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3899" w14:textId="d573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28 қазандағы № 268-VІ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20-І, 110-құжат; № 20-ІV, 113-құжат; № 20-VІІ, 115-құжат; № 21-І, 128-құжат; № 22-І, 140, 143-құжаттар; № 22-V, 156-құжат; № 22-VІ, 159-құжат; 2016 ж., № 7-ІІ, 55-құжат; № 8-ІІ, 70-құжат; № 12, 87-құжат; 2017 ж., № 4, 7-құжат; № 15, 55-құжат; № 22-ІІІ, 109-құжат; 2018 ж., № 1, 4-құжат; № 10, 32-құжат; № 13, 41-құжат; № 14, 44-құжат; № 15, 50-құжат; 2019 ж., № 2, 6-құжат; № 7, 37-құжат;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79-баптың</w:t>
      </w:r>
      <w:r>
        <w:rPr>
          <w:rFonts w:ascii="Times New Roman"/>
          <w:b w:val="false"/>
          <w:i w:val="false"/>
          <w:color w:val="000000"/>
          <w:sz w:val="28"/>
        </w:rPr>
        <w:t xml:space="preserve"> 3-тармағындағы "Серіктестік" деген сөз "Егер Қазақстан Республикасының заңдарында өзгеше белгіленбесе, серіктестік" деген сөздермен ауыстырылсын.</w:t>
      </w:r>
    </w:p>
    <w:bookmarkStart w:name="z4" w:id="2"/>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 № 13, 68-құжат; № 15, 78-құжат; № 19-І, 100-құжат; № 19-ІІ, 102-құжат; № 20-VІІ, 117, 119-құжаттар; № 22-І, 143-құжат; № 22-ІІ, 145-құжат; № 22-ІІІ, 149-құжат; № 22-VІ, 159-құжат; № 22-VІІ, 161-құжат; 2016 ж., № 7-І, 49-құжат; № 7-ІІ, 53-құжат; № 8-І, 62-құжат; № 12, 87-құжат; № 24, 126-құжат; 2017 ж., № 4, 7-құжат; № 13, 45-құжат; № 21, 98-құжат; 2018 ж., № 11, 37-құжат; № 13, 41-құжат; № 14, 44-құжат; № 15, 47, 50-құжаттар; № 19, 62-құжат; 2019 ж., № 2, 6-құжат; № 7, 37-құжат;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999-баптың</w:t>
      </w:r>
      <w:r>
        <w:rPr>
          <w:rFonts w:ascii="Times New Roman"/>
          <w:b w:val="false"/>
          <w:i w:val="false"/>
          <w:color w:val="000000"/>
          <w:sz w:val="28"/>
        </w:rPr>
        <w:t xml:space="preserve"> 1-тармағы 1) тармақшасының екінші бөлігіндегі "(улы химикатқа)" деген сөздер алып тасталсын;</w:t>
      </w:r>
    </w:p>
    <w:bookmarkEnd w:id="3"/>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1012-баптағы</w:t>
      </w:r>
      <w:r>
        <w:rPr>
          <w:rFonts w:ascii="Times New Roman"/>
          <w:b w:val="false"/>
          <w:i w:val="false"/>
          <w:color w:val="000000"/>
          <w:sz w:val="28"/>
        </w:rPr>
        <w:t xml:space="preserve"> "Құқықтық" деген сөз "Қазақстан Республикасының заңдарына сәйкес құқықтық" деген сөздермен ауыстырылсын. </w:t>
      </w:r>
    </w:p>
    <w:bookmarkEnd w:id="4"/>
    <w:bookmarkStart w:name="z7" w:id="5"/>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мазмұндағы 3-1) және 4-2) тармақшалармен толықтырылсын:</w:t>
      </w:r>
    </w:p>
    <w:bookmarkEnd w:id="6"/>
    <w:bookmarkStart w:name="z9" w:id="7"/>
    <w:p>
      <w:pPr>
        <w:spacing w:after="0"/>
        <w:ind w:left="0"/>
        <w:jc w:val="both"/>
      </w:pPr>
      <w:r>
        <w:rPr>
          <w:rFonts w:ascii="Times New Roman"/>
          <w:b w:val="false"/>
          <w:i w:val="false"/>
          <w:color w:val="000000"/>
          <w:sz w:val="28"/>
        </w:rPr>
        <w:t>
      "3-1) бақ шаруашылығы – ауыл шаруашылығы дақылдарын және көпжылдық ағаш-бұта екпелерін өсіру үшін жер учаскесінде жүзеге асырылатын қызмет түрі;";</w:t>
      </w:r>
    </w:p>
    <w:bookmarkEnd w:id="7"/>
    <w:bookmarkStart w:name="z10" w:id="8"/>
    <w:p>
      <w:pPr>
        <w:spacing w:after="0"/>
        <w:ind w:left="0"/>
        <w:jc w:val="both"/>
      </w:pPr>
      <w:r>
        <w:rPr>
          <w:rFonts w:ascii="Times New Roman"/>
          <w:b w:val="false"/>
          <w:i w:val="false"/>
          <w:color w:val="000000"/>
          <w:sz w:val="28"/>
        </w:rPr>
        <w:t>
      "4-2)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bookmarkEnd w:id="8"/>
    <w:bookmarkStart w:name="z11" w:id="9"/>
    <w:p>
      <w:pPr>
        <w:spacing w:after="0"/>
        <w:ind w:left="0"/>
        <w:jc w:val="both"/>
      </w:pPr>
      <w:r>
        <w:rPr>
          <w:rFonts w:ascii="Times New Roman"/>
          <w:b w:val="false"/>
          <w:i w:val="false"/>
          <w:color w:val="000000"/>
          <w:sz w:val="28"/>
        </w:rPr>
        <w:t xml:space="preserve">
      2) 23-баптың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төртінші бөлікпен толықтырылсын:</w:t>
      </w:r>
    </w:p>
    <w:bookmarkEnd w:id="9"/>
    <w:bookmarkStart w:name="z12" w:id="10"/>
    <w:p>
      <w:pPr>
        <w:spacing w:after="0"/>
        <w:ind w:left="0"/>
        <w:jc w:val="both"/>
      </w:pPr>
      <w:r>
        <w:rPr>
          <w:rFonts w:ascii="Times New Roman"/>
          <w:b w:val="false"/>
          <w:i w:val="false"/>
          <w:color w:val="000000"/>
          <w:sz w:val="28"/>
        </w:rPr>
        <w:t xml:space="preserve">
      "Қазақстан Республикасы заңды тұлғасының қатысушылары (акционерлері) құрамына шетелдік немесе азаматтығы жоқ адам, шетелдік заңды тұлға, Қазақстан Республикасының шетелдік қатысатын заңды тұлғасы кірген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w:t>
      </w:r>
      <w:r>
        <w:rPr>
          <w:rFonts w:ascii="Times New Roman"/>
          <w:b w:val="false"/>
          <w:i w:val="false"/>
          <w:color w:val="000000"/>
          <w:sz w:val="28"/>
        </w:rPr>
        <w:t>66-бабының</w:t>
      </w:r>
      <w:r>
        <w:rPr>
          <w:rFonts w:ascii="Times New Roman"/>
          <w:b w:val="false"/>
          <w:i w:val="false"/>
          <w:color w:val="000000"/>
          <w:sz w:val="28"/>
        </w:rPr>
        <w:t xml:space="preserve"> нормаларына сәйкес қайта ресімдеуге немесе иеліктен шығаруға жатады.";</w:t>
      </w:r>
    </w:p>
    <w:bookmarkEnd w:id="10"/>
    <w:bookmarkStart w:name="z13" w:id="11"/>
    <w:p>
      <w:pPr>
        <w:spacing w:after="0"/>
        <w:ind w:left="0"/>
        <w:jc w:val="both"/>
      </w:pPr>
      <w:r>
        <w:rPr>
          <w:rFonts w:ascii="Times New Roman"/>
          <w:b w:val="false"/>
          <w:i w:val="false"/>
          <w:color w:val="000000"/>
          <w:sz w:val="28"/>
        </w:rPr>
        <w:t xml:space="preserve">
      3) 24-баптың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үшінші бөлікпен толықтырылсын:</w:t>
      </w:r>
    </w:p>
    <w:bookmarkEnd w:id="11"/>
    <w:bookmarkStart w:name="z14" w:id="12"/>
    <w:p>
      <w:pPr>
        <w:spacing w:after="0"/>
        <w:ind w:left="0"/>
        <w:jc w:val="both"/>
      </w:pPr>
      <w:r>
        <w:rPr>
          <w:rFonts w:ascii="Times New Roman"/>
          <w:b w:val="false"/>
          <w:i w:val="false"/>
          <w:color w:val="000000"/>
          <w:sz w:val="28"/>
        </w:rPr>
        <w:t>
      "Қазақстан Республикасы Мемлекеттік шекарасының шекаралық аймағында орналасқан ауыл шаруашылығы мақсатындағы жер учаскелері шетелдіктерге, азаматтығы жоқ адамдарға, сондай-ақ шетелдік заңды тұлғаларға және Қазақстан Республикасының шетелдік қатысатын заңды тұлғаларына жер пайдалану құқығымен тиесілі болмайды.";</w:t>
      </w:r>
    </w:p>
    <w:bookmarkEnd w:id="12"/>
    <w:bookmarkStart w:name="z15" w:id="13"/>
    <w:p>
      <w:pPr>
        <w:spacing w:after="0"/>
        <w:ind w:left="0"/>
        <w:jc w:val="both"/>
      </w:pPr>
      <w:r>
        <w:rPr>
          <w:rFonts w:ascii="Times New Roman"/>
          <w:b w:val="false"/>
          <w:i w:val="false"/>
          <w:color w:val="000000"/>
          <w:sz w:val="28"/>
        </w:rPr>
        <w:t xml:space="preserve">
      4) 37-баптың </w:t>
      </w:r>
      <w:r>
        <w:rPr>
          <w:rFonts w:ascii="Times New Roman"/>
          <w:b w:val="false"/>
          <w:i w:val="false"/>
          <w:color w:val="000000"/>
          <w:sz w:val="28"/>
        </w:rPr>
        <w:t>5-тармағының</w:t>
      </w:r>
      <w:r>
        <w:rPr>
          <w:rFonts w:ascii="Times New Roman"/>
          <w:b w:val="false"/>
          <w:i w:val="false"/>
          <w:color w:val="000000"/>
          <w:sz w:val="28"/>
        </w:rPr>
        <w:t xml:space="preserve"> 4) тармақшасындағы "орналастыру үшін", "мерзімге беріледі." деген сөздер тиісінше "орналастыру үшін – ", "мерзімге;" деген сөздермен ауыстырылып, мынадай мазмұндағы 5) тармақшамен толықтырылсын:</w:t>
      </w:r>
    </w:p>
    <w:bookmarkEnd w:id="13"/>
    <w:bookmarkStart w:name="z16" w:id="14"/>
    <w:p>
      <w:pPr>
        <w:spacing w:after="0"/>
        <w:ind w:left="0"/>
        <w:jc w:val="both"/>
      </w:pPr>
      <w:r>
        <w:rPr>
          <w:rFonts w:ascii="Times New Roman"/>
          <w:b w:val="false"/>
          <w:i w:val="false"/>
          <w:color w:val="000000"/>
          <w:sz w:val="28"/>
        </w:rPr>
        <w:t xml:space="preserve">
      "5) осы Кодекстің 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жерді қоспағанда, орман қоры жерінде және босалқы жерде жабайы жануарларды, оның ішінде аңшылық мақсатында өсіру үшін Қазақстан Республикасының азаматтарына және мемлекеттік емес заңды тұлғаларына он жылдан қырық тоғыз жылға дейінгі мерзімге беріледі.";</w:t>
      </w:r>
    </w:p>
    <w:bookmarkEnd w:id="14"/>
    <w:bookmarkStart w:name="z17" w:id="15"/>
    <w:p>
      <w:pPr>
        <w:spacing w:after="0"/>
        <w:ind w:left="0"/>
        <w:jc w:val="both"/>
      </w:pPr>
      <w:r>
        <w:rPr>
          <w:rFonts w:ascii="Times New Roman"/>
          <w:b w:val="false"/>
          <w:i w:val="false"/>
          <w:color w:val="000000"/>
          <w:sz w:val="28"/>
        </w:rPr>
        <w:t xml:space="preserve">
      5) 43-баптың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w:t>
      </w:r>
    </w:p>
    <w:bookmarkEnd w:id="15"/>
    <w:bookmarkStart w:name="z18" w:id="16"/>
    <w:p>
      <w:pPr>
        <w:spacing w:after="0"/>
        <w:ind w:left="0"/>
        <w:jc w:val="both"/>
      </w:pPr>
      <w:r>
        <w:rPr>
          <w:rFonts w:ascii="Times New Roman"/>
          <w:b w:val="false"/>
          <w:i w:val="false"/>
          <w:color w:val="000000"/>
          <w:sz w:val="28"/>
        </w:rPr>
        <w:t>
      екінші сөйлем мынадай редакцияда жазылсын:</w:t>
      </w:r>
    </w:p>
    <w:bookmarkEnd w:id="16"/>
    <w:bookmarkStart w:name="z19" w:id="17"/>
    <w:p>
      <w:pPr>
        <w:spacing w:after="0"/>
        <w:ind w:left="0"/>
        <w:jc w:val="both"/>
      </w:pPr>
      <w:r>
        <w:rPr>
          <w:rFonts w:ascii="Times New Roman"/>
          <w:b w:val="false"/>
          <w:i w:val="false"/>
          <w:color w:val="000000"/>
          <w:sz w:val="28"/>
        </w:rPr>
        <w:t>
      "Шешім жобасын келісу шешім жобасы келіп түскен күннен бастап он жұмыс күні ішінде жүзеге асырылады.";</w:t>
      </w:r>
    </w:p>
    <w:bookmarkEnd w:id="17"/>
    <w:bookmarkStart w:name="z20" w:id="18"/>
    <w:p>
      <w:pPr>
        <w:spacing w:after="0"/>
        <w:ind w:left="0"/>
        <w:jc w:val="both"/>
      </w:pPr>
      <w:r>
        <w:rPr>
          <w:rFonts w:ascii="Times New Roman"/>
          <w:b w:val="false"/>
          <w:i w:val="false"/>
          <w:color w:val="000000"/>
          <w:sz w:val="28"/>
        </w:rPr>
        <w:t>
      мынадай мазмұндағы үшінші сөйлеммен толықтырылсын:</w:t>
      </w:r>
    </w:p>
    <w:bookmarkEnd w:id="18"/>
    <w:bookmarkStart w:name="z21" w:id="19"/>
    <w:p>
      <w:pPr>
        <w:spacing w:after="0"/>
        <w:ind w:left="0"/>
        <w:jc w:val="both"/>
      </w:pPr>
      <w:r>
        <w:rPr>
          <w:rFonts w:ascii="Times New Roman"/>
          <w:b w:val="false"/>
          <w:i w:val="false"/>
          <w:color w:val="000000"/>
          <w:sz w:val="28"/>
        </w:rPr>
        <w:t>
      "Шешім жобасына жер комиссиясының оң қорытындысы және бекітілген жерге орналастыру жобасы қоса беріледі.";</w:t>
      </w:r>
    </w:p>
    <w:bookmarkEnd w:id="19"/>
    <w:bookmarkStart w:name="z22" w:id="20"/>
    <w:p>
      <w:pPr>
        <w:spacing w:after="0"/>
        <w:ind w:left="0"/>
        <w:jc w:val="both"/>
      </w:pPr>
      <w:r>
        <w:rPr>
          <w:rFonts w:ascii="Times New Roman"/>
          <w:b w:val="false"/>
          <w:i w:val="false"/>
          <w:color w:val="000000"/>
          <w:sz w:val="28"/>
        </w:rPr>
        <w:t xml:space="preserve">
      6) 43-1-баптың </w:t>
      </w:r>
      <w:r>
        <w:rPr>
          <w:rFonts w:ascii="Times New Roman"/>
          <w:b w:val="false"/>
          <w:i w:val="false"/>
          <w:color w:val="000000"/>
          <w:sz w:val="28"/>
        </w:rPr>
        <w:t>19-тармағының</w:t>
      </w:r>
      <w:r>
        <w:rPr>
          <w:rFonts w:ascii="Times New Roman"/>
          <w:b w:val="false"/>
          <w:i w:val="false"/>
          <w:color w:val="000000"/>
          <w:sz w:val="28"/>
        </w:rPr>
        <w:t xml:space="preserve"> төртінші бөлігіндегі "бас тарту келіп түскен" деген сөздер "қағаз жеткізгіште жазбаша бас тарту келіп түскен не жоғарыда көрсетілген шартқа қол қойылмаған" деген сөздермен ауыстырылсын;</w:t>
      </w:r>
    </w:p>
    <w:bookmarkEnd w:id="20"/>
    <w:bookmarkStart w:name="z23"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48-баптың</w:t>
      </w:r>
      <w:r>
        <w:rPr>
          <w:rFonts w:ascii="Times New Roman"/>
          <w:b w:val="false"/>
          <w:i w:val="false"/>
          <w:color w:val="000000"/>
          <w:sz w:val="28"/>
        </w:rPr>
        <w:t xml:space="preserve"> 1-тармағы бірінші бөлігінің 12) тармақшасындағы "3-тармағының 10) тармақшасына" деген сөздер "3-тармағы бесінші бөлігінің 8) тармақшасына" деген сөздермен ауыстырылсын;</w:t>
      </w:r>
    </w:p>
    <w:bookmarkEnd w:id="21"/>
    <w:bookmarkStart w:name="z24"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121-бапта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"аумақтар жатады;", "8) қылмыстық-атқару жүйесі" деген сөздер тиісінше "аумақтар;", "9) қылмыстық-атқару жүйесінің"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"8) тармақшасында", "алынбайды" деген сөздер тиісінше "9) тармақшасында", "алып қойылмайды"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"8) тармақшасында" деген сөздер "9) тармақшасында" деген сөздермен ауыстырылсын;</w:t>
      </w:r>
    </w:p>
    <w:bookmarkStart w:name="z28" w:id="23"/>
    <w:p>
      <w:pPr>
        <w:spacing w:after="0"/>
        <w:ind w:left="0"/>
        <w:jc w:val="both"/>
      </w:pPr>
      <w:r>
        <w:rPr>
          <w:rFonts w:ascii="Times New Roman"/>
          <w:b w:val="false"/>
          <w:i w:val="false"/>
          <w:color w:val="000000"/>
          <w:sz w:val="28"/>
        </w:rPr>
        <w:t xml:space="preserve">
      9) 122-баптың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бөлігінде:</w:t>
      </w:r>
    </w:p>
    <w:bookmarkEnd w:id="23"/>
    <w:bookmarkStart w:name="z29" w:id="24"/>
    <w:p>
      <w:pPr>
        <w:spacing w:after="0"/>
        <w:ind w:left="0"/>
        <w:jc w:val="both"/>
      </w:pPr>
      <w:r>
        <w:rPr>
          <w:rFonts w:ascii="Times New Roman"/>
          <w:b w:val="false"/>
          <w:i w:val="false"/>
          <w:color w:val="000000"/>
          <w:sz w:val="28"/>
        </w:rPr>
        <w:t xml:space="preserve">
      "шаруашылық қызметтің шектеулі режимі белгіленген учаскелерді ғана, Қазақстан Республикасы Мемлекеттік жоспарлау жүйесінің құжаттарында көзделген туризм объектілерін," деген сөздер "ықтимал орналастырудың басқа нұсқалары болмаған кезде," деген сөздермен ауыстырылсын; </w:t>
      </w:r>
    </w:p>
    <w:bookmarkEnd w:id="24"/>
    <w:bookmarkStart w:name="z30" w:id="25"/>
    <w:p>
      <w:pPr>
        <w:spacing w:after="0"/>
        <w:ind w:left="0"/>
        <w:jc w:val="both"/>
      </w:pPr>
      <w:r>
        <w:rPr>
          <w:rFonts w:ascii="Times New Roman"/>
          <w:b w:val="false"/>
          <w:i w:val="false"/>
          <w:color w:val="000000"/>
          <w:sz w:val="28"/>
        </w:rPr>
        <w:t xml:space="preserve">
      ", сондай-ақ Қазақстан Республикасы Мемлекеттік шекарасының объектілерін ықтимал орналастырудың басқа жолдары болмаған кезде" деген сөздер "және шаруашылық қызметтің шектеулі режимі белгіленген учаскелерді ғана, сондай-ақ Қазақстан Республикасы Мемлекеттік шекарасының объектілерін салу, жайғастыру және олардың жұмыс істеуі" деген сөздермен ауыстырылсын; </w:t>
      </w:r>
    </w:p>
    <w:bookmarkEnd w:id="25"/>
    <w:bookmarkStart w:name="z31" w:id="26"/>
    <w:p>
      <w:pPr>
        <w:spacing w:after="0"/>
        <w:ind w:left="0"/>
        <w:jc w:val="both"/>
      </w:pPr>
      <w:r>
        <w:rPr>
          <w:rFonts w:ascii="Times New Roman"/>
          <w:b w:val="false"/>
          <w:i w:val="false"/>
          <w:color w:val="000000"/>
          <w:sz w:val="28"/>
        </w:rPr>
        <w:t xml:space="preserve">
      "оларды салу, жайғастыру және күтіп-ұстау" деген сөздер "қорғаныс мұқтажы" деген сөздермен ауыстырылсын; </w:t>
      </w:r>
    </w:p>
    <w:bookmarkEnd w:id="26"/>
    <w:bookmarkStart w:name="z32" w:id="2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126-баптың</w:t>
      </w:r>
      <w:r>
        <w:rPr>
          <w:rFonts w:ascii="Times New Roman"/>
          <w:b w:val="false"/>
          <w:i w:val="false"/>
          <w:color w:val="000000"/>
          <w:sz w:val="28"/>
        </w:rPr>
        <w:t xml:space="preserve"> 1-тармағы "туризміне" деген сөзден кейін ", сондай-ақ жабайы жануарларды өсіруге" деген сөздермен толықтырылсын;</w:t>
      </w:r>
    </w:p>
    <w:bookmarkEnd w:id="27"/>
    <w:bookmarkStart w:name="z33" w:id="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140-бапта</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9"/>
    <w:bookmarkStart w:name="z35" w:id="30"/>
    <w:p>
      <w:pPr>
        <w:spacing w:after="0"/>
        <w:ind w:left="0"/>
        <w:jc w:val="both"/>
      </w:pPr>
      <w:r>
        <w:rPr>
          <w:rFonts w:ascii="Times New Roman"/>
          <w:b w:val="false"/>
          <w:i w:val="false"/>
          <w:color w:val="000000"/>
          <w:sz w:val="28"/>
        </w:rPr>
        <w:t>
      "2) жерді карантинді объектілерді, бөтен текті түрлер мен аса қауіпті зиянды организмдерді жұқтырудан, олардың таралуынан, арамшөптердің, бұталардың және шіліктердің басып кетуінен, сондай-ақ жердің жай-күйінің нашарлауының өзге де түрлерінен қорғауға;";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"ақаба сулармен", "карантиндік зиянкестер мен өсімдік аурулары" деген сөздер тиісінше "сарқынды сулармен", "карантинді объектілер, бөтен текті түрлер мен аса қауіпті зиянды организмдер" деген сөздермен ауыстырылсын;</w:t>
      </w:r>
    </w:p>
    <w:bookmarkStart w:name="z37" w:id="31"/>
    <w:p>
      <w:pPr>
        <w:spacing w:after="0"/>
        <w:ind w:left="0"/>
        <w:jc w:val="both"/>
      </w:pPr>
      <w:r>
        <w:rPr>
          <w:rFonts w:ascii="Times New Roman"/>
          <w:b w:val="false"/>
          <w:i w:val="false"/>
          <w:color w:val="000000"/>
          <w:sz w:val="28"/>
        </w:rPr>
        <w:t xml:space="preserve">
      12) 147-баптың </w:t>
      </w:r>
      <w:r>
        <w:rPr>
          <w:rFonts w:ascii="Times New Roman"/>
          <w:b w:val="false"/>
          <w:i w:val="false"/>
          <w:color w:val="000000"/>
          <w:sz w:val="28"/>
        </w:rPr>
        <w:t>2-2-тармағының</w:t>
      </w:r>
      <w:r>
        <w:rPr>
          <w:rFonts w:ascii="Times New Roman"/>
          <w:b w:val="false"/>
          <w:i w:val="false"/>
          <w:color w:val="000000"/>
          <w:sz w:val="28"/>
        </w:rPr>
        <w:t xml:space="preserve"> 3) тармақшасындағы "орындалуына мемлекеттік бақылауды ұйымдастырады және жүргізеді." деген сөздер "орындалуына;" деген сөзбен ауыстырылып, мынадай мазмұндағы 4) тармақшамен толықтырылсын:</w:t>
      </w:r>
    </w:p>
    <w:bookmarkEnd w:id="31"/>
    <w:bookmarkStart w:name="z38" w:id="32"/>
    <w:p>
      <w:pPr>
        <w:spacing w:after="0"/>
        <w:ind w:left="0"/>
        <w:jc w:val="both"/>
      </w:pPr>
      <w:r>
        <w:rPr>
          <w:rFonts w:ascii="Times New Roman"/>
          <w:b w:val="false"/>
          <w:i w:val="false"/>
          <w:color w:val="000000"/>
          <w:sz w:val="28"/>
        </w:rPr>
        <w:t>
      "4) нысаналы мақсатына және Қазақстан Республикасының жер заңнамасына сәйкес жердің пайдаланылуына мемлекеттік бақылауды ұйымдастырады және жүргізеді.";</w:t>
      </w:r>
    </w:p>
    <w:bookmarkEnd w:id="32"/>
    <w:bookmarkStart w:name="z39"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159-бапта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"Жер мониторингі" деген сөздерден кейін "жердің пайдаланылуы мен қорғалуын мемлекеттік бақылау,"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42" w:id="34"/>
    <w:p>
      <w:pPr>
        <w:spacing w:after="0"/>
        <w:ind w:left="0"/>
        <w:jc w:val="both"/>
      </w:pPr>
      <w:r>
        <w:rPr>
          <w:rFonts w:ascii="Times New Roman"/>
          <w:b w:val="false"/>
          <w:i w:val="false"/>
          <w:color w:val="000000"/>
          <w:sz w:val="28"/>
        </w:rPr>
        <w:t>
      "Жер мониторингі:</w:t>
      </w:r>
    </w:p>
    <w:bookmarkEnd w:id="34"/>
    <w:bookmarkStart w:name="z43" w:id="35"/>
    <w:p>
      <w:pPr>
        <w:spacing w:after="0"/>
        <w:ind w:left="0"/>
        <w:jc w:val="both"/>
      </w:pPr>
      <w:r>
        <w:rPr>
          <w:rFonts w:ascii="Times New Roman"/>
          <w:b w:val="false"/>
          <w:i w:val="false"/>
          <w:color w:val="000000"/>
          <w:sz w:val="28"/>
        </w:rPr>
        <w:t>
      1) топырақ құнарлылығының өзгеруіне (шөлейттену, су және жел эрозиясының дамуы, топырақтың қарашіріксізденуі, қоректендіру элементтерінің төмендеуі, тұздану, батпақтану, артық ылғалдану және су басу);</w:t>
      </w:r>
    </w:p>
    <w:bookmarkEnd w:id="35"/>
    <w:bookmarkStart w:name="z44" w:id="36"/>
    <w:p>
      <w:pPr>
        <w:spacing w:after="0"/>
        <w:ind w:left="0"/>
        <w:jc w:val="both"/>
      </w:pPr>
      <w:r>
        <w:rPr>
          <w:rFonts w:ascii="Times New Roman"/>
          <w:b w:val="false"/>
          <w:i w:val="false"/>
          <w:color w:val="000000"/>
          <w:sz w:val="28"/>
        </w:rPr>
        <w:t>
      2) табиғи жемшөп алқаптарының өсімдік қабаты жай-күйінің өзгеруіне байланысты процестер байқалған ауыл шаруашылығы мақсатындағы жерлерде басым тәртіппен жүзеге асырылады.";</w:t>
      </w:r>
    </w:p>
    <w:bookmarkEnd w:id="36"/>
    <w:bookmarkStart w:name="z45" w:id="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160-бапта</w:t>
      </w:r>
      <w:r>
        <w:rPr>
          <w:rFonts w:ascii="Times New Roman"/>
          <w:b w:val="false"/>
          <w:i w:val="false"/>
          <w:color w:val="000000"/>
          <w:sz w:val="28"/>
        </w:rPr>
        <w:t>:</w:t>
      </w:r>
    </w:p>
    <w:bookmarkEnd w:id="37"/>
    <w:bookmarkStart w:name="z46" w:id="3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"қамтамасыз ету болып табылады." деген сөздер "қамтамасыз ету;" деген сөздермен ауыстырылып, мынадай мазмұндағы 3) тармақшамен толықтырылсын:</w:t>
      </w:r>
    </w:p>
    <w:bookmarkEnd w:id="38"/>
    <w:bookmarkStart w:name="z47" w:id="39"/>
    <w:p>
      <w:pPr>
        <w:spacing w:after="0"/>
        <w:ind w:left="0"/>
        <w:jc w:val="both"/>
      </w:pPr>
      <w:r>
        <w:rPr>
          <w:rFonts w:ascii="Times New Roman"/>
          <w:b w:val="false"/>
          <w:i w:val="false"/>
          <w:color w:val="000000"/>
          <w:sz w:val="28"/>
        </w:rPr>
        <w:t>
      "3) пайдаланылмайтын жер учаскелерін және Қазақстан Республикасының заңнамасын бұза отырып пайдаланылатын жер учаскелерін анықтау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"3. Жерді жүйелі түрде байқаулардың, жерүсті түсірілімдердің, зерттеп-қараулардың, түгендеулердің нәтижелері, жердің пайдаланылуы мен қорғалуын мемлекеттік бақылаудың материалдары, архивтік деректер,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жер мониторингі үшін ақпарат көздері болып табылады.";</w:t>
      </w:r>
    </w:p>
    <w:bookmarkEnd w:id="40"/>
    <w:bookmarkStart w:name="z50" w:id="41"/>
    <w:p>
      <w:pPr>
        <w:spacing w:after="0"/>
        <w:ind w:left="0"/>
        <w:jc w:val="both"/>
      </w:pPr>
      <w:r>
        <w:rPr>
          <w:rFonts w:ascii="Times New Roman"/>
          <w:b w:val="false"/>
          <w:i w:val="false"/>
          <w:color w:val="000000"/>
          <w:sz w:val="28"/>
        </w:rPr>
        <w:t xml:space="preserve">
      15) 162-баптың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1"/>
    <w:bookmarkStart w:name="z51" w:id="42"/>
    <w:p>
      <w:pPr>
        <w:spacing w:after="0"/>
        <w:ind w:left="0"/>
        <w:jc w:val="both"/>
      </w:pPr>
      <w:r>
        <w:rPr>
          <w:rFonts w:ascii="Times New Roman"/>
          <w:b w:val="false"/>
          <w:i w:val="false"/>
          <w:color w:val="000000"/>
          <w:sz w:val="28"/>
        </w:rPr>
        <w:t>
      "1. Жер мониторингін жүргізу кезінде қажетті ақпарат алу үшін қашықтықтан зондтау, жерүстін түсіру және байқаулар әдістері, қор деректері,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қолданылады.".</w:t>
      </w:r>
    </w:p>
    <w:bookmarkEnd w:id="42"/>
    <w:bookmarkStart w:name="z52" w:id="43"/>
    <w:p>
      <w:pPr>
        <w:spacing w:after="0"/>
        <w:ind w:left="0"/>
        <w:jc w:val="both"/>
      </w:pPr>
      <w:r>
        <w:rPr>
          <w:rFonts w:ascii="Times New Roman"/>
          <w:b w:val="false"/>
          <w:i w:val="false"/>
          <w:color w:val="000000"/>
          <w:sz w:val="28"/>
        </w:rPr>
        <w:t xml:space="preserve">
      4.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20-ІV, 113-құжат; 2016 ж., № 6, 45-құжат; № 7-ІІ, 56-құжат; 2017 ж., № 3, 6-құжат; № 12, 34-құжат; 2018 ж., № 10, 32-құжат; № 24, 93-құжат):</w:t>
      </w:r>
    </w:p>
    <w:bookmarkEnd w:id="43"/>
    <w:bookmarkStart w:name="z53" w:id="44"/>
    <w:p>
      <w:pPr>
        <w:spacing w:after="0"/>
        <w:ind w:left="0"/>
        <w:jc w:val="both"/>
      </w:pPr>
      <w:r>
        <w:rPr>
          <w:rFonts w:ascii="Times New Roman"/>
          <w:b w:val="false"/>
          <w:i w:val="false"/>
          <w:color w:val="000000"/>
          <w:sz w:val="28"/>
        </w:rPr>
        <w:t>
      1) мазмұнында:</w:t>
      </w:r>
    </w:p>
    <w:bookmarkEnd w:id="44"/>
    <w:bookmarkStart w:name="z54" w:id="45"/>
    <w:p>
      <w:pPr>
        <w:spacing w:after="0"/>
        <w:ind w:left="0"/>
        <w:jc w:val="both"/>
      </w:pPr>
      <w:r>
        <w:rPr>
          <w:rFonts w:ascii="Times New Roman"/>
          <w:b w:val="false"/>
          <w:i w:val="false"/>
          <w:color w:val="000000"/>
          <w:sz w:val="28"/>
        </w:rPr>
        <w:t>
      2-бөлімнің, 13-баптың, 4-тараудың және 19-баптың тақырыптары мынадай редакцияда жазылсын:</w:t>
      </w:r>
    </w:p>
    <w:bookmarkEnd w:id="45"/>
    <w:bookmarkStart w:name="z55" w:id="46"/>
    <w:p>
      <w:pPr>
        <w:spacing w:after="0"/>
        <w:ind w:left="0"/>
        <w:jc w:val="both"/>
      </w:pPr>
      <w:r>
        <w:rPr>
          <w:rFonts w:ascii="Times New Roman"/>
          <w:b w:val="false"/>
          <w:i w:val="false"/>
          <w:color w:val="000000"/>
          <w:sz w:val="28"/>
        </w:rPr>
        <w:t>
      "2-бөлім. Орман қорын күзету, қорғау, пайдалану, ормандарды молықтыру және орман өсіру саласындағы мемлекеттік басқару, бақылау мен қадағалау";</w:t>
      </w:r>
    </w:p>
    <w:bookmarkEnd w:id="46"/>
    <w:bookmarkStart w:name="z56" w:id="47"/>
    <w:p>
      <w:pPr>
        <w:spacing w:after="0"/>
        <w:ind w:left="0"/>
        <w:jc w:val="both"/>
      </w:pPr>
      <w:r>
        <w:rPr>
          <w:rFonts w:ascii="Times New Roman"/>
          <w:b w:val="false"/>
          <w:i w:val="false"/>
          <w:color w:val="000000"/>
          <w:sz w:val="28"/>
        </w:rPr>
        <w:t>
      "13-бап. Уәкілетті органның, уәкілетті орган ведомствосының және уәкілетті орган ведомствосы аумақтық бөлімшелерінің құзыреті";</w:t>
      </w:r>
    </w:p>
    <w:bookmarkEnd w:id="47"/>
    <w:bookmarkStart w:name="z57" w:id="48"/>
    <w:p>
      <w:pPr>
        <w:spacing w:after="0"/>
        <w:ind w:left="0"/>
        <w:jc w:val="both"/>
      </w:pPr>
      <w:r>
        <w:rPr>
          <w:rFonts w:ascii="Times New Roman"/>
          <w:b w:val="false"/>
          <w:i w:val="false"/>
          <w:color w:val="000000"/>
          <w:sz w:val="28"/>
        </w:rPr>
        <w:t>
      "4-тарау. Орман қорын күзету, қорғау, пайдалану, ормандарды молықтыру және орман өсіру саласындағы мемлекеттік бақылау мен қадағалау</w:t>
      </w:r>
    </w:p>
    <w:bookmarkEnd w:id="48"/>
    <w:bookmarkStart w:name="z58" w:id="49"/>
    <w:p>
      <w:pPr>
        <w:spacing w:after="0"/>
        <w:ind w:left="0"/>
        <w:jc w:val="both"/>
      </w:pPr>
      <w:r>
        <w:rPr>
          <w:rFonts w:ascii="Times New Roman"/>
          <w:b w:val="false"/>
          <w:i w:val="false"/>
          <w:color w:val="000000"/>
          <w:sz w:val="28"/>
        </w:rPr>
        <w:t>
      19-бап. Орман қорын күзету, қорғау, пайдалану, ормандарды молықтыру және орман өсіру саласындағы мемлекеттік бақылау мен қадағалау";</w:t>
      </w:r>
    </w:p>
    <w:bookmarkEnd w:id="49"/>
    <w:bookmarkStart w:name="z59" w:id="50"/>
    <w:p>
      <w:pPr>
        <w:spacing w:after="0"/>
        <w:ind w:left="0"/>
        <w:jc w:val="both"/>
      </w:pPr>
      <w:r>
        <w:rPr>
          <w:rFonts w:ascii="Times New Roman"/>
          <w:b w:val="false"/>
          <w:i w:val="false"/>
          <w:color w:val="000000"/>
          <w:sz w:val="28"/>
        </w:rPr>
        <w:t>
      мынадай мазмұндағы 19-1 және 19-2-баптардың тақырыптарымен толықтырылсын:</w:t>
      </w:r>
    </w:p>
    <w:bookmarkEnd w:id="50"/>
    <w:bookmarkStart w:name="z60" w:id="51"/>
    <w:p>
      <w:pPr>
        <w:spacing w:after="0"/>
        <w:ind w:left="0"/>
        <w:jc w:val="both"/>
      </w:pPr>
      <w:r>
        <w:rPr>
          <w:rFonts w:ascii="Times New Roman"/>
          <w:b w:val="false"/>
          <w:i w:val="false"/>
          <w:color w:val="000000"/>
          <w:sz w:val="28"/>
        </w:rPr>
        <w:t>
      "19-1-бап. Бақылау және қадағалау субъектісіне (объектісіне) бару арқылы орман қорын күзету, қорғау, пайдалану, ормандарды молықтыру және орман өсіру саласындағы тексерулерді жүзеге асыру тәртібі</w:t>
      </w:r>
    </w:p>
    <w:bookmarkEnd w:id="51"/>
    <w:bookmarkStart w:name="z61" w:id="52"/>
    <w:p>
      <w:pPr>
        <w:spacing w:after="0"/>
        <w:ind w:left="0"/>
        <w:jc w:val="both"/>
      </w:pPr>
      <w:r>
        <w:rPr>
          <w:rFonts w:ascii="Times New Roman"/>
          <w:b w:val="false"/>
          <w:i w:val="false"/>
          <w:color w:val="000000"/>
          <w:sz w:val="28"/>
        </w:rPr>
        <w:t>
      19-2-бап. Мемлекеттік бақылау мен қадағалау нәтижелері бойынша жедел ден қою шаралары";</w:t>
      </w:r>
    </w:p>
    <w:bookmarkEnd w:id="52"/>
    <w:bookmarkStart w:name="z62" w:id="53"/>
    <w:p>
      <w:pPr>
        <w:spacing w:after="0"/>
        <w:ind w:left="0"/>
        <w:jc w:val="both"/>
      </w:pPr>
      <w:r>
        <w:rPr>
          <w:rFonts w:ascii="Times New Roman"/>
          <w:b w:val="false"/>
          <w:i w:val="false"/>
          <w:color w:val="000000"/>
          <w:sz w:val="28"/>
        </w:rPr>
        <w:t>
      33-баптың тақырыбы алып тасталсын;</w:t>
      </w:r>
    </w:p>
    <w:bookmarkEnd w:id="53"/>
    <w:bookmarkStart w:name="z63" w:id="54"/>
    <w:p>
      <w:pPr>
        <w:spacing w:after="0"/>
        <w:ind w:left="0"/>
        <w:jc w:val="both"/>
      </w:pPr>
      <w:r>
        <w:rPr>
          <w:rFonts w:ascii="Times New Roman"/>
          <w:b w:val="false"/>
          <w:i w:val="false"/>
          <w:color w:val="000000"/>
          <w:sz w:val="28"/>
        </w:rPr>
        <w:t>
      мынадай мазмұндағы 102-3-баптың тақырыбымен толықтырылсын:</w:t>
      </w:r>
    </w:p>
    <w:bookmarkEnd w:id="54"/>
    <w:bookmarkStart w:name="z64" w:id="55"/>
    <w:p>
      <w:pPr>
        <w:spacing w:after="0"/>
        <w:ind w:left="0"/>
        <w:jc w:val="both"/>
      </w:pPr>
      <w:r>
        <w:rPr>
          <w:rFonts w:ascii="Times New Roman"/>
          <w:b w:val="false"/>
          <w:i w:val="false"/>
          <w:color w:val="000000"/>
          <w:sz w:val="28"/>
        </w:rPr>
        <w:t>
      "102-3-бап. Мемлекеттік орман қоры аумағында құрылыс процесіне қойылатын негізгі талаптар";</w:t>
      </w:r>
    </w:p>
    <w:bookmarkEnd w:id="55"/>
    <w:bookmarkStart w:name="z65" w:id="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6) тармақшасындағы "бақылау" деген сөз "бақылау мен қадағалау" деген сөздермен ауыстырылсын;</w:t>
      </w:r>
    </w:p>
    <w:bookmarkEnd w:id="56"/>
    <w:bookmarkStart w:name="z66" w:id="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мынадай мазмұндағы 40-1) тармақшамен толықтырылсын:</w:t>
      </w:r>
    </w:p>
    <w:bookmarkEnd w:id="58"/>
    <w:bookmarkStart w:name="z68" w:id="59"/>
    <w:p>
      <w:pPr>
        <w:spacing w:after="0"/>
        <w:ind w:left="0"/>
        <w:jc w:val="both"/>
      </w:pPr>
      <w:r>
        <w:rPr>
          <w:rFonts w:ascii="Times New Roman"/>
          <w:b w:val="false"/>
          <w:i w:val="false"/>
          <w:color w:val="000000"/>
          <w:sz w:val="28"/>
        </w:rPr>
        <w:t>
      "40-1) орман қорын күзету, қорғау, пайдалану, ормандарды молықтыру және орман өсіру саласындағы мемлекеттік қадағалау – орман шаруашылығы саласындағы уәкілетті органның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тармақшадағы</w:t>
      </w:r>
      <w:r>
        <w:rPr>
          <w:rFonts w:ascii="Times New Roman"/>
          <w:b w:val="false"/>
          <w:i w:val="false"/>
          <w:color w:val="000000"/>
          <w:sz w:val="28"/>
        </w:rPr>
        <w:t xml:space="preserve"> "бақылау" деген сөз "бақылау мен қадағалау" деген сөздермен ауыстырылсын; </w:t>
      </w:r>
    </w:p>
    <w:bookmarkStart w:name="z70" w:id="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2-бөлімнің</w:t>
      </w:r>
      <w:r>
        <w:rPr>
          <w:rFonts w:ascii="Times New Roman"/>
          <w:b w:val="false"/>
          <w:i w:val="false"/>
          <w:color w:val="000000"/>
          <w:sz w:val="28"/>
        </w:rPr>
        <w:t xml:space="preserve"> тақырыбындағы "мен", "бақылау" деген сөздер тиісінше "және", "бақылау мен қадағалау" деген сөздермен ауыстырылсын;</w:t>
      </w:r>
    </w:p>
    <w:bookmarkEnd w:id="60"/>
    <w:bookmarkStart w:name="z71" w:id="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11-баптағы</w:t>
      </w:r>
      <w:r>
        <w:rPr>
          <w:rFonts w:ascii="Times New Roman"/>
          <w:b w:val="false"/>
          <w:i w:val="false"/>
          <w:color w:val="000000"/>
          <w:sz w:val="28"/>
        </w:rPr>
        <w:t xml:space="preserve"> "және оның аумақтық бөлімшелері, сондай-ақ", "өз құзыреті шегінде облыстардың, республикалық маңызы бар қалалардың, астананың жергілікті атқарушы органдары" деген сөздер тиісінше ", уәкілетті органның ведомствосы және уәкілетті орган ведомствосының аумақтық бөлімшелері, сондай-ақ облыстардың, республикалық маңызы бар қалалардың, астананың жергілікті атқарушы органдары", "өздерінің құзыреті шегінде" деген сөздермен ауыстырылсын;</w:t>
      </w:r>
    </w:p>
    <w:bookmarkEnd w:id="61"/>
    <w:bookmarkStart w:name="z72" w:id="62"/>
    <w:p>
      <w:pPr>
        <w:spacing w:after="0"/>
        <w:ind w:left="0"/>
        <w:jc w:val="both"/>
      </w:pPr>
      <w:r>
        <w:rPr>
          <w:rFonts w:ascii="Times New Roman"/>
          <w:b w:val="false"/>
          <w:i w:val="false"/>
          <w:color w:val="000000"/>
          <w:sz w:val="28"/>
        </w:rPr>
        <w:t xml:space="preserve">
      6) 11-1-баптың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2"/>
    <w:bookmarkStart w:name="z73" w:id="63"/>
    <w:p>
      <w:pPr>
        <w:spacing w:after="0"/>
        <w:ind w:left="0"/>
        <w:jc w:val="both"/>
      </w:pPr>
      <w:r>
        <w:rPr>
          <w:rFonts w:ascii="Times New Roman"/>
          <w:b w:val="false"/>
          <w:i w:val="false"/>
          <w:color w:val="000000"/>
          <w:sz w:val="28"/>
        </w:rPr>
        <w:t>
      "2) уәкілетті орган, уәкілетті органның ведомствосы және уәкілетті орган ведомствосының аумақтық бөлімшелері;";</w:t>
      </w:r>
    </w:p>
    <w:bookmarkEnd w:id="63"/>
    <w:bookmarkStart w:name="z74" w:id="64"/>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17-3) тармақшасы</w:t>
      </w:r>
      <w:r>
        <w:rPr>
          <w:rFonts w:ascii="Times New Roman"/>
          <w:b w:val="false"/>
          <w:i w:val="false"/>
          <w:color w:val="000000"/>
          <w:sz w:val="28"/>
        </w:rPr>
        <w:t xml:space="preserve"> алып тасталсын;</w:t>
      </w:r>
    </w:p>
    <w:bookmarkEnd w:id="64"/>
    <w:bookmarkStart w:name="z75" w:id="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13-бапта</w:t>
      </w:r>
      <w:r>
        <w:rPr>
          <w:rFonts w:ascii="Times New Roman"/>
          <w:b w:val="false"/>
          <w:i w:val="false"/>
          <w:color w:val="000000"/>
          <w:sz w:val="28"/>
        </w:rPr>
        <w:t>:</w:t>
      </w:r>
    </w:p>
    <w:bookmarkEnd w:id="65"/>
    <w:bookmarkStart w:name="z76" w:id="66"/>
    <w:p>
      <w:pPr>
        <w:spacing w:after="0"/>
        <w:ind w:left="0"/>
        <w:jc w:val="both"/>
      </w:pPr>
      <w:r>
        <w:rPr>
          <w:rFonts w:ascii="Times New Roman"/>
          <w:b w:val="false"/>
          <w:i w:val="false"/>
          <w:color w:val="000000"/>
          <w:sz w:val="28"/>
        </w:rPr>
        <w:t>
      тақырып мынадай редакцияда жазылсын:</w:t>
      </w:r>
    </w:p>
    <w:bookmarkEnd w:id="66"/>
    <w:bookmarkStart w:name="z77" w:id="67"/>
    <w:p>
      <w:pPr>
        <w:spacing w:after="0"/>
        <w:ind w:left="0"/>
        <w:jc w:val="both"/>
      </w:pPr>
      <w:r>
        <w:rPr>
          <w:rFonts w:ascii="Times New Roman"/>
          <w:b w:val="false"/>
          <w:i w:val="false"/>
          <w:color w:val="000000"/>
          <w:sz w:val="28"/>
        </w:rPr>
        <w:t>
      "13-бап. Уәкілетті органның, уәкілетті орган ведомствосының және уәкілетті орган ведомствосы аумақтық бөлімшелерінің құзыреті";</w:t>
      </w:r>
    </w:p>
    <w:bookmarkEnd w:id="67"/>
    <w:bookmarkStart w:name="z78" w:id="68"/>
    <w:p>
      <w:pPr>
        <w:spacing w:after="0"/>
        <w:ind w:left="0"/>
        <w:jc w:val="both"/>
      </w:pPr>
      <w:r>
        <w:rPr>
          <w:rFonts w:ascii="Times New Roman"/>
          <w:b w:val="false"/>
          <w:i w:val="false"/>
          <w:color w:val="000000"/>
          <w:sz w:val="28"/>
        </w:rPr>
        <w:t>
      1-тармақта:</w:t>
      </w:r>
    </w:p>
    <w:bookmarkEnd w:id="68"/>
    <w:bookmarkStart w:name="z79" w:id="69"/>
    <w:p>
      <w:pPr>
        <w:spacing w:after="0"/>
        <w:ind w:left="0"/>
        <w:jc w:val="both"/>
      </w:pPr>
      <w:r>
        <w:rPr>
          <w:rFonts w:ascii="Times New Roman"/>
          <w:b w:val="false"/>
          <w:i w:val="false"/>
          <w:color w:val="000000"/>
          <w:sz w:val="28"/>
        </w:rPr>
        <w:t>
      5) тармақшадағы "бақылауды" деген сөз "бақылау мен қадағалауды" деген сөздермен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18-27) тармақшалар</w:t>
      </w:r>
      <w:r>
        <w:rPr>
          <w:rFonts w:ascii="Times New Roman"/>
          <w:b w:val="false"/>
          <w:i w:val="false"/>
          <w:color w:val="000000"/>
          <w:sz w:val="28"/>
        </w:rPr>
        <w:t xml:space="preserve"> мынадай редакцияда жазылсын:</w:t>
      </w:r>
    </w:p>
    <w:bookmarkStart w:name="z81" w:id="70"/>
    <w:p>
      <w:pPr>
        <w:spacing w:after="0"/>
        <w:ind w:left="0"/>
        <w:jc w:val="both"/>
      </w:pPr>
      <w:r>
        <w:rPr>
          <w:rFonts w:ascii="Times New Roman"/>
          <w:b w:val="false"/>
          <w:i w:val="false"/>
          <w:color w:val="000000"/>
          <w:sz w:val="28"/>
        </w:rPr>
        <w:t>
      "18-4)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әзірлейді және бекітеді;";</w:t>
      </w:r>
    </w:p>
    <w:bookmarkEnd w:id="70"/>
    <w:bookmarkStart w:name="z82" w:id="71"/>
    <w:p>
      <w:pPr>
        <w:spacing w:after="0"/>
        <w:ind w:left="0"/>
        <w:jc w:val="both"/>
      </w:pPr>
      <w:r>
        <w:rPr>
          <w:rFonts w:ascii="Times New Roman"/>
          <w:b w:val="false"/>
          <w:i w:val="false"/>
          <w:color w:val="000000"/>
          <w:sz w:val="28"/>
        </w:rPr>
        <w:t>
      "18-8) орман қорын күзету мен қорғау жөніндегі авиациялық жұмыстарды жүзеге асыру қағидаларын әзірлейді және бекітеді;";</w:t>
      </w:r>
    </w:p>
    <w:bookmarkEnd w:id="71"/>
    <w:bookmarkStart w:name="z83" w:id="72"/>
    <w:p>
      <w:pPr>
        <w:spacing w:after="0"/>
        <w:ind w:left="0"/>
        <w:jc w:val="both"/>
      </w:pPr>
      <w:r>
        <w:rPr>
          <w:rFonts w:ascii="Times New Roman"/>
          <w:b w:val="false"/>
          <w:i w:val="false"/>
          <w:color w:val="000000"/>
          <w:sz w:val="28"/>
        </w:rPr>
        <w:t>
      "18-27)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18-47) тармақша</w:t>
      </w:r>
      <w:r>
        <w:rPr>
          <w:rFonts w:ascii="Times New Roman"/>
          <w:b w:val="false"/>
          <w:i w:val="false"/>
          <w:color w:val="000000"/>
          <w:sz w:val="28"/>
        </w:rPr>
        <w:t xml:space="preserve"> мынадай редакцияда жазылсын:</w:t>
      </w:r>
    </w:p>
    <w:bookmarkStart w:name="z86" w:id="73"/>
    <w:p>
      <w:pPr>
        <w:spacing w:after="0"/>
        <w:ind w:left="0"/>
        <w:jc w:val="both"/>
      </w:pPr>
      <w:r>
        <w:rPr>
          <w:rFonts w:ascii="Times New Roman"/>
          <w:b w:val="false"/>
          <w:i w:val="false"/>
          <w:color w:val="000000"/>
          <w:sz w:val="28"/>
        </w:rPr>
        <w:t>
      "18-47)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 береді;";</w:t>
      </w:r>
    </w:p>
    <w:bookmarkEnd w:id="73"/>
    <w:bookmarkStart w:name="z87" w:id="74"/>
    <w:p>
      <w:pPr>
        <w:spacing w:after="0"/>
        <w:ind w:left="0"/>
        <w:jc w:val="both"/>
      </w:pPr>
      <w:r>
        <w:rPr>
          <w:rFonts w:ascii="Times New Roman"/>
          <w:b w:val="false"/>
          <w:i w:val="false"/>
          <w:color w:val="000000"/>
          <w:sz w:val="28"/>
        </w:rPr>
        <w:t>
      мынадай мазмұндағы 18-49), 18-50), 18-51) және 18-52) тармақшалармен толықтырылсын:</w:t>
      </w:r>
    </w:p>
    <w:bookmarkEnd w:id="74"/>
    <w:bookmarkStart w:name="z88" w:id="75"/>
    <w:p>
      <w:pPr>
        <w:spacing w:after="0"/>
        <w:ind w:left="0"/>
        <w:jc w:val="both"/>
      </w:pPr>
      <w:r>
        <w:rPr>
          <w:rFonts w:ascii="Times New Roman"/>
          <w:b w:val="false"/>
          <w:i w:val="false"/>
          <w:color w:val="000000"/>
          <w:sz w:val="28"/>
        </w:rPr>
        <w:t>
      "18-49)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береді;</w:t>
      </w:r>
    </w:p>
    <w:bookmarkEnd w:id="75"/>
    <w:bookmarkStart w:name="z89" w:id="76"/>
    <w:p>
      <w:pPr>
        <w:spacing w:after="0"/>
        <w:ind w:left="0"/>
        <w:jc w:val="both"/>
      </w:pPr>
      <w:r>
        <w:rPr>
          <w:rFonts w:ascii="Times New Roman"/>
          <w:b w:val="false"/>
          <w:i w:val="false"/>
          <w:color w:val="000000"/>
          <w:sz w:val="28"/>
        </w:rPr>
        <w:t>
      18-50)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экспорттауға арналған лицензияны береді;</w:t>
      </w:r>
    </w:p>
    <w:bookmarkEnd w:id="76"/>
    <w:bookmarkStart w:name="z90" w:id="77"/>
    <w:p>
      <w:pPr>
        <w:spacing w:after="0"/>
        <w:ind w:left="0"/>
        <w:jc w:val="both"/>
      </w:pPr>
      <w:r>
        <w:rPr>
          <w:rFonts w:ascii="Times New Roman"/>
          <w:b w:val="false"/>
          <w:i w:val="false"/>
          <w:color w:val="000000"/>
          <w:sz w:val="28"/>
        </w:rPr>
        <w:t>
      18-51) мемлекеттік орман қорында орман шаруашылығын жүргізуге және орман пайдалануға байланысты емес жұмыстарды жүргізу қағидаларын әзірлейді және бекітеді;</w:t>
      </w:r>
    </w:p>
    <w:bookmarkEnd w:id="77"/>
    <w:bookmarkStart w:name="z91" w:id="78"/>
    <w:p>
      <w:pPr>
        <w:spacing w:after="0"/>
        <w:ind w:left="0"/>
        <w:jc w:val="both"/>
      </w:pPr>
      <w:r>
        <w:rPr>
          <w:rFonts w:ascii="Times New Roman"/>
          <w:b w:val="false"/>
          <w:i w:val="false"/>
          <w:color w:val="000000"/>
          <w:sz w:val="28"/>
        </w:rPr>
        <w:t>
      18-52)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қағидаларын әзірлейді және бекітеді;";</w:t>
      </w:r>
    </w:p>
    <w:bookmarkEnd w:id="78"/>
    <w:bookmarkStart w:name="z92" w:id="79"/>
    <w:p>
      <w:pPr>
        <w:spacing w:after="0"/>
        <w:ind w:left="0"/>
        <w:jc w:val="both"/>
      </w:pPr>
      <w:r>
        <w:rPr>
          <w:rFonts w:ascii="Times New Roman"/>
          <w:b w:val="false"/>
          <w:i w:val="false"/>
          <w:color w:val="000000"/>
          <w:sz w:val="28"/>
        </w:rPr>
        <w:t>
      мынадай мазмұндағы екінші бөлікпен толықтырылсын:</w:t>
      </w:r>
    </w:p>
    <w:bookmarkEnd w:id="79"/>
    <w:bookmarkStart w:name="z93" w:id="80"/>
    <w:p>
      <w:pPr>
        <w:spacing w:after="0"/>
        <w:ind w:left="0"/>
        <w:jc w:val="both"/>
      </w:pPr>
      <w:r>
        <w:rPr>
          <w:rFonts w:ascii="Times New Roman"/>
          <w:b w:val="false"/>
          <w:i w:val="false"/>
          <w:color w:val="000000"/>
          <w:sz w:val="28"/>
        </w:rPr>
        <w:t>
      "Уәкілетті органның ведомствосы өз қызметін уәкілетті орган белгілеген құзырет шегінде жүзеге асырады.";</w:t>
      </w:r>
    </w:p>
    <w:bookmarkEnd w:id="80"/>
    <w:bookmarkStart w:name="z94" w:id="81"/>
    <w:p>
      <w:pPr>
        <w:spacing w:after="0"/>
        <w:ind w:left="0"/>
        <w:jc w:val="both"/>
      </w:pPr>
      <w:r>
        <w:rPr>
          <w:rFonts w:ascii="Times New Roman"/>
          <w:b w:val="false"/>
          <w:i w:val="false"/>
          <w:color w:val="000000"/>
          <w:sz w:val="28"/>
        </w:rPr>
        <w:t>
      2-тармақта:</w:t>
      </w:r>
    </w:p>
    <w:bookmarkEnd w:id="81"/>
    <w:bookmarkStart w:name="z95" w:id="82"/>
    <w:p>
      <w:pPr>
        <w:spacing w:after="0"/>
        <w:ind w:left="0"/>
        <w:jc w:val="both"/>
      </w:pPr>
      <w:r>
        <w:rPr>
          <w:rFonts w:ascii="Times New Roman"/>
          <w:b w:val="false"/>
          <w:i w:val="false"/>
          <w:color w:val="000000"/>
          <w:sz w:val="28"/>
        </w:rPr>
        <w:t>
      бірінші абзац мынадай редакцияда жазылсын:</w:t>
      </w:r>
    </w:p>
    <w:bookmarkEnd w:id="82"/>
    <w:bookmarkStart w:name="z96" w:id="83"/>
    <w:p>
      <w:pPr>
        <w:spacing w:after="0"/>
        <w:ind w:left="0"/>
        <w:jc w:val="both"/>
      </w:pPr>
      <w:r>
        <w:rPr>
          <w:rFonts w:ascii="Times New Roman"/>
          <w:b w:val="false"/>
          <w:i w:val="false"/>
          <w:color w:val="000000"/>
          <w:sz w:val="28"/>
        </w:rPr>
        <w:t>
      "2. Уәкілетті орган ведомствосының аумақтық бөлімшелері (бұдан әрі – аумақтық бөлімшелер):";</w:t>
      </w:r>
    </w:p>
    <w:bookmarkEnd w:id="83"/>
    <w:bookmarkStart w:name="z97" w:id="84"/>
    <w:p>
      <w:pPr>
        <w:spacing w:after="0"/>
        <w:ind w:left="0"/>
        <w:jc w:val="both"/>
      </w:pPr>
      <w:r>
        <w:rPr>
          <w:rFonts w:ascii="Times New Roman"/>
          <w:b w:val="false"/>
          <w:i w:val="false"/>
          <w:color w:val="000000"/>
          <w:sz w:val="28"/>
        </w:rPr>
        <w:t>
      9) тармақшаның он бірінші абзацындағы "бақылауды" деген сөз "бақылау мен қадағалауды" деген сөздермен ауыстырылсын;</w:t>
      </w:r>
    </w:p>
    <w:bookmarkEnd w:id="84"/>
    <w:bookmarkStart w:name="z98" w:id="85"/>
    <w:p>
      <w:pPr>
        <w:spacing w:after="0"/>
        <w:ind w:left="0"/>
        <w:jc w:val="both"/>
      </w:pPr>
      <w:r>
        <w:rPr>
          <w:rFonts w:ascii="Times New Roman"/>
          <w:b w:val="false"/>
          <w:i w:val="false"/>
          <w:color w:val="000000"/>
          <w:sz w:val="28"/>
        </w:rPr>
        <w:t>
      3-тармақтағы "Уәкілетті органның және оның аумақтық органдарының", "заңдарында" деген сөздер тиісінше "Уәкілетті органның, уәкілетті орган ведомствосының, аумақтық бөлімшелердің", "заңнамасында" деген сөздермен ауыстырылсын;</w:t>
      </w:r>
    </w:p>
    <w:bookmarkEnd w:id="85"/>
    <w:bookmarkStart w:name="z99" w:id="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15-3) тармақшасы алып тасталсын;</w:t>
      </w:r>
    </w:p>
    <w:bookmarkEnd w:id="86"/>
    <w:bookmarkStart w:name="z100" w:id="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4-тараудың</w:t>
      </w:r>
      <w:r>
        <w:rPr>
          <w:rFonts w:ascii="Times New Roman"/>
          <w:b w:val="false"/>
          <w:i w:val="false"/>
          <w:color w:val="000000"/>
          <w:sz w:val="28"/>
        </w:rPr>
        <w:t xml:space="preserve"> тақырыбындағы "мен", "бақылау" деген сөздер тиісінше "және", "бақылау мен қадағалау" деген сөздермен ауыстырылсын;</w:t>
      </w:r>
    </w:p>
    <w:bookmarkEnd w:id="87"/>
    <w:bookmarkStart w:name="z101" w:id="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19-бапта</w:t>
      </w:r>
      <w:r>
        <w:rPr>
          <w:rFonts w:ascii="Times New Roman"/>
          <w:b w:val="false"/>
          <w:i w:val="false"/>
          <w:color w:val="000000"/>
          <w:sz w:val="28"/>
        </w:rPr>
        <w:t>:</w:t>
      </w:r>
    </w:p>
    <w:bookmarkEnd w:id="88"/>
    <w:bookmarkStart w:name="z102" w:id="89"/>
    <w:p>
      <w:pPr>
        <w:spacing w:after="0"/>
        <w:ind w:left="0"/>
        <w:jc w:val="both"/>
      </w:pPr>
      <w:r>
        <w:rPr>
          <w:rFonts w:ascii="Times New Roman"/>
          <w:b w:val="false"/>
          <w:i w:val="false"/>
          <w:color w:val="000000"/>
          <w:sz w:val="28"/>
        </w:rPr>
        <w:t xml:space="preserve">
      тақырыптағы "мен", "бақылау" деген сөздер тиісінше "және", "бақылау мен қадағалау" деген сөздермен ауыстырылсын; </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4" w:id="90"/>
    <w:p>
      <w:pPr>
        <w:spacing w:after="0"/>
        <w:ind w:left="0"/>
        <w:jc w:val="both"/>
      </w:pPr>
      <w:r>
        <w:rPr>
          <w:rFonts w:ascii="Times New Roman"/>
          <w:b w:val="false"/>
          <w:i w:val="false"/>
          <w:color w:val="000000"/>
          <w:sz w:val="28"/>
        </w:rPr>
        <w:t xml:space="preserve">
      "бақылау" деген сөз "бақылау мен қадағалау" деген сөздермен ауыстырылсын; </w:t>
      </w:r>
    </w:p>
    <w:bookmarkEnd w:id="90"/>
    <w:bookmarkStart w:name="z105" w:id="91"/>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91"/>
    <w:bookmarkStart w:name="z106" w:id="92"/>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8" w:id="93"/>
    <w:p>
      <w:pPr>
        <w:spacing w:after="0"/>
        <w:ind w:left="0"/>
        <w:jc w:val="both"/>
      </w:pPr>
      <w:r>
        <w:rPr>
          <w:rFonts w:ascii="Times New Roman"/>
          <w:b w:val="false"/>
          <w:i w:val="false"/>
          <w:color w:val="000000"/>
          <w:sz w:val="28"/>
        </w:rPr>
        <w:t xml:space="preserve">
      "бақылауды" деген сөз "бақылау мен қадағалауды" деген сөздермен ауыстырылсын; </w:t>
      </w:r>
    </w:p>
    <w:bookmarkEnd w:id="93"/>
    <w:bookmarkStart w:name="z109" w:id="94"/>
    <w:p>
      <w:pPr>
        <w:spacing w:after="0"/>
        <w:ind w:left="0"/>
        <w:jc w:val="both"/>
      </w:pPr>
      <w:r>
        <w:rPr>
          <w:rFonts w:ascii="Times New Roman"/>
          <w:b w:val="false"/>
          <w:i w:val="false"/>
          <w:color w:val="000000"/>
          <w:sz w:val="28"/>
        </w:rPr>
        <w:t xml:space="preserve">
      "мен оның аумақтық бөлімшелері" деген сөздер ", аумақтық бөлімшелер" деген сөздермен ауыстырылсын; </w:t>
      </w:r>
    </w:p>
    <w:bookmarkEnd w:id="94"/>
    <w:bookmarkStart w:name="z110" w:id="95"/>
    <w:p>
      <w:pPr>
        <w:spacing w:after="0"/>
        <w:ind w:left="0"/>
        <w:jc w:val="both"/>
      </w:pPr>
      <w:r>
        <w:rPr>
          <w:rFonts w:ascii="Times New Roman"/>
          <w:b w:val="false"/>
          <w:i w:val="false"/>
          <w:color w:val="000000"/>
          <w:sz w:val="28"/>
        </w:rPr>
        <w:t xml:space="preserve">
      "заңнамасында" деген сөз "заңдарында" деген сөзбен ауыстырылсын; </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2" w:id="96"/>
    <w:p>
      <w:pPr>
        <w:spacing w:after="0"/>
        <w:ind w:left="0"/>
        <w:jc w:val="both"/>
      </w:pPr>
      <w:r>
        <w:rPr>
          <w:rFonts w:ascii="Times New Roman"/>
          <w:b w:val="false"/>
          <w:i w:val="false"/>
          <w:color w:val="000000"/>
          <w:sz w:val="28"/>
        </w:rPr>
        <w:t xml:space="preserve">
      бірінші бөліктегі "бақылау" деген сөз "бақылау мен қадағалау" деген сөздермен ауыстырылсын; </w:t>
      </w:r>
    </w:p>
    <w:bookmarkEnd w:id="96"/>
    <w:bookmarkStart w:name="z113" w:id="97"/>
    <w:p>
      <w:pPr>
        <w:spacing w:after="0"/>
        <w:ind w:left="0"/>
        <w:jc w:val="both"/>
      </w:pPr>
      <w:r>
        <w:rPr>
          <w:rFonts w:ascii="Times New Roman"/>
          <w:b w:val="false"/>
          <w:i w:val="false"/>
          <w:color w:val="000000"/>
          <w:sz w:val="28"/>
        </w:rPr>
        <w:t xml:space="preserve">
      екінші бөлік мынадай редакцияда жазылсын: </w:t>
      </w:r>
    </w:p>
    <w:bookmarkEnd w:id="97"/>
    <w:bookmarkStart w:name="z114" w:id="98"/>
    <w:p>
      <w:pPr>
        <w:spacing w:after="0"/>
        <w:ind w:left="0"/>
        <w:jc w:val="both"/>
      </w:pPr>
      <w:r>
        <w:rPr>
          <w:rFonts w:ascii="Times New Roman"/>
          <w:b w:val="false"/>
          <w:i w:val="false"/>
          <w:color w:val="000000"/>
          <w:sz w:val="28"/>
        </w:rPr>
        <w:t>
      "Тексеру осы Кодекске сәйкес жүзеге асырылады.";</w:t>
      </w:r>
    </w:p>
    <w:bookmarkEnd w:id="98"/>
    <w:bookmarkStart w:name="z115" w:id="99"/>
    <w:p>
      <w:pPr>
        <w:spacing w:after="0"/>
        <w:ind w:left="0"/>
        <w:jc w:val="both"/>
      </w:pPr>
      <w:r>
        <w:rPr>
          <w:rFonts w:ascii="Times New Roman"/>
          <w:b w:val="false"/>
          <w:i w:val="false"/>
          <w:color w:val="000000"/>
          <w:sz w:val="28"/>
        </w:rPr>
        <w:t>
      12) мынадай мазмұндағы 19-1 және 19-2-баптармен толықтырылсын:</w:t>
      </w:r>
    </w:p>
    <w:bookmarkEnd w:id="99"/>
    <w:bookmarkStart w:name="z116" w:id="100"/>
    <w:p>
      <w:pPr>
        <w:spacing w:after="0"/>
        <w:ind w:left="0"/>
        <w:jc w:val="both"/>
      </w:pPr>
      <w:r>
        <w:rPr>
          <w:rFonts w:ascii="Times New Roman"/>
          <w:b w:val="false"/>
          <w:i w:val="false"/>
          <w:color w:val="000000"/>
          <w:sz w:val="28"/>
        </w:rPr>
        <w:t>
      "19-1-бап. Бақылау және қадағалау субъектісіне (объектісіне) бару арқылы орман қорын күзету, қорғау, пайдалану, ормандарды молықтыру және орман өсіру саласындағы тексерулерді жүзеге асыру тәртібі</w:t>
      </w:r>
    </w:p>
    <w:bookmarkEnd w:id="100"/>
    <w:bookmarkStart w:name="z117" w:id="101"/>
    <w:p>
      <w:pPr>
        <w:spacing w:after="0"/>
        <w:ind w:left="0"/>
        <w:jc w:val="both"/>
      </w:pPr>
      <w:r>
        <w:rPr>
          <w:rFonts w:ascii="Times New Roman"/>
          <w:b w:val="false"/>
          <w:i w:val="false"/>
          <w:color w:val="000000"/>
          <w:sz w:val="28"/>
        </w:rPr>
        <w:t>
      1. Бақылау және қадағалау субъектісіне (объектісіне) бару арқылы тексерулерге орман қорын күзету, қорғау, пайдалану, ормандарды молықтыру және орман өсіру саласындағы қызмет жатады.</w:t>
      </w:r>
    </w:p>
    <w:bookmarkEnd w:id="101"/>
    <w:bookmarkStart w:name="z118" w:id="102"/>
    <w:p>
      <w:pPr>
        <w:spacing w:after="0"/>
        <w:ind w:left="0"/>
        <w:jc w:val="both"/>
      </w:pPr>
      <w:r>
        <w:rPr>
          <w:rFonts w:ascii="Times New Roman"/>
          <w:b w:val="false"/>
          <w:i w:val="false"/>
          <w:color w:val="000000"/>
          <w:sz w:val="28"/>
        </w:rPr>
        <w:t>
      2. Уәкілетті орган ведомствосының, аумақтық бөлімшелердің лауазымды адамы орман қорын күзету, қорғау, пайдалану, ормандарды молықтыру және орман өсіру саласындағы жұмыстар мен іс-шараларды тексеруді, сондай-ақ бақылау және қадағалау субъектісіне (объектісіне) бару арқылы өсімдіктер мен жануарлар дүниесі объектілерін санкциялаусыз алып қоюды бақылауды жүзеге асырады.</w:t>
      </w:r>
    </w:p>
    <w:bookmarkEnd w:id="102"/>
    <w:bookmarkStart w:name="z119" w:id="103"/>
    <w:p>
      <w:pPr>
        <w:spacing w:after="0"/>
        <w:ind w:left="0"/>
        <w:jc w:val="both"/>
      </w:pPr>
      <w:r>
        <w:rPr>
          <w:rFonts w:ascii="Times New Roman"/>
          <w:b w:val="false"/>
          <w:i w:val="false"/>
          <w:color w:val="000000"/>
          <w:sz w:val="28"/>
        </w:rPr>
        <w:t>
      3. Жүргізілген тексерулердің нәтижелері бойынша Қазақстан Республикасы орман заңнамасы талаптарының анықталған бұзушылықтарына қарай уәкілетті орган ведомствосының, аумақтық бөлімшелердің орман қорының жай-күйіне, оны күзетуге, қорғауға, пайдалануға, ормандарды молықтыруға және орман өсіруге мемлекеттік бақылауды жүзеге асыратын лауазымды адамдары тексеру нәтижелері туралы акт және бұзушылықтар анықталған жағдайда, анықталған бұзушылықтарды жою туралы нұсқама шығарады.</w:t>
      </w:r>
    </w:p>
    <w:bookmarkEnd w:id="103"/>
    <w:bookmarkStart w:name="z120" w:id="104"/>
    <w:p>
      <w:pPr>
        <w:spacing w:after="0"/>
        <w:ind w:left="0"/>
        <w:jc w:val="both"/>
      </w:pPr>
      <w:r>
        <w:rPr>
          <w:rFonts w:ascii="Times New Roman"/>
          <w:b w:val="false"/>
          <w:i w:val="false"/>
          <w:color w:val="000000"/>
          <w:sz w:val="28"/>
        </w:rPr>
        <w:t xml:space="preserve">
      4.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орман заңнамасында белгіленген талаптарды бұзушылықтар болмаған жағдайда, тексеру жүргізу кезінде тексеру нәтижелері туралы актіде тиісті жазба жасалады.</w:t>
      </w:r>
    </w:p>
    <w:bookmarkEnd w:id="104"/>
    <w:bookmarkStart w:name="z121" w:id="105"/>
    <w:p>
      <w:pPr>
        <w:spacing w:after="0"/>
        <w:ind w:left="0"/>
        <w:jc w:val="both"/>
      </w:pPr>
      <w:r>
        <w:rPr>
          <w:rFonts w:ascii="Times New Roman"/>
          <w:b w:val="false"/>
          <w:i w:val="false"/>
          <w:color w:val="000000"/>
          <w:sz w:val="28"/>
        </w:rPr>
        <w:t>
      5. Уәкілетті орган ведомствосының, аумақтық бөлімшелердің лауазымды адамы:</w:t>
      </w:r>
    </w:p>
    <w:bookmarkEnd w:id="105"/>
    <w:p>
      <w:pPr>
        <w:spacing w:after="0"/>
        <w:ind w:left="0"/>
        <w:jc w:val="both"/>
      </w:pPr>
      <w:r>
        <w:rPr>
          <w:rFonts w:ascii="Times New Roman"/>
          <w:b w:val="false"/>
          <w:i w:val="false"/>
          <w:color w:val="000000"/>
          <w:sz w:val="28"/>
        </w:rPr>
        <w:t>
      1) мемлекеттік орман қоры аумағында:</w:t>
      </w:r>
    </w:p>
    <w:p>
      <w:pPr>
        <w:spacing w:after="0"/>
        <w:ind w:left="0"/>
        <w:jc w:val="both"/>
      </w:pPr>
      <w:r>
        <w:rPr>
          <w:rFonts w:ascii="Times New Roman"/>
          <w:b w:val="false"/>
          <w:i w:val="false"/>
          <w:color w:val="000000"/>
          <w:sz w:val="28"/>
        </w:rPr>
        <w:t>
      заңсыз ағаш кесу фактісі;</w:t>
      </w:r>
    </w:p>
    <w:p>
      <w:pPr>
        <w:spacing w:after="0"/>
        <w:ind w:left="0"/>
        <w:jc w:val="both"/>
      </w:pPr>
      <w:r>
        <w:rPr>
          <w:rFonts w:ascii="Times New Roman"/>
          <w:b w:val="false"/>
          <w:i w:val="false"/>
          <w:color w:val="000000"/>
          <w:sz w:val="28"/>
        </w:rPr>
        <w:t>
      ағаштар мен бұталарды жою немесе зақымдау;</w:t>
      </w:r>
    </w:p>
    <w:p>
      <w:pPr>
        <w:spacing w:after="0"/>
        <w:ind w:left="0"/>
        <w:jc w:val="both"/>
      </w:pPr>
      <w:r>
        <w:rPr>
          <w:rFonts w:ascii="Times New Roman"/>
          <w:b w:val="false"/>
          <w:i w:val="false"/>
          <w:color w:val="000000"/>
          <w:sz w:val="28"/>
        </w:rPr>
        <w:t>
      орман дақылдарын, орман питомниктері мен плантацияларындағы егілген, отырғызылған көшеттерді, ормандарды молықтыруға және орман өсіруге арналған алаңдарда өзі өсіп шыққан шыбықтарды, өскіндерді, қолдан отырғызылған екпелерді жою немесе зақымдау;</w:t>
      </w:r>
    </w:p>
    <w:p>
      <w:pPr>
        <w:spacing w:after="0"/>
        <w:ind w:left="0"/>
        <w:jc w:val="both"/>
      </w:pPr>
      <w:r>
        <w:rPr>
          <w:rFonts w:ascii="Times New Roman"/>
          <w:b w:val="false"/>
          <w:i w:val="false"/>
          <w:color w:val="000000"/>
          <w:sz w:val="28"/>
        </w:rPr>
        <w:t>
      отқа немесе өзге де жоғары қауіп көзіне абай болмау салдарынан ағаштар мен бұталарды жою немесе зақымдау бойынша бұзушылықтар;</w:t>
      </w:r>
    </w:p>
    <w:p>
      <w:pPr>
        <w:spacing w:after="0"/>
        <w:ind w:left="0"/>
        <w:jc w:val="both"/>
      </w:pPr>
      <w:r>
        <w:rPr>
          <w:rFonts w:ascii="Times New Roman"/>
          <w:b w:val="false"/>
          <w:i w:val="false"/>
          <w:color w:val="000000"/>
          <w:sz w:val="28"/>
        </w:rPr>
        <w:t>
      2) мемлекеттік табиғи-қорық қорының объектілерін қасақана жою немесе зақымдау анықталған жағдайда, егер залал республикалық бюджет туралы заңда белгіленген және тиісті қаржы жылының 1 қаңтарына қолданыста болатын бір жүз айлық есептік көрсеткішті құраса не одан асып түссе, материалдарды дереу құқық қорғау органдарына береді немесе егер залал республикалық бюджет туралы заңда белгіленген және тиісті қаржы жылының 1 қаңтарына қолданыста болатын бір жүз айлық есептік көрсеткішке дейін болса, әкімшілік құқық бұзушылық туралы хаттама толтырады.</w:t>
      </w:r>
    </w:p>
    <w:bookmarkStart w:name="z122" w:id="106"/>
    <w:p>
      <w:pPr>
        <w:spacing w:after="0"/>
        <w:ind w:left="0"/>
        <w:jc w:val="both"/>
      </w:pPr>
      <w:r>
        <w:rPr>
          <w:rFonts w:ascii="Times New Roman"/>
          <w:b w:val="false"/>
          <w:i w:val="false"/>
          <w:color w:val="000000"/>
          <w:sz w:val="28"/>
        </w:rPr>
        <w:t>
      6. Тексеру мерзімділігі:</w:t>
      </w:r>
    </w:p>
    <w:bookmarkEnd w:id="106"/>
    <w:p>
      <w:pPr>
        <w:spacing w:after="0"/>
        <w:ind w:left="0"/>
        <w:jc w:val="both"/>
      </w:pPr>
      <w:r>
        <w:rPr>
          <w:rFonts w:ascii="Times New Roman"/>
          <w:b w:val="false"/>
          <w:i w:val="false"/>
          <w:color w:val="000000"/>
          <w:sz w:val="28"/>
        </w:rPr>
        <w:t>
      кешенді тексерулер – жылына бір рет;</w:t>
      </w:r>
    </w:p>
    <w:p>
      <w:pPr>
        <w:spacing w:after="0"/>
        <w:ind w:left="0"/>
        <w:jc w:val="both"/>
      </w:pPr>
      <w:r>
        <w:rPr>
          <w:rFonts w:ascii="Times New Roman"/>
          <w:b w:val="false"/>
          <w:i w:val="false"/>
          <w:color w:val="000000"/>
          <w:sz w:val="28"/>
        </w:rPr>
        <w:t>
      тақырыптық тексерулер жылына төрт рет жүргізіледі (қарау аймақтарын көктемгі және күзгі ревизиялау, өрт қаупі бар маусымға дайындалу, орман дақылдары жұмыстары).</w:t>
      </w:r>
    </w:p>
    <w:p>
      <w:pPr>
        <w:spacing w:after="0"/>
        <w:ind w:left="0"/>
        <w:jc w:val="both"/>
      </w:pPr>
      <w:r>
        <w:rPr>
          <w:rFonts w:ascii="Times New Roman"/>
          <w:b w:val="false"/>
          <w:i w:val="false"/>
          <w:color w:val="000000"/>
          <w:sz w:val="28"/>
        </w:rPr>
        <w:t>
      Тексеру мерзімдері он жұмыс күнінен аспайды және тексеру мерзімін бес жұмыс күніне дейін ұзартуға болады. Тексеру мерзімдерін ұзарту үшін мыналар негіз болып табылады:</w:t>
      </w:r>
    </w:p>
    <w:p>
      <w:pPr>
        <w:spacing w:after="0"/>
        <w:ind w:left="0"/>
        <w:jc w:val="both"/>
      </w:pPr>
      <w:r>
        <w:rPr>
          <w:rFonts w:ascii="Times New Roman"/>
          <w:b w:val="false"/>
          <w:i w:val="false"/>
          <w:color w:val="000000"/>
          <w:sz w:val="28"/>
        </w:rPr>
        <w:t>
      1) табиғи-климаттық факторлар (орман өрттері, өзендердің тасуы, көшкіндер, тастардың құлауы, селдер, қар басу, дауылдар, нөсерлер және басқалар);</w:t>
      </w:r>
    </w:p>
    <w:p>
      <w:pPr>
        <w:spacing w:after="0"/>
        <w:ind w:left="0"/>
        <w:jc w:val="both"/>
      </w:pPr>
      <w:r>
        <w:rPr>
          <w:rFonts w:ascii="Times New Roman"/>
          <w:b w:val="false"/>
          <w:i w:val="false"/>
          <w:color w:val="000000"/>
          <w:sz w:val="28"/>
        </w:rPr>
        <w:t>
      2) жаңадан анықталған мән-жайлар (заңсыз ағаш кесудің мәлім болған көлемі, ормандарды молықтырудың зақымдалған учаскелерінің алаңдарын анықтау және басқалар).</w:t>
      </w:r>
    </w:p>
    <w:bookmarkStart w:name="z123" w:id="107"/>
    <w:p>
      <w:pPr>
        <w:spacing w:after="0"/>
        <w:ind w:left="0"/>
        <w:jc w:val="both"/>
      </w:pPr>
      <w:r>
        <w:rPr>
          <w:rFonts w:ascii="Times New Roman"/>
          <w:b w:val="false"/>
          <w:i w:val="false"/>
          <w:color w:val="000000"/>
          <w:sz w:val="28"/>
        </w:rPr>
        <w:t>
      7. Жоспардан тыс тексерулер жеке немесе заңды тұлғалардың адам өміріне, денсаулығына, қоршаған орта мен жеке және заңды тұлғалардың, мемлекеттің заңды мүдделеріне зиян келтірілгені туралы нақты фактілер бойынша өтініштері, прокуратура органдары мен өзге де құқық қорғау органдарының тапсырмалары, мемлекеттік органдардың өтініштері бойынша, сондай-ақ ірі орман өрттері туындаған және заңсыз ағаш кесу анықталған жағдайларда тағайындалады.</w:t>
      </w:r>
    </w:p>
    <w:bookmarkEnd w:id="107"/>
    <w:p>
      <w:pPr>
        <w:spacing w:after="0"/>
        <w:ind w:left="0"/>
        <w:jc w:val="both"/>
      </w:pPr>
      <w:r>
        <w:rPr>
          <w:rFonts w:ascii="Times New Roman"/>
          <w:b w:val="false"/>
          <w:i w:val="false"/>
          <w:color w:val="000000"/>
          <w:sz w:val="28"/>
        </w:rPr>
        <w:t>
      Жоспардан тыс тексеру мерзімдері бес жұмыс күнінен аспайды және тексеру мерзімін үш жұмыс күніне дейін ұзартуға болады.</w:t>
      </w:r>
    </w:p>
    <w:bookmarkStart w:name="z124" w:id="108"/>
    <w:p>
      <w:pPr>
        <w:spacing w:after="0"/>
        <w:ind w:left="0"/>
        <w:jc w:val="both"/>
      </w:pPr>
      <w:r>
        <w:rPr>
          <w:rFonts w:ascii="Times New Roman"/>
          <w:b w:val="false"/>
          <w:i w:val="false"/>
          <w:color w:val="000000"/>
          <w:sz w:val="28"/>
        </w:rPr>
        <w:t>
      8. Көлемі бойынша тексерулер:</w:t>
      </w:r>
    </w:p>
    <w:bookmarkEnd w:id="108"/>
    <w:p>
      <w:pPr>
        <w:spacing w:after="0"/>
        <w:ind w:left="0"/>
        <w:jc w:val="both"/>
      </w:pPr>
      <w:r>
        <w:rPr>
          <w:rFonts w:ascii="Times New Roman"/>
          <w:b w:val="false"/>
          <w:i w:val="false"/>
          <w:color w:val="000000"/>
          <w:sz w:val="28"/>
        </w:rPr>
        <w:t>
      1) кешенді;</w:t>
      </w:r>
    </w:p>
    <w:p>
      <w:pPr>
        <w:spacing w:after="0"/>
        <w:ind w:left="0"/>
        <w:jc w:val="both"/>
      </w:pPr>
      <w:r>
        <w:rPr>
          <w:rFonts w:ascii="Times New Roman"/>
          <w:b w:val="false"/>
          <w:i w:val="false"/>
          <w:color w:val="000000"/>
          <w:sz w:val="28"/>
        </w:rPr>
        <w:t>
      2) тақырыптық деп бөлінеді.</w:t>
      </w:r>
    </w:p>
    <w:p>
      <w:pPr>
        <w:spacing w:after="0"/>
        <w:ind w:left="0"/>
        <w:jc w:val="both"/>
      </w:pPr>
      <w:r>
        <w:rPr>
          <w:rFonts w:ascii="Times New Roman"/>
          <w:b w:val="false"/>
          <w:i w:val="false"/>
          <w:color w:val="000000"/>
          <w:sz w:val="28"/>
        </w:rPr>
        <w:t>
      Орман қорын күзету, қорғау, пайдалану, ормандарды молықтыру және орман өсіру бөлігінде Қазақстан Республикасы орман заңнамасының талаптарын сақтау мәселелері кешені бойынша бақылау және қадағалау субъектілерінің (объектілерінің) қызметін тексеру, сондай-ақ өсімдіктер мен жануарлар дүниесі объектілерін санкциялаусыз алып қоюды бақылау кешенді тексеру болып табылады.</w:t>
      </w:r>
    </w:p>
    <w:p>
      <w:pPr>
        <w:spacing w:after="0"/>
        <w:ind w:left="0"/>
        <w:jc w:val="both"/>
      </w:pPr>
      <w:r>
        <w:rPr>
          <w:rFonts w:ascii="Times New Roman"/>
          <w:b w:val="false"/>
          <w:i w:val="false"/>
          <w:color w:val="000000"/>
          <w:sz w:val="28"/>
        </w:rPr>
        <w:t>
      Орман қорын күзету, қорғау, пайдалану, ормандарды молықтыру және орман өсіру бөлігінде Қазақстан Республикасы орман заңнамасының талаптарын сақтаудың жекелеген мәселелері бойынша бақылау және қадағалау субъектілерінің (объектілерінің) қызметін тексеру тақырыптық тексеру болып табылады.</w:t>
      </w:r>
    </w:p>
    <w:bookmarkStart w:name="z125" w:id="109"/>
    <w:p>
      <w:pPr>
        <w:spacing w:after="0"/>
        <w:ind w:left="0"/>
        <w:jc w:val="both"/>
      </w:pPr>
      <w:r>
        <w:rPr>
          <w:rFonts w:ascii="Times New Roman"/>
          <w:b w:val="false"/>
          <w:i w:val="false"/>
          <w:color w:val="000000"/>
          <w:sz w:val="28"/>
        </w:rPr>
        <w:t>
      9. Уәкілетті орган ведомствосы бірінші басшысының немесе аумақтық бөлімше бірінші басшысының бұйрығы тексеруді тағайындау үшін негіз болып табылады. Тиісті бұйрық шығару үшін мыналар негіз болып табылады:</w:t>
      </w:r>
    </w:p>
    <w:bookmarkEnd w:id="109"/>
    <w:p>
      <w:pPr>
        <w:spacing w:after="0"/>
        <w:ind w:left="0"/>
        <w:jc w:val="both"/>
      </w:pPr>
      <w:r>
        <w:rPr>
          <w:rFonts w:ascii="Times New Roman"/>
          <w:b w:val="false"/>
          <w:i w:val="false"/>
          <w:color w:val="000000"/>
          <w:sz w:val="28"/>
        </w:rPr>
        <w:t>
      1) бақылау және қадағалау субъектілерінің (объектілерінің) қызметіне жүргізілген талдау мен мониторинг;</w:t>
      </w:r>
    </w:p>
    <w:p>
      <w:pPr>
        <w:spacing w:after="0"/>
        <w:ind w:left="0"/>
        <w:jc w:val="both"/>
      </w:pPr>
      <w:r>
        <w:rPr>
          <w:rFonts w:ascii="Times New Roman"/>
          <w:b w:val="false"/>
          <w:i w:val="false"/>
          <w:color w:val="000000"/>
          <w:sz w:val="28"/>
        </w:rPr>
        <w:t>
      2) тексерулердің жылдық кестесі;</w:t>
      </w:r>
    </w:p>
    <w:p>
      <w:pPr>
        <w:spacing w:after="0"/>
        <w:ind w:left="0"/>
        <w:jc w:val="both"/>
      </w:pPr>
      <w:r>
        <w:rPr>
          <w:rFonts w:ascii="Times New Roman"/>
          <w:b w:val="false"/>
          <w:i w:val="false"/>
          <w:color w:val="000000"/>
          <w:sz w:val="28"/>
        </w:rPr>
        <w:t>
      3) алдыңғы тексерулер мониторингінің қорытындылары.</w:t>
      </w:r>
    </w:p>
    <w:bookmarkStart w:name="z126" w:id="110"/>
    <w:p>
      <w:pPr>
        <w:spacing w:after="0"/>
        <w:ind w:left="0"/>
        <w:jc w:val="both"/>
      </w:pPr>
      <w:r>
        <w:rPr>
          <w:rFonts w:ascii="Times New Roman"/>
          <w:b w:val="false"/>
          <w:i w:val="false"/>
          <w:color w:val="000000"/>
          <w:sz w:val="28"/>
        </w:rPr>
        <w:t>
      10. Уәкілетті орган ведомствосының, аумақтық бөлімшелердің тексеру үшін келген лауазымды адамдары субъектіге:</w:t>
      </w:r>
    </w:p>
    <w:bookmarkEnd w:id="110"/>
    <w:p>
      <w:pPr>
        <w:spacing w:after="0"/>
        <w:ind w:left="0"/>
        <w:jc w:val="both"/>
      </w:pPr>
      <w:r>
        <w:rPr>
          <w:rFonts w:ascii="Times New Roman"/>
          <w:b w:val="false"/>
          <w:i w:val="false"/>
          <w:color w:val="000000"/>
          <w:sz w:val="28"/>
        </w:rPr>
        <w:t>
      1) тексеруді тағайындау туралы бұйрықты;</w:t>
      </w:r>
    </w:p>
    <w:p>
      <w:pPr>
        <w:spacing w:after="0"/>
        <w:ind w:left="0"/>
        <w:jc w:val="both"/>
      </w:pPr>
      <w:r>
        <w:rPr>
          <w:rFonts w:ascii="Times New Roman"/>
          <w:b w:val="false"/>
          <w:i w:val="false"/>
          <w:color w:val="000000"/>
          <w:sz w:val="28"/>
        </w:rPr>
        <w:t>
      2) қызметтік куәлігін;</w:t>
      </w:r>
    </w:p>
    <w:p>
      <w:pPr>
        <w:spacing w:after="0"/>
        <w:ind w:left="0"/>
        <w:jc w:val="both"/>
      </w:pPr>
      <w:r>
        <w:rPr>
          <w:rFonts w:ascii="Times New Roman"/>
          <w:b w:val="false"/>
          <w:i w:val="false"/>
          <w:color w:val="000000"/>
          <w:sz w:val="28"/>
        </w:rPr>
        <w:t>
      3) қажет болған кезде – құзыретті органның режимдік объектілерге кіруге рұқсатын көрсетуге міндетті.</w:t>
      </w:r>
    </w:p>
    <w:p>
      <w:pPr>
        <w:spacing w:after="0"/>
        <w:ind w:left="0"/>
        <w:jc w:val="both"/>
      </w:pPr>
      <w:r>
        <w:rPr>
          <w:rFonts w:ascii="Times New Roman"/>
          <w:b w:val="false"/>
          <w:i w:val="false"/>
          <w:color w:val="000000"/>
          <w:sz w:val="28"/>
        </w:rPr>
        <w:t>
      Тексерілетін субъектіге тексеруді тағайындау туралы бұйрық табыс етілген күн тексеру жүргізудің басталуы деп есептеледі.</w:t>
      </w:r>
    </w:p>
    <w:bookmarkStart w:name="z127" w:id="111"/>
    <w:p>
      <w:pPr>
        <w:spacing w:after="0"/>
        <w:ind w:left="0"/>
        <w:jc w:val="both"/>
      </w:pPr>
      <w:r>
        <w:rPr>
          <w:rFonts w:ascii="Times New Roman"/>
          <w:b w:val="false"/>
          <w:i w:val="false"/>
          <w:color w:val="000000"/>
          <w:sz w:val="28"/>
        </w:rPr>
        <w:t>
      11. Тексерулердің қорытындысына тексерілетін субъект Қазақстан Республикасының заңнамасында белгіленген тәртіппен шағым жасай алады.</w:t>
      </w:r>
    </w:p>
    <w:bookmarkEnd w:id="111"/>
    <w:bookmarkStart w:name="z128" w:id="112"/>
    <w:p>
      <w:pPr>
        <w:spacing w:after="0"/>
        <w:ind w:left="0"/>
        <w:jc w:val="both"/>
      </w:pPr>
      <w:r>
        <w:rPr>
          <w:rFonts w:ascii="Times New Roman"/>
          <w:b w:val="false"/>
          <w:i w:val="false"/>
          <w:color w:val="000000"/>
          <w:sz w:val="28"/>
        </w:rPr>
        <w:t>
      12. Аумақтық бөлімшелер шешімдерге шағым жасау мен оларды орындаудың қолданыстағы мерзімдерін ескере отырып, Қазақстан Республикасы орман заңнамасын анықталған бұзушылықтар фактілері бойынша материалдардың орындалуы мен әртүрлі сатылардан өтуіне мониторингті жүзеге асырады.</w:t>
      </w:r>
    </w:p>
    <w:bookmarkEnd w:id="112"/>
    <w:bookmarkStart w:name="z129" w:id="113"/>
    <w:p>
      <w:pPr>
        <w:spacing w:after="0"/>
        <w:ind w:left="0"/>
        <w:jc w:val="both"/>
      </w:pPr>
      <w:r>
        <w:rPr>
          <w:rFonts w:ascii="Times New Roman"/>
          <w:b w:val="false"/>
          <w:i w:val="false"/>
          <w:color w:val="000000"/>
          <w:sz w:val="28"/>
        </w:rPr>
        <w:t>
      13. Бұзушылықтарды есепке алу, саны, түрлері мен бұзу орындары бойынша олардың динамикасын талдау мақсатында аумақтық бөлімшелер Қазақстан Республикасы орман заңнамасын бұзушылықтарды, заңсыз табиғат пайдаланудың алып қойылған құралдарын және заңсыз қолға түсірілген орман ресурстары мен жануарлар дүниесі объектілерін тіркеу журналын жүргізеді.</w:t>
      </w:r>
    </w:p>
    <w:bookmarkEnd w:id="113"/>
    <w:bookmarkStart w:name="z130" w:id="114"/>
    <w:p>
      <w:pPr>
        <w:spacing w:after="0"/>
        <w:ind w:left="0"/>
        <w:jc w:val="both"/>
      </w:pPr>
      <w:r>
        <w:rPr>
          <w:rFonts w:ascii="Times New Roman"/>
          <w:b w:val="false"/>
          <w:i w:val="false"/>
          <w:color w:val="000000"/>
          <w:sz w:val="28"/>
        </w:rPr>
        <w:t>
      14. Бақылау және қадағалау субъектісіне (объектісіне) бару арқылы тексерулер, егер бұларды уәкілетті орган ведомствосының, аумақтық бөлімшелердің лауазымды адамдары тексерулерді ұйымдастыруға және жүргізуге қойылатын талаптарды өрескел бұза отырып жүргізсе, жарамсыз деп танылады.</w:t>
      </w:r>
    </w:p>
    <w:bookmarkEnd w:id="114"/>
    <w:p>
      <w:pPr>
        <w:spacing w:after="0"/>
        <w:ind w:left="0"/>
        <w:jc w:val="both"/>
      </w:pPr>
      <w:r>
        <w:rPr>
          <w:rFonts w:ascii="Times New Roman"/>
          <w:b w:val="false"/>
          <w:i w:val="false"/>
          <w:color w:val="000000"/>
          <w:sz w:val="28"/>
        </w:rPr>
        <w:t xml:space="preserve">
      Жоғары тұрған мемлекеттік орган тексерудің жарамсыздығына байланысты тексеру нәтижелері туралы актінің күшін жою мен бақылау және қадағалау субъектісіне (объектісіне) бару арқылы тексеру нәтижелерінің жарамсыздығына байланысты анықталған бұзушылықтарды жою туралы нұсқаманың күшін жою туралы бақылау және қадағалау субъектісінің өтінішін қарауды өтініш берілген күннен бастап он жұмыс күні ішінде жүзеге асырады. </w:t>
      </w:r>
    </w:p>
    <w:p>
      <w:pPr>
        <w:spacing w:after="0"/>
        <w:ind w:left="0"/>
        <w:jc w:val="both"/>
      </w:pPr>
      <w:r>
        <w:rPr>
          <w:rFonts w:ascii="Times New Roman"/>
          <w:b w:val="false"/>
          <w:i w:val="false"/>
          <w:color w:val="000000"/>
          <w:sz w:val="28"/>
        </w:rPr>
        <w:t xml:space="preserve">
      Жоғары тұрған мемлекеттік органның бақылау және қадағалау субъектісіне (объектісіне) бару арқылы тексерудің нәтижелерін жарамсыз деп тануы олардың күшін жою үшін негіз болып табылады. </w:t>
      </w:r>
    </w:p>
    <w:p>
      <w:pPr>
        <w:spacing w:after="0"/>
        <w:ind w:left="0"/>
        <w:jc w:val="both"/>
      </w:pPr>
      <w:r>
        <w:rPr>
          <w:rFonts w:ascii="Times New Roman"/>
          <w:b w:val="false"/>
          <w:i w:val="false"/>
          <w:color w:val="000000"/>
          <w:sz w:val="28"/>
        </w:rPr>
        <w:t xml:space="preserve">
      Жарамсыз деп танылған тексеру нәтижелері туралы акт пен бақылау және қадағалау субъектісіне (объектісіне) бару арқылы тексерулердің қорытындысы бойынша анықталған бұзушылықтарды жою туралы нұсқама бақылау және қадағалау субъектілерінің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талаптарды бұзғанының дәлелдемесі болып табылмайды.</w:t>
      </w:r>
    </w:p>
    <w:p>
      <w:pPr>
        <w:spacing w:after="0"/>
        <w:ind w:left="0"/>
        <w:jc w:val="both"/>
      </w:pPr>
      <w:r>
        <w:rPr>
          <w:rFonts w:ascii="Times New Roman"/>
          <w:b w:val="false"/>
          <w:i w:val="false"/>
          <w:color w:val="000000"/>
          <w:sz w:val="28"/>
        </w:rPr>
        <w:t>
      Тексерулерді өрескел бұзушылықтарға мыналар жатады:</w:t>
      </w:r>
    </w:p>
    <w:p>
      <w:pPr>
        <w:spacing w:after="0"/>
        <w:ind w:left="0"/>
        <w:jc w:val="both"/>
      </w:pPr>
      <w:r>
        <w:rPr>
          <w:rFonts w:ascii="Times New Roman"/>
          <w:b w:val="false"/>
          <w:i w:val="false"/>
          <w:color w:val="000000"/>
          <w:sz w:val="28"/>
        </w:rPr>
        <w:t>
      1) бақылау және қадағалау субъектісіне (объектісіне) бару арқылы тексеру жүргізуге негіздердің болмауы;</w:t>
      </w:r>
    </w:p>
    <w:p>
      <w:pPr>
        <w:spacing w:after="0"/>
        <w:ind w:left="0"/>
        <w:jc w:val="both"/>
      </w:pPr>
      <w:r>
        <w:rPr>
          <w:rFonts w:ascii="Times New Roman"/>
          <w:b w:val="false"/>
          <w:i w:val="false"/>
          <w:color w:val="000000"/>
          <w:sz w:val="28"/>
        </w:rPr>
        <w:t>
      2) бақылау және қадағалау субъектісіне (объектісіне) бару арқылы тексеруді тағайындау туралы бұйрықтың болмауы;</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тексеруді тағайындау туралы бұйрықты бақылау және қадағалау субъектісіне ұсынбау;</w:t>
      </w:r>
    </w:p>
    <w:p>
      <w:pPr>
        <w:spacing w:after="0"/>
        <w:ind w:left="0"/>
        <w:jc w:val="both"/>
      </w:pPr>
      <w:r>
        <w:rPr>
          <w:rFonts w:ascii="Times New Roman"/>
          <w:b w:val="false"/>
          <w:i w:val="false"/>
          <w:color w:val="000000"/>
          <w:sz w:val="28"/>
        </w:rPr>
        <w:t>
      4) уәкілетті орган ведомствосының, аумақтық бөлімшелердің өздерінің құзыретіне кірмейтін мәселелер бойынша бақылау және қадағалау субъектісіне (объектісіне) бару арқылы тексерулерді тағайындауы;</w:t>
      </w:r>
    </w:p>
    <w:p>
      <w:pPr>
        <w:spacing w:after="0"/>
        <w:ind w:left="0"/>
        <w:jc w:val="both"/>
      </w:pPr>
      <w:r>
        <w:rPr>
          <w:rFonts w:ascii="Times New Roman"/>
          <w:b w:val="false"/>
          <w:i w:val="false"/>
          <w:color w:val="000000"/>
          <w:sz w:val="28"/>
        </w:rPr>
        <w:t>
      5) бақылау және қадағалау субъектісіне (объектісіне) бару арқылы тексерулерді жүргізу мерзімдерін бұзу.</w:t>
      </w:r>
    </w:p>
    <w:bookmarkStart w:name="z131" w:id="115"/>
    <w:p>
      <w:pPr>
        <w:spacing w:after="0"/>
        <w:ind w:left="0"/>
        <w:jc w:val="both"/>
      </w:pPr>
      <w:r>
        <w:rPr>
          <w:rFonts w:ascii="Times New Roman"/>
          <w:b w:val="false"/>
          <w:i w:val="false"/>
          <w:color w:val="000000"/>
          <w:sz w:val="28"/>
        </w:rPr>
        <w:t>
      15. Бақылау және қадағалау субъектісіне (объектісіне) бару арқылы тексеруді жүргізу кезінде уәкілетті орган ведомствосының, аумақтық бөлімшелердің лауазымды адамдары:</w:t>
      </w:r>
    </w:p>
    <w:bookmarkEnd w:id="115"/>
    <w:p>
      <w:pPr>
        <w:spacing w:after="0"/>
        <w:ind w:left="0"/>
        <w:jc w:val="both"/>
      </w:pPr>
      <w:r>
        <w:rPr>
          <w:rFonts w:ascii="Times New Roman"/>
          <w:b w:val="false"/>
          <w:i w:val="false"/>
          <w:color w:val="000000"/>
          <w:sz w:val="28"/>
        </w:rPr>
        <w:t>
      1) құжаттарды, ақпаратты, егер олар тексеру объектілері болып табылмаса немесе тексеру нысанасына қатысты болмаса, беруді талап етуге;</w:t>
      </w:r>
    </w:p>
    <w:p>
      <w:pPr>
        <w:spacing w:after="0"/>
        <w:ind w:left="0"/>
        <w:jc w:val="both"/>
      </w:pPr>
      <w:r>
        <w:rPr>
          <w:rFonts w:ascii="Times New Roman"/>
          <w:b w:val="false"/>
          <w:i w:val="false"/>
          <w:color w:val="000000"/>
          <w:sz w:val="28"/>
        </w:rPr>
        <w:t>
      2) Қазақстан Республикасының заңдарында көзделген жағдайларды қоспағанда, бақылау және қадағалау субъектісіне (объектісіне) бару арқылы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тексеру жүргізудің белгіленген мерзімдерін асырып жіберуге;</w:t>
      </w:r>
    </w:p>
    <w:p>
      <w:pPr>
        <w:spacing w:after="0"/>
        <w:ind w:left="0"/>
        <w:jc w:val="both"/>
      </w:pPr>
      <w:r>
        <w:rPr>
          <w:rFonts w:ascii="Times New Roman"/>
          <w:b w:val="false"/>
          <w:i w:val="false"/>
          <w:color w:val="000000"/>
          <w:sz w:val="28"/>
        </w:rPr>
        <w:t>
      4) осы баптың 7-тармағында көзделген жағдайларды қоспағанда, оған қатысты бұрын оның жоғары тұрған (төмен тұрған) органы не өзге мемлекеттік орган бақылау және қадағалау субъектісіне (объектісіне) бару арқылы тексеруді жүргізген бақылау және қадағалау субъектісіне (объектісіне) бару арқылы сол бір кезеңдегі сол бір мәселе бойынша тексеруді жүргізуге;</w:t>
      </w:r>
    </w:p>
    <w:p>
      <w:pPr>
        <w:spacing w:after="0"/>
        <w:ind w:left="0"/>
        <w:jc w:val="both"/>
      </w:pPr>
      <w:r>
        <w:rPr>
          <w:rFonts w:ascii="Times New Roman"/>
          <w:b w:val="false"/>
          <w:i w:val="false"/>
          <w:color w:val="000000"/>
          <w:sz w:val="28"/>
        </w:rPr>
        <w:t>
      5) тексерілетін субъектілердің есебінен мемлекеттік бақылау мақсатында шығын сипатындағы іс-шараларды жүргізуге құқылы емес.</w:t>
      </w:r>
    </w:p>
    <w:bookmarkStart w:name="z132" w:id="116"/>
    <w:p>
      <w:pPr>
        <w:spacing w:after="0"/>
        <w:ind w:left="0"/>
        <w:jc w:val="both"/>
      </w:pPr>
      <w:r>
        <w:rPr>
          <w:rFonts w:ascii="Times New Roman"/>
          <w:b w:val="false"/>
          <w:i w:val="false"/>
          <w:color w:val="000000"/>
          <w:sz w:val="28"/>
        </w:rPr>
        <w:t>
      19-2-бап. Мемлекеттік бақылау мен қадағалау нәтижелері бойынша жедел ден қою шаралары</w:t>
      </w:r>
    </w:p>
    <w:bookmarkEnd w:id="116"/>
    <w:bookmarkStart w:name="z133" w:id="117"/>
    <w:p>
      <w:pPr>
        <w:spacing w:after="0"/>
        <w:ind w:left="0"/>
        <w:jc w:val="both"/>
      </w:pPr>
      <w:r>
        <w:rPr>
          <w:rFonts w:ascii="Times New Roman"/>
          <w:b w:val="false"/>
          <w:i w:val="false"/>
          <w:color w:val="000000"/>
          <w:sz w:val="28"/>
        </w:rPr>
        <w:t xml:space="preserve">
      1. Қоғамдық қауіпті салдардың басталуын болғызбау мақсатында тексеруді жүзеге асыру барысында және оның нәтижелері бойынша қолданылатын тексерілетін субъектілерге ықпал ету тәсілдері жедел ден қою шаралары болып табылады. </w:t>
      </w:r>
    </w:p>
    <w:bookmarkEnd w:id="117"/>
    <w:bookmarkStart w:name="z134" w:id="118"/>
    <w:p>
      <w:pPr>
        <w:spacing w:after="0"/>
        <w:ind w:left="0"/>
        <w:jc w:val="both"/>
      </w:pPr>
      <w:r>
        <w:rPr>
          <w:rFonts w:ascii="Times New Roman"/>
          <w:b w:val="false"/>
          <w:i w:val="false"/>
          <w:color w:val="000000"/>
          <w:sz w:val="28"/>
        </w:rPr>
        <w:t>
      2. Тексерілетін субъектілердің қызметі ормандардың биологиялық әралуандылығының, мемлекеттік табиғи-қорық қоры, мәдени және табиғи мұра объектілерінің сақталуына тікелей қауіп төндірген жағдайда, уәкілетті орган ведомствосының, аумақтық бөлімшелердің лауазымды адамдары жедел ден қою шараларын қолданады.</w:t>
      </w:r>
    </w:p>
    <w:bookmarkEnd w:id="118"/>
    <w:bookmarkStart w:name="z135" w:id="119"/>
    <w:p>
      <w:pPr>
        <w:spacing w:after="0"/>
        <w:ind w:left="0"/>
        <w:jc w:val="both"/>
      </w:pPr>
      <w:r>
        <w:rPr>
          <w:rFonts w:ascii="Times New Roman"/>
          <w:b w:val="false"/>
          <w:i w:val="false"/>
          <w:color w:val="000000"/>
          <w:sz w:val="28"/>
        </w:rPr>
        <w:t>
      3. Жедел ден қою шараларына мыналар жатады:</w:t>
      </w:r>
    </w:p>
    <w:bookmarkEnd w:id="119"/>
    <w:p>
      <w:pPr>
        <w:spacing w:after="0"/>
        <w:ind w:left="0"/>
        <w:jc w:val="both"/>
      </w:pPr>
      <w:r>
        <w:rPr>
          <w:rFonts w:ascii="Times New Roman"/>
          <w:b w:val="false"/>
          <w:i w:val="false"/>
          <w:color w:val="000000"/>
          <w:sz w:val="28"/>
        </w:rPr>
        <w:t>
      1) орман қорын күзету, қорғау, пайдалану, ормандарды молықтыру және орман өсіру бөлігінде Қазақстан Республикасының орман заңнамасы саласында құқық бұзушылықтар жасаған адамдарды ұстау және құқық қорғау органдарына жеткізу, сондай-ақ өсімдіктер мен жануарлар дүниесі объектілерін санкциялаусыз алып қоюды, Қазақстан Республикасының жануарлар дүниесін қорғау, өсімін молайту және пайдалану және ерекше қорғалатын табиғи аумақтар саласындағы заңнамасы талаптарының сақталуын бақылау;</w:t>
      </w:r>
    </w:p>
    <w:p>
      <w:pPr>
        <w:spacing w:after="0"/>
        <w:ind w:left="0"/>
        <w:jc w:val="both"/>
      </w:pPr>
      <w:r>
        <w:rPr>
          <w:rFonts w:ascii="Times New Roman"/>
          <w:b w:val="false"/>
          <w:i w:val="false"/>
          <w:color w:val="000000"/>
          <w:sz w:val="28"/>
        </w:rPr>
        <w:t>
      2) жеке және заңды тұлғалардан, сондай-ақ лауазымды адамдардан заңсыз қолға түсірілген орман ресурстары мен жануарлар дүниесі ресурстарын, оларды қолға түсіру құралдарын, сондай-ақ көлік құралдарын алып қою;</w:t>
      </w:r>
    </w:p>
    <w:p>
      <w:pPr>
        <w:spacing w:after="0"/>
        <w:ind w:left="0"/>
        <w:jc w:val="both"/>
      </w:pPr>
      <w:r>
        <w:rPr>
          <w:rFonts w:ascii="Times New Roman"/>
          <w:b w:val="false"/>
          <w:i w:val="false"/>
          <w:color w:val="000000"/>
          <w:sz w:val="28"/>
        </w:rPr>
        <w:t>
      3) ағаш кесу билетінің немесе орман билетінің қолданылуын үш жұмыс күнінен аспайтын мерзімге тоқтата тұру арқылы мемлекеттік орман иеленушілердің немесе орман пайдаланушылардың қызметін тоқтата тұру;</w:t>
      </w:r>
    </w:p>
    <w:p>
      <w:pPr>
        <w:spacing w:after="0"/>
        <w:ind w:left="0"/>
        <w:jc w:val="both"/>
      </w:pPr>
      <w:r>
        <w:rPr>
          <w:rFonts w:ascii="Times New Roman"/>
          <w:b w:val="false"/>
          <w:i w:val="false"/>
          <w:color w:val="000000"/>
          <w:sz w:val="28"/>
        </w:rPr>
        <w:t>
      4) орман пайдалану түрлерін шектеу;</w:t>
      </w:r>
    </w:p>
    <w:p>
      <w:pPr>
        <w:spacing w:after="0"/>
        <w:ind w:left="0"/>
        <w:jc w:val="both"/>
      </w:pPr>
      <w:r>
        <w:rPr>
          <w:rFonts w:ascii="Times New Roman"/>
          <w:b w:val="false"/>
          <w:i w:val="false"/>
          <w:color w:val="000000"/>
          <w:sz w:val="28"/>
        </w:rPr>
        <w:t>
      5) Қазақстан Республикасының заңнамасына сәйкес орман пайдалану құқығын тоқтату.";</w:t>
      </w:r>
    </w:p>
    <w:bookmarkStart w:name="z136" w:id="1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20-бапта</w:t>
      </w:r>
      <w:r>
        <w:rPr>
          <w:rFonts w:ascii="Times New Roman"/>
          <w:b w:val="false"/>
          <w:i w:val="false"/>
          <w:color w:val="000000"/>
          <w:sz w:val="28"/>
        </w:rPr>
        <w:t>:</w:t>
      </w:r>
    </w:p>
    <w:bookmarkEnd w:id="120"/>
    <w:bookmarkStart w:name="z137" w:id="121"/>
    <w:p>
      <w:pPr>
        <w:spacing w:after="0"/>
        <w:ind w:left="0"/>
        <w:jc w:val="both"/>
      </w:pPr>
      <w:r>
        <w:rPr>
          <w:rFonts w:ascii="Times New Roman"/>
          <w:b w:val="false"/>
          <w:i w:val="false"/>
          <w:color w:val="000000"/>
          <w:sz w:val="28"/>
        </w:rPr>
        <w:t>
      1-тармақта:</w:t>
      </w:r>
    </w:p>
    <w:bookmarkEnd w:id="121"/>
    <w:bookmarkStart w:name="z138" w:id="122"/>
    <w:p>
      <w:pPr>
        <w:spacing w:after="0"/>
        <w:ind w:left="0"/>
        <w:jc w:val="both"/>
      </w:pPr>
      <w:r>
        <w:rPr>
          <w:rFonts w:ascii="Times New Roman"/>
          <w:b w:val="false"/>
          <w:i w:val="false"/>
          <w:color w:val="000000"/>
          <w:sz w:val="28"/>
        </w:rPr>
        <w:t>
      "бақылауды" деген сөз "бақылау мен қадағалауды" деген сөздермен ауыстырылсын;</w:t>
      </w:r>
    </w:p>
    <w:bookmarkEnd w:id="122"/>
    <w:bookmarkStart w:name="z139" w:id="123"/>
    <w:p>
      <w:pPr>
        <w:spacing w:after="0"/>
        <w:ind w:left="0"/>
        <w:jc w:val="both"/>
      </w:pPr>
      <w:r>
        <w:rPr>
          <w:rFonts w:ascii="Times New Roman"/>
          <w:b w:val="false"/>
          <w:i w:val="false"/>
          <w:color w:val="000000"/>
          <w:sz w:val="28"/>
        </w:rPr>
        <w:t>
      "уәкілетті органның ведомствосы мен оның аумақтық бөлімшелерінің" деген сөздер "уәкілетті орган ведомствосының, аумақтық бөлімшелердің" деген сөздермен ауыстырылсын;</w:t>
      </w:r>
    </w:p>
    <w:bookmarkEnd w:id="123"/>
    <w:bookmarkStart w:name="z140" w:id="124"/>
    <w:p>
      <w:pPr>
        <w:spacing w:after="0"/>
        <w:ind w:left="0"/>
        <w:jc w:val="both"/>
      </w:pPr>
      <w:r>
        <w:rPr>
          <w:rFonts w:ascii="Times New Roman"/>
          <w:b w:val="false"/>
          <w:i w:val="false"/>
          <w:color w:val="000000"/>
          <w:sz w:val="28"/>
        </w:rPr>
        <w:t>
      4-тармақтағы "Уәкілетті органның" деген сөздер "Уәкілетті орган ведомствосының" деген сөздермен ауыстырылсын;</w:t>
      </w:r>
    </w:p>
    <w:bookmarkEnd w:id="124"/>
    <w:bookmarkStart w:name="z141" w:id="125"/>
    <w:p>
      <w:pPr>
        <w:spacing w:after="0"/>
        <w:ind w:left="0"/>
        <w:jc w:val="both"/>
      </w:pPr>
      <w:r>
        <w:rPr>
          <w:rFonts w:ascii="Times New Roman"/>
          <w:b w:val="false"/>
          <w:i w:val="false"/>
          <w:color w:val="000000"/>
          <w:sz w:val="28"/>
        </w:rPr>
        <w:t>
      5, 6, 7 және 8-тармақтардағы "Ведомствоның аумақтық бөлімшелерінің", "Ведомствоның аумақтық бөлімшелері" деген сөздер тиісінше "Аумақтық бөлімшелердің", "Аумақтық бөлімшелер" деген сөздермен ауыстырылсын;</w:t>
      </w:r>
    </w:p>
    <w:bookmarkEnd w:id="125"/>
    <w:bookmarkStart w:name="z142" w:id="1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21-бапта</w:t>
      </w:r>
      <w:r>
        <w:rPr>
          <w:rFonts w:ascii="Times New Roman"/>
          <w:b w:val="false"/>
          <w:i w:val="false"/>
          <w:color w:val="000000"/>
          <w:sz w:val="28"/>
        </w:rPr>
        <w:t>:</w:t>
      </w:r>
    </w:p>
    <w:bookmarkEnd w:id="126"/>
    <w:bookmarkStart w:name="z143" w:id="127"/>
    <w:p>
      <w:pPr>
        <w:spacing w:after="0"/>
        <w:ind w:left="0"/>
        <w:jc w:val="both"/>
      </w:pPr>
      <w:r>
        <w:rPr>
          <w:rFonts w:ascii="Times New Roman"/>
          <w:b w:val="false"/>
          <w:i w:val="false"/>
          <w:color w:val="000000"/>
          <w:sz w:val="28"/>
        </w:rPr>
        <w:t>
      1-тармақтың 1) тармақшасындағы "орман қоры аумағында орман шаруашылығын жүргізумен және орман пайдаланумен", "заңдарында", "нұсқау" деген сөздер тиісінше "мемлекеттік орман қорында орман шаруашылығын жүргізуге және орман пайдалануға", "заңнамасында", "нұсқаулар" деген сөздермен ауыстырылсын;</w:t>
      </w:r>
    </w:p>
    <w:bookmarkEnd w:id="127"/>
    <w:bookmarkStart w:name="z144" w:id="128"/>
    <w:p>
      <w:pPr>
        <w:spacing w:after="0"/>
        <w:ind w:left="0"/>
        <w:jc w:val="both"/>
      </w:pPr>
      <w:r>
        <w:rPr>
          <w:rFonts w:ascii="Times New Roman"/>
          <w:b w:val="false"/>
          <w:i w:val="false"/>
          <w:color w:val="000000"/>
          <w:sz w:val="28"/>
        </w:rPr>
        <w:t>
      2-тармақтың 10) тармақшасындағы "бақылауды" деген сөз "бақылау мен қадағалауды" деген сөздермен ауыстырылсын;</w:t>
      </w:r>
    </w:p>
    <w:bookmarkEnd w:id="128"/>
    <w:bookmarkStart w:name="z145" w:id="1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w:t>
      </w:r>
      <w:r>
        <w:rPr>
          <w:rFonts w:ascii="Times New Roman"/>
          <w:b w:val="false"/>
          <w:i w:val="false"/>
          <w:color w:val="000000"/>
          <w:sz w:val="28"/>
        </w:rPr>
        <w:t xml:space="preserve"> алып тасталсын;</w:t>
      </w:r>
    </w:p>
    <w:bookmarkEnd w:id="129"/>
    <w:bookmarkStart w:name="z146" w:id="13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35-бап</w:t>
      </w:r>
      <w:r>
        <w:rPr>
          <w:rFonts w:ascii="Times New Roman"/>
          <w:b w:val="false"/>
          <w:i w:val="false"/>
          <w:color w:val="000000"/>
          <w:sz w:val="28"/>
        </w:rPr>
        <w:t xml:space="preserve"> мынадай мазмұндағы екінші бөлікпен толықтырылсын:</w:t>
      </w:r>
    </w:p>
    <w:bookmarkEnd w:id="130"/>
    <w:bookmarkStart w:name="z147" w:id="131"/>
    <w:p>
      <w:pPr>
        <w:spacing w:after="0"/>
        <w:ind w:left="0"/>
        <w:jc w:val="both"/>
      </w:pPr>
      <w:r>
        <w:rPr>
          <w:rFonts w:ascii="Times New Roman"/>
          <w:b w:val="false"/>
          <w:i w:val="false"/>
          <w:color w:val="000000"/>
          <w:sz w:val="28"/>
        </w:rPr>
        <w:t>
      "Мемлекеттік орман қоры учаскелеріндегі орман ресурстарын ұзақ мерзімді орман пайдалануға беру жөніндегі тендер мемлекеттік мүлік тізілімінің веб-порталын пайдалана отырып электрондық нысанда өткізіледі.";</w:t>
      </w:r>
    </w:p>
    <w:bookmarkEnd w:id="131"/>
    <w:bookmarkStart w:name="z148" w:id="13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38-баптың</w:t>
      </w:r>
      <w:r>
        <w:rPr>
          <w:rFonts w:ascii="Times New Roman"/>
          <w:b w:val="false"/>
          <w:i w:val="false"/>
          <w:color w:val="000000"/>
          <w:sz w:val="28"/>
        </w:rPr>
        <w:t xml:space="preserve"> 20) тармақшасында:</w:t>
      </w:r>
    </w:p>
    <w:bookmarkEnd w:id="132"/>
    <w:bookmarkStart w:name="z149" w:id="133"/>
    <w:p>
      <w:pPr>
        <w:spacing w:after="0"/>
        <w:ind w:left="0"/>
        <w:jc w:val="both"/>
      </w:pPr>
      <w:r>
        <w:rPr>
          <w:rFonts w:ascii="Times New Roman"/>
          <w:b w:val="false"/>
          <w:i w:val="false"/>
          <w:color w:val="000000"/>
          <w:sz w:val="28"/>
        </w:rPr>
        <w:t xml:space="preserve">
      "Қазақстан Республикасының Үкіметі белгілеген" деген сөздер "уәкілетті орган айқындаған" деген сөздермен ауыстырылсын; </w:t>
      </w:r>
    </w:p>
    <w:bookmarkEnd w:id="133"/>
    <w:bookmarkStart w:name="z150" w:id="134"/>
    <w:p>
      <w:pPr>
        <w:spacing w:after="0"/>
        <w:ind w:left="0"/>
        <w:jc w:val="both"/>
      </w:pPr>
      <w:r>
        <w:rPr>
          <w:rFonts w:ascii="Times New Roman"/>
          <w:b w:val="false"/>
          <w:i w:val="false"/>
          <w:color w:val="000000"/>
          <w:sz w:val="28"/>
        </w:rPr>
        <w:t>
      "уәкілетті органға және оның аумақтық бөлімшелеріне, облыстың" деген сөздер "уәкілетті органның ведомствосына, аумақтық бөлімшелерге, облыстардың" деген сөздермен ауыстырылсын;</w:t>
      </w:r>
    </w:p>
    <w:bookmarkEnd w:id="134"/>
    <w:bookmarkStart w:name="z151" w:id="135"/>
    <w:p>
      <w:pPr>
        <w:spacing w:after="0"/>
        <w:ind w:left="0"/>
        <w:jc w:val="both"/>
      </w:pPr>
      <w:r>
        <w:rPr>
          <w:rFonts w:ascii="Times New Roman"/>
          <w:b w:val="false"/>
          <w:i w:val="false"/>
          <w:color w:val="000000"/>
          <w:sz w:val="28"/>
        </w:rPr>
        <w:t>
      "орман қорының мемлекеттік есебін", "мемлекеттік орман мониторингін" деген сөздер тиісінше "орман қорын мемлекеттік есепке алуды", "ормандардың мемлекеттік мониторингін" деген сөздермен ауыстырылсын;</w:t>
      </w:r>
    </w:p>
    <w:bookmarkEnd w:id="135"/>
    <w:bookmarkStart w:name="z152" w:id="1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51-бап</w:t>
      </w:r>
      <w:r>
        <w:rPr>
          <w:rFonts w:ascii="Times New Roman"/>
          <w:b w:val="false"/>
          <w:i w:val="false"/>
          <w:color w:val="000000"/>
          <w:sz w:val="28"/>
        </w:rPr>
        <w:t xml:space="preserve"> мынадай мазмұндағы 1-1-тармақпен толықтырылсын:</w:t>
      </w:r>
    </w:p>
    <w:bookmarkEnd w:id="136"/>
    <w:bookmarkStart w:name="z153" w:id="137"/>
    <w:p>
      <w:pPr>
        <w:spacing w:after="0"/>
        <w:ind w:left="0"/>
        <w:jc w:val="both"/>
      </w:pPr>
      <w:r>
        <w:rPr>
          <w:rFonts w:ascii="Times New Roman"/>
          <w:b w:val="false"/>
          <w:i w:val="false"/>
          <w:color w:val="000000"/>
          <w:sz w:val="28"/>
        </w:rPr>
        <w:t xml:space="preserve">
      "1-1.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 </w:t>
      </w:r>
    </w:p>
    <w:bookmarkEnd w:id="137"/>
    <w:p>
      <w:pPr>
        <w:spacing w:after="0"/>
        <w:ind w:left="0"/>
        <w:jc w:val="both"/>
      </w:pPr>
      <w:r>
        <w:rPr>
          <w:rFonts w:ascii="Times New Roman"/>
          <w:b w:val="false"/>
          <w:i w:val="false"/>
          <w:color w:val="000000"/>
          <w:sz w:val="28"/>
        </w:rPr>
        <w:t>
      1) ерекше қорғалатын табиғи аумақтарды құруға және кеңейтуге;</w:t>
      </w:r>
    </w:p>
    <w:p>
      <w:pPr>
        <w:spacing w:after="0"/>
        <w:ind w:left="0"/>
        <w:jc w:val="both"/>
      </w:pPr>
      <w:r>
        <w:rPr>
          <w:rFonts w:ascii="Times New Roman"/>
          <w:b w:val="false"/>
          <w:i w:val="false"/>
          <w:color w:val="000000"/>
          <w:sz w:val="28"/>
        </w:rPr>
        <w:t xml:space="preserve">
      2) халықаралық міндеттемелерді орындауға; </w:t>
      </w:r>
    </w:p>
    <w:p>
      <w:pPr>
        <w:spacing w:after="0"/>
        <w:ind w:left="0"/>
        <w:jc w:val="both"/>
      </w:pPr>
      <w:r>
        <w:rPr>
          <w:rFonts w:ascii="Times New Roman"/>
          <w:b w:val="false"/>
          <w:i w:val="false"/>
          <w:color w:val="000000"/>
          <w:sz w:val="28"/>
        </w:rPr>
        <w:t>
      3) кен орны учаскесінің астынан пайдалы қазбалар табылып, оларды игерудің баламалы нұсқалары болмауына;</w:t>
      </w:r>
    </w:p>
    <w:p>
      <w:pPr>
        <w:spacing w:after="0"/>
        <w:ind w:left="0"/>
        <w:jc w:val="both"/>
      </w:pPr>
      <w:r>
        <w:rPr>
          <w:rFonts w:ascii="Times New Roman"/>
          <w:b w:val="false"/>
          <w:i w:val="false"/>
          <w:color w:val="000000"/>
          <w:sz w:val="28"/>
        </w:rPr>
        <w:t>
      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салуға;</w:t>
      </w:r>
    </w:p>
    <w:p>
      <w:pPr>
        <w:spacing w:after="0"/>
        <w:ind w:left="0"/>
        <w:jc w:val="both"/>
      </w:pPr>
      <w:r>
        <w:rPr>
          <w:rFonts w:ascii="Times New Roman"/>
          <w:b w:val="false"/>
          <w:i w:val="false"/>
          <w:color w:val="000000"/>
          <w:sz w:val="28"/>
        </w:rPr>
        <w:t>
      5) елді мекендердің шекарасы (шегі) өзгеріп, оларды ықтимал орналастырудың басқа нұсқалары болмауына байланысты ғана жол беріледі.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орман дақылдарын отырғызуды және оларды отырғызғаннан кейін алғашқы үш жыл бойы орман дақылдарын күтіп-ұстауды жүзеге асырады.";</w:t>
      </w:r>
    </w:p>
    <w:bookmarkStart w:name="z154" w:id="13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54-бап</w:t>
      </w:r>
      <w:r>
        <w:rPr>
          <w:rFonts w:ascii="Times New Roman"/>
          <w:b w:val="false"/>
          <w:i w:val="false"/>
          <w:color w:val="000000"/>
          <w:sz w:val="28"/>
        </w:rPr>
        <w:t xml:space="preserve"> мынадай мазмұндағы 1-1-тармақпен толықтырылсын: </w:t>
      </w:r>
    </w:p>
    <w:bookmarkEnd w:id="138"/>
    <w:bookmarkStart w:name="z155" w:id="139"/>
    <w:p>
      <w:pPr>
        <w:spacing w:after="0"/>
        <w:ind w:left="0"/>
        <w:jc w:val="both"/>
      </w:pPr>
      <w:r>
        <w:rPr>
          <w:rFonts w:ascii="Times New Roman"/>
          <w:b w:val="false"/>
          <w:i w:val="false"/>
          <w:color w:val="000000"/>
          <w:sz w:val="28"/>
        </w:rPr>
        <w:t>
      "1-1. Мемлекеттік орман қоры жерінде уранды жерасты ұңғымасында шайып сілтісіздендіру әдісімен өндіру оны басқа санаттардағы жерге ауыстырмай, уәкілетті орган айқындаған тәртіппен, бүлінген жер учаскелерін кейіннен рекультивациялай отырып және оларды орман иеленушіге бере отырып жүзеге асырылады.</w:t>
      </w:r>
    </w:p>
    <w:bookmarkEnd w:id="139"/>
    <w:p>
      <w:pPr>
        <w:spacing w:after="0"/>
        <w:ind w:left="0"/>
        <w:jc w:val="both"/>
      </w:pPr>
      <w:r>
        <w:rPr>
          <w:rFonts w:ascii="Times New Roman"/>
          <w:b w:val="false"/>
          <w:i w:val="false"/>
          <w:color w:val="000000"/>
          <w:sz w:val="28"/>
        </w:rPr>
        <w:t>
      Жер қойнауын пайдаланушылар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бойы пайдаланылатын учаскенің екі есе мөлшерінде орман екпелерін өтемдік отырғызуды және орман айналған алаңға ауыстырылғанға дейін оларды күтіп-ұстауды жүргізуге міндетті.";</w:t>
      </w:r>
    </w:p>
    <w:bookmarkStart w:name="z156" w:id="1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63-баптың</w:t>
      </w:r>
      <w:r>
        <w:rPr>
          <w:rFonts w:ascii="Times New Roman"/>
          <w:b w:val="false"/>
          <w:i w:val="false"/>
          <w:color w:val="000000"/>
          <w:sz w:val="28"/>
        </w:rPr>
        <w:t xml:space="preserve"> 1-тармағындағы "Қазақстан Республикасының Үкіметі, уәкілетті орган мен оның аумақтық бөлімшелері" деген сөздер "Уәкілетті орган, уәкілетті органның ведомствосы, аумақтық бөлімшелер" деген сөздермен ауыстырылсын;</w:t>
      </w:r>
    </w:p>
    <w:bookmarkEnd w:id="140"/>
    <w:bookmarkStart w:name="z157" w:id="14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67-баптың</w:t>
      </w:r>
      <w:r>
        <w:rPr>
          <w:rFonts w:ascii="Times New Roman"/>
          <w:b w:val="false"/>
          <w:i w:val="false"/>
          <w:color w:val="000000"/>
          <w:sz w:val="28"/>
        </w:rPr>
        <w:t xml:space="preserve"> 2-1-тармағы алып тасталсын;</w:t>
      </w:r>
    </w:p>
    <w:bookmarkEnd w:id="141"/>
    <w:bookmarkStart w:name="z158" w:id="14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84-баптың</w:t>
      </w:r>
      <w:r>
        <w:rPr>
          <w:rFonts w:ascii="Times New Roman"/>
          <w:b w:val="false"/>
          <w:i w:val="false"/>
          <w:color w:val="000000"/>
          <w:sz w:val="28"/>
        </w:rPr>
        <w:t xml:space="preserve"> 3-тармағындағы "уәкілетті орган мен оның аумақтық бөлімшелері" деген сөздер "уәкілетті органның ведомствосы, аумақтық бөлімшелер" деген сөздермен ауыстырылсын;</w:t>
      </w:r>
    </w:p>
    <w:bookmarkEnd w:id="142"/>
    <w:bookmarkStart w:name="z159" w:id="143"/>
    <w:p>
      <w:pPr>
        <w:spacing w:after="0"/>
        <w:ind w:left="0"/>
        <w:jc w:val="both"/>
      </w:pPr>
      <w:r>
        <w:rPr>
          <w:rFonts w:ascii="Times New Roman"/>
          <w:b w:val="false"/>
          <w:i w:val="false"/>
          <w:color w:val="000000"/>
          <w:sz w:val="28"/>
        </w:rPr>
        <w:t>
      23) мынадай мазмұндағы 102-3-баппен толықтырылсын:</w:t>
      </w:r>
    </w:p>
    <w:bookmarkEnd w:id="143"/>
    <w:bookmarkStart w:name="z160" w:id="144"/>
    <w:p>
      <w:pPr>
        <w:spacing w:after="0"/>
        <w:ind w:left="0"/>
        <w:jc w:val="both"/>
      </w:pPr>
      <w:r>
        <w:rPr>
          <w:rFonts w:ascii="Times New Roman"/>
          <w:b w:val="false"/>
          <w:i w:val="false"/>
          <w:color w:val="000000"/>
          <w:sz w:val="28"/>
        </w:rPr>
        <w:t>
      "102-3-бап. Мемлекеттік орман қоры аумағында құрылыс процесіне қойылатын негізгі талаптар</w:t>
      </w:r>
    </w:p>
    <w:bookmarkEnd w:id="144"/>
    <w:bookmarkStart w:name="z161" w:id="145"/>
    <w:p>
      <w:pPr>
        <w:spacing w:after="0"/>
        <w:ind w:left="0"/>
        <w:jc w:val="both"/>
      </w:pPr>
      <w:r>
        <w:rPr>
          <w:rFonts w:ascii="Times New Roman"/>
          <w:b w:val="false"/>
          <w:i w:val="false"/>
          <w:color w:val="000000"/>
          <w:sz w:val="28"/>
        </w:rPr>
        <w:t>
      1. Мемлекеттік орман қорында ұзақ мерзімді орман пайдалану шарты сәулет-жоспарлау тапсырмасын алу үшін негіз болып табылады.</w:t>
      </w:r>
    </w:p>
    <w:bookmarkEnd w:id="145"/>
    <w:p>
      <w:pPr>
        <w:spacing w:after="0"/>
        <w:ind w:left="0"/>
        <w:jc w:val="both"/>
      </w:pPr>
      <w:r>
        <w:rPr>
          <w:rFonts w:ascii="Times New Roman"/>
          <w:b w:val="false"/>
          <w:i w:val="false"/>
          <w:color w:val="000000"/>
          <w:sz w:val="28"/>
        </w:rPr>
        <w:t>
      Сәулет-жоспарлау тапсырмасы белгіленген құрылыс объектісін жобалауға тапсырма жасау үшін негіз болып табылады.</w:t>
      </w:r>
    </w:p>
    <w:bookmarkStart w:name="z162" w:id="146"/>
    <w:p>
      <w:pPr>
        <w:spacing w:after="0"/>
        <w:ind w:left="0"/>
        <w:jc w:val="both"/>
      </w:pPr>
      <w:r>
        <w:rPr>
          <w:rFonts w:ascii="Times New Roman"/>
          <w:b w:val="false"/>
          <w:i w:val="false"/>
          <w:color w:val="000000"/>
          <w:sz w:val="28"/>
        </w:rPr>
        <w:t>
      2. Мемлекеттік ұлттық табиғи парктер немесе мемлекеттік табиғи резерваттар жерінде Қазақстан Республикасының ерекше қорғалатын табиғи аумақтар саласындағы заңнамасына сәйкес жеке және заңды тұлғалар мемлекеттік ұлттық табиғи паркпен немесе мемлекеттік табиғи резерватпен жасаған ұзақ мерзімді пайдалану шарты сәулет-жоспарлау тапсырмасы мен жобалауға тапсырма алу үшін негіз болып табылады.</w:t>
      </w:r>
    </w:p>
    <w:bookmarkEnd w:id="146"/>
    <w:bookmarkStart w:name="z163" w:id="147"/>
    <w:p>
      <w:pPr>
        <w:spacing w:after="0"/>
        <w:ind w:left="0"/>
        <w:jc w:val="both"/>
      </w:pPr>
      <w:r>
        <w:rPr>
          <w:rFonts w:ascii="Times New Roman"/>
          <w:b w:val="false"/>
          <w:i w:val="false"/>
          <w:color w:val="000000"/>
          <w:sz w:val="28"/>
        </w:rPr>
        <w:t xml:space="preserve">
      3. Мемлекеттік орман қоры учаскелерінде объектілер құрылысының сапасына бақылау мен қадағалауды ұйымдастыру және жүргізу тәртібі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Заңында айқындалады.</w:t>
      </w:r>
    </w:p>
    <w:bookmarkEnd w:id="147"/>
    <w:bookmarkStart w:name="z164" w:id="148"/>
    <w:p>
      <w:pPr>
        <w:spacing w:after="0"/>
        <w:ind w:left="0"/>
        <w:jc w:val="both"/>
      </w:pPr>
      <w:r>
        <w:rPr>
          <w:rFonts w:ascii="Times New Roman"/>
          <w:b w:val="false"/>
          <w:i w:val="false"/>
          <w:color w:val="000000"/>
          <w:sz w:val="28"/>
        </w:rPr>
        <w:t>
      4. Салынған объектілерді пайдалануға қабылдау Қазақстан Республикасының Азаматтық кодексімен және "Қазақстан Республикасындағы сәулет, қала құрылысы және құрылыс қызметі туралы" Қазақстан Республикасының Заңымен реттеледі.".</w:t>
      </w:r>
    </w:p>
    <w:bookmarkEnd w:id="148"/>
    <w:bookmarkStart w:name="z165" w:id="149"/>
    <w:p>
      <w:pPr>
        <w:spacing w:after="0"/>
        <w:ind w:left="0"/>
        <w:jc w:val="both"/>
      </w:pPr>
      <w:r>
        <w:rPr>
          <w:rFonts w:ascii="Times New Roman"/>
          <w:b w:val="false"/>
          <w:i w:val="false"/>
          <w:color w:val="000000"/>
          <w:sz w:val="28"/>
        </w:rPr>
        <w:t xml:space="preserve">
      5.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 2015 ж., № 11, 57-құжат; № 19-ІІ, 103-құжат; № 20-ІV, 113-құжат; 2016 ж., № 6, 45-құжат; № 7-ІІ, 56-құжат; № 8-ІІ, 72-құжат; 2017 ж., № 3, 6-құжат; № 12, 34-құжат; № 14, 51, 54-құжаттар; № 23-V, 113-құжат; 2018 ж., № 10, 32-құжат; № 19, 62-құжат; № 24, 93-құжат; 2019 ж., № 8, 45-құжат):</w:t>
      </w:r>
    </w:p>
    <w:bookmarkEnd w:id="149"/>
    <w:bookmarkStart w:name="z166" w:id="150"/>
    <w:p>
      <w:pPr>
        <w:spacing w:after="0"/>
        <w:ind w:left="0"/>
        <w:jc w:val="both"/>
      </w:pPr>
      <w:r>
        <w:rPr>
          <w:rFonts w:ascii="Times New Roman"/>
          <w:b w:val="false"/>
          <w:i w:val="false"/>
          <w:color w:val="000000"/>
          <w:sz w:val="28"/>
        </w:rPr>
        <w:t xml:space="preserve">
      1) бүкіл мәтін бойынша "халықтың санитарлық-эпидемиологиялық салауаттылығы саласындағы уәкілетті органмен", "халықтың санитарлық-эпидемиологиялық салауаттылығы саласындағы уәкілетті орган", "халықтың санитариялық-эпидемиологиялық салауаттылығы саласындағы уәкілетті органның", "халықтың санитариялық-эпидемиологиялық саламаттылығы саласындағы уәкілетті органмен", "халықтың санитариялық-эпидемиологиялық салауаттылығы саласындағы уәкілетті органмен", "халықтың санитариялық-эпидемиологиялық саламаттылығы саласындағы уәкілетті орган", "халықтың санитариялық-эпидемиологиялық саламаттылығы саласындағы уәкілетті органның", "халықтың санитарлық-эпидемиологиялық салауаттылығы саласындағы уәкілетті органға" және "халықтың санитариялық-эпидемиологиялық саламаттылығы саласындағы уәкілетті органға" деген сөздер тиісінше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органға" және "халықтың санитариялық-эпидемиологиялық саламаттылығы саласындағы мемлекеттік органға" деген сөздермен ауыстырылсын; </w:t>
      </w:r>
    </w:p>
    <w:bookmarkEnd w:id="150"/>
    <w:bookmarkStart w:name="z167" w:id="151"/>
    <w:p>
      <w:pPr>
        <w:spacing w:after="0"/>
        <w:ind w:left="0"/>
        <w:jc w:val="both"/>
      </w:pPr>
      <w:r>
        <w:rPr>
          <w:rFonts w:ascii="Times New Roman"/>
          <w:b w:val="false"/>
          <w:i w:val="false"/>
          <w:color w:val="000000"/>
          <w:sz w:val="28"/>
        </w:rPr>
        <w:t>
      2) мазмұнындағы 37-баптың, 7-тараудың және 40-баптың тақырыптары мынадай редакцияда жазылсын:</w:t>
      </w:r>
    </w:p>
    <w:bookmarkEnd w:id="151"/>
    <w:bookmarkStart w:name="z168" w:id="152"/>
    <w:p>
      <w:pPr>
        <w:spacing w:after="0"/>
        <w:ind w:left="0"/>
        <w:jc w:val="both"/>
      </w:pPr>
      <w:r>
        <w:rPr>
          <w:rFonts w:ascii="Times New Roman"/>
          <w:b w:val="false"/>
          <w:i w:val="false"/>
          <w:color w:val="000000"/>
          <w:sz w:val="28"/>
        </w:rPr>
        <w:t>
      "37-бап. Уәкілетті органның, уәкілетті орган ведомствосының құзыреті";</w:t>
      </w:r>
    </w:p>
    <w:bookmarkEnd w:id="152"/>
    <w:bookmarkStart w:name="z169" w:id="153"/>
    <w:p>
      <w:pPr>
        <w:spacing w:after="0"/>
        <w:ind w:left="0"/>
        <w:jc w:val="both"/>
      </w:pPr>
      <w:r>
        <w:rPr>
          <w:rFonts w:ascii="Times New Roman"/>
          <w:b w:val="false"/>
          <w:i w:val="false"/>
          <w:color w:val="000000"/>
          <w:sz w:val="28"/>
        </w:rPr>
        <w:t>
      "7-тарау. Су ресурстарын пайдалануды реттеу және қорғау жөніндегі бассейндік инспекциялар</w:t>
      </w:r>
    </w:p>
    <w:bookmarkEnd w:id="153"/>
    <w:bookmarkStart w:name="z170" w:id="154"/>
    <w:p>
      <w:pPr>
        <w:spacing w:after="0"/>
        <w:ind w:left="0"/>
        <w:jc w:val="both"/>
      </w:pPr>
      <w:r>
        <w:rPr>
          <w:rFonts w:ascii="Times New Roman"/>
          <w:b w:val="false"/>
          <w:i w:val="false"/>
          <w:color w:val="000000"/>
          <w:sz w:val="28"/>
        </w:rPr>
        <w:t>
      40-бап. Су ресурстарын пайдалануды реттеу және қорғау жөніндегі бассейндік инспекцияның міндеттері мен функциялары";</w:t>
      </w:r>
    </w:p>
    <w:bookmarkEnd w:id="154"/>
    <w:bookmarkStart w:name="z171" w:id="1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тармақшадағы</w:t>
      </w:r>
      <w:r>
        <w:rPr>
          <w:rFonts w:ascii="Times New Roman"/>
          <w:b w:val="false"/>
          <w:i w:val="false"/>
          <w:color w:val="000000"/>
          <w:sz w:val="28"/>
        </w:rPr>
        <w:t xml:space="preserve"> "уәкілетті органның" деген сөздер "уәкілетті орган ведомствосының" деген сөздермен ауыстырылсын;</w:t>
      </w:r>
    </w:p>
    <w:bookmarkStart w:name="z173" w:id="156"/>
    <w:p>
      <w:pPr>
        <w:spacing w:after="0"/>
        <w:ind w:left="0"/>
        <w:jc w:val="both"/>
      </w:pPr>
      <w:r>
        <w:rPr>
          <w:rFonts w:ascii="Times New Roman"/>
          <w:b w:val="false"/>
          <w:i w:val="false"/>
          <w:color w:val="000000"/>
          <w:sz w:val="28"/>
        </w:rPr>
        <w:t xml:space="preserve">
      мынадай мазмұндағы 13-3) тармақшамен толықтырылсын: </w:t>
      </w:r>
    </w:p>
    <w:bookmarkEnd w:id="156"/>
    <w:bookmarkStart w:name="z174" w:id="157"/>
    <w:p>
      <w:pPr>
        <w:spacing w:after="0"/>
        <w:ind w:left="0"/>
        <w:jc w:val="both"/>
      </w:pPr>
      <w:r>
        <w:rPr>
          <w:rFonts w:ascii="Times New Roman"/>
          <w:b w:val="false"/>
          <w:i w:val="false"/>
          <w:color w:val="000000"/>
          <w:sz w:val="28"/>
        </w:rPr>
        <w:t>
      "13-3) көпфакторлы зерттеп-қарау – судың зиянды әсерінің алдын алу мақсатында гидротехникалық құрылысжайлар мен негізгі жабдықтың техникалық жай-күйін бағалау, көзбен қарап-тексеру әдісімен және инженерлік (геодезиялық, геофизикалық, геотехникалық, гидрографиялық және басқа да) зерттеулер кешенін жүргізу арқылы олардың элементтерінің қалған ресурсын айқындау;";</w:t>
      </w:r>
    </w:p>
    <w:bookmarkEnd w:id="157"/>
    <w:bookmarkStart w:name="z175" w:id="158"/>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4-тармағындағы</w:t>
      </w:r>
      <w:r>
        <w:rPr>
          <w:rFonts w:ascii="Times New Roman"/>
          <w:b w:val="false"/>
          <w:i w:val="false"/>
          <w:color w:val="000000"/>
          <w:sz w:val="28"/>
        </w:rPr>
        <w:t xml:space="preserve"> "Қазақстан Республикасының жер туралы заң актісімен" деген сөздер "Қазақстан Республикасының жер заңнамасымен" деген сөздермен ауыстырылсын;</w:t>
      </w:r>
    </w:p>
    <w:bookmarkEnd w:id="158"/>
    <w:bookmarkStart w:name="z176" w:id="159"/>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2-тармағындағы</w:t>
      </w:r>
      <w:r>
        <w:rPr>
          <w:rFonts w:ascii="Times New Roman"/>
          <w:b w:val="false"/>
          <w:i w:val="false"/>
          <w:color w:val="000000"/>
          <w:sz w:val="28"/>
        </w:rPr>
        <w:t xml:space="preserve"> "уәкілетті орган" деген сөздер "уәкілетті органның ведомствосы және су ресурстарын пайдалануды реттеу және қорғау жөніндегі бассейндік инспекциялар" деген сөздермен ауыстырылсын;</w:t>
      </w:r>
    </w:p>
    <w:bookmarkEnd w:id="159"/>
    <w:bookmarkStart w:name="z177" w:id="160"/>
    <w:p>
      <w:pPr>
        <w:spacing w:after="0"/>
        <w:ind w:left="0"/>
        <w:jc w:val="both"/>
      </w:pPr>
      <w:r>
        <w:rPr>
          <w:rFonts w:ascii="Times New Roman"/>
          <w:b w:val="false"/>
          <w:i w:val="false"/>
          <w:color w:val="000000"/>
          <w:sz w:val="28"/>
        </w:rPr>
        <w:t xml:space="preserve">
      6) 33-баптың </w:t>
      </w:r>
      <w:r>
        <w:rPr>
          <w:rFonts w:ascii="Times New Roman"/>
          <w:b w:val="false"/>
          <w:i w:val="false"/>
          <w:color w:val="000000"/>
          <w:sz w:val="28"/>
        </w:rPr>
        <w:t>1-тармағындағы</w:t>
      </w:r>
      <w:r>
        <w:rPr>
          <w:rFonts w:ascii="Times New Roman"/>
          <w:b w:val="false"/>
          <w:i w:val="false"/>
          <w:color w:val="000000"/>
          <w:sz w:val="28"/>
        </w:rPr>
        <w:t xml:space="preserve"> "коммуналдық шаруашылық саласындағы уәкілетті орган,", "өз құзыреті шегінде облыстардың (республикалық маңызы бар қалалардың, астананың) жергілікті өкілді және атқарушы органдары" деген сөздер тиісінше "уәкілетті органның ведомствосы, коммуналдық шаруашылық саласындағы уәкілетті орган, облыстардың (республикалық маңызы бар қалалардың, астананың) жергілікті өкілді және атқарушы органдары", "өздерінің құзыреті шегінде" деген сөздермен ауыстырылсын; </w:t>
      </w:r>
    </w:p>
    <w:bookmarkEnd w:id="160"/>
    <w:bookmarkStart w:name="z178" w:id="1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37-бапта</w:t>
      </w:r>
      <w:r>
        <w:rPr>
          <w:rFonts w:ascii="Times New Roman"/>
          <w:b w:val="false"/>
          <w:i w:val="false"/>
          <w:color w:val="000000"/>
          <w:sz w:val="28"/>
        </w:rPr>
        <w:t>:</w:t>
      </w:r>
    </w:p>
    <w:bookmarkEnd w:id="161"/>
    <w:bookmarkStart w:name="z179" w:id="162"/>
    <w:p>
      <w:pPr>
        <w:spacing w:after="0"/>
        <w:ind w:left="0"/>
        <w:jc w:val="both"/>
      </w:pPr>
      <w:r>
        <w:rPr>
          <w:rFonts w:ascii="Times New Roman"/>
          <w:b w:val="false"/>
          <w:i w:val="false"/>
          <w:color w:val="000000"/>
          <w:sz w:val="28"/>
        </w:rPr>
        <w:t>
      тақырып мынадай редакцияда жазылсын:</w:t>
      </w:r>
    </w:p>
    <w:bookmarkEnd w:id="162"/>
    <w:bookmarkStart w:name="z180" w:id="163"/>
    <w:p>
      <w:pPr>
        <w:spacing w:after="0"/>
        <w:ind w:left="0"/>
        <w:jc w:val="both"/>
      </w:pPr>
      <w:r>
        <w:rPr>
          <w:rFonts w:ascii="Times New Roman"/>
          <w:b w:val="false"/>
          <w:i w:val="false"/>
          <w:color w:val="000000"/>
          <w:sz w:val="28"/>
        </w:rPr>
        <w:t>
      "37-бап. Уәкілетті органның, уәкілетті орган ведомствосының құзыреті";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81" w:id="164"/>
    <w:p>
      <w:pPr>
        <w:spacing w:after="0"/>
        <w:ind w:left="0"/>
        <w:jc w:val="both"/>
      </w:pPr>
      <w:r>
        <w:rPr>
          <w:rFonts w:ascii="Times New Roman"/>
          <w:b w:val="false"/>
          <w:i w:val="false"/>
          <w:color w:val="000000"/>
          <w:sz w:val="28"/>
        </w:rPr>
        <w:t>
      3-1) және 13-1) тармақшалар мынадай редакцияда жазылсын:</w:t>
      </w:r>
    </w:p>
    <w:bookmarkEnd w:id="164"/>
    <w:bookmarkStart w:name="z183" w:id="165"/>
    <w:p>
      <w:pPr>
        <w:spacing w:after="0"/>
        <w:ind w:left="0"/>
        <w:jc w:val="both"/>
      </w:pPr>
      <w:r>
        <w:rPr>
          <w:rFonts w:ascii="Times New Roman"/>
          <w:b w:val="false"/>
          <w:i w:val="false"/>
          <w:color w:val="000000"/>
          <w:sz w:val="28"/>
        </w:rPr>
        <w:t>
      "3-1) 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әзірлейді және бекітеді;";</w:t>
      </w:r>
    </w:p>
    <w:bookmarkEnd w:id="165"/>
    <w:bookmarkStart w:name="z184" w:id="166"/>
    <w:p>
      <w:pPr>
        <w:spacing w:after="0"/>
        <w:ind w:left="0"/>
        <w:jc w:val="both"/>
      </w:pPr>
      <w:r>
        <w:rPr>
          <w:rFonts w:ascii="Times New Roman"/>
          <w:b w:val="false"/>
          <w:i w:val="false"/>
          <w:color w:val="000000"/>
          <w:sz w:val="28"/>
        </w:rPr>
        <w:t>
      "13-1) су шаруашылығы, гидромелиорациялық жүйелер мен құрылысжайларды пайдалану қағидаларын әзірлейді және бекітеді;";</w:t>
      </w:r>
    </w:p>
    <w:bookmarkEnd w:id="166"/>
    <w:bookmarkStart w:name="z185" w:id="167"/>
    <w:p>
      <w:pPr>
        <w:spacing w:after="0"/>
        <w:ind w:left="0"/>
        <w:jc w:val="both"/>
      </w:pPr>
      <w:r>
        <w:rPr>
          <w:rFonts w:ascii="Times New Roman"/>
          <w:b w:val="false"/>
          <w:i w:val="false"/>
          <w:color w:val="000000"/>
          <w:sz w:val="28"/>
        </w:rPr>
        <w:t>
      мынадай мазмұндағы 28-5) тармақшамен толықтырылсын:</w:t>
      </w:r>
    </w:p>
    <w:bookmarkEnd w:id="167"/>
    <w:bookmarkStart w:name="z186" w:id="168"/>
    <w:p>
      <w:pPr>
        <w:spacing w:after="0"/>
        <w:ind w:left="0"/>
        <w:jc w:val="both"/>
      </w:pPr>
      <w:r>
        <w:rPr>
          <w:rFonts w:ascii="Times New Roman"/>
          <w:b w:val="false"/>
          <w:i w:val="false"/>
          <w:color w:val="000000"/>
          <w:sz w:val="28"/>
        </w:rPr>
        <w:t>
      "28-5) гидротехникалық құрылысжайлар мен негізгі жабдықты көпфакторлы зерттеп-қарауды орындау қағидаларын әзірлейді және бекітеді;";</w:t>
      </w:r>
    </w:p>
    <w:bookmarkEnd w:id="168"/>
    <w:bookmarkStart w:name="z187" w:id="169"/>
    <w:p>
      <w:pPr>
        <w:spacing w:after="0"/>
        <w:ind w:left="0"/>
        <w:jc w:val="both"/>
      </w:pPr>
      <w:r>
        <w:rPr>
          <w:rFonts w:ascii="Times New Roman"/>
          <w:b w:val="false"/>
          <w:i w:val="false"/>
          <w:color w:val="000000"/>
          <w:sz w:val="28"/>
        </w:rPr>
        <w:t>
      мынадай мазмұндағы екінші бөлікпен толықтырылсын:</w:t>
      </w:r>
    </w:p>
    <w:bookmarkEnd w:id="169"/>
    <w:bookmarkStart w:name="z188" w:id="170"/>
    <w:p>
      <w:pPr>
        <w:spacing w:after="0"/>
        <w:ind w:left="0"/>
        <w:jc w:val="both"/>
      </w:pPr>
      <w:r>
        <w:rPr>
          <w:rFonts w:ascii="Times New Roman"/>
          <w:b w:val="false"/>
          <w:i w:val="false"/>
          <w:color w:val="000000"/>
          <w:sz w:val="28"/>
        </w:rPr>
        <w:t>
      "Уәкілетті органның ведомствосы өз қызметін уәкілетті орган белгілеген құзырет шегінде жүзеге асырады.";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0" w:id="171"/>
    <w:p>
      <w:pPr>
        <w:spacing w:after="0"/>
        <w:ind w:left="0"/>
        <w:jc w:val="both"/>
      </w:pPr>
      <w:r>
        <w:rPr>
          <w:rFonts w:ascii="Times New Roman"/>
          <w:b w:val="false"/>
          <w:i w:val="false"/>
          <w:color w:val="000000"/>
          <w:sz w:val="28"/>
        </w:rPr>
        <w:t>
      "2. Уәкілетті органның, уәкілетті орган ведомствосының және су ресурстарын пайдалануды реттеу және қорғау жөніндегі бассейндік инспекциялардың өз құзыреті шегінде қабылдаған шешімдері барлық жеке және заңды тұлғалардың орындауы үшін міндетті болып табылады.";</w:t>
      </w:r>
    </w:p>
    <w:bookmarkEnd w:id="171"/>
    <w:bookmarkStart w:name="z191" w:id="1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39-бапта</w:t>
      </w:r>
      <w:r>
        <w:rPr>
          <w:rFonts w:ascii="Times New Roman"/>
          <w:b w:val="false"/>
          <w:i w:val="false"/>
          <w:color w:val="000000"/>
          <w:sz w:val="28"/>
        </w:rPr>
        <w:t>:</w:t>
      </w:r>
    </w:p>
    <w:bookmarkEnd w:id="172"/>
    <w:bookmarkStart w:name="z192" w:id="173"/>
    <w:p>
      <w:pPr>
        <w:spacing w:after="0"/>
        <w:ind w:left="0"/>
        <w:jc w:val="both"/>
      </w:pPr>
      <w:r>
        <w:rPr>
          <w:rFonts w:ascii="Times New Roman"/>
          <w:b w:val="false"/>
          <w:i w:val="false"/>
          <w:color w:val="000000"/>
          <w:sz w:val="28"/>
        </w:rPr>
        <w:t>
      2) және 2-1) тармақшалардағы "бассейндiк су шаруашылығы басқармаларымен", "келiсiм бойынша", "бассейндік су шаруашылығы басқармаларының келісімімен" деген сөздер тиісінше "су ресурстарын пайдалануды реттеу және қорғау жөніндегі бассейндік инспекциялармен", "келiсу бойынша", "су ресурстарын пайдалануды реттеу және қорғау жөніндегі бассейндік инспекциялармен келісу бойынша" деген сөздермен ауыстырылсын;</w:t>
      </w:r>
    </w:p>
    <w:bookmarkEnd w:id="173"/>
    <w:bookmarkStart w:name="z193" w:id="174"/>
    <w:p>
      <w:pPr>
        <w:spacing w:after="0"/>
        <w:ind w:left="0"/>
        <w:jc w:val="both"/>
      </w:pPr>
      <w:r>
        <w:rPr>
          <w:rFonts w:ascii="Times New Roman"/>
          <w:b w:val="false"/>
          <w:i w:val="false"/>
          <w:color w:val="000000"/>
          <w:sz w:val="28"/>
        </w:rPr>
        <w:t>
      3) тармақшадағы "Қазақстан Республикасының Үкіметі белгілеген" деген сөздер "уәкілетті орган айқындаған" деген сөздермен ауыстырылсын;</w:t>
      </w:r>
    </w:p>
    <w:bookmarkEnd w:id="174"/>
    <w:bookmarkStart w:name="z194" w:id="175"/>
    <w:p>
      <w:pPr>
        <w:spacing w:after="0"/>
        <w:ind w:left="0"/>
        <w:jc w:val="both"/>
      </w:pPr>
      <w:r>
        <w:rPr>
          <w:rFonts w:ascii="Times New Roman"/>
          <w:b w:val="false"/>
          <w:i w:val="false"/>
          <w:color w:val="000000"/>
          <w:sz w:val="28"/>
        </w:rPr>
        <w:t>
      11) тармақша алып тасталсын;</w:t>
      </w:r>
    </w:p>
    <w:bookmarkEnd w:id="175"/>
    <w:bookmarkStart w:name="z195" w:id="1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End w:id="176"/>
    <w:bookmarkStart w:name="z196" w:id="177"/>
    <w:p>
      <w:pPr>
        <w:spacing w:after="0"/>
        <w:ind w:left="0"/>
        <w:jc w:val="both"/>
      </w:pPr>
      <w:r>
        <w:rPr>
          <w:rFonts w:ascii="Times New Roman"/>
          <w:b w:val="false"/>
          <w:i w:val="false"/>
          <w:color w:val="000000"/>
          <w:sz w:val="28"/>
        </w:rPr>
        <w:t>
      "7-тарау. Су ресурстарын пайдалануды реттеу және қорғау жөніндегі бассейндік инспекциялар";</w:t>
      </w:r>
    </w:p>
    <w:bookmarkEnd w:id="177"/>
    <w:bookmarkStart w:name="z197" w:id="17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40-бапта</w:t>
      </w:r>
      <w:r>
        <w:rPr>
          <w:rFonts w:ascii="Times New Roman"/>
          <w:b w:val="false"/>
          <w:i w:val="false"/>
          <w:color w:val="000000"/>
          <w:sz w:val="28"/>
        </w:rPr>
        <w:t>:</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9" w:id="179"/>
    <w:p>
      <w:pPr>
        <w:spacing w:after="0"/>
        <w:ind w:left="0"/>
        <w:jc w:val="both"/>
      </w:pPr>
      <w:r>
        <w:rPr>
          <w:rFonts w:ascii="Times New Roman"/>
          <w:b w:val="false"/>
          <w:i w:val="false"/>
          <w:color w:val="000000"/>
          <w:sz w:val="28"/>
        </w:rPr>
        <w:t>
      "40-бап. Су ресурстарын пайдалануды реттеу және қорғау жөніндегі бассейндік инспекцияның міндеттері мен функциялары</w:t>
      </w:r>
    </w:p>
    <w:bookmarkEnd w:id="179"/>
    <w:bookmarkStart w:name="z200" w:id="180"/>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инспекциялар (бұдан әрі – бассейндік инспекциялар) – уәкілетті орган ведомствосының облыстарда бөлімдері бар, негізгі міндеті тиісті бассейн аумағында су қорын пайдалану мен қорғау саласында мемлекеттік басқаруды жүзеге асыру болып табылатын (екі және одан көп облыстың аумағында қызметі жүзеге асырылатын және өкілеттіктері қолданылатын) аумақтық бөлімшелері.";</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2" w:id="181"/>
    <w:p>
      <w:pPr>
        <w:spacing w:after="0"/>
        <w:ind w:left="0"/>
        <w:jc w:val="both"/>
      </w:pPr>
      <w:r>
        <w:rPr>
          <w:rFonts w:ascii="Times New Roman"/>
          <w:b w:val="false"/>
          <w:i w:val="false"/>
          <w:color w:val="000000"/>
          <w:sz w:val="28"/>
        </w:rPr>
        <w:t>
      бірінші абзац мынадай редакцияда жазылсын:</w:t>
      </w:r>
    </w:p>
    <w:bookmarkEnd w:id="181"/>
    <w:bookmarkStart w:name="z203" w:id="182"/>
    <w:p>
      <w:pPr>
        <w:spacing w:after="0"/>
        <w:ind w:left="0"/>
        <w:jc w:val="both"/>
      </w:pPr>
      <w:r>
        <w:rPr>
          <w:rFonts w:ascii="Times New Roman"/>
          <w:b w:val="false"/>
          <w:i w:val="false"/>
          <w:color w:val="000000"/>
          <w:sz w:val="28"/>
        </w:rPr>
        <w:t>
      "2. Бассейндік инспекциялар мынадай функцияларды жүзеге асырады:";</w:t>
      </w:r>
    </w:p>
    <w:bookmarkEnd w:id="182"/>
    <w:bookmarkStart w:name="z204" w:id="183"/>
    <w:p>
      <w:pPr>
        <w:spacing w:after="0"/>
        <w:ind w:left="0"/>
        <w:jc w:val="both"/>
      </w:pPr>
      <w:r>
        <w:rPr>
          <w:rFonts w:ascii="Times New Roman"/>
          <w:b w:val="false"/>
          <w:i w:val="false"/>
          <w:color w:val="000000"/>
          <w:sz w:val="28"/>
        </w:rPr>
        <w:t>
      8) және 9) тармақшалар мынадай редакцияда жазылсын:</w:t>
      </w:r>
    </w:p>
    <w:bookmarkEnd w:id="183"/>
    <w:bookmarkStart w:name="z205" w:id="184"/>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салдарынан туындаған зардаптарды жою жөніндегі жұмыстарға қатысу;</w:t>
      </w:r>
    </w:p>
    <w:bookmarkEnd w:id="184"/>
    <w:bookmarkStart w:name="z206" w:id="185"/>
    <w:p>
      <w:pPr>
        <w:spacing w:after="0"/>
        <w:ind w:left="0"/>
        <w:jc w:val="both"/>
      </w:pPr>
      <w:r>
        <w:rPr>
          <w:rFonts w:ascii="Times New Roman"/>
          <w:b w:val="false"/>
          <w:i w:val="false"/>
          <w:color w:val="000000"/>
          <w:sz w:val="28"/>
        </w:rPr>
        <w:t>
      9) облыстар, республикалық маңызы бар қалалар, астана, аудандар және бастапқы су пайдаланушылар бөлінісінде су пайдалану лимиттерін белгілеу;";</w:t>
      </w:r>
    </w:p>
    <w:bookmarkEnd w:id="185"/>
    <w:bookmarkStart w:name="z207" w:id="186"/>
    <w:p>
      <w:pPr>
        <w:spacing w:after="0"/>
        <w:ind w:left="0"/>
        <w:jc w:val="both"/>
      </w:pPr>
      <w:r>
        <w:rPr>
          <w:rFonts w:ascii="Times New Roman"/>
          <w:b w:val="false"/>
          <w:i w:val="false"/>
          <w:color w:val="000000"/>
          <w:sz w:val="28"/>
        </w:rPr>
        <w:t xml:space="preserve">
      11) 41-баптың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тармақшасындағы "уәкілетті органмен" деген сөздер "бассейндік инспекциялармен" деген сөздермен ауыстырылсын;</w:t>
      </w:r>
    </w:p>
    <w:bookmarkEnd w:id="186"/>
    <w:bookmarkStart w:name="z208" w:id="187"/>
    <w:p>
      <w:pPr>
        <w:spacing w:after="0"/>
        <w:ind w:left="0"/>
        <w:jc w:val="both"/>
      </w:pPr>
      <w:r>
        <w:rPr>
          <w:rFonts w:ascii="Times New Roman"/>
          <w:b w:val="false"/>
          <w:i w:val="false"/>
          <w:color w:val="000000"/>
          <w:sz w:val="28"/>
        </w:rPr>
        <w:t xml:space="preserve">
      12) 42-баптың </w:t>
      </w:r>
      <w:r>
        <w:rPr>
          <w:rFonts w:ascii="Times New Roman"/>
          <w:b w:val="false"/>
          <w:i w:val="false"/>
          <w:color w:val="000000"/>
          <w:sz w:val="28"/>
        </w:rPr>
        <w:t>1-тармағындағы</w:t>
      </w:r>
      <w:r>
        <w:rPr>
          <w:rFonts w:ascii="Times New Roman"/>
          <w:b w:val="false"/>
          <w:i w:val="false"/>
          <w:color w:val="000000"/>
          <w:sz w:val="28"/>
        </w:rPr>
        <w:t xml:space="preserve"> "бассейндік басқармалардың" деген сөздер "бассейндік инспекциялардың" деген сөздермен ауыстырылсын;</w:t>
      </w:r>
    </w:p>
    <w:bookmarkEnd w:id="187"/>
    <w:bookmarkStart w:name="z209" w:id="188"/>
    <w:p>
      <w:pPr>
        <w:spacing w:after="0"/>
        <w:ind w:left="0"/>
        <w:jc w:val="both"/>
      </w:pPr>
      <w:r>
        <w:rPr>
          <w:rFonts w:ascii="Times New Roman"/>
          <w:b w:val="false"/>
          <w:i w:val="false"/>
          <w:color w:val="000000"/>
          <w:sz w:val="28"/>
        </w:rPr>
        <w:t xml:space="preserve">
      13) 43-баптың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188"/>
    <w:bookmarkStart w:name="z210" w:id="189"/>
    <w:p>
      <w:pPr>
        <w:spacing w:after="0"/>
        <w:ind w:left="0"/>
        <w:jc w:val="both"/>
      </w:pPr>
      <w:r>
        <w:rPr>
          <w:rFonts w:ascii="Times New Roman"/>
          <w:b w:val="false"/>
          <w:i w:val="false"/>
          <w:color w:val="000000"/>
          <w:sz w:val="28"/>
        </w:rPr>
        <w:t>
      "бассейндік басқарманың" деген сөздер "бассейндік инспекцияның" деген сөздермен ауыстырылсын;</w:t>
      </w:r>
    </w:p>
    <w:bookmarkEnd w:id="189"/>
    <w:bookmarkStart w:name="z211" w:id="190"/>
    <w:p>
      <w:pPr>
        <w:spacing w:after="0"/>
        <w:ind w:left="0"/>
        <w:jc w:val="both"/>
      </w:pPr>
      <w:r>
        <w:rPr>
          <w:rFonts w:ascii="Times New Roman"/>
          <w:b w:val="false"/>
          <w:i w:val="false"/>
          <w:color w:val="000000"/>
          <w:sz w:val="28"/>
        </w:rPr>
        <w:t>
      "әзірлік жұмысын ұйымдастыру бассейндік басқармаға" деген сөздер "жұмысын ұйымдастыру бассейндік инспекцияға" деген сөздермен ауыстырылсын;</w:t>
      </w:r>
    </w:p>
    <w:bookmarkEnd w:id="190"/>
    <w:bookmarkStart w:name="z212" w:id="191"/>
    <w:p>
      <w:pPr>
        <w:spacing w:after="0"/>
        <w:ind w:left="0"/>
        <w:jc w:val="both"/>
      </w:pPr>
      <w:r>
        <w:rPr>
          <w:rFonts w:ascii="Times New Roman"/>
          <w:b w:val="false"/>
          <w:i w:val="false"/>
          <w:color w:val="000000"/>
          <w:sz w:val="28"/>
        </w:rPr>
        <w:t xml:space="preserve">
      14) 46-баптың </w:t>
      </w:r>
      <w:r>
        <w:rPr>
          <w:rFonts w:ascii="Times New Roman"/>
          <w:b w:val="false"/>
          <w:i w:val="false"/>
          <w:color w:val="000000"/>
          <w:sz w:val="28"/>
        </w:rPr>
        <w:t>2-тармағындағы</w:t>
      </w:r>
      <w:r>
        <w:rPr>
          <w:rFonts w:ascii="Times New Roman"/>
          <w:b w:val="false"/>
          <w:i w:val="false"/>
          <w:color w:val="000000"/>
          <w:sz w:val="28"/>
        </w:rPr>
        <w:t xml:space="preserve"> "уәкілетті орган" деген сөздер "уәкілетті органның ведомствосы" деген сөздермен ауыстырылсын;</w:t>
      </w:r>
    </w:p>
    <w:bookmarkEnd w:id="191"/>
    <w:bookmarkStart w:name="z213" w:id="192"/>
    <w:p>
      <w:pPr>
        <w:spacing w:after="0"/>
        <w:ind w:left="0"/>
        <w:jc w:val="both"/>
      </w:pPr>
      <w:r>
        <w:rPr>
          <w:rFonts w:ascii="Times New Roman"/>
          <w:b w:val="false"/>
          <w:i w:val="false"/>
          <w:color w:val="000000"/>
          <w:sz w:val="28"/>
        </w:rPr>
        <w:t xml:space="preserve">
      15) 48-баптың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абзацындағы "Уәкілетті органның" деген сөздер "Уәкілетті орган ведомствосының және бассейндік инспекциялардың" деген сөздермен ауыстырылсын;</w:t>
      </w:r>
    </w:p>
    <w:bookmarkEnd w:id="192"/>
    <w:bookmarkStart w:name="z214" w:id="19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49-бапта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216" w:id="194"/>
    <w:p>
      <w:pPr>
        <w:spacing w:after="0"/>
        <w:ind w:left="0"/>
        <w:jc w:val="both"/>
      </w:pPr>
      <w:r>
        <w:rPr>
          <w:rFonts w:ascii="Times New Roman"/>
          <w:b w:val="false"/>
          <w:i w:val="false"/>
          <w:color w:val="000000"/>
          <w:sz w:val="28"/>
        </w:rPr>
        <w:t>
      "1) уәкілетті орган, уәкілетті органның ведомствосы және бассейндік инспекциялар;";</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"Уәкiлеттi орган", "мемлекеттiк органдардың қызметiн" деген сөздер тиісінше "Уәкiлеттi органның ведомствосы мемлекеттiк органдардың", "қызметiн"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9" w:id="195"/>
    <w:p>
      <w:pPr>
        <w:spacing w:after="0"/>
        <w:ind w:left="0"/>
        <w:jc w:val="both"/>
      </w:pPr>
      <w:r>
        <w:rPr>
          <w:rFonts w:ascii="Times New Roman"/>
          <w:b w:val="false"/>
          <w:i w:val="false"/>
          <w:color w:val="000000"/>
          <w:sz w:val="28"/>
        </w:rPr>
        <w:t xml:space="preserve">
      бірінші бөліктің бірінші абзацы мынадай редакцияда жазылсын: </w:t>
      </w:r>
    </w:p>
    <w:bookmarkEnd w:id="195"/>
    <w:bookmarkStart w:name="z220" w:id="196"/>
    <w:p>
      <w:pPr>
        <w:spacing w:after="0"/>
        <w:ind w:left="0"/>
        <w:jc w:val="both"/>
      </w:pPr>
      <w:r>
        <w:rPr>
          <w:rFonts w:ascii="Times New Roman"/>
          <w:b w:val="false"/>
          <w:i w:val="false"/>
          <w:color w:val="000000"/>
          <w:sz w:val="28"/>
        </w:rPr>
        <w:t>
      "3. Уәкілетті органның ведомствосы және бассейндік инспекциялар:";</w:t>
      </w:r>
    </w:p>
    <w:bookmarkEnd w:id="196"/>
    <w:bookmarkStart w:name="z221" w:id="197"/>
    <w:p>
      <w:pPr>
        <w:spacing w:after="0"/>
        <w:ind w:left="0"/>
        <w:jc w:val="both"/>
      </w:pPr>
      <w:r>
        <w:rPr>
          <w:rFonts w:ascii="Times New Roman"/>
          <w:b w:val="false"/>
          <w:i w:val="false"/>
          <w:color w:val="000000"/>
          <w:sz w:val="28"/>
        </w:rPr>
        <w:t>
      екінші бөліктің бірінші абзацында:</w:t>
      </w:r>
    </w:p>
    <w:bookmarkEnd w:id="197"/>
    <w:bookmarkStart w:name="z222" w:id="198"/>
    <w:p>
      <w:pPr>
        <w:spacing w:after="0"/>
        <w:ind w:left="0"/>
        <w:jc w:val="both"/>
      </w:pPr>
      <w:r>
        <w:rPr>
          <w:rFonts w:ascii="Times New Roman"/>
          <w:b w:val="false"/>
          <w:i w:val="false"/>
          <w:color w:val="000000"/>
          <w:sz w:val="28"/>
        </w:rPr>
        <w:t xml:space="preserve">
      "халықтың санитариялық-эпидемиологиялық cалауаттылығы," деген сөздер алып тасталсын; </w:t>
      </w:r>
    </w:p>
    <w:bookmarkEnd w:id="198"/>
    <w:bookmarkStart w:name="z223" w:id="199"/>
    <w:p>
      <w:pPr>
        <w:spacing w:after="0"/>
        <w:ind w:left="0"/>
        <w:jc w:val="both"/>
      </w:pPr>
      <w:r>
        <w:rPr>
          <w:rFonts w:ascii="Times New Roman"/>
          <w:b w:val="false"/>
          <w:i w:val="false"/>
          <w:color w:val="000000"/>
          <w:sz w:val="28"/>
        </w:rPr>
        <w:t>
      "саласындағы уәкiлеттi органдар, карантиндiк бақылауды жүзеге асыратын уәкiлеттi орган" деген сөздер ", өсімдіктер карантині саласындағы уәкiлеттi органдар, халықтың санитариялық-эпидемиологиялық cаламаттылығы саласындағы мемлекеттік орган" деген сөздермен ауыстырылсын;</w:t>
      </w:r>
    </w:p>
    <w:bookmarkEnd w:id="199"/>
    <w:bookmarkStart w:name="z224" w:id="2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51-баптың</w:t>
      </w:r>
      <w:r>
        <w:rPr>
          <w:rFonts w:ascii="Times New Roman"/>
          <w:b w:val="false"/>
          <w:i w:val="false"/>
          <w:color w:val="000000"/>
          <w:sz w:val="28"/>
        </w:rPr>
        <w:t xml:space="preserve"> 1-тармағының 3-1) тармақшасындағы "құрылыстар режимінің, су шаруашылығы құрылыстарын пайдалану" деген сөздер "құрылысжайлар режимінің, тікелей су объектілерінде орналасқан су шаруашылығы құрылысжайларын пайдалану және су шаруашылығы, гидромелиорациялық жүйелер мен құрылысжайларды пайдалану" деген сөздермен ауыстырылсын;</w:t>
      </w:r>
    </w:p>
    <w:bookmarkEnd w:id="200"/>
    <w:bookmarkStart w:name="z225" w:id="2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56-баптың</w:t>
      </w:r>
      <w:r>
        <w:rPr>
          <w:rFonts w:ascii="Times New Roman"/>
          <w:b w:val="false"/>
          <w:i w:val="false"/>
          <w:color w:val="000000"/>
          <w:sz w:val="28"/>
        </w:rPr>
        <w:t xml:space="preserve"> 3-тармағында:</w:t>
      </w:r>
    </w:p>
    <w:bookmarkEnd w:id="201"/>
    <w:bookmarkStart w:name="z226" w:id="202"/>
    <w:p>
      <w:pPr>
        <w:spacing w:after="0"/>
        <w:ind w:left="0"/>
        <w:jc w:val="both"/>
      </w:pPr>
      <w:r>
        <w:rPr>
          <w:rFonts w:ascii="Times New Roman"/>
          <w:b w:val="false"/>
          <w:i w:val="false"/>
          <w:color w:val="000000"/>
          <w:sz w:val="28"/>
        </w:rPr>
        <w:t xml:space="preserve">
      "Уәкілетті орган" деген сөздер "Уәкілетті органның ведомствосы" деген сөздермен ауыстырылсын; </w:t>
      </w:r>
    </w:p>
    <w:bookmarkEnd w:id="202"/>
    <w:bookmarkStart w:name="z227" w:id="203"/>
    <w:p>
      <w:pPr>
        <w:spacing w:after="0"/>
        <w:ind w:left="0"/>
        <w:jc w:val="both"/>
      </w:pPr>
      <w:r>
        <w:rPr>
          <w:rFonts w:ascii="Times New Roman"/>
          <w:b w:val="false"/>
          <w:i w:val="false"/>
          <w:color w:val="000000"/>
          <w:sz w:val="28"/>
        </w:rPr>
        <w:t>
      "уәкілетті орган бекіткен" деген сөздер "уәкілетті органның ведомствосы бекіткен" деген сөздермен ауыстырылсын;</w:t>
      </w:r>
    </w:p>
    <w:bookmarkEnd w:id="203"/>
    <w:bookmarkStart w:name="z228" w:id="20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57-баптың</w:t>
      </w:r>
      <w:r>
        <w:rPr>
          <w:rFonts w:ascii="Times New Roman"/>
          <w:b w:val="false"/>
          <w:i w:val="false"/>
          <w:color w:val="000000"/>
          <w:sz w:val="28"/>
        </w:rPr>
        <w:t xml:space="preserve"> 4-тармағындағы "уәкілетті орган" деген сөздер "уәкілетті органның ведомствосы және бассейндік инспекциялар" деген сөздермен ауыстырылсын;</w:t>
      </w:r>
    </w:p>
    <w:bookmarkEnd w:id="204"/>
    <w:bookmarkStart w:name="z229" w:id="20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58-баптың</w:t>
      </w:r>
      <w:r>
        <w:rPr>
          <w:rFonts w:ascii="Times New Roman"/>
          <w:b w:val="false"/>
          <w:i w:val="false"/>
          <w:color w:val="000000"/>
          <w:sz w:val="28"/>
        </w:rPr>
        <w:t xml:space="preserve"> 3-тармағындағы "уәкілетті орган" деген сөздер "уәкілетті органның ведомствосы" деген сөздермен ауыстырылсын;</w:t>
      </w:r>
    </w:p>
    <w:bookmarkEnd w:id="205"/>
    <w:bookmarkStart w:name="z230" w:id="20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59-бапта</w:t>
      </w:r>
      <w:r>
        <w:rPr>
          <w:rFonts w:ascii="Times New Roman"/>
          <w:b w:val="false"/>
          <w:i w:val="false"/>
          <w:color w:val="000000"/>
          <w:sz w:val="28"/>
        </w:rPr>
        <w:t>:</w:t>
      </w:r>
    </w:p>
    <w:bookmarkEnd w:id="206"/>
    <w:bookmarkStart w:name="z231" w:id="207"/>
    <w:p>
      <w:pPr>
        <w:spacing w:after="0"/>
        <w:ind w:left="0"/>
        <w:jc w:val="both"/>
      </w:pPr>
      <w:r>
        <w:rPr>
          <w:rFonts w:ascii="Times New Roman"/>
          <w:b w:val="false"/>
          <w:i w:val="false"/>
          <w:color w:val="000000"/>
          <w:sz w:val="28"/>
        </w:rPr>
        <w:t xml:space="preserve">
      4-тармақтағы "уәкілетті орган" деген сөздер "уәкілетті органның ведомствосы" деген сөздермен ауыстырылсын; </w:t>
      </w:r>
    </w:p>
    <w:bookmarkEnd w:id="207"/>
    <w:bookmarkStart w:name="z232" w:id="208"/>
    <w:p>
      <w:pPr>
        <w:spacing w:after="0"/>
        <w:ind w:left="0"/>
        <w:jc w:val="both"/>
      </w:pPr>
      <w:r>
        <w:rPr>
          <w:rFonts w:ascii="Times New Roman"/>
          <w:b w:val="false"/>
          <w:i w:val="false"/>
          <w:color w:val="000000"/>
          <w:sz w:val="28"/>
        </w:rPr>
        <w:t xml:space="preserve">
      5-тармақтағы "уәкілетті органға және" деген сөздер "бассейндік инспекцияларға және" деген сөздермен ауыстырылсын; </w:t>
      </w:r>
    </w:p>
    <w:bookmarkEnd w:id="208"/>
    <w:bookmarkStart w:name="z233" w:id="209"/>
    <w:p>
      <w:pPr>
        <w:spacing w:after="0"/>
        <w:ind w:left="0"/>
        <w:jc w:val="both"/>
      </w:pPr>
      <w:r>
        <w:rPr>
          <w:rFonts w:ascii="Times New Roman"/>
          <w:b w:val="false"/>
          <w:i w:val="false"/>
          <w:color w:val="000000"/>
          <w:sz w:val="28"/>
        </w:rPr>
        <w:t>
      6-тармақтағы "Уәкілетті орган" деген сөздер "Уәкілетті органның ведомствосы" деген сөздермен ауыстырылсын;</w:t>
      </w:r>
    </w:p>
    <w:bookmarkEnd w:id="209"/>
    <w:bookmarkStart w:name="z234" w:id="21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60-баптың</w:t>
      </w:r>
      <w:r>
        <w:rPr>
          <w:rFonts w:ascii="Times New Roman"/>
          <w:b w:val="false"/>
          <w:i w:val="false"/>
          <w:color w:val="000000"/>
          <w:sz w:val="28"/>
        </w:rPr>
        <w:t xml:space="preserve"> 3-тармағындағы "уәкілетті орган" деген сөздер "уәкілетті органның ведомствосы" деген сөздермен ауыстырылсын;</w:t>
      </w:r>
    </w:p>
    <w:bookmarkEnd w:id="210"/>
    <w:bookmarkStart w:name="z235" w:id="21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66-бапта</w:t>
      </w:r>
      <w:r>
        <w:rPr>
          <w:rFonts w:ascii="Times New Roman"/>
          <w:b w:val="false"/>
          <w:i w:val="false"/>
          <w:color w:val="000000"/>
          <w:sz w:val="28"/>
        </w:rPr>
        <w:t>:</w:t>
      </w:r>
    </w:p>
    <w:bookmarkEnd w:id="211"/>
    <w:bookmarkStart w:name="z236" w:id="212"/>
    <w:p>
      <w:pPr>
        <w:spacing w:after="0"/>
        <w:ind w:left="0"/>
        <w:jc w:val="both"/>
      </w:pPr>
      <w:r>
        <w:rPr>
          <w:rFonts w:ascii="Times New Roman"/>
          <w:b w:val="false"/>
          <w:i w:val="false"/>
          <w:color w:val="000000"/>
          <w:sz w:val="28"/>
        </w:rPr>
        <w:t>
      "уәкілетті органның өңірлік органдары", "уәкілетті органның өңірлік органдарына", "уәкілетті органның өңірлік органына" және "уәкілетті органның өңірлік органы" деген сөздер тиісінше "бассейндік инспекциялар", "бассейндік инспекцияларға", "бассейндік инспекцияға" және "бассейндік инспекция" деген сөздермен ауыстырылсын;</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38" w:id="213"/>
    <w:p>
      <w:pPr>
        <w:spacing w:after="0"/>
        <w:ind w:left="0"/>
        <w:jc w:val="both"/>
      </w:pPr>
      <w:r>
        <w:rPr>
          <w:rFonts w:ascii="Times New Roman"/>
          <w:b w:val="false"/>
          <w:i w:val="false"/>
          <w:color w:val="000000"/>
          <w:sz w:val="28"/>
        </w:rPr>
        <w:t>
      "Халықтың ауызсу мұқтажын қанағаттандыруға байланысты емес мақсаттар үшін ауызсу сапасындағы жерасты суын пайдалануға арналған рұқсат осы Кодекстің 90-бабы 5-тармағының талаптарына сәйкес беріледі.";</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тармақшасындағы "теңіз кемелерінің" деген сөздер "кемелердің"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тармақшасындағы "тәулігіне елу текше метрден бастап алу лимиттерімен"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243" w:id="214"/>
    <w:p>
      <w:pPr>
        <w:spacing w:after="0"/>
        <w:ind w:left="0"/>
        <w:jc w:val="both"/>
      </w:pPr>
      <w:r>
        <w:rPr>
          <w:rFonts w:ascii="Times New Roman"/>
          <w:b w:val="false"/>
          <w:i w:val="false"/>
          <w:color w:val="000000"/>
          <w:sz w:val="28"/>
        </w:rPr>
        <w:t>
      "10-1. Бассейндік инспекциялар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 үшін құжаттарды алғаннан кейін үш жұмыс күні ішінде жер қойнауын зерттеу жөніндегі уәкілетті органның тиісті аумақтық бөлімшесіне осы су пайдалану шарттарын келісу үшін сұрау салу жібереді.</w:t>
      </w:r>
    </w:p>
    <w:bookmarkEnd w:id="214"/>
    <w:p>
      <w:pPr>
        <w:spacing w:after="0"/>
        <w:ind w:left="0"/>
        <w:jc w:val="both"/>
      </w:pPr>
      <w:r>
        <w:rPr>
          <w:rFonts w:ascii="Times New Roman"/>
          <w:b w:val="false"/>
          <w:i w:val="false"/>
          <w:color w:val="000000"/>
          <w:sz w:val="28"/>
        </w:rPr>
        <w:t xml:space="preserve">
      Жер қойнауын зерттеу жөніндегі уәкілетті органның аумақтық бөлімшелері бес жұмыс күні ішінде бассейндік инспекцияларға оң не теріс қорытынды ұсынуға міндетті. </w:t>
      </w:r>
    </w:p>
    <w:p>
      <w:pPr>
        <w:spacing w:after="0"/>
        <w:ind w:left="0"/>
        <w:jc w:val="both"/>
      </w:pPr>
      <w:r>
        <w:rPr>
          <w:rFonts w:ascii="Times New Roman"/>
          <w:b w:val="false"/>
          <w:i w:val="false"/>
          <w:color w:val="000000"/>
          <w:sz w:val="28"/>
        </w:rPr>
        <w:t>
      2018 жылғы 29 маусымға дейін бұрғыланған ұңғымалар бойынша жерасты суларының баланстық қорлары болмаған жағдайда, келісу жер қойнауын зерттеу жөніндегі уәкілетті органда жерасты суларының қорларын бағалау және оларға сараптама жасау мақсатында берілген арнайы су пайдалануға рұқсат шеңберінде мониторингтік зерттеулер жүргізу шартымен үш жылға дейінгі мерзімге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"жиырма төрт" деген сөздер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бесінші бөлікпен толықтырылсын:</w:t>
      </w:r>
    </w:p>
    <w:bookmarkStart w:name="z246" w:id="215"/>
    <w:p>
      <w:pPr>
        <w:spacing w:after="0"/>
        <w:ind w:left="0"/>
        <w:jc w:val="both"/>
      </w:pPr>
      <w:r>
        <w:rPr>
          <w:rFonts w:ascii="Times New Roman"/>
          <w:b w:val="false"/>
          <w:i w:val="false"/>
          <w:color w:val="000000"/>
          <w:sz w:val="28"/>
        </w:rPr>
        <w:t>
      "Арнайы су пайдалануға рұқсатты қайта ресімдеуді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мазмұндағы екінші бөлікпен толықтырылсын:</w:t>
      </w:r>
    </w:p>
    <w:bookmarkStart w:name="z248" w:id="216"/>
    <w:p>
      <w:pPr>
        <w:spacing w:after="0"/>
        <w:ind w:left="0"/>
        <w:jc w:val="both"/>
      </w:pPr>
      <w:r>
        <w:rPr>
          <w:rFonts w:ascii="Times New Roman"/>
          <w:b w:val="false"/>
          <w:i w:val="false"/>
          <w:color w:val="000000"/>
          <w:sz w:val="28"/>
        </w:rPr>
        <w:t>
      "Арнайы су пайдалануға рұқсатты ұзартуды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бесінші бөлігі алып тасталсын;</w:t>
      </w:r>
    </w:p>
    <w:bookmarkStart w:name="z250" w:id="21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72-баптың</w:t>
      </w:r>
      <w:r>
        <w:rPr>
          <w:rFonts w:ascii="Times New Roman"/>
          <w:b w:val="false"/>
          <w:i w:val="false"/>
          <w:color w:val="000000"/>
          <w:sz w:val="28"/>
        </w:rPr>
        <w:t xml:space="preserve"> 13) тармақшасы мынадай редакцияда жазылсын:</w:t>
      </w:r>
    </w:p>
    <w:bookmarkEnd w:id="217"/>
    <w:bookmarkStart w:name="z251" w:id="218"/>
    <w:p>
      <w:pPr>
        <w:spacing w:after="0"/>
        <w:ind w:left="0"/>
        <w:jc w:val="both"/>
      </w:pPr>
      <w:r>
        <w:rPr>
          <w:rFonts w:ascii="Times New Roman"/>
          <w:b w:val="false"/>
          <w:i w:val="false"/>
          <w:color w:val="000000"/>
          <w:sz w:val="28"/>
        </w:rPr>
        <w:t xml:space="preserve">
      "13) егер осы Кодексте өзгеше көзделмесе, ауызсу сапасындағы жерасты суларын ауызсумен жабдықтауға байланысты емес мақсаттар үшін пайдалануға жол бермеуге;"; </w:t>
      </w:r>
    </w:p>
    <w:bookmarkEnd w:id="218"/>
    <w:bookmarkStart w:name="z252" w:id="21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75-баптың</w:t>
      </w:r>
      <w:r>
        <w:rPr>
          <w:rFonts w:ascii="Times New Roman"/>
          <w:b w:val="false"/>
          <w:i w:val="false"/>
          <w:color w:val="000000"/>
          <w:sz w:val="28"/>
        </w:rPr>
        <w:t xml:space="preserve"> 1-тармағының екінші бөлігіндегі "уәкілетті органның өңірлік органы" деген сөздер "бассейндік инспекция" деген сөздермен ауыстырылсын;</w:t>
      </w:r>
    </w:p>
    <w:bookmarkEnd w:id="219"/>
    <w:bookmarkStart w:name="z253" w:id="22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82-бапта</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"уәкілетті органның өңірлік органдары" деген сөздер "бассейндік инспекциялар"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"уәкілетті органның өңірлік органы" деген сөздер "бассейндік инспекция" деген сөздермен ауыстырылсын;</w:t>
      </w:r>
    </w:p>
    <w:bookmarkStart w:name="z256" w:id="22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84-баптың</w:t>
      </w:r>
      <w:r>
        <w:rPr>
          <w:rFonts w:ascii="Times New Roman"/>
          <w:b w:val="false"/>
          <w:i w:val="false"/>
          <w:color w:val="000000"/>
          <w:sz w:val="28"/>
        </w:rPr>
        <w:t xml:space="preserve"> 1-тармағындағы "уәкілетті орган" деген сөздер "уәкілетті органның ведомствосы" деген сөздермен ауыстырылсын;</w:t>
      </w:r>
    </w:p>
    <w:bookmarkEnd w:id="221"/>
    <w:bookmarkStart w:name="z257" w:id="22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87-баптың</w:t>
      </w:r>
      <w:r>
        <w:rPr>
          <w:rFonts w:ascii="Times New Roman"/>
          <w:b w:val="false"/>
          <w:i w:val="false"/>
          <w:color w:val="000000"/>
          <w:sz w:val="28"/>
        </w:rPr>
        <w:t xml:space="preserve"> бірінші абзацындағы "Уәкілетті орган" деген сөздер "Уәкілетті органның ведомствосы" деген сөздермен ауыстырылсын;</w:t>
      </w:r>
    </w:p>
    <w:bookmarkEnd w:id="222"/>
    <w:bookmarkStart w:name="z258" w:id="22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90-бапта</w:t>
      </w:r>
      <w:r>
        <w:rPr>
          <w:rFonts w:ascii="Times New Roman"/>
          <w:b w:val="false"/>
          <w:i w:val="false"/>
          <w:color w:val="000000"/>
          <w:sz w:val="28"/>
        </w:rPr>
        <w:t>:</w:t>
      </w:r>
    </w:p>
    <w:bookmarkEnd w:id="223"/>
    <w:bookmarkStart w:name="z259" w:id="224"/>
    <w:p>
      <w:pPr>
        <w:spacing w:after="0"/>
        <w:ind w:left="0"/>
        <w:jc w:val="both"/>
      </w:pPr>
      <w:r>
        <w:rPr>
          <w:rFonts w:ascii="Times New Roman"/>
          <w:b w:val="false"/>
          <w:i w:val="false"/>
          <w:color w:val="000000"/>
          <w:sz w:val="28"/>
        </w:rPr>
        <w:t>
      5-тармақ мынадай редакцияда жазылсын:</w:t>
      </w:r>
    </w:p>
    <w:bookmarkEnd w:id="224"/>
    <w:bookmarkStart w:name="z260" w:id="225"/>
    <w:p>
      <w:pPr>
        <w:spacing w:after="0"/>
        <w:ind w:left="0"/>
        <w:jc w:val="both"/>
      </w:pPr>
      <w:r>
        <w:rPr>
          <w:rFonts w:ascii="Times New Roman"/>
          <w:b w:val="false"/>
          <w:i w:val="false"/>
          <w:color w:val="000000"/>
          <w:sz w:val="28"/>
        </w:rPr>
        <w:t>
      "5. Ауызсумен жабдықтау үшін жарамды жерасты суларын, сумен жабдықтаудың өзге көздері болмаған және осы жерасты сулары ауызсумен жабдықтаудың баламасыз көзі болып табылмайтын жағдайларды қоспағанда, өзге мақсаттар үшін пайдалануға жол берілмейді.";</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 </w:t>
      </w:r>
    </w:p>
    <w:bookmarkStart w:name="z262" w:id="22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91-баптың</w:t>
      </w:r>
      <w:r>
        <w:rPr>
          <w:rFonts w:ascii="Times New Roman"/>
          <w:b w:val="false"/>
          <w:i w:val="false"/>
          <w:color w:val="000000"/>
          <w:sz w:val="28"/>
        </w:rPr>
        <w:t xml:space="preserve"> 2-тармағындағы "органдарына, уәкілетті органға", деген сөздер "органдарына, уәкілетті органның ведомствосына" деген сөздермен ауыстырылсын;</w:t>
      </w:r>
    </w:p>
    <w:bookmarkEnd w:id="226"/>
    <w:bookmarkStart w:name="z263" w:id="22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92-баптың</w:t>
      </w:r>
      <w:r>
        <w:rPr>
          <w:rFonts w:ascii="Times New Roman"/>
          <w:b w:val="false"/>
          <w:i w:val="false"/>
          <w:color w:val="000000"/>
          <w:sz w:val="28"/>
        </w:rPr>
        <w:t xml:space="preserve"> 2-тармағындағы "уәкілетті органмен және", "келісім бойынша" деген сөздер тиісінше "бассейндік инспекциялармен және", "келісу бойынша" деген сөздермен ауыстырылсын;</w:t>
      </w:r>
    </w:p>
    <w:bookmarkEnd w:id="227"/>
    <w:bookmarkStart w:name="z264" w:id="22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94-баптың</w:t>
      </w:r>
      <w:r>
        <w:rPr>
          <w:rFonts w:ascii="Times New Roman"/>
          <w:b w:val="false"/>
          <w:i w:val="false"/>
          <w:color w:val="000000"/>
          <w:sz w:val="28"/>
        </w:rPr>
        <w:t xml:space="preserve"> 2-тармағындағы "уәкілетті органмен," деген сөздер "бассейндік инспекциялармен," деген сөздермен ауыстырылсын;</w:t>
      </w:r>
    </w:p>
    <w:bookmarkEnd w:id="228"/>
    <w:bookmarkStart w:name="z265" w:id="22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95-баптың</w:t>
      </w:r>
      <w:r>
        <w:rPr>
          <w:rFonts w:ascii="Times New Roman"/>
          <w:b w:val="false"/>
          <w:i w:val="false"/>
          <w:color w:val="000000"/>
          <w:sz w:val="28"/>
        </w:rPr>
        <w:t xml:space="preserve"> 2-тармағындағы "Уәкілетті орган" деген сөздер "Бассейндік инспекция" деген сөздермен ауыстырылсын;</w:t>
      </w:r>
    </w:p>
    <w:bookmarkEnd w:id="229"/>
    <w:bookmarkStart w:name="z266" w:id="23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103-бапта</w:t>
      </w:r>
      <w:r>
        <w:rPr>
          <w:rFonts w:ascii="Times New Roman"/>
          <w:b w:val="false"/>
          <w:i w:val="false"/>
          <w:color w:val="000000"/>
          <w:sz w:val="28"/>
        </w:rPr>
        <w:t xml:space="preserve">: </w:t>
      </w:r>
    </w:p>
    <w:bookmarkEnd w:id="230"/>
    <w:bookmarkStart w:name="z267" w:id="231"/>
    <w:p>
      <w:pPr>
        <w:spacing w:after="0"/>
        <w:ind w:left="0"/>
        <w:jc w:val="both"/>
      </w:pPr>
      <w:r>
        <w:rPr>
          <w:rFonts w:ascii="Times New Roman"/>
          <w:b w:val="false"/>
          <w:i w:val="false"/>
          <w:color w:val="000000"/>
          <w:sz w:val="28"/>
        </w:rPr>
        <w:t xml:space="preserve">
      2-тармақтың екінші бөлігіндегі "уәкілетті органға," деген сөздер "бассейндік инспекцияға," деген сөздермен ауыстырылсын; </w:t>
      </w:r>
    </w:p>
    <w:bookmarkEnd w:id="231"/>
    <w:bookmarkStart w:name="z268" w:id="232"/>
    <w:p>
      <w:pPr>
        <w:spacing w:after="0"/>
        <w:ind w:left="0"/>
        <w:jc w:val="both"/>
      </w:pPr>
      <w:r>
        <w:rPr>
          <w:rFonts w:ascii="Times New Roman"/>
          <w:b w:val="false"/>
          <w:i w:val="false"/>
          <w:color w:val="000000"/>
          <w:sz w:val="28"/>
        </w:rPr>
        <w:t>
      5-тармақтағы "уәкілетті органның келісімі" деген сөздер "бассейндік инспекциямен келісу" деген сөздермен ауыстырылсын;</w:t>
      </w:r>
    </w:p>
    <w:bookmarkEnd w:id="232"/>
    <w:bookmarkStart w:name="z269" w:id="23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104-баптың</w:t>
      </w:r>
      <w:r>
        <w:rPr>
          <w:rFonts w:ascii="Times New Roman"/>
          <w:b w:val="false"/>
          <w:i w:val="false"/>
          <w:color w:val="000000"/>
          <w:sz w:val="28"/>
        </w:rPr>
        <w:t xml:space="preserve"> 1-тармағындағы "уәкілетті органмен және" деген сөздер "бассейндік инспекциямен және" деген сөздермен ауыстырылсын;</w:t>
      </w:r>
    </w:p>
    <w:bookmarkEnd w:id="233"/>
    <w:bookmarkStart w:name="z270" w:id="23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105-бапта</w:t>
      </w:r>
      <w:r>
        <w:rPr>
          <w:rFonts w:ascii="Times New Roman"/>
          <w:b w:val="false"/>
          <w:i w:val="false"/>
          <w:color w:val="000000"/>
          <w:sz w:val="28"/>
        </w:rPr>
        <w:t>:</w:t>
      </w:r>
    </w:p>
    <w:bookmarkEnd w:id="234"/>
    <w:bookmarkStart w:name="z271" w:id="235"/>
    <w:p>
      <w:pPr>
        <w:spacing w:after="0"/>
        <w:ind w:left="0"/>
        <w:jc w:val="both"/>
      </w:pPr>
      <w:r>
        <w:rPr>
          <w:rFonts w:ascii="Times New Roman"/>
          <w:b w:val="false"/>
          <w:i w:val="false"/>
          <w:color w:val="000000"/>
          <w:sz w:val="28"/>
        </w:rPr>
        <w:t xml:space="preserve">
      3-тармақ мынадай редакцияда жазылсын: </w:t>
      </w:r>
    </w:p>
    <w:bookmarkEnd w:id="235"/>
    <w:bookmarkStart w:name="z272" w:id="236"/>
    <w:p>
      <w:pPr>
        <w:spacing w:after="0"/>
        <w:ind w:left="0"/>
        <w:jc w:val="both"/>
      </w:pPr>
      <w:r>
        <w:rPr>
          <w:rFonts w:ascii="Times New Roman"/>
          <w:b w:val="false"/>
          <w:i w:val="false"/>
          <w:color w:val="000000"/>
          <w:sz w:val="28"/>
        </w:rPr>
        <w:t>
      "3. Су объектілерін кеме қатынасы санатына жатқызу тәртібін және кеме қатынасы су жолдарының тізбесін бекітуді су көлігі мәселелері жөніндегі уәкілетті орган жүзеге асырады.";</w:t>
      </w:r>
    </w:p>
    <w:bookmarkEnd w:id="236"/>
    <w:bookmarkStart w:name="z273" w:id="237"/>
    <w:p>
      <w:pPr>
        <w:spacing w:after="0"/>
        <w:ind w:left="0"/>
        <w:jc w:val="both"/>
      </w:pPr>
      <w:r>
        <w:rPr>
          <w:rFonts w:ascii="Times New Roman"/>
          <w:b w:val="false"/>
          <w:i w:val="false"/>
          <w:color w:val="000000"/>
          <w:sz w:val="28"/>
        </w:rPr>
        <w:t>
      4-тармақтағы "уәкілетті органмен", "келісім бойынша" деген сөздер тиісінше "бассейндік инспекциямен", "келісу бойынша" деген сөздермен ауыстырылсын;</w:t>
      </w:r>
    </w:p>
    <w:bookmarkEnd w:id="237"/>
    <w:bookmarkStart w:name="z274" w:id="23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106-баптың</w:t>
      </w:r>
      <w:r>
        <w:rPr>
          <w:rFonts w:ascii="Times New Roman"/>
          <w:b w:val="false"/>
          <w:i w:val="false"/>
          <w:color w:val="000000"/>
          <w:sz w:val="28"/>
        </w:rPr>
        <w:t xml:space="preserve"> 2-тармағындағы "орындарын (пирстер, кіреберістер, жарық нұсқағыштары) таңдауды, оны жайластыруды", "уәкілетті орган және" деген сөздер тиісінше "орнын таңдауды, оны жайластыруды (пирстер, кіреберістер, жарық нұсқағыштары)", "уәкілетті органның ведомствосы және" деген сөздермен ауыстырылсын;</w:t>
      </w:r>
    </w:p>
    <w:bookmarkEnd w:id="238"/>
    <w:bookmarkStart w:name="z275" w:id="23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107-баптың</w:t>
      </w:r>
      <w:r>
        <w:rPr>
          <w:rFonts w:ascii="Times New Roman"/>
          <w:b w:val="false"/>
          <w:i w:val="false"/>
          <w:color w:val="000000"/>
          <w:sz w:val="28"/>
        </w:rPr>
        <w:t xml:space="preserve"> 2-тармағының 1) тармақшасындағы "уәкілетті органмен" деген сөздер "бассейндік инспекциямен" деген сөздермен ауыстырылсын;</w:t>
      </w:r>
    </w:p>
    <w:bookmarkEnd w:id="239"/>
    <w:bookmarkStart w:name="z276" w:id="24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108-баптың</w:t>
      </w:r>
      <w:r>
        <w:rPr>
          <w:rFonts w:ascii="Times New Roman"/>
          <w:b w:val="false"/>
          <w:i w:val="false"/>
          <w:color w:val="000000"/>
          <w:sz w:val="28"/>
        </w:rPr>
        <w:t xml:space="preserve"> 1, 3 және 4-тармақтарындағы "уәкілетті органмен" деген сөздер "бассейндік инспекциямен" деген сөздермен ауыстырылсын;</w:t>
      </w:r>
    </w:p>
    <w:bookmarkEnd w:id="240"/>
    <w:bookmarkStart w:name="z277" w:id="24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110-бапта</w:t>
      </w:r>
      <w:r>
        <w:rPr>
          <w:rFonts w:ascii="Times New Roman"/>
          <w:b w:val="false"/>
          <w:i w:val="false"/>
          <w:color w:val="000000"/>
          <w:sz w:val="28"/>
        </w:rPr>
        <w:t>:</w:t>
      </w:r>
    </w:p>
    <w:bookmarkEnd w:id="241"/>
    <w:bookmarkStart w:name="z278" w:id="242"/>
    <w:p>
      <w:pPr>
        <w:spacing w:after="0"/>
        <w:ind w:left="0"/>
        <w:jc w:val="both"/>
      </w:pPr>
      <w:r>
        <w:rPr>
          <w:rFonts w:ascii="Times New Roman"/>
          <w:b w:val="false"/>
          <w:i w:val="false"/>
          <w:color w:val="000000"/>
          <w:sz w:val="28"/>
        </w:rPr>
        <w:t>
      4-тармақ мынадай редакцияда жазылсын:</w:t>
      </w:r>
    </w:p>
    <w:bookmarkEnd w:id="242"/>
    <w:bookmarkStart w:name="z279" w:id="243"/>
    <w:p>
      <w:pPr>
        <w:spacing w:after="0"/>
        <w:ind w:left="0"/>
        <w:jc w:val="both"/>
      </w:pPr>
      <w:r>
        <w:rPr>
          <w:rFonts w:ascii="Times New Roman"/>
          <w:b w:val="false"/>
          <w:i w:val="false"/>
          <w:color w:val="000000"/>
          <w:sz w:val="28"/>
        </w:rPr>
        <w:t>
      "4. Су қоймаларын пайдалану тәртібі осы Кодекстің 37-бабы 1-тармағының 7-7) және 13-1) тармақшаларында көрсетілген қағидаларға сәйкес әзірленген су қоймаларын пайдаланатын ұйымдардың қағидаларында айқындалады.";</w:t>
      </w:r>
    </w:p>
    <w:bookmarkEnd w:id="243"/>
    <w:bookmarkStart w:name="z280" w:id="244"/>
    <w:p>
      <w:pPr>
        <w:spacing w:after="0"/>
        <w:ind w:left="0"/>
        <w:jc w:val="both"/>
      </w:pPr>
      <w:r>
        <w:rPr>
          <w:rFonts w:ascii="Times New Roman"/>
          <w:b w:val="false"/>
          <w:i w:val="false"/>
          <w:color w:val="000000"/>
          <w:sz w:val="28"/>
        </w:rPr>
        <w:t>
      6-тармақтағы "ережелерінің", "уәкілетті орган" деген сөздер тиісінше "қағидаларының", "уәкілетті органның ведомствосы және бассейндік инспекциялар" деген сөздермен ауыстырылсын;</w:t>
      </w:r>
    </w:p>
    <w:bookmarkEnd w:id="244"/>
    <w:bookmarkStart w:name="z281" w:id="24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111-бапта</w:t>
      </w:r>
      <w:r>
        <w:rPr>
          <w:rFonts w:ascii="Times New Roman"/>
          <w:b w:val="false"/>
          <w:i w:val="false"/>
          <w:color w:val="000000"/>
          <w:sz w:val="28"/>
        </w:rPr>
        <w:t xml:space="preserve">: </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83" w:id="246"/>
    <w:p>
      <w:pPr>
        <w:spacing w:after="0"/>
        <w:ind w:left="0"/>
        <w:jc w:val="both"/>
      </w:pPr>
      <w:r>
        <w:rPr>
          <w:rFonts w:ascii="Times New Roman"/>
          <w:b w:val="false"/>
          <w:i w:val="false"/>
          <w:color w:val="000000"/>
          <w:sz w:val="28"/>
        </w:rPr>
        <w:t>
      "2. Су пайдаланушылардың тежеуіш гидротехникалық құрылысжайлардың көмегімен жер үстіндегі ағын суды реттеуі кеме қатынасы, осы өзен бассейні су ресурстарының кешенді пайдаланылуы мен қорғалуы ескеріле отырып, арнайы су пайдалануға рұқсат негізінде жүзеге асырылады.";</w:t>
      </w:r>
    </w:p>
    <w:bookmarkEnd w:id="246"/>
    <w:bookmarkStart w:name="z284" w:id="247"/>
    <w:p>
      <w:pPr>
        <w:spacing w:after="0"/>
        <w:ind w:left="0"/>
        <w:jc w:val="both"/>
      </w:pPr>
      <w:r>
        <w:rPr>
          <w:rFonts w:ascii="Times New Roman"/>
          <w:b w:val="false"/>
          <w:i w:val="false"/>
          <w:color w:val="000000"/>
          <w:sz w:val="28"/>
        </w:rPr>
        <w:t>
      "3-1. Уәкілетті орган бекіткен, бөгеттерді декларацияланатын бөгеттерге жатқызу өлшемшарттарына сәйкес келетін тежеуіш гидротехникалық құрылысжайлардың меншік иелері олардың қауіпсіздігін декларациялауды жүргізуге міндетті.";</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86" w:id="248"/>
    <w:p>
      <w:pPr>
        <w:spacing w:after="0"/>
        <w:ind w:left="0"/>
        <w:jc w:val="both"/>
      </w:pPr>
      <w:r>
        <w:rPr>
          <w:rFonts w:ascii="Times New Roman"/>
          <w:b w:val="false"/>
          <w:i w:val="false"/>
          <w:color w:val="000000"/>
          <w:sz w:val="28"/>
        </w:rPr>
        <w:t>
      "бөгетті пайдаланатын ұйым" деген сөздер "меншік иесі" деген сөздермен ауыстырылсын;</w:t>
      </w:r>
    </w:p>
    <w:bookmarkEnd w:id="248"/>
    <w:bookmarkStart w:name="z287" w:id="249"/>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"уәкілетті орган" деген сөздер "уәкілетті органның ведомствосы"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"уәкілетті органға", "Уәкілетті орган" және "уәкілетті органда" деген сөздер тиісінше "бассейндік инспекцияға", "Бассейндік инспекция" және "бассейндік инспекцияда" деген сөздермен ауыстырылсын;</w:t>
      </w:r>
    </w:p>
    <w:bookmarkStart w:name="z290" w:id="25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113-баптың</w:t>
      </w:r>
      <w:r>
        <w:rPr>
          <w:rFonts w:ascii="Times New Roman"/>
          <w:b w:val="false"/>
          <w:i w:val="false"/>
          <w:color w:val="000000"/>
          <w:sz w:val="28"/>
        </w:rPr>
        <w:t xml:space="preserve"> 3-тармағының 1) тармақшасындағы "су жинау алаңында улы химикаттарды" деген сөздер "су қорғау белдеулерінде пестицидтерді" деген сөздермен ауыстырылсын;</w:t>
      </w:r>
    </w:p>
    <w:bookmarkEnd w:id="250"/>
    <w:bookmarkStart w:name="z291" w:id="25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115-баптың</w:t>
      </w:r>
      <w:r>
        <w:rPr>
          <w:rFonts w:ascii="Times New Roman"/>
          <w:b w:val="false"/>
          <w:i w:val="false"/>
          <w:color w:val="000000"/>
          <w:sz w:val="28"/>
        </w:rPr>
        <w:t xml:space="preserve"> 3-тармағындағы "уәкілетті органмен," деген сөздер "бассейндік инспекциялармен," деген сөздермен ауыстырылсын;</w:t>
      </w:r>
    </w:p>
    <w:bookmarkEnd w:id="251"/>
    <w:bookmarkStart w:name="z292" w:id="25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116-баптың</w:t>
      </w:r>
      <w:r>
        <w:rPr>
          <w:rFonts w:ascii="Times New Roman"/>
          <w:b w:val="false"/>
          <w:i w:val="false"/>
          <w:color w:val="000000"/>
          <w:sz w:val="28"/>
        </w:rPr>
        <w:t xml:space="preserve"> 2-тармағының бірінші бөлігінде:</w:t>
      </w:r>
    </w:p>
    <w:bookmarkEnd w:id="252"/>
    <w:bookmarkStart w:name="z293" w:id="253"/>
    <w:p>
      <w:pPr>
        <w:spacing w:after="0"/>
        <w:ind w:left="0"/>
        <w:jc w:val="both"/>
      </w:pPr>
      <w:r>
        <w:rPr>
          <w:rFonts w:ascii="Times New Roman"/>
          <w:b w:val="false"/>
          <w:i w:val="false"/>
          <w:color w:val="000000"/>
          <w:sz w:val="28"/>
        </w:rPr>
        <w:t xml:space="preserve">
      "органдары уәкілетті органмен" деген сөздер "органдары бассейндік инспекциялармен" деген сөздермен ауыстырылсын; </w:t>
      </w:r>
    </w:p>
    <w:bookmarkEnd w:id="253"/>
    <w:bookmarkStart w:name="z294" w:id="254"/>
    <w:p>
      <w:pPr>
        <w:spacing w:after="0"/>
        <w:ind w:left="0"/>
        <w:jc w:val="both"/>
      </w:pPr>
      <w:r>
        <w:rPr>
          <w:rFonts w:ascii="Times New Roman"/>
          <w:b w:val="false"/>
          <w:i w:val="false"/>
          <w:color w:val="000000"/>
          <w:sz w:val="28"/>
        </w:rPr>
        <w:t>
      "жер ресурстарын басқару жөніндегі аумақтық органмен" деген сөздер "жер қатынастары жөніндегі уәкілетті органмен" деген сөздермен ауыстырылсын;</w:t>
      </w:r>
    </w:p>
    <w:bookmarkEnd w:id="254"/>
    <w:bookmarkStart w:name="z295" w:id="25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119-бапта</w:t>
      </w:r>
      <w:r>
        <w:rPr>
          <w:rFonts w:ascii="Times New Roman"/>
          <w:b w:val="false"/>
          <w:i w:val="false"/>
          <w:color w:val="000000"/>
          <w:sz w:val="28"/>
        </w:rPr>
        <w:t>:</w:t>
      </w:r>
    </w:p>
    <w:bookmarkEnd w:id="255"/>
    <w:bookmarkStart w:name="z296" w:id="256"/>
    <w:p>
      <w:pPr>
        <w:spacing w:after="0"/>
        <w:ind w:left="0"/>
        <w:jc w:val="both"/>
      </w:pPr>
      <w:r>
        <w:rPr>
          <w:rFonts w:ascii="Times New Roman"/>
          <w:b w:val="false"/>
          <w:i w:val="false"/>
          <w:color w:val="000000"/>
          <w:sz w:val="28"/>
        </w:rPr>
        <w:t xml:space="preserve">
      1-тармақтағы "талаптарды", "Қазақстан Республикасының жер туралы заң актісінде" деген сөздер тиісінше "белгіленген талаптарды", "Қазақстан Республикасының жер заңнамасында" деген сөздермен ауыстырылсын; </w:t>
      </w:r>
    </w:p>
    <w:bookmarkEnd w:id="256"/>
    <w:bookmarkStart w:name="z297" w:id="257"/>
    <w:p>
      <w:pPr>
        <w:spacing w:after="0"/>
        <w:ind w:left="0"/>
        <w:jc w:val="both"/>
      </w:pPr>
      <w:r>
        <w:rPr>
          <w:rFonts w:ascii="Times New Roman"/>
          <w:b w:val="false"/>
          <w:i w:val="false"/>
          <w:color w:val="000000"/>
          <w:sz w:val="28"/>
        </w:rPr>
        <w:t xml:space="preserve">
      1-1-тармақтағы "бассейндік басқармалармен" деген сөздер "бассейндік инспекциялармен" деген сөздермен ауыстырылсын; </w:t>
      </w:r>
    </w:p>
    <w:bookmarkEnd w:id="257"/>
    <w:bookmarkStart w:name="z298" w:id="258"/>
    <w:p>
      <w:pPr>
        <w:spacing w:after="0"/>
        <w:ind w:left="0"/>
        <w:jc w:val="both"/>
      </w:pPr>
      <w:r>
        <w:rPr>
          <w:rFonts w:ascii="Times New Roman"/>
          <w:b w:val="false"/>
          <w:i w:val="false"/>
          <w:color w:val="000000"/>
          <w:sz w:val="28"/>
        </w:rPr>
        <w:t>
      2-тармақта:</w:t>
      </w:r>
    </w:p>
    <w:bookmarkEnd w:id="258"/>
    <w:bookmarkStart w:name="z299" w:id="259"/>
    <w:p>
      <w:pPr>
        <w:spacing w:after="0"/>
        <w:ind w:left="0"/>
        <w:jc w:val="both"/>
      </w:pPr>
      <w:r>
        <w:rPr>
          <w:rFonts w:ascii="Times New Roman"/>
          <w:b w:val="false"/>
          <w:i w:val="false"/>
          <w:color w:val="000000"/>
          <w:sz w:val="28"/>
        </w:rPr>
        <w:t xml:space="preserve">
      "уәкілетті орган," деген сөздер "уәкілетті органның ведомствосы, бассейндік инспекциялар," деген сөздермен ауыстырылсын; </w:t>
      </w:r>
    </w:p>
    <w:bookmarkEnd w:id="259"/>
    <w:bookmarkStart w:name="z300" w:id="260"/>
    <w:p>
      <w:pPr>
        <w:spacing w:after="0"/>
        <w:ind w:left="0"/>
        <w:jc w:val="both"/>
      </w:pPr>
      <w:r>
        <w:rPr>
          <w:rFonts w:ascii="Times New Roman"/>
          <w:b w:val="false"/>
          <w:i w:val="false"/>
          <w:color w:val="000000"/>
          <w:sz w:val="28"/>
        </w:rPr>
        <w:t>
      "жер ресурстарын басқару жөніндегі орталық уәкілетті орган" деген сөздер "жердің пайдаланылуы мен қорғалуын бақылау жөніндегі уәкілетті орган" деген сөздермен ауыстырылсын;</w:t>
      </w:r>
    </w:p>
    <w:bookmarkEnd w:id="260"/>
    <w:bookmarkStart w:name="z301" w:id="26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121-баптың</w:t>
      </w:r>
      <w:r>
        <w:rPr>
          <w:rFonts w:ascii="Times New Roman"/>
          <w:b w:val="false"/>
          <w:i w:val="false"/>
          <w:color w:val="000000"/>
          <w:sz w:val="28"/>
        </w:rPr>
        <w:t xml:space="preserve"> 3-тармағындағы "уәкілетті орган" деген сөздер "уәкілетті органның ведомствосы" деген сөздермен ауыстырылсын;</w:t>
      </w:r>
    </w:p>
    <w:bookmarkEnd w:id="261"/>
    <w:bookmarkStart w:name="z302" w:id="262"/>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122-бапта</w:t>
      </w:r>
      <w:r>
        <w:rPr>
          <w:rFonts w:ascii="Times New Roman"/>
          <w:b w:val="false"/>
          <w:i w:val="false"/>
          <w:color w:val="000000"/>
          <w:sz w:val="28"/>
        </w:rPr>
        <w:t>:</w:t>
      </w:r>
    </w:p>
    <w:bookmarkEnd w:id="262"/>
    <w:bookmarkStart w:name="z303" w:id="263"/>
    <w:p>
      <w:pPr>
        <w:spacing w:after="0"/>
        <w:ind w:left="0"/>
        <w:jc w:val="both"/>
      </w:pPr>
      <w:r>
        <w:rPr>
          <w:rFonts w:ascii="Times New Roman"/>
          <w:b w:val="false"/>
          <w:i w:val="false"/>
          <w:color w:val="000000"/>
          <w:sz w:val="28"/>
        </w:rPr>
        <w:t>
      1-тармақтағы "органдары уәкілетті органмен" деген сөздер "органдары бассейндік инспекциялармен" деген сөздермен ауыстырылсын;</w:t>
      </w:r>
    </w:p>
    <w:bookmarkEnd w:id="263"/>
    <w:bookmarkStart w:name="z304" w:id="264"/>
    <w:p>
      <w:pPr>
        <w:spacing w:after="0"/>
        <w:ind w:left="0"/>
        <w:jc w:val="both"/>
      </w:pPr>
      <w:r>
        <w:rPr>
          <w:rFonts w:ascii="Times New Roman"/>
          <w:b w:val="false"/>
          <w:i w:val="false"/>
          <w:color w:val="000000"/>
          <w:sz w:val="28"/>
        </w:rPr>
        <w:t>
      3-тармақтағы "уәкілетті органмен" деген сөздер "уәкілетті органның ведомствосымен" деген сөздермен ауыстырылсын;</w:t>
      </w:r>
    </w:p>
    <w:bookmarkEnd w:id="264"/>
    <w:bookmarkStart w:name="z305" w:id="265"/>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125-бапта</w:t>
      </w:r>
      <w:r>
        <w:rPr>
          <w:rFonts w:ascii="Times New Roman"/>
          <w:b w:val="false"/>
          <w:i w:val="false"/>
          <w:color w:val="000000"/>
          <w:sz w:val="28"/>
        </w:rPr>
        <w:t>:</w:t>
      </w:r>
    </w:p>
    <w:bookmarkEnd w:id="265"/>
    <w:bookmarkStart w:name="z306" w:id="266"/>
    <w:p>
      <w:pPr>
        <w:spacing w:after="0"/>
        <w:ind w:left="0"/>
        <w:jc w:val="both"/>
      </w:pPr>
      <w:r>
        <w:rPr>
          <w:rFonts w:ascii="Times New Roman"/>
          <w:b w:val="false"/>
          <w:i w:val="false"/>
          <w:color w:val="000000"/>
          <w:sz w:val="28"/>
        </w:rPr>
        <w:t>
      1-тармақта:</w:t>
      </w:r>
    </w:p>
    <w:bookmarkEnd w:id="266"/>
    <w:bookmarkStart w:name="z307" w:id="267"/>
    <w:p>
      <w:pPr>
        <w:spacing w:after="0"/>
        <w:ind w:left="0"/>
        <w:jc w:val="both"/>
      </w:pPr>
      <w:r>
        <w:rPr>
          <w:rFonts w:ascii="Times New Roman"/>
          <w:b w:val="false"/>
          <w:i w:val="false"/>
          <w:color w:val="000000"/>
          <w:sz w:val="28"/>
        </w:rPr>
        <w:t>
      2) тармақша "қоспағанда," деген сөзден кейін "демалыс және (немесе) сауықтыру мақсатындағы ғимараттар мен құрылысжайлар салмай" деген сөздермен толықтырылсын;</w:t>
      </w:r>
    </w:p>
    <w:bookmarkEnd w:id="267"/>
    <w:bookmarkStart w:name="z308" w:id="268"/>
    <w:p>
      <w:pPr>
        <w:spacing w:after="0"/>
        <w:ind w:left="0"/>
        <w:jc w:val="both"/>
      </w:pPr>
      <w:r>
        <w:rPr>
          <w:rFonts w:ascii="Times New Roman"/>
          <w:b w:val="false"/>
          <w:i w:val="false"/>
          <w:color w:val="000000"/>
          <w:sz w:val="28"/>
        </w:rPr>
        <w:t>
      7) тармақшадағы "тыңайтқыштардың" деген сөз "пестицидтер мен тыңайтқыштардың" деген сөздермен ауыстырылсын;</w:t>
      </w:r>
    </w:p>
    <w:bookmarkEnd w:id="268"/>
    <w:bookmarkStart w:name="z309" w:id="269"/>
    <w:p>
      <w:pPr>
        <w:spacing w:after="0"/>
        <w:ind w:left="0"/>
        <w:jc w:val="both"/>
      </w:pPr>
      <w:r>
        <w:rPr>
          <w:rFonts w:ascii="Times New Roman"/>
          <w:b w:val="false"/>
          <w:i w:val="false"/>
          <w:color w:val="000000"/>
          <w:sz w:val="28"/>
        </w:rPr>
        <w:t>
      2-тармақтың бірінші бөлігінде:</w:t>
      </w:r>
    </w:p>
    <w:bookmarkEnd w:id="269"/>
    <w:bookmarkStart w:name="z310" w:id="270"/>
    <w:p>
      <w:pPr>
        <w:spacing w:after="0"/>
        <w:ind w:left="0"/>
        <w:jc w:val="both"/>
      </w:pPr>
      <w:r>
        <w:rPr>
          <w:rFonts w:ascii="Times New Roman"/>
          <w:b w:val="false"/>
          <w:i w:val="false"/>
          <w:color w:val="000000"/>
          <w:sz w:val="28"/>
        </w:rPr>
        <w:t>
      2) тармақшада:</w:t>
      </w:r>
    </w:p>
    <w:bookmarkEnd w:id="270"/>
    <w:bookmarkStart w:name="z311" w:id="271"/>
    <w:p>
      <w:pPr>
        <w:spacing w:after="0"/>
        <w:ind w:left="0"/>
        <w:jc w:val="both"/>
      </w:pPr>
      <w:r>
        <w:rPr>
          <w:rFonts w:ascii="Times New Roman"/>
          <w:b w:val="false"/>
          <w:i w:val="false"/>
          <w:color w:val="000000"/>
          <w:sz w:val="28"/>
        </w:rPr>
        <w:t>
      ", уәкілетті органмен," деген сөздер ", бассейндік инспекциялармен," деген сөздермен ауыстырылсын;</w:t>
      </w:r>
    </w:p>
    <w:bookmarkEnd w:id="271"/>
    <w:bookmarkStart w:name="z312" w:id="272"/>
    <w:p>
      <w:pPr>
        <w:spacing w:after="0"/>
        <w:ind w:left="0"/>
        <w:jc w:val="both"/>
      </w:pPr>
      <w:r>
        <w:rPr>
          <w:rFonts w:ascii="Times New Roman"/>
          <w:b w:val="false"/>
          <w:i w:val="false"/>
          <w:color w:val="000000"/>
          <w:sz w:val="28"/>
        </w:rPr>
        <w:t>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деген сөздер "халықтың санитариялық-эпидемиологиялық саламаттылығы саласындағы мемлекеттік органмен" деген сөздермен ауыстырылсын;</w:t>
      </w:r>
    </w:p>
    <w:bookmarkEnd w:id="272"/>
    <w:bookmarkStart w:name="z313" w:id="273"/>
    <w:p>
      <w:pPr>
        <w:spacing w:after="0"/>
        <w:ind w:left="0"/>
        <w:jc w:val="both"/>
      </w:pPr>
      <w:r>
        <w:rPr>
          <w:rFonts w:ascii="Times New Roman"/>
          <w:b w:val="false"/>
          <w:i w:val="false"/>
          <w:color w:val="000000"/>
          <w:sz w:val="28"/>
        </w:rPr>
        <w:t xml:space="preserve">
      3) тармақшадағы "улы химикаттар мен", "және улы химикаттармен" деген сөздер алып тасталсын; </w:t>
      </w:r>
    </w:p>
    <w:bookmarkEnd w:id="273"/>
    <w:bookmarkStart w:name="z314" w:id="274"/>
    <w:p>
      <w:pPr>
        <w:spacing w:after="0"/>
        <w:ind w:left="0"/>
        <w:jc w:val="both"/>
      </w:pPr>
      <w:r>
        <w:rPr>
          <w:rFonts w:ascii="Times New Roman"/>
          <w:b w:val="false"/>
          <w:i w:val="false"/>
          <w:color w:val="000000"/>
          <w:sz w:val="28"/>
        </w:rPr>
        <w:t xml:space="preserve">
      6) тармақшадағы "улы химикаттармен" деген сөздер "пестицидтермен" деген сөзбен ауыстырылсын; </w:t>
      </w:r>
    </w:p>
    <w:bookmarkEnd w:id="274"/>
    <w:bookmarkStart w:name="z315" w:id="275"/>
    <w:p>
      <w:pPr>
        <w:spacing w:after="0"/>
        <w:ind w:left="0"/>
        <w:jc w:val="both"/>
      </w:pPr>
      <w:r>
        <w:rPr>
          <w:rFonts w:ascii="Times New Roman"/>
          <w:b w:val="false"/>
          <w:i w:val="false"/>
          <w:color w:val="000000"/>
          <w:sz w:val="28"/>
        </w:rPr>
        <w:t xml:space="preserve">
      7) тармақшадағы "улы химикаттарды" деген сөздер "пестицидтерді" деген сөзбен ауыстырылсын; </w:t>
      </w:r>
    </w:p>
    <w:bookmarkEnd w:id="275"/>
    <w:bookmarkStart w:name="z316" w:id="276"/>
    <w:p>
      <w:pPr>
        <w:spacing w:after="0"/>
        <w:ind w:left="0"/>
        <w:jc w:val="both"/>
      </w:pPr>
      <w:r>
        <w:rPr>
          <w:rFonts w:ascii="Times New Roman"/>
          <w:b w:val="false"/>
          <w:i w:val="false"/>
          <w:color w:val="000000"/>
          <w:sz w:val="28"/>
        </w:rPr>
        <w:t>
      3-тармақтың бірінші бөлігінде:</w:t>
      </w:r>
    </w:p>
    <w:bookmarkEnd w:id="276"/>
    <w:bookmarkStart w:name="z317" w:id="277"/>
    <w:p>
      <w:pPr>
        <w:spacing w:after="0"/>
        <w:ind w:left="0"/>
        <w:jc w:val="both"/>
      </w:pPr>
      <w:r>
        <w:rPr>
          <w:rFonts w:ascii="Times New Roman"/>
          <w:b w:val="false"/>
          <w:i w:val="false"/>
          <w:color w:val="000000"/>
          <w:sz w:val="28"/>
        </w:rPr>
        <w:t xml:space="preserve">
      "уәкілетті органмен, қоршаған" деген сөздер "бассейндік инспекциялармен, қоршаған" деген сөздермен ауыстырылсын; </w:t>
      </w:r>
    </w:p>
    <w:bookmarkEnd w:id="277"/>
    <w:bookmarkStart w:name="z318" w:id="278"/>
    <w:p>
      <w:pPr>
        <w:spacing w:after="0"/>
        <w:ind w:left="0"/>
        <w:jc w:val="both"/>
      </w:pPr>
      <w:r>
        <w:rPr>
          <w:rFonts w:ascii="Times New Roman"/>
          <w:b w:val="false"/>
          <w:i w:val="false"/>
          <w:color w:val="000000"/>
          <w:sz w:val="28"/>
        </w:rPr>
        <w:t xml:space="preserve">
      "жер ресурстарын басқару жөніндегі орталық уәкілетті органмен," деген сөздер алып тасталсын; </w:t>
      </w:r>
    </w:p>
    <w:bookmarkEnd w:id="278"/>
    <w:bookmarkStart w:name="z319" w:id="279"/>
    <w:p>
      <w:pPr>
        <w:spacing w:after="0"/>
        <w:ind w:left="0"/>
        <w:jc w:val="both"/>
      </w:pPr>
      <w:r>
        <w:rPr>
          <w:rFonts w:ascii="Times New Roman"/>
          <w:b w:val="false"/>
          <w:i w:val="false"/>
          <w:color w:val="000000"/>
          <w:sz w:val="28"/>
        </w:rPr>
        <w:t xml:space="preserve">
      5-тармақтағы және 6-тармақтың екінші бөлігіндегі "уәкілетті органмен, қоршаған" деген сөздер "бассейндік инспекциялармен, қоршаған" деген сөздермен ауыстырылсын; </w:t>
      </w:r>
    </w:p>
    <w:bookmarkEnd w:id="279"/>
    <w:bookmarkStart w:name="z320" w:id="28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126-баптағы</w:t>
      </w:r>
      <w:r>
        <w:rPr>
          <w:rFonts w:ascii="Times New Roman"/>
          <w:b w:val="false"/>
          <w:i w:val="false"/>
          <w:color w:val="000000"/>
          <w:sz w:val="28"/>
        </w:rPr>
        <w:t xml:space="preserve"> "уәкілетті органмен, қоршаған" деген сөздер "бассейндік инспекциялармен, қоршаған" деген сөздермен ауыстырылсын.</w:t>
      </w:r>
    </w:p>
    <w:bookmarkEnd w:id="280"/>
    <w:bookmarkStart w:name="z321" w:id="281"/>
    <w:p>
      <w:pPr>
        <w:spacing w:after="0"/>
        <w:ind w:left="0"/>
        <w:jc w:val="both"/>
      </w:pPr>
      <w:r>
        <w:rPr>
          <w:rFonts w:ascii="Times New Roman"/>
          <w:b w:val="false"/>
          <w:i w:val="false"/>
          <w:color w:val="000000"/>
          <w:sz w:val="28"/>
        </w:rPr>
        <w:t xml:space="preserve">
      6.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 23, 143-құжат; № 24, 145-құжат; 2015 ж., № 8, 42-құжат; № 11, 57-құжат; № 20-ІV, 113-құжат; № 20-VІІ, 115-құжат; № 22-І, 141-құжат; № 22-ІІ, 144-құжат; № 22-V, 156-құжат; 2016 ж., № 1, 2-құжат; № 6, 45-құжат; № 7-ІІ, 56, 57-құжаттар; № 8-ІІ, 71, 72-құжаттар; № 24, 124-құжат; 2017 ж., № 4, 7-құжат; № 7, 14-құжат; № 9, 17-құжат; № 12, 34-құжат; № 23-ІІІ, 111-құжат; № 23-V, 113-құжат; 2018 ж., № 10, 32-құжат; № 19, 62-құжат; № 24, 93-құжат; 2019 ж., № 7, 37-құжат):</w:t>
      </w:r>
    </w:p>
    <w:bookmarkEnd w:id="281"/>
    <w:bookmarkStart w:name="z322" w:id="282"/>
    <w:p>
      <w:pPr>
        <w:spacing w:after="0"/>
        <w:ind w:left="0"/>
        <w:jc w:val="both"/>
      </w:pPr>
      <w:r>
        <w:rPr>
          <w:rFonts w:ascii="Times New Roman"/>
          <w:b w:val="false"/>
          <w:i w:val="false"/>
          <w:color w:val="000000"/>
          <w:sz w:val="28"/>
        </w:rPr>
        <w:t xml:space="preserve">
      1) бүкіл мәтін бойынша "халықтың санитарлық-эпидемиологиялық салауаттылығы саласындағы уәкілетті мемлекеттік орган", "Халықтың санитарлық-эпидемиологиялық салауаттылығы саласындағы уәкілетті мемлекеттік орган", "Халықтың санитариялық-эпидемиологиялық саламаттылығы саласындағы уәкілетті орган", "қоршаған ортаны қорғау және халықтың санитарлық-эпидемиологиялық салауаттылығы саласындағы мемлекеттік органдар", "халықтың санитарлық-эпидемиологиялық салауаттылығы саласындағы мемлекеттік органмен", "халықтың санитарлық-эпидемиологиялық салауаттылығы саласындағы уәкілетті органмен", "халықтың санитариялық-эпидемиологиялық саламаттылығы саласындағы уәкілетті мемлекеттік органмен", "халықтың санитариялық-эпидемиологиялық саламаттылығы саласындағы мемлекеттік органның", "халықтың санитарлық-эпидемиологиялық салауаттылығы саласындағы мемлекеттік органның", "халықтың санитарлық-эпидемиологиялық салауаттылығы саласындағы мемлекеттік орган", "халықтың санитарлық-эпидемиологиялық салауаттылығы саласындағы мемлекеттік органға", "халықтың санитарлық-эпидемиологиялық салауаттылығы қызметі саласындағы мемлекеттік орган" және "халықтың санитарлық-эпидемиологиялық қызметі саласындағы мемлекеттік органмен" деген сөздер тиісінше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 "қоршаған ортаны қорғау саласындағы уәкілетті орган және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органға", "халықтың санитариялық-эпидемиологиялық саламаттылығы саласындағы мемлекеттік орган" және "халықтың санитариялық-эпидемиологиялық саламаттылығы саласындағы мемлекеттік органмен" деген сөздермен ауыстырылсын; </w:t>
      </w:r>
    </w:p>
    <w:bookmarkEnd w:id="282"/>
    <w:bookmarkStart w:name="z323" w:id="2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32-бапта</w:t>
      </w:r>
      <w:r>
        <w:rPr>
          <w:rFonts w:ascii="Times New Roman"/>
          <w:b w:val="false"/>
          <w:i w:val="false"/>
          <w:color w:val="000000"/>
          <w:sz w:val="28"/>
        </w:rPr>
        <w:t>:</w:t>
      </w:r>
    </w:p>
    <w:bookmarkEnd w:id="283"/>
    <w:bookmarkStart w:name="z324" w:id="284"/>
    <w:p>
      <w:pPr>
        <w:spacing w:after="0"/>
        <w:ind w:left="0"/>
        <w:jc w:val="both"/>
      </w:pPr>
      <w:r>
        <w:rPr>
          <w:rFonts w:ascii="Times New Roman"/>
          <w:b w:val="false"/>
          <w:i w:val="false"/>
          <w:color w:val="000000"/>
          <w:sz w:val="28"/>
        </w:rPr>
        <w:t>
      мынадай мазмұндағы 2-1-тармақпен толықтырылсын:</w:t>
      </w:r>
    </w:p>
    <w:bookmarkEnd w:id="284"/>
    <w:bookmarkStart w:name="z325" w:id="285"/>
    <w:p>
      <w:pPr>
        <w:spacing w:after="0"/>
        <w:ind w:left="0"/>
        <w:jc w:val="both"/>
      </w:pPr>
      <w:r>
        <w:rPr>
          <w:rFonts w:ascii="Times New Roman"/>
          <w:b w:val="false"/>
          <w:i w:val="false"/>
          <w:color w:val="000000"/>
          <w:sz w:val="28"/>
        </w:rPr>
        <w:t xml:space="preserve">
      "2-1. Ауыл шаруашылығы өнімін, акваөсіру және балық аулау өнімін, жабайы өсетін өсімдіктерден алынған өнімді және оларды қайта өңдеу өнімдерін, оның ішінде тамақ өнімін өндірушілер "Органикалық өнім өндіру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таңбалауды ерікті негізде жүзеге асырады.";</w:t>
      </w:r>
    </w:p>
    <w:bookmarkEnd w:id="285"/>
    <w:bookmarkStart w:name="z326" w:id="286"/>
    <w:p>
      <w:pPr>
        <w:spacing w:after="0"/>
        <w:ind w:left="0"/>
        <w:jc w:val="both"/>
      </w:pPr>
      <w:r>
        <w:rPr>
          <w:rFonts w:ascii="Times New Roman"/>
          <w:b w:val="false"/>
          <w:i w:val="false"/>
          <w:color w:val="000000"/>
          <w:sz w:val="28"/>
        </w:rPr>
        <w:t>
      3-тармақ "Өндірушілер" деген сөзден кейін ", осы баптың 2-1-тармағында аталғандарды қоспағанда," деген сөздермен толықтырылсын;</w:t>
      </w:r>
    </w:p>
    <w:bookmarkEnd w:id="286"/>
    <w:bookmarkStart w:name="z327" w:id="2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142-баптың</w:t>
      </w:r>
      <w:r>
        <w:rPr>
          <w:rFonts w:ascii="Times New Roman"/>
          <w:b w:val="false"/>
          <w:i w:val="false"/>
          <w:color w:val="000000"/>
          <w:sz w:val="28"/>
        </w:rPr>
        <w:t xml:space="preserve"> 3-тармағы "Жер мониторингі" деген сөздерден кейін "жердің пайдаланылуы мен қорғалуын мемлекеттік бақылау," деген сөздермен толықтырылсын;</w:t>
      </w:r>
    </w:p>
    <w:bookmarkEnd w:id="287"/>
    <w:bookmarkStart w:name="z328" w:id="288"/>
    <w:p>
      <w:pPr>
        <w:spacing w:after="0"/>
        <w:ind w:left="0"/>
        <w:jc w:val="both"/>
      </w:pPr>
      <w:r>
        <w:rPr>
          <w:rFonts w:ascii="Times New Roman"/>
          <w:b w:val="false"/>
          <w:i w:val="false"/>
          <w:color w:val="000000"/>
          <w:sz w:val="28"/>
        </w:rPr>
        <w:t xml:space="preserve">
      4) 145-2-баптың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"Метеорологиялық" деген сөз "Мемлекеттік байқау желісінде жүзеге асырылатын, метеорологиялық" деген сөздермен ауыстырылсын;</w:t>
      </w:r>
    </w:p>
    <w:bookmarkEnd w:id="288"/>
    <w:bookmarkStart w:name="z329" w:id="2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195-баптың</w:t>
      </w:r>
      <w:r>
        <w:rPr>
          <w:rFonts w:ascii="Times New Roman"/>
          <w:b w:val="false"/>
          <w:i w:val="false"/>
          <w:color w:val="000000"/>
          <w:sz w:val="28"/>
        </w:rPr>
        <w:t xml:space="preserve"> 3-тармағындағы ", халықтың санитариялық-эпидемиологиялық саламаттылығы саласындағы, уәкілетті мемлекеттік органдармен" деген сөздер "уәкілетті мемлекеттік органдармен, халықтың санитариялық-эпидемиологиялық саламаттылығы саласындағы мемлекеттік органмен" деген сөздермен ауыстырылсын;</w:t>
      </w:r>
    </w:p>
    <w:bookmarkEnd w:id="289"/>
    <w:bookmarkStart w:name="z330" w:id="2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213-баптың</w:t>
      </w:r>
      <w:r>
        <w:rPr>
          <w:rFonts w:ascii="Times New Roman"/>
          <w:b w:val="false"/>
          <w:i w:val="false"/>
          <w:color w:val="000000"/>
          <w:sz w:val="28"/>
        </w:rPr>
        <w:t xml:space="preserve"> 4-тармағы мынадай редакцияда жазылсын: </w:t>
      </w:r>
    </w:p>
    <w:bookmarkEnd w:id="290"/>
    <w:bookmarkStart w:name="z331" w:id="291"/>
    <w:p>
      <w:pPr>
        <w:spacing w:after="0"/>
        <w:ind w:left="0"/>
        <w:jc w:val="both"/>
      </w:pPr>
      <w:r>
        <w:rPr>
          <w:rFonts w:ascii="Times New Roman"/>
          <w:b w:val="false"/>
          <w:i w:val="false"/>
          <w:color w:val="000000"/>
          <w:sz w:val="28"/>
        </w:rPr>
        <w:t>
      "4. Орман қоры жерін орман шаруашылығын жүргізуге байланысты емес мақсаттар үшін басқа санаттардағы жерге ауыстыруға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жол беріледі.";</w:t>
      </w:r>
    </w:p>
    <w:bookmarkEnd w:id="291"/>
    <w:bookmarkStart w:name="z332" w:id="29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217-баптың</w:t>
      </w:r>
      <w:r>
        <w:rPr>
          <w:rFonts w:ascii="Times New Roman"/>
          <w:b w:val="false"/>
          <w:i w:val="false"/>
          <w:color w:val="000000"/>
          <w:sz w:val="28"/>
        </w:rPr>
        <w:t xml:space="preserve"> 7-тармағының 2) тармақшасы мынадай редакцияда жазылсын:</w:t>
      </w:r>
    </w:p>
    <w:bookmarkEnd w:id="292"/>
    <w:bookmarkStart w:name="z333" w:id="293"/>
    <w:p>
      <w:pPr>
        <w:spacing w:after="0"/>
        <w:ind w:left="0"/>
        <w:jc w:val="both"/>
      </w:pPr>
      <w:r>
        <w:rPr>
          <w:rFonts w:ascii="Times New Roman"/>
          <w:b w:val="false"/>
          <w:i w:val="false"/>
          <w:color w:val="000000"/>
          <w:sz w:val="28"/>
        </w:rPr>
        <w:t>
      "2) жерді карантинді объектілерді, бөтен текті түрлер мен аса қауіпті зиянды организмдерді жұқтырудан, олардың таралуынан, арамшөптердің, бұталардың және шіліктердің басып кетуінен, сондай-ақ жердің жай-күйінің нашарлауының өзге де түрлерінен қорғау;";</w:t>
      </w:r>
    </w:p>
    <w:bookmarkEnd w:id="293"/>
    <w:bookmarkStart w:name="z334" w:id="2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224-1-бапта</w:t>
      </w:r>
      <w:r>
        <w:rPr>
          <w:rFonts w:ascii="Times New Roman"/>
          <w:b w:val="false"/>
          <w:i w:val="false"/>
          <w:color w:val="000000"/>
          <w:sz w:val="28"/>
        </w:rPr>
        <w:t>:</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"қорғау, жер қойнауын зерттеу жөніндегі, халықтың санитариялық-эпидемиологиялық саламаттылығы саласындағы уәкілетті мемлекеттік органдарға" деген сөздер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 xml:space="preserve"> "халықтың санитариялық-эпидемиологиялық саламаттылығы саласындағы органмен" деген сөздер "халықтың санитариялық-эпидемиологиялық саламаттылығы саласындағы мемлекеттік органмен" деген сөздермен ауыстырылсын;</w:t>
      </w:r>
    </w:p>
    <w:bookmarkStart w:name="z337" w:id="2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239-бапта</w:t>
      </w:r>
      <w:r>
        <w:rPr>
          <w:rFonts w:ascii="Times New Roman"/>
          <w:b w:val="false"/>
          <w:i w:val="false"/>
          <w:color w:val="000000"/>
          <w:sz w:val="28"/>
        </w:rPr>
        <w:t>:</w:t>
      </w:r>
    </w:p>
    <w:bookmarkEnd w:id="295"/>
    <w:bookmarkStart w:name="z338" w:id="296"/>
    <w:p>
      <w:pPr>
        <w:spacing w:after="0"/>
        <w:ind w:left="0"/>
        <w:jc w:val="both"/>
      </w:pPr>
      <w:r>
        <w:rPr>
          <w:rFonts w:ascii="Times New Roman"/>
          <w:b w:val="false"/>
          <w:i w:val="false"/>
          <w:color w:val="000000"/>
          <w:sz w:val="28"/>
        </w:rPr>
        <w:t>
      3-тармақтағы "(улы химикаттардың)" деген сөздер ", улы химикаттардың және басқа да химиялық препараттардың" деген сөздермен ауыстырылсын;</w:t>
      </w:r>
    </w:p>
    <w:bookmarkEnd w:id="296"/>
    <w:bookmarkStart w:name="z339" w:id="297"/>
    <w:p>
      <w:pPr>
        <w:spacing w:after="0"/>
        <w:ind w:left="0"/>
        <w:jc w:val="both"/>
      </w:pPr>
      <w:r>
        <w:rPr>
          <w:rFonts w:ascii="Times New Roman"/>
          <w:b w:val="false"/>
          <w:i w:val="false"/>
          <w:color w:val="000000"/>
          <w:sz w:val="28"/>
        </w:rPr>
        <w:t>
      4-тармақта:</w:t>
      </w:r>
    </w:p>
    <w:bookmarkEnd w:id="297"/>
    <w:bookmarkStart w:name="z340" w:id="298"/>
    <w:p>
      <w:pPr>
        <w:spacing w:after="0"/>
        <w:ind w:left="0"/>
        <w:jc w:val="both"/>
      </w:pPr>
      <w:r>
        <w:rPr>
          <w:rFonts w:ascii="Times New Roman"/>
          <w:b w:val="false"/>
          <w:i w:val="false"/>
          <w:color w:val="000000"/>
          <w:sz w:val="28"/>
        </w:rPr>
        <w:t xml:space="preserve">
      "келісім бойынша өсімдіктерді қорғау және олардың карантині саласындағы уәкілетті мемлекеттік орган бекіткен пестицидтердің (улы химикаттардың)" деген сөздер "келісу бойынша өсімдіктер карантині жөніндегі уәкілетті орган бекіткен пестицидтердің" деген сөздермен ауыстырылсын; </w:t>
      </w:r>
    </w:p>
    <w:bookmarkEnd w:id="298"/>
    <w:bookmarkStart w:name="z341" w:id="299"/>
    <w:p>
      <w:pPr>
        <w:spacing w:after="0"/>
        <w:ind w:left="0"/>
        <w:jc w:val="both"/>
      </w:pPr>
      <w:r>
        <w:rPr>
          <w:rFonts w:ascii="Times New Roman"/>
          <w:b w:val="false"/>
          <w:i w:val="false"/>
          <w:color w:val="000000"/>
          <w:sz w:val="28"/>
        </w:rPr>
        <w:t>
      "(улы химикаттарды)" деген сөздер алып тасталсын;</w:t>
      </w:r>
    </w:p>
    <w:bookmarkEnd w:id="299"/>
    <w:bookmarkStart w:name="z342" w:id="300"/>
    <w:p>
      <w:pPr>
        <w:spacing w:after="0"/>
        <w:ind w:left="0"/>
        <w:jc w:val="both"/>
      </w:pPr>
      <w:r>
        <w:rPr>
          <w:rFonts w:ascii="Times New Roman"/>
          <w:b w:val="false"/>
          <w:i w:val="false"/>
          <w:color w:val="000000"/>
          <w:sz w:val="28"/>
        </w:rPr>
        <w:t>
      4-1 және 5-тармақтардағы "(улы химикаттарды)" деген сөздер алып тасталсын;</w:t>
      </w:r>
    </w:p>
    <w:bookmarkEnd w:id="300"/>
    <w:bookmarkStart w:name="z343" w:id="301"/>
    <w:p>
      <w:pPr>
        <w:spacing w:after="0"/>
        <w:ind w:left="0"/>
        <w:jc w:val="both"/>
      </w:pPr>
      <w:r>
        <w:rPr>
          <w:rFonts w:ascii="Times New Roman"/>
          <w:b w:val="false"/>
          <w:i w:val="false"/>
          <w:color w:val="000000"/>
          <w:sz w:val="28"/>
        </w:rPr>
        <w:t>
      6-тармақта:</w:t>
      </w:r>
    </w:p>
    <w:bookmarkEnd w:id="301"/>
    <w:bookmarkStart w:name="z344" w:id="302"/>
    <w:p>
      <w:pPr>
        <w:spacing w:after="0"/>
        <w:ind w:left="0"/>
        <w:jc w:val="both"/>
      </w:pPr>
      <w:r>
        <w:rPr>
          <w:rFonts w:ascii="Times New Roman"/>
          <w:b w:val="false"/>
          <w:i w:val="false"/>
          <w:color w:val="000000"/>
          <w:sz w:val="28"/>
        </w:rPr>
        <w:t>
      "(улы химикаттарды)" деген сөздер алып тасталсын;</w:t>
      </w:r>
    </w:p>
    <w:bookmarkEnd w:id="302"/>
    <w:bookmarkStart w:name="z345" w:id="303"/>
    <w:p>
      <w:pPr>
        <w:spacing w:after="0"/>
        <w:ind w:left="0"/>
        <w:jc w:val="both"/>
      </w:pPr>
      <w:r>
        <w:rPr>
          <w:rFonts w:ascii="Times New Roman"/>
          <w:b w:val="false"/>
          <w:i w:val="false"/>
          <w:color w:val="000000"/>
          <w:sz w:val="28"/>
        </w:rPr>
        <w:t>
      "келісім бойынша өсімдіктерді қорғау және олардың карантині саласындағы уәкілетті мемлекеттік орган белгілеген" деген сөздер "келісу бойынша өсімдіктер карантині жөніндегі уәкілетті орган айқындаған" деген сөздермен ауыстырылсын;</w:t>
      </w:r>
    </w:p>
    <w:bookmarkEnd w:id="303"/>
    <w:bookmarkStart w:name="z346" w:id="304"/>
    <w:p>
      <w:pPr>
        <w:spacing w:after="0"/>
        <w:ind w:left="0"/>
        <w:jc w:val="both"/>
      </w:pPr>
      <w:r>
        <w:rPr>
          <w:rFonts w:ascii="Times New Roman"/>
          <w:b w:val="false"/>
          <w:i w:val="false"/>
          <w:color w:val="000000"/>
          <w:sz w:val="28"/>
        </w:rPr>
        <w:t xml:space="preserve">
      7-тармақтағы "өсімдіктерді қорғау және олардың карантині саласындағы уәкілетті мемлекеттік орган" деген сөздер "өсімдіктер карантині жөніндегі уәкілетті орган" деген сөздермен ауыстырылсын; </w:t>
      </w:r>
    </w:p>
    <w:bookmarkEnd w:id="304"/>
    <w:bookmarkStart w:name="z347" w:id="305"/>
    <w:p>
      <w:pPr>
        <w:spacing w:after="0"/>
        <w:ind w:left="0"/>
        <w:jc w:val="both"/>
      </w:pPr>
      <w:r>
        <w:rPr>
          <w:rFonts w:ascii="Times New Roman"/>
          <w:b w:val="false"/>
          <w:i w:val="false"/>
          <w:color w:val="000000"/>
          <w:sz w:val="28"/>
        </w:rPr>
        <w:t>
      8-тармақта:</w:t>
      </w:r>
    </w:p>
    <w:bookmarkEnd w:id="305"/>
    <w:bookmarkStart w:name="z348" w:id="306"/>
    <w:p>
      <w:pPr>
        <w:spacing w:after="0"/>
        <w:ind w:left="0"/>
        <w:jc w:val="both"/>
      </w:pPr>
      <w:r>
        <w:rPr>
          <w:rFonts w:ascii="Times New Roman"/>
          <w:b w:val="false"/>
          <w:i w:val="false"/>
          <w:color w:val="000000"/>
          <w:sz w:val="28"/>
        </w:rPr>
        <w:t>
      1) тармақшадағы "келісім бойынша улы химикаттар қолдануды қоспағанда, жануарлар дүниесі объектілерін улы химикаттар" деген сөздер "келісу бойынша улы химикаттар мен басқа да химиялық препараттар қолдануды қоспағанда, жануарлар дүниесі объектілерін жарғыш құрылғыларды, улы химикаттар мен басқа да химиялық препараттарды" деген сөздермен ауыстырылсын;</w:t>
      </w:r>
    </w:p>
    <w:bookmarkEnd w:id="306"/>
    <w:bookmarkStart w:name="z349" w:id="307"/>
    <w:p>
      <w:pPr>
        <w:spacing w:after="0"/>
        <w:ind w:left="0"/>
        <w:jc w:val="both"/>
      </w:pPr>
      <w:r>
        <w:rPr>
          <w:rFonts w:ascii="Times New Roman"/>
          <w:b w:val="false"/>
          <w:i w:val="false"/>
          <w:color w:val="000000"/>
          <w:sz w:val="28"/>
        </w:rPr>
        <w:t xml:space="preserve">
      2) тармақшаның бірінші абзацындағы "(улы химикаттарды)" деген сөздер ", улы химикаттарды" деген сөздермен ауыстырылсын; </w:t>
      </w:r>
    </w:p>
    <w:bookmarkEnd w:id="307"/>
    <w:bookmarkStart w:name="z350" w:id="308"/>
    <w:p>
      <w:pPr>
        <w:spacing w:after="0"/>
        <w:ind w:left="0"/>
        <w:jc w:val="both"/>
      </w:pPr>
      <w:r>
        <w:rPr>
          <w:rFonts w:ascii="Times New Roman"/>
          <w:b w:val="false"/>
          <w:i w:val="false"/>
          <w:color w:val="000000"/>
          <w:sz w:val="28"/>
        </w:rPr>
        <w:t>
      9-тармақта:</w:t>
      </w:r>
    </w:p>
    <w:bookmarkEnd w:id="308"/>
    <w:bookmarkStart w:name="z351" w:id="309"/>
    <w:p>
      <w:pPr>
        <w:spacing w:after="0"/>
        <w:ind w:left="0"/>
        <w:jc w:val="both"/>
      </w:pPr>
      <w:r>
        <w:rPr>
          <w:rFonts w:ascii="Times New Roman"/>
          <w:b w:val="false"/>
          <w:i w:val="false"/>
          <w:color w:val="000000"/>
          <w:sz w:val="28"/>
        </w:rPr>
        <w:t xml:space="preserve">
      бірінші абзацтағы "(улы химикаттармен) ластанудан қорғау мақсатында су" деген сөздер "улы химикаттармен және басқа да химиялық препараттармен ластанудан қорғау мақсатында балық" деген сөздермен ауыстырылсын; </w:t>
      </w:r>
    </w:p>
    <w:bookmarkEnd w:id="309"/>
    <w:bookmarkStart w:name="z352" w:id="310"/>
    <w:p>
      <w:pPr>
        <w:spacing w:after="0"/>
        <w:ind w:left="0"/>
        <w:jc w:val="both"/>
      </w:pPr>
      <w:r>
        <w:rPr>
          <w:rFonts w:ascii="Times New Roman"/>
          <w:b w:val="false"/>
          <w:i w:val="false"/>
          <w:color w:val="000000"/>
          <w:sz w:val="28"/>
        </w:rPr>
        <w:t>
      2) тармақшадағы "пестицидтер (улы химикаттар)", "(улы химикаттармен)" деген сөздер тиісінше "пестицидтерді, улы химикаттарды", ", улы химикаттармен" деген сөздермен ауыстырылсын.</w:t>
      </w:r>
    </w:p>
    <w:bookmarkEnd w:id="310"/>
    <w:bookmarkStart w:name="z353" w:id="311"/>
    <w:p>
      <w:pPr>
        <w:spacing w:after="0"/>
        <w:ind w:left="0"/>
        <w:jc w:val="both"/>
      </w:pPr>
      <w:r>
        <w:rPr>
          <w:rFonts w:ascii="Times New Roman"/>
          <w:b w:val="false"/>
          <w:i w:val="false"/>
          <w:color w:val="000000"/>
          <w:sz w:val="28"/>
        </w:rPr>
        <w:t xml:space="preserve">
      7.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19-ІІ, 106-құжат; № 20-ІV, 113-құжат; № 20-VІІ, 117-құжат; № 21-І, 121, 124-құжаттар; № 21-ІІ, 130, 132-құжаттар; № 22-І, 140, 143-құжаттар; № 22-ІІ, 144-құжат; № 22-V, 156-құжат; № 22-VІ, 159-құжат; № 23-ІІ, 172-құжат; 2016 ж., № 7-ІІ, 53-құжат; № 8-І,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1"/>
    <w:bookmarkStart w:name="z354" w:id="312"/>
    <w:p>
      <w:pPr>
        <w:spacing w:after="0"/>
        <w:ind w:left="0"/>
        <w:jc w:val="both"/>
      </w:pPr>
      <w:r>
        <w:rPr>
          <w:rFonts w:ascii="Times New Roman"/>
          <w:b w:val="false"/>
          <w:i w:val="false"/>
          <w:color w:val="000000"/>
          <w:sz w:val="28"/>
        </w:rPr>
        <w:t xml:space="preserve">
      1) 53-баптың 1-тармағының </w:t>
      </w:r>
      <w:r>
        <w:rPr>
          <w:rFonts w:ascii="Times New Roman"/>
          <w:b w:val="false"/>
          <w:i w:val="false"/>
          <w:color w:val="000000"/>
          <w:sz w:val="28"/>
        </w:rPr>
        <w:t>8) тармақшасында</w:t>
      </w:r>
      <w:r>
        <w:rPr>
          <w:rFonts w:ascii="Times New Roman"/>
          <w:b w:val="false"/>
          <w:i w:val="false"/>
          <w:color w:val="000000"/>
          <w:sz w:val="28"/>
        </w:rPr>
        <w:t>:</w:t>
      </w:r>
    </w:p>
    <w:bookmarkEnd w:id="312"/>
    <w:bookmarkStart w:name="z355" w:id="313"/>
    <w:p>
      <w:pPr>
        <w:spacing w:after="0"/>
        <w:ind w:left="0"/>
        <w:jc w:val="both"/>
      </w:pPr>
      <w:r>
        <w:rPr>
          <w:rFonts w:ascii="Times New Roman"/>
          <w:b w:val="false"/>
          <w:i w:val="false"/>
          <w:color w:val="000000"/>
          <w:sz w:val="28"/>
        </w:rPr>
        <w:t xml:space="preserve">
      жиырма жетінші абзацтағы "объектілердің" деген сөз "объектілер мен бөтен текті түрлердің" деген сөздермен ауыстырылсын; </w:t>
      </w:r>
    </w:p>
    <w:bookmarkEnd w:id="313"/>
    <w:bookmarkStart w:name="z356" w:id="314"/>
    <w:p>
      <w:pPr>
        <w:spacing w:after="0"/>
        <w:ind w:left="0"/>
        <w:jc w:val="both"/>
      </w:pPr>
      <w:r>
        <w:rPr>
          <w:rFonts w:ascii="Times New Roman"/>
          <w:b w:val="false"/>
          <w:i w:val="false"/>
          <w:color w:val="000000"/>
          <w:sz w:val="28"/>
        </w:rPr>
        <w:t>
      жиырма сегізінші абзацтағы "(улы химикаттарды)" деген сөздер алып тасталсын;</w:t>
      </w:r>
    </w:p>
    <w:bookmarkEnd w:id="314"/>
    <w:bookmarkStart w:name="z357" w:id="315"/>
    <w:p>
      <w:pPr>
        <w:spacing w:after="0"/>
        <w:ind w:left="0"/>
        <w:jc w:val="both"/>
      </w:pPr>
      <w:r>
        <w:rPr>
          <w:rFonts w:ascii="Times New Roman"/>
          <w:b w:val="false"/>
          <w:i w:val="false"/>
          <w:color w:val="000000"/>
          <w:sz w:val="28"/>
        </w:rPr>
        <w:t>
      отыз бесінші абзац алып тасталсын;</w:t>
      </w:r>
    </w:p>
    <w:bookmarkEnd w:id="315"/>
    <w:bookmarkStart w:name="z358" w:id="316"/>
    <w:p>
      <w:pPr>
        <w:spacing w:after="0"/>
        <w:ind w:left="0"/>
        <w:jc w:val="both"/>
      </w:pPr>
      <w:r>
        <w:rPr>
          <w:rFonts w:ascii="Times New Roman"/>
          <w:b w:val="false"/>
          <w:i w:val="false"/>
          <w:color w:val="000000"/>
          <w:sz w:val="28"/>
        </w:rPr>
        <w:t>
      отыз жетінші абзац мынадай редакцияда жазылсын:</w:t>
      </w:r>
    </w:p>
    <w:bookmarkEnd w:id="316"/>
    <w:bookmarkStart w:name="z359" w:id="317"/>
    <w:p>
      <w:pPr>
        <w:spacing w:after="0"/>
        <w:ind w:left="0"/>
        <w:jc w:val="both"/>
      </w:pPr>
      <w:r>
        <w:rPr>
          <w:rFonts w:ascii="Times New Roman"/>
          <w:b w:val="false"/>
          <w:i w:val="false"/>
          <w:color w:val="000000"/>
          <w:sz w:val="28"/>
        </w:rPr>
        <w:t>
      "агроөнеркәсіптік кешендегі сақтандыруды қолдау;";</w:t>
      </w:r>
    </w:p>
    <w:bookmarkEnd w:id="317"/>
    <w:bookmarkStart w:name="z360" w:id="318"/>
    <w:p>
      <w:pPr>
        <w:spacing w:after="0"/>
        <w:ind w:left="0"/>
        <w:jc w:val="both"/>
      </w:pPr>
      <w:r>
        <w:rPr>
          <w:rFonts w:ascii="Times New Roman"/>
          <w:b w:val="false"/>
          <w:i w:val="false"/>
          <w:color w:val="000000"/>
          <w:sz w:val="28"/>
        </w:rPr>
        <w:t>
      мынадай мазмұндағы қырқыншы абзацпен толықтырылсын:</w:t>
      </w:r>
    </w:p>
    <w:bookmarkEnd w:id="318"/>
    <w:bookmarkStart w:name="z361" w:id="319"/>
    <w:p>
      <w:pPr>
        <w:spacing w:after="0"/>
        <w:ind w:left="0"/>
        <w:jc w:val="both"/>
      </w:pPr>
      <w:r>
        <w:rPr>
          <w:rFonts w:ascii="Times New Roman"/>
          <w:b w:val="false"/>
          <w:i w:val="false"/>
          <w:color w:val="000000"/>
          <w:sz w:val="28"/>
        </w:rPr>
        <w:t xml:space="preserve">
      "Қазақстан Республикасының заңдарына сәйкес агроөнеркәсіптік кешенді бағыттар бойынша субсидиялау;"; </w:t>
      </w:r>
    </w:p>
    <w:bookmarkEnd w:id="319"/>
    <w:bookmarkStart w:name="z362" w:id="320"/>
    <w:p>
      <w:pPr>
        <w:spacing w:after="0"/>
        <w:ind w:left="0"/>
        <w:jc w:val="both"/>
      </w:pPr>
      <w:r>
        <w:rPr>
          <w:rFonts w:ascii="Times New Roman"/>
          <w:b w:val="false"/>
          <w:i w:val="false"/>
          <w:color w:val="000000"/>
          <w:sz w:val="28"/>
        </w:rPr>
        <w:t xml:space="preserve">
      2) 54-баптың 1-тармағының </w:t>
      </w:r>
      <w:r>
        <w:rPr>
          <w:rFonts w:ascii="Times New Roman"/>
          <w:b w:val="false"/>
          <w:i w:val="false"/>
          <w:color w:val="000000"/>
          <w:sz w:val="28"/>
        </w:rPr>
        <w:t>8) тармақшасында</w:t>
      </w:r>
      <w:r>
        <w:rPr>
          <w:rFonts w:ascii="Times New Roman"/>
          <w:b w:val="false"/>
          <w:i w:val="false"/>
          <w:color w:val="000000"/>
          <w:sz w:val="28"/>
        </w:rPr>
        <w:t>:</w:t>
      </w:r>
    </w:p>
    <w:bookmarkEnd w:id="320"/>
    <w:bookmarkStart w:name="z363" w:id="321"/>
    <w:p>
      <w:pPr>
        <w:spacing w:after="0"/>
        <w:ind w:left="0"/>
        <w:jc w:val="both"/>
      </w:pPr>
      <w:r>
        <w:rPr>
          <w:rFonts w:ascii="Times New Roman"/>
          <w:b w:val="false"/>
          <w:i w:val="false"/>
          <w:color w:val="000000"/>
          <w:sz w:val="28"/>
        </w:rPr>
        <w:t xml:space="preserve">
      бірінші абзацтағы "орман шаруашылығы" деген сөздер "орман, балық шаруашылығы" деген сөздермен ауыстырылсын; </w:t>
      </w:r>
    </w:p>
    <w:bookmarkEnd w:id="321"/>
    <w:bookmarkStart w:name="z364" w:id="322"/>
    <w:p>
      <w:pPr>
        <w:spacing w:after="0"/>
        <w:ind w:left="0"/>
        <w:jc w:val="both"/>
      </w:pPr>
      <w:r>
        <w:rPr>
          <w:rFonts w:ascii="Times New Roman"/>
          <w:b w:val="false"/>
          <w:i w:val="false"/>
          <w:color w:val="000000"/>
          <w:sz w:val="28"/>
        </w:rPr>
        <w:t xml:space="preserve">
      бесінші абзацтағы "(улы химикаттарды)" деген сөздер алып тасталсын; </w:t>
      </w:r>
    </w:p>
    <w:bookmarkEnd w:id="322"/>
    <w:bookmarkStart w:name="z365" w:id="323"/>
    <w:p>
      <w:pPr>
        <w:spacing w:after="0"/>
        <w:ind w:left="0"/>
        <w:jc w:val="both"/>
      </w:pPr>
      <w:r>
        <w:rPr>
          <w:rFonts w:ascii="Times New Roman"/>
          <w:b w:val="false"/>
          <w:i w:val="false"/>
          <w:color w:val="000000"/>
          <w:sz w:val="28"/>
        </w:rPr>
        <w:t xml:space="preserve">
      мынадай мазмұндағы он тоғызыншы – жиырма бірінші абзацтармен толықтырылсын: </w:t>
      </w:r>
    </w:p>
    <w:bookmarkEnd w:id="323"/>
    <w:bookmarkStart w:name="z366" w:id="324"/>
    <w:p>
      <w:pPr>
        <w:spacing w:after="0"/>
        <w:ind w:left="0"/>
        <w:jc w:val="both"/>
      </w:pPr>
      <w:r>
        <w:rPr>
          <w:rFonts w:ascii="Times New Roman"/>
          <w:b w:val="false"/>
          <w:i w:val="false"/>
          <w:color w:val="000000"/>
          <w:sz w:val="28"/>
        </w:rPr>
        <w:t>
      "мал қорымдарын (биотермиялық шұңқырларды) салу, күтіп-ұстау және реконструкциялау;</w:t>
      </w:r>
    </w:p>
    <w:bookmarkEnd w:id="324"/>
    <w:bookmarkStart w:name="z367" w:id="325"/>
    <w:p>
      <w:pPr>
        <w:spacing w:after="0"/>
        <w:ind w:left="0"/>
        <w:jc w:val="both"/>
      </w:pPr>
      <w:r>
        <w:rPr>
          <w:rFonts w:ascii="Times New Roman"/>
          <w:b w:val="false"/>
          <w:i w:val="false"/>
          <w:color w:val="000000"/>
          <w:sz w:val="28"/>
        </w:rPr>
        <w:t>
      ауру жануарларды санитариялық союды ұйымдастыру;</w:t>
      </w:r>
    </w:p>
    <w:bookmarkEnd w:id="325"/>
    <w:bookmarkStart w:name="z368" w:id="326"/>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өтеу;";</w:t>
      </w:r>
    </w:p>
    <w:bookmarkEnd w:id="326"/>
    <w:bookmarkStart w:name="z369" w:id="327"/>
    <w:p>
      <w:pPr>
        <w:spacing w:after="0"/>
        <w:ind w:left="0"/>
        <w:jc w:val="both"/>
      </w:pPr>
      <w:r>
        <w:rPr>
          <w:rFonts w:ascii="Times New Roman"/>
          <w:b w:val="false"/>
          <w:i w:val="false"/>
          <w:color w:val="000000"/>
          <w:sz w:val="28"/>
        </w:rPr>
        <w:t xml:space="preserve">
      3) 55-баптың 1-тармағы </w:t>
      </w:r>
      <w:r>
        <w:rPr>
          <w:rFonts w:ascii="Times New Roman"/>
          <w:b w:val="false"/>
          <w:i w:val="false"/>
          <w:color w:val="000000"/>
          <w:sz w:val="28"/>
        </w:rPr>
        <w:t>8) тармақшасының</w:t>
      </w:r>
      <w:r>
        <w:rPr>
          <w:rFonts w:ascii="Times New Roman"/>
          <w:b w:val="false"/>
          <w:i w:val="false"/>
          <w:color w:val="000000"/>
          <w:sz w:val="28"/>
        </w:rPr>
        <w:t xml:space="preserve"> бесінші абзацындағы "(улы химикаттарды)" деген сөздер алып тасталсын;</w:t>
      </w:r>
    </w:p>
    <w:bookmarkEnd w:id="327"/>
    <w:bookmarkStart w:name="z370" w:id="328"/>
    <w:p>
      <w:pPr>
        <w:spacing w:after="0"/>
        <w:ind w:left="0"/>
        <w:jc w:val="both"/>
      </w:pPr>
      <w:r>
        <w:rPr>
          <w:rFonts w:ascii="Times New Roman"/>
          <w:b w:val="false"/>
          <w:i w:val="false"/>
          <w:color w:val="000000"/>
          <w:sz w:val="28"/>
        </w:rPr>
        <w:t xml:space="preserve">
      4) 56-баптың 1-тармағының </w:t>
      </w:r>
      <w:r>
        <w:rPr>
          <w:rFonts w:ascii="Times New Roman"/>
          <w:b w:val="false"/>
          <w:i w:val="false"/>
          <w:color w:val="000000"/>
          <w:sz w:val="28"/>
        </w:rPr>
        <w:t>7) тармақшасында</w:t>
      </w:r>
      <w:r>
        <w:rPr>
          <w:rFonts w:ascii="Times New Roman"/>
          <w:b w:val="false"/>
          <w:i w:val="false"/>
          <w:color w:val="000000"/>
          <w:sz w:val="28"/>
        </w:rPr>
        <w:t>:</w:t>
      </w:r>
    </w:p>
    <w:bookmarkEnd w:id="328"/>
    <w:bookmarkStart w:name="z371" w:id="329"/>
    <w:p>
      <w:pPr>
        <w:spacing w:after="0"/>
        <w:ind w:left="0"/>
        <w:jc w:val="both"/>
      </w:pPr>
      <w:r>
        <w:rPr>
          <w:rFonts w:ascii="Times New Roman"/>
          <w:b w:val="false"/>
          <w:i w:val="false"/>
          <w:color w:val="000000"/>
          <w:sz w:val="28"/>
        </w:rPr>
        <w:t>
      бірінші абзацтағы "ауыл шаруашылығы," деген сөздер алып тасталсын;</w:t>
      </w:r>
    </w:p>
    <w:bookmarkEnd w:id="329"/>
    <w:bookmarkStart w:name="z372" w:id="330"/>
    <w:p>
      <w:pPr>
        <w:spacing w:after="0"/>
        <w:ind w:left="0"/>
        <w:jc w:val="both"/>
      </w:pPr>
      <w:r>
        <w:rPr>
          <w:rFonts w:ascii="Times New Roman"/>
          <w:b w:val="false"/>
          <w:i w:val="false"/>
          <w:color w:val="000000"/>
          <w:sz w:val="28"/>
        </w:rPr>
        <w:t>
      екінші, үшінші және төртінші абзацтар алып тасталсын;</w:t>
      </w:r>
    </w:p>
    <w:bookmarkEnd w:id="330"/>
    <w:bookmarkStart w:name="z373" w:id="3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70-баптың</w:t>
      </w:r>
      <w:r>
        <w:rPr>
          <w:rFonts w:ascii="Times New Roman"/>
          <w:b w:val="false"/>
          <w:i w:val="false"/>
          <w:color w:val="000000"/>
          <w:sz w:val="28"/>
        </w:rPr>
        <w:t xml:space="preserve"> 1-тармағы "қызмет көрсету," деген сөздерден кейін "суармалы жерлердің мелиорациялық жай-күйін мониторингтеу және бағалау," деген сөздермен толықтырылсын.</w:t>
      </w:r>
    </w:p>
    <w:bookmarkEnd w:id="331"/>
    <w:bookmarkStart w:name="z374" w:id="332"/>
    <w:p>
      <w:pPr>
        <w:spacing w:after="0"/>
        <w:ind w:left="0"/>
        <w:jc w:val="both"/>
      </w:pPr>
      <w:r>
        <w:rPr>
          <w:rFonts w:ascii="Times New Roman"/>
          <w:b w:val="false"/>
          <w:i w:val="false"/>
          <w:color w:val="000000"/>
          <w:sz w:val="28"/>
        </w:rPr>
        <w:t xml:space="preserve">
      8.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32"/>
    <w:bookmarkStart w:name="z375" w:id="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bookmarkStart w:name="z377" w:id="334"/>
    <w:p>
      <w:pPr>
        <w:spacing w:after="0"/>
        <w:ind w:left="0"/>
        <w:jc w:val="both"/>
      </w:pPr>
      <w:r>
        <w:rPr>
          <w:rFonts w:ascii="Times New Roman"/>
          <w:b w:val="false"/>
          <w:i w:val="false"/>
          <w:color w:val="000000"/>
          <w:sz w:val="28"/>
        </w:rPr>
        <w:t>
      "337" деген цифрлардан кейін ", 340" деген цифрлармен толықтырылсын;</w:t>
      </w:r>
    </w:p>
    <w:bookmarkEnd w:id="334"/>
    <w:bookmarkStart w:name="z378" w:id="335"/>
    <w:p>
      <w:pPr>
        <w:spacing w:after="0"/>
        <w:ind w:left="0"/>
        <w:jc w:val="both"/>
      </w:pPr>
      <w:r>
        <w:rPr>
          <w:rFonts w:ascii="Times New Roman"/>
          <w:b w:val="false"/>
          <w:i w:val="false"/>
          <w:color w:val="000000"/>
          <w:sz w:val="28"/>
        </w:rPr>
        <w:t>
      "бір жүз айлық есептік көрсеткіштен асатын" деген сөздер "бір жүз айлық есептік көрсеткіш мөлшеріндегі не одан асатын" деген сөздермен ауыстырылсын;</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"337" деген цифрлардан кейін ", 339"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w:t>
      </w:r>
      <w:r>
        <w:rPr>
          <w:rFonts w:ascii="Times New Roman"/>
          <w:b w:val="false"/>
          <w:i w:val="false"/>
          <w:color w:val="000000"/>
          <w:sz w:val="28"/>
        </w:rPr>
        <w:t xml:space="preserve"> "338" деген цифрлардан кейін ", 339" деген цифрлармен толықтырылсын;</w:t>
      </w:r>
    </w:p>
    <w:bookmarkStart w:name="z381" w:id="3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332-баптың</w:t>
      </w:r>
      <w:r>
        <w:rPr>
          <w:rFonts w:ascii="Times New Roman"/>
          <w:b w:val="false"/>
          <w:i w:val="false"/>
          <w:color w:val="000000"/>
          <w:sz w:val="28"/>
        </w:rPr>
        <w:t xml:space="preserve"> бірінші бөлігінің бірінші абзацындағы "улы химикаттарды" деген сөздер "пестицидтерді, улы химикаттарды" деген сөздермен ауыстырылсын;</w:t>
      </w:r>
    </w:p>
    <w:bookmarkEnd w:id="336"/>
    <w:bookmarkStart w:name="z382" w:id="3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335-бапта</w:t>
      </w:r>
      <w:r>
        <w:rPr>
          <w:rFonts w:ascii="Times New Roman"/>
          <w:b w:val="false"/>
          <w:i w:val="false"/>
          <w:color w:val="000000"/>
          <w:sz w:val="28"/>
        </w:rPr>
        <w:t>:</w:t>
      </w:r>
    </w:p>
    <w:bookmarkEnd w:id="337"/>
    <w:bookmarkStart w:name="z383" w:id="338"/>
    <w:p>
      <w:pPr>
        <w:spacing w:after="0"/>
        <w:ind w:left="0"/>
        <w:jc w:val="both"/>
      </w:pPr>
      <w:r>
        <w:rPr>
          <w:rFonts w:ascii="Times New Roman"/>
          <w:b w:val="false"/>
          <w:i w:val="false"/>
          <w:color w:val="000000"/>
          <w:sz w:val="28"/>
        </w:rPr>
        <w:t xml:space="preserve">
      бірінші бөліктің екінші абзацы және екінші бөліктің екінші абзацы: </w:t>
      </w:r>
    </w:p>
    <w:bookmarkEnd w:id="338"/>
    <w:bookmarkStart w:name="z384" w:id="339"/>
    <w:p>
      <w:pPr>
        <w:spacing w:after="0"/>
        <w:ind w:left="0"/>
        <w:jc w:val="both"/>
      </w:pPr>
      <w:r>
        <w:rPr>
          <w:rFonts w:ascii="Times New Roman"/>
          <w:b w:val="false"/>
          <w:i w:val="false"/>
          <w:color w:val="000000"/>
          <w:sz w:val="28"/>
        </w:rPr>
        <w:t>
      "айыра отырып," деген сөздерден кейін "мүлкі тәркіленіп," деген сөздермен толықтырылсын;</w:t>
      </w:r>
    </w:p>
    <w:bookmarkEnd w:id="339"/>
    <w:bookmarkStart w:name="z385" w:id="340"/>
    <w:p>
      <w:pPr>
        <w:spacing w:after="0"/>
        <w:ind w:left="0"/>
        <w:jc w:val="both"/>
      </w:pPr>
      <w:r>
        <w:rPr>
          <w:rFonts w:ascii="Times New Roman"/>
          <w:b w:val="false"/>
          <w:i w:val="false"/>
          <w:color w:val="000000"/>
          <w:sz w:val="28"/>
        </w:rPr>
        <w:t>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40"/>
    <w:bookmarkStart w:name="z386" w:id="341"/>
    <w:p>
      <w:pPr>
        <w:spacing w:after="0"/>
        <w:ind w:left="0"/>
        <w:jc w:val="both"/>
      </w:pPr>
      <w:r>
        <w:rPr>
          <w:rFonts w:ascii="Times New Roman"/>
          <w:b w:val="false"/>
          <w:i w:val="false"/>
          <w:color w:val="000000"/>
          <w:sz w:val="28"/>
        </w:rPr>
        <w:t>
      үшінші бөлікте:</w:t>
      </w:r>
    </w:p>
    <w:bookmarkEnd w:id="341"/>
    <w:bookmarkStart w:name="z387" w:id="342"/>
    <w:p>
      <w:pPr>
        <w:spacing w:after="0"/>
        <w:ind w:left="0"/>
        <w:jc w:val="both"/>
      </w:pPr>
      <w:r>
        <w:rPr>
          <w:rFonts w:ascii="Times New Roman"/>
          <w:b w:val="false"/>
          <w:i w:val="false"/>
          <w:color w:val="000000"/>
          <w:sz w:val="28"/>
        </w:rPr>
        <w:t>
      бірінші абзацтың 1), 2) және 4) тармақтары мынадай редакцияда жазылсын:</w:t>
      </w:r>
    </w:p>
    <w:bookmarkEnd w:id="342"/>
    <w:bookmarkStart w:name="z388" w:id="343"/>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түрлеріне, сондай-ақ пайдалануға тыйым салынған жануарларға, оның ішінде бекіре тұқымдас балық түрлеріне қатысты;</w:t>
      </w:r>
    </w:p>
    <w:bookmarkEnd w:id="343"/>
    <w:p>
      <w:pPr>
        <w:spacing w:after="0"/>
        <w:ind w:left="0"/>
        <w:jc w:val="both"/>
      </w:pPr>
      <w:r>
        <w:rPr>
          <w:rFonts w:ascii="Times New Roman"/>
          <w:b w:val="false"/>
          <w:i w:val="false"/>
          <w:color w:val="000000"/>
          <w:sz w:val="28"/>
        </w:rPr>
        <w:t>
      2) уылдырық шашатын орындарда, басқа да су жануарларының көбею орындарында немесе ол жерге өріс аудару жолдарында;";</w:t>
      </w:r>
    </w:p>
    <w:bookmarkStart w:name="z389" w:id="344"/>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344"/>
    <w:bookmarkStart w:name="z390" w:id="345"/>
    <w:p>
      <w:pPr>
        <w:spacing w:after="0"/>
        <w:ind w:left="0"/>
        <w:jc w:val="both"/>
      </w:pPr>
      <w:r>
        <w:rPr>
          <w:rFonts w:ascii="Times New Roman"/>
          <w:b w:val="false"/>
          <w:i w:val="false"/>
          <w:color w:val="000000"/>
          <w:sz w:val="28"/>
        </w:rPr>
        <w:t>
      екінші абзац "айыра отырып," деген сөздерден кейін "мүлкі тәркіленіп," деген сөздермен толықтырылсын;</w:t>
      </w:r>
    </w:p>
    <w:bookmarkEnd w:id="345"/>
    <w:bookmarkStart w:name="z391" w:id="346"/>
    <w:p>
      <w:pPr>
        <w:spacing w:after="0"/>
        <w:ind w:left="0"/>
        <w:jc w:val="both"/>
      </w:pPr>
      <w:r>
        <w:rPr>
          <w:rFonts w:ascii="Times New Roman"/>
          <w:b w:val="false"/>
          <w:i w:val="false"/>
          <w:color w:val="000000"/>
          <w:sz w:val="28"/>
        </w:rPr>
        <w:t>
      төртінші бөліктің екінші абзацы "айыра отырып," деген сөздерден кейін "мүлкі тәркіленіп," деген сөздермен толықтырылсын;</w:t>
      </w:r>
    </w:p>
    <w:bookmarkEnd w:id="346"/>
    <w:bookmarkStart w:name="z392" w:id="3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336-баптың</w:t>
      </w:r>
      <w:r>
        <w:rPr>
          <w:rFonts w:ascii="Times New Roman"/>
          <w:b w:val="false"/>
          <w:i w:val="false"/>
          <w:color w:val="000000"/>
          <w:sz w:val="28"/>
        </w:rPr>
        <w:t xml:space="preserve"> екінші абзацы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47"/>
    <w:bookmarkStart w:name="z393" w:id="3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337-бапта</w:t>
      </w:r>
      <w:r>
        <w:rPr>
          <w:rFonts w:ascii="Times New Roman"/>
          <w:b w:val="false"/>
          <w:i w:val="false"/>
          <w:color w:val="000000"/>
          <w:sz w:val="28"/>
        </w:rPr>
        <w:t>:</w:t>
      </w:r>
    </w:p>
    <w:bookmarkEnd w:id="348"/>
    <w:bookmarkStart w:name="z394" w:id="349"/>
    <w:p>
      <w:pPr>
        <w:spacing w:after="0"/>
        <w:ind w:left="0"/>
        <w:jc w:val="both"/>
      </w:pPr>
      <w:r>
        <w:rPr>
          <w:rFonts w:ascii="Times New Roman"/>
          <w:b w:val="false"/>
          <w:i w:val="false"/>
          <w:color w:val="000000"/>
          <w:sz w:val="28"/>
        </w:rPr>
        <w:t>
      бірінші бөлікте:</w:t>
      </w:r>
    </w:p>
    <w:bookmarkEnd w:id="349"/>
    <w:bookmarkStart w:name="z395" w:id="350"/>
    <w:p>
      <w:pPr>
        <w:spacing w:after="0"/>
        <w:ind w:left="0"/>
        <w:jc w:val="both"/>
      </w:pPr>
      <w:r>
        <w:rPr>
          <w:rFonts w:ascii="Times New Roman"/>
          <w:b w:val="false"/>
          <w:i w:val="false"/>
          <w:color w:val="000000"/>
          <w:sz w:val="28"/>
        </w:rPr>
        <w:t>
      бірінші абзац мынадай редакцияда жазылсын:</w:t>
      </w:r>
    </w:p>
    <w:bookmarkEnd w:id="350"/>
    <w:bookmarkStart w:name="z396" w:id="351"/>
    <w:p>
      <w:pPr>
        <w:spacing w:after="0"/>
        <w:ind w:left="0"/>
        <w:jc w:val="both"/>
      </w:pPr>
      <w:r>
        <w:rPr>
          <w:rFonts w:ascii="Times New Roman"/>
          <w:b w:val="false"/>
          <w:i w:val="false"/>
          <w:color w:val="000000"/>
          <w:sz w:val="28"/>
        </w:rPr>
        <w:t>
      "1. Заңсыз аң аулау, оның ішінде атыс, пневматикалық, лақтырылатын, суық қаруды, қолға түсірудің басқа да құрал түрлерін, иттерді, аушы жыртқыш құстарды, салт атты, жегін көлікті қолданып заңсыз аң аулау, егер бұл іс-әрекет айтарлықтай залал келтіре отырып жасалса, сол сияқты жарылғыш құрылғыларды немесе жануарларды жаппай қырып-жоятын өзге де құралдарды, авиа-, авто-, мотокөлік құралдарын, оның ішінде қарда жүретін техниканы не шағын көлемді кемелерді қолданып заңсыз аң аулау –";</w:t>
      </w:r>
    </w:p>
    <w:bookmarkEnd w:id="351"/>
    <w:bookmarkStart w:name="z397" w:id="352"/>
    <w:p>
      <w:pPr>
        <w:spacing w:after="0"/>
        <w:ind w:left="0"/>
        <w:jc w:val="both"/>
      </w:pPr>
      <w:r>
        <w:rPr>
          <w:rFonts w:ascii="Times New Roman"/>
          <w:b w:val="false"/>
          <w:i w:val="false"/>
          <w:color w:val="000000"/>
          <w:sz w:val="28"/>
        </w:rPr>
        <w:t>
      екінші абзацта:</w:t>
      </w:r>
    </w:p>
    <w:bookmarkEnd w:id="352"/>
    <w:bookmarkStart w:name="z398" w:id="353"/>
    <w:p>
      <w:pPr>
        <w:spacing w:after="0"/>
        <w:ind w:left="0"/>
        <w:jc w:val="both"/>
      </w:pPr>
      <w:r>
        <w:rPr>
          <w:rFonts w:ascii="Times New Roman"/>
          <w:b w:val="false"/>
          <w:i w:val="false"/>
          <w:color w:val="000000"/>
          <w:sz w:val="28"/>
        </w:rPr>
        <w:t xml:space="preserve">
      "бір жылға дейінгі мерзімге айыра отырып" деген сөздер "екі жылға дейінгі мерзімге айыра отырып, мүлкі тәркіленіп" деген сөздермен ауыстырылсын; </w:t>
      </w:r>
    </w:p>
    <w:bookmarkEnd w:id="353"/>
    <w:bookmarkStart w:name="z399" w:id="354"/>
    <w:p>
      <w:pPr>
        <w:spacing w:after="0"/>
        <w:ind w:left="0"/>
        <w:jc w:val="both"/>
      </w:pPr>
      <w:r>
        <w:rPr>
          <w:rFonts w:ascii="Times New Roman"/>
          <w:b w:val="false"/>
          <w:i w:val="false"/>
          <w:color w:val="000000"/>
          <w:sz w:val="28"/>
        </w:rPr>
        <w:t>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54"/>
    <w:bookmarkStart w:name="z400" w:id="355"/>
    <w:p>
      <w:pPr>
        <w:spacing w:after="0"/>
        <w:ind w:left="0"/>
        <w:jc w:val="both"/>
      </w:pPr>
      <w:r>
        <w:rPr>
          <w:rFonts w:ascii="Times New Roman"/>
          <w:b w:val="false"/>
          <w:i w:val="false"/>
          <w:color w:val="000000"/>
          <w:sz w:val="28"/>
        </w:rPr>
        <w:t>
      екінші бөлікте:</w:t>
      </w:r>
    </w:p>
    <w:bookmarkEnd w:id="355"/>
    <w:bookmarkStart w:name="z401" w:id="356"/>
    <w:p>
      <w:pPr>
        <w:spacing w:after="0"/>
        <w:ind w:left="0"/>
        <w:jc w:val="both"/>
      </w:pPr>
      <w:r>
        <w:rPr>
          <w:rFonts w:ascii="Times New Roman"/>
          <w:b w:val="false"/>
          <w:i w:val="false"/>
          <w:color w:val="000000"/>
          <w:sz w:val="28"/>
        </w:rPr>
        <w:t>
      бірінші абзац мынадай редакцияда жазылсын:</w:t>
      </w:r>
    </w:p>
    <w:bookmarkEnd w:id="356"/>
    <w:bookmarkStart w:name="z402" w:id="357"/>
    <w:p>
      <w:pPr>
        <w:spacing w:after="0"/>
        <w:ind w:left="0"/>
        <w:jc w:val="both"/>
      </w:pPr>
      <w:r>
        <w:rPr>
          <w:rFonts w:ascii="Times New Roman"/>
          <w:b w:val="false"/>
          <w:i w:val="false"/>
          <w:color w:val="000000"/>
          <w:sz w:val="28"/>
        </w:rPr>
        <w:t>
      "2. Осы баптың бірінші бөлігінде көзделген, бірнеше рет жасалған заңсыз аң аулау –";</w:t>
      </w:r>
    </w:p>
    <w:bookmarkEnd w:id="357"/>
    <w:bookmarkStart w:name="z403" w:id="358"/>
    <w:p>
      <w:pPr>
        <w:spacing w:after="0"/>
        <w:ind w:left="0"/>
        <w:jc w:val="both"/>
      </w:pPr>
      <w:r>
        <w:rPr>
          <w:rFonts w:ascii="Times New Roman"/>
          <w:b w:val="false"/>
          <w:i w:val="false"/>
          <w:color w:val="000000"/>
          <w:sz w:val="28"/>
        </w:rPr>
        <w:t>
      екінші абзацта:</w:t>
      </w:r>
    </w:p>
    <w:bookmarkEnd w:id="358"/>
    <w:bookmarkStart w:name="z404" w:id="359"/>
    <w:p>
      <w:pPr>
        <w:spacing w:after="0"/>
        <w:ind w:left="0"/>
        <w:jc w:val="both"/>
      </w:pPr>
      <w:r>
        <w:rPr>
          <w:rFonts w:ascii="Times New Roman"/>
          <w:b w:val="false"/>
          <w:i w:val="false"/>
          <w:color w:val="000000"/>
          <w:sz w:val="28"/>
        </w:rPr>
        <w:t xml:space="preserve">
      "бір жылға дейінгі мерзімге айыра отырып" деген сөздер "екі жылға дейінгі мерзімге айыра отырып, мүлкі тәркіленіп" деген сөздермен ауыстырылсын; </w:t>
      </w:r>
    </w:p>
    <w:bookmarkEnd w:id="359"/>
    <w:bookmarkStart w:name="z405" w:id="360"/>
    <w:p>
      <w:pPr>
        <w:spacing w:after="0"/>
        <w:ind w:left="0"/>
        <w:jc w:val="both"/>
      </w:pPr>
      <w:r>
        <w:rPr>
          <w:rFonts w:ascii="Times New Roman"/>
          <w:b w:val="false"/>
          <w:i w:val="false"/>
          <w:color w:val="000000"/>
          <w:sz w:val="28"/>
        </w:rPr>
        <w:t>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60"/>
    <w:bookmarkStart w:name="z406" w:id="361"/>
    <w:p>
      <w:pPr>
        <w:spacing w:after="0"/>
        <w:ind w:left="0"/>
        <w:jc w:val="both"/>
      </w:pPr>
      <w:r>
        <w:rPr>
          <w:rFonts w:ascii="Times New Roman"/>
          <w:b w:val="false"/>
          <w:i w:val="false"/>
          <w:color w:val="000000"/>
          <w:sz w:val="28"/>
        </w:rPr>
        <w:t>
      үшінші бөлікте:</w:t>
      </w:r>
    </w:p>
    <w:bookmarkEnd w:id="361"/>
    <w:bookmarkStart w:name="z407" w:id="362"/>
    <w:p>
      <w:pPr>
        <w:spacing w:after="0"/>
        <w:ind w:left="0"/>
        <w:jc w:val="both"/>
      </w:pPr>
      <w:r>
        <w:rPr>
          <w:rFonts w:ascii="Times New Roman"/>
          <w:b w:val="false"/>
          <w:i w:val="false"/>
          <w:color w:val="000000"/>
          <w:sz w:val="28"/>
        </w:rPr>
        <w:t>
      бірінші абзац мынадай редакцияда жазылсын:</w:t>
      </w:r>
    </w:p>
    <w:bookmarkEnd w:id="362"/>
    <w:bookmarkStart w:name="z408" w:id="363"/>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363"/>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xml:space="preserve">
      2) ерекше қорғалатын табиғи аумақтарда немесе төтенше экологиялық ахуал аумақтарында; </w:t>
      </w:r>
    </w:p>
    <w:p>
      <w:pPr>
        <w:spacing w:after="0"/>
        <w:ind w:left="0"/>
        <w:jc w:val="both"/>
      </w:pPr>
      <w:r>
        <w:rPr>
          <w:rFonts w:ascii="Times New Roman"/>
          <w:b w:val="false"/>
          <w:i w:val="false"/>
          <w:color w:val="000000"/>
          <w:sz w:val="28"/>
        </w:rPr>
        <w:t>
      3) жануарлардың сирек кездесетін және құрып кету қаупі төнген түрлеріне, сондай-ақ пайдалануға тыйым салынған жануарларға қатысты;</w:t>
      </w:r>
    </w:p>
    <w:p>
      <w:pPr>
        <w:spacing w:after="0"/>
        <w:ind w:left="0"/>
        <w:jc w:val="both"/>
      </w:pPr>
      <w:r>
        <w:rPr>
          <w:rFonts w:ascii="Times New Roman"/>
          <w:b w:val="false"/>
          <w:i w:val="false"/>
          <w:color w:val="000000"/>
          <w:sz w:val="28"/>
        </w:rPr>
        <w:t>
      4) адам өзінің қызмет бабын пайдалана отырып жасаған;</w:t>
      </w:r>
    </w:p>
    <w:p>
      <w:pPr>
        <w:spacing w:after="0"/>
        <w:ind w:left="0"/>
        <w:jc w:val="both"/>
      </w:pPr>
      <w:r>
        <w:rPr>
          <w:rFonts w:ascii="Times New Roman"/>
          <w:b w:val="false"/>
          <w:i w:val="false"/>
          <w:color w:val="000000"/>
          <w:sz w:val="28"/>
        </w:rPr>
        <w:t>
      5) ірі залал келтіре отырып жасалған заңсыз аң аулау –";</w:t>
      </w:r>
    </w:p>
    <w:bookmarkStart w:name="z409" w:id="364"/>
    <w:p>
      <w:pPr>
        <w:spacing w:after="0"/>
        <w:ind w:left="0"/>
        <w:jc w:val="both"/>
      </w:pPr>
      <w:r>
        <w:rPr>
          <w:rFonts w:ascii="Times New Roman"/>
          <w:b w:val="false"/>
          <w:i w:val="false"/>
          <w:color w:val="000000"/>
          <w:sz w:val="28"/>
        </w:rPr>
        <w:t>
      екінші абзацта:</w:t>
      </w:r>
    </w:p>
    <w:bookmarkEnd w:id="364"/>
    <w:bookmarkStart w:name="z410" w:id="365"/>
    <w:p>
      <w:pPr>
        <w:spacing w:after="0"/>
        <w:ind w:left="0"/>
        <w:jc w:val="both"/>
      </w:pPr>
      <w:r>
        <w:rPr>
          <w:rFonts w:ascii="Times New Roman"/>
          <w:b w:val="false"/>
          <w:i w:val="false"/>
          <w:color w:val="000000"/>
          <w:sz w:val="28"/>
        </w:rPr>
        <w:t xml:space="preserve">
      "екі жылға дейінгі мерзімге айыра отырып" деген сөздер "үш жылға дейінгі мерзімге айыра отырып, мүлкі тәркіленіп" деген сөздермен ауыстырылсын; </w:t>
      </w:r>
    </w:p>
    <w:bookmarkEnd w:id="365"/>
    <w:bookmarkStart w:name="z411" w:id="366"/>
    <w:p>
      <w:pPr>
        <w:spacing w:after="0"/>
        <w:ind w:left="0"/>
        <w:jc w:val="both"/>
      </w:pPr>
      <w:r>
        <w:rPr>
          <w:rFonts w:ascii="Times New Roman"/>
          <w:b w:val="false"/>
          <w:i w:val="false"/>
          <w:color w:val="000000"/>
          <w:sz w:val="28"/>
        </w:rPr>
        <w:t xml:space="preserve">
      "екі мың" деген сөздер "бес мың" деген сөздермен ауыстырылсын; </w:t>
      </w:r>
    </w:p>
    <w:bookmarkEnd w:id="366"/>
    <w:bookmarkStart w:name="z412" w:id="367"/>
    <w:p>
      <w:pPr>
        <w:spacing w:after="0"/>
        <w:ind w:left="0"/>
        <w:jc w:val="both"/>
      </w:pPr>
      <w:r>
        <w:rPr>
          <w:rFonts w:ascii="Times New Roman"/>
          <w:b w:val="false"/>
          <w:i w:val="false"/>
          <w:color w:val="000000"/>
          <w:sz w:val="28"/>
        </w:rPr>
        <w:t>
      "алты жүз" деген сөздер "бір мың екі жүз" деген сөздермен ауыстырылсын;</w:t>
      </w:r>
    </w:p>
    <w:bookmarkEnd w:id="367"/>
    <w:bookmarkStart w:name="z413" w:id="368"/>
    <w:p>
      <w:pPr>
        <w:spacing w:after="0"/>
        <w:ind w:left="0"/>
        <w:jc w:val="both"/>
      </w:pPr>
      <w:r>
        <w:rPr>
          <w:rFonts w:ascii="Times New Roman"/>
          <w:b w:val="false"/>
          <w:i w:val="false"/>
          <w:color w:val="000000"/>
          <w:sz w:val="28"/>
        </w:rPr>
        <w:t xml:space="preserve">
      "екі жылға дейінгі мерзімге бас бостандығын" деген сөздер "бес жылға дейінгі мерзімге бас бостандығын" деген сөздермен ауыстырылсын; </w:t>
      </w:r>
    </w:p>
    <w:bookmarkEnd w:id="368"/>
    <w:bookmarkStart w:name="z414" w:id="369"/>
    <w:p>
      <w:pPr>
        <w:spacing w:after="0"/>
        <w:ind w:left="0"/>
        <w:jc w:val="both"/>
      </w:pPr>
      <w:r>
        <w:rPr>
          <w:rFonts w:ascii="Times New Roman"/>
          <w:b w:val="false"/>
          <w:i w:val="false"/>
          <w:color w:val="000000"/>
          <w:sz w:val="28"/>
        </w:rPr>
        <w:t>
      төртінші бөлік мынадай редакцияда жазылсын:</w:t>
      </w:r>
    </w:p>
    <w:bookmarkEnd w:id="369"/>
    <w:bookmarkStart w:name="z415" w:id="370"/>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370"/>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 заңсыз аң аулау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мүлкі тәркіленіп, үш жылдан жеті жылға дейінгі мерзімге бас бостандығынан айыруға жазаланады.";</w:t>
      </w:r>
    </w:p>
    <w:bookmarkStart w:name="z416" w:id="371"/>
    <w:p>
      <w:pPr>
        <w:spacing w:after="0"/>
        <w:ind w:left="0"/>
        <w:jc w:val="both"/>
      </w:pPr>
      <w:r>
        <w:rPr>
          <w:rFonts w:ascii="Times New Roman"/>
          <w:b w:val="false"/>
          <w:i w:val="false"/>
          <w:color w:val="000000"/>
          <w:sz w:val="28"/>
        </w:rPr>
        <w:t>
      бесінші бөлік алып тасталсын;</w:t>
      </w:r>
    </w:p>
    <w:bookmarkEnd w:id="371"/>
    <w:bookmarkStart w:name="z417" w:id="3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339-бап</w:t>
      </w:r>
      <w:r>
        <w:rPr>
          <w:rFonts w:ascii="Times New Roman"/>
          <w:b w:val="false"/>
          <w:i w:val="false"/>
          <w:color w:val="000000"/>
          <w:sz w:val="28"/>
        </w:rPr>
        <w:t xml:space="preserve"> мынадай редакцияда жазылсын:</w:t>
      </w:r>
    </w:p>
    <w:bookmarkEnd w:id="372"/>
    <w:bookmarkStart w:name="z418" w:id="373"/>
    <w:p>
      <w:pPr>
        <w:spacing w:after="0"/>
        <w:ind w:left="0"/>
        <w:jc w:val="both"/>
      </w:pPr>
      <w:r>
        <w:rPr>
          <w:rFonts w:ascii="Times New Roman"/>
          <w:b w:val="false"/>
          <w:i w:val="false"/>
          <w:color w:val="000000"/>
          <w:sz w:val="28"/>
        </w:rPr>
        <w:t>
      "339-бап. Өсімдіктердің немесе жануарлардың сирек кездесетін және құрып кету қаупі төнген, сондай-ақ пайдалануға тыйым салынған түрлерімен, олардың бөліктерімен немесе дериваттарымен заңсыз айналысу</w:t>
      </w:r>
    </w:p>
    <w:bookmarkEnd w:id="373"/>
    <w:bookmarkStart w:name="z419" w:id="374"/>
    <w:p>
      <w:pPr>
        <w:spacing w:after="0"/>
        <w:ind w:left="0"/>
        <w:jc w:val="both"/>
      </w:pPr>
      <w:r>
        <w:rPr>
          <w:rFonts w:ascii="Times New Roman"/>
          <w:b w:val="false"/>
          <w:i w:val="false"/>
          <w:color w:val="000000"/>
          <w:sz w:val="28"/>
        </w:rPr>
        <w:t xml:space="preserve">
      1. Өсімдіктердің немесе жануарлардың сирек кездесетін және құрып кету қаупі төнген түрлерін, олардың бөліктерін немесе дериваттарын, сондай-ақ пайдалануға тыйым салынған өсімдіктерді немесе жануарларды, олардың бөліктерін немесе дериваттарын заңсыз қолға түсіру, иемдену, сақтау, өткізу, әкелу, әкету, салып жіберу, тасымалдау немесе жою, сол сияқты олардың мекендейтін жерлерін жою – </w:t>
      </w:r>
    </w:p>
    <w:bookmarkEnd w:id="37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мүлкі тәркіленіп,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420" w:id="375"/>
    <w:p>
      <w:pPr>
        <w:spacing w:after="0"/>
        <w:ind w:left="0"/>
        <w:jc w:val="both"/>
      </w:pPr>
      <w:r>
        <w:rPr>
          <w:rFonts w:ascii="Times New Roman"/>
          <w:b w:val="false"/>
          <w:i w:val="false"/>
          <w:color w:val="000000"/>
          <w:sz w:val="28"/>
        </w:rPr>
        <w:t>
      2. Мынадай:</w:t>
      </w:r>
    </w:p>
    <w:bookmarkEnd w:id="375"/>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3) ерекше қорғалатын табиғи аумақтарда;</w:t>
      </w:r>
    </w:p>
    <w:p>
      <w:pPr>
        <w:spacing w:after="0"/>
        <w:ind w:left="0"/>
        <w:jc w:val="both"/>
      </w:pPr>
      <w:r>
        <w:rPr>
          <w:rFonts w:ascii="Times New Roman"/>
          <w:b w:val="false"/>
          <w:i w:val="false"/>
          <w:color w:val="000000"/>
          <w:sz w:val="28"/>
        </w:rPr>
        <w:t xml:space="preserve">
      4) адам өзінің қызмет бабын пайдалана отырып жасаған; </w:t>
      </w:r>
    </w:p>
    <w:p>
      <w:pPr>
        <w:spacing w:after="0"/>
        <w:ind w:left="0"/>
        <w:jc w:val="both"/>
      </w:pPr>
      <w:r>
        <w:rPr>
          <w:rFonts w:ascii="Times New Roman"/>
          <w:b w:val="false"/>
          <w:i w:val="false"/>
          <w:color w:val="000000"/>
          <w:sz w:val="28"/>
        </w:rPr>
        <w:t xml:space="preserve">
      5) ірі залал келтіре отырып жасалған дәл сол іс-әрекеттер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 шектеуге не сол мерзімге бас бостандығынан айыруға жазаланады.</w:t>
      </w:r>
    </w:p>
    <w:bookmarkStart w:name="z421" w:id="376"/>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376"/>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мүлкі тәркіленіп, жеті жылдан он екі жылға дейінгі мерзімге бас бостандығынан айыруға жазаланады.";</w:t>
      </w:r>
    </w:p>
    <w:bookmarkStart w:name="z422" w:id="3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340-бапта</w:t>
      </w:r>
      <w:r>
        <w:rPr>
          <w:rFonts w:ascii="Times New Roman"/>
          <w:b w:val="false"/>
          <w:i w:val="false"/>
          <w:color w:val="000000"/>
          <w:sz w:val="28"/>
        </w:rPr>
        <w:t>:</w:t>
      </w:r>
    </w:p>
    <w:bookmarkEnd w:id="377"/>
    <w:bookmarkStart w:name="z423" w:id="378"/>
    <w:p>
      <w:pPr>
        <w:spacing w:after="0"/>
        <w:ind w:left="0"/>
        <w:jc w:val="both"/>
      </w:pPr>
      <w:r>
        <w:rPr>
          <w:rFonts w:ascii="Times New Roman"/>
          <w:b w:val="false"/>
          <w:i w:val="false"/>
          <w:color w:val="000000"/>
          <w:sz w:val="28"/>
        </w:rPr>
        <w:t>
      бірінші бөлікте:</w:t>
      </w:r>
    </w:p>
    <w:bookmarkEnd w:id="378"/>
    <w:bookmarkStart w:name="z424" w:id="379"/>
    <w:p>
      <w:pPr>
        <w:spacing w:after="0"/>
        <w:ind w:left="0"/>
        <w:jc w:val="both"/>
      </w:pPr>
      <w:r>
        <w:rPr>
          <w:rFonts w:ascii="Times New Roman"/>
          <w:b w:val="false"/>
          <w:i w:val="false"/>
          <w:color w:val="000000"/>
          <w:sz w:val="28"/>
        </w:rPr>
        <w:t xml:space="preserve">
      бірінші абзацтағы "орман қорына" деген сөздер "айтарлықтай залал келтіре отырып, орман қорына" деген сөздермен ауыстырылсын; </w:t>
      </w:r>
    </w:p>
    <w:bookmarkEnd w:id="379"/>
    <w:bookmarkStart w:name="z425" w:id="380"/>
    <w:p>
      <w:pPr>
        <w:spacing w:after="0"/>
        <w:ind w:left="0"/>
        <w:jc w:val="both"/>
      </w:pPr>
      <w:r>
        <w:rPr>
          <w:rFonts w:ascii="Times New Roman"/>
          <w:b w:val="false"/>
          <w:i w:val="false"/>
          <w:color w:val="000000"/>
          <w:sz w:val="28"/>
        </w:rPr>
        <w:t xml:space="preserve">
      екінші абзацтағы "бір жүз жиырма айлық", "қамаққа алуға" деген сөздер тиісінше "мүлкі тәркіленіп, бір жүз жиырма айлық", "қамаққа алуға не шетелдікті немесе азаматтығы жоқ адамды Қазақстан Республикасының шегінен тысқары жерге бес жыл мерзімге шығарып жіберуге" деген сөздермен ауыстырылсын; </w:t>
      </w:r>
    </w:p>
    <w:bookmarkEnd w:id="380"/>
    <w:bookmarkStart w:name="z426" w:id="381"/>
    <w:p>
      <w:pPr>
        <w:spacing w:after="0"/>
        <w:ind w:left="0"/>
        <w:jc w:val="both"/>
      </w:pPr>
      <w:r>
        <w:rPr>
          <w:rFonts w:ascii="Times New Roman"/>
          <w:b w:val="false"/>
          <w:i w:val="false"/>
          <w:color w:val="000000"/>
          <w:sz w:val="28"/>
        </w:rPr>
        <w:t>
      екінші бөлікте:</w:t>
      </w:r>
    </w:p>
    <w:bookmarkEnd w:id="381"/>
    <w:bookmarkStart w:name="z427" w:id="382"/>
    <w:p>
      <w:pPr>
        <w:spacing w:after="0"/>
        <w:ind w:left="0"/>
        <w:jc w:val="both"/>
      </w:pPr>
      <w:r>
        <w:rPr>
          <w:rFonts w:ascii="Times New Roman"/>
          <w:b w:val="false"/>
          <w:i w:val="false"/>
          <w:color w:val="000000"/>
          <w:sz w:val="28"/>
        </w:rPr>
        <w:t>
      бірінші абзацтағы "Орман" деген сөз "Айтарлықтай залал келтіре отырып, орман" деген сөздермен ауыстырылсын;</w:t>
      </w:r>
    </w:p>
    <w:bookmarkEnd w:id="382"/>
    <w:bookmarkStart w:name="z428" w:id="383"/>
    <w:p>
      <w:pPr>
        <w:spacing w:after="0"/>
        <w:ind w:left="0"/>
        <w:jc w:val="both"/>
      </w:pPr>
      <w:r>
        <w:rPr>
          <w:rFonts w:ascii="Times New Roman"/>
          <w:b w:val="false"/>
          <w:i w:val="false"/>
          <w:color w:val="000000"/>
          <w:sz w:val="28"/>
        </w:rPr>
        <w:t xml:space="preserve">
      екінші абзацтағы "бір жүз алпыс айлық", "қамаққа алуға" деген сөздер тиісінше "мүлкі тәркіленіп, бір жүз алпыс айлық", "қамаққа алуға не шетелдікті немесе азаматтығы жоқ адамды Қазақстан Республикасының шегінен тысқары жерге бес жыл мерзімге шығарып жіберуге" деген сөздермен ауыстырылсын; </w:t>
      </w:r>
    </w:p>
    <w:bookmarkEnd w:id="383"/>
    <w:bookmarkStart w:name="z429" w:id="384"/>
    <w:p>
      <w:pPr>
        <w:spacing w:after="0"/>
        <w:ind w:left="0"/>
        <w:jc w:val="both"/>
      </w:pPr>
      <w:r>
        <w:rPr>
          <w:rFonts w:ascii="Times New Roman"/>
          <w:b w:val="false"/>
          <w:i w:val="false"/>
          <w:color w:val="000000"/>
          <w:sz w:val="28"/>
        </w:rPr>
        <w:t>
      үшінші бөліктің екінші абзацы:</w:t>
      </w:r>
    </w:p>
    <w:bookmarkEnd w:id="384"/>
    <w:bookmarkStart w:name="z430" w:id="385"/>
    <w:p>
      <w:pPr>
        <w:spacing w:after="0"/>
        <w:ind w:left="0"/>
        <w:jc w:val="both"/>
      </w:pPr>
      <w:r>
        <w:rPr>
          <w:rFonts w:ascii="Times New Roman"/>
          <w:b w:val="false"/>
          <w:i w:val="false"/>
          <w:color w:val="000000"/>
          <w:sz w:val="28"/>
        </w:rPr>
        <w:t>
      "онсыз," деген сөзден кейін "мүлкі тәркіленіп," деген сөздермен толықтырылсын;</w:t>
      </w:r>
    </w:p>
    <w:bookmarkEnd w:id="385"/>
    <w:bookmarkStart w:name="z431" w:id="386"/>
    <w:p>
      <w:pPr>
        <w:spacing w:after="0"/>
        <w:ind w:left="0"/>
        <w:jc w:val="both"/>
      </w:pPr>
      <w:r>
        <w:rPr>
          <w:rFonts w:ascii="Times New Roman"/>
          <w:b w:val="false"/>
          <w:i w:val="false"/>
          <w:color w:val="000000"/>
          <w:sz w:val="28"/>
        </w:rPr>
        <w:t>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86"/>
    <w:bookmarkStart w:name="z432" w:id="387"/>
    <w:p>
      <w:pPr>
        <w:spacing w:after="0"/>
        <w:ind w:left="0"/>
        <w:jc w:val="both"/>
      </w:pPr>
      <w:r>
        <w:rPr>
          <w:rFonts w:ascii="Times New Roman"/>
          <w:b w:val="false"/>
          <w:i w:val="false"/>
          <w:color w:val="000000"/>
          <w:sz w:val="28"/>
        </w:rPr>
        <w:t>
      төртінші бөліктің екінші абзацы "екі" деген сөздің алдынан "мүлкі тәркіленіп," деген сөздермен толықтырылсын;</w:t>
      </w:r>
    </w:p>
    <w:bookmarkEnd w:id="387"/>
    <w:bookmarkStart w:name="z433" w:id="38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341-бапта</w:t>
      </w:r>
      <w:r>
        <w:rPr>
          <w:rFonts w:ascii="Times New Roman"/>
          <w:b w:val="false"/>
          <w:i w:val="false"/>
          <w:color w:val="000000"/>
          <w:sz w:val="28"/>
        </w:rPr>
        <w:t>:</w:t>
      </w:r>
    </w:p>
    <w:bookmarkEnd w:id="388"/>
    <w:bookmarkStart w:name="z434" w:id="389"/>
    <w:p>
      <w:pPr>
        <w:spacing w:after="0"/>
        <w:ind w:left="0"/>
        <w:jc w:val="both"/>
      </w:pPr>
      <w:r>
        <w:rPr>
          <w:rFonts w:ascii="Times New Roman"/>
          <w:b w:val="false"/>
          <w:i w:val="false"/>
          <w:color w:val="000000"/>
          <w:sz w:val="28"/>
        </w:rPr>
        <w:t>
      бірінші бөліктің екінші абзацы "екі мың" деген сөздердің алдынан "мүлкі тәркіленіп," деген сөздермен толықтырылсын;</w:t>
      </w:r>
    </w:p>
    <w:bookmarkEnd w:id="389"/>
    <w:bookmarkStart w:name="z435" w:id="390"/>
    <w:p>
      <w:pPr>
        <w:spacing w:after="0"/>
        <w:ind w:left="0"/>
        <w:jc w:val="both"/>
      </w:pPr>
      <w:r>
        <w:rPr>
          <w:rFonts w:ascii="Times New Roman"/>
          <w:b w:val="false"/>
          <w:i w:val="false"/>
          <w:color w:val="000000"/>
          <w:sz w:val="28"/>
        </w:rPr>
        <w:t>
      екінші бөліктің екінші абзацы "үш" деген сөздің алдынан "мүлкі тәркіленіп," деген сөздермен толықтырылсын;</w:t>
      </w:r>
    </w:p>
    <w:bookmarkEnd w:id="390"/>
    <w:bookmarkStart w:name="z436" w:id="3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342-бапта</w:t>
      </w:r>
      <w:r>
        <w:rPr>
          <w:rFonts w:ascii="Times New Roman"/>
          <w:b w:val="false"/>
          <w:i w:val="false"/>
          <w:color w:val="000000"/>
          <w:sz w:val="28"/>
        </w:rPr>
        <w:t>:</w:t>
      </w:r>
    </w:p>
    <w:bookmarkEnd w:id="391"/>
    <w:bookmarkStart w:name="z437" w:id="392"/>
    <w:p>
      <w:pPr>
        <w:spacing w:after="0"/>
        <w:ind w:left="0"/>
        <w:jc w:val="both"/>
      </w:pPr>
      <w:r>
        <w:rPr>
          <w:rFonts w:ascii="Times New Roman"/>
          <w:b w:val="false"/>
          <w:i w:val="false"/>
          <w:color w:val="000000"/>
          <w:sz w:val="28"/>
        </w:rPr>
        <w:t>
      бірінші бөліктің екінші абзацы:</w:t>
      </w:r>
    </w:p>
    <w:bookmarkEnd w:id="392"/>
    <w:bookmarkStart w:name="z438" w:id="393"/>
    <w:p>
      <w:pPr>
        <w:spacing w:after="0"/>
        <w:ind w:left="0"/>
        <w:jc w:val="both"/>
      </w:pPr>
      <w:r>
        <w:rPr>
          <w:rFonts w:ascii="Times New Roman"/>
          <w:b w:val="false"/>
          <w:i w:val="false"/>
          <w:color w:val="000000"/>
          <w:sz w:val="28"/>
        </w:rPr>
        <w:t>
      "онсыз," деген сөзден кейін "мүлкі тәркіленіп," деген сөздермен толықтырылсын;</w:t>
      </w:r>
    </w:p>
    <w:bookmarkEnd w:id="393"/>
    <w:bookmarkStart w:name="z439" w:id="394"/>
    <w:p>
      <w:pPr>
        <w:spacing w:after="0"/>
        <w:ind w:left="0"/>
        <w:jc w:val="both"/>
      </w:pPr>
      <w:r>
        <w:rPr>
          <w:rFonts w:ascii="Times New Roman"/>
          <w:b w:val="false"/>
          <w:i w:val="false"/>
          <w:color w:val="000000"/>
          <w:sz w:val="28"/>
        </w:rPr>
        <w:t>
      "қамаққа алуға" деген сөздерден кейін "не шетелдікті немесе азаматтығы жоқ адамды Қазақстан Республикасының шегінен тысқары жерге бес жыл мерзімге шығарып жіберуге" деген сөздермен толықтырылсын;</w:t>
      </w:r>
    </w:p>
    <w:bookmarkEnd w:id="394"/>
    <w:bookmarkStart w:name="z440" w:id="395"/>
    <w:p>
      <w:pPr>
        <w:spacing w:after="0"/>
        <w:ind w:left="0"/>
        <w:jc w:val="both"/>
      </w:pPr>
      <w:r>
        <w:rPr>
          <w:rFonts w:ascii="Times New Roman"/>
          <w:b w:val="false"/>
          <w:i w:val="false"/>
          <w:color w:val="000000"/>
          <w:sz w:val="28"/>
        </w:rPr>
        <w:t>
      екінші бөліктің екінші абзацы "онсыз," деген сөзден кейін "мүлкі тәркіленіп," деген сөздермен толықтырылсын.</w:t>
      </w:r>
    </w:p>
    <w:bookmarkEnd w:id="395"/>
    <w:bookmarkStart w:name="z441" w:id="396"/>
    <w:p>
      <w:pPr>
        <w:spacing w:after="0"/>
        <w:ind w:left="0"/>
        <w:jc w:val="both"/>
      </w:pPr>
      <w:r>
        <w:rPr>
          <w:rFonts w:ascii="Times New Roman"/>
          <w:b w:val="false"/>
          <w:i w:val="false"/>
          <w:color w:val="000000"/>
          <w:sz w:val="28"/>
        </w:rPr>
        <w:t xml:space="preserve">
      9.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w:t>
      </w:r>
    </w:p>
    <w:bookmarkEnd w:id="396"/>
    <w:bookmarkStart w:name="z442" w:id="3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118-бапта</w:t>
      </w:r>
      <w:r>
        <w:rPr>
          <w:rFonts w:ascii="Times New Roman"/>
          <w:b w:val="false"/>
          <w:i w:val="false"/>
          <w:color w:val="000000"/>
          <w:sz w:val="28"/>
        </w:rPr>
        <w:t>:</w:t>
      </w:r>
    </w:p>
    <w:bookmarkEnd w:id="397"/>
    <w:bookmarkStart w:name="z443" w:id="398"/>
    <w:p>
      <w:pPr>
        <w:spacing w:after="0"/>
        <w:ind w:left="0"/>
        <w:jc w:val="both"/>
      </w:pPr>
      <w:r>
        <w:rPr>
          <w:rFonts w:ascii="Times New Roman"/>
          <w:b w:val="false"/>
          <w:i w:val="false"/>
          <w:color w:val="000000"/>
          <w:sz w:val="28"/>
        </w:rPr>
        <w:t>
      бірінші бөлік мынадай редакцияда жазылсын:</w:t>
      </w:r>
    </w:p>
    <w:bookmarkEnd w:id="398"/>
    <w:bookmarkStart w:name="z444" w:id="399"/>
    <w:p>
      <w:pPr>
        <w:spacing w:after="0"/>
        <w:ind w:left="0"/>
        <w:jc w:val="both"/>
      </w:pPr>
      <w:r>
        <w:rPr>
          <w:rFonts w:ascii="Times New Roman"/>
          <w:b w:val="false"/>
          <w:i w:val="false"/>
          <w:color w:val="000000"/>
          <w:sz w:val="28"/>
        </w:rPr>
        <w:t>
      "1. Мыналар заттай дәлелдемелер деп танылады:</w:t>
      </w:r>
    </w:p>
    <w:bookmarkEnd w:id="399"/>
    <w:p>
      <w:pPr>
        <w:spacing w:after="0"/>
        <w:ind w:left="0"/>
        <w:jc w:val="both"/>
      </w:pPr>
      <w:r>
        <w:rPr>
          <w:rFonts w:ascii="Times New Roman"/>
          <w:b w:val="false"/>
          <w:i w:val="false"/>
          <w:color w:val="000000"/>
          <w:sz w:val="28"/>
        </w:rPr>
        <w:t xml:space="preserve">
      1) егер қылмыстық құқық бұзушылық жасау қаруы немесе құралы болды деп пайымдауға негіз болса, мүлік; </w:t>
      </w:r>
    </w:p>
    <w:p>
      <w:pPr>
        <w:spacing w:after="0"/>
        <w:ind w:left="0"/>
        <w:jc w:val="both"/>
      </w:pPr>
      <w:r>
        <w:rPr>
          <w:rFonts w:ascii="Times New Roman"/>
          <w:b w:val="false"/>
          <w:i w:val="false"/>
          <w:color w:val="000000"/>
          <w:sz w:val="28"/>
        </w:rPr>
        <w:t>
      2) қылмыстық құқық бұзушылықтың іздері сақталып қалған нәрселер;</w:t>
      </w:r>
    </w:p>
    <w:p>
      <w:pPr>
        <w:spacing w:after="0"/>
        <w:ind w:left="0"/>
        <w:jc w:val="both"/>
      </w:pPr>
      <w:r>
        <w:rPr>
          <w:rFonts w:ascii="Times New Roman"/>
          <w:b w:val="false"/>
          <w:i w:val="false"/>
          <w:color w:val="000000"/>
          <w:sz w:val="28"/>
        </w:rPr>
        <w:t>
      3) қоғамға қауіпті қолсұғушылық объектілері болған нәрселер;</w:t>
      </w:r>
    </w:p>
    <w:p>
      <w:pPr>
        <w:spacing w:after="0"/>
        <w:ind w:left="0"/>
        <w:jc w:val="both"/>
      </w:pPr>
      <w:r>
        <w:rPr>
          <w:rFonts w:ascii="Times New Roman"/>
          <w:b w:val="false"/>
          <w:i w:val="false"/>
          <w:color w:val="000000"/>
          <w:sz w:val="28"/>
        </w:rPr>
        <w:t>
      4) қылмыстық құқық бұзушылықтың мәлім болу, істің нақты мән-жайларын анықтап алу, кінәлі адамды анықтау не оның кінәлі екенін теріске шығару немесе жауаптылықты жеңілдету құралдары болуы мүмкін ақша немесе өзге де құндылықтар, нәрселер немесе құжаттар.";</w:t>
      </w:r>
    </w:p>
    <w:bookmarkStart w:name="z445" w:id="400"/>
    <w:p>
      <w:pPr>
        <w:spacing w:after="0"/>
        <w:ind w:left="0"/>
        <w:jc w:val="both"/>
      </w:pPr>
      <w:r>
        <w:rPr>
          <w:rFonts w:ascii="Times New Roman"/>
          <w:b w:val="false"/>
          <w:i w:val="false"/>
          <w:color w:val="000000"/>
          <w:sz w:val="28"/>
        </w:rPr>
        <w:t>
      үшінші бөлікте:</w:t>
      </w:r>
    </w:p>
    <w:bookmarkEnd w:id="400"/>
    <w:bookmarkStart w:name="z446" w:id="401"/>
    <w:p>
      <w:pPr>
        <w:spacing w:after="0"/>
        <w:ind w:left="0"/>
        <w:jc w:val="both"/>
      </w:pPr>
      <w:r>
        <w:rPr>
          <w:rFonts w:ascii="Times New Roman"/>
          <w:b w:val="false"/>
          <w:i w:val="false"/>
          <w:color w:val="000000"/>
          <w:sz w:val="28"/>
        </w:rPr>
        <w:t>
      1) тармақ мынадай редакцияда жазылсын:</w:t>
      </w:r>
    </w:p>
    <w:bookmarkEnd w:id="401"/>
    <w:bookmarkStart w:name="z447" w:id="402"/>
    <w:p>
      <w:pPr>
        <w:spacing w:after="0"/>
        <w:ind w:left="0"/>
        <w:jc w:val="both"/>
      </w:pPr>
      <w:r>
        <w:rPr>
          <w:rFonts w:ascii="Times New Roman"/>
          <w:b w:val="false"/>
          <w:i w:val="false"/>
          <w:color w:val="000000"/>
          <w:sz w:val="28"/>
        </w:rPr>
        <w:t xml:space="preserve">
      "1) қылмыстық құқық бұзушылық жасаған адамға тиесілі, қылмыстық құқық бұзушылық жасау қарулары және (немесе) құралдары Қазақстан Республикасы Қылмыстық кодексінің </w:t>
      </w:r>
      <w:r>
        <w:rPr>
          <w:rFonts w:ascii="Times New Roman"/>
          <w:b w:val="false"/>
          <w:i w:val="false"/>
          <w:color w:val="000000"/>
          <w:sz w:val="28"/>
        </w:rPr>
        <w:t>48-бабы</w:t>
      </w:r>
      <w:r>
        <w:rPr>
          <w:rFonts w:ascii="Times New Roman"/>
          <w:b w:val="false"/>
          <w:i w:val="false"/>
          <w:color w:val="000000"/>
          <w:sz w:val="28"/>
        </w:rPr>
        <w:t xml:space="preserve"> негізінде тәркіленуге жатады;";</w:t>
      </w:r>
    </w:p>
    <w:bookmarkEnd w:id="402"/>
    <w:bookmarkStart w:name="z448" w:id="403"/>
    <w:p>
      <w:pPr>
        <w:spacing w:after="0"/>
        <w:ind w:left="0"/>
        <w:jc w:val="both"/>
      </w:pPr>
      <w:r>
        <w:rPr>
          <w:rFonts w:ascii="Times New Roman"/>
          <w:b w:val="false"/>
          <w:i w:val="false"/>
          <w:color w:val="000000"/>
          <w:sz w:val="28"/>
        </w:rPr>
        <w:t>
      мынадай мазмұндағы 1-1) және 1-2) тармақтармен толықтырылсын:</w:t>
      </w:r>
    </w:p>
    <w:bookmarkEnd w:id="403"/>
    <w:bookmarkStart w:name="z449" w:id="404"/>
    <w:p>
      <w:pPr>
        <w:spacing w:after="0"/>
        <w:ind w:left="0"/>
        <w:jc w:val="both"/>
      </w:pPr>
      <w:r>
        <w:rPr>
          <w:rFonts w:ascii="Times New Roman"/>
          <w:b w:val="false"/>
          <w:i w:val="false"/>
          <w:color w:val="000000"/>
          <w:sz w:val="28"/>
        </w:rPr>
        <w:t>
      "1-1) мүлкінің құқыққа қарсы мақсаттарда пайдаланылуы туралы білмеген не білмеуге тиіс болған адамға заңды негіздерде тиесілі, қылмыстық құқық бұзушылық жасау қарулары және (немесе) құралдары осы адамға қайтарылуға жатады;</w:t>
      </w:r>
    </w:p>
    <w:bookmarkEnd w:id="404"/>
    <w:p>
      <w:pPr>
        <w:spacing w:after="0"/>
        <w:ind w:left="0"/>
        <w:jc w:val="both"/>
      </w:pPr>
      <w:r>
        <w:rPr>
          <w:rFonts w:ascii="Times New Roman"/>
          <w:b w:val="false"/>
          <w:i w:val="false"/>
          <w:color w:val="000000"/>
          <w:sz w:val="28"/>
        </w:rPr>
        <w:t>
      1-2) өзге жағдайларда қылмыстық құқық бұзушылық жасау қарулары және (немесе) құралдары тиісті мекемелерге белгілі бір адамдарға беріледі немесе жойылады;";</w:t>
      </w:r>
    </w:p>
    <w:bookmarkStart w:name="z450" w:id="405"/>
    <w:p>
      <w:pPr>
        <w:spacing w:after="0"/>
        <w:ind w:left="0"/>
        <w:jc w:val="both"/>
      </w:pPr>
      <w:r>
        <w:rPr>
          <w:rFonts w:ascii="Times New Roman"/>
          <w:b w:val="false"/>
          <w:i w:val="false"/>
          <w:color w:val="000000"/>
          <w:sz w:val="28"/>
        </w:rPr>
        <w:t xml:space="preserve">
      4) тармақтағы "қылмыстық жолмен жиналған ақша және өзге де құндылықтар" деген сөздер "заңды иесіне қайтарылуға жататын мүлікті және одан түсетін кірістерді қоспағанда, қылмыстық жолмен табылған не қылмыстық жолмен табылған қаражатқа алынған ақша және өзге де мүлік" деген сөздермен ауыстырылсын; </w:t>
      </w:r>
    </w:p>
    <w:bookmarkEnd w:id="405"/>
    <w:bookmarkStart w:name="z451" w:id="4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187-баптың</w:t>
      </w:r>
      <w:r>
        <w:rPr>
          <w:rFonts w:ascii="Times New Roman"/>
          <w:b w:val="false"/>
          <w:i w:val="false"/>
          <w:color w:val="000000"/>
          <w:sz w:val="28"/>
        </w:rPr>
        <w:t xml:space="preserve"> екінші бөлігіндегі "337 (төртінші және бесінші бөліктерінде), 338, 340 (төртінші бөлігінде)" деген сөздер "337 (үшінші және төртінші бөліктерінде), 338, 339 (екінші және үшінші бөліктерінде), 340 (төртінші бөлігінде)" деген сөздермен ауыстырылсын;</w:t>
      </w:r>
    </w:p>
    <w:bookmarkEnd w:id="406"/>
    <w:bookmarkStart w:name="z452" w:id="4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191-бапта</w:t>
      </w:r>
      <w:r>
        <w:rPr>
          <w:rFonts w:ascii="Times New Roman"/>
          <w:b w:val="false"/>
          <w:i w:val="false"/>
          <w:color w:val="000000"/>
          <w:sz w:val="28"/>
        </w:rPr>
        <w:t>:</w:t>
      </w:r>
    </w:p>
    <w:bookmarkEnd w:id="407"/>
    <w:bookmarkStart w:name="z453" w:id="408"/>
    <w:p>
      <w:pPr>
        <w:spacing w:after="0"/>
        <w:ind w:left="0"/>
        <w:jc w:val="both"/>
      </w:pPr>
      <w:r>
        <w:rPr>
          <w:rFonts w:ascii="Times New Roman"/>
          <w:b w:val="false"/>
          <w:i w:val="false"/>
          <w:color w:val="000000"/>
          <w:sz w:val="28"/>
        </w:rPr>
        <w:t>
      екінші бөліктегі "337 (үшінші бөлігінде), 339" деген сөздер "339 (бірінші бөлігінде)" деген сөздермен ауыстырылсын;</w:t>
      </w:r>
    </w:p>
    <w:bookmarkEnd w:id="408"/>
    <w:bookmarkStart w:name="z454" w:id="409"/>
    <w:p>
      <w:pPr>
        <w:spacing w:after="0"/>
        <w:ind w:left="0"/>
        <w:jc w:val="both"/>
      </w:pPr>
      <w:r>
        <w:rPr>
          <w:rFonts w:ascii="Times New Roman"/>
          <w:b w:val="false"/>
          <w:i w:val="false"/>
          <w:color w:val="000000"/>
          <w:sz w:val="28"/>
        </w:rPr>
        <w:t>
      он алтыншы бөлік "336," деген цифрлардан кейін "337 (бірінші және екінші бөліктерінде)," деген сөздермен толықтырылсын.</w:t>
      </w:r>
    </w:p>
    <w:bookmarkEnd w:id="409"/>
    <w:bookmarkStart w:name="z455" w:id="410"/>
    <w:p>
      <w:pPr>
        <w:spacing w:after="0"/>
        <w:ind w:left="0"/>
        <w:jc w:val="both"/>
      </w:pPr>
      <w:r>
        <w:rPr>
          <w:rFonts w:ascii="Times New Roman"/>
          <w:b w:val="false"/>
          <w:i w:val="false"/>
          <w:color w:val="000000"/>
          <w:sz w:val="28"/>
        </w:rPr>
        <w:t xml:space="preserve">
      10.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10"/>
    <w:bookmarkStart w:name="z456" w:id="411"/>
    <w:p>
      <w:pPr>
        <w:spacing w:after="0"/>
        <w:ind w:left="0"/>
        <w:jc w:val="both"/>
      </w:pPr>
      <w:r>
        <w:rPr>
          <w:rFonts w:ascii="Times New Roman"/>
          <w:b w:val="false"/>
          <w:i w:val="false"/>
          <w:color w:val="000000"/>
          <w:sz w:val="28"/>
        </w:rPr>
        <w:t>
      1) мазмұнында:</w:t>
      </w:r>
    </w:p>
    <w:bookmarkEnd w:id="411"/>
    <w:bookmarkStart w:name="z457" w:id="412"/>
    <w:p>
      <w:pPr>
        <w:spacing w:after="0"/>
        <w:ind w:left="0"/>
        <w:jc w:val="both"/>
      </w:pPr>
      <w:r>
        <w:rPr>
          <w:rFonts w:ascii="Times New Roman"/>
          <w:b w:val="false"/>
          <w:i w:val="false"/>
          <w:color w:val="000000"/>
          <w:sz w:val="28"/>
        </w:rPr>
        <w:t>
      299 және 377-баптардың тақырыптары мынадай редакцияда жазылсын:</w:t>
      </w:r>
    </w:p>
    <w:bookmarkEnd w:id="412"/>
    <w:bookmarkStart w:name="z458" w:id="413"/>
    <w:p>
      <w:pPr>
        <w:spacing w:after="0"/>
        <w:ind w:left="0"/>
        <w:jc w:val="both"/>
      </w:pPr>
      <w:r>
        <w:rPr>
          <w:rFonts w:ascii="Times New Roman"/>
          <w:b w:val="false"/>
          <w:i w:val="false"/>
          <w:color w:val="000000"/>
          <w:sz w:val="28"/>
        </w:rPr>
        <w:t>
      "299-бап. Өнеркәсіптік қауіпсіздік және бөгеттердің қауіпсіздігі,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bookmarkEnd w:id="413"/>
    <w:bookmarkStart w:name="z459" w:id="414"/>
    <w:p>
      <w:pPr>
        <w:spacing w:after="0"/>
        <w:ind w:left="0"/>
        <w:jc w:val="both"/>
      </w:pPr>
      <w:r>
        <w:rPr>
          <w:rFonts w:ascii="Times New Roman"/>
          <w:b w:val="false"/>
          <w:i w:val="false"/>
          <w:color w:val="000000"/>
          <w:sz w:val="28"/>
        </w:rPr>
        <w:t xml:space="preserve">
      "377-бап. Пестицидтерді, улы химикаттарды және басқа да препараттарды заңсыз тасымалдау, сақтау және қолдану"; </w:t>
      </w:r>
    </w:p>
    <w:bookmarkEnd w:id="414"/>
    <w:bookmarkStart w:name="z460" w:id="415"/>
    <w:p>
      <w:pPr>
        <w:spacing w:after="0"/>
        <w:ind w:left="0"/>
        <w:jc w:val="both"/>
      </w:pPr>
      <w:r>
        <w:rPr>
          <w:rFonts w:ascii="Times New Roman"/>
          <w:b w:val="false"/>
          <w:i w:val="false"/>
          <w:color w:val="000000"/>
          <w:sz w:val="28"/>
        </w:rPr>
        <w:t>
      мынадай мазмұндағы 381-1-баптың тақырыбымен толықтырылсын:</w:t>
      </w:r>
    </w:p>
    <w:bookmarkEnd w:id="415"/>
    <w:bookmarkStart w:name="z461" w:id="416"/>
    <w:p>
      <w:pPr>
        <w:spacing w:after="0"/>
        <w:ind w:left="0"/>
        <w:jc w:val="both"/>
      </w:pPr>
      <w:r>
        <w:rPr>
          <w:rFonts w:ascii="Times New Roman"/>
          <w:b w:val="false"/>
          <w:i w:val="false"/>
          <w:color w:val="000000"/>
          <w:sz w:val="28"/>
        </w:rPr>
        <w:t>
      "381-1-бап. Ағаштар мен бұталарды заңсыз кесу, жою немесе зақымдау";</w:t>
      </w:r>
    </w:p>
    <w:bookmarkEnd w:id="416"/>
    <w:bookmarkStart w:name="z462" w:id="417"/>
    <w:p>
      <w:pPr>
        <w:spacing w:after="0"/>
        <w:ind w:left="0"/>
        <w:jc w:val="both"/>
      </w:pPr>
      <w:r>
        <w:rPr>
          <w:rFonts w:ascii="Times New Roman"/>
          <w:b w:val="false"/>
          <w:i w:val="false"/>
          <w:color w:val="000000"/>
          <w:sz w:val="28"/>
        </w:rPr>
        <w:t>
      408-баптың тақырыбы мынадай редакцияда жазылсын:</w:t>
      </w:r>
    </w:p>
    <w:bookmarkEnd w:id="417"/>
    <w:bookmarkStart w:name="z463" w:id="418"/>
    <w:p>
      <w:pPr>
        <w:spacing w:after="0"/>
        <w:ind w:left="0"/>
        <w:jc w:val="both"/>
      </w:pPr>
      <w:r>
        <w:rPr>
          <w:rFonts w:ascii="Times New Roman"/>
          <w:b w:val="false"/>
          <w:i w:val="false"/>
          <w:color w:val="000000"/>
          <w:sz w:val="28"/>
        </w:rPr>
        <w:t>
      "408-бап. Ауыл шаруашылығы жануарларын жаю қағидаларын, иттер мен мысықтарды асырау және серуендету қағидаларын, қаңғыбас иттер мен мысықтарды аулау және жою қағидаларын бұзу";</w:t>
      </w:r>
    </w:p>
    <w:bookmarkEnd w:id="418"/>
    <w:bookmarkStart w:name="z464" w:id="419"/>
    <w:p>
      <w:pPr>
        <w:spacing w:after="0"/>
        <w:ind w:left="0"/>
        <w:jc w:val="both"/>
      </w:pPr>
      <w:r>
        <w:rPr>
          <w:rFonts w:ascii="Times New Roman"/>
          <w:b w:val="false"/>
          <w:i w:val="false"/>
          <w:color w:val="000000"/>
          <w:sz w:val="28"/>
        </w:rPr>
        <w:t>
      717-баптың тақырыбы алып тасталсын;</w:t>
      </w:r>
    </w:p>
    <w:bookmarkEnd w:id="419"/>
    <w:bookmarkStart w:name="z465" w:id="4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228-баптың</w:t>
      </w:r>
      <w:r>
        <w:rPr>
          <w:rFonts w:ascii="Times New Roman"/>
          <w:b w:val="false"/>
          <w:i w:val="false"/>
          <w:color w:val="000000"/>
          <w:sz w:val="28"/>
        </w:rPr>
        <w:t xml:space="preserve"> үшінші және жетінші бөліктері алып тасталсын;</w:t>
      </w:r>
    </w:p>
    <w:bookmarkEnd w:id="420"/>
    <w:bookmarkStart w:name="z466" w:id="4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299-бапта</w:t>
      </w:r>
      <w:r>
        <w:rPr>
          <w:rFonts w:ascii="Times New Roman"/>
          <w:b w:val="false"/>
          <w:i w:val="false"/>
          <w:color w:val="000000"/>
          <w:sz w:val="28"/>
        </w:rPr>
        <w:t>:</w:t>
      </w:r>
    </w:p>
    <w:bookmarkEnd w:id="421"/>
    <w:bookmarkStart w:name="z467" w:id="422"/>
    <w:p>
      <w:pPr>
        <w:spacing w:after="0"/>
        <w:ind w:left="0"/>
        <w:jc w:val="both"/>
      </w:pPr>
      <w:r>
        <w:rPr>
          <w:rFonts w:ascii="Times New Roman"/>
          <w:b w:val="false"/>
          <w:i w:val="false"/>
          <w:color w:val="000000"/>
          <w:sz w:val="28"/>
        </w:rPr>
        <w:t>
      тақырып "қауіпсіздігі" деген сөзден кейін ", тежеуіш гидротехникалық құрылысжайларды пайдалану" деген сөздермен толықтырылсын;</w:t>
      </w:r>
    </w:p>
    <w:bookmarkEnd w:id="422"/>
    <w:bookmarkStart w:name="z468" w:id="423"/>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423"/>
    <w:bookmarkStart w:name="z469" w:id="424"/>
    <w:p>
      <w:pPr>
        <w:spacing w:after="0"/>
        <w:ind w:left="0"/>
        <w:jc w:val="both"/>
      </w:pPr>
      <w:r>
        <w:rPr>
          <w:rFonts w:ascii="Times New Roman"/>
          <w:b w:val="false"/>
          <w:i w:val="false"/>
          <w:color w:val="000000"/>
          <w:sz w:val="28"/>
        </w:rPr>
        <w:t>
      "3. Бөгеттерді декларацияланатын бөгеттерге жатқызу өлшемшарттарына сәйкес келетін тежеуіш гидротехникалық құрылысжайларды қауіпсіздік декларациясы болмай пайдалану –</w:t>
      </w:r>
    </w:p>
    <w:bookmarkEnd w:id="424"/>
    <w:bookmarkStart w:name="z470" w:id="425"/>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мөлшерінде айыппұл салуға алып келеді.</w:t>
      </w:r>
    </w:p>
    <w:bookmarkEnd w:id="425"/>
    <w:bookmarkStart w:name="z471" w:id="426"/>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 –</w:t>
      </w:r>
    </w:p>
    <w:bookmarkEnd w:id="426"/>
    <w:bookmarkStart w:name="z472" w:id="427"/>
    <w:p>
      <w:pPr>
        <w:spacing w:after="0"/>
        <w:ind w:left="0"/>
        <w:jc w:val="both"/>
      </w:pPr>
      <w:r>
        <w:rPr>
          <w:rFonts w:ascii="Times New Roman"/>
          <w:b w:val="false"/>
          <w:i w:val="false"/>
          <w:color w:val="000000"/>
          <w:sz w:val="28"/>
        </w:rPr>
        <w:t>
      жеке тұлғаларға, шағын кәсіпкерлік субъектілеріне немесе коммерциялық емес ұйымдарға – елу, орта кәсіпкерлік субъектілеріне – бір жүз, ірі кәсіпкерлік субъектілеріне төрт жүз айлық есептік көрсеткіш мөлшерінде айыппұл салуға алып келеді.";</w:t>
      </w:r>
    </w:p>
    <w:bookmarkEnd w:id="427"/>
    <w:bookmarkStart w:name="z473" w:id="4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337-баптың</w:t>
      </w:r>
      <w:r>
        <w:rPr>
          <w:rFonts w:ascii="Times New Roman"/>
          <w:b w:val="false"/>
          <w:i w:val="false"/>
          <w:color w:val="000000"/>
          <w:sz w:val="28"/>
        </w:rPr>
        <w:t xml:space="preserve"> екінші бөлігінің бірінші абзацындағы "улы химикаттармен" деген сөздер "пестицидтермен, улы химикаттармен" деген сөздермен ауыстырылсын;</w:t>
      </w:r>
    </w:p>
    <w:bookmarkEnd w:id="428"/>
    <w:bookmarkStart w:name="z474" w:id="4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339-баптың</w:t>
      </w:r>
      <w:r>
        <w:rPr>
          <w:rFonts w:ascii="Times New Roman"/>
          <w:b w:val="false"/>
          <w:i w:val="false"/>
          <w:color w:val="000000"/>
          <w:sz w:val="28"/>
        </w:rPr>
        <w:t xml:space="preserve"> бірінші бөлігінің 1) тармақшасындағы "жерді нысаналы мақсатта, ал елді мекендердің жерінде – функционалдық аймаққа сәйкес пайдаланбаудан" деген сөздер "жерді нысаналы мақсатына сай емес, ал елді мекендер жерінде – функционалдық аймаққа сәйкес емес пайдаланудан" деген сөздермен ауыстырылсын;</w:t>
      </w:r>
    </w:p>
    <w:bookmarkEnd w:id="429"/>
    <w:bookmarkStart w:name="z475" w:id="4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377-баптың</w:t>
      </w:r>
      <w:r>
        <w:rPr>
          <w:rFonts w:ascii="Times New Roman"/>
          <w:b w:val="false"/>
          <w:i w:val="false"/>
          <w:color w:val="000000"/>
          <w:sz w:val="28"/>
        </w:rPr>
        <w:t xml:space="preserve"> тақырыбындағы және бірінші бөлігінің бірінші абзацындағы "(улы химикаттарды)", "пестицидтерді (улы химикаттарды) және қоршаған ортаны ластауға не жануарлар дүниесіне залал келтіруге әкеп соққан немесе әкеп соғуы мүмкін" деген сөздер тиісінше ", улы химикаттарды", "қоршаған ортаны ластауға не жануарлар дүниесіне залал келтіруге алып келген немесе алып келуі мүмкін болған пестицидтерді, улы химикаттарды және" деген сөздермен ауыстырылсын;</w:t>
      </w:r>
    </w:p>
    <w:bookmarkEnd w:id="430"/>
    <w:bookmarkStart w:name="z476" w:id="431"/>
    <w:p>
      <w:pPr>
        <w:spacing w:after="0"/>
        <w:ind w:left="0"/>
        <w:jc w:val="both"/>
      </w:pPr>
      <w:r>
        <w:rPr>
          <w:rFonts w:ascii="Times New Roman"/>
          <w:b w:val="false"/>
          <w:i w:val="false"/>
          <w:color w:val="000000"/>
          <w:sz w:val="28"/>
        </w:rPr>
        <w:t>
      7) мынадай мазмұндағы 381-1-баппен толықтырылсын:</w:t>
      </w:r>
    </w:p>
    <w:bookmarkEnd w:id="431"/>
    <w:bookmarkStart w:name="z477" w:id="432"/>
    <w:p>
      <w:pPr>
        <w:spacing w:after="0"/>
        <w:ind w:left="0"/>
        <w:jc w:val="both"/>
      </w:pPr>
      <w:r>
        <w:rPr>
          <w:rFonts w:ascii="Times New Roman"/>
          <w:b w:val="false"/>
          <w:i w:val="false"/>
          <w:color w:val="000000"/>
          <w:sz w:val="28"/>
        </w:rPr>
        <w:t>
      "381-1-бап. Ағаштар мен бұталарды заңсыз кесу, жою немесе зақымдау</w:t>
      </w:r>
    </w:p>
    <w:bookmarkEnd w:id="432"/>
    <w:bookmarkStart w:name="z478" w:id="433"/>
    <w:p>
      <w:pPr>
        <w:spacing w:after="0"/>
        <w:ind w:left="0"/>
        <w:jc w:val="both"/>
      </w:pPr>
      <w:r>
        <w:rPr>
          <w:rFonts w:ascii="Times New Roman"/>
          <w:b w:val="false"/>
          <w:i w:val="false"/>
          <w:color w:val="000000"/>
          <w:sz w:val="28"/>
        </w:rPr>
        <w:t>
      1. Үй маңындағы, саяжай мен бақша учаскелеріндегі ағаштар мен бұталардан басқа, бір жүз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433"/>
    <w:p>
      <w:pPr>
        <w:spacing w:after="0"/>
        <w:ind w:left="0"/>
        <w:jc w:val="both"/>
      </w:pPr>
      <w:r>
        <w:rPr>
          <w:rFonts w:ascii="Times New Roman"/>
          <w:b w:val="false"/>
          <w:i w:val="false"/>
          <w:color w:val="000000"/>
          <w:sz w:val="28"/>
        </w:rPr>
        <w:t xml:space="preserve">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он,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 </w:t>
      </w:r>
    </w:p>
    <w:bookmarkStart w:name="z479" w:id="434"/>
    <w:p>
      <w:pPr>
        <w:spacing w:after="0"/>
        <w:ind w:left="0"/>
        <w:jc w:val="both"/>
      </w:pPr>
      <w:r>
        <w:rPr>
          <w:rFonts w:ascii="Times New Roman"/>
          <w:b w:val="false"/>
          <w:i w:val="false"/>
          <w:color w:val="000000"/>
          <w:sz w:val="28"/>
        </w:rPr>
        <w:t>
      2. Бір жүз айлық есептік көрсеткішке дейін залал келтіре отырып, орман қорына кіретін ағаштар мен бұталарды заңсыз кесу, жою немесе зақымдау –</w:t>
      </w:r>
    </w:p>
    <w:bookmarkEnd w:id="434"/>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жиырма, лауазымды адамдарға, шағын кәсіпкерлік субъектілеріне немесе коммерциялық емес ұйымдарға – қырық, орта кәсіпкерлік субъектілеріне – елу, ірі кәсіпкерлік субъектілеріне екі жүз айлық есептік көрсеткіш мөлшерінде айыппұл салуға алып келеді.</w:t>
      </w:r>
    </w:p>
    <w:bookmarkStart w:name="z480" w:id="435"/>
    <w:p>
      <w:pPr>
        <w:spacing w:after="0"/>
        <w:ind w:left="0"/>
        <w:jc w:val="both"/>
      </w:pPr>
      <w:r>
        <w:rPr>
          <w:rFonts w:ascii="Times New Roman"/>
          <w:b w:val="false"/>
          <w:i w:val="false"/>
          <w:color w:val="000000"/>
          <w:sz w:val="28"/>
        </w:rPr>
        <w:t>
      3. Осы баптың бірінші немесе екінші бөліктерінде көзделген, ерекше қорғалатын табиғи аумақтарда жасалған әрекеттер –</w:t>
      </w:r>
    </w:p>
    <w:bookmarkEnd w:id="435"/>
    <w:p>
      <w:pPr>
        <w:spacing w:after="0"/>
        <w:ind w:left="0"/>
        <w:jc w:val="both"/>
      </w:pPr>
      <w:r>
        <w:rPr>
          <w:rFonts w:ascii="Times New Roman"/>
          <w:b w:val="false"/>
          <w:i w:val="false"/>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отыз, лауазымды адамдарға, шағын кәсіпкерлік субъектілеріне немесе коммерциялық емес ұйымдарға – жетпіс, орта кәсіпкерлік субъектілеріне – тоқсан, ірі кәсіпкерлік субъектілеріне бес жүз айлық есептік көрсеткіш мөлшерінде айыппұл салуға алып келеді.";</w:t>
      </w:r>
    </w:p>
    <w:bookmarkStart w:name="z481" w:id="4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384-баптың</w:t>
      </w:r>
      <w:r>
        <w:rPr>
          <w:rFonts w:ascii="Times New Roman"/>
          <w:b w:val="false"/>
          <w:i w:val="false"/>
          <w:color w:val="000000"/>
          <w:sz w:val="28"/>
        </w:rPr>
        <w:t xml:space="preserve"> 5) тармақшасы мынадай редакцияда жазылсын:</w:t>
      </w:r>
    </w:p>
    <w:bookmarkEnd w:id="436"/>
    <w:bookmarkStart w:name="z482" w:id="437"/>
    <w:p>
      <w:pPr>
        <w:spacing w:after="0"/>
        <w:ind w:left="0"/>
        <w:jc w:val="both"/>
      </w:pPr>
      <w:r>
        <w:rPr>
          <w:rFonts w:ascii="Times New Roman"/>
          <w:b w:val="false"/>
          <w:i w:val="false"/>
          <w:color w:val="000000"/>
          <w:sz w:val="28"/>
        </w:rPr>
        <w:t xml:space="preserve">
      "5) су объектілерінің су қорғау белдеулерінде пестицидтерді, тыңайтқыштарды қолдану;"; </w:t>
      </w:r>
    </w:p>
    <w:bookmarkEnd w:id="437"/>
    <w:bookmarkStart w:name="z483" w:id="4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403-баптың</w:t>
      </w:r>
      <w:r>
        <w:rPr>
          <w:rFonts w:ascii="Times New Roman"/>
          <w:b w:val="false"/>
          <w:i w:val="false"/>
          <w:color w:val="000000"/>
          <w:sz w:val="28"/>
        </w:rPr>
        <w:t xml:space="preserve"> үшінші бөлігінде:</w:t>
      </w:r>
    </w:p>
    <w:bookmarkEnd w:id="438"/>
    <w:bookmarkStart w:name="z484" w:id="439"/>
    <w:p>
      <w:pPr>
        <w:spacing w:after="0"/>
        <w:ind w:left="0"/>
        <w:jc w:val="both"/>
      </w:pPr>
      <w:r>
        <w:rPr>
          <w:rFonts w:ascii="Times New Roman"/>
          <w:b w:val="false"/>
          <w:i w:val="false"/>
          <w:color w:val="000000"/>
          <w:sz w:val="28"/>
        </w:rPr>
        <w:t>
      1) және 2) тармақшалардағы "(улы химикаттарды)" деген сөздер алып тасталсын;</w:t>
      </w:r>
    </w:p>
    <w:bookmarkEnd w:id="439"/>
    <w:bookmarkStart w:name="z485" w:id="440"/>
    <w:p>
      <w:pPr>
        <w:spacing w:after="0"/>
        <w:ind w:left="0"/>
        <w:jc w:val="both"/>
      </w:pPr>
      <w:r>
        <w:rPr>
          <w:rFonts w:ascii="Times New Roman"/>
          <w:b w:val="false"/>
          <w:i w:val="false"/>
          <w:color w:val="000000"/>
          <w:sz w:val="28"/>
        </w:rPr>
        <w:t>
      3) тармақшадағы "(улы химикаттарды)", "(улы химикаттармен)" деген сөздер алып тасталсын;</w:t>
      </w:r>
    </w:p>
    <w:bookmarkEnd w:id="440"/>
    <w:bookmarkStart w:name="z486" w:id="441"/>
    <w:p>
      <w:pPr>
        <w:spacing w:after="0"/>
        <w:ind w:left="0"/>
        <w:jc w:val="both"/>
      </w:pPr>
      <w:r>
        <w:rPr>
          <w:rFonts w:ascii="Times New Roman"/>
          <w:b w:val="false"/>
          <w:i w:val="false"/>
          <w:color w:val="000000"/>
          <w:sz w:val="28"/>
        </w:rPr>
        <w:t>
      4) тармақшада:</w:t>
      </w:r>
    </w:p>
    <w:bookmarkEnd w:id="441"/>
    <w:bookmarkStart w:name="z487" w:id="442"/>
    <w:p>
      <w:pPr>
        <w:spacing w:after="0"/>
        <w:ind w:left="0"/>
        <w:jc w:val="both"/>
      </w:pPr>
      <w:r>
        <w:rPr>
          <w:rFonts w:ascii="Times New Roman"/>
          <w:b w:val="false"/>
          <w:i w:val="false"/>
          <w:color w:val="000000"/>
          <w:sz w:val="28"/>
        </w:rPr>
        <w:t>
      "(улы химикаттарды)" деген сөздер алып тасталсын;</w:t>
      </w:r>
    </w:p>
    <w:bookmarkEnd w:id="442"/>
    <w:bookmarkStart w:name="z488" w:id="443"/>
    <w:p>
      <w:pPr>
        <w:spacing w:after="0"/>
        <w:ind w:left="0"/>
        <w:jc w:val="both"/>
      </w:pPr>
      <w:r>
        <w:rPr>
          <w:rFonts w:ascii="Times New Roman"/>
          <w:b w:val="false"/>
          <w:i w:val="false"/>
          <w:color w:val="000000"/>
          <w:sz w:val="28"/>
        </w:rPr>
        <w:t xml:space="preserve">
      "пестицидтің (улы химикаттың)" деген сөздер "пестицидтің)" деген сөзбен ауыстырылсын; </w:t>
      </w:r>
    </w:p>
    <w:bookmarkEnd w:id="443"/>
    <w:bookmarkStart w:name="z489" w:id="444"/>
    <w:p>
      <w:pPr>
        <w:spacing w:after="0"/>
        <w:ind w:left="0"/>
        <w:jc w:val="both"/>
      </w:pPr>
      <w:r>
        <w:rPr>
          <w:rFonts w:ascii="Times New Roman"/>
          <w:b w:val="false"/>
          <w:i w:val="false"/>
          <w:color w:val="000000"/>
          <w:sz w:val="28"/>
        </w:rPr>
        <w:t>
      5), 6) және 7) тармақшалардағы "пестицидтерді (улы химикаттарды)", "пестицидтердің (улы химикаттардың)", "жағып жіберу жолымен", "қоспаларды жою үшін" деген сөздер тиісінше "пестицидтерді", "пестицидтердің", "жағып жіберу арқылы жою үшін", "қоспалардың" деген сөздермен ауыстырылсын;</w:t>
      </w:r>
    </w:p>
    <w:bookmarkEnd w:id="444"/>
    <w:bookmarkStart w:name="z490" w:id="4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404-баптың</w:t>
      </w:r>
      <w:r>
        <w:rPr>
          <w:rFonts w:ascii="Times New Roman"/>
          <w:b w:val="false"/>
          <w:i w:val="false"/>
          <w:color w:val="000000"/>
          <w:sz w:val="28"/>
        </w:rPr>
        <w:t xml:space="preserve"> екінші бөлігі алып тасталсын;</w:t>
      </w:r>
    </w:p>
    <w:bookmarkEnd w:id="445"/>
    <w:bookmarkStart w:name="z491" w:id="4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408-бапта</w:t>
      </w:r>
      <w:r>
        <w:rPr>
          <w:rFonts w:ascii="Times New Roman"/>
          <w:b w:val="false"/>
          <w:i w:val="false"/>
          <w:color w:val="000000"/>
          <w:sz w:val="28"/>
        </w:rPr>
        <w:t>:</w:t>
      </w:r>
    </w:p>
    <w:bookmarkEnd w:id="446"/>
    <w:bookmarkStart w:name="z492" w:id="447"/>
    <w:p>
      <w:pPr>
        <w:spacing w:after="0"/>
        <w:ind w:left="0"/>
        <w:jc w:val="both"/>
      </w:pPr>
      <w:r>
        <w:rPr>
          <w:rFonts w:ascii="Times New Roman"/>
          <w:b w:val="false"/>
          <w:i w:val="false"/>
          <w:color w:val="000000"/>
          <w:sz w:val="28"/>
        </w:rPr>
        <w:t xml:space="preserve">
      тақырыптағы "Иттер" деген сөз "Ауыл шаруашылығы жануарларын жаю қағидаларын, иттер" деген сөздермен ауыстырылсын; </w:t>
      </w:r>
    </w:p>
    <w:bookmarkEnd w:id="447"/>
    <w:bookmarkStart w:name="z493" w:id="448"/>
    <w:p>
      <w:pPr>
        <w:spacing w:after="0"/>
        <w:ind w:left="0"/>
        <w:jc w:val="both"/>
      </w:pPr>
      <w:r>
        <w:rPr>
          <w:rFonts w:ascii="Times New Roman"/>
          <w:b w:val="false"/>
          <w:i w:val="false"/>
          <w:color w:val="000000"/>
          <w:sz w:val="28"/>
        </w:rPr>
        <w:t>
      бірінші бөліктің бірінші абзацы "елді мекендерде" деген сөздерден кейін "ауыл шаруашылығы жануарларын жаю қағидаларын," деген сөздермен толықтырылсын;</w:t>
      </w:r>
    </w:p>
    <w:bookmarkEnd w:id="448"/>
    <w:bookmarkStart w:name="z494" w:id="4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684-баптың</w:t>
      </w:r>
      <w:r>
        <w:rPr>
          <w:rFonts w:ascii="Times New Roman"/>
          <w:b w:val="false"/>
          <w:i w:val="false"/>
          <w:color w:val="000000"/>
          <w:sz w:val="28"/>
        </w:rPr>
        <w:t xml:space="preserve"> бірінші бөлігі "360 (бірінші бөлігінде)," деген сөздерден кейін "381-1," деген цифрлармен толықтырылсын; </w:t>
      </w:r>
    </w:p>
    <w:bookmarkEnd w:id="449"/>
    <w:bookmarkStart w:name="z495" w:id="4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705-баптың</w:t>
      </w:r>
      <w:r>
        <w:rPr>
          <w:rFonts w:ascii="Times New Roman"/>
          <w:b w:val="false"/>
          <w:i w:val="false"/>
          <w:color w:val="000000"/>
          <w:sz w:val="28"/>
        </w:rPr>
        <w:t xml:space="preserve"> екінші бөлігінде:</w:t>
      </w:r>
    </w:p>
    <w:bookmarkEnd w:id="450"/>
    <w:bookmarkStart w:name="z496" w:id="451"/>
    <w:p>
      <w:pPr>
        <w:spacing w:after="0"/>
        <w:ind w:left="0"/>
        <w:jc w:val="both"/>
      </w:pPr>
      <w:r>
        <w:rPr>
          <w:rFonts w:ascii="Times New Roman"/>
          <w:b w:val="false"/>
          <w:i w:val="false"/>
          <w:color w:val="000000"/>
          <w:sz w:val="28"/>
        </w:rPr>
        <w:t xml:space="preserve">
      2) тармақша "астананың" деген сөзден кейін ", аудандардың, облыстық маңызы бар қалалардың" деген сөздермен толықтырылсын; </w:t>
      </w:r>
    </w:p>
    <w:bookmarkEnd w:id="451"/>
    <w:bookmarkStart w:name="z497" w:id="452"/>
    <w:p>
      <w:pPr>
        <w:spacing w:after="0"/>
        <w:ind w:left="0"/>
        <w:jc w:val="both"/>
      </w:pPr>
      <w:r>
        <w:rPr>
          <w:rFonts w:ascii="Times New Roman"/>
          <w:b w:val="false"/>
          <w:i w:val="false"/>
          <w:color w:val="000000"/>
          <w:sz w:val="28"/>
        </w:rPr>
        <w:t>
      3) тармақша мынадай редакцияда жазылсын:</w:t>
      </w:r>
    </w:p>
    <w:bookmarkEnd w:id="452"/>
    <w:bookmarkStart w:name="z498" w:id="453"/>
    <w:p>
      <w:pPr>
        <w:spacing w:after="0"/>
        <w:ind w:left="0"/>
        <w:jc w:val="both"/>
      </w:pPr>
      <w:r>
        <w:rPr>
          <w:rFonts w:ascii="Times New Roman"/>
          <w:b w:val="false"/>
          <w:i w:val="false"/>
          <w:color w:val="000000"/>
          <w:sz w:val="28"/>
        </w:rPr>
        <w:t>
      "3) өсімдіктер карантині жөніндегі мемлекеттік инспекторлар құқылы.";</w:t>
      </w:r>
    </w:p>
    <w:bookmarkEnd w:id="453"/>
    <w:bookmarkStart w:name="z499" w:id="4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707-баптың</w:t>
      </w:r>
      <w:r>
        <w:rPr>
          <w:rFonts w:ascii="Times New Roman"/>
          <w:b w:val="false"/>
          <w:i w:val="false"/>
          <w:color w:val="000000"/>
          <w:sz w:val="28"/>
        </w:rPr>
        <w:t xml:space="preserve"> бірінші бөлігіндегі "403-баптарында" деген сөздер "403, 415 (бірінші бөліктің 1) тармақшасы) (пестицидтер айналымы саласындағы техникалық регламенттердің талаптарын бұзу бөлігінде)-баптарында" деген сөздермен ауыстырылсын;</w:t>
      </w:r>
    </w:p>
    <w:bookmarkEnd w:id="454"/>
    <w:bookmarkStart w:name="z500" w:id="45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708-баптың</w:t>
      </w:r>
      <w:r>
        <w:rPr>
          <w:rFonts w:ascii="Times New Roman"/>
          <w:b w:val="false"/>
          <w:i w:val="false"/>
          <w:color w:val="000000"/>
          <w:sz w:val="28"/>
        </w:rPr>
        <w:t xml:space="preserve"> бірінші бөлігіндегі "(бірінші бөлігінде (өнеркәсіптік қауіпсіздікті қоспағанда)" деген сөздер "(бірінші (өнеркәсіптік қауіпсіздікті қоспағанда), үшінші және төртінші бөліктерінде)" деген сөздермен ауыстырылсын;</w:t>
      </w:r>
    </w:p>
    <w:bookmarkEnd w:id="455"/>
    <w:bookmarkStart w:name="z501" w:id="4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717-бап</w:t>
      </w:r>
      <w:r>
        <w:rPr>
          <w:rFonts w:ascii="Times New Roman"/>
          <w:b w:val="false"/>
          <w:i w:val="false"/>
          <w:color w:val="000000"/>
          <w:sz w:val="28"/>
        </w:rPr>
        <w:t xml:space="preserve"> алып тасталсын;</w:t>
      </w:r>
    </w:p>
    <w:bookmarkEnd w:id="456"/>
    <w:bookmarkStart w:name="z502" w:id="45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720-баптың</w:t>
      </w:r>
      <w:r>
        <w:rPr>
          <w:rFonts w:ascii="Times New Roman"/>
          <w:b w:val="false"/>
          <w:i w:val="false"/>
          <w:color w:val="000000"/>
          <w:sz w:val="28"/>
        </w:rPr>
        <w:t xml:space="preserve"> екінші бөлігіндегі "400 (бірінші бөлігінде), 406 (бірінші және екінші бөліктерінде)," деген сөздер алып тасталсын;</w:t>
      </w:r>
    </w:p>
    <w:bookmarkEnd w:id="457"/>
    <w:bookmarkStart w:name="z503" w:id="4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729-баптың</w:t>
      </w:r>
      <w:r>
        <w:rPr>
          <w:rFonts w:ascii="Times New Roman"/>
          <w:b w:val="false"/>
          <w:i w:val="false"/>
          <w:color w:val="000000"/>
          <w:sz w:val="28"/>
        </w:rPr>
        <w:t xml:space="preserve"> бірінші бөлігінде:</w:t>
      </w:r>
    </w:p>
    <w:bookmarkEnd w:id="458"/>
    <w:bookmarkStart w:name="z504" w:id="459"/>
    <w:p>
      <w:pPr>
        <w:spacing w:after="0"/>
        <w:ind w:left="0"/>
        <w:jc w:val="both"/>
      </w:pPr>
      <w:r>
        <w:rPr>
          <w:rFonts w:ascii="Times New Roman"/>
          <w:b w:val="false"/>
          <w:i w:val="false"/>
          <w:color w:val="000000"/>
          <w:sz w:val="28"/>
        </w:rPr>
        <w:t>
      "338," деген цифрлардан кейін "382 (бірінші бөлігінде), 383 (бірінші және екінші бөліктерінде)," деген сөздермен толықтырылсын;</w:t>
      </w:r>
    </w:p>
    <w:bookmarkEnd w:id="459"/>
    <w:bookmarkStart w:name="z505" w:id="460"/>
    <w:p>
      <w:pPr>
        <w:spacing w:after="0"/>
        <w:ind w:left="0"/>
        <w:jc w:val="both"/>
      </w:pPr>
      <w:r>
        <w:rPr>
          <w:rFonts w:ascii="Times New Roman"/>
          <w:b w:val="false"/>
          <w:i w:val="false"/>
          <w:color w:val="000000"/>
          <w:sz w:val="28"/>
        </w:rPr>
        <w:t xml:space="preserve">
      "404 (бірінші, екінші," деген сөздер "404 (бірінші," деген сөздермен ауыстырылсын; </w:t>
      </w:r>
    </w:p>
    <w:bookmarkEnd w:id="460"/>
    <w:bookmarkStart w:name="z506" w:id="461"/>
    <w:p>
      <w:pPr>
        <w:spacing w:after="0"/>
        <w:ind w:left="0"/>
        <w:jc w:val="both"/>
      </w:pPr>
      <w:r>
        <w:rPr>
          <w:rFonts w:ascii="Times New Roman"/>
          <w:b w:val="false"/>
          <w:i w:val="false"/>
          <w:color w:val="000000"/>
          <w:sz w:val="28"/>
        </w:rPr>
        <w:t>
      "406 (бірінші бөліктің 2) тармақшасын (ветеринариялық препараттар мен жемшөп қоспаларын өндіретін ұйымдарда жасалған бұзушылықтар бөлігінде), 3) және 5) тармақшаларын қоспағанда, жетінші және сегізінші бөліктерінде)," деген сөздер алып тасталсын;</w:t>
      </w:r>
    </w:p>
    <w:bookmarkEnd w:id="461"/>
    <w:bookmarkStart w:name="z507" w:id="46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785-баптың</w:t>
      </w:r>
      <w:r>
        <w:rPr>
          <w:rFonts w:ascii="Times New Roman"/>
          <w:b w:val="false"/>
          <w:i w:val="false"/>
          <w:color w:val="000000"/>
          <w:sz w:val="28"/>
        </w:rPr>
        <w:t xml:space="preserve"> бірінші бөлігінің 6) тармақшасындағы "құжаттар мен заттарды" деген сөздер "құжаттарды, заттар мен тауарларды" деген сөздермен ауыстырылсын;</w:t>
      </w:r>
    </w:p>
    <w:bookmarkEnd w:id="462"/>
    <w:bookmarkStart w:name="z508" w:id="46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786-баптың</w:t>
      </w:r>
      <w:r>
        <w:rPr>
          <w:rFonts w:ascii="Times New Roman"/>
          <w:b w:val="false"/>
          <w:i w:val="false"/>
          <w:color w:val="000000"/>
          <w:sz w:val="28"/>
        </w:rPr>
        <w:t xml:space="preserve"> бірінші бөлігінің 2) тармақшасында:</w:t>
      </w:r>
    </w:p>
    <w:bookmarkEnd w:id="463"/>
    <w:bookmarkStart w:name="z509" w:id="464"/>
    <w:p>
      <w:pPr>
        <w:spacing w:after="0"/>
        <w:ind w:left="0"/>
        <w:jc w:val="both"/>
      </w:pPr>
      <w:r>
        <w:rPr>
          <w:rFonts w:ascii="Times New Roman"/>
          <w:b w:val="false"/>
          <w:i w:val="false"/>
          <w:color w:val="000000"/>
          <w:sz w:val="28"/>
        </w:rPr>
        <w:t xml:space="preserve">
      "жануарлар дүниесін қорғау мен пайдалану туралы заңнаманы басқаша бұзушылықтар жасалған кезде - орман және аңшылық шаруашылығы мемлекеттік және ведомстволық күзетінің жұмыскерлері, аң аулау қағидаларының сақталуына мемлекеттік қадағалауды жүзеге асыратын органдардың, балық қорғау органдарының осыған уәкілеттік берілген лауазымды адамдары" деген сөздер "Қазақстан Республикасының жануарлар дүниесін қорғау, өсімін молайту және пайдалану саласындағы заңнамасын басқа да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деген сөздермен ауыстырылсын; </w:t>
      </w:r>
    </w:p>
    <w:bookmarkEnd w:id="464"/>
    <w:bookmarkStart w:name="z510" w:id="465"/>
    <w:p>
      <w:pPr>
        <w:spacing w:after="0"/>
        <w:ind w:left="0"/>
        <w:jc w:val="both"/>
      </w:pPr>
      <w:r>
        <w:rPr>
          <w:rFonts w:ascii="Times New Roman"/>
          <w:b w:val="false"/>
          <w:i w:val="false"/>
          <w:color w:val="000000"/>
          <w:sz w:val="28"/>
        </w:rPr>
        <w:t xml:space="preserve">
      "жануарлар дүниесiнiң қорғалуы мен пайдаланылуына" деген сөздер "жануарлар дүниесiнiң қорғалуына, өсімін молайту мен пайдаланылуына" деген сөздермен ауыстырылсын; </w:t>
      </w:r>
    </w:p>
    <w:bookmarkEnd w:id="465"/>
    <w:bookmarkStart w:name="z511" w:id="466"/>
    <w:p>
      <w:pPr>
        <w:spacing w:after="0"/>
        <w:ind w:left="0"/>
        <w:jc w:val="both"/>
      </w:pPr>
      <w:r>
        <w:rPr>
          <w:rFonts w:ascii="Times New Roman"/>
          <w:b w:val="false"/>
          <w:i w:val="false"/>
          <w:color w:val="000000"/>
          <w:sz w:val="28"/>
        </w:rPr>
        <w:t>
      "қорықтардың және басқа да ерекше қорғалатын табиғи аумақтардың лауазымды адамдары, сондай-ақ" деген сөздер "ерекше қорғалатын табиғи аумақтардың лауазымды адамдары," деген сөздермен ауыстырылсын;</w:t>
      </w:r>
    </w:p>
    <w:bookmarkEnd w:id="466"/>
    <w:bookmarkStart w:name="z512" w:id="46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787-бапта</w:t>
      </w:r>
      <w:r>
        <w:rPr>
          <w:rFonts w:ascii="Times New Roman"/>
          <w:b w:val="false"/>
          <w:i w:val="false"/>
          <w:color w:val="000000"/>
          <w:sz w:val="28"/>
        </w:rPr>
        <w:t>:</w:t>
      </w:r>
    </w:p>
    <w:bookmarkEnd w:id="467"/>
    <w:bookmarkStart w:name="z513" w:id="468"/>
    <w:p>
      <w:pPr>
        <w:spacing w:after="0"/>
        <w:ind w:left="0"/>
        <w:jc w:val="both"/>
      </w:pPr>
      <w:r>
        <w:rPr>
          <w:rFonts w:ascii="Times New Roman"/>
          <w:b w:val="false"/>
          <w:i w:val="false"/>
          <w:color w:val="000000"/>
          <w:sz w:val="28"/>
        </w:rPr>
        <w:t xml:space="preserve">
      6) тармақша мынадай редакцияда жазылсын: </w:t>
      </w:r>
    </w:p>
    <w:bookmarkEnd w:id="468"/>
    <w:bookmarkStart w:name="z514" w:id="469"/>
    <w:p>
      <w:pPr>
        <w:spacing w:after="0"/>
        <w:ind w:left="0"/>
        <w:jc w:val="both"/>
      </w:pPr>
      <w:r>
        <w:rPr>
          <w:rFonts w:ascii="Times New Roman"/>
          <w:b w:val="false"/>
          <w:i w:val="false"/>
          <w:color w:val="000000"/>
          <w:sz w:val="28"/>
        </w:rPr>
        <w:t xml:space="preserve">
      "6) Қазақстан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 </w:t>
      </w:r>
    </w:p>
    <w:bookmarkEnd w:id="469"/>
    <w:bookmarkStart w:name="z515" w:id="470"/>
    <w:p>
      <w:pPr>
        <w:spacing w:after="0"/>
        <w:ind w:left="0"/>
        <w:jc w:val="both"/>
      </w:pPr>
      <w:r>
        <w:rPr>
          <w:rFonts w:ascii="Times New Roman"/>
          <w:b w:val="false"/>
          <w:i w:val="false"/>
          <w:color w:val="000000"/>
          <w:sz w:val="28"/>
        </w:rPr>
        <w:t>
      9) тармақшадағы ", қорықтар мен басқа да ерекше қорғалатын табиғи аумақтарды" деген сөздер алып тасталсын;</w:t>
      </w:r>
    </w:p>
    <w:bookmarkEnd w:id="470"/>
    <w:bookmarkStart w:name="z516" w:id="471"/>
    <w:p>
      <w:pPr>
        <w:spacing w:after="0"/>
        <w:ind w:left="0"/>
        <w:jc w:val="both"/>
      </w:pPr>
      <w:r>
        <w:rPr>
          <w:rFonts w:ascii="Times New Roman"/>
          <w:b w:val="false"/>
          <w:i w:val="false"/>
          <w:color w:val="000000"/>
          <w:sz w:val="28"/>
        </w:rPr>
        <w:t>
      мынадай мазмұндағы 14-1) тармақшамен толықтырылсын:</w:t>
      </w:r>
    </w:p>
    <w:bookmarkEnd w:id="471"/>
    <w:bookmarkStart w:name="z517" w:id="472"/>
    <w:p>
      <w:pPr>
        <w:spacing w:after="0"/>
        <w:ind w:left="0"/>
        <w:jc w:val="both"/>
      </w:pPr>
      <w:r>
        <w:rPr>
          <w:rFonts w:ascii="Times New Roman"/>
          <w:b w:val="false"/>
          <w:i w:val="false"/>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уәкілетті орган сақталуын бақылауды жүзеге асыратын қағидалар, талаптар бұзылған кезде – осы органның лауазымды адамдары;";</w:t>
      </w:r>
    </w:p>
    <w:bookmarkEnd w:id="472"/>
    <w:bookmarkStart w:name="z518" w:id="47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797-бапта</w:t>
      </w:r>
      <w:r>
        <w:rPr>
          <w:rFonts w:ascii="Times New Roman"/>
          <w:b w:val="false"/>
          <w:i w:val="false"/>
          <w:color w:val="000000"/>
          <w:sz w:val="28"/>
        </w:rPr>
        <w:t>:</w:t>
      </w:r>
    </w:p>
    <w:bookmarkEnd w:id="473"/>
    <w:bookmarkStart w:name="z519" w:id="474"/>
    <w:p>
      <w:pPr>
        <w:spacing w:after="0"/>
        <w:ind w:left="0"/>
        <w:jc w:val="both"/>
      </w:pPr>
      <w:r>
        <w:rPr>
          <w:rFonts w:ascii="Times New Roman"/>
          <w:b w:val="false"/>
          <w:i w:val="false"/>
          <w:color w:val="000000"/>
          <w:sz w:val="28"/>
        </w:rPr>
        <w:t>
      бірінші бөлікте:</w:t>
      </w:r>
    </w:p>
    <w:bookmarkEnd w:id="474"/>
    <w:bookmarkStart w:name="z520" w:id="475"/>
    <w:p>
      <w:pPr>
        <w:spacing w:after="0"/>
        <w:ind w:left="0"/>
        <w:jc w:val="both"/>
      </w:pPr>
      <w:r>
        <w:rPr>
          <w:rFonts w:ascii="Times New Roman"/>
          <w:b w:val="false"/>
          <w:i w:val="false"/>
          <w:color w:val="000000"/>
          <w:sz w:val="28"/>
        </w:rPr>
        <w:t xml:space="preserve">
      1) тармақша "396," деген цифрлардан кейін "400, 403 (екінші бөлігінде), 406 (жетінші және сегізінші бөліктерін қоспағанда)," деген сөздермен толықтырылсын; </w:t>
      </w:r>
    </w:p>
    <w:bookmarkEnd w:id="475"/>
    <w:bookmarkStart w:name="z521" w:id="476"/>
    <w:p>
      <w:pPr>
        <w:spacing w:after="0"/>
        <w:ind w:left="0"/>
        <w:jc w:val="both"/>
      </w:pPr>
      <w:r>
        <w:rPr>
          <w:rFonts w:ascii="Times New Roman"/>
          <w:b w:val="false"/>
          <w:i w:val="false"/>
          <w:color w:val="000000"/>
          <w:sz w:val="28"/>
        </w:rPr>
        <w:t>
      2) тармақшадағы "571 (бесінші, алтыншы, жетінші және сегізінші бөліктерінде)" деген сөздер "400, 403 (екінші бөлігінде), 406 (жетінші және сегізінші бөліктерін қоспағанда), 571 (бесінші, алтыншы, жетінші және сегізінші бөліктерінде)" деген сөздермен ауыстырылсын;</w:t>
      </w:r>
    </w:p>
    <w:bookmarkEnd w:id="476"/>
    <w:bookmarkStart w:name="z522" w:id="477"/>
    <w:p>
      <w:pPr>
        <w:spacing w:after="0"/>
        <w:ind w:left="0"/>
        <w:jc w:val="both"/>
      </w:pPr>
      <w:r>
        <w:rPr>
          <w:rFonts w:ascii="Times New Roman"/>
          <w:b w:val="false"/>
          <w:i w:val="false"/>
          <w:color w:val="000000"/>
          <w:sz w:val="28"/>
        </w:rPr>
        <w:t>
      екінші бөліктің бірінші абзацындағы "Қазақстан Республикасы ұлттық қауіпсіздік органдарының, Қазақстан Республикасы Қарулы Күштерінің, басқа әскерлері мен әскери құралымдарының, өз өкілеттіктері шегінде көліктік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заңнаманы бұзған кезде) көлік құралын басқаратын адам әкімшілік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қызметінің, әскери полицияның қызметкерлері" деген сөздер "ішкі істер органдарының, Қазақстан Республикасының Мемлекеттік шекарасын күзету және қорғау кезінде Ұлттық 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уәкілетті органның лауазымды адамдары" деген сөздермен ауыстырылсын;</w:t>
      </w:r>
    </w:p>
    <w:bookmarkEnd w:id="477"/>
    <w:bookmarkStart w:name="z523" w:id="47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478"/>
    <w:bookmarkStart w:name="z524" w:id="479"/>
    <w:p>
      <w:pPr>
        <w:spacing w:after="0"/>
        <w:ind w:left="0"/>
        <w:jc w:val="both"/>
      </w:pPr>
      <w:r>
        <w:rPr>
          <w:rFonts w:ascii="Times New Roman"/>
          <w:b w:val="false"/>
          <w:i w:val="false"/>
          <w:color w:val="000000"/>
          <w:sz w:val="28"/>
        </w:rPr>
        <w:t xml:space="preserve">
      1) тармақша "282 (үшінші және төртінші бөліктері)," деген сөздерден кейін "381-1," деген цифрлармен толықтырылсын; </w:t>
      </w:r>
    </w:p>
    <w:bookmarkEnd w:id="479"/>
    <w:bookmarkStart w:name="z525" w:id="480"/>
    <w:p>
      <w:pPr>
        <w:spacing w:after="0"/>
        <w:ind w:left="0"/>
        <w:jc w:val="both"/>
      </w:pPr>
      <w:r>
        <w:rPr>
          <w:rFonts w:ascii="Times New Roman"/>
          <w:b w:val="false"/>
          <w:i w:val="false"/>
          <w:color w:val="000000"/>
          <w:sz w:val="28"/>
        </w:rPr>
        <w:t xml:space="preserve">
      7) тармақшадағы ", 463" деген цифрлар алып тасталсын; </w:t>
      </w:r>
    </w:p>
    <w:bookmarkEnd w:id="480"/>
    <w:bookmarkStart w:name="z526" w:id="481"/>
    <w:p>
      <w:pPr>
        <w:spacing w:after="0"/>
        <w:ind w:left="0"/>
        <w:jc w:val="both"/>
      </w:pPr>
      <w:r>
        <w:rPr>
          <w:rFonts w:ascii="Times New Roman"/>
          <w:b w:val="false"/>
          <w:i w:val="false"/>
          <w:color w:val="000000"/>
          <w:sz w:val="28"/>
        </w:rPr>
        <w:t>
      9) тармақша:</w:t>
      </w:r>
    </w:p>
    <w:bookmarkEnd w:id="481"/>
    <w:bookmarkStart w:name="z527" w:id="482"/>
    <w:p>
      <w:pPr>
        <w:spacing w:after="0"/>
        <w:ind w:left="0"/>
        <w:jc w:val="both"/>
      </w:pPr>
      <w:r>
        <w:rPr>
          <w:rFonts w:ascii="Times New Roman"/>
          <w:b w:val="false"/>
          <w:i w:val="false"/>
          <w:color w:val="000000"/>
          <w:sz w:val="28"/>
        </w:rPr>
        <w:t xml:space="preserve">
      "шаруашылығы" деген сөзден кейін ", ерекше қорғалатын табиғи аумақтар" деген сөздермен толықтырылсын; </w:t>
      </w:r>
    </w:p>
    <w:bookmarkEnd w:id="482"/>
    <w:bookmarkStart w:name="z528" w:id="483"/>
    <w:p>
      <w:pPr>
        <w:spacing w:after="0"/>
        <w:ind w:left="0"/>
        <w:jc w:val="both"/>
      </w:pPr>
      <w:r>
        <w:rPr>
          <w:rFonts w:ascii="Times New Roman"/>
          <w:b w:val="false"/>
          <w:i w:val="false"/>
          <w:color w:val="000000"/>
          <w:sz w:val="28"/>
        </w:rPr>
        <w:t xml:space="preserve">
      "160 (екінші бөлігі)," деген сөздерден кейін "381-1 (екінші және үшінші бөліктері)," деген сөздермен толықтырылсын; </w:t>
      </w:r>
    </w:p>
    <w:bookmarkEnd w:id="483"/>
    <w:bookmarkStart w:name="z529" w:id="484"/>
    <w:p>
      <w:pPr>
        <w:spacing w:after="0"/>
        <w:ind w:left="0"/>
        <w:jc w:val="both"/>
      </w:pPr>
      <w:r>
        <w:rPr>
          <w:rFonts w:ascii="Times New Roman"/>
          <w:b w:val="false"/>
          <w:i w:val="false"/>
          <w:color w:val="000000"/>
          <w:sz w:val="28"/>
        </w:rPr>
        <w:t>
      15) тармақшада:</w:t>
      </w:r>
    </w:p>
    <w:bookmarkEnd w:id="484"/>
    <w:bookmarkStart w:name="z530" w:id="485"/>
    <w:p>
      <w:pPr>
        <w:spacing w:after="0"/>
        <w:ind w:left="0"/>
        <w:jc w:val="both"/>
      </w:pPr>
      <w:r>
        <w:rPr>
          <w:rFonts w:ascii="Times New Roman"/>
          <w:b w:val="false"/>
          <w:i w:val="false"/>
          <w:color w:val="000000"/>
          <w:sz w:val="28"/>
        </w:rPr>
        <w:t>
      "400 (екінші бөлігі)," деген сөздерден кейін "415 (екінші бөлігі) (пестицидтер айналымы саласындағы техникалық регламенттердің талаптарын бұзушылықтар бойынша)," деген сөздермен толықтырылсын;</w:t>
      </w:r>
    </w:p>
    <w:bookmarkEnd w:id="485"/>
    <w:bookmarkStart w:name="z531" w:id="486"/>
    <w:p>
      <w:pPr>
        <w:spacing w:after="0"/>
        <w:ind w:left="0"/>
        <w:jc w:val="both"/>
      </w:pPr>
      <w:r>
        <w:rPr>
          <w:rFonts w:ascii="Times New Roman"/>
          <w:b w:val="false"/>
          <w:i w:val="false"/>
          <w:color w:val="000000"/>
          <w:sz w:val="28"/>
        </w:rPr>
        <w:t xml:space="preserve">
      "(химиялық өнімге қойылатын қауіпсіздік талаптарын бұзушылықтар бойынша)" деген сөздер "(пестицидтер айналымы саласындағы техникалық регламенттердің талаптарын бұзушылықтар бойынша)" деген сөздермен ауыстырылсын; </w:t>
      </w:r>
    </w:p>
    <w:bookmarkEnd w:id="486"/>
    <w:bookmarkStart w:name="z532" w:id="487"/>
    <w:p>
      <w:pPr>
        <w:spacing w:after="0"/>
        <w:ind w:left="0"/>
        <w:jc w:val="both"/>
      </w:pPr>
      <w:r>
        <w:rPr>
          <w:rFonts w:ascii="Times New Roman"/>
          <w:b w:val="false"/>
          <w:i w:val="false"/>
          <w:color w:val="000000"/>
          <w:sz w:val="28"/>
        </w:rPr>
        <w:t>
      31) тармақшадағы "400 (екінші бөлігі) және 425 (екінші бөлігі)-баптарда" деген сөздер "425 (екінші бөлігі)-бапта" деген сөздермен ауыстырылсын;</w:t>
      </w:r>
    </w:p>
    <w:bookmarkEnd w:id="487"/>
    <w:bookmarkStart w:name="z533" w:id="488"/>
    <w:p>
      <w:pPr>
        <w:spacing w:after="0"/>
        <w:ind w:left="0"/>
        <w:jc w:val="both"/>
      </w:pPr>
      <w:r>
        <w:rPr>
          <w:rFonts w:ascii="Times New Roman"/>
          <w:b w:val="false"/>
          <w:i w:val="false"/>
          <w:color w:val="000000"/>
          <w:sz w:val="28"/>
        </w:rPr>
        <w:t>
      50) тармақша "320 (бірінші, екінші және үшінші бөліктері)," деген сөздерден кейін "381-1," деген цифрлармен толықтырылсын.</w:t>
      </w:r>
    </w:p>
    <w:bookmarkEnd w:id="488"/>
    <w:bookmarkStart w:name="z534" w:id="489"/>
    <w:p>
      <w:pPr>
        <w:spacing w:after="0"/>
        <w:ind w:left="0"/>
        <w:jc w:val="both"/>
      </w:pPr>
      <w:r>
        <w:rPr>
          <w:rFonts w:ascii="Times New Roman"/>
          <w:b w:val="false"/>
          <w:i w:val="false"/>
          <w:color w:val="000000"/>
          <w:sz w:val="28"/>
        </w:rPr>
        <w:t xml:space="preserve">
      11.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89"/>
    <w:bookmarkStart w:name="z535" w:id="490"/>
    <w:p>
      <w:pPr>
        <w:spacing w:after="0"/>
        <w:ind w:left="0"/>
        <w:jc w:val="both"/>
      </w:pPr>
      <w:r>
        <w:rPr>
          <w:rFonts w:ascii="Times New Roman"/>
          <w:b w:val="false"/>
          <w:i w:val="false"/>
          <w:color w:val="000000"/>
          <w:sz w:val="28"/>
        </w:rPr>
        <w:t>
      1) мазмұнындағы 240-баптың тақырыбы мынадай редакцияда жазылсын:</w:t>
      </w:r>
    </w:p>
    <w:bookmarkEnd w:id="490"/>
    <w:bookmarkStart w:name="z536" w:id="491"/>
    <w:p>
      <w:pPr>
        <w:spacing w:after="0"/>
        <w:ind w:left="0"/>
        <w:jc w:val="both"/>
      </w:pPr>
      <w:r>
        <w:rPr>
          <w:rFonts w:ascii="Times New Roman"/>
          <w:b w:val="false"/>
          <w:i w:val="false"/>
          <w:color w:val="000000"/>
          <w:sz w:val="28"/>
        </w:rPr>
        <w:t>
      "240-бап. Агроөнеркәсіптік кешендегі сақтандыруды мемлекеттік қолдау";</w:t>
      </w:r>
    </w:p>
    <w:bookmarkEnd w:id="491"/>
    <w:bookmarkStart w:name="z537" w:id="492"/>
    <w:p>
      <w:pPr>
        <w:spacing w:after="0"/>
        <w:ind w:left="0"/>
        <w:jc w:val="both"/>
      </w:pPr>
      <w:r>
        <w:rPr>
          <w:rFonts w:ascii="Times New Roman"/>
          <w:b w:val="false"/>
          <w:i w:val="false"/>
          <w:color w:val="000000"/>
          <w:sz w:val="28"/>
        </w:rPr>
        <w:t xml:space="preserve">
      2) 90-6-баптың </w:t>
      </w:r>
      <w:r>
        <w:rPr>
          <w:rFonts w:ascii="Times New Roman"/>
          <w:b w:val="false"/>
          <w:i w:val="false"/>
          <w:color w:val="000000"/>
          <w:sz w:val="28"/>
        </w:rPr>
        <w:t>37) тармақшасындағы</w:t>
      </w:r>
      <w:r>
        <w:rPr>
          <w:rFonts w:ascii="Times New Roman"/>
          <w:b w:val="false"/>
          <w:i w:val="false"/>
          <w:color w:val="000000"/>
          <w:sz w:val="28"/>
        </w:rPr>
        <w:t xml:space="preserve"> "монополияға қарсы комплаенстің үлгілік сыртқы актісіне" деген сөздер "Қазақстан Республикасының бәсекелестікті қорғау саласындағы заңнамасының нормаларына" деген сөздермен ауыстырылсын;</w:t>
      </w:r>
    </w:p>
    <w:bookmarkEnd w:id="492"/>
    <w:bookmarkStart w:name="z538" w:id="493"/>
    <w:p>
      <w:pPr>
        <w:spacing w:after="0"/>
        <w:ind w:left="0"/>
        <w:jc w:val="both"/>
      </w:pPr>
      <w:r>
        <w:rPr>
          <w:rFonts w:ascii="Times New Roman"/>
          <w:b w:val="false"/>
          <w:i w:val="false"/>
          <w:color w:val="000000"/>
          <w:sz w:val="28"/>
        </w:rPr>
        <w:t xml:space="preserve">
      3) 138-баптың </w:t>
      </w:r>
      <w:r>
        <w:rPr>
          <w:rFonts w:ascii="Times New Roman"/>
          <w:b w:val="false"/>
          <w:i w:val="false"/>
          <w:color w:val="000000"/>
          <w:sz w:val="28"/>
        </w:rPr>
        <w:t>27) тармақшасы</w:t>
      </w:r>
      <w:r>
        <w:rPr>
          <w:rFonts w:ascii="Times New Roman"/>
          <w:b w:val="false"/>
          <w:i w:val="false"/>
          <w:color w:val="000000"/>
          <w:sz w:val="28"/>
        </w:rPr>
        <w:t xml:space="preserve"> алып тасталсын;</w:t>
      </w:r>
    </w:p>
    <w:bookmarkEnd w:id="493"/>
    <w:bookmarkStart w:name="z539" w:id="494"/>
    <w:p>
      <w:pPr>
        <w:spacing w:after="0"/>
        <w:ind w:left="0"/>
        <w:jc w:val="both"/>
      </w:pPr>
      <w:r>
        <w:rPr>
          <w:rFonts w:ascii="Times New Roman"/>
          <w:b w:val="false"/>
          <w:i w:val="false"/>
          <w:color w:val="000000"/>
          <w:sz w:val="28"/>
        </w:rPr>
        <w:t xml:space="preserve">
      4) 139-баптың </w:t>
      </w:r>
      <w:r>
        <w:rPr>
          <w:rFonts w:ascii="Times New Roman"/>
          <w:b w:val="false"/>
          <w:i w:val="false"/>
          <w:color w:val="000000"/>
          <w:sz w:val="28"/>
        </w:rPr>
        <w:t>19) тармақшасындағы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20), 21) және 22) тармақшалармен толықтырылсын:</w:t>
      </w:r>
    </w:p>
    <w:bookmarkEnd w:id="494"/>
    <w:bookmarkStart w:name="z540" w:id="495"/>
    <w:p>
      <w:pPr>
        <w:spacing w:after="0"/>
        <w:ind w:left="0"/>
        <w:jc w:val="both"/>
      </w:pPr>
      <w:r>
        <w:rPr>
          <w:rFonts w:ascii="Times New Roman"/>
          <w:b w:val="false"/>
          <w:i w:val="false"/>
          <w:color w:val="000000"/>
          <w:sz w:val="28"/>
        </w:rPr>
        <w:t>
      "20) жануарлар дүниесін қорғау, өсімін молайту және пайдалану саласында;</w:t>
      </w:r>
    </w:p>
    <w:bookmarkEnd w:id="495"/>
    <w:bookmarkStart w:name="z541" w:id="496"/>
    <w:p>
      <w:pPr>
        <w:spacing w:after="0"/>
        <w:ind w:left="0"/>
        <w:jc w:val="both"/>
      </w:pPr>
      <w:r>
        <w:rPr>
          <w:rFonts w:ascii="Times New Roman"/>
          <w:b w:val="false"/>
          <w:i w:val="false"/>
          <w:color w:val="000000"/>
          <w:sz w:val="28"/>
        </w:rPr>
        <w:t>
      21) орман қорын күзету, қорғау, пайдалану, ормандарды молықтыру және орман өсіру саласында;</w:t>
      </w:r>
    </w:p>
    <w:bookmarkEnd w:id="496"/>
    <w:bookmarkStart w:name="z542" w:id="497"/>
    <w:p>
      <w:pPr>
        <w:spacing w:after="0"/>
        <w:ind w:left="0"/>
        <w:jc w:val="both"/>
      </w:pPr>
      <w:r>
        <w:rPr>
          <w:rFonts w:ascii="Times New Roman"/>
          <w:b w:val="false"/>
          <w:i w:val="false"/>
          <w:color w:val="000000"/>
          <w:sz w:val="28"/>
        </w:rPr>
        <w:t>
      22) ерекше қорғалатын табиғи аумақтар саласында жүзеге асырылады.";</w:t>
      </w:r>
    </w:p>
    <w:bookmarkEnd w:id="497"/>
    <w:bookmarkStart w:name="z543" w:id="4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140-бапта</w:t>
      </w:r>
      <w:r>
        <w:rPr>
          <w:rFonts w:ascii="Times New Roman"/>
          <w:b w:val="false"/>
          <w:i w:val="false"/>
          <w:color w:val="000000"/>
          <w:sz w:val="28"/>
        </w:rPr>
        <w:t>:</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"жүргізуге" деген сөзден кейін ", сондай-ақ өсімдіктер карантині саласында бақылау және қадағалау, фитосанитариялық және ветеринариялық бақылау бекеттерінде ветеринариялық бақылау жүргізуге"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бірінші абзацындағы "бақылауды" деген сөз "бақылау мен қадағалауды"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"үш жыл бойы"" деген сөздерден кейін "тәуекел дәрежесін бағалау өлшемшарттары негізінде жүзеге асырылатын" деген сөздермен толықтырылсын;</w:t>
      </w:r>
    </w:p>
    <w:bookmarkStart w:name="z548" w:id="499"/>
    <w:p>
      <w:pPr>
        <w:spacing w:after="0"/>
        <w:ind w:left="0"/>
        <w:jc w:val="both"/>
      </w:pPr>
      <w:r>
        <w:rPr>
          <w:rFonts w:ascii="Times New Roman"/>
          <w:b w:val="false"/>
          <w:i w:val="false"/>
          <w:color w:val="000000"/>
          <w:sz w:val="28"/>
        </w:rPr>
        <w:t xml:space="preserve">
      6) 141-баптың </w:t>
      </w:r>
      <w:r>
        <w:rPr>
          <w:rFonts w:ascii="Times New Roman"/>
          <w:b w:val="false"/>
          <w:i w:val="false"/>
          <w:color w:val="000000"/>
          <w:sz w:val="28"/>
        </w:rPr>
        <w:t>3-тармағының</w:t>
      </w:r>
      <w:r>
        <w:rPr>
          <w:rFonts w:ascii="Times New Roman"/>
          <w:b w:val="false"/>
          <w:i w:val="false"/>
          <w:color w:val="000000"/>
          <w:sz w:val="28"/>
        </w:rPr>
        <w:t xml:space="preserve"> он бірінші бөлігі мынадай мазмұндағы 3-1) тармақшамен толықтырылсын:</w:t>
      </w:r>
    </w:p>
    <w:bookmarkEnd w:id="499"/>
    <w:bookmarkStart w:name="z549" w:id="500"/>
    <w:p>
      <w:pPr>
        <w:spacing w:after="0"/>
        <w:ind w:left="0"/>
        <w:jc w:val="both"/>
      </w:pPr>
      <w:r>
        <w:rPr>
          <w:rFonts w:ascii="Times New Roman"/>
          <w:b w:val="false"/>
          <w:i w:val="false"/>
          <w:color w:val="000000"/>
          <w:sz w:val="28"/>
        </w:rPr>
        <w:t>
      "3-1) жануарлардың аурулары мен олардың тамақтан улануының, карантинді объектілердің және (немесе) бөтен текті түрлердің пайда болуы мен таралуының себептері мен жағдайларын анықтау және белгілеу үшін, карантинді объектілердің, бөтен текті түрлердің, зиянды және (немесе) аса қауіпті зиянды организмдердің таралу ошақтарын анықтау, сондай-ақ мемлекеттік тіркеуден өтпеген пестицидтерді, жалған пестицидтерді өткізу, сақтау, қолдану және (немесе) әкелу фактілерін анықтау үшін аумақ пен объектілерге зерттеп-қарау жүргізілген;";</w:t>
      </w:r>
    </w:p>
    <w:bookmarkEnd w:id="500"/>
    <w:bookmarkStart w:name="z550" w:id="501"/>
    <w:p>
      <w:pPr>
        <w:spacing w:after="0"/>
        <w:ind w:left="0"/>
        <w:jc w:val="both"/>
      </w:pPr>
      <w:r>
        <w:rPr>
          <w:rFonts w:ascii="Times New Roman"/>
          <w:b w:val="false"/>
          <w:i w:val="false"/>
          <w:color w:val="000000"/>
          <w:sz w:val="28"/>
        </w:rPr>
        <w:t xml:space="preserve">
      7) 144-баптың </w:t>
      </w:r>
      <w:r>
        <w:rPr>
          <w:rFonts w:ascii="Times New Roman"/>
          <w:b w:val="false"/>
          <w:i w:val="false"/>
          <w:color w:val="000000"/>
          <w:sz w:val="28"/>
        </w:rPr>
        <w:t>7-тармағындағы</w:t>
      </w:r>
      <w:r>
        <w:rPr>
          <w:rFonts w:ascii="Times New Roman"/>
          <w:b w:val="false"/>
          <w:i w:val="false"/>
          <w:color w:val="000000"/>
          <w:sz w:val="28"/>
        </w:rPr>
        <w:t xml:space="preserve"> "(улы химикаттарды)" деген сөздер алып тасталсын;</w:t>
      </w:r>
    </w:p>
    <w:bookmarkEnd w:id="501"/>
    <w:bookmarkStart w:name="z551" w:id="502"/>
    <w:p>
      <w:pPr>
        <w:spacing w:after="0"/>
        <w:ind w:left="0"/>
        <w:jc w:val="both"/>
      </w:pPr>
      <w:r>
        <w:rPr>
          <w:rFonts w:ascii="Times New Roman"/>
          <w:b w:val="false"/>
          <w:i w:val="false"/>
          <w:color w:val="000000"/>
          <w:sz w:val="28"/>
        </w:rPr>
        <w:t xml:space="preserve">
      8) 146-баптың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"1) және 3) тармақшаларында" деген сөздер "1), 3) және 3-1) тармақшаларында" деген сөздермен ауыстырылсын;</w:t>
      </w:r>
    </w:p>
    <w:bookmarkEnd w:id="502"/>
    <w:bookmarkStart w:name="z552" w:id="503"/>
    <w:p>
      <w:pPr>
        <w:spacing w:after="0"/>
        <w:ind w:left="0"/>
        <w:jc w:val="both"/>
      </w:pPr>
      <w:r>
        <w:rPr>
          <w:rFonts w:ascii="Times New Roman"/>
          <w:b w:val="false"/>
          <w:i w:val="false"/>
          <w:color w:val="000000"/>
          <w:sz w:val="28"/>
        </w:rPr>
        <w:t xml:space="preserve">
      9) 147-баптың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"1), 3) және 6) тармақшаларында" деген сөздер "1), 3), 3-1) және 6) тармақшаларында" деген сөздермен ауыстырылсын;</w:t>
      </w:r>
    </w:p>
    <w:bookmarkEnd w:id="503"/>
    <w:bookmarkStart w:name="z553" w:id="504"/>
    <w:p>
      <w:pPr>
        <w:spacing w:after="0"/>
        <w:ind w:left="0"/>
        <w:jc w:val="both"/>
      </w:pPr>
      <w:r>
        <w:rPr>
          <w:rFonts w:ascii="Times New Roman"/>
          <w:b w:val="false"/>
          <w:i w:val="false"/>
          <w:color w:val="000000"/>
          <w:sz w:val="28"/>
        </w:rPr>
        <w:t xml:space="preserve">
      10) 169-баптың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2) тармақшасындағы "жүзеге асыру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 деген сөздер "жүзеге асыру;" деген сөздермен ауыстырылып, мынадай мазмұндағы 3) тармақшамен толықтырылсын:</w:t>
      </w:r>
    </w:p>
    <w:bookmarkEnd w:id="504"/>
    <w:bookmarkStart w:name="z554" w:id="505"/>
    <w:p>
      <w:pPr>
        <w:spacing w:after="0"/>
        <w:ind w:left="0"/>
        <w:jc w:val="both"/>
      </w:pPr>
      <w:r>
        <w:rPr>
          <w:rFonts w:ascii="Times New Roman"/>
          <w:b w:val="false"/>
          <w:i w:val="false"/>
          <w:color w:val="000000"/>
          <w:sz w:val="28"/>
        </w:rPr>
        <w:t>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bookmarkEnd w:id="505"/>
    <w:bookmarkStart w:name="z555" w:id="506"/>
    <w:p>
      <w:pPr>
        <w:spacing w:after="0"/>
        <w:ind w:left="0"/>
        <w:jc w:val="both"/>
      </w:pPr>
      <w:r>
        <w:rPr>
          <w:rFonts w:ascii="Times New Roman"/>
          <w:b w:val="false"/>
          <w:i w:val="false"/>
          <w:color w:val="000000"/>
          <w:sz w:val="28"/>
        </w:rPr>
        <w:t xml:space="preserve">
      11) 170-баптың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06"/>
    <w:bookmarkStart w:name="z556" w:id="507"/>
    <w:p>
      <w:pPr>
        <w:spacing w:after="0"/>
        <w:ind w:left="0"/>
        <w:jc w:val="both"/>
      </w:pPr>
      <w:r>
        <w:rPr>
          <w:rFonts w:ascii="Times New Roman"/>
          <w:b w:val="false"/>
          <w:i w:val="false"/>
          <w:color w:val="000000"/>
          <w:sz w:val="28"/>
        </w:rPr>
        <w:t>
      "1) тұтынушыларға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жетілдіруге;";</w:t>
      </w:r>
    </w:p>
    <w:bookmarkEnd w:id="507"/>
    <w:bookmarkStart w:name="z557" w:id="508"/>
    <w:p>
      <w:pPr>
        <w:spacing w:after="0"/>
        <w:ind w:left="0"/>
        <w:jc w:val="both"/>
      </w:pPr>
      <w:r>
        <w:rPr>
          <w:rFonts w:ascii="Times New Roman"/>
          <w:b w:val="false"/>
          <w:i w:val="false"/>
          <w:color w:val="000000"/>
          <w:sz w:val="28"/>
        </w:rPr>
        <w:t xml:space="preserve">
      12) 175-баптың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08"/>
    <w:bookmarkStart w:name="z558" w:id="509"/>
    <w:p>
      <w:pPr>
        <w:spacing w:after="0"/>
        <w:ind w:left="0"/>
        <w:jc w:val="both"/>
      </w:pPr>
      <w:r>
        <w:rPr>
          <w:rFonts w:ascii="Times New Roman"/>
          <w:b w:val="false"/>
          <w:i w:val="false"/>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bookmarkEnd w:id="509"/>
    <w:bookmarkStart w:name="z559" w:id="510"/>
    <w:p>
      <w:pPr>
        <w:spacing w:after="0"/>
        <w:ind w:left="0"/>
        <w:jc w:val="both"/>
      </w:pPr>
      <w:r>
        <w:rPr>
          <w:rFonts w:ascii="Times New Roman"/>
          <w:b w:val="false"/>
          <w:i w:val="false"/>
          <w:color w:val="000000"/>
          <w:sz w:val="28"/>
        </w:rPr>
        <w:t xml:space="preserve">
      13) 195-1-баптың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4-тармақтарындағы</w:t>
      </w:r>
      <w:r>
        <w:rPr>
          <w:rFonts w:ascii="Times New Roman"/>
          <w:b w:val="false"/>
          <w:i w:val="false"/>
          <w:color w:val="000000"/>
          <w:sz w:val="28"/>
        </w:rPr>
        <w:t xml:space="preserve"> "монополияға қарсы комплаенстің үлгілік сыртқы актісіне" деген сөздер "Қазақстан Республикасының бәсекелестікті қорғау саласындағы заңнамасының нормаларына" деген сөздермен ауыстырылсын;</w:t>
      </w:r>
    </w:p>
    <w:bookmarkEnd w:id="510"/>
    <w:bookmarkStart w:name="z560" w:id="511"/>
    <w:p>
      <w:pPr>
        <w:spacing w:after="0"/>
        <w:ind w:left="0"/>
        <w:jc w:val="both"/>
      </w:pPr>
      <w:r>
        <w:rPr>
          <w:rFonts w:ascii="Times New Roman"/>
          <w:b w:val="false"/>
          <w:i w:val="false"/>
          <w:color w:val="000000"/>
          <w:sz w:val="28"/>
        </w:rPr>
        <w:t xml:space="preserve">
      14) 216-баптың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"хабарлауы болып табылады." деген сөздер "хабарлары;" деген сөзбен ауыстырылып, мынадай мазмұндағы 5) тармақшамен толықтырылсын:</w:t>
      </w:r>
    </w:p>
    <w:bookmarkEnd w:id="511"/>
    <w:bookmarkStart w:name="z561" w:id="512"/>
    <w:p>
      <w:pPr>
        <w:spacing w:after="0"/>
        <w:ind w:left="0"/>
        <w:jc w:val="both"/>
      </w:pPr>
      <w:r>
        <w:rPr>
          <w:rFonts w:ascii="Times New Roman"/>
          <w:b w:val="false"/>
          <w:i w:val="false"/>
          <w:color w:val="000000"/>
          <w:sz w:val="28"/>
        </w:rPr>
        <w:t>
      "5)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p>
    <w:bookmarkEnd w:id="512"/>
    <w:bookmarkStart w:name="z562" w:id="513"/>
    <w:p>
      <w:pPr>
        <w:spacing w:after="0"/>
        <w:ind w:left="0"/>
        <w:jc w:val="both"/>
      </w:pPr>
      <w:r>
        <w:rPr>
          <w:rFonts w:ascii="Times New Roman"/>
          <w:b w:val="false"/>
          <w:i w:val="false"/>
          <w:color w:val="000000"/>
          <w:sz w:val="28"/>
        </w:rPr>
        <w:t xml:space="preserve">
      15) 218-баптың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4-1) және 4-2) тармақшалармен толықтырылсын:</w:t>
      </w:r>
    </w:p>
    <w:bookmarkEnd w:id="513"/>
    <w:bookmarkStart w:name="z563" w:id="514"/>
    <w:p>
      <w:pPr>
        <w:spacing w:after="0"/>
        <w:ind w:left="0"/>
        <w:jc w:val="both"/>
      </w:pPr>
      <w:r>
        <w:rPr>
          <w:rFonts w:ascii="Times New Roman"/>
          <w:b w:val="false"/>
          <w:i w:val="false"/>
          <w:color w:val="000000"/>
          <w:sz w:val="28"/>
        </w:rPr>
        <w:t>
      "4-1) тергеп-тексеру нысанасы;</w:t>
      </w:r>
    </w:p>
    <w:bookmarkEnd w:id="514"/>
    <w:bookmarkStart w:name="z564" w:id="515"/>
    <w:p>
      <w:pPr>
        <w:spacing w:after="0"/>
        <w:ind w:left="0"/>
        <w:jc w:val="both"/>
      </w:pPr>
      <w:r>
        <w:rPr>
          <w:rFonts w:ascii="Times New Roman"/>
          <w:b w:val="false"/>
          <w:i w:val="false"/>
          <w:color w:val="000000"/>
          <w:sz w:val="28"/>
        </w:rPr>
        <w:t>
      4-2) тексерілетін кезең;";</w:t>
      </w:r>
    </w:p>
    <w:bookmarkEnd w:id="515"/>
    <w:bookmarkStart w:name="z565" w:id="5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224-бапта</w:t>
      </w:r>
      <w:r>
        <w:rPr>
          <w:rFonts w:ascii="Times New Roman"/>
          <w:b w:val="false"/>
          <w:i w:val="false"/>
          <w:color w:val="000000"/>
          <w:sz w:val="28"/>
        </w:rPr>
        <w:t>:</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567" w:id="517"/>
    <w:p>
      <w:pPr>
        <w:spacing w:after="0"/>
        <w:ind w:left="0"/>
        <w:jc w:val="both"/>
      </w:pPr>
      <w:r>
        <w:rPr>
          <w:rFonts w:ascii="Times New Roman"/>
          <w:b w:val="false"/>
          <w:i w:val="false"/>
          <w:color w:val="000000"/>
          <w:sz w:val="28"/>
        </w:rPr>
        <w:t>
      "Келісу комиссиясының ескертулерімен және ұсынымдарымен келіспеген жағдайда, лауазымды адам (лауазымды адамдар) келісу комиссиясының қарауына жататын уәжді қорытынды қалыптастырады.</w:t>
      </w:r>
    </w:p>
    <w:bookmarkEnd w:id="517"/>
    <w:p>
      <w:pPr>
        <w:spacing w:after="0"/>
        <w:ind w:left="0"/>
        <w:jc w:val="both"/>
      </w:pPr>
      <w:r>
        <w:rPr>
          <w:rFonts w:ascii="Times New Roman"/>
          <w:b w:val="false"/>
          <w:i w:val="false"/>
          <w:color w:val="000000"/>
          <w:sz w:val="28"/>
        </w:rPr>
        <w:t>
      Тергеп-тексеруді жүргізу мерзімінің өтуі тергеп-тексеру объектісінің өтініші немесе лауазымды адамның (лауазымды адамдардың) уәжді қорытындысы келіп түскен кезден бастап келісу комиссиясы ескертулер мен ұсынымдар шығарғанға дейін тоқтатыла тұрады.";</w:t>
      </w:r>
    </w:p>
    <w:bookmarkStart w:name="z568" w:id="518"/>
    <w:p>
      <w:pPr>
        <w:spacing w:after="0"/>
        <w:ind w:left="0"/>
        <w:jc w:val="both"/>
      </w:pPr>
      <w:r>
        <w:rPr>
          <w:rFonts w:ascii="Times New Roman"/>
          <w:b w:val="false"/>
          <w:i w:val="false"/>
          <w:color w:val="000000"/>
          <w:sz w:val="28"/>
        </w:rPr>
        <w:t>
      мынадай мазмұндағы 5-1-тармақпен толықтырылсын:</w:t>
      </w:r>
    </w:p>
    <w:bookmarkEnd w:id="518"/>
    <w:bookmarkStart w:name="z569" w:id="519"/>
    <w:p>
      <w:pPr>
        <w:spacing w:after="0"/>
        <w:ind w:left="0"/>
        <w:jc w:val="both"/>
      </w:pPr>
      <w:r>
        <w:rPr>
          <w:rFonts w:ascii="Times New Roman"/>
          <w:b w:val="false"/>
          <w:i w:val="false"/>
          <w:color w:val="000000"/>
          <w:sz w:val="28"/>
        </w:rPr>
        <w:t>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 кезден бастап он жұмыс күні өткен соң күшіне енеді.</w:t>
      </w:r>
    </w:p>
    <w:bookmarkEnd w:id="519"/>
    <w:p>
      <w:pPr>
        <w:spacing w:after="0"/>
        <w:ind w:left="0"/>
        <w:jc w:val="both"/>
      </w:pPr>
      <w:r>
        <w:rPr>
          <w:rFonts w:ascii="Times New Roman"/>
          <w:b w:val="false"/>
          <w:i w:val="false"/>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"бұйрыққа қол қойылған" деген сөздер "бұйрық күшіне енген" деген сөздермен ауыстырылсын;</w:t>
      </w:r>
    </w:p>
    <w:bookmarkStart w:name="z571" w:id="52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240-бап</w:t>
      </w:r>
      <w:r>
        <w:rPr>
          <w:rFonts w:ascii="Times New Roman"/>
          <w:b w:val="false"/>
          <w:i w:val="false"/>
          <w:color w:val="000000"/>
          <w:sz w:val="28"/>
        </w:rPr>
        <w:t xml:space="preserve"> мынадай редакцияда жазылсын:</w:t>
      </w:r>
    </w:p>
    <w:bookmarkEnd w:id="520"/>
    <w:bookmarkStart w:name="z572" w:id="521"/>
    <w:p>
      <w:pPr>
        <w:spacing w:after="0"/>
        <w:ind w:left="0"/>
        <w:jc w:val="both"/>
      </w:pPr>
      <w:r>
        <w:rPr>
          <w:rFonts w:ascii="Times New Roman"/>
          <w:b w:val="false"/>
          <w:i w:val="false"/>
          <w:color w:val="000000"/>
          <w:sz w:val="28"/>
        </w:rPr>
        <w:t>
      "240-бап. Агроөнеркәсіптік кешендегі сақтандыруды мемлекеттік қолдау</w:t>
      </w:r>
    </w:p>
    <w:bookmarkEnd w:id="521"/>
    <w:p>
      <w:pPr>
        <w:spacing w:after="0"/>
        <w:ind w:left="0"/>
        <w:jc w:val="both"/>
      </w:pPr>
      <w:r>
        <w:rPr>
          <w:rFonts w:ascii="Times New Roman"/>
          <w:b w:val="false"/>
          <w:i w:val="false"/>
          <w:color w:val="000000"/>
          <w:sz w:val="28"/>
        </w:rPr>
        <w:t xml:space="preserve">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w:t>
      </w:r>
    </w:p>
    <w:bookmarkStart w:name="z573" w:id="522"/>
    <w:p>
      <w:pPr>
        <w:spacing w:after="0"/>
        <w:ind w:left="0"/>
        <w:jc w:val="both"/>
      </w:pPr>
      <w:r>
        <w:rPr>
          <w:rFonts w:ascii="Times New Roman"/>
          <w:b w:val="false"/>
          <w:i w:val="false"/>
          <w:color w:val="000000"/>
          <w:sz w:val="28"/>
        </w:rPr>
        <w:t xml:space="preserve">
      18) 241-баптың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522"/>
    <w:bookmarkStart w:name="z574" w:id="523"/>
    <w:p>
      <w:pPr>
        <w:spacing w:after="0"/>
        <w:ind w:left="0"/>
        <w:jc w:val="both"/>
      </w:pPr>
      <w:r>
        <w:rPr>
          <w:rFonts w:ascii="Times New Roman"/>
          <w:b w:val="false"/>
          <w:i w:val="false"/>
          <w:color w:val="000000"/>
          <w:sz w:val="28"/>
        </w:rPr>
        <w:t xml:space="preserve">
      12.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22-ІІ,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23"/>
    <w:bookmarkStart w:name="z575" w:id="524"/>
    <w:p>
      <w:pPr>
        <w:spacing w:after="0"/>
        <w:ind w:left="0"/>
        <w:jc w:val="both"/>
      </w:pPr>
      <w:r>
        <w:rPr>
          <w:rFonts w:ascii="Times New Roman"/>
          <w:b w:val="false"/>
          <w:i w:val="false"/>
          <w:color w:val="000000"/>
          <w:sz w:val="28"/>
        </w:rPr>
        <w:t xml:space="preserve">
      1) 427-баптың 1-тармағы бірінші бөлігінің </w:t>
      </w:r>
      <w:r>
        <w:rPr>
          <w:rFonts w:ascii="Times New Roman"/>
          <w:b w:val="false"/>
          <w:i w:val="false"/>
          <w:color w:val="000000"/>
          <w:sz w:val="28"/>
        </w:rPr>
        <w:t>8) тармақшасындағы</w:t>
      </w:r>
      <w:r>
        <w:rPr>
          <w:rFonts w:ascii="Times New Roman"/>
          <w:b w:val="false"/>
          <w:i w:val="false"/>
          <w:color w:val="000000"/>
          <w:sz w:val="28"/>
        </w:rPr>
        <w:t xml:space="preserve"> "(улы химикаттар)" деген сөздер алып тасталсын;</w:t>
      </w:r>
    </w:p>
    <w:bookmarkEnd w:id="524"/>
    <w:bookmarkStart w:name="z576" w:id="525"/>
    <w:p>
      <w:pPr>
        <w:spacing w:after="0"/>
        <w:ind w:left="0"/>
        <w:jc w:val="both"/>
      </w:pPr>
      <w:r>
        <w:rPr>
          <w:rFonts w:ascii="Times New Roman"/>
          <w:b w:val="false"/>
          <w:i w:val="false"/>
          <w:color w:val="000000"/>
          <w:sz w:val="28"/>
        </w:rPr>
        <w:t xml:space="preserve">
      2) 428-баптың 1-тармағы бірінші бөлігінің </w:t>
      </w:r>
      <w:r>
        <w:rPr>
          <w:rFonts w:ascii="Times New Roman"/>
          <w:b w:val="false"/>
          <w:i w:val="false"/>
          <w:color w:val="000000"/>
          <w:sz w:val="28"/>
        </w:rPr>
        <w:t>8) тармақшасындағы</w:t>
      </w:r>
      <w:r>
        <w:rPr>
          <w:rFonts w:ascii="Times New Roman"/>
          <w:b w:val="false"/>
          <w:i w:val="false"/>
          <w:color w:val="000000"/>
          <w:sz w:val="28"/>
        </w:rPr>
        <w:t xml:space="preserve"> "(улы химикаттар)" деген сөздер алып тасталсын;</w:t>
      </w:r>
    </w:p>
    <w:bookmarkEnd w:id="525"/>
    <w:bookmarkStart w:name="z577" w:id="526"/>
    <w:p>
      <w:pPr>
        <w:spacing w:after="0"/>
        <w:ind w:left="0"/>
        <w:jc w:val="both"/>
      </w:pPr>
      <w:r>
        <w:rPr>
          <w:rFonts w:ascii="Times New Roman"/>
          <w:b w:val="false"/>
          <w:i w:val="false"/>
          <w:color w:val="000000"/>
          <w:sz w:val="28"/>
        </w:rPr>
        <w:t xml:space="preserve">
      3) 509-баптың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"бірінші бөлігінің" деген сөздерден кейін "және осы баптың 5-тармағының" деген сөздермен толықтырылсын;</w:t>
      </w:r>
    </w:p>
    <w:bookmarkEnd w:id="526"/>
    <w:bookmarkStart w:name="z578" w:id="527"/>
    <w:p>
      <w:pPr>
        <w:spacing w:after="0"/>
        <w:ind w:left="0"/>
        <w:jc w:val="both"/>
      </w:pPr>
      <w:r>
        <w:rPr>
          <w:rFonts w:ascii="Times New Roman"/>
          <w:b w:val="false"/>
          <w:i w:val="false"/>
          <w:color w:val="000000"/>
          <w:sz w:val="28"/>
        </w:rPr>
        <w:t xml:space="preserve">
      4) 554-баптың </w:t>
      </w:r>
      <w:r>
        <w:rPr>
          <w:rFonts w:ascii="Times New Roman"/>
          <w:b w:val="false"/>
          <w:i w:val="false"/>
          <w:color w:val="000000"/>
          <w:sz w:val="28"/>
        </w:rPr>
        <w:t>4-тармағы</w:t>
      </w:r>
      <w:r>
        <w:rPr>
          <w:rFonts w:ascii="Times New Roman"/>
          <w:b w:val="false"/>
          <w:i w:val="false"/>
          <w:color w:val="000000"/>
          <w:sz w:val="28"/>
        </w:rPr>
        <w:t xml:space="preserve"> кестесінің 1.16-жолындағы "(улы химикаттарды)" деген сөздер алып тасталсын;</w:t>
      </w:r>
    </w:p>
    <w:bookmarkEnd w:id="527"/>
    <w:bookmarkStart w:name="z579" w:id="528"/>
    <w:p>
      <w:pPr>
        <w:spacing w:after="0"/>
        <w:ind w:left="0"/>
        <w:jc w:val="both"/>
      </w:pPr>
      <w:r>
        <w:rPr>
          <w:rFonts w:ascii="Times New Roman"/>
          <w:b w:val="false"/>
          <w:i w:val="false"/>
          <w:color w:val="000000"/>
          <w:sz w:val="28"/>
        </w:rPr>
        <w:t xml:space="preserve">
      5) 609-баптың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28"/>
    <w:bookmarkStart w:name="z580" w:id="529"/>
    <w:p>
      <w:pPr>
        <w:spacing w:after="0"/>
        <w:ind w:left="0"/>
        <w:jc w:val="both"/>
      </w:pPr>
      <w:r>
        <w:rPr>
          <w:rFonts w:ascii="Times New Roman"/>
          <w:b w:val="false"/>
          <w:i w:val="false"/>
          <w:color w:val="000000"/>
          <w:sz w:val="28"/>
        </w:rPr>
        <w:t>
      "9) мыналарды:</w:t>
      </w:r>
    </w:p>
    <w:bookmarkEnd w:id="529"/>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w:t>
      </w:r>
    </w:p>
    <w:bookmarkStart w:name="z581" w:id="530"/>
    <w:p>
      <w:pPr>
        <w:spacing w:after="0"/>
        <w:ind w:left="0"/>
        <w:jc w:val="both"/>
      </w:pPr>
      <w:r>
        <w:rPr>
          <w:rFonts w:ascii="Times New Roman"/>
          <w:b w:val="false"/>
          <w:i w:val="false"/>
          <w:color w:val="000000"/>
          <w:sz w:val="28"/>
        </w:rPr>
        <w:t xml:space="preserve">
      6) 615-баптың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30"/>
    <w:bookmarkStart w:name="z582" w:id="531"/>
    <w:p>
      <w:pPr>
        <w:spacing w:after="0"/>
        <w:ind w:left="0"/>
        <w:jc w:val="both"/>
      </w:pPr>
      <w:r>
        <w:rPr>
          <w:rFonts w:ascii="Times New Roman"/>
          <w:b w:val="false"/>
          <w:i w:val="false"/>
          <w:color w:val="000000"/>
          <w:sz w:val="28"/>
        </w:rPr>
        <w:t>
      "2) мыналарды:</w:t>
      </w:r>
    </w:p>
    <w:bookmarkEnd w:id="531"/>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 бергені үшін – 2 АЕК;</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 бергені үшін – 2 АЕК;</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 – 2 АЕК;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 – 2 АЕК;";</w:t>
      </w:r>
    </w:p>
    <w:bookmarkStart w:name="z583" w:id="532"/>
    <w:p>
      <w:pPr>
        <w:spacing w:after="0"/>
        <w:ind w:left="0"/>
        <w:jc w:val="both"/>
      </w:pPr>
      <w:r>
        <w:rPr>
          <w:rFonts w:ascii="Times New Roman"/>
          <w:b w:val="false"/>
          <w:i w:val="false"/>
          <w:color w:val="000000"/>
          <w:sz w:val="28"/>
        </w:rPr>
        <w:t xml:space="preserve">
      7) 623-баптың 1-тармағы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 мынадай редакцияда жазылсын:</w:t>
      </w:r>
    </w:p>
    <w:bookmarkEnd w:id="532"/>
    <w:bookmarkStart w:name="z584" w:id="533"/>
    <w:p>
      <w:pPr>
        <w:spacing w:after="0"/>
        <w:ind w:left="0"/>
        <w:jc w:val="both"/>
      </w:pPr>
      <w:r>
        <w:rPr>
          <w:rFonts w:ascii="Times New Roman"/>
          <w:b w:val="false"/>
          <w:i w:val="false"/>
          <w:color w:val="000000"/>
          <w:sz w:val="28"/>
        </w:rPr>
        <w:t>
      "мыналарды:</w:t>
      </w:r>
    </w:p>
    <w:bookmarkEnd w:id="53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w:t>
      </w:r>
    </w:p>
    <w:bookmarkStart w:name="z585" w:id="534"/>
    <w:p>
      <w:pPr>
        <w:spacing w:after="0"/>
        <w:ind w:left="0"/>
        <w:jc w:val="both"/>
      </w:pPr>
      <w:r>
        <w:rPr>
          <w:rFonts w:ascii="Times New Roman"/>
          <w:b w:val="false"/>
          <w:i w:val="false"/>
          <w:color w:val="000000"/>
          <w:sz w:val="28"/>
        </w:rPr>
        <w:t xml:space="preserve">
      13.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23-ІІ, 110-құжат; 2018 ж., № 15, 50-құжат; № 19, 62-құжат; № 24, 93-құжат; 2019 ж., № 7, 37, 39-құжаттар;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34"/>
    <w:bookmarkStart w:name="z586" w:id="535"/>
    <w:p>
      <w:pPr>
        <w:spacing w:after="0"/>
        <w:ind w:left="0"/>
        <w:jc w:val="both"/>
      </w:pPr>
      <w:r>
        <w:rPr>
          <w:rFonts w:ascii="Times New Roman"/>
          <w:b w:val="false"/>
          <w:i w:val="false"/>
          <w:color w:val="000000"/>
          <w:sz w:val="28"/>
        </w:rPr>
        <w:t xml:space="preserve">
      1) 12-баптың 2-тармағының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p>
    <w:bookmarkEnd w:id="535"/>
    <w:bookmarkStart w:name="z587" w:id="536"/>
    <w:p>
      <w:pPr>
        <w:spacing w:after="0"/>
        <w:ind w:left="0"/>
        <w:jc w:val="both"/>
      </w:pPr>
      <w:r>
        <w:rPr>
          <w:rFonts w:ascii="Times New Roman"/>
          <w:b w:val="false"/>
          <w:i w:val="false"/>
          <w:color w:val="000000"/>
          <w:sz w:val="28"/>
        </w:rPr>
        <w:t xml:space="preserve">
      2) 402-баптың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536"/>
    <w:bookmarkStart w:name="z588" w:id="537"/>
    <w:p>
      <w:pPr>
        <w:spacing w:after="0"/>
        <w:ind w:left="0"/>
        <w:jc w:val="both"/>
      </w:pPr>
      <w:r>
        <w:rPr>
          <w:rFonts w:ascii="Times New Roman"/>
          <w:b w:val="false"/>
          <w:i w:val="false"/>
          <w:color w:val="000000"/>
          <w:sz w:val="28"/>
        </w:rPr>
        <w:t>
      "6.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 Қазақстан Республикасының ветеринария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жануарлардың жұқпалы және экзотикалық ауруларын қоздырушылардың әкелінуі мен таралуынан қорғауға бағытталады.</w:t>
      </w:r>
    </w:p>
    <w:bookmarkEnd w:id="537"/>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қадағалауды ветеринария саласындағы уәкілетті орган ведомствосының мемлекеттік кіріс органдарына іссапарға жіберілген мемлекеттік ветеринариялық-санитариялық инспекторлары ветеринария саласындағы уәкілетті органмен келісу бойынша уәкілетті орган айқындайтын тәртіппен жүзеге асырады.</w:t>
      </w:r>
    </w:p>
    <w:bookmarkStart w:name="z589" w:id="538"/>
    <w:p>
      <w:pPr>
        <w:spacing w:after="0"/>
        <w:ind w:left="0"/>
        <w:jc w:val="both"/>
      </w:pPr>
      <w:r>
        <w:rPr>
          <w:rFonts w:ascii="Times New Roman"/>
          <w:b w:val="false"/>
          <w:i w:val="false"/>
          <w:color w:val="000000"/>
          <w:sz w:val="28"/>
        </w:rPr>
        <w:t>
      7.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 Қазақстан Республикасының өсімдіктер карантині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карантинді объектілердің әкелінуінен немесе өздігінен енуінен қорғауға бағытталады.</w:t>
      </w:r>
    </w:p>
    <w:bookmarkEnd w:id="538"/>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қадағалауды өсімдіктер карантині саласындағы уәкілетті орган ведомствосының мемлекеттік кіріс органдарына іссапарға жіберілген өсімдіктер карантині жөніндегі мемлекеттік инспекторлары өсімдіктер карантині саласындағы уәкілетті органмен келісу бойынша уәкілетті орган айқындайтын тәртіппен жүзеге асырады.".</w:t>
      </w:r>
    </w:p>
    <w:bookmarkStart w:name="z590" w:id="539"/>
    <w:p>
      <w:pPr>
        <w:spacing w:after="0"/>
        <w:ind w:left="0"/>
        <w:jc w:val="both"/>
      </w:pPr>
      <w:r>
        <w:rPr>
          <w:rFonts w:ascii="Times New Roman"/>
          <w:b w:val="false"/>
          <w:i w:val="false"/>
          <w:color w:val="000000"/>
          <w:sz w:val="28"/>
        </w:rPr>
        <w:t xml:space="preserve">
      14.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20-VІІ, 117-құжат; № 22-VІ, 159-құжат; 2016 ж., № 6, 45-құжат; № 8-ІІ, 70-құжат; 2017 ж., № 4, 7-құжат; 2018 ж., № 10, 32-құжат; № 13, 41-құжат; 2019 ж., № 2, 6-құжат; № 7, 37-құжат):</w:t>
      </w:r>
    </w:p>
    <w:bookmarkEnd w:id="539"/>
    <w:bookmarkStart w:name="z591" w:id="5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43-баптың</w:t>
      </w:r>
      <w:r>
        <w:rPr>
          <w:rFonts w:ascii="Times New Roman"/>
          <w:b w:val="false"/>
          <w:i w:val="false"/>
          <w:color w:val="000000"/>
          <w:sz w:val="28"/>
        </w:rPr>
        <w:t xml:space="preserve"> 2-тармағында:</w:t>
      </w:r>
    </w:p>
    <w:bookmarkEnd w:id="540"/>
    <w:bookmarkStart w:name="z592" w:id="541"/>
    <w:p>
      <w:pPr>
        <w:spacing w:after="0"/>
        <w:ind w:left="0"/>
        <w:jc w:val="both"/>
      </w:pPr>
      <w:r>
        <w:rPr>
          <w:rFonts w:ascii="Times New Roman"/>
          <w:b w:val="false"/>
          <w:i w:val="false"/>
          <w:color w:val="000000"/>
          <w:sz w:val="28"/>
        </w:rPr>
        <w:t xml:space="preserve">
      бірінші абзацтағы "Жауапкершілігі" деген сөз "Егер осы тармақтың екінші бөлігінде өзгеше белгіленбесе, жауапкершілігі" деген сөздермен ауыстырылсын; </w:t>
      </w:r>
    </w:p>
    <w:bookmarkEnd w:id="541"/>
    <w:bookmarkStart w:name="z593" w:id="542"/>
    <w:p>
      <w:pPr>
        <w:spacing w:after="0"/>
        <w:ind w:left="0"/>
        <w:jc w:val="both"/>
      </w:pPr>
      <w:r>
        <w:rPr>
          <w:rFonts w:ascii="Times New Roman"/>
          <w:b w:val="false"/>
          <w:i w:val="false"/>
          <w:color w:val="000000"/>
          <w:sz w:val="28"/>
        </w:rPr>
        <w:t>
      мынадай мазмұндағы екінші бөлікпен толықтырылсын:</w:t>
      </w:r>
    </w:p>
    <w:bookmarkEnd w:id="542"/>
    <w:bookmarkStart w:name="z594" w:id="543"/>
    <w:p>
      <w:pPr>
        <w:spacing w:after="0"/>
        <w:ind w:left="0"/>
        <w:jc w:val="both"/>
      </w:pPr>
      <w:r>
        <w:rPr>
          <w:rFonts w:ascii="Times New Roman"/>
          <w:b w:val="false"/>
          <w:i w:val="false"/>
          <w:color w:val="000000"/>
          <w:sz w:val="28"/>
        </w:rPr>
        <w:t>
      "Кредиттік серіктестікке қатысушылардың жалпы жиналысы кредиттік сертіктестіктің атқарушы органына кредиттік серіктестікке қатысушылардың жалпы жиналысының мынадай айрықша құзыреттерін беруге құқылы:</w:t>
      </w:r>
    </w:p>
    <w:bookmarkEnd w:id="543"/>
    <w:p>
      <w:pPr>
        <w:spacing w:after="0"/>
        <w:ind w:left="0"/>
        <w:jc w:val="both"/>
      </w:pPr>
      <w:r>
        <w:rPr>
          <w:rFonts w:ascii="Times New Roman"/>
          <w:b w:val="false"/>
          <w:i w:val="false"/>
          <w:color w:val="000000"/>
          <w:sz w:val="28"/>
        </w:rPr>
        <w:t>
      кредиттік серіктестікке қатысушыларды қабылдау (шығару);</w:t>
      </w:r>
    </w:p>
    <w:p>
      <w:pPr>
        <w:spacing w:after="0"/>
        <w:ind w:left="0"/>
        <w:jc w:val="both"/>
      </w:pPr>
      <w:r>
        <w:rPr>
          <w:rFonts w:ascii="Times New Roman"/>
          <w:b w:val="false"/>
          <w:i w:val="false"/>
          <w:color w:val="000000"/>
          <w:sz w:val="28"/>
        </w:rPr>
        <w:t>
      кредиттік серіктестікке қатысушыларды қабылдауға (шығаруға) байланысты кредиттік серіктестіктің жарғысын өзгерту немесе оны жаңа редакцияда бекіту.";</w:t>
      </w:r>
    </w:p>
    <w:bookmarkStart w:name="z595" w:id="5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1-1-тармағы мынадай мазмұндағы төртінші бөлікпен толықтырылсын:</w:t>
      </w:r>
    </w:p>
    <w:bookmarkEnd w:id="544"/>
    <w:bookmarkStart w:name="z596" w:id="545"/>
    <w:p>
      <w:pPr>
        <w:spacing w:after="0"/>
        <w:ind w:left="0"/>
        <w:jc w:val="both"/>
      </w:pPr>
      <w:r>
        <w:rPr>
          <w:rFonts w:ascii="Times New Roman"/>
          <w:b w:val="false"/>
          <w:i w:val="false"/>
          <w:color w:val="000000"/>
          <w:sz w:val="28"/>
        </w:rPr>
        <w:t>
      "Кредиттік серіктестікке қатысушылардың жалпы жиналысын шақыру тәртібі мен мерзімдері Қазақстан Республикасының кредиттік серіктестіктер туралы заңнамасында айқындалады.";</w:t>
      </w:r>
    </w:p>
    <w:bookmarkEnd w:id="545"/>
    <w:bookmarkStart w:name="z597" w:id="5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52-баптың</w:t>
      </w:r>
      <w:r>
        <w:rPr>
          <w:rFonts w:ascii="Times New Roman"/>
          <w:b w:val="false"/>
          <w:i w:val="false"/>
          <w:color w:val="000000"/>
          <w:sz w:val="28"/>
        </w:rPr>
        <w:t xml:space="preserve"> 1-тармағының бірінші бөлігі "мәселелері" деген сөзден кейін ", сондай-ақ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екінші бөлігінде көрсетілген мәселелер" деген сөздермен толықтырылсын.</w:t>
      </w:r>
    </w:p>
    <w:bookmarkEnd w:id="546"/>
    <w:bookmarkStart w:name="z598" w:id="547"/>
    <w:p>
      <w:pPr>
        <w:spacing w:after="0"/>
        <w:ind w:left="0"/>
        <w:jc w:val="both"/>
      </w:pPr>
      <w:r>
        <w:rPr>
          <w:rFonts w:ascii="Times New Roman"/>
          <w:b w:val="false"/>
          <w:i w:val="false"/>
          <w:color w:val="000000"/>
          <w:sz w:val="28"/>
        </w:rPr>
        <w:t xml:space="preserve">
      15.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19-І, 19-ІІ, 94, 96-құжаттар; № 21, 123-құжат; № 23, 143-құжат; 2015 ж., № 13, 65-құжат; № 20-ІV, 113-құжат; 2016 ж., № 8-І, 65-құжат; № 23-ІІІ, 111-құжат; 2018 ж., № 10, 32-құжат; № 24, 93-құжат; 2019 ж., № 7, 39-құжат):</w:t>
      </w:r>
    </w:p>
    <w:bookmarkEnd w:id="547"/>
    <w:bookmarkStart w:name="z599" w:id="5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602" w:id="549"/>
    <w:p>
      <w:pPr>
        <w:spacing w:after="0"/>
        <w:ind w:left="0"/>
        <w:jc w:val="both"/>
      </w:pPr>
      <w:r>
        <w:rPr>
          <w:rFonts w:ascii="Times New Roman"/>
          <w:b w:val="false"/>
          <w:i w:val="false"/>
          <w:color w:val="000000"/>
          <w:sz w:val="28"/>
        </w:rPr>
        <w:t xml:space="preserve">
      "(карантинді зиянды организмдерді)" деген сөздер алып тасталсын; </w:t>
      </w:r>
    </w:p>
    <w:bookmarkEnd w:id="549"/>
    <w:bookmarkStart w:name="z603" w:id="550"/>
    <w:p>
      <w:pPr>
        <w:spacing w:after="0"/>
        <w:ind w:left="0"/>
        <w:jc w:val="both"/>
      </w:pPr>
      <w:r>
        <w:rPr>
          <w:rFonts w:ascii="Times New Roman"/>
          <w:b w:val="false"/>
          <w:i w:val="false"/>
          <w:color w:val="000000"/>
          <w:sz w:val="28"/>
        </w:rPr>
        <w:t>
      "карантиндік шаралар" деген сөздер "карантиндік фитосанитариялық шаралар" деген сөздермен ауыстырылсын;</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"бақылауға" деген сөз "бақылау мен қадағалауға"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606" w:id="551"/>
    <w:p>
      <w:pPr>
        <w:spacing w:after="0"/>
        <w:ind w:left="0"/>
        <w:jc w:val="both"/>
      </w:pPr>
      <w:r>
        <w:rPr>
          <w:rFonts w:ascii="Times New Roman"/>
          <w:b w:val="false"/>
          <w:i w:val="false"/>
          <w:color w:val="000000"/>
          <w:sz w:val="28"/>
        </w:rPr>
        <w:t>
      "6) карантинді объект – өсімдіктерге және өсімдік өніміне айтарлықтай зиян келтіруі мүмкін, Қазақстан Республикасының аумағында жоқ немесе шектеулі таралған, Еуразиялық экономикалық одақтың карантинді объектілердің бірыңғай тізбесіне және (немесе) өсімдіктер карантині жөніндегі іс-шаралар белгіленетін және жүзеге асырылатын карантинді объектілер мен бөтен текті түрлердің тізбесіне енгізілген өсімдіктер зиянкесі, ауруын қоздырғыш немесе арамшөп;";</w:t>
      </w:r>
    </w:p>
    <w:bookmarkEnd w:id="551"/>
    <w:bookmarkStart w:name="z607" w:id="552"/>
    <w:p>
      <w:pPr>
        <w:spacing w:after="0"/>
        <w:ind w:left="0"/>
        <w:jc w:val="both"/>
      </w:pPr>
      <w:r>
        <w:rPr>
          <w:rFonts w:ascii="Times New Roman"/>
          <w:b w:val="false"/>
          <w:i w:val="false"/>
          <w:color w:val="000000"/>
          <w:sz w:val="28"/>
        </w:rPr>
        <w:t>
      мынадай мазмұндағы 6-1) тармақшамен толықтырылсын:</w:t>
      </w:r>
    </w:p>
    <w:bookmarkEnd w:id="552"/>
    <w:bookmarkStart w:name="z608" w:id="553"/>
    <w:p>
      <w:pPr>
        <w:spacing w:after="0"/>
        <w:ind w:left="0"/>
        <w:jc w:val="both"/>
      </w:pPr>
      <w:r>
        <w:rPr>
          <w:rFonts w:ascii="Times New Roman"/>
          <w:b w:val="false"/>
          <w:i w:val="false"/>
          <w:color w:val="000000"/>
          <w:sz w:val="28"/>
        </w:rPr>
        <w:t xml:space="preserve">
      "6-1) карантиндік режим – карантинді объектінің таралу ошағын жоюға, карантинді объектінің таралуына жол бермеу мақсатында шаруашылық байланыстарды шектеуге немесе тоқтатуға және карантинді аймақ аумағынан карантинге жатқызылған өнімді тасымалдауды (өткізуді) тоқтата тұруға бағытталған өсімдіктер карантині жөніндегі іс-шараларды міндетті түрде жүргізуді көздейтін құқықтық режим;"; </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тармақшада</w:t>
      </w:r>
      <w:r>
        <w:rPr>
          <w:rFonts w:ascii="Times New Roman"/>
          <w:b w:val="false"/>
          <w:i w:val="false"/>
          <w:color w:val="000000"/>
          <w:sz w:val="28"/>
        </w:rPr>
        <w:t>:</w:t>
      </w:r>
    </w:p>
    <w:bookmarkStart w:name="z611" w:id="554"/>
    <w:p>
      <w:pPr>
        <w:spacing w:after="0"/>
        <w:ind w:left="0"/>
        <w:jc w:val="both"/>
      </w:pPr>
      <w:r>
        <w:rPr>
          <w:rFonts w:ascii="Times New Roman"/>
          <w:b w:val="false"/>
          <w:i w:val="false"/>
          <w:color w:val="000000"/>
          <w:sz w:val="28"/>
        </w:rPr>
        <w:t xml:space="preserve">
      "және автомобиль өткізу пункттеріндегі уәкілетті орган" деген сөздер алып тасталсын; </w:t>
      </w:r>
    </w:p>
    <w:bookmarkEnd w:id="554"/>
    <w:bookmarkStart w:name="z612" w:id="555"/>
    <w:p>
      <w:pPr>
        <w:spacing w:after="0"/>
        <w:ind w:left="0"/>
        <w:jc w:val="both"/>
      </w:pPr>
      <w:r>
        <w:rPr>
          <w:rFonts w:ascii="Times New Roman"/>
          <w:b w:val="false"/>
          <w:i w:val="false"/>
          <w:color w:val="000000"/>
          <w:sz w:val="28"/>
        </w:rPr>
        <w:t>
      "шарасы", "карантиндік шара" деген сөздер тиісінше "шарасы –", "карантиндік фитосанитариялық шара" деген сөздермен ауыстырылсын;</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тармақшадағы</w:t>
      </w:r>
      <w:r>
        <w:rPr>
          <w:rFonts w:ascii="Times New Roman"/>
          <w:b w:val="false"/>
          <w:i w:val="false"/>
          <w:color w:val="000000"/>
          <w:sz w:val="28"/>
        </w:rPr>
        <w:t xml:space="preserve"> "бақылау" деген сөз "бақылау –" деген сөзбен ауыстырылып, "және автомобиль өткізу пункттеріндегі уәкілетті органның" деген сөздер алып тасталсын; </w:t>
      </w:r>
    </w:p>
    <w:bookmarkStart w:name="z614" w:id="556"/>
    <w:p>
      <w:pPr>
        <w:spacing w:after="0"/>
        <w:ind w:left="0"/>
        <w:jc w:val="both"/>
      </w:pPr>
      <w:r>
        <w:rPr>
          <w:rFonts w:ascii="Times New Roman"/>
          <w:b w:val="false"/>
          <w:i w:val="false"/>
          <w:color w:val="000000"/>
          <w:sz w:val="28"/>
        </w:rPr>
        <w:t>
      мынадай мазмұндағы 14-1) тармақшамен толықтырылсын:</w:t>
      </w:r>
    </w:p>
    <w:bookmarkEnd w:id="556"/>
    <w:bookmarkStart w:name="z615" w:id="557"/>
    <w:p>
      <w:pPr>
        <w:spacing w:after="0"/>
        <w:ind w:left="0"/>
        <w:jc w:val="both"/>
      </w:pPr>
      <w:r>
        <w:rPr>
          <w:rFonts w:ascii="Times New Roman"/>
          <w:b w:val="false"/>
          <w:i w:val="false"/>
          <w:color w:val="000000"/>
          <w:sz w:val="28"/>
        </w:rPr>
        <w:t>
      "14-1) уақытша карантиндік фитосанитариялық шаралар – Қазақстан Республикасының аумағын карантинді объектілердің әкелінуінен және (немесе) одан әрі таралуынан қорғауды қамтамасыз ету не олар келтіретін зиянды төмендету мақсатында қолданылатын, басқа мемлекеттерден Қазақстан Республикасының аумағына карантинге жатқызылған өнімді әкелуге және (немесе) Қазақстан Республикасының аумағы арқылы карантинге жатқызылған өнімнің транзитіне тыйым салу немесе оларды шектеу;";</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617" w:id="558"/>
    <w:p>
      <w:pPr>
        <w:spacing w:after="0"/>
        <w:ind w:left="0"/>
        <w:jc w:val="both"/>
      </w:pPr>
      <w:r>
        <w:rPr>
          <w:rFonts w:ascii="Times New Roman"/>
          <w:b w:val="false"/>
          <w:i w:val="false"/>
          <w:color w:val="000000"/>
          <w:sz w:val="28"/>
        </w:rPr>
        <w:t>
      "15) фитосанитариялық бақылау бекеті – уәкілетті орган ведомствосының шекара және кеден пункттері (Еуразиялық экономикалық одақтың кедендік шекарасымен тұспа-тұс келетін Қазақстан Республикасының Мемлекеттік шекарасы арқылы өткізу пункттері) аумағында, сондай-ақ автомобиль қатынасы шегінде Қазақстан Республикасының аумағында орналасқан Еуразиялық экономикалық одақтың кедендік шекарасы арқылы карантинге жатқызылған өнімді өткізудің өзге де орындарында және уәкілетті орган айқындаған өзге де орындарда орналасқан, қажетті жабдықпен және аспаптармен жарақтандырылған, мемлекеттік карантиндік фитосанитариялық қадағалауды және (немесе) карантинге жатқызылған өнімнің әкелінуі, транзиті туралы алдын ала ақпаратты қабылдауды жүзеге асыратын бөлімшесі;";</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"фитосанитариялық шараларды" деген сөздер "карантиндік фитосанитариялық шараларды"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тармақшадағы</w:t>
      </w:r>
      <w:r>
        <w:rPr>
          <w:rFonts w:ascii="Times New Roman"/>
          <w:b w:val="false"/>
          <w:i w:val="false"/>
          <w:color w:val="000000"/>
          <w:sz w:val="28"/>
        </w:rPr>
        <w:t xml:space="preserve"> "карантиндік шараларды" деген сөздер "карантиндік фитосанитариялық шараларды" деген сөздермен ауыстырылсын;</w:t>
      </w:r>
    </w:p>
    <w:bookmarkStart w:name="z620" w:id="559"/>
    <w:p>
      <w:pPr>
        <w:spacing w:after="0"/>
        <w:ind w:left="0"/>
        <w:jc w:val="both"/>
      </w:pPr>
      <w:r>
        <w:rPr>
          <w:rFonts w:ascii="Times New Roman"/>
          <w:b w:val="false"/>
          <w:i w:val="false"/>
          <w:color w:val="000000"/>
          <w:sz w:val="28"/>
        </w:rPr>
        <w:t>
      мынадай мазмұндағы 17-2) тармақшамен толықтырылсын:</w:t>
      </w:r>
    </w:p>
    <w:bookmarkEnd w:id="559"/>
    <w:bookmarkStart w:name="z621" w:id="560"/>
    <w:p>
      <w:pPr>
        <w:spacing w:after="0"/>
        <w:ind w:left="0"/>
        <w:jc w:val="both"/>
      </w:pPr>
      <w:r>
        <w:rPr>
          <w:rFonts w:ascii="Times New Roman"/>
          <w:b w:val="false"/>
          <w:i w:val="false"/>
          <w:color w:val="000000"/>
          <w:sz w:val="28"/>
        </w:rPr>
        <w:t>
      "17-2) шұғыл шаралар – Қазақстан Республикасының аумағында алғаш рет немесе жаңадан анықталған карантинді объектілердің таралу ошақтарын дереу оқшаулау және жою жөніндегі іс-шаралар.";</w:t>
      </w:r>
    </w:p>
    <w:bookmarkEnd w:id="560"/>
    <w:bookmarkStart w:name="z622" w:id="56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4) тармақшасындағы</w:t>
      </w:r>
      <w:r>
        <w:rPr>
          <w:rFonts w:ascii="Times New Roman"/>
          <w:b w:val="false"/>
          <w:i w:val="false"/>
          <w:color w:val="000000"/>
          <w:sz w:val="28"/>
        </w:rPr>
        <w:t xml:space="preserve"> "кәсіпорын;" деген сөз "кәсіпорын кіреді." деген сөздермен ауыстырылып,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End w:id="561"/>
    <w:bookmarkStart w:name="z623" w:id="5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626" w:id="563"/>
    <w:p>
      <w:pPr>
        <w:spacing w:after="0"/>
        <w:ind w:left="0"/>
        <w:jc w:val="both"/>
      </w:pPr>
      <w:r>
        <w:rPr>
          <w:rFonts w:ascii="Times New Roman"/>
          <w:b w:val="false"/>
          <w:i w:val="false"/>
          <w:color w:val="000000"/>
          <w:sz w:val="28"/>
        </w:rPr>
        <w:t>
      "5) карантиндік фитосанитариялық талаптарды әзірлейді және бекітеді;";</w:t>
      </w:r>
    </w:p>
    <w:bookmarkEnd w:id="563"/>
    <w:bookmarkStart w:name="z627" w:id="564"/>
    <w:p>
      <w:pPr>
        <w:spacing w:after="0"/>
        <w:ind w:left="0"/>
        <w:jc w:val="both"/>
      </w:pPr>
      <w:r>
        <w:rPr>
          <w:rFonts w:ascii="Times New Roman"/>
          <w:b w:val="false"/>
          <w:i w:val="false"/>
          <w:color w:val="000000"/>
          <w:sz w:val="28"/>
        </w:rPr>
        <w:t>
      мынадай мазмұндағы 7-1), 7-2), 7-3), 7-4) және 8-1) тармақшалармен толықтырылсын:</w:t>
      </w:r>
    </w:p>
    <w:bookmarkEnd w:id="564"/>
    <w:bookmarkStart w:name="z628" w:id="565"/>
    <w:p>
      <w:pPr>
        <w:spacing w:after="0"/>
        <w:ind w:left="0"/>
        <w:jc w:val="both"/>
      </w:pPr>
      <w:r>
        <w:rPr>
          <w:rFonts w:ascii="Times New Roman"/>
          <w:b w:val="false"/>
          <w:i w:val="false"/>
          <w:color w:val="000000"/>
          <w:sz w:val="28"/>
        </w:rPr>
        <w:t>
      "7-1) жеке және заңды тұлғаларға жеміс дақылдарының бактериялық күйігін жұқтырған жойылған жеміс-жидек дақылдарын отырғызу мен өсіруге шығындарын өтеу қағидаларын әзірлейді және бекітеді;</w:t>
      </w:r>
    </w:p>
    <w:bookmarkEnd w:id="565"/>
    <w:bookmarkStart w:name="z629" w:id="566"/>
    <w:p>
      <w:pPr>
        <w:spacing w:after="0"/>
        <w:ind w:left="0"/>
        <w:jc w:val="both"/>
      </w:pPr>
      <w:r>
        <w:rPr>
          <w:rFonts w:ascii="Times New Roman"/>
          <w:b w:val="false"/>
          <w:i w:val="false"/>
          <w:color w:val="000000"/>
          <w:sz w:val="28"/>
        </w:rPr>
        <w:t>
      7-2) фитосанитариялық тәуекелге талдау жүргізу қағидаларын әзірлейді және бекітеді;</w:t>
      </w:r>
    </w:p>
    <w:bookmarkEnd w:id="566"/>
    <w:bookmarkStart w:name="z630" w:id="567"/>
    <w:p>
      <w:pPr>
        <w:spacing w:after="0"/>
        <w:ind w:left="0"/>
        <w:jc w:val="both"/>
      </w:pPr>
      <w:r>
        <w:rPr>
          <w:rFonts w:ascii="Times New Roman"/>
          <w:b w:val="false"/>
          <w:i w:val="false"/>
          <w:color w:val="000000"/>
          <w:sz w:val="28"/>
        </w:rPr>
        <w:t>
      7-3) есепке алу нөмірлерін береді, қолданылуын тоқтата тұрады және кері қайтарып алады;</w:t>
      </w:r>
    </w:p>
    <w:bookmarkEnd w:id="567"/>
    <w:bookmarkStart w:name="z631" w:id="568"/>
    <w:p>
      <w:pPr>
        <w:spacing w:after="0"/>
        <w:ind w:left="0"/>
        <w:jc w:val="both"/>
      </w:pPr>
      <w:r>
        <w:rPr>
          <w:rFonts w:ascii="Times New Roman"/>
          <w:b w:val="false"/>
          <w:i w:val="false"/>
          <w:color w:val="000000"/>
          <w:sz w:val="28"/>
        </w:rPr>
        <w:t>
      7-4) мемлекеттік карантиндік фитосанитариялық бақылау мен қадағалауды жүзеге асыру кезінде материалдық құралдарды, фото- және бейнетіркеуге арналған техникалық құралдарды пайдалану тәртібін әзірлейді және бекітеді;";</w:t>
      </w:r>
    </w:p>
    <w:bookmarkEnd w:id="568"/>
    <w:bookmarkStart w:name="z632" w:id="569"/>
    <w:p>
      <w:pPr>
        <w:spacing w:after="0"/>
        <w:ind w:left="0"/>
        <w:jc w:val="both"/>
      </w:pPr>
      <w:r>
        <w:rPr>
          <w:rFonts w:ascii="Times New Roman"/>
          <w:b w:val="false"/>
          <w:i w:val="false"/>
          <w:color w:val="000000"/>
          <w:sz w:val="28"/>
        </w:rPr>
        <w:t>
      "8-1) таралу ошақтарын оқшаулау және жою жөніндегі іс-шаралар бюджет қаражаты есебінен жүзеге асырылатын карантинді объектілер мен бөтен текті түрлердің тізбесін әзірлейді және бекітеді;";</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"облыс аумағында" деген сөздерден кейін "(облыстардың аумағында карантинді объектінің жергілікті таралу жағдайларын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"(улы химикаттардың)" деген сөздер алып тасталсын;</w:t>
      </w:r>
    </w:p>
    <w:bookmarkStart w:name="z635" w:id="570"/>
    <w:p>
      <w:pPr>
        <w:spacing w:after="0"/>
        <w:ind w:left="0"/>
        <w:jc w:val="both"/>
      </w:pPr>
      <w:r>
        <w:rPr>
          <w:rFonts w:ascii="Times New Roman"/>
          <w:b w:val="false"/>
          <w:i w:val="false"/>
          <w:color w:val="000000"/>
          <w:sz w:val="28"/>
        </w:rPr>
        <w:t>
      мынадай мазмұндағы 13-1) тармақшамен толықтырылсын:</w:t>
      </w:r>
    </w:p>
    <w:bookmarkEnd w:id="570"/>
    <w:bookmarkStart w:name="z636" w:id="571"/>
    <w:p>
      <w:pPr>
        <w:spacing w:after="0"/>
        <w:ind w:left="0"/>
        <w:jc w:val="both"/>
      </w:pPr>
      <w:r>
        <w:rPr>
          <w:rFonts w:ascii="Times New Roman"/>
          <w:b w:val="false"/>
          <w:i w:val="false"/>
          <w:color w:val="000000"/>
          <w:sz w:val="28"/>
        </w:rPr>
        <w:t>
      "13-1) карантинді объектілер және (немесе) бөтен текті түрлер таралмаған немесе шектеулі таралған карантинге жатқызылған объектілерді, аймақтарды, орындарды, өндіріс учаскелерін айқындайды, импорттаушы елге растауды береді және Қазақстан Республикасы ратификациялаған халықаралық шарттарда көзделген жағдайларда импорттаушы елдің өкілдеріне инспекциялау жүргізу үшін қолжетімділікті қамтамасыз етеді;";</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"карантиндік шараларды" деген сөздер "карантиндік фитосанитариялық шараларды" деген сөздермен ауыстырылсын;</w:t>
      </w:r>
    </w:p>
    <w:bookmarkStart w:name="z638" w:id="572"/>
    <w:p>
      <w:pPr>
        <w:spacing w:after="0"/>
        <w:ind w:left="0"/>
        <w:jc w:val="both"/>
      </w:pPr>
      <w:r>
        <w:rPr>
          <w:rFonts w:ascii="Times New Roman"/>
          <w:b w:val="false"/>
          <w:i w:val="false"/>
          <w:color w:val="000000"/>
          <w:sz w:val="28"/>
        </w:rPr>
        <w:t>
      мынадай мазмұндағы 19-1) тармақшамен толықтырылсын:</w:t>
      </w:r>
    </w:p>
    <w:bookmarkEnd w:id="572"/>
    <w:bookmarkStart w:name="z639" w:id="573"/>
    <w:p>
      <w:pPr>
        <w:spacing w:after="0"/>
        <w:ind w:left="0"/>
        <w:jc w:val="both"/>
      </w:pPr>
      <w:r>
        <w:rPr>
          <w:rFonts w:ascii="Times New Roman"/>
          <w:b w:val="false"/>
          <w:i w:val="false"/>
          <w:color w:val="000000"/>
          <w:sz w:val="28"/>
        </w:rPr>
        <w:t>
      "19-1) Қазақстан Республикасының аумағын карантинді объектілер мен бөтен текті түрлерден қорғау жөніндегі қағидаларға сәйкес уақытша карантиндік фитосанитариялық шараларды енгізеді және олардың күшін жояды;";</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тармақшалардағы</w:t>
      </w:r>
      <w:r>
        <w:rPr>
          <w:rFonts w:ascii="Times New Roman"/>
          <w:b w:val="false"/>
          <w:i w:val="false"/>
          <w:color w:val="000000"/>
          <w:sz w:val="28"/>
        </w:rPr>
        <w:t xml:space="preserve"> "(улы химикаттарды)", "(улы химикаттардың)"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тармақшадағы</w:t>
      </w:r>
      <w:r>
        <w:rPr>
          <w:rFonts w:ascii="Times New Roman"/>
          <w:b w:val="false"/>
          <w:i w:val="false"/>
          <w:color w:val="000000"/>
          <w:sz w:val="28"/>
        </w:rPr>
        <w:t xml:space="preserve"> "(улы химикаттарды)"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тармақшадағы</w:t>
      </w:r>
      <w:r>
        <w:rPr>
          <w:rFonts w:ascii="Times New Roman"/>
          <w:b w:val="false"/>
          <w:i w:val="false"/>
          <w:color w:val="000000"/>
          <w:sz w:val="28"/>
        </w:rPr>
        <w:t xml:space="preserve"> "зертханалық сараптама" деген сөздер "карантиндік фитосанитариялық сараптама және (немесе) зертханалық сараптама"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w:t>
      </w:r>
      <w:r>
        <w:rPr>
          <w:rFonts w:ascii="Times New Roman"/>
          <w:b w:val="false"/>
          <w:i w:val="false"/>
          <w:color w:val="000000"/>
          <w:sz w:val="28"/>
        </w:rPr>
        <w:t>:</w:t>
      </w:r>
    </w:p>
    <w:bookmarkStart w:name="z644" w:id="574"/>
    <w:p>
      <w:pPr>
        <w:spacing w:after="0"/>
        <w:ind w:left="0"/>
        <w:jc w:val="both"/>
      </w:pPr>
      <w:r>
        <w:rPr>
          <w:rFonts w:ascii="Times New Roman"/>
          <w:b w:val="false"/>
          <w:i w:val="false"/>
          <w:color w:val="000000"/>
          <w:sz w:val="28"/>
        </w:rPr>
        <w:t>
      "карантинді объектілерден бос жатқан немесе олар аз таралған аймақтарды" деген сөздер "карантинді объектілер және (немесе) бөтен текті түрлер таралмаған немесе шектеулі таралған аймақтарды, орындарды, өндіріс учаскелерін" деген сөздермен ауыстырылсын;</w:t>
      </w:r>
    </w:p>
    <w:bookmarkEnd w:id="574"/>
    <w:bookmarkStart w:name="z645" w:id="575"/>
    <w:p>
      <w:pPr>
        <w:spacing w:after="0"/>
        <w:ind w:left="0"/>
        <w:jc w:val="both"/>
      </w:pPr>
      <w:r>
        <w:rPr>
          <w:rFonts w:ascii="Times New Roman"/>
          <w:b w:val="false"/>
          <w:i w:val="false"/>
          <w:color w:val="000000"/>
          <w:sz w:val="28"/>
        </w:rPr>
        <w:t>
      "зертханалық сараптама" деген сөздер "карантиндік фитосанитариялық сараптама және (немесе) зертханалық сараптама" деген сөздермен ауыстырылсын;</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27) тармақшалардағы</w:t>
      </w:r>
      <w:r>
        <w:rPr>
          <w:rFonts w:ascii="Times New Roman"/>
          <w:b w:val="false"/>
          <w:i w:val="false"/>
          <w:color w:val="000000"/>
          <w:sz w:val="28"/>
        </w:rPr>
        <w:t xml:space="preserve"> "зертханалық сараптамасын", "оның зертханалық сараптамасын" деген сөздер тиісінше "карантиндік фитосанитариялық сараптаманы және (немесе) зертханалық сараптаманы", "оған карантиндік фитосанитариялық сараптаманы және (немесе) зертханалық сараптаманы"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w:t>
      </w:r>
    </w:p>
    <w:bookmarkStart w:name="z648" w:id="576"/>
    <w:p>
      <w:pPr>
        <w:spacing w:after="0"/>
        <w:ind w:left="0"/>
        <w:jc w:val="both"/>
      </w:pPr>
      <w:r>
        <w:rPr>
          <w:rFonts w:ascii="Times New Roman"/>
          <w:b w:val="false"/>
          <w:i w:val="false"/>
          <w:color w:val="000000"/>
          <w:sz w:val="28"/>
        </w:rPr>
        <w:t xml:space="preserve">
      "аумақтық бөлімшелерінің" деген сөздер ", аудандардың, облыстық маңызы бар қалалардың аумақтық бөлімшелерінің" деген сөздермен ауыстырылсын; </w:t>
      </w:r>
    </w:p>
    <w:bookmarkEnd w:id="576"/>
    <w:bookmarkStart w:name="z649" w:id="577"/>
    <w:p>
      <w:pPr>
        <w:spacing w:after="0"/>
        <w:ind w:left="0"/>
        <w:jc w:val="both"/>
      </w:pPr>
      <w:r>
        <w:rPr>
          <w:rFonts w:ascii="Times New Roman"/>
          <w:b w:val="false"/>
          <w:i w:val="false"/>
          <w:color w:val="000000"/>
          <w:sz w:val="28"/>
        </w:rPr>
        <w:t>
      "өсiмдiктер" деген сөздің алдынан ", аудандардың, облыстық маңызы бар қалалардың" деген сөздермен толықтырылсын;</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651" w:id="578"/>
    <w:p>
      <w:pPr>
        <w:spacing w:after="0"/>
        <w:ind w:left="0"/>
        <w:jc w:val="both"/>
      </w:pPr>
      <w:r>
        <w:rPr>
          <w:rFonts w:ascii="Times New Roman"/>
          <w:b w:val="false"/>
          <w:i w:val="false"/>
          <w:color w:val="000000"/>
          <w:sz w:val="28"/>
        </w:rPr>
        <w:t>
      "органның" деген сөзден кейін ", уәкілетті орган ведомствосының және оның аумақтық бөлімшесінің" деген сөздермен толықтырылсын;</w:t>
      </w:r>
    </w:p>
    <w:bookmarkEnd w:id="578"/>
    <w:bookmarkStart w:name="z652" w:id="579"/>
    <w:p>
      <w:pPr>
        <w:spacing w:after="0"/>
        <w:ind w:left="0"/>
        <w:jc w:val="both"/>
      </w:pPr>
      <w:r>
        <w:rPr>
          <w:rFonts w:ascii="Times New Roman"/>
          <w:b w:val="false"/>
          <w:i w:val="false"/>
          <w:color w:val="000000"/>
          <w:sz w:val="28"/>
        </w:rPr>
        <w:t xml:space="preserve">
      "өз өкілеттіктері" деген сөздер "өздерінің өкілеттігі" деген сөздермен ауыстырылсын; </w:t>
      </w:r>
    </w:p>
    <w:bookmarkEnd w:id="579"/>
    <w:bookmarkStart w:name="z653" w:id="5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7-1-бапта</w:t>
      </w:r>
      <w:r>
        <w:rPr>
          <w:rFonts w:ascii="Times New Roman"/>
          <w:b w:val="false"/>
          <w:i w:val="false"/>
          <w:color w:val="000000"/>
          <w:sz w:val="28"/>
        </w:rPr>
        <w:t>:</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55" w:id="581"/>
    <w:p>
      <w:pPr>
        <w:spacing w:after="0"/>
        <w:ind w:left="0"/>
        <w:jc w:val="both"/>
      </w:pPr>
      <w:r>
        <w:rPr>
          <w:rFonts w:ascii="Times New Roman"/>
          <w:b w:val="false"/>
          <w:i w:val="false"/>
          <w:color w:val="000000"/>
          <w:sz w:val="28"/>
        </w:rPr>
        <w:t>
      мынадай мазмұндағы 3-1), 3-2), 3-3) және 3-4) тармақшалармен толықтырылсын:</w:t>
      </w:r>
    </w:p>
    <w:bookmarkEnd w:id="581"/>
    <w:bookmarkStart w:name="z656" w:id="582"/>
    <w:p>
      <w:pPr>
        <w:spacing w:after="0"/>
        <w:ind w:left="0"/>
        <w:jc w:val="both"/>
      </w:pPr>
      <w:r>
        <w:rPr>
          <w:rFonts w:ascii="Times New Roman"/>
          <w:b w:val="false"/>
          <w:i w:val="false"/>
          <w:color w:val="000000"/>
          <w:sz w:val="28"/>
        </w:rPr>
        <w:t>
      "3-1) өсімдіктер карантині жөніндегі іс-шараларды жүзеге асыру тәртібі мен тәсілдерін регламенттейтін әдістерді, әдістемелерді, ұсынымдарды әзірлейді;</w:t>
      </w:r>
    </w:p>
    <w:bookmarkEnd w:id="582"/>
    <w:p>
      <w:pPr>
        <w:spacing w:after="0"/>
        <w:ind w:left="0"/>
        <w:jc w:val="both"/>
      </w:pPr>
      <w:r>
        <w:rPr>
          <w:rFonts w:ascii="Times New Roman"/>
          <w:b w:val="false"/>
          <w:i w:val="false"/>
          <w:color w:val="000000"/>
          <w:sz w:val="28"/>
        </w:rPr>
        <w:t>
      3-2) фитосанитариялық тәуекелге жүргізілген талдау негізінде уәкілетті органға карантинді объектілер мен бөтен текті түрлердің тізбесінен карантинді объектілерді, бөтен текті түрлерді алып тастау немесе оны карантинді объектілермен, бөтен текті түрлермен толықтыру туралы ұсыныстар енгізеді;</w:t>
      </w:r>
    </w:p>
    <w:p>
      <w:pPr>
        <w:spacing w:after="0"/>
        <w:ind w:left="0"/>
        <w:jc w:val="both"/>
      </w:pPr>
      <w:r>
        <w:rPr>
          <w:rFonts w:ascii="Times New Roman"/>
          <w:b w:val="false"/>
          <w:i w:val="false"/>
          <w:color w:val="000000"/>
          <w:sz w:val="28"/>
        </w:rPr>
        <w:t>
      3-3) өсімдіктер карантині жөніндегі мемлекеттік инспекторлар мен мүдделі адамдарды оқытуды жүргізеді;</w:t>
      </w:r>
    </w:p>
    <w:p>
      <w:pPr>
        <w:spacing w:after="0"/>
        <w:ind w:left="0"/>
        <w:jc w:val="both"/>
      </w:pPr>
      <w:r>
        <w:rPr>
          <w:rFonts w:ascii="Times New Roman"/>
          <w:b w:val="false"/>
          <w:i w:val="false"/>
          <w:color w:val="000000"/>
          <w:sz w:val="28"/>
        </w:rPr>
        <w:t>
      3-4) карантинді объектілер мен бөтен текті түрлердің коллекциясын депонирлеу мен сақтауды қамтамасыз етеді;";</w:t>
      </w:r>
    </w:p>
    <w:bookmarkStart w:name="z657" w:id="583"/>
    <w:p>
      <w:pPr>
        <w:spacing w:after="0"/>
        <w:ind w:left="0"/>
        <w:jc w:val="both"/>
      </w:pPr>
      <w:r>
        <w:rPr>
          <w:rFonts w:ascii="Times New Roman"/>
          <w:b w:val="false"/>
          <w:i w:val="false"/>
          <w:color w:val="000000"/>
          <w:sz w:val="28"/>
        </w:rPr>
        <w:t>
      5) тармақша мынадай редакцияда жазылсын:</w:t>
      </w:r>
    </w:p>
    <w:bookmarkEnd w:id="583"/>
    <w:bookmarkStart w:name="z658" w:id="584"/>
    <w:p>
      <w:pPr>
        <w:spacing w:after="0"/>
        <w:ind w:left="0"/>
        <w:jc w:val="both"/>
      </w:pPr>
      <w:r>
        <w:rPr>
          <w:rFonts w:ascii="Times New Roman"/>
          <w:b w:val="false"/>
          <w:i w:val="false"/>
          <w:color w:val="000000"/>
          <w:sz w:val="28"/>
        </w:rPr>
        <w:t>
      "5) уәкілетті органға карантиндік фитосанитариялық талаптарды әзірлеуде әдістемелік көмек көрсетеді;";</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60" w:id="585"/>
    <w:p>
      <w:pPr>
        <w:spacing w:after="0"/>
        <w:ind w:left="0"/>
        <w:jc w:val="both"/>
      </w:pPr>
      <w:r>
        <w:rPr>
          <w:rFonts w:ascii="Times New Roman"/>
          <w:b w:val="false"/>
          <w:i w:val="false"/>
          <w:color w:val="000000"/>
          <w:sz w:val="28"/>
        </w:rPr>
        <w:t>
      "2. Республикалық фитосанитариялық диагностика және болжамдар әдістемелік орталығы:</w:t>
      </w:r>
    </w:p>
    <w:bookmarkEnd w:id="585"/>
    <w:p>
      <w:pPr>
        <w:spacing w:after="0"/>
        <w:ind w:left="0"/>
        <w:jc w:val="both"/>
      </w:pPr>
      <w:r>
        <w:rPr>
          <w:rFonts w:ascii="Times New Roman"/>
          <w:b w:val="false"/>
          <w:i w:val="false"/>
          <w:color w:val="000000"/>
          <w:sz w:val="28"/>
        </w:rPr>
        <w:t>
      1) карантинді объектілер мен бөтен текті түрлердің таралу ошақтарын анықтау мақсатында аумақты зерттеп-қарауды жүргізеді;</w:t>
      </w:r>
    </w:p>
    <w:p>
      <w:pPr>
        <w:spacing w:after="0"/>
        <w:ind w:left="0"/>
        <w:jc w:val="both"/>
      </w:pPr>
      <w:r>
        <w:rPr>
          <w:rFonts w:ascii="Times New Roman"/>
          <w:b w:val="false"/>
          <w:i w:val="false"/>
          <w:color w:val="000000"/>
          <w:sz w:val="28"/>
        </w:rPr>
        <w:t>
      2) карантинді объектілер мен бөтен текті түрлердің таралу ошақтарының шекарасы мен алаңын айқындайды;</w:t>
      </w:r>
    </w:p>
    <w:p>
      <w:pPr>
        <w:spacing w:after="0"/>
        <w:ind w:left="0"/>
        <w:jc w:val="both"/>
      </w:pPr>
      <w:r>
        <w:rPr>
          <w:rFonts w:ascii="Times New Roman"/>
          <w:b w:val="false"/>
          <w:i w:val="false"/>
          <w:color w:val="000000"/>
          <w:sz w:val="28"/>
        </w:rPr>
        <w:t>
      3) карантинді объектілер мен бөтен текті түрлердің таралу ошақтарын есепке алуды жүргізеді;</w:t>
      </w:r>
    </w:p>
    <w:p>
      <w:pPr>
        <w:spacing w:after="0"/>
        <w:ind w:left="0"/>
        <w:jc w:val="both"/>
      </w:pPr>
      <w:r>
        <w:rPr>
          <w:rFonts w:ascii="Times New Roman"/>
          <w:b w:val="false"/>
          <w:i w:val="false"/>
          <w:color w:val="000000"/>
          <w:sz w:val="28"/>
        </w:rPr>
        <w:t>
      4) уәкілетті органның ведомствосына карантинді объектілер мен бөтен текті түрлер таралуының қысқа мерзімді және ұзақ мерзімді болжамдарын береді;</w:t>
      </w:r>
    </w:p>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асырады.";</w:t>
      </w:r>
    </w:p>
    <w:bookmarkStart w:name="z661" w:id="586"/>
    <w:p>
      <w:pPr>
        <w:spacing w:after="0"/>
        <w:ind w:left="0"/>
        <w:jc w:val="both"/>
      </w:pPr>
      <w:r>
        <w:rPr>
          <w:rFonts w:ascii="Times New Roman"/>
          <w:b w:val="false"/>
          <w:i w:val="false"/>
          <w:color w:val="000000"/>
          <w:sz w:val="28"/>
        </w:rPr>
        <w:t xml:space="preserve">
      5) 7-2-баптың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86"/>
    <w:bookmarkStart w:name="z662" w:id="587"/>
    <w:p>
      <w:pPr>
        <w:spacing w:after="0"/>
        <w:ind w:left="0"/>
        <w:jc w:val="both"/>
      </w:pPr>
      <w:r>
        <w:rPr>
          <w:rFonts w:ascii="Times New Roman"/>
          <w:b w:val="false"/>
          <w:i w:val="false"/>
          <w:color w:val="000000"/>
          <w:sz w:val="28"/>
        </w:rPr>
        <w:t xml:space="preserve">
      "1. Карантинді объектілер мен бөтен текті түрлердің тізбесіне енгізілген, оларға қатысты таралу ошақтарын оқшаулау және жою жөніндегі іс-шаралар бюджет қаражаты есебінен жүзеге асырылатын карантинді объектілер мен бөтен текті түрлердің таралу ошақтарын оқшаулау мен жою және (немесе) шұғыл шараларды жүргізу мемлекеттік монополияға жатады және оларды өсімдіктер карантинін қамтамасыз ету жөніндегі республикалық мемлекеттік кәсіпорын жүзеге асырады. </w:t>
      </w:r>
    </w:p>
    <w:bookmarkEnd w:id="587"/>
    <w:p>
      <w:pPr>
        <w:spacing w:after="0"/>
        <w:ind w:left="0"/>
        <w:jc w:val="both"/>
      </w:pPr>
      <w:r>
        <w:rPr>
          <w:rFonts w:ascii="Times New Roman"/>
          <w:b w:val="false"/>
          <w:i w:val="false"/>
          <w:color w:val="000000"/>
          <w:sz w:val="28"/>
        </w:rPr>
        <w:t>
      Карантинге жатқызылған өнімге карантиндік фитосанитариялық сараптаманы жүзеге асыру жөніндегі қызмет карантинді объектілер мен бөтен текті түрлердің тізбесіне енгізілген, оларға қатысты таралу ошақтарын оқшаулау және жою жөніндегі іс-шаралар бюджет қаражаты есебінен жүзеге асырылатын карантинді объектілер мен бөтен текті түрлердің таралу ошақтарын оқшаулау мен жою және (немесе) шұғыл шараларды жүргізу жөніндегі қызметпен технологиялық жағынан байланысты болып табылады.</w:t>
      </w:r>
    </w:p>
    <w:p>
      <w:pPr>
        <w:spacing w:after="0"/>
        <w:ind w:left="0"/>
        <w:jc w:val="both"/>
      </w:pPr>
      <w:r>
        <w:rPr>
          <w:rFonts w:ascii="Times New Roman"/>
          <w:b w:val="false"/>
          <w:i w:val="false"/>
          <w:color w:val="000000"/>
          <w:sz w:val="28"/>
        </w:rPr>
        <w:t>
      Карантинді объектілер мен бөтен текті түрлердің таралу ошақтарын оқшаулау мен жоюды, сондай-ақ шұғыл шараларды жүргізу Қазақстан Республикасының аумағын карантинді объектілер мен бөтен текті түрлерден қорғау жөніндегі қағидаларға сәйкес жүзеге асырылады.";</w:t>
      </w:r>
    </w:p>
    <w:bookmarkStart w:name="z663" w:id="5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7-3-бап</w:t>
      </w:r>
      <w:r>
        <w:rPr>
          <w:rFonts w:ascii="Times New Roman"/>
          <w:b w:val="false"/>
          <w:i w:val="false"/>
          <w:color w:val="000000"/>
          <w:sz w:val="28"/>
        </w:rPr>
        <w:t xml:space="preserve"> алып тасталсын;</w:t>
      </w:r>
    </w:p>
    <w:bookmarkEnd w:id="588"/>
    <w:bookmarkStart w:name="z664" w:id="589"/>
    <w:p>
      <w:pPr>
        <w:spacing w:after="0"/>
        <w:ind w:left="0"/>
        <w:jc w:val="both"/>
      </w:pPr>
      <w:r>
        <w:rPr>
          <w:rFonts w:ascii="Times New Roman"/>
          <w:b w:val="false"/>
          <w:i w:val="false"/>
          <w:color w:val="000000"/>
          <w:sz w:val="28"/>
        </w:rPr>
        <w:t>
      7) мынадай мазмұндағы 7-4-баппен толықтырылсын:</w:t>
      </w:r>
    </w:p>
    <w:bookmarkEnd w:id="589"/>
    <w:bookmarkStart w:name="z665" w:id="590"/>
    <w:p>
      <w:pPr>
        <w:spacing w:after="0"/>
        <w:ind w:left="0"/>
        <w:jc w:val="both"/>
      </w:pPr>
      <w:r>
        <w:rPr>
          <w:rFonts w:ascii="Times New Roman"/>
          <w:b w:val="false"/>
          <w:i w:val="false"/>
          <w:color w:val="000000"/>
          <w:sz w:val="28"/>
        </w:rPr>
        <w:t>
      "7-4-бап. Өсімдіктер карантині жөніндегі мемлекеттік инспекторлардың құзыреті</w:t>
      </w:r>
    </w:p>
    <w:bookmarkEnd w:id="590"/>
    <w:bookmarkStart w:name="z666" w:id="591"/>
    <w:p>
      <w:pPr>
        <w:spacing w:after="0"/>
        <w:ind w:left="0"/>
        <w:jc w:val="both"/>
      </w:pPr>
      <w:r>
        <w:rPr>
          <w:rFonts w:ascii="Times New Roman"/>
          <w:b w:val="false"/>
          <w:i w:val="false"/>
          <w:color w:val="000000"/>
          <w:sz w:val="28"/>
        </w:rPr>
        <w:t>
      1. Өсімдіктер карантині жөніндегі мемлекеттік инспекторлардың құзыретіне:</w:t>
      </w:r>
    </w:p>
    <w:bookmarkEnd w:id="591"/>
    <w:p>
      <w:pPr>
        <w:spacing w:after="0"/>
        <w:ind w:left="0"/>
        <w:jc w:val="both"/>
      </w:pPr>
      <w:r>
        <w:rPr>
          <w:rFonts w:ascii="Times New Roman"/>
          <w:b w:val="false"/>
          <w:i w:val="false"/>
          <w:color w:val="000000"/>
          <w:sz w:val="28"/>
        </w:rPr>
        <w:t>
      1) мемлекеттік карантиндік фитосанитариялық бақылау мен қадағалауды жүзеге асыру;</w:t>
      </w:r>
    </w:p>
    <w:p>
      <w:pPr>
        <w:spacing w:after="0"/>
        <w:ind w:left="0"/>
        <w:jc w:val="both"/>
      </w:pPr>
      <w:r>
        <w:rPr>
          <w:rFonts w:ascii="Times New Roman"/>
          <w:b w:val="false"/>
          <w:i w:val="false"/>
          <w:color w:val="000000"/>
          <w:sz w:val="28"/>
        </w:rPr>
        <w:t>
      2) Қазақстан Республикасының өсімдіктер карантині саласындағы заңнамасын анықталған бұзушылықтарды жою туралы, өсімдіктер карантині жөніндегі іс-шараларды орындау туралы берілген нұсқаманың орындалуын бақылау;</w:t>
      </w:r>
    </w:p>
    <w:p>
      <w:pPr>
        <w:spacing w:after="0"/>
        <w:ind w:left="0"/>
        <w:jc w:val="both"/>
      </w:pPr>
      <w:r>
        <w:rPr>
          <w:rFonts w:ascii="Times New Roman"/>
          <w:b w:val="false"/>
          <w:i w:val="false"/>
          <w:color w:val="000000"/>
          <w:sz w:val="28"/>
        </w:rPr>
        <w:t>
      3) Қазақстан Республикасының заңнамасына сәйкес өсімдіктер карантині саласындағы мемлекеттік қызметтерді көрсету;</w:t>
      </w:r>
    </w:p>
    <w:p>
      <w:pPr>
        <w:spacing w:after="0"/>
        <w:ind w:left="0"/>
        <w:jc w:val="both"/>
      </w:pPr>
      <w:r>
        <w:rPr>
          <w:rFonts w:ascii="Times New Roman"/>
          <w:b w:val="false"/>
          <w:i w:val="false"/>
          <w:color w:val="000000"/>
          <w:sz w:val="28"/>
        </w:rPr>
        <w:t>
      4) әкімшілік құқық бұзушылық туралы істерді қарау және әкімшілік жазалар қолдану;</w:t>
      </w:r>
    </w:p>
    <w:p>
      <w:pPr>
        <w:spacing w:after="0"/>
        <w:ind w:left="0"/>
        <w:jc w:val="both"/>
      </w:pPr>
      <w:r>
        <w:rPr>
          <w:rFonts w:ascii="Times New Roman"/>
          <w:b w:val="false"/>
          <w:i w:val="false"/>
          <w:color w:val="000000"/>
          <w:sz w:val="28"/>
        </w:rPr>
        <w:t>
      5) әкімшілік құқық бұзушылық туралы хаттамалар толтыру;</w:t>
      </w:r>
    </w:p>
    <w:p>
      <w:pPr>
        <w:spacing w:after="0"/>
        <w:ind w:left="0"/>
        <w:jc w:val="both"/>
      </w:pPr>
      <w:r>
        <w:rPr>
          <w:rFonts w:ascii="Times New Roman"/>
          <w:b w:val="false"/>
          <w:i w:val="false"/>
          <w:color w:val="000000"/>
          <w:sz w:val="28"/>
        </w:rPr>
        <w:t>
      6) қарап-тексеру, жете тексеру, карантиндік фитосанитариялық сараптама және (немесе) зертханалық сараптама жүргізу және қажет болған кезде зарарсыздандыру, жою кезеңінде, сондай-ақ олар карантиндік не фитосанитариялық сертификатсыз тасымалданған кезде немесе карантиндік фитосанитариялық талаптарға сәйкес келмеген жағдайларда фитосанитариялық бақылау бекеттерінде көлік құралдарын тоқтату және карантинге жатқызылған өнім мен мемлекеттік карантиндік фитосанитариялық бақылау және қадағалау объектілерін кідірту;</w:t>
      </w:r>
    </w:p>
    <w:p>
      <w:pPr>
        <w:spacing w:after="0"/>
        <w:ind w:left="0"/>
        <w:jc w:val="both"/>
      </w:pPr>
      <w:r>
        <w:rPr>
          <w:rFonts w:ascii="Times New Roman"/>
          <w:b w:val="false"/>
          <w:i w:val="false"/>
          <w:color w:val="000000"/>
          <w:sz w:val="28"/>
        </w:rPr>
        <w:t>
      7) Қазақстан Республикасының аумағын карантинді объектілер мен бөтен текті түрлерден қорғау жөніндегі қағидаларға сәйкес шұғыл шаралар жүргізуді ұйымдастыру және олардың жүргізілуін бақылау;</w:t>
      </w:r>
    </w:p>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 кіреді.</w:t>
      </w:r>
    </w:p>
    <w:bookmarkStart w:name="z667" w:id="592"/>
    <w:p>
      <w:pPr>
        <w:spacing w:after="0"/>
        <w:ind w:left="0"/>
        <w:jc w:val="both"/>
      </w:pPr>
      <w:r>
        <w:rPr>
          <w:rFonts w:ascii="Times New Roman"/>
          <w:b w:val="false"/>
          <w:i w:val="false"/>
          <w:color w:val="000000"/>
          <w:sz w:val="28"/>
        </w:rPr>
        <w:t>
      2. Өсімдіктер карантині жөніндегі мемлекеттік инспекторлардың әрекеттеріне (әрекетсіздігіне) жеке және заңды тұлғалар жоғары тұрған органдарға және (немесе) сотқа шағым жасай алады.";</w:t>
      </w:r>
    </w:p>
    <w:bookmarkEnd w:id="592"/>
    <w:bookmarkStart w:name="z668" w:id="5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70" w:id="594"/>
    <w:p>
      <w:pPr>
        <w:spacing w:after="0"/>
        <w:ind w:left="0"/>
        <w:jc w:val="both"/>
      </w:pPr>
      <w:r>
        <w:rPr>
          <w:rFonts w:ascii="Times New Roman"/>
          <w:b w:val="false"/>
          <w:i w:val="false"/>
          <w:color w:val="000000"/>
          <w:sz w:val="28"/>
        </w:rPr>
        <w:t xml:space="preserve">
      "фитосанитариялық сараптама" деген сөздер "карантиндік фитосанитариялық сараптама және (немесе) зертханалық сараптама" деген сөздермен ауыстырылсын; </w:t>
      </w:r>
    </w:p>
    <w:bookmarkEnd w:id="594"/>
    <w:bookmarkStart w:name="z671" w:id="595"/>
    <w:p>
      <w:pPr>
        <w:spacing w:after="0"/>
        <w:ind w:left="0"/>
        <w:jc w:val="both"/>
      </w:pPr>
      <w:r>
        <w:rPr>
          <w:rFonts w:ascii="Times New Roman"/>
          <w:b w:val="false"/>
          <w:i w:val="false"/>
          <w:color w:val="000000"/>
          <w:sz w:val="28"/>
        </w:rPr>
        <w:t xml:space="preserve">
      "фитосанитариялық талаптарға" деген сөздер "карантиндік фитосанитариялық талаптарға" деген сөздермен ауыстырылсын; </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673" w:id="596"/>
    <w:p>
      <w:pPr>
        <w:spacing w:after="0"/>
        <w:ind w:left="0"/>
        <w:jc w:val="both"/>
      </w:pPr>
      <w:r>
        <w:rPr>
          <w:rFonts w:ascii="Times New Roman"/>
          <w:b w:val="false"/>
          <w:i w:val="false"/>
          <w:color w:val="000000"/>
          <w:sz w:val="28"/>
        </w:rPr>
        <w:t>
      "1-1) карантиндік фитосанитариялық талаптарға және (немесе) Қазақстан Республикасының өсімдіктер карантині саласындағы заңнамасының талаптарына сәйкес келмейтін карантинге жатқызылған өнімді әкелуге, әкетуге және транзиттеуге тыйым салуға;";</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"зертханалық сараптама" деген сөздер "карантиндік фитосанитариялық сараптама және (немесе) зертханалық сараптама"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676" w:id="597"/>
    <w:p>
      <w:pPr>
        <w:spacing w:after="0"/>
        <w:ind w:left="0"/>
        <w:jc w:val="both"/>
      </w:pPr>
      <w:r>
        <w:rPr>
          <w:rFonts w:ascii="Times New Roman"/>
          <w:b w:val="false"/>
          <w:i w:val="false"/>
          <w:color w:val="000000"/>
          <w:sz w:val="28"/>
        </w:rPr>
        <w:t>
      "лауазымды адамдарына" деген сөздерден кейін "Қазақстан Республикасының өсімдіктер карантині саласындағы заңнамасын анықталған бұзушылықтарды жою туралы," деген сөздермен толықтырылсын;</w:t>
      </w:r>
    </w:p>
    <w:bookmarkEnd w:id="597"/>
    <w:bookmarkStart w:name="z677" w:id="598"/>
    <w:p>
      <w:pPr>
        <w:spacing w:after="0"/>
        <w:ind w:left="0"/>
        <w:jc w:val="both"/>
      </w:pPr>
      <w:r>
        <w:rPr>
          <w:rFonts w:ascii="Times New Roman"/>
          <w:b w:val="false"/>
          <w:i w:val="false"/>
          <w:color w:val="000000"/>
          <w:sz w:val="28"/>
        </w:rPr>
        <w:t>
      "карантинді объектілердің таралу ошақтарында және көлікте" деген сөздер алып тасталсын;</w:t>
      </w:r>
    </w:p>
    <w:bookmarkEnd w:id="598"/>
    <w:bookmarkStart w:name="z678" w:id="5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8-1-баптың</w:t>
      </w:r>
      <w:r>
        <w:rPr>
          <w:rFonts w:ascii="Times New Roman"/>
          <w:b w:val="false"/>
          <w:i w:val="false"/>
          <w:color w:val="000000"/>
          <w:sz w:val="28"/>
        </w:rPr>
        <w:t xml:space="preserve"> тақырыбындағы және мәтініндегі "(улы химикаттар)", "(улы химикаттардың)" деген сөздер алып тасталсын;</w:t>
      </w:r>
    </w:p>
    <w:bookmarkEnd w:id="599"/>
    <w:bookmarkStart w:name="z679" w:id="60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9-бапта</w:t>
      </w:r>
      <w:r>
        <w:rPr>
          <w:rFonts w:ascii="Times New Roman"/>
          <w:b w:val="false"/>
          <w:i w:val="false"/>
          <w:color w:val="000000"/>
          <w:sz w:val="28"/>
        </w:rPr>
        <w:t>:</w:t>
      </w:r>
    </w:p>
    <w:bookmarkEnd w:id="600"/>
    <w:bookmarkStart w:name="z680" w:id="601"/>
    <w:p>
      <w:pPr>
        <w:spacing w:after="0"/>
        <w:ind w:left="0"/>
        <w:jc w:val="both"/>
      </w:pPr>
      <w:r>
        <w:rPr>
          <w:rFonts w:ascii="Times New Roman"/>
          <w:b w:val="false"/>
          <w:i w:val="false"/>
          <w:color w:val="000000"/>
          <w:sz w:val="28"/>
        </w:rPr>
        <w:t>
      тақырып және бірінші абзац мынадай редакцияда жазылсын:</w:t>
      </w:r>
    </w:p>
    <w:bookmarkEnd w:id="601"/>
    <w:bookmarkStart w:name="z681" w:id="602"/>
    <w:p>
      <w:pPr>
        <w:spacing w:after="0"/>
        <w:ind w:left="0"/>
        <w:jc w:val="both"/>
      </w:pPr>
      <w:r>
        <w:rPr>
          <w:rFonts w:ascii="Times New Roman"/>
          <w:b w:val="false"/>
          <w:i w:val="false"/>
          <w:color w:val="000000"/>
          <w:sz w:val="28"/>
        </w:rPr>
        <w:t>
      "9-бап. Жеке және заңды тұлғалардың карантинді объектілердің, бөтен текті түрлердің әкелінуінің және (немесе) таралуының алдын алу жөніндегі міндеттері</w:t>
      </w:r>
    </w:p>
    <w:bookmarkEnd w:id="602"/>
    <w:p>
      <w:pPr>
        <w:spacing w:after="0"/>
        <w:ind w:left="0"/>
        <w:jc w:val="both"/>
      </w:pPr>
      <w:r>
        <w:rPr>
          <w:rFonts w:ascii="Times New Roman"/>
          <w:b w:val="false"/>
          <w:i w:val="false"/>
          <w:color w:val="000000"/>
          <w:sz w:val="28"/>
        </w:rPr>
        <w:t>
      Жеке және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"уәкілетті органның" деген сөздер "өсімдіктер карантині жөніндегі мемлекеттік инспектордың"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"хабардар етуге міндетті." деген сөздер "хабардар етуге;" деген сөздермен ауыстырылып, мынадай мазмұндағы 5), 6), 7) және 8) тармақшалармен толықтырылсын:</w:t>
      </w:r>
    </w:p>
    <w:bookmarkStart w:name="z684" w:id="603"/>
    <w:p>
      <w:pPr>
        <w:spacing w:after="0"/>
        <w:ind w:left="0"/>
        <w:jc w:val="both"/>
      </w:pPr>
      <w:r>
        <w:rPr>
          <w:rFonts w:ascii="Times New Roman"/>
          <w:b w:val="false"/>
          <w:i w:val="false"/>
          <w:color w:val="000000"/>
          <w:sz w:val="28"/>
        </w:rPr>
        <w:t>
      "5) өсімдіктер карантині жөніндегі іс-шараларды жүргізу кезінде кедергілер жасамауға;</w:t>
      </w:r>
    </w:p>
    <w:bookmarkEnd w:id="603"/>
    <w:p>
      <w:pPr>
        <w:spacing w:after="0"/>
        <w:ind w:left="0"/>
        <w:jc w:val="both"/>
      </w:pPr>
      <w:r>
        <w:rPr>
          <w:rFonts w:ascii="Times New Roman"/>
          <w:b w:val="false"/>
          <w:i w:val="false"/>
          <w:color w:val="000000"/>
          <w:sz w:val="28"/>
        </w:rPr>
        <w:t>
      6) карантинді объектілер мен бөтен текті түрлердің таралу ошақтарын оқшаулауды және жоюды жүргізу кезінде жәрдем көрсетуге;</w:t>
      </w:r>
    </w:p>
    <w:p>
      <w:pPr>
        <w:spacing w:after="0"/>
        <w:ind w:left="0"/>
        <w:jc w:val="both"/>
      </w:pPr>
      <w:r>
        <w:rPr>
          <w:rFonts w:ascii="Times New Roman"/>
          <w:b w:val="false"/>
          <w:i w:val="false"/>
          <w:color w:val="000000"/>
          <w:sz w:val="28"/>
        </w:rPr>
        <w:t>
      7) карантинді объектілер мен бөтен текті түрлердің тізбесіне енгізілген, оларға қатысты өсімдіктер карантині жөніндегі іс-шаралар белгіленетін және жүзеге асырылатын карантинді объектілер мен бөтен текті түрлердің таралу ошақтарын оқшаулау және жою жөніндегі іс-шараларды өз қаражаты есебінен жүргізуге;</w:t>
      </w:r>
    </w:p>
    <w:p>
      <w:pPr>
        <w:spacing w:after="0"/>
        <w:ind w:left="0"/>
        <w:jc w:val="both"/>
      </w:pPr>
      <w:r>
        <w:rPr>
          <w:rFonts w:ascii="Times New Roman"/>
          <w:b w:val="false"/>
          <w:i w:val="false"/>
          <w:color w:val="000000"/>
          <w:sz w:val="28"/>
        </w:rPr>
        <w:t>
      8) енгізілген уақытша карантиндік фитосанитариялық шаралардың талаптарын сақтауға міндетті.";</w:t>
      </w:r>
    </w:p>
    <w:bookmarkStart w:name="z685" w:id="604"/>
    <w:p>
      <w:pPr>
        <w:spacing w:after="0"/>
        <w:ind w:left="0"/>
        <w:jc w:val="both"/>
      </w:pPr>
      <w:r>
        <w:rPr>
          <w:rFonts w:ascii="Times New Roman"/>
          <w:b w:val="false"/>
          <w:i w:val="false"/>
          <w:color w:val="000000"/>
          <w:sz w:val="28"/>
        </w:rPr>
        <w:t xml:space="preserve">
      11) 9-1-баптың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04"/>
    <w:bookmarkStart w:name="z686" w:id="605"/>
    <w:p>
      <w:pPr>
        <w:spacing w:after="0"/>
        <w:ind w:left="0"/>
        <w:jc w:val="both"/>
      </w:pPr>
      <w:r>
        <w:rPr>
          <w:rFonts w:ascii="Times New Roman"/>
          <w:b w:val="false"/>
          <w:i w:val="false"/>
          <w:color w:val="000000"/>
          <w:sz w:val="28"/>
        </w:rPr>
        <w:t>
      "3) уәкілетті орган ведомствосы аумақтық бөлімшелерінің ұсынуы келіп түскен күннен бастап бес жұмыс күні ішінде тиісті аумақтарда карантиндік режимді енгізе отырып, карантиндік аймақты белгілеу немесе оның күшін жою туралы шешім қабылдайды;";</w:t>
      </w:r>
    </w:p>
    <w:bookmarkEnd w:id="605"/>
    <w:bookmarkStart w:name="z687" w:id="60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10-бапта</w:t>
      </w:r>
      <w:r>
        <w:rPr>
          <w:rFonts w:ascii="Times New Roman"/>
          <w:b w:val="false"/>
          <w:i w:val="false"/>
          <w:color w:val="000000"/>
          <w:sz w:val="28"/>
        </w:rPr>
        <w:t>:</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"зертханалық сараптама" деген сөздер "карантиндік фитосанитариялық сараптама және (немесе) зертханалық сараптама"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"Көлік құралдарын мемлекеттік", ", қарап-тексеру," "карантиндік шаралар" деген сөздер тиісінше "Мемлекеттік", ", көлік құралдарын қарап-тексеру,", "карантиндік фитосанитариялық шаралар" деген сөздермен ауыстырылсын;</w:t>
      </w:r>
    </w:p>
    <w:bookmarkStart w:name="z691" w:id="607"/>
    <w:p>
      <w:pPr>
        <w:spacing w:after="0"/>
        <w:ind w:left="0"/>
        <w:jc w:val="both"/>
      </w:pPr>
      <w:r>
        <w:rPr>
          <w:rFonts w:ascii="Times New Roman"/>
          <w:b w:val="false"/>
          <w:i w:val="false"/>
          <w:color w:val="000000"/>
          <w:sz w:val="28"/>
        </w:rPr>
        <w:t>
      мынадай мазмұндағы 3-1-тармақпен толықтырылсын:</w:t>
      </w:r>
    </w:p>
    <w:bookmarkEnd w:id="607"/>
    <w:bookmarkStart w:name="z692" w:id="608"/>
    <w:p>
      <w:pPr>
        <w:spacing w:after="0"/>
        <w:ind w:left="0"/>
        <w:jc w:val="both"/>
      </w:pPr>
      <w:r>
        <w:rPr>
          <w:rFonts w:ascii="Times New Roman"/>
          <w:b w:val="false"/>
          <w:i w:val="false"/>
          <w:color w:val="000000"/>
          <w:sz w:val="28"/>
        </w:rPr>
        <w:t xml:space="preserve">
      "3-1. Карантинді объектілердің және (немесе) бөтен текті түрлердің пайда болуы мен таралуының себептері мен жағдайларын анықтау және белгілеу, карантинді объектілердің, бөтен текті түрлердің таралу ошақтарын анықтау үшін аумақты және объектілерді зерттеп-қарау мақсатында бақылау және қадағалау субъектісіне (объектісіне) бару арқылы профилактикалық бақылау мен қадағалау жүргізу туралы шешімді уәкілетті орган ведомствосының облыстық (республикалық маңызы бар қаланың және астананың) аумақтық бөлімшесінің басшысы: </w:t>
      </w:r>
    </w:p>
    <w:bookmarkEnd w:id="608"/>
    <w:p>
      <w:pPr>
        <w:spacing w:after="0"/>
        <w:ind w:left="0"/>
        <w:jc w:val="both"/>
      </w:pPr>
      <w:r>
        <w:rPr>
          <w:rFonts w:ascii="Times New Roman"/>
          <w:b w:val="false"/>
          <w:i w:val="false"/>
          <w:color w:val="000000"/>
          <w:sz w:val="28"/>
        </w:rPr>
        <w:t>
      облыстың, республикалық маңызы бар қаланың және астананың аумағында бұрын тіркелмеген карантинді объект және (немесе) бөтен текті түр анықталған;</w:t>
      </w:r>
    </w:p>
    <w:p>
      <w:pPr>
        <w:spacing w:after="0"/>
        <w:ind w:left="0"/>
        <w:jc w:val="both"/>
      </w:pPr>
      <w:r>
        <w:rPr>
          <w:rFonts w:ascii="Times New Roman"/>
          <w:b w:val="false"/>
          <w:i w:val="false"/>
          <w:color w:val="000000"/>
          <w:sz w:val="28"/>
        </w:rPr>
        <w:t>
      шекара маңындағы облыстар, республикалық маңызы бар қалалар, астана және шекара маңындағы мемлекеттер аумағының карантиндік фитосанитариялық жай-күйінің нашарлағаны туралы ақпарат келіп түскен;</w:t>
      </w:r>
    </w:p>
    <w:p>
      <w:pPr>
        <w:spacing w:after="0"/>
        <w:ind w:left="0"/>
        <w:jc w:val="both"/>
      </w:pPr>
      <w:r>
        <w:rPr>
          <w:rFonts w:ascii="Times New Roman"/>
          <w:b w:val="false"/>
          <w:i w:val="false"/>
          <w:color w:val="000000"/>
          <w:sz w:val="28"/>
        </w:rPr>
        <w:t>
      карантинді объектінің және (немесе) бөтен текті түрдің, оның ішінде облыстың, республикалық маңызы бар қаланың, астананың аумағынан әкетілген карантинге жатқызылған өнімнің партиясында анықталу фактілері туралы нотификациялар, карантиндік ақпар, хабарлама, дабыл хабар, сараптамалардың нәтижелері келіп түскен;</w:t>
      </w:r>
    </w:p>
    <w:p>
      <w:pPr>
        <w:spacing w:after="0"/>
        <w:ind w:left="0"/>
        <w:jc w:val="both"/>
      </w:pPr>
      <w:r>
        <w:rPr>
          <w:rFonts w:ascii="Times New Roman"/>
          <w:b w:val="false"/>
          <w:i w:val="false"/>
          <w:color w:val="000000"/>
          <w:sz w:val="28"/>
        </w:rPr>
        <w:t>
      карантинге жатқызылған өнімді әкетуге немесе әкелуге тыйым салулар мен шектеулерді, уақытша карантиндік фитосанитариялық шараларды бұзу фактілері анықталған кезде қабылдайды.";</w:t>
      </w:r>
    </w:p>
    <w:bookmarkStart w:name="z693" w:id="609"/>
    <w:p>
      <w:pPr>
        <w:spacing w:after="0"/>
        <w:ind w:left="0"/>
        <w:jc w:val="both"/>
      </w:pPr>
      <w:r>
        <w:rPr>
          <w:rFonts w:ascii="Times New Roman"/>
          <w:b w:val="false"/>
          <w:i w:val="false"/>
          <w:color w:val="000000"/>
          <w:sz w:val="28"/>
        </w:rPr>
        <w:t xml:space="preserve">
      13) 11-баптың </w:t>
      </w:r>
      <w:r>
        <w:rPr>
          <w:rFonts w:ascii="Times New Roman"/>
          <w:b w:val="false"/>
          <w:i w:val="false"/>
          <w:color w:val="000000"/>
          <w:sz w:val="28"/>
        </w:rPr>
        <w:t>1-тармағында</w:t>
      </w:r>
      <w:r>
        <w:rPr>
          <w:rFonts w:ascii="Times New Roman"/>
          <w:b w:val="false"/>
          <w:i w:val="false"/>
          <w:color w:val="000000"/>
          <w:sz w:val="28"/>
        </w:rPr>
        <w:t>:</w:t>
      </w:r>
    </w:p>
    <w:bookmarkEnd w:id="609"/>
    <w:bookmarkStart w:name="z694" w:id="610"/>
    <w:p>
      <w:pPr>
        <w:spacing w:after="0"/>
        <w:ind w:left="0"/>
        <w:jc w:val="both"/>
      </w:pPr>
      <w:r>
        <w:rPr>
          <w:rFonts w:ascii="Times New Roman"/>
          <w:b w:val="false"/>
          <w:i w:val="false"/>
          <w:color w:val="000000"/>
          <w:sz w:val="28"/>
        </w:rPr>
        <w:t>
      бірінші бөлік "(погонсыз)" деген сөзден кейін ", материалдық құралдармен, фото- және бейнетіркеуге арналған техникалық құралдармен" деген сөздермен толықтырылсын;</w:t>
      </w:r>
    </w:p>
    <w:bookmarkEnd w:id="610"/>
    <w:bookmarkStart w:name="z695" w:id="611"/>
    <w:p>
      <w:pPr>
        <w:spacing w:after="0"/>
        <w:ind w:left="0"/>
        <w:jc w:val="both"/>
      </w:pPr>
      <w:r>
        <w:rPr>
          <w:rFonts w:ascii="Times New Roman"/>
          <w:b w:val="false"/>
          <w:i w:val="false"/>
          <w:color w:val="000000"/>
          <w:sz w:val="28"/>
        </w:rPr>
        <w:t>
      үшінші бөлік "(погонсыз)" деген сөзден кейін ", сондай-ақ материалдық құралдармен, фото- және бейнетіркеуге арналған техникалық құралдармен" деген сөздермен толықтырылсын;</w:t>
      </w:r>
    </w:p>
    <w:bookmarkEnd w:id="611"/>
    <w:bookmarkStart w:name="z696" w:id="612"/>
    <w:p>
      <w:pPr>
        <w:spacing w:after="0"/>
        <w:ind w:left="0"/>
        <w:jc w:val="both"/>
      </w:pPr>
      <w:r>
        <w:rPr>
          <w:rFonts w:ascii="Times New Roman"/>
          <w:b w:val="false"/>
          <w:i w:val="false"/>
          <w:color w:val="000000"/>
          <w:sz w:val="28"/>
        </w:rPr>
        <w:t xml:space="preserve">
      14) 12-баптың </w:t>
      </w:r>
      <w:r>
        <w:rPr>
          <w:rFonts w:ascii="Times New Roman"/>
          <w:b w:val="false"/>
          <w:i w:val="false"/>
          <w:color w:val="000000"/>
          <w:sz w:val="28"/>
        </w:rPr>
        <w:t>5) тармақшасындағы</w:t>
      </w:r>
      <w:r>
        <w:rPr>
          <w:rFonts w:ascii="Times New Roman"/>
          <w:b w:val="false"/>
          <w:i w:val="false"/>
          <w:color w:val="000000"/>
          <w:sz w:val="28"/>
        </w:rPr>
        <w:t xml:space="preserve"> "өңдейтін" деген сөз "қайта өңдейтін, зарарсыздандыратын" деген сөздермен ауыстырылсын;</w:t>
      </w:r>
    </w:p>
    <w:bookmarkEnd w:id="612"/>
    <w:bookmarkStart w:name="z697" w:id="613"/>
    <w:p>
      <w:pPr>
        <w:spacing w:after="0"/>
        <w:ind w:left="0"/>
        <w:jc w:val="both"/>
      </w:pPr>
      <w:r>
        <w:rPr>
          <w:rFonts w:ascii="Times New Roman"/>
          <w:b w:val="false"/>
          <w:i w:val="false"/>
          <w:color w:val="000000"/>
          <w:sz w:val="28"/>
        </w:rPr>
        <w:t>
      15) мынадай мазмұндағы 12-1-баппен толықтырылсын:</w:t>
      </w:r>
    </w:p>
    <w:bookmarkEnd w:id="613"/>
    <w:bookmarkStart w:name="z698" w:id="614"/>
    <w:p>
      <w:pPr>
        <w:spacing w:after="0"/>
        <w:ind w:left="0"/>
        <w:jc w:val="both"/>
      </w:pPr>
      <w:r>
        <w:rPr>
          <w:rFonts w:ascii="Times New Roman"/>
          <w:b w:val="false"/>
          <w:i w:val="false"/>
          <w:color w:val="000000"/>
          <w:sz w:val="28"/>
        </w:rPr>
        <w:t>
      "12-1-бап. Өсімдіктер карантині саласындағы рұқсаттар және хабарламалар, мемлекеттік көрсетілетін қызметтер</w:t>
      </w:r>
    </w:p>
    <w:bookmarkEnd w:id="614"/>
    <w:bookmarkStart w:name="z699" w:id="615"/>
    <w:p>
      <w:pPr>
        <w:spacing w:after="0"/>
        <w:ind w:left="0"/>
        <w:jc w:val="both"/>
      </w:pPr>
      <w:r>
        <w:rPr>
          <w:rFonts w:ascii="Times New Roman"/>
          <w:b w:val="false"/>
          <w:i w:val="false"/>
          <w:color w:val="000000"/>
          <w:sz w:val="28"/>
        </w:rPr>
        <w:t>
      1. Фитосанитариялық сертификатты алу үшін жеке және заңды тұлғалар карантинге жатқызылған өнім орналасқан тиісті ауданның, облыстық маңызы бар қаланың, республикалық маңызы бар қаланың, астананың аумағындағы уәкілетті орган ведомствосының аумақтық бөлімшесіне өтініш береді, өсімдіктер карантині жөніндегі мемлекеттік инспекторға карантиндік жай-күйді айқындау үшін карантинге жатқызылған өнімді ұсынады.</w:t>
      </w:r>
    </w:p>
    <w:bookmarkEnd w:id="615"/>
    <w:p>
      <w:pPr>
        <w:spacing w:after="0"/>
        <w:ind w:left="0"/>
        <w:jc w:val="both"/>
      </w:pPr>
      <w:r>
        <w:rPr>
          <w:rFonts w:ascii="Times New Roman"/>
          <w:b w:val="false"/>
          <w:i w:val="false"/>
          <w:color w:val="000000"/>
          <w:sz w:val="28"/>
        </w:rPr>
        <w:t>
      Фитосанитариялық сертификатты өсімдіктер карантині жөніндегі мемлекеттік инспектор Қазақстан Республикасының аумағын карантинді объектілер мен бөтен текті түрлерден қорғау жөніндегі қағидаларға сәйкес береді және жеке қолын қойып, белгіленген үлгідегі мөрмен (мөртабанмен) куәландырады. Фитосанитариялық сертификат карантинге жатқызылған өнімнің әрбір партиясына беріледі және оның карантиндік жай-күйін куәландыруға, жүргізілген зарарсыздандыру, осы өнімді жеткізу бойынша басқа да қосымша карантиндік фитосанитариялық талаптардың орындалғаны туралы мәліметтері болуға тиіс.</w:t>
      </w:r>
    </w:p>
    <w:p>
      <w:pPr>
        <w:spacing w:after="0"/>
        <w:ind w:left="0"/>
        <w:jc w:val="both"/>
      </w:pPr>
      <w:r>
        <w:rPr>
          <w:rFonts w:ascii="Times New Roman"/>
          <w:b w:val="false"/>
          <w:i w:val="false"/>
          <w:color w:val="000000"/>
          <w:sz w:val="28"/>
        </w:rPr>
        <w:t>
      Фитосанитариялық сертификат немесе оны беруден уәжді бас тарту оны алуға өтініш берілген күннен бастап бес жұмыс күнінен аспайтын мерзімде ресімделеді.</w:t>
      </w:r>
    </w:p>
    <w:p>
      <w:pPr>
        <w:spacing w:after="0"/>
        <w:ind w:left="0"/>
        <w:jc w:val="both"/>
      </w:pPr>
      <w:r>
        <w:rPr>
          <w:rFonts w:ascii="Times New Roman"/>
          <w:b w:val="false"/>
          <w:i w:val="false"/>
          <w:color w:val="000000"/>
          <w:sz w:val="28"/>
        </w:rPr>
        <w:t xml:space="preserve">
      Фитосанитариялық сертификатты беруден уәжді бас тарту үшін мыналар негіз болып табылады: </w:t>
      </w:r>
    </w:p>
    <w:p>
      <w:pPr>
        <w:spacing w:after="0"/>
        <w:ind w:left="0"/>
        <w:jc w:val="both"/>
      </w:pPr>
      <w:r>
        <w:rPr>
          <w:rFonts w:ascii="Times New Roman"/>
          <w:b w:val="false"/>
          <w:i w:val="false"/>
          <w:color w:val="000000"/>
          <w:sz w:val="28"/>
        </w:rPr>
        <w:t>
      1) өтініш берушінің карантинге жатқызылған өнімді жете тексеруге ұсынбауы;</w:t>
      </w:r>
    </w:p>
    <w:p>
      <w:pPr>
        <w:spacing w:after="0"/>
        <w:ind w:left="0"/>
        <w:jc w:val="both"/>
      </w:pPr>
      <w:r>
        <w:rPr>
          <w:rFonts w:ascii="Times New Roman"/>
          <w:b w:val="false"/>
          <w:i w:val="false"/>
          <w:color w:val="000000"/>
          <w:sz w:val="28"/>
        </w:rPr>
        <w:t>
      2) импорттаушы елдің талаптарымен (экспорттау кезінде) карантинге жатқызылған өнімде анықталған карантинді объектілердің болуына жол берілетін жағдайларды қоспағанда, карантинге жатқызылған өнімде карантинді объектілердің анықталуы;</w:t>
      </w:r>
    </w:p>
    <w:p>
      <w:pPr>
        <w:spacing w:after="0"/>
        <w:ind w:left="0"/>
        <w:jc w:val="both"/>
      </w:pPr>
      <w:r>
        <w:rPr>
          <w:rFonts w:ascii="Times New Roman"/>
          <w:b w:val="false"/>
          <w:i w:val="false"/>
          <w:color w:val="000000"/>
          <w:sz w:val="28"/>
        </w:rPr>
        <w:t>
      3) импорттаушы елдің талаптарына (экспорттау кезінде) сәйкес келмеудің анықталуы;</w:t>
      </w:r>
    </w:p>
    <w:p>
      <w:pPr>
        <w:spacing w:after="0"/>
        <w:ind w:left="0"/>
        <w:jc w:val="both"/>
      </w:pPr>
      <w:r>
        <w:rPr>
          <w:rFonts w:ascii="Times New Roman"/>
          <w:b w:val="false"/>
          <w:i w:val="false"/>
          <w:color w:val="000000"/>
          <w:sz w:val="28"/>
        </w:rPr>
        <w:t>
      4) Еуразиялық экономикалық одаққа мүше мемлекеттің уәкілетті органының лауазымды адамын карантинге жатқызылған өнімнің келгені туралы бірнеше рет (екі және одан көп рет) хабардар етпеу немесе оны жете тексеру үшін ұсынбау, межелі жердің өзгеру жағдайларын қоспағанда, Еуразиялық экономикалық одаққа мүше мемлекеттің тиісті уәкілетті мемлекеттік органынан ақпарат алынғаннан кейін күнтізбелік отыз күн ішінде фитосанитариялық сертификат беруден бас тарту үшін негіз болып табылады;</w:t>
      </w:r>
    </w:p>
    <w:p>
      <w:pPr>
        <w:spacing w:after="0"/>
        <w:ind w:left="0"/>
        <w:jc w:val="both"/>
      </w:pPr>
      <w:r>
        <w:rPr>
          <w:rFonts w:ascii="Times New Roman"/>
          <w:b w:val="false"/>
          <w:i w:val="false"/>
          <w:color w:val="000000"/>
          <w:sz w:val="28"/>
        </w:rPr>
        <w:t>
      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заңдарында көзделген өзге де негіздер.</w:t>
      </w:r>
    </w:p>
    <w:bookmarkStart w:name="z700" w:id="616"/>
    <w:p>
      <w:pPr>
        <w:spacing w:after="0"/>
        <w:ind w:left="0"/>
        <w:jc w:val="both"/>
      </w:pPr>
      <w:r>
        <w:rPr>
          <w:rFonts w:ascii="Times New Roman"/>
          <w:b w:val="false"/>
          <w:i w:val="false"/>
          <w:color w:val="000000"/>
          <w:sz w:val="28"/>
        </w:rPr>
        <w:t>
      2. Карантиндік сертификатты алу үшін жеке және заңды тұлғалар карантинге жатқызылған өнім орналасқан тиісті ауданның, облыстық маңызы бар қаланың, республикалық маңызы бар қаланың, астананың аумағындағы уәкілетті орган ведомствосының аумақтық бөлімшесіне өтініш береді, өсімдіктер карантині жөніндегі мемлекеттік инспекторға карантиндік жай-күйді айқындау үшін карантинге жатқызылған өнімді ұсынады.</w:t>
      </w:r>
    </w:p>
    <w:bookmarkEnd w:id="616"/>
    <w:p>
      <w:pPr>
        <w:spacing w:after="0"/>
        <w:ind w:left="0"/>
        <w:jc w:val="both"/>
      </w:pPr>
      <w:r>
        <w:rPr>
          <w:rFonts w:ascii="Times New Roman"/>
          <w:b w:val="false"/>
          <w:i w:val="false"/>
          <w:color w:val="000000"/>
          <w:sz w:val="28"/>
        </w:rPr>
        <w:t xml:space="preserve">
      Карантиндік сертификатты өсімдіктер карантині жөніндегі мемлекеттік инспектор Қазақстан Республикасының аумағын карантинді объектілер мен бөтен текті түрлерден қорғау жөніндегі қағидаларға сәйкес береді және жеке қолын қойып, белгіленген үлгідегі мөрмен (мөртабанмен) куәландырады. </w:t>
      </w:r>
    </w:p>
    <w:p>
      <w:pPr>
        <w:spacing w:after="0"/>
        <w:ind w:left="0"/>
        <w:jc w:val="both"/>
      </w:pPr>
      <w:r>
        <w:rPr>
          <w:rFonts w:ascii="Times New Roman"/>
          <w:b w:val="false"/>
          <w:i w:val="false"/>
          <w:color w:val="000000"/>
          <w:sz w:val="28"/>
        </w:rPr>
        <w:t>
      Карантиндік сертификат немесе оны беруден уәжді бас тарту оны алуға өтініш берілген күннен бастап үш жұмыс күнінен аспайтын мерзімде ресімделеді.</w:t>
      </w:r>
    </w:p>
    <w:p>
      <w:pPr>
        <w:spacing w:after="0"/>
        <w:ind w:left="0"/>
        <w:jc w:val="both"/>
      </w:pPr>
      <w:r>
        <w:rPr>
          <w:rFonts w:ascii="Times New Roman"/>
          <w:b w:val="false"/>
          <w:i w:val="false"/>
          <w:color w:val="000000"/>
          <w:sz w:val="28"/>
        </w:rPr>
        <w:t xml:space="preserve">
      Карантиндік сертификатты беруден уәжді бас тарту үшін мыналар негіз болып табылады: </w:t>
      </w:r>
    </w:p>
    <w:p>
      <w:pPr>
        <w:spacing w:after="0"/>
        <w:ind w:left="0"/>
        <w:jc w:val="both"/>
      </w:pPr>
      <w:r>
        <w:rPr>
          <w:rFonts w:ascii="Times New Roman"/>
          <w:b w:val="false"/>
          <w:i w:val="false"/>
          <w:color w:val="000000"/>
          <w:sz w:val="28"/>
        </w:rPr>
        <w:t>
      1) өтініш берушінің карантинге жатқызылған өнімді жете тексеруге ұсынбауы;</w:t>
      </w:r>
    </w:p>
    <w:p>
      <w:pPr>
        <w:spacing w:after="0"/>
        <w:ind w:left="0"/>
        <w:jc w:val="both"/>
      </w:pPr>
      <w:r>
        <w:rPr>
          <w:rFonts w:ascii="Times New Roman"/>
          <w:b w:val="false"/>
          <w:i w:val="false"/>
          <w:color w:val="000000"/>
          <w:sz w:val="28"/>
        </w:rPr>
        <w:t>
      2) осы Заңның 13-бабы 4-1-тармағының үшінші бөлігінде көзделген жағдайларды қоспағанда, карантинге жатқызылған өнімде карантинді объектілердің анықталуы;</w:t>
      </w:r>
    </w:p>
    <w:p>
      <w:pPr>
        <w:spacing w:after="0"/>
        <w:ind w:left="0"/>
        <w:jc w:val="both"/>
      </w:pPr>
      <w:r>
        <w:rPr>
          <w:rFonts w:ascii="Times New Roman"/>
          <w:b w:val="false"/>
          <w:i w:val="false"/>
          <w:color w:val="000000"/>
          <w:sz w:val="28"/>
        </w:rPr>
        <w:t>
      3) уәкілетті орган ведомствосы аумақтық бөлімшесінің өсімдіктер карантині жөніндегі мемлекеттік инспекторын карантинге жатқызылған өнімнің келгені туралы бірнеше рет (екі және одан көп рет) хабардар етпеу немесе оны жете тексеру үшін ұсынбау, межелі жердің өзгеру жағдайларын қоспағанда, уәкілетті орган ведомствосының тиісті аумақтық бөлімшесінен ақпарат алынғаннан кейін күнтізбелік отыз күн ішінде карантиндік сертификат беруден бас тарту үшін негіз болып табылады;</w:t>
      </w:r>
    </w:p>
    <w:p>
      <w:pPr>
        <w:spacing w:after="0"/>
        <w:ind w:left="0"/>
        <w:jc w:val="both"/>
      </w:pPr>
      <w:r>
        <w:rPr>
          <w:rFonts w:ascii="Times New Roman"/>
          <w:b w:val="false"/>
          <w:i w:val="false"/>
          <w:color w:val="000000"/>
          <w:sz w:val="28"/>
        </w:rPr>
        <w:t>
      4)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заңдарында көзделген өзге де негіздер.</w:t>
      </w:r>
    </w:p>
    <w:bookmarkStart w:name="z701" w:id="617"/>
    <w:p>
      <w:pPr>
        <w:spacing w:after="0"/>
        <w:ind w:left="0"/>
        <w:jc w:val="both"/>
      </w:pPr>
      <w:r>
        <w:rPr>
          <w:rFonts w:ascii="Times New Roman"/>
          <w:b w:val="false"/>
          <w:i w:val="false"/>
          <w:color w:val="000000"/>
          <w:sz w:val="28"/>
        </w:rPr>
        <w:t>
      3. Бекітілген тізбеге сәйкес карантинді объектілерді ғылыми-зерттеу мақсаттарында әкелу үшін жеке және заңды тұлғалар карантинге жатқызылған объект орналасқан тиісті ауданның, облыстық маңызы бар қаланың, республикалық маңызы бар қаланың, астананың аумағындағы уәкілетті орган ведомствосының аумақтық бөлімшесіне карантинді объектілерді ғылыми-зерттеу мақсаттарында әкелуге арналған келісу-хат алуға өтінім береді.</w:t>
      </w:r>
    </w:p>
    <w:bookmarkEnd w:id="617"/>
    <w:p>
      <w:pPr>
        <w:spacing w:after="0"/>
        <w:ind w:left="0"/>
        <w:jc w:val="both"/>
      </w:pPr>
      <w:r>
        <w:rPr>
          <w:rFonts w:ascii="Times New Roman"/>
          <w:b w:val="false"/>
          <w:i w:val="false"/>
          <w:color w:val="000000"/>
          <w:sz w:val="28"/>
        </w:rPr>
        <w:t>
      Карантинді объектілерді ғылыми-зерттеу мақсаттарында әкелуге арналған келісу-хат әрбір карантинді объектіге беріледі және берілген күнінен бастап алты ай ішінде қолданыста болады.</w:t>
      </w:r>
    </w:p>
    <w:p>
      <w:pPr>
        <w:spacing w:after="0"/>
        <w:ind w:left="0"/>
        <w:jc w:val="both"/>
      </w:pPr>
      <w:r>
        <w:rPr>
          <w:rFonts w:ascii="Times New Roman"/>
          <w:b w:val="false"/>
          <w:i w:val="false"/>
          <w:color w:val="000000"/>
          <w:sz w:val="28"/>
        </w:rPr>
        <w:t>
      Карантинді объектілерді ғылыми-зерттеу мақсаттарында әкелуге арналған келісу-хат бір реттен артық пайдаланылмайды.</w:t>
      </w:r>
    </w:p>
    <w:p>
      <w:pPr>
        <w:spacing w:after="0"/>
        <w:ind w:left="0"/>
        <w:jc w:val="both"/>
      </w:pPr>
      <w:r>
        <w:rPr>
          <w:rFonts w:ascii="Times New Roman"/>
          <w:b w:val="false"/>
          <w:i w:val="false"/>
          <w:color w:val="000000"/>
          <w:sz w:val="28"/>
        </w:rPr>
        <w:t>
      Карантинді объектілерді ғылыми-зерттеу мақсаттарында әкелуге арналған келісу-хат Қазақстан Республикасының аумағын карантинді объектілер мен бөтен текті түрлерден қорғау жөніндегі қағидаларға сәйкес беріледі.</w:t>
      </w:r>
    </w:p>
    <w:p>
      <w:pPr>
        <w:spacing w:after="0"/>
        <w:ind w:left="0"/>
        <w:jc w:val="both"/>
      </w:pPr>
      <w:r>
        <w:rPr>
          <w:rFonts w:ascii="Times New Roman"/>
          <w:b w:val="false"/>
          <w:i w:val="false"/>
          <w:color w:val="000000"/>
          <w:sz w:val="28"/>
        </w:rPr>
        <w:t xml:space="preserve">
      Карантинді объектілерді ғылыми-зерттеу мақсаттарында әкелуге арналған келісу-хат немесе оны беруден уәжді бас тарту оны алуға өтінім берілген күннен бастап он жұмыс күнінен аспайтын мерзімде ресімделеді. </w:t>
      </w:r>
    </w:p>
    <w:p>
      <w:pPr>
        <w:spacing w:after="0"/>
        <w:ind w:left="0"/>
        <w:jc w:val="both"/>
      </w:pPr>
      <w:r>
        <w:rPr>
          <w:rFonts w:ascii="Times New Roman"/>
          <w:b w:val="false"/>
          <w:i w:val="false"/>
          <w:color w:val="000000"/>
          <w:sz w:val="28"/>
        </w:rPr>
        <w:t>
      Әртүрлі биологиялық қауіпсіздік деңгейіндегі карантинді объектілерді оқшаулау жөніндегі талаптарға сәйкес келмеу және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заңдарында көзделген өзге де негіздер карантинді объектілерді ғылыми-зерттеу мақсаттарында әкелуге арналған келісу-хатты беруден уәжді бас тарту үшін негіз болып табылады.</w:t>
      </w:r>
    </w:p>
    <w:bookmarkStart w:name="z702" w:id="618"/>
    <w:p>
      <w:pPr>
        <w:spacing w:after="0"/>
        <w:ind w:left="0"/>
        <w:jc w:val="both"/>
      </w:pPr>
      <w:r>
        <w:rPr>
          <w:rFonts w:ascii="Times New Roman"/>
          <w:b w:val="false"/>
          <w:i w:val="false"/>
          <w:color w:val="000000"/>
          <w:sz w:val="28"/>
        </w:rPr>
        <w:t>
      4. Есепке алу нөмірін алу үшін жеке және заңды тұлғалар карантинге жатқызылған объект орналасқан тиісті ауданның, облыстық маңызы бар қаланың, республикалық маңызы бар қаланың, астананың аумағындағы уәкілетті орган ведомствосының аумақтық бөлімшесіне өтінім береді, өсімдіктер карантині жөніндегі мемлекеттік инспекторға карантиндік жай-күйді және карантиндік фитосанитариялық талаптарға сәйкестігін айқындау үшін карантинге жатқызылған объектіні ұсынады.</w:t>
      </w:r>
    </w:p>
    <w:bookmarkEnd w:id="618"/>
    <w:p>
      <w:pPr>
        <w:spacing w:after="0"/>
        <w:ind w:left="0"/>
        <w:jc w:val="both"/>
      </w:pPr>
      <w:r>
        <w:rPr>
          <w:rFonts w:ascii="Times New Roman"/>
          <w:b w:val="false"/>
          <w:i w:val="false"/>
          <w:color w:val="000000"/>
          <w:sz w:val="28"/>
        </w:rPr>
        <w:t>
      Есепке алу нөмірі:</w:t>
      </w:r>
    </w:p>
    <w:p>
      <w:pPr>
        <w:spacing w:after="0"/>
        <w:ind w:left="0"/>
        <w:jc w:val="both"/>
      </w:pPr>
      <w:r>
        <w:rPr>
          <w:rFonts w:ascii="Times New Roman"/>
          <w:b w:val="false"/>
          <w:i w:val="false"/>
          <w:color w:val="000000"/>
          <w:sz w:val="28"/>
        </w:rPr>
        <w:t>
      карантиндік арамшөптер (Strіga spp. текті карантиндік арамшөптерді қоспағанда) басқан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w:t>
      </w:r>
    </w:p>
    <w:p>
      <w:pPr>
        <w:spacing w:after="0"/>
        <w:ind w:left="0"/>
        <w:jc w:val="both"/>
      </w:pPr>
      <w:r>
        <w:rPr>
          <w:rFonts w:ascii="Times New Roman"/>
          <w:b w:val="false"/>
          <w:i w:val="false"/>
          <w:color w:val="000000"/>
          <w:sz w:val="28"/>
        </w:rPr>
        <w:t>
      ағаш қаптама материалын зарарсыздандыру және таңбалау жөніндегі қызметті жүзеге асыруға беріледі.</w:t>
      </w:r>
    </w:p>
    <w:p>
      <w:pPr>
        <w:spacing w:after="0"/>
        <w:ind w:left="0"/>
        <w:jc w:val="both"/>
      </w:pPr>
      <w:r>
        <w:rPr>
          <w:rFonts w:ascii="Times New Roman"/>
          <w:b w:val="false"/>
          <w:i w:val="false"/>
          <w:color w:val="000000"/>
          <w:sz w:val="28"/>
        </w:rPr>
        <w:t>
      Есепке алу нөмірі Қазақстан Республикасының аумағын карантинді объектілер мен бөтен текті түрлерден қорғау жөніндегі қағидаларға сәйкес код пен тіркеу нөмірі беріле отырып беріледі.</w:t>
      </w:r>
    </w:p>
    <w:p>
      <w:pPr>
        <w:spacing w:after="0"/>
        <w:ind w:left="0"/>
        <w:jc w:val="both"/>
      </w:pPr>
      <w:r>
        <w:rPr>
          <w:rFonts w:ascii="Times New Roman"/>
          <w:b w:val="false"/>
          <w:i w:val="false"/>
          <w:color w:val="000000"/>
          <w:sz w:val="28"/>
        </w:rPr>
        <w:t>
      Есепке алу нөмірін беру немесе оны беруден уәжді бас тарту оны алуға өтінім берілген күннен бастап он жұмыс күні ішінде ресімделеді.</w:t>
      </w:r>
    </w:p>
    <w:p>
      <w:pPr>
        <w:spacing w:after="0"/>
        <w:ind w:left="0"/>
        <w:jc w:val="both"/>
      </w:pPr>
      <w:r>
        <w:rPr>
          <w:rFonts w:ascii="Times New Roman"/>
          <w:b w:val="false"/>
          <w:i w:val="false"/>
          <w:color w:val="000000"/>
          <w:sz w:val="28"/>
        </w:rPr>
        <w:t>
      Есепке алу нөмірін беруден уәжді бас тарту үшін мыналар негіз болып табылады:</w:t>
      </w:r>
    </w:p>
    <w:p>
      <w:pPr>
        <w:spacing w:after="0"/>
        <w:ind w:left="0"/>
        <w:jc w:val="both"/>
      </w:pPr>
      <w:r>
        <w:rPr>
          <w:rFonts w:ascii="Times New Roman"/>
          <w:b w:val="false"/>
          <w:i w:val="false"/>
          <w:color w:val="000000"/>
          <w:sz w:val="28"/>
        </w:rPr>
        <w:t>
      1) карантинге жатқызылған объектінің қойылатын карантиндік фитосанитариялық талаптарға сәйкес келмеуі;</w:t>
      </w:r>
    </w:p>
    <w:p>
      <w:pPr>
        <w:spacing w:after="0"/>
        <w:ind w:left="0"/>
        <w:jc w:val="both"/>
      </w:pPr>
      <w:r>
        <w:rPr>
          <w:rFonts w:ascii="Times New Roman"/>
          <w:b w:val="false"/>
          <w:i w:val="false"/>
          <w:color w:val="000000"/>
          <w:sz w:val="28"/>
        </w:rPr>
        <w:t>
      2) карантинге жатқызылған объект аумағында карантинді объектілердің таралу ошақтарының анықталуы;</w:t>
      </w:r>
    </w:p>
    <w:p>
      <w:pPr>
        <w:spacing w:after="0"/>
        <w:ind w:left="0"/>
        <w:jc w:val="both"/>
      </w:pPr>
      <w:r>
        <w:rPr>
          <w:rFonts w:ascii="Times New Roman"/>
          <w:b w:val="false"/>
          <w:i w:val="false"/>
          <w:color w:val="000000"/>
          <w:sz w:val="28"/>
        </w:rPr>
        <w:t xml:space="preserve">
      3)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негіздер.</w:t>
      </w:r>
    </w:p>
    <w:p>
      <w:pPr>
        <w:spacing w:after="0"/>
        <w:ind w:left="0"/>
        <w:jc w:val="both"/>
      </w:pPr>
      <w:r>
        <w:rPr>
          <w:rFonts w:ascii="Times New Roman"/>
          <w:b w:val="false"/>
          <w:i w:val="false"/>
          <w:color w:val="000000"/>
          <w:sz w:val="28"/>
        </w:rPr>
        <w:t>
      Есепке алу нөмірін кері қайтарып алу үшін мыналар негіз болып табылады:</w:t>
      </w:r>
    </w:p>
    <w:p>
      <w:pPr>
        <w:spacing w:after="0"/>
        <w:ind w:left="0"/>
        <w:jc w:val="both"/>
      </w:pPr>
      <w:r>
        <w:rPr>
          <w:rFonts w:ascii="Times New Roman"/>
          <w:b w:val="false"/>
          <w:i w:val="false"/>
          <w:color w:val="000000"/>
          <w:sz w:val="28"/>
        </w:rPr>
        <w:t>
      1) карантинге жатқызылған объект аумағында карантинді объектілердің таралу ошақтарының анықталуы;</w:t>
      </w:r>
    </w:p>
    <w:p>
      <w:pPr>
        <w:spacing w:after="0"/>
        <w:ind w:left="0"/>
        <w:jc w:val="both"/>
      </w:pPr>
      <w:r>
        <w:rPr>
          <w:rFonts w:ascii="Times New Roman"/>
          <w:b w:val="false"/>
          <w:i w:val="false"/>
          <w:color w:val="000000"/>
          <w:sz w:val="28"/>
        </w:rPr>
        <w:t xml:space="preserve">
      2) карантиндік фитосанитариялық талаптардың бұзылуы; </w:t>
      </w:r>
    </w:p>
    <w:p>
      <w:pPr>
        <w:spacing w:after="0"/>
        <w:ind w:left="0"/>
        <w:jc w:val="both"/>
      </w:pPr>
      <w:r>
        <w:rPr>
          <w:rFonts w:ascii="Times New Roman"/>
          <w:b w:val="false"/>
          <w:i w:val="false"/>
          <w:color w:val="000000"/>
          <w:sz w:val="28"/>
        </w:rPr>
        <w:t>
      3)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 арқылы алынған өнімде тірі және (немесе) өміршең карантинді объектілердің анықталуы;</w:t>
      </w:r>
    </w:p>
    <w:p>
      <w:pPr>
        <w:spacing w:after="0"/>
        <w:ind w:left="0"/>
        <w:jc w:val="both"/>
      </w:pPr>
      <w:r>
        <w:rPr>
          <w:rFonts w:ascii="Times New Roman"/>
          <w:b w:val="false"/>
          <w:i w:val="false"/>
          <w:color w:val="000000"/>
          <w:sz w:val="28"/>
        </w:rPr>
        <w:t>
      4) зарарсыздандырылған және таңбаланған ағаш қаптама материалында тірі және (немесе) өміршең карантинді объектілердің анықталуы;</w:t>
      </w:r>
    </w:p>
    <w:p>
      <w:pPr>
        <w:spacing w:after="0"/>
        <w:ind w:left="0"/>
        <w:jc w:val="both"/>
      </w:pPr>
      <w:r>
        <w:rPr>
          <w:rFonts w:ascii="Times New Roman"/>
          <w:b w:val="false"/>
          <w:i w:val="false"/>
          <w:color w:val="000000"/>
          <w:sz w:val="28"/>
        </w:rPr>
        <w:t xml:space="preserve">
      5)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негіздер.";</w:t>
      </w:r>
    </w:p>
    <w:bookmarkStart w:name="z703" w:id="6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13-бапта</w:t>
      </w:r>
      <w:r>
        <w:rPr>
          <w:rFonts w:ascii="Times New Roman"/>
          <w:b w:val="false"/>
          <w:i w:val="false"/>
          <w:color w:val="000000"/>
          <w:sz w:val="28"/>
        </w:rPr>
        <w:t>:</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"карантин шаралары" деген сөздер "карантиндік фитосанитариялық шаралар"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06" w:id="620"/>
    <w:p>
      <w:pPr>
        <w:spacing w:after="0"/>
        <w:ind w:left="0"/>
        <w:jc w:val="both"/>
      </w:pPr>
      <w:r>
        <w:rPr>
          <w:rFonts w:ascii="Times New Roman"/>
          <w:b w:val="false"/>
          <w:i w:val="false"/>
          <w:color w:val="000000"/>
          <w:sz w:val="28"/>
        </w:rPr>
        <w:t>
      бірінші және төртінші бөліктер мынадай редакцияда жазылсын:</w:t>
      </w:r>
    </w:p>
    <w:bookmarkEnd w:id="620"/>
    <w:bookmarkStart w:name="z707" w:id="621"/>
    <w:p>
      <w:pPr>
        <w:spacing w:after="0"/>
        <w:ind w:left="0"/>
        <w:jc w:val="both"/>
      </w:pPr>
      <w:r>
        <w:rPr>
          <w:rFonts w:ascii="Times New Roman"/>
          <w:b w:val="false"/>
          <w:i w:val="false"/>
          <w:color w:val="000000"/>
          <w:sz w:val="28"/>
        </w:rPr>
        <w:t>
      "2. Карантинге жатқызылған өнімді Қазақстан Республикасының аумағына әкелуге, Қазақстан Республикасының аумағы арқылы транзиттеуді бастауға және аяқтауға фитосанитариялық бақылау бекеттері арқылы ғана рұқсат етіледі.";</w:t>
      </w:r>
    </w:p>
    <w:bookmarkEnd w:id="621"/>
    <w:bookmarkStart w:name="z708" w:id="622"/>
    <w:p>
      <w:pPr>
        <w:spacing w:after="0"/>
        <w:ind w:left="0"/>
        <w:jc w:val="both"/>
      </w:pPr>
      <w:r>
        <w:rPr>
          <w:rFonts w:ascii="Times New Roman"/>
          <w:b w:val="false"/>
          <w:i w:val="false"/>
          <w:color w:val="000000"/>
          <w:sz w:val="28"/>
        </w:rPr>
        <w:t>
      "Басқа мемлекеттердің карантиндік фитосанитариялық шараларының баламалылығын тану Қазақстан Республикасының халықаралық шарттарына сәйкес жүзеге асырылады.";</w:t>
      </w:r>
    </w:p>
    <w:bookmarkEnd w:id="622"/>
    <w:bookmarkStart w:name="z709" w:id="623"/>
    <w:p>
      <w:pPr>
        <w:spacing w:after="0"/>
        <w:ind w:left="0"/>
        <w:jc w:val="both"/>
      </w:pPr>
      <w:r>
        <w:rPr>
          <w:rFonts w:ascii="Times New Roman"/>
          <w:b w:val="false"/>
          <w:i w:val="false"/>
          <w:color w:val="000000"/>
          <w:sz w:val="28"/>
        </w:rPr>
        <w:t>
      мынадай мазмұндағы бесінші бөлікпен толықтырылсын:</w:t>
      </w:r>
    </w:p>
    <w:bookmarkEnd w:id="623"/>
    <w:bookmarkStart w:name="z710" w:id="624"/>
    <w:p>
      <w:pPr>
        <w:spacing w:after="0"/>
        <w:ind w:left="0"/>
        <w:jc w:val="both"/>
      </w:pPr>
      <w:r>
        <w:rPr>
          <w:rFonts w:ascii="Times New Roman"/>
          <w:b w:val="false"/>
          <w:i w:val="false"/>
          <w:color w:val="000000"/>
          <w:sz w:val="28"/>
        </w:rPr>
        <w:t>
      "Әкелінетін және транзиттік карантинге жатқызылған өнім карантиндік фитосанитариялық талаптарға және Қазақстан Республикасының өсімдіктер карантині саласындағы заңнамасының талаптарына сәйкес келуге тиіс.";</w:t>
      </w:r>
    </w:p>
    <w:bookmarkEnd w:id="624"/>
    <w:bookmarkStart w:name="z711" w:id="625"/>
    <w:p>
      <w:pPr>
        <w:spacing w:after="0"/>
        <w:ind w:left="0"/>
        <w:jc w:val="both"/>
      </w:pPr>
      <w:r>
        <w:rPr>
          <w:rFonts w:ascii="Times New Roman"/>
          <w:b w:val="false"/>
          <w:i w:val="false"/>
          <w:color w:val="000000"/>
          <w:sz w:val="28"/>
        </w:rPr>
        <w:t xml:space="preserve">
      бесінші бөліктегі "Импорттық" деген сөз "Әкелінетін" деген сөзбен ауыстырылсын; </w:t>
      </w:r>
    </w:p>
    <w:bookmarkEnd w:id="625"/>
    <w:bookmarkStart w:name="z712" w:id="626"/>
    <w:p>
      <w:pPr>
        <w:spacing w:after="0"/>
        <w:ind w:left="0"/>
        <w:jc w:val="both"/>
      </w:pPr>
      <w:r>
        <w:rPr>
          <w:rFonts w:ascii="Times New Roman"/>
          <w:b w:val="false"/>
          <w:i w:val="false"/>
          <w:color w:val="000000"/>
          <w:sz w:val="28"/>
        </w:rPr>
        <w:t>
      мынадай мазмұндағы жетінші бөлікпен толықтырылсын:</w:t>
      </w:r>
    </w:p>
    <w:bookmarkEnd w:id="626"/>
    <w:bookmarkStart w:name="z713" w:id="627"/>
    <w:p>
      <w:pPr>
        <w:spacing w:after="0"/>
        <w:ind w:left="0"/>
        <w:jc w:val="both"/>
      </w:pPr>
      <w:r>
        <w:rPr>
          <w:rFonts w:ascii="Times New Roman"/>
          <w:b w:val="false"/>
          <w:i w:val="false"/>
          <w:color w:val="000000"/>
          <w:sz w:val="28"/>
        </w:rPr>
        <w:t>
      "Фитосанитариялық тәуекелі жоғары карантинге жатқызылған өнімнің межелі орындарында жөнелту орны мемлекетінің фитосанитариялық сертификатының түпнұсқасын өсімдіктер карантині жөніндегі мемлекеттік инспектор карантиндік фитосанитариялық бақылау мен қадағалауды жүзеге асырған кезде алып қоюға тиіс.";</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"сертификаттарынсыз" деген сөзден кейін "фитосанитариялық тәуекелі жоғары"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717" w:id="628"/>
    <w:p>
      <w:pPr>
        <w:spacing w:after="0"/>
        <w:ind w:left="0"/>
        <w:jc w:val="both"/>
      </w:pPr>
      <w:r>
        <w:rPr>
          <w:rFonts w:ascii="Times New Roman"/>
          <w:b w:val="false"/>
          <w:i w:val="false"/>
          <w:color w:val="000000"/>
          <w:sz w:val="28"/>
        </w:rPr>
        <w:t>
      "2) Еуразиялық экономикалық одақтың бірыңғай карантиндік фитосанитариялық талаптарында көзделген жағдайларды қоспағанда, карантинді обьектілер мен бөтен текті түрлерді жұқтырған карантинге жатқызылған өнімді;</w:t>
      </w:r>
    </w:p>
    <w:bookmarkEnd w:id="628"/>
    <w:bookmarkStart w:name="z718" w:id="629"/>
    <w:p>
      <w:pPr>
        <w:spacing w:after="0"/>
        <w:ind w:left="0"/>
        <w:jc w:val="both"/>
      </w:pPr>
      <w:r>
        <w:rPr>
          <w:rFonts w:ascii="Times New Roman"/>
          <w:b w:val="false"/>
          <w:i w:val="false"/>
          <w:color w:val="000000"/>
          <w:sz w:val="28"/>
        </w:rPr>
        <w:t>
      3) карантинді объектілердің таралу ошақтары бар аймақтардан, орындардан және (немесе) өндіріс учаскелерінен топырақты, тамыр жайған тірі өсімдіктерді топырағымен қоса;";</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"тұқымдарын әкелуге тыйым салынады." деген сөздер "тұқымдарын;" деген сөзбен ауыстырылып, мынадай мазмұндағы 5) тармақшамен толықтырылсын:</w:t>
      </w:r>
    </w:p>
    <w:bookmarkStart w:name="z720" w:id="630"/>
    <w:p>
      <w:pPr>
        <w:spacing w:after="0"/>
        <w:ind w:left="0"/>
        <w:jc w:val="both"/>
      </w:pPr>
      <w:r>
        <w:rPr>
          <w:rFonts w:ascii="Times New Roman"/>
          <w:b w:val="false"/>
          <w:i w:val="false"/>
          <w:color w:val="000000"/>
          <w:sz w:val="28"/>
        </w:rPr>
        <w:t>
      "5) уақытша карантиндік фитосанитариялық шаралар енгізілген карантинге жатқызылған өнімді әкелуге тыйым салынады.";</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22" w:id="631"/>
    <w:p>
      <w:pPr>
        <w:spacing w:after="0"/>
        <w:ind w:left="0"/>
        <w:jc w:val="both"/>
      </w:pPr>
      <w:r>
        <w:rPr>
          <w:rFonts w:ascii="Times New Roman"/>
          <w:b w:val="false"/>
          <w:i w:val="false"/>
          <w:color w:val="000000"/>
          <w:sz w:val="28"/>
        </w:rPr>
        <w:t>
      бірінші бөлікте:</w:t>
      </w:r>
    </w:p>
    <w:bookmarkEnd w:id="631"/>
    <w:bookmarkStart w:name="z723" w:id="632"/>
    <w:p>
      <w:pPr>
        <w:spacing w:after="0"/>
        <w:ind w:left="0"/>
        <w:jc w:val="both"/>
      </w:pPr>
      <w:r>
        <w:rPr>
          <w:rFonts w:ascii="Times New Roman"/>
          <w:b w:val="false"/>
          <w:i w:val="false"/>
          <w:color w:val="000000"/>
          <w:sz w:val="28"/>
        </w:rPr>
        <w:t xml:space="preserve">
      бірінші абзацтағы "уәкілетті органның" деген сөздер "уәкілетті орган ведомствосының" деген сөздермен ауыстырылсын; </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25" w:id="633"/>
    <w:p>
      <w:pPr>
        <w:spacing w:after="0"/>
        <w:ind w:left="0"/>
        <w:jc w:val="both"/>
      </w:pPr>
      <w:r>
        <w:rPr>
          <w:rFonts w:ascii="Times New Roman"/>
          <w:b w:val="false"/>
          <w:i w:val="false"/>
          <w:color w:val="000000"/>
          <w:sz w:val="28"/>
        </w:rPr>
        <w:t>
      "1) Қазақстан Республикасының шегінен тыс жерге – Қазақстан Республикасының өсімдіктер карантині саласындағы заңнамасының талаптары сақталған, импорттаушы елдің карантиндік фитосанитариялық талаптарына сәйкес фитосанитариялық сертификаттары болған кезде;</w:t>
      </w:r>
    </w:p>
    <w:bookmarkEnd w:id="633"/>
    <w:p>
      <w:pPr>
        <w:spacing w:after="0"/>
        <w:ind w:left="0"/>
        <w:jc w:val="both"/>
      </w:pPr>
      <w:r>
        <w:rPr>
          <w:rFonts w:ascii="Times New Roman"/>
          <w:b w:val="false"/>
          <w:i w:val="false"/>
          <w:color w:val="000000"/>
          <w:sz w:val="28"/>
        </w:rPr>
        <w:t>
      2) Қазақстан Республикасының ішінде – Қазақстан Республикасының өсімдіктер карантині саласындағы заңнамасының талаптары сақталған, фитосанитариялық тәуекелі жоғары карантинге жатқызылған өнімге арналған карантиндік сертификаттары болған кезде рұқсат етіледі.";</w:t>
      </w:r>
    </w:p>
    <w:bookmarkStart w:name="z726" w:id="634"/>
    <w:p>
      <w:pPr>
        <w:spacing w:after="0"/>
        <w:ind w:left="0"/>
        <w:jc w:val="both"/>
      </w:pPr>
      <w:r>
        <w:rPr>
          <w:rFonts w:ascii="Times New Roman"/>
          <w:b w:val="false"/>
          <w:i w:val="false"/>
          <w:color w:val="000000"/>
          <w:sz w:val="28"/>
        </w:rPr>
        <w:t xml:space="preserve">
      екінші бөлік алып тасталсын; </w:t>
      </w:r>
    </w:p>
    <w:bookmarkEnd w:id="634"/>
    <w:bookmarkStart w:name="z727" w:id="635"/>
    <w:p>
      <w:pPr>
        <w:spacing w:after="0"/>
        <w:ind w:left="0"/>
        <w:jc w:val="both"/>
      </w:pPr>
      <w:r>
        <w:rPr>
          <w:rFonts w:ascii="Times New Roman"/>
          <w:b w:val="false"/>
          <w:i w:val="false"/>
          <w:color w:val="000000"/>
          <w:sz w:val="28"/>
        </w:rPr>
        <w:t>
      үшінші бөлікте:</w:t>
      </w:r>
    </w:p>
    <w:bookmarkEnd w:id="635"/>
    <w:bookmarkStart w:name="z728" w:id="636"/>
    <w:p>
      <w:pPr>
        <w:spacing w:after="0"/>
        <w:ind w:left="0"/>
        <w:jc w:val="both"/>
      </w:pPr>
      <w:r>
        <w:rPr>
          <w:rFonts w:ascii="Times New Roman"/>
          <w:b w:val="false"/>
          <w:i w:val="false"/>
          <w:color w:val="000000"/>
          <w:sz w:val="28"/>
        </w:rPr>
        <w:t>
      "әкетілетін, карантинге жатқызылған өнімнің карантиндік жай-күйін", "белгілейді" деген сөздер тиісінше "Қазақстан Республикасы аумағының шегінен тыс жерге әкетілетін карантинге жатқызылған өнімнің карантиндік жай-күйінің импорттаушы елдің карантиндік фитосанитариялық талаптарына сәйкес келуін", "куәландырады" деген сөздермен ауыстырылсын;</w:t>
      </w:r>
    </w:p>
    <w:bookmarkEnd w:id="636"/>
    <w:bookmarkStart w:name="z729" w:id="637"/>
    <w:p>
      <w:pPr>
        <w:spacing w:after="0"/>
        <w:ind w:left="0"/>
        <w:jc w:val="both"/>
      </w:pPr>
      <w:r>
        <w:rPr>
          <w:rFonts w:ascii="Times New Roman"/>
          <w:b w:val="false"/>
          <w:i w:val="false"/>
          <w:color w:val="000000"/>
          <w:sz w:val="28"/>
        </w:rPr>
        <w:t>
      "Қайта тиеусіз" деген сөздерден кейін "Қазақстан Республикасы аумағының шегінен тыс жерге" деген сөздермен толықтырылсын;</w:t>
      </w:r>
    </w:p>
    <w:bookmarkEnd w:id="637"/>
    <w:bookmarkStart w:name="z730" w:id="638"/>
    <w:p>
      <w:pPr>
        <w:spacing w:after="0"/>
        <w:ind w:left="0"/>
        <w:jc w:val="both"/>
      </w:pPr>
      <w:r>
        <w:rPr>
          <w:rFonts w:ascii="Times New Roman"/>
          <w:b w:val="false"/>
          <w:i w:val="false"/>
          <w:color w:val="000000"/>
          <w:sz w:val="28"/>
        </w:rPr>
        <w:t xml:space="preserve">
      "(бекетте)" деген сөз "(фитосанитариялық бақылау бекетінде)" деген сөздермен ауыстырылсын; </w:t>
      </w:r>
    </w:p>
    <w:bookmarkEnd w:id="638"/>
    <w:bookmarkStart w:name="z731" w:id="639"/>
    <w:p>
      <w:pPr>
        <w:spacing w:after="0"/>
        <w:ind w:left="0"/>
        <w:jc w:val="both"/>
      </w:pPr>
      <w:r>
        <w:rPr>
          <w:rFonts w:ascii="Times New Roman"/>
          <w:b w:val="false"/>
          <w:i w:val="false"/>
          <w:color w:val="000000"/>
          <w:sz w:val="28"/>
        </w:rPr>
        <w:t xml:space="preserve">
      төртінші және бесінші бөліктер алып тасталсын; </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33" w:id="640"/>
    <w:p>
      <w:pPr>
        <w:spacing w:after="0"/>
        <w:ind w:left="0"/>
        <w:jc w:val="both"/>
      </w:pPr>
      <w:r>
        <w:rPr>
          <w:rFonts w:ascii="Times New Roman"/>
          <w:b w:val="false"/>
          <w:i w:val="false"/>
          <w:color w:val="000000"/>
          <w:sz w:val="28"/>
        </w:rPr>
        <w:t>
      "4-1. Фитосанитариялық тәуекелі жоғары карантинге жатқызылған өнімді облысаралық тасымалдау уәкілетті орган ведомствосы аумақтық бөлімшесінің өсімдіктер карантині жөніндегі мемлекеттік инспекторы беретін карантиндік сертификаттар болған кезде жүзеге асырылады.</w:t>
      </w:r>
    </w:p>
    <w:bookmarkEnd w:id="640"/>
    <w:p>
      <w:pPr>
        <w:spacing w:after="0"/>
        <w:ind w:left="0"/>
        <w:jc w:val="both"/>
      </w:pPr>
      <w:r>
        <w:rPr>
          <w:rFonts w:ascii="Times New Roman"/>
          <w:b w:val="false"/>
          <w:i w:val="false"/>
          <w:color w:val="000000"/>
          <w:sz w:val="28"/>
        </w:rPr>
        <w:t xml:space="preserve">
      Облысаралық тасымалдау кезінде карантинге жатқызылған өнімнің карантиндік жай-күйін өсімдіктер карантині жөніндегі мемлекеттік инспекторлар – бастапқы тиеп-жөнелту орындарында және екінші рет карантинге жатқызылған өнімнің межелі орындарында куәландырады. </w:t>
      </w:r>
    </w:p>
    <w:p>
      <w:pPr>
        <w:spacing w:after="0"/>
        <w:ind w:left="0"/>
        <w:jc w:val="both"/>
      </w:pPr>
      <w:r>
        <w:rPr>
          <w:rFonts w:ascii="Times New Roman"/>
          <w:b w:val="false"/>
          <w:i w:val="false"/>
          <w:color w:val="000000"/>
          <w:sz w:val="28"/>
        </w:rPr>
        <w:t xml:space="preserve">
      Мыналарға: </w:t>
      </w:r>
    </w:p>
    <w:p>
      <w:pPr>
        <w:spacing w:after="0"/>
        <w:ind w:left="0"/>
        <w:jc w:val="both"/>
      </w:pPr>
      <w:r>
        <w:rPr>
          <w:rFonts w:ascii="Times New Roman"/>
          <w:b w:val="false"/>
          <w:i w:val="false"/>
          <w:color w:val="000000"/>
          <w:sz w:val="28"/>
        </w:rPr>
        <w:t>
      1) есепке алу нөмірін алған жеке және заңды тұлғаларға қайта өңдеуге жіберілген жағдайда, карантиндік арамшөптер (Strіga spp. текті карантиндік арамшөптерді қоспағанда) басқан астық пен оны қайта өңдеу өнімдеріне карантиндік сертификат беруге жол беріледі. Карантиндік арамшөптер (Strіga spp. текті карантиндік арамшөптерді қоспағанда) басқан астық пен оны қайта өңдеу өнімдері қайта өңделгеннен кейін карантинге жатқызылған өнімнің карантиндік жай-күйін өсімдіктер карантині жөніндегі мемлекеттік инспекторлар карантинге жатқызылған өнімді жете тексеру мен карантиндік фитосанитариялық сараптаманың және (немесе) зертханалық сараптаманың нәтижелері бойынша айқындайды;</w:t>
      </w:r>
    </w:p>
    <w:p>
      <w:pPr>
        <w:spacing w:after="0"/>
        <w:ind w:left="0"/>
        <w:jc w:val="both"/>
      </w:pPr>
      <w:r>
        <w:rPr>
          <w:rFonts w:ascii="Times New Roman"/>
          <w:b w:val="false"/>
          <w:i w:val="false"/>
          <w:color w:val="000000"/>
          <w:sz w:val="28"/>
        </w:rPr>
        <w:t xml:space="preserve">
      2) қараөрік шаркасының (шешегінің) (Plum Pox Potyvіrus) вирусы, жалған қалқаншалы шымыр мен қалқаншалы шымырлардың карантиндік түрлері бар жемістер мен жидектерге карантиндік сертификат беруге жол беріледі. </w:t>
      </w:r>
    </w:p>
    <w:p>
      <w:pPr>
        <w:spacing w:after="0"/>
        <w:ind w:left="0"/>
        <w:jc w:val="both"/>
      </w:pPr>
      <w:r>
        <w:rPr>
          <w:rFonts w:ascii="Times New Roman"/>
          <w:b w:val="false"/>
          <w:i w:val="false"/>
          <w:color w:val="000000"/>
          <w:sz w:val="28"/>
        </w:rPr>
        <w:t>
      Карантинге жатқызылған өнімді жүру жолында немесе межелі пунктінде басқа мекенжайға жіберу осы операция жүзеге асырылатын аумақтағы уәкілетті орган ведомствосы аумақтық бөлімшесінің рұқсатымен жүргізіледі.</w:t>
      </w:r>
    </w:p>
    <w:p>
      <w:pPr>
        <w:spacing w:after="0"/>
        <w:ind w:left="0"/>
        <w:jc w:val="both"/>
      </w:pPr>
      <w:r>
        <w:rPr>
          <w:rFonts w:ascii="Times New Roman"/>
          <w:b w:val="false"/>
          <w:i w:val="false"/>
          <w:color w:val="000000"/>
          <w:sz w:val="28"/>
        </w:rPr>
        <w:t>
      Қазақстан Республикасының карантиндік аймағынан әкетілген карантинге жатқызылған өнімді жүру жолында басқа мекенжайға жіберуге тыйым салынады.</w:t>
      </w:r>
    </w:p>
    <w:p>
      <w:pPr>
        <w:spacing w:after="0"/>
        <w:ind w:left="0"/>
        <w:jc w:val="both"/>
      </w:pPr>
      <w:r>
        <w:rPr>
          <w:rFonts w:ascii="Times New Roman"/>
          <w:b w:val="false"/>
          <w:i w:val="false"/>
          <w:color w:val="000000"/>
          <w:sz w:val="28"/>
        </w:rPr>
        <w:t>
      Орны ауыстырылатын карантинге жатқызылған өнім межелі пунктінде екінші рет карантиндік жете тексеруге жатады.</w:t>
      </w:r>
    </w:p>
    <w:p>
      <w:pPr>
        <w:spacing w:after="0"/>
        <w:ind w:left="0"/>
        <w:jc w:val="both"/>
      </w:pPr>
      <w:r>
        <w:rPr>
          <w:rFonts w:ascii="Times New Roman"/>
          <w:b w:val="false"/>
          <w:i w:val="false"/>
          <w:color w:val="000000"/>
          <w:sz w:val="28"/>
        </w:rPr>
        <w:t>
      Фитосанитариялық тәуекелі жоғары карантинге жатқызылған өнімнің межелі орындарында карантиндік сертификаттың түпнұсқасын өсімдіктер карантині жөніндегі мемлекеттік инспектор карантиндік фитосанитариялық бақылау мен қадағалауды жүзеге асырған кезде алып қоюға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735" w:id="641"/>
    <w:p>
      <w:pPr>
        <w:spacing w:after="0"/>
        <w:ind w:left="0"/>
        <w:jc w:val="both"/>
      </w:pPr>
      <w:r>
        <w:rPr>
          <w:rFonts w:ascii="Times New Roman"/>
          <w:b w:val="false"/>
          <w:i w:val="false"/>
          <w:color w:val="000000"/>
          <w:sz w:val="28"/>
        </w:rPr>
        <w:t>
      бірінші бөліктегі "зертханалық сараптама" деген сөздер "карантиндік фитосанитариялық сараптама және (немесе) зертханалық сараптама" деген сөздермен ауыстырылсын;</w:t>
      </w:r>
    </w:p>
    <w:bookmarkEnd w:id="641"/>
    <w:bookmarkStart w:name="z736" w:id="642"/>
    <w:p>
      <w:pPr>
        <w:spacing w:after="0"/>
        <w:ind w:left="0"/>
        <w:jc w:val="both"/>
      </w:pPr>
      <w:r>
        <w:rPr>
          <w:rFonts w:ascii="Times New Roman"/>
          <w:b w:val="false"/>
          <w:i w:val="false"/>
          <w:color w:val="000000"/>
          <w:sz w:val="28"/>
        </w:rPr>
        <w:t xml:space="preserve">
      үшінші бөліктегі "экспорттаушы елдің ұлттық карантиндік қызметінің фитосанитариялық сертификатының" деген сөздер "фитосанитариялық тәуекелі жоғары карантинге жатқызылған өнімге фитосанитариялық сертификаттың, карантиндік сертификаттың" деген сөздермен ауыстырылсын; </w:t>
      </w:r>
    </w:p>
    <w:bookmarkEnd w:id="642"/>
    <w:bookmarkStart w:name="z737" w:id="643"/>
    <w:p>
      <w:pPr>
        <w:spacing w:after="0"/>
        <w:ind w:left="0"/>
        <w:jc w:val="both"/>
      </w:pPr>
      <w:r>
        <w:rPr>
          <w:rFonts w:ascii="Times New Roman"/>
          <w:b w:val="false"/>
          <w:i w:val="false"/>
          <w:color w:val="000000"/>
          <w:sz w:val="28"/>
        </w:rPr>
        <w:t xml:space="preserve">
      төртінші бөлікте: </w:t>
      </w:r>
    </w:p>
    <w:bookmarkEnd w:id="643"/>
    <w:bookmarkStart w:name="z738" w:id="644"/>
    <w:p>
      <w:pPr>
        <w:spacing w:after="0"/>
        <w:ind w:left="0"/>
        <w:jc w:val="both"/>
      </w:pPr>
      <w:r>
        <w:rPr>
          <w:rFonts w:ascii="Times New Roman"/>
          <w:b w:val="false"/>
          <w:i w:val="false"/>
          <w:color w:val="000000"/>
          <w:sz w:val="28"/>
        </w:rPr>
        <w:t xml:space="preserve">
      "экспорттаушы елге" деген сөздерден кейін "немесе карантинге жатқызылған өнімді облысаралық тасымалдау жүзеге асырылған кезде жөнелтушіге" деген сөздермен толықтырылсын; </w:t>
      </w:r>
    </w:p>
    <w:bookmarkEnd w:id="644"/>
    <w:bookmarkStart w:name="z739" w:id="645"/>
    <w:p>
      <w:pPr>
        <w:spacing w:after="0"/>
        <w:ind w:left="0"/>
        <w:jc w:val="both"/>
      </w:pPr>
      <w:r>
        <w:rPr>
          <w:rFonts w:ascii="Times New Roman"/>
          <w:b w:val="false"/>
          <w:i w:val="false"/>
          <w:color w:val="000000"/>
          <w:sz w:val="28"/>
        </w:rPr>
        <w:t xml:space="preserve">
      "мемлекеттiк инспектор" деген сөздерден кейін "карантинге жатқызылған өнімді экспорттаушы елге қайтару жүзеге асырылған кезде" деген сөздермен толықтырылсын; </w:t>
      </w:r>
    </w:p>
    <w:bookmarkEnd w:id="645"/>
    <w:bookmarkStart w:name="z740" w:id="646"/>
    <w:p>
      <w:pPr>
        <w:spacing w:after="0"/>
        <w:ind w:left="0"/>
        <w:jc w:val="both"/>
      </w:pPr>
      <w:r>
        <w:rPr>
          <w:rFonts w:ascii="Times New Roman"/>
          <w:b w:val="false"/>
          <w:i w:val="false"/>
          <w:color w:val="000000"/>
          <w:sz w:val="28"/>
        </w:rPr>
        <w:t xml:space="preserve">
      "уәкілетті органның аумақтық бөлімшесін," деген сөздер "уәкілетті орган ведомствосының аумақтық бөлімшесін немесе" деген сөздермен ауыстырылсын; </w:t>
      </w:r>
    </w:p>
    <w:bookmarkEnd w:id="646"/>
    <w:bookmarkStart w:name="z741" w:id="647"/>
    <w:p>
      <w:pPr>
        <w:spacing w:after="0"/>
        <w:ind w:left="0"/>
        <w:jc w:val="both"/>
      </w:pPr>
      <w:r>
        <w:rPr>
          <w:rFonts w:ascii="Times New Roman"/>
          <w:b w:val="false"/>
          <w:i w:val="false"/>
          <w:color w:val="000000"/>
          <w:sz w:val="28"/>
        </w:rPr>
        <w:t>
      бесінші бөлікте:</w:t>
      </w:r>
    </w:p>
    <w:bookmarkEnd w:id="647"/>
    <w:bookmarkStart w:name="z742" w:id="648"/>
    <w:p>
      <w:pPr>
        <w:spacing w:after="0"/>
        <w:ind w:left="0"/>
        <w:jc w:val="both"/>
      </w:pPr>
      <w:r>
        <w:rPr>
          <w:rFonts w:ascii="Times New Roman"/>
          <w:b w:val="false"/>
          <w:i w:val="false"/>
          <w:color w:val="000000"/>
          <w:sz w:val="28"/>
        </w:rPr>
        <w:t xml:space="preserve">
      "техникалық қайта өңдеуге" деген сөздерден кейін ", жоюға" деген сөзбен толықтырылсын; </w:t>
      </w:r>
    </w:p>
    <w:bookmarkEnd w:id="648"/>
    <w:bookmarkStart w:name="z743" w:id="649"/>
    <w:p>
      <w:pPr>
        <w:spacing w:after="0"/>
        <w:ind w:left="0"/>
        <w:jc w:val="both"/>
      </w:pPr>
      <w:r>
        <w:rPr>
          <w:rFonts w:ascii="Times New Roman"/>
          <w:b w:val="false"/>
          <w:i w:val="false"/>
          <w:color w:val="000000"/>
          <w:sz w:val="28"/>
        </w:rPr>
        <w:t xml:space="preserve">
      "немесе қайта өңдеуге" деген сөздерден кейін ", оны жоюға" деген сөздермен толықтырылсын; </w:t>
      </w:r>
    </w:p>
    <w:bookmarkEnd w:id="649"/>
    <w:bookmarkStart w:name="z744" w:id="650"/>
    <w:p>
      <w:pPr>
        <w:spacing w:after="0"/>
        <w:ind w:left="0"/>
        <w:jc w:val="both"/>
      </w:pPr>
      <w:r>
        <w:rPr>
          <w:rFonts w:ascii="Times New Roman"/>
          <w:b w:val="false"/>
          <w:i w:val="false"/>
          <w:color w:val="000000"/>
          <w:sz w:val="28"/>
        </w:rPr>
        <w:t xml:space="preserve">
      оныншы бөліктегі "қадағалау бекеттерінде карантиндік тексеруден өткізілген әкелінетін карантинге жатқызылған өнімдер, сондай-ақ көлік құралдары карантинге жатқызылған өнім жеткізілетін соңғы пунктте карантиндік тексеруге жатады" деген сөздер "бақылау бекеттерінде карантиндік жете тексеруден өткен әкелінетін карантинге жатқызылған өнім, сондай-ақ көлік құралдары карантинге жатқызылған өнімнің түпкілікті межелі пунктінде екінші рет карантиндік фитосанитариялық бақылау мен қадағалау жүргізу үшін өсімдіктер карантині жөніндегі мемлекеттік инспекторға беріледі" деген сөздермен ауыстырылсын; </w:t>
      </w:r>
    </w:p>
    <w:bookmarkEnd w:id="650"/>
    <w:bookmarkStart w:name="z745" w:id="651"/>
    <w:p>
      <w:pPr>
        <w:spacing w:after="0"/>
        <w:ind w:left="0"/>
        <w:jc w:val="both"/>
      </w:pPr>
      <w:r>
        <w:rPr>
          <w:rFonts w:ascii="Times New Roman"/>
          <w:b w:val="false"/>
          <w:i w:val="false"/>
          <w:color w:val="000000"/>
          <w:sz w:val="28"/>
        </w:rPr>
        <w:t>
      он бірінші бөлік мынадай редакцияда жазылсын:</w:t>
      </w:r>
    </w:p>
    <w:bookmarkEnd w:id="651"/>
    <w:bookmarkStart w:name="z746" w:id="652"/>
    <w:p>
      <w:pPr>
        <w:spacing w:after="0"/>
        <w:ind w:left="0"/>
        <w:jc w:val="both"/>
      </w:pPr>
      <w:r>
        <w:rPr>
          <w:rFonts w:ascii="Times New Roman"/>
          <w:b w:val="false"/>
          <w:i w:val="false"/>
          <w:color w:val="000000"/>
          <w:sz w:val="28"/>
        </w:rPr>
        <w:t>
      "Карантинге жатқызылған өнімнің межелі пунктінде карантинге жатқызылған өнімді және көлік құралдарын жете тексеруді, талдау мен сараптама жасауға үлгілерді іріктеп алуды уәкілетті орган ведомствосы аумақтық бөлімшесінің өсімдіктер карантині жөніндегі мемлекеттік инспекторлары жүзеге асырады, морфологиялық белгілері бойынша карантинді объектілерге, бөтен текті түрлерге ұқсас организмдер, өсімдіктер ауруларының нышандары, карантинге жатқызылған өнімнің карантинді объектілермен және бөтен текті түрлермен зақымдану белгілері мәлім болған жағдайда, үлгілер өсімдіктер зиянкестерінің, ауруларының және арамшөптердің түрлік құрамын анықтау үшін зертханалық сараптамаға жіберіледі. Карантиндік фитосанитариялық бақылау мен қадағалау нәтижелері бойынша осы өнімді пайдалану жағдайлары туралы жазбасы бар акт толтырылады.";</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748" w:id="653"/>
    <w:p>
      <w:pPr>
        <w:spacing w:after="0"/>
        <w:ind w:left="0"/>
        <w:jc w:val="both"/>
      </w:pPr>
      <w:r>
        <w:rPr>
          <w:rFonts w:ascii="Times New Roman"/>
          <w:b w:val="false"/>
          <w:i w:val="false"/>
          <w:color w:val="000000"/>
          <w:sz w:val="28"/>
        </w:rPr>
        <w:t>
      екінші бөліктегі "Карантинге жатқызылған өнімнің иелері карантиндік қарап", "залалсыздандыруды фумигациялық отрядтармен шарт жасасу негізінде жүргізеді" деген сөздер тиісінше "Карантиндік жете", "зарарсыздандыру карантинге жатқызылған өнім иеленушілерінің қаражаты есебінен Қазақстан Республикасының заңнамасына сәйкес көрсетілген қызмет түрлерін жүзеге асыруға рұқсат берілген жеке және заңды тұлғалармен шарттық негізде жүргізіледі" деген сөздермен ауыстырылсын;</w:t>
      </w:r>
    </w:p>
    <w:bookmarkEnd w:id="653"/>
    <w:bookmarkStart w:name="z749" w:id="654"/>
    <w:p>
      <w:pPr>
        <w:spacing w:after="0"/>
        <w:ind w:left="0"/>
        <w:jc w:val="both"/>
      </w:pPr>
      <w:r>
        <w:rPr>
          <w:rFonts w:ascii="Times New Roman"/>
          <w:b w:val="false"/>
          <w:i w:val="false"/>
          <w:color w:val="000000"/>
          <w:sz w:val="28"/>
        </w:rPr>
        <w:t>
      мынадай мазмұндағы үшінші бөлікпен толықтырылсын:</w:t>
      </w:r>
    </w:p>
    <w:bookmarkEnd w:id="654"/>
    <w:bookmarkStart w:name="z750" w:id="655"/>
    <w:p>
      <w:pPr>
        <w:spacing w:after="0"/>
        <w:ind w:left="0"/>
        <w:jc w:val="both"/>
      </w:pPr>
      <w:r>
        <w:rPr>
          <w:rFonts w:ascii="Times New Roman"/>
          <w:b w:val="false"/>
          <w:i w:val="false"/>
          <w:color w:val="000000"/>
          <w:sz w:val="28"/>
        </w:rPr>
        <w:t xml:space="preserve">
      "Есепке алу нөмірін алмаған жеке және заңды тұлғалардың карантиндік арамшөптер (Strіga spp. текті карантиндік арамшөптерді қоспағанда) басқан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өңдеуіне, ағаш қаптама материалын зарарсыздандыруына және таңбалауына тыйым салынады."; </w:t>
      </w:r>
    </w:p>
    <w:bookmarkEnd w:id="655"/>
    <w:bookmarkStart w:name="z751" w:id="656"/>
    <w:p>
      <w:pPr>
        <w:spacing w:after="0"/>
        <w:ind w:left="0"/>
        <w:jc w:val="both"/>
      </w:pPr>
      <w:r>
        <w:rPr>
          <w:rFonts w:ascii="Times New Roman"/>
          <w:b w:val="false"/>
          <w:i w:val="false"/>
          <w:color w:val="000000"/>
          <w:sz w:val="28"/>
        </w:rPr>
        <w:t xml:space="preserve">
      17) 13-1-баптың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"Уәкілетті органның", "және қадағалау тексерулерін жүргізеді. Тексеру" деген сөздер тиісінше "Уәкілетті орган ведомствосы", "зерттеп-қарауын жүргізеді. Зерттеп-қарау" деген сөздермен ауыстырылсын;</w:t>
      </w:r>
    </w:p>
    <w:bookmarkEnd w:id="656"/>
    <w:bookmarkStart w:name="z752" w:id="65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18-бапта</w:t>
      </w:r>
      <w:r>
        <w:rPr>
          <w:rFonts w:ascii="Times New Roman"/>
          <w:b w:val="false"/>
          <w:i w:val="false"/>
          <w:color w:val="000000"/>
          <w:sz w:val="28"/>
        </w:rPr>
        <w:t>:</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54" w:id="658"/>
    <w:p>
      <w:pPr>
        <w:spacing w:after="0"/>
        <w:ind w:left="0"/>
        <w:jc w:val="both"/>
      </w:pPr>
      <w:r>
        <w:rPr>
          <w:rFonts w:ascii="Times New Roman"/>
          <w:b w:val="false"/>
          <w:i w:val="false"/>
          <w:color w:val="000000"/>
          <w:sz w:val="28"/>
        </w:rPr>
        <w:t xml:space="preserve">
      "1. Бюджет қаражаты есебінен: </w:t>
      </w:r>
    </w:p>
    <w:bookmarkEnd w:id="658"/>
    <w:p>
      <w:pPr>
        <w:spacing w:after="0"/>
        <w:ind w:left="0"/>
        <w:jc w:val="both"/>
      </w:pPr>
      <w:r>
        <w:rPr>
          <w:rFonts w:ascii="Times New Roman"/>
          <w:b w:val="false"/>
          <w:i w:val="false"/>
          <w:color w:val="000000"/>
          <w:sz w:val="28"/>
        </w:rPr>
        <w:t xml:space="preserve">
      1) уәкілетті орган осы Заңның 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айқындаған карантинді объектілер мен бөтен текті түрлердің таралу ошақтарын оқшаулау және жою жөніндегі іс-шараларды, сондай-ақ шұғыл шаралар жүргізуді;</w:t>
      </w:r>
    </w:p>
    <w:p>
      <w:pPr>
        <w:spacing w:after="0"/>
        <w:ind w:left="0"/>
        <w:jc w:val="both"/>
      </w:pPr>
      <w:r>
        <w:rPr>
          <w:rFonts w:ascii="Times New Roman"/>
          <w:b w:val="false"/>
          <w:i w:val="false"/>
          <w:color w:val="000000"/>
          <w:sz w:val="28"/>
        </w:rPr>
        <w:t>
      2) мемлекеттік карантиндік фитосанитариялық бақылау мен қадағалау жүйесіне аудит жүргізу үшін импорттаушы ел өкілдерінің қолжетімділігін ұйымдастыру және қамтамасыз ету;</w:t>
      </w:r>
    </w:p>
    <w:p>
      <w:pPr>
        <w:spacing w:after="0"/>
        <w:ind w:left="0"/>
        <w:jc w:val="both"/>
      </w:pPr>
      <w:r>
        <w:rPr>
          <w:rFonts w:ascii="Times New Roman"/>
          <w:b w:val="false"/>
          <w:i w:val="false"/>
          <w:color w:val="000000"/>
          <w:sz w:val="28"/>
        </w:rPr>
        <w:t>
      3) импорттаушы ел өкілдерінің карантинді объектілер және (немесе) бөтен текті түрлер таралмаған немесе шектеулі таралған карантинге жатқызылған объектілерді, аймақтарды, орындарды, өндіріс учаскелерін инспекциялауын ұйымдастыру және жүргізу жөніндегі іс-шараларды қаржыландыру жүзеге асырылады.";</w:t>
      </w:r>
    </w:p>
    <w:bookmarkStart w:name="z755" w:id="65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59"/>
    <w:bookmarkStart w:name="z756" w:id="660"/>
    <w:p>
      <w:pPr>
        <w:spacing w:after="0"/>
        <w:ind w:left="0"/>
        <w:jc w:val="both"/>
      </w:pPr>
      <w:r>
        <w:rPr>
          <w:rFonts w:ascii="Times New Roman"/>
          <w:b w:val="false"/>
          <w:i w:val="false"/>
          <w:color w:val="000000"/>
          <w:sz w:val="28"/>
        </w:rPr>
        <w:t>
      "1) осы баптың 1-тармағының 1) тармақшасында көрсетілген жағдайларды қоспағанда, жеке және заңды тұлғалардың меншігіндегі және (немесе) жер пайдалануындағы жер учаскелерінде карантинді объектілер мен бөтен текті түрлердің таралу ошақтарын оқшаулау және жою жөніндегі іс-шаралар;";</w:t>
      </w:r>
    </w:p>
    <w:bookmarkEnd w:id="660"/>
    <w:bookmarkStart w:name="z757" w:id="661"/>
    <w:p>
      <w:pPr>
        <w:spacing w:after="0"/>
        <w:ind w:left="0"/>
        <w:jc w:val="both"/>
      </w:pPr>
      <w:r>
        <w:rPr>
          <w:rFonts w:ascii="Times New Roman"/>
          <w:b w:val="false"/>
          <w:i w:val="false"/>
          <w:color w:val="000000"/>
          <w:sz w:val="28"/>
        </w:rPr>
        <w:t>
      мынадай мазмұндағы 3-тармақпен толықтырылсын:</w:t>
      </w:r>
    </w:p>
    <w:bookmarkEnd w:id="661"/>
    <w:bookmarkStart w:name="z758" w:id="662"/>
    <w:p>
      <w:pPr>
        <w:spacing w:after="0"/>
        <w:ind w:left="0"/>
        <w:jc w:val="both"/>
      </w:pPr>
      <w:r>
        <w:rPr>
          <w:rFonts w:ascii="Times New Roman"/>
          <w:b w:val="false"/>
          <w:i w:val="false"/>
          <w:color w:val="000000"/>
          <w:sz w:val="28"/>
        </w:rPr>
        <w:t>
      "3. Осы баптың 1-тармағының 3) тармақшасында көзделген іс-шараларды тиісті қаржы жылына арналған бюджет қаражаты есебінен оларды қаржыландыру көлемінен асыра қаржыландыру Қазақстан Республикасының заңнамасында тыйым салынбаған өзге де көздерден жүзеге асырылады.".</w:t>
      </w:r>
    </w:p>
    <w:bookmarkEnd w:id="662"/>
    <w:bookmarkStart w:name="z759" w:id="663"/>
    <w:p>
      <w:pPr>
        <w:spacing w:after="0"/>
        <w:ind w:left="0"/>
        <w:jc w:val="both"/>
      </w:pPr>
      <w:r>
        <w:rPr>
          <w:rFonts w:ascii="Times New Roman"/>
          <w:b w:val="false"/>
          <w:i w:val="false"/>
          <w:color w:val="000000"/>
          <w:sz w:val="28"/>
        </w:rPr>
        <w:t xml:space="preserve">
      16.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 № 20-VІІ, 115, 119-құжаттар; № 22-VІІ, 161-құжат; 2018 ж., № 11, 37-құжат; 2019 ж., № 2, 6-құжат):</w:t>
      </w:r>
    </w:p>
    <w:bookmarkEnd w:id="663"/>
    <w:bookmarkStart w:name="z760" w:id="6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"сараптама жасауды" деген сөздерден кейін "және оны сынақтан өткізуді"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63" w:id="665"/>
    <w:p>
      <w:pPr>
        <w:spacing w:after="0"/>
        <w:ind w:left="0"/>
        <w:jc w:val="both"/>
      </w:pPr>
      <w:r>
        <w:rPr>
          <w:rFonts w:ascii="Times New Roman"/>
          <w:b w:val="false"/>
          <w:i w:val="false"/>
          <w:color w:val="000000"/>
          <w:sz w:val="28"/>
        </w:rPr>
        <w:t xml:space="preserve">
      "13) селекциялық жетістік – адамның шығармашылық қызметінің нәтижесі болып табылатын, патент берілген өсімдіктің жаңа сұрпы, жануардың жаңа тұқымы (аң шаруашылығы, қоян шаруашылығы, марал шаруашылығы, қашыр шаруашылығы, бұғы шаруашылығы, есек шаруашылығы, құс шаруашылығы, бал ара шаруашылығы, балық өсіру шаруашылығы, ит шаруашылығы сияқты мал шаруашылығының қосымша салаларын қоса алғанда);"; </w:t>
      </w:r>
    </w:p>
    <w:bookmarkEnd w:id="665"/>
    <w:bookmarkStart w:name="z764" w:id="666"/>
    <w:p>
      <w:pPr>
        <w:spacing w:after="0"/>
        <w:ind w:left="0"/>
        <w:jc w:val="both"/>
      </w:pPr>
      <w:r>
        <w:rPr>
          <w:rFonts w:ascii="Times New Roman"/>
          <w:b w:val="false"/>
          <w:i w:val="false"/>
          <w:color w:val="000000"/>
          <w:sz w:val="28"/>
        </w:rPr>
        <w:t xml:space="preserve">
      "17) сұрып – аталған генотипті немесе генотиптер комбинациясын сипаттайтын белгілердің айқындылық дәрежесі бойынша айқындалатын, сол бір ботаникалық таксондағы ауыл шаруашылығы өсімдіктерінің басқа топтарынан бір немесе бірнеше белгісімен не белгілердің айқындылық дәрежесімен ерекшеленетін және тұрақты болып табылатын ең төменгі ботаникалық таксондар шеңберіндегі ауыл шаруашылығы өсімдіктерінің тобы. Клон, желі, бірінші ұрпақ буданы, популяция сұрыптың қорғалатын санаттары болып табылады;"; </w:t>
      </w:r>
    </w:p>
    <w:bookmarkEnd w:id="666"/>
    <w:bookmarkStart w:name="z765" w:id="66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667"/>
    <w:bookmarkStart w:name="z766" w:id="668"/>
    <w:p>
      <w:pPr>
        <w:spacing w:after="0"/>
        <w:ind w:left="0"/>
        <w:jc w:val="both"/>
      </w:pPr>
      <w:r>
        <w:rPr>
          <w:rFonts w:ascii="Times New Roman"/>
          <w:b w:val="false"/>
          <w:i w:val="false"/>
          <w:color w:val="000000"/>
          <w:sz w:val="28"/>
        </w:rPr>
        <w:t xml:space="preserve">
      "Селекциялық жетістіктердің мемлекеттік тізілімдеріне тиісті тектер және түрлер енгізілген күнге пайдалануға ұсынылатын Селекциялық жетістіктердің мемлекеттік тізілімінде тіркелген тұқым тұқымға жаңалық талаптары қойылмай патентке қабілетті деп танылуы мүмкін."; </w:t>
      </w:r>
    </w:p>
    <w:bookmarkEnd w:id="668"/>
    <w:bookmarkStart w:name="z767" w:id="669"/>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"сараптама жүргізуге" деген сөздерден кейін "және сынақтан өткізуге" деген сөздермен толықтырылсын;</w:t>
      </w:r>
    </w:p>
    <w:bookmarkEnd w:id="669"/>
    <w:bookmarkStart w:name="z768" w:id="6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670"/>
    <w:bookmarkStart w:name="z769" w:id="671"/>
    <w:p>
      <w:pPr>
        <w:spacing w:after="0"/>
        <w:ind w:left="0"/>
        <w:jc w:val="both"/>
      </w:pPr>
      <w:r>
        <w:rPr>
          <w:rFonts w:ascii="Times New Roman"/>
          <w:b w:val="false"/>
          <w:i w:val="false"/>
          <w:color w:val="000000"/>
          <w:sz w:val="28"/>
        </w:rPr>
        <w:t>
      тақырыптағы "патент қабiлетiне жасалған өтiнiмдер сараптамасы" деген сөздер "патентке қабiлеттілігiне сараптама және сынақ" деген сөздермен ауыстырылсын;</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бөлігіндегі "Өтініш беруші ұрықтың немесе асыл тұқымдық материалдың сараптама үшін қажетті мөлшерін табыс етуге" деген сөздер "Өтінім беруші сынақтан өткізуге тұқымдардың немесе асыл тұқымдық материалдың қажетті мөлшерін ұсынуға"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"сараптама жүргiзу" деген сөздерден кейін "және сынақтан өткізу" деген сөздермен толықтырылсын;</w:t>
      </w:r>
    </w:p>
    <w:bookmarkStart w:name="z772" w:id="672"/>
    <w:p>
      <w:pPr>
        <w:spacing w:after="0"/>
        <w:ind w:left="0"/>
        <w:jc w:val="both"/>
      </w:pPr>
      <w:r>
        <w:rPr>
          <w:rFonts w:ascii="Times New Roman"/>
          <w:b w:val="false"/>
          <w:i w:val="false"/>
          <w:color w:val="000000"/>
          <w:sz w:val="28"/>
        </w:rPr>
        <w:t xml:space="preserve">
      5) 17-баптың </w:t>
      </w:r>
      <w:r>
        <w:rPr>
          <w:rFonts w:ascii="Times New Roman"/>
          <w:b w:val="false"/>
          <w:i w:val="false"/>
          <w:color w:val="000000"/>
          <w:sz w:val="28"/>
        </w:rPr>
        <w:t>3) тармақшасындағы</w:t>
      </w:r>
      <w:r>
        <w:rPr>
          <w:rFonts w:ascii="Times New Roman"/>
          <w:b w:val="false"/>
          <w:i w:val="false"/>
          <w:color w:val="000000"/>
          <w:sz w:val="28"/>
        </w:rPr>
        <w:t xml:space="preserve"> "жөніндегі іс-әрекеттер патент иеленушінің құқықтарын бұзу болып танылмайды." деген сөздер "жөніндегі;" деген сөзбен ауыстырылып, мынадай мазмұндағы 4) тармақшамен толықтырылсын:</w:t>
      </w:r>
    </w:p>
    <w:bookmarkEnd w:id="672"/>
    <w:bookmarkStart w:name="z773" w:id="673"/>
    <w:p>
      <w:pPr>
        <w:spacing w:after="0"/>
        <w:ind w:left="0"/>
        <w:jc w:val="both"/>
      </w:pPr>
      <w:r>
        <w:rPr>
          <w:rFonts w:ascii="Times New Roman"/>
          <w:b w:val="false"/>
          <w:i w:val="false"/>
          <w:color w:val="000000"/>
          <w:sz w:val="28"/>
        </w:rPr>
        <w:t>
      "4) селекциялық жетістіктерді тұқымдық мақсаттарда өткізу құқығынсыз өз мұқтажы үшін пайдалану жөніндегі әрекеттер патент иеленушінің құқықтарын бұзу деп танылмайды.".</w:t>
      </w:r>
    </w:p>
    <w:bookmarkEnd w:id="673"/>
    <w:bookmarkStart w:name="z774" w:id="674"/>
    <w:p>
      <w:pPr>
        <w:spacing w:after="0"/>
        <w:ind w:left="0"/>
        <w:jc w:val="both"/>
      </w:pPr>
      <w:r>
        <w:rPr>
          <w:rFonts w:ascii="Times New Roman"/>
          <w:b w:val="false"/>
          <w:i w:val="false"/>
          <w:color w:val="000000"/>
          <w:sz w:val="28"/>
        </w:rPr>
        <w:t xml:space="preserve">
      17.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 19-ІІ, 102-құжат; № 20-VІІ, 115, 119-құжаттар; 2018 ж., № 11, 37-құжат; 2019 ж., № 2, 6-құжат):</w:t>
      </w:r>
    </w:p>
    <w:bookmarkEnd w:id="674"/>
    <w:bookmarkStart w:name="z775" w:id="675"/>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"(улы химикатқа)" деген сөздер алып тасталсын.</w:t>
      </w:r>
    </w:p>
    <w:bookmarkEnd w:id="675"/>
    <w:bookmarkStart w:name="z776" w:id="676"/>
    <w:p>
      <w:pPr>
        <w:spacing w:after="0"/>
        <w:ind w:left="0"/>
        <w:jc w:val="both"/>
      </w:pPr>
      <w:r>
        <w:rPr>
          <w:rFonts w:ascii="Times New Roman"/>
          <w:b w:val="false"/>
          <w:i w:val="false"/>
          <w:color w:val="000000"/>
          <w:sz w:val="28"/>
        </w:rPr>
        <w:t xml:space="preserve">
      18.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19-І, 19-ІІ, 96-құжат; 2015 ж., № 19-І, 101-құжат; № 23-І, 169-құжат; 2016 ж., № 22, 116-құжат; 2017 ж., № 22-ІІІ, 109-құжат; 2018 ж., № 24, 94-құжат; 2019 ж., № 8, 45-құжат):</w:t>
      </w:r>
    </w:p>
    <w:bookmarkEnd w:id="676"/>
    <w:bookmarkStart w:name="z777" w:id="677"/>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677"/>
    <w:bookmarkStart w:name="z778" w:id="678"/>
    <w:p>
      <w:pPr>
        <w:spacing w:after="0"/>
        <w:ind w:left="0"/>
        <w:jc w:val="both"/>
      </w:pPr>
      <w:r>
        <w:rPr>
          <w:rFonts w:ascii="Times New Roman"/>
          <w:b w:val="false"/>
          <w:i w:val="false"/>
          <w:color w:val="000000"/>
          <w:sz w:val="28"/>
        </w:rPr>
        <w:t xml:space="preserve">
      "6. Осы бапта көзделген этил спирті мен алкоголь өнімінің өндірілуін және айналымын мемлекеттік реттеу "Биоотын өндірісін және айналымын мемлекеттік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регламенттелетін биоэтанол өндірісіне және айналымына қолданылмайды.".</w:t>
      </w:r>
    </w:p>
    <w:bookmarkEnd w:id="678"/>
    <w:bookmarkStart w:name="z779" w:id="679"/>
    <w:p>
      <w:pPr>
        <w:spacing w:after="0"/>
        <w:ind w:left="0"/>
        <w:jc w:val="both"/>
      </w:pPr>
      <w:r>
        <w:rPr>
          <w:rFonts w:ascii="Times New Roman"/>
          <w:b w:val="false"/>
          <w:i w:val="false"/>
          <w:color w:val="000000"/>
          <w:sz w:val="28"/>
        </w:rPr>
        <w:t xml:space="preserve">
      19.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 19-ІІ, 96-құжат; № 21, 122-құжат; № 23, 143-құжат; 2015 ж., № 11, 52-құжат; № 20-ІV, 113-құжат; № 23-ІІ, 172-құжат; 2016 ж., № 7-ІІ, 55-құжат; № 8-II, 68-құжат; 2018 ж., № 10, 32-құжат; № 19, 62-құжат):</w:t>
      </w:r>
    </w:p>
    <w:bookmarkEnd w:id="679"/>
    <w:bookmarkStart w:name="z780" w:id="6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83" w:id="681"/>
    <w:p>
      <w:pPr>
        <w:spacing w:after="0"/>
        <w:ind w:left="0"/>
        <w:jc w:val="both"/>
      </w:pPr>
      <w:r>
        <w:rPr>
          <w:rFonts w:ascii="Times New Roman"/>
          <w:b w:val="false"/>
          <w:i w:val="false"/>
          <w:color w:val="000000"/>
          <w:sz w:val="28"/>
        </w:rPr>
        <w:t>
      "7) астық қоймасы (элеватор, астық қабылдау пункті) – экспорт кедендік рәсімімен орналастырылған астықты бір көлік түрінен екіншісіне қайта тиеуге арналған техникалық құрылысжайларды қоспағанда, астық сақтауға арнап мамандандырылған техникалық құрылысжай;";</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тармақшадағы</w:t>
      </w:r>
      <w:r>
        <w:rPr>
          <w:rFonts w:ascii="Times New Roman"/>
          <w:b w:val="false"/>
          <w:i w:val="false"/>
          <w:color w:val="000000"/>
          <w:sz w:val="28"/>
        </w:rPr>
        <w:t xml:space="preserve"> "ақпараттық жүйеде" деген сөздер "тіркеуші ақпараттық жүйеде"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bookmarkStart w:name="z788" w:id="682"/>
    <w:p>
      <w:pPr>
        <w:spacing w:after="0"/>
        <w:ind w:left="0"/>
        <w:jc w:val="both"/>
      </w:pPr>
      <w:r>
        <w:rPr>
          <w:rFonts w:ascii="Times New Roman"/>
          <w:b w:val="false"/>
          <w:i w:val="false"/>
          <w:color w:val="000000"/>
          <w:sz w:val="28"/>
        </w:rPr>
        <w:t>
      "10-1) астық қолхаты – шығару кезінде айқындалған көлемде және сапада астық қабылдау кәсіпорнынан астық алуға оны ұстаушының құқықтарын куәландыратын, құжатсыз борыштық эмиссиялық емес бағалы қағаз түріндегі қоймалық куәлік;";</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 тармақшадағы</w:t>
      </w:r>
      <w:r>
        <w:rPr>
          <w:rFonts w:ascii="Times New Roman"/>
          <w:b w:val="false"/>
          <w:i w:val="false"/>
          <w:color w:val="000000"/>
          <w:sz w:val="28"/>
        </w:rPr>
        <w:t xml:space="preserve"> "ақпараттық жүйеде" деген сөздер "тіркеуші ақпараттық жүйеде"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алып тасталсын;</w:t>
      </w:r>
    </w:p>
    <w:bookmarkStart w:name="z792" w:id="683"/>
    <w:p>
      <w:pPr>
        <w:spacing w:after="0"/>
        <w:ind w:left="0"/>
        <w:jc w:val="both"/>
      </w:pPr>
      <w:r>
        <w:rPr>
          <w:rFonts w:ascii="Times New Roman"/>
          <w:b w:val="false"/>
          <w:i w:val="false"/>
          <w:color w:val="000000"/>
          <w:sz w:val="28"/>
        </w:rPr>
        <w:t>
      мынадай мазмұндағы 28-1), 28-2) және 28-3) тармақшалармен толықтырылсын:</w:t>
      </w:r>
    </w:p>
    <w:bookmarkEnd w:id="683"/>
    <w:bookmarkStart w:name="z793" w:id="684"/>
    <w:p>
      <w:pPr>
        <w:spacing w:after="0"/>
        <w:ind w:left="0"/>
        <w:jc w:val="both"/>
      </w:pPr>
      <w:r>
        <w:rPr>
          <w:rFonts w:ascii="Times New Roman"/>
          <w:b w:val="false"/>
          <w:i w:val="false"/>
          <w:color w:val="000000"/>
          <w:sz w:val="28"/>
        </w:rPr>
        <w:t>
      "28-1) тіркеуші – жарғылық капиталына мемлекет қатысатын, бағалы қағаздар нарығында жұмыс тәжірибесі бар, Қазақстан Республикасының Үкіметі айқындайтын заңды тұлға;</w:t>
      </w:r>
    </w:p>
    <w:bookmarkEnd w:id="684"/>
    <w:bookmarkStart w:name="z794" w:id="685"/>
    <w:p>
      <w:pPr>
        <w:spacing w:after="0"/>
        <w:ind w:left="0"/>
        <w:jc w:val="both"/>
      </w:pPr>
      <w:r>
        <w:rPr>
          <w:rFonts w:ascii="Times New Roman"/>
          <w:b w:val="false"/>
          <w:i w:val="false"/>
          <w:color w:val="000000"/>
          <w:sz w:val="28"/>
        </w:rPr>
        <w:t>
      28-2) тіркеуші ақпараттық жүйе – астық қолхаттары мен оларды ұстаушылар жөніндегі ақпаратты сақтауға, өңдеуге, іздеуге, таратуға, беруге және ұсынуға арналған, тізілімді жүргізудің автоматтандырылған жүйесі;</w:t>
      </w:r>
    </w:p>
    <w:bookmarkEnd w:id="685"/>
    <w:bookmarkStart w:name="z795" w:id="686"/>
    <w:p>
      <w:pPr>
        <w:spacing w:after="0"/>
        <w:ind w:left="0"/>
        <w:jc w:val="both"/>
      </w:pPr>
      <w:r>
        <w:rPr>
          <w:rFonts w:ascii="Times New Roman"/>
          <w:b w:val="false"/>
          <w:i w:val="false"/>
          <w:color w:val="000000"/>
          <w:sz w:val="28"/>
        </w:rPr>
        <w:t>
      28-3) тіркеуші ақпараттық жүйенің веб-порталы – Интернет желісінде орналастырылған, тізілім деректеріне қол жеткізудің бірыңғай нүктесін ұсынатын интернет-ресурс;";</w:t>
      </w:r>
    </w:p>
    <w:bookmarkEnd w:id="686"/>
    <w:bookmarkStart w:name="z796" w:id="68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4-2) тармақшасы</w:t>
      </w:r>
      <w:r>
        <w:rPr>
          <w:rFonts w:ascii="Times New Roman"/>
          <w:b w:val="false"/>
          <w:i w:val="false"/>
          <w:color w:val="000000"/>
          <w:sz w:val="28"/>
        </w:rPr>
        <w:t xml:space="preserve"> алып тасталсын;</w:t>
      </w:r>
    </w:p>
    <w:bookmarkEnd w:id="687"/>
    <w:bookmarkStart w:name="z797" w:id="688"/>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4-1) тармақшасындағы</w:t>
      </w:r>
      <w:r>
        <w:rPr>
          <w:rFonts w:ascii="Times New Roman"/>
          <w:b w:val="false"/>
          <w:i w:val="false"/>
          <w:color w:val="000000"/>
          <w:sz w:val="28"/>
        </w:rPr>
        <w:t xml:space="preserve"> "астық қолхаттарын" деген сөздер алып тасталсын;</w:t>
      </w:r>
    </w:p>
    <w:bookmarkEnd w:id="688"/>
    <w:bookmarkStart w:name="z798" w:id="689"/>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32-5) тармақшасындағы</w:t>
      </w:r>
      <w:r>
        <w:rPr>
          <w:rFonts w:ascii="Times New Roman"/>
          <w:b w:val="false"/>
          <w:i w:val="false"/>
          <w:color w:val="000000"/>
          <w:sz w:val="28"/>
        </w:rPr>
        <w:t xml:space="preserve"> "астық қолхаттарын" деген сөздер алып тасталсын;</w:t>
      </w:r>
    </w:p>
    <w:bookmarkEnd w:id="689"/>
    <w:bookmarkStart w:name="z799" w:id="69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6-1-бапта</w:t>
      </w:r>
      <w:r>
        <w:rPr>
          <w:rFonts w:ascii="Times New Roman"/>
          <w:b w:val="false"/>
          <w:i w:val="false"/>
          <w:color w:val="000000"/>
          <w:sz w:val="28"/>
        </w:rPr>
        <w:t>:</w:t>
      </w:r>
    </w:p>
    <w:bookmarkEnd w:id="690"/>
    <w:bookmarkStart w:name="z800" w:id="691"/>
    <w:p>
      <w:pPr>
        <w:spacing w:after="0"/>
        <w:ind w:left="0"/>
        <w:jc w:val="both"/>
      </w:pPr>
      <w:r>
        <w:rPr>
          <w:rFonts w:ascii="Times New Roman"/>
          <w:b w:val="false"/>
          <w:i w:val="false"/>
          <w:color w:val="000000"/>
          <w:sz w:val="28"/>
        </w:rPr>
        <w:t>
      тақырып мынадай редакцияда жазылсын:</w:t>
      </w:r>
    </w:p>
    <w:bookmarkEnd w:id="691"/>
    <w:bookmarkStart w:name="z801" w:id="692"/>
    <w:p>
      <w:pPr>
        <w:spacing w:after="0"/>
        <w:ind w:left="0"/>
        <w:jc w:val="both"/>
      </w:pPr>
      <w:r>
        <w:rPr>
          <w:rFonts w:ascii="Times New Roman"/>
          <w:b w:val="false"/>
          <w:i w:val="false"/>
          <w:color w:val="000000"/>
          <w:sz w:val="28"/>
        </w:rPr>
        <w:t>
      "6-1-бап. Облыстың, республикалық маңызы бар қаланың және астананың жергілікті атқарушы органының құзыреті";</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"гербицидтердің" деген сөз "пестицидтердің"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 тармақшадағы</w:t>
      </w:r>
      <w:r>
        <w:rPr>
          <w:rFonts w:ascii="Times New Roman"/>
          <w:b w:val="false"/>
          <w:i w:val="false"/>
          <w:color w:val="000000"/>
          <w:sz w:val="28"/>
        </w:rPr>
        <w:t xml:space="preserve"> "астық қолхаттары тізілімінің" деген сөздер "тізілім"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17-13) тармақша</w:t>
      </w:r>
      <w:r>
        <w:rPr>
          <w:rFonts w:ascii="Times New Roman"/>
          <w:b w:val="false"/>
          <w:i w:val="false"/>
          <w:color w:val="000000"/>
          <w:sz w:val="28"/>
        </w:rPr>
        <w:t xml:space="preserve"> алып тасталсын;</w:t>
      </w:r>
    </w:p>
    <w:bookmarkStart w:name="z806" w:id="693"/>
    <w:p>
      <w:pPr>
        <w:spacing w:after="0"/>
        <w:ind w:left="0"/>
        <w:jc w:val="both"/>
      </w:pPr>
      <w:r>
        <w:rPr>
          <w:rFonts w:ascii="Times New Roman"/>
          <w:b w:val="false"/>
          <w:i w:val="false"/>
          <w:color w:val="000000"/>
          <w:sz w:val="28"/>
        </w:rPr>
        <w:t>
      мынадай мазмұндағы 3-тармақпен толықтырылсын:</w:t>
      </w:r>
    </w:p>
    <w:bookmarkEnd w:id="693"/>
    <w:bookmarkStart w:name="z807" w:id="694"/>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органының құзыретіне:</w:t>
      </w:r>
    </w:p>
    <w:bookmarkEnd w:id="694"/>
    <w:p>
      <w:pPr>
        <w:spacing w:after="0"/>
        <w:ind w:left="0"/>
        <w:jc w:val="both"/>
      </w:pPr>
      <w:r>
        <w:rPr>
          <w:rFonts w:ascii="Times New Roman"/>
          <w:b w:val="false"/>
          <w:i w:val="false"/>
          <w:color w:val="000000"/>
          <w:sz w:val="28"/>
        </w:rPr>
        <w:t>
      1) астық қолхаттарын шығару арқылы қойма қызметі бойынша қызметтер көрсету жөніндегі қызметті лицензиялау;</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астық қабылдау кәсіпорындарының астықты сандық-сапалық есепке алуды жүргізу, астықты сақтау, астық қолхаттарын ұстаушылардың мемлекеттік электрондық тізілімін қалыптастыру және жүргізу қағидаларын сақтауын бақылау;</w:t>
      </w:r>
    </w:p>
    <w:p>
      <w:pPr>
        <w:spacing w:after="0"/>
        <w:ind w:left="0"/>
        <w:jc w:val="both"/>
      </w:pPr>
      <w:r>
        <w:rPr>
          <w:rFonts w:ascii="Times New Roman"/>
          <w:b w:val="false"/>
          <w:i w:val="false"/>
          <w:color w:val="000000"/>
          <w:sz w:val="28"/>
        </w:rPr>
        <w:t>
      3) Қазақстан Республикасының астық туралы заңнамасының бұзылуы туралы нұсқамалар беру, Қазақстан Республикасының әкімшілік құқық бұзушылық туралы заңнамасына сәйкес әкімшілік құқық бұзушылық туралы істерді қарау;</w:t>
      </w:r>
    </w:p>
    <w:p>
      <w:pPr>
        <w:spacing w:after="0"/>
        <w:ind w:left="0"/>
        <w:jc w:val="both"/>
      </w:pPr>
      <w:r>
        <w:rPr>
          <w:rFonts w:ascii="Times New Roman"/>
          <w:b w:val="false"/>
          <w:i w:val="false"/>
          <w:color w:val="000000"/>
          <w:sz w:val="28"/>
        </w:rPr>
        <w:t>
      4) әкімшілік-аумақтық бірлік шегінде астық нарығының мониторингін жүзеге асыру;</w:t>
      </w:r>
    </w:p>
    <w:p>
      <w:pPr>
        <w:spacing w:after="0"/>
        <w:ind w:left="0"/>
        <w:jc w:val="both"/>
      </w:pPr>
      <w:r>
        <w:rPr>
          <w:rFonts w:ascii="Times New Roman"/>
          <w:b w:val="false"/>
          <w:i w:val="false"/>
          <w:color w:val="000000"/>
          <w:sz w:val="28"/>
        </w:rPr>
        <w:t>
      5)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p>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Start w:name="z808" w:id="695"/>
    <w:p>
      <w:pPr>
        <w:spacing w:after="0"/>
        <w:ind w:left="0"/>
        <w:jc w:val="both"/>
      </w:pPr>
      <w:r>
        <w:rPr>
          <w:rFonts w:ascii="Times New Roman"/>
          <w:b w:val="false"/>
          <w:i w:val="false"/>
          <w:color w:val="000000"/>
          <w:sz w:val="28"/>
        </w:rPr>
        <w:t xml:space="preserve">
      6) 9-4-баптың </w:t>
      </w:r>
      <w:r>
        <w:rPr>
          <w:rFonts w:ascii="Times New Roman"/>
          <w:b w:val="false"/>
          <w:i w:val="false"/>
          <w:color w:val="000000"/>
          <w:sz w:val="28"/>
        </w:rPr>
        <w:t>2-тармағындағы</w:t>
      </w:r>
      <w:r>
        <w:rPr>
          <w:rFonts w:ascii="Times New Roman"/>
          <w:b w:val="false"/>
          <w:i w:val="false"/>
          <w:color w:val="000000"/>
          <w:sz w:val="28"/>
        </w:rPr>
        <w:t xml:space="preserve"> "агрохимикаттардың" деген сөз "тыңайтқыштардың" деген сөзбен ауыстырылсын;</w:t>
      </w:r>
    </w:p>
    <w:bookmarkEnd w:id="695"/>
    <w:bookmarkStart w:name="z809" w:id="69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13-1-бапта</w:t>
      </w:r>
      <w:r>
        <w:rPr>
          <w:rFonts w:ascii="Times New Roman"/>
          <w:b w:val="false"/>
          <w:i w:val="false"/>
          <w:color w:val="000000"/>
          <w:sz w:val="28"/>
        </w:rPr>
        <w:t>:</w:t>
      </w:r>
    </w:p>
    <w:bookmarkEnd w:id="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"ақпараттық жүйенің" деген сөздер "тіркеуші ақпараттық жүйенің"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"облыстардың жергілікті атқарушы органдары" деген сөздер "жергілікті атқарушы органдар"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"ақпараттық жүйе" деген сөздер "тіркеуші ақпараттық жүйе"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"ақпараттық жүйеге" деген сөздер "тіркеуші ақпараттық жүйеге"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тармақшалардағы</w:t>
      </w:r>
      <w:r>
        <w:rPr>
          <w:rFonts w:ascii="Times New Roman"/>
          <w:b w:val="false"/>
          <w:i w:val="false"/>
          <w:color w:val="000000"/>
          <w:sz w:val="28"/>
        </w:rPr>
        <w:t xml:space="preserve"> "ақпараттық жүйені", "ақпараттық жүйенің" деген сөздер тиісінше "тіркеуші ақпараттық жүйені", "тіркеуші ақпараттық жүйенің" деген сөздермен ауыстырылсын; </w:t>
      </w:r>
    </w:p>
    <w:bookmarkStart w:name="z816" w:id="697"/>
    <w:p>
      <w:pPr>
        <w:spacing w:after="0"/>
        <w:ind w:left="0"/>
        <w:jc w:val="both"/>
      </w:pPr>
      <w:r>
        <w:rPr>
          <w:rFonts w:ascii="Times New Roman"/>
          <w:b w:val="false"/>
          <w:i w:val="false"/>
          <w:color w:val="000000"/>
          <w:sz w:val="28"/>
        </w:rPr>
        <w:t xml:space="preserve">
      8) 17-баптың </w:t>
      </w:r>
      <w:r>
        <w:rPr>
          <w:rFonts w:ascii="Times New Roman"/>
          <w:b w:val="false"/>
          <w:i w:val="false"/>
          <w:color w:val="000000"/>
          <w:sz w:val="28"/>
        </w:rPr>
        <w:t>2) тармақшасындағы</w:t>
      </w:r>
      <w:r>
        <w:rPr>
          <w:rFonts w:ascii="Times New Roman"/>
          <w:b w:val="false"/>
          <w:i w:val="false"/>
          <w:color w:val="000000"/>
          <w:sz w:val="28"/>
        </w:rPr>
        <w:t xml:space="preserve"> "астық қолхаттары тiзiлiмiнiң" деген сөздер "тiзiлiм" деген сөзбен ауыстырылсын; </w:t>
      </w:r>
    </w:p>
    <w:bookmarkEnd w:id="697"/>
    <w:bookmarkStart w:name="z817" w:id="69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698"/>
    <w:bookmarkStart w:name="z818" w:id="69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19-бапта</w:t>
      </w:r>
      <w:r>
        <w:rPr>
          <w:rFonts w:ascii="Times New Roman"/>
          <w:b w:val="false"/>
          <w:i w:val="false"/>
          <w:color w:val="000000"/>
          <w:sz w:val="28"/>
        </w:rPr>
        <w:t>:</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21" w:id="700"/>
    <w:p>
      <w:pPr>
        <w:spacing w:after="0"/>
        <w:ind w:left="0"/>
        <w:jc w:val="both"/>
      </w:pPr>
      <w:r>
        <w:rPr>
          <w:rFonts w:ascii="Times New Roman"/>
          <w:b w:val="false"/>
          <w:i w:val="false"/>
          <w:color w:val="000000"/>
          <w:sz w:val="28"/>
        </w:rPr>
        <w:t>
      "1) ұн және жарма өнімін, құрама-жем, нан-бөлке, макарон өнімдерін өндіру және өткізу, майлы тұқымдар мен оларды қайта өңдеу өнімдерін қайта өңдеу және өткізу;</w:t>
      </w:r>
    </w:p>
    <w:bookmarkEnd w:id="700"/>
    <w:p>
      <w:pPr>
        <w:spacing w:after="0"/>
        <w:ind w:left="0"/>
        <w:jc w:val="both"/>
      </w:pPr>
      <w:r>
        <w:rPr>
          <w:rFonts w:ascii="Times New Roman"/>
          <w:b w:val="false"/>
          <w:i w:val="false"/>
          <w:color w:val="000000"/>
          <w:sz w:val="28"/>
        </w:rPr>
        <w:t xml:space="preserve">
      2) бәсекелес кірме жол болмаған жағдайда, кірме жолдар қызметтерін, сондай-ақ жанар-жағармай материалдарын, қатты отынды сақтау бойынша қызметтер көрсету;"; </w:t>
      </w:r>
    </w:p>
    <w:bookmarkStart w:name="z822" w:id="701"/>
    <w:p>
      <w:pPr>
        <w:spacing w:after="0"/>
        <w:ind w:left="0"/>
        <w:jc w:val="both"/>
      </w:pPr>
      <w:r>
        <w:rPr>
          <w:rFonts w:ascii="Times New Roman"/>
          <w:b w:val="false"/>
          <w:i w:val="false"/>
          <w:color w:val="000000"/>
          <w:sz w:val="28"/>
        </w:rPr>
        <w:t>
      мынадай мазмұндағы 5) және 6) тармақшалармен толықтырылсын:</w:t>
      </w:r>
    </w:p>
    <w:bookmarkEnd w:id="701"/>
    <w:bookmarkStart w:name="z823" w:id="702"/>
    <w:p>
      <w:pPr>
        <w:spacing w:after="0"/>
        <w:ind w:left="0"/>
        <w:jc w:val="both"/>
      </w:pPr>
      <w:r>
        <w:rPr>
          <w:rFonts w:ascii="Times New Roman"/>
          <w:b w:val="false"/>
          <w:i w:val="false"/>
          <w:color w:val="000000"/>
          <w:sz w:val="28"/>
        </w:rPr>
        <w:t xml:space="preserve">
      "5) астықты, астық қалдықтарын және астық сақтау бойынша қызметтер көрсету жөніндегі қызметті жүзеге асыру процесінде алынатын өзге де мүлікті өткізу; </w:t>
      </w:r>
    </w:p>
    <w:bookmarkEnd w:id="702"/>
    <w:bookmarkStart w:name="z824" w:id="703"/>
    <w:p>
      <w:pPr>
        <w:spacing w:after="0"/>
        <w:ind w:left="0"/>
        <w:jc w:val="both"/>
      </w:pPr>
      <w:r>
        <w:rPr>
          <w:rFonts w:ascii="Times New Roman"/>
          <w:b w:val="false"/>
          <w:i w:val="false"/>
          <w:color w:val="000000"/>
          <w:sz w:val="28"/>
        </w:rPr>
        <w:t>
      6) астық қалдықтарын сақтау бойынша қызметтер көрсету.";</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"немесе тұтынушылардан белгіленген тарифтерде ескерілмеген ақы алу есебінен табыс табуға" деген сөздер алып тасталсын;</w:t>
      </w:r>
    </w:p>
    <w:bookmarkStart w:name="z828" w:id="70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30-баптың</w:t>
      </w:r>
      <w:r>
        <w:rPr>
          <w:rFonts w:ascii="Times New Roman"/>
          <w:b w:val="false"/>
          <w:i w:val="false"/>
          <w:color w:val="000000"/>
          <w:sz w:val="28"/>
        </w:rPr>
        <w:t xml:space="preserve"> 1-тармағындағы "облыстың жергілікті атқарушы органының" деген сөздер "жергілікті атқарушы органның" деген сөздермен ауыстырылсын;</w:t>
      </w:r>
    </w:p>
    <w:bookmarkEnd w:id="704"/>
    <w:bookmarkStart w:name="z829" w:id="705"/>
    <w:p>
      <w:pPr>
        <w:spacing w:after="0"/>
        <w:ind w:left="0"/>
        <w:jc w:val="both"/>
      </w:pPr>
      <w:r>
        <w:rPr>
          <w:rFonts w:ascii="Times New Roman"/>
          <w:b w:val="false"/>
          <w:i w:val="false"/>
          <w:color w:val="000000"/>
          <w:sz w:val="28"/>
        </w:rPr>
        <w:t xml:space="preserve">
      12) 33-баптың 4-тармағы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"облыстың тиісті жергілікті атқарушы органына" деген сөздер "тиісті жергілікті атқарушы органға" деген сөздермен ауыстырылсын;</w:t>
      </w:r>
    </w:p>
    <w:bookmarkEnd w:id="705"/>
    <w:bookmarkStart w:name="z830" w:id="70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6-1-тараудың</w:t>
      </w:r>
      <w:r>
        <w:rPr>
          <w:rFonts w:ascii="Times New Roman"/>
          <w:b w:val="false"/>
          <w:i w:val="false"/>
          <w:color w:val="000000"/>
          <w:sz w:val="28"/>
        </w:rPr>
        <w:t xml:space="preserve"> тақырыбындағы "Астықты экспортқа шығарушылардың және астық" деген сөздер "Астық" деген сөзбен ауыстырылсын;</w:t>
      </w:r>
    </w:p>
    <w:bookmarkEnd w:id="706"/>
    <w:bookmarkStart w:name="z831" w:id="707"/>
    <w:p>
      <w:pPr>
        <w:spacing w:after="0"/>
        <w:ind w:left="0"/>
        <w:jc w:val="both"/>
      </w:pPr>
      <w:r>
        <w:rPr>
          <w:rFonts w:ascii="Times New Roman"/>
          <w:b w:val="false"/>
          <w:i w:val="false"/>
          <w:color w:val="000000"/>
          <w:sz w:val="28"/>
        </w:rPr>
        <w:t xml:space="preserve">
      14) 33-2-баптың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707"/>
    <w:bookmarkStart w:name="z832" w:id="708"/>
    <w:p>
      <w:pPr>
        <w:spacing w:after="0"/>
        <w:ind w:left="0"/>
        <w:jc w:val="both"/>
      </w:pPr>
      <w:r>
        <w:rPr>
          <w:rFonts w:ascii="Times New Roman"/>
          <w:b w:val="false"/>
          <w:i w:val="false"/>
          <w:color w:val="000000"/>
          <w:sz w:val="28"/>
        </w:rPr>
        <w:t>
      "6) Қазақстан Республикасының астық туралы заңнамасын бұзушылықтар анықталған жағдайда, астық қабылдау кәсіпорындарына және жергілікті атқарушы органдарға нұсқамалар беруді;";</w:t>
      </w:r>
    </w:p>
    <w:bookmarkEnd w:id="708"/>
    <w:bookmarkStart w:name="z833" w:id="709"/>
    <w:p>
      <w:pPr>
        <w:spacing w:after="0"/>
        <w:ind w:left="0"/>
        <w:jc w:val="both"/>
      </w:pPr>
      <w:r>
        <w:rPr>
          <w:rFonts w:ascii="Times New Roman"/>
          <w:b w:val="false"/>
          <w:i w:val="false"/>
          <w:color w:val="000000"/>
          <w:sz w:val="28"/>
        </w:rPr>
        <w:t xml:space="preserve">
      15) 37-баптың </w:t>
      </w:r>
      <w:r>
        <w:rPr>
          <w:rFonts w:ascii="Times New Roman"/>
          <w:b w:val="false"/>
          <w:i w:val="false"/>
          <w:color w:val="000000"/>
          <w:sz w:val="28"/>
        </w:rPr>
        <w:t>2-тармағындағы</w:t>
      </w:r>
      <w:r>
        <w:rPr>
          <w:rFonts w:ascii="Times New Roman"/>
          <w:b w:val="false"/>
          <w:i w:val="false"/>
          <w:color w:val="000000"/>
          <w:sz w:val="28"/>
        </w:rPr>
        <w:t xml:space="preserve"> "ақпараттық жүйенің" деген сөздер "тіркеуші ақпараттық жүйенің" деген сөздермен ауыстырылсын;</w:t>
      </w:r>
    </w:p>
    <w:bookmarkEnd w:id="709"/>
    <w:bookmarkStart w:name="z834" w:id="710"/>
    <w:p>
      <w:pPr>
        <w:spacing w:after="0"/>
        <w:ind w:left="0"/>
        <w:jc w:val="both"/>
      </w:pPr>
      <w:r>
        <w:rPr>
          <w:rFonts w:ascii="Times New Roman"/>
          <w:b w:val="false"/>
          <w:i w:val="false"/>
          <w:color w:val="000000"/>
          <w:sz w:val="28"/>
        </w:rPr>
        <w:t xml:space="preserve">
      16) 39-баптың </w:t>
      </w:r>
      <w:r>
        <w:rPr>
          <w:rFonts w:ascii="Times New Roman"/>
          <w:b w:val="false"/>
          <w:i w:val="false"/>
          <w:color w:val="000000"/>
          <w:sz w:val="28"/>
        </w:rPr>
        <w:t>1-тармағындағы</w:t>
      </w:r>
      <w:r>
        <w:rPr>
          <w:rFonts w:ascii="Times New Roman"/>
          <w:b w:val="false"/>
          <w:i w:val="false"/>
          <w:color w:val="000000"/>
          <w:sz w:val="28"/>
        </w:rPr>
        <w:t xml:space="preserve"> "ақпараттық жүйеде" деген сөздер "тіркеуші ақпараттық жүйеде" деген сөздермен ауыстырылсын; </w:t>
      </w:r>
    </w:p>
    <w:bookmarkEnd w:id="710"/>
    <w:bookmarkStart w:name="z835" w:id="711"/>
    <w:p>
      <w:pPr>
        <w:spacing w:after="0"/>
        <w:ind w:left="0"/>
        <w:jc w:val="both"/>
      </w:pPr>
      <w:r>
        <w:rPr>
          <w:rFonts w:ascii="Times New Roman"/>
          <w:b w:val="false"/>
          <w:i w:val="false"/>
          <w:color w:val="000000"/>
          <w:sz w:val="28"/>
        </w:rPr>
        <w:t xml:space="preserve">
      17) 39-1-баптың </w:t>
      </w:r>
      <w:r>
        <w:rPr>
          <w:rFonts w:ascii="Times New Roman"/>
          <w:b w:val="false"/>
          <w:i w:val="false"/>
          <w:color w:val="000000"/>
          <w:sz w:val="28"/>
        </w:rPr>
        <w:t>2-тармағындағы</w:t>
      </w:r>
      <w:r>
        <w:rPr>
          <w:rFonts w:ascii="Times New Roman"/>
          <w:b w:val="false"/>
          <w:i w:val="false"/>
          <w:color w:val="000000"/>
          <w:sz w:val="28"/>
        </w:rPr>
        <w:t xml:space="preserve"> "күнтізбелік үш күннен" деген сөздер "үш жұмыс күнінен" деген сөздермен ауыстырылсын;</w:t>
      </w:r>
    </w:p>
    <w:bookmarkEnd w:id="711"/>
    <w:bookmarkStart w:name="z836" w:id="712"/>
    <w:p>
      <w:pPr>
        <w:spacing w:after="0"/>
        <w:ind w:left="0"/>
        <w:jc w:val="both"/>
      </w:pPr>
      <w:r>
        <w:rPr>
          <w:rFonts w:ascii="Times New Roman"/>
          <w:b w:val="false"/>
          <w:i w:val="false"/>
          <w:color w:val="000000"/>
          <w:sz w:val="28"/>
        </w:rPr>
        <w:t xml:space="preserve">
      18) 41-2-баптың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"тізілімнің" деген сөз "тіркеуші ақпараттық жүйенің" деген сөздермен ауыстырылсын.</w:t>
      </w:r>
    </w:p>
    <w:bookmarkEnd w:id="712"/>
    <w:bookmarkStart w:name="z837" w:id="713"/>
    <w:p>
      <w:pPr>
        <w:spacing w:after="0"/>
        <w:ind w:left="0"/>
        <w:jc w:val="both"/>
      </w:pPr>
      <w:r>
        <w:rPr>
          <w:rFonts w:ascii="Times New Roman"/>
          <w:b w:val="false"/>
          <w:i w:val="false"/>
          <w:color w:val="000000"/>
          <w:sz w:val="28"/>
        </w:rPr>
        <w:t xml:space="preserve">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w:t>
      </w:r>
    </w:p>
    <w:bookmarkEnd w:id="713"/>
    <w:bookmarkStart w:name="z838" w:id="714"/>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2-2-тармағы</w:t>
      </w:r>
      <w:r>
        <w:rPr>
          <w:rFonts w:ascii="Times New Roman"/>
          <w:b w:val="false"/>
          <w:i w:val="false"/>
          <w:color w:val="000000"/>
          <w:sz w:val="28"/>
        </w:rPr>
        <w:t xml:space="preserve"> "жануарларды асырау қағидаларын," деген сөздерден кейін "елді мекендерде ауыл шаруашылығы жануарларын асырау қағидаларын, ауыл шаруашылығы жануарларын жаю қағидаларын," деген сөздермен толықтырылсын;</w:t>
      </w:r>
    </w:p>
    <w:bookmarkEnd w:id="714"/>
    <w:bookmarkStart w:name="z839" w:id="715"/>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36) және 37) тармақшалармен толықтырылсын:</w:t>
      </w:r>
    </w:p>
    <w:bookmarkEnd w:id="715"/>
    <w:bookmarkStart w:name="z840" w:id="716"/>
    <w:p>
      <w:pPr>
        <w:spacing w:after="0"/>
        <w:ind w:left="0"/>
        <w:jc w:val="both"/>
      </w:pPr>
      <w:r>
        <w:rPr>
          <w:rFonts w:ascii="Times New Roman"/>
          <w:b w:val="false"/>
          <w:i w:val="false"/>
          <w:color w:val="000000"/>
          <w:sz w:val="28"/>
        </w:rPr>
        <w:t>
      "36) дәрілік өсімдіктер мен өсімдіктен алынатын техникалық шикізатты жинауға тыйым салу және оның күшін жою туралы шешім қабылдайды;</w:t>
      </w:r>
    </w:p>
    <w:bookmarkEnd w:id="716"/>
    <w:bookmarkStart w:name="z841" w:id="717"/>
    <w:p>
      <w:pPr>
        <w:spacing w:after="0"/>
        <w:ind w:left="0"/>
        <w:jc w:val="both"/>
      </w:pPr>
      <w:r>
        <w:rPr>
          <w:rFonts w:ascii="Times New Roman"/>
          <w:b w:val="false"/>
          <w:i w:val="false"/>
          <w:color w:val="000000"/>
          <w:sz w:val="28"/>
        </w:rPr>
        <w:t>
      37) жерді дамыту және пайдалану мәселелері жөніндегі іс-шараларды тиісті аумақты дамыту бағдарламасына енгізуді қамтамасыз етеді.";</w:t>
      </w:r>
    </w:p>
    <w:bookmarkEnd w:id="717"/>
    <w:bookmarkStart w:name="z842" w:id="718"/>
    <w:p>
      <w:pPr>
        <w:spacing w:after="0"/>
        <w:ind w:left="0"/>
        <w:jc w:val="both"/>
      </w:pPr>
      <w:r>
        <w:rPr>
          <w:rFonts w:ascii="Times New Roman"/>
          <w:b w:val="false"/>
          <w:i w:val="false"/>
          <w:color w:val="000000"/>
          <w:sz w:val="28"/>
        </w:rPr>
        <w:t xml:space="preserve">
      3) 31-баптың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1-11) тармақшамен толықтырылсын:</w:t>
      </w:r>
    </w:p>
    <w:bookmarkEnd w:id="718"/>
    <w:bookmarkStart w:name="z843" w:id="719"/>
    <w:p>
      <w:pPr>
        <w:spacing w:after="0"/>
        <w:ind w:left="0"/>
        <w:jc w:val="both"/>
      </w:pPr>
      <w:r>
        <w:rPr>
          <w:rFonts w:ascii="Times New Roman"/>
          <w:b w:val="false"/>
          <w:i w:val="false"/>
          <w:color w:val="000000"/>
          <w:sz w:val="28"/>
        </w:rPr>
        <w:t>
      "1-11) жерді дамыту және пайдалану мәселелері жөніндегі іс-шараларды тиісті аумақты дамыту бағдарламасына енгізуді қамтамасыз етеді;";</w:t>
      </w:r>
    </w:p>
    <w:bookmarkEnd w:id="719"/>
    <w:bookmarkStart w:name="z844" w:id="720"/>
    <w:p>
      <w:pPr>
        <w:spacing w:after="0"/>
        <w:ind w:left="0"/>
        <w:jc w:val="both"/>
      </w:pPr>
      <w:r>
        <w:rPr>
          <w:rFonts w:ascii="Times New Roman"/>
          <w:b w:val="false"/>
          <w:i w:val="false"/>
          <w:color w:val="000000"/>
          <w:sz w:val="28"/>
        </w:rPr>
        <w:t xml:space="preserve">
      4) 33-баптың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14-1) тармақшамен толықтырылсын:</w:t>
      </w:r>
    </w:p>
    <w:bookmarkEnd w:id="720"/>
    <w:bookmarkStart w:name="z845" w:id="721"/>
    <w:p>
      <w:pPr>
        <w:spacing w:after="0"/>
        <w:ind w:left="0"/>
        <w:jc w:val="both"/>
      </w:pPr>
      <w:r>
        <w:rPr>
          <w:rFonts w:ascii="Times New Roman"/>
          <w:b w:val="false"/>
          <w:i w:val="false"/>
          <w:color w:val="000000"/>
          <w:sz w:val="28"/>
        </w:rPr>
        <w:t>
      "14-1)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721"/>
    <w:bookmarkStart w:name="z846" w:id="722"/>
    <w:p>
      <w:pPr>
        <w:spacing w:after="0"/>
        <w:ind w:left="0"/>
        <w:jc w:val="both"/>
      </w:pPr>
      <w:r>
        <w:rPr>
          <w:rFonts w:ascii="Times New Roman"/>
          <w:b w:val="false"/>
          <w:i w:val="false"/>
          <w:color w:val="000000"/>
          <w:sz w:val="28"/>
        </w:rPr>
        <w:t xml:space="preserve">
      5) 35-баптың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14-2) тармақшамен толықтырылсын:</w:t>
      </w:r>
    </w:p>
    <w:bookmarkEnd w:id="722"/>
    <w:bookmarkStart w:name="z847" w:id="723"/>
    <w:p>
      <w:pPr>
        <w:spacing w:after="0"/>
        <w:ind w:left="0"/>
        <w:jc w:val="both"/>
      </w:pPr>
      <w:r>
        <w:rPr>
          <w:rFonts w:ascii="Times New Roman"/>
          <w:b w:val="false"/>
          <w:i w:val="false"/>
          <w:color w:val="000000"/>
          <w:sz w:val="28"/>
        </w:rPr>
        <w:t>
      "14-2)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723"/>
    <w:bookmarkStart w:name="z848" w:id="724"/>
    <w:p>
      <w:pPr>
        <w:spacing w:after="0"/>
        <w:ind w:left="0"/>
        <w:jc w:val="both"/>
      </w:pPr>
      <w:r>
        <w:rPr>
          <w:rFonts w:ascii="Times New Roman"/>
          <w:b w:val="false"/>
          <w:i w:val="false"/>
          <w:color w:val="000000"/>
          <w:sz w:val="28"/>
        </w:rPr>
        <w:t xml:space="preserve">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w:t>
      </w:r>
    </w:p>
    <w:bookmarkEnd w:id="724"/>
    <w:bookmarkStart w:name="z849" w:id="725"/>
    <w:p>
      <w:pPr>
        <w:spacing w:after="0"/>
        <w:ind w:left="0"/>
        <w:jc w:val="both"/>
      </w:pPr>
      <w:r>
        <w:rPr>
          <w:rFonts w:ascii="Times New Roman"/>
          <w:b w:val="false"/>
          <w:i w:val="false"/>
          <w:color w:val="000000"/>
          <w:sz w:val="28"/>
        </w:rPr>
        <w:t xml:space="preserve">
      30-баптың </w:t>
      </w:r>
      <w:r>
        <w:rPr>
          <w:rFonts w:ascii="Times New Roman"/>
          <w:b w:val="false"/>
          <w:i w:val="false"/>
          <w:color w:val="000000"/>
          <w:sz w:val="28"/>
        </w:rPr>
        <w:t>1-тармағындағы</w:t>
      </w:r>
      <w:r>
        <w:rPr>
          <w:rFonts w:ascii="Times New Roman"/>
          <w:b w:val="false"/>
          <w:i w:val="false"/>
          <w:color w:val="000000"/>
          <w:sz w:val="28"/>
        </w:rPr>
        <w:t xml:space="preserve"> "Елді мекендердің аумақтарында" деген сөздер "Қазақстан Республикасының аумағында" деген сөздермен ауыстырылсын.</w:t>
      </w:r>
    </w:p>
    <w:bookmarkEnd w:id="725"/>
    <w:bookmarkStart w:name="z850" w:id="726"/>
    <w:p>
      <w:pPr>
        <w:spacing w:after="0"/>
        <w:ind w:left="0"/>
        <w:jc w:val="both"/>
      </w:pPr>
      <w:r>
        <w:rPr>
          <w:rFonts w:ascii="Times New Roman"/>
          <w:b w:val="false"/>
          <w:i w:val="false"/>
          <w:color w:val="000000"/>
          <w:sz w:val="28"/>
        </w:rPr>
        <w:t xml:space="preserve">
      22.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19-І, 19-ІІ, 94, 96-құжаттар; № 23, 143-құжат; 2015 ж., № 20-ІV, 113-құжат; 2016 ж., № 6, 45-құжат; № 7-І, 50-құжат; 2017 ж., № 12, 34-құжат; 2018 ж., № 10, 32-құжат; № 19, 62-құжат; № 24, 93-құжат):</w:t>
      </w:r>
    </w:p>
    <w:bookmarkEnd w:id="726"/>
    <w:bookmarkStart w:name="z851" w:id="727"/>
    <w:p>
      <w:pPr>
        <w:spacing w:after="0"/>
        <w:ind w:left="0"/>
        <w:jc w:val="both"/>
      </w:pPr>
      <w:r>
        <w:rPr>
          <w:rFonts w:ascii="Times New Roman"/>
          <w:b w:val="false"/>
          <w:i w:val="false"/>
          <w:color w:val="000000"/>
          <w:sz w:val="28"/>
        </w:rPr>
        <w:t>
      1) бүкіл мәтін бойынша "(улы химикаттарды)", "(улы химикаттар)", "(улы химикаттардың)" және "(улы химикаттың)" деген сөздер алып тасталсын;</w:t>
      </w:r>
    </w:p>
    <w:bookmarkEnd w:id="727"/>
    <w:bookmarkStart w:name="z852" w:id="7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728"/>
    <w:bookmarkStart w:name="z853" w:id="729"/>
    <w:p>
      <w:pPr>
        <w:spacing w:after="0"/>
        <w:ind w:left="0"/>
        <w:jc w:val="both"/>
      </w:pPr>
      <w:r>
        <w:rPr>
          <w:rFonts w:ascii="Times New Roman"/>
          <w:b w:val="false"/>
          <w:i w:val="false"/>
          <w:color w:val="000000"/>
          <w:sz w:val="28"/>
        </w:rPr>
        <w:t>
      мынадай мазмұндағы 4-1) тармақшамен толықтырылсын:</w:t>
      </w:r>
    </w:p>
    <w:bookmarkEnd w:id="729"/>
    <w:bookmarkStart w:name="z854" w:id="730"/>
    <w:p>
      <w:pPr>
        <w:spacing w:after="0"/>
        <w:ind w:left="0"/>
        <w:jc w:val="both"/>
      </w:pPr>
      <w:r>
        <w:rPr>
          <w:rFonts w:ascii="Times New Roman"/>
          <w:b w:val="false"/>
          <w:i w:val="false"/>
          <w:color w:val="000000"/>
          <w:sz w:val="28"/>
        </w:rPr>
        <w:t>
      "4-1) биоагенттер – табиғи жағдайларда көбейетін, зиянды, аса қауіпті зиянды организмдердің, сондай-ақ карантинді объектілердің тіршілік әрекетін жоятын және (немесе) басатын, өсімдіктерді қорғау мақсатында қолданылатын организмдер;";</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56" w:id="731"/>
    <w:p>
      <w:pPr>
        <w:spacing w:after="0"/>
        <w:ind w:left="0"/>
        <w:jc w:val="both"/>
      </w:pPr>
      <w:r>
        <w:rPr>
          <w:rFonts w:ascii="Times New Roman"/>
          <w:b w:val="false"/>
          <w:i w:val="false"/>
          <w:color w:val="000000"/>
          <w:sz w:val="28"/>
        </w:rPr>
        <w:t>
      "7) өсімдіктерді қорғау саласындағы мемлекеттік бақылау (бұдан әрі – мемлекеттік фитосанитариялық бақылау) – уәкілетті орган ведоствосының және оның аумақтық бөлімшелерінің жеке және заңды тұлғалардың, сондай-ақ лауазымды адамдардың Қазақстан Республикасының өсімдіктерді қорғау туралы заңнамасының талаптарын сақтауын тексеру және байқау жөніндегі қызметі, оның нәтижелері бойынша жедел ден қоюсыз құқық шектеу сипатындағы шаралар қолданылуы мүмкін;";</w:t>
      </w:r>
    </w:p>
    <w:bookmarkEnd w:id="731"/>
    <w:bookmarkStart w:name="z857" w:id="732"/>
    <w:p>
      <w:pPr>
        <w:spacing w:after="0"/>
        <w:ind w:left="0"/>
        <w:jc w:val="both"/>
      </w:pPr>
      <w:r>
        <w:rPr>
          <w:rFonts w:ascii="Times New Roman"/>
          <w:b w:val="false"/>
          <w:i w:val="false"/>
          <w:color w:val="000000"/>
          <w:sz w:val="28"/>
        </w:rPr>
        <w:t>
      мынадай мазмұндағы 8-1) тармақшамен толықтырылсын:</w:t>
      </w:r>
    </w:p>
    <w:bookmarkEnd w:id="732"/>
    <w:bookmarkStart w:name="z858" w:id="733"/>
    <w:p>
      <w:pPr>
        <w:spacing w:after="0"/>
        <w:ind w:left="0"/>
        <w:jc w:val="both"/>
      </w:pPr>
      <w:r>
        <w:rPr>
          <w:rFonts w:ascii="Times New Roman"/>
          <w:b w:val="false"/>
          <w:i w:val="false"/>
          <w:color w:val="000000"/>
          <w:sz w:val="28"/>
        </w:rPr>
        <w:t>
      "8-1) өсімдіктерді қорғау құралдары – өсімдіктерді қорғау мақсатында қолданылатын пестицидтер, биоагенттер, сондай-ақ техникалық және басқа да құралдар;";</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860" w:id="734"/>
    <w:p>
      <w:pPr>
        <w:spacing w:after="0"/>
        <w:ind w:left="0"/>
        <w:jc w:val="both"/>
      </w:pPr>
      <w:r>
        <w:rPr>
          <w:rFonts w:ascii="Times New Roman"/>
          <w:b w:val="false"/>
          <w:i w:val="false"/>
          <w:color w:val="000000"/>
          <w:sz w:val="28"/>
        </w:rPr>
        <w:t>
      "10) пестицидтер – зиянды және аса қауіпті зиянды организмдерге, карантинді объектілер мен бөтен текті түрлерге, сақталатын ауыл шаруашылығы өнімінің зиянкестеріне қарсы күрес үшін, сондай-ақ тұқымдарды дәрілеу, егінді жинау алдында құрғатып алу, жапырақтарды түсіру және өсімдіктердің өсуін реттеу үшін пайдаланылатын химиялық және (немесе) биологиялық препараттар (инсектицидтер, родентицидтер, фунгицидтер, гербицидтер, өнуге қарсы құралдар және өсімдіктердің өсуін реттеушілер, дефиолианттар, десиканттар);";</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 сондай-ақ олардың ыдыстарын" деген сөздер "және олардың ыдыстарын, сондай-ақ пайдаланылған пестицидтердің ыдыстарын"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 тармақшалар</w:t>
      </w:r>
      <w:r>
        <w:rPr>
          <w:rFonts w:ascii="Times New Roman"/>
          <w:b w:val="false"/>
          <w:i w:val="false"/>
          <w:color w:val="000000"/>
          <w:sz w:val="28"/>
        </w:rPr>
        <w:t xml:space="preserve"> мынадай редакцияда жазылсын:</w:t>
      </w:r>
    </w:p>
    <w:bookmarkStart w:name="z863" w:id="735"/>
    <w:p>
      <w:pPr>
        <w:spacing w:after="0"/>
        <w:ind w:left="0"/>
        <w:jc w:val="both"/>
      </w:pPr>
      <w:r>
        <w:rPr>
          <w:rFonts w:ascii="Times New Roman"/>
          <w:b w:val="false"/>
          <w:i w:val="false"/>
          <w:color w:val="000000"/>
          <w:sz w:val="28"/>
        </w:rPr>
        <w:t>
      "12) пестицидті мемлекеттік тіркеу – нәтижесі бойынша тіркелушіге (өтініш берушіге) Қазақстан Республикасының заңнамасына сәйкес пестицидке арналған тіркеу куәлігі берілетін рәсім;";</w:t>
      </w:r>
    </w:p>
    <w:bookmarkEnd w:id="735"/>
    <w:bookmarkStart w:name="z864" w:id="736"/>
    <w:p>
      <w:pPr>
        <w:spacing w:after="0"/>
        <w:ind w:left="0"/>
        <w:jc w:val="both"/>
      </w:pPr>
      <w:r>
        <w:rPr>
          <w:rFonts w:ascii="Times New Roman"/>
          <w:b w:val="false"/>
          <w:i w:val="false"/>
          <w:color w:val="000000"/>
          <w:sz w:val="28"/>
        </w:rPr>
        <w:t>
      "16) пестицидтер тізімі – Қазақстан Республикасының аумағында өндіруге (формуляциялауға), әкелуге, сақтауға, тасымалдауға, өткізуге және қолдануға рұқсат етілген тіркелген пестицидтер тізбесі;</w:t>
      </w:r>
    </w:p>
    <w:bookmarkEnd w:id="736"/>
    <w:p>
      <w:pPr>
        <w:spacing w:after="0"/>
        <w:ind w:left="0"/>
        <w:jc w:val="both"/>
      </w:pPr>
      <w:r>
        <w:rPr>
          <w:rFonts w:ascii="Times New Roman"/>
          <w:b w:val="false"/>
          <w:i w:val="false"/>
          <w:color w:val="000000"/>
          <w:sz w:val="28"/>
        </w:rPr>
        <w:t xml:space="preserve">
      16-1) пестицидтерді тіркеу (ұсақмөлдекті және өндірістік) сынақтары – ұсақмөлдекті тәжірибелерде және өндірістік жағдайларда жүзеге асырылатын, пестицидтерді биологиялық, шаруашылық, уыттылық, гигиеналық және экологиялық бағалауды қамтитын, пестицидтерді тіркеу (ұсақмөлдекті және өндірістік) сынақтарынан өткізу және мемлекеттік тіркеу қағидаларына сәйкес пестицидтерді пайдалану тиімділігі мен қауіпсіздігін растау рәсімі;"; </w:t>
      </w:r>
    </w:p>
    <w:bookmarkStart w:name="z865" w:id="737"/>
    <w:p>
      <w:pPr>
        <w:spacing w:after="0"/>
        <w:ind w:left="0"/>
        <w:jc w:val="both"/>
      </w:pPr>
      <w:r>
        <w:rPr>
          <w:rFonts w:ascii="Times New Roman"/>
          <w:b w:val="false"/>
          <w:i w:val="false"/>
          <w:color w:val="000000"/>
          <w:sz w:val="28"/>
        </w:rPr>
        <w:t>
      мынадай мазмұндағы 17-1) тармақшамен толықтырылсын:</w:t>
      </w:r>
    </w:p>
    <w:bookmarkEnd w:id="737"/>
    <w:bookmarkStart w:name="z866" w:id="738"/>
    <w:p>
      <w:pPr>
        <w:spacing w:after="0"/>
        <w:ind w:left="0"/>
        <w:jc w:val="both"/>
      </w:pPr>
      <w:r>
        <w:rPr>
          <w:rFonts w:ascii="Times New Roman"/>
          <w:b w:val="false"/>
          <w:i w:val="false"/>
          <w:color w:val="000000"/>
          <w:sz w:val="28"/>
        </w:rPr>
        <w:t>
      "17-1) тіркелуші (өтініш беруші) – пестицидтерді тіркеу (ұсақмөлдекті және өндірістік) сынақтарынан өткізуге, сондай-ақ тіркеу куәлігін алу үшін пестицидтерді мемлекеттік тіркеуге өтініш берген жеке немесе заңды тұлға;";</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868" w:id="739"/>
    <w:p>
      <w:pPr>
        <w:spacing w:after="0"/>
        <w:ind w:left="0"/>
        <w:jc w:val="both"/>
      </w:pPr>
      <w:r>
        <w:rPr>
          <w:rFonts w:ascii="Times New Roman"/>
          <w:b w:val="false"/>
          <w:i w:val="false"/>
          <w:color w:val="000000"/>
          <w:sz w:val="28"/>
        </w:rPr>
        <w:t>
      "22) фитосанитариялық іс-шаралар – зиянды және аса қауіпті зиянды организмдерді жоюды және (немесе) олардың саны мен зиян тигізуін зиян тигізудің экономикалық шегінен төмен етіп азайтуды қамтамасыз ететін шаралар кешені.";</w:t>
      </w:r>
    </w:p>
    <w:bookmarkEnd w:id="739"/>
    <w:bookmarkStart w:name="z869" w:id="740"/>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40"/>
    <w:bookmarkStart w:name="z870" w:id="741"/>
    <w:p>
      <w:pPr>
        <w:spacing w:after="0"/>
        <w:ind w:left="0"/>
        <w:jc w:val="both"/>
      </w:pPr>
      <w:r>
        <w:rPr>
          <w:rFonts w:ascii="Times New Roman"/>
          <w:b w:val="false"/>
          <w:i w:val="false"/>
          <w:color w:val="000000"/>
          <w:sz w:val="28"/>
        </w:rPr>
        <w:t>
      "2) уәкілетті орган, уәкілетті органның ведомствосы және оның аумақтық бөлімшелері;";</w:t>
      </w:r>
    </w:p>
    <w:bookmarkEnd w:id="741"/>
    <w:bookmarkStart w:name="z871" w:id="742"/>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1-тармағында</w:t>
      </w:r>
      <w:r>
        <w:rPr>
          <w:rFonts w:ascii="Times New Roman"/>
          <w:b w:val="false"/>
          <w:i w:val="false"/>
          <w:color w:val="000000"/>
          <w:sz w:val="28"/>
        </w:rPr>
        <w:t>:</w:t>
      </w:r>
    </w:p>
    <w:bookmarkEnd w:id="742"/>
    <w:bookmarkStart w:name="z872" w:id="743"/>
    <w:p>
      <w:pPr>
        <w:spacing w:after="0"/>
        <w:ind w:left="0"/>
        <w:jc w:val="both"/>
      </w:pPr>
      <w:r>
        <w:rPr>
          <w:rFonts w:ascii="Times New Roman"/>
          <w:b w:val="false"/>
          <w:i w:val="false"/>
          <w:color w:val="000000"/>
          <w:sz w:val="28"/>
        </w:rPr>
        <w:t>
      бірінші абзацтағы "1. Уәкілетті" деген сөздер "Уәкілетті" деген сөзбен ауыстырылсын;</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 тармақшалар</w:t>
      </w:r>
      <w:r>
        <w:rPr>
          <w:rFonts w:ascii="Times New Roman"/>
          <w:b w:val="false"/>
          <w:i w:val="false"/>
          <w:color w:val="000000"/>
          <w:sz w:val="28"/>
        </w:rPr>
        <w:t xml:space="preserve"> мынадай редакцияда жазылсын:</w:t>
      </w:r>
    </w:p>
    <w:bookmarkStart w:name="z874" w:id="744"/>
    <w:p>
      <w:pPr>
        <w:spacing w:after="0"/>
        <w:ind w:left="0"/>
        <w:jc w:val="both"/>
      </w:pPr>
      <w:r>
        <w:rPr>
          <w:rFonts w:ascii="Times New Roman"/>
          <w:b w:val="false"/>
          <w:i w:val="false"/>
          <w:color w:val="000000"/>
          <w:sz w:val="28"/>
        </w:rPr>
        <w:t>
      "5) өсімдіктерді қорғау құралдарының (пестицидтердің) қауіпсіздігі туралы техникалық регламентті әзірлеу және бекіту;</w:t>
      </w:r>
    </w:p>
    <w:bookmarkEnd w:id="744"/>
    <w:bookmarkStart w:name="z875" w:id="745"/>
    <w:p>
      <w:pPr>
        <w:spacing w:after="0"/>
        <w:ind w:left="0"/>
        <w:jc w:val="both"/>
      </w:pPr>
      <w:r>
        <w:rPr>
          <w:rFonts w:ascii="Times New Roman"/>
          <w:b w:val="false"/>
          <w:i w:val="false"/>
          <w:color w:val="000000"/>
          <w:sz w:val="28"/>
        </w:rPr>
        <w:t>
      5-1) Еуразиялық экономикалық комиссия Алқасының шешімдеріне сәйкес тіркеу (ұсақмөлдекті және өндірістік) сынақтарынан өткізу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құжатын) беру;";</w:t>
      </w:r>
    </w:p>
    <w:bookmarkEnd w:id="745"/>
    <w:bookmarkStart w:name="z876" w:id="746"/>
    <w:p>
      <w:pPr>
        <w:spacing w:after="0"/>
        <w:ind w:left="0"/>
        <w:jc w:val="both"/>
      </w:pPr>
      <w:r>
        <w:rPr>
          <w:rFonts w:ascii="Times New Roman"/>
          <w:b w:val="false"/>
          <w:i w:val="false"/>
          <w:color w:val="000000"/>
          <w:sz w:val="28"/>
        </w:rPr>
        <w:t>
      мынадай мазмұндағы 5-2) тармақшамен толықтырылсын:</w:t>
      </w:r>
    </w:p>
    <w:bookmarkEnd w:id="746"/>
    <w:bookmarkStart w:name="z877" w:id="747"/>
    <w:p>
      <w:pPr>
        <w:spacing w:after="0"/>
        <w:ind w:left="0"/>
        <w:jc w:val="both"/>
      </w:pPr>
      <w:r>
        <w:rPr>
          <w:rFonts w:ascii="Times New Roman"/>
          <w:b w:val="false"/>
          <w:i w:val="false"/>
          <w:color w:val="000000"/>
          <w:sz w:val="28"/>
        </w:rPr>
        <w:t>
      "5-2) өсімдіктерді қорғау құралдарын (пестицидтерді) импорттауға лицензия беру;";</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79" w:id="748"/>
    <w:p>
      <w:pPr>
        <w:spacing w:after="0"/>
        <w:ind w:left="0"/>
        <w:jc w:val="both"/>
      </w:pPr>
      <w:r>
        <w:rPr>
          <w:rFonts w:ascii="Times New Roman"/>
          <w:b w:val="false"/>
          <w:i w:val="false"/>
          <w:color w:val="000000"/>
          <w:sz w:val="28"/>
        </w:rPr>
        <w:t>
      "7)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тіркеу (ұсақмөлдекті және өндірістік) сынақтарынан өткізу және мемлекеттік тіркеу қағидаларын әзірлеу және бекіту;";</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881" w:id="749"/>
    <w:p>
      <w:pPr>
        <w:spacing w:after="0"/>
        <w:ind w:left="0"/>
        <w:jc w:val="both"/>
      </w:pPr>
      <w:r>
        <w:rPr>
          <w:rFonts w:ascii="Times New Roman"/>
          <w:b w:val="false"/>
          <w:i w:val="false"/>
          <w:color w:val="000000"/>
          <w:sz w:val="28"/>
        </w:rPr>
        <w:t>
      "8) пестицидтерді мемлекеттік тіркеу және пестицидтерге арналған тiркеу куәлiктерiн беру;";</w:t>
      </w:r>
    </w:p>
    <w:bookmarkEnd w:id="749"/>
    <w:bookmarkStart w:name="z882" w:id="750"/>
    <w:p>
      <w:pPr>
        <w:spacing w:after="0"/>
        <w:ind w:left="0"/>
        <w:jc w:val="both"/>
      </w:pPr>
      <w:r>
        <w:rPr>
          <w:rFonts w:ascii="Times New Roman"/>
          <w:b w:val="false"/>
          <w:i w:val="false"/>
          <w:color w:val="000000"/>
          <w:sz w:val="28"/>
        </w:rPr>
        <w:t>
      "10) фитосанитариялық іс-шараларды жүргізу қағидаларын әзірлеу және бекіту;";</w:t>
      </w:r>
    </w:p>
    <w:bookmarkEnd w:id="750"/>
    <w:bookmarkStart w:name="z883" w:id="751"/>
    <w:p>
      <w:pPr>
        <w:spacing w:after="0"/>
        <w:ind w:left="0"/>
        <w:jc w:val="both"/>
      </w:pPr>
      <w:r>
        <w:rPr>
          <w:rFonts w:ascii="Times New Roman"/>
          <w:b w:val="false"/>
          <w:i w:val="false"/>
          <w:color w:val="000000"/>
          <w:sz w:val="28"/>
        </w:rPr>
        <w:t>
      "17) пестицидтерді тіркеу (ұсақмөлдекті және өндірістік) сынақтарын және мемлекеттік тіркеуді ұйымдастыру;";</w:t>
      </w:r>
    </w:p>
    <w:bookmarkEnd w:id="751"/>
    <w:bookmarkStart w:name="z884" w:id="752"/>
    <w:p>
      <w:pPr>
        <w:spacing w:after="0"/>
        <w:ind w:left="0"/>
        <w:jc w:val="both"/>
      </w:pPr>
      <w:r>
        <w:rPr>
          <w:rFonts w:ascii="Times New Roman"/>
          <w:b w:val="false"/>
          <w:i w:val="false"/>
          <w:color w:val="000000"/>
          <w:sz w:val="28"/>
        </w:rPr>
        <w:t>
      "24)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залалсыздандыру тәртібін, сондай-ақ арнаулы сақтау орындарын (көмінділерді) тиісті жағдайда күтіп-ұстау шаттарын айқындау;";</w:t>
      </w:r>
    </w:p>
    <w:bookmarkEnd w:id="752"/>
    <w:bookmarkStart w:name="z885" w:id="7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"Ведомствоның", "бөлінісінің" деген сөздер тиісінше "Уәкілетті орган ведомствосының", "бірліктерінің"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888" w:id="754"/>
    <w:p>
      <w:pPr>
        <w:spacing w:after="0"/>
        <w:ind w:left="0"/>
        <w:jc w:val="both"/>
      </w:pPr>
      <w:r>
        <w:rPr>
          <w:rFonts w:ascii="Times New Roman"/>
          <w:b w:val="false"/>
          <w:i w:val="false"/>
          <w:color w:val="000000"/>
          <w:sz w:val="28"/>
        </w:rPr>
        <w:t>
      "2. Қазақстан Республикасының өсімдіктерді қорғау жөніндегі Бас мемлекеттік инспекторының құзыретіне:</w:t>
      </w:r>
    </w:p>
    <w:bookmarkEnd w:id="754"/>
    <w:p>
      <w:pPr>
        <w:spacing w:after="0"/>
        <w:ind w:left="0"/>
        <w:jc w:val="both"/>
      </w:pPr>
      <w:r>
        <w:rPr>
          <w:rFonts w:ascii="Times New Roman"/>
          <w:b w:val="false"/>
          <w:i w:val="false"/>
          <w:color w:val="000000"/>
          <w:sz w:val="28"/>
        </w:rPr>
        <w:t>
      1) Қазақстан Республикасының аумағында Қазақстан Республикасының өсімдіктерді қорғау туралы заңнамасы талаптарының сақталуына мемлекеттік фитосанитариялық бақылауды ұйымдастыру және жүзеге асыру;</w:t>
      </w:r>
    </w:p>
    <w:p>
      <w:pPr>
        <w:spacing w:after="0"/>
        <w:ind w:left="0"/>
        <w:jc w:val="both"/>
      </w:pPr>
      <w:r>
        <w:rPr>
          <w:rFonts w:ascii="Times New Roman"/>
          <w:b w:val="false"/>
          <w:i w:val="false"/>
          <w:color w:val="000000"/>
          <w:sz w:val="28"/>
        </w:rPr>
        <w:t>
      2) жеке және заңды тұлғаларға Қазақстан Республикасының өсімдіктерді қорғау туралы заңнамасын анықталған бұзушылықтарды жою туралы нұсқамалар шығару және олардың орындалуын бақылау;</w:t>
      </w:r>
    </w:p>
    <w:p>
      <w:pPr>
        <w:spacing w:after="0"/>
        <w:ind w:left="0"/>
        <w:jc w:val="both"/>
      </w:pPr>
      <w:r>
        <w:rPr>
          <w:rFonts w:ascii="Times New Roman"/>
          <w:b w:val="false"/>
          <w:i w:val="false"/>
          <w:color w:val="000000"/>
          <w:sz w:val="28"/>
        </w:rPr>
        <w:t>
      3) фитосанитариялық есепке алу мен есептілікті жүргізуді ұйымдастыру;</w:t>
      </w:r>
    </w:p>
    <w:p>
      <w:pPr>
        <w:spacing w:after="0"/>
        <w:ind w:left="0"/>
        <w:jc w:val="both"/>
      </w:pPr>
      <w:r>
        <w:rPr>
          <w:rFonts w:ascii="Times New Roman"/>
          <w:b w:val="false"/>
          <w:i w:val="false"/>
          <w:color w:val="000000"/>
          <w:sz w:val="28"/>
        </w:rPr>
        <w:t>
      4) мемлекеттік фитосанитариялық бақылауды жүзеге асыру кезінде үлгілерді іріктеп алу;</w:t>
      </w:r>
    </w:p>
    <w:p>
      <w:pPr>
        <w:spacing w:after="0"/>
        <w:ind w:left="0"/>
        <w:jc w:val="both"/>
      </w:pPr>
      <w:r>
        <w:rPr>
          <w:rFonts w:ascii="Times New Roman"/>
          <w:b w:val="false"/>
          <w:i w:val="false"/>
          <w:color w:val="000000"/>
          <w:sz w:val="28"/>
        </w:rPr>
        <w:t>
      5) әкімшілік құқық бұзушылық туралы хаттамалар толтыру, әкімшілік құқық бұзушылық туралы істерді қарау және әкімшілік жазалар қолдану;</w:t>
      </w:r>
    </w:p>
    <w:p>
      <w:pPr>
        <w:spacing w:after="0"/>
        <w:ind w:left="0"/>
        <w:jc w:val="both"/>
      </w:pPr>
      <w:r>
        <w:rPr>
          <w:rFonts w:ascii="Times New Roman"/>
          <w:b w:val="false"/>
          <w:i w:val="false"/>
          <w:color w:val="000000"/>
          <w:sz w:val="28"/>
        </w:rPr>
        <w:t>
      6) Қазақстан Республикасының заңнамасында көзделген өзге де өкілеттіктерді жүзеге асыру кіреді.</w:t>
      </w:r>
    </w:p>
    <w:bookmarkStart w:name="z889" w:id="755"/>
    <w:p>
      <w:pPr>
        <w:spacing w:after="0"/>
        <w:ind w:left="0"/>
        <w:jc w:val="both"/>
      </w:pPr>
      <w:r>
        <w:rPr>
          <w:rFonts w:ascii="Times New Roman"/>
          <w:b w:val="false"/>
          <w:i w:val="false"/>
          <w:color w:val="000000"/>
          <w:sz w:val="28"/>
        </w:rPr>
        <w:t>
      3. Тиісті әкімшілік-аумақтық бірліктің өсімдіктерді қорғау жөніндегі бас мемлекеттік инспекторының құзыретіне:</w:t>
      </w:r>
    </w:p>
    <w:bookmarkEnd w:id="755"/>
    <w:p>
      <w:pPr>
        <w:spacing w:after="0"/>
        <w:ind w:left="0"/>
        <w:jc w:val="both"/>
      </w:pPr>
      <w:r>
        <w:rPr>
          <w:rFonts w:ascii="Times New Roman"/>
          <w:b w:val="false"/>
          <w:i w:val="false"/>
          <w:color w:val="000000"/>
          <w:sz w:val="28"/>
        </w:rPr>
        <w:t>
      1) тиісті аумақта Қазақстан Республикасының өсімдіктерді қорғау туралы заңнамасы талаптарының сақталуына мемлекеттік фитосанитариялық бақылауды ұйымдастыру және жүзеге асыру;</w:t>
      </w:r>
    </w:p>
    <w:p>
      <w:pPr>
        <w:spacing w:after="0"/>
        <w:ind w:left="0"/>
        <w:jc w:val="both"/>
      </w:pPr>
      <w:r>
        <w:rPr>
          <w:rFonts w:ascii="Times New Roman"/>
          <w:b w:val="false"/>
          <w:i w:val="false"/>
          <w:color w:val="000000"/>
          <w:sz w:val="28"/>
        </w:rPr>
        <w:t>
      2) жеке және заңды тұлғаларға Қазақстан Республикасының өсімдіктерді қорғау туралы заңнамасын анықталған бұзушылықтарды жою туралы нұсқамалар шығару және олардың орындалуын бақылау;</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тиісті аумақта фитосанитариялық есепке алу мен есептілікті ұйымдастыру, жүргізу және есепті ұсыну;</w:t>
      </w:r>
    </w:p>
    <w:p>
      <w:pPr>
        <w:spacing w:after="0"/>
        <w:ind w:left="0"/>
        <w:jc w:val="both"/>
      </w:pPr>
      <w:r>
        <w:rPr>
          <w:rFonts w:ascii="Times New Roman"/>
          <w:b w:val="false"/>
          <w:i w:val="false"/>
          <w:color w:val="000000"/>
          <w:sz w:val="28"/>
        </w:rPr>
        <w:t>
      4) мемлекеттік фитосанитариялық бақылауды жүзеге асыру кезінде үлгілерді іріктеп алу;</w:t>
      </w:r>
    </w:p>
    <w:p>
      <w:pPr>
        <w:spacing w:after="0"/>
        <w:ind w:left="0"/>
        <w:jc w:val="both"/>
      </w:pPr>
      <w:r>
        <w:rPr>
          <w:rFonts w:ascii="Times New Roman"/>
          <w:b w:val="false"/>
          <w:i w:val="false"/>
          <w:color w:val="000000"/>
          <w:sz w:val="28"/>
        </w:rPr>
        <w:t>
      5) әкімшілік құқық бұзушылық туралы хаттамалар толтыру, әкімшілік құқық бұзушылық туралы істерді қарау және әкімшілік жазалар қолдану кіреді.</w:t>
      </w:r>
    </w:p>
    <w:bookmarkStart w:name="z890" w:id="756"/>
    <w:p>
      <w:pPr>
        <w:spacing w:after="0"/>
        <w:ind w:left="0"/>
        <w:jc w:val="both"/>
      </w:pPr>
      <w:r>
        <w:rPr>
          <w:rFonts w:ascii="Times New Roman"/>
          <w:b w:val="false"/>
          <w:i w:val="false"/>
          <w:color w:val="000000"/>
          <w:sz w:val="28"/>
        </w:rPr>
        <w:t>
      4. Өсімдіктерді қорғау жөніндегі мемлекеттік инспектордың құзыретіне:</w:t>
      </w:r>
    </w:p>
    <w:bookmarkEnd w:id="756"/>
    <w:p>
      <w:pPr>
        <w:spacing w:after="0"/>
        <w:ind w:left="0"/>
        <w:jc w:val="both"/>
      </w:pPr>
      <w:r>
        <w:rPr>
          <w:rFonts w:ascii="Times New Roman"/>
          <w:b w:val="false"/>
          <w:i w:val="false"/>
          <w:color w:val="000000"/>
          <w:sz w:val="28"/>
        </w:rPr>
        <w:t>
      1) тиісті аумақта Қазақстан Республикасының өсімдіктерді қорғау туралы заңнамасы талаптарының сақталуына мемлекеттік фитосанитариялық бақылауды ұйымдастыру және жүзеге асыру;</w:t>
      </w:r>
    </w:p>
    <w:p>
      <w:pPr>
        <w:spacing w:after="0"/>
        <w:ind w:left="0"/>
        <w:jc w:val="both"/>
      </w:pPr>
      <w:r>
        <w:rPr>
          <w:rFonts w:ascii="Times New Roman"/>
          <w:b w:val="false"/>
          <w:i w:val="false"/>
          <w:color w:val="000000"/>
          <w:sz w:val="28"/>
        </w:rPr>
        <w:t xml:space="preserve">
      2) белгіленген нысан бойынша фитосанитариялық есепке алу мен есептілікті жүргізу және оларды уәкілетті органның ведомствосына ұсыну; </w:t>
      </w:r>
    </w:p>
    <w:p>
      <w:pPr>
        <w:spacing w:after="0"/>
        <w:ind w:left="0"/>
        <w:jc w:val="both"/>
      </w:pPr>
      <w:r>
        <w:rPr>
          <w:rFonts w:ascii="Times New Roman"/>
          <w:b w:val="false"/>
          <w:i w:val="false"/>
          <w:color w:val="000000"/>
          <w:sz w:val="28"/>
        </w:rPr>
        <w:t>
      3) мемлекеттік фитосанитариялық бақылауды жүзеге асыру кезінде үлгілерді іріктеп алу;</w:t>
      </w:r>
    </w:p>
    <w:p>
      <w:pPr>
        <w:spacing w:after="0"/>
        <w:ind w:left="0"/>
        <w:jc w:val="both"/>
      </w:pPr>
      <w:r>
        <w:rPr>
          <w:rFonts w:ascii="Times New Roman"/>
          <w:b w:val="false"/>
          <w:i w:val="false"/>
          <w:color w:val="000000"/>
          <w:sz w:val="28"/>
        </w:rPr>
        <w:t>
      4) әкімшілік құқық бұзушылық туралы хаттамалар толтыру, әкімшілік құқық бұзушылық туралы істерді қарау және әкімшілік жазалар қолдану;</w:t>
      </w:r>
    </w:p>
    <w:p>
      <w:pPr>
        <w:spacing w:after="0"/>
        <w:ind w:left="0"/>
        <w:jc w:val="both"/>
      </w:pPr>
      <w:r>
        <w:rPr>
          <w:rFonts w:ascii="Times New Roman"/>
          <w:b w:val="false"/>
          <w:i w:val="false"/>
          <w:color w:val="000000"/>
          <w:sz w:val="28"/>
        </w:rPr>
        <w:t>
      5) жеке және заңды тұлғаларға Қазақстан Республикасының өсімдіктерді қорғау туралы заңнамасын анықталған бұзушылықтарды жою туралы нұсқамалар шығару және олардың орындалуын бақылау кіреді.";</w:t>
      </w:r>
    </w:p>
    <w:bookmarkStart w:name="z891" w:id="7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"қоршаған ортаны қорғау және денсаулық сақтау саласындағы уәкілетті мемлекеттік органдармен келісім" деген сөздер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деген сөздермен ауыстырылсын;</w:t>
      </w:r>
    </w:p>
    <w:bookmarkStart w:name="z893" w:id="758"/>
    <w:p>
      <w:pPr>
        <w:spacing w:after="0"/>
        <w:ind w:left="0"/>
        <w:jc w:val="both"/>
      </w:pPr>
      <w:r>
        <w:rPr>
          <w:rFonts w:ascii="Times New Roman"/>
          <w:b w:val="false"/>
          <w:i w:val="false"/>
          <w:color w:val="000000"/>
          <w:sz w:val="28"/>
        </w:rPr>
        <w:t>
      мынадай мазмұндағы 4-1) тармақшамен толықтырылсын:</w:t>
      </w:r>
    </w:p>
    <w:bookmarkEnd w:id="758"/>
    <w:bookmarkStart w:name="z894" w:id="759"/>
    <w:p>
      <w:pPr>
        <w:spacing w:after="0"/>
        <w:ind w:left="0"/>
        <w:jc w:val="both"/>
      </w:pPr>
      <w:r>
        <w:rPr>
          <w:rFonts w:ascii="Times New Roman"/>
          <w:b w:val="false"/>
          <w:i w:val="false"/>
          <w:color w:val="000000"/>
          <w:sz w:val="28"/>
        </w:rPr>
        <w:t>
      "4-1) саны зиян тигізудің экономикалық шегінен жоғары саяқ көк қасқа шегірткелерге қарсы күрес жөніндегі фитосанитариялық іс-шараларды ұйымдастыру және жүргізу;";</w:t>
      </w:r>
    </w:p>
    <w:bookmarkEnd w:id="759"/>
    <w:bookmarkStart w:name="z895" w:id="7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7" w:id="761"/>
    <w:p>
      <w:pPr>
        <w:spacing w:after="0"/>
        <w:ind w:left="0"/>
        <w:jc w:val="both"/>
      </w:pPr>
      <w:r>
        <w:rPr>
          <w:rFonts w:ascii="Times New Roman"/>
          <w:b w:val="false"/>
          <w:i w:val="false"/>
          <w:color w:val="000000"/>
          <w:sz w:val="28"/>
        </w:rPr>
        <w:t>
      "1. Өсімдіктерді қорғау саласындағы қызметті жүзеге асыратын мемлекеттік ұйымдарды Қазақстан Республикасының Үкіметі мынадай қызмет түрлерін орындау мақсатында құрады:</w:t>
      </w:r>
    </w:p>
    <w:bookmarkEnd w:id="761"/>
    <w:p>
      <w:pPr>
        <w:spacing w:after="0"/>
        <w:ind w:left="0"/>
        <w:jc w:val="both"/>
      </w:pPr>
      <w:r>
        <w:rPr>
          <w:rFonts w:ascii="Times New Roman"/>
          <w:b w:val="false"/>
          <w:i w:val="false"/>
          <w:color w:val="000000"/>
          <w:sz w:val="28"/>
        </w:rPr>
        <w:t>
      1) зиянды және аса қауіпті зиянды организмдер қоныстанған орындарды анықтау бойынша фитосанитариялық мониторинг жүргізу;</w:t>
      </w:r>
    </w:p>
    <w:p>
      <w:pPr>
        <w:spacing w:after="0"/>
        <w:ind w:left="0"/>
        <w:jc w:val="both"/>
      </w:pPr>
      <w:r>
        <w:rPr>
          <w:rFonts w:ascii="Times New Roman"/>
          <w:b w:val="false"/>
          <w:i w:val="false"/>
          <w:color w:val="000000"/>
          <w:sz w:val="28"/>
        </w:rPr>
        <w:t>
      2) зиянды және аса қауіпті зиянды организмдер таралуының фитосанитариялық болжамын жасау және уәкілетті органның ведомствосына беру;</w:t>
      </w:r>
    </w:p>
    <w:p>
      <w:pPr>
        <w:spacing w:after="0"/>
        <w:ind w:left="0"/>
        <w:jc w:val="both"/>
      </w:pPr>
      <w:r>
        <w:rPr>
          <w:rFonts w:ascii="Times New Roman"/>
          <w:b w:val="false"/>
          <w:i w:val="false"/>
          <w:color w:val="000000"/>
          <w:sz w:val="28"/>
        </w:rPr>
        <w:t>
      3) тіркеуге ұсынылатын пестицидтерді өндірістік жағдайларда байқаудан өткізу үшін оларды тіркеу (өндірістік) сынақтарынан өткізу;</w:t>
      </w:r>
    </w:p>
    <w:p>
      <w:pPr>
        <w:spacing w:after="0"/>
        <w:ind w:left="0"/>
        <w:jc w:val="both"/>
      </w:pPr>
      <w:r>
        <w:rPr>
          <w:rFonts w:ascii="Times New Roman"/>
          <w:b w:val="false"/>
          <w:i w:val="false"/>
          <w:color w:val="000000"/>
          <w:sz w:val="28"/>
        </w:rPr>
        <w:t>
      4) ауыл шаруашылығы өнімін пестицидтердің қалдық мөлшерінің бар-жоғы тұрғысынан талдау және сараптама жасау;</w:t>
      </w:r>
    </w:p>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"заңдарында", "уәкілетті органға" деген сөздер тиісінше "заңнамасында", "уәкілетті органның ведомствосына" деген сөздермен ауыстырылсын;</w:t>
      </w:r>
    </w:p>
    <w:bookmarkStart w:name="z899" w:id="7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p>
    <w:bookmarkEnd w:id="762"/>
    <w:bookmarkStart w:name="z900" w:id="763"/>
    <w:p>
      <w:pPr>
        <w:spacing w:after="0"/>
        <w:ind w:left="0"/>
        <w:jc w:val="both"/>
      </w:pPr>
      <w:r>
        <w:rPr>
          <w:rFonts w:ascii="Times New Roman"/>
          <w:b w:val="false"/>
          <w:i w:val="false"/>
          <w:color w:val="000000"/>
          <w:sz w:val="28"/>
        </w:rPr>
        <w:t>
      тақырыптағы және 1-тармақтағы "тасымалдау" деген сөз "өткізу" деген сөзбен ауыстырылсын;</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02" w:id="764"/>
    <w:p>
      <w:pPr>
        <w:spacing w:after="0"/>
        <w:ind w:left="0"/>
        <w:jc w:val="both"/>
      </w:pPr>
      <w:r>
        <w:rPr>
          <w:rFonts w:ascii="Times New Roman"/>
          <w:b w:val="false"/>
          <w:i w:val="false"/>
          <w:color w:val="000000"/>
          <w:sz w:val="28"/>
        </w:rPr>
        <w:t>
      "2. Пестицидтерді сақтау, өткізу және қолдану шарттарына қойылатын міндетті талаптар пестицидтер айналымы саласындағы техникалық регламенттерде белгіленеді.";</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904" w:id="76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1-тармағындағы "уәкілетті органға" деген сөздер "уәкілетті органның ведомствосына" деген сөздермен ауыстырылсын; </w:t>
      </w:r>
    </w:p>
    <w:bookmarkEnd w:id="765"/>
    <w:bookmarkStart w:name="z905" w:id="7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766"/>
    <w:bookmarkStart w:name="z906" w:id="767"/>
    <w:p>
      <w:pPr>
        <w:spacing w:after="0"/>
        <w:ind w:left="0"/>
        <w:jc w:val="both"/>
      </w:pPr>
      <w:r>
        <w:rPr>
          <w:rFonts w:ascii="Times New Roman"/>
          <w:b w:val="false"/>
          <w:i w:val="false"/>
          <w:color w:val="000000"/>
          <w:sz w:val="28"/>
        </w:rPr>
        <w:t>
      "14-бап. Өсімдіктерді қорғау саласындағы қызметті лицензиялау</w:t>
      </w:r>
    </w:p>
    <w:bookmarkEnd w:id="767"/>
    <w:p>
      <w:pPr>
        <w:spacing w:after="0"/>
        <w:ind w:left="0"/>
        <w:jc w:val="both"/>
      </w:pPr>
      <w:r>
        <w:rPr>
          <w:rFonts w:ascii="Times New Roman"/>
          <w:b w:val="false"/>
          <w:i w:val="false"/>
          <w:color w:val="000000"/>
          <w:sz w:val="28"/>
        </w:rPr>
        <w:t>
      Өсімдіктерді қорғау саласындағы қызметті лицензиялау Еуразиялық экономикалық одақтың тарифтік емес реттеу саласындағы заңнамасына сәйкес, сондай-ақ Қазақстан Республикасының рұқсаттар және хабарламалар туралы, мемлекеттік қызметтер көрсету саласындағы заңнамасына сәйкес жүзеге асырылады.</w:t>
      </w:r>
    </w:p>
    <w:p>
      <w:pPr>
        <w:spacing w:after="0"/>
        <w:ind w:left="0"/>
        <w:jc w:val="both"/>
      </w:pPr>
      <w:r>
        <w:rPr>
          <w:rFonts w:ascii="Times New Roman"/>
          <w:b w:val="false"/>
          <w:i w:val="false"/>
          <w:color w:val="000000"/>
          <w:sz w:val="28"/>
        </w:rPr>
        <w:t>
      Қазақстан Республикасының заңнамасына сәйкес алынатын тиісті лицензиясы болмаса, жеке және заңды тұлғалардың пестицидтерді өндіру (формуляциялау), пестицидтерді өткізу, пестицидтерді аэрозольдік және фумигациялық тәсілдермен қолдану жөніндегі, сондай-ақ өсімдіктерді қорғау құралдарын (пестицидтерді) импорттау жөніндегі қызметіне тыйым салынады.";</w:t>
      </w:r>
    </w:p>
    <w:bookmarkStart w:name="z907" w:id="76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14-1-бапта</w:t>
      </w:r>
      <w:r>
        <w:rPr>
          <w:rFonts w:ascii="Times New Roman"/>
          <w:b w:val="false"/>
          <w:i w:val="false"/>
          <w:color w:val="000000"/>
          <w:sz w:val="28"/>
        </w:rPr>
        <w:t>:</w:t>
      </w:r>
    </w:p>
    <w:bookmarkEnd w:id="768"/>
    <w:bookmarkStart w:name="z908" w:id="769"/>
    <w:p>
      <w:pPr>
        <w:spacing w:after="0"/>
        <w:ind w:left="0"/>
        <w:jc w:val="both"/>
      </w:pPr>
      <w:r>
        <w:rPr>
          <w:rFonts w:ascii="Times New Roman"/>
          <w:b w:val="false"/>
          <w:i w:val="false"/>
          <w:color w:val="000000"/>
          <w:sz w:val="28"/>
        </w:rPr>
        <w:t>
      1-тармақ мынадай редакцияда жазылсын:</w:t>
      </w:r>
    </w:p>
    <w:bookmarkEnd w:id="769"/>
    <w:bookmarkStart w:name="z909" w:id="770"/>
    <w:p>
      <w:pPr>
        <w:spacing w:after="0"/>
        <w:ind w:left="0"/>
        <w:jc w:val="both"/>
      </w:pPr>
      <w:r>
        <w:rPr>
          <w:rFonts w:ascii="Times New Roman"/>
          <w:b w:val="false"/>
          <w:i w:val="false"/>
          <w:color w:val="000000"/>
          <w:sz w:val="28"/>
        </w:rPr>
        <w:t xml:space="preserve">
      "1. Тыйым салынған, жарамсыз болып қалған пестицидтер, олардың ыдыстары, сондай-ақ пайдаланылған пестицидтердің ыдыстары пестицидтерді залалсыздандыру тәртібіне сәйкес залалсыздандыруға жатады."; </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"зиянсыздандыруға рұқсатты қоршаған орта және су ресурстары саласындағы уәкілетті мемлекеттік орган" деген сөздер "залалсыздандыруға рұқсатты қоршаған ортаны қорғау саласындағы уәкілетті орган"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"қоршаған орта және су ресурстары және денсаулық сақтау саласындағы уәкілетті мемлекеттік органдармен" деген сөздер "қоршаған ортаны қорғау саласындағы уәкілетті органмен және халықтың санитариялық-эпидемиологиялық саламаттылығы саласындағы мемлекеттік органмен" деген сөздермен ауыстырылсын;</w:t>
      </w:r>
    </w:p>
    <w:bookmarkStart w:name="z912" w:id="77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14-2-бапта</w:t>
      </w:r>
      <w:r>
        <w:rPr>
          <w:rFonts w:ascii="Times New Roman"/>
          <w:b w:val="false"/>
          <w:i w:val="false"/>
          <w:color w:val="000000"/>
          <w:sz w:val="28"/>
        </w:rPr>
        <w:t>:</w:t>
      </w:r>
    </w:p>
    <w:bookmarkEnd w:id="771"/>
    <w:bookmarkStart w:name="z913" w:id="772"/>
    <w:p>
      <w:pPr>
        <w:spacing w:after="0"/>
        <w:ind w:left="0"/>
        <w:jc w:val="both"/>
      </w:pPr>
      <w:r>
        <w:rPr>
          <w:rFonts w:ascii="Times New Roman"/>
          <w:b w:val="false"/>
          <w:i w:val="false"/>
          <w:color w:val="000000"/>
          <w:sz w:val="28"/>
        </w:rPr>
        <w:t>
      1-тармақтағы "уәкілетті органның" деген сөздер "уәкілетті орган ведомствосының" деген сөздермен ауыстырылсын;</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915" w:id="77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14-5-бапта</w:t>
      </w:r>
      <w:r>
        <w:rPr>
          <w:rFonts w:ascii="Times New Roman"/>
          <w:b w:val="false"/>
          <w:i w:val="false"/>
          <w:color w:val="000000"/>
          <w:sz w:val="28"/>
        </w:rPr>
        <w:t>:</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"зиянды организмдердің зиян тигізудің экономикалық шегінен көп" деген сөздер "саны зиян тигізудің экономикалық шегінен жоғары зиянды және аса қауіпті зиянды организмдердің"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"уәкілетті органға" деген сөздер "уәкілетті органның ведомствосына"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919" w:id="774"/>
    <w:p>
      <w:pPr>
        <w:spacing w:after="0"/>
        <w:ind w:left="0"/>
        <w:jc w:val="both"/>
      </w:pPr>
      <w:r>
        <w:rPr>
          <w:rFonts w:ascii="Times New Roman"/>
          <w:b w:val="false"/>
          <w:i w:val="false"/>
          <w:color w:val="000000"/>
          <w:sz w:val="28"/>
        </w:rPr>
        <w:t>
      "4) пестицидтерді тіркеу (ұсақмөлдекті және өндірістік) сынақтарынан өткізу және мемлекеттік тіркеу қағидаларына сәйкес пестицидтерді тіркеу (ұсақмөлдекті және өндірістік) сынақтарынан өткізуге;";</w:t>
      </w:r>
    </w:p>
    <w:bookmarkEnd w:id="774"/>
    <w:bookmarkStart w:name="z920" w:id="775"/>
    <w:p>
      <w:pPr>
        <w:spacing w:after="0"/>
        <w:ind w:left="0"/>
        <w:jc w:val="both"/>
      </w:pPr>
      <w:r>
        <w:rPr>
          <w:rFonts w:ascii="Times New Roman"/>
          <w:b w:val="false"/>
          <w:i w:val="false"/>
          <w:color w:val="000000"/>
          <w:sz w:val="28"/>
        </w:rPr>
        <w:t>
      мынадай мазмұндағы 7-1) тармақшамен толықтырылсын:</w:t>
      </w:r>
    </w:p>
    <w:bookmarkEnd w:id="775"/>
    <w:bookmarkStart w:name="z921" w:id="776"/>
    <w:p>
      <w:pPr>
        <w:spacing w:after="0"/>
        <w:ind w:left="0"/>
        <w:jc w:val="both"/>
      </w:pPr>
      <w:r>
        <w:rPr>
          <w:rFonts w:ascii="Times New Roman"/>
          <w:b w:val="false"/>
          <w:i w:val="false"/>
          <w:color w:val="000000"/>
          <w:sz w:val="28"/>
        </w:rPr>
        <w:t>
      "7-1) өсімдіктерді қорғау жөніндегі мемлекеттік инспекторлардың мемлекеттік фитосанитариялық бақылау объектілеріне қолжетімділігін қамтамасыз етуге;";</w:t>
      </w:r>
    </w:p>
    <w:bookmarkEnd w:id="776"/>
    <w:bookmarkStart w:name="z922" w:id="7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14-6-бап</w:t>
      </w:r>
      <w:r>
        <w:rPr>
          <w:rFonts w:ascii="Times New Roman"/>
          <w:b w:val="false"/>
          <w:i w:val="false"/>
          <w:color w:val="000000"/>
          <w:sz w:val="28"/>
        </w:rPr>
        <w:t xml:space="preserve"> мынадай редакцияда жазылсын:</w:t>
      </w:r>
    </w:p>
    <w:bookmarkEnd w:id="777"/>
    <w:bookmarkStart w:name="z923" w:id="778"/>
    <w:p>
      <w:pPr>
        <w:spacing w:after="0"/>
        <w:ind w:left="0"/>
        <w:jc w:val="both"/>
      </w:pPr>
      <w:r>
        <w:rPr>
          <w:rFonts w:ascii="Times New Roman"/>
          <w:b w:val="false"/>
          <w:i w:val="false"/>
          <w:color w:val="000000"/>
          <w:sz w:val="28"/>
        </w:rPr>
        <w:t>
      "14-6-бап. Пестицидтерді мемлекеттік тіркеу</w:t>
      </w:r>
    </w:p>
    <w:bookmarkEnd w:id="778"/>
    <w:bookmarkStart w:name="z924" w:id="779"/>
    <w:p>
      <w:pPr>
        <w:spacing w:after="0"/>
        <w:ind w:left="0"/>
        <w:jc w:val="both"/>
      </w:pPr>
      <w:r>
        <w:rPr>
          <w:rFonts w:ascii="Times New Roman"/>
          <w:b w:val="false"/>
          <w:i w:val="false"/>
          <w:color w:val="000000"/>
          <w:sz w:val="28"/>
        </w:rPr>
        <w:t>
      1. Пестицидтерді мемлекеттік тіркеу пестицидтерді тіркеу (ұсақмөлдекті және өндірістік) сынақтарынан өткізу және мемлекеттік тіркеу қағидаларына сәйкес тіркеу (ұсақмөлдекті және өндірістік) сынақтарының қорытындысы бойынша жүргізіледі.</w:t>
      </w:r>
    </w:p>
    <w:bookmarkEnd w:id="779"/>
    <w:p>
      <w:pPr>
        <w:spacing w:after="0"/>
        <w:ind w:left="0"/>
        <w:jc w:val="both"/>
      </w:pPr>
      <w:r>
        <w:rPr>
          <w:rFonts w:ascii="Times New Roman"/>
          <w:b w:val="false"/>
          <w:i w:val="false"/>
          <w:color w:val="000000"/>
          <w:sz w:val="28"/>
        </w:rPr>
        <w:t>
      Пестицидтерді мемлекеттік тіркеуден уәжді бас тарту үшін мыналар негіз болып табылады:</w:t>
      </w:r>
    </w:p>
    <w:p>
      <w:pPr>
        <w:spacing w:after="0"/>
        <w:ind w:left="0"/>
        <w:jc w:val="both"/>
      </w:pPr>
      <w:r>
        <w:rPr>
          <w:rFonts w:ascii="Times New Roman"/>
          <w:b w:val="false"/>
          <w:i w:val="false"/>
          <w:color w:val="000000"/>
          <w:sz w:val="28"/>
        </w:rPr>
        <w:t>
      1) тіркеу (ұсақмөлдекті және өндірістік) сынақтарынан өткізу үшін мәлімделген пестицидтердің химиялық құрамының, рецептурасы мен өндіру технологиясының (формуляциясының) пестицидтерді мемлекеттік тіркеуге ұсынылған пестицидтердің химиялық құрамына, рецептурасы мен өндіру технологиясына (формуляциясына) сәйкес келмеуі;</w:t>
      </w:r>
    </w:p>
    <w:p>
      <w:pPr>
        <w:spacing w:after="0"/>
        <w:ind w:left="0"/>
        <w:jc w:val="both"/>
      </w:pPr>
      <w:r>
        <w:rPr>
          <w:rFonts w:ascii="Times New Roman"/>
          <w:b w:val="false"/>
          <w:i w:val="false"/>
          <w:color w:val="000000"/>
          <w:sz w:val="28"/>
        </w:rPr>
        <w:t>
      2) пестицидтерге жататын өнертабыстарға патент иеленушілер құқықтарының бұзылуы;</w:t>
      </w:r>
    </w:p>
    <w:p>
      <w:pPr>
        <w:spacing w:after="0"/>
        <w:ind w:left="0"/>
        <w:jc w:val="both"/>
      </w:pPr>
      <w:r>
        <w:rPr>
          <w:rFonts w:ascii="Times New Roman"/>
          <w:b w:val="false"/>
          <w:i w:val="false"/>
          <w:color w:val="000000"/>
          <w:sz w:val="28"/>
        </w:rPr>
        <w:t>
      3)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Мемлекеттік тіркеуден өткен пестицидтерді өндіруге (формуляциялауға), әкелуге, сақтауға, тасымалдауға, өткізуге, қолдануға рұқсат етіледі және уәкілетті орган пестицидтер тізіміне енгізеді.</w:t>
      </w:r>
    </w:p>
    <w:p>
      <w:pPr>
        <w:spacing w:after="0"/>
        <w:ind w:left="0"/>
        <w:jc w:val="both"/>
      </w:pPr>
      <w:r>
        <w:rPr>
          <w:rFonts w:ascii="Times New Roman"/>
          <w:b w:val="false"/>
          <w:i w:val="false"/>
          <w:color w:val="000000"/>
          <w:sz w:val="28"/>
        </w:rPr>
        <w:t>
      Пестицидтерді тіркеу (ұсақмөлдекті және өндірістік) сынақтарынан өткізу және мемлекеттік тіркеу қағидаларына сәйкес:</w:t>
      </w:r>
    </w:p>
    <w:p>
      <w:pPr>
        <w:spacing w:after="0"/>
        <w:ind w:left="0"/>
        <w:jc w:val="both"/>
      </w:pPr>
      <w:r>
        <w:rPr>
          <w:rFonts w:ascii="Times New Roman"/>
          <w:b w:val="false"/>
          <w:i w:val="false"/>
          <w:color w:val="000000"/>
          <w:sz w:val="28"/>
        </w:rPr>
        <w:t>
      1) егер қажетті мақсаттағы пестицидтер болмаса, таралуы өсімдіктер мен өсімдік өніміне айтарлықтай зиян келтіруге, фитосанитариялық ахуалдың нашарлауына алып келуі мүмкін жекелеген зиянды және аса қауіпті зиянды организмдерге, сондай-ақ Қазақстан Республикасының аумағында алғаш рет анықталған карантинді объектілерге қарсы күрес;</w:t>
      </w:r>
    </w:p>
    <w:p>
      <w:pPr>
        <w:spacing w:after="0"/>
        <w:ind w:left="0"/>
        <w:jc w:val="both"/>
      </w:pPr>
      <w:r>
        <w:rPr>
          <w:rFonts w:ascii="Times New Roman"/>
          <w:b w:val="false"/>
          <w:i w:val="false"/>
          <w:color w:val="000000"/>
          <w:sz w:val="28"/>
        </w:rPr>
        <w:t xml:space="preserve">
      2) тәуекелі төмен биологиялық препараттар үшін екі жылдан аспайтын мерзімге пестицидтерді уақытша тіркеуге жол беріледі. </w:t>
      </w:r>
    </w:p>
    <w:p>
      <w:pPr>
        <w:spacing w:after="0"/>
        <w:ind w:left="0"/>
        <w:jc w:val="both"/>
      </w:pPr>
      <w:r>
        <w:rPr>
          <w:rFonts w:ascii="Times New Roman"/>
          <w:b w:val="false"/>
          <w:i w:val="false"/>
          <w:color w:val="000000"/>
          <w:sz w:val="28"/>
        </w:rPr>
        <w:t>
      Биологиялық препаратты уақытша тіркеу кезеңінде тіркелуші (өтініш беруші) оны мемлекеттік тіркеу үшін қажетті құжаттарды алдағы уақытта ұсына отырып, тіркеу (ұсақмөлдекті және өндірістік) сынақтары өткізілуге тиіс.</w:t>
      </w:r>
    </w:p>
    <w:bookmarkStart w:name="z925" w:id="780"/>
    <w:p>
      <w:pPr>
        <w:spacing w:after="0"/>
        <w:ind w:left="0"/>
        <w:jc w:val="both"/>
      </w:pPr>
      <w:r>
        <w:rPr>
          <w:rFonts w:ascii="Times New Roman"/>
          <w:b w:val="false"/>
          <w:i w:val="false"/>
          <w:color w:val="000000"/>
          <w:sz w:val="28"/>
        </w:rPr>
        <w:t>
      2. Пестицидке арналған тіркеу куәлігінен айыру (оны кері қайтарып алу):</w:t>
      </w:r>
    </w:p>
    <w:bookmarkEnd w:id="780"/>
    <w:p>
      <w:pPr>
        <w:spacing w:after="0"/>
        <w:ind w:left="0"/>
        <w:jc w:val="both"/>
      </w:pPr>
      <w:r>
        <w:rPr>
          <w:rFonts w:ascii="Times New Roman"/>
          <w:b w:val="false"/>
          <w:i w:val="false"/>
          <w:color w:val="000000"/>
          <w:sz w:val="28"/>
        </w:rPr>
        <w:t>
      1) қоршаған ортаны қорғау саласындағы уәкілетті орган және халықтың санитариялық-эпидемиологиялық саламаттылығы саласындағы мемлекеттік орган растаған, адамдардың денсаулығы немесе қоршаған орта үшін пестицидтің қауіптілігі туралы бұрын белгісіз болған мәліметтер алынған;</w:t>
      </w:r>
    </w:p>
    <w:p>
      <w:pPr>
        <w:spacing w:after="0"/>
        <w:ind w:left="0"/>
        <w:jc w:val="both"/>
      </w:pPr>
      <w:r>
        <w:rPr>
          <w:rFonts w:ascii="Times New Roman"/>
          <w:b w:val="false"/>
          <w:i w:val="false"/>
          <w:color w:val="000000"/>
          <w:sz w:val="28"/>
        </w:rPr>
        <w:t xml:space="preserve">
      2) пестицид Еуразиялық экономикалық одақтың кедендік аумағына әкелуге тыйым салынған, 2001 жылғы 22 мамырдағы Орнықты органикалық ластағыштар туралы </w:t>
      </w:r>
      <w:r>
        <w:rPr>
          <w:rFonts w:ascii="Times New Roman"/>
          <w:b w:val="false"/>
          <w:i w:val="false"/>
          <w:color w:val="000000"/>
          <w:sz w:val="28"/>
        </w:rPr>
        <w:t>Стокгольм конвенциясының</w:t>
      </w:r>
      <w:r>
        <w:rPr>
          <w:rFonts w:ascii="Times New Roman"/>
          <w:b w:val="false"/>
          <w:i w:val="false"/>
          <w:color w:val="000000"/>
          <w:sz w:val="28"/>
        </w:rPr>
        <w:t xml:space="preserve"> А және В қосымшаларының күші қолданылатын өсімдіктерді қорғау құралдарының тізбесіне енгізілген;</w:t>
      </w:r>
    </w:p>
    <w:p>
      <w:pPr>
        <w:spacing w:after="0"/>
        <w:ind w:left="0"/>
        <w:jc w:val="both"/>
      </w:pPr>
      <w:r>
        <w:rPr>
          <w:rFonts w:ascii="Times New Roman"/>
          <w:b w:val="false"/>
          <w:i w:val="false"/>
          <w:color w:val="000000"/>
          <w:sz w:val="28"/>
        </w:rPr>
        <w:t>
      3) фитосанитариялық іс-шаралар жүргізу қорытындысы бойынша алынған нәтижелер негізінде қолданылатын тіркелген пестицидтің биологиялық тиімділігінің болмау фактісі расталған жағдайларда жүзеге асырылады.</w:t>
      </w:r>
    </w:p>
    <w:bookmarkStart w:name="z926" w:id="781"/>
    <w:p>
      <w:pPr>
        <w:spacing w:after="0"/>
        <w:ind w:left="0"/>
        <w:jc w:val="both"/>
      </w:pPr>
      <w:r>
        <w:rPr>
          <w:rFonts w:ascii="Times New Roman"/>
          <w:b w:val="false"/>
          <w:i w:val="false"/>
          <w:color w:val="000000"/>
          <w:sz w:val="28"/>
        </w:rPr>
        <w:t>
      3. Пестицидке арналған тіркеу куәлігінің қолданылуын тоқтата тұру мемлекеттік фитосанитариялық бақылауды жүргізу нәтижелері бойынша қолданылатын тіркелген пестицидтің әрекет етуші заты химиялық құрамы мен мөлшерінің пестицидті мемлекеттік тіркеу кезінде тіркеу дерекнамасында мәлімделген әрекет етуші заттың химиялық құрамы мен мөлшеріне сәйкес келмеу фактісі анықталған кезде жүзеге асырылады.</w:t>
      </w:r>
    </w:p>
    <w:bookmarkEnd w:id="781"/>
    <w:p>
      <w:pPr>
        <w:spacing w:after="0"/>
        <w:ind w:left="0"/>
        <w:jc w:val="both"/>
      </w:pPr>
      <w:r>
        <w:rPr>
          <w:rFonts w:ascii="Times New Roman"/>
          <w:b w:val="false"/>
          <w:i w:val="false"/>
          <w:color w:val="000000"/>
          <w:sz w:val="28"/>
        </w:rPr>
        <w:t>
      Қолданылатын тіркелген пестицидтің әрекет етуші затының химиялық құрамы мен мөлшері пестицидті мемлекеттік тіркеу кезінде тіркеу дерекнамасында мәлімделген әрекет етуші заттың химиялық құрамы мен мөлшеріне сәйкес келмеу фактісі анықталған кезде уәкілетті органның ведомствосы пестицидке арналған тіркеу куәлігінің қолданылуын он екі ай мерзімге тоқтата тұру туралы шешім қабылдайды.</w:t>
      </w:r>
    </w:p>
    <w:p>
      <w:pPr>
        <w:spacing w:after="0"/>
        <w:ind w:left="0"/>
        <w:jc w:val="both"/>
      </w:pPr>
      <w:r>
        <w:rPr>
          <w:rFonts w:ascii="Times New Roman"/>
          <w:b w:val="false"/>
          <w:i w:val="false"/>
          <w:color w:val="000000"/>
          <w:sz w:val="28"/>
        </w:rPr>
        <w:t>
      Тіркеу куәлігінің қолданылуын қайта бастау Қазақстан Республикасының рұқсаттар және хабарламалар туралы заңнамасында белгіленген тәртіппен жүзеге асырылады.</w:t>
      </w:r>
    </w:p>
    <w:bookmarkStart w:name="z927" w:id="782"/>
    <w:p>
      <w:pPr>
        <w:spacing w:after="0"/>
        <w:ind w:left="0"/>
        <w:jc w:val="both"/>
      </w:pPr>
      <w:r>
        <w:rPr>
          <w:rFonts w:ascii="Times New Roman"/>
          <w:b w:val="false"/>
          <w:i w:val="false"/>
          <w:color w:val="000000"/>
          <w:sz w:val="28"/>
        </w:rPr>
        <w:t>
      4. Еуразиялық экономикалық комиссия Алқасының шешімдеріне сәйкес тіркеу (ұсақмөлдекті және өндірістік) сынақтарынан өткізу және (немесе) ғылыми зерттеулер жүргізу үшін тіркелмеген өсімдіктерді қорғау құралдарының (пестицидтердің) үлгілерін әкелуге арналған қорытынды (рұқсат беру құжаты) негізінде тіркеу (ұсақмөлдекті және өндірістік) сынақтарынан өткізу және (немесе) ғылыми зерттеулер жүргізу үшін әкелінетін тәжірибелік үлгілерді қоспағанда, мемлекеттік тіркеуден өтпеген пестицидтерді, сондай-ақ тіркелмеген пестицидтерді өндіруге (формуляциялауға) арналған бастапқы құрамдастарды өндіруге (формуляциялауға), әкелуге, сақтауға, тасымалдауға, өткізуге және қолдануға тыйым салынады. Тіркеу (ұсақмөлдекті және өндірістік) сынақтары және (немесе) ғылыми зерттеулер үшін әкелінетін пестицидтердің мөлшерін уәкілетті орган айқындайды.</w:t>
      </w:r>
    </w:p>
    <w:bookmarkEnd w:id="782"/>
    <w:p>
      <w:pPr>
        <w:spacing w:after="0"/>
        <w:ind w:left="0"/>
        <w:jc w:val="both"/>
      </w:pPr>
      <w:r>
        <w:rPr>
          <w:rFonts w:ascii="Times New Roman"/>
          <w:b w:val="false"/>
          <w:i w:val="false"/>
          <w:color w:val="000000"/>
          <w:sz w:val="28"/>
        </w:rPr>
        <w:t>
      Пестицидтерді тіркеу (ұсақмөлдекті және өндірістік) сынақтарынан өткізу жоспарларында тіркелмеген пестицидтердің болмауы, ғылыми зерттеулер жүргізуге шарттың болмауы, сондай-ақ Қазақстан Республикасының заңнамасында көзделген өзге де негіздер тіркеу (ұсақмөлдекті және өндірістік) сынақтарынан өткізу және (немесе) ғылыми зерттеулер жүргізуге арналған пестицидтердің тіркелмеген үлгілерін әкелуден уәжді бас тартуға негіз болып табылады.";</w:t>
      </w:r>
    </w:p>
    <w:bookmarkStart w:name="z928" w:id="783"/>
    <w:p>
      <w:pPr>
        <w:spacing w:after="0"/>
        <w:ind w:left="0"/>
        <w:jc w:val="both"/>
      </w:pPr>
      <w:r>
        <w:rPr>
          <w:rFonts w:ascii="Times New Roman"/>
          <w:b w:val="false"/>
          <w:i w:val="false"/>
          <w:color w:val="000000"/>
          <w:sz w:val="28"/>
        </w:rPr>
        <w:t xml:space="preserve">
      15) 15-баптың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83"/>
    <w:bookmarkStart w:name="z929" w:id="784"/>
    <w:p>
      <w:pPr>
        <w:spacing w:after="0"/>
        <w:ind w:left="0"/>
        <w:jc w:val="both"/>
      </w:pPr>
      <w:r>
        <w:rPr>
          <w:rFonts w:ascii="Times New Roman"/>
          <w:b w:val="false"/>
          <w:i w:val="false"/>
          <w:color w:val="000000"/>
          <w:sz w:val="28"/>
        </w:rPr>
        <w:t>
      "3) пестицидтер, фитосанитариялық іс-шараларды жүргізу үшін пайдаланылатын арнайы техника;";</w:t>
      </w:r>
    </w:p>
    <w:bookmarkEnd w:id="784"/>
    <w:bookmarkStart w:name="z930" w:id="78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15-1-бапта</w:t>
      </w:r>
      <w:r>
        <w:rPr>
          <w:rFonts w:ascii="Times New Roman"/>
          <w:b w:val="false"/>
          <w:i w:val="false"/>
          <w:color w:val="000000"/>
          <w:sz w:val="28"/>
        </w:rPr>
        <w:t>:</w:t>
      </w:r>
    </w:p>
    <w:bookmarkEnd w:id="785"/>
    <w:bookmarkStart w:name="z931" w:id="786"/>
    <w:p>
      <w:pPr>
        <w:spacing w:after="0"/>
        <w:ind w:left="0"/>
        <w:jc w:val="both"/>
      </w:pPr>
      <w:r>
        <w:rPr>
          <w:rFonts w:ascii="Times New Roman"/>
          <w:b w:val="false"/>
          <w:i w:val="false"/>
          <w:color w:val="000000"/>
          <w:sz w:val="28"/>
        </w:rPr>
        <w:t>
      тақырыптағы және 1-тармақтағы "Өсімдіктерді қорғау саласындағы мемлекеттік бақылау (мемлекеттік фитосанитариялық бақылау)" деген сөздер "Мемлекеттік фитосанитариялық бақылау" деген сөздермен ауыстырылсын;</w:t>
      </w:r>
    </w:p>
    <w:bookmarkEnd w:id="786"/>
    <w:bookmarkStart w:name="z932" w:id="787"/>
    <w:p>
      <w:pPr>
        <w:spacing w:after="0"/>
        <w:ind w:left="0"/>
        <w:jc w:val="both"/>
      </w:pPr>
      <w:r>
        <w:rPr>
          <w:rFonts w:ascii="Times New Roman"/>
          <w:b w:val="false"/>
          <w:i w:val="false"/>
          <w:color w:val="000000"/>
          <w:sz w:val="28"/>
        </w:rPr>
        <w:t>
      мынадай мазмұндағы 4-тармақпен толықтырылсын:</w:t>
      </w:r>
    </w:p>
    <w:bookmarkEnd w:id="787"/>
    <w:bookmarkStart w:name="z933" w:id="788"/>
    <w:p>
      <w:pPr>
        <w:spacing w:after="0"/>
        <w:ind w:left="0"/>
        <w:jc w:val="both"/>
      </w:pPr>
      <w:r>
        <w:rPr>
          <w:rFonts w:ascii="Times New Roman"/>
          <w:b w:val="false"/>
          <w:i w:val="false"/>
          <w:color w:val="000000"/>
          <w:sz w:val="28"/>
        </w:rPr>
        <w:t>
      "4. Зиянды және (немесе) аса қауіпті зиянды организмдердің пайда болуы мен таралуының себептерін анықтау және белгілеу, сондай-ақ мемлекеттік тіркеуден өтпеген пестицидтерді, жалған пестицидтерді өткізу, сақтау, қолдану және (немесе) әкелу фактілерін анықтау үшін аумақ пен объектілерге зерттеп-қарау жүргізу мақсатында бақылау субъектісіне (объектісіне) бару арқылы профилактикалық бақылау жүргізу туралы шешімді уәкілетті орган ведомствосының облыстық (республикалық маңызы бар қаланың, астананың) аумақтық бөлімшесінің басшысы:</w:t>
      </w:r>
    </w:p>
    <w:bookmarkEnd w:id="788"/>
    <w:p>
      <w:pPr>
        <w:spacing w:after="0"/>
        <w:ind w:left="0"/>
        <w:jc w:val="both"/>
      </w:pPr>
      <w:r>
        <w:rPr>
          <w:rFonts w:ascii="Times New Roman"/>
          <w:b w:val="false"/>
          <w:i w:val="false"/>
          <w:color w:val="000000"/>
          <w:sz w:val="28"/>
        </w:rPr>
        <w:t>
      1) облыстың (республикалық маңызы бар қаланың, астананың) аумағында бұрын тіркелмеген зиянды және (немесе) аса қауіпті зиянды организмнің таралуы туралы;</w:t>
      </w:r>
    </w:p>
    <w:p>
      <w:pPr>
        <w:spacing w:after="0"/>
        <w:ind w:left="0"/>
        <w:jc w:val="both"/>
      </w:pPr>
      <w:r>
        <w:rPr>
          <w:rFonts w:ascii="Times New Roman"/>
          <w:b w:val="false"/>
          <w:i w:val="false"/>
          <w:color w:val="000000"/>
          <w:sz w:val="28"/>
        </w:rPr>
        <w:t xml:space="preserve">
      2) Қазақстан Республикасымен шекаралас елдермен шекара маңындағы аумақтардың және облыстардың фитосанитариялық ахуалының нашарлауы туралы (аса қауіпті зиянды организмдердің қоныстану фактілері); </w:t>
      </w:r>
    </w:p>
    <w:p>
      <w:pPr>
        <w:spacing w:after="0"/>
        <w:ind w:left="0"/>
        <w:jc w:val="both"/>
      </w:pPr>
      <w:r>
        <w:rPr>
          <w:rFonts w:ascii="Times New Roman"/>
          <w:b w:val="false"/>
          <w:i w:val="false"/>
          <w:color w:val="000000"/>
          <w:sz w:val="28"/>
        </w:rPr>
        <w:t>
      3) тиісті аумақта аса қауіпті зиянды организмдерге қарсы жедел фитосанитариялық іс-шараларды жүргізу туралы;</w:t>
      </w:r>
    </w:p>
    <w:p>
      <w:pPr>
        <w:spacing w:after="0"/>
        <w:ind w:left="0"/>
        <w:jc w:val="both"/>
      </w:pPr>
      <w:r>
        <w:rPr>
          <w:rFonts w:ascii="Times New Roman"/>
          <w:b w:val="false"/>
          <w:i w:val="false"/>
          <w:color w:val="000000"/>
          <w:sz w:val="28"/>
        </w:rPr>
        <w:t>
      4) мемлекеттік тіркеуден өтпеген пестицидтердің, жалған пестицидтердің таралуын болғызбау мақсатында оларды өткізу, сақтау, қолдану және (немесе) әкелу фактілері туралы;</w:t>
      </w:r>
    </w:p>
    <w:p>
      <w:pPr>
        <w:spacing w:after="0"/>
        <w:ind w:left="0"/>
        <w:jc w:val="both"/>
      </w:pPr>
      <w:r>
        <w:rPr>
          <w:rFonts w:ascii="Times New Roman"/>
          <w:b w:val="false"/>
          <w:i w:val="false"/>
          <w:color w:val="000000"/>
          <w:sz w:val="28"/>
        </w:rPr>
        <w:t>
      5) тиісті аумақтан әкетілген өсімдік шаруашылығы өніміндегі пестицидтердің қалдық мөлшері болуының анықталған фактілері туралы ақпарат болған және (немесе) келіп түскен кезде қабылдайды.";</w:t>
      </w:r>
    </w:p>
    <w:bookmarkStart w:name="z934" w:id="78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17-баптың</w:t>
      </w:r>
      <w:r>
        <w:rPr>
          <w:rFonts w:ascii="Times New Roman"/>
          <w:b w:val="false"/>
          <w:i w:val="false"/>
          <w:color w:val="000000"/>
          <w:sz w:val="28"/>
        </w:rPr>
        <w:t xml:space="preserve"> 2), 4) және 5) тармақшалары мынадай редакцияда жазылсын: </w:t>
      </w:r>
    </w:p>
    <w:bookmarkEnd w:id="789"/>
    <w:bookmarkStart w:name="z935" w:id="790"/>
    <w:p>
      <w:pPr>
        <w:spacing w:after="0"/>
        <w:ind w:left="0"/>
        <w:jc w:val="both"/>
      </w:pPr>
      <w:r>
        <w:rPr>
          <w:rFonts w:ascii="Times New Roman"/>
          <w:b w:val="false"/>
          <w:i w:val="false"/>
          <w:color w:val="000000"/>
          <w:sz w:val="28"/>
        </w:rPr>
        <w:t xml:space="preserve">
      "2) пестицидтерді өндіру (формуляциялау), сақтау, өткізу және қолдану кезінде өсімдіктерді қорғау құралдарының (пестицидтердің) қауіпсіздігі туралы техникалық регламент, сондай-ақ пестицидтер тізімінде көрсетілген пестицидтерді қолдану регламенттері талаптарының сақталуына;"; </w:t>
      </w:r>
    </w:p>
    <w:bookmarkEnd w:id="790"/>
    <w:bookmarkStart w:name="z936" w:id="791"/>
    <w:p>
      <w:pPr>
        <w:spacing w:after="0"/>
        <w:ind w:left="0"/>
        <w:jc w:val="both"/>
      </w:pPr>
      <w:r>
        <w:rPr>
          <w:rFonts w:ascii="Times New Roman"/>
          <w:b w:val="false"/>
          <w:i w:val="false"/>
          <w:color w:val="000000"/>
          <w:sz w:val="28"/>
        </w:rPr>
        <w:t>
      "4) пестицидтерді тіркеу (ұсақмөлдекті және өндірістік) сынақтарынан өткізіуге;</w:t>
      </w:r>
    </w:p>
    <w:bookmarkEnd w:id="791"/>
    <w:p>
      <w:pPr>
        <w:spacing w:after="0"/>
        <w:ind w:left="0"/>
        <w:jc w:val="both"/>
      </w:pPr>
      <w:r>
        <w:rPr>
          <w:rFonts w:ascii="Times New Roman"/>
          <w:b w:val="false"/>
          <w:i w:val="false"/>
          <w:color w:val="000000"/>
          <w:sz w:val="28"/>
        </w:rPr>
        <w:t>
      5) пестицидтерді залалсыздандыруға және арнаулы сақтау орындарының (көмінділердің) тиісті жай-күйде күтіп-ұсталуына;";</w:t>
      </w:r>
    </w:p>
    <w:bookmarkStart w:name="z937" w:id="7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19-2-баптар</w:t>
      </w:r>
      <w:r>
        <w:rPr>
          <w:rFonts w:ascii="Times New Roman"/>
          <w:b w:val="false"/>
          <w:i w:val="false"/>
          <w:color w:val="000000"/>
          <w:sz w:val="28"/>
        </w:rPr>
        <w:t xml:space="preserve"> мынадай редакцияда жазылсын:</w:t>
      </w:r>
    </w:p>
    <w:bookmarkEnd w:id="792"/>
    <w:bookmarkStart w:name="z938" w:id="793"/>
    <w:p>
      <w:pPr>
        <w:spacing w:after="0"/>
        <w:ind w:left="0"/>
        <w:jc w:val="both"/>
      </w:pPr>
      <w:r>
        <w:rPr>
          <w:rFonts w:ascii="Times New Roman"/>
          <w:b w:val="false"/>
          <w:i w:val="false"/>
          <w:color w:val="000000"/>
          <w:sz w:val="28"/>
        </w:rPr>
        <w:t>
      "19-бап. Пестицидтердің сақталуын, өткізілуін және қолданылуын бақылау</w:t>
      </w:r>
    </w:p>
    <w:bookmarkEnd w:id="793"/>
    <w:bookmarkStart w:name="z939" w:id="794"/>
    <w:p>
      <w:pPr>
        <w:spacing w:after="0"/>
        <w:ind w:left="0"/>
        <w:jc w:val="both"/>
      </w:pPr>
      <w:r>
        <w:rPr>
          <w:rFonts w:ascii="Times New Roman"/>
          <w:b w:val="false"/>
          <w:i w:val="false"/>
          <w:color w:val="000000"/>
          <w:sz w:val="28"/>
        </w:rPr>
        <w:t>
      1. Пестицидтердің сақталуын, өткізілуін және қолданылуын бақылау пестицидтерді сақтау, өткізу және қолдану жағдайларының өсімдіктерді қорғау құралдарының (пестицидтердің) қауіпсіздігі туралы техникалық регламенттің, сондай-ақ пестицидтер тізімінде көрсетілген пестицидтерді қолдану регламенттерінің міндетті талаптарына сәйкестігі тұрғысынан жүзеге асырылады. Өсімдіктерді қорғау құралдарының (пестицидтердің) қауіпсіздігі туралы техникалық регламенттің міндетті талаптарына сәйкестікті айқындау үшін үлгілер іріктеп алынады.</w:t>
      </w:r>
    </w:p>
    <w:bookmarkEnd w:id="794"/>
    <w:bookmarkStart w:name="z940" w:id="795"/>
    <w:p>
      <w:pPr>
        <w:spacing w:after="0"/>
        <w:ind w:left="0"/>
        <w:jc w:val="both"/>
      </w:pPr>
      <w:r>
        <w:rPr>
          <w:rFonts w:ascii="Times New Roman"/>
          <w:b w:val="false"/>
          <w:i w:val="false"/>
          <w:color w:val="000000"/>
          <w:sz w:val="28"/>
        </w:rPr>
        <w:t xml:space="preserve">
      2. Пестицидтердің сақталуын, өткізілуін және қолданылуын бақылау жылына екі реттен аспайтын мерзімділікпен және ұзақтығы бес жұмыс күнінен асырылмай және бес жұмыс күніне дейін ұзартылып жүзеге асырылады."; </w:t>
      </w:r>
    </w:p>
    <w:bookmarkEnd w:id="795"/>
    <w:bookmarkStart w:name="z941" w:id="796"/>
    <w:p>
      <w:pPr>
        <w:spacing w:after="0"/>
        <w:ind w:left="0"/>
        <w:jc w:val="both"/>
      </w:pPr>
      <w:r>
        <w:rPr>
          <w:rFonts w:ascii="Times New Roman"/>
          <w:b w:val="false"/>
          <w:i w:val="false"/>
          <w:color w:val="000000"/>
          <w:sz w:val="28"/>
        </w:rPr>
        <w:t>
      "19-2-бап. Пестицидтерді тіркеу (ұсақмөлдекті және өндірістік) сынақтарынан өткізуді бақылау</w:t>
      </w:r>
    </w:p>
    <w:bookmarkEnd w:id="796"/>
    <w:bookmarkStart w:name="z942" w:id="797"/>
    <w:p>
      <w:pPr>
        <w:spacing w:after="0"/>
        <w:ind w:left="0"/>
        <w:jc w:val="both"/>
      </w:pPr>
      <w:r>
        <w:rPr>
          <w:rFonts w:ascii="Times New Roman"/>
          <w:b w:val="false"/>
          <w:i w:val="false"/>
          <w:color w:val="000000"/>
          <w:sz w:val="28"/>
        </w:rPr>
        <w:t>
      1. Пестицидтерді тіркеу (ұсақмөлдекті және өндірістік) сынақтарынан өткізуді бақылау әдістемелік орындылық, сондай-ақ пестицидтерді тіркеу (ұсақмөлдекті және өндірістік) сынақтарынан өткізу және мемлекеттік тіркеу қағидаларының сақталуы тұрғысынан жүзеге асырылады.</w:t>
      </w:r>
    </w:p>
    <w:bookmarkEnd w:id="797"/>
    <w:bookmarkStart w:name="z943" w:id="798"/>
    <w:p>
      <w:pPr>
        <w:spacing w:after="0"/>
        <w:ind w:left="0"/>
        <w:jc w:val="both"/>
      </w:pPr>
      <w:r>
        <w:rPr>
          <w:rFonts w:ascii="Times New Roman"/>
          <w:b w:val="false"/>
          <w:i w:val="false"/>
          <w:color w:val="000000"/>
          <w:sz w:val="28"/>
        </w:rPr>
        <w:t>
      2. Пестицидтерді тіркеу (ұсақмөлдекті және өндірістік) сынақтарынан өткізуді бақылау олар өткізілген кезеңде жылына екі реттен аспайтын мерзімділікпен және ұзақтығы бес жұмыс күнінен асырылмай және бес жұмыс күніне дейін ұзартылып жүзеге асырылады.";</w:t>
      </w:r>
    </w:p>
    <w:bookmarkEnd w:id="798"/>
    <w:bookmarkStart w:name="z944" w:id="799"/>
    <w:p>
      <w:pPr>
        <w:spacing w:after="0"/>
        <w:ind w:left="0"/>
        <w:jc w:val="both"/>
      </w:pPr>
      <w:r>
        <w:rPr>
          <w:rFonts w:ascii="Times New Roman"/>
          <w:b w:val="false"/>
          <w:i w:val="false"/>
          <w:color w:val="000000"/>
          <w:sz w:val="28"/>
        </w:rPr>
        <w:t xml:space="preserve">
      19) 19-3-баптың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799"/>
    <w:bookmarkStart w:name="z945" w:id="80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19-10-бап</w:t>
      </w:r>
      <w:r>
        <w:rPr>
          <w:rFonts w:ascii="Times New Roman"/>
          <w:b w:val="false"/>
          <w:i w:val="false"/>
          <w:color w:val="000000"/>
          <w:sz w:val="28"/>
        </w:rPr>
        <w:t xml:space="preserve"> алып тасталсын;</w:t>
      </w:r>
    </w:p>
    <w:bookmarkEnd w:id="800"/>
    <w:bookmarkStart w:name="z946" w:id="80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20-бапта</w:t>
      </w:r>
      <w:r>
        <w:rPr>
          <w:rFonts w:ascii="Times New Roman"/>
          <w:b w:val="false"/>
          <w:i w:val="false"/>
          <w:color w:val="000000"/>
          <w:sz w:val="28"/>
        </w:rPr>
        <w:t>:</w:t>
      </w:r>
    </w:p>
    <w:bookmarkEnd w:id="801"/>
    <w:bookmarkStart w:name="z947" w:id="802"/>
    <w:p>
      <w:pPr>
        <w:spacing w:after="0"/>
        <w:ind w:left="0"/>
        <w:jc w:val="both"/>
      </w:pPr>
      <w:r>
        <w:rPr>
          <w:rFonts w:ascii="Times New Roman"/>
          <w:b w:val="false"/>
          <w:i w:val="false"/>
          <w:color w:val="000000"/>
          <w:sz w:val="28"/>
        </w:rPr>
        <w:t>
      1-тармақта:</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949" w:id="803"/>
    <w:p>
      <w:pPr>
        <w:spacing w:after="0"/>
        <w:ind w:left="0"/>
        <w:jc w:val="both"/>
      </w:pPr>
      <w:r>
        <w:rPr>
          <w:rFonts w:ascii="Times New Roman"/>
          <w:b w:val="false"/>
          <w:i w:val="false"/>
          <w:color w:val="000000"/>
          <w:sz w:val="28"/>
        </w:rPr>
        <w:t xml:space="preserve">
      "2) саны зиян тигізудің экономикалық шегінен жоғары үйірлі көк қасқа шегірткелерге (азиялық, марокколық және итальяндық прус) қарсы химиялық өңдеу жүргізу үшін пестицидтер сатып алуды, сондай-ақ пестицидтер қорын қалыптастыруды, сақтау мен жаңартып отыруды; </w:t>
      </w:r>
    </w:p>
    <w:bookmarkEnd w:id="803"/>
    <w:bookmarkStart w:name="z950" w:id="804"/>
    <w:p>
      <w:pPr>
        <w:spacing w:after="0"/>
        <w:ind w:left="0"/>
        <w:jc w:val="both"/>
      </w:pPr>
      <w:r>
        <w:rPr>
          <w:rFonts w:ascii="Times New Roman"/>
          <w:b w:val="false"/>
          <w:i w:val="false"/>
          <w:color w:val="000000"/>
          <w:sz w:val="28"/>
        </w:rPr>
        <w:t>
      3) саны зиян тигізудің экономикалық шегінен жоғары үйірлі көк қасқа шегірткелерге (азиялық, марокколық және итальяндық прус) қарсы пестицидтерді кедендік декларациялауды, сақтау мен тасымалдау жөніндегі көрсетілетін қызметтерді сатып алуды;</w:t>
      </w:r>
    </w:p>
    <w:bookmarkEnd w:id="804"/>
    <w:bookmarkStart w:name="z951" w:id="805"/>
    <w:p>
      <w:pPr>
        <w:spacing w:after="0"/>
        <w:ind w:left="0"/>
        <w:jc w:val="both"/>
      </w:pPr>
      <w:r>
        <w:rPr>
          <w:rFonts w:ascii="Times New Roman"/>
          <w:b w:val="false"/>
          <w:i w:val="false"/>
          <w:color w:val="000000"/>
          <w:sz w:val="28"/>
        </w:rPr>
        <w:t>
      4) саны зиян тигізудің экономикалық шегінен жоғары үйірлі көк қасқа шегірткелерге (азиялық, марокколық және итальяндық прус) қоныстанған орындарға химиялық өңдеу жүргізу жөніндегі көрсетілетін қызметтерді сатып алуды;";</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"ұстау, салу және жөндеуді қамтиды." деген сөздер "ұстауды, салу мен жөндеуді;" деген сөздермен ауыстырылып, мынадай мазмұндағы 8) тармақшамен толықтырылсын:</w:t>
      </w:r>
    </w:p>
    <w:bookmarkStart w:name="z953" w:id="806"/>
    <w:p>
      <w:pPr>
        <w:spacing w:after="0"/>
        <w:ind w:left="0"/>
        <w:jc w:val="both"/>
      </w:pPr>
      <w:r>
        <w:rPr>
          <w:rFonts w:ascii="Times New Roman"/>
          <w:b w:val="false"/>
          <w:i w:val="false"/>
          <w:color w:val="000000"/>
          <w:sz w:val="28"/>
        </w:rPr>
        <w:t xml:space="preserve">
      "8) пестицидтерді, оларды сақтау, тасымалдау, саны зиян тигізудің экономикалық шегінен жоғары саяқ көк қасқа шегірткелерге қарсы қоныстанған орындарды химиялық өңдеу жөніндегі көрсетілетін қызметтерді сатып алуды қамтиды."; </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55" w:id="807"/>
    <w:p>
      <w:pPr>
        <w:spacing w:after="0"/>
        <w:ind w:left="0"/>
        <w:jc w:val="both"/>
      </w:pPr>
      <w:r>
        <w:rPr>
          <w:rFonts w:ascii="Times New Roman"/>
          <w:b w:val="false"/>
          <w:i w:val="false"/>
          <w:color w:val="000000"/>
          <w:sz w:val="28"/>
        </w:rPr>
        <w:t>
      бірінші абзац мынадай редакцияда жазылсын:</w:t>
      </w:r>
    </w:p>
    <w:bookmarkEnd w:id="807"/>
    <w:bookmarkStart w:name="z956" w:id="808"/>
    <w:p>
      <w:pPr>
        <w:spacing w:after="0"/>
        <w:ind w:left="0"/>
        <w:jc w:val="both"/>
      </w:pPr>
      <w:r>
        <w:rPr>
          <w:rFonts w:ascii="Times New Roman"/>
          <w:b w:val="false"/>
          <w:i w:val="false"/>
          <w:color w:val="000000"/>
          <w:sz w:val="28"/>
        </w:rPr>
        <w:t>
      "3. Қызметі мемлекеттік фитосанитариялық бақылау объектілерімен байланысты жеке және заңды тұлғалардың қаражаты есебінен жүзеге асырылатын іс-шаралар мыналарды қамтиды:";</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958" w:id="809"/>
    <w:p>
      <w:pPr>
        <w:spacing w:after="0"/>
        <w:ind w:left="0"/>
        <w:jc w:val="both"/>
      </w:pPr>
      <w:r>
        <w:rPr>
          <w:rFonts w:ascii="Times New Roman"/>
          <w:b w:val="false"/>
          <w:i w:val="false"/>
          <w:color w:val="000000"/>
          <w:sz w:val="28"/>
        </w:rPr>
        <w:t>
      "2) осы баптың 1-тармағының 2), 3), 4) және 8) тармақшаларында көрсетілген іс-шараларды қоспағанда, зиянды, аса қауіпті зиянды организмдерге қарсы фитосанитариялық іс-шаралар жүргізу;";</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"өнімінде пестицидтердің (улы химикаттардың) қалдық мөлшерінің бар-жоғына талдау және сараптау жүргізіледі" деген сөздер "өнімін пестицидтердің қалдық мөлшерінің бар-жоғы тұрғысынан талдау және оған сараптама жасау"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61" w:id="810"/>
    <w:p>
      <w:pPr>
        <w:spacing w:after="0"/>
        <w:ind w:left="0"/>
        <w:jc w:val="both"/>
      </w:pPr>
      <w:r>
        <w:rPr>
          <w:rFonts w:ascii="Times New Roman"/>
          <w:b w:val="false"/>
          <w:i w:val="false"/>
          <w:color w:val="000000"/>
          <w:sz w:val="28"/>
        </w:rPr>
        <w:t>
      "4. Пестицидтерді тіркеу (ұсақмөлдекті және өндірістік) сынақтары пестицидтерді тіркеушілердің (өтініш берушілердің) қаражаты есебінен жүргізіледі.".</w:t>
      </w:r>
    </w:p>
    <w:bookmarkEnd w:id="810"/>
    <w:bookmarkStart w:name="z962" w:id="811"/>
    <w:p>
      <w:pPr>
        <w:spacing w:after="0"/>
        <w:ind w:left="0"/>
        <w:jc w:val="both"/>
      </w:pPr>
      <w:r>
        <w:rPr>
          <w:rFonts w:ascii="Times New Roman"/>
          <w:b w:val="false"/>
          <w:i w:val="false"/>
          <w:color w:val="000000"/>
          <w:sz w:val="28"/>
        </w:rPr>
        <w:t xml:space="preserve">
      23.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19-І, 19-ІІ, 96-құжат; № 23, 143-құжат; 2015 ж., № 20-ІV, 113-құжат; 2016 ж., № 7-І, 50-құжат; № 7-ІІ, 56-құжат; 2018 ж., № 19, 62-құжат; 2019 ж., № 5-6, 27-құжат):</w:t>
      </w:r>
    </w:p>
    <w:bookmarkEnd w:id="811"/>
    <w:bookmarkStart w:name="z963" w:id="8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14) тармақшамен толықтырылсын:</w:t>
      </w:r>
    </w:p>
    <w:bookmarkEnd w:id="812"/>
    <w:bookmarkStart w:name="z964" w:id="813"/>
    <w:p>
      <w:pPr>
        <w:spacing w:after="0"/>
        <w:ind w:left="0"/>
        <w:jc w:val="both"/>
      </w:pPr>
      <w:r>
        <w:rPr>
          <w:rFonts w:ascii="Times New Roman"/>
          <w:b w:val="false"/>
          <w:i w:val="false"/>
          <w:color w:val="000000"/>
          <w:sz w:val="28"/>
        </w:rPr>
        <w:t>
      "14) Ұлттық кеңістіктік деректер инфрақұрылымы – нысаны, орналасқан жері мен қасиеттері туралы мәліметтерді қамтитын, картографиялық негізде көрсетілген, оның ішінде координаттар пайдаланыла отырып ұсынылған кеңістіктік объектілер туралы деректер.";</w:t>
      </w:r>
    </w:p>
    <w:bookmarkEnd w:id="813"/>
    <w:bookmarkStart w:name="z965" w:id="8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814"/>
    <w:bookmarkStart w:name="z966" w:id="81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17) тармақшасындағы</w:t>
      </w:r>
      <w:r>
        <w:rPr>
          <w:rFonts w:ascii="Times New Roman"/>
          <w:b w:val="false"/>
          <w:i w:val="false"/>
          <w:color w:val="000000"/>
          <w:sz w:val="28"/>
        </w:rPr>
        <w:t xml:space="preserve"> "қамтамасыз етуді қамтиды." деген сөздер "қамтамасыз етуді;" деген сөздермен ауыстырылып, мынадай мазмұндағы 18) тармақшамен толықтырылсын:</w:t>
      </w:r>
    </w:p>
    <w:bookmarkEnd w:id="815"/>
    <w:bookmarkStart w:name="z967" w:id="816"/>
    <w:p>
      <w:pPr>
        <w:spacing w:after="0"/>
        <w:ind w:left="0"/>
        <w:jc w:val="both"/>
      </w:pPr>
      <w:r>
        <w:rPr>
          <w:rFonts w:ascii="Times New Roman"/>
          <w:b w:val="false"/>
          <w:i w:val="false"/>
          <w:color w:val="000000"/>
          <w:sz w:val="28"/>
        </w:rPr>
        <w:t>
      "18) Ұлттық кеңістіктік деректер инфрақұрылымын құруды және дамытуды қамтиды.";</w:t>
      </w:r>
    </w:p>
    <w:bookmarkEnd w:id="816"/>
    <w:bookmarkStart w:name="z968" w:id="81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"жұмыстарды қамтиды." деген сөздер "жұмыстарды;" деген сөзбен ауыстырылып, мынадай мазмұндағы 7) тармақшамен толықтырылсын:</w:t>
      </w:r>
    </w:p>
    <w:bookmarkEnd w:id="817"/>
    <w:bookmarkStart w:name="z969" w:id="818"/>
    <w:p>
      <w:pPr>
        <w:spacing w:after="0"/>
        <w:ind w:left="0"/>
        <w:jc w:val="both"/>
      </w:pPr>
      <w:r>
        <w:rPr>
          <w:rFonts w:ascii="Times New Roman"/>
          <w:b w:val="false"/>
          <w:i w:val="false"/>
          <w:color w:val="000000"/>
          <w:sz w:val="28"/>
        </w:rPr>
        <w:t>
      "7) салалық (ведомстволық) деректер негізінде кеңістіктік деректер инфрақұрылымын құруды және дамытуды қамтиды.";</w:t>
      </w:r>
    </w:p>
    <w:bookmarkEnd w:id="818"/>
    <w:bookmarkStart w:name="z970" w:id="8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819"/>
    <w:bookmarkStart w:name="z971" w:id="820"/>
    <w:p>
      <w:pPr>
        <w:spacing w:after="0"/>
        <w:ind w:left="0"/>
        <w:jc w:val="both"/>
      </w:pPr>
      <w:r>
        <w:rPr>
          <w:rFonts w:ascii="Times New Roman"/>
          <w:b w:val="false"/>
          <w:i w:val="false"/>
          <w:color w:val="000000"/>
          <w:sz w:val="28"/>
        </w:rPr>
        <w:t>
      мынадай мазмұндағы 1-2) тармақшамен толықтырылсын:</w:t>
      </w:r>
    </w:p>
    <w:bookmarkEnd w:id="820"/>
    <w:bookmarkStart w:name="z972" w:id="821"/>
    <w:p>
      <w:pPr>
        <w:spacing w:after="0"/>
        <w:ind w:left="0"/>
        <w:jc w:val="both"/>
      </w:pPr>
      <w:r>
        <w:rPr>
          <w:rFonts w:ascii="Times New Roman"/>
          <w:b w:val="false"/>
          <w:i w:val="false"/>
          <w:color w:val="000000"/>
          <w:sz w:val="28"/>
        </w:rPr>
        <w:t>
      "1-2) мемлекеттік геодезиялық желіні құру және дамыту;";</w:t>
      </w:r>
    </w:p>
    <w:bookmarkEnd w:id="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974" w:id="822"/>
    <w:p>
      <w:pPr>
        <w:spacing w:after="0"/>
        <w:ind w:left="0"/>
        <w:jc w:val="both"/>
      </w:pPr>
      <w:r>
        <w:rPr>
          <w:rFonts w:ascii="Times New Roman"/>
          <w:b w:val="false"/>
          <w:i w:val="false"/>
          <w:color w:val="000000"/>
          <w:sz w:val="28"/>
        </w:rPr>
        <w:t>
      мынадай мазмұндағы 7-2), 7-3), 7-4), 7-5), 7-6) және 7-7) тармақшалармен толықтырылсын:</w:t>
      </w:r>
    </w:p>
    <w:bookmarkEnd w:id="822"/>
    <w:bookmarkStart w:name="z975" w:id="823"/>
    <w:p>
      <w:pPr>
        <w:spacing w:after="0"/>
        <w:ind w:left="0"/>
        <w:jc w:val="both"/>
      </w:pPr>
      <w:r>
        <w:rPr>
          <w:rFonts w:ascii="Times New Roman"/>
          <w:b w:val="false"/>
          <w:i w:val="false"/>
          <w:color w:val="000000"/>
          <w:sz w:val="28"/>
        </w:rPr>
        <w:t>
      "7-2) бюджет қаражаты есебінен орындалатын аэротүсірілім, топографиялық-геодезиялық және картографиялық жұмыстардың сметалық нормаларын, бағаларын, құнын әзірлеу және бекіту;</w:t>
      </w:r>
    </w:p>
    <w:bookmarkEnd w:id="823"/>
    <w:p>
      <w:pPr>
        <w:spacing w:after="0"/>
        <w:ind w:left="0"/>
        <w:jc w:val="both"/>
      </w:pPr>
      <w:r>
        <w:rPr>
          <w:rFonts w:ascii="Times New Roman"/>
          <w:b w:val="false"/>
          <w:i w:val="false"/>
          <w:color w:val="000000"/>
          <w:sz w:val="28"/>
        </w:rPr>
        <w:t>
      7-3) Қазақстан Республикасының Ұлттық қауіпсіздік комитетімен келісу бойынша Қазақстан Республикасының Мемлекеттік шекарасын межелеу мен шегендеуді жүргізуді техникалық қамтамасыз ету туралы қағидаларды әзірлеу және бекіту;</w:t>
      </w:r>
    </w:p>
    <w:p>
      <w:pPr>
        <w:spacing w:after="0"/>
        <w:ind w:left="0"/>
        <w:jc w:val="both"/>
      </w:pPr>
      <w:r>
        <w:rPr>
          <w:rFonts w:ascii="Times New Roman"/>
          <w:b w:val="false"/>
          <w:i w:val="false"/>
          <w:color w:val="000000"/>
          <w:sz w:val="28"/>
        </w:rPr>
        <w:t>
      7-4) бюджет қаражаты есебінен жасалатын картографиялық өнімді жаңартып отыру мерзімділігін әзірлеу және бекіту;</w:t>
      </w:r>
    </w:p>
    <w:p>
      <w:pPr>
        <w:spacing w:after="0"/>
        <w:ind w:left="0"/>
        <w:jc w:val="both"/>
      </w:pPr>
      <w:r>
        <w:rPr>
          <w:rFonts w:ascii="Times New Roman"/>
          <w:b w:val="false"/>
          <w:i w:val="false"/>
          <w:color w:val="000000"/>
          <w:sz w:val="28"/>
        </w:rPr>
        <w:t>
      7-5) бюджет қаражаты есебінен картографиялық өнімді жасау жөніндегі нұсқаулықтарды әзірлеу және бекіту;</w:t>
      </w:r>
    </w:p>
    <w:p>
      <w:pPr>
        <w:spacing w:after="0"/>
        <w:ind w:left="0"/>
        <w:jc w:val="both"/>
      </w:pPr>
      <w:r>
        <w:rPr>
          <w:rFonts w:ascii="Times New Roman"/>
          <w:b w:val="false"/>
          <w:i w:val="false"/>
          <w:color w:val="000000"/>
          <w:sz w:val="28"/>
        </w:rPr>
        <w:t>
      7-6) Ұлттық кеңістіктік деректер инфрақұрылымын құру, жаңартып отыру, пайдалану тәртібін регламенттейтін нұсқаулықтарды, қағидаларды әзірлеу және бекіту;</w:t>
      </w:r>
    </w:p>
    <w:p>
      <w:pPr>
        <w:spacing w:after="0"/>
        <w:ind w:left="0"/>
        <w:jc w:val="both"/>
      </w:pPr>
      <w:r>
        <w:rPr>
          <w:rFonts w:ascii="Times New Roman"/>
          <w:b w:val="false"/>
          <w:i w:val="false"/>
          <w:color w:val="000000"/>
          <w:sz w:val="28"/>
        </w:rPr>
        <w:t>
      7-7) салалық көтермелеу жүйесін әзірлеу және бекіту;";</w:t>
      </w:r>
    </w:p>
    <w:bookmarkStart w:name="z976" w:id="8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78" w:id="825"/>
    <w:p>
      <w:pPr>
        <w:spacing w:after="0"/>
        <w:ind w:left="0"/>
        <w:jc w:val="both"/>
      </w:pPr>
      <w:r>
        <w:rPr>
          <w:rFonts w:ascii="Times New Roman"/>
          <w:b w:val="false"/>
          <w:i w:val="false"/>
          <w:color w:val="000000"/>
          <w:sz w:val="28"/>
        </w:rPr>
        <w:t>
      "2. Ұлттық картографиялық-геодезиялық қор уәкілетті органның қарамағында болады және оны мемлекеттік кәсіпорын жүргізеді.</w:t>
      </w:r>
    </w:p>
    <w:bookmarkEnd w:id="825"/>
    <w:p>
      <w:pPr>
        <w:spacing w:after="0"/>
        <w:ind w:left="0"/>
        <w:jc w:val="both"/>
      </w:pPr>
      <w:r>
        <w:rPr>
          <w:rFonts w:ascii="Times New Roman"/>
          <w:b w:val="false"/>
          <w:i w:val="false"/>
          <w:color w:val="000000"/>
          <w:sz w:val="28"/>
        </w:rPr>
        <w:t>
      Ұлттық картографиялық-геодезиялық қорды жүргізу кезінде мемлекеттік кәсіпорын мыналарды жүзеге асырады:</w:t>
      </w:r>
    </w:p>
    <w:p>
      <w:pPr>
        <w:spacing w:after="0"/>
        <w:ind w:left="0"/>
        <w:jc w:val="both"/>
      </w:pPr>
      <w:r>
        <w:rPr>
          <w:rFonts w:ascii="Times New Roman"/>
          <w:b w:val="false"/>
          <w:i w:val="false"/>
          <w:color w:val="000000"/>
          <w:sz w:val="28"/>
        </w:rPr>
        <w:t>
      1) жергілік жердің геодезиялық және картографиялық зерделенуі және әкімшілік-аумақтық бірліктер арасындағы шекаралардың, сондай-ақ географиялық объектілер атауларының өзгерістері көрсетіле отырып, кезекші анықтамалық картаны жүргізу;</w:t>
      </w:r>
    </w:p>
    <w:p>
      <w:pPr>
        <w:spacing w:after="0"/>
        <w:ind w:left="0"/>
        <w:jc w:val="both"/>
      </w:pPr>
      <w:r>
        <w:rPr>
          <w:rFonts w:ascii="Times New Roman"/>
          <w:b w:val="false"/>
          <w:i w:val="false"/>
          <w:color w:val="000000"/>
          <w:sz w:val="28"/>
        </w:rPr>
        <w:t>
      2) геодезиялық пункттерді есепке алу;</w:t>
      </w:r>
    </w:p>
    <w:p>
      <w:pPr>
        <w:spacing w:after="0"/>
        <w:ind w:left="0"/>
        <w:jc w:val="both"/>
      </w:pPr>
      <w:r>
        <w:rPr>
          <w:rFonts w:ascii="Times New Roman"/>
          <w:b w:val="false"/>
          <w:i w:val="false"/>
          <w:color w:val="000000"/>
          <w:sz w:val="28"/>
        </w:rPr>
        <w:t>
      3) Қазақстан Республикасының географиялық атауларын мониторингтеу;</w:t>
      </w:r>
    </w:p>
    <w:p>
      <w:pPr>
        <w:spacing w:after="0"/>
        <w:ind w:left="0"/>
        <w:jc w:val="both"/>
      </w:pPr>
      <w:r>
        <w:rPr>
          <w:rFonts w:ascii="Times New Roman"/>
          <w:b w:val="false"/>
          <w:i w:val="false"/>
          <w:color w:val="000000"/>
          <w:sz w:val="28"/>
        </w:rPr>
        <w:t>
      4) тақырыптық картографиялау;</w:t>
      </w:r>
    </w:p>
    <w:p>
      <w:pPr>
        <w:spacing w:after="0"/>
        <w:ind w:left="0"/>
        <w:jc w:val="both"/>
      </w:pPr>
      <w:r>
        <w:rPr>
          <w:rFonts w:ascii="Times New Roman"/>
          <w:b w:val="false"/>
          <w:i w:val="false"/>
          <w:color w:val="000000"/>
          <w:sz w:val="28"/>
        </w:rPr>
        <w:t>
      5) қордың құрамына жатқызылған материалдар мен деректерді мемлекеттік есепке алу, сақтау және сақталуын қамтамасыз ету.</w:t>
      </w:r>
    </w:p>
    <w:p>
      <w:pPr>
        <w:spacing w:after="0"/>
        <w:ind w:left="0"/>
        <w:jc w:val="both"/>
      </w:pPr>
      <w:r>
        <w:rPr>
          <w:rFonts w:ascii="Times New Roman"/>
          <w:b w:val="false"/>
          <w:i w:val="false"/>
          <w:color w:val="000000"/>
          <w:sz w:val="28"/>
        </w:rPr>
        <w:t>
      Орталық және жергілікті атқарушы органдар Ұлттық картографиялық-геодезиялық қорға әкімшілік-аумақтық бірліктер шекарасының өзгеруі туралы шешімдердің көшірмесін ұсынуға міндетті.";</w:t>
      </w:r>
    </w:p>
    <w:bookmarkStart w:name="z979" w:id="826"/>
    <w:p>
      <w:pPr>
        <w:spacing w:after="0"/>
        <w:ind w:left="0"/>
        <w:jc w:val="both"/>
      </w:pPr>
      <w:r>
        <w:rPr>
          <w:rFonts w:ascii="Times New Roman"/>
          <w:b w:val="false"/>
          <w:i w:val="false"/>
          <w:color w:val="000000"/>
          <w:sz w:val="28"/>
        </w:rPr>
        <w:t>
      мынадай мазмұндағы 2-1-тармақпен толықтырылсын:</w:t>
      </w:r>
    </w:p>
    <w:bookmarkEnd w:id="826"/>
    <w:bookmarkStart w:name="z980" w:id="827"/>
    <w:p>
      <w:pPr>
        <w:spacing w:after="0"/>
        <w:ind w:left="0"/>
        <w:jc w:val="both"/>
      </w:pPr>
      <w:r>
        <w:rPr>
          <w:rFonts w:ascii="Times New Roman"/>
          <w:b w:val="false"/>
          <w:i w:val="false"/>
          <w:color w:val="000000"/>
          <w:sz w:val="28"/>
        </w:rPr>
        <w:t>
      "2-1. Қазақстан Республикасы Қорғаныс министрлігінің Картографиялық-геодезиялық қоры Қазақстан Республикасы Қорғаныс министрлігінің қарамағында болады.".</w:t>
      </w:r>
    </w:p>
    <w:bookmarkEnd w:id="827"/>
    <w:bookmarkStart w:name="z981" w:id="828"/>
    <w:p>
      <w:pPr>
        <w:spacing w:after="0"/>
        <w:ind w:left="0"/>
        <w:jc w:val="both"/>
      </w:pPr>
      <w:r>
        <w:rPr>
          <w:rFonts w:ascii="Times New Roman"/>
          <w:b w:val="false"/>
          <w:i w:val="false"/>
          <w:color w:val="000000"/>
          <w:sz w:val="28"/>
        </w:rPr>
        <w:t xml:space="preserve">
      24.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19-І, 19-ІІ, 94, 96-құжаттар; № 21, 123-құжат; № 23, 143-құжат; 2015 ж., № 20-ІV, 113-құжат; № 22-ІІ, 145-құжат; 2016 ж., № 6, 45-құжат; 2017 ж., № 23-ІІІ, 111-құжат; 2018 ж., № 10, 32-құжат; № 14, 42-құжат; № 19, 62-құжат; № 24, 93-құжат; 2019 ж., № 7, 39-құжат):</w:t>
      </w:r>
    </w:p>
    <w:bookmarkEnd w:id="828"/>
    <w:bookmarkStart w:name="z982" w:id="8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 xml:space="preserve">: </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85" w:id="830"/>
    <w:p>
      <w:pPr>
        <w:spacing w:after="0"/>
        <w:ind w:left="0"/>
        <w:jc w:val="both"/>
      </w:pPr>
      <w:r>
        <w:rPr>
          <w:rFonts w:ascii="Times New Roman"/>
          <w:b w:val="false"/>
          <w:i w:val="false"/>
          <w:color w:val="000000"/>
          <w:sz w:val="28"/>
        </w:rPr>
        <w:t>
      "1-1) аймақ – жануарлардың жұқпалы аурулары бойынша эпизоотиялық жағдаймен сипатталатын, ауру ошағының маңайында оның белең алуына байланысты немесе осы аумақты жұқпалы аурулардың пайда болуынан қорғау үшін ұйымдастырылатын эпизоотияға қарсы іс-шаралар жүргізілетін, әкімшілік-аумақтық бөлінісіне қарамастан шартты түрде шектелген аумақ;";</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"буферлік аймақ" деген сөздер "буфер (қорғаныш) аймағы"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988" w:id="831"/>
    <w:p>
      <w:pPr>
        <w:spacing w:after="0"/>
        <w:ind w:left="0"/>
        <w:jc w:val="both"/>
      </w:pPr>
      <w:r>
        <w:rPr>
          <w:rFonts w:ascii="Times New Roman"/>
          <w:b w:val="false"/>
          <w:i w:val="false"/>
          <w:color w:val="000000"/>
          <w:sz w:val="28"/>
        </w:rPr>
        <w:t>
      "5) буфер (қорғаныш) аймағы – жануарлар ауруын қоздырғыштың әкелінуіне жол бермеу мақсатында ветеринариялық іс-шаралар жүргізу арқылы қолайлы аймақта немесе мәртебесі белгіленбеген аймақта жануарлар субпопуляциясының зоосанитариялық мәртебесін қорғау үшін белгіленетін аймақ;";</w:t>
      </w:r>
    </w:p>
    <w:bookmarkEnd w:id="831"/>
    <w:bookmarkStart w:name="z989" w:id="832"/>
    <w:p>
      <w:pPr>
        <w:spacing w:after="0"/>
        <w:ind w:left="0"/>
        <w:jc w:val="both"/>
      </w:pPr>
      <w:r>
        <w:rPr>
          <w:rFonts w:ascii="Times New Roman"/>
          <w:b w:val="false"/>
          <w:i w:val="false"/>
          <w:color w:val="000000"/>
          <w:sz w:val="28"/>
        </w:rPr>
        <w:t xml:space="preserve">
      "7) ветеринариялық бақылау бекеті – уәкілетті орган ведомствосының шекара және кеден пункттері (Еуразиялық экономикалық одақтың кедендік шекарасымен тұспа-тұс келетін Қазақстан Республикасының Мемлекеттік шекарасы арқылы өткізу пункттері) аумағында,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орналасқан, қажетті жабдықпен және аспаптармен жарақтандырылған, өткізілетін (тасымалданатын) объектілерге мемлекеттік ветеринариялық-санитариялық бақылау мен қадағалауды және (немесе) өткізілетін (тасымалданатын) объектілердің әкелінуі, транзиті туралы алдын ала ақпаратты қабылдауды жүзеге асыратын бөлімшесі;"; </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w:t>
      </w:r>
      <w:r>
        <w:rPr>
          <w:rFonts w:ascii="Times New Roman"/>
          <w:b w:val="false"/>
          <w:i w:val="false"/>
          <w:color w:val="000000"/>
          <w:sz w:val="28"/>
        </w:rPr>
        <w:t>:</w:t>
      </w:r>
    </w:p>
    <w:bookmarkStart w:name="z991" w:id="833"/>
    <w:p>
      <w:pPr>
        <w:spacing w:after="0"/>
        <w:ind w:left="0"/>
        <w:jc w:val="both"/>
      </w:pPr>
      <w:r>
        <w:rPr>
          <w:rFonts w:ascii="Times New Roman"/>
          <w:b w:val="false"/>
          <w:i w:val="false"/>
          <w:color w:val="000000"/>
          <w:sz w:val="28"/>
        </w:rPr>
        <w:t xml:space="preserve">
      "ветеринариялық сертификат" деген сөздер "ветеринариялық сертификат, ветеринариялық-санитариялық қорытынды" деген сөздермен ауыстырылсын; </w:t>
      </w:r>
    </w:p>
    <w:bookmarkEnd w:id="833"/>
    <w:bookmarkStart w:name="z992" w:id="834"/>
    <w:p>
      <w:pPr>
        <w:spacing w:after="0"/>
        <w:ind w:left="0"/>
        <w:jc w:val="both"/>
      </w:pPr>
      <w:r>
        <w:rPr>
          <w:rFonts w:ascii="Times New Roman"/>
          <w:b w:val="false"/>
          <w:i w:val="false"/>
          <w:color w:val="000000"/>
          <w:sz w:val="28"/>
        </w:rPr>
        <w:t>
      "мемлекеттік ветеринариялық дәрігерлер беретін ветеринариялық-санитариялық қорытынды;" деген сөздер алып тасталсын;</w:t>
      </w:r>
    </w:p>
    <w:bookmarkEnd w:id="834"/>
    <w:bookmarkStart w:name="z993" w:id="835"/>
    <w:p>
      <w:pPr>
        <w:spacing w:after="0"/>
        <w:ind w:left="0"/>
        <w:jc w:val="both"/>
      </w:pPr>
      <w:r>
        <w:rPr>
          <w:rFonts w:ascii="Times New Roman"/>
          <w:b w:val="false"/>
          <w:i w:val="false"/>
          <w:color w:val="000000"/>
          <w:sz w:val="28"/>
        </w:rPr>
        <w:t>
      "аттестатталған" деген сөз алып тасталсын;</w:t>
      </w:r>
    </w:p>
    <w:bookmarkEnd w:id="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"жануарлардың", "жасы" деген сөздер тиісінше "жануардың", "жасы (тyған күні), жеке нөмірі"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тармақшадағы</w:t>
      </w:r>
      <w:r>
        <w:rPr>
          <w:rFonts w:ascii="Times New Roman"/>
          <w:b w:val="false"/>
          <w:i w:val="false"/>
          <w:color w:val="000000"/>
          <w:sz w:val="28"/>
        </w:rPr>
        <w:t xml:space="preserve"> "ауданның" деген сөз "облыстың"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28) тармақшалардағы</w:t>
      </w:r>
      <w:r>
        <w:rPr>
          <w:rFonts w:ascii="Times New Roman"/>
          <w:b w:val="false"/>
          <w:i w:val="false"/>
          <w:color w:val="000000"/>
          <w:sz w:val="28"/>
        </w:rPr>
        <w:t xml:space="preserve"> ", сондай-ақ автомобиль өткізу пункттеріндегі уәкілетті органның лауазымды адамы" деген сөздер алып тасталсын;</w:t>
      </w:r>
    </w:p>
    <w:bookmarkStart w:name="z997" w:id="836"/>
    <w:p>
      <w:pPr>
        <w:spacing w:after="0"/>
        <w:ind w:left="0"/>
        <w:jc w:val="both"/>
      </w:pPr>
      <w:r>
        <w:rPr>
          <w:rFonts w:ascii="Times New Roman"/>
          <w:b w:val="false"/>
          <w:i w:val="false"/>
          <w:color w:val="000000"/>
          <w:sz w:val="28"/>
        </w:rPr>
        <w:t>
      мынадай мазмұндағы 36-1) тармақшамен толықтырылсын:</w:t>
      </w:r>
    </w:p>
    <w:bookmarkEnd w:id="836"/>
    <w:bookmarkStart w:name="z998" w:id="837"/>
    <w:p>
      <w:pPr>
        <w:spacing w:after="0"/>
        <w:ind w:left="0"/>
        <w:jc w:val="both"/>
      </w:pPr>
      <w:r>
        <w:rPr>
          <w:rFonts w:ascii="Times New Roman"/>
          <w:b w:val="false"/>
          <w:i w:val="false"/>
          <w:color w:val="000000"/>
          <w:sz w:val="28"/>
        </w:rPr>
        <w:t>
      "36-1) компартмент – сауда мақсатында ветеринариялық бақылау мен қадағалау, профилактика және биологиялық қауіпсіздік шаралары қолданылатын бір немесе бірнеше ауру бойынша белгілі бір зоосанитариялық мәртебеге ие, биологиялық қауіпсіздікті басқарудың бірыңғай жүйесі бар бір немесе бірнеше мал өсіру шаруашылығы жануарларының субпопуляциясы.</w:t>
      </w:r>
    </w:p>
    <w:bookmarkEnd w:id="837"/>
    <w:p>
      <w:pPr>
        <w:spacing w:after="0"/>
        <w:ind w:left="0"/>
        <w:jc w:val="both"/>
      </w:pPr>
      <w:r>
        <w:rPr>
          <w:rFonts w:ascii="Times New Roman"/>
          <w:b w:val="false"/>
          <w:i w:val="false"/>
          <w:color w:val="000000"/>
          <w:sz w:val="28"/>
        </w:rPr>
        <w:t>
      Компартментке зарарсыздандырылуына кепілдік беретін технологиялық сатылардан өткен, жануарлардан алынатын өнім ғана сақталатын немесе қайта өңделетін объектілерді қоспағанда, аумақтарында аталған мал өсіру шаруашылықтарында ұсталатын жануарларды сою, осындай жануарлардан алынған жануарлардан алынатын өнімді қайта өңдеу мен сақтау жүзеге асырылатын объектілер жатуы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 тармақшадағы</w:t>
      </w:r>
      <w:r>
        <w:rPr>
          <w:rFonts w:ascii="Times New Roman"/>
          <w:b w:val="false"/>
          <w:i w:val="false"/>
          <w:color w:val="000000"/>
          <w:sz w:val="28"/>
        </w:rPr>
        <w:t xml:space="preserve"> "бақылауға жататын тауарлардың қауіпсіздігін, әкелуге (әкетуге) немесе олардың транзитіне" деген сөздер "тиісті аумақтағы эпизоотиялық жағдайдың бағалануын ескере отырып, өткізілетін (тасымалданатын) объектілердің қауіпсіздігін, экспортына, импортына және транзитіне арналған"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39-2) тармақша</w:t>
      </w:r>
      <w:r>
        <w:rPr>
          <w:rFonts w:ascii="Times New Roman"/>
          <w:b w:val="false"/>
          <w:i w:val="false"/>
          <w:color w:val="000000"/>
          <w:sz w:val="28"/>
        </w:rPr>
        <w:t xml:space="preserve"> мынадай редакцияда жазылсын:</w:t>
      </w:r>
    </w:p>
    <w:bookmarkStart w:name="z1001" w:id="838"/>
    <w:p>
      <w:pPr>
        <w:spacing w:after="0"/>
        <w:ind w:left="0"/>
        <w:jc w:val="both"/>
      </w:pPr>
      <w:r>
        <w:rPr>
          <w:rFonts w:ascii="Times New Roman"/>
          <w:b w:val="false"/>
          <w:i w:val="false"/>
          <w:color w:val="000000"/>
          <w:sz w:val="28"/>
        </w:rPr>
        <w:t>
      "39-2) өңірлендіру – жануарлардың субпопуляциясы мемлекеттік ветеринариялық-санитариялық бақылау мен қадағалауға жататын объектілерді ветеринариялық бақылау мен қадағалау, олардың профилактикасы, жойылуы және биологиялық қауіпсіздігін қамтамасыз ету шаралары қолданылатын жұқпалы ауру бойынша белгілі бір зоосанитариялық мәртебеге ие болатын жұқпалы ауру бойынша мемлекеттің немесе оның әкімшілік-аумақтық бірлігінің (ауыл, кент, ауылдық округ, қаладағы аудан, қала, аудан, облыс) мәртебесін айқындау процесі;";</w:t>
      </w:r>
    </w:p>
    <w:bookmarkEnd w:id="838"/>
    <w:bookmarkStart w:name="z1002" w:id="839"/>
    <w:p>
      <w:pPr>
        <w:spacing w:after="0"/>
        <w:ind w:left="0"/>
        <w:jc w:val="both"/>
      </w:pPr>
      <w:r>
        <w:rPr>
          <w:rFonts w:ascii="Times New Roman"/>
          <w:b w:val="false"/>
          <w:i w:val="false"/>
          <w:color w:val="000000"/>
          <w:sz w:val="28"/>
        </w:rPr>
        <w:t>
      мынадай мазмұндағы 44-1) тармақшамен толықтырылсын:</w:t>
      </w:r>
    </w:p>
    <w:bookmarkEnd w:id="839"/>
    <w:bookmarkStart w:name="z1003" w:id="840"/>
    <w:p>
      <w:pPr>
        <w:spacing w:after="0"/>
        <w:ind w:left="0"/>
        <w:jc w:val="both"/>
      </w:pPr>
      <w:r>
        <w:rPr>
          <w:rFonts w:ascii="Times New Roman"/>
          <w:b w:val="false"/>
          <w:i w:val="false"/>
          <w:color w:val="000000"/>
          <w:sz w:val="28"/>
        </w:rPr>
        <w:t>
      "44-1) шұғыл шаралар – ветеринариялық (ветеринариялық-санитариялық) қағидаларда айқындалған тәртіппен жануарлардың Қазақстан Республикасының аумағында алғаш рет немесе жаңадан анықталған аса қауіпті, экзотикалық ауруларының таралу ошақтарын дереу оқшаулау және жою жөніндегі іс-шаралар;";</w:t>
      </w:r>
    </w:p>
    <w:bookmarkEnd w:id="840"/>
    <w:bookmarkStart w:name="z1004" w:id="8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1006" w:id="842"/>
    <w:p>
      <w:pPr>
        <w:spacing w:after="0"/>
        <w:ind w:left="0"/>
        <w:jc w:val="both"/>
      </w:pPr>
      <w:r>
        <w:rPr>
          <w:rFonts w:ascii="Times New Roman"/>
          <w:b w:val="false"/>
          <w:i w:val="false"/>
          <w:color w:val="000000"/>
          <w:sz w:val="28"/>
        </w:rPr>
        <w:t>
      "13) ветеринариялық препараттарды, жемшөп қоспаларын, аспаптарды, құрал-саймандарды бақылауды жүзеге асыру, сондай-ақ ветеринариялық препараттарды, жемшөп қоспаларын байқаудан өткізуді, тіркеу сынақтарынан өткізуді ұйымдастыру және олардың мемлекеттік тізілімдерін жүргізу;";</w:t>
      </w:r>
    </w:p>
    <w:bookmarkEnd w:id="842"/>
    <w:bookmarkStart w:name="z1007" w:id="843"/>
    <w:p>
      <w:pPr>
        <w:spacing w:after="0"/>
        <w:ind w:left="0"/>
        <w:jc w:val="both"/>
      </w:pPr>
      <w:r>
        <w:rPr>
          <w:rFonts w:ascii="Times New Roman"/>
          <w:b w:val="false"/>
          <w:i w:val="false"/>
          <w:color w:val="000000"/>
          <w:sz w:val="28"/>
        </w:rPr>
        <w:t>
      "24) өңірлендіру, аумақты аймақтарға, компартментке бөлу тәртібін айқындау;";</w:t>
      </w:r>
    </w:p>
    <w:bookmarkEnd w:id="843"/>
    <w:bookmarkStart w:name="z1008" w:id="844"/>
    <w:p>
      <w:pPr>
        <w:spacing w:after="0"/>
        <w:ind w:left="0"/>
        <w:jc w:val="both"/>
      </w:pPr>
      <w:r>
        <w:rPr>
          <w:rFonts w:ascii="Times New Roman"/>
          <w:b w:val="false"/>
          <w:i w:val="false"/>
          <w:color w:val="000000"/>
          <w:sz w:val="28"/>
        </w:rPr>
        <w:t>
      мынадай мазмұндағы 24-1) және 32-1) тармақшалармен толықтырылсын:</w:t>
      </w:r>
    </w:p>
    <w:bookmarkEnd w:id="844"/>
    <w:bookmarkStart w:name="z1009" w:id="845"/>
    <w:p>
      <w:pPr>
        <w:spacing w:after="0"/>
        <w:ind w:left="0"/>
        <w:jc w:val="both"/>
      </w:pPr>
      <w:r>
        <w:rPr>
          <w:rFonts w:ascii="Times New Roman"/>
          <w:b w:val="false"/>
          <w:i w:val="false"/>
          <w:color w:val="000000"/>
          <w:sz w:val="28"/>
        </w:rPr>
        <w:t>
      "24-1) аумақты компартментке бөлу туралы, өңірлендіру туралы шешім шығару;";</w:t>
      </w:r>
    </w:p>
    <w:bookmarkEnd w:id="845"/>
    <w:bookmarkStart w:name="z1010" w:id="846"/>
    <w:p>
      <w:pPr>
        <w:spacing w:after="0"/>
        <w:ind w:left="0"/>
        <w:jc w:val="both"/>
      </w:pPr>
      <w:r>
        <w:rPr>
          <w:rFonts w:ascii="Times New Roman"/>
          <w:b w:val="false"/>
          <w:i w:val="false"/>
          <w:color w:val="000000"/>
          <w:sz w:val="28"/>
        </w:rPr>
        <w:t>
      "32-1)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есепке алу нөмірлер беру және олардың тізілімін жүргізу;";</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46-20) тармақша</w:t>
      </w:r>
      <w:r>
        <w:rPr>
          <w:rFonts w:ascii="Times New Roman"/>
          <w:b w:val="false"/>
          <w:i w:val="false"/>
          <w:color w:val="000000"/>
          <w:sz w:val="28"/>
        </w:rPr>
        <w:t xml:space="preserve"> мынадай редакцияда жазылсын:</w:t>
      </w:r>
    </w:p>
    <w:bookmarkStart w:name="z1013" w:id="847"/>
    <w:p>
      <w:pPr>
        <w:spacing w:after="0"/>
        <w:ind w:left="0"/>
        <w:jc w:val="both"/>
      </w:pPr>
      <w:r>
        <w:rPr>
          <w:rFonts w:ascii="Times New Roman"/>
          <w:b w:val="false"/>
          <w:i w:val="false"/>
          <w:color w:val="000000"/>
          <w:sz w:val="28"/>
        </w:rPr>
        <w:t>
      "46-20) ветеринариялық препараттарды, жемшөп қоспаларын байқаудан өткізу және тіркеу сынақтарынан өткізу қағидаларын әзірлеу және бекіту;";</w:t>
      </w:r>
    </w:p>
    <w:bookmarkEnd w:id="847"/>
    <w:bookmarkStart w:name="z1014" w:id="848"/>
    <w:p>
      <w:pPr>
        <w:spacing w:after="0"/>
        <w:ind w:left="0"/>
        <w:jc w:val="both"/>
      </w:pPr>
      <w:r>
        <w:rPr>
          <w:rFonts w:ascii="Times New Roman"/>
          <w:b w:val="false"/>
          <w:i w:val="false"/>
          <w:color w:val="000000"/>
          <w:sz w:val="28"/>
        </w:rPr>
        <w:t>
      мынадай мазмұндағы 46-25), 46-26), 46-27), 46-28), 46-29) және 46-30) тармақшалармен толықтырылсын:</w:t>
      </w:r>
    </w:p>
    <w:bookmarkEnd w:id="848"/>
    <w:bookmarkStart w:name="z1015" w:id="849"/>
    <w:p>
      <w:pPr>
        <w:spacing w:after="0"/>
        <w:ind w:left="0"/>
        <w:jc w:val="both"/>
      </w:pPr>
      <w:r>
        <w:rPr>
          <w:rFonts w:ascii="Times New Roman"/>
          <w:b w:val="false"/>
          <w:i w:val="false"/>
          <w:color w:val="000000"/>
          <w:sz w:val="28"/>
        </w:rPr>
        <w:t>
      "46-25) ветеринария саласындағы әкімшілік құқық бұзушылықтар туралы хаттама нысанын, сондай-ақ оны толтыру және шығару тәртібін әзірлеу және бекіту;</w:t>
      </w:r>
    </w:p>
    <w:bookmarkEnd w:id="849"/>
    <w:p>
      <w:pPr>
        <w:spacing w:after="0"/>
        <w:ind w:left="0"/>
        <w:jc w:val="both"/>
      </w:pPr>
      <w:r>
        <w:rPr>
          <w:rFonts w:ascii="Times New Roman"/>
          <w:b w:val="false"/>
          <w:i w:val="false"/>
          <w:color w:val="000000"/>
          <w:sz w:val="28"/>
        </w:rPr>
        <w:t>
      46-26) ветеринария саласындағы қызметті жүзеге асыратын жергілікті атқарушы органдар қызметінің тиімділігін бағалау үшін ветеринария саласындағы нысаналы индикаторларды есептеу әдістемесін әзірлеу және бекіту;</w:t>
      </w:r>
    </w:p>
    <w:p>
      <w:pPr>
        <w:spacing w:after="0"/>
        <w:ind w:left="0"/>
        <w:jc w:val="both"/>
      </w:pPr>
      <w:r>
        <w:rPr>
          <w:rFonts w:ascii="Times New Roman"/>
          <w:b w:val="false"/>
          <w:i w:val="false"/>
          <w:color w:val="000000"/>
          <w:sz w:val="28"/>
        </w:rPr>
        <w:t>
      46-27) өңірлер бөлінісінде ветеринария саласындағы нысаналы индикаторлардың жоспарлы мәндерін бекіту;</w:t>
      </w:r>
    </w:p>
    <w:p>
      <w:pPr>
        <w:spacing w:after="0"/>
        <w:ind w:left="0"/>
        <w:jc w:val="both"/>
      </w:pPr>
      <w:r>
        <w:rPr>
          <w:rFonts w:ascii="Times New Roman"/>
          <w:b w:val="false"/>
          <w:i w:val="false"/>
          <w:color w:val="000000"/>
          <w:sz w:val="28"/>
        </w:rPr>
        <w:t>
      46-28) микроорганизмдердің штамдарын депонирлеу, Микроорганизмдердің депонирленген штамдарының ұлттық коллекциясын жүргізу қағидаларын әзірлеу және бекіту;</w:t>
      </w:r>
    </w:p>
    <w:p>
      <w:pPr>
        <w:spacing w:after="0"/>
        <w:ind w:left="0"/>
        <w:jc w:val="both"/>
      </w:pPr>
      <w:r>
        <w:rPr>
          <w:rFonts w:ascii="Times New Roman"/>
          <w:b w:val="false"/>
          <w:i w:val="false"/>
          <w:color w:val="000000"/>
          <w:sz w:val="28"/>
        </w:rPr>
        <w:t>
      46-29) мал қорымдарының (биотермиялық шұңқырлардың) тізілімін жүргізу қағидаларын әзірлеу және бекіту;</w:t>
      </w:r>
    </w:p>
    <w:p>
      <w:pPr>
        <w:spacing w:after="0"/>
        <w:ind w:left="0"/>
        <w:jc w:val="both"/>
      </w:pPr>
      <w:r>
        <w:rPr>
          <w:rFonts w:ascii="Times New Roman"/>
          <w:b w:val="false"/>
          <w:i w:val="false"/>
          <w:color w:val="000000"/>
          <w:sz w:val="28"/>
        </w:rPr>
        <w:t>
      46-30) мал қорымдарының (биотермиялық шұңқырлардың) тізілімін жүргізу;";</w:t>
      </w:r>
    </w:p>
    <w:bookmarkStart w:name="z1016" w:id="8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850"/>
    <w:bookmarkStart w:name="z1017" w:id="851"/>
    <w:p>
      <w:pPr>
        <w:spacing w:after="0"/>
        <w:ind w:left="0"/>
        <w:jc w:val="both"/>
      </w:pPr>
      <w:r>
        <w:rPr>
          <w:rFonts w:ascii="Times New Roman"/>
          <w:b w:val="false"/>
          <w:i w:val="false"/>
          <w:color w:val="000000"/>
          <w:sz w:val="28"/>
        </w:rPr>
        <w:t>
      1-тармақтың 1) тармақшасындағы ", аудандардың, облыстық маңызы бар қалалардың," деген сөздер алып тасталсын;</w:t>
      </w:r>
    </w:p>
    <w:bookmarkEnd w:id="851"/>
    <w:bookmarkStart w:name="z1018" w:id="852"/>
    <w:p>
      <w:pPr>
        <w:spacing w:after="0"/>
        <w:ind w:left="0"/>
        <w:jc w:val="both"/>
      </w:pPr>
      <w:r>
        <w:rPr>
          <w:rFonts w:ascii="Times New Roman"/>
          <w:b w:val="false"/>
          <w:i w:val="false"/>
          <w:color w:val="000000"/>
          <w:sz w:val="28"/>
        </w:rPr>
        <w:t>
      2-тармақта:</w:t>
      </w:r>
    </w:p>
    <w:bookmarkEnd w:id="852"/>
    <w:bookmarkStart w:name="z1019" w:id="853"/>
    <w:p>
      <w:pPr>
        <w:spacing w:after="0"/>
        <w:ind w:left="0"/>
        <w:jc w:val="both"/>
      </w:pPr>
      <w:r>
        <w:rPr>
          <w:rFonts w:ascii="Times New Roman"/>
          <w:b w:val="false"/>
          <w:i w:val="false"/>
          <w:color w:val="000000"/>
          <w:sz w:val="28"/>
        </w:rPr>
        <w:t>
      ", аудандардың, облыстық маңызы бар қалалардың" деген сөздер алып тасталсын;</w:t>
      </w:r>
    </w:p>
    <w:bookmarkEnd w:id="853"/>
    <w:bookmarkStart w:name="z1020" w:id="854"/>
    <w:p>
      <w:pPr>
        <w:spacing w:after="0"/>
        <w:ind w:left="0"/>
        <w:jc w:val="both"/>
      </w:pPr>
      <w:r>
        <w:rPr>
          <w:rFonts w:ascii="Times New Roman"/>
          <w:b w:val="false"/>
          <w:i w:val="false"/>
          <w:color w:val="000000"/>
          <w:sz w:val="28"/>
        </w:rPr>
        <w:t>
      мынадай мазмұндағы екінші бөлікпен толықтырылсын:</w:t>
      </w:r>
    </w:p>
    <w:bookmarkEnd w:id="854"/>
    <w:bookmarkStart w:name="z1021" w:id="855"/>
    <w:p>
      <w:pPr>
        <w:spacing w:after="0"/>
        <w:ind w:left="0"/>
        <w:jc w:val="both"/>
      </w:pPr>
      <w:r>
        <w:rPr>
          <w:rFonts w:ascii="Times New Roman"/>
          <w:b w:val="false"/>
          <w:i w:val="false"/>
          <w:color w:val="000000"/>
          <w:sz w:val="28"/>
        </w:rPr>
        <w:t xml:space="preserve">
      "Облыстардың жергілікті атқарушы органдарының ветеринария саласындағы қызметті жүзеге асыратын бөлімшелерінің аудандар, облыстық маңызы бар қалалар деңгейінде бекітілген өкілдерінің болуына жол беріледі."; </w:t>
      </w:r>
    </w:p>
    <w:bookmarkEnd w:id="855"/>
    <w:bookmarkStart w:name="z1022" w:id="856"/>
    <w:p>
      <w:pPr>
        <w:spacing w:after="0"/>
        <w:ind w:left="0"/>
        <w:jc w:val="both"/>
      </w:pPr>
      <w:r>
        <w:rPr>
          <w:rFonts w:ascii="Times New Roman"/>
          <w:b w:val="false"/>
          <w:i w:val="false"/>
          <w:color w:val="000000"/>
          <w:sz w:val="28"/>
        </w:rPr>
        <w:t>
      2-1-тармақтағы ", аудандардың, облыстық маңызы бар қалалардың" деген сөздер алып тасталсын;</w:t>
      </w:r>
    </w:p>
    <w:bookmarkEnd w:id="856"/>
    <w:bookmarkStart w:name="z1023" w:id="8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857"/>
    <w:bookmarkStart w:name="z1024" w:id="858"/>
    <w:p>
      <w:pPr>
        <w:spacing w:after="0"/>
        <w:ind w:left="0"/>
        <w:jc w:val="both"/>
      </w:pPr>
      <w:r>
        <w:rPr>
          <w:rFonts w:ascii="Times New Roman"/>
          <w:b w:val="false"/>
          <w:i w:val="false"/>
          <w:color w:val="000000"/>
          <w:sz w:val="28"/>
        </w:rPr>
        <w:t>
      1-тармақта:</w:t>
      </w:r>
    </w:p>
    <w:bookmarkEnd w:id="858"/>
    <w:bookmarkStart w:name="z1026" w:id="859"/>
    <w:p>
      <w:pPr>
        <w:spacing w:after="0"/>
        <w:ind w:left="0"/>
        <w:jc w:val="both"/>
      </w:pPr>
      <w:r>
        <w:rPr>
          <w:rFonts w:ascii="Times New Roman"/>
          <w:b w:val="false"/>
          <w:i w:val="false"/>
          <w:color w:val="000000"/>
          <w:sz w:val="28"/>
        </w:rPr>
        <w:t>
      мынадай мазмұндағы 4-1), 4-2), 4-3), 4-4), 4-5), 4-6), 4-7), 4-8) және 4-9) тармақшалармен толықтырылсын:</w:t>
      </w:r>
    </w:p>
    <w:bookmarkEnd w:id="859"/>
    <w:bookmarkStart w:name="z1025" w:id="860"/>
    <w:p>
      <w:pPr>
        <w:spacing w:after="0"/>
        <w:ind w:left="0"/>
        <w:jc w:val="both"/>
      </w:pPr>
      <w:r>
        <w:rPr>
          <w:rFonts w:ascii="Times New Roman"/>
          <w:b w:val="false"/>
          <w:i w:val="false"/>
          <w:color w:val="000000"/>
          <w:sz w:val="28"/>
        </w:rPr>
        <w:t xml:space="preserve">
      "4-1)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860"/>
    <w:p>
      <w:pPr>
        <w:spacing w:after="0"/>
        <w:ind w:left="0"/>
        <w:jc w:val="both"/>
      </w:pPr>
      <w:r>
        <w:rPr>
          <w:rFonts w:ascii="Times New Roman"/>
          <w:b w:val="false"/>
          <w:i w:val="false"/>
          <w:color w:val="000000"/>
          <w:sz w:val="28"/>
        </w:rPr>
        <w:t>
      4-2) мал қорымдарын (биотермиялық шұңқырларды) салуды, реконструкциялауды ұйымдастыру және оларды күтіп-ұстауды қамтамасыз ету;</w:t>
      </w:r>
    </w:p>
    <w:p>
      <w:pPr>
        <w:spacing w:after="0"/>
        <w:ind w:left="0"/>
        <w:jc w:val="both"/>
      </w:pPr>
      <w:r>
        <w:rPr>
          <w:rFonts w:ascii="Times New Roman"/>
          <w:b w:val="false"/>
          <w:i w:val="false"/>
          <w:color w:val="000000"/>
          <w:sz w:val="28"/>
        </w:rPr>
        <w:t>
      4-3)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p>
    <w:p>
      <w:pPr>
        <w:spacing w:after="0"/>
        <w:ind w:left="0"/>
        <w:jc w:val="both"/>
      </w:pPr>
      <w:r>
        <w:rPr>
          <w:rFonts w:ascii="Times New Roman"/>
          <w:b w:val="false"/>
          <w:i w:val="false"/>
          <w:color w:val="000000"/>
          <w:sz w:val="28"/>
        </w:rPr>
        <w:t>
      4-4) мүдделі тұлғаларға жүргізіліп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4-5)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пайдалануға қабылдау жөніндегі мемлекеттік комиссияларды ұйымдастыру;</w:t>
      </w:r>
    </w:p>
    <w:p>
      <w:pPr>
        <w:spacing w:after="0"/>
        <w:ind w:left="0"/>
        <w:jc w:val="both"/>
      </w:pPr>
      <w:r>
        <w:rPr>
          <w:rFonts w:ascii="Times New Roman"/>
          <w:b w:val="false"/>
          <w:i w:val="false"/>
          <w:color w:val="000000"/>
          <w:sz w:val="28"/>
        </w:rPr>
        <w:t>
      4-6) жануарлардың саулығы мен адамның денсаулығына қауіп төндіретін жануарларды, жануарлардан алынатын өнім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p>
      <w:pPr>
        <w:spacing w:after="0"/>
        <w:ind w:left="0"/>
        <w:jc w:val="both"/>
      </w:pPr>
      <w:r>
        <w:rPr>
          <w:rFonts w:ascii="Times New Roman"/>
          <w:b w:val="false"/>
          <w:i w:val="false"/>
          <w:color w:val="000000"/>
          <w:sz w:val="28"/>
        </w:rPr>
        <w:t>
      4-8) ауру жануарларды санитариялық союды ұйымдастыру;</w:t>
      </w:r>
    </w:p>
    <w:p>
      <w:pPr>
        <w:spacing w:after="0"/>
        <w:ind w:left="0"/>
        <w:jc w:val="both"/>
      </w:pPr>
      <w:r>
        <w:rPr>
          <w:rFonts w:ascii="Times New Roman"/>
          <w:b w:val="false"/>
          <w:i w:val="false"/>
          <w:color w:val="000000"/>
          <w:sz w:val="28"/>
        </w:rPr>
        <w:t>
      4-9) қаңғыбас иттер мен мысықтарды аулауды және жоюды ұйымдастыру;";</w:t>
      </w:r>
    </w:p>
    <w:bookmarkStart w:name="z1027" w:id="861"/>
    <w:p>
      <w:pPr>
        <w:spacing w:after="0"/>
        <w:ind w:left="0"/>
        <w:jc w:val="both"/>
      </w:pPr>
      <w:r>
        <w:rPr>
          <w:rFonts w:ascii="Times New Roman"/>
          <w:b w:val="false"/>
          <w:i w:val="false"/>
          <w:color w:val="000000"/>
          <w:sz w:val="28"/>
        </w:rPr>
        <w:t>
      7) тармақшадағы "өткізуді ұйымдастыру" деген сөздер "ұйымдастыруды және жүргізуді үйлестіру" деген сөздермен ауыстырылсын;</w:t>
      </w:r>
    </w:p>
    <w:bookmarkEnd w:id="861"/>
    <w:bookmarkStart w:name="z1028" w:id="862"/>
    <w:p>
      <w:pPr>
        <w:spacing w:after="0"/>
        <w:ind w:left="0"/>
        <w:jc w:val="both"/>
      </w:pPr>
      <w:r>
        <w:rPr>
          <w:rFonts w:ascii="Times New Roman"/>
          <w:b w:val="false"/>
          <w:i w:val="false"/>
          <w:color w:val="000000"/>
          <w:sz w:val="28"/>
        </w:rPr>
        <w:t>
      8) тармақшадағы "оларды аудандардың (облыстық маңызы бар қалалардың) жергілікті атқарушы органдарына" деген сөздер алып тасталсын;</w:t>
      </w:r>
    </w:p>
    <w:bookmarkEnd w:id="862"/>
    <w:bookmarkStart w:name="z1029" w:id="863"/>
    <w:p>
      <w:pPr>
        <w:spacing w:after="0"/>
        <w:ind w:left="0"/>
        <w:jc w:val="both"/>
      </w:pPr>
      <w:r>
        <w:rPr>
          <w:rFonts w:ascii="Times New Roman"/>
          <w:b w:val="false"/>
          <w:i w:val="false"/>
          <w:color w:val="000000"/>
          <w:sz w:val="28"/>
        </w:rPr>
        <w:t>
      11-1), 11-2), 11-4), 11-6), 11-7) және 11-8) тармақшалар алып тасталсын;</w:t>
      </w:r>
    </w:p>
    <w:bookmarkEnd w:id="863"/>
    <w:bookmarkStart w:name="z1030" w:id="864"/>
    <w:p>
      <w:pPr>
        <w:spacing w:after="0"/>
        <w:ind w:left="0"/>
        <w:jc w:val="both"/>
      </w:pPr>
      <w:r>
        <w:rPr>
          <w:rFonts w:ascii="Times New Roman"/>
          <w:b w:val="false"/>
          <w:i w:val="false"/>
          <w:color w:val="000000"/>
          <w:sz w:val="28"/>
        </w:rPr>
        <w:t>
      14) тармақшадағы "оларды сақтауды және аудандардың (облыстық маңызы бар қалалардың) жергілікті атқарушы органдарына тасымалдауды (жеткізуді)" деген сөздер "ветеринариялық препараттарды сақтауды және тасымалдауды (жеткізуді), жануарлардың энзоотиялық ауруларының профилактикасы мен диагностикасы бойынша ветеринариялық іс-шаралар жүргізуді" деген сөздермен ауыстырылсын;</w:t>
      </w:r>
    </w:p>
    <w:bookmarkEnd w:id="864"/>
    <w:bookmarkStart w:name="z1031" w:id="865"/>
    <w:p>
      <w:pPr>
        <w:spacing w:after="0"/>
        <w:ind w:left="0"/>
        <w:jc w:val="both"/>
      </w:pPr>
      <w:r>
        <w:rPr>
          <w:rFonts w:ascii="Times New Roman"/>
          <w:b w:val="false"/>
          <w:i w:val="false"/>
          <w:color w:val="000000"/>
          <w:sz w:val="28"/>
        </w:rPr>
        <w:t xml:space="preserve">
      мынадай мазмұндағы 17-4) тармақшамен толықтырылсын: </w:t>
      </w:r>
    </w:p>
    <w:bookmarkEnd w:id="865"/>
    <w:bookmarkStart w:name="z1032" w:id="866"/>
    <w:p>
      <w:pPr>
        <w:spacing w:after="0"/>
        <w:ind w:left="0"/>
        <w:jc w:val="both"/>
      </w:pPr>
      <w:r>
        <w:rPr>
          <w:rFonts w:ascii="Times New Roman"/>
          <w:b w:val="false"/>
          <w:i w:val="false"/>
          <w:color w:val="000000"/>
          <w:sz w:val="28"/>
        </w:rPr>
        <w:t>
      "17-4)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8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"жүргізуді ұйымдастыру" деген сөздер "ұйымдастыруды және жүргізуді үйлестіру"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 тармақшалар</w:t>
      </w:r>
      <w:r>
        <w:rPr>
          <w:rFonts w:ascii="Times New Roman"/>
          <w:b w:val="false"/>
          <w:i w:val="false"/>
          <w:color w:val="000000"/>
          <w:sz w:val="28"/>
        </w:rPr>
        <w:t xml:space="preserve"> алып тасталсын;</w:t>
      </w:r>
    </w:p>
    <w:bookmarkStart w:name="z1036" w:id="867"/>
    <w:p>
      <w:pPr>
        <w:spacing w:after="0"/>
        <w:ind w:left="0"/>
        <w:jc w:val="both"/>
      </w:pPr>
      <w:r>
        <w:rPr>
          <w:rFonts w:ascii="Times New Roman"/>
          <w:b w:val="false"/>
          <w:i w:val="false"/>
          <w:color w:val="000000"/>
          <w:sz w:val="28"/>
        </w:rPr>
        <w:t>
      мынадай мазмұндағы 11-10) тармақшамен толықтырылсын:</w:t>
      </w:r>
    </w:p>
    <w:bookmarkEnd w:id="867"/>
    <w:bookmarkStart w:name="z1037" w:id="868"/>
    <w:p>
      <w:pPr>
        <w:spacing w:after="0"/>
        <w:ind w:left="0"/>
        <w:jc w:val="both"/>
      </w:pPr>
      <w:r>
        <w:rPr>
          <w:rFonts w:ascii="Times New Roman"/>
          <w:b w:val="false"/>
          <w:i w:val="false"/>
          <w:color w:val="000000"/>
          <w:sz w:val="28"/>
        </w:rPr>
        <w:t>
      "11-10)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тармақшадағы</w:t>
      </w:r>
      <w:r>
        <w:rPr>
          <w:rFonts w:ascii="Times New Roman"/>
          <w:b w:val="false"/>
          <w:i w:val="false"/>
          <w:color w:val="000000"/>
          <w:sz w:val="28"/>
        </w:rPr>
        <w:t xml:space="preserve"> "ветеринариялық (ветеринариялық-санитариялық) талаптарға сәйкес мал қорымын" деген сөздер "мал қорымдарын"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041" w:id="869"/>
    <w:p>
      <w:pPr>
        <w:spacing w:after="0"/>
        <w:ind w:left="0"/>
        <w:jc w:val="both"/>
      </w:pPr>
      <w:r>
        <w:rPr>
          <w:rFonts w:ascii="Times New Roman"/>
          <w:b w:val="false"/>
          <w:i w:val="false"/>
          <w:color w:val="000000"/>
          <w:sz w:val="28"/>
        </w:rPr>
        <w:t>
      "1) облыстың жергілікті атқарушы органына жануарларды асырау қағидаларын, жануарларды асыраудың санитариялық аймақтарының шекараларын белгілеу жөнінде ұсыныстар енгізу;";</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 </w:t>
      </w:r>
    </w:p>
    <w:bookmarkStart w:name="z1043" w:id="870"/>
    <w:p>
      <w:pPr>
        <w:spacing w:after="0"/>
        <w:ind w:left="0"/>
        <w:jc w:val="both"/>
      </w:pPr>
      <w:r>
        <w:rPr>
          <w:rFonts w:ascii="Times New Roman"/>
          <w:b w:val="false"/>
          <w:i w:val="false"/>
          <w:color w:val="000000"/>
          <w:sz w:val="28"/>
        </w:rPr>
        <w:t>
      мынадай мазмұндағы 10-1) және 10-2) тармақшалармен толықтырылсын:</w:t>
      </w:r>
    </w:p>
    <w:bookmarkEnd w:id="870"/>
    <w:bookmarkStart w:name="z1044" w:id="871"/>
    <w:p>
      <w:pPr>
        <w:spacing w:after="0"/>
        <w:ind w:left="0"/>
        <w:jc w:val="both"/>
      </w:pPr>
      <w:r>
        <w:rPr>
          <w:rFonts w:ascii="Times New Roman"/>
          <w:b w:val="false"/>
          <w:i w:val="false"/>
          <w:color w:val="000000"/>
          <w:sz w:val="28"/>
        </w:rPr>
        <w:t>
      "10-1)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көрсету;</w:t>
      </w:r>
    </w:p>
    <w:bookmarkEnd w:id="871"/>
    <w:p>
      <w:pPr>
        <w:spacing w:after="0"/>
        <w:ind w:left="0"/>
        <w:jc w:val="both"/>
      </w:pPr>
      <w:r>
        <w:rPr>
          <w:rFonts w:ascii="Times New Roman"/>
          <w:b w:val="false"/>
          <w:i w:val="false"/>
          <w:color w:val="000000"/>
          <w:sz w:val="28"/>
        </w:rPr>
        <w:t>
      10-2) облыстардың жергілікті атқарушы органдары құрған мемлекеттік ветеринариялық ұйымдарды Қазақстан Республикасының заңнамасында белгіленген тәртіппен қызметтік үй-жайлармен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және </w:t>
      </w:r>
      <w:r>
        <w:rPr>
          <w:rFonts w:ascii="Times New Roman"/>
          <w:b w:val="false"/>
          <w:i w:val="false"/>
          <w:color w:val="000000"/>
          <w:sz w:val="28"/>
        </w:rPr>
        <w:t>20-7) тармақшалар</w:t>
      </w:r>
      <w:r>
        <w:rPr>
          <w:rFonts w:ascii="Times New Roman"/>
          <w:b w:val="false"/>
          <w:i w:val="false"/>
          <w:color w:val="000000"/>
          <w:sz w:val="28"/>
        </w:rPr>
        <w:t xml:space="preserve"> алып тасталсын; </w:t>
      </w:r>
    </w:p>
    <w:bookmarkStart w:name="z1046" w:id="872"/>
    <w:p>
      <w:pPr>
        <w:spacing w:after="0"/>
        <w:ind w:left="0"/>
        <w:jc w:val="both"/>
      </w:pPr>
      <w:r>
        <w:rPr>
          <w:rFonts w:ascii="Times New Roman"/>
          <w:b w:val="false"/>
          <w:i w:val="false"/>
          <w:color w:val="000000"/>
          <w:sz w:val="28"/>
        </w:rPr>
        <w:t>
      мынадай мазмұндағы 20-8) тармақшамен толықтырылсын:</w:t>
      </w:r>
    </w:p>
    <w:bookmarkEnd w:id="872"/>
    <w:bookmarkStart w:name="z1047" w:id="873"/>
    <w:p>
      <w:pPr>
        <w:spacing w:after="0"/>
        <w:ind w:left="0"/>
        <w:jc w:val="both"/>
      </w:pPr>
      <w:r>
        <w:rPr>
          <w:rFonts w:ascii="Times New Roman"/>
          <w:b w:val="false"/>
          <w:i w:val="false"/>
          <w:color w:val="000000"/>
          <w:sz w:val="28"/>
        </w:rPr>
        <w:t>
      "20-8) мал қорымдарының (биотермиялық шұңқырлардың) тізіліміне енгізу үшін мал қорымдары (биотермиялық шұңқырлар) туралы деректерді (мәліметтерді) облыстардың жергілікті атқарушы органдарына ұсыну;";</w:t>
      </w:r>
    </w:p>
    <w:bookmarkEnd w:id="873"/>
    <w:bookmarkStart w:name="z1048" w:id="8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алтыншы абзацындағы "функцияларын жүзеге асыру мақсатында мемлекеттік мекеме" деген сөздер "функцияларын" деген сөзбен ауыстырылып, мынадай мазмұндағы жетінші абзацпен толықтырылсын:</w:t>
      </w:r>
    </w:p>
    <w:bookmarkStart w:name="z1051" w:id="875"/>
    <w:p>
      <w:pPr>
        <w:spacing w:after="0"/>
        <w:ind w:left="0"/>
        <w:jc w:val="both"/>
      </w:pPr>
      <w:r>
        <w:rPr>
          <w:rFonts w:ascii="Times New Roman"/>
          <w:b w:val="false"/>
          <w:i w:val="false"/>
          <w:color w:val="000000"/>
          <w:sz w:val="28"/>
        </w:rPr>
        <w:t>
      "шұғыл шаралар жүргізуді жүзеге асыру мақсатында мемлекеттік мекеме;";</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жетінші абзацындағы "мониторингін жүзеге асыру мақсатында республикалық мемлекеттік кәсіпорын нысанында мемлекеттік ветеринариялық ұйымдар құрады." деген сөздер "мониторингін;" деген сөзбен ауыстырылып, мынадай мазмұндағы сегізінші және тоғызыншы абзацтармен толықтырылсын:</w:t>
      </w:r>
    </w:p>
    <w:bookmarkStart w:name="z1053" w:id="876"/>
    <w:p>
      <w:pPr>
        <w:spacing w:after="0"/>
        <w:ind w:left="0"/>
        <w:jc w:val="both"/>
      </w:pPr>
      <w:r>
        <w:rPr>
          <w:rFonts w:ascii="Times New Roman"/>
          <w:b w:val="false"/>
          <w:i w:val="false"/>
          <w:color w:val="000000"/>
          <w:sz w:val="28"/>
        </w:rPr>
        <w:t>
      "микроорганизмдердің штамдарын депонирлеуді;</w:t>
      </w:r>
    </w:p>
    <w:bookmarkEnd w:id="876"/>
    <w:bookmarkStart w:name="z1054" w:id="877"/>
    <w:p>
      <w:pPr>
        <w:spacing w:after="0"/>
        <w:ind w:left="0"/>
        <w:jc w:val="both"/>
      </w:pPr>
      <w:r>
        <w:rPr>
          <w:rFonts w:ascii="Times New Roman"/>
          <w:b w:val="false"/>
          <w:i w:val="false"/>
          <w:color w:val="000000"/>
          <w:sz w:val="28"/>
        </w:rPr>
        <w:t>
      жануарлардың Қазақстан Республикасының аумағында алғаш рет анықталған аса қауіпті және экзотикалық ауруларының диагностикасын жүзеге асыру мақсатында республикалық мемлекеттік кәсіпорын нысанында мемлекеттік ветеринариялық ұйымдар құрады.";</w:t>
      </w:r>
    </w:p>
    <w:bookmarkEnd w:id="877"/>
    <w:bookmarkStart w:name="z1055" w:id="878"/>
    <w:p>
      <w:pPr>
        <w:spacing w:after="0"/>
        <w:ind w:left="0"/>
        <w:jc w:val="both"/>
      </w:pPr>
      <w:r>
        <w:rPr>
          <w:rFonts w:ascii="Times New Roman"/>
          <w:b w:val="false"/>
          <w:i w:val="false"/>
          <w:color w:val="000000"/>
          <w:sz w:val="28"/>
        </w:rPr>
        <w:t>
      4-тармақта:</w:t>
      </w:r>
    </w:p>
    <w:bookmarkEnd w:id="878"/>
    <w:bookmarkStart w:name="z1056" w:id="879"/>
    <w:p>
      <w:pPr>
        <w:spacing w:after="0"/>
        <w:ind w:left="0"/>
        <w:jc w:val="both"/>
      </w:pPr>
      <w:r>
        <w:rPr>
          <w:rFonts w:ascii="Times New Roman"/>
          <w:b w:val="false"/>
          <w:i w:val="false"/>
          <w:color w:val="000000"/>
          <w:sz w:val="28"/>
        </w:rPr>
        <w:t>
      бірінші бөліктің бірінші абзацында:</w:t>
      </w:r>
    </w:p>
    <w:bookmarkEnd w:id="879"/>
    <w:bookmarkStart w:name="z1057" w:id="880"/>
    <w:p>
      <w:pPr>
        <w:spacing w:after="0"/>
        <w:ind w:left="0"/>
        <w:jc w:val="both"/>
      </w:pPr>
      <w:r>
        <w:rPr>
          <w:rFonts w:ascii="Times New Roman"/>
          <w:b w:val="false"/>
          <w:i w:val="false"/>
          <w:color w:val="000000"/>
          <w:sz w:val="28"/>
        </w:rPr>
        <w:t xml:space="preserve">
      "Республикалық" деген сөз "Облыстардың, республикалық" деген сөздермен ауыстырылсын; </w:t>
      </w:r>
    </w:p>
    <w:bookmarkEnd w:id="880"/>
    <w:bookmarkStart w:name="z1058" w:id="881"/>
    <w:p>
      <w:pPr>
        <w:spacing w:after="0"/>
        <w:ind w:left="0"/>
        <w:jc w:val="both"/>
      </w:pPr>
      <w:r>
        <w:rPr>
          <w:rFonts w:ascii="Times New Roman"/>
          <w:b w:val="false"/>
          <w:i w:val="false"/>
          <w:color w:val="000000"/>
          <w:sz w:val="28"/>
        </w:rPr>
        <w:t>
      ", аудандардың, облыстық маңызы бар қалалардың" деген сөздер алып тасталсын;</w:t>
      </w:r>
    </w:p>
    <w:bookmarkEnd w:id="881"/>
    <w:bookmarkStart w:name="z1059" w:id="882"/>
    <w:p>
      <w:pPr>
        <w:spacing w:after="0"/>
        <w:ind w:left="0"/>
        <w:jc w:val="both"/>
      </w:pPr>
      <w:r>
        <w:rPr>
          <w:rFonts w:ascii="Times New Roman"/>
          <w:b w:val="false"/>
          <w:i w:val="false"/>
          <w:color w:val="000000"/>
          <w:sz w:val="28"/>
        </w:rPr>
        <w:t>
      екінші бөлік мынадай редакцияда жазылсын:</w:t>
      </w:r>
    </w:p>
    <w:bookmarkEnd w:id="882"/>
    <w:bookmarkStart w:name="z1060" w:id="883"/>
    <w:p>
      <w:pPr>
        <w:spacing w:after="0"/>
        <w:ind w:left="0"/>
        <w:jc w:val="both"/>
      </w:pPr>
      <w:r>
        <w:rPr>
          <w:rFonts w:ascii="Times New Roman"/>
          <w:b w:val="false"/>
          <w:i w:val="false"/>
          <w:color w:val="000000"/>
          <w:sz w:val="28"/>
        </w:rPr>
        <w:t xml:space="preserve">
      "Облыстардың жергілікті атқарушы органдары құратын мемлекеттік ветеринариялық ұйымдар аудандарда, облыстық маңызы бар қалаларда ветеринариялық пункттерімен құрылады."; </w:t>
      </w:r>
    </w:p>
    <w:bookmarkEnd w:id="883"/>
    <w:bookmarkStart w:name="z1061" w:id="884"/>
    <w:p>
      <w:pPr>
        <w:spacing w:after="0"/>
        <w:ind w:left="0"/>
        <w:jc w:val="both"/>
      </w:pPr>
      <w:r>
        <w:rPr>
          <w:rFonts w:ascii="Times New Roman"/>
          <w:b w:val="false"/>
          <w:i w:val="false"/>
          <w:color w:val="000000"/>
          <w:sz w:val="28"/>
        </w:rPr>
        <w:t>
      мынадай мазмұндағы үшінші бөлікпен толықтырылсын:</w:t>
      </w:r>
    </w:p>
    <w:bookmarkEnd w:id="884"/>
    <w:bookmarkStart w:name="z1062" w:id="885"/>
    <w:p>
      <w:pPr>
        <w:spacing w:after="0"/>
        <w:ind w:left="0"/>
        <w:jc w:val="both"/>
      </w:pPr>
      <w:r>
        <w:rPr>
          <w:rFonts w:ascii="Times New Roman"/>
          <w:b w:val="false"/>
          <w:i w:val="false"/>
          <w:color w:val="000000"/>
          <w:sz w:val="28"/>
        </w:rPr>
        <w:t xml:space="preserve">
      "Жергілікті атқарушы органдар құратын мемлекеттік ветеринариялық ұйымдар Қазақстан Республикасының заңнамасында белгіленген тәртіппен осы Заңның </w:t>
      </w:r>
      <w:r>
        <w:rPr>
          <w:rFonts w:ascii="Times New Roman"/>
          <w:b w:val="false"/>
          <w:i w:val="false"/>
          <w:color w:val="000000"/>
          <w:sz w:val="28"/>
        </w:rPr>
        <w:t>13-бабында</w:t>
      </w:r>
      <w:r>
        <w:rPr>
          <w:rFonts w:ascii="Times New Roman"/>
          <w:b w:val="false"/>
          <w:i w:val="false"/>
          <w:color w:val="000000"/>
          <w:sz w:val="28"/>
        </w:rPr>
        <w:t xml:space="preserve"> көрсетілген ветеринария саласындағы кәсіпкерлік қызмет түрлерін жүзеге асыра алады.";</w:t>
      </w:r>
    </w:p>
    <w:bookmarkEnd w:id="885"/>
    <w:bookmarkStart w:name="z1063" w:id="886"/>
    <w:p>
      <w:pPr>
        <w:spacing w:after="0"/>
        <w:ind w:left="0"/>
        <w:jc w:val="both"/>
      </w:pPr>
      <w:r>
        <w:rPr>
          <w:rFonts w:ascii="Times New Roman"/>
          <w:b w:val="false"/>
          <w:i w:val="false"/>
          <w:color w:val="000000"/>
          <w:sz w:val="28"/>
        </w:rPr>
        <w:t>
      6) мынадай мазмұндағы 12-1 және 12-2-баптармен толықтырылсын:</w:t>
      </w:r>
    </w:p>
    <w:bookmarkEnd w:id="886"/>
    <w:bookmarkStart w:name="z1064" w:id="887"/>
    <w:p>
      <w:pPr>
        <w:spacing w:after="0"/>
        <w:ind w:left="0"/>
        <w:jc w:val="both"/>
      </w:pPr>
      <w:r>
        <w:rPr>
          <w:rFonts w:ascii="Times New Roman"/>
          <w:b w:val="false"/>
          <w:i w:val="false"/>
          <w:color w:val="000000"/>
          <w:sz w:val="28"/>
        </w:rPr>
        <w:t>
      "12-1-бап. Ветеринария саласындағы қызметке арналған лицензияның және (немесе) лицензияға қосымшаның қолданылуын тоқтата тұру, қайта бастау, одан айыру (оны кері қайтарып алу)</w:t>
      </w:r>
    </w:p>
    <w:bookmarkEnd w:id="887"/>
    <w:bookmarkStart w:name="z1065" w:id="888"/>
    <w:p>
      <w:pPr>
        <w:spacing w:after="0"/>
        <w:ind w:left="0"/>
        <w:jc w:val="both"/>
      </w:pPr>
      <w:r>
        <w:rPr>
          <w:rFonts w:ascii="Times New Roman"/>
          <w:b w:val="false"/>
          <w:i w:val="false"/>
          <w:color w:val="000000"/>
          <w:sz w:val="28"/>
        </w:rPr>
        <w:t>
      1. Ветеринария саласындағы қызметке арналған лицензияның және (немесе) лицензияға қосымшаның қолданылуы мынадай негіздердің бірі бойынша тоқтатыла тұрады:</w:t>
      </w:r>
    </w:p>
    <w:bookmarkEnd w:id="888"/>
    <w:p>
      <w:pPr>
        <w:spacing w:after="0"/>
        <w:ind w:left="0"/>
        <w:jc w:val="both"/>
      </w:pPr>
      <w:r>
        <w:rPr>
          <w:rFonts w:ascii="Times New Roman"/>
          <w:b w:val="false"/>
          <w:i w:val="false"/>
          <w:color w:val="000000"/>
          <w:sz w:val="28"/>
        </w:rPr>
        <w:t xml:space="preserve">
      1) ветеринария саласындағы лицензияланатын қызметті жүзеге асыру кезінде жануарлар саулығы мен адам денсаулығының қауіпсіздігіне қатер төндіретін, біліктілік, ветеринариялық (ветеринариялық-санитариялық) талаптар мен қағидаларды бұзушылықтың (бұзушылықтардың) белгіленуі (мәлім болуы, анықталуы); </w:t>
      </w:r>
    </w:p>
    <w:p>
      <w:pPr>
        <w:spacing w:after="0"/>
        <w:ind w:left="0"/>
        <w:jc w:val="both"/>
      </w:pPr>
      <w:r>
        <w:rPr>
          <w:rFonts w:ascii="Times New Roman"/>
          <w:b w:val="false"/>
          <w:i w:val="false"/>
          <w:color w:val="000000"/>
          <w:sz w:val="28"/>
        </w:rPr>
        <w:t>
      2)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xml:space="preserve">
      Ветеринария саласындағы қызметке арналған лицензияның және (немесе) лицензияға қосымшаның қолданылуын ветеринария саласындағы қызметке арналған лицензияны және (немесе) лицензияға қосымшаны беруді жүзеге асыратын мемлекеттік орган тоқтата тұрады. </w:t>
      </w:r>
    </w:p>
    <w:bookmarkStart w:name="z1066" w:id="889"/>
    <w:p>
      <w:pPr>
        <w:spacing w:after="0"/>
        <w:ind w:left="0"/>
        <w:jc w:val="both"/>
      </w:pPr>
      <w:r>
        <w:rPr>
          <w:rFonts w:ascii="Times New Roman"/>
          <w:b w:val="false"/>
          <w:i w:val="false"/>
          <w:color w:val="000000"/>
          <w:sz w:val="28"/>
        </w:rPr>
        <w:t>
      2. Ветеринария саласындағы қызметке арналған лицензияның және (немесе) лицензияға қосымшаның қолданылуын тоқтата тұрған негіздер алты ай ішінде жойылуға тиіс.</w:t>
      </w:r>
    </w:p>
    <w:bookmarkEnd w:id="889"/>
    <w:bookmarkStart w:name="z1067" w:id="890"/>
    <w:p>
      <w:pPr>
        <w:spacing w:after="0"/>
        <w:ind w:left="0"/>
        <w:jc w:val="both"/>
      </w:pPr>
      <w:r>
        <w:rPr>
          <w:rFonts w:ascii="Times New Roman"/>
          <w:b w:val="false"/>
          <w:i w:val="false"/>
          <w:color w:val="000000"/>
          <w:sz w:val="28"/>
        </w:rPr>
        <w:t xml:space="preserve">
      3. Ветеринария саласындағы қызметке арналған лицензиядан және (немесе) лицензияға қосымшадан айыру (оны кері қайтарып алу) мынадай негіздердің бірі бойынша жүзеге асыралады: </w:t>
      </w:r>
    </w:p>
    <w:bookmarkEnd w:id="890"/>
    <w:p>
      <w:pPr>
        <w:spacing w:after="0"/>
        <w:ind w:left="0"/>
        <w:jc w:val="both"/>
      </w:pPr>
      <w:r>
        <w:rPr>
          <w:rFonts w:ascii="Times New Roman"/>
          <w:b w:val="false"/>
          <w:i w:val="false"/>
          <w:color w:val="000000"/>
          <w:sz w:val="28"/>
        </w:rPr>
        <w:t>
      1) лицензияның және (немесе) лицензияға қосымшаның қолданылуын тоқтата тұруға негіз болған мән-жайлардың, себептердің белгіленген мерзімдерде жойылмауы;</w:t>
      </w:r>
    </w:p>
    <w:p>
      <w:pPr>
        <w:spacing w:after="0"/>
        <w:ind w:left="0"/>
        <w:jc w:val="both"/>
      </w:pPr>
      <w:r>
        <w:rPr>
          <w:rFonts w:ascii="Times New Roman"/>
          <w:b w:val="false"/>
          <w:i w:val="false"/>
          <w:color w:val="000000"/>
          <w:sz w:val="28"/>
        </w:rPr>
        <w:t>
      2) лицензияның және (немесе) лицензияға қосымшаның қолданылуының соңғы екі жыл ішінде бірнеше рет (екі реттен артық) тоқтатыла тұруы;</w:t>
      </w:r>
    </w:p>
    <w:p>
      <w:pPr>
        <w:spacing w:after="0"/>
        <w:ind w:left="0"/>
        <w:jc w:val="both"/>
      </w:pPr>
      <w:r>
        <w:rPr>
          <w:rFonts w:ascii="Times New Roman"/>
          <w:b w:val="false"/>
          <w:i w:val="false"/>
          <w:color w:val="000000"/>
          <w:sz w:val="28"/>
        </w:rPr>
        <w:t xml:space="preserve">
      3) лицензияны және (немесе) лицензияға қосымшаны беруге негіз болған құжаттарда анық емес ақпарат беру фактісінің анықталуы; </w:t>
      </w:r>
    </w:p>
    <w:p>
      <w:pPr>
        <w:spacing w:after="0"/>
        <w:ind w:left="0"/>
        <w:jc w:val="both"/>
      </w:pPr>
      <w:r>
        <w:rPr>
          <w:rFonts w:ascii="Times New Roman"/>
          <w:b w:val="false"/>
          <w:i w:val="false"/>
          <w:color w:val="000000"/>
          <w:sz w:val="28"/>
        </w:rPr>
        <w:t>
      4) соңғы екі жыл ішінде лицензиялық қызметтің жүзеге асырылмауы;</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w:t>
      </w:r>
    </w:p>
    <w:bookmarkStart w:name="z1068" w:id="891"/>
    <w:p>
      <w:pPr>
        <w:spacing w:after="0"/>
        <w:ind w:left="0"/>
        <w:jc w:val="both"/>
      </w:pPr>
      <w:r>
        <w:rPr>
          <w:rFonts w:ascii="Times New Roman"/>
          <w:b w:val="false"/>
          <w:i w:val="false"/>
          <w:color w:val="000000"/>
          <w:sz w:val="28"/>
        </w:rPr>
        <w:t xml:space="preserve">
      4. Ветеринария саласындағы қызметке арналған лицензияның және (немесе) лицензияға қосымшаның қолданылуын тоқтата тұру, қайта бастау, одан айыру (оны кері қайтарып алу)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асырылады.</w:t>
      </w:r>
    </w:p>
    <w:bookmarkEnd w:id="891"/>
    <w:bookmarkStart w:name="z1069" w:id="892"/>
    <w:p>
      <w:pPr>
        <w:spacing w:after="0"/>
        <w:ind w:left="0"/>
        <w:jc w:val="both"/>
      </w:pPr>
      <w:r>
        <w:rPr>
          <w:rFonts w:ascii="Times New Roman"/>
          <w:b w:val="false"/>
          <w:i w:val="false"/>
          <w:color w:val="000000"/>
          <w:sz w:val="28"/>
        </w:rPr>
        <w:t>
      12-2-бап. Ветеринария саласындағы екінші санаттағы рұқсатты және (немесе) оған қосымшаны беруден бас тарту, одан айыру (оны кері қайтарып алу), ветеринария саласындағы екінші санаттағы рұқсаттың және (немесе) оған қосымшаның қолданылуын тоқтата тұру, қайта бастау, тоқтату</w:t>
      </w:r>
    </w:p>
    <w:bookmarkEnd w:id="892"/>
    <w:bookmarkStart w:name="z1070" w:id="893"/>
    <w:p>
      <w:pPr>
        <w:spacing w:after="0"/>
        <w:ind w:left="0"/>
        <w:jc w:val="both"/>
      </w:pPr>
      <w:r>
        <w:rPr>
          <w:rFonts w:ascii="Times New Roman"/>
          <w:b w:val="false"/>
          <w:i w:val="false"/>
          <w:color w:val="000000"/>
          <w:sz w:val="28"/>
        </w:rPr>
        <w:t>
      1. Осы Заңда көзделмеген, ветеринария саласындағы екінші санаттағы рұқсатты және (немесе) оған қосымшаны беруден бас тарту, одан айыру (оны кері қайтарып алу), ветеринария саласындағы екінші санаттағы рұқсаттың және (немесе) оған қосымшаның қолданылуын тоқтата тұру, қайта бастау, тоқтату Қазақстан Республикасының заңдарына сәйкес жүзеге асырылады.</w:t>
      </w:r>
    </w:p>
    <w:bookmarkEnd w:id="893"/>
    <w:bookmarkStart w:name="z1071" w:id="894"/>
    <w:p>
      <w:pPr>
        <w:spacing w:after="0"/>
        <w:ind w:left="0"/>
        <w:jc w:val="both"/>
      </w:pPr>
      <w:r>
        <w:rPr>
          <w:rFonts w:ascii="Times New Roman"/>
          <w:b w:val="false"/>
          <w:i w:val="false"/>
          <w:color w:val="000000"/>
          <w:sz w:val="28"/>
        </w:rPr>
        <w:t>
      2. Ветеринария саласындағы екінші санаттағы рұқсаттың және (немесе) оған қосымшаның қолданылуын тоқтата тұру үшін мыналар негіз болып табылады:</w:t>
      </w:r>
    </w:p>
    <w:bookmarkEnd w:id="894"/>
    <w:p>
      <w:pPr>
        <w:spacing w:after="0"/>
        <w:ind w:left="0"/>
        <w:jc w:val="both"/>
      </w:pPr>
      <w:r>
        <w:rPr>
          <w:rFonts w:ascii="Times New Roman"/>
          <w:b w:val="false"/>
          <w:i w:val="false"/>
          <w:color w:val="000000"/>
          <w:sz w:val="28"/>
        </w:rPr>
        <w:t xml:space="preserve">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 </w:t>
      </w:r>
    </w:p>
    <w:p>
      <w:pPr>
        <w:spacing w:after="0"/>
        <w:ind w:left="0"/>
        <w:jc w:val="both"/>
      </w:pPr>
      <w:r>
        <w:rPr>
          <w:rFonts w:ascii="Times New Roman"/>
          <w:b w:val="false"/>
          <w:i w:val="false"/>
          <w:color w:val="000000"/>
          <w:sz w:val="28"/>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0"/>
        <w:ind w:left="0"/>
        <w:jc w:val="both"/>
      </w:pPr>
      <w:r>
        <w:rPr>
          <w:rFonts w:ascii="Times New Roman"/>
          <w:b w:val="false"/>
          <w:i w:val="false"/>
          <w:color w:val="000000"/>
          <w:sz w:val="28"/>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0"/>
        <w:ind w:left="0"/>
        <w:jc w:val="both"/>
      </w:pPr>
      <w:r>
        <w:rPr>
          <w:rFonts w:ascii="Times New Roman"/>
          <w:b w:val="false"/>
          <w:i w:val="false"/>
          <w:color w:val="000000"/>
          <w:sz w:val="28"/>
        </w:rPr>
        <w:t>
      4) Қазақстан Республикасының заңдарында көзделген өзге де жағдайлар.</w:t>
      </w:r>
    </w:p>
    <w:bookmarkStart w:name="z1072" w:id="895"/>
    <w:p>
      <w:pPr>
        <w:spacing w:after="0"/>
        <w:ind w:left="0"/>
        <w:jc w:val="both"/>
      </w:pPr>
      <w:r>
        <w:rPr>
          <w:rFonts w:ascii="Times New Roman"/>
          <w:b w:val="false"/>
          <w:i w:val="false"/>
          <w:color w:val="000000"/>
          <w:sz w:val="28"/>
        </w:rPr>
        <w:t>
      3. Осы баптың 2-тармағы 1) тармақшасының күші ветеринария саласындағы мынадай екінші санаттағы рұқсаттарға қолданылмайды:</w:t>
      </w:r>
    </w:p>
    <w:bookmarkEnd w:id="895"/>
    <w:p>
      <w:pPr>
        <w:spacing w:after="0"/>
        <w:ind w:left="0"/>
        <w:jc w:val="both"/>
      </w:pPr>
      <w:r>
        <w:rPr>
          <w:rFonts w:ascii="Times New Roman"/>
          <w:b w:val="false"/>
          <w:i w:val="false"/>
          <w:color w:val="000000"/>
          <w:sz w:val="28"/>
        </w:rPr>
        <w:t>
      1) мемлекеттік тіркелуімен жемшөп қоспаларына арналған тіркеу куәлігі;</w:t>
      </w:r>
    </w:p>
    <w:p>
      <w:pPr>
        <w:spacing w:after="0"/>
        <w:ind w:left="0"/>
        <w:jc w:val="both"/>
      </w:pPr>
      <w:r>
        <w:rPr>
          <w:rFonts w:ascii="Times New Roman"/>
          <w:b w:val="false"/>
          <w:i w:val="false"/>
          <w:color w:val="000000"/>
          <w:sz w:val="28"/>
        </w:rPr>
        <w:t>
      2) ветеринариялық препараттарға арналған тіркеу куәлігі.</w:t>
      </w:r>
    </w:p>
    <w:bookmarkStart w:name="z1073" w:id="896"/>
    <w:p>
      <w:pPr>
        <w:spacing w:after="0"/>
        <w:ind w:left="0"/>
        <w:jc w:val="both"/>
      </w:pPr>
      <w:r>
        <w:rPr>
          <w:rFonts w:ascii="Times New Roman"/>
          <w:b w:val="false"/>
          <w:i w:val="false"/>
          <w:color w:val="000000"/>
          <w:sz w:val="28"/>
        </w:rPr>
        <w:t>
      4. Ветеринария саласындағы екінші санаттағы рұқсаттар және (немесе) оларға қосымшалар иелерінің осы қолданылуы тоқтатыла тұрған, жүзеге асырылуына ветеринария саласындағы екінші санаттағы рұқсат және (немесе) оған қосымша берілген қызметті немесе әрекеттерді (операцияларды) жүзеге асыруына жол берілмейді.</w:t>
      </w:r>
    </w:p>
    <w:bookmarkEnd w:id="896"/>
    <w:bookmarkStart w:name="z1074" w:id="897"/>
    <w:p>
      <w:pPr>
        <w:spacing w:after="0"/>
        <w:ind w:left="0"/>
        <w:jc w:val="both"/>
      </w:pPr>
      <w:r>
        <w:rPr>
          <w:rFonts w:ascii="Times New Roman"/>
          <w:b w:val="false"/>
          <w:i w:val="false"/>
          <w:color w:val="000000"/>
          <w:sz w:val="28"/>
        </w:rPr>
        <w:t xml:space="preserve">
      5. Ветеринария саласындағы екінші санаттағы рұқсаттан және (немесе) оған қосымшадан айыру (оны кері қайтарып алу) үшін мыналар негіз болып табылады: </w:t>
      </w:r>
    </w:p>
    <w:bookmarkEnd w:id="897"/>
    <w:p>
      <w:pPr>
        <w:spacing w:after="0"/>
        <w:ind w:left="0"/>
        <w:jc w:val="both"/>
      </w:pPr>
      <w:r>
        <w:rPr>
          <w:rFonts w:ascii="Times New Roman"/>
          <w:b w:val="false"/>
          <w:i w:val="false"/>
          <w:color w:val="000000"/>
          <w:sz w:val="28"/>
        </w:rPr>
        <w:t>
      1) ветеринария саласындағы екінші санаттағы рұқсаттың және (немесе) оған қосымшаның қолданылуын тоқтата тұруға негіз болған бұзушылықтың белгіленген мерзімде жойылмауы;</w:t>
      </w:r>
    </w:p>
    <w:p>
      <w:pPr>
        <w:spacing w:after="0"/>
        <w:ind w:left="0"/>
        <w:jc w:val="both"/>
      </w:pPr>
      <w:r>
        <w:rPr>
          <w:rFonts w:ascii="Times New Roman"/>
          <w:b w:val="false"/>
          <w:i w:val="false"/>
          <w:color w:val="000000"/>
          <w:sz w:val="28"/>
        </w:rPr>
        <w:t xml:space="preserve">
      2) жануарлар саулығы мен адам денсаулығының қауіпсіздігіне қатер төндіретін, ветеринария саласындағы екінші санаттағы рұқсаттың және (немесе) оған қосымшаның қолданылуын тоқтата тұруға негіз болған бұзушылықтың соңғы күнтізбелік он екі ай ішінде қайтадан анықталуы; </w:t>
      </w:r>
    </w:p>
    <w:p>
      <w:pPr>
        <w:spacing w:after="0"/>
        <w:ind w:left="0"/>
        <w:jc w:val="both"/>
      </w:pPr>
      <w:r>
        <w:rPr>
          <w:rFonts w:ascii="Times New Roman"/>
          <w:b w:val="false"/>
          <w:i w:val="false"/>
          <w:color w:val="000000"/>
          <w:sz w:val="28"/>
        </w:rPr>
        <w:t xml:space="preserve">
      3) мемлекеттік ветеринариялық-санитариялық бақылау мен қадағалау объектісі өндірісінің процесіндегі жүйелі іркілістің (соңғы он екі ай ішінде екі реттен артық) салдары болып табылатын және жануарлар саулығы мен адам денсаулығының қауіпсіздігіне қатер төндіретін бұзушылықтардың анықталуы; </w:t>
      </w:r>
    </w:p>
    <w:p>
      <w:pPr>
        <w:spacing w:after="0"/>
        <w:ind w:left="0"/>
        <w:jc w:val="both"/>
      </w:pPr>
      <w:r>
        <w:rPr>
          <w:rFonts w:ascii="Times New Roman"/>
          <w:b w:val="false"/>
          <w:i w:val="false"/>
          <w:color w:val="000000"/>
          <w:sz w:val="28"/>
        </w:rPr>
        <w:t>
      4) Қазақстан Республикасының заңдарында көзделген өзге де жағдайлар.</w:t>
      </w:r>
    </w:p>
    <w:p>
      <w:pPr>
        <w:spacing w:after="0"/>
        <w:ind w:left="0"/>
        <w:jc w:val="both"/>
      </w:pPr>
      <w:r>
        <w:rPr>
          <w:rFonts w:ascii="Times New Roman"/>
          <w:b w:val="false"/>
          <w:i w:val="false"/>
          <w:color w:val="000000"/>
          <w:sz w:val="28"/>
        </w:rPr>
        <w:t>
      Ветеринария саласындағы екінші санаттағы рұқсаттан және (немесе) оған қосымшадан айыру (оны кері қайтарып алу) соттың шешімі бойынша жүзеге асырылады.</w:t>
      </w:r>
    </w:p>
    <w:bookmarkStart w:name="z1075" w:id="898"/>
    <w:p>
      <w:pPr>
        <w:spacing w:after="0"/>
        <w:ind w:left="0"/>
        <w:jc w:val="both"/>
      </w:pPr>
      <w:r>
        <w:rPr>
          <w:rFonts w:ascii="Times New Roman"/>
          <w:b w:val="false"/>
          <w:i w:val="false"/>
          <w:color w:val="000000"/>
          <w:sz w:val="28"/>
        </w:rPr>
        <w:t>
      6. Ветеринария саласындағы екінші санаттағы рұқсаттың және (немесе) оған қосымшаның қолданылуын тоқтату үшін мыналар негіз болып табылады:</w:t>
      </w:r>
    </w:p>
    <w:bookmarkEnd w:id="898"/>
    <w:p>
      <w:pPr>
        <w:spacing w:after="0"/>
        <w:ind w:left="0"/>
        <w:jc w:val="both"/>
      </w:pPr>
      <w:r>
        <w:rPr>
          <w:rFonts w:ascii="Times New Roman"/>
          <w:b w:val="false"/>
          <w:i w:val="false"/>
          <w:color w:val="000000"/>
          <w:sz w:val="28"/>
        </w:rPr>
        <w:t>
      1) ветеринария саласындағы екінші санаттағы рұқсаттың және (немесе) оған қосымшаның оларға берілген қолданылу мерзімінің өтуі;</w:t>
      </w:r>
    </w:p>
    <w:p>
      <w:pPr>
        <w:spacing w:after="0"/>
        <w:ind w:left="0"/>
        <w:jc w:val="both"/>
      </w:pPr>
      <w:r>
        <w:rPr>
          <w:rFonts w:ascii="Times New Roman"/>
          <w:b w:val="false"/>
          <w:i w:val="false"/>
          <w:color w:val="000000"/>
          <w:sz w:val="28"/>
        </w:rPr>
        <w:t>
      2) жүзеге асырылуы үшін берілген әрекеттің (операцияның) толық көлемде жасалуы;</w:t>
      </w:r>
    </w:p>
    <w:p>
      <w:pPr>
        <w:spacing w:after="0"/>
        <w:ind w:left="0"/>
        <w:jc w:val="both"/>
      </w:pPr>
      <w:r>
        <w:rPr>
          <w:rFonts w:ascii="Times New Roman"/>
          <w:b w:val="false"/>
          <w:i w:val="false"/>
          <w:color w:val="000000"/>
          <w:sz w:val="28"/>
        </w:rPr>
        <w:t>
      3) ветеринария саласындағы екінші санаттағы рұқсаттан және (немесе) оған қосымшадан айыру (оны кері қайтарып алу);</w:t>
      </w:r>
    </w:p>
    <w:p>
      <w:pPr>
        <w:spacing w:after="0"/>
        <w:ind w:left="0"/>
        <w:jc w:val="both"/>
      </w:pPr>
      <w:r>
        <w:rPr>
          <w:rFonts w:ascii="Times New Roman"/>
          <w:b w:val="false"/>
          <w:i w:val="false"/>
          <w:color w:val="000000"/>
          <w:sz w:val="28"/>
        </w:rPr>
        <w:t>
      4) жеке тұлға қызметінің тоқтатылуы, заңды тұлғаның таратылуы;</w:t>
      </w:r>
    </w:p>
    <w:p>
      <w:pPr>
        <w:spacing w:after="0"/>
        <w:ind w:left="0"/>
        <w:jc w:val="both"/>
      </w:pPr>
      <w:r>
        <w:rPr>
          <w:rFonts w:ascii="Times New Roman"/>
          <w:b w:val="false"/>
          <w:i w:val="false"/>
          <w:color w:val="000000"/>
          <w:sz w:val="28"/>
        </w:rPr>
        <w:t xml:space="preserve">
      5) өтініш берушінің ветеринария саласындағы екінші санаттағы рұқсаттың және (немесе) оған қосымшаның қолданылуын тоқтату туралы ерікті түрде өтініш жасауы; </w:t>
      </w:r>
    </w:p>
    <w:p>
      <w:pPr>
        <w:spacing w:after="0"/>
        <w:ind w:left="0"/>
        <w:jc w:val="both"/>
      </w:pPr>
      <w:r>
        <w:rPr>
          <w:rFonts w:ascii="Times New Roman"/>
          <w:b w:val="false"/>
          <w:i w:val="false"/>
          <w:color w:val="000000"/>
          <w:sz w:val="28"/>
        </w:rPr>
        <w:t>
      6) Қазақстан Республикасының аумағында жануарлардың аса қауіпті және жұқпалы ауруларының пайда болу және таралу тәуекелінің жоғары болуы;</w:t>
      </w:r>
    </w:p>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w:t>
      </w:r>
    </w:p>
    <w:p>
      <w:pPr>
        <w:spacing w:after="0"/>
        <w:ind w:left="0"/>
        <w:jc w:val="both"/>
      </w:pPr>
      <w:r>
        <w:rPr>
          <w:rFonts w:ascii="Times New Roman"/>
          <w:b w:val="false"/>
          <w:i w:val="false"/>
          <w:color w:val="000000"/>
          <w:sz w:val="28"/>
        </w:rPr>
        <w:t>
      Ветеринария саласындағы екінші санаттағы рұқсаттың және (немесе) оған қосымшаның қолданылуы тоқтатылған кезден бастап ветеринария саласындағы екінші санаттағы рұқсатты және (немесе) оған қосымшаны алу талап етілетін қызмет түрлерін немесе әрекетті (операцияны) жүзеге асыруға жол берілмейді.";</w:t>
      </w:r>
    </w:p>
    <w:bookmarkStart w:name="z1076" w:id="89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13-1-бапта</w:t>
      </w:r>
      <w:r>
        <w:rPr>
          <w:rFonts w:ascii="Times New Roman"/>
          <w:b w:val="false"/>
          <w:i w:val="false"/>
          <w:color w:val="000000"/>
          <w:sz w:val="28"/>
        </w:rPr>
        <w:t>:</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6-тармақтардағы</w:t>
      </w:r>
      <w:r>
        <w:rPr>
          <w:rFonts w:ascii="Times New Roman"/>
          <w:b w:val="false"/>
          <w:i w:val="false"/>
          <w:color w:val="000000"/>
          <w:sz w:val="28"/>
        </w:rPr>
        <w:t xml:space="preserve"> "республикалық маңызы бар қаланың, астананың, ауданның, облыстық маңызы бар қаланың", "Республикалық маңызы бар қаланың, астананың, ауданның, облыстық маңызы бар қаланың" деген сөздер тиісінше "облыстың, республикалық маңызы бар қаланың, астананың", "Облыстың, республикалық маңызы бар қаланың, астананың"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алып тасталсын;</w:t>
      </w:r>
    </w:p>
    <w:bookmarkStart w:name="z1079" w:id="9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2-тарау</w:t>
      </w:r>
      <w:r>
        <w:rPr>
          <w:rFonts w:ascii="Times New Roman"/>
          <w:b w:val="false"/>
          <w:i w:val="false"/>
          <w:color w:val="000000"/>
          <w:sz w:val="28"/>
        </w:rPr>
        <w:t xml:space="preserve"> мынадай мазмұндағы 13-2-баппен толықтырылсын:</w:t>
      </w:r>
    </w:p>
    <w:bookmarkEnd w:id="900"/>
    <w:bookmarkStart w:name="z1080" w:id="901"/>
    <w:p>
      <w:pPr>
        <w:spacing w:after="0"/>
        <w:ind w:left="0"/>
        <w:jc w:val="both"/>
      </w:pPr>
      <w:r>
        <w:rPr>
          <w:rFonts w:ascii="Times New Roman"/>
          <w:b w:val="false"/>
          <w:i w:val="false"/>
          <w:color w:val="000000"/>
          <w:sz w:val="28"/>
        </w:rPr>
        <w:t>
      "13-2-бап.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хабарламалар</w:t>
      </w:r>
    </w:p>
    <w:bookmarkEnd w:id="901"/>
    <w:bookmarkStart w:name="z1081" w:id="902"/>
    <w:p>
      <w:pPr>
        <w:spacing w:after="0"/>
        <w:ind w:left="0"/>
        <w:jc w:val="both"/>
      </w:pPr>
      <w:r>
        <w:rPr>
          <w:rFonts w:ascii="Times New Roman"/>
          <w:b w:val="false"/>
          <w:i w:val="false"/>
          <w:color w:val="000000"/>
          <w:sz w:val="28"/>
        </w:rPr>
        <w:t xml:space="preserve">
      1.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асыруы хабардар етуге жатады. </w:t>
      </w:r>
    </w:p>
    <w:bookmarkEnd w:id="902"/>
    <w:bookmarkStart w:name="z1082" w:id="903"/>
    <w:p>
      <w:pPr>
        <w:spacing w:after="0"/>
        <w:ind w:left="0"/>
        <w:jc w:val="both"/>
      </w:pPr>
      <w:r>
        <w:rPr>
          <w:rFonts w:ascii="Times New Roman"/>
          <w:b w:val="false"/>
          <w:i w:val="false"/>
          <w:color w:val="000000"/>
          <w:sz w:val="28"/>
        </w:rPr>
        <w:t xml:space="preserve">
      2. Жануарлардың, жануарлардан алынатын өнім мен шикізаттың ветеринариялық нормативтерге сәйкестігін айқындау жөніндегі өндірістік бақылау бөлімшелерінің ветеринариялық дәрігерлері ветеринариялық анықтама беру жөніндегі қызметті жүзеге асыруды бастағанға немесе тоқтатқанға дейін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бұл туралы уәкілетті орган ведомствосының аумақтық бөлімшесін хабардар етуге міндетті.</w:t>
      </w:r>
    </w:p>
    <w:bookmarkEnd w:id="903"/>
    <w:bookmarkStart w:name="z1083" w:id="904"/>
    <w:p>
      <w:pPr>
        <w:spacing w:after="0"/>
        <w:ind w:left="0"/>
        <w:jc w:val="both"/>
      </w:pPr>
      <w:r>
        <w:rPr>
          <w:rFonts w:ascii="Times New Roman"/>
          <w:b w:val="false"/>
          <w:i w:val="false"/>
          <w:color w:val="000000"/>
          <w:sz w:val="28"/>
        </w:rPr>
        <w:t>
      3. Уәкілетті орган ведомствосының аумақтық бөлімшесін ветеринариялық анықтама беру жөніндегі қызметті жүзеге асыруды бастағаны туралы хабардар еткен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w:t>
      </w:r>
    </w:p>
    <w:bookmarkEnd w:id="904"/>
    <w:p>
      <w:pPr>
        <w:spacing w:after="0"/>
        <w:ind w:left="0"/>
        <w:jc w:val="both"/>
      </w:pPr>
      <w:r>
        <w:rPr>
          <w:rFonts w:ascii="Times New Roman"/>
          <w:b w:val="false"/>
          <w:i w:val="false"/>
          <w:color w:val="000000"/>
          <w:sz w:val="28"/>
        </w:rPr>
        <w:t>
      1) ветеринария саласындағы мамандықтар бойынша жоғары немесе орта білімнен кейінгі, немесе техникалық, немесе кәсіптік білімі болуға;</w:t>
      </w:r>
    </w:p>
    <w:p>
      <w:pPr>
        <w:spacing w:after="0"/>
        <w:ind w:left="0"/>
        <w:jc w:val="both"/>
      </w:pPr>
      <w:r>
        <w:rPr>
          <w:rFonts w:ascii="Times New Roman"/>
          <w:b w:val="false"/>
          <w:i w:val="false"/>
          <w:color w:val="000000"/>
          <w:sz w:val="28"/>
        </w:rPr>
        <w:t>
      2)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субъектісімен, жемшөпті өндіру, сақтау және өткізу жөніндегі ұйыммен еңбек қатынастары болуға міндетті.</w:t>
      </w:r>
    </w:p>
    <w:p>
      <w:pPr>
        <w:spacing w:after="0"/>
        <w:ind w:left="0"/>
        <w:jc w:val="both"/>
      </w:pPr>
      <w:r>
        <w:rPr>
          <w:rFonts w:ascii="Times New Roman"/>
          <w:b w:val="false"/>
          <w:i w:val="false"/>
          <w:color w:val="000000"/>
          <w:sz w:val="28"/>
        </w:rPr>
        <w:t>
      Хабарламаға осы тармақтың бірінші бөлігінде көрсетілген құжаттар қоса беріледі.</w:t>
      </w:r>
    </w:p>
    <w:bookmarkStart w:name="z1084" w:id="905"/>
    <w:p>
      <w:pPr>
        <w:spacing w:after="0"/>
        <w:ind w:left="0"/>
        <w:jc w:val="both"/>
      </w:pPr>
      <w:r>
        <w:rPr>
          <w:rFonts w:ascii="Times New Roman"/>
          <w:b w:val="false"/>
          <w:i w:val="false"/>
          <w:color w:val="000000"/>
          <w:sz w:val="28"/>
        </w:rPr>
        <w:t>
      4.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 мынадай негіздердің бірі бойынша тоқтатыла тұрады:</w:t>
      </w:r>
    </w:p>
    <w:bookmarkEnd w:id="905"/>
    <w:p>
      <w:pPr>
        <w:spacing w:after="0"/>
        <w:ind w:left="0"/>
        <w:jc w:val="both"/>
      </w:pPr>
      <w:r>
        <w:rPr>
          <w:rFonts w:ascii="Times New Roman"/>
          <w:b w:val="false"/>
          <w:i w:val="false"/>
          <w:color w:val="000000"/>
          <w:sz w:val="28"/>
        </w:rPr>
        <w:t>
      1) ветеринариялық анықтама беру жөніндегі қызметті жүзеге асыру кезінде ветеринариялық (ветеринариялық-санитариялық) талаптар мен қағидаларды бұзушылықтың (бұзушылықтардың) белгіленуі (мәлім болуы, анықталуы);</w:t>
      </w:r>
    </w:p>
    <w:p>
      <w:pPr>
        <w:spacing w:after="0"/>
        <w:ind w:left="0"/>
        <w:jc w:val="both"/>
      </w:pPr>
      <w:r>
        <w:rPr>
          <w:rFonts w:ascii="Times New Roman"/>
          <w:b w:val="false"/>
          <w:i w:val="false"/>
          <w:color w:val="000000"/>
          <w:sz w:val="28"/>
        </w:rPr>
        <w:t>
      2) осы баптың 3-тармағында көрсетілген талаптарға сәйкес келмеудің анықталуы;</w:t>
      </w:r>
    </w:p>
    <w:p>
      <w:pPr>
        <w:spacing w:after="0"/>
        <w:ind w:left="0"/>
        <w:jc w:val="both"/>
      </w:pPr>
      <w:r>
        <w:rPr>
          <w:rFonts w:ascii="Times New Roman"/>
          <w:b w:val="false"/>
          <w:i w:val="false"/>
          <w:color w:val="000000"/>
          <w:sz w:val="28"/>
        </w:rPr>
        <w:t xml:space="preserve">
      3) мемлекеттік ветеринариялық-санитариялық бақылау мен қадағалау нәтижелері бойынша жануарлар саулығы мен адамның денсаулығына қауіп төндіретін, Қазақстан Республикасының ветеринария саласындағы заңнамасының талаптарын бұзушылықтардың анықталуы; </w:t>
      </w:r>
    </w:p>
    <w:p>
      <w:pPr>
        <w:spacing w:after="0"/>
        <w:ind w:left="0"/>
        <w:jc w:val="both"/>
      </w:pPr>
      <w:r>
        <w:rPr>
          <w:rFonts w:ascii="Times New Roman"/>
          <w:b w:val="false"/>
          <w:i w:val="false"/>
          <w:color w:val="000000"/>
          <w:sz w:val="28"/>
        </w:rPr>
        <w:t>
      4) "</w:t>
      </w:r>
      <w:r>
        <w:rPr>
          <w:rFonts w:ascii="Times New Roman"/>
          <w:b w:val="false"/>
          <w:i w:val="false"/>
          <w:color w:val="000000"/>
          <w:sz w:val="28"/>
        </w:rPr>
        <w:t>Рұқсаттар және хабарламалар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 осы тармақта көрсетілген негіздер бойынша уәкілетті орган ведомствосы аумақтық бөлімшесінің шешімімен алты айға тоқтатыла тұрады.</w:t>
      </w:r>
    </w:p>
    <w:bookmarkStart w:name="z1085" w:id="906"/>
    <w:p>
      <w:pPr>
        <w:spacing w:after="0"/>
        <w:ind w:left="0"/>
        <w:jc w:val="both"/>
      </w:pPr>
      <w:r>
        <w:rPr>
          <w:rFonts w:ascii="Times New Roman"/>
          <w:b w:val="false"/>
          <w:i w:val="false"/>
          <w:color w:val="000000"/>
          <w:sz w:val="28"/>
        </w:rPr>
        <w:t xml:space="preserve">
      5.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туралы хабарламаның қолданылуын қайта бастау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растайтын құжаттардың көшірмелерін қоса бере отырып, бұзушылықтардың жойылғаны туралы өтініш берілген кезден бастап жүзеге асырылады.</w:t>
      </w:r>
    </w:p>
    <w:bookmarkEnd w:id="906"/>
    <w:p>
      <w:pPr>
        <w:spacing w:after="0"/>
        <w:ind w:left="0"/>
        <w:jc w:val="both"/>
      </w:pPr>
      <w:r>
        <w:rPr>
          <w:rFonts w:ascii="Times New Roman"/>
          <w:b w:val="false"/>
          <w:i w:val="false"/>
          <w:color w:val="000000"/>
          <w:sz w:val="28"/>
        </w:rPr>
        <w:t xml:space="preserve">
      Уәкілетті орган ведомствосының аумақтық бөлімшесі бұзушылықтардың жойылғаны туралы өтініш берілген күннен бастап он жұмыс күні ішінде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олардың жойылғанын тексереді және соның нәтижелері бойынша бір жұмыс күні ішінде хабарламаның қолданылуын қайта бастау туралы шешім қабылдайды не хабарламаның қолданылуын қайта бастаудан бас тарту туралы уәжді жауап ұсынады.";</w:t>
      </w:r>
    </w:p>
    <w:bookmarkStart w:name="z1086" w:id="90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14-бапта</w:t>
      </w:r>
      <w:r>
        <w:rPr>
          <w:rFonts w:ascii="Times New Roman"/>
          <w:b w:val="false"/>
          <w:i w:val="false"/>
          <w:color w:val="000000"/>
          <w:sz w:val="28"/>
        </w:rPr>
        <w:t>:</w:t>
      </w:r>
    </w:p>
    <w:bookmarkEnd w:id="907"/>
    <w:bookmarkStart w:name="z1087" w:id="908"/>
    <w:p>
      <w:pPr>
        <w:spacing w:after="0"/>
        <w:ind w:left="0"/>
        <w:jc w:val="both"/>
      </w:pPr>
      <w:r>
        <w:rPr>
          <w:rFonts w:ascii="Times New Roman"/>
          <w:b w:val="false"/>
          <w:i w:val="false"/>
          <w:color w:val="000000"/>
          <w:sz w:val="28"/>
        </w:rPr>
        <w:t>
      1-тармақтағы "және жергілікті атқарушы органдардың" деген сөздер алып тасталсын;</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89" w:id="909"/>
    <w:p>
      <w:pPr>
        <w:spacing w:after="0"/>
        <w:ind w:left="0"/>
        <w:jc w:val="both"/>
      </w:pPr>
      <w:r>
        <w:rPr>
          <w:rFonts w:ascii="Times New Roman"/>
          <w:b w:val="false"/>
          <w:i w:val="false"/>
          <w:color w:val="000000"/>
          <w:sz w:val="28"/>
        </w:rPr>
        <w:t>
      бірінші абзац мынадай редакцияда жазылсын:</w:t>
      </w:r>
    </w:p>
    <w:bookmarkEnd w:id="909"/>
    <w:bookmarkStart w:name="z1090" w:id="910"/>
    <w:p>
      <w:pPr>
        <w:spacing w:after="0"/>
        <w:ind w:left="0"/>
        <w:jc w:val="both"/>
      </w:pPr>
      <w:r>
        <w:rPr>
          <w:rFonts w:ascii="Times New Roman"/>
          <w:b w:val="false"/>
          <w:i w:val="false"/>
          <w:color w:val="000000"/>
          <w:sz w:val="28"/>
        </w:rPr>
        <w:t>
      "2. Мемлекеттік ветеринариялық-санитариялық бақылау мен қадағалау:";</w:t>
      </w:r>
    </w:p>
    <w:bookmarkEnd w:id="910"/>
    <w:bookmarkStart w:name="z1091" w:id="911"/>
    <w:p>
      <w:pPr>
        <w:spacing w:after="0"/>
        <w:ind w:left="0"/>
        <w:jc w:val="both"/>
      </w:pPr>
      <w:r>
        <w:rPr>
          <w:rFonts w:ascii="Times New Roman"/>
          <w:b w:val="false"/>
          <w:i w:val="false"/>
          <w:color w:val="000000"/>
          <w:sz w:val="28"/>
        </w:rPr>
        <w:t>
      1) және 5) тармақшалардағы "құзыреті шегінде" деген сөздер алып тасталсын;</w:t>
      </w:r>
    </w:p>
    <w:bookmarkEnd w:id="911"/>
    <w:bookmarkStart w:name="z1092" w:id="912"/>
    <w:p>
      <w:pPr>
        <w:spacing w:after="0"/>
        <w:ind w:left="0"/>
        <w:jc w:val="both"/>
      </w:pPr>
      <w:r>
        <w:rPr>
          <w:rFonts w:ascii="Times New Roman"/>
          <w:b w:val="false"/>
          <w:i w:val="false"/>
          <w:color w:val="000000"/>
          <w:sz w:val="28"/>
        </w:rPr>
        <w:t>
      мынадай мазмұндағы 6-3) және 6-4) тармақшалармен толықтырылсын:</w:t>
      </w:r>
    </w:p>
    <w:bookmarkEnd w:id="912"/>
    <w:bookmarkStart w:name="z1093" w:id="913"/>
    <w:p>
      <w:pPr>
        <w:spacing w:after="0"/>
        <w:ind w:left="0"/>
        <w:jc w:val="both"/>
      </w:pPr>
      <w:r>
        <w:rPr>
          <w:rFonts w:ascii="Times New Roman"/>
          <w:b w:val="false"/>
          <w:i w:val="false"/>
          <w:color w:val="000000"/>
          <w:sz w:val="28"/>
        </w:rPr>
        <w:t>
      "6-3) жергілікті атқарушы органдардың ветеринария саласындағы қызметті жүзеге асыратын бөлімшелерінің қызметін бақылау мен қадағалауды;</w:t>
      </w:r>
    </w:p>
    <w:bookmarkEnd w:id="913"/>
    <w:p>
      <w:pPr>
        <w:spacing w:after="0"/>
        <w:ind w:left="0"/>
        <w:jc w:val="both"/>
      </w:pPr>
      <w:r>
        <w:rPr>
          <w:rFonts w:ascii="Times New Roman"/>
          <w:b w:val="false"/>
          <w:i w:val="false"/>
          <w:color w:val="000000"/>
          <w:sz w:val="28"/>
        </w:rPr>
        <w:t>
      6-4) ауыл шаруашылығы жануарларын сәйкестендірудің ұйымдастырылуын және өткізілуін, ауыл шаруашылығы жануарларын сәйкестендіру жөніндегі дерекқордың жүргізілуін және ондағы ақпараттың жаңартылып отырылуын бақылау мен қадағалауды;";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"және мемлекеттік ветеринариялық дәрігерлер" деген сөздер алып тасталсын;</w:t>
      </w:r>
    </w:p>
    <w:bookmarkStart w:name="z1096" w:id="9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14-1-бапта</w:t>
      </w:r>
      <w:r>
        <w:rPr>
          <w:rFonts w:ascii="Times New Roman"/>
          <w:b w:val="false"/>
          <w:i w:val="false"/>
          <w:color w:val="000000"/>
          <w:sz w:val="28"/>
        </w:rPr>
        <w:t>:</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98" w:id="915"/>
    <w:p>
      <w:pPr>
        <w:spacing w:after="0"/>
        <w:ind w:left="0"/>
        <w:jc w:val="both"/>
      </w:pPr>
      <w:r>
        <w:rPr>
          <w:rFonts w:ascii="Times New Roman"/>
          <w:b w:val="false"/>
          <w:i w:val="false"/>
          <w:color w:val="000000"/>
          <w:sz w:val="28"/>
        </w:rPr>
        <w:t>
      мынадай мазмұндағы 1-1) тармақшамен толықтырылсын:</w:t>
      </w:r>
    </w:p>
    <w:bookmarkEnd w:id="915"/>
    <w:bookmarkStart w:name="z1099" w:id="916"/>
    <w:p>
      <w:pPr>
        <w:spacing w:after="0"/>
        <w:ind w:left="0"/>
        <w:jc w:val="both"/>
      </w:pPr>
      <w:r>
        <w:rPr>
          <w:rFonts w:ascii="Times New Roman"/>
          <w:b w:val="false"/>
          <w:i w:val="false"/>
          <w:color w:val="000000"/>
          <w:sz w:val="28"/>
        </w:rPr>
        <w:t>
      "1-1) ішкі сауда объектілерінде;";</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101" w:id="917"/>
    <w:p>
      <w:pPr>
        <w:spacing w:after="0"/>
        <w:ind w:left="0"/>
        <w:jc w:val="both"/>
      </w:pPr>
      <w:r>
        <w:rPr>
          <w:rFonts w:ascii="Times New Roman"/>
          <w:b w:val="false"/>
          <w:i w:val="false"/>
          <w:color w:val="000000"/>
          <w:sz w:val="28"/>
        </w:rPr>
        <w:t>
      "2) ветеринария саласындағы кәсіпкерлік, оның ішінде лицензияланатын қызметті жүзеге асыратын тұлғаларда;";</w:t>
      </w:r>
    </w:p>
    <w:bookmarkEnd w:id="917"/>
    <w:bookmarkStart w:name="z1102" w:id="918"/>
    <w:p>
      <w:pPr>
        <w:spacing w:after="0"/>
        <w:ind w:left="0"/>
        <w:jc w:val="both"/>
      </w:pPr>
      <w:r>
        <w:rPr>
          <w:rFonts w:ascii="Times New Roman"/>
          <w:b w:val="false"/>
          <w:i w:val="false"/>
          <w:color w:val="000000"/>
          <w:sz w:val="28"/>
        </w:rPr>
        <w:t>
      "4) ветеринариялық бақылау бекеттерінде;";</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тармақшалардағы</w:t>
      </w:r>
      <w:r>
        <w:rPr>
          <w:rFonts w:ascii="Times New Roman"/>
          <w:b w:val="false"/>
          <w:i w:val="false"/>
          <w:color w:val="000000"/>
          <w:sz w:val="28"/>
        </w:rPr>
        <w:t xml:space="preserve"> "объектілердің экспорты (импорты) және транзиті кезінде оларды", "экспорты (импорты) және транзиті кезінде жануарлар", "экспорт (импорт) және транзит кезінде тасымалдау" деген сөздер тиісінше "объектілерді", "жануарлар", "тасымалдау"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"экспорт (импорт) және транзит кезінде" және "құзыреті шегінде" деген сөздер алып тасталсын; </w:t>
      </w:r>
    </w:p>
    <w:bookmarkStart w:name="z1105" w:id="919"/>
    <w:p>
      <w:pPr>
        <w:spacing w:after="0"/>
        <w:ind w:left="0"/>
        <w:jc w:val="both"/>
      </w:pPr>
      <w:r>
        <w:rPr>
          <w:rFonts w:ascii="Times New Roman"/>
          <w:b w:val="false"/>
          <w:i w:val="false"/>
          <w:color w:val="000000"/>
          <w:sz w:val="28"/>
        </w:rPr>
        <w:t>
      мынадай мазмұндағы 8-1) тармақшамен толықтырылсын:</w:t>
      </w:r>
    </w:p>
    <w:bookmarkEnd w:id="919"/>
    <w:bookmarkStart w:name="z1106" w:id="920"/>
    <w:p>
      <w:pPr>
        <w:spacing w:after="0"/>
        <w:ind w:left="0"/>
        <w:jc w:val="both"/>
      </w:pPr>
      <w:r>
        <w:rPr>
          <w:rFonts w:ascii="Times New Roman"/>
          <w:b w:val="false"/>
          <w:i w:val="false"/>
          <w:color w:val="000000"/>
          <w:sz w:val="28"/>
        </w:rPr>
        <w:t>
      "8-1) мал қорымдарын (биотермиялық шұңқырларды), күтіп-ұстауға, көбейтуге, пайдалануға, өндіруге, дайындауға (союға), сақтауға, қайта өңдеуге және өткізуге байланысты мемлекеттік ветеринариялық-санитариялық бақылау мен қадағалау объектілерін орналастыру, салу, реконструкциялау және пайдалануға беру кезінде, сондай-ақ орны ауыстырылатын (тасымалданатын) объектілерді тасымалдау (орнын ауыстыру) кезінде зоогигиеналық және ветеринариялық (ветеринариялық-санитариялық) талаптардың сақталуына;";</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108" w:id="921"/>
    <w:p>
      <w:pPr>
        <w:spacing w:after="0"/>
        <w:ind w:left="0"/>
        <w:jc w:val="both"/>
      </w:pPr>
      <w:r>
        <w:rPr>
          <w:rFonts w:ascii="Times New Roman"/>
          <w:b w:val="false"/>
          <w:i w:val="false"/>
          <w:color w:val="000000"/>
          <w:sz w:val="28"/>
        </w:rPr>
        <w:t>
      "9) жергілікті атқарушы органдардың және олардың ветеринария саласындағы қызметті жүзеге асыратын бөлімшелерінің функцияларын орындауына жүзеге асырылады.";</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11" w:id="922"/>
    <w:p>
      <w:pPr>
        <w:spacing w:after="0"/>
        <w:ind w:left="0"/>
        <w:jc w:val="both"/>
      </w:pPr>
      <w:r>
        <w:rPr>
          <w:rFonts w:ascii="Times New Roman"/>
          <w:b w:val="false"/>
          <w:i w:val="false"/>
          <w:color w:val="000000"/>
          <w:sz w:val="28"/>
        </w:rPr>
        <w:t xml:space="preserve">
      "1 және 2-тармақтарында" деген сөздер "1-тармағында" деген сөздермен ауыстырылсын; </w:t>
      </w:r>
    </w:p>
    <w:bookmarkEnd w:id="922"/>
    <w:bookmarkStart w:name="z1112" w:id="923"/>
    <w:p>
      <w:pPr>
        <w:spacing w:after="0"/>
        <w:ind w:left="0"/>
        <w:jc w:val="both"/>
      </w:pPr>
      <w:r>
        <w:rPr>
          <w:rFonts w:ascii="Times New Roman"/>
          <w:b w:val="false"/>
          <w:i w:val="false"/>
          <w:color w:val="000000"/>
          <w:sz w:val="28"/>
        </w:rPr>
        <w:t>
      ", мемлекеттік ветеринариялық дәрігерлері" деген сөздер алып тасталсын;</w:t>
      </w:r>
    </w:p>
    <w:bookmarkEnd w:id="923"/>
    <w:bookmarkStart w:name="z1113" w:id="924"/>
    <w:p>
      <w:pPr>
        <w:spacing w:after="0"/>
        <w:ind w:left="0"/>
        <w:jc w:val="both"/>
      </w:pPr>
      <w:r>
        <w:rPr>
          <w:rFonts w:ascii="Times New Roman"/>
          <w:b w:val="false"/>
          <w:i w:val="false"/>
          <w:color w:val="000000"/>
          <w:sz w:val="28"/>
        </w:rPr>
        <w:t>
      мынадай мазмұндағы 3-1-тармақпен толықтырылсын:</w:t>
      </w:r>
    </w:p>
    <w:bookmarkEnd w:id="924"/>
    <w:bookmarkStart w:name="z1114" w:id="925"/>
    <w:p>
      <w:pPr>
        <w:spacing w:after="0"/>
        <w:ind w:left="0"/>
        <w:jc w:val="both"/>
      </w:pPr>
      <w:r>
        <w:rPr>
          <w:rFonts w:ascii="Times New Roman"/>
          <w:b w:val="false"/>
          <w:i w:val="false"/>
          <w:color w:val="000000"/>
          <w:sz w:val="28"/>
        </w:rPr>
        <w:t>
      "3-1. Жануарлар ауруларының пайда болуы мен таралуының және олардың тамақтан улануының себептері мен жағдайларын анықтау және белгілеу үшін аумақ пен объектілерге зерттеп-қарауды жүргізу мақсатында бақылау және қадағалау субъектісіне (объектісіне) бару арқылы профилактикалық бақылау мен қадағалау жүргізу туралы шешімді уәкілетті орган ведомствосының облыстық (республикалық маңызы бар қаланың, астананың) аумақтық бөлімшесінің басшысы:</w:t>
      </w:r>
    </w:p>
    <w:bookmarkEnd w:id="925"/>
    <w:p>
      <w:pPr>
        <w:spacing w:after="0"/>
        <w:ind w:left="0"/>
        <w:jc w:val="both"/>
      </w:pPr>
      <w:r>
        <w:rPr>
          <w:rFonts w:ascii="Times New Roman"/>
          <w:b w:val="false"/>
          <w:i w:val="false"/>
          <w:color w:val="000000"/>
          <w:sz w:val="28"/>
        </w:rPr>
        <w:t xml:space="preserve">
      1) жеке және заңды тұлғалар ветеринария саласындағы қызметті жүзеге асыратын жергілікті атқарушы органдардың бөлімшелеріне, жергілікті атқарушы органдар құрған мемлекеттік ветеринариялық ұйымдарға, мемлекеттік ветеринариялық-санитариялық бақылау мен қадағалау органдарына жануарлар қырылған, бірнеше жануар бір мезгілде ауырған немесе олар әдеттен тыс мінез көрсеткен жағдайлар туралы хабарлаған; </w:t>
      </w:r>
    </w:p>
    <w:p>
      <w:pPr>
        <w:spacing w:after="0"/>
        <w:ind w:left="0"/>
        <w:jc w:val="both"/>
      </w:pPr>
      <w:r>
        <w:rPr>
          <w:rFonts w:ascii="Times New Roman"/>
          <w:b w:val="false"/>
          <w:i w:val="false"/>
          <w:color w:val="000000"/>
          <w:sz w:val="28"/>
        </w:rPr>
        <w:t>
      2) эпизоотологиялық зерттеп-қарау жүргізілген;</w:t>
      </w:r>
    </w:p>
    <w:p>
      <w:pPr>
        <w:spacing w:after="0"/>
        <w:ind w:left="0"/>
        <w:jc w:val="both"/>
      </w:pPr>
      <w:r>
        <w:rPr>
          <w:rFonts w:ascii="Times New Roman"/>
          <w:b w:val="false"/>
          <w:i w:val="false"/>
          <w:color w:val="000000"/>
          <w:sz w:val="28"/>
        </w:rPr>
        <w:t xml:space="preserve">
      3) жануарлардың жұқпалы ауруларының, оның ішінде тиісті әкімшілік-аумақтық бірліктен әкетілген орны ауыстырылатын (тасымалданатын) объектілердің партиясында анықталғаны туралы нотификациялар, хабарлар, хабарламалар келіп түскен; </w:t>
      </w:r>
    </w:p>
    <w:p>
      <w:pPr>
        <w:spacing w:after="0"/>
        <w:ind w:left="0"/>
        <w:jc w:val="both"/>
      </w:pPr>
      <w:r>
        <w:rPr>
          <w:rFonts w:ascii="Times New Roman"/>
          <w:b w:val="false"/>
          <w:i w:val="false"/>
          <w:color w:val="000000"/>
          <w:sz w:val="28"/>
        </w:rPr>
        <w:t>
      4) орны ауыстырылатын (тасымалданатын) объектілерді әкетуге немесе әкелуге тыйым салулар мен шектеулерді, уақытша ветеринариялық-санитариялық шараларды бұзу фактілері анықталған кезде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17" w:id="926"/>
    <w:p>
      <w:pPr>
        <w:spacing w:after="0"/>
        <w:ind w:left="0"/>
        <w:jc w:val="both"/>
      </w:pPr>
      <w:r>
        <w:rPr>
          <w:rFonts w:ascii="Times New Roman"/>
          <w:b w:val="false"/>
          <w:i w:val="false"/>
          <w:color w:val="000000"/>
          <w:sz w:val="28"/>
        </w:rPr>
        <w:t>
      "5. Ішкі сауда объектілерінде, жануарларды, жануарлардан алынатын өнім мен шикізатты дайындауды (союды), сақтауды, қайта өңдеуді және өткізуді жүзеге асыратын өндіріс объектілерінде, шекара және кеден пункттерінде (Еуразиялық экономикалық одақтың кедендік шекарасымен тұспа-тұс келетін Қазақстан Республикасының Мемлекеттік шекарасы арқылы өткізу пункттерінде),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айқандаған өзге де орындарда, сондай-ақ жануарлар мен құстардың аса қауіпті аурулары бойынша карантиндік аймақтарда және қолайсыз пункттерде Қазақстан Республикасының ветеринария саласындағы заңнамасының жануарлардың жұқпалы ауруларының белең алуына, таралуына жол бермеу, жануарлардан алынатын өнім мен шикізаттың ветеринариялық-санитариялық қауіпсіздігін қамтамасыз ету және Қазақстан Республикасының аумағын басқа мемлекеттерден жануарлардың жұқпалы және экзотикалық ауруларының әкелінуі мен таралуынан қорғау жөніндегі талаптарының сақталуы тұрғысынан мемлекеттік ветеринариялық-санитариялық бақылау мен қадағалау күн сайын жүзеге асырылады.";</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 мемлекеттік ветеринариялық-санитариялық бақылау және қадағалау функциясының құзыреті шегінде жүзеге асырылатындарды қоса алғанда,"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120" w:id="927"/>
    <w:p>
      <w:pPr>
        <w:spacing w:after="0"/>
        <w:ind w:left="0"/>
        <w:jc w:val="both"/>
      </w:pPr>
      <w:r>
        <w:rPr>
          <w:rFonts w:ascii="Times New Roman"/>
          <w:b w:val="false"/>
          <w:i w:val="false"/>
          <w:color w:val="000000"/>
          <w:sz w:val="28"/>
        </w:rPr>
        <w:t>
      ", мемлекеттік ветеринариялық дәрігер" деген сөздер алып тасталсын;</w:t>
      </w:r>
    </w:p>
    <w:bookmarkEnd w:id="927"/>
    <w:bookmarkStart w:name="z1121" w:id="928"/>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928"/>
    <w:bookmarkStart w:name="z1122" w:id="929"/>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1124" w:id="930"/>
    <w:p>
      <w:pPr>
        <w:spacing w:after="0"/>
        <w:ind w:left="0"/>
        <w:jc w:val="both"/>
      </w:pPr>
      <w:r>
        <w:rPr>
          <w:rFonts w:ascii="Times New Roman"/>
          <w:b w:val="false"/>
          <w:i w:val="false"/>
          <w:color w:val="000000"/>
          <w:sz w:val="28"/>
        </w:rPr>
        <w:t xml:space="preserve">
      бірінші бөліктің бірінші абзацындағы ", мемлекеттік ветеринариялық дәрігер" деген сөздер алып тасталсын; </w:t>
      </w:r>
    </w:p>
    <w:bookmarkEnd w:id="930"/>
    <w:bookmarkStart w:name="z1125" w:id="931"/>
    <w:p>
      <w:pPr>
        <w:spacing w:after="0"/>
        <w:ind w:left="0"/>
        <w:jc w:val="both"/>
      </w:pPr>
      <w:r>
        <w:rPr>
          <w:rFonts w:ascii="Times New Roman"/>
          <w:b w:val="false"/>
          <w:i w:val="false"/>
          <w:color w:val="000000"/>
          <w:sz w:val="28"/>
        </w:rPr>
        <w:t>
      екінші бөлік мынадай редакцияда жазылсын:</w:t>
      </w:r>
    </w:p>
    <w:bookmarkEnd w:id="931"/>
    <w:bookmarkStart w:name="z1126" w:id="932"/>
    <w:p>
      <w:pPr>
        <w:spacing w:after="0"/>
        <w:ind w:left="0"/>
        <w:jc w:val="both"/>
      </w:pPr>
      <w:r>
        <w:rPr>
          <w:rFonts w:ascii="Times New Roman"/>
          <w:b w:val="false"/>
          <w:i w:val="false"/>
          <w:color w:val="000000"/>
          <w:sz w:val="28"/>
        </w:rPr>
        <w:t>
      "Бақылауға жататын өнімді әкелуге, әкетуге, орнын ауыстыруға, өндіруге, дайындауға, қайта өңдеуге, 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бармай профилактикалық бақылау және қадағалау субъектілері (объектілері) болып табылады.";</w:t>
      </w:r>
    </w:p>
    <w:bookmarkEnd w:id="932"/>
    <w:bookmarkStart w:name="z1127" w:id="933"/>
    <w:p>
      <w:pPr>
        <w:spacing w:after="0"/>
        <w:ind w:left="0"/>
        <w:jc w:val="both"/>
      </w:pPr>
      <w:r>
        <w:rPr>
          <w:rFonts w:ascii="Times New Roman"/>
          <w:b w:val="false"/>
          <w:i w:val="false"/>
          <w:color w:val="000000"/>
          <w:sz w:val="28"/>
        </w:rPr>
        <w:t xml:space="preserve">
      төртінші бөліктегі ", мемлекеттік ветеринариялық дәрігер" деген сөздер алып тасталсын; </w:t>
      </w:r>
    </w:p>
    <w:bookmarkEnd w:id="933"/>
    <w:bookmarkStart w:name="z1128" w:id="934"/>
    <w:p>
      <w:pPr>
        <w:spacing w:after="0"/>
        <w:ind w:left="0"/>
        <w:jc w:val="both"/>
      </w:pPr>
      <w:r>
        <w:rPr>
          <w:rFonts w:ascii="Times New Roman"/>
          <w:b w:val="false"/>
          <w:i w:val="false"/>
          <w:color w:val="000000"/>
          <w:sz w:val="28"/>
        </w:rPr>
        <w:t xml:space="preserve">
      бесінші бөліктегі ", мемлекеттік ветеринариялық дәрігер" деген сөздер алып тасталсын; </w:t>
      </w:r>
    </w:p>
    <w:bookmarkEnd w:id="934"/>
    <w:bookmarkStart w:name="z1129" w:id="935"/>
    <w:p>
      <w:pPr>
        <w:spacing w:after="0"/>
        <w:ind w:left="0"/>
        <w:jc w:val="both"/>
      </w:pPr>
      <w:r>
        <w:rPr>
          <w:rFonts w:ascii="Times New Roman"/>
          <w:b w:val="false"/>
          <w:i w:val="false"/>
          <w:color w:val="000000"/>
          <w:sz w:val="28"/>
        </w:rPr>
        <w:t>
      оныншы бөліктегі ", мемлекеттік органдардың ветеринария саласындағы қызметті жүзеге асыратын ветеринариялық бөлімшелері" және ", мемлекеттік органның ветеринария саласындағы қызметті жүзеге асыратын ветеринариялық бөлімшесінің" деген сөздер алып тасталсын;</w:t>
      </w:r>
    </w:p>
    <w:bookmarkEnd w:id="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131" w:id="936"/>
    <w:p>
      <w:pPr>
        <w:spacing w:after="0"/>
        <w:ind w:left="0"/>
        <w:jc w:val="both"/>
      </w:pPr>
      <w:r>
        <w:rPr>
          <w:rFonts w:ascii="Times New Roman"/>
          <w:b w:val="false"/>
          <w:i w:val="false"/>
          <w:color w:val="000000"/>
          <w:sz w:val="28"/>
        </w:rPr>
        <w:t>
      ", мемлекеттік ветеринариялық дәрігер" деген сөздер алып тасталсын;</w:t>
      </w:r>
    </w:p>
    <w:bookmarkEnd w:id="936"/>
    <w:bookmarkStart w:name="z1132" w:id="937"/>
    <w:p>
      <w:pPr>
        <w:spacing w:after="0"/>
        <w:ind w:left="0"/>
        <w:jc w:val="both"/>
      </w:pPr>
      <w:r>
        <w:rPr>
          <w:rFonts w:ascii="Times New Roman"/>
          <w:b w:val="false"/>
          <w:i w:val="false"/>
          <w:color w:val="000000"/>
          <w:sz w:val="28"/>
        </w:rPr>
        <w:t>
      "өз құзыреті шегінде" деген сөздер алып тасталсын;</w:t>
      </w:r>
    </w:p>
    <w:bookmarkEnd w:id="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34" w:id="938"/>
    <w:p>
      <w:pPr>
        <w:spacing w:after="0"/>
        <w:ind w:left="0"/>
        <w:jc w:val="both"/>
      </w:pPr>
      <w:r>
        <w:rPr>
          <w:rFonts w:ascii="Times New Roman"/>
          <w:b w:val="false"/>
          <w:i w:val="false"/>
          <w:color w:val="000000"/>
          <w:sz w:val="28"/>
        </w:rPr>
        <w:t>
      "10. Мемлекеттік ветеринариялық-санитариялық бақылау мен қадағалау актісі тексеру нәтижелері туралы актілерді тіркеудің арнайы журналында тіркеледі, ол нөмірленген, тігілген және уәкілетті орган ведомствосы аумақтық бөлімшелерінің мөрімен бекемделген болуға тиіс.";</w:t>
      </w:r>
    </w:p>
    <w:bookmarkEnd w:id="938"/>
    <w:bookmarkStart w:name="z1135" w:id="93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15-бапта</w:t>
      </w:r>
      <w:r>
        <w:rPr>
          <w:rFonts w:ascii="Times New Roman"/>
          <w:b w:val="false"/>
          <w:i w:val="false"/>
          <w:color w:val="000000"/>
          <w:sz w:val="28"/>
        </w:rPr>
        <w:t>:</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"мемлекеттік ветеринариялық-санитариялық бақылау және қадағалау функциясының құзыреті шегінде жүзеге асырылатындарды қоса алғанда," деген сөздер алып тасталсын;</w:t>
      </w:r>
    </w:p>
    <w:bookmarkStart w:name="z1137" w:id="940"/>
    <w:p>
      <w:pPr>
        <w:spacing w:after="0"/>
        <w:ind w:left="0"/>
        <w:jc w:val="both"/>
      </w:pPr>
      <w:r>
        <w:rPr>
          <w:rFonts w:ascii="Times New Roman"/>
          <w:b w:val="false"/>
          <w:i w:val="false"/>
          <w:color w:val="000000"/>
          <w:sz w:val="28"/>
        </w:rPr>
        <w:t>
      мынадай мазмұндағы 10-1) тармақшамен толықтырылсын:</w:t>
      </w:r>
    </w:p>
    <w:bookmarkEnd w:id="940"/>
    <w:bookmarkStart w:name="z1138" w:id="941"/>
    <w:p>
      <w:pPr>
        <w:spacing w:after="0"/>
        <w:ind w:left="0"/>
        <w:jc w:val="both"/>
      </w:pPr>
      <w:r>
        <w:rPr>
          <w:rFonts w:ascii="Times New Roman"/>
          <w:b w:val="false"/>
          <w:i w:val="false"/>
          <w:color w:val="000000"/>
          <w:sz w:val="28"/>
        </w:rPr>
        <w:t>
      "10-1) мемлекеттік ветеринариялық ұйымдар;";</w:t>
      </w:r>
    </w:p>
    <w:bookmarkEnd w:id="941"/>
    <w:bookmarkStart w:name="z1139" w:id="9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w:t>
      </w:r>
    </w:p>
    <w:bookmarkEnd w:id="942"/>
    <w:bookmarkStart w:name="z1140" w:id="943"/>
    <w:p>
      <w:pPr>
        <w:spacing w:after="0"/>
        <w:ind w:left="0"/>
        <w:jc w:val="both"/>
      </w:pPr>
      <w:r>
        <w:rPr>
          <w:rFonts w:ascii="Times New Roman"/>
          <w:b w:val="false"/>
          <w:i w:val="false"/>
          <w:color w:val="000000"/>
          <w:sz w:val="28"/>
        </w:rPr>
        <w:t>
      1-тармақтың 4) тармақшасы мынадай редакцияда жазылсын:</w:t>
      </w:r>
    </w:p>
    <w:bookmarkEnd w:id="943"/>
    <w:bookmarkStart w:name="z1141" w:id="944"/>
    <w:p>
      <w:pPr>
        <w:spacing w:after="0"/>
        <w:ind w:left="0"/>
        <w:jc w:val="both"/>
      </w:pPr>
      <w:r>
        <w:rPr>
          <w:rFonts w:ascii="Times New Roman"/>
          <w:b w:val="false"/>
          <w:i w:val="false"/>
          <w:color w:val="000000"/>
          <w:sz w:val="28"/>
        </w:rPr>
        <w:t>
      "4) шекара және кеден пункттерінде (Еуразиялық экономикалық одақтың кедендік шекарасымен тұспа-тұс келетін Қазақстан Республикасының Мемлекеттік шекарасы арқылы өткізу пункттерінде),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айқындаған өзге де орындарда мемлекеттік ветеринариялық-санитариялық бақылау мен қадағалауды ұйымдастыру және жүзеге асыру кіреді.";</w:t>
      </w:r>
    </w:p>
    <w:bookmarkEnd w:id="944"/>
    <w:bookmarkStart w:name="z1142" w:id="945"/>
    <w:p>
      <w:pPr>
        <w:spacing w:after="0"/>
        <w:ind w:left="0"/>
        <w:jc w:val="both"/>
      </w:pPr>
      <w:r>
        <w:rPr>
          <w:rFonts w:ascii="Times New Roman"/>
          <w:b w:val="false"/>
          <w:i w:val="false"/>
          <w:color w:val="000000"/>
          <w:sz w:val="28"/>
        </w:rPr>
        <w:t>
      3-тармақ мынадай мазмұндағы 3-1) тармақшамен толықтырылсын:</w:t>
      </w:r>
    </w:p>
    <w:bookmarkEnd w:id="945"/>
    <w:bookmarkStart w:name="z1143" w:id="946"/>
    <w:p>
      <w:pPr>
        <w:spacing w:after="0"/>
        <w:ind w:left="0"/>
        <w:jc w:val="both"/>
      </w:pPr>
      <w:r>
        <w:rPr>
          <w:rFonts w:ascii="Times New Roman"/>
          <w:b w:val="false"/>
          <w:i w:val="false"/>
          <w:color w:val="000000"/>
          <w:sz w:val="28"/>
        </w:rPr>
        <w:t>
      "3-1) мемлекеттік ветеринариялық-санитариялық бақылау мен қадағалау объектілеріне ветеринариялық-санитариялық қорытынды беруге құқығы бар мемлекеттік ветеринариялық-санитариялық инспекторлардың тізімін бекіту;";</w:t>
      </w:r>
    </w:p>
    <w:bookmarkEnd w:id="946"/>
    <w:bookmarkStart w:name="z1144" w:id="947"/>
    <w:p>
      <w:pPr>
        <w:spacing w:after="0"/>
        <w:ind w:left="0"/>
        <w:jc w:val="both"/>
      </w:pPr>
      <w:r>
        <w:rPr>
          <w:rFonts w:ascii="Times New Roman"/>
          <w:b w:val="false"/>
          <w:i w:val="false"/>
          <w:color w:val="000000"/>
          <w:sz w:val="28"/>
        </w:rPr>
        <w:t>
      4-тармақ мынадай мазмұндағы 3-1) тармақшамен толықтырылсын:</w:t>
      </w:r>
    </w:p>
    <w:bookmarkEnd w:id="947"/>
    <w:bookmarkStart w:name="z1145" w:id="948"/>
    <w:p>
      <w:pPr>
        <w:spacing w:after="0"/>
        <w:ind w:left="0"/>
        <w:jc w:val="both"/>
      </w:pPr>
      <w:r>
        <w:rPr>
          <w:rFonts w:ascii="Times New Roman"/>
          <w:b w:val="false"/>
          <w:i w:val="false"/>
          <w:color w:val="000000"/>
          <w:sz w:val="28"/>
        </w:rPr>
        <w:t>
      "3-1) мемлекеттік ветеринариялық-санитариялық бақылау мен қадағалау объектілеріне ветеринариялық-санитариялық қорытынды беруге құқығы бар мемлекеттік ветеринариялық-санитариялық инспекторлардың тізімін бекіту;";</w:t>
      </w:r>
    </w:p>
    <w:bookmarkEnd w:id="948"/>
    <w:bookmarkStart w:name="z1146" w:id="94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17-бапта</w:t>
      </w:r>
      <w:r>
        <w:rPr>
          <w:rFonts w:ascii="Times New Roman"/>
          <w:b w:val="false"/>
          <w:i w:val="false"/>
          <w:color w:val="000000"/>
          <w:sz w:val="28"/>
        </w:rPr>
        <w:t>:</w:t>
      </w:r>
    </w:p>
    <w:bookmarkEnd w:id="949"/>
    <w:bookmarkStart w:name="z1147" w:id="950"/>
    <w:p>
      <w:pPr>
        <w:spacing w:after="0"/>
        <w:ind w:left="0"/>
        <w:jc w:val="both"/>
      </w:pPr>
      <w:r>
        <w:rPr>
          <w:rFonts w:ascii="Times New Roman"/>
          <w:b w:val="false"/>
          <w:i w:val="false"/>
          <w:color w:val="000000"/>
          <w:sz w:val="28"/>
        </w:rPr>
        <w:t xml:space="preserve">
      тақырыптағы "инспекторлар мен мемлекеттік ветеринариялық дәрігерлердің" деген сөздер "инспекторлардың" деген сөзбен ауыстырылсын; </w:t>
      </w:r>
    </w:p>
    <w:bookmarkEnd w:id="950"/>
    <w:bookmarkStart w:name="z1148" w:id="951"/>
    <w:p>
      <w:pPr>
        <w:spacing w:after="0"/>
        <w:ind w:left="0"/>
        <w:jc w:val="both"/>
      </w:pPr>
      <w:r>
        <w:rPr>
          <w:rFonts w:ascii="Times New Roman"/>
          <w:b w:val="false"/>
          <w:i w:val="false"/>
          <w:color w:val="000000"/>
          <w:sz w:val="28"/>
        </w:rPr>
        <w:t>
      1-тармақта:</w:t>
      </w:r>
    </w:p>
    <w:bookmarkEnd w:id="951"/>
    <w:bookmarkStart w:name="z1149" w:id="952"/>
    <w:p>
      <w:pPr>
        <w:spacing w:after="0"/>
        <w:ind w:left="0"/>
        <w:jc w:val="both"/>
      </w:pPr>
      <w:r>
        <w:rPr>
          <w:rFonts w:ascii="Times New Roman"/>
          <w:b w:val="false"/>
          <w:i w:val="false"/>
          <w:color w:val="000000"/>
          <w:sz w:val="28"/>
        </w:rPr>
        <w:t>
      бірінші абзацтағы ", мемлекеттік ветеринариялық дәрігерлердің" деген сөздер алып тасталсын;</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"заңдары" деген сөз "заңнамасы" деген сөзбен ауыстырылып, "(қызмет куәлігін көрсетіп)" деген сөздер алып тасталсын;</w:t>
      </w:r>
    </w:p>
    <w:bookmarkStart w:name="z1151" w:id="953"/>
    <w:p>
      <w:pPr>
        <w:spacing w:after="0"/>
        <w:ind w:left="0"/>
        <w:jc w:val="both"/>
      </w:pPr>
      <w:r>
        <w:rPr>
          <w:rFonts w:ascii="Times New Roman"/>
          <w:b w:val="false"/>
          <w:i w:val="false"/>
          <w:color w:val="000000"/>
          <w:sz w:val="28"/>
        </w:rPr>
        <w:t>
      мынадай мазмұндағы 6-1) тармақшамен толықтырылсын:</w:t>
      </w:r>
    </w:p>
    <w:bookmarkEnd w:id="953"/>
    <w:bookmarkStart w:name="z1152" w:id="954"/>
    <w:p>
      <w:pPr>
        <w:spacing w:after="0"/>
        <w:ind w:left="0"/>
        <w:jc w:val="both"/>
      </w:pPr>
      <w:r>
        <w:rPr>
          <w:rFonts w:ascii="Times New Roman"/>
          <w:b w:val="false"/>
          <w:i w:val="false"/>
          <w:color w:val="000000"/>
          <w:sz w:val="28"/>
        </w:rPr>
        <w:t>
      "6-1) ветеринариялық жете тексеруді, қарап-тексеруді, диагностиканы немесе ветеринариялық-санитариялық сараптаманы жүргізу кезеңінде, сондай-ақ олар ветеринариялық құжаттарсыз тасымалданған кезде немесе ветеринариялық (ветеринариялық-санитариялық) қағидаларға, талаптарға сәйкес келмеген жағдайларда, ветеринариялық бақылау бекеттерінде көлік құралдарын тоқтатуға және орны ауыстырылатын (тасымалданатын) объектілерді кідіртуге;";</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 мемлекеттік ветеринариялық дәрігерлердің әрекетiне" деген сөздер "әрекеттеріне" деген сөзбен ауыстырылып, ", жергілікті атқарушы органдарға" деген сөздер алып тасталсын;</w:t>
      </w:r>
    </w:p>
    <w:bookmarkStart w:name="z1154" w:id="95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18-бапта</w:t>
      </w:r>
      <w:r>
        <w:rPr>
          <w:rFonts w:ascii="Times New Roman"/>
          <w:b w:val="false"/>
          <w:i w:val="false"/>
          <w:color w:val="000000"/>
          <w:sz w:val="28"/>
        </w:rPr>
        <w:t>:</w:t>
      </w:r>
    </w:p>
    <w:bookmarkEnd w:id="955"/>
    <w:bookmarkStart w:name="z1155" w:id="956"/>
    <w:p>
      <w:pPr>
        <w:spacing w:after="0"/>
        <w:ind w:left="0"/>
        <w:jc w:val="both"/>
      </w:pPr>
      <w:r>
        <w:rPr>
          <w:rFonts w:ascii="Times New Roman"/>
          <w:b w:val="false"/>
          <w:i w:val="false"/>
          <w:color w:val="000000"/>
          <w:sz w:val="28"/>
        </w:rPr>
        <w:t>
      тақырыптағы ", мемлекеттік ветеринариялық дәрігерлердің" деген сөздер алып тасталсын;</w:t>
      </w:r>
    </w:p>
    <w:bookmarkEnd w:id="956"/>
    <w:bookmarkStart w:name="z1156" w:id="957"/>
    <w:p>
      <w:pPr>
        <w:spacing w:after="0"/>
        <w:ind w:left="0"/>
        <w:jc w:val="both"/>
      </w:pPr>
      <w:r>
        <w:rPr>
          <w:rFonts w:ascii="Times New Roman"/>
          <w:b w:val="false"/>
          <w:i w:val="false"/>
          <w:color w:val="000000"/>
          <w:sz w:val="28"/>
        </w:rPr>
        <w:t>
      1-тармақта:</w:t>
      </w:r>
    </w:p>
    <w:bookmarkEnd w:id="957"/>
    <w:bookmarkStart w:name="z1157" w:id="958"/>
    <w:p>
      <w:pPr>
        <w:spacing w:after="0"/>
        <w:ind w:left="0"/>
        <w:jc w:val="both"/>
      </w:pPr>
      <w:r>
        <w:rPr>
          <w:rFonts w:ascii="Times New Roman"/>
          <w:b w:val="false"/>
          <w:i w:val="false"/>
          <w:color w:val="000000"/>
          <w:sz w:val="28"/>
        </w:rPr>
        <w:t>
      бірінші абзацтағы ", мемлекеттік ветеринариялық дәрігерлер құзыреті шегінде" деген сөздер алып тасталсын;</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"заңдары", "тәртіптік жаза қолдану туралы немесе әкімшілік жауапқа" деген сөздер тиісінше "заңнамасы", "әкімшілік жауаптылыққа" деген сөздермен ауыстырылсын;</w:t>
      </w:r>
    </w:p>
    <w:bookmarkStart w:name="z1159" w:id="959"/>
    <w:p>
      <w:pPr>
        <w:spacing w:after="0"/>
        <w:ind w:left="0"/>
        <w:jc w:val="both"/>
      </w:pPr>
      <w:r>
        <w:rPr>
          <w:rFonts w:ascii="Times New Roman"/>
          <w:b w:val="false"/>
          <w:i w:val="false"/>
          <w:color w:val="000000"/>
          <w:sz w:val="28"/>
        </w:rPr>
        <w:t xml:space="preserve">
      15) 20-баптың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p>
    <w:bookmarkEnd w:id="959"/>
    <w:bookmarkStart w:name="z1160" w:id="960"/>
    <w:p>
      <w:pPr>
        <w:spacing w:after="0"/>
        <w:ind w:left="0"/>
        <w:jc w:val="both"/>
      </w:pPr>
      <w:r>
        <w:rPr>
          <w:rFonts w:ascii="Times New Roman"/>
          <w:b w:val="false"/>
          <w:i w:val="false"/>
          <w:color w:val="000000"/>
          <w:sz w:val="28"/>
        </w:rPr>
        <w:t>
      "4. Уәкілетті орган Қазақстан Республикасының аумағына басқа мемлекеттерден жануарлардың жұқпалы және экзотикалық ауруларының әкелінуі мен таралуының алдын алу мақсатында мемлекеттік ветеринариялық-санитариялық бақылау мен қадағалауды жүзеге асыру үшін уәкілетті орган айқындаған тәртіппен ветеринариялық бақылау бекеттерін ұйымдастырады.";</w:t>
      </w:r>
    </w:p>
    <w:bookmarkEnd w:id="960"/>
    <w:bookmarkStart w:name="z1161" w:id="961"/>
    <w:p>
      <w:pPr>
        <w:spacing w:after="0"/>
        <w:ind w:left="0"/>
        <w:jc w:val="both"/>
      </w:pPr>
      <w:r>
        <w:rPr>
          <w:rFonts w:ascii="Times New Roman"/>
          <w:b w:val="false"/>
          <w:i w:val="false"/>
          <w:color w:val="000000"/>
          <w:sz w:val="28"/>
        </w:rPr>
        <w:t xml:space="preserve">
      "8. Ветеринариялық бақылау бекеттерінде мемлекеттік ветеринариялық-санитариялық бақылау мен қадағалауды жүзеге асыру тәртібін уәкілетті орган бекітеді. </w:t>
      </w:r>
    </w:p>
    <w:bookmarkEnd w:id="961"/>
    <w:p>
      <w:pPr>
        <w:spacing w:after="0"/>
        <w:ind w:left="0"/>
        <w:jc w:val="both"/>
      </w:pPr>
      <w:r>
        <w:rPr>
          <w:rFonts w:ascii="Times New Roman"/>
          <w:b w:val="false"/>
          <w:i w:val="false"/>
          <w:color w:val="000000"/>
          <w:sz w:val="28"/>
        </w:rPr>
        <w:t>
      Ветеринариялық бақылау бекеттерінде мемлекеттік ветеринариялық-санитариялық бақылау мен қадағалау құжаттық, физикалық және зертханалық ветеринариялық-санитариялық бақылау мен қадағалау нысанында жүзеге асырылады.";</w:t>
      </w:r>
    </w:p>
    <w:bookmarkStart w:name="z1162" w:id="962"/>
    <w:p>
      <w:pPr>
        <w:spacing w:after="0"/>
        <w:ind w:left="0"/>
        <w:jc w:val="both"/>
      </w:pPr>
      <w:r>
        <w:rPr>
          <w:rFonts w:ascii="Times New Roman"/>
          <w:b w:val="false"/>
          <w:i w:val="false"/>
          <w:color w:val="000000"/>
          <w:sz w:val="28"/>
        </w:rPr>
        <w:t xml:space="preserve">
      16) 22-баптың </w:t>
      </w:r>
      <w:r>
        <w:rPr>
          <w:rFonts w:ascii="Times New Roman"/>
          <w:b w:val="false"/>
          <w:i w:val="false"/>
          <w:color w:val="000000"/>
          <w:sz w:val="28"/>
        </w:rPr>
        <w:t>7-тармағындағы</w:t>
      </w:r>
      <w:r>
        <w:rPr>
          <w:rFonts w:ascii="Times New Roman"/>
          <w:b w:val="false"/>
          <w:i w:val="false"/>
          <w:color w:val="000000"/>
          <w:sz w:val="28"/>
        </w:rPr>
        <w:t xml:space="preserve"> "мемлекеттік ветеринариялық дәрігерлерге," деген сөздер алып тасталсын;</w:t>
      </w:r>
    </w:p>
    <w:bookmarkEnd w:id="962"/>
    <w:bookmarkStart w:name="z1163" w:id="96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23-баптың</w:t>
      </w:r>
      <w:r>
        <w:rPr>
          <w:rFonts w:ascii="Times New Roman"/>
          <w:b w:val="false"/>
          <w:i w:val="false"/>
          <w:color w:val="000000"/>
          <w:sz w:val="28"/>
        </w:rPr>
        <w:t xml:space="preserve"> 3-тармағындағы ", мемлекеттік ветеринариялық дәрігерлерге" деген сөздер алып тасталсын;</w:t>
      </w:r>
    </w:p>
    <w:bookmarkEnd w:id="963"/>
    <w:bookmarkStart w:name="z1164" w:id="9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24-баптың</w:t>
      </w:r>
      <w:r>
        <w:rPr>
          <w:rFonts w:ascii="Times New Roman"/>
          <w:b w:val="false"/>
          <w:i w:val="false"/>
          <w:color w:val="000000"/>
          <w:sz w:val="28"/>
        </w:rPr>
        <w:t xml:space="preserve"> 1-тармағы мынадай мазмұндағы екінші және үшінші бөліктермен толықтырылсын:</w:t>
      </w:r>
    </w:p>
    <w:bookmarkEnd w:id="964"/>
    <w:bookmarkStart w:name="z1165" w:id="965"/>
    <w:p>
      <w:pPr>
        <w:spacing w:after="0"/>
        <w:ind w:left="0"/>
        <w:jc w:val="both"/>
      </w:pPr>
      <w:r>
        <w:rPr>
          <w:rFonts w:ascii="Times New Roman"/>
          <w:b w:val="false"/>
          <w:i w:val="false"/>
          <w:color w:val="000000"/>
          <w:sz w:val="28"/>
        </w:rPr>
        <w:t>
      "Уәкілетті орган айқындаған тәртіппен, жануарлардың Қазақстан Республикасының аумағында алғаш рет анықталған, таралуы эпизоотиялық жағдайдың нашарлауына алып келуі мүмкін аса қауіпті және экзотикалық аурулары бойынша ветеринариялық іс-шаралар жүргізу үшін ветеринариялық препараттарды екі жылдан аспайтын мерзімге уақытша тіркеуге жол беріледі.</w:t>
      </w:r>
    </w:p>
    <w:bookmarkEnd w:id="965"/>
    <w:p>
      <w:pPr>
        <w:spacing w:after="0"/>
        <w:ind w:left="0"/>
        <w:jc w:val="both"/>
      </w:pPr>
      <w:r>
        <w:rPr>
          <w:rFonts w:ascii="Times New Roman"/>
          <w:b w:val="false"/>
          <w:i w:val="false"/>
          <w:color w:val="000000"/>
          <w:sz w:val="28"/>
        </w:rPr>
        <w:t>
      Ветеринариялық препараттарды уақытша тіркеу қолданылатын кезеңде ветеринариялық препараттарды мемлекеттік тіркеу үшін қажетті тіркеу сынақтары өткізілуге тиіс.";</w:t>
      </w:r>
    </w:p>
    <w:bookmarkStart w:name="z1166" w:id="966"/>
    <w:p>
      <w:pPr>
        <w:spacing w:after="0"/>
        <w:ind w:left="0"/>
        <w:jc w:val="both"/>
      </w:pPr>
      <w:r>
        <w:rPr>
          <w:rFonts w:ascii="Times New Roman"/>
          <w:b w:val="false"/>
          <w:i w:val="false"/>
          <w:color w:val="000000"/>
          <w:sz w:val="28"/>
        </w:rPr>
        <w:t xml:space="preserve">
      19) 26-баптың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"буферлік аймақты" деген сөздер "буфер (қорғаныш) аймағын" деген сөздермен ауыстырылсын;</w:t>
      </w:r>
    </w:p>
    <w:bookmarkEnd w:id="966"/>
    <w:bookmarkStart w:name="z1167" w:id="96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26-1-баптың</w:t>
      </w:r>
      <w:r>
        <w:rPr>
          <w:rFonts w:ascii="Times New Roman"/>
          <w:b w:val="false"/>
          <w:i w:val="false"/>
          <w:color w:val="000000"/>
          <w:sz w:val="28"/>
        </w:rPr>
        <w:t xml:space="preserve"> 3-тармағындағы "аймақтардың болуы" деген сөздер "аймақтардың, компартменттің болуы, өңірлендіру" деген сөздермен ауыстырылсын;</w:t>
      </w:r>
    </w:p>
    <w:bookmarkEnd w:id="967"/>
    <w:bookmarkStart w:name="z1168" w:id="96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26-2-бапта</w:t>
      </w:r>
      <w:r>
        <w:rPr>
          <w:rFonts w:ascii="Times New Roman"/>
          <w:b w:val="false"/>
          <w:i w:val="false"/>
          <w:color w:val="000000"/>
          <w:sz w:val="28"/>
        </w:rPr>
        <w:t>:</w:t>
      </w:r>
    </w:p>
    <w:bookmarkEnd w:id="968"/>
    <w:bookmarkStart w:name="z1169" w:id="969"/>
    <w:p>
      <w:pPr>
        <w:spacing w:after="0"/>
        <w:ind w:left="0"/>
        <w:jc w:val="both"/>
      </w:pPr>
      <w:r>
        <w:rPr>
          <w:rFonts w:ascii="Times New Roman"/>
          <w:b w:val="false"/>
          <w:i w:val="false"/>
          <w:color w:val="000000"/>
          <w:sz w:val="28"/>
        </w:rPr>
        <w:t>
      тақырып және 1-тармақтың бірінші абзацы мынадай редакцияда жазылсын:</w:t>
      </w:r>
    </w:p>
    <w:bookmarkEnd w:id="969"/>
    <w:bookmarkStart w:name="z1170" w:id="970"/>
    <w:p>
      <w:pPr>
        <w:spacing w:after="0"/>
        <w:ind w:left="0"/>
        <w:jc w:val="both"/>
      </w:pPr>
      <w:r>
        <w:rPr>
          <w:rFonts w:ascii="Times New Roman"/>
          <w:b w:val="false"/>
          <w:i w:val="false"/>
          <w:color w:val="000000"/>
          <w:sz w:val="28"/>
        </w:rPr>
        <w:t>
      "26-2-бап. Аумақты аймақтарға, компартментке бөлу және өңірлендіру</w:t>
      </w:r>
    </w:p>
    <w:bookmarkEnd w:id="970"/>
    <w:bookmarkStart w:name="z1171" w:id="971"/>
    <w:p>
      <w:pPr>
        <w:spacing w:after="0"/>
        <w:ind w:left="0"/>
        <w:jc w:val="both"/>
      </w:pPr>
      <w:r>
        <w:rPr>
          <w:rFonts w:ascii="Times New Roman"/>
          <w:b w:val="false"/>
          <w:i w:val="false"/>
          <w:color w:val="000000"/>
          <w:sz w:val="28"/>
        </w:rPr>
        <w:t>
      1. Аумақты аймақтарға, компартментке бөлу және өңірлендіру:";</w:t>
      </w:r>
    </w:p>
    <w:bookmarkEnd w:id="971"/>
    <w:bookmarkStart w:name="z1172" w:id="972"/>
    <w:p>
      <w:pPr>
        <w:spacing w:after="0"/>
        <w:ind w:left="0"/>
        <w:jc w:val="both"/>
      </w:pPr>
      <w:r>
        <w:rPr>
          <w:rFonts w:ascii="Times New Roman"/>
          <w:b w:val="false"/>
          <w:i w:val="false"/>
          <w:color w:val="000000"/>
          <w:sz w:val="28"/>
        </w:rPr>
        <w:t>
      2-тармақта:</w:t>
      </w:r>
    </w:p>
    <w:bookmarkEnd w:id="972"/>
    <w:bookmarkStart w:name="z1173" w:id="973"/>
    <w:p>
      <w:pPr>
        <w:spacing w:after="0"/>
        <w:ind w:left="0"/>
        <w:jc w:val="both"/>
      </w:pPr>
      <w:r>
        <w:rPr>
          <w:rFonts w:ascii="Times New Roman"/>
          <w:b w:val="false"/>
          <w:i w:val="false"/>
          <w:color w:val="000000"/>
          <w:sz w:val="28"/>
        </w:rPr>
        <w:t>
      3) тармақша мынадай редакцияда жазылсын:</w:t>
      </w:r>
    </w:p>
    <w:bookmarkEnd w:id="973"/>
    <w:bookmarkStart w:name="z1174" w:id="974"/>
    <w:p>
      <w:pPr>
        <w:spacing w:after="0"/>
        <w:ind w:left="0"/>
        <w:jc w:val="both"/>
      </w:pPr>
      <w:r>
        <w:rPr>
          <w:rFonts w:ascii="Times New Roman"/>
          <w:b w:val="false"/>
          <w:i w:val="false"/>
          <w:color w:val="000000"/>
          <w:sz w:val="28"/>
        </w:rPr>
        <w:t xml:space="preserve">
      "3) буфер (қорғаныш) аймағы;"; </w:t>
      </w:r>
    </w:p>
    <w:bookmarkEnd w:id="974"/>
    <w:bookmarkStart w:name="z1175" w:id="975"/>
    <w:p>
      <w:pPr>
        <w:spacing w:after="0"/>
        <w:ind w:left="0"/>
        <w:jc w:val="both"/>
      </w:pPr>
      <w:r>
        <w:rPr>
          <w:rFonts w:ascii="Times New Roman"/>
          <w:b w:val="false"/>
          <w:i w:val="false"/>
          <w:color w:val="000000"/>
          <w:sz w:val="28"/>
        </w:rPr>
        <w:t>
      мынадай мазмұндағы 5) тармақшамен толықтырылсын:</w:t>
      </w:r>
    </w:p>
    <w:bookmarkEnd w:id="975"/>
    <w:bookmarkStart w:name="z1176" w:id="976"/>
    <w:p>
      <w:pPr>
        <w:spacing w:after="0"/>
        <w:ind w:left="0"/>
        <w:jc w:val="both"/>
      </w:pPr>
      <w:r>
        <w:rPr>
          <w:rFonts w:ascii="Times New Roman"/>
          <w:b w:val="false"/>
          <w:i w:val="false"/>
          <w:color w:val="000000"/>
          <w:sz w:val="28"/>
        </w:rPr>
        <w:t>
      "5) Қазақстан Республикасы ратификациялаған халықаралық шарттарға сәйкес айқындалған өзге де аймақтар.";</w:t>
      </w:r>
    </w:p>
    <w:bookmarkEnd w:id="976"/>
    <w:bookmarkStart w:name="z1177" w:id="977"/>
    <w:p>
      <w:pPr>
        <w:spacing w:after="0"/>
        <w:ind w:left="0"/>
        <w:jc w:val="both"/>
      </w:pPr>
      <w:r>
        <w:rPr>
          <w:rFonts w:ascii="Times New Roman"/>
          <w:b w:val="false"/>
          <w:i w:val="false"/>
          <w:color w:val="000000"/>
          <w:sz w:val="28"/>
        </w:rPr>
        <w:t>
      3-тармақ мынадай редакцияда жазылсын:</w:t>
      </w:r>
    </w:p>
    <w:bookmarkEnd w:id="977"/>
    <w:bookmarkStart w:name="z1178" w:id="978"/>
    <w:p>
      <w:pPr>
        <w:spacing w:after="0"/>
        <w:ind w:left="0"/>
        <w:jc w:val="both"/>
      </w:pPr>
      <w:r>
        <w:rPr>
          <w:rFonts w:ascii="Times New Roman"/>
          <w:b w:val="false"/>
          <w:i w:val="false"/>
          <w:color w:val="000000"/>
          <w:sz w:val="28"/>
        </w:rPr>
        <w:t>
      "3. Аумақты аймақтарға, компартмент пен олардың шекараларына бөлу және өңірлендіру уәкілетті орган айқындаған тәртіппен жүзеге асырылады.";</w:t>
      </w:r>
    </w:p>
    <w:bookmarkEnd w:id="978"/>
    <w:bookmarkStart w:name="z1179" w:id="97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35-бапта</w:t>
      </w:r>
      <w:r>
        <w:rPr>
          <w:rFonts w:ascii="Times New Roman"/>
          <w:b w:val="false"/>
          <w:i w:val="false"/>
          <w:color w:val="000000"/>
          <w:sz w:val="28"/>
        </w:rPr>
        <w:t xml:space="preserve">: </w:t>
      </w:r>
    </w:p>
    <w:bookmarkEnd w:id="979"/>
    <w:bookmarkStart w:name="z1180" w:id="980"/>
    <w:p>
      <w:pPr>
        <w:spacing w:after="0"/>
        <w:ind w:left="0"/>
        <w:jc w:val="both"/>
      </w:pPr>
      <w:r>
        <w:rPr>
          <w:rFonts w:ascii="Times New Roman"/>
          <w:b w:val="false"/>
          <w:i w:val="false"/>
          <w:color w:val="000000"/>
          <w:sz w:val="28"/>
        </w:rPr>
        <w:t>
      1-тармақта:</w:t>
      </w:r>
    </w:p>
    <w:bookmarkEnd w:id="980"/>
    <w:bookmarkStart w:name="z1181" w:id="981"/>
    <w:p>
      <w:pPr>
        <w:spacing w:after="0"/>
        <w:ind w:left="0"/>
        <w:jc w:val="both"/>
      </w:pPr>
      <w:r>
        <w:rPr>
          <w:rFonts w:ascii="Times New Roman"/>
          <w:b w:val="false"/>
          <w:i w:val="false"/>
          <w:color w:val="000000"/>
          <w:sz w:val="28"/>
        </w:rPr>
        <w:t>
      мынадай мазмұндағы 4-1), 4-2) және 4-3) тармақшалармен толықтырылсын:</w:t>
      </w:r>
    </w:p>
    <w:bookmarkEnd w:id="981"/>
    <w:bookmarkStart w:name="z1182" w:id="982"/>
    <w:p>
      <w:pPr>
        <w:spacing w:after="0"/>
        <w:ind w:left="0"/>
        <w:jc w:val="both"/>
      </w:pPr>
      <w:r>
        <w:rPr>
          <w:rFonts w:ascii="Times New Roman"/>
          <w:b w:val="false"/>
          <w:i w:val="false"/>
          <w:color w:val="000000"/>
          <w:sz w:val="28"/>
        </w:rPr>
        <w:t>
      "4-1) импорттаушы ел өкілдерінің ауру таралмаған немесе ауру аз таралған аумақты немесе оның бір бөлігін инспекциялауын және мемлекеттік ветеринариялық-санитариялық бақылау мен қадағалау жүйесінің аудитін қоса алғанда, осы аумақтардан экспортталатын орны ауыстырылатын (тасымалданатын) объектілерге мемлекеттік ветеринариялық-санитариялық бақылау мен қадағалауды жүзеге асыру рәсімін ұйымдастыру және жүргізу;</w:t>
      </w:r>
    </w:p>
    <w:bookmarkEnd w:id="982"/>
    <w:p>
      <w:pPr>
        <w:spacing w:after="0"/>
        <w:ind w:left="0"/>
        <w:jc w:val="both"/>
      </w:pPr>
      <w:r>
        <w:rPr>
          <w:rFonts w:ascii="Times New Roman"/>
          <w:b w:val="false"/>
          <w:i w:val="false"/>
          <w:color w:val="000000"/>
          <w:sz w:val="28"/>
        </w:rPr>
        <w:t>
      4-2) импорттаушы ел өкілдерінің орны ауыстырылатын (тасымалданатын) объектілердің экспортын жүзеге асыру мақсатында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инспекциялауын ұйымдастыру және жүргізу;</w:t>
      </w:r>
    </w:p>
    <w:p>
      <w:pPr>
        <w:spacing w:after="0"/>
        <w:ind w:left="0"/>
        <w:jc w:val="both"/>
      </w:pPr>
      <w:r>
        <w:rPr>
          <w:rFonts w:ascii="Times New Roman"/>
          <w:b w:val="false"/>
          <w:i w:val="false"/>
          <w:color w:val="000000"/>
          <w:sz w:val="28"/>
        </w:rPr>
        <w:t>
      4-3) жануарлардың Қазақстан Республикасының аумағында алғаш рет анықталған аса қауіпті, экзотикалық ауруларының профилактикасы, диагностикасы және оларды жою;";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184" w:id="983"/>
    <w:p>
      <w:pPr>
        <w:spacing w:after="0"/>
        <w:ind w:left="0"/>
        <w:jc w:val="both"/>
      </w:pPr>
      <w:r>
        <w:rPr>
          <w:rFonts w:ascii="Times New Roman"/>
          <w:b w:val="false"/>
          <w:i w:val="false"/>
          <w:color w:val="000000"/>
          <w:sz w:val="28"/>
        </w:rPr>
        <w:t>
      "9) ветеринариялық паспортты дайындау бойынша, ауыл шаруашылығы жануарларын электрондық тәсілмен сәйкестендіру үшін пайдаланылатындарды қоспағанда, ауыл шаруашылығы жануарларын сәйкестендіруді жүргізуге арналған бұйымдарды (құралдарды) және атрибуттарды сатып алуға арналған шығыстар.";</w:t>
      </w:r>
    </w:p>
    <w:bookmarkEnd w:id="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188" w:id="984"/>
    <w:p>
      <w:pPr>
        <w:spacing w:after="0"/>
        <w:ind w:left="0"/>
        <w:jc w:val="both"/>
      </w:pPr>
      <w:r>
        <w:rPr>
          <w:rFonts w:ascii="Times New Roman"/>
          <w:b w:val="false"/>
          <w:i w:val="false"/>
          <w:color w:val="000000"/>
          <w:sz w:val="28"/>
        </w:rPr>
        <w:t xml:space="preserve">
      "6) ветеринариялық-санитариялық қорытындының, ветеринариялық сертификаттың бланкілерін түсетін қаражатты Қазақстан Республикасының заңнамасында белгіленген тәртіппен бюджет кірісіне есепке жатқыза отырып беру, ауыл шаруашылығы жануарларын электрондық тәсілмен сәйкестендіруді жүргізуге арналған бұйымдарды (құралдарды) және атрибуттарды сатып алу;"; </w:t>
      </w:r>
    </w:p>
    <w:bookmarkEnd w:id="984"/>
    <w:bookmarkStart w:name="z1189" w:id="985"/>
    <w:p>
      <w:pPr>
        <w:spacing w:after="0"/>
        <w:ind w:left="0"/>
        <w:jc w:val="both"/>
      </w:pPr>
      <w:r>
        <w:rPr>
          <w:rFonts w:ascii="Times New Roman"/>
          <w:b w:val="false"/>
          <w:i w:val="false"/>
          <w:color w:val="000000"/>
          <w:sz w:val="28"/>
        </w:rPr>
        <w:t>
      мынадай мазмұндағы 6-2) және 6-3) тармақшалармен толықтырылсын:</w:t>
      </w:r>
    </w:p>
    <w:bookmarkEnd w:id="985"/>
    <w:bookmarkStart w:name="z1190" w:id="986"/>
    <w:p>
      <w:pPr>
        <w:spacing w:after="0"/>
        <w:ind w:left="0"/>
        <w:jc w:val="both"/>
      </w:pPr>
      <w:r>
        <w:rPr>
          <w:rFonts w:ascii="Times New Roman"/>
          <w:b w:val="false"/>
          <w:i w:val="false"/>
          <w:color w:val="000000"/>
          <w:sz w:val="28"/>
        </w:rPr>
        <w:t>
      "6-2) ветеринарияда пайдаланылатын, Микроорганизмдердің депонирленген штамдарының ұлттық коллекциясында сақталуға жатпайтын микроорганизмдердің штамдарын депонирлеу;</w:t>
      </w:r>
    </w:p>
    <w:bookmarkEnd w:id="986"/>
    <w:p>
      <w:pPr>
        <w:spacing w:after="0"/>
        <w:ind w:left="0"/>
        <w:jc w:val="both"/>
      </w:pPr>
      <w:r>
        <w:rPr>
          <w:rFonts w:ascii="Times New Roman"/>
          <w:b w:val="false"/>
          <w:i w:val="false"/>
          <w:color w:val="000000"/>
          <w:sz w:val="28"/>
        </w:rPr>
        <w:t>
      6-3) тамақ қауіпсіздігін қамтамасыз ету бойынша референцияларды тиісті қаржы жылына арналған бюджет қаражаты есебінен жүзеге асырылатын олардың көлемінен асыра жүргізу (өтініш жасалған жағдайда);";</w:t>
      </w:r>
    </w:p>
    <w:bookmarkStart w:name="z1191" w:id="987"/>
    <w:p>
      <w:pPr>
        <w:spacing w:after="0"/>
        <w:ind w:left="0"/>
        <w:jc w:val="both"/>
      </w:pPr>
      <w:r>
        <w:rPr>
          <w:rFonts w:ascii="Times New Roman"/>
          <w:b w:val="false"/>
          <w:i w:val="false"/>
          <w:color w:val="000000"/>
          <w:sz w:val="28"/>
        </w:rPr>
        <w:t>
      мынадай мазмұндағы 3-тармақпен толықтырылсын:</w:t>
      </w:r>
    </w:p>
    <w:bookmarkEnd w:id="987"/>
    <w:bookmarkStart w:name="z1192" w:id="988"/>
    <w:p>
      <w:pPr>
        <w:spacing w:after="0"/>
        <w:ind w:left="0"/>
        <w:jc w:val="both"/>
      </w:pPr>
      <w:r>
        <w:rPr>
          <w:rFonts w:ascii="Times New Roman"/>
          <w:b w:val="false"/>
          <w:i w:val="false"/>
          <w:color w:val="000000"/>
          <w:sz w:val="28"/>
        </w:rPr>
        <w:t>
      "3. Осы баптың 1-тармағының 4-2) тармақшасында көзделген іс-шараларды тиісті қаржы жылына арналған бюджет қаражаты есебінен оларды қаржыландыру көлемінен асыра қаржыландыру Қазақстан Республикасының заңнамасында тыйым салынбаған өзге де көздерден жүзеге асырылады.".</w:t>
      </w:r>
    </w:p>
    <w:bookmarkEnd w:id="988"/>
    <w:bookmarkStart w:name="z1193" w:id="989"/>
    <w:p>
      <w:pPr>
        <w:spacing w:after="0"/>
        <w:ind w:left="0"/>
        <w:jc w:val="both"/>
      </w:pPr>
      <w:r>
        <w:rPr>
          <w:rFonts w:ascii="Times New Roman"/>
          <w:b w:val="false"/>
          <w:i w:val="false"/>
          <w:color w:val="000000"/>
          <w:sz w:val="28"/>
        </w:rPr>
        <w:t xml:space="preserve">
      25.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19-І, 19-ІІ, 96-құжат; № 23, 143-құжат; 2015 ж., № 20-ІV, 113-құжат; № 22-VІІ, 161-құжат; № 23-ІІ, 172-құжат; 2016 ж., № 6, 45-құжат; 2018 ж., № 10, 32-құжат; № 19, 62-құжат; № 24, 93-құжат):</w:t>
      </w:r>
    </w:p>
    <w:bookmarkEnd w:id="989"/>
    <w:bookmarkStart w:name="z1194" w:id="9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20-1) тармақшамен толықтырылсын:</w:t>
      </w:r>
    </w:p>
    <w:bookmarkEnd w:id="990"/>
    <w:bookmarkStart w:name="z1195" w:id="991"/>
    <w:p>
      <w:pPr>
        <w:spacing w:after="0"/>
        <w:ind w:left="0"/>
        <w:jc w:val="both"/>
      </w:pPr>
      <w:r>
        <w:rPr>
          <w:rFonts w:ascii="Times New Roman"/>
          <w:b w:val="false"/>
          <w:i w:val="false"/>
          <w:color w:val="000000"/>
          <w:sz w:val="28"/>
        </w:rPr>
        <w:t>
      "20-1) тұқымға арналған аттестат – бірегей және элиталық тұқымдардың сұрыптық және егістік сапасын растайтын құжат;";</w:t>
      </w:r>
    </w:p>
    <w:bookmarkEnd w:id="991"/>
    <w:bookmarkStart w:name="z1196" w:id="9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31-2) тармақшамен толықтырылсын:</w:t>
      </w:r>
    </w:p>
    <w:bookmarkEnd w:id="992"/>
    <w:bookmarkStart w:name="z1197" w:id="993"/>
    <w:p>
      <w:pPr>
        <w:spacing w:after="0"/>
        <w:ind w:left="0"/>
        <w:jc w:val="both"/>
      </w:pPr>
      <w:r>
        <w:rPr>
          <w:rFonts w:ascii="Times New Roman"/>
          <w:b w:val="false"/>
          <w:i w:val="false"/>
          <w:color w:val="000000"/>
          <w:sz w:val="28"/>
        </w:rPr>
        <w:t xml:space="preserve">
      "31-2) сұрып сынағын өткізу саласындағы мемлекеттік мекемелер өндіретін және (немесе) өткізетін тауарлардың (жұмыстардың, көрсетілетін қызметтердің) бағасын белгілейді;"; </w:t>
      </w:r>
    </w:p>
    <w:bookmarkEnd w:id="993"/>
    <w:bookmarkStart w:name="z1198" w:id="9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14-1-бапта</w:t>
      </w:r>
      <w:r>
        <w:rPr>
          <w:rFonts w:ascii="Times New Roman"/>
          <w:b w:val="false"/>
          <w:i w:val="false"/>
          <w:color w:val="000000"/>
          <w:sz w:val="28"/>
        </w:rPr>
        <w:t>:</w:t>
      </w:r>
    </w:p>
    <w:bookmarkEnd w:id="994"/>
    <w:bookmarkStart w:name="z1199" w:id="99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95"/>
    <w:bookmarkStart w:name="z1200" w:id="996"/>
    <w:p>
      <w:pPr>
        <w:spacing w:after="0"/>
        <w:ind w:left="0"/>
        <w:jc w:val="both"/>
      </w:pPr>
      <w:r>
        <w:rPr>
          <w:rFonts w:ascii="Times New Roman"/>
          <w:b w:val="false"/>
          <w:i w:val="false"/>
          <w:color w:val="000000"/>
          <w:sz w:val="28"/>
        </w:rPr>
        <w:t>
      "1) байқаудан өткізушілер үшін – агрономия, жеміс-көкөніс шаруашылығы, топырақтану және агрохимия, өсімдіктерді қорғау және олардың карантині, тұқым сарапшылары үшін – агрономия, жеміс-көкөніс шаруашылығы, қайта өңдеу өндірістерінің технологиясы (ауыл шаруашылығы), стандарттау және сертификаттау (ауыл шаруашылығы) мамандықтары бойынша жоғары немесе орта білімнен кейінгі білімінің бар екенін;";</w:t>
      </w:r>
    </w:p>
    <w:bookmarkEnd w:id="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p>
    <w:bookmarkStart w:name="z1203" w:id="997"/>
    <w:p>
      <w:pPr>
        <w:spacing w:after="0"/>
        <w:ind w:left="0"/>
        <w:jc w:val="both"/>
      </w:pPr>
      <w:r>
        <w:rPr>
          <w:rFonts w:ascii="Times New Roman"/>
          <w:b w:val="false"/>
          <w:i w:val="false"/>
          <w:color w:val="000000"/>
          <w:sz w:val="28"/>
        </w:rPr>
        <w:t>
      "агрономия, жеміс-көкөніс шаруашылығы, топырақтану және агрохимия, өсімдіктерді қорғау және олардың карантині мамандықтары бойынша жоғары немесе орта білімнен кейінгі білімінің;";</w:t>
      </w:r>
    </w:p>
    <w:bookmarkEnd w:id="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p>
    <w:bookmarkStart w:name="z1205" w:id="998"/>
    <w:p>
      <w:pPr>
        <w:spacing w:after="0"/>
        <w:ind w:left="0"/>
        <w:jc w:val="both"/>
      </w:pPr>
      <w:r>
        <w:rPr>
          <w:rFonts w:ascii="Times New Roman"/>
          <w:b w:val="false"/>
          <w:i w:val="false"/>
          <w:color w:val="000000"/>
          <w:sz w:val="28"/>
        </w:rPr>
        <w:t>
      "агрономия, жеміс-көкөніс шаруашылығы, қайта өңдеу өндірістерінің технологиясы (ауыл шаруашылығы), стандарттау және сертификаттау (ауыл шаруашылығы) мамандықтары бойынша жоғары немесе орта білімнен кейінгі білімінің;";</w:t>
      </w:r>
    </w:p>
    <w:bookmarkEnd w:id="998"/>
    <w:bookmarkStart w:name="z1206" w:id="9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"заңдарында", "өсiмдiктер карантинi жөнiндегi бақылау, фитосанитариялық" деген сөздер тиісінше "заңнамасында", "мемлекеттік карантиндік фитосаниятариялық бақылау мен қадағалау" деген сөздермен ауыстырылсын;</w:t>
      </w:r>
    </w:p>
    <w:bookmarkStart w:name="z1208" w:id="1000"/>
    <w:p>
      <w:pPr>
        <w:spacing w:after="0"/>
        <w:ind w:left="0"/>
        <w:jc w:val="both"/>
      </w:pPr>
      <w:r>
        <w:rPr>
          <w:rFonts w:ascii="Times New Roman"/>
          <w:b w:val="false"/>
          <w:i w:val="false"/>
          <w:color w:val="000000"/>
          <w:sz w:val="28"/>
        </w:rPr>
        <w:t>
      мынадай мазмұндағы 8-тармақпен толықтырылсын:</w:t>
      </w:r>
    </w:p>
    <w:bookmarkEnd w:id="1000"/>
    <w:bookmarkStart w:name="z1209" w:id="1001"/>
    <w:p>
      <w:pPr>
        <w:spacing w:after="0"/>
        <w:ind w:left="0"/>
        <w:jc w:val="both"/>
      </w:pPr>
      <w:r>
        <w:rPr>
          <w:rFonts w:ascii="Times New Roman"/>
          <w:b w:val="false"/>
          <w:i w:val="false"/>
          <w:color w:val="000000"/>
          <w:sz w:val="28"/>
        </w:rPr>
        <w:t>
      "8. Қазақстан Республикасына әкелінетін тұқым партияларымен бірге патент иеленуші құқықтарының сақталуын растайтын құжат (лицензиялық немесе сублицензиялық шарт) жүруге тиіс.";</w:t>
      </w:r>
    </w:p>
    <w:bookmarkEnd w:id="1001"/>
    <w:bookmarkStart w:name="z1210" w:id="10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23-3-бап</w:t>
      </w:r>
      <w:r>
        <w:rPr>
          <w:rFonts w:ascii="Times New Roman"/>
          <w:b w:val="false"/>
          <w:i w:val="false"/>
          <w:color w:val="000000"/>
          <w:sz w:val="28"/>
        </w:rPr>
        <w:t xml:space="preserve"> мынадай редакцияда жазылсын:</w:t>
      </w:r>
    </w:p>
    <w:bookmarkEnd w:id="1002"/>
    <w:bookmarkStart w:name="z1211" w:id="1003"/>
    <w:p>
      <w:pPr>
        <w:spacing w:after="0"/>
        <w:ind w:left="0"/>
        <w:jc w:val="both"/>
      </w:pPr>
      <w:r>
        <w:rPr>
          <w:rFonts w:ascii="Times New Roman"/>
          <w:b w:val="false"/>
          <w:i w:val="false"/>
          <w:color w:val="000000"/>
          <w:sz w:val="28"/>
        </w:rPr>
        <w:t>
      "23-3-бап. Сұрыптардың патентке қабілеттілігі мен шаруашылыққа пайдалылығына сараптама және сынақ</w:t>
      </w:r>
    </w:p>
    <w:bookmarkEnd w:id="1003"/>
    <w:bookmarkStart w:name="z1212" w:id="1004"/>
    <w:p>
      <w:pPr>
        <w:spacing w:after="0"/>
        <w:ind w:left="0"/>
        <w:jc w:val="both"/>
      </w:pPr>
      <w:r>
        <w:rPr>
          <w:rFonts w:ascii="Times New Roman"/>
          <w:b w:val="false"/>
          <w:i w:val="false"/>
          <w:color w:val="000000"/>
          <w:sz w:val="28"/>
        </w:rPr>
        <w:t>
      1. Ауыл шаруашылығы өсімдіктері сұрыптарының патентке қабілеттілігі мен шаруашылыққа пайдалылығы уәкілетті орган бекітетін өсімдіктер тектері мен түрлерінің тізбелеріне сәйкес мемлекеттік сынақтың және (немесе) өтініш берушінің деректері бойынша бағаланады.</w:t>
      </w:r>
    </w:p>
    <w:bookmarkEnd w:id="1004"/>
    <w:bookmarkStart w:name="z1213" w:id="1005"/>
    <w:p>
      <w:pPr>
        <w:spacing w:after="0"/>
        <w:ind w:left="0"/>
        <w:jc w:val="both"/>
      </w:pPr>
      <w:r>
        <w:rPr>
          <w:rFonts w:ascii="Times New Roman"/>
          <w:b w:val="false"/>
          <w:i w:val="false"/>
          <w:color w:val="000000"/>
          <w:sz w:val="28"/>
        </w:rPr>
        <w:t>
      2. Дақылдар бөлінісінде шаруашылыққа пайдалылығына, ерекшелігіне, біртектілігіне және тұрақтылығына сұрып сынағын өткізу әдістемелерін Ауыл шаруашылығы дақылдарына сұрып сынағын өткізу жөніндегі мемлекеттік комиссия бекітеді.</w:t>
      </w:r>
    </w:p>
    <w:bookmarkEnd w:id="1005"/>
    <w:bookmarkStart w:name="z1214" w:id="1006"/>
    <w:p>
      <w:pPr>
        <w:spacing w:after="0"/>
        <w:ind w:left="0"/>
        <w:jc w:val="both"/>
      </w:pPr>
      <w:r>
        <w:rPr>
          <w:rFonts w:ascii="Times New Roman"/>
          <w:b w:val="false"/>
          <w:i w:val="false"/>
          <w:color w:val="000000"/>
          <w:sz w:val="28"/>
        </w:rPr>
        <w:t>
      3. Ауыл шаруашылығы дақылдарына сұрып сынағын өткізу жөніндегі мемлекеттік комиссия сұрыптың шаруашылыққа пайдалылығына сынақ өткізумен бір мезгілде ерекшелігіне, біртектілігіне, тұрақтылығына сынақ өткізеді және морфологиялық белгілері бойынша ресми сипаттама жасайды.".</w:t>
      </w:r>
    </w:p>
    <w:bookmarkEnd w:id="1006"/>
    <w:bookmarkStart w:name="z1215" w:id="1007"/>
    <w:p>
      <w:pPr>
        <w:spacing w:after="0"/>
        <w:ind w:left="0"/>
        <w:jc w:val="both"/>
      </w:pPr>
      <w:r>
        <w:rPr>
          <w:rFonts w:ascii="Times New Roman"/>
          <w:b w:val="false"/>
          <w:i w:val="false"/>
          <w:color w:val="000000"/>
          <w:sz w:val="28"/>
        </w:rPr>
        <w:t xml:space="preserve">
      26. "Кредиттік серіктестіктер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19-І, 19-ІІ, 96-құжат; 2016 ж., № 12, 87-құжат; № 24, 126-құжат; 2019 ж., № 2, 6-құжат;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07"/>
    <w:bookmarkStart w:name="z1216" w:id="10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1-1-тармақпен толықтырылсын:</w:t>
      </w:r>
    </w:p>
    <w:bookmarkEnd w:id="1008"/>
    <w:bookmarkStart w:name="z1217" w:id="1009"/>
    <w:p>
      <w:pPr>
        <w:spacing w:after="0"/>
        <w:ind w:left="0"/>
        <w:jc w:val="both"/>
      </w:pPr>
      <w:r>
        <w:rPr>
          <w:rFonts w:ascii="Times New Roman"/>
          <w:b w:val="false"/>
          <w:i w:val="false"/>
          <w:color w:val="000000"/>
          <w:sz w:val="28"/>
        </w:rPr>
        <w:t>
      "1-1. Кредиттік серіктестікке қатысушылардың жалпы жиналысын шақыру тәртібі мен мерзімдері кредиттік серіктестіктің жарғысында көзделеді. Егер кредиттік серіктестікке қатысушылардың жалпы жиналысын шақыру тәртібі мен мерзімдері жарғыда көзделмеген болса, онда кредиттік серіктестікке қатысушылардың жалпы жиналысын өткізу туралы хабарлама кредиттік серіктестікке қатысушылардың жалпы жиналысы ашылғанға дейін кемінде он жұмыс күнінен кешіктірілмей, кредиттік серіктестіктің жарғысында көрсетілген мерзімді баспасөз басылымында немесе кредиттік серіктестіктің интернет-ресурсында жариялануға, тапсырысты хатпен, табыс етілгені туралы хабарламасы бар жеделхатпен, телефонограммамен, ұялы байланыс арналары бойынша қысқа мәтіндік хабарлар немесе электрондық пошта арқылы, сондай-ақ хабарлаудың тіркелуін қамтамасыз ететін өзге де байланыс құралдары пайдаланыла отырып жіберілуге тиіс.";</w:t>
      </w:r>
    </w:p>
    <w:bookmarkEnd w:id="1009"/>
    <w:bookmarkStart w:name="z1218" w:id="10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5-тармақпен толықтырылсын:</w:t>
      </w:r>
    </w:p>
    <w:bookmarkEnd w:id="1010"/>
    <w:bookmarkStart w:name="z1219" w:id="1011"/>
    <w:p>
      <w:pPr>
        <w:spacing w:after="0"/>
        <w:ind w:left="0"/>
        <w:jc w:val="both"/>
      </w:pPr>
      <w:r>
        <w:rPr>
          <w:rFonts w:ascii="Times New Roman"/>
          <w:b w:val="false"/>
          <w:i w:val="false"/>
          <w:color w:val="000000"/>
          <w:sz w:val="28"/>
        </w:rPr>
        <w:t>
      "5. Кворум болмаған жағдайда кредиттік серіктестікке қатысушылардың жалпы жиналысы қайтадан шақырылады. Кредиттік серіктестікке қатысушылардың қайтадан шақырылатын жалпы жиналысын өткізу күнін кредиттік серіктестіктің басқармасы белгілейді. Кредиттік серіктестікке қатысушылардың қайтадан шақырылған жалпы жиналысы, осы баптың 1 және 4-тармақтарында көзделген жағдайдарды қоспағанда, егер оған кредиттік серіктестікке қатысушылардың кез келген саны тіркелсе, заңды болып табылады.";</w:t>
      </w:r>
    </w:p>
    <w:bookmarkEnd w:id="1011"/>
    <w:bookmarkStart w:name="z1220" w:id="10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2-тармағы мынадай мазмұндағы екінші бөлікпен толықтырылсын:</w:t>
      </w:r>
    </w:p>
    <w:bookmarkEnd w:id="1012"/>
    <w:bookmarkStart w:name="z1221" w:id="1013"/>
    <w:p>
      <w:pPr>
        <w:spacing w:after="0"/>
        <w:ind w:left="0"/>
        <w:jc w:val="both"/>
      </w:pPr>
      <w:r>
        <w:rPr>
          <w:rFonts w:ascii="Times New Roman"/>
          <w:b w:val="false"/>
          <w:i w:val="false"/>
          <w:color w:val="000000"/>
          <w:sz w:val="28"/>
        </w:rPr>
        <w:t>
      "Кредиттік серіктестікке қатысушылардың жалпы жиналысы кредиттік сертіктестіктің басқармасына кредиттік серіктестікке қатысушылардың жалпы жиналысының мынадай айрықша құзыреттерін бере алады:</w:t>
      </w:r>
    </w:p>
    <w:bookmarkEnd w:id="1013"/>
    <w:bookmarkStart w:name="z1222" w:id="1014"/>
    <w:p>
      <w:pPr>
        <w:spacing w:after="0"/>
        <w:ind w:left="0"/>
        <w:jc w:val="both"/>
      </w:pPr>
      <w:r>
        <w:rPr>
          <w:rFonts w:ascii="Times New Roman"/>
          <w:b w:val="false"/>
          <w:i w:val="false"/>
          <w:color w:val="000000"/>
          <w:sz w:val="28"/>
        </w:rPr>
        <w:t>
      кредиттік серіктестікке қатысушыларды қабылдау (шығару);</w:t>
      </w:r>
    </w:p>
    <w:bookmarkEnd w:id="1014"/>
    <w:bookmarkStart w:name="z1223" w:id="1015"/>
    <w:p>
      <w:pPr>
        <w:spacing w:after="0"/>
        <w:ind w:left="0"/>
        <w:jc w:val="both"/>
      </w:pPr>
      <w:r>
        <w:rPr>
          <w:rFonts w:ascii="Times New Roman"/>
          <w:b w:val="false"/>
          <w:i w:val="false"/>
          <w:color w:val="000000"/>
          <w:sz w:val="28"/>
        </w:rPr>
        <w:t>
      кредиттік серіктестікке қатысушыларды қабылдауға (шығаруға) байланысты кредиттік серіктестіктің жарғысын өзгерту немесе оны жаңа редакцияда бекіту.".</w:t>
      </w:r>
    </w:p>
    <w:bookmarkEnd w:id="1015"/>
    <w:bookmarkStart w:name="z1224" w:id="1016"/>
    <w:p>
      <w:pPr>
        <w:spacing w:after="0"/>
        <w:ind w:left="0"/>
        <w:jc w:val="both"/>
      </w:pPr>
      <w:r>
        <w:rPr>
          <w:rFonts w:ascii="Times New Roman"/>
          <w:b w:val="false"/>
          <w:i w:val="false"/>
          <w:color w:val="000000"/>
          <w:sz w:val="28"/>
        </w:rPr>
        <w:t xml:space="preserve">
      27.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19-І, 19-ІІ, 96-құжат; № 23, 143-құжат; 2015 ж., № 11, 52-құжат; № 19-І, 101-құжат; № 20-ІV, 113-құжат; 2016 ж., № 8-ІІ, 70-құжат; № 12, 87-құжат; 2017 ж., № 12, 34-құжат; № 22-ІІІ, 109-құжат; № 23-ІІІ, 111-құжат; 2018 ж., № 10, 32-құжат; № 19, 62-құжат; 2019 ж., № 1, 4-құжат; № 7, 37-құжат;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16"/>
    <w:bookmarkStart w:name="z1225" w:id="10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14-1) тармақшамен толықтырылсын:</w:t>
      </w:r>
    </w:p>
    <w:bookmarkEnd w:id="1017"/>
    <w:bookmarkStart w:name="z1226" w:id="1018"/>
    <w:p>
      <w:pPr>
        <w:spacing w:after="0"/>
        <w:ind w:left="0"/>
        <w:jc w:val="both"/>
      </w:pPr>
      <w:r>
        <w:rPr>
          <w:rFonts w:ascii="Times New Roman"/>
          <w:b w:val="false"/>
          <w:i w:val="false"/>
          <w:color w:val="000000"/>
          <w:sz w:val="28"/>
        </w:rPr>
        <w:t>
      "14-1) көтерме-тарату орталығы – азық-түлік тауарларын кейіннен ішкі және сыртқы нарықтарда көтерме саудада өткізу үшін сатып алу, дайындау, тарату және олармен өзге де операцияларды орындауға арналған қойма үй-жайларынан, павильондардан және арнайы жабдығы бар басқа да үй-жайлардан тұратын көпфункциялы инфрақұрылымдық сауда-логистикалық кешен;";</w:t>
      </w:r>
    </w:p>
    <w:bookmarkEnd w:id="1018"/>
    <w:bookmarkStart w:name="z1227" w:id="10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4-3) тармақшамен толықтырылсын: </w:t>
      </w:r>
    </w:p>
    <w:bookmarkEnd w:id="1019"/>
    <w:bookmarkStart w:name="z1228" w:id="1020"/>
    <w:p>
      <w:pPr>
        <w:spacing w:after="0"/>
        <w:ind w:left="0"/>
        <w:jc w:val="both"/>
      </w:pPr>
      <w:r>
        <w:rPr>
          <w:rFonts w:ascii="Times New Roman"/>
          <w:b w:val="false"/>
          <w:i w:val="false"/>
          <w:color w:val="000000"/>
          <w:sz w:val="28"/>
        </w:rPr>
        <w:t>
      "4-3) агроөнеркәсіптік кешенді дамыту саласындағы уәкілетті органмен келісу бойынша көтерме-тарату орталықтарына қойылатын талаптарды әзірлейді және бекітеді;".</w:t>
      </w:r>
    </w:p>
    <w:bookmarkEnd w:id="1020"/>
    <w:bookmarkStart w:name="z1229" w:id="1021"/>
    <w:p>
      <w:pPr>
        <w:spacing w:after="0"/>
        <w:ind w:left="0"/>
        <w:jc w:val="both"/>
      </w:pPr>
      <w:r>
        <w:rPr>
          <w:rFonts w:ascii="Times New Roman"/>
          <w:b w:val="false"/>
          <w:i w:val="false"/>
          <w:color w:val="000000"/>
          <w:sz w:val="28"/>
        </w:rPr>
        <w:t xml:space="preserve">
      28.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19-І, 19-ІІ, 96-құжат; № 23, 143-құжат; 2015 ж., № 20-ІV, 113-құжат; 2016 ж., № 6, 45-құжат; 2017 ж., № 12, 34-құжат; 2018 ж., № 10, 32-құжат; 2019 ж., № 7, 37-құжат):</w:t>
      </w:r>
    </w:p>
    <w:bookmarkEnd w:id="1021"/>
    <w:bookmarkStart w:name="z1230" w:id="10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"ауланған" деген сөзден кейін "немесе балық өсіру шаруашылықтарында өсірілген"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тармақшадағы</w:t>
      </w:r>
      <w:r>
        <w:rPr>
          <w:rFonts w:ascii="Times New Roman"/>
          <w:b w:val="false"/>
          <w:i w:val="false"/>
          <w:color w:val="000000"/>
          <w:sz w:val="28"/>
        </w:rPr>
        <w:t xml:space="preserve"> "жеке тұлғалардың" деген сөздер "тексерілетін субъектілердің" деген сөздермен ауыстырылсын;</w:t>
      </w:r>
    </w:p>
    <w:bookmarkStart w:name="z1233" w:id="10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023"/>
    <w:bookmarkStart w:name="z1234" w:id="1024"/>
    <w:p>
      <w:pPr>
        <w:spacing w:after="0"/>
        <w:ind w:left="0"/>
        <w:jc w:val="both"/>
      </w:pPr>
      <w:r>
        <w:rPr>
          <w:rFonts w:ascii="Times New Roman"/>
          <w:b w:val="false"/>
          <w:i w:val="false"/>
          <w:color w:val="000000"/>
          <w:sz w:val="28"/>
        </w:rPr>
        <w:t xml:space="preserve">
      "бойынша" деген сөзден кейін ", сондай-ақ балық өсіру шаруашылықтарында" деген сөздермен толықтырылсын; </w:t>
      </w:r>
    </w:p>
    <w:bookmarkEnd w:id="1024"/>
    <w:bookmarkStart w:name="z1235" w:id="1025"/>
    <w:p>
      <w:pPr>
        <w:spacing w:after="0"/>
        <w:ind w:left="0"/>
        <w:jc w:val="both"/>
      </w:pPr>
      <w:r>
        <w:rPr>
          <w:rFonts w:ascii="Times New Roman"/>
          <w:b w:val="false"/>
          <w:i w:val="false"/>
          <w:color w:val="000000"/>
          <w:sz w:val="28"/>
        </w:rPr>
        <w:t>
      мынадай мазмұндағы екінші, үшінші және төртінші бөліктермен толықтырылсын:</w:t>
      </w:r>
    </w:p>
    <w:bookmarkEnd w:id="1025"/>
    <w:bookmarkStart w:name="z1236" w:id="1026"/>
    <w:p>
      <w:pPr>
        <w:spacing w:after="0"/>
        <w:ind w:left="0"/>
        <w:jc w:val="both"/>
      </w:pPr>
      <w:r>
        <w:rPr>
          <w:rFonts w:ascii="Times New Roman"/>
          <w:b w:val="false"/>
          <w:i w:val="false"/>
          <w:color w:val="000000"/>
          <w:sz w:val="28"/>
        </w:rPr>
        <w:t>
      "Балықтар мен басқа да су жануарларының мемлекеттік мониторингі жануарлар дүниесін қорғау, өсімін молайту және пайдалану саласындағы мемлекеттік басқару жүйесінің құрамдас бөлігі болып табылады.</w:t>
      </w:r>
    </w:p>
    <w:bookmarkEnd w:id="1026"/>
    <w:p>
      <w:pPr>
        <w:spacing w:after="0"/>
        <w:ind w:left="0"/>
        <w:jc w:val="both"/>
      </w:pPr>
      <w:r>
        <w:rPr>
          <w:rFonts w:ascii="Times New Roman"/>
          <w:b w:val="false"/>
          <w:i w:val="false"/>
          <w:color w:val="000000"/>
          <w:sz w:val="28"/>
        </w:rPr>
        <w:t xml:space="preserve">
      Балықтар мен басқа да су жануарларының мемлекеттік мониторингі заңсыз пайда болған балықтар мен басқа да су жануарларын уақтылы анықтау және олардың өткізілуін болғызбау мақсатында ауланған, сатып алынған, қолдан өсірілген балықтар немесе басқа да су жануарлары, балықтар мен басқа да су жануарларының көтерме және бөлшек саудада өткізілуі, экспорты және импорты туралы ақпаратты жинауды және уақтылы өңдеуді қамтамасыз етуге қабілетті жүйені білдіреді. </w:t>
      </w:r>
    </w:p>
    <w:p>
      <w:pPr>
        <w:spacing w:after="0"/>
        <w:ind w:left="0"/>
        <w:jc w:val="both"/>
      </w:pPr>
      <w:r>
        <w:rPr>
          <w:rFonts w:ascii="Times New Roman"/>
          <w:b w:val="false"/>
          <w:i w:val="false"/>
          <w:color w:val="000000"/>
          <w:sz w:val="28"/>
        </w:rPr>
        <w:t>
      Балықтар мен басқа да су жануарларының мемлекеттік мониторингін уәкілетті орган балықтар мен басқа да су жануарларының мониторингі қағидаларына сәйкес жергілікті атқарушы органдармен бірлесе отырып жүзеге асырады.";</w:t>
      </w:r>
    </w:p>
    <w:bookmarkStart w:name="z1237" w:id="10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1-тармағының бірінші бөлігінде:</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1239" w:id="1028"/>
    <w:p>
      <w:pPr>
        <w:spacing w:after="0"/>
        <w:ind w:left="0"/>
        <w:jc w:val="both"/>
      </w:pPr>
      <w:r>
        <w:rPr>
          <w:rFonts w:ascii="Times New Roman"/>
          <w:b w:val="false"/>
          <w:i w:val="false"/>
          <w:color w:val="000000"/>
          <w:sz w:val="28"/>
        </w:rPr>
        <w:t>
      "9) Еуразиялық экономикалық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бередi;";</w:t>
      </w:r>
    </w:p>
    <w:bookmarkEnd w:id="1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"әкелуге және Қазақстан Республикасының аумағынан әкетуге" деген сөздер "импорттауға, Қазақстан Республикасының аумағынан экспорттауға және (немесе) кері экспорттауға" деген сөздермен ауыстырылсын;</w:t>
      </w:r>
    </w:p>
    <w:bookmarkStart w:name="z1241" w:id="1029"/>
    <w:p>
      <w:pPr>
        <w:spacing w:after="0"/>
        <w:ind w:left="0"/>
        <w:jc w:val="both"/>
      </w:pPr>
      <w:r>
        <w:rPr>
          <w:rFonts w:ascii="Times New Roman"/>
          <w:b w:val="false"/>
          <w:i w:val="false"/>
          <w:color w:val="000000"/>
          <w:sz w:val="28"/>
        </w:rPr>
        <w:t xml:space="preserve">
      мынадай мазмұндағы 20-1) тармақшамен толықтырылсын: </w:t>
      </w:r>
    </w:p>
    <w:bookmarkEnd w:id="1029"/>
    <w:bookmarkStart w:name="z1242" w:id="1030"/>
    <w:p>
      <w:pPr>
        <w:spacing w:after="0"/>
        <w:ind w:left="0"/>
        <w:jc w:val="both"/>
      </w:pPr>
      <w:r>
        <w:rPr>
          <w:rFonts w:ascii="Times New Roman"/>
          <w:b w:val="false"/>
          <w:i w:val="false"/>
          <w:color w:val="000000"/>
          <w:sz w:val="28"/>
        </w:rPr>
        <w:t>
      "20-1) ғылыми ұйымның ұсынымдары негізінде балық шаруашылығы су айдындарына балық жіберу жоспарын әзірлейді және бекітеді;";</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тармақшадағы</w:t>
      </w:r>
      <w:r>
        <w:rPr>
          <w:rFonts w:ascii="Times New Roman"/>
          <w:b w:val="false"/>
          <w:i w:val="false"/>
          <w:color w:val="000000"/>
          <w:sz w:val="28"/>
        </w:rPr>
        <w:t xml:space="preserve"> "әкелуге және Қазақстан Республикасының аумағынан әкетуге" деген сөздер "импорттауға, Қазақстан Республикасының аумағынан экспорттауға және (немесе) кері экспорттауға"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w:t>
      </w:r>
      <w:r>
        <w:rPr>
          <w:rFonts w:ascii="Times New Roman"/>
          <w:b w:val="false"/>
          <w:i w:val="false"/>
          <w:color w:val="000000"/>
          <w:sz w:val="28"/>
        </w:rPr>
        <w:t xml:space="preserve"> "ұстау" деген сөзден кейін "және өсіру" деген сөздермен толықтырылсын;</w:t>
      </w:r>
    </w:p>
    <w:bookmarkStart w:name="z1245" w:id="1031"/>
    <w:p>
      <w:pPr>
        <w:spacing w:after="0"/>
        <w:ind w:left="0"/>
        <w:jc w:val="both"/>
      </w:pPr>
      <w:r>
        <w:rPr>
          <w:rFonts w:ascii="Times New Roman"/>
          <w:b w:val="false"/>
          <w:i w:val="false"/>
          <w:color w:val="000000"/>
          <w:sz w:val="28"/>
        </w:rPr>
        <w:t>
      мынадай мазмұндағы 77-9), 77-10) және 77-11) тармақшалармен толықтырылсын:</w:t>
      </w:r>
    </w:p>
    <w:bookmarkEnd w:id="1031"/>
    <w:bookmarkStart w:name="z1246" w:id="1032"/>
    <w:p>
      <w:pPr>
        <w:spacing w:after="0"/>
        <w:ind w:left="0"/>
        <w:jc w:val="both"/>
      </w:pPr>
      <w:r>
        <w:rPr>
          <w:rFonts w:ascii="Times New Roman"/>
          <w:b w:val="false"/>
          <w:i w:val="false"/>
          <w:color w:val="000000"/>
          <w:sz w:val="28"/>
        </w:rPr>
        <w:t>
      "77-9) балықтар мен басқа да су жануарларының мониторингі қағидаларын әзірлейді және бекітеді;</w:t>
      </w:r>
    </w:p>
    <w:bookmarkEnd w:id="1032"/>
    <w:bookmarkStart w:name="z1247" w:id="1033"/>
    <w:p>
      <w:pPr>
        <w:spacing w:after="0"/>
        <w:ind w:left="0"/>
        <w:jc w:val="both"/>
      </w:pPr>
      <w:r>
        <w:rPr>
          <w:rFonts w:ascii="Times New Roman"/>
          <w:b w:val="false"/>
          <w:i w:val="false"/>
          <w:color w:val="000000"/>
          <w:sz w:val="28"/>
        </w:rPr>
        <w:t>
      77-10)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bookmarkEnd w:id="1033"/>
    <w:p>
      <w:pPr>
        <w:spacing w:after="0"/>
        <w:ind w:left="0"/>
        <w:jc w:val="both"/>
      </w:pPr>
      <w:r>
        <w:rPr>
          <w:rFonts w:ascii="Times New Roman"/>
          <w:b w:val="false"/>
          <w:i w:val="false"/>
          <w:color w:val="000000"/>
          <w:sz w:val="28"/>
        </w:rPr>
        <w:t>
      77-11) Еуразиялық экономикалық одақтың кедендік аумағынан жабайы тірі жануарларды, оның ішінде сирек кездесетіндерін және құрып кету қаупі төнгендерін экспорттауға лицензия береді;";</w:t>
      </w:r>
    </w:p>
    <w:bookmarkStart w:name="z1248" w:id="1034"/>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p>
    <w:bookmarkEnd w:id="1034"/>
    <w:bookmarkStart w:name="z1249" w:id="1035"/>
    <w:p>
      <w:pPr>
        <w:spacing w:after="0"/>
        <w:ind w:left="0"/>
        <w:jc w:val="both"/>
      </w:pPr>
      <w:r>
        <w:rPr>
          <w:rFonts w:ascii="Times New Roman"/>
          <w:b w:val="false"/>
          <w:i w:val="false"/>
          <w:color w:val="000000"/>
          <w:sz w:val="28"/>
        </w:rPr>
        <w:t>
      "4-1)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p>
    <w:bookmarkEnd w:id="1035"/>
    <w:bookmarkStart w:name="z1250" w:id="1036"/>
    <w:p>
      <w:pPr>
        <w:spacing w:after="0"/>
        <w:ind w:left="0"/>
        <w:jc w:val="both"/>
      </w:pPr>
      <w:r>
        <w:rPr>
          <w:rFonts w:ascii="Times New Roman"/>
          <w:b w:val="false"/>
          <w:i w:val="false"/>
          <w:color w:val="000000"/>
          <w:sz w:val="28"/>
        </w:rPr>
        <w:t xml:space="preserve">
      5) 14-баптың 3-тармағының </w:t>
      </w:r>
      <w:r>
        <w:rPr>
          <w:rFonts w:ascii="Times New Roman"/>
          <w:b w:val="false"/>
          <w:i w:val="false"/>
          <w:color w:val="000000"/>
          <w:sz w:val="28"/>
        </w:rPr>
        <w:t>10) тармақшасындағы</w:t>
      </w:r>
      <w:r>
        <w:rPr>
          <w:rFonts w:ascii="Times New Roman"/>
          <w:b w:val="false"/>
          <w:i w:val="false"/>
          <w:color w:val="000000"/>
          <w:sz w:val="28"/>
        </w:rPr>
        <w:t xml:space="preserve"> "улы химикаттарды" деген сөздер "улы химикаттарды және басқа да химиялық препараттарды" деген сөздермен ауыстырылсын;</w:t>
      </w:r>
    </w:p>
    <w:bookmarkEnd w:id="1036"/>
    <w:bookmarkStart w:name="z1251" w:id="10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16-баптың</w:t>
      </w:r>
      <w:r>
        <w:rPr>
          <w:rFonts w:ascii="Times New Roman"/>
          <w:b w:val="false"/>
          <w:i w:val="false"/>
          <w:color w:val="000000"/>
          <w:sz w:val="28"/>
        </w:rPr>
        <w:t xml:space="preserve"> тақырыбындағы және мәтініндегі "(улы химикаттарды)" деген сөздер ", улы химикаттарды" деген сөздермен ауыстырылсын;</w:t>
      </w:r>
    </w:p>
    <w:bookmarkEnd w:id="1037"/>
    <w:bookmarkStart w:name="z1252" w:id="10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17-баптың</w:t>
      </w:r>
      <w:r>
        <w:rPr>
          <w:rFonts w:ascii="Times New Roman"/>
          <w:b w:val="false"/>
          <w:i w:val="false"/>
          <w:color w:val="000000"/>
          <w:sz w:val="28"/>
        </w:rPr>
        <w:t xml:space="preserve"> 3-тармағының 2) тармақшасы мынадай редакцияда жазылсын:</w:t>
      </w:r>
    </w:p>
    <w:bookmarkEnd w:id="1038"/>
    <w:bookmarkStart w:name="z1253" w:id="1039"/>
    <w:p>
      <w:pPr>
        <w:spacing w:after="0"/>
        <w:ind w:left="0"/>
        <w:jc w:val="both"/>
      </w:pPr>
      <w:r>
        <w:rPr>
          <w:rFonts w:ascii="Times New Roman"/>
          <w:b w:val="false"/>
          <w:i w:val="false"/>
          <w:color w:val="000000"/>
          <w:sz w:val="28"/>
        </w:rPr>
        <w:t>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орган бекіткен әдістемеге сәйкес айқындалатын мөлшерде өтеудің орнын толтыруға міндетті.";</w:t>
      </w:r>
    </w:p>
    <w:bookmarkEnd w:id="1039"/>
    <w:bookmarkStart w:name="z1254" w:id="1040"/>
    <w:p>
      <w:pPr>
        <w:spacing w:after="0"/>
        <w:ind w:left="0"/>
        <w:jc w:val="both"/>
      </w:pPr>
      <w:r>
        <w:rPr>
          <w:rFonts w:ascii="Times New Roman"/>
          <w:b w:val="false"/>
          <w:i w:val="false"/>
          <w:color w:val="000000"/>
          <w:sz w:val="28"/>
        </w:rPr>
        <w:t xml:space="preserve">
      8) 26-баптың </w:t>
      </w:r>
      <w:r>
        <w:rPr>
          <w:rFonts w:ascii="Times New Roman"/>
          <w:b w:val="false"/>
          <w:i w:val="false"/>
          <w:color w:val="000000"/>
          <w:sz w:val="28"/>
        </w:rPr>
        <w:t>1-3-тармағының</w:t>
      </w:r>
      <w:r>
        <w:rPr>
          <w:rFonts w:ascii="Times New Roman"/>
          <w:b w:val="false"/>
          <w:i w:val="false"/>
          <w:color w:val="000000"/>
          <w:sz w:val="28"/>
        </w:rPr>
        <w:t xml:space="preserve"> үшінші бөлігі мынадай редакцияда жазылсын:</w:t>
      </w:r>
    </w:p>
    <w:bookmarkEnd w:id="1040"/>
    <w:bookmarkStart w:name="z1255" w:id="1041"/>
    <w:p>
      <w:pPr>
        <w:spacing w:after="0"/>
        <w:ind w:left="0"/>
        <w:jc w:val="both"/>
      </w:pPr>
      <w:r>
        <w:rPr>
          <w:rFonts w:ascii="Times New Roman"/>
          <w:b w:val="false"/>
          <w:i w:val="false"/>
          <w:color w:val="000000"/>
          <w:sz w:val="28"/>
        </w:rPr>
        <w:t>
      "Балықтың қайда ауланғаны туралы анықтаманы жазуға жануарлар дүниесі объектілерін алып қоюға бөлінген квота, балықтың нақты ауланғанын растайтын құжаттар шегінде, мелиорациялық аулау, сондай-ақ қолдан өсірумен айналысатын ұйымның жобалық қуаты шеңберінде рұқсат етіледі.";</w:t>
      </w:r>
    </w:p>
    <w:bookmarkEnd w:id="1041"/>
    <w:bookmarkStart w:name="z1256" w:id="10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27-бапта</w:t>
      </w:r>
      <w:r>
        <w:rPr>
          <w:rFonts w:ascii="Times New Roman"/>
          <w:b w:val="false"/>
          <w:i w:val="false"/>
          <w:color w:val="000000"/>
          <w:sz w:val="28"/>
        </w:rPr>
        <w:t>:</w:t>
      </w:r>
    </w:p>
    <w:bookmarkEnd w:id="1042"/>
    <w:bookmarkStart w:name="z1257" w:id="104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"пайдалануға құқығы бар." деген сөздер "пайдалануға;" деген сөзбен ауыстырылып, мынадай мазмұндағы 8) тармақшамен толықтырылсын:</w:t>
      </w:r>
    </w:p>
    <w:bookmarkEnd w:id="1043"/>
    <w:bookmarkStart w:name="z1258" w:id="1044"/>
    <w:p>
      <w:pPr>
        <w:spacing w:after="0"/>
        <w:ind w:left="0"/>
        <w:jc w:val="both"/>
      </w:pPr>
      <w:r>
        <w:rPr>
          <w:rFonts w:ascii="Times New Roman"/>
          <w:b w:val="false"/>
          <w:i w:val="false"/>
          <w:color w:val="000000"/>
          <w:sz w:val="28"/>
        </w:rPr>
        <w:t>
      "8) кәсіпшілік балық аулауды жүргізу үшін өздеріне бекітіп берілген балық шаруашылығы су айдындарын және (немесе) олардың учаскелерін балық өсіруді (акваөсіруді) жүргізуге арналған балық шаруашылығы су айдындарына және (немесе) олардың учаскелеріне ауыстыруға құқығы бар.";</w:t>
      </w:r>
    </w:p>
    <w:bookmarkEnd w:id="1044"/>
    <w:bookmarkStart w:name="z1259" w:id="1045"/>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23) тармақшасындағы</w:t>
      </w:r>
      <w:r>
        <w:rPr>
          <w:rFonts w:ascii="Times New Roman"/>
          <w:b w:val="false"/>
          <w:i w:val="false"/>
          <w:color w:val="000000"/>
          <w:sz w:val="28"/>
        </w:rPr>
        <w:t xml:space="preserve"> "сақтауға міндетті." деген сөздер "сақтауға;" деген сөзбен ауыстырылып, мынадай мазмұндағы 24) тармақшамен толықтырылсын:</w:t>
      </w:r>
    </w:p>
    <w:bookmarkEnd w:id="1045"/>
    <w:bookmarkStart w:name="z1260" w:id="1046"/>
    <w:p>
      <w:pPr>
        <w:spacing w:after="0"/>
        <w:ind w:left="0"/>
        <w:jc w:val="both"/>
      </w:pPr>
      <w:r>
        <w:rPr>
          <w:rFonts w:ascii="Times New Roman"/>
          <w:b w:val="false"/>
          <w:i w:val="false"/>
          <w:color w:val="000000"/>
          <w:sz w:val="28"/>
        </w:rPr>
        <w:t>
      "24) бекітіп берілген балық шаруашылығы су айдынына және (немесе) учаскесіне ғылыми ұйымның ұсынымдары негізінде, уәкілетті орган бекіткен балық шаруашылығы су айдындарына балық жіберу жоспарына сәйкес, бөлінетін квоталардың жыл сайынғы көлемдеріне мөлшерлес балық құртшабақтарының көлемдерін жіберуді жүргізуге міндетті.";</w:t>
      </w:r>
    </w:p>
    <w:bookmarkEnd w:id="1046"/>
    <w:bookmarkStart w:name="z1261" w:id="1047"/>
    <w:p>
      <w:pPr>
        <w:spacing w:after="0"/>
        <w:ind w:left="0"/>
        <w:jc w:val="both"/>
      </w:pPr>
      <w:r>
        <w:rPr>
          <w:rFonts w:ascii="Times New Roman"/>
          <w:b w:val="false"/>
          <w:i w:val="false"/>
          <w:color w:val="000000"/>
          <w:sz w:val="28"/>
        </w:rPr>
        <w:t xml:space="preserve">
      10) 33-1-баптың 3-тармағы бірінші бөлігінің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047"/>
    <w:bookmarkStart w:name="z1262" w:id="1048"/>
    <w:p>
      <w:pPr>
        <w:spacing w:after="0"/>
        <w:ind w:left="0"/>
        <w:jc w:val="both"/>
      </w:pPr>
      <w:r>
        <w:rPr>
          <w:rFonts w:ascii="Times New Roman"/>
          <w:b w:val="false"/>
          <w:i w:val="false"/>
          <w:color w:val="000000"/>
          <w:sz w:val="28"/>
        </w:rPr>
        <w:t>
      "9) бекітіп берілген аңшылық алқаптарында аң аулау объектілері болып табылатын жануарлар түрлерінің санын есепке алуды жүргізуге қатысуды, аңшылық шаруашылығының субъектілері ұсынған деректерді талдау мен жалпылауды және жануарлар дүниесі объектілерін алып қою лимитін дайындау үшін уәкілетті орган ведомствосының аумақтық бөлімшелеріне ұсынымдар енгізуді;";</w:t>
      </w:r>
    </w:p>
    <w:bookmarkEnd w:id="1048"/>
    <w:bookmarkStart w:name="z1263" w:id="1049"/>
    <w:p>
      <w:pPr>
        <w:spacing w:after="0"/>
        <w:ind w:left="0"/>
        <w:jc w:val="both"/>
      </w:pPr>
      <w:r>
        <w:rPr>
          <w:rFonts w:ascii="Times New Roman"/>
          <w:b w:val="false"/>
          <w:i w:val="false"/>
          <w:color w:val="000000"/>
          <w:sz w:val="28"/>
        </w:rPr>
        <w:t xml:space="preserve">
      11) 38-баптың 5-тармағының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мынадай редакцияда жазылсын: </w:t>
      </w:r>
    </w:p>
    <w:bookmarkEnd w:id="1049"/>
    <w:bookmarkStart w:name="z1264" w:id="1050"/>
    <w:p>
      <w:pPr>
        <w:spacing w:after="0"/>
        <w:ind w:left="0"/>
        <w:jc w:val="both"/>
      </w:pPr>
      <w:r>
        <w:rPr>
          <w:rFonts w:ascii="Times New Roman"/>
          <w:b w:val="false"/>
          <w:i w:val="false"/>
          <w:color w:val="000000"/>
          <w:sz w:val="28"/>
        </w:rPr>
        <w:t>
      "10) қозғалтқышы іске қосылған авиа-, авто-, мотокөлік құралдарын, қарда жүретін техниканы, шағын көлемді кемелерді, түнде көру аспаптарын, лазерлік нысана көрсеткіштерді, жарық беру және дыбыс шығару аспаптарын қолдана отырып, әуесқойлық (спорттық) мақсатта;";</w:t>
      </w:r>
    </w:p>
    <w:bookmarkEnd w:id="1050"/>
    <w:bookmarkStart w:name="z1265" w:id="1051"/>
    <w:p>
      <w:pPr>
        <w:spacing w:after="0"/>
        <w:ind w:left="0"/>
        <w:jc w:val="both"/>
      </w:pPr>
      <w:r>
        <w:rPr>
          <w:rFonts w:ascii="Times New Roman"/>
          <w:b w:val="false"/>
          <w:i w:val="false"/>
          <w:color w:val="000000"/>
          <w:sz w:val="28"/>
        </w:rPr>
        <w:t>
      "23) дала кеміргіштерін құрту кезінде, сондай-ақ жануарлардың құтыру эпизоотиясы және басқа да аурулары болған жағдайларда улы химикаттар және басқа да химиялық препараттар қолдануды қоспағанда, жарғыш құрылғыларды, улы химикаттарды және басқа да химиялық препараттарды қолданып;";</w:t>
      </w:r>
    </w:p>
    <w:bookmarkEnd w:id="1051"/>
    <w:bookmarkStart w:name="z1266" w:id="1052"/>
    <w:p>
      <w:pPr>
        <w:spacing w:after="0"/>
        <w:ind w:left="0"/>
        <w:jc w:val="both"/>
      </w:pPr>
      <w:r>
        <w:rPr>
          <w:rFonts w:ascii="Times New Roman"/>
          <w:b w:val="false"/>
          <w:i w:val="false"/>
          <w:color w:val="000000"/>
          <w:sz w:val="28"/>
        </w:rPr>
        <w:t xml:space="preserve">
      12) 39-баптың 5-тармағының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1052"/>
    <w:bookmarkStart w:name="z1267" w:id="1053"/>
    <w:p>
      <w:pPr>
        <w:spacing w:after="0"/>
        <w:ind w:left="0"/>
        <w:jc w:val="both"/>
      </w:pPr>
      <w:r>
        <w:rPr>
          <w:rFonts w:ascii="Times New Roman"/>
          <w:b w:val="false"/>
          <w:i w:val="false"/>
          <w:color w:val="000000"/>
          <w:sz w:val="28"/>
        </w:rPr>
        <w:t>
      "14) жарғыш құрылғыларды, улы химикаттарды және басқа да химиялық препараттарды, сондай-ақ атыс қаруын қолданып;";</w:t>
      </w:r>
    </w:p>
    <w:bookmarkEnd w:id="1053"/>
    <w:bookmarkStart w:name="z1268" w:id="105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40-баптың</w:t>
      </w:r>
      <w:r>
        <w:rPr>
          <w:rFonts w:ascii="Times New Roman"/>
          <w:b w:val="false"/>
          <w:i w:val="false"/>
          <w:color w:val="000000"/>
          <w:sz w:val="28"/>
        </w:rPr>
        <w:t xml:space="preserve"> 1-тармағында:</w:t>
      </w:r>
    </w:p>
    <w:bookmarkEnd w:id="1054"/>
    <w:bookmarkStart w:name="z1269" w:id="1055"/>
    <w:p>
      <w:pPr>
        <w:spacing w:after="0"/>
        <w:ind w:left="0"/>
        <w:jc w:val="both"/>
      </w:pPr>
      <w:r>
        <w:rPr>
          <w:rFonts w:ascii="Times New Roman"/>
          <w:b w:val="false"/>
          <w:i w:val="false"/>
          <w:color w:val="000000"/>
          <w:sz w:val="28"/>
        </w:rPr>
        <w:t>
      екінші бөліктің бірінші сөйлемі "комиссия" деген сөзден кейін ", аңшылық алқаптары мен балық шаруашылығы су айдындарын және (немесе) учаскелерін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деген сөздермен толықтырылсын;</w:t>
      </w:r>
    </w:p>
    <w:bookmarkEnd w:id="1055"/>
    <w:bookmarkStart w:name="z1270" w:id="1056"/>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1056"/>
    <w:bookmarkStart w:name="z1271" w:id="1057"/>
    <w:p>
      <w:pPr>
        <w:spacing w:after="0"/>
        <w:ind w:left="0"/>
        <w:jc w:val="both"/>
      </w:pPr>
      <w:r>
        <w:rPr>
          <w:rFonts w:ascii="Times New Roman"/>
          <w:b w:val="false"/>
          <w:i w:val="false"/>
          <w:color w:val="000000"/>
          <w:sz w:val="28"/>
        </w:rPr>
        <w:t>
      "Мемлекеттік тапсырыс шеңберінде өсім молайту мақсаттары үшін өсім молайту кешенінің мемлекеттік кәсіпорындарына балық шаруашылығы су айдындары және (немесе) учаскелері, ұйықтар (ұйықтық учаскелер) уәкілетті орган ведомствосының ұсынуы бойынша конкурстан тыс негізде қырық тоғыз жылға дейінгі мерзімге бекітіп берілуі мүмкін.";</w:t>
      </w:r>
    </w:p>
    <w:bookmarkEnd w:id="1057"/>
    <w:bookmarkStart w:name="z1272" w:id="10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1058"/>
    <w:bookmarkStart w:name="z1273" w:id="1059"/>
    <w:p>
      <w:pPr>
        <w:spacing w:after="0"/>
        <w:ind w:left="0"/>
        <w:jc w:val="both"/>
      </w:pPr>
      <w:r>
        <w:rPr>
          <w:rFonts w:ascii="Times New Roman"/>
          <w:b w:val="false"/>
          <w:i w:val="false"/>
          <w:color w:val="000000"/>
          <w:sz w:val="28"/>
        </w:rPr>
        <w:t>
      "49-бап. Жануарлар дүниесін қорғау, өсімін молайту және пайдалану саласындағы мемлекеттік бақылау мен қадағалау</w:t>
      </w:r>
    </w:p>
    <w:bookmarkEnd w:id="1059"/>
    <w:bookmarkStart w:name="z1274" w:id="1060"/>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мемлекеттік бақылау мен қадағалау жоспардан тыс тексеру және профилактикалық бақылау мен қадағалау нысанында жүзеге асырылады. </w:t>
      </w:r>
    </w:p>
    <w:bookmarkEnd w:id="1060"/>
    <w:bookmarkStart w:name="z1275" w:id="1061"/>
    <w:p>
      <w:pPr>
        <w:spacing w:after="0"/>
        <w:ind w:left="0"/>
        <w:jc w:val="both"/>
      </w:pPr>
      <w:r>
        <w:rPr>
          <w:rFonts w:ascii="Times New Roman"/>
          <w:b w:val="false"/>
          <w:i w:val="false"/>
          <w:color w:val="000000"/>
          <w:sz w:val="28"/>
        </w:rPr>
        <w:t xml:space="preserve">
      2. Жоспардан тыс тексеру мен бақылау және қадағалау субъектісіне (объектісіне) бару арқылы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1061"/>
    <w:bookmarkStart w:name="z1276" w:id="1062"/>
    <w:p>
      <w:pPr>
        <w:spacing w:after="0"/>
        <w:ind w:left="0"/>
        <w:jc w:val="both"/>
      </w:pPr>
      <w:r>
        <w:rPr>
          <w:rFonts w:ascii="Times New Roman"/>
          <w:b w:val="false"/>
          <w:i w:val="false"/>
          <w:color w:val="000000"/>
          <w:sz w:val="28"/>
        </w:rPr>
        <w:t xml:space="preserve">
      3. Бақылау және қадағалау субъектісіне (объектісіне) бармай профилактикалық бақылау мен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осы Заңға сәйкес жүзеге асырылады.</w:t>
      </w:r>
    </w:p>
    <w:bookmarkEnd w:id="1062"/>
    <w:bookmarkStart w:name="z1277" w:id="1063"/>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мен қадағалауды уәкілетті орган, ведомоство және оның аумақтық бөлімшелері өздерінің қызметі бойынша әртүрлі ақпарат көздерінен алынған мәліметтерді салыстыру арқылы жүргізеді.</w:t>
      </w:r>
    </w:p>
    <w:bookmarkEnd w:id="1063"/>
    <w:bookmarkStart w:name="z1278" w:id="1064"/>
    <w:p>
      <w:pPr>
        <w:spacing w:after="0"/>
        <w:ind w:left="0"/>
        <w:jc w:val="both"/>
      </w:pPr>
      <w:r>
        <w:rPr>
          <w:rFonts w:ascii="Times New Roman"/>
          <w:b w:val="false"/>
          <w:i w:val="false"/>
          <w:color w:val="000000"/>
          <w:sz w:val="28"/>
        </w:rPr>
        <w:t>
      5. Тексерілетін субъектілер бақылау және қадағалау субъектілері болып табылады.</w:t>
      </w:r>
    </w:p>
    <w:bookmarkEnd w:id="1064"/>
    <w:bookmarkStart w:name="z1279" w:id="1065"/>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bookmarkEnd w:id="1065"/>
    <w:bookmarkStart w:name="z1280" w:id="1066"/>
    <w:p>
      <w:pPr>
        <w:spacing w:after="0"/>
        <w:ind w:left="0"/>
        <w:jc w:val="both"/>
      </w:pPr>
      <w:r>
        <w:rPr>
          <w:rFonts w:ascii="Times New Roman"/>
          <w:b w:val="false"/>
          <w:i w:val="false"/>
          <w:color w:val="000000"/>
          <w:sz w:val="28"/>
        </w:rPr>
        <w:t>
      7. Бақылау және қадағалау субъектісіне (объектісіне) бармай профилактикалық бақылау мен қадағалау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bookmarkEnd w:id="1066"/>
    <w:bookmarkStart w:name="z1281" w:id="1067"/>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мен қадағалау нәтижелері бойынша бақылау және қадағалау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бұзушылықтарды жою туралы ұсыным ресімделеді және жіберіледі.</w:t>
      </w:r>
    </w:p>
    <w:bookmarkEnd w:id="1067"/>
    <w:bookmarkStart w:name="z1282" w:id="1068"/>
    <w:p>
      <w:pPr>
        <w:spacing w:after="0"/>
        <w:ind w:left="0"/>
        <w:jc w:val="both"/>
      </w:pPr>
      <w:r>
        <w:rPr>
          <w:rFonts w:ascii="Times New Roman"/>
          <w:b w:val="false"/>
          <w:i w:val="false"/>
          <w:color w:val="000000"/>
          <w:sz w:val="28"/>
        </w:rPr>
        <w:t>
      9. Бұзушылықтарды жою туралы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bookmarkEnd w:id="1068"/>
    <w:bookmarkStart w:name="z1283" w:id="1069"/>
    <w:p>
      <w:pPr>
        <w:spacing w:after="0"/>
        <w:ind w:left="0"/>
        <w:jc w:val="both"/>
      </w:pPr>
      <w:r>
        <w:rPr>
          <w:rFonts w:ascii="Times New Roman"/>
          <w:b w:val="false"/>
          <w:i w:val="false"/>
          <w:color w:val="000000"/>
          <w:sz w:val="28"/>
        </w:rPr>
        <w:t>
      10. Төменде санамаланған тәсілдердің бірімен жіберілген бұзушылықтарды жою туралы ұсыным мынадай жағдайларда:</w:t>
      </w:r>
    </w:p>
    <w:bookmarkEnd w:id="1069"/>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 ведомоство немесе оның аумақтық бөлімшесі сұрау салған кезде хатта көрсетілген бақылау және қадағалау субъектісінің электрондық мекенжайына жөнелтілген күннен бастап табыс етілді деп есептеледі.</w:t>
      </w:r>
    </w:p>
    <w:bookmarkStart w:name="z1284" w:id="1070"/>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1070"/>
    <w:bookmarkStart w:name="z1285" w:id="1071"/>
    <w:p>
      <w:pPr>
        <w:spacing w:after="0"/>
        <w:ind w:left="0"/>
        <w:jc w:val="both"/>
      </w:pPr>
      <w:r>
        <w:rPr>
          <w:rFonts w:ascii="Times New Roman"/>
          <w:b w:val="false"/>
          <w:i w:val="false"/>
          <w:color w:val="000000"/>
          <w:sz w:val="28"/>
        </w:rPr>
        <w:t>
      12. Бақылау және қадағалау субъектісі бұзушылықтарды жою туралы ұсынымда көрсетілген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күннен бастап бес жұмыс күні ішінде қарсылық жіберуге құқылы.</w:t>
      </w:r>
    </w:p>
    <w:bookmarkEnd w:id="1071"/>
    <w:bookmarkStart w:name="z1286" w:id="1072"/>
    <w:p>
      <w:pPr>
        <w:spacing w:after="0"/>
        <w:ind w:left="0"/>
        <w:jc w:val="both"/>
      </w:pPr>
      <w:r>
        <w:rPr>
          <w:rFonts w:ascii="Times New Roman"/>
          <w:b w:val="false"/>
          <w:i w:val="false"/>
          <w:color w:val="000000"/>
          <w:sz w:val="28"/>
        </w:rPr>
        <w:t>
      13.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мен қадағалау жүргізудің жартыжылдық тізіміне енгізу арқылы бақылау және қадағалау субъектісіне (объектісіне) бару арқылы профилактикалық бақылау мен қадағалауды тағайындауға алып келеді.</w:t>
      </w:r>
    </w:p>
    <w:bookmarkEnd w:id="1072"/>
    <w:bookmarkStart w:name="z1287" w:id="1073"/>
    <w:p>
      <w:pPr>
        <w:spacing w:after="0"/>
        <w:ind w:left="0"/>
        <w:jc w:val="both"/>
      </w:pPr>
      <w:r>
        <w:rPr>
          <w:rFonts w:ascii="Times New Roman"/>
          <w:b w:val="false"/>
          <w:i w:val="false"/>
          <w:color w:val="000000"/>
          <w:sz w:val="28"/>
        </w:rPr>
        <w:t>
      14. Бақылау және қадағалау субъектісіне (объектісіне) бармай профилактикалық бақылау мен қадағалау тоқсанына бір реттен жиілетпей жүргізіледі.";</w:t>
      </w:r>
    </w:p>
    <w:bookmarkEnd w:id="1073"/>
    <w:bookmarkStart w:name="z1288" w:id="1074"/>
    <w:p>
      <w:pPr>
        <w:spacing w:after="0"/>
        <w:ind w:left="0"/>
        <w:jc w:val="both"/>
      </w:pPr>
      <w:r>
        <w:rPr>
          <w:rFonts w:ascii="Times New Roman"/>
          <w:b w:val="false"/>
          <w:i w:val="false"/>
          <w:color w:val="000000"/>
          <w:sz w:val="28"/>
        </w:rPr>
        <w:t xml:space="preserve">
      15) 50-баптың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74"/>
    <w:bookmarkStart w:name="z1289" w:id="1075"/>
    <w:p>
      <w:pPr>
        <w:spacing w:after="0"/>
        <w:ind w:left="0"/>
        <w:jc w:val="both"/>
      </w:pPr>
      <w:r>
        <w:rPr>
          <w:rFonts w:ascii="Times New Roman"/>
          <w:b w:val="false"/>
          <w:i w:val="false"/>
          <w:color w:val="000000"/>
          <w:sz w:val="28"/>
        </w:rPr>
        <w:t>
      "2) жануарларды еріксіз және (немесе) жартылай ерікті жағдайларда ұстау және өсіру шарттары;";</w:t>
      </w:r>
    </w:p>
    <w:bookmarkEnd w:id="1075"/>
    <w:bookmarkStart w:name="z1290" w:id="107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52-бапта</w:t>
      </w:r>
      <w:r>
        <w:rPr>
          <w:rFonts w:ascii="Times New Roman"/>
          <w:b w:val="false"/>
          <w:i w:val="false"/>
          <w:color w:val="000000"/>
          <w:sz w:val="28"/>
        </w:rPr>
        <w:t>:</w:t>
      </w:r>
    </w:p>
    <w:bookmarkEnd w:id="1076"/>
    <w:bookmarkStart w:name="z1291" w:id="107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тармақшаларындағы</w:t>
      </w:r>
      <w:r>
        <w:rPr>
          <w:rFonts w:ascii="Times New Roman"/>
          <w:b w:val="false"/>
          <w:i w:val="false"/>
          <w:color w:val="000000"/>
          <w:sz w:val="28"/>
        </w:rPr>
        <w:t xml:space="preserve"> "жеке тұлғалардан" деген сөздер алып тасталсын;</w:t>
      </w:r>
    </w:p>
    <w:bookmarkEnd w:id="1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8-1) және 8-2) тармақшалармен толықтырылсын:</w:t>
      </w:r>
    </w:p>
    <w:bookmarkStart w:name="z1293" w:id="1078"/>
    <w:p>
      <w:pPr>
        <w:spacing w:after="0"/>
        <w:ind w:left="0"/>
        <w:jc w:val="both"/>
      </w:pPr>
      <w:r>
        <w:rPr>
          <w:rFonts w:ascii="Times New Roman"/>
          <w:b w:val="false"/>
          <w:i w:val="false"/>
          <w:color w:val="000000"/>
          <w:sz w:val="28"/>
        </w:rPr>
        <w:t>
      "8-1) жеке және заңды тұлғалардың аңшылық және балық шаруашылығын жүргізуге арналған шарт талаптарын орындауына;</w:t>
      </w:r>
    </w:p>
    <w:bookmarkEnd w:id="1078"/>
    <w:p>
      <w:pPr>
        <w:spacing w:after="0"/>
        <w:ind w:left="0"/>
        <w:jc w:val="both"/>
      </w:pPr>
      <w:r>
        <w:rPr>
          <w:rFonts w:ascii="Times New Roman"/>
          <w:b w:val="false"/>
          <w:i w:val="false"/>
          <w:color w:val="000000"/>
          <w:sz w:val="28"/>
        </w:rPr>
        <w:t>
      8-2) жануарларды еріксіз және (немесе) жартылай ерікті жағдайларда ұстау және өсіру, сондай-ақ зоологиялық коллекцияларды жасау тәртібінің сақталуына;";</w:t>
      </w:r>
    </w:p>
    <w:bookmarkStart w:name="z1294" w:id="10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53-баптың</w:t>
      </w:r>
      <w:r>
        <w:rPr>
          <w:rFonts w:ascii="Times New Roman"/>
          <w:b w:val="false"/>
          <w:i w:val="false"/>
          <w:color w:val="000000"/>
          <w:sz w:val="28"/>
        </w:rPr>
        <w:t xml:space="preserve"> 1-тармағында:</w:t>
      </w:r>
    </w:p>
    <w:bookmarkEnd w:id="1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296" w:id="1080"/>
    <w:p>
      <w:pPr>
        <w:spacing w:after="0"/>
        <w:ind w:left="0"/>
        <w:jc w:val="both"/>
      </w:pPr>
      <w:r>
        <w:rPr>
          <w:rFonts w:ascii="Times New Roman"/>
          <w:b w:val="false"/>
          <w:i w:val="false"/>
          <w:color w:val="000000"/>
          <w:sz w:val="28"/>
        </w:rPr>
        <w:t>
      "3) Қазақстан Республикасының жануарлар дүниесін қорғау, өсімін молайту және пайдалану саласындағы заңнамасын бұзған жағдайда кінәлі тұлғаларды әкімшілік жауаптылыққа тарту туралы қаулы;";</w:t>
      </w:r>
    </w:p>
    <w:bookmarkEnd w:id="1080"/>
    <w:bookmarkStart w:name="z1297" w:id="1081"/>
    <w:p>
      <w:pPr>
        <w:spacing w:after="0"/>
        <w:ind w:left="0"/>
        <w:jc w:val="both"/>
      </w:pPr>
      <w:r>
        <w:rPr>
          <w:rFonts w:ascii="Times New Roman"/>
          <w:b w:val="false"/>
          <w:i w:val="false"/>
          <w:color w:val="000000"/>
          <w:sz w:val="28"/>
        </w:rPr>
        <w:t>
      мынадай мазмұндағы 4) тармақшамен толықтырылсын:</w:t>
      </w:r>
    </w:p>
    <w:bookmarkEnd w:id="1081"/>
    <w:bookmarkStart w:name="z1298" w:id="1082"/>
    <w:p>
      <w:pPr>
        <w:spacing w:after="0"/>
        <w:ind w:left="0"/>
        <w:jc w:val="both"/>
      </w:pPr>
      <w:r>
        <w:rPr>
          <w:rFonts w:ascii="Times New Roman"/>
          <w:b w:val="false"/>
          <w:i w:val="false"/>
          <w:color w:val="000000"/>
          <w:sz w:val="28"/>
        </w:rPr>
        <w:t>
      "4)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және заңсыз ауланған жануарлар дүниесі объектілері мен олардың тіршілік ету өнімдерін сот шешімі шығарылғанға дейін уақытша сақтау үшін алып қою туралы хаттама шығарады.";</w:t>
      </w:r>
    </w:p>
    <w:bookmarkEnd w:id="1082"/>
    <w:bookmarkStart w:name="z1299" w:id="108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55-бапта</w:t>
      </w:r>
      <w:r>
        <w:rPr>
          <w:rFonts w:ascii="Times New Roman"/>
          <w:b w:val="false"/>
          <w:i w:val="false"/>
          <w:color w:val="000000"/>
          <w:sz w:val="28"/>
        </w:rPr>
        <w:t>:</w:t>
      </w:r>
    </w:p>
    <w:bookmarkEnd w:id="1083"/>
    <w:bookmarkStart w:name="z1300" w:id="108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"заңдарында", "алып жүру құқығы беріледі." деген сөздер тиісінше "заңнамасында", "алып жүру;" деген сөздермен ауыстырылып, мынадай мазмұндағы 7) және 8) тармақшалармен толықтырылсын:</w:t>
      </w:r>
    </w:p>
    <w:bookmarkEnd w:id="1084"/>
    <w:bookmarkStart w:name="z1301" w:id="1085"/>
    <w:p>
      <w:pPr>
        <w:spacing w:after="0"/>
        <w:ind w:left="0"/>
        <w:jc w:val="both"/>
      </w:pPr>
      <w:r>
        <w:rPr>
          <w:rFonts w:ascii="Times New Roman"/>
          <w:b w:val="false"/>
          <w:i w:val="false"/>
          <w:color w:val="000000"/>
          <w:sz w:val="28"/>
        </w:rPr>
        <w:t>
      "7) жануарлар дүниесін қорғау, өсімін молайту және пайдалану саласында құқық бұзушылықтар жасаған адамдарды ұстау және құқық қорғау органдарына жеткізу;</w:t>
      </w:r>
    </w:p>
    <w:bookmarkEnd w:id="1085"/>
    <w:p>
      <w:pPr>
        <w:spacing w:after="0"/>
        <w:ind w:left="0"/>
        <w:jc w:val="both"/>
      </w:pPr>
      <w:r>
        <w:rPr>
          <w:rFonts w:ascii="Times New Roman"/>
          <w:b w:val="false"/>
          <w:i w:val="false"/>
          <w:color w:val="000000"/>
          <w:sz w:val="28"/>
        </w:rPr>
        <w:t>
      8) Қазақстан Республикасының заңнамасында белгіленген тәртіппен жеке және заңды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заңсыз ауланған жануарлар дүниесі объектілері мен олардың тіршілік ету өнімдерін алып қою және олардың одан әрі тиесілі болуы туралы мәселені шешу құқығы беріледі.";</w:t>
      </w:r>
    </w:p>
    <w:bookmarkStart w:name="z1302" w:id="108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"заңдарын", "сотқа жіберуге;" деген сөздер тиісінше "заңнамасын", "сотқа жіберуге міндетті." деген сөздермен ауыстырылып, 3) және 4) тармақшалары алып тасталсын.</w:t>
      </w:r>
    </w:p>
    <w:bookmarkEnd w:id="1086"/>
    <w:bookmarkStart w:name="z1303" w:id="1087"/>
    <w:p>
      <w:pPr>
        <w:spacing w:after="0"/>
        <w:ind w:left="0"/>
        <w:jc w:val="both"/>
      </w:pPr>
      <w:r>
        <w:rPr>
          <w:rFonts w:ascii="Times New Roman"/>
          <w:b w:val="false"/>
          <w:i w:val="false"/>
          <w:color w:val="000000"/>
          <w:sz w:val="28"/>
        </w:rPr>
        <w:t xml:space="preserve">
      29.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19-І, 19-ІІ, 96-құжат; № 22, 131-құжат; № 23, 143-құжат; 2015 ж., № 11, 52-құжат; № 20-І, 110-құжат; № 20-ІV, 113-құжат; № 22-V, 156-құжат; № 22-VІІ, 161-құжат; № 23-ІІ, 172-құжат; 2016 ж., № 8-І, 65-құжат; № 8-ІІ, 72-құжат; 2017 ж., № 12, 34-құжат; 2018 ж., № 10, 32-құжат; № 14, 42-құжат; 2019 ж., № 7, 37-құжат):</w:t>
      </w:r>
    </w:p>
    <w:bookmarkEnd w:id="1087"/>
    <w:bookmarkStart w:name="z1304" w:id="10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88"/>
    <w:bookmarkStart w:name="z1305" w:id="1089"/>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1089"/>
    <w:bookmarkStart w:name="z1306" w:id="1090"/>
    <w:p>
      <w:pPr>
        <w:spacing w:after="0"/>
        <w:ind w:left="0"/>
        <w:jc w:val="both"/>
      </w:pPr>
      <w:r>
        <w:rPr>
          <w:rFonts w:ascii="Times New Roman"/>
          <w:b w:val="false"/>
          <w:i w:val="false"/>
          <w:color w:val="000000"/>
          <w:sz w:val="28"/>
        </w:rPr>
        <w:t>
      "3-1) агроөнеркәсіптік кешендегі сақтандырудың ақпараттық жүйесі (бұдан әрі – сақтандырудың ақпараттық жүйесі) – агроөнеркәсіптік кешендегі сақтандырудың электрондық шарттарын жасасуды, тараптарды белгілі бір уақыт кезіне сәйкестендіруді және агроөнеркәсіптік кешендегі сақтандырудың жасалған электрондық шарттары мен олардың тараптары туралы дерекқорды (мәліметтер жиынтығы) жүргізуді қамтамасыз ететін автоматтандырылған жүйе;</w:t>
      </w:r>
    </w:p>
    <w:bookmarkEnd w:id="1090"/>
    <w:p>
      <w:pPr>
        <w:spacing w:after="0"/>
        <w:ind w:left="0"/>
        <w:jc w:val="both"/>
      </w:pPr>
      <w:r>
        <w:rPr>
          <w:rFonts w:ascii="Times New Roman"/>
          <w:b w:val="false"/>
          <w:i w:val="false"/>
          <w:color w:val="000000"/>
          <w:sz w:val="28"/>
        </w:rPr>
        <w:t>
      3-2) агроөнеркәсіптік кешендегі сақтандыру саласындағы оператор – Қазақстан Республикасы Үкіметінің шешімімен құрылған, жалғыз акционері мемлекет болып табылатын агроөнеркәсіптік кешен саласындағы ұлттық басқарушы холдинг құрамына кіретін акционерлік қоғам;";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"балық шаруашылығын дамытуды қоспағанда,"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алып тасталсын;</w:t>
      </w:r>
    </w:p>
    <w:bookmarkStart w:name="z1309" w:id="1091"/>
    <w:p>
      <w:pPr>
        <w:spacing w:after="0"/>
        <w:ind w:left="0"/>
        <w:jc w:val="both"/>
      </w:pPr>
      <w:r>
        <w:rPr>
          <w:rFonts w:ascii="Times New Roman"/>
          <w:b w:val="false"/>
          <w:i w:val="false"/>
          <w:color w:val="000000"/>
          <w:sz w:val="28"/>
        </w:rPr>
        <w:t>
      мынадай мазмұндағы 19-1) тармақшамен толықтырылсын:</w:t>
      </w:r>
    </w:p>
    <w:bookmarkEnd w:id="1091"/>
    <w:bookmarkStart w:name="z1310" w:id="1092"/>
    <w:p>
      <w:pPr>
        <w:spacing w:after="0"/>
        <w:ind w:left="0"/>
        <w:jc w:val="both"/>
      </w:pPr>
      <w:r>
        <w:rPr>
          <w:rFonts w:ascii="Times New Roman"/>
          <w:b w:val="false"/>
          <w:i w:val="false"/>
          <w:color w:val="000000"/>
          <w:sz w:val="28"/>
        </w:rPr>
        <w:t>
      "19-1) ауыл шаруашылығы тауарын өндіруші – ауыл шаруашылығы өнімін өндірумен айналысатын жеке немесе заңды тұлға;";</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 тармақша</w:t>
      </w:r>
      <w:r>
        <w:rPr>
          <w:rFonts w:ascii="Times New Roman"/>
          <w:b w:val="false"/>
          <w:i w:val="false"/>
          <w:color w:val="000000"/>
          <w:sz w:val="28"/>
        </w:rPr>
        <w:t xml:space="preserve"> мынадай редакцияда жазылсын:</w:t>
      </w:r>
    </w:p>
    <w:bookmarkStart w:name="z1312" w:id="1093"/>
    <w:p>
      <w:pPr>
        <w:spacing w:after="0"/>
        <w:ind w:left="0"/>
        <w:jc w:val="both"/>
      </w:pPr>
      <w:r>
        <w:rPr>
          <w:rFonts w:ascii="Times New Roman"/>
          <w:b w:val="false"/>
          <w:i w:val="false"/>
          <w:color w:val="000000"/>
          <w:sz w:val="28"/>
        </w:rPr>
        <w:t>
      "24-1) сарапшылық кеңес – агроөнеркәсіптік кешендегі сақтандыру саласындағы оператордың жанынан құрылатын, құрылу мен қызметінің мақсаты сақтандыру өнімдерін қарау болып табылатын және сақтандыру ұйымдарының, агроөнеркәсіптік кешенді дамыту саласындағы уәкілетті органның, агроөнеркәсіптік кешендегі сақтандыру саласындағы оператордың, тәуелсіз сарапшылар мен өзге де тұлғалардың өкілдерінен тұратын алқалы орган;";</w:t>
      </w:r>
    </w:p>
    <w:bookmarkEnd w:id="1093"/>
    <w:bookmarkStart w:name="z1313" w:id="1094"/>
    <w:p>
      <w:pPr>
        <w:spacing w:after="0"/>
        <w:ind w:left="0"/>
        <w:jc w:val="both"/>
      </w:pPr>
      <w:r>
        <w:rPr>
          <w:rFonts w:ascii="Times New Roman"/>
          <w:b w:val="false"/>
          <w:i w:val="false"/>
          <w:color w:val="000000"/>
          <w:sz w:val="28"/>
        </w:rPr>
        <w:t>
      мынадай мазмұндағы 24-2) тармақшамен толықтырылсын:</w:t>
      </w:r>
    </w:p>
    <w:bookmarkEnd w:id="1094"/>
    <w:p>
      <w:pPr>
        <w:spacing w:after="0"/>
        <w:ind w:left="0"/>
        <w:jc w:val="both"/>
      </w:pPr>
      <w:r>
        <w:rPr>
          <w:rFonts w:ascii="Times New Roman"/>
          <w:b w:val="false"/>
          <w:i w:val="false"/>
          <w:color w:val="000000"/>
          <w:sz w:val="28"/>
        </w:rPr>
        <w:t>
      "24-2) сатып алу бағасы – бәсекеге қабілетті өнім өндіру үшін қайта өңдеуші кәсіпорындар ауыл шаруашылығы өніміне ұсына алатын баға;";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 тармақша</w:t>
      </w:r>
      <w:r>
        <w:rPr>
          <w:rFonts w:ascii="Times New Roman"/>
          <w:b w:val="false"/>
          <w:i w:val="false"/>
          <w:color w:val="000000"/>
          <w:sz w:val="28"/>
        </w:rPr>
        <w:t xml:space="preserve"> мынадай редакцияда жазылсын:</w:t>
      </w:r>
    </w:p>
    <w:bookmarkStart w:name="z1315" w:id="1095"/>
    <w:p>
      <w:pPr>
        <w:spacing w:after="0"/>
        <w:ind w:left="0"/>
        <w:jc w:val="both"/>
      </w:pPr>
      <w:r>
        <w:rPr>
          <w:rFonts w:ascii="Times New Roman"/>
          <w:b w:val="false"/>
          <w:i w:val="false"/>
          <w:color w:val="000000"/>
          <w:sz w:val="28"/>
        </w:rPr>
        <w:t>
      "26-1) суармалы жерлердің мелиорациялық жай-күйін мониторингтеу және бағалау – суармалы жерлердің мелиорациялық жай-күйін бағалауға және оларды жақсарту бойынша ұсынымдар әзірлеуге бағытталған іздестіру жұмыстарының кешені;";</w:t>
      </w:r>
    </w:p>
    <w:bookmarkEnd w:id="1095"/>
    <w:bookmarkStart w:name="z1316" w:id="1096"/>
    <w:p>
      <w:pPr>
        <w:spacing w:after="0"/>
        <w:ind w:left="0"/>
        <w:jc w:val="both"/>
      </w:pPr>
      <w:r>
        <w:rPr>
          <w:rFonts w:ascii="Times New Roman"/>
          <w:b w:val="false"/>
          <w:i w:val="false"/>
          <w:color w:val="000000"/>
          <w:sz w:val="28"/>
        </w:rPr>
        <w:t>
      мынадай мазмұндағы 26-3) және 30) тармақшалармен толықтырылсын:</w:t>
      </w:r>
    </w:p>
    <w:bookmarkEnd w:id="1096"/>
    <w:bookmarkStart w:name="z1317" w:id="1097"/>
    <w:p>
      <w:pPr>
        <w:spacing w:after="0"/>
        <w:ind w:left="0"/>
        <w:jc w:val="both"/>
      </w:pPr>
      <w:r>
        <w:rPr>
          <w:rFonts w:ascii="Times New Roman"/>
          <w:b w:val="false"/>
          <w:i w:val="false"/>
          <w:color w:val="000000"/>
          <w:sz w:val="28"/>
        </w:rPr>
        <w:t>
      "26-3) субсидиялау – бюджет қаражаты есебінен жүзеге асырылатын, субсидияларды нақты алушыларды өтеусіз және қайтарымсыз негізде қаржыландыру;";</w:t>
      </w:r>
    </w:p>
    <w:bookmarkEnd w:id="1097"/>
    <w:bookmarkStart w:name="z1318" w:id="1098"/>
    <w:p>
      <w:pPr>
        <w:spacing w:after="0"/>
        <w:ind w:left="0"/>
        <w:jc w:val="both"/>
      </w:pPr>
      <w:r>
        <w:rPr>
          <w:rFonts w:ascii="Times New Roman"/>
          <w:b w:val="false"/>
          <w:i w:val="false"/>
          <w:color w:val="000000"/>
          <w:sz w:val="28"/>
        </w:rPr>
        <w:t>
      "30) электрондық алаң – тұғырнамасында агроөнеркәсіптік кешен субъектілері өздерінің ауыл шаруашылығы тәуекелдерін шығаратын және орналастыратын, сақтандырудың ақпараттық жүйесі базасында жұмыс істейтін ұйымдастырылған электрондық алаң.";</w:t>
      </w:r>
    </w:p>
    <w:bookmarkEnd w:id="1098"/>
    <w:bookmarkStart w:name="z1319" w:id="1099"/>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алып тасталсын;</w:t>
      </w:r>
    </w:p>
    <w:bookmarkEnd w:id="1099"/>
    <w:bookmarkStart w:name="z1320" w:id="11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1100"/>
    <w:bookmarkStart w:name="z1321" w:id="1101"/>
    <w:p>
      <w:pPr>
        <w:spacing w:after="0"/>
        <w:ind w:left="0"/>
        <w:jc w:val="both"/>
      </w:pPr>
      <w:r>
        <w:rPr>
          <w:rFonts w:ascii="Times New Roman"/>
          <w:b w:val="false"/>
          <w:i w:val="false"/>
          <w:color w:val="000000"/>
          <w:sz w:val="28"/>
        </w:rPr>
        <w:t>
      мынадай мазмұндағы 3-1), 3-2) және 3-3) тармақшалармен толықтырылсын:</w:t>
      </w:r>
    </w:p>
    <w:bookmarkEnd w:id="1101"/>
    <w:bookmarkStart w:name="z1322" w:id="1102"/>
    <w:p>
      <w:pPr>
        <w:spacing w:after="0"/>
        <w:ind w:left="0"/>
        <w:jc w:val="both"/>
      </w:pPr>
      <w:r>
        <w:rPr>
          <w:rFonts w:ascii="Times New Roman"/>
          <w:b w:val="false"/>
          <w:i w:val="false"/>
          <w:color w:val="000000"/>
          <w:sz w:val="28"/>
        </w:rPr>
        <w:t>
      "3-1) ауыл шаруашылығы дақылдары егіс алаңдарының құрылымын әртараптандыру мәселесі бойынша келісімнің (меморандумның) үлгілік нысанын әзірлеу және бекіту;</w:t>
      </w:r>
    </w:p>
    <w:bookmarkEnd w:id="1102"/>
    <w:p>
      <w:pPr>
        <w:spacing w:after="0"/>
        <w:ind w:left="0"/>
        <w:jc w:val="both"/>
      </w:pPr>
      <w:r>
        <w:rPr>
          <w:rFonts w:ascii="Times New Roman"/>
          <w:b w:val="false"/>
          <w:i w:val="false"/>
          <w:color w:val="000000"/>
          <w:sz w:val="28"/>
        </w:rPr>
        <w:t>
      3-2) ауыл шаруашылығы дақылдары егіс алаңдарының құрылымын әртараптандыру мәселесі бойынша келісім (меморандум) жасасу;</w:t>
      </w:r>
    </w:p>
    <w:p>
      <w:pPr>
        <w:spacing w:after="0"/>
        <w:ind w:left="0"/>
        <w:jc w:val="both"/>
      </w:pPr>
      <w:r>
        <w:rPr>
          <w:rFonts w:ascii="Times New Roman"/>
          <w:b w:val="false"/>
          <w:i w:val="false"/>
          <w:color w:val="000000"/>
          <w:sz w:val="28"/>
        </w:rPr>
        <w:t>
      3-3) ауыл шаруашылығы жануарларын жаюдың үлгілік қағидаларын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"қадағалауды," деген сөзден кейін "карантиндік фитосанитариялық бақылау мен қадағалауды," деген сөздермен толықтырылсын;</w:t>
      </w:r>
    </w:p>
    <w:bookmarkStart w:name="z1324" w:id="1103"/>
    <w:p>
      <w:pPr>
        <w:spacing w:after="0"/>
        <w:ind w:left="0"/>
        <w:jc w:val="both"/>
      </w:pPr>
      <w:r>
        <w:rPr>
          <w:rFonts w:ascii="Times New Roman"/>
          <w:b w:val="false"/>
          <w:i w:val="false"/>
          <w:color w:val="000000"/>
          <w:sz w:val="28"/>
        </w:rPr>
        <w:t>
      мынадай мазмұндағы 6-1) тармақшамен толықтырылсын:</w:t>
      </w:r>
    </w:p>
    <w:bookmarkEnd w:id="1103"/>
    <w:bookmarkStart w:name="z1325" w:id="1104"/>
    <w:p>
      <w:pPr>
        <w:spacing w:after="0"/>
        <w:ind w:left="0"/>
        <w:jc w:val="both"/>
      </w:pPr>
      <w:r>
        <w:rPr>
          <w:rFonts w:ascii="Times New Roman"/>
          <w:b w:val="false"/>
          <w:i w:val="false"/>
          <w:color w:val="000000"/>
          <w:sz w:val="28"/>
        </w:rPr>
        <w:t>
      "6-1) қарсы күрес бюджет қаражаты есебінен жүзеге асырылатын зиянды организмдердің тізбесін және фитосанитариялық іс-шаралар жүргізу тәртібін әзірлеу және бекіту;";</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"әзірлеу" деген сөзден кейін "және бекіту"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 тармақша</w:t>
      </w:r>
      <w:r>
        <w:rPr>
          <w:rFonts w:ascii="Times New Roman"/>
          <w:b w:val="false"/>
          <w:i w:val="false"/>
          <w:color w:val="000000"/>
          <w:sz w:val="28"/>
        </w:rPr>
        <w:t xml:space="preserve"> мынадай редакцияда жазылсын:</w:t>
      </w:r>
    </w:p>
    <w:bookmarkStart w:name="z1328" w:id="1105"/>
    <w:p>
      <w:pPr>
        <w:spacing w:after="0"/>
        <w:ind w:left="0"/>
        <w:jc w:val="both"/>
      </w:pPr>
      <w:r>
        <w:rPr>
          <w:rFonts w:ascii="Times New Roman"/>
          <w:b w:val="false"/>
          <w:i w:val="false"/>
          <w:color w:val="000000"/>
          <w:sz w:val="28"/>
        </w:rPr>
        <w:t>
      "22-1) бюджеттік жоспарлау жөніндегі орталық уәкілетті органмен келісу бойынша:</w:t>
      </w:r>
    </w:p>
    <w:bookmarkEnd w:id="1105"/>
    <w:p>
      <w:pPr>
        <w:spacing w:after="0"/>
        <w:ind w:left="0"/>
        <w:jc w:val="both"/>
      </w:pPr>
      <w:r>
        <w:rPr>
          <w:rFonts w:ascii="Times New Roman"/>
          <w:b w:val="false"/>
          <w:i w:val="false"/>
          <w:color w:val="000000"/>
          <w:sz w:val="28"/>
        </w:rPr>
        <w:t>
      суармалы жерлердің мелиорациялық жай-күйіне мониторинг және бағалау жүргізуге арналған заттай нормаларды;</w:t>
      </w:r>
    </w:p>
    <w:p>
      <w:pPr>
        <w:spacing w:after="0"/>
        <w:ind w:left="0"/>
        <w:jc w:val="both"/>
      </w:pPr>
      <w:r>
        <w:rPr>
          <w:rFonts w:ascii="Times New Roman"/>
          <w:b w:val="false"/>
          <w:i w:val="false"/>
          <w:color w:val="000000"/>
          <w:sz w:val="28"/>
        </w:rPr>
        <w:t>
      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 </w:t>
      </w:r>
    </w:p>
    <w:bookmarkStart w:name="z1331" w:id="1106"/>
    <w:p>
      <w:pPr>
        <w:spacing w:after="0"/>
        <w:ind w:left="0"/>
        <w:jc w:val="both"/>
      </w:pPr>
      <w:r>
        <w:rPr>
          <w:rFonts w:ascii="Times New Roman"/>
          <w:b w:val="false"/>
          <w:i w:val="false"/>
          <w:color w:val="000000"/>
          <w:sz w:val="28"/>
        </w:rPr>
        <w:t>
      "28) агроөнеркәсіптік кешенді ғылыми қамтамасыз ету және кадрлар даярлау саласындағы мемлекеттік саясатты іске асыру, оның ішінде ведомстволық бағынысты жоғары оқу орындарын, ғылыми-зерттеу және тәжірибелік-эксперименттік ұйымдарды дамыту жөніндегі іс-шараларды ұйымдастыру;";</w:t>
      </w:r>
    </w:p>
    <w:bookmarkEnd w:id="1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"әзірлеу" деген сөзден кейін "және бекіту" деген сөздермен толықтырылсын;</w:t>
      </w:r>
    </w:p>
    <w:bookmarkStart w:name="z1333" w:id="1107"/>
    <w:p>
      <w:pPr>
        <w:spacing w:after="0"/>
        <w:ind w:left="0"/>
        <w:jc w:val="both"/>
      </w:pPr>
      <w:r>
        <w:rPr>
          <w:rFonts w:ascii="Times New Roman"/>
          <w:b w:val="false"/>
          <w:i w:val="false"/>
          <w:color w:val="000000"/>
          <w:sz w:val="28"/>
        </w:rPr>
        <w:t>
      мынадай мазмұндағы 40-1) және 40-2) тармақшалармен толықтырылсын:</w:t>
      </w:r>
    </w:p>
    <w:bookmarkEnd w:id="1107"/>
    <w:bookmarkStart w:name="z1334" w:id="1108"/>
    <w:p>
      <w:pPr>
        <w:spacing w:after="0"/>
        <w:ind w:left="0"/>
        <w:jc w:val="both"/>
      </w:pPr>
      <w:r>
        <w:rPr>
          <w:rFonts w:ascii="Times New Roman"/>
          <w:b w:val="false"/>
          <w:i w:val="false"/>
          <w:color w:val="000000"/>
          <w:sz w:val="28"/>
        </w:rPr>
        <w:t>
      "40-1)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әзірлеу және бекіту;</w:t>
      </w:r>
    </w:p>
    <w:bookmarkEnd w:id="1108"/>
    <w:p>
      <w:pPr>
        <w:spacing w:after="0"/>
        <w:ind w:left="0"/>
        <w:jc w:val="both"/>
      </w:pPr>
      <w:r>
        <w:rPr>
          <w:rFonts w:ascii="Times New Roman"/>
          <w:b w:val="false"/>
          <w:i w:val="false"/>
          <w:color w:val="000000"/>
          <w:sz w:val="28"/>
        </w:rPr>
        <w:t xml:space="preserve">
      40-2)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әзірлеу және бекіту;";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w:t>
      </w:r>
      <w:r>
        <w:rPr>
          <w:rFonts w:ascii="Times New Roman"/>
          <w:b w:val="false"/>
          <w:i w:val="false"/>
          <w:color w:val="000000"/>
          <w:sz w:val="28"/>
        </w:rPr>
        <w:t>:</w:t>
      </w:r>
    </w:p>
    <w:bookmarkStart w:name="z1336" w:id="1109"/>
    <w:p>
      <w:pPr>
        <w:spacing w:after="0"/>
        <w:ind w:left="0"/>
        <w:jc w:val="both"/>
      </w:pPr>
      <w:r>
        <w:rPr>
          <w:rFonts w:ascii="Times New Roman"/>
          <w:b w:val="false"/>
          <w:i w:val="false"/>
          <w:color w:val="000000"/>
          <w:sz w:val="28"/>
        </w:rPr>
        <w:t>
      екінші абзац алып тасталсын;</w:t>
      </w:r>
    </w:p>
    <w:bookmarkEnd w:id="1109"/>
    <w:bookmarkStart w:name="z1337" w:id="1110"/>
    <w:p>
      <w:pPr>
        <w:spacing w:after="0"/>
        <w:ind w:left="0"/>
        <w:jc w:val="both"/>
      </w:pPr>
      <w:r>
        <w:rPr>
          <w:rFonts w:ascii="Times New Roman"/>
          <w:b w:val="false"/>
          <w:i w:val="false"/>
          <w:color w:val="000000"/>
          <w:sz w:val="28"/>
        </w:rPr>
        <w:t>
      алтыншы абзац мынадай редакцияда жазылсын:</w:t>
      </w:r>
    </w:p>
    <w:bookmarkEnd w:id="1110"/>
    <w:bookmarkStart w:name="z1338" w:id="1111"/>
    <w:p>
      <w:pPr>
        <w:spacing w:after="0"/>
        <w:ind w:left="0"/>
        <w:jc w:val="both"/>
      </w:pPr>
      <w:r>
        <w:rPr>
          <w:rFonts w:ascii="Times New Roman"/>
          <w:b w:val="false"/>
          <w:i w:val="false"/>
          <w:color w:val="000000"/>
          <w:sz w:val="28"/>
        </w:rPr>
        <w:t>
      "өсімдік шаруашылығы өнімінің шығымдылығы мен сапасын арттыруды;";</w:t>
      </w:r>
    </w:p>
    <w:bookmarkEnd w:id="1111"/>
    <w:bookmarkStart w:name="z1339" w:id="1112"/>
    <w:p>
      <w:pPr>
        <w:spacing w:after="0"/>
        <w:ind w:left="0"/>
        <w:jc w:val="both"/>
      </w:pPr>
      <w:r>
        <w:rPr>
          <w:rFonts w:ascii="Times New Roman"/>
          <w:b w:val="false"/>
          <w:i w:val="false"/>
          <w:color w:val="000000"/>
          <w:sz w:val="28"/>
        </w:rPr>
        <w:t>
      жетінші, сегізінші және оныншы абзацтар алып тасталсын;</w:t>
      </w:r>
    </w:p>
    <w:bookmarkEnd w:id="1112"/>
    <w:bookmarkStart w:name="z1340" w:id="1113"/>
    <w:p>
      <w:pPr>
        <w:spacing w:after="0"/>
        <w:ind w:left="0"/>
        <w:jc w:val="both"/>
      </w:pPr>
      <w:r>
        <w:rPr>
          <w:rFonts w:ascii="Times New Roman"/>
          <w:b w:val="false"/>
          <w:i w:val="false"/>
          <w:color w:val="000000"/>
          <w:sz w:val="28"/>
        </w:rPr>
        <w:t>
      он үшінші абзац мынадай редакцияда жазылсын:</w:t>
      </w:r>
    </w:p>
    <w:bookmarkEnd w:id="1113"/>
    <w:bookmarkStart w:name="z1341" w:id="1114"/>
    <w:p>
      <w:pPr>
        <w:spacing w:after="0"/>
        <w:ind w:left="0"/>
        <w:jc w:val="both"/>
      </w:pPr>
      <w:r>
        <w:rPr>
          <w:rFonts w:ascii="Times New Roman"/>
          <w:b w:val="false"/>
          <w:i w:val="false"/>
          <w:color w:val="000000"/>
          <w:sz w:val="28"/>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p>
    <w:bookmarkEnd w:id="1114"/>
    <w:bookmarkStart w:name="z1342" w:id="1115"/>
    <w:p>
      <w:pPr>
        <w:spacing w:after="0"/>
        <w:ind w:left="0"/>
        <w:jc w:val="both"/>
      </w:pPr>
      <w:r>
        <w:rPr>
          <w:rFonts w:ascii="Times New Roman"/>
          <w:b w:val="false"/>
          <w:i w:val="false"/>
          <w:color w:val="000000"/>
          <w:sz w:val="28"/>
        </w:rPr>
        <w:t>
      он төртінші абзац алып тасталсын;</w:t>
      </w:r>
    </w:p>
    <w:bookmarkEnd w:id="1115"/>
    <w:bookmarkStart w:name="z1343" w:id="1116"/>
    <w:p>
      <w:pPr>
        <w:spacing w:after="0"/>
        <w:ind w:left="0"/>
        <w:jc w:val="both"/>
      </w:pPr>
      <w:r>
        <w:rPr>
          <w:rFonts w:ascii="Times New Roman"/>
          <w:b w:val="false"/>
          <w:i w:val="false"/>
          <w:color w:val="000000"/>
          <w:sz w:val="28"/>
        </w:rPr>
        <w:t>
      он алтыншы абзац алып тасталсын;</w:t>
      </w:r>
    </w:p>
    <w:bookmarkEnd w:id="1116"/>
    <w:bookmarkStart w:name="z1344" w:id="1117"/>
    <w:p>
      <w:pPr>
        <w:spacing w:after="0"/>
        <w:ind w:left="0"/>
        <w:jc w:val="both"/>
      </w:pPr>
      <w:r>
        <w:rPr>
          <w:rFonts w:ascii="Times New Roman"/>
          <w:b w:val="false"/>
          <w:i w:val="false"/>
          <w:color w:val="000000"/>
          <w:sz w:val="28"/>
        </w:rPr>
        <w:t>
      он жетінші абзац мынадай редакцияда жазылсын:</w:t>
      </w:r>
    </w:p>
    <w:bookmarkEnd w:id="1117"/>
    <w:bookmarkStart w:name="z1345" w:id="1118"/>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p>
    <w:bookmarkEnd w:id="1118"/>
    <w:bookmarkStart w:name="z1346" w:id="1119"/>
    <w:p>
      <w:pPr>
        <w:spacing w:after="0"/>
        <w:ind w:left="0"/>
        <w:jc w:val="both"/>
      </w:pPr>
      <w:r>
        <w:rPr>
          <w:rFonts w:ascii="Times New Roman"/>
          <w:b w:val="false"/>
          <w:i w:val="false"/>
          <w:color w:val="000000"/>
          <w:sz w:val="28"/>
        </w:rPr>
        <w:t>
      мынадай мазмұндағы он сегізінші және он тоғызыншы абзацтармен толықтырылсын:</w:t>
      </w:r>
    </w:p>
    <w:bookmarkEnd w:id="1119"/>
    <w:p>
      <w:pPr>
        <w:spacing w:after="0"/>
        <w:ind w:left="0"/>
        <w:jc w:val="both"/>
      </w:pPr>
      <w:r>
        <w:rPr>
          <w:rFonts w:ascii="Times New Roman"/>
          <w:b w:val="false"/>
          <w:i w:val="false"/>
          <w:color w:val="000000"/>
          <w:sz w:val="28"/>
        </w:rPr>
        <w:t>
      "облигациялар бойынша купондық сыйақыны;</w:t>
      </w:r>
    </w:p>
    <w:p>
      <w:pPr>
        <w:spacing w:after="0"/>
        <w:ind w:left="0"/>
        <w:jc w:val="both"/>
      </w:pPr>
      <w:r>
        <w:rPr>
          <w:rFonts w:ascii="Times New Roman"/>
          <w:b w:val="false"/>
          <w:i w:val="false"/>
          <w:color w:val="000000"/>
          <w:sz w:val="28"/>
        </w:rPr>
        <w:t>
      ғылыми-зерттеу және тәжірибелік-конструкторлық жұмыстарды әзірлеуге және ендіруге шығындардың құнын субсидиялау қағидаларын әзірлеу және бекіту;";</w:t>
      </w:r>
    </w:p>
    <w:bookmarkStart w:name="z1347" w:id="1120"/>
    <w:p>
      <w:pPr>
        <w:spacing w:after="0"/>
        <w:ind w:left="0"/>
        <w:jc w:val="both"/>
      </w:pPr>
      <w:r>
        <w:rPr>
          <w:rFonts w:ascii="Times New Roman"/>
          <w:b w:val="false"/>
          <w:i w:val="false"/>
          <w:color w:val="000000"/>
          <w:sz w:val="28"/>
        </w:rPr>
        <w:t>
      мынадай мазмұндағы 41-8), 41-9), 41-10), 41-11) және 41-12) тармақшалармен толықтырылсын:</w:t>
      </w:r>
    </w:p>
    <w:bookmarkEnd w:id="1120"/>
    <w:bookmarkStart w:name="z1348" w:id="1121"/>
    <w:p>
      <w:pPr>
        <w:spacing w:after="0"/>
        <w:ind w:left="0"/>
        <w:jc w:val="both"/>
      </w:pPr>
      <w:r>
        <w:rPr>
          <w:rFonts w:ascii="Times New Roman"/>
          <w:b w:val="false"/>
          <w:i w:val="false"/>
          <w:color w:val="000000"/>
          <w:sz w:val="28"/>
        </w:rPr>
        <w:t>
      "41-8) агроөнеркәсіптік кешендегі сақтандыру саласындағы операторды айқындау;</w:t>
      </w:r>
    </w:p>
    <w:bookmarkEnd w:id="1121"/>
    <w:p>
      <w:pPr>
        <w:spacing w:after="0"/>
        <w:ind w:left="0"/>
        <w:jc w:val="both"/>
      </w:pPr>
      <w:r>
        <w:rPr>
          <w:rFonts w:ascii="Times New Roman"/>
          <w:b w:val="false"/>
          <w:i w:val="false"/>
          <w:color w:val="000000"/>
          <w:sz w:val="28"/>
        </w:rPr>
        <w:t>
      41-9) сақтандыру сыйлықақыларын субсидиялау қағидаларын әзірлеу және бекіту;</w:t>
      </w:r>
    </w:p>
    <w:p>
      <w:pPr>
        <w:spacing w:after="0"/>
        <w:ind w:left="0"/>
        <w:jc w:val="both"/>
      </w:pPr>
      <w:r>
        <w:rPr>
          <w:rFonts w:ascii="Times New Roman"/>
          <w:b w:val="false"/>
          <w:i w:val="false"/>
          <w:color w:val="000000"/>
          <w:sz w:val="28"/>
        </w:rPr>
        <w:t>
      41-10) сақтандыру өнімдерін әзірлеу және бекіту тәртібін айқындау;</w:t>
      </w:r>
    </w:p>
    <w:p>
      <w:pPr>
        <w:spacing w:after="0"/>
        <w:ind w:left="0"/>
        <w:jc w:val="both"/>
      </w:pPr>
      <w:r>
        <w:rPr>
          <w:rFonts w:ascii="Times New Roman"/>
          <w:b w:val="false"/>
          <w:i w:val="false"/>
          <w:color w:val="000000"/>
          <w:sz w:val="28"/>
        </w:rPr>
        <w:t>
      41-11)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 қалыптастыруға қатысу;</w:t>
      </w:r>
    </w:p>
    <w:p>
      <w:pPr>
        <w:spacing w:after="0"/>
        <w:ind w:left="0"/>
        <w:jc w:val="both"/>
      </w:pPr>
      <w:r>
        <w:rPr>
          <w:rFonts w:ascii="Times New Roman"/>
          <w:b w:val="false"/>
          <w:i w:val="false"/>
          <w:color w:val="000000"/>
          <w:sz w:val="28"/>
        </w:rPr>
        <w:t>
      41-12)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тапсырысының бөлінуі мен орналастырылуын бекіту;";</w:t>
      </w:r>
    </w:p>
    <w:bookmarkStart w:name="z1349" w:id="11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1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51" w:id="1123"/>
    <w:p>
      <w:pPr>
        <w:spacing w:after="0"/>
        <w:ind w:left="0"/>
        <w:jc w:val="both"/>
      </w:pPr>
      <w:r>
        <w:rPr>
          <w:rFonts w:ascii="Times New Roman"/>
          <w:b w:val="false"/>
          <w:i w:val="false"/>
          <w:color w:val="000000"/>
          <w:sz w:val="28"/>
        </w:rPr>
        <w:t>
      мынадай мазмұндағы 1-2) тармақшамен толықтырылсын:</w:t>
      </w:r>
    </w:p>
    <w:bookmarkEnd w:id="1123"/>
    <w:bookmarkStart w:name="z1352" w:id="1124"/>
    <w:p>
      <w:pPr>
        <w:spacing w:after="0"/>
        <w:ind w:left="0"/>
        <w:jc w:val="both"/>
      </w:pPr>
      <w:r>
        <w:rPr>
          <w:rFonts w:ascii="Times New Roman"/>
          <w:b w:val="false"/>
          <w:i w:val="false"/>
          <w:color w:val="000000"/>
          <w:sz w:val="28"/>
        </w:rPr>
        <w:t>
      "1-2) ауыл шаруашылығы дақылдары егіс алаңдарының құрылымын әртараптандыру мәселесі бойынша келісім (меморандум) жасасу;";</w:t>
      </w:r>
    </w:p>
    <w:bookmarkEnd w:id="1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 улы химикаттарды"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 тармақшадағы</w:t>
      </w:r>
      <w:r>
        <w:rPr>
          <w:rFonts w:ascii="Times New Roman"/>
          <w:b w:val="false"/>
          <w:i w:val="false"/>
          <w:color w:val="000000"/>
          <w:sz w:val="28"/>
        </w:rPr>
        <w:t xml:space="preserve"> "Қазақстан Республикасының Үкіметі айқындаған" деген сөздер "агроөнеркәсіптік кешенді дамыту саласындағы уәкілетті орган айқындайтын" деген сөздермен ауыстырылсын;</w:t>
      </w:r>
    </w:p>
    <w:bookmarkStart w:name="z1355" w:id="1125"/>
    <w:p>
      <w:pPr>
        <w:spacing w:after="0"/>
        <w:ind w:left="0"/>
        <w:jc w:val="both"/>
      </w:pPr>
      <w:r>
        <w:rPr>
          <w:rFonts w:ascii="Times New Roman"/>
          <w:b w:val="false"/>
          <w:i w:val="false"/>
          <w:color w:val="000000"/>
          <w:sz w:val="28"/>
        </w:rPr>
        <w:t>
      мынадай мазмұндағы 12-9), 12-10), 12-11), 12-12), 12-13), 12-14) және 12-15) тармақшалармен толықтырылсын:</w:t>
      </w:r>
    </w:p>
    <w:bookmarkEnd w:id="1125"/>
    <w:bookmarkStart w:name="z1356" w:id="1126"/>
    <w:p>
      <w:pPr>
        <w:spacing w:after="0"/>
        <w:ind w:left="0"/>
        <w:jc w:val="both"/>
      </w:pPr>
      <w:r>
        <w:rPr>
          <w:rFonts w:ascii="Times New Roman"/>
          <w:b w:val="false"/>
          <w:i w:val="false"/>
          <w:color w:val="000000"/>
          <w:sz w:val="28"/>
        </w:rPr>
        <w:t>
      "12-9) тыңайтқыштардың (органикалық тыңайтқыштарды қоспағанда) құнын субсидиялауды жүзеге асыру;</w:t>
      </w:r>
    </w:p>
    <w:bookmarkEnd w:id="1126"/>
    <w:bookmarkStart w:name="z1357" w:id="1127"/>
    <w:p>
      <w:pPr>
        <w:spacing w:after="0"/>
        <w:ind w:left="0"/>
        <w:jc w:val="both"/>
      </w:pPr>
      <w:r>
        <w:rPr>
          <w:rFonts w:ascii="Times New Roman"/>
          <w:b w:val="false"/>
          <w:i w:val="false"/>
          <w:color w:val="000000"/>
          <w:sz w:val="28"/>
        </w:rPr>
        <w:t>
      12-10) шитті мақта сапасының сараптамасына шығындардың құнын субсидиялауды жүзеге асыру;</w:t>
      </w:r>
    </w:p>
    <w:bookmarkEnd w:id="1127"/>
    <w:p>
      <w:pPr>
        <w:spacing w:after="0"/>
        <w:ind w:left="0"/>
        <w:jc w:val="both"/>
      </w:pPr>
      <w:r>
        <w:rPr>
          <w:rFonts w:ascii="Times New Roman"/>
          <w:b w:val="false"/>
          <w:i w:val="false"/>
          <w:color w:val="000000"/>
          <w:sz w:val="28"/>
        </w:rPr>
        <w:t>
      12-11) басым дақылдардың, оның ішінде көпжылдық екпелердің өндірісін субсидиялауды жүзеге асыру;</w:t>
      </w:r>
    </w:p>
    <w:p>
      <w:pPr>
        <w:spacing w:after="0"/>
        <w:ind w:left="0"/>
        <w:jc w:val="both"/>
      </w:pPr>
      <w:r>
        <w:rPr>
          <w:rFonts w:ascii="Times New Roman"/>
          <w:b w:val="false"/>
          <w:i w:val="false"/>
          <w:color w:val="000000"/>
          <w:sz w:val="28"/>
        </w:rPr>
        <w:t>
      12-12)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p>
      <w:pPr>
        <w:spacing w:after="0"/>
        <w:ind w:left="0"/>
        <w:jc w:val="both"/>
      </w:pPr>
      <w:r>
        <w:rPr>
          <w:rFonts w:ascii="Times New Roman"/>
          <w:b w:val="false"/>
          <w:i w:val="false"/>
          <w:color w:val="000000"/>
          <w:sz w:val="28"/>
        </w:rPr>
        <w:t>
      12-13)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pPr>
        <w:spacing w:after="0"/>
        <w:ind w:left="0"/>
        <w:jc w:val="both"/>
      </w:pPr>
      <w:r>
        <w:rPr>
          <w:rFonts w:ascii="Times New Roman"/>
          <w:b w:val="false"/>
          <w:i w:val="false"/>
          <w:color w:val="000000"/>
          <w:sz w:val="28"/>
        </w:rPr>
        <w:t>
      12-14)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p>
      <w:pPr>
        <w:spacing w:after="0"/>
        <w:ind w:left="0"/>
        <w:jc w:val="both"/>
      </w:pPr>
      <w:r>
        <w:rPr>
          <w:rFonts w:ascii="Times New Roman"/>
          <w:b w:val="false"/>
          <w:i w:val="false"/>
          <w:color w:val="000000"/>
          <w:sz w:val="28"/>
        </w:rPr>
        <w:t>
      12-15)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 тармақша</w:t>
      </w:r>
      <w:r>
        <w:rPr>
          <w:rFonts w:ascii="Times New Roman"/>
          <w:b w:val="false"/>
          <w:i w:val="false"/>
          <w:color w:val="000000"/>
          <w:sz w:val="28"/>
        </w:rPr>
        <w:t xml:space="preserve"> алып тасталсын;</w:t>
      </w:r>
    </w:p>
    <w:bookmarkStart w:name="z1359" w:id="1128"/>
    <w:p>
      <w:pPr>
        <w:spacing w:after="0"/>
        <w:ind w:left="0"/>
        <w:jc w:val="both"/>
      </w:pPr>
      <w:r>
        <w:rPr>
          <w:rFonts w:ascii="Times New Roman"/>
          <w:b w:val="false"/>
          <w:i w:val="false"/>
          <w:color w:val="000000"/>
          <w:sz w:val="28"/>
        </w:rPr>
        <w:t>
      мынадай мазмұндағы 17-12), 17-13) және 17-14) тармақшалармен толықтырылсын:</w:t>
      </w:r>
    </w:p>
    <w:bookmarkEnd w:id="1128"/>
    <w:bookmarkStart w:name="z1360" w:id="1129"/>
    <w:p>
      <w:pPr>
        <w:spacing w:after="0"/>
        <w:ind w:left="0"/>
        <w:jc w:val="both"/>
      </w:pPr>
      <w:r>
        <w:rPr>
          <w:rFonts w:ascii="Times New Roman"/>
          <w:b w:val="false"/>
          <w:i w:val="false"/>
          <w:color w:val="000000"/>
          <w:sz w:val="28"/>
        </w:rPr>
        <w:t>
      "17-12)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bookmarkEnd w:id="1129"/>
    <w:p>
      <w:pPr>
        <w:spacing w:after="0"/>
        <w:ind w:left="0"/>
        <w:jc w:val="both"/>
      </w:pPr>
      <w:r>
        <w:rPr>
          <w:rFonts w:ascii="Times New Roman"/>
          <w:b w:val="false"/>
          <w:i w:val="false"/>
          <w:color w:val="000000"/>
          <w:sz w:val="28"/>
        </w:rPr>
        <w:t>
      17-13)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p>
      <w:pPr>
        <w:spacing w:after="0"/>
        <w:ind w:left="0"/>
        <w:jc w:val="both"/>
      </w:pPr>
      <w:r>
        <w:rPr>
          <w:rFonts w:ascii="Times New Roman"/>
          <w:b w:val="false"/>
          <w:i w:val="false"/>
          <w:color w:val="000000"/>
          <w:sz w:val="28"/>
        </w:rPr>
        <w:t>
      17-14) облигациялар бойынша купондық сыйақыны субсидиялауды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"малын ұстау мен жаюдың ережелерін" деген сөздер "жануарларын асырау қағидаларын" деген сөздермен ауыстырылсын;</w:t>
      </w:r>
    </w:p>
    <w:bookmarkStart w:name="z1363" w:id="1130"/>
    <w:p>
      <w:pPr>
        <w:spacing w:after="0"/>
        <w:ind w:left="0"/>
        <w:jc w:val="both"/>
      </w:pPr>
      <w:r>
        <w:rPr>
          <w:rFonts w:ascii="Times New Roman"/>
          <w:b w:val="false"/>
          <w:i w:val="false"/>
          <w:color w:val="000000"/>
          <w:sz w:val="28"/>
        </w:rPr>
        <w:t>
      мынадай мазмұндағы 5-1) тармақшамен толықтырылсын:</w:t>
      </w:r>
    </w:p>
    <w:bookmarkEnd w:id="1130"/>
    <w:bookmarkStart w:name="z1364" w:id="1131"/>
    <w:p>
      <w:pPr>
        <w:spacing w:after="0"/>
        <w:ind w:left="0"/>
        <w:jc w:val="both"/>
      </w:pPr>
      <w:r>
        <w:rPr>
          <w:rFonts w:ascii="Times New Roman"/>
          <w:b w:val="false"/>
          <w:i w:val="false"/>
          <w:color w:val="000000"/>
          <w:sz w:val="28"/>
        </w:rPr>
        <w:t>
      "5-1) ауыл шаруашылығы жануарларын жаюдың үлгілік қағидалары негізінде ауыл шаруашылығы жануарларын жаю қағидаларын әзірлеу;";</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368" w:id="1132"/>
    <w:p>
      <w:pPr>
        <w:spacing w:after="0"/>
        <w:ind w:left="0"/>
        <w:jc w:val="both"/>
      </w:pPr>
      <w:r>
        <w:rPr>
          <w:rFonts w:ascii="Times New Roman"/>
          <w:b w:val="false"/>
          <w:i w:val="false"/>
          <w:color w:val="000000"/>
          <w:sz w:val="28"/>
        </w:rPr>
        <w:t xml:space="preserve">
      "3) ветеринария саласындағы уәкілетті орган айқындаған тәртіппен ауыл шаруашылығы жануарларын сәйкестендіру жөніндегі іс-шараларды жүргізуге қатысу;"; </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 улы химикаттарды" деген сөздер алып тасталсын;</w:t>
      </w:r>
    </w:p>
    <w:bookmarkStart w:name="z1370" w:id="1133"/>
    <w:p>
      <w:pPr>
        <w:spacing w:after="0"/>
        <w:ind w:left="0"/>
        <w:jc w:val="both"/>
      </w:pPr>
      <w:r>
        <w:rPr>
          <w:rFonts w:ascii="Times New Roman"/>
          <w:b w:val="false"/>
          <w:i w:val="false"/>
          <w:color w:val="000000"/>
          <w:sz w:val="28"/>
        </w:rPr>
        <w:t xml:space="preserve">
      5) 9-баптың 2-тармағының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"қолдану арқылы жүзеге асырылады." деген сөздер "қолдану;" деген сөзбен ауыстырылып, мынадай мазмұндағы 13) және 14) тармақшалармен толықтырылсын: </w:t>
      </w:r>
    </w:p>
    <w:bookmarkEnd w:id="1133"/>
    <w:bookmarkStart w:name="z1371" w:id="1134"/>
    <w:p>
      <w:pPr>
        <w:spacing w:after="0"/>
        <w:ind w:left="0"/>
        <w:jc w:val="both"/>
      </w:pPr>
      <w:r>
        <w:rPr>
          <w:rFonts w:ascii="Times New Roman"/>
          <w:b w:val="false"/>
          <w:i w:val="false"/>
          <w:color w:val="000000"/>
          <w:sz w:val="28"/>
        </w:rPr>
        <w:t>
      "13) агроөнеркәсіптік кешенде технологиялық міндеттерді мониторингтеу, болжау және технологиялар трансфертін ұйымдастыру;</w:t>
      </w:r>
    </w:p>
    <w:bookmarkEnd w:id="1134"/>
    <w:p>
      <w:pPr>
        <w:spacing w:after="0"/>
        <w:ind w:left="0"/>
        <w:jc w:val="both"/>
      </w:pPr>
      <w:r>
        <w:rPr>
          <w:rFonts w:ascii="Times New Roman"/>
          <w:b w:val="false"/>
          <w:i w:val="false"/>
          <w:color w:val="000000"/>
          <w:sz w:val="28"/>
        </w:rPr>
        <w:t>
      14) қолданбалы ғылыми зерттеулерді және тәжірибелік-конструкторлық жұмыстарды жүргізу кезінде агроөнеркәсіптік кешен субъектілерін қоса қаржыландыруға тарту арқылы жүзеге асырылады.";</w:t>
      </w:r>
    </w:p>
    <w:bookmarkStart w:name="z1372" w:id="1135"/>
    <w:p>
      <w:pPr>
        <w:spacing w:after="0"/>
        <w:ind w:left="0"/>
        <w:jc w:val="both"/>
      </w:pPr>
      <w:r>
        <w:rPr>
          <w:rFonts w:ascii="Times New Roman"/>
          <w:b w:val="false"/>
          <w:i w:val="false"/>
          <w:color w:val="000000"/>
          <w:sz w:val="28"/>
        </w:rPr>
        <w:t>
      6) мынадай мазмұндағы 10-1-баппен толықтырылсын:</w:t>
      </w:r>
    </w:p>
    <w:bookmarkEnd w:id="1135"/>
    <w:bookmarkStart w:name="z1373" w:id="1136"/>
    <w:p>
      <w:pPr>
        <w:spacing w:after="0"/>
        <w:ind w:left="0"/>
        <w:jc w:val="both"/>
      </w:pPr>
      <w:r>
        <w:rPr>
          <w:rFonts w:ascii="Times New Roman"/>
          <w:b w:val="false"/>
          <w:i w:val="false"/>
          <w:color w:val="000000"/>
          <w:sz w:val="28"/>
        </w:rPr>
        <w:t>
      "10-1-бап. Агроөнеркәсіптік кешендегі сақтандыруды дамытуды қолдау</w:t>
      </w:r>
    </w:p>
    <w:bookmarkEnd w:id="1136"/>
    <w:bookmarkStart w:name="z1374" w:id="1137"/>
    <w:p>
      <w:pPr>
        <w:spacing w:after="0"/>
        <w:ind w:left="0"/>
        <w:jc w:val="both"/>
      </w:pPr>
      <w:r>
        <w:rPr>
          <w:rFonts w:ascii="Times New Roman"/>
          <w:b w:val="false"/>
          <w:i w:val="false"/>
          <w:color w:val="000000"/>
          <w:sz w:val="28"/>
        </w:rPr>
        <w:t>
      1. Агроөнеркәсіптік кешендегі сақтандыруды дамытуды мемлекеттік қолдау сақтандыру сыйақыларын субсидиялау арқылы жүзеге асырылады.</w:t>
      </w:r>
    </w:p>
    <w:bookmarkEnd w:id="1137"/>
    <w:bookmarkStart w:name="z1375" w:id="1138"/>
    <w:p>
      <w:pPr>
        <w:spacing w:after="0"/>
        <w:ind w:left="0"/>
        <w:jc w:val="both"/>
      </w:pPr>
      <w:r>
        <w:rPr>
          <w:rFonts w:ascii="Times New Roman"/>
          <w:b w:val="false"/>
          <w:i w:val="false"/>
          <w:color w:val="000000"/>
          <w:sz w:val="28"/>
        </w:rPr>
        <w:t>
      2. Сақтандыру ұйымдары (бұдан әрі – сақтандырушылар):</w:t>
      </w:r>
    </w:p>
    <w:bookmarkEnd w:id="1138"/>
    <w:p>
      <w:pPr>
        <w:spacing w:after="0"/>
        <w:ind w:left="0"/>
        <w:jc w:val="both"/>
      </w:pPr>
      <w:r>
        <w:rPr>
          <w:rFonts w:ascii="Times New Roman"/>
          <w:b w:val="false"/>
          <w:i w:val="false"/>
          <w:color w:val="000000"/>
          <w:sz w:val="28"/>
        </w:rPr>
        <w:t>
      1) агроөнеркәсіптік кешендегі сақтандыру саласындағы оператор бекіткен сақтандыру өнімдерінің шеңберінде;</w:t>
      </w:r>
    </w:p>
    <w:p>
      <w:pPr>
        <w:spacing w:after="0"/>
        <w:ind w:left="0"/>
        <w:jc w:val="both"/>
      </w:pPr>
      <w:r>
        <w:rPr>
          <w:rFonts w:ascii="Times New Roman"/>
          <w:b w:val="false"/>
          <w:i w:val="false"/>
          <w:color w:val="000000"/>
          <w:sz w:val="28"/>
        </w:rPr>
        <w:t>
      2) сақтандырудың ақпараттық жүйесі арқылы жасасқан агроөнеркәсіптік кешендегі сақтандыру шарттары бойынша сақтандыру сыйлықақылары субсидиялауға жатады.</w:t>
      </w:r>
    </w:p>
    <w:bookmarkStart w:name="z1376" w:id="1139"/>
    <w:p>
      <w:pPr>
        <w:spacing w:after="0"/>
        <w:ind w:left="0"/>
        <w:jc w:val="both"/>
      </w:pPr>
      <w:r>
        <w:rPr>
          <w:rFonts w:ascii="Times New Roman"/>
          <w:b w:val="false"/>
          <w:i w:val="false"/>
          <w:color w:val="000000"/>
          <w:sz w:val="28"/>
        </w:rPr>
        <w:t>
      3. Сақтандыру сыйлықақыларын субсидиялау және агроөнеркәсіптік кешендегі сақтандыру саласындағы оператор көрсететін қызметтерге ақы төлеу үшін агроөнеркәсіптік кешенді дамыту саласындағы уәкілетті органға тиісті қаржы жылына арналған республикалық бюджет туралы заңда айқындалатын бюджет қаражаты бөлінеді.</w:t>
      </w:r>
    </w:p>
    <w:bookmarkEnd w:id="1139"/>
    <w:p>
      <w:pPr>
        <w:spacing w:after="0"/>
        <w:ind w:left="0"/>
        <w:jc w:val="both"/>
      </w:pPr>
      <w:r>
        <w:rPr>
          <w:rFonts w:ascii="Times New Roman"/>
          <w:b w:val="false"/>
          <w:i w:val="false"/>
          <w:color w:val="000000"/>
          <w:sz w:val="28"/>
        </w:rPr>
        <w:t>
      Агроөнеркәсіптік кешендегі сақтандыру саласындағы оператор көрсететін қызметтерге ақы төлеуге көзделген қаражат агроөнеркәсіптік кешенді дамыту саласындағы уәкілетті орган мен агроөнеркәсіптік кешендегі сақтандыру саласындағы оператор арасында жасалатын шартқа сәйкес агроөнеркәсіптік кешендегі сақтандыру саласындағы оператордың екінші деңгейдегі банктегі ағымдағы шотына аударылуы мүмкін.</w:t>
      </w:r>
    </w:p>
    <w:bookmarkStart w:name="z1377" w:id="1140"/>
    <w:p>
      <w:pPr>
        <w:spacing w:after="0"/>
        <w:ind w:left="0"/>
        <w:jc w:val="both"/>
      </w:pPr>
      <w:r>
        <w:rPr>
          <w:rFonts w:ascii="Times New Roman"/>
          <w:b w:val="false"/>
          <w:i w:val="false"/>
          <w:color w:val="000000"/>
          <w:sz w:val="28"/>
        </w:rPr>
        <w:t>
      4. Агроөнеркәсіптік кешендегі сақтандыру саласындағы операторға агроөнеркәсіптік кешенді дамыту саласындағы уәкілетті орган мен агроөнеркәсіптік кешендегі сақтандыру саласындағы оператор арасында жасалатын шарт негізінде агроөнеркәсіптік кешенді дамыту саласындағы уәкілетті орган беретін қаражатты басқаруды жүзеге асыру үшін Қазақстан Республикасының Ұлттық Банкінде (бұдан әрі – Ұлттық Банк) ағымдағы шот ашылады.</w:t>
      </w:r>
    </w:p>
    <w:bookmarkEnd w:id="1140"/>
    <w:p>
      <w:pPr>
        <w:spacing w:after="0"/>
        <w:ind w:left="0"/>
        <w:jc w:val="both"/>
      </w:pPr>
      <w:r>
        <w:rPr>
          <w:rFonts w:ascii="Times New Roman"/>
          <w:b w:val="false"/>
          <w:i w:val="false"/>
          <w:color w:val="000000"/>
          <w:sz w:val="28"/>
        </w:rPr>
        <w:t xml:space="preserve">
      Уақытша бос қаражат Ұлттық Банктегі ағымдағы шоттан Ұлттық Банктегі депозиттерге және мемлекеттік бағалы қағаздарға орналастырылуы мүмкін. </w:t>
      </w:r>
    </w:p>
    <w:p>
      <w:pPr>
        <w:spacing w:after="0"/>
        <w:ind w:left="0"/>
        <w:jc w:val="both"/>
      </w:pPr>
      <w:r>
        <w:rPr>
          <w:rFonts w:ascii="Times New Roman"/>
          <w:b w:val="false"/>
          <w:i w:val="false"/>
          <w:color w:val="000000"/>
          <w:sz w:val="28"/>
        </w:rPr>
        <w:t xml:space="preserve">
      Ұлттық Банктегі ағымдағы шоттың кіріс бөлігі агроөнеркәсіптік кешенді дамыту саласындағы уәкілетті орган шарт негізінде беретін бюджет қаражаты және уақытша бос қаражатты Ұлттық Банктегі депозиттерге және мемлекеттік бағалы қағаздарға орналастырудан түсетін кірістер есебінен қалыптастырылады. </w:t>
      </w:r>
    </w:p>
    <w:p>
      <w:pPr>
        <w:spacing w:after="0"/>
        <w:ind w:left="0"/>
        <w:jc w:val="both"/>
      </w:pPr>
      <w:r>
        <w:rPr>
          <w:rFonts w:ascii="Times New Roman"/>
          <w:b w:val="false"/>
          <w:i w:val="false"/>
          <w:color w:val="000000"/>
          <w:sz w:val="28"/>
        </w:rPr>
        <w:t>
      Ұлттық Банктегі ағымдағы шоттың шығыс бөлігі Ұлттық Банктегі депозиттерге және мемлекеттік бағалы қағаздарға орналастыру сомаларын, сақтандыру сыйлықақысының бір бөлігін өтеуге арналған шығыстарды қамтиды.</w:t>
      </w:r>
    </w:p>
    <w:p>
      <w:pPr>
        <w:spacing w:after="0"/>
        <w:ind w:left="0"/>
        <w:jc w:val="both"/>
      </w:pPr>
      <w:r>
        <w:rPr>
          <w:rFonts w:ascii="Times New Roman"/>
          <w:b w:val="false"/>
          <w:i w:val="false"/>
          <w:color w:val="000000"/>
          <w:sz w:val="28"/>
        </w:rPr>
        <w:t xml:space="preserve">
      Ұлттық Банктегі ағымдағы шоттағы қаражаттың қаржы жылының соңына есептелетін қалдықтары агроөнеркәсіптік кешенді дамыту саласындағы уәкілетті органға және тиісінше мемлекеттік бюджетке қайтаруға жатпайды, келесі қаржы жылы сақтандыру сыйлықақыларын субсидиялауға жұмсалады. </w:t>
      </w:r>
    </w:p>
    <w:bookmarkStart w:name="z1378" w:id="1141"/>
    <w:p>
      <w:pPr>
        <w:spacing w:after="0"/>
        <w:ind w:left="0"/>
        <w:jc w:val="both"/>
      </w:pPr>
      <w:r>
        <w:rPr>
          <w:rFonts w:ascii="Times New Roman"/>
          <w:b w:val="false"/>
          <w:i w:val="false"/>
          <w:color w:val="000000"/>
          <w:sz w:val="28"/>
        </w:rPr>
        <w:t>
      5. Агроөнеркәсіптік кешендегі сақтандыру саласындағы оператордың функцияларына:</w:t>
      </w:r>
    </w:p>
    <w:bookmarkEnd w:id="1141"/>
    <w:p>
      <w:pPr>
        <w:spacing w:after="0"/>
        <w:ind w:left="0"/>
        <w:jc w:val="both"/>
      </w:pPr>
      <w:r>
        <w:rPr>
          <w:rFonts w:ascii="Times New Roman"/>
          <w:b w:val="false"/>
          <w:i w:val="false"/>
          <w:color w:val="000000"/>
          <w:sz w:val="28"/>
        </w:rPr>
        <w:t>
      1) сақтандырудың ақпараттық жүйесіне қолжетімділікті қамтамасыз ету жөніндегі көрсетілетін қызметтерді сатып алу және оны қолдап отыру;</w:t>
      </w:r>
    </w:p>
    <w:p>
      <w:pPr>
        <w:spacing w:after="0"/>
        <w:ind w:left="0"/>
        <w:jc w:val="both"/>
      </w:pPr>
      <w:r>
        <w:rPr>
          <w:rFonts w:ascii="Times New Roman"/>
          <w:b w:val="false"/>
          <w:i w:val="false"/>
          <w:color w:val="000000"/>
          <w:sz w:val="28"/>
        </w:rPr>
        <w:t>
      2) бюджет қаражатын сақтандыру сыйлықақылары бойынша субсидиялар түрінде бөлу процесін әкімшілендіру;</w:t>
      </w:r>
    </w:p>
    <w:p>
      <w:pPr>
        <w:spacing w:after="0"/>
        <w:ind w:left="0"/>
        <w:jc w:val="both"/>
      </w:pPr>
      <w:r>
        <w:rPr>
          <w:rFonts w:ascii="Times New Roman"/>
          <w:b w:val="false"/>
          <w:i w:val="false"/>
          <w:color w:val="000000"/>
          <w:sz w:val="28"/>
        </w:rPr>
        <w:t>
      3) субсидиялауға жататын сақтандыру өнімдерін әзірлеу, сараптама жүргізу және бекіту кіреді. Сақтандыру өнімдерін агроөнеркәсіптік кешендегі сақтандыру саласындағы оператор немесе сақтандырушылар әзірлейді. Субсидиялауға жататын сақтандыру өнімдері қаржы нарығы мен қаржы ұйымдарын реттеу, бақылау және қадағалау жөніндегі уәкілетті органмен келісіледі;</w:t>
      </w:r>
    </w:p>
    <w:p>
      <w:pPr>
        <w:spacing w:after="0"/>
        <w:ind w:left="0"/>
        <w:jc w:val="both"/>
      </w:pPr>
      <w:r>
        <w:rPr>
          <w:rFonts w:ascii="Times New Roman"/>
          <w:b w:val="false"/>
          <w:i w:val="false"/>
          <w:color w:val="000000"/>
          <w:sz w:val="28"/>
        </w:rPr>
        <w:t>
      4) агроөнеркәсіптік кешендегі сақтандыру саласының мониторингі;</w:t>
      </w:r>
    </w:p>
    <w:p>
      <w:pPr>
        <w:spacing w:after="0"/>
        <w:ind w:left="0"/>
        <w:jc w:val="both"/>
      </w:pPr>
      <w:r>
        <w:rPr>
          <w:rFonts w:ascii="Times New Roman"/>
          <w:b w:val="false"/>
          <w:i w:val="false"/>
          <w:color w:val="000000"/>
          <w:sz w:val="28"/>
        </w:rPr>
        <w:t xml:space="preserve">
      5) агроөнеркәсіптік кешенді дамыту саласындағы уәкілетті органға агроөнеркәсіптік кешендегі сақтандыруды дамыту жөнінде ұсыныстар енгізу; </w:t>
      </w:r>
    </w:p>
    <w:p>
      <w:pPr>
        <w:spacing w:after="0"/>
        <w:ind w:left="0"/>
        <w:jc w:val="both"/>
      </w:pPr>
      <w:r>
        <w:rPr>
          <w:rFonts w:ascii="Times New Roman"/>
          <w:b w:val="false"/>
          <w:i w:val="false"/>
          <w:color w:val="000000"/>
          <w:sz w:val="28"/>
        </w:rPr>
        <w:t>
      6) сарапшылық кеңестің қызметін ұйымдастыру кіреді.</w:t>
      </w:r>
    </w:p>
    <w:bookmarkStart w:name="z1379" w:id="1142"/>
    <w:p>
      <w:pPr>
        <w:spacing w:after="0"/>
        <w:ind w:left="0"/>
        <w:jc w:val="both"/>
      </w:pPr>
      <w:r>
        <w:rPr>
          <w:rFonts w:ascii="Times New Roman"/>
          <w:b w:val="false"/>
          <w:i w:val="false"/>
          <w:color w:val="000000"/>
          <w:sz w:val="28"/>
        </w:rPr>
        <w:t>
      6. Сақтандырудың ақпараттық жүйесіне қойылатын талаптар:</w:t>
      </w:r>
    </w:p>
    <w:bookmarkEnd w:id="1142"/>
    <w:p>
      <w:pPr>
        <w:spacing w:after="0"/>
        <w:ind w:left="0"/>
        <w:jc w:val="both"/>
      </w:pPr>
      <w:r>
        <w:rPr>
          <w:rFonts w:ascii="Times New Roman"/>
          <w:b w:val="false"/>
          <w:i w:val="false"/>
          <w:color w:val="000000"/>
          <w:sz w:val="28"/>
        </w:rPr>
        <w:t>
      1) құқықтық және жер кадастрларының деректерімен, сақтандыру жөніндегі бірыңғай дерекқормен, рұқсаттар және хабарламалар, жеке және заңды тұлғаларды тіркеу, бухгалтерлік есепке алу және қаржылық есептілік салаларындағы орталық атқарушы органдардың, басқа да орталық және жергілікті атқарушы органдардың, сондай-ақ "Азаматтарға арналған үкімет" мемлекеттік корпорациясы" коммерциялық емес акционерлік қоғамының деректерімен интеграциялану;</w:t>
      </w:r>
    </w:p>
    <w:p>
      <w:pPr>
        <w:spacing w:after="0"/>
        <w:ind w:left="0"/>
        <w:jc w:val="both"/>
      </w:pPr>
      <w:r>
        <w:rPr>
          <w:rFonts w:ascii="Times New Roman"/>
          <w:b w:val="false"/>
          <w:i w:val="false"/>
          <w:color w:val="000000"/>
          <w:sz w:val="28"/>
        </w:rPr>
        <w:t>
      2) Жерді ғарыштан қашықтықтан зондтау түсірілімдерін алу және өңдеу мүмкіндігі.</w:t>
      </w:r>
    </w:p>
    <w:p>
      <w:pPr>
        <w:spacing w:after="0"/>
        <w:ind w:left="0"/>
        <w:jc w:val="both"/>
      </w:pPr>
      <w:r>
        <w:rPr>
          <w:rFonts w:ascii="Times New Roman"/>
          <w:b w:val="false"/>
          <w:i w:val="false"/>
          <w:color w:val="000000"/>
          <w:sz w:val="28"/>
        </w:rPr>
        <w:t>
      Сақтандырудың ақпараттық жүйесінің функционалы:</w:t>
      </w:r>
    </w:p>
    <w:p>
      <w:pPr>
        <w:spacing w:after="0"/>
        <w:ind w:left="0"/>
        <w:jc w:val="both"/>
      </w:pPr>
      <w:r>
        <w:rPr>
          <w:rFonts w:ascii="Times New Roman"/>
          <w:b w:val="false"/>
          <w:i w:val="false"/>
          <w:color w:val="000000"/>
          <w:sz w:val="28"/>
        </w:rPr>
        <w:t>
      1) агроөнеркәсіптік кешен субъектілеріне сақтандыру өнімдері және агроөнеркәсіптік кешендегі сақтандыруды жүзеге асыратын сақтандырушылар жөнінде толық ақпарат орналастырылатын бірыңғай ақпараттық ресурсты ұсыну;</w:t>
      </w:r>
    </w:p>
    <w:p>
      <w:pPr>
        <w:spacing w:after="0"/>
        <w:ind w:left="0"/>
        <w:jc w:val="both"/>
      </w:pPr>
      <w:r>
        <w:rPr>
          <w:rFonts w:ascii="Times New Roman"/>
          <w:b w:val="false"/>
          <w:i w:val="false"/>
          <w:color w:val="000000"/>
          <w:sz w:val="28"/>
        </w:rPr>
        <w:t>
      2) агроөнеркәсіптік кешен субъектілерінің сақтандыру өнімін сатып алуға өтінімдер беруі;</w:t>
      </w:r>
    </w:p>
    <w:p>
      <w:pPr>
        <w:spacing w:after="0"/>
        <w:ind w:left="0"/>
        <w:jc w:val="both"/>
      </w:pPr>
      <w:r>
        <w:rPr>
          <w:rFonts w:ascii="Times New Roman"/>
          <w:b w:val="false"/>
          <w:i w:val="false"/>
          <w:color w:val="000000"/>
          <w:sz w:val="28"/>
        </w:rPr>
        <w:t>
      3) егер сақтандырудың ақпараттық жүйесінің иесі мен сақтандырушы арасында тиісті келісім жасалған болса, сақтандырушы мен сақтанушы арасында агроөнеркәсіптік кешендегі сақтандыру шарттарын жасасу;</w:t>
      </w:r>
    </w:p>
    <w:p>
      <w:pPr>
        <w:spacing w:after="0"/>
        <w:ind w:left="0"/>
        <w:jc w:val="both"/>
      </w:pPr>
      <w:r>
        <w:rPr>
          <w:rFonts w:ascii="Times New Roman"/>
          <w:b w:val="false"/>
          <w:i w:val="false"/>
          <w:color w:val="000000"/>
          <w:sz w:val="28"/>
        </w:rPr>
        <w:t>
      4) сақтандыру сыйлықақысының субсидияланатын бөлігіне ақы төлеу үшін жасалған агроөнеркәсіптік кешендегі сақтандыру шарттары бойынша тізілімді (деректерді) қалыптастыру;</w:t>
      </w:r>
    </w:p>
    <w:p>
      <w:pPr>
        <w:spacing w:after="0"/>
        <w:ind w:left="0"/>
        <w:jc w:val="both"/>
      </w:pPr>
      <w:r>
        <w:rPr>
          <w:rFonts w:ascii="Times New Roman"/>
          <w:b w:val="false"/>
          <w:i w:val="false"/>
          <w:color w:val="000000"/>
          <w:sz w:val="28"/>
        </w:rPr>
        <w:t>
      5) сақтандыру жөніндегі бірыңғай дерекқорға нақты уақыт режимінде электрондық нысанда жасалған агроөнеркәсіптік кешендегі сақтандыру шарттары бойынша тізілімді (деректерді) беру;</w:t>
      </w:r>
    </w:p>
    <w:p>
      <w:pPr>
        <w:spacing w:after="0"/>
        <w:ind w:left="0"/>
        <w:jc w:val="both"/>
      </w:pPr>
      <w:r>
        <w:rPr>
          <w:rFonts w:ascii="Times New Roman"/>
          <w:b w:val="false"/>
          <w:i w:val="false"/>
          <w:color w:val="000000"/>
          <w:sz w:val="28"/>
        </w:rPr>
        <w:t>
      6) сақтандырушылардың жасалған агроөнеркәсіптік кешендегі сақтандыру шарттары шеңберінде сақтандыру сыйлықақылары бойынша субсидияны алуға өтінімдер беруі;</w:t>
      </w:r>
    </w:p>
    <w:p>
      <w:pPr>
        <w:spacing w:after="0"/>
        <w:ind w:left="0"/>
        <w:jc w:val="both"/>
      </w:pPr>
      <w:r>
        <w:rPr>
          <w:rFonts w:ascii="Times New Roman"/>
          <w:b w:val="false"/>
          <w:i w:val="false"/>
          <w:color w:val="000000"/>
          <w:sz w:val="28"/>
        </w:rPr>
        <w:t>
      7) электрондық алаңда агроөнеркәсіптік кешен субъектілерінің өздері сақтандыруды қалайтын тәуекелдері туралы ақпаратты орналастыру;</w:t>
      </w:r>
    </w:p>
    <w:p>
      <w:pPr>
        <w:spacing w:after="0"/>
        <w:ind w:left="0"/>
        <w:jc w:val="both"/>
      </w:pPr>
      <w:r>
        <w:rPr>
          <w:rFonts w:ascii="Times New Roman"/>
          <w:b w:val="false"/>
          <w:i w:val="false"/>
          <w:color w:val="000000"/>
          <w:sz w:val="28"/>
        </w:rPr>
        <w:t>
      8) агроөнеркәсіптік кешендегі сақтандыру мәселелері бойынша ақпарат алмасу.";</w:t>
      </w:r>
    </w:p>
    <w:bookmarkStart w:name="z1380" w:id="11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383" w:id="1144"/>
    <w:p>
      <w:pPr>
        <w:spacing w:after="0"/>
        <w:ind w:left="0"/>
        <w:jc w:val="both"/>
      </w:pPr>
      <w:r>
        <w:rPr>
          <w:rFonts w:ascii="Times New Roman"/>
          <w:b w:val="false"/>
          <w:i w:val="false"/>
          <w:color w:val="000000"/>
          <w:sz w:val="28"/>
        </w:rPr>
        <w:t>
      "1)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арзандату;";</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 </w:t>
      </w:r>
    </w:p>
    <w:bookmarkStart w:name="z1385" w:id="1145"/>
    <w:p>
      <w:pPr>
        <w:spacing w:after="0"/>
        <w:ind w:left="0"/>
        <w:jc w:val="both"/>
      </w:pPr>
      <w:r>
        <w:rPr>
          <w:rFonts w:ascii="Times New Roman"/>
          <w:b w:val="false"/>
          <w:i w:val="false"/>
          <w:color w:val="000000"/>
          <w:sz w:val="28"/>
        </w:rPr>
        <w:t xml:space="preserve">
      мынадай мазмұндағы 1-3), 1-4) және 3-1) тармақшалармен толықтырылсын: </w:t>
      </w:r>
    </w:p>
    <w:bookmarkEnd w:id="1145"/>
    <w:bookmarkStart w:name="z1386" w:id="1146"/>
    <w:p>
      <w:pPr>
        <w:spacing w:after="0"/>
        <w:ind w:left="0"/>
        <w:jc w:val="both"/>
      </w:pPr>
      <w:r>
        <w:rPr>
          <w:rFonts w:ascii="Times New Roman"/>
          <w:b w:val="false"/>
          <w:i w:val="false"/>
          <w:color w:val="000000"/>
          <w:sz w:val="28"/>
        </w:rPr>
        <w:t>
      "1-3)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арзандату;</w:t>
      </w:r>
    </w:p>
    <w:bookmarkEnd w:id="1146"/>
    <w:bookmarkStart w:name="z1387" w:id="1147"/>
    <w:p>
      <w:pPr>
        <w:spacing w:after="0"/>
        <w:ind w:left="0"/>
        <w:jc w:val="both"/>
      </w:pPr>
      <w:r>
        <w:rPr>
          <w:rFonts w:ascii="Times New Roman"/>
          <w:b w:val="false"/>
          <w:i w:val="false"/>
          <w:color w:val="000000"/>
          <w:sz w:val="28"/>
        </w:rPr>
        <w:t>
      1-4) облигациялар бойынша купондық сыйақыны субсидиялау;";</w:t>
      </w:r>
    </w:p>
    <w:bookmarkEnd w:id="1147"/>
    <w:bookmarkStart w:name="z1388" w:id="1148"/>
    <w:p>
      <w:pPr>
        <w:spacing w:after="0"/>
        <w:ind w:left="0"/>
        <w:jc w:val="both"/>
      </w:pPr>
      <w:r>
        <w:rPr>
          <w:rFonts w:ascii="Times New Roman"/>
          <w:b w:val="false"/>
          <w:i w:val="false"/>
          <w:color w:val="000000"/>
          <w:sz w:val="28"/>
        </w:rPr>
        <w:t>
      "3-1) агроөнеркәсіптік кешендегі сақтандыруды дамыту;";</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мынадай редакцияда жазылсын: </w:t>
      </w:r>
    </w:p>
    <w:bookmarkStart w:name="z1390" w:id="1149"/>
    <w:p>
      <w:pPr>
        <w:spacing w:after="0"/>
        <w:ind w:left="0"/>
        <w:jc w:val="both"/>
      </w:pPr>
      <w:r>
        <w:rPr>
          <w:rFonts w:ascii="Times New Roman"/>
          <w:b w:val="false"/>
          <w:i w:val="false"/>
          <w:color w:val="000000"/>
          <w:sz w:val="28"/>
        </w:rPr>
        <w:t>
      "5) басым дақылдардың, оның ішінде көпжылдық екпелердің өндірісін дамыту;";</w:t>
      </w:r>
    </w:p>
    <w:bookmarkEnd w:id="1149"/>
    <w:bookmarkStart w:name="z1391" w:id="1150"/>
    <w:p>
      <w:pPr>
        <w:spacing w:after="0"/>
        <w:ind w:left="0"/>
        <w:jc w:val="both"/>
      </w:pPr>
      <w:r>
        <w:rPr>
          <w:rFonts w:ascii="Times New Roman"/>
          <w:b w:val="false"/>
          <w:i w:val="false"/>
          <w:color w:val="000000"/>
          <w:sz w:val="28"/>
        </w:rPr>
        <w:t>
      "5-2) ауыл шаруашылығы тауарын өндірушілерге саны зиян тигізудің экономикалық шегінен жоғары зиянды және аса қауіпті зиянды организмдерге, карантинді объектілерге қарсы өңдеу жүргізуге арналған пестицидтердің, биоагенттердің (энтомофагтардың) құнын арзандату;";</w:t>
      </w:r>
    </w:p>
    <w:bookmarkEnd w:id="1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 </w:t>
      </w:r>
    </w:p>
    <w:bookmarkStart w:name="z1394" w:id="1151"/>
    <w:p>
      <w:pPr>
        <w:spacing w:after="0"/>
        <w:ind w:left="0"/>
        <w:jc w:val="both"/>
      </w:pPr>
      <w:r>
        <w:rPr>
          <w:rFonts w:ascii="Times New Roman"/>
          <w:b w:val="false"/>
          <w:i w:val="false"/>
          <w:color w:val="000000"/>
          <w:sz w:val="28"/>
        </w:rPr>
        <w:t xml:space="preserve">
      мынадай мазмұндағы 8-9) және 8-10) тармақшалармен толықтырылсын: </w:t>
      </w:r>
    </w:p>
    <w:bookmarkEnd w:id="1151"/>
    <w:bookmarkStart w:name="z1395" w:id="1152"/>
    <w:p>
      <w:pPr>
        <w:spacing w:after="0"/>
        <w:ind w:left="0"/>
        <w:jc w:val="both"/>
      </w:pPr>
      <w:r>
        <w:rPr>
          <w:rFonts w:ascii="Times New Roman"/>
          <w:b w:val="false"/>
          <w:i w:val="false"/>
          <w:color w:val="000000"/>
          <w:sz w:val="28"/>
        </w:rPr>
        <w:t>
      "8-9) жеке және заңды тұлғаларға жеміс дақылдарының бактериялық күйігін жұқтырған жойылған жеміс-жидек дақылдарын отырғызу мен өсіру шығындарын өтеу;</w:t>
      </w:r>
    </w:p>
    <w:bookmarkEnd w:id="1152"/>
    <w:bookmarkStart w:name="z1396" w:id="1153"/>
    <w:p>
      <w:pPr>
        <w:spacing w:after="0"/>
        <w:ind w:left="0"/>
        <w:jc w:val="both"/>
      </w:pPr>
      <w:r>
        <w:rPr>
          <w:rFonts w:ascii="Times New Roman"/>
          <w:b w:val="false"/>
          <w:i w:val="false"/>
          <w:color w:val="000000"/>
          <w:sz w:val="28"/>
        </w:rPr>
        <w:t>
      8-10) ғылыми-зерттеу және тәжірибелік-конструкторлық жұмыстарды әзірлеуге және ендіруге арналған шығындардың құнын субсидиялау;";</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абзацындағы "тиісті жылы" деген сөздер "тиісті тоқсанда не жылы" деген сөздермен ауыстырылып, 27) тармақша мынадай редакцияда жазылсын:</w:t>
      </w:r>
    </w:p>
    <w:bookmarkStart w:name="z1398" w:id="1154"/>
    <w:p>
      <w:pPr>
        <w:spacing w:after="0"/>
        <w:ind w:left="0"/>
        <w:jc w:val="both"/>
      </w:pPr>
      <w:r>
        <w:rPr>
          <w:rFonts w:ascii="Times New Roman"/>
          <w:b w:val="false"/>
          <w:i w:val="false"/>
          <w:color w:val="000000"/>
          <w:sz w:val="28"/>
        </w:rPr>
        <w:t>
      "27) ірі қара малдың, жылқы тұқымдас жануарлардың, қойлардың, ешкілердің түтілген жүнін, терісін, иленбеген былғарысын өткізуден түскен кірісі өнімді өткізуден түскен кірісінің кемінде 90 пайызын құраған агроөнеркәсіптік кешен саласындағы дайындаушы ұйымдарға қаржы жылының әрбір тоқсанының қорытындысы бойынша не күнтізбелік жылдың қорытындысы бойынша беріледі.";</w:t>
      </w:r>
    </w:p>
    <w:bookmarkEnd w:id="1154"/>
    <w:bookmarkStart w:name="z1399" w:id="1155"/>
    <w:p>
      <w:pPr>
        <w:spacing w:after="0"/>
        <w:ind w:left="0"/>
        <w:jc w:val="both"/>
      </w:pPr>
      <w:r>
        <w:rPr>
          <w:rFonts w:ascii="Times New Roman"/>
          <w:b w:val="false"/>
          <w:i w:val="false"/>
          <w:color w:val="000000"/>
          <w:sz w:val="28"/>
        </w:rPr>
        <w:t xml:space="preserve">
      8) 13-баптың </w:t>
      </w:r>
      <w:r>
        <w:rPr>
          <w:rFonts w:ascii="Times New Roman"/>
          <w:b w:val="false"/>
          <w:i w:val="false"/>
          <w:color w:val="000000"/>
          <w:sz w:val="28"/>
        </w:rPr>
        <w:t>2-тармағында</w:t>
      </w:r>
      <w:r>
        <w:rPr>
          <w:rFonts w:ascii="Times New Roman"/>
          <w:b w:val="false"/>
          <w:i w:val="false"/>
          <w:color w:val="000000"/>
          <w:sz w:val="28"/>
        </w:rPr>
        <w:t>:</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"қадағалауды және" деген сөздер "қадағалауды, карантиндік фитосанитариялық бақылау мен қадағалауды,"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02" w:id="1156"/>
    <w:p>
      <w:pPr>
        <w:spacing w:after="0"/>
        <w:ind w:left="0"/>
        <w:jc w:val="both"/>
      </w:pPr>
      <w:r>
        <w:rPr>
          <w:rFonts w:ascii="Times New Roman"/>
          <w:b w:val="false"/>
          <w:i w:val="false"/>
          <w:color w:val="000000"/>
          <w:sz w:val="28"/>
        </w:rPr>
        <w:t>
      "2) ветеринария саласындағы уәкілетті орган бекітетін тізбе бойынша жануарлардың аса қауіпті ауруларының профилактикасы, диагностикасы және оларды жою;";</w:t>
      </w:r>
    </w:p>
    <w:bookmarkEnd w:id="1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 улы химикаттарды"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"малдың және адамның денсаулығына қауіп төндіретін малды, малдан", "өтеу іс-шараларын жүзеге асырады." деген сөздер тиісінше "жануарлардың саулығы мен адамның денсаулығына қауіп төндіретін жануарларды, жануарлардан", "өтеу;" деген сөздермен ауыстырылып, мынадай мазмұндағы 7) тармақшамен толықтырылсын:</w:t>
      </w:r>
    </w:p>
    <w:bookmarkStart w:name="z1405" w:id="1157"/>
    <w:p>
      <w:pPr>
        <w:spacing w:after="0"/>
        <w:ind w:left="0"/>
        <w:jc w:val="both"/>
      </w:pPr>
      <w:r>
        <w:rPr>
          <w:rFonts w:ascii="Times New Roman"/>
          <w:b w:val="false"/>
          <w:i w:val="false"/>
          <w:color w:val="000000"/>
          <w:sz w:val="28"/>
        </w:rPr>
        <w:t>
      "7) жеке және заңды тұлғаларға жеміс дақылдарының бактериялық күйігін жұқтырған жойылған жеміс-жидек дақылдарын отырғызу мен өсіруге шығындарын өтеу іс-шараларын жүзеге асырады.";</w:t>
      </w:r>
    </w:p>
    <w:bookmarkEnd w:id="1157"/>
    <w:bookmarkStart w:name="z1406" w:id="11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13-1-бапта</w:t>
      </w:r>
      <w:r>
        <w:rPr>
          <w:rFonts w:ascii="Times New Roman"/>
          <w:b w:val="false"/>
          <w:i w:val="false"/>
          <w:color w:val="000000"/>
          <w:sz w:val="28"/>
        </w:rPr>
        <w:t>:</w:t>
      </w:r>
    </w:p>
    <w:bookmarkEnd w:id="1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409" w:id="1159"/>
    <w:p>
      <w:pPr>
        <w:spacing w:after="0"/>
        <w:ind w:left="0"/>
        <w:jc w:val="both"/>
      </w:pPr>
      <w:r>
        <w:rPr>
          <w:rFonts w:ascii="Times New Roman"/>
          <w:b w:val="false"/>
          <w:i w:val="false"/>
          <w:color w:val="000000"/>
          <w:sz w:val="28"/>
        </w:rPr>
        <w:t xml:space="preserve">
      үшінші және төртінші абзацтар алып тасталсын; </w:t>
      </w:r>
    </w:p>
    <w:bookmarkEnd w:id="1159"/>
    <w:bookmarkStart w:name="z1410" w:id="1160"/>
    <w:p>
      <w:pPr>
        <w:spacing w:after="0"/>
        <w:ind w:left="0"/>
        <w:jc w:val="both"/>
      </w:pPr>
      <w:r>
        <w:rPr>
          <w:rFonts w:ascii="Times New Roman"/>
          <w:b w:val="false"/>
          <w:i w:val="false"/>
          <w:color w:val="000000"/>
          <w:sz w:val="28"/>
        </w:rPr>
        <w:t>
      сегізінші абзацтағы ", агрохимикаттарға" деген сөз алып тасталсын;</w:t>
      </w:r>
    </w:p>
    <w:bookmarkEnd w:id="1160"/>
    <w:bookmarkStart w:name="z1411" w:id="1161"/>
    <w:p>
      <w:pPr>
        <w:spacing w:after="0"/>
        <w:ind w:left="0"/>
        <w:jc w:val="both"/>
      </w:pPr>
      <w:r>
        <w:rPr>
          <w:rFonts w:ascii="Times New Roman"/>
          <w:b w:val="false"/>
          <w:i w:val="false"/>
          <w:color w:val="000000"/>
          <w:sz w:val="28"/>
        </w:rPr>
        <w:t>
      10) мынадай мазмұндағы 13-2-баппен толықтырылсын:</w:t>
      </w:r>
    </w:p>
    <w:bookmarkEnd w:id="1161"/>
    <w:bookmarkStart w:name="z1412" w:id="1162"/>
    <w:p>
      <w:pPr>
        <w:spacing w:after="0"/>
        <w:ind w:left="0"/>
        <w:jc w:val="both"/>
      </w:pPr>
      <w:r>
        <w:rPr>
          <w:rFonts w:ascii="Times New Roman"/>
          <w:b w:val="false"/>
          <w:i w:val="false"/>
          <w:color w:val="000000"/>
          <w:sz w:val="28"/>
        </w:rPr>
        <w:t>
      "13-2-бап. Суармалы жерлердің мелиорациялық жай-күйін мониторингтеу мен бағалауды қамтамасыз ету</w:t>
      </w:r>
    </w:p>
    <w:bookmarkEnd w:id="1162"/>
    <w:bookmarkStart w:name="z1413" w:id="1163"/>
    <w:p>
      <w:pPr>
        <w:spacing w:after="0"/>
        <w:ind w:left="0"/>
        <w:jc w:val="both"/>
      </w:pPr>
      <w:r>
        <w:rPr>
          <w:rFonts w:ascii="Times New Roman"/>
          <w:b w:val="false"/>
          <w:i w:val="false"/>
          <w:color w:val="000000"/>
          <w:sz w:val="28"/>
        </w:rPr>
        <w:t>
      1. Суармалы жерлердің мелиорациялық жай-күйін мониторингтеу мен бағалауды Қазақстан Республикасының Үкіметі айқындайтын республикалық мемлекеттік мекемелер жүзеге асырады.</w:t>
      </w:r>
    </w:p>
    <w:bookmarkEnd w:id="1163"/>
    <w:bookmarkStart w:name="z1414" w:id="1164"/>
    <w:p>
      <w:pPr>
        <w:spacing w:after="0"/>
        <w:ind w:left="0"/>
        <w:jc w:val="both"/>
      </w:pPr>
      <w:r>
        <w:rPr>
          <w:rFonts w:ascii="Times New Roman"/>
          <w:b w:val="false"/>
          <w:i w:val="false"/>
          <w:color w:val="000000"/>
          <w:sz w:val="28"/>
        </w:rPr>
        <w:t xml:space="preserve">
      2. Республикалық мемлекеттік мекемелердің функциялары мыналар болып табылады: </w:t>
      </w:r>
    </w:p>
    <w:bookmarkEnd w:id="1164"/>
    <w:p>
      <w:pPr>
        <w:spacing w:after="0"/>
        <w:ind w:left="0"/>
        <w:jc w:val="both"/>
      </w:pPr>
      <w:r>
        <w:rPr>
          <w:rFonts w:ascii="Times New Roman"/>
          <w:b w:val="false"/>
          <w:i w:val="false"/>
          <w:color w:val="000000"/>
          <w:sz w:val="28"/>
        </w:rPr>
        <w:t>
      1) суармалы жерлерді агромелиорациялық зерттеп-қарау, олардың бар-жоғы мен пайдаланылуын мониторингтеу;</w:t>
      </w:r>
    </w:p>
    <w:p>
      <w:pPr>
        <w:spacing w:after="0"/>
        <w:ind w:left="0"/>
        <w:jc w:val="both"/>
      </w:pPr>
      <w:r>
        <w:rPr>
          <w:rFonts w:ascii="Times New Roman"/>
          <w:b w:val="false"/>
          <w:i w:val="false"/>
          <w:color w:val="000000"/>
          <w:sz w:val="28"/>
        </w:rPr>
        <w:t>
      2) суармалы жерлердегі жерасты суларының деңгейлік-тұздылық режиміне гидрогеологиялық байқаулар ұйымдастыру және жүргізу;</w:t>
      </w:r>
    </w:p>
    <w:p>
      <w:pPr>
        <w:spacing w:after="0"/>
        <w:ind w:left="0"/>
        <w:jc w:val="both"/>
      </w:pPr>
      <w:r>
        <w:rPr>
          <w:rFonts w:ascii="Times New Roman"/>
          <w:b w:val="false"/>
          <w:i w:val="false"/>
          <w:color w:val="000000"/>
          <w:sz w:val="28"/>
        </w:rPr>
        <w:t>
      3) суармалы жерлерде топырақ-мелиорациялық ізденістер мен зерттеп-қараулар жүргізу;</w:t>
      </w:r>
    </w:p>
    <w:p>
      <w:pPr>
        <w:spacing w:after="0"/>
        <w:ind w:left="0"/>
        <w:jc w:val="both"/>
      </w:pPr>
      <w:r>
        <w:rPr>
          <w:rFonts w:ascii="Times New Roman"/>
          <w:b w:val="false"/>
          <w:i w:val="false"/>
          <w:color w:val="000000"/>
          <w:sz w:val="28"/>
        </w:rPr>
        <w:t>
      4) коллекторлық-дренаждық сулардың ағысын айқындау және суару, жер астындағы және коллекторлық-дренаждық сулардың химизмін байқау;</w:t>
      </w:r>
    </w:p>
    <w:p>
      <w:pPr>
        <w:spacing w:after="0"/>
        <w:ind w:left="0"/>
        <w:jc w:val="both"/>
      </w:pPr>
      <w:r>
        <w:rPr>
          <w:rFonts w:ascii="Times New Roman"/>
          <w:b w:val="false"/>
          <w:i w:val="false"/>
          <w:color w:val="000000"/>
          <w:sz w:val="28"/>
        </w:rPr>
        <w:t xml:space="preserve">
      5) мемлекеттік байқау ұңғымаларының желісін бұрғылау мен жабдықтауды, топографиялық-геодезиялық, зертханалық және басқа да зерттеулер мен іздестіру жұмыстарын ұйымдастыру және жүргізу; </w:t>
      </w:r>
    </w:p>
    <w:p>
      <w:pPr>
        <w:spacing w:after="0"/>
        <w:ind w:left="0"/>
        <w:jc w:val="both"/>
      </w:pPr>
      <w:r>
        <w:rPr>
          <w:rFonts w:ascii="Times New Roman"/>
          <w:b w:val="false"/>
          <w:i w:val="false"/>
          <w:color w:val="000000"/>
          <w:sz w:val="28"/>
        </w:rPr>
        <w:t>
      6) суармалы жерлердің мелиорациялық жай-күйін бағалау және оларды жақсарту мен ұтымды пайдалану жөнінде ұсынымдар әзірлеу;</w:t>
      </w:r>
    </w:p>
    <w:p>
      <w:pPr>
        <w:spacing w:after="0"/>
        <w:ind w:left="0"/>
        <w:jc w:val="both"/>
      </w:pPr>
      <w:r>
        <w:rPr>
          <w:rFonts w:ascii="Times New Roman"/>
          <w:b w:val="false"/>
          <w:i w:val="false"/>
          <w:color w:val="000000"/>
          <w:sz w:val="28"/>
        </w:rPr>
        <w:t xml:space="preserve">
      7) суармалы жерлердің мелиорациялық жай-күйін мониторингтеу мен бағалауды жүргізу бойынша нормативтік және әдістемелік құжаттама әзірлеу. </w:t>
      </w:r>
    </w:p>
    <w:bookmarkStart w:name="z1415" w:id="1165"/>
    <w:p>
      <w:pPr>
        <w:spacing w:after="0"/>
        <w:ind w:left="0"/>
        <w:jc w:val="both"/>
      </w:pPr>
      <w:r>
        <w:rPr>
          <w:rFonts w:ascii="Times New Roman"/>
          <w:b w:val="false"/>
          <w:i w:val="false"/>
          <w:color w:val="000000"/>
          <w:sz w:val="28"/>
        </w:rPr>
        <w:t xml:space="preserve">
      3. Республикалық мемлекеттік мекемелер: </w:t>
      </w:r>
    </w:p>
    <w:bookmarkEnd w:id="1165"/>
    <w:p>
      <w:pPr>
        <w:spacing w:after="0"/>
        <w:ind w:left="0"/>
        <w:jc w:val="both"/>
      </w:pPr>
      <w:r>
        <w:rPr>
          <w:rFonts w:ascii="Times New Roman"/>
          <w:b w:val="false"/>
          <w:i w:val="false"/>
          <w:color w:val="000000"/>
          <w:sz w:val="28"/>
        </w:rPr>
        <w:t>
      1) суармалы жерлердің топырақ-мелиорациялық және тұздылық түсірілімін жүргізу;</w:t>
      </w:r>
    </w:p>
    <w:p>
      <w:pPr>
        <w:spacing w:after="0"/>
        <w:ind w:left="0"/>
        <w:jc w:val="both"/>
      </w:pPr>
      <w:r>
        <w:rPr>
          <w:rFonts w:ascii="Times New Roman"/>
          <w:b w:val="false"/>
          <w:i w:val="false"/>
          <w:color w:val="000000"/>
          <w:sz w:val="28"/>
        </w:rPr>
        <w:t>
      2) жерасты суларының деңгейіне гидрорежимдік байқаулар жүргізу;</w:t>
      </w:r>
    </w:p>
    <w:p>
      <w:pPr>
        <w:spacing w:after="0"/>
        <w:ind w:left="0"/>
        <w:jc w:val="both"/>
      </w:pPr>
      <w:r>
        <w:rPr>
          <w:rFonts w:ascii="Times New Roman"/>
          <w:b w:val="false"/>
          <w:i w:val="false"/>
          <w:color w:val="000000"/>
          <w:sz w:val="28"/>
        </w:rPr>
        <w:t>
      3) топырақ пен суға олардағы тұздың мөлшеріне талдаулар жүргізу;</w:t>
      </w:r>
    </w:p>
    <w:p>
      <w:pPr>
        <w:spacing w:after="0"/>
        <w:ind w:left="0"/>
        <w:jc w:val="both"/>
      </w:pPr>
      <w:r>
        <w:rPr>
          <w:rFonts w:ascii="Times New Roman"/>
          <w:b w:val="false"/>
          <w:i w:val="false"/>
          <w:color w:val="000000"/>
          <w:sz w:val="28"/>
        </w:rPr>
        <w:t xml:space="preserve">
      4) жер бетіндегі және жер астындағы суларға ирригациялық бағалау жүргізу және оларды суару үшін қолдану жөнінде ұсынымдар әзірлеу; </w:t>
      </w:r>
    </w:p>
    <w:p>
      <w:pPr>
        <w:spacing w:after="0"/>
        <w:ind w:left="0"/>
        <w:jc w:val="both"/>
      </w:pPr>
      <w:r>
        <w:rPr>
          <w:rFonts w:ascii="Times New Roman"/>
          <w:b w:val="false"/>
          <w:i w:val="false"/>
          <w:color w:val="000000"/>
          <w:sz w:val="28"/>
        </w:rPr>
        <w:t>
      5) байқау ұңғымаларын жабдықтау және суға ұңғымаларды бұрғылау бойынша ақылы қызметтер көрсетуге құқылы.";</w:t>
      </w:r>
    </w:p>
    <w:bookmarkStart w:name="z1416" w:id="11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14-бапта</w:t>
      </w:r>
      <w:r>
        <w:rPr>
          <w:rFonts w:ascii="Times New Roman"/>
          <w:b w:val="false"/>
          <w:i w:val="false"/>
          <w:color w:val="000000"/>
          <w:sz w:val="28"/>
        </w:rPr>
        <w:t>:</w:t>
      </w:r>
    </w:p>
    <w:bookmarkEnd w:id="1166"/>
    <w:bookmarkStart w:name="z1417" w:id="1167"/>
    <w:p>
      <w:pPr>
        <w:spacing w:after="0"/>
        <w:ind w:left="0"/>
        <w:jc w:val="both"/>
      </w:pPr>
      <w:r>
        <w:rPr>
          <w:rFonts w:ascii="Times New Roman"/>
          <w:b w:val="false"/>
          <w:i w:val="false"/>
          <w:color w:val="000000"/>
          <w:sz w:val="28"/>
        </w:rPr>
        <w:t>
      тақырыптағы "техникалық" деген сөз "техникалық және технологиялық" деген сөздермен ауыстырылсын;</w:t>
      </w:r>
    </w:p>
    <w:bookmarkEnd w:id="1167"/>
    <w:bookmarkStart w:name="z1418" w:id="1168"/>
    <w:p>
      <w:pPr>
        <w:spacing w:after="0"/>
        <w:ind w:left="0"/>
        <w:jc w:val="both"/>
      </w:pPr>
      <w:r>
        <w:rPr>
          <w:rFonts w:ascii="Times New Roman"/>
          <w:b w:val="false"/>
          <w:i w:val="false"/>
          <w:color w:val="000000"/>
          <w:sz w:val="28"/>
        </w:rPr>
        <w:t>
      бірінші абзацтағы "техникалық" деген сөз "техникалық және технологиялық" деген сөздермен ауыстырылсын;</w:t>
      </w:r>
    </w:p>
    <w:bookmarkEnd w:id="1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"инспекция жүргізу арқылы жүзеге асырылады." деген сөздер "инспекцияны жүзеге асыру;" деген сөздермен ауыстырылып, мынадай мазмұндағы 5) тармақшамен толықтырылсын: </w:t>
      </w:r>
    </w:p>
    <w:bookmarkStart w:name="z1420" w:id="1169"/>
    <w:p>
      <w:pPr>
        <w:spacing w:after="0"/>
        <w:ind w:left="0"/>
        <w:jc w:val="both"/>
      </w:pPr>
      <w:r>
        <w:rPr>
          <w:rFonts w:ascii="Times New Roman"/>
          <w:b w:val="false"/>
          <w:i w:val="false"/>
          <w:color w:val="000000"/>
          <w:sz w:val="28"/>
        </w:rPr>
        <w:t>
      "5) технологиялар трансферті жөніндегі мамандандырылған ұйымның озық отандық және шетелдік технологияларды іздеуі, трансферті және ендіруі арқылы жүзеге асырылады.";</w:t>
      </w:r>
    </w:p>
    <w:bookmarkEnd w:id="1169"/>
    <w:bookmarkStart w:name="z1421" w:id="11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14-1-бап</w:t>
      </w:r>
      <w:r>
        <w:rPr>
          <w:rFonts w:ascii="Times New Roman"/>
          <w:b w:val="false"/>
          <w:i w:val="false"/>
          <w:color w:val="000000"/>
          <w:sz w:val="28"/>
        </w:rPr>
        <w:t xml:space="preserve"> алып тасталсын;</w:t>
      </w:r>
    </w:p>
    <w:bookmarkEnd w:id="1170"/>
    <w:bookmarkStart w:name="z1422" w:id="11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17-бапта</w:t>
      </w:r>
      <w:r>
        <w:rPr>
          <w:rFonts w:ascii="Times New Roman"/>
          <w:b w:val="false"/>
          <w:i w:val="false"/>
          <w:color w:val="000000"/>
          <w:sz w:val="28"/>
        </w:rPr>
        <w:t xml:space="preserve">: </w:t>
      </w:r>
    </w:p>
    <w:bookmarkEnd w:id="1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424" w:id="1172"/>
    <w:p>
      <w:pPr>
        <w:spacing w:after="0"/>
        <w:ind w:left="0"/>
        <w:jc w:val="both"/>
      </w:pPr>
      <w:r>
        <w:rPr>
          <w:rFonts w:ascii="Times New Roman"/>
          <w:b w:val="false"/>
          <w:i w:val="false"/>
          <w:color w:val="000000"/>
          <w:sz w:val="28"/>
        </w:rPr>
        <w:t>
      "2) агроөнеркәсіптік кешен мен аграрлық ғылымды дамытудың басым бағыттары бойынша, оның ішінде ведомстволық бағынысты жоғары оқу орындарын дамыту бағдарламаларын әзірлеу мен іске асыруды ұйымдастыру, олардың инфрақұрылымын жаңғырту, профессорлық-оқытушылық құрамның біліктілігін арттыру және жаңа білім беру бағдарламаларын әзірлеу арқылы кадрларды даярлауды және қайта даярлауды, аттестаттауды;";</w:t>
      </w:r>
    </w:p>
    <w:bookmarkEnd w:id="1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"жаңартуды ұйымдастыру арқылы жүзеге асырылады." деген сөздер "жаңартып отыруды;" деген сөздермен ауыстырылып, мынадай мазмұндағы 6) тармақшамен толықтырылсын:</w:t>
      </w:r>
    </w:p>
    <w:bookmarkStart w:name="z1426" w:id="1173"/>
    <w:p>
      <w:pPr>
        <w:spacing w:after="0"/>
        <w:ind w:left="0"/>
        <w:jc w:val="both"/>
      </w:pPr>
      <w:r>
        <w:rPr>
          <w:rFonts w:ascii="Times New Roman"/>
          <w:b w:val="false"/>
          <w:i w:val="false"/>
          <w:color w:val="000000"/>
          <w:sz w:val="28"/>
        </w:rPr>
        <w:t>
      "6) ғылымды, білімді және өндірісті интеграциялауды ұйымдастыру арқылы жүзеге асырылады.".</w:t>
      </w:r>
    </w:p>
    <w:bookmarkEnd w:id="1173"/>
    <w:bookmarkStart w:name="z1427" w:id="1174"/>
    <w:p>
      <w:pPr>
        <w:spacing w:after="0"/>
        <w:ind w:left="0"/>
        <w:jc w:val="both"/>
      </w:pPr>
      <w:r>
        <w:rPr>
          <w:rFonts w:ascii="Times New Roman"/>
          <w:b w:val="false"/>
          <w:i w:val="false"/>
          <w:color w:val="000000"/>
          <w:sz w:val="28"/>
        </w:rPr>
        <w:t xml:space="preserve">
      30.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 2011 ж., № 11, 102-құжат; № 12, 111-құжат; 2012 ж., № 13, 91-құжат; № 21-22, 124-құжат; 2016 ж., № 12, 87-құжат;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74"/>
    <w:bookmarkStart w:name="z1428" w:id="1175"/>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1175"/>
    <w:bookmarkStart w:name="z1429" w:id="1176"/>
    <w:p>
      <w:pPr>
        <w:spacing w:after="0"/>
        <w:ind w:left="0"/>
        <w:jc w:val="both"/>
      </w:pPr>
      <w:r>
        <w:rPr>
          <w:rFonts w:ascii="Times New Roman"/>
          <w:b w:val="false"/>
          <w:i w:val="false"/>
          <w:color w:val="000000"/>
          <w:sz w:val="28"/>
        </w:rPr>
        <w:t xml:space="preserve">
      2) 13-баптың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76"/>
    <w:bookmarkStart w:name="z1430" w:id="1177"/>
    <w:p>
      <w:pPr>
        <w:spacing w:after="0"/>
        <w:ind w:left="0"/>
        <w:jc w:val="both"/>
      </w:pPr>
      <w:r>
        <w:rPr>
          <w:rFonts w:ascii="Times New Roman"/>
          <w:b w:val="false"/>
          <w:i w:val="false"/>
          <w:color w:val="000000"/>
          <w:sz w:val="28"/>
        </w:rPr>
        <w:t>
      "2) міндетті сақтандыру түрлері бойынша қызметті жүзеге асыруға құқылы емес.".</w:t>
      </w:r>
    </w:p>
    <w:bookmarkEnd w:id="1177"/>
    <w:bookmarkStart w:name="z1431" w:id="1178"/>
    <w:p>
      <w:pPr>
        <w:spacing w:after="0"/>
        <w:ind w:left="0"/>
        <w:jc w:val="both"/>
      </w:pPr>
      <w:r>
        <w:rPr>
          <w:rFonts w:ascii="Times New Roman"/>
          <w:b w:val="false"/>
          <w:i w:val="false"/>
          <w:color w:val="000000"/>
          <w:sz w:val="28"/>
        </w:rPr>
        <w:t xml:space="preserve">
      31.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 2015 ж., № 23-ІІ, 172-құжат; 2017 ж., № 3, 6-құжат; № 12, 34-құжат; № 23-V, 113-құжат; 2018 ж., № 10, 32-құжат):</w:t>
      </w:r>
    </w:p>
    <w:bookmarkEnd w:id="1178"/>
    <w:bookmarkStart w:name="z1432" w:id="11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79"/>
    <w:bookmarkStart w:name="z1433" w:id="1180"/>
    <w:p>
      <w:pPr>
        <w:spacing w:after="0"/>
        <w:ind w:left="0"/>
        <w:jc w:val="both"/>
      </w:pPr>
      <w:r>
        <w:rPr>
          <w:rFonts w:ascii="Times New Roman"/>
          <w:b w:val="false"/>
          <w:i w:val="false"/>
          <w:color w:val="000000"/>
          <w:sz w:val="28"/>
        </w:rPr>
        <w:t>
      мынадай мазмұндағы 7-1) тармақшамен толықтырылсын:</w:t>
      </w:r>
    </w:p>
    <w:bookmarkEnd w:id="1180"/>
    <w:bookmarkStart w:name="z1434" w:id="1181"/>
    <w:p>
      <w:pPr>
        <w:spacing w:after="0"/>
        <w:ind w:left="0"/>
        <w:jc w:val="both"/>
      </w:pPr>
      <w:r>
        <w:rPr>
          <w:rFonts w:ascii="Times New Roman"/>
          <w:b w:val="false"/>
          <w:i w:val="false"/>
          <w:color w:val="000000"/>
          <w:sz w:val="28"/>
        </w:rPr>
        <w:t>
      "7-1) ерекше қорғалатын табиғи аумақтар саласындағы мемлекеттік қадағалау – ерекше қорғалатын табиғи аумақтар саласындағы уәкілетті органның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p>
    <w:bookmarkEnd w:id="1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"бақылау" деген сөз "бақылау мен қадағалау" деген сөздермен ауыстырылсын;</w:t>
      </w:r>
    </w:p>
    <w:bookmarkStart w:name="z1436" w:id="1182"/>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 тармақшасындағы</w:t>
      </w:r>
      <w:r>
        <w:rPr>
          <w:rFonts w:ascii="Times New Roman"/>
          <w:b w:val="false"/>
          <w:i w:val="false"/>
          <w:color w:val="000000"/>
          <w:sz w:val="28"/>
        </w:rPr>
        <w:t xml:space="preserve"> "және бақылау" деген сөздер ", бақылау мен қадағалау" деген сөздермен ауыстырылсын;</w:t>
      </w:r>
    </w:p>
    <w:bookmarkEnd w:id="1182"/>
    <w:bookmarkStart w:name="z1437" w:id="11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2-тараудың</w:t>
      </w:r>
      <w:r>
        <w:rPr>
          <w:rFonts w:ascii="Times New Roman"/>
          <w:b w:val="false"/>
          <w:i w:val="false"/>
          <w:color w:val="000000"/>
          <w:sz w:val="28"/>
        </w:rPr>
        <w:t xml:space="preserve"> тақырыбындағы "және бақылау" деген сөздер ", бақылау мен қадағалау" деген сөздермен ауыстырылсын;</w:t>
      </w:r>
    </w:p>
    <w:bookmarkEnd w:id="1183"/>
    <w:bookmarkStart w:name="z1438" w:id="1184"/>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2) тармақшасындағы</w:t>
      </w:r>
      <w:r>
        <w:rPr>
          <w:rFonts w:ascii="Times New Roman"/>
          <w:b w:val="false"/>
          <w:i w:val="false"/>
          <w:color w:val="000000"/>
          <w:sz w:val="28"/>
        </w:rPr>
        <w:t xml:space="preserve"> "республикалық", "аумақтар мен" деген сөздер тиісінше "заңды тұлға мәртебесіндегі республикалық", "аумақтарды және республикалық маңызы бар" деген сөздермен ауыстырылсын;</w:t>
      </w:r>
    </w:p>
    <w:bookmarkEnd w:id="1184"/>
    <w:bookmarkStart w:name="z1439" w:id="11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бірінші бөлігінде:</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екінші абзацы "заңды" деген сөздің алдынан "Қазақстан Республикасының заңнамасына сәйкес өзінің қарамағындағы"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тармақшада</w:t>
      </w:r>
      <w:r>
        <w:rPr>
          <w:rFonts w:ascii="Times New Roman"/>
          <w:b w:val="false"/>
          <w:i w:val="false"/>
          <w:color w:val="000000"/>
          <w:sz w:val="28"/>
        </w:rPr>
        <w:t>:</w:t>
      </w:r>
    </w:p>
    <w:bookmarkStart w:name="z1443" w:id="1186"/>
    <w:p>
      <w:pPr>
        <w:spacing w:after="0"/>
        <w:ind w:left="0"/>
        <w:jc w:val="both"/>
      </w:pPr>
      <w:r>
        <w:rPr>
          <w:rFonts w:ascii="Times New Roman"/>
          <w:b w:val="false"/>
          <w:i w:val="false"/>
          <w:color w:val="000000"/>
          <w:sz w:val="28"/>
        </w:rPr>
        <w:t>
      жетінші абзац алып тасталсын;</w:t>
      </w:r>
    </w:p>
    <w:bookmarkEnd w:id="1186"/>
    <w:bookmarkStart w:name="z1444" w:id="1187"/>
    <w:p>
      <w:pPr>
        <w:spacing w:after="0"/>
        <w:ind w:left="0"/>
        <w:jc w:val="both"/>
      </w:pPr>
      <w:r>
        <w:rPr>
          <w:rFonts w:ascii="Times New Roman"/>
          <w:b w:val="false"/>
          <w:i w:val="false"/>
          <w:color w:val="000000"/>
          <w:sz w:val="28"/>
        </w:rPr>
        <w:t>
      он екінші абзацтағы "және рұқсат беру" деген сөздер алып тасталсын;</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"бақылауды" деген сөз "бақылау мен қадағалауды" деген сөздермен ауыстырылсын;</w:t>
      </w:r>
    </w:p>
    <w:bookmarkStart w:name="z1447" w:id="1188"/>
    <w:p>
      <w:pPr>
        <w:spacing w:after="0"/>
        <w:ind w:left="0"/>
        <w:jc w:val="both"/>
      </w:pPr>
      <w:r>
        <w:rPr>
          <w:rFonts w:ascii="Times New Roman"/>
          <w:b w:val="false"/>
          <w:i w:val="false"/>
          <w:color w:val="000000"/>
          <w:sz w:val="28"/>
        </w:rPr>
        <w:t xml:space="preserve">
      6) 10-баптың 2-тармағының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"бақылауды" деген сөз "бақылау мен қадағалауды" деген сөздермен ауыстырылсын;</w:t>
      </w:r>
    </w:p>
    <w:bookmarkEnd w:id="1188"/>
    <w:bookmarkStart w:name="z1448" w:id="11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1189"/>
    <w:bookmarkStart w:name="z1449" w:id="1190"/>
    <w:p>
      <w:pPr>
        <w:spacing w:after="0"/>
        <w:ind w:left="0"/>
        <w:jc w:val="both"/>
      </w:pPr>
      <w:r>
        <w:rPr>
          <w:rFonts w:ascii="Times New Roman"/>
          <w:b w:val="false"/>
          <w:i w:val="false"/>
          <w:color w:val="000000"/>
          <w:sz w:val="28"/>
        </w:rPr>
        <w:t xml:space="preserve">
      тақырыптағы "бақылау" деген сөз "бақылау мен қадағалау" деген сөздермен ауыстырылсын; </w:t>
      </w:r>
    </w:p>
    <w:bookmarkEnd w:id="1190"/>
    <w:bookmarkStart w:name="z1450" w:id="1191"/>
    <w:p>
      <w:pPr>
        <w:spacing w:after="0"/>
        <w:ind w:left="0"/>
        <w:jc w:val="both"/>
      </w:pPr>
      <w:r>
        <w:rPr>
          <w:rFonts w:ascii="Times New Roman"/>
          <w:b w:val="false"/>
          <w:i w:val="false"/>
          <w:color w:val="000000"/>
          <w:sz w:val="28"/>
        </w:rPr>
        <w:t>
      1-тармақта:</w:t>
      </w:r>
    </w:p>
    <w:bookmarkEnd w:id="1191"/>
    <w:bookmarkStart w:name="z1451" w:id="1192"/>
    <w:p>
      <w:pPr>
        <w:spacing w:after="0"/>
        <w:ind w:left="0"/>
        <w:jc w:val="both"/>
      </w:pPr>
      <w:r>
        <w:rPr>
          <w:rFonts w:ascii="Times New Roman"/>
          <w:b w:val="false"/>
          <w:i w:val="false"/>
          <w:color w:val="000000"/>
          <w:sz w:val="28"/>
        </w:rPr>
        <w:t xml:space="preserve">
      "бақылау" деген сөз "бақылау мен қадағалау" деген сөздермен ауыстырылсын; </w:t>
      </w:r>
    </w:p>
    <w:bookmarkEnd w:id="1192"/>
    <w:bookmarkStart w:name="z1452" w:id="1193"/>
    <w:p>
      <w:pPr>
        <w:spacing w:after="0"/>
        <w:ind w:left="0"/>
        <w:jc w:val="both"/>
      </w:pPr>
      <w:r>
        <w:rPr>
          <w:rFonts w:ascii="Times New Roman"/>
          <w:b w:val="false"/>
          <w:i w:val="false"/>
          <w:color w:val="000000"/>
          <w:sz w:val="28"/>
        </w:rPr>
        <w:t xml:space="preserve">
      "және Қазақстан Республикасының Кәсіпкерлік кодексіне сәйкес жүзеге асырылады" деген сөздер алып тасталсын; </w:t>
      </w:r>
    </w:p>
    <w:bookmarkEnd w:id="1193"/>
    <w:bookmarkStart w:name="z1453" w:id="1194"/>
    <w:p>
      <w:pPr>
        <w:spacing w:after="0"/>
        <w:ind w:left="0"/>
        <w:jc w:val="both"/>
      </w:pPr>
      <w:r>
        <w:rPr>
          <w:rFonts w:ascii="Times New Roman"/>
          <w:b w:val="false"/>
          <w:i w:val="false"/>
          <w:color w:val="000000"/>
          <w:sz w:val="28"/>
        </w:rPr>
        <w:t>
      2-тармақтағы "бақылауды" деген сөз "бақылау мен қадағалауды" деген сөздермен ауыстырылсын;</w:t>
      </w:r>
    </w:p>
    <w:bookmarkEnd w:id="1194"/>
    <w:bookmarkStart w:name="z1454" w:id="1195"/>
    <w:p>
      <w:pPr>
        <w:spacing w:after="0"/>
        <w:ind w:left="0"/>
        <w:jc w:val="both"/>
      </w:pPr>
      <w:r>
        <w:rPr>
          <w:rFonts w:ascii="Times New Roman"/>
          <w:b w:val="false"/>
          <w:i w:val="false"/>
          <w:color w:val="000000"/>
          <w:sz w:val="28"/>
        </w:rPr>
        <w:t xml:space="preserve">
      8) 14-баптың </w:t>
      </w:r>
      <w:r>
        <w:rPr>
          <w:rFonts w:ascii="Times New Roman"/>
          <w:b w:val="false"/>
          <w:i w:val="false"/>
          <w:color w:val="000000"/>
          <w:sz w:val="28"/>
        </w:rPr>
        <w:t>6-тармағының</w:t>
      </w:r>
      <w:r>
        <w:rPr>
          <w:rFonts w:ascii="Times New Roman"/>
          <w:b w:val="false"/>
          <w:i w:val="false"/>
          <w:color w:val="000000"/>
          <w:sz w:val="28"/>
        </w:rPr>
        <w:t xml:space="preserve"> үшінші бөлігіндегі "табиғат ескерткіштерін" деген сөздер "табиғат ескерткіштерін және ботаникалық бақтарды" деген сөздермен ауыстырылсын;</w:t>
      </w:r>
    </w:p>
    <w:bookmarkEnd w:id="1195"/>
    <w:bookmarkStart w:name="z1455" w:id="1196"/>
    <w:p>
      <w:pPr>
        <w:spacing w:after="0"/>
        <w:ind w:left="0"/>
        <w:jc w:val="both"/>
      </w:pPr>
      <w:r>
        <w:rPr>
          <w:rFonts w:ascii="Times New Roman"/>
          <w:b w:val="false"/>
          <w:i w:val="false"/>
          <w:color w:val="000000"/>
          <w:sz w:val="28"/>
        </w:rPr>
        <w:t xml:space="preserve">
      9) 23-баптың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w:t>
      </w:r>
    </w:p>
    <w:bookmarkEnd w:id="1196"/>
    <w:bookmarkStart w:name="z1456" w:id="1197"/>
    <w:p>
      <w:pPr>
        <w:spacing w:after="0"/>
        <w:ind w:left="0"/>
        <w:jc w:val="both"/>
      </w:pPr>
      <w:r>
        <w:rPr>
          <w:rFonts w:ascii="Times New Roman"/>
          <w:b w:val="false"/>
          <w:i w:val="false"/>
          <w:color w:val="000000"/>
          <w:sz w:val="28"/>
        </w:rPr>
        <w:t xml:space="preserve">
      "шаруашылық қызметтің шектеулі режимі белгіленген учаскелерді ғана, Қазақстан Республикасы Мемлекеттік жоспарлау жүйесінің құжаттарында көзделген туризм объектілерін," деген сөздер "ықтимал орналастырудың басқа нұсқалары болмаған кезде," деген сөздермен ауыстырылсын; </w:t>
      </w:r>
    </w:p>
    <w:bookmarkEnd w:id="1197"/>
    <w:bookmarkStart w:name="z1457" w:id="1198"/>
    <w:p>
      <w:pPr>
        <w:spacing w:after="0"/>
        <w:ind w:left="0"/>
        <w:jc w:val="both"/>
      </w:pPr>
      <w:r>
        <w:rPr>
          <w:rFonts w:ascii="Times New Roman"/>
          <w:b w:val="false"/>
          <w:i w:val="false"/>
          <w:color w:val="000000"/>
          <w:sz w:val="28"/>
        </w:rPr>
        <w:t xml:space="preserve">
      ", сондай-ақ Қазақстан Республикасы Мемлекеттік шекарасының объектілерін ықтимал орналастырудың басқа жолдары болмаған кезде" деген сөздер "және шаруашылық қызметтің шектеулі режимі белгіленген учаскелерді ғана, сондай-ақ Қазақстан Республикасы Мемлекеттік шекарасының объектілерін салу, жайғастыру және олардың жұмыс істеуі" деген сөздермен ауыстырылсын; </w:t>
      </w:r>
    </w:p>
    <w:bookmarkEnd w:id="1198"/>
    <w:bookmarkStart w:name="z1458" w:id="1199"/>
    <w:p>
      <w:pPr>
        <w:spacing w:after="0"/>
        <w:ind w:left="0"/>
        <w:jc w:val="both"/>
      </w:pPr>
      <w:r>
        <w:rPr>
          <w:rFonts w:ascii="Times New Roman"/>
          <w:b w:val="false"/>
          <w:i w:val="false"/>
          <w:color w:val="000000"/>
          <w:sz w:val="28"/>
        </w:rPr>
        <w:t xml:space="preserve">
      "оларды салу, жайғастыру және күтіп-ұстау" деген сөздер "қорғаныс мұқтажы" деген сөздермен ауыстырылсын; </w:t>
      </w:r>
    </w:p>
    <w:bookmarkEnd w:id="1199"/>
    <w:bookmarkStart w:name="z1459" w:id="1200"/>
    <w:p>
      <w:pPr>
        <w:spacing w:after="0"/>
        <w:ind w:left="0"/>
        <w:jc w:val="both"/>
      </w:pPr>
      <w:r>
        <w:rPr>
          <w:rFonts w:ascii="Times New Roman"/>
          <w:b w:val="false"/>
          <w:i w:val="false"/>
          <w:color w:val="000000"/>
          <w:sz w:val="28"/>
        </w:rPr>
        <w:t xml:space="preserve">
      10) 32-баптың </w:t>
      </w:r>
      <w:r>
        <w:rPr>
          <w:rFonts w:ascii="Times New Roman"/>
          <w:b w:val="false"/>
          <w:i w:val="false"/>
          <w:color w:val="000000"/>
          <w:sz w:val="28"/>
        </w:rPr>
        <w:t>2-тармағында</w:t>
      </w:r>
      <w:r>
        <w:rPr>
          <w:rFonts w:ascii="Times New Roman"/>
          <w:b w:val="false"/>
          <w:i w:val="false"/>
          <w:color w:val="000000"/>
          <w:sz w:val="28"/>
        </w:rPr>
        <w:t>:</w:t>
      </w:r>
    </w:p>
    <w:bookmarkEnd w:id="1200"/>
    <w:bookmarkStart w:name="z1460" w:id="1201"/>
    <w:p>
      <w:pPr>
        <w:spacing w:after="0"/>
        <w:ind w:left="0"/>
        <w:jc w:val="both"/>
      </w:pPr>
      <w:r>
        <w:rPr>
          <w:rFonts w:ascii="Times New Roman"/>
          <w:b w:val="false"/>
          <w:i w:val="false"/>
          <w:color w:val="000000"/>
          <w:sz w:val="28"/>
        </w:rPr>
        <w:t xml:space="preserve">
      "Мемлекеттік табиғат" деген сөздер "Егер осы тармақтың екінші бөлігінде өзгеше белгіленбесе, мемлекеттік табиғат" деген сөздермен ауыстырылсын; </w:t>
      </w:r>
    </w:p>
    <w:bookmarkEnd w:id="1201"/>
    <w:bookmarkStart w:name="z1461" w:id="1202"/>
    <w:p>
      <w:pPr>
        <w:spacing w:after="0"/>
        <w:ind w:left="0"/>
        <w:jc w:val="both"/>
      </w:pPr>
      <w:r>
        <w:rPr>
          <w:rFonts w:ascii="Times New Roman"/>
          <w:b w:val="false"/>
          <w:i w:val="false"/>
          <w:color w:val="000000"/>
          <w:sz w:val="28"/>
        </w:rPr>
        <w:t xml:space="preserve">
      "уәкілетті органның" деген сөздер "уәкілетті орган ведомствосының" деген сөздермен ауыстырылсын; </w:t>
      </w:r>
    </w:p>
    <w:bookmarkEnd w:id="1202"/>
    <w:bookmarkStart w:name="z1462" w:id="120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203"/>
    <w:bookmarkStart w:name="z1463" w:id="1204"/>
    <w:p>
      <w:pPr>
        <w:spacing w:after="0"/>
        <w:ind w:left="0"/>
        <w:jc w:val="both"/>
      </w:pPr>
      <w:r>
        <w:rPr>
          <w:rFonts w:ascii="Times New Roman"/>
          <w:b w:val="false"/>
          <w:i w:val="false"/>
          <w:color w:val="000000"/>
          <w:sz w:val="28"/>
        </w:rPr>
        <w:t>
      "Жергілікті атқарушы органдардың қарамағындағы, мемлекеттік орман қоры жерінде орналасқан республикалық маңызы бар мемлекеттік табиғи қаумалдарды бекітіп беру облыстардың, республикалық маңызы бар қалалардың жергілікті атқарушы органдарымен келісу бойынша уәкілетті орган ведомствосының шешімімен жүргізіледі.";</w:t>
      </w:r>
    </w:p>
    <w:bookmarkEnd w:id="1204"/>
    <w:bookmarkStart w:name="z1464" w:id="1205"/>
    <w:p>
      <w:pPr>
        <w:spacing w:after="0"/>
        <w:ind w:left="0"/>
        <w:jc w:val="both"/>
      </w:pPr>
      <w:r>
        <w:rPr>
          <w:rFonts w:ascii="Times New Roman"/>
          <w:b w:val="false"/>
          <w:i w:val="false"/>
          <w:color w:val="000000"/>
          <w:sz w:val="28"/>
        </w:rPr>
        <w:t xml:space="preserve">
      11) 32-1-баптың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205"/>
    <w:bookmarkStart w:name="z1465" w:id="1206"/>
    <w:p>
      <w:pPr>
        <w:spacing w:after="0"/>
        <w:ind w:left="0"/>
        <w:jc w:val="both"/>
      </w:pPr>
      <w:r>
        <w:rPr>
          <w:rFonts w:ascii="Times New Roman"/>
          <w:b w:val="false"/>
          <w:i w:val="false"/>
          <w:color w:val="000000"/>
          <w:sz w:val="28"/>
        </w:rPr>
        <w:t>
      "6. Өсімдіктер дүниесі объектілерін, олардың бөліктері мен дериваттарын Қазақстан Республикасына әкелу және (немесе) оның шегінен тыс жерге әкету Қазақстан Республикасының орман заңнамасына сәйкес берілген рұқсат негізінде жүзеге асырылады.";</w:t>
      </w:r>
    </w:p>
    <w:bookmarkEnd w:id="1206"/>
    <w:bookmarkStart w:name="z1466" w:id="1207"/>
    <w:p>
      <w:pPr>
        <w:spacing w:after="0"/>
        <w:ind w:left="0"/>
        <w:jc w:val="both"/>
      </w:pPr>
      <w:r>
        <w:rPr>
          <w:rFonts w:ascii="Times New Roman"/>
          <w:b w:val="false"/>
          <w:i w:val="false"/>
          <w:color w:val="000000"/>
          <w:sz w:val="28"/>
        </w:rPr>
        <w:t xml:space="preserve">
      12) 33-баптың </w:t>
      </w:r>
      <w:r>
        <w:rPr>
          <w:rFonts w:ascii="Times New Roman"/>
          <w:b w:val="false"/>
          <w:i w:val="false"/>
          <w:color w:val="000000"/>
          <w:sz w:val="28"/>
        </w:rPr>
        <w:t>1-тармағында</w:t>
      </w:r>
      <w:r>
        <w:rPr>
          <w:rFonts w:ascii="Times New Roman"/>
          <w:b w:val="false"/>
          <w:i w:val="false"/>
          <w:color w:val="000000"/>
          <w:sz w:val="28"/>
        </w:rPr>
        <w:t>:</w:t>
      </w:r>
    </w:p>
    <w:bookmarkEnd w:id="1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"бақылау" деген сөз "мемлекеттік бақылау мен қадағалау"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"киіп жүруге құқығы бар." деген сөздер "киіп жүруге;" деген сөздермен ауыстырылып, мынадай мазмұндағы 12) тармақшамен толықтырылсын:</w:t>
      </w:r>
    </w:p>
    <w:bookmarkStart w:name="z1469" w:id="1208"/>
    <w:p>
      <w:pPr>
        <w:spacing w:after="0"/>
        <w:ind w:left="0"/>
        <w:jc w:val="both"/>
      </w:pPr>
      <w:r>
        <w:rPr>
          <w:rFonts w:ascii="Times New Roman"/>
          <w:b w:val="false"/>
          <w:i w:val="false"/>
          <w:color w:val="000000"/>
          <w:sz w:val="28"/>
        </w:rPr>
        <w:t>
      "12)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 орман заңнамасын бұзушылықтар анықталған кезде жеке және заңды тұлғалардың қызметін тоқтата тұруға құқығы бар.";</w:t>
      </w:r>
    </w:p>
    <w:bookmarkEnd w:id="1208"/>
    <w:bookmarkStart w:name="z1470" w:id="1209"/>
    <w:p>
      <w:pPr>
        <w:spacing w:after="0"/>
        <w:ind w:left="0"/>
        <w:jc w:val="both"/>
      </w:pPr>
      <w:r>
        <w:rPr>
          <w:rFonts w:ascii="Times New Roman"/>
          <w:b w:val="false"/>
          <w:i w:val="false"/>
          <w:color w:val="000000"/>
          <w:sz w:val="28"/>
        </w:rPr>
        <w:t xml:space="preserve">
      13) 38-баптың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абзацындағы "өткізу", "жинау" деген сөздер тиісінше "өткізуден", "жинау, бақ шаруашылығы" деген сөздермен ауыстырылсын;</w:t>
      </w:r>
    </w:p>
    <w:bookmarkEnd w:id="1209"/>
    <w:bookmarkStart w:name="z1471" w:id="1210"/>
    <w:p>
      <w:pPr>
        <w:spacing w:after="0"/>
        <w:ind w:left="0"/>
        <w:jc w:val="both"/>
      </w:pPr>
      <w:r>
        <w:rPr>
          <w:rFonts w:ascii="Times New Roman"/>
          <w:b w:val="false"/>
          <w:i w:val="false"/>
          <w:color w:val="000000"/>
          <w:sz w:val="28"/>
        </w:rPr>
        <w:t xml:space="preserve">
      14) 40-баптың </w:t>
      </w:r>
      <w:r>
        <w:rPr>
          <w:rFonts w:ascii="Times New Roman"/>
          <w:b w:val="false"/>
          <w:i w:val="false"/>
          <w:color w:val="000000"/>
          <w:sz w:val="28"/>
        </w:rPr>
        <w:t>4-тармағындағы</w:t>
      </w:r>
      <w:r>
        <w:rPr>
          <w:rFonts w:ascii="Times New Roman"/>
          <w:b w:val="false"/>
          <w:i w:val="false"/>
          <w:color w:val="000000"/>
          <w:sz w:val="28"/>
        </w:rPr>
        <w:t xml:space="preserve"> "мемлекеттік табиғи қорықтың әкімшілігі" деген сөздер "мемлекеттік табиғи қорық" деген сөздермен ауыстырылсын;</w:t>
      </w:r>
    </w:p>
    <w:bookmarkEnd w:id="1210"/>
    <w:bookmarkStart w:name="z1472" w:id="1211"/>
    <w:p>
      <w:pPr>
        <w:spacing w:after="0"/>
        <w:ind w:left="0"/>
        <w:jc w:val="both"/>
      </w:pPr>
      <w:r>
        <w:rPr>
          <w:rFonts w:ascii="Times New Roman"/>
          <w:b w:val="false"/>
          <w:i w:val="false"/>
          <w:color w:val="000000"/>
          <w:sz w:val="28"/>
        </w:rPr>
        <w:t xml:space="preserve">
      15) 41-баптың </w:t>
      </w:r>
      <w:r>
        <w:rPr>
          <w:rFonts w:ascii="Times New Roman"/>
          <w:b w:val="false"/>
          <w:i w:val="false"/>
          <w:color w:val="000000"/>
          <w:sz w:val="28"/>
        </w:rPr>
        <w:t>4-тармағындағы</w:t>
      </w:r>
      <w:r>
        <w:rPr>
          <w:rFonts w:ascii="Times New Roman"/>
          <w:b w:val="false"/>
          <w:i w:val="false"/>
          <w:color w:val="000000"/>
          <w:sz w:val="28"/>
        </w:rPr>
        <w:t xml:space="preserve"> "мемлекеттік табиғи қорықтың әкімшілігімен" деген сөздер "мемлекеттік табиғи қорықпен" деген сөздермен ауыстырылсын;</w:t>
      </w:r>
    </w:p>
    <w:bookmarkEnd w:id="1211"/>
    <w:bookmarkStart w:name="z1473" w:id="1212"/>
    <w:p>
      <w:pPr>
        <w:spacing w:after="0"/>
        <w:ind w:left="0"/>
        <w:jc w:val="both"/>
      </w:pPr>
      <w:r>
        <w:rPr>
          <w:rFonts w:ascii="Times New Roman"/>
          <w:b w:val="false"/>
          <w:i w:val="false"/>
          <w:color w:val="000000"/>
          <w:sz w:val="28"/>
        </w:rPr>
        <w:t xml:space="preserve">
      16) 43-баптың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"улы химикаттар, тыңайтқыштар мен гербицидтер" деген сөздер "пестицидтер, улы химикаттар мен тыңайтқыштар" деген сөздермен ауыстырылсын;</w:t>
      </w:r>
    </w:p>
    <w:bookmarkEnd w:id="1212"/>
    <w:bookmarkStart w:name="z1474" w:id="1213"/>
    <w:p>
      <w:pPr>
        <w:spacing w:after="0"/>
        <w:ind w:left="0"/>
        <w:jc w:val="both"/>
      </w:pPr>
      <w:r>
        <w:rPr>
          <w:rFonts w:ascii="Times New Roman"/>
          <w:b w:val="false"/>
          <w:i w:val="false"/>
          <w:color w:val="000000"/>
          <w:sz w:val="28"/>
        </w:rPr>
        <w:t xml:space="preserve">
      17) 46-1-баптың </w:t>
      </w:r>
      <w:r>
        <w:rPr>
          <w:rFonts w:ascii="Times New Roman"/>
          <w:b w:val="false"/>
          <w:i w:val="false"/>
          <w:color w:val="000000"/>
          <w:sz w:val="28"/>
        </w:rPr>
        <w:t>1-тармағындағы</w:t>
      </w:r>
      <w:r>
        <w:rPr>
          <w:rFonts w:ascii="Times New Roman"/>
          <w:b w:val="false"/>
          <w:i w:val="false"/>
          <w:color w:val="000000"/>
          <w:sz w:val="28"/>
        </w:rPr>
        <w:t xml:space="preserve"> "мемлекеттік ұлттық табиғи парктің әкімшілігімен" деген сөздер "мемлекеттік ұлттық табиғи паркпен" деген сөздермен ауыстырылсын;</w:t>
      </w:r>
    </w:p>
    <w:bookmarkEnd w:id="1213"/>
    <w:bookmarkStart w:name="z1475" w:id="12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47-бапта</w:t>
      </w:r>
      <w:r>
        <w:rPr>
          <w:rFonts w:ascii="Times New Roman"/>
          <w:b w:val="false"/>
          <w:i w:val="false"/>
          <w:color w:val="000000"/>
          <w:sz w:val="28"/>
        </w:rPr>
        <w:t>:</w:t>
      </w:r>
    </w:p>
    <w:bookmarkEnd w:id="1214"/>
    <w:bookmarkStart w:name="z1476" w:id="121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"жинау" деген сөзден кейін ", бақ шаруашылығы" деген сөздермен толықтырылсын;</w:t>
      </w:r>
    </w:p>
    <w:bookmarkEnd w:id="1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bookmarkStart w:name="z1478" w:id="1216"/>
    <w:p>
      <w:pPr>
        <w:spacing w:after="0"/>
        <w:ind w:left="0"/>
        <w:jc w:val="both"/>
      </w:pPr>
      <w:r>
        <w:rPr>
          <w:rFonts w:ascii="Times New Roman"/>
          <w:b w:val="false"/>
          <w:i w:val="false"/>
          <w:color w:val="000000"/>
          <w:sz w:val="28"/>
        </w:rPr>
        <w:t xml:space="preserve">
      19) 56-баптың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1216"/>
    <w:bookmarkStart w:name="z1479" w:id="1217"/>
    <w:p>
      <w:pPr>
        <w:spacing w:after="0"/>
        <w:ind w:left="0"/>
        <w:jc w:val="both"/>
      </w:pPr>
      <w:r>
        <w:rPr>
          <w:rFonts w:ascii="Times New Roman"/>
          <w:b w:val="false"/>
          <w:i w:val="false"/>
          <w:color w:val="000000"/>
          <w:sz w:val="28"/>
        </w:rPr>
        <w:t xml:space="preserve">
      32.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19-І, 19-ІІ, 96-құжат; № 23, 143-құжат; 2015 ж., № 14, 71-құжат; № 15, 78-құжат; № 20-І, 110-құжат; № 20-ІV, 113-құжат; 2016 ж., № 7-ІІ, 55-құжат; 2018 ж., № 10, 32-құжат; № 19, 62-құжат):</w:t>
      </w:r>
    </w:p>
    <w:bookmarkEnd w:id="1217"/>
    <w:bookmarkStart w:name="z1480" w:id="121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26) тармақшасы</w:t>
      </w:r>
      <w:r>
        <w:rPr>
          <w:rFonts w:ascii="Times New Roman"/>
          <w:b w:val="false"/>
          <w:i w:val="false"/>
          <w:color w:val="000000"/>
          <w:sz w:val="28"/>
        </w:rPr>
        <w:t xml:space="preserve"> алып тасталсын;</w:t>
      </w:r>
    </w:p>
    <w:bookmarkEnd w:id="1218"/>
    <w:bookmarkStart w:name="z1481" w:id="1219"/>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219"/>
    <w:bookmarkStart w:name="z1482" w:id="1220"/>
    <w:p>
      <w:pPr>
        <w:spacing w:after="0"/>
        <w:ind w:left="0"/>
        <w:jc w:val="both"/>
      </w:pPr>
      <w:r>
        <w:rPr>
          <w:rFonts w:ascii="Times New Roman"/>
          <w:b w:val="false"/>
          <w:i w:val="false"/>
          <w:color w:val="000000"/>
          <w:sz w:val="28"/>
        </w:rPr>
        <w:t>
      "6) аккредиттелген сынақ зертханаларының (орталықтарының)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 паспорты нысанын (үлгісін), сондай-ақ мақта талшығының сапасына сараптама жүргізу және мақта талшығының сапа паспортын беру қағидаларын сақтауы;";</w:t>
      </w:r>
    </w:p>
    <w:bookmarkEnd w:id="1220"/>
    <w:bookmarkStart w:name="z1483" w:id="12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сегізінші абзацы мынадай редакцияда жазылсын:</w:t>
      </w:r>
    </w:p>
    <w:bookmarkStart w:name="z1485" w:id="1222"/>
    <w:p>
      <w:pPr>
        <w:spacing w:after="0"/>
        <w:ind w:left="0"/>
        <w:jc w:val="both"/>
      </w:pPr>
      <w:r>
        <w:rPr>
          <w:rFonts w:ascii="Times New Roman"/>
          <w:b w:val="false"/>
          <w:i w:val="false"/>
          <w:color w:val="000000"/>
          <w:sz w:val="28"/>
        </w:rPr>
        <w:t>
      "мақта өндірумен айналысатын ауыл шаруашылығы тауарын өндірушілерді Қазақстан Республикасының заңнамасына сәйкес субсидиялау;";</w:t>
      </w:r>
    </w:p>
    <w:bookmarkEnd w:id="1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487" w:id="1223"/>
    <w:p>
      <w:pPr>
        <w:spacing w:after="0"/>
        <w:ind w:left="0"/>
        <w:jc w:val="both"/>
      </w:pPr>
      <w:r>
        <w:rPr>
          <w:rFonts w:ascii="Times New Roman"/>
          <w:b w:val="false"/>
          <w:i w:val="false"/>
          <w:color w:val="000000"/>
          <w:sz w:val="28"/>
        </w:rPr>
        <w:t>
      "8) Қазақстан Республикасының заңнамасына сәйкес мақта егістерін сақтандыру;";</w:t>
      </w:r>
    </w:p>
    <w:bookmarkEnd w:id="1223"/>
    <w:bookmarkStart w:name="z1488" w:id="1224"/>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224"/>
    <w:bookmarkStart w:name="z1489" w:id="12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үшінші абзацы мынадай редакцияда жазылсын:</w:t>
      </w:r>
    </w:p>
    <w:bookmarkStart w:name="z1491" w:id="1226"/>
    <w:p>
      <w:pPr>
        <w:spacing w:after="0"/>
        <w:ind w:left="0"/>
        <w:jc w:val="both"/>
      </w:pPr>
      <w:r>
        <w:rPr>
          <w:rFonts w:ascii="Times New Roman"/>
          <w:b w:val="false"/>
          <w:i w:val="false"/>
          <w:color w:val="000000"/>
          <w:sz w:val="28"/>
        </w:rPr>
        <w:t>
      "техникалық реттеу жөніндегі уәкілетті мемлекеттік органмен келісу бойынша аккредиттелген сынақ зертханаларына (орталықтарына) қойылатын біліктілік талаптарын әзірлеу және бекіту;";</w:t>
      </w:r>
    </w:p>
    <w:bookmarkEnd w:id="1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тармақшаның</w:t>
      </w:r>
      <w:r>
        <w:rPr>
          <w:rFonts w:ascii="Times New Roman"/>
          <w:b w:val="false"/>
          <w:i w:val="false"/>
          <w:color w:val="000000"/>
          <w:sz w:val="28"/>
        </w:rPr>
        <w:t xml:space="preserve"> жетінші абзацы мынадай редакцияда жазылсын:</w:t>
      </w:r>
    </w:p>
    <w:bookmarkStart w:name="z1493" w:id="1227"/>
    <w:p>
      <w:pPr>
        <w:spacing w:after="0"/>
        <w:ind w:left="0"/>
        <w:jc w:val="both"/>
      </w:pPr>
      <w:r>
        <w:rPr>
          <w:rFonts w:ascii="Times New Roman"/>
          <w:b w:val="false"/>
          <w:i w:val="false"/>
          <w:color w:val="000000"/>
          <w:sz w:val="28"/>
        </w:rPr>
        <w:t>
      "мақта өндірумен айналысатын ауыл шаруашылығы тауарын өндірушілерді Қазақстан Республикасының заңнамасына сәйкес субсидиялау қағидаларын;";</w:t>
      </w:r>
    </w:p>
    <w:bookmarkEnd w:id="1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 тармақша</w:t>
      </w:r>
      <w:r>
        <w:rPr>
          <w:rFonts w:ascii="Times New Roman"/>
          <w:b w:val="false"/>
          <w:i w:val="false"/>
          <w:color w:val="000000"/>
          <w:sz w:val="28"/>
        </w:rPr>
        <w:t xml:space="preserve"> алып тасталсын;</w:t>
      </w:r>
    </w:p>
    <w:bookmarkStart w:name="z1495" w:id="12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8-бапта</w:t>
      </w:r>
      <w:r>
        <w:rPr>
          <w:rFonts w:ascii="Times New Roman"/>
          <w:b w:val="false"/>
          <w:i w:val="false"/>
          <w:color w:val="000000"/>
          <w:sz w:val="28"/>
        </w:rPr>
        <w:t>:</w:t>
      </w:r>
    </w:p>
    <w:bookmarkEnd w:id="1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497" w:id="1229"/>
    <w:p>
      <w:pPr>
        <w:spacing w:after="0"/>
        <w:ind w:left="0"/>
        <w:jc w:val="both"/>
      </w:pPr>
      <w:r>
        <w:rPr>
          <w:rFonts w:ascii="Times New Roman"/>
          <w:b w:val="false"/>
          <w:i w:val="false"/>
          <w:color w:val="000000"/>
          <w:sz w:val="28"/>
        </w:rPr>
        <w:t>
      "9) мақта қауіпсіздігі мен сапасын бақылау;";</w:t>
      </w:r>
    </w:p>
    <w:bookmarkEnd w:id="1229"/>
    <w:bookmarkStart w:name="z1499" w:id="12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501" w:id="1231"/>
    <w:p>
      <w:pPr>
        <w:spacing w:after="0"/>
        <w:ind w:left="0"/>
        <w:jc w:val="both"/>
      </w:pPr>
      <w:r>
        <w:rPr>
          <w:rFonts w:ascii="Times New Roman"/>
          <w:b w:val="false"/>
          <w:i w:val="false"/>
          <w:color w:val="000000"/>
          <w:sz w:val="28"/>
        </w:rPr>
        <w:t>
      бірінші бөлік "(орталықтары)" деген сөзден кейін "осы Заңның 7-бабы 6) тармақшасының екінші абзацына сәйкес" деген сөздермен толықтырылсын;</w:t>
      </w:r>
    </w:p>
    <w:bookmarkEnd w:id="1231"/>
    <w:bookmarkStart w:name="z1502" w:id="1232"/>
    <w:p>
      <w:pPr>
        <w:spacing w:after="0"/>
        <w:ind w:left="0"/>
        <w:jc w:val="both"/>
      </w:pPr>
      <w:r>
        <w:rPr>
          <w:rFonts w:ascii="Times New Roman"/>
          <w:b w:val="false"/>
          <w:i w:val="false"/>
          <w:color w:val="000000"/>
          <w:sz w:val="28"/>
        </w:rPr>
        <w:t>
      екінші бөлік "тиісті" деген сөзден кейін "аккредиттелген" деген сөзбен толықтырылсын;</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504" w:id="12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233"/>
    <w:bookmarkStart w:name="z1505" w:id="1234"/>
    <w:p>
      <w:pPr>
        <w:spacing w:after="0"/>
        <w:ind w:left="0"/>
        <w:jc w:val="both"/>
      </w:pPr>
      <w:r>
        <w:rPr>
          <w:rFonts w:ascii="Times New Roman"/>
          <w:b w:val="false"/>
          <w:i w:val="false"/>
          <w:color w:val="000000"/>
          <w:sz w:val="28"/>
        </w:rPr>
        <w:t>
      "11-бап. Мақта талшығының сапасына сараптама жасау</w:t>
      </w:r>
    </w:p>
    <w:bookmarkEnd w:id="1234"/>
    <w:p>
      <w:pPr>
        <w:spacing w:after="0"/>
        <w:ind w:left="0"/>
        <w:jc w:val="both"/>
      </w:pPr>
      <w:r>
        <w:rPr>
          <w:rFonts w:ascii="Times New Roman"/>
          <w:b w:val="false"/>
          <w:i w:val="false"/>
          <w:color w:val="000000"/>
          <w:sz w:val="28"/>
        </w:rPr>
        <w:t xml:space="preserve">
      Мақта талшығының сапасына сараптама жасауды Қазақстан Республикасының заңнамасында белгіленген тәртіппен аккредиттелген сынақ зертханалары (орталықтары) осы Заңның 7-бабы </w:t>
      </w:r>
      <w:r>
        <w:rPr>
          <w:rFonts w:ascii="Times New Roman"/>
          <w:b w:val="false"/>
          <w:i w:val="false"/>
          <w:color w:val="000000"/>
          <w:sz w:val="28"/>
        </w:rPr>
        <w:t>18) тармақшасының</w:t>
      </w:r>
      <w:r>
        <w:rPr>
          <w:rFonts w:ascii="Times New Roman"/>
          <w:b w:val="false"/>
          <w:i w:val="false"/>
          <w:color w:val="000000"/>
          <w:sz w:val="28"/>
        </w:rPr>
        <w:t xml:space="preserve"> екінші абзацына сәйкес жүзеге асырады.</w:t>
      </w:r>
    </w:p>
    <w:p>
      <w:pPr>
        <w:spacing w:after="0"/>
        <w:ind w:left="0"/>
        <w:jc w:val="both"/>
      </w:pPr>
      <w:r>
        <w:rPr>
          <w:rFonts w:ascii="Times New Roman"/>
          <w:b w:val="false"/>
          <w:i w:val="false"/>
          <w:color w:val="000000"/>
          <w:sz w:val="28"/>
        </w:rPr>
        <w:t>
      Мақта талшығының сапасына сараптама жасауды аккредиттелген сынақ зертханалары (орталықтары) мақта талшығының әрбір бумасы бойынша (бума бойынша) шарт негізінде жүзеге асырады.".</w:t>
      </w:r>
    </w:p>
    <w:bookmarkStart w:name="z1506" w:id="1235"/>
    <w:p>
      <w:pPr>
        <w:spacing w:after="0"/>
        <w:ind w:left="0"/>
        <w:jc w:val="both"/>
      </w:pPr>
      <w:r>
        <w:rPr>
          <w:rFonts w:ascii="Times New Roman"/>
          <w:b w:val="false"/>
          <w:i w:val="false"/>
          <w:color w:val="000000"/>
          <w:sz w:val="28"/>
        </w:rPr>
        <w:t xml:space="preserve">
      33.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19-І, 19-ІІ, 96-құжат; № 23, 143-құжат; 2015 ж., № 20-ІV, 113-құжат; № 22-VІІ, 161-құжат; 2016 ж., № 8-ІІ, 70-құжат; 2018 ж., № 10, 32-құжат; № 19, 62-құжат):</w:t>
      </w:r>
    </w:p>
    <w:bookmarkEnd w:id="1235"/>
    <w:bookmarkStart w:name="z1507" w:id="1236"/>
    <w:p>
      <w:pPr>
        <w:spacing w:after="0"/>
        <w:ind w:left="0"/>
        <w:jc w:val="both"/>
      </w:pPr>
      <w:r>
        <w:rPr>
          <w:rFonts w:ascii="Times New Roman"/>
          <w:b w:val="false"/>
          <w:i w:val="false"/>
          <w:color w:val="000000"/>
          <w:sz w:val="28"/>
        </w:rPr>
        <w:t>
      1) бүкіл мәтін бойынша "Халықтың санитариялық-эпидемиологиялық саламаттылығы саласындағы уәкілетті органның", "халықтың санитариялық-эпидемиологиялық саламаттылығы саласындағы уәкілетті орган", "халықтың санитариялық-эпидемиологиялық саламаттылығы саласындағы уәкілетті органмен" деген сөздер тиісінше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органмен" деген сөздермен ауыстырылсын;</w:t>
      </w:r>
    </w:p>
    <w:bookmarkEnd w:id="1236"/>
    <w:bookmarkStart w:name="z1508" w:id="12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тармақшадағы</w:t>
      </w:r>
      <w:r>
        <w:rPr>
          <w:rFonts w:ascii="Times New Roman"/>
          <w:b w:val="false"/>
          <w:i w:val="false"/>
          <w:color w:val="000000"/>
          <w:sz w:val="28"/>
        </w:rPr>
        <w:t xml:space="preserve"> "органикалық тамақ өнімі,"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 тармақшалар</w:t>
      </w:r>
      <w:r>
        <w:rPr>
          <w:rFonts w:ascii="Times New Roman"/>
          <w:b w:val="false"/>
          <w:i w:val="false"/>
          <w:color w:val="000000"/>
          <w:sz w:val="28"/>
        </w:rPr>
        <w:t xml:space="preserve"> алып тасталсын; </w:t>
      </w:r>
    </w:p>
    <w:bookmarkStart w:name="z1512" w:id="12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238"/>
    <w:bookmarkStart w:name="z1513" w:id="1239"/>
    <w:p>
      <w:pPr>
        <w:spacing w:after="0"/>
        <w:ind w:left="0"/>
        <w:jc w:val="both"/>
      </w:pPr>
      <w:r>
        <w:rPr>
          <w:rFonts w:ascii="Times New Roman"/>
          <w:b w:val="false"/>
          <w:i w:val="false"/>
          <w:color w:val="000000"/>
          <w:sz w:val="28"/>
        </w:rPr>
        <w:t xml:space="preserve">
      3-тармақтың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239"/>
    <w:bookmarkStart w:name="z1514" w:id="1240"/>
    <w:p>
      <w:pPr>
        <w:spacing w:after="0"/>
        <w:ind w:left="0"/>
        <w:jc w:val="both"/>
      </w:pPr>
      <w:r>
        <w:rPr>
          <w:rFonts w:ascii="Times New Roman"/>
          <w:b w:val="false"/>
          <w:i w:val="false"/>
          <w:color w:val="000000"/>
          <w:sz w:val="28"/>
        </w:rPr>
        <w:t>
      "5) ветеринариялық-санитариялық бақылау мен қадағалауға жататын тамақ өнімінің қауіпсіздігі саласындағы ветеринариялық (ветеринариялық-санитариялық) қағидалар мен нормативтерді, нормативтік құжаттарды, ветеринариялық-санитариялық бақылау мен қадағалауға жататын тамақ өнімінің қауіпсіздігі саласындағы техникалық регламенттерді әзірлеу және бекіту;";</w:t>
      </w:r>
    </w:p>
    <w:bookmarkEnd w:id="1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тармақшасындағы "және Қазақстан Республикасының органикалық өнім өндіру саласындағы заңнамасының" деген сөздер алып тасталсын;</w:t>
      </w:r>
    </w:p>
    <w:bookmarkStart w:name="z1516" w:id="1241"/>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 тармақшалары</w:t>
      </w:r>
      <w:r>
        <w:rPr>
          <w:rFonts w:ascii="Times New Roman"/>
          <w:b w:val="false"/>
          <w:i w:val="false"/>
          <w:color w:val="000000"/>
          <w:sz w:val="28"/>
        </w:rPr>
        <w:t xml:space="preserve"> алып тасталсын; </w:t>
      </w:r>
    </w:p>
    <w:bookmarkEnd w:id="1241"/>
    <w:bookmarkStart w:name="z1517" w:id="1242"/>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3-тармағындағы</w:t>
      </w:r>
      <w:r>
        <w:rPr>
          <w:rFonts w:ascii="Times New Roman"/>
          <w:b w:val="false"/>
          <w:i w:val="false"/>
          <w:color w:val="000000"/>
          <w:sz w:val="28"/>
        </w:rPr>
        <w:t xml:space="preserve"> "агрохимикаттар" деген сөз "тыңайтқыштар" деген сөзбен ауыстырылсын;</w:t>
      </w:r>
    </w:p>
    <w:bookmarkEnd w:id="1242"/>
    <w:bookmarkStart w:name="z1518" w:id="1243"/>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2-тармағында</w:t>
      </w:r>
      <w:r>
        <w:rPr>
          <w:rFonts w:ascii="Times New Roman"/>
          <w:b w:val="false"/>
          <w:i w:val="false"/>
          <w:color w:val="000000"/>
          <w:sz w:val="28"/>
        </w:rPr>
        <w:t>:</w:t>
      </w:r>
    </w:p>
    <w:bookmarkEnd w:id="1243"/>
    <w:bookmarkStart w:name="z1519" w:id="1244"/>
    <w:p>
      <w:pPr>
        <w:spacing w:after="0"/>
        <w:ind w:left="0"/>
        <w:jc w:val="both"/>
      </w:pPr>
      <w:r>
        <w:rPr>
          <w:rFonts w:ascii="Times New Roman"/>
          <w:b w:val="false"/>
          <w:i w:val="false"/>
          <w:color w:val="000000"/>
          <w:sz w:val="28"/>
        </w:rPr>
        <w:t xml:space="preserve">
      "13-бабының 3-тармағында және 26-1-бабында көзделген жағдайларды" деген сөздер "13-бабының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деген сөздермен ауыстырылсын;</w:t>
      </w:r>
    </w:p>
    <w:bookmarkEnd w:id="1244"/>
    <w:bookmarkStart w:name="z1520" w:id="1245"/>
    <w:p>
      <w:pPr>
        <w:spacing w:after="0"/>
        <w:ind w:left="0"/>
        <w:jc w:val="both"/>
      </w:pPr>
      <w:r>
        <w:rPr>
          <w:rFonts w:ascii="Times New Roman"/>
          <w:b w:val="false"/>
          <w:i w:val="false"/>
          <w:color w:val="000000"/>
          <w:sz w:val="28"/>
        </w:rPr>
        <w:t>
      "агрохимикаттарды" деген сөз "тыңайтқыштарды" деген сөзбен ауыстырылсын;</w:t>
      </w:r>
    </w:p>
    <w:bookmarkEnd w:id="1245"/>
    <w:bookmarkStart w:name="z1521" w:id="1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26-1-баптар</w:t>
      </w:r>
      <w:r>
        <w:rPr>
          <w:rFonts w:ascii="Times New Roman"/>
          <w:b w:val="false"/>
          <w:i w:val="false"/>
          <w:color w:val="000000"/>
          <w:sz w:val="28"/>
        </w:rPr>
        <w:t xml:space="preserve"> алып тасталсын.</w:t>
      </w:r>
    </w:p>
    <w:bookmarkEnd w:id="1246"/>
    <w:bookmarkStart w:name="z1523" w:id="1247"/>
    <w:p>
      <w:pPr>
        <w:spacing w:after="0"/>
        <w:ind w:left="0"/>
        <w:jc w:val="both"/>
      </w:pPr>
      <w:r>
        <w:rPr>
          <w:rFonts w:ascii="Times New Roman"/>
          <w:b w:val="false"/>
          <w:i w:val="false"/>
          <w:color w:val="000000"/>
          <w:sz w:val="28"/>
        </w:rPr>
        <w:t xml:space="preserve">
      34.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19-ІІ, 96-құжат; № 23, 143-құжат; 2015 ж., № 2, 3-құжат; № 10, 50-құжат; № 14, 72-құжат; № 20-ІV, 113-құжат; № 21-ІІІ, 135-құжат; № 22-І, 140-құжат; № 22-V, 156, 158-құжаттар; № 23-ІІ, 170, 172-құжаттар; 2016 ж., № 8-ІІ, 67-құжат; № 23, 119-құжат; 2017 ж., № 8, 16-құжат; № 9, 17, 18-құжаттар; № 13, 45-құжат; № 14, 50, 53-құжаттар; № 16, 56-құжат; № 22-ІІІ, 109-құжат; № 24, 115-құжат; 2018 ж., № 9, 31-құжат; № 10, 32-құжат; № 14, 42-құжат; № 15, 47, 48-құжаттар; № 22, 83-құжат; 2019 ж., № 3-4, 16-құжат; № 7, 36-құжат; № 8, 46-құжат):</w:t>
      </w:r>
    </w:p>
    <w:bookmarkEnd w:id="1247"/>
    <w:bookmarkStart w:name="z1524" w:id="1248"/>
    <w:p>
      <w:pPr>
        <w:spacing w:after="0"/>
        <w:ind w:left="0"/>
        <w:jc w:val="both"/>
      </w:pPr>
      <w:r>
        <w:rPr>
          <w:rFonts w:ascii="Times New Roman"/>
          <w:b w:val="false"/>
          <w:i w:val="false"/>
          <w:color w:val="000000"/>
          <w:sz w:val="28"/>
        </w:rPr>
        <w:t xml:space="preserve">
      47-баптың </w:t>
      </w:r>
      <w:r>
        <w:rPr>
          <w:rFonts w:ascii="Times New Roman"/>
          <w:b w:val="false"/>
          <w:i w:val="false"/>
          <w:color w:val="000000"/>
          <w:sz w:val="28"/>
        </w:rPr>
        <w:t>17-тармағының</w:t>
      </w:r>
      <w:r>
        <w:rPr>
          <w:rFonts w:ascii="Times New Roman"/>
          <w:b w:val="false"/>
          <w:i w:val="false"/>
          <w:color w:val="000000"/>
          <w:sz w:val="28"/>
        </w:rPr>
        <w:t xml:space="preserve"> бірінші бөлігі мынадай редакцияда жазылсын:</w:t>
      </w:r>
    </w:p>
    <w:bookmarkEnd w:id="1248"/>
    <w:bookmarkStart w:name="z1525" w:id="1249"/>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bookmarkEnd w:id="1249"/>
    <w:bookmarkStart w:name="z1526" w:id="1250"/>
    <w:p>
      <w:pPr>
        <w:spacing w:after="0"/>
        <w:ind w:left="0"/>
        <w:jc w:val="both"/>
      </w:pPr>
      <w:r>
        <w:rPr>
          <w:rFonts w:ascii="Times New Roman"/>
          <w:b w:val="false"/>
          <w:i w:val="false"/>
          <w:color w:val="000000"/>
          <w:sz w:val="28"/>
        </w:rPr>
        <w:t xml:space="preserve">
      35.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 № 23-24, 125-құжат; 2014 ж., № 1, 4-құжат; № 19-І, 19-ІІ, 96-құжат; № 23, 143-құжат; 2015 ж., № 20-ІV, 113-құжат; 2018 ж., № 10, 32-құжат):</w:t>
      </w:r>
    </w:p>
    <w:bookmarkEnd w:id="1250"/>
    <w:bookmarkStart w:name="z1527" w:id="125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1251"/>
    <w:bookmarkStart w:name="z1528" w:id="1252"/>
    <w:p>
      <w:pPr>
        <w:spacing w:after="0"/>
        <w:ind w:left="0"/>
        <w:jc w:val="both"/>
      </w:pPr>
      <w:r>
        <w:rPr>
          <w:rFonts w:ascii="Times New Roman"/>
          <w:b w:val="false"/>
          <w:i w:val="false"/>
          <w:color w:val="000000"/>
          <w:sz w:val="28"/>
        </w:rPr>
        <w:t>
      "2) биоотын – биологиялық туынды шикізатты қайта өңдеу арқылы алынған отын, оның ішінде биоэтанол;";</w:t>
      </w:r>
    </w:p>
    <w:bookmarkEnd w:id="1252"/>
    <w:bookmarkStart w:name="z1529" w:id="1253"/>
    <w:p>
      <w:pPr>
        <w:spacing w:after="0"/>
        <w:ind w:left="0"/>
        <w:jc w:val="both"/>
      </w:pPr>
      <w:r>
        <w:rPr>
          <w:rFonts w:ascii="Times New Roman"/>
          <w:b w:val="false"/>
          <w:i w:val="false"/>
          <w:color w:val="000000"/>
          <w:sz w:val="28"/>
        </w:rPr>
        <w:t>
      "10) биоэтанол – биологиялық туынды шикізаттан өндірілген, міндетті түрде мұнай өнімдерімен араластыруға немесе отын құрамдастарын, октан арттырғыш қосындыларды, отын қоспаларын, эфирлерді, сондай-ақ биоотынның басқа түрін өндіру мақсатында пайдалануға арналған дегидратталған этил спирті;";</w:t>
      </w:r>
    </w:p>
    <w:bookmarkEnd w:id="1253"/>
    <w:bookmarkStart w:name="z1530" w:id="12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 тармақшадағы</w:t>
      </w:r>
      <w:r>
        <w:rPr>
          <w:rFonts w:ascii="Times New Roman"/>
          <w:b w:val="false"/>
          <w:i w:val="false"/>
          <w:color w:val="000000"/>
          <w:sz w:val="28"/>
        </w:rPr>
        <w:t xml:space="preserve"> "есептер ұсыну нысандары мен оларды биоотын өндірісі саласындағы уәкілетті органға" деген сөздер "есептердің нысандары мен оларды облыстың, республикалық маңызы бар қаланың және астананың жергілікті атқарушы органына"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 тармақша</w:t>
      </w:r>
      <w:r>
        <w:rPr>
          <w:rFonts w:ascii="Times New Roman"/>
          <w:b w:val="false"/>
          <w:i w:val="false"/>
          <w:color w:val="000000"/>
          <w:sz w:val="28"/>
        </w:rPr>
        <w:t xml:space="preserve"> алып тасталсын;</w:t>
      </w:r>
    </w:p>
    <w:bookmarkStart w:name="z1533" w:id="1255"/>
    <w:p>
      <w:pPr>
        <w:spacing w:after="0"/>
        <w:ind w:left="0"/>
        <w:jc w:val="both"/>
      </w:pPr>
      <w:r>
        <w:rPr>
          <w:rFonts w:ascii="Times New Roman"/>
          <w:b w:val="false"/>
          <w:i w:val="false"/>
          <w:color w:val="000000"/>
          <w:sz w:val="28"/>
        </w:rPr>
        <w:t xml:space="preserve">
      3) 7-1-баптың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255"/>
    <w:bookmarkStart w:name="z1534" w:id="1256"/>
    <w:p>
      <w:pPr>
        <w:spacing w:after="0"/>
        <w:ind w:left="0"/>
        <w:jc w:val="both"/>
      </w:pPr>
      <w:r>
        <w:rPr>
          <w:rFonts w:ascii="Times New Roman"/>
          <w:b w:val="false"/>
          <w:i w:val="false"/>
          <w:color w:val="000000"/>
          <w:sz w:val="28"/>
        </w:rPr>
        <w:t xml:space="preserve">
      4) 9-баптың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"өндірісін жүзеге асыратын және (немесе) мұнай өнімдерін компаундирлеуге лицензиясы бар" деген сөздер "өндіруді және (немесе) мұнай өнімдерін компаундирлеуді жүзеге асыратын" деген сөздермен ауыстырылсын;</w:t>
      </w:r>
    </w:p>
    <w:bookmarkEnd w:id="1256"/>
    <w:bookmarkStart w:name="z1535" w:id="1257"/>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2-тармағында</w:t>
      </w:r>
      <w:r>
        <w:rPr>
          <w:rFonts w:ascii="Times New Roman"/>
          <w:b w:val="false"/>
          <w:i w:val="false"/>
          <w:color w:val="000000"/>
          <w:sz w:val="28"/>
        </w:rPr>
        <w:t>:</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"биоотын өндірісі саласындағы уәкілетті органға" деген сөздер "облыстың, республикалық маңызы бар қаланың және астананың жергілікті атқарушы органына"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538" w:id="1258"/>
    <w:p>
      <w:pPr>
        <w:spacing w:after="0"/>
        <w:ind w:left="0"/>
        <w:jc w:val="both"/>
      </w:pPr>
      <w:r>
        <w:rPr>
          <w:rFonts w:ascii="Times New Roman"/>
          <w:b w:val="false"/>
          <w:i w:val="false"/>
          <w:color w:val="000000"/>
          <w:sz w:val="28"/>
        </w:rPr>
        <w:t>
      "2) өндірілген биоотынның әрбір партиясының Қазақстан Республикасының техникалық реттеу саласындағы заңнамасына сәйкес белгіленген талаптарға сәйкестігін растауды қамтамасыз етуге;";</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"биоотынды техникалық регламенттерде белгіленген құрамға" деген сөздер "биоотын құрамына" деген сөздермен ауыстырылсын;</w:t>
      </w:r>
    </w:p>
    <w:bookmarkStart w:name="z1540" w:id="12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 xml:space="preserve">: </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543" w:id="1260"/>
    <w:p>
      <w:pPr>
        <w:spacing w:after="0"/>
        <w:ind w:left="0"/>
        <w:jc w:val="both"/>
      </w:pPr>
      <w:r>
        <w:rPr>
          <w:rFonts w:ascii="Times New Roman"/>
          <w:b w:val="false"/>
          <w:i w:val="false"/>
          <w:color w:val="000000"/>
          <w:sz w:val="28"/>
        </w:rPr>
        <w:t>
      "3) құрамына сәйкес келмейтін биоотынды өткізуді жүзеге асыруға;</w:t>
      </w:r>
    </w:p>
    <w:bookmarkEnd w:id="1260"/>
    <w:bookmarkStart w:name="z1544" w:id="1261"/>
    <w:p>
      <w:pPr>
        <w:spacing w:after="0"/>
        <w:ind w:left="0"/>
        <w:jc w:val="both"/>
      </w:pPr>
      <w:r>
        <w:rPr>
          <w:rFonts w:ascii="Times New Roman"/>
          <w:b w:val="false"/>
          <w:i w:val="false"/>
          <w:color w:val="000000"/>
          <w:sz w:val="28"/>
        </w:rPr>
        <w:t>
      4) денатуратталмаған биоэтанолды, оны биоотын өндіретін зауытқа немесе отын құрамдастарын, октан арттырғыш қосындыларды, отын қоспаларын, эфирлерді өндіретін кәсіпорынға жеткізу үшін немесе биоотынның басқа түрлеріне қайта өңдеу үшін мұнай өңдеу зауытына жеткізу жағдайларын қоспағанда, айналымға шығаруға;";</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"жүзеге асырмайтын және (немесе) мұнай өнімдерін компаундирлеуге лицензиясы жоқ" деген сөздер "және (немесе) мұнай өнімдерін компаундирлеуді жүзеге асырмайтын"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"жүзеге асырмайтын және (немесе) мұнай өнімдерін компаундирлеуге лицензиясы жоқ" деген сөздер "және (немесе) мұнай өнімдерін компаундирлеуді жүзеге асырмайтын" деген сөздермен ауыстырылсын;</w:t>
      </w:r>
    </w:p>
    <w:bookmarkStart w:name="z1547" w:id="12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13-баптағы</w:t>
      </w:r>
      <w:r>
        <w:rPr>
          <w:rFonts w:ascii="Times New Roman"/>
          <w:b w:val="false"/>
          <w:i w:val="false"/>
          <w:color w:val="000000"/>
          <w:sz w:val="28"/>
        </w:rPr>
        <w:t xml:space="preserve"> "техникалық регламенттерде айқындалған" деген сөздер "Қазақстан Республикасының техникалық реттеу саласындағы заңнамасында белгіленген" деген сөздермен ауыстырылсын;</w:t>
      </w:r>
    </w:p>
    <w:bookmarkEnd w:id="1262"/>
    <w:bookmarkStart w:name="z1548" w:id="12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263"/>
    <w:bookmarkStart w:name="z1549" w:id="1264"/>
    <w:p>
      <w:pPr>
        <w:spacing w:after="0"/>
        <w:ind w:left="0"/>
        <w:jc w:val="both"/>
      </w:pPr>
      <w:r>
        <w:rPr>
          <w:rFonts w:ascii="Times New Roman"/>
          <w:b w:val="false"/>
          <w:i w:val="false"/>
          <w:color w:val="000000"/>
          <w:sz w:val="28"/>
        </w:rPr>
        <w:t>
      "15-бап. Биоотынға және оның өмірлік циклінің процестеріне қойылатын қауіпсіздік талаптары</w:t>
      </w:r>
    </w:p>
    <w:bookmarkEnd w:id="1264"/>
    <w:p>
      <w:pPr>
        <w:spacing w:after="0"/>
        <w:ind w:left="0"/>
        <w:jc w:val="both"/>
      </w:pPr>
      <w:r>
        <w:rPr>
          <w:rFonts w:ascii="Times New Roman"/>
          <w:b w:val="false"/>
          <w:i w:val="false"/>
          <w:color w:val="000000"/>
          <w:sz w:val="28"/>
        </w:rPr>
        <w:t>
      Биоотын және оның өмірлік циклінің процестері адамның өмірі мен денсаулығы және қоршаған ортаны қорғау үшін қауіпсіз болуға, Қазақстан Республикасының техникалық реттеу саласындағы заңнамасында белгіленген талаптарға сай келуге тиіс.";</w:t>
      </w:r>
    </w:p>
    <w:bookmarkStart w:name="z1550" w:id="1265"/>
    <w:p>
      <w:pPr>
        <w:spacing w:after="0"/>
        <w:ind w:left="0"/>
        <w:jc w:val="both"/>
      </w:pPr>
      <w:r>
        <w:rPr>
          <w:rFonts w:ascii="Times New Roman"/>
          <w:b w:val="false"/>
          <w:i w:val="false"/>
          <w:color w:val="000000"/>
          <w:sz w:val="28"/>
        </w:rPr>
        <w:t xml:space="preserve">
      9)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65"/>
    <w:bookmarkStart w:name="z1551" w:id="1266"/>
    <w:p>
      <w:pPr>
        <w:spacing w:after="0"/>
        <w:ind w:left="0"/>
        <w:jc w:val="both"/>
      </w:pPr>
      <w:r>
        <w:rPr>
          <w:rFonts w:ascii="Times New Roman"/>
          <w:b w:val="false"/>
          <w:i w:val="false"/>
          <w:color w:val="000000"/>
          <w:sz w:val="28"/>
        </w:rPr>
        <w:t>
      "2. Биоотынды сақтау кезіндегі қауіпсіздік талаптары тәуекелдерге қарай Қазақстан Республикасының техникалық реттеу саласындағы заңнамасына сәйкес белгіленеді.";</w:t>
      </w:r>
    </w:p>
    <w:bookmarkEnd w:id="1266"/>
    <w:bookmarkStart w:name="z1552" w:id="12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18-баптағы</w:t>
      </w:r>
      <w:r>
        <w:rPr>
          <w:rFonts w:ascii="Times New Roman"/>
          <w:b w:val="false"/>
          <w:i w:val="false"/>
          <w:color w:val="000000"/>
          <w:sz w:val="28"/>
        </w:rPr>
        <w:t xml:space="preserve"> "техникалық регламенттерде белгіленген тәртіппен" деген сөздер "Қазақстан Республикасының техникалық реттеу саласындағы заңнамасына сәйкес" деген сөздермен ауыстырылсын.</w:t>
      </w:r>
    </w:p>
    <w:bookmarkEnd w:id="1267"/>
    <w:bookmarkStart w:name="z1553" w:id="1268"/>
    <w:p>
      <w:pPr>
        <w:spacing w:after="0"/>
        <w:ind w:left="0"/>
        <w:jc w:val="both"/>
      </w:pPr>
      <w:r>
        <w:rPr>
          <w:rFonts w:ascii="Times New Roman"/>
          <w:b w:val="false"/>
          <w:i w:val="false"/>
          <w:color w:val="000000"/>
          <w:sz w:val="28"/>
        </w:rPr>
        <w:t xml:space="preserve">
      36.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19-І, 19-ІІ, 96-құжат; 2015 ж., № 20-VІІ, 119-құжат; № 21-ІІІ, 135-құжат; 2018 ж., № 15, 47-құжат; № 22, 83-құжат; 2019 ж., № 5-6, 27-құжат):</w:t>
      </w:r>
    </w:p>
    <w:bookmarkEnd w:id="1268"/>
    <w:bookmarkStart w:name="z1554" w:id="1269"/>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8-тармағындағы</w:t>
      </w:r>
      <w:r>
        <w:rPr>
          <w:rFonts w:ascii="Times New Roman"/>
          <w:b w:val="false"/>
          <w:i w:val="false"/>
          <w:color w:val="000000"/>
          <w:sz w:val="28"/>
        </w:rPr>
        <w:t xml:space="preserve"> "мерзімді баспасөз басылымдарында жариялануға және" деген сөздер алып тасталсын;</w:t>
      </w:r>
    </w:p>
    <w:bookmarkEnd w:id="1269"/>
    <w:bookmarkStart w:name="z1555" w:id="12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27-бапта</w:t>
      </w:r>
      <w:r>
        <w:rPr>
          <w:rFonts w:ascii="Times New Roman"/>
          <w:b w:val="false"/>
          <w:i w:val="false"/>
          <w:color w:val="000000"/>
          <w:sz w:val="28"/>
        </w:rPr>
        <w:t>:</w:t>
      </w:r>
    </w:p>
    <w:bookmarkEnd w:id="1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"мерзімді баспасөз басылымдарында жариялануға және" деген сөздер алып тасталсын;</w:t>
      </w:r>
    </w:p>
    <w:bookmarkStart w:name="z1557" w:id="1271"/>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1271"/>
    <w:bookmarkStart w:name="z1558" w:id="1272"/>
    <w:p>
      <w:pPr>
        <w:spacing w:after="0"/>
        <w:ind w:left="0"/>
        <w:jc w:val="both"/>
      </w:pPr>
      <w:r>
        <w:rPr>
          <w:rFonts w:ascii="Times New Roman"/>
          <w:b w:val="false"/>
          <w:i w:val="false"/>
          <w:color w:val="000000"/>
          <w:sz w:val="28"/>
        </w:rPr>
        <w:t>
      "11. Қоғамдық, гуманитарлық ғылымдар, ұлттық қауіпсіздікті қамтамасыз ету және қорғаныс ғылымы саласындағы қолданбалы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гранттық және бағдарламалық-нысаналы қаржыландыру қағидаларында айқындалады.".</w:t>
      </w:r>
    </w:p>
    <w:bookmarkEnd w:id="1272"/>
    <w:bookmarkStart w:name="z1559" w:id="1273"/>
    <w:p>
      <w:pPr>
        <w:spacing w:after="0"/>
        <w:ind w:left="0"/>
        <w:jc w:val="both"/>
      </w:pPr>
      <w:r>
        <w:rPr>
          <w:rFonts w:ascii="Times New Roman"/>
          <w:b w:val="false"/>
          <w:i w:val="false"/>
          <w:color w:val="000000"/>
          <w:sz w:val="28"/>
        </w:rPr>
        <w:t xml:space="preserve">
      37.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73"/>
    <w:bookmarkStart w:name="z1560" w:id="12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134-бапта</w:t>
      </w:r>
      <w:r>
        <w:rPr>
          <w:rFonts w:ascii="Times New Roman"/>
          <w:b w:val="false"/>
          <w:i w:val="false"/>
          <w:color w:val="000000"/>
          <w:sz w:val="28"/>
        </w:rPr>
        <w:t xml:space="preserve">: </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"мемлекеттік жер кадастры үшін" деген сөздердің алдынан "топографиялық-геодезиялық және картографиялық жұмыстарды жүргізу,"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"фитосанитариялық сараптамасы" деген сөздер "карантиндік фитосанитариялық сараптамасы"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тармақшаның</w:t>
      </w:r>
      <w:r>
        <w:rPr>
          <w:rFonts w:ascii="Times New Roman"/>
          <w:b w:val="false"/>
          <w:i w:val="false"/>
          <w:color w:val="000000"/>
          <w:sz w:val="28"/>
        </w:rPr>
        <w:t xml:space="preserve"> он сегізінші абзацындағы "қызмет көрсетуді жүзеге асыру" деген сөздер "қызметтер көрсетуді" деген сөздермен ауыстырылып, мынадай мазмұндағы он тоғызыншы және жиырмасыншы абзацтармен толықтырылсын:</w:t>
      </w:r>
    </w:p>
    <w:bookmarkStart w:name="z1565" w:id="1275"/>
    <w:p>
      <w:pPr>
        <w:spacing w:after="0"/>
        <w:ind w:left="0"/>
        <w:jc w:val="both"/>
      </w:pPr>
      <w:r>
        <w:rPr>
          <w:rFonts w:ascii="Times New Roman"/>
          <w:b w:val="false"/>
          <w:i w:val="false"/>
          <w:color w:val="000000"/>
          <w:sz w:val="28"/>
        </w:rPr>
        <w:t>
      "микроорганизмдердің штамдарын депонирлеуді;</w:t>
      </w:r>
    </w:p>
    <w:bookmarkEnd w:id="1275"/>
    <w:bookmarkStart w:name="z1566" w:id="1276"/>
    <w:p>
      <w:pPr>
        <w:spacing w:after="0"/>
        <w:ind w:left="0"/>
        <w:jc w:val="both"/>
      </w:pPr>
      <w:r>
        <w:rPr>
          <w:rFonts w:ascii="Times New Roman"/>
          <w:b w:val="false"/>
          <w:i w:val="false"/>
          <w:color w:val="000000"/>
          <w:sz w:val="28"/>
        </w:rPr>
        <w:t>
      жануарлардың Қазақстан Республикасының аумағында алғаш рет анықталған аса қауіпті және экзотикалық ауруларын диагностикалауды жүзеге асыру;";</w:t>
      </w:r>
    </w:p>
    <w:bookmarkEnd w:id="1276"/>
    <w:bookmarkStart w:name="z1567" w:id="127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1277"/>
    <w:bookmarkStart w:name="z1568" w:id="1278"/>
    <w:p>
      <w:pPr>
        <w:spacing w:after="0"/>
        <w:ind w:left="0"/>
        <w:jc w:val="both"/>
      </w:pPr>
      <w:r>
        <w:rPr>
          <w:rFonts w:ascii="Times New Roman"/>
          <w:b w:val="false"/>
          <w:i w:val="false"/>
          <w:color w:val="000000"/>
          <w:sz w:val="28"/>
        </w:rPr>
        <w:t>
      мынадай мазмұндағы 3-1-тармақпен толықтырылсын:</w:t>
      </w:r>
    </w:p>
    <w:bookmarkEnd w:id="1278"/>
    <w:bookmarkStart w:name="z1569" w:id="1279"/>
    <w:p>
      <w:pPr>
        <w:spacing w:after="0"/>
        <w:ind w:left="0"/>
        <w:jc w:val="both"/>
      </w:pPr>
      <w:r>
        <w:rPr>
          <w:rFonts w:ascii="Times New Roman"/>
          <w:b w:val="false"/>
          <w:i w:val="false"/>
          <w:color w:val="000000"/>
          <w:sz w:val="28"/>
        </w:rPr>
        <w:t xml:space="preserve">
      "3-1.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көрсетілген ветеринария саласындағы кәсіпкерлік қызмет түрлерін жүзеге асыра алады.";</w:t>
      </w:r>
    </w:p>
    <w:bookmarkEnd w:id="1279"/>
    <w:bookmarkStart w:name="z1570" w:id="1280"/>
    <w:p>
      <w:pPr>
        <w:spacing w:after="0"/>
        <w:ind w:left="0"/>
        <w:jc w:val="both"/>
      </w:pPr>
      <w:r>
        <w:rPr>
          <w:rFonts w:ascii="Times New Roman"/>
          <w:b w:val="false"/>
          <w:i w:val="false"/>
          <w:color w:val="000000"/>
          <w:sz w:val="28"/>
        </w:rPr>
        <w:t xml:space="preserve">
      2) 161-баптың </w:t>
      </w:r>
      <w:r>
        <w:rPr>
          <w:rFonts w:ascii="Times New Roman"/>
          <w:b w:val="false"/>
          <w:i w:val="false"/>
          <w:color w:val="000000"/>
          <w:sz w:val="28"/>
        </w:rPr>
        <w:t>2-тармағындағы</w:t>
      </w:r>
      <w:r>
        <w:rPr>
          <w:rFonts w:ascii="Times New Roman"/>
          <w:b w:val="false"/>
          <w:i w:val="false"/>
          <w:color w:val="000000"/>
          <w:sz w:val="28"/>
        </w:rPr>
        <w:t xml:space="preserve"> "ветеринария" деген сөз "суармалы жерлердің мелиорациялық жай-күйін мониторингтеу және бағалау, ветеринария" деген сөздермен ауыстырылсын.</w:t>
      </w:r>
    </w:p>
    <w:bookmarkEnd w:id="1280"/>
    <w:bookmarkStart w:name="z1571" w:id="1281"/>
    <w:p>
      <w:pPr>
        <w:spacing w:after="0"/>
        <w:ind w:left="0"/>
        <w:jc w:val="both"/>
      </w:pPr>
      <w:r>
        <w:rPr>
          <w:rFonts w:ascii="Times New Roman"/>
          <w:b w:val="false"/>
          <w:i w:val="false"/>
          <w:color w:val="000000"/>
          <w:sz w:val="28"/>
        </w:rPr>
        <w:t xml:space="preserve">
      38.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21-І, 128-құжат; № 22-V, 152-құжат; 2016 ж., № 7-І, 47-құжат; № 7-ІІ, 55-құжат; 2017 ж., № 23-ІІІ, 111-құжат; 2018 ж., № 10, 32-құжат; № 11, 36-құжат; № 19, 62-құжат; № 22, 82-құжат; № 24, 93-құжат; 2019 ж., № 2, 6-құжат; № 8, 46-құжат):</w:t>
      </w:r>
    </w:p>
    <w:bookmarkEnd w:id="1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1-1-тармағы мынадай мазмұндағы 3-1) және 3-2) тармақшалармен толықтырылсын:</w:t>
      </w:r>
    </w:p>
    <w:bookmarkStart w:name="z1573" w:id="1282"/>
    <w:p>
      <w:pPr>
        <w:spacing w:after="0"/>
        <w:ind w:left="0"/>
        <w:jc w:val="both"/>
      </w:pPr>
      <w:r>
        <w:rPr>
          <w:rFonts w:ascii="Times New Roman"/>
          <w:b w:val="false"/>
          <w:i w:val="false"/>
          <w:color w:val="000000"/>
          <w:sz w:val="28"/>
        </w:rPr>
        <w:t>
      "3-1) импорттаушы ел өкілдерінің карантинді объектілер және (немесе) бөтен текті түрлер таралмаған немесе шектеулі таралған карантинге жатқызылған объектілерге, аймақтарға, орындарға, өндіріс учаскелеріне инспекциялау жүргізуін ұйымдастыру бөлігінде оператордың функцияларын жүзеге асырады;</w:t>
      </w:r>
    </w:p>
    <w:bookmarkEnd w:id="1282"/>
    <w:bookmarkStart w:name="z1574" w:id="1283"/>
    <w:p>
      <w:pPr>
        <w:spacing w:after="0"/>
        <w:ind w:left="0"/>
        <w:jc w:val="both"/>
      </w:pPr>
      <w:r>
        <w:rPr>
          <w:rFonts w:ascii="Times New Roman"/>
          <w:b w:val="false"/>
          <w:i w:val="false"/>
          <w:color w:val="000000"/>
          <w:sz w:val="28"/>
        </w:rPr>
        <w:t>
      3-2) импорттаушы ел өкілдерінің орны ауыстырылатын (тасымалданатын) объектілердің экспортын жүзеге асыру мақсатында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инспекциялау жүргізуін ұйымдастыру бөлігінде оператордың функцияларын жүзеге асырады;".</w:t>
      </w:r>
    </w:p>
    <w:bookmarkEnd w:id="1283"/>
    <w:bookmarkStart w:name="z1575" w:id="1284"/>
    <w:p>
      <w:pPr>
        <w:spacing w:after="0"/>
        <w:ind w:left="0"/>
        <w:jc w:val="both"/>
      </w:pPr>
      <w:r>
        <w:rPr>
          <w:rFonts w:ascii="Times New Roman"/>
          <w:b w:val="false"/>
          <w:i w:val="false"/>
          <w:color w:val="000000"/>
          <w:sz w:val="28"/>
        </w:rPr>
        <w:t xml:space="preserve">
      39.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84"/>
    <w:bookmarkStart w:name="z1576" w:id="12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1-қосымшада</w:t>
      </w:r>
      <w:r>
        <w:rPr>
          <w:rFonts w:ascii="Times New Roman"/>
          <w:b w:val="false"/>
          <w:i w:val="false"/>
          <w:color w:val="000000"/>
          <w:sz w:val="28"/>
        </w:rPr>
        <w:t>:</w:t>
      </w:r>
    </w:p>
    <w:bookmarkEnd w:id="1285"/>
    <w:bookmarkStart w:name="z1577" w:id="1286"/>
    <w:p>
      <w:pPr>
        <w:spacing w:after="0"/>
        <w:ind w:left="0"/>
        <w:jc w:val="both"/>
      </w:pPr>
      <w:r>
        <w:rPr>
          <w:rFonts w:ascii="Times New Roman"/>
          <w:b w:val="false"/>
          <w:i w:val="false"/>
          <w:color w:val="000000"/>
          <w:sz w:val="28"/>
        </w:rPr>
        <w:t>
      39-жолдағы "(улы химикаттарды)" деген сөздер алып тасталсын;</w:t>
      </w:r>
    </w:p>
    <w:bookmarkEnd w:id="1286"/>
    <w:bookmarkStart w:name="z1578" w:id="1287"/>
    <w:p>
      <w:pPr>
        <w:spacing w:after="0"/>
        <w:ind w:left="0"/>
        <w:jc w:val="both"/>
      </w:pPr>
      <w:r>
        <w:rPr>
          <w:rFonts w:ascii="Times New Roman"/>
          <w:b w:val="false"/>
          <w:i w:val="false"/>
          <w:color w:val="000000"/>
          <w:sz w:val="28"/>
        </w:rPr>
        <w:t>
      63 және 63-1-жолдардың 3-бағанындағы "6. Өсімдік шаруашылығындағы міндетті сақтандыру" деген сөздер алып тасталсын;</w:t>
      </w:r>
    </w:p>
    <w:bookmarkEnd w:id="1287"/>
    <w:bookmarkStart w:name="z1579" w:id="12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 xml:space="preserve">: </w:t>
      </w:r>
    </w:p>
    <w:bookmarkEnd w:id="1288"/>
    <w:bookmarkStart w:name="z1580" w:id="1289"/>
    <w:p>
      <w:pPr>
        <w:spacing w:after="0"/>
        <w:ind w:left="0"/>
        <w:jc w:val="both"/>
      </w:pPr>
      <w:r>
        <w:rPr>
          <w:rFonts w:ascii="Times New Roman"/>
          <w:b w:val="false"/>
          <w:i w:val="false"/>
          <w:color w:val="000000"/>
          <w:sz w:val="28"/>
        </w:rPr>
        <w:t>
      мынадай мазмұндағы 102-1-жолмен толықтырылсын:</w:t>
      </w:r>
    </w:p>
    <w:bookmarkEnd w:id="1289"/>
    <w:bookmarkStart w:name="z1581" w:id="1290"/>
    <w:p>
      <w:pPr>
        <w:spacing w:after="0"/>
        <w:ind w:left="0"/>
        <w:jc w:val="both"/>
      </w:pPr>
      <w:r>
        <w:rPr>
          <w:rFonts w:ascii="Times New Roman"/>
          <w:b w:val="false"/>
          <w:i w:val="false"/>
          <w:color w:val="000000"/>
          <w:sz w:val="28"/>
        </w:rPr>
        <w:t>
      "</w:t>
      </w:r>
    </w:p>
    <w:bookmarkEnd w:id="1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8178"/>
        <w:gridCol w:w="1410"/>
        <w:gridCol w:w="170"/>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 беру туралы растау</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2" w:id="1291"/>
    <w:p>
      <w:pPr>
        <w:spacing w:after="0"/>
        <w:ind w:left="0"/>
        <w:jc w:val="both"/>
      </w:pPr>
      <w:r>
        <w:rPr>
          <w:rFonts w:ascii="Times New Roman"/>
          <w:b w:val="false"/>
          <w:i w:val="false"/>
          <w:color w:val="000000"/>
          <w:sz w:val="28"/>
        </w:rPr>
        <w:t>
      154, 170 және 236-жолдар мынадай редакцияда жазылсын:</w:t>
      </w:r>
    </w:p>
    <w:bookmarkEnd w:id="1291"/>
    <w:bookmarkStart w:name="z1583" w:id="1292"/>
    <w:p>
      <w:pPr>
        <w:spacing w:after="0"/>
        <w:ind w:left="0"/>
        <w:jc w:val="both"/>
      </w:pPr>
      <w:r>
        <w:rPr>
          <w:rFonts w:ascii="Times New Roman"/>
          <w:b w:val="false"/>
          <w:i w:val="false"/>
          <w:color w:val="000000"/>
          <w:sz w:val="28"/>
        </w:rPr>
        <w:t>
      "</w:t>
      </w:r>
    </w:p>
    <w:bookmarkEnd w:id="1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5677"/>
        <w:gridCol w:w="5232"/>
        <w:gridCol w:w="118"/>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4" w:id="1293"/>
    <w:p>
      <w:pPr>
        <w:spacing w:after="0"/>
        <w:ind w:left="0"/>
        <w:jc w:val="both"/>
      </w:pPr>
      <w:r>
        <w:rPr>
          <w:rFonts w:ascii="Times New Roman"/>
          <w:b w:val="false"/>
          <w:i w:val="false"/>
          <w:color w:val="000000"/>
          <w:sz w:val="28"/>
        </w:rPr>
        <w:t>
      "</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4649"/>
        <w:gridCol w:w="3997"/>
        <w:gridCol w:w="309"/>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 объектілерді ғылыми-зерттеу мақсаттарында әкелуге уәкілетті мемлекеттік орган беретін келісу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объектілерді ғылыми-зерттеу мақсаттарында әкелуге арналған келісу-хат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5" w:id="1294"/>
    <w:p>
      <w:pPr>
        <w:spacing w:after="0"/>
        <w:ind w:left="0"/>
        <w:jc w:val="both"/>
      </w:pPr>
      <w:r>
        <w:rPr>
          <w:rFonts w:ascii="Times New Roman"/>
          <w:b w:val="false"/>
          <w:i w:val="false"/>
          <w:color w:val="000000"/>
          <w:sz w:val="28"/>
        </w:rPr>
        <w:t>
      "</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5737"/>
        <w:gridCol w:w="5348"/>
        <w:gridCol w:w="103"/>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6" w:id="1295"/>
    <w:p>
      <w:pPr>
        <w:spacing w:after="0"/>
        <w:ind w:left="0"/>
        <w:jc w:val="both"/>
      </w:pPr>
      <w:r>
        <w:rPr>
          <w:rFonts w:ascii="Times New Roman"/>
          <w:b w:val="false"/>
          <w:i w:val="false"/>
          <w:color w:val="000000"/>
          <w:sz w:val="28"/>
        </w:rPr>
        <w:t>
      265 және 266-жолдар алып тасталсын;</w:t>
      </w:r>
    </w:p>
    <w:bookmarkEnd w:id="1295"/>
    <w:bookmarkStart w:name="z1587" w:id="1296"/>
    <w:p>
      <w:pPr>
        <w:spacing w:after="0"/>
        <w:ind w:left="0"/>
        <w:jc w:val="both"/>
      </w:pPr>
      <w:r>
        <w:rPr>
          <w:rFonts w:ascii="Times New Roman"/>
          <w:b w:val="false"/>
          <w:i w:val="false"/>
          <w:color w:val="000000"/>
          <w:sz w:val="28"/>
        </w:rPr>
        <w:t xml:space="preserve">
      мынадай мазмұндағы 316-1-жолмен толықтырылсын: </w:t>
      </w:r>
    </w:p>
    <w:bookmarkEnd w:id="1296"/>
    <w:bookmarkStart w:name="z1588" w:id="1297"/>
    <w:p>
      <w:pPr>
        <w:spacing w:after="0"/>
        <w:ind w:left="0"/>
        <w:jc w:val="both"/>
      </w:pPr>
      <w:r>
        <w:rPr>
          <w:rFonts w:ascii="Times New Roman"/>
          <w:b w:val="false"/>
          <w:i w:val="false"/>
          <w:color w:val="000000"/>
          <w:sz w:val="28"/>
        </w:rPr>
        <w:t>
      "</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7"/>
        <w:gridCol w:w="5580"/>
        <w:gridCol w:w="3491"/>
        <w:gridCol w:w="202"/>
      </w:tblGrid>
      <w:tr>
        <w:trPr>
          <w:trHeight w:val="30" w:hRule="atLeast"/>
        </w:trPr>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және аңшылық шаруашылығы субъектілері қоғамдық бірлестіктерінің, сондай-ақ балық аулаушылар және балық шаруашылығы субъектілері қоғамдық бірлестіктерінің республикалық қауымдастықтарын аккредиттеу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r>
              <w:br/>
            </w:r>
            <w:r>
              <w:rPr>
                <w:rFonts w:ascii="Times New Roman"/>
                <w:b w:val="false"/>
                <w:i w:val="false"/>
                <w:color w:val="000000"/>
                <w:sz w:val="20"/>
              </w:rPr>
              <w:t>
Балық аулаушылар және балық шаруашылығы субъектілері қоғамдық бірлестіктерінің республикалық қауымдастықтарын аккредиттеу туралы куәлік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89" w:id="1298"/>
    <w:p>
      <w:pPr>
        <w:spacing w:after="0"/>
        <w:ind w:left="0"/>
        <w:jc w:val="both"/>
      </w:pPr>
      <w:r>
        <w:rPr>
          <w:rFonts w:ascii="Times New Roman"/>
          <w:b w:val="false"/>
          <w:i w:val="false"/>
          <w:color w:val="000000"/>
          <w:sz w:val="28"/>
        </w:rPr>
        <w:t>
      389-жолдағы "(улы химикаттарды)", "(улы химикаттарға)" деген сөздер алып тасталсын;</w:t>
      </w:r>
    </w:p>
    <w:bookmarkEnd w:id="1298"/>
    <w:bookmarkStart w:name="z1590" w:id="12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3-қосымшада</w:t>
      </w:r>
      <w:r>
        <w:rPr>
          <w:rFonts w:ascii="Times New Roman"/>
          <w:b w:val="false"/>
          <w:i w:val="false"/>
          <w:color w:val="000000"/>
          <w:sz w:val="28"/>
        </w:rPr>
        <w:t>:</w:t>
      </w:r>
    </w:p>
    <w:bookmarkEnd w:id="1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92" w:id="1300"/>
    <w:p>
      <w:pPr>
        <w:spacing w:after="0"/>
        <w:ind w:left="0"/>
        <w:jc w:val="both"/>
      </w:pPr>
      <w:r>
        <w:rPr>
          <w:rFonts w:ascii="Times New Roman"/>
          <w:b w:val="false"/>
          <w:i w:val="false"/>
          <w:color w:val="000000"/>
          <w:sz w:val="28"/>
        </w:rPr>
        <w:t>
      "9. Зоологиялық коллекцияны жасау туралы хабарлама";</w:t>
      </w:r>
    </w:p>
    <w:bookmarkEnd w:id="1300"/>
    <w:bookmarkStart w:name="z1593" w:id="1301"/>
    <w:p>
      <w:pPr>
        <w:spacing w:after="0"/>
        <w:ind w:left="0"/>
        <w:jc w:val="both"/>
      </w:pPr>
      <w:r>
        <w:rPr>
          <w:rFonts w:ascii="Times New Roman"/>
          <w:b w:val="false"/>
          <w:i w:val="false"/>
          <w:color w:val="000000"/>
          <w:sz w:val="28"/>
        </w:rPr>
        <w:t>
      мынадай мазмұндағы 58-тармақпен толықтырылсын:</w:t>
      </w:r>
    </w:p>
    <w:bookmarkEnd w:id="1301"/>
    <w:bookmarkStart w:name="z1594" w:id="1302"/>
    <w:p>
      <w:pPr>
        <w:spacing w:after="0"/>
        <w:ind w:left="0"/>
        <w:jc w:val="both"/>
      </w:pPr>
      <w:r>
        <w:rPr>
          <w:rFonts w:ascii="Times New Roman"/>
          <w:b w:val="false"/>
          <w:i w:val="false"/>
          <w:color w:val="000000"/>
          <w:sz w:val="28"/>
        </w:rPr>
        <w:t>
      "58.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bookmarkEnd w:id="1302"/>
    <w:bookmarkStart w:name="z1595" w:id="1303"/>
    <w:p>
      <w:pPr>
        <w:spacing w:after="0"/>
        <w:ind w:left="0"/>
        <w:jc w:val="both"/>
      </w:pPr>
      <w:r>
        <w:rPr>
          <w:rFonts w:ascii="Times New Roman"/>
          <w:b w:val="false"/>
          <w:i w:val="false"/>
          <w:color w:val="000000"/>
          <w:sz w:val="28"/>
        </w:rPr>
        <w:t xml:space="preserve">
      40. "Ауыл шаруашылығы кооперативтері туралы" 2015 жылғы 29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20-І, 109-құжат):</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10-баптағы</w:t>
      </w:r>
      <w:r>
        <w:rPr>
          <w:rFonts w:ascii="Times New Roman"/>
          <w:b w:val="false"/>
          <w:i w:val="false"/>
          <w:color w:val="000000"/>
          <w:sz w:val="28"/>
        </w:rPr>
        <w:t xml:space="preserve"> "гербицидтермен, пестицидтермен (улы химикаттармен)" деген сөздер "пестицидтермен" деген сөзбен ауыстырылсын.</w:t>
      </w:r>
    </w:p>
    <w:bookmarkStart w:name="z1597" w:id="1304"/>
    <w:p>
      <w:pPr>
        <w:spacing w:after="0"/>
        <w:ind w:left="0"/>
        <w:jc w:val="both"/>
      </w:pPr>
      <w:r>
        <w:rPr>
          <w:rFonts w:ascii="Times New Roman"/>
          <w:b w:val="false"/>
          <w:i w:val="false"/>
          <w:color w:val="000000"/>
          <w:sz w:val="28"/>
        </w:rPr>
        <w:t xml:space="preserve">
      41. "Органикалық өнім өндіру туралы" 2015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22-VІІ, 160-құжат; 2018 ж., № 10, 32-құжат):</w:t>
      </w:r>
    </w:p>
    <w:bookmarkEnd w:id="1304"/>
    <w:bookmarkStart w:name="z1598" w:id="130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 тармақшасындағы</w:t>
      </w:r>
      <w:r>
        <w:rPr>
          <w:rFonts w:ascii="Times New Roman"/>
          <w:b w:val="false"/>
          <w:i w:val="false"/>
          <w:color w:val="000000"/>
          <w:sz w:val="28"/>
        </w:rPr>
        <w:t xml:space="preserve"> "(балық өсіру шаруашылығы)" деген сөздер "және балық аулау" деген сөздермен ауыстырылсын;</w:t>
      </w:r>
    </w:p>
    <w:bookmarkEnd w:id="1305"/>
    <w:bookmarkStart w:name="z1599" w:id="13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7-баптағы</w:t>
      </w:r>
      <w:r>
        <w:rPr>
          <w:rFonts w:ascii="Times New Roman"/>
          <w:b w:val="false"/>
          <w:i w:val="false"/>
          <w:color w:val="000000"/>
          <w:sz w:val="28"/>
        </w:rPr>
        <w:t xml:space="preserve"> "халықтың санитариялық-эпидемиологиялық саламаттылығы саласындағы уәкілетті органмен", "Халықтың санитариялық-эпидемиологиялық саламаттылығы саласындағы уәкілетті орган" деген сөздер тиісінше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деген сөздермен ауыстырылсын;</w:t>
      </w:r>
    </w:p>
    <w:bookmarkEnd w:id="1306"/>
    <w:bookmarkStart w:name="z1600" w:id="13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 xml:space="preserve">: </w:t>
      </w:r>
    </w:p>
    <w:bookmarkEnd w:id="1307"/>
    <w:bookmarkStart w:name="z1601" w:id="130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"(улы химикаттарды)" деген сөздер алып тасталсын;</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"міндетті талаптар" деген сөздер "талаптар" деген сөзбен ауыстырылсын;</w:t>
      </w:r>
    </w:p>
    <w:bookmarkStart w:name="z1603" w:id="13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w:t>
      </w:r>
      <w:r>
        <w:rPr>
          <w:rFonts w:ascii="Times New Roman"/>
          <w:b w:val="false"/>
          <w:i w:val="false"/>
          <w:color w:val="000000"/>
          <w:sz w:val="28"/>
        </w:rPr>
        <w:t xml:space="preserve"> мынадай мазмұндағы 2-1-тармақпен толықтырылсын: </w:t>
      </w:r>
    </w:p>
    <w:bookmarkEnd w:id="1309"/>
    <w:bookmarkStart w:name="z1604" w:id="1310"/>
    <w:p>
      <w:pPr>
        <w:spacing w:after="0"/>
        <w:ind w:left="0"/>
        <w:jc w:val="both"/>
      </w:pPr>
      <w:r>
        <w:rPr>
          <w:rFonts w:ascii="Times New Roman"/>
          <w:b w:val="false"/>
          <w:i w:val="false"/>
          <w:color w:val="000000"/>
          <w:sz w:val="28"/>
        </w:rPr>
        <w:t>
      "2-1. Органикалық өнімнің ұлттық сәйкестік белгісінің бейнесі, оған қойылатын техникалық талаптар мен оны басуға қойылатын талаптар ұлттық стандартта белгіленеді.".</w:t>
      </w:r>
    </w:p>
    <w:bookmarkEnd w:id="1310"/>
    <w:bookmarkStart w:name="z1605" w:id="1311"/>
    <w:p>
      <w:pPr>
        <w:spacing w:after="0"/>
        <w:ind w:left="0"/>
        <w:jc w:val="both"/>
      </w:pPr>
      <w:r>
        <w:rPr>
          <w:rFonts w:ascii="Times New Roman"/>
          <w:b w:val="false"/>
          <w:i w:val="false"/>
          <w:color w:val="000000"/>
          <w:sz w:val="28"/>
        </w:rPr>
        <w:t xml:space="preserve">
      42.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23-ІІ, 171-құжат; 2016 ж., № 7-ІІ, 55-құжат; № 8-ІІ, 72-құжат; № 24, 126-құжат; 2017 ж., № 4, 7-құжат; № 9, 18-құжат; № 14, 51-құжат; № 23-ІІІ, 111-құжат; № 24, 115-құжат; 2018 ж., № 10, 32-құжат; № 11, 37-құжат; № 13, 41-құжат; № 22, 82-құжат; 2019 ж., № 5-6, 27-құжат; № 8, 45-құжат;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11"/>
    <w:bookmarkStart w:name="z1606" w:id="1312"/>
    <w:p>
      <w:pPr>
        <w:spacing w:after="0"/>
        <w:ind w:left="0"/>
        <w:jc w:val="both"/>
      </w:pPr>
      <w:r>
        <w:rPr>
          <w:rFonts w:ascii="Times New Roman"/>
          <w:b w:val="false"/>
          <w:i w:val="false"/>
          <w:color w:val="000000"/>
          <w:sz w:val="28"/>
        </w:rPr>
        <w:t xml:space="preserve">
      39-баптың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 "жою үшін," деген сөздерден кейін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деген сөздермен толықтырылсын.</w:t>
      </w:r>
    </w:p>
    <w:bookmarkEnd w:id="1312"/>
    <w:bookmarkStart w:name="z1607" w:id="1313"/>
    <w:p>
      <w:pPr>
        <w:spacing w:after="0"/>
        <w:ind w:left="0"/>
        <w:jc w:val="both"/>
      </w:pPr>
      <w:r>
        <w:rPr>
          <w:rFonts w:ascii="Times New Roman"/>
          <w:b w:val="false"/>
          <w:i w:val="false"/>
          <w:color w:val="000000"/>
          <w:sz w:val="28"/>
        </w:rPr>
        <w:t>
      2-бап.</w:t>
      </w:r>
    </w:p>
    <w:bookmarkEnd w:id="1313"/>
    <w:bookmarkStart w:name="z1608" w:id="1314"/>
    <w:p>
      <w:pPr>
        <w:spacing w:after="0"/>
        <w:ind w:left="0"/>
        <w:jc w:val="both"/>
      </w:pPr>
      <w:r>
        <w:rPr>
          <w:rFonts w:ascii="Times New Roman"/>
          <w:b w:val="false"/>
          <w:i w:val="false"/>
          <w:color w:val="000000"/>
          <w:sz w:val="28"/>
        </w:rPr>
        <w:t>
      1. Осы Заң:</w:t>
      </w:r>
    </w:p>
    <w:bookmarkEnd w:id="1314"/>
    <w:bookmarkStart w:name="z1609" w:id="1315"/>
    <w:p>
      <w:pPr>
        <w:spacing w:after="0"/>
        <w:ind w:left="0"/>
        <w:jc w:val="both"/>
      </w:pPr>
      <w:r>
        <w:rPr>
          <w:rFonts w:ascii="Times New Roman"/>
          <w:b w:val="false"/>
          <w:i w:val="false"/>
          <w:color w:val="000000"/>
          <w:sz w:val="28"/>
        </w:rPr>
        <w:t xml:space="preserve">
      1) 2015 жылғы 1 қаңтардан бастап қолданысқа енгізілетін 1-баптың 29-тармағы </w:t>
      </w:r>
      <w:r>
        <w:rPr>
          <w:rFonts w:ascii="Times New Roman"/>
          <w:b w:val="false"/>
          <w:i w:val="false"/>
          <w:color w:val="000000"/>
          <w:sz w:val="28"/>
        </w:rPr>
        <w:t>4) тармақшасының</w:t>
      </w:r>
      <w:r>
        <w:rPr>
          <w:rFonts w:ascii="Times New Roman"/>
          <w:b w:val="false"/>
          <w:i w:val="false"/>
          <w:color w:val="000000"/>
          <w:sz w:val="28"/>
        </w:rPr>
        <w:t xml:space="preserve"> он бесінші абзацын;</w:t>
      </w:r>
    </w:p>
    <w:bookmarkEnd w:id="1315"/>
    <w:bookmarkStart w:name="z1610" w:id="1316"/>
    <w:p>
      <w:pPr>
        <w:spacing w:after="0"/>
        <w:ind w:left="0"/>
        <w:jc w:val="both"/>
      </w:pPr>
      <w:r>
        <w:rPr>
          <w:rFonts w:ascii="Times New Roman"/>
          <w:b w:val="false"/>
          <w:i w:val="false"/>
          <w:color w:val="000000"/>
          <w:sz w:val="28"/>
        </w:rPr>
        <w:t xml:space="preserve">
      2) 2016 жылғы 1 қаңтардан бастап қолданысқа енгізілетін 1-баптың 29-тармағы </w:t>
      </w:r>
      <w:r>
        <w:rPr>
          <w:rFonts w:ascii="Times New Roman"/>
          <w:b w:val="false"/>
          <w:i w:val="false"/>
          <w:color w:val="000000"/>
          <w:sz w:val="28"/>
        </w:rPr>
        <w:t>4) тармақшасының</w:t>
      </w:r>
      <w:r>
        <w:rPr>
          <w:rFonts w:ascii="Times New Roman"/>
          <w:b w:val="false"/>
          <w:i w:val="false"/>
          <w:color w:val="000000"/>
          <w:sz w:val="28"/>
        </w:rPr>
        <w:t xml:space="preserve"> он жетінші және он сегізінші абзацтарын;</w:t>
      </w:r>
    </w:p>
    <w:bookmarkEnd w:id="1316"/>
    <w:bookmarkStart w:name="z1611" w:id="1317"/>
    <w:p>
      <w:pPr>
        <w:spacing w:after="0"/>
        <w:ind w:left="0"/>
        <w:jc w:val="both"/>
      </w:pPr>
      <w:r>
        <w:rPr>
          <w:rFonts w:ascii="Times New Roman"/>
          <w:b w:val="false"/>
          <w:i w:val="false"/>
          <w:color w:val="000000"/>
          <w:sz w:val="28"/>
        </w:rPr>
        <w:t xml:space="preserve">
      3) 2018 жылғы 1 қаңтардан бастап қолданысқа енгізілетін 1-баптың 29-тармағы </w:t>
      </w:r>
      <w:r>
        <w:rPr>
          <w:rFonts w:ascii="Times New Roman"/>
          <w:b w:val="false"/>
          <w:i w:val="false"/>
          <w:color w:val="000000"/>
          <w:sz w:val="28"/>
        </w:rPr>
        <w:t>3) тармақшасының</w:t>
      </w:r>
      <w:r>
        <w:rPr>
          <w:rFonts w:ascii="Times New Roman"/>
          <w:b w:val="false"/>
          <w:i w:val="false"/>
          <w:color w:val="000000"/>
          <w:sz w:val="28"/>
        </w:rPr>
        <w:t xml:space="preserve"> отыз үшінші абзацын, 4) тармақшасының он тоғызыншы абзацын, </w:t>
      </w:r>
      <w:r>
        <w:rPr>
          <w:rFonts w:ascii="Times New Roman"/>
          <w:b w:val="false"/>
          <w:i w:val="false"/>
          <w:color w:val="000000"/>
          <w:sz w:val="28"/>
        </w:rPr>
        <w:t>7) тармақшасының</w:t>
      </w:r>
      <w:r>
        <w:rPr>
          <w:rFonts w:ascii="Times New Roman"/>
          <w:b w:val="false"/>
          <w:i w:val="false"/>
          <w:color w:val="000000"/>
          <w:sz w:val="28"/>
        </w:rPr>
        <w:t xml:space="preserve"> сегізінші абзацын;</w:t>
      </w:r>
    </w:p>
    <w:bookmarkEnd w:id="1317"/>
    <w:bookmarkStart w:name="z1612" w:id="1318"/>
    <w:p>
      <w:pPr>
        <w:spacing w:after="0"/>
        <w:ind w:left="0"/>
        <w:jc w:val="both"/>
      </w:pPr>
      <w:r>
        <w:rPr>
          <w:rFonts w:ascii="Times New Roman"/>
          <w:b w:val="false"/>
          <w:i w:val="false"/>
          <w:color w:val="000000"/>
          <w:sz w:val="28"/>
        </w:rPr>
        <w:t xml:space="preserve">
      4) алғашқы ресми жарияланған күнінен кейін күнтізбелік жиырма бір күн өткен соң қолданысқа енгізілетін 1-баптың 4-тармағы </w:t>
      </w:r>
      <w:r>
        <w:rPr>
          <w:rFonts w:ascii="Times New Roman"/>
          <w:b w:val="false"/>
          <w:i w:val="false"/>
          <w:color w:val="000000"/>
          <w:sz w:val="28"/>
        </w:rPr>
        <w:t>8) тармақшасының</w:t>
      </w:r>
      <w:r>
        <w:rPr>
          <w:rFonts w:ascii="Times New Roman"/>
          <w:b w:val="false"/>
          <w:i w:val="false"/>
          <w:color w:val="000000"/>
          <w:sz w:val="28"/>
        </w:rPr>
        <w:t xml:space="preserve"> он бірінші, он екінші, он төртінші және он бесінші абзацтарын, 12-тармағының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 тармақшаларын</w:t>
      </w:r>
      <w:r>
        <w:rPr>
          <w:rFonts w:ascii="Times New Roman"/>
          <w:b w:val="false"/>
          <w:i w:val="false"/>
          <w:color w:val="000000"/>
          <w:sz w:val="28"/>
        </w:rPr>
        <w:t xml:space="preserve">, 15-тармағы </w:t>
      </w:r>
      <w:r>
        <w:rPr>
          <w:rFonts w:ascii="Times New Roman"/>
          <w:b w:val="false"/>
          <w:i w:val="false"/>
          <w:color w:val="000000"/>
          <w:sz w:val="28"/>
        </w:rPr>
        <w:t>3)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отыз төртінші – отыз алтыншы, елу алтыншы және елу жетінші абзацтарын, 22-тармағы </w:t>
      </w:r>
      <w:r>
        <w:rPr>
          <w:rFonts w:ascii="Times New Roman"/>
          <w:b w:val="false"/>
          <w:i w:val="false"/>
          <w:color w:val="000000"/>
          <w:sz w:val="28"/>
        </w:rPr>
        <w:t>14) тармақшасының</w:t>
      </w:r>
      <w:r>
        <w:rPr>
          <w:rFonts w:ascii="Times New Roman"/>
          <w:b w:val="false"/>
          <w:i w:val="false"/>
          <w:color w:val="000000"/>
          <w:sz w:val="28"/>
        </w:rPr>
        <w:t xml:space="preserve"> он үшінші – он тоғызыншы абзацтарын, 24-тармағы </w:t>
      </w:r>
      <w:r>
        <w:rPr>
          <w:rFonts w:ascii="Times New Roman"/>
          <w:b w:val="false"/>
          <w:i w:val="false"/>
          <w:color w:val="000000"/>
          <w:sz w:val="28"/>
        </w:rPr>
        <w:t>1) тармақшсының</w:t>
      </w:r>
      <w:r>
        <w:rPr>
          <w:rFonts w:ascii="Times New Roman"/>
          <w:b w:val="false"/>
          <w:i w:val="false"/>
          <w:color w:val="000000"/>
          <w:sz w:val="28"/>
        </w:rPr>
        <w:t xml:space="preserve"> он екінші абзацын, </w:t>
      </w:r>
      <w:r>
        <w:rPr>
          <w:rFonts w:ascii="Times New Roman"/>
          <w:b w:val="false"/>
          <w:i w:val="false"/>
          <w:color w:val="000000"/>
          <w:sz w:val="28"/>
        </w:rPr>
        <w:t>2)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28-тармағы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және он екінші абзацтарын, 39-тармағы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жетінші, тоғызыншы және оныншы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w:t>
      </w:r>
    </w:p>
    <w:bookmarkEnd w:id="1318"/>
    <w:bookmarkStart w:name="z1613" w:id="1319"/>
    <w:p>
      <w:pPr>
        <w:spacing w:after="0"/>
        <w:ind w:left="0"/>
        <w:jc w:val="both"/>
      </w:pPr>
      <w:r>
        <w:rPr>
          <w:rFonts w:ascii="Times New Roman"/>
          <w:b w:val="false"/>
          <w:i w:val="false"/>
          <w:color w:val="000000"/>
          <w:sz w:val="28"/>
        </w:rPr>
        <w:t xml:space="preserve">
      5) 2020 жылғы 1 қаңтардан бастап қолданысқа енгізілетін 1-баптың 29-тармағы </w:t>
      </w:r>
      <w:r>
        <w:rPr>
          <w:rFonts w:ascii="Times New Roman"/>
          <w:b w:val="false"/>
          <w:i w:val="false"/>
          <w:color w:val="000000"/>
          <w:sz w:val="28"/>
        </w:rPr>
        <w:t>3) тармақшасының</w:t>
      </w:r>
      <w:r>
        <w:rPr>
          <w:rFonts w:ascii="Times New Roman"/>
          <w:b w:val="false"/>
          <w:i w:val="false"/>
          <w:color w:val="000000"/>
          <w:sz w:val="28"/>
        </w:rPr>
        <w:t xml:space="preserve"> жиырма сегізінші абзацын, </w:t>
      </w:r>
      <w:r>
        <w:rPr>
          <w:rFonts w:ascii="Times New Roman"/>
          <w:b w:val="false"/>
          <w:i w:val="false"/>
          <w:color w:val="000000"/>
          <w:sz w:val="28"/>
        </w:rPr>
        <w:t>7) тармақшасының</w:t>
      </w:r>
      <w:r>
        <w:rPr>
          <w:rFonts w:ascii="Times New Roman"/>
          <w:b w:val="false"/>
          <w:i w:val="false"/>
          <w:color w:val="000000"/>
          <w:sz w:val="28"/>
        </w:rPr>
        <w:t xml:space="preserve"> он үшінші абзацын, 32-тармағы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абзацын;</w:t>
      </w:r>
    </w:p>
    <w:bookmarkEnd w:id="1319"/>
    <w:bookmarkStart w:name="z1614" w:id="1320"/>
    <w:p>
      <w:pPr>
        <w:spacing w:after="0"/>
        <w:ind w:left="0"/>
        <w:jc w:val="both"/>
      </w:pPr>
      <w:r>
        <w:rPr>
          <w:rFonts w:ascii="Times New Roman"/>
          <w:b w:val="false"/>
          <w:i w:val="false"/>
          <w:color w:val="000000"/>
          <w:sz w:val="28"/>
        </w:rPr>
        <w:t xml:space="preserve">
      6) 2020 жылғы 6 қаңтардан бастап қолданысқа енгізілетін 1-баптың 7-тармағы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және алтыншы абзацтарын, 10-тармағының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16) тармақшаларын</w:t>
      </w:r>
      <w:r>
        <w:rPr>
          <w:rFonts w:ascii="Times New Roman"/>
          <w:b w:val="false"/>
          <w:i w:val="false"/>
          <w:color w:val="000000"/>
          <w:sz w:val="28"/>
        </w:rPr>
        <w:t xml:space="preserve">,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 xml:space="preserve">, 29-тармағы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төртінші, тоғызыншы, оныншы және он жетінші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отыз алтыншы абзацын,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тоғызыншы абзацын, </w:t>
      </w:r>
      <w:r>
        <w:rPr>
          <w:rFonts w:ascii="Times New Roman"/>
          <w:b w:val="false"/>
          <w:i w:val="false"/>
          <w:color w:val="000000"/>
          <w:sz w:val="28"/>
        </w:rPr>
        <w:t>30-тармағын</w:t>
      </w:r>
      <w:r>
        <w:rPr>
          <w:rFonts w:ascii="Times New Roman"/>
          <w:b w:val="false"/>
          <w:i w:val="false"/>
          <w:color w:val="000000"/>
          <w:sz w:val="28"/>
        </w:rPr>
        <w:t xml:space="preserve">, 32-тармағы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39-тармағы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w:t>
      </w:r>
    </w:p>
    <w:bookmarkEnd w:id="1320"/>
    <w:bookmarkStart w:name="z1615" w:id="1321"/>
    <w:p>
      <w:pPr>
        <w:spacing w:after="0"/>
        <w:ind w:left="0"/>
        <w:jc w:val="both"/>
      </w:pPr>
      <w:r>
        <w:rPr>
          <w:rFonts w:ascii="Times New Roman"/>
          <w:b w:val="false"/>
          <w:i w:val="false"/>
          <w:color w:val="000000"/>
          <w:sz w:val="28"/>
        </w:rPr>
        <w:t xml:space="preserve">
      7) алғашқы ресми жарияланған күнінен кейін алты ай өткен соң қолданысқа енгізілетін 1-баптың 10-тармағының </w:t>
      </w:r>
      <w:r>
        <w:rPr>
          <w:rFonts w:ascii="Times New Roman"/>
          <w:b w:val="false"/>
          <w:i w:val="false"/>
          <w:color w:val="000000"/>
          <w:sz w:val="28"/>
        </w:rPr>
        <w:t>10) тармақшасын</w:t>
      </w:r>
      <w:r>
        <w:rPr>
          <w:rFonts w:ascii="Times New Roman"/>
          <w:b w:val="false"/>
          <w:i w:val="false"/>
          <w:color w:val="000000"/>
          <w:sz w:val="28"/>
        </w:rPr>
        <w:t xml:space="preserve">, </w:t>
      </w:r>
      <w:r>
        <w:rPr>
          <w:rFonts w:ascii="Times New Roman"/>
          <w:b w:val="false"/>
          <w:i w:val="false"/>
          <w:color w:val="000000"/>
          <w:sz w:val="28"/>
        </w:rPr>
        <w:t>18) тармақшасының</w:t>
      </w:r>
      <w:r>
        <w:rPr>
          <w:rFonts w:ascii="Times New Roman"/>
          <w:b w:val="false"/>
          <w:i w:val="false"/>
          <w:color w:val="000000"/>
          <w:sz w:val="28"/>
        </w:rPr>
        <w:t xml:space="preserve"> үшінші абзацын, 23-тармағының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алтыншы, тоғызыншы және оныншы абзацтарын, 32-тармағының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үшінші және алтыншы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бесінші абзацын және </w:t>
      </w:r>
      <w:r>
        <w:rPr>
          <w:rFonts w:ascii="Times New Roman"/>
          <w:b w:val="false"/>
          <w:i w:val="false"/>
          <w:color w:val="000000"/>
          <w:sz w:val="28"/>
        </w:rPr>
        <w:t>8) тармақшасын</w:t>
      </w:r>
      <w:r>
        <w:rPr>
          <w:rFonts w:ascii="Times New Roman"/>
          <w:b w:val="false"/>
          <w:i w:val="false"/>
          <w:color w:val="000000"/>
          <w:sz w:val="28"/>
        </w:rPr>
        <w:t>;</w:t>
      </w:r>
    </w:p>
    <w:bookmarkEnd w:id="1321"/>
    <w:bookmarkStart w:name="z1616" w:id="1322"/>
    <w:p>
      <w:pPr>
        <w:spacing w:after="0"/>
        <w:ind w:left="0"/>
        <w:jc w:val="both"/>
      </w:pPr>
      <w:r>
        <w:rPr>
          <w:rFonts w:ascii="Times New Roman"/>
          <w:b w:val="false"/>
          <w:i w:val="false"/>
          <w:color w:val="000000"/>
          <w:sz w:val="28"/>
        </w:rPr>
        <w:t xml:space="preserve">
      8) 2021 жылғы 1 қаңтардан бастап қолданысқа енгізілетін 1-баптың 4-тармағының </w:t>
      </w:r>
      <w:r>
        <w:rPr>
          <w:rFonts w:ascii="Times New Roman"/>
          <w:b w:val="false"/>
          <w:i w:val="false"/>
          <w:color w:val="000000"/>
          <w:sz w:val="28"/>
        </w:rPr>
        <w:t>16) тармақшасын</w:t>
      </w:r>
      <w:r>
        <w:rPr>
          <w:rFonts w:ascii="Times New Roman"/>
          <w:b w:val="false"/>
          <w:i w:val="false"/>
          <w:color w:val="000000"/>
          <w:sz w:val="28"/>
        </w:rPr>
        <w:t xml:space="preserve">, 28-тармағы </w:t>
      </w:r>
      <w:r>
        <w:rPr>
          <w:rFonts w:ascii="Times New Roman"/>
          <w:b w:val="false"/>
          <w:i w:val="false"/>
          <w:color w:val="000000"/>
          <w:sz w:val="28"/>
        </w:rPr>
        <w:t>13) тармақшасының</w:t>
      </w:r>
      <w:r>
        <w:rPr>
          <w:rFonts w:ascii="Times New Roman"/>
          <w:b w:val="false"/>
          <w:i w:val="false"/>
          <w:color w:val="000000"/>
          <w:sz w:val="28"/>
        </w:rPr>
        <w:t xml:space="preserve"> екінші абзацын қоспағанда, алғашқы ресми жарияланған күнінен кейін күнтізбелік он күн өткен соң қолданысқа енгізіледі.</w:t>
      </w:r>
    </w:p>
    <w:bookmarkEnd w:id="1322"/>
    <w:bookmarkStart w:name="z1617" w:id="1323"/>
    <w:p>
      <w:pPr>
        <w:spacing w:after="0"/>
        <w:ind w:left="0"/>
        <w:jc w:val="both"/>
      </w:pPr>
      <w:r>
        <w:rPr>
          <w:rFonts w:ascii="Times New Roman"/>
          <w:b w:val="false"/>
          <w:i w:val="false"/>
          <w:color w:val="000000"/>
          <w:sz w:val="28"/>
        </w:rPr>
        <w:t xml:space="preserve">
      2. 1-баптың 29-тармағы </w:t>
      </w:r>
      <w:r>
        <w:rPr>
          <w:rFonts w:ascii="Times New Roman"/>
          <w:b w:val="false"/>
          <w:i w:val="false"/>
          <w:color w:val="000000"/>
          <w:sz w:val="28"/>
        </w:rPr>
        <w:t>4) тармақшасының</w:t>
      </w:r>
      <w:r>
        <w:rPr>
          <w:rFonts w:ascii="Times New Roman"/>
          <w:b w:val="false"/>
          <w:i w:val="false"/>
          <w:color w:val="000000"/>
          <w:sz w:val="28"/>
        </w:rPr>
        <w:t xml:space="preserve"> тоғызыншы абзацы 2020 жылғы 1 қаңтарға дейін қолданылады.</w:t>
      </w:r>
    </w:p>
    <w:bookmarkEnd w:id="1323"/>
    <w:bookmarkStart w:name="z1618" w:id="1324"/>
    <w:p>
      <w:pPr>
        <w:spacing w:after="0"/>
        <w:ind w:left="0"/>
        <w:jc w:val="both"/>
      </w:pPr>
      <w:r>
        <w:rPr>
          <w:rFonts w:ascii="Times New Roman"/>
          <w:b w:val="false"/>
          <w:i w:val="false"/>
          <w:color w:val="000000"/>
          <w:sz w:val="28"/>
        </w:rPr>
        <w:t xml:space="preserve">
      3. 1-баптың 19-тармағы </w:t>
      </w:r>
      <w:r>
        <w:rPr>
          <w:rFonts w:ascii="Times New Roman"/>
          <w:b w:val="false"/>
          <w:i w:val="false"/>
          <w:color w:val="000000"/>
          <w:sz w:val="28"/>
        </w:rPr>
        <w:t>5) тармақшасының</w:t>
      </w:r>
      <w:r>
        <w:rPr>
          <w:rFonts w:ascii="Times New Roman"/>
          <w:b w:val="false"/>
          <w:i w:val="false"/>
          <w:color w:val="000000"/>
          <w:sz w:val="28"/>
        </w:rPr>
        <w:t xml:space="preserve"> он бірінші абзацы 2020 жылғы 1 қаңтарға дейін тоқтатыла тұрсын, тоқтатыла тұру кезеңінде осы абзац мынадай редакцияда қолданылады деп белгіленсін:</w:t>
      </w:r>
    </w:p>
    <w:bookmarkEnd w:id="1324"/>
    <w:bookmarkStart w:name="z1619" w:id="1325"/>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астық қабылдау кәсіпорындарының астықты сандық-сапалық есепке алуды жүргізу, астықты сақтау, астық қолхаттарын беру, олардың айналымы және өтелуі, астық қолхаттарын ұстаушылардың мемлекеттік электрондық тізілімін қалыптастыру және жүргізу қағидаларын сақтауын бақылау;".</w:t>
      </w:r>
    </w:p>
    <w:bookmarkEnd w:id="1325"/>
    <w:bookmarkStart w:name="z1620" w:id="1326"/>
    <w:p>
      <w:pPr>
        <w:spacing w:after="0"/>
        <w:ind w:left="0"/>
        <w:jc w:val="both"/>
      </w:pPr>
      <w:r>
        <w:rPr>
          <w:rFonts w:ascii="Times New Roman"/>
          <w:b w:val="false"/>
          <w:i w:val="false"/>
          <w:color w:val="000000"/>
          <w:sz w:val="28"/>
        </w:rPr>
        <w:t>
      3-бап.</w:t>
      </w:r>
    </w:p>
    <w:bookmarkEnd w:id="1326"/>
    <w:bookmarkStart w:name="z1621" w:id="1327"/>
    <w:p>
      <w:pPr>
        <w:spacing w:after="0"/>
        <w:ind w:left="0"/>
        <w:jc w:val="both"/>
      </w:pPr>
      <w:r>
        <w:rPr>
          <w:rFonts w:ascii="Times New Roman"/>
          <w:b w:val="false"/>
          <w:i w:val="false"/>
          <w:color w:val="000000"/>
          <w:sz w:val="28"/>
        </w:rPr>
        <w:t xml:space="preserve">
      1. "Өсімдік шаруашылығындағы міндетті сақтандыру туралы" 2004 жылғы 10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19-І, 19-ІІ, 96-құжат; № 23, 143-құжат; 2015 ж., № 8, 45-құжат; № 20-ІV, 113-құжат; 2018 ж., № 1, 4-құжат; № 10, 32-құжат; № 13, 41-құжат; № 24, 93-құжат) 2020 жылғы 6 қаңтардан бастап күші жойылды деп танылсын.</w:t>
      </w:r>
    </w:p>
    <w:bookmarkEnd w:id="1327"/>
    <w:bookmarkStart w:name="z1622" w:id="1328"/>
    <w:p>
      <w:pPr>
        <w:spacing w:after="0"/>
        <w:ind w:left="0"/>
        <w:jc w:val="both"/>
      </w:pPr>
      <w:r>
        <w:rPr>
          <w:rFonts w:ascii="Times New Roman"/>
          <w:b w:val="false"/>
          <w:i w:val="false"/>
          <w:color w:val="000000"/>
          <w:sz w:val="28"/>
        </w:rPr>
        <w:t xml:space="preserve">
      2. Осы Заң қолданысқа енгізілгенге дейін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өсімдік шаруашылығындағы міндетті сақтандыру шарттары сақтандырушы немесе өзара сақтандыру қоғамы сақтандыру төлемдері бойынша міндеттемелерді орындағанға дейін қолданылады.</w:t>
      </w:r>
    </w:p>
    <w:bookmarkEnd w:id="1328"/>
    <w:bookmarkStart w:name="z1623" w:id="1329"/>
    <w:p>
      <w:pPr>
        <w:spacing w:after="0"/>
        <w:ind w:left="0"/>
        <w:jc w:val="both"/>
      </w:pPr>
      <w:r>
        <w:rPr>
          <w:rFonts w:ascii="Times New Roman"/>
          <w:b w:val="false"/>
          <w:i w:val="false"/>
          <w:color w:val="000000"/>
          <w:sz w:val="28"/>
        </w:rPr>
        <w:t xml:space="preserve">
      3. Осы Заң қолданысқа енгізілгенге дейін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сақтандыру төлемдерін ішінара өтеу тәртібі мен талаптары туралы шарттар агроөнеркәсіптік кешендегі сақтандыру саласындағы оператор сақтандырушы немесе өзара сақтандыру қоғамы жүргізген сақтандыру төлемдерінің бір бөлігін өтеу туралы талаптарды орындағанға дейін қолданылады.</w:t>
      </w:r>
    </w:p>
    <w:bookmarkEnd w:id="1329"/>
    <w:bookmarkStart w:name="z1624" w:id="1330"/>
    <w:p>
      <w:pPr>
        <w:spacing w:after="0"/>
        <w:ind w:left="0"/>
        <w:jc w:val="both"/>
      </w:pPr>
      <w:r>
        <w:rPr>
          <w:rFonts w:ascii="Times New Roman"/>
          <w:b w:val="false"/>
          <w:i w:val="false"/>
          <w:color w:val="000000"/>
          <w:sz w:val="28"/>
        </w:rPr>
        <w:t xml:space="preserve">
      4. Агроөнеркәсіптік кешендегі сақтандыру саласындағы оператор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агент жасаған шарттар бойынша оның құқықтық мирасқоры деп айқындалсын.</w:t>
      </w:r>
    </w:p>
    <w:bookmarkEnd w:id="13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