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8e4d0" w14:textId="db8e4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оңалту және банкроттық рәсімдерін, бюджет, салық заңнамасын және теміржол көлігі туралы заңнаманы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2019 жылғы 27 желтоқсандағы № 290-VІ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bookmarkStart w:name="z1010"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1994 жылғы 27 желтоқсандағы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20-I, 110-құжат; № 20-IV, 113-құжат; № 20-VII, 115-құжат; № 21-I, 128-құжат; № 22-I, 140, 143-құжаттар; № 22-V, 156-құжат; № 22-VI, 159-құжат; 2016 ж., № 7-II, 55-құжат; № 8-II, 70-құжат; № 12, 87-құжат; 2017 ж., № 4, 7-құжат; № 15, 55-құжат; № 22-III, 109-құжат; 2018 ж., № 1, 4-құжат; № 10, 32-құжат; № 13, 41-құжат; № 14, 44-құжат; № 15, 50-құжат; 2019 ж., № 2, 6-құжат; № 7, 37-құжат; № 15-16, 67-құжат; № 19-20, 86-құжат):</w:t>
      </w:r>
    </w:p>
    <w:bookmarkEnd w:id="1"/>
    <w:bookmarkStart w:name="z3" w:id="2"/>
    <w:p>
      <w:pPr>
        <w:spacing w:after="0"/>
        <w:ind w:left="0"/>
        <w:jc w:val="both"/>
      </w:pPr>
      <w:r>
        <w:rPr>
          <w:rFonts w:ascii="Times New Roman"/>
          <w:b w:val="false"/>
          <w:i w:val="false"/>
          <w:color w:val="000000"/>
          <w:sz w:val="28"/>
        </w:rPr>
        <w:t>
      1) мазмұнында:</w:t>
      </w:r>
    </w:p>
    <w:bookmarkEnd w:id="2"/>
    <w:bookmarkStart w:name="z4" w:id="3"/>
    <w:p>
      <w:pPr>
        <w:spacing w:after="0"/>
        <w:ind w:left="0"/>
        <w:jc w:val="both"/>
      </w:pPr>
      <w:r>
        <w:rPr>
          <w:rFonts w:ascii="Times New Roman"/>
          <w:b w:val="false"/>
          <w:i w:val="false"/>
          <w:color w:val="000000"/>
          <w:sz w:val="28"/>
        </w:rPr>
        <w:t>
      мынадай мазмұндағы 21-1-баптың тақырыбымен толықтырылсын:</w:t>
      </w:r>
    </w:p>
    <w:bookmarkEnd w:id="3"/>
    <w:bookmarkStart w:name="z5" w:id="4"/>
    <w:p>
      <w:pPr>
        <w:spacing w:after="0"/>
        <w:ind w:left="0"/>
        <w:jc w:val="both"/>
      </w:pPr>
      <w:r>
        <w:rPr>
          <w:rFonts w:ascii="Times New Roman"/>
          <w:b w:val="false"/>
          <w:i w:val="false"/>
          <w:color w:val="000000"/>
          <w:sz w:val="28"/>
        </w:rPr>
        <w:t>
      "21-1-бап. Дара кәсіпкерге қатысты оңалту рәсімдері";</w:t>
      </w:r>
    </w:p>
    <w:bookmarkEnd w:id="4"/>
    <w:bookmarkStart w:name="z6" w:id="5"/>
    <w:p>
      <w:pPr>
        <w:spacing w:after="0"/>
        <w:ind w:left="0"/>
        <w:jc w:val="both"/>
      </w:pPr>
      <w:r>
        <w:rPr>
          <w:rFonts w:ascii="Times New Roman"/>
          <w:b w:val="false"/>
          <w:i w:val="false"/>
          <w:color w:val="000000"/>
          <w:sz w:val="28"/>
        </w:rPr>
        <w:t>
      54-баптың тақырыбы мынадай редакцияда жазылсын:</w:t>
      </w:r>
    </w:p>
    <w:bookmarkEnd w:id="5"/>
    <w:bookmarkStart w:name="z7" w:id="6"/>
    <w:p>
      <w:pPr>
        <w:spacing w:after="0"/>
        <w:ind w:left="0"/>
        <w:jc w:val="both"/>
      </w:pPr>
      <w:r>
        <w:rPr>
          <w:rFonts w:ascii="Times New Roman"/>
          <w:b w:val="false"/>
          <w:i w:val="false"/>
          <w:color w:val="000000"/>
          <w:sz w:val="28"/>
        </w:rPr>
        <w:t>
      "54-бап. Заңды тұлғаға қатысты оңалту рәсімдері";</w:t>
      </w:r>
    </w:p>
    <w:bookmarkEnd w:id="6"/>
    <w:bookmarkStart w:name="z8" w:id="7"/>
    <w:p>
      <w:pPr>
        <w:spacing w:after="0"/>
        <w:ind w:left="0"/>
        <w:jc w:val="both"/>
      </w:pPr>
      <w:r>
        <w:rPr>
          <w:rFonts w:ascii="Times New Roman"/>
          <w:b w:val="false"/>
          <w:i w:val="false"/>
          <w:color w:val="000000"/>
          <w:sz w:val="28"/>
        </w:rPr>
        <w:t xml:space="preserve">
      2) 21-баптың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7"/>
    <w:bookmarkStart w:name="z9" w:id="8"/>
    <w:p>
      <w:pPr>
        <w:spacing w:after="0"/>
        <w:ind w:left="0"/>
        <w:jc w:val="both"/>
      </w:pPr>
      <w:r>
        <w:rPr>
          <w:rFonts w:ascii="Times New Roman"/>
          <w:b w:val="false"/>
          <w:i w:val="false"/>
          <w:color w:val="000000"/>
          <w:sz w:val="28"/>
        </w:rPr>
        <w:t xml:space="preserve">
      "2. Дара кәсіпкердің банкроттығы Қазақстан Республикасының оңалту және банкроттық туралы заңнамасында белгіленген қағидалар бойынша ерiктi немесе мәжбүрлi түрде танылады. Дара кәсiпкердің банкроттық рәсімінің аяқталуы туралы сот ұйғарымы заңды күшіне енген күннен бастап оны дара кәсiпкер ретiнде тiркеудiң күшi жойылады."; </w:t>
      </w:r>
    </w:p>
    <w:bookmarkEnd w:id="8"/>
    <w:bookmarkStart w:name="z10" w:id="9"/>
    <w:p>
      <w:pPr>
        <w:spacing w:after="0"/>
        <w:ind w:left="0"/>
        <w:jc w:val="both"/>
      </w:pPr>
      <w:r>
        <w:rPr>
          <w:rFonts w:ascii="Times New Roman"/>
          <w:b w:val="false"/>
          <w:i w:val="false"/>
          <w:color w:val="000000"/>
          <w:sz w:val="28"/>
        </w:rPr>
        <w:t>
      3) мынадай мазмұндағы 21-1-баппен толықтырылсын:</w:t>
      </w:r>
    </w:p>
    <w:bookmarkEnd w:id="9"/>
    <w:bookmarkStart w:name="z11" w:id="10"/>
    <w:p>
      <w:pPr>
        <w:spacing w:after="0"/>
        <w:ind w:left="0"/>
        <w:jc w:val="both"/>
      </w:pPr>
      <w:r>
        <w:rPr>
          <w:rFonts w:ascii="Times New Roman"/>
          <w:b w:val="false"/>
          <w:i w:val="false"/>
          <w:color w:val="000000"/>
          <w:sz w:val="28"/>
        </w:rPr>
        <w:t>
      "21-1-бап. Дара кәсіпкерге қатысты оңалту рәсімдері</w:t>
      </w:r>
    </w:p>
    <w:bookmarkEnd w:id="10"/>
    <w:p>
      <w:pPr>
        <w:spacing w:after="0"/>
        <w:ind w:left="0"/>
        <w:jc w:val="both"/>
      </w:pPr>
      <w:r>
        <w:rPr>
          <w:rFonts w:ascii="Times New Roman"/>
          <w:b w:val="false"/>
          <w:i w:val="false"/>
          <w:color w:val="000000"/>
          <w:sz w:val="28"/>
        </w:rPr>
        <w:t>
      Дара кәсіпкер ретінде тіркелген борышкердің кәсіпкерлік қызметінің тоқтауын болғызбау мақсатында оған оның төлем қабілеттілігін қалпына келтіруге бағытталған, Қазақстан Республикасының заңнамасына қайшы келмейтін кез келген шаралар қолданылуы мүмкін.</w:t>
      </w:r>
    </w:p>
    <w:p>
      <w:pPr>
        <w:spacing w:after="0"/>
        <w:ind w:left="0"/>
        <w:jc w:val="both"/>
      </w:pPr>
      <w:r>
        <w:rPr>
          <w:rFonts w:ascii="Times New Roman"/>
          <w:b w:val="false"/>
          <w:i w:val="false"/>
          <w:color w:val="000000"/>
          <w:sz w:val="28"/>
        </w:rPr>
        <w:t>
      Бұл шаралар оңалту рәсімі шеңберінде іске асырылады, оны жүзеге асыру тәртібі мен мерзімдері Қазақстан Республикасының оңалту және банкроттық туралы заңнамасында айқындалады.";</w:t>
      </w:r>
    </w:p>
    <w:bookmarkStart w:name="z12"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44-баптың</w:t>
      </w:r>
      <w:r>
        <w:rPr>
          <w:rFonts w:ascii="Times New Roman"/>
          <w:b w:val="false"/>
          <w:i w:val="false"/>
          <w:color w:val="000000"/>
          <w:sz w:val="28"/>
        </w:rPr>
        <w:t xml:space="preserve"> 3-тармағы мынадай редакцияда жазылсын:</w:t>
      </w:r>
    </w:p>
    <w:bookmarkEnd w:id="11"/>
    <w:bookmarkStart w:name="z13" w:id="12"/>
    <w:p>
      <w:pPr>
        <w:spacing w:after="0"/>
        <w:ind w:left="0"/>
        <w:jc w:val="both"/>
      </w:pPr>
      <w:r>
        <w:rPr>
          <w:rFonts w:ascii="Times New Roman"/>
          <w:b w:val="false"/>
          <w:i w:val="false"/>
          <w:color w:val="000000"/>
          <w:sz w:val="28"/>
        </w:rPr>
        <w:t>
      "3. Әкімшілік немесе қылмыстық сот ісін жүргізу тәртібімен әдейі банкроттыққа кінәлі деп танылған құрылтайшы (қатысушы) және (немесе) лауазымды адам банкроттық рәсімінің нәтижелері бойынша заңды тұлғада қаражат жеткіліксіз болған кезде кредиторлар алдында субсидиарлық жауаптылықта болады.";</w:t>
      </w:r>
    </w:p>
    <w:bookmarkEnd w:id="12"/>
    <w:bookmarkStart w:name="z14" w:id="13"/>
    <w:p>
      <w:pPr>
        <w:spacing w:after="0"/>
        <w:ind w:left="0"/>
        <w:jc w:val="both"/>
      </w:pPr>
      <w:r>
        <w:rPr>
          <w:rFonts w:ascii="Times New Roman"/>
          <w:b w:val="false"/>
          <w:i w:val="false"/>
          <w:color w:val="000000"/>
          <w:sz w:val="28"/>
        </w:rPr>
        <w:t xml:space="preserve">
      5) 49-баптың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мынадай редакцияда жазылсын:</w:t>
      </w:r>
    </w:p>
    <w:bookmarkEnd w:id="13"/>
    <w:bookmarkStart w:name="z15" w:id="14"/>
    <w:p>
      <w:pPr>
        <w:spacing w:after="0"/>
        <w:ind w:left="0"/>
        <w:jc w:val="both"/>
      </w:pPr>
      <w:r>
        <w:rPr>
          <w:rFonts w:ascii="Times New Roman"/>
          <w:b w:val="false"/>
          <w:i w:val="false"/>
          <w:color w:val="000000"/>
          <w:sz w:val="28"/>
        </w:rPr>
        <w:t>
      "Заңды тұлғаны тарату туралы сот шешiмiмен заңды тұлғаны таратуды жүзеге асыру жөнiндегi мiндеттер оның мүлкiнің меншiк иесіне, меншік иесі уәкілеттік берген органға, заңды тұлғаны таратуға оның құрылтай құжаттарында уәкiлеттiк берiлген органға, заңды тұлғаны мәжбүрлеп тарату рәсіміне бастамашылық жасаған органға (тұлғаға) не өзге органға (тұлғаға), егер осы органның (тұлғаның) заңды тұлғаны тарату жөнiндегi функцияларды жүзеге асыруы Қазақстан Республикасының заңнамасына қайшы келмесе, жүктелуi мүмкiн.";</w:t>
      </w:r>
    </w:p>
    <w:bookmarkEnd w:id="14"/>
    <w:bookmarkStart w:name="z16" w:id="1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52-баптың</w:t>
      </w:r>
      <w:r>
        <w:rPr>
          <w:rFonts w:ascii="Times New Roman"/>
          <w:b w:val="false"/>
          <w:i w:val="false"/>
          <w:color w:val="000000"/>
          <w:sz w:val="28"/>
        </w:rPr>
        <w:t xml:space="preserve"> екінші бөлігі мынадай редакцияда жазылсын:</w:t>
      </w:r>
    </w:p>
    <w:bookmarkEnd w:id="15"/>
    <w:bookmarkStart w:name="z17" w:id="16"/>
    <w:p>
      <w:pPr>
        <w:spacing w:after="0"/>
        <w:ind w:left="0"/>
        <w:jc w:val="both"/>
      </w:pPr>
      <w:r>
        <w:rPr>
          <w:rFonts w:ascii="Times New Roman"/>
          <w:b w:val="false"/>
          <w:i w:val="false"/>
          <w:color w:val="000000"/>
          <w:sz w:val="28"/>
        </w:rPr>
        <w:t>
      "Борышкердің дәрменсiздiгін Қазақстан Республикасының оңалту және банкроттық туралы заңнамасына сәйкес жасалған, қаржылық орнықтылық туралы қорытындыны ескере отырып, сот белгілейді.";</w:t>
      </w:r>
    </w:p>
    <w:bookmarkEnd w:id="16"/>
    <w:bookmarkStart w:name="z18" w:id="1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54-бап</w:t>
      </w:r>
      <w:r>
        <w:rPr>
          <w:rFonts w:ascii="Times New Roman"/>
          <w:b w:val="false"/>
          <w:i w:val="false"/>
          <w:color w:val="000000"/>
          <w:sz w:val="28"/>
        </w:rPr>
        <w:t xml:space="preserve"> мынадай редакцияда жазылсын:</w:t>
      </w:r>
    </w:p>
    <w:bookmarkEnd w:id="17"/>
    <w:bookmarkStart w:name="z19" w:id="18"/>
    <w:p>
      <w:pPr>
        <w:spacing w:after="0"/>
        <w:ind w:left="0"/>
        <w:jc w:val="both"/>
      </w:pPr>
      <w:r>
        <w:rPr>
          <w:rFonts w:ascii="Times New Roman"/>
          <w:b w:val="false"/>
          <w:i w:val="false"/>
          <w:color w:val="000000"/>
          <w:sz w:val="28"/>
        </w:rPr>
        <w:t>
      "54-бап. Заңды тұлғаға қатысты оңалту рәсімдері</w:t>
      </w:r>
    </w:p>
    <w:bookmarkEnd w:id="18"/>
    <w:p>
      <w:pPr>
        <w:spacing w:after="0"/>
        <w:ind w:left="0"/>
        <w:jc w:val="both"/>
      </w:pPr>
      <w:r>
        <w:rPr>
          <w:rFonts w:ascii="Times New Roman"/>
          <w:b w:val="false"/>
          <w:i w:val="false"/>
          <w:color w:val="000000"/>
          <w:sz w:val="28"/>
        </w:rPr>
        <w:t>
      Борышкер – заңды тұлғаның таратылуын болғызбау мақсатында оған төлем қабілеттілігін қалпына келтіруге бағытталған, Қазақстан Республикасының заңнамасына қайшы келмейтiн кез келген шаралар қолданылуы мүмкiн.</w:t>
      </w:r>
    </w:p>
    <w:p>
      <w:pPr>
        <w:spacing w:after="0"/>
        <w:ind w:left="0"/>
        <w:jc w:val="both"/>
      </w:pPr>
      <w:r>
        <w:rPr>
          <w:rFonts w:ascii="Times New Roman"/>
          <w:b w:val="false"/>
          <w:i w:val="false"/>
          <w:color w:val="000000"/>
          <w:sz w:val="28"/>
        </w:rPr>
        <w:t>
      Бұл шаралар оңалту рәсiмi шеңберiнде iске асырылады, оны жүзеге асыру тәртiбi мен мерзiмдерi Қазақстан Республикасының оңалту және банкроттық туралы заңнамасында айқындалады.".</w:t>
      </w:r>
    </w:p>
    <w:bookmarkStart w:name="z20" w:id="19"/>
    <w:p>
      <w:pPr>
        <w:spacing w:after="0"/>
        <w:ind w:left="0"/>
        <w:jc w:val="both"/>
      </w:pPr>
      <w:r>
        <w:rPr>
          <w:rFonts w:ascii="Times New Roman"/>
          <w:b w:val="false"/>
          <w:i w:val="false"/>
          <w:color w:val="000000"/>
          <w:sz w:val="28"/>
        </w:rPr>
        <w:t xml:space="preserve">
      2.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 № 19-I, 100-құжат; № 19-II, 102-құжат; № 20-VII, 117, 119-құжаттар; № 22-I, 143-құжат; № 22-II, 145-құжат; № 22-III, 149-құжат; № 22-VI, 159-құжат; № 22-VII, 161-құжат; 2016 ж., № 7-I, 49-құжат; № 7-II, 53-құжат; № 8-I, 62-құжат; № 12, 87-құжат; № 24, 126-құжат; 2017 ж., № 4, 7-құжат; № 13, 45-құжат; № 21, 98-құжат; 2018 ж., № 11, 37-құжат; № 13, 41-құжат; № 14, 44-құжат; № 15, 47, 50-құжаттар; № 19, 62-құжат; 2019 ж., № 2, 6-құжат; № 7, 37-құжат; № 15-16, 67-құжат; № 19-20, 86-құжат):</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512-баптың</w:t>
      </w:r>
      <w:r>
        <w:rPr>
          <w:rFonts w:ascii="Times New Roman"/>
          <w:b w:val="false"/>
          <w:i w:val="false"/>
          <w:color w:val="000000"/>
          <w:sz w:val="28"/>
        </w:rPr>
        <w:t xml:space="preserve"> 3-тармағы мынадай редакцияда жазылсын: </w:t>
      </w:r>
    </w:p>
    <w:bookmarkStart w:name="z22" w:id="20"/>
    <w:p>
      <w:pPr>
        <w:spacing w:after="0"/>
        <w:ind w:left="0"/>
        <w:jc w:val="both"/>
      </w:pPr>
      <w:r>
        <w:rPr>
          <w:rFonts w:ascii="Times New Roman"/>
          <w:b w:val="false"/>
          <w:i w:val="false"/>
          <w:color w:val="000000"/>
          <w:sz w:val="28"/>
        </w:rPr>
        <w:t xml:space="preserve">
      "3. Дара кәсiпкер немесе заңды тұлға өзіне қатысты банкроттық және (немесе) оңалту туралы іс қозғаудың алдындағы бір жыл iшiнде "Оңалту және банкроттық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ережелерiн бұза отырып, өзінің кәсіпкерлік қызметімен байланысты қаражат есебінен жасаған сыйға тартудың күшiн сот мүдделi тұлғаның талап етуi бойынша жоя алады.".</w:t>
      </w:r>
    </w:p>
    <w:bookmarkEnd w:id="20"/>
    <w:bookmarkStart w:name="z23" w:id="21"/>
    <w:p>
      <w:pPr>
        <w:spacing w:after="0"/>
        <w:ind w:left="0"/>
        <w:jc w:val="both"/>
      </w:pPr>
      <w:r>
        <w:rPr>
          <w:rFonts w:ascii="Times New Roman"/>
          <w:b w:val="false"/>
          <w:i w:val="false"/>
          <w:color w:val="000000"/>
          <w:sz w:val="28"/>
        </w:rPr>
        <w:t xml:space="preserve">
      3.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 7-8, 22-құжат; № 9, 31-құжат; № 10, 32-құжат; № 12, 39-құжат; № 14, 42-құжат; № 15, 47, 50-құжаттар; № 16, 55-құжат; № 19, 62-құжат; № 22, 82, 83-құжаттар; № 24, 93-құжат; 2019 ж., № 1, 4-құжат; № 5-6, 27-құжат; № 7, 37, 39-құжаттар; № 8, 45-құжат; № 15-16, 67-құжат; № 19-20, 86-құжат; 2019 жылғы 19 желтоқсанда "Егемен Қазақстан" және "Казахстанская правда" газеттерінде жарияланған "Қазақстан Республикасының кейбір заңнамалық актілеріне дене шынықтыру және спорт мәселелері бойынша өзгерістер мен толықтырулар енгізу туралы" 2019 жылғы 13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1"/>
    <w:bookmarkStart w:name="z24" w:id="22"/>
    <w:p>
      <w:pPr>
        <w:spacing w:after="0"/>
        <w:ind w:left="0"/>
        <w:jc w:val="both"/>
      </w:pPr>
      <w:r>
        <w:rPr>
          <w:rFonts w:ascii="Times New Roman"/>
          <w:b w:val="false"/>
          <w:i w:val="false"/>
          <w:color w:val="000000"/>
          <w:sz w:val="28"/>
        </w:rPr>
        <w:t>
      1) мазмұны мынадай мазмұндағы 104-1-баптың тақырыбымен толықтырылсын:</w:t>
      </w:r>
    </w:p>
    <w:bookmarkEnd w:id="22"/>
    <w:bookmarkStart w:name="z25" w:id="23"/>
    <w:p>
      <w:pPr>
        <w:spacing w:after="0"/>
        <w:ind w:left="0"/>
        <w:jc w:val="both"/>
      </w:pPr>
      <w:r>
        <w:rPr>
          <w:rFonts w:ascii="Times New Roman"/>
          <w:b w:val="false"/>
          <w:i w:val="false"/>
          <w:color w:val="000000"/>
          <w:sz w:val="28"/>
        </w:rPr>
        <w:t>
      "104-1-бап. Бюджет қаражатын тиімсіз жоспарлағаны және  (немесе) тиімсіз пайдаланғаны үшін жауаптылық";</w:t>
      </w:r>
    </w:p>
    <w:bookmarkEnd w:id="23"/>
    <w:bookmarkStart w:name="z26" w:id="24"/>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1-тармағында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және </w:t>
      </w:r>
      <w:r>
        <w:rPr>
          <w:rFonts w:ascii="Times New Roman"/>
          <w:b w:val="false"/>
          <w:i w:val="false"/>
          <w:color w:val="000000"/>
          <w:sz w:val="28"/>
        </w:rPr>
        <w:t>12-6) тармақшалар</w:t>
      </w:r>
      <w:r>
        <w:rPr>
          <w:rFonts w:ascii="Times New Roman"/>
          <w:b w:val="false"/>
          <w:i w:val="false"/>
          <w:color w:val="000000"/>
          <w:sz w:val="28"/>
        </w:rPr>
        <w:t xml:space="preserve"> мынадай редакцияда жазылсын:</w:t>
      </w:r>
    </w:p>
    <w:bookmarkStart w:name="z28" w:id="25"/>
    <w:p>
      <w:pPr>
        <w:spacing w:after="0"/>
        <w:ind w:left="0"/>
        <w:jc w:val="both"/>
      </w:pPr>
      <w:r>
        <w:rPr>
          <w:rFonts w:ascii="Times New Roman"/>
          <w:b w:val="false"/>
          <w:i w:val="false"/>
          <w:color w:val="000000"/>
          <w:sz w:val="28"/>
        </w:rPr>
        <w:t>
      "12-4) бюджет қаражатын тиімсіз жоспарлау және (немесе) тиімсіз пайдалану – бюджет қаражатын бюджет жүйесінің қағидаттарына сәйкес келмейтін жоспарлау және (немесе) пайдалану;</w:t>
      </w:r>
    </w:p>
    <w:bookmarkEnd w:id="25"/>
    <w:bookmarkStart w:name="z29" w:id="26"/>
    <w:p>
      <w:pPr>
        <w:spacing w:after="0"/>
        <w:ind w:left="0"/>
        <w:jc w:val="both"/>
      </w:pPr>
      <w:r>
        <w:rPr>
          <w:rFonts w:ascii="Times New Roman"/>
          <w:b w:val="false"/>
          <w:i w:val="false"/>
          <w:color w:val="000000"/>
          <w:sz w:val="28"/>
        </w:rPr>
        <w:t>
      12-5) бюджет қаражатының игерілмеуі – бюджет қаражатының үнемделуін, Қазақстан Республикасының Үкіметі мен жергілікті атқарушы органдар резервтерінің бөлінбеген қалдығын, шартты түрде қаржыландырылатын шығыстарды, сондай-ақ Қазақстан Республикасы Үкіметінің немесе жергілікті атқарушы органдардың шешімі бойынша толық пайдалануға рұқсат етілген, өткен қаржы жылында бөлінген нысаналы даму трансферттерін қайтару сомасын қоспағанда, төлемдер бойынша қаржыландыру жоспарының бюджеттік бағдарлама бойынша төленген міндеттемелерден есепті кезеңнің қорытындылары бойынша қалыптасқан асып кету сомасы;</w:t>
      </w:r>
    </w:p>
    <w:bookmarkEnd w:id="26"/>
    <w:bookmarkStart w:name="z30" w:id="27"/>
    <w:p>
      <w:pPr>
        <w:spacing w:after="0"/>
        <w:ind w:left="0"/>
        <w:jc w:val="both"/>
      </w:pPr>
      <w:r>
        <w:rPr>
          <w:rFonts w:ascii="Times New Roman"/>
          <w:b w:val="false"/>
          <w:i w:val="false"/>
          <w:color w:val="000000"/>
          <w:sz w:val="28"/>
        </w:rPr>
        <w:t>
      12-6) бюджет процесi – мемлекеттiк органдардың Қазақстан Республикасының бюджет заңнамасымен регламенттелген, бюджеттi жоспарлау, қарау, бекiту, атқару, нақтылау және түзету, бухгалтерлiк есепке алу мен қаржылық есептілікті, бюджеттік есепке алу мен бюджеттік есептілікті жүргізу, мемлекеттiк аудит және қаржылық бақылау, бюджеттiк мониторинг және нәтижелердi бағалау жөнiндегi қызметi;";</w:t>
      </w:r>
    </w:p>
    <w:bookmarkEnd w:id="27"/>
    <w:bookmarkStart w:name="z31" w:id="28"/>
    <w:p>
      <w:pPr>
        <w:spacing w:after="0"/>
        <w:ind w:left="0"/>
        <w:jc w:val="both"/>
      </w:pPr>
      <w:r>
        <w:rPr>
          <w:rFonts w:ascii="Times New Roman"/>
          <w:b w:val="false"/>
          <w:i w:val="false"/>
          <w:color w:val="000000"/>
          <w:sz w:val="28"/>
        </w:rPr>
        <w:t>
      мынадай мазмұндағы 12-7) тармақшамен толықтырылсын:</w:t>
      </w:r>
    </w:p>
    <w:bookmarkEnd w:id="28"/>
    <w:bookmarkStart w:name="z32" w:id="29"/>
    <w:p>
      <w:pPr>
        <w:spacing w:after="0"/>
        <w:ind w:left="0"/>
        <w:jc w:val="both"/>
      </w:pPr>
      <w:r>
        <w:rPr>
          <w:rFonts w:ascii="Times New Roman"/>
          <w:b w:val="false"/>
          <w:i w:val="false"/>
          <w:color w:val="000000"/>
          <w:sz w:val="28"/>
        </w:rPr>
        <w:t>
      "12-7) бюджет процесі саласындағы интегратор – бюджетті атқару жөніндегі орталық уәкілетті орган айқындайтын, бюджет процесін автоматтандыруды қамтамасыз ету жөніндегі функциялар, сондай-ақ осы Кодексте көзделген өзге де функциялар жүктелетін, жалғыз акционері мемлекет болып табылатын заңды тұлға;";</w:t>
      </w:r>
    </w:p>
    <w:bookmarkEnd w:id="29"/>
    <w:bookmarkStart w:name="z33" w:id="30"/>
    <w:p>
      <w:pPr>
        <w:spacing w:after="0"/>
        <w:ind w:left="0"/>
        <w:jc w:val="both"/>
      </w:pPr>
      <w:r>
        <w:rPr>
          <w:rFonts w:ascii="Times New Roman"/>
          <w:b w:val="false"/>
          <w:i w:val="false"/>
          <w:color w:val="000000"/>
          <w:sz w:val="28"/>
        </w:rPr>
        <w:t xml:space="preserve">
      3) 62-баптың </w:t>
      </w:r>
      <w:r>
        <w:rPr>
          <w:rFonts w:ascii="Times New Roman"/>
          <w:b w:val="false"/>
          <w:i w:val="false"/>
          <w:color w:val="000000"/>
          <w:sz w:val="28"/>
        </w:rPr>
        <w:t>6-тармағының</w:t>
      </w:r>
      <w:r>
        <w:rPr>
          <w:rFonts w:ascii="Times New Roman"/>
          <w:b w:val="false"/>
          <w:i w:val="false"/>
          <w:color w:val="000000"/>
          <w:sz w:val="28"/>
        </w:rPr>
        <w:t xml:space="preserve"> бірінші бөлігі мынадай редакцияда жазылсын:</w:t>
      </w:r>
    </w:p>
    <w:bookmarkEnd w:id="30"/>
    <w:bookmarkStart w:name="z34" w:id="31"/>
    <w:p>
      <w:pPr>
        <w:spacing w:after="0"/>
        <w:ind w:left="0"/>
        <w:jc w:val="both"/>
      </w:pPr>
      <w:r>
        <w:rPr>
          <w:rFonts w:ascii="Times New Roman"/>
          <w:b w:val="false"/>
          <w:i w:val="false"/>
          <w:color w:val="000000"/>
          <w:sz w:val="28"/>
        </w:rPr>
        <w:t>
      "6. Қазақстан Республикасының арнаулы мемлекеттік органдарын қоспағанда, Қазақстан Республикасының Президентiне есеп беретін немесе Қазақстан Республикасы Үкіметінің құрылымына кіретін мемлекеттік органдар, сондай-ақ облыстардың, республикалық маңызы бар қалалардың, астананың жергілікті атқарушы органдары жыл сайын, ағымдағы қаржы жылының 1 қарашасына дейін кезекті қаржы жылына арналған меморандумдар жобаларын әзірлейді.";</w:t>
      </w:r>
    </w:p>
    <w:bookmarkEnd w:id="31"/>
    <w:bookmarkStart w:name="z35" w:id="32"/>
    <w:p>
      <w:pPr>
        <w:spacing w:after="0"/>
        <w:ind w:left="0"/>
        <w:jc w:val="both"/>
      </w:pPr>
      <w:r>
        <w:rPr>
          <w:rFonts w:ascii="Times New Roman"/>
          <w:b w:val="false"/>
          <w:i w:val="false"/>
          <w:color w:val="000000"/>
          <w:sz w:val="28"/>
        </w:rPr>
        <w:t xml:space="preserve">
      4) 74-баптың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4) тармақшасының үшінші бөлігіндегі "бюджеттік инвестициялар бөліне отырып", "бюджет жобасына кейінге қалдыру шартымен енгізілген," деген сөздер алып тасталсын;</w:t>
      </w:r>
    </w:p>
    <w:bookmarkEnd w:id="32"/>
    <w:bookmarkStart w:name="z36" w:id="33"/>
    <w:p>
      <w:pPr>
        <w:spacing w:after="0"/>
        <w:ind w:left="0"/>
        <w:jc w:val="both"/>
      </w:pPr>
      <w:r>
        <w:rPr>
          <w:rFonts w:ascii="Times New Roman"/>
          <w:b w:val="false"/>
          <w:i w:val="false"/>
          <w:color w:val="000000"/>
          <w:sz w:val="28"/>
        </w:rPr>
        <w:t xml:space="preserve">
      5) 79-баптың 2-тармағы екінші бөлігінің </w:t>
      </w:r>
      <w:r>
        <w:rPr>
          <w:rFonts w:ascii="Times New Roman"/>
          <w:b w:val="false"/>
          <w:i w:val="false"/>
          <w:color w:val="000000"/>
          <w:sz w:val="28"/>
        </w:rPr>
        <w:t>2-1) тармақшасы</w:t>
      </w:r>
      <w:r>
        <w:rPr>
          <w:rFonts w:ascii="Times New Roman"/>
          <w:b w:val="false"/>
          <w:i w:val="false"/>
          <w:color w:val="000000"/>
          <w:sz w:val="28"/>
        </w:rPr>
        <w:t xml:space="preserve"> алып тасталсын;</w:t>
      </w:r>
    </w:p>
    <w:bookmarkEnd w:id="33"/>
    <w:bookmarkStart w:name="z37" w:id="3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96-бапта</w:t>
      </w:r>
      <w:r>
        <w:rPr>
          <w:rFonts w:ascii="Times New Roman"/>
          <w:b w:val="false"/>
          <w:i w:val="false"/>
          <w:color w:val="000000"/>
          <w:sz w:val="28"/>
        </w:rPr>
        <w:t>:</w:t>
      </w:r>
    </w:p>
    <w:bookmarkEnd w:id="34"/>
    <w:bookmarkStart w:name="z38" w:id="35"/>
    <w:p>
      <w:pPr>
        <w:spacing w:after="0"/>
        <w:ind w:left="0"/>
        <w:jc w:val="both"/>
      </w:pPr>
      <w:r>
        <w:rPr>
          <w:rFonts w:ascii="Times New Roman"/>
          <w:b w:val="false"/>
          <w:i w:val="false"/>
          <w:color w:val="000000"/>
          <w:sz w:val="28"/>
        </w:rPr>
        <w:t>
      1-тармақтың үшінші бөлігі алып тасталсын;</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бесінші және жетінші бөліктері алып тасталсын;</w:t>
      </w:r>
    </w:p>
    <w:bookmarkStart w:name="z40" w:id="36"/>
    <w:p>
      <w:pPr>
        <w:spacing w:after="0"/>
        <w:ind w:left="0"/>
        <w:jc w:val="both"/>
      </w:pPr>
      <w:r>
        <w:rPr>
          <w:rFonts w:ascii="Times New Roman"/>
          <w:b w:val="false"/>
          <w:i w:val="false"/>
          <w:color w:val="000000"/>
          <w:sz w:val="28"/>
        </w:rPr>
        <w:t xml:space="preserve">
      7) мынадай мазмұндағы 104-1-баппен толықтырылсын: </w:t>
      </w:r>
    </w:p>
    <w:bookmarkEnd w:id="36"/>
    <w:bookmarkStart w:name="z41" w:id="37"/>
    <w:p>
      <w:pPr>
        <w:spacing w:after="0"/>
        <w:ind w:left="0"/>
        <w:jc w:val="both"/>
      </w:pPr>
      <w:r>
        <w:rPr>
          <w:rFonts w:ascii="Times New Roman"/>
          <w:b w:val="false"/>
          <w:i w:val="false"/>
          <w:color w:val="000000"/>
          <w:sz w:val="28"/>
        </w:rPr>
        <w:t>
      "104-1-бап. Бюджет қаражатын тиімсіз жоспарлағаны және  (немесе) тиімсіз пайдаланғаны үшін жауаптылық</w:t>
      </w:r>
    </w:p>
    <w:bookmarkEnd w:id="37"/>
    <w:p>
      <w:pPr>
        <w:spacing w:after="0"/>
        <w:ind w:left="0"/>
        <w:jc w:val="both"/>
      </w:pPr>
      <w:r>
        <w:rPr>
          <w:rFonts w:ascii="Times New Roman"/>
          <w:b w:val="false"/>
          <w:i w:val="false"/>
          <w:color w:val="000000"/>
          <w:sz w:val="28"/>
        </w:rPr>
        <w:t>
      Мыналардан:</w:t>
      </w:r>
    </w:p>
    <w:p>
      <w:pPr>
        <w:spacing w:after="0"/>
        <w:ind w:left="0"/>
        <w:jc w:val="both"/>
      </w:pPr>
      <w:r>
        <w:rPr>
          <w:rFonts w:ascii="Times New Roman"/>
          <w:b w:val="false"/>
          <w:i w:val="false"/>
          <w:color w:val="000000"/>
          <w:sz w:val="28"/>
        </w:rPr>
        <w:t>
      бекітілген заттай нормалардан асырудан;</w:t>
      </w:r>
    </w:p>
    <w:p>
      <w:pPr>
        <w:spacing w:after="0"/>
        <w:ind w:left="0"/>
        <w:jc w:val="both"/>
      </w:pPr>
      <w:r>
        <w:rPr>
          <w:rFonts w:ascii="Times New Roman"/>
          <w:b w:val="false"/>
          <w:i w:val="false"/>
          <w:color w:val="000000"/>
          <w:sz w:val="28"/>
        </w:rPr>
        <w:t xml:space="preserve">
      Қазақстан Республикасының бюджет заңнамасында көзделген құжаттардың (техникалық-экономикалық негіздеме, қаржылық-экономикалық негіздеме, жобалау-сметалық құжаттама) және (немесе) олар бойынша тиісті органдар және (немесе) ұйымдар шешімдерінің (қорытындыларының) болмауынан; </w:t>
      </w:r>
    </w:p>
    <w:p>
      <w:pPr>
        <w:spacing w:after="0"/>
        <w:ind w:left="0"/>
        <w:jc w:val="both"/>
      </w:pPr>
      <w:r>
        <w:rPr>
          <w:rFonts w:ascii="Times New Roman"/>
          <w:b w:val="false"/>
          <w:i w:val="false"/>
          <w:color w:val="000000"/>
          <w:sz w:val="28"/>
        </w:rPr>
        <w:t>
      егер Қазақстан Республикасының заңнамасында өзгеше көзделмесе, бюджеттік бағдарламалардың тиісті әкімшісінің балансында есепте тұрмайтын объектілерді күтіп-ұстауға арналған бюджет қаражатын жұмсаудан;</w:t>
      </w:r>
    </w:p>
    <w:p>
      <w:pPr>
        <w:spacing w:after="0"/>
        <w:ind w:left="0"/>
        <w:jc w:val="both"/>
      </w:pPr>
      <w:r>
        <w:rPr>
          <w:rFonts w:ascii="Times New Roman"/>
          <w:b w:val="false"/>
          <w:i w:val="false"/>
          <w:color w:val="000000"/>
          <w:sz w:val="28"/>
        </w:rPr>
        <w:t>
      егер Қазақстан Республикасының заңнамасында өзгеше көзделмесе, Қазақстан Республикасының заңнамасында белгіленген тәртіппен пайдалануға берілмеген объектілерді күтіп-ұстауға арналған бюджет қаражатын жұмсаудан;</w:t>
      </w:r>
    </w:p>
    <w:p>
      <w:pPr>
        <w:spacing w:after="0"/>
        <w:ind w:left="0"/>
        <w:jc w:val="both"/>
      </w:pPr>
      <w:r>
        <w:rPr>
          <w:rFonts w:ascii="Times New Roman"/>
          <w:b w:val="false"/>
          <w:i w:val="false"/>
          <w:color w:val="000000"/>
          <w:sz w:val="28"/>
        </w:rPr>
        <w:t>
      Қазақстан Республикасының заңнамасына сәйкес айқындалатын, бюджеттік инвестицияларды іске асырудан экономикалық әсердің болмауынан көрінген, бюджет қаражатын тиімсіз жоспарлағаны және (немесе) тиімсіз пайдаланғаны үшін Қазақстан Республикасының заңдарында белгіленген жауаптылыққа алып келеді.";</w:t>
      </w:r>
    </w:p>
    <w:bookmarkStart w:name="z42" w:id="38"/>
    <w:p>
      <w:pPr>
        <w:spacing w:after="0"/>
        <w:ind w:left="0"/>
        <w:jc w:val="both"/>
      </w:pPr>
      <w:r>
        <w:rPr>
          <w:rFonts w:ascii="Times New Roman"/>
          <w:b w:val="false"/>
          <w:i w:val="false"/>
          <w:color w:val="000000"/>
          <w:sz w:val="28"/>
        </w:rPr>
        <w:t xml:space="preserve">
      8) 106-баптың 2-тармағының </w:t>
      </w:r>
      <w:r>
        <w:rPr>
          <w:rFonts w:ascii="Times New Roman"/>
          <w:b w:val="false"/>
          <w:i w:val="false"/>
          <w:color w:val="000000"/>
          <w:sz w:val="28"/>
        </w:rPr>
        <w:t>5) тармақшасындағы</w:t>
      </w:r>
      <w:r>
        <w:rPr>
          <w:rFonts w:ascii="Times New Roman"/>
          <w:b w:val="false"/>
          <w:i w:val="false"/>
          <w:color w:val="000000"/>
          <w:sz w:val="28"/>
        </w:rPr>
        <w:t xml:space="preserve"> "көзделген;" деген сөз "көзделген жағдайларда жүргізіледі." деген сөздермен ауыстырылып, 6) тармақшасы алып тасталсын;</w:t>
      </w:r>
    </w:p>
    <w:bookmarkEnd w:id="38"/>
    <w:bookmarkStart w:name="z43" w:id="39"/>
    <w:p>
      <w:pPr>
        <w:spacing w:after="0"/>
        <w:ind w:left="0"/>
        <w:jc w:val="both"/>
      </w:pPr>
      <w:r>
        <w:rPr>
          <w:rFonts w:ascii="Times New Roman"/>
          <w:b w:val="false"/>
          <w:i w:val="false"/>
          <w:color w:val="000000"/>
          <w:sz w:val="28"/>
        </w:rPr>
        <w:t xml:space="preserve">
      9) 111-баптың 2-тармағының </w:t>
      </w:r>
      <w:r>
        <w:rPr>
          <w:rFonts w:ascii="Times New Roman"/>
          <w:b w:val="false"/>
          <w:i w:val="false"/>
          <w:color w:val="000000"/>
          <w:sz w:val="28"/>
        </w:rPr>
        <w:t>5) тармақшасындағы</w:t>
      </w:r>
      <w:r>
        <w:rPr>
          <w:rFonts w:ascii="Times New Roman"/>
          <w:b w:val="false"/>
          <w:i w:val="false"/>
          <w:color w:val="000000"/>
          <w:sz w:val="28"/>
        </w:rPr>
        <w:t xml:space="preserve"> "көзделген;" деген сөз "көзделген жағдайларда жүзеге асырылады." деген сөздермен ауыстырылып,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алып тасталсын;</w:t>
      </w:r>
    </w:p>
    <w:bookmarkEnd w:id="39"/>
    <w:bookmarkStart w:name="z44" w:id="40"/>
    <w:p>
      <w:pPr>
        <w:spacing w:after="0"/>
        <w:ind w:left="0"/>
        <w:jc w:val="both"/>
      </w:pPr>
      <w:r>
        <w:rPr>
          <w:rFonts w:ascii="Times New Roman"/>
          <w:b w:val="false"/>
          <w:i w:val="false"/>
          <w:color w:val="000000"/>
          <w:sz w:val="28"/>
        </w:rPr>
        <w:t xml:space="preserve">
      10) 151-баптың </w:t>
      </w:r>
      <w:r>
        <w:rPr>
          <w:rFonts w:ascii="Times New Roman"/>
          <w:b w:val="false"/>
          <w:i w:val="false"/>
          <w:color w:val="000000"/>
          <w:sz w:val="28"/>
        </w:rPr>
        <w:t>13-тармағы</w:t>
      </w:r>
      <w:r>
        <w:rPr>
          <w:rFonts w:ascii="Times New Roman"/>
          <w:b w:val="false"/>
          <w:i w:val="false"/>
          <w:color w:val="000000"/>
          <w:sz w:val="28"/>
        </w:rPr>
        <w:t xml:space="preserve"> алып тасталсын;</w:t>
      </w:r>
    </w:p>
    <w:bookmarkEnd w:id="40"/>
    <w:bookmarkStart w:name="z45" w:id="4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153-бапта</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абзацындағы "Осы Кодекстің 151-баптың 13-тармағында көрсетілген жағдайларды қоспағанда," деген сөздер алып тасталсын;</w:t>
      </w:r>
    </w:p>
    <w:bookmarkStart w:name="z48" w:id="4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154-бапта</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 осы баптың 6-тармағында көзделген жағдайларды қоспағанда,"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bookmarkStart w:name="z51" w:id="43"/>
    <w:p>
      <w:pPr>
        <w:spacing w:after="0"/>
        <w:ind w:left="0"/>
        <w:jc w:val="both"/>
      </w:pPr>
      <w:r>
        <w:rPr>
          <w:rFonts w:ascii="Times New Roman"/>
          <w:b w:val="false"/>
          <w:i w:val="false"/>
          <w:color w:val="000000"/>
          <w:sz w:val="28"/>
        </w:rPr>
        <w:t xml:space="preserve">
      13) 154-1-баптың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43"/>
    <w:bookmarkStart w:name="z52" w:id="44"/>
    <w:p>
      <w:pPr>
        <w:spacing w:after="0"/>
        <w:ind w:left="0"/>
        <w:jc w:val="both"/>
      </w:pPr>
      <w:r>
        <w:rPr>
          <w:rFonts w:ascii="Times New Roman"/>
          <w:b w:val="false"/>
          <w:i w:val="false"/>
          <w:color w:val="000000"/>
          <w:sz w:val="28"/>
        </w:rPr>
        <w:t xml:space="preserve">
      14) 193-баптың </w:t>
      </w:r>
      <w:r>
        <w:rPr>
          <w:rFonts w:ascii="Times New Roman"/>
          <w:b w:val="false"/>
          <w:i w:val="false"/>
          <w:color w:val="000000"/>
          <w:sz w:val="28"/>
        </w:rPr>
        <w:t>5-тармағының</w:t>
      </w:r>
      <w:r>
        <w:rPr>
          <w:rFonts w:ascii="Times New Roman"/>
          <w:b w:val="false"/>
          <w:i w:val="false"/>
          <w:color w:val="000000"/>
          <w:sz w:val="28"/>
        </w:rPr>
        <w:t xml:space="preserve"> бірінші және екінші бөліктері мынадай редакцияда жазылсын: </w:t>
      </w:r>
    </w:p>
    <w:bookmarkEnd w:id="44"/>
    <w:bookmarkStart w:name="z53" w:id="45"/>
    <w:p>
      <w:pPr>
        <w:spacing w:after="0"/>
        <w:ind w:left="0"/>
        <w:jc w:val="both"/>
      </w:pPr>
      <w:r>
        <w:rPr>
          <w:rFonts w:ascii="Times New Roman"/>
          <w:b w:val="false"/>
          <w:i w:val="false"/>
          <w:color w:val="000000"/>
          <w:sz w:val="28"/>
        </w:rPr>
        <w:t>
      "5. Бюджеттік кредитті қайта құрылымдау, осы тармақтың екінші бөлігінде белгіленген жағдайды қоспағанда, бір реттен асырмай жүзеге асырылуы мүмкін.</w:t>
      </w:r>
    </w:p>
    <w:bookmarkEnd w:id="45"/>
    <w:p>
      <w:pPr>
        <w:spacing w:after="0"/>
        <w:ind w:left="0"/>
        <w:jc w:val="both"/>
      </w:pPr>
      <w:r>
        <w:rPr>
          <w:rFonts w:ascii="Times New Roman"/>
          <w:b w:val="false"/>
          <w:i w:val="false"/>
          <w:color w:val="000000"/>
          <w:sz w:val="28"/>
        </w:rPr>
        <w:t>
      Қазақстан Республикасының заңнамасына сәйкес қарыз алушыға қатысты оңалту рәсімін қолдану кезінде қарыз алушының бюджеттік кредитін оңалту жоспарында көзделгендей, бірақ бір реттен асырмай қайтадан қайта құрылымдауға жол беріледі.".</w:t>
      </w:r>
    </w:p>
    <w:bookmarkStart w:name="z54" w:id="46"/>
    <w:p>
      <w:pPr>
        <w:spacing w:after="0"/>
        <w:ind w:left="0"/>
        <w:jc w:val="both"/>
      </w:pPr>
      <w:r>
        <w:rPr>
          <w:rFonts w:ascii="Times New Roman"/>
          <w:b w:val="false"/>
          <w:i w:val="false"/>
          <w:color w:val="000000"/>
          <w:sz w:val="28"/>
        </w:rPr>
        <w:t xml:space="preserve">
      4.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2014 ж., № 13-І, 13-ІІ, 83-құжат; № 21, 122-құжат; 2015 ж., № 16, 79-құжат; № 21-ІІІ, 137-құжат; № 22-І, 140-құжат; № 22-ІІІ, 149-құжат; № 22-V, 156-құжат; № 22-VІ, 159-құжат; 2016 ж., № 7-ІІ, 55-құжат; № 8-ІІ, 67-құжат; № 12, 87-құжат; № 23, 118-құжат; № 24, 126-құжат; 2017 ж., № 8, 16-құжат; № 9, 21-құжат; № 14, 50-құжат; № 16, 56-құжат; № 22-ІІІ, 109-құжат; № 23-ІІІ, 111-құжат; № 24, 115-құжат; 2018 ж., № 1, 2-құжат; № 14, 44-құжат; № 15, 46-құжат; № 16, 56-құжат; № 23, 88, 91-құжаттар; № 24, 94-құжат; 2019 ж., № 2, 6-құжат; № 7, 36-құжат; № 8, 45-құжат; № 15-16, 67-құжат; № 19-20, 86-құжат):</w:t>
      </w:r>
    </w:p>
    <w:bookmarkEnd w:id="46"/>
    <w:bookmarkStart w:name="z55" w:id="47"/>
    <w:p>
      <w:pPr>
        <w:spacing w:after="0"/>
        <w:ind w:left="0"/>
        <w:jc w:val="both"/>
      </w:pPr>
      <w:r>
        <w:rPr>
          <w:rFonts w:ascii="Times New Roman"/>
          <w:b w:val="false"/>
          <w:i w:val="false"/>
          <w:color w:val="000000"/>
          <w:sz w:val="28"/>
        </w:rPr>
        <w:t>
      1) мазмұнындағы 240-баптың тақырыбы алып тасталсын;</w:t>
      </w:r>
    </w:p>
    <w:bookmarkEnd w:id="47"/>
    <w:bookmarkStart w:name="z56" w:id="48"/>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38) тармағындағы</w:t>
      </w:r>
      <w:r>
        <w:rPr>
          <w:rFonts w:ascii="Times New Roman"/>
          <w:b w:val="false"/>
          <w:i w:val="false"/>
          <w:color w:val="000000"/>
          <w:sz w:val="28"/>
        </w:rPr>
        <w:t xml:space="preserve"> "240," деген цифрлар алып тасталсын; </w:t>
      </w:r>
    </w:p>
    <w:bookmarkEnd w:id="48"/>
    <w:bookmarkStart w:name="z57" w:id="4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237-бапта</w:t>
      </w:r>
      <w:r>
        <w:rPr>
          <w:rFonts w:ascii="Times New Roman"/>
          <w:b w:val="false"/>
          <w:i w:val="false"/>
          <w:color w:val="000000"/>
          <w:sz w:val="28"/>
        </w:rPr>
        <w:t xml:space="preserve">: </w:t>
      </w:r>
    </w:p>
    <w:bookmarkEnd w:id="49"/>
    <w:bookmarkStart w:name="z58" w:id="50"/>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50"/>
    <w:bookmarkStart w:name="z59" w:id="51"/>
    <w:p>
      <w:pPr>
        <w:spacing w:after="0"/>
        <w:ind w:left="0"/>
        <w:jc w:val="both"/>
      </w:pPr>
      <w:r>
        <w:rPr>
          <w:rFonts w:ascii="Times New Roman"/>
          <w:b w:val="false"/>
          <w:i w:val="false"/>
          <w:color w:val="000000"/>
          <w:sz w:val="28"/>
        </w:rPr>
        <w:t>
      "1. Мүлiктi немесе мүлiктiк мiндеттемелердi, мүлiк, оның мөлшерi, тұрған жерi туралы мәлiметтердi не мүлiк туралы өзге де ақпаратты жасыру, мүлiктi өзгенiң иелiгiне беру, мүлiктi иелiктен шығару немесе жою, сол сияқты бухгалтерлiк және (немесе) есептік құжаттаманы не экономикалық қызметті көрсететін өзге де құжаттарды жасыру, жою, бұрмалау, егер бұл әрекеттердi дара кәсіпкер, құрылтайшы (қатысушы), коммерциялық немесе өзге де ұйымда басқару функцияларын орындайтын адам, лауазымды адам, сол сияқты уақытша, банкроттықты немесе оңалтуды басқарушы оңалту және банкроттық кезінде жасаса және бұл әрекеттер iрi залал келтiрсе, –";</w:t>
      </w:r>
    </w:p>
    <w:bookmarkEnd w:id="51"/>
    <w:bookmarkStart w:name="z60" w:id="52"/>
    <w:p>
      <w:pPr>
        <w:spacing w:after="0"/>
        <w:ind w:left="0"/>
        <w:jc w:val="both"/>
      </w:pPr>
      <w:r>
        <w:rPr>
          <w:rFonts w:ascii="Times New Roman"/>
          <w:b w:val="false"/>
          <w:i w:val="false"/>
          <w:color w:val="000000"/>
          <w:sz w:val="28"/>
        </w:rPr>
        <w:t>
      екінші бөліктің бірінші абзацы мынадай редакцияда жазылсын:</w:t>
      </w:r>
    </w:p>
    <w:bookmarkEnd w:id="52"/>
    <w:bookmarkStart w:name="z61" w:id="53"/>
    <w:p>
      <w:pPr>
        <w:spacing w:after="0"/>
        <w:ind w:left="0"/>
        <w:jc w:val="both"/>
      </w:pPr>
      <w:r>
        <w:rPr>
          <w:rFonts w:ascii="Times New Roman"/>
          <w:b w:val="false"/>
          <w:i w:val="false"/>
          <w:color w:val="000000"/>
          <w:sz w:val="28"/>
        </w:rPr>
        <w:t>
      "2. Дара кәсіпкердің, құрылтайшының (қатысушының), коммерциялық немесе өзге де ұйымда басқару функцияларын орындайтын адамның, лауазымды адамның, сол сияқты уақытша, банкроттықты немесе оңалтуды басқарушының оңалту және банкроттық кезінде басқа кредиторларға көрiнеу залал келтiре отырып, жекелеген кредиторлардың мүлiктiк талаптарын құқыққа сыйымсыз қанағаттандыруы, егер бұл іс-әрекет iрi залал келтiрсе, –";</w:t>
      </w:r>
    </w:p>
    <w:bookmarkEnd w:id="53"/>
    <w:bookmarkStart w:name="z62" w:id="5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238-баптың</w:t>
      </w:r>
      <w:r>
        <w:rPr>
          <w:rFonts w:ascii="Times New Roman"/>
          <w:b w:val="false"/>
          <w:i w:val="false"/>
          <w:color w:val="000000"/>
          <w:sz w:val="28"/>
        </w:rPr>
        <w:t xml:space="preserve"> бірінші бөлігінің бірінші абзацы мынадай редакцияда жазылсын:</w:t>
      </w:r>
    </w:p>
    <w:bookmarkEnd w:id="54"/>
    <w:bookmarkStart w:name="z63" w:id="55"/>
    <w:p>
      <w:pPr>
        <w:spacing w:after="0"/>
        <w:ind w:left="0"/>
        <w:jc w:val="both"/>
      </w:pPr>
      <w:r>
        <w:rPr>
          <w:rFonts w:ascii="Times New Roman"/>
          <w:b w:val="false"/>
          <w:i w:val="false"/>
          <w:color w:val="000000"/>
          <w:sz w:val="28"/>
        </w:rPr>
        <w:t>
      "1. Әдейі банкроттық, яғни құрылтайшының (қатысушының), лауазымды адамның, коммерциялық немесе өзге де ұйымда басқару функцияларын орындайтын адамның, сол сияқты дара кәсіпкердің заңды тұлға немесе дара кәсіпкер банкрот деп танылғанға дейінгі үш жыл ішінде кредиторлар алдындағы міндеттемелерін орындаудан жалтару мақсатында мүлікті иеліктен шығару немесе жасыру арқылы жеке мүддесі немесе өзге тұлғалардың мүдделері үшін жасалған, ірі залал келтірген әрекеттері –";</w:t>
      </w:r>
    </w:p>
    <w:bookmarkEnd w:id="55"/>
    <w:bookmarkStart w:name="z64" w:id="5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240-бап</w:t>
      </w:r>
      <w:r>
        <w:rPr>
          <w:rFonts w:ascii="Times New Roman"/>
          <w:b w:val="false"/>
          <w:i w:val="false"/>
          <w:color w:val="000000"/>
          <w:sz w:val="28"/>
        </w:rPr>
        <w:t xml:space="preserve"> алып тасталсын;</w:t>
      </w:r>
    </w:p>
    <w:bookmarkEnd w:id="56"/>
    <w:bookmarkStart w:name="z65" w:id="57"/>
    <w:p>
      <w:pPr>
        <w:spacing w:after="0"/>
        <w:ind w:left="0"/>
        <w:jc w:val="both"/>
      </w:pPr>
      <w:r>
        <w:rPr>
          <w:rFonts w:ascii="Times New Roman"/>
          <w:b w:val="false"/>
          <w:i w:val="false"/>
          <w:color w:val="000000"/>
          <w:sz w:val="28"/>
        </w:rPr>
        <w:t xml:space="preserve">
      6) 467-баптың </w:t>
      </w:r>
      <w:r>
        <w:rPr>
          <w:rFonts w:ascii="Times New Roman"/>
          <w:b w:val="false"/>
          <w:i w:val="false"/>
          <w:color w:val="000000"/>
          <w:sz w:val="28"/>
        </w:rPr>
        <w:t>1-1-бөлігіндегі</w:t>
      </w:r>
      <w:r>
        <w:rPr>
          <w:rFonts w:ascii="Times New Roman"/>
          <w:b w:val="false"/>
          <w:i w:val="false"/>
          <w:color w:val="000000"/>
          <w:sz w:val="28"/>
        </w:rPr>
        <w:t xml:space="preserve"> "2020" деген цифрлар "2022" деген цифрлармен ауыстырылсын.</w:t>
      </w:r>
    </w:p>
    <w:bookmarkEnd w:id="57"/>
    <w:bookmarkStart w:name="z66" w:id="58"/>
    <w:p>
      <w:pPr>
        <w:spacing w:after="0"/>
        <w:ind w:left="0"/>
        <w:jc w:val="both"/>
      </w:pPr>
      <w:r>
        <w:rPr>
          <w:rFonts w:ascii="Times New Roman"/>
          <w:b w:val="false"/>
          <w:i w:val="false"/>
          <w:color w:val="000000"/>
          <w:sz w:val="28"/>
        </w:rPr>
        <w:t xml:space="preserve">
      5.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(Қазақстан Республикасы Парламентінің Жаршысы, 2014 ж., № 15-I, 15-II, 88-құжат; № 19-I, 19-II, 96-құжат; № 21, 122-құжат; 2015 ж., № 20-VII, 115-құжат; № 21-III, 137-құжат; № 22-V, 156-құжат; № 22-VI, 159-құжат; 2016 ж., № 7-II, 55-құжат; № 8-II, 67-құжат; № 12, 87-құжат; № 23, 118-құжат; № 24, 126, 129-құжаттар; 2017 ж., № 1-2, 3-құжат; № 8, 16-құжат; № 14, 50, 53-құжаттар; № 16, 56-құжат; № 21, 98, 102-құжаттар; № 24, 115-құжат; 2018 ж., № 1, 2-құжат; № 10, 32-құжат; № 16, 53, 56-құжаттар; № 23, 91-құжат; № 24, 93-құжат; 2019 ж., № 2, 6-құжат; № 7, 36-құжат; № 19-20, 86-құжат):</w:t>
      </w:r>
    </w:p>
    <w:bookmarkEnd w:id="58"/>
    <w:bookmarkStart w:name="z67" w:id="59"/>
    <w:p>
      <w:pPr>
        <w:spacing w:after="0"/>
        <w:ind w:left="0"/>
        <w:jc w:val="both"/>
      </w:pPr>
      <w:r>
        <w:rPr>
          <w:rFonts w:ascii="Times New Roman"/>
          <w:b w:val="false"/>
          <w:i w:val="false"/>
          <w:color w:val="000000"/>
          <w:sz w:val="28"/>
        </w:rPr>
        <w:t xml:space="preserve">
      187-баптың </w:t>
      </w:r>
      <w:r>
        <w:rPr>
          <w:rFonts w:ascii="Times New Roman"/>
          <w:b w:val="false"/>
          <w:i w:val="false"/>
          <w:color w:val="000000"/>
          <w:sz w:val="28"/>
        </w:rPr>
        <w:t>3-1-бөлігіндегі</w:t>
      </w:r>
      <w:r>
        <w:rPr>
          <w:rFonts w:ascii="Times New Roman"/>
          <w:b w:val="false"/>
          <w:i w:val="false"/>
          <w:color w:val="000000"/>
          <w:sz w:val="28"/>
        </w:rPr>
        <w:t xml:space="preserve"> "240," деген цифрлар алып тасталсын.</w:t>
      </w:r>
    </w:p>
    <w:bookmarkEnd w:id="59"/>
    <w:bookmarkStart w:name="z68" w:id="60"/>
    <w:p>
      <w:pPr>
        <w:spacing w:after="0"/>
        <w:ind w:left="0"/>
        <w:jc w:val="both"/>
      </w:pPr>
      <w:r>
        <w:rPr>
          <w:rFonts w:ascii="Times New Roman"/>
          <w:b w:val="false"/>
          <w:i w:val="false"/>
          <w:color w:val="000000"/>
          <w:sz w:val="28"/>
        </w:rPr>
        <w:t xml:space="preserve">
      6.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 19-І, 101-құжат; № 19-ІІ, 102, 103, 105-құжаттар; № 20-ІV, 113-құжат; № 20-VІІ, 115-құжат; № 21-І, 124, 125-құжаттар; № 21-ІІ, 130-құжат; № 21-ІІІ, 137-құжат; № 22-І, 140, 141, 143-құжаттар; № 22-ІІ, 144, 145, 148-құжаттар; № 22-ІІІ, 149-құжат; № 22-V, 152, 156, 158-құжаттар; № 22-VІ, 159-құжат; № 22-VІІ, 161-құжат; № 23-І, 166, 169-құжаттар; № 23-ІІ, 172-құжат; 2016 ж., № 1, 4-құжат; № 2, 9-құжат; № 6, 45-құжат; № 7-І, 49, 50-құжаттар; № 7-ІІ, 53, 57-құжаттар; № 8-І, 62, 65-құжаттар; № 8-ІІ, 66, 67, 68, 70, 72-құжаттар; № 12, 87-құжат; № 22, 116-құжат; № 23, 118-құжат; № 24, 124, 126, 131-құжаттар; 2017 ж., № 1-2, 3-құжат; № 9, 17, 18, 21, 22-құжаттар; № 12, 34-құжат; № 14, 49, 50, 54-құжаттар; № 15, 55-құжат; № 16, 56-құжат; № 22-ІІІ, 109-құжат; № 23-ІІІ,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 5-6, 27-құжат; № 7, 36, 37-құжаттар; № 8, 45-құжат; № 15-16, 67-құжат; № 19-20, 86-құжат;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19 желтоқсанда "Егемен Қазақстан" және "Казахстанская правда" газеттерінде жарияланған "Қазақстан Республикасының кейбір заңнамалық актілеріне дене шынықтыру және спорт мәселелері бойынша өзгерістер мен толықтырулар енгізу туралы" 2019 жылғы 13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60"/>
    <w:bookmarkStart w:name="z69" w:id="61"/>
    <w:p>
      <w:pPr>
        <w:spacing w:after="0"/>
        <w:ind w:left="0"/>
        <w:jc w:val="both"/>
      </w:pPr>
      <w:r>
        <w:rPr>
          <w:rFonts w:ascii="Times New Roman"/>
          <w:b w:val="false"/>
          <w:i w:val="false"/>
          <w:color w:val="000000"/>
          <w:sz w:val="28"/>
        </w:rPr>
        <w:t>
      1) мазмұнындағы 183-баптың тақырыбы алып тасталсын;</w:t>
      </w:r>
    </w:p>
    <w:bookmarkEnd w:id="61"/>
    <w:bookmarkStart w:name="z70" w:id="6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176-бапта</w:t>
      </w:r>
      <w:r>
        <w:rPr>
          <w:rFonts w:ascii="Times New Roman"/>
          <w:b w:val="false"/>
          <w:i w:val="false"/>
          <w:color w:val="000000"/>
          <w:sz w:val="28"/>
        </w:rPr>
        <w:t>:</w:t>
      </w:r>
    </w:p>
    <w:bookmarkEnd w:id="62"/>
    <w:bookmarkStart w:name="z71" w:id="63"/>
    <w:p>
      <w:pPr>
        <w:spacing w:after="0"/>
        <w:ind w:left="0"/>
        <w:jc w:val="both"/>
      </w:pPr>
      <w:r>
        <w:rPr>
          <w:rFonts w:ascii="Times New Roman"/>
          <w:b w:val="false"/>
          <w:i w:val="false"/>
          <w:color w:val="000000"/>
          <w:sz w:val="28"/>
        </w:rPr>
        <w:t>
      бірінші бөлік мынадай редакцияда жазылсын:</w:t>
      </w:r>
    </w:p>
    <w:bookmarkEnd w:id="63"/>
    <w:bookmarkStart w:name="z72" w:id="64"/>
    <w:p>
      <w:pPr>
        <w:spacing w:after="0"/>
        <w:ind w:left="0"/>
        <w:jc w:val="both"/>
      </w:pPr>
      <w:r>
        <w:rPr>
          <w:rFonts w:ascii="Times New Roman"/>
          <w:b w:val="false"/>
          <w:i w:val="false"/>
          <w:color w:val="000000"/>
          <w:sz w:val="28"/>
        </w:rPr>
        <w:t>
      "1. Мүлiктi және мүлiктiк мiндеттемелердi, мүлiк, оның мөлшері, тұрған жері туралы мәлiметтердi не мүлiк туралы өзге де ақпаратты жасыру, мүлiктi өзгенің иелiгiне беру, мүлiктi иелiктен шығару немесе жою, сол сияқты бухгалтерлiк және (немесе) есептiк құжаттаманы не экономикалық қызметтi көрсететiн өзге де құжаттарды жасыру, жою, бұрмалау, егер бұл әрекеттерді борышкер – дара кәсіпкер, борышкер – заңды тұлғаның құрылтайшысы (қатысушысы), лауазымды адамы, сол сияқты уақытша немесе банкроттықты не оңалтуды басқарушы жасаса, егер бұл әрекеттер оңалту және банкроттық кезінде жасалса және оларда қылмыстық жазаланатын іс-әрекет белгiлерi болмаса, –</w:t>
      </w:r>
    </w:p>
    <w:bookmarkEnd w:id="64"/>
    <w:p>
      <w:pPr>
        <w:spacing w:after="0"/>
        <w:ind w:left="0"/>
        <w:jc w:val="both"/>
      </w:pPr>
      <w:r>
        <w:rPr>
          <w:rFonts w:ascii="Times New Roman"/>
          <w:b w:val="false"/>
          <w:i w:val="false"/>
          <w:color w:val="000000"/>
          <w:sz w:val="28"/>
        </w:rPr>
        <w:t>
      жеке тұлғаға екі жүз айлық есептік көрсеткіш мөлшерінде айыппұл салуға алып келеді.";</w:t>
      </w:r>
    </w:p>
    <w:bookmarkStart w:name="z73" w:id="65"/>
    <w:p>
      <w:pPr>
        <w:spacing w:after="0"/>
        <w:ind w:left="0"/>
        <w:jc w:val="both"/>
      </w:pPr>
      <w:r>
        <w:rPr>
          <w:rFonts w:ascii="Times New Roman"/>
          <w:b w:val="false"/>
          <w:i w:val="false"/>
          <w:color w:val="000000"/>
          <w:sz w:val="28"/>
        </w:rPr>
        <w:t>
      екінші бөліктің бірінші абзацы мынадай редакцияда жазылсын:</w:t>
      </w:r>
    </w:p>
    <w:bookmarkEnd w:id="65"/>
    <w:bookmarkStart w:name="z74" w:id="66"/>
    <w:p>
      <w:pPr>
        <w:spacing w:after="0"/>
        <w:ind w:left="0"/>
        <w:jc w:val="both"/>
      </w:pPr>
      <w:r>
        <w:rPr>
          <w:rFonts w:ascii="Times New Roman"/>
          <w:b w:val="false"/>
          <w:i w:val="false"/>
          <w:color w:val="000000"/>
          <w:sz w:val="28"/>
        </w:rPr>
        <w:t>
      "2. Борышкер – дара кәсіпкердің, борышкер – заңды тұлға құрылтайшысының (қатысушысының), лауазымды адамының, сол сияқты уақытша немесе банкроттықты не оңалтуды басқарушының басқа кредиторларға көрінеу залал келтiре отырып, жекелеген кредиторлардың мүлiктiк талаптарын құқыққа сыйымсыз қанағаттандыруы, егер бұл әрекеттер оңалту және банкроттық кезінде жасалса және оларда қылмыстық жазаланатын іс-әрекет белгілері болмаса, –";</w:t>
      </w:r>
    </w:p>
    <w:bookmarkEnd w:id="66"/>
    <w:bookmarkStart w:name="z75" w:id="6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177-бапта</w:t>
      </w:r>
      <w:r>
        <w:rPr>
          <w:rFonts w:ascii="Times New Roman"/>
          <w:b w:val="false"/>
          <w:i w:val="false"/>
          <w:color w:val="000000"/>
          <w:sz w:val="28"/>
        </w:rPr>
        <w:t>:</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бөлікте</w:t>
      </w:r>
      <w:r>
        <w:rPr>
          <w:rFonts w:ascii="Times New Roman"/>
          <w:b w:val="false"/>
          <w:i w:val="false"/>
          <w:color w:val="000000"/>
          <w:sz w:val="28"/>
        </w:rPr>
        <w:t>:</w:t>
      </w:r>
    </w:p>
    <w:bookmarkStart w:name="z77" w:id="68"/>
    <w:p>
      <w:pPr>
        <w:spacing w:after="0"/>
        <w:ind w:left="0"/>
        <w:jc w:val="both"/>
      </w:pPr>
      <w:r>
        <w:rPr>
          <w:rFonts w:ascii="Times New Roman"/>
          <w:b w:val="false"/>
          <w:i w:val="false"/>
          <w:color w:val="000000"/>
          <w:sz w:val="28"/>
        </w:rPr>
        <w:t>
      бірінші абзацтағы "қаржылық жағдайы" деген сөздер "қаржылық орнықтылығы" деген сөздермен ауыстырылсын;</w:t>
      </w:r>
    </w:p>
    <w:bookmarkEnd w:id="68"/>
    <w:bookmarkStart w:name="z78" w:id="69"/>
    <w:p>
      <w:pPr>
        <w:spacing w:after="0"/>
        <w:ind w:left="0"/>
        <w:jc w:val="both"/>
      </w:pPr>
      <w:r>
        <w:rPr>
          <w:rFonts w:ascii="Times New Roman"/>
          <w:b w:val="false"/>
          <w:i w:val="false"/>
          <w:color w:val="000000"/>
          <w:sz w:val="28"/>
        </w:rPr>
        <w:t>
      екінші абзацтағы "елу" деген сөз "отыз" деген сөзбен ауыстырылсын;</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абзацындағы "елу" деген сөз "отыз"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бөліктің</w:t>
      </w:r>
      <w:r>
        <w:rPr>
          <w:rFonts w:ascii="Times New Roman"/>
          <w:b w:val="false"/>
          <w:i w:val="false"/>
          <w:color w:val="000000"/>
          <w:sz w:val="28"/>
        </w:rPr>
        <w:t xml:space="preserve"> екінші абзацындағы "он бес" деген сөздер "бес"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бесінші бөлік</w:t>
      </w:r>
      <w:r>
        <w:rPr>
          <w:rFonts w:ascii="Times New Roman"/>
          <w:b w:val="false"/>
          <w:i w:val="false"/>
          <w:color w:val="000000"/>
          <w:sz w:val="28"/>
        </w:rPr>
        <w:t xml:space="preserve"> мынадай редакцияда жазылсын:</w:t>
      </w:r>
    </w:p>
    <w:bookmarkStart w:name="z83" w:id="70"/>
    <w:p>
      <w:pPr>
        <w:spacing w:after="0"/>
        <w:ind w:left="0"/>
        <w:jc w:val="both"/>
      </w:pPr>
      <w:r>
        <w:rPr>
          <w:rFonts w:ascii="Times New Roman"/>
          <w:b w:val="false"/>
          <w:i w:val="false"/>
          <w:color w:val="000000"/>
          <w:sz w:val="28"/>
        </w:rPr>
        <w:t>
      "5. Оңалту және банкроттық саласындағы уәкiлеттi органға банкроттық рәсiмiнiң жүзеге асырылу барысы туралы ағымдағы және сұралатын ақпаратты беру мiндетiн орындамау не тиiсiнше орындамау –</w:t>
      </w:r>
    </w:p>
    <w:bookmarkEnd w:id="70"/>
    <w:bookmarkStart w:name="z84" w:id="71"/>
    <w:p>
      <w:pPr>
        <w:spacing w:after="0"/>
        <w:ind w:left="0"/>
        <w:jc w:val="both"/>
      </w:pPr>
      <w:r>
        <w:rPr>
          <w:rFonts w:ascii="Times New Roman"/>
          <w:b w:val="false"/>
          <w:i w:val="false"/>
          <w:color w:val="000000"/>
          <w:sz w:val="28"/>
        </w:rPr>
        <w:t>
      ескерту жасауға алып келеді.";</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алтыншы бөліктің</w:t>
      </w:r>
      <w:r>
        <w:rPr>
          <w:rFonts w:ascii="Times New Roman"/>
          <w:b w:val="false"/>
          <w:i w:val="false"/>
          <w:color w:val="000000"/>
          <w:sz w:val="28"/>
        </w:rPr>
        <w:t xml:space="preserve"> екінші абзацындағы және жетінші бөліктің екінші абзацындағы "он бес" деген сөздер "бес"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сегізінші бөлік</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тоғызыншы бөліктің</w:t>
      </w:r>
      <w:r>
        <w:rPr>
          <w:rFonts w:ascii="Times New Roman"/>
          <w:b w:val="false"/>
          <w:i w:val="false"/>
          <w:color w:val="000000"/>
          <w:sz w:val="28"/>
        </w:rPr>
        <w:t xml:space="preserve"> бірінші абзацы мынадай редакцияда жазылсын:</w:t>
      </w:r>
    </w:p>
    <w:bookmarkStart w:name="z88" w:id="72"/>
    <w:p>
      <w:pPr>
        <w:spacing w:after="0"/>
        <w:ind w:left="0"/>
        <w:jc w:val="both"/>
      </w:pPr>
      <w:r>
        <w:rPr>
          <w:rFonts w:ascii="Times New Roman"/>
          <w:b w:val="false"/>
          <w:i w:val="false"/>
          <w:color w:val="000000"/>
          <w:sz w:val="28"/>
        </w:rPr>
        <w:t>
      "9. Банкроттың лауазымды адамдарынан құрылтай құжаттарын, есепке алу құжаттамасын, банкроттың мүлкіне құқық белгілейтін құжаттарды, мөрлерді (олар болған кезде), мөртабандарды, банкротқа тиесілі материалдық және өзге де құндылықтарды қабылдау міндетін орындамау не тиісінше орындамау –";</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оныншы бөліктің</w:t>
      </w:r>
      <w:r>
        <w:rPr>
          <w:rFonts w:ascii="Times New Roman"/>
          <w:b w:val="false"/>
          <w:i w:val="false"/>
          <w:color w:val="000000"/>
          <w:sz w:val="28"/>
        </w:rPr>
        <w:t xml:space="preserve"> бірінші абзацы мынадай редакцияда жазылсын:</w:t>
      </w:r>
    </w:p>
    <w:bookmarkStart w:name="z90" w:id="73"/>
    <w:p>
      <w:pPr>
        <w:spacing w:after="0"/>
        <w:ind w:left="0"/>
        <w:jc w:val="both"/>
      </w:pPr>
      <w:r>
        <w:rPr>
          <w:rFonts w:ascii="Times New Roman"/>
          <w:b w:val="false"/>
          <w:i w:val="false"/>
          <w:color w:val="000000"/>
          <w:sz w:val="28"/>
        </w:rPr>
        <w:t>
      "10. Борышкерді банкрот деп тану туралы сот шешімінің күші жойылған жағдайда, өкiлеттiктердi уақытша басқарушыдан банкроттықты басқарушыға немесе борышкерге беру кезінде құрылтай құжаттарын, есепке алу құжаттамасын, банкроттың (борышкердің) мүлкіне құқық белгілейтін құжаттарды, мөрлерді (олар болған кезде), мөртабандарды, банкротқа (борышкерге) тиесілі материалдық және өзге де құндылықтарды беру міндетін орындамау не тиісінше орындамау –";</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 бірінші бөлікте</w:t>
      </w:r>
      <w:r>
        <w:rPr>
          <w:rFonts w:ascii="Times New Roman"/>
          <w:b w:val="false"/>
          <w:i w:val="false"/>
          <w:color w:val="000000"/>
          <w:sz w:val="28"/>
        </w:rPr>
        <w:t>:</w:t>
      </w:r>
    </w:p>
    <w:bookmarkStart w:name="z92" w:id="74"/>
    <w:p>
      <w:pPr>
        <w:spacing w:after="0"/>
        <w:ind w:left="0"/>
        <w:jc w:val="both"/>
      </w:pPr>
      <w:r>
        <w:rPr>
          <w:rFonts w:ascii="Times New Roman"/>
          <w:b w:val="false"/>
          <w:i w:val="false"/>
          <w:color w:val="000000"/>
          <w:sz w:val="28"/>
        </w:rPr>
        <w:t>
      бірінші абзацтағы "борышкер мүлкiнiң меншiк иесiнiң" деген сөздер "банкрот – дара кәсіпкердің, банкрот – заңды тұлға мүлкі меншiк иесiнiң (ол уәкілеттік берген органның), құрылтайшысының (қатысушысының)" деген сөздермен ауыстырылсын;</w:t>
      </w:r>
    </w:p>
    <w:bookmarkEnd w:id="74"/>
    <w:bookmarkStart w:name="z93" w:id="75"/>
    <w:p>
      <w:pPr>
        <w:spacing w:after="0"/>
        <w:ind w:left="0"/>
        <w:jc w:val="both"/>
      </w:pPr>
      <w:r>
        <w:rPr>
          <w:rFonts w:ascii="Times New Roman"/>
          <w:b w:val="false"/>
          <w:i w:val="false"/>
          <w:color w:val="000000"/>
          <w:sz w:val="28"/>
        </w:rPr>
        <w:t>
      екінші абзац мынадай редакцияда жазылсын:</w:t>
      </w:r>
    </w:p>
    <w:bookmarkEnd w:id="75"/>
    <w:bookmarkStart w:name="z94" w:id="76"/>
    <w:p>
      <w:pPr>
        <w:spacing w:after="0"/>
        <w:ind w:left="0"/>
        <w:jc w:val="both"/>
      </w:pPr>
      <w:r>
        <w:rPr>
          <w:rFonts w:ascii="Times New Roman"/>
          <w:b w:val="false"/>
          <w:i w:val="false"/>
          <w:color w:val="000000"/>
          <w:sz w:val="28"/>
        </w:rPr>
        <w:t>
      "ескерту жасауға алып келеді.";</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 екінші бөліктің</w:t>
      </w:r>
      <w:r>
        <w:rPr>
          <w:rFonts w:ascii="Times New Roman"/>
          <w:b w:val="false"/>
          <w:i w:val="false"/>
          <w:color w:val="000000"/>
          <w:sz w:val="28"/>
        </w:rPr>
        <w:t xml:space="preserve"> екінші абзацындағы "елу" деген сөз "отыз"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 үшінші бөлік</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 төртінші</w:t>
      </w:r>
      <w:r>
        <w:rPr>
          <w:rFonts w:ascii="Times New Roman"/>
          <w:b w:val="false"/>
          <w:i w:val="false"/>
          <w:color w:val="000000"/>
          <w:sz w:val="28"/>
        </w:rPr>
        <w:t xml:space="preserve"> және </w:t>
      </w:r>
      <w:r>
        <w:rPr>
          <w:rFonts w:ascii="Times New Roman"/>
          <w:b w:val="false"/>
          <w:i w:val="false"/>
          <w:color w:val="000000"/>
          <w:sz w:val="28"/>
        </w:rPr>
        <w:t>он бесінші</w:t>
      </w:r>
      <w:r>
        <w:rPr>
          <w:rFonts w:ascii="Times New Roman"/>
          <w:b w:val="false"/>
          <w:i w:val="false"/>
          <w:color w:val="000000"/>
          <w:sz w:val="28"/>
        </w:rPr>
        <w:t xml:space="preserve"> бөліктер мынадай редакцияда жазылсын:</w:t>
      </w:r>
    </w:p>
    <w:bookmarkStart w:name="z98" w:id="77"/>
    <w:p>
      <w:pPr>
        <w:spacing w:after="0"/>
        <w:ind w:left="0"/>
        <w:jc w:val="both"/>
      </w:pPr>
      <w:r>
        <w:rPr>
          <w:rFonts w:ascii="Times New Roman"/>
          <w:b w:val="false"/>
          <w:i w:val="false"/>
          <w:color w:val="000000"/>
          <w:sz w:val="28"/>
        </w:rPr>
        <w:t xml:space="preserve">
      "14. Құны банкроттықты басқарушы тағайындалғанға дейінгі мерзім ішінде елеулі төмендейтін мүлікті (жедел өткізуді қажет ететін тез бұзылатын тауарлар, мал және басқа да тауарлар) сатуды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тәртіпті бұза отырып жүзеге асыру –</w:t>
      </w:r>
    </w:p>
    <w:bookmarkEnd w:id="77"/>
    <w:bookmarkStart w:name="z99" w:id="78"/>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bookmarkEnd w:id="78"/>
    <w:bookmarkStart w:name="z100" w:id="79"/>
    <w:p>
      <w:pPr>
        <w:spacing w:after="0"/>
        <w:ind w:left="0"/>
        <w:jc w:val="both"/>
      </w:pPr>
      <w:r>
        <w:rPr>
          <w:rFonts w:ascii="Times New Roman"/>
          <w:b w:val="false"/>
          <w:i w:val="false"/>
          <w:color w:val="000000"/>
          <w:sz w:val="28"/>
        </w:rPr>
        <w:t>
      15. Осы баптың бiрiншi, екінші және он екінші бөлiктерiнде көзделген, әкiмшiлiк жаза қолданылғаннан кейiн бiр жыл iшiнде қайталап жасалған әрекеттер (әрекетсiздiк) –</w:t>
      </w:r>
    </w:p>
    <w:bookmarkEnd w:id="79"/>
    <w:bookmarkStart w:name="z101" w:id="80"/>
    <w:p>
      <w:pPr>
        <w:spacing w:after="0"/>
        <w:ind w:left="0"/>
        <w:jc w:val="both"/>
      </w:pPr>
      <w:r>
        <w:rPr>
          <w:rFonts w:ascii="Times New Roman"/>
          <w:b w:val="false"/>
          <w:i w:val="false"/>
          <w:color w:val="000000"/>
          <w:sz w:val="28"/>
        </w:rPr>
        <w:t>
      алпыс айлық есептiк көрсеткiш мөлшерiнде айыппұл салуға алып келеді.";</w:t>
      </w:r>
    </w:p>
    <w:bookmarkEnd w:id="80"/>
    <w:bookmarkStart w:name="z102" w:id="81"/>
    <w:p>
      <w:pPr>
        <w:spacing w:after="0"/>
        <w:ind w:left="0"/>
        <w:jc w:val="both"/>
      </w:pPr>
      <w:r>
        <w:rPr>
          <w:rFonts w:ascii="Times New Roman"/>
          <w:b w:val="false"/>
          <w:i w:val="false"/>
          <w:color w:val="000000"/>
          <w:sz w:val="28"/>
        </w:rPr>
        <w:t>
      мынадай мазмұндағы он алтыншы және он жетінші бөліктермен толықтырылсын:</w:t>
      </w:r>
    </w:p>
    <w:bookmarkEnd w:id="81"/>
    <w:bookmarkStart w:name="z103" w:id="82"/>
    <w:p>
      <w:pPr>
        <w:spacing w:after="0"/>
        <w:ind w:left="0"/>
        <w:jc w:val="both"/>
      </w:pPr>
      <w:r>
        <w:rPr>
          <w:rFonts w:ascii="Times New Roman"/>
          <w:b w:val="false"/>
          <w:i w:val="false"/>
          <w:color w:val="000000"/>
          <w:sz w:val="28"/>
        </w:rPr>
        <w:t>
      "16. Осы баптың үшінші, бесінші, алтыншы, жетінші және он бірінші бөліктерінде көзделген, әкімшілік жаза қолданылғаннан кейін бір жыл ішінде қайталап жасалған әрекеттер (әрекетсіздік) –</w:t>
      </w:r>
    </w:p>
    <w:bookmarkEnd w:id="82"/>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104" w:id="83"/>
    <w:p>
      <w:pPr>
        <w:spacing w:after="0"/>
        <w:ind w:left="0"/>
        <w:jc w:val="both"/>
      </w:pPr>
      <w:r>
        <w:rPr>
          <w:rFonts w:ascii="Times New Roman"/>
          <w:b w:val="false"/>
          <w:i w:val="false"/>
          <w:color w:val="000000"/>
          <w:sz w:val="28"/>
        </w:rPr>
        <w:t>
      17. Осы баптың тоғызыншы, оныншы және он төртінші бөліктерінде көзделген, әкімшілік жаза қолданылғаннан кейін бір жыл ішінде қайталап жасалған әрекеттер (әрекетсіздік) –</w:t>
      </w:r>
    </w:p>
    <w:bookmarkEnd w:id="83"/>
    <w:bookmarkStart w:name="z105" w:id="84"/>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End w:id="84"/>
    <w:bookmarkStart w:name="z106" w:id="8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179-бапта</w:t>
      </w:r>
      <w:r>
        <w:rPr>
          <w:rFonts w:ascii="Times New Roman"/>
          <w:b w:val="false"/>
          <w:i w:val="false"/>
          <w:color w:val="000000"/>
          <w:sz w:val="28"/>
        </w:rPr>
        <w:t>:</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бөлікте</w:t>
      </w:r>
      <w:r>
        <w:rPr>
          <w:rFonts w:ascii="Times New Roman"/>
          <w:b w:val="false"/>
          <w:i w:val="false"/>
          <w:color w:val="000000"/>
          <w:sz w:val="28"/>
        </w:rPr>
        <w:t>:</w:t>
      </w:r>
    </w:p>
    <w:bookmarkStart w:name="z108" w:id="86"/>
    <w:p>
      <w:pPr>
        <w:spacing w:after="0"/>
        <w:ind w:left="0"/>
        <w:jc w:val="both"/>
      </w:pPr>
      <w:r>
        <w:rPr>
          <w:rFonts w:ascii="Times New Roman"/>
          <w:b w:val="false"/>
          <w:i w:val="false"/>
          <w:color w:val="000000"/>
          <w:sz w:val="28"/>
        </w:rPr>
        <w:t>
      бірінші абзацтағы "кредиторлар жиналысына" деген сөздер "кредиторлар комитетіне" деген сөздермен ауыстырылсын;</w:t>
      </w:r>
    </w:p>
    <w:bookmarkEnd w:id="86"/>
    <w:bookmarkStart w:name="z109" w:id="87"/>
    <w:p>
      <w:pPr>
        <w:spacing w:after="0"/>
        <w:ind w:left="0"/>
        <w:jc w:val="both"/>
      </w:pPr>
      <w:r>
        <w:rPr>
          <w:rFonts w:ascii="Times New Roman"/>
          <w:b w:val="false"/>
          <w:i w:val="false"/>
          <w:color w:val="000000"/>
          <w:sz w:val="28"/>
        </w:rPr>
        <w:t>
      екінші абзацтағы "елу" деген сөз "отыз" деген сөзбен ауыстырылсын;</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абзацындағы "елу" деген сөз "отыз"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бесінші бөлікте</w:t>
      </w:r>
      <w:r>
        <w:rPr>
          <w:rFonts w:ascii="Times New Roman"/>
          <w:b w:val="false"/>
          <w:i w:val="false"/>
          <w:color w:val="000000"/>
          <w:sz w:val="28"/>
        </w:rPr>
        <w:t>:</w:t>
      </w:r>
    </w:p>
    <w:bookmarkStart w:name="z112" w:id="88"/>
    <w:p>
      <w:pPr>
        <w:spacing w:after="0"/>
        <w:ind w:left="0"/>
        <w:jc w:val="both"/>
      </w:pPr>
      <w:r>
        <w:rPr>
          <w:rFonts w:ascii="Times New Roman"/>
          <w:b w:val="false"/>
          <w:i w:val="false"/>
          <w:color w:val="000000"/>
          <w:sz w:val="28"/>
        </w:rPr>
        <w:t>
      бірінші абзацтағы "кредиторлар жиналысы" деген сөздер "кредиторлар жиналысы мен комитеті отырыстарының" деген сөздермен ауыстырылсын;</w:t>
      </w:r>
    </w:p>
    <w:bookmarkEnd w:id="88"/>
    <w:bookmarkStart w:name="z113" w:id="89"/>
    <w:p>
      <w:pPr>
        <w:spacing w:after="0"/>
        <w:ind w:left="0"/>
        <w:jc w:val="both"/>
      </w:pPr>
      <w:r>
        <w:rPr>
          <w:rFonts w:ascii="Times New Roman"/>
          <w:b w:val="false"/>
          <w:i w:val="false"/>
          <w:color w:val="000000"/>
          <w:sz w:val="28"/>
        </w:rPr>
        <w:t>
      екінші абзацтағы "он бес" деген сөздер "бес" деген сөзбен ауыстырылсын;</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алтыншы бөлік</w:t>
      </w:r>
      <w:r>
        <w:rPr>
          <w:rFonts w:ascii="Times New Roman"/>
          <w:b w:val="false"/>
          <w:i w:val="false"/>
          <w:color w:val="000000"/>
          <w:sz w:val="28"/>
        </w:rPr>
        <w:t xml:space="preserve"> алып тасталсын;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жетінші бөліктің</w:t>
      </w:r>
      <w:r>
        <w:rPr>
          <w:rFonts w:ascii="Times New Roman"/>
          <w:b w:val="false"/>
          <w:i w:val="false"/>
          <w:color w:val="000000"/>
          <w:sz w:val="28"/>
        </w:rPr>
        <w:t xml:space="preserve"> бірінші абзацы мынадай редакцияда жазылсын:</w:t>
      </w:r>
    </w:p>
    <w:bookmarkStart w:name="z115" w:id="90"/>
    <w:p>
      <w:pPr>
        <w:spacing w:after="0"/>
        <w:ind w:left="0"/>
        <w:jc w:val="both"/>
      </w:pPr>
      <w:r>
        <w:rPr>
          <w:rFonts w:ascii="Times New Roman"/>
          <w:b w:val="false"/>
          <w:i w:val="false"/>
          <w:color w:val="000000"/>
          <w:sz w:val="28"/>
        </w:rPr>
        <w:t>
      "7. Банкроттың мүлкін сату жоспарын жасау немесе оны өткізуді жүзеге асыру жөніндегі міндетін орындамау немесе тиісінше орындамау –";</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сегізінші</w:t>
      </w:r>
      <w:r>
        <w:rPr>
          <w:rFonts w:ascii="Times New Roman"/>
          <w:b w:val="false"/>
          <w:i w:val="false"/>
          <w:color w:val="000000"/>
          <w:sz w:val="28"/>
        </w:rPr>
        <w:t xml:space="preserve"> және </w:t>
      </w:r>
      <w:r>
        <w:rPr>
          <w:rFonts w:ascii="Times New Roman"/>
          <w:b w:val="false"/>
          <w:i w:val="false"/>
          <w:color w:val="000000"/>
          <w:sz w:val="28"/>
        </w:rPr>
        <w:t>тоғызыншы</w:t>
      </w:r>
      <w:r>
        <w:rPr>
          <w:rFonts w:ascii="Times New Roman"/>
          <w:b w:val="false"/>
          <w:i w:val="false"/>
          <w:color w:val="000000"/>
          <w:sz w:val="28"/>
        </w:rPr>
        <w:t xml:space="preserve"> бөліктер мынадай редакцияда жазылсын:</w:t>
      </w:r>
    </w:p>
    <w:bookmarkStart w:name="z117" w:id="91"/>
    <w:p>
      <w:pPr>
        <w:spacing w:after="0"/>
        <w:ind w:left="0"/>
        <w:jc w:val="both"/>
      </w:pPr>
      <w:r>
        <w:rPr>
          <w:rFonts w:ascii="Times New Roman"/>
          <w:b w:val="false"/>
          <w:i w:val="false"/>
          <w:color w:val="000000"/>
          <w:sz w:val="28"/>
        </w:rPr>
        <w:t>
      "8. Борышкердің пайдасына ақша түскеннен кейiн кредиторлармен есеп айырысуды жүзеге асыру жөніндегі мiндетін орындамау не тиiсiнше орындамау, сол сияқты кредиторлармен есеп айырысуды кредиторлардың талаптарын қанағаттандырудың белгiленген тәртiбiн бұза отырып жүргiзу –</w:t>
      </w:r>
    </w:p>
    <w:bookmarkEnd w:id="91"/>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118" w:id="92"/>
    <w:p>
      <w:pPr>
        <w:spacing w:after="0"/>
        <w:ind w:left="0"/>
        <w:jc w:val="both"/>
      </w:pPr>
      <w:r>
        <w:rPr>
          <w:rFonts w:ascii="Times New Roman"/>
          <w:b w:val="false"/>
          <w:i w:val="false"/>
          <w:color w:val="000000"/>
          <w:sz w:val="28"/>
        </w:rPr>
        <w:t>
      9. Әдейі банкроттық белгілерінің болуын көрсететін, қолда бар деректер туралы құқық қорғау органдарына хабарламау –</w:t>
      </w:r>
    </w:p>
    <w:bookmarkEnd w:id="92"/>
    <w:p>
      <w:pPr>
        <w:spacing w:after="0"/>
        <w:ind w:left="0"/>
        <w:jc w:val="both"/>
      </w:pPr>
      <w:r>
        <w:rPr>
          <w:rFonts w:ascii="Times New Roman"/>
          <w:b w:val="false"/>
          <w:i w:val="false"/>
          <w:color w:val="000000"/>
          <w:sz w:val="28"/>
        </w:rPr>
        <w:t>
      елу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оныншы бөліктің</w:t>
      </w:r>
      <w:r>
        <w:rPr>
          <w:rFonts w:ascii="Times New Roman"/>
          <w:b w:val="false"/>
          <w:i w:val="false"/>
          <w:color w:val="000000"/>
          <w:sz w:val="28"/>
        </w:rPr>
        <w:t xml:space="preserve"> екінші абзацындағы "елу" деген сөз "отыз"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 бірінші бөліктің</w:t>
      </w:r>
      <w:r>
        <w:rPr>
          <w:rFonts w:ascii="Times New Roman"/>
          <w:b w:val="false"/>
          <w:i w:val="false"/>
          <w:color w:val="000000"/>
          <w:sz w:val="28"/>
        </w:rPr>
        <w:t xml:space="preserve"> бірінші абзацы мынадай редакцияда жазылсын:</w:t>
      </w:r>
    </w:p>
    <w:bookmarkStart w:name="z121" w:id="93"/>
    <w:p>
      <w:pPr>
        <w:spacing w:after="0"/>
        <w:ind w:left="0"/>
        <w:jc w:val="both"/>
      </w:pPr>
      <w:r>
        <w:rPr>
          <w:rFonts w:ascii="Times New Roman"/>
          <w:b w:val="false"/>
          <w:i w:val="false"/>
          <w:color w:val="000000"/>
          <w:sz w:val="28"/>
        </w:rPr>
        <w:t>
      "11. Кредиторлар комитетінің шешімінсіз әкімшілік шығыстарды төлеу –";</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 екінші бөліктің</w:t>
      </w:r>
      <w:r>
        <w:rPr>
          <w:rFonts w:ascii="Times New Roman"/>
          <w:b w:val="false"/>
          <w:i w:val="false"/>
          <w:color w:val="000000"/>
          <w:sz w:val="28"/>
        </w:rPr>
        <w:t xml:space="preserve"> бірінші абзацы мынадай редакцияда жазылсын:</w:t>
      </w:r>
    </w:p>
    <w:bookmarkStart w:name="z123" w:id="94"/>
    <w:p>
      <w:pPr>
        <w:spacing w:after="0"/>
        <w:ind w:left="0"/>
        <w:jc w:val="both"/>
      </w:pPr>
      <w:r>
        <w:rPr>
          <w:rFonts w:ascii="Times New Roman"/>
          <w:b w:val="false"/>
          <w:i w:val="false"/>
          <w:color w:val="000000"/>
          <w:sz w:val="28"/>
        </w:rPr>
        <w:t>
      "12. Құрылтай құжаттарын, есепке алу құжаттамасын, банкроттың мүлкіне құқық белгілейтін құжаттарды, мөрлерді (олар болған кезде), мөртабандарды, банкротқа тиесілі материалдық және өзге де құндылықтарды банкроттықты басқарушы шеттетілген (босатылған) кезде – жаңадан тағайындалған банкроттықты басқарушыға, борышкерді банкрот деп тану туралы сот шешімінің күші жойылған кезде – борышкерге немесе оңалтуды басқарушыға, банкрот кәсіпорынды сату кезінде сатып алушыға беру міндетін орындамау не тиісінше орындамау –";</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 төртінші бөлікте</w:t>
      </w:r>
      <w:r>
        <w:rPr>
          <w:rFonts w:ascii="Times New Roman"/>
          <w:b w:val="false"/>
          <w:i w:val="false"/>
          <w:color w:val="000000"/>
          <w:sz w:val="28"/>
        </w:rPr>
        <w:t>:</w:t>
      </w:r>
    </w:p>
    <w:bookmarkStart w:name="z125" w:id="95"/>
    <w:p>
      <w:pPr>
        <w:spacing w:after="0"/>
        <w:ind w:left="0"/>
        <w:jc w:val="both"/>
      </w:pPr>
      <w:r>
        <w:rPr>
          <w:rFonts w:ascii="Times New Roman"/>
          <w:b w:val="false"/>
          <w:i w:val="false"/>
          <w:color w:val="000000"/>
          <w:sz w:val="28"/>
        </w:rPr>
        <w:t>
      бірінші абзацтағы "Растайтын құжаттарды қоса бере отырып, сұратылатын" деген сөздер "Сұратылатын" деген сөзбен ауыстырылсын;</w:t>
      </w:r>
    </w:p>
    <w:bookmarkEnd w:id="95"/>
    <w:bookmarkStart w:name="z126" w:id="96"/>
    <w:p>
      <w:pPr>
        <w:spacing w:after="0"/>
        <w:ind w:left="0"/>
        <w:jc w:val="both"/>
      </w:pPr>
      <w:r>
        <w:rPr>
          <w:rFonts w:ascii="Times New Roman"/>
          <w:b w:val="false"/>
          <w:i w:val="false"/>
          <w:color w:val="000000"/>
          <w:sz w:val="28"/>
        </w:rPr>
        <w:t>
      екінші абзац мынадай редакцияда жазылсын:</w:t>
      </w:r>
    </w:p>
    <w:bookmarkEnd w:id="96"/>
    <w:bookmarkStart w:name="z127" w:id="97"/>
    <w:p>
      <w:pPr>
        <w:spacing w:after="0"/>
        <w:ind w:left="0"/>
        <w:jc w:val="both"/>
      </w:pPr>
      <w:r>
        <w:rPr>
          <w:rFonts w:ascii="Times New Roman"/>
          <w:b w:val="false"/>
          <w:i w:val="false"/>
          <w:color w:val="000000"/>
          <w:sz w:val="28"/>
        </w:rPr>
        <w:t>
      "ескерту жасауға алып келеді.";</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 бесінші бөлікте</w:t>
      </w:r>
      <w:r>
        <w:rPr>
          <w:rFonts w:ascii="Times New Roman"/>
          <w:b w:val="false"/>
          <w:i w:val="false"/>
          <w:color w:val="000000"/>
          <w:sz w:val="28"/>
        </w:rPr>
        <w:t>:</w:t>
      </w:r>
    </w:p>
    <w:bookmarkStart w:name="z129" w:id="98"/>
    <w:p>
      <w:pPr>
        <w:spacing w:after="0"/>
        <w:ind w:left="0"/>
        <w:jc w:val="both"/>
      </w:pPr>
      <w:r>
        <w:rPr>
          <w:rFonts w:ascii="Times New Roman"/>
          <w:b w:val="false"/>
          <w:i w:val="false"/>
          <w:color w:val="000000"/>
          <w:sz w:val="28"/>
        </w:rPr>
        <w:t>
      бірінші абзац "барысы" деген сөзден кейін ", борышкердің қаржылық жағдайы" деген сөздермен толықтырылсын;</w:t>
      </w:r>
    </w:p>
    <w:bookmarkEnd w:id="98"/>
    <w:bookmarkStart w:name="z130" w:id="99"/>
    <w:p>
      <w:pPr>
        <w:spacing w:after="0"/>
        <w:ind w:left="0"/>
        <w:jc w:val="both"/>
      </w:pPr>
      <w:r>
        <w:rPr>
          <w:rFonts w:ascii="Times New Roman"/>
          <w:b w:val="false"/>
          <w:i w:val="false"/>
          <w:color w:val="000000"/>
          <w:sz w:val="28"/>
        </w:rPr>
        <w:t>
      екінші абзац мынадай редакцияда жазылсын:</w:t>
      </w:r>
    </w:p>
    <w:bookmarkEnd w:id="99"/>
    <w:bookmarkStart w:name="z131" w:id="100"/>
    <w:p>
      <w:pPr>
        <w:spacing w:after="0"/>
        <w:ind w:left="0"/>
        <w:jc w:val="both"/>
      </w:pPr>
      <w:r>
        <w:rPr>
          <w:rFonts w:ascii="Times New Roman"/>
          <w:b w:val="false"/>
          <w:i w:val="false"/>
          <w:color w:val="000000"/>
          <w:sz w:val="28"/>
        </w:rPr>
        <w:t>
      "ескерту жасауға алып келеді.";</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 алтыншы бөліктің</w:t>
      </w:r>
      <w:r>
        <w:rPr>
          <w:rFonts w:ascii="Times New Roman"/>
          <w:b w:val="false"/>
          <w:i w:val="false"/>
          <w:color w:val="000000"/>
          <w:sz w:val="28"/>
        </w:rPr>
        <w:t xml:space="preserve"> екінші абзацындағы "он бес" деген сөздер "бес"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 сегізінші бөлік</w:t>
      </w:r>
      <w:r>
        <w:rPr>
          <w:rFonts w:ascii="Times New Roman"/>
          <w:b w:val="false"/>
          <w:i w:val="false"/>
          <w:color w:val="000000"/>
          <w:sz w:val="28"/>
        </w:rPr>
        <w:t xml:space="preserve"> мынадай редакцияда жазылсын:</w:t>
      </w:r>
    </w:p>
    <w:bookmarkStart w:name="z134" w:id="101"/>
    <w:p>
      <w:pPr>
        <w:spacing w:after="0"/>
        <w:ind w:left="0"/>
        <w:jc w:val="both"/>
      </w:pPr>
      <w:r>
        <w:rPr>
          <w:rFonts w:ascii="Times New Roman"/>
          <w:b w:val="false"/>
          <w:i w:val="false"/>
          <w:color w:val="000000"/>
          <w:sz w:val="28"/>
        </w:rPr>
        <w:t xml:space="preserve">
      "18.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жағдайларда адамдарды субсидиарлық жауаптылыққа тарту және сомаларды өндіріп алу туралы талап қоюмен сотқа жүгінбеу –</w:t>
      </w:r>
    </w:p>
    <w:bookmarkEnd w:id="101"/>
    <w:bookmarkStart w:name="z135" w:id="102"/>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 тоғызыншы бөлікте</w:t>
      </w:r>
      <w:r>
        <w:rPr>
          <w:rFonts w:ascii="Times New Roman"/>
          <w:b w:val="false"/>
          <w:i w:val="false"/>
          <w:color w:val="000000"/>
          <w:sz w:val="28"/>
        </w:rPr>
        <w:t>:</w:t>
      </w:r>
    </w:p>
    <w:bookmarkStart w:name="z137" w:id="103"/>
    <w:p>
      <w:pPr>
        <w:spacing w:after="0"/>
        <w:ind w:left="0"/>
        <w:jc w:val="both"/>
      </w:pPr>
      <w:r>
        <w:rPr>
          <w:rFonts w:ascii="Times New Roman"/>
          <w:b w:val="false"/>
          <w:i w:val="false"/>
          <w:color w:val="000000"/>
          <w:sz w:val="28"/>
        </w:rPr>
        <w:t>
      бірінші абзацтағы "келiсiмде" деген сөз "жасалған банкроттық рәсімін жүргізу туралы шартта" деген сөздермен ауыстырылсын;</w:t>
      </w:r>
    </w:p>
    <w:bookmarkEnd w:id="103"/>
    <w:bookmarkStart w:name="z138" w:id="104"/>
    <w:p>
      <w:pPr>
        <w:spacing w:after="0"/>
        <w:ind w:left="0"/>
        <w:jc w:val="both"/>
      </w:pPr>
      <w:r>
        <w:rPr>
          <w:rFonts w:ascii="Times New Roman"/>
          <w:b w:val="false"/>
          <w:i w:val="false"/>
          <w:color w:val="000000"/>
          <w:sz w:val="28"/>
        </w:rPr>
        <w:t>
      екінші абзацтағы "он бес" деген сөздер "бес" деген сөзбен ауыстырылсын;</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жиырмасыншы бөлік</w:t>
      </w:r>
      <w:r>
        <w:rPr>
          <w:rFonts w:ascii="Times New Roman"/>
          <w:b w:val="false"/>
          <w:i w:val="false"/>
          <w:color w:val="000000"/>
          <w:sz w:val="28"/>
        </w:rPr>
        <w:t xml:space="preserve"> мынадай редакцияда жазылсын:</w:t>
      </w:r>
    </w:p>
    <w:bookmarkStart w:name="z140" w:id="105"/>
    <w:p>
      <w:pPr>
        <w:spacing w:after="0"/>
        <w:ind w:left="0"/>
        <w:jc w:val="both"/>
      </w:pPr>
      <w:r>
        <w:rPr>
          <w:rFonts w:ascii="Times New Roman"/>
          <w:b w:val="false"/>
          <w:i w:val="false"/>
          <w:color w:val="000000"/>
          <w:sz w:val="28"/>
        </w:rPr>
        <w:t>
      "20. Уақытша басқарушыдан немесе оңалтуды басқарушыдан құрылтай құжаттарын, есепке алу құжаттамасын, банкроттың мүлкіне құқық белгілейтін құжаттарды, мөрлерді (олар болған кезде), мөртабандарды, банкротқа тиесілі материалдық және өзге де құндылықтарды қабылдау міндетін орындамау не тиісінше орындамау –</w:t>
      </w:r>
    </w:p>
    <w:bookmarkEnd w:id="105"/>
    <w:bookmarkStart w:name="z141" w:id="106"/>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жиырма бірінші бөліктің</w:t>
      </w:r>
      <w:r>
        <w:rPr>
          <w:rFonts w:ascii="Times New Roman"/>
          <w:b w:val="false"/>
          <w:i w:val="false"/>
          <w:color w:val="000000"/>
          <w:sz w:val="28"/>
        </w:rPr>
        <w:t xml:space="preserve"> бірінші абзацы мынадай редакцияда жазылсын:</w:t>
      </w:r>
    </w:p>
    <w:bookmarkStart w:name="z143" w:id="107"/>
    <w:p>
      <w:pPr>
        <w:spacing w:after="0"/>
        <w:ind w:left="0"/>
        <w:jc w:val="both"/>
      </w:pPr>
      <w:r>
        <w:rPr>
          <w:rFonts w:ascii="Times New Roman"/>
          <w:b w:val="false"/>
          <w:i w:val="false"/>
          <w:color w:val="000000"/>
          <w:sz w:val="28"/>
        </w:rPr>
        <w:t>
      "21. Банкке, банк операцияларының жекелеген түрлерін жүзеге асыратын ұйымға банкроттың банктік шоттарын жабу туралы өтінішті уақтылы жібермеу, банкроттың мөрін (болған кезде) жою –";</w:t>
      </w:r>
    </w:p>
    <w:bookmarkEnd w:id="1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жиырма екінші</w:t>
      </w:r>
      <w:r>
        <w:rPr>
          <w:rFonts w:ascii="Times New Roman"/>
          <w:b w:val="false"/>
          <w:i w:val="false"/>
          <w:color w:val="000000"/>
          <w:sz w:val="28"/>
        </w:rPr>
        <w:t xml:space="preserve"> және </w:t>
      </w:r>
      <w:r>
        <w:rPr>
          <w:rFonts w:ascii="Times New Roman"/>
          <w:b w:val="false"/>
          <w:i w:val="false"/>
          <w:color w:val="000000"/>
          <w:sz w:val="28"/>
        </w:rPr>
        <w:t>жиырма үшінші бөліктер</w:t>
      </w:r>
      <w:r>
        <w:rPr>
          <w:rFonts w:ascii="Times New Roman"/>
          <w:b w:val="false"/>
          <w:i w:val="false"/>
          <w:color w:val="000000"/>
          <w:sz w:val="28"/>
        </w:rPr>
        <w:t xml:space="preserve"> мынадай редакцияда жазылсын:</w:t>
      </w:r>
    </w:p>
    <w:bookmarkStart w:name="z144" w:id="108"/>
    <w:p>
      <w:pPr>
        <w:spacing w:after="0"/>
        <w:ind w:left="0"/>
        <w:jc w:val="both"/>
      </w:pPr>
      <w:r>
        <w:rPr>
          <w:rFonts w:ascii="Times New Roman"/>
          <w:b w:val="false"/>
          <w:i w:val="false"/>
          <w:color w:val="000000"/>
          <w:sz w:val="28"/>
        </w:rPr>
        <w:t>
      "22. Осы баптың төртінші, бесінші, он төртінші – он жетінші және он тоғызыншы бөліктерінде көзделген, әкімшілік жаза қолданылғаннан кейін бір жыл ішінде қайталап жасалған әрекеттер (әрекетсіздік) –</w:t>
      </w:r>
    </w:p>
    <w:bookmarkEnd w:id="108"/>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145" w:id="109"/>
    <w:p>
      <w:pPr>
        <w:spacing w:after="0"/>
        <w:ind w:left="0"/>
        <w:jc w:val="both"/>
      </w:pPr>
      <w:r>
        <w:rPr>
          <w:rFonts w:ascii="Times New Roman"/>
          <w:b w:val="false"/>
          <w:i w:val="false"/>
          <w:color w:val="000000"/>
          <w:sz w:val="28"/>
        </w:rPr>
        <w:t>
      23. Осы баптың үшінші, жетінші, сегізінші, он бірінші, он екінші, он үшінші, жиырмасыншы және жиырма бірінші бөліктерінде көзделген, әкімшілік жаза қолданылғаннан кейін бір жыл ішінде қайталап жасалған әрекеттер (әрекетсіздік) –</w:t>
      </w:r>
    </w:p>
    <w:bookmarkEnd w:id="109"/>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146" w:id="110"/>
    <w:p>
      <w:pPr>
        <w:spacing w:after="0"/>
        <w:ind w:left="0"/>
        <w:jc w:val="both"/>
      </w:pPr>
      <w:r>
        <w:rPr>
          <w:rFonts w:ascii="Times New Roman"/>
          <w:b w:val="false"/>
          <w:i w:val="false"/>
          <w:color w:val="000000"/>
          <w:sz w:val="28"/>
        </w:rPr>
        <w:t>
      мынадай мазмұндағы жиырма төртінші және жиырма бесінші бөліктермен толықтырылсын:</w:t>
      </w:r>
    </w:p>
    <w:bookmarkEnd w:id="110"/>
    <w:bookmarkStart w:name="z147" w:id="111"/>
    <w:p>
      <w:pPr>
        <w:spacing w:after="0"/>
        <w:ind w:left="0"/>
        <w:jc w:val="both"/>
      </w:pPr>
      <w:r>
        <w:rPr>
          <w:rFonts w:ascii="Times New Roman"/>
          <w:b w:val="false"/>
          <w:i w:val="false"/>
          <w:color w:val="000000"/>
          <w:sz w:val="28"/>
        </w:rPr>
        <w:t>
      "24. Осы баптың бірінші, екінші, оныншы және он сегізінші бөліктерінде көзделген, әкімшілік жаза қолданылғаннан кейін бір жыл ішінде қайталап жасалған әрекеттер (әрекетсіздік) –</w:t>
      </w:r>
    </w:p>
    <w:bookmarkEnd w:id="111"/>
    <w:p>
      <w:pPr>
        <w:spacing w:after="0"/>
        <w:ind w:left="0"/>
        <w:jc w:val="both"/>
      </w:pPr>
      <w:r>
        <w:rPr>
          <w:rFonts w:ascii="Times New Roman"/>
          <w:b w:val="false"/>
          <w:i w:val="false"/>
          <w:color w:val="000000"/>
          <w:sz w:val="28"/>
        </w:rPr>
        <w:t>
      алпыс айлық есептік көрсеткіш мөлшерінде айыппұл салуға алып келеді.</w:t>
      </w:r>
    </w:p>
    <w:bookmarkStart w:name="z148" w:id="112"/>
    <w:p>
      <w:pPr>
        <w:spacing w:after="0"/>
        <w:ind w:left="0"/>
        <w:jc w:val="both"/>
      </w:pPr>
      <w:r>
        <w:rPr>
          <w:rFonts w:ascii="Times New Roman"/>
          <w:b w:val="false"/>
          <w:i w:val="false"/>
          <w:color w:val="000000"/>
          <w:sz w:val="28"/>
        </w:rPr>
        <w:t>
      25. Осы баптың тоғызыншы бөлігінде көзделген, әкімшілік жаза қолданылғаннан кейін бір жыл ішінде қайталап жасалған іс-әрекет –</w:t>
      </w:r>
    </w:p>
    <w:bookmarkEnd w:id="112"/>
    <w:bookmarkStart w:name="z149" w:id="113"/>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bookmarkEnd w:id="113"/>
    <w:bookmarkStart w:name="z150" w:id="11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180-бапта</w:t>
      </w:r>
      <w:r>
        <w:rPr>
          <w:rFonts w:ascii="Times New Roman"/>
          <w:b w:val="false"/>
          <w:i w:val="false"/>
          <w:color w:val="000000"/>
          <w:sz w:val="28"/>
        </w:rPr>
        <w:t>:</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бөлікте</w:t>
      </w:r>
      <w:r>
        <w:rPr>
          <w:rFonts w:ascii="Times New Roman"/>
          <w:b w:val="false"/>
          <w:i w:val="false"/>
          <w:color w:val="000000"/>
          <w:sz w:val="28"/>
        </w:rPr>
        <w:t>:</w:t>
      </w:r>
    </w:p>
    <w:bookmarkStart w:name="z152" w:id="115"/>
    <w:p>
      <w:pPr>
        <w:spacing w:after="0"/>
        <w:ind w:left="0"/>
        <w:jc w:val="both"/>
      </w:pPr>
      <w:r>
        <w:rPr>
          <w:rFonts w:ascii="Times New Roman"/>
          <w:b w:val="false"/>
          <w:i w:val="false"/>
          <w:color w:val="000000"/>
          <w:sz w:val="28"/>
        </w:rPr>
        <w:t>
      бірінші абзацтағы "оңалту рәсiмiн қолдану" деген сөздер "оңалту туралы іс бойынша іс жүргізуді қозғау" деген сөздермен ауыстырылсын;</w:t>
      </w:r>
    </w:p>
    <w:bookmarkEnd w:id="115"/>
    <w:bookmarkStart w:name="z153" w:id="116"/>
    <w:p>
      <w:pPr>
        <w:spacing w:after="0"/>
        <w:ind w:left="0"/>
        <w:jc w:val="both"/>
      </w:pPr>
      <w:r>
        <w:rPr>
          <w:rFonts w:ascii="Times New Roman"/>
          <w:b w:val="false"/>
          <w:i w:val="false"/>
          <w:color w:val="000000"/>
          <w:sz w:val="28"/>
        </w:rPr>
        <w:t>
      екінші абзацтағы "он бес" деген сөздер "бес" деген сөзбен ауыстырылсын;</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абзацындағы "елу" деген сөз "отыз"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бөлікте</w:t>
      </w:r>
      <w:r>
        <w:rPr>
          <w:rFonts w:ascii="Times New Roman"/>
          <w:b w:val="false"/>
          <w:i w:val="false"/>
          <w:color w:val="000000"/>
          <w:sz w:val="28"/>
        </w:rPr>
        <w:t>:</w:t>
      </w:r>
    </w:p>
    <w:bookmarkStart w:name="z156" w:id="117"/>
    <w:p>
      <w:pPr>
        <w:spacing w:after="0"/>
        <w:ind w:left="0"/>
        <w:jc w:val="both"/>
      </w:pPr>
      <w:r>
        <w:rPr>
          <w:rFonts w:ascii="Times New Roman"/>
          <w:b w:val="false"/>
          <w:i w:val="false"/>
          <w:color w:val="000000"/>
          <w:sz w:val="28"/>
        </w:rPr>
        <w:t>
      бірінші абзацтағы "Оңалту жоспарының тиiмдiлiгi туралы қорытындыны сотқа жiберу" деген сөздер "Борышкердің қаржылық орнықтылығы туралы қорытындыны сотқа ұсыну" деген сөздермен ауыстырылсын;</w:t>
      </w:r>
    </w:p>
    <w:bookmarkEnd w:id="117"/>
    <w:bookmarkStart w:name="z157" w:id="118"/>
    <w:p>
      <w:pPr>
        <w:spacing w:after="0"/>
        <w:ind w:left="0"/>
        <w:jc w:val="both"/>
      </w:pPr>
      <w:r>
        <w:rPr>
          <w:rFonts w:ascii="Times New Roman"/>
          <w:b w:val="false"/>
          <w:i w:val="false"/>
          <w:color w:val="000000"/>
          <w:sz w:val="28"/>
        </w:rPr>
        <w:t>
      екінші абзацтағы "он бес" деген сөздер "отыз" деген сөзбен ауыстырылсын;</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w:t>
      </w:r>
      <w:r>
        <w:rPr>
          <w:rFonts w:ascii="Times New Roman"/>
          <w:b w:val="false"/>
          <w:i w:val="false"/>
          <w:color w:val="000000"/>
          <w:sz w:val="28"/>
        </w:rPr>
        <w:t xml:space="preserve"> және </w:t>
      </w:r>
      <w:r>
        <w:rPr>
          <w:rFonts w:ascii="Times New Roman"/>
          <w:b w:val="false"/>
          <w:i w:val="false"/>
          <w:color w:val="000000"/>
          <w:sz w:val="28"/>
        </w:rPr>
        <w:t>бесінші бөліктер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алтыншы бөліктің</w:t>
      </w:r>
      <w:r>
        <w:rPr>
          <w:rFonts w:ascii="Times New Roman"/>
          <w:b w:val="false"/>
          <w:i w:val="false"/>
          <w:color w:val="000000"/>
          <w:sz w:val="28"/>
        </w:rPr>
        <w:t xml:space="preserve"> екінші абзацындағы "он бес" деген сөздер "бес"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жетінші бөлікте</w:t>
      </w:r>
      <w:r>
        <w:rPr>
          <w:rFonts w:ascii="Times New Roman"/>
          <w:b w:val="false"/>
          <w:i w:val="false"/>
          <w:color w:val="000000"/>
          <w:sz w:val="28"/>
        </w:rPr>
        <w:t>:</w:t>
      </w:r>
    </w:p>
    <w:bookmarkStart w:name="z161" w:id="119"/>
    <w:p>
      <w:pPr>
        <w:spacing w:after="0"/>
        <w:ind w:left="0"/>
        <w:jc w:val="both"/>
      </w:pPr>
      <w:r>
        <w:rPr>
          <w:rFonts w:ascii="Times New Roman"/>
          <w:b w:val="false"/>
          <w:i w:val="false"/>
          <w:color w:val="000000"/>
          <w:sz w:val="28"/>
        </w:rPr>
        <w:t>
      бірінші абзацтағы "Кредиторлар" деген сөз "Алғашқы кредиторлар" деген сөздермен ауыстырылсын;</w:t>
      </w:r>
    </w:p>
    <w:bookmarkEnd w:id="119"/>
    <w:bookmarkStart w:name="z162" w:id="120"/>
    <w:p>
      <w:pPr>
        <w:spacing w:after="0"/>
        <w:ind w:left="0"/>
        <w:jc w:val="both"/>
      </w:pPr>
      <w:r>
        <w:rPr>
          <w:rFonts w:ascii="Times New Roman"/>
          <w:b w:val="false"/>
          <w:i w:val="false"/>
          <w:color w:val="000000"/>
          <w:sz w:val="28"/>
        </w:rPr>
        <w:t>
      екінші абзацтағы "он бес" деген сөздер "бес" деген сөзбен ауыстырылсын;</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сегізінші бөлік</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тоғызыншы бөлікте</w:t>
      </w:r>
      <w:r>
        <w:rPr>
          <w:rFonts w:ascii="Times New Roman"/>
          <w:b w:val="false"/>
          <w:i w:val="false"/>
          <w:color w:val="000000"/>
          <w:sz w:val="28"/>
        </w:rPr>
        <w:t>:</w:t>
      </w:r>
    </w:p>
    <w:bookmarkStart w:name="z165" w:id="121"/>
    <w:p>
      <w:pPr>
        <w:spacing w:after="0"/>
        <w:ind w:left="0"/>
        <w:jc w:val="both"/>
      </w:pPr>
      <w:r>
        <w:rPr>
          <w:rFonts w:ascii="Times New Roman"/>
          <w:b w:val="false"/>
          <w:i w:val="false"/>
          <w:color w:val="000000"/>
          <w:sz w:val="28"/>
        </w:rPr>
        <w:t>
      бірінші абзацтағы "бесінші бөлігінде көзделген жағдайды қоспағанда, осы баптың бiрiншi – сегiзiншi" деген сөздер "бірінші, алтыншы және жетінші" деген сөздермен ауыстырылсын;</w:t>
      </w:r>
    </w:p>
    <w:bookmarkEnd w:id="121"/>
    <w:bookmarkStart w:name="z166" w:id="122"/>
    <w:p>
      <w:pPr>
        <w:spacing w:after="0"/>
        <w:ind w:left="0"/>
        <w:jc w:val="both"/>
      </w:pPr>
      <w:r>
        <w:rPr>
          <w:rFonts w:ascii="Times New Roman"/>
          <w:b w:val="false"/>
          <w:i w:val="false"/>
          <w:color w:val="000000"/>
          <w:sz w:val="28"/>
        </w:rPr>
        <w:t>
      екінші абзацтағы "бiр жүз" деген сөздер "он бес" деген сөздермен ауыстырылсын;</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оныншы бөлік</w:t>
      </w:r>
      <w:r>
        <w:rPr>
          <w:rFonts w:ascii="Times New Roman"/>
          <w:b w:val="false"/>
          <w:i w:val="false"/>
          <w:color w:val="000000"/>
          <w:sz w:val="28"/>
        </w:rPr>
        <w:t xml:space="preserve"> мынадай редакцияда жазылсын:</w:t>
      </w:r>
    </w:p>
    <w:bookmarkStart w:name="z168" w:id="123"/>
    <w:p>
      <w:pPr>
        <w:spacing w:after="0"/>
        <w:ind w:left="0"/>
        <w:jc w:val="both"/>
      </w:pPr>
      <w:r>
        <w:rPr>
          <w:rFonts w:ascii="Times New Roman"/>
          <w:b w:val="false"/>
          <w:i w:val="false"/>
          <w:color w:val="000000"/>
          <w:sz w:val="28"/>
        </w:rPr>
        <w:t>
      "10. Осы баптың екінші және үшінші бөліктерінде көзделген, әкімшілік жаза қолданылғаннан кейін бір жыл ішінде қайталап жасалған әрекеттер (әрекетсіздік) –</w:t>
      </w:r>
    </w:p>
    <w:bookmarkEnd w:id="123"/>
    <w:p>
      <w:pPr>
        <w:spacing w:after="0"/>
        <w:ind w:left="0"/>
        <w:jc w:val="both"/>
      </w:pPr>
      <w:r>
        <w:rPr>
          <w:rFonts w:ascii="Times New Roman"/>
          <w:b w:val="false"/>
          <w:i w:val="false"/>
          <w:color w:val="000000"/>
          <w:sz w:val="28"/>
        </w:rPr>
        <w:t>
      алпыс айлық есептiк көрсеткiш мөлшерiнде айыппұл салуға алып келеді.";</w:t>
      </w:r>
    </w:p>
    <w:bookmarkStart w:name="z169" w:id="1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181-бапта</w:t>
      </w:r>
      <w:r>
        <w:rPr>
          <w:rFonts w:ascii="Times New Roman"/>
          <w:b w:val="false"/>
          <w:i w:val="false"/>
          <w:color w:val="000000"/>
          <w:sz w:val="28"/>
        </w:rPr>
        <w:t>:</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w:t>
      </w:r>
      <w:r>
        <w:rPr>
          <w:rFonts w:ascii="Times New Roman"/>
          <w:b w:val="false"/>
          <w:i w:val="false"/>
          <w:color w:val="000000"/>
          <w:sz w:val="28"/>
        </w:rPr>
        <w:t xml:space="preserve"> және </w:t>
      </w:r>
      <w:r>
        <w:rPr>
          <w:rFonts w:ascii="Times New Roman"/>
          <w:b w:val="false"/>
          <w:i w:val="false"/>
          <w:color w:val="000000"/>
          <w:sz w:val="28"/>
        </w:rPr>
        <w:t>екінші бөліктер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бөлікте</w:t>
      </w:r>
      <w:r>
        <w:rPr>
          <w:rFonts w:ascii="Times New Roman"/>
          <w:b w:val="false"/>
          <w:i w:val="false"/>
          <w:color w:val="000000"/>
          <w:sz w:val="28"/>
        </w:rPr>
        <w:t>:</w:t>
      </w:r>
    </w:p>
    <w:bookmarkStart w:name="z172" w:id="125"/>
    <w:p>
      <w:pPr>
        <w:spacing w:after="0"/>
        <w:ind w:left="0"/>
        <w:jc w:val="both"/>
      </w:pPr>
      <w:r>
        <w:rPr>
          <w:rFonts w:ascii="Times New Roman"/>
          <w:b w:val="false"/>
          <w:i w:val="false"/>
          <w:color w:val="000000"/>
          <w:sz w:val="28"/>
        </w:rPr>
        <w:t>
      бірінші абзацтағы "күзетiлуiн" деген сөз "күзетілуі мен бақылануын" деген сөздермен ауыстырылсын;</w:t>
      </w:r>
    </w:p>
    <w:bookmarkEnd w:id="125"/>
    <w:bookmarkStart w:name="z173" w:id="126"/>
    <w:p>
      <w:pPr>
        <w:spacing w:after="0"/>
        <w:ind w:left="0"/>
        <w:jc w:val="both"/>
      </w:pPr>
      <w:r>
        <w:rPr>
          <w:rFonts w:ascii="Times New Roman"/>
          <w:b w:val="false"/>
          <w:i w:val="false"/>
          <w:color w:val="000000"/>
          <w:sz w:val="28"/>
        </w:rPr>
        <w:t>
      екінші абзацтағы "он бес" деген сөздер "отыз" деген сөзбен ауыстырылсын;</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бөліктің</w:t>
      </w:r>
      <w:r>
        <w:rPr>
          <w:rFonts w:ascii="Times New Roman"/>
          <w:b w:val="false"/>
          <w:i w:val="false"/>
          <w:color w:val="000000"/>
          <w:sz w:val="28"/>
        </w:rPr>
        <w:t xml:space="preserve"> бірінші абзацы мынадай редакцияда жазылсын:</w:t>
      </w:r>
    </w:p>
    <w:bookmarkStart w:name="z175" w:id="127"/>
    <w:p>
      <w:pPr>
        <w:spacing w:after="0"/>
        <w:ind w:left="0"/>
        <w:jc w:val="both"/>
      </w:pPr>
      <w:r>
        <w:rPr>
          <w:rFonts w:ascii="Times New Roman"/>
          <w:b w:val="false"/>
          <w:i w:val="false"/>
          <w:color w:val="000000"/>
          <w:sz w:val="28"/>
        </w:rPr>
        <w:t>
      "4. Оңалту жоспарының орындалуын қамтамасыз етпеу не тиісінше қамтамасыз етпеу –";</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бесінші бөліктің</w:t>
      </w:r>
      <w:r>
        <w:rPr>
          <w:rFonts w:ascii="Times New Roman"/>
          <w:b w:val="false"/>
          <w:i w:val="false"/>
          <w:color w:val="000000"/>
          <w:sz w:val="28"/>
        </w:rPr>
        <w:t xml:space="preserve"> бірінші абзацындағы "Құжаттардың көшiрмелерiн қоса бере отырып, оңалту" деген сөздер "Оңалту"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алтыншы бөлікте</w:t>
      </w:r>
      <w:r>
        <w:rPr>
          <w:rFonts w:ascii="Times New Roman"/>
          <w:b w:val="false"/>
          <w:i w:val="false"/>
          <w:color w:val="000000"/>
          <w:sz w:val="28"/>
        </w:rPr>
        <w:t>:</w:t>
      </w:r>
    </w:p>
    <w:bookmarkStart w:name="z178" w:id="128"/>
    <w:p>
      <w:pPr>
        <w:spacing w:after="0"/>
        <w:ind w:left="0"/>
        <w:jc w:val="both"/>
      </w:pPr>
      <w:r>
        <w:rPr>
          <w:rFonts w:ascii="Times New Roman"/>
          <w:b w:val="false"/>
          <w:i w:val="false"/>
          <w:color w:val="000000"/>
          <w:sz w:val="28"/>
        </w:rPr>
        <w:t>
      бірінші абзацтағы "кредиторлар жиналысының" деген сөздер "кредиторлар жиналысы мен комитеті отырыстарының" деген сөздермен ауыстырылсын;</w:t>
      </w:r>
    </w:p>
    <w:bookmarkEnd w:id="128"/>
    <w:bookmarkStart w:name="z179" w:id="129"/>
    <w:p>
      <w:pPr>
        <w:spacing w:after="0"/>
        <w:ind w:left="0"/>
        <w:jc w:val="both"/>
      </w:pPr>
      <w:r>
        <w:rPr>
          <w:rFonts w:ascii="Times New Roman"/>
          <w:b w:val="false"/>
          <w:i w:val="false"/>
          <w:color w:val="000000"/>
          <w:sz w:val="28"/>
        </w:rPr>
        <w:t>
      екінші абзацтағы "он бес" деген сөздер "бес" деген сөзбен ауыстырылсын;</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жетінші бөлік</w:t>
      </w:r>
      <w:r>
        <w:rPr>
          <w:rFonts w:ascii="Times New Roman"/>
          <w:b w:val="false"/>
          <w:i w:val="false"/>
          <w:color w:val="000000"/>
          <w:sz w:val="28"/>
        </w:rPr>
        <w:t xml:space="preserve"> мынадай редакцияда жазылсын:</w:t>
      </w:r>
    </w:p>
    <w:bookmarkStart w:name="z181" w:id="130"/>
    <w:p>
      <w:pPr>
        <w:spacing w:after="0"/>
        <w:ind w:left="0"/>
        <w:jc w:val="both"/>
      </w:pPr>
      <w:r>
        <w:rPr>
          <w:rFonts w:ascii="Times New Roman"/>
          <w:b w:val="false"/>
          <w:i w:val="false"/>
          <w:color w:val="000000"/>
          <w:sz w:val="28"/>
        </w:rPr>
        <w:t>
      "7. Құрылтай құжаттарын, есепке алу құжаттамасын, борышкердің мүлкіне құқық белгілейтін құжаттарды, мөрлерді (болған кезде), мөртабандарды, борышкерге тиесілі материалдық және өзге де құндылықтарды жаңадан тағайындалған оңалтуды басқарушыға немесе банкроттықты басқарушыға беру міндетін орындамау не тиісінше орындамау –</w:t>
      </w:r>
    </w:p>
    <w:bookmarkEnd w:id="130"/>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сегізінші бөліктің</w:t>
      </w:r>
      <w:r>
        <w:rPr>
          <w:rFonts w:ascii="Times New Roman"/>
          <w:b w:val="false"/>
          <w:i w:val="false"/>
          <w:color w:val="000000"/>
          <w:sz w:val="28"/>
        </w:rPr>
        <w:t xml:space="preserve"> екінші абзацындағы "елу" деген сөз "отыз"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оныншы бөлік</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 бірінші бөлікте</w:t>
      </w:r>
      <w:r>
        <w:rPr>
          <w:rFonts w:ascii="Times New Roman"/>
          <w:b w:val="false"/>
          <w:i w:val="false"/>
          <w:color w:val="000000"/>
          <w:sz w:val="28"/>
        </w:rPr>
        <w:t>:</w:t>
      </w:r>
    </w:p>
    <w:bookmarkStart w:name="z185" w:id="131"/>
    <w:p>
      <w:pPr>
        <w:spacing w:after="0"/>
        <w:ind w:left="0"/>
        <w:jc w:val="both"/>
      </w:pPr>
      <w:r>
        <w:rPr>
          <w:rFonts w:ascii="Times New Roman"/>
          <w:b w:val="false"/>
          <w:i w:val="false"/>
          <w:color w:val="000000"/>
          <w:sz w:val="28"/>
        </w:rPr>
        <w:t>
      бірінші абзац "барысы" деген сөзден кейін ", борышкердің қаржылық жағдайы" деген сөздермен толықтырылсын;</w:t>
      </w:r>
    </w:p>
    <w:bookmarkEnd w:id="131"/>
    <w:bookmarkStart w:name="z186" w:id="132"/>
    <w:p>
      <w:pPr>
        <w:spacing w:after="0"/>
        <w:ind w:left="0"/>
        <w:jc w:val="both"/>
      </w:pPr>
      <w:r>
        <w:rPr>
          <w:rFonts w:ascii="Times New Roman"/>
          <w:b w:val="false"/>
          <w:i w:val="false"/>
          <w:color w:val="000000"/>
          <w:sz w:val="28"/>
        </w:rPr>
        <w:t>
      екінші абзац мынадай редакцияда жазылсын:</w:t>
      </w:r>
    </w:p>
    <w:bookmarkEnd w:id="132"/>
    <w:bookmarkStart w:name="z187" w:id="133"/>
    <w:p>
      <w:pPr>
        <w:spacing w:after="0"/>
        <w:ind w:left="0"/>
        <w:jc w:val="both"/>
      </w:pPr>
      <w:r>
        <w:rPr>
          <w:rFonts w:ascii="Times New Roman"/>
          <w:b w:val="false"/>
          <w:i w:val="false"/>
          <w:color w:val="000000"/>
          <w:sz w:val="28"/>
        </w:rPr>
        <w:t>
      "ескерту жасауға алып келеді.";</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 екінші бөлікте</w:t>
      </w:r>
      <w:r>
        <w:rPr>
          <w:rFonts w:ascii="Times New Roman"/>
          <w:b w:val="false"/>
          <w:i w:val="false"/>
          <w:color w:val="000000"/>
          <w:sz w:val="28"/>
        </w:rPr>
        <w:t>:</w:t>
      </w:r>
    </w:p>
    <w:bookmarkStart w:name="z189" w:id="134"/>
    <w:p>
      <w:pPr>
        <w:spacing w:after="0"/>
        <w:ind w:left="0"/>
        <w:jc w:val="both"/>
      </w:pPr>
      <w:r>
        <w:rPr>
          <w:rFonts w:ascii="Times New Roman"/>
          <w:b w:val="false"/>
          <w:i w:val="false"/>
          <w:color w:val="000000"/>
          <w:sz w:val="28"/>
        </w:rPr>
        <w:t>
      бірінші абзацтағы "Растайтын құжаттарды қоса бере отырып, сұратылатын" деген сөздер "Сұратылатын" деген сөзбен ауыстырылсын;</w:t>
      </w:r>
    </w:p>
    <w:bookmarkEnd w:id="134"/>
    <w:bookmarkStart w:name="z190" w:id="135"/>
    <w:p>
      <w:pPr>
        <w:spacing w:after="0"/>
        <w:ind w:left="0"/>
        <w:jc w:val="both"/>
      </w:pPr>
      <w:r>
        <w:rPr>
          <w:rFonts w:ascii="Times New Roman"/>
          <w:b w:val="false"/>
          <w:i w:val="false"/>
          <w:color w:val="000000"/>
          <w:sz w:val="28"/>
        </w:rPr>
        <w:t>
      екінші абзац мынадай редакцияда жазылсын:</w:t>
      </w:r>
    </w:p>
    <w:bookmarkEnd w:id="135"/>
    <w:bookmarkStart w:name="z191" w:id="136"/>
    <w:p>
      <w:pPr>
        <w:spacing w:after="0"/>
        <w:ind w:left="0"/>
        <w:jc w:val="both"/>
      </w:pPr>
      <w:r>
        <w:rPr>
          <w:rFonts w:ascii="Times New Roman"/>
          <w:b w:val="false"/>
          <w:i w:val="false"/>
          <w:color w:val="000000"/>
          <w:sz w:val="28"/>
        </w:rPr>
        <w:t>
      "ескерту жасауға алып келеді.";</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 төртінші бөлік</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 бесінші бөлік</w:t>
      </w:r>
      <w:r>
        <w:rPr>
          <w:rFonts w:ascii="Times New Roman"/>
          <w:b w:val="false"/>
          <w:i w:val="false"/>
          <w:color w:val="000000"/>
          <w:sz w:val="28"/>
        </w:rPr>
        <w:t xml:space="preserve"> мынадай редакцияда жазылсын:</w:t>
      </w:r>
    </w:p>
    <w:bookmarkStart w:name="z194" w:id="137"/>
    <w:p>
      <w:pPr>
        <w:spacing w:after="0"/>
        <w:ind w:left="0"/>
        <w:jc w:val="both"/>
      </w:pPr>
      <w:r>
        <w:rPr>
          <w:rFonts w:ascii="Times New Roman"/>
          <w:b w:val="false"/>
          <w:i w:val="false"/>
          <w:color w:val="000000"/>
          <w:sz w:val="28"/>
        </w:rPr>
        <w:t>
      "15. Кредиторлар комитеті мүшелерінің назарына борышкердің алдыңғы айдағы қаржылық жағдайы, жүргізілген мәмілелер туралы ақпаратты жеткізу жөніндегі, сондай-ақ кредиторлар комитетінің талап етуі бойынша ақпаратты беру жөніндегі міндеттерді орындамау не тиісінше орындамау–</w:t>
      </w:r>
    </w:p>
    <w:bookmarkEnd w:id="137"/>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 алтыншы бөліктің</w:t>
      </w:r>
      <w:r>
        <w:rPr>
          <w:rFonts w:ascii="Times New Roman"/>
          <w:b w:val="false"/>
          <w:i w:val="false"/>
          <w:color w:val="000000"/>
          <w:sz w:val="28"/>
        </w:rPr>
        <w:t xml:space="preserve"> екінші абзацындағы "елу" деген сөз "отыз"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 жетінші бөлік</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 сегізінші бөлікте</w:t>
      </w:r>
      <w:r>
        <w:rPr>
          <w:rFonts w:ascii="Times New Roman"/>
          <w:b w:val="false"/>
          <w:i w:val="false"/>
          <w:color w:val="000000"/>
          <w:sz w:val="28"/>
        </w:rPr>
        <w:t>:</w:t>
      </w:r>
    </w:p>
    <w:bookmarkStart w:name="z198" w:id="138"/>
    <w:p>
      <w:pPr>
        <w:spacing w:after="0"/>
        <w:ind w:left="0"/>
        <w:jc w:val="both"/>
      </w:pPr>
      <w:r>
        <w:rPr>
          <w:rFonts w:ascii="Times New Roman"/>
          <w:b w:val="false"/>
          <w:i w:val="false"/>
          <w:color w:val="000000"/>
          <w:sz w:val="28"/>
        </w:rPr>
        <w:t>
      бірінші абзацтағы "жиырма", "мақұлдауынсыз" деген сөздер тиісінше "бес", "келісімінсіз" деген сөздермен ауыстырылсын;</w:t>
      </w:r>
    </w:p>
    <w:bookmarkEnd w:id="138"/>
    <w:bookmarkStart w:name="z199" w:id="139"/>
    <w:p>
      <w:pPr>
        <w:spacing w:after="0"/>
        <w:ind w:left="0"/>
        <w:jc w:val="both"/>
      </w:pPr>
      <w:r>
        <w:rPr>
          <w:rFonts w:ascii="Times New Roman"/>
          <w:b w:val="false"/>
          <w:i w:val="false"/>
          <w:color w:val="000000"/>
          <w:sz w:val="28"/>
        </w:rPr>
        <w:t>
      екінші абзацтағы "бір жүз" деген сөздер "елу" деген сөзбен ауыстырылсын;</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 тоғызыншы бөлікте</w:t>
      </w:r>
      <w:r>
        <w:rPr>
          <w:rFonts w:ascii="Times New Roman"/>
          <w:b w:val="false"/>
          <w:i w:val="false"/>
          <w:color w:val="000000"/>
          <w:sz w:val="28"/>
        </w:rPr>
        <w:t>:</w:t>
      </w:r>
    </w:p>
    <w:bookmarkStart w:name="z201" w:id="140"/>
    <w:p>
      <w:pPr>
        <w:spacing w:after="0"/>
        <w:ind w:left="0"/>
        <w:jc w:val="both"/>
      </w:pPr>
      <w:r>
        <w:rPr>
          <w:rFonts w:ascii="Times New Roman"/>
          <w:b w:val="false"/>
          <w:i w:val="false"/>
          <w:color w:val="000000"/>
          <w:sz w:val="28"/>
        </w:rPr>
        <w:t>
      бірінші абзацтағы "бесінші бөлігінде көзделген жағдайды қоспағанда, осы баптың бiрiншi – он сегiзiншi" деген сөздер "бесінші, алтыншы, он бірінші және он екінші" деген сөздермен ауыстырылсын;</w:t>
      </w:r>
    </w:p>
    <w:bookmarkEnd w:id="140"/>
    <w:bookmarkStart w:name="z202" w:id="141"/>
    <w:p>
      <w:pPr>
        <w:spacing w:after="0"/>
        <w:ind w:left="0"/>
        <w:jc w:val="both"/>
      </w:pPr>
      <w:r>
        <w:rPr>
          <w:rFonts w:ascii="Times New Roman"/>
          <w:b w:val="false"/>
          <w:i w:val="false"/>
          <w:color w:val="000000"/>
          <w:sz w:val="28"/>
        </w:rPr>
        <w:t>
      екінші абзацтағы "бір жүз" деген сөздер "он бес" деген сөздермен ауыстырылсын;</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жиырмасыншы бөлікте</w:t>
      </w:r>
      <w:r>
        <w:rPr>
          <w:rFonts w:ascii="Times New Roman"/>
          <w:b w:val="false"/>
          <w:i w:val="false"/>
          <w:color w:val="000000"/>
          <w:sz w:val="28"/>
        </w:rPr>
        <w:t>:</w:t>
      </w:r>
    </w:p>
    <w:bookmarkStart w:name="z204" w:id="142"/>
    <w:p>
      <w:pPr>
        <w:spacing w:after="0"/>
        <w:ind w:left="0"/>
        <w:jc w:val="both"/>
      </w:pPr>
      <w:r>
        <w:rPr>
          <w:rFonts w:ascii="Times New Roman"/>
          <w:b w:val="false"/>
          <w:i w:val="false"/>
          <w:color w:val="000000"/>
          <w:sz w:val="28"/>
        </w:rPr>
        <w:t>
      бірінші абзацтағы "бесінші бөлiгінде", "әрекет" деген сөздер тиісінше "жетінші, тоғызыншы және он бесінші бөліктерінде", "әрекеттер (әрекетсіздік)" деген сөздермен ауыстырылсын;</w:t>
      </w:r>
    </w:p>
    <w:bookmarkEnd w:id="142"/>
    <w:bookmarkStart w:name="z205" w:id="143"/>
    <w:p>
      <w:pPr>
        <w:spacing w:after="0"/>
        <w:ind w:left="0"/>
        <w:jc w:val="both"/>
      </w:pPr>
      <w:r>
        <w:rPr>
          <w:rFonts w:ascii="Times New Roman"/>
          <w:b w:val="false"/>
          <w:i w:val="false"/>
          <w:color w:val="000000"/>
          <w:sz w:val="28"/>
        </w:rPr>
        <w:t>
      екінші абзацтағы "он бес" деген сөздер "отыз" деген сөзбен ауыстырылсын;</w:t>
      </w:r>
    </w:p>
    <w:bookmarkEnd w:id="143"/>
    <w:bookmarkStart w:name="z206" w:id="144"/>
    <w:p>
      <w:pPr>
        <w:spacing w:after="0"/>
        <w:ind w:left="0"/>
        <w:jc w:val="both"/>
      </w:pPr>
      <w:r>
        <w:rPr>
          <w:rFonts w:ascii="Times New Roman"/>
          <w:b w:val="false"/>
          <w:i w:val="false"/>
          <w:color w:val="000000"/>
          <w:sz w:val="28"/>
        </w:rPr>
        <w:t>
      мынадай мазмұндағы жиырма бірінші және жиырма екінші бөліктермен толықтырылсын:</w:t>
      </w:r>
    </w:p>
    <w:bookmarkEnd w:id="144"/>
    <w:bookmarkStart w:name="z207" w:id="145"/>
    <w:p>
      <w:pPr>
        <w:spacing w:after="0"/>
        <w:ind w:left="0"/>
        <w:jc w:val="both"/>
      </w:pPr>
      <w:r>
        <w:rPr>
          <w:rFonts w:ascii="Times New Roman"/>
          <w:b w:val="false"/>
          <w:i w:val="false"/>
          <w:color w:val="000000"/>
          <w:sz w:val="28"/>
        </w:rPr>
        <w:t>
      "21. Осы баптың үшінші, сегізінші, он үшінші және он алтыншы бөліктерінде көзделген, әкімшілік жаза қолданылғаннан кейін бір жыл ішінде қайталап жасалған әрекеттер (әрекетсіздік) –</w:t>
      </w:r>
    </w:p>
    <w:bookmarkEnd w:id="145"/>
    <w:p>
      <w:pPr>
        <w:spacing w:after="0"/>
        <w:ind w:left="0"/>
        <w:jc w:val="both"/>
      </w:pPr>
      <w:r>
        <w:rPr>
          <w:rFonts w:ascii="Times New Roman"/>
          <w:b w:val="false"/>
          <w:i w:val="false"/>
          <w:color w:val="000000"/>
          <w:sz w:val="28"/>
        </w:rPr>
        <w:t>
      алпыс айлық есептік көрсеткіш мөлшерінде айыппұл салуға алып келеді.</w:t>
      </w:r>
    </w:p>
    <w:bookmarkStart w:name="z208" w:id="146"/>
    <w:p>
      <w:pPr>
        <w:spacing w:after="0"/>
        <w:ind w:left="0"/>
        <w:jc w:val="both"/>
      </w:pPr>
      <w:r>
        <w:rPr>
          <w:rFonts w:ascii="Times New Roman"/>
          <w:b w:val="false"/>
          <w:i w:val="false"/>
          <w:color w:val="000000"/>
          <w:sz w:val="28"/>
        </w:rPr>
        <w:t>
      22. Осы баптың төртінші және он сегізінші бөліктерінде көзделген, әкімшілік жаза қолданылғаннан кейін бір жыл ішінде қайталап жасалған әрекеттер (әрекетсіздік) –</w:t>
      </w:r>
    </w:p>
    <w:bookmarkEnd w:id="146"/>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bookmarkStart w:name="z209" w:id="14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182-бап</w:t>
      </w:r>
      <w:r>
        <w:rPr>
          <w:rFonts w:ascii="Times New Roman"/>
          <w:b w:val="false"/>
          <w:i w:val="false"/>
          <w:color w:val="000000"/>
          <w:sz w:val="28"/>
        </w:rPr>
        <w:t xml:space="preserve"> мынадай редакцияда жазылсын:</w:t>
      </w:r>
    </w:p>
    <w:bookmarkEnd w:id="147"/>
    <w:bookmarkStart w:name="z210" w:id="148"/>
    <w:p>
      <w:pPr>
        <w:spacing w:after="0"/>
        <w:ind w:left="0"/>
        <w:jc w:val="both"/>
      </w:pPr>
      <w:r>
        <w:rPr>
          <w:rFonts w:ascii="Times New Roman"/>
          <w:b w:val="false"/>
          <w:i w:val="false"/>
          <w:color w:val="000000"/>
          <w:sz w:val="28"/>
        </w:rPr>
        <w:t>
      "182-бап. Әдейi банкроттық</w:t>
      </w:r>
    </w:p>
    <w:bookmarkEnd w:id="148"/>
    <w:p>
      <w:pPr>
        <w:spacing w:after="0"/>
        <w:ind w:left="0"/>
        <w:jc w:val="both"/>
      </w:pPr>
      <w:r>
        <w:rPr>
          <w:rFonts w:ascii="Times New Roman"/>
          <w:b w:val="false"/>
          <w:i w:val="false"/>
          <w:color w:val="000000"/>
          <w:sz w:val="28"/>
        </w:rPr>
        <w:t>
      Әдейі банкроттық, яғни құрылтайшының (қатысушының), лауазымды адамның, заңды тұлғаны басқару функциясын жүзеге асыратын тұлғаның, сол сияқты дара кәсіпкердің заңды тұлға немесе дара кәсіпкер банкрот деп танылғанға дейін үш жыл ішінде кредиторлар алдындағы міндеттемелерін орындаудан жалтару мақсатында мүлікті иеліктен шығару немесе жасыру арқылы жеке мүддесі немесе өзге тұлғалардың мүдделері үшін жасалған әрекеттері, егер бұл әрекеттерде қылмыстық жазаланатын іс-әрекет белгілері болмаса,-</w:t>
      </w:r>
    </w:p>
    <w:p>
      <w:pPr>
        <w:spacing w:after="0"/>
        <w:ind w:left="0"/>
        <w:jc w:val="both"/>
      </w:pPr>
      <w:r>
        <w:rPr>
          <w:rFonts w:ascii="Times New Roman"/>
          <w:b w:val="false"/>
          <w:i w:val="false"/>
          <w:color w:val="000000"/>
          <w:sz w:val="28"/>
        </w:rPr>
        <w:t>
      жеке тұлғаға – екі жүз айлық есептік көрсеткіш, заңды тұлғаға төрт жүз айлық есептік көрсеткіш мөлшерінде айыппұл салуға алып келеді.";</w:t>
      </w:r>
    </w:p>
    <w:bookmarkStart w:name="z211" w:id="14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183-бап</w:t>
      </w:r>
      <w:r>
        <w:rPr>
          <w:rFonts w:ascii="Times New Roman"/>
          <w:b w:val="false"/>
          <w:i w:val="false"/>
          <w:color w:val="000000"/>
          <w:sz w:val="28"/>
        </w:rPr>
        <w:t xml:space="preserve"> алып тасталсын;</w:t>
      </w:r>
    </w:p>
    <w:bookmarkEnd w:id="149"/>
    <w:bookmarkStart w:name="z212" w:id="150"/>
    <w:p>
      <w:pPr>
        <w:spacing w:after="0"/>
        <w:ind w:left="0"/>
        <w:jc w:val="both"/>
      </w:pPr>
      <w:r>
        <w:rPr>
          <w:rFonts w:ascii="Times New Roman"/>
          <w:b w:val="false"/>
          <w:i w:val="false"/>
          <w:color w:val="000000"/>
          <w:sz w:val="28"/>
        </w:rPr>
        <w:t xml:space="preserve">
      9) 684-баптың </w:t>
      </w:r>
      <w:r>
        <w:rPr>
          <w:rFonts w:ascii="Times New Roman"/>
          <w:b w:val="false"/>
          <w:i w:val="false"/>
          <w:color w:val="000000"/>
          <w:sz w:val="28"/>
        </w:rPr>
        <w:t>бірінші бөлігіндегі</w:t>
      </w:r>
      <w:r>
        <w:rPr>
          <w:rFonts w:ascii="Times New Roman"/>
          <w:b w:val="false"/>
          <w:i w:val="false"/>
          <w:color w:val="000000"/>
          <w:sz w:val="28"/>
        </w:rPr>
        <w:t xml:space="preserve"> "183," деген цифрлар алып тасталсын;</w:t>
      </w:r>
    </w:p>
    <w:bookmarkEnd w:id="150"/>
    <w:bookmarkStart w:name="z213" w:id="151"/>
    <w:p>
      <w:pPr>
        <w:spacing w:after="0"/>
        <w:ind w:left="0"/>
        <w:jc w:val="both"/>
      </w:pPr>
      <w:r>
        <w:rPr>
          <w:rFonts w:ascii="Times New Roman"/>
          <w:b w:val="false"/>
          <w:i w:val="false"/>
          <w:color w:val="000000"/>
          <w:sz w:val="28"/>
        </w:rPr>
        <w:t xml:space="preserve">
      10) 804-баптың </w:t>
      </w:r>
      <w:r>
        <w:rPr>
          <w:rFonts w:ascii="Times New Roman"/>
          <w:b w:val="false"/>
          <w:i w:val="false"/>
          <w:color w:val="000000"/>
          <w:sz w:val="28"/>
        </w:rPr>
        <w:t>бірінші бөлігінің</w:t>
      </w:r>
      <w:r>
        <w:rPr>
          <w:rFonts w:ascii="Times New Roman"/>
          <w:b w:val="false"/>
          <w:i w:val="false"/>
          <w:color w:val="000000"/>
          <w:sz w:val="28"/>
        </w:rPr>
        <w:t xml:space="preserve"> 31) тармақшасындағы "183," деген цифрлар алып тасталсын.</w:t>
      </w:r>
    </w:p>
    <w:bookmarkEnd w:id="151"/>
    <w:bookmarkStart w:name="z214" w:id="152"/>
    <w:p>
      <w:pPr>
        <w:spacing w:after="0"/>
        <w:ind w:left="0"/>
        <w:jc w:val="both"/>
      </w:pPr>
      <w:r>
        <w:rPr>
          <w:rFonts w:ascii="Times New Roman"/>
          <w:b w:val="false"/>
          <w:i w:val="false"/>
          <w:color w:val="000000"/>
          <w:sz w:val="28"/>
        </w:rPr>
        <w:t xml:space="preserve">
      7.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 2018 ж., № 10, 32-құжат; № 11, 37-құжат; № 14, 44-құжат; № 15, 46, 49, 50-құжаттар; № 19, 62-құжат; № 22, 82, 83-құжаттар; № 24, 94-құжат; 2019 ж., № 2, 6-құжат; № 5-6, 27-құжат; № 7, 37, 39-құжаттар; № 8, 45-құжат; № 15-16, 67-құжат; № 19-20, 86-құжат;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2"/>
    <w:bookmarkStart w:name="z215" w:id="15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38-бапта</w:t>
      </w:r>
      <w:r>
        <w:rPr>
          <w:rFonts w:ascii="Times New Roman"/>
          <w:b w:val="false"/>
          <w:i w:val="false"/>
          <w:color w:val="000000"/>
          <w:sz w:val="28"/>
        </w:rPr>
        <w:t>:</w:t>
      </w:r>
    </w:p>
    <w:bookmarkEnd w:id="153"/>
    <w:bookmarkStart w:name="z216" w:id="15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154"/>
    <w:bookmarkStart w:name="z217" w:id="155"/>
    <w:p>
      <w:pPr>
        <w:spacing w:after="0"/>
        <w:ind w:left="0"/>
        <w:jc w:val="both"/>
      </w:pPr>
      <w:r>
        <w:rPr>
          <w:rFonts w:ascii="Times New Roman"/>
          <w:b w:val="false"/>
          <w:i w:val="false"/>
          <w:color w:val="000000"/>
          <w:sz w:val="28"/>
        </w:rPr>
        <w:t xml:space="preserve">
      3-тармақ </w:t>
      </w:r>
      <w:r>
        <w:rPr>
          <w:rFonts w:ascii="Times New Roman"/>
          <w:b w:val="false"/>
          <w:i w:val="false"/>
          <w:color w:val="000000"/>
          <w:sz w:val="28"/>
        </w:rPr>
        <w:t>3) тармақшадағы</w:t>
      </w:r>
      <w:r>
        <w:rPr>
          <w:rFonts w:ascii="Times New Roman"/>
          <w:b w:val="false"/>
          <w:i w:val="false"/>
          <w:color w:val="000000"/>
          <w:sz w:val="28"/>
        </w:rPr>
        <w:t xml:space="preserve"> "белгіленген жағдайларда да тоқтатылады." деген сөздер "белгіленген;" деген сөзбен ауыстырылып, мынадай мазмұндағы 4) тармақшамен толықтырылсын:</w:t>
      </w:r>
    </w:p>
    <w:bookmarkEnd w:id="155"/>
    <w:bookmarkStart w:name="z218" w:id="156"/>
    <w:p>
      <w:pPr>
        <w:spacing w:after="0"/>
        <w:ind w:left="0"/>
        <w:jc w:val="both"/>
      </w:pPr>
      <w:r>
        <w:rPr>
          <w:rFonts w:ascii="Times New Roman"/>
          <w:b w:val="false"/>
          <w:i w:val="false"/>
          <w:color w:val="000000"/>
          <w:sz w:val="28"/>
        </w:rPr>
        <w:t>
      "4) сот шешімімен банкрот деп танылған дара кәсіпкерге қатысты банкроттық рәсімінің аяқталуы туралы сот ұйғарымы заңды күшіне енген жағдайларда да тоқтатылады.";</w:t>
      </w:r>
    </w:p>
    <w:bookmarkEnd w:id="156"/>
    <w:bookmarkStart w:name="z219" w:id="157"/>
    <w:p>
      <w:pPr>
        <w:spacing w:after="0"/>
        <w:ind w:left="0"/>
        <w:jc w:val="both"/>
      </w:pPr>
      <w:r>
        <w:rPr>
          <w:rFonts w:ascii="Times New Roman"/>
          <w:b w:val="false"/>
          <w:i w:val="false"/>
          <w:color w:val="000000"/>
          <w:sz w:val="28"/>
        </w:rPr>
        <w:t xml:space="preserve">
      2) 138-бап </w:t>
      </w:r>
      <w:r>
        <w:rPr>
          <w:rFonts w:ascii="Times New Roman"/>
          <w:b w:val="false"/>
          <w:i w:val="false"/>
          <w:color w:val="000000"/>
          <w:sz w:val="28"/>
        </w:rPr>
        <w:t>115) тармақшадағы</w:t>
      </w:r>
      <w:r>
        <w:rPr>
          <w:rFonts w:ascii="Times New Roman"/>
          <w:b w:val="false"/>
          <w:i w:val="false"/>
          <w:color w:val="000000"/>
          <w:sz w:val="28"/>
        </w:rPr>
        <w:t xml:space="preserve"> "саласында жүзеге асырылады." деген сөздер "саласында;" деген сөзбен ауыстырылып, мынадай мазмұндағы 116) тармақшамен толықтырылсын:</w:t>
      </w:r>
    </w:p>
    <w:bookmarkEnd w:id="157"/>
    <w:bookmarkStart w:name="z220" w:id="158"/>
    <w:p>
      <w:pPr>
        <w:spacing w:after="0"/>
        <w:ind w:left="0"/>
        <w:jc w:val="both"/>
      </w:pPr>
      <w:r>
        <w:rPr>
          <w:rFonts w:ascii="Times New Roman"/>
          <w:b w:val="false"/>
          <w:i w:val="false"/>
          <w:color w:val="000000"/>
          <w:sz w:val="28"/>
        </w:rPr>
        <w:t>
      "116) Қазақстан Республикасының оңалту және банкроттық туралы заңнамасының сақталуына жүзеге асырылады.".</w:t>
      </w:r>
    </w:p>
    <w:bookmarkEnd w:id="158"/>
    <w:bookmarkStart w:name="z221" w:id="159"/>
    <w:p>
      <w:pPr>
        <w:spacing w:after="0"/>
        <w:ind w:left="0"/>
        <w:jc w:val="both"/>
      </w:pPr>
      <w:r>
        <w:rPr>
          <w:rFonts w:ascii="Times New Roman"/>
          <w:b w:val="false"/>
          <w:i w:val="false"/>
          <w:color w:val="000000"/>
          <w:sz w:val="28"/>
        </w:rPr>
        <w:t xml:space="preserve">
      8.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(Қазақстан Республикасы Парламентiнiң Жаршысы, 2015 ж., № 20-V, 20-VІ, 114-құжат; 2016 ж., № 7-ІІ, 55-құжат; № 12, 87-құжат; 2017 ж., № 1-2, 3-құжат; № 4, 7-құжат; № 8, 16-құжат; № 16, 56-құжат; № 21, 98-құжат; 2018 ж., № 10, 32-құжат; № 13, 41-құжат; № 14, 44-құжат; № 16, 53-құжат; № 24, 93-құжат; 2019 ж., № 2, 6-құжат; № 7, 36, 37-құжаттар; № 15-16, 67-құжат):</w:t>
      </w:r>
    </w:p>
    <w:bookmarkEnd w:id="159"/>
    <w:bookmarkStart w:name="z222" w:id="160"/>
    <w:p>
      <w:pPr>
        <w:spacing w:after="0"/>
        <w:ind w:left="0"/>
        <w:jc w:val="both"/>
      </w:pPr>
      <w:r>
        <w:rPr>
          <w:rFonts w:ascii="Times New Roman"/>
          <w:b w:val="false"/>
          <w:i w:val="false"/>
          <w:color w:val="000000"/>
          <w:sz w:val="28"/>
        </w:rPr>
        <w:t>
      1) мазмұнында 42-тараудың және 355-баптың тақырыптары мынадай редакцияда жазылсын:</w:t>
      </w:r>
    </w:p>
    <w:bookmarkEnd w:id="160"/>
    <w:bookmarkStart w:name="z223" w:id="161"/>
    <w:p>
      <w:pPr>
        <w:spacing w:after="0"/>
        <w:ind w:left="0"/>
        <w:jc w:val="both"/>
      </w:pPr>
      <w:r>
        <w:rPr>
          <w:rFonts w:ascii="Times New Roman"/>
          <w:b w:val="false"/>
          <w:i w:val="false"/>
          <w:color w:val="000000"/>
          <w:sz w:val="28"/>
        </w:rPr>
        <w:t>
      "42-тарау. ДАРА КӘСІПКЕРЛЕР МЕН ЗАҢДЫ ТҰЛҒАЛАРДЫҢ БЕРЕШЕГІН ҚАЙТА ҚҰРЫЛЫМДАУ, ОЛАРДЫ ОҢАЛТУ, ОЛАРДЫҢ БАНКРОТТЫҒЫ, СОНДАЙ-АҚ ОЛАРДЫ БАНКРОТТЫҚ РӘСІМІН ҚОЗҒАМАЙ ТАРАТУ ТУРАЛЫ ІС ЖҮРГІЗУ</w:t>
      </w:r>
    </w:p>
    <w:bookmarkEnd w:id="161"/>
    <w:bookmarkStart w:name="z224" w:id="162"/>
    <w:p>
      <w:pPr>
        <w:spacing w:after="0"/>
        <w:ind w:left="0"/>
        <w:jc w:val="both"/>
      </w:pPr>
      <w:r>
        <w:rPr>
          <w:rFonts w:ascii="Times New Roman"/>
          <w:b w:val="false"/>
          <w:i w:val="false"/>
          <w:color w:val="000000"/>
          <w:sz w:val="28"/>
        </w:rPr>
        <w:t>
      355-бап. Дара кәсіпкерлер мен заңды тұлғалардың берешегін қайта құрылымдау, оларды оңалту және олардың банкроттығы, сондай-ақ оларды банкроттық рәсімін қозғамай тарату туралы iстердi қарау";</w:t>
      </w:r>
    </w:p>
    <w:bookmarkEnd w:id="162"/>
    <w:bookmarkStart w:name="z225" w:id="16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27-баптың</w:t>
      </w:r>
      <w:r>
        <w:rPr>
          <w:rFonts w:ascii="Times New Roman"/>
          <w:b w:val="false"/>
          <w:i w:val="false"/>
          <w:color w:val="000000"/>
          <w:sz w:val="28"/>
        </w:rPr>
        <w:t xml:space="preserve"> бірінші бөлігінің үшінші абзацы мынадай редакцияда жазылсын:</w:t>
      </w:r>
    </w:p>
    <w:bookmarkEnd w:id="163"/>
    <w:bookmarkStart w:name="z226" w:id="164"/>
    <w:p>
      <w:pPr>
        <w:spacing w:after="0"/>
        <w:ind w:left="0"/>
        <w:jc w:val="both"/>
      </w:pPr>
      <w:r>
        <w:rPr>
          <w:rFonts w:ascii="Times New Roman"/>
          <w:b w:val="false"/>
          <w:i w:val="false"/>
          <w:color w:val="000000"/>
          <w:sz w:val="28"/>
        </w:rPr>
        <w:t>
      "Мамандандырылған ауданаралық экономикалық соттар Қазақстан Республикасының заңдарында көзделген жағдайларда қаржы ұйымдарын және банк конгломератына бас ұйым ретінде кіретін және қаржы ұйымдары болып табылмайтын ұйымдарды қайта құрылымдау туралы істерді, дара кәсіпкерлердің және заңды тұлғалардың берешегін қайта құрылымдау, оларды оңалту және олардың банкроттығы, сондай-ақ оларды банкроттық рәсімін қозғамай тарату туралы істерді де қарайды.";</w:t>
      </w:r>
    </w:p>
    <w:bookmarkEnd w:id="164"/>
    <w:bookmarkStart w:name="z227" w:id="165"/>
    <w:p>
      <w:pPr>
        <w:spacing w:after="0"/>
        <w:ind w:left="0"/>
        <w:jc w:val="both"/>
      </w:pPr>
      <w:r>
        <w:rPr>
          <w:rFonts w:ascii="Times New Roman"/>
          <w:b w:val="false"/>
          <w:i w:val="false"/>
          <w:color w:val="000000"/>
          <w:sz w:val="28"/>
        </w:rPr>
        <w:t xml:space="preserve">
      3) 35-баптың </w:t>
      </w:r>
      <w:r>
        <w:rPr>
          <w:rFonts w:ascii="Times New Roman"/>
          <w:b w:val="false"/>
          <w:i w:val="false"/>
          <w:color w:val="000000"/>
          <w:sz w:val="28"/>
        </w:rPr>
        <w:t>сегізінші бөлігінің</w:t>
      </w:r>
      <w:r>
        <w:rPr>
          <w:rFonts w:ascii="Times New Roman"/>
          <w:b w:val="false"/>
          <w:i w:val="false"/>
          <w:color w:val="000000"/>
          <w:sz w:val="28"/>
        </w:rPr>
        <w:t xml:space="preserve"> екінші абзацы "борышкер" деген сөзден кейін "немесе ол уәкілеттік берген тұлға" деген сөздермен толықтырылсын;</w:t>
      </w:r>
    </w:p>
    <w:bookmarkEnd w:id="165"/>
    <w:bookmarkStart w:name="z228" w:id="166"/>
    <w:p>
      <w:pPr>
        <w:spacing w:after="0"/>
        <w:ind w:left="0"/>
        <w:jc w:val="both"/>
      </w:pPr>
      <w:r>
        <w:rPr>
          <w:rFonts w:ascii="Times New Roman"/>
          <w:b w:val="false"/>
          <w:i w:val="false"/>
          <w:color w:val="000000"/>
          <w:sz w:val="28"/>
        </w:rPr>
        <w:t xml:space="preserve">
      4) 243-баптың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p>
    <w:bookmarkEnd w:id="166"/>
    <w:bookmarkStart w:name="z229" w:id="167"/>
    <w:p>
      <w:pPr>
        <w:spacing w:after="0"/>
        <w:ind w:left="0"/>
        <w:jc w:val="both"/>
      </w:pPr>
      <w:r>
        <w:rPr>
          <w:rFonts w:ascii="Times New Roman"/>
          <w:b w:val="false"/>
          <w:i w:val="false"/>
          <w:color w:val="000000"/>
          <w:sz w:val="28"/>
        </w:rPr>
        <w:t>
      "10) берешекті қайта құрылымдау туралы;";</w:t>
      </w:r>
    </w:p>
    <w:bookmarkEnd w:id="167"/>
    <w:bookmarkStart w:name="z230" w:id="168"/>
    <w:p>
      <w:pPr>
        <w:spacing w:after="0"/>
        <w:ind w:left="0"/>
        <w:jc w:val="both"/>
      </w:pPr>
      <w:r>
        <w:rPr>
          <w:rFonts w:ascii="Times New Roman"/>
          <w:b w:val="false"/>
          <w:i w:val="false"/>
          <w:color w:val="000000"/>
          <w:sz w:val="28"/>
        </w:rPr>
        <w:t xml:space="preserve">
      5) 302-баптың бірінші бөлігінің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168"/>
    <w:bookmarkStart w:name="z231" w:id="169"/>
    <w:p>
      <w:pPr>
        <w:spacing w:after="0"/>
        <w:ind w:left="0"/>
        <w:jc w:val="both"/>
      </w:pPr>
      <w:r>
        <w:rPr>
          <w:rFonts w:ascii="Times New Roman"/>
          <w:b w:val="false"/>
          <w:i w:val="false"/>
          <w:color w:val="000000"/>
          <w:sz w:val="28"/>
        </w:rPr>
        <w:t>
      "11) дара кәсіпкерлер мен заңды тұлғалардың берешегін қайта құрылымдау, оларды оңалту, олардың банкроттығы, сондай-ақ оларды банкроттық рәсімін қозғамай тарату туралы;";</w:t>
      </w:r>
    </w:p>
    <w:bookmarkEnd w:id="169"/>
    <w:bookmarkStart w:name="z232" w:id="17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42-тарау</w:t>
      </w:r>
      <w:r>
        <w:rPr>
          <w:rFonts w:ascii="Times New Roman"/>
          <w:b w:val="false"/>
          <w:i w:val="false"/>
          <w:color w:val="000000"/>
          <w:sz w:val="28"/>
        </w:rPr>
        <w:t xml:space="preserve"> мынадай редакцияда жазылсын:</w:t>
      </w:r>
    </w:p>
    <w:bookmarkEnd w:id="170"/>
    <w:bookmarkStart w:name="z233" w:id="171"/>
    <w:p>
      <w:pPr>
        <w:spacing w:after="0"/>
        <w:ind w:left="0"/>
        <w:jc w:val="both"/>
      </w:pPr>
      <w:r>
        <w:rPr>
          <w:rFonts w:ascii="Times New Roman"/>
          <w:b w:val="false"/>
          <w:i w:val="false"/>
          <w:color w:val="000000"/>
          <w:sz w:val="28"/>
        </w:rPr>
        <w:t>
      "42-тарау. ДАРА КӘСІПКЕРЛЕР МЕН ЗАҢДЫ ТҰЛҒАЛАРДЫҢ БЕРЕШЕГІН ҚАЙТА ҚҰРЫЛЫМДАУ, ОЛАРДЫ ОҢАЛТУ, ОЛАРДЫҢ БАНКРОТТЫҒЫ, СОНДАЙ-АҚ ОЛАРДЫ БАНКРОТТЫҚ РӘСІМІН ҚОЗҒАМАЙ ТАРАТУ ТУРАЛЫ ІС ЖҮРГІЗУ</w:t>
      </w:r>
    </w:p>
    <w:bookmarkEnd w:id="171"/>
    <w:bookmarkStart w:name="z234" w:id="172"/>
    <w:p>
      <w:pPr>
        <w:spacing w:after="0"/>
        <w:ind w:left="0"/>
        <w:jc w:val="both"/>
      </w:pPr>
      <w:r>
        <w:rPr>
          <w:rFonts w:ascii="Times New Roman"/>
          <w:b w:val="false"/>
          <w:i w:val="false"/>
          <w:color w:val="000000"/>
          <w:sz w:val="28"/>
        </w:rPr>
        <w:t>
      355-бап. Дара кәсіпкерлер мен заңды тұлғалардың берешегін қайта құрылымдау, оларды оңалту және олардың банкроттығы, сондай-ақ оларды банкроттық рәсімін қозғамай тарату туралы iстердi қарау</w:t>
      </w:r>
    </w:p>
    <w:bookmarkEnd w:id="172"/>
    <w:p>
      <w:pPr>
        <w:spacing w:after="0"/>
        <w:ind w:left="0"/>
        <w:jc w:val="both"/>
      </w:pPr>
      <w:r>
        <w:rPr>
          <w:rFonts w:ascii="Times New Roman"/>
          <w:b w:val="false"/>
          <w:i w:val="false"/>
          <w:color w:val="000000"/>
          <w:sz w:val="28"/>
        </w:rPr>
        <w:t xml:space="preserve">
      Сот дара кәсіпкерлер мен заңды тұлғалардың берешегін қайта құрылымдау, оларды оңалту және олардың банкроттығы, сондай-ақ оларды банкроттық рәсімін қозғамай тарату туралы iстердi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ерекшеліктермен осы Кодексте көзделген жалпы қағидалар бойынша қарайды.";</w:t>
      </w:r>
    </w:p>
    <w:bookmarkStart w:name="z235" w:id="173"/>
    <w:p>
      <w:pPr>
        <w:spacing w:after="0"/>
        <w:ind w:left="0"/>
        <w:jc w:val="both"/>
      </w:pPr>
      <w:r>
        <w:rPr>
          <w:rFonts w:ascii="Times New Roman"/>
          <w:b w:val="false"/>
          <w:i w:val="false"/>
          <w:color w:val="000000"/>
          <w:sz w:val="28"/>
        </w:rPr>
        <w:t xml:space="preserve">
      7) 434-баптың екінші бөлігінің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73"/>
    <w:bookmarkStart w:name="z236" w:id="174"/>
    <w:p>
      <w:pPr>
        <w:spacing w:after="0"/>
        <w:ind w:left="0"/>
        <w:jc w:val="both"/>
      </w:pPr>
      <w:r>
        <w:rPr>
          <w:rFonts w:ascii="Times New Roman"/>
          <w:b w:val="false"/>
          <w:i w:val="false"/>
          <w:color w:val="000000"/>
          <w:sz w:val="28"/>
        </w:rPr>
        <w:t>
      "5) берешекті қайта құрылымдау туралы істер, сондай-ақ оңалту рәсімі мен банкроттық рәсімі шеңберінде туындайтын даулар жөніндегі, оның ішінде борышкер немесе ол уәкілеттік берген тұлға жасасқан мәмілелерді жарамсыз деп тану туралы, борышкердің мүлкін қайтару туралы, банкроттықты немесе оңалтуды басқарушының талап қоюлары бойынша дебиторлық берешекті өндіріп алу туралы істер бойынша сот актiлері кассациялық тәртiппен қайта қарауға жатпайды.".</w:t>
      </w:r>
    </w:p>
    <w:bookmarkEnd w:id="174"/>
    <w:bookmarkStart w:name="z237" w:id="175"/>
    <w:p>
      <w:pPr>
        <w:spacing w:after="0"/>
        <w:ind w:left="0"/>
        <w:jc w:val="both"/>
      </w:pPr>
      <w:r>
        <w:rPr>
          <w:rFonts w:ascii="Times New Roman"/>
          <w:b w:val="false"/>
          <w:i w:val="false"/>
          <w:color w:val="000000"/>
          <w:sz w:val="28"/>
        </w:rPr>
        <w:t xml:space="preserve">
      9.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2017 ж., № 22-І, 22-II, 107-құжат; 2018 ж., № 10, 32-құжат; № 11, 37-құжат; № 13, 41-құжат; № 14, 42, 44-құжаттар; № 15, 50-құжат; № 19, 62-құжат; № 22, 82, 83-құжаттар; № 24, 93, 94-құжаттар; 2019 ж., № 1, 2, 4-құжаттар; № 2, 6-құжат; № 5-6, 27-құжат; № 7, 37, 39-құжаттар; № 8, 45-құжат; № 15-16, 67-құжат; № 19-20, 86-құжат;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75"/>
    <w:bookmarkStart w:name="z238" w:id="176"/>
    <w:p>
      <w:pPr>
        <w:spacing w:after="0"/>
        <w:ind w:left="0"/>
        <w:jc w:val="both"/>
      </w:pPr>
      <w:r>
        <w:rPr>
          <w:rFonts w:ascii="Times New Roman"/>
          <w:b w:val="false"/>
          <w:i w:val="false"/>
          <w:color w:val="000000"/>
          <w:sz w:val="28"/>
        </w:rPr>
        <w:t>
      1) бүкіл мәтін бойынша "төлем қабілетсіздігін реттеу" деген сөздер "берешекті қайта құрылымдау" деген сөздермен ауыстырылсын;</w:t>
      </w:r>
    </w:p>
    <w:bookmarkEnd w:id="176"/>
    <w:bookmarkStart w:name="z239" w:id="177"/>
    <w:p>
      <w:pPr>
        <w:spacing w:after="0"/>
        <w:ind w:left="0"/>
        <w:jc w:val="both"/>
      </w:pPr>
      <w:r>
        <w:rPr>
          <w:rFonts w:ascii="Times New Roman"/>
          <w:b w:val="false"/>
          <w:i w:val="false"/>
          <w:color w:val="000000"/>
          <w:sz w:val="28"/>
        </w:rPr>
        <w:t xml:space="preserve">
      2) 19-баптың </w:t>
      </w:r>
      <w:r>
        <w:rPr>
          <w:rFonts w:ascii="Times New Roman"/>
          <w:b w:val="false"/>
          <w:i w:val="false"/>
          <w:color w:val="000000"/>
          <w:sz w:val="28"/>
        </w:rPr>
        <w:t>4-тармағындағы</w:t>
      </w:r>
      <w:r>
        <w:rPr>
          <w:rFonts w:ascii="Times New Roman"/>
          <w:b w:val="false"/>
          <w:i w:val="false"/>
          <w:color w:val="000000"/>
          <w:sz w:val="28"/>
        </w:rPr>
        <w:t xml:space="preserve"> ", жалған" деген сөз алып тасталсын;</w:t>
      </w:r>
    </w:p>
    <w:bookmarkEnd w:id="177"/>
    <w:bookmarkStart w:name="z240" w:id="178"/>
    <w:p>
      <w:pPr>
        <w:spacing w:after="0"/>
        <w:ind w:left="0"/>
        <w:jc w:val="both"/>
      </w:pPr>
      <w:r>
        <w:rPr>
          <w:rFonts w:ascii="Times New Roman"/>
          <w:b w:val="false"/>
          <w:i w:val="false"/>
          <w:color w:val="000000"/>
          <w:sz w:val="28"/>
        </w:rPr>
        <w:t xml:space="preserve">
      3) 24-баптың </w:t>
      </w:r>
      <w:r>
        <w:rPr>
          <w:rFonts w:ascii="Times New Roman"/>
          <w:b w:val="false"/>
          <w:i w:val="false"/>
          <w:color w:val="000000"/>
          <w:sz w:val="28"/>
        </w:rPr>
        <w:t>15) тармақшасының</w:t>
      </w:r>
      <w:r>
        <w:rPr>
          <w:rFonts w:ascii="Times New Roman"/>
          <w:b w:val="false"/>
          <w:i w:val="false"/>
          <w:color w:val="000000"/>
          <w:sz w:val="28"/>
        </w:rPr>
        <w:t xml:space="preserve"> екінші бөлігі мынадай мазмұндағы үшінші абзацпен толықтырылсын:</w:t>
      </w:r>
    </w:p>
    <w:bookmarkEnd w:id="178"/>
    <w:bookmarkStart w:name="z241" w:id="179"/>
    <w:p>
      <w:pPr>
        <w:spacing w:after="0"/>
        <w:ind w:left="0"/>
        <w:jc w:val="both"/>
      </w:pPr>
      <w:r>
        <w:rPr>
          <w:rFonts w:ascii="Times New Roman"/>
          <w:b w:val="false"/>
          <w:i w:val="false"/>
          <w:color w:val="000000"/>
          <w:sz w:val="28"/>
        </w:rPr>
        <w:t>
      "өзіне қатысты банкрот деп тану және банкроттық рәсімін қозғай отырып тарату туралы сот шешімі заңды күшіне енген салық төлеуші банктік шоттарды ашқан кезде;";</w:t>
      </w:r>
    </w:p>
    <w:bookmarkEnd w:id="179"/>
    <w:bookmarkStart w:name="z242" w:id="180"/>
    <w:p>
      <w:pPr>
        <w:spacing w:after="0"/>
        <w:ind w:left="0"/>
        <w:jc w:val="both"/>
      </w:pPr>
      <w:r>
        <w:rPr>
          <w:rFonts w:ascii="Times New Roman"/>
          <w:b w:val="false"/>
          <w:i w:val="false"/>
          <w:color w:val="000000"/>
          <w:sz w:val="28"/>
        </w:rPr>
        <w:t xml:space="preserve">
      4) 85-баптың 4-тармағының </w:t>
      </w:r>
      <w:r>
        <w:rPr>
          <w:rFonts w:ascii="Times New Roman"/>
          <w:b w:val="false"/>
          <w:i w:val="false"/>
          <w:color w:val="000000"/>
          <w:sz w:val="28"/>
        </w:rPr>
        <w:t>6) тармақшасында</w:t>
      </w:r>
      <w:r>
        <w:rPr>
          <w:rFonts w:ascii="Times New Roman"/>
          <w:b w:val="false"/>
          <w:i w:val="false"/>
          <w:color w:val="000000"/>
          <w:sz w:val="28"/>
        </w:rPr>
        <w:t>:</w:t>
      </w:r>
    </w:p>
    <w:bookmarkEnd w:id="180"/>
    <w:bookmarkStart w:name="z243" w:id="181"/>
    <w:p>
      <w:pPr>
        <w:spacing w:after="0"/>
        <w:ind w:left="0"/>
        <w:jc w:val="both"/>
      </w:pPr>
      <w:r>
        <w:rPr>
          <w:rFonts w:ascii="Times New Roman"/>
          <w:b w:val="false"/>
          <w:i w:val="false"/>
          <w:color w:val="000000"/>
          <w:sz w:val="28"/>
        </w:rPr>
        <w:t>
      төртінші абзацтағы ", 217" деген цифрлар алып тасталсын;</w:t>
      </w:r>
    </w:p>
    <w:bookmarkEnd w:id="181"/>
    <w:bookmarkStart w:name="z244" w:id="182"/>
    <w:p>
      <w:pPr>
        <w:spacing w:after="0"/>
        <w:ind w:left="0"/>
        <w:jc w:val="both"/>
      </w:pPr>
      <w:r>
        <w:rPr>
          <w:rFonts w:ascii="Times New Roman"/>
          <w:b w:val="false"/>
          <w:i w:val="false"/>
          <w:color w:val="000000"/>
          <w:sz w:val="28"/>
        </w:rPr>
        <w:t>
      бесінші абзацтағы ", 240" деген цифрлар алып тасталсын;</w:t>
      </w:r>
    </w:p>
    <w:bookmarkEnd w:id="182"/>
    <w:bookmarkStart w:name="z245" w:id="183"/>
    <w:p>
      <w:pPr>
        <w:spacing w:after="0"/>
        <w:ind w:left="0"/>
        <w:jc w:val="both"/>
      </w:pPr>
      <w:r>
        <w:rPr>
          <w:rFonts w:ascii="Times New Roman"/>
          <w:b w:val="false"/>
          <w:i w:val="false"/>
          <w:color w:val="000000"/>
          <w:sz w:val="28"/>
        </w:rPr>
        <w:t xml:space="preserve">
      5) 116-баптың 4-тармағы бірінші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83"/>
    <w:bookmarkStart w:name="z246" w:id="184"/>
    <w:p>
      <w:pPr>
        <w:spacing w:after="0"/>
        <w:ind w:left="0"/>
        <w:jc w:val="both"/>
      </w:pPr>
      <w:r>
        <w:rPr>
          <w:rFonts w:ascii="Times New Roman"/>
          <w:b w:val="false"/>
          <w:i w:val="false"/>
          <w:color w:val="000000"/>
          <w:sz w:val="28"/>
        </w:rPr>
        <w:t>
      "2) оңалту рәсімі қолданылған жағдайда – оңалту рәсімін қолдану туралы сот шешімі заңды күшіне енген күннен бастап;";</w:t>
      </w:r>
    </w:p>
    <w:bookmarkEnd w:id="184"/>
    <w:bookmarkStart w:name="z247" w:id="18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117-бапта</w:t>
      </w:r>
      <w:r>
        <w:rPr>
          <w:rFonts w:ascii="Times New Roman"/>
          <w:b w:val="false"/>
          <w:i w:val="false"/>
          <w:color w:val="000000"/>
          <w:sz w:val="28"/>
        </w:rPr>
        <w:t>:</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бөлігінің жетінші, тоғызыншы және оныншы абзацтары мынадай редакцияда жазылсын:</w:t>
      </w:r>
    </w:p>
    <w:bookmarkStart w:name="z249" w:id="186"/>
    <w:p>
      <w:pPr>
        <w:spacing w:after="0"/>
        <w:ind w:left="0"/>
        <w:jc w:val="both"/>
      </w:pPr>
      <w:r>
        <w:rPr>
          <w:rFonts w:ascii="Times New Roman"/>
          <w:b w:val="false"/>
          <w:i w:val="false"/>
          <w:color w:val="000000"/>
          <w:sz w:val="28"/>
        </w:rPr>
        <w:t xml:space="preserve">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 берешекті қайта құрылымдау туралы келісімді бекіткен жағдайда, салық төлеушіге қатысты салықтарды және (немесе) төлемақыларды төлеу бойынша салықтық міндеттемені орындау мерзімі өзгерген кезде;";</w:t>
      </w:r>
    </w:p>
    <w:bookmarkEnd w:id="186"/>
    <w:bookmarkStart w:name="z250" w:id="187"/>
    <w:p>
      <w:pPr>
        <w:spacing w:after="0"/>
        <w:ind w:left="0"/>
        <w:jc w:val="both"/>
      </w:pPr>
      <w:r>
        <w:rPr>
          <w:rFonts w:ascii="Times New Roman"/>
          <w:b w:val="false"/>
          <w:i w:val="false"/>
          <w:color w:val="000000"/>
          <w:sz w:val="28"/>
        </w:rPr>
        <w:t>
      "сот оңалту туралы іс бойынша іс жүргізуді қозғау туралы ұйғарым шығарған кезде – осындай ұйғарым шығарылған күннен бастап;</w:t>
      </w:r>
    </w:p>
    <w:bookmarkEnd w:id="187"/>
    <w:bookmarkStart w:name="z251" w:id="188"/>
    <w:p>
      <w:pPr>
        <w:spacing w:after="0"/>
        <w:ind w:left="0"/>
        <w:jc w:val="both"/>
      </w:pPr>
      <w:r>
        <w:rPr>
          <w:rFonts w:ascii="Times New Roman"/>
          <w:b w:val="false"/>
          <w:i w:val="false"/>
          <w:color w:val="000000"/>
          <w:sz w:val="28"/>
        </w:rPr>
        <w:t>
      берешекті қайта құрылымдау рәсімі қолданылған кезде – сот осындай рәсімді қолдану туралы шешім шығарған күннен бастап;";</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54" w:id="189"/>
    <w:p>
      <w:pPr>
        <w:spacing w:after="0"/>
        <w:ind w:left="0"/>
        <w:jc w:val="both"/>
      </w:pPr>
      <w:r>
        <w:rPr>
          <w:rFonts w:ascii="Times New Roman"/>
          <w:b w:val="false"/>
          <w:i w:val="false"/>
          <w:color w:val="000000"/>
          <w:sz w:val="28"/>
        </w:rPr>
        <w:t>
      "2) оңалту жоспарын бекітуден бас тарту туралы сот ұйғарымы заңды күшіне енген жағдайда – сот оңалту туралы іс бойынша іс жүргізуді қозғау туралы ұйғарым шығарған күннен бастап;";</w:t>
      </w:r>
    </w:p>
    <w:bookmarkEnd w:id="189"/>
    <w:bookmarkStart w:name="z255" w:id="190"/>
    <w:p>
      <w:pPr>
        <w:spacing w:after="0"/>
        <w:ind w:left="0"/>
        <w:jc w:val="both"/>
      </w:pPr>
      <w:r>
        <w:rPr>
          <w:rFonts w:ascii="Times New Roman"/>
          <w:b w:val="false"/>
          <w:i w:val="false"/>
          <w:color w:val="000000"/>
          <w:sz w:val="28"/>
        </w:rPr>
        <w:t>
      мынадай мазмұндағы 2-1) тармақшамен толықтырылсын:</w:t>
      </w:r>
    </w:p>
    <w:bookmarkEnd w:id="190"/>
    <w:bookmarkStart w:name="z256" w:id="191"/>
    <w:p>
      <w:pPr>
        <w:spacing w:after="0"/>
        <w:ind w:left="0"/>
        <w:jc w:val="both"/>
      </w:pPr>
      <w:r>
        <w:rPr>
          <w:rFonts w:ascii="Times New Roman"/>
          <w:b w:val="false"/>
          <w:i w:val="false"/>
          <w:color w:val="000000"/>
          <w:sz w:val="28"/>
        </w:rPr>
        <w:t>
      "2-1) салық төлеушіге қатысты оңалту рәсімін қолданудан бас тарту туралы сот шешімі заңды күшіне енген жағдайда – сот оңалту туралы іс бойынша іс жүргізуді қозғау туралы ұйғарым шығарған күннен бастап;";</w:t>
      </w:r>
    </w:p>
    <w:bookmarkEnd w:id="191"/>
    <w:bookmarkStart w:name="z257" w:id="192"/>
    <w:p>
      <w:pPr>
        <w:spacing w:after="0"/>
        <w:ind w:left="0"/>
        <w:jc w:val="both"/>
      </w:pPr>
      <w:r>
        <w:rPr>
          <w:rFonts w:ascii="Times New Roman"/>
          <w:b w:val="false"/>
          <w:i w:val="false"/>
          <w:color w:val="000000"/>
          <w:sz w:val="28"/>
        </w:rPr>
        <w:t xml:space="preserve">
      7) 610-баптың 1-тармағының </w:t>
      </w:r>
      <w:r>
        <w:rPr>
          <w:rFonts w:ascii="Times New Roman"/>
          <w:b w:val="false"/>
          <w:i w:val="false"/>
          <w:color w:val="000000"/>
          <w:sz w:val="28"/>
        </w:rPr>
        <w:t>13) тармақшасындағы</w:t>
      </w:r>
      <w:r>
        <w:rPr>
          <w:rFonts w:ascii="Times New Roman"/>
          <w:b w:val="false"/>
          <w:i w:val="false"/>
          <w:color w:val="000000"/>
          <w:sz w:val="28"/>
        </w:rPr>
        <w:t xml:space="preserve"> ", жеделдетілген оңалту рәсімін қолдану" деген сөздер алып тасталсын.</w:t>
      </w:r>
    </w:p>
    <w:bookmarkEnd w:id="192"/>
    <w:bookmarkStart w:name="z258" w:id="193"/>
    <w:p>
      <w:pPr>
        <w:spacing w:after="0"/>
        <w:ind w:left="0"/>
        <w:jc w:val="both"/>
      </w:pPr>
      <w:r>
        <w:rPr>
          <w:rFonts w:ascii="Times New Roman"/>
          <w:b w:val="false"/>
          <w:i w:val="false"/>
          <w:color w:val="000000"/>
          <w:sz w:val="28"/>
        </w:rPr>
        <w:t xml:space="preserve">
      10.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2017 ж., № 23-І, 23-II, 110-құжат; 2018 ж., № 15, 50-құжат; № 19, 62-құжат; № 24, 93-құжат; 2019 ж., № 7, 37, 39-құжаттар; № 15-16, 67-құжат; № 19-20, 86-құжат;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93"/>
    <w:bookmarkStart w:name="z259" w:id="194"/>
    <w:p>
      <w:pPr>
        <w:spacing w:after="0"/>
        <w:ind w:left="0"/>
        <w:jc w:val="both"/>
      </w:pPr>
      <w:r>
        <w:rPr>
          <w:rFonts w:ascii="Times New Roman"/>
          <w:b w:val="false"/>
          <w:i w:val="false"/>
          <w:color w:val="000000"/>
          <w:sz w:val="28"/>
        </w:rPr>
        <w:t xml:space="preserve">
      1) 123-баптың </w:t>
      </w:r>
      <w:r>
        <w:rPr>
          <w:rFonts w:ascii="Times New Roman"/>
          <w:b w:val="false"/>
          <w:i w:val="false"/>
          <w:color w:val="000000"/>
          <w:sz w:val="28"/>
        </w:rPr>
        <w:t>4-тармағында</w:t>
      </w:r>
      <w:r>
        <w:rPr>
          <w:rFonts w:ascii="Times New Roman"/>
          <w:b w:val="false"/>
          <w:i w:val="false"/>
          <w:color w:val="000000"/>
          <w:sz w:val="28"/>
        </w:rPr>
        <w:t>:</w:t>
      </w:r>
    </w:p>
    <w:bookmarkEnd w:id="194"/>
    <w:bookmarkStart w:name="z260" w:id="195"/>
    <w:p>
      <w:pPr>
        <w:spacing w:after="0"/>
        <w:ind w:left="0"/>
        <w:jc w:val="both"/>
      </w:pPr>
      <w:r>
        <w:rPr>
          <w:rFonts w:ascii="Times New Roman"/>
          <w:b w:val="false"/>
          <w:i w:val="false"/>
          <w:color w:val="000000"/>
          <w:sz w:val="28"/>
        </w:rPr>
        <w:t xml:space="preserve">
      бірінші бөліктің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195"/>
    <w:bookmarkStart w:name="z261" w:id="196"/>
    <w:p>
      <w:pPr>
        <w:spacing w:after="0"/>
        <w:ind w:left="0"/>
        <w:jc w:val="both"/>
      </w:pPr>
      <w:r>
        <w:rPr>
          <w:rFonts w:ascii="Times New Roman"/>
          <w:b w:val="false"/>
          <w:i w:val="false"/>
          <w:color w:val="000000"/>
          <w:sz w:val="28"/>
        </w:rPr>
        <w:t>
      "2) оңалту рәсімі қолданылған жағдайда – оңалту рәсімін қолдану туралы сот шешімі заңды күшіне енген күннен бастап;</w:t>
      </w:r>
    </w:p>
    <w:bookmarkEnd w:id="196"/>
    <w:bookmarkStart w:name="z262" w:id="197"/>
    <w:p>
      <w:pPr>
        <w:spacing w:after="0"/>
        <w:ind w:left="0"/>
        <w:jc w:val="both"/>
      </w:pPr>
      <w:r>
        <w:rPr>
          <w:rFonts w:ascii="Times New Roman"/>
          <w:b w:val="false"/>
          <w:i w:val="false"/>
          <w:color w:val="000000"/>
          <w:sz w:val="28"/>
        </w:rPr>
        <w:t>
      3) сот берешекті қайта құрылымдау туралы келісімді бекіткен жағдайда – осындай келісімді бекіту туралы сот ұйғарымы заңды күшіне енген күннен бастап;";</w:t>
      </w:r>
    </w:p>
    <w:bookmarkEnd w:id="197"/>
    <w:bookmarkStart w:name="z263" w:id="198"/>
    <w:p>
      <w:pPr>
        <w:spacing w:after="0"/>
        <w:ind w:left="0"/>
        <w:jc w:val="both"/>
      </w:pPr>
      <w:r>
        <w:rPr>
          <w:rFonts w:ascii="Times New Roman"/>
          <w:b w:val="false"/>
          <w:i w:val="false"/>
          <w:color w:val="000000"/>
          <w:sz w:val="28"/>
        </w:rPr>
        <w:t>
      екінші бөліктегі "төлем қабілетсіздігін реттеу" деген сөздер "берешекті қайта құрылымдау" деген сөздермен ауыстырылсын;</w:t>
      </w:r>
    </w:p>
    <w:bookmarkEnd w:id="198"/>
    <w:bookmarkStart w:name="z264" w:id="19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124-бапта</w:t>
      </w:r>
      <w:r>
        <w:rPr>
          <w:rFonts w:ascii="Times New Roman"/>
          <w:b w:val="false"/>
          <w:i w:val="false"/>
          <w:color w:val="000000"/>
          <w:sz w:val="28"/>
        </w:rPr>
        <w:t>:</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66" w:id="200"/>
    <w:p>
      <w:pPr>
        <w:spacing w:after="0"/>
        <w:ind w:left="0"/>
        <w:jc w:val="both"/>
      </w:pPr>
      <w:r>
        <w:rPr>
          <w:rFonts w:ascii="Times New Roman"/>
          <w:b w:val="false"/>
          <w:i w:val="false"/>
          <w:color w:val="000000"/>
          <w:sz w:val="28"/>
        </w:rPr>
        <w:t>
      "5. Өсiмпұл кедендік төлемдер, салықтар, арнайы, демпингке қарсы, өтемақы баждары бойынша төлеушіде туындаған берешек сомасына:</w:t>
      </w:r>
    </w:p>
    <w:bookmarkEnd w:id="200"/>
    <w:p>
      <w:pPr>
        <w:spacing w:after="0"/>
        <w:ind w:left="0"/>
        <w:jc w:val="both"/>
      </w:pPr>
      <w:r>
        <w:rPr>
          <w:rFonts w:ascii="Times New Roman"/>
          <w:b w:val="false"/>
          <w:i w:val="false"/>
          <w:color w:val="000000"/>
          <w:sz w:val="28"/>
        </w:rPr>
        <w:t xml:space="preserve">
      1)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 берешекті қайта құрылымдау туралы келісімді бекіткен жағдайда, төлеушіге қатысты кедендік төлемдер, салықтар, арнайы, демпингке қарсы, өтемақы баждары бойынша берешекті өтеу мерзімі өзгерген кезде;</w:t>
      </w:r>
    </w:p>
    <w:p>
      <w:pPr>
        <w:spacing w:after="0"/>
        <w:ind w:left="0"/>
        <w:jc w:val="both"/>
      </w:pPr>
      <w:r>
        <w:rPr>
          <w:rFonts w:ascii="Times New Roman"/>
          <w:b w:val="false"/>
          <w:i w:val="false"/>
          <w:color w:val="000000"/>
          <w:sz w:val="28"/>
        </w:rPr>
        <w:t>
      2) сот банкроттық туралы іс бойынша іс жүргізуді қозғау туралы ұйғарым шығарған кезде – осындай ұйғарым шығарылған күннен бастап;</w:t>
      </w:r>
    </w:p>
    <w:p>
      <w:pPr>
        <w:spacing w:after="0"/>
        <w:ind w:left="0"/>
        <w:jc w:val="both"/>
      </w:pPr>
      <w:r>
        <w:rPr>
          <w:rFonts w:ascii="Times New Roman"/>
          <w:b w:val="false"/>
          <w:i w:val="false"/>
          <w:color w:val="000000"/>
          <w:sz w:val="28"/>
        </w:rPr>
        <w:t>
      3) сот оңалту туралы іс бойынша іс жүргізуді қозғау туралы ұйғарым шығарған кезде – осындай ұйғарым шығарылған күннен бастап;</w:t>
      </w:r>
    </w:p>
    <w:p>
      <w:pPr>
        <w:spacing w:after="0"/>
        <w:ind w:left="0"/>
        <w:jc w:val="both"/>
      </w:pPr>
      <w:r>
        <w:rPr>
          <w:rFonts w:ascii="Times New Roman"/>
          <w:b w:val="false"/>
          <w:i w:val="false"/>
          <w:color w:val="000000"/>
          <w:sz w:val="28"/>
        </w:rPr>
        <w:t>
      4) берешекті қайта құрылымдау рәсімі қолданылған кезде – осындай рәсімді қолдану туралы сот шешімі шығарылған күннен бастап есепке жазылмайды.";</w:t>
      </w:r>
    </w:p>
    <w:bookmarkStart w:name="z267" w:id="201"/>
    <w:p>
      <w:pPr>
        <w:spacing w:after="0"/>
        <w:ind w:left="0"/>
        <w:jc w:val="both"/>
      </w:pPr>
      <w:r>
        <w:rPr>
          <w:rFonts w:ascii="Times New Roman"/>
          <w:b w:val="false"/>
          <w:i w:val="false"/>
          <w:color w:val="000000"/>
          <w:sz w:val="28"/>
        </w:rPr>
        <w:t>
      мынадай мазмұндағы 5-1-тармақпен толықтырылсын:</w:t>
      </w:r>
    </w:p>
    <w:bookmarkEnd w:id="201"/>
    <w:bookmarkStart w:name="z268" w:id="202"/>
    <w:p>
      <w:pPr>
        <w:spacing w:after="0"/>
        <w:ind w:left="0"/>
        <w:jc w:val="both"/>
      </w:pPr>
      <w:r>
        <w:rPr>
          <w:rFonts w:ascii="Times New Roman"/>
          <w:b w:val="false"/>
          <w:i w:val="false"/>
          <w:color w:val="000000"/>
          <w:sz w:val="28"/>
        </w:rPr>
        <w:t>
      "5-1. Өсімпұлды есепке жазу:</w:t>
      </w:r>
    </w:p>
    <w:bookmarkEnd w:id="202"/>
    <w:p>
      <w:pPr>
        <w:spacing w:after="0"/>
        <w:ind w:left="0"/>
        <w:jc w:val="both"/>
      </w:pPr>
      <w:r>
        <w:rPr>
          <w:rFonts w:ascii="Times New Roman"/>
          <w:b w:val="false"/>
          <w:i w:val="false"/>
          <w:color w:val="000000"/>
          <w:sz w:val="28"/>
        </w:rPr>
        <w:t>
      1) төлеушіні банкрот деп танудан бас тарту туралы сот шешімі заңды күшіне енген жағдайда – сот банкроттық туралы іс бойынша іс жүргізуді қозғау туралы ұйғарым шығарған күннен бастап;</w:t>
      </w:r>
    </w:p>
    <w:p>
      <w:pPr>
        <w:spacing w:after="0"/>
        <w:ind w:left="0"/>
        <w:jc w:val="both"/>
      </w:pPr>
      <w:r>
        <w:rPr>
          <w:rFonts w:ascii="Times New Roman"/>
          <w:b w:val="false"/>
          <w:i w:val="false"/>
          <w:color w:val="000000"/>
          <w:sz w:val="28"/>
        </w:rPr>
        <w:t>
      2) оңалту жоспарын бекітуден бас тарту туралы сот ұйғарымы заңды күшіне енген жағдайда – сот оңалту туралы іс бойынша іс жүргізуді қозғау туралы ұйғарым шығарған күннен бастап;</w:t>
      </w:r>
    </w:p>
    <w:p>
      <w:pPr>
        <w:spacing w:after="0"/>
        <w:ind w:left="0"/>
        <w:jc w:val="both"/>
      </w:pPr>
      <w:r>
        <w:rPr>
          <w:rFonts w:ascii="Times New Roman"/>
          <w:b w:val="false"/>
          <w:i w:val="false"/>
          <w:color w:val="000000"/>
          <w:sz w:val="28"/>
        </w:rPr>
        <w:t>
      3) төлеушіге қатысты оңалту рәсімін қолданудан бас тарту туралы сот шешімі заңды күшіне енген жағдайда – сот оңалту туралы іс бойынша іс жүргізуді қозғау туралы ұйғарым шығарған күннен бастап;</w:t>
      </w:r>
    </w:p>
    <w:p>
      <w:pPr>
        <w:spacing w:after="0"/>
        <w:ind w:left="0"/>
        <w:jc w:val="both"/>
      </w:pPr>
      <w:r>
        <w:rPr>
          <w:rFonts w:ascii="Times New Roman"/>
          <w:b w:val="false"/>
          <w:i w:val="false"/>
          <w:color w:val="000000"/>
          <w:sz w:val="28"/>
        </w:rPr>
        <w:t xml:space="preserve">
      4) төлеуші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берешекті қайта құрылымдау туралы келісімді жасаспаған не сот осындай келісімді бекітуден бас тарту туралы ұйғарым шығарған жағдайда – сот берешекті қайта құрылымдау рәсімін қолдану туралы шешім қабылдаған күннен бастап қайта басталады.";</w:t>
      </w:r>
    </w:p>
    <w:bookmarkStart w:name="z269" w:id="203"/>
    <w:p>
      <w:pPr>
        <w:spacing w:after="0"/>
        <w:ind w:left="0"/>
        <w:jc w:val="both"/>
      </w:pPr>
      <w:r>
        <w:rPr>
          <w:rFonts w:ascii="Times New Roman"/>
          <w:b w:val="false"/>
          <w:i w:val="false"/>
          <w:color w:val="000000"/>
          <w:sz w:val="28"/>
        </w:rPr>
        <w:t xml:space="preserve">
      3) 128-баптың 2-тармағының </w:t>
      </w:r>
      <w:r>
        <w:rPr>
          <w:rFonts w:ascii="Times New Roman"/>
          <w:b w:val="false"/>
          <w:i w:val="false"/>
          <w:color w:val="000000"/>
          <w:sz w:val="28"/>
        </w:rPr>
        <w:t>4) тармақшасындағы</w:t>
      </w:r>
      <w:r>
        <w:rPr>
          <w:rFonts w:ascii="Times New Roman"/>
          <w:b w:val="false"/>
          <w:i w:val="false"/>
          <w:color w:val="000000"/>
          <w:sz w:val="28"/>
        </w:rPr>
        <w:t xml:space="preserve"> "төлем қабілетсіздігін реттеу" деген сөздер "берешекті қайта құрылымдау" деген сөздермен ауыстырылсын.</w:t>
      </w:r>
    </w:p>
    <w:bookmarkEnd w:id="203"/>
    <w:bookmarkStart w:name="z270" w:id="204"/>
    <w:p>
      <w:pPr>
        <w:spacing w:after="0"/>
        <w:ind w:left="0"/>
        <w:jc w:val="both"/>
      </w:pPr>
      <w:r>
        <w:rPr>
          <w:rFonts w:ascii="Times New Roman"/>
          <w:b w:val="false"/>
          <w:i w:val="false"/>
          <w:color w:val="000000"/>
          <w:sz w:val="28"/>
        </w:rPr>
        <w:t xml:space="preserve">
      11.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Парламентiнiң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 2013 ж., № 10-11, 56-құжат; 2014 ж., № 1, 9-құжат; № 4-5, 24-құжат; № 12, 82-құжат; № 14, 84-құжат; № 19-І, 19-II, 96-құжат; № 21, 122-құжат; № 23, 143-құжат; 2015 ж., № 8, 42-құжат; № 15, 78-құжат; № 16, 79-құжат; № 20-IV, 113-құжат; № 22-VI, 159-құжат; № 23-І, 169-құжат; 2016 ж., № 24, 124-құжат; 2017 ж., № 4, 7-құжат; № 22-III, 109-құжат; 2018 ж., № 13, 41-құжат; 2019 ж., № 2, 6-құжат; № 7, 37-құжат; № 15-16, 67-құжат;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04"/>
    <w:bookmarkStart w:name="z271" w:id="205"/>
    <w:p>
      <w:pPr>
        <w:spacing w:after="0"/>
        <w:ind w:left="0"/>
        <w:jc w:val="both"/>
      </w:pPr>
      <w:r>
        <w:rPr>
          <w:rFonts w:ascii="Times New Roman"/>
          <w:b w:val="false"/>
          <w:i w:val="false"/>
          <w:color w:val="000000"/>
          <w:sz w:val="28"/>
        </w:rPr>
        <w:t xml:space="preserve">
      11-баптың бірінші бөлігінің </w:t>
      </w:r>
      <w:r>
        <w:rPr>
          <w:rFonts w:ascii="Times New Roman"/>
          <w:b w:val="false"/>
          <w:i w:val="false"/>
          <w:color w:val="000000"/>
          <w:sz w:val="28"/>
        </w:rPr>
        <w:t>4-4) тармақшасындағы</w:t>
      </w:r>
      <w:r>
        <w:rPr>
          <w:rFonts w:ascii="Times New Roman"/>
          <w:b w:val="false"/>
          <w:i w:val="false"/>
          <w:color w:val="000000"/>
          <w:sz w:val="28"/>
        </w:rPr>
        <w:t xml:space="preserve"> "және 240" деген сөздер алып тасталсын.</w:t>
      </w:r>
    </w:p>
    <w:bookmarkEnd w:id="205"/>
    <w:bookmarkStart w:name="z272" w:id="206"/>
    <w:p>
      <w:pPr>
        <w:spacing w:after="0"/>
        <w:ind w:left="0"/>
        <w:jc w:val="both"/>
      </w:pPr>
      <w:r>
        <w:rPr>
          <w:rFonts w:ascii="Times New Roman"/>
          <w:b w:val="false"/>
          <w:i w:val="false"/>
          <w:color w:val="000000"/>
          <w:sz w:val="28"/>
        </w:rPr>
        <w:t xml:space="preserve">
      12.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12-құжат; № 15-16, 232-құжат; 2003 ж., № 19-20, 148-құжат; 2004 ж., № 23, 142-құжат; 2006 ж., № 1, 5-құжат; № 24, 148-құжат; 2007 ж., № 2, 18-құжат; № 3, 20-құжат; № 9, 67-құжат; № 18, 145-құжат; 2008 ж., № 13-14, 58-құжат; № 20, 89-құжат; 2009 ж., № 18, 84-құжат; № 24, 129-құжат; 2010 ж., № 5, 23-құжат; № 15, 71-құжат; 2011 ж., № 1, 2-құжат; № 11, 102-құжат; № 12, 111-құжат; 2012 ж., № 2, 14-құжат; № 14, 94-құжат; № 15, 97-құжат; № 21-22, 124-құжат; 2013 ж., № 9, 51-құжат; № 14, 75-құжат; 2014 ж., № 1, 4-құжат; № 4-5, 24-құжат; № 10, 52-құжат; № 19-I, 19-II, 96-құжат; № 21, 122-құжат; № 23, 143-құжат; 2015 ж., № 11, 52-құжат; № 20-IV, 113-құжат; № 23-II, 172-құжат; 2016 ж., № 7-II, 55-құжат; № 8-II, 68-құжат; 2018 ж., № 10, 32-құжат; № 19, 62-құжат; № 19-20, 86-құжат):</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38-бапта</w:t>
      </w:r>
      <w:r>
        <w:rPr>
          <w:rFonts w:ascii="Times New Roman"/>
          <w:b w:val="false"/>
          <w:i w:val="false"/>
          <w:color w:val="000000"/>
          <w:sz w:val="28"/>
        </w:rPr>
        <w:t>:</w:t>
      </w:r>
    </w:p>
    <w:bookmarkStart w:name="z274" w:id="207"/>
    <w:p>
      <w:pPr>
        <w:spacing w:after="0"/>
        <w:ind w:left="0"/>
        <w:jc w:val="both"/>
      </w:pPr>
      <w:r>
        <w:rPr>
          <w:rFonts w:ascii="Times New Roman"/>
          <w:b w:val="false"/>
          <w:i w:val="false"/>
          <w:color w:val="000000"/>
          <w:sz w:val="28"/>
        </w:rPr>
        <w:t>
      тақырып мынадай редакцияда жазылсын:</w:t>
      </w:r>
    </w:p>
    <w:bookmarkEnd w:id="207"/>
    <w:bookmarkStart w:name="z275" w:id="208"/>
    <w:p>
      <w:pPr>
        <w:spacing w:after="0"/>
        <w:ind w:left="0"/>
        <w:jc w:val="both"/>
      </w:pPr>
      <w:r>
        <w:rPr>
          <w:rFonts w:ascii="Times New Roman"/>
          <w:b w:val="false"/>
          <w:i w:val="false"/>
          <w:color w:val="000000"/>
          <w:sz w:val="28"/>
        </w:rPr>
        <w:t>
      "38-бап. Оңалтылатын, сондай-ақ мәжбүрлеп таратылатын астық қабылдау кәсiпорны кредиторларының талаптарын қанағаттандырудың кезектiлiгi";</w:t>
      </w:r>
    </w:p>
    <w:bookmarkEnd w:id="208"/>
    <w:bookmarkStart w:name="z276" w:id="209"/>
    <w:p>
      <w:pPr>
        <w:spacing w:after="0"/>
        <w:ind w:left="0"/>
        <w:jc w:val="both"/>
      </w:pPr>
      <w:r>
        <w:rPr>
          <w:rFonts w:ascii="Times New Roman"/>
          <w:b w:val="false"/>
          <w:i w:val="false"/>
          <w:color w:val="000000"/>
          <w:sz w:val="28"/>
        </w:rPr>
        <w:t>
      1-тармақ мынадай редакцияда жазылсын:</w:t>
      </w:r>
    </w:p>
    <w:bookmarkEnd w:id="209"/>
    <w:bookmarkStart w:name="z277" w:id="210"/>
    <w:p>
      <w:pPr>
        <w:spacing w:after="0"/>
        <w:ind w:left="0"/>
        <w:jc w:val="both"/>
      </w:pPr>
      <w:r>
        <w:rPr>
          <w:rFonts w:ascii="Times New Roman"/>
          <w:b w:val="false"/>
          <w:i w:val="false"/>
          <w:color w:val="000000"/>
          <w:sz w:val="28"/>
        </w:rPr>
        <w:t>
      "1. Оңалтылатын, сондай-ақ мәжбүрлеп таратылатын, оның iшiнде оның банкроттығына байланысты таратылатын астық қабылдау кәсiпорны кредиторларының талаптары осы бапта белгiленген тәртiппен қанағаттандырылады.".</w:t>
      </w:r>
    </w:p>
    <w:bookmarkEnd w:id="210"/>
    <w:bookmarkStart w:name="z278" w:id="211"/>
    <w:p>
      <w:pPr>
        <w:spacing w:after="0"/>
        <w:ind w:left="0"/>
        <w:jc w:val="both"/>
      </w:pPr>
      <w:r>
        <w:rPr>
          <w:rFonts w:ascii="Times New Roman"/>
          <w:b w:val="false"/>
          <w:i w:val="false"/>
          <w:color w:val="000000"/>
          <w:sz w:val="28"/>
        </w:rPr>
        <w:t xml:space="preserve">
      13.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 № 21-22, 115-құжат; 2014 ж., № 1, 4-құжат; № 12, 82-құжат; № 19-I, 19-II, 96-құжат; № 21, 122-құжат; № 23, 143-құжат; 2015 ж., № 19-I, 100-құжат; № 20-IV, 113-құжат; № 20-VII, 117-құжат; № 23-II, 170, 172-құжаттар; 2016 ж., № 6, 45-құжат; № 8-I, 60-құжат; № 24, 124-құжат; 2017 ж., № 9, 17-құжат; № 11, 29-құжат; № 23-III, 111-құжат; 2018 ж., № 10, 32-құжат; № 19, 62-құжат; 2019 ж., № 7, 37-құжат; № 8, 45-құжат;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11"/>
    <w:bookmarkStart w:name="z279" w:id="2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w:t>
      </w:r>
      <w:r>
        <w:rPr>
          <w:rFonts w:ascii="Times New Roman"/>
          <w:b w:val="false"/>
          <w:i w:val="false"/>
          <w:color w:val="000000"/>
          <w:sz w:val="28"/>
        </w:rPr>
        <w:t xml:space="preserve"> мынадай мазмұндағы 2-4-тармақпен толықтырылсын:</w:t>
      </w:r>
    </w:p>
    <w:bookmarkEnd w:id="212"/>
    <w:bookmarkStart w:name="z280" w:id="213"/>
    <w:p>
      <w:pPr>
        <w:spacing w:after="0"/>
        <w:ind w:left="0"/>
        <w:jc w:val="both"/>
      </w:pPr>
      <w:r>
        <w:rPr>
          <w:rFonts w:ascii="Times New Roman"/>
          <w:b w:val="false"/>
          <w:i w:val="false"/>
          <w:color w:val="000000"/>
          <w:sz w:val="28"/>
        </w:rPr>
        <w:t>
      "2-4.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мөлшерлемесін субсидиялауға арналған шарттар уәкілетті орган бекітетін үлгілік шарт негізінде жазбаша нысанда жасалады.</w:t>
      </w:r>
    </w:p>
    <w:bookmarkEnd w:id="213"/>
    <w:p>
      <w:pPr>
        <w:spacing w:after="0"/>
        <w:ind w:left="0"/>
        <w:jc w:val="both"/>
      </w:pPr>
      <w:r>
        <w:rPr>
          <w:rFonts w:ascii="Times New Roman"/>
          <w:b w:val="false"/>
          <w:i w:val="false"/>
          <w:color w:val="000000"/>
          <w:sz w:val="28"/>
        </w:rPr>
        <w:t>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мөлшерлемесін субсидиялау уәкілетті орган айқындайтын тәртіппен жүзеге асырылады.";</w:t>
      </w:r>
    </w:p>
    <w:bookmarkStart w:name="z281" w:id="214"/>
    <w:p>
      <w:pPr>
        <w:spacing w:after="0"/>
        <w:ind w:left="0"/>
        <w:jc w:val="both"/>
      </w:pPr>
      <w:r>
        <w:rPr>
          <w:rFonts w:ascii="Times New Roman"/>
          <w:b w:val="false"/>
          <w:i w:val="false"/>
          <w:color w:val="000000"/>
          <w:sz w:val="28"/>
        </w:rPr>
        <w:t xml:space="preserve">
      2) 14-баптың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34-40) және 34-41) тармақшалармен толықтырылсын:</w:t>
      </w:r>
    </w:p>
    <w:bookmarkEnd w:id="214"/>
    <w:bookmarkStart w:name="z282" w:id="215"/>
    <w:p>
      <w:pPr>
        <w:spacing w:after="0"/>
        <w:ind w:left="0"/>
        <w:jc w:val="both"/>
      </w:pPr>
      <w:r>
        <w:rPr>
          <w:rFonts w:ascii="Times New Roman"/>
          <w:b w:val="false"/>
          <w:i w:val="false"/>
          <w:color w:val="000000"/>
          <w:sz w:val="28"/>
        </w:rPr>
        <w:t>
      "34-40)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мөлшерлемелерін субсидиялау қағидаларын әзірлеу және бекіту;</w:t>
      </w:r>
    </w:p>
    <w:bookmarkEnd w:id="215"/>
    <w:bookmarkStart w:name="z283" w:id="216"/>
    <w:p>
      <w:pPr>
        <w:spacing w:after="0"/>
        <w:ind w:left="0"/>
        <w:jc w:val="both"/>
      </w:pPr>
      <w:r>
        <w:rPr>
          <w:rFonts w:ascii="Times New Roman"/>
          <w:b w:val="false"/>
          <w:i w:val="false"/>
          <w:color w:val="000000"/>
          <w:sz w:val="28"/>
        </w:rPr>
        <w:t>
      34-41)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мөлшерлемесін субсидиялауға арналған үлгілік шартты әзірлеу және бекіту;".</w:t>
      </w:r>
    </w:p>
    <w:bookmarkEnd w:id="216"/>
    <w:bookmarkStart w:name="z284" w:id="217"/>
    <w:p>
      <w:pPr>
        <w:spacing w:after="0"/>
        <w:ind w:left="0"/>
        <w:jc w:val="both"/>
      </w:pPr>
      <w:r>
        <w:rPr>
          <w:rFonts w:ascii="Times New Roman"/>
          <w:b w:val="false"/>
          <w:i w:val="false"/>
          <w:color w:val="000000"/>
          <w:sz w:val="28"/>
        </w:rPr>
        <w:t xml:space="preserve">
      14.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 № 21-22, 124-құжат; 2013 ж., № 10-11, 56-құжат; № 15, 81-құжат; 2014 ж., № 4-5, 24-құжат; № 6, 27-құжат; № 10, 52-құжат; № 11, 63-құжат; № 16, 90-құжат; № 23, 143-құжат; 2015 ж., № 8, 42, 45-құжаттар; № 19-I, 101-құжат; № 19-II, 102-құжат; № 20-VII, 117-құжат; № 22-II, 145-құжат; № 22-VI, 159-құжат; 2016 ж., № 6, 45-құжат; 2017 ж., № 4, 7-құжат; 2018 ж., № 1, 4-құжат; № 10, 32-құжат; № 13, 41-құжат; № 14, 44-құжат; № 22, 82-құжат; 2019 ж., № 7, 37, 39-құжаттар; № 15-16, 67-құжат):</w:t>
      </w:r>
    </w:p>
    <w:bookmarkEnd w:id="217"/>
    <w:bookmarkStart w:name="z285" w:id="218"/>
    <w:p>
      <w:pPr>
        <w:spacing w:after="0"/>
        <w:ind w:left="0"/>
        <w:jc w:val="both"/>
      </w:pPr>
      <w:r>
        <w:rPr>
          <w:rFonts w:ascii="Times New Roman"/>
          <w:b w:val="false"/>
          <w:i w:val="false"/>
          <w:color w:val="000000"/>
          <w:sz w:val="28"/>
        </w:rPr>
        <w:t>
      1) бүкіл мәтін бойынша "аффилиирленген", "аффилиирленгені", "аффилиирлену" деген сөздер тиісінше "үлестес", "үлестестігі", "үлестестік" деген сөздермен ауыстырылсын;</w:t>
      </w:r>
    </w:p>
    <w:bookmarkEnd w:id="218"/>
    <w:bookmarkStart w:name="z286" w:id="2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30-бапта</w:t>
      </w:r>
      <w:r>
        <w:rPr>
          <w:rFonts w:ascii="Times New Roman"/>
          <w:b w:val="false"/>
          <w:i w:val="false"/>
          <w:color w:val="000000"/>
          <w:sz w:val="28"/>
        </w:rPr>
        <w:t>:</w:t>
      </w:r>
    </w:p>
    <w:bookmarkEnd w:id="219"/>
    <w:bookmarkStart w:name="z287" w:id="220"/>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20"/>
    <w:bookmarkStart w:name="z288" w:id="221"/>
    <w:p>
      <w:pPr>
        <w:spacing w:after="0"/>
        <w:ind w:left="0"/>
        <w:jc w:val="both"/>
      </w:pPr>
      <w:r>
        <w:rPr>
          <w:rFonts w:ascii="Times New Roman"/>
          <w:b w:val="false"/>
          <w:i w:val="false"/>
          <w:color w:val="000000"/>
          <w:sz w:val="28"/>
        </w:rPr>
        <w:t>
      "3) егер қоғамға қатысты Қазақстан Республикасының оңалту және банкроттық туралы заңнамасында көзделген тәртiппен оңалту рәсімі қолданылса, оңалту жоспары негiзiнде жүзеге асырылады.";</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90" w:id="222"/>
    <w:p>
      <w:pPr>
        <w:spacing w:after="0"/>
        <w:ind w:left="0"/>
        <w:jc w:val="both"/>
      </w:pPr>
      <w:r>
        <w:rPr>
          <w:rFonts w:ascii="Times New Roman"/>
          <w:b w:val="false"/>
          <w:i w:val="false"/>
          <w:color w:val="000000"/>
          <w:sz w:val="28"/>
        </w:rPr>
        <w:t>
      "6. Бағалы қағаздар және (немесе) өзге де ақшалай міндеттемелер банктің активтері мен міндеттемелерін қайта құрылымдау, төлемге қабілетсіз банктер санатына жатқызылған банкті реттеу жөнінде шаралар қолдану рәсімі шеңберінде немесе қоғамды оңалту процесінде қоғам акцияларына айырбасталатын жағдайларда, егер қоғамға қатысты оңалту рәсімі қолданылса, басымдықпен сатып алу құқығы банктің (қоғамның) акционерлеріне олардың акциялары бағалы қағаздарды және (немесе) қоғамның ақшалай міндеттемелерін оның акцияларына айырбастау арқылы орналастырылған кезде берілмейді.".</w:t>
      </w:r>
    </w:p>
    <w:bookmarkEnd w:id="222"/>
    <w:bookmarkStart w:name="z291" w:id="223"/>
    <w:p>
      <w:pPr>
        <w:spacing w:after="0"/>
        <w:ind w:left="0"/>
        <w:jc w:val="both"/>
      </w:pPr>
      <w:r>
        <w:rPr>
          <w:rFonts w:ascii="Times New Roman"/>
          <w:b w:val="false"/>
          <w:i w:val="false"/>
          <w:color w:val="000000"/>
          <w:sz w:val="28"/>
        </w:rPr>
        <w:t xml:space="preserve">
      3) 58-баптың </w:t>
      </w:r>
      <w:r>
        <w:rPr>
          <w:rFonts w:ascii="Times New Roman"/>
          <w:b w:val="false"/>
          <w:i w:val="false"/>
          <w:color w:val="000000"/>
          <w:sz w:val="28"/>
        </w:rPr>
        <w:t>5-тармағының</w:t>
      </w:r>
      <w:r>
        <w:rPr>
          <w:rFonts w:ascii="Times New Roman"/>
          <w:b w:val="false"/>
          <w:i w:val="false"/>
          <w:color w:val="000000"/>
          <w:sz w:val="28"/>
        </w:rPr>
        <w:t xml:space="preserve"> бірінші абзацындағы "үш" деген сөз "жеті" деген сөзбен ауыстырылсын.</w:t>
      </w:r>
    </w:p>
    <w:bookmarkEnd w:id="223"/>
    <w:bookmarkStart w:name="z292" w:id="224"/>
    <w:p>
      <w:pPr>
        <w:spacing w:after="0"/>
        <w:ind w:left="0"/>
        <w:jc w:val="both"/>
      </w:pPr>
      <w:r>
        <w:rPr>
          <w:rFonts w:ascii="Times New Roman"/>
          <w:b w:val="false"/>
          <w:i w:val="false"/>
          <w:color w:val="000000"/>
          <w:sz w:val="28"/>
        </w:rPr>
        <w:t xml:space="preserve">
      15.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 2015 ж., № 8, 42-құжат; № 19-II, 106-құжат; № 20-IV, 113-құжат; № 20-VII, 115-құжат; № 21-I, 128-құжат; № 21-III, 136-құжат; № 22-I, 143-құжат; № 22-VI, 159-құжат; № 23-II, 170-құжат; 2016 ж., № 7-II, 55-құжат; № 12, 87-құжат; 2017 ж., № 4, 7-құжат; № 16, 56-құжат; № 21, 98-құжат; № 22-III, 109-құжат; 2018 ж., № 10, 32-құжат; № 13, 41-құжат; № 14, 44-құжат; № 15, 47-құжат; № 16, 56-құжат; № 22, 83-құжат; 2019 ж., № 2, 6-құжат; № 15-16, 67-құжат;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24"/>
    <w:bookmarkStart w:name="z293" w:id="225"/>
    <w:p>
      <w:pPr>
        <w:spacing w:after="0"/>
        <w:ind w:left="0"/>
        <w:jc w:val="both"/>
      </w:pPr>
      <w:r>
        <w:rPr>
          <w:rFonts w:ascii="Times New Roman"/>
          <w:b w:val="false"/>
          <w:i w:val="false"/>
          <w:color w:val="000000"/>
          <w:sz w:val="28"/>
        </w:rPr>
        <w:t xml:space="preserve">
      1) 42-баптың бірінші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25"/>
    <w:bookmarkStart w:name="z294" w:id="226"/>
    <w:p>
      <w:pPr>
        <w:spacing w:after="0"/>
        <w:ind w:left="0"/>
        <w:jc w:val="both"/>
      </w:pPr>
      <w:r>
        <w:rPr>
          <w:rFonts w:ascii="Times New Roman"/>
          <w:b w:val="false"/>
          <w:i w:val="false"/>
          <w:color w:val="000000"/>
          <w:sz w:val="28"/>
        </w:rPr>
        <w:t>
      "2) борышкер болып табылатын заңды тұлға қайта ұйымдастырылған немесе Қазақстан Республикасының заңнамасында белгіленген тәртіппен сот дара кәсіпкерлерді және заңды тұлғаларды оңалту немесе олардың банкроттығы туралы іс бойынша іс жүргізуді қозғау туралы ұйғарым шығарған, сот мәжбүрлеп тарату туралы шешім қабылдаған;";</w:t>
      </w:r>
    </w:p>
    <w:bookmarkEnd w:id="226"/>
    <w:bookmarkStart w:name="z295" w:id="227"/>
    <w:p>
      <w:pPr>
        <w:spacing w:after="0"/>
        <w:ind w:left="0"/>
        <w:jc w:val="both"/>
      </w:pPr>
      <w:r>
        <w:rPr>
          <w:rFonts w:ascii="Times New Roman"/>
          <w:b w:val="false"/>
          <w:i w:val="false"/>
          <w:color w:val="000000"/>
          <w:sz w:val="28"/>
        </w:rPr>
        <w:t xml:space="preserve">
      2) 44-баптың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27"/>
    <w:bookmarkStart w:name="z296" w:id="228"/>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42-бабының</w:t>
      </w:r>
      <w:r>
        <w:rPr>
          <w:rFonts w:ascii="Times New Roman"/>
          <w:b w:val="false"/>
          <w:i w:val="false"/>
          <w:color w:val="000000"/>
          <w:sz w:val="28"/>
        </w:rPr>
        <w:t xml:space="preserve"> 1), 2), 3) тармақшаларында көзделген жағдайларда – борышкердің немесе өндіріп алушының құқықтық мирасқоры айқындалғанға, әрекетке қабілетсіз немесе әрекет қабілеті шектеулі борышкерге немесе өндіріп алушыға қорғаншы немесе қамқоршы тағайындалғанға, заңды тұлғаны тарату туралы шешім белгіленген тәртіппен қабылданғанға немесе борышкерді банкрот деп тану туралы шешім қабылданғанға немесе оңалту жоспарын бекіту туралы ұйғарым шығарылғанға дейін;";</w:t>
      </w:r>
    </w:p>
    <w:bookmarkEnd w:id="228"/>
    <w:bookmarkStart w:name="z297" w:id="229"/>
    <w:p>
      <w:pPr>
        <w:spacing w:after="0"/>
        <w:ind w:left="0"/>
        <w:jc w:val="both"/>
      </w:pPr>
      <w:r>
        <w:rPr>
          <w:rFonts w:ascii="Times New Roman"/>
          <w:b w:val="false"/>
          <w:i w:val="false"/>
          <w:color w:val="000000"/>
          <w:sz w:val="28"/>
        </w:rPr>
        <w:t xml:space="preserve">
      3) 47-баптың 1-тармағының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мынадай редакцияда жазылсын:</w:t>
      </w:r>
    </w:p>
    <w:bookmarkEnd w:id="229"/>
    <w:bookmarkStart w:name="z298" w:id="230"/>
    <w:p>
      <w:pPr>
        <w:spacing w:after="0"/>
        <w:ind w:left="0"/>
        <w:jc w:val="both"/>
      </w:pPr>
      <w:r>
        <w:rPr>
          <w:rFonts w:ascii="Times New Roman"/>
          <w:b w:val="false"/>
          <w:i w:val="false"/>
          <w:color w:val="000000"/>
          <w:sz w:val="28"/>
        </w:rPr>
        <w:t>
      "1-1) берешекті қайта құрылымдау туралы келісімді бекіту туралы сот ұйғарымы заңды күшіне енсе;";</w:t>
      </w:r>
    </w:p>
    <w:bookmarkEnd w:id="230"/>
    <w:bookmarkStart w:name="z299" w:id="231"/>
    <w:p>
      <w:pPr>
        <w:spacing w:after="0"/>
        <w:ind w:left="0"/>
        <w:jc w:val="both"/>
      </w:pPr>
      <w:r>
        <w:rPr>
          <w:rFonts w:ascii="Times New Roman"/>
          <w:b w:val="false"/>
          <w:i w:val="false"/>
          <w:color w:val="000000"/>
          <w:sz w:val="28"/>
        </w:rPr>
        <w:t>
      "6) өндiрiп алушы немесе борышкер болып табылатын заңды тұлғаны тарату аяқталса, құқықтық мирасқоры болмаған кезде не атқарушылық құжат борышкер болып табылатын заңды тұлғаның тарату комиссиясына орындау үшiн жiберiлсе, борышкерді банкрот деп тану туралы сот шешімі немесе оңалту жоспарын бекіту туралы сот ұйғарымы заңды күшіне енсе;".</w:t>
      </w:r>
    </w:p>
    <w:bookmarkEnd w:id="231"/>
    <w:bookmarkStart w:name="z300" w:id="232"/>
    <w:p>
      <w:pPr>
        <w:spacing w:after="0"/>
        <w:ind w:left="0"/>
        <w:jc w:val="both"/>
      </w:pPr>
      <w:r>
        <w:rPr>
          <w:rFonts w:ascii="Times New Roman"/>
          <w:b w:val="false"/>
          <w:i w:val="false"/>
          <w:color w:val="000000"/>
          <w:sz w:val="28"/>
        </w:rPr>
        <w:t xml:space="preserve">
      16.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19-І, 99-құжат; № 19-ІІ, 103, 105-құжаттар; № 20-ІV, 113-құжат; № 20-VІІ, 117-құжат; № 21-І, 124-құжат; № 21-II, 130-құжат; № 21-ІІІ, 135-құжат; № 22-ІІ, 145, 148-құжаттар; № 22-VI, 159-құжат; № 23-ІІ, 170, 172-құжаттар; 2016 ж., № 7-І, 47-құжат; № 7-ІІ, 56-құжат; № 8-І, 62-құжат; № 24, 124-құжат; 2017 ж., № 4, 7-құжат; № 9, 22-құжат; № 11, 29-құжат; № 13, 45-құжат; № 14, 51, 54-құжаттар; № 15, 55-құжат; № 20, 96-құжат; № 22-III, 109-құжат; 2018 ж., № 1, 4-құжат; № 7-8, 22-құжат; № 10, 32-құжат; № 11, 37-құжат; № 15, 47-құжат; № 19, 62-құжат; № 22, 82-құжат; № 23, 91-құжат; 2019 ж., № 2, 6-құжат; № 5-6, 27-құжат; № 7, 37, 39-құжаттар; № 8, 45, 46-құжаттар; № 15-16, 67-құжат; № 19-20, 86-құжат;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32"/>
    <w:bookmarkStart w:name="z301" w:id="233"/>
    <w:p>
      <w:pPr>
        <w:spacing w:after="0"/>
        <w:ind w:left="0"/>
        <w:jc w:val="both"/>
      </w:pPr>
      <w:r>
        <w:rPr>
          <w:rFonts w:ascii="Times New Roman"/>
          <w:b w:val="false"/>
          <w:i w:val="false"/>
          <w:color w:val="000000"/>
          <w:sz w:val="28"/>
        </w:rPr>
        <w:t xml:space="preserve">
      192-баптың </w:t>
      </w:r>
      <w:r>
        <w:rPr>
          <w:rFonts w:ascii="Times New Roman"/>
          <w:b w:val="false"/>
          <w:i w:val="false"/>
          <w:color w:val="000000"/>
          <w:sz w:val="28"/>
        </w:rPr>
        <w:t>6-тармағындағы</w:t>
      </w:r>
      <w:r>
        <w:rPr>
          <w:rFonts w:ascii="Times New Roman"/>
          <w:b w:val="false"/>
          <w:i w:val="false"/>
          <w:color w:val="000000"/>
          <w:sz w:val="28"/>
        </w:rPr>
        <w:t xml:space="preserve"> "немесе жеделдетiлген оңалту рәсiмi туралы", "немесе жеделдетiлген оңалту рәсiмi" деген сөздер алып тасталсын.</w:t>
      </w:r>
    </w:p>
    <w:bookmarkEnd w:id="233"/>
    <w:bookmarkStart w:name="z302" w:id="234"/>
    <w:p>
      <w:pPr>
        <w:spacing w:after="0"/>
        <w:ind w:left="0"/>
        <w:jc w:val="both"/>
      </w:pPr>
      <w:r>
        <w:rPr>
          <w:rFonts w:ascii="Times New Roman"/>
          <w:b w:val="false"/>
          <w:i w:val="false"/>
          <w:color w:val="000000"/>
          <w:sz w:val="28"/>
        </w:rPr>
        <w:t xml:space="preserve">
      17.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4-5, 23-құжат; № 10, 52-құжат; № 19-I, 19-II, 96-құжат; № 21, 122-құжат; № 23, 143-құжат; 2015 ж., № 8, 42-құжат; № 15, 78-құжат; № 20-IV, 113-құжат; № 20-VII, 117-құжат; № 21-III, 136-құжат; № 22-I, 143-құжат; № 22-VI, 159-құжат; 2016 ж., № 6, 45-құжат; № 7-II, 53, 55-құжаттар; № 24, 124-құжат; 2017 ж., № 4, 7-құжат; 2018 ж., № 9, 31-құжат; № 10, 32-құжат; № 14, 44-құжат; 2019 ж., № 7, 37-құжат):</w:t>
      </w:r>
    </w:p>
    <w:bookmarkEnd w:id="234"/>
    <w:bookmarkStart w:name="z303" w:id="235"/>
    <w:p>
      <w:pPr>
        <w:spacing w:after="0"/>
        <w:ind w:left="0"/>
        <w:jc w:val="both"/>
      </w:pPr>
      <w:r>
        <w:rPr>
          <w:rFonts w:ascii="Times New Roman"/>
          <w:b w:val="false"/>
          <w:i w:val="false"/>
          <w:color w:val="000000"/>
          <w:sz w:val="28"/>
        </w:rPr>
        <w:t>
      1) бүкіл мәтін бойынша:</w:t>
      </w:r>
    </w:p>
    <w:bookmarkEnd w:id="235"/>
    <w:bookmarkStart w:name="z304" w:id="236"/>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236"/>
    <w:bookmarkStart w:name="z305" w:id="237"/>
    <w:p>
      <w:pPr>
        <w:spacing w:after="0"/>
        <w:ind w:left="0"/>
        <w:jc w:val="both"/>
      </w:pPr>
      <w:r>
        <w:rPr>
          <w:rFonts w:ascii="Times New Roman"/>
          <w:b w:val="false"/>
          <w:i w:val="false"/>
          <w:color w:val="000000"/>
          <w:sz w:val="28"/>
        </w:rPr>
        <w:t>
      "(активтерін)", "(активтерді)", "(активтері)", "(активтерінің)", "(активтерге)" деген сөздер алып тасталсын;</w:t>
      </w:r>
    </w:p>
    <w:bookmarkEnd w:id="237"/>
    <w:bookmarkStart w:name="z306" w:id="238"/>
    <w:p>
      <w:pPr>
        <w:spacing w:after="0"/>
        <w:ind w:left="0"/>
        <w:jc w:val="both"/>
      </w:pPr>
      <w:r>
        <w:rPr>
          <w:rFonts w:ascii="Times New Roman"/>
          <w:b w:val="false"/>
          <w:i w:val="false"/>
          <w:color w:val="000000"/>
          <w:sz w:val="28"/>
        </w:rPr>
        <w:t>
      "Төлем қабілетсіздігін реттеу", "төлем қабілетсіздігін реттеу" деген сөздер тиісінше "Берешекті қайта құрылымдау", "берешекті қайта құрылымдау" деген сөздермен ауыстырылсын;</w:t>
      </w:r>
    </w:p>
    <w:bookmarkEnd w:id="238"/>
    <w:bookmarkStart w:name="z307" w:id="239"/>
    <w:p>
      <w:pPr>
        <w:spacing w:after="0"/>
        <w:ind w:left="0"/>
        <w:jc w:val="both"/>
      </w:pPr>
      <w:r>
        <w:rPr>
          <w:rFonts w:ascii="Times New Roman"/>
          <w:b w:val="false"/>
          <w:i w:val="false"/>
          <w:color w:val="000000"/>
          <w:sz w:val="28"/>
        </w:rPr>
        <w:t>
      "кредиттер (қарыздар)", "кредиттер", "кредит" деген сөздер тиісінше "қарыздар", "қарыздар", "қарыз" деген сөздермен ауыстырылсын;</w:t>
      </w:r>
    </w:p>
    <w:bookmarkEnd w:id="239"/>
    <w:bookmarkStart w:name="z308" w:id="240"/>
    <w:p>
      <w:pPr>
        <w:spacing w:after="0"/>
        <w:ind w:left="0"/>
        <w:jc w:val="both"/>
      </w:pPr>
      <w:r>
        <w:rPr>
          <w:rFonts w:ascii="Times New Roman"/>
          <w:b w:val="false"/>
          <w:i w:val="false"/>
          <w:color w:val="000000"/>
          <w:sz w:val="28"/>
        </w:rPr>
        <w:t>
      2) кіріспе мынадай редакцияда жазылсын:</w:t>
      </w:r>
    </w:p>
    <w:bookmarkEnd w:id="240"/>
    <w:bookmarkStart w:name="z309" w:id="241"/>
    <w:p>
      <w:pPr>
        <w:spacing w:after="0"/>
        <w:ind w:left="0"/>
        <w:jc w:val="both"/>
      </w:pPr>
      <w:r>
        <w:rPr>
          <w:rFonts w:ascii="Times New Roman"/>
          <w:b w:val="false"/>
          <w:i w:val="false"/>
          <w:color w:val="000000"/>
          <w:sz w:val="28"/>
        </w:rPr>
        <w:t>
      "Осы Заң кредиторлардың талаптарын борышкер толық көлемде қанағаттандыруға қабілетсіз болған кезде туындайтын қоғамдық қатынастарды реттейді, берешекті қайта құрылымдау рәсімін, оңалту рәсімін қолдану және борышкерді банкрот деп тану, борышкерді банкроттық рәсімін қозғамай тарату үшін негіздерді белгілейді, сондай-ақ оларды жүргізу тәртібі мен шарттарын айқындайды.";</w:t>
      </w:r>
    </w:p>
    <w:bookmarkEnd w:id="241"/>
    <w:bookmarkStart w:name="z310" w:id="24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bookmarkEnd w:id="242"/>
    <w:bookmarkStart w:name="z311" w:id="243"/>
    <w:p>
      <w:pPr>
        <w:spacing w:after="0"/>
        <w:ind w:left="0"/>
        <w:jc w:val="both"/>
      </w:pPr>
      <w:r>
        <w:rPr>
          <w:rFonts w:ascii="Times New Roman"/>
          <w:b w:val="false"/>
          <w:i w:val="false"/>
          <w:color w:val="000000"/>
          <w:sz w:val="28"/>
        </w:rPr>
        <w:t>
      "1-бап. Осы Заңда пайдаланылатын негiзгi ұғымдар</w:t>
      </w:r>
    </w:p>
    <w:bookmarkEnd w:id="243"/>
    <w:bookmarkStart w:name="z312" w:id="244"/>
    <w:p>
      <w:pPr>
        <w:spacing w:after="0"/>
        <w:ind w:left="0"/>
        <w:jc w:val="both"/>
      </w:pPr>
      <w:r>
        <w:rPr>
          <w:rFonts w:ascii="Times New Roman"/>
          <w:b w:val="false"/>
          <w:i w:val="false"/>
          <w:color w:val="000000"/>
          <w:sz w:val="28"/>
        </w:rPr>
        <w:t>
      Осы Заңда мынадай негiзгi ұғымдар пайдаланылады:</w:t>
      </w:r>
    </w:p>
    <w:bookmarkEnd w:id="244"/>
    <w:bookmarkStart w:name="z313" w:id="245"/>
    <w:p>
      <w:pPr>
        <w:spacing w:after="0"/>
        <w:ind w:left="0"/>
        <w:jc w:val="both"/>
      </w:pPr>
      <w:r>
        <w:rPr>
          <w:rFonts w:ascii="Times New Roman"/>
          <w:b w:val="false"/>
          <w:i w:val="false"/>
          <w:color w:val="000000"/>
          <w:sz w:val="28"/>
        </w:rPr>
        <w:t>
      1) ауыл шаруашылығы өнімін өндіруші – жердi пайдалана отырып, ауыл шаруашылығы өнiмiн өндiретiн; мал шаруашылығының, құс шаруашылығының (оның iшiнде төл өсiруден бастап толық циклді асыл тұқымды), балара шаруашылығының ауыл шаруашылығы өнiмiн, егер осы өнiмдi, оның iшiнде қайта өңделген өнiмдi өткiзуден түсетiн кіріс жылдық кірістің жалпы сомасының елу пайызынан астамын құраса, өндiретiн дара кәсіпкер немесе заңды тұлға;</w:t>
      </w:r>
    </w:p>
    <w:bookmarkEnd w:id="245"/>
    <w:bookmarkStart w:name="z314" w:id="246"/>
    <w:p>
      <w:pPr>
        <w:spacing w:after="0"/>
        <w:ind w:left="0"/>
        <w:jc w:val="both"/>
      </w:pPr>
      <w:r>
        <w:rPr>
          <w:rFonts w:ascii="Times New Roman"/>
          <w:b w:val="false"/>
          <w:i w:val="false"/>
          <w:color w:val="000000"/>
          <w:sz w:val="28"/>
        </w:rPr>
        <w:t>
      2) әдейі банкроттық – құрылтайшының (қатысушының), лауазымды адамның, сол сияқты дара кәсіпкердің заңды тұлға немесе дара кәсіпкер банкрот деп танылғанға дейінгі үш жыл ішінде кредиторлар алдындағы міндеттемелерін орындаудан жалтару мақсатында мүлікті иеліктен шығару немесе жасыру арқылы жеке мүддесі немесе өзге тұлғалардың мүдделері үшін жасалған әрекеттері;</w:t>
      </w:r>
    </w:p>
    <w:bookmarkEnd w:id="246"/>
    <w:bookmarkStart w:name="z315" w:id="247"/>
    <w:p>
      <w:pPr>
        <w:spacing w:after="0"/>
        <w:ind w:left="0"/>
        <w:jc w:val="both"/>
      </w:pPr>
      <w:r>
        <w:rPr>
          <w:rFonts w:ascii="Times New Roman"/>
          <w:b w:val="false"/>
          <w:i w:val="false"/>
          <w:color w:val="000000"/>
          <w:sz w:val="28"/>
        </w:rPr>
        <w:t>
      3) әкімші – істі сотта қарау, сондай-ақ оңалту рәсімін және банкроттық рәсімін жүргізу кезеңінде осы Заңға сәйкес өкілеттіктерді жүзеге асыратын уақытша әкімші, оңалтуды, уақытша және банкроттықты басқарушылар;</w:t>
      </w:r>
    </w:p>
    <w:bookmarkEnd w:id="247"/>
    <w:bookmarkStart w:name="z316" w:id="248"/>
    <w:p>
      <w:pPr>
        <w:spacing w:after="0"/>
        <w:ind w:left="0"/>
        <w:jc w:val="both"/>
      </w:pPr>
      <w:r>
        <w:rPr>
          <w:rFonts w:ascii="Times New Roman"/>
          <w:b w:val="false"/>
          <w:i w:val="false"/>
          <w:color w:val="000000"/>
          <w:sz w:val="28"/>
        </w:rPr>
        <w:t>
      4) әкімшілік шығыстар – оңалту рәсіміне немесе банкроттық рәсіміне бастамашылық жасауға және оларды жүргізуге байланысты шығыстар;</w:t>
      </w:r>
    </w:p>
    <w:bookmarkEnd w:id="248"/>
    <w:bookmarkStart w:name="z317" w:id="249"/>
    <w:p>
      <w:pPr>
        <w:spacing w:after="0"/>
        <w:ind w:left="0"/>
        <w:jc w:val="both"/>
      </w:pPr>
      <w:r>
        <w:rPr>
          <w:rFonts w:ascii="Times New Roman"/>
          <w:b w:val="false"/>
          <w:i w:val="false"/>
          <w:color w:val="000000"/>
          <w:sz w:val="28"/>
        </w:rPr>
        <w:t>
      5) банкрот – заңды күшіне енген сот шешімімен дәрменсiздiгi белгiленген борышкер;</w:t>
      </w:r>
    </w:p>
    <w:bookmarkEnd w:id="249"/>
    <w:bookmarkStart w:name="z318" w:id="250"/>
    <w:p>
      <w:pPr>
        <w:spacing w:after="0"/>
        <w:ind w:left="0"/>
        <w:jc w:val="both"/>
      </w:pPr>
      <w:r>
        <w:rPr>
          <w:rFonts w:ascii="Times New Roman"/>
          <w:b w:val="false"/>
          <w:i w:val="false"/>
          <w:color w:val="000000"/>
          <w:sz w:val="28"/>
        </w:rPr>
        <w:t>
      6) банкроттық – борышкердiң сот шешiмiмен танылған, оны тарату үшін негiз болып табылатын дәрменсiздiгi;</w:t>
      </w:r>
    </w:p>
    <w:bookmarkEnd w:id="250"/>
    <w:bookmarkStart w:name="z319" w:id="251"/>
    <w:p>
      <w:pPr>
        <w:spacing w:after="0"/>
        <w:ind w:left="0"/>
        <w:jc w:val="both"/>
      </w:pPr>
      <w:r>
        <w:rPr>
          <w:rFonts w:ascii="Times New Roman"/>
          <w:b w:val="false"/>
          <w:i w:val="false"/>
          <w:color w:val="000000"/>
          <w:sz w:val="28"/>
        </w:rPr>
        <w:t>
      7) банкроттық рәсімі – кредиторлардың талаптарын Қазақстан Республикасының заңдарында белгіленген тәртіппен банкроттың мүліктік массасы есебінен қанағаттандыру мақсатында жүзеге асырылатын рәсім;</w:t>
      </w:r>
    </w:p>
    <w:bookmarkEnd w:id="251"/>
    <w:bookmarkStart w:name="z320" w:id="252"/>
    <w:p>
      <w:pPr>
        <w:spacing w:after="0"/>
        <w:ind w:left="0"/>
        <w:jc w:val="both"/>
      </w:pPr>
      <w:r>
        <w:rPr>
          <w:rFonts w:ascii="Times New Roman"/>
          <w:b w:val="false"/>
          <w:i w:val="false"/>
          <w:color w:val="000000"/>
          <w:sz w:val="28"/>
        </w:rPr>
        <w:t>
      8) банкроттықты басқарушы – банкроттық рәсімін жүзеге асыру үшін оңалту және банкроттық саласындағы уәкілетті орган тағайындаған адам;</w:t>
      </w:r>
    </w:p>
    <w:bookmarkEnd w:id="252"/>
    <w:bookmarkStart w:name="z321" w:id="253"/>
    <w:p>
      <w:pPr>
        <w:spacing w:after="0"/>
        <w:ind w:left="0"/>
        <w:jc w:val="both"/>
      </w:pPr>
      <w:r>
        <w:rPr>
          <w:rFonts w:ascii="Times New Roman"/>
          <w:b w:val="false"/>
          <w:i w:val="false"/>
          <w:color w:val="000000"/>
          <w:sz w:val="28"/>
        </w:rPr>
        <w:t>
      9) борышкер – өзіне қатысты осы Заңда көзделген рәсімдер қолдану үшін негіздер бар немесе қолданылған, дара кәсіпкер ретінде тіркелген жеке тұлға (дара кәсіпкер) немесе заңды тұлға;</w:t>
      </w:r>
    </w:p>
    <w:bookmarkEnd w:id="253"/>
    <w:bookmarkStart w:name="z322" w:id="254"/>
    <w:p>
      <w:pPr>
        <w:spacing w:after="0"/>
        <w:ind w:left="0"/>
        <w:jc w:val="both"/>
      </w:pPr>
      <w:r>
        <w:rPr>
          <w:rFonts w:ascii="Times New Roman"/>
          <w:b w:val="false"/>
          <w:i w:val="false"/>
          <w:color w:val="000000"/>
          <w:sz w:val="28"/>
        </w:rPr>
        <w:t>
      10) бiртектi кредиторлар тобы – борышкерге қоятын бiрдей талаптары бар және оларды қанағаттандыруда бiр-бірінiң алдында артықшылығы жоқ кредиторлар тобы.</w:t>
      </w:r>
    </w:p>
    <w:bookmarkEnd w:id="254"/>
    <w:p>
      <w:pPr>
        <w:spacing w:after="0"/>
        <w:ind w:left="0"/>
        <w:jc w:val="both"/>
      </w:pPr>
      <w:r>
        <w:rPr>
          <w:rFonts w:ascii="Times New Roman"/>
          <w:b w:val="false"/>
          <w:i w:val="false"/>
          <w:color w:val="000000"/>
          <w:sz w:val="28"/>
        </w:rPr>
        <w:t>
      Бiртектi кредиторлар топтарын:</w:t>
      </w:r>
    </w:p>
    <w:p>
      <w:pPr>
        <w:spacing w:after="0"/>
        <w:ind w:left="0"/>
        <w:jc w:val="both"/>
      </w:pPr>
      <w:r>
        <w:rPr>
          <w:rFonts w:ascii="Times New Roman"/>
          <w:b w:val="false"/>
          <w:i w:val="false"/>
          <w:color w:val="000000"/>
          <w:sz w:val="28"/>
        </w:rPr>
        <w:t>
      өмiріне немесе денсаулығына келтiрiлген зиянның орнын толтыру туралы талаптар бойынша кредиторлар;</w:t>
      </w:r>
    </w:p>
    <w:p>
      <w:pPr>
        <w:spacing w:after="0"/>
        <w:ind w:left="0"/>
        <w:jc w:val="both"/>
      </w:pPr>
      <w:r>
        <w:rPr>
          <w:rFonts w:ascii="Times New Roman"/>
          <w:b w:val="false"/>
          <w:i w:val="false"/>
          <w:color w:val="000000"/>
          <w:sz w:val="28"/>
        </w:rPr>
        <w:t>
      еңбек шарттары бойынша еңбекке ақы төлеу және өтемақыларды, сондай-ақ Мемлекеттiк әлеуметтiк сақтандыру қорына әлеуметтiк аударымдар бойынша, мiндеттi зейнетақы жарналары, мiндеттi кәсiптiк зейнетақы жарналары бойынша, міндетті әлеуметтік медициналық сақтандыруға аударымдар және (немесе) жарналар бойынша берешектердi төлеу бойынша кредиторлар;</w:t>
      </w:r>
    </w:p>
    <w:p>
      <w:pPr>
        <w:spacing w:after="0"/>
        <w:ind w:left="0"/>
        <w:jc w:val="both"/>
      </w:pPr>
      <w:r>
        <w:rPr>
          <w:rFonts w:ascii="Times New Roman"/>
          <w:b w:val="false"/>
          <w:i w:val="false"/>
          <w:color w:val="000000"/>
          <w:sz w:val="28"/>
        </w:rPr>
        <w:t>
      кепiлмен қамтамасыз етiлген мiндеттемелер бойынша кредиторлар;</w:t>
      </w:r>
    </w:p>
    <w:p>
      <w:pPr>
        <w:spacing w:after="0"/>
        <w:ind w:left="0"/>
        <w:jc w:val="both"/>
      </w:pPr>
      <w:r>
        <w:rPr>
          <w:rFonts w:ascii="Times New Roman"/>
          <w:b w:val="false"/>
          <w:i w:val="false"/>
          <w:color w:val="000000"/>
          <w:sz w:val="28"/>
        </w:rPr>
        <w:t>
      салықтар және кедендік төлемдер бойынша кредиторлар;</w:t>
      </w:r>
    </w:p>
    <w:p>
      <w:pPr>
        <w:spacing w:after="0"/>
        <w:ind w:left="0"/>
        <w:jc w:val="both"/>
      </w:pPr>
      <w:r>
        <w:rPr>
          <w:rFonts w:ascii="Times New Roman"/>
          <w:b w:val="false"/>
          <w:i w:val="false"/>
          <w:color w:val="000000"/>
          <w:sz w:val="28"/>
        </w:rPr>
        <w:t>
      тауарларды, жұмыстар мен көрсетiлетiн қызметтердi беру шарттарынан туындайтын талаптар бойынша кредиторлар;</w:t>
      </w:r>
    </w:p>
    <w:p>
      <w:pPr>
        <w:spacing w:after="0"/>
        <w:ind w:left="0"/>
        <w:jc w:val="both"/>
      </w:pPr>
      <w:r>
        <w:rPr>
          <w:rFonts w:ascii="Times New Roman"/>
          <w:b w:val="false"/>
          <w:i w:val="false"/>
          <w:color w:val="000000"/>
          <w:sz w:val="28"/>
        </w:rPr>
        <w:t>
      кепiлмен қамтамасыз етiлмеген қарыз (микрокредит) алуға арналған шарттардан туындайтын талаптар бойынша кредиторлар – қаржы ұйымдары (микроқаржы ұйымдары);</w:t>
      </w:r>
    </w:p>
    <w:p>
      <w:pPr>
        <w:spacing w:after="0"/>
        <w:ind w:left="0"/>
        <w:jc w:val="both"/>
      </w:pPr>
      <w:r>
        <w:rPr>
          <w:rFonts w:ascii="Times New Roman"/>
          <w:b w:val="false"/>
          <w:i w:val="false"/>
          <w:color w:val="000000"/>
          <w:sz w:val="28"/>
        </w:rPr>
        <w:t>
      борышкердің облигацияларын ұстаушы кредиторлар құрауы мүмкін;</w:t>
      </w:r>
    </w:p>
    <w:bookmarkStart w:name="z323" w:id="255"/>
    <w:p>
      <w:pPr>
        <w:spacing w:after="0"/>
        <w:ind w:left="0"/>
        <w:jc w:val="both"/>
      </w:pPr>
      <w:r>
        <w:rPr>
          <w:rFonts w:ascii="Times New Roman"/>
          <w:b w:val="false"/>
          <w:i w:val="false"/>
          <w:color w:val="000000"/>
          <w:sz w:val="28"/>
        </w:rPr>
        <w:t>
      11) бірыңғай өндірістік кешен – жиынтығында ауыл шаруашылығы өнімін өндіру, дайындау, сақтау, тасымалдау, қайта өңдеу немесе өткізу кезінде бірыңғай циклді қамтамасыз ету үшін қажетті мүлік;</w:t>
      </w:r>
    </w:p>
    <w:bookmarkEnd w:id="255"/>
    <w:bookmarkStart w:name="z324" w:id="256"/>
    <w:p>
      <w:pPr>
        <w:spacing w:after="0"/>
        <w:ind w:left="0"/>
        <w:jc w:val="both"/>
      </w:pPr>
      <w:r>
        <w:rPr>
          <w:rFonts w:ascii="Times New Roman"/>
          <w:b w:val="false"/>
          <w:i w:val="false"/>
          <w:color w:val="000000"/>
          <w:sz w:val="28"/>
        </w:rPr>
        <w:t>
      12) бітімгершілік келісім – банкроттық рәсімін тоқтату мақсатында оның кез келген сатысында банкрот пен кредиторлар арасында сот бекітетін келісім жасасу арқылы қолданылатын рәсім;</w:t>
      </w:r>
    </w:p>
    <w:bookmarkEnd w:id="256"/>
    <w:bookmarkStart w:name="z325" w:id="257"/>
    <w:p>
      <w:pPr>
        <w:spacing w:after="0"/>
        <w:ind w:left="0"/>
        <w:jc w:val="both"/>
      </w:pPr>
      <w:r>
        <w:rPr>
          <w:rFonts w:ascii="Times New Roman"/>
          <w:b w:val="false"/>
          <w:i w:val="false"/>
          <w:color w:val="000000"/>
          <w:sz w:val="28"/>
        </w:rPr>
        <w:t xml:space="preserve">
      13) жоқ борышкер –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әрекетсіз деп танылған, оның, сондай-ақ оның құрылтайшысының (қатысушысының), лауазымды адамының болмауы осы Заңда айқындалған тәртіппен белгіленген борышкер;</w:t>
      </w:r>
    </w:p>
    <w:bookmarkEnd w:id="257"/>
    <w:bookmarkStart w:name="z326" w:id="258"/>
    <w:p>
      <w:pPr>
        <w:spacing w:after="0"/>
        <w:ind w:left="0"/>
        <w:jc w:val="both"/>
      </w:pPr>
      <w:r>
        <w:rPr>
          <w:rFonts w:ascii="Times New Roman"/>
          <w:b w:val="false"/>
          <w:i w:val="false"/>
          <w:color w:val="000000"/>
          <w:sz w:val="28"/>
        </w:rPr>
        <w:t>
      14) кәдімгі коммерциялық операциялар – борышкердің әдеттегі қызметіне жататын, тұрақты сипаты бар, мыналарды: үй-жайларды жалдау және коммуналдық көрсетілетін қызметтер үшін төлемдерді жүзеге асыруды, өнім берушілермен мәмілелерді, шикізат сатып алуды, жабдыққа техникалық қызмет көрсетуді, дайын өнімді өткізуді және қызметтер көрсетуді қоса алғандағы, бірақ олармен шектелмейтін әрекеттер.</w:t>
      </w:r>
    </w:p>
    <w:bookmarkEnd w:id="258"/>
    <w:p>
      <w:pPr>
        <w:spacing w:after="0"/>
        <w:ind w:left="0"/>
        <w:jc w:val="both"/>
      </w:pPr>
      <w:r>
        <w:rPr>
          <w:rFonts w:ascii="Times New Roman"/>
          <w:b w:val="false"/>
          <w:i w:val="false"/>
          <w:color w:val="000000"/>
          <w:sz w:val="28"/>
        </w:rPr>
        <w:t>
      Кәдімгі коммерциялық операцияларға жылжымайтын мүлікті немесе өзге активтерді иеліктен шығарумен байланысты мәмілелер, мүлікті кепілге беру, оның ішінде үшінші тұлғалардың міндеттемелері бойынша кепілге беру жатпайды;</w:t>
      </w:r>
    </w:p>
    <w:bookmarkStart w:name="z327" w:id="259"/>
    <w:p>
      <w:pPr>
        <w:spacing w:after="0"/>
        <w:ind w:left="0"/>
        <w:jc w:val="both"/>
      </w:pPr>
      <w:r>
        <w:rPr>
          <w:rFonts w:ascii="Times New Roman"/>
          <w:b w:val="false"/>
          <w:i w:val="false"/>
          <w:color w:val="000000"/>
          <w:sz w:val="28"/>
        </w:rPr>
        <w:t>
      15) кепiлдi кредитор – талаптары борышкердiң мүлкiн кепiлге салумен қамтамасыз етiлген мiндеттемелер бойынша кредитор;</w:t>
      </w:r>
    </w:p>
    <w:bookmarkEnd w:id="259"/>
    <w:bookmarkStart w:name="z328" w:id="260"/>
    <w:p>
      <w:pPr>
        <w:spacing w:after="0"/>
        <w:ind w:left="0"/>
        <w:jc w:val="both"/>
      </w:pPr>
      <w:r>
        <w:rPr>
          <w:rFonts w:ascii="Times New Roman"/>
          <w:b w:val="false"/>
          <w:i w:val="false"/>
          <w:color w:val="000000"/>
          <w:sz w:val="28"/>
        </w:rPr>
        <w:t>
      16) кредитор – еңбекке ақы төлеу, авторлық сыйақыны, еңбек шарттары бойынша өтемақыларды төлеу, Мемлекеттік әлеуметтік сақтандыру қорына әлеуметтік аударымдар, міндетті зейнетақы жарналары, міндетті кәсіптік зейнетақы жарналары, міндетті әлеуметтік медициналық сақтандыруға аударымдар және (немесе) жарналар, салықтар, кедендік төлемдер, арнайы, демпингке қарсы, өтемақы баждары, пайыздар, бюджетке төленетін басқа да міндетті төлемдер бойынша берешекті төлеу жөніндегі міндеттемелерді қоса алғанда, борышкердің азаматтық-құқықтық және (немесе) борышкердің өзге де міндеттемелерінен туындайтын мүліктік талаптары бар тұлға;</w:t>
      </w:r>
    </w:p>
    <w:bookmarkEnd w:id="260"/>
    <w:bookmarkStart w:name="z329" w:id="261"/>
    <w:p>
      <w:pPr>
        <w:spacing w:after="0"/>
        <w:ind w:left="0"/>
        <w:jc w:val="both"/>
      </w:pPr>
      <w:r>
        <w:rPr>
          <w:rFonts w:ascii="Times New Roman"/>
          <w:b w:val="false"/>
          <w:i w:val="false"/>
          <w:color w:val="000000"/>
          <w:sz w:val="28"/>
        </w:rPr>
        <w:t>
      17) кредиторлар комитеті –оңалту және банкроттық рәсімдерінде кредиторлар жиналысы сайлайтын және осы Заңда көзделген өкілеттіктерге ие, кредиторлардың өкілді органы;</w:t>
      </w:r>
    </w:p>
    <w:bookmarkEnd w:id="261"/>
    <w:bookmarkStart w:name="z330" w:id="262"/>
    <w:p>
      <w:pPr>
        <w:spacing w:after="0"/>
        <w:ind w:left="0"/>
        <w:jc w:val="both"/>
      </w:pPr>
      <w:r>
        <w:rPr>
          <w:rFonts w:ascii="Times New Roman"/>
          <w:b w:val="false"/>
          <w:i w:val="false"/>
          <w:color w:val="000000"/>
          <w:sz w:val="28"/>
        </w:rPr>
        <w:t>
      18) кредиторлар талаптарының тізілімі – осы Заңда белгіленген тәртіппен оңалту немесе банкроттық рәсімдерінде қалыптасатын, мөлшері, негіздері мен туындау күні көрсетіле отырып, кредиторлардың борышкерге қоятын талаптарының тізбесі;</w:t>
      </w:r>
    </w:p>
    <w:bookmarkEnd w:id="262"/>
    <w:bookmarkStart w:name="z331" w:id="263"/>
    <w:p>
      <w:pPr>
        <w:spacing w:after="0"/>
        <w:ind w:left="0"/>
        <w:jc w:val="both"/>
      </w:pPr>
      <w:r>
        <w:rPr>
          <w:rFonts w:ascii="Times New Roman"/>
          <w:b w:val="false"/>
          <w:i w:val="false"/>
          <w:color w:val="000000"/>
          <w:sz w:val="28"/>
        </w:rPr>
        <w:t>
      19) қала құраушы заңды тұлға – өңірлік даму жөніндегі уәкілетті орган бекіткен қағидаларға сәйкес айқындалатын заңды тұлға;</w:t>
      </w:r>
    </w:p>
    <w:bookmarkEnd w:id="263"/>
    <w:bookmarkStart w:name="z332" w:id="264"/>
    <w:p>
      <w:pPr>
        <w:spacing w:after="0"/>
        <w:ind w:left="0"/>
        <w:jc w:val="both"/>
      </w:pPr>
      <w:r>
        <w:rPr>
          <w:rFonts w:ascii="Times New Roman"/>
          <w:b w:val="false"/>
          <w:i w:val="false"/>
          <w:color w:val="000000"/>
          <w:sz w:val="28"/>
        </w:rPr>
        <w:t>
      20) лауазымды адам – акционерлік қоғамның директорлар кеңесінің мүшесі, борышкер – заңды тұлғаның басшысы (басшының орынбасары), сондай-ақ заңды тұлғаның алқалы атқарушы органына кіретін, заңды тұлғаны басқару бойынша тұрақты немесе уақытша өкілеттіктер берілген өзге тұлға, борышкер – заңды тұлғаның бас бухгалтері, сол сияқты оның міндеттерін уақытша атқаратын өзге тұлға;</w:t>
      </w:r>
    </w:p>
    <w:bookmarkEnd w:id="264"/>
    <w:bookmarkStart w:name="z333" w:id="265"/>
    <w:p>
      <w:pPr>
        <w:spacing w:after="0"/>
        <w:ind w:left="0"/>
        <w:jc w:val="both"/>
      </w:pPr>
      <w:r>
        <w:rPr>
          <w:rFonts w:ascii="Times New Roman"/>
          <w:b w:val="false"/>
          <w:i w:val="false"/>
          <w:color w:val="000000"/>
          <w:sz w:val="28"/>
        </w:rPr>
        <w:t>
      21) мүліктік масса – банкроттың банкроттық рәсімінде өндіріп алу қолданылуы мүмкін мүлкi, сондай-ақ осы Заңда көзделген жағдайларда өзге де тұлғалардың мүлкi;</w:t>
      </w:r>
    </w:p>
    <w:bookmarkEnd w:id="265"/>
    <w:bookmarkStart w:name="z334" w:id="266"/>
    <w:p>
      <w:pPr>
        <w:spacing w:after="0"/>
        <w:ind w:left="0"/>
        <w:jc w:val="both"/>
      </w:pPr>
      <w:r>
        <w:rPr>
          <w:rFonts w:ascii="Times New Roman"/>
          <w:b w:val="false"/>
          <w:i w:val="false"/>
          <w:color w:val="000000"/>
          <w:sz w:val="28"/>
        </w:rPr>
        <w:t>
      22) оңалту және банкроттық саласындағы уәкілетті орган (бұдан әрі – уәкілетті орган) – оңалту және банкроттық саласында мемлекеттік реттеуді жүзеге асыратын (қазыналық кәсіпорындарды, мекемелерді, банктерді, сақтандыру (қайта сақтандыру) ұйымдарын және жинақтаушы зейнетақы қорларын қоспағанда) мемлекеттік орган;</w:t>
      </w:r>
    </w:p>
    <w:bookmarkEnd w:id="266"/>
    <w:bookmarkStart w:name="z335" w:id="267"/>
    <w:p>
      <w:pPr>
        <w:spacing w:after="0"/>
        <w:ind w:left="0"/>
        <w:jc w:val="both"/>
      </w:pPr>
      <w:r>
        <w:rPr>
          <w:rFonts w:ascii="Times New Roman"/>
          <w:b w:val="false"/>
          <w:i w:val="false"/>
          <w:color w:val="000000"/>
          <w:sz w:val="28"/>
        </w:rPr>
        <w:t>
      23) оңалтуды басқарушы – осы Заңда белгiленген тәртiппен оңалту рәсiмi кезеңiнде борышкерді басқару жөнiндегі өкiлеттiктер жүктелген тұлға;</w:t>
      </w:r>
    </w:p>
    <w:bookmarkEnd w:id="267"/>
    <w:bookmarkStart w:name="z336" w:id="268"/>
    <w:p>
      <w:pPr>
        <w:spacing w:after="0"/>
        <w:ind w:left="0"/>
        <w:jc w:val="both"/>
      </w:pPr>
      <w:r>
        <w:rPr>
          <w:rFonts w:ascii="Times New Roman"/>
          <w:b w:val="false"/>
          <w:i w:val="false"/>
          <w:color w:val="000000"/>
          <w:sz w:val="28"/>
        </w:rPr>
        <w:t>
      24) оңалту жоспары – борышкердің төлем қабiлеттiлiгiн қалпына келтiру мен жұмыс орындарын сақтау мақсатында оңалту рәсiмiн қолдану кезiнде борышкердi сауықтыруға бағытталған және борышкер мен кредиторлар арасындағы өзара келiсiм негiзiнде жүзеге асырылатын, кредиторлардың талаптарын қанағаттандыру графигін қоса алғанда, iске асырылу мерзiмдерi, сондай-ақ қол жеткiзiлетiн нәтижелер, пайдаланылатын ресурстар мен ықтимал тәуекелдер көрсетiлетiн өзара байланысты iс-шаралар кешенi;</w:t>
      </w:r>
    </w:p>
    <w:bookmarkEnd w:id="268"/>
    <w:bookmarkStart w:name="z337" w:id="269"/>
    <w:p>
      <w:pPr>
        <w:spacing w:after="0"/>
        <w:ind w:left="0"/>
        <w:jc w:val="both"/>
      </w:pPr>
      <w:r>
        <w:rPr>
          <w:rFonts w:ascii="Times New Roman"/>
          <w:b w:val="false"/>
          <w:i w:val="false"/>
          <w:color w:val="000000"/>
          <w:sz w:val="28"/>
        </w:rPr>
        <w:t>
      25) оңалту рәсiмi – сот тәртібімен қолданылатын рәсiм, оның шеңберiнде борышкерге оның төлем қабiлеттiлiгiн қалпына келтiруге бағытталған қайта ұйымдастыру, ұйымдық-шаруашылық, басқарушылық, инвестициялық, техникалық, қаржылық-экономикалық, құқықтық және Қазақстан Республикасының заңнамасына қайшы келмейтiн өзге де шаралар қолданылады;</w:t>
      </w:r>
    </w:p>
    <w:bookmarkEnd w:id="269"/>
    <w:bookmarkStart w:name="z338" w:id="270"/>
    <w:p>
      <w:pPr>
        <w:spacing w:after="0"/>
        <w:ind w:left="0"/>
        <w:jc w:val="both"/>
      </w:pPr>
      <w:r>
        <w:rPr>
          <w:rFonts w:ascii="Times New Roman"/>
          <w:b w:val="false"/>
          <w:i w:val="false"/>
          <w:color w:val="000000"/>
          <w:sz w:val="28"/>
        </w:rPr>
        <w:t>
      26) реверсивті факторинг – борышкер (банкрот), оның дебиторы және үшінші тұлға арасында жасалған үшжақты шарт, мұнда дебитор өзінің борышкер (банкрот) алдындағы міндеттемесін үшінші тұлғаға береді, ал үшінші тұлға дебитордың борышкер (банкрот) алдындағы міндеттемесін орындайды;</w:t>
      </w:r>
    </w:p>
    <w:bookmarkEnd w:id="270"/>
    <w:bookmarkStart w:name="z339" w:id="271"/>
    <w:p>
      <w:pPr>
        <w:spacing w:after="0"/>
        <w:ind w:left="0"/>
        <w:jc w:val="both"/>
      </w:pPr>
      <w:r>
        <w:rPr>
          <w:rFonts w:ascii="Times New Roman"/>
          <w:b w:val="false"/>
          <w:i w:val="false"/>
          <w:color w:val="000000"/>
          <w:sz w:val="28"/>
        </w:rPr>
        <w:t>
      27) салықтар және кедендік төлемдер бойынша кредитор – борышкерге салықтарды, кедендік төлемдерді, арнайы, демпингке қарсы, өтемақы баждарын, пайыздарды, сондай-ақ бюджетке төленетiн басқа да мiндеттi төлемдерді төлеу жөніндегі борышкердің мiндеттемелерiнен туындайтын талаптары бар тұлға;</w:t>
      </w:r>
    </w:p>
    <w:bookmarkEnd w:id="271"/>
    <w:bookmarkStart w:name="z340" w:id="272"/>
    <w:p>
      <w:pPr>
        <w:spacing w:after="0"/>
        <w:ind w:left="0"/>
        <w:jc w:val="both"/>
      </w:pPr>
      <w:r>
        <w:rPr>
          <w:rFonts w:ascii="Times New Roman"/>
          <w:b w:val="false"/>
          <w:i w:val="false"/>
          <w:color w:val="000000"/>
          <w:sz w:val="28"/>
        </w:rPr>
        <w:t>
      28) санация – оңалту жоспарында көзделген іс-шара, оның барысында борышкер мүлкiнiң меншік иесi (ол уәкiлеттiк берген орган), кредиторлар немесе өзге де тұлғалар борышкерге қаржылық көмек көрсетедi, сондай-ақ борышкердiң резервтерiн жұмылдыру мен оның қаржылық-шаруашылық жағдайын жақсарту жөнiндегі өзге де шаралар кешенiн iске асырады;</w:t>
      </w:r>
    </w:p>
    <w:bookmarkEnd w:id="272"/>
    <w:bookmarkStart w:name="z341" w:id="273"/>
    <w:p>
      <w:pPr>
        <w:spacing w:after="0"/>
        <w:ind w:left="0"/>
        <w:jc w:val="both"/>
      </w:pPr>
      <w:r>
        <w:rPr>
          <w:rFonts w:ascii="Times New Roman"/>
          <w:b w:val="false"/>
          <w:i w:val="false"/>
          <w:color w:val="000000"/>
          <w:sz w:val="28"/>
        </w:rPr>
        <w:t>
      29) уақытша әкімші – оңалту туралы істі сотта қарау кезеңінде кредиторлар талаптарының тізілімін және борышкердің қаржылық орнықтылығы туралы қорытындыны жасау үшін өзімен келісім жасалған тұлға;</w:t>
      </w:r>
    </w:p>
    <w:bookmarkEnd w:id="273"/>
    <w:bookmarkStart w:name="z342" w:id="274"/>
    <w:p>
      <w:pPr>
        <w:spacing w:after="0"/>
        <w:ind w:left="0"/>
        <w:jc w:val="both"/>
      </w:pPr>
      <w:r>
        <w:rPr>
          <w:rFonts w:ascii="Times New Roman"/>
          <w:b w:val="false"/>
          <w:i w:val="false"/>
          <w:color w:val="000000"/>
          <w:sz w:val="28"/>
        </w:rPr>
        <w:t>
      30) уақытша басқарушы – банкроттық туралы істі сотта қарау кезеңінде кредиторлар талаптарының тізілімін және борышкердің қаржылық орнықтылығы туралы қорытындыны жасау үшін, сондай-ақ банкроттықты басқарушы тағайындалғанға дейін банкроттық рәсімін жүргізу үшін өзімен келісім жасалған не осы Заңда белгіленген жағдайларда уәкілетті орган тағайындаған адам;</w:t>
      </w:r>
    </w:p>
    <w:bookmarkEnd w:id="274"/>
    <w:bookmarkStart w:name="z343" w:id="275"/>
    <w:p>
      <w:pPr>
        <w:spacing w:after="0"/>
        <w:ind w:left="0"/>
        <w:jc w:val="both"/>
      </w:pPr>
      <w:r>
        <w:rPr>
          <w:rFonts w:ascii="Times New Roman"/>
          <w:b w:val="false"/>
          <w:i w:val="false"/>
          <w:color w:val="000000"/>
          <w:sz w:val="28"/>
        </w:rPr>
        <w:t>
      31) үлестес тұлғалар – шешiмдердi тiкелей және (немесе) жанама айқындауға және (немесе) оңалту немесе банкроттық рәсiмiне қатысушы қабылдайтын шешiмдерге әсер ету, оның iшiнде жасалған шартқа орай әсер ету мүмкiндiгi бар жеке немесе заңды тұлға (өздерiне берiлген өкiлеттiктер шеңберiнде бақылау және қадағалау функцияларын жүзеге асыратын мемлекеттiк органдарды, ұлттық басқарушы холдингтi, Тұрғын үй құрылысына кепілдік беру қорын қоспағанда) (оңалту немесе банкроттық рәсiмiндегi үлестес тұлғалардың тiзбесi осы Заңның 9-бабында белгiленедi);</w:t>
      </w:r>
    </w:p>
    <w:bookmarkEnd w:id="275"/>
    <w:bookmarkStart w:name="z344" w:id="276"/>
    <w:p>
      <w:pPr>
        <w:spacing w:after="0"/>
        <w:ind w:left="0"/>
        <w:jc w:val="both"/>
      </w:pPr>
      <w:r>
        <w:rPr>
          <w:rFonts w:ascii="Times New Roman"/>
          <w:b w:val="false"/>
          <w:i w:val="false"/>
          <w:color w:val="000000"/>
          <w:sz w:val="28"/>
        </w:rPr>
        <w:t>
      32) факторинг – борышкер (банкрот), оның дебиторы және үшінші тұлға арасында жасалған үшжақты шарт, мұнда борышкер (банкрот) өз дебиторына қойылатын мүліктік талапты үшінші тұлғаға береді немесе беруге міндеттенеді, ал үшінші тұлға борышкердің (банкроттың) дебиторына қойылатын талап ету құқығының орнына борышкердің (банкроттың) билік етуіне ақша немесе басқа да мүлік береді немесе беруге міндеттенеді.";</w:t>
      </w:r>
    </w:p>
    <w:bookmarkEnd w:id="276"/>
    <w:bookmarkStart w:name="z345" w:id="27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3-бапта</w:t>
      </w:r>
      <w:r>
        <w:rPr>
          <w:rFonts w:ascii="Times New Roman"/>
          <w:b w:val="false"/>
          <w:i w:val="false"/>
          <w:color w:val="000000"/>
          <w:sz w:val="28"/>
        </w:rPr>
        <w:t>:</w:t>
      </w:r>
    </w:p>
    <w:bookmarkEnd w:id="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347" w:id="278"/>
    <w:p>
      <w:pPr>
        <w:spacing w:after="0"/>
        <w:ind w:left="0"/>
        <w:jc w:val="both"/>
      </w:pPr>
      <w:r>
        <w:rPr>
          <w:rFonts w:ascii="Times New Roman"/>
          <w:b w:val="false"/>
          <w:i w:val="false"/>
          <w:color w:val="000000"/>
          <w:sz w:val="28"/>
        </w:rPr>
        <w:t>
      "1. Осы Заң қазыналық кәсiпорындар мен мекемелерден, жинақтаушы зейнетақы қорларынан, банктерден, сақтандыру (қайта сақтандыру) ұйымдарынан басқа, дара кәсіпкерлер мен заңды тұлғалардың берешегін қайта құрылымдау, оларды оңалту және олардың банкроттығы, сондай-ақ оларды банкроттық рәсімін қозғамай тарату туралы iстерге қолданылады.";</w:t>
      </w:r>
    </w:p>
    <w:bookmarkEnd w:id="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49" w:id="279"/>
    <w:p>
      <w:pPr>
        <w:spacing w:after="0"/>
        <w:ind w:left="0"/>
        <w:jc w:val="both"/>
      </w:pPr>
      <w:r>
        <w:rPr>
          <w:rFonts w:ascii="Times New Roman"/>
          <w:b w:val="false"/>
          <w:i w:val="false"/>
          <w:color w:val="000000"/>
          <w:sz w:val="28"/>
        </w:rPr>
        <w:t>
      "2. Дара кәсіпкерлер мен заңды тұлғалардың берешегін қайта құрылымдау, оларды оңалту, олардың банкроттығы, сондай-ақ оларды банкроттық рәсімін қозғамай тарату туралы iстердi сот осы Заңда белгiленген ерекшелiктерімен азаматтық сот iсiн жүргiзудiң жалпы қағидалары бойынша қарайды.";</w:t>
      </w:r>
    </w:p>
    <w:bookmarkEnd w:id="279"/>
    <w:bookmarkStart w:name="z350" w:id="280"/>
    <w:p>
      <w:pPr>
        <w:spacing w:after="0"/>
        <w:ind w:left="0"/>
        <w:jc w:val="both"/>
      </w:pPr>
      <w:r>
        <w:rPr>
          <w:rFonts w:ascii="Times New Roman"/>
          <w:b w:val="false"/>
          <w:i w:val="false"/>
          <w:color w:val="000000"/>
          <w:sz w:val="28"/>
        </w:rPr>
        <w:t xml:space="preserve">
      5) 4-баптың </w:t>
      </w:r>
      <w:r>
        <w:rPr>
          <w:rFonts w:ascii="Times New Roman"/>
          <w:b w:val="false"/>
          <w:i w:val="false"/>
          <w:color w:val="000000"/>
          <w:sz w:val="28"/>
        </w:rPr>
        <w:t>5-тармағының</w:t>
      </w:r>
      <w:r>
        <w:rPr>
          <w:rFonts w:ascii="Times New Roman"/>
          <w:b w:val="false"/>
          <w:i w:val="false"/>
          <w:color w:val="000000"/>
          <w:sz w:val="28"/>
        </w:rPr>
        <w:t xml:space="preserve"> екінші бөлігі мынадай редакцияда жазылсын:</w:t>
      </w:r>
    </w:p>
    <w:bookmarkEnd w:id="280"/>
    <w:bookmarkStart w:name="z351" w:id="281"/>
    <w:p>
      <w:pPr>
        <w:spacing w:after="0"/>
        <w:ind w:left="0"/>
        <w:jc w:val="both"/>
      </w:pPr>
      <w:r>
        <w:rPr>
          <w:rFonts w:ascii="Times New Roman"/>
          <w:b w:val="false"/>
          <w:i w:val="false"/>
          <w:color w:val="000000"/>
          <w:sz w:val="28"/>
        </w:rPr>
        <w:t xml:space="preserve">
      "Борышкердің дәрменсіздігін сот осы Заңның </w:t>
      </w:r>
      <w:r>
        <w:rPr>
          <w:rFonts w:ascii="Times New Roman"/>
          <w:b w:val="false"/>
          <w:i w:val="false"/>
          <w:color w:val="000000"/>
          <w:sz w:val="28"/>
        </w:rPr>
        <w:t>49-бабына</w:t>
      </w:r>
      <w:r>
        <w:rPr>
          <w:rFonts w:ascii="Times New Roman"/>
          <w:b w:val="false"/>
          <w:i w:val="false"/>
          <w:color w:val="000000"/>
          <w:sz w:val="28"/>
        </w:rPr>
        <w:t xml:space="preserve"> сәйкес жасалған, қаржылық орнықтылық туралы қорытындыны ескере отырып белгілейді.";</w:t>
      </w:r>
    </w:p>
    <w:bookmarkEnd w:id="281"/>
    <w:bookmarkStart w:name="z352" w:id="28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p>
    <w:bookmarkEnd w:id="282"/>
    <w:bookmarkStart w:name="z353" w:id="283"/>
    <w:p>
      <w:pPr>
        <w:spacing w:after="0"/>
        <w:ind w:left="0"/>
        <w:jc w:val="both"/>
      </w:pPr>
      <w:r>
        <w:rPr>
          <w:rFonts w:ascii="Times New Roman"/>
          <w:b w:val="false"/>
          <w:i w:val="false"/>
          <w:color w:val="000000"/>
          <w:sz w:val="28"/>
        </w:rPr>
        <w:t>
      "5-бап. Борышкерді банкрот деп тану және банкроттық рәсімін қозғай отырып, оны тарату туралы сотқа жүгіну негіздері</w:t>
      </w:r>
    </w:p>
    <w:bookmarkEnd w:id="283"/>
    <w:bookmarkStart w:name="z354" w:id="284"/>
    <w:p>
      <w:pPr>
        <w:spacing w:after="0"/>
        <w:ind w:left="0"/>
        <w:jc w:val="both"/>
      </w:pPr>
      <w:r>
        <w:rPr>
          <w:rFonts w:ascii="Times New Roman"/>
          <w:b w:val="false"/>
          <w:i w:val="false"/>
          <w:color w:val="000000"/>
          <w:sz w:val="28"/>
        </w:rPr>
        <w:t>
      1. Борышкердің орнықты төлем қабілетсіздігі оның өзін банкрот деп тану және банкроттық рәсімін қозғай отырып тарату туралы өтінішпен сотқа жүгінуіне негіз болып табылады.</w:t>
      </w:r>
    </w:p>
    <w:bookmarkEnd w:id="284"/>
    <w:p>
      <w:pPr>
        <w:spacing w:after="0"/>
        <w:ind w:left="0"/>
        <w:jc w:val="both"/>
      </w:pPr>
      <w:r>
        <w:rPr>
          <w:rFonts w:ascii="Times New Roman"/>
          <w:b w:val="false"/>
          <w:i w:val="false"/>
          <w:color w:val="000000"/>
          <w:sz w:val="28"/>
        </w:rPr>
        <w:t>
      Егер борышкердің міндеттемелері сотқа өтініш берілген күнге және өтініш берілген жылдың басына, сондай-ақ егер борышкер өтінішті күнтізбелік жылдың бірінші тоқсанында берген жағдайда, өтініш берілген жылдың алдындағы жылдың басына оның мүлкінің құнынан асып кетсе, төлем қабілетсіздігі орнықты болып табылады.</w:t>
      </w:r>
    </w:p>
    <w:bookmarkStart w:name="z355" w:id="285"/>
    <w:p>
      <w:pPr>
        <w:spacing w:after="0"/>
        <w:ind w:left="0"/>
        <w:jc w:val="both"/>
      </w:pPr>
      <w:r>
        <w:rPr>
          <w:rFonts w:ascii="Times New Roman"/>
          <w:b w:val="false"/>
          <w:i w:val="false"/>
          <w:color w:val="000000"/>
          <w:sz w:val="28"/>
        </w:rPr>
        <w:t>
      2. Егер осы тармақта өзгеше белгіленбесе, заңды күшіне енген сот актісі немесе борышкерден ақшаны өндіріп алу туралы атқарушылық құжат негізінде борышкердің кредитор алдындағы орындалмаған ақшалай міндеттемесі не борышкердің борышын мойындауы кредитордың борышкерді банкрот деп тану және банкроттық рәсімін қозғай отырып оны тарату туралы өтінішпен сотқа жүгінуіне негіз болып табылады.</w:t>
      </w:r>
    </w:p>
    <w:bookmarkEnd w:id="285"/>
    <w:p>
      <w:pPr>
        <w:spacing w:after="0"/>
        <w:ind w:left="0"/>
        <w:jc w:val="both"/>
      </w:pPr>
      <w:r>
        <w:rPr>
          <w:rFonts w:ascii="Times New Roman"/>
          <w:b w:val="false"/>
          <w:i w:val="false"/>
          <w:color w:val="000000"/>
          <w:sz w:val="28"/>
        </w:rPr>
        <w:t>
      Борышкердің салықтық берешек сомасын, сондай-ақ кедендік төлемдер, арнайы, демпингке қарсы, өтемақы баждары, пайыздар бойынша берешекті Қазақстан Республикасының салық және кеден заңнамасында айқындалған тәртіппен мәжбүрлеп өндіріп алудың барлық шарасы қабылданғаннан кейін өтемеуі кредитордың салықтық және кедендік төлемдер бойынша борышкерді банкрот деп тану және банкроттық рәсімін қозғай отырып, оны тарату туралы өтінішпен сотқа жүгінуіне негіз болып табылады.";</w:t>
      </w:r>
    </w:p>
    <w:bookmarkStart w:name="z356" w:id="286"/>
    <w:p>
      <w:pPr>
        <w:spacing w:after="0"/>
        <w:ind w:left="0"/>
        <w:jc w:val="both"/>
      </w:pPr>
      <w:r>
        <w:rPr>
          <w:rFonts w:ascii="Times New Roman"/>
          <w:b w:val="false"/>
          <w:i w:val="false"/>
          <w:color w:val="000000"/>
          <w:sz w:val="28"/>
        </w:rPr>
        <w:t>
      7) мынадай мазмұндағы 5-1-баппен толықтырылсын:</w:t>
      </w:r>
    </w:p>
    <w:bookmarkEnd w:id="286"/>
    <w:bookmarkStart w:name="z357" w:id="287"/>
    <w:p>
      <w:pPr>
        <w:spacing w:after="0"/>
        <w:ind w:left="0"/>
        <w:jc w:val="both"/>
      </w:pPr>
      <w:r>
        <w:rPr>
          <w:rFonts w:ascii="Times New Roman"/>
          <w:b w:val="false"/>
          <w:i w:val="false"/>
          <w:color w:val="000000"/>
          <w:sz w:val="28"/>
        </w:rPr>
        <w:t>
      "5-1-бап. Оңалту рәсімін және берешекті қайта құрылымдау рәсімін қолдану туралы сотқа жүгіну негіздері</w:t>
      </w:r>
    </w:p>
    <w:bookmarkEnd w:id="287"/>
    <w:bookmarkStart w:name="z358" w:id="288"/>
    <w:p>
      <w:pPr>
        <w:spacing w:after="0"/>
        <w:ind w:left="0"/>
        <w:jc w:val="both"/>
      </w:pPr>
      <w:r>
        <w:rPr>
          <w:rFonts w:ascii="Times New Roman"/>
          <w:b w:val="false"/>
          <w:i w:val="false"/>
          <w:color w:val="000000"/>
          <w:sz w:val="28"/>
        </w:rPr>
        <w:t>
      1. Борышкердің уақытша төлем қабілетсіздігі борышкердің немесе кредитордың оңалту рәсімін қолдану туралы өтінішпен сотқа жүгінуіне негіз болып табылады.</w:t>
      </w:r>
    </w:p>
    <w:bookmarkEnd w:id="288"/>
    <w:p>
      <w:pPr>
        <w:spacing w:after="0"/>
        <w:ind w:left="0"/>
        <w:jc w:val="both"/>
      </w:pPr>
      <w:r>
        <w:rPr>
          <w:rFonts w:ascii="Times New Roman"/>
          <w:b w:val="false"/>
          <w:i w:val="false"/>
          <w:color w:val="000000"/>
          <w:sz w:val="28"/>
        </w:rPr>
        <w:t>
      Егер өтініш берілген күнге мынадай бір немесе бірнеше мән-жай болса:</w:t>
      </w:r>
    </w:p>
    <w:p>
      <w:pPr>
        <w:spacing w:after="0"/>
        <w:ind w:left="0"/>
        <w:jc w:val="both"/>
      </w:pPr>
      <w:r>
        <w:rPr>
          <w:rFonts w:ascii="Times New Roman"/>
          <w:b w:val="false"/>
          <w:i w:val="false"/>
          <w:color w:val="000000"/>
          <w:sz w:val="28"/>
        </w:rPr>
        <w:t>
      1) өмір мен денсаулыққа келтірілген зиянның орнын толтыру туралы талаптар, алименттерді өндіріп алу бойынша кредиторлар алдындағы міндеттемелер, еңбекке ақы төлеу, еңбек шарттары бойынша өтемақылар төлеу, Мемлекеттік әлеуметтік сақтандыру қорына әлеуметтік аударымдар, міндетті зейнетақы жарналары мен міндетті кәсіптік зейнетақы жарналары, міндетті әлеуметтік медициналық сақтандыруға аударымдар және (немесе) жарналар бойынша берешекті төлеу жөніндегі, сондай-ақ қызметтік өнертабыс, пайдалы модель, өнеркәсіптік үлгі үшін авторларға сыйақылар бойынша міндеттемелер оларды орындау мерзімі басталған күннен бастап үш ай ішінде орындалмаса;</w:t>
      </w:r>
    </w:p>
    <w:p>
      <w:pPr>
        <w:spacing w:after="0"/>
        <w:ind w:left="0"/>
        <w:jc w:val="both"/>
      </w:pPr>
      <w:r>
        <w:rPr>
          <w:rFonts w:ascii="Times New Roman"/>
          <w:b w:val="false"/>
          <w:i w:val="false"/>
          <w:color w:val="000000"/>
          <w:sz w:val="28"/>
        </w:rPr>
        <w:t>
      2) өзге де кредиторлар алдындағы міндеттемелер оларды орындау мерзімі басталған күннен бастап төрт ай ішінде орындалмаса, төлем қабілетсіздігі уақытша болып табылады.</w:t>
      </w:r>
    </w:p>
    <w:bookmarkStart w:name="z359" w:id="289"/>
    <w:p>
      <w:pPr>
        <w:spacing w:after="0"/>
        <w:ind w:left="0"/>
        <w:jc w:val="both"/>
      </w:pPr>
      <w:r>
        <w:rPr>
          <w:rFonts w:ascii="Times New Roman"/>
          <w:b w:val="false"/>
          <w:i w:val="false"/>
          <w:color w:val="000000"/>
          <w:sz w:val="28"/>
        </w:rPr>
        <w:t>
      2. Борышкердің уақытша төлем қабілетсіздігі оның берешекті қайта құрылымдау рәсімін қолдану туралы өтінішпен сотқа жүгінуіне негіз болып табылады.";</w:t>
      </w:r>
    </w:p>
    <w:bookmarkEnd w:id="289"/>
    <w:bookmarkStart w:name="z360" w:id="29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7-баптар</w:t>
      </w:r>
      <w:r>
        <w:rPr>
          <w:rFonts w:ascii="Times New Roman"/>
          <w:b w:val="false"/>
          <w:i w:val="false"/>
          <w:color w:val="000000"/>
          <w:sz w:val="28"/>
        </w:rPr>
        <w:t xml:space="preserve"> мынадай редакцияда жазылсын:</w:t>
      </w:r>
    </w:p>
    <w:bookmarkEnd w:id="290"/>
    <w:bookmarkStart w:name="z361" w:id="291"/>
    <w:p>
      <w:pPr>
        <w:spacing w:after="0"/>
        <w:ind w:left="0"/>
        <w:jc w:val="both"/>
      </w:pPr>
      <w:r>
        <w:rPr>
          <w:rFonts w:ascii="Times New Roman"/>
          <w:b w:val="false"/>
          <w:i w:val="false"/>
          <w:color w:val="000000"/>
          <w:sz w:val="28"/>
        </w:rPr>
        <w:t>
      "6-бап. Әдейі банкроттық үшін жауаптылық</w:t>
      </w:r>
    </w:p>
    <w:bookmarkEnd w:id="291"/>
    <w:bookmarkStart w:name="z362" w:id="292"/>
    <w:p>
      <w:pPr>
        <w:spacing w:after="0"/>
        <w:ind w:left="0"/>
        <w:jc w:val="both"/>
      </w:pPr>
      <w:r>
        <w:rPr>
          <w:rFonts w:ascii="Times New Roman"/>
          <w:b w:val="false"/>
          <w:i w:val="false"/>
          <w:color w:val="000000"/>
          <w:sz w:val="28"/>
        </w:rPr>
        <w:t xml:space="preserve">
      1. Әкімшілік немесе қылмыстық сот ісін жүргізу тәртібімен әдейі банкроттыққа кінәлі деп танылған құрылтайшы (қатысушы) және (немесе) лауазымды адам кредиторлар алдында осы Заңның 96-бабының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айқындалатын мөлшерде өздеріне тиесілі мүлікпен субсидиарлық жауаптылықта болады.</w:t>
      </w:r>
    </w:p>
    <w:bookmarkEnd w:id="292"/>
    <w:p>
      <w:pPr>
        <w:spacing w:after="0"/>
        <w:ind w:left="0"/>
        <w:jc w:val="both"/>
      </w:pPr>
      <w:r>
        <w:rPr>
          <w:rFonts w:ascii="Times New Roman"/>
          <w:b w:val="false"/>
          <w:i w:val="false"/>
          <w:color w:val="000000"/>
          <w:sz w:val="28"/>
        </w:rPr>
        <w:t>
      Әкімшілік немесе қылмыстық сот ісін жүргізу тәртібімен әдейі банкроттыққа кінәлі деп екі және одан көп адам танылған жағдайда, мұндай адамдар ортақ жауаптылықта болады.</w:t>
      </w:r>
    </w:p>
    <w:bookmarkStart w:name="z363" w:id="293"/>
    <w:p>
      <w:pPr>
        <w:spacing w:after="0"/>
        <w:ind w:left="0"/>
        <w:jc w:val="both"/>
      </w:pPr>
      <w:r>
        <w:rPr>
          <w:rFonts w:ascii="Times New Roman"/>
          <w:b w:val="false"/>
          <w:i w:val="false"/>
          <w:color w:val="000000"/>
          <w:sz w:val="28"/>
        </w:rPr>
        <w:t xml:space="preserve">
      2. Банкроттықты басқарушы құрылтайшыны (қатысушыны) және (немесе) лауазымды адамды қылмыстық немесе әкімшілік жауаптылыққа тарту туралы сот актісі заңды күшіне енген күннен бастап он жұмыс күні ішінде мұндай тұлғаға қатысты оны субсидиарлық жауаптылыққа тарту және осы Заңның 96-бабының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айқындалатын мөлшерде сомаларды өндіріп алу туралы талап қойып, сотқа жүгінуге міндетті.</w:t>
      </w:r>
    </w:p>
    <w:bookmarkEnd w:id="293"/>
    <w:p>
      <w:pPr>
        <w:spacing w:after="0"/>
        <w:ind w:left="0"/>
        <w:jc w:val="both"/>
      </w:pPr>
      <w:r>
        <w:rPr>
          <w:rFonts w:ascii="Times New Roman"/>
          <w:b w:val="false"/>
          <w:i w:val="false"/>
          <w:color w:val="000000"/>
          <w:sz w:val="28"/>
        </w:rPr>
        <w:t>
      Егер құрылтайшы (қатысушы) және (немесе) лауазымды адам банкроттық рәсімі аяқталғаннан кейін әкімшілік немесе қылмыстық сот ісін жүргізу тәртібімен әдейі банкроттыққа кінәлі деп танылған жағдайда, кредитор осы бапта көзделген тәртіппен талап қойып, сотқа жүгінуге құқылы.</w:t>
      </w:r>
    </w:p>
    <w:bookmarkStart w:name="z364" w:id="294"/>
    <w:p>
      <w:pPr>
        <w:spacing w:after="0"/>
        <w:ind w:left="0"/>
        <w:jc w:val="both"/>
      </w:pPr>
      <w:r>
        <w:rPr>
          <w:rFonts w:ascii="Times New Roman"/>
          <w:b w:val="false"/>
          <w:i w:val="false"/>
          <w:color w:val="000000"/>
          <w:sz w:val="28"/>
        </w:rPr>
        <w:t>
      7-бап. Борышкердiң мәмiлелерiн жарамсыз деп тану және мүлiктi қайтару</w:t>
      </w:r>
    </w:p>
    <w:bookmarkEnd w:id="294"/>
    <w:bookmarkStart w:name="z365" w:id="295"/>
    <w:p>
      <w:pPr>
        <w:spacing w:after="0"/>
        <w:ind w:left="0"/>
        <w:jc w:val="both"/>
      </w:pPr>
      <w:r>
        <w:rPr>
          <w:rFonts w:ascii="Times New Roman"/>
          <w:b w:val="false"/>
          <w:i w:val="false"/>
          <w:color w:val="000000"/>
          <w:sz w:val="28"/>
        </w:rPr>
        <w:t>
      1. Егер осы Заңда өзгеше көзделмесе, мәмілелер, егер оларды борышкер немесе ол уәкілеттік берген тұлға Қазақстан Республикасының азаматтық заңнамасында және осы Заңда көзделген негiздер болған кезде оңалту және (немесе) банкроттық туралы іс қозғалғанға дейін үш жыл ішінде жасасқан болса, жарамсыз деп танылады.</w:t>
      </w:r>
    </w:p>
    <w:bookmarkEnd w:id="295"/>
    <w:p>
      <w:pPr>
        <w:spacing w:after="0"/>
        <w:ind w:left="0"/>
        <w:jc w:val="both"/>
      </w:pPr>
      <w:r>
        <w:rPr>
          <w:rFonts w:ascii="Times New Roman"/>
          <w:b w:val="false"/>
          <w:i w:val="false"/>
          <w:color w:val="000000"/>
          <w:sz w:val="28"/>
        </w:rPr>
        <w:t>
      Егер борышкерге банкроттық рәсімі оңалту рәсімін тоқтату нәтижесінде қолданылған болса, осы тармақтың бірінші бөлігінде көзделген мерзім оңалту рәсімін қолдану туралы сот шешімі заңды күшіне енген күннен бастап есептеледі.</w:t>
      </w:r>
    </w:p>
    <w:bookmarkStart w:name="z366" w:id="296"/>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көзделгендерден басқа, мыналар:</w:t>
      </w:r>
    </w:p>
    <w:bookmarkEnd w:id="296"/>
    <w:p>
      <w:pPr>
        <w:spacing w:after="0"/>
        <w:ind w:left="0"/>
        <w:jc w:val="both"/>
      </w:pPr>
      <w:r>
        <w:rPr>
          <w:rFonts w:ascii="Times New Roman"/>
          <w:b w:val="false"/>
          <w:i w:val="false"/>
          <w:color w:val="000000"/>
          <w:sz w:val="28"/>
        </w:rPr>
        <w:t>
      1) жасалған мәміле бағасының және (немесе) өзге де жағдайлардың, салыстырмалы мән-жайларда ұқсас мәмілелер жасалатын кездегі бағадан және (немесе) өзге де жағдайлардан борышкер үшін айтарлықтай нашар жағына қарай өзгеше болуы;</w:t>
      </w:r>
    </w:p>
    <w:p>
      <w:pPr>
        <w:spacing w:after="0"/>
        <w:ind w:left="0"/>
        <w:jc w:val="both"/>
      </w:pPr>
      <w:r>
        <w:rPr>
          <w:rFonts w:ascii="Times New Roman"/>
          <w:b w:val="false"/>
          <w:i w:val="false"/>
          <w:color w:val="000000"/>
          <w:sz w:val="28"/>
        </w:rPr>
        <w:t>
      2) мәміленің борышкердің Қазақстан Республикасының заңдарымен, құрылтай құжаттарымен шектелген қызметіне сәйкес келмеуі не жарғыда айқындалған құзырет бұзылып жасалуы;</w:t>
      </w:r>
    </w:p>
    <w:p>
      <w:pPr>
        <w:spacing w:after="0"/>
        <w:ind w:left="0"/>
        <w:jc w:val="both"/>
      </w:pPr>
      <w:r>
        <w:rPr>
          <w:rFonts w:ascii="Times New Roman"/>
          <w:b w:val="false"/>
          <w:i w:val="false"/>
          <w:color w:val="000000"/>
          <w:sz w:val="28"/>
        </w:rPr>
        <w:t>
      3) мүліктің өтеусіз (оның ішінде уақытша пайдалануға) не салыстырмалы экономикалық жағдайлар кезінде ұқсас немесе біртекті тауар бағасынан борышкер үшін айтарлықтай нашар жағына қарай өзгеше болатын бағамен не беру үшін негіздер болмай, кредиторлардың мүдделеріне нұқсан келтіре отырып берілуі;</w:t>
      </w:r>
    </w:p>
    <w:p>
      <w:pPr>
        <w:spacing w:after="0"/>
        <w:ind w:left="0"/>
        <w:jc w:val="both"/>
      </w:pPr>
      <w:r>
        <w:rPr>
          <w:rFonts w:ascii="Times New Roman"/>
          <w:b w:val="false"/>
          <w:i w:val="false"/>
          <w:color w:val="000000"/>
          <w:sz w:val="28"/>
        </w:rPr>
        <w:t>
      4) егер оңалту және (немесе) банкроттық туралы іс қозғалғанға дейін алты ай ішінде жасалған мәміле белгілі бір кредиторлардың талаптарын басқаларының алдында артықшылықпен қанағаттандыруға алып келсе;</w:t>
      </w:r>
    </w:p>
    <w:p>
      <w:pPr>
        <w:spacing w:after="0"/>
        <w:ind w:left="0"/>
        <w:jc w:val="both"/>
      </w:pPr>
      <w:r>
        <w:rPr>
          <w:rFonts w:ascii="Times New Roman"/>
          <w:b w:val="false"/>
          <w:i w:val="false"/>
          <w:color w:val="000000"/>
          <w:sz w:val="28"/>
        </w:rPr>
        <w:t>
      5) борышкердің мүлкін сыйға тарту шарттары, егер мұндай мәміле оңалту немесе банкроттық туралы іс қозғалғанға дейін бір жыл бұрын жасалған мәмілелерден айтарлықтай өзгеше болса;</w:t>
      </w:r>
    </w:p>
    <w:p>
      <w:pPr>
        <w:spacing w:after="0"/>
        <w:ind w:left="0"/>
        <w:jc w:val="both"/>
      </w:pPr>
      <w:r>
        <w:rPr>
          <w:rFonts w:ascii="Times New Roman"/>
          <w:b w:val="false"/>
          <w:i w:val="false"/>
          <w:color w:val="000000"/>
          <w:sz w:val="28"/>
        </w:rPr>
        <w:t>
      6) осындай мәміле бойынша тиісті құқықтық салдарлар туғызу ниетінсіз, кредиторлардың мүдделеріне нұқсан келтіре отырып жасалған мәміле мәмілелердің жарамсыздығына негіз болып табылады.</w:t>
      </w:r>
    </w:p>
    <w:bookmarkStart w:name="z367" w:id="297"/>
    <w:p>
      <w:pPr>
        <w:spacing w:after="0"/>
        <w:ind w:left="0"/>
        <w:jc w:val="both"/>
      </w:pPr>
      <w:r>
        <w:rPr>
          <w:rFonts w:ascii="Times New Roman"/>
          <w:b w:val="false"/>
          <w:i w:val="false"/>
          <w:color w:val="000000"/>
          <w:sz w:val="28"/>
        </w:rPr>
        <w:t>
      3. Осы баптың 1 және 2-тармақтарында көрсетілген мән-жайлар кезінде жасалған мәмілелер анықталған кезде әкімші, оның ішінде мәмілені анықтаған кредитордың өтінішхаты бойынша, анықталған күннен бастап он жұмыс күні ішінде мұндай мәмілелерді жарамсыз деп тану туралы өтінішпен сотқа жүгінуге міндетті.</w:t>
      </w:r>
    </w:p>
    <w:bookmarkEnd w:id="297"/>
    <w:bookmarkStart w:name="z368" w:id="298"/>
    <w:p>
      <w:pPr>
        <w:spacing w:after="0"/>
        <w:ind w:left="0"/>
        <w:jc w:val="both"/>
      </w:pPr>
      <w:r>
        <w:rPr>
          <w:rFonts w:ascii="Times New Roman"/>
          <w:b w:val="false"/>
          <w:i w:val="false"/>
          <w:color w:val="000000"/>
          <w:sz w:val="28"/>
        </w:rPr>
        <w:t xml:space="preserve">
      4. Мәміле жарамсыз деп танылған кезде, егер мәміле жарамсыздығының өзге де салдарлары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көзделмесе, жауапкер мәміле бойынша алынғандардың барлығын қайтаруға, заттай қайтару мүмкін болмаған кезде – қайтарылуға жататын мүлік құнын, мүлікті пайдаланудың, орындалған жұмыстардың немесе көрсетілген қызметтердің құнын ақшалай өтеуге міндетті.</w:t>
      </w:r>
    </w:p>
    <w:bookmarkEnd w:id="298"/>
    <w:p>
      <w:pPr>
        <w:spacing w:after="0"/>
        <w:ind w:left="0"/>
        <w:jc w:val="both"/>
      </w:pPr>
      <w:r>
        <w:rPr>
          <w:rFonts w:ascii="Times New Roman"/>
          <w:b w:val="false"/>
          <w:i w:val="false"/>
          <w:color w:val="000000"/>
          <w:sz w:val="28"/>
        </w:rPr>
        <w:t xml:space="preserve">
      Бұл ретте жауапкер борышкерге талап қою құқығына ие болады, ол осы Заңның 100-бабының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қанағаттандырылуға жатады.</w:t>
      </w:r>
    </w:p>
    <w:bookmarkStart w:name="z369" w:id="299"/>
    <w:p>
      <w:pPr>
        <w:spacing w:after="0"/>
        <w:ind w:left="0"/>
        <w:jc w:val="both"/>
      </w:pPr>
      <w:r>
        <w:rPr>
          <w:rFonts w:ascii="Times New Roman"/>
          <w:b w:val="false"/>
          <w:i w:val="false"/>
          <w:color w:val="000000"/>
          <w:sz w:val="28"/>
        </w:rPr>
        <w:t>
      5. Осы бапта көзделген жағдайларда мүлікті қайтару мүмкін болмаған кезде немесе мүлік оның жоғалуына, бүлінуіне не оны кейіннен үшінші тұлғалардың адал жолмен сатып алуына байланысты өтеусіз берілген кезде, талап етілетін мүліктің бастапқы сатып алушылары жоғалған, бүлінген не үшінші тұлғалар адал жолмен сатып алған мүліктің құны шегінде осыған байланысты туындаған залалдың орнын толтыру бойынша борышкер алдында жауаптылықта болады.</w:t>
      </w:r>
    </w:p>
    <w:bookmarkEnd w:id="299"/>
    <w:bookmarkStart w:name="z370" w:id="300"/>
    <w:p>
      <w:pPr>
        <w:spacing w:after="0"/>
        <w:ind w:left="0"/>
        <w:jc w:val="both"/>
      </w:pPr>
      <w:r>
        <w:rPr>
          <w:rFonts w:ascii="Times New Roman"/>
          <w:b w:val="false"/>
          <w:i w:val="false"/>
          <w:color w:val="000000"/>
          <w:sz w:val="28"/>
        </w:rPr>
        <w:t>
      6. Бастапқы сатып алушының мүлік құнының орнын толтыруы мүмкін болмаған кезде, борышкердің мүлкін иеліктен шығару туралы шешім қабылдаған тұлға сот тәртібімен субсидиарлық жауаптылыққа тартылуға тиіс.</w:t>
      </w:r>
    </w:p>
    <w:bookmarkEnd w:id="300"/>
    <w:bookmarkStart w:name="z371" w:id="301"/>
    <w:p>
      <w:pPr>
        <w:spacing w:after="0"/>
        <w:ind w:left="0"/>
        <w:jc w:val="both"/>
      </w:pPr>
      <w:r>
        <w:rPr>
          <w:rFonts w:ascii="Times New Roman"/>
          <w:b w:val="false"/>
          <w:i w:val="false"/>
          <w:color w:val="000000"/>
          <w:sz w:val="28"/>
        </w:rPr>
        <w:t>
      7. Осы баптың талаптары:</w:t>
      </w:r>
    </w:p>
    <w:bookmarkEnd w:id="301"/>
    <w:p>
      <w:pPr>
        <w:spacing w:after="0"/>
        <w:ind w:left="0"/>
        <w:jc w:val="both"/>
      </w:pPr>
      <w:r>
        <w:rPr>
          <w:rFonts w:ascii="Times New Roman"/>
          <w:b w:val="false"/>
          <w:i w:val="false"/>
          <w:color w:val="000000"/>
          <w:sz w:val="28"/>
        </w:rPr>
        <w:t>
      1) жобалық қаржыландыру, секьюритилендiру;</w:t>
      </w:r>
    </w:p>
    <w:p>
      <w:pPr>
        <w:spacing w:after="0"/>
        <w:ind w:left="0"/>
        <w:jc w:val="both"/>
      </w:pPr>
      <w:r>
        <w:rPr>
          <w:rFonts w:ascii="Times New Roman"/>
          <w:b w:val="false"/>
          <w:i w:val="false"/>
          <w:color w:val="000000"/>
          <w:sz w:val="28"/>
        </w:rPr>
        <w:t>
      2) қор биржасының сауда жүйесінде ашық сауда-саттық әдісімен жасалған;</w:t>
      </w:r>
    </w:p>
    <w:p>
      <w:pPr>
        <w:spacing w:after="0"/>
        <w:ind w:left="0"/>
        <w:jc w:val="both"/>
      </w:pPr>
      <w:r>
        <w:rPr>
          <w:rFonts w:ascii="Times New Roman"/>
          <w:b w:val="false"/>
          <w:i w:val="false"/>
          <w:color w:val="000000"/>
          <w:sz w:val="28"/>
        </w:rPr>
        <w:t>
      3) шарттары борышкер оңалту және (немесе) банкроттық туралы іс қозғалғанға дейін үш жыл ішінде өзінің кәсіпкерлік қызметті жүзеге асыруы процесінде жасасқан ұқсас мәмілелердің шарттарынан айтарлықтай ерекшеленбейтін кәдімгі коммерциялық операциялар шеңберінде борышкер жасасқан мәмілелерге қолданылмайды.";</w:t>
      </w:r>
    </w:p>
    <w:bookmarkStart w:name="z372" w:id="302"/>
    <w:p>
      <w:pPr>
        <w:spacing w:after="0"/>
        <w:ind w:left="0"/>
        <w:jc w:val="both"/>
      </w:pPr>
      <w:r>
        <w:rPr>
          <w:rFonts w:ascii="Times New Roman"/>
          <w:b w:val="false"/>
          <w:i w:val="false"/>
          <w:color w:val="000000"/>
          <w:sz w:val="28"/>
        </w:rPr>
        <w:t xml:space="preserve">
      9) 8-баптың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 мынадай редакцияда жазылсын:</w:t>
      </w:r>
    </w:p>
    <w:bookmarkEnd w:id="302"/>
    <w:bookmarkStart w:name="z373" w:id="303"/>
    <w:p>
      <w:pPr>
        <w:spacing w:after="0"/>
        <w:ind w:left="0"/>
        <w:jc w:val="both"/>
      </w:pPr>
      <w:r>
        <w:rPr>
          <w:rFonts w:ascii="Times New Roman"/>
          <w:b w:val="false"/>
          <w:i w:val="false"/>
          <w:color w:val="000000"/>
          <w:sz w:val="28"/>
        </w:rPr>
        <w:t>
      "4. Оңалту немесе банкроттық туралы іс қозғау туралы сот ұйғарымы шығарылған күннен бастап және оңалту немесе банкроттық туралы істі тоқтату туралы сот ұйғарымы не борышкерге оңалту рәсімін қолдану немесе борышкерді банкрот деп тану туралы сот шешімі заңды күшіне енгенге дейін борышкер мен оның кредиторлары арасындағы өзара талаптарды есепке жатқызуға жол берілмейді.";</w:t>
      </w:r>
    </w:p>
    <w:bookmarkEnd w:id="303"/>
    <w:bookmarkStart w:name="z374" w:id="30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9-баптың</w:t>
      </w:r>
      <w:r>
        <w:rPr>
          <w:rFonts w:ascii="Times New Roman"/>
          <w:b w:val="false"/>
          <w:i w:val="false"/>
          <w:color w:val="000000"/>
          <w:sz w:val="28"/>
        </w:rPr>
        <w:t xml:space="preserve"> 7) тармақшасы "өзге" деген сөздің алдынан "немесе сот шешімімен үлестес деп танылған" деген сөздермен толықтырылсын;</w:t>
      </w:r>
    </w:p>
    <w:bookmarkEnd w:id="304"/>
    <w:bookmarkStart w:name="z375" w:id="30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10-бапта</w:t>
      </w:r>
      <w:r>
        <w:rPr>
          <w:rFonts w:ascii="Times New Roman"/>
          <w:b w:val="false"/>
          <w:i w:val="false"/>
          <w:color w:val="000000"/>
          <w:sz w:val="28"/>
        </w:rPr>
        <w:t>:</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377" w:id="306"/>
    <w:p>
      <w:pPr>
        <w:spacing w:after="0"/>
        <w:ind w:left="0"/>
        <w:jc w:val="both"/>
      </w:pPr>
      <w:r>
        <w:rPr>
          <w:rFonts w:ascii="Times New Roman"/>
          <w:b w:val="false"/>
          <w:i w:val="false"/>
          <w:color w:val="000000"/>
          <w:sz w:val="28"/>
        </w:rPr>
        <w:t>
      "1. Уәкілетті орган және әкімші, борышкерді банкрот деп тануға дейінгі кезеңді қоса алғанда, дара кәсіпкердің, банкрот мүлкінің меншік иесінің (ол уәкілеттік берген органның), құрылтайшыларының (қатысушыларының) келісімін алмастан, борышкердің қаржылық-шаруашылық қызметі туралы мәліметтерді сұратуға және алуға құқылы.</w:t>
      </w:r>
    </w:p>
    <w:bookmarkEnd w:id="306"/>
    <w:bookmarkStart w:name="z378" w:id="307"/>
    <w:p>
      <w:pPr>
        <w:spacing w:after="0"/>
        <w:ind w:left="0"/>
        <w:jc w:val="both"/>
      </w:pPr>
      <w:r>
        <w:rPr>
          <w:rFonts w:ascii="Times New Roman"/>
          <w:b w:val="false"/>
          <w:i w:val="false"/>
          <w:color w:val="000000"/>
          <w:sz w:val="28"/>
        </w:rPr>
        <w:t>
      2. Әкімшінің не уәкілетті органның қаржылық-шаруашылық қызмет туралы мәліметтер сеніп тапсырылған немесе оған қызметі немесе жұмысы бойынша белгілі болған лауазымды адамының оларды жария етуі, сол сияқты осындай мәліметтерді қамтитын құжаттарды жоғалту Қазақстан Республикасының заңдарында белгіленген жауаптылыққа алып келеді. Осы баптың күші әкімші тартқан тұлғаларға да қолданылады.";</w:t>
      </w:r>
    </w:p>
    <w:bookmarkEnd w:id="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және 5) тармақшалары мынадай редакцияда жазылсын:</w:t>
      </w:r>
    </w:p>
    <w:bookmarkStart w:name="z380" w:id="308"/>
    <w:p>
      <w:pPr>
        <w:spacing w:after="0"/>
        <w:ind w:left="0"/>
        <w:jc w:val="both"/>
      </w:pPr>
      <w:r>
        <w:rPr>
          <w:rFonts w:ascii="Times New Roman"/>
          <w:b w:val="false"/>
          <w:i w:val="false"/>
          <w:color w:val="000000"/>
          <w:sz w:val="28"/>
        </w:rPr>
        <w:t>
      "1) әкімші қызметін жүзеге асыратын тұлға туралы;";</w:t>
      </w:r>
    </w:p>
    <w:bookmarkEnd w:id="308"/>
    <w:bookmarkStart w:name="z381" w:id="309"/>
    <w:p>
      <w:pPr>
        <w:spacing w:after="0"/>
        <w:ind w:left="0"/>
        <w:jc w:val="both"/>
      </w:pPr>
      <w:r>
        <w:rPr>
          <w:rFonts w:ascii="Times New Roman"/>
          <w:b w:val="false"/>
          <w:i w:val="false"/>
          <w:color w:val="000000"/>
          <w:sz w:val="28"/>
        </w:rPr>
        <w:t>
      "5) кредиторлардың талаптарын қанағаттандыру графигін орындау туралы;";</w:t>
      </w:r>
    </w:p>
    <w:bookmarkEnd w:id="309"/>
    <w:bookmarkStart w:name="z382" w:id="31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13-баптар</w:t>
      </w:r>
      <w:r>
        <w:rPr>
          <w:rFonts w:ascii="Times New Roman"/>
          <w:b w:val="false"/>
          <w:i w:val="false"/>
          <w:color w:val="000000"/>
          <w:sz w:val="28"/>
        </w:rPr>
        <w:t xml:space="preserve"> мынадай редакцияда жазылсын:</w:t>
      </w:r>
    </w:p>
    <w:bookmarkEnd w:id="310"/>
    <w:bookmarkStart w:name="z383" w:id="311"/>
    <w:p>
      <w:pPr>
        <w:spacing w:after="0"/>
        <w:ind w:left="0"/>
        <w:jc w:val="both"/>
      </w:pPr>
      <w:r>
        <w:rPr>
          <w:rFonts w:ascii="Times New Roman"/>
          <w:b w:val="false"/>
          <w:i w:val="false"/>
          <w:color w:val="000000"/>
          <w:sz w:val="28"/>
        </w:rPr>
        <w:t>
      "11-бап. Борышкердің құқықтық жағдайы</w:t>
      </w:r>
    </w:p>
    <w:bookmarkEnd w:id="311"/>
    <w:bookmarkStart w:name="z384" w:id="312"/>
    <w:p>
      <w:pPr>
        <w:spacing w:after="0"/>
        <w:ind w:left="0"/>
        <w:jc w:val="both"/>
      </w:pPr>
      <w:r>
        <w:rPr>
          <w:rFonts w:ascii="Times New Roman"/>
          <w:b w:val="false"/>
          <w:i w:val="false"/>
          <w:color w:val="000000"/>
          <w:sz w:val="28"/>
        </w:rPr>
        <w:t>
      1. Борышкер:</w:t>
      </w:r>
    </w:p>
    <w:bookmarkEnd w:id="312"/>
    <w:p>
      <w:pPr>
        <w:spacing w:after="0"/>
        <w:ind w:left="0"/>
        <w:jc w:val="both"/>
      </w:pPr>
      <w:r>
        <w:rPr>
          <w:rFonts w:ascii="Times New Roman"/>
          <w:b w:val="false"/>
          <w:i w:val="false"/>
          <w:color w:val="000000"/>
          <w:sz w:val="28"/>
        </w:rPr>
        <w:t>
      1) осы Заңда көзделген жағдайларда оны банкрот деп тану, берешекті қайта құрылымдау рәсімін, оңалту рәсімін қолдану, банкроттық рәсімін қозғамай тарату туралы өтінішпен сотқа жүгінуге;</w:t>
      </w:r>
    </w:p>
    <w:p>
      <w:pPr>
        <w:spacing w:after="0"/>
        <w:ind w:left="0"/>
        <w:jc w:val="both"/>
      </w:pPr>
      <w:r>
        <w:rPr>
          <w:rFonts w:ascii="Times New Roman"/>
          <w:b w:val="false"/>
          <w:i w:val="false"/>
          <w:color w:val="000000"/>
          <w:sz w:val="28"/>
        </w:rPr>
        <w:t>
      2) осы Заңда көзделген тәртіппен және шарттарда банкроттық рәсімі барысында бітімгершілік келісім жасасуға;</w:t>
      </w:r>
    </w:p>
    <w:p>
      <w:pPr>
        <w:spacing w:after="0"/>
        <w:ind w:left="0"/>
        <w:jc w:val="both"/>
      </w:pPr>
      <w:r>
        <w:rPr>
          <w:rFonts w:ascii="Times New Roman"/>
          <w:b w:val="false"/>
          <w:i w:val="false"/>
          <w:color w:val="000000"/>
          <w:sz w:val="28"/>
        </w:rPr>
        <w:t>
      3) сотта кредиторлық берешек сомасын даулауға, сондай-ақ осы мақсаттар үшін аудиторлық ұйымдарды тартуға;</w:t>
      </w:r>
    </w:p>
    <w:p>
      <w:pPr>
        <w:spacing w:after="0"/>
        <w:ind w:left="0"/>
        <w:jc w:val="both"/>
      </w:pPr>
      <w:r>
        <w:rPr>
          <w:rFonts w:ascii="Times New Roman"/>
          <w:b w:val="false"/>
          <w:i w:val="false"/>
          <w:color w:val="000000"/>
          <w:sz w:val="28"/>
        </w:rPr>
        <w:t>
      4) Қазақстан Республикасының заңнамасында көзделген басқа да құқықтарды пайдалануға құқылы.</w:t>
      </w:r>
    </w:p>
    <w:bookmarkStart w:name="z385" w:id="313"/>
    <w:p>
      <w:pPr>
        <w:spacing w:after="0"/>
        <w:ind w:left="0"/>
        <w:jc w:val="both"/>
      </w:pPr>
      <w:r>
        <w:rPr>
          <w:rFonts w:ascii="Times New Roman"/>
          <w:b w:val="false"/>
          <w:i w:val="false"/>
          <w:color w:val="000000"/>
          <w:sz w:val="28"/>
        </w:rPr>
        <w:t>
      2. Борышкер:</w:t>
      </w:r>
    </w:p>
    <w:bookmarkEnd w:id="313"/>
    <w:p>
      <w:pPr>
        <w:spacing w:after="0"/>
        <w:ind w:left="0"/>
        <w:jc w:val="both"/>
      </w:pPr>
      <w:r>
        <w:rPr>
          <w:rFonts w:ascii="Times New Roman"/>
          <w:b w:val="false"/>
          <w:i w:val="false"/>
          <w:color w:val="000000"/>
          <w:sz w:val="28"/>
        </w:rPr>
        <w:t>
      1) оның мүлкінің меншік иесі (ол уәкілеттік берген орган), заңды тұлғаның құрылтай құжаттармен осыған уәкілеттік берілген органы оны тарату туралы шешім қабылдаған, ал мүлкінің құны кредиторлардың талаптарын толық көлемде қанағаттандыру үшін жеткіліксіз болған жағдайда, өзін банкрот деп тану туралы сотқа жүгінуге;</w:t>
      </w:r>
    </w:p>
    <w:p>
      <w:pPr>
        <w:spacing w:after="0"/>
        <w:ind w:left="0"/>
        <w:jc w:val="both"/>
      </w:pPr>
      <w:r>
        <w:rPr>
          <w:rFonts w:ascii="Times New Roman"/>
          <w:b w:val="false"/>
          <w:i w:val="false"/>
          <w:color w:val="000000"/>
          <w:sz w:val="28"/>
        </w:rPr>
        <w:t>
      2) әкімші тағайындалған күннен бастап үш жұмыс күні ішінде сотқа және әкімшіге қаржылық-шаруашылық қызмет туралы ақпаратты, оның ішінде борышкерде бар мүлік, оның ішінде кепіл ауыртпалығы салынған, мүліктік жалдаудағы (жалға алудағы) және (немесе) лизингтегі мүлік туралы, банктік шоттардағы ақша, шоттардың нөмірлері және банктердің, банк операцияларының жекелеген түрлерін жүзеге асыратын ұйымдардың тұрған жері, дебиторлық берешек сомасы туралы мәліметтерді беруге;</w:t>
      </w:r>
    </w:p>
    <w:p>
      <w:pPr>
        <w:spacing w:after="0"/>
        <w:ind w:left="0"/>
        <w:jc w:val="both"/>
      </w:pPr>
      <w:r>
        <w:rPr>
          <w:rFonts w:ascii="Times New Roman"/>
          <w:b w:val="false"/>
          <w:i w:val="false"/>
          <w:color w:val="000000"/>
          <w:sz w:val="28"/>
        </w:rPr>
        <w:t>
      3) хабарламасы әкімші қызметін жүзеге асыру құқығы бар тұлғалар хабарламаларының тізіліміне енгізілген тұлғамен уақытша әкімшінің өкілеттіктерін жүзеге асыру туралы келісімді сотқа оңалту рәсімін қолдану туралы өтініш бергенге дейін жасасуға;</w:t>
      </w:r>
    </w:p>
    <w:p>
      <w:pPr>
        <w:spacing w:after="0"/>
        <w:ind w:left="0"/>
        <w:jc w:val="both"/>
      </w:pPr>
      <w:r>
        <w:rPr>
          <w:rFonts w:ascii="Times New Roman"/>
          <w:b w:val="false"/>
          <w:i w:val="false"/>
          <w:color w:val="000000"/>
          <w:sz w:val="28"/>
        </w:rPr>
        <w:t>
      4) хабарламасы әкімші қызметін жүзеге асыру құқығы бар тұлғалар хабарламаларының тізіліміне енгізілген тұлғамен уақытша басқарушының өкілеттіктерін жүзеге асыру туралы келісімді сотқа банкрот деп тану туралы өтініш бергенге дейін жасасуға;</w:t>
      </w:r>
    </w:p>
    <w:p>
      <w:pPr>
        <w:spacing w:after="0"/>
        <w:ind w:left="0"/>
        <w:jc w:val="both"/>
      </w:pPr>
      <w:r>
        <w:rPr>
          <w:rFonts w:ascii="Times New Roman"/>
          <w:b w:val="false"/>
          <w:i w:val="false"/>
          <w:color w:val="000000"/>
          <w:sz w:val="28"/>
        </w:rPr>
        <w:t xml:space="preserve">
      5) уәкілетті органға сот борышкерді банкроттық рәсімін қозғамай тарату туралы шешім шығарған күннен бастап үш жұмыс күні ішінде осы Заңның </w:t>
      </w:r>
      <w:r>
        <w:rPr>
          <w:rFonts w:ascii="Times New Roman"/>
          <w:b w:val="false"/>
          <w:i w:val="false"/>
          <w:color w:val="000000"/>
          <w:sz w:val="28"/>
        </w:rPr>
        <w:t>115-бабының</w:t>
      </w:r>
      <w:r>
        <w:rPr>
          <w:rFonts w:ascii="Times New Roman"/>
          <w:b w:val="false"/>
          <w:i w:val="false"/>
          <w:color w:val="000000"/>
          <w:sz w:val="28"/>
        </w:rPr>
        <w:t xml:space="preserve"> 2-тармағында көзделген құжаттарды ұсынуға;</w:t>
      </w:r>
    </w:p>
    <w:p>
      <w:pPr>
        <w:spacing w:after="0"/>
        <w:ind w:left="0"/>
        <w:jc w:val="both"/>
      </w:pPr>
      <w:r>
        <w:rPr>
          <w:rFonts w:ascii="Times New Roman"/>
          <w:b w:val="false"/>
          <w:i w:val="false"/>
          <w:color w:val="000000"/>
          <w:sz w:val="28"/>
        </w:rPr>
        <w:t>
      6) оңалтуды басқарушыға тағайындалған күнінен бастап үш жұмыс күні ішінде – құрылтай құжаттарын, мөрлерді (олар болған кезде), мөртабандарды, он бес жұмыс күні ішінде – есепке алу құжаттамасын, екі ай ішінде материалдық және өзге де құндылықтарды беруге;</w:t>
      </w:r>
    </w:p>
    <w:p>
      <w:pPr>
        <w:spacing w:after="0"/>
        <w:ind w:left="0"/>
        <w:jc w:val="both"/>
      </w:pPr>
      <w:r>
        <w:rPr>
          <w:rFonts w:ascii="Times New Roman"/>
          <w:b w:val="false"/>
          <w:i w:val="false"/>
          <w:color w:val="000000"/>
          <w:sz w:val="28"/>
        </w:rPr>
        <w:t>
      7) уақытша басқарушыға борышкерді банкрот деп тану туралы сот шешімі шығарылған күннен бастап үш жұмыс күні ішінде – құрылтай құжаттарын, мөрлерді (олар болған кезде), мөртабандарды, он жұмыс күні ішінде – есепке алу құжаттамасын, банкроттың мүлкіне құқық белгілейтін құжаттарды, жиырма жұмыс күні ішінде банкротқа тиесілі материалдық және өзге де құндылықтарды беруге;</w:t>
      </w:r>
    </w:p>
    <w:p>
      <w:pPr>
        <w:spacing w:after="0"/>
        <w:ind w:left="0"/>
        <w:jc w:val="both"/>
      </w:pPr>
      <w:r>
        <w:rPr>
          <w:rFonts w:ascii="Times New Roman"/>
          <w:b w:val="false"/>
          <w:i w:val="false"/>
          <w:color w:val="000000"/>
          <w:sz w:val="28"/>
        </w:rPr>
        <w:t>
      8) қарау арқылы зерделеу үшін есепке алу құжаттамасына уақытша басқарушының қолжетімділігін қамтамасыз етуге;</w:t>
      </w:r>
    </w:p>
    <w:p>
      <w:pPr>
        <w:spacing w:after="0"/>
        <w:ind w:left="0"/>
        <w:jc w:val="both"/>
      </w:pPr>
      <w:r>
        <w:rPr>
          <w:rFonts w:ascii="Times New Roman"/>
          <w:b w:val="false"/>
          <w:i w:val="false"/>
          <w:color w:val="000000"/>
          <w:sz w:val="28"/>
        </w:rPr>
        <w:t>
      9) қарау арқылы зерделеу үшін есепке алу құжаттамасына уақытша әкімшінің қолжетімділігін қамтамасыз етуге;</w:t>
      </w:r>
    </w:p>
    <w:p>
      <w:pPr>
        <w:spacing w:after="0"/>
        <w:ind w:left="0"/>
        <w:jc w:val="both"/>
      </w:pPr>
      <w:r>
        <w:rPr>
          <w:rFonts w:ascii="Times New Roman"/>
          <w:b w:val="false"/>
          <w:i w:val="false"/>
          <w:color w:val="000000"/>
          <w:sz w:val="28"/>
        </w:rPr>
        <w:t>
      10) бухгалтерлік құжаттаманың, бухгалтерлік есепке алу және қаржылық есептілік жүйелерінің толықтығы мен дұрыстығын қамтамасыз етуге;</w:t>
      </w:r>
    </w:p>
    <w:p>
      <w:pPr>
        <w:spacing w:after="0"/>
        <w:ind w:left="0"/>
        <w:jc w:val="both"/>
      </w:pPr>
      <w:r>
        <w:rPr>
          <w:rFonts w:ascii="Times New Roman"/>
          <w:b w:val="false"/>
          <w:i w:val="false"/>
          <w:color w:val="000000"/>
          <w:sz w:val="28"/>
        </w:rPr>
        <w:t>
      11) құпия болып табылатын мәліметтерді қоспағанда, оңалту рәсімін жүргізу кезінде кез келген кредиторға оның жазбаша сұрау салуы негізінде сұрау салуды алған күннен бастап үш жұмыс күнінен кешіктірмей өз қызметінің жүзеге асырылу барысы туралы ақпарат беруге;</w:t>
      </w:r>
    </w:p>
    <w:p>
      <w:pPr>
        <w:spacing w:after="0"/>
        <w:ind w:left="0"/>
        <w:jc w:val="both"/>
      </w:pPr>
      <w:r>
        <w:rPr>
          <w:rFonts w:ascii="Times New Roman"/>
          <w:b w:val="false"/>
          <w:i w:val="false"/>
          <w:color w:val="000000"/>
          <w:sz w:val="28"/>
        </w:rPr>
        <w:t>
      12) сұрау салу негізінде сотқа, оңалтуды, уақытша немесе банкроттықты басқарушыға және кредиторлар комитетіне борышкердің қаржылық жағдайы мен шаруашылық қызметі туралы ақпарат, түсінік беруге;</w:t>
      </w:r>
    </w:p>
    <w:p>
      <w:pPr>
        <w:spacing w:after="0"/>
        <w:ind w:left="0"/>
        <w:jc w:val="both"/>
      </w:pPr>
      <w:r>
        <w:rPr>
          <w:rFonts w:ascii="Times New Roman"/>
          <w:b w:val="false"/>
          <w:i w:val="false"/>
          <w:color w:val="000000"/>
          <w:sz w:val="28"/>
        </w:rPr>
        <w:t>
      13) әр айдың 15-күнінен кешіктірмей, кредиторлар комитетінің назарына оңалту рәсімін жүргізу кезеңінде алдыңғы айдағы қаржылық жағдай, кәдімгі коммерциялық операциялар барысында жүргізілген мәмілелер туралы ақпаратты жеткізуге;</w:t>
      </w:r>
    </w:p>
    <w:p>
      <w:pPr>
        <w:spacing w:after="0"/>
        <w:ind w:left="0"/>
        <w:jc w:val="both"/>
      </w:pPr>
      <w:r>
        <w:rPr>
          <w:rFonts w:ascii="Times New Roman"/>
          <w:b w:val="false"/>
          <w:i w:val="false"/>
          <w:color w:val="000000"/>
          <w:sz w:val="28"/>
        </w:rPr>
        <w:t>
      14) осы Заңда көзделген өзге де міндеттерді орындауға міндетті.</w:t>
      </w:r>
    </w:p>
    <w:bookmarkStart w:name="z386" w:id="314"/>
    <w:p>
      <w:pPr>
        <w:spacing w:after="0"/>
        <w:ind w:left="0"/>
        <w:jc w:val="both"/>
      </w:pPr>
      <w:r>
        <w:rPr>
          <w:rFonts w:ascii="Times New Roman"/>
          <w:b w:val="false"/>
          <w:i w:val="false"/>
          <w:color w:val="000000"/>
          <w:sz w:val="28"/>
        </w:rPr>
        <w:t>
      3. Оңалту рәсімінде борышкерді басқару борышкер – дара кәсіпкерге не борышкер – заңды тұлға мүлкінің меншік иесі, құрылтайшысы (қатысушысы) уәкілеттік берген органға немесе тұлғаға жүктелген жағдайларда, онда оған оңалтуды басқарушы үшін осы Заңда көзделген, Қазақстан Республикасының заңнамасында белгіленген құзырет шегінде өкілеттіктер және жауаптылық қолданылады.</w:t>
      </w:r>
    </w:p>
    <w:bookmarkEnd w:id="314"/>
    <w:bookmarkStart w:name="z387" w:id="315"/>
    <w:p>
      <w:pPr>
        <w:spacing w:after="0"/>
        <w:ind w:left="0"/>
        <w:jc w:val="both"/>
      </w:pPr>
      <w:r>
        <w:rPr>
          <w:rFonts w:ascii="Times New Roman"/>
          <w:b w:val="false"/>
          <w:i w:val="false"/>
          <w:color w:val="000000"/>
          <w:sz w:val="28"/>
        </w:rPr>
        <w:t>
      4. Осы баптың 2-тармағының 1), 2), 7) және 8) тармақшаларының ережелерін бұзғаны үшін борышкердің мүлкі кредиторлардың талаптарын толық көлемде қанағаттандыру үшін жеткіліксіз болған кезде, міндеттеріне осы баптың 2-тармағының 1), 2), 7) және 8) тармақшаларында көзделген талаптарды орындау кіретін лауазымды адам банкроттық рәсімінің нәтижелері бойынша орындалмай қалған, банкроттың кредиторлар алдындағы міндеттемелері мөлшерінде Қазақстан Республикасының заңдарына сәйкес субсидиарлық жауаптылықта болады.</w:t>
      </w:r>
    </w:p>
    <w:bookmarkEnd w:id="315"/>
    <w:bookmarkStart w:name="z388" w:id="316"/>
    <w:p>
      <w:pPr>
        <w:spacing w:after="0"/>
        <w:ind w:left="0"/>
        <w:jc w:val="both"/>
      </w:pPr>
      <w:r>
        <w:rPr>
          <w:rFonts w:ascii="Times New Roman"/>
          <w:b w:val="false"/>
          <w:i w:val="false"/>
          <w:color w:val="000000"/>
          <w:sz w:val="28"/>
        </w:rPr>
        <w:t>
      12-бап. Әкімші</w:t>
      </w:r>
    </w:p>
    <w:bookmarkEnd w:id="316"/>
    <w:bookmarkStart w:name="z389" w:id="317"/>
    <w:p>
      <w:pPr>
        <w:spacing w:after="0"/>
        <w:ind w:left="0"/>
        <w:jc w:val="both"/>
      </w:pPr>
      <w:r>
        <w:rPr>
          <w:rFonts w:ascii="Times New Roman"/>
          <w:b w:val="false"/>
          <w:i w:val="false"/>
          <w:color w:val="000000"/>
          <w:sz w:val="28"/>
        </w:rPr>
        <w:t>
      1. Осы Заңда белгіленген тәртіппен уәкілетті органға әкімші қызметінің басталғаны туралы хабарламаны берген:</w:t>
      </w:r>
    </w:p>
    <w:bookmarkEnd w:id="317"/>
    <w:bookmarkStart w:name="z390" w:id="318"/>
    <w:p>
      <w:pPr>
        <w:spacing w:after="0"/>
        <w:ind w:left="0"/>
        <w:jc w:val="both"/>
      </w:pPr>
      <w:r>
        <w:rPr>
          <w:rFonts w:ascii="Times New Roman"/>
          <w:b w:val="false"/>
          <w:i w:val="false"/>
          <w:color w:val="000000"/>
          <w:sz w:val="28"/>
        </w:rPr>
        <w:t>
      1) осы баптың 2-тармағында белгіленген талаптарға сәйкес келетін жеке тұлға;</w:t>
      </w:r>
    </w:p>
    <w:bookmarkEnd w:id="318"/>
    <w:bookmarkStart w:name="z391" w:id="319"/>
    <w:p>
      <w:pPr>
        <w:spacing w:after="0"/>
        <w:ind w:left="0"/>
        <w:jc w:val="both"/>
      </w:pPr>
      <w:r>
        <w:rPr>
          <w:rFonts w:ascii="Times New Roman"/>
          <w:b w:val="false"/>
          <w:i w:val="false"/>
          <w:color w:val="000000"/>
          <w:sz w:val="28"/>
        </w:rPr>
        <w:t>
      2) кәсіби бухгалтер әкімші ретінде әрекет ете алады.</w:t>
      </w:r>
    </w:p>
    <w:bookmarkEnd w:id="319"/>
    <w:bookmarkStart w:name="z392" w:id="320"/>
    <w:p>
      <w:pPr>
        <w:spacing w:after="0"/>
        <w:ind w:left="0"/>
        <w:jc w:val="both"/>
      </w:pPr>
      <w:r>
        <w:rPr>
          <w:rFonts w:ascii="Times New Roman"/>
          <w:b w:val="false"/>
          <w:i w:val="false"/>
          <w:color w:val="000000"/>
          <w:sz w:val="28"/>
        </w:rPr>
        <w:t xml:space="preserve">
      Осы Заңның 78-бабының </w:t>
      </w:r>
      <w:r>
        <w:rPr>
          <w:rFonts w:ascii="Times New Roman"/>
          <w:b w:val="false"/>
          <w:i w:val="false"/>
          <w:color w:val="000000"/>
          <w:sz w:val="28"/>
        </w:rPr>
        <w:t>2-тармағында</w:t>
      </w:r>
      <w:r>
        <w:rPr>
          <w:rFonts w:ascii="Times New Roman"/>
          <w:b w:val="false"/>
          <w:i w:val="false"/>
          <w:color w:val="000000"/>
          <w:sz w:val="28"/>
        </w:rPr>
        <w:t xml:space="preserve"> және 118-1-бабында, сондай-ақ "Тұрғын үй құрылысына үлестік қатысу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әкімшіге осы Заңда жүктелген өкілеттіктер өзге тұлғаларға берілмейді.</w:t>
      </w:r>
    </w:p>
    <w:bookmarkEnd w:id="320"/>
    <w:bookmarkStart w:name="z393" w:id="321"/>
    <w:p>
      <w:pPr>
        <w:spacing w:after="0"/>
        <w:ind w:left="0"/>
        <w:jc w:val="both"/>
      </w:pPr>
      <w:r>
        <w:rPr>
          <w:rFonts w:ascii="Times New Roman"/>
          <w:b w:val="false"/>
          <w:i w:val="false"/>
          <w:color w:val="000000"/>
          <w:sz w:val="28"/>
        </w:rPr>
        <w:t>
      2. Әкімші ретінде қызметті жүзеге асыру үшін осы баптың 1-тармағының 1) тармақшасында көрсетілген адамдарға қойылатын талаптар:</w:t>
      </w:r>
    </w:p>
    <w:bookmarkEnd w:id="321"/>
    <w:p>
      <w:pPr>
        <w:spacing w:after="0"/>
        <w:ind w:left="0"/>
        <w:jc w:val="both"/>
      </w:pPr>
      <w:r>
        <w:rPr>
          <w:rFonts w:ascii="Times New Roman"/>
          <w:b w:val="false"/>
          <w:i w:val="false"/>
          <w:color w:val="000000"/>
          <w:sz w:val="28"/>
        </w:rPr>
        <w:t>
      1) құқық, экономика және бизнес саласындағы жоғары білім;</w:t>
      </w:r>
    </w:p>
    <w:p>
      <w:pPr>
        <w:spacing w:after="0"/>
        <w:ind w:left="0"/>
        <w:jc w:val="both"/>
      </w:pPr>
      <w:r>
        <w:rPr>
          <w:rFonts w:ascii="Times New Roman"/>
          <w:b w:val="false"/>
          <w:i w:val="false"/>
          <w:color w:val="000000"/>
          <w:sz w:val="28"/>
        </w:rPr>
        <w:t>
      2) заңгерлік, экономикалық, бухгалтерлік, қаржылық, аудиторлық немесе бақылау-ревизия салаларындағы қатарынан үш жылдан кем емес жұмыс өтілі;</w:t>
      </w:r>
    </w:p>
    <w:p>
      <w:pPr>
        <w:spacing w:after="0"/>
        <w:ind w:left="0"/>
        <w:jc w:val="both"/>
      </w:pPr>
      <w:r>
        <w:rPr>
          <w:rFonts w:ascii="Times New Roman"/>
          <w:b w:val="false"/>
          <w:i w:val="false"/>
          <w:color w:val="000000"/>
          <w:sz w:val="28"/>
        </w:rPr>
        <w:t>
      3) наркологиялық немесе психиатриялық диспансерде есепте тұрмауы;</w:t>
      </w:r>
    </w:p>
    <w:p>
      <w:pPr>
        <w:spacing w:after="0"/>
        <w:ind w:left="0"/>
        <w:jc w:val="both"/>
      </w:pPr>
      <w:r>
        <w:rPr>
          <w:rFonts w:ascii="Times New Roman"/>
          <w:b w:val="false"/>
          <w:i w:val="false"/>
          <w:color w:val="000000"/>
          <w:sz w:val="28"/>
        </w:rPr>
        <w:t>
      4) жойылмаған немесе алынбаған сотталғандығының болмауы;</w:t>
      </w:r>
    </w:p>
    <w:p>
      <w:pPr>
        <w:spacing w:after="0"/>
        <w:ind w:left="0"/>
        <w:jc w:val="both"/>
      </w:pPr>
      <w:r>
        <w:rPr>
          <w:rFonts w:ascii="Times New Roman"/>
          <w:b w:val="false"/>
          <w:i w:val="false"/>
          <w:color w:val="000000"/>
          <w:sz w:val="28"/>
        </w:rPr>
        <w:t>
      5) соттың әрекетке қабілетсіз немесе әрекет қабілеті шектеулі деп танымауы.</w:t>
      </w:r>
    </w:p>
    <w:bookmarkStart w:name="z394" w:id="322"/>
    <w:p>
      <w:pPr>
        <w:spacing w:after="0"/>
        <w:ind w:left="0"/>
        <w:jc w:val="both"/>
      </w:pPr>
      <w:r>
        <w:rPr>
          <w:rFonts w:ascii="Times New Roman"/>
          <w:b w:val="false"/>
          <w:i w:val="false"/>
          <w:color w:val="000000"/>
          <w:sz w:val="28"/>
        </w:rPr>
        <w:t>
      3. Өтініш берушінің уәкілетті органға қызметтің басталғаны туралы хабарламаны рұқсаттар мен хабарламалардың мемлекеттік ақпараттық жүйесі арқылы беруі өтініш берушінің хабарламасын әкімші қызметін жүзеге асыру құқығы бар тұлғалар хабарламаларының тізіліміне енгізуге негіз болып табылады.</w:t>
      </w:r>
    </w:p>
    <w:bookmarkEnd w:id="322"/>
    <w:p>
      <w:pPr>
        <w:spacing w:after="0"/>
        <w:ind w:left="0"/>
        <w:jc w:val="both"/>
      </w:pPr>
      <w:r>
        <w:rPr>
          <w:rFonts w:ascii="Times New Roman"/>
          <w:b w:val="false"/>
          <w:i w:val="false"/>
          <w:color w:val="000000"/>
          <w:sz w:val="28"/>
        </w:rPr>
        <w:t>
      Хабарламаға:</w:t>
      </w:r>
    </w:p>
    <w:p>
      <w:pPr>
        <w:spacing w:after="0"/>
        <w:ind w:left="0"/>
        <w:jc w:val="both"/>
      </w:pPr>
      <w:r>
        <w:rPr>
          <w:rFonts w:ascii="Times New Roman"/>
          <w:b w:val="false"/>
          <w:i w:val="false"/>
          <w:color w:val="000000"/>
          <w:sz w:val="28"/>
        </w:rPr>
        <w:t>
      1) егер осы баптың 1-тармағының 1) тармақшасында көрсетілген адам өтініш беруші болып табылған жағдайда – әкімші қызметін жүзеге асыру құқығына үміткер адамның біліктілік емтиханын тапсырғаны туралы Комиссияның шешімі қоса беріледі.</w:t>
      </w:r>
    </w:p>
    <w:p>
      <w:pPr>
        <w:spacing w:after="0"/>
        <w:ind w:left="0"/>
        <w:jc w:val="both"/>
      </w:pPr>
      <w:r>
        <w:rPr>
          <w:rFonts w:ascii="Times New Roman"/>
          <w:b w:val="false"/>
          <w:i w:val="false"/>
          <w:color w:val="000000"/>
          <w:sz w:val="28"/>
        </w:rPr>
        <w:t>
      Әкімші қызметін жүзеге асыру құқығына үміткер адамның біліктілік емтиханын тапсырғаны туралы Комиссия шешімі осындай емтиханды тапсырған күннен бастап бір жыл бойы жарамды болады;</w:t>
      </w:r>
    </w:p>
    <w:p>
      <w:pPr>
        <w:spacing w:after="0"/>
        <w:ind w:left="0"/>
        <w:jc w:val="both"/>
      </w:pPr>
      <w:r>
        <w:rPr>
          <w:rFonts w:ascii="Times New Roman"/>
          <w:b w:val="false"/>
          <w:i w:val="false"/>
          <w:color w:val="000000"/>
          <w:sz w:val="28"/>
        </w:rPr>
        <w:t>
      2) егер осы баптың 1-тармағының 2) тармақшасында көрсетілген адам өтініш беруші болып табылған жағдайда – кәсіби бухгалтердің сертификаты қоса беріледі.</w:t>
      </w:r>
    </w:p>
    <w:bookmarkStart w:name="z395" w:id="323"/>
    <w:p>
      <w:pPr>
        <w:spacing w:after="0"/>
        <w:ind w:left="0"/>
        <w:jc w:val="both"/>
      </w:pPr>
      <w:r>
        <w:rPr>
          <w:rFonts w:ascii="Times New Roman"/>
          <w:b w:val="false"/>
          <w:i w:val="false"/>
          <w:color w:val="000000"/>
          <w:sz w:val="28"/>
        </w:rPr>
        <w:t>
      4. Өтініш беруші хабарламада көрсеткен деректер өзгерген кезде, өтініш беруші деректер өзгерген күннен бастап он жұмыс күні ішінде уәкілетті органға көрсетілген өзгерістер туралы хабарлама жіберуге міндетті.</w:t>
      </w:r>
    </w:p>
    <w:bookmarkEnd w:id="323"/>
    <w:p>
      <w:pPr>
        <w:spacing w:after="0"/>
        <w:ind w:left="0"/>
        <w:jc w:val="both"/>
      </w:pPr>
      <w:r>
        <w:rPr>
          <w:rFonts w:ascii="Times New Roman"/>
          <w:b w:val="false"/>
          <w:i w:val="false"/>
          <w:color w:val="000000"/>
          <w:sz w:val="28"/>
        </w:rPr>
        <w:t>
      Қызметі тоқтатылған кезде әкімші уәкілетті органға хабарлама жіберуге міндетті.</w:t>
      </w:r>
    </w:p>
    <w:p>
      <w:pPr>
        <w:spacing w:after="0"/>
        <w:ind w:left="0"/>
        <w:jc w:val="both"/>
      </w:pPr>
      <w:r>
        <w:rPr>
          <w:rFonts w:ascii="Times New Roman"/>
          <w:b w:val="false"/>
          <w:i w:val="false"/>
          <w:color w:val="000000"/>
          <w:sz w:val="28"/>
        </w:rPr>
        <w:t>
      Әкімші оңалтуды және (немесе) банкроттықты басқарушылар ретінде қатысқан жағдайда, өз еркімен қызметін тоқтату туралы хабарламаға әрбір борышкер бойынша оңалтуды және (немесе) банкроттықты басқарушылардың жаңа кандидатурасын таңдау туралы кредиторлар жиналысы хаттамасының көшірмесі қоса беріледі.</w:t>
      </w:r>
    </w:p>
    <w:bookmarkStart w:name="z396" w:id="324"/>
    <w:p>
      <w:pPr>
        <w:spacing w:after="0"/>
        <w:ind w:left="0"/>
        <w:jc w:val="both"/>
      </w:pPr>
      <w:r>
        <w:rPr>
          <w:rFonts w:ascii="Times New Roman"/>
          <w:b w:val="false"/>
          <w:i w:val="false"/>
          <w:color w:val="000000"/>
          <w:sz w:val="28"/>
        </w:rPr>
        <w:t>
      5. Үлестес тұлға әкімші болып тағайындала алмайды.</w:t>
      </w:r>
    </w:p>
    <w:bookmarkEnd w:id="324"/>
    <w:p>
      <w:pPr>
        <w:spacing w:after="0"/>
        <w:ind w:left="0"/>
        <w:jc w:val="both"/>
      </w:pPr>
      <w:r>
        <w:rPr>
          <w:rFonts w:ascii="Times New Roman"/>
          <w:b w:val="false"/>
          <w:i w:val="false"/>
          <w:color w:val="000000"/>
          <w:sz w:val="28"/>
        </w:rPr>
        <w:t xml:space="preserve">
      Осы Заңның 82-бабы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және </w:t>
      </w:r>
      <w:r>
        <w:rPr>
          <w:rFonts w:ascii="Times New Roman"/>
          <w:b w:val="false"/>
          <w:i w:val="false"/>
          <w:color w:val="000000"/>
          <w:sz w:val="28"/>
        </w:rPr>
        <w:t>3-тармағының</w:t>
      </w:r>
      <w:r>
        <w:rPr>
          <w:rFonts w:ascii="Times New Roman"/>
          <w:b w:val="false"/>
          <w:i w:val="false"/>
          <w:color w:val="000000"/>
          <w:sz w:val="28"/>
        </w:rPr>
        <w:t xml:space="preserve"> 3) тармақшасында көзделген негіздер бойынша тоқтатылған оңалту рәсімінде борышкерді басқару жөніндегі өкілеттіктерді жүзеге асырған тұлға оңалту рәсімін тоқтату туралы сот ұйғарымы заңды күшіне енген күннен бастап екі жыл бойы оңалту рәсімінде борышкерді басқару жөніндегі өкілеттіктерді жүзеге асыру үшін тағайындала алмайды.</w:t>
      </w:r>
    </w:p>
    <w:p>
      <w:pPr>
        <w:spacing w:after="0"/>
        <w:ind w:left="0"/>
        <w:jc w:val="both"/>
      </w:pPr>
      <w:r>
        <w:rPr>
          <w:rFonts w:ascii="Times New Roman"/>
          <w:b w:val="false"/>
          <w:i w:val="false"/>
          <w:color w:val="000000"/>
          <w:sz w:val="28"/>
        </w:rPr>
        <w:t>
      Осы баптың 8-тармағының 3), 4) және 6) тармақшаларында көзделген негіздер бойынша әкімші қызметін жүзеге асыру құқығы бар тұлғалар хабарламаларының тізілімінен шығарылған тұлға, егер шығарылған күнінен бастап үш жылдан аз уақыт өтсе, әкімші бола алмайды.</w:t>
      </w:r>
    </w:p>
    <w:bookmarkStart w:name="z397" w:id="325"/>
    <w:p>
      <w:pPr>
        <w:spacing w:after="0"/>
        <w:ind w:left="0"/>
        <w:jc w:val="both"/>
      </w:pPr>
      <w:r>
        <w:rPr>
          <w:rFonts w:ascii="Times New Roman"/>
          <w:b w:val="false"/>
          <w:i w:val="false"/>
          <w:color w:val="000000"/>
          <w:sz w:val="28"/>
        </w:rPr>
        <w:t>
      6. Оңалту рәсімін және банкроттық рәсімін жүргізу кезеңінде борышкердің барлық органдары басқарудан шеттетіледі және борышкерді басқарудың бірден-бір органы ретінде:</w:t>
      </w:r>
    </w:p>
    <w:bookmarkEnd w:id="325"/>
    <w:p>
      <w:pPr>
        <w:spacing w:after="0"/>
        <w:ind w:left="0"/>
        <w:jc w:val="both"/>
      </w:pPr>
      <w:r>
        <w:rPr>
          <w:rFonts w:ascii="Times New Roman"/>
          <w:b w:val="false"/>
          <w:i w:val="false"/>
          <w:color w:val="000000"/>
          <w:sz w:val="28"/>
        </w:rPr>
        <w:t>
      оңалту жоспарын бекіту туралы сот ұйғарымы заңды күшіне енген күннен бастап – оңалтуды басқарушы (ол оңалту рәсімінде тағайындалған жағдайда) немесе санацияға қатысушы;</w:t>
      </w:r>
    </w:p>
    <w:p>
      <w:pPr>
        <w:spacing w:after="0"/>
        <w:ind w:left="0"/>
        <w:jc w:val="both"/>
      </w:pPr>
      <w:r>
        <w:rPr>
          <w:rFonts w:ascii="Times New Roman"/>
          <w:b w:val="false"/>
          <w:i w:val="false"/>
          <w:color w:val="000000"/>
          <w:sz w:val="28"/>
        </w:rPr>
        <w:t>
      борышкерді банкрот деп тану туралы сот шешімі заңды күшіне енген күннен бастап банкроттықты басқарушы тағайындалғанға дейін – уақытша басқарушы;</w:t>
      </w:r>
    </w:p>
    <w:p>
      <w:pPr>
        <w:spacing w:after="0"/>
        <w:ind w:left="0"/>
        <w:jc w:val="both"/>
      </w:pPr>
      <w:r>
        <w:rPr>
          <w:rFonts w:ascii="Times New Roman"/>
          <w:b w:val="false"/>
          <w:i w:val="false"/>
          <w:color w:val="000000"/>
          <w:sz w:val="28"/>
        </w:rPr>
        <w:t>
      тағайындалған күнінен бастап банкроттықты басқарушы әрекет етеді.</w:t>
      </w:r>
    </w:p>
    <w:p>
      <w:pPr>
        <w:spacing w:after="0"/>
        <w:ind w:left="0"/>
        <w:jc w:val="both"/>
      </w:pPr>
      <w:r>
        <w:rPr>
          <w:rFonts w:ascii="Times New Roman"/>
          <w:b w:val="false"/>
          <w:i w:val="false"/>
          <w:color w:val="000000"/>
          <w:sz w:val="28"/>
        </w:rPr>
        <w:t>
      Оңалтуды және банкроттықты басқарушылар, санацияға қатысушы өз өкілеттіктерін борышкердің тұрған жері бойынша жүзеге асыруға міндетті.</w:t>
      </w:r>
    </w:p>
    <w:p>
      <w:pPr>
        <w:spacing w:after="0"/>
        <w:ind w:left="0"/>
        <w:jc w:val="both"/>
      </w:pPr>
      <w:r>
        <w:rPr>
          <w:rFonts w:ascii="Times New Roman"/>
          <w:b w:val="false"/>
          <w:i w:val="false"/>
          <w:color w:val="000000"/>
          <w:sz w:val="28"/>
        </w:rPr>
        <w:t xml:space="preserve">
      Осы тармақтың бірінші бөлігінің ережелері осы Заңның 69-бабы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көзделген жағдайда қолданылмайды.</w:t>
      </w:r>
    </w:p>
    <w:bookmarkStart w:name="z398" w:id="326"/>
    <w:p>
      <w:pPr>
        <w:spacing w:after="0"/>
        <w:ind w:left="0"/>
        <w:jc w:val="both"/>
      </w:pPr>
      <w:r>
        <w:rPr>
          <w:rFonts w:ascii="Times New Roman"/>
          <w:b w:val="false"/>
          <w:i w:val="false"/>
          <w:color w:val="000000"/>
          <w:sz w:val="28"/>
        </w:rPr>
        <w:t>
      7. Уәкілетті орган оңалтуды немесе банкроттықты басқарушыны белгілі бір борышкерге қатысты өз өкілеттіктерін орындаудан мынадай:</w:t>
      </w:r>
    </w:p>
    <w:bookmarkEnd w:id="326"/>
    <w:p>
      <w:pPr>
        <w:spacing w:after="0"/>
        <w:ind w:left="0"/>
        <w:jc w:val="both"/>
      </w:pPr>
      <w:r>
        <w:rPr>
          <w:rFonts w:ascii="Times New Roman"/>
          <w:b w:val="false"/>
          <w:i w:val="false"/>
          <w:color w:val="000000"/>
          <w:sz w:val="28"/>
        </w:rPr>
        <w:t>
      1) ол осы баптың 5-тармағының бірінші бөлігіне сәйкес өкілеттіктерді орындаудан бас тартқан;</w:t>
      </w:r>
    </w:p>
    <w:p>
      <w:pPr>
        <w:spacing w:after="0"/>
        <w:ind w:left="0"/>
        <w:jc w:val="both"/>
      </w:pPr>
      <w:r>
        <w:rPr>
          <w:rFonts w:ascii="Times New Roman"/>
          <w:b w:val="false"/>
          <w:i w:val="false"/>
          <w:color w:val="000000"/>
          <w:sz w:val="28"/>
        </w:rPr>
        <w:t>
      2) кредиторлар жиналысы оны шеттету туралы шешім қабылдаған;</w:t>
      </w:r>
    </w:p>
    <w:p>
      <w:pPr>
        <w:spacing w:after="0"/>
        <w:ind w:left="0"/>
        <w:jc w:val="both"/>
      </w:pPr>
      <w:r>
        <w:rPr>
          <w:rFonts w:ascii="Times New Roman"/>
          <w:b w:val="false"/>
          <w:i w:val="false"/>
          <w:color w:val="000000"/>
          <w:sz w:val="28"/>
        </w:rPr>
        <w:t>
      3) тексеру нәтижелері бойынша осы Заңда және Қазақстан Республикасының өзге де заңдарында белгіленген талаптарды бұзушылықтар анықталған;</w:t>
      </w:r>
    </w:p>
    <w:p>
      <w:pPr>
        <w:spacing w:after="0"/>
        <w:ind w:left="0"/>
        <w:jc w:val="both"/>
      </w:pPr>
      <w:r>
        <w:rPr>
          <w:rFonts w:ascii="Times New Roman"/>
          <w:b w:val="false"/>
          <w:i w:val="false"/>
          <w:color w:val="000000"/>
          <w:sz w:val="28"/>
        </w:rPr>
        <w:t xml:space="preserve">
      4) оған осы Заңның </w:t>
      </w:r>
      <w:r>
        <w:rPr>
          <w:rFonts w:ascii="Times New Roman"/>
          <w:b w:val="false"/>
          <w:i w:val="false"/>
          <w:color w:val="000000"/>
          <w:sz w:val="28"/>
        </w:rPr>
        <w:t>18-бабының</w:t>
      </w:r>
      <w:r>
        <w:rPr>
          <w:rFonts w:ascii="Times New Roman"/>
          <w:b w:val="false"/>
          <w:i w:val="false"/>
          <w:color w:val="000000"/>
          <w:sz w:val="28"/>
        </w:rPr>
        <w:t xml:space="preserve"> 7-тармағында көзделген хабарлама қатарынан күнтізбелік он екі ай ішінде үш реттен артық жіберілген жағдайларда, шеттетеді.</w:t>
      </w:r>
    </w:p>
    <w:p>
      <w:pPr>
        <w:spacing w:after="0"/>
        <w:ind w:left="0"/>
        <w:jc w:val="both"/>
      </w:pPr>
      <w:r>
        <w:rPr>
          <w:rFonts w:ascii="Times New Roman"/>
          <w:b w:val="false"/>
          <w:i w:val="false"/>
          <w:color w:val="000000"/>
          <w:sz w:val="28"/>
        </w:rPr>
        <w:t>
      Осы тармақтың ережелеріне сәйкес оңалтуды немесе банкроттықты басқарушыны шеттету оны басқа борышкерлерге қатысты әкімші өкілеттіктерін жүзеге асырудан шеттетуге алып келмейді және оған басқа борышкерлерге қатысты әкімші өкілеттіктерін беруге кедергі келтірмейді.</w:t>
      </w:r>
    </w:p>
    <w:bookmarkStart w:name="z399" w:id="327"/>
    <w:p>
      <w:pPr>
        <w:spacing w:after="0"/>
        <w:ind w:left="0"/>
        <w:jc w:val="both"/>
      </w:pPr>
      <w:r>
        <w:rPr>
          <w:rFonts w:ascii="Times New Roman"/>
          <w:b w:val="false"/>
          <w:i w:val="false"/>
          <w:color w:val="000000"/>
          <w:sz w:val="28"/>
        </w:rPr>
        <w:t>
      8. Уәкілетті орган әкімшінің хабарламасын әкімші қызметін жүзеге асыру құқығы бар тұлғалар хабарламаларының тізілімінен мынадай:</w:t>
      </w:r>
    </w:p>
    <w:bookmarkEnd w:id="327"/>
    <w:p>
      <w:pPr>
        <w:spacing w:after="0"/>
        <w:ind w:left="0"/>
        <w:jc w:val="both"/>
      </w:pPr>
      <w:r>
        <w:rPr>
          <w:rFonts w:ascii="Times New Roman"/>
          <w:b w:val="false"/>
          <w:i w:val="false"/>
          <w:color w:val="000000"/>
          <w:sz w:val="28"/>
        </w:rPr>
        <w:t>
      1) өтініш беруші осы баптың 3-тармағының екінші бөлігінде көзделген құжаттарды ұсынбаған;</w:t>
      </w:r>
    </w:p>
    <w:p>
      <w:pPr>
        <w:spacing w:after="0"/>
        <w:ind w:left="0"/>
        <w:jc w:val="both"/>
      </w:pPr>
      <w:r>
        <w:rPr>
          <w:rFonts w:ascii="Times New Roman"/>
          <w:b w:val="false"/>
          <w:i w:val="false"/>
          <w:color w:val="000000"/>
          <w:sz w:val="28"/>
        </w:rPr>
        <w:t>
      2) осы баптың 5-тармағының бірінші бөлігіне сәйкес өкілеттіктерді орындаудан бас тартуды қоспағанда, әкімші өкілеттіктерін орындаудан қатарынан күнтізбелік он екі ай ішінде екі реттен артық бас тартқан;</w:t>
      </w:r>
    </w:p>
    <w:p>
      <w:pPr>
        <w:spacing w:after="0"/>
        <w:ind w:left="0"/>
        <w:jc w:val="both"/>
      </w:pPr>
      <w:r>
        <w:rPr>
          <w:rFonts w:ascii="Times New Roman"/>
          <w:b w:val="false"/>
          <w:i w:val="false"/>
          <w:color w:val="000000"/>
          <w:sz w:val="28"/>
        </w:rPr>
        <w:t>
      3) осы баптың 5-тармағының бірінші бөлігіне сәйкес оңалтуды немесе банкроттықты басқарушының өзін тағайындауына кедергі келтіретін мән-жайлардың бар екенін оңалту рәсімі немесе банкроттық рәсімі барысында уәкілетті орган анықтаған жағдайда, әкімші олар туралы хабарламаған;</w:t>
      </w:r>
    </w:p>
    <w:p>
      <w:pPr>
        <w:spacing w:after="0"/>
        <w:ind w:left="0"/>
        <w:jc w:val="both"/>
      </w:pPr>
      <w:r>
        <w:rPr>
          <w:rFonts w:ascii="Times New Roman"/>
          <w:b w:val="false"/>
          <w:i w:val="false"/>
          <w:color w:val="000000"/>
          <w:sz w:val="28"/>
        </w:rPr>
        <w:t>
      4) кредитордың немесе борышкердің мүдделеріне нұқсан келтіруге алып келген, фактісі заңды күшіне енген сот актісінде анықталған осы Заңның талаптары бұзылған;</w:t>
      </w:r>
    </w:p>
    <w:p>
      <w:pPr>
        <w:spacing w:after="0"/>
        <w:ind w:left="0"/>
        <w:jc w:val="both"/>
      </w:pPr>
      <w:r>
        <w:rPr>
          <w:rFonts w:ascii="Times New Roman"/>
          <w:b w:val="false"/>
          <w:i w:val="false"/>
          <w:color w:val="000000"/>
          <w:sz w:val="28"/>
        </w:rPr>
        <w:t>
      5) біліктілікті арттыруды растайтын құжаттар ұсынылмаған;</w:t>
      </w:r>
    </w:p>
    <w:p>
      <w:pPr>
        <w:spacing w:after="0"/>
        <w:ind w:left="0"/>
        <w:jc w:val="both"/>
      </w:pPr>
      <w:r>
        <w:rPr>
          <w:rFonts w:ascii="Times New Roman"/>
          <w:b w:val="false"/>
          <w:i w:val="false"/>
          <w:color w:val="000000"/>
          <w:sz w:val="28"/>
        </w:rPr>
        <w:t xml:space="preserve">
      6)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және 12) тармақтарында немесе </w:t>
      </w:r>
      <w:r>
        <w:rPr>
          <w:rFonts w:ascii="Times New Roman"/>
          <w:b w:val="false"/>
          <w:i w:val="false"/>
          <w:color w:val="000000"/>
          <w:sz w:val="28"/>
        </w:rPr>
        <w:t>36-бабының</w:t>
      </w:r>
      <w:r>
        <w:rPr>
          <w:rFonts w:ascii="Times New Roman"/>
          <w:b w:val="false"/>
          <w:i w:val="false"/>
          <w:color w:val="000000"/>
          <w:sz w:val="28"/>
        </w:rPr>
        <w:t xml:space="preserve"> бірінші бөлігінде көзделген негіздер бойынша экономикалық қызмет саласында қылмыстық құқық бұзушылықтар жасағаны үшін қылмыстық іс тоқтатылған не қылмыстық жауаптылықтан босатылған, сондай-ақ мемлекеттік қызмет пен мемлекеттік басқару мүдделеріне қарсы сыбайлас жемқорлық және өзге де қылмыстық құқық бұзушылықтар жасалған;</w:t>
      </w:r>
    </w:p>
    <w:p>
      <w:pPr>
        <w:spacing w:after="0"/>
        <w:ind w:left="0"/>
        <w:jc w:val="both"/>
      </w:pPr>
      <w:r>
        <w:rPr>
          <w:rFonts w:ascii="Times New Roman"/>
          <w:b w:val="false"/>
          <w:i w:val="false"/>
          <w:color w:val="000000"/>
          <w:sz w:val="28"/>
        </w:rPr>
        <w:t>
      7) осы адамға қатысты айыптау үкімі заңды күшіне енген;</w:t>
      </w:r>
    </w:p>
    <w:p>
      <w:pPr>
        <w:spacing w:after="0"/>
        <w:ind w:left="0"/>
        <w:jc w:val="both"/>
      </w:pPr>
      <w:r>
        <w:rPr>
          <w:rFonts w:ascii="Times New Roman"/>
          <w:b w:val="false"/>
          <w:i w:val="false"/>
          <w:color w:val="000000"/>
          <w:sz w:val="28"/>
        </w:rPr>
        <w:t>
      8) наркологиялық немесе психиатриялық диспансерге есепке қойылған;</w:t>
      </w:r>
    </w:p>
    <w:p>
      <w:pPr>
        <w:spacing w:after="0"/>
        <w:ind w:left="0"/>
        <w:jc w:val="both"/>
      </w:pPr>
      <w:r>
        <w:rPr>
          <w:rFonts w:ascii="Times New Roman"/>
          <w:b w:val="false"/>
          <w:i w:val="false"/>
          <w:color w:val="000000"/>
          <w:sz w:val="28"/>
        </w:rPr>
        <w:t>
      9) сот тәртібімен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10) қызметін тоқтату туралы әкімші хабарлама берген;</w:t>
      </w:r>
    </w:p>
    <w:p>
      <w:pPr>
        <w:spacing w:after="0"/>
        <w:ind w:left="0"/>
        <w:jc w:val="both"/>
      </w:pPr>
      <w:r>
        <w:rPr>
          <w:rFonts w:ascii="Times New Roman"/>
          <w:b w:val="false"/>
          <w:i w:val="false"/>
          <w:color w:val="000000"/>
          <w:sz w:val="28"/>
        </w:rPr>
        <w:t>
      11) қайтыс болған немесе сот қайтыс болды деп жариялаған не хабарсыз кетті деп таныған жағдайларда, алып тастайды.</w:t>
      </w:r>
    </w:p>
    <w:bookmarkStart w:name="z400" w:id="328"/>
    <w:p>
      <w:pPr>
        <w:spacing w:after="0"/>
        <w:ind w:left="0"/>
        <w:jc w:val="both"/>
      </w:pPr>
      <w:r>
        <w:rPr>
          <w:rFonts w:ascii="Times New Roman"/>
          <w:b w:val="false"/>
          <w:i w:val="false"/>
          <w:color w:val="000000"/>
          <w:sz w:val="28"/>
        </w:rPr>
        <w:t>
      9. Әкімші қызметін жүзеге асыру құқығы бар тұлғалар хабарламаларының тізілімінен хабарламаны алып тастауды уәкілетті орган мынадай мерзімдерде:</w:t>
      </w:r>
    </w:p>
    <w:bookmarkEnd w:id="328"/>
    <w:p>
      <w:pPr>
        <w:spacing w:after="0"/>
        <w:ind w:left="0"/>
        <w:jc w:val="both"/>
      </w:pPr>
      <w:r>
        <w:rPr>
          <w:rFonts w:ascii="Times New Roman"/>
          <w:b w:val="false"/>
          <w:i w:val="false"/>
          <w:color w:val="000000"/>
          <w:sz w:val="28"/>
        </w:rPr>
        <w:t>
      1) осы баптың 8-тармағының 1) тармақшасында көзделген жағдайда – анықталған күннен бастап бір жұмыс күні ішінде;</w:t>
      </w:r>
    </w:p>
    <w:p>
      <w:pPr>
        <w:spacing w:after="0"/>
        <w:ind w:left="0"/>
        <w:jc w:val="both"/>
      </w:pPr>
      <w:r>
        <w:rPr>
          <w:rFonts w:ascii="Times New Roman"/>
          <w:b w:val="false"/>
          <w:i w:val="false"/>
          <w:color w:val="000000"/>
          <w:sz w:val="28"/>
        </w:rPr>
        <w:t>
      2) осы баптың 8-тармағының 2), 3), 4), 6), 7), 8), 9), 10) және 11) тармақшаларында көзделген жағдайларда – анықталған күннен бастап бес жұмыс күні ішінде;</w:t>
      </w:r>
    </w:p>
    <w:p>
      <w:pPr>
        <w:spacing w:after="0"/>
        <w:ind w:left="0"/>
        <w:jc w:val="both"/>
      </w:pPr>
      <w:r>
        <w:rPr>
          <w:rFonts w:ascii="Times New Roman"/>
          <w:b w:val="false"/>
          <w:i w:val="false"/>
          <w:color w:val="000000"/>
          <w:sz w:val="28"/>
        </w:rPr>
        <w:t>
      3) осы баптың 8-тармағының 5) тармақшасында көзделген жағдайда - біліктілікті арттыруға арналған мерзім өткен жылдан кейінгі жылдың басынан бастап жиырма жұмыс күні ішінде жүзеге асырады.</w:t>
      </w:r>
    </w:p>
    <w:bookmarkStart w:name="z401" w:id="329"/>
    <w:p>
      <w:pPr>
        <w:spacing w:after="0"/>
        <w:ind w:left="0"/>
        <w:jc w:val="both"/>
      </w:pPr>
      <w:r>
        <w:rPr>
          <w:rFonts w:ascii="Times New Roman"/>
          <w:b w:val="false"/>
          <w:i w:val="false"/>
          <w:color w:val="000000"/>
          <w:sz w:val="28"/>
        </w:rPr>
        <w:t>
      10. Уәкілетті орган әкімші қызметін жүзеге асыру құқығы бар тұлғалар хабарламаларының тізілімінен хабарлама алып тасталған күннен бастап үш жұмыс күні ішінде кредиторлар жиналысына оңалтуды не банкроттықты басқарушының осындай тізілімнен алып тасталғаны туралы ақпарат жібереді.</w:t>
      </w:r>
    </w:p>
    <w:bookmarkEnd w:id="329"/>
    <w:bookmarkStart w:name="z402" w:id="330"/>
    <w:p>
      <w:pPr>
        <w:spacing w:after="0"/>
        <w:ind w:left="0"/>
        <w:jc w:val="both"/>
      </w:pPr>
      <w:r>
        <w:rPr>
          <w:rFonts w:ascii="Times New Roman"/>
          <w:b w:val="false"/>
          <w:i w:val="false"/>
          <w:color w:val="000000"/>
          <w:sz w:val="28"/>
        </w:rPr>
        <w:t>
      11. Оңалтуды немесе банкроттықты басқарушы жүктелген өкілеттіктерді орындаудан шеттетілген немесе әкімші қызметін жүзеге асыру құқығы бар тұлғалар хабарламаларының тізілімінен оның хабарламасы алып тасталған жағдайда осы Заңда көзделген өкілеттіктерді жаңадан тағайындалған оңалтуды немесе банкроттықты басқарушы жүзеге асыруды жалғастырады.</w:t>
      </w:r>
    </w:p>
    <w:bookmarkEnd w:id="330"/>
    <w:bookmarkStart w:name="z403" w:id="331"/>
    <w:p>
      <w:pPr>
        <w:spacing w:after="0"/>
        <w:ind w:left="0"/>
        <w:jc w:val="both"/>
      </w:pPr>
      <w:r>
        <w:rPr>
          <w:rFonts w:ascii="Times New Roman"/>
          <w:b w:val="false"/>
          <w:i w:val="false"/>
          <w:color w:val="000000"/>
          <w:sz w:val="28"/>
        </w:rPr>
        <w:t>
      12. Әкімші уәкілетті орган айқындаған тәртіппен өз біліктілігін арттыруға міндетті.</w:t>
      </w:r>
    </w:p>
    <w:bookmarkEnd w:id="331"/>
    <w:p>
      <w:pPr>
        <w:spacing w:after="0"/>
        <w:ind w:left="0"/>
        <w:jc w:val="both"/>
      </w:pPr>
      <w:r>
        <w:rPr>
          <w:rFonts w:ascii="Times New Roman"/>
          <w:b w:val="false"/>
          <w:i w:val="false"/>
          <w:color w:val="000000"/>
          <w:sz w:val="28"/>
        </w:rPr>
        <w:t>
      Біліктілікті арттыру туралы растаушы құжаттарды ұсыну үш жылда бір рет жүзеге асырылады. Мерзімді есептеу әкімші қызметін жүзеге асыру құқығы бар тұлғалар хабарламаларының тізіліміне хабарлама енгізілген жылдан кейінгі жылдан басталады.</w:t>
      </w:r>
    </w:p>
    <w:p>
      <w:pPr>
        <w:spacing w:after="0"/>
        <w:ind w:left="0"/>
        <w:jc w:val="both"/>
      </w:pPr>
      <w:r>
        <w:rPr>
          <w:rFonts w:ascii="Times New Roman"/>
          <w:b w:val="false"/>
          <w:i w:val="false"/>
          <w:color w:val="000000"/>
          <w:sz w:val="28"/>
        </w:rPr>
        <w:t>
      Осы тармақта көрсетілген құжаттарды ұсыну мерзімі – біліктілікті арттыру аяқталған жыл ішінде болады.</w:t>
      </w:r>
    </w:p>
    <w:bookmarkStart w:name="z404" w:id="332"/>
    <w:p>
      <w:pPr>
        <w:spacing w:after="0"/>
        <w:ind w:left="0"/>
        <w:jc w:val="both"/>
      </w:pPr>
      <w:r>
        <w:rPr>
          <w:rFonts w:ascii="Times New Roman"/>
          <w:b w:val="false"/>
          <w:i w:val="false"/>
          <w:color w:val="000000"/>
          <w:sz w:val="28"/>
        </w:rPr>
        <w:t>
      13. Әкімші уәкілетті орган айқындаған тәртіппен уәкілетті органмен және өзге де тұлғалармен өзара іс-қимылды электрондық тәсілмен жүзеге асыруға құқылы.</w:t>
      </w:r>
    </w:p>
    <w:bookmarkEnd w:id="332"/>
    <w:bookmarkStart w:name="z405" w:id="333"/>
    <w:p>
      <w:pPr>
        <w:spacing w:after="0"/>
        <w:ind w:left="0"/>
        <w:jc w:val="both"/>
      </w:pPr>
      <w:r>
        <w:rPr>
          <w:rFonts w:ascii="Times New Roman"/>
          <w:b w:val="false"/>
          <w:i w:val="false"/>
          <w:color w:val="000000"/>
          <w:sz w:val="28"/>
        </w:rPr>
        <w:t>
      13-бап. Әкімшінің сыйақысы</w:t>
      </w:r>
    </w:p>
    <w:bookmarkEnd w:id="333"/>
    <w:bookmarkStart w:name="z406" w:id="334"/>
    <w:p>
      <w:pPr>
        <w:spacing w:after="0"/>
        <w:ind w:left="0"/>
        <w:jc w:val="both"/>
      </w:pPr>
      <w:r>
        <w:rPr>
          <w:rFonts w:ascii="Times New Roman"/>
          <w:b w:val="false"/>
          <w:i w:val="false"/>
          <w:color w:val="000000"/>
          <w:sz w:val="28"/>
        </w:rPr>
        <w:t>
      1. Уақытша әкімшінің және уақытша басқарушының негізгі сыйақысы оңалту рәсімін қолдану немесе банкрот деп тану туралы сотқа өтініш берген борышкердің немесе кредитордың қаражаты есебінен төленеді.</w:t>
      </w:r>
    </w:p>
    <w:bookmarkEnd w:id="334"/>
    <w:p>
      <w:pPr>
        <w:spacing w:after="0"/>
        <w:ind w:left="0"/>
        <w:jc w:val="both"/>
      </w:pPr>
      <w:r>
        <w:rPr>
          <w:rFonts w:ascii="Times New Roman"/>
          <w:b w:val="false"/>
          <w:i w:val="false"/>
          <w:color w:val="000000"/>
          <w:sz w:val="28"/>
        </w:rPr>
        <w:t>
      Негізгі сыйақының мөлшері борышкер немесе кредитор мен әкімші қызметін жүзеге асыру құқығы бар тұлға арасында жасалған, уақытша әкімшінің немесе уақытша басқарушының өкілеттіктерін жүзеге асыру туралы келісімде айқындалады және уәкілетті орган белгілеген ең төмен шектен төмен болмайды.</w:t>
      </w:r>
    </w:p>
    <w:p>
      <w:pPr>
        <w:spacing w:after="0"/>
        <w:ind w:left="0"/>
        <w:jc w:val="both"/>
      </w:pPr>
      <w:r>
        <w:rPr>
          <w:rFonts w:ascii="Times New Roman"/>
          <w:b w:val="false"/>
          <w:i w:val="false"/>
          <w:color w:val="000000"/>
          <w:sz w:val="28"/>
        </w:rPr>
        <w:t>
      Осы тармақтың екінші бөлігінде көзделген келісім оңалту рәсімін қолдану немесе банкрот деп тану туралы сотқа өтініш берілгенге дейін жасалады және оңалту немесе банкроттық туралы іс қозғау туралы сот ұйғарымы шығарылған күннен бастап күшіне енеді.</w:t>
      </w:r>
    </w:p>
    <w:p>
      <w:pPr>
        <w:spacing w:after="0"/>
        <w:ind w:left="0"/>
        <w:jc w:val="both"/>
      </w:pPr>
      <w:r>
        <w:rPr>
          <w:rFonts w:ascii="Times New Roman"/>
          <w:b w:val="false"/>
          <w:i w:val="false"/>
          <w:color w:val="000000"/>
          <w:sz w:val="28"/>
        </w:rPr>
        <w:t>
      Борышкер немесе кредитор уақытша әкімшінің немесе уақытша басқарушының негізгі сыйақысының мөлшерін уәкілетті орган белгілеген ең төмен шектен жоғары белгілеуге құқылы.</w:t>
      </w:r>
    </w:p>
    <w:p>
      <w:pPr>
        <w:spacing w:after="0"/>
        <w:ind w:left="0"/>
        <w:jc w:val="both"/>
      </w:pPr>
      <w:r>
        <w:rPr>
          <w:rFonts w:ascii="Times New Roman"/>
          <w:b w:val="false"/>
          <w:i w:val="false"/>
          <w:color w:val="000000"/>
          <w:sz w:val="28"/>
        </w:rPr>
        <w:t>
      Оңалту рәсімі немесе банкроттық рәсімі қолданылған жағдайда, уақытша әкімшіге немесе уақытша басқарушыға негізгі сыйақы төлеген кредиторға төленген қаражат мөлшеріндегі сома борышкердің мүлкі есебінен өтеледі.</w:t>
      </w:r>
    </w:p>
    <w:p>
      <w:pPr>
        <w:spacing w:after="0"/>
        <w:ind w:left="0"/>
        <w:jc w:val="both"/>
      </w:pPr>
      <w:r>
        <w:rPr>
          <w:rFonts w:ascii="Times New Roman"/>
          <w:b w:val="false"/>
          <w:i w:val="false"/>
          <w:color w:val="000000"/>
          <w:sz w:val="28"/>
        </w:rPr>
        <w:t>
      Егер салықтар және кедендік төлемдер бойынша кредитор, мемлекеттік орган немесе мемлекет қатысатын заңды тұлға өтініш беруші болып табылса, онда уақытша басқарушының негізгі сыйақысын төлеу:</w:t>
      </w:r>
    </w:p>
    <w:p>
      <w:pPr>
        <w:spacing w:after="0"/>
        <w:ind w:left="0"/>
        <w:jc w:val="both"/>
      </w:pPr>
      <w:r>
        <w:rPr>
          <w:rFonts w:ascii="Times New Roman"/>
          <w:b w:val="false"/>
          <w:i w:val="false"/>
          <w:color w:val="000000"/>
          <w:sz w:val="28"/>
        </w:rPr>
        <w:t xml:space="preserve">
      1) егер банкроттық рәсімін жүргізу барысында жиынтығында осы Заңның </w:t>
      </w:r>
      <w:r>
        <w:rPr>
          <w:rFonts w:ascii="Times New Roman"/>
          <w:b w:val="false"/>
          <w:i w:val="false"/>
          <w:color w:val="000000"/>
          <w:sz w:val="28"/>
        </w:rPr>
        <w:t>110-бабының</w:t>
      </w:r>
      <w:r>
        <w:rPr>
          <w:rFonts w:ascii="Times New Roman"/>
          <w:b w:val="false"/>
          <w:i w:val="false"/>
          <w:color w:val="000000"/>
          <w:sz w:val="28"/>
        </w:rPr>
        <w:t xml:space="preserve"> 2-тармағында көзделген мән-жайлар анықталса – осы Заңның </w:t>
      </w:r>
      <w:r>
        <w:rPr>
          <w:rFonts w:ascii="Times New Roman"/>
          <w:b w:val="false"/>
          <w:i w:val="false"/>
          <w:color w:val="000000"/>
          <w:sz w:val="28"/>
        </w:rPr>
        <w:t>110-бабының</w:t>
      </w:r>
      <w:r>
        <w:rPr>
          <w:rFonts w:ascii="Times New Roman"/>
          <w:b w:val="false"/>
          <w:i w:val="false"/>
          <w:color w:val="000000"/>
          <w:sz w:val="28"/>
        </w:rPr>
        <w:t xml:space="preserve"> 3-тармағына сәйкес уәкілетті орган белгілеген ең төмен шек мөлшерінде;</w:t>
      </w:r>
    </w:p>
    <w:p>
      <w:pPr>
        <w:spacing w:after="0"/>
        <w:ind w:left="0"/>
        <w:jc w:val="both"/>
      </w:pPr>
      <w:r>
        <w:rPr>
          <w:rFonts w:ascii="Times New Roman"/>
          <w:b w:val="false"/>
          <w:i w:val="false"/>
          <w:color w:val="000000"/>
          <w:sz w:val="28"/>
        </w:rPr>
        <w:t xml:space="preserve">
      2) егер банкроттық рәсімін жүргізу барысында жиынтығында осы Заңның </w:t>
      </w:r>
      <w:r>
        <w:rPr>
          <w:rFonts w:ascii="Times New Roman"/>
          <w:b w:val="false"/>
          <w:i w:val="false"/>
          <w:color w:val="000000"/>
          <w:sz w:val="28"/>
        </w:rPr>
        <w:t>110-бабының</w:t>
      </w:r>
      <w:r>
        <w:rPr>
          <w:rFonts w:ascii="Times New Roman"/>
          <w:b w:val="false"/>
          <w:i w:val="false"/>
          <w:color w:val="000000"/>
          <w:sz w:val="28"/>
        </w:rPr>
        <w:t xml:space="preserve"> 2-тармағында көзделген мән-жайлар анықталмаса, уәкілетті орган белгілеген ең төмен шек мөлшерінде борышкердің мүлкі есебінен жүзеге асырылады.</w:t>
      </w:r>
    </w:p>
    <w:bookmarkStart w:name="z407" w:id="335"/>
    <w:p>
      <w:pPr>
        <w:spacing w:after="0"/>
        <w:ind w:left="0"/>
        <w:jc w:val="both"/>
      </w:pPr>
      <w:r>
        <w:rPr>
          <w:rFonts w:ascii="Times New Roman"/>
          <w:b w:val="false"/>
          <w:i w:val="false"/>
          <w:color w:val="000000"/>
          <w:sz w:val="28"/>
        </w:rPr>
        <w:t>
      2. Банкроттықты басқарушының негізгі сыйақысының ең төмен және ең жоғары шектерін уәкілетті орган белгілейді.</w:t>
      </w:r>
    </w:p>
    <w:bookmarkEnd w:id="335"/>
    <w:p>
      <w:pPr>
        <w:spacing w:after="0"/>
        <w:ind w:left="0"/>
        <w:jc w:val="both"/>
      </w:pPr>
      <w:r>
        <w:rPr>
          <w:rFonts w:ascii="Times New Roman"/>
          <w:b w:val="false"/>
          <w:i w:val="false"/>
          <w:color w:val="000000"/>
          <w:sz w:val="28"/>
        </w:rPr>
        <w:t>
      Банкроттықты басқарушының негізгі сыйақысының мөлшерін уәкілетті орган белгілеген шекте кредиторлар жиналысы айқындайды.</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84-бабының</w:t>
      </w:r>
      <w:r>
        <w:rPr>
          <w:rFonts w:ascii="Times New Roman"/>
          <w:b w:val="false"/>
          <w:i w:val="false"/>
          <w:color w:val="000000"/>
          <w:sz w:val="28"/>
        </w:rPr>
        <w:t xml:space="preserve"> 1-тармағында белгіленген рәсімді жүргізу мерзімінен асып кеткен кезде банкроттықты басқарушының негізгі сыйақысы азайтылуға жатады және:</w:t>
      </w:r>
    </w:p>
    <w:p>
      <w:pPr>
        <w:spacing w:after="0"/>
        <w:ind w:left="0"/>
        <w:jc w:val="both"/>
      </w:pPr>
      <w:r>
        <w:rPr>
          <w:rFonts w:ascii="Times New Roman"/>
          <w:b w:val="false"/>
          <w:i w:val="false"/>
          <w:color w:val="000000"/>
          <w:sz w:val="28"/>
        </w:rPr>
        <w:t>
      банкроттық рәсімін жүргізу мерзімі тоғыз айдан асқан айдан кейінгі айдан бастап – кредиторлар жиналысының шешімі негізінде белгіленген негізгі сыйақы мөлшерінің жетпіс бес пайызы;</w:t>
      </w:r>
    </w:p>
    <w:p>
      <w:pPr>
        <w:spacing w:after="0"/>
        <w:ind w:left="0"/>
        <w:jc w:val="both"/>
      </w:pPr>
      <w:r>
        <w:rPr>
          <w:rFonts w:ascii="Times New Roman"/>
          <w:b w:val="false"/>
          <w:i w:val="false"/>
          <w:color w:val="000000"/>
          <w:sz w:val="28"/>
        </w:rPr>
        <w:t>
      банкроттық рәсімін жүргізу мерзімі екі жылдан асқан айдан кейінгі айдан бастап – кредиторлар жиналысының шешімі негізінде белгіленген негізгі сыйақы мөлшерінің елу пайызы мөлшерінде төленеді.</w:t>
      </w:r>
    </w:p>
    <w:p>
      <w:pPr>
        <w:spacing w:after="0"/>
        <w:ind w:left="0"/>
        <w:jc w:val="both"/>
      </w:pPr>
      <w:r>
        <w:rPr>
          <w:rFonts w:ascii="Times New Roman"/>
          <w:b w:val="false"/>
          <w:i w:val="false"/>
          <w:color w:val="000000"/>
          <w:sz w:val="28"/>
        </w:rPr>
        <w:t>
      Оңалтуды басқарушының негізгі сыйақысының мөлшерін кредиторлар жиналысы айқындайды.</w:t>
      </w:r>
    </w:p>
    <w:bookmarkStart w:name="z408" w:id="336"/>
    <w:p>
      <w:pPr>
        <w:spacing w:after="0"/>
        <w:ind w:left="0"/>
        <w:jc w:val="both"/>
      </w:pPr>
      <w:r>
        <w:rPr>
          <w:rFonts w:ascii="Times New Roman"/>
          <w:b w:val="false"/>
          <w:i w:val="false"/>
          <w:color w:val="000000"/>
          <w:sz w:val="28"/>
        </w:rPr>
        <w:t>
      3. Банкроттықты басқарушыға қосымша сыйақы:</w:t>
      </w:r>
    </w:p>
    <w:bookmarkEnd w:id="336"/>
    <w:p>
      <w:pPr>
        <w:spacing w:after="0"/>
        <w:ind w:left="0"/>
        <w:jc w:val="both"/>
      </w:pPr>
      <w:r>
        <w:rPr>
          <w:rFonts w:ascii="Times New Roman"/>
          <w:b w:val="false"/>
          <w:i w:val="false"/>
          <w:color w:val="000000"/>
          <w:sz w:val="28"/>
        </w:rPr>
        <w:t>
      1) кредиторлар талаптарының тізіліміне енгізілген кредиторлар талаптарының жиырма бес пайызынан аз қанағаттандырылған жағдайда – талаптарды қанағаттандыруға бағытталған соманың бір пайызы мөлшерінде;</w:t>
      </w:r>
    </w:p>
    <w:p>
      <w:pPr>
        <w:spacing w:after="0"/>
        <w:ind w:left="0"/>
        <w:jc w:val="both"/>
      </w:pPr>
      <w:r>
        <w:rPr>
          <w:rFonts w:ascii="Times New Roman"/>
          <w:b w:val="false"/>
          <w:i w:val="false"/>
          <w:color w:val="000000"/>
          <w:sz w:val="28"/>
        </w:rPr>
        <w:t>
      2) кредиторлар талаптарының тізіліміне енгізілген кредиторлар талаптарының жиырма бестен елу пайызына дейін қанағаттандырылған жағдайда – талаптарды қанағаттандыруға бағытталған соманың екі пайызы мөлшерінде;</w:t>
      </w:r>
    </w:p>
    <w:p>
      <w:pPr>
        <w:spacing w:after="0"/>
        <w:ind w:left="0"/>
        <w:jc w:val="both"/>
      </w:pPr>
      <w:r>
        <w:rPr>
          <w:rFonts w:ascii="Times New Roman"/>
          <w:b w:val="false"/>
          <w:i w:val="false"/>
          <w:color w:val="000000"/>
          <w:sz w:val="28"/>
        </w:rPr>
        <w:t>
      3) кредиторлар талаптарының тізіліміне енгізілген кредиторлар талаптарының елуден жетпіс бес пайызына дейін қанағаттандырылған жағдайда – талаптарды қанағаттандыруға бағытталған соманың үш пайызы мөлшерінде;</w:t>
      </w:r>
    </w:p>
    <w:p>
      <w:pPr>
        <w:spacing w:after="0"/>
        <w:ind w:left="0"/>
        <w:jc w:val="both"/>
      </w:pPr>
      <w:r>
        <w:rPr>
          <w:rFonts w:ascii="Times New Roman"/>
          <w:b w:val="false"/>
          <w:i w:val="false"/>
          <w:color w:val="000000"/>
          <w:sz w:val="28"/>
        </w:rPr>
        <w:t>
      4) кредиторлар талаптарының тізіліміне енгізілген кредиторлар талаптарының жетпіс бес пайызынан жоғары қанағаттандырылған жағдайда – талаптарды қанағаттандыруға бағытталған соманың төрт пайызы мөлшерінде борышкердің мүлкінен төленеді.</w:t>
      </w:r>
    </w:p>
    <w:p>
      <w:pPr>
        <w:spacing w:after="0"/>
        <w:ind w:left="0"/>
        <w:jc w:val="both"/>
      </w:pPr>
      <w:r>
        <w:rPr>
          <w:rFonts w:ascii="Times New Roman"/>
          <w:b w:val="false"/>
          <w:i w:val="false"/>
          <w:color w:val="000000"/>
          <w:sz w:val="28"/>
        </w:rPr>
        <w:t>
      Егер осы тармақтың үшінші бөлігінде өзгеше белгіленбесе, осы тармақтың мақсаттары үшін кредиторлар талаптарының тізіліміне енгізілген кредиторлардың талаптары деп тізілімнің екінші, үшінші, төртінші және бесінші кезектеріне жатқызылған талаптар түсініледі.</w:t>
      </w:r>
    </w:p>
    <w:p>
      <w:pPr>
        <w:spacing w:after="0"/>
        <w:ind w:left="0"/>
        <w:jc w:val="both"/>
      </w:pPr>
      <w:r>
        <w:rPr>
          <w:rFonts w:ascii="Times New Roman"/>
          <w:b w:val="false"/>
          <w:i w:val="false"/>
          <w:color w:val="000000"/>
          <w:sz w:val="28"/>
        </w:rPr>
        <w:t xml:space="preserve">
      Банкроттықты басқарушының қосымша сыйақысын есептеу кезінде осы Заңның </w:t>
      </w:r>
      <w:r>
        <w:rPr>
          <w:rFonts w:ascii="Times New Roman"/>
          <w:b w:val="false"/>
          <w:i w:val="false"/>
          <w:color w:val="000000"/>
          <w:sz w:val="28"/>
        </w:rPr>
        <w:t>104-1-бабына</w:t>
      </w:r>
      <w:r>
        <w:rPr>
          <w:rFonts w:ascii="Times New Roman"/>
          <w:b w:val="false"/>
          <w:i w:val="false"/>
          <w:color w:val="000000"/>
          <w:sz w:val="28"/>
        </w:rPr>
        <w:t xml:space="preserve"> сәйкес қанағаттандырылған кепілді кредиторлар талаптарының мөлшері, сондай-ақ құрылтайшыны (қатысушыны) және (немесе) лауазымды адамды субсидиарлық жауаптылыққа тарту туралы сот актісінің орындалуы нәтижесінде банкроттың мүліктік массасына түскен сомалар есепке алынбайды.</w:t>
      </w:r>
    </w:p>
    <w:p>
      <w:pPr>
        <w:spacing w:after="0"/>
        <w:ind w:left="0"/>
        <w:jc w:val="both"/>
      </w:pPr>
      <w:r>
        <w:rPr>
          <w:rFonts w:ascii="Times New Roman"/>
          <w:b w:val="false"/>
          <w:i w:val="false"/>
          <w:color w:val="000000"/>
          <w:sz w:val="28"/>
        </w:rPr>
        <w:t>
      Банкроттықты басқарушының қосымша сыйақысы бірінші кезектегі кредиторлардың талаптары толық көлемде қанағаттандырылған жағдайда төленуге жатады.</w:t>
      </w:r>
    </w:p>
    <w:bookmarkStart w:name="z409" w:id="337"/>
    <w:p>
      <w:pPr>
        <w:spacing w:after="0"/>
        <w:ind w:left="0"/>
        <w:jc w:val="both"/>
      </w:pPr>
      <w:r>
        <w:rPr>
          <w:rFonts w:ascii="Times New Roman"/>
          <w:b w:val="false"/>
          <w:i w:val="false"/>
          <w:color w:val="000000"/>
          <w:sz w:val="28"/>
        </w:rPr>
        <w:t>
      4. Банкроттықты басқарушы қосымша сыйақы сомасын есепке жатқызу үшін борышкердің арнайы банктік шотын ашуға міндетті.</w:t>
      </w:r>
    </w:p>
    <w:bookmarkEnd w:id="337"/>
    <w:p>
      <w:pPr>
        <w:spacing w:after="0"/>
        <w:ind w:left="0"/>
        <w:jc w:val="both"/>
      </w:pPr>
      <w:r>
        <w:rPr>
          <w:rFonts w:ascii="Times New Roman"/>
          <w:b w:val="false"/>
          <w:i w:val="false"/>
          <w:color w:val="000000"/>
          <w:sz w:val="28"/>
        </w:rPr>
        <w:t>
      Арнайы банктік шотқа түсетін ақша банкроттық рәсімін аяқтау туралы заңды күшіне енген сот ұйғарымы негізінде банкроттықты басқарушының қызметін жүзеге асырған тұлғаның алуына жатады.</w:t>
      </w:r>
    </w:p>
    <w:p>
      <w:pPr>
        <w:spacing w:after="0"/>
        <w:ind w:left="0"/>
        <w:jc w:val="both"/>
      </w:pPr>
      <w:r>
        <w:rPr>
          <w:rFonts w:ascii="Times New Roman"/>
          <w:b w:val="false"/>
          <w:i w:val="false"/>
          <w:color w:val="000000"/>
          <w:sz w:val="28"/>
        </w:rPr>
        <w:t>
      Арнайы шот осы тармақтың екінші бөлігінде көрсетілген ақша алынған күннен бастап үш жұмыс күні ішінде банкроттықты басқарушының қызметін жүзеге асырған тұлғаның өтініші бойынша жабылуға жатады.</w:t>
      </w:r>
    </w:p>
    <w:bookmarkStart w:name="z410" w:id="338"/>
    <w:p>
      <w:pPr>
        <w:spacing w:after="0"/>
        <w:ind w:left="0"/>
        <w:jc w:val="both"/>
      </w:pPr>
      <w:r>
        <w:rPr>
          <w:rFonts w:ascii="Times New Roman"/>
          <w:b w:val="false"/>
          <w:i w:val="false"/>
          <w:color w:val="000000"/>
          <w:sz w:val="28"/>
        </w:rPr>
        <w:t>
      5. Оңалтуды басқарушының қосымша сыйақысы оңалту рәсімінің мақсаттарына қол жеткізілген жағдайда кредиторлар жиналысы айқындаған мөлшерде төленуге жатады.</w:t>
      </w:r>
    </w:p>
    <w:bookmarkEnd w:id="338"/>
    <w:bookmarkStart w:name="z411" w:id="339"/>
    <w:p>
      <w:pPr>
        <w:spacing w:after="0"/>
        <w:ind w:left="0"/>
        <w:jc w:val="both"/>
      </w:pPr>
      <w:r>
        <w:rPr>
          <w:rFonts w:ascii="Times New Roman"/>
          <w:b w:val="false"/>
          <w:i w:val="false"/>
          <w:color w:val="000000"/>
          <w:sz w:val="28"/>
        </w:rPr>
        <w:t>
      6. Кредитор өзінің талаптарын қанағаттандыруға бағытталған қаражат есебінен банкроттықты басқарушыға сыйлықақы төлеуге құқылы. Сыйлықақының мөлшері мен оны төлеу тәртібін кредитор дербес айқындайды.";</w:t>
      </w:r>
    </w:p>
    <w:bookmarkEnd w:id="339"/>
    <w:bookmarkStart w:name="z412" w:id="34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15-бапта</w:t>
      </w:r>
      <w:r>
        <w:rPr>
          <w:rFonts w:ascii="Times New Roman"/>
          <w:b w:val="false"/>
          <w:i w:val="false"/>
          <w:color w:val="000000"/>
          <w:sz w:val="28"/>
        </w:rPr>
        <w:t>:</w:t>
      </w:r>
    </w:p>
    <w:bookmarkEnd w:id="340"/>
    <w:bookmarkStart w:name="z413" w:id="341"/>
    <w:p>
      <w:pPr>
        <w:spacing w:after="0"/>
        <w:ind w:left="0"/>
        <w:jc w:val="both"/>
      </w:pPr>
      <w:r>
        <w:rPr>
          <w:rFonts w:ascii="Times New Roman"/>
          <w:b w:val="false"/>
          <w:i w:val="false"/>
          <w:color w:val="000000"/>
          <w:sz w:val="28"/>
        </w:rPr>
        <w:t>
      мынадай мазмұндағы 1-1), 1-2) және 1-3) тармақшалармен толықтырылсын:</w:t>
      </w:r>
    </w:p>
    <w:bookmarkEnd w:id="341"/>
    <w:bookmarkStart w:name="z414" w:id="342"/>
    <w:p>
      <w:pPr>
        <w:spacing w:after="0"/>
        <w:ind w:left="0"/>
        <w:jc w:val="both"/>
      </w:pPr>
      <w:r>
        <w:rPr>
          <w:rFonts w:ascii="Times New Roman"/>
          <w:b w:val="false"/>
          <w:i w:val="false"/>
          <w:color w:val="000000"/>
          <w:sz w:val="28"/>
        </w:rPr>
        <w:t>
      "1-1) әкімші қызметін жүзеге асыру құқығы бар түлғалардың тізімін уәкілетті органның интернет-ресурсында орналастырады;</w:t>
      </w:r>
    </w:p>
    <w:bookmarkEnd w:id="342"/>
    <w:p>
      <w:pPr>
        <w:spacing w:after="0"/>
        <w:ind w:left="0"/>
        <w:jc w:val="both"/>
      </w:pPr>
      <w:r>
        <w:rPr>
          <w:rFonts w:ascii="Times New Roman"/>
          <w:b w:val="false"/>
          <w:i w:val="false"/>
          <w:color w:val="000000"/>
          <w:sz w:val="28"/>
        </w:rPr>
        <w:t>
      1-2) салықтар және кедендік төлемдер бойынша кредитор, мемлекеттік орган немесе мемлекет қатысатын заңды тұлға таңдаған тұлғаны уақытша басқарушы етіп тағайындайды;</w:t>
      </w:r>
    </w:p>
    <w:p>
      <w:pPr>
        <w:spacing w:after="0"/>
        <w:ind w:left="0"/>
        <w:jc w:val="both"/>
      </w:pPr>
      <w:r>
        <w:rPr>
          <w:rFonts w:ascii="Times New Roman"/>
          <w:b w:val="false"/>
          <w:i w:val="false"/>
          <w:color w:val="000000"/>
          <w:sz w:val="28"/>
        </w:rPr>
        <w:t>
      1-3) егер салықтар және кедендік төлемдер бойынша кредитор, мемлекеттік орган немесе мемлекет қатысатын заңды тұлға өтініш беруші болып табылса, уақытша басқарушыны таңдау қағидаларын әзірлейді және бекітеді;";</w:t>
      </w:r>
    </w:p>
    <w:bookmarkStart w:name="z415" w:id="343"/>
    <w:p>
      <w:pPr>
        <w:spacing w:after="0"/>
        <w:ind w:left="0"/>
        <w:jc w:val="both"/>
      </w:pPr>
      <w:r>
        <w:rPr>
          <w:rFonts w:ascii="Times New Roman"/>
          <w:b w:val="false"/>
          <w:i w:val="false"/>
          <w:color w:val="000000"/>
          <w:sz w:val="28"/>
        </w:rPr>
        <w:t>
      4), 5), 10), 11) және 13) тармақшалар мынадай редакцияда жазылсын:</w:t>
      </w:r>
    </w:p>
    <w:bookmarkEnd w:id="343"/>
    <w:bookmarkStart w:name="z416" w:id="344"/>
    <w:p>
      <w:pPr>
        <w:spacing w:after="0"/>
        <w:ind w:left="0"/>
        <w:jc w:val="both"/>
      </w:pPr>
      <w:r>
        <w:rPr>
          <w:rFonts w:ascii="Times New Roman"/>
          <w:b w:val="false"/>
          <w:i w:val="false"/>
          <w:color w:val="000000"/>
          <w:sz w:val="28"/>
        </w:rPr>
        <w:t>
      "4) Қазақстан Республикасының оңалту және банкроттық туралы заңнамасының сақталуына мемлекеттік бақылауды жүзеге асырады;</w:t>
      </w:r>
    </w:p>
    <w:bookmarkEnd w:id="344"/>
    <w:bookmarkStart w:name="z425" w:id="345"/>
    <w:p>
      <w:pPr>
        <w:spacing w:after="0"/>
        <w:ind w:left="0"/>
        <w:jc w:val="both"/>
      </w:pPr>
      <w:r>
        <w:rPr>
          <w:rFonts w:ascii="Times New Roman"/>
          <w:b w:val="false"/>
          <w:i w:val="false"/>
          <w:color w:val="000000"/>
          <w:sz w:val="28"/>
        </w:rPr>
        <w:t>
      5) оңалтуды басқарушының оңалту рәсiмiнің жүзеге асырылу барысы туралы, уақытша басқарушының, банкроттықты басқарушының банкроттық рәсiмiнің жүргiзілу барысы туралы ағымдағы ақпаратын қарайды;";</w:t>
      </w:r>
    </w:p>
    <w:bookmarkEnd w:id="345"/>
    <w:bookmarkStart w:name="z417" w:id="346"/>
    <w:p>
      <w:pPr>
        <w:spacing w:after="0"/>
        <w:ind w:left="0"/>
        <w:jc w:val="both"/>
      </w:pPr>
      <w:r>
        <w:rPr>
          <w:rFonts w:ascii="Times New Roman"/>
          <w:b w:val="false"/>
          <w:i w:val="false"/>
          <w:color w:val="000000"/>
          <w:sz w:val="28"/>
        </w:rPr>
        <w:t>
      "10) құқық қорғау органдарына әдейі банкроттық белгілерінің болуын көрсететін қолда бар деректер туралы хабарлайды;</w:t>
      </w:r>
    </w:p>
    <w:bookmarkEnd w:id="346"/>
    <w:bookmarkStart w:name="z418" w:id="347"/>
    <w:p>
      <w:pPr>
        <w:spacing w:after="0"/>
        <w:ind w:left="0"/>
        <w:jc w:val="both"/>
      </w:pPr>
      <w:r>
        <w:rPr>
          <w:rFonts w:ascii="Times New Roman"/>
          <w:b w:val="false"/>
          <w:i w:val="false"/>
          <w:color w:val="000000"/>
          <w:sz w:val="28"/>
        </w:rPr>
        <w:t>
      11) әкiмшiнiң әрекеттерiне (әрекетсіздігіне) шағымдарды қарайды;";</w:t>
      </w:r>
    </w:p>
    <w:bookmarkEnd w:id="347"/>
    <w:bookmarkStart w:name="z419" w:id="348"/>
    <w:p>
      <w:pPr>
        <w:spacing w:after="0"/>
        <w:ind w:left="0"/>
        <w:jc w:val="both"/>
      </w:pPr>
      <w:r>
        <w:rPr>
          <w:rFonts w:ascii="Times New Roman"/>
          <w:b w:val="false"/>
          <w:i w:val="false"/>
          <w:color w:val="000000"/>
          <w:sz w:val="28"/>
        </w:rPr>
        <w:t>
      "13) әкімші қызметін жүзеге асыру құқығы бар тұлғалардың тізімін уәкілетті органның интернет-ресурсында орналастыру, оңалтуды және банкроттықты басқарушыларды тағайындау мен шеттету қағидаларын әзірлейді және бекітеді;";</w:t>
      </w:r>
    </w:p>
    <w:bookmarkEnd w:id="348"/>
    <w:bookmarkStart w:name="z420" w:id="349"/>
    <w:p>
      <w:pPr>
        <w:spacing w:after="0"/>
        <w:ind w:left="0"/>
        <w:jc w:val="both"/>
      </w:pPr>
      <w:r>
        <w:rPr>
          <w:rFonts w:ascii="Times New Roman"/>
          <w:b w:val="false"/>
          <w:i w:val="false"/>
          <w:color w:val="000000"/>
          <w:sz w:val="28"/>
        </w:rPr>
        <w:t>
      14) тармақша алып тасталсын;</w:t>
      </w:r>
    </w:p>
    <w:bookmarkEnd w:id="349"/>
    <w:bookmarkStart w:name="z421" w:id="350"/>
    <w:p>
      <w:pPr>
        <w:spacing w:after="0"/>
        <w:ind w:left="0"/>
        <w:jc w:val="both"/>
      </w:pPr>
      <w:r>
        <w:rPr>
          <w:rFonts w:ascii="Times New Roman"/>
          <w:b w:val="false"/>
          <w:i w:val="false"/>
          <w:color w:val="000000"/>
          <w:sz w:val="28"/>
        </w:rPr>
        <w:t>
      15), 21) және 22) тармақшалар мынадай редакцияда жазылсын:</w:t>
      </w:r>
    </w:p>
    <w:bookmarkEnd w:id="350"/>
    <w:bookmarkStart w:name="z422" w:id="351"/>
    <w:p>
      <w:pPr>
        <w:spacing w:after="0"/>
        <w:ind w:left="0"/>
        <w:jc w:val="both"/>
      </w:pPr>
      <w:r>
        <w:rPr>
          <w:rFonts w:ascii="Times New Roman"/>
          <w:b w:val="false"/>
          <w:i w:val="false"/>
          <w:color w:val="000000"/>
          <w:sz w:val="28"/>
        </w:rPr>
        <w:t>
      "15) мемлекеттiк органдардан, заңды тұлғалардан және олардың лауазымды адамдарынан оңалту немесе банкроттық рәсімі қолданылған борышкерлер туралы ақпаратты сұратады және алады;";</w:t>
      </w:r>
    </w:p>
    <w:bookmarkEnd w:id="351"/>
    <w:bookmarkStart w:name="z423" w:id="352"/>
    <w:p>
      <w:pPr>
        <w:spacing w:after="0"/>
        <w:ind w:left="0"/>
        <w:jc w:val="both"/>
      </w:pPr>
      <w:r>
        <w:rPr>
          <w:rFonts w:ascii="Times New Roman"/>
          <w:b w:val="false"/>
          <w:i w:val="false"/>
          <w:color w:val="000000"/>
          <w:sz w:val="28"/>
        </w:rPr>
        <w:t>
      "21) өз құзыреті шегінде берешекті қайта құрылымдау, оңалту, банкроттық және банкроттық рәсімін қозғамай тарату рәсімдерін енгізу, жүргізу және тоқтату бойынша түсіндірме мен комментарийлер береді;</w:t>
      </w:r>
    </w:p>
    <w:bookmarkEnd w:id="352"/>
    <w:bookmarkStart w:name="z424" w:id="353"/>
    <w:p>
      <w:pPr>
        <w:spacing w:after="0"/>
        <w:ind w:left="0"/>
        <w:jc w:val="both"/>
      </w:pPr>
      <w:r>
        <w:rPr>
          <w:rFonts w:ascii="Times New Roman"/>
          <w:b w:val="false"/>
          <w:i w:val="false"/>
          <w:color w:val="000000"/>
          <w:sz w:val="28"/>
        </w:rPr>
        <w:t>
      22) уақытша әкімшінің, уақытша басқарушының және оңалтуды басқарушының борышкердің қаржылық орнықтылығы туралы, сондай-ақ оңалту жоспарында көзделген іс-шаралардың іске асырылуы ескеріле отырып, банкроттықты басқарушының борышкердің қаржылық орнықтылығы туралы қорытындысының үлгілік нысандарын бекітеді;";</w:t>
      </w:r>
    </w:p>
    <w:bookmarkEnd w:id="353"/>
    <w:bookmarkStart w:name="z426" w:id="354"/>
    <w:p>
      <w:pPr>
        <w:spacing w:after="0"/>
        <w:ind w:left="0"/>
        <w:jc w:val="both"/>
      </w:pPr>
      <w:r>
        <w:rPr>
          <w:rFonts w:ascii="Times New Roman"/>
          <w:b w:val="false"/>
          <w:i w:val="false"/>
          <w:color w:val="000000"/>
          <w:sz w:val="28"/>
        </w:rPr>
        <w:t>
      23) тармақша алып тасталсын;</w:t>
      </w:r>
    </w:p>
    <w:bookmarkEnd w:id="354"/>
    <w:bookmarkStart w:name="z427" w:id="355"/>
    <w:p>
      <w:pPr>
        <w:spacing w:after="0"/>
        <w:ind w:left="0"/>
        <w:jc w:val="both"/>
      </w:pPr>
      <w:r>
        <w:rPr>
          <w:rFonts w:ascii="Times New Roman"/>
          <w:b w:val="false"/>
          <w:i w:val="false"/>
          <w:color w:val="000000"/>
          <w:sz w:val="28"/>
        </w:rPr>
        <w:t>
      23-2) тармақша мынадай редакцияда жазылсын:</w:t>
      </w:r>
    </w:p>
    <w:bookmarkEnd w:id="355"/>
    <w:bookmarkStart w:name="z428" w:id="356"/>
    <w:p>
      <w:pPr>
        <w:spacing w:after="0"/>
        <w:ind w:left="0"/>
        <w:jc w:val="both"/>
      </w:pPr>
      <w:r>
        <w:rPr>
          <w:rFonts w:ascii="Times New Roman"/>
          <w:b w:val="false"/>
          <w:i w:val="false"/>
          <w:color w:val="000000"/>
          <w:sz w:val="28"/>
        </w:rPr>
        <w:t>
      "23-2) біліктілік емтиханын өткізу қағидаларын әзірлейді және бекітеді;";</w:t>
      </w:r>
    </w:p>
    <w:bookmarkEnd w:id="356"/>
    <w:bookmarkStart w:name="z429" w:id="35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w:t>
      </w:r>
      <w:r>
        <w:rPr>
          <w:rFonts w:ascii="Times New Roman"/>
          <w:b w:val="false"/>
          <w:i w:val="false"/>
          <w:color w:val="000000"/>
          <w:sz w:val="28"/>
        </w:rPr>
        <w:t xml:space="preserve"> мынадай редакцияда жазылсын:</w:t>
      </w:r>
    </w:p>
    <w:bookmarkEnd w:id="357"/>
    <w:bookmarkStart w:name="z430" w:id="358"/>
    <w:p>
      <w:pPr>
        <w:spacing w:after="0"/>
        <w:ind w:left="0"/>
        <w:jc w:val="both"/>
      </w:pPr>
      <w:r>
        <w:rPr>
          <w:rFonts w:ascii="Times New Roman"/>
          <w:b w:val="false"/>
          <w:i w:val="false"/>
          <w:color w:val="000000"/>
          <w:sz w:val="28"/>
        </w:rPr>
        <w:t>
      "17-бап. Қазақстан Республикасының оңалту және банкроттық туралы заңнамасының сақталуын мемлекеттік бақылау</w:t>
      </w:r>
    </w:p>
    <w:bookmarkEnd w:id="358"/>
    <w:bookmarkStart w:name="z431" w:id="359"/>
    <w:p>
      <w:pPr>
        <w:spacing w:after="0"/>
        <w:ind w:left="0"/>
        <w:jc w:val="both"/>
      </w:pPr>
      <w:r>
        <w:rPr>
          <w:rFonts w:ascii="Times New Roman"/>
          <w:b w:val="false"/>
          <w:i w:val="false"/>
          <w:color w:val="000000"/>
          <w:sz w:val="28"/>
        </w:rPr>
        <w:t>
      1. Қазақстан Республикасының оңалту және банкроттық туралы заңнамасының сақталуын мемлекеттік бақылау тексеру және профилактикалық бақылау нысанында жүзеге асырылады.</w:t>
      </w:r>
    </w:p>
    <w:bookmarkEnd w:id="359"/>
    <w:bookmarkStart w:name="z432" w:id="360"/>
    <w:p>
      <w:pPr>
        <w:spacing w:after="0"/>
        <w:ind w:left="0"/>
        <w:jc w:val="both"/>
      </w:pPr>
      <w:r>
        <w:rPr>
          <w:rFonts w:ascii="Times New Roman"/>
          <w:b w:val="false"/>
          <w:i w:val="false"/>
          <w:color w:val="000000"/>
          <w:sz w:val="28"/>
        </w:rPr>
        <w:t xml:space="preserve">
      2. Бақылау субъектісіне бару арқылы тексеруді және профилактикалық бақылауды ұйымдастыру мен жүргізу тәртібі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айқындалады.</w:t>
      </w:r>
    </w:p>
    <w:bookmarkEnd w:id="360"/>
    <w:p>
      <w:pPr>
        <w:spacing w:after="0"/>
        <w:ind w:left="0"/>
        <w:jc w:val="both"/>
      </w:pPr>
      <w:r>
        <w:rPr>
          <w:rFonts w:ascii="Times New Roman"/>
          <w:b w:val="false"/>
          <w:i w:val="false"/>
          <w:color w:val="000000"/>
          <w:sz w:val="28"/>
        </w:rPr>
        <w:t xml:space="preserve">
      Бақылау субъектісіне бармай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осы Заңға сәйкес жүзеге асырылады.</w:t>
      </w:r>
    </w:p>
    <w:bookmarkStart w:name="z433" w:id="361"/>
    <w:p>
      <w:pPr>
        <w:spacing w:after="0"/>
        <w:ind w:left="0"/>
        <w:jc w:val="both"/>
      </w:pPr>
      <w:r>
        <w:rPr>
          <w:rFonts w:ascii="Times New Roman"/>
          <w:b w:val="false"/>
          <w:i w:val="false"/>
          <w:color w:val="000000"/>
          <w:sz w:val="28"/>
        </w:rPr>
        <w:t>
      18-бап. Бақылау субъектісіне бармай профилактикалық бақылау</w:t>
      </w:r>
    </w:p>
    <w:bookmarkEnd w:id="361"/>
    <w:bookmarkStart w:name="z434" w:id="362"/>
    <w:p>
      <w:pPr>
        <w:spacing w:after="0"/>
        <w:ind w:left="0"/>
        <w:jc w:val="both"/>
      </w:pPr>
      <w:r>
        <w:rPr>
          <w:rFonts w:ascii="Times New Roman"/>
          <w:b w:val="false"/>
          <w:i w:val="false"/>
          <w:color w:val="000000"/>
          <w:sz w:val="28"/>
        </w:rPr>
        <w:t>
      1. Бақылау субъектісіне бармай профилактикалық бақылаудың мақсаттары бұзушылықтардың уақтылы жолын кесу, оларға жол бермеу және уәкілетті орган анықтаған бұзушылықтарды бақылау субъектісінің өзі дербес жою құқығын беру болып табылады.</w:t>
      </w:r>
    </w:p>
    <w:bookmarkEnd w:id="362"/>
    <w:p>
      <w:pPr>
        <w:spacing w:after="0"/>
        <w:ind w:left="0"/>
        <w:jc w:val="both"/>
      </w:pPr>
      <w:r>
        <w:rPr>
          <w:rFonts w:ascii="Times New Roman"/>
          <w:b w:val="false"/>
          <w:i w:val="false"/>
          <w:color w:val="000000"/>
          <w:sz w:val="28"/>
        </w:rPr>
        <w:t>
      Әкімші бақылау субъектісі болып табылады.</w:t>
      </w:r>
    </w:p>
    <w:bookmarkStart w:name="z435" w:id="363"/>
    <w:p>
      <w:pPr>
        <w:spacing w:after="0"/>
        <w:ind w:left="0"/>
        <w:jc w:val="both"/>
      </w:pPr>
      <w:r>
        <w:rPr>
          <w:rFonts w:ascii="Times New Roman"/>
          <w:b w:val="false"/>
          <w:i w:val="false"/>
          <w:color w:val="000000"/>
          <w:sz w:val="28"/>
        </w:rPr>
        <w:t>
      2. Уәкілетті орган алған деректер мен ақпаратты өзара салыстыру бақылау субъектісіне бармай профилактикалық бақылау жүргізу тәсілі болып табылады, осы деректер мен ақпаратқа мыналар жатады:</w:t>
      </w:r>
    </w:p>
    <w:bookmarkEnd w:id="363"/>
    <w:p>
      <w:pPr>
        <w:spacing w:after="0"/>
        <w:ind w:left="0"/>
        <w:jc w:val="both"/>
      </w:pPr>
      <w:r>
        <w:rPr>
          <w:rFonts w:ascii="Times New Roman"/>
          <w:b w:val="false"/>
          <w:i w:val="false"/>
          <w:color w:val="000000"/>
          <w:sz w:val="28"/>
        </w:rPr>
        <w:t>
      1) оңалту рәсімінің немесе банкроттық рәсімінің жүзеге асырылу барысы туралы ағымдағы және сұрау салынатын ақпарат.</w:t>
      </w:r>
    </w:p>
    <w:p>
      <w:pPr>
        <w:spacing w:after="0"/>
        <w:ind w:left="0"/>
        <w:jc w:val="both"/>
      </w:pPr>
      <w:r>
        <w:rPr>
          <w:rFonts w:ascii="Times New Roman"/>
          <w:b w:val="false"/>
          <w:i w:val="false"/>
          <w:color w:val="000000"/>
          <w:sz w:val="28"/>
        </w:rPr>
        <w:t>
      Мұндай ақпаратты берудің нысанын, тәртібі мен мерзімдерін уәкілетті орган белгілейді;</w:t>
      </w:r>
    </w:p>
    <w:p>
      <w:pPr>
        <w:spacing w:after="0"/>
        <w:ind w:left="0"/>
        <w:jc w:val="both"/>
      </w:pPr>
      <w:r>
        <w:rPr>
          <w:rFonts w:ascii="Times New Roman"/>
          <w:b w:val="false"/>
          <w:i w:val="false"/>
          <w:color w:val="000000"/>
          <w:sz w:val="28"/>
        </w:rPr>
        <w:t>
      2) уәкілетті мемлекеттік органдардан, сондай-ақ әкімші мен борышкердің қызметі бойынша өзге де көздерден алынған мәліметтер.</w:t>
      </w:r>
    </w:p>
    <w:p>
      <w:pPr>
        <w:spacing w:after="0"/>
        <w:ind w:left="0"/>
        <w:jc w:val="both"/>
      </w:pPr>
      <w:r>
        <w:rPr>
          <w:rFonts w:ascii="Times New Roman"/>
          <w:b w:val="false"/>
          <w:i w:val="false"/>
          <w:color w:val="000000"/>
          <w:sz w:val="28"/>
        </w:rPr>
        <w:t>
      Атына уәкілетті органның сұрау салуы келіп түскен мемлекеттік орган, жеке және заңды тұлға Қазақстан Республикасының заңдарында көзделген жағдайларда және тәртіппен кез келген құпия ақпаратты (банктік, салықтық, коммерциялық құпия) ашуға және борышкерге және әкімші жүзеге асыратын оңалту рәсіміне немесе банкроттық рәсіміне қатысты құпия ақпаратты қамтитын кез келген құжаттардың көшірмелерін ұсынуға міндетті.</w:t>
      </w:r>
    </w:p>
    <w:p>
      <w:pPr>
        <w:spacing w:after="0"/>
        <w:ind w:left="0"/>
        <w:jc w:val="both"/>
      </w:pPr>
      <w:r>
        <w:rPr>
          <w:rFonts w:ascii="Times New Roman"/>
          <w:b w:val="false"/>
          <w:i w:val="false"/>
          <w:color w:val="000000"/>
          <w:sz w:val="28"/>
        </w:rPr>
        <w:t>
      Уәкілетті органның сұрау салуын орындау мерзімі, орындаудың неғұрлым ұзақ мерзімі сұрау салудың өзінде көрсетілген жағдайларды қоспағанда, сұрау салу келіп түскен күннен бастап он жұмыс күнін құрайды.</w:t>
      </w:r>
    </w:p>
    <w:bookmarkStart w:name="z436" w:id="364"/>
    <w:p>
      <w:pPr>
        <w:spacing w:after="0"/>
        <w:ind w:left="0"/>
        <w:jc w:val="both"/>
      </w:pPr>
      <w:r>
        <w:rPr>
          <w:rFonts w:ascii="Times New Roman"/>
          <w:b w:val="false"/>
          <w:i w:val="false"/>
          <w:color w:val="000000"/>
          <w:sz w:val="28"/>
        </w:rPr>
        <w:t>
      3. Бақылау субъектісіне бармай профилактикалық бақылау нәтижелері бойынша бұзушылықтар анықталған кезде, бұзушылық анықталған күннен бастап бес жұмыс күнінен кешіктірілмейтін мерзімде уәкілетті орган белгілеген нысан бойынша хабарлама жіберіледі.</w:t>
      </w:r>
    </w:p>
    <w:bookmarkEnd w:id="364"/>
    <w:p>
      <w:pPr>
        <w:spacing w:after="0"/>
        <w:ind w:left="0"/>
        <w:jc w:val="both"/>
      </w:pPr>
      <w:r>
        <w:rPr>
          <w:rFonts w:ascii="Times New Roman"/>
          <w:b w:val="false"/>
          <w:i w:val="false"/>
          <w:color w:val="000000"/>
          <w:sz w:val="28"/>
        </w:rPr>
        <w:t>
      Хабарлама бақылау субъектісіне қолын қойдыра отырып жеке өзіне немесе жөнелту мен алу фактісін растайтын өзге де тәсілмен табыс етілуге тиіс.</w:t>
      </w:r>
    </w:p>
    <w:p>
      <w:pPr>
        <w:spacing w:after="0"/>
        <w:ind w:left="0"/>
        <w:jc w:val="both"/>
      </w:pPr>
      <w:r>
        <w:rPr>
          <w:rFonts w:ascii="Times New Roman"/>
          <w:b w:val="false"/>
          <w:i w:val="false"/>
          <w:color w:val="000000"/>
          <w:sz w:val="28"/>
        </w:rPr>
        <w:t>
      Төменде санамаланған тәсілдердің бірімен жіберілген хабарлама мынадай жағдайларда:</w:t>
      </w:r>
    </w:p>
    <w:p>
      <w:pPr>
        <w:spacing w:after="0"/>
        <w:ind w:left="0"/>
        <w:jc w:val="both"/>
      </w:pPr>
      <w:r>
        <w:rPr>
          <w:rFonts w:ascii="Times New Roman"/>
          <w:b w:val="false"/>
          <w:i w:val="false"/>
          <w:color w:val="000000"/>
          <w:sz w:val="28"/>
        </w:rPr>
        <w:t>
      1) қолма-қол – хабарламада алғаны туралы белгі қойылған күннен бастап;</w:t>
      </w:r>
    </w:p>
    <w:p>
      <w:pPr>
        <w:spacing w:after="0"/>
        <w:ind w:left="0"/>
        <w:jc w:val="both"/>
      </w:pPr>
      <w:r>
        <w:rPr>
          <w:rFonts w:ascii="Times New Roman"/>
          <w:b w:val="false"/>
          <w:i w:val="false"/>
          <w:color w:val="000000"/>
          <w:sz w:val="28"/>
        </w:rPr>
        <w:t>
      2) пошта арқылы – тапсырысты хатпен пошта жөнелтілімі алынғаны туралы хабардар етілген күннен бастап;</w:t>
      </w:r>
    </w:p>
    <w:p>
      <w:pPr>
        <w:spacing w:after="0"/>
        <w:ind w:left="0"/>
        <w:jc w:val="both"/>
      </w:pPr>
      <w:r>
        <w:rPr>
          <w:rFonts w:ascii="Times New Roman"/>
          <w:b w:val="false"/>
          <w:i w:val="false"/>
          <w:color w:val="000000"/>
          <w:sz w:val="28"/>
        </w:rPr>
        <w:t>
      3) электрондық тәсілмен – қызметінің басталғаны немесе уәкілетті органда деректердің өзгергені туралы хабарламада көрсетілген әкімшінің электрондық мекенжайына уәкілетті орган жөнелткен күннен бастап табыс етілген болып есептеледі.</w:t>
      </w:r>
    </w:p>
    <w:bookmarkStart w:name="z437" w:id="365"/>
    <w:p>
      <w:pPr>
        <w:spacing w:after="0"/>
        <w:ind w:left="0"/>
        <w:jc w:val="both"/>
      </w:pPr>
      <w:r>
        <w:rPr>
          <w:rFonts w:ascii="Times New Roman"/>
          <w:b w:val="false"/>
          <w:i w:val="false"/>
          <w:color w:val="000000"/>
          <w:sz w:val="28"/>
        </w:rPr>
        <w:t>
      4. Бақылау субъектісіне бармай профилактикалық бақылау нәтижелері бойынша анықталған бұзушылықтарды жою туралы хабарлама табыс етілген күнінен кейінгі күннен бастап он жұмыс күні ішінде орындалуға тиіс.</w:t>
      </w:r>
    </w:p>
    <w:bookmarkEnd w:id="365"/>
    <w:bookmarkStart w:name="z438" w:id="366"/>
    <w:p>
      <w:pPr>
        <w:spacing w:after="0"/>
        <w:ind w:left="0"/>
        <w:jc w:val="both"/>
      </w:pPr>
      <w:r>
        <w:rPr>
          <w:rFonts w:ascii="Times New Roman"/>
          <w:b w:val="false"/>
          <w:i w:val="false"/>
          <w:color w:val="000000"/>
          <w:sz w:val="28"/>
        </w:rPr>
        <w:t>
      5. Бақылау субъектісі хабарламада көрсетілген бұзушылықтармен келіспеген кезде хабарлама табыс етілген күннен кейінгі күннен бастап бес жұмыс күні ішінде хабарламаны жіберген уәкілетті органға қарсылық жіберуге құқылы.</w:t>
      </w:r>
    </w:p>
    <w:bookmarkEnd w:id="366"/>
    <w:p>
      <w:pPr>
        <w:spacing w:after="0"/>
        <w:ind w:left="0"/>
        <w:jc w:val="both"/>
      </w:pPr>
      <w:r>
        <w:rPr>
          <w:rFonts w:ascii="Times New Roman"/>
          <w:b w:val="false"/>
          <w:i w:val="false"/>
          <w:color w:val="000000"/>
          <w:sz w:val="28"/>
        </w:rPr>
        <w:t>
      Хабарлама орындалмаған деп танылған жағдайда, уәкілетті орган жазбаша шешім шығарады және оны осы баптың 3-тармағында көзделген тәсілдердің бірімен бақылау субъектісіне жібереді.</w:t>
      </w:r>
    </w:p>
    <w:bookmarkStart w:name="z439" w:id="367"/>
    <w:p>
      <w:pPr>
        <w:spacing w:after="0"/>
        <w:ind w:left="0"/>
        <w:jc w:val="both"/>
      </w:pPr>
      <w:r>
        <w:rPr>
          <w:rFonts w:ascii="Times New Roman"/>
          <w:b w:val="false"/>
          <w:i w:val="false"/>
          <w:color w:val="000000"/>
          <w:sz w:val="28"/>
        </w:rPr>
        <w:t>
      6. Бақылау субъектісіне бармай профилактикалық бақылау нәтижелері бойынша анықталған бұзушылықтарды жою туралы хабарламаны белгіленген мерзімде орындамау бақылау субъектісіне бару арқылы профилактикалық бақылау жүргізудің жартыжылдық тізіміне енгізу жолымен бақылау субъектісіне бару арқылы профилактикалық бақылауды тағайындауға алып келеді.</w:t>
      </w:r>
    </w:p>
    <w:bookmarkEnd w:id="367"/>
    <w:bookmarkStart w:name="z440" w:id="368"/>
    <w:p>
      <w:pPr>
        <w:spacing w:after="0"/>
        <w:ind w:left="0"/>
        <w:jc w:val="both"/>
      </w:pPr>
      <w:r>
        <w:rPr>
          <w:rFonts w:ascii="Times New Roman"/>
          <w:b w:val="false"/>
          <w:i w:val="false"/>
          <w:color w:val="000000"/>
          <w:sz w:val="28"/>
        </w:rPr>
        <w:t>
      7. Уәкілетті орган жойылуы мүмкін емес бұзушылықтарды анықтаған жағдайда, әкімшіге бұзушылық анықталған күннен бастап бес жұмыс күнінен кешіктірілмейтін мерзімде уәкілетті орган белгілеген нысан бойынша хабарлама жіберіледі.</w:t>
      </w:r>
    </w:p>
    <w:bookmarkEnd w:id="368"/>
    <w:bookmarkStart w:name="z441" w:id="369"/>
    <w:p>
      <w:pPr>
        <w:spacing w:after="0"/>
        <w:ind w:left="0"/>
        <w:jc w:val="both"/>
      </w:pPr>
      <w:r>
        <w:rPr>
          <w:rFonts w:ascii="Times New Roman"/>
          <w:b w:val="false"/>
          <w:i w:val="false"/>
          <w:color w:val="000000"/>
          <w:sz w:val="28"/>
        </w:rPr>
        <w:t>
      8. Бақылау субъектісіне бармай профилактикалық бақылау тоқсан сайын жүзеге асырылады.";</w:t>
      </w:r>
    </w:p>
    <w:bookmarkEnd w:id="369"/>
    <w:bookmarkStart w:name="z442" w:id="37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21-баптар</w:t>
      </w:r>
      <w:r>
        <w:rPr>
          <w:rFonts w:ascii="Times New Roman"/>
          <w:b w:val="false"/>
          <w:i w:val="false"/>
          <w:color w:val="000000"/>
          <w:sz w:val="28"/>
        </w:rPr>
        <w:t xml:space="preserve"> алып тасталсын;</w:t>
      </w:r>
    </w:p>
    <w:bookmarkEnd w:id="370"/>
    <w:bookmarkStart w:name="z443" w:id="37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23-баптар</w:t>
      </w:r>
      <w:r>
        <w:rPr>
          <w:rFonts w:ascii="Times New Roman"/>
          <w:b w:val="false"/>
          <w:i w:val="false"/>
          <w:color w:val="000000"/>
          <w:sz w:val="28"/>
        </w:rPr>
        <w:t xml:space="preserve"> мынадай редакцияда жазылсын:</w:t>
      </w:r>
    </w:p>
    <w:bookmarkEnd w:id="371"/>
    <w:bookmarkStart w:name="z444" w:id="372"/>
    <w:p>
      <w:pPr>
        <w:spacing w:after="0"/>
        <w:ind w:left="0"/>
        <w:jc w:val="both"/>
      </w:pPr>
      <w:r>
        <w:rPr>
          <w:rFonts w:ascii="Times New Roman"/>
          <w:b w:val="false"/>
          <w:i w:val="false"/>
          <w:color w:val="000000"/>
          <w:sz w:val="28"/>
        </w:rPr>
        <w:t>
      "22-бап. Кредиторлардың оңалту рәсіміне және банкроттық рәсіміне қатысуы</w:t>
      </w:r>
    </w:p>
    <w:bookmarkEnd w:id="372"/>
    <w:bookmarkStart w:name="z445" w:id="373"/>
    <w:p>
      <w:pPr>
        <w:spacing w:after="0"/>
        <w:ind w:left="0"/>
        <w:jc w:val="both"/>
      </w:pPr>
      <w:r>
        <w:rPr>
          <w:rFonts w:ascii="Times New Roman"/>
          <w:b w:val="false"/>
          <w:i w:val="false"/>
          <w:color w:val="000000"/>
          <w:sz w:val="28"/>
        </w:rPr>
        <w:t>
      1. Оңалту рәсімі және банкроттық рәсімі барысында барлық кредитордың мүдделерін осы Заңға сәйкес құрылатын кредиторлар жиналысы білдіреді.</w:t>
      </w:r>
    </w:p>
    <w:bookmarkEnd w:id="373"/>
    <w:bookmarkStart w:name="z446" w:id="374"/>
    <w:p>
      <w:pPr>
        <w:spacing w:after="0"/>
        <w:ind w:left="0"/>
        <w:jc w:val="both"/>
      </w:pPr>
      <w:r>
        <w:rPr>
          <w:rFonts w:ascii="Times New Roman"/>
          <w:b w:val="false"/>
          <w:i w:val="false"/>
          <w:color w:val="000000"/>
          <w:sz w:val="28"/>
        </w:rPr>
        <w:t>
      2. Кредитор оңалту рәсімінің немесе банкроттық рәсімінің жүргізілу барысында соттың шешіміне, әкімшінің әрекетіне, егер осы шешімдер немесе әрекеттер оның заңды мүдделеріне нұқсан келтірсе, шағым жасауға құқылы.</w:t>
      </w:r>
    </w:p>
    <w:bookmarkEnd w:id="374"/>
    <w:bookmarkStart w:name="z447" w:id="375"/>
    <w:p>
      <w:pPr>
        <w:spacing w:after="0"/>
        <w:ind w:left="0"/>
        <w:jc w:val="both"/>
      </w:pPr>
      <w:r>
        <w:rPr>
          <w:rFonts w:ascii="Times New Roman"/>
          <w:b w:val="false"/>
          <w:i w:val="false"/>
          <w:color w:val="000000"/>
          <w:sz w:val="28"/>
        </w:rPr>
        <w:t>
      23-бап. Кредиторлар жиналысы</w:t>
      </w:r>
    </w:p>
    <w:bookmarkEnd w:id="375"/>
    <w:bookmarkStart w:name="z448" w:id="376"/>
    <w:p>
      <w:pPr>
        <w:spacing w:after="0"/>
        <w:ind w:left="0"/>
        <w:jc w:val="both"/>
      </w:pPr>
      <w:r>
        <w:rPr>
          <w:rFonts w:ascii="Times New Roman"/>
          <w:b w:val="false"/>
          <w:i w:val="false"/>
          <w:color w:val="000000"/>
          <w:sz w:val="28"/>
        </w:rPr>
        <w:t>
      1. Оңалту рәсімі және банкроттық рәсімі кезінде кредиторлар жиналысына қатысу құқығы кредиторлар жиналысын өткізу күніне кредиторлар талаптарының тізіліміне талаптары енгізілген кредиторларға тиесілі.</w:t>
      </w:r>
    </w:p>
    <w:bookmarkEnd w:id="376"/>
    <w:p>
      <w:pPr>
        <w:spacing w:after="0"/>
        <w:ind w:left="0"/>
        <w:jc w:val="both"/>
      </w:pPr>
      <w:r>
        <w:rPr>
          <w:rFonts w:ascii="Times New Roman"/>
          <w:b w:val="false"/>
          <w:i w:val="false"/>
          <w:color w:val="000000"/>
          <w:sz w:val="28"/>
        </w:rPr>
        <w:t>
      Кредиторлар жиналысына борышкер – дара кәсіпкер, борышкер – заңды тұлға мүлкінің меншік иесі (ол уәкілеттік берген тұлға), құрылтайшылары (қатысушылары) және уәкілетті органның өкілдері қатысуға құқылы.</w:t>
      </w:r>
    </w:p>
    <w:bookmarkStart w:name="z449" w:id="377"/>
    <w:p>
      <w:pPr>
        <w:spacing w:after="0"/>
        <w:ind w:left="0"/>
        <w:jc w:val="both"/>
      </w:pPr>
      <w:r>
        <w:rPr>
          <w:rFonts w:ascii="Times New Roman"/>
          <w:b w:val="false"/>
          <w:i w:val="false"/>
          <w:color w:val="000000"/>
          <w:sz w:val="28"/>
        </w:rPr>
        <w:t xml:space="preserve">
      2. Кредиторлар жиналысының өкілеттіктері осы Заңның </w:t>
      </w:r>
      <w:r>
        <w:rPr>
          <w:rFonts w:ascii="Times New Roman"/>
          <w:b w:val="false"/>
          <w:i w:val="false"/>
          <w:color w:val="000000"/>
          <w:sz w:val="28"/>
        </w:rPr>
        <w:t>75</w:t>
      </w:r>
      <w:r>
        <w:rPr>
          <w:rFonts w:ascii="Times New Roman"/>
          <w:b w:val="false"/>
          <w:i w:val="false"/>
          <w:color w:val="000000"/>
          <w:sz w:val="28"/>
        </w:rPr>
        <w:t xml:space="preserve"> және </w:t>
      </w:r>
      <w:r>
        <w:rPr>
          <w:rFonts w:ascii="Times New Roman"/>
          <w:b w:val="false"/>
          <w:i w:val="false"/>
          <w:color w:val="000000"/>
          <w:sz w:val="28"/>
        </w:rPr>
        <w:t>93-баптарында</w:t>
      </w:r>
      <w:r>
        <w:rPr>
          <w:rFonts w:ascii="Times New Roman"/>
          <w:b w:val="false"/>
          <w:i w:val="false"/>
          <w:color w:val="000000"/>
          <w:sz w:val="28"/>
        </w:rPr>
        <w:t xml:space="preserve"> көзделген.";</w:t>
      </w:r>
    </w:p>
    <w:bookmarkEnd w:id="377"/>
    <w:bookmarkStart w:name="z450" w:id="378"/>
    <w:p>
      <w:pPr>
        <w:spacing w:after="0"/>
        <w:ind w:left="0"/>
        <w:jc w:val="both"/>
      </w:pPr>
      <w:r>
        <w:rPr>
          <w:rFonts w:ascii="Times New Roman"/>
          <w:b w:val="false"/>
          <w:i w:val="false"/>
          <w:color w:val="000000"/>
          <w:sz w:val="28"/>
        </w:rPr>
        <w:t xml:space="preserve">
      17) 24-баптың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78"/>
    <w:bookmarkStart w:name="z451" w:id="379"/>
    <w:p>
      <w:pPr>
        <w:spacing w:after="0"/>
        <w:ind w:left="0"/>
        <w:jc w:val="both"/>
      </w:pPr>
      <w:r>
        <w:rPr>
          <w:rFonts w:ascii="Times New Roman"/>
          <w:b w:val="false"/>
          <w:i w:val="false"/>
          <w:color w:val="000000"/>
          <w:sz w:val="28"/>
        </w:rPr>
        <w:t>
      "1. Егер осы тармақта өзгеше көзделмесе, кредиторлар жиналысын ұйымдастыру мен өткізуді әкімші жүзеге асырады.</w:t>
      </w:r>
    </w:p>
    <w:bookmarkEnd w:id="379"/>
    <w:p>
      <w:pPr>
        <w:spacing w:after="0"/>
        <w:ind w:left="0"/>
        <w:jc w:val="both"/>
      </w:pPr>
      <w:r>
        <w:rPr>
          <w:rFonts w:ascii="Times New Roman"/>
          <w:b w:val="false"/>
          <w:i w:val="false"/>
          <w:color w:val="000000"/>
          <w:sz w:val="28"/>
        </w:rPr>
        <w:t>
      Кредиторлар жиналысын ұйымдастыруды кредиторлар комитеті оңалтуды басқарушыны шеттету, сондай-ақ банкроттықты басқарушыны шеттету және банкроттықты басқарушыны бір мезгілде таңдау мәселесін қарау кезінде жүзеге асырады.";</w:t>
      </w:r>
    </w:p>
    <w:bookmarkStart w:name="z452" w:id="38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25-бапта</w:t>
      </w:r>
      <w:r>
        <w:rPr>
          <w:rFonts w:ascii="Times New Roman"/>
          <w:b w:val="false"/>
          <w:i w:val="false"/>
          <w:color w:val="000000"/>
          <w:sz w:val="28"/>
        </w:rPr>
        <w:t>:</w:t>
      </w:r>
    </w:p>
    <w:bookmarkEnd w:id="3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54" w:id="381"/>
    <w:p>
      <w:pPr>
        <w:spacing w:after="0"/>
        <w:ind w:left="0"/>
        <w:jc w:val="both"/>
      </w:pPr>
      <w:r>
        <w:rPr>
          <w:rFonts w:ascii="Times New Roman"/>
          <w:b w:val="false"/>
          <w:i w:val="false"/>
          <w:color w:val="000000"/>
          <w:sz w:val="28"/>
        </w:rPr>
        <w:t>
      екінші бөлік мынадай редакцияда жазылсын:</w:t>
      </w:r>
    </w:p>
    <w:bookmarkEnd w:id="381"/>
    <w:bookmarkStart w:name="z455" w:id="382"/>
    <w:p>
      <w:pPr>
        <w:spacing w:after="0"/>
        <w:ind w:left="0"/>
        <w:jc w:val="both"/>
      </w:pPr>
      <w:r>
        <w:rPr>
          <w:rFonts w:ascii="Times New Roman"/>
          <w:b w:val="false"/>
          <w:i w:val="false"/>
          <w:color w:val="000000"/>
          <w:sz w:val="28"/>
        </w:rPr>
        <w:t>
      "Осы тармақтың бірінші бөлігінің 2) тармақшасында көзделген тәсілмен кредиторды хабардар ету мүмкін болмаған кезде осы тармақтың бірінші бөлігінің 1) тармақшасында белгіленген тәсіл мұндай кредиторды тиісінше хабардар ету деп танылады.";</w:t>
      </w:r>
    </w:p>
    <w:bookmarkEnd w:id="382"/>
    <w:bookmarkStart w:name="z456" w:id="383"/>
    <w:p>
      <w:pPr>
        <w:spacing w:after="0"/>
        <w:ind w:left="0"/>
        <w:jc w:val="both"/>
      </w:pPr>
      <w:r>
        <w:rPr>
          <w:rFonts w:ascii="Times New Roman"/>
          <w:b w:val="false"/>
          <w:i w:val="false"/>
          <w:color w:val="000000"/>
          <w:sz w:val="28"/>
        </w:rPr>
        <w:t>
      бесінші бөлік "әкімші" деген сөзден кейін ", ал кредиторлар жиналысын кредиторлар комитеті ұйымдастыратын жағдайларда – кредиторлар комитетінің төрағасы" деген сөздермен толықтырылсын;</w:t>
      </w:r>
    </w:p>
    <w:bookmarkEnd w:id="3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bookmarkStart w:name="z458" w:id="384"/>
    <w:p>
      <w:pPr>
        <w:spacing w:after="0"/>
        <w:ind w:left="0"/>
        <w:jc w:val="both"/>
      </w:pPr>
      <w:r>
        <w:rPr>
          <w:rFonts w:ascii="Times New Roman"/>
          <w:b w:val="false"/>
          <w:i w:val="false"/>
          <w:color w:val="000000"/>
          <w:sz w:val="28"/>
        </w:rPr>
        <w:t>
      "Күн тәртібінде қарауға ұсынылатын. кредиторлар жиналысының құзыретіне тікелей кіретін мәселелер қамтылуға тиіс. Күн тәртібін қалыптастыру кезінде кең ауқымда түсінілетін тұжырымдауды пайдалануға жол берілмейді.";</w:t>
      </w:r>
    </w:p>
    <w:bookmarkEnd w:id="3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p>
    <w:bookmarkStart w:name="z460" w:id="385"/>
    <w:p>
      <w:pPr>
        <w:spacing w:after="0"/>
        <w:ind w:left="0"/>
        <w:jc w:val="both"/>
      </w:pPr>
      <w:r>
        <w:rPr>
          <w:rFonts w:ascii="Times New Roman"/>
          <w:b w:val="false"/>
          <w:i w:val="false"/>
          <w:color w:val="000000"/>
          <w:sz w:val="28"/>
        </w:rPr>
        <w:t>
      "Егер кредитор сырттай дауыс беретін болса, ол бұл туралы оңалтуды немесе банкроттықты басқарушыға жиналыс өткізілгенге дейінгі бес жұмыс күнінен кешіктірмей хабарлауға тиіс.";</w:t>
      </w:r>
    </w:p>
    <w:bookmarkEnd w:id="385"/>
    <w:bookmarkStart w:name="z461" w:id="38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26-бапта</w:t>
      </w:r>
      <w:r>
        <w:rPr>
          <w:rFonts w:ascii="Times New Roman"/>
          <w:b w:val="false"/>
          <w:i w:val="false"/>
          <w:color w:val="000000"/>
          <w:sz w:val="28"/>
        </w:rPr>
        <w:t>:</w:t>
      </w:r>
    </w:p>
    <w:bookmarkEnd w:id="3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63" w:id="387"/>
    <w:p>
      <w:pPr>
        <w:spacing w:after="0"/>
        <w:ind w:left="0"/>
        <w:jc w:val="both"/>
      </w:pPr>
      <w:r>
        <w:rPr>
          <w:rFonts w:ascii="Times New Roman"/>
          <w:b w:val="false"/>
          <w:i w:val="false"/>
          <w:color w:val="000000"/>
          <w:sz w:val="28"/>
        </w:rPr>
        <w:t>
      "2. Кредиторлар жиналысы оған, сырттай дауыс беретіндерді қоса алғанда, кредиторлар жиналысы шешім қабылдаған кезде дауыс беру құқығы бар кредиторлар дауыстарының жалпы санының елу пайызынан астамын құрайтын дауыс санына ие кредиторлар қатысқан жағдайда заңды болады.</w:t>
      </w:r>
    </w:p>
    <w:bookmarkEnd w:id="387"/>
    <w:p>
      <w:pPr>
        <w:spacing w:after="0"/>
        <w:ind w:left="0"/>
        <w:jc w:val="both"/>
      </w:pPr>
      <w:r>
        <w:rPr>
          <w:rFonts w:ascii="Times New Roman"/>
          <w:b w:val="false"/>
          <w:i w:val="false"/>
          <w:color w:val="000000"/>
          <w:sz w:val="28"/>
        </w:rPr>
        <w:t>
      Осы тармақтың бірінші бөлігінің ережелері ескеріле отырып, кредиторлар жиналысы заңды болған кезде кредиторлар жиналысының күн тәртібіне енгізілген мәселелерді қарауды ауыстыруға жол берілмейді.</w:t>
      </w:r>
    </w:p>
    <w:p>
      <w:pPr>
        <w:spacing w:after="0"/>
        <w:ind w:left="0"/>
        <w:jc w:val="both"/>
      </w:pPr>
      <w:r>
        <w:rPr>
          <w:rFonts w:ascii="Times New Roman"/>
          <w:b w:val="false"/>
          <w:i w:val="false"/>
          <w:color w:val="000000"/>
          <w:sz w:val="28"/>
        </w:rPr>
        <w:t>
      Қайта шақырылған кредиторлар жиналысы оған кредиторлар жиналысының өткізілетін уақыты мен орны туралы кредиторлар тиісті түрде хабардар етілген жағдайда, кредиторлар жиналысы шешім қабылдаған кезде дауыс беруге құқығы бар кредиторлар дауыстарының жалпы санының кемінде жиырма бес пайызын құрайтын дауыс санына ие кредиторлар қатысқан жағдайда, заңды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465" w:id="388"/>
    <w:p>
      <w:pPr>
        <w:spacing w:after="0"/>
        <w:ind w:left="0"/>
        <w:jc w:val="both"/>
      </w:pPr>
      <w:r>
        <w:rPr>
          <w:rFonts w:ascii="Times New Roman"/>
          <w:b w:val="false"/>
          <w:i w:val="false"/>
          <w:color w:val="000000"/>
          <w:sz w:val="28"/>
        </w:rPr>
        <w:t>
      екінші бөлік мынадай редакцияда жазылсын:</w:t>
      </w:r>
    </w:p>
    <w:bookmarkEnd w:id="388"/>
    <w:bookmarkStart w:name="z466" w:id="389"/>
    <w:p>
      <w:pPr>
        <w:spacing w:after="0"/>
        <w:ind w:left="0"/>
        <w:jc w:val="both"/>
      </w:pPr>
      <w:r>
        <w:rPr>
          <w:rFonts w:ascii="Times New Roman"/>
          <w:b w:val="false"/>
          <w:i w:val="false"/>
          <w:color w:val="000000"/>
          <w:sz w:val="28"/>
        </w:rPr>
        <w:t>
      "Әкімші, ал кредиторлар жиналысын кредиторлар комитеті ұйымдастыратын жағдайларда – кредиторлар комитетінің төрағасы кредиторлардың шешімдер қабылдауы үшін әрбір кредитордың дауыс санын "талаптардың бір теңгесі – бір дауыс" қағидаты бойынша айқындайды.";</w:t>
      </w:r>
    </w:p>
    <w:bookmarkEnd w:id="389"/>
    <w:bookmarkStart w:name="z467" w:id="390"/>
    <w:p>
      <w:pPr>
        <w:spacing w:after="0"/>
        <w:ind w:left="0"/>
        <w:jc w:val="both"/>
      </w:pPr>
      <w:r>
        <w:rPr>
          <w:rFonts w:ascii="Times New Roman"/>
          <w:b w:val="false"/>
          <w:i w:val="false"/>
          <w:color w:val="000000"/>
          <w:sz w:val="28"/>
        </w:rPr>
        <w:t>
      мынадай мазмұндағы алтыншы бөлікпен толықтырылсын:</w:t>
      </w:r>
    </w:p>
    <w:bookmarkEnd w:id="390"/>
    <w:bookmarkStart w:name="z468" w:id="391"/>
    <w:p>
      <w:pPr>
        <w:spacing w:after="0"/>
        <w:ind w:left="0"/>
        <w:jc w:val="both"/>
      </w:pPr>
      <w:r>
        <w:rPr>
          <w:rFonts w:ascii="Times New Roman"/>
          <w:b w:val="false"/>
          <w:i w:val="false"/>
          <w:color w:val="000000"/>
          <w:sz w:val="28"/>
        </w:rPr>
        <w:t>
      "Қорытынды есепті келісу мәселесі қаралған жағдайда, осы тармақтың бесінші бөлігінің күші кредиторлар жиналысының заңдылығын айқындау және оның шешім қабылдауы кезінде қолданылмайды.";</w:t>
      </w:r>
    </w:p>
    <w:bookmarkEnd w:id="3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470" w:id="392"/>
    <w:p>
      <w:pPr>
        <w:spacing w:after="0"/>
        <w:ind w:left="0"/>
        <w:jc w:val="both"/>
      </w:pPr>
      <w:r>
        <w:rPr>
          <w:rFonts w:ascii="Times New Roman"/>
          <w:b w:val="false"/>
          <w:i w:val="false"/>
          <w:color w:val="000000"/>
          <w:sz w:val="28"/>
        </w:rPr>
        <w:t xml:space="preserve">
      "1) осы Заңның 72-бабының </w:t>
      </w:r>
      <w:r>
        <w:rPr>
          <w:rFonts w:ascii="Times New Roman"/>
          <w:b w:val="false"/>
          <w:i w:val="false"/>
          <w:color w:val="000000"/>
          <w:sz w:val="28"/>
        </w:rPr>
        <w:t>3-тармағына</w:t>
      </w:r>
      <w:r>
        <w:rPr>
          <w:rFonts w:ascii="Times New Roman"/>
          <w:b w:val="false"/>
          <w:i w:val="false"/>
          <w:color w:val="000000"/>
          <w:sz w:val="28"/>
        </w:rPr>
        <w:t xml:space="preserve"> және 90-бабының </w:t>
      </w:r>
      <w:r>
        <w:rPr>
          <w:rFonts w:ascii="Times New Roman"/>
          <w:b w:val="false"/>
          <w:i w:val="false"/>
          <w:color w:val="000000"/>
          <w:sz w:val="28"/>
        </w:rPr>
        <w:t>5-тармағына</w:t>
      </w:r>
      <w:r>
        <w:rPr>
          <w:rFonts w:ascii="Times New Roman"/>
          <w:b w:val="false"/>
          <w:i w:val="false"/>
          <w:color w:val="000000"/>
          <w:sz w:val="28"/>
        </w:rPr>
        <w:t xml:space="preserve"> сәйкес дауыс беру құқығынан айырылған кредиторлардың;";</w:t>
      </w:r>
    </w:p>
    <w:bookmarkEnd w:id="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72" w:id="393"/>
    <w:p>
      <w:pPr>
        <w:spacing w:after="0"/>
        <w:ind w:left="0"/>
        <w:jc w:val="both"/>
      </w:pPr>
      <w:r>
        <w:rPr>
          <w:rFonts w:ascii="Times New Roman"/>
          <w:b w:val="false"/>
          <w:i w:val="false"/>
          <w:color w:val="000000"/>
          <w:sz w:val="28"/>
        </w:rPr>
        <w:t>
      "5. Әкімші, ал кредиторлар жиналысын кредиторлар комитеті ұйымдастыратын жағдайларда – кредиторлар комитетінің төрағасы кредиторлар жиналысы ашылғанға дейін жиналысқа қатысушыларды тіркеуді жүргізеді.</w:t>
      </w:r>
    </w:p>
    <w:bookmarkEnd w:id="393"/>
    <w:p>
      <w:pPr>
        <w:spacing w:after="0"/>
        <w:ind w:left="0"/>
        <w:jc w:val="both"/>
      </w:pPr>
      <w:r>
        <w:rPr>
          <w:rFonts w:ascii="Times New Roman"/>
          <w:b w:val="false"/>
          <w:i w:val="false"/>
          <w:color w:val="000000"/>
          <w:sz w:val="28"/>
        </w:rPr>
        <w:t>
      Кредиторлар жиналысының шешімдері хаттамамен ресімделеді.</w:t>
      </w:r>
    </w:p>
    <w:p>
      <w:pPr>
        <w:spacing w:after="0"/>
        <w:ind w:left="0"/>
        <w:jc w:val="both"/>
      </w:pPr>
      <w:r>
        <w:rPr>
          <w:rFonts w:ascii="Times New Roman"/>
          <w:b w:val="false"/>
          <w:i w:val="false"/>
          <w:color w:val="000000"/>
          <w:sz w:val="28"/>
        </w:rPr>
        <w:t>
      Кредиторлар жиналысының отырысын дауыс беру құқығы бар, қатысып отырған кредиторлар арасынан сайланған төраға жүргізеді. Хаттаманы дауыс беруге құқығы бар, қатысып отырған кредиторлар арасынан сайланатын хатшы жүргізеді. Төраға мен хатшы қатысып отырған кредиторлар арасынан қарапайым көпшілік дауыспен сайланады. Хаттамаға төраға, әкімші, хатшы жиналыс өткізілген күні қол қояды және ол борышкердің мөрімен (ол болған кезде) куәландырылады.</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76-бабының</w:t>
      </w:r>
      <w:r>
        <w:rPr>
          <w:rFonts w:ascii="Times New Roman"/>
          <w:b w:val="false"/>
          <w:i w:val="false"/>
          <w:color w:val="000000"/>
          <w:sz w:val="28"/>
        </w:rPr>
        <w:t xml:space="preserve"> 10-1) және 10-2) тармақшаларында және </w:t>
      </w:r>
      <w:r>
        <w:rPr>
          <w:rFonts w:ascii="Times New Roman"/>
          <w:b w:val="false"/>
          <w:i w:val="false"/>
          <w:color w:val="000000"/>
          <w:sz w:val="28"/>
        </w:rPr>
        <w:t>94-бабының</w:t>
      </w:r>
      <w:r>
        <w:rPr>
          <w:rFonts w:ascii="Times New Roman"/>
          <w:b w:val="false"/>
          <w:i w:val="false"/>
          <w:color w:val="000000"/>
          <w:sz w:val="28"/>
        </w:rPr>
        <w:t xml:space="preserve"> 7) тармақшасында көзделген жағдайларда кредиторлар жиналысын кредиторлар комитеті ұйымдастырған кезде кредиторлар жиналысының хаттамасына әкімшінің қол қоюы талап етілмейді.</w:t>
      </w:r>
    </w:p>
    <w:p>
      <w:pPr>
        <w:spacing w:after="0"/>
        <w:ind w:left="0"/>
        <w:jc w:val="both"/>
      </w:pPr>
      <w:r>
        <w:rPr>
          <w:rFonts w:ascii="Times New Roman"/>
          <w:b w:val="false"/>
          <w:i w:val="false"/>
          <w:color w:val="000000"/>
          <w:sz w:val="28"/>
        </w:rPr>
        <w:t>
      Кредиторлар жиналысының хаттамасын хатшы үш данада жасайды, олардың біреуі – оған қол қойылғаннан кейін үш жұмыс күні ішінде уәкілетті органға, екіншісі – кредиторлар комитетіне, үшіншісі әкімшіге беріледі.</w:t>
      </w:r>
    </w:p>
    <w:p>
      <w:pPr>
        <w:spacing w:after="0"/>
        <w:ind w:left="0"/>
        <w:jc w:val="both"/>
      </w:pPr>
      <w:r>
        <w:rPr>
          <w:rFonts w:ascii="Times New Roman"/>
          <w:b w:val="false"/>
          <w:i w:val="false"/>
          <w:color w:val="000000"/>
          <w:sz w:val="28"/>
        </w:rPr>
        <w:t>
      Кредиторлар жиналысының хаттамасына:</w:t>
      </w:r>
    </w:p>
    <w:p>
      <w:pPr>
        <w:spacing w:after="0"/>
        <w:ind w:left="0"/>
        <w:jc w:val="both"/>
      </w:pPr>
      <w:r>
        <w:rPr>
          <w:rFonts w:ascii="Times New Roman"/>
          <w:b w:val="false"/>
          <w:i w:val="false"/>
          <w:color w:val="000000"/>
          <w:sz w:val="28"/>
        </w:rPr>
        <w:t>
      1) жиналысқа қатысушыларды тіркеу ведомосының;</w:t>
      </w:r>
    </w:p>
    <w:p>
      <w:pPr>
        <w:spacing w:after="0"/>
        <w:ind w:left="0"/>
        <w:jc w:val="both"/>
      </w:pPr>
      <w:r>
        <w:rPr>
          <w:rFonts w:ascii="Times New Roman"/>
          <w:b w:val="false"/>
          <w:i w:val="false"/>
          <w:color w:val="000000"/>
          <w:sz w:val="28"/>
        </w:rPr>
        <w:t>
      2) жиналысқа қатысушыларға танысу және (немесе) бекіту үшін ұсынылған материалдардың;</w:t>
      </w:r>
    </w:p>
    <w:p>
      <w:pPr>
        <w:spacing w:after="0"/>
        <w:ind w:left="0"/>
        <w:jc w:val="both"/>
      </w:pPr>
      <w:r>
        <w:rPr>
          <w:rFonts w:ascii="Times New Roman"/>
          <w:b w:val="false"/>
          <w:i w:val="false"/>
          <w:color w:val="000000"/>
          <w:sz w:val="28"/>
        </w:rPr>
        <w:t>
      3) кредиторлар жиналысының өткізілетін күні мен орны туралы кредиторлардың тиісінше хабардар етілгенін куәландыратын құжаттардың;</w:t>
      </w:r>
    </w:p>
    <w:p>
      <w:pPr>
        <w:spacing w:after="0"/>
        <w:ind w:left="0"/>
        <w:jc w:val="both"/>
      </w:pPr>
      <w:r>
        <w:rPr>
          <w:rFonts w:ascii="Times New Roman"/>
          <w:b w:val="false"/>
          <w:i w:val="false"/>
          <w:color w:val="000000"/>
          <w:sz w:val="28"/>
        </w:rPr>
        <w:t>
      4) әкімшінің немесе кредиторлар комитеті төрағасының ұйғаруы бойынша өзге де құжаттардың көшірмелері қоса берілуге тиіс.";</w:t>
      </w:r>
    </w:p>
    <w:bookmarkStart w:name="z473" w:id="394"/>
    <w:p>
      <w:pPr>
        <w:spacing w:after="0"/>
        <w:ind w:left="0"/>
        <w:jc w:val="both"/>
      </w:pPr>
      <w:r>
        <w:rPr>
          <w:rFonts w:ascii="Times New Roman"/>
          <w:b w:val="false"/>
          <w:i w:val="false"/>
          <w:color w:val="000000"/>
          <w:sz w:val="28"/>
        </w:rPr>
        <w:t>
      мынадай мазмұндағы 6-тармақпен толықтырылсын:</w:t>
      </w:r>
    </w:p>
    <w:bookmarkEnd w:id="394"/>
    <w:bookmarkStart w:name="z474" w:id="395"/>
    <w:p>
      <w:pPr>
        <w:spacing w:after="0"/>
        <w:ind w:left="0"/>
        <w:jc w:val="both"/>
      </w:pPr>
      <w:r>
        <w:rPr>
          <w:rFonts w:ascii="Times New Roman"/>
          <w:b w:val="false"/>
          <w:i w:val="false"/>
          <w:color w:val="000000"/>
          <w:sz w:val="28"/>
        </w:rPr>
        <w:t>
      "6. Рәсімдерге қатысушылар кредиторлар жиналысының шешіміне ол қабылданған күннен бастап бір ай ішінде шағым жасай алады.";</w:t>
      </w:r>
    </w:p>
    <w:bookmarkEnd w:id="395"/>
    <w:bookmarkStart w:name="z475" w:id="396"/>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28-баптар</w:t>
      </w:r>
      <w:r>
        <w:rPr>
          <w:rFonts w:ascii="Times New Roman"/>
          <w:b w:val="false"/>
          <w:i w:val="false"/>
          <w:color w:val="000000"/>
          <w:sz w:val="28"/>
        </w:rPr>
        <w:t xml:space="preserve"> мынадай редакцияда жазылсын:</w:t>
      </w:r>
    </w:p>
    <w:bookmarkEnd w:id="396"/>
    <w:bookmarkStart w:name="z476" w:id="397"/>
    <w:p>
      <w:pPr>
        <w:spacing w:after="0"/>
        <w:ind w:left="0"/>
        <w:jc w:val="both"/>
      </w:pPr>
      <w:r>
        <w:rPr>
          <w:rFonts w:ascii="Times New Roman"/>
          <w:b w:val="false"/>
          <w:i w:val="false"/>
          <w:color w:val="000000"/>
          <w:sz w:val="28"/>
        </w:rPr>
        <w:t>
      "27-бап. Кредиторлар комитеті</w:t>
      </w:r>
    </w:p>
    <w:bookmarkEnd w:id="397"/>
    <w:bookmarkStart w:name="z477" w:id="398"/>
    <w:p>
      <w:pPr>
        <w:spacing w:after="0"/>
        <w:ind w:left="0"/>
        <w:jc w:val="both"/>
      </w:pPr>
      <w:r>
        <w:rPr>
          <w:rFonts w:ascii="Times New Roman"/>
          <w:b w:val="false"/>
          <w:i w:val="false"/>
          <w:color w:val="000000"/>
          <w:sz w:val="28"/>
        </w:rPr>
        <w:t>
      1. Кредиторлар комитеті оңалту рәсімі және банкроттық рәсімі кезінде осы Заңда белгіленген тәртіппен құрылады.</w:t>
      </w:r>
    </w:p>
    <w:bookmarkEnd w:id="398"/>
    <w:p>
      <w:pPr>
        <w:spacing w:after="0"/>
        <w:ind w:left="0"/>
        <w:jc w:val="both"/>
      </w:pPr>
      <w:r>
        <w:rPr>
          <w:rFonts w:ascii="Times New Roman"/>
          <w:b w:val="false"/>
          <w:i w:val="false"/>
          <w:color w:val="000000"/>
          <w:sz w:val="28"/>
        </w:rPr>
        <w:t>
      Осы баптың 2-тармағының бірінші бөлігінде көзделген, кредиторлар комитеті мүшелерінің ең аз саны туралы талапты сақтау мүмкін болмаған кезде кредиторлар комитетінің өкілеттіктерін кредиторлар жиналысы жүзеге асырады.</w:t>
      </w:r>
    </w:p>
    <w:bookmarkStart w:name="z478" w:id="399"/>
    <w:p>
      <w:pPr>
        <w:spacing w:after="0"/>
        <w:ind w:left="0"/>
        <w:jc w:val="both"/>
      </w:pPr>
      <w:r>
        <w:rPr>
          <w:rFonts w:ascii="Times New Roman"/>
          <w:b w:val="false"/>
          <w:i w:val="false"/>
          <w:color w:val="000000"/>
          <w:sz w:val="28"/>
        </w:rPr>
        <w:t>
      2. Кредиторлар комитетінің құрамын кредиторлар жиналысы қалыптастырады және бекітеді. Кредиторлар комитетіндегі мүшелердің ең аз саны үш адамнан кем болмайды.</w:t>
      </w:r>
    </w:p>
    <w:bookmarkEnd w:id="399"/>
    <w:p>
      <w:pPr>
        <w:spacing w:after="0"/>
        <w:ind w:left="0"/>
        <w:jc w:val="both"/>
      </w:pPr>
      <w:r>
        <w:rPr>
          <w:rFonts w:ascii="Times New Roman"/>
          <w:b w:val="false"/>
          <w:i w:val="false"/>
          <w:color w:val="000000"/>
          <w:sz w:val="28"/>
        </w:rPr>
        <w:t>
      Егер осы тармақта өзгеше көзделмесе, кредиторлар комитетінің құрамына біртекті кредиторлардың әрбір тобынан бір кредитор кіреді.</w:t>
      </w:r>
    </w:p>
    <w:p>
      <w:pPr>
        <w:spacing w:after="0"/>
        <w:ind w:left="0"/>
        <w:jc w:val="both"/>
      </w:pPr>
      <w:r>
        <w:rPr>
          <w:rFonts w:ascii="Times New Roman"/>
          <w:b w:val="false"/>
          <w:i w:val="false"/>
          <w:color w:val="000000"/>
          <w:sz w:val="28"/>
        </w:rPr>
        <w:t>
      Борышкерге бірдей талаптары бар басқа кредиторлардың болмауы себебінен біртекті кредиторлар тобын құрмаған кредитор кредиторлар комитетінің құрамына кіргізілуі мүмкін.</w:t>
      </w:r>
    </w:p>
    <w:p>
      <w:pPr>
        <w:spacing w:after="0"/>
        <w:ind w:left="0"/>
        <w:jc w:val="both"/>
      </w:pPr>
      <w:r>
        <w:rPr>
          <w:rFonts w:ascii="Times New Roman"/>
          <w:b w:val="false"/>
          <w:i w:val="false"/>
          <w:color w:val="000000"/>
          <w:sz w:val="28"/>
        </w:rPr>
        <w:t>
      Кредиторлар комитетінің мүшесі үлестес тұлға немесе кредиторлар жиналысында дауыс беру құқығынан айырылған тұлға болмауға тиіс.</w:t>
      </w:r>
    </w:p>
    <w:bookmarkStart w:name="z479" w:id="400"/>
    <w:p>
      <w:pPr>
        <w:spacing w:after="0"/>
        <w:ind w:left="0"/>
        <w:jc w:val="both"/>
      </w:pPr>
      <w:r>
        <w:rPr>
          <w:rFonts w:ascii="Times New Roman"/>
          <w:b w:val="false"/>
          <w:i w:val="false"/>
          <w:color w:val="000000"/>
          <w:sz w:val="28"/>
        </w:rPr>
        <w:t>
      3. Мыналар:</w:t>
      </w:r>
    </w:p>
    <w:bookmarkEnd w:id="400"/>
    <w:p>
      <w:pPr>
        <w:spacing w:after="0"/>
        <w:ind w:left="0"/>
        <w:jc w:val="both"/>
      </w:pPr>
      <w:r>
        <w:rPr>
          <w:rFonts w:ascii="Times New Roman"/>
          <w:b w:val="false"/>
          <w:i w:val="false"/>
          <w:color w:val="000000"/>
          <w:sz w:val="28"/>
        </w:rPr>
        <w:t>
      1) кредиторлар комитетінің құрамына кіретін кредиторлар алдындағы міндеттемелерді орындау;</w:t>
      </w:r>
    </w:p>
    <w:p>
      <w:pPr>
        <w:spacing w:after="0"/>
        <w:ind w:left="0"/>
        <w:jc w:val="both"/>
      </w:pPr>
      <w:r>
        <w:rPr>
          <w:rFonts w:ascii="Times New Roman"/>
          <w:b w:val="false"/>
          <w:i w:val="false"/>
          <w:color w:val="000000"/>
          <w:sz w:val="28"/>
        </w:rPr>
        <w:t>
      2) кредиторға кредиторлар комитетінің құрамында болуға кедергі болатын мән-жайлар (заңды күшіне енген сот актілері, кредитордың таратылуы не қайтыс болуы және басқалары);</w:t>
      </w:r>
    </w:p>
    <w:p>
      <w:pPr>
        <w:spacing w:after="0"/>
        <w:ind w:left="0"/>
        <w:jc w:val="both"/>
      </w:pPr>
      <w:r>
        <w:rPr>
          <w:rFonts w:ascii="Times New Roman"/>
          <w:b w:val="false"/>
          <w:i w:val="false"/>
          <w:color w:val="000000"/>
          <w:sz w:val="28"/>
        </w:rPr>
        <w:t>
      3) үлестес тұлғалардың анықталуы;</w:t>
      </w:r>
    </w:p>
    <w:p>
      <w:pPr>
        <w:spacing w:after="0"/>
        <w:ind w:left="0"/>
        <w:jc w:val="both"/>
      </w:pPr>
      <w:r>
        <w:rPr>
          <w:rFonts w:ascii="Times New Roman"/>
          <w:b w:val="false"/>
          <w:i w:val="false"/>
          <w:color w:val="000000"/>
          <w:sz w:val="28"/>
        </w:rPr>
        <w:t xml:space="preserve">
      4) кредиторлар комитетінің отырыстарына кредиторлар комитеті мүшесінің осы Заңның 26-бабының </w:t>
      </w:r>
      <w:r>
        <w:rPr>
          <w:rFonts w:ascii="Times New Roman"/>
          <w:b w:val="false"/>
          <w:i w:val="false"/>
          <w:color w:val="000000"/>
          <w:sz w:val="28"/>
        </w:rPr>
        <w:t>4-тармағы</w:t>
      </w:r>
      <w:r>
        <w:rPr>
          <w:rFonts w:ascii="Times New Roman"/>
          <w:b w:val="false"/>
          <w:i w:val="false"/>
          <w:color w:val="000000"/>
          <w:sz w:val="28"/>
        </w:rPr>
        <w:t xml:space="preserve"> төртінші бөлігінің 1) және 2) тармақшаларында көзделген дәлелсіз себеппен екі реттен көп қатыспауы кредиторлар комитетінің қалыптастырылған және бекітілген құрамына өзгерістер енгізудің негіздері болып табылады.</w:t>
      </w:r>
    </w:p>
    <w:bookmarkStart w:name="z480" w:id="401"/>
    <w:p>
      <w:pPr>
        <w:spacing w:after="0"/>
        <w:ind w:left="0"/>
        <w:jc w:val="both"/>
      </w:pPr>
      <w:r>
        <w:rPr>
          <w:rFonts w:ascii="Times New Roman"/>
          <w:b w:val="false"/>
          <w:i w:val="false"/>
          <w:color w:val="000000"/>
          <w:sz w:val="28"/>
        </w:rPr>
        <w:t>
      4. Кредиторлар комитетінің отырысын өткізу туралы хабарламаны әкімші отырыс өткізілетін күнге дейін бес жұмыс күнінен кешіктірмей, пошта арқылы тапсырысты хатпен жібереді.</w:t>
      </w:r>
    </w:p>
    <w:bookmarkEnd w:id="401"/>
    <w:p>
      <w:pPr>
        <w:spacing w:after="0"/>
        <w:ind w:left="0"/>
        <w:jc w:val="both"/>
      </w:pPr>
      <w:r>
        <w:rPr>
          <w:rFonts w:ascii="Times New Roman"/>
          <w:b w:val="false"/>
          <w:i w:val="false"/>
          <w:color w:val="000000"/>
          <w:sz w:val="28"/>
        </w:rPr>
        <w:t>
      Осы баптың 1-тармағының екінші бөлігінде көзделген жағдайда кредиторлар комитетінің өкілеттіктерін кредиторлар жиналысы жүзеге асырған кезде кредиторлар жиналысының отырысын өткізу туралы хабарлама осы бапта көзделген тәртіппен жіберіледі.</w:t>
      </w:r>
    </w:p>
    <w:bookmarkStart w:name="z481" w:id="402"/>
    <w:p>
      <w:pPr>
        <w:spacing w:after="0"/>
        <w:ind w:left="0"/>
        <w:jc w:val="both"/>
      </w:pPr>
      <w:r>
        <w:rPr>
          <w:rFonts w:ascii="Times New Roman"/>
          <w:b w:val="false"/>
          <w:i w:val="false"/>
          <w:color w:val="000000"/>
          <w:sz w:val="28"/>
        </w:rPr>
        <w:t xml:space="preserve">
      5. Кредиторлар комитетінің өкілеттіктері осы Заңның </w:t>
      </w:r>
      <w:r>
        <w:rPr>
          <w:rFonts w:ascii="Times New Roman"/>
          <w:b w:val="false"/>
          <w:i w:val="false"/>
          <w:color w:val="000000"/>
          <w:sz w:val="28"/>
        </w:rPr>
        <w:t>76</w:t>
      </w:r>
      <w:r>
        <w:rPr>
          <w:rFonts w:ascii="Times New Roman"/>
          <w:b w:val="false"/>
          <w:i w:val="false"/>
          <w:color w:val="000000"/>
          <w:sz w:val="28"/>
        </w:rPr>
        <w:t xml:space="preserve"> және </w:t>
      </w:r>
      <w:r>
        <w:rPr>
          <w:rFonts w:ascii="Times New Roman"/>
          <w:b w:val="false"/>
          <w:i w:val="false"/>
          <w:color w:val="000000"/>
          <w:sz w:val="28"/>
        </w:rPr>
        <w:t>94-баптарында</w:t>
      </w:r>
      <w:r>
        <w:rPr>
          <w:rFonts w:ascii="Times New Roman"/>
          <w:b w:val="false"/>
          <w:i w:val="false"/>
          <w:color w:val="000000"/>
          <w:sz w:val="28"/>
        </w:rPr>
        <w:t xml:space="preserve"> көзделген.</w:t>
      </w:r>
    </w:p>
    <w:bookmarkEnd w:id="402"/>
    <w:bookmarkStart w:name="z482" w:id="403"/>
    <w:p>
      <w:pPr>
        <w:spacing w:after="0"/>
        <w:ind w:left="0"/>
        <w:jc w:val="both"/>
      </w:pPr>
      <w:r>
        <w:rPr>
          <w:rFonts w:ascii="Times New Roman"/>
          <w:b w:val="false"/>
          <w:i w:val="false"/>
          <w:color w:val="000000"/>
          <w:sz w:val="28"/>
        </w:rPr>
        <w:t>
      28-бап. Кредиторлар комитетінің шешімдер қабылдауы</w:t>
      </w:r>
    </w:p>
    <w:bookmarkEnd w:id="403"/>
    <w:bookmarkStart w:name="z483" w:id="404"/>
    <w:p>
      <w:pPr>
        <w:spacing w:after="0"/>
        <w:ind w:left="0"/>
        <w:jc w:val="both"/>
      </w:pPr>
      <w:r>
        <w:rPr>
          <w:rFonts w:ascii="Times New Roman"/>
          <w:b w:val="false"/>
          <w:i w:val="false"/>
          <w:color w:val="000000"/>
          <w:sz w:val="28"/>
        </w:rPr>
        <w:t>
      1. Кредиторлар комитетінің отырысы комитет мүшелерінің жалпы санының кемінде үштен екісі қатысқан кезде заңды болып табылады.</w:t>
      </w:r>
    </w:p>
    <w:bookmarkEnd w:id="404"/>
    <w:bookmarkStart w:name="z484" w:id="405"/>
    <w:p>
      <w:pPr>
        <w:spacing w:after="0"/>
        <w:ind w:left="0"/>
        <w:jc w:val="both"/>
      </w:pPr>
      <w:r>
        <w:rPr>
          <w:rFonts w:ascii="Times New Roman"/>
          <w:b w:val="false"/>
          <w:i w:val="false"/>
          <w:color w:val="000000"/>
          <w:sz w:val="28"/>
        </w:rPr>
        <w:t>
      2. Кредиторлар комитетінің шешімі "комитеттің бір мүшесі – бір дауыс" қағидаты бойынша кредиторлар комитеті мүшелерінің жалпы санының қарапайым көпшілік дауысымен қабылданады.</w:t>
      </w:r>
    </w:p>
    <w:bookmarkEnd w:id="405"/>
    <w:p>
      <w:pPr>
        <w:spacing w:after="0"/>
        <w:ind w:left="0"/>
        <w:jc w:val="both"/>
      </w:pPr>
      <w:r>
        <w:rPr>
          <w:rFonts w:ascii="Times New Roman"/>
          <w:b w:val="false"/>
          <w:i w:val="false"/>
          <w:color w:val="000000"/>
          <w:sz w:val="28"/>
        </w:rPr>
        <w:t>
      Дауыс беру рәсімінде дауыстар тең болған кезде кредиторлар комитетінің төрағасына шешуші дауыс құқығы беріледі.</w:t>
      </w:r>
    </w:p>
    <w:bookmarkStart w:name="z485" w:id="406"/>
    <w:p>
      <w:pPr>
        <w:spacing w:after="0"/>
        <w:ind w:left="0"/>
        <w:jc w:val="both"/>
      </w:pPr>
      <w:r>
        <w:rPr>
          <w:rFonts w:ascii="Times New Roman"/>
          <w:b w:val="false"/>
          <w:i w:val="false"/>
          <w:color w:val="000000"/>
          <w:sz w:val="28"/>
        </w:rPr>
        <w:t>
      3. Кредиторлар комитетінің отырысы хаттамамен ресімделеді.</w:t>
      </w:r>
    </w:p>
    <w:bookmarkEnd w:id="406"/>
    <w:p>
      <w:pPr>
        <w:spacing w:after="0"/>
        <w:ind w:left="0"/>
        <w:jc w:val="both"/>
      </w:pPr>
      <w:r>
        <w:rPr>
          <w:rFonts w:ascii="Times New Roman"/>
          <w:b w:val="false"/>
          <w:i w:val="false"/>
          <w:color w:val="000000"/>
          <w:sz w:val="28"/>
        </w:rPr>
        <w:t>
      Хаттамада отырыстың өткізілген күні мен орны, кредиторлар комитетінің дауыс беруге қатысқан мүшелері, күн тәртібі, дауыс беру нәтижелері мен қабылданған шешімдер туралы мәліметтер қамтылуға тиіс. Хаттамаға кредиторлар комитетінің дауыс беруге қатысқан барлық мүшесі, әкімші қол қояды және ол борышкердің мөрімен (ол болған кезде) куәландырылады.</w:t>
      </w:r>
    </w:p>
    <w:p>
      <w:pPr>
        <w:spacing w:after="0"/>
        <w:ind w:left="0"/>
        <w:jc w:val="both"/>
      </w:pPr>
      <w:r>
        <w:rPr>
          <w:rFonts w:ascii="Times New Roman"/>
          <w:b w:val="false"/>
          <w:i w:val="false"/>
          <w:color w:val="000000"/>
          <w:sz w:val="28"/>
        </w:rPr>
        <w:t>
      Әкімші хаттамаға қол қойылған күннен бастап үш жұмыс күні ішінде оны уәкілетті органға, кредиторлар комитетінің мүшелеріне жібереді. Хаттаманың бір данасы әкімшіде болады.</w:t>
      </w:r>
    </w:p>
    <w:bookmarkStart w:name="z486" w:id="407"/>
    <w:p>
      <w:pPr>
        <w:spacing w:after="0"/>
        <w:ind w:left="0"/>
        <w:jc w:val="both"/>
      </w:pPr>
      <w:r>
        <w:rPr>
          <w:rFonts w:ascii="Times New Roman"/>
          <w:b w:val="false"/>
          <w:i w:val="false"/>
          <w:color w:val="000000"/>
          <w:sz w:val="28"/>
        </w:rPr>
        <w:t>
      4. Кредиторлардың, борышкер – дара кәсіпкердің, борышкер – заңды тұлға мүлкінің меншік иесінің (ол уәкілеттік берген тұлғаның), құрылтайшыларының (қатысушыларының) кредиторлар комитетінің отырысына қатысуға құқығы бар.</w:t>
      </w:r>
    </w:p>
    <w:bookmarkEnd w:id="407"/>
    <w:bookmarkStart w:name="z487" w:id="408"/>
    <w:p>
      <w:pPr>
        <w:spacing w:after="0"/>
        <w:ind w:left="0"/>
        <w:jc w:val="both"/>
      </w:pPr>
      <w:r>
        <w:rPr>
          <w:rFonts w:ascii="Times New Roman"/>
          <w:b w:val="false"/>
          <w:i w:val="false"/>
          <w:color w:val="000000"/>
          <w:sz w:val="28"/>
        </w:rPr>
        <w:t xml:space="preserve">
      5. Осы Заңның 27-бабы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 көзделген жағдайда кредиторлар комитетінің өкілеттіктерін кредиторлар жиналысы жүзеге асырған кезде кредиторлар жиналысы шешімдерді осы бапта көзделген тәртіппен қабылдайды.</w:t>
      </w:r>
    </w:p>
    <w:bookmarkEnd w:id="408"/>
    <w:bookmarkStart w:name="z488" w:id="409"/>
    <w:p>
      <w:pPr>
        <w:spacing w:after="0"/>
        <w:ind w:left="0"/>
        <w:jc w:val="both"/>
      </w:pPr>
      <w:r>
        <w:rPr>
          <w:rFonts w:ascii="Times New Roman"/>
          <w:b w:val="false"/>
          <w:i w:val="false"/>
          <w:color w:val="000000"/>
          <w:sz w:val="28"/>
        </w:rPr>
        <w:t>
      6. Рәсімдерге қатысушылар кредиторлар комитетінің шешіміне ол қабылданған күннен бастап бір ай ішінде шағым жасауы мүмкін.";</w:t>
      </w:r>
    </w:p>
    <w:bookmarkEnd w:id="409"/>
    <w:bookmarkStart w:name="z489" w:id="410"/>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28-1-бапта</w:t>
      </w:r>
      <w:r>
        <w:rPr>
          <w:rFonts w:ascii="Times New Roman"/>
          <w:b w:val="false"/>
          <w:i w:val="false"/>
          <w:color w:val="000000"/>
          <w:sz w:val="28"/>
        </w:rPr>
        <w:t>:</w:t>
      </w:r>
    </w:p>
    <w:bookmarkEnd w:id="4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91" w:id="411"/>
    <w:p>
      <w:pPr>
        <w:spacing w:after="0"/>
        <w:ind w:left="0"/>
        <w:jc w:val="both"/>
      </w:pPr>
      <w:r>
        <w:rPr>
          <w:rFonts w:ascii="Times New Roman"/>
          <w:b w:val="false"/>
          <w:i w:val="false"/>
          <w:color w:val="000000"/>
          <w:sz w:val="28"/>
        </w:rPr>
        <w:t>
      "1. Егер осы бапта өзгеше белгіленбесе, борышкер оңалту немесе банкроттық туралы сот қозғаған істер болмаған жағдайда, осы Заңның 5-1-бабының 1-тармағына сәйкес айқындалатын уақытша төлем қабілетсіздігі туындаған кезде өз берешегін қайта құрылымдау туралы шешім қабылдауға құқылы.</w:t>
      </w:r>
    </w:p>
    <w:bookmarkEnd w:id="4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493" w:id="412"/>
    <w:p>
      <w:pPr>
        <w:spacing w:after="0"/>
        <w:ind w:left="0"/>
        <w:jc w:val="both"/>
      </w:pPr>
      <w:r>
        <w:rPr>
          <w:rFonts w:ascii="Times New Roman"/>
          <w:b w:val="false"/>
          <w:i w:val="false"/>
          <w:color w:val="000000"/>
          <w:sz w:val="28"/>
        </w:rPr>
        <w:t>
      бірінші бөлік мынадай редакцияда жазылсын:</w:t>
      </w:r>
    </w:p>
    <w:bookmarkEnd w:id="412"/>
    <w:bookmarkStart w:name="z494" w:id="413"/>
    <w:p>
      <w:pPr>
        <w:spacing w:after="0"/>
        <w:ind w:left="0"/>
        <w:jc w:val="both"/>
      </w:pPr>
      <w:r>
        <w:rPr>
          <w:rFonts w:ascii="Times New Roman"/>
          <w:b w:val="false"/>
          <w:i w:val="false"/>
          <w:color w:val="000000"/>
          <w:sz w:val="28"/>
        </w:rPr>
        <w:t>
      "2. Борышкер уақытша төлем қабілетсіздігін куәландыратын құжаттарды қоса бере отырып, берешекті қайта құрылымдау туралы өтінішпен сотқа жүгінеді.";</w:t>
      </w:r>
    </w:p>
    <w:bookmarkEnd w:id="413"/>
    <w:bookmarkStart w:name="z495" w:id="414"/>
    <w:p>
      <w:pPr>
        <w:spacing w:after="0"/>
        <w:ind w:left="0"/>
        <w:jc w:val="both"/>
      </w:pPr>
      <w:r>
        <w:rPr>
          <w:rFonts w:ascii="Times New Roman"/>
          <w:b w:val="false"/>
          <w:i w:val="false"/>
          <w:color w:val="000000"/>
          <w:sz w:val="28"/>
        </w:rPr>
        <w:t>
      үшінші бөліктің екінші абзацы мынадай редакцияда жазылсын:</w:t>
      </w:r>
    </w:p>
    <w:bookmarkEnd w:id="414"/>
    <w:bookmarkStart w:name="z496" w:id="415"/>
    <w:p>
      <w:pPr>
        <w:spacing w:after="0"/>
        <w:ind w:left="0"/>
        <w:jc w:val="both"/>
      </w:pPr>
      <w:r>
        <w:rPr>
          <w:rFonts w:ascii="Times New Roman"/>
          <w:b w:val="false"/>
          <w:i w:val="false"/>
          <w:color w:val="000000"/>
          <w:sz w:val="28"/>
        </w:rPr>
        <w:t>
      "берешекті қайта құрылымдау туралы келісімді бекітуден бас тарту туралы сот ұйғарымы заңды күшіне енген;"</w:t>
      </w:r>
    </w:p>
    <w:bookmarkEnd w:id="4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498" w:id="416"/>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416"/>
    <w:bookmarkStart w:name="z499" w:id="417"/>
    <w:p>
      <w:pPr>
        <w:spacing w:after="0"/>
        <w:ind w:left="0"/>
        <w:jc w:val="both"/>
      </w:pPr>
      <w:r>
        <w:rPr>
          <w:rFonts w:ascii="Times New Roman"/>
          <w:b w:val="false"/>
          <w:i w:val="false"/>
          <w:color w:val="000000"/>
          <w:sz w:val="28"/>
        </w:rPr>
        <w:t>
      "3. Сот борышкердің берешекті қайта құрылымдау туралы өтініші қабылданған күннен бастап он жұмыс күні ішінде мына шешімдердің бірін шығарады:";</w:t>
      </w:r>
    </w:p>
    <w:bookmarkEnd w:id="417"/>
    <w:bookmarkStart w:name="z500" w:id="418"/>
    <w:p>
      <w:pPr>
        <w:spacing w:after="0"/>
        <w:ind w:left="0"/>
        <w:jc w:val="both"/>
      </w:pPr>
      <w:r>
        <w:rPr>
          <w:rFonts w:ascii="Times New Roman"/>
          <w:b w:val="false"/>
          <w:i w:val="false"/>
          <w:color w:val="000000"/>
          <w:sz w:val="28"/>
        </w:rPr>
        <w:t>
      екінші бөлік мынадай редакцияда жазылсын:</w:t>
      </w:r>
    </w:p>
    <w:bookmarkEnd w:id="418"/>
    <w:bookmarkStart w:name="z501" w:id="419"/>
    <w:p>
      <w:pPr>
        <w:spacing w:after="0"/>
        <w:ind w:left="0"/>
        <w:jc w:val="both"/>
      </w:pPr>
      <w:r>
        <w:rPr>
          <w:rFonts w:ascii="Times New Roman"/>
          <w:b w:val="false"/>
          <w:i w:val="false"/>
          <w:color w:val="000000"/>
          <w:sz w:val="28"/>
        </w:rPr>
        <w:t>
      "Борышкердің уақытша төлем қабілетсіздігін куәландыратын құжаттарды ұсынбауы не оңалту немесе банкроттық туралы сот қозғаған істердің болуы борышкердің берешегін қайта құрылымдау рәсімін қолданудан соттың бас тартуына негіз болып табылады.";</w:t>
      </w:r>
    </w:p>
    <w:bookmarkEnd w:id="419"/>
    <w:bookmarkStart w:name="z502" w:id="420"/>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28-2-баптың</w:t>
      </w:r>
      <w:r>
        <w:rPr>
          <w:rFonts w:ascii="Times New Roman"/>
          <w:b w:val="false"/>
          <w:i w:val="false"/>
          <w:color w:val="000000"/>
          <w:sz w:val="28"/>
        </w:rPr>
        <w:t xml:space="preserve"> бірінші абзацындағы "заңды күшіне енген" деген сөздер "шығарылған" деген сөзбен ауыстырылсын;</w:t>
      </w:r>
    </w:p>
    <w:bookmarkEnd w:id="420"/>
    <w:bookmarkStart w:name="z503" w:id="421"/>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28-3-бапта</w:t>
      </w:r>
      <w:r>
        <w:rPr>
          <w:rFonts w:ascii="Times New Roman"/>
          <w:b w:val="false"/>
          <w:i w:val="false"/>
          <w:color w:val="000000"/>
          <w:sz w:val="28"/>
        </w:rPr>
        <w:t>:</w:t>
      </w:r>
    </w:p>
    <w:bookmarkEnd w:id="4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2-1-тармақта</w:t>
      </w:r>
      <w:r>
        <w:rPr>
          <w:rFonts w:ascii="Times New Roman"/>
          <w:b w:val="false"/>
          <w:i w:val="false"/>
          <w:color w:val="000000"/>
          <w:sz w:val="28"/>
        </w:rPr>
        <w:t>:</w:t>
      </w:r>
    </w:p>
    <w:bookmarkStart w:name="z505" w:id="422"/>
    <w:p>
      <w:pPr>
        <w:spacing w:after="0"/>
        <w:ind w:left="0"/>
        <w:jc w:val="both"/>
      </w:pPr>
      <w:r>
        <w:rPr>
          <w:rFonts w:ascii="Times New Roman"/>
          <w:b w:val="false"/>
          <w:i w:val="false"/>
          <w:color w:val="000000"/>
          <w:sz w:val="28"/>
        </w:rPr>
        <w:t>
      екінші бөлік мынадай редакцияда жазылсын:</w:t>
      </w:r>
    </w:p>
    <w:bookmarkEnd w:id="422"/>
    <w:bookmarkStart w:name="z506" w:id="423"/>
    <w:p>
      <w:pPr>
        <w:spacing w:after="0"/>
        <w:ind w:left="0"/>
        <w:jc w:val="both"/>
      </w:pPr>
      <w:r>
        <w:rPr>
          <w:rFonts w:ascii="Times New Roman"/>
          <w:b w:val="false"/>
          <w:i w:val="false"/>
          <w:color w:val="000000"/>
          <w:sz w:val="28"/>
        </w:rPr>
        <w:t>
      "Салықтық берешек осы тармақтың бірінші бөлігінің талаптары сақталған жағдайда борышкердің және (немесе) үшінші тұлғаның мүлік кепілімен және (немесе) банктің кепілдігімен өтеледі.";</w:t>
      </w:r>
    </w:p>
    <w:bookmarkEnd w:id="423"/>
    <w:bookmarkStart w:name="z507" w:id="424"/>
    <w:p>
      <w:pPr>
        <w:spacing w:after="0"/>
        <w:ind w:left="0"/>
        <w:jc w:val="both"/>
      </w:pPr>
      <w:r>
        <w:rPr>
          <w:rFonts w:ascii="Times New Roman"/>
          <w:b w:val="false"/>
          <w:i w:val="false"/>
          <w:color w:val="000000"/>
          <w:sz w:val="28"/>
        </w:rPr>
        <w:t>
      үшінші бөліктің бірінші абзацындағы "салықтар және бюджетке төленетін басқа да міндетті төлемдер бойынша берешек" деген сөздер "салықтық берешек" деген сөздермен ауыстырылсын;</w:t>
      </w:r>
    </w:p>
    <w:bookmarkEnd w:id="4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09" w:id="425"/>
    <w:p>
      <w:pPr>
        <w:spacing w:after="0"/>
        <w:ind w:left="0"/>
        <w:jc w:val="both"/>
      </w:pPr>
      <w:r>
        <w:rPr>
          <w:rFonts w:ascii="Times New Roman"/>
          <w:b w:val="false"/>
          <w:i w:val="false"/>
          <w:color w:val="000000"/>
          <w:sz w:val="28"/>
        </w:rPr>
        <w:t>
      "5. Берешекті қайта құрылымдау туралы келісім жазбаша нысанда қазақ және орыс тілдерінде жасалады және оған борышкер – дара кәсіпкер, борышкер – заңды тұлға мүлкінің меншік иесі (ол уәкілеттік берген тұлға), құрылтайшысы (қатысушысы) және әрбір кредитор қол қояды.</w:t>
      </w:r>
    </w:p>
    <w:bookmarkEnd w:id="425"/>
    <w:p>
      <w:pPr>
        <w:spacing w:after="0"/>
        <w:ind w:left="0"/>
        <w:jc w:val="both"/>
      </w:pPr>
      <w:r>
        <w:rPr>
          <w:rFonts w:ascii="Times New Roman"/>
          <w:b w:val="false"/>
          <w:i w:val="false"/>
          <w:color w:val="000000"/>
          <w:sz w:val="28"/>
        </w:rPr>
        <w:t>
      Кредитор келісімнің шарттарымен келіспеген кезде мұндай келісім жасалмайды.</w:t>
      </w:r>
    </w:p>
    <w:p>
      <w:pPr>
        <w:spacing w:after="0"/>
        <w:ind w:left="0"/>
        <w:jc w:val="both"/>
      </w:pPr>
      <w:r>
        <w:rPr>
          <w:rFonts w:ascii="Times New Roman"/>
          <w:b w:val="false"/>
          <w:i w:val="false"/>
          <w:color w:val="000000"/>
          <w:sz w:val="28"/>
        </w:rPr>
        <w:t>
      Келісім жасалмаған кезде берешекті қайта құрылымдау рәсімі аяқталған болып есептеледі және мыналарға:</w:t>
      </w:r>
    </w:p>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28-2-бабының</w:t>
      </w:r>
      <w:r>
        <w:rPr>
          <w:rFonts w:ascii="Times New Roman"/>
          <w:b w:val="false"/>
          <w:i w:val="false"/>
          <w:color w:val="000000"/>
          <w:sz w:val="28"/>
        </w:rPr>
        <w:t xml:space="preserve"> 1) тармақшасына сәйкес басталған салдарлардың күші – сот берешекті қайта құрылымдау рәсімін қолдану туралы шешім қабылдаған күннен бастап;</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28-2-бабының</w:t>
      </w:r>
      <w:r>
        <w:rPr>
          <w:rFonts w:ascii="Times New Roman"/>
          <w:b w:val="false"/>
          <w:i w:val="false"/>
          <w:color w:val="000000"/>
          <w:sz w:val="28"/>
        </w:rPr>
        <w:t xml:space="preserve"> 2) және 3) тармақшаларына сәйкес басталған салдарлардың күші – осы баптың 1-тармағында белгіленген берешекті қайта құрылымдау туралы келісім жасасу мерзімі аяқталған күннен бастап тоқтатылады.";</w:t>
      </w:r>
    </w:p>
    <w:bookmarkStart w:name="z510" w:id="426"/>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28-4-бапта</w:t>
      </w:r>
      <w:r>
        <w:rPr>
          <w:rFonts w:ascii="Times New Roman"/>
          <w:b w:val="false"/>
          <w:i w:val="false"/>
          <w:color w:val="000000"/>
          <w:sz w:val="28"/>
        </w:rPr>
        <w:t>:</w:t>
      </w:r>
    </w:p>
    <w:bookmarkEnd w:id="4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512" w:id="427"/>
    <w:p>
      <w:pPr>
        <w:spacing w:after="0"/>
        <w:ind w:left="0"/>
        <w:jc w:val="both"/>
      </w:pPr>
      <w:r>
        <w:rPr>
          <w:rFonts w:ascii="Times New Roman"/>
          <w:b w:val="false"/>
          <w:i w:val="false"/>
          <w:color w:val="000000"/>
          <w:sz w:val="28"/>
        </w:rPr>
        <w:t>
      "2. Берешекті қайта құрылымдау туралы келісімді бекіту туралы өтінішке борышкер:</w:t>
      </w:r>
    </w:p>
    <w:bookmarkEnd w:id="427"/>
    <w:p>
      <w:pPr>
        <w:spacing w:after="0"/>
        <w:ind w:left="0"/>
        <w:jc w:val="both"/>
      </w:pPr>
      <w:r>
        <w:rPr>
          <w:rFonts w:ascii="Times New Roman"/>
          <w:b w:val="false"/>
          <w:i w:val="false"/>
          <w:color w:val="000000"/>
          <w:sz w:val="28"/>
        </w:rPr>
        <w:t>
      1) борышкер – дара кәсіпкер, борышкер – заңды тұлға мүлкінің меншік иесі (ол уәкілеттік берген тұлға), құрылтайшысы (қатысушысы) және әрбір кредитор қол қойған, берешекті қайта құрылымдау туралы келісімді;</w:t>
      </w:r>
    </w:p>
    <w:p>
      <w:pPr>
        <w:spacing w:after="0"/>
        <w:ind w:left="0"/>
        <w:jc w:val="both"/>
      </w:pPr>
      <w:r>
        <w:rPr>
          <w:rFonts w:ascii="Times New Roman"/>
          <w:b w:val="false"/>
          <w:i w:val="false"/>
          <w:color w:val="000000"/>
          <w:sz w:val="28"/>
        </w:rPr>
        <w:t>
      2) барлық кредитордың тұрғылықты жерін немесе тұрған жерін, сондай-ақ берешек сомаларын көрсете отырып, олардың тізімін қоса береді.";</w:t>
      </w:r>
    </w:p>
    <w:bookmarkStart w:name="z513" w:id="428"/>
    <w:p>
      <w:pPr>
        <w:spacing w:after="0"/>
        <w:ind w:left="0"/>
        <w:jc w:val="both"/>
      </w:pPr>
      <w:r>
        <w:rPr>
          <w:rFonts w:ascii="Times New Roman"/>
          <w:b w:val="false"/>
          <w:i w:val="false"/>
          <w:color w:val="000000"/>
          <w:sz w:val="28"/>
        </w:rPr>
        <w:t>
      "6. Сот келісімді бекітуден бас тартқан жағдайда, борышкердің берешегін қайта құрылымдау рәсімі аяқталған болып есептеледі және мыналарға:</w:t>
      </w:r>
    </w:p>
    <w:bookmarkEnd w:id="428"/>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28-2-бабының</w:t>
      </w:r>
      <w:r>
        <w:rPr>
          <w:rFonts w:ascii="Times New Roman"/>
          <w:b w:val="false"/>
          <w:i w:val="false"/>
          <w:color w:val="000000"/>
          <w:sz w:val="28"/>
        </w:rPr>
        <w:t xml:space="preserve"> 1) тармақшасына сәйкес басталған салдарлардың күші – сот берешекті қайта құрылымдау рәсімін қолдану туралы шешім қабылдаған күннен бастап;</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28-2-бабының</w:t>
      </w:r>
      <w:r>
        <w:rPr>
          <w:rFonts w:ascii="Times New Roman"/>
          <w:b w:val="false"/>
          <w:i w:val="false"/>
          <w:color w:val="000000"/>
          <w:sz w:val="28"/>
        </w:rPr>
        <w:t xml:space="preserve"> 2 және 3) тармақшаларына сәйкес басталған салдарлардың күші – берешекті қайта құрылымдау туралы келісімді бекітуден бас тарту туралы сот ұйғарымы заңды күшіне енген күннен бастап тоқтатылады.</w:t>
      </w:r>
    </w:p>
    <w:bookmarkStart w:name="z514" w:id="429"/>
    <w:p>
      <w:pPr>
        <w:spacing w:after="0"/>
        <w:ind w:left="0"/>
        <w:jc w:val="both"/>
      </w:pPr>
      <w:r>
        <w:rPr>
          <w:rFonts w:ascii="Times New Roman"/>
          <w:b w:val="false"/>
          <w:i w:val="false"/>
          <w:color w:val="000000"/>
          <w:sz w:val="28"/>
        </w:rPr>
        <w:t>
      7. Кредитор (кредиторлар) мынадай:</w:t>
      </w:r>
    </w:p>
    <w:bookmarkEnd w:id="429"/>
    <w:p>
      <w:pPr>
        <w:spacing w:after="0"/>
        <w:ind w:left="0"/>
        <w:jc w:val="both"/>
      </w:pPr>
      <w:r>
        <w:rPr>
          <w:rFonts w:ascii="Times New Roman"/>
          <w:b w:val="false"/>
          <w:i w:val="false"/>
          <w:color w:val="000000"/>
          <w:sz w:val="28"/>
        </w:rPr>
        <w:t>
      1) борышкер мұндай келісімнің шарттарын бұзған;</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28-3-бабының</w:t>
      </w:r>
      <w:r>
        <w:rPr>
          <w:rFonts w:ascii="Times New Roman"/>
          <w:b w:val="false"/>
          <w:i w:val="false"/>
          <w:color w:val="000000"/>
          <w:sz w:val="28"/>
        </w:rPr>
        <w:t xml:space="preserve"> 1-тармағында белгіленген мерзімде берешекті қайта құрылымдау туралы келісім жасамаған жағдайларда, берешекті қайта құрылымдау туралы келісімді бұзу туралы өтінішпен сотқа жүгінуге құқылы.";</w:t>
      </w:r>
    </w:p>
    <w:bookmarkStart w:name="z515" w:id="430"/>
    <w:p>
      <w:pPr>
        <w:spacing w:after="0"/>
        <w:ind w:left="0"/>
        <w:jc w:val="both"/>
      </w:pPr>
      <w:r>
        <w:rPr>
          <w:rFonts w:ascii="Times New Roman"/>
          <w:b w:val="false"/>
          <w:i w:val="false"/>
          <w:color w:val="000000"/>
          <w:sz w:val="28"/>
        </w:rPr>
        <w:t>
      мынадай мазмұндағы 8-1-тармақпен толықтырылсын:</w:t>
      </w:r>
    </w:p>
    <w:bookmarkEnd w:id="430"/>
    <w:bookmarkStart w:name="z516" w:id="431"/>
    <w:p>
      <w:pPr>
        <w:spacing w:after="0"/>
        <w:ind w:left="0"/>
        <w:jc w:val="both"/>
      </w:pPr>
      <w:r>
        <w:rPr>
          <w:rFonts w:ascii="Times New Roman"/>
          <w:b w:val="false"/>
          <w:i w:val="false"/>
          <w:color w:val="000000"/>
          <w:sz w:val="28"/>
        </w:rPr>
        <w:t xml:space="preserve">
      "8-1. Келісім бұзылған жағдайда берешекті қайта құрылымдау рәсімі аяқталған болып есептеледі, ал осы Заңның </w:t>
      </w:r>
      <w:r>
        <w:rPr>
          <w:rFonts w:ascii="Times New Roman"/>
          <w:b w:val="false"/>
          <w:i w:val="false"/>
          <w:color w:val="000000"/>
          <w:sz w:val="28"/>
        </w:rPr>
        <w:t>28-5-бабына</w:t>
      </w:r>
      <w:r>
        <w:rPr>
          <w:rFonts w:ascii="Times New Roman"/>
          <w:b w:val="false"/>
          <w:i w:val="false"/>
          <w:color w:val="000000"/>
          <w:sz w:val="28"/>
        </w:rPr>
        <w:t xml:space="preserve"> сәйкес басталған салдарлардың күші берешекті қайта құрылымдау туралы келісімді бұзу туралы сот ұйғарымы заңды күшіне енген күннен бастап тоқтатылады.";</w:t>
      </w:r>
    </w:p>
    <w:bookmarkEnd w:id="431"/>
    <w:bookmarkStart w:name="z517" w:id="432"/>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3-тарау</w:t>
      </w:r>
      <w:r>
        <w:rPr>
          <w:rFonts w:ascii="Times New Roman"/>
          <w:b w:val="false"/>
          <w:i w:val="false"/>
          <w:color w:val="000000"/>
          <w:sz w:val="28"/>
        </w:rPr>
        <w:t xml:space="preserve"> алып тасталсын;</w:t>
      </w:r>
    </w:p>
    <w:bookmarkEnd w:id="432"/>
    <w:bookmarkStart w:name="z518" w:id="433"/>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38-бап</w:t>
      </w:r>
      <w:r>
        <w:rPr>
          <w:rFonts w:ascii="Times New Roman"/>
          <w:b w:val="false"/>
          <w:i w:val="false"/>
          <w:color w:val="000000"/>
          <w:sz w:val="28"/>
        </w:rPr>
        <w:t xml:space="preserve"> мынадай редакцияда жазылсын:</w:t>
      </w:r>
    </w:p>
    <w:bookmarkEnd w:id="433"/>
    <w:bookmarkStart w:name="z519" w:id="434"/>
    <w:p>
      <w:pPr>
        <w:spacing w:after="0"/>
        <w:ind w:left="0"/>
        <w:jc w:val="both"/>
      </w:pPr>
      <w:r>
        <w:rPr>
          <w:rFonts w:ascii="Times New Roman"/>
          <w:b w:val="false"/>
          <w:i w:val="false"/>
          <w:color w:val="000000"/>
          <w:sz w:val="28"/>
        </w:rPr>
        <w:t>
      "38-бап. Оңалту және банкроттық туралы істі қозғау тәртiбi</w:t>
      </w:r>
    </w:p>
    <w:bookmarkEnd w:id="434"/>
    <w:bookmarkStart w:name="z520" w:id="435"/>
    <w:p>
      <w:pPr>
        <w:spacing w:after="0"/>
        <w:ind w:left="0"/>
        <w:jc w:val="both"/>
      </w:pPr>
      <w:r>
        <w:rPr>
          <w:rFonts w:ascii="Times New Roman"/>
          <w:b w:val="false"/>
          <w:i w:val="false"/>
          <w:color w:val="000000"/>
          <w:sz w:val="28"/>
        </w:rPr>
        <w:t>
      1. Сотта оңалту туралы іс бойынша іс жүргізу осы Заңның 5-1-бабында көзделген негіздер болған кезде, салықтар және кедендік төлемдер бойынша кредиторды, мемлекеттік органды немесе мемлекет қатысатын заңды тұлғаны қоспағанда, борышкердің немесе кредитордың (кредиторлардың) өтініші негізінде қозғалады.</w:t>
      </w:r>
    </w:p>
    <w:bookmarkEnd w:id="435"/>
    <w:p>
      <w:pPr>
        <w:spacing w:after="0"/>
        <w:ind w:left="0"/>
        <w:jc w:val="both"/>
      </w:pPr>
      <w:r>
        <w:rPr>
          <w:rFonts w:ascii="Times New Roman"/>
          <w:b w:val="false"/>
          <w:i w:val="false"/>
          <w:color w:val="000000"/>
          <w:sz w:val="28"/>
        </w:rPr>
        <w:t>
      Борышкердің банкроттық туралы істі қозғау туралы сот ұйғарымының көшірмесін алған күннен бастап жеті жұмыс күнінен аспайтын мерзімде оңалту рәсімін қолдану туралы өтінішті сотқа жіберуге де құқығы бар.</w:t>
      </w:r>
    </w:p>
    <w:bookmarkStart w:name="z521" w:id="436"/>
    <w:p>
      <w:pPr>
        <w:spacing w:after="0"/>
        <w:ind w:left="0"/>
        <w:jc w:val="both"/>
      </w:pPr>
      <w:r>
        <w:rPr>
          <w:rFonts w:ascii="Times New Roman"/>
          <w:b w:val="false"/>
          <w:i w:val="false"/>
          <w:color w:val="000000"/>
          <w:sz w:val="28"/>
        </w:rPr>
        <w:t xml:space="preserve">
      2. Сотта банкроттық туралы іс бойынша іс жүргізу осы Заңның </w:t>
      </w:r>
      <w:r>
        <w:rPr>
          <w:rFonts w:ascii="Times New Roman"/>
          <w:b w:val="false"/>
          <w:i w:val="false"/>
          <w:color w:val="000000"/>
          <w:sz w:val="28"/>
        </w:rPr>
        <w:t>5-бабында</w:t>
      </w:r>
      <w:r>
        <w:rPr>
          <w:rFonts w:ascii="Times New Roman"/>
          <w:b w:val="false"/>
          <w:i w:val="false"/>
          <w:color w:val="000000"/>
          <w:sz w:val="28"/>
        </w:rPr>
        <w:t xml:space="preserve"> көзделген негіздер болған кезде борышкердiң, кредитордың (кредиторлардың), осы Заңның </w:t>
      </w:r>
      <w:r>
        <w:rPr>
          <w:rFonts w:ascii="Times New Roman"/>
          <w:b w:val="false"/>
          <w:i w:val="false"/>
          <w:color w:val="000000"/>
          <w:sz w:val="28"/>
        </w:rPr>
        <w:t>47-бабында</w:t>
      </w:r>
      <w:r>
        <w:rPr>
          <w:rFonts w:ascii="Times New Roman"/>
          <w:b w:val="false"/>
          <w:i w:val="false"/>
          <w:color w:val="000000"/>
          <w:sz w:val="28"/>
        </w:rPr>
        <w:t xml:space="preserve"> көзделген жағдайларда прокурордың, осы Заңның </w:t>
      </w:r>
      <w:r>
        <w:rPr>
          <w:rFonts w:ascii="Times New Roman"/>
          <w:b w:val="false"/>
          <w:i w:val="false"/>
          <w:color w:val="000000"/>
          <w:sz w:val="28"/>
        </w:rPr>
        <w:t>83-бабының</w:t>
      </w:r>
      <w:r>
        <w:rPr>
          <w:rFonts w:ascii="Times New Roman"/>
          <w:b w:val="false"/>
          <w:i w:val="false"/>
          <w:color w:val="000000"/>
          <w:sz w:val="28"/>
        </w:rPr>
        <w:t xml:space="preserve"> 2-тармағында көзделген жағдайда оңалтуды басқарушының өтiнiшi негiзiнде қозғалады.</w:t>
      </w:r>
    </w:p>
    <w:bookmarkEnd w:id="436"/>
    <w:bookmarkStart w:name="z522" w:id="437"/>
    <w:p>
      <w:pPr>
        <w:spacing w:after="0"/>
        <w:ind w:left="0"/>
        <w:jc w:val="both"/>
      </w:pPr>
      <w:r>
        <w:rPr>
          <w:rFonts w:ascii="Times New Roman"/>
          <w:b w:val="false"/>
          <w:i w:val="false"/>
          <w:color w:val="000000"/>
          <w:sz w:val="28"/>
        </w:rPr>
        <w:t>
      3. Сот оңалту рәсiмiн қолдану туралы немесе борышкердi банкрот деп тану туралы өтiнiштi іс жүргiзуге қабылдау туралы ұйғарым шығарған күннен бастап оңалту немесе банкроттық туралы iс бойынша iс жүргiзу қозғалды деп есептеледі.</w:t>
      </w:r>
    </w:p>
    <w:bookmarkEnd w:id="437"/>
    <w:bookmarkStart w:name="z523" w:id="438"/>
    <w:p>
      <w:pPr>
        <w:spacing w:after="0"/>
        <w:ind w:left="0"/>
        <w:jc w:val="both"/>
      </w:pPr>
      <w:r>
        <w:rPr>
          <w:rFonts w:ascii="Times New Roman"/>
          <w:b w:val="false"/>
          <w:i w:val="false"/>
          <w:color w:val="000000"/>
          <w:sz w:val="28"/>
        </w:rPr>
        <w:t>
      4. Борышкер, оңалтуды басқарушы берген, банкрот деп тану туралы өтiнiш соттың тиiстi шешiмiнсiз қайтарып алынбайды. Кредитордың (кредиторлардың), прокурордың өтiнiштерін олар борышкердi банкрот деп тану туралы шешiм қабылданғанға дейiн қайтарып алуы мүмкiн.";</w:t>
      </w:r>
    </w:p>
    <w:bookmarkEnd w:id="438"/>
    <w:bookmarkStart w:name="z524" w:id="439"/>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39-бапта</w:t>
      </w:r>
      <w:r>
        <w:rPr>
          <w:rFonts w:ascii="Times New Roman"/>
          <w:b w:val="false"/>
          <w:i w:val="false"/>
          <w:color w:val="000000"/>
          <w:sz w:val="28"/>
        </w:rPr>
        <w:t>:</w:t>
      </w:r>
    </w:p>
    <w:bookmarkEnd w:id="439"/>
    <w:bookmarkStart w:name="z525" w:id="440"/>
    <w:p>
      <w:pPr>
        <w:spacing w:after="0"/>
        <w:ind w:left="0"/>
        <w:jc w:val="both"/>
      </w:pPr>
      <w:r>
        <w:rPr>
          <w:rFonts w:ascii="Times New Roman"/>
          <w:b w:val="false"/>
          <w:i w:val="false"/>
          <w:color w:val="000000"/>
          <w:sz w:val="28"/>
        </w:rPr>
        <w:t>
      5) және 7) тармақшалар мынадай редакцияда жазылсын:</w:t>
      </w:r>
    </w:p>
    <w:bookmarkEnd w:id="440"/>
    <w:bookmarkStart w:name="z526" w:id="441"/>
    <w:p>
      <w:pPr>
        <w:spacing w:after="0"/>
        <w:ind w:left="0"/>
        <w:jc w:val="both"/>
      </w:pPr>
      <w:r>
        <w:rPr>
          <w:rFonts w:ascii="Times New Roman"/>
          <w:b w:val="false"/>
          <w:i w:val="false"/>
          <w:color w:val="000000"/>
          <w:sz w:val="28"/>
        </w:rPr>
        <w:t>
      "5) борышкер – заңды тұлға мүлкінің меншік иесі (ол уәкілеттік берген орган), құрылтайшысы (қатысушысы);";</w:t>
      </w:r>
    </w:p>
    <w:bookmarkEnd w:id="441"/>
    <w:bookmarkStart w:name="z527" w:id="442"/>
    <w:p>
      <w:pPr>
        <w:spacing w:after="0"/>
        <w:ind w:left="0"/>
        <w:jc w:val="both"/>
      </w:pPr>
      <w:r>
        <w:rPr>
          <w:rFonts w:ascii="Times New Roman"/>
          <w:b w:val="false"/>
          <w:i w:val="false"/>
          <w:color w:val="000000"/>
          <w:sz w:val="28"/>
        </w:rPr>
        <w:t>
      "7) әкімші оңалту немесе банкроттық туралы iске қатысушы тұлғалар бола алады.";</w:t>
      </w:r>
    </w:p>
    <w:bookmarkEnd w:id="442"/>
    <w:bookmarkStart w:name="z528" w:id="443"/>
    <w:p>
      <w:pPr>
        <w:spacing w:after="0"/>
        <w:ind w:left="0"/>
        <w:jc w:val="both"/>
      </w:pPr>
      <w:r>
        <w:rPr>
          <w:rFonts w:ascii="Times New Roman"/>
          <w:b w:val="false"/>
          <w:i w:val="false"/>
          <w:color w:val="000000"/>
          <w:sz w:val="28"/>
        </w:rPr>
        <w:t>
      8) тармақша алып тасталсын;</w:t>
      </w:r>
    </w:p>
    <w:bookmarkEnd w:id="443"/>
    <w:bookmarkStart w:name="z529" w:id="444"/>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40-бапта</w:t>
      </w:r>
      <w:r>
        <w:rPr>
          <w:rFonts w:ascii="Times New Roman"/>
          <w:b w:val="false"/>
          <w:i w:val="false"/>
          <w:color w:val="000000"/>
          <w:sz w:val="28"/>
        </w:rPr>
        <w:t>:</w:t>
      </w:r>
    </w:p>
    <w:bookmarkEnd w:id="4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531" w:id="445"/>
    <w:p>
      <w:pPr>
        <w:spacing w:after="0"/>
        <w:ind w:left="0"/>
        <w:jc w:val="both"/>
      </w:pPr>
      <w:r>
        <w:rPr>
          <w:rFonts w:ascii="Times New Roman"/>
          <w:b w:val="false"/>
          <w:i w:val="false"/>
          <w:color w:val="000000"/>
          <w:sz w:val="28"/>
        </w:rPr>
        <w:t>
      бірінші абзац мынадай редакцияда жазылсын:</w:t>
      </w:r>
    </w:p>
    <w:bookmarkEnd w:id="445"/>
    <w:bookmarkStart w:name="z532" w:id="446"/>
    <w:p>
      <w:pPr>
        <w:spacing w:after="0"/>
        <w:ind w:left="0"/>
        <w:jc w:val="both"/>
      </w:pPr>
      <w:r>
        <w:rPr>
          <w:rFonts w:ascii="Times New Roman"/>
          <w:b w:val="false"/>
          <w:i w:val="false"/>
          <w:color w:val="000000"/>
          <w:sz w:val="28"/>
        </w:rPr>
        <w:t>
      "1. Борышкер:";</w:t>
      </w:r>
    </w:p>
    <w:bookmarkEnd w:id="446"/>
    <w:bookmarkStart w:name="z533" w:id="447"/>
    <w:p>
      <w:pPr>
        <w:spacing w:after="0"/>
        <w:ind w:left="0"/>
        <w:jc w:val="both"/>
      </w:pPr>
      <w:r>
        <w:rPr>
          <w:rFonts w:ascii="Times New Roman"/>
          <w:b w:val="false"/>
          <w:i w:val="false"/>
          <w:color w:val="000000"/>
          <w:sz w:val="28"/>
        </w:rPr>
        <w:t>
      2) тармақша мынадай редакцияда жазылсын:</w:t>
      </w:r>
    </w:p>
    <w:bookmarkEnd w:id="447"/>
    <w:bookmarkStart w:name="z534" w:id="448"/>
    <w:p>
      <w:pPr>
        <w:spacing w:after="0"/>
        <w:ind w:left="0"/>
        <w:jc w:val="both"/>
      </w:pPr>
      <w:r>
        <w:rPr>
          <w:rFonts w:ascii="Times New Roman"/>
          <w:b w:val="false"/>
          <w:i w:val="false"/>
          <w:color w:val="000000"/>
          <w:sz w:val="28"/>
        </w:rPr>
        <w:t>
      "2) борышкер – дара кәсіпкердің, борышкер – заңды тұлға мүлкінің меншік иесінің (ол уәкілеттік берген органның), құрылтайшысының (қатысушысының) шешiмi негiзiнде оңалту рәсімін қолдану немесе өзін банкрот деп тану туралы сотқа жүгiнеді.";</w:t>
      </w:r>
    </w:p>
    <w:bookmarkEnd w:id="4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36" w:id="449"/>
    <w:p>
      <w:pPr>
        <w:spacing w:after="0"/>
        <w:ind w:left="0"/>
        <w:jc w:val="both"/>
      </w:pPr>
      <w:r>
        <w:rPr>
          <w:rFonts w:ascii="Times New Roman"/>
          <w:b w:val="false"/>
          <w:i w:val="false"/>
          <w:color w:val="000000"/>
          <w:sz w:val="28"/>
        </w:rPr>
        <w:t xml:space="preserve">
      "2. Борышкер осы Заңның </w:t>
      </w:r>
      <w:r>
        <w:rPr>
          <w:rFonts w:ascii="Times New Roman"/>
          <w:b w:val="false"/>
          <w:i w:val="false"/>
          <w:color w:val="000000"/>
          <w:sz w:val="28"/>
        </w:rPr>
        <w:t>11-бабы</w:t>
      </w:r>
      <w:r>
        <w:rPr>
          <w:rFonts w:ascii="Times New Roman"/>
          <w:b w:val="false"/>
          <w:i w:val="false"/>
          <w:color w:val="000000"/>
          <w:sz w:val="28"/>
        </w:rPr>
        <w:t xml:space="preserve"> 2-тармағының 1) тармақшасында белгіленген жағдайда өзін банкрот деп тану туралы өтінішпен сотқа жүгінуге міндетті.";</w:t>
      </w:r>
    </w:p>
    <w:bookmarkEnd w:id="449"/>
    <w:bookmarkStart w:name="z537" w:id="450"/>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41-бапта</w:t>
      </w:r>
      <w:r>
        <w:rPr>
          <w:rFonts w:ascii="Times New Roman"/>
          <w:b w:val="false"/>
          <w:i w:val="false"/>
          <w:color w:val="000000"/>
          <w:sz w:val="28"/>
        </w:rPr>
        <w:t>:</w:t>
      </w:r>
    </w:p>
    <w:bookmarkEnd w:id="4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39" w:id="451"/>
    <w:p>
      <w:pPr>
        <w:spacing w:after="0"/>
        <w:ind w:left="0"/>
        <w:jc w:val="both"/>
      </w:pPr>
      <w:r>
        <w:rPr>
          <w:rFonts w:ascii="Times New Roman"/>
          <w:b w:val="false"/>
          <w:i w:val="false"/>
          <w:color w:val="000000"/>
          <w:sz w:val="28"/>
        </w:rPr>
        <w:t>
      "1. Борышкердiң өтiнiшi сотқа жазбаша нысанда немесе электрондық құжат нысанында берiледi. Оған борышкер – заңды тұлғаның басшысы не құрылтай құжаттарына сәйкес оны алмастыратын адам, не борышкер – дара кәсіпкер қол қояды.";</w:t>
      </w:r>
    </w:p>
    <w:bookmarkEnd w:id="4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w:t>
      </w:r>
    </w:p>
    <w:bookmarkStart w:name="z541" w:id="452"/>
    <w:p>
      <w:pPr>
        <w:spacing w:after="0"/>
        <w:ind w:left="0"/>
        <w:jc w:val="both"/>
      </w:pPr>
      <w:r>
        <w:rPr>
          <w:rFonts w:ascii="Times New Roman"/>
          <w:b w:val="false"/>
          <w:i w:val="false"/>
          <w:color w:val="000000"/>
          <w:sz w:val="28"/>
        </w:rPr>
        <w:t>
      5) тармақша мынадай редакцияда жазылсын:</w:t>
      </w:r>
    </w:p>
    <w:bookmarkEnd w:id="452"/>
    <w:bookmarkStart w:name="z542" w:id="453"/>
    <w:p>
      <w:pPr>
        <w:spacing w:after="0"/>
        <w:ind w:left="0"/>
        <w:jc w:val="both"/>
      </w:pPr>
      <w:r>
        <w:rPr>
          <w:rFonts w:ascii="Times New Roman"/>
          <w:b w:val="false"/>
          <w:i w:val="false"/>
          <w:color w:val="000000"/>
          <w:sz w:val="28"/>
        </w:rPr>
        <w:t>
      "5) қызметiнiң табиғи монополия саласына қатысы туралы ақпаратты;";</w:t>
      </w:r>
    </w:p>
    <w:bookmarkEnd w:id="453"/>
    <w:bookmarkStart w:name="z543" w:id="454"/>
    <w:p>
      <w:pPr>
        <w:spacing w:after="0"/>
        <w:ind w:left="0"/>
        <w:jc w:val="both"/>
      </w:pPr>
      <w:r>
        <w:rPr>
          <w:rFonts w:ascii="Times New Roman"/>
          <w:b w:val="false"/>
          <w:i w:val="false"/>
          <w:color w:val="000000"/>
          <w:sz w:val="28"/>
        </w:rPr>
        <w:t>
      мынадай мазмұндағы 5-1) тармақшамен толықтырылсын:</w:t>
      </w:r>
    </w:p>
    <w:bookmarkEnd w:id="454"/>
    <w:bookmarkStart w:name="z544" w:id="455"/>
    <w:p>
      <w:pPr>
        <w:spacing w:after="0"/>
        <w:ind w:left="0"/>
        <w:jc w:val="both"/>
      </w:pPr>
      <w:r>
        <w:rPr>
          <w:rFonts w:ascii="Times New Roman"/>
          <w:b w:val="false"/>
          <w:i w:val="false"/>
          <w:color w:val="000000"/>
          <w:sz w:val="28"/>
        </w:rPr>
        <w:t>
      "5-1) өзімен уақытша басқарушының немесе уақытша әкімшінің өкілеттіктерін жүзеге асыру туралы келісім жасалған адамның тегін, атын, әкесінің атын (егер ол жеке басты куәландыратын құжатта көрсетілсе) немесе тұлғаның атауын, жеке сәйкестендіру нөмірін немесе бизнес-сәйкестендіру нөмірін;";</w:t>
      </w:r>
    </w:p>
    <w:bookmarkEnd w:id="455"/>
    <w:bookmarkStart w:name="z545" w:id="456"/>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42-бапта</w:t>
      </w:r>
      <w:r>
        <w:rPr>
          <w:rFonts w:ascii="Times New Roman"/>
          <w:b w:val="false"/>
          <w:i w:val="false"/>
          <w:color w:val="000000"/>
          <w:sz w:val="28"/>
        </w:rPr>
        <w:t>:</w:t>
      </w:r>
    </w:p>
    <w:bookmarkEnd w:id="4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мынадай редакцияда жазылсын:</w:t>
      </w:r>
    </w:p>
    <w:bookmarkStart w:name="z547" w:id="457"/>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5-бабының</w:t>
      </w:r>
      <w:r>
        <w:rPr>
          <w:rFonts w:ascii="Times New Roman"/>
          <w:b w:val="false"/>
          <w:i w:val="false"/>
          <w:color w:val="000000"/>
          <w:sz w:val="28"/>
        </w:rPr>
        <w:t xml:space="preserve"> 1-тармағына сәйкес борышкердің өзін банкрот деп тану туралы өтінішпен жүгінуіне негіз болып табылатын орнықты төлем қабілетсіздігін;";</w:t>
      </w:r>
    </w:p>
    <w:bookmarkEnd w:id="4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549" w:id="458"/>
    <w:p>
      <w:pPr>
        <w:spacing w:after="0"/>
        <w:ind w:left="0"/>
        <w:jc w:val="both"/>
      </w:pPr>
      <w:r>
        <w:rPr>
          <w:rFonts w:ascii="Times New Roman"/>
          <w:b w:val="false"/>
          <w:i w:val="false"/>
          <w:color w:val="000000"/>
          <w:sz w:val="28"/>
        </w:rPr>
        <w:t>
      1), 2), 3), 5) және 7) тармақшалар мынадай редакцияда жазылсын:</w:t>
      </w:r>
    </w:p>
    <w:bookmarkEnd w:id="458"/>
    <w:bookmarkStart w:name="z550" w:id="459"/>
    <w:p>
      <w:pPr>
        <w:spacing w:after="0"/>
        <w:ind w:left="0"/>
        <w:jc w:val="both"/>
      </w:pPr>
      <w:r>
        <w:rPr>
          <w:rFonts w:ascii="Times New Roman"/>
          <w:b w:val="false"/>
          <w:i w:val="false"/>
          <w:color w:val="000000"/>
          <w:sz w:val="28"/>
        </w:rPr>
        <w:t>
      "1) борышкердің өзін банкрот деп тану туралы өтінішпен сотқа жүгінуіне негіз болып табылатын, борышкер – дара кәсіпкердің, борышкер – заңды тұлға мүлкінің меншік иесінің (ол уәкілеттік берген органның), құрылтайшысының (қатысушысының) шешімі;</w:t>
      </w:r>
    </w:p>
    <w:bookmarkEnd w:id="459"/>
    <w:p>
      <w:pPr>
        <w:spacing w:after="0"/>
        <w:ind w:left="0"/>
        <w:jc w:val="both"/>
      </w:pPr>
      <w:r>
        <w:rPr>
          <w:rFonts w:ascii="Times New Roman"/>
          <w:b w:val="false"/>
          <w:i w:val="false"/>
          <w:color w:val="000000"/>
          <w:sz w:val="28"/>
        </w:rPr>
        <w:t>
      2) өтініш берілген күнге және өтініш берілген жылдың басындағы, сондай-ақ осы Заңда көзделген жағдайда, өтініш берілген жылдың алдындағы жылдың басындағы қаржылық есептілік, тиісті берешектің сомалары мен түзілген күні көрсетіле отырып, барлық кредитор мен дебитордың тізбесі (жеке сәйкестендіру нөмірі немесе бизнес-сәйкестендіру нөмірі, тегі, аты, әкесінің аты (егер ол жеке басты куәландыратын құжатта көрсетілсе) және (немесе) толық атауы, заңды мекенжайы);</w:t>
      </w:r>
    </w:p>
    <w:p>
      <w:pPr>
        <w:spacing w:after="0"/>
        <w:ind w:left="0"/>
        <w:jc w:val="both"/>
      </w:pPr>
      <w:r>
        <w:rPr>
          <w:rFonts w:ascii="Times New Roman"/>
          <w:b w:val="false"/>
          <w:i w:val="false"/>
          <w:color w:val="000000"/>
          <w:sz w:val="28"/>
        </w:rPr>
        <w:t>
      3) еңбекке ақы төлеу бойынша кредиторлардың (осындай кредиторлар бар болған кезде) банкроттық туралы iске қатысу үшiн олардың өкiлi жасырын дауыс беру арқылы сайланған жиналысының (конференциясының) хаттамасы;";</w:t>
      </w:r>
    </w:p>
    <w:bookmarkStart w:name="z551" w:id="460"/>
    <w:p>
      <w:pPr>
        <w:spacing w:after="0"/>
        <w:ind w:left="0"/>
        <w:jc w:val="both"/>
      </w:pPr>
      <w:r>
        <w:rPr>
          <w:rFonts w:ascii="Times New Roman"/>
          <w:b w:val="false"/>
          <w:i w:val="false"/>
          <w:color w:val="000000"/>
          <w:sz w:val="28"/>
        </w:rPr>
        <w:t>
      "5) егер борышкер табиғи монополия субъектiсi болып табылса, табиғи монополиялар салаларында басшылықты жүзеге асыратын уәкiлеттi органның борышкердiң өзiн банкрот деп тану туралы сотқа жүгiнуi туралы жазбаша хабарламасын алған күннен бастап жеті жұмыс күнінен аспайтын мерзімде ұсынатын қорытындысы;";</w:t>
      </w:r>
    </w:p>
    <w:bookmarkEnd w:id="460"/>
    <w:bookmarkStart w:name="z552" w:id="461"/>
    <w:p>
      <w:pPr>
        <w:spacing w:after="0"/>
        <w:ind w:left="0"/>
        <w:jc w:val="both"/>
      </w:pPr>
      <w:r>
        <w:rPr>
          <w:rFonts w:ascii="Times New Roman"/>
          <w:b w:val="false"/>
          <w:i w:val="false"/>
          <w:color w:val="000000"/>
          <w:sz w:val="28"/>
        </w:rPr>
        <w:t>
      "7) соттар iс жүргiзуге қабылдаған, борышкерге қатысты талап қоюлар, сот бұйрығын шығару туралы өтініштер, сондай-ақ даусыз (акцептiсiз) есептен шығаруға қойылған талаптар туралы мәлiметтер;";</w:t>
      </w:r>
    </w:p>
    <w:bookmarkEnd w:id="461"/>
    <w:bookmarkStart w:name="z553" w:id="462"/>
    <w:p>
      <w:pPr>
        <w:spacing w:after="0"/>
        <w:ind w:left="0"/>
        <w:jc w:val="both"/>
      </w:pPr>
      <w:r>
        <w:rPr>
          <w:rFonts w:ascii="Times New Roman"/>
          <w:b w:val="false"/>
          <w:i w:val="false"/>
          <w:color w:val="000000"/>
          <w:sz w:val="28"/>
        </w:rPr>
        <w:t>
      мынадай мазмұндағы 8) тармақшамен толықтырылсын:</w:t>
      </w:r>
    </w:p>
    <w:bookmarkEnd w:id="462"/>
    <w:bookmarkStart w:name="z554" w:id="463"/>
    <w:p>
      <w:pPr>
        <w:spacing w:after="0"/>
        <w:ind w:left="0"/>
        <w:jc w:val="both"/>
      </w:pPr>
      <w:r>
        <w:rPr>
          <w:rFonts w:ascii="Times New Roman"/>
          <w:b w:val="false"/>
          <w:i w:val="false"/>
          <w:color w:val="000000"/>
          <w:sz w:val="28"/>
        </w:rPr>
        <w:t>
      "8) борышкер мен әкімші қызметін жүзеге асыру құқығы бар тұлға арасында жасалған, уақытша басқарушының өкілеттіктерін жүзеге асыру туралы келісімнің көшірмесі қоса беріледі.";</w:t>
      </w:r>
    </w:p>
    <w:bookmarkEnd w:id="4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56" w:id="464"/>
    <w:p>
      <w:pPr>
        <w:spacing w:after="0"/>
        <w:ind w:left="0"/>
        <w:jc w:val="both"/>
      </w:pPr>
      <w:r>
        <w:rPr>
          <w:rFonts w:ascii="Times New Roman"/>
          <w:b w:val="false"/>
          <w:i w:val="false"/>
          <w:color w:val="000000"/>
          <w:sz w:val="28"/>
        </w:rPr>
        <w:t>
      "3. Оңалтуды басқарушының оңалту рәсімін тоқтату, борышкерді банкрот деп тану және банкроттық рәсімін қозғай отырып, оны тарату туралы өтінішіне кредиторлар жиналысының хаттамасы, сондай-ақ борышкердің қаржылық орнықтылықтың ІІІ сыныбына жататындығы және оны банкрот деп тану үшін негіздердің бар екендігі туралы қорытынды қоса беріледі.";</w:t>
      </w:r>
    </w:p>
    <w:bookmarkEnd w:id="4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2) тармақшасы мынадай редакцияда жазылсын:</w:t>
      </w:r>
    </w:p>
    <w:bookmarkStart w:name="z558" w:id="465"/>
    <w:p>
      <w:pPr>
        <w:spacing w:after="0"/>
        <w:ind w:left="0"/>
        <w:jc w:val="both"/>
      </w:pPr>
      <w:r>
        <w:rPr>
          <w:rFonts w:ascii="Times New Roman"/>
          <w:b w:val="false"/>
          <w:i w:val="false"/>
          <w:color w:val="000000"/>
          <w:sz w:val="28"/>
        </w:rPr>
        <w:t>
      "2) борышкердің осы Заңның 5-1-бабының 1-тармағына сәйкес оңалту рәсімін қолдану туралы өтінішпен жүгінуіне негіз болып табылатын уақытша төлем қабілетсіздігін;";</w:t>
      </w:r>
    </w:p>
    <w:bookmarkEnd w:id="4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560" w:id="466"/>
    <w:p>
      <w:pPr>
        <w:spacing w:after="0"/>
        <w:ind w:left="0"/>
        <w:jc w:val="both"/>
      </w:pPr>
      <w:r>
        <w:rPr>
          <w:rFonts w:ascii="Times New Roman"/>
          <w:b w:val="false"/>
          <w:i w:val="false"/>
          <w:color w:val="000000"/>
          <w:sz w:val="28"/>
        </w:rPr>
        <w:t>
      1) және 2) тармақшалар мынадай редакцияда жазылсын:</w:t>
      </w:r>
    </w:p>
    <w:bookmarkEnd w:id="466"/>
    <w:bookmarkStart w:name="z561" w:id="467"/>
    <w:p>
      <w:pPr>
        <w:spacing w:after="0"/>
        <w:ind w:left="0"/>
        <w:jc w:val="both"/>
      </w:pPr>
      <w:r>
        <w:rPr>
          <w:rFonts w:ascii="Times New Roman"/>
          <w:b w:val="false"/>
          <w:i w:val="false"/>
          <w:color w:val="000000"/>
          <w:sz w:val="28"/>
        </w:rPr>
        <w:t>
      "1) борышкердің оңалту рәсімін қолдану туралы өтінішпен сотқа жүгінуіне негіз болып табылатын, борышкер – дара кәсіпкердің, борышкер – заңды тұлға мүлкінің меншік иесінің (ол уәкілеттік берген органның), құрылтайшысының (қатысушысының) шешімі;</w:t>
      </w:r>
    </w:p>
    <w:bookmarkEnd w:id="467"/>
    <w:bookmarkStart w:name="z562" w:id="468"/>
    <w:p>
      <w:pPr>
        <w:spacing w:after="0"/>
        <w:ind w:left="0"/>
        <w:jc w:val="both"/>
      </w:pPr>
      <w:r>
        <w:rPr>
          <w:rFonts w:ascii="Times New Roman"/>
          <w:b w:val="false"/>
          <w:i w:val="false"/>
          <w:color w:val="000000"/>
          <w:sz w:val="28"/>
        </w:rPr>
        <w:t>
      2) өтініш берілген күнге және өтініш берілген жылдың басындағы, сондай-ақ осы Заңда көзделген жағдайда, өтініш берілген жылдың алдындағы жылдың басындағы қаржылық есептілік, тиісті берешектің сомалары мен түзілген күні көрсетіле отырып, барлық кредитор мен дебитордың тізбесі (жеке сәйкестендіру нөмірі немесе бизнес-сәйкестендіру нөмірі, тегі, аты, әкесінің аты (егер ол жеке басты куәландыратын құжатта көрсетілсе) және (немесе) толық атауы, заңды мекенжайы);";</w:t>
      </w:r>
    </w:p>
    <w:bookmarkEnd w:id="468"/>
    <w:bookmarkStart w:name="z563" w:id="469"/>
    <w:p>
      <w:pPr>
        <w:spacing w:after="0"/>
        <w:ind w:left="0"/>
        <w:jc w:val="both"/>
      </w:pPr>
      <w:r>
        <w:rPr>
          <w:rFonts w:ascii="Times New Roman"/>
          <w:b w:val="false"/>
          <w:i w:val="false"/>
          <w:color w:val="000000"/>
          <w:sz w:val="28"/>
        </w:rPr>
        <w:t>
      4) тармақшадағы "көшірмелері қоса беріледі." деген сөздер "көшірмелері;" деген сөзбен ауыстырылып, мынадай мазмұндағы 5) тармақшамен толықтырылсын:</w:t>
      </w:r>
    </w:p>
    <w:bookmarkEnd w:id="469"/>
    <w:bookmarkStart w:name="z564" w:id="470"/>
    <w:p>
      <w:pPr>
        <w:spacing w:after="0"/>
        <w:ind w:left="0"/>
        <w:jc w:val="both"/>
      </w:pPr>
      <w:r>
        <w:rPr>
          <w:rFonts w:ascii="Times New Roman"/>
          <w:b w:val="false"/>
          <w:i w:val="false"/>
          <w:color w:val="000000"/>
          <w:sz w:val="28"/>
        </w:rPr>
        <w:t>
      "5) борышкер мен әкімші қызметін жүзеге асыру құқығы бар тұлға арасында жасалған, уақытша әкімшінің өкілеттіктерін жүзеге асыру туралы келісімнің көшірмесі қоса беріледі.";</w:t>
      </w:r>
    </w:p>
    <w:bookmarkEnd w:id="4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3) тармақшасындағы "оңалту жоспарының тиімділігі (тиімсіздігі)" деген сөздер "оңалту жоспарында көзделген іс-шараларды іске асыру ескеріле отырып, борышкердің қаржылық орнықтылығы" деген сөздермен ауыстырылсын;</w:t>
      </w:r>
    </w:p>
    <w:bookmarkStart w:name="z566" w:id="471"/>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43-бап</w:t>
      </w:r>
      <w:r>
        <w:rPr>
          <w:rFonts w:ascii="Times New Roman"/>
          <w:b w:val="false"/>
          <w:i w:val="false"/>
          <w:color w:val="000000"/>
          <w:sz w:val="28"/>
        </w:rPr>
        <w:t xml:space="preserve"> алып тасталсын;</w:t>
      </w:r>
    </w:p>
    <w:bookmarkEnd w:id="471"/>
    <w:bookmarkStart w:name="z567" w:id="472"/>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44-бапта</w:t>
      </w:r>
      <w:r>
        <w:rPr>
          <w:rFonts w:ascii="Times New Roman"/>
          <w:b w:val="false"/>
          <w:i w:val="false"/>
          <w:color w:val="000000"/>
          <w:sz w:val="28"/>
        </w:rPr>
        <w:t>:</w:t>
      </w:r>
    </w:p>
    <w:bookmarkEnd w:id="4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569" w:id="473"/>
    <w:p>
      <w:pPr>
        <w:spacing w:after="0"/>
        <w:ind w:left="0"/>
        <w:jc w:val="both"/>
      </w:pPr>
      <w:r>
        <w:rPr>
          <w:rFonts w:ascii="Times New Roman"/>
          <w:b w:val="false"/>
          <w:i w:val="false"/>
          <w:color w:val="000000"/>
          <w:sz w:val="28"/>
        </w:rPr>
        <w:t>
      2), 3) және 7) тармақшалар мынадай редакцияда жазылсын:</w:t>
      </w:r>
    </w:p>
    <w:bookmarkEnd w:id="473"/>
    <w:bookmarkStart w:name="z570" w:id="474"/>
    <w:p>
      <w:pPr>
        <w:spacing w:after="0"/>
        <w:ind w:left="0"/>
        <w:jc w:val="both"/>
      </w:pPr>
      <w:r>
        <w:rPr>
          <w:rFonts w:ascii="Times New Roman"/>
          <w:b w:val="false"/>
          <w:i w:val="false"/>
          <w:color w:val="000000"/>
          <w:sz w:val="28"/>
        </w:rPr>
        <w:t>
      "2) борышкердің тегі, аты, әкесінің аты (егер ол жеке басты куәландыратын құжатта көрсетілсе) немесе атауы, тұрған жері;</w:t>
      </w:r>
    </w:p>
    <w:bookmarkEnd w:id="474"/>
    <w:bookmarkStart w:name="z571" w:id="475"/>
    <w:p>
      <w:pPr>
        <w:spacing w:after="0"/>
        <w:ind w:left="0"/>
        <w:jc w:val="both"/>
      </w:pPr>
      <w:r>
        <w:rPr>
          <w:rFonts w:ascii="Times New Roman"/>
          <w:b w:val="false"/>
          <w:i w:val="false"/>
          <w:color w:val="000000"/>
          <w:sz w:val="28"/>
        </w:rPr>
        <w:t>
      3) кредитор (кредиторлар) – жеке тұлғаның тегі, аты, әкесінің аты (егер ол жеке басты куәландыратын құжатта көрсетілсе), тұрғылықты жері немесе кредитор (кредиторлар) – заңды тұлғаның атауы, тұрған жері;";</w:t>
      </w:r>
    </w:p>
    <w:bookmarkEnd w:id="475"/>
    <w:bookmarkStart w:name="z572" w:id="476"/>
    <w:p>
      <w:pPr>
        <w:spacing w:after="0"/>
        <w:ind w:left="0"/>
        <w:jc w:val="both"/>
      </w:pPr>
      <w:r>
        <w:rPr>
          <w:rFonts w:ascii="Times New Roman"/>
          <w:b w:val="false"/>
          <w:i w:val="false"/>
          <w:color w:val="000000"/>
          <w:sz w:val="28"/>
        </w:rPr>
        <w:t>
      "7) кредитор (кредиторлар) талаптарының белгіленген құқықтық негіздері (борышкерден ақшаны өндіріп алу туралы заңды күшіне енген сот актісі немесе атқарушылық құжат, борышкердің борышты мойындауы, егер салықтар және кедендік төлемдер бойынша кредитор өтініш беруші болып табылған жағдайда – Қазақстан Республикасының салық және кеден заңнамасында көзделген тәртіппен салықтық берешекті, сондай-ақ кедендік төлемдер, арнайы, демпингке қарсы, өтемақы баждары, пайыздар бойынша берешекті мәжбүрлеп өндіріп алудың барлық шарасын қабылдау туралы мәліметтер);</w:t>
      </w:r>
    </w:p>
    <w:bookmarkEnd w:id="476"/>
    <w:bookmarkStart w:name="z573" w:id="477"/>
    <w:p>
      <w:pPr>
        <w:spacing w:after="0"/>
        <w:ind w:left="0"/>
        <w:jc w:val="both"/>
      </w:pPr>
      <w:r>
        <w:rPr>
          <w:rFonts w:ascii="Times New Roman"/>
          <w:b w:val="false"/>
          <w:i w:val="false"/>
          <w:color w:val="000000"/>
          <w:sz w:val="28"/>
        </w:rPr>
        <w:t>
      9) тармақша алып тасталсын;</w:t>
      </w:r>
    </w:p>
    <w:bookmarkEnd w:id="477"/>
    <w:bookmarkStart w:name="z574" w:id="478"/>
    <w:p>
      <w:pPr>
        <w:spacing w:after="0"/>
        <w:ind w:left="0"/>
        <w:jc w:val="both"/>
      </w:pPr>
      <w:r>
        <w:rPr>
          <w:rFonts w:ascii="Times New Roman"/>
          <w:b w:val="false"/>
          <w:i w:val="false"/>
          <w:color w:val="000000"/>
          <w:sz w:val="28"/>
        </w:rPr>
        <w:t>
      11) тармақша мынадай редакцияда жазылсын:</w:t>
      </w:r>
    </w:p>
    <w:bookmarkEnd w:id="478"/>
    <w:bookmarkStart w:name="z575" w:id="479"/>
    <w:p>
      <w:pPr>
        <w:spacing w:after="0"/>
        <w:ind w:left="0"/>
        <w:jc w:val="both"/>
      </w:pPr>
      <w:r>
        <w:rPr>
          <w:rFonts w:ascii="Times New Roman"/>
          <w:b w:val="false"/>
          <w:i w:val="false"/>
          <w:color w:val="000000"/>
          <w:sz w:val="28"/>
        </w:rPr>
        <w:t>
      "11) уақытша басқарушының немесе уақытша әкімшінің өкілеттіктерін жүзеге асыру туралы келісім жасасқан адамның тегі, аты, әкесінің аты (егер ол жеке басты куәландыратын құжатта көрсетілсе) немесе тұлғаның атауы, жеке сәйкестендіру нөмірі немесе бизнес-сәйкестендіру нөмірі көрсетілуге тиіс.</w:t>
      </w:r>
    </w:p>
    <w:bookmarkEnd w:id="479"/>
    <w:p>
      <w:pPr>
        <w:spacing w:after="0"/>
        <w:ind w:left="0"/>
        <w:jc w:val="both"/>
      </w:pPr>
      <w:r>
        <w:rPr>
          <w:rFonts w:ascii="Times New Roman"/>
          <w:b w:val="false"/>
          <w:i w:val="false"/>
          <w:color w:val="000000"/>
          <w:sz w:val="28"/>
        </w:rPr>
        <w:t>
      Егер салықтар және кедендік төлемдер бойынша кредитор не мемлекеттік орган немесе мемлекет қатысатын заңды тұлға өтініш беруші болып табылған жағдайда, уақытша басқарушының кандидатурасын таңдау уәкілетті орган айқындаған тәртіппен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577" w:id="480"/>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45-бапта</w:t>
      </w:r>
      <w:r>
        <w:rPr>
          <w:rFonts w:ascii="Times New Roman"/>
          <w:b w:val="false"/>
          <w:i w:val="false"/>
          <w:color w:val="000000"/>
          <w:sz w:val="28"/>
        </w:rPr>
        <w:t>:</w:t>
      </w:r>
    </w:p>
    <w:bookmarkEnd w:id="4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579" w:id="481"/>
    <w:p>
      <w:pPr>
        <w:spacing w:after="0"/>
        <w:ind w:left="0"/>
        <w:jc w:val="both"/>
      </w:pPr>
      <w:r>
        <w:rPr>
          <w:rFonts w:ascii="Times New Roman"/>
          <w:b w:val="false"/>
          <w:i w:val="false"/>
          <w:color w:val="000000"/>
          <w:sz w:val="28"/>
        </w:rPr>
        <w:t>
      5) тармақша алып тасталсын;</w:t>
      </w:r>
    </w:p>
    <w:bookmarkEnd w:id="481"/>
    <w:bookmarkStart w:name="z580" w:id="482"/>
    <w:p>
      <w:pPr>
        <w:spacing w:after="0"/>
        <w:ind w:left="0"/>
        <w:jc w:val="both"/>
      </w:pPr>
      <w:r>
        <w:rPr>
          <w:rFonts w:ascii="Times New Roman"/>
          <w:b w:val="false"/>
          <w:i w:val="false"/>
          <w:color w:val="000000"/>
          <w:sz w:val="28"/>
        </w:rPr>
        <w:t>
      6) тармақша мынадай редакцияда жазылсын:</w:t>
      </w:r>
    </w:p>
    <w:bookmarkEnd w:id="482"/>
    <w:bookmarkStart w:name="z581" w:id="483"/>
    <w:p>
      <w:pPr>
        <w:spacing w:after="0"/>
        <w:ind w:left="0"/>
        <w:jc w:val="both"/>
      </w:pPr>
      <w:r>
        <w:rPr>
          <w:rFonts w:ascii="Times New Roman"/>
          <w:b w:val="false"/>
          <w:i w:val="false"/>
          <w:color w:val="000000"/>
          <w:sz w:val="28"/>
        </w:rPr>
        <w:t>
      "6) кредитордың өтiнiшi негiзделетін өзге де мән-жайларды (бар болған кезде) растайтын құжаттар қоса беріледi.";</w:t>
      </w:r>
    </w:p>
    <w:bookmarkEnd w:id="483"/>
    <w:bookmarkStart w:name="z582" w:id="484"/>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bookmarkEnd w:id="484"/>
    <w:bookmarkStart w:name="z583" w:id="485"/>
    <w:p>
      <w:pPr>
        <w:spacing w:after="0"/>
        <w:ind w:left="0"/>
        <w:jc w:val="both"/>
      </w:pPr>
      <w:r>
        <w:rPr>
          <w:rFonts w:ascii="Times New Roman"/>
          <w:b w:val="false"/>
          <w:i w:val="false"/>
          <w:color w:val="000000"/>
          <w:sz w:val="28"/>
        </w:rPr>
        <w:t>
      "Кредитордың өтiнiшiне кредитор мен әкімші қызметін жүзеге асыру құқығы бар тұлға арасында жасалған, уақытша басқарушының өкілеттіктерін жүзеге асыру туралы келісімнің көшірмесі қоса беріледі.</w:t>
      </w:r>
    </w:p>
    <w:bookmarkEnd w:id="485"/>
    <w:p>
      <w:pPr>
        <w:spacing w:after="0"/>
        <w:ind w:left="0"/>
        <w:jc w:val="both"/>
      </w:pPr>
      <w:r>
        <w:rPr>
          <w:rFonts w:ascii="Times New Roman"/>
          <w:b w:val="false"/>
          <w:i w:val="false"/>
          <w:color w:val="000000"/>
          <w:sz w:val="28"/>
        </w:rPr>
        <w:t>
      Егер салықтар және кедендік төлемдер бойынша кредитор не мемлекеттік орган немесе мемлекет қатысатын заңды тұлға өтініш беруші болып табылған жағдайда, уақытша басқарушының өкілеттіктерін жүзеге асыру туралы келісім жасалмайды;";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585" w:id="486"/>
    <w:p>
      <w:pPr>
        <w:spacing w:after="0"/>
        <w:ind w:left="0"/>
        <w:jc w:val="both"/>
      </w:pPr>
      <w:r>
        <w:rPr>
          <w:rFonts w:ascii="Times New Roman"/>
          <w:b w:val="false"/>
          <w:i w:val="false"/>
          <w:color w:val="000000"/>
          <w:sz w:val="28"/>
        </w:rPr>
        <w:t>
      34) мынадай мазмұндағы 45-1-баппен толықтырылсын:</w:t>
      </w:r>
    </w:p>
    <w:bookmarkEnd w:id="486"/>
    <w:bookmarkStart w:name="z586" w:id="487"/>
    <w:p>
      <w:pPr>
        <w:spacing w:after="0"/>
        <w:ind w:left="0"/>
        <w:jc w:val="both"/>
      </w:pPr>
      <w:r>
        <w:rPr>
          <w:rFonts w:ascii="Times New Roman"/>
          <w:b w:val="false"/>
          <w:i w:val="false"/>
          <w:color w:val="000000"/>
          <w:sz w:val="28"/>
        </w:rPr>
        <w:t>
      "45-1-бап. Борышкердің немесе кредитордың (кредиторлардың) өтiнiшiн қараусыз қайтару</w:t>
      </w:r>
    </w:p>
    <w:bookmarkEnd w:id="487"/>
    <w:bookmarkStart w:name="z587" w:id="488"/>
    <w:p>
      <w:pPr>
        <w:spacing w:after="0"/>
        <w:ind w:left="0"/>
        <w:jc w:val="both"/>
      </w:pPr>
      <w:r>
        <w:rPr>
          <w:rFonts w:ascii="Times New Roman"/>
          <w:b w:val="false"/>
          <w:i w:val="false"/>
          <w:color w:val="000000"/>
          <w:sz w:val="28"/>
        </w:rPr>
        <w:t xml:space="preserve">
      1. Борышкердiң оңалту рәсiмiн қолдану немесе банкрот деп тану туралы, осы Заңның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42-баптарында</w:t>
      </w:r>
      <w:r>
        <w:rPr>
          <w:rFonts w:ascii="Times New Roman"/>
          <w:b w:val="false"/>
          <w:i w:val="false"/>
          <w:color w:val="000000"/>
          <w:sz w:val="28"/>
        </w:rPr>
        <w:t xml:space="preserve"> көзделген талаптарға сәйкес келмейтiн өтiнiшпен сотқа жүгiнуi соттың өтiнiштi қараусыз қайтаруына негiз болып табылады.</w:t>
      </w:r>
    </w:p>
    <w:bookmarkEnd w:id="488"/>
    <w:bookmarkStart w:name="z588" w:id="489"/>
    <w:p>
      <w:pPr>
        <w:spacing w:after="0"/>
        <w:ind w:left="0"/>
        <w:jc w:val="both"/>
      </w:pPr>
      <w:r>
        <w:rPr>
          <w:rFonts w:ascii="Times New Roman"/>
          <w:b w:val="false"/>
          <w:i w:val="false"/>
          <w:color w:val="000000"/>
          <w:sz w:val="28"/>
        </w:rPr>
        <w:t>
      2. Борышкер үшiн банкрот деп тану туралы өтiнiшпен сотқа жүгiну осы Заңға сәйкес мiндеттi болып табылатын және қажеттi құжаттар өтiнiшке қоса берілмеген жағдайларда, мұндай өтiнiштi сот iс жүргiзуге қабылдайды, ал жетіспейтін құжаттарды сот талқылауына iстi дайындау тәртiбiмен сот талап етеді.</w:t>
      </w:r>
    </w:p>
    <w:bookmarkEnd w:id="489"/>
    <w:bookmarkStart w:name="z589" w:id="490"/>
    <w:p>
      <w:pPr>
        <w:spacing w:after="0"/>
        <w:ind w:left="0"/>
        <w:jc w:val="both"/>
      </w:pPr>
      <w:r>
        <w:rPr>
          <w:rFonts w:ascii="Times New Roman"/>
          <w:b w:val="false"/>
          <w:i w:val="false"/>
          <w:color w:val="000000"/>
          <w:sz w:val="28"/>
        </w:rPr>
        <w:t xml:space="preserve">
      3. Кредитордың (кредиторлардың) осы Заңның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45-баптарында</w:t>
      </w:r>
      <w:r>
        <w:rPr>
          <w:rFonts w:ascii="Times New Roman"/>
          <w:b w:val="false"/>
          <w:i w:val="false"/>
          <w:color w:val="000000"/>
          <w:sz w:val="28"/>
        </w:rPr>
        <w:t xml:space="preserve"> көзделген талаптарға сәйкес келмейтін өтiнiшiн сот қараусыз қайтарады.";</w:t>
      </w:r>
    </w:p>
    <w:bookmarkEnd w:id="490"/>
    <w:bookmarkStart w:name="z590" w:id="491"/>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48-бапта</w:t>
      </w:r>
      <w:r>
        <w:rPr>
          <w:rFonts w:ascii="Times New Roman"/>
          <w:b w:val="false"/>
          <w:i w:val="false"/>
          <w:color w:val="000000"/>
          <w:sz w:val="28"/>
        </w:rPr>
        <w:t>:</w:t>
      </w:r>
    </w:p>
    <w:bookmarkEnd w:id="4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бөлігіндегі "түскеннен кейiн" деген сөздер "түскен күннен бастап" деген сөздермен ауыстырылсын;</w:t>
      </w:r>
    </w:p>
    <w:bookmarkStart w:name="z592" w:id="492"/>
    <w:p>
      <w:pPr>
        <w:spacing w:after="0"/>
        <w:ind w:left="0"/>
        <w:jc w:val="both"/>
      </w:pPr>
      <w:r>
        <w:rPr>
          <w:rFonts w:ascii="Times New Roman"/>
          <w:b w:val="false"/>
          <w:i w:val="false"/>
          <w:color w:val="000000"/>
          <w:sz w:val="28"/>
        </w:rPr>
        <w:t>
      мынадай мазмұндағы 1-1-тармақпен толықтырылсын:</w:t>
      </w:r>
    </w:p>
    <w:bookmarkEnd w:id="492"/>
    <w:bookmarkStart w:name="z593" w:id="493"/>
    <w:p>
      <w:pPr>
        <w:spacing w:after="0"/>
        <w:ind w:left="0"/>
        <w:jc w:val="both"/>
      </w:pPr>
      <w:r>
        <w:rPr>
          <w:rFonts w:ascii="Times New Roman"/>
          <w:b w:val="false"/>
          <w:i w:val="false"/>
          <w:color w:val="000000"/>
          <w:sz w:val="28"/>
        </w:rPr>
        <w:t>
      "1-1. Сот, егер өтініш оңалту рәсімін қолданудан бас тарту туралы сот шешімі немесе оңалту рәсімін тоқтату туралы сот ұйғарымы заңды күшіне енген күннен бастап екі жыл өткенге дейін берілген жағдайда, оңалту рәсімін қолдану туралы өтінішті қайтарады.";</w:t>
      </w:r>
    </w:p>
    <w:bookmarkEnd w:id="4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95" w:id="494"/>
    <w:p>
      <w:pPr>
        <w:spacing w:after="0"/>
        <w:ind w:left="0"/>
        <w:jc w:val="both"/>
      </w:pPr>
      <w:r>
        <w:rPr>
          <w:rFonts w:ascii="Times New Roman"/>
          <w:b w:val="false"/>
          <w:i w:val="false"/>
          <w:color w:val="000000"/>
          <w:sz w:val="28"/>
        </w:rPr>
        <w:t>
      "3. Уәкілетті орган, егер салықтар және кедендік төлемдер бойынша кредитор не мемлекеттік орган немесе мемлекет қатысатын заңды тұлға өтініш беруші болып табылса, сот банкроттық туралы іс қозғау туралы ұйғарым шығарған күннен бастап екі жұмыс күні ішінде уақытша басқарушыны тағайындайды.";</w:t>
      </w:r>
    </w:p>
    <w:bookmarkEnd w:id="4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алып тасталсын;</w:t>
      </w:r>
    </w:p>
    <w:bookmarkStart w:name="z597" w:id="495"/>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49-бап</w:t>
      </w:r>
      <w:r>
        <w:rPr>
          <w:rFonts w:ascii="Times New Roman"/>
          <w:b w:val="false"/>
          <w:i w:val="false"/>
          <w:color w:val="000000"/>
          <w:sz w:val="28"/>
        </w:rPr>
        <w:t xml:space="preserve"> мынадай редакцияда жазылсын:</w:t>
      </w:r>
    </w:p>
    <w:bookmarkEnd w:id="495"/>
    <w:bookmarkStart w:name="z598" w:id="496"/>
    <w:p>
      <w:pPr>
        <w:spacing w:after="0"/>
        <w:ind w:left="0"/>
        <w:jc w:val="both"/>
      </w:pPr>
      <w:r>
        <w:rPr>
          <w:rFonts w:ascii="Times New Roman"/>
          <w:b w:val="false"/>
          <w:i w:val="false"/>
          <w:color w:val="000000"/>
          <w:sz w:val="28"/>
        </w:rPr>
        <w:t>
      "49-бап. Уақытша әкімшінің және уақытша басқарушының борышкердің қаржылық орнықтылығы туралы қорытындысы</w:t>
      </w:r>
    </w:p>
    <w:bookmarkEnd w:id="496"/>
    <w:bookmarkStart w:name="z599" w:id="497"/>
    <w:p>
      <w:pPr>
        <w:spacing w:after="0"/>
        <w:ind w:left="0"/>
        <w:jc w:val="both"/>
      </w:pPr>
      <w:r>
        <w:rPr>
          <w:rFonts w:ascii="Times New Roman"/>
          <w:b w:val="false"/>
          <w:i w:val="false"/>
          <w:color w:val="000000"/>
          <w:sz w:val="28"/>
        </w:rPr>
        <w:t>
      1. Борышкердің қаржылық жағдайы туралы мәліметтер жинауды жүзеге асыру нәтижелері бойынша уақытша басқарушы банкроттық туралы істі сотта қарау кезеңінде борышкердің қаржылық орнықтылығы туралы қорытынды жасайды, ол төменде санамаланған тұжырымдардың бірін қамтиды:</w:t>
      </w:r>
    </w:p>
    <w:bookmarkEnd w:id="497"/>
    <w:p>
      <w:pPr>
        <w:spacing w:after="0"/>
        <w:ind w:left="0"/>
        <w:jc w:val="both"/>
      </w:pPr>
      <w:r>
        <w:rPr>
          <w:rFonts w:ascii="Times New Roman"/>
          <w:b w:val="false"/>
          <w:i w:val="false"/>
          <w:color w:val="000000"/>
          <w:sz w:val="28"/>
        </w:rPr>
        <w:t>
      1) борышкер қаржылық орнықтылықтың I сыныбына жатады, банкрот деп тану туралы өтініш негізсіз болып табылады;</w:t>
      </w:r>
    </w:p>
    <w:p>
      <w:pPr>
        <w:spacing w:after="0"/>
        <w:ind w:left="0"/>
        <w:jc w:val="both"/>
      </w:pPr>
      <w:r>
        <w:rPr>
          <w:rFonts w:ascii="Times New Roman"/>
          <w:b w:val="false"/>
          <w:i w:val="false"/>
          <w:color w:val="000000"/>
          <w:sz w:val="28"/>
        </w:rPr>
        <w:t>
      2) борышкер қаржылық орнықтылықтың II сыныбына жатады, борышкерді банкрот деп тану үшін негіздер жоқ, бірақ оңалту рәсімін қолдану үшін негіздер бар;</w:t>
      </w:r>
    </w:p>
    <w:p>
      <w:pPr>
        <w:spacing w:after="0"/>
        <w:ind w:left="0"/>
        <w:jc w:val="both"/>
      </w:pPr>
      <w:r>
        <w:rPr>
          <w:rFonts w:ascii="Times New Roman"/>
          <w:b w:val="false"/>
          <w:i w:val="false"/>
          <w:color w:val="000000"/>
          <w:sz w:val="28"/>
        </w:rPr>
        <w:t>
      3) борышкер қаржылық орнықтылықтың ІІІ сыныбына жатады, оны банкрот деп тану үшін негіздер бар.</w:t>
      </w:r>
    </w:p>
    <w:bookmarkStart w:name="z600" w:id="498"/>
    <w:p>
      <w:pPr>
        <w:spacing w:after="0"/>
        <w:ind w:left="0"/>
        <w:jc w:val="both"/>
      </w:pPr>
      <w:r>
        <w:rPr>
          <w:rFonts w:ascii="Times New Roman"/>
          <w:b w:val="false"/>
          <w:i w:val="false"/>
          <w:color w:val="000000"/>
          <w:sz w:val="28"/>
        </w:rPr>
        <w:t>
      2. Осы баптың 1-тармағында көзделген, борышкердің қаржылық орнықтылығы туралы қорытынды, егер:</w:t>
      </w:r>
    </w:p>
    <w:bookmarkEnd w:id="498"/>
    <w:p>
      <w:pPr>
        <w:spacing w:after="0"/>
        <w:ind w:left="0"/>
        <w:jc w:val="both"/>
      </w:pPr>
      <w:r>
        <w:rPr>
          <w:rFonts w:ascii="Times New Roman"/>
          <w:b w:val="false"/>
          <w:i w:val="false"/>
          <w:color w:val="000000"/>
          <w:sz w:val="28"/>
        </w:rPr>
        <w:t>
      1) борышкерде өтініш берушіден бөлек, басқа кредиторлар болмаған жағдайда жасалмайды.</w:t>
      </w:r>
    </w:p>
    <w:p>
      <w:pPr>
        <w:spacing w:after="0"/>
        <w:ind w:left="0"/>
        <w:jc w:val="both"/>
      </w:pPr>
      <w:r>
        <w:rPr>
          <w:rFonts w:ascii="Times New Roman"/>
          <w:b w:val="false"/>
          <w:i w:val="false"/>
          <w:color w:val="000000"/>
          <w:sz w:val="28"/>
        </w:rPr>
        <w:t xml:space="preserve">
      Осы тармақшаның ережелері салықтар және кедендік төлемдер бойынша кредитор немесе "Атқарушылық іс жүргізу және сот орындаушыларының мәртебесі туралы" Қазақстан Республикасы Заңының </w:t>
      </w:r>
      <w:r>
        <w:rPr>
          <w:rFonts w:ascii="Times New Roman"/>
          <w:b w:val="false"/>
          <w:i w:val="false"/>
          <w:color w:val="000000"/>
          <w:sz w:val="28"/>
        </w:rPr>
        <w:t>48-бабы</w:t>
      </w:r>
      <w:r>
        <w:rPr>
          <w:rFonts w:ascii="Times New Roman"/>
          <w:b w:val="false"/>
          <w:i w:val="false"/>
          <w:color w:val="000000"/>
          <w:sz w:val="28"/>
        </w:rPr>
        <w:t xml:space="preserve"> 1-тармағының 2) тармақшасына сәйкес атқарушылық құжат қайтарылған кредитор өтініш беруші болып табылатын жағдайларға қолданылмайды;</w:t>
      </w:r>
    </w:p>
    <w:p>
      <w:pPr>
        <w:spacing w:after="0"/>
        <w:ind w:left="0"/>
        <w:jc w:val="both"/>
      </w:pPr>
      <w:r>
        <w:rPr>
          <w:rFonts w:ascii="Times New Roman"/>
          <w:b w:val="false"/>
          <w:i w:val="false"/>
          <w:color w:val="000000"/>
          <w:sz w:val="28"/>
        </w:rPr>
        <w:t>
      2) борышкер уақытша басқарушыға есепке алу құжаттамасына қол жеткізуге рұқсат бермеген жағдайда жасалмайды.</w:t>
      </w:r>
    </w:p>
    <w:bookmarkStart w:name="z601" w:id="499"/>
    <w:p>
      <w:pPr>
        <w:spacing w:after="0"/>
        <w:ind w:left="0"/>
        <w:jc w:val="both"/>
      </w:pPr>
      <w:r>
        <w:rPr>
          <w:rFonts w:ascii="Times New Roman"/>
          <w:b w:val="false"/>
          <w:i w:val="false"/>
          <w:color w:val="000000"/>
          <w:sz w:val="28"/>
        </w:rPr>
        <w:t>
      3. Уақытша басқарушы сот банкроттық туралы іс қозғау туралы ұйғарым шығарған күннен бастап он жұмыс күнінен кешіктірілмейтін мерзімде, ал егер салықтар және кедендік төлемдер бойынша кредитор не мемлекеттік орган немесе мемлекет қатысатын заңды тұлға өтініш беруші болып табылған жағдайда, өзі тағайындалған күннен бастап:</w:t>
      </w:r>
    </w:p>
    <w:bookmarkEnd w:id="499"/>
    <w:p>
      <w:pPr>
        <w:spacing w:after="0"/>
        <w:ind w:left="0"/>
        <w:jc w:val="both"/>
      </w:pPr>
      <w:r>
        <w:rPr>
          <w:rFonts w:ascii="Times New Roman"/>
          <w:b w:val="false"/>
          <w:i w:val="false"/>
          <w:color w:val="000000"/>
          <w:sz w:val="28"/>
        </w:rPr>
        <w:t>
      1) осы баптың 2-тармағының 1) тармақшасында көзделген жағдайда – борышкердің қаржылық орнықтылығы туралы қорытынды жасаудың орынсыздығы туралы;</w:t>
      </w:r>
    </w:p>
    <w:p>
      <w:pPr>
        <w:spacing w:after="0"/>
        <w:ind w:left="0"/>
        <w:jc w:val="both"/>
      </w:pPr>
      <w:r>
        <w:rPr>
          <w:rFonts w:ascii="Times New Roman"/>
          <w:b w:val="false"/>
          <w:i w:val="false"/>
          <w:color w:val="000000"/>
          <w:sz w:val="28"/>
        </w:rPr>
        <w:t>
      2) осы баптың 2-тармағының 2) тармақшасында көзделген жағдайда – борышкердің қаржылық орнықтылығы туралы қорытынды жасаудың мүмкін еместігі туралы акт жасайды.</w:t>
      </w:r>
    </w:p>
    <w:bookmarkStart w:name="z602" w:id="500"/>
    <w:p>
      <w:pPr>
        <w:spacing w:after="0"/>
        <w:ind w:left="0"/>
        <w:jc w:val="both"/>
      </w:pPr>
      <w:r>
        <w:rPr>
          <w:rFonts w:ascii="Times New Roman"/>
          <w:b w:val="false"/>
          <w:i w:val="false"/>
          <w:color w:val="000000"/>
          <w:sz w:val="28"/>
        </w:rPr>
        <w:t>
      4. Оңалту туралы істі сотта қарау кезеңінде борышкердің қаржылық жағдайы туралы мәліметтер жинауды жүзеге асыру нәтижелері бойынша уақытша әкімші борышкердің қаржылық орнықтылығы туралы қорытынды жасайды, ол төменде санамаланған тұжырымдардың бірін қамтиды:</w:t>
      </w:r>
    </w:p>
    <w:bookmarkEnd w:id="500"/>
    <w:p>
      <w:pPr>
        <w:spacing w:after="0"/>
        <w:ind w:left="0"/>
        <w:jc w:val="both"/>
      </w:pPr>
      <w:r>
        <w:rPr>
          <w:rFonts w:ascii="Times New Roman"/>
          <w:b w:val="false"/>
          <w:i w:val="false"/>
          <w:color w:val="000000"/>
          <w:sz w:val="28"/>
        </w:rPr>
        <w:t>
      1) борышкер қаржылық орнықтылықтың I сыныбына жатады, оңалту рәсімін қолдану туралы өтініш негізсіз болып табылады;</w:t>
      </w:r>
    </w:p>
    <w:p>
      <w:pPr>
        <w:spacing w:after="0"/>
        <w:ind w:left="0"/>
        <w:jc w:val="both"/>
      </w:pPr>
      <w:r>
        <w:rPr>
          <w:rFonts w:ascii="Times New Roman"/>
          <w:b w:val="false"/>
          <w:i w:val="false"/>
          <w:color w:val="000000"/>
          <w:sz w:val="28"/>
        </w:rPr>
        <w:t>
      2) борышкер қаржылық орнықтылықтың II сыныбына жатады, оңалту рәсімін қолдану үшін негіздер бар;</w:t>
      </w:r>
    </w:p>
    <w:p>
      <w:pPr>
        <w:spacing w:after="0"/>
        <w:ind w:left="0"/>
        <w:jc w:val="both"/>
      </w:pPr>
      <w:r>
        <w:rPr>
          <w:rFonts w:ascii="Times New Roman"/>
          <w:b w:val="false"/>
          <w:i w:val="false"/>
          <w:color w:val="000000"/>
          <w:sz w:val="28"/>
        </w:rPr>
        <w:t>
      3) борышкер қаржылық орнықтылықтың ІІІ сыныбына жатады, оны банкрот деп тану үшін негіздер бар.</w:t>
      </w:r>
    </w:p>
    <w:bookmarkStart w:name="z603" w:id="501"/>
    <w:p>
      <w:pPr>
        <w:spacing w:after="0"/>
        <w:ind w:left="0"/>
        <w:jc w:val="both"/>
      </w:pPr>
      <w:r>
        <w:rPr>
          <w:rFonts w:ascii="Times New Roman"/>
          <w:b w:val="false"/>
          <w:i w:val="false"/>
          <w:color w:val="000000"/>
          <w:sz w:val="28"/>
        </w:rPr>
        <w:t>
      5. Борышкердің қаржылық орнықтылығы туралы қорытындыны уақытша әкімші және уақытша басқарушы осы Заңның 49-1-бабының ережелерін ескере отырып жасайды.";</w:t>
      </w:r>
    </w:p>
    <w:bookmarkEnd w:id="501"/>
    <w:bookmarkStart w:name="z604" w:id="502"/>
    <w:p>
      <w:pPr>
        <w:spacing w:after="0"/>
        <w:ind w:left="0"/>
        <w:jc w:val="both"/>
      </w:pPr>
      <w:r>
        <w:rPr>
          <w:rFonts w:ascii="Times New Roman"/>
          <w:b w:val="false"/>
          <w:i w:val="false"/>
          <w:color w:val="000000"/>
          <w:sz w:val="28"/>
        </w:rPr>
        <w:t>
      37) мынадай мазмұндағы 49-1-баппен толықтырылсын:</w:t>
      </w:r>
    </w:p>
    <w:bookmarkEnd w:id="502"/>
    <w:bookmarkStart w:name="z605" w:id="503"/>
    <w:p>
      <w:pPr>
        <w:spacing w:after="0"/>
        <w:ind w:left="0"/>
        <w:jc w:val="both"/>
      </w:pPr>
      <w:r>
        <w:rPr>
          <w:rFonts w:ascii="Times New Roman"/>
          <w:b w:val="false"/>
          <w:i w:val="false"/>
          <w:color w:val="000000"/>
          <w:sz w:val="28"/>
        </w:rPr>
        <w:t>
      "49-1-бап. Қаржылық орнықтылық сыныптарын айқындау</w:t>
      </w:r>
    </w:p>
    <w:bookmarkEnd w:id="503"/>
    <w:bookmarkStart w:name="z606" w:id="504"/>
    <w:p>
      <w:pPr>
        <w:spacing w:after="0"/>
        <w:ind w:left="0"/>
        <w:jc w:val="both"/>
      </w:pPr>
      <w:r>
        <w:rPr>
          <w:rFonts w:ascii="Times New Roman"/>
          <w:b w:val="false"/>
          <w:i w:val="false"/>
          <w:color w:val="000000"/>
          <w:sz w:val="28"/>
        </w:rPr>
        <w:t>
      1. Борышкердің қаржылық орнықтылық сыныбын айқындау оның қаржылық-шаруашылық қызметінің тиімділігін сипаттайтын коэффициенттерді есептеу арқылы жүзеге асырылады.</w:t>
      </w:r>
    </w:p>
    <w:bookmarkEnd w:id="504"/>
    <w:bookmarkStart w:name="z607" w:id="505"/>
    <w:p>
      <w:pPr>
        <w:spacing w:after="0"/>
        <w:ind w:left="0"/>
        <w:jc w:val="both"/>
      </w:pPr>
      <w:r>
        <w:rPr>
          <w:rFonts w:ascii="Times New Roman"/>
          <w:b w:val="false"/>
          <w:i w:val="false"/>
          <w:color w:val="000000"/>
          <w:sz w:val="28"/>
        </w:rPr>
        <w:t>
      2. Қаржылық орнықтылық сыныбының шекараларына сәйкес борышкер мына сыныптардың біріне жатады: І сынып – қаржылық жағынан орнықты; ІІ сынып – банкроттық қатерімен ұштасқан, бірақ қаржылық орнықтылығын қалпына келтіру мүмкіндігі бар; ІІІ сынып – қаржылық жағынан орнықсыз.</w:t>
      </w:r>
    </w:p>
    <w:bookmarkEnd w:id="505"/>
    <w:bookmarkStart w:name="z608" w:id="506"/>
    <w:p>
      <w:pPr>
        <w:spacing w:after="0"/>
        <w:ind w:left="0"/>
        <w:jc w:val="both"/>
      </w:pPr>
      <w:r>
        <w:rPr>
          <w:rFonts w:ascii="Times New Roman"/>
          <w:b w:val="false"/>
          <w:i w:val="false"/>
          <w:color w:val="000000"/>
          <w:sz w:val="28"/>
        </w:rPr>
        <w:t>
      3. Коэффициенттерді есептеу және қаржылық орнықтылық сыныптарының шекараларын айқындау тәртібін уәкілетті орган айқындайды.";</w:t>
      </w:r>
    </w:p>
    <w:bookmarkEnd w:id="506"/>
    <w:bookmarkStart w:name="z609" w:id="507"/>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50-бапта</w:t>
      </w:r>
      <w:r>
        <w:rPr>
          <w:rFonts w:ascii="Times New Roman"/>
          <w:b w:val="false"/>
          <w:i w:val="false"/>
          <w:color w:val="000000"/>
          <w:sz w:val="28"/>
        </w:rPr>
        <w:t>:</w:t>
      </w:r>
    </w:p>
    <w:bookmarkEnd w:id="5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w:t>
      </w:r>
    </w:p>
    <w:bookmarkStart w:name="z611" w:id="508"/>
    <w:p>
      <w:pPr>
        <w:spacing w:after="0"/>
        <w:ind w:left="0"/>
        <w:jc w:val="both"/>
      </w:pPr>
      <w:r>
        <w:rPr>
          <w:rFonts w:ascii="Times New Roman"/>
          <w:b w:val="false"/>
          <w:i w:val="false"/>
          <w:color w:val="000000"/>
          <w:sz w:val="28"/>
        </w:rPr>
        <w:t>
      бірінші абзац мынадай редакцияда жазылсын:</w:t>
      </w:r>
    </w:p>
    <w:bookmarkEnd w:id="508"/>
    <w:bookmarkStart w:name="z612" w:id="509"/>
    <w:p>
      <w:pPr>
        <w:spacing w:after="0"/>
        <w:ind w:left="0"/>
        <w:jc w:val="both"/>
      </w:pPr>
      <w:r>
        <w:rPr>
          <w:rFonts w:ascii="Times New Roman"/>
          <w:b w:val="false"/>
          <w:i w:val="false"/>
          <w:color w:val="000000"/>
          <w:sz w:val="28"/>
        </w:rPr>
        <w:t>
      "1. Оңалту немесе банкроттық туралы iс бойынша iс жүргізуді қозғау туралы ұйғарым шығарылған күннен бастап:";</w:t>
      </w:r>
    </w:p>
    <w:bookmarkEnd w:id="509"/>
    <w:bookmarkStart w:name="z613" w:id="510"/>
    <w:p>
      <w:pPr>
        <w:spacing w:after="0"/>
        <w:ind w:left="0"/>
        <w:jc w:val="both"/>
      </w:pPr>
      <w:r>
        <w:rPr>
          <w:rFonts w:ascii="Times New Roman"/>
          <w:b w:val="false"/>
          <w:i w:val="false"/>
          <w:color w:val="000000"/>
          <w:sz w:val="28"/>
        </w:rPr>
        <w:t>
      1) және 2) тармақшалар мынадай редакцияда жазылсын:</w:t>
      </w:r>
    </w:p>
    <w:bookmarkEnd w:id="510"/>
    <w:bookmarkStart w:name="z614" w:id="511"/>
    <w:p>
      <w:pPr>
        <w:spacing w:after="0"/>
        <w:ind w:left="0"/>
        <w:jc w:val="both"/>
      </w:pPr>
      <w:r>
        <w:rPr>
          <w:rFonts w:ascii="Times New Roman"/>
          <w:b w:val="false"/>
          <w:i w:val="false"/>
          <w:color w:val="000000"/>
          <w:sz w:val="28"/>
        </w:rPr>
        <w:t>
      "1) борышкер – дара кәсіпкерге, заңды тұлға мүлкінің меншік иесіне, құрылтайшысына (қатысушысына), барлық органдарына мүлiктi кәдімгі коммерциялық операциялар шеңберінен тыс пайдалануға және өткiзуге тыйым салынады;</w:t>
      </w:r>
    </w:p>
    <w:bookmarkEnd w:id="511"/>
    <w:bookmarkStart w:name="z615" w:id="512"/>
    <w:p>
      <w:pPr>
        <w:spacing w:after="0"/>
        <w:ind w:left="0"/>
        <w:jc w:val="both"/>
      </w:pPr>
      <w:r>
        <w:rPr>
          <w:rFonts w:ascii="Times New Roman"/>
          <w:b w:val="false"/>
          <w:i w:val="false"/>
          <w:color w:val="000000"/>
          <w:sz w:val="28"/>
        </w:rPr>
        <w:t>
      2) моральдық зиянның орнын толтыру туралы талаптарды есепке алмағанда, өмiрiне немесе денсаулығына зиян келтiргенi үшiн борышкер жауаптылықта болатын азаматтарға төленетін төлемдердi қоспағанда, борышкердің мүлкіне қатысты бұрын қабылданған соттардың шешімдерін, төреліктің шешімдерін, мемлекеттік кіріс органдарының, сондай-ақ борышкер меншiк иелерiнiң (құрылтайшыларының, қатысушыларының), олар уәкілеттік берген органдардың немесе органдарының шешiмдерiн орындау тоқтатыла тұрады;";</w:t>
      </w:r>
    </w:p>
    <w:bookmarkEnd w:id="512"/>
    <w:bookmarkStart w:name="z616" w:id="513"/>
    <w:p>
      <w:pPr>
        <w:spacing w:after="0"/>
        <w:ind w:left="0"/>
        <w:jc w:val="both"/>
      </w:pPr>
      <w:r>
        <w:rPr>
          <w:rFonts w:ascii="Times New Roman"/>
          <w:b w:val="false"/>
          <w:i w:val="false"/>
          <w:color w:val="000000"/>
          <w:sz w:val="28"/>
        </w:rPr>
        <w:t>
      мынадай мазмұндағы 2-1) тармақшамен толықтырылсын:</w:t>
      </w:r>
    </w:p>
    <w:bookmarkEnd w:id="513"/>
    <w:bookmarkStart w:name="z617" w:id="514"/>
    <w:p>
      <w:pPr>
        <w:spacing w:after="0"/>
        <w:ind w:left="0"/>
        <w:jc w:val="both"/>
      </w:pPr>
      <w:r>
        <w:rPr>
          <w:rFonts w:ascii="Times New Roman"/>
          <w:b w:val="false"/>
          <w:i w:val="false"/>
          <w:color w:val="000000"/>
          <w:sz w:val="28"/>
        </w:rPr>
        <w:t>
      "2-1) борышкер берешегінің барлық түрі бойынша тұрақсыздық айыбын (өсімпұлды, айыппұлдарды) есепке жазу тоқтатыла тұрады;";</w:t>
      </w:r>
    </w:p>
    <w:bookmarkEnd w:id="514"/>
    <w:bookmarkStart w:name="z618" w:id="515"/>
    <w:p>
      <w:pPr>
        <w:spacing w:after="0"/>
        <w:ind w:left="0"/>
        <w:jc w:val="both"/>
      </w:pPr>
      <w:r>
        <w:rPr>
          <w:rFonts w:ascii="Times New Roman"/>
          <w:b w:val="false"/>
          <w:i w:val="false"/>
          <w:color w:val="000000"/>
          <w:sz w:val="28"/>
        </w:rPr>
        <w:t>
      екінші бөлік алып тасталсын;</w:t>
      </w:r>
    </w:p>
    <w:bookmarkEnd w:id="5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620" w:id="516"/>
    <w:p>
      <w:pPr>
        <w:spacing w:after="0"/>
        <w:ind w:left="0"/>
        <w:jc w:val="both"/>
      </w:pPr>
      <w:r>
        <w:rPr>
          <w:rFonts w:ascii="Times New Roman"/>
          <w:b w:val="false"/>
          <w:i w:val="false"/>
          <w:color w:val="000000"/>
          <w:sz w:val="28"/>
        </w:rPr>
        <w:t>
      "2. Сот Қазақстан Республикасының бүкiл аумағында және борышкердiң тұрған жерi бойынша тиiстi әкiмшiлiк-аумақтық бiрлiкте таратылатын, белгiленген тәртiппен заңнамалық актілерді ресми жариялау құқығын алған мерзiмдi баспасөз басылымдарында, оның ішінде соттың интернет-ресурсында да оңалту туралы iс бойынша iс жүргізуді қозғау туралы хабарландыруды қазақ және орыс тiлдерiнде бес жұмыс күнінен аспайтын мерзімде жариялауға мiндеттi.";</w:t>
      </w:r>
    </w:p>
    <w:bookmarkEnd w:id="516"/>
    <w:bookmarkStart w:name="z621" w:id="517"/>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51-баптың</w:t>
      </w:r>
      <w:r>
        <w:rPr>
          <w:rFonts w:ascii="Times New Roman"/>
          <w:b w:val="false"/>
          <w:i w:val="false"/>
          <w:color w:val="000000"/>
          <w:sz w:val="28"/>
        </w:rPr>
        <w:t xml:space="preserve"> 4) тармақшасы мынадай редакцияда жазылсын:</w:t>
      </w:r>
    </w:p>
    <w:bookmarkEnd w:id="517"/>
    <w:bookmarkStart w:name="z622" w:id="518"/>
    <w:p>
      <w:pPr>
        <w:spacing w:after="0"/>
        <w:ind w:left="0"/>
        <w:jc w:val="both"/>
      </w:pPr>
      <w:r>
        <w:rPr>
          <w:rFonts w:ascii="Times New Roman"/>
          <w:b w:val="false"/>
          <w:i w:val="false"/>
          <w:color w:val="000000"/>
          <w:sz w:val="28"/>
        </w:rPr>
        <w:t>
      "4) банкроттық туралы істі қарау кезеңінде борышкердің мүлкін сақтауға бағытталған өзге де әрекеттерді қолдануға құқылы.";</w:t>
      </w:r>
    </w:p>
    <w:bookmarkEnd w:id="518"/>
    <w:bookmarkStart w:name="z623" w:id="519"/>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52-бапта</w:t>
      </w:r>
      <w:r>
        <w:rPr>
          <w:rFonts w:ascii="Times New Roman"/>
          <w:b w:val="false"/>
          <w:i w:val="false"/>
          <w:color w:val="000000"/>
          <w:sz w:val="28"/>
        </w:rPr>
        <w:t>:</w:t>
      </w:r>
    </w:p>
    <w:bookmarkEnd w:id="5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"Оңалту туралы iстi" деген сөздер "Оңалту немесе банкроттық туралы iсті"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"Банкроттық туралы істі" деген сөздер "Оңалту немесе банкроттық туралы iсті" деген сөздермен ауыстырылсын;</w:t>
      </w:r>
    </w:p>
    <w:bookmarkStart w:name="z626" w:id="520"/>
    <w:p>
      <w:pPr>
        <w:spacing w:after="0"/>
        <w:ind w:left="0"/>
        <w:jc w:val="both"/>
      </w:pPr>
      <w:r>
        <w:rPr>
          <w:rFonts w:ascii="Times New Roman"/>
          <w:b w:val="false"/>
          <w:i w:val="false"/>
          <w:color w:val="000000"/>
          <w:sz w:val="28"/>
        </w:rPr>
        <w:t xml:space="preserve">
      41) 53-баптың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520"/>
    <w:bookmarkStart w:name="z627" w:id="521"/>
    <w:p>
      <w:pPr>
        <w:spacing w:after="0"/>
        <w:ind w:left="0"/>
        <w:jc w:val="both"/>
      </w:pPr>
      <w:r>
        <w:rPr>
          <w:rFonts w:ascii="Times New Roman"/>
          <w:b w:val="false"/>
          <w:i w:val="false"/>
          <w:color w:val="000000"/>
          <w:sz w:val="28"/>
        </w:rPr>
        <w:t xml:space="preserve">
      "3. Бұрын тоқтатыла тұрған банкроттық туралы іс бойынша іс жүргізуді сот осы Заңның </w:t>
      </w:r>
      <w:r>
        <w:rPr>
          <w:rFonts w:ascii="Times New Roman"/>
          <w:b w:val="false"/>
          <w:i w:val="false"/>
          <w:color w:val="000000"/>
          <w:sz w:val="28"/>
        </w:rPr>
        <w:t>82-бабының</w:t>
      </w:r>
      <w:r>
        <w:rPr>
          <w:rFonts w:ascii="Times New Roman"/>
          <w:b w:val="false"/>
          <w:i w:val="false"/>
          <w:color w:val="000000"/>
          <w:sz w:val="28"/>
        </w:rPr>
        <w:t xml:space="preserve"> 2 және 5-тармақтарында көзделген негіздер бойынша оңалту рәсiмiн қолданудан бас тартылған немесе ол тоқтатылған кезде қайта бастайды.";</w:t>
      </w:r>
    </w:p>
    <w:bookmarkEnd w:id="521"/>
    <w:bookmarkStart w:name="z628" w:id="522"/>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54-бап</w:t>
      </w:r>
      <w:r>
        <w:rPr>
          <w:rFonts w:ascii="Times New Roman"/>
          <w:b w:val="false"/>
          <w:i w:val="false"/>
          <w:color w:val="000000"/>
          <w:sz w:val="28"/>
        </w:rPr>
        <w:t xml:space="preserve"> мынадай редакцияда жазылсын:</w:t>
      </w:r>
    </w:p>
    <w:bookmarkEnd w:id="522"/>
    <w:bookmarkStart w:name="z629" w:id="523"/>
    <w:p>
      <w:pPr>
        <w:spacing w:after="0"/>
        <w:ind w:left="0"/>
        <w:jc w:val="both"/>
      </w:pPr>
      <w:r>
        <w:rPr>
          <w:rFonts w:ascii="Times New Roman"/>
          <w:b w:val="false"/>
          <w:i w:val="false"/>
          <w:color w:val="000000"/>
          <w:sz w:val="28"/>
        </w:rPr>
        <w:t>
      "54-бап. Сот талқылауы</w:t>
      </w:r>
    </w:p>
    <w:bookmarkEnd w:id="523"/>
    <w:bookmarkStart w:name="z630" w:id="524"/>
    <w:p>
      <w:pPr>
        <w:spacing w:after="0"/>
        <w:ind w:left="0"/>
        <w:jc w:val="both"/>
      </w:pPr>
      <w:r>
        <w:rPr>
          <w:rFonts w:ascii="Times New Roman"/>
          <w:b w:val="false"/>
          <w:i w:val="false"/>
          <w:color w:val="000000"/>
          <w:sz w:val="28"/>
        </w:rPr>
        <w:t>
      1. Алдын ала дайындау аяқталғаннан кейiн оңалту немесе банкроттық туралы iс сот талқылауына тағайындалуға тиiс, бұл жөнінде сот ұйғарым шығарады.</w:t>
      </w:r>
    </w:p>
    <w:bookmarkEnd w:id="524"/>
    <w:p>
      <w:pPr>
        <w:spacing w:after="0"/>
        <w:ind w:left="0"/>
        <w:jc w:val="both"/>
      </w:pPr>
      <w:r>
        <w:rPr>
          <w:rFonts w:ascii="Times New Roman"/>
          <w:b w:val="false"/>
          <w:i w:val="false"/>
          <w:color w:val="000000"/>
          <w:sz w:val="28"/>
        </w:rPr>
        <w:t>
      Оңалту немесе банкроттық туралы іс қозғалған күнінен бастап екі айдан аспайтын мерзiмде сот отырысында қаралуға тиiс.</w:t>
      </w:r>
    </w:p>
    <w:bookmarkStart w:name="z631" w:id="525"/>
    <w:p>
      <w:pPr>
        <w:spacing w:after="0"/>
        <w:ind w:left="0"/>
        <w:jc w:val="both"/>
      </w:pPr>
      <w:r>
        <w:rPr>
          <w:rFonts w:ascii="Times New Roman"/>
          <w:b w:val="false"/>
          <w:i w:val="false"/>
          <w:color w:val="000000"/>
          <w:sz w:val="28"/>
        </w:rPr>
        <w:t>
      2. Борышкерді банкрот деп тану туралы өтініш берген кредитор сот отырысына келмеген жағдайда, сот өтінішті қараусыз қалдыру туралы ұйғарым шығарады.</w:t>
      </w:r>
    </w:p>
    <w:bookmarkEnd w:id="525"/>
    <w:p>
      <w:pPr>
        <w:spacing w:after="0"/>
        <w:ind w:left="0"/>
        <w:jc w:val="both"/>
      </w:pPr>
      <w:r>
        <w:rPr>
          <w:rFonts w:ascii="Times New Roman"/>
          <w:b w:val="false"/>
          <w:i w:val="false"/>
          <w:color w:val="000000"/>
          <w:sz w:val="28"/>
        </w:rPr>
        <w:t>
      Борышкер сот отырысына келмеген жағдайда, сот оны мәжбүрлеп келтіру туралы ұйғарым шығарады.";</w:t>
      </w:r>
    </w:p>
    <w:bookmarkStart w:name="z632" w:id="526"/>
    <w:p>
      <w:pPr>
        <w:spacing w:after="0"/>
        <w:ind w:left="0"/>
        <w:jc w:val="both"/>
      </w:pPr>
      <w:r>
        <w:rPr>
          <w:rFonts w:ascii="Times New Roman"/>
          <w:b w:val="false"/>
          <w:i w:val="false"/>
          <w:color w:val="000000"/>
          <w:sz w:val="28"/>
        </w:rPr>
        <w:t xml:space="preserve">
      43) 55-баптың </w:t>
      </w:r>
      <w:r>
        <w:rPr>
          <w:rFonts w:ascii="Times New Roman"/>
          <w:b w:val="false"/>
          <w:i w:val="false"/>
          <w:color w:val="000000"/>
          <w:sz w:val="28"/>
        </w:rPr>
        <w:t>1-тармағының</w:t>
      </w:r>
      <w:r>
        <w:rPr>
          <w:rFonts w:ascii="Times New Roman"/>
          <w:b w:val="false"/>
          <w:i w:val="false"/>
          <w:color w:val="000000"/>
          <w:sz w:val="28"/>
        </w:rPr>
        <w:t xml:space="preserve"> 2) тармақшасы алып тасталсын;</w:t>
      </w:r>
    </w:p>
    <w:bookmarkEnd w:id="526"/>
    <w:bookmarkStart w:name="z633" w:id="527"/>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56-бап</w:t>
      </w:r>
      <w:r>
        <w:rPr>
          <w:rFonts w:ascii="Times New Roman"/>
          <w:b w:val="false"/>
          <w:i w:val="false"/>
          <w:color w:val="000000"/>
          <w:sz w:val="28"/>
        </w:rPr>
        <w:t xml:space="preserve"> мынадай редакцияда жазылсын:</w:t>
      </w:r>
    </w:p>
    <w:bookmarkEnd w:id="527"/>
    <w:bookmarkStart w:name="z634" w:id="528"/>
    <w:p>
      <w:pPr>
        <w:spacing w:after="0"/>
        <w:ind w:left="0"/>
        <w:jc w:val="both"/>
      </w:pPr>
      <w:r>
        <w:rPr>
          <w:rFonts w:ascii="Times New Roman"/>
          <w:b w:val="false"/>
          <w:i w:val="false"/>
          <w:color w:val="000000"/>
          <w:sz w:val="28"/>
        </w:rPr>
        <w:t>
      "56-бап. Борышкердi банкрот деп тану және банкроттық рәсімін қозғай отырып, оны тарату туралы шешiм</w:t>
      </w:r>
    </w:p>
    <w:bookmarkEnd w:id="528"/>
    <w:bookmarkStart w:name="z635" w:id="529"/>
    <w:p>
      <w:pPr>
        <w:spacing w:after="0"/>
        <w:ind w:left="0"/>
        <w:jc w:val="both"/>
      </w:pPr>
      <w:r>
        <w:rPr>
          <w:rFonts w:ascii="Times New Roman"/>
          <w:b w:val="false"/>
          <w:i w:val="false"/>
          <w:color w:val="000000"/>
          <w:sz w:val="28"/>
        </w:rPr>
        <w:t xml:space="preserve">
      1. Борышкерді банкрот деп тану және банкроттық рәсімін қозғай отырып, оны тарату туралы шешімді сот уақытша басқарушының осы Заңның </w:t>
      </w:r>
      <w:r>
        <w:rPr>
          <w:rFonts w:ascii="Times New Roman"/>
          <w:b w:val="false"/>
          <w:i w:val="false"/>
          <w:color w:val="000000"/>
          <w:sz w:val="28"/>
        </w:rPr>
        <w:t>49-бабы</w:t>
      </w:r>
      <w:r>
        <w:rPr>
          <w:rFonts w:ascii="Times New Roman"/>
          <w:b w:val="false"/>
          <w:i w:val="false"/>
          <w:color w:val="000000"/>
          <w:sz w:val="28"/>
        </w:rPr>
        <w:t xml:space="preserve"> 1-тармағының 3) тармақшасында көзделген борышкердің қаржылық орнықтылығы туралы қорытындысын немесе осы Заңның </w:t>
      </w:r>
      <w:r>
        <w:rPr>
          <w:rFonts w:ascii="Times New Roman"/>
          <w:b w:val="false"/>
          <w:i w:val="false"/>
          <w:color w:val="000000"/>
          <w:sz w:val="28"/>
        </w:rPr>
        <w:t>49-бабы</w:t>
      </w:r>
      <w:r>
        <w:rPr>
          <w:rFonts w:ascii="Times New Roman"/>
          <w:b w:val="false"/>
          <w:i w:val="false"/>
          <w:color w:val="000000"/>
          <w:sz w:val="28"/>
        </w:rPr>
        <w:t xml:space="preserve"> 3-тармағының 2) тармақшасында көзделген актіні ескере отырып, қабылдайды.</w:t>
      </w:r>
    </w:p>
    <w:bookmarkEnd w:id="529"/>
    <w:bookmarkStart w:name="z636" w:id="530"/>
    <w:p>
      <w:pPr>
        <w:spacing w:after="0"/>
        <w:ind w:left="0"/>
        <w:jc w:val="both"/>
      </w:pPr>
      <w:r>
        <w:rPr>
          <w:rFonts w:ascii="Times New Roman"/>
          <w:b w:val="false"/>
          <w:i w:val="false"/>
          <w:color w:val="000000"/>
          <w:sz w:val="28"/>
        </w:rPr>
        <w:t>
      2. Соттың борышкерді банкрот деп тану туралы шешімінде:</w:t>
      </w:r>
    </w:p>
    <w:bookmarkEnd w:id="530"/>
    <w:p>
      <w:pPr>
        <w:spacing w:after="0"/>
        <w:ind w:left="0"/>
        <w:jc w:val="both"/>
      </w:pPr>
      <w:r>
        <w:rPr>
          <w:rFonts w:ascii="Times New Roman"/>
          <w:b w:val="false"/>
          <w:i w:val="false"/>
          <w:color w:val="000000"/>
          <w:sz w:val="28"/>
        </w:rPr>
        <w:t>
      1) банкроттық рәсімін қозғай отырып, борышкерді тарату;</w:t>
      </w:r>
    </w:p>
    <w:p>
      <w:pPr>
        <w:spacing w:after="0"/>
        <w:ind w:left="0"/>
        <w:jc w:val="both"/>
      </w:pPr>
      <w:r>
        <w:rPr>
          <w:rFonts w:ascii="Times New Roman"/>
          <w:b w:val="false"/>
          <w:i w:val="false"/>
          <w:color w:val="000000"/>
          <w:sz w:val="28"/>
        </w:rPr>
        <w:t>
      2) борышкерді басқару құқығының уақытша басқарушыға өтуі;</w:t>
      </w:r>
    </w:p>
    <w:p>
      <w:pPr>
        <w:spacing w:after="0"/>
        <w:ind w:left="0"/>
        <w:jc w:val="both"/>
      </w:pPr>
      <w:r>
        <w:rPr>
          <w:rFonts w:ascii="Times New Roman"/>
          <w:b w:val="false"/>
          <w:i w:val="false"/>
          <w:color w:val="000000"/>
          <w:sz w:val="28"/>
        </w:rPr>
        <w:t>
      3) шешім шығарылғанға дейін сотқа жүгінген кредиторлардың мәлімделген талаптарының сомасы;</w:t>
      </w:r>
    </w:p>
    <w:p>
      <w:pPr>
        <w:spacing w:after="0"/>
        <w:ind w:left="0"/>
        <w:jc w:val="both"/>
      </w:pPr>
      <w:r>
        <w:rPr>
          <w:rFonts w:ascii="Times New Roman"/>
          <w:b w:val="false"/>
          <w:i w:val="false"/>
          <w:color w:val="000000"/>
          <w:sz w:val="28"/>
        </w:rPr>
        <w:t>
      4) банкроттың лауазымды адамдарының уақытша басқарушыға соттың борышкерді банкрот деп тану туралы шешімі шығарылған күннен бастап үш жұмыс күні ішінде – құрылтай құжаттарын, мөрлерді (олар болған кезде), мөртабандарды, он жұмыс күні ішінде – есепке алу құжаттамасын, банкроттың мүлкіне құқық белгілейтін құжаттарды, жиырма жұмыс күні ішінде банкротқа тиесілі материалдық және өзге де құндылықтарды беруі;</w:t>
      </w:r>
    </w:p>
    <w:p>
      <w:pPr>
        <w:spacing w:after="0"/>
        <w:ind w:left="0"/>
        <w:jc w:val="both"/>
      </w:pPr>
      <w:r>
        <w:rPr>
          <w:rFonts w:ascii="Times New Roman"/>
          <w:b w:val="false"/>
          <w:i w:val="false"/>
          <w:color w:val="000000"/>
          <w:sz w:val="28"/>
        </w:rPr>
        <w:t>
      5) банкрот мүлкіне салынған барлық шектеулер мен ауыртпалықтарды (банкрот шоттарына қойылған инкассолық өкімдерді, мүлікке тыйым салуларды және басқаларды) оларды тағайындаған органдардың тиісті шешімдері қабылданбастан, әкімшінің өтініші негізінде алу туралы нұсқаулар қамтылуға тиіс.</w:t>
      </w:r>
    </w:p>
    <w:bookmarkStart w:name="z637" w:id="531"/>
    <w:p>
      <w:pPr>
        <w:spacing w:after="0"/>
        <w:ind w:left="0"/>
        <w:jc w:val="both"/>
      </w:pPr>
      <w:r>
        <w:rPr>
          <w:rFonts w:ascii="Times New Roman"/>
          <w:b w:val="false"/>
          <w:i w:val="false"/>
          <w:color w:val="000000"/>
          <w:sz w:val="28"/>
        </w:rPr>
        <w:t>
      3. Борышкерді банкрот деп тану және банкроттық рәсімін қозғай отырып, оны тарату туралы қазақ және орыс тілдеріндегі хабарландыруды уақытша басқарушы уәкілетті органның интернет-ресурсында орналастыру үшін уәкілетті органға борышкерді банкрот деп таныған күннен бастап екі жұмыс күнінен кешіктірілмейтін мерзімде жібереді.</w:t>
      </w:r>
    </w:p>
    <w:bookmarkEnd w:id="531"/>
    <w:p>
      <w:pPr>
        <w:spacing w:after="0"/>
        <w:ind w:left="0"/>
        <w:jc w:val="both"/>
      </w:pPr>
      <w:r>
        <w:rPr>
          <w:rFonts w:ascii="Times New Roman"/>
          <w:b w:val="false"/>
          <w:i w:val="false"/>
          <w:color w:val="000000"/>
          <w:sz w:val="28"/>
        </w:rPr>
        <w:t>
      Уәкілетті орган хабарландыруды алған күннен бастап екі жұмыс күні ішінде оны өзінің интернет-ресурсында қазақ және орыс тілдерінде орналастыруға міндетті.</w:t>
      </w:r>
    </w:p>
    <w:p>
      <w:pPr>
        <w:spacing w:after="0"/>
        <w:ind w:left="0"/>
        <w:jc w:val="both"/>
      </w:pPr>
      <w:r>
        <w:rPr>
          <w:rFonts w:ascii="Times New Roman"/>
          <w:b w:val="false"/>
          <w:i w:val="false"/>
          <w:color w:val="000000"/>
          <w:sz w:val="28"/>
        </w:rPr>
        <w:t>
      Борышкердi банкрот деп тану туралы жарияланымда:</w:t>
      </w:r>
    </w:p>
    <w:p>
      <w:pPr>
        <w:spacing w:after="0"/>
        <w:ind w:left="0"/>
        <w:jc w:val="both"/>
      </w:pPr>
      <w:r>
        <w:rPr>
          <w:rFonts w:ascii="Times New Roman"/>
          <w:b w:val="false"/>
          <w:i w:val="false"/>
          <w:color w:val="000000"/>
          <w:sz w:val="28"/>
        </w:rPr>
        <w:t>
      1) борышкердi банкрот деп тану және банкроттық рәсімін қозғай отырып, оны тарату туралы шешiм шығарған соттың атауы;</w:t>
      </w:r>
    </w:p>
    <w:p>
      <w:pPr>
        <w:spacing w:after="0"/>
        <w:ind w:left="0"/>
        <w:jc w:val="both"/>
      </w:pPr>
      <w:r>
        <w:rPr>
          <w:rFonts w:ascii="Times New Roman"/>
          <w:b w:val="false"/>
          <w:i w:val="false"/>
          <w:color w:val="000000"/>
          <w:sz w:val="28"/>
        </w:rPr>
        <w:t>
      2) банкроттың тегі, аты, әкесінің аты (егер ол жеке басты куәландыратын құжатта көрсетілсе) немесе атауы, жеке сәйкестендіру нөмірі немесе бизнес-сәйкестендіру нөмірі және орналасқан жерi;</w:t>
      </w:r>
    </w:p>
    <w:p>
      <w:pPr>
        <w:spacing w:after="0"/>
        <w:ind w:left="0"/>
        <w:jc w:val="both"/>
      </w:pPr>
      <w:r>
        <w:rPr>
          <w:rFonts w:ascii="Times New Roman"/>
          <w:b w:val="false"/>
          <w:i w:val="false"/>
          <w:color w:val="000000"/>
          <w:sz w:val="28"/>
        </w:rPr>
        <w:t>
      3) банкротты мемлекеттік тіркеу туралы мәліметтер қамтылуға тиіс.";</w:t>
      </w:r>
    </w:p>
    <w:bookmarkStart w:name="z638" w:id="532"/>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57-бап</w:t>
      </w:r>
      <w:r>
        <w:rPr>
          <w:rFonts w:ascii="Times New Roman"/>
          <w:b w:val="false"/>
          <w:i w:val="false"/>
          <w:color w:val="000000"/>
          <w:sz w:val="28"/>
        </w:rPr>
        <w:t xml:space="preserve"> алып тасталсын;</w:t>
      </w:r>
    </w:p>
    <w:bookmarkEnd w:id="532"/>
    <w:bookmarkStart w:name="z639" w:id="533"/>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58-бапта</w:t>
      </w:r>
      <w:r>
        <w:rPr>
          <w:rFonts w:ascii="Times New Roman"/>
          <w:b w:val="false"/>
          <w:i w:val="false"/>
          <w:color w:val="000000"/>
          <w:sz w:val="28"/>
        </w:rPr>
        <w:t>:</w:t>
      </w:r>
    </w:p>
    <w:bookmarkEnd w:id="533"/>
    <w:bookmarkStart w:name="z640" w:id="534"/>
    <w:p>
      <w:pPr>
        <w:spacing w:after="0"/>
        <w:ind w:left="0"/>
        <w:jc w:val="both"/>
      </w:pPr>
      <w:r>
        <w:rPr>
          <w:rFonts w:ascii="Times New Roman"/>
          <w:b w:val="false"/>
          <w:i w:val="false"/>
          <w:color w:val="000000"/>
          <w:sz w:val="28"/>
        </w:rPr>
        <w:t>
      тақырыптағы "Кредитордың немесе прокурордың өтініші бойынша соттың" деген сөздер "Соттың" деген сөзбен ауыстырылсын;</w:t>
      </w:r>
    </w:p>
    <w:bookmarkEnd w:id="5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642" w:id="535"/>
    <w:p>
      <w:pPr>
        <w:spacing w:after="0"/>
        <w:ind w:left="0"/>
        <w:jc w:val="both"/>
      </w:pPr>
      <w:r>
        <w:rPr>
          <w:rFonts w:ascii="Times New Roman"/>
          <w:b w:val="false"/>
          <w:i w:val="false"/>
          <w:color w:val="000000"/>
          <w:sz w:val="28"/>
        </w:rPr>
        <w:t xml:space="preserve">
      "1. Борышкерді банкрот деп танудан бас тарту туралы шешімді сот уақытша басқарушының осы Заңның </w:t>
      </w:r>
      <w:r>
        <w:rPr>
          <w:rFonts w:ascii="Times New Roman"/>
          <w:b w:val="false"/>
          <w:i w:val="false"/>
          <w:color w:val="000000"/>
          <w:sz w:val="28"/>
        </w:rPr>
        <w:t>49-бабы</w:t>
      </w:r>
      <w:r>
        <w:rPr>
          <w:rFonts w:ascii="Times New Roman"/>
          <w:b w:val="false"/>
          <w:i w:val="false"/>
          <w:color w:val="000000"/>
          <w:sz w:val="28"/>
        </w:rPr>
        <w:t xml:space="preserve"> 1-тармағының 1) және 2) тармақшаларында көзделген борышкердің қаржылық орнықтылығы туралы қорытындысын немесе осы Заңның </w:t>
      </w:r>
      <w:r>
        <w:rPr>
          <w:rFonts w:ascii="Times New Roman"/>
          <w:b w:val="false"/>
          <w:i w:val="false"/>
          <w:color w:val="000000"/>
          <w:sz w:val="28"/>
        </w:rPr>
        <w:t>49-бабы</w:t>
      </w:r>
      <w:r>
        <w:rPr>
          <w:rFonts w:ascii="Times New Roman"/>
          <w:b w:val="false"/>
          <w:i w:val="false"/>
          <w:color w:val="000000"/>
          <w:sz w:val="28"/>
        </w:rPr>
        <w:t xml:space="preserve"> 3-тармағының 1) тармақшасында көзделген актіні ескере отырып қабылдайды.</w:t>
      </w:r>
    </w:p>
    <w:bookmarkEnd w:id="535"/>
    <w:bookmarkStart w:name="z643" w:id="536"/>
    <w:p>
      <w:pPr>
        <w:spacing w:after="0"/>
        <w:ind w:left="0"/>
        <w:jc w:val="both"/>
      </w:pPr>
      <w:r>
        <w:rPr>
          <w:rFonts w:ascii="Times New Roman"/>
          <w:b w:val="false"/>
          <w:i w:val="false"/>
          <w:color w:val="000000"/>
          <w:sz w:val="28"/>
        </w:rPr>
        <w:t xml:space="preserve">
      2. Сот уақытша басқарушының осы Заңның </w:t>
      </w:r>
      <w:r>
        <w:rPr>
          <w:rFonts w:ascii="Times New Roman"/>
          <w:b w:val="false"/>
          <w:i w:val="false"/>
          <w:color w:val="000000"/>
          <w:sz w:val="28"/>
        </w:rPr>
        <w:t>49-бабы</w:t>
      </w:r>
      <w:r>
        <w:rPr>
          <w:rFonts w:ascii="Times New Roman"/>
          <w:b w:val="false"/>
          <w:i w:val="false"/>
          <w:color w:val="000000"/>
          <w:sz w:val="28"/>
        </w:rPr>
        <w:t xml:space="preserve"> 1-тармағының 1) және 2) тармақшаларында көзделген борышкердің қаржылық орнықтылығы туралы қорытындысын ескере отырып, борышкерді банкрот деп танудан бас тарту туралы шешім шығарған жағдайда, борышкер өтініш берушіден Қазақстан Республикасының заңнамасында көзделген тәртіппен залалдардың орнын толтыруды талап етуге құқылы.";</w:t>
      </w:r>
    </w:p>
    <w:bookmarkEnd w:id="536"/>
    <w:bookmarkStart w:name="z644" w:id="537"/>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59-бап</w:t>
      </w:r>
      <w:r>
        <w:rPr>
          <w:rFonts w:ascii="Times New Roman"/>
          <w:b w:val="false"/>
          <w:i w:val="false"/>
          <w:color w:val="000000"/>
          <w:sz w:val="28"/>
        </w:rPr>
        <w:t xml:space="preserve"> мынадай редакцияда жазылсын:</w:t>
      </w:r>
    </w:p>
    <w:bookmarkEnd w:id="537"/>
    <w:bookmarkStart w:name="z645" w:id="538"/>
    <w:p>
      <w:pPr>
        <w:spacing w:after="0"/>
        <w:ind w:left="0"/>
        <w:jc w:val="both"/>
      </w:pPr>
      <w:r>
        <w:rPr>
          <w:rFonts w:ascii="Times New Roman"/>
          <w:b w:val="false"/>
          <w:i w:val="false"/>
          <w:color w:val="000000"/>
          <w:sz w:val="28"/>
        </w:rPr>
        <w:t>
      "59-бап. Оңалту туралы іс бойынша шешім</w:t>
      </w:r>
    </w:p>
    <w:bookmarkEnd w:id="538"/>
    <w:bookmarkStart w:name="z646" w:id="539"/>
    <w:p>
      <w:pPr>
        <w:spacing w:after="0"/>
        <w:ind w:left="0"/>
        <w:jc w:val="both"/>
      </w:pPr>
      <w:r>
        <w:rPr>
          <w:rFonts w:ascii="Times New Roman"/>
          <w:b w:val="false"/>
          <w:i w:val="false"/>
          <w:color w:val="000000"/>
          <w:sz w:val="28"/>
        </w:rPr>
        <w:t xml:space="preserve">
      1. Оңалту рәсімін қолдану туралы шешімді сот уақытша әкімшінің осы Заңның </w:t>
      </w:r>
      <w:r>
        <w:rPr>
          <w:rFonts w:ascii="Times New Roman"/>
          <w:b w:val="false"/>
          <w:i w:val="false"/>
          <w:color w:val="000000"/>
          <w:sz w:val="28"/>
        </w:rPr>
        <w:t>49-бабы</w:t>
      </w:r>
      <w:r>
        <w:rPr>
          <w:rFonts w:ascii="Times New Roman"/>
          <w:b w:val="false"/>
          <w:i w:val="false"/>
          <w:color w:val="000000"/>
          <w:sz w:val="28"/>
        </w:rPr>
        <w:t xml:space="preserve"> 4-тармағының 2) тармақшасында көзделген борышкердің қаржылық орнықтылығы туралы қорытындысын ескере отырып қабылдайды.</w:t>
      </w:r>
    </w:p>
    <w:bookmarkEnd w:id="539"/>
    <w:p>
      <w:pPr>
        <w:spacing w:after="0"/>
        <w:ind w:left="0"/>
        <w:jc w:val="both"/>
      </w:pPr>
      <w:r>
        <w:rPr>
          <w:rFonts w:ascii="Times New Roman"/>
          <w:b w:val="false"/>
          <w:i w:val="false"/>
          <w:color w:val="000000"/>
          <w:sz w:val="28"/>
        </w:rPr>
        <w:t xml:space="preserve">
      Уақытша әкімші осы Заңның </w:t>
      </w:r>
      <w:r>
        <w:rPr>
          <w:rFonts w:ascii="Times New Roman"/>
          <w:b w:val="false"/>
          <w:i w:val="false"/>
          <w:color w:val="000000"/>
          <w:sz w:val="28"/>
        </w:rPr>
        <w:t>49-бабы</w:t>
      </w:r>
      <w:r>
        <w:rPr>
          <w:rFonts w:ascii="Times New Roman"/>
          <w:b w:val="false"/>
          <w:i w:val="false"/>
          <w:color w:val="000000"/>
          <w:sz w:val="28"/>
        </w:rPr>
        <w:t xml:space="preserve"> 4-тармағының 3) тармақшасында көзделген борышкердің қаржылық орнықтылығы туралы қорытындыны жасаған жағдайда, сот кредиторлар жиналысы келіскен кезде оңалту рәсімін қолдану туралы шешім шығарады.</w:t>
      </w:r>
    </w:p>
    <w:bookmarkStart w:name="z647" w:id="540"/>
    <w:p>
      <w:pPr>
        <w:spacing w:after="0"/>
        <w:ind w:left="0"/>
        <w:jc w:val="both"/>
      </w:pPr>
      <w:r>
        <w:rPr>
          <w:rFonts w:ascii="Times New Roman"/>
          <w:b w:val="false"/>
          <w:i w:val="false"/>
          <w:color w:val="000000"/>
          <w:sz w:val="28"/>
        </w:rPr>
        <w:t>
      2. Соттың борышкерге оңалту рәсімін қолдану туралы шешімінде:</w:t>
      </w:r>
    </w:p>
    <w:bookmarkEnd w:id="540"/>
    <w:p>
      <w:pPr>
        <w:spacing w:after="0"/>
        <w:ind w:left="0"/>
        <w:jc w:val="both"/>
      </w:pPr>
      <w:r>
        <w:rPr>
          <w:rFonts w:ascii="Times New Roman"/>
          <w:b w:val="false"/>
          <w:i w:val="false"/>
          <w:color w:val="000000"/>
          <w:sz w:val="28"/>
        </w:rPr>
        <w:t>
      1) оңалту рәсімін қолдану;</w:t>
      </w:r>
    </w:p>
    <w:p>
      <w:pPr>
        <w:spacing w:after="0"/>
        <w:ind w:left="0"/>
        <w:jc w:val="both"/>
      </w:pPr>
      <w:r>
        <w:rPr>
          <w:rFonts w:ascii="Times New Roman"/>
          <w:b w:val="false"/>
          <w:i w:val="false"/>
          <w:color w:val="000000"/>
          <w:sz w:val="28"/>
        </w:rPr>
        <w:t>
      2) уақытша әкімшінің өкілеттігін тоқтату;</w:t>
      </w:r>
    </w:p>
    <w:p>
      <w:pPr>
        <w:spacing w:after="0"/>
        <w:ind w:left="0"/>
        <w:jc w:val="both"/>
      </w:pPr>
      <w:r>
        <w:rPr>
          <w:rFonts w:ascii="Times New Roman"/>
          <w:b w:val="false"/>
          <w:i w:val="false"/>
          <w:color w:val="000000"/>
          <w:sz w:val="28"/>
        </w:rPr>
        <w:t xml:space="preserve">
      3) борышкерді оңалту жоспары бекітілгенге дейін осы Заңның </w:t>
      </w:r>
      <w:r>
        <w:rPr>
          <w:rFonts w:ascii="Times New Roman"/>
          <w:b w:val="false"/>
          <w:i w:val="false"/>
          <w:color w:val="000000"/>
          <w:sz w:val="28"/>
        </w:rPr>
        <w:t>69-бабы</w:t>
      </w:r>
      <w:r>
        <w:rPr>
          <w:rFonts w:ascii="Times New Roman"/>
          <w:b w:val="false"/>
          <w:i w:val="false"/>
          <w:color w:val="000000"/>
          <w:sz w:val="28"/>
        </w:rPr>
        <w:t xml:space="preserve"> 1-тармағының 1) тармақшасында айқындалған тұлғаның басқаруы;</w:t>
      </w:r>
    </w:p>
    <w:p>
      <w:pPr>
        <w:spacing w:after="0"/>
        <w:ind w:left="0"/>
        <w:jc w:val="both"/>
      </w:pPr>
      <w:r>
        <w:rPr>
          <w:rFonts w:ascii="Times New Roman"/>
          <w:b w:val="false"/>
          <w:i w:val="false"/>
          <w:color w:val="000000"/>
          <w:sz w:val="28"/>
        </w:rPr>
        <w:t>
      4) борышкердің кредиторлар жиналысымен келісілген борышкерді оңалту жоспарын оңалту рәсімін қолдану туралы шешім заңды күшіне енген күннен бастап үш айдан кешіктірілмейтін мерзімде ұсынуы;</w:t>
      </w:r>
    </w:p>
    <w:p>
      <w:pPr>
        <w:spacing w:after="0"/>
        <w:ind w:left="0"/>
        <w:jc w:val="both"/>
      </w:pPr>
      <w:r>
        <w:rPr>
          <w:rFonts w:ascii="Times New Roman"/>
          <w:b w:val="false"/>
          <w:i w:val="false"/>
          <w:color w:val="000000"/>
          <w:sz w:val="28"/>
        </w:rPr>
        <w:t>
      5) оңалту рәсімін қолданудың осы Заңда көзделген салдарының басталуы туралы нұсқау қамтылуға тиіс.</w:t>
      </w:r>
    </w:p>
    <w:bookmarkStart w:name="z648" w:id="541"/>
    <w:p>
      <w:pPr>
        <w:spacing w:after="0"/>
        <w:ind w:left="0"/>
        <w:jc w:val="both"/>
      </w:pPr>
      <w:r>
        <w:rPr>
          <w:rFonts w:ascii="Times New Roman"/>
          <w:b w:val="false"/>
          <w:i w:val="false"/>
          <w:color w:val="000000"/>
          <w:sz w:val="28"/>
        </w:rPr>
        <w:t>
      3. Сот:</w:t>
      </w:r>
    </w:p>
    <w:bookmarkEnd w:id="541"/>
    <w:p>
      <w:pPr>
        <w:spacing w:after="0"/>
        <w:ind w:left="0"/>
        <w:jc w:val="both"/>
      </w:pPr>
      <w:r>
        <w:rPr>
          <w:rFonts w:ascii="Times New Roman"/>
          <w:b w:val="false"/>
          <w:i w:val="false"/>
          <w:color w:val="000000"/>
          <w:sz w:val="28"/>
        </w:rPr>
        <w:t xml:space="preserve">
      1) уақытша әкімші осы Заңның </w:t>
      </w:r>
      <w:r>
        <w:rPr>
          <w:rFonts w:ascii="Times New Roman"/>
          <w:b w:val="false"/>
          <w:i w:val="false"/>
          <w:color w:val="000000"/>
          <w:sz w:val="28"/>
        </w:rPr>
        <w:t>49-бабы</w:t>
      </w:r>
      <w:r>
        <w:rPr>
          <w:rFonts w:ascii="Times New Roman"/>
          <w:b w:val="false"/>
          <w:i w:val="false"/>
          <w:color w:val="000000"/>
          <w:sz w:val="28"/>
        </w:rPr>
        <w:t xml:space="preserve"> 4-тармағының 1) тармақшасында көзделген борышкердің қаржылық орнықтылығы туралы қорытындыны жасаған;</w:t>
      </w:r>
    </w:p>
    <w:p>
      <w:pPr>
        <w:spacing w:after="0"/>
        <w:ind w:left="0"/>
        <w:jc w:val="both"/>
      </w:pPr>
      <w:r>
        <w:rPr>
          <w:rFonts w:ascii="Times New Roman"/>
          <w:b w:val="false"/>
          <w:i w:val="false"/>
          <w:color w:val="000000"/>
          <w:sz w:val="28"/>
        </w:rPr>
        <w:t xml:space="preserve">
      2) уақытша әкімші осы Заңның </w:t>
      </w:r>
      <w:r>
        <w:rPr>
          <w:rFonts w:ascii="Times New Roman"/>
          <w:b w:val="false"/>
          <w:i w:val="false"/>
          <w:color w:val="000000"/>
          <w:sz w:val="28"/>
        </w:rPr>
        <w:t>49-бабы</w:t>
      </w:r>
      <w:r>
        <w:rPr>
          <w:rFonts w:ascii="Times New Roman"/>
          <w:b w:val="false"/>
          <w:i w:val="false"/>
          <w:color w:val="000000"/>
          <w:sz w:val="28"/>
        </w:rPr>
        <w:t xml:space="preserve"> 4-тармағының 3) тармақшасында көзделген борышкердің қаржылық орнықтылығы туралы қорытындыны жасаған кезде кредиторлар жиналысы оңалту рәсімін қолдануға келіспеген жағдайларда, оңалту рәсімін қолданудан бас тартады.</w:t>
      </w:r>
    </w:p>
    <w:p>
      <w:pPr>
        <w:spacing w:after="0"/>
        <w:ind w:left="0"/>
        <w:jc w:val="both"/>
      </w:pPr>
      <w:r>
        <w:rPr>
          <w:rFonts w:ascii="Times New Roman"/>
          <w:b w:val="false"/>
          <w:i w:val="false"/>
          <w:color w:val="000000"/>
          <w:sz w:val="28"/>
        </w:rPr>
        <w:t>
      Соттың оңалту рәсімін қолданудан бас тарту туралы шешімінде кредитордың оңалту рәсімін қолдану туралы өтініш беру салдарынан келтірілген залалдардың орнын толтыруды борышкерден талап ету құқығына нұсқау қамтылуға тиіс.";</w:t>
      </w:r>
    </w:p>
    <w:bookmarkStart w:name="z649" w:id="542"/>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59-1-бапта</w:t>
      </w:r>
      <w:r>
        <w:rPr>
          <w:rFonts w:ascii="Times New Roman"/>
          <w:b w:val="false"/>
          <w:i w:val="false"/>
          <w:color w:val="000000"/>
          <w:sz w:val="28"/>
        </w:rPr>
        <w:t>:</w:t>
      </w:r>
    </w:p>
    <w:bookmarkEnd w:id="5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651" w:id="543"/>
    <w:p>
      <w:pPr>
        <w:spacing w:after="0"/>
        <w:ind w:left="0"/>
        <w:jc w:val="both"/>
      </w:pPr>
      <w:r>
        <w:rPr>
          <w:rFonts w:ascii="Times New Roman"/>
          <w:b w:val="false"/>
          <w:i w:val="false"/>
          <w:color w:val="000000"/>
          <w:sz w:val="28"/>
        </w:rPr>
        <w:t>
      "шешімін" деген сөзден кейін "оңалту жоспарында көзделген іс-шаралардың іске асырылу қорытындысы бойынша борышкер қаржылық орнықтылықтың І сыныбына жатқызылатын, борышкердің қаржылық орнықтылығы туралы банкроттықты басқарушының қорытындысын ескере отырып," деген сөздермен толықтырылсын;</w:t>
      </w:r>
    </w:p>
    <w:bookmarkEnd w:id="543"/>
    <w:bookmarkStart w:name="z652" w:id="544"/>
    <w:p>
      <w:pPr>
        <w:spacing w:after="0"/>
        <w:ind w:left="0"/>
        <w:jc w:val="both"/>
      </w:pPr>
      <w:r>
        <w:rPr>
          <w:rFonts w:ascii="Times New Roman"/>
          <w:b w:val="false"/>
          <w:i w:val="false"/>
          <w:color w:val="000000"/>
          <w:sz w:val="28"/>
        </w:rPr>
        <w:t>
      "шығарады" деген сөз "қабылдайды" деген сөзбен ауыстырылсын;</w:t>
      </w:r>
    </w:p>
    <w:bookmarkEnd w:id="5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654" w:id="545"/>
    <w:p>
      <w:pPr>
        <w:spacing w:after="0"/>
        <w:ind w:left="0"/>
        <w:jc w:val="both"/>
      </w:pPr>
      <w:r>
        <w:rPr>
          <w:rFonts w:ascii="Times New Roman"/>
          <w:b w:val="false"/>
          <w:i w:val="false"/>
          <w:color w:val="000000"/>
          <w:sz w:val="28"/>
        </w:rPr>
        <w:t>
      5) тармақша алып тасталсын;</w:t>
      </w:r>
    </w:p>
    <w:bookmarkEnd w:id="545"/>
    <w:bookmarkStart w:name="z655" w:id="546"/>
    <w:p>
      <w:pPr>
        <w:spacing w:after="0"/>
        <w:ind w:left="0"/>
        <w:jc w:val="both"/>
      </w:pPr>
      <w:r>
        <w:rPr>
          <w:rFonts w:ascii="Times New Roman"/>
          <w:b w:val="false"/>
          <w:i w:val="false"/>
          <w:color w:val="000000"/>
          <w:sz w:val="28"/>
        </w:rPr>
        <w:t>
      6) тармақша мынадай редакцияда жазылсын:</w:t>
      </w:r>
    </w:p>
    <w:bookmarkEnd w:id="546"/>
    <w:bookmarkStart w:name="z656" w:id="547"/>
    <w:p>
      <w:pPr>
        <w:spacing w:after="0"/>
        <w:ind w:left="0"/>
        <w:jc w:val="both"/>
      </w:pPr>
      <w:r>
        <w:rPr>
          <w:rFonts w:ascii="Times New Roman"/>
          <w:b w:val="false"/>
          <w:i w:val="false"/>
          <w:color w:val="000000"/>
          <w:sz w:val="28"/>
        </w:rPr>
        <w:t xml:space="preserve">
      "6) банкроттықты басқарушының кредиторлар жиналысы осы Заңның </w:t>
      </w:r>
      <w:r>
        <w:rPr>
          <w:rFonts w:ascii="Times New Roman"/>
          <w:b w:val="false"/>
          <w:i w:val="false"/>
          <w:color w:val="000000"/>
          <w:sz w:val="28"/>
        </w:rPr>
        <w:t>69-бабында</w:t>
      </w:r>
      <w:r>
        <w:rPr>
          <w:rFonts w:ascii="Times New Roman"/>
          <w:b w:val="false"/>
          <w:i w:val="false"/>
          <w:color w:val="000000"/>
          <w:sz w:val="28"/>
        </w:rPr>
        <w:t xml:space="preserve"> көзделген тәртіппен борышкерді басқару жөніндегі өкілеттікті жүктеген органға немесе тұлғаға құрылтай құжаттарын, есепке алу құжаттамасын, мүлікке құқық белгілейтін құжаттарды, мөрлерді (олар болған кезде), мөртабандарды, материалдық және өзге де құндылықтарды беру туралы нұсқау қамтылуға тиiс.";</w:t>
      </w:r>
    </w:p>
    <w:bookmarkEnd w:id="547"/>
    <w:bookmarkStart w:name="z657" w:id="548"/>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60-бап</w:t>
      </w:r>
      <w:r>
        <w:rPr>
          <w:rFonts w:ascii="Times New Roman"/>
          <w:b w:val="false"/>
          <w:i w:val="false"/>
          <w:color w:val="000000"/>
          <w:sz w:val="28"/>
        </w:rPr>
        <w:t xml:space="preserve"> алып тасталсын;</w:t>
      </w:r>
    </w:p>
    <w:bookmarkEnd w:id="548"/>
    <w:bookmarkStart w:name="z658" w:id="549"/>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және </w:t>
      </w:r>
      <w:r>
        <w:rPr>
          <w:rFonts w:ascii="Times New Roman"/>
          <w:b w:val="false"/>
          <w:i w:val="false"/>
          <w:color w:val="000000"/>
          <w:sz w:val="28"/>
        </w:rPr>
        <w:t>64-баптар</w:t>
      </w:r>
      <w:r>
        <w:rPr>
          <w:rFonts w:ascii="Times New Roman"/>
          <w:b w:val="false"/>
          <w:i w:val="false"/>
          <w:color w:val="000000"/>
          <w:sz w:val="28"/>
        </w:rPr>
        <w:t xml:space="preserve"> мынадай редакцияда жазылсын:</w:t>
      </w:r>
    </w:p>
    <w:bookmarkEnd w:id="549"/>
    <w:bookmarkStart w:name="z659" w:id="550"/>
    <w:p>
      <w:pPr>
        <w:spacing w:after="0"/>
        <w:ind w:left="0"/>
        <w:jc w:val="both"/>
      </w:pPr>
      <w:r>
        <w:rPr>
          <w:rFonts w:ascii="Times New Roman"/>
          <w:b w:val="false"/>
          <w:i w:val="false"/>
          <w:color w:val="000000"/>
          <w:sz w:val="28"/>
        </w:rPr>
        <w:t>
      "61-бап. Әкiмшiлiк шығыстарды бөлу</w:t>
      </w:r>
    </w:p>
    <w:bookmarkEnd w:id="550"/>
    <w:bookmarkStart w:name="z660" w:id="551"/>
    <w:p>
      <w:pPr>
        <w:spacing w:after="0"/>
        <w:ind w:left="0"/>
        <w:jc w:val="both"/>
      </w:pPr>
      <w:r>
        <w:rPr>
          <w:rFonts w:ascii="Times New Roman"/>
          <w:b w:val="false"/>
          <w:i w:val="false"/>
          <w:color w:val="000000"/>
          <w:sz w:val="28"/>
        </w:rPr>
        <w:t>
      1. Борышкерді банкрот деп тану, оңалту рәсімін қолдану туралы шешім қабылданған кезде әкімшілік шығыстар борышкердің мүлкіне жатқызылады және осы мүлік есебінен кезектен тыс орны толтырылады.</w:t>
      </w:r>
    </w:p>
    <w:bookmarkEnd w:id="551"/>
    <w:bookmarkStart w:name="z661" w:id="552"/>
    <w:p>
      <w:pPr>
        <w:spacing w:after="0"/>
        <w:ind w:left="0"/>
        <w:jc w:val="both"/>
      </w:pPr>
      <w:r>
        <w:rPr>
          <w:rFonts w:ascii="Times New Roman"/>
          <w:b w:val="false"/>
          <w:i w:val="false"/>
          <w:color w:val="000000"/>
          <w:sz w:val="28"/>
        </w:rPr>
        <w:t>
      2. Осы баптың 1-тармағында көзделген әкімшілік шығыстарды сотқа жүгінген өтініш беруші сот:</w:t>
      </w:r>
    </w:p>
    <w:bookmarkEnd w:id="552"/>
    <w:p>
      <w:pPr>
        <w:spacing w:after="0"/>
        <w:ind w:left="0"/>
        <w:jc w:val="both"/>
      </w:pPr>
      <w:r>
        <w:rPr>
          <w:rFonts w:ascii="Times New Roman"/>
          <w:b w:val="false"/>
          <w:i w:val="false"/>
          <w:color w:val="000000"/>
          <w:sz w:val="28"/>
        </w:rPr>
        <w:t>
      1) оңалту немесе банкроттық туралы іс бойынша іс жүргізуді тоқтату туралы ұйғарым;</w:t>
      </w:r>
    </w:p>
    <w:p>
      <w:pPr>
        <w:spacing w:after="0"/>
        <w:ind w:left="0"/>
        <w:jc w:val="both"/>
      </w:pPr>
      <w:r>
        <w:rPr>
          <w:rFonts w:ascii="Times New Roman"/>
          <w:b w:val="false"/>
          <w:i w:val="false"/>
          <w:color w:val="000000"/>
          <w:sz w:val="28"/>
        </w:rPr>
        <w:t>
      2) оңалту рәсімін қолданудан немесе борышкерді банкрот деп танудан бас тарту туралы шешім шығарған жағдайларда төлейді.</w:t>
      </w:r>
    </w:p>
    <w:p>
      <w:pPr>
        <w:spacing w:after="0"/>
        <w:ind w:left="0"/>
        <w:jc w:val="both"/>
      </w:pPr>
      <w:r>
        <w:rPr>
          <w:rFonts w:ascii="Times New Roman"/>
          <w:b w:val="false"/>
          <w:i w:val="false"/>
          <w:color w:val="000000"/>
          <w:sz w:val="28"/>
        </w:rPr>
        <w:t>
      Осы тармақтың бірінші бөлігінде көрсетілген жағдайларда, сотқа екі және одан көп кредитор жүгінген кезде әкімшілік шығыстар осындай кредиторлар арасында олардың талаптарына пропорционал бөлiнедi.";</w:t>
      </w:r>
    </w:p>
    <w:bookmarkStart w:name="z662" w:id="553"/>
    <w:p>
      <w:pPr>
        <w:spacing w:after="0"/>
        <w:ind w:left="0"/>
        <w:jc w:val="both"/>
      </w:pPr>
      <w:r>
        <w:rPr>
          <w:rFonts w:ascii="Times New Roman"/>
          <w:b w:val="false"/>
          <w:i w:val="false"/>
          <w:color w:val="000000"/>
          <w:sz w:val="28"/>
        </w:rPr>
        <w:t>
      "63-бап. Оңалту рәсiмiн қолдану</w:t>
      </w:r>
    </w:p>
    <w:bookmarkEnd w:id="553"/>
    <w:p>
      <w:pPr>
        <w:spacing w:after="0"/>
        <w:ind w:left="0"/>
        <w:jc w:val="both"/>
      </w:pPr>
      <w:r>
        <w:rPr>
          <w:rFonts w:ascii="Times New Roman"/>
          <w:b w:val="false"/>
          <w:i w:val="false"/>
          <w:color w:val="000000"/>
          <w:sz w:val="28"/>
        </w:rPr>
        <w:t>
      Оңалту рәсiмi борышкерлерге қатысты сот тәртiбiмен қолданылады.</w:t>
      </w:r>
    </w:p>
    <w:bookmarkStart w:name="z663" w:id="554"/>
    <w:p>
      <w:pPr>
        <w:spacing w:after="0"/>
        <w:ind w:left="0"/>
        <w:jc w:val="both"/>
      </w:pPr>
      <w:r>
        <w:rPr>
          <w:rFonts w:ascii="Times New Roman"/>
          <w:b w:val="false"/>
          <w:i w:val="false"/>
          <w:color w:val="000000"/>
          <w:sz w:val="28"/>
        </w:rPr>
        <w:t>
      64-бап. Оңалту рәсiмiн жүргізу мерзiмi</w:t>
      </w:r>
    </w:p>
    <w:bookmarkEnd w:id="554"/>
    <w:p>
      <w:pPr>
        <w:spacing w:after="0"/>
        <w:ind w:left="0"/>
        <w:jc w:val="both"/>
      </w:pPr>
      <w:r>
        <w:rPr>
          <w:rFonts w:ascii="Times New Roman"/>
          <w:b w:val="false"/>
          <w:i w:val="false"/>
          <w:color w:val="000000"/>
          <w:sz w:val="28"/>
        </w:rPr>
        <w:t>
      Оңалту рәсiмiн жүргiзу мерзiмiн сот оңалту жоспарын бекіту туралы ұйғарым шығарған кезде белгiлейдi және мұндай ұйғарым заңды күшіне енген күннен бастап есептеледі. Егер осы бапта өзгеше белгіленбесе, сот оңалтуды басқарушының өтінішхаты бойынша кредиторлар жиналысының келiсімімен бұл мерзiмдi бір рет, бірақ алты айдан аспайтын мерзімге ұзартуға құқылы.</w:t>
      </w:r>
    </w:p>
    <w:p>
      <w:pPr>
        <w:spacing w:after="0"/>
        <w:ind w:left="0"/>
        <w:jc w:val="both"/>
      </w:pPr>
      <w:r>
        <w:rPr>
          <w:rFonts w:ascii="Times New Roman"/>
          <w:b w:val="false"/>
          <w:i w:val="false"/>
          <w:color w:val="000000"/>
          <w:sz w:val="28"/>
        </w:rPr>
        <w:t>
      Табиғи монополиялар субъектiлерi болып табылатын не Қазақстан Республикасының экономикасы үшiн маңызды стратегиялық мәнi бар, азаматтардың өмiрiне, денсаулығына, ұлттық қауiпсiздiкке немесе қоршаған ортаға әсер ете алатын ұйымдар мен дара кәсіпкерлер, сондай-ақ қала құраушы заңды тұлғалар болып табылатын ұйымдар үшін сот оңалтуды басқарушының өтінішхаты бойынша кредиторлар жиналысының келiсімімен оңалту рәсімін жүргізу мерзімін бір рет, бірақ екі жылдан аспайтын мерзімге ұзартуға құқылы.</w:t>
      </w:r>
    </w:p>
    <w:p>
      <w:pPr>
        <w:spacing w:after="0"/>
        <w:ind w:left="0"/>
        <w:jc w:val="both"/>
      </w:pPr>
      <w:r>
        <w:rPr>
          <w:rFonts w:ascii="Times New Roman"/>
          <w:b w:val="false"/>
          <w:i w:val="false"/>
          <w:color w:val="000000"/>
          <w:sz w:val="28"/>
        </w:rPr>
        <w:t>
      Оңалту рәсімін жүргізу мерзімін ұзарту туралы өтінішхатты оңалтуды басқарушы оңалту рәсімін жүргізу мерзімі өткенге дейін жиырма жұмыс күні бұрын береді.</w:t>
      </w:r>
    </w:p>
    <w:p>
      <w:pPr>
        <w:spacing w:after="0"/>
        <w:ind w:left="0"/>
        <w:jc w:val="both"/>
      </w:pPr>
      <w:r>
        <w:rPr>
          <w:rFonts w:ascii="Times New Roman"/>
          <w:b w:val="false"/>
          <w:i w:val="false"/>
          <w:color w:val="000000"/>
          <w:sz w:val="28"/>
        </w:rPr>
        <w:t>
      Осы баптың үшінші бөлігінде көрсетілген мерзімді сақтамау соттың оңалту рәсімін жүргізу мерзімін ұзартудан бас тартуы үшін негіз болып табылады.";</w:t>
      </w:r>
    </w:p>
    <w:bookmarkStart w:name="z664" w:id="555"/>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65-бап</w:t>
      </w:r>
      <w:r>
        <w:rPr>
          <w:rFonts w:ascii="Times New Roman"/>
          <w:b w:val="false"/>
          <w:i w:val="false"/>
          <w:color w:val="000000"/>
          <w:sz w:val="28"/>
        </w:rPr>
        <w:t xml:space="preserve"> алып тасталсын;</w:t>
      </w:r>
    </w:p>
    <w:bookmarkEnd w:id="555"/>
    <w:bookmarkStart w:name="z665" w:id="556"/>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66-бапта</w:t>
      </w:r>
      <w:r>
        <w:rPr>
          <w:rFonts w:ascii="Times New Roman"/>
          <w:b w:val="false"/>
          <w:i w:val="false"/>
          <w:color w:val="000000"/>
          <w:sz w:val="28"/>
        </w:rPr>
        <w:t>:</w:t>
      </w:r>
    </w:p>
    <w:bookmarkEnd w:id="556"/>
    <w:bookmarkStart w:name="z666" w:id="557"/>
    <w:p>
      <w:pPr>
        <w:spacing w:after="0"/>
        <w:ind w:left="0"/>
        <w:jc w:val="both"/>
      </w:pPr>
      <w:r>
        <w:rPr>
          <w:rFonts w:ascii="Times New Roman"/>
          <w:b w:val="false"/>
          <w:i w:val="false"/>
          <w:color w:val="000000"/>
          <w:sz w:val="28"/>
        </w:rPr>
        <w:t>
      4) тармақша мынадай редакцияда жазылсын:</w:t>
      </w:r>
    </w:p>
    <w:bookmarkEnd w:id="557"/>
    <w:bookmarkStart w:name="z667" w:id="558"/>
    <w:p>
      <w:pPr>
        <w:spacing w:after="0"/>
        <w:ind w:left="0"/>
        <w:jc w:val="both"/>
      </w:pPr>
      <w:r>
        <w:rPr>
          <w:rFonts w:ascii="Times New Roman"/>
          <w:b w:val="false"/>
          <w:i w:val="false"/>
          <w:color w:val="000000"/>
          <w:sz w:val="28"/>
        </w:rPr>
        <w:t>
      "4) борышкер – заңды тұлға мүлкінің меншік иесі (ол уәкілеттік берген орган), оның құрылтайшылары (қатысушылары);";</w:t>
      </w:r>
    </w:p>
    <w:bookmarkEnd w:id="558"/>
    <w:bookmarkStart w:name="z668" w:id="559"/>
    <w:p>
      <w:pPr>
        <w:spacing w:after="0"/>
        <w:ind w:left="0"/>
        <w:jc w:val="both"/>
      </w:pPr>
      <w:r>
        <w:rPr>
          <w:rFonts w:ascii="Times New Roman"/>
          <w:b w:val="false"/>
          <w:i w:val="false"/>
          <w:color w:val="000000"/>
          <w:sz w:val="28"/>
        </w:rPr>
        <w:t>
      5) тармақша алып тасталсын;</w:t>
      </w:r>
    </w:p>
    <w:bookmarkEnd w:id="559"/>
    <w:bookmarkStart w:name="z669" w:id="560"/>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67-бапта</w:t>
      </w:r>
      <w:r>
        <w:rPr>
          <w:rFonts w:ascii="Times New Roman"/>
          <w:b w:val="false"/>
          <w:i w:val="false"/>
          <w:color w:val="000000"/>
          <w:sz w:val="28"/>
        </w:rPr>
        <w:t>:</w:t>
      </w:r>
    </w:p>
    <w:bookmarkEnd w:id="560"/>
    <w:bookmarkStart w:name="z670" w:id="561"/>
    <w:p>
      <w:pPr>
        <w:spacing w:after="0"/>
        <w:ind w:left="0"/>
        <w:jc w:val="both"/>
      </w:pPr>
      <w:r>
        <w:rPr>
          <w:rFonts w:ascii="Times New Roman"/>
          <w:b w:val="false"/>
          <w:i w:val="false"/>
          <w:color w:val="000000"/>
          <w:sz w:val="28"/>
        </w:rPr>
        <w:t>
      1) тармақша мынадай редакцияда жазылсын:</w:t>
      </w:r>
    </w:p>
    <w:bookmarkEnd w:id="561"/>
    <w:bookmarkStart w:name="z671" w:id="562"/>
    <w:p>
      <w:pPr>
        <w:spacing w:after="0"/>
        <w:ind w:left="0"/>
        <w:jc w:val="both"/>
      </w:pPr>
      <w:r>
        <w:rPr>
          <w:rFonts w:ascii="Times New Roman"/>
          <w:b w:val="false"/>
          <w:i w:val="false"/>
          <w:color w:val="000000"/>
          <w:sz w:val="28"/>
        </w:rPr>
        <w:t>
      "1) оңалту рәсімін қолданады және тоқтатады;";</w:t>
      </w:r>
    </w:p>
    <w:bookmarkEnd w:id="562"/>
    <w:bookmarkStart w:name="z672" w:id="563"/>
    <w:p>
      <w:pPr>
        <w:spacing w:after="0"/>
        <w:ind w:left="0"/>
        <w:jc w:val="both"/>
      </w:pPr>
      <w:r>
        <w:rPr>
          <w:rFonts w:ascii="Times New Roman"/>
          <w:b w:val="false"/>
          <w:i w:val="false"/>
          <w:color w:val="000000"/>
          <w:sz w:val="28"/>
        </w:rPr>
        <w:t>
      2) және 6) тармақшалар алып тасталсын;</w:t>
      </w:r>
    </w:p>
    <w:bookmarkEnd w:id="563"/>
    <w:bookmarkStart w:name="z673" w:id="564"/>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69-баптар</w:t>
      </w:r>
      <w:r>
        <w:rPr>
          <w:rFonts w:ascii="Times New Roman"/>
          <w:b w:val="false"/>
          <w:i w:val="false"/>
          <w:color w:val="000000"/>
          <w:sz w:val="28"/>
        </w:rPr>
        <w:t xml:space="preserve"> мынадай редакцияда жазылсын:</w:t>
      </w:r>
    </w:p>
    <w:bookmarkEnd w:id="564"/>
    <w:bookmarkStart w:name="z674" w:id="565"/>
    <w:p>
      <w:pPr>
        <w:spacing w:after="0"/>
        <w:ind w:left="0"/>
        <w:jc w:val="both"/>
      </w:pPr>
      <w:r>
        <w:rPr>
          <w:rFonts w:ascii="Times New Roman"/>
          <w:b w:val="false"/>
          <w:i w:val="false"/>
          <w:color w:val="000000"/>
          <w:sz w:val="28"/>
        </w:rPr>
        <w:t>
      "68-бап. Оңалту рәсімін қолданудың салдары</w:t>
      </w:r>
    </w:p>
    <w:bookmarkEnd w:id="565"/>
    <w:bookmarkStart w:name="z675" w:id="566"/>
    <w:p>
      <w:pPr>
        <w:spacing w:after="0"/>
        <w:ind w:left="0"/>
        <w:jc w:val="both"/>
      </w:pPr>
      <w:r>
        <w:rPr>
          <w:rFonts w:ascii="Times New Roman"/>
          <w:b w:val="false"/>
          <w:i w:val="false"/>
          <w:color w:val="000000"/>
          <w:sz w:val="28"/>
        </w:rPr>
        <w:t>
      1. Соттың оңалту рәсімін қолдану туралы шешімі заңды күшіне енген күннен бастап мынадай салдар басталады:</w:t>
      </w:r>
    </w:p>
    <w:bookmarkEnd w:id="566"/>
    <w:p>
      <w:pPr>
        <w:spacing w:after="0"/>
        <w:ind w:left="0"/>
        <w:jc w:val="both"/>
      </w:pPr>
      <w:r>
        <w:rPr>
          <w:rFonts w:ascii="Times New Roman"/>
          <w:b w:val="false"/>
          <w:i w:val="false"/>
          <w:color w:val="000000"/>
          <w:sz w:val="28"/>
        </w:rPr>
        <w:t>
      1) кәдімгі коммерциялық операциялар шеңберінен тыс мүлікпен мәмілелер жасасуға тыйым салынады;</w:t>
      </w:r>
    </w:p>
    <w:p>
      <w:pPr>
        <w:spacing w:after="0"/>
        <w:ind w:left="0"/>
        <w:jc w:val="both"/>
      </w:pPr>
      <w:r>
        <w:rPr>
          <w:rFonts w:ascii="Times New Roman"/>
          <w:b w:val="false"/>
          <w:i w:val="false"/>
          <w:color w:val="000000"/>
          <w:sz w:val="28"/>
        </w:rPr>
        <w:t>
      2) алынған қарыздар және шығарылған облигациялар бойынша сыйақыларды есепке жазу тоқтатылады;</w:t>
      </w:r>
    </w:p>
    <w:p>
      <w:pPr>
        <w:spacing w:after="0"/>
        <w:ind w:left="0"/>
        <w:jc w:val="both"/>
      </w:pPr>
      <w:r>
        <w:rPr>
          <w:rFonts w:ascii="Times New Roman"/>
          <w:b w:val="false"/>
          <w:i w:val="false"/>
          <w:color w:val="000000"/>
          <w:sz w:val="28"/>
        </w:rPr>
        <w:t>
      3) төлеу мерзімі оңалту рәсімін қолданғаннан кейін басталған, моральдық зиянның орнын толтыру туралы талаптарды есепке алмағанда, өмiріне немесе денсаулығына зиян келтiргенi үшiн борышкер жауапты болатын азаматтарға төленетін төлемдердi қоспағанда, өз мүлкіне қатысты қабылданған соттардың шешімдерін, төрелік шешімдерді, мемлекеттік кіріс органдарының, сондай-ақ борышкер – дара кәсіпкердің, борышкер – заңды тұлға мүлкі меншік иесінің (ол уәкілеттік берген органның), құрылтайшыларының (қатысушыларының) шешімдерін орындау тоқтатыла тұрады.</w:t>
      </w:r>
    </w:p>
    <w:bookmarkStart w:name="z676" w:id="567"/>
    <w:p>
      <w:pPr>
        <w:spacing w:after="0"/>
        <w:ind w:left="0"/>
        <w:jc w:val="both"/>
      </w:pPr>
      <w:r>
        <w:rPr>
          <w:rFonts w:ascii="Times New Roman"/>
          <w:b w:val="false"/>
          <w:i w:val="false"/>
          <w:color w:val="000000"/>
          <w:sz w:val="28"/>
        </w:rPr>
        <w:t>
      2. Оңалту жоспары бекітілгеннен кейін:</w:t>
      </w:r>
    </w:p>
    <w:bookmarkEnd w:id="567"/>
    <w:p>
      <w:pPr>
        <w:spacing w:after="0"/>
        <w:ind w:left="0"/>
        <w:jc w:val="both"/>
      </w:pPr>
      <w:r>
        <w:rPr>
          <w:rFonts w:ascii="Times New Roman"/>
          <w:b w:val="false"/>
          <w:i w:val="false"/>
          <w:color w:val="000000"/>
          <w:sz w:val="28"/>
        </w:rPr>
        <w:t xml:space="preserve">
      1) борышкерді басқаруды осы Заңның </w:t>
      </w:r>
      <w:r>
        <w:rPr>
          <w:rFonts w:ascii="Times New Roman"/>
          <w:b w:val="false"/>
          <w:i w:val="false"/>
          <w:color w:val="000000"/>
          <w:sz w:val="28"/>
        </w:rPr>
        <w:t>69-бабында</w:t>
      </w:r>
      <w:r>
        <w:rPr>
          <w:rFonts w:ascii="Times New Roman"/>
          <w:b w:val="false"/>
          <w:i w:val="false"/>
          <w:color w:val="000000"/>
          <w:sz w:val="28"/>
        </w:rPr>
        <w:t xml:space="preserve"> көзделген тәртіппен кредиторлар жиналысы айқындаған тұлға жүзеге асырады;</w:t>
      </w:r>
    </w:p>
    <w:p>
      <w:pPr>
        <w:spacing w:after="0"/>
        <w:ind w:left="0"/>
        <w:jc w:val="both"/>
      </w:pPr>
      <w:r>
        <w:rPr>
          <w:rFonts w:ascii="Times New Roman"/>
          <w:b w:val="false"/>
          <w:i w:val="false"/>
          <w:color w:val="000000"/>
          <w:sz w:val="28"/>
        </w:rPr>
        <w:t>
      2) оңалту жоспарында көзделгендерді қоспағанда, кәдімгі коммерциялық операциялар шеңберінен тыс мүлікпен мәмілелер кредиторлар жиналысының келісімімен жасалады;</w:t>
      </w:r>
    </w:p>
    <w:p>
      <w:pPr>
        <w:spacing w:after="0"/>
        <w:ind w:left="0"/>
        <w:jc w:val="both"/>
      </w:pPr>
      <w:r>
        <w:rPr>
          <w:rFonts w:ascii="Times New Roman"/>
          <w:b w:val="false"/>
          <w:i w:val="false"/>
          <w:color w:val="000000"/>
          <w:sz w:val="28"/>
        </w:rPr>
        <w:t>
      3) борышкердің өтініші және соттың оңалту жоспарын бекіту туралы заңды күшіне енген ұйғарымының көшірмесі негізінде борышкер мүлкіне салынған барлық шектеулер мен ауыртпалықтар (борышкер шоттарына қойылған инкассолық өкімдер, мүлікке тыйым салуларды және басқалар) оларды салған органдардың тиісті шешімдері қабылданбастан алынады.</w:t>
      </w:r>
    </w:p>
    <w:bookmarkStart w:name="z677" w:id="568"/>
    <w:p>
      <w:pPr>
        <w:spacing w:after="0"/>
        <w:ind w:left="0"/>
        <w:jc w:val="both"/>
      </w:pPr>
      <w:r>
        <w:rPr>
          <w:rFonts w:ascii="Times New Roman"/>
          <w:b w:val="false"/>
          <w:i w:val="false"/>
          <w:color w:val="000000"/>
          <w:sz w:val="28"/>
        </w:rPr>
        <w:t>
      69-бап. Оңалту рәсімінде борышкерді басқару</w:t>
      </w:r>
    </w:p>
    <w:bookmarkEnd w:id="568"/>
    <w:bookmarkStart w:name="z678" w:id="569"/>
    <w:p>
      <w:pPr>
        <w:spacing w:after="0"/>
        <w:ind w:left="0"/>
        <w:jc w:val="both"/>
      </w:pPr>
      <w:r>
        <w:rPr>
          <w:rFonts w:ascii="Times New Roman"/>
          <w:b w:val="false"/>
          <w:i w:val="false"/>
          <w:color w:val="000000"/>
          <w:sz w:val="28"/>
        </w:rPr>
        <w:t>
      1. Оңалту рәсімінде борышкерді басқаруды кредиторлар жиналысының шешімі бойынша :</w:t>
      </w:r>
    </w:p>
    <w:bookmarkEnd w:id="569"/>
    <w:p>
      <w:pPr>
        <w:spacing w:after="0"/>
        <w:ind w:left="0"/>
        <w:jc w:val="both"/>
      </w:pPr>
      <w:r>
        <w:rPr>
          <w:rFonts w:ascii="Times New Roman"/>
          <w:b w:val="false"/>
          <w:i w:val="false"/>
          <w:color w:val="000000"/>
          <w:sz w:val="28"/>
        </w:rPr>
        <w:t>
      1) борышкер – дара кәсіпкер не борышкер – заңды тұлға мүлкінің меншік иесі, құрылтайшысы (қатысушысы) уәкілеттік берген орган немесе тұлға;</w:t>
      </w:r>
    </w:p>
    <w:p>
      <w:pPr>
        <w:spacing w:after="0"/>
        <w:ind w:left="0"/>
        <w:jc w:val="both"/>
      </w:pPr>
      <w:r>
        <w:rPr>
          <w:rFonts w:ascii="Times New Roman"/>
          <w:b w:val="false"/>
          <w:i w:val="false"/>
          <w:color w:val="000000"/>
          <w:sz w:val="28"/>
        </w:rPr>
        <w:t>
      2) оңалтуды басқарушы жүзеге асыруға құқылы.</w:t>
      </w:r>
    </w:p>
    <w:p>
      <w:pPr>
        <w:spacing w:after="0"/>
        <w:ind w:left="0"/>
        <w:jc w:val="both"/>
      </w:pPr>
      <w:r>
        <w:rPr>
          <w:rFonts w:ascii="Times New Roman"/>
          <w:b w:val="false"/>
          <w:i w:val="false"/>
          <w:color w:val="000000"/>
          <w:sz w:val="28"/>
        </w:rPr>
        <w:t>
      Осы Заңның мақсаттары үшін дара кәсіпкерді оңалту рәсімінде борышкерді басқару деп оның істерін және мүлкін басқару түсініледі.</w:t>
      </w:r>
    </w:p>
    <w:bookmarkStart w:name="z679" w:id="570"/>
    <w:p>
      <w:pPr>
        <w:spacing w:after="0"/>
        <w:ind w:left="0"/>
        <w:jc w:val="both"/>
      </w:pPr>
      <w:r>
        <w:rPr>
          <w:rFonts w:ascii="Times New Roman"/>
          <w:b w:val="false"/>
          <w:i w:val="false"/>
          <w:color w:val="000000"/>
          <w:sz w:val="28"/>
        </w:rPr>
        <w:t>
      2. Егер кредиторлардың алғашқы жиналысында борышкерді басқару жөніндегі өкілеттіктерді осы баптың 1-тармағының 2) тармақшасында көрсетілген тұлғаға жүктеу туралы шешім қабылданса, онда кредиторлардың алғашқы жиналысы хабарламалары әкімші қызметін жүзеге асыру құқығы бар тұлғалар хабарламаларының тізіліміне енгізілген тұлғалар арасынан оңалтуды басқарушының кандидатурасын таңдайды.</w:t>
      </w:r>
    </w:p>
    <w:bookmarkEnd w:id="570"/>
    <w:p>
      <w:pPr>
        <w:spacing w:after="0"/>
        <w:ind w:left="0"/>
        <w:jc w:val="both"/>
      </w:pPr>
      <w:r>
        <w:rPr>
          <w:rFonts w:ascii="Times New Roman"/>
          <w:b w:val="false"/>
          <w:i w:val="false"/>
          <w:color w:val="000000"/>
          <w:sz w:val="28"/>
        </w:rPr>
        <w:t>
      Оңалтуды басқарушының кандидатурасын таңдаған кезде әкімші қызметін жүзеге асыру құқығы бар тұлғалар хабарламаларының тізілімінде тұрған тұлғаларға қатысты ұсынымдарды кредиторлар жиналысы осындай тұлғалардың кәсіптік бірлестіктерінен алуы мүмкін.</w:t>
      </w:r>
    </w:p>
    <w:p>
      <w:pPr>
        <w:spacing w:after="0"/>
        <w:ind w:left="0"/>
        <w:jc w:val="both"/>
      </w:pPr>
      <w:r>
        <w:rPr>
          <w:rFonts w:ascii="Times New Roman"/>
          <w:b w:val="false"/>
          <w:i w:val="false"/>
          <w:color w:val="000000"/>
          <w:sz w:val="28"/>
        </w:rPr>
        <w:t>
      Кредиторлардың алғашқы жиналысы оңалтуды басқарушы сайланған күннен бастап үш жұмыс күнінен кешіктірмей уәкілетті органға оның кандидатурасы ұсынылғанға дейін мұндай оңалтуды басқарушыны хабардар етуге міндетті.</w:t>
      </w:r>
    </w:p>
    <w:p>
      <w:pPr>
        <w:spacing w:after="0"/>
        <w:ind w:left="0"/>
        <w:jc w:val="both"/>
      </w:pPr>
      <w:r>
        <w:rPr>
          <w:rFonts w:ascii="Times New Roman"/>
          <w:b w:val="false"/>
          <w:i w:val="false"/>
          <w:color w:val="000000"/>
          <w:sz w:val="28"/>
        </w:rPr>
        <w:t>
      Уақытша әкімші осы тармақтың бірінші бөлігінде көрсетілген шешім шығарылған күннен бастап үш жұмыс күні ішінде уәкілетті органға кредиторлар жиналысының хаттамасын ұсынуға міндетті.</w:t>
      </w:r>
    </w:p>
    <w:p>
      <w:pPr>
        <w:spacing w:after="0"/>
        <w:ind w:left="0"/>
        <w:jc w:val="both"/>
      </w:pPr>
      <w:r>
        <w:rPr>
          <w:rFonts w:ascii="Times New Roman"/>
          <w:b w:val="false"/>
          <w:i w:val="false"/>
          <w:color w:val="000000"/>
          <w:sz w:val="28"/>
        </w:rPr>
        <w:t>
      Уәкілетті орган кредиторлар жиналысының хаттамасын алған күннен бастап екі жұмыс күні ішінде кредиторлар жиналысы таңдаған кандидатураны оңалтуды басқарушы етіп тағайындауға міндетті.</w:t>
      </w:r>
    </w:p>
    <w:p>
      <w:pPr>
        <w:spacing w:after="0"/>
        <w:ind w:left="0"/>
        <w:jc w:val="both"/>
      </w:pPr>
      <w:r>
        <w:rPr>
          <w:rFonts w:ascii="Times New Roman"/>
          <w:b w:val="false"/>
          <w:i w:val="false"/>
          <w:color w:val="000000"/>
          <w:sz w:val="28"/>
        </w:rPr>
        <w:t xml:space="preserve">
      Уәкілетті орган кандидатураны осы Заңның </w:t>
      </w:r>
      <w:r>
        <w:rPr>
          <w:rFonts w:ascii="Times New Roman"/>
          <w:b w:val="false"/>
          <w:i w:val="false"/>
          <w:color w:val="000000"/>
          <w:sz w:val="28"/>
        </w:rPr>
        <w:t>12-бабы</w:t>
      </w:r>
      <w:r>
        <w:rPr>
          <w:rFonts w:ascii="Times New Roman"/>
          <w:b w:val="false"/>
          <w:i w:val="false"/>
          <w:color w:val="000000"/>
          <w:sz w:val="28"/>
        </w:rPr>
        <w:t xml:space="preserve"> 5-тармағының бірінші бөлігі негізінде оңалтуды басқарушы етіп тағайындауға кедергі келтіретін мән-жайларды анықтаған кезде уәкілетті орган анықталған күннен бастап бес жұмыс күні ішінде кредиторлар жиналысына оңалтуды басқарушының кандидатурасын тағайындаудан уәжді бас тартуды не осы Заңның </w:t>
      </w:r>
      <w:r>
        <w:rPr>
          <w:rFonts w:ascii="Times New Roman"/>
          <w:b w:val="false"/>
          <w:i w:val="false"/>
          <w:color w:val="000000"/>
          <w:sz w:val="28"/>
        </w:rPr>
        <w:t>12-бабы</w:t>
      </w:r>
      <w:r>
        <w:rPr>
          <w:rFonts w:ascii="Times New Roman"/>
          <w:b w:val="false"/>
          <w:i w:val="false"/>
          <w:color w:val="000000"/>
          <w:sz w:val="28"/>
        </w:rPr>
        <w:t xml:space="preserve"> 8-тармағының 3) тармақшасы негізінде әкімші қызметін жүзеге асыру құқығы бар тұлғалар хабарламаларының тізілімінен оңалтуды басқарушының хабарламасын алып тастау туралы хабар жіберуге міндетті.</w:t>
      </w:r>
    </w:p>
    <w:p>
      <w:pPr>
        <w:spacing w:after="0"/>
        <w:ind w:left="0"/>
        <w:jc w:val="both"/>
      </w:pPr>
      <w:r>
        <w:rPr>
          <w:rFonts w:ascii="Times New Roman"/>
          <w:b w:val="false"/>
          <w:i w:val="false"/>
          <w:color w:val="000000"/>
          <w:sz w:val="28"/>
        </w:rPr>
        <w:t>
      Уәкілетті орган ұсынылған кандидатураны тағайындаудан бас тартқан кезде кредиторлар жиналысы оңалтуды басқарушы етіп тағайындау үшін басқа кандидатураны ұсынуға міндетті.</w:t>
      </w:r>
    </w:p>
    <w:bookmarkStart w:name="z680" w:id="571"/>
    <w:p>
      <w:pPr>
        <w:spacing w:after="0"/>
        <w:ind w:left="0"/>
        <w:jc w:val="both"/>
      </w:pPr>
      <w:r>
        <w:rPr>
          <w:rFonts w:ascii="Times New Roman"/>
          <w:b w:val="false"/>
          <w:i w:val="false"/>
          <w:color w:val="000000"/>
          <w:sz w:val="28"/>
        </w:rPr>
        <w:t>
      3. Оңалту рәсімі барысында кредиторлар жиналысы борышкерді басқару жөніндегі өкілеттіктерді жүктеу туралы шешімді:</w:t>
      </w:r>
    </w:p>
    <w:bookmarkEnd w:id="571"/>
    <w:p>
      <w:pPr>
        <w:spacing w:after="0"/>
        <w:ind w:left="0"/>
        <w:jc w:val="both"/>
      </w:pPr>
      <w:r>
        <w:rPr>
          <w:rFonts w:ascii="Times New Roman"/>
          <w:b w:val="false"/>
          <w:i w:val="false"/>
          <w:color w:val="000000"/>
          <w:sz w:val="28"/>
        </w:rPr>
        <w:t>
      1) борышкерді басқару жөніндегі өкілеттіктерді оңалтуды басқарушыға жүктей отырып, борышкер – дара кәсіпкерді не борышкер – заңды тұлға мүлкінің меншік иесі, құрылтайшысы (қатысушысы) уәкілеттік берген органды немесе тұлғаны мұндай өкілеттіктерді орындаудан шеттету;</w:t>
      </w:r>
    </w:p>
    <w:p>
      <w:pPr>
        <w:spacing w:after="0"/>
        <w:ind w:left="0"/>
        <w:jc w:val="both"/>
      </w:pPr>
      <w:r>
        <w:rPr>
          <w:rFonts w:ascii="Times New Roman"/>
          <w:b w:val="false"/>
          <w:i w:val="false"/>
          <w:color w:val="000000"/>
          <w:sz w:val="28"/>
        </w:rPr>
        <w:t>
      2) борышкерді басқару жөніндегі өкілеттіктерді борышкер – дара кәсіпкерге не борышкер – заңды тұлға мүлкінің меншік иесі, құрылтайшысы (қатысушысы) уәкілеттік берген органға немесе тұлғаға жүктей отырып, оңалтуды басқарушыны мұндай өкілеттіктерді орындаудан шеттету жолымен бір рет өзгертуге құқылы.</w:t>
      </w:r>
    </w:p>
    <w:p>
      <w:pPr>
        <w:spacing w:after="0"/>
        <w:ind w:left="0"/>
        <w:jc w:val="both"/>
      </w:pPr>
      <w:r>
        <w:rPr>
          <w:rFonts w:ascii="Times New Roman"/>
          <w:b w:val="false"/>
          <w:i w:val="false"/>
          <w:color w:val="000000"/>
          <w:sz w:val="28"/>
        </w:rPr>
        <w:t>
      Кредиторлар жиналысы осы тармақтың бірінші бөлігінің 1) тармақшасында көзделген шешімді қабылдаған кезде кредиторлар жиналысы осы баптың 2-тармағында көзделген тәртіппен оңалтуды басқарушының кандидатурасын таңдауды жүзеге асырады.</w:t>
      </w:r>
    </w:p>
    <w:p>
      <w:pPr>
        <w:spacing w:after="0"/>
        <w:ind w:left="0"/>
        <w:jc w:val="both"/>
      </w:pPr>
      <w:r>
        <w:rPr>
          <w:rFonts w:ascii="Times New Roman"/>
          <w:b w:val="false"/>
          <w:i w:val="false"/>
          <w:color w:val="000000"/>
          <w:sz w:val="28"/>
        </w:rPr>
        <w:t>
      Кредиторлар комитеті осы тармақтың бірінші бөлігінде көрсетілген шешім шығарылған күннен бастап үш жұмыс күні ішінде уәкілетті органға кредиторлар жиналысының хаттамасын ұсынуға міндетті.</w:t>
      </w:r>
    </w:p>
    <w:bookmarkStart w:name="z681" w:id="572"/>
    <w:p>
      <w:pPr>
        <w:spacing w:after="0"/>
        <w:ind w:left="0"/>
        <w:jc w:val="both"/>
      </w:pPr>
      <w:r>
        <w:rPr>
          <w:rFonts w:ascii="Times New Roman"/>
          <w:b w:val="false"/>
          <w:i w:val="false"/>
          <w:color w:val="000000"/>
          <w:sz w:val="28"/>
        </w:rPr>
        <w:t>
      4. Кредиторлар жиналысының күн тәртібіне борышкерді басқару жөніндегі өкілеттіктерді борышкер – дара кәсіпкерге не борышкер – заңды тұлға мүлкінің меншік иесі, құрылтайшысы (қатысушысы) уәкілеттік берген органға немесе тұлғаға жүктей отырып, оңалтуды басқарушыны мұндай өкілеттіктерді орындаудан шеттету туралы мәселе енгізілген кезде кредиторлар комитеті кредиторлар жиналысы өткізілгенге дейін он жұмыс күні бұрын борышкер – дара кәсіпкерді, борышкер – заңды тұлға мүлкінің меншік иесін (ол уәкілеттік берген органды), құрылтайшысын (қатысушысын) осындай мәселенің қаралатыны туралы хабардар етеді.</w:t>
      </w:r>
    </w:p>
    <w:bookmarkEnd w:id="572"/>
    <w:p>
      <w:pPr>
        <w:spacing w:after="0"/>
        <w:ind w:left="0"/>
        <w:jc w:val="both"/>
      </w:pPr>
      <w:r>
        <w:rPr>
          <w:rFonts w:ascii="Times New Roman"/>
          <w:b w:val="false"/>
          <w:i w:val="false"/>
          <w:color w:val="000000"/>
          <w:sz w:val="28"/>
        </w:rPr>
        <w:t>
      Кредиторлар жиналысы осы баптың 3-тармағы бірінші бөлігінің 2) тармақшасында көрсетілген шешімді қабылдаған жағдайда, борышкер – заңды тұлға мүлкінің меншік иесі (ол уәкілеттік берген орган) немесе құрылтайшысы (қатысушысы) кредиторлар жиналысының отырысы өткізілген күннен бастап екі жұмыс күні ішінде борышкерді басқару жөніндегі өкілеттіктер жүктелген орган немесе тұлға туралы құжаттарды ұсынуға міндетті.";</w:t>
      </w:r>
    </w:p>
    <w:bookmarkStart w:name="z682" w:id="573"/>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70-бапта</w:t>
      </w:r>
      <w:r>
        <w:rPr>
          <w:rFonts w:ascii="Times New Roman"/>
          <w:b w:val="false"/>
          <w:i w:val="false"/>
          <w:color w:val="000000"/>
          <w:sz w:val="28"/>
        </w:rPr>
        <w:t>:</w:t>
      </w:r>
    </w:p>
    <w:bookmarkEnd w:id="5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84" w:id="574"/>
    <w:p>
      <w:pPr>
        <w:spacing w:after="0"/>
        <w:ind w:left="0"/>
        <w:jc w:val="both"/>
      </w:pPr>
      <w:r>
        <w:rPr>
          <w:rFonts w:ascii="Times New Roman"/>
          <w:b w:val="false"/>
          <w:i w:val="false"/>
          <w:color w:val="000000"/>
          <w:sz w:val="28"/>
        </w:rPr>
        <w:t>
      "1. Уақытша әкімші кредиторлардан мәлімделген талаптардың негізі мен сомасын растайтын құжаттарды сұратуға құқылы.";</w:t>
      </w:r>
    </w:p>
    <w:bookmarkEnd w:id="5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686" w:id="575"/>
    <w:p>
      <w:pPr>
        <w:spacing w:after="0"/>
        <w:ind w:left="0"/>
        <w:jc w:val="both"/>
      </w:pPr>
      <w:r>
        <w:rPr>
          <w:rFonts w:ascii="Times New Roman"/>
          <w:b w:val="false"/>
          <w:i w:val="false"/>
          <w:color w:val="000000"/>
          <w:sz w:val="28"/>
        </w:rPr>
        <w:t>
      1) және 2) тармақшалар мынадай редакцияда жазылсын:</w:t>
      </w:r>
    </w:p>
    <w:bookmarkEnd w:id="575"/>
    <w:bookmarkStart w:name="z687" w:id="576"/>
    <w:p>
      <w:pPr>
        <w:spacing w:after="0"/>
        <w:ind w:left="0"/>
        <w:jc w:val="both"/>
      </w:pPr>
      <w:r>
        <w:rPr>
          <w:rFonts w:ascii="Times New Roman"/>
          <w:b w:val="false"/>
          <w:i w:val="false"/>
          <w:color w:val="000000"/>
          <w:sz w:val="28"/>
        </w:rPr>
        <w:t>
      "1) қаржылық орнықтылық туралы қорытынды жасау мақсатында бухгалтерлік есепке алу мен қаржылық есептілік құжаттары негізінде борышкердің қаржылық жағдайы туралы мәліметтер жинауды жүзеге асыруға;</w:t>
      </w:r>
    </w:p>
    <w:bookmarkEnd w:id="576"/>
    <w:bookmarkStart w:name="z688" w:id="577"/>
    <w:p>
      <w:pPr>
        <w:spacing w:after="0"/>
        <w:ind w:left="0"/>
        <w:jc w:val="both"/>
      </w:pPr>
      <w:r>
        <w:rPr>
          <w:rFonts w:ascii="Times New Roman"/>
          <w:b w:val="false"/>
          <w:i w:val="false"/>
          <w:color w:val="000000"/>
          <w:sz w:val="28"/>
        </w:rPr>
        <w:t>
      2) үлгілік нысанға сәйкес борышкердің қаржылық орнықтылығы туралы қорытындыны сотқа ұсынуға;";</w:t>
      </w:r>
    </w:p>
    <w:bookmarkEnd w:id="577"/>
    <w:bookmarkStart w:name="z689" w:id="578"/>
    <w:p>
      <w:pPr>
        <w:spacing w:after="0"/>
        <w:ind w:left="0"/>
        <w:jc w:val="both"/>
      </w:pPr>
      <w:r>
        <w:rPr>
          <w:rFonts w:ascii="Times New Roman"/>
          <w:b w:val="false"/>
          <w:i w:val="false"/>
          <w:color w:val="000000"/>
          <w:sz w:val="28"/>
        </w:rPr>
        <w:t>
      3), 4) және 5) тармақшалар алып тасталсын;</w:t>
      </w:r>
    </w:p>
    <w:bookmarkEnd w:id="578"/>
    <w:bookmarkStart w:name="z690" w:id="579"/>
    <w:p>
      <w:pPr>
        <w:spacing w:after="0"/>
        <w:ind w:left="0"/>
        <w:jc w:val="both"/>
      </w:pPr>
      <w:r>
        <w:rPr>
          <w:rFonts w:ascii="Times New Roman"/>
          <w:b w:val="false"/>
          <w:i w:val="false"/>
          <w:color w:val="000000"/>
          <w:sz w:val="28"/>
        </w:rPr>
        <w:t>
      6) тармақшадағы "осы Заңның 75-бабының 1-тармағында белгіленген мерзімде өтетін" деген сөздер алып тасталсын;</w:t>
      </w:r>
    </w:p>
    <w:bookmarkEnd w:id="579"/>
    <w:bookmarkStart w:name="z691" w:id="580"/>
    <w:p>
      <w:pPr>
        <w:spacing w:after="0"/>
        <w:ind w:left="0"/>
        <w:jc w:val="both"/>
      </w:pPr>
      <w:r>
        <w:rPr>
          <w:rFonts w:ascii="Times New Roman"/>
          <w:b w:val="false"/>
          <w:i w:val="false"/>
          <w:color w:val="000000"/>
          <w:sz w:val="28"/>
        </w:rPr>
        <w:t>
      7) тармақша алып тасталсын;</w:t>
      </w:r>
    </w:p>
    <w:bookmarkEnd w:id="580"/>
    <w:bookmarkStart w:name="z692" w:id="581"/>
    <w:p>
      <w:pPr>
        <w:spacing w:after="0"/>
        <w:ind w:left="0"/>
        <w:jc w:val="both"/>
      </w:pPr>
      <w:r>
        <w:rPr>
          <w:rFonts w:ascii="Times New Roman"/>
          <w:b w:val="false"/>
          <w:i w:val="false"/>
          <w:color w:val="000000"/>
          <w:sz w:val="28"/>
        </w:rPr>
        <w:t>
      мынадай мазмұндағы 7-1) тармақшамен толықтырылсын:</w:t>
      </w:r>
    </w:p>
    <w:bookmarkEnd w:id="581"/>
    <w:bookmarkStart w:name="z693" w:id="582"/>
    <w:p>
      <w:pPr>
        <w:spacing w:after="0"/>
        <w:ind w:left="0"/>
        <w:jc w:val="both"/>
      </w:pPr>
      <w:r>
        <w:rPr>
          <w:rFonts w:ascii="Times New Roman"/>
          <w:b w:val="false"/>
          <w:i w:val="false"/>
          <w:color w:val="000000"/>
          <w:sz w:val="28"/>
        </w:rPr>
        <w:t>
      "7-1) кредиторлардың алғашқы жиналысын ұйымдастыруға және өткізуге;";</w:t>
      </w:r>
    </w:p>
    <w:bookmarkEnd w:id="582"/>
    <w:bookmarkStart w:name="z694" w:id="583"/>
    <w:p>
      <w:pPr>
        <w:spacing w:after="0"/>
        <w:ind w:left="0"/>
        <w:jc w:val="both"/>
      </w:pPr>
      <w:r>
        <w:rPr>
          <w:rFonts w:ascii="Times New Roman"/>
          <w:b w:val="false"/>
          <w:i w:val="false"/>
          <w:color w:val="000000"/>
          <w:sz w:val="28"/>
        </w:rPr>
        <w:t>
      8) тармақша мынадай редакцияда жазылсын:</w:t>
      </w:r>
    </w:p>
    <w:bookmarkEnd w:id="583"/>
    <w:bookmarkStart w:name="z695" w:id="584"/>
    <w:p>
      <w:pPr>
        <w:spacing w:after="0"/>
        <w:ind w:left="0"/>
        <w:jc w:val="both"/>
      </w:pPr>
      <w:r>
        <w:rPr>
          <w:rFonts w:ascii="Times New Roman"/>
          <w:b w:val="false"/>
          <w:i w:val="false"/>
          <w:color w:val="000000"/>
          <w:sz w:val="28"/>
        </w:rPr>
        <w:t>
      "8) осы Заңға және Қазақстан Республикасының заңнамасына сәйкес өзге де өкілеттіктерді орындауға міндетті.";</w:t>
      </w:r>
    </w:p>
    <w:bookmarkEnd w:id="584"/>
    <w:bookmarkStart w:name="z696" w:id="585"/>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72-баптар</w:t>
      </w:r>
      <w:r>
        <w:rPr>
          <w:rFonts w:ascii="Times New Roman"/>
          <w:b w:val="false"/>
          <w:i w:val="false"/>
          <w:color w:val="000000"/>
          <w:sz w:val="28"/>
        </w:rPr>
        <w:t xml:space="preserve"> мынадай редакцияда жазылсын:</w:t>
      </w:r>
    </w:p>
    <w:bookmarkEnd w:id="585"/>
    <w:bookmarkStart w:name="z697" w:id="586"/>
    <w:p>
      <w:pPr>
        <w:spacing w:after="0"/>
        <w:ind w:left="0"/>
        <w:jc w:val="both"/>
      </w:pPr>
      <w:r>
        <w:rPr>
          <w:rFonts w:ascii="Times New Roman"/>
          <w:b w:val="false"/>
          <w:i w:val="false"/>
          <w:color w:val="000000"/>
          <w:sz w:val="28"/>
        </w:rPr>
        <w:t>
      "71-бап. Оңалтуды басқарушының өкілеттігі</w:t>
      </w:r>
    </w:p>
    <w:bookmarkEnd w:id="586"/>
    <w:bookmarkStart w:name="z698" w:id="587"/>
    <w:p>
      <w:pPr>
        <w:spacing w:after="0"/>
        <w:ind w:left="0"/>
        <w:jc w:val="both"/>
      </w:pPr>
      <w:r>
        <w:rPr>
          <w:rFonts w:ascii="Times New Roman"/>
          <w:b w:val="false"/>
          <w:i w:val="false"/>
          <w:color w:val="000000"/>
          <w:sz w:val="28"/>
        </w:rPr>
        <w:t>
      1. Оңалтуды басқарушы:</w:t>
      </w:r>
    </w:p>
    <w:bookmarkEnd w:id="587"/>
    <w:p>
      <w:pPr>
        <w:spacing w:after="0"/>
        <w:ind w:left="0"/>
        <w:jc w:val="both"/>
      </w:pPr>
      <w:r>
        <w:rPr>
          <w:rFonts w:ascii="Times New Roman"/>
          <w:b w:val="false"/>
          <w:i w:val="false"/>
          <w:color w:val="000000"/>
          <w:sz w:val="28"/>
        </w:rPr>
        <w:t>
      1) ұйымдардан, мемлекеттік органдардан және олардың лауазымды адамдарынан борышкер туралы ақпаратты сұратуға және алуға;</w:t>
      </w:r>
    </w:p>
    <w:p>
      <w:pPr>
        <w:spacing w:after="0"/>
        <w:ind w:left="0"/>
        <w:jc w:val="both"/>
      </w:pPr>
      <w:r>
        <w:rPr>
          <w:rFonts w:ascii="Times New Roman"/>
          <w:b w:val="false"/>
          <w:i w:val="false"/>
          <w:color w:val="000000"/>
          <w:sz w:val="28"/>
        </w:rPr>
        <w:t>
      2) кредиторлар жиналысының келісімімен кәдімгі коммерциялық операциялар шеңберінен тыс мәмілелер жасауға;</w:t>
      </w:r>
    </w:p>
    <w:p>
      <w:pPr>
        <w:spacing w:after="0"/>
        <w:ind w:left="0"/>
        <w:jc w:val="both"/>
      </w:pPr>
      <w:r>
        <w:rPr>
          <w:rFonts w:ascii="Times New Roman"/>
          <w:b w:val="false"/>
          <w:i w:val="false"/>
          <w:color w:val="000000"/>
          <w:sz w:val="28"/>
        </w:rPr>
        <w:t>
      3) кредиторлар жиналысының келісімімен борышкердің шығыстарын, оның ішінде борышкер жұмыскерлерінің еңбегіне ақы төлеуге арналған шығыстарын ұлғайтуға алып келетін шешімдер қабылдауға;</w:t>
      </w:r>
    </w:p>
    <w:p>
      <w:pPr>
        <w:spacing w:after="0"/>
        <w:ind w:left="0"/>
        <w:jc w:val="both"/>
      </w:pPr>
      <w:r>
        <w:rPr>
          <w:rFonts w:ascii="Times New Roman"/>
          <w:b w:val="false"/>
          <w:i w:val="false"/>
          <w:color w:val="000000"/>
          <w:sz w:val="28"/>
        </w:rPr>
        <w:t>
      4) кредиторлардан мәлімделген талаптардың негізі мен сомасын растайтын құжаттарды сұратуға;</w:t>
      </w:r>
    </w:p>
    <w:p>
      <w:pPr>
        <w:spacing w:after="0"/>
        <w:ind w:left="0"/>
        <w:jc w:val="both"/>
      </w:pPr>
      <w:r>
        <w:rPr>
          <w:rFonts w:ascii="Times New Roman"/>
          <w:b w:val="false"/>
          <w:i w:val="false"/>
          <w:color w:val="000000"/>
          <w:sz w:val="28"/>
        </w:rPr>
        <w:t>
      5) ақпараттық жүйені қолдана отырып, Қазақстан Республикасының оңалту және банкроттық туралы заңнамасымен реттелетін қатынастарға қатысуға;</w:t>
      </w:r>
    </w:p>
    <w:p>
      <w:pPr>
        <w:spacing w:after="0"/>
        <w:ind w:left="0"/>
        <w:jc w:val="both"/>
      </w:pPr>
      <w:r>
        <w:rPr>
          <w:rFonts w:ascii="Times New Roman"/>
          <w:b w:val="false"/>
          <w:i w:val="false"/>
          <w:color w:val="000000"/>
          <w:sz w:val="28"/>
        </w:rPr>
        <w:t>
      6) Қазақстан Республикасының заңнамасында айқындалған тәртіппен кредиторлар жиналысы мен кредиторлар комитетінің, уәкілетті органның әрекеттеріне шағым жасауға құқылы.</w:t>
      </w:r>
    </w:p>
    <w:bookmarkStart w:name="z699" w:id="588"/>
    <w:p>
      <w:pPr>
        <w:spacing w:after="0"/>
        <w:ind w:left="0"/>
        <w:jc w:val="both"/>
      </w:pPr>
      <w:r>
        <w:rPr>
          <w:rFonts w:ascii="Times New Roman"/>
          <w:b w:val="false"/>
          <w:i w:val="false"/>
          <w:color w:val="000000"/>
          <w:sz w:val="28"/>
        </w:rPr>
        <w:t>
      2. Оңалтуды басқарушы тағайындалған күннен бастап және соттың оңалту жоспарын бекіту туралы ұйғарымы заңды күшіне енгенге дейін оңалтуды басқарушы:</w:t>
      </w:r>
    </w:p>
    <w:bookmarkEnd w:id="588"/>
    <w:p>
      <w:pPr>
        <w:spacing w:after="0"/>
        <w:ind w:left="0"/>
        <w:jc w:val="both"/>
      </w:pPr>
      <w:r>
        <w:rPr>
          <w:rFonts w:ascii="Times New Roman"/>
          <w:b w:val="false"/>
          <w:i w:val="false"/>
          <w:color w:val="000000"/>
          <w:sz w:val="28"/>
        </w:rPr>
        <w:t>
      1) кредиторлар талаптарының тізілімін жүргізуге;</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25-бабының</w:t>
      </w:r>
      <w:r>
        <w:rPr>
          <w:rFonts w:ascii="Times New Roman"/>
          <w:b w:val="false"/>
          <w:i w:val="false"/>
          <w:color w:val="000000"/>
          <w:sz w:val="28"/>
        </w:rPr>
        <w:t xml:space="preserve"> 1-тармағында белгіленген әрекеттерді жасауға;</w:t>
      </w:r>
    </w:p>
    <w:p>
      <w:pPr>
        <w:spacing w:after="0"/>
        <w:ind w:left="0"/>
        <w:jc w:val="both"/>
      </w:pPr>
      <w:r>
        <w:rPr>
          <w:rFonts w:ascii="Times New Roman"/>
          <w:b w:val="false"/>
          <w:i w:val="false"/>
          <w:color w:val="000000"/>
          <w:sz w:val="28"/>
        </w:rPr>
        <w:t xml:space="preserve">
      3) оңалту рәсімін тоқтату туралы өтінішпен осы Заңның </w:t>
      </w:r>
      <w:r>
        <w:rPr>
          <w:rFonts w:ascii="Times New Roman"/>
          <w:b w:val="false"/>
          <w:i w:val="false"/>
          <w:color w:val="000000"/>
          <w:sz w:val="28"/>
        </w:rPr>
        <w:t>82-бабының</w:t>
      </w:r>
      <w:r>
        <w:rPr>
          <w:rFonts w:ascii="Times New Roman"/>
          <w:b w:val="false"/>
          <w:i w:val="false"/>
          <w:color w:val="000000"/>
          <w:sz w:val="28"/>
        </w:rPr>
        <w:t xml:space="preserve"> 2-тармағында көзделген негіздердің бірі басталған күннен бастап үш жұмыс күні ішінде сотқа жүгінуге;</w:t>
      </w:r>
    </w:p>
    <w:p>
      <w:pPr>
        <w:spacing w:after="0"/>
        <w:ind w:left="0"/>
        <w:jc w:val="both"/>
      </w:pPr>
      <w:r>
        <w:rPr>
          <w:rFonts w:ascii="Times New Roman"/>
          <w:b w:val="false"/>
          <w:i w:val="false"/>
          <w:color w:val="000000"/>
          <w:sz w:val="28"/>
        </w:rPr>
        <w:t>
      4) осы Заңда және Қазақстан Республикасының заңнамасында көзделген өзге де міндеттерді орындауға міндетті.</w:t>
      </w:r>
    </w:p>
    <w:bookmarkStart w:name="z700" w:id="589"/>
    <w:p>
      <w:pPr>
        <w:spacing w:after="0"/>
        <w:ind w:left="0"/>
        <w:jc w:val="both"/>
      </w:pPr>
      <w:r>
        <w:rPr>
          <w:rFonts w:ascii="Times New Roman"/>
          <w:b w:val="false"/>
          <w:i w:val="false"/>
          <w:color w:val="000000"/>
          <w:sz w:val="28"/>
        </w:rPr>
        <w:t>
      3. Соттың оңалту жоспарын бекіту туралы ұйғарымы заңды күшіне енгеннен кейін оңалтуды басқарушы:</w:t>
      </w:r>
    </w:p>
    <w:bookmarkEnd w:id="589"/>
    <w:p>
      <w:pPr>
        <w:spacing w:after="0"/>
        <w:ind w:left="0"/>
        <w:jc w:val="both"/>
      </w:pPr>
      <w:r>
        <w:rPr>
          <w:rFonts w:ascii="Times New Roman"/>
          <w:b w:val="false"/>
          <w:i w:val="false"/>
          <w:color w:val="000000"/>
          <w:sz w:val="28"/>
        </w:rPr>
        <w:t>
      1) борышкер мүлкін басқаруға қабылдауға және борышкер мүлкін қорғау мен бақылауды қамтамасыз етуге;</w:t>
      </w:r>
    </w:p>
    <w:p>
      <w:pPr>
        <w:spacing w:after="0"/>
        <w:ind w:left="0"/>
        <w:jc w:val="both"/>
      </w:pPr>
      <w:r>
        <w:rPr>
          <w:rFonts w:ascii="Times New Roman"/>
          <w:b w:val="false"/>
          <w:i w:val="false"/>
          <w:color w:val="000000"/>
          <w:sz w:val="28"/>
        </w:rPr>
        <w:t>
      2) оңалту жоспарының орындалуын қамтамасыз етуге;</w:t>
      </w:r>
    </w:p>
    <w:p>
      <w:pPr>
        <w:spacing w:after="0"/>
        <w:ind w:left="0"/>
        <w:jc w:val="both"/>
      </w:pPr>
      <w:r>
        <w:rPr>
          <w:rFonts w:ascii="Times New Roman"/>
          <w:b w:val="false"/>
          <w:i w:val="false"/>
          <w:color w:val="000000"/>
          <w:sz w:val="28"/>
        </w:rPr>
        <w:t>
      3) кредиторлар талаптарының тізілімін жүргізуге;</w:t>
      </w:r>
    </w:p>
    <w:p>
      <w:pPr>
        <w:spacing w:after="0"/>
        <w:ind w:left="0"/>
        <w:jc w:val="both"/>
      </w:pPr>
      <w:r>
        <w:rPr>
          <w:rFonts w:ascii="Times New Roman"/>
          <w:b w:val="false"/>
          <w:i w:val="false"/>
          <w:color w:val="000000"/>
          <w:sz w:val="28"/>
        </w:rPr>
        <w:t>
      4) оңалту жоспарына өзгерістер мен толықтырулар енгізу туралы өтінішхатты кредиторлар жиналысында келісілгеннен кейін бес жұмыс күнінен кешіктірмей сотқа жіберуге;</w:t>
      </w:r>
    </w:p>
    <w:p>
      <w:pPr>
        <w:spacing w:after="0"/>
        <w:ind w:left="0"/>
        <w:jc w:val="both"/>
      </w:pPr>
      <w:r>
        <w:rPr>
          <w:rFonts w:ascii="Times New Roman"/>
          <w:b w:val="false"/>
          <w:i w:val="false"/>
          <w:color w:val="000000"/>
          <w:sz w:val="28"/>
        </w:rPr>
        <w:t xml:space="preserve">
      5) кредиторлар комитетінің мүшелеріне осы Заңның </w:t>
      </w:r>
      <w:r>
        <w:rPr>
          <w:rFonts w:ascii="Times New Roman"/>
          <w:b w:val="false"/>
          <w:i w:val="false"/>
          <w:color w:val="000000"/>
          <w:sz w:val="28"/>
        </w:rPr>
        <w:t>27-бабының</w:t>
      </w:r>
      <w:r>
        <w:rPr>
          <w:rFonts w:ascii="Times New Roman"/>
          <w:b w:val="false"/>
          <w:i w:val="false"/>
          <w:color w:val="000000"/>
          <w:sz w:val="28"/>
        </w:rPr>
        <w:t xml:space="preserve"> 4-тармағында белгіленген тәртіппен және мерзімдерде хабарлама жіберуге;</w:t>
      </w:r>
    </w:p>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25-бабының</w:t>
      </w:r>
      <w:r>
        <w:rPr>
          <w:rFonts w:ascii="Times New Roman"/>
          <w:b w:val="false"/>
          <w:i w:val="false"/>
          <w:color w:val="000000"/>
          <w:sz w:val="28"/>
        </w:rPr>
        <w:t xml:space="preserve"> 1-тармағында белгіленген әрекеттерді жасауға;</w:t>
      </w:r>
    </w:p>
    <w:p>
      <w:pPr>
        <w:spacing w:after="0"/>
        <w:ind w:left="0"/>
        <w:jc w:val="both"/>
      </w:pPr>
      <w:r>
        <w:rPr>
          <w:rFonts w:ascii="Times New Roman"/>
          <w:b w:val="false"/>
          <w:i w:val="false"/>
          <w:color w:val="000000"/>
          <w:sz w:val="28"/>
        </w:rPr>
        <w:t xml:space="preserve">
      7) осы Заңның </w:t>
      </w:r>
      <w:r>
        <w:rPr>
          <w:rFonts w:ascii="Times New Roman"/>
          <w:b w:val="false"/>
          <w:i w:val="false"/>
          <w:color w:val="000000"/>
          <w:sz w:val="28"/>
        </w:rPr>
        <w:t>7-бабында</w:t>
      </w:r>
      <w:r>
        <w:rPr>
          <w:rFonts w:ascii="Times New Roman"/>
          <w:b w:val="false"/>
          <w:i w:val="false"/>
          <w:color w:val="000000"/>
          <w:sz w:val="28"/>
        </w:rPr>
        <w:t xml:space="preserve"> көрсетілген мән-жайлар кезінде борышкер немесе ол уәкілеттік берген адам жасаған мәмілелерді анықтауға және сот тәртібімен, оның ішінде осындай мәмілені анықтаған кредитордың өтінішхаты бойынша оларды жарамсыз деп тану не мүлікті қайтару туралы талап қоюға;</w:t>
      </w:r>
    </w:p>
    <w:p>
      <w:pPr>
        <w:spacing w:after="0"/>
        <w:ind w:left="0"/>
        <w:jc w:val="both"/>
      </w:pPr>
      <w:r>
        <w:rPr>
          <w:rFonts w:ascii="Times New Roman"/>
          <w:b w:val="false"/>
          <w:i w:val="false"/>
          <w:color w:val="000000"/>
          <w:sz w:val="28"/>
        </w:rPr>
        <w:t>
      8) әр айдың 15-күнінен кешіктірмей алдыңғы айдағы қаржылық жағдай, жүргізілген мәмілелер туралы ақпаратты кредиторлар комитеті мүшелерінің назарына жеткізуге, кредиторлар комитетінің талабы бойынша кез келген ақпаратты беруге;</w:t>
      </w:r>
    </w:p>
    <w:p>
      <w:pPr>
        <w:spacing w:after="0"/>
        <w:ind w:left="0"/>
        <w:jc w:val="both"/>
      </w:pPr>
      <w:r>
        <w:rPr>
          <w:rFonts w:ascii="Times New Roman"/>
          <w:b w:val="false"/>
          <w:i w:val="false"/>
          <w:color w:val="000000"/>
          <w:sz w:val="28"/>
        </w:rPr>
        <w:t>
      9) уәкілетті органға оңалту рәсімінің жүзеге асырылу барысы туралы ағымдағы және сұратылатын ақпаратты уәкілетті орган белгілеген нысан бойынша, тәртіппен және мерзімдерде беруге;</w:t>
      </w:r>
    </w:p>
    <w:p>
      <w:pPr>
        <w:spacing w:after="0"/>
        <w:ind w:left="0"/>
        <w:jc w:val="both"/>
      </w:pPr>
      <w:r>
        <w:rPr>
          <w:rFonts w:ascii="Times New Roman"/>
          <w:b w:val="false"/>
          <w:i w:val="false"/>
          <w:color w:val="000000"/>
          <w:sz w:val="28"/>
        </w:rPr>
        <w:t>
      10) борышкердің кез келген кредиторына оның жазбаша сұрау салуы негізінде өз қызметінің жүзеге асырылу барысы, борышкердің қаржылық жағдайы туралы толық ақпаратты оны алған күннен бастап он жұмыс күнінен кешіктірмей беруге;</w:t>
      </w:r>
    </w:p>
    <w:p>
      <w:pPr>
        <w:spacing w:after="0"/>
        <w:ind w:left="0"/>
        <w:jc w:val="both"/>
      </w:pPr>
      <w:r>
        <w:rPr>
          <w:rFonts w:ascii="Times New Roman"/>
          <w:b w:val="false"/>
          <w:i w:val="false"/>
          <w:color w:val="000000"/>
          <w:sz w:val="28"/>
        </w:rPr>
        <w:t>
      11) бұрын оңалту рәсімінде борышкерді басқаруды борышкер – дара кәсіпкер не борышкер – заңды тұлға мүлкінің меншік иесі, құрылтайшысы (қатысушысы) уәкілеттік берген орган немесе тұлға не шеттетілген оңалтуды басқарушы жүзеге асырған жағдайларда, оңалту кезіндегі құқыққа сыйымсыз әрекеттер жасау фактілерін анықтауға;</w:t>
      </w:r>
    </w:p>
    <w:p>
      <w:pPr>
        <w:spacing w:after="0"/>
        <w:ind w:left="0"/>
        <w:jc w:val="both"/>
      </w:pPr>
      <w:r>
        <w:rPr>
          <w:rFonts w:ascii="Times New Roman"/>
          <w:b w:val="false"/>
          <w:i w:val="false"/>
          <w:color w:val="000000"/>
          <w:sz w:val="28"/>
        </w:rPr>
        <w:t>
      12) оңалтуды басқарушы шеттетілген (босатылған) жағдайда жаңадан тағайындалған оңалтуды басқарушыға соңғысы тағайындалған күннен бастап үш жұмыс күні ішінде құрылтай құжаттарын, есепке алу құжаттамасын, борышкердің мүлкіне құқық белгілейтін құжаттарды, мөрлерді (олар болған кезде), мөртабандарды, борышкерге тиесілі материалдық және өзге де құндылықтарды беруге;</w:t>
      </w:r>
    </w:p>
    <w:p>
      <w:pPr>
        <w:spacing w:after="0"/>
        <w:ind w:left="0"/>
        <w:jc w:val="both"/>
      </w:pPr>
      <w:r>
        <w:rPr>
          <w:rFonts w:ascii="Times New Roman"/>
          <w:b w:val="false"/>
          <w:i w:val="false"/>
          <w:color w:val="000000"/>
          <w:sz w:val="28"/>
        </w:rPr>
        <w:t xml:space="preserve">
      13) осы Заңның </w:t>
      </w:r>
      <w:r>
        <w:rPr>
          <w:rFonts w:ascii="Times New Roman"/>
          <w:b w:val="false"/>
          <w:i w:val="false"/>
          <w:color w:val="000000"/>
          <w:sz w:val="28"/>
        </w:rPr>
        <w:t>82-бабының</w:t>
      </w:r>
      <w:r>
        <w:rPr>
          <w:rFonts w:ascii="Times New Roman"/>
          <w:b w:val="false"/>
          <w:i w:val="false"/>
          <w:color w:val="000000"/>
          <w:sz w:val="28"/>
        </w:rPr>
        <w:t xml:space="preserve"> 1-тармағында, </w:t>
      </w:r>
      <w:r>
        <w:rPr>
          <w:rFonts w:ascii="Times New Roman"/>
          <w:b w:val="false"/>
          <w:i w:val="false"/>
          <w:color w:val="000000"/>
          <w:sz w:val="28"/>
        </w:rPr>
        <w:t>83-бабының</w:t>
      </w:r>
      <w:r>
        <w:rPr>
          <w:rFonts w:ascii="Times New Roman"/>
          <w:b w:val="false"/>
          <w:i w:val="false"/>
          <w:color w:val="000000"/>
          <w:sz w:val="28"/>
        </w:rPr>
        <w:t xml:space="preserve"> 2-тармағында көзделген жағдайларда және тәртіппен оңалту рәсімін тоқтату туралы өтінішпен сотқа жүгінуге;</w:t>
      </w:r>
    </w:p>
    <w:p>
      <w:pPr>
        <w:spacing w:after="0"/>
        <w:ind w:left="0"/>
        <w:jc w:val="both"/>
      </w:pPr>
      <w:r>
        <w:rPr>
          <w:rFonts w:ascii="Times New Roman"/>
          <w:b w:val="false"/>
          <w:i w:val="false"/>
          <w:color w:val="000000"/>
          <w:sz w:val="28"/>
        </w:rPr>
        <w:t>
      14) сот оңалту рәсімін тоқтату, борышкерді банкрот деп тану және банкроттық рәсімін қозғай отырып, оны тарату туралы шешім қабылдаған жағдайда, банкроттықты басқарушыға тағайындалған күнінен бастап үш жұмыс күні ішінде – құрылтай құжаттарын, мөрлерді (олар болған кезде), мөртабандарды, он жұмыс күні ішінде – есепке алу құжаттамасын, жиырма жұмыс күні ішінде банкротқа тиесілі материалдық және өзге де құндылықтарды беруге;</w:t>
      </w:r>
    </w:p>
    <w:p>
      <w:pPr>
        <w:spacing w:after="0"/>
        <w:ind w:left="0"/>
        <w:jc w:val="both"/>
      </w:pPr>
      <w:r>
        <w:rPr>
          <w:rFonts w:ascii="Times New Roman"/>
          <w:b w:val="false"/>
          <w:i w:val="false"/>
          <w:color w:val="000000"/>
          <w:sz w:val="28"/>
        </w:rPr>
        <w:t>
      15) осы Заңда және Қазақстан Республикасының заңнамасында көзделген өзге де міндеттерді орындауға міндетті.</w:t>
      </w:r>
    </w:p>
    <w:bookmarkStart w:name="z701" w:id="590"/>
    <w:p>
      <w:pPr>
        <w:spacing w:after="0"/>
        <w:ind w:left="0"/>
        <w:jc w:val="both"/>
      </w:pPr>
      <w:r>
        <w:rPr>
          <w:rFonts w:ascii="Times New Roman"/>
          <w:b w:val="false"/>
          <w:i w:val="false"/>
          <w:color w:val="000000"/>
          <w:sz w:val="28"/>
        </w:rPr>
        <w:t>
      4. Егер борышкердің оңалту рәсімі қолданылғаннан кейін туындаған ақшалай міндеттемелерінің жалпы сомасы сот оңалту рәсімін қолдану туралы шешім қабылдаған күнге кредиторлық берешектің жалпы сомасының бес пайызынан асып түссе, оңалтуды басқарушы борышкердің жаңа ақшалай міндеттемелерінің туындауына алып келетін әрбір кейінгі мәмілені кредиторлар жиналысының келісімімен жасайды.</w:t>
      </w:r>
    </w:p>
    <w:bookmarkEnd w:id="590"/>
    <w:bookmarkStart w:name="z702" w:id="591"/>
    <w:p>
      <w:pPr>
        <w:spacing w:after="0"/>
        <w:ind w:left="0"/>
        <w:jc w:val="both"/>
      </w:pPr>
      <w:r>
        <w:rPr>
          <w:rFonts w:ascii="Times New Roman"/>
          <w:b w:val="false"/>
          <w:i w:val="false"/>
          <w:color w:val="000000"/>
          <w:sz w:val="28"/>
        </w:rPr>
        <w:t>
      72-бап. Оңалту рәсімінде кредиторлар талаптарының тізілімін қалыптастыру</w:t>
      </w:r>
    </w:p>
    <w:bookmarkEnd w:id="591"/>
    <w:bookmarkStart w:name="z703" w:id="592"/>
    <w:p>
      <w:pPr>
        <w:spacing w:after="0"/>
        <w:ind w:left="0"/>
        <w:jc w:val="both"/>
      </w:pPr>
      <w:r>
        <w:rPr>
          <w:rFonts w:ascii="Times New Roman"/>
          <w:b w:val="false"/>
          <w:i w:val="false"/>
          <w:color w:val="000000"/>
          <w:sz w:val="28"/>
        </w:rPr>
        <w:t>
      1. Уақытша әкімші оңалту туралы іс бойынша іс жүргізу қозғалған күннен бастап екі жұмыс күні ішінде уәкілетті органға оңалту туралы іс бойынша іс жүргізуді қозғау және кредиторлардың талаптарды мәлімдеу тәртібі туралы хабарландыруды уәкілетті органның интернет-ресурсында қазақ және орыс тілдерінде орналастыру үшін жібереді.</w:t>
      </w:r>
    </w:p>
    <w:bookmarkEnd w:id="592"/>
    <w:p>
      <w:pPr>
        <w:spacing w:after="0"/>
        <w:ind w:left="0"/>
        <w:jc w:val="both"/>
      </w:pPr>
      <w:r>
        <w:rPr>
          <w:rFonts w:ascii="Times New Roman"/>
          <w:b w:val="false"/>
          <w:i w:val="false"/>
          <w:color w:val="000000"/>
          <w:sz w:val="28"/>
        </w:rPr>
        <w:t>
      Кредиторлардың талаптарын қабылдауды уақытша әкімші борышкердің орналасқан жері бойынша не әкімші ретінде қызметін бастағаны туралы хабарламада өзі көрсеткен әкімшінің тіркелген орны бойынша жүзеге асырады.</w:t>
      </w:r>
    </w:p>
    <w:p>
      <w:pPr>
        <w:spacing w:after="0"/>
        <w:ind w:left="0"/>
        <w:jc w:val="both"/>
      </w:pPr>
      <w:r>
        <w:rPr>
          <w:rFonts w:ascii="Times New Roman"/>
          <w:b w:val="false"/>
          <w:i w:val="false"/>
          <w:color w:val="000000"/>
          <w:sz w:val="28"/>
        </w:rPr>
        <w:t>
      Уәкілетті орган хабарландыруды алған күннен бастап екі жұмыс күні ішінде оны өзінің интернет-ресурсында орналастыруға міндетті.</w:t>
      </w:r>
    </w:p>
    <w:p>
      <w:pPr>
        <w:spacing w:after="0"/>
        <w:ind w:left="0"/>
        <w:jc w:val="both"/>
      </w:pPr>
      <w:r>
        <w:rPr>
          <w:rFonts w:ascii="Times New Roman"/>
          <w:b w:val="false"/>
          <w:i w:val="false"/>
          <w:color w:val="000000"/>
          <w:sz w:val="28"/>
        </w:rPr>
        <w:t>
      Борышкердің интернет-ресурсы болған кезде көрсетілген интернет-ресурста хабарды жариялау міндетті болып табылады.</w:t>
      </w:r>
    </w:p>
    <w:bookmarkStart w:name="z704" w:id="593"/>
    <w:p>
      <w:pPr>
        <w:spacing w:after="0"/>
        <w:ind w:left="0"/>
        <w:jc w:val="both"/>
      </w:pPr>
      <w:r>
        <w:rPr>
          <w:rFonts w:ascii="Times New Roman"/>
          <w:b w:val="false"/>
          <w:i w:val="false"/>
          <w:color w:val="000000"/>
          <w:sz w:val="28"/>
        </w:rPr>
        <w:t>
      2. Кредиторлардың борышкерге қоятын талаптарын кредиторлардың талаптарды мәлімдеу тәртібі туралы хабарландыру жарияланған күннен бастап бір ай мерзімнен кешіктірмей өздері мәлімдеуге тиіс.</w:t>
      </w:r>
    </w:p>
    <w:bookmarkEnd w:id="593"/>
    <w:p>
      <w:pPr>
        <w:spacing w:after="0"/>
        <w:ind w:left="0"/>
        <w:jc w:val="both"/>
      </w:pPr>
      <w:r>
        <w:rPr>
          <w:rFonts w:ascii="Times New Roman"/>
          <w:b w:val="false"/>
          <w:i w:val="false"/>
          <w:color w:val="000000"/>
          <w:sz w:val="28"/>
        </w:rPr>
        <w:t>
      Кредиторлардың талаптарында:</w:t>
      </w:r>
    </w:p>
    <w:p>
      <w:pPr>
        <w:spacing w:after="0"/>
        <w:ind w:left="0"/>
        <w:jc w:val="both"/>
      </w:pPr>
      <w:r>
        <w:rPr>
          <w:rFonts w:ascii="Times New Roman"/>
          <w:b w:val="false"/>
          <w:i w:val="false"/>
          <w:color w:val="000000"/>
          <w:sz w:val="28"/>
        </w:rPr>
        <w:t>
      1) талаптың сомасы туралы (негізгі борыштың, сыйақының (мүдденің), тұрақсыздық айыбы мен өзге де айыппұл санкцияларының, залалдар сомасы туралы жеке-жеке) мәліметтер қамтылуға тиіс. Талап сомасы көрсетілген талап мәлімделген күнге айқындалады;</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25-бабының</w:t>
      </w:r>
      <w:r>
        <w:rPr>
          <w:rFonts w:ascii="Times New Roman"/>
          <w:b w:val="false"/>
          <w:i w:val="false"/>
          <w:color w:val="000000"/>
          <w:sz w:val="28"/>
        </w:rPr>
        <w:t xml:space="preserve"> 1-тармағында көзделген, кредиторлар жиналысын өткізу туралы хабарлама тәсілдерінің бірін көрсету қамтылуға тиіс.</w:t>
      </w:r>
    </w:p>
    <w:p>
      <w:pPr>
        <w:spacing w:after="0"/>
        <w:ind w:left="0"/>
        <w:jc w:val="both"/>
      </w:pPr>
      <w:r>
        <w:rPr>
          <w:rFonts w:ascii="Times New Roman"/>
          <w:b w:val="false"/>
          <w:i w:val="false"/>
          <w:color w:val="000000"/>
          <w:sz w:val="28"/>
        </w:rPr>
        <w:t>
      Салыстыру үшін құжаттардың түпнұсқалары ұсыныла отырып, талаптың негізі мен сомасын растайтын құжаттардың (заңды күшіне енген сот шешімдері, шарттардың көшірмелері, борышкердің борышты мойындауы) көшірмелері талапқа қоса беріледі.</w:t>
      </w:r>
    </w:p>
    <w:p>
      <w:pPr>
        <w:spacing w:after="0"/>
        <w:ind w:left="0"/>
        <w:jc w:val="both"/>
      </w:pPr>
      <w:r>
        <w:rPr>
          <w:rFonts w:ascii="Times New Roman"/>
          <w:b w:val="false"/>
          <w:i w:val="false"/>
          <w:color w:val="000000"/>
          <w:sz w:val="28"/>
        </w:rPr>
        <w:t>
      Кредиторлар талаптың негізі мен сомасын растайтын өзге құжаттарды да ұсынуға құқылы.</w:t>
      </w:r>
    </w:p>
    <w:p>
      <w:pPr>
        <w:spacing w:after="0"/>
        <w:ind w:left="0"/>
        <w:jc w:val="both"/>
      </w:pPr>
      <w:r>
        <w:rPr>
          <w:rFonts w:ascii="Times New Roman"/>
          <w:b w:val="false"/>
          <w:i w:val="false"/>
          <w:color w:val="000000"/>
          <w:sz w:val="28"/>
        </w:rPr>
        <w:t>
      Егер сыйақы (мүдде) және залалдар бойынша осы тармақтың екінші бөлігінің 1) тармақшасында көрсетілген талап сомасы сот оңалту рәсімін қолдану туралы шешім қабылдаған күнге өзгерсе, онда кредитор сот осындай шешім қабылдаған күннен бастап он жұмыс күні ішінде көрсетілген өзгерісті ескере отырып, өзінің талаптарын қайта мәлімдейді.</w:t>
      </w:r>
    </w:p>
    <w:p>
      <w:pPr>
        <w:spacing w:after="0"/>
        <w:ind w:left="0"/>
        <w:jc w:val="both"/>
      </w:pPr>
      <w:r>
        <w:rPr>
          <w:rFonts w:ascii="Times New Roman"/>
          <w:b w:val="false"/>
          <w:i w:val="false"/>
          <w:color w:val="000000"/>
          <w:sz w:val="28"/>
        </w:rPr>
        <w:t>
      Кредиторлардың шетел валютасында көрсетілген талаптары сот оңалту рәсімін қолдану туралы шешім қабылдаған күнге Қазақстан Республикасының Ұлттық Банкі белгілеген ресми бағам бойынша теңгемен ескеріледі.</w:t>
      </w:r>
    </w:p>
    <w:bookmarkStart w:name="z705" w:id="594"/>
    <w:p>
      <w:pPr>
        <w:spacing w:after="0"/>
        <w:ind w:left="0"/>
        <w:jc w:val="both"/>
      </w:pPr>
      <w:r>
        <w:rPr>
          <w:rFonts w:ascii="Times New Roman"/>
          <w:b w:val="false"/>
          <w:i w:val="false"/>
          <w:color w:val="000000"/>
          <w:sz w:val="28"/>
        </w:rPr>
        <w:t>
      3. Кредитордың осы баптың 2-тармағында көрсетілген мерзімнен кешіктіріліп мәлімделген талабы кредиторлар талаптарының тізіліміне енгізіледі, бірақ мұндай кредитор бір ай мерзімде мәлімделген кредиторлар талаптары толық қанағаттандырылғанға дейін кредиторлар жиналысында дауыс беру құқығынан айырылады.</w:t>
      </w:r>
    </w:p>
    <w:bookmarkEnd w:id="594"/>
    <w:bookmarkStart w:name="z706" w:id="595"/>
    <w:p>
      <w:pPr>
        <w:spacing w:after="0"/>
        <w:ind w:left="0"/>
        <w:jc w:val="both"/>
      </w:pPr>
      <w:r>
        <w:rPr>
          <w:rFonts w:ascii="Times New Roman"/>
          <w:b w:val="false"/>
          <w:i w:val="false"/>
          <w:color w:val="000000"/>
          <w:sz w:val="28"/>
        </w:rPr>
        <w:t>
      4. Кредиторлардың талаптарын уақытша әкімші немесе оңалтуды басқарушы олар мәлімделген күннен бастап он жұмыс күні ішінде қарауға тиіс.</w:t>
      </w:r>
    </w:p>
    <w:bookmarkEnd w:id="595"/>
    <w:p>
      <w:pPr>
        <w:spacing w:after="0"/>
        <w:ind w:left="0"/>
        <w:jc w:val="both"/>
      </w:pPr>
      <w:r>
        <w:rPr>
          <w:rFonts w:ascii="Times New Roman"/>
          <w:b w:val="false"/>
          <w:i w:val="false"/>
          <w:color w:val="000000"/>
          <w:sz w:val="28"/>
        </w:rPr>
        <w:t>
      Қарау нәтижелері бойынша танылған талаптар кредиторлар талаптарының тізіліміне енгізуге жатады.</w:t>
      </w:r>
    </w:p>
    <w:p>
      <w:pPr>
        <w:spacing w:after="0"/>
        <w:ind w:left="0"/>
        <w:jc w:val="both"/>
      </w:pPr>
      <w:r>
        <w:rPr>
          <w:rFonts w:ascii="Times New Roman"/>
          <w:b w:val="false"/>
          <w:i w:val="false"/>
          <w:color w:val="000000"/>
          <w:sz w:val="28"/>
        </w:rPr>
        <w:t>
      Кредиторлардың бұрын сотқа өздері мәлiмдеген талаптары, егер олар осы баптың 2-тармағының екінші бөлігінде көрсетілген талаптарға сәйкес келсе, кредитордың өтініші болған кезде тiзiлiмге енгiзiлуi мүмкiн.</w:t>
      </w:r>
    </w:p>
    <w:p>
      <w:pPr>
        <w:spacing w:after="0"/>
        <w:ind w:left="0"/>
        <w:jc w:val="both"/>
      </w:pPr>
      <w:r>
        <w:rPr>
          <w:rFonts w:ascii="Times New Roman"/>
          <w:b w:val="false"/>
          <w:i w:val="false"/>
          <w:color w:val="000000"/>
          <w:sz w:val="28"/>
        </w:rPr>
        <w:t xml:space="preserve">
      Кредиторлар талаптарының тізіліміне осы Заңның </w:t>
      </w:r>
      <w:r>
        <w:rPr>
          <w:rFonts w:ascii="Times New Roman"/>
          <w:b w:val="false"/>
          <w:i w:val="false"/>
          <w:color w:val="000000"/>
          <w:sz w:val="28"/>
        </w:rPr>
        <w:t>90-бабының</w:t>
      </w:r>
      <w:r>
        <w:rPr>
          <w:rFonts w:ascii="Times New Roman"/>
          <w:b w:val="false"/>
          <w:i w:val="false"/>
          <w:color w:val="000000"/>
          <w:sz w:val="28"/>
        </w:rPr>
        <w:t xml:space="preserve"> 7-тармағында көзделген талаптар енгізілмейді.</w:t>
      </w:r>
    </w:p>
    <w:bookmarkStart w:name="z707" w:id="596"/>
    <w:p>
      <w:pPr>
        <w:spacing w:after="0"/>
        <w:ind w:left="0"/>
        <w:jc w:val="both"/>
      </w:pPr>
      <w:r>
        <w:rPr>
          <w:rFonts w:ascii="Times New Roman"/>
          <w:b w:val="false"/>
          <w:i w:val="false"/>
          <w:color w:val="000000"/>
          <w:sz w:val="28"/>
        </w:rPr>
        <w:t>
      5. Кредиторлардың оңалту рәсiміне қатысуына байланысты шығыстары орнын толтыруға жатпайды.</w:t>
      </w:r>
    </w:p>
    <w:bookmarkEnd w:id="596"/>
    <w:bookmarkStart w:name="z708" w:id="597"/>
    <w:p>
      <w:pPr>
        <w:spacing w:after="0"/>
        <w:ind w:left="0"/>
        <w:jc w:val="both"/>
      </w:pPr>
      <w:r>
        <w:rPr>
          <w:rFonts w:ascii="Times New Roman"/>
          <w:b w:val="false"/>
          <w:i w:val="false"/>
          <w:color w:val="000000"/>
          <w:sz w:val="28"/>
        </w:rPr>
        <w:t>
      6. Кредиторлардың талаптарын қарау нәтижелері туралы (талапты толық көлемде немесе бір бөлігін тану немесе танымау себептерін көрсете отырып танымау туралы) уақытша әкімші шешім қабылданған күннен кейінгі күні әрбір кредиторды жазбаша хабардар етуге міндетті.</w:t>
      </w:r>
    </w:p>
    <w:bookmarkEnd w:id="597"/>
    <w:p>
      <w:pPr>
        <w:spacing w:after="0"/>
        <w:ind w:left="0"/>
        <w:jc w:val="both"/>
      </w:pPr>
      <w:r>
        <w:rPr>
          <w:rFonts w:ascii="Times New Roman"/>
          <w:b w:val="false"/>
          <w:i w:val="false"/>
          <w:color w:val="000000"/>
          <w:sz w:val="28"/>
        </w:rPr>
        <w:t>
      Кредитордың талабын (толық көлемде немесе бір бөлігін) тану туралы хабарламада уақытша әкімші кредиторлардың алғашқы жиналысының өткізілетін күнін, уақытын, орнын және күн тәртібін көрсетуге міндетті.</w:t>
      </w:r>
    </w:p>
    <w:p>
      <w:pPr>
        <w:spacing w:after="0"/>
        <w:ind w:left="0"/>
        <w:jc w:val="both"/>
      </w:pPr>
      <w:r>
        <w:rPr>
          <w:rFonts w:ascii="Times New Roman"/>
          <w:b w:val="false"/>
          <w:i w:val="false"/>
          <w:color w:val="000000"/>
          <w:sz w:val="28"/>
        </w:rPr>
        <w:t>
      Уақытша әкімшінің шешімімен келіспеген кезде кредитор уақытша әкімшінің хабарламасын алған күннен бастап он жұмыс күні ішінде оңалту туралы істі қарайтын сотта оған шағым жасауға құқылы.</w:t>
      </w:r>
    </w:p>
    <w:bookmarkStart w:name="z709" w:id="598"/>
    <w:p>
      <w:pPr>
        <w:spacing w:after="0"/>
        <w:ind w:left="0"/>
        <w:jc w:val="both"/>
      </w:pPr>
      <w:r>
        <w:rPr>
          <w:rFonts w:ascii="Times New Roman"/>
          <w:b w:val="false"/>
          <w:i w:val="false"/>
          <w:color w:val="000000"/>
          <w:sz w:val="28"/>
        </w:rPr>
        <w:t>
      7. Уақытша әкімші тағайындалған күнінен бастап екі айдан кешіктірілмейтін мерзімде кредиторлар талаптарының тізілімін, сондай-ақ талаптары танылмаған кредиторлардың тізбесін уәкілетті орган белгілеген тәртіппен, мерзімдерде және нысан бойынша қалыптастыруға және уәкілетті органның интернет-ресурсында орналастыру үшін қазақ және орыс тілдерінде уәкілетті органға жіберуге міндетті.</w:t>
      </w:r>
    </w:p>
    <w:bookmarkEnd w:id="598"/>
    <w:p>
      <w:pPr>
        <w:spacing w:after="0"/>
        <w:ind w:left="0"/>
        <w:jc w:val="both"/>
      </w:pPr>
      <w:r>
        <w:rPr>
          <w:rFonts w:ascii="Times New Roman"/>
          <w:b w:val="false"/>
          <w:i w:val="false"/>
          <w:color w:val="000000"/>
          <w:sz w:val="28"/>
        </w:rPr>
        <w:t>
      Уәкілетті орган уақытша әкімшіден кредиторлар талаптарының тізілімін алған күннен бастап екі жұмыс күнінен кешіктірмей оны өзінің интернет-ресурсында орналастыруға міндетті.</w:t>
      </w:r>
    </w:p>
    <w:p>
      <w:pPr>
        <w:spacing w:after="0"/>
        <w:ind w:left="0"/>
        <w:jc w:val="both"/>
      </w:pPr>
      <w:r>
        <w:rPr>
          <w:rFonts w:ascii="Times New Roman"/>
          <w:b w:val="false"/>
          <w:i w:val="false"/>
          <w:color w:val="000000"/>
          <w:sz w:val="28"/>
        </w:rPr>
        <w:t>
      Қалыптастырылған кредиторлар талаптарының тізіліміне өзгерістер мен толықтырулар уәкілетті орган айқындаған тәртіппен енгізіледі.</w:t>
      </w:r>
    </w:p>
    <w:bookmarkStart w:name="z710" w:id="599"/>
    <w:p>
      <w:pPr>
        <w:spacing w:after="0"/>
        <w:ind w:left="0"/>
        <w:jc w:val="both"/>
      </w:pPr>
      <w:r>
        <w:rPr>
          <w:rFonts w:ascii="Times New Roman"/>
          <w:b w:val="false"/>
          <w:i w:val="false"/>
          <w:color w:val="000000"/>
          <w:sz w:val="28"/>
        </w:rPr>
        <w:t>
      8. Кредитор кредиторлар талаптарының тізілімі жарияланған күннен бастап жиырма жұмыс күні ішінде басқа кредиторлар талаптарының мөлшері мен негіздеріне шағым жасауға құқылы.";</w:t>
      </w:r>
    </w:p>
    <w:bookmarkEnd w:id="599"/>
    <w:bookmarkStart w:name="z711" w:id="600"/>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73-бапта</w:t>
      </w:r>
      <w:r>
        <w:rPr>
          <w:rFonts w:ascii="Times New Roman"/>
          <w:b w:val="false"/>
          <w:i w:val="false"/>
          <w:color w:val="000000"/>
          <w:sz w:val="28"/>
        </w:rPr>
        <w:t>:</w:t>
      </w:r>
    </w:p>
    <w:bookmarkEnd w:id="6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13" w:id="601"/>
    <w:p>
      <w:pPr>
        <w:spacing w:after="0"/>
        <w:ind w:left="0"/>
        <w:jc w:val="both"/>
      </w:pPr>
      <w:r>
        <w:rPr>
          <w:rFonts w:ascii="Times New Roman"/>
          <w:b w:val="false"/>
          <w:i w:val="false"/>
          <w:color w:val="000000"/>
          <w:sz w:val="28"/>
        </w:rPr>
        <w:t xml:space="preserve">
      "1. Оңалту жоспарында борышкердің төлем қабілеттілігін қалпына келтіру жөніндегі нақты іс-шаралар (оңалту шаралары) және осы Заңның </w:t>
      </w:r>
      <w:r>
        <w:rPr>
          <w:rFonts w:ascii="Times New Roman"/>
          <w:b w:val="false"/>
          <w:i w:val="false"/>
          <w:color w:val="000000"/>
          <w:sz w:val="28"/>
        </w:rPr>
        <w:t>77-бабының</w:t>
      </w:r>
      <w:r>
        <w:rPr>
          <w:rFonts w:ascii="Times New Roman"/>
          <w:b w:val="false"/>
          <w:i w:val="false"/>
          <w:color w:val="000000"/>
          <w:sz w:val="28"/>
        </w:rPr>
        <w:t xml:space="preserve"> 2-тармағында көрсетілген кредиторлар талаптарын қанағаттандыру графигі қамтылуға тиіс.</w:t>
      </w:r>
    </w:p>
    <w:bookmarkEnd w:id="601"/>
    <w:p>
      <w:pPr>
        <w:spacing w:after="0"/>
        <w:ind w:left="0"/>
        <w:jc w:val="both"/>
      </w:pPr>
      <w:r>
        <w:rPr>
          <w:rFonts w:ascii="Times New Roman"/>
          <w:b w:val="false"/>
          <w:i w:val="false"/>
          <w:color w:val="000000"/>
          <w:sz w:val="28"/>
        </w:rPr>
        <w:t>
      Оңалту жоспарының үлгілік нысанын уәкілетті орган бекітеді.</w:t>
      </w:r>
    </w:p>
    <w:p>
      <w:pPr>
        <w:spacing w:after="0"/>
        <w:ind w:left="0"/>
        <w:jc w:val="both"/>
      </w:pPr>
      <w:r>
        <w:rPr>
          <w:rFonts w:ascii="Times New Roman"/>
          <w:b w:val="false"/>
          <w:i w:val="false"/>
          <w:color w:val="000000"/>
          <w:sz w:val="28"/>
        </w:rPr>
        <w:t>
      Табиғи монополиялар субъектілері болып табылатын не Қазақстан Республикасының экономикасы үшін маңызды стратегиялық мәні бар, азаматтардың өміріне, денсаулығына, ұлттық қауіпсіздікке немесе қоршаған ортаға әсер ете алатын ұйымдардың және дара кәсіпкерлердің оңалту жоспары – тиісті орталық атқарушы органмен, Қазақстан Республикасы Ұлттық қауіпсіздік комитетінің тиісті аумақтық органымен, ал қала құраушы заңды тұлғалардың оңалту жоспары – облыстың, республикалық маңызы бар қаланың және астананың тиісті жергілікті атқарушы органымен келісіледі.</w:t>
      </w:r>
    </w:p>
    <w:p>
      <w:pPr>
        <w:spacing w:after="0"/>
        <w:ind w:left="0"/>
        <w:jc w:val="both"/>
      </w:pPr>
      <w:r>
        <w:rPr>
          <w:rFonts w:ascii="Times New Roman"/>
          <w:b w:val="false"/>
          <w:i w:val="false"/>
          <w:color w:val="000000"/>
          <w:sz w:val="28"/>
        </w:rPr>
        <w:t>
      Ұсынылған оңалту жоспарын осы тармақтың үшінші бөлігінде көрсетілген келісетін мемлекеттік органдар келіп түскен күнінен бастап он жұмыс күні ішінде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w:t>
      </w:r>
    </w:p>
    <w:bookmarkStart w:name="z715" w:id="602"/>
    <w:p>
      <w:pPr>
        <w:spacing w:after="0"/>
        <w:ind w:left="0"/>
        <w:jc w:val="both"/>
      </w:pPr>
      <w:r>
        <w:rPr>
          <w:rFonts w:ascii="Times New Roman"/>
          <w:b w:val="false"/>
          <w:i w:val="false"/>
          <w:color w:val="000000"/>
          <w:sz w:val="28"/>
        </w:rPr>
        <w:t>
      "кредиторлармен" деген сөзден кейін "және оңалтуды басқарушымен" деген сөздермен толықтырылсын;</w:t>
      </w:r>
    </w:p>
    <w:bookmarkEnd w:id="602"/>
    <w:bookmarkStart w:name="z716" w:id="603"/>
    <w:p>
      <w:pPr>
        <w:spacing w:after="0"/>
        <w:ind w:left="0"/>
        <w:jc w:val="both"/>
      </w:pPr>
      <w:r>
        <w:rPr>
          <w:rFonts w:ascii="Times New Roman"/>
          <w:b w:val="false"/>
          <w:i w:val="false"/>
          <w:color w:val="000000"/>
          <w:sz w:val="28"/>
        </w:rPr>
        <w:t>
      мынадай мазмұндағы екінші бөлікпен толықтырылсын:</w:t>
      </w:r>
    </w:p>
    <w:bookmarkEnd w:id="603"/>
    <w:bookmarkStart w:name="z717" w:id="604"/>
    <w:p>
      <w:pPr>
        <w:spacing w:after="0"/>
        <w:ind w:left="0"/>
        <w:jc w:val="both"/>
      </w:pPr>
      <w:r>
        <w:rPr>
          <w:rFonts w:ascii="Times New Roman"/>
          <w:b w:val="false"/>
          <w:i w:val="false"/>
          <w:color w:val="000000"/>
          <w:sz w:val="28"/>
        </w:rPr>
        <w:t>
      "Әзірленген оңалту жоспары бір кезектегі кредиторлар талаптарын қанағаттандырудың тең шарттарын көздеуге тиіс."</w:t>
      </w:r>
    </w:p>
    <w:bookmarkEnd w:id="6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"ақшалай қаражат" деген сөздер "ақша"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9-тармақтағы</w:t>
      </w:r>
      <w:r>
        <w:rPr>
          <w:rFonts w:ascii="Times New Roman"/>
          <w:b w:val="false"/>
          <w:i w:val="false"/>
          <w:color w:val="000000"/>
          <w:sz w:val="28"/>
        </w:rPr>
        <w:t xml:space="preserve"> "2)" деген цифр "4)" деген цифрмен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722" w:id="605"/>
    <w:p>
      <w:pPr>
        <w:spacing w:after="0"/>
        <w:ind w:left="0"/>
        <w:jc w:val="both"/>
      </w:pPr>
      <w:r>
        <w:rPr>
          <w:rFonts w:ascii="Times New Roman"/>
          <w:b w:val="false"/>
          <w:i w:val="false"/>
          <w:color w:val="000000"/>
          <w:sz w:val="28"/>
        </w:rPr>
        <w:t>
      "11. Сот:</w:t>
      </w:r>
    </w:p>
    <w:bookmarkEnd w:id="605"/>
    <w:p>
      <w:pPr>
        <w:spacing w:after="0"/>
        <w:ind w:left="0"/>
        <w:jc w:val="both"/>
      </w:pPr>
      <w:r>
        <w:rPr>
          <w:rFonts w:ascii="Times New Roman"/>
          <w:b w:val="false"/>
          <w:i w:val="false"/>
          <w:color w:val="000000"/>
          <w:sz w:val="28"/>
        </w:rPr>
        <w:t>
      1) егер оңалту жоспарына қарсы дауыс берген кредитор сотқа оңалту жоспарында іске асырылуы осындай кредитордың талаптарын банкроттық рәсімін қолдануға қарағанда аз көлемде қанағаттандыруға алып келетін іс-шаралардың қамтылғандығы жөнінде негіздеме ұсынған;</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26-1-бабының</w:t>
      </w:r>
      <w:r>
        <w:rPr>
          <w:rFonts w:ascii="Times New Roman"/>
          <w:b w:val="false"/>
          <w:i w:val="false"/>
          <w:color w:val="000000"/>
          <w:sz w:val="28"/>
        </w:rPr>
        <w:t xml:space="preserve"> талаптары сақталмаған жағдайларда, оңалту жоспарын бекітуден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bookmarkStart w:name="z725" w:id="606"/>
    <w:p>
      <w:pPr>
        <w:spacing w:after="0"/>
        <w:ind w:left="0"/>
        <w:jc w:val="both"/>
      </w:pPr>
      <w:r>
        <w:rPr>
          <w:rFonts w:ascii="Times New Roman"/>
          <w:b w:val="false"/>
          <w:i w:val="false"/>
          <w:color w:val="000000"/>
          <w:sz w:val="28"/>
        </w:rPr>
        <w:t>
      3) және 4) тармақшалар мынадай редакцияда жазылсын:</w:t>
      </w:r>
    </w:p>
    <w:bookmarkEnd w:id="606"/>
    <w:bookmarkStart w:name="z726" w:id="607"/>
    <w:p>
      <w:pPr>
        <w:spacing w:after="0"/>
        <w:ind w:left="0"/>
        <w:jc w:val="both"/>
      </w:pPr>
      <w:r>
        <w:rPr>
          <w:rFonts w:ascii="Times New Roman"/>
          <w:b w:val="false"/>
          <w:i w:val="false"/>
          <w:color w:val="000000"/>
          <w:sz w:val="28"/>
        </w:rPr>
        <w:t>
      "3) борышкерді басқару құқығының оңалтуды басқарушыға өтуі туралы;</w:t>
      </w:r>
    </w:p>
    <w:bookmarkEnd w:id="607"/>
    <w:bookmarkStart w:name="z727" w:id="608"/>
    <w:p>
      <w:pPr>
        <w:spacing w:after="0"/>
        <w:ind w:left="0"/>
        <w:jc w:val="both"/>
      </w:pPr>
      <w:r>
        <w:rPr>
          <w:rFonts w:ascii="Times New Roman"/>
          <w:b w:val="false"/>
          <w:i w:val="false"/>
          <w:color w:val="000000"/>
          <w:sz w:val="28"/>
        </w:rPr>
        <w:t>
      4) борышкердің оңалту жоспарын бекіту туралы ұйғарым шығарылған күннен бастап үш жұмыс күні ішінде – оңалтуды басқарушыға құрылтай құжаттарын, мөрлерді (олар болған кезде), мөртабандарды, он бес жұмыс күні ішінде – есепке алу құжаттамасын, екі ай ішінде материалдық және өзге де құндылықтарды беруі туралы нұсқаулар қамтылуға тиіс.";</w:t>
      </w:r>
    </w:p>
    <w:bookmarkEnd w:id="608"/>
    <w:bookmarkStart w:name="z728" w:id="609"/>
    <w:p>
      <w:pPr>
        <w:spacing w:after="0"/>
        <w:ind w:left="0"/>
        <w:jc w:val="both"/>
      </w:pPr>
      <w:r>
        <w:rPr>
          <w:rFonts w:ascii="Times New Roman"/>
          <w:b w:val="false"/>
          <w:i w:val="false"/>
          <w:color w:val="000000"/>
          <w:sz w:val="28"/>
        </w:rPr>
        <w:t>
      мынадай мазмұндағы екінші бөлікпен толықтырылсын:</w:t>
      </w:r>
    </w:p>
    <w:bookmarkEnd w:id="609"/>
    <w:bookmarkStart w:name="z729" w:id="610"/>
    <w:p>
      <w:pPr>
        <w:spacing w:after="0"/>
        <w:ind w:left="0"/>
        <w:jc w:val="both"/>
      </w:pPr>
      <w:r>
        <w:rPr>
          <w:rFonts w:ascii="Times New Roman"/>
          <w:b w:val="false"/>
          <w:i w:val="false"/>
          <w:color w:val="000000"/>
          <w:sz w:val="28"/>
        </w:rPr>
        <w:t xml:space="preserve">
      "Кредиторлар жиналысы борышкерді басқару жөніндегі өкілеттікті оңалтуды басқарушыға осы Заңның </w:t>
      </w:r>
      <w:r>
        <w:rPr>
          <w:rFonts w:ascii="Times New Roman"/>
          <w:b w:val="false"/>
          <w:i w:val="false"/>
          <w:color w:val="000000"/>
          <w:sz w:val="28"/>
        </w:rPr>
        <w:t>69-бабының</w:t>
      </w:r>
      <w:r>
        <w:rPr>
          <w:rFonts w:ascii="Times New Roman"/>
          <w:b w:val="false"/>
          <w:i w:val="false"/>
          <w:color w:val="000000"/>
          <w:sz w:val="28"/>
        </w:rPr>
        <w:t xml:space="preserve"> 2-тармағында көзделген тәртіппен жүктеген жағдайда осы тармақтың бірінші бөлігі 3) және 4) тармақшаларының ережелері қолданылады.";</w:t>
      </w:r>
    </w:p>
    <w:bookmarkEnd w:id="610"/>
    <w:bookmarkStart w:name="z730" w:id="611"/>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75-бапта</w:t>
      </w:r>
      <w:r>
        <w:rPr>
          <w:rFonts w:ascii="Times New Roman"/>
          <w:b w:val="false"/>
          <w:i w:val="false"/>
          <w:color w:val="000000"/>
          <w:sz w:val="28"/>
        </w:rPr>
        <w:t>:</w:t>
      </w:r>
    </w:p>
    <w:bookmarkEnd w:id="611"/>
    <w:bookmarkStart w:name="z731" w:id="612"/>
    <w:p>
      <w:pPr>
        <w:spacing w:after="0"/>
        <w:ind w:left="0"/>
        <w:jc w:val="both"/>
      </w:pPr>
      <w:r>
        <w:rPr>
          <w:rFonts w:ascii="Times New Roman"/>
          <w:b w:val="false"/>
          <w:i w:val="false"/>
          <w:color w:val="000000"/>
          <w:sz w:val="28"/>
        </w:rPr>
        <w:t>
      тақырып мынадай редакцияда жазылсын:</w:t>
      </w:r>
    </w:p>
    <w:bookmarkEnd w:id="612"/>
    <w:bookmarkStart w:name="z732" w:id="613"/>
    <w:p>
      <w:pPr>
        <w:spacing w:after="0"/>
        <w:ind w:left="0"/>
        <w:jc w:val="both"/>
      </w:pPr>
      <w:r>
        <w:rPr>
          <w:rFonts w:ascii="Times New Roman"/>
          <w:b w:val="false"/>
          <w:i w:val="false"/>
          <w:color w:val="000000"/>
          <w:sz w:val="28"/>
        </w:rPr>
        <w:t>
      "75-бап. Кредиторлар жиналысының оңалту рәсіміндегі өкілеттігі";</w:t>
      </w:r>
    </w:p>
    <w:bookmarkEnd w:id="6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34" w:id="614"/>
    <w:p>
      <w:pPr>
        <w:spacing w:after="0"/>
        <w:ind w:left="0"/>
        <w:jc w:val="both"/>
      </w:pPr>
      <w:r>
        <w:rPr>
          <w:rFonts w:ascii="Times New Roman"/>
          <w:b w:val="false"/>
          <w:i w:val="false"/>
          <w:color w:val="000000"/>
          <w:sz w:val="28"/>
        </w:rPr>
        <w:t>
      "1. Кредиторлардың алғашқы жиналысын уақытша әкімші кредиторлар талаптарының тізілімі уәкілетті органның интернет-ресурсында жарияланғаннан кейін оңалту туралы істің сотта қаралу кезеңінде өткізеді.";</w:t>
      </w:r>
    </w:p>
    <w:bookmarkEnd w:id="614"/>
    <w:bookmarkStart w:name="z735" w:id="615"/>
    <w:p>
      <w:pPr>
        <w:spacing w:after="0"/>
        <w:ind w:left="0"/>
        <w:jc w:val="both"/>
      </w:pPr>
      <w:r>
        <w:rPr>
          <w:rFonts w:ascii="Times New Roman"/>
          <w:b w:val="false"/>
          <w:i w:val="false"/>
          <w:color w:val="000000"/>
          <w:sz w:val="28"/>
        </w:rPr>
        <w:t>
      мынадай мазмұндағы 1-1-тармақпен толықтырылсын:</w:t>
      </w:r>
    </w:p>
    <w:bookmarkEnd w:id="615"/>
    <w:bookmarkStart w:name="z736" w:id="616"/>
    <w:p>
      <w:pPr>
        <w:spacing w:after="0"/>
        <w:ind w:left="0"/>
        <w:jc w:val="both"/>
      </w:pPr>
      <w:r>
        <w:rPr>
          <w:rFonts w:ascii="Times New Roman"/>
          <w:b w:val="false"/>
          <w:i w:val="false"/>
          <w:color w:val="000000"/>
          <w:sz w:val="28"/>
        </w:rPr>
        <w:t>
      "1-1. Кредиторлардың алғашқы жиналысының құзыретіне:</w:t>
      </w:r>
    </w:p>
    <w:bookmarkEnd w:id="616"/>
    <w:p>
      <w:pPr>
        <w:spacing w:after="0"/>
        <w:ind w:left="0"/>
        <w:jc w:val="both"/>
      </w:pPr>
      <w:r>
        <w:rPr>
          <w:rFonts w:ascii="Times New Roman"/>
          <w:b w:val="false"/>
          <w:i w:val="false"/>
          <w:color w:val="000000"/>
          <w:sz w:val="28"/>
        </w:rPr>
        <w:t>
      1) борышкерді басқару жөніндегі өкілеттікті борышкер – дара кәсіпкерге не борышкер – заңды тұлға мүлкінің меншік иесі, құрылтайшысы (қатысушысы) уәкілеттік берген органға немесе тұлғаға жүктеу туралы шешім қабылдау;</w:t>
      </w:r>
    </w:p>
    <w:p>
      <w:pPr>
        <w:spacing w:after="0"/>
        <w:ind w:left="0"/>
        <w:jc w:val="both"/>
      </w:pPr>
      <w:r>
        <w:rPr>
          <w:rFonts w:ascii="Times New Roman"/>
          <w:b w:val="false"/>
          <w:i w:val="false"/>
          <w:color w:val="000000"/>
          <w:sz w:val="28"/>
        </w:rPr>
        <w:t>
      2) әкімші қызметін жүзеге асыру құқығы бар тұлғалар хабарламаларының тізіліміне енгізілген тұлғалар арасынан оңалтуды басқарушының кандидатурасын таңдау;</w:t>
      </w:r>
    </w:p>
    <w:p>
      <w:pPr>
        <w:spacing w:after="0"/>
        <w:ind w:left="0"/>
        <w:jc w:val="both"/>
      </w:pPr>
      <w:r>
        <w:rPr>
          <w:rFonts w:ascii="Times New Roman"/>
          <w:b w:val="false"/>
          <w:i w:val="false"/>
          <w:color w:val="000000"/>
          <w:sz w:val="28"/>
        </w:rPr>
        <w:t>
      3) борышкерді басқару жөніндегі өкілеттік жүктелген жағдайларда оңалтуды басқарушыға негізгі сыйақыны төлеу мөлшерін айқындау;</w:t>
      </w:r>
    </w:p>
    <w:p>
      <w:pPr>
        <w:spacing w:after="0"/>
        <w:ind w:left="0"/>
        <w:jc w:val="both"/>
      </w:pPr>
      <w:r>
        <w:rPr>
          <w:rFonts w:ascii="Times New Roman"/>
          <w:b w:val="false"/>
          <w:i w:val="false"/>
          <w:color w:val="000000"/>
          <w:sz w:val="28"/>
        </w:rPr>
        <w:t>
      4) борышкер – дара кәсіпкердің не борышкерді басқару жөніндегі өкілеттік борышкер – заңды тұлға мүлкінің меншік иесі, құрылтайшысы (қатысушысы) уәкілеттік берген органға немесе тұлғаға жүктелген жағдайларда, осындай органның немесе тұлғаның ақшалай сыйақысының сомасын айқындау;</w:t>
      </w:r>
    </w:p>
    <w:p>
      <w:pPr>
        <w:spacing w:after="0"/>
        <w:ind w:left="0"/>
        <w:jc w:val="both"/>
      </w:pPr>
      <w:r>
        <w:rPr>
          <w:rFonts w:ascii="Times New Roman"/>
          <w:b w:val="false"/>
          <w:i w:val="false"/>
          <w:color w:val="000000"/>
          <w:sz w:val="28"/>
        </w:rPr>
        <w:t xml:space="preserve">
      5) уақытша әкімші осы Заңның </w:t>
      </w:r>
      <w:r>
        <w:rPr>
          <w:rFonts w:ascii="Times New Roman"/>
          <w:b w:val="false"/>
          <w:i w:val="false"/>
          <w:color w:val="000000"/>
          <w:sz w:val="28"/>
        </w:rPr>
        <w:t>49-бабы</w:t>
      </w:r>
      <w:r>
        <w:rPr>
          <w:rFonts w:ascii="Times New Roman"/>
          <w:b w:val="false"/>
          <w:i w:val="false"/>
          <w:color w:val="000000"/>
          <w:sz w:val="28"/>
        </w:rPr>
        <w:t xml:space="preserve"> 4-тармағының 3) тармақшасында көзделген қаржылық орнықтылық туралы қорытындыны жасаған жағдайда оңалту рәсімін қолдануды келісу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738" w:id="617"/>
    <w:p>
      <w:pPr>
        <w:spacing w:after="0"/>
        <w:ind w:left="0"/>
        <w:jc w:val="both"/>
      </w:pPr>
      <w:r>
        <w:rPr>
          <w:rFonts w:ascii="Times New Roman"/>
          <w:b w:val="false"/>
          <w:i w:val="false"/>
          <w:color w:val="000000"/>
          <w:sz w:val="28"/>
        </w:rPr>
        <w:t>
      1) және 2) тармақшалар алып тасталсын;</w:t>
      </w:r>
    </w:p>
    <w:bookmarkEnd w:id="617"/>
    <w:bookmarkStart w:name="z739" w:id="618"/>
    <w:p>
      <w:pPr>
        <w:spacing w:after="0"/>
        <w:ind w:left="0"/>
        <w:jc w:val="both"/>
      </w:pPr>
      <w:r>
        <w:rPr>
          <w:rFonts w:ascii="Times New Roman"/>
          <w:b w:val="false"/>
          <w:i w:val="false"/>
          <w:color w:val="000000"/>
          <w:sz w:val="28"/>
        </w:rPr>
        <w:t>
      3) тармақша мынадай редакцияда жазылсын:</w:t>
      </w:r>
    </w:p>
    <w:bookmarkEnd w:id="618"/>
    <w:bookmarkStart w:name="z740" w:id="619"/>
    <w:p>
      <w:pPr>
        <w:spacing w:after="0"/>
        <w:ind w:left="0"/>
        <w:jc w:val="both"/>
      </w:pPr>
      <w:r>
        <w:rPr>
          <w:rFonts w:ascii="Times New Roman"/>
          <w:b w:val="false"/>
          <w:i w:val="false"/>
          <w:color w:val="000000"/>
          <w:sz w:val="28"/>
        </w:rPr>
        <w:t>
      "3) кредиторлар комитеті құрамының санын айқындау және осы құрамын, кредиторлар комитетінің төрағасын бекіту;";</w:t>
      </w:r>
    </w:p>
    <w:bookmarkEnd w:id="619"/>
    <w:bookmarkStart w:name="z741" w:id="620"/>
    <w:p>
      <w:pPr>
        <w:spacing w:after="0"/>
        <w:ind w:left="0"/>
        <w:jc w:val="both"/>
      </w:pPr>
      <w:r>
        <w:rPr>
          <w:rFonts w:ascii="Times New Roman"/>
          <w:b w:val="false"/>
          <w:i w:val="false"/>
          <w:color w:val="000000"/>
          <w:sz w:val="28"/>
        </w:rPr>
        <w:t>
      13) тармақша алып тасталсын;</w:t>
      </w:r>
    </w:p>
    <w:bookmarkEnd w:id="620"/>
    <w:bookmarkStart w:name="z742" w:id="621"/>
    <w:p>
      <w:pPr>
        <w:spacing w:after="0"/>
        <w:ind w:left="0"/>
        <w:jc w:val="both"/>
      </w:pPr>
      <w:r>
        <w:rPr>
          <w:rFonts w:ascii="Times New Roman"/>
          <w:b w:val="false"/>
          <w:i w:val="false"/>
          <w:color w:val="000000"/>
          <w:sz w:val="28"/>
        </w:rPr>
        <w:t>
      мынадай мазмұндағы 13-1) тармақшамен толықтырылсын:</w:t>
      </w:r>
    </w:p>
    <w:bookmarkEnd w:id="621"/>
    <w:bookmarkStart w:name="z743" w:id="622"/>
    <w:p>
      <w:pPr>
        <w:spacing w:after="0"/>
        <w:ind w:left="0"/>
        <w:jc w:val="both"/>
      </w:pPr>
      <w:r>
        <w:rPr>
          <w:rFonts w:ascii="Times New Roman"/>
          <w:b w:val="false"/>
          <w:i w:val="false"/>
          <w:color w:val="000000"/>
          <w:sz w:val="28"/>
        </w:rPr>
        <w:t>
      "13-1) борышкерді басқару жөніндегі өкілеттік осы Заңның 69-бабының 3-тармағында көзделген тәртіппен өзіне жүктелген жағдайларда, оңалтуды басқарушының негізгі сыйақысының мөлшерін айқындау;";</w:t>
      </w:r>
    </w:p>
    <w:bookmarkEnd w:id="622"/>
    <w:bookmarkStart w:name="z744" w:id="623"/>
    <w:p>
      <w:pPr>
        <w:spacing w:after="0"/>
        <w:ind w:left="0"/>
        <w:jc w:val="both"/>
      </w:pPr>
      <w:r>
        <w:rPr>
          <w:rFonts w:ascii="Times New Roman"/>
          <w:b w:val="false"/>
          <w:i w:val="false"/>
          <w:color w:val="000000"/>
          <w:sz w:val="28"/>
        </w:rPr>
        <w:t>
      14) және 15) тармақшалар мынадай редакцияда жазылсын:</w:t>
      </w:r>
    </w:p>
    <w:bookmarkEnd w:id="623"/>
    <w:bookmarkStart w:name="z745" w:id="624"/>
    <w:p>
      <w:pPr>
        <w:spacing w:after="0"/>
        <w:ind w:left="0"/>
        <w:jc w:val="both"/>
      </w:pPr>
      <w:r>
        <w:rPr>
          <w:rFonts w:ascii="Times New Roman"/>
          <w:b w:val="false"/>
          <w:i w:val="false"/>
          <w:color w:val="000000"/>
          <w:sz w:val="28"/>
        </w:rPr>
        <w:t>
      "14) оңалтуды басқарушы оңалту рәсімінің мақсатына қол жеткізген жағдайда оған қосымша сыйақы мөлшерін айқындау;</w:t>
      </w:r>
    </w:p>
    <w:bookmarkEnd w:id="624"/>
    <w:bookmarkStart w:name="z746" w:id="625"/>
    <w:p>
      <w:pPr>
        <w:spacing w:after="0"/>
        <w:ind w:left="0"/>
        <w:jc w:val="both"/>
      </w:pPr>
      <w:r>
        <w:rPr>
          <w:rFonts w:ascii="Times New Roman"/>
          <w:b w:val="false"/>
          <w:i w:val="false"/>
          <w:color w:val="000000"/>
          <w:sz w:val="28"/>
        </w:rPr>
        <w:t xml:space="preserve">
      15) борышкер – дара кәсіпкердің не борышкерді басқару жөніндегі өкілеттік осы Заңның </w:t>
      </w:r>
      <w:r>
        <w:rPr>
          <w:rFonts w:ascii="Times New Roman"/>
          <w:b w:val="false"/>
          <w:i w:val="false"/>
          <w:color w:val="000000"/>
          <w:sz w:val="28"/>
        </w:rPr>
        <w:t>69-бабының</w:t>
      </w:r>
      <w:r>
        <w:rPr>
          <w:rFonts w:ascii="Times New Roman"/>
          <w:b w:val="false"/>
          <w:i w:val="false"/>
          <w:color w:val="000000"/>
          <w:sz w:val="28"/>
        </w:rPr>
        <w:t xml:space="preserve"> 3-тармағында көзделген тәртіппен борышкер – заңды тұлға мүлкінің меншік иесі, құрылтайшысы (қатысушысы) уәкілеттік берген органға немесе тұлғаға жүктелген жағдайларда, осындай органның немесе тұлғаның ақшалай сыйақысының сомасын айқындау;";</w:t>
      </w:r>
    </w:p>
    <w:bookmarkEnd w:id="625"/>
    <w:bookmarkStart w:name="z747" w:id="626"/>
    <w:p>
      <w:pPr>
        <w:spacing w:after="0"/>
        <w:ind w:left="0"/>
        <w:jc w:val="both"/>
      </w:pPr>
      <w:r>
        <w:rPr>
          <w:rFonts w:ascii="Times New Roman"/>
          <w:b w:val="false"/>
          <w:i w:val="false"/>
          <w:color w:val="000000"/>
          <w:sz w:val="28"/>
        </w:rPr>
        <w:t>
      16) тармақшадағы "(борышкердің)" деген сөз алып тасталсын;</w:t>
      </w:r>
    </w:p>
    <w:bookmarkEnd w:id="626"/>
    <w:bookmarkStart w:name="z748" w:id="627"/>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76-бапта</w:t>
      </w:r>
      <w:r>
        <w:rPr>
          <w:rFonts w:ascii="Times New Roman"/>
          <w:b w:val="false"/>
          <w:i w:val="false"/>
          <w:color w:val="000000"/>
          <w:sz w:val="28"/>
        </w:rPr>
        <w:t>:</w:t>
      </w:r>
    </w:p>
    <w:bookmarkEnd w:id="627"/>
    <w:bookmarkStart w:name="z749" w:id="628"/>
    <w:p>
      <w:pPr>
        <w:spacing w:after="0"/>
        <w:ind w:left="0"/>
        <w:jc w:val="both"/>
      </w:pPr>
      <w:r>
        <w:rPr>
          <w:rFonts w:ascii="Times New Roman"/>
          <w:b w:val="false"/>
          <w:i w:val="false"/>
          <w:color w:val="000000"/>
          <w:sz w:val="28"/>
        </w:rPr>
        <w:t>
      6) тармақша алып тасталсын;</w:t>
      </w:r>
    </w:p>
    <w:bookmarkEnd w:id="628"/>
    <w:bookmarkStart w:name="z750" w:id="629"/>
    <w:p>
      <w:pPr>
        <w:spacing w:after="0"/>
        <w:ind w:left="0"/>
        <w:jc w:val="both"/>
      </w:pPr>
      <w:r>
        <w:rPr>
          <w:rFonts w:ascii="Times New Roman"/>
          <w:b w:val="false"/>
          <w:i w:val="false"/>
          <w:color w:val="000000"/>
          <w:sz w:val="28"/>
        </w:rPr>
        <w:t>
      мынадай мазмұндағы 10-1), 10-2) және 10-3) тармақшалармен толықтырылсын:</w:t>
      </w:r>
    </w:p>
    <w:bookmarkEnd w:id="629"/>
    <w:bookmarkStart w:name="z751" w:id="630"/>
    <w:p>
      <w:pPr>
        <w:spacing w:after="0"/>
        <w:ind w:left="0"/>
        <w:jc w:val="both"/>
      </w:pPr>
      <w:r>
        <w:rPr>
          <w:rFonts w:ascii="Times New Roman"/>
          <w:b w:val="false"/>
          <w:i w:val="false"/>
          <w:color w:val="000000"/>
          <w:sz w:val="28"/>
        </w:rPr>
        <w:t>
      "10-1) оңалту рәсімінде борышкерді басқару жөніндегі өкілеттік жүктелген тұлғаны шеттету мәселесі бойынша кредиторлар жиналысын ұйымдастырады;</w:t>
      </w:r>
    </w:p>
    <w:bookmarkEnd w:id="630"/>
    <w:bookmarkStart w:name="z752" w:id="631"/>
    <w:p>
      <w:pPr>
        <w:spacing w:after="0"/>
        <w:ind w:left="0"/>
        <w:jc w:val="both"/>
      </w:pPr>
      <w:r>
        <w:rPr>
          <w:rFonts w:ascii="Times New Roman"/>
          <w:b w:val="false"/>
          <w:i w:val="false"/>
          <w:color w:val="000000"/>
          <w:sz w:val="28"/>
        </w:rPr>
        <w:t xml:space="preserve">
      10-2) осы Заңның </w:t>
      </w:r>
      <w:r>
        <w:rPr>
          <w:rFonts w:ascii="Times New Roman"/>
          <w:b w:val="false"/>
          <w:i w:val="false"/>
          <w:color w:val="000000"/>
          <w:sz w:val="28"/>
        </w:rPr>
        <w:t>82-бабы</w:t>
      </w:r>
      <w:r>
        <w:rPr>
          <w:rFonts w:ascii="Times New Roman"/>
          <w:b w:val="false"/>
          <w:i w:val="false"/>
          <w:color w:val="000000"/>
          <w:sz w:val="28"/>
        </w:rPr>
        <w:t xml:space="preserve"> 1-тармағының 2) тармақшасында көзделген негіз бойынша оңалту рәсімін тоқтату мәселесі бойынша кредиторлар жиналысын ұйымдастырады;</w:t>
      </w:r>
    </w:p>
    <w:bookmarkEnd w:id="631"/>
    <w:bookmarkStart w:name="z753" w:id="632"/>
    <w:p>
      <w:pPr>
        <w:spacing w:after="0"/>
        <w:ind w:left="0"/>
        <w:jc w:val="both"/>
      </w:pPr>
      <w:r>
        <w:rPr>
          <w:rFonts w:ascii="Times New Roman"/>
          <w:b w:val="false"/>
          <w:i w:val="false"/>
          <w:color w:val="000000"/>
          <w:sz w:val="28"/>
        </w:rPr>
        <w:t>
      10-3) борышкердің қаржылық орнықтылығы туралы қорытынды жасау қажеттігі туралы шешім қабылдайды;";</w:t>
      </w:r>
    </w:p>
    <w:bookmarkEnd w:id="632"/>
    <w:bookmarkStart w:name="z754" w:id="633"/>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77-бапта</w:t>
      </w:r>
      <w:r>
        <w:rPr>
          <w:rFonts w:ascii="Times New Roman"/>
          <w:b w:val="false"/>
          <w:i w:val="false"/>
          <w:color w:val="000000"/>
          <w:sz w:val="28"/>
        </w:rPr>
        <w:t>:</w:t>
      </w:r>
    </w:p>
    <w:bookmarkEnd w:id="633"/>
    <w:bookmarkStart w:name="z755" w:id="634"/>
    <w:p>
      <w:pPr>
        <w:spacing w:after="0"/>
        <w:ind w:left="0"/>
        <w:jc w:val="both"/>
      </w:pPr>
      <w:r>
        <w:rPr>
          <w:rFonts w:ascii="Times New Roman"/>
          <w:b w:val="false"/>
          <w:i w:val="false"/>
          <w:color w:val="000000"/>
          <w:sz w:val="28"/>
        </w:rPr>
        <w:t>
      тақырып мынадай редакцияда жазылсын:</w:t>
      </w:r>
    </w:p>
    <w:bookmarkEnd w:id="634"/>
    <w:bookmarkStart w:name="z756" w:id="635"/>
    <w:p>
      <w:pPr>
        <w:spacing w:after="0"/>
        <w:ind w:left="0"/>
        <w:jc w:val="both"/>
      </w:pPr>
      <w:r>
        <w:rPr>
          <w:rFonts w:ascii="Times New Roman"/>
          <w:b w:val="false"/>
          <w:i w:val="false"/>
          <w:color w:val="000000"/>
          <w:sz w:val="28"/>
        </w:rPr>
        <w:t>
      "77-бап. Борышкердің міндеттемелері бойынша есеп айырысу";</w:t>
      </w:r>
    </w:p>
    <w:bookmarkEnd w:id="6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758" w:id="636"/>
    <w:p>
      <w:pPr>
        <w:spacing w:after="0"/>
        <w:ind w:left="0"/>
        <w:jc w:val="both"/>
      </w:pPr>
      <w:r>
        <w:rPr>
          <w:rFonts w:ascii="Times New Roman"/>
          <w:b w:val="false"/>
          <w:i w:val="false"/>
          <w:color w:val="000000"/>
          <w:sz w:val="28"/>
        </w:rPr>
        <w:t>
      "1. Соттың оңалту рәсімін қолдану туралы шешімі заңды күшіне енген күннен бастап орындалу мерзімі оңалту рәсімін жүргізу кезеңінде басталған мынадай:</w:t>
      </w:r>
    </w:p>
    <w:bookmarkEnd w:id="636"/>
    <w:p>
      <w:pPr>
        <w:spacing w:after="0"/>
        <w:ind w:left="0"/>
        <w:jc w:val="both"/>
      </w:pPr>
      <w:r>
        <w:rPr>
          <w:rFonts w:ascii="Times New Roman"/>
          <w:b w:val="false"/>
          <w:i w:val="false"/>
          <w:color w:val="000000"/>
          <w:sz w:val="28"/>
        </w:rPr>
        <w:t>
      1) моральдық зиянның орнын толтыру жөніндегі міндеттемелерді қоспағанда, өміріне немесе денсаулығына келтірілген зиянның орнын толтыру жөніндегі, сондай-ақ жалақыдан және (немесе) өзге де кірістен ұсталған алименттерді төлеу жөніндегі;</w:t>
      </w:r>
    </w:p>
    <w:p>
      <w:pPr>
        <w:spacing w:after="0"/>
        <w:ind w:left="0"/>
        <w:jc w:val="both"/>
      </w:pPr>
      <w:r>
        <w:rPr>
          <w:rFonts w:ascii="Times New Roman"/>
          <w:b w:val="false"/>
          <w:i w:val="false"/>
          <w:color w:val="000000"/>
          <w:sz w:val="28"/>
        </w:rPr>
        <w:t>
      2) еңбек шарты бойынша жұмыс істейтін адамдардың еңбегіне ақы төлеу және оларға өтемақылар төлеу жөніндегі, Мемлекеттік әлеуметтік сақтандыру қорына әлеуметтік аударымдарды, міндетті зейнетақы жарналарын және міндетті кәсіптік зейнетақы жарналарын, міндетті әлеуметтік медициналық сақтандыруға аударымдар және (немесе) жарналар төлеу жөніндегі, қызметтік өнертабыс, пайдалы модель, өнеркәсіптік үлгі үшін авторларға сыйақылар төлеу жөніндегі;</w:t>
      </w:r>
    </w:p>
    <w:p>
      <w:pPr>
        <w:spacing w:after="0"/>
        <w:ind w:left="0"/>
        <w:jc w:val="both"/>
      </w:pPr>
      <w:r>
        <w:rPr>
          <w:rFonts w:ascii="Times New Roman"/>
          <w:b w:val="false"/>
          <w:i w:val="false"/>
          <w:color w:val="000000"/>
          <w:sz w:val="28"/>
        </w:rPr>
        <w:t>
      3) мәмілелерден, оның ішінде борышкерді басқару жөніндегі өкілеттік жүктелген тұлға жасасқан мәмілелерден туындаған;</w:t>
      </w:r>
    </w:p>
    <w:p>
      <w:pPr>
        <w:spacing w:after="0"/>
        <w:ind w:left="0"/>
        <w:jc w:val="both"/>
      </w:pPr>
      <w:r>
        <w:rPr>
          <w:rFonts w:ascii="Times New Roman"/>
          <w:b w:val="false"/>
          <w:i w:val="false"/>
          <w:color w:val="000000"/>
          <w:sz w:val="28"/>
        </w:rPr>
        <w:t>
      4) соттың оңалту рәсімін қолдану туралы шешімі заңды күшіне енген салықтық кезеңнен кейінгі салықтық кезеңдер үшін борышкер салықтық есептілікке сәйкес есептеген, салықтық тексерулердің нәтижелері бойынша мемлекеттік кіріс органы есепке жазған салықтарды және бюджетке төленетін басқа да міндетті төлемдерді төлеу жөніндегі міндеттемелер борышкердің орындауына жатады.</w:t>
      </w:r>
    </w:p>
    <w:bookmarkStart w:name="z759" w:id="637"/>
    <w:p>
      <w:pPr>
        <w:spacing w:after="0"/>
        <w:ind w:left="0"/>
        <w:jc w:val="both"/>
      </w:pPr>
      <w:r>
        <w:rPr>
          <w:rFonts w:ascii="Times New Roman"/>
          <w:b w:val="false"/>
          <w:i w:val="false"/>
          <w:color w:val="000000"/>
          <w:sz w:val="28"/>
        </w:rPr>
        <w:t>
      2. Кредиторлардың оңалту рәсімі қолданылғанға дейін туындаған және кредиторлар талаптарының тізіліміне енгізілген талаптарын қанағаттандыру, өміріне немесе денсаулығына келтірілген зиянның орнын толтыру жөніндегі талаптарды қоспағанда, соттың оңалту жоспарын бекіту туралы ұйғарымы заңды күшіне енгеннен кейін кредиторлардың талаптарын қанағаттандыру графигіне сәйкес жүргізіледі.</w:t>
      </w:r>
    </w:p>
    <w:bookmarkEnd w:id="637"/>
    <w:p>
      <w:pPr>
        <w:spacing w:after="0"/>
        <w:ind w:left="0"/>
        <w:jc w:val="both"/>
      </w:pPr>
      <w:r>
        <w:rPr>
          <w:rFonts w:ascii="Times New Roman"/>
          <w:b w:val="false"/>
          <w:i w:val="false"/>
          <w:color w:val="000000"/>
          <w:sz w:val="28"/>
        </w:rPr>
        <w:t xml:space="preserve">
      Кредиторлардың талаптарын қанағаттандыру графигі осы Заңның </w:t>
      </w:r>
      <w:r>
        <w:rPr>
          <w:rFonts w:ascii="Times New Roman"/>
          <w:b w:val="false"/>
          <w:i w:val="false"/>
          <w:color w:val="000000"/>
          <w:sz w:val="28"/>
        </w:rPr>
        <w:t>100-бабының</w:t>
      </w:r>
      <w:r>
        <w:rPr>
          <w:rFonts w:ascii="Times New Roman"/>
          <w:b w:val="false"/>
          <w:i w:val="false"/>
          <w:color w:val="000000"/>
          <w:sz w:val="28"/>
        </w:rPr>
        <w:t xml:space="preserve"> 2, 3, 4, 5, 6 және 7-тармақтарында және </w:t>
      </w:r>
      <w:r>
        <w:rPr>
          <w:rFonts w:ascii="Times New Roman"/>
          <w:b w:val="false"/>
          <w:i w:val="false"/>
          <w:color w:val="000000"/>
          <w:sz w:val="28"/>
        </w:rPr>
        <w:t>101-бабының</w:t>
      </w:r>
      <w:r>
        <w:rPr>
          <w:rFonts w:ascii="Times New Roman"/>
          <w:b w:val="false"/>
          <w:i w:val="false"/>
          <w:color w:val="000000"/>
          <w:sz w:val="28"/>
        </w:rPr>
        <w:t xml:space="preserve"> 1-тармағында белгіленген кезектілік пен есеп айырысу қағидалары сақтала отырып жасалады.</w:t>
      </w:r>
    </w:p>
    <w:p>
      <w:pPr>
        <w:spacing w:after="0"/>
        <w:ind w:left="0"/>
        <w:jc w:val="both"/>
      </w:pPr>
      <w:r>
        <w:rPr>
          <w:rFonts w:ascii="Times New Roman"/>
          <w:b w:val="false"/>
          <w:i w:val="false"/>
          <w:color w:val="000000"/>
          <w:sz w:val="28"/>
        </w:rPr>
        <w:t>
      Өткен салықтық кезеңдер және соттың оңалту рәсімін қолдану туралы шешімі заңды күшіне енген салықтық кезең үшін салық төлеуші салық есептілігінде есептеген, сондай-ақ салықтық тексерулердің нәтижелері бойынша мемлекеттік кіріс органы есепке жазған салықтарды және бюджетке төленетін басқа да міндетті төлемдерді төлеу жөніндегі міндеттемелер туындаған кезде кредиторлар талаптарының тізіліміне және оңалту жоспарына тиісті өзгерістер мен толықтырулар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2) және 4) тармақшалары мынадай редакцияда жазылсын:</w:t>
      </w:r>
    </w:p>
    <w:bookmarkStart w:name="z762" w:id="638"/>
    <w:p>
      <w:pPr>
        <w:spacing w:after="0"/>
        <w:ind w:left="0"/>
        <w:jc w:val="both"/>
      </w:pPr>
      <w:r>
        <w:rPr>
          <w:rFonts w:ascii="Times New Roman"/>
          <w:b w:val="false"/>
          <w:i w:val="false"/>
          <w:color w:val="000000"/>
          <w:sz w:val="28"/>
        </w:rPr>
        <w:t>
      "2) осындай кредитордың талаптарын қанағаттандыру графигі бұзылған;";</w:t>
      </w:r>
    </w:p>
    <w:bookmarkEnd w:id="638"/>
    <w:bookmarkStart w:name="z763" w:id="639"/>
    <w:p>
      <w:pPr>
        <w:spacing w:after="0"/>
        <w:ind w:left="0"/>
        <w:jc w:val="both"/>
      </w:pPr>
      <w:r>
        <w:rPr>
          <w:rFonts w:ascii="Times New Roman"/>
          <w:b w:val="false"/>
          <w:i w:val="false"/>
          <w:color w:val="000000"/>
          <w:sz w:val="28"/>
        </w:rPr>
        <w:t>
      "4) өзінің алдындағы міндеттемелердің орындалуын қамтамасыз ету нысанасы болып табылатын мүлік борышкердің қызметін жалғастыру немесе оңалту жоспарын іске асыру үшін талап етілмеген жағдайларда, өзінің алдындағы міндеттемелердің орындалуын қамтамасыз ету нысанасы болып табылатын борышкер мүлкіне өндіріп алуды қолдану туралы сотқа жүгінуге құқылы.";</w:t>
      </w:r>
    </w:p>
    <w:bookmarkEnd w:id="639"/>
    <w:bookmarkStart w:name="z764" w:id="640"/>
    <w:p>
      <w:pPr>
        <w:spacing w:after="0"/>
        <w:ind w:left="0"/>
        <w:jc w:val="both"/>
      </w:pPr>
      <w:r>
        <w:rPr>
          <w:rFonts w:ascii="Times New Roman"/>
          <w:b w:val="false"/>
          <w:i w:val="false"/>
          <w:color w:val="000000"/>
          <w:sz w:val="28"/>
        </w:rPr>
        <w:t xml:space="preserve">
      61) 78-баптың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640"/>
    <w:bookmarkStart w:name="z765" w:id="641"/>
    <w:p>
      <w:pPr>
        <w:spacing w:after="0"/>
        <w:ind w:left="0"/>
        <w:jc w:val="both"/>
      </w:pPr>
      <w:r>
        <w:rPr>
          <w:rFonts w:ascii="Times New Roman"/>
          <w:b w:val="false"/>
          <w:i w:val="false"/>
          <w:color w:val="000000"/>
          <w:sz w:val="28"/>
        </w:rPr>
        <w:t>
      "1. Егер борышкердi оңалту жоспарында оңалту шарасы ретiнде оның санациясы қамтылса, оңалту жоспарына сәйкес санацияға қатысушының борышкерге және (немесе) кредиторларға ақша аудару туралы жазбаша мiндеттемесi сомасы мен мерзiмдері көрсетіле отырып, жоспарға қоса берiлуге тиiс.</w:t>
      </w:r>
    </w:p>
    <w:bookmarkEnd w:id="641"/>
    <w:p>
      <w:pPr>
        <w:spacing w:after="0"/>
        <w:ind w:left="0"/>
        <w:jc w:val="both"/>
      </w:pPr>
      <w:r>
        <w:rPr>
          <w:rFonts w:ascii="Times New Roman"/>
          <w:b w:val="false"/>
          <w:i w:val="false"/>
          <w:color w:val="000000"/>
          <w:sz w:val="28"/>
        </w:rPr>
        <w:t>
      Дара кәсіпкер – борышкерді оңалту жоспарында санация қамтылмайды.";</w:t>
      </w:r>
    </w:p>
    <w:bookmarkStart w:name="z766" w:id="642"/>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79-баптағы</w:t>
      </w:r>
      <w:r>
        <w:rPr>
          <w:rFonts w:ascii="Times New Roman"/>
          <w:b w:val="false"/>
          <w:i w:val="false"/>
          <w:color w:val="000000"/>
          <w:sz w:val="28"/>
        </w:rPr>
        <w:t xml:space="preserve"> "борышкер мүлкiн" деген сөздер "борышкерді" деген сөзбен ауыстырылсын;</w:t>
      </w:r>
    </w:p>
    <w:bookmarkEnd w:id="642"/>
    <w:bookmarkStart w:name="z767" w:id="643"/>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80-бапта</w:t>
      </w:r>
      <w:r>
        <w:rPr>
          <w:rFonts w:ascii="Times New Roman"/>
          <w:b w:val="false"/>
          <w:i w:val="false"/>
          <w:color w:val="000000"/>
          <w:sz w:val="28"/>
        </w:rPr>
        <w:t>:</w:t>
      </w:r>
    </w:p>
    <w:bookmarkEnd w:id="6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769" w:id="644"/>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78-бабының</w:t>
      </w:r>
      <w:r>
        <w:rPr>
          <w:rFonts w:ascii="Times New Roman"/>
          <w:b w:val="false"/>
          <w:i w:val="false"/>
          <w:color w:val="000000"/>
          <w:sz w:val="28"/>
        </w:rPr>
        <w:t xml:space="preserve"> 2-тармағында көзделген мiндеттеменi өзіне қабылдаған санацияға қатысушы, егер еңсерілмейтін күштiң әсері немесе кредиторлардың не борышкердің, борышкер мүлкi меншік иесiнiң (ол уәкілеттік берген органның) әрекеттерi нәтижесінде санация мақсаттарына қол жеткiзiлмегенiн дәлелдемесе, борышкер таратылғаннан кейiн оның өтелмеген мiндеттемелерi бойынша субсидиарлық жауаптылықта болады.";</w:t>
      </w:r>
    </w:p>
    <w:bookmarkEnd w:id="6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"Дәрменсiз борышкердiң кредиторлар" деген сөздер "Кредиторлардың" деген сөзбен ауыстырылсын;</w:t>
      </w:r>
    </w:p>
    <w:bookmarkStart w:name="z771" w:id="645"/>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82</w:t>
      </w:r>
      <w:r>
        <w:rPr>
          <w:rFonts w:ascii="Times New Roman"/>
          <w:b w:val="false"/>
          <w:i w:val="false"/>
          <w:color w:val="000000"/>
          <w:sz w:val="28"/>
        </w:rPr>
        <w:t xml:space="preserve"> және </w:t>
      </w:r>
      <w:r>
        <w:rPr>
          <w:rFonts w:ascii="Times New Roman"/>
          <w:b w:val="false"/>
          <w:i w:val="false"/>
          <w:color w:val="000000"/>
          <w:sz w:val="28"/>
        </w:rPr>
        <w:t>83-баптар</w:t>
      </w:r>
      <w:r>
        <w:rPr>
          <w:rFonts w:ascii="Times New Roman"/>
          <w:b w:val="false"/>
          <w:i w:val="false"/>
          <w:color w:val="000000"/>
          <w:sz w:val="28"/>
        </w:rPr>
        <w:t xml:space="preserve"> мынадай редакцияда жазылсын:</w:t>
      </w:r>
    </w:p>
    <w:bookmarkEnd w:id="645"/>
    <w:bookmarkStart w:name="z772" w:id="646"/>
    <w:p>
      <w:pPr>
        <w:spacing w:after="0"/>
        <w:ind w:left="0"/>
        <w:jc w:val="both"/>
      </w:pPr>
      <w:r>
        <w:rPr>
          <w:rFonts w:ascii="Times New Roman"/>
          <w:b w:val="false"/>
          <w:i w:val="false"/>
          <w:color w:val="000000"/>
          <w:sz w:val="28"/>
        </w:rPr>
        <w:t>
      "82-бап. Оңалту рәсiмiн тоқтату</w:t>
      </w:r>
    </w:p>
    <w:bookmarkEnd w:id="646"/>
    <w:bookmarkStart w:name="z773" w:id="647"/>
    <w:p>
      <w:pPr>
        <w:spacing w:after="0"/>
        <w:ind w:left="0"/>
        <w:jc w:val="both"/>
      </w:pPr>
      <w:r>
        <w:rPr>
          <w:rFonts w:ascii="Times New Roman"/>
          <w:b w:val="false"/>
          <w:i w:val="false"/>
          <w:color w:val="000000"/>
          <w:sz w:val="28"/>
        </w:rPr>
        <w:t>
      1. Оңалтуды басқарушы:</w:t>
      </w:r>
    </w:p>
    <w:bookmarkEnd w:id="647"/>
    <w:p>
      <w:pPr>
        <w:spacing w:after="0"/>
        <w:ind w:left="0"/>
        <w:jc w:val="both"/>
      </w:pPr>
      <w:r>
        <w:rPr>
          <w:rFonts w:ascii="Times New Roman"/>
          <w:b w:val="false"/>
          <w:i w:val="false"/>
          <w:color w:val="000000"/>
          <w:sz w:val="28"/>
        </w:rPr>
        <w:t>
      1) борышкерге қатысты оңалту рәсiмiнiң мақсатына қол жеткізілген;</w:t>
      </w:r>
    </w:p>
    <w:p>
      <w:pPr>
        <w:spacing w:after="0"/>
        <w:ind w:left="0"/>
        <w:jc w:val="both"/>
      </w:pPr>
      <w:r>
        <w:rPr>
          <w:rFonts w:ascii="Times New Roman"/>
          <w:b w:val="false"/>
          <w:i w:val="false"/>
          <w:color w:val="000000"/>
          <w:sz w:val="28"/>
        </w:rPr>
        <w:t>
      2) борышкердің оңалту рәсімі қолданылғаннан кейін туындаған ақшалай міндеттемелерінің жалпы сомасы сот оңалту рәсімін қолдану туралы шешім қабылдаған күнге кредиторлық берешектің жалпы сомасының жиырма пайызынан асып түскен жағдайларда, кредиторлар жиналысының шешімімен борышкерге қатысты оңалту рәсiмiн тоқтату туралы өтiнiшпен сотқа жүгiнедi.</w:t>
      </w:r>
    </w:p>
    <w:p>
      <w:pPr>
        <w:spacing w:after="0"/>
        <w:ind w:left="0"/>
        <w:jc w:val="both"/>
      </w:pPr>
      <w:r>
        <w:rPr>
          <w:rFonts w:ascii="Times New Roman"/>
          <w:b w:val="false"/>
          <w:i w:val="false"/>
          <w:color w:val="000000"/>
          <w:sz w:val="28"/>
        </w:rPr>
        <w:t>
      Оңалтуды басқарушының өтінішіне қорытынды есеп қоса беріледі.</w:t>
      </w:r>
    </w:p>
    <w:bookmarkStart w:name="z774" w:id="648"/>
    <w:p>
      <w:pPr>
        <w:spacing w:after="0"/>
        <w:ind w:left="0"/>
        <w:jc w:val="both"/>
      </w:pPr>
      <w:r>
        <w:rPr>
          <w:rFonts w:ascii="Times New Roman"/>
          <w:b w:val="false"/>
          <w:i w:val="false"/>
          <w:color w:val="000000"/>
          <w:sz w:val="28"/>
        </w:rPr>
        <w:t xml:space="preserve">
      2. Оңалтуды басқарушы кредиторлар жиналысы оңалту жоспарын келіспеген не осы Заңның </w:t>
      </w:r>
      <w:r>
        <w:rPr>
          <w:rFonts w:ascii="Times New Roman"/>
          <w:b w:val="false"/>
          <w:i w:val="false"/>
          <w:color w:val="000000"/>
          <w:sz w:val="28"/>
        </w:rPr>
        <w:t>59-бабы</w:t>
      </w:r>
      <w:r>
        <w:rPr>
          <w:rFonts w:ascii="Times New Roman"/>
          <w:b w:val="false"/>
          <w:i w:val="false"/>
          <w:color w:val="000000"/>
          <w:sz w:val="28"/>
        </w:rPr>
        <w:t xml:space="preserve"> 2-тармағының 4) тармақшасында белгіленген мерзімде борышкер оңалту жоспарын ұсынбаған жағдайларда, оңалту рәсімін тоқтату туралы өтінішпен сотқа жүгінеді.</w:t>
      </w:r>
    </w:p>
    <w:bookmarkEnd w:id="648"/>
    <w:bookmarkStart w:name="z775" w:id="649"/>
    <w:p>
      <w:pPr>
        <w:spacing w:after="0"/>
        <w:ind w:left="0"/>
        <w:jc w:val="both"/>
      </w:pPr>
      <w:r>
        <w:rPr>
          <w:rFonts w:ascii="Times New Roman"/>
          <w:b w:val="false"/>
          <w:i w:val="false"/>
          <w:color w:val="000000"/>
          <w:sz w:val="28"/>
        </w:rPr>
        <w:t>
      3. Борышкер – заңды тұлға мүлкінің меншік иесі (ол уәкілеттік берген орган), құрылтайшысы (қатысушысы):</w:t>
      </w:r>
    </w:p>
    <w:bookmarkEnd w:id="649"/>
    <w:p>
      <w:pPr>
        <w:spacing w:after="0"/>
        <w:ind w:left="0"/>
        <w:jc w:val="both"/>
      </w:pPr>
      <w:r>
        <w:rPr>
          <w:rFonts w:ascii="Times New Roman"/>
          <w:b w:val="false"/>
          <w:i w:val="false"/>
          <w:color w:val="000000"/>
          <w:sz w:val="28"/>
        </w:rPr>
        <w:t>
      1) оңалту жоспарын іске асыру нәтижесінде өз мүдделеріне нұқсан келтірілгенін растайтын мәліметтер болған;</w:t>
      </w:r>
    </w:p>
    <w:p>
      <w:pPr>
        <w:spacing w:after="0"/>
        <w:ind w:left="0"/>
        <w:jc w:val="both"/>
      </w:pPr>
      <w:r>
        <w:rPr>
          <w:rFonts w:ascii="Times New Roman"/>
          <w:b w:val="false"/>
          <w:i w:val="false"/>
          <w:color w:val="000000"/>
          <w:sz w:val="28"/>
        </w:rPr>
        <w:t>
      2) оңалту рәсімінде борышкерді басқару жөніндегі өкілеттік жүктелген тұлғаның әрекеттері (әрекетсіздігі) салдарынан өз мүдделеріне нұқсан келтірілгенін растайтын мәліметтер болған;</w:t>
      </w:r>
    </w:p>
    <w:p>
      <w:pPr>
        <w:spacing w:after="0"/>
        <w:ind w:left="0"/>
        <w:jc w:val="both"/>
      </w:pPr>
      <w:r>
        <w:rPr>
          <w:rFonts w:ascii="Times New Roman"/>
          <w:b w:val="false"/>
          <w:i w:val="false"/>
          <w:color w:val="000000"/>
          <w:sz w:val="28"/>
        </w:rPr>
        <w:t>
      3) борышкердің оңалту рәсімі қолданылғаннан кейін туындаған ақшалай міндеттемелерінің жалпы сомасы сот оңалту рәсімін қолдану туралы шешім қабылдаған күнге кредиторлық берешектің жалпы сомасының жиырма пайызынан асып түскен жағдайда, оңалту рәсімін тоқтату туралы сотқа жүгінуге құқылы.</w:t>
      </w:r>
    </w:p>
    <w:p>
      <w:pPr>
        <w:spacing w:after="0"/>
        <w:ind w:left="0"/>
        <w:jc w:val="both"/>
      </w:pPr>
      <w:r>
        <w:rPr>
          <w:rFonts w:ascii="Times New Roman"/>
          <w:b w:val="false"/>
          <w:i w:val="false"/>
          <w:color w:val="000000"/>
          <w:sz w:val="28"/>
        </w:rPr>
        <w:t xml:space="preserve">
      Оңалту рәсімінде борышкерді басқару жөніндегі өкілеттіктер осы Заңның </w:t>
      </w:r>
      <w:r>
        <w:rPr>
          <w:rFonts w:ascii="Times New Roman"/>
          <w:b w:val="false"/>
          <w:i w:val="false"/>
          <w:color w:val="000000"/>
          <w:sz w:val="28"/>
        </w:rPr>
        <w:t>69-бабы</w:t>
      </w:r>
      <w:r>
        <w:rPr>
          <w:rFonts w:ascii="Times New Roman"/>
          <w:b w:val="false"/>
          <w:i w:val="false"/>
          <w:color w:val="000000"/>
          <w:sz w:val="28"/>
        </w:rPr>
        <w:t xml:space="preserve"> 1-тармағының 2) тармақшасында аталған тұлғаға жүктелген жағдайда, осы тармақтың ережелері борышкер – дара кәсіпкерге қолданылады.</w:t>
      </w:r>
    </w:p>
    <w:bookmarkStart w:name="z776" w:id="650"/>
    <w:p>
      <w:pPr>
        <w:spacing w:after="0"/>
        <w:ind w:left="0"/>
        <w:jc w:val="both"/>
      </w:pPr>
      <w:r>
        <w:rPr>
          <w:rFonts w:ascii="Times New Roman"/>
          <w:b w:val="false"/>
          <w:i w:val="false"/>
          <w:color w:val="000000"/>
          <w:sz w:val="28"/>
        </w:rPr>
        <w:t>
      4. Кредитор (кредиторлар):</w:t>
      </w:r>
    </w:p>
    <w:bookmarkEnd w:id="650"/>
    <w:p>
      <w:pPr>
        <w:spacing w:after="0"/>
        <w:ind w:left="0"/>
        <w:jc w:val="both"/>
      </w:pPr>
      <w:r>
        <w:rPr>
          <w:rFonts w:ascii="Times New Roman"/>
          <w:b w:val="false"/>
          <w:i w:val="false"/>
          <w:color w:val="000000"/>
          <w:sz w:val="28"/>
        </w:rPr>
        <w:t>
      1) борышкерді оңалту жоспарын іске асыру өзінің мүліктік мүдделеріне нұқсан келтіретінін растайтын негіздер болған;</w:t>
      </w:r>
    </w:p>
    <w:p>
      <w:pPr>
        <w:spacing w:after="0"/>
        <w:ind w:left="0"/>
        <w:jc w:val="both"/>
      </w:pPr>
      <w:r>
        <w:rPr>
          <w:rFonts w:ascii="Times New Roman"/>
          <w:b w:val="false"/>
          <w:i w:val="false"/>
          <w:color w:val="000000"/>
          <w:sz w:val="28"/>
        </w:rPr>
        <w:t>
      2) оңалтуды басқарушының әрекеттері (әрекетсіздігі) өзінің мүліктік мүдделеріне нұқсан келтіретінін растайтын негіздер болған;</w:t>
      </w:r>
    </w:p>
    <w:p>
      <w:pPr>
        <w:spacing w:after="0"/>
        <w:ind w:left="0"/>
        <w:jc w:val="both"/>
      </w:pPr>
      <w:r>
        <w:rPr>
          <w:rFonts w:ascii="Times New Roman"/>
          <w:b w:val="false"/>
          <w:i w:val="false"/>
          <w:color w:val="000000"/>
          <w:sz w:val="28"/>
        </w:rPr>
        <w:t>
      3) кредиторлар жиналысын өткізу туралы тиісінше хабардар етілмеген кезде оңалту рәсімін тоқтату туралы өтінішпен сотқа жүгінуге құқылы.</w:t>
      </w:r>
    </w:p>
    <w:bookmarkStart w:name="z777" w:id="651"/>
    <w:p>
      <w:pPr>
        <w:spacing w:after="0"/>
        <w:ind w:left="0"/>
        <w:jc w:val="both"/>
      </w:pPr>
      <w:r>
        <w:rPr>
          <w:rFonts w:ascii="Times New Roman"/>
          <w:b w:val="false"/>
          <w:i w:val="false"/>
          <w:color w:val="000000"/>
          <w:sz w:val="28"/>
        </w:rPr>
        <w:t>
      5. Сот оңалту жоспарын бекітуден бас тарту туралы ұйғарым шығарған жағдайда оңалту рәсімі тоқтатылады.</w:t>
      </w:r>
    </w:p>
    <w:bookmarkEnd w:id="651"/>
    <w:bookmarkStart w:name="z778" w:id="652"/>
    <w:p>
      <w:pPr>
        <w:spacing w:after="0"/>
        <w:ind w:left="0"/>
        <w:jc w:val="both"/>
      </w:pPr>
      <w:r>
        <w:rPr>
          <w:rFonts w:ascii="Times New Roman"/>
          <w:b w:val="false"/>
          <w:i w:val="false"/>
          <w:color w:val="000000"/>
          <w:sz w:val="28"/>
        </w:rPr>
        <w:t>
      83-бап. Оңалту рәсімінен банкроттық рәсіміне өту</w:t>
      </w:r>
    </w:p>
    <w:bookmarkEnd w:id="652"/>
    <w:bookmarkStart w:name="z779" w:id="653"/>
    <w:p>
      <w:pPr>
        <w:spacing w:after="0"/>
        <w:ind w:left="0"/>
        <w:jc w:val="both"/>
      </w:pPr>
      <w:r>
        <w:rPr>
          <w:rFonts w:ascii="Times New Roman"/>
          <w:b w:val="false"/>
          <w:i w:val="false"/>
          <w:color w:val="000000"/>
          <w:sz w:val="28"/>
        </w:rPr>
        <w:t>
      1. Оңалту рәсімінен банкроттық рәсіміне өту соттың оңалту рәсімін тоқтату, борышкерді банкрот деп тану және банкроттық рәсімін қозғай отырып, оны тарату туралы шешімі негізінде жүзеге асырылады.</w:t>
      </w:r>
    </w:p>
    <w:bookmarkEnd w:id="653"/>
    <w:bookmarkStart w:name="z780" w:id="654"/>
    <w:p>
      <w:pPr>
        <w:spacing w:after="0"/>
        <w:ind w:left="0"/>
        <w:jc w:val="both"/>
      </w:pPr>
      <w:r>
        <w:rPr>
          <w:rFonts w:ascii="Times New Roman"/>
          <w:b w:val="false"/>
          <w:i w:val="false"/>
          <w:color w:val="000000"/>
          <w:sz w:val="28"/>
        </w:rPr>
        <w:t>
      2. Оңалту рәсімі барысында борышкердің қаржылық орнықтылықтың ІІІ сыныбына жатқызылатыны және оны банкрот деп тану үшін негіздер бар екендігі туралы қорытынды жасалған жағдайда, оңалтуды басқарушы кредиторлар жиналысы шешім қабылдаған күннен бастап он жұмыс күні ішінде оңалту рәсімін тоқтату, борышкерді банкрот деп тану және банкроттық рәсімін қозғай отырып, оны тарату туралы өтінішпен сотқа жүгінеді.</w:t>
      </w:r>
    </w:p>
    <w:bookmarkEnd w:id="654"/>
    <w:p>
      <w:pPr>
        <w:spacing w:after="0"/>
        <w:ind w:left="0"/>
        <w:jc w:val="both"/>
      </w:pPr>
      <w:r>
        <w:rPr>
          <w:rFonts w:ascii="Times New Roman"/>
          <w:b w:val="false"/>
          <w:i w:val="false"/>
          <w:color w:val="000000"/>
          <w:sz w:val="28"/>
        </w:rPr>
        <w:t>
      Борышкердің қаржылық орнықтылығы туралы қорытындыны осы Заңның 49-1-бабының ережелерін ескере отырып, оңалтуды басқарушы жасайды.</w:t>
      </w:r>
    </w:p>
    <w:bookmarkStart w:name="z781" w:id="655"/>
    <w:p>
      <w:pPr>
        <w:spacing w:after="0"/>
        <w:ind w:left="0"/>
        <w:jc w:val="both"/>
      </w:pPr>
      <w:r>
        <w:rPr>
          <w:rFonts w:ascii="Times New Roman"/>
          <w:b w:val="false"/>
          <w:i w:val="false"/>
          <w:color w:val="000000"/>
          <w:sz w:val="28"/>
        </w:rPr>
        <w:t>
      3. Оңалту рәсімі барысында оңалтуды басқарушы борышкердің қаржылық орнықтылығы туралы қорытындыны:</w:t>
      </w:r>
    </w:p>
    <w:bookmarkEnd w:id="655"/>
    <w:p>
      <w:pPr>
        <w:spacing w:after="0"/>
        <w:ind w:left="0"/>
        <w:jc w:val="both"/>
      </w:pPr>
      <w:r>
        <w:rPr>
          <w:rFonts w:ascii="Times New Roman"/>
          <w:b w:val="false"/>
          <w:i w:val="false"/>
          <w:color w:val="000000"/>
          <w:sz w:val="28"/>
        </w:rPr>
        <w:t xml:space="preserve">
      1) кредиторлар комитеті осы Заңның </w:t>
      </w:r>
      <w:r>
        <w:rPr>
          <w:rFonts w:ascii="Times New Roman"/>
          <w:b w:val="false"/>
          <w:i w:val="false"/>
          <w:color w:val="000000"/>
          <w:sz w:val="28"/>
        </w:rPr>
        <w:t>71-бабы</w:t>
      </w:r>
      <w:r>
        <w:rPr>
          <w:rFonts w:ascii="Times New Roman"/>
          <w:b w:val="false"/>
          <w:i w:val="false"/>
          <w:color w:val="000000"/>
          <w:sz w:val="28"/>
        </w:rPr>
        <w:t xml:space="preserve"> 3-тармағының 8) тармақшасында көзделген ақпаратты қарау нәтижелері бойынша осындай қорытындыны жасау қажеттігі туралы шешім қабылдаған;</w:t>
      </w:r>
    </w:p>
    <w:p>
      <w:pPr>
        <w:spacing w:after="0"/>
        <w:ind w:left="0"/>
        <w:jc w:val="both"/>
      </w:pPr>
      <w:r>
        <w:rPr>
          <w:rFonts w:ascii="Times New Roman"/>
          <w:b w:val="false"/>
          <w:i w:val="false"/>
          <w:color w:val="000000"/>
          <w:sz w:val="28"/>
        </w:rPr>
        <w:t>
      2) борышкер кредитор алдындағы талаптарды қанағаттандыру графигін үш айдан аса орындамаған кезде осындай кредитордың өтінішхатын алған күннен бастап бір ай мерзімде уәкілетті орган белгілеген нысан бойынша жасайды.</w:t>
      </w:r>
    </w:p>
    <w:bookmarkStart w:name="z782" w:id="656"/>
    <w:p>
      <w:pPr>
        <w:spacing w:after="0"/>
        <w:ind w:left="0"/>
        <w:jc w:val="both"/>
      </w:pPr>
      <w:r>
        <w:rPr>
          <w:rFonts w:ascii="Times New Roman"/>
          <w:b w:val="false"/>
          <w:i w:val="false"/>
          <w:color w:val="000000"/>
          <w:sz w:val="28"/>
        </w:rPr>
        <w:t>
      4. Оңалтуды басқарушының сотқа жүгінуі туралы шешім қабылданған кезде кредиторлар жиналысы хабарламалары әкімші қызметін жүзеге асыру құқығы бар тұлғалар хабарламаларының тізіліміне енгізілген тұлғалар арасынан банкроттықты басқарушының кандидатурасын бір мезгілде сайлауға міндетті.</w:t>
      </w:r>
    </w:p>
    <w:bookmarkEnd w:id="656"/>
    <w:bookmarkStart w:name="z783" w:id="657"/>
    <w:p>
      <w:pPr>
        <w:spacing w:after="0"/>
        <w:ind w:left="0"/>
        <w:jc w:val="both"/>
      </w:pPr>
      <w:r>
        <w:rPr>
          <w:rFonts w:ascii="Times New Roman"/>
          <w:b w:val="false"/>
          <w:i w:val="false"/>
          <w:color w:val="000000"/>
          <w:sz w:val="28"/>
        </w:rPr>
        <w:t>
      5. Сот оңалтуды басқарушының оңалту рәсімін тоқтату, борышкерді банкрот деп тану және банкроттық рәсімін қозғай отырып, оны тарату туралы өтінішін осы Заңда көзделген ерекшеліктерімен бірге азаматтық сот ісін жүргізудің жалпы қағидалары бойынша қарайды.</w:t>
      </w:r>
    </w:p>
    <w:bookmarkEnd w:id="657"/>
    <w:bookmarkStart w:name="z784" w:id="658"/>
    <w:p>
      <w:pPr>
        <w:spacing w:after="0"/>
        <w:ind w:left="0"/>
        <w:jc w:val="both"/>
      </w:pPr>
      <w:r>
        <w:rPr>
          <w:rFonts w:ascii="Times New Roman"/>
          <w:b w:val="false"/>
          <w:i w:val="false"/>
          <w:color w:val="000000"/>
          <w:sz w:val="28"/>
        </w:rPr>
        <w:t>
      6. Істі қарау нәтижелері бойынша сот оңалту рәсімін тоқтату, борышкерді банкрот деп тану және банкроттық рәсімін қозғай отырып, оны тарату туралы шешім шығарады.";</w:t>
      </w:r>
    </w:p>
    <w:bookmarkEnd w:id="658"/>
    <w:bookmarkStart w:name="z785" w:id="659"/>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84-бапта</w:t>
      </w:r>
      <w:r>
        <w:rPr>
          <w:rFonts w:ascii="Times New Roman"/>
          <w:b w:val="false"/>
          <w:i w:val="false"/>
          <w:color w:val="000000"/>
          <w:sz w:val="28"/>
        </w:rPr>
        <w:t>:</w:t>
      </w:r>
    </w:p>
    <w:bookmarkEnd w:id="6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87" w:id="660"/>
    <w:p>
      <w:pPr>
        <w:spacing w:after="0"/>
        <w:ind w:left="0"/>
        <w:jc w:val="both"/>
      </w:pPr>
      <w:r>
        <w:rPr>
          <w:rFonts w:ascii="Times New Roman"/>
          <w:b w:val="false"/>
          <w:i w:val="false"/>
          <w:color w:val="000000"/>
          <w:sz w:val="28"/>
        </w:rPr>
        <w:t>
      "1. Банкроттық рәсімін жүргізу мерзімі тоғыз айды құрайды және оны кредиторлар жиналысы осы баптың 2-тармағында көзделген негіздер болған кезде екі жылға дейін ұзартуы мүмкін.</w:t>
      </w:r>
    </w:p>
    <w:bookmarkEnd w:id="660"/>
    <w:p>
      <w:pPr>
        <w:spacing w:after="0"/>
        <w:ind w:left="0"/>
        <w:jc w:val="both"/>
      </w:pPr>
      <w:r>
        <w:rPr>
          <w:rFonts w:ascii="Times New Roman"/>
          <w:b w:val="false"/>
          <w:i w:val="false"/>
          <w:color w:val="000000"/>
          <w:sz w:val="28"/>
        </w:rPr>
        <w:t>
      Осы баптың 2-тармағында көзделген негіздер болған кезде банкроттық рәсімін жүргізу мерзімін осындай рәсімді жүргізудің жалпы мерзімі бес жылдан аспауға тиіс екені ескеріліп, қайта ұзартуға жол беріледі.</w:t>
      </w:r>
    </w:p>
    <w:p>
      <w:pPr>
        <w:spacing w:after="0"/>
        <w:ind w:left="0"/>
        <w:jc w:val="both"/>
      </w:pPr>
      <w:r>
        <w:rPr>
          <w:rFonts w:ascii="Times New Roman"/>
          <w:b w:val="false"/>
          <w:i w:val="false"/>
          <w:color w:val="000000"/>
          <w:sz w:val="28"/>
        </w:rPr>
        <w:t>
      Банкроттық рәсімін жүргізу мерзімі қайта ұзартылған жағдайда банкроттықты басқарушының негізгі сыйақысы және басқа да әкімшілік шығыстар осындай ұзартуға дауыс берген кредиторлардың қаражаты есебінен олардың кредиторлар талаптарының тізіліміне енгізілген талаптарының сомасына пропорционал төленеді.</w:t>
      </w:r>
    </w:p>
    <w:p>
      <w:pPr>
        <w:spacing w:after="0"/>
        <w:ind w:left="0"/>
        <w:jc w:val="both"/>
      </w:pPr>
      <w:r>
        <w:rPr>
          <w:rFonts w:ascii="Times New Roman"/>
          <w:b w:val="false"/>
          <w:i w:val="false"/>
          <w:color w:val="000000"/>
          <w:sz w:val="28"/>
        </w:rPr>
        <w:t>
      Банкроттық рәсімін жүргізу мерзімі соттың борышкерді банкрот деп тану туралы шешімі заңды күшіне енген күннен бастап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тармақшасы алып тасталсын;</w:t>
      </w:r>
    </w:p>
    <w:bookmarkStart w:name="z789" w:id="661"/>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85-баптың</w:t>
      </w:r>
      <w:r>
        <w:rPr>
          <w:rFonts w:ascii="Times New Roman"/>
          <w:b w:val="false"/>
          <w:i w:val="false"/>
          <w:color w:val="000000"/>
          <w:sz w:val="28"/>
        </w:rPr>
        <w:t xml:space="preserve"> 4) тармақшасы мынадай редакцияда жазылсын:</w:t>
      </w:r>
    </w:p>
    <w:bookmarkEnd w:id="661"/>
    <w:bookmarkStart w:name="z790" w:id="662"/>
    <w:p>
      <w:pPr>
        <w:spacing w:after="0"/>
        <w:ind w:left="0"/>
        <w:jc w:val="both"/>
      </w:pPr>
      <w:r>
        <w:rPr>
          <w:rFonts w:ascii="Times New Roman"/>
          <w:b w:val="false"/>
          <w:i w:val="false"/>
          <w:color w:val="000000"/>
          <w:sz w:val="28"/>
        </w:rPr>
        <w:t>
      "4) банкрот мүлкiнің меншiк иесі (ол уәкілеттік берген орган), қатысушылар (құрылтайшылар);";</w:t>
      </w:r>
    </w:p>
    <w:bookmarkEnd w:id="662"/>
    <w:bookmarkStart w:name="z791" w:id="663"/>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86-бапта</w:t>
      </w:r>
      <w:r>
        <w:rPr>
          <w:rFonts w:ascii="Times New Roman"/>
          <w:b w:val="false"/>
          <w:i w:val="false"/>
          <w:color w:val="000000"/>
          <w:sz w:val="28"/>
        </w:rPr>
        <w:t>:</w:t>
      </w:r>
    </w:p>
    <w:bookmarkEnd w:id="663"/>
    <w:bookmarkStart w:name="z792" w:id="664"/>
    <w:p>
      <w:pPr>
        <w:spacing w:after="0"/>
        <w:ind w:left="0"/>
        <w:jc w:val="both"/>
      </w:pPr>
      <w:r>
        <w:rPr>
          <w:rFonts w:ascii="Times New Roman"/>
          <w:b w:val="false"/>
          <w:i w:val="false"/>
          <w:color w:val="000000"/>
          <w:sz w:val="28"/>
        </w:rPr>
        <w:t>
      1) тармақшадағы ", ұзартады" деген сөз алып тасталсын;</w:t>
      </w:r>
    </w:p>
    <w:bookmarkEnd w:id="664"/>
    <w:bookmarkStart w:name="z793" w:id="665"/>
    <w:p>
      <w:pPr>
        <w:spacing w:after="0"/>
        <w:ind w:left="0"/>
        <w:jc w:val="both"/>
      </w:pPr>
      <w:r>
        <w:rPr>
          <w:rFonts w:ascii="Times New Roman"/>
          <w:b w:val="false"/>
          <w:i w:val="false"/>
          <w:color w:val="000000"/>
          <w:sz w:val="28"/>
        </w:rPr>
        <w:t>
      2) тармақшадағы "заңды тұлғаны" деген сөздер "борышкерді" деген сөзбен ауыстырылсын;</w:t>
      </w:r>
    </w:p>
    <w:bookmarkEnd w:id="665"/>
    <w:bookmarkStart w:name="z794" w:id="666"/>
    <w:p>
      <w:pPr>
        <w:spacing w:after="0"/>
        <w:ind w:left="0"/>
        <w:jc w:val="both"/>
      </w:pPr>
      <w:r>
        <w:rPr>
          <w:rFonts w:ascii="Times New Roman"/>
          <w:b w:val="false"/>
          <w:i w:val="false"/>
          <w:color w:val="000000"/>
          <w:sz w:val="28"/>
        </w:rPr>
        <w:t>
      4) тармақша алып тасталсын;</w:t>
      </w:r>
    </w:p>
    <w:bookmarkEnd w:id="666"/>
    <w:bookmarkStart w:name="z795" w:id="667"/>
    <w:p>
      <w:pPr>
        <w:spacing w:after="0"/>
        <w:ind w:left="0"/>
        <w:jc w:val="both"/>
      </w:pPr>
      <w:r>
        <w:rPr>
          <w:rFonts w:ascii="Times New Roman"/>
          <w:b w:val="false"/>
          <w:i w:val="false"/>
          <w:color w:val="000000"/>
          <w:sz w:val="28"/>
        </w:rPr>
        <w:t>
      мынадай мазмұндағы 6) тармақшамен толықтырылсын:</w:t>
      </w:r>
    </w:p>
    <w:bookmarkEnd w:id="667"/>
    <w:bookmarkStart w:name="z796" w:id="668"/>
    <w:p>
      <w:pPr>
        <w:spacing w:after="0"/>
        <w:ind w:left="0"/>
        <w:jc w:val="both"/>
      </w:pPr>
      <w:r>
        <w:rPr>
          <w:rFonts w:ascii="Times New Roman"/>
          <w:b w:val="false"/>
          <w:i w:val="false"/>
          <w:color w:val="000000"/>
          <w:sz w:val="28"/>
        </w:rPr>
        <w:t>
      "6) кредитордың өтініші бойынша әкімшілік шығыстар не банкроттық рәсімін жүргізу мақсаттары үшін алынған қарыз мөлшерінің негізділігін қарайды.";</w:t>
      </w:r>
    </w:p>
    <w:bookmarkEnd w:id="668"/>
    <w:bookmarkStart w:name="z797" w:id="669"/>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87-бапта</w:t>
      </w:r>
      <w:r>
        <w:rPr>
          <w:rFonts w:ascii="Times New Roman"/>
          <w:b w:val="false"/>
          <w:i w:val="false"/>
          <w:color w:val="000000"/>
          <w:sz w:val="28"/>
        </w:rPr>
        <w:t>:</w:t>
      </w:r>
    </w:p>
    <w:bookmarkEnd w:id="6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және 6) тармақшалары мынадай редакцияда жазылсын:</w:t>
      </w:r>
    </w:p>
    <w:bookmarkStart w:name="z799" w:id="670"/>
    <w:p>
      <w:pPr>
        <w:spacing w:after="0"/>
        <w:ind w:left="0"/>
        <w:jc w:val="both"/>
      </w:pPr>
      <w:r>
        <w:rPr>
          <w:rFonts w:ascii="Times New Roman"/>
          <w:b w:val="false"/>
          <w:i w:val="false"/>
          <w:color w:val="000000"/>
          <w:sz w:val="28"/>
        </w:rPr>
        <w:t>
      "1) заңды тұлға мүлкінің меншік иесіне, құрылтайшыларына (қатысушыларына), барлық органдарына мүлікті пайдалануға және өткізуге, сондай-ақ міндеттемелерді өтеуге тыйым салынады;";</w:t>
      </w:r>
    </w:p>
    <w:bookmarkEnd w:id="670"/>
    <w:bookmarkStart w:name="z800" w:id="671"/>
    <w:p>
      <w:pPr>
        <w:spacing w:after="0"/>
        <w:ind w:left="0"/>
        <w:jc w:val="both"/>
      </w:pPr>
      <w:r>
        <w:rPr>
          <w:rFonts w:ascii="Times New Roman"/>
          <w:b w:val="false"/>
          <w:i w:val="false"/>
          <w:color w:val="000000"/>
          <w:sz w:val="28"/>
        </w:rPr>
        <w:t>
      "6) әкімшінің өтініші және борышкерді банкрот деп тану туралы сот шешімінің ұсынылған көшірмесі негізінде банкрот мүлкіне салынған барлық шектеулер мен ауыртпалықтар (борышкер шоттарына қойылған инкассолық өкімдер, мүлікке тыйым салулар және басқалар) оларды салған органдардың тиісті шешімдері қабылданбастан алып тасталады;";</w:t>
      </w:r>
    </w:p>
    <w:bookmarkEnd w:id="6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02" w:id="672"/>
    <w:p>
      <w:pPr>
        <w:spacing w:after="0"/>
        <w:ind w:left="0"/>
        <w:jc w:val="both"/>
      </w:pPr>
      <w:r>
        <w:rPr>
          <w:rFonts w:ascii="Times New Roman"/>
          <w:b w:val="false"/>
          <w:i w:val="false"/>
          <w:color w:val="000000"/>
          <w:sz w:val="28"/>
        </w:rPr>
        <w:t>
      "2. Соттың банкроттық рәсімін қозғау туралы ұйғарымы шығарылған күнге сатып алушыға берілмеген банкрот мүлкі банкроттың мүліктік массасының құрамына енгізіледі, ал кредитор немесе сатып алмаған сатып алушы орындалмаған міндеттеме бойынша банкроттық рәсімі шеңберінде борышкерге өз талаптарын қоюға құқылы.";</w:t>
      </w:r>
    </w:p>
    <w:bookmarkEnd w:id="672"/>
    <w:bookmarkStart w:name="z803" w:id="673"/>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88-бап</w:t>
      </w:r>
      <w:r>
        <w:rPr>
          <w:rFonts w:ascii="Times New Roman"/>
          <w:b w:val="false"/>
          <w:i w:val="false"/>
          <w:color w:val="000000"/>
          <w:sz w:val="28"/>
        </w:rPr>
        <w:t xml:space="preserve"> мынадай редакцияда жазылсын:</w:t>
      </w:r>
    </w:p>
    <w:bookmarkEnd w:id="673"/>
    <w:bookmarkStart w:name="z804" w:id="674"/>
    <w:p>
      <w:pPr>
        <w:spacing w:after="0"/>
        <w:ind w:left="0"/>
        <w:jc w:val="both"/>
      </w:pPr>
      <w:r>
        <w:rPr>
          <w:rFonts w:ascii="Times New Roman"/>
          <w:b w:val="false"/>
          <w:i w:val="false"/>
          <w:color w:val="000000"/>
          <w:sz w:val="28"/>
        </w:rPr>
        <w:t>
      "88-бап. Уақытша басқарушының өкілеттігі</w:t>
      </w:r>
    </w:p>
    <w:bookmarkEnd w:id="674"/>
    <w:bookmarkStart w:name="z805" w:id="675"/>
    <w:p>
      <w:pPr>
        <w:spacing w:after="0"/>
        <w:ind w:left="0"/>
        <w:jc w:val="both"/>
      </w:pPr>
      <w:r>
        <w:rPr>
          <w:rFonts w:ascii="Times New Roman"/>
          <w:b w:val="false"/>
          <w:i w:val="false"/>
          <w:color w:val="000000"/>
          <w:sz w:val="28"/>
        </w:rPr>
        <w:t>
      1. Уақытша басқарушы:</w:t>
      </w:r>
    </w:p>
    <w:bookmarkEnd w:id="675"/>
    <w:p>
      <w:pPr>
        <w:spacing w:after="0"/>
        <w:ind w:left="0"/>
        <w:jc w:val="both"/>
      </w:pPr>
      <w:r>
        <w:rPr>
          <w:rFonts w:ascii="Times New Roman"/>
          <w:b w:val="false"/>
          <w:i w:val="false"/>
          <w:color w:val="000000"/>
          <w:sz w:val="28"/>
        </w:rPr>
        <w:t>
      1) мемлекеттік органдардан, жеке және заңды тұлғалардан сұрау салу берілген күннен бастап он жұмыс күнінен кешіктірілмейтін мерзімде өзіне өтеусіз негізде берілуге тиіс растайтын құжаттардың көшірмелерін қоса алғанда, борышкер, оның мүлкі туралы ақпаратты сұратуға;</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7-бабында</w:t>
      </w:r>
      <w:r>
        <w:rPr>
          <w:rFonts w:ascii="Times New Roman"/>
          <w:b w:val="false"/>
          <w:i w:val="false"/>
          <w:color w:val="000000"/>
          <w:sz w:val="28"/>
        </w:rPr>
        <w:t xml:space="preserve"> көрсетілген мән-жайлар кезінде борышкер жасаған мәмілелерді анықтауға және сот тәртібімен, оның ішінде осындай мәмілені анықтаған кредитордың өтінішхаты бойынша оларды жарамсыз деп тану және мүлікті қайтару туралы талап қоюға;</w:t>
      </w:r>
    </w:p>
    <w:p>
      <w:pPr>
        <w:spacing w:after="0"/>
        <w:ind w:left="0"/>
        <w:jc w:val="both"/>
      </w:pPr>
      <w:r>
        <w:rPr>
          <w:rFonts w:ascii="Times New Roman"/>
          <w:b w:val="false"/>
          <w:i w:val="false"/>
          <w:color w:val="000000"/>
          <w:sz w:val="28"/>
        </w:rPr>
        <w:t>
      3) кредиторлардан мәлімделген талаптардың негізі мен сомасын растайтын құжаттарды сұратуға;</w:t>
      </w:r>
    </w:p>
    <w:p>
      <w:pPr>
        <w:spacing w:after="0"/>
        <w:ind w:left="0"/>
        <w:jc w:val="both"/>
      </w:pPr>
      <w:r>
        <w:rPr>
          <w:rFonts w:ascii="Times New Roman"/>
          <w:b w:val="false"/>
          <w:i w:val="false"/>
          <w:color w:val="000000"/>
          <w:sz w:val="28"/>
        </w:rPr>
        <w:t>
      4) осы Заңда және Қазақстан Республикасының заңнамасында көзделген өзге де құқықтарды жүзеге асыруға құқылы.</w:t>
      </w:r>
    </w:p>
    <w:bookmarkStart w:name="z806" w:id="676"/>
    <w:p>
      <w:pPr>
        <w:spacing w:after="0"/>
        <w:ind w:left="0"/>
        <w:jc w:val="both"/>
      </w:pPr>
      <w:r>
        <w:rPr>
          <w:rFonts w:ascii="Times New Roman"/>
          <w:b w:val="false"/>
          <w:i w:val="false"/>
          <w:color w:val="000000"/>
          <w:sz w:val="28"/>
        </w:rPr>
        <w:t>
      2. Сот банкроттық туралы іс қозғау туралы ұйғарым шығарған күннен бастап және оны қарау аяқталғанға дейін уақытша басқарушы:</w:t>
      </w:r>
    </w:p>
    <w:bookmarkEnd w:id="676"/>
    <w:p>
      <w:pPr>
        <w:spacing w:after="0"/>
        <w:ind w:left="0"/>
        <w:jc w:val="both"/>
      </w:pPr>
      <w:r>
        <w:rPr>
          <w:rFonts w:ascii="Times New Roman"/>
          <w:b w:val="false"/>
          <w:i w:val="false"/>
          <w:color w:val="000000"/>
          <w:sz w:val="28"/>
        </w:rPr>
        <w:t>
      1) борышкердің қаржылық орнықтылығы туралы қорытынды жасау мақсатында бухгалтерлік есепке алу мен қаржылық есептілік құжаттары негізінде борышкердің қаржылық жағдайы туралы мәліметтер жинауды жүзеге асыруға;</w:t>
      </w:r>
    </w:p>
    <w:p>
      <w:pPr>
        <w:spacing w:after="0"/>
        <w:ind w:left="0"/>
        <w:jc w:val="both"/>
      </w:pPr>
      <w:r>
        <w:rPr>
          <w:rFonts w:ascii="Times New Roman"/>
          <w:b w:val="false"/>
          <w:i w:val="false"/>
          <w:color w:val="000000"/>
          <w:sz w:val="28"/>
        </w:rPr>
        <w:t>
      2) сотқа борышкердің қаржылық орнықтылығы туралы қорытындыны ұсынуға;</w:t>
      </w:r>
    </w:p>
    <w:p>
      <w:pPr>
        <w:spacing w:after="0"/>
        <w:ind w:left="0"/>
        <w:jc w:val="both"/>
      </w:pPr>
      <w:r>
        <w:rPr>
          <w:rFonts w:ascii="Times New Roman"/>
          <w:b w:val="false"/>
          <w:i w:val="false"/>
          <w:color w:val="000000"/>
          <w:sz w:val="28"/>
        </w:rPr>
        <w:t>
      3) осы Заңда және Қазақстан Республикасының заңнамасында көзделген өзге де міндеттерді жүзеге асыруға міндетті.</w:t>
      </w:r>
    </w:p>
    <w:bookmarkStart w:name="z807" w:id="677"/>
    <w:p>
      <w:pPr>
        <w:spacing w:after="0"/>
        <w:ind w:left="0"/>
        <w:jc w:val="both"/>
      </w:pPr>
      <w:r>
        <w:rPr>
          <w:rFonts w:ascii="Times New Roman"/>
          <w:b w:val="false"/>
          <w:i w:val="false"/>
          <w:color w:val="000000"/>
          <w:sz w:val="28"/>
        </w:rPr>
        <w:t>
      3. Соттың борышкерді банкрот деп тану туралы шешімі шығарылғаннан кейін және банкроттықты басқарушы тағайындалғанға дейін уақытша басқарушы:</w:t>
      </w:r>
    </w:p>
    <w:bookmarkEnd w:id="677"/>
    <w:p>
      <w:pPr>
        <w:spacing w:after="0"/>
        <w:ind w:left="0"/>
        <w:jc w:val="both"/>
      </w:pPr>
      <w:r>
        <w:rPr>
          <w:rFonts w:ascii="Times New Roman"/>
          <w:b w:val="false"/>
          <w:i w:val="false"/>
          <w:color w:val="000000"/>
          <w:sz w:val="28"/>
        </w:rPr>
        <w:t>
      1) борышкер банкрот деп танылған күннен бастап екі жұмыс күні ішінде уәкілетті органға борышкерді банкрот деп тану туралы жарияланымды уәкілетті органның интернет-ресурсында орналастыру үшін қазақ және орыс тілдерінде жіберуге;</w:t>
      </w:r>
    </w:p>
    <w:p>
      <w:pPr>
        <w:spacing w:after="0"/>
        <w:ind w:left="0"/>
        <w:jc w:val="both"/>
      </w:pPr>
      <w:r>
        <w:rPr>
          <w:rFonts w:ascii="Times New Roman"/>
          <w:b w:val="false"/>
          <w:i w:val="false"/>
          <w:color w:val="000000"/>
          <w:sz w:val="28"/>
        </w:rPr>
        <w:t>
      2) борышкер банкрот деп танылған күннен бастап жеті жұмыс күні ішінде уәкілетті органнан соттың банкрот деп тану туралы заңды күшіне енген шешімі бар тұлғаның банктік шоттарының бар-жоғы және нөмірлері туралы, осы шоттардағы ақша қалдықтары туралы және қозғалысы туралы ақпаратты сұратуға;</w:t>
      </w:r>
    </w:p>
    <w:p>
      <w:pPr>
        <w:spacing w:after="0"/>
        <w:ind w:left="0"/>
        <w:jc w:val="both"/>
      </w:pPr>
      <w:r>
        <w:rPr>
          <w:rFonts w:ascii="Times New Roman"/>
          <w:b w:val="false"/>
          <w:i w:val="false"/>
          <w:color w:val="000000"/>
          <w:sz w:val="28"/>
        </w:rPr>
        <w:t>
      3) банкроттың жұмыскерлерін Қазақстан Республикасының еңбек заңнамасына сәйкес еңбек шартының алдағы уақытта тоқтатылатыны туралы хабардар етуге;</w:t>
      </w:r>
    </w:p>
    <w:p>
      <w:pPr>
        <w:spacing w:after="0"/>
        <w:ind w:left="0"/>
        <w:jc w:val="both"/>
      </w:pPr>
      <w:r>
        <w:rPr>
          <w:rFonts w:ascii="Times New Roman"/>
          <w:b w:val="false"/>
          <w:i w:val="false"/>
          <w:color w:val="000000"/>
          <w:sz w:val="28"/>
        </w:rPr>
        <w:t>
      4) банкроттың лауазымды адамдарынан құрылтай құжаттарын, есепке алу құжаттамасын, банкроттың мүлкіне құқық белгілейтін құжаттарды, мөрлерді (олар болған кезде), мөртабандарды, банкротқа тиесілі материалдық және өзге де құндылықтарды қабылдауға;</w:t>
      </w:r>
    </w:p>
    <w:p>
      <w:pPr>
        <w:spacing w:after="0"/>
        <w:ind w:left="0"/>
        <w:jc w:val="both"/>
      </w:pPr>
      <w:r>
        <w:rPr>
          <w:rFonts w:ascii="Times New Roman"/>
          <w:b w:val="false"/>
          <w:i w:val="false"/>
          <w:color w:val="000000"/>
          <w:sz w:val="28"/>
        </w:rPr>
        <w:t>
      5) уәкілетті орган белгілеген тәртіппен, мерзімдерде және нысан бойынша кредиторлар талаптарының тізілімін қалыптастыруға;</w:t>
      </w:r>
    </w:p>
    <w:p>
      <w:pPr>
        <w:spacing w:after="0"/>
        <w:ind w:left="0"/>
        <w:jc w:val="both"/>
      </w:pPr>
      <w:r>
        <w:rPr>
          <w:rFonts w:ascii="Times New Roman"/>
          <w:b w:val="false"/>
          <w:i w:val="false"/>
          <w:color w:val="000000"/>
          <w:sz w:val="28"/>
        </w:rPr>
        <w:t>
      6) кредиторлардың шетел валютасында көрсетілген талаптарын сот борышкерді банкрот деп тану туралы шешім қабылдаған күнге Қазақстан Республикасының Ұлттық Банкі белгілеген ресми бағам бойынша теңгемен есепке алуды белгіленген тәртіппен қамтамасыз етуге;</w:t>
      </w:r>
    </w:p>
    <w:p>
      <w:pPr>
        <w:spacing w:after="0"/>
        <w:ind w:left="0"/>
        <w:jc w:val="both"/>
      </w:pPr>
      <w:r>
        <w:rPr>
          <w:rFonts w:ascii="Times New Roman"/>
          <w:b w:val="false"/>
          <w:i w:val="false"/>
          <w:color w:val="000000"/>
          <w:sz w:val="28"/>
        </w:rPr>
        <w:t>
      7) банкроттың мүліктік массасына түгендеу жүргізуге және түгендеу бойынша есепті кредиторлардың алғашқы жиналысына ұсынуға;</w:t>
      </w:r>
    </w:p>
    <w:p>
      <w:pPr>
        <w:spacing w:after="0"/>
        <w:ind w:left="0"/>
        <w:jc w:val="both"/>
      </w:pPr>
      <w:r>
        <w:rPr>
          <w:rFonts w:ascii="Times New Roman"/>
          <w:b w:val="false"/>
          <w:i w:val="false"/>
          <w:color w:val="000000"/>
          <w:sz w:val="28"/>
        </w:rPr>
        <w:t>
      8) сот борышкерді банкрот деп тану туралы шешім қабылдаған күннен бастап бес жұмыс күні ішінде кепілді кредиторға кепілге салынған мүлікті заттай қабылдау туралы ұсыныс жіберуге;</w:t>
      </w:r>
    </w:p>
    <w:p>
      <w:pPr>
        <w:spacing w:after="0"/>
        <w:ind w:left="0"/>
        <w:jc w:val="both"/>
      </w:pPr>
      <w:r>
        <w:rPr>
          <w:rFonts w:ascii="Times New Roman"/>
          <w:b w:val="false"/>
          <w:i w:val="false"/>
          <w:color w:val="000000"/>
          <w:sz w:val="28"/>
        </w:rPr>
        <w:t>
      9) уәкілетті органға банкроттық рәсімінің жүзеге асырылу барысы туралы ағымдағы және сұратылатын ақпаратты уәкілетті орган белгілеген нысан бойынша, тәртіппен және мерзімдерде беруге;</w:t>
      </w:r>
    </w:p>
    <w:p>
      <w:pPr>
        <w:spacing w:after="0"/>
        <w:ind w:left="0"/>
        <w:jc w:val="both"/>
      </w:pPr>
      <w:r>
        <w:rPr>
          <w:rFonts w:ascii="Times New Roman"/>
          <w:b w:val="false"/>
          <w:i w:val="false"/>
          <w:color w:val="000000"/>
          <w:sz w:val="28"/>
        </w:rPr>
        <w:t>
      10) кредитордың, банкрот – дара кәсіпкердің, банкрот – заңды тұлға мүлкі меншік иесінің (ол уәкілеттік берген органның), құрылтайшысының (қатысушысының) жазбаша сұрау салуы негізінде банкроттық рәсімінің жүзеге асырылу барысы туралы сұрау салу алынған күннен бастап үш жұмыс күнінен кешіктірмей хабарлауға;</w:t>
      </w:r>
    </w:p>
    <w:p>
      <w:pPr>
        <w:spacing w:after="0"/>
        <w:ind w:left="0"/>
        <w:jc w:val="both"/>
      </w:pPr>
      <w:r>
        <w:rPr>
          <w:rFonts w:ascii="Times New Roman"/>
          <w:b w:val="false"/>
          <w:i w:val="false"/>
          <w:color w:val="000000"/>
          <w:sz w:val="28"/>
        </w:rPr>
        <w:t>
      11) кредиторлар жиналысының өткізілетін күні, уақыты мен орны туралы кредиторларды хабардар етуге;</w:t>
      </w:r>
    </w:p>
    <w:p>
      <w:pPr>
        <w:spacing w:after="0"/>
        <w:ind w:left="0"/>
        <w:jc w:val="both"/>
      </w:pPr>
      <w:r>
        <w:rPr>
          <w:rFonts w:ascii="Times New Roman"/>
          <w:b w:val="false"/>
          <w:i w:val="false"/>
          <w:color w:val="000000"/>
          <w:sz w:val="28"/>
        </w:rPr>
        <w:t>
      12) сот борышкер мен оның кредиторларының мүдделерін қозғайтын акт шығарған жағдайда, осы сот актісіне шағым жасау туралы мәселені қарау үшін өтініші бойынша банкроттық туралы іс қозғалған кредиторға не борышкерге оның көшіремесін алған күннен бастап үш жұмыс күні ішінде ұсынуға;</w:t>
      </w:r>
    </w:p>
    <w:p>
      <w:pPr>
        <w:spacing w:after="0"/>
        <w:ind w:left="0"/>
        <w:jc w:val="both"/>
      </w:pPr>
      <w:r>
        <w:rPr>
          <w:rFonts w:ascii="Times New Roman"/>
          <w:b w:val="false"/>
          <w:i w:val="false"/>
          <w:color w:val="000000"/>
          <w:sz w:val="28"/>
        </w:rPr>
        <w:t>
      13) кредиторлардың алғашқы жиналысын ұйымдастыруға және өткізуге;</w:t>
      </w:r>
    </w:p>
    <w:p>
      <w:pPr>
        <w:spacing w:after="0"/>
        <w:ind w:left="0"/>
        <w:jc w:val="both"/>
      </w:pPr>
      <w:r>
        <w:rPr>
          <w:rFonts w:ascii="Times New Roman"/>
          <w:b w:val="false"/>
          <w:i w:val="false"/>
          <w:color w:val="000000"/>
          <w:sz w:val="28"/>
        </w:rPr>
        <w:t>
      14) банкроттықты басқарушыға тағайындалған күнінен бастап үш жұмыс күні ішінде құрылтай құжаттарын, есепке алу құжаттамасын, банкроттың мүлкіне құқық белгілейтін құжаттарды, мөрлерді (олар болған кезде), мөртабандарды, банкротқа тиесілі материалдық және өзге де құндылықтарды беруге;</w:t>
      </w:r>
    </w:p>
    <w:p>
      <w:pPr>
        <w:spacing w:after="0"/>
        <w:ind w:left="0"/>
        <w:jc w:val="both"/>
      </w:pPr>
      <w:r>
        <w:rPr>
          <w:rFonts w:ascii="Times New Roman"/>
          <w:b w:val="false"/>
          <w:i w:val="false"/>
          <w:color w:val="000000"/>
          <w:sz w:val="28"/>
        </w:rPr>
        <w:t>
      15) соттың борышкерді банкрот деп тану туралы шешімінің күші жойылған жағдайда, борышкерге тиісті сот актісі қабылданған күннен бастап үш жұмыс күні ішінде құрылтай құжаттарын, есепке алу құжаттамасын, борышкердің мүлкіне құқық белгілейтін құжаттарды, мөрлерді (олар болған кезде), мөртабандарды, борышкерге тиесілі материалдық және өзге де құндылықтарды беруге;</w:t>
      </w:r>
    </w:p>
    <w:p>
      <w:pPr>
        <w:spacing w:after="0"/>
        <w:ind w:left="0"/>
        <w:jc w:val="both"/>
      </w:pPr>
      <w:r>
        <w:rPr>
          <w:rFonts w:ascii="Times New Roman"/>
          <w:b w:val="false"/>
          <w:i w:val="false"/>
          <w:color w:val="000000"/>
          <w:sz w:val="28"/>
        </w:rPr>
        <w:t>
      16) осы Заңда және Қазақстан Республикасының заңнамасында көзделген өзге де міндеттерді жүзеге асыруға міндетті.";</w:t>
      </w:r>
    </w:p>
    <w:bookmarkStart w:name="z808" w:id="678"/>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89-бапта</w:t>
      </w:r>
      <w:r>
        <w:rPr>
          <w:rFonts w:ascii="Times New Roman"/>
          <w:b w:val="false"/>
          <w:i w:val="false"/>
          <w:color w:val="000000"/>
          <w:sz w:val="28"/>
        </w:rPr>
        <w:t>:</w:t>
      </w:r>
    </w:p>
    <w:bookmarkEnd w:id="6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3) тармақшасындағы "жасауға құқылы." деген сөздер "жасасуға;" деген сөзбен ауыстырылып, мынадай мазмұндағы 4) және 5) тармақшалармен толықтырылсын:</w:t>
      </w:r>
    </w:p>
    <w:bookmarkStart w:name="z810" w:id="679"/>
    <w:p>
      <w:pPr>
        <w:spacing w:after="0"/>
        <w:ind w:left="0"/>
        <w:jc w:val="both"/>
      </w:pPr>
      <w:r>
        <w:rPr>
          <w:rFonts w:ascii="Times New Roman"/>
          <w:b w:val="false"/>
          <w:i w:val="false"/>
          <w:color w:val="000000"/>
          <w:sz w:val="28"/>
        </w:rPr>
        <w:t>
      "4) Қазақстан Республикасының заңнамасында айқындалған тәртіппен кредиторлар жиналысы мен кредиторлар комитетінің, уәкілетті органның әрекеттеріне (әрекетсіздігіне), шешімдеріне шағым жасауға;</w:t>
      </w:r>
    </w:p>
    <w:bookmarkEnd w:id="679"/>
    <w:p>
      <w:pPr>
        <w:spacing w:after="0"/>
        <w:ind w:left="0"/>
        <w:jc w:val="both"/>
      </w:pPr>
      <w:r>
        <w:rPr>
          <w:rFonts w:ascii="Times New Roman"/>
          <w:b w:val="false"/>
          <w:i w:val="false"/>
          <w:color w:val="000000"/>
          <w:sz w:val="28"/>
        </w:rPr>
        <w:t>
      5) банкроттық туралы іс қозғалғанға дейін үш жыл ішінде қосылу, бөліну немесе бөлініп шығу жолымен жасалған және мүлікті шығаруға алып келген борышкердің қайта ұйымдастырылуын жарамсыз деп тану туралы сотқа жүгінуге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12" w:id="680"/>
    <w:p>
      <w:pPr>
        <w:spacing w:after="0"/>
        <w:ind w:left="0"/>
        <w:jc w:val="both"/>
      </w:pPr>
      <w:r>
        <w:rPr>
          <w:rFonts w:ascii="Times New Roman"/>
          <w:b w:val="false"/>
          <w:i w:val="false"/>
          <w:color w:val="000000"/>
          <w:sz w:val="28"/>
        </w:rPr>
        <w:t>
      "2. Банкроттықты басқарушы:</w:t>
      </w:r>
    </w:p>
    <w:bookmarkEnd w:id="680"/>
    <w:p>
      <w:pPr>
        <w:spacing w:after="0"/>
        <w:ind w:left="0"/>
        <w:jc w:val="both"/>
      </w:pPr>
      <w:r>
        <w:rPr>
          <w:rFonts w:ascii="Times New Roman"/>
          <w:b w:val="false"/>
          <w:i w:val="false"/>
          <w:color w:val="000000"/>
          <w:sz w:val="28"/>
        </w:rPr>
        <w:t>
      1) тағайындалған күнінен бастап үш жұмыс күнінен кешіктірмей уақытша басқарушыдан құрылтай құжаттарын, есепке алу құжаттамасын, банкроттың мүлкіне құқық белгiлейтiн құжаттарды, мөрлерді (олар болған кезде), мөртабандарды, банкротқа тиесілі материалдық және өзге де құндылықтарды қабылдауға;</w:t>
      </w:r>
    </w:p>
    <w:p>
      <w:pPr>
        <w:spacing w:after="0"/>
        <w:ind w:left="0"/>
        <w:jc w:val="both"/>
      </w:pPr>
      <w:r>
        <w:rPr>
          <w:rFonts w:ascii="Times New Roman"/>
          <w:b w:val="false"/>
          <w:i w:val="false"/>
          <w:color w:val="000000"/>
          <w:sz w:val="28"/>
        </w:rPr>
        <w:t>
      2) тағайындалғанынан кейін жеті жұмыс күнінен кешіктірмей мемлекеттік органдардан, жеке және заңды тұлғалардан банкрот оған тиесілі (тиесілі болған) мүлік туралы ақпаратты және сұрау салу берілген күннен бастап он жұмыс күнінен кешіктірілмейтін мерзімде өзіне өтеусіз негізде берілуге тиіс растайтын құжаттардың көшірмелерін, егер оған уақытша басқарушы көрсетілген ақпаратты және құжаттарды бермеген болса, талап етіп алдыруға;</w:t>
      </w:r>
    </w:p>
    <w:p>
      <w:pPr>
        <w:spacing w:after="0"/>
        <w:ind w:left="0"/>
        <w:jc w:val="both"/>
      </w:pPr>
      <w:r>
        <w:rPr>
          <w:rFonts w:ascii="Times New Roman"/>
          <w:b w:val="false"/>
          <w:i w:val="false"/>
          <w:color w:val="000000"/>
          <w:sz w:val="28"/>
        </w:rPr>
        <w:t>
      3) тағайындалғанынан кейін жеті жұмыс күнінен кешіктірмей уәкілетті органнан соттың банкрот деп тану туралы заңды күшіне енген шешімі бар тұлғаның банктік шоттарының бар-жоғы және нөмірлері туралы, осы шоттардағы ақша қалдықтары және қозғалысы туралы ақпарат сұратуға;</w:t>
      </w:r>
    </w:p>
    <w:p>
      <w:pPr>
        <w:spacing w:after="0"/>
        <w:ind w:left="0"/>
        <w:jc w:val="both"/>
      </w:pPr>
      <w:r>
        <w:rPr>
          <w:rFonts w:ascii="Times New Roman"/>
          <w:b w:val="false"/>
          <w:i w:val="false"/>
          <w:color w:val="000000"/>
          <w:sz w:val="28"/>
        </w:rPr>
        <w:t>
      4) банкрот мүлкін қорғауды және бақылауды қамтамасыз етуге;</w:t>
      </w:r>
    </w:p>
    <w:p>
      <w:pPr>
        <w:spacing w:after="0"/>
        <w:ind w:left="0"/>
        <w:jc w:val="both"/>
      </w:pPr>
      <w:r>
        <w:rPr>
          <w:rFonts w:ascii="Times New Roman"/>
          <w:b w:val="false"/>
          <w:i w:val="false"/>
          <w:color w:val="000000"/>
          <w:sz w:val="28"/>
        </w:rPr>
        <w:t>
      5) кредиторлар комитеті дебиторлық берешекті сату немесе факторинг шартын жасасу туралы шешім қабылдаған жағдайларды қоспағанда, банкрот алдында берешегі бар тұлғалар анықталған күннен бастап жеті жұмыс күнінен кешіктірмей осы берешекті сот тәртібімен өндіріп алу туралы талап қоюға;</w:t>
      </w:r>
    </w:p>
    <w:p>
      <w:pPr>
        <w:spacing w:after="0"/>
        <w:ind w:left="0"/>
        <w:jc w:val="both"/>
      </w:pPr>
      <w:r>
        <w:rPr>
          <w:rFonts w:ascii="Times New Roman"/>
          <w:b w:val="false"/>
          <w:i w:val="false"/>
          <w:color w:val="000000"/>
          <w:sz w:val="28"/>
        </w:rPr>
        <w:t>
      6) кредиторлар комитеті отырысының хаттамасына қол қойылған күннен бастап жеті жұмыс күнінен кешіктірмей реверсивтік факторинг шартын жасасуға;</w:t>
      </w:r>
    </w:p>
    <w:p>
      <w:pPr>
        <w:spacing w:after="0"/>
        <w:ind w:left="0"/>
        <w:jc w:val="both"/>
      </w:pPr>
      <w:r>
        <w:rPr>
          <w:rFonts w:ascii="Times New Roman"/>
          <w:b w:val="false"/>
          <w:i w:val="false"/>
          <w:color w:val="000000"/>
          <w:sz w:val="28"/>
        </w:rPr>
        <w:t xml:space="preserve">
      7) осы Заңның </w:t>
      </w:r>
      <w:r>
        <w:rPr>
          <w:rFonts w:ascii="Times New Roman"/>
          <w:b w:val="false"/>
          <w:i w:val="false"/>
          <w:color w:val="000000"/>
          <w:sz w:val="28"/>
        </w:rPr>
        <w:t>7-бабында</w:t>
      </w:r>
      <w:r>
        <w:rPr>
          <w:rFonts w:ascii="Times New Roman"/>
          <w:b w:val="false"/>
          <w:i w:val="false"/>
          <w:color w:val="000000"/>
          <w:sz w:val="28"/>
        </w:rPr>
        <w:t xml:space="preserve"> көрсетілген мән-жайлар кезінде борышкер немесе ол уәкілеттік берген тұлға жасаған мәмілелерді анықтауға және сот тәртібімен, оның ішінде осындай мәмілені анықтаған кредитордың өтінішхаты бойынша оларды жарамсыз деп тану туралы не мүлікті қайтару туралы талап қоюға;</w:t>
      </w:r>
    </w:p>
    <w:p>
      <w:pPr>
        <w:spacing w:after="0"/>
        <w:ind w:left="0"/>
        <w:jc w:val="both"/>
      </w:pPr>
      <w:r>
        <w:rPr>
          <w:rFonts w:ascii="Times New Roman"/>
          <w:b w:val="false"/>
          <w:i w:val="false"/>
          <w:color w:val="000000"/>
          <w:sz w:val="28"/>
        </w:rPr>
        <w:t>
      8) кредиторлар комитетінің шешімі негізінде кредиторлар комитеті отырысының хаттамасына қол қойылған күннен бастап он жұмыс күнінен кешіктірмей банкроттық туралы іс қозғалғанға дейін борышкер жасасқан шарттарды өзгертуге, бұзуға, орындаудан бас тартуға немесе олардың жарамдылығын даулауға;</w:t>
      </w:r>
    </w:p>
    <w:p>
      <w:pPr>
        <w:spacing w:after="0"/>
        <w:ind w:left="0"/>
        <w:jc w:val="both"/>
      </w:pPr>
      <w:r>
        <w:rPr>
          <w:rFonts w:ascii="Times New Roman"/>
          <w:b w:val="false"/>
          <w:i w:val="false"/>
          <w:color w:val="000000"/>
          <w:sz w:val="28"/>
        </w:rPr>
        <w:t>
      9) кредиторлар жиналысы келіскен оңалту жоспарын борышкер ұсынған күннен бастап он жұмыс күнінен кешіктірмей борышкер – дара кәсіпкерге, борышкер – заңды тұлға мүлкінің меншік иесіне (ол уәкілеттік берген органға), құрылтайшысына (қатысушысына) оңалту жоспарында көзделген іс-шаралардың іске асырылуын ескере отырып, борышкердің қаржылық орнықтылығы туралы қорытындыны ұсынуға;</w:t>
      </w:r>
    </w:p>
    <w:p>
      <w:pPr>
        <w:spacing w:after="0"/>
        <w:ind w:left="0"/>
        <w:jc w:val="both"/>
      </w:pPr>
      <w:r>
        <w:rPr>
          <w:rFonts w:ascii="Times New Roman"/>
          <w:b w:val="false"/>
          <w:i w:val="false"/>
          <w:color w:val="000000"/>
          <w:sz w:val="28"/>
        </w:rPr>
        <w:t>
      10) сату жоспарына сәйкес банкрот мүлкін өткізуді жүзеге асыруға;</w:t>
      </w:r>
    </w:p>
    <w:p>
      <w:pPr>
        <w:spacing w:after="0"/>
        <w:ind w:left="0"/>
        <w:jc w:val="both"/>
      </w:pPr>
      <w:r>
        <w:rPr>
          <w:rFonts w:ascii="Times New Roman"/>
          <w:b w:val="false"/>
          <w:i w:val="false"/>
          <w:color w:val="000000"/>
          <w:sz w:val="28"/>
        </w:rPr>
        <w:t>
      11) кредиторлар талаптарының тізілімін жүргізуге;</w:t>
      </w:r>
    </w:p>
    <w:p>
      <w:pPr>
        <w:spacing w:after="0"/>
        <w:ind w:left="0"/>
        <w:jc w:val="both"/>
      </w:pPr>
      <w:r>
        <w:rPr>
          <w:rFonts w:ascii="Times New Roman"/>
          <w:b w:val="false"/>
          <w:i w:val="false"/>
          <w:color w:val="000000"/>
          <w:sz w:val="28"/>
        </w:rPr>
        <w:t xml:space="preserve">
      12) осы Заңның </w:t>
      </w:r>
      <w:r>
        <w:rPr>
          <w:rFonts w:ascii="Times New Roman"/>
          <w:b w:val="false"/>
          <w:i w:val="false"/>
          <w:color w:val="000000"/>
          <w:sz w:val="28"/>
        </w:rPr>
        <w:t>11-бабының</w:t>
      </w:r>
      <w:r>
        <w:rPr>
          <w:rFonts w:ascii="Times New Roman"/>
          <w:b w:val="false"/>
          <w:i w:val="false"/>
          <w:color w:val="000000"/>
          <w:sz w:val="28"/>
        </w:rPr>
        <w:t xml:space="preserve"> 4-тармағында аталған тұлғаларды анықтауға және оларды субсидиарлық жауаптылыққа тарту туралы талап қоюмен сотқа жүгінуге;</w:t>
      </w:r>
    </w:p>
    <w:p>
      <w:pPr>
        <w:spacing w:after="0"/>
        <w:ind w:left="0"/>
        <w:jc w:val="both"/>
      </w:pPr>
      <w:r>
        <w:rPr>
          <w:rFonts w:ascii="Times New Roman"/>
          <w:b w:val="false"/>
          <w:i w:val="false"/>
          <w:color w:val="000000"/>
          <w:sz w:val="28"/>
        </w:rPr>
        <w:t>
      13) борышкердің пайдасына ақша келіп түскеннен кейiн бес жұмыс күнінен кешіктірмей кредиторлармен есеп айырысуды жүзеге асыруға, сондай-ақ кредиторлардың талаптарын қанағаттандырудың белгіленген тәртібіне сәйкес кредиторлармен есеп айырысуды жүргізуге;</w:t>
      </w:r>
    </w:p>
    <w:p>
      <w:pPr>
        <w:spacing w:after="0"/>
        <w:ind w:left="0"/>
        <w:jc w:val="both"/>
      </w:pPr>
      <w:r>
        <w:rPr>
          <w:rFonts w:ascii="Times New Roman"/>
          <w:b w:val="false"/>
          <w:i w:val="false"/>
          <w:color w:val="000000"/>
          <w:sz w:val="28"/>
        </w:rPr>
        <w:t>
      14) уәкілетті органға банкроттық рәсімінің жүзеге асырылу барысы туралы ағымдағы және сұратылатын ақпаратты уәкілетті орган белгілеген нысан бойынша, тәртіппен және мерзімдерде беруге;</w:t>
      </w:r>
    </w:p>
    <w:p>
      <w:pPr>
        <w:spacing w:after="0"/>
        <w:ind w:left="0"/>
        <w:jc w:val="both"/>
      </w:pPr>
      <w:r>
        <w:rPr>
          <w:rFonts w:ascii="Times New Roman"/>
          <w:b w:val="false"/>
          <w:i w:val="false"/>
          <w:color w:val="000000"/>
          <w:sz w:val="28"/>
        </w:rPr>
        <w:t>
      15) кредиторға оның жазбаша сұрау салуы негізінде банкроттық рәсімінің жүзеге асырылу барысы, борышкердің қаржылық жағдайы туралы сұрау салу келіп түскен күннен бастап үш жұмыс күнінен кешіктірілмейтін мерзімде хабарлауға;</w:t>
      </w:r>
    </w:p>
    <w:p>
      <w:pPr>
        <w:spacing w:after="0"/>
        <w:ind w:left="0"/>
        <w:jc w:val="both"/>
      </w:pPr>
      <w:r>
        <w:rPr>
          <w:rFonts w:ascii="Times New Roman"/>
          <w:b w:val="false"/>
          <w:i w:val="false"/>
          <w:color w:val="000000"/>
          <w:sz w:val="28"/>
        </w:rPr>
        <w:t>
      16) егер банкроттықты басқарушымен жасалған банкроттық рәсімін жүргізу туралы шартта өзгеше белгіленбесе, сот банкрот пен оның кредиторларының мүдделерін қозғайтын сот актісін шығарған жағдайда, кредиторлар комитетіне осы сот актісіне шағым жасау туралы мәселені қарау үшін оның көшірмесін алған күнінен бастап жеті жұмыс күні ішінде ұсынуға;</w:t>
      </w:r>
    </w:p>
    <w:p>
      <w:pPr>
        <w:spacing w:after="0"/>
        <w:ind w:left="0"/>
        <w:jc w:val="both"/>
      </w:pPr>
      <w:r>
        <w:rPr>
          <w:rFonts w:ascii="Times New Roman"/>
          <w:b w:val="false"/>
          <w:i w:val="false"/>
          <w:color w:val="000000"/>
          <w:sz w:val="28"/>
        </w:rPr>
        <w:t>
      17) кредиторлар жиналысы мен комитеті отырыстарының өткізілетін күні, уақыты мен орны туралы кредиторларды хабардар етуге;</w:t>
      </w:r>
    </w:p>
    <w:p>
      <w:pPr>
        <w:spacing w:after="0"/>
        <w:ind w:left="0"/>
        <w:jc w:val="both"/>
      </w:pPr>
      <w:r>
        <w:rPr>
          <w:rFonts w:ascii="Times New Roman"/>
          <w:b w:val="false"/>
          <w:i w:val="false"/>
          <w:color w:val="000000"/>
          <w:sz w:val="28"/>
        </w:rPr>
        <w:t>
      18) соттың банкроттық рәсімін аяқтау туралы ұйғарымы заңды күшіне енгеннен кейін үш жұмыс күні ішінде банкке, банк операцияларының жекелеген түрлерін жүзеге асыратын ұйымға банкроттың банктік шоттарын жабу туралы өтініш жіберуге, банкроттың мөрін (болған кезде) жоюға;</w:t>
      </w:r>
    </w:p>
    <w:p>
      <w:pPr>
        <w:spacing w:after="0"/>
        <w:ind w:left="0"/>
        <w:jc w:val="both"/>
      </w:pPr>
      <w:r>
        <w:rPr>
          <w:rFonts w:ascii="Times New Roman"/>
          <w:b w:val="false"/>
          <w:i w:val="false"/>
          <w:color w:val="000000"/>
          <w:sz w:val="28"/>
        </w:rPr>
        <w:t>
      19) сот оңалту рәсімін тоқтату, борышкерді банкрот деп тану және банкроттық рәсімін қозғай отырып, оны тарату туралы шешім қабылдаған жағдайда, оңалтуды басқарушыдан тағайындалған күнінен бастап үш жұмыс күні ішінде құрылтай құжаттарын, есепке алу құжаттамасын, банкроттың мүлкіне құқық белгілейтін құжаттарды, мөрлерді (олар болған кезде), мөртабандарды, банкротқа тиесілі материалдық және өзге де құндылықтарды қабылдауға;</w:t>
      </w:r>
    </w:p>
    <w:p>
      <w:pPr>
        <w:spacing w:after="0"/>
        <w:ind w:left="0"/>
        <w:jc w:val="both"/>
      </w:pPr>
      <w:r>
        <w:rPr>
          <w:rFonts w:ascii="Times New Roman"/>
          <w:b w:val="false"/>
          <w:i w:val="false"/>
          <w:color w:val="000000"/>
          <w:sz w:val="28"/>
        </w:rPr>
        <w:t>
      20) құрылтай құжаттарын, есепке алу құжаттамасын, мүлікке құқық белгілейтін құжаттарды, мөрлерді (олар болған кезде), мөртабандарды, материалдық және өзге де құндылықтарды:</w:t>
      </w:r>
    </w:p>
    <w:p>
      <w:pPr>
        <w:spacing w:after="0"/>
        <w:ind w:left="0"/>
        <w:jc w:val="both"/>
      </w:pPr>
      <w:r>
        <w:rPr>
          <w:rFonts w:ascii="Times New Roman"/>
          <w:b w:val="false"/>
          <w:i w:val="false"/>
          <w:color w:val="000000"/>
          <w:sz w:val="28"/>
        </w:rPr>
        <w:t>
      соттың борышкерді банкрот деп тану туралы шешімінің күшін жою туралы шешім қабылданған күннен бастап үш жұмыс күні ішінде – борышкерге немесе оңалтуды басқарушыға;</w:t>
      </w:r>
    </w:p>
    <w:p>
      <w:pPr>
        <w:spacing w:after="0"/>
        <w:ind w:left="0"/>
        <w:jc w:val="both"/>
      </w:pPr>
      <w:r>
        <w:rPr>
          <w:rFonts w:ascii="Times New Roman"/>
          <w:b w:val="false"/>
          <w:i w:val="false"/>
          <w:color w:val="000000"/>
          <w:sz w:val="28"/>
        </w:rPr>
        <w:t>
      банкроттың кәсіпорнын сату кезінде тапсыру актісіне қол қойылған күннен бастап үш жұмыс күні ішінде сатып алушыға беруге;</w:t>
      </w:r>
    </w:p>
    <w:p>
      <w:pPr>
        <w:spacing w:after="0"/>
        <w:ind w:left="0"/>
        <w:jc w:val="both"/>
      </w:pPr>
      <w:r>
        <w:rPr>
          <w:rFonts w:ascii="Times New Roman"/>
          <w:b w:val="false"/>
          <w:i w:val="false"/>
          <w:color w:val="000000"/>
          <w:sz w:val="28"/>
        </w:rPr>
        <w:t>
      21) банкроттықты басқарушы шеттетілген (босатылған) жағдайда жаңадан тағайындалған банкроттықты басқарушыға ол тағайындалған күннен бастап үш жұмыс күні ішінде құрылтай құжаттарын, есепке алу құжаттамасын, банкроттың мүлкіне құқық белгілейтін құжаттарды, мөрлерді (олар болған кезде), мөртабандарды, банкротқа тиесілі материалдық және өзге де құндылықтарды, сондай-ақ банкроттың банктік шоттарының бар-жоғы және нөмірлері туралы, осы шоттардағы ақша қалдықтары туралы және қозғалысы туралы қолда бар ақпаратты беруге;</w:t>
      </w:r>
    </w:p>
    <w:p>
      <w:pPr>
        <w:spacing w:after="0"/>
        <w:ind w:left="0"/>
        <w:jc w:val="both"/>
      </w:pPr>
      <w:r>
        <w:rPr>
          <w:rFonts w:ascii="Times New Roman"/>
          <w:b w:val="false"/>
          <w:i w:val="false"/>
          <w:color w:val="000000"/>
          <w:sz w:val="28"/>
        </w:rPr>
        <w:t>
      22) тағайындалған күнінен бастап он жұмыс күні ішінде кредиторлар комитетімен банкроттық рәсімін жүргізу туралы шарт жасасуға;</w:t>
      </w:r>
    </w:p>
    <w:p>
      <w:pPr>
        <w:spacing w:after="0"/>
        <w:ind w:left="0"/>
        <w:jc w:val="both"/>
      </w:pPr>
      <w:r>
        <w:rPr>
          <w:rFonts w:ascii="Times New Roman"/>
          <w:b w:val="false"/>
          <w:i w:val="false"/>
          <w:color w:val="000000"/>
          <w:sz w:val="28"/>
        </w:rPr>
        <w:t>
      23) құқық қорғау органдарына әдейі банкроттық белгілерінің бар екенін көрсететін қолда бар деректер туралы хабарлауға;</w:t>
      </w:r>
    </w:p>
    <w:p>
      <w:pPr>
        <w:spacing w:after="0"/>
        <w:ind w:left="0"/>
        <w:jc w:val="both"/>
      </w:pPr>
      <w:r>
        <w:rPr>
          <w:rFonts w:ascii="Times New Roman"/>
          <w:b w:val="false"/>
          <w:i w:val="false"/>
          <w:color w:val="000000"/>
          <w:sz w:val="28"/>
        </w:rPr>
        <w:t>
      24) осы Заңның 6-бабында белгіленген жағдайларда, құрылтайшыны (қатысушыны) және (немесе) лауазымды адамды субсидиарлық жауаптылыққа тарту және осы Заңның 96-бабының 3-тармағына сәйкес айқындалатын мөлшерде сомаларды өндіріп алу туралы талап қоюмен сотқа жүгінуге;</w:t>
      </w:r>
    </w:p>
    <w:p>
      <w:pPr>
        <w:spacing w:after="0"/>
        <w:ind w:left="0"/>
        <w:jc w:val="both"/>
      </w:pPr>
      <w:r>
        <w:rPr>
          <w:rFonts w:ascii="Times New Roman"/>
          <w:b w:val="false"/>
          <w:i w:val="false"/>
          <w:color w:val="000000"/>
          <w:sz w:val="28"/>
        </w:rPr>
        <w:t>
      25) осы Заңға және Қазақстан Республикасының заңнамасына сәйкес өзге де өкілеттіктерді орындауға міндетті.";</w:t>
      </w:r>
    </w:p>
    <w:bookmarkStart w:name="z813" w:id="681"/>
    <w:p>
      <w:pPr>
        <w:spacing w:after="0"/>
        <w:ind w:left="0"/>
        <w:jc w:val="both"/>
      </w:pPr>
      <w:r>
        <w:rPr>
          <w:rFonts w:ascii="Times New Roman"/>
          <w:b w:val="false"/>
          <w:i w:val="false"/>
          <w:color w:val="000000"/>
          <w:sz w:val="28"/>
        </w:rPr>
        <w:t>
      мынадай мазмұндағы 3-тармақпен толықтырылсын:</w:t>
      </w:r>
    </w:p>
    <w:bookmarkEnd w:id="681"/>
    <w:bookmarkStart w:name="z814" w:id="682"/>
    <w:p>
      <w:pPr>
        <w:spacing w:after="0"/>
        <w:ind w:left="0"/>
        <w:jc w:val="both"/>
      </w:pPr>
      <w:r>
        <w:rPr>
          <w:rFonts w:ascii="Times New Roman"/>
          <w:b w:val="false"/>
          <w:i w:val="false"/>
          <w:color w:val="000000"/>
          <w:sz w:val="28"/>
        </w:rPr>
        <w:t>
      "3. Сот оңалту рәсімін тоқтату, борышкерді банкрот деп тану және банкроттық рәсімін қозғай отырып, оны тарату туралы шешім қабылдағаннан кейін банкроттықты басқарушы:</w:t>
      </w:r>
    </w:p>
    <w:bookmarkEnd w:id="682"/>
    <w:p>
      <w:pPr>
        <w:spacing w:after="0"/>
        <w:ind w:left="0"/>
        <w:jc w:val="both"/>
      </w:pPr>
      <w:r>
        <w:rPr>
          <w:rFonts w:ascii="Times New Roman"/>
          <w:b w:val="false"/>
          <w:i w:val="false"/>
          <w:color w:val="000000"/>
          <w:sz w:val="28"/>
        </w:rPr>
        <w:t>
      1) уәкілетті органның интернет-ресурсында орналастыру үшін уәкілетті органға борышкерді банкрот деп тану және кредиторлардың талаптарды мәлімдеу тәртібі туралы хабарландыруды қазақ және орыс тілдерінде тағайындалған күнінен бастап екі жұмыс күнінен кешіктірмей жіберуге де;</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88-бабы</w:t>
      </w:r>
      <w:r>
        <w:rPr>
          <w:rFonts w:ascii="Times New Roman"/>
          <w:b w:val="false"/>
          <w:i w:val="false"/>
          <w:color w:val="000000"/>
          <w:sz w:val="28"/>
        </w:rPr>
        <w:t xml:space="preserve"> 3-тармағының 2) – 8) тармақшаларында және </w:t>
      </w:r>
      <w:r>
        <w:rPr>
          <w:rFonts w:ascii="Times New Roman"/>
          <w:b w:val="false"/>
          <w:i w:val="false"/>
          <w:color w:val="000000"/>
          <w:sz w:val="28"/>
        </w:rPr>
        <w:t>92-бабының</w:t>
      </w:r>
      <w:r>
        <w:rPr>
          <w:rFonts w:ascii="Times New Roman"/>
          <w:b w:val="false"/>
          <w:i w:val="false"/>
          <w:color w:val="000000"/>
          <w:sz w:val="28"/>
        </w:rPr>
        <w:t xml:space="preserve"> 1-тармағында көзделген міндеттерді орындауға да міндетті.";</w:t>
      </w:r>
    </w:p>
    <w:bookmarkStart w:name="z815" w:id="683"/>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92-баптар</w:t>
      </w:r>
      <w:r>
        <w:rPr>
          <w:rFonts w:ascii="Times New Roman"/>
          <w:b w:val="false"/>
          <w:i w:val="false"/>
          <w:color w:val="000000"/>
          <w:sz w:val="28"/>
        </w:rPr>
        <w:t xml:space="preserve"> мынадай редакцияда жазылсын:</w:t>
      </w:r>
    </w:p>
    <w:bookmarkEnd w:id="683"/>
    <w:bookmarkStart w:name="z816" w:id="684"/>
    <w:p>
      <w:pPr>
        <w:spacing w:after="0"/>
        <w:ind w:left="0"/>
        <w:jc w:val="both"/>
      </w:pPr>
      <w:r>
        <w:rPr>
          <w:rFonts w:ascii="Times New Roman"/>
          <w:b w:val="false"/>
          <w:i w:val="false"/>
          <w:color w:val="000000"/>
          <w:sz w:val="28"/>
        </w:rPr>
        <w:t>
      "90-бап. Банкроттық рәсімінде кредиторлар талаптарының тізілімін қалыптастыру</w:t>
      </w:r>
    </w:p>
    <w:bookmarkEnd w:id="684"/>
    <w:bookmarkStart w:name="z817" w:id="685"/>
    <w:p>
      <w:pPr>
        <w:spacing w:after="0"/>
        <w:ind w:left="0"/>
        <w:jc w:val="both"/>
      </w:pPr>
      <w:r>
        <w:rPr>
          <w:rFonts w:ascii="Times New Roman"/>
          <w:b w:val="false"/>
          <w:i w:val="false"/>
          <w:color w:val="000000"/>
          <w:sz w:val="28"/>
        </w:rPr>
        <w:t>
      1. Уақытша басқарушы тағайындалған күнінен бастап екі айдан кешіктірілмейтін мерзімде кредиторлар талаптарының тізілімін уәкілетті орган белгілеген тәртіппен және нысан бойынша қазақ және орыс тілдерінде қалыптастыруға міндетті.</w:t>
      </w:r>
    </w:p>
    <w:bookmarkEnd w:id="685"/>
    <w:p>
      <w:pPr>
        <w:spacing w:after="0"/>
        <w:ind w:left="0"/>
        <w:jc w:val="both"/>
      </w:pPr>
      <w:r>
        <w:rPr>
          <w:rFonts w:ascii="Times New Roman"/>
          <w:b w:val="false"/>
          <w:i w:val="false"/>
          <w:color w:val="000000"/>
          <w:sz w:val="28"/>
        </w:rPr>
        <w:t>
      Кредиторлар талаптарының тізілімін қалыптастыру мақсатында уақытша басқарушы сот банкроттық туралы іс қозғау туралы ұйғарым шығарған күннен бастап екі жұмыс күнінен кешіктірмей, ал егер салықтар және кедендік төлемдер бойынша кредитор не мемлекеттік орган немесе мемлекет қатысатын заңды тұлға өтініш беруші болып табылса – тағайындалған күнінен бастап уәкілетті органға банкроттық туралы іс бойынша іс жүргізуді қозғау және кредиторлардың талаптарды мәлімдеу тәртібі туралы хабарландыруды уәкілетті органның интернет-ресурсында орналастыру үшін қазақ және орыс тілдерінде жібереді.</w:t>
      </w:r>
    </w:p>
    <w:p>
      <w:pPr>
        <w:spacing w:after="0"/>
        <w:ind w:left="0"/>
        <w:jc w:val="both"/>
      </w:pPr>
      <w:r>
        <w:rPr>
          <w:rFonts w:ascii="Times New Roman"/>
          <w:b w:val="false"/>
          <w:i w:val="false"/>
          <w:color w:val="000000"/>
          <w:sz w:val="28"/>
        </w:rPr>
        <w:t>
      Кредиторлардың талаптарын қабылдауды борышкердің орналасқан жері бойынша не әкімші ретінде қызметтің басталғаны туралы хабарламада өзі көрсеткен әкімшінің тіркелген орны бойынша уақытша басқарушы жүзеге асырады.</w:t>
      </w:r>
    </w:p>
    <w:p>
      <w:pPr>
        <w:spacing w:after="0"/>
        <w:ind w:left="0"/>
        <w:jc w:val="both"/>
      </w:pPr>
      <w:r>
        <w:rPr>
          <w:rFonts w:ascii="Times New Roman"/>
          <w:b w:val="false"/>
          <w:i w:val="false"/>
          <w:color w:val="000000"/>
          <w:sz w:val="28"/>
        </w:rPr>
        <w:t>
      Уәкілетті орган хабарландыруды алған күннен бастап екі жұмыс күні ішінде оны өзінің интернет-ресурсында орналастыруға міндетті.</w:t>
      </w:r>
    </w:p>
    <w:p>
      <w:pPr>
        <w:spacing w:after="0"/>
        <w:ind w:left="0"/>
        <w:jc w:val="both"/>
      </w:pPr>
      <w:r>
        <w:rPr>
          <w:rFonts w:ascii="Times New Roman"/>
          <w:b w:val="false"/>
          <w:i w:val="false"/>
          <w:color w:val="000000"/>
          <w:sz w:val="28"/>
        </w:rPr>
        <w:t>
      Борышкердің интернет-ресурсы болған кезде көрсетілген интернет-ресурста хабарды жариялау міндетті болып табылады.</w:t>
      </w:r>
    </w:p>
    <w:bookmarkStart w:name="z818" w:id="686"/>
    <w:p>
      <w:pPr>
        <w:spacing w:after="0"/>
        <w:ind w:left="0"/>
        <w:jc w:val="both"/>
      </w:pPr>
      <w:r>
        <w:rPr>
          <w:rFonts w:ascii="Times New Roman"/>
          <w:b w:val="false"/>
          <w:i w:val="false"/>
          <w:color w:val="000000"/>
          <w:sz w:val="28"/>
        </w:rPr>
        <w:t>
      2. Уақытша басқарушы сот орындаушыларынан заңды күшіне енген сот шешімін немесе борышкерден ақша өндіріп алу туралы атқарушылық құжаттарды алған күннен бастап екі жұмыс күні ішінде осындай кредиторларды банкроттық туралы іс қозғау (борышкерді банкрот деп тану) және талаптарды мәлімдеу тәртібі туралы жазбаша хабардар етеді.</w:t>
      </w:r>
    </w:p>
    <w:bookmarkEnd w:id="686"/>
    <w:p>
      <w:pPr>
        <w:spacing w:after="0"/>
        <w:ind w:left="0"/>
        <w:jc w:val="both"/>
      </w:pPr>
      <w:r>
        <w:rPr>
          <w:rFonts w:ascii="Times New Roman"/>
          <w:b w:val="false"/>
          <w:i w:val="false"/>
          <w:color w:val="000000"/>
          <w:sz w:val="28"/>
        </w:rPr>
        <w:t>
      Уақытша басқарушы банкроттық туралы іс қозғалған күннен бастап екі жұмыс күні ішінде, ал егер салықтар және кедендік төлемдер бойынша кредитор не мемлекеттік орган немесе мемлекет қатысатын заңды тұлға өтініш беруші болып табылса – тағайындалған күнінен бастап борышкер өздерінің алдында өміріне немесе денсаулығына зиян келтіргені үшін жауапты болатын азаматтарды банкроттық туралы іс қозғау (борышкерді банкрот деп тану туралы) және талаптарды мәлімдеу тәртібі туралы да жазбаша хабардар етеді.</w:t>
      </w:r>
    </w:p>
    <w:bookmarkStart w:name="z819" w:id="687"/>
    <w:p>
      <w:pPr>
        <w:spacing w:after="0"/>
        <w:ind w:left="0"/>
        <w:jc w:val="both"/>
      </w:pPr>
      <w:r>
        <w:rPr>
          <w:rFonts w:ascii="Times New Roman"/>
          <w:b w:val="false"/>
          <w:i w:val="false"/>
          <w:color w:val="000000"/>
          <w:sz w:val="28"/>
        </w:rPr>
        <w:t>
      3. Кредиторлар банкротқа қоятын талаптарын кредиторлардың талаптарды мәлімдеу тәртібі туралы хабарландыру жарияланған күннен бастап бір ай мерзімде мәлімдеуге тиіс.</w:t>
      </w:r>
    </w:p>
    <w:bookmarkEnd w:id="687"/>
    <w:p>
      <w:pPr>
        <w:spacing w:after="0"/>
        <w:ind w:left="0"/>
        <w:jc w:val="both"/>
      </w:pPr>
      <w:r>
        <w:rPr>
          <w:rFonts w:ascii="Times New Roman"/>
          <w:b w:val="false"/>
          <w:i w:val="false"/>
          <w:color w:val="000000"/>
          <w:sz w:val="28"/>
        </w:rPr>
        <w:t>
      Кредиторлардың талаптарында:</w:t>
      </w:r>
    </w:p>
    <w:p>
      <w:pPr>
        <w:spacing w:after="0"/>
        <w:ind w:left="0"/>
        <w:jc w:val="both"/>
      </w:pPr>
      <w:r>
        <w:rPr>
          <w:rFonts w:ascii="Times New Roman"/>
          <w:b w:val="false"/>
          <w:i w:val="false"/>
          <w:color w:val="000000"/>
          <w:sz w:val="28"/>
        </w:rPr>
        <w:t>
      1) талаптың сомасы туралы (негізгі борыштың, сыйақының (мүдденің), тұрақсыздық айыбы мен өзге де айыппұл санкцияларының, залалдардың сомасы туралы жеке-жеке) мәліметтер қамтылуға тиіс. Талап сомасы көрсетілген талап мәлімделген күнге айқындалады;</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25-бабының</w:t>
      </w:r>
      <w:r>
        <w:rPr>
          <w:rFonts w:ascii="Times New Roman"/>
          <w:b w:val="false"/>
          <w:i w:val="false"/>
          <w:color w:val="000000"/>
          <w:sz w:val="28"/>
        </w:rPr>
        <w:t xml:space="preserve"> 1-тармағында көзделген, кредиторлар жиналысын өткізу туралы хабарлама тәсілдерінің бірін көрсету қамтылуға тиіс.</w:t>
      </w:r>
    </w:p>
    <w:p>
      <w:pPr>
        <w:spacing w:after="0"/>
        <w:ind w:left="0"/>
        <w:jc w:val="both"/>
      </w:pPr>
      <w:r>
        <w:rPr>
          <w:rFonts w:ascii="Times New Roman"/>
          <w:b w:val="false"/>
          <w:i w:val="false"/>
          <w:color w:val="000000"/>
          <w:sz w:val="28"/>
        </w:rPr>
        <w:t>
      Салыстыру үшін құжаттардың түпнұсқалары ұсыныла отырып, талаптың негізі мен сомасын растайтын құжаттардың көшірмелері (соттардың заңды күшіне енген шешімдері, шарттардың көшірмелері, борышкердің борышты мойындауы) талапқа қоса беріледі.</w:t>
      </w:r>
    </w:p>
    <w:p>
      <w:pPr>
        <w:spacing w:after="0"/>
        <w:ind w:left="0"/>
        <w:jc w:val="both"/>
      </w:pPr>
      <w:r>
        <w:rPr>
          <w:rFonts w:ascii="Times New Roman"/>
          <w:b w:val="false"/>
          <w:i w:val="false"/>
          <w:color w:val="000000"/>
          <w:sz w:val="28"/>
        </w:rPr>
        <w:t>
      Егер сыйақы (мүдде) мен залалдар бойынша осы тармақтың екінші бөлігінің 1) тармақшасында көрсетілген талап сомасы сот борышкерді банкрот деп тану туралы шешім қабылдаған күнге өзгертілсе, онда сот осындай шешім қабылдаған күннен бастап он жұмыс күні ішінде кредитор өзгерісті ескере отырып, өзінің талаптарын қайта мәлімдейді.</w:t>
      </w:r>
    </w:p>
    <w:p>
      <w:pPr>
        <w:spacing w:after="0"/>
        <w:ind w:left="0"/>
        <w:jc w:val="both"/>
      </w:pPr>
      <w:r>
        <w:rPr>
          <w:rFonts w:ascii="Times New Roman"/>
          <w:b w:val="false"/>
          <w:i w:val="false"/>
          <w:color w:val="000000"/>
          <w:sz w:val="28"/>
        </w:rPr>
        <w:t>
      Кредиторлар талаптың негізі мен сомасын растайтын өзге де құжаттарды ұсынуға да құқылы.</w:t>
      </w:r>
    </w:p>
    <w:p>
      <w:pPr>
        <w:spacing w:after="0"/>
        <w:ind w:left="0"/>
        <w:jc w:val="both"/>
      </w:pPr>
      <w:r>
        <w:rPr>
          <w:rFonts w:ascii="Times New Roman"/>
          <w:b w:val="false"/>
          <w:i w:val="false"/>
          <w:color w:val="000000"/>
          <w:sz w:val="28"/>
        </w:rPr>
        <w:t>
      Кредитордың талабы Қазақстан Республикасының азаматтық заңнамасында көзделген тәртіппен өндіріп алуға жатпайтын бөлігінде кредиторлар талаптарының тізіліміне талап қоюдың ескіру мерзімінің өтуі себебінен енгізілмейді.</w:t>
      </w:r>
    </w:p>
    <w:p>
      <w:pPr>
        <w:spacing w:after="0"/>
        <w:ind w:left="0"/>
        <w:jc w:val="both"/>
      </w:pPr>
      <w:r>
        <w:rPr>
          <w:rFonts w:ascii="Times New Roman"/>
          <w:b w:val="false"/>
          <w:i w:val="false"/>
          <w:color w:val="000000"/>
          <w:sz w:val="28"/>
        </w:rPr>
        <w:t>
      Кредиторлардың шетел валютасында көрсетілген талаптары сот борышкерді банкрот деп тану және банкроттық рәсімін қозғай отырып, оны тарату туралы шешім қабылдаған күнге Қазақстан Республикасының Ұлттық Банкі белгілеген ресми бағам бойынша теңгемен есепке алынады.</w:t>
      </w:r>
    </w:p>
    <w:bookmarkStart w:name="z820" w:id="688"/>
    <w:p>
      <w:pPr>
        <w:spacing w:after="0"/>
        <w:ind w:left="0"/>
        <w:jc w:val="both"/>
      </w:pPr>
      <w:r>
        <w:rPr>
          <w:rFonts w:ascii="Times New Roman"/>
          <w:b w:val="false"/>
          <w:i w:val="false"/>
          <w:color w:val="000000"/>
          <w:sz w:val="28"/>
        </w:rPr>
        <w:t>
      4. Қалыптастырылған кредиторлар талаптарының тізіліміне өзгерістер мен толықтырулар уәкілетті орган айқындаған тәртіппен енгізіледі.</w:t>
      </w:r>
    </w:p>
    <w:bookmarkEnd w:id="688"/>
    <w:bookmarkStart w:name="z821" w:id="689"/>
    <w:p>
      <w:pPr>
        <w:spacing w:after="0"/>
        <w:ind w:left="0"/>
        <w:jc w:val="both"/>
      </w:pPr>
      <w:r>
        <w:rPr>
          <w:rFonts w:ascii="Times New Roman"/>
          <w:b w:val="false"/>
          <w:i w:val="false"/>
          <w:color w:val="000000"/>
          <w:sz w:val="28"/>
        </w:rPr>
        <w:t>
      5. Кредитордың осы баптың 3-тармағының бірінші бөлігінде көрсетілген мерзімнен кешіктіріліп мәлімделген талабы кредиторлар талаптарының тізіліміне енгізіледі, бірақ мұндай кредитор бір ай мерзімде мәлімделген кредиторлар талаптары толық қанағаттандырылғанға дейін кредиторлар жиналысында дауыс беру құқығынан айырылады.</w:t>
      </w:r>
    </w:p>
    <w:bookmarkEnd w:id="689"/>
    <w:bookmarkStart w:name="z822" w:id="690"/>
    <w:p>
      <w:pPr>
        <w:spacing w:after="0"/>
        <w:ind w:left="0"/>
        <w:jc w:val="both"/>
      </w:pPr>
      <w:r>
        <w:rPr>
          <w:rFonts w:ascii="Times New Roman"/>
          <w:b w:val="false"/>
          <w:i w:val="false"/>
          <w:color w:val="000000"/>
          <w:sz w:val="28"/>
        </w:rPr>
        <w:t>
      6. Кредиторлардың талаптарын уақытша басқарушы немесе банкроттықты басқарушы осындай талаптар мәлімделген күннен бастап он жұмыс күні ішінде қарауға тиіс.</w:t>
      </w:r>
    </w:p>
    <w:bookmarkEnd w:id="690"/>
    <w:p>
      <w:pPr>
        <w:spacing w:after="0"/>
        <w:ind w:left="0"/>
        <w:jc w:val="both"/>
      </w:pPr>
      <w:r>
        <w:rPr>
          <w:rFonts w:ascii="Times New Roman"/>
          <w:b w:val="false"/>
          <w:i w:val="false"/>
          <w:color w:val="000000"/>
          <w:sz w:val="28"/>
        </w:rPr>
        <w:t>
      Танылған талаптар карау нәтижелері бойынша кредиторлар талаптарының тізіліміне енгізуге жатады.</w:t>
      </w:r>
    </w:p>
    <w:p>
      <w:pPr>
        <w:spacing w:after="0"/>
        <w:ind w:left="0"/>
        <w:jc w:val="both"/>
      </w:pPr>
      <w:r>
        <w:rPr>
          <w:rFonts w:ascii="Times New Roman"/>
          <w:b w:val="false"/>
          <w:i w:val="false"/>
          <w:color w:val="000000"/>
          <w:sz w:val="28"/>
        </w:rPr>
        <w:t>
      Кредиторлардың сотқа бұрын өздері мәлiмдеген талаптары, егер олар осы баптың 3-тармағының екінші бөлігінде көрсетілген талаптарға сай келсе, кредитордың өтініші болған кезде тiзiлiмге енгiзiлуi мүмкiн.</w:t>
      </w:r>
    </w:p>
    <w:bookmarkStart w:name="z823" w:id="691"/>
    <w:p>
      <w:pPr>
        <w:spacing w:after="0"/>
        <w:ind w:left="0"/>
        <w:jc w:val="both"/>
      </w:pPr>
      <w:r>
        <w:rPr>
          <w:rFonts w:ascii="Times New Roman"/>
          <w:b w:val="false"/>
          <w:i w:val="false"/>
          <w:color w:val="000000"/>
          <w:sz w:val="28"/>
        </w:rPr>
        <w:t>
      7. Кредиторлар талаптарының тізіліміне:</w:t>
      </w:r>
    </w:p>
    <w:bookmarkEnd w:id="691"/>
    <w:p>
      <w:pPr>
        <w:spacing w:after="0"/>
        <w:ind w:left="0"/>
        <w:jc w:val="both"/>
      </w:pPr>
      <w:r>
        <w:rPr>
          <w:rFonts w:ascii="Times New Roman"/>
          <w:b w:val="false"/>
          <w:i w:val="false"/>
          <w:color w:val="000000"/>
          <w:sz w:val="28"/>
        </w:rPr>
        <w:t>
      1) кредиторлардың Қазақстан Республикасының жобалық қаржыландыру және секьюритилендiру туралы заңнамасында айқындалған, бөлiнген активтермен қамтамасыз етілген талаптары және мынадай мүлiктi: ипотекалық тұрғын үй қарызы шарттары бойынша (ипотекалық куәліктердің кепілін қоса алғанда) талап құқықтарын, сондай-ақ ұстаушыларында көрсетілген облигацияларға меншік құқығы мәмілелер не Қазақстан Республикасының заңдарында көзделген өзге де негіздер бойынша туындаған немесе оларға көшкен жағдайларда Қазақстан Республикасының мемлекеттік бағалы қағаздарының кепілімен қамтамасыз етілген ипотекалық облигацияларды ұстаушылардың талаптары;</w:t>
      </w:r>
    </w:p>
    <w:p>
      <w:pPr>
        <w:spacing w:after="0"/>
        <w:ind w:left="0"/>
        <w:jc w:val="both"/>
      </w:pPr>
      <w:r>
        <w:rPr>
          <w:rFonts w:ascii="Times New Roman"/>
          <w:b w:val="false"/>
          <w:i w:val="false"/>
          <w:color w:val="000000"/>
          <w:sz w:val="28"/>
        </w:rPr>
        <w:t>
      2) кредиторлардың мемлекет кепiлгерлiгiмен қамтамасыз етiлген инфрақұрылымдық облигациялар бойынша талаптары;</w:t>
      </w:r>
    </w:p>
    <w:p>
      <w:pPr>
        <w:spacing w:after="0"/>
        <w:ind w:left="0"/>
        <w:jc w:val="both"/>
      </w:pPr>
      <w:r>
        <w:rPr>
          <w:rFonts w:ascii="Times New Roman"/>
          <w:b w:val="false"/>
          <w:i w:val="false"/>
          <w:color w:val="000000"/>
          <w:sz w:val="28"/>
        </w:rPr>
        <w:t>
      3) борышкер құрылтайшыларының (қатысушыларының) еңбекке ақы төлеу, еңбек шарттары бойынша өтемақылар төлеу жөніндегі талаптарын, Мемлекеттiк әлеуметтiк сақтандыру қорына әлеуметтiк аударымдар, мiндеттi зейнетақы жарналары және мiндеттi кәсiптiк зейнетақы жарналары бойынша, міндетті әлеуметтік медициналық сақтандыруға аударымдар және (немесе) жарналар бойынша міндеттемелерді қоспағанда, олардың талаптары;</w:t>
      </w:r>
    </w:p>
    <w:p>
      <w:pPr>
        <w:spacing w:after="0"/>
        <w:ind w:left="0"/>
        <w:jc w:val="both"/>
      </w:pPr>
      <w:r>
        <w:rPr>
          <w:rFonts w:ascii="Times New Roman"/>
          <w:b w:val="false"/>
          <w:i w:val="false"/>
          <w:color w:val="000000"/>
          <w:sz w:val="28"/>
        </w:rPr>
        <w:t>
      4) кепіл беруші үшінші тұлғалар болған жағдайларда, кепілді кредиторлардың кепіл нысанасына өндіріп алуды қолдану нәтижелері бойынша өтелген талаптары енгізілмейді.</w:t>
      </w:r>
    </w:p>
    <w:bookmarkStart w:name="z824" w:id="692"/>
    <w:p>
      <w:pPr>
        <w:spacing w:after="0"/>
        <w:ind w:left="0"/>
        <w:jc w:val="both"/>
      </w:pPr>
      <w:r>
        <w:rPr>
          <w:rFonts w:ascii="Times New Roman"/>
          <w:b w:val="false"/>
          <w:i w:val="false"/>
          <w:color w:val="000000"/>
          <w:sz w:val="28"/>
        </w:rPr>
        <w:t>
      8. Кредиторлар борышкерге берешектің сомасын және осы сомаға тиесілі сыйақыны (мүддені), борышкер тарапынан міндеттемелерді орындамаудан немесе тиісінше орындамаудан келтірілген залалдарды, тұрақсыздық айыбын (айыппұлдарды, өсімпұлдарды) және өзге де айыппұл санкцияларын қамтитын талаптарды қоюға құқылы.</w:t>
      </w:r>
    </w:p>
    <w:bookmarkEnd w:id="692"/>
    <w:bookmarkStart w:name="z825" w:id="693"/>
    <w:p>
      <w:pPr>
        <w:spacing w:after="0"/>
        <w:ind w:left="0"/>
        <w:jc w:val="both"/>
      </w:pPr>
      <w:r>
        <w:rPr>
          <w:rFonts w:ascii="Times New Roman"/>
          <w:b w:val="false"/>
          <w:i w:val="false"/>
          <w:color w:val="000000"/>
          <w:sz w:val="28"/>
        </w:rPr>
        <w:t>
      9. Сыйақының (мүдденiң) және залалдардың сомасы сот борышкердi банкрот деп тану туралы шешiм қабылдаған күнге айқындалады.</w:t>
      </w:r>
    </w:p>
    <w:bookmarkEnd w:id="693"/>
    <w:bookmarkStart w:name="z826" w:id="694"/>
    <w:p>
      <w:pPr>
        <w:spacing w:after="0"/>
        <w:ind w:left="0"/>
        <w:jc w:val="both"/>
      </w:pPr>
      <w:r>
        <w:rPr>
          <w:rFonts w:ascii="Times New Roman"/>
          <w:b w:val="false"/>
          <w:i w:val="false"/>
          <w:color w:val="000000"/>
          <w:sz w:val="28"/>
        </w:rPr>
        <w:t>
      10. Кредиторлардың банкроттық рәсiміне қатысуына байланысты шығыстары орнын толтыруға жатпайды.</w:t>
      </w:r>
    </w:p>
    <w:bookmarkEnd w:id="694"/>
    <w:bookmarkStart w:name="z827" w:id="695"/>
    <w:p>
      <w:pPr>
        <w:spacing w:after="0"/>
        <w:ind w:left="0"/>
        <w:jc w:val="both"/>
      </w:pPr>
      <w:r>
        <w:rPr>
          <w:rFonts w:ascii="Times New Roman"/>
          <w:b w:val="false"/>
          <w:i w:val="false"/>
          <w:color w:val="000000"/>
          <w:sz w:val="28"/>
        </w:rPr>
        <w:t>
      91-бап. Кредиторлардың талаптарын қарау</w:t>
      </w:r>
    </w:p>
    <w:bookmarkEnd w:id="695"/>
    <w:bookmarkStart w:name="z828" w:id="696"/>
    <w:p>
      <w:pPr>
        <w:spacing w:after="0"/>
        <w:ind w:left="0"/>
        <w:jc w:val="both"/>
      </w:pPr>
      <w:r>
        <w:rPr>
          <w:rFonts w:ascii="Times New Roman"/>
          <w:b w:val="false"/>
          <w:i w:val="false"/>
          <w:color w:val="000000"/>
          <w:sz w:val="28"/>
        </w:rPr>
        <w:t>
      1. Кредиторлардың талаптарын қарау нәтижелері туралы (талапты толық көлемде немесе бір бөлігін тану немесе танымау себептерін көрсете отырып, танымау туралы) уақытша басқарушы шешім қабылданған күннен кейінгі күні әрбір кредиторды жазбаша хабардар етуге міндетті. Кредиторлардың борышкер банкрот деп танылғаннан кейін мәлімделген талаптары бойынша уақытша немесе банкроттықты басқарушы шешім қабылданған күннен кейінгі күні осындай кредиторды жазбаша хабардар етуге міндетті.</w:t>
      </w:r>
    </w:p>
    <w:bookmarkEnd w:id="696"/>
    <w:p>
      <w:pPr>
        <w:spacing w:after="0"/>
        <w:ind w:left="0"/>
        <w:jc w:val="both"/>
      </w:pPr>
      <w:r>
        <w:rPr>
          <w:rFonts w:ascii="Times New Roman"/>
          <w:b w:val="false"/>
          <w:i w:val="false"/>
          <w:color w:val="000000"/>
          <w:sz w:val="28"/>
        </w:rPr>
        <w:t>
      Кредитордың талабын (толық көлемде немесе бір бөлігін) тану туралы хабарламада уақытша немесе банкроттықты басқарушы кредиторлардың алғашқы жиналысының өткізілетін күнін, уақытын, орнын және күн тәртібін көрсетуге міндетті.</w:t>
      </w:r>
    </w:p>
    <w:p>
      <w:pPr>
        <w:spacing w:after="0"/>
        <w:ind w:left="0"/>
        <w:jc w:val="both"/>
      </w:pPr>
      <w:r>
        <w:rPr>
          <w:rFonts w:ascii="Times New Roman"/>
          <w:b w:val="false"/>
          <w:i w:val="false"/>
          <w:color w:val="000000"/>
          <w:sz w:val="28"/>
        </w:rPr>
        <w:t>
      Осы тармақтың екінші бөлігінің ережелері сот оңалту рәсімін тоқтату, борышкерді банкрот деп тану және банкроттық рәсімін қозғай отырып, оны тарату туралы шешім қабылдаған жағдайда, банкроттықты басқарушыға қолданылады.</w:t>
      </w:r>
    </w:p>
    <w:bookmarkStart w:name="z829" w:id="697"/>
    <w:p>
      <w:pPr>
        <w:spacing w:after="0"/>
        <w:ind w:left="0"/>
        <w:jc w:val="both"/>
      </w:pPr>
      <w:r>
        <w:rPr>
          <w:rFonts w:ascii="Times New Roman"/>
          <w:b w:val="false"/>
          <w:i w:val="false"/>
          <w:color w:val="000000"/>
          <w:sz w:val="28"/>
        </w:rPr>
        <w:t>
      2. Уақытша немесе банкроттықты басқарушының шешімімен келіспеген жағдайда кредитор талаптарды қарау нәтижелері туралы хабарламаны алған күннен бастап он жұмыс күні ішінде мұндай шешімге банкроттық туралы істі қарайтын сотта шағым жасауға құқылы.</w:t>
      </w:r>
    </w:p>
    <w:bookmarkEnd w:id="697"/>
    <w:bookmarkStart w:name="z830" w:id="698"/>
    <w:p>
      <w:pPr>
        <w:spacing w:after="0"/>
        <w:ind w:left="0"/>
        <w:jc w:val="both"/>
      </w:pPr>
      <w:r>
        <w:rPr>
          <w:rFonts w:ascii="Times New Roman"/>
          <w:b w:val="false"/>
          <w:i w:val="false"/>
          <w:color w:val="000000"/>
          <w:sz w:val="28"/>
        </w:rPr>
        <w:t>
      92-бап. Кредиторлар талаптарының тізілімін жариялау</w:t>
      </w:r>
    </w:p>
    <w:bookmarkEnd w:id="698"/>
    <w:bookmarkStart w:name="z831" w:id="699"/>
    <w:p>
      <w:pPr>
        <w:spacing w:after="0"/>
        <w:ind w:left="0"/>
        <w:jc w:val="both"/>
      </w:pPr>
      <w:r>
        <w:rPr>
          <w:rFonts w:ascii="Times New Roman"/>
          <w:b w:val="false"/>
          <w:i w:val="false"/>
          <w:color w:val="000000"/>
          <w:sz w:val="28"/>
        </w:rPr>
        <w:t>
      1. Уақытша басқарушы қалыптастырылған кредиторлар талаптарының тізілімін, сондай-ақ талаптары танылмаған кредиторлардың тізбесін уәкілетті органның интернет-ресурсында орналастыру үшін уәкілетті органға кредиторлар талаптарының тізілімі қалыптастырылған күннен бастап үш жұмыс күнінен кешіктірілмейтін мерзімде жіберуге міндетті.</w:t>
      </w:r>
    </w:p>
    <w:bookmarkEnd w:id="699"/>
    <w:p>
      <w:pPr>
        <w:spacing w:after="0"/>
        <w:ind w:left="0"/>
        <w:jc w:val="both"/>
      </w:pPr>
      <w:r>
        <w:rPr>
          <w:rFonts w:ascii="Times New Roman"/>
          <w:b w:val="false"/>
          <w:i w:val="false"/>
          <w:color w:val="000000"/>
          <w:sz w:val="28"/>
        </w:rPr>
        <w:t>
      Уәкілетті орган кредиторлар талаптарының тізілімін алған күннен бастап екі жұмыс күні ішінде оны өзінің интернет-ресурсында орналастыруға міндетті.</w:t>
      </w:r>
    </w:p>
    <w:bookmarkStart w:name="z832" w:id="700"/>
    <w:p>
      <w:pPr>
        <w:spacing w:after="0"/>
        <w:ind w:left="0"/>
        <w:jc w:val="both"/>
      </w:pPr>
      <w:r>
        <w:rPr>
          <w:rFonts w:ascii="Times New Roman"/>
          <w:b w:val="false"/>
          <w:i w:val="false"/>
          <w:color w:val="000000"/>
          <w:sz w:val="28"/>
        </w:rPr>
        <w:t>
      2. Кредитор өз талабының мөлшеріне, сондай-ақ жарияланған тізілімге енгізілген басқа кредиторлар талаптарының мөлшері мен негізіне жарияланған күнінен бастап он жұмыс күні ішінде шағым жасауға құқылы.</w:t>
      </w:r>
    </w:p>
    <w:bookmarkEnd w:id="700"/>
    <w:p>
      <w:pPr>
        <w:spacing w:after="0"/>
        <w:ind w:left="0"/>
        <w:jc w:val="both"/>
      </w:pPr>
      <w:r>
        <w:rPr>
          <w:rFonts w:ascii="Times New Roman"/>
          <w:b w:val="false"/>
          <w:i w:val="false"/>
          <w:color w:val="000000"/>
          <w:sz w:val="28"/>
        </w:rPr>
        <w:t>
      Жарияланған тізілімге енгізілген кредиторлар талаптарының мөлшері мен негізіне осы тармақтың бірінші бөлігінде белгіленген мерзімдерде борышкер – дара кәсіпкер де, борышкер – заңды тұлға мүлкінің меншік иесі де (ол уәкілеттік берген орган да), құрылтайшысы да (қатысушысы да) шағым жасауы мүмкін.";</w:t>
      </w:r>
    </w:p>
    <w:bookmarkStart w:name="z833" w:id="701"/>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93-бапта</w:t>
      </w:r>
      <w:r>
        <w:rPr>
          <w:rFonts w:ascii="Times New Roman"/>
          <w:b w:val="false"/>
          <w:i w:val="false"/>
          <w:color w:val="000000"/>
          <w:sz w:val="28"/>
        </w:rPr>
        <w:t>:</w:t>
      </w:r>
    </w:p>
    <w:bookmarkEnd w:id="7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835" w:id="702"/>
    <w:p>
      <w:pPr>
        <w:spacing w:after="0"/>
        <w:ind w:left="0"/>
        <w:jc w:val="both"/>
      </w:pPr>
      <w:r>
        <w:rPr>
          <w:rFonts w:ascii="Times New Roman"/>
          <w:b w:val="false"/>
          <w:i w:val="false"/>
          <w:color w:val="000000"/>
          <w:sz w:val="28"/>
        </w:rPr>
        <w:t>
      "2. Кредиторлардың алғашқы жиналысында:</w:t>
      </w:r>
    </w:p>
    <w:bookmarkEnd w:id="702"/>
    <w:p>
      <w:pPr>
        <w:spacing w:after="0"/>
        <w:ind w:left="0"/>
        <w:jc w:val="both"/>
      </w:pPr>
      <w:r>
        <w:rPr>
          <w:rFonts w:ascii="Times New Roman"/>
          <w:b w:val="false"/>
          <w:i w:val="false"/>
          <w:color w:val="000000"/>
          <w:sz w:val="28"/>
        </w:rPr>
        <w:t>
      1) кепілге салынған мүлікті қоспағанда, мүлікке бағалау жүргізу туралы шешім қабылданады;</w:t>
      </w:r>
    </w:p>
    <w:p>
      <w:pPr>
        <w:spacing w:after="0"/>
        <w:ind w:left="0"/>
        <w:jc w:val="both"/>
      </w:pPr>
      <w:r>
        <w:rPr>
          <w:rFonts w:ascii="Times New Roman"/>
          <w:b w:val="false"/>
          <w:i w:val="false"/>
          <w:color w:val="000000"/>
          <w:sz w:val="28"/>
        </w:rPr>
        <w:t>
      2) хабарламалары әкімші қызметін жүзеге асыру құқығы бар тұлғалар хабарламаларының тізіліміне енгізілген тұлғалар арасынан банкроттықты басқарушының кандидатурасы таңдалады;</w:t>
      </w:r>
    </w:p>
    <w:p>
      <w:pPr>
        <w:spacing w:after="0"/>
        <w:ind w:left="0"/>
        <w:jc w:val="both"/>
      </w:pPr>
      <w:r>
        <w:rPr>
          <w:rFonts w:ascii="Times New Roman"/>
          <w:b w:val="false"/>
          <w:i w:val="false"/>
          <w:color w:val="000000"/>
          <w:sz w:val="28"/>
        </w:rPr>
        <w:t>
      3) кредиторлар комитеті құрамының саны айқындалады және осы құрам, кредиторлар комитетінің төрағасы бекітіледі;</w:t>
      </w:r>
    </w:p>
    <w:p>
      <w:pPr>
        <w:spacing w:after="0"/>
        <w:ind w:left="0"/>
        <w:jc w:val="both"/>
      </w:pPr>
      <w:r>
        <w:rPr>
          <w:rFonts w:ascii="Times New Roman"/>
          <w:b w:val="false"/>
          <w:i w:val="false"/>
          <w:color w:val="000000"/>
          <w:sz w:val="28"/>
        </w:rPr>
        <w:t>
      4) кредиторлар комитетінің жұмыс регламенті бекітіледі;</w:t>
      </w:r>
    </w:p>
    <w:p>
      <w:pPr>
        <w:spacing w:after="0"/>
        <w:ind w:left="0"/>
        <w:jc w:val="both"/>
      </w:pPr>
      <w:r>
        <w:rPr>
          <w:rFonts w:ascii="Times New Roman"/>
          <w:b w:val="false"/>
          <w:i w:val="false"/>
          <w:color w:val="000000"/>
          <w:sz w:val="28"/>
        </w:rPr>
        <w:t>
      5) банкроттың мүліктік массасын түгендеу туралы есеп қаралады;</w:t>
      </w:r>
    </w:p>
    <w:p>
      <w:pPr>
        <w:spacing w:after="0"/>
        <w:ind w:left="0"/>
        <w:jc w:val="both"/>
      </w:pPr>
      <w:r>
        <w:rPr>
          <w:rFonts w:ascii="Times New Roman"/>
          <w:b w:val="false"/>
          <w:i w:val="false"/>
          <w:color w:val="000000"/>
          <w:sz w:val="28"/>
        </w:rPr>
        <w:t>
      6) банкроттың қызметін жалғастыру (тоқтату) туралы шешім қабылданады.</w:t>
      </w:r>
    </w:p>
    <w:bookmarkStart w:name="z836" w:id="703"/>
    <w:p>
      <w:pPr>
        <w:spacing w:after="0"/>
        <w:ind w:left="0"/>
        <w:jc w:val="both"/>
      </w:pPr>
      <w:r>
        <w:rPr>
          <w:rFonts w:ascii="Times New Roman"/>
          <w:b w:val="false"/>
          <w:i w:val="false"/>
          <w:color w:val="000000"/>
          <w:sz w:val="28"/>
        </w:rPr>
        <w:t>
      3. Кредиторлар жиналысының құзыретіне:</w:t>
      </w:r>
    </w:p>
    <w:bookmarkEnd w:id="703"/>
    <w:p>
      <w:pPr>
        <w:spacing w:after="0"/>
        <w:ind w:left="0"/>
        <w:jc w:val="both"/>
      </w:pPr>
      <w:r>
        <w:rPr>
          <w:rFonts w:ascii="Times New Roman"/>
          <w:b w:val="false"/>
          <w:i w:val="false"/>
          <w:color w:val="000000"/>
          <w:sz w:val="28"/>
        </w:rPr>
        <w:t>
      1) хабарламалары әкімші қызметін жүзеге асыру құқығы бар тұлғалар хабарламаларының тізіліміне енгізілген тұлғалар арасынан банкроттықты басқарушының кандидатурасын таңдау;</w:t>
      </w:r>
    </w:p>
    <w:p>
      <w:pPr>
        <w:spacing w:after="0"/>
        <w:ind w:left="0"/>
        <w:jc w:val="both"/>
      </w:pPr>
      <w:r>
        <w:rPr>
          <w:rFonts w:ascii="Times New Roman"/>
          <w:b w:val="false"/>
          <w:i w:val="false"/>
          <w:color w:val="000000"/>
          <w:sz w:val="28"/>
        </w:rPr>
        <w:t>
      2) кредиторлар комитетінің құрамына өзгерістер мен толықтырулар енгізу;</w:t>
      </w:r>
    </w:p>
    <w:p>
      <w:pPr>
        <w:spacing w:after="0"/>
        <w:ind w:left="0"/>
        <w:jc w:val="both"/>
      </w:pPr>
      <w:r>
        <w:rPr>
          <w:rFonts w:ascii="Times New Roman"/>
          <w:b w:val="false"/>
          <w:i w:val="false"/>
          <w:color w:val="000000"/>
          <w:sz w:val="28"/>
        </w:rPr>
        <w:t>
      3) банкрот мүлкін тікелей сату туралы шешім қабылдау;</w:t>
      </w:r>
    </w:p>
    <w:p>
      <w:pPr>
        <w:spacing w:after="0"/>
        <w:ind w:left="0"/>
        <w:jc w:val="both"/>
      </w:pPr>
      <w:r>
        <w:rPr>
          <w:rFonts w:ascii="Times New Roman"/>
          <w:b w:val="false"/>
          <w:i w:val="false"/>
          <w:color w:val="000000"/>
          <w:sz w:val="28"/>
        </w:rPr>
        <w:t>
      4) лизинг нысанасын мерзімінен бұрын сатып алу туралы шешім қабылдау;</w:t>
      </w:r>
    </w:p>
    <w:p>
      <w:pPr>
        <w:spacing w:after="0"/>
        <w:ind w:left="0"/>
        <w:jc w:val="both"/>
      </w:pPr>
      <w:r>
        <w:rPr>
          <w:rFonts w:ascii="Times New Roman"/>
          <w:b w:val="false"/>
          <w:i w:val="false"/>
          <w:color w:val="000000"/>
          <w:sz w:val="28"/>
        </w:rPr>
        <w:t>
      5) банкроттықты басқарушыға уәкілетті орган белгілеген шекте негізгі сыйақы мөлшерін айқындау;</w:t>
      </w:r>
    </w:p>
    <w:p>
      <w:pPr>
        <w:spacing w:after="0"/>
        <w:ind w:left="0"/>
        <w:jc w:val="both"/>
      </w:pPr>
      <w:r>
        <w:rPr>
          <w:rFonts w:ascii="Times New Roman"/>
          <w:b w:val="false"/>
          <w:i w:val="false"/>
          <w:color w:val="000000"/>
          <w:sz w:val="28"/>
        </w:rPr>
        <w:t>
      6) банкроттық рәсімін жүргізу мерзімін ұзарту туралы шешім қабылдау;</w:t>
      </w:r>
    </w:p>
    <w:p>
      <w:pPr>
        <w:spacing w:after="0"/>
        <w:ind w:left="0"/>
        <w:jc w:val="both"/>
      </w:pPr>
      <w:r>
        <w:rPr>
          <w:rFonts w:ascii="Times New Roman"/>
          <w:b w:val="false"/>
          <w:i w:val="false"/>
          <w:color w:val="000000"/>
          <w:sz w:val="28"/>
        </w:rPr>
        <w:t>
      7) қорытынды есепті келісу;</w:t>
      </w:r>
    </w:p>
    <w:p>
      <w:pPr>
        <w:spacing w:after="0"/>
        <w:ind w:left="0"/>
        <w:jc w:val="both"/>
      </w:pPr>
      <w:r>
        <w:rPr>
          <w:rFonts w:ascii="Times New Roman"/>
          <w:b w:val="false"/>
          <w:i w:val="false"/>
          <w:color w:val="000000"/>
          <w:sz w:val="28"/>
        </w:rPr>
        <w:t>
      8) банкроттық рәсімін жүргізу үшін банкроттықты басқарушының қарыз алуы туралы шешім қабылдау;</w:t>
      </w:r>
    </w:p>
    <w:p>
      <w:pPr>
        <w:spacing w:after="0"/>
        <w:ind w:left="0"/>
        <w:jc w:val="both"/>
      </w:pPr>
      <w:r>
        <w:rPr>
          <w:rFonts w:ascii="Times New Roman"/>
          <w:b w:val="false"/>
          <w:i w:val="false"/>
          <w:color w:val="000000"/>
          <w:sz w:val="28"/>
        </w:rPr>
        <w:t>
      9) бітімгершілік келісім жасасу туралы шешім қабылдау;</w:t>
      </w:r>
    </w:p>
    <w:p>
      <w:pPr>
        <w:spacing w:after="0"/>
        <w:ind w:left="0"/>
        <w:jc w:val="both"/>
      </w:pPr>
      <w:r>
        <w:rPr>
          <w:rFonts w:ascii="Times New Roman"/>
          <w:b w:val="false"/>
          <w:i w:val="false"/>
          <w:color w:val="000000"/>
          <w:sz w:val="28"/>
        </w:rPr>
        <w:t>
      10) банкроттық рәсімі барысында оңалту рәсіміне өту туралы шешім қабылдау;</w:t>
      </w:r>
    </w:p>
    <w:p>
      <w:pPr>
        <w:spacing w:after="0"/>
        <w:ind w:left="0"/>
        <w:jc w:val="both"/>
      </w:pPr>
      <w:r>
        <w:rPr>
          <w:rFonts w:ascii="Times New Roman"/>
          <w:b w:val="false"/>
          <w:i w:val="false"/>
          <w:color w:val="000000"/>
          <w:sz w:val="28"/>
        </w:rPr>
        <w:t xml:space="preserve">
      11) осы Заңның </w:t>
      </w:r>
      <w:r>
        <w:rPr>
          <w:rFonts w:ascii="Times New Roman"/>
          <w:b w:val="false"/>
          <w:i w:val="false"/>
          <w:color w:val="000000"/>
          <w:sz w:val="28"/>
        </w:rPr>
        <w:t>95-1-бабында</w:t>
      </w:r>
      <w:r>
        <w:rPr>
          <w:rFonts w:ascii="Times New Roman"/>
          <w:b w:val="false"/>
          <w:i w:val="false"/>
          <w:color w:val="000000"/>
          <w:sz w:val="28"/>
        </w:rPr>
        <w:t xml:space="preserve"> көзделген жағдайда оңалту жоспарын келісу;</w:t>
      </w:r>
    </w:p>
    <w:p>
      <w:pPr>
        <w:spacing w:after="0"/>
        <w:ind w:left="0"/>
        <w:jc w:val="both"/>
      </w:pPr>
      <w:r>
        <w:rPr>
          <w:rFonts w:ascii="Times New Roman"/>
          <w:b w:val="false"/>
          <w:i w:val="false"/>
          <w:color w:val="000000"/>
          <w:sz w:val="28"/>
        </w:rPr>
        <w:t>
      12) кредитордың кредиторлар жиналысына келмеу себебін дәлелді себеп ретінде тану туралы шешім қабылдау;</w:t>
      </w:r>
    </w:p>
    <w:p>
      <w:pPr>
        <w:spacing w:after="0"/>
        <w:ind w:left="0"/>
        <w:jc w:val="both"/>
      </w:pPr>
      <w:r>
        <w:rPr>
          <w:rFonts w:ascii="Times New Roman"/>
          <w:b w:val="false"/>
          <w:i w:val="false"/>
          <w:color w:val="000000"/>
          <w:sz w:val="28"/>
        </w:rPr>
        <w:t>
      13) Қазақстан Республикасының заңнамасында көзделген өзге де құқықтар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838" w:id="704"/>
    <w:p>
      <w:pPr>
        <w:spacing w:after="0"/>
        <w:ind w:left="0"/>
        <w:jc w:val="both"/>
      </w:pPr>
      <w:r>
        <w:rPr>
          <w:rFonts w:ascii="Times New Roman"/>
          <w:b w:val="false"/>
          <w:i w:val="false"/>
          <w:color w:val="000000"/>
          <w:sz w:val="28"/>
        </w:rPr>
        <w:t>
      бірінші бөлік мынадай редакцияда жазылсын:</w:t>
      </w:r>
    </w:p>
    <w:bookmarkEnd w:id="704"/>
    <w:bookmarkStart w:name="z839" w:id="705"/>
    <w:p>
      <w:pPr>
        <w:spacing w:after="0"/>
        <w:ind w:left="0"/>
        <w:jc w:val="both"/>
      </w:pPr>
      <w:r>
        <w:rPr>
          <w:rFonts w:ascii="Times New Roman"/>
          <w:b w:val="false"/>
          <w:i w:val="false"/>
          <w:color w:val="000000"/>
          <w:sz w:val="28"/>
        </w:rPr>
        <w:t>
      "4. Банкроттықты басқарушының кандидатурасын таңдаған кезде кредиторлар жиналысы әкімші қызметін жүзеге асыру құқығы бар тұлғалар хабарламаларының тізілімінде тұрған тұлғаларға қатысты ұсынымдарды әкімші қызметін жүзеге асыру құқығы бар тұлғалардың кәсіптік бірлестіктерінен алуы мүмкін.";</w:t>
      </w:r>
    </w:p>
    <w:bookmarkEnd w:id="705"/>
    <w:bookmarkStart w:name="z840" w:id="706"/>
    <w:p>
      <w:pPr>
        <w:spacing w:after="0"/>
        <w:ind w:left="0"/>
        <w:jc w:val="both"/>
      </w:pPr>
      <w:r>
        <w:rPr>
          <w:rFonts w:ascii="Times New Roman"/>
          <w:b w:val="false"/>
          <w:i w:val="false"/>
          <w:color w:val="000000"/>
          <w:sz w:val="28"/>
        </w:rPr>
        <w:t>
      төртінші бөліктегі "3-тармағының" және "12-бабының 8-тармағы бірінші бөлігі 10) тармақшасының" деген сөздер тиісінше "5-тармағының бірінші бөлігі" және "</w:t>
      </w:r>
      <w:r>
        <w:rPr>
          <w:rFonts w:ascii="Times New Roman"/>
          <w:b w:val="false"/>
          <w:i w:val="false"/>
          <w:color w:val="000000"/>
          <w:sz w:val="28"/>
        </w:rPr>
        <w:t>12-бабы</w:t>
      </w:r>
      <w:r>
        <w:rPr>
          <w:rFonts w:ascii="Times New Roman"/>
          <w:b w:val="false"/>
          <w:i w:val="false"/>
          <w:color w:val="000000"/>
          <w:sz w:val="28"/>
        </w:rPr>
        <w:t xml:space="preserve"> 8-тармағының 3) тармақшасы" деген сөздермен ауыстырылсын;</w:t>
      </w:r>
    </w:p>
    <w:bookmarkEnd w:id="706"/>
    <w:bookmarkStart w:name="z841" w:id="707"/>
    <w:p>
      <w:pPr>
        <w:spacing w:after="0"/>
        <w:ind w:left="0"/>
        <w:jc w:val="both"/>
      </w:pPr>
      <w:r>
        <w:rPr>
          <w:rFonts w:ascii="Times New Roman"/>
          <w:b w:val="false"/>
          <w:i w:val="false"/>
          <w:color w:val="000000"/>
          <w:sz w:val="28"/>
        </w:rPr>
        <w:t xml:space="preserve">
      73) </w:t>
      </w:r>
      <w:r>
        <w:rPr>
          <w:rFonts w:ascii="Times New Roman"/>
          <w:b w:val="false"/>
          <w:i w:val="false"/>
          <w:color w:val="000000"/>
          <w:sz w:val="28"/>
        </w:rPr>
        <w:t>94-бап</w:t>
      </w:r>
      <w:r>
        <w:rPr>
          <w:rFonts w:ascii="Times New Roman"/>
          <w:b w:val="false"/>
          <w:i w:val="false"/>
          <w:color w:val="000000"/>
          <w:sz w:val="28"/>
        </w:rPr>
        <w:t xml:space="preserve"> мынадай редакцияда жазылсын:</w:t>
      </w:r>
    </w:p>
    <w:bookmarkEnd w:id="707"/>
    <w:bookmarkStart w:name="z842" w:id="708"/>
    <w:p>
      <w:pPr>
        <w:spacing w:after="0"/>
        <w:ind w:left="0"/>
        <w:jc w:val="both"/>
      </w:pPr>
      <w:r>
        <w:rPr>
          <w:rFonts w:ascii="Times New Roman"/>
          <w:b w:val="false"/>
          <w:i w:val="false"/>
          <w:color w:val="000000"/>
          <w:sz w:val="28"/>
        </w:rPr>
        <w:t>
      "94-бап. Банкроттық рәсімінде кредиторлар комитетінің өкілеттігі</w:t>
      </w:r>
    </w:p>
    <w:bookmarkEnd w:id="708"/>
    <w:p>
      <w:pPr>
        <w:spacing w:after="0"/>
        <w:ind w:left="0"/>
        <w:jc w:val="both"/>
      </w:pPr>
      <w:r>
        <w:rPr>
          <w:rFonts w:ascii="Times New Roman"/>
          <w:b w:val="false"/>
          <w:i w:val="false"/>
          <w:color w:val="000000"/>
          <w:sz w:val="28"/>
        </w:rPr>
        <w:t>
      Кредиторлар комитеті:</w:t>
      </w:r>
    </w:p>
    <w:p>
      <w:pPr>
        <w:spacing w:after="0"/>
        <w:ind w:left="0"/>
        <w:jc w:val="both"/>
      </w:pPr>
      <w:r>
        <w:rPr>
          <w:rFonts w:ascii="Times New Roman"/>
          <w:b w:val="false"/>
          <w:i w:val="false"/>
          <w:color w:val="000000"/>
          <w:sz w:val="28"/>
        </w:rPr>
        <w:t>
      1) банкроттық рәсімінің жүргізілуіне және банкроттықты басқарушының қызметіне жедел бақылауды жүзеге асырады;</w:t>
      </w:r>
    </w:p>
    <w:p>
      <w:pPr>
        <w:spacing w:after="0"/>
        <w:ind w:left="0"/>
        <w:jc w:val="both"/>
      </w:pPr>
      <w:r>
        <w:rPr>
          <w:rFonts w:ascii="Times New Roman"/>
          <w:b w:val="false"/>
          <w:i w:val="false"/>
          <w:color w:val="000000"/>
          <w:sz w:val="28"/>
        </w:rPr>
        <w:t>
      2) банкроттықты басқарушымен шарт жасасады және оны бұзады;</w:t>
      </w:r>
    </w:p>
    <w:p>
      <w:pPr>
        <w:spacing w:after="0"/>
        <w:ind w:left="0"/>
        <w:jc w:val="both"/>
      </w:pPr>
      <w:r>
        <w:rPr>
          <w:rFonts w:ascii="Times New Roman"/>
          <w:b w:val="false"/>
          <w:i w:val="false"/>
          <w:color w:val="000000"/>
          <w:sz w:val="28"/>
        </w:rPr>
        <w:t>
      3) шарттың ажырамас бөлігі болып табылатын банкроттық рәсімін жүргізу жөніндегі іс-шаралар жоспарын бекітеді;</w:t>
      </w:r>
    </w:p>
    <w:p>
      <w:pPr>
        <w:spacing w:after="0"/>
        <w:ind w:left="0"/>
        <w:jc w:val="both"/>
      </w:pPr>
      <w:r>
        <w:rPr>
          <w:rFonts w:ascii="Times New Roman"/>
          <w:b w:val="false"/>
          <w:i w:val="false"/>
          <w:color w:val="000000"/>
          <w:sz w:val="28"/>
        </w:rPr>
        <w:t>
      4) банкроттың жаңадан анықталған не мүліктік массаға қайтарылған мүлкіне бағалау жүргізу туралы шешім қабылдайды;</w:t>
      </w:r>
    </w:p>
    <w:p>
      <w:pPr>
        <w:spacing w:after="0"/>
        <w:ind w:left="0"/>
        <w:jc w:val="both"/>
      </w:pPr>
      <w:r>
        <w:rPr>
          <w:rFonts w:ascii="Times New Roman"/>
          <w:b w:val="false"/>
          <w:i w:val="false"/>
          <w:color w:val="000000"/>
          <w:sz w:val="28"/>
        </w:rPr>
        <w:t>
      5) банкроттықты басқарушы сатып алатын тауарлардың, жұмыстар мен көрсетілетін қызметтердің тізбесін айқындайды;</w:t>
      </w:r>
    </w:p>
    <w:p>
      <w:pPr>
        <w:spacing w:after="0"/>
        <w:ind w:left="0"/>
        <w:jc w:val="both"/>
      </w:pPr>
      <w:r>
        <w:rPr>
          <w:rFonts w:ascii="Times New Roman"/>
          <w:b w:val="false"/>
          <w:i w:val="false"/>
          <w:color w:val="000000"/>
          <w:sz w:val="28"/>
        </w:rPr>
        <w:t>
      6) борышкер мен кредитор арасындағы талаптарды өзара есепке жатқызу туралы шешім қабылдайды;</w:t>
      </w:r>
    </w:p>
    <w:p>
      <w:pPr>
        <w:spacing w:after="0"/>
        <w:ind w:left="0"/>
        <w:jc w:val="both"/>
      </w:pPr>
      <w:r>
        <w:rPr>
          <w:rFonts w:ascii="Times New Roman"/>
          <w:b w:val="false"/>
          <w:i w:val="false"/>
          <w:color w:val="000000"/>
          <w:sz w:val="28"/>
        </w:rPr>
        <w:t>
      7) банкроттықты басқарушыны шеттету және бір мезгілде жаңа банкроттықты басқарушыны таңдау мәселесі бойынша кредиторлар жиналысын ұйымдастырады;</w:t>
      </w:r>
    </w:p>
    <w:p>
      <w:pPr>
        <w:spacing w:after="0"/>
        <w:ind w:left="0"/>
        <w:jc w:val="both"/>
      </w:pPr>
      <w:r>
        <w:rPr>
          <w:rFonts w:ascii="Times New Roman"/>
          <w:b w:val="false"/>
          <w:i w:val="false"/>
          <w:color w:val="000000"/>
          <w:sz w:val="28"/>
        </w:rPr>
        <w:t>
      8) мүлікті сату жоспарын бекітеді;</w:t>
      </w:r>
    </w:p>
    <w:p>
      <w:pPr>
        <w:spacing w:after="0"/>
        <w:ind w:left="0"/>
        <w:jc w:val="both"/>
      </w:pPr>
      <w:r>
        <w:rPr>
          <w:rFonts w:ascii="Times New Roman"/>
          <w:b w:val="false"/>
          <w:i w:val="false"/>
          <w:color w:val="000000"/>
          <w:sz w:val="28"/>
        </w:rPr>
        <w:t>
      9) мүлікті баланстық құны бойынша электрондық аукционға қою туралы шешім қабылдайды;</w:t>
      </w:r>
    </w:p>
    <w:p>
      <w:pPr>
        <w:spacing w:after="0"/>
        <w:ind w:left="0"/>
        <w:jc w:val="both"/>
      </w:pPr>
      <w:r>
        <w:rPr>
          <w:rFonts w:ascii="Times New Roman"/>
          <w:b w:val="false"/>
          <w:i w:val="false"/>
          <w:color w:val="000000"/>
          <w:sz w:val="28"/>
        </w:rPr>
        <w:t>
      10) борышкердің өндіріп алу мүмкін емес дебиторлық берешегінің сомасын бекітеді;</w:t>
      </w:r>
    </w:p>
    <w:p>
      <w:pPr>
        <w:spacing w:after="0"/>
        <w:ind w:left="0"/>
        <w:jc w:val="both"/>
      </w:pPr>
      <w:r>
        <w:rPr>
          <w:rFonts w:ascii="Times New Roman"/>
          <w:b w:val="false"/>
          <w:i w:val="false"/>
          <w:color w:val="000000"/>
          <w:sz w:val="28"/>
        </w:rPr>
        <w:t>
      11) баланста есепте бар, бірақ түгендеу актісі бойынша жоқ жылжымалы мүлікті есептен шығару туралы шешім қабылдайды;</w:t>
      </w:r>
    </w:p>
    <w:p>
      <w:pPr>
        <w:spacing w:after="0"/>
        <w:ind w:left="0"/>
        <w:jc w:val="both"/>
      </w:pPr>
      <w:r>
        <w:rPr>
          <w:rFonts w:ascii="Times New Roman"/>
          <w:b w:val="false"/>
          <w:i w:val="false"/>
          <w:color w:val="000000"/>
          <w:sz w:val="28"/>
        </w:rPr>
        <w:t>
      12) борышкер мүлкін мүліктік жалға беру (жалдау) шартын жасасу талаптарын айқындайды;</w:t>
      </w:r>
    </w:p>
    <w:p>
      <w:pPr>
        <w:spacing w:after="0"/>
        <w:ind w:left="0"/>
        <w:jc w:val="both"/>
      </w:pPr>
      <w:r>
        <w:rPr>
          <w:rFonts w:ascii="Times New Roman"/>
          <w:b w:val="false"/>
          <w:i w:val="false"/>
          <w:color w:val="000000"/>
          <w:sz w:val="28"/>
        </w:rPr>
        <w:t>
      13) осы Заңда көзделген өзге де өкілеттіктерді жүзеге асырады.";</w:t>
      </w:r>
    </w:p>
    <w:bookmarkStart w:name="z843" w:id="709"/>
    <w:p>
      <w:pPr>
        <w:spacing w:after="0"/>
        <w:ind w:left="0"/>
        <w:jc w:val="both"/>
      </w:pPr>
      <w:r>
        <w:rPr>
          <w:rFonts w:ascii="Times New Roman"/>
          <w:b w:val="false"/>
          <w:i w:val="false"/>
          <w:color w:val="000000"/>
          <w:sz w:val="28"/>
        </w:rPr>
        <w:t xml:space="preserve">
      74) 95-баптың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709"/>
    <w:bookmarkStart w:name="z844" w:id="710"/>
    <w:p>
      <w:pPr>
        <w:spacing w:after="0"/>
        <w:ind w:left="0"/>
        <w:jc w:val="both"/>
      </w:pPr>
      <w:r>
        <w:rPr>
          <w:rFonts w:ascii="Times New Roman"/>
          <w:b w:val="false"/>
          <w:i w:val="false"/>
          <w:color w:val="000000"/>
          <w:sz w:val="28"/>
        </w:rPr>
        <w:t>
      "2. Осы баптың 1-тармағында көзделген тәртіппен сайланған өкіл банкроттық рәсімінің жүргізілу кезеңінде өзіне осы Заңмен берілетін барлық кредитордың құқықтарын пайдаланады. Өкіл еңбекке ақы төлеу жөніндегі талаптарды кредиторлар талаптарының тізіліміне енгізу нәтижелері бойынша өзін сайлаған жиналыс (конференция) алдында есеп береді.";</w:t>
      </w:r>
    </w:p>
    <w:bookmarkEnd w:id="710"/>
    <w:bookmarkStart w:name="z845" w:id="711"/>
    <w:p>
      <w:pPr>
        <w:spacing w:after="0"/>
        <w:ind w:left="0"/>
        <w:jc w:val="both"/>
      </w:pPr>
      <w:r>
        <w:rPr>
          <w:rFonts w:ascii="Times New Roman"/>
          <w:b w:val="false"/>
          <w:i w:val="false"/>
          <w:color w:val="000000"/>
          <w:sz w:val="28"/>
        </w:rPr>
        <w:t xml:space="preserve">
      75) </w:t>
      </w:r>
      <w:r>
        <w:rPr>
          <w:rFonts w:ascii="Times New Roman"/>
          <w:b w:val="false"/>
          <w:i w:val="false"/>
          <w:color w:val="000000"/>
          <w:sz w:val="28"/>
        </w:rPr>
        <w:t>95-1-бап</w:t>
      </w:r>
      <w:r>
        <w:rPr>
          <w:rFonts w:ascii="Times New Roman"/>
          <w:b w:val="false"/>
          <w:i w:val="false"/>
          <w:color w:val="000000"/>
          <w:sz w:val="28"/>
        </w:rPr>
        <w:t xml:space="preserve"> мынадай редакцияда жазылсын:</w:t>
      </w:r>
    </w:p>
    <w:bookmarkEnd w:id="711"/>
    <w:bookmarkStart w:name="z846" w:id="712"/>
    <w:p>
      <w:pPr>
        <w:spacing w:after="0"/>
        <w:ind w:left="0"/>
        <w:jc w:val="both"/>
      </w:pPr>
      <w:r>
        <w:rPr>
          <w:rFonts w:ascii="Times New Roman"/>
          <w:b w:val="false"/>
          <w:i w:val="false"/>
          <w:color w:val="000000"/>
          <w:sz w:val="28"/>
        </w:rPr>
        <w:t>
      "95-1-бап. Банкроттық рәсімінен оңалту рәсіміне өту</w:t>
      </w:r>
    </w:p>
    <w:bookmarkEnd w:id="712"/>
    <w:bookmarkStart w:name="z847" w:id="713"/>
    <w:p>
      <w:pPr>
        <w:spacing w:after="0"/>
        <w:ind w:left="0"/>
        <w:jc w:val="both"/>
      </w:pPr>
      <w:r>
        <w:rPr>
          <w:rFonts w:ascii="Times New Roman"/>
          <w:b w:val="false"/>
          <w:i w:val="false"/>
          <w:color w:val="000000"/>
          <w:sz w:val="28"/>
        </w:rPr>
        <w:t xml:space="preserve">
      1. Борышкерге қатысты оңалту рәсiмi қолданылмаған, ал банкроттық рәсімі барысында борышкер – дара кәсіпкер, борышкер – заңды тұлға мүлкінің меншік иесі (ол уәкілеттік берген орган), құрылтайшысы (қатысушысы) осы Заңның </w:t>
      </w:r>
      <w:r>
        <w:rPr>
          <w:rFonts w:ascii="Times New Roman"/>
          <w:b w:val="false"/>
          <w:i w:val="false"/>
          <w:color w:val="000000"/>
          <w:sz w:val="28"/>
        </w:rPr>
        <w:t>73-бабы</w:t>
      </w:r>
      <w:r>
        <w:rPr>
          <w:rFonts w:ascii="Times New Roman"/>
          <w:b w:val="false"/>
          <w:i w:val="false"/>
          <w:color w:val="000000"/>
          <w:sz w:val="28"/>
        </w:rPr>
        <w:t xml:space="preserve"> 1, 4 және 5-тармақтарының талаптарына сәйкес келетін оңалту жоспарын әзірлеген жағдайда, борышкер – дара кәсіпкер, борышкер – заңды тұлға мүлкінің меншік иесі (ол уәкілеттік берген орган), құрылтайшысы (қатысушысы) банкроттықты басқарушыға әзірленген оңалту жоспарын және банкроттық рәсімінен оңалту рәсіміне өту мүмкіндігін қарау үшін кредиторлар жиналысын өткізу туралы өтiнiшхатпен жүгінуге құқылы.</w:t>
      </w:r>
    </w:p>
    <w:bookmarkEnd w:id="713"/>
    <w:p>
      <w:pPr>
        <w:spacing w:after="0"/>
        <w:ind w:left="0"/>
        <w:jc w:val="both"/>
      </w:pPr>
      <w:r>
        <w:rPr>
          <w:rFonts w:ascii="Times New Roman"/>
          <w:b w:val="false"/>
          <w:i w:val="false"/>
          <w:color w:val="000000"/>
          <w:sz w:val="28"/>
        </w:rPr>
        <w:t xml:space="preserve">
      Банкроттықты басқарушы борышкер – дара кәсіпкердің, борышкер – заңды тұлға мүлкі меншік иесінің (ол уәкілеттік берген органның), құрылтайшысының (қатысушысының) өтiнiшхаты келіп түскен күннен бастап үш жұмыс күні ішінде кредиторларды кредиторлар жиналысын өткізу туралы осы Заңның </w:t>
      </w:r>
      <w:r>
        <w:rPr>
          <w:rFonts w:ascii="Times New Roman"/>
          <w:b w:val="false"/>
          <w:i w:val="false"/>
          <w:color w:val="000000"/>
          <w:sz w:val="28"/>
        </w:rPr>
        <w:t>25-бабында</w:t>
      </w:r>
      <w:r>
        <w:rPr>
          <w:rFonts w:ascii="Times New Roman"/>
          <w:b w:val="false"/>
          <w:i w:val="false"/>
          <w:color w:val="000000"/>
          <w:sz w:val="28"/>
        </w:rPr>
        <w:t xml:space="preserve"> көзделген тәртіппен хабардар етуге міндетті.</w:t>
      </w:r>
    </w:p>
    <w:bookmarkStart w:name="z848" w:id="714"/>
    <w:p>
      <w:pPr>
        <w:spacing w:after="0"/>
        <w:ind w:left="0"/>
        <w:jc w:val="both"/>
      </w:pPr>
      <w:r>
        <w:rPr>
          <w:rFonts w:ascii="Times New Roman"/>
          <w:b w:val="false"/>
          <w:i w:val="false"/>
          <w:color w:val="000000"/>
          <w:sz w:val="28"/>
        </w:rPr>
        <w:t>
      2. Кредиторлар жиналысы ұсынылған оңалту жоспарымен және банкроттық рәсімінен оңалту рәсіміне өтумен келіскен жағдайда жиналыс бір мезгілде борышкерді басқару жөніндегі өкілеттікті борышкер – дара кәсіпкерге, борышкер – заңды тұлға мүлкінің меншік иесі, құрылтайшысы (қатысушысы) уәкілеттік берген органға немесе тұлғаға жүктеу туралы мәселені шешуге не әкімші қызметін жүзеге асыру құқығы бар тұлғалар хабарламаларының тізілімінде тұрған тұлғалар арасынан оңалтуды басқарушының кандидатурасын таңдауға міндетті.</w:t>
      </w:r>
    </w:p>
    <w:bookmarkEnd w:id="714"/>
    <w:bookmarkStart w:name="z849" w:id="715"/>
    <w:p>
      <w:pPr>
        <w:spacing w:after="0"/>
        <w:ind w:left="0"/>
        <w:jc w:val="both"/>
      </w:pPr>
      <w:r>
        <w:rPr>
          <w:rFonts w:ascii="Times New Roman"/>
          <w:b w:val="false"/>
          <w:i w:val="false"/>
          <w:color w:val="000000"/>
          <w:sz w:val="28"/>
        </w:rPr>
        <w:t>
      3. Банкроттықты басқарушы оңалту жоспарын алған күннен бастап он жұмыс күні ішінде оңалту жоспарында көзделген іс-шаралардың іске асырылуын ескере отырып, борышкердің қаржылық орнықтылығы туралы қорытындыны уәкілетті орган белгілеген нысан бойынша жасауға және оны борышкер – заңды тұлға мүлкінің меншік иесіне (ол уәкілеттік берген органға), құрылтайшыларына (қатысушыларына), дара кәсіпкерге жіберуге міндетті.</w:t>
      </w:r>
    </w:p>
    <w:bookmarkEnd w:id="715"/>
    <w:p>
      <w:pPr>
        <w:spacing w:after="0"/>
        <w:ind w:left="0"/>
        <w:jc w:val="both"/>
      </w:pPr>
      <w:r>
        <w:rPr>
          <w:rFonts w:ascii="Times New Roman"/>
          <w:b w:val="false"/>
          <w:i w:val="false"/>
          <w:color w:val="000000"/>
          <w:sz w:val="28"/>
        </w:rPr>
        <w:t>
      Осы тармақта көзделген борышкердің қаржылық орнықтылығы туралы қорытындыны осы Заңның 49-1-бабын ескере отырып, банкроттықты басқарушы жасайды.</w:t>
      </w:r>
    </w:p>
    <w:bookmarkStart w:name="z850" w:id="716"/>
    <w:p>
      <w:pPr>
        <w:spacing w:after="0"/>
        <w:ind w:left="0"/>
        <w:jc w:val="both"/>
      </w:pPr>
      <w:r>
        <w:rPr>
          <w:rFonts w:ascii="Times New Roman"/>
          <w:b w:val="false"/>
          <w:i w:val="false"/>
          <w:color w:val="000000"/>
          <w:sz w:val="28"/>
        </w:rPr>
        <w:t>
      4. Борышкер – заңды тұлға мүлкінің меншік иесі (ол уәкілеттік берген орган), құрылтайшысы (қатысушысы), дара кәсіпкер кредиторлар жиналысының келісімі және оңалту жоспарында көзделген іс-шаралардың іске асырылу қорытындысы бойынша борышкер қаржылық орнықтылықтың І сыныбына жатқызылатын, борышкердің қаржылық орнықтылығы туралы банкроттықты басқарушының қорытындысы болған кезде банкроттық рәсiмін тоқтату, оңалту рәсiмiн қолдану және оңалту жоспарын бекіту туралы өтінішпен сотқа жүгінуге құқылы.</w:t>
      </w:r>
    </w:p>
    <w:bookmarkEnd w:id="716"/>
    <w:bookmarkStart w:name="z851" w:id="717"/>
    <w:p>
      <w:pPr>
        <w:spacing w:after="0"/>
        <w:ind w:left="0"/>
        <w:jc w:val="both"/>
      </w:pPr>
      <w:r>
        <w:rPr>
          <w:rFonts w:ascii="Times New Roman"/>
          <w:b w:val="false"/>
          <w:i w:val="false"/>
          <w:color w:val="000000"/>
          <w:sz w:val="28"/>
        </w:rPr>
        <w:t>
      5. Сот борышкер – дара кәсіпкердің, борышкер – заңды тұлға мүлкі меншік иесінің (ол уәкілеттік берген органның), құрылтайшысының (қатысушысының) банкроттық рәсiмін тоқтату, оңалту рәсiмiн қолдану және оңалту жоспарын бекіту туралы өтінішін осы Заңда көзделген ерекшеліктермен азаматтық сот ісін жүргізудің жалпы қағидалары бойынша қарайды.</w:t>
      </w:r>
    </w:p>
    <w:bookmarkEnd w:id="717"/>
    <w:bookmarkStart w:name="z852" w:id="718"/>
    <w:p>
      <w:pPr>
        <w:spacing w:after="0"/>
        <w:ind w:left="0"/>
        <w:jc w:val="both"/>
      </w:pPr>
      <w:r>
        <w:rPr>
          <w:rFonts w:ascii="Times New Roman"/>
          <w:b w:val="false"/>
          <w:i w:val="false"/>
          <w:color w:val="000000"/>
          <w:sz w:val="28"/>
        </w:rPr>
        <w:t>
      6. Істі қарау нәтижелері бойынша сот банкроттық рәсімін тоқтату, оңалту рәсімін қолдану және оңалту жоспарын бекіту туралы не бас тарту туралы шешім шығарады.</w:t>
      </w:r>
    </w:p>
    <w:bookmarkEnd w:id="718"/>
    <w:bookmarkStart w:name="z853" w:id="719"/>
    <w:p>
      <w:pPr>
        <w:spacing w:after="0"/>
        <w:ind w:left="0"/>
        <w:jc w:val="both"/>
      </w:pPr>
      <w:r>
        <w:rPr>
          <w:rFonts w:ascii="Times New Roman"/>
          <w:b w:val="false"/>
          <w:i w:val="false"/>
          <w:color w:val="000000"/>
          <w:sz w:val="28"/>
        </w:rPr>
        <w:t>
      7. Сот оңалту рәсімін қолдану және оңалту жоспарын бекіту туралы шешім шығарған жағдайда, борышкердi банкрот деп тану және банкроттық рәсімін қозғай отырып, оны тарату туралы шешiмнің күші шешім шығарған соттың жоюына жатады.";</w:t>
      </w:r>
    </w:p>
    <w:bookmarkEnd w:id="719"/>
    <w:bookmarkStart w:name="z854" w:id="720"/>
    <w:p>
      <w:pPr>
        <w:spacing w:after="0"/>
        <w:ind w:left="0"/>
        <w:jc w:val="both"/>
      </w:pPr>
      <w:r>
        <w:rPr>
          <w:rFonts w:ascii="Times New Roman"/>
          <w:b w:val="false"/>
          <w:i w:val="false"/>
          <w:color w:val="000000"/>
          <w:sz w:val="28"/>
        </w:rPr>
        <w:t xml:space="preserve">
      76) </w:t>
      </w:r>
      <w:r>
        <w:rPr>
          <w:rFonts w:ascii="Times New Roman"/>
          <w:b w:val="false"/>
          <w:i w:val="false"/>
          <w:color w:val="000000"/>
          <w:sz w:val="28"/>
        </w:rPr>
        <w:t>96-бапта</w:t>
      </w:r>
      <w:r>
        <w:rPr>
          <w:rFonts w:ascii="Times New Roman"/>
          <w:b w:val="false"/>
          <w:i w:val="false"/>
          <w:color w:val="000000"/>
          <w:sz w:val="28"/>
        </w:rPr>
        <w:t>:</w:t>
      </w:r>
    </w:p>
    <w:bookmarkEnd w:id="7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856" w:id="721"/>
    <w:p>
      <w:pPr>
        <w:spacing w:after="0"/>
        <w:ind w:left="0"/>
        <w:jc w:val="both"/>
      </w:pPr>
      <w:r>
        <w:rPr>
          <w:rFonts w:ascii="Times New Roman"/>
          <w:b w:val="false"/>
          <w:i w:val="false"/>
          <w:color w:val="000000"/>
          <w:sz w:val="28"/>
        </w:rPr>
        <w:t>
      "2. Мүліктік массаға банкрот – дара кәсіпкердің жеке мүлкі, толық серіктестік, коммандиттік серіктес, қосымша жауапкершілігі бар серіктестік қатысушыларының, сондай-ақ өндірістік кооператив мүшелерінің мүлкі бөлек енгізіледі және ескеріледі, оларға банкроттың мүлкі жеткіліксіз болған кезде Қазақстан Республикасының атқарушылық іс жүргізу және сот орындаушыларының мәртебесі туралы заңнамасына сәйкес өндіріп алу қолданылуы мүмкін.</w:t>
      </w:r>
    </w:p>
    <w:bookmarkEnd w:id="721"/>
    <w:bookmarkStart w:name="z857" w:id="722"/>
    <w:p>
      <w:pPr>
        <w:spacing w:after="0"/>
        <w:ind w:left="0"/>
        <w:jc w:val="both"/>
      </w:pPr>
      <w:r>
        <w:rPr>
          <w:rFonts w:ascii="Times New Roman"/>
          <w:b w:val="false"/>
          <w:i w:val="false"/>
          <w:color w:val="000000"/>
          <w:sz w:val="28"/>
        </w:rPr>
        <w:t>
      3. Тұлғаны субсидиарлық жауаптылыққа тарту кезінде мәлімделетін талаптардың мөлшері мұндай тұлғаны әкімшілік немесе қылмыстық сот ісін жүргізу тәртібімен әдейі банкроттыққа кінәлі деп тануға негіз болған сот актісінде белгіленген залалдың мөлшеріне тең болады.";</w:t>
      </w:r>
    </w:p>
    <w:bookmarkEnd w:id="7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859" w:id="723"/>
    <w:p>
      <w:pPr>
        <w:spacing w:after="0"/>
        <w:ind w:left="0"/>
        <w:jc w:val="both"/>
      </w:pPr>
      <w:r>
        <w:rPr>
          <w:rFonts w:ascii="Times New Roman"/>
          <w:b w:val="false"/>
          <w:i w:val="false"/>
          <w:color w:val="000000"/>
          <w:sz w:val="28"/>
        </w:rPr>
        <w:t>
      2) тармақшадағы "кепіл мүлкі" деген сөздер "кепілге салынған мүлік" деген сөздермен ауыстырылсын;</w:t>
      </w:r>
    </w:p>
    <w:bookmarkEnd w:id="723"/>
    <w:bookmarkStart w:name="z860" w:id="724"/>
    <w:p>
      <w:pPr>
        <w:spacing w:after="0"/>
        <w:ind w:left="0"/>
        <w:jc w:val="both"/>
      </w:pPr>
      <w:r>
        <w:rPr>
          <w:rFonts w:ascii="Times New Roman"/>
          <w:b w:val="false"/>
          <w:i w:val="false"/>
          <w:color w:val="000000"/>
          <w:sz w:val="28"/>
        </w:rPr>
        <w:t>
      6) тармақшада:</w:t>
      </w:r>
    </w:p>
    <w:bookmarkEnd w:id="724"/>
    <w:bookmarkStart w:name="z861" w:id="725"/>
    <w:p>
      <w:pPr>
        <w:spacing w:after="0"/>
        <w:ind w:left="0"/>
        <w:jc w:val="both"/>
      </w:pPr>
      <w:r>
        <w:rPr>
          <w:rFonts w:ascii="Times New Roman"/>
          <w:b w:val="false"/>
          <w:i w:val="false"/>
          <w:color w:val="000000"/>
          <w:sz w:val="28"/>
        </w:rPr>
        <w:t>
      "104" деген цифрлар "104-1" деген цифрлармен ауыстырылсын;</w:t>
      </w:r>
    </w:p>
    <w:bookmarkEnd w:id="725"/>
    <w:bookmarkStart w:name="z862" w:id="726"/>
    <w:p>
      <w:pPr>
        <w:spacing w:after="0"/>
        <w:ind w:left="0"/>
        <w:jc w:val="both"/>
      </w:pPr>
      <w:r>
        <w:rPr>
          <w:rFonts w:ascii="Times New Roman"/>
          <w:b w:val="false"/>
          <w:i w:val="false"/>
          <w:color w:val="000000"/>
          <w:sz w:val="28"/>
        </w:rPr>
        <w:t>
      "кепіл мүлкі" деген сөздер "кепілге салынған мүлік" деген сөздермен ауыстырылсын;</w:t>
      </w:r>
    </w:p>
    <w:bookmarkEnd w:id="726"/>
    <w:bookmarkStart w:name="z863" w:id="727"/>
    <w:p>
      <w:pPr>
        <w:spacing w:after="0"/>
        <w:ind w:left="0"/>
        <w:jc w:val="both"/>
      </w:pPr>
      <w:r>
        <w:rPr>
          <w:rFonts w:ascii="Times New Roman"/>
          <w:b w:val="false"/>
          <w:i w:val="false"/>
          <w:color w:val="000000"/>
          <w:sz w:val="28"/>
        </w:rPr>
        <w:t xml:space="preserve">
      77) 97-баптың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End w:id="727"/>
    <w:bookmarkStart w:name="z864" w:id="728"/>
    <w:p>
      <w:pPr>
        <w:spacing w:after="0"/>
        <w:ind w:left="0"/>
        <w:jc w:val="both"/>
      </w:pPr>
      <w:r>
        <w:rPr>
          <w:rFonts w:ascii="Times New Roman"/>
          <w:b w:val="false"/>
          <w:i w:val="false"/>
          <w:color w:val="000000"/>
          <w:sz w:val="28"/>
        </w:rPr>
        <w:t>
      "1. Уақытша басқарушы, кепілге салынған мүлікті қоспағанда, банкроттың мүліктік массасына түгендеу жүргізеді және түгендеу туралы есепті кредиторлардың алғашқы жиналысына ұсынады.";</w:t>
      </w:r>
    </w:p>
    <w:bookmarkEnd w:id="728"/>
    <w:bookmarkStart w:name="z865" w:id="729"/>
    <w:p>
      <w:pPr>
        <w:spacing w:after="0"/>
        <w:ind w:left="0"/>
        <w:jc w:val="both"/>
      </w:pPr>
      <w:r>
        <w:rPr>
          <w:rFonts w:ascii="Times New Roman"/>
          <w:b w:val="false"/>
          <w:i w:val="false"/>
          <w:color w:val="000000"/>
          <w:sz w:val="28"/>
        </w:rPr>
        <w:t>
      "3. Банкроттықты басқарушы:</w:t>
      </w:r>
    </w:p>
    <w:bookmarkEnd w:id="729"/>
    <w:p>
      <w:pPr>
        <w:spacing w:after="0"/>
        <w:ind w:left="0"/>
        <w:jc w:val="both"/>
      </w:pPr>
      <w:r>
        <w:rPr>
          <w:rFonts w:ascii="Times New Roman"/>
          <w:b w:val="false"/>
          <w:i w:val="false"/>
          <w:color w:val="000000"/>
          <w:sz w:val="28"/>
        </w:rPr>
        <w:t>
      жаңадан анықталған не борышкерге қайтарылған мүлікке қатысты - осындай мүлікті өз қорғауына және бақылауына қабылдаған күннен бастап;</w:t>
      </w:r>
    </w:p>
    <w:p>
      <w:pPr>
        <w:spacing w:after="0"/>
        <w:ind w:left="0"/>
        <w:jc w:val="both"/>
      </w:pPr>
      <w:r>
        <w:rPr>
          <w:rFonts w:ascii="Times New Roman"/>
          <w:b w:val="false"/>
          <w:i w:val="false"/>
          <w:color w:val="000000"/>
          <w:sz w:val="28"/>
        </w:rPr>
        <w:t xml:space="preserve">
      кепілге салынған мүлікке қатысты – кепілді кредитор кепілге салынған мүлікті заттай қабылдаудан бас тартқан не кепілді кредитор осы Заңның </w:t>
      </w:r>
      <w:r>
        <w:rPr>
          <w:rFonts w:ascii="Times New Roman"/>
          <w:b w:val="false"/>
          <w:i w:val="false"/>
          <w:color w:val="000000"/>
          <w:sz w:val="28"/>
        </w:rPr>
        <w:t>104-1-бабының</w:t>
      </w:r>
      <w:r>
        <w:rPr>
          <w:rFonts w:ascii="Times New Roman"/>
          <w:b w:val="false"/>
          <w:i w:val="false"/>
          <w:color w:val="000000"/>
          <w:sz w:val="28"/>
        </w:rPr>
        <w:t xml:space="preserve"> 3-тармағында белгіленген мерзімде уақытша басқарушының ұсынысына жауап ұсынбаған күннен бастап бес жұмыс күні ішінде түгендеу жүргізуге және түгендеу туралы есепті кредиторлар комитетіне ұсынуға міндетті.";</w:t>
      </w:r>
    </w:p>
    <w:bookmarkStart w:name="z866" w:id="730"/>
    <w:p>
      <w:pPr>
        <w:spacing w:after="0"/>
        <w:ind w:left="0"/>
        <w:jc w:val="both"/>
      </w:pPr>
      <w:r>
        <w:rPr>
          <w:rFonts w:ascii="Times New Roman"/>
          <w:b w:val="false"/>
          <w:i w:val="false"/>
          <w:color w:val="000000"/>
          <w:sz w:val="28"/>
        </w:rPr>
        <w:t xml:space="preserve">
      78) </w:t>
      </w:r>
      <w:r>
        <w:rPr>
          <w:rFonts w:ascii="Times New Roman"/>
          <w:b w:val="false"/>
          <w:i w:val="false"/>
          <w:color w:val="000000"/>
          <w:sz w:val="28"/>
        </w:rPr>
        <w:t>98</w:t>
      </w:r>
      <w:r>
        <w:rPr>
          <w:rFonts w:ascii="Times New Roman"/>
          <w:b w:val="false"/>
          <w:i w:val="false"/>
          <w:color w:val="000000"/>
          <w:sz w:val="28"/>
        </w:rPr>
        <w:t xml:space="preserve"> және </w:t>
      </w:r>
      <w:r>
        <w:rPr>
          <w:rFonts w:ascii="Times New Roman"/>
          <w:b w:val="false"/>
          <w:i w:val="false"/>
          <w:color w:val="000000"/>
          <w:sz w:val="28"/>
        </w:rPr>
        <w:t>99-баптар</w:t>
      </w:r>
      <w:r>
        <w:rPr>
          <w:rFonts w:ascii="Times New Roman"/>
          <w:b w:val="false"/>
          <w:i w:val="false"/>
          <w:color w:val="000000"/>
          <w:sz w:val="28"/>
        </w:rPr>
        <w:t xml:space="preserve"> мынадай редакцияда жазылсын:</w:t>
      </w:r>
    </w:p>
    <w:bookmarkEnd w:id="730"/>
    <w:bookmarkStart w:name="z867" w:id="731"/>
    <w:p>
      <w:pPr>
        <w:spacing w:after="0"/>
        <w:ind w:left="0"/>
        <w:jc w:val="both"/>
      </w:pPr>
      <w:r>
        <w:rPr>
          <w:rFonts w:ascii="Times New Roman"/>
          <w:b w:val="false"/>
          <w:i w:val="false"/>
          <w:color w:val="000000"/>
          <w:sz w:val="28"/>
        </w:rPr>
        <w:t>
      "98-бап. Банкрот мүлкінің құнын бағалау</w:t>
      </w:r>
    </w:p>
    <w:bookmarkEnd w:id="731"/>
    <w:bookmarkStart w:name="z868" w:id="732"/>
    <w:p>
      <w:pPr>
        <w:spacing w:after="0"/>
        <w:ind w:left="0"/>
        <w:jc w:val="both"/>
      </w:pPr>
      <w:r>
        <w:rPr>
          <w:rFonts w:ascii="Times New Roman"/>
          <w:b w:val="false"/>
          <w:i w:val="false"/>
          <w:color w:val="000000"/>
          <w:sz w:val="28"/>
        </w:rPr>
        <w:t>
      1. Уақытша басқарушының түгендеу туралы есебінде көрсетілген мүлікке бағалау жүргізу туралы шешімді кредиторлардың алғашқы жиналысы қабылдайды.</w:t>
      </w:r>
    </w:p>
    <w:bookmarkEnd w:id="732"/>
    <w:p>
      <w:pPr>
        <w:spacing w:after="0"/>
        <w:ind w:left="0"/>
        <w:jc w:val="both"/>
      </w:pPr>
      <w:r>
        <w:rPr>
          <w:rFonts w:ascii="Times New Roman"/>
          <w:b w:val="false"/>
          <w:i w:val="false"/>
          <w:color w:val="000000"/>
          <w:sz w:val="28"/>
        </w:rPr>
        <w:t>
      Жаңадан анықталған не мүліктік массаға қайтарылған мүлікке бағалау жүргізу туралы шешімді банкроттықты басқарушының түгендеу туралы есебін қарау кезінде кредиторлар комитеті қабылдайды.</w:t>
      </w:r>
    </w:p>
    <w:bookmarkStart w:name="z869" w:id="733"/>
    <w:p>
      <w:pPr>
        <w:spacing w:after="0"/>
        <w:ind w:left="0"/>
        <w:jc w:val="both"/>
      </w:pPr>
      <w:r>
        <w:rPr>
          <w:rFonts w:ascii="Times New Roman"/>
          <w:b w:val="false"/>
          <w:i w:val="false"/>
          <w:color w:val="000000"/>
          <w:sz w:val="28"/>
        </w:rPr>
        <w:t>
      2. Кредиторлардың алғашқы жиналысының немесе комитетінің бағалау туралы шешімінде банкрот мүлкіне бағалау жүргізу мерзімдері және бағалаушыны таңдау тәртібі қамтылуға тиіс.</w:t>
      </w:r>
    </w:p>
    <w:bookmarkEnd w:id="733"/>
    <w:bookmarkStart w:name="z870" w:id="734"/>
    <w:p>
      <w:pPr>
        <w:spacing w:after="0"/>
        <w:ind w:left="0"/>
        <w:jc w:val="both"/>
      </w:pPr>
      <w:r>
        <w:rPr>
          <w:rFonts w:ascii="Times New Roman"/>
          <w:b w:val="false"/>
          <w:i w:val="false"/>
          <w:color w:val="000000"/>
          <w:sz w:val="28"/>
        </w:rPr>
        <w:t>
      3. Кредиторлардың алғашқы жиналысының немесе комитетінің шешіміне сәйкес банкроттықты басқарушы тиісті мамандарды тарта отырып, дебиторлық берешекті қоса алғанда, борышкер мүлкіне бағалау жүргізеді.</w:t>
      </w:r>
    </w:p>
    <w:bookmarkEnd w:id="734"/>
    <w:bookmarkStart w:name="z871" w:id="735"/>
    <w:p>
      <w:pPr>
        <w:spacing w:after="0"/>
        <w:ind w:left="0"/>
        <w:jc w:val="both"/>
      </w:pPr>
      <w:r>
        <w:rPr>
          <w:rFonts w:ascii="Times New Roman"/>
          <w:b w:val="false"/>
          <w:i w:val="false"/>
          <w:color w:val="000000"/>
          <w:sz w:val="28"/>
        </w:rPr>
        <w:t>
      4. Банкроттықты басқарушы кредиторлар комитетінің шешімі негізінде мүлікті баланстық құны бойынша электрондық аукционға қоюға құқылы.</w:t>
      </w:r>
    </w:p>
    <w:bookmarkEnd w:id="735"/>
    <w:bookmarkStart w:name="z872" w:id="736"/>
    <w:p>
      <w:pPr>
        <w:spacing w:after="0"/>
        <w:ind w:left="0"/>
        <w:jc w:val="both"/>
      </w:pPr>
      <w:r>
        <w:rPr>
          <w:rFonts w:ascii="Times New Roman"/>
          <w:b w:val="false"/>
          <w:i w:val="false"/>
          <w:color w:val="000000"/>
          <w:sz w:val="28"/>
        </w:rPr>
        <w:t>
      99-бап. Банкрот мүлкін сату</w:t>
      </w:r>
    </w:p>
    <w:bookmarkEnd w:id="736"/>
    <w:bookmarkStart w:name="z873" w:id="737"/>
    <w:p>
      <w:pPr>
        <w:spacing w:after="0"/>
        <w:ind w:left="0"/>
        <w:jc w:val="both"/>
      </w:pPr>
      <w:r>
        <w:rPr>
          <w:rFonts w:ascii="Times New Roman"/>
          <w:b w:val="false"/>
          <w:i w:val="false"/>
          <w:color w:val="000000"/>
          <w:sz w:val="28"/>
        </w:rPr>
        <w:t>
      1. Талап ету құқығын қоса алғанда, банкрот мүлкiн сатуды банкроттықты басқарушы сату жоспарына сәйкес электрондық аукцион өткiзу арқылы не тікелей сату әдісімен жүзеге асырады.</w:t>
      </w:r>
    </w:p>
    <w:bookmarkEnd w:id="737"/>
    <w:p>
      <w:pPr>
        <w:spacing w:after="0"/>
        <w:ind w:left="0"/>
        <w:jc w:val="both"/>
      </w:pPr>
      <w:r>
        <w:rPr>
          <w:rFonts w:ascii="Times New Roman"/>
          <w:b w:val="false"/>
          <w:i w:val="false"/>
          <w:color w:val="000000"/>
          <w:sz w:val="28"/>
        </w:rPr>
        <w:t>
      Банкрот мүлкiн сату бойынша электрондық аукцион өткiзу тәртiбiн және оны ұйымдастырушыны уәкілетті орган айқындайды.</w:t>
      </w:r>
    </w:p>
    <w:bookmarkStart w:name="z874" w:id="738"/>
    <w:p>
      <w:pPr>
        <w:spacing w:after="0"/>
        <w:ind w:left="0"/>
        <w:jc w:val="both"/>
      </w:pPr>
      <w:r>
        <w:rPr>
          <w:rFonts w:ascii="Times New Roman"/>
          <w:b w:val="false"/>
          <w:i w:val="false"/>
          <w:color w:val="000000"/>
          <w:sz w:val="28"/>
        </w:rPr>
        <w:t>
      2. Сату жоспарын банкроттықты басқарушы банкроттың мүліктік массасын түгендеу және бағалау деректері, сондай-ақ кредиторлар комитетінің мүлікті баланстық құны бойынша электрондық аукционға қою туралы шешімі негізінде жасайды.</w:t>
      </w:r>
    </w:p>
    <w:bookmarkEnd w:id="738"/>
    <w:p>
      <w:pPr>
        <w:spacing w:after="0"/>
        <w:ind w:left="0"/>
        <w:jc w:val="both"/>
      </w:pPr>
      <w:r>
        <w:rPr>
          <w:rFonts w:ascii="Times New Roman"/>
          <w:b w:val="false"/>
          <w:i w:val="false"/>
          <w:color w:val="000000"/>
          <w:sz w:val="28"/>
        </w:rPr>
        <w:t>
      Банкроттың мүліктік массасында тауарларды өндіру, жұмыстарды орындау және (немесе) қызметтерді көрсету үшін кәсіпкерлік қызметте пайдаланылатын мүліктік кешен болған кезде сату жоспарында осындай кешенді бірыңғай лотпен аукционға кемінде екі рет қою жөніндегі міндетті шарт қамтылуға тиіс.</w:t>
      </w:r>
    </w:p>
    <w:p>
      <w:pPr>
        <w:spacing w:after="0"/>
        <w:ind w:left="0"/>
        <w:jc w:val="both"/>
      </w:pPr>
      <w:r>
        <w:rPr>
          <w:rFonts w:ascii="Times New Roman"/>
          <w:b w:val="false"/>
          <w:i w:val="false"/>
          <w:color w:val="000000"/>
          <w:sz w:val="28"/>
        </w:rPr>
        <w:t>
      Банкроттықты басқарушы кредиторлар комитеті белгілеген мерзімде сату жоспарын жасауға және оны кредиторлар комитетіне ұсынуға міндетті.</w:t>
      </w:r>
    </w:p>
    <w:p>
      <w:pPr>
        <w:spacing w:after="0"/>
        <w:ind w:left="0"/>
        <w:jc w:val="both"/>
      </w:pPr>
      <w:r>
        <w:rPr>
          <w:rFonts w:ascii="Times New Roman"/>
          <w:b w:val="false"/>
          <w:i w:val="false"/>
          <w:color w:val="000000"/>
          <w:sz w:val="28"/>
        </w:rPr>
        <w:t>
      Аукцион бірыңғай лот бойынша өткізілмеген не оған қатысушылардың ешқайсысы бірыңғай лотты сатып алмаған жағдайда, мүлікті өткізу бөлек лоттармен жүзеге асырылады.</w:t>
      </w:r>
    </w:p>
    <w:bookmarkStart w:name="z875" w:id="739"/>
    <w:p>
      <w:pPr>
        <w:spacing w:after="0"/>
        <w:ind w:left="0"/>
        <w:jc w:val="both"/>
      </w:pPr>
      <w:r>
        <w:rPr>
          <w:rFonts w:ascii="Times New Roman"/>
          <w:b w:val="false"/>
          <w:i w:val="false"/>
          <w:color w:val="000000"/>
          <w:sz w:val="28"/>
        </w:rPr>
        <w:t>
      3. Банкроттың айналымда шектеулі мүлкін өткізу жабық электрондық аукционда жүзеге асырылады. Осы мүлікті сатып алуға құқығы бар тұлғалар жабық электрондық аукционның қатысушылары бола алады.</w:t>
      </w:r>
    </w:p>
    <w:bookmarkEnd w:id="739"/>
    <w:bookmarkStart w:name="z876" w:id="740"/>
    <w:p>
      <w:pPr>
        <w:spacing w:after="0"/>
        <w:ind w:left="0"/>
        <w:jc w:val="both"/>
      </w:pPr>
      <w:r>
        <w:rPr>
          <w:rFonts w:ascii="Times New Roman"/>
          <w:b w:val="false"/>
          <w:i w:val="false"/>
          <w:color w:val="000000"/>
          <w:sz w:val="28"/>
        </w:rPr>
        <w:t>
      4. Мүлікті сату жоспарына сәйкес банкроттың сатуға ұсынылған, бірақ өткізілмей қалған мүлкі өздерінің талаптары толық көлемде қанағаттандырылмаған, тиісті кезек кредиторларына олардың келісімімен сату жоспарында көрсетілген бастапқы баға бойынша ортақ үлестік меншікке беруге жатады.</w:t>
      </w:r>
    </w:p>
    <w:bookmarkEnd w:id="740"/>
    <w:bookmarkStart w:name="z877" w:id="741"/>
    <w:p>
      <w:pPr>
        <w:spacing w:after="0"/>
        <w:ind w:left="0"/>
        <w:jc w:val="both"/>
      </w:pPr>
      <w:r>
        <w:rPr>
          <w:rFonts w:ascii="Times New Roman"/>
          <w:b w:val="false"/>
          <w:i w:val="false"/>
          <w:color w:val="000000"/>
          <w:sz w:val="28"/>
        </w:rPr>
        <w:t>
      5. Стратегиялық объектіні сату кезінде Қазақстан Республикасының осындай мүлікті сатып алуға басым құқығы болады.</w:t>
      </w:r>
    </w:p>
    <w:bookmarkEnd w:id="741"/>
    <w:p>
      <w:pPr>
        <w:spacing w:after="0"/>
        <w:ind w:left="0"/>
        <w:jc w:val="both"/>
      </w:pPr>
      <w:r>
        <w:rPr>
          <w:rFonts w:ascii="Times New Roman"/>
          <w:b w:val="false"/>
          <w:i w:val="false"/>
          <w:color w:val="000000"/>
          <w:sz w:val="28"/>
        </w:rPr>
        <w:t>
      Банкроттықты басқарушы стратегиялық объектіні сатуды "Мемлекеттік мүлік туралы" Қазақстан Республикасының Заңына сәйкес оны иеліктен шығаруға рұқсат беру туралы Қазақстан Республикасы Үкіметінің шешімін алғаннан кейін жүзеге асырады.</w:t>
      </w:r>
    </w:p>
    <w:bookmarkStart w:name="z878" w:id="742"/>
    <w:p>
      <w:pPr>
        <w:spacing w:after="0"/>
        <w:ind w:left="0"/>
        <w:jc w:val="both"/>
      </w:pPr>
      <w:r>
        <w:rPr>
          <w:rFonts w:ascii="Times New Roman"/>
          <w:b w:val="false"/>
          <w:i w:val="false"/>
          <w:color w:val="000000"/>
          <w:sz w:val="28"/>
        </w:rPr>
        <w:t>
      6. Банкрот мүлкін, сондай-ақ банкрот кәсіпорнын тікелей сату кезінде сату бағасы мен басқа да шарттары, сондай-ақ сатып алушы және онымен сатып алу-сату шартын жасасу мерзімі кредиторлар жиналысының бірауызды шешімімен айқындалады.</w:t>
      </w:r>
    </w:p>
    <w:bookmarkEnd w:id="742"/>
    <w:bookmarkStart w:name="z879" w:id="743"/>
    <w:p>
      <w:pPr>
        <w:spacing w:after="0"/>
        <w:ind w:left="0"/>
        <w:jc w:val="both"/>
      </w:pPr>
      <w:r>
        <w:rPr>
          <w:rFonts w:ascii="Times New Roman"/>
          <w:b w:val="false"/>
          <w:i w:val="false"/>
          <w:color w:val="000000"/>
          <w:sz w:val="28"/>
        </w:rPr>
        <w:t>
      7. Банкроттың мүліктік массасында банкроттықты басқарушы тағайындалғанға дейінгі мерзім ішінде құны едәуір төмендейтін мүлік (тез бұзылатын тауарлар, мал және жедел өткізуді талап ететін өзге де тауарлар) болған жағдайларда, уақытша басқарушы осындай мүлік анықталған күннен бастап үш жұмыс күнінен кешіктірілмейтін мерзімде мүлікті сату жоспарын жасауға және оны уәкілетті органға келісу үшін ұсынуға міндетті.</w:t>
      </w:r>
    </w:p>
    <w:bookmarkEnd w:id="743"/>
    <w:p>
      <w:pPr>
        <w:spacing w:after="0"/>
        <w:ind w:left="0"/>
        <w:jc w:val="both"/>
      </w:pPr>
      <w:r>
        <w:rPr>
          <w:rFonts w:ascii="Times New Roman"/>
          <w:b w:val="false"/>
          <w:i w:val="false"/>
          <w:color w:val="000000"/>
          <w:sz w:val="28"/>
        </w:rPr>
        <w:t>
      Уәкілетті орган екі жұмыс күні ішінде уақытша басқарушының өтінішін қарауға және қабылданған шешім туралы уақытша басқарушыны дереу хабардар ете отырып, сату жоспарын келісу туралы не келісуден бас тарту туралы шешім қабылдауға міндетті.</w:t>
      </w:r>
    </w:p>
    <w:p>
      <w:pPr>
        <w:spacing w:after="0"/>
        <w:ind w:left="0"/>
        <w:jc w:val="both"/>
      </w:pPr>
      <w:r>
        <w:rPr>
          <w:rFonts w:ascii="Times New Roman"/>
          <w:b w:val="false"/>
          <w:i w:val="false"/>
          <w:color w:val="000000"/>
          <w:sz w:val="28"/>
        </w:rPr>
        <w:t>
      Уақытша басқарушы мүлікті бекітілген сату жоспарына сәйкес өткізуге міндетті.";</w:t>
      </w:r>
    </w:p>
    <w:bookmarkStart w:name="z880" w:id="744"/>
    <w:p>
      <w:pPr>
        <w:spacing w:after="0"/>
        <w:ind w:left="0"/>
        <w:jc w:val="both"/>
      </w:pPr>
      <w:r>
        <w:rPr>
          <w:rFonts w:ascii="Times New Roman"/>
          <w:b w:val="false"/>
          <w:i w:val="false"/>
          <w:color w:val="000000"/>
          <w:sz w:val="28"/>
        </w:rPr>
        <w:t xml:space="preserve">
      79) 99-1-баптың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w:t>
      </w:r>
    </w:p>
    <w:bookmarkEnd w:id="744"/>
    <w:bookmarkStart w:name="z881" w:id="745"/>
    <w:p>
      <w:pPr>
        <w:spacing w:after="0"/>
        <w:ind w:left="0"/>
        <w:jc w:val="both"/>
      </w:pPr>
      <w:r>
        <w:rPr>
          <w:rFonts w:ascii="Times New Roman"/>
          <w:b w:val="false"/>
          <w:i w:val="false"/>
          <w:color w:val="000000"/>
          <w:sz w:val="28"/>
        </w:rPr>
        <w:t>
      "әкімшілік шығыстар сметасына сәйкес" деген сөздер алып тасталсын;</w:t>
      </w:r>
    </w:p>
    <w:bookmarkEnd w:id="745"/>
    <w:bookmarkStart w:name="z882" w:id="746"/>
    <w:p>
      <w:pPr>
        <w:spacing w:after="0"/>
        <w:ind w:left="0"/>
        <w:jc w:val="both"/>
      </w:pPr>
      <w:r>
        <w:rPr>
          <w:rFonts w:ascii="Times New Roman"/>
          <w:b w:val="false"/>
          <w:i w:val="false"/>
          <w:color w:val="000000"/>
          <w:sz w:val="28"/>
        </w:rPr>
        <w:t>
      "ақша қаражатын" деген сөздер "ақшаны" деген сөзбен ауыстырылсын;</w:t>
      </w:r>
    </w:p>
    <w:bookmarkEnd w:id="746"/>
    <w:bookmarkStart w:name="z883" w:id="747"/>
    <w:p>
      <w:pPr>
        <w:spacing w:after="0"/>
        <w:ind w:left="0"/>
        <w:jc w:val="both"/>
      </w:pPr>
      <w:r>
        <w:rPr>
          <w:rFonts w:ascii="Times New Roman"/>
          <w:b w:val="false"/>
          <w:i w:val="false"/>
          <w:color w:val="000000"/>
          <w:sz w:val="28"/>
        </w:rPr>
        <w:t xml:space="preserve">
      80) </w:t>
      </w:r>
      <w:r>
        <w:rPr>
          <w:rFonts w:ascii="Times New Roman"/>
          <w:b w:val="false"/>
          <w:i w:val="false"/>
          <w:color w:val="000000"/>
          <w:sz w:val="28"/>
        </w:rPr>
        <w:t>100-бап</w:t>
      </w:r>
      <w:r>
        <w:rPr>
          <w:rFonts w:ascii="Times New Roman"/>
          <w:b w:val="false"/>
          <w:i w:val="false"/>
          <w:color w:val="000000"/>
          <w:sz w:val="28"/>
        </w:rPr>
        <w:t xml:space="preserve"> мынадай редакцияда жазылсын:</w:t>
      </w:r>
    </w:p>
    <w:bookmarkEnd w:id="747"/>
    <w:bookmarkStart w:name="z884" w:id="748"/>
    <w:p>
      <w:pPr>
        <w:spacing w:after="0"/>
        <w:ind w:left="0"/>
        <w:jc w:val="both"/>
      </w:pPr>
      <w:r>
        <w:rPr>
          <w:rFonts w:ascii="Times New Roman"/>
          <w:b w:val="false"/>
          <w:i w:val="false"/>
          <w:color w:val="000000"/>
          <w:sz w:val="28"/>
        </w:rPr>
        <w:t>
      "100-бап. Мүліктік массаны бөлудің кезектілігі</w:t>
      </w:r>
    </w:p>
    <w:bookmarkEnd w:id="748"/>
    <w:bookmarkStart w:name="z885" w:id="749"/>
    <w:p>
      <w:pPr>
        <w:spacing w:after="0"/>
        <w:ind w:left="0"/>
        <w:jc w:val="both"/>
      </w:pPr>
      <w:r>
        <w:rPr>
          <w:rFonts w:ascii="Times New Roman"/>
          <w:b w:val="false"/>
          <w:i w:val="false"/>
          <w:color w:val="000000"/>
          <w:sz w:val="28"/>
        </w:rPr>
        <w:t>
      1. Әкiмшiлiк және сот шығыстары банкрот мүлкiнің есебiнен кезектен тыс жабылады.</w:t>
      </w:r>
    </w:p>
    <w:bookmarkEnd w:id="749"/>
    <w:p>
      <w:pPr>
        <w:spacing w:after="0"/>
        <w:ind w:left="0"/>
        <w:jc w:val="both"/>
      </w:pPr>
      <w:r>
        <w:rPr>
          <w:rFonts w:ascii="Times New Roman"/>
          <w:b w:val="false"/>
          <w:i w:val="false"/>
          <w:color w:val="000000"/>
          <w:sz w:val="28"/>
        </w:rPr>
        <w:t>
      Банкроттық рәсімін жүргізуге байланысты әкiмшiлiк шығыстар әкімшілердің негізгі сыйақысын, төлеу міндеті банкроттық туралы іс қозғалған күннен бастап және одан кейінгі кезең ішінде туындаған, тартылатын мамандардың көрсететін қызметтеріне ақы төлеу, еңбек шарты бойынша жұмыс істейтін адамдардың еңбегіне ақы төлеу жөніндегі шығындарды қамтиды.</w:t>
      </w:r>
    </w:p>
    <w:p>
      <w:pPr>
        <w:spacing w:after="0"/>
        <w:ind w:left="0"/>
        <w:jc w:val="both"/>
      </w:pPr>
      <w:r>
        <w:rPr>
          <w:rFonts w:ascii="Times New Roman"/>
          <w:b w:val="false"/>
          <w:i w:val="false"/>
          <w:color w:val="000000"/>
          <w:sz w:val="28"/>
        </w:rPr>
        <w:t>
      Әкімшілік шығыстарға соттың банкрот деп тану және банкроттық рәсімін қозғай отырып, оны тарату туралы шешімі заңды күшіне енген салықтық кезеңнен кейінгі салықтық кезеңдер үшін салықтық есептілікке сәйкес борышкер есептеген, мемлекеттік кіріс органы салықтық тексерулердің нәтижелері бойынша есепке жазған салықтар және бюджетке төленетін басқа да міндетті төлемдер де жатады.</w:t>
      </w:r>
    </w:p>
    <w:p>
      <w:pPr>
        <w:spacing w:after="0"/>
        <w:ind w:left="0"/>
        <w:jc w:val="both"/>
      </w:pPr>
      <w:r>
        <w:rPr>
          <w:rFonts w:ascii="Times New Roman"/>
          <w:b w:val="false"/>
          <w:i w:val="false"/>
          <w:color w:val="000000"/>
          <w:sz w:val="28"/>
        </w:rPr>
        <w:t>
      Құрылтайшыны (қатысушыны) және (немесе) лауазымды адамды субсидиарлық жауаптылыққа тарту туралы сот актісінің орындалуы нәтижесінде банкорттың мүліктік массасына келіп түскен ақша кредиторлардың талаптарын қанағаттандыруға жіберуге жатады. Мұндай ақшаның есебінен әкімшілік шығыстарды өтеуге жол берілмейді.</w:t>
      </w:r>
    </w:p>
    <w:bookmarkStart w:name="z886" w:id="750"/>
    <w:p>
      <w:pPr>
        <w:spacing w:after="0"/>
        <w:ind w:left="0"/>
        <w:jc w:val="both"/>
      </w:pPr>
      <w:r>
        <w:rPr>
          <w:rFonts w:ascii="Times New Roman"/>
          <w:b w:val="false"/>
          <w:i w:val="false"/>
          <w:color w:val="000000"/>
          <w:sz w:val="28"/>
        </w:rPr>
        <w:t>
      2. Бiрiншi кезекте өмiріне немесе денсаулығына келтiрiлген зиянның орнын толтыру бойынша; алименттердi өндiрiп алу бойынша; Мемлекеттiк әлеуметтiк сақтандыру қорына әлеуметтiк аударымдар бойынша, мiндеттi зейнетақы жарналары, мiндеттi кәсiптiк зейнетақы жарналары бойынша, міндетті әлеуметтік медициналық сақтандыруға аударымдар және (немесе) жарналар бойынша берешектердi төлей отырып, еңбек шарты бойынша жұмыс iстеген адамдардың еңбегіне ақы төлеу және оларға өтемақылар төлеу бойынша; қызметтік өнертабыс, пайдалы модель, өнеркәсіптік үлгі үшін авторларға сыйақылар төлеу бойынша талаптар қанағаттандырылады.</w:t>
      </w:r>
    </w:p>
    <w:bookmarkEnd w:id="750"/>
    <w:p>
      <w:pPr>
        <w:spacing w:after="0"/>
        <w:ind w:left="0"/>
        <w:jc w:val="both"/>
      </w:pPr>
      <w:r>
        <w:rPr>
          <w:rFonts w:ascii="Times New Roman"/>
          <w:b w:val="false"/>
          <w:i w:val="false"/>
          <w:color w:val="000000"/>
          <w:sz w:val="28"/>
        </w:rPr>
        <w:t>
      Бiрiншi кезектегі талаптарды өтеу осы тармақта жазылған кезектілік тәртiбімен жүзеге асырылады.</w:t>
      </w:r>
    </w:p>
    <w:p>
      <w:pPr>
        <w:spacing w:after="0"/>
        <w:ind w:left="0"/>
        <w:jc w:val="both"/>
      </w:pPr>
      <w:r>
        <w:rPr>
          <w:rFonts w:ascii="Times New Roman"/>
          <w:b w:val="false"/>
          <w:i w:val="false"/>
          <w:color w:val="000000"/>
          <w:sz w:val="28"/>
        </w:rPr>
        <w:t>
      Өмiріне немесе денсаулығына келтiрiлген зиянның орнын толтыру бойынша кредиторлар талаптарын өтеу үшiн мүлiк жеткiлiксiз болған жағдайда, мүлiк кредиторлар арасында олардың тiзiлiмге енгiзiлген талаптарының сомаларына пропорционал бөлiнедi. Осы бөлiктің ережелерi алименттердi өндiрiп алу бойынша, Мемлекеттiк әлеуметтiк сақтандыру қорына әлеуметтiк аударымдар, мiндеттi зейнетақы жарналары, мiндеттi кәсiптiк зейнетақы жарналары бойынша берешектердi төлей отырып, еңбек шарты бойынша жұмыс iстеген адамдардың еңбегіне ақы төлеу және оларға өтемақылар төлеу бойынша, міндетті әлеуметтік медициналық сақтандыруға аударымдар және (немесе) жарналар бойынша, қызметтік өнертабыс, пайдалы модель, өнеркәсіптік үлгі үшін авторларға сыйақылар төлеу бойынша кредиторлар талаптарын өтеу кезiнде қолданылады.</w:t>
      </w:r>
    </w:p>
    <w:bookmarkStart w:name="z887" w:id="751"/>
    <w:p>
      <w:pPr>
        <w:spacing w:after="0"/>
        <w:ind w:left="0"/>
        <w:jc w:val="both"/>
      </w:pPr>
      <w:r>
        <w:rPr>
          <w:rFonts w:ascii="Times New Roman"/>
          <w:b w:val="false"/>
          <w:i w:val="false"/>
          <w:color w:val="000000"/>
          <w:sz w:val="28"/>
        </w:rPr>
        <w:t xml:space="preserve">
      3. Екінші кезекте осы Заңның </w:t>
      </w:r>
      <w:r>
        <w:rPr>
          <w:rFonts w:ascii="Times New Roman"/>
          <w:b w:val="false"/>
          <w:i w:val="false"/>
          <w:color w:val="000000"/>
          <w:sz w:val="28"/>
        </w:rPr>
        <w:t>104-1-бабының</w:t>
      </w:r>
      <w:r>
        <w:rPr>
          <w:rFonts w:ascii="Times New Roman"/>
          <w:b w:val="false"/>
          <w:i w:val="false"/>
          <w:color w:val="000000"/>
          <w:sz w:val="28"/>
        </w:rPr>
        <w:t xml:space="preserve"> 7-тармағында көзделген жағдайларда Қазақстан Республикасының заңнамасына сәйкес ресімделген банкрот мүлкінің кепілімен қамтамасыз етілген міндеттемелер бойынша кредиторлар талаптары, банкроттық рәсімін жүргізу кезеңінде банкроттықты басқарушының қарыз алуы нәтижесінде туындаған талаптар, сондай-ақ орталық контрагенттің функцияларын жүзеге асыратын клирингтік ұйымның осы клирингтік ұйымның клирингтік қатысушысы болып табылатын банкрот орталық контрагенттің қатысуымен бұрын жасаған және орындамаған мәмілелердің нәтижесінде туындаған талаптары қанағаттандырылады.</w:t>
      </w:r>
    </w:p>
    <w:bookmarkEnd w:id="751"/>
    <w:bookmarkStart w:name="z888" w:id="752"/>
    <w:p>
      <w:pPr>
        <w:spacing w:after="0"/>
        <w:ind w:left="0"/>
        <w:jc w:val="both"/>
      </w:pPr>
      <w:r>
        <w:rPr>
          <w:rFonts w:ascii="Times New Roman"/>
          <w:b w:val="false"/>
          <w:i w:val="false"/>
          <w:color w:val="000000"/>
          <w:sz w:val="28"/>
        </w:rPr>
        <w:t>
      4. Үшінші кезекте салықтық берешек, сондай-ақ кедендік төлемдер, арнайы, демпингке қарсы, өтемақы баждары, пайыздар бойынша берешек өтеледі.</w:t>
      </w:r>
    </w:p>
    <w:bookmarkEnd w:id="752"/>
    <w:bookmarkStart w:name="z889" w:id="753"/>
    <w:p>
      <w:pPr>
        <w:spacing w:after="0"/>
        <w:ind w:left="0"/>
        <w:jc w:val="both"/>
      </w:pPr>
      <w:r>
        <w:rPr>
          <w:rFonts w:ascii="Times New Roman"/>
          <w:b w:val="false"/>
          <w:i w:val="false"/>
          <w:color w:val="000000"/>
          <w:sz w:val="28"/>
        </w:rPr>
        <w:t>
      5. Төртінші кезекте азаматтық-құқықтық және өзге де міндеттемелер бойынша басқа кредиторлармен есеп айырысу жүргізіледі, сондай-ақ кредиторлардың:</w:t>
      </w:r>
    </w:p>
    <w:bookmarkEnd w:id="753"/>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104-1-бабы</w:t>
      </w:r>
      <w:r>
        <w:rPr>
          <w:rFonts w:ascii="Times New Roman"/>
          <w:b w:val="false"/>
          <w:i w:val="false"/>
          <w:color w:val="000000"/>
          <w:sz w:val="28"/>
        </w:rPr>
        <w:t xml:space="preserve"> 6-тармағының үшінші абзацында көзделген жағдайда;</w:t>
      </w:r>
    </w:p>
    <w:p>
      <w:pPr>
        <w:spacing w:after="0"/>
        <w:ind w:left="0"/>
        <w:jc w:val="both"/>
      </w:pPr>
      <w:r>
        <w:rPr>
          <w:rFonts w:ascii="Times New Roman"/>
          <w:b w:val="false"/>
          <w:i w:val="false"/>
          <w:color w:val="000000"/>
          <w:sz w:val="28"/>
        </w:rPr>
        <w:t>
      2) бірінші кезек құрамына кірмеген авторлық шарттардан;</w:t>
      </w:r>
    </w:p>
    <w:p>
      <w:pPr>
        <w:spacing w:after="0"/>
        <w:ind w:left="0"/>
        <w:jc w:val="both"/>
      </w:pPr>
      <w:r>
        <w:rPr>
          <w:rFonts w:ascii="Times New Roman"/>
          <w:b w:val="false"/>
          <w:i w:val="false"/>
          <w:color w:val="000000"/>
          <w:sz w:val="28"/>
        </w:rPr>
        <w:t>
      3) соттың мәмілені жарамсыз деп тануы және мүлікті банкроттың мүліктік массасына қайтару туралы шешім қабылдауы нәтижесінде туындаған талаптары қанағаттандырылады.</w:t>
      </w:r>
    </w:p>
    <w:bookmarkStart w:name="z890" w:id="754"/>
    <w:p>
      <w:pPr>
        <w:spacing w:after="0"/>
        <w:ind w:left="0"/>
        <w:jc w:val="both"/>
      </w:pPr>
      <w:r>
        <w:rPr>
          <w:rFonts w:ascii="Times New Roman"/>
          <w:b w:val="false"/>
          <w:i w:val="false"/>
          <w:color w:val="000000"/>
          <w:sz w:val="28"/>
        </w:rPr>
        <w:t>
      6. Бесінші кезекте залалдардың орнын толтыру және тұрақсыздық айыбын (айыппұлдарды, өсімпұлдарды) өндіріп алу бойынша, сондай-ақ осы Заңның 102-бабының 5 және 6-тармақтарына сәйкес еңбекке ақы төлеу және өтемақылар төлеу бойынша кредиторлар талаптары қанағаттандырылады.</w:t>
      </w:r>
    </w:p>
    <w:bookmarkEnd w:id="754"/>
    <w:bookmarkStart w:name="z891" w:id="755"/>
    <w:p>
      <w:pPr>
        <w:spacing w:after="0"/>
        <w:ind w:left="0"/>
        <w:jc w:val="both"/>
      </w:pPr>
      <w:r>
        <w:rPr>
          <w:rFonts w:ascii="Times New Roman"/>
          <w:b w:val="false"/>
          <w:i w:val="false"/>
          <w:color w:val="000000"/>
          <w:sz w:val="28"/>
        </w:rPr>
        <w:t xml:space="preserve">
      7. Алтыншы кезекте, өмiріне немесе денсаулығына келтiрiлген зиянның орнын толтыру бойынша; алименттердi өндiрiп алу бойынша; Мемлекеттiк әлеуметтiк сақтандыру қорына әлеуметтiк аударымдар бойынша, мiндеттi зейнетақы жарналары, мiндеттi кәсiптiк зейнетақы жарналары бойынша, міндетті әлеуметтік медициналық сақтандыруға аударымдар және (немесе) жарналар бойынша берешектердi төлей отырып, еңбек шарты бойынша жұмыс iстеген адамдардың еңбегіне ақы төлеу және оларға өтемақылар төлеу бойынша; қызметтік өнертабыс, пайдалы модель, өнеркәсіптік үлгі үшін авторларға сыйақыларды төлеу бойынша талаптарды қоспағанда, кредиторлардың осы Заңның </w:t>
      </w:r>
      <w:r>
        <w:rPr>
          <w:rFonts w:ascii="Times New Roman"/>
          <w:b w:val="false"/>
          <w:i w:val="false"/>
          <w:color w:val="000000"/>
          <w:sz w:val="28"/>
        </w:rPr>
        <w:t>90-бабы</w:t>
      </w:r>
      <w:r>
        <w:rPr>
          <w:rFonts w:ascii="Times New Roman"/>
          <w:b w:val="false"/>
          <w:i w:val="false"/>
          <w:color w:val="000000"/>
          <w:sz w:val="28"/>
        </w:rPr>
        <w:t xml:space="preserve"> 3-тармағының бірінші бөлігінде белгіленген мерзімнен кеш мәлімделген талаптары қанағаттандырылады.";</w:t>
      </w:r>
    </w:p>
    <w:bookmarkEnd w:id="755"/>
    <w:bookmarkStart w:name="z892" w:id="756"/>
    <w:p>
      <w:pPr>
        <w:spacing w:after="0"/>
        <w:ind w:left="0"/>
        <w:jc w:val="both"/>
      </w:pPr>
      <w:r>
        <w:rPr>
          <w:rFonts w:ascii="Times New Roman"/>
          <w:b w:val="false"/>
          <w:i w:val="false"/>
          <w:color w:val="000000"/>
          <w:sz w:val="28"/>
        </w:rPr>
        <w:t>
      81) мынадай мазмұндағы 100-1-баппен толықтырылсын:</w:t>
      </w:r>
    </w:p>
    <w:bookmarkEnd w:id="756"/>
    <w:bookmarkStart w:name="z893" w:id="757"/>
    <w:p>
      <w:pPr>
        <w:spacing w:after="0"/>
        <w:ind w:left="0"/>
        <w:jc w:val="both"/>
      </w:pPr>
      <w:r>
        <w:rPr>
          <w:rFonts w:ascii="Times New Roman"/>
          <w:b w:val="false"/>
          <w:i w:val="false"/>
          <w:color w:val="000000"/>
          <w:sz w:val="28"/>
        </w:rPr>
        <w:t>
      "100-1-бап. Әкімшілік шығыстарды төлеу тәртібі</w:t>
      </w:r>
    </w:p>
    <w:bookmarkEnd w:id="757"/>
    <w:bookmarkStart w:name="z894" w:id="758"/>
    <w:p>
      <w:pPr>
        <w:spacing w:after="0"/>
        <w:ind w:left="0"/>
        <w:jc w:val="both"/>
      </w:pPr>
      <w:r>
        <w:rPr>
          <w:rFonts w:ascii="Times New Roman"/>
          <w:b w:val="false"/>
          <w:i w:val="false"/>
          <w:color w:val="000000"/>
          <w:sz w:val="28"/>
        </w:rPr>
        <w:t>
      1. Банкорттықты басқарушы ай сайын кредиторлар комитетіне есепті ай үшін төлеуге жататын әкімшілік шығыстардың сомасын көрсете отырып, жұмыс нәтижелері туралы есепті ұсынады.</w:t>
      </w:r>
    </w:p>
    <w:bookmarkEnd w:id="758"/>
    <w:bookmarkStart w:name="z895" w:id="759"/>
    <w:p>
      <w:pPr>
        <w:spacing w:after="0"/>
        <w:ind w:left="0"/>
        <w:jc w:val="both"/>
      </w:pPr>
      <w:r>
        <w:rPr>
          <w:rFonts w:ascii="Times New Roman"/>
          <w:b w:val="false"/>
          <w:i w:val="false"/>
          <w:color w:val="000000"/>
          <w:sz w:val="28"/>
        </w:rPr>
        <w:t>
      2. Кредиторлар комитеті осы баптың 1-тармағында көзделген есепті көрсетілген шығыстардың негізділігі тұрғысынан қарайды және төлеуге жататын әкімшілік шығыстардың сомасын бекіту туралы шешім қабылдайды.</w:t>
      </w:r>
    </w:p>
    <w:bookmarkEnd w:id="759"/>
    <w:bookmarkStart w:name="z896" w:id="760"/>
    <w:p>
      <w:pPr>
        <w:spacing w:after="0"/>
        <w:ind w:left="0"/>
        <w:jc w:val="both"/>
      </w:pPr>
      <w:r>
        <w:rPr>
          <w:rFonts w:ascii="Times New Roman"/>
          <w:b w:val="false"/>
          <w:i w:val="false"/>
          <w:color w:val="000000"/>
          <w:sz w:val="28"/>
        </w:rPr>
        <w:t>
      3. Кредиторлар комитеттерінің шешімінсіз әкімшілік шығыстарды төлеуге жол берілмейді.";</w:t>
      </w:r>
    </w:p>
    <w:bookmarkEnd w:id="760"/>
    <w:bookmarkStart w:name="z897" w:id="761"/>
    <w:p>
      <w:pPr>
        <w:spacing w:after="0"/>
        <w:ind w:left="0"/>
        <w:jc w:val="both"/>
      </w:pPr>
      <w:r>
        <w:rPr>
          <w:rFonts w:ascii="Times New Roman"/>
          <w:b w:val="false"/>
          <w:i w:val="false"/>
          <w:color w:val="000000"/>
          <w:sz w:val="28"/>
        </w:rPr>
        <w:t xml:space="preserve">
      82) </w:t>
      </w:r>
      <w:r>
        <w:rPr>
          <w:rFonts w:ascii="Times New Roman"/>
          <w:b w:val="false"/>
          <w:i w:val="false"/>
          <w:color w:val="000000"/>
          <w:sz w:val="28"/>
        </w:rPr>
        <w:t>101-бап</w:t>
      </w:r>
      <w:r>
        <w:rPr>
          <w:rFonts w:ascii="Times New Roman"/>
          <w:b w:val="false"/>
          <w:i w:val="false"/>
          <w:color w:val="000000"/>
          <w:sz w:val="28"/>
        </w:rPr>
        <w:t xml:space="preserve"> мынадай редакцияда жазылсын:</w:t>
      </w:r>
    </w:p>
    <w:bookmarkEnd w:id="761"/>
    <w:bookmarkStart w:name="z898" w:id="762"/>
    <w:p>
      <w:pPr>
        <w:spacing w:after="0"/>
        <w:ind w:left="0"/>
        <w:jc w:val="both"/>
      </w:pPr>
      <w:r>
        <w:rPr>
          <w:rFonts w:ascii="Times New Roman"/>
          <w:b w:val="false"/>
          <w:i w:val="false"/>
          <w:color w:val="000000"/>
          <w:sz w:val="28"/>
        </w:rPr>
        <w:t>
      "101-бап. Кредиторлармен есеп айырысу қағидалары</w:t>
      </w:r>
    </w:p>
    <w:bookmarkEnd w:id="762"/>
    <w:bookmarkStart w:name="z899" w:id="763"/>
    <w:p>
      <w:pPr>
        <w:spacing w:after="0"/>
        <w:ind w:left="0"/>
        <w:jc w:val="both"/>
      </w:pPr>
      <w:r>
        <w:rPr>
          <w:rFonts w:ascii="Times New Roman"/>
          <w:b w:val="false"/>
          <w:i w:val="false"/>
          <w:color w:val="000000"/>
          <w:sz w:val="28"/>
        </w:rPr>
        <w:t>
      1. Әрбір кезектің талаптары, егер осы бапта өзгеше белгіленбесе, алдыңғы кезектің талаптары толық қанағаттандырылғаннан кейін қанағаттандырылады.</w:t>
      </w:r>
    </w:p>
    <w:bookmarkEnd w:id="763"/>
    <w:p>
      <w:pPr>
        <w:spacing w:after="0"/>
        <w:ind w:left="0"/>
        <w:jc w:val="both"/>
      </w:pPr>
      <w:r>
        <w:rPr>
          <w:rFonts w:ascii="Times New Roman"/>
          <w:b w:val="false"/>
          <w:i w:val="false"/>
          <w:color w:val="000000"/>
          <w:sz w:val="28"/>
        </w:rPr>
        <w:t>
      Кредитордың талабы оның келісімімен Қазақстан Республикасының заңнамасына қайшы келмейтін тәсілдермен, оның ішінде ақшалай нысанда және (немесе) мүлікті заттай беру арқылы қанағаттандырылуы мүмкін.</w:t>
      </w:r>
    </w:p>
    <w:bookmarkStart w:name="z900" w:id="764"/>
    <w:p>
      <w:pPr>
        <w:spacing w:after="0"/>
        <w:ind w:left="0"/>
        <w:jc w:val="both"/>
      </w:pPr>
      <w:r>
        <w:rPr>
          <w:rFonts w:ascii="Times New Roman"/>
          <w:b w:val="false"/>
          <w:i w:val="false"/>
          <w:color w:val="000000"/>
          <w:sz w:val="28"/>
        </w:rPr>
        <w:t xml:space="preserve">
      2. Банкроттықты басқарушы сатуға ұсынылған, бірақ өткізілмей қалған мүлікті осы Заңның </w:t>
      </w:r>
      <w:r>
        <w:rPr>
          <w:rFonts w:ascii="Times New Roman"/>
          <w:b w:val="false"/>
          <w:i w:val="false"/>
          <w:color w:val="000000"/>
          <w:sz w:val="28"/>
        </w:rPr>
        <w:t>100-бабында</w:t>
      </w:r>
      <w:r>
        <w:rPr>
          <w:rFonts w:ascii="Times New Roman"/>
          <w:b w:val="false"/>
          <w:i w:val="false"/>
          <w:color w:val="000000"/>
          <w:sz w:val="28"/>
        </w:rPr>
        <w:t xml:space="preserve"> белгіленген кезектілікті сақтай отырып, заттай беруді ұсынуға міндетті.</w:t>
      </w:r>
    </w:p>
    <w:bookmarkEnd w:id="764"/>
    <w:p>
      <w:pPr>
        <w:spacing w:after="0"/>
        <w:ind w:left="0"/>
        <w:jc w:val="both"/>
      </w:pPr>
      <w:r>
        <w:rPr>
          <w:rFonts w:ascii="Times New Roman"/>
          <w:b w:val="false"/>
          <w:i w:val="false"/>
          <w:color w:val="000000"/>
          <w:sz w:val="28"/>
        </w:rPr>
        <w:t>
      Салықтар және кедендік төлемдер бойынша, Мемлекеттiк әлеуметтiк сақтандыру қорына әлеуметтiк аударымдар бойынша және мiндеттi зейнетақы жарналары, мiндеттi кәсiптiк зейнетақы жарналары бойынша, міндетті әлеуметтік медициналық сақтандыруға аударымдар және (немесе) жарналар бойынша кредитордан басқа, кредитор мүлiктi банкроттықты басқарушы ұсынған күннен бастап он жұмыс күнінен аспайтын мерзiмде оны талапты өтеу есебiне заттай қабылдау туралы өзiнiң жазбаша келiсiмiн (келiспейтiнiн) бiлдiруге тиiс. Кредитордың жазбаша келiсiмді белгiленген мерзiмде ұсынбауы мүлiктi заттай қабылдаудан бас тартуы деп танылады.</w:t>
      </w:r>
    </w:p>
    <w:p>
      <w:pPr>
        <w:spacing w:after="0"/>
        <w:ind w:left="0"/>
        <w:jc w:val="both"/>
      </w:pPr>
      <w:r>
        <w:rPr>
          <w:rFonts w:ascii="Times New Roman"/>
          <w:b w:val="false"/>
          <w:i w:val="false"/>
          <w:color w:val="000000"/>
          <w:sz w:val="28"/>
        </w:rPr>
        <w:t>
      Кредитордың мүлікті заттай қабылдауы мүмкін болмаған немесе кредитор қабылдаудан бас тартқан жағдайда, банкроттықты басқарушы осындай мүлікті келесі кезектің кредиторларына беруді ұсынуға міндетті.</w:t>
      </w:r>
    </w:p>
    <w:bookmarkStart w:name="z901" w:id="765"/>
    <w:p>
      <w:pPr>
        <w:spacing w:after="0"/>
        <w:ind w:left="0"/>
        <w:jc w:val="both"/>
      </w:pPr>
      <w:r>
        <w:rPr>
          <w:rFonts w:ascii="Times New Roman"/>
          <w:b w:val="false"/>
          <w:i w:val="false"/>
          <w:color w:val="000000"/>
          <w:sz w:val="28"/>
        </w:rPr>
        <w:t>
      3. Егер талаптарды есепке жатқызу кредиторлар талаптарын қанағаттандырудың кезектілігін бұзбаса, басқа тұлғалар тартылмай, тікелей, өзаралық болып табылса, кредиторлар комитетінің шешімі бойынша банкроттықты басқарушы оның қабылданған күнінен бастап он жұмыс күнінен кешіктірмей кредиторға талаптарды есепке жатқызу туралы мәлімдеуге міндетті. Есепке жатқызуға ақшаны төлеу туралы талаптар бойынша ғана жол беріледі.</w:t>
      </w:r>
    </w:p>
    <w:bookmarkEnd w:id="765"/>
    <w:bookmarkStart w:name="z902" w:id="766"/>
    <w:p>
      <w:pPr>
        <w:spacing w:after="0"/>
        <w:ind w:left="0"/>
        <w:jc w:val="both"/>
      </w:pPr>
      <w:r>
        <w:rPr>
          <w:rFonts w:ascii="Times New Roman"/>
          <w:b w:val="false"/>
          <w:i w:val="false"/>
          <w:color w:val="000000"/>
          <w:sz w:val="28"/>
        </w:rPr>
        <w:t xml:space="preserve">
      4. Бірінші кезек кредиторларының осы Заңның </w:t>
      </w:r>
      <w:r>
        <w:rPr>
          <w:rFonts w:ascii="Times New Roman"/>
          <w:b w:val="false"/>
          <w:i w:val="false"/>
          <w:color w:val="000000"/>
          <w:sz w:val="28"/>
        </w:rPr>
        <w:t>90-бабы</w:t>
      </w:r>
      <w:r>
        <w:rPr>
          <w:rFonts w:ascii="Times New Roman"/>
          <w:b w:val="false"/>
          <w:i w:val="false"/>
          <w:color w:val="000000"/>
          <w:sz w:val="28"/>
        </w:rPr>
        <w:t xml:space="preserve"> 3-тармағының бірінші бөлігінде көзделген мерзім өткеннен кейін, бірақ барлық кредиторлармен есеп айырысу аяқталғанға дейін мәлімделген талаптары бірінші кезек құрамында кредиторлар талаптарының тізіліміне енгізіледі және мүліктік масса есебінен қанағаттандыруға жатады. Мұндай талаптар тізілімге енгізілгенге дейін кредиторлардың талаптарын өтеу тоқтатыла тұрады.</w:t>
      </w:r>
    </w:p>
    <w:bookmarkEnd w:id="766"/>
    <w:p>
      <w:pPr>
        <w:spacing w:after="0"/>
        <w:ind w:left="0"/>
        <w:jc w:val="both"/>
      </w:pPr>
      <w:r>
        <w:rPr>
          <w:rFonts w:ascii="Times New Roman"/>
          <w:b w:val="false"/>
          <w:i w:val="false"/>
          <w:color w:val="000000"/>
          <w:sz w:val="28"/>
        </w:rPr>
        <w:t>
      Бірінші кезек кредиторларының барлық кредиторлармен есеп айырысу аяқталғаннан кейін, бірақ тарату балансы бекітілгенге дейін мәлімделген талаптары кредиторлардың талаптары қанағаттандырылғаннан кейін қалған банкрот мүлкінен қанағаттандырылады.</w:t>
      </w:r>
    </w:p>
    <w:bookmarkStart w:name="z903" w:id="767"/>
    <w:p>
      <w:pPr>
        <w:spacing w:after="0"/>
        <w:ind w:left="0"/>
        <w:jc w:val="both"/>
      </w:pPr>
      <w:r>
        <w:rPr>
          <w:rFonts w:ascii="Times New Roman"/>
          <w:b w:val="false"/>
          <w:i w:val="false"/>
          <w:color w:val="000000"/>
          <w:sz w:val="28"/>
        </w:rPr>
        <w:t>
      5. Кредиторлардың банкроттық рәсімін жүргізу кезеңінде банкроттықты басқарушының қарыз алуы нәтижесінде туындаған талаптары екінші кезек құрамына енгізілген, олардың алдындағы берешек банкроттық рәсімі қозғалғанға дейін туындаған кредиторлардың талаптары толық қанағаттандырылғаннан кейін өтеледі.</w:t>
      </w:r>
    </w:p>
    <w:bookmarkEnd w:id="767"/>
    <w:bookmarkStart w:name="z904" w:id="768"/>
    <w:p>
      <w:pPr>
        <w:spacing w:after="0"/>
        <w:ind w:left="0"/>
        <w:jc w:val="both"/>
      </w:pPr>
      <w:r>
        <w:rPr>
          <w:rFonts w:ascii="Times New Roman"/>
          <w:b w:val="false"/>
          <w:i w:val="false"/>
          <w:color w:val="000000"/>
          <w:sz w:val="28"/>
        </w:rPr>
        <w:t>
      6. Кредиторлардың банкрот мүлкінің жеткіліксіздігінен қанағаттандырылмаған талаптары өтелді деп есептеледі.</w:t>
      </w:r>
    </w:p>
    <w:bookmarkEnd w:id="768"/>
    <w:p>
      <w:pPr>
        <w:spacing w:after="0"/>
        <w:ind w:left="0"/>
        <w:jc w:val="both"/>
      </w:pPr>
      <w:r>
        <w:rPr>
          <w:rFonts w:ascii="Times New Roman"/>
          <w:b w:val="false"/>
          <w:i w:val="false"/>
          <w:color w:val="000000"/>
          <w:sz w:val="28"/>
        </w:rPr>
        <w:t>
      Көрсетілген сомаларды кредитор соттың банкроттық рәсімін аяқтау туралы ұйғарымы негізінде дебиторлық берешектен шығаруға тиіс.</w:t>
      </w:r>
    </w:p>
    <w:p>
      <w:pPr>
        <w:spacing w:after="0"/>
        <w:ind w:left="0"/>
        <w:jc w:val="both"/>
      </w:pPr>
      <w:r>
        <w:rPr>
          <w:rFonts w:ascii="Times New Roman"/>
          <w:b w:val="false"/>
          <w:i w:val="false"/>
          <w:color w:val="000000"/>
          <w:sz w:val="28"/>
        </w:rPr>
        <w:t>
      Осы тармақтың ережелері:</w:t>
      </w:r>
    </w:p>
    <w:p>
      <w:pPr>
        <w:spacing w:after="0"/>
        <w:ind w:left="0"/>
        <w:jc w:val="both"/>
      </w:pPr>
      <w:r>
        <w:rPr>
          <w:rFonts w:ascii="Times New Roman"/>
          <w:b w:val="false"/>
          <w:i w:val="false"/>
          <w:color w:val="000000"/>
          <w:sz w:val="28"/>
        </w:rPr>
        <w:t>
      1) кепілдікпен, кепілгерлікпен немесе үшінші тұлғалардың кепілімен қамтамасыз етілген талаптарға;</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109-бабының</w:t>
      </w:r>
      <w:r>
        <w:rPr>
          <w:rFonts w:ascii="Times New Roman"/>
          <w:b w:val="false"/>
          <w:i w:val="false"/>
          <w:color w:val="000000"/>
          <w:sz w:val="28"/>
        </w:rPr>
        <w:t xml:space="preserve"> 2-тармағында көзделген жағдайларға қолданылмайды.";</w:t>
      </w:r>
    </w:p>
    <w:bookmarkStart w:name="z905" w:id="769"/>
    <w:p>
      <w:pPr>
        <w:spacing w:after="0"/>
        <w:ind w:left="0"/>
        <w:jc w:val="both"/>
      </w:pPr>
      <w:r>
        <w:rPr>
          <w:rFonts w:ascii="Times New Roman"/>
          <w:b w:val="false"/>
          <w:i w:val="false"/>
          <w:color w:val="000000"/>
          <w:sz w:val="28"/>
        </w:rPr>
        <w:t xml:space="preserve">
      83) 102-баптың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769"/>
    <w:bookmarkStart w:name="z906" w:id="770"/>
    <w:p>
      <w:pPr>
        <w:spacing w:after="0"/>
        <w:ind w:left="0"/>
        <w:jc w:val="both"/>
      </w:pPr>
      <w:r>
        <w:rPr>
          <w:rFonts w:ascii="Times New Roman"/>
          <w:b w:val="false"/>
          <w:i w:val="false"/>
          <w:color w:val="000000"/>
          <w:sz w:val="28"/>
        </w:rPr>
        <w:t>
      "4. Еңбекке ақы төлеу және өтемақылар төлеу бойынша кредиторлар талаптарының сомасын айқындау кезінде бірінші кезек құрамында, осы баптың 5 және 6-тармақтарында көзделген жағдайларды қоспағанда, банкроттық туралы iс бойынша іс жүргізу қозғалған күнге түзілген берешек ескеріледі.";</w:t>
      </w:r>
    </w:p>
    <w:bookmarkEnd w:id="770"/>
    <w:bookmarkStart w:name="z907" w:id="771"/>
    <w:p>
      <w:pPr>
        <w:spacing w:after="0"/>
        <w:ind w:left="0"/>
        <w:jc w:val="both"/>
      </w:pPr>
      <w:r>
        <w:rPr>
          <w:rFonts w:ascii="Times New Roman"/>
          <w:b w:val="false"/>
          <w:i w:val="false"/>
          <w:color w:val="000000"/>
          <w:sz w:val="28"/>
        </w:rPr>
        <w:t xml:space="preserve">
      84) 103-баптың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алып тасталсын;</w:t>
      </w:r>
    </w:p>
    <w:bookmarkEnd w:id="771"/>
    <w:bookmarkStart w:name="z908" w:id="772"/>
    <w:p>
      <w:pPr>
        <w:spacing w:after="0"/>
        <w:ind w:left="0"/>
        <w:jc w:val="both"/>
      </w:pPr>
      <w:r>
        <w:rPr>
          <w:rFonts w:ascii="Times New Roman"/>
          <w:b w:val="false"/>
          <w:i w:val="false"/>
          <w:color w:val="000000"/>
          <w:sz w:val="28"/>
        </w:rPr>
        <w:t xml:space="preserve">
      85) </w:t>
      </w:r>
      <w:r>
        <w:rPr>
          <w:rFonts w:ascii="Times New Roman"/>
          <w:b w:val="false"/>
          <w:i w:val="false"/>
          <w:color w:val="000000"/>
          <w:sz w:val="28"/>
        </w:rPr>
        <w:t>104-бап</w:t>
      </w:r>
      <w:r>
        <w:rPr>
          <w:rFonts w:ascii="Times New Roman"/>
          <w:b w:val="false"/>
          <w:i w:val="false"/>
          <w:color w:val="000000"/>
          <w:sz w:val="28"/>
        </w:rPr>
        <w:t xml:space="preserve"> алып тасталсын;</w:t>
      </w:r>
    </w:p>
    <w:bookmarkEnd w:id="772"/>
    <w:bookmarkStart w:name="z909" w:id="773"/>
    <w:p>
      <w:pPr>
        <w:spacing w:after="0"/>
        <w:ind w:left="0"/>
        <w:jc w:val="both"/>
      </w:pPr>
      <w:r>
        <w:rPr>
          <w:rFonts w:ascii="Times New Roman"/>
          <w:b w:val="false"/>
          <w:i w:val="false"/>
          <w:color w:val="000000"/>
          <w:sz w:val="28"/>
        </w:rPr>
        <w:t xml:space="preserve">
      86) </w:t>
      </w:r>
      <w:r>
        <w:rPr>
          <w:rFonts w:ascii="Times New Roman"/>
          <w:b w:val="false"/>
          <w:i w:val="false"/>
          <w:color w:val="000000"/>
          <w:sz w:val="28"/>
        </w:rPr>
        <w:t>104-1</w:t>
      </w:r>
      <w:r>
        <w:rPr>
          <w:rFonts w:ascii="Times New Roman"/>
          <w:b w:val="false"/>
          <w:i w:val="false"/>
          <w:color w:val="000000"/>
          <w:sz w:val="28"/>
        </w:rPr>
        <w:t xml:space="preserve"> және </w:t>
      </w:r>
      <w:r>
        <w:rPr>
          <w:rFonts w:ascii="Times New Roman"/>
          <w:b w:val="false"/>
          <w:i w:val="false"/>
          <w:color w:val="000000"/>
          <w:sz w:val="28"/>
        </w:rPr>
        <w:t>105-баптар</w:t>
      </w:r>
      <w:r>
        <w:rPr>
          <w:rFonts w:ascii="Times New Roman"/>
          <w:b w:val="false"/>
          <w:i w:val="false"/>
          <w:color w:val="000000"/>
          <w:sz w:val="28"/>
        </w:rPr>
        <w:t xml:space="preserve"> мынадай редакцияда жазылсын:</w:t>
      </w:r>
    </w:p>
    <w:bookmarkEnd w:id="773"/>
    <w:bookmarkStart w:name="z910" w:id="774"/>
    <w:p>
      <w:pPr>
        <w:spacing w:after="0"/>
        <w:ind w:left="0"/>
        <w:jc w:val="both"/>
      </w:pPr>
      <w:r>
        <w:rPr>
          <w:rFonts w:ascii="Times New Roman"/>
          <w:b w:val="false"/>
          <w:i w:val="false"/>
          <w:color w:val="000000"/>
          <w:sz w:val="28"/>
        </w:rPr>
        <w:t>
      "104-1-бап. Кепілді кредиторлардың талаптарын кепілге салынған мүлікті заттай қабылдау арқылы қанағаттандыру</w:t>
      </w:r>
    </w:p>
    <w:bookmarkEnd w:id="774"/>
    <w:bookmarkStart w:name="z911" w:id="775"/>
    <w:p>
      <w:pPr>
        <w:spacing w:after="0"/>
        <w:ind w:left="0"/>
        <w:jc w:val="both"/>
      </w:pPr>
      <w:r>
        <w:rPr>
          <w:rFonts w:ascii="Times New Roman"/>
          <w:b w:val="false"/>
          <w:i w:val="false"/>
          <w:color w:val="000000"/>
          <w:sz w:val="28"/>
        </w:rPr>
        <w:t>
      1. Уақытша басқарушы сот борышкерді банкрот деп тану туралы шешім қабылдаған күннен бастап жиырма жұмыс күні ішінде кепілге салынған мүлікке бағалау жүргізуді ұйымдастырады.</w:t>
      </w:r>
    </w:p>
    <w:bookmarkEnd w:id="775"/>
    <w:bookmarkStart w:name="z912" w:id="776"/>
    <w:p>
      <w:pPr>
        <w:spacing w:after="0"/>
        <w:ind w:left="0"/>
        <w:jc w:val="both"/>
      </w:pPr>
      <w:r>
        <w:rPr>
          <w:rFonts w:ascii="Times New Roman"/>
          <w:b w:val="false"/>
          <w:i w:val="false"/>
          <w:color w:val="000000"/>
          <w:sz w:val="28"/>
        </w:rPr>
        <w:t>
      2. Банкроттық басқарушы өзі тағайындалған күннен бастап бес жұмыс күні ішінде кепілді кредиторға пошта арқылы тапсырыс хатпен осы баптың 4-тармағына сәйкес кепілді кредитор өтеуге жататын соманы көрсете отырып, кепілге салынған мүлікті заттай қабылдау туралы ұсыныспен бірге кепілге салынған мүлікті бағалау нәтижелерін жібереді.</w:t>
      </w:r>
    </w:p>
    <w:bookmarkEnd w:id="776"/>
    <w:bookmarkStart w:name="z913" w:id="777"/>
    <w:p>
      <w:pPr>
        <w:spacing w:after="0"/>
        <w:ind w:left="0"/>
        <w:jc w:val="both"/>
      </w:pPr>
      <w:r>
        <w:rPr>
          <w:rFonts w:ascii="Times New Roman"/>
          <w:b w:val="false"/>
          <w:i w:val="false"/>
          <w:color w:val="000000"/>
          <w:sz w:val="28"/>
        </w:rPr>
        <w:t>
      3. Кепілді кредитор осы баптың 2-тармағында көрсетілген ұсынысты алған күннен бастап он жұмыс күнінен кешіктірмей кепілге салынған мүлікті заттай қабылдауға келісімін немесе одан бас тартуын жазбаша түрде білдіруге міндетті.</w:t>
      </w:r>
    </w:p>
    <w:bookmarkEnd w:id="777"/>
    <w:bookmarkStart w:name="z914" w:id="778"/>
    <w:p>
      <w:pPr>
        <w:spacing w:after="0"/>
        <w:ind w:left="0"/>
        <w:jc w:val="both"/>
      </w:pPr>
      <w:r>
        <w:rPr>
          <w:rFonts w:ascii="Times New Roman"/>
          <w:b w:val="false"/>
          <w:i w:val="false"/>
          <w:color w:val="000000"/>
          <w:sz w:val="28"/>
        </w:rPr>
        <w:t>
      4. Кепілді кредитор кепілге салынған мүлікті заттай қабылдауға келіскен жағдайда банкроттық басқарушыға кепілге салынған мүлікті заттай қабылдау туралы жазбаша хабарлама жіберілген күннен бастап бір айдан кешіктірмей оны қабылдағанға дейін кепілге салынған мүлікті бағалауға және күтіп-ұстауға байланысты әкімшілік шығыстарды, сондай-ақ кредиторлар талаптары тізілімінің бірінші кезектегі құрамына енгізілген, еңбекке ақы төлеу бойынша кредиторлар талаптарын өтеу үшін борышкердің өзге мүлкі болмаған жағдайда, көрсетілген талаптарды өтеуге міндетті.</w:t>
      </w:r>
    </w:p>
    <w:bookmarkEnd w:id="778"/>
    <w:p>
      <w:pPr>
        <w:spacing w:after="0"/>
        <w:ind w:left="0"/>
        <w:jc w:val="both"/>
      </w:pPr>
      <w:r>
        <w:rPr>
          <w:rFonts w:ascii="Times New Roman"/>
          <w:b w:val="false"/>
          <w:i w:val="false"/>
          <w:color w:val="000000"/>
          <w:sz w:val="28"/>
        </w:rPr>
        <w:t>
      Еңбекке ақы төлеу бойынша кредиторлар талаптары республикалық бюджет туралы заңмен тиісті қаржы жылына белгіленген, үш айдан аспайтын кезең үшін жалақының ең төмен мөлшері шегінде, бірақ кепілге салынған мүліктің бағалау құнының он бес пайызынан аспайтын мөлшерде қанағаттандырылады.</w:t>
      </w:r>
    </w:p>
    <w:bookmarkStart w:name="z915" w:id="779"/>
    <w:p>
      <w:pPr>
        <w:spacing w:after="0"/>
        <w:ind w:left="0"/>
        <w:jc w:val="both"/>
      </w:pPr>
      <w:r>
        <w:rPr>
          <w:rFonts w:ascii="Times New Roman"/>
          <w:b w:val="false"/>
          <w:i w:val="false"/>
          <w:color w:val="000000"/>
          <w:sz w:val="28"/>
        </w:rPr>
        <w:t>
      5. Банкроттықты басқарушы осы баптың 4-тармағында айқындалған әкімшілік шығыстар, сондай-ақ кредиторлар талаптары өтелген күннен бастап бес жұмыс күні ішінде кепілге салынған мүлікті кепілді кредиторға оның талаптарын қанағаттандыру есебіне береді.</w:t>
      </w:r>
    </w:p>
    <w:bookmarkEnd w:id="779"/>
    <w:bookmarkStart w:name="z916" w:id="780"/>
    <w:p>
      <w:pPr>
        <w:spacing w:after="0"/>
        <w:ind w:left="0"/>
        <w:jc w:val="both"/>
      </w:pPr>
      <w:r>
        <w:rPr>
          <w:rFonts w:ascii="Times New Roman"/>
          <w:b w:val="false"/>
          <w:i w:val="false"/>
          <w:color w:val="000000"/>
          <w:sz w:val="28"/>
        </w:rPr>
        <w:t>
      6. Егер осы баптың 4-тармағының екінші бөлігінде көрсетілген өтелген кредиторлар талаптарын шегергенде кепілге салынған мүліктің бағалау құны:</w:t>
      </w:r>
    </w:p>
    <w:bookmarkEnd w:id="780"/>
    <w:p>
      <w:pPr>
        <w:spacing w:after="0"/>
        <w:ind w:left="0"/>
        <w:jc w:val="both"/>
      </w:pPr>
      <w:r>
        <w:rPr>
          <w:rFonts w:ascii="Times New Roman"/>
          <w:b w:val="false"/>
          <w:i w:val="false"/>
          <w:color w:val="000000"/>
          <w:sz w:val="28"/>
        </w:rPr>
        <w:t>
      кепілді кредитор талаптарының мөлшерінен көп болса – кепілді кредитор айырманы кепілге салынған мүлік өзіне берілген күннен бастап бір ай ішінде банкроттың мүліктік массасына береді;</w:t>
      </w:r>
    </w:p>
    <w:p>
      <w:pPr>
        <w:spacing w:after="0"/>
        <w:ind w:left="0"/>
        <w:jc w:val="both"/>
      </w:pPr>
      <w:r>
        <w:rPr>
          <w:rFonts w:ascii="Times New Roman"/>
          <w:b w:val="false"/>
          <w:i w:val="false"/>
          <w:color w:val="000000"/>
          <w:sz w:val="28"/>
        </w:rPr>
        <w:t>
      кепілді кредитор талаптарының мөлшерінен аз болса – кепілді кредитордың айырма мөлшеріндегі талаптары кредиторлар талаптарының тізіліміне енгізіледі және төртінші кезек құрамында қанағаттандырылуға жатады.</w:t>
      </w:r>
    </w:p>
    <w:bookmarkStart w:name="z917" w:id="781"/>
    <w:p>
      <w:pPr>
        <w:spacing w:after="0"/>
        <w:ind w:left="0"/>
        <w:jc w:val="both"/>
      </w:pPr>
      <w:r>
        <w:rPr>
          <w:rFonts w:ascii="Times New Roman"/>
          <w:b w:val="false"/>
          <w:i w:val="false"/>
          <w:color w:val="000000"/>
          <w:sz w:val="28"/>
        </w:rPr>
        <w:t>
      7. Кепілді кредитордың талаптарын қанағаттандыру:</w:t>
      </w:r>
    </w:p>
    <w:bookmarkEnd w:id="781"/>
    <w:p>
      <w:pPr>
        <w:spacing w:after="0"/>
        <w:ind w:left="0"/>
        <w:jc w:val="both"/>
      </w:pPr>
      <w:r>
        <w:rPr>
          <w:rFonts w:ascii="Times New Roman"/>
          <w:b w:val="false"/>
          <w:i w:val="false"/>
          <w:color w:val="000000"/>
          <w:sz w:val="28"/>
        </w:rPr>
        <w:t>
      1) кепілді кредитор кепілге салынған мүлікті заттай қабылдаудан бас тартқан;</w:t>
      </w:r>
    </w:p>
    <w:p>
      <w:pPr>
        <w:spacing w:after="0"/>
        <w:ind w:left="0"/>
        <w:jc w:val="both"/>
      </w:pPr>
      <w:r>
        <w:rPr>
          <w:rFonts w:ascii="Times New Roman"/>
          <w:b w:val="false"/>
          <w:i w:val="false"/>
          <w:color w:val="000000"/>
          <w:sz w:val="28"/>
        </w:rPr>
        <w:t>
      2) кепілді кредитор уақытша басқарушының ұсынысына осы баптың 3-тармағында белгіленген мерзімде жауап ұсынбаған;</w:t>
      </w:r>
    </w:p>
    <w:p>
      <w:pPr>
        <w:spacing w:after="0"/>
        <w:ind w:left="0"/>
        <w:jc w:val="both"/>
      </w:pPr>
      <w:r>
        <w:rPr>
          <w:rFonts w:ascii="Times New Roman"/>
          <w:b w:val="false"/>
          <w:i w:val="false"/>
          <w:color w:val="000000"/>
          <w:sz w:val="28"/>
        </w:rPr>
        <w:t xml:space="preserve">
      3) осы баптың 4-тармағында айқындалған әкімшілік шығыстар мен кредиторлар талаптары толық көлемде өтелмеген жағдайларда, осы Заңның </w:t>
      </w:r>
      <w:r>
        <w:rPr>
          <w:rFonts w:ascii="Times New Roman"/>
          <w:b w:val="false"/>
          <w:i w:val="false"/>
          <w:color w:val="000000"/>
          <w:sz w:val="28"/>
        </w:rPr>
        <w:t>103-бабында</w:t>
      </w:r>
      <w:r>
        <w:rPr>
          <w:rFonts w:ascii="Times New Roman"/>
          <w:b w:val="false"/>
          <w:i w:val="false"/>
          <w:color w:val="000000"/>
          <w:sz w:val="28"/>
        </w:rPr>
        <w:t xml:space="preserve"> көзделген тәртіппен жүзеге асырылады.</w:t>
      </w:r>
    </w:p>
    <w:bookmarkStart w:name="z918" w:id="782"/>
    <w:p>
      <w:pPr>
        <w:spacing w:after="0"/>
        <w:ind w:left="0"/>
        <w:jc w:val="both"/>
      </w:pPr>
      <w:r>
        <w:rPr>
          <w:rFonts w:ascii="Times New Roman"/>
          <w:b w:val="false"/>
          <w:i w:val="false"/>
          <w:color w:val="000000"/>
          <w:sz w:val="28"/>
        </w:rPr>
        <w:t>
      8. Кепілді кредитор банкроттықты басқарушыға банкроттың кепілге салынған мүлкіне құқық белгілейтін құжаттарды осы баптың 7-тармағында көзделген жағдайлар басталған күннен бастап үш жұмыс күні ішінде беруге міндетті.</w:t>
      </w:r>
    </w:p>
    <w:bookmarkEnd w:id="782"/>
    <w:bookmarkStart w:name="z919" w:id="783"/>
    <w:p>
      <w:pPr>
        <w:spacing w:after="0"/>
        <w:ind w:left="0"/>
        <w:jc w:val="both"/>
      </w:pPr>
      <w:r>
        <w:rPr>
          <w:rFonts w:ascii="Times New Roman"/>
          <w:b w:val="false"/>
          <w:i w:val="false"/>
          <w:color w:val="000000"/>
          <w:sz w:val="28"/>
        </w:rPr>
        <w:t>
      9. Осы бапта белгіленген тәртіп талаптары банкроттық рәсімін жүргізу кезеңінде банкроттықты басқарушының қарыз алуы нәтижесінде туындаған кредиторларға қолданылмайды.</w:t>
      </w:r>
    </w:p>
    <w:bookmarkEnd w:id="783"/>
    <w:bookmarkStart w:name="z920" w:id="784"/>
    <w:p>
      <w:pPr>
        <w:spacing w:after="0"/>
        <w:ind w:left="0"/>
        <w:jc w:val="both"/>
      </w:pPr>
      <w:r>
        <w:rPr>
          <w:rFonts w:ascii="Times New Roman"/>
          <w:b w:val="false"/>
          <w:i w:val="false"/>
          <w:color w:val="000000"/>
          <w:sz w:val="28"/>
        </w:rPr>
        <w:t>
      105-бап. Үшінші кезектегі кредиторлар талаптарының сомасы және оларды қанағаттандыру тәртібі</w:t>
      </w:r>
    </w:p>
    <w:bookmarkEnd w:id="784"/>
    <w:p>
      <w:pPr>
        <w:spacing w:after="0"/>
        <w:ind w:left="0"/>
        <w:jc w:val="both"/>
      </w:pPr>
      <w:r>
        <w:rPr>
          <w:rFonts w:ascii="Times New Roman"/>
          <w:b w:val="false"/>
          <w:i w:val="false"/>
          <w:color w:val="000000"/>
          <w:sz w:val="28"/>
        </w:rPr>
        <w:t>
      Үшінші кезек құрамына енгізілетін талаптар сомасын айқындау кезінде банкроттық туралы іс бойынша іс жүргізу қозғалған күнге түзілген салықтық берешек, сондай-ақ кедендік төлемдер, арнайы, демпингке қарсы, өтемақы баждары, пайыздар бойынша берешек ескеріледі.</w:t>
      </w:r>
    </w:p>
    <w:p>
      <w:pPr>
        <w:spacing w:after="0"/>
        <w:ind w:left="0"/>
        <w:jc w:val="both"/>
      </w:pPr>
      <w:r>
        <w:rPr>
          <w:rFonts w:ascii="Times New Roman"/>
          <w:b w:val="false"/>
          <w:i w:val="false"/>
          <w:color w:val="000000"/>
          <w:sz w:val="28"/>
        </w:rPr>
        <w:t>
      Үшінші кезектегі кредиторлар талаптарын өтеу үшін мүлік жеткіліксіз болған жағдайда, мұндай мүлік өздерінің арасында тізілімге енгізілген талаптарының сомасына пропорционал бөлінеді.";</w:t>
      </w:r>
    </w:p>
    <w:bookmarkStart w:name="z921" w:id="785"/>
    <w:p>
      <w:pPr>
        <w:spacing w:after="0"/>
        <w:ind w:left="0"/>
        <w:jc w:val="both"/>
      </w:pPr>
      <w:r>
        <w:rPr>
          <w:rFonts w:ascii="Times New Roman"/>
          <w:b w:val="false"/>
          <w:i w:val="false"/>
          <w:color w:val="000000"/>
          <w:sz w:val="28"/>
        </w:rPr>
        <w:t xml:space="preserve">
      87) 106-баптың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785"/>
    <w:bookmarkStart w:name="z922" w:id="786"/>
    <w:p>
      <w:pPr>
        <w:spacing w:after="0"/>
        <w:ind w:left="0"/>
        <w:jc w:val="both"/>
      </w:pPr>
      <w:r>
        <w:rPr>
          <w:rFonts w:ascii="Times New Roman"/>
          <w:b w:val="false"/>
          <w:i w:val="false"/>
          <w:color w:val="000000"/>
          <w:sz w:val="28"/>
        </w:rPr>
        <w:t>
      "1. Төртінші кезектегі талаптардың құрамына енгізілетін талаптар сомасын айқындау кезінде азаматтық-құқықтық және өзге де міндеттемелер бойынша кредиторлар талаптары, сондай-ақ:</w:t>
      </w:r>
    </w:p>
    <w:bookmarkEnd w:id="786"/>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104-1-бабы</w:t>
      </w:r>
      <w:r>
        <w:rPr>
          <w:rFonts w:ascii="Times New Roman"/>
          <w:b w:val="false"/>
          <w:i w:val="false"/>
          <w:color w:val="000000"/>
          <w:sz w:val="28"/>
        </w:rPr>
        <w:t xml:space="preserve"> 6-тармағының үшінші абзацында көзделген жағдайда;</w:t>
      </w:r>
    </w:p>
    <w:p>
      <w:pPr>
        <w:spacing w:after="0"/>
        <w:ind w:left="0"/>
        <w:jc w:val="both"/>
      </w:pPr>
      <w:r>
        <w:rPr>
          <w:rFonts w:ascii="Times New Roman"/>
          <w:b w:val="false"/>
          <w:i w:val="false"/>
          <w:color w:val="000000"/>
          <w:sz w:val="28"/>
        </w:rPr>
        <w:t>
      2) бірінші кезек құрамына кірмеген авторлық шарттардан туындаған кредиторлар талаптары ескеріледі.";</w:t>
      </w:r>
    </w:p>
    <w:bookmarkStart w:name="z923" w:id="787"/>
    <w:p>
      <w:pPr>
        <w:spacing w:after="0"/>
        <w:ind w:left="0"/>
        <w:jc w:val="both"/>
      </w:pPr>
      <w:r>
        <w:rPr>
          <w:rFonts w:ascii="Times New Roman"/>
          <w:b w:val="false"/>
          <w:i w:val="false"/>
          <w:color w:val="000000"/>
          <w:sz w:val="28"/>
        </w:rPr>
        <w:t>
      88) мынадай мазмұндағы 107-1-баппен толықтырылсын:</w:t>
      </w:r>
    </w:p>
    <w:bookmarkEnd w:id="787"/>
    <w:bookmarkStart w:name="z924" w:id="788"/>
    <w:p>
      <w:pPr>
        <w:spacing w:after="0"/>
        <w:ind w:left="0"/>
        <w:jc w:val="both"/>
      </w:pPr>
      <w:r>
        <w:rPr>
          <w:rFonts w:ascii="Times New Roman"/>
          <w:b w:val="false"/>
          <w:i w:val="false"/>
          <w:color w:val="000000"/>
          <w:sz w:val="28"/>
        </w:rPr>
        <w:t>
      "107-1-бап. Алтыншы кезектегі кредиторлар талаптарының сомасы және оларды қанағаттандыру тәртібі</w:t>
      </w:r>
    </w:p>
    <w:bookmarkEnd w:id="788"/>
    <w:p>
      <w:pPr>
        <w:spacing w:after="0"/>
        <w:ind w:left="0"/>
        <w:jc w:val="both"/>
      </w:pPr>
      <w:r>
        <w:rPr>
          <w:rFonts w:ascii="Times New Roman"/>
          <w:b w:val="false"/>
          <w:i w:val="false"/>
          <w:color w:val="000000"/>
          <w:sz w:val="28"/>
        </w:rPr>
        <w:t>
      Мүлік жеткіліксіз болған кезде осы Заңның 100-бабының 7-тармағында көрсетілген кредиторлар талаптары олардың тізілімге енгізілген талаптарының сомасына пропорционал қанағаттандыруға жатады.";</w:t>
      </w:r>
    </w:p>
    <w:bookmarkStart w:name="z925" w:id="789"/>
    <w:p>
      <w:pPr>
        <w:spacing w:after="0"/>
        <w:ind w:left="0"/>
        <w:jc w:val="both"/>
      </w:pPr>
      <w:r>
        <w:rPr>
          <w:rFonts w:ascii="Times New Roman"/>
          <w:b w:val="false"/>
          <w:i w:val="false"/>
          <w:color w:val="000000"/>
          <w:sz w:val="28"/>
        </w:rPr>
        <w:t xml:space="preserve">
      89) </w:t>
      </w:r>
      <w:r>
        <w:rPr>
          <w:rFonts w:ascii="Times New Roman"/>
          <w:b w:val="false"/>
          <w:i w:val="false"/>
          <w:color w:val="000000"/>
          <w:sz w:val="28"/>
        </w:rPr>
        <w:t>108-бап</w:t>
      </w:r>
      <w:r>
        <w:rPr>
          <w:rFonts w:ascii="Times New Roman"/>
          <w:b w:val="false"/>
          <w:i w:val="false"/>
          <w:color w:val="000000"/>
          <w:sz w:val="28"/>
        </w:rPr>
        <w:t xml:space="preserve"> мынадай редакцияда жазылсын:</w:t>
      </w:r>
    </w:p>
    <w:bookmarkEnd w:id="789"/>
    <w:bookmarkStart w:name="z926" w:id="790"/>
    <w:p>
      <w:pPr>
        <w:spacing w:after="0"/>
        <w:ind w:left="0"/>
        <w:jc w:val="both"/>
      </w:pPr>
      <w:r>
        <w:rPr>
          <w:rFonts w:ascii="Times New Roman"/>
          <w:b w:val="false"/>
          <w:i w:val="false"/>
          <w:color w:val="000000"/>
          <w:sz w:val="28"/>
        </w:rPr>
        <w:t>
      "108-бап. Кредиторлар талаптары қанағаттандырылғаннан кейін қалған мүлік</w:t>
      </w:r>
    </w:p>
    <w:bookmarkEnd w:id="790"/>
    <w:bookmarkStart w:name="z927" w:id="791"/>
    <w:p>
      <w:pPr>
        <w:spacing w:after="0"/>
        <w:ind w:left="0"/>
        <w:jc w:val="both"/>
      </w:pPr>
      <w:r>
        <w:rPr>
          <w:rFonts w:ascii="Times New Roman"/>
          <w:b w:val="false"/>
          <w:i w:val="false"/>
          <w:color w:val="000000"/>
          <w:sz w:val="28"/>
        </w:rPr>
        <w:t>
      1. Кредиторлар талаптары қанағаттандырылғаннан кейін қалған ақшаны банкроттықты басқарушы Қазақстан Республикасының заңнамасына немесе банкроттың құрылтай құжаттарына сәйкес дара кәсіпкерге, банкрот – заңды тұлға мүлкінің меншік иесіне (ол уәкілеттік берген органға), құрылтайшыларына (қатысушыларына) береді.</w:t>
      </w:r>
    </w:p>
    <w:bookmarkEnd w:id="791"/>
    <w:bookmarkStart w:name="z928" w:id="792"/>
    <w:p>
      <w:pPr>
        <w:spacing w:after="0"/>
        <w:ind w:left="0"/>
        <w:jc w:val="both"/>
      </w:pPr>
      <w:r>
        <w:rPr>
          <w:rFonts w:ascii="Times New Roman"/>
          <w:b w:val="false"/>
          <w:i w:val="false"/>
          <w:color w:val="000000"/>
          <w:sz w:val="28"/>
        </w:rPr>
        <w:t>
      2. Кредиторлар талаптары қанағаттандырылғаннан кейін қалған, сатуға ұсынылған, бірақ өткізілмей қалған, сондай-ақ талаптарды қанағаттандыру есебіне кредитор немесе әкімшілік шығыстардың орнын толтыру есебіне әкімші қабылдамаған банкроттың заттай мүлкі, Қазақстан Республикасының азаматтық заңнамасында көзделген жағдайларды қоспағанда, дара кәсіпкерге, банкрот – заңды тұлға мүлкінің меншік иесіне (ол уәкілеттік берген органға), құрылтайшыларына (қатысушыларына) беріледі.";</w:t>
      </w:r>
    </w:p>
    <w:bookmarkEnd w:id="792"/>
    <w:bookmarkStart w:name="z929" w:id="793"/>
    <w:p>
      <w:pPr>
        <w:spacing w:after="0"/>
        <w:ind w:left="0"/>
        <w:jc w:val="both"/>
      </w:pPr>
      <w:r>
        <w:rPr>
          <w:rFonts w:ascii="Times New Roman"/>
          <w:b w:val="false"/>
          <w:i w:val="false"/>
          <w:color w:val="000000"/>
          <w:sz w:val="28"/>
        </w:rPr>
        <w:t xml:space="preserve">
      90) </w:t>
      </w:r>
      <w:r>
        <w:rPr>
          <w:rFonts w:ascii="Times New Roman"/>
          <w:b w:val="false"/>
          <w:i w:val="false"/>
          <w:color w:val="000000"/>
          <w:sz w:val="28"/>
        </w:rPr>
        <w:t>109-бапта</w:t>
      </w:r>
      <w:r>
        <w:rPr>
          <w:rFonts w:ascii="Times New Roman"/>
          <w:b w:val="false"/>
          <w:i w:val="false"/>
          <w:color w:val="000000"/>
          <w:sz w:val="28"/>
        </w:rPr>
        <w:t>:</w:t>
      </w:r>
    </w:p>
    <w:bookmarkEnd w:id="793"/>
    <w:bookmarkStart w:name="z930" w:id="794"/>
    <w:p>
      <w:pPr>
        <w:spacing w:after="0"/>
        <w:ind w:left="0"/>
        <w:jc w:val="both"/>
      </w:pPr>
      <w:r>
        <w:rPr>
          <w:rFonts w:ascii="Times New Roman"/>
          <w:b w:val="false"/>
          <w:i w:val="false"/>
          <w:color w:val="000000"/>
          <w:sz w:val="28"/>
        </w:rPr>
        <w:t>
      тақырып мынадай редакцияда жазылсын:</w:t>
      </w:r>
    </w:p>
    <w:bookmarkEnd w:id="794"/>
    <w:bookmarkStart w:name="z931" w:id="795"/>
    <w:p>
      <w:pPr>
        <w:spacing w:after="0"/>
        <w:ind w:left="0"/>
        <w:jc w:val="both"/>
      </w:pPr>
      <w:r>
        <w:rPr>
          <w:rFonts w:ascii="Times New Roman"/>
          <w:b w:val="false"/>
          <w:i w:val="false"/>
          <w:color w:val="000000"/>
          <w:sz w:val="28"/>
        </w:rPr>
        <w:t>
      "109-бап. Банкротты борыштардан босату және оның міндеттемелерін үшінші тұлғалардың орындауы";</w:t>
      </w:r>
    </w:p>
    <w:bookmarkEnd w:id="7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33" w:id="796"/>
    <w:p>
      <w:pPr>
        <w:spacing w:after="0"/>
        <w:ind w:left="0"/>
        <w:jc w:val="both"/>
      </w:pPr>
      <w:r>
        <w:rPr>
          <w:rFonts w:ascii="Times New Roman"/>
          <w:b w:val="false"/>
          <w:i w:val="false"/>
          <w:color w:val="000000"/>
          <w:sz w:val="28"/>
        </w:rPr>
        <w:t xml:space="preserve">
      "2. Банкроттың кредиторлар алдындағы банкроттық рәсімінің нәтижелері бойынша орындалмай қалған міндеттемелері өзіне қатысты соттың осындай кредиторлар талаптарының сомасын осы Заңның </w:t>
      </w:r>
      <w:r>
        <w:rPr>
          <w:rFonts w:ascii="Times New Roman"/>
          <w:b w:val="false"/>
          <w:i w:val="false"/>
          <w:color w:val="000000"/>
          <w:sz w:val="28"/>
        </w:rPr>
        <w:t>96-бабының</w:t>
      </w:r>
      <w:r>
        <w:rPr>
          <w:rFonts w:ascii="Times New Roman"/>
          <w:b w:val="false"/>
          <w:i w:val="false"/>
          <w:color w:val="000000"/>
          <w:sz w:val="28"/>
        </w:rPr>
        <w:t xml:space="preserve"> 3-тармағына сәйкес айқындалатын мөлшерде субсидиарлық тәртіппен өндіріп алу туралы шешімі заңды күшіне енген тұлғаның орындауына жатады.";</w:t>
      </w:r>
    </w:p>
    <w:bookmarkEnd w:id="796"/>
    <w:bookmarkStart w:name="z934" w:id="797"/>
    <w:p>
      <w:pPr>
        <w:spacing w:after="0"/>
        <w:ind w:left="0"/>
        <w:jc w:val="both"/>
      </w:pPr>
      <w:r>
        <w:rPr>
          <w:rFonts w:ascii="Times New Roman"/>
          <w:b w:val="false"/>
          <w:i w:val="false"/>
          <w:color w:val="000000"/>
          <w:sz w:val="28"/>
        </w:rPr>
        <w:t xml:space="preserve">
      91) </w:t>
      </w:r>
      <w:r>
        <w:rPr>
          <w:rFonts w:ascii="Times New Roman"/>
          <w:b w:val="false"/>
          <w:i w:val="false"/>
          <w:color w:val="000000"/>
          <w:sz w:val="28"/>
        </w:rPr>
        <w:t>110</w:t>
      </w:r>
      <w:r>
        <w:rPr>
          <w:rFonts w:ascii="Times New Roman"/>
          <w:b w:val="false"/>
          <w:i w:val="false"/>
          <w:color w:val="000000"/>
          <w:sz w:val="28"/>
        </w:rPr>
        <w:t xml:space="preserve"> және </w:t>
      </w:r>
      <w:r>
        <w:rPr>
          <w:rFonts w:ascii="Times New Roman"/>
          <w:b w:val="false"/>
          <w:i w:val="false"/>
          <w:color w:val="000000"/>
          <w:sz w:val="28"/>
        </w:rPr>
        <w:t>111-баптар</w:t>
      </w:r>
      <w:r>
        <w:rPr>
          <w:rFonts w:ascii="Times New Roman"/>
          <w:b w:val="false"/>
          <w:i w:val="false"/>
          <w:color w:val="000000"/>
          <w:sz w:val="28"/>
        </w:rPr>
        <w:t xml:space="preserve"> мынадай редакцияда жазылсын:</w:t>
      </w:r>
    </w:p>
    <w:bookmarkEnd w:id="797"/>
    <w:bookmarkStart w:name="z935" w:id="798"/>
    <w:p>
      <w:pPr>
        <w:spacing w:after="0"/>
        <w:ind w:left="0"/>
        <w:jc w:val="both"/>
      </w:pPr>
      <w:r>
        <w:rPr>
          <w:rFonts w:ascii="Times New Roman"/>
          <w:b w:val="false"/>
          <w:i w:val="false"/>
          <w:color w:val="000000"/>
          <w:sz w:val="28"/>
        </w:rPr>
        <w:t>
      "110-бап. Банкроттықты басқарушының қорытынды есебі</w:t>
      </w:r>
    </w:p>
    <w:bookmarkEnd w:id="798"/>
    <w:bookmarkStart w:name="z936" w:id="799"/>
    <w:p>
      <w:pPr>
        <w:spacing w:after="0"/>
        <w:ind w:left="0"/>
        <w:jc w:val="both"/>
      </w:pPr>
      <w:r>
        <w:rPr>
          <w:rFonts w:ascii="Times New Roman"/>
          <w:b w:val="false"/>
          <w:i w:val="false"/>
          <w:color w:val="000000"/>
          <w:sz w:val="28"/>
        </w:rPr>
        <w:t>
      1. Кредиторлар талаптары қанағаттандырылғаннан кейiн банкроттықты басқарушы сотқа тарату балансын және кредиторлар талаптары қанағаттандырылғаннан кейiн қалған мүлiкті пайдалану туралы есептi қоса бере отырып, өз қызметi туралы кредиторлар жиналысымен келісілген қорытынды есептi ұсынады.</w:t>
      </w:r>
    </w:p>
    <w:bookmarkEnd w:id="799"/>
    <w:p>
      <w:pPr>
        <w:spacing w:after="0"/>
        <w:ind w:left="0"/>
        <w:jc w:val="both"/>
      </w:pPr>
      <w:r>
        <w:rPr>
          <w:rFonts w:ascii="Times New Roman"/>
          <w:b w:val="false"/>
          <w:i w:val="false"/>
          <w:color w:val="000000"/>
          <w:sz w:val="28"/>
        </w:rPr>
        <w:t>
      Банкроттың кәсіпорны сатылған жағдайда, тарату балансы қоса берілмейді.</w:t>
      </w:r>
    </w:p>
    <w:bookmarkStart w:name="z937" w:id="800"/>
    <w:p>
      <w:pPr>
        <w:spacing w:after="0"/>
        <w:ind w:left="0"/>
        <w:jc w:val="both"/>
      </w:pPr>
      <w:r>
        <w:rPr>
          <w:rFonts w:ascii="Times New Roman"/>
          <w:b w:val="false"/>
          <w:i w:val="false"/>
          <w:color w:val="000000"/>
          <w:sz w:val="28"/>
        </w:rPr>
        <w:t>
      2. Өтініші бойынша банкроттық туралы іс қозғалған салықтар және кедендік төлемдер бойынша кредитор не мемлекеттік орган немесе мемлекет қатысатын заңды тұлға сотта банкроттықты басқарушының қорытынды есебі қаралған кезде, егер банкроттық рәсімін жүргізу барысында жиынтығында мынадай мән-жайлар:</w:t>
      </w:r>
    </w:p>
    <w:bookmarkEnd w:id="800"/>
    <w:p>
      <w:pPr>
        <w:spacing w:after="0"/>
        <w:ind w:left="0"/>
        <w:jc w:val="both"/>
      </w:pPr>
      <w:r>
        <w:rPr>
          <w:rFonts w:ascii="Times New Roman"/>
          <w:b w:val="false"/>
          <w:i w:val="false"/>
          <w:color w:val="000000"/>
          <w:sz w:val="28"/>
        </w:rPr>
        <w:t>
      1) борышкер мүлкінің жоқ екені;</w:t>
      </w:r>
    </w:p>
    <w:p>
      <w:pPr>
        <w:spacing w:after="0"/>
        <w:ind w:left="0"/>
        <w:jc w:val="both"/>
      </w:pPr>
      <w:r>
        <w:rPr>
          <w:rFonts w:ascii="Times New Roman"/>
          <w:b w:val="false"/>
          <w:i w:val="false"/>
          <w:color w:val="000000"/>
          <w:sz w:val="28"/>
        </w:rPr>
        <w:t>
      2) борышкердің жарамсыз деп тануға жатқан мәмілелерінің жоқ екені;</w:t>
      </w:r>
    </w:p>
    <w:p>
      <w:pPr>
        <w:spacing w:after="0"/>
        <w:ind w:left="0"/>
        <w:jc w:val="both"/>
      </w:pPr>
      <w:r>
        <w:rPr>
          <w:rFonts w:ascii="Times New Roman"/>
          <w:b w:val="false"/>
          <w:i w:val="false"/>
          <w:color w:val="000000"/>
          <w:sz w:val="28"/>
        </w:rPr>
        <w:t>
      3) өзіне қатысты соттың субсидиарлық жауаптылыққа тарту туралы шешімі заңды күшіне енген борышкер құрылтайшысының (қатысушысының), лауазымды адамының Қазақстан Республикасының атқарушылық іс жүргізу және сот орындаушыларының мәртебесі туралы заңнамасына сәйкес өндіріп алуды қолдануға мүмкін болатын мүлкінің жоқ екені не аталған тұлғаларды субсидиарлық жауаптылыққа тарту туралы талап қоюмен сотқа жүгіну үшін негіздердің жоқ екені анықталса, уақытша және банкроттықты басқарушыларға негізгі сыйақыны төлеу, сондай-ақ кредиторлар комитетінің шешімі бойынша өзге де әкімшілік шығыстардың орнын толтыру туралы өтінішхатты мәлімдеуге міндетті.</w:t>
      </w:r>
    </w:p>
    <w:bookmarkStart w:name="z938" w:id="801"/>
    <w:p>
      <w:pPr>
        <w:spacing w:after="0"/>
        <w:ind w:left="0"/>
        <w:jc w:val="both"/>
      </w:pPr>
      <w:r>
        <w:rPr>
          <w:rFonts w:ascii="Times New Roman"/>
          <w:b w:val="false"/>
          <w:i w:val="false"/>
          <w:color w:val="000000"/>
          <w:sz w:val="28"/>
        </w:rPr>
        <w:t>
      3. Сот ұсынылған күнінен бастап он жұмыс күнінен кешiктірілмейтiн мерзiмде банкроттықты басқарушының қорытынды есебiн, егер осы баптың 1-тармағының екінші бөлігінде өзгеше белгіленбесе, тарату балансын бекiтедi және банкроттық рәсімін аяқтау туралы ұйғарым шығарады.</w:t>
      </w:r>
    </w:p>
    <w:bookmarkEnd w:id="801"/>
    <w:p>
      <w:pPr>
        <w:spacing w:after="0"/>
        <w:ind w:left="0"/>
        <w:jc w:val="both"/>
      </w:pPr>
      <w:r>
        <w:rPr>
          <w:rFonts w:ascii="Times New Roman"/>
          <w:b w:val="false"/>
          <w:i w:val="false"/>
          <w:color w:val="000000"/>
          <w:sz w:val="28"/>
        </w:rPr>
        <w:t>
      Банкроттық рәсімін аяқтау туралы ұйғарымда банкроттың өткізілмей қалған мүлкiмен байланысты мәселелер шешiлуге тиiс. Сот ұйғарымның көшiрмесiн заңды тұлғаларды мемлекеттiк тiркеудi жүзеге асыратын органға, уәкiлеттi органға, мемлекеттiк статистика саласындағы уәкiлеттi органның аумақтық органына, сондай-ақ талаптары қанағаттандырылмаған банкрот кредиторларына жiбередi. Осы бөліктің күші банкроттың кәсіпорнын сату жағдайларына қолданылмайды.</w:t>
      </w:r>
    </w:p>
    <w:p>
      <w:pPr>
        <w:spacing w:after="0"/>
        <w:ind w:left="0"/>
        <w:jc w:val="both"/>
      </w:pPr>
      <w:r>
        <w:rPr>
          <w:rFonts w:ascii="Times New Roman"/>
          <w:b w:val="false"/>
          <w:i w:val="false"/>
          <w:color w:val="000000"/>
          <w:sz w:val="28"/>
        </w:rPr>
        <w:t>
      Соттың банкорттық рәсімін аяқтау туралы ұйғарымында осы баптың 2-тармағында көзделген өтінішхатта көрсетілген сомаларды төлеу туралы нұсқау да қамтылуға тиіс.</w:t>
      </w:r>
    </w:p>
    <w:p>
      <w:pPr>
        <w:spacing w:after="0"/>
        <w:ind w:left="0"/>
        <w:jc w:val="both"/>
      </w:pPr>
      <w:r>
        <w:rPr>
          <w:rFonts w:ascii="Times New Roman"/>
          <w:b w:val="false"/>
          <w:i w:val="false"/>
          <w:color w:val="000000"/>
          <w:sz w:val="28"/>
        </w:rPr>
        <w:t>
      Уақытша және банкроттықты басқарушыларға негізгі сыйақыны төлеу тәртібін, сондай-ақ өзге де әкімшілік шығыстардың орнын толтыру тәртібі мен мөлшерін уәкілетті орган айқындайды.</w:t>
      </w:r>
    </w:p>
    <w:bookmarkStart w:name="z939" w:id="802"/>
    <w:p>
      <w:pPr>
        <w:spacing w:after="0"/>
        <w:ind w:left="0"/>
        <w:jc w:val="both"/>
      </w:pPr>
      <w:r>
        <w:rPr>
          <w:rFonts w:ascii="Times New Roman"/>
          <w:b w:val="false"/>
          <w:i w:val="false"/>
          <w:color w:val="000000"/>
          <w:sz w:val="28"/>
        </w:rPr>
        <w:t>
      4. Егер жүргізілген борышкердің банкроттық рәсімінің нәтижелері бойынша үшінші тұлғалардың кепілдігімен, кепілгерлігімен немесе мүлік кепілімен қамтамасыз етілген кредитор талаптары қанағаттандырылмай қалған болса, онда мұндай кредитор соттың банкроттық рәсімін аяқтау туралы заңды күшіне енген ұйғарымы негізінде Қазақстан Республикасының азаматтық заңнамасында көзделген тәртіппен үшінші тұлғалар - кепілдік берушілерден, кепілгерлерден немесе кепіл берушілерден сомаларды өндіріп алу туралы талап қоюмен сотқа жүгінуге құқылы.</w:t>
      </w:r>
    </w:p>
    <w:bookmarkEnd w:id="802"/>
    <w:bookmarkStart w:name="z940" w:id="803"/>
    <w:p>
      <w:pPr>
        <w:spacing w:after="0"/>
        <w:ind w:left="0"/>
        <w:jc w:val="both"/>
      </w:pPr>
      <w:r>
        <w:rPr>
          <w:rFonts w:ascii="Times New Roman"/>
          <w:b w:val="false"/>
          <w:i w:val="false"/>
          <w:color w:val="000000"/>
          <w:sz w:val="28"/>
        </w:rPr>
        <w:t>
      111-бап. Уәкілетті органның интернет-ресурсында борышкерлер тізімін орналастыру</w:t>
      </w:r>
    </w:p>
    <w:bookmarkEnd w:id="803"/>
    <w:bookmarkStart w:name="z941" w:id="804"/>
    <w:p>
      <w:pPr>
        <w:spacing w:after="0"/>
        <w:ind w:left="0"/>
        <w:jc w:val="both"/>
      </w:pPr>
      <w:r>
        <w:rPr>
          <w:rFonts w:ascii="Times New Roman"/>
          <w:b w:val="false"/>
          <w:i w:val="false"/>
          <w:color w:val="000000"/>
          <w:sz w:val="28"/>
        </w:rPr>
        <w:t>
      1. Уәкілетті орган өзінің интернет-ресурсында:</w:t>
      </w:r>
    </w:p>
    <w:bookmarkEnd w:id="804"/>
    <w:p>
      <w:pPr>
        <w:spacing w:after="0"/>
        <w:ind w:left="0"/>
        <w:jc w:val="both"/>
      </w:pPr>
      <w:r>
        <w:rPr>
          <w:rFonts w:ascii="Times New Roman"/>
          <w:b w:val="false"/>
          <w:i w:val="false"/>
          <w:color w:val="000000"/>
          <w:sz w:val="28"/>
        </w:rPr>
        <w:t>
      1) өздеріне қатысты соттың банкрот деп тану, оңалту рәсімін қолдану, банкроттық рәсімін қозғамай тарату туралы шешімі заңды күшіне енген борышкерлер тізімін;</w:t>
      </w:r>
    </w:p>
    <w:p>
      <w:pPr>
        <w:spacing w:after="0"/>
        <w:ind w:left="0"/>
        <w:jc w:val="both"/>
      </w:pPr>
      <w:r>
        <w:rPr>
          <w:rFonts w:ascii="Times New Roman"/>
          <w:b w:val="false"/>
          <w:i w:val="false"/>
          <w:color w:val="000000"/>
          <w:sz w:val="28"/>
        </w:rPr>
        <w:t>
      2) өздеріне қатысты соттың оңалту рәсімін тоқтату туралы ұйғарымы заңды күшіне енген дара кәсіпкерлер мен заңды тұлғалар тізімін орналастырады.</w:t>
      </w:r>
    </w:p>
    <w:p>
      <w:pPr>
        <w:spacing w:after="0"/>
        <w:ind w:left="0"/>
        <w:jc w:val="both"/>
      </w:pPr>
      <w:r>
        <w:rPr>
          <w:rFonts w:ascii="Times New Roman"/>
          <w:b w:val="false"/>
          <w:i w:val="false"/>
          <w:color w:val="000000"/>
          <w:sz w:val="28"/>
        </w:rPr>
        <w:t>
      Борышкерді банкрот деп тану, оңалту рәсімін қолдану не банкроттық рәсімін қозғамай тарату туралы шешімнің күші жойылған, бітімгершілік келісім жасалған немесе кәсіпорын сатылған жағдайларда, борышкер тізімнен алып тасталады.</w:t>
      </w:r>
    </w:p>
    <w:p>
      <w:pPr>
        <w:spacing w:after="0"/>
        <w:ind w:left="0"/>
        <w:jc w:val="both"/>
      </w:pPr>
      <w:r>
        <w:rPr>
          <w:rFonts w:ascii="Times New Roman"/>
          <w:b w:val="false"/>
          <w:i w:val="false"/>
          <w:color w:val="000000"/>
          <w:sz w:val="28"/>
        </w:rPr>
        <w:t>
      Тізімде борышкердің тегі, аты, әкесінің аты (егер ол жеке басты куәландыратын құжатта көрсетілсе) не атауы, борышкердің экономикалық қызмет түрі, деректемелері, басшы мен құрылтайшылардың (қатысушылардың) тегі, аты, әкесінің аты (егер ол жеке басты куәландыратын құжатта көрсетілсе), соттың борышкерді банкрот деп тану, оңалту рәсімін қолдану не банкроттық рәсімін қозғамай тарату туралы шешімінің, соттың банкроттық рәсімін аяқтау, оңалту рәсімін тоқтату не банкроттық рәсімін қозғамай таратуды аяқтау туралы ұйғарымының күні, сондай-ақ әкімшінің тегі, аты, әкесінің аты (егер ол жеке басты куәландыратын құжатта көрсетілсе), электрондық мекенжайы және байланыс телефоны көрсетіледі.</w:t>
      </w:r>
    </w:p>
    <w:bookmarkStart w:name="z942" w:id="805"/>
    <w:p>
      <w:pPr>
        <w:spacing w:after="0"/>
        <w:ind w:left="0"/>
        <w:jc w:val="both"/>
      </w:pPr>
      <w:r>
        <w:rPr>
          <w:rFonts w:ascii="Times New Roman"/>
          <w:b w:val="false"/>
          <w:i w:val="false"/>
          <w:color w:val="000000"/>
          <w:sz w:val="28"/>
        </w:rPr>
        <w:t>
      2. Осы баптың 1-тармағы бірінші бөлігінің 1) тармақшасында көзделген борышкерлер тізімі өздеріне қатысты соттың оңалту рәсімін немесе банкроттық рәсімін қолдану не банкроттық рәсімін қозғамай тарату туралы шешімі өткен тоқсанда заңды күшіне енген борышкерлерді енгізу, сондай-ақ өздеріне қатысты соттың қорытынды есепті бекіту не оңалту рәсімін тоқтату туралы ұйғарымы заңды күшіне енген борышкерлерді алып тастау жолымен өткен тоқсаннан кейінгі айдың 20-күнінен кешіктірілмей тоқсан сайын жаңартылады.</w:t>
      </w:r>
    </w:p>
    <w:bookmarkEnd w:id="805"/>
    <w:p>
      <w:pPr>
        <w:spacing w:after="0"/>
        <w:ind w:left="0"/>
        <w:jc w:val="both"/>
      </w:pPr>
      <w:r>
        <w:rPr>
          <w:rFonts w:ascii="Times New Roman"/>
          <w:b w:val="false"/>
          <w:i w:val="false"/>
          <w:color w:val="000000"/>
          <w:sz w:val="28"/>
        </w:rPr>
        <w:t>
      Осы баптың 1-тармағы бірінші бөлігінің 2) тармақшасында көзделген тізім соттың өздеріне қатысты оңалту рәсімін тоқтату туралы ұйғарымы заңды күшіне енген күннен бастап екі жыл өткен дара кәсіпкерлер мен заңды тұлғаларды одан алып тастау жолымен жаңартылады.";</w:t>
      </w:r>
    </w:p>
    <w:bookmarkStart w:name="z943" w:id="806"/>
    <w:p>
      <w:pPr>
        <w:spacing w:after="0"/>
        <w:ind w:left="0"/>
        <w:jc w:val="both"/>
      </w:pPr>
      <w:r>
        <w:rPr>
          <w:rFonts w:ascii="Times New Roman"/>
          <w:b w:val="false"/>
          <w:i w:val="false"/>
          <w:color w:val="000000"/>
          <w:sz w:val="28"/>
        </w:rPr>
        <w:t xml:space="preserve">
      92) </w:t>
      </w:r>
      <w:r>
        <w:rPr>
          <w:rFonts w:ascii="Times New Roman"/>
          <w:b w:val="false"/>
          <w:i w:val="false"/>
          <w:color w:val="000000"/>
          <w:sz w:val="28"/>
        </w:rPr>
        <w:t>112-бапта</w:t>
      </w:r>
      <w:r>
        <w:rPr>
          <w:rFonts w:ascii="Times New Roman"/>
          <w:b w:val="false"/>
          <w:i w:val="false"/>
          <w:color w:val="000000"/>
          <w:sz w:val="28"/>
        </w:rPr>
        <w:t>:</w:t>
      </w:r>
    </w:p>
    <w:bookmarkEnd w:id="8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45" w:id="807"/>
    <w:p>
      <w:pPr>
        <w:spacing w:after="0"/>
        <w:ind w:left="0"/>
        <w:jc w:val="both"/>
      </w:pPr>
      <w:r>
        <w:rPr>
          <w:rFonts w:ascii="Times New Roman"/>
          <w:b w:val="false"/>
          <w:i w:val="false"/>
          <w:color w:val="000000"/>
          <w:sz w:val="28"/>
        </w:rPr>
        <w:t>
      "1. Осы Заңда көзделген жағдайларды қоспағанда, банкротты тарату аяқталды, ал банкрот жұмыс iстеуiн тоқтатты деп заңды тұлғалардың мемлекеттiк тiркелiмдерiне бұл туралы жазба енгiзiлгеннен кейін немесе жеке тұлға дара кәсіпкер ретінде тіркеу есебінен алынғаннан кейін есептеледі.</w:t>
      </w:r>
    </w:p>
    <w:bookmarkEnd w:id="807"/>
    <w:p>
      <w:pPr>
        <w:spacing w:after="0"/>
        <w:ind w:left="0"/>
        <w:jc w:val="both"/>
      </w:pPr>
      <w:r>
        <w:rPr>
          <w:rFonts w:ascii="Times New Roman"/>
          <w:b w:val="false"/>
          <w:i w:val="false"/>
          <w:color w:val="000000"/>
          <w:sz w:val="28"/>
        </w:rPr>
        <w:t>
      Банкротты таратудың аяқталуы банкроттықты басқарушының өкілеттігін тоқтатады.";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947" w:id="808"/>
    <w:p>
      <w:pPr>
        <w:spacing w:after="0"/>
        <w:ind w:left="0"/>
        <w:jc w:val="both"/>
      </w:pPr>
      <w:r>
        <w:rPr>
          <w:rFonts w:ascii="Times New Roman"/>
          <w:b w:val="false"/>
          <w:i w:val="false"/>
          <w:color w:val="000000"/>
          <w:sz w:val="28"/>
        </w:rPr>
        <w:t xml:space="preserve">
      93) 112-1-баптың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p>
    <w:bookmarkEnd w:id="808"/>
    <w:bookmarkStart w:name="z948" w:id="809"/>
    <w:p>
      <w:pPr>
        <w:spacing w:after="0"/>
        <w:ind w:left="0"/>
        <w:jc w:val="both"/>
      </w:pPr>
      <w:r>
        <w:rPr>
          <w:rFonts w:ascii="Times New Roman"/>
          <w:b w:val="false"/>
          <w:i w:val="false"/>
          <w:color w:val="000000"/>
          <w:sz w:val="28"/>
        </w:rPr>
        <w:t>
      "Банкрот тарапынан бітімгершілік келісім жасасу туралы шешімді дара кәсіпкер, банкрот – заңды тұлға мүлкінің меншік иесі (ол уәкілеттік берген орган), құрылтайшысы (қатысушысы) және банкроттықты басқарушы қабылдайды.";</w:t>
      </w:r>
    </w:p>
    <w:bookmarkEnd w:id="809"/>
    <w:bookmarkStart w:name="z949" w:id="810"/>
    <w:p>
      <w:pPr>
        <w:spacing w:after="0"/>
        <w:ind w:left="0"/>
        <w:jc w:val="both"/>
      </w:pPr>
      <w:r>
        <w:rPr>
          <w:rFonts w:ascii="Times New Roman"/>
          <w:b w:val="false"/>
          <w:i w:val="false"/>
          <w:color w:val="000000"/>
          <w:sz w:val="28"/>
        </w:rPr>
        <w:t xml:space="preserve">
      94) 112-2-баптың </w:t>
      </w:r>
      <w:r>
        <w:rPr>
          <w:rFonts w:ascii="Times New Roman"/>
          <w:b w:val="false"/>
          <w:i w:val="false"/>
          <w:color w:val="000000"/>
          <w:sz w:val="28"/>
        </w:rPr>
        <w:t>3-тармағындағы</w:t>
      </w:r>
      <w:r>
        <w:rPr>
          <w:rFonts w:ascii="Times New Roman"/>
          <w:b w:val="false"/>
          <w:i w:val="false"/>
          <w:color w:val="000000"/>
          <w:sz w:val="28"/>
        </w:rPr>
        <w:t xml:space="preserve"> "мүліктің меншік иесі, банкрот құрылтайшысы (қатысушысы) не ол уәкілеттік берген тұлға" деген сөздер "банкрот – дара кәсіпкер, банкрот – заңды тұлға мүлкінің меншік иесі (ол уәкілеттік берген тұлға), құрылтайшысы (қатысушысы)" деген сөздермен ауыстырылсын;</w:t>
      </w:r>
    </w:p>
    <w:bookmarkEnd w:id="810"/>
    <w:bookmarkStart w:name="z950" w:id="811"/>
    <w:p>
      <w:pPr>
        <w:spacing w:after="0"/>
        <w:ind w:left="0"/>
        <w:jc w:val="both"/>
      </w:pPr>
      <w:r>
        <w:rPr>
          <w:rFonts w:ascii="Times New Roman"/>
          <w:b w:val="false"/>
          <w:i w:val="false"/>
          <w:color w:val="000000"/>
          <w:sz w:val="28"/>
        </w:rPr>
        <w:t xml:space="preserve">
      95) </w:t>
      </w:r>
      <w:r>
        <w:rPr>
          <w:rFonts w:ascii="Times New Roman"/>
          <w:b w:val="false"/>
          <w:i w:val="false"/>
          <w:color w:val="000000"/>
          <w:sz w:val="28"/>
        </w:rPr>
        <w:t>112-3-бапта</w:t>
      </w:r>
      <w:r>
        <w:rPr>
          <w:rFonts w:ascii="Times New Roman"/>
          <w:b w:val="false"/>
          <w:i w:val="false"/>
          <w:color w:val="000000"/>
          <w:sz w:val="28"/>
        </w:rPr>
        <w:t>:</w:t>
      </w:r>
    </w:p>
    <w:bookmarkEnd w:id="8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бөлігіндегі "салық және бюджетке төленетін басқа да міндетті төлемдер бойынша берешек" деген сөздер "салықтық берешек"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абзацындағы "салық және бюджетке төленетін басқа да міндетті төлемдер бойынша берешек" деген сөздер "салықтық берешек" деген сөздермен ауыстырылсын;</w:t>
      </w:r>
    </w:p>
    <w:bookmarkStart w:name="z953" w:id="812"/>
    <w:p>
      <w:pPr>
        <w:spacing w:after="0"/>
        <w:ind w:left="0"/>
        <w:jc w:val="both"/>
      </w:pPr>
      <w:r>
        <w:rPr>
          <w:rFonts w:ascii="Times New Roman"/>
          <w:b w:val="false"/>
          <w:i w:val="false"/>
          <w:color w:val="000000"/>
          <w:sz w:val="28"/>
        </w:rPr>
        <w:t xml:space="preserve">
      96) 112-7-баптың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p>
    <w:bookmarkEnd w:id="812"/>
    <w:bookmarkStart w:name="z954" w:id="813"/>
    <w:p>
      <w:pPr>
        <w:spacing w:after="0"/>
        <w:ind w:left="0"/>
        <w:jc w:val="both"/>
      </w:pPr>
      <w:r>
        <w:rPr>
          <w:rFonts w:ascii="Times New Roman"/>
          <w:b w:val="false"/>
          <w:i w:val="false"/>
          <w:color w:val="000000"/>
          <w:sz w:val="28"/>
        </w:rPr>
        <w:t>
      "Осы тармақтың бірінші бөлігінде аталған кредитордың (кредиторлардың) өтінішіне мұндай кредитор (кредиторлар) мен әкімші қызметін жүзеге асыру құқығы бар тұлға арасында жасалған уақытша басқарушының өкілеттігін жүзеге асыру туралы келісімнің көшірмесі қоса беріледі.";</w:t>
      </w:r>
    </w:p>
    <w:bookmarkEnd w:id="813"/>
    <w:bookmarkStart w:name="z955" w:id="814"/>
    <w:p>
      <w:pPr>
        <w:spacing w:after="0"/>
        <w:ind w:left="0"/>
        <w:jc w:val="both"/>
      </w:pPr>
      <w:r>
        <w:rPr>
          <w:rFonts w:ascii="Times New Roman"/>
          <w:b w:val="false"/>
          <w:i w:val="false"/>
          <w:color w:val="000000"/>
          <w:sz w:val="28"/>
        </w:rPr>
        <w:t xml:space="preserve">
      97) 112-8-баптың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p>
    <w:bookmarkEnd w:id="814"/>
    <w:bookmarkStart w:name="z956" w:id="815"/>
    <w:p>
      <w:pPr>
        <w:spacing w:after="0"/>
        <w:ind w:left="0"/>
        <w:jc w:val="both"/>
      </w:pPr>
      <w:r>
        <w:rPr>
          <w:rFonts w:ascii="Times New Roman"/>
          <w:b w:val="false"/>
          <w:i w:val="false"/>
          <w:color w:val="000000"/>
          <w:sz w:val="28"/>
        </w:rPr>
        <w:t>
      "2. Соттың бітімгершілік келісімді бекіту туралы немесе бітімгершілік келісімді бұзу туралы ұйғарымының күшін жою туралы шешім қабылдаған сот сот актісінде банкроттық рәсімін қозғау туралы көрсетуге міндетті.";</w:t>
      </w:r>
    </w:p>
    <w:bookmarkEnd w:id="815"/>
    <w:bookmarkStart w:name="z957" w:id="816"/>
    <w:p>
      <w:pPr>
        <w:spacing w:after="0"/>
        <w:ind w:left="0"/>
        <w:jc w:val="both"/>
      </w:pPr>
      <w:r>
        <w:rPr>
          <w:rFonts w:ascii="Times New Roman"/>
          <w:b w:val="false"/>
          <w:i w:val="false"/>
          <w:color w:val="000000"/>
          <w:sz w:val="28"/>
        </w:rPr>
        <w:t>
      "4. Уақытша басқарушы банкроттық рәсімін қозғау туралы сот актісі шығарылған күннен бастап жиырма жұмыс күнінен кешіктірілмейтін мерзімде кредиторлардың алғашқы жиналысын өткізуге міндетті.";</w:t>
      </w:r>
    </w:p>
    <w:bookmarkEnd w:id="816"/>
    <w:bookmarkStart w:name="z958" w:id="817"/>
    <w:p>
      <w:pPr>
        <w:spacing w:after="0"/>
        <w:ind w:left="0"/>
        <w:jc w:val="both"/>
      </w:pPr>
      <w:r>
        <w:rPr>
          <w:rFonts w:ascii="Times New Roman"/>
          <w:b w:val="false"/>
          <w:i w:val="false"/>
          <w:color w:val="000000"/>
          <w:sz w:val="28"/>
        </w:rPr>
        <w:t xml:space="preserve">
      98) </w:t>
      </w:r>
      <w:r>
        <w:rPr>
          <w:rFonts w:ascii="Times New Roman"/>
          <w:b w:val="false"/>
          <w:i w:val="false"/>
          <w:color w:val="000000"/>
          <w:sz w:val="28"/>
        </w:rPr>
        <w:t>7-тарау</w:t>
      </w:r>
      <w:r>
        <w:rPr>
          <w:rFonts w:ascii="Times New Roman"/>
          <w:b w:val="false"/>
          <w:i w:val="false"/>
          <w:color w:val="000000"/>
          <w:sz w:val="28"/>
        </w:rPr>
        <w:t xml:space="preserve"> мынадай редакцияда жазылсын:</w:t>
      </w:r>
    </w:p>
    <w:bookmarkEnd w:id="817"/>
    <w:bookmarkStart w:name="z959" w:id="818"/>
    <w:p>
      <w:pPr>
        <w:spacing w:after="0"/>
        <w:ind w:left="0"/>
        <w:jc w:val="both"/>
      </w:pPr>
      <w:r>
        <w:rPr>
          <w:rFonts w:ascii="Times New Roman"/>
          <w:b w:val="false"/>
          <w:i w:val="false"/>
          <w:color w:val="000000"/>
          <w:sz w:val="28"/>
        </w:rPr>
        <w:t>
      "7-тарау. БАНКРОТТЫҚ РӘСІМІН ҚОЗҒАМАЙ БОРЫШКЕРДІ ТАРАТУДЫҢ ЕРЕКШЕЛІКТЕРІ</w:t>
      </w:r>
    </w:p>
    <w:bookmarkEnd w:id="818"/>
    <w:bookmarkStart w:name="z960" w:id="819"/>
    <w:p>
      <w:pPr>
        <w:spacing w:after="0"/>
        <w:ind w:left="0"/>
        <w:jc w:val="both"/>
      </w:pPr>
      <w:r>
        <w:rPr>
          <w:rFonts w:ascii="Times New Roman"/>
          <w:b w:val="false"/>
          <w:i w:val="false"/>
          <w:color w:val="000000"/>
          <w:sz w:val="28"/>
        </w:rPr>
        <w:t>
      113-бап. Банкроттық рәсімін қозғамай борышкерді тарату</w:t>
      </w:r>
    </w:p>
    <w:bookmarkEnd w:id="819"/>
    <w:p>
      <w:pPr>
        <w:spacing w:after="0"/>
        <w:ind w:left="0"/>
        <w:jc w:val="both"/>
      </w:pPr>
      <w:r>
        <w:rPr>
          <w:rFonts w:ascii="Times New Roman"/>
          <w:b w:val="false"/>
          <w:i w:val="false"/>
          <w:color w:val="000000"/>
          <w:sz w:val="28"/>
        </w:rPr>
        <w:t>
      Банкроттық рәсімін қозғамай борышкерді тарату:</w:t>
      </w:r>
    </w:p>
    <w:p>
      <w:pPr>
        <w:spacing w:after="0"/>
        <w:ind w:left="0"/>
        <w:jc w:val="both"/>
      </w:pPr>
      <w:r>
        <w:rPr>
          <w:rFonts w:ascii="Times New Roman"/>
          <w:b w:val="false"/>
          <w:i w:val="false"/>
          <w:color w:val="000000"/>
          <w:sz w:val="28"/>
        </w:rPr>
        <w:t>
      1) борышкер жоқ борышкер болып табылған;</w:t>
      </w:r>
    </w:p>
    <w:p>
      <w:pPr>
        <w:spacing w:after="0"/>
        <w:ind w:left="0"/>
        <w:jc w:val="both"/>
      </w:pPr>
      <w:r>
        <w:rPr>
          <w:rFonts w:ascii="Times New Roman"/>
          <w:b w:val="false"/>
          <w:i w:val="false"/>
          <w:color w:val="000000"/>
          <w:sz w:val="28"/>
        </w:rPr>
        <w:t xml:space="preserve">
      2) борышкерге қатысты осы Заңның </w:t>
      </w:r>
      <w:r>
        <w:rPr>
          <w:rFonts w:ascii="Times New Roman"/>
          <w:b w:val="false"/>
          <w:i w:val="false"/>
          <w:color w:val="000000"/>
          <w:sz w:val="28"/>
        </w:rPr>
        <w:t>114-бабының</w:t>
      </w:r>
      <w:r>
        <w:rPr>
          <w:rFonts w:ascii="Times New Roman"/>
          <w:b w:val="false"/>
          <w:i w:val="false"/>
          <w:color w:val="000000"/>
          <w:sz w:val="28"/>
        </w:rPr>
        <w:t xml:space="preserve"> 3-тармағында көзделген мән-жайлардың жиынтығы болған жағдайларда, жүзеге асырылады.</w:t>
      </w:r>
    </w:p>
    <w:bookmarkStart w:name="z961" w:id="820"/>
    <w:p>
      <w:pPr>
        <w:spacing w:after="0"/>
        <w:ind w:left="0"/>
        <w:jc w:val="both"/>
      </w:pPr>
      <w:r>
        <w:rPr>
          <w:rFonts w:ascii="Times New Roman"/>
          <w:b w:val="false"/>
          <w:i w:val="false"/>
          <w:color w:val="000000"/>
          <w:sz w:val="28"/>
        </w:rPr>
        <w:t>
      114-бап. Сотқа банкроттық рәсімін қозғамай борышкерді тарату туралы өтінішпен жүгіну негіздері</w:t>
      </w:r>
    </w:p>
    <w:bookmarkEnd w:id="820"/>
    <w:bookmarkStart w:name="z962" w:id="821"/>
    <w:p>
      <w:pPr>
        <w:spacing w:after="0"/>
        <w:ind w:left="0"/>
        <w:jc w:val="both"/>
      </w:pPr>
      <w:r>
        <w:rPr>
          <w:rFonts w:ascii="Times New Roman"/>
          <w:b w:val="false"/>
          <w:i w:val="false"/>
          <w:color w:val="000000"/>
          <w:sz w:val="28"/>
        </w:rPr>
        <w:t>
      1. Сотқа банкроттық рәсімін қозғамай борышкерді тарату туралы өтінішпен:</w:t>
      </w:r>
    </w:p>
    <w:bookmarkEnd w:id="821"/>
    <w:p>
      <w:pPr>
        <w:spacing w:after="0"/>
        <w:ind w:left="0"/>
        <w:jc w:val="both"/>
      </w:pPr>
      <w:r>
        <w:rPr>
          <w:rFonts w:ascii="Times New Roman"/>
          <w:b w:val="false"/>
          <w:i w:val="false"/>
          <w:color w:val="000000"/>
          <w:sz w:val="28"/>
        </w:rPr>
        <w:t xml:space="preserve">
      1) салықтар және кедендік төлемдер бойынша кредитор – осы Заңның </w:t>
      </w:r>
      <w:r>
        <w:rPr>
          <w:rFonts w:ascii="Times New Roman"/>
          <w:b w:val="false"/>
          <w:i w:val="false"/>
          <w:color w:val="000000"/>
          <w:sz w:val="28"/>
        </w:rPr>
        <w:t>113-бабының</w:t>
      </w:r>
      <w:r>
        <w:rPr>
          <w:rFonts w:ascii="Times New Roman"/>
          <w:b w:val="false"/>
          <w:i w:val="false"/>
          <w:color w:val="000000"/>
          <w:sz w:val="28"/>
        </w:rPr>
        <w:t xml:space="preserve"> 1) тармақшасында көзделген жағдайда;</w:t>
      </w:r>
    </w:p>
    <w:p>
      <w:pPr>
        <w:spacing w:after="0"/>
        <w:ind w:left="0"/>
        <w:jc w:val="both"/>
      </w:pPr>
      <w:r>
        <w:rPr>
          <w:rFonts w:ascii="Times New Roman"/>
          <w:b w:val="false"/>
          <w:i w:val="false"/>
          <w:color w:val="000000"/>
          <w:sz w:val="28"/>
        </w:rPr>
        <w:t>
      2) борышкер – егер өзіне қатысты осы баптың 3-тармағында көзделген мән-жайлардың жиынтығы болған жағдайда жүгінеді.</w:t>
      </w:r>
    </w:p>
    <w:bookmarkStart w:name="z963" w:id="822"/>
    <w:p>
      <w:pPr>
        <w:spacing w:after="0"/>
        <w:ind w:left="0"/>
        <w:jc w:val="both"/>
      </w:pPr>
      <w:r>
        <w:rPr>
          <w:rFonts w:ascii="Times New Roman"/>
          <w:b w:val="false"/>
          <w:i w:val="false"/>
          <w:color w:val="000000"/>
          <w:sz w:val="28"/>
        </w:rPr>
        <w:t>
      2. Салықтар және кедендік төлемдер бойынша кредитордың сотқа банкроттық рәсімін қозғамай борышкерді тарату туралы өтінішпен жүгінуі үшін мынадай мән-жайлардың жиынтығы негіз болып табылады:</w:t>
      </w:r>
    </w:p>
    <w:bookmarkEnd w:id="822"/>
    <w:p>
      <w:pPr>
        <w:spacing w:after="0"/>
        <w:ind w:left="0"/>
        <w:jc w:val="both"/>
      </w:pPr>
      <w:r>
        <w:rPr>
          <w:rFonts w:ascii="Times New Roman"/>
          <w:b w:val="false"/>
          <w:i w:val="false"/>
          <w:color w:val="000000"/>
          <w:sz w:val="28"/>
        </w:rPr>
        <w:t>
      1) борышкердің, сондай-ақ оның құрылтайшылары (қатысушылары) мен лауазымды адамдарының орналасқан жерін қатарынан алты ай бойы анықтаудың мүмкін болмауы, бұл жөнінде уәкілетті орган айқындаған нысан бойынша және тәртіппен құжат жасалады;</w:t>
      </w:r>
    </w:p>
    <w:p>
      <w:pPr>
        <w:spacing w:after="0"/>
        <w:ind w:left="0"/>
        <w:jc w:val="both"/>
      </w:pPr>
      <w:r>
        <w:rPr>
          <w:rFonts w:ascii="Times New Roman"/>
          <w:b w:val="false"/>
          <w:i w:val="false"/>
          <w:color w:val="000000"/>
          <w:sz w:val="28"/>
        </w:rPr>
        <w:t>
      2) өтініш берілгенге дейін үш жыл бойы борышкердің меншік құқығында мүлкінің, сондай-ақ дебиторлық берешегінің болмауы;</w:t>
      </w:r>
    </w:p>
    <w:p>
      <w:pPr>
        <w:spacing w:after="0"/>
        <w:ind w:left="0"/>
        <w:jc w:val="both"/>
      </w:pPr>
      <w:r>
        <w:rPr>
          <w:rFonts w:ascii="Times New Roman"/>
          <w:b w:val="false"/>
          <w:i w:val="false"/>
          <w:color w:val="000000"/>
          <w:sz w:val="28"/>
        </w:rPr>
        <w:t>
      3) өтініш берілгенге дейін үш жыл бойы борышкердің жасалған жағдайда осы Заңда және Қазақстан Республикасының өзге де заңдарында көзделген негіздер бойынша жарамсыз деп танылуы мүмкін мәмілелер жасамауы.</w:t>
      </w:r>
    </w:p>
    <w:bookmarkStart w:name="z964" w:id="823"/>
    <w:p>
      <w:pPr>
        <w:spacing w:after="0"/>
        <w:ind w:left="0"/>
        <w:jc w:val="both"/>
      </w:pPr>
      <w:r>
        <w:rPr>
          <w:rFonts w:ascii="Times New Roman"/>
          <w:b w:val="false"/>
          <w:i w:val="false"/>
          <w:color w:val="000000"/>
          <w:sz w:val="28"/>
        </w:rPr>
        <w:t>
      3. Борышкердің сотқа банкроттық рәсімін қозғамай өзін тарату туралы өтінішпен жүгінуі үшін мынадай мән-жайлардың жиынтығы негіз болып табылады:</w:t>
      </w:r>
    </w:p>
    <w:bookmarkEnd w:id="823"/>
    <w:p>
      <w:pPr>
        <w:spacing w:after="0"/>
        <w:ind w:left="0"/>
        <w:jc w:val="both"/>
      </w:pPr>
      <w:r>
        <w:rPr>
          <w:rFonts w:ascii="Times New Roman"/>
          <w:b w:val="false"/>
          <w:i w:val="false"/>
          <w:color w:val="000000"/>
          <w:sz w:val="28"/>
        </w:rPr>
        <w:t>
      1) борышкердің кредиторлар алдында республикалық бюджет туралы заңда тиісті қаржы жылына белгіленген айлық есептік көрсеткіштің екі мың бес жүз еселенген мөлшерінен аспайтын берешегінің болуы;</w:t>
      </w:r>
    </w:p>
    <w:p>
      <w:pPr>
        <w:spacing w:after="0"/>
        <w:ind w:left="0"/>
        <w:jc w:val="both"/>
      </w:pPr>
      <w:r>
        <w:rPr>
          <w:rFonts w:ascii="Times New Roman"/>
          <w:b w:val="false"/>
          <w:i w:val="false"/>
          <w:color w:val="000000"/>
          <w:sz w:val="28"/>
        </w:rPr>
        <w:t>
      2) өтініш берілгенге дейін үш жыл бойы борышкердің меншік құқығында мүлкінің, сондай-ақ дебиторлық берешегінің болмауы;</w:t>
      </w:r>
    </w:p>
    <w:p>
      <w:pPr>
        <w:spacing w:after="0"/>
        <w:ind w:left="0"/>
        <w:jc w:val="both"/>
      </w:pPr>
      <w:r>
        <w:rPr>
          <w:rFonts w:ascii="Times New Roman"/>
          <w:b w:val="false"/>
          <w:i w:val="false"/>
          <w:color w:val="000000"/>
          <w:sz w:val="28"/>
        </w:rPr>
        <w:t>
      3) өтініш берілгенге дейін үш жыл бойы борышкердің жасалған жағдайда осы Заңда және Қазақстан Республикасының өзге де заңдарында көзделген негіздер бойынша жарамсыз деп танылуы мүмкін мәмілелер жасамауы;</w:t>
      </w:r>
    </w:p>
    <w:p>
      <w:pPr>
        <w:spacing w:after="0"/>
        <w:ind w:left="0"/>
        <w:jc w:val="both"/>
      </w:pPr>
      <w:r>
        <w:rPr>
          <w:rFonts w:ascii="Times New Roman"/>
          <w:b w:val="false"/>
          <w:i w:val="false"/>
          <w:color w:val="000000"/>
          <w:sz w:val="28"/>
        </w:rPr>
        <w:t>
      4) өтініш берілгенге дейін үш жыл бойы борышкердің банктік шоттар мен касса бойынша төлемдерді және (немесе) ақша аударымдарын жүзеге асырмауы;</w:t>
      </w:r>
    </w:p>
    <w:p>
      <w:pPr>
        <w:spacing w:after="0"/>
        <w:ind w:left="0"/>
        <w:jc w:val="both"/>
      </w:pPr>
      <w:r>
        <w:rPr>
          <w:rFonts w:ascii="Times New Roman"/>
          <w:b w:val="false"/>
          <w:i w:val="false"/>
          <w:color w:val="000000"/>
          <w:sz w:val="28"/>
        </w:rPr>
        <w:t>
      5) өтініш берілгенге дейін үш жыл бойы борышкердің Қазақстан Республикасының салық және кеден заңнамасында белгіленген салықтық және кедендік тексерулер мен өзге де бақылау нысандарының тізімдеріне енгізілмеуі;</w:t>
      </w:r>
    </w:p>
    <w:p>
      <w:pPr>
        <w:spacing w:after="0"/>
        <w:ind w:left="0"/>
        <w:jc w:val="both"/>
      </w:pPr>
      <w:r>
        <w:rPr>
          <w:rFonts w:ascii="Times New Roman"/>
          <w:b w:val="false"/>
          <w:i w:val="false"/>
          <w:color w:val="000000"/>
          <w:sz w:val="28"/>
        </w:rPr>
        <w:t>
      6) өтініш берілген күнге қылмыстық қудалау органдарының борышкер қызметіне байланысты қылмыстық құқық бұзушылық жасағаны үшін заңды тұлғаның құрылтайшысына (қатысушысына) немесе оның лауазымды адамына, сол сияқты дара кәсіпкерге қатысты сотқа дейінгі тергеп-тексеруді жүргізбеуі.</w:t>
      </w:r>
    </w:p>
    <w:bookmarkStart w:name="z965" w:id="824"/>
    <w:p>
      <w:pPr>
        <w:spacing w:after="0"/>
        <w:ind w:left="0"/>
        <w:jc w:val="both"/>
      </w:pPr>
      <w:r>
        <w:rPr>
          <w:rFonts w:ascii="Times New Roman"/>
          <w:b w:val="false"/>
          <w:i w:val="false"/>
          <w:color w:val="000000"/>
          <w:sz w:val="28"/>
        </w:rPr>
        <w:t>
      115-бап. Банкроттық рәсімін қозғамай борышкерді тарату туралы өтінішке қоса берілетін құжаттар</w:t>
      </w:r>
    </w:p>
    <w:bookmarkEnd w:id="824"/>
    <w:bookmarkStart w:name="z966" w:id="825"/>
    <w:p>
      <w:pPr>
        <w:spacing w:after="0"/>
        <w:ind w:left="0"/>
        <w:jc w:val="both"/>
      </w:pPr>
      <w:r>
        <w:rPr>
          <w:rFonts w:ascii="Times New Roman"/>
          <w:b w:val="false"/>
          <w:i w:val="false"/>
          <w:color w:val="000000"/>
          <w:sz w:val="28"/>
        </w:rPr>
        <w:t>
      1. Салықтар және кедендік төлемдер бойынша кредитордың банкроттық рәсімін қозғамай борышкерді тарату туралы өтінішіне:</w:t>
      </w:r>
    </w:p>
    <w:bookmarkEnd w:id="825"/>
    <w:p>
      <w:pPr>
        <w:spacing w:after="0"/>
        <w:ind w:left="0"/>
        <w:jc w:val="both"/>
      </w:pPr>
      <w:r>
        <w:rPr>
          <w:rFonts w:ascii="Times New Roman"/>
          <w:b w:val="false"/>
          <w:i w:val="false"/>
          <w:color w:val="000000"/>
          <w:sz w:val="28"/>
        </w:rPr>
        <w:t>
      1) борышкердiң салықтар және кедендік төлемдер бойынша кредитор алдындағы мiндеттемелерiн, сондай-ақ осы мiндеттемелер бойынша берешегінiң бар екенін және сомасын;</w:t>
      </w:r>
    </w:p>
    <w:p>
      <w:pPr>
        <w:spacing w:after="0"/>
        <w:ind w:left="0"/>
        <w:jc w:val="both"/>
      </w:pPr>
      <w:r>
        <w:rPr>
          <w:rFonts w:ascii="Times New Roman"/>
          <w:b w:val="false"/>
          <w:i w:val="false"/>
          <w:color w:val="000000"/>
          <w:sz w:val="28"/>
        </w:rPr>
        <w:t>
      2) борышкердің жоқ борышкер болып табылатынын растайтын құжаттар қоса беріледі.</w:t>
      </w:r>
    </w:p>
    <w:bookmarkStart w:name="z967" w:id="826"/>
    <w:p>
      <w:pPr>
        <w:spacing w:after="0"/>
        <w:ind w:left="0"/>
        <w:jc w:val="both"/>
      </w:pPr>
      <w:r>
        <w:rPr>
          <w:rFonts w:ascii="Times New Roman"/>
          <w:b w:val="false"/>
          <w:i w:val="false"/>
          <w:color w:val="000000"/>
          <w:sz w:val="28"/>
        </w:rPr>
        <w:t xml:space="preserve">
      2. Борышкердің банкроттық рәсімін қозғамай өзін тарату туралы өтінішіне осы Заңның </w:t>
      </w:r>
      <w:r>
        <w:rPr>
          <w:rFonts w:ascii="Times New Roman"/>
          <w:b w:val="false"/>
          <w:i w:val="false"/>
          <w:color w:val="000000"/>
          <w:sz w:val="28"/>
        </w:rPr>
        <w:t>114-бабының</w:t>
      </w:r>
      <w:r>
        <w:rPr>
          <w:rFonts w:ascii="Times New Roman"/>
          <w:b w:val="false"/>
          <w:i w:val="false"/>
          <w:color w:val="000000"/>
          <w:sz w:val="28"/>
        </w:rPr>
        <w:t xml:space="preserve"> 3-тармағында көзделген мән-жайлардың бар екенін растайтын құжаттар, сондай-ақ борышкер – дара кәсіпкердің, борышкер – заңды тұлға мүлкі меншік иесінің (ол уәкілеттік берген органның) немесе құрылтайшыларының (қатысушыларының) борышкердің банкроттық рәсімін қозғамай тарату туралы өтінішпен сотқа жүгінуі туралы шешімі қоса беріледі.</w:t>
      </w:r>
    </w:p>
    <w:bookmarkEnd w:id="826"/>
    <w:bookmarkStart w:name="z968" w:id="827"/>
    <w:p>
      <w:pPr>
        <w:spacing w:after="0"/>
        <w:ind w:left="0"/>
        <w:jc w:val="both"/>
      </w:pPr>
      <w:r>
        <w:rPr>
          <w:rFonts w:ascii="Times New Roman"/>
          <w:b w:val="false"/>
          <w:i w:val="false"/>
          <w:color w:val="000000"/>
          <w:sz w:val="28"/>
        </w:rPr>
        <w:t>
      116-бап. Банкроттық рәсімін қозғамай борышкерді тарату туралы іс бойынша іс жүргізуді қозғау</w:t>
      </w:r>
    </w:p>
    <w:bookmarkEnd w:id="827"/>
    <w:p>
      <w:pPr>
        <w:spacing w:after="0"/>
        <w:ind w:left="0"/>
        <w:jc w:val="both"/>
      </w:pPr>
      <w:r>
        <w:rPr>
          <w:rFonts w:ascii="Times New Roman"/>
          <w:b w:val="false"/>
          <w:i w:val="false"/>
          <w:color w:val="000000"/>
          <w:sz w:val="28"/>
        </w:rPr>
        <w:t>
      Сот осы Заңда белгіленген талаптарға сәйкес келетiн, банкроттық рәсімін қозғамай борышкерді тарату туралы өтiнiш келiп түскен күннен бастап бес жұмыс күнiнен кешiктiрмей iс қозғау туралы ұйғарым шығарады.</w:t>
      </w:r>
    </w:p>
    <w:p>
      <w:pPr>
        <w:spacing w:after="0"/>
        <w:ind w:left="0"/>
        <w:jc w:val="both"/>
      </w:pPr>
      <w:r>
        <w:rPr>
          <w:rFonts w:ascii="Times New Roman"/>
          <w:b w:val="false"/>
          <w:i w:val="false"/>
          <w:color w:val="000000"/>
          <w:sz w:val="28"/>
        </w:rPr>
        <w:t>
      Соттың іс қозғау туралы ұйғарымының көшiрмелерiн сот борышкерге, өтiнiш берушiге, уәкiлеттi органға, жеке сот орындаушыларының өңiрлiк палатасына, сондай-ақ, егер борышкер заңды тұлға болып табылса, борышкердiң орналасқан жерi бойынша аумақтық әділет органына жiбередi.</w:t>
      </w:r>
    </w:p>
    <w:bookmarkStart w:name="z969" w:id="828"/>
    <w:p>
      <w:pPr>
        <w:spacing w:after="0"/>
        <w:ind w:left="0"/>
        <w:jc w:val="both"/>
      </w:pPr>
      <w:r>
        <w:rPr>
          <w:rFonts w:ascii="Times New Roman"/>
          <w:b w:val="false"/>
          <w:i w:val="false"/>
          <w:color w:val="000000"/>
          <w:sz w:val="28"/>
        </w:rPr>
        <w:t>
      117-бап. Банкроттық рәсімін қозғамай борышкерді тарату туралы iс бойынша iс жүргізуді қозғаудың салдары</w:t>
      </w:r>
    </w:p>
    <w:bookmarkEnd w:id="828"/>
    <w:p>
      <w:pPr>
        <w:spacing w:after="0"/>
        <w:ind w:left="0"/>
        <w:jc w:val="both"/>
      </w:pPr>
      <w:r>
        <w:rPr>
          <w:rFonts w:ascii="Times New Roman"/>
          <w:b w:val="false"/>
          <w:i w:val="false"/>
          <w:color w:val="000000"/>
          <w:sz w:val="28"/>
        </w:rPr>
        <w:t xml:space="preserve">
      Сот банкроттық рәсімін қозғамай борышкерді тарату туралы iсті қозғаған кезден бастап осы Заңның </w:t>
      </w:r>
      <w:r>
        <w:rPr>
          <w:rFonts w:ascii="Times New Roman"/>
          <w:b w:val="false"/>
          <w:i w:val="false"/>
          <w:color w:val="000000"/>
          <w:sz w:val="28"/>
        </w:rPr>
        <w:t>87-бабы</w:t>
      </w:r>
      <w:r>
        <w:rPr>
          <w:rFonts w:ascii="Times New Roman"/>
          <w:b w:val="false"/>
          <w:i w:val="false"/>
          <w:color w:val="000000"/>
          <w:sz w:val="28"/>
        </w:rPr>
        <w:t xml:space="preserve"> 1-тармағының 2), 3) және 5) тармақшаларында көзделген салдар басталады.</w:t>
      </w:r>
    </w:p>
    <w:bookmarkStart w:name="z970" w:id="829"/>
    <w:p>
      <w:pPr>
        <w:spacing w:after="0"/>
        <w:ind w:left="0"/>
        <w:jc w:val="both"/>
      </w:pPr>
      <w:r>
        <w:rPr>
          <w:rFonts w:ascii="Times New Roman"/>
          <w:b w:val="false"/>
          <w:i w:val="false"/>
          <w:color w:val="000000"/>
          <w:sz w:val="28"/>
        </w:rPr>
        <w:t>
      118-бап. Соттың банкроттық рәсімін қозғамай борышкерді тарату туралы істі қарауы</w:t>
      </w:r>
    </w:p>
    <w:bookmarkEnd w:id="829"/>
    <w:bookmarkStart w:name="z971" w:id="830"/>
    <w:p>
      <w:pPr>
        <w:spacing w:after="0"/>
        <w:ind w:left="0"/>
        <w:jc w:val="both"/>
      </w:pPr>
      <w:r>
        <w:rPr>
          <w:rFonts w:ascii="Times New Roman"/>
          <w:b w:val="false"/>
          <w:i w:val="false"/>
          <w:color w:val="000000"/>
          <w:sz w:val="28"/>
        </w:rPr>
        <w:t>
      1. Сот іс қозғау туралы ұйғарым шығарылған күннен бастап бес жұмыс күнінен аспайтын мерзiмде банкроттық рәсімін қозғамай борышкердi тарату туралы шешiм шығарады.</w:t>
      </w:r>
    </w:p>
    <w:bookmarkEnd w:id="830"/>
    <w:bookmarkStart w:name="z972" w:id="831"/>
    <w:p>
      <w:pPr>
        <w:spacing w:after="0"/>
        <w:ind w:left="0"/>
        <w:jc w:val="both"/>
      </w:pPr>
      <w:r>
        <w:rPr>
          <w:rFonts w:ascii="Times New Roman"/>
          <w:b w:val="false"/>
          <w:i w:val="false"/>
          <w:color w:val="000000"/>
          <w:sz w:val="28"/>
        </w:rPr>
        <w:t>
      2. Соттың банкроттық рәсімін қозғамай борышкерді тарату туралы шешімінде тарату рәсімін жүргізуді уәкілетті органға жүктеу туралы нұсқау қамтылуға тиіс.</w:t>
      </w:r>
    </w:p>
    <w:bookmarkEnd w:id="831"/>
    <w:bookmarkStart w:name="z973" w:id="832"/>
    <w:p>
      <w:pPr>
        <w:spacing w:after="0"/>
        <w:ind w:left="0"/>
        <w:jc w:val="both"/>
      </w:pPr>
      <w:r>
        <w:rPr>
          <w:rFonts w:ascii="Times New Roman"/>
          <w:b w:val="false"/>
          <w:i w:val="false"/>
          <w:color w:val="000000"/>
          <w:sz w:val="28"/>
        </w:rPr>
        <w:t>
      118-1-бап. Уәкілетті органның банкроттық рәсімін қозғамай борышкерді таратуды жүргізу тәртібі</w:t>
      </w:r>
    </w:p>
    <w:bookmarkEnd w:id="832"/>
    <w:bookmarkStart w:name="z974" w:id="833"/>
    <w:p>
      <w:pPr>
        <w:spacing w:after="0"/>
        <w:ind w:left="0"/>
        <w:jc w:val="both"/>
      </w:pPr>
      <w:r>
        <w:rPr>
          <w:rFonts w:ascii="Times New Roman"/>
          <w:b w:val="false"/>
          <w:i w:val="false"/>
          <w:color w:val="000000"/>
          <w:sz w:val="28"/>
        </w:rPr>
        <w:t>
      1. Банкроттық рәсімін қозғамай борышкерді тарату рәсімін жүргізу жөніндегі міндеттер уәкілетті органға жүктелген кезде оған әкімшінің осы Заңда көзделген құқықтары мен міндеттері өтеді.</w:t>
      </w:r>
    </w:p>
    <w:bookmarkEnd w:id="833"/>
    <w:bookmarkStart w:name="z975" w:id="834"/>
    <w:p>
      <w:pPr>
        <w:spacing w:after="0"/>
        <w:ind w:left="0"/>
        <w:jc w:val="both"/>
      </w:pPr>
      <w:r>
        <w:rPr>
          <w:rFonts w:ascii="Times New Roman"/>
          <w:b w:val="false"/>
          <w:i w:val="false"/>
          <w:color w:val="000000"/>
          <w:sz w:val="28"/>
        </w:rPr>
        <w:t>
      2. Уәкілетті орган:</w:t>
      </w:r>
    </w:p>
    <w:bookmarkEnd w:id="834"/>
    <w:p>
      <w:pPr>
        <w:spacing w:after="0"/>
        <w:ind w:left="0"/>
        <w:jc w:val="both"/>
      </w:pPr>
      <w:r>
        <w:rPr>
          <w:rFonts w:ascii="Times New Roman"/>
          <w:b w:val="false"/>
          <w:i w:val="false"/>
          <w:color w:val="000000"/>
          <w:sz w:val="28"/>
        </w:rPr>
        <w:t>
      1) сот банкроттық рәсімін қозғамай борышкерді тарату туралы шешім қабылдаған күннен бастап екі жұмыс күнінен кешіктірмей уәкілетті органның интернет-ресурсында қазақ және орыс тілдерінде банкроттық рәсімін қозғамай борышкерді тарату және кредиторлардың талаптарды мәлімдеу тәртібі туралы хабарландыруды орналастыруға;</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90-бабында</w:t>
      </w:r>
      <w:r>
        <w:rPr>
          <w:rFonts w:ascii="Times New Roman"/>
          <w:b w:val="false"/>
          <w:i w:val="false"/>
          <w:color w:val="000000"/>
          <w:sz w:val="28"/>
        </w:rPr>
        <w:t xml:space="preserve"> белгіленген тәртіппен кредиторлар талаптарының тізілімін қалыптастыруға;</w:t>
      </w:r>
    </w:p>
    <w:p>
      <w:pPr>
        <w:spacing w:after="0"/>
        <w:ind w:left="0"/>
        <w:jc w:val="both"/>
      </w:pPr>
      <w:r>
        <w:rPr>
          <w:rFonts w:ascii="Times New Roman"/>
          <w:b w:val="false"/>
          <w:i w:val="false"/>
          <w:color w:val="000000"/>
          <w:sz w:val="28"/>
        </w:rPr>
        <w:t>
      3) кредиторлар жиналысымен келіскен күннен бастап екі жұмыс күнінен кешіктірмей қорытынды есепті және тарату балансын бекіту үшін сотқа ұсынуға;</w:t>
      </w:r>
    </w:p>
    <w:p>
      <w:pPr>
        <w:spacing w:after="0"/>
        <w:ind w:left="0"/>
        <w:jc w:val="both"/>
      </w:pPr>
      <w:r>
        <w:rPr>
          <w:rFonts w:ascii="Times New Roman"/>
          <w:b w:val="false"/>
          <w:i w:val="false"/>
          <w:color w:val="000000"/>
          <w:sz w:val="28"/>
        </w:rPr>
        <w:t>
      4) сот қорытынды есепті бекіткеннен кейін үш жұмыс күнінен кешіктірмей банкроттың банктік шоттарын жабу туралы өтінішті банкке, банк операцияларының жекелеген түрлерін жүзеге асыратын ұйымға жіберуге міндетті.</w:t>
      </w:r>
    </w:p>
    <w:bookmarkStart w:name="z976" w:id="835"/>
    <w:p>
      <w:pPr>
        <w:spacing w:after="0"/>
        <w:ind w:left="0"/>
        <w:jc w:val="both"/>
      </w:pPr>
      <w:r>
        <w:rPr>
          <w:rFonts w:ascii="Times New Roman"/>
          <w:b w:val="false"/>
          <w:i w:val="false"/>
          <w:color w:val="000000"/>
          <w:sz w:val="28"/>
        </w:rPr>
        <w:t>
      3. Борышкердің мүлкі болмаған жағдайда, уәкілетті орган кредиторлар талаптарының тізілімі қалыптастырылған күннен бастап бір ай мерзімде қорытынды есепті және тарату балансын келісу үшін кредиторлар жиналысына ұсынуға міндетті.</w:t>
      </w:r>
    </w:p>
    <w:bookmarkEnd w:id="835"/>
    <w:bookmarkStart w:name="z977" w:id="836"/>
    <w:p>
      <w:pPr>
        <w:spacing w:after="0"/>
        <w:ind w:left="0"/>
        <w:jc w:val="both"/>
      </w:pPr>
      <w:r>
        <w:rPr>
          <w:rFonts w:ascii="Times New Roman"/>
          <w:b w:val="false"/>
          <w:i w:val="false"/>
          <w:color w:val="000000"/>
          <w:sz w:val="28"/>
        </w:rPr>
        <w:t xml:space="preserve">
      4. Борышкерді таратуды жүргізу барысында мүліктік масса және (немесе) бұрын шығарылған мүліктің мүліктік массаға қайтарылғаны анықталған, сондай-ақ осы Заңның </w:t>
      </w:r>
      <w:r>
        <w:rPr>
          <w:rFonts w:ascii="Times New Roman"/>
          <w:b w:val="false"/>
          <w:i w:val="false"/>
          <w:color w:val="000000"/>
          <w:sz w:val="28"/>
        </w:rPr>
        <w:t>114-бабының</w:t>
      </w:r>
      <w:r>
        <w:rPr>
          <w:rFonts w:ascii="Times New Roman"/>
          <w:b w:val="false"/>
          <w:i w:val="false"/>
          <w:color w:val="000000"/>
          <w:sz w:val="28"/>
        </w:rPr>
        <w:t xml:space="preserve"> 3-тармағында көзделген ережелер сақталмаған кезде уәкілетті орган банкроттық рәсімін қозғамай борышкерді тарату туралы шешім қабылдаған сотқа банкроттық рәсімін қозғау туралы өтінішхатпен жүгінуге міндетті.";</w:t>
      </w:r>
    </w:p>
    <w:bookmarkEnd w:id="836"/>
    <w:bookmarkStart w:name="z978" w:id="837"/>
    <w:p>
      <w:pPr>
        <w:spacing w:after="0"/>
        <w:ind w:left="0"/>
        <w:jc w:val="both"/>
      </w:pPr>
      <w:r>
        <w:rPr>
          <w:rFonts w:ascii="Times New Roman"/>
          <w:b w:val="false"/>
          <w:i w:val="false"/>
          <w:color w:val="000000"/>
          <w:sz w:val="28"/>
        </w:rPr>
        <w:t xml:space="preserve">
      99) 125-баптың </w:t>
      </w:r>
      <w:r>
        <w:rPr>
          <w:rFonts w:ascii="Times New Roman"/>
          <w:b w:val="false"/>
          <w:i w:val="false"/>
          <w:color w:val="000000"/>
          <w:sz w:val="28"/>
        </w:rPr>
        <w:t>1-тармағы</w:t>
      </w:r>
      <w:r>
        <w:rPr>
          <w:rFonts w:ascii="Times New Roman"/>
          <w:b w:val="false"/>
          <w:i w:val="false"/>
          <w:color w:val="000000"/>
          <w:sz w:val="28"/>
        </w:rPr>
        <w:t xml:space="preserve"> алып тасталсын;</w:t>
      </w:r>
    </w:p>
    <w:bookmarkEnd w:id="837"/>
    <w:bookmarkStart w:name="z979" w:id="838"/>
    <w:p>
      <w:pPr>
        <w:spacing w:after="0"/>
        <w:ind w:left="0"/>
        <w:jc w:val="both"/>
      </w:pPr>
      <w:r>
        <w:rPr>
          <w:rFonts w:ascii="Times New Roman"/>
          <w:b w:val="false"/>
          <w:i w:val="false"/>
          <w:color w:val="000000"/>
          <w:sz w:val="28"/>
        </w:rPr>
        <w:t xml:space="preserve">
      100) 126-баптың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мынадай редакцияда жазылсын:</w:t>
      </w:r>
    </w:p>
    <w:bookmarkEnd w:id="838"/>
    <w:bookmarkStart w:name="z980" w:id="839"/>
    <w:p>
      <w:pPr>
        <w:spacing w:after="0"/>
        <w:ind w:left="0"/>
        <w:jc w:val="both"/>
      </w:pPr>
      <w:r>
        <w:rPr>
          <w:rFonts w:ascii="Times New Roman"/>
          <w:b w:val="false"/>
          <w:i w:val="false"/>
          <w:color w:val="000000"/>
          <w:sz w:val="28"/>
        </w:rPr>
        <w:t>
      "4. Банкроттықты басқарушы сатып алу-сату шарты жасасылған күннен бастап бес жұмыс күні ішінде жергілікті атқарушы органдарға мүлікті бірыңғай лотпен, сондай-ақ бірыңғай өндірістік кешенге кіретін мүлікті өткізу бойынша өткізілген сауда-саттық қорытындысы туралы ақпаратты жіберуге міндетті.";</w:t>
      </w:r>
    </w:p>
    <w:bookmarkEnd w:id="839"/>
    <w:bookmarkStart w:name="z981" w:id="840"/>
    <w:p>
      <w:pPr>
        <w:spacing w:after="0"/>
        <w:ind w:left="0"/>
        <w:jc w:val="both"/>
      </w:pPr>
      <w:r>
        <w:rPr>
          <w:rFonts w:ascii="Times New Roman"/>
          <w:b w:val="false"/>
          <w:i w:val="false"/>
          <w:color w:val="000000"/>
          <w:sz w:val="28"/>
        </w:rPr>
        <w:t>
      "6. Мүліктік массаны өткізу бойынша аукционның өткізілетін уақыты мен орнын кредиторлар комитетінің келісімімен банкроттықты басқарушы айқындайды.".</w:t>
      </w:r>
    </w:p>
    <w:bookmarkEnd w:id="840"/>
    <w:bookmarkStart w:name="z982" w:id="841"/>
    <w:p>
      <w:pPr>
        <w:spacing w:after="0"/>
        <w:ind w:left="0"/>
        <w:jc w:val="both"/>
      </w:pPr>
      <w:r>
        <w:rPr>
          <w:rFonts w:ascii="Times New Roman"/>
          <w:b w:val="false"/>
          <w:i w:val="false"/>
          <w:color w:val="000000"/>
          <w:sz w:val="28"/>
        </w:rPr>
        <w:t xml:space="preserve">
      18.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15, 78-құжат; № 19-ІІ, 106-құжат; № 22-II, 145-құжат; № 23-ІІ, 170-құжат; 2017 ж., № 12, 36-құжат; № 22-III, 109-құжат; № 23-III, 111-құжат; 2018 ж., № 14, 42-құжат; № 22, 83-құжат; 2019 ж., № 15-16, 67-құжат;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841"/>
    <w:bookmarkStart w:name="z983" w:id="842"/>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20-тармағында</w:t>
      </w:r>
      <w:r>
        <w:rPr>
          <w:rFonts w:ascii="Times New Roman"/>
          <w:b w:val="false"/>
          <w:i w:val="false"/>
          <w:color w:val="000000"/>
          <w:sz w:val="28"/>
        </w:rPr>
        <w:t>:</w:t>
      </w:r>
    </w:p>
    <w:bookmarkEnd w:id="8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үшінші абзацы мынадай редакцияда жазылсын: </w:t>
      </w:r>
    </w:p>
    <w:bookmarkStart w:name="z985" w:id="843"/>
    <w:p>
      <w:pPr>
        <w:spacing w:after="0"/>
        <w:ind w:left="0"/>
        <w:jc w:val="both"/>
      </w:pPr>
      <w:r>
        <w:rPr>
          <w:rFonts w:ascii="Times New Roman"/>
          <w:b w:val="false"/>
          <w:i w:val="false"/>
          <w:color w:val="000000"/>
          <w:sz w:val="28"/>
        </w:rPr>
        <w:t xml:space="preserve">
      "16) тармақша "міндетті зейнетақы жарналары," деген сөздерден кейін "жұмыс берушінің міндетті зейнетақы жарналары," деген сөздермен толықтырылсын; </w:t>
      </w:r>
    </w:p>
    <w:bookmarkEnd w:id="8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"5-баптың 1-тармағының 1) тармақшасы" деген сөздер "5-1-баптың 1-тармағы екінші бөлігінің 1) тармақшасы"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bookmarkStart w:name="z988" w:id="844"/>
    <w:p>
      <w:pPr>
        <w:spacing w:after="0"/>
        <w:ind w:left="0"/>
        <w:jc w:val="both"/>
      </w:pPr>
      <w:r>
        <w:rPr>
          <w:rFonts w:ascii="Times New Roman"/>
          <w:b w:val="false"/>
          <w:i w:val="false"/>
          <w:color w:val="000000"/>
          <w:sz w:val="28"/>
        </w:rPr>
        <w:t>
      мынадай мазмұндағы 4-1) тармақшамен толықтырылсын:</w:t>
      </w:r>
    </w:p>
    <w:bookmarkEnd w:id="844"/>
    <w:bookmarkStart w:name="z989" w:id="845"/>
    <w:p>
      <w:pPr>
        <w:spacing w:after="0"/>
        <w:ind w:left="0"/>
        <w:jc w:val="both"/>
      </w:pPr>
      <w:r>
        <w:rPr>
          <w:rFonts w:ascii="Times New Roman"/>
          <w:b w:val="false"/>
          <w:i w:val="false"/>
          <w:color w:val="000000"/>
          <w:sz w:val="28"/>
        </w:rPr>
        <w:t>
      "4-1) 90-баптың 7-тармағының 3) тармақшасы "мiндеттi зейнетақы жарналары" деген сөздерден кейін ", жұмыс берушінің міндетті зейнетақы жарналары" деген сөздермен ауыстырылсын;</w:t>
      </w:r>
    </w:p>
    <w:bookmarkEnd w:id="8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"2-тармағы" деген сөздер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"1-тармағының үшінші бөлігі" деген сөздер "</w:t>
      </w:r>
      <w:r>
        <w:rPr>
          <w:rFonts w:ascii="Times New Roman"/>
          <w:b w:val="false"/>
          <w:i w:val="false"/>
          <w:color w:val="000000"/>
          <w:sz w:val="28"/>
        </w:rPr>
        <w:t>2-тармағының</w:t>
      </w:r>
      <w:r>
        <w:rPr>
          <w:rFonts w:ascii="Times New Roman"/>
          <w:b w:val="false"/>
          <w:i w:val="false"/>
          <w:color w:val="000000"/>
          <w:sz w:val="28"/>
        </w:rPr>
        <w:t xml:space="preserve"> екінші бөлігі" деген сөздермен ауыстырылсын.</w:t>
      </w:r>
    </w:p>
    <w:bookmarkStart w:name="z992" w:id="846"/>
    <w:p>
      <w:pPr>
        <w:spacing w:after="0"/>
        <w:ind w:left="0"/>
        <w:jc w:val="both"/>
      </w:pPr>
      <w:r>
        <w:rPr>
          <w:rFonts w:ascii="Times New Roman"/>
          <w:b w:val="false"/>
          <w:i w:val="false"/>
          <w:color w:val="000000"/>
          <w:sz w:val="28"/>
        </w:rPr>
        <w:t xml:space="preserve">
      19. "Тұрғын үй құрылысына үлестік қатысу туралы" 2016 жылғы 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7-II, 52-құжат; 2019 ж., № 7, 37-құжат;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846"/>
    <w:bookmarkStart w:name="z993" w:id="847"/>
    <w:p>
      <w:pPr>
        <w:spacing w:after="0"/>
        <w:ind w:left="0"/>
        <w:jc w:val="both"/>
      </w:pPr>
      <w:r>
        <w:rPr>
          <w:rFonts w:ascii="Times New Roman"/>
          <w:b w:val="false"/>
          <w:i w:val="false"/>
          <w:color w:val="000000"/>
          <w:sz w:val="28"/>
        </w:rPr>
        <w:t xml:space="preserve">
      1) 26-баптың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тармақшасындағы "әкімші -", ", уақытша әкімші (өкілі арқылы)" деген сөздер алып тасталсын;</w:t>
      </w:r>
    </w:p>
    <w:bookmarkEnd w:id="847"/>
    <w:bookmarkStart w:name="z994" w:id="848"/>
    <w:p>
      <w:pPr>
        <w:spacing w:after="0"/>
        <w:ind w:left="0"/>
        <w:jc w:val="both"/>
      </w:pPr>
      <w:r>
        <w:rPr>
          <w:rFonts w:ascii="Times New Roman"/>
          <w:b w:val="false"/>
          <w:i w:val="false"/>
          <w:color w:val="000000"/>
          <w:sz w:val="28"/>
        </w:rPr>
        <w:t xml:space="preserve">
      2) 35-баптың </w:t>
      </w:r>
      <w:r>
        <w:rPr>
          <w:rFonts w:ascii="Times New Roman"/>
          <w:b w:val="false"/>
          <w:i w:val="false"/>
          <w:color w:val="000000"/>
          <w:sz w:val="28"/>
        </w:rPr>
        <w:t>5-тармағындағы</w:t>
      </w:r>
      <w:r>
        <w:rPr>
          <w:rFonts w:ascii="Times New Roman"/>
          <w:b w:val="false"/>
          <w:i w:val="false"/>
          <w:color w:val="000000"/>
          <w:sz w:val="28"/>
        </w:rPr>
        <w:t xml:space="preserve"> "конкурстық" деген сөз "мүліктік" деген сөзбен ауыстырылсын;</w:t>
      </w:r>
    </w:p>
    <w:bookmarkEnd w:id="848"/>
    <w:bookmarkStart w:name="z995" w:id="849"/>
    <w:p>
      <w:pPr>
        <w:spacing w:after="0"/>
        <w:ind w:left="0"/>
        <w:jc w:val="both"/>
      </w:pPr>
      <w:r>
        <w:rPr>
          <w:rFonts w:ascii="Times New Roman"/>
          <w:b w:val="false"/>
          <w:i w:val="false"/>
          <w:color w:val="000000"/>
          <w:sz w:val="28"/>
        </w:rPr>
        <w:t xml:space="preserve">
      3) 37-баптың </w:t>
      </w:r>
      <w:r>
        <w:rPr>
          <w:rFonts w:ascii="Times New Roman"/>
          <w:b w:val="false"/>
          <w:i w:val="false"/>
          <w:color w:val="000000"/>
          <w:sz w:val="28"/>
        </w:rPr>
        <w:t>3-тармағының</w:t>
      </w:r>
      <w:r>
        <w:rPr>
          <w:rFonts w:ascii="Times New Roman"/>
          <w:b w:val="false"/>
          <w:i w:val="false"/>
          <w:color w:val="000000"/>
          <w:sz w:val="28"/>
        </w:rPr>
        <w:t xml:space="preserve"> 3) тармақшасы мынадай редакцияда жазылсын:</w:t>
      </w:r>
    </w:p>
    <w:bookmarkEnd w:id="849"/>
    <w:bookmarkStart w:name="z996" w:id="850"/>
    <w:p>
      <w:pPr>
        <w:spacing w:after="0"/>
        <w:ind w:left="0"/>
        <w:jc w:val="both"/>
      </w:pPr>
      <w:r>
        <w:rPr>
          <w:rFonts w:ascii="Times New Roman"/>
          <w:b w:val="false"/>
          <w:i w:val="false"/>
          <w:color w:val="000000"/>
          <w:sz w:val="28"/>
        </w:rPr>
        <w:t xml:space="preserve">
      "3) құрылыс салушыны көппәтерлі тұрғын үй құрылысымен байланысты емес қызметі бойынша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банкрот деп тануды кепілдік жағдайы деп тану туралы шешім қабылдайды.".</w:t>
      </w:r>
    </w:p>
    <w:bookmarkEnd w:id="850"/>
    <w:bookmarkStart w:name="z997" w:id="851"/>
    <w:p>
      <w:pPr>
        <w:spacing w:after="0"/>
        <w:ind w:left="0"/>
        <w:jc w:val="both"/>
      </w:pPr>
      <w:r>
        <w:rPr>
          <w:rFonts w:ascii="Times New Roman"/>
          <w:b w:val="false"/>
          <w:i w:val="false"/>
          <w:color w:val="000000"/>
          <w:sz w:val="28"/>
        </w:rPr>
        <w:t xml:space="preserve">
      20.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12, 86-құжат; № 23, 119-құжат; 2017 ж., № 12, 36-құжат; № 13, 45-құжат; № 14, 53-құжат; № 21, 98-құжат; № 22-III, 109-құжат; 2018 ж., № 10, 32-құжат; № 13, 41-құжат; № 14, 44-құжат; № 15, 47-құжат; 2019 ж., № 2, 6-құжат, № 7, 37-құжат; № 15-16, 67-құжат;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851"/>
    <w:bookmarkStart w:name="z998" w:id="852"/>
    <w:p>
      <w:pPr>
        <w:spacing w:after="0"/>
        <w:ind w:left="0"/>
        <w:jc w:val="both"/>
      </w:pPr>
      <w:r>
        <w:rPr>
          <w:rFonts w:ascii="Times New Roman"/>
          <w:b w:val="false"/>
          <w:i w:val="false"/>
          <w:color w:val="000000"/>
          <w:sz w:val="28"/>
        </w:rPr>
        <w:t xml:space="preserve">
      7-баптың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852"/>
    <w:bookmarkStart w:name="z999" w:id="853"/>
    <w:p>
      <w:pPr>
        <w:spacing w:after="0"/>
        <w:ind w:left="0"/>
        <w:jc w:val="both"/>
      </w:pPr>
      <w:r>
        <w:rPr>
          <w:rFonts w:ascii="Times New Roman"/>
          <w:b w:val="false"/>
          <w:i w:val="false"/>
          <w:color w:val="000000"/>
          <w:sz w:val="28"/>
        </w:rPr>
        <w:t>
      "3. Клиентке қатысты шығарылған соттың борышкер берешегін қайта құрылымдау рәсімін, оңалту рәсімін қолдану, борышкерді банкрот деп тану және банкроттық рәсімін қозғай отырып тарату туралы шешімінің көшірмелерін алғанға дейін төлем жүйесіне өз қатысушысы жіберген төлемдер және (немесе) ақша аударымдары кері қайтарып алынбайтын және түпкілікті болып табылады, орындалуға және аяқталуға жатады.".</w:t>
      </w:r>
    </w:p>
    <w:bookmarkEnd w:id="853"/>
    <w:bookmarkStart w:name="z1000" w:id="854"/>
    <w:p>
      <w:pPr>
        <w:spacing w:after="0"/>
        <w:ind w:left="0"/>
        <w:jc w:val="both"/>
      </w:pPr>
      <w:r>
        <w:rPr>
          <w:rFonts w:ascii="Times New Roman"/>
          <w:b w:val="false"/>
          <w:i w:val="false"/>
          <w:color w:val="000000"/>
          <w:sz w:val="28"/>
        </w:rPr>
        <w:t xml:space="preserve">
      21.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22-ІІІ, 108-құжат; 2018 ж., № 10, 32-құжат; № 14, 42, 44-құжаттар; № 22, 83-құжат; № 24, 93-құжат; 2019 ж., № 1, 4-құжат; № 7, 37-құжат; № 15-16, 67-құжат):</w:t>
      </w:r>
    </w:p>
    <w:bookmarkEnd w:id="854"/>
    <w:bookmarkStart w:name="z1001" w:id="855"/>
    <w:p>
      <w:pPr>
        <w:spacing w:after="0"/>
        <w:ind w:left="0"/>
        <w:jc w:val="both"/>
      </w:pPr>
      <w:r>
        <w:rPr>
          <w:rFonts w:ascii="Times New Roman"/>
          <w:b w:val="false"/>
          <w:i w:val="false"/>
          <w:color w:val="000000"/>
          <w:sz w:val="28"/>
        </w:rPr>
        <w:t>
      мынадай мазмұндағы 57-4-баппен толықтырылсын:</w:t>
      </w:r>
    </w:p>
    <w:bookmarkEnd w:id="855"/>
    <w:bookmarkStart w:name="z1002" w:id="856"/>
    <w:p>
      <w:pPr>
        <w:spacing w:after="0"/>
        <w:ind w:left="0"/>
        <w:jc w:val="both"/>
      </w:pPr>
      <w:r>
        <w:rPr>
          <w:rFonts w:ascii="Times New Roman"/>
          <w:b w:val="false"/>
          <w:i w:val="false"/>
          <w:color w:val="000000"/>
          <w:sz w:val="28"/>
        </w:rPr>
        <w:t>
      "57-4-бап. 2020 жылғы 1 қаңтардан бастап 2023 жылғы 1 қаңтарға дейінгі кезеңде арнаулы салық режимдерін қолданатын және микрокәсіпкерлік немесе шағын кәсіпкерлік субъектілері болып танылатын тұлғалар, оның ішінде бірыңғай жер салығын төлеушілер, төленуге жататын:</w:t>
      </w:r>
    </w:p>
    <w:bookmarkEnd w:id="856"/>
    <w:bookmarkStart w:name="z1003" w:id="85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686</w:t>
      </w:r>
      <w:r>
        <w:rPr>
          <w:rFonts w:ascii="Times New Roman"/>
          <w:b w:val="false"/>
          <w:i w:val="false"/>
          <w:color w:val="000000"/>
          <w:sz w:val="28"/>
        </w:rPr>
        <w:t xml:space="preserve">, </w:t>
      </w:r>
      <w:r>
        <w:rPr>
          <w:rFonts w:ascii="Times New Roman"/>
          <w:b w:val="false"/>
          <w:i w:val="false"/>
          <w:color w:val="000000"/>
          <w:sz w:val="28"/>
        </w:rPr>
        <w:t>687</w:t>
      </w:r>
      <w:r>
        <w:rPr>
          <w:rFonts w:ascii="Times New Roman"/>
          <w:b w:val="false"/>
          <w:i w:val="false"/>
          <w:color w:val="000000"/>
          <w:sz w:val="28"/>
        </w:rPr>
        <w:t xml:space="preserve">, </w:t>
      </w:r>
      <w:r>
        <w:rPr>
          <w:rFonts w:ascii="Times New Roman"/>
          <w:b w:val="false"/>
          <w:i w:val="false"/>
          <w:color w:val="000000"/>
          <w:sz w:val="28"/>
        </w:rPr>
        <w:t>695</w:t>
      </w:r>
      <w:r>
        <w:rPr>
          <w:rFonts w:ascii="Times New Roman"/>
          <w:b w:val="false"/>
          <w:i w:val="false"/>
          <w:color w:val="000000"/>
          <w:sz w:val="28"/>
        </w:rPr>
        <w:t xml:space="preserve">, </w:t>
      </w:r>
      <w:r>
        <w:rPr>
          <w:rFonts w:ascii="Times New Roman"/>
          <w:b w:val="false"/>
          <w:i w:val="false"/>
          <w:color w:val="000000"/>
          <w:sz w:val="28"/>
        </w:rPr>
        <w:t>700-баптарына</w:t>
      </w:r>
      <w:r>
        <w:rPr>
          <w:rFonts w:ascii="Times New Roman"/>
          <w:b w:val="false"/>
          <w:i w:val="false"/>
          <w:color w:val="000000"/>
          <w:sz w:val="28"/>
        </w:rPr>
        <w:t xml:space="preserve"> сәйкес есептелген корпоративтік (жеке) табыс салығының сомасын (төлем көзінен ұсталатыннан басқа);</w:t>
      </w:r>
    </w:p>
    <w:bookmarkEnd w:id="857"/>
    <w:bookmarkStart w:name="z1004" w:id="858"/>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687-бабына</w:t>
      </w:r>
      <w:r>
        <w:rPr>
          <w:rFonts w:ascii="Times New Roman"/>
          <w:b w:val="false"/>
          <w:i w:val="false"/>
          <w:color w:val="000000"/>
          <w:sz w:val="28"/>
        </w:rPr>
        <w:t xml:space="preserve"> сәйкес есептелген әлеуметтік салық сомасын;</w:t>
      </w:r>
    </w:p>
    <w:bookmarkEnd w:id="858"/>
    <w:bookmarkStart w:name="z1005" w:id="859"/>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704-бабына</w:t>
      </w:r>
      <w:r>
        <w:rPr>
          <w:rFonts w:ascii="Times New Roman"/>
          <w:b w:val="false"/>
          <w:i w:val="false"/>
          <w:color w:val="000000"/>
          <w:sz w:val="28"/>
        </w:rPr>
        <w:t xml:space="preserve"> сәйкес есептелген бірыңғай жер салығының сомасын 100 пайызға азайтады деп белгіленсін.</w:t>
      </w:r>
    </w:p>
    <w:bookmarkEnd w:id="859"/>
    <w:p>
      <w:pPr>
        <w:spacing w:after="0"/>
        <w:ind w:left="0"/>
        <w:jc w:val="both"/>
      </w:pPr>
      <w:r>
        <w:rPr>
          <w:rFonts w:ascii="Times New Roman"/>
          <w:b w:val="false"/>
          <w:i w:val="false"/>
          <w:color w:val="000000"/>
          <w:sz w:val="28"/>
        </w:rPr>
        <w:t xml:space="preserve">
      Осы баптың мақсаттарында Қазақстан Республикасы Кәсіпкерлік кодексінің </w:t>
      </w:r>
      <w:r>
        <w:rPr>
          <w:rFonts w:ascii="Times New Roman"/>
          <w:b w:val="false"/>
          <w:i w:val="false"/>
          <w:color w:val="000000"/>
          <w:sz w:val="28"/>
        </w:rPr>
        <w:t>24-бабының</w:t>
      </w:r>
      <w:r>
        <w:rPr>
          <w:rFonts w:ascii="Times New Roman"/>
          <w:b w:val="false"/>
          <w:i w:val="false"/>
          <w:color w:val="000000"/>
          <w:sz w:val="28"/>
        </w:rPr>
        <w:t xml:space="preserve"> 2 және 3-тармақтарында белгіленген шарттарға сай келетін салық төлеушілер шағын кәсіпкерлік субъектілері (микрокәсіпкерлік субъектілері) деп танылады.</w:t>
      </w:r>
    </w:p>
    <w:p>
      <w:pPr>
        <w:spacing w:after="0"/>
        <w:ind w:left="0"/>
        <w:jc w:val="both"/>
      </w:pPr>
      <w:r>
        <w:rPr>
          <w:rFonts w:ascii="Times New Roman"/>
          <w:b w:val="false"/>
          <w:i w:val="false"/>
          <w:color w:val="000000"/>
          <w:sz w:val="28"/>
        </w:rPr>
        <w:t>
      Осы баптың бірінші бөлігінің ережелері:</w:t>
      </w:r>
    </w:p>
    <w:p>
      <w:pPr>
        <w:spacing w:after="0"/>
        <w:ind w:left="0"/>
        <w:jc w:val="both"/>
      </w:pPr>
      <w:r>
        <w:rPr>
          <w:rFonts w:ascii="Times New Roman"/>
          <w:b w:val="false"/>
          <w:i w:val="false"/>
          <w:color w:val="000000"/>
          <w:sz w:val="28"/>
        </w:rPr>
        <w:t>
      1) есірткі, психотроптық заттар мен прекурсорлар айналымымен байланысты қызметті;</w:t>
      </w:r>
    </w:p>
    <w:p>
      <w:pPr>
        <w:spacing w:after="0"/>
        <w:ind w:left="0"/>
        <w:jc w:val="both"/>
      </w:pPr>
      <w:r>
        <w:rPr>
          <w:rFonts w:ascii="Times New Roman"/>
          <w:b w:val="false"/>
          <w:i w:val="false"/>
          <w:color w:val="000000"/>
          <w:sz w:val="28"/>
        </w:rPr>
        <w:t>
      2) акцизделетін өнімді өндіруді және (немесе) көтерме саудада өткізуді;</w:t>
      </w:r>
    </w:p>
    <w:p>
      <w:pPr>
        <w:spacing w:after="0"/>
        <w:ind w:left="0"/>
        <w:jc w:val="both"/>
      </w:pPr>
      <w:r>
        <w:rPr>
          <w:rFonts w:ascii="Times New Roman"/>
          <w:b w:val="false"/>
          <w:i w:val="false"/>
          <w:color w:val="000000"/>
          <w:sz w:val="28"/>
        </w:rPr>
        <w:t>
      3) астық қабылдау пункттерінде астық сақтау жөніндегі қызметті;</w:t>
      </w:r>
    </w:p>
    <w:p>
      <w:pPr>
        <w:spacing w:after="0"/>
        <w:ind w:left="0"/>
        <w:jc w:val="both"/>
      </w:pPr>
      <w:r>
        <w:rPr>
          <w:rFonts w:ascii="Times New Roman"/>
          <w:b w:val="false"/>
          <w:i w:val="false"/>
          <w:color w:val="000000"/>
          <w:sz w:val="28"/>
        </w:rPr>
        <w:t>
      4) лотерея өткізуді;</w:t>
      </w:r>
    </w:p>
    <w:p>
      <w:pPr>
        <w:spacing w:after="0"/>
        <w:ind w:left="0"/>
        <w:jc w:val="both"/>
      </w:pPr>
      <w:r>
        <w:rPr>
          <w:rFonts w:ascii="Times New Roman"/>
          <w:b w:val="false"/>
          <w:i w:val="false"/>
          <w:color w:val="000000"/>
          <w:sz w:val="28"/>
        </w:rPr>
        <w:t>
      5) ойын бизнесі саласындағы қызметті;</w:t>
      </w:r>
    </w:p>
    <w:p>
      <w:pPr>
        <w:spacing w:after="0"/>
        <w:ind w:left="0"/>
        <w:jc w:val="both"/>
      </w:pPr>
      <w:r>
        <w:rPr>
          <w:rFonts w:ascii="Times New Roman"/>
          <w:b w:val="false"/>
          <w:i w:val="false"/>
          <w:color w:val="000000"/>
          <w:sz w:val="28"/>
        </w:rPr>
        <w:t>
      6) радиоактивті материалдар айналымымен байланысты қызметті;</w:t>
      </w:r>
    </w:p>
    <w:p>
      <w:pPr>
        <w:spacing w:after="0"/>
        <w:ind w:left="0"/>
        <w:jc w:val="both"/>
      </w:pPr>
      <w:r>
        <w:rPr>
          <w:rFonts w:ascii="Times New Roman"/>
          <w:b w:val="false"/>
          <w:i w:val="false"/>
          <w:color w:val="000000"/>
          <w:sz w:val="28"/>
        </w:rPr>
        <w:t>
      7) банк қызметін (не банк операцияларының жекелеген түрлерін) және сақтандыру нарығындағы қызметті (сақтандыру агентінің қызметінен басқа);</w:t>
      </w:r>
    </w:p>
    <w:p>
      <w:pPr>
        <w:spacing w:after="0"/>
        <w:ind w:left="0"/>
        <w:jc w:val="both"/>
      </w:pPr>
      <w:r>
        <w:rPr>
          <w:rFonts w:ascii="Times New Roman"/>
          <w:b w:val="false"/>
          <w:i w:val="false"/>
          <w:color w:val="000000"/>
          <w:sz w:val="28"/>
        </w:rPr>
        <w:t>
      8) аудиторлық қызметті;</w:t>
      </w:r>
    </w:p>
    <w:p>
      <w:pPr>
        <w:spacing w:after="0"/>
        <w:ind w:left="0"/>
        <w:jc w:val="both"/>
      </w:pPr>
      <w:r>
        <w:rPr>
          <w:rFonts w:ascii="Times New Roman"/>
          <w:b w:val="false"/>
          <w:i w:val="false"/>
          <w:color w:val="000000"/>
          <w:sz w:val="28"/>
        </w:rPr>
        <w:t>
      9) бағалы қағаздар нарығындағы кәсіптік қызметті;</w:t>
      </w:r>
    </w:p>
    <w:p>
      <w:pPr>
        <w:spacing w:after="0"/>
        <w:ind w:left="0"/>
        <w:jc w:val="both"/>
      </w:pPr>
      <w:r>
        <w:rPr>
          <w:rFonts w:ascii="Times New Roman"/>
          <w:b w:val="false"/>
          <w:i w:val="false"/>
          <w:color w:val="000000"/>
          <w:sz w:val="28"/>
        </w:rPr>
        <w:t>
      10) кредиттік бюролардың қызметін;</w:t>
      </w:r>
    </w:p>
    <w:p>
      <w:pPr>
        <w:spacing w:after="0"/>
        <w:ind w:left="0"/>
        <w:jc w:val="both"/>
      </w:pPr>
      <w:r>
        <w:rPr>
          <w:rFonts w:ascii="Times New Roman"/>
          <w:b w:val="false"/>
          <w:i w:val="false"/>
          <w:color w:val="000000"/>
          <w:sz w:val="28"/>
        </w:rPr>
        <w:t>
      11) күзет қызметін;</w:t>
      </w:r>
    </w:p>
    <w:p>
      <w:pPr>
        <w:spacing w:after="0"/>
        <w:ind w:left="0"/>
        <w:jc w:val="both"/>
      </w:pPr>
      <w:r>
        <w:rPr>
          <w:rFonts w:ascii="Times New Roman"/>
          <w:b w:val="false"/>
          <w:i w:val="false"/>
          <w:color w:val="000000"/>
          <w:sz w:val="28"/>
        </w:rPr>
        <w:t>
      12) азаматтық және қызметтік қару мен оның патрондары айналымымен байланысты қызметті;</w:t>
      </w:r>
    </w:p>
    <w:p>
      <w:pPr>
        <w:spacing w:after="0"/>
        <w:ind w:left="0"/>
        <w:jc w:val="both"/>
      </w:pPr>
      <w:r>
        <w:rPr>
          <w:rFonts w:ascii="Times New Roman"/>
          <w:b w:val="false"/>
          <w:i w:val="false"/>
          <w:color w:val="000000"/>
          <w:sz w:val="28"/>
        </w:rPr>
        <w:t>
      13) жер қойнауын пайдалану саласындағы қызметті, оның ішінде кен іздеушілер қызметін;</w:t>
      </w:r>
    </w:p>
    <w:p>
      <w:pPr>
        <w:spacing w:after="0"/>
        <w:ind w:left="0"/>
        <w:jc w:val="both"/>
      </w:pPr>
      <w:r>
        <w:rPr>
          <w:rFonts w:ascii="Times New Roman"/>
          <w:b w:val="false"/>
          <w:i w:val="false"/>
          <w:color w:val="000000"/>
          <w:sz w:val="28"/>
        </w:rPr>
        <w:t>
      14) пайдалы қазбалар өткізуді, трейдерлердің қызметін, көмір, мұнай өткізу жөніндегі қызметті;</w:t>
      </w:r>
    </w:p>
    <w:p>
      <w:pPr>
        <w:spacing w:after="0"/>
        <w:ind w:left="0"/>
        <w:jc w:val="both"/>
      </w:pPr>
      <w:r>
        <w:rPr>
          <w:rFonts w:ascii="Times New Roman"/>
          <w:b w:val="false"/>
          <w:i w:val="false"/>
          <w:color w:val="000000"/>
          <w:sz w:val="28"/>
        </w:rPr>
        <w:t>
      15) мұнай өнімдерінің жекелеген түрлерін, бензинді, дизель отынын және мазутты бөлшек саудада өткізуді;</w:t>
      </w:r>
    </w:p>
    <w:p>
      <w:pPr>
        <w:spacing w:after="0"/>
        <w:ind w:left="0"/>
        <w:jc w:val="both"/>
      </w:pPr>
      <w:r>
        <w:rPr>
          <w:rFonts w:ascii="Times New Roman"/>
          <w:b w:val="false"/>
          <w:i w:val="false"/>
          <w:color w:val="000000"/>
          <w:sz w:val="28"/>
        </w:rPr>
        <w:t>
      16) сыртқы экономикалық қызметті жүзеге асыратын салық төлеушілерге қолданылмайды.".</w:t>
      </w:r>
    </w:p>
    <w:bookmarkStart w:name="z1006" w:id="860"/>
    <w:p>
      <w:pPr>
        <w:spacing w:after="0"/>
        <w:ind w:left="0"/>
        <w:jc w:val="both"/>
      </w:pPr>
      <w:r>
        <w:rPr>
          <w:rFonts w:ascii="Times New Roman"/>
          <w:b w:val="false"/>
          <w:i w:val="false"/>
          <w:color w:val="000000"/>
          <w:sz w:val="28"/>
        </w:rPr>
        <w:t>
      2-бап. Банкроттық рәсімдерінде төлемге қабілетсіз борышкерлердің мүлкі мен істерін басқару жөніндегі қызметті жүзеге асыруға арналған лицензия, сондай-ақ оңалтуды және (немесе) конкурстық басқарушылардың және (немесе) сыртқы байқау әкімшісінің қызметін жүзеге асыру мақсатында уәкілетті органда тіркеу негізінде әкімші қызметін жүзеге асыратын тұлғалар осы Заң қолданысқа енгізілген күннен бастап бір жыл ішінде әкімші қызметін жүзеге асыру құқығы бар тұлғалар хабарламаларының тізіліміне енгізу үшін қызметтің басталғаны туралы хабарлама беруге міндетті деп белгіленсін.</w:t>
      </w:r>
    </w:p>
    <w:bookmarkEnd w:id="860"/>
    <w:bookmarkStart w:name="z1007" w:id="861"/>
    <w:p>
      <w:pPr>
        <w:spacing w:after="0"/>
        <w:ind w:left="0"/>
        <w:jc w:val="both"/>
      </w:pPr>
      <w:r>
        <w:rPr>
          <w:rFonts w:ascii="Times New Roman"/>
          <w:b w:val="false"/>
          <w:i w:val="false"/>
          <w:color w:val="000000"/>
          <w:sz w:val="28"/>
        </w:rPr>
        <w:t xml:space="preserve">
      "Оңалту және банкроттық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2-тармағының ережелері осы баптың бірінші бөлігінде аталған тұлғаларға олар осы Заң қолданысқа енгізілген күннен бастап бір жыл ішінде хабарлама берген кезде қолданылмайды. </w:t>
      </w:r>
    </w:p>
    <w:bookmarkEnd w:id="861"/>
    <w:bookmarkStart w:name="z1008" w:id="862"/>
    <w:p>
      <w:pPr>
        <w:spacing w:after="0"/>
        <w:ind w:left="0"/>
        <w:jc w:val="both"/>
      </w:pPr>
      <w:r>
        <w:rPr>
          <w:rFonts w:ascii="Times New Roman"/>
          <w:b w:val="false"/>
          <w:i w:val="false"/>
          <w:color w:val="000000"/>
          <w:sz w:val="28"/>
        </w:rPr>
        <w:t xml:space="preserve">
      Осы баптың бірінші бөлігінде көрсетілген мерзім өткеннен кейін жеке тұлға "Оңалту және банкроттық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1, 2 және 3-тармақтарында белгіленген ережелерді сақтаған кезде әкімші ретінде қызметті жүзеге асыруға құқылы.</w:t>
      </w:r>
    </w:p>
    <w:bookmarkEnd w:id="862"/>
    <w:bookmarkStart w:name="z1009" w:id="863"/>
    <w:p>
      <w:pPr>
        <w:spacing w:after="0"/>
        <w:ind w:left="0"/>
        <w:jc w:val="both"/>
      </w:pPr>
      <w:r>
        <w:rPr>
          <w:rFonts w:ascii="Times New Roman"/>
          <w:b w:val="false"/>
          <w:i w:val="false"/>
          <w:color w:val="000000"/>
          <w:sz w:val="28"/>
        </w:rPr>
        <w:t xml:space="preserve">
      3-бап. Осы Заң, 2020 жылғы 1 қаңтардан бастап қолданысқа енгізілетін 1-баптың 3-тармағының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13) тармақшаларын</w:t>
      </w:r>
      <w:r>
        <w:rPr>
          <w:rFonts w:ascii="Times New Roman"/>
          <w:b w:val="false"/>
          <w:i w:val="false"/>
          <w:color w:val="000000"/>
          <w:sz w:val="28"/>
        </w:rPr>
        <w:t xml:space="preserve">, 4-тармағының </w:t>
      </w:r>
      <w:r>
        <w:rPr>
          <w:rFonts w:ascii="Times New Roman"/>
          <w:b w:val="false"/>
          <w:i w:val="false"/>
          <w:color w:val="000000"/>
          <w:sz w:val="28"/>
        </w:rPr>
        <w:t>6) тармақшасын</w:t>
      </w:r>
      <w:r>
        <w:rPr>
          <w:rFonts w:ascii="Times New Roman"/>
          <w:b w:val="false"/>
          <w:i w:val="false"/>
          <w:color w:val="000000"/>
          <w:sz w:val="28"/>
        </w:rPr>
        <w:t xml:space="preserve"> және </w:t>
      </w:r>
      <w:r>
        <w:rPr>
          <w:rFonts w:ascii="Times New Roman"/>
          <w:b w:val="false"/>
          <w:i w:val="false"/>
          <w:color w:val="000000"/>
          <w:sz w:val="28"/>
        </w:rPr>
        <w:t>21-тармағын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86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