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76e76" w14:textId="9376e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Қарулы Күштердің, басқа да әскерлер мен әскери құралымдардың арсеналдары, базалары мен қоймалары жанындағы тыйым салынған аймақтар мен тыйым салынған аудандар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2020 жылғы 29 мамырдағы № 337-VI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64-құжаттар; № 12, 82-құжат; № 14, 84-құжат; № 19-І, 19-ІІ, 96-құжат; № 21, 118, 122-құжаттар; № 23, 143-құжат; № 24, 145-құжат; 2015 ж., № 8, 42-құжат; № 11, 57-құжат; № 19-І, 99, 101-құжаттар; № 19-ІІ, 103-құжат; № 20-ІV, 113-құжат; № 20-VІІ, 115, 117-құжаттар; № 21-І, 124, 126-құжаттар; № 22-ІІ, 145-құжат; № 22-VІ, 159-құжат; 2016 ж., № 6, 45-құжат; № 7-ІІ, 53, 56-құжаттар; № 8-ІІ, 72-құжат; № 10, 79-құжат; 2017 ж., № 3, 6-құжат; № 4, 7-құжат; № 12, 34-құжат; № 14, 51, 54-құжаттар; № 23-V, 113-құжат; 2018 ж., № 9, 27-құжат; № 10, 32-құжат; 2019 ж., № 1, 4-құжат; № 2, 6-құжат; № 7, 37, 39-құжаттар; № 19-20, 86-құжат; № 21-22, 90, 91-құжаттар; № 23, 103, 108-құжаттар; № 24-I, 119-құжат; 2020 жылғы 14 мамырда "Егемен Қазақстан" және "Казахстанская правда" газеттерінде жарияланған "Қазақстан Республикасының кейбiр заңнамалық актiлерiне көшi-қон процестерiн реттеу мәселелерi бойынша өзгерiстер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120-бапта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"полигондарды" деген сөзден кейін ", сондай-ақ Қазақстан Республикасы Қарулы Күштерінің, басқа да әскерлер мен әскери құралымдардың арсеналдарын, базалары мен қоймаларын және белгіленген тыйым салынған аймақтар мен тыйым салынған аудандар шегіндегі оларға іргелес аумақтарды"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"келісу бойынша" деген сөздерден кейін ", әскери полигондарды, сондай-ақ Қазақстан Республикасы Қарулы Күштерінің, басқа да әскерлер мен әскери құралымдардың арсеналдарын, базалары мен қоймаларын және белгіленген тыйым салынған аймақтар мен тыйым салынған аудандар шегіндегі оларға іргелес аумақтарды орналастыру және олардың тұрақты қызметі үшін берілген жер учаскелерін қоспағанда," деген сөздермен толықтырылсын;</w:t>
      </w:r>
    </w:p>
    <w:bookmarkStart w:name="z6" w:id="3"/>
    <w:p>
      <w:pPr>
        <w:spacing w:after="0"/>
        <w:ind w:left="0"/>
        <w:jc w:val="both"/>
      </w:pPr>
      <w:r>
        <w:rPr>
          <w:rFonts w:ascii="Times New Roman"/>
          <w:b w:val="false"/>
          <w:i w:val="false"/>
          <w:color w:val="000000"/>
          <w:sz w:val="28"/>
        </w:rPr>
        <w:t xml:space="preserve">
      2) 121-баптың 2-тармағының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 </w:t>
      </w:r>
    </w:p>
    <w:bookmarkEnd w:id="3"/>
    <w:bookmarkStart w:name="z7" w:id="4"/>
    <w:p>
      <w:pPr>
        <w:spacing w:after="0"/>
        <w:ind w:left="0"/>
        <w:jc w:val="both"/>
      </w:pPr>
      <w:r>
        <w:rPr>
          <w:rFonts w:ascii="Times New Roman"/>
          <w:b w:val="false"/>
          <w:i w:val="false"/>
          <w:color w:val="000000"/>
          <w:sz w:val="28"/>
        </w:rPr>
        <w:t>
      "7) әскери полигондардың, сондай-ақ Қазақстан Республикасының Қарулы Күштері, басқа да әскерлер мен әскери құралымдар арсеналдарының, базалары мен қоймаларының аумақтары және белгіленген тыйым салынған аймақтар мен тыйым салынған аудандар шегіндегі оларға іргелес аумақтар;".</w:t>
      </w:r>
    </w:p>
    <w:bookmarkEnd w:id="4"/>
    <w:bookmarkStart w:name="z8" w:id="5"/>
    <w:p>
      <w:pPr>
        <w:spacing w:after="0"/>
        <w:ind w:left="0"/>
        <w:jc w:val="both"/>
      </w:pPr>
      <w:r>
        <w:rPr>
          <w:rFonts w:ascii="Times New Roman"/>
          <w:b w:val="false"/>
          <w:i w:val="false"/>
          <w:color w:val="000000"/>
          <w:sz w:val="28"/>
        </w:rPr>
        <w:t xml:space="preserve">
      2.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18-І, 18-ІІ, 92-құжат; № 21, 122-құжат; № 23, 143-құжат; № 24, 145, 146-құжаттар; 2015 ж., № 1, 2-құжат; № 2, 6-құжат; № 7, 33-құжат; № 8, 44, 45-құжаттар; № 9, 46-құжат; № 10, 50-құжат; № 11, 52-құжат; № 14, 71-құжат; № 15, 78-құжат; № 16, 79-құжат; № 19-І, 101-құжат; № 19-ІІ, 102, 103, 105-құжаттар; № 20-ІV, 113-құжат; № 20-VІІ, 115-құжат; № 21-І, 124, 125-құжаттар; № 21-ІІ, 130-құжат; № 21-ІІІ, 137-құжат; № 22-І, 140, 141, 143-құжаттар; № 22-ІІ, 144, 145, 148-құжаттар; № 22-ІІІ, 149-құжат; № 22-V, 152, 156, 158-құжаттар; № 22-VІ, 159-құжат; № 22-VІІ, 161-құжат; № 23-І, 166, 169-құжаттар; № 23-ІІ, 172-құжат; 2016 ж., № 1, 4-құжат; № 2, 9-құжат; № 6, 45-құжат; № 7-І, 49, 50-құжаттар; № 7-ІІ, 53, 57-құжаттар; № 8-І, 62, 65-құжаттар; № 8-ІІ, 66, 67, 68, 70, 72-құжаттар; № 12, 87-құжат; № 22, 116-құжат; № 23, 118-құжат; № 24, 124, 126, 131-құжаттар; 2017 ж., № 1-2, 3-құжат; № 9, 17, 18, 21, 22-құжаттар; № 12, 34-құжат; № 14, 49, 50, 54-құжаттар; № 15, 55-құжат; № 16, 56-құжат; № 22-ІІІ, 109-құжат; № 23-ІІІ, 111-құжат; № 23-V, 113-құжат; № 24, 114, 115-құжаттар; 2018 ж., № 1, 4-құжат; № 7-8, 22-құжат; № 9, 27-құжат; № 10, 32-құжат; № 11, 36, 37-құжаттар; № 12, 39-құжат; № 13, 41-құжат; № 14, 44-құжат; № 15, 46, 49, 50-құжаттар; № 16, 53-құжат; № 19, 62-құжат; № 22, 82-құжат; № 23, 91-құжат; № 24, 93, 94-құжаттар; 2019 ж., № 1, 2, 4-құжаттар; № 2, 6-құжат; № 5-6, 27-құжат; № 7, 36, 37-құжаттар; № 8, 45-құжат; № 15-16, 67-құжат; № 19-20, 86-құжат; № 21-22, 90, 91-құжаттар; № 23, 99, 103, 106, 108-құжаттар; № 24-I, 118-құжат; № 24-II, 120, 122, 123, 127-құжаттар; 2020 жылғы 5 мамырда "Егемен Қазақстан" және "Казахстанская правда" газеттерінде жарияланған "Қазақстан Республикасының кейбір заңнамалық актілеріне еңбек мәселелері бойынша өзгерістер мен толықтырулар енгізу туралы" 2020 жылғы 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14 мамырда "Егемен Қазақстан" және "Казахстанская правда" газеттерінде жарияланған "Қазақстан Республикасының кейбiр заңнамалық актiлерiне көшi-қон процестерiн реттеу мәселелерi бойынша өзгерiстер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5"/>
    <w:bookmarkStart w:name="z9" w:id="6"/>
    <w:p>
      <w:pPr>
        <w:spacing w:after="0"/>
        <w:ind w:left="0"/>
        <w:jc w:val="both"/>
      </w:pPr>
      <w:r>
        <w:rPr>
          <w:rFonts w:ascii="Times New Roman"/>
          <w:b w:val="false"/>
          <w:i w:val="false"/>
          <w:color w:val="000000"/>
          <w:sz w:val="28"/>
        </w:rPr>
        <w:t xml:space="preserve">
      1) мазмұнындағы 511-баптың тақырыбы мынадай редакцияда жазылсын: </w:t>
      </w:r>
    </w:p>
    <w:bookmarkEnd w:id="6"/>
    <w:bookmarkStart w:name="z10" w:id="7"/>
    <w:p>
      <w:pPr>
        <w:spacing w:after="0"/>
        <w:ind w:left="0"/>
        <w:jc w:val="both"/>
      </w:pPr>
      <w:r>
        <w:rPr>
          <w:rFonts w:ascii="Times New Roman"/>
          <w:b w:val="false"/>
          <w:i w:val="false"/>
          <w:color w:val="000000"/>
          <w:sz w:val="28"/>
        </w:rPr>
        <w:t>
      "511-бап. Қазақстан Республикасы Қарулы Күштерінің, Қазақстан Республикасының басқа да әскерлері мен әскери құралымдарының арсеналдары, базалары мен қоймалары жанындағы тыйым салынған аймақ пен Қазақстан Республикасы Қарулы Күштерінің, Қазақстан Республикасының басқа да әскерлері мен әскери құралымдарының арсеналдары, базалары мен қоймалары жанындағы тыйым салынған аудан аумағында белгіленген тыйым салуларды бұзу";</w:t>
      </w:r>
    </w:p>
    <w:bookmarkEnd w:id="7"/>
    <w:bookmarkStart w:name="z11" w:id="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323-1-бапта</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бөліктің</w:t>
      </w:r>
      <w:r>
        <w:rPr>
          <w:rFonts w:ascii="Times New Roman"/>
          <w:b w:val="false"/>
          <w:i w:val="false"/>
          <w:color w:val="000000"/>
          <w:sz w:val="28"/>
        </w:rPr>
        <w:t xml:space="preserve"> екінші абзацындағы "жиырма" деген сөз "бір жүз"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бөліктің</w:t>
      </w:r>
      <w:r>
        <w:rPr>
          <w:rFonts w:ascii="Times New Roman"/>
          <w:b w:val="false"/>
          <w:i w:val="false"/>
          <w:color w:val="000000"/>
          <w:sz w:val="28"/>
        </w:rPr>
        <w:t xml:space="preserve"> екінші абзацындағы "қырық" деген сөз "екі жүз" деген сөздермен ауыстырылсын;</w:t>
      </w:r>
    </w:p>
    <w:bookmarkStart w:name="z14" w:id="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511-бапта</w:t>
      </w:r>
      <w:r>
        <w:rPr>
          <w:rFonts w:ascii="Times New Roman"/>
          <w:b w:val="false"/>
          <w:i w:val="false"/>
          <w:color w:val="000000"/>
          <w:sz w:val="28"/>
        </w:rPr>
        <w:t>:</w:t>
      </w:r>
    </w:p>
    <w:bookmarkEnd w:id="9"/>
    <w:bookmarkStart w:name="z15" w:id="10"/>
    <w:p>
      <w:pPr>
        <w:spacing w:after="0"/>
        <w:ind w:left="0"/>
        <w:jc w:val="both"/>
      </w:pPr>
      <w:r>
        <w:rPr>
          <w:rFonts w:ascii="Times New Roman"/>
          <w:b w:val="false"/>
          <w:i w:val="false"/>
          <w:color w:val="000000"/>
          <w:sz w:val="28"/>
        </w:rPr>
        <w:t xml:space="preserve">
      тақырып мынадай редакцияда жазылсын: </w:t>
      </w:r>
    </w:p>
    <w:bookmarkEnd w:id="10"/>
    <w:bookmarkStart w:name="z16" w:id="11"/>
    <w:p>
      <w:pPr>
        <w:spacing w:after="0"/>
        <w:ind w:left="0"/>
        <w:jc w:val="both"/>
      </w:pPr>
      <w:r>
        <w:rPr>
          <w:rFonts w:ascii="Times New Roman"/>
          <w:b w:val="false"/>
          <w:i w:val="false"/>
          <w:color w:val="000000"/>
          <w:sz w:val="28"/>
        </w:rPr>
        <w:t>
      "511-бап. Қазақстан Республикасы Қарулы Күштерінің, Қазақстан Республикасының басқа да әскерлері мен әскери құралымдарының арсеналдары, базалары мен қоймалары жанындағы тыйым салынған аймақ пен Қазақстан Республикасы Қарулы Күштерінің, Қазақстан Республикасының басқа да әскерлері мен әскери құралымдарының арсеналдары, базалары мен қоймалары жанындағы тыйым салынған аудан аумағында белгіленген тыйым салуларды бұзу";</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w:t>
      </w:r>
      <w:r>
        <w:rPr>
          <w:rFonts w:ascii="Times New Roman"/>
          <w:b w:val="false"/>
          <w:i w:val="false"/>
          <w:color w:val="000000"/>
          <w:sz w:val="28"/>
        </w:rPr>
        <w:t xml:space="preserve"> мынадай редакцияда жазылсын: </w:t>
      </w:r>
    </w:p>
    <w:bookmarkStart w:name="z18" w:id="12"/>
    <w:p>
      <w:pPr>
        <w:spacing w:after="0"/>
        <w:ind w:left="0"/>
        <w:jc w:val="both"/>
      </w:pPr>
      <w:r>
        <w:rPr>
          <w:rFonts w:ascii="Times New Roman"/>
          <w:b w:val="false"/>
          <w:i w:val="false"/>
          <w:color w:val="000000"/>
          <w:sz w:val="28"/>
        </w:rPr>
        <w:t xml:space="preserve">
      "3. Қазақстан Республикасы Қарулы Күштерінің, Қазақстан Республикасының басқа да әскерлері мен әскери құралымдарының арсеналдарын, базалары мен қоймаларын тікелей пайдаланумен байланысты емес ғимараттар мен құрылысжайларды салу, шаруашылық және өзге де қызмет, Қазақстан Республикасы Қарулы Күштерінің, Қазақстан Республикасының басқа да әскерлері мен әскери құралымдарының арсеналдары, базалары мен қоймалары жанындағы тыйым салынған аудан аумағында атыс қаруынан оқ ату, пиротехникалық заттар мен бұйымдарды пайдалану, атыс тирлері (атыс орындары) мен стендтер орнату, ұшу аппараттарын (оның ішінде пилотсыз) пайдалану, сондай-ақ Қазақстан Республикасының заңдарында көзделген жағдайларды қоспағанда, байқауға, аудио- және бейнежазбаға, фототүсірілімге, ақпарат беруге арналған құралдарды, жүйелерді, құрылғылар мен аппаратураларды қолдану – </w:t>
      </w:r>
    </w:p>
    <w:bookmarkEnd w:id="12"/>
    <w:p>
      <w:pPr>
        <w:spacing w:after="0"/>
        <w:ind w:left="0"/>
        <w:jc w:val="both"/>
      </w:pPr>
      <w:r>
        <w:rPr>
          <w:rFonts w:ascii="Times New Roman"/>
          <w:b w:val="false"/>
          <w:i w:val="false"/>
          <w:color w:val="000000"/>
          <w:sz w:val="28"/>
        </w:rPr>
        <w:t>
      жеке тұлғаларға – он бес, шағын кәсіпкерлік субъектілеріне – жиырма, орта кәсіпкерлік субъектілеріне – отыз, ірі кәсіпкерлік субъектілеріне алпыс айлық есептік көрсеткіш мөлшерінде айыппұл салуға алып келеді.".</w:t>
      </w:r>
    </w:p>
    <w:bookmarkStart w:name="z19" w:id="13"/>
    <w:p>
      <w:pPr>
        <w:spacing w:after="0"/>
        <w:ind w:left="0"/>
        <w:jc w:val="both"/>
      </w:pPr>
      <w:r>
        <w:rPr>
          <w:rFonts w:ascii="Times New Roman"/>
          <w:b w:val="false"/>
          <w:i w:val="false"/>
          <w:color w:val="000000"/>
          <w:sz w:val="28"/>
        </w:rPr>
        <w:t xml:space="preserve">
      3.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 2011 ж., № 1, 2-құжат; № 6, 50-құжат; № 11, 102-құжат; № 12, 111-құжат; 2012 ж., № 3, 21, 27-құжаттар; № 4, 32-құжат; № 8, 64-құжат; № 14, 92, 95-құжаттар; № 15, 97-құжат; 2013 ж., № 9, 51-құжат; № 13, 63-құжат; № 14, 72, 75-құжаттар; № 21-22, 114-құжат; 2014 ж., № 1, 4, 6-құжаттар; № 2, 10, 12-құжаттар; № 7, 37-құжат; № 8, 44-құжат; № 10, 52-құжат; № 14, 86-құжат; № 19-І, 19-ІІ, 96-құжат; № 23, 143-құжат; 2015 ж., № 19-І, 99, 101-құжаттар; № 19-ІІ, 103-құжат; № 20-ІV, 113-құжат; № 21-І, 128-құжат; № 22-V, 156-құжат; № 23-ІІ, 170-құжат; 2016 ж., № 6, 45-құжат; № 7-ІІ, 53-құжат; 2017 ж., № 4, 7-құжат; № 14, 51-құжат; № 22-ІІІ, 109-құжат; 2018 ж., № 10, 32-құжат; № 19, 62-құжат; № 22, 82-құжат; № 24, 93-құжат; 2019 ж., № 7, 37, 39-құжаттар; № 8, 45-құжат; № 19-20, 86-құжат; № 23, 103, 108-құжаттар; № 24-I, 119-құжат):</w:t>
      </w:r>
    </w:p>
    <w:bookmarkEnd w:id="13"/>
    <w:bookmarkStart w:name="z20" w:id="1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12-бап</w:t>
      </w:r>
      <w:r>
        <w:rPr>
          <w:rFonts w:ascii="Times New Roman"/>
          <w:b w:val="false"/>
          <w:i w:val="false"/>
          <w:color w:val="000000"/>
          <w:sz w:val="28"/>
        </w:rPr>
        <w:t xml:space="preserve"> мынадай редакцияда жазылсын:</w:t>
      </w:r>
    </w:p>
    <w:bookmarkEnd w:id="14"/>
    <w:bookmarkStart w:name="z21" w:id="15"/>
    <w:p>
      <w:pPr>
        <w:spacing w:after="0"/>
        <w:ind w:left="0"/>
        <w:jc w:val="both"/>
      </w:pPr>
      <w:r>
        <w:rPr>
          <w:rFonts w:ascii="Times New Roman"/>
          <w:b w:val="false"/>
          <w:i w:val="false"/>
          <w:color w:val="000000"/>
          <w:sz w:val="28"/>
        </w:rPr>
        <w:t>
      "12-бап. Жер учаскелерін пайдалану кезінде қала құрылысы талаптарын қамтамасыз ету</w:t>
      </w:r>
    </w:p>
    <w:bookmarkEnd w:id="15"/>
    <w:p>
      <w:pPr>
        <w:spacing w:after="0"/>
        <w:ind w:left="0"/>
        <w:jc w:val="both"/>
      </w:pPr>
      <w:r>
        <w:rPr>
          <w:rFonts w:ascii="Times New Roman"/>
          <w:b w:val="false"/>
          <w:i w:val="false"/>
          <w:color w:val="000000"/>
          <w:sz w:val="28"/>
        </w:rPr>
        <w:t>
      Меншiк иелерiнің не жер пайдаланушылардың құрылыс салу үшiн (коммуникациялар тартуды, аумақты инженерлiк дайындауды, абаттандыруды, көгалдандыруды және учаскенi жайғастырудың басқа да түрлерiн қоса алғанда) жер учаскелерiн пайдалануы тек қана Қазақстан Республикасының заңнамасында белгiленген тәртiппен бекiтiлген жобалау құжаттамасына сәйкес және нысаналы мақсат немесе сервитут, аумақты аймақтарға бөлу, қызыл сызықтар және құрылыс салуды реттеу сызықтары, құрылыс саласындағы құрылыс салуды ұйымдастыру және рұқсат беру рәсімдерінен өту және пайдалану қағидалары сақтала отырып, сондай-ақ Қазақстан Республикасы Қарулы Күштерінің, басқа да әскерлер мен әскери құралымдардың арсеналдары, базалары мен қоймалары жанындағы тыйым салынған аймақ пен тыйым салынған аудан аумағында белгіленген тыйым салулар сақтала отырып жүзеге асырылуы мүмкін.";</w:t>
      </w:r>
    </w:p>
    <w:bookmarkStart w:name="z22" w:id="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24-баптың</w:t>
      </w:r>
      <w:r>
        <w:rPr>
          <w:rFonts w:ascii="Times New Roman"/>
          <w:b w:val="false"/>
          <w:i w:val="false"/>
          <w:color w:val="000000"/>
          <w:sz w:val="28"/>
        </w:rPr>
        <w:t xml:space="preserve"> 1-тармағы мынадай мазмұндағы 17-11) тармақшамен толықтырылсын:</w:t>
      </w:r>
    </w:p>
    <w:bookmarkEnd w:id="16"/>
    <w:bookmarkStart w:name="z23" w:id="17"/>
    <w:p>
      <w:pPr>
        <w:spacing w:after="0"/>
        <w:ind w:left="0"/>
        <w:jc w:val="both"/>
      </w:pPr>
      <w:r>
        <w:rPr>
          <w:rFonts w:ascii="Times New Roman"/>
          <w:b w:val="false"/>
          <w:i w:val="false"/>
          <w:color w:val="000000"/>
          <w:sz w:val="28"/>
        </w:rPr>
        <w:t>
      "17-11) Қазақстан Республикасы Қарулы Күштерінің, басқа да әскерлер мен әскери құралымдардың арсеналдары, базалары мен қоймалары жанындағы тыйым салынған аймақ пен тыйым салынған аудан аумақтарының шекараларын келісу;";</w:t>
      </w:r>
    </w:p>
    <w:bookmarkEnd w:id="17"/>
    <w:bookmarkStart w:name="z24" w:id="18"/>
    <w:p>
      <w:pPr>
        <w:spacing w:after="0"/>
        <w:ind w:left="0"/>
        <w:jc w:val="both"/>
      </w:pPr>
      <w:r>
        <w:rPr>
          <w:rFonts w:ascii="Times New Roman"/>
          <w:b w:val="false"/>
          <w:i w:val="false"/>
          <w:color w:val="000000"/>
          <w:sz w:val="28"/>
        </w:rPr>
        <w:t xml:space="preserve">
      3) 25-баптың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18-12) тармақшамен толықтырылсын:</w:t>
      </w:r>
    </w:p>
    <w:bookmarkEnd w:id="18"/>
    <w:bookmarkStart w:name="z25" w:id="19"/>
    <w:p>
      <w:pPr>
        <w:spacing w:after="0"/>
        <w:ind w:left="0"/>
        <w:jc w:val="both"/>
      </w:pPr>
      <w:r>
        <w:rPr>
          <w:rFonts w:ascii="Times New Roman"/>
          <w:b w:val="false"/>
          <w:i w:val="false"/>
          <w:color w:val="000000"/>
          <w:sz w:val="28"/>
        </w:rPr>
        <w:t>
      "18-12) Қазақстан Республикасы Қарулы Күштерінің, басқа да әскерлер мен әскери құралымдардың арсеналдары, базалары мен қоймалары жанындағы тыйым салынған аймақ пен тыйым салынған аудан аумақтарының шекараларын келісу;".</w:t>
      </w:r>
    </w:p>
    <w:bookmarkEnd w:id="19"/>
    <w:bookmarkStart w:name="z26" w:id="20"/>
    <w:p>
      <w:pPr>
        <w:spacing w:after="0"/>
        <w:ind w:left="0"/>
        <w:jc w:val="both"/>
      </w:pPr>
      <w:r>
        <w:rPr>
          <w:rFonts w:ascii="Times New Roman"/>
          <w:b w:val="false"/>
          <w:i w:val="false"/>
          <w:color w:val="000000"/>
          <w:sz w:val="28"/>
        </w:rPr>
        <w:t xml:space="preserve">
      4. "Қазақстан Республикасының қорғанысы және Қарулы Күштері туралы" 2005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1-2, 1-құжат; 2007 ж., № 9, 67-құжат; 2008 ж., № 6-7, 27-құжат; 2010 ж., № 7, 32-құжат; № 10, 48-құжат; 2011 ж., № 1, 7-құжат; № 5, 43-құжат; № 8, 64-құжат; № 11, 102-құжат; 2012 ж., № 4, 32-құжат; № 5, 41-құжат; 2013 ж., № 14, 75-құжат; 2014 ж., № 7, 37-құжат; № 16, 90-құжат; № 19-I, 19-II, 96-құжат; 2015 ж., № 1, 2-құжат; № 19-II, 104-құжат; № 22-I, 140-құжат; 2017 ж., № 11, 29-құжат; № 13, 45-құжат; № 16, 56-құжат; 2018 ж., № 15, 47-құжат; 2019 ж., № 5-6, 27-құжат; № 24-I, 119-құжат):</w:t>
      </w:r>
    </w:p>
    <w:bookmarkEnd w:id="20"/>
    <w:bookmarkStart w:name="z27" w:id="21"/>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 тармақшалары</w:t>
      </w:r>
      <w:r>
        <w:rPr>
          <w:rFonts w:ascii="Times New Roman"/>
          <w:b w:val="false"/>
          <w:i w:val="false"/>
          <w:color w:val="000000"/>
          <w:sz w:val="28"/>
        </w:rPr>
        <w:t xml:space="preserve"> мынадай редакцияда жазылсын:</w:t>
      </w:r>
    </w:p>
    <w:bookmarkEnd w:id="21"/>
    <w:bookmarkStart w:name="z28" w:id="22"/>
    <w:p>
      <w:pPr>
        <w:spacing w:after="0"/>
        <w:ind w:left="0"/>
        <w:jc w:val="both"/>
      </w:pPr>
      <w:r>
        <w:rPr>
          <w:rFonts w:ascii="Times New Roman"/>
          <w:b w:val="false"/>
          <w:i w:val="false"/>
          <w:color w:val="000000"/>
          <w:sz w:val="28"/>
        </w:rPr>
        <w:t>
      "26) Қарулы Күштердің, басқа да əскерлер мен əскери құралымдардың арсеналдары, базалары мен қоймалары жанындағы тыйым салынған аймақ (бұдан əрі – тыйым салынған аймақ) – Қарулы Күштердің, басқа да əскерлер мен əскери құралымдардың арсеналдарына, базалары мен қоймаларына тікелей шектесіп жатқан және Қарулы Күштердің, басқа да əскерлер мен əскери құралымдардың арсеналдары, базалары мен қоймалары жанындағы тыйым салынған ауданның бір бөлігі болып табылатын аумақ;</w:t>
      </w:r>
    </w:p>
    <w:bookmarkEnd w:id="22"/>
    <w:bookmarkStart w:name="z29" w:id="23"/>
    <w:p>
      <w:pPr>
        <w:spacing w:after="0"/>
        <w:ind w:left="0"/>
        <w:jc w:val="both"/>
      </w:pPr>
      <w:r>
        <w:rPr>
          <w:rFonts w:ascii="Times New Roman"/>
          <w:b w:val="false"/>
          <w:i w:val="false"/>
          <w:color w:val="000000"/>
          <w:sz w:val="28"/>
        </w:rPr>
        <w:t>
      27) Қарулы Күштердің, басқа да əскерлер мен əскери құралымдардың арсеналдары, базалары мен қоймалары жанындағы тыйым салынған аудан (бұдан əрі – тыйым салынған аудан) – Қарулы Күштердің, басқа да əскерлер мен əскери құралымдардың арсеналдарына, базалары мен қоймаларына іргелес жатқан, шегінде тыйым салулар мен шектеулер белгіленген аумақ;";</w:t>
      </w:r>
    </w:p>
    <w:bookmarkEnd w:id="23"/>
    <w:bookmarkStart w:name="z30" w:id="2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7-баптың</w:t>
      </w:r>
      <w:r>
        <w:rPr>
          <w:rFonts w:ascii="Times New Roman"/>
          <w:b w:val="false"/>
          <w:i w:val="false"/>
          <w:color w:val="000000"/>
          <w:sz w:val="28"/>
        </w:rPr>
        <w:t xml:space="preserve"> бірінші бөлігі мынадай мазмұндағы 24-1) тармақшамен толықтырылсын:</w:t>
      </w:r>
    </w:p>
    <w:bookmarkEnd w:id="24"/>
    <w:bookmarkStart w:name="z31" w:id="25"/>
    <w:p>
      <w:pPr>
        <w:spacing w:after="0"/>
        <w:ind w:left="0"/>
        <w:jc w:val="both"/>
      </w:pPr>
      <w:r>
        <w:rPr>
          <w:rFonts w:ascii="Times New Roman"/>
          <w:b w:val="false"/>
          <w:i w:val="false"/>
          <w:color w:val="000000"/>
          <w:sz w:val="28"/>
        </w:rPr>
        <w:t>
      "24-1) тыйым салынған аймақтарды, тыйым салынған аудандарды белгілеу қағидаларын және тыйым салынған аймақтар мен тыйым салынған аудандар тізбесін (бұдан әрі – тыйым салынған аймақтар мен тыйым салынған аудандарды белгілеу қағидалары) бекітеді;";</w:t>
      </w:r>
    </w:p>
    <w:bookmarkEnd w:id="25"/>
    <w:bookmarkStart w:name="z32" w:id="26"/>
    <w:p>
      <w:pPr>
        <w:spacing w:after="0"/>
        <w:ind w:left="0"/>
        <w:jc w:val="both"/>
      </w:pPr>
      <w:r>
        <w:rPr>
          <w:rFonts w:ascii="Times New Roman"/>
          <w:b w:val="false"/>
          <w:i w:val="false"/>
          <w:color w:val="000000"/>
          <w:sz w:val="28"/>
        </w:rPr>
        <w:t xml:space="preserve">
      3) 22-баптың 2-тармағының </w:t>
      </w:r>
      <w:r>
        <w:rPr>
          <w:rFonts w:ascii="Times New Roman"/>
          <w:b w:val="false"/>
          <w:i w:val="false"/>
          <w:color w:val="000000"/>
          <w:sz w:val="28"/>
        </w:rPr>
        <w:t>24) тармақшасы</w:t>
      </w:r>
      <w:r>
        <w:rPr>
          <w:rFonts w:ascii="Times New Roman"/>
          <w:b w:val="false"/>
          <w:i w:val="false"/>
          <w:color w:val="000000"/>
          <w:sz w:val="28"/>
        </w:rPr>
        <w:t xml:space="preserve"> мынадай редакцияда жазылсын: </w:t>
      </w:r>
    </w:p>
    <w:bookmarkEnd w:id="26"/>
    <w:bookmarkStart w:name="z33" w:id="27"/>
    <w:p>
      <w:pPr>
        <w:spacing w:after="0"/>
        <w:ind w:left="0"/>
        <w:jc w:val="both"/>
      </w:pPr>
      <w:r>
        <w:rPr>
          <w:rFonts w:ascii="Times New Roman"/>
          <w:b w:val="false"/>
          <w:i w:val="false"/>
          <w:color w:val="000000"/>
          <w:sz w:val="28"/>
        </w:rPr>
        <w:t>
      "24) тыйым салынған аймақтар мен тыйым салынған аудандарды белгілеу қағидаларын әзірлейді;";</w:t>
      </w:r>
    </w:p>
    <w:bookmarkEnd w:id="27"/>
    <w:bookmarkStart w:name="z34" w:id="28"/>
    <w:p>
      <w:pPr>
        <w:spacing w:after="0"/>
        <w:ind w:left="0"/>
        <w:jc w:val="both"/>
      </w:pPr>
      <w:r>
        <w:rPr>
          <w:rFonts w:ascii="Times New Roman"/>
          <w:b w:val="false"/>
          <w:i w:val="false"/>
          <w:color w:val="000000"/>
          <w:sz w:val="28"/>
        </w:rPr>
        <w:t xml:space="preserve">
      4) 23-баптың 1-тармағының </w:t>
      </w:r>
      <w:r>
        <w:rPr>
          <w:rFonts w:ascii="Times New Roman"/>
          <w:b w:val="false"/>
          <w:i w:val="false"/>
          <w:color w:val="000000"/>
          <w:sz w:val="28"/>
        </w:rPr>
        <w:t>10-1) тармақшасы</w:t>
      </w:r>
      <w:r>
        <w:rPr>
          <w:rFonts w:ascii="Times New Roman"/>
          <w:b w:val="false"/>
          <w:i w:val="false"/>
          <w:color w:val="000000"/>
          <w:sz w:val="28"/>
        </w:rPr>
        <w:t xml:space="preserve"> алып тасталсын;</w:t>
      </w:r>
    </w:p>
    <w:bookmarkEnd w:id="28"/>
    <w:bookmarkStart w:name="z35" w:id="2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31-1-бапта</w:t>
      </w:r>
      <w:r>
        <w:rPr>
          <w:rFonts w:ascii="Times New Roman"/>
          <w:b w:val="false"/>
          <w:i w:val="false"/>
          <w:color w:val="000000"/>
          <w:sz w:val="28"/>
        </w:rPr>
        <w:t>:</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37" w:id="30"/>
    <w:p>
      <w:pPr>
        <w:spacing w:after="0"/>
        <w:ind w:left="0"/>
        <w:jc w:val="both"/>
      </w:pPr>
      <w:r>
        <w:rPr>
          <w:rFonts w:ascii="Times New Roman"/>
          <w:b w:val="false"/>
          <w:i w:val="false"/>
          <w:color w:val="000000"/>
          <w:sz w:val="28"/>
        </w:rPr>
        <w:t>
      бірінші бөліктегі "тыйым салынған ауданның бір бөлігі болып табылады және Қарулы Күштердің, басқа да әскерлер мен әскери құралымдардың оқ-дәрі" деген сөздер "Қарулы Күштер, басқа да әскерлер мен әскери құралымдар" деген сөздермен ауыстырылсын;</w:t>
      </w:r>
    </w:p>
    <w:bookmarkEnd w:id="30"/>
    <w:bookmarkStart w:name="z38" w:id="31"/>
    <w:p>
      <w:pPr>
        <w:spacing w:after="0"/>
        <w:ind w:left="0"/>
        <w:jc w:val="both"/>
      </w:pPr>
      <w:r>
        <w:rPr>
          <w:rFonts w:ascii="Times New Roman"/>
          <w:b w:val="false"/>
          <w:i w:val="false"/>
          <w:color w:val="000000"/>
          <w:sz w:val="28"/>
        </w:rPr>
        <w:t>
      мынадай мазмұндағы үшінші бөлікпен толықтырылсын:</w:t>
      </w:r>
    </w:p>
    <w:bookmarkEnd w:id="31"/>
    <w:bookmarkStart w:name="z39" w:id="32"/>
    <w:p>
      <w:pPr>
        <w:spacing w:after="0"/>
        <w:ind w:left="0"/>
        <w:jc w:val="both"/>
      </w:pPr>
      <w:r>
        <w:rPr>
          <w:rFonts w:ascii="Times New Roman"/>
          <w:b w:val="false"/>
          <w:i w:val="false"/>
          <w:color w:val="000000"/>
          <w:sz w:val="28"/>
        </w:rPr>
        <w:t>
      "Тыйым салынған аймақ аумағының шекарасы тыйым салынған аймақтар мен тыйым салынған аудандарды белгілеу қағидаларына сәйкес айқындалады.";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41" w:id="33"/>
    <w:p>
      <w:pPr>
        <w:spacing w:after="0"/>
        <w:ind w:left="0"/>
        <w:jc w:val="both"/>
      </w:pPr>
      <w:r>
        <w:rPr>
          <w:rFonts w:ascii="Times New Roman"/>
          <w:b w:val="false"/>
          <w:i w:val="false"/>
          <w:color w:val="000000"/>
          <w:sz w:val="28"/>
        </w:rPr>
        <w:t>
      "2. Тыйым салынған аудан Қарулы Күштер, басқа да әскерлер мен әскери құралымдар арсеналдарының, базалары мен қоймаларының диверсияға қарсы қауіпсіздігін, сондай-ақ іргелес аумақтарда орналасқан халықтың, ғимараттар мен құрылысжайлардың қауіпсіздігін қамтамасыз ету мақсатында белгіленеді.</w:t>
      </w:r>
    </w:p>
    <w:bookmarkEnd w:id="33"/>
    <w:p>
      <w:pPr>
        <w:spacing w:after="0"/>
        <w:ind w:left="0"/>
        <w:jc w:val="both"/>
      </w:pPr>
      <w:r>
        <w:rPr>
          <w:rFonts w:ascii="Times New Roman"/>
          <w:b w:val="false"/>
          <w:i w:val="false"/>
          <w:color w:val="000000"/>
          <w:sz w:val="28"/>
        </w:rPr>
        <w:t xml:space="preserve">
      Тыйым салынған аудан аумағында Қарулы Күштердің, басқа да әскерлер мен әскери құралымдардың арсеналдарын, базалары мен қоймаларын тікелей пайдаланумен байланысты емес ғимараттар мен құрылысжайларды салуға, шаруашылық және өзге де қызметке, атыс қаруынан оқ атуға, пиротехникалық заттар мен бұйымдарды пайдалануға, атыс тирлері (атыс орындары) мен стендтерді орнатуға, ұшу аппараттарын (оның ішінде пилотсыз) пайдалануға, сондай-ақ Қазақстан Республикасының заңдарында көзделген жағдайларды қоспағанда, байқауға, аудио- және бейнежазбаға, фототүсірілімге, ақпарат беруге арналған құралдарды, жүйелерді, құрылғылар мен аппаратураларды қолдануға тыйым салынады. </w:t>
      </w:r>
    </w:p>
    <w:p>
      <w:pPr>
        <w:spacing w:after="0"/>
        <w:ind w:left="0"/>
        <w:jc w:val="both"/>
      </w:pPr>
      <w:r>
        <w:rPr>
          <w:rFonts w:ascii="Times New Roman"/>
          <w:b w:val="false"/>
          <w:i w:val="false"/>
          <w:color w:val="000000"/>
          <w:sz w:val="28"/>
        </w:rPr>
        <w:t>
      Тыйым салынған аудан аумағының шекарасы тыйым салынған аймақтар мен тыйым салынған аудандарды белгілеу қағидаларына сәйкес айқындалады.".</w:t>
      </w:r>
    </w:p>
    <w:bookmarkStart w:name="z42" w:id="34"/>
    <w:p>
      <w:pPr>
        <w:spacing w:after="0"/>
        <w:ind w:left="0"/>
        <w:jc w:val="both"/>
      </w:pPr>
      <w:r>
        <w:rPr>
          <w:rFonts w:ascii="Times New Roman"/>
          <w:b w:val="false"/>
          <w:i w:val="false"/>
          <w:color w:val="000000"/>
          <w:sz w:val="28"/>
        </w:rPr>
        <w:t>
      2-бап.</w:t>
      </w:r>
    </w:p>
    <w:bookmarkEnd w:id="34"/>
    <w:bookmarkStart w:name="z43" w:id="35"/>
    <w:p>
      <w:pPr>
        <w:spacing w:after="0"/>
        <w:ind w:left="0"/>
        <w:jc w:val="both"/>
      </w:pPr>
      <w:r>
        <w:rPr>
          <w:rFonts w:ascii="Times New Roman"/>
          <w:b w:val="false"/>
          <w:i w:val="false"/>
          <w:color w:val="000000"/>
          <w:sz w:val="28"/>
        </w:rPr>
        <w:t>
      1. Осы Заң алғашқы ресми жарияланған күнінен кейін күнтізбелік он күн өткен соң қолданысқа енгізіледі.</w:t>
      </w:r>
    </w:p>
    <w:bookmarkEnd w:id="35"/>
    <w:bookmarkStart w:name="z44" w:id="36"/>
    <w:p>
      <w:pPr>
        <w:spacing w:after="0"/>
        <w:ind w:left="0"/>
        <w:jc w:val="both"/>
      </w:pPr>
      <w:r>
        <w:rPr>
          <w:rFonts w:ascii="Times New Roman"/>
          <w:b w:val="false"/>
          <w:i w:val="false"/>
          <w:color w:val="000000"/>
          <w:sz w:val="28"/>
        </w:rPr>
        <w:t>
      2. Аумағында Қазақстан Республикасы Қарулы Күштерінің, басқа да әскерлер мен әскери құралымдардың арсеналдары, базалары мен қоймалары жанындағы тыйым салынған аймақтар мен тыйым салынған аудандар белгіленген жер учаскелерін мемлекет мұқтажы үшін мәжбүрлеп иеліктен шығару Қазақстан Республикасының жер заңнамасына сәйкес 2022 жылғы 1 қаңтардан бастап жүзеге асырылады деп белгіленсін.</w:t>
      </w:r>
    </w:p>
    <w:bookmarkEnd w:id="3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