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69e9" w14:textId="6b16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25 маусымдағы № 346-VI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1-бап. Қазақстан Республикасының мына заңнамалық актілеріне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 № 23, 103-құжат; № 24-I, 118-құжат;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тұтынушылардың құқықтарын қорғау туралы заңнамасында көзделген 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тұтынушылық дауларды сотқа дейінгі реттеу субъектілері жүзеге асыра алады.". </w:t>
      </w:r>
    </w:p>
    <w:bookmarkEnd w:id="3"/>
    <w:bookmarkStart w:name="z5" w:id="4"/>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24-II,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1) мазмұнында:</w:t>
      </w:r>
    </w:p>
    <w:bookmarkEnd w:id="5"/>
    <w:bookmarkStart w:name="z7" w:id="6"/>
    <w:p>
      <w:pPr>
        <w:spacing w:after="0"/>
        <w:ind w:left="0"/>
        <w:jc w:val="both"/>
      </w:pPr>
      <w:r>
        <w:rPr>
          <w:rFonts w:ascii="Times New Roman"/>
          <w:b w:val="false"/>
          <w:i w:val="false"/>
          <w:color w:val="000000"/>
          <w:sz w:val="28"/>
        </w:rPr>
        <w:t>
      190-баптың тақырыбы мынадай редакцияда жазылсын:</w:t>
      </w:r>
    </w:p>
    <w:bookmarkEnd w:id="6"/>
    <w:bookmarkStart w:name="z8" w:id="7"/>
    <w:p>
      <w:pPr>
        <w:spacing w:after="0"/>
        <w:ind w:left="0"/>
        <w:jc w:val="both"/>
      </w:pPr>
      <w:r>
        <w:rPr>
          <w:rFonts w:ascii="Times New Roman"/>
          <w:b w:val="false"/>
          <w:i w:val="false"/>
          <w:color w:val="000000"/>
          <w:sz w:val="28"/>
        </w:rPr>
        <w:t>
      "190-бап. Қазақстан Республикасының тұтынушылардың құқықтарын қорғау туралы заңнамасын бұзу";</w:t>
      </w:r>
    </w:p>
    <w:bookmarkEnd w:id="7"/>
    <w:bookmarkStart w:name="z9" w:id="8"/>
    <w:p>
      <w:pPr>
        <w:spacing w:after="0"/>
        <w:ind w:left="0"/>
        <w:jc w:val="both"/>
      </w:pPr>
      <w:r>
        <w:rPr>
          <w:rFonts w:ascii="Times New Roman"/>
          <w:b w:val="false"/>
          <w:i w:val="false"/>
          <w:color w:val="000000"/>
          <w:sz w:val="28"/>
        </w:rPr>
        <w:t>
      204-1, 204-2, 204-3, 204-4, 465-1-баптардың және 36-тарау 735-1-баптың мынадай мазмұндағы тақырыптарымен толықтырылсын:</w:t>
      </w:r>
    </w:p>
    <w:bookmarkEnd w:id="8"/>
    <w:bookmarkStart w:name="z10" w:id="9"/>
    <w:p>
      <w:pPr>
        <w:spacing w:after="0"/>
        <w:ind w:left="0"/>
        <w:jc w:val="both"/>
      </w:pPr>
      <w:r>
        <w:rPr>
          <w:rFonts w:ascii="Times New Roman"/>
          <w:b w:val="false"/>
          <w:i w:val="false"/>
          <w:color w:val="000000"/>
          <w:sz w:val="28"/>
        </w:rPr>
        <w:t>
      "204-1-бап.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bookmarkEnd w:id="9"/>
    <w:bookmarkStart w:name="z11" w:id="10"/>
    <w:p>
      <w:pPr>
        <w:spacing w:after="0"/>
        <w:ind w:left="0"/>
        <w:jc w:val="both"/>
      </w:pPr>
      <w:r>
        <w:rPr>
          <w:rFonts w:ascii="Times New Roman"/>
          <w:b w:val="false"/>
          <w:i w:val="false"/>
          <w:color w:val="000000"/>
          <w:sz w:val="28"/>
        </w:rPr>
        <w:t>
      204-2-бап. Сауда базарларының қызметін ұйымдастыру бойынша Қазақстан Республикасының сауда қызметін реттеу туралы заңнамасын бұзу</w:t>
      </w:r>
    </w:p>
    <w:bookmarkEnd w:id="10"/>
    <w:bookmarkStart w:name="z12" w:id="11"/>
    <w:p>
      <w:pPr>
        <w:spacing w:after="0"/>
        <w:ind w:left="0"/>
        <w:jc w:val="both"/>
      </w:pPr>
      <w:r>
        <w:rPr>
          <w:rFonts w:ascii="Times New Roman"/>
          <w:b w:val="false"/>
          <w:i w:val="false"/>
          <w:color w:val="000000"/>
          <w:sz w:val="28"/>
        </w:rPr>
        <w:t>
      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bookmarkEnd w:id="11"/>
    <w:bookmarkStart w:name="z13" w:id="12"/>
    <w:p>
      <w:pPr>
        <w:spacing w:after="0"/>
        <w:ind w:left="0"/>
        <w:jc w:val="both"/>
      </w:pPr>
      <w:r>
        <w:rPr>
          <w:rFonts w:ascii="Times New Roman"/>
          <w:b w:val="false"/>
          <w:i w:val="false"/>
          <w:color w:val="000000"/>
          <w:sz w:val="28"/>
        </w:rPr>
        <w:t>
      204-4-бап. Әлеуметтік маңызы бар азық-түлік тауарларына сауда үстемесінің мөлшерін арттыру";</w:t>
      </w:r>
    </w:p>
    <w:bookmarkEnd w:id="12"/>
    <w:bookmarkStart w:name="z14" w:id="13"/>
    <w:p>
      <w:pPr>
        <w:spacing w:after="0"/>
        <w:ind w:left="0"/>
        <w:jc w:val="both"/>
      </w:pPr>
      <w:r>
        <w:rPr>
          <w:rFonts w:ascii="Times New Roman"/>
          <w:b w:val="false"/>
          <w:i w:val="false"/>
          <w:color w:val="000000"/>
          <w:sz w:val="28"/>
        </w:rPr>
        <w:t>
      "465-1-бап. Өзін-өзі реттейтін ұйымның Қазақстан Республикасының өзін-өзі реттеу туралы заңнамасында белгіленген талаптарды бұзуы";</w:t>
      </w:r>
    </w:p>
    <w:bookmarkEnd w:id="13"/>
    <w:bookmarkStart w:name="z15" w:id="14"/>
    <w:p>
      <w:pPr>
        <w:spacing w:after="0"/>
        <w:ind w:left="0"/>
        <w:jc w:val="both"/>
      </w:pPr>
      <w:r>
        <w:rPr>
          <w:rFonts w:ascii="Times New Roman"/>
          <w:b w:val="false"/>
          <w:i w:val="false"/>
          <w:color w:val="000000"/>
          <w:sz w:val="28"/>
        </w:rPr>
        <w:t>
      "735-1-бап. Өзін-өзі реттеу енгізілген жекелеген салада немесе мемлекеттік басқару аясында басшылықты жүзеге асыратын мемлекеттік органдар";</w:t>
      </w:r>
    </w:p>
    <w:bookmarkEnd w:id="14"/>
    <w:bookmarkStart w:name="z16" w:id="15"/>
    <w:p>
      <w:pPr>
        <w:spacing w:after="0"/>
        <w:ind w:left="0"/>
        <w:jc w:val="both"/>
      </w:pPr>
      <w:r>
        <w:rPr>
          <w:rFonts w:ascii="Times New Roman"/>
          <w:b w:val="false"/>
          <w:i w:val="false"/>
          <w:color w:val="000000"/>
          <w:sz w:val="28"/>
        </w:rPr>
        <w:t xml:space="preserve">
      2) 64-баптың </w:t>
      </w:r>
      <w:r>
        <w:rPr>
          <w:rFonts w:ascii="Times New Roman"/>
          <w:b w:val="false"/>
          <w:i w:val="false"/>
          <w:color w:val="000000"/>
          <w:sz w:val="28"/>
        </w:rPr>
        <w:t>бірінші бөлігі</w:t>
      </w:r>
      <w:r>
        <w:rPr>
          <w:rFonts w:ascii="Times New Roman"/>
          <w:b w:val="false"/>
          <w:i w:val="false"/>
          <w:color w:val="000000"/>
          <w:sz w:val="28"/>
        </w:rPr>
        <w:t xml:space="preserve"> "186," деген цифрлардан кейін "190 (бесінші және алтыншы бөліктерінде)," деген сөздермен толықтырылсын;</w:t>
      </w:r>
    </w:p>
    <w:bookmarkEnd w:id="15"/>
    <w:bookmarkStart w:name="z17"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190-бап</w:t>
      </w:r>
      <w:r>
        <w:rPr>
          <w:rFonts w:ascii="Times New Roman"/>
          <w:b w:val="false"/>
          <w:i w:val="false"/>
          <w:color w:val="000000"/>
          <w:sz w:val="28"/>
        </w:rPr>
        <w:t xml:space="preserve"> мынадай редакцияда жазылсын:</w:t>
      </w:r>
    </w:p>
    <w:bookmarkEnd w:id="16"/>
    <w:bookmarkStart w:name="z18" w:id="17"/>
    <w:p>
      <w:pPr>
        <w:spacing w:after="0"/>
        <w:ind w:left="0"/>
        <w:jc w:val="both"/>
      </w:pPr>
      <w:r>
        <w:rPr>
          <w:rFonts w:ascii="Times New Roman"/>
          <w:b w:val="false"/>
          <w:i w:val="false"/>
          <w:color w:val="000000"/>
          <w:sz w:val="28"/>
        </w:rPr>
        <w:t>
      "190-бап. Қазақстан Республикасының тұтынушылардың құқықтарын қорғау туралы заңнамасын бұзу</w:t>
      </w:r>
    </w:p>
    <w:bookmarkEnd w:id="17"/>
    <w:bookmarkStart w:name="z19" w:id="18"/>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18"/>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20" w:id="1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9"/>
    <w:p>
      <w:pPr>
        <w:spacing w:after="0"/>
        <w:ind w:left="0"/>
        <w:jc w:val="both"/>
      </w:pPr>
      <w:r>
        <w:rPr>
          <w:rFonts w:ascii="Times New Roman"/>
          <w:b w:val="false"/>
          <w:i w:val="false"/>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21" w:id="20"/>
    <w:p>
      <w:pPr>
        <w:spacing w:after="0"/>
        <w:ind w:left="0"/>
        <w:jc w:val="both"/>
      </w:pPr>
      <w:r>
        <w:rPr>
          <w:rFonts w:ascii="Times New Roman"/>
          <w:b w:val="false"/>
          <w:i w:val="false"/>
          <w:color w:val="000000"/>
          <w:sz w:val="28"/>
        </w:rPr>
        <w:t>
      3. Осы баптың бірінші бөлігінде көзделген, елеулі нұқсан келтіруге әкеп соққан әрекеттер –</w:t>
      </w:r>
    </w:p>
    <w:bookmarkEnd w:id="20"/>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22" w:id="21"/>
    <w:p>
      <w:pPr>
        <w:spacing w:after="0"/>
        <w:ind w:left="0"/>
        <w:jc w:val="both"/>
      </w:pPr>
      <w:r>
        <w:rPr>
          <w:rFonts w:ascii="Times New Roman"/>
          <w:b w:val="false"/>
          <w:i w:val="false"/>
          <w:color w:val="000000"/>
          <w:sz w:val="28"/>
        </w:rPr>
        <w:t>
      4. Осы баптың бірінші бөлігінде көзделген, ірі нұқсан келтіруге әкеп соққан әрекеттер –</w:t>
      </w:r>
    </w:p>
    <w:bookmarkEnd w:id="21"/>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23" w:id="22"/>
    <w:p>
      <w:pPr>
        <w:spacing w:after="0"/>
        <w:ind w:left="0"/>
        <w:jc w:val="both"/>
      </w:pPr>
      <w:r>
        <w:rPr>
          <w:rFonts w:ascii="Times New Roman"/>
          <w:b w:val="false"/>
          <w:i w:val="false"/>
          <w:color w:val="000000"/>
          <w:sz w:val="28"/>
        </w:rPr>
        <w:t>
      5. Сатушының (дайындаушының, орындаушының):</w:t>
      </w:r>
    </w:p>
    <w:bookmarkEnd w:id="22"/>
    <w:p>
      <w:pPr>
        <w:spacing w:after="0"/>
        <w:ind w:left="0"/>
        <w:jc w:val="both"/>
      </w:pPr>
      <w:r>
        <w:rPr>
          <w:rFonts w:ascii="Times New Roman"/>
          <w:b w:val="false"/>
          <w:i w:val="false"/>
          <w:color w:val="000000"/>
          <w:sz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pPr>
        <w:spacing w:after="0"/>
        <w:ind w:left="0"/>
        <w:jc w:val="both"/>
      </w:pPr>
      <w:r>
        <w:rPr>
          <w:rFonts w:ascii="Times New Roman"/>
          <w:b w:val="false"/>
          <w:i w:val="false"/>
          <w:color w:val="000000"/>
          <w:sz w:val="28"/>
        </w:rPr>
        <w:t xml:space="preserve">
      ескерту жасауға алып келеді. </w:t>
      </w:r>
    </w:p>
    <w:bookmarkStart w:name="z24" w:id="23"/>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23"/>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25" w:id="24"/>
    <w:p>
      <w:pPr>
        <w:spacing w:after="0"/>
        <w:ind w:left="0"/>
        <w:jc w:val="both"/>
      </w:pPr>
      <w:r>
        <w:rPr>
          <w:rFonts w:ascii="Times New Roman"/>
          <w:b w:val="false"/>
          <w:i w:val="false"/>
          <w:color w:val="000000"/>
          <w:sz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bookmarkEnd w:id="24"/>
    <w:bookmarkStart w:name="z26" w:id="25"/>
    <w:p>
      <w:pPr>
        <w:spacing w:after="0"/>
        <w:ind w:left="0"/>
        <w:jc w:val="both"/>
      </w:pPr>
      <w:r>
        <w:rPr>
          <w:rFonts w:ascii="Times New Roman"/>
          <w:b w:val="false"/>
          <w:i w:val="false"/>
          <w:color w:val="000000"/>
          <w:sz w:val="28"/>
        </w:rPr>
        <w:t xml:space="preserve">
      4) 193-баптың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 </w:t>
      </w:r>
    </w:p>
    <w:bookmarkEnd w:id="25"/>
    <w:bookmarkStart w:name="z27" w:id="26"/>
    <w:p>
      <w:pPr>
        <w:spacing w:after="0"/>
        <w:ind w:left="0"/>
        <w:jc w:val="both"/>
      </w:pPr>
      <w:r>
        <w:rPr>
          <w:rFonts w:ascii="Times New Roman"/>
          <w:b w:val="false"/>
          <w:i w:val="false"/>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 </w:t>
      </w:r>
    </w:p>
    <w:bookmarkEnd w:id="26"/>
    <w:p>
      <w:pPr>
        <w:spacing w:after="0"/>
        <w:ind w:left="0"/>
        <w:jc w:val="both"/>
      </w:pPr>
      <w:r>
        <w:rPr>
          <w:rFonts w:ascii="Times New Roman"/>
          <w:b w:val="false"/>
          <w:i w:val="false"/>
          <w:color w:val="000000"/>
          <w:sz w:val="28"/>
        </w:rPr>
        <w:t xml:space="preserve">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 </w:t>
      </w:r>
    </w:p>
    <w:bookmarkStart w:name="z28"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202-бап</w:t>
      </w:r>
      <w:r>
        <w:rPr>
          <w:rFonts w:ascii="Times New Roman"/>
          <w:b w:val="false"/>
          <w:i w:val="false"/>
          <w:color w:val="000000"/>
          <w:sz w:val="28"/>
        </w:rPr>
        <w:t xml:space="preserve"> мынадай мазмұндағы үшінші және төртінші бөліктермен толықтырылсын: </w:t>
      </w:r>
    </w:p>
    <w:bookmarkEnd w:id="27"/>
    <w:bookmarkStart w:name="z29" w:id="28"/>
    <w:p>
      <w:pPr>
        <w:spacing w:after="0"/>
        <w:ind w:left="0"/>
        <w:jc w:val="both"/>
      </w:pPr>
      <w:r>
        <w:rPr>
          <w:rFonts w:ascii="Times New Roman"/>
          <w:b w:val="false"/>
          <w:i w:val="false"/>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 </w:t>
      </w:r>
    </w:p>
    <w:bookmarkEnd w:id="28"/>
    <w:p>
      <w:pPr>
        <w:spacing w:after="0"/>
        <w:ind w:left="0"/>
        <w:jc w:val="both"/>
      </w:pPr>
      <w:r>
        <w:rPr>
          <w:rFonts w:ascii="Times New Roman"/>
          <w:b w:val="false"/>
          <w:i w:val="false"/>
          <w:color w:val="000000"/>
          <w:sz w:val="28"/>
        </w:rPr>
        <w:t>
      ескерту жасауға алып келеді.</w:t>
      </w:r>
    </w:p>
    <w:bookmarkStart w:name="z30" w:id="29"/>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29"/>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Start w:name="z31" w:id="30"/>
    <w:p>
      <w:pPr>
        <w:spacing w:after="0"/>
        <w:ind w:left="0"/>
        <w:jc w:val="both"/>
      </w:pPr>
      <w:r>
        <w:rPr>
          <w:rFonts w:ascii="Times New Roman"/>
          <w:b w:val="false"/>
          <w:i w:val="false"/>
          <w:color w:val="000000"/>
          <w:sz w:val="28"/>
        </w:rPr>
        <w:t>
      6) мынадай мазмұндағы 204-1, 204-2, 204-3, 204-4 және 465-1-баптармен толықтырылсын:</w:t>
      </w:r>
    </w:p>
    <w:bookmarkEnd w:id="30"/>
    <w:bookmarkStart w:name="z32" w:id="31"/>
    <w:p>
      <w:pPr>
        <w:spacing w:after="0"/>
        <w:ind w:left="0"/>
        <w:jc w:val="both"/>
      </w:pPr>
      <w:r>
        <w:rPr>
          <w:rFonts w:ascii="Times New Roman"/>
          <w:b w:val="false"/>
          <w:i w:val="false"/>
          <w:color w:val="000000"/>
          <w:sz w:val="28"/>
        </w:rPr>
        <w:t>
      "204-1-бап.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bookmarkEnd w:id="31"/>
    <w:bookmarkStart w:name="z33" w:id="32"/>
    <w:p>
      <w:pPr>
        <w:spacing w:after="0"/>
        <w:ind w:left="0"/>
        <w:jc w:val="both"/>
      </w:pPr>
      <w:r>
        <w:rPr>
          <w:rFonts w:ascii="Times New Roman"/>
          <w:b w:val="false"/>
          <w:i w:val="false"/>
          <w:color w:val="000000"/>
          <w:sz w:val="28"/>
        </w:rPr>
        <w:t>
      1. Ішкі сауда субъектісінің:</w:t>
      </w:r>
    </w:p>
    <w:bookmarkEnd w:id="32"/>
    <w:p>
      <w:pPr>
        <w:spacing w:after="0"/>
        <w:ind w:left="0"/>
        <w:jc w:val="both"/>
      </w:pPr>
      <w:r>
        <w:rPr>
          <w:rFonts w:ascii="Times New Roman"/>
          <w:b w:val="false"/>
          <w:i w:val="false"/>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pPr>
        <w:spacing w:after="0"/>
        <w:ind w:left="0"/>
        <w:jc w:val="both"/>
      </w:pPr>
      <w:r>
        <w:rPr>
          <w:rFonts w:ascii="Times New Roman"/>
          <w:b w:val="false"/>
          <w:i w:val="false"/>
          <w:color w:val="000000"/>
          <w:sz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pPr>
        <w:spacing w:after="0"/>
        <w:ind w:left="0"/>
        <w:jc w:val="both"/>
      </w:pPr>
      <w:r>
        <w:rPr>
          <w:rFonts w:ascii="Times New Roman"/>
          <w:b w:val="false"/>
          <w:i w:val="false"/>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алып келеді.</w:t>
      </w:r>
    </w:p>
    <w:bookmarkStart w:name="z34" w:id="33"/>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33"/>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bookmarkStart w:name="z35" w:id="34"/>
    <w:p>
      <w:pPr>
        <w:spacing w:after="0"/>
        <w:ind w:left="0"/>
        <w:jc w:val="both"/>
      </w:pPr>
      <w:r>
        <w:rPr>
          <w:rFonts w:ascii="Times New Roman"/>
          <w:b w:val="false"/>
          <w:i w:val="false"/>
          <w:color w:val="000000"/>
          <w:sz w:val="28"/>
        </w:rPr>
        <w:t>
      204-2-бап. Сауда базарларының қызметін ұйымдастыру бойынша Қазақстан Республикасының сауда қызметін реттеу туралы заңнамасын бұзу</w:t>
      </w:r>
    </w:p>
    <w:bookmarkEnd w:id="34"/>
    <w:bookmarkStart w:name="z36" w:id="35"/>
    <w:p>
      <w:pPr>
        <w:spacing w:after="0"/>
        <w:ind w:left="0"/>
        <w:jc w:val="both"/>
      </w:pPr>
      <w:r>
        <w:rPr>
          <w:rFonts w:ascii="Times New Roman"/>
          <w:b w:val="false"/>
          <w:i w:val="false"/>
          <w:color w:val="000000"/>
          <w:sz w:val="28"/>
        </w:rPr>
        <w:t>
      1. Сауда базары әкімшісі бекіткен базар регламентінің болмауы, сол сияқты онда:</w:t>
      </w:r>
    </w:p>
    <w:bookmarkEnd w:id="35"/>
    <w:p>
      <w:pPr>
        <w:spacing w:after="0"/>
        <w:ind w:left="0"/>
        <w:jc w:val="both"/>
      </w:pPr>
      <w:r>
        <w:rPr>
          <w:rFonts w:ascii="Times New Roman"/>
          <w:b w:val="false"/>
          <w:i w:val="false"/>
          <w:color w:val="000000"/>
          <w:sz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pPr>
        <w:spacing w:after="0"/>
        <w:ind w:left="0"/>
        <w:jc w:val="both"/>
      </w:pPr>
      <w:r>
        <w:rPr>
          <w:rFonts w:ascii="Times New Roman"/>
          <w:b w:val="false"/>
          <w:i w:val="false"/>
          <w:color w:val="000000"/>
          <w:sz w:val="28"/>
        </w:rPr>
        <w:t>
      2) сауда базары ұсынатын қосымша көрсетілетін қызметтер тізбесінің (бар болса);</w:t>
      </w:r>
    </w:p>
    <w:p>
      <w:pPr>
        <w:spacing w:after="0"/>
        <w:ind w:left="0"/>
        <w:jc w:val="both"/>
      </w:pPr>
      <w:r>
        <w:rPr>
          <w:rFonts w:ascii="Times New Roman"/>
          <w:b w:val="false"/>
          <w:i w:val="false"/>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pPr>
        <w:spacing w:after="0"/>
        <w:ind w:left="0"/>
        <w:jc w:val="both"/>
      </w:pPr>
      <w:r>
        <w:rPr>
          <w:rFonts w:ascii="Times New Roman"/>
          <w:b w:val="false"/>
          <w:i w:val="false"/>
          <w:color w:val="000000"/>
          <w:sz w:val="28"/>
        </w:rPr>
        <w:t>
      ескерту жасауға алып келеді.</w:t>
      </w:r>
    </w:p>
    <w:bookmarkStart w:name="z37" w:id="3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36"/>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Start w:name="z38" w:id="37"/>
    <w:p>
      <w:pPr>
        <w:spacing w:after="0"/>
        <w:ind w:left="0"/>
        <w:jc w:val="both"/>
      </w:pPr>
      <w:r>
        <w:rPr>
          <w:rFonts w:ascii="Times New Roman"/>
          <w:b w:val="false"/>
          <w:i w:val="false"/>
          <w:color w:val="000000"/>
          <w:sz w:val="28"/>
        </w:rPr>
        <w:t>
      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bookmarkEnd w:id="37"/>
    <w:bookmarkStart w:name="z39" w:id="38"/>
    <w:p>
      <w:pPr>
        <w:spacing w:after="0"/>
        <w:ind w:left="0"/>
        <w:jc w:val="both"/>
      </w:pPr>
      <w:r>
        <w:rPr>
          <w:rFonts w:ascii="Times New Roman"/>
          <w:b w:val="false"/>
          <w:i w:val="false"/>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 </w:t>
      </w:r>
    </w:p>
    <w:bookmarkEnd w:id="38"/>
    <w:p>
      <w:pPr>
        <w:spacing w:after="0"/>
        <w:ind w:left="0"/>
        <w:jc w:val="both"/>
      </w:pPr>
      <w:r>
        <w:rPr>
          <w:rFonts w:ascii="Times New Roman"/>
          <w:b w:val="false"/>
          <w:i w:val="false"/>
          <w:color w:val="000000"/>
          <w:sz w:val="28"/>
        </w:rPr>
        <w:t>
      ескерту жасауға алып келеді.</w:t>
      </w:r>
    </w:p>
    <w:bookmarkStart w:name="z40" w:id="3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39"/>
    <w:p>
      <w:pPr>
        <w:spacing w:after="0"/>
        <w:ind w:left="0"/>
        <w:jc w:val="both"/>
      </w:pPr>
      <w:r>
        <w:rPr>
          <w:rFonts w:ascii="Times New Roman"/>
          <w:b w:val="false"/>
          <w:i w:val="false"/>
          <w:color w:val="000000"/>
          <w:sz w:val="28"/>
        </w:rPr>
        <w:t>
      үш жүз айлық есептік көрсеткіш мөлшерінде айыппұл салуға алып келеді.</w:t>
      </w:r>
    </w:p>
    <w:bookmarkStart w:name="z41" w:id="40"/>
    <w:p>
      <w:pPr>
        <w:spacing w:after="0"/>
        <w:ind w:left="0"/>
        <w:jc w:val="both"/>
      </w:pPr>
      <w:r>
        <w:rPr>
          <w:rFonts w:ascii="Times New Roman"/>
          <w:b w:val="false"/>
          <w:i w:val="false"/>
          <w:color w:val="000000"/>
          <w:sz w:val="28"/>
        </w:rPr>
        <w:t>
      204-4-бап. Әлеуметтік маңызы бар азық-түлік тауарларына сауда үстемесінің мөлшерін арттыру</w:t>
      </w:r>
    </w:p>
    <w:bookmarkEnd w:id="40"/>
    <w:bookmarkStart w:name="z42" w:id="41"/>
    <w:p>
      <w:pPr>
        <w:spacing w:after="0"/>
        <w:ind w:left="0"/>
        <w:jc w:val="both"/>
      </w:pPr>
      <w:r>
        <w:rPr>
          <w:rFonts w:ascii="Times New Roman"/>
          <w:b w:val="false"/>
          <w:i w:val="false"/>
          <w:color w:val="000000"/>
          <w:sz w:val="28"/>
        </w:rPr>
        <w:t xml:space="preserve">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41"/>
    <w:p>
      <w:pPr>
        <w:spacing w:after="0"/>
        <w:ind w:left="0"/>
        <w:jc w:val="both"/>
      </w:pPr>
      <w:r>
        <w:rPr>
          <w:rFonts w:ascii="Times New Roman"/>
          <w:b w:val="false"/>
          <w:i w:val="false"/>
          <w:color w:val="000000"/>
          <w:sz w:val="28"/>
        </w:rPr>
        <w:t>
      ескерту жасауға алып келеді.</w:t>
      </w:r>
    </w:p>
    <w:bookmarkStart w:name="z43" w:id="4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42"/>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bookmarkStart w:name="z44" w:id="43"/>
    <w:p>
      <w:pPr>
        <w:spacing w:after="0"/>
        <w:ind w:left="0"/>
        <w:jc w:val="both"/>
      </w:pPr>
      <w:r>
        <w:rPr>
          <w:rFonts w:ascii="Times New Roman"/>
          <w:b w:val="false"/>
          <w:i w:val="false"/>
          <w:color w:val="000000"/>
          <w:sz w:val="28"/>
        </w:rPr>
        <w:t>
      "465-1-бап. Өзін-өзі реттейтін ұйымның Қазақстан Республикасының өзін-өзі реттеу туралы заңнамасында белгіленген талаптарды бұзуы</w:t>
      </w:r>
    </w:p>
    <w:bookmarkEnd w:id="43"/>
    <w:bookmarkStart w:name="z45" w:id="44"/>
    <w:p>
      <w:pPr>
        <w:spacing w:after="0"/>
        <w:ind w:left="0"/>
        <w:jc w:val="both"/>
      </w:pPr>
      <w:r>
        <w:rPr>
          <w:rFonts w:ascii="Times New Roman"/>
          <w:b w:val="false"/>
          <w:i w:val="false"/>
          <w:color w:val="000000"/>
          <w:sz w:val="28"/>
        </w:rPr>
        <w:t>
      1. Өзін-өзі реттейтін ұйымның:</w:t>
      </w:r>
    </w:p>
    <w:bookmarkEnd w:id="44"/>
    <w:p>
      <w:pPr>
        <w:spacing w:after="0"/>
        <w:ind w:left="0"/>
        <w:jc w:val="both"/>
      </w:pPr>
      <w:r>
        <w:rPr>
          <w:rFonts w:ascii="Times New Roman"/>
          <w:b w:val="false"/>
          <w:i w:val="false"/>
          <w:color w:val="000000"/>
          <w:sz w:val="28"/>
        </w:rPr>
        <w:t>
      1) өтемақы қорының қаражаттарын өзін-өзі реттейтін ұйымның өзге де қаражаттарымен араластыруы;</w:t>
      </w:r>
    </w:p>
    <w:p>
      <w:pPr>
        <w:spacing w:after="0"/>
        <w:ind w:left="0"/>
        <w:jc w:val="both"/>
      </w:pPr>
      <w:r>
        <w:rPr>
          <w:rFonts w:ascii="Times New Roman"/>
          <w:b w:val="false"/>
          <w:i w:val="false"/>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жасаған, Қазақстан Республикасының өзін-өзі реттеу туралы заңнамасында белгіленген талаптарды бұзушылықтары -</w:t>
      </w:r>
    </w:p>
    <w:p>
      <w:pPr>
        <w:spacing w:after="0"/>
        <w:ind w:left="0"/>
        <w:jc w:val="both"/>
      </w:pPr>
      <w:r>
        <w:rPr>
          <w:rFonts w:ascii="Times New Roman"/>
          <w:b w:val="false"/>
          <w:i w:val="false"/>
          <w:color w:val="000000"/>
          <w:sz w:val="28"/>
        </w:rPr>
        <w:t>
      ескерту жасауға алып келеді.</w:t>
      </w:r>
    </w:p>
    <w:bookmarkStart w:name="z46" w:id="4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45"/>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7" w:id="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685-бапта</w:t>
      </w:r>
      <w:r>
        <w:rPr>
          <w:rFonts w:ascii="Times New Roman"/>
          <w:b w:val="false"/>
          <w:i w:val="false"/>
          <w:color w:val="000000"/>
          <w:sz w:val="28"/>
        </w:rPr>
        <w:t>:</w:t>
      </w:r>
    </w:p>
    <w:bookmarkEnd w:id="46"/>
    <w:bookmarkStart w:name="z48" w:id="47"/>
    <w:p>
      <w:pPr>
        <w:spacing w:after="0"/>
        <w:ind w:left="0"/>
        <w:jc w:val="both"/>
      </w:pPr>
      <w:r>
        <w:rPr>
          <w:rFonts w:ascii="Times New Roman"/>
          <w:b w:val="false"/>
          <w:i w:val="false"/>
          <w:color w:val="000000"/>
          <w:sz w:val="28"/>
        </w:rPr>
        <w:t>
      бірінші бөлік "204," деген цифрлардан кейін "204-1," деген цифрлармен толықтырылсын;</w:t>
      </w:r>
    </w:p>
    <w:bookmarkEnd w:id="47"/>
    <w:bookmarkStart w:name="z49" w:id="48"/>
    <w:p>
      <w:pPr>
        <w:spacing w:after="0"/>
        <w:ind w:left="0"/>
        <w:jc w:val="both"/>
      </w:pPr>
      <w:r>
        <w:rPr>
          <w:rFonts w:ascii="Times New Roman"/>
          <w:b w:val="false"/>
          <w:i w:val="false"/>
          <w:color w:val="000000"/>
          <w:sz w:val="28"/>
        </w:rPr>
        <w:t xml:space="preserve">
      екінші бөліктің 2) тармақшасы "198," деген цифрлардан кейін "204-1," деген цифрлармен толықтырылсын; </w:t>
      </w:r>
    </w:p>
    <w:bookmarkEnd w:id="48"/>
    <w:bookmarkStart w:name="z50" w:id="49"/>
    <w:p>
      <w:pPr>
        <w:spacing w:after="0"/>
        <w:ind w:left="0"/>
        <w:jc w:val="both"/>
      </w:pPr>
      <w:r>
        <w:rPr>
          <w:rFonts w:ascii="Times New Roman"/>
          <w:b w:val="false"/>
          <w:i w:val="false"/>
          <w:color w:val="000000"/>
          <w:sz w:val="28"/>
        </w:rPr>
        <w:t xml:space="preserve">
      8) 715-1-баптың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 </w:t>
      </w:r>
    </w:p>
    <w:bookmarkEnd w:id="49"/>
    <w:bookmarkStart w:name="z51" w:id="50"/>
    <w:p>
      <w:pPr>
        <w:spacing w:after="0"/>
        <w:ind w:left="0"/>
        <w:jc w:val="both"/>
      </w:pPr>
      <w:r>
        <w:rPr>
          <w:rFonts w:ascii="Times New Roman"/>
          <w:b w:val="false"/>
          <w:i w:val="false"/>
          <w:color w:val="000000"/>
          <w:sz w:val="28"/>
        </w:rPr>
        <w:t>
      "1. Тұтынушылардың құқықтарын қорғау саласындағы уәкілетті орган осы Кодекстiң 190 (бесінші және алтыншы бөліктерінде), 193 (бiрiншi бөлiгiнде)-баптарында көзделген әкiмшiлiк құқық бұзушылық туралы iстердi қарайды.";</w:t>
      </w:r>
    </w:p>
    <w:bookmarkEnd w:id="50"/>
    <w:bookmarkStart w:name="z52" w:id="5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729-баптың</w:t>
      </w:r>
      <w:r>
        <w:rPr>
          <w:rFonts w:ascii="Times New Roman"/>
          <w:b w:val="false"/>
          <w:i w:val="false"/>
          <w:color w:val="000000"/>
          <w:sz w:val="28"/>
        </w:rPr>
        <w:t xml:space="preserve"> бірінші және үшінші бөліктері "204," деген цифрлардан кейін "204-2, 204-3, 204-4" деген цифрлармен толықтырылсын;</w:t>
      </w:r>
    </w:p>
    <w:bookmarkEnd w:id="51"/>
    <w:bookmarkStart w:name="z53" w:id="5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36-тарау</w:t>
      </w:r>
      <w:r>
        <w:rPr>
          <w:rFonts w:ascii="Times New Roman"/>
          <w:b w:val="false"/>
          <w:i w:val="false"/>
          <w:color w:val="000000"/>
          <w:sz w:val="28"/>
        </w:rPr>
        <w:t xml:space="preserve"> мынадай мазмұндағы 735-1-баппен толықтырылсын:</w:t>
      </w:r>
    </w:p>
    <w:bookmarkEnd w:id="52"/>
    <w:bookmarkStart w:name="z54" w:id="53"/>
    <w:p>
      <w:pPr>
        <w:spacing w:after="0"/>
        <w:ind w:left="0"/>
        <w:jc w:val="both"/>
      </w:pPr>
      <w:r>
        <w:rPr>
          <w:rFonts w:ascii="Times New Roman"/>
          <w:b w:val="false"/>
          <w:i w:val="false"/>
          <w:color w:val="000000"/>
          <w:sz w:val="28"/>
        </w:rPr>
        <w:t>
      "735-1-бап. Өзін-өзі реттеу енгізілген жекелеген салада немесе мемлекеттік басқару аясында басшылықты жүзеге асыратын мемлекеттік органдар</w:t>
      </w:r>
    </w:p>
    <w:bookmarkEnd w:id="53"/>
    <w:bookmarkStart w:name="z55" w:id="54"/>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 осы Кодекстің 465-1-бабында көзделген әкімшілік құқық бұзушылық туралы істерді қарайды.</w:t>
      </w:r>
    </w:p>
    <w:bookmarkEnd w:id="54"/>
    <w:bookmarkStart w:name="z56" w:id="55"/>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мыналар құқылы:</w:t>
      </w:r>
    </w:p>
    <w:bookmarkEnd w:id="55"/>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pPr>
        <w:spacing w:after="0"/>
        <w:ind w:left="0"/>
        <w:jc w:val="both"/>
      </w:pPr>
      <w:r>
        <w:rPr>
          <w:rFonts w:ascii="Times New Roman"/>
          <w:b w:val="false"/>
          <w:i w:val="false"/>
          <w:color w:val="000000"/>
          <w:sz w:val="28"/>
        </w:rPr>
        <w:t>
      2) өзін-өзі реттеу енгізілген жекелеген салада немесе мемлекеттік басқару аясында басшылықты жүзеге асыратын мемлекеттік органдар аумақтық органдарының басшылары және олардың орынбасарлары.";</w:t>
      </w:r>
    </w:p>
    <w:bookmarkStart w:name="z57" w:id="56"/>
    <w:p>
      <w:pPr>
        <w:spacing w:after="0"/>
        <w:ind w:left="0"/>
        <w:jc w:val="both"/>
      </w:pPr>
      <w:r>
        <w:rPr>
          <w:rFonts w:ascii="Times New Roman"/>
          <w:b w:val="false"/>
          <w:i w:val="false"/>
          <w:color w:val="000000"/>
          <w:sz w:val="28"/>
        </w:rPr>
        <w:t xml:space="preserve">
      11) 804-баптың </w:t>
      </w:r>
      <w:r>
        <w:rPr>
          <w:rFonts w:ascii="Times New Roman"/>
          <w:b w:val="false"/>
          <w:i w:val="false"/>
          <w:color w:val="000000"/>
          <w:sz w:val="28"/>
        </w:rPr>
        <w:t>бірінші бөлігінің</w:t>
      </w:r>
      <w:r>
        <w:rPr>
          <w:rFonts w:ascii="Times New Roman"/>
          <w:b w:val="false"/>
          <w:i w:val="false"/>
          <w:color w:val="000000"/>
          <w:sz w:val="28"/>
        </w:rPr>
        <w:t xml:space="preserve"> 64) тармақшасы мынадай редакцияда жазылсын:</w:t>
      </w:r>
    </w:p>
    <w:bookmarkEnd w:id="56"/>
    <w:bookmarkStart w:name="z58" w:id="57"/>
    <w:p>
      <w:pPr>
        <w:spacing w:after="0"/>
        <w:ind w:left="0"/>
        <w:jc w:val="both"/>
      </w:pPr>
      <w:r>
        <w:rPr>
          <w:rFonts w:ascii="Times New Roman"/>
          <w:b w:val="false"/>
          <w:i w:val="false"/>
          <w:color w:val="000000"/>
          <w:sz w:val="28"/>
        </w:rPr>
        <w:t xml:space="preserve">
      "64) тұтынушылардың құқықтарын қорғау саласындағы уәкілетті органның және оның аумақтық органдарының (193 (үшiншi бөлiгi), </w:t>
      </w:r>
      <w:r>
        <w:rPr>
          <w:rFonts w:ascii="Times New Roman"/>
          <w:b w:val="false"/>
          <w:i w:val="false"/>
          <w:color w:val="000000"/>
          <w:sz w:val="28"/>
        </w:rPr>
        <w:t>462-баптар</w:t>
      </w:r>
      <w:r>
        <w:rPr>
          <w:rFonts w:ascii="Times New Roman"/>
          <w:b w:val="false"/>
          <w:i w:val="false"/>
          <w:color w:val="000000"/>
          <w:sz w:val="28"/>
        </w:rPr>
        <w:t>) уәкілеттік берілген лауазымды адамдарының құқығы бар.".</w:t>
      </w:r>
    </w:p>
    <w:bookmarkEnd w:id="57"/>
    <w:bookmarkStart w:name="z59" w:id="58"/>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w:t>
      </w:r>
      <w:r>
        <w:rPr>
          <w:rFonts w:ascii="Times New Roman"/>
          <w:b w:val="false"/>
          <w:i w:val="false"/>
          <w:color w:val="000000"/>
          <w:sz w:val="28"/>
        </w:rPr>
        <w:t xml:space="preserve"> мынадай мазмұндағы 92-1) тармақшамен толықтырылсын: </w:t>
      </w:r>
    </w:p>
    <w:bookmarkStart w:name="z61" w:id="59"/>
    <w:p>
      <w:pPr>
        <w:spacing w:after="0"/>
        <w:ind w:left="0"/>
        <w:jc w:val="both"/>
      </w:pPr>
      <w:r>
        <w:rPr>
          <w:rFonts w:ascii="Times New Roman"/>
          <w:b w:val="false"/>
          <w:i w:val="false"/>
          <w:color w:val="000000"/>
          <w:sz w:val="28"/>
        </w:rPr>
        <w:t>
      "92-1) Қазақстан Республикасының тұтынушылардың құқықтарын қорғау туралы заңнамасының сақталуына;".</w:t>
      </w:r>
    </w:p>
    <w:bookmarkEnd w:id="59"/>
    <w:bookmarkStart w:name="z62" w:id="60"/>
    <w:p>
      <w:pPr>
        <w:spacing w:after="0"/>
        <w:ind w:left="0"/>
        <w:jc w:val="both"/>
      </w:pPr>
      <w:r>
        <w:rPr>
          <w:rFonts w:ascii="Times New Roman"/>
          <w:b w:val="false"/>
          <w:i w:val="false"/>
          <w:color w:val="000000"/>
          <w:sz w:val="28"/>
        </w:rPr>
        <w:t xml:space="preserve">
      4.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19-І, 19-ІІ, 96-құжат; № 23, 143-құжат; 2015 ж., № 11, 52-құжат; № 19-І, 101-құжат; № 20-ІV, 113-құжат; 2016 ж., № 8-ІІ, 70-құжат; № 12, 87-құжат; 2017 ж., № 12, 34-құжат; № 22-ІІІ, 109-құжат; № 23-ІІІ, 111-құжат; 2018 ж., № 10, 32-құжат; № 19, 62-құжат; 2019 ж., № 1, 4-құжат; № 7, 37-құжат; № 15-16, 67-құжат; № 19-20, 86-құжат):</w:t>
      </w:r>
    </w:p>
    <w:bookmarkEnd w:id="60"/>
    <w:bookmarkStart w:name="z63" w:id="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33-1) тармақшамен толықтырылсын:</w:t>
      </w:r>
    </w:p>
    <w:bookmarkEnd w:id="61"/>
    <w:bookmarkStart w:name="z64" w:id="62"/>
    <w:p>
      <w:pPr>
        <w:spacing w:after="0"/>
        <w:ind w:left="0"/>
        <w:jc w:val="both"/>
      </w:pPr>
      <w:r>
        <w:rPr>
          <w:rFonts w:ascii="Times New Roman"/>
          <w:b w:val="false"/>
          <w:i w:val="false"/>
          <w:color w:val="000000"/>
          <w:sz w:val="28"/>
        </w:rPr>
        <w:t>
      "33-1) сыйақы – азық-түлік тауарларын жылжыту, оның ішінде осындай тауарларды жарнамалау және оларды арнайы қоюды жүзеге асыру жолымен жылжыту, сондай-ақ осы тауарларды дайындау, өңдеу, буып-түю жөніндегі көрсетілетін қызметтерді, сауда желілеріне немесе ірі сауда объектілеріне жіберуді қоса алғанда, азық-түлік тауарларын сатып алуға және өткізуге байланысты, азық-түлік тауарларын берушінің сауда желісін немесе ірі сауда объектілерін ұйымдастыру арқылы тауарларды сату жөніндегі қызметті жүзеге асыратын ішкі сауда субъектісіне ақшалай төлемі;";</w:t>
      </w:r>
    </w:p>
    <w:bookmarkEnd w:id="62"/>
    <w:bookmarkStart w:name="z65" w:id="63"/>
    <w:p>
      <w:pPr>
        <w:spacing w:after="0"/>
        <w:ind w:left="0"/>
        <w:jc w:val="both"/>
      </w:pPr>
      <w:r>
        <w:rPr>
          <w:rFonts w:ascii="Times New Roman"/>
          <w:b w:val="false"/>
          <w:i w:val="false"/>
          <w:color w:val="000000"/>
          <w:sz w:val="28"/>
        </w:rPr>
        <w:t xml:space="preserve">
      2) 3-баптың 1-тармағының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"сыртқы" деген сөз "ішкі және сыртқы" деген сөздермен ауыстырылсын;</w:t>
      </w:r>
    </w:p>
    <w:bookmarkEnd w:id="63"/>
    <w:bookmarkStart w:name="z66" w:id="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1-тармағы мынадай мазмұндағы төртінші және бесінші бөліктермен толықтырылсын:</w:t>
      </w:r>
    </w:p>
    <w:bookmarkEnd w:id="64"/>
    <w:bookmarkStart w:name="z67" w:id="65"/>
    <w:p>
      <w:pPr>
        <w:spacing w:after="0"/>
        <w:ind w:left="0"/>
        <w:jc w:val="both"/>
      </w:pPr>
      <w:r>
        <w:rPr>
          <w:rFonts w:ascii="Times New Roman"/>
          <w:b w:val="false"/>
          <w:i w:val="false"/>
          <w:color w:val="000000"/>
          <w:sz w:val="28"/>
        </w:rPr>
        <w:t>
      "Ішкі сауда субъектісі әлеуметтік маңызы бар азық-түлік тауарына әлеуметтік маңызы бар азық-түлік тауарын беру шартында көрсетілген, өндірушінің босату бағасының немесе көтерме сауда арқылы берушінің сатып алу бағасының он бес пайызынан аспайтын шекті сауда үстемесінің мөлшерін белгілейді.</w:t>
      </w:r>
    </w:p>
    <w:bookmarkEnd w:id="65"/>
    <w:p>
      <w:pPr>
        <w:spacing w:after="0"/>
        <w:ind w:left="0"/>
        <w:jc w:val="both"/>
      </w:pPr>
      <w:r>
        <w:rPr>
          <w:rFonts w:ascii="Times New Roman"/>
          <w:b w:val="false"/>
          <w:i w:val="false"/>
          <w:color w:val="000000"/>
          <w:sz w:val="28"/>
        </w:rPr>
        <w:t>
      Ішкі сауда субъектісі әлеуметтік маңызы бар азық-түлік тауары бірнеше өндірушіден немесе көтерме сауда арқылы берушіден болған жағдайда, неғұрлым төмен құны бар әлеуметтік маңызы бар азық-түлік тауарына әлеуметтік маңызы бар азық-түлік тауарын беру шартында көрсетілген, өндірушінің босату бағасының немесе көтерме сауда арқылы берушінің сатып алу бағасының он бес пайызынан аспайтын шекті сауда үстемесінің мөлшерін белгілейді.";</w:t>
      </w:r>
    </w:p>
    <w:bookmarkStart w:name="z68" w:id="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70" w:id="67"/>
    <w:p>
      <w:pPr>
        <w:spacing w:after="0"/>
        <w:ind w:left="0"/>
        <w:jc w:val="both"/>
      </w:pPr>
      <w:r>
        <w:rPr>
          <w:rFonts w:ascii="Times New Roman"/>
          <w:b w:val="false"/>
          <w:i w:val="false"/>
          <w:color w:val="000000"/>
          <w:sz w:val="28"/>
        </w:rPr>
        <w:t xml:space="preserve">
      "2-7. Сауда базарының әкімшісі Қазақстан Республикасының сауда қызметін реттеу туралы заңнамасына сәйкес сауда базарының жұмыс істеуін және оның жұмысын ұйымдастыруды қамтамасыз ететін жеке тұлға болып табылады. </w:t>
      </w:r>
    </w:p>
    <w:bookmarkEnd w:id="67"/>
    <w:p>
      <w:pPr>
        <w:spacing w:after="0"/>
        <w:ind w:left="0"/>
        <w:jc w:val="both"/>
      </w:pPr>
      <w:r>
        <w:rPr>
          <w:rFonts w:ascii="Times New Roman"/>
          <w:b w:val="false"/>
          <w:i w:val="false"/>
          <w:color w:val="000000"/>
          <w:sz w:val="28"/>
        </w:rPr>
        <w:t>
      Сауда базарының әкімшісі:</w:t>
      </w:r>
    </w:p>
    <w:p>
      <w:pPr>
        <w:spacing w:after="0"/>
        <w:ind w:left="0"/>
        <w:jc w:val="both"/>
      </w:pPr>
      <w:r>
        <w:rPr>
          <w:rFonts w:ascii="Times New Roman"/>
          <w:b w:val="false"/>
          <w:i w:val="false"/>
          <w:color w:val="000000"/>
          <w:sz w:val="28"/>
        </w:rPr>
        <w:t>
      1) ішкі сауда субъектілері мен сауда базары әкімшілігінің жұмыскерлеріне арналған жұмыс режимін қамтитын базар регламентін бекітеді;</w:t>
      </w:r>
    </w:p>
    <w:p>
      <w:pPr>
        <w:spacing w:after="0"/>
        <w:ind w:left="0"/>
        <w:jc w:val="both"/>
      </w:pPr>
      <w:r>
        <w:rPr>
          <w:rFonts w:ascii="Times New Roman"/>
          <w:b w:val="false"/>
          <w:i w:val="false"/>
          <w:color w:val="000000"/>
          <w:sz w:val="28"/>
        </w:rPr>
        <w:t>
      2) сауда базары ұсынатын қосымша көрсетілетін қызметтер тізбесін (бар болса) бекітеді;</w:t>
      </w:r>
    </w:p>
    <w:p>
      <w:pPr>
        <w:spacing w:after="0"/>
        <w:ind w:left="0"/>
        <w:jc w:val="both"/>
      </w:pPr>
      <w:r>
        <w:rPr>
          <w:rFonts w:ascii="Times New Roman"/>
          <w:b w:val="false"/>
          <w:i w:val="false"/>
          <w:color w:val="000000"/>
          <w:sz w:val="28"/>
        </w:rPr>
        <w:t>
      3) ішкі сауда субъектілеріне сауда орындарын беру тәртібін, олардың сипаттамаларын, мүліктік жалдау (жалға алу) шартының талаптарын бекітеді;</w:t>
      </w:r>
    </w:p>
    <w:p>
      <w:pPr>
        <w:spacing w:after="0"/>
        <w:ind w:left="0"/>
        <w:jc w:val="both"/>
      </w:pPr>
      <w:r>
        <w:rPr>
          <w:rFonts w:ascii="Times New Roman"/>
          <w:b w:val="false"/>
          <w:i w:val="false"/>
          <w:color w:val="000000"/>
          <w:sz w:val="28"/>
        </w:rPr>
        <w:t xml:space="preserve">
      4)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жеткізеді."; </w:t>
      </w:r>
    </w:p>
    <w:bookmarkStart w:name="z71" w:id="68"/>
    <w:p>
      <w:pPr>
        <w:spacing w:after="0"/>
        <w:ind w:left="0"/>
        <w:jc w:val="both"/>
      </w:pPr>
      <w:r>
        <w:rPr>
          <w:rFonts w:ascii="Times New Roman"/>
          <w:b w:val="false"/>
          <w:i w:val="false"/>
          <w:color w:val="000000"/>
          <w:sz w:val="28"/>
        </w:rPr>
        <w:t>
      мынадай мазмұндағы 2-8-тармақпен толықтырылсын:</w:t>
      </w:r>
    </w:p>
    <w:bookmarkEnd w:id="68"/>
    <w:bookmarkStart w:name="z72" w:id="69"/>
    <w:p>
      <w:pPr>
        <w:spacing w:after="0"/>
        <w:ind w:left="0"/>
        <w:jc w:val="both"/>
      </w:pPr>
      <w:r>
        <w:rPr>
          <w:rFonts w:ascii="Times New Roman"/>
          <w:b w:val="false"/>
          <w:i w:val="false"/>
          <w:color w:val="000000"/>
          <w:sz w:val="28"/>
        </w:rPr>
        <w:t>
      "2-8. Сауда базарларының қызметін ұйымдастыру қағидаларын, сауда базарының аумағын күтіп-ұстауға, оны жабдықтауға және жарақтандыруға қойылатын талаптарды Қазақстан Республикасының Үкіметі бекітеді.";</w:t>
      </w:r>
    </w:p>
    <w:bookmarkEnd w:id="69"/>
    <w:bookmarkStart w:name="z73"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31-бапта</w:t>
      </w:r>
      <w:r>
        <w:rPr>
          <w:rFonts w:ascii="Times New Roman"/>
          <w:b w:val="false"/>
          <w:i w:val="false"/>
          <w:color w:val="000000"/>
          <w:sz w:val="28"/>
        </w:rPr>
        <w:t>:</w:t>
      </w:r>
    </w:p>
    <w:bookmarkEnd w:id="70"/>
    <w:p>
      <w:pPr>
        <w:spacing w:after="0"/>
        <w:ind w:left="0"/>
        <w:jc w:val="both"/>
      </w:pPr>
      <w:r>
        <w:rPr>
          <w:rFonts w:ascii="Times New Roman"/>
          <w:b w:val="false"/>
          <w:i w:val="false"/>
          <w:color w:val="000000"/>
          <w:sz w:val="28"/>
        </w:rPr>
        <w:t>
      1-тармақта:</w:t>
      </w:r>
    </w:p>
    <w:bookmarkStart w:name="z74" w:id="71"/>
    <w:p>
      <w:pPr>
        <w:spacing w:after="0"/>
        <w:ind w:left="0"/>
        <w:jc w:val="both"/>
      </w:pPr>
      <w:r>
        <w:rPr>
          <w:rFonts w:ascii="Times New Roman"/>
          <w:b w:val="false"/>
          <w:i w:val="false"/>
          <w:color w:val="000000"/>
          <w:sz w:val="28"/>
        </w:rPr>
        <w:t>
      мынадай мазмұндағы 2-2) тармақшамен толықтырылсын:</w:t>
      </w:r>
    </w:p>
    <w:bookmarkEnd w:id="71"/>
    <w:bookmarkStart w:name="z75" w:id="72"/>
    <w:p>
      <w:pPr>
        <w:spacing w:after="0"/>
        <w:ind w:left="0"/>
        <w:jc w:val="both"/>
      </w:pPr>
      <w:r>
        <w:rPr>
          <w:rFonts w:ascii="Times New Roman"/>
          <w:b w:val="false"/>
          <w:i w:val="false"/>
          <w:color w:val="000000"/>
          <w:sz w:val="28"/>
        </w:rPr>
        <w:t>
      "2-2)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жүргізуге міндетті.</w:t>
      </w:r>
    </w:p>
    <w:bookmarkEnd w:id="72"/>
    <w:p>
      <w:pPr>
        <w:spacing w:after="0"/>
        <w:ind w:left="0"/>
        <w:jc w:val="both"/>
      </w:pPr>
      <w:r>
        <w:rPr>
          <w:rFonts w:ascii="Times New Roman"/>
          <w:b w:val="false"/>
          <w:i w:val="false"/>
          <w:color w:val="000000"/>
          <w:sz w:val="28"/>
        </w:rPr>
        <w:t>
      Ішкі сауда субъектісі бұрын пайдалануда болған, қабылданған және өткізілген азық-түлік емес тауарлар туралы ақпараттың күнтізбелік бір жыл ішінде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7" w:id="73"/>
    <w:p>
      <w:pPr>
        <w:spacing w:after="0"/>
        <w:ind w:left="0"/>
        <w:jc w:val="both"/>
      </w:pPr>
      <w:r>
        <w:rPr>
          <w:rFonts w:ascii="Times New Roman"/>
          <w:b w:val="false"/>
          <w:i w:val="false"/>
          <w:color w:val="000000"/>
          <w:sz w:val="28"/>
        </w:rPr>
        <w:t xml:space="preserve">
      "8) Қазақстан Республикасының заңнамасында белгіленген тәртіппен осы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қауіпсіздік талаптары мен нормаларға сай келмейтін тауарды айналымнан алып қоюға, сондай-ақ тиісті мемлекеттік органдарды және тұтынушыны оның өміріне, денсаулығына және (немесе) мүлкіне, қоршаған ортаға ықтимал қауіп туралы уақтылы хабардар етуге, оның ішінде сатылған тауардың құны мен тұтынушыға келтірілген залалдары (нұқсанды) өтей отырып, оны тұтынушыдан қабылдап алуға;";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 </w:t>
      </w:r>
    </w:p>
    <w:bookmarkStart w:name="z79" w:id="74"/>
    <w:p>
      <w:pPr>
        <w:spacing w:after="0"/>
        <w:ind w:left="0"/>
        <w:jc w:val="both"/>
      </w:pPr>
      <w:r>
        <w:rPr>
          <w:rFonts w:ascii="Times New Roman"/>
          <w:b w:val="false"/>
          <w:i w:val="false"/>
          <w:color w:val="000000"/>
          <w:sz w:val="28"/>
        </w:rPr>
        <w:t>
      "Осы тармақтың бірінші бөлігінде белгіленген сыйақы мөлшерін арттырған кезде ішкі сауда субъектісі Қазақстан Республикасының заңдарына сәйкес жауаптылықта болады.";</w:t>
      </w:r>
    </w:p>
    <w:bookmarkEnd w:id="74"/>
    <w:bookmarkStart w:name="z80" w:id="75"/>
    <w:p>
      <w:pPr>
        <w:spacing w:after="0"/>
        <w:ind w:left="0"/>
        <w:jc w:val="both"/>
      </w:pPr>
      <w:r>
        <w:rPr>
          <w:rFonts w:ascii="Times New Roman"/>
          <w:b w:val="false"/>
          <w:i w:val="false"/>
          <w:color w:val="000000"/>
          <w:sz w:val="28"/>
        </w:rPr>
        <w:t xml:space="preserve">
      6) 32-баптың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2-1) тармақшамен толықтырылсын:</w:t>
      </w:r>
    </w:p>
    <w:bookmarkEnd w:id="75"/>
    <w:bookmarkStart w:name="z81" w:id="76"/>
    <w:p>
      <w:pPr>
        <w:spacing w:after="0"/>
        <w:ind w:left="0"/>
        <w:jc w:val="both"/>
      </w:pPr>
      <w:r>
        <w:rPr>
          <w:rFonts w:ascii="Times New Roman"/>
          <w:b w:val="false"/>
          <w:i w:val="false"/>
          <w:color w:val="000000"/>
          <w:sz w:val="28"/>
        </w:rPr>
        <w:t xml:space="preserve">
      "2-1) техникалық регламенттердің талаптарына сәйкес келмейтін және техникалық реттеу саласындағы мемлекеттік реттеуді жүзеге асыратын уәкілетті орган айқындайтын тәртіпке сәйкес алып қоюға және кері қайтарып алуға жататын өнімді;". </w:t>
      </w:r>
    </w:p>
    <w:bookmarkEnd w:id="76"/>
    <w:bookmarkStart w:name="z82" w:id="77"/>
    <w:p>
      <w:pPr>
        <w:spacing w:after="0"/>
        <w:ind w:left="0"/>
        <w:jc w:val="both"/>
      </w:pPr>
      <w:r>
        <w:rPr>
          <w:rFonts w:ascii="Times New Roman"/>
          <w:b w:val="false"/>
          <w:i w:val="false"/>
          <w:color w:val="000000"/>
          <w:sz w:val="28"/>
        </w:rPr>
        <w:t xml:space="preserve">
      5.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 2018 ж., № 10, 32-құжат; № 11, 36-құжат; № 19, 62-құжат; № 24, 94-құжат; 2019 ж., № 1, 4-құжат; № 7, 37-құжат):</w:t>
      </w:r>
    </w:p>
    <w:bookmarkEnd w:id="77"/>
    <w:bookmarkStart w:name="z83"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16-1) және 16-2) тармақшалармен толықтырылсын:</w:t>
      </w:r>
    </w:p>
    <w:bookmarkEnd w:id="78"/>
    <w:bookmarkStart w:name="z84" w:id="79"/>
    <w:p>
      <w:pPr>
        <w:spacing w:after="0"/>
        <w:ind w:left="0"/>
        <w:jc w:val="both"/>
      </w:pPr>
      <w:r>
        <w:rPr>
          <w:rFonts w:ascii="Times New Roman"/>
          <w:b w:val="false"/>
          <w:i w:val="false"/>
          <w:color w:val="000000"/>
          <w:sz w:val="28"/>
        </w:rPr>
        <w:t>
      "16-1) Тұтынушылардың құқықтарын қорғау жөніндегі ведомствоаралық кеңес – тұтынушылардың құқықтарын қорғау мәселелері бойынша ұсыныстар мен ұсынымдар әзірлеу мақсатында Қазақстан Республикасының Үкіметі жанынан құрылатын консультациялық-кеңесші орган;</w:t>
      </w:r>
    </w:p>
    <w:bookmarkEnd w:id="79"/>
    <w:bookmarkStart w:name="z85" w:id="80"/>
    <w:p>
      <w:pPr>
        <w:spacing w:after="0"/>
        <w:ind w:left="0"/>
        <w:jc w:val="both"/>
      </w:pPr>
      <w:r>
        <w:rPr>
          <w:rFonts w:ascii="Times New Roman"/>
          <w:b w:val="false"/>
          <w:i w:val="false"/>
          <w:color w:val="000000"/>
          <w:sz w:val="28"/>
        </w:rPr>
        <w:t>
      16-2) тұтынушылардың қоғамдық бірлестіктерінің қауымдастығы (одағы) (бұдан әрі – қауымдастық (одақ) – өз мүшелерінің қызметін үйлестіруді қамтамасыз ету және олардың ортақ мүдделерін қорғау үшін құрылатын, тұтынушылардың қоғамдық бірлестіктерінің ерікті бірігуі;";</w:t>
      </w:r>
    </w:p>
    <w:bookmarkEnd w:id="80"/>
    <w:bookmarkStart w:name="z86" w:id="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3), 4) және 5) тармақшалары мынадай редакцияда жазылсын:</w:t>
      </w:r>
    </w:p>
    <w:bookmarkEnd w:id="81"/>
    <w:bookmarkStart w:name="z87" w:id="82"/>
    <w:p>
      <w:pPr>
        <w:spacing w:after="0"/>
        <w:ind w:left="0"/>
        <w:jc w:val="both"/>
      </w:pPr>
      <w:r>
        <w:rPr>
          <w:rFonts w:ascii="Times New Roman"/>
          <w:b w:val="false"/>
          <w:i w:val="false"/>
          <w:color w:val="000000"/>
          <w:sz w:val="28"/>
        </w:rPr>
        <w:t>
      "3) өз құқықтары мен заңды мүдделерін қорғау мәселелерінде тұтынушыларды ағарту, тұтынушының құқықтық сауаттылығын арттыру;</w:t>
      </w:r>
    </w:p>
    <w:bookmarkEnd w:id="82"/>
    <w:bookmarkStart w:name="z88" w:id="83"/>
    <w:p>
      <w:pPr>
        <w:spacing w:after="0"/>
        <w:ind w:left="0"/>
        <w:jc w:val="both"/>
      </w:pPr>
      <w:r>
        <w:rPr>
          <w:rFonts w:ascii="Times New Roman"/>
          <w:b w:val="false"/>
          <w:i w:val="false"/>
          <w:color w:val="000000"/>
          <w:sz w:val="28"/>
        </w:rPr>
        <w:t>
      4) тұтынушылардың құқықтары мен заңды мүдделерін қорғаудың оларды қорғауды қамтамасыз ететін іс-шаралардың дәйектілігіне негізделген тиімді жүйесін қамтамасыз ету;";</w:t>
      </w:r>
    </w:p>
    <w:bookmarkEnd w:id="83"/>
    <w:bookmarkStart w:name="z89" w:id="84"/>
    <w:p>
      <w:pPr>
        <w:spacing w:after="0"/>
        <w:ind w:left="0"/>
        <w:jc w:val="both"/>
      </w:pPr>
      <w:r>
        <w:rPr>
          <w:rFonts w:ascii="Times New Roman"/>
          <w:b w:val="false"/>
          <w:i w:val="false"/>
          <w:color w:val="000000"/>
          <w:sz w:val="28"/>
        </w:rPr>
        <w:t>
      "5) тұтынушылардың қоғамдық бірлестіктерінің, қауымдастықтардың (одақтардың) тұтынушылардың құқықтары мен заңды мүдделерін қорғауды қамтамасыз етуге қатысуы;";</w:t>
      </w:r>
    </w:p>
    <w:bookmarkEnd w:id="84"/>
    <w:bookmarkStart w:name="z90" w:id="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End w:id="85"/>
    <w:bookmarkStart w:name="z91" w:id="86"/>
    <w:p>
      <w:pPr>
        <w:spacing w:after="0"/>
        <w:ind w:left="0"/>
        <w:jc w:val="both"/>
      </w:pPr>
      <w:r>
        <w:rPr>
          <w:rFonts w:ascii="Times New Roman"/>
          <w:b w:val="false"/>
          <w:i w:val="false"/>
          <w:color w:val="000000"/>
          <w:sz w:val="28"/>
        </w:rPr>
        <w:t>
      "2-тарау. Тұтынушылардың құқықтарын қорғау саласындағы мемлекеттік реттеу және Қазақстан Республикасының тұтынушылардың құқықтарын қорғау туралы заңнамасының сақталуын мемлекеттік бақылау";</w:t>
      </w:r>
    </w:p>
    <w:bookmarkEnd w:id="86"/>
    <w:bookmarkStart w:name="z92" w:id="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w:t>
      </w:r>
      <w:r>
        <w:rPr>
          <w:rFonts w:ascii="Times New Roman"/>
          <w:b w:val="false"/>
          <w:i w:val="false"/>
          <w:color w:val="000000"/>
          <w:sz w:val="28"/>
        </w:rPr>
        <w:t xml:space="preserve"> мынадай мазмұндағы 1-3) тармақшамен толықтырылсын:</w:t>
      </w:r>
    </w:p>
    <w:bookmarkEnd w:id="87"/>
    <w:bookmarkStart w:name="z93" w:id="88"/>
    <w:p>
      <w:pPr>
        <w:spacing w:after="0"/>
        <w:ind w:left="0"/>
        <w:jc w:val="both"/>
      </w:pPr>
      <w:r>
        <w:rPr>
          <w:rFonts w:ascii="Times New Roman"/>
          <w:b w:val="false"/>
          <w:i w:val="false"/>
          <w:color w:val="000000"/>
          <w:sz w:val="28"/>
        </w:rPr>
        <w:t>
      "1-3) Тұтынушылардың құқықтарын қорғау жөніндегі ведомствоаралық кеңесті құрады;".</w:t>
      </w:r>
    </w:p>
    <w:bookmarkEnd w:id="88"/>
    <w:bookmarkStart w:name="z94" w:id="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89"/>
    <w:bookmarkStart w:name="z95" w:id="90"/>
    <w:p>
      <w:pPr>
        <w:spacing w:after="0"/>
        <w:ind w:left="0"/>
        <w:jc w:val="both"/>
      </w:pPr>
      <w:r>
        <w:rPr>
          <w:rFonts w:ascii="Times New Roman"/>
          <w:b w:val="false"/>
          <w:i w:val="false"/>
          <w:color w:val="000000"/>
          <w:sz w:val="28"/>
        </w:rPr>
        <w:t>
      "5-бап. Уәкілетті органның құзыреті</w:t>
      </w:r>
    </w:p>
    <w:bookmarkEnd w:id="90"/>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тұтынушылардың құқықтарын қорғау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2) Қазақстан Республикасының Үкіметіне тұтынушылардың құқықтарын қорғау саласындағы мемлекеттік саясаттың негізгі бағыттары бойынша ұсыныстар енгізеді;</w:t>
      </w:r>
    </w:p>
    <w:p>
      <w:pPr>
        <w:spacing w:after="0"/>
        <w:ind w:left="0"/>
        <w:jc w:val="both"/>
      </w:pPr>
      <w:r>
        <w:rPr>
          <w:rFonts w:ascii="Times New Roman"/>
          <w:b w:val="false"/>
          <w:i w:val="false"/>
          <w:color w:val="000000"/>
          <w:sz w:val="28"/>
        </w:rPr>
        <w:t>
      3)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p>
      <w:pPr>
        <w:spacing w:after="0"/>
        <w:ind w:left="0"/>
        <w:jc w:val="both"/>
      </w:pPr>
      <w:r>
        <w:rPr>
          <w:rFonts w:ascii="Times New Roman"/>
          <w:b w:val="false"/>
          <w:i w:val="false"/>
          <w:color w:val="000000"/>
          <w:sz w:val="28"/>
        </w:rPr>
        <w:t>
      4) тұтынушылардың құқықтарын қорғау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5) тұтынушылардың, оның ішінде Тұтынушылардың құқықтарын қорғаудың бірыңғай ақпараттық жүйесі арқылы келіп түсетін шағымдарына, тұтынушылардың құқықтарын қорғау мәселелері бойынша мемлекеттік органдардың және тұтынушылық дауларды сотқа дейінгі реттеу субъектілерінің қызметіне талдау жүргізеді;</w:t>
      </w:r>
    </w:p>
    <w:p>
      <w:pPr>
        <w:spacing w:after="0"/>
        <w:ind w:left="0"/>
        <w:jc w:val="both"/>
      </w:pPr>
      <w:r>
        <w:rPr>
          <w:rFonts w:ascii="Times New Roman"/>
          <w:b w:val="false"/>
          <w:i w:val="false"/>
          <w:color w:val="000000"/>
          <w:sz w:val="28"/>
        </w:rPr>
        <w:t>
      6) мемлекеттік органдарға осы Заңды және тұтынушылардың құқықтарын қорғау саласындағы өзге де нормативтік құқықтық актілерді бұза отырып, өздері қабылдаған шешімдердің күшін жою туралы ұсыныстар (ұсынымдар) енгізеді;</w:t>
      </w:r>
    </w:p>
    <w:p>
      <w:pPr>
        <w:spacing w:after="0"/>
        <w:ind w:left="0"/>
        <w:jc w:val="both"/>
      </w:pPr>
      <w:r>
        <w:rPr>
          <w:rFonts w:ascii="Times New Roman"/>
          <w:b w:val="false"/>
          <w:i w:val="false"/>
          <w:color w:val="000000"/>
          <w:sz w:val="28"/>
        </w:rPr>
        <w:t>
      7) өз құқықтары мен заңды мүдделерін қорғау мәселелерінде тұтынушыларға ақпарат, консультация беруді, оларды ағартуды, олардың құқықтық сауаттылығын арттыруды жүзеге асырады;</w:t>
      </w:r>
    </w:p>
    <w:p>
      <w:pPr>
        <w:spacing w:after="0"/>
        <w:ind w:left="0"/>
        <w:jc w:val="both"/>
      </w:pPr>
      <w:r>
        <w:rPr>
          <w:rFonts w:ascii="Times New Roman"/>
          <w:b w:val="false"/>
          <w:i w:val="false"/>
          <w:color w:val="000000"/>
          <w:sz w:val="28"/>
        </w:rPr>
        <w:t>
      8)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p>
      <w:pPr>
        <w:spacing w:after="0"/>
        <w:ind w:left="0"/>
        <w:jc w:val="both"/>
      </w:pPr>
      <w:r>
        <w:rPr>
          <w:rFonts w:ascii="Times New Roman"/>
          <w:b w:val="false"/>
          <w:i w:val="false"/>
          <w:color w:val="000000"/>
          <w:sz w:val="28"/>
        </w:rPr>
        <w:t>
      9) тұтынушылардың құқықтарын қорғау саласындағы халықаралық ынтымақтастықты жүзеге асырады;</w:t>
      </w:r>
    </w:p>
    <w:p>
      <w:pPr>
        <w:spacing w:after="0"/>
        <w:ind w:left="0"/>
        <w:jc w:val="both"/>
      </w:pPr>
      <w:r>
        <w:rPr>
          <w:rFonts w:ascii="Times New Roman"/>
          <w:b w:val="false"/>
          <w:i w:val="false"/>
          <w:color w:val="000000"/>
          <w:sz w:val="28"/>
        </w:rPr>
        <w:t xml:space="preserve">
      10) зерттеулер, ақпараттық-ағартушылық жұмыс жүргізу, тұтынушылардың құқықтарын қорғау мәселелері бойынша халыққа консультациялық көмек және тұтынушылардың бұзылған құқықтары мен заңды мүдделерін қалпына келтіруде оларға өкілдік қызметтер көрсету бойынша мемлекеттік әлеуметтік тапсырысты қалыптастыруды, іске асыруды, іске асыру мониторингін және нәтижелерін бағалауды жүзеге асырады; </w:t>
      </w:r>
    </w:p>
    <w:p>
      <w:pPr>
        <w:spacing w:after="0"/>
        <w:ind w:left="0"/>
        <w:jc w:val="both"/>
      </w:pPr>
      <w:r>
        <w:rPr>
          <w:rFonts w:ascii="Times New Roman"/>
          <w:b w:val="false"/>
          <w:i w:val="false"/>
          <w:color w:val="000000"/>
          <w:sz w:val="28"/>
        </w:rPr>
        <w:t>
      11) Қазақстан Республикасының тұтынушылардың құқықтарын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12) Тұтынушылардың құқықтарын қорғаудың бірыңғай ақпараттық жүйесін қалыптастыру, жүргізу және пайдалану жөніндегі қағидаларды әзірлейді және бекітеді;</w:t>
      </w:r>
    </w:p>
    <w:p>
      <w:pPr>
        <w:spacing w:after="0"/>
        <w:ind w:left="0"/>
        <w:jc w:val="both"/>
      </w:pPr>
      <w:r>
        <w:rPr>
          <w:rFonts w:ascii="Times New Roman"/>
          <w:b w:val="false"/>
          <w:i w:val="false"/>
          <w:color w:val="000000"/>
          <w:sz w:val="28"/>
        </w:rPr>
        <w:t xml:space="preserve">
      13) жыл сайын Қазақстан Республикасының Үкіметіне тұтынушылардың құқықтарын қорғау мәселелері бойынша жүргізіліп жатқан жұмыстың Тұтынушылардың құқықтарын қорғау жөніндегі ведомствоаралық кеңесте талқыланған нәтижелері туралы баяндама ұсынады, ол бұқаралық ақпарат құралдарында беріледі; </w:t>
      </w:r>
    </w:p>
    <w:p>
      <w:pPr>
        <w:spacing w:after="0"/>
        <w:ind w:left="0"/>
        <w:jc w:val="both"/>
      </w:pPr>
      <w:r>
        <w:rPr>
          <w:rFonts w:ascii="Times New Roman"/>
          <w:b w:val="false"/>
          <w:i w:val="false"/>
          <w:color w:val="000000"/>
          <w:sz w:val="28"/>
        </w:rPr>
        <w:t>
      14) Тұтынушылардың құқықтарын қорғау жөніндегі ведомствоаралық кеңестің қызметін қамтамасыз етеді;</w:t>
      </w:r>
    </w:p>
    <w:p>
      <w:pPr>
        <w:spacing w:after="0"/>
        <w:ind w:left="0"/>
        <w:jc w:val="both"/>
      </w:pPr>
      <w:r>
        <w:rPr>
          <w:rFonts w:ascii="Times New Roman"/>
          <w:b w:val="false"/>
          <w:i w:val="false"/>
          <w:color w:val="000000"/>
          <w:sz w:val="28"/>
        </w:rPr>
        <w:t>
      15) тұтынушылық дауларды сотқа дейінгі реттеу субъектілерінің тізбесін әзірлейді және бекітеді;</w:t>
      </w:r>
    </w:p>
    <w:p>
      <w:pPr>
        <w:spacing w:after="0"/>
        <w:ind w:left="0"/>
        <w:jc w:val="both"/>
      </w:pPr>
      <w:r>
        <w:rPr>
          <w:rFonts w:ascii="Times New Roman"/>
          <w:b w:val="false"/>
          <w:i w:val="false"/>
          <w:color w:val="000000"/>
          <w:sz w:val="28"/>
        </w:rPr>
        <w:t>
      16)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96" w:id="9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6-бапта</w:t>
      </w:r>
      <w:r>
        <w:rPr>
          <w:rFonts w:ascii="Times New Roman"/>
          <w:b w:val="false"/>
          <w:i w:val="false"/>
          <w:color w:val="000000"/>
          <w:sz w:val="28"/>
        </w:rPr>
        <w:t>:</w:t>
      </w:r>
    </w:p>
    <w:bookmarkEnd w:id="91"/>
    <w:bookmarkStart w:name="z97" w:id="92"/>
    <w:p>
      <w:pPr>
        <w:spacing w:after="0"/>
        <w:ind w:left="0"/>
        <w:jc w:val="both"/>
      </w:pPr>
      <w:r>
        <w:rPr>
          <w:rFonts w:ascii="Times New Roman"/>
          <w:b w:val="false"/>
          <w:i w:val="false"/>
          <w:color w:val="000000"/>
          <w:sz w:val="28"/>
        </w:rPr>
        <w:t>
      3) тармақшадағы "сақталуына бақылауды" деген сөздер "сақталуына мемлекеттік бақылауды" деген сөздермен ауыстырылсын;</w:t>
      </w:r>
    </w:p>
    <w:bookmarkEnd w:id="92"/>
    <w:bookmarkStart w:name="z98" w:id="93"/>
    <w:p>
      <w:pPr>
        <w:spacing w:after="0"/>
        <w:ind w:left="0"/>
        <w:jc w:val="both"/>
      </w:pPr>
      <w:r>
        <w:rPr>
          <w:rFonts w:ascii="Times New Roman"/>
          <w:b w:val="false"/>
          <w:i w:val="false"/>
          <w:color w:val="000000"/>
          <w:sz w:val="28"/>
        </w:rPr>
        <w:t xml:space="preserve">
      4) тармақшадағы "тұтынушыларға ақпарат беруді, консультация жүргізуді және сауаттандыруды" деген сөздер "өз құқықтары мен заңды мүдделерін қорғау мәселелерінде тұтынушыларға ақпарат, консультация беруді, оларды ағартуды және олардың құқықтық сауаттылығын арттыруды" деген сөздермен ауыстырылсын; </w:t>
      </w:r>
    </w:p>
    <w:bookmarkEnd w:id="93"/>
    <w:bookmarkStart w:name="z99" w:id="94"/>
    <w:p>
      <w:pPr>
        <w:spacing w:after="0"/>
        <w:ind w:left="0"/>
        <w:jc w:val="both"/>
      </w:pPr>
      <w:r>
        <w:rPr>
          <w:rFonts w:ascii="Times New Roman"/>
          <w:b w:val="false"/>
          <w:i w:val="false"/>
          <w:color w:val="000000"/>
          <w:sz w:val="28"/>
        </w:rPr>
        <w:t>
      6) тармақша алып тасталсын;</w:t>
      </w:r>
    </w:p>
    <w:bookmarkEnd w:id="94"/>
    <w:bookmarkStart w:name="z100" w:id="9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2-тарау</w:t>
      </w:r>
      <w:r>
        <w:rPr>
          <w:rFonts w:ascii="Times New Roman"/>
          <w:b w:val="false"/>
          <w:i w:val="false"/>
          <w:color w:val="000000"/>
          <w:sz w:val="28"/>
        </w:rPr>
        <w:t xml:space="preserve"> мынадай мазмұндағы 6-2 және 6-3-баптармен толықтырылсын: </w:t>
      </w:r>
    </w:p>
    <w:bookmarkEnd w:id="95"/>
    <w:bookmarkStart w:name="z101" w:id="96"/>
    <w:p>
      <w:pPr>
        <w:spacing w:after="0"/>
        <w:ind w:left="0"/>
        <w:jc w:val="both"/>
      </w:pPr>
      <w:r>
        <w:rPr>
          <w:rFonts w:ascii="Times New Roman"/>
          <w:b w:val="false"/>
          <w:i w:val="false"/>
          <w:color w:val="000000"/>
          <w:sz w:val="28"/>
        </w:rPr>
        <w:t>
      "6-2-бап. Қазақстан Республикасының тұтынушылардың құқықтарын қорғау туралы заңнамасының сақталуын мемлекеттік бақылау</w:t>
      </w:r>
    </w:p>
    <w:bookmarkEnd w:id="96"/>
    <w:bookmarkStart w:name="z102" w:id="97"/>
    <w:p>
      <w:pPr>
        <w:spacing w:after="0"/>
        <w:ind w:left="0"/>
        <w:jc w:val="both"/>
      </w:pPr>
      <w:r>
        <w:rPr>
          <w:rFonts w:ascii="Times New Roman"/>
          <w:b w:val="false"/>
          <w:i w:val="false"/>
          <w:color w:val="000000"/>
          <w:sz w:val="28"/>
        </w:rPr>
        <w:t>
      1. Қазақстан Республикасының тұтынушылардың құқықтарын қорғау туралы заңнамасының сақталуын мемлекеттік бақылауды Қазақстан Республикасының Кәсіпкерлік кодексіне сәйкес мемлекеттік бақылауды жүзеге асыруға уәкілетті мемлекеттік органдар және олардың лауазымды адамдары жүзеге асырады.</w:t>
      </w:r>
    </w:p>
    <w:bookmarkEnd w:id="97"/>
    <w:bookmarkStart w:name="z103" w:id="98"/>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заңнамасының сақталуын мемлекеттік бақылауды уәкілетті орган немесе оның аумақтық бөлімшелері Қазақстан Республикасының Кәсіпкерлік кодексіне сәйкес жоспардан тыс тексеру және осы Заңға сәйкес бақылау субъектісіне (объектісіне) бармай профилактикалық бақылау нысанында жүзеге асырады.</w:t>
      </w:r>
    </w:p>
    <w:bookmarkEnd w:id="98"/>
    <w:bookmarkStart w:name="z104" w:id="99"/>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заңнамасының сақталуын бақылау субъектісіне (объектісіне) бармай профилактикалық бақылау тұтынушының бұзылған құқықтары мен заңды мүдделерін қалпына келтіру, залалды (зиянды) өтеу, сондай-ақ бақылау субъектілеріне әкімшілік жүктемені төмендету арқылы олардың әлеуметтік және мүліктік жауапкершілігін арттыру мақсатында жүргізіледі.</w:t>
      </w:r>
    </w:p>
    <w:bookmarkEnd w:id="99"/>
    <w:bookmarkStart w:name="z105" w:id="100"/>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 уәкілетті орган немесе оның аумақтық бөлімшелері Қазақстан Республикасының тұтынушылардың құқықтарын қорғау туралы заңнамасын бұзу фактілері бойынша мемлекеттік органдардан, тұтынушылық дауларды сотқа дейінгі реттеу субъектілерінен, тұтынушылардың заңды мүдделерін білдіретін өкілдерден,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жүргізеді.</w:t>
      </w:r>
    </w:p>
    <w:bookmarkEnd w:id="100"/>
    <w:bookmarkStart w:name="z106" w:id="101"/>
    <w:p>
      <w:pPr>
        <w:spacing w:after="0"/>
        <w:ind w:left="0"/>
        <w:jc w:val="both"/>
      </w:pPr>
      <w:r>
        <w:rPr>
          <w:rFonts w:ascii="Times New Roman"/>
          <w:b w:val="false"/>
          <w:i w:val="false"/>
          <w:color w:val="000000"/>
          <w:sz w:val="28"/>
        </w:rPr>
        <w:t>
      5. Сатушылар (дайындаушылар, орындаушылар) мемлекеттік бақылау субъектілері болып табылады.</w:t>
      </w:r>
    </w:p>
    <w:bookmarkEnd w:id="101"/>
    <w:bookmarkStart w:name="z107" w:id="102"/>
    <w:p>
      <w:pPr>
        <w:spacing w:after="0"/>
        <w:ind w:left="0"/>
        <w:jc w:val="both"/>
      </w:pPr>
      <w:r>
        <w:rPr>
          <w:rFonts w:ascii="Times New Roman"/>
          <w:b w:val="false"/>
          <w:i w:val="false"/>
          <w:color w:val="000000"/>
          <w:sz w:val="28"/>
        </w:rPr>
        <w:t>
      6. Осы баптың 4-тармағында көзделген ақпарат пен есептілікті қарау нәтижелері бойынша Қазақстан Республикасының тұтынушылардың құқықтарын қорғау туралы заңнамасын бұзушылықтар анықталған жағдайда, бақылау субъектісіне оларды жою тәртібі міндетті түрде түсіндіріле отырып, әкімшілік құқық бұзушылық туралы іс қозғалмай, бақылау субъектісіне (объектісіне) бармай профилактикалық бақылау нәтижелері бойынша анықталған бұзушылықтарды жою туралы ұсыным бақылау субъектісіне жіберіледі.</w:t>
      </w:r>
    </w:p>
    <w:bookmarkEnd w:id="102"/>
    <w:bookmarkStart w:name="z108" w:id="103"/>
    <w:p>
      <w:pPr>
        <w:spacing w:after="0"/>
        <w:ind w:left="0"/>
        <w:jc w:val="both"/>
      </w:pPr>
      <w:r>
        <w:rPr>
          <w:rFonts w:ascii="Times New Roman"/>
          <w:b w:val="false"/>
          <w:i w:val="false"/>
          <w:color w:val="000000"/>
          <w:sz w:val="28"/>
        </w:rPr>
        <w:t xml:space="preserve">
      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субъектісіне жеке қолын қойғызып немесе оны жөнелту мен алу фактілерін растайтын өзге де тәсілмен табыс етілуге тиіс.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 </w:t>
      </w:r>
    </w:p>
    <w:bookmarkEnd w:id="103"/>
    <w:p>
      <w:pPr>
        <w:spacing w:after="0"/>
        <w:ind w:left="0"/>
        <w:jc w:val="both"/>
      </w:pPr>
      <w:r>
        <w:rPr>
          <w:rFonts w:ascii="Times New Roman"/>
          <w:b w:val="false"/>
          <w:i w:val="false"/>
          <w:color w:val="000000"/>
          <w:sz w:val="28"/>
        </w:rPr>
        <w:t>
      1) қолма-қол – алғаны туралы ұсынымда белгі қойған күннен бастап;</w:t>
      </w:r>
    </w:p>
    <w:p>
      <w:pPr>
        <w:spacing w:after="0"/>
        <w:ind w:left="0"/>
        <w:jc w:val="both"/>
      </w:pPr>
      <w:r>
        <w:rPr>
          <w:rFonts w:ascii="Times New Roman"/>
          <w:b w:val="false"/>
          <w:i w:val="false"/>
          <w:color w:val="000000"/>
          <w:sz w:val="28"/>
        </w:rPr>
        <w:t>
      2) поштамен – тапсырысты хатпен пошта жөнелтімін алғаны туралы хабарланған күннен бастап;</w:t>
      </w:r>
    </w:p>
    <w:p>
      <w:pPr>
        <w:spacing w:after="0"/>
        <w:ind w:left="0"/>
        <w:jc w:val="both"/>
      </w:pPr>
      <w:r>
        <w:rPr>
          <w:rFonts w:ascii="Times New Roman"/>
          <w:b w:val="false"/>
          <w:i w:val="false"/>
          <w:color w:val="000000"/>
          <w:sz w:val="28"/>
        </w:rPr>
        <w:t>
      3) электрондық тәсілмен – уәкілетті орган немесе оның аумақтық бөлімшелері сұрау салған кезде хатта көрсетілген бақылау субъектісінің электрондық мекенжайына уәкілетті орган немесе оның аумақтық бөлімшелері жөнелткен күннен бастап табыс етілді деп есептеледі.</w:t>
      </w:r>
    </w:p>
    <w:bookmarkStart w:name="z109" w:id="104"/>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ол табыс етілген (хабарланған) күннен кейінгі күннен бастап он жұмыс күні ішінде орындалуға тиіс.</w:t>
      </w:r>
    </w:p>
    <w:bookmarkEnd w:id="104"/>
    <w:bookmarkStart w:name="z110" w:id="105"/>
    <w:p>
      <w:pPr>
        <w:spacing w:after="0"/>
        <w:ind w:left="0"/>
        <w:jc w:val="both"/>
      </w:pPr>
      <w:r>
        <w:rPr>
          <w:rFonts w:ascii="Times New Roman"/>
          <w:b w:val="false"/>
          <w:i w:val="false"/>
          <w:color w:val="000000"/>
          <w:sz w:val="28"/>
        </w:rPr>
        <w:t>
      9. Бақылау субъектісі бақылау субъектісіне (объектісіне) бармай профилактикалық бақылау нәтижелері бойынша анықталған бұзушылықтарды жою туралы ұсынымда көрсетілген бұзушылықтармен келіспеген жағдайда,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бес жұмыс күні ішінде уәкілетті органға немесе оның аумақтық бөлімшелеріне қарсылық жіберуге құқылы.</w:t>
      </w:r>
    </w:p>
    <w:bookmarkEnd w:id="105"/>
    <w:bookmarkStart w:name="z111" w:id="106"/>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жарты жылда бір реттен жиі жүргізілмейді.</w:t>
      </w:r>
    </w:p>
    <w:bookmarkEnd w:id="106"/>
    <w:bookmarkStart w:name="z112" w:id="107"/>
    <w:p>
      <w:pPr>
        <w:spacing w:after="0"/>
        <w:ind w:left="0"/>
        <w:jc w:val="both"/>
      </w:pPr>
      <w:r>
        <w:rPr>
          <w:rFonts w:ascii="Times New Roman"/>
          <w:b w:val="false"/>
          <w:i w:val="false"/>
          <w:color w:val="000000"/>
          <w:sz w:val="28"/>
        </w:rPr>
        <w:t>
      6-3-бап. Тұтынушылардың құқықтарын қорғаудың бірыңғай ақпараттық жүйесі</w:t>
      </w:r>
    </w:p>
    <w:bookmarkEnd w:id="107"/>
    <w:bookmarkStart w:name="z113" w:id="108"/>
    <w:p>
      <w:pPr>
        <w:spacing w:after="0"/>
        <w:ind w:left="0"/>
        <w:jc w:val="both"/>
      </w:pPr>
      <w:r>
        <w:rPr>
          <w:rFonts w:ascii="Times New Roman"/>
          <w:b w:val="false"/>
          <w:i w:val="false"/>
          <w:color w:val="000000"/>
          <w:sz w:val="28"/>
        </w:rPr>
        <w:t>
      1. Тұтынушылардың құқықтарын қорғаудың бірыңғай ақпараттық жүйесі тұтынушылардың өтініштерін қабылдау және қарау процесін автоматтандыруға, оларды тұтынушылардың құқықтарын қорғау жүйесінің барлық деңгейінде жүйелендіруге және есепке алуға арналған ақпараттық жүйе болып табылады.</w:t>
      </w:r>
    </w:p>
    <w:bookmarkEnd w:id="108"/>
    <w:bookmarkStart w:name="z114" w:id="109"/>
    <w:p>
      <w:pPr>
        <w:spacing w:after="0"/>
        <w:ind w:left="0"/>
        <w:jc w:val="both"/>
      </w:pPr>
      <w:r>
        <w:rPr>
          <w:rFonts w:ascii="Times New Roman"/>
          <w:b w:val="false"/>
          <w:i w:val="false"/>
          <w:color w:val="000000"/>
          <w:sz w:val="28"/>
        </w:rPr>
        <w:t>
      2. Уәкілетті орган Тұтынушылардың құқықтарын қорғаудың бірыңғай ақпараттық жүйесін және оның мобильдік нұсқасын қалыптастыруды және жүргізуді қамтамасыз етеді.</w:t>
      </w:r>
    </w:p>
    <w:bookmarkEnd w:id="109"/>
    <w:bookmarkStart w:name="z115" w:id="110"/>
    <w:p>
      <w:pPr>
        <w:spacing w:after="0"/>
        <w:ind w:left="0"/>
        <w:jc w:val="both"/>
      </w:pPr>
      <w:r>
        <w:rPr>
          <w:rFonts w:ascii="Times New Roman"/>
          <w:b w:val="false"/>
          <w:i w:val="false"/>
          <w:color w:val="000000"/>
          <w:sz w:val="28"/>
        </w:rPr>
        <w:t>
      3. Тұтынушылардың құқықтарын қорғаудың бірыңғай ақпараттық жүйесі арқылы тұтынушылардың өтініштерін тұтынушылардың құқықтарын қорғау жүйесінің барлық деңгейінде қарауды:</w:t>
      </w:r>
    </w:p>
    <w:bookmarkEnd w:id="110"/>
    <w:p>
      <w:pPr>
        <w:spacing w:after="0"/>
        <w:ind w:left="0"/>
        <w:jc w:val="both"/>
      </w:pPr>
      <w:r>
        <w:rPr>
          <w:rFonts w:ascii="Times New Roman"/>
          <w:b w:val="false"/>
          <w:i w:val="false"/>
          <w:color w:val="000000"/>
          <w:sz w:val="28"/>
        </w:rPr>
        <w:t>
      1) тауарларды (жұмыстарды, көрсетілетін қызметтерді) сатушылар (дайындаушылар, орындаушылар), ойын бастамашылары (ұйымдастырушылары);</w:t>
      </w:r>
    </w:p>
    <w:p>
      <w:pPr>
        <w:spacing w:after="0"/>
        <w:ind w:left="0"/>
        <w:jc w:val="both"/>
      </w:pPr>
      <w:r>
        <w:rPr>
          <w:rFonts w:ascii="Times New Roman"/>
          <w:b w:val="false"/>
          <w:i w:val="false"/>
          <w:color w:val="000000"/>
          <w:sz w:val="28"/>
        </w:rPr>
        <w:t>
      2) тұтынушылардың қоғамдық бірлестіктері, қауымдастықтар (одақтар), заң консультанттары палатасының мүшелері болып табылатын және заң көмегін көрсететін заң консультанттары және Қазақстан Республикасының заңнамасына сәйкес өзге де тұлғалар;</w:t>
      </w:r>
    </w:p>
    <w:p>
      <w:pPr>
        <w:spacing w:after="0"/>
        <w:ind w:left="0"/>
        <w:jc w:val="both"/>
      </w:pPr>
      <w:r>
        <w:rPr>
          <w:rFonts w:ascii="Times New Roman"/>
          <w:b w:val="false"/>
          <w:i w:val="false"/>
          <w:color w:val="000000"/>
          <w:sz w:val="28"/>
        </w:rPr>
        <w:t>
      3) тұтынушылық дауларды сотқа дейінгі реттеу субъектілері;</w:t>
      </w:r>
    </w:p>
    <w:p>
      <w:pPr>
        <w:spacing w:after="0"/>
        <w:ind w:left="0"/>
        <w:jc w:val="both"/>
      </w:pPr>
      <w:r>
        <w:rPr>
          <w:rFonts w:ascii="Times New Roman"/>
          <w:b w:val="false"/>
          <w:i w:val="false"/>
          <w:color w:val="000000"/>
          <w:sz w:val="28"/>
        </w:rPr>
        <w:t>
      4) уәкілетті орган, мемлекеттік органдар қамтамасыз етеді.</w:t>
      </w:r>
    </w:p>
    <w:p>
      <w:pPr>
        <w:spacing w:after="0"/>
        <w:ind w:left="0"/>
        <w:jc w:val="both"/>
      </w:pPr>
      <w:r>
        <w:rPr>
          <w:rFonts w:ascii="Times New Roman"/>
          <w:b w:val="false"/>
          <w:i w:val="false"/>
          <w:color w:val="000000"/>
          <w:sz w:val="28"/>
        </w:rPr>
        <w:t>
      Мемлекеттік органдар мен тұтынушылық дауларды сотқа дейінгі реттеу субъектілері тұтынушылардың қаралған өтініштерінің нәтижелері, сондай-ақ оларды қараудан бас тарту себептері туралы барлық ақпаратты Тұтынушылардың құқықтарын қорғаудың бірыңғай ақпараттық жүйесіне енгізуді қамтамасыз етеді.</w:t>
      </w:r>
    </w:p>
    <w:p>
      <w:pPr>
        <w:spacing w:after="0"/>
        <w:ind w:left="0"/>
        <w:jc w:val="both"/>
      </w:pPr>
      <w:r>
        <w:rPr>
          <w:rFonts w:ascii="Times New Roman"/>
          <w:b w:val="false"/>
          <w:i w:val="false"/>
          <w:color w:val="000000"/>
          <w:sz w:val="28"/>
        </w:rPr>
        <w:t>
      Тұтынушылардың өтініштерін сатушылар (дайындаушылар, орындаушылар) Тұтынушылардың құқықтарын қорғаудың бірыңғай ақпараттық жүйесі арқылы олар онда ерікті түрде тіркелген кезде қарайды.</w:t>
      </w:r>
    </w:p>
    <w:bookmarkStart w:name="z116" w:id="111"/>
    <w:p>
      <w:pPr>
        <w:spacing w:after="0"/>
        <w:ind w:left="0"/>
        <w:jc w:val="both"/>
      </w:pPr>
      <w:r>
        <w:rPr>
          <w:rFonts w:ascii="Times New Roman"/>
          <w:b w:val="false"/>
          <w:i w:val="false"/>
          <w:color w:val="000000"/>
          <w:sz w:val="28"/>
        </w:rPr>
        <w:t>
      4. Тұтынушылардың құқықтарын қорғаудың бірыңғай ақпараттық жүйесі арқылы қаралатын тұтынушылардың құқықтарын қорғау саласындағы өтініштерге мыналар жатады:</w:t>
      </w:r>
    </w:p>
    <w:bookmarkEnd w:id="111"/>
    <w:p>
      <w:pPr>
        <w:spacing w:after="0"/>
        <w:ind w:left="0"/>
        <w:jc w:val="both"/>
      </w:pPr>
      <w:r>
        <w:rPr>
          <w:rFonts w:ascii="Times New Roman"/>
          <w:b w:val="false"/>
          <w:i w:val="false"/>
          <w:color w:val="000000"/>
          <w:sz w:val="28"/>
        </w:rPr>
        <w:t>
      1) тұтынушылардың тауарларды (жұмыстарды, көрсетілетін қызметтерді) сатушыларға (дайындаушыларға, орындаушыларға) өздерінің құқықтары мен заңды мүдделерін бұзушылықтарын жою, сондай-ақ тауардың (жұмыстың, көрсетілетін қызметтің) кемшіліктері салдарынан осы бұзушылықтар келтірген залалды (зиянды) өтеу туралы наразылығы бар өтініштері;</w:t>
      </w:r>
    </w:p>
    <w:p>
      <w:pPr>
        <w:spacing w:after="0"/>
        <w:ind w:left="0"/>
        <w:jc w:val="both"/>
      </w:pPr>
      <w:r>
        <w:rPr>
          <w:rFonts w:ascii="Times New Roman"/>
          <w:b w:val="false"/>
          <w:i w:val="false"/>
          <w:color w:val="000000"/>
          <w:sz w:val="28"/>
        </w:rPr>
        <w:t>
      2) тұтынушылардың ұтыс түрінде берілген (орындалған, көрсетілген) тауарлардың (жұмыстардың, көрсетілетін қызметтердің) сапасы бойынша ойын бастамашыларына (ұйымдастырушыларына) наразылығы бар өтініштері;</w:t>
      </w:r>
    </w:p>
    <w:p>
      <w:pPr>
        <w:spacing w:after="0"/>
        <w:ind w:left="0"/>
        <w:jc w:val="both"/>
      </w:pPr>
      <w:r>
        <w:rPr>
          <w:rFonts w:ascii="Times New Roman"/>
          <w:b w:val="false"/>
          <w:i w:val="false"/>
          <w:color w:val="000000"/>
          <w:sz w:val="28"/>
        </w:rPr>
        <w:t>
      3) тұтынушылардың тұтынушылық дауларды сотқа дейінгі реттеу субъектілеріне өздерінің бұзылған құқықтары мен заңды мүдделерін қорғау және қалпына келтіру, тауардың (жұмыстың, көрсетілетін қызметтің) кемшіліктері салдарынан келтірілген залалды (зиянды) өтеу, моральдық зиянды өтеу үшін берілген өтініштері;</w:t>
      </w:r>
    </w:p>
    <w:p>
      <w:pPr>
        <w:spacing w:after="0"/>
        <w:ind w:left="0"/>
        <w:jc w:val="both"/>
      </w:pPr>
      <w:r>
        <w:rPr>
          <w:rFonts w:ascii="Times New Roman"/>
          <w:b w:val="false"/>
          <w:i w:val="false"/>
          <w:color w:val="000000"/>
          <w:sz w:val="28"/>
        </w:rPr>
        <w:t>
      4) тұтынушылардың тұтынушылар құқықтарын қорғау саласындағы өз құқықтары мен заңды мүдделерін бұзған сатушыларға (дайындаушыларға, орындаушыларға), ойын бастамашыларына (ұйымдастырушыларына) қатысты өз құзыреті шегінде шаралар қабылдау мақсатында уәкілетті органға және тиісті мемлекеттік органдарға өтініштері;</w:t>
      </w:r>
    </w:p>
    <w:p>
      <w:pPr>
        <w:spacing w:after="0"/>
        <w:ind w:left="0"/>
        <w:jc w:val="both"/>
      </w:pPr>
      <w:r>
        <w:rPr>
          <w:rFonts w:ascii="Times New Roman"/>
          <w:b w:val="false"/>
          <w:i w:val="false"/>
          <w:color w:val="000000"/>
          <w:sz w:val="28"/>
        </w:rPr>
        <w:t>
      5) тұтынушылардың тұтынушылық дауларды сотқа дейінгі реттеу субъектілеріне және (немесе) тұтынушылардың заңды мүдделерін білдіретін өкілдерге тұтынушылық дауларды қарау және (немесе) олардың құқықтары мен заңды мүдделерін қорғау жөніндегі қызметті тиімсіз жүзеге асыруына байланысты оларға қатысты өз құзыреті шегінде шаралар қолдану мақсатында уәкілетті органға және тиісті мемлекеттік органдарға өтініштері;</w:t>
      </w:r>
    </w:p>
    <w:p>
      <w:pPr>
        <w:spacing w:after="0"/>
        <w:ind w:left="0"/>
        <w:jc w:val="both"/>
      </w:pPr>
      <w:r>
        <w:rPr>
          <w:rFonts w:ascii="Times New Roman"/>
          <w:b w:val="false"/>
          <w:i w:val="false"/>
          <w:color w:val="000000"/>
          <w:sz w:val="28"/>
        </w:rPr>
        <w:t xml:space="preserve">
      6) тұтынушылардың қоғамдық бірлестіктерінің, қауымдастықтардың (одақтардың) қауіпсіздік пен сапа жөніндегі белгіленген талаптарға сәйкес келмейтін тауарларды шығарған және өткізген (жұмыстарды орындаған және қызметтер көрсеткен) тұлғаларға қатысты өз құзыреті шегінде шаралар қабылдау мақсатында; тұтынушылардың өтініштері, шағымдары келіп түскен жағдайда тауарлардың (жұмыстардың, көрсетілетін қызметтердің) сапасын бағалау мақсатында; тұтынушылардың құқықтары мен заңды мүдделерін бұзу фактісін қарауға жәрдемдесу мақсатында уәкілетті органға және тиісті мемлекеттік органдарға, оның ішінде қоғамдық бақылау нәтижелері бойынша өтініштері. </w:t>
      </w:r>
    </w:p>
    <w:p>
      <w:pPr>
        <w:spacing w:after="0"/>
        <w:ind w:left="0"/>
        <w:jc w:val="both"/>
      </w:pPr>
      <w:r>
        <w:rPr>
          <w:rFonts w:ascii="Times New Roman"/>
          <w:b w:val="false"/>
          <w:i w:val="false"/>
          <w:color w:val="000000"/>
          <w:sz w:val="28"/>
        </w:rPr>
        <w:t>
      Тұтынушылардың құқықтарын қорғау мәселелері бойынша сотқа өтініштер Тұтынушылардың құқықтарын қорғаудың бірыңғай ақпараттық жүйесі арқылы жіберілмеуге тиіс.</w:t>
      </w:r>
    </w:p>
    <w:bookmarkStart w:name="z117" w:id="112"/>
    <w:p>
      <w:pPr>
        <w:spacing w:after="0"/>
        <w:ind w:left="0"/>
        <w:jc w:val="both"/>
      </w:pPr>
      <w:r>
        <w:rPr>
          <w:rFonts w:ascii="Times New Roman"/>
          <w:b w:val="false"/>
          <w:i w:val="false"/>
          <w:color w:val="000000"/>
          <w:sz w:val="28"/>
        </w:rPr>
        <w:t>
      5. Тұтынушылардың құқықтарын қорғаудың бірыңғай ақпараттық жүйесі Қазақстан Республикасының дербес деректер және оларды қорғау туралы заңнамасының талаптары ескеріле отырып, өздеріне қатысты тұтынушылардың өтініштері мен шағымдары келіп түскен сатушылар (дайындаушылар, орындаушылар) туралы мәліметтерді қоса алғанда, ақпараттың жалпыға бірдей қолжетімділігін қамтамасыз етуге тиіс.";</w:t>
      </w:r>
    </w:p>
    <w:bookmarkEnd w:id="112"/>
    <w:bookmarkStart w:name="z118" w:id="1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7-бапта</w:t>
      </w:r>
      <w:r>
        <w:rPr>
          <w:rFonts w:ascii="Times New Roman"/>
          <w:b w:val="false"/>
          <w:i w:val="false"/>
          <w:color w:val="000000"/>
          <w:sz w:val="28"/>
        </w:rPr>
        <w:t>:</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"сауаттандыруға" деген сөздер "ағартуға және тұтынушының өз құқықтары мен заңды мүдделерін қорғау мәселелерінде құқықтық сауаттылығын арттыруға"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21" w:id="114"/>
    <w:p>
      <w:pPr>
        <w:spacing w:after="0"/>
        <w:ind w:left="0"/>
        <w:jc w:val="both"/>
      </w:pPr>
      <w:r>
        <w:rPr>
          <w:rFonts w:ascii="Times New Roman"/>
          <w:b w:val="false"/>
          <w:i w:val="false"/>
          <w:color w:val="000000"/>
          <w:sz w:val="28"/>
        </w:rPr>
        <w:t>
      "9) сатушыдан (дайындаушыдан, орындаушыдан)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алуға;";</w:t>
      </w:r>
    </w:p>
    <w:bookmarkEnd w:id="114"/>
    <w:bookmarkStart w:name="z122" w:id="115"/>
    <w:p>
      <w:pPr>
        <w:spacing w:after="0"/>
        <w:ind w:left="0"/>
        <w:jc w:val="both"/>
      </w:pPr>
      <w:r>
        <w:rPr>
          <w:rFonts w:ascii="Times New Roman"/>
          <w:b w:val="false"/>
          <w:i w:val="false"/>
          <w:color w:val="000000"/>
          <w:sz w:val="28"/>
        </w:rPr>
        <w:t xml:space="preserve">
      9) 8-1-баптың </w:t>
      </w:r>
      <w:r>
        <w:rPr>
          <w:rFonts w:ascii="Times New Roman"/>
          <w:b w:val="false"/>
          <w:i w:val="false"/>
          <w:color w:val="000000"/>
          <w:sz w:val="28"/>
        </w:rPr>
        <w:t>2-тармағында</w:t>
      </w:r>
      <w:r>
        <w:rPr>
          <w:rFonts w:ascii="Times New Roman"/>
          <w:b w:val="false"/>
          <w:i w:val="false"/>
          <w:color w:val="000000"/>
          <w:sz w:val="28"/>
        </w:rPr>
        <w:t>:</w:t>
      </w:r>
    </w:p>
    <w:bookmarkEnd w:id="115"/>
    <w:bookmarkStart w:name="z123" w:id="116"/>
    <w:p>
      <w:pPr>
        <w:spacing w:after="0"/>
        <w:ind w:left="0"/>
        <w:jc w:val="both"/>
      </w:pPr>
      <w:r>
        <w:rPr>
          <w:rFonts w:ascii="Times New Roman"/>
          <w:b w:val="false"/>
          <w:i w:val="false"/>
          <w:color w:val="000000"/>
          <w:sz w:val="28"/>
        </w:rPr>
        <w:t>
      мынадай мазмұндағы 4-1) тармақшамен толықтырылсын:</w:t>
      </w:r>
    </w:p>
    <w:bookmarkEnd w:id="116"/>
    <w:bookmarkStart w:name="z124" w:id="117"/>
    <w:p>
      <w:pPr>
        <w:spacing w:after="0"/>
        <w:ind w:left="0"/>
        <w:jc w:val="both"/>
      </w:pPr>
      <w:r>
        <w:rPr>
          <w:rFonts w:ascii="Times New Roman"/>
          <w:b w:val="false"/>
          <w:i w:val="false"/>
          <w:color w:val="000000"/>
          <w:sz w:val="28"/>
        </w:rPr>
        <w:t>
      "4-1) төлем карточкаларын пайдалана отырып, төлемдерді қабылдау кезінде қолма-қол ақшамен төленген жағдайдағы тауарларды (жұмыстарды, көрсетілетін қызметтерді) сату бағасынан асатын баға белгілеу;";</w:t>
      </w:r>
    </w:p>
    <w:bookmarkEnd w:id="117"/>
    <w:bookmarkStart w:name="z125" w:id="118"/>
    <w:p>
      <w:pPr>
        <w:spacing w:after="0"/>
        <w:ind w:left="0"/>
        <w:jc w:val="both"/>
      </w:pPr>
      <w:r>
        <w:rPr>
          <w:rFonts w:ascii="Times New Roman"/>
          <w:b w:val="false"/>
          <w:i w:val="false"/>
          <w:color w:val="000000"/>
          <w:sz w:val="28"/>
        </w:rPr>
        <w:t>
      12) тармақша "тұтынушылардың" деген сөзден кейін "Қазақстан Республикасының азаматтық заңнамасында айқындалған" деген сөздермен толықтырылсын;</w:t>
      </w:r>
    </w:p>
    <w:bookmarkEnd w:id="118"/>
    <w:bookmarkStart w:name="z126" w:id="11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9-бапта</w:t>
      </w:r>
      <w:r>
        <w:rPr>
          <w:rFonts w:ascii="Times New Roman"/>
          <w:b w:val="false"/>
          <w:i w:val="false"/>
          <w:color w:val="000000"/>
          <w:sz w:val="28"/>
        </w:rPr>
        <w:t>:</w:t>
      </w:r>
    </w:p>
    <w:bookmarkEnd w:id="119"/>
    <w:bookmarkStart w:name="z127" w:id="120"/>
    <w:p>
      <w:pPr>
        <w:spacing w:after="0"/>
        <w:ind w:left="0"/>
        <w:jc w:val="both"/>
      </w:pPr>
      <w:r>
        <w:rPr>
          <w:rFonts w:ascii="Times New Roman"/>
          <w:b w:val="false"/>
          <w:i w:val="false"/>
          <w:color w:val="000000"/>
          <w:sz w:val="28"/>
        </w:rPr>
        <w:t>
      тақырыптағы "сауаттану" деген сөз "ағарту және өз құқықтары мен заңды мүдделерін қорғау мәселелерінде тұтынушылардың құқықтық сауаттылығын арттыру" деген сөздермен ауыстырылсын;</w:t>
      </w:r>
    </w:p>
    <w:bookmarkEnd w:id="120"/>
    <w:bookmarkStart w:name="z128" w:id="121"/>
    <w:p>
      <w:pPr>
        <w:spacing w:after="0"/>
        <w:ind w:left="0"/>
        <w:jc w:val="both"/>
      </w:pPr>
      <w:r>
        <w:rPr>
          <w:rFonts w:ascii="Times New Roman"/>
          <w:b w:val="false"/>
          <w:i w:val="false"/>
          <w:color w:val="000000"/>
          <w:sz w:val="28"/>
        </w:rPr>
        <w:t>
      "сауаттану" деген сөз "ағарту және өз құқықтары мен заңды мүдделерін қорғау мәселелерінде тұтынушылардың құқықтық сауаттылығын арттыру" деген сөздермен ауыстырылсын;</w:t>
      </w:r>
    </w:p>
    <w:bookmarkEnd w:id="121"/>
    <w:bookmarkStart w:name="z129" w:id="1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мынадай редакцияда жазылсын: </w:t>
      </w:r>
    </w:p>
    <w:bookmarkEnd w:id="122"/>
    <w:bookmarkStart w:name="z130" w:id="123"/>
    <w:p>
      <w:pPr>
        <w:spacing w:after="0"/>
        <w:ind w:left="0"/>
        <w:jc w:val="both"/>
      </w:pPr>
      <w:r>
        <w:rPr>
          <w:rFonts w:ascii="Times New Roman"/>
          <w:b w:val="false"/>
          <w:i w:val="false"/>
          <w:color w:val="000000"/>
          <w:sz w:val="28"/>
        </w:rPr>
        <w:t>
      "18-бап. Тұтынушының сатушыдан (дайындаушыдан, орындаушыдан)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алу құқығы</w:t>
      </w:r>
    </w:p>
    <w:bookmarkEnd w:id="123"/>
    <w:bookmarkStart w:name="z131" w:id="124"/>
    <w:p>
      <w:pPr>
        <w:spacing w:after="0"/>
        <w:ind w:left="0"/>
        <w:jc w:val="both"/>
      </w:pPr>
      <w:r>
        <w:rPr>
          <w:rFonts w:ascii="Times New Roman"/>
          <w:b w:val="false"/>
          <w:i w:val="false"/>
          <w:color w:val="000000"/>
          <w:sz w:val="28"/>
        </w:rPr>
        <w:t>
      1. Тұтынушының сатушыдан (дайындаушыдан, орындаушыдан)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алуға құқығы бар.</w:t>
      </w:r>
    </w:p>
    <w:bookmarkEnd w:id="124"/>
    <w:bookmarkStart w:name="z132" w:id="125"/>
    <w:p>
      <w:pPr>
        <w:spacing w:after="0"/>
        <w:ind w:left="0"/>
        <w:jc w:val="both"/>
      </w:pPr>
      <w:r>
        <w:rPr>
          <w:rFonts w:ascii="Times New Roman"/>
          <w:b w:val="false"/>
          <w:i w:val="false"/>
          <w:color w:val="000000"/>
          <w:sz w:val="28"/>
        </w:rPr>
        <w:t>
      2. Тұтынушыда тауарды сатып алу (жұмысты орындау, қызметті көрсету) фактісін растайтын құжаттың немесе тауарды сатып алу (жұмысты орындау, қызметті көрсету) кезінде жасалған шарттың болмауы тауарды сатып алу фактісін растау үшін оны куәлардың айғақтарына, сондай-ақ құжаттарға және басқа да дәлелдеу құралдарына, оның ішінде фото- және (немесе) бейнетіркеуге сілтеме жасау құқығынан айырмайды.";</w:t>
      </w:r>
    </w:p>
    <w:bookmarkEnd w:id="125"/>
    <w:bookmarkStart w:name="z133" w:id="126"/>
    <w:p>
      <w:pPr>
        <w:spacing w:after="0"/>
        <w:ind w:left="0"/>
        <w:jc w:val="both"/>
      </w:pPr>
      <w:r>
        <w:rPr>
          <w:rFonts w:ascii="Times New Roman"/>
          <w:b w:val="false"/>
          <w:i w:val="false"/>
          <w:color w:val="000000"/>
          <w:sz w:val="28"/>
        </w:rPr>
        <w:t>
      "21-бап. Моральдық зиянды өтету құқығы</w:t>
      </w:r>
    </w:p>
    <w:bookmarkEnd w:id="126"/>
    <w:p>
      <w:pPr>
        <w:spacing w:after="0"/>
        <w:ind w:left="0"/>
        <w:jc w:val="both"/>
      </w:pPr>
      <w:r>
        <w:rPr>
          <w:rFonts w:ascii="Times New Roman"/>
          <w:b w:val="false"/>
          <w:i w:val="false"/>
          <w:color w:val="000000"/>
          <w:sz w:val="28"/>
        </w:rPr>
        <w:t>
      Қазақстан Республикасының тұтынушылардың құқықтарын қорғау туралы заңнамасында көзделген тұтынушының құқықтары мен заңды мүдделерін сатушының (дайындаушының, орындаушының) бұзуы салдарынан оған келтірілген моральдық зиянды өтеуді, егер Қазақстан Республикасының заңдарында өзгеше көзделмесе, сот немесе тұтынушылық дауларды сотқа дейінгі реттеу субъектілері жүзеге асыруы мүмкін.</w:t>
      </w:r>
    </w:p>
    <w:p>
      <w:pPr>
        <w:spacing w:after="0"/>
        <w:ind w:left="0"/>
        <w:jc w:val="both"/>
      </w:pPr>
      <w:r>
        <w:rPr>
          <w:rFonts w:ascii="Times New Roman"/>
          <w:b w:val="false"/>
          <w:i w:val="false"/>
          <w:color w:val="000000"/>
          <w:sz w:val="28"/>
        </w:rPr>
        <w:t>
      Моральдық зиянды өтеу тауардың (жұмыстың, көрсетілетін қызметтің) кемшіліктері салдарынан келтірілген залалдарды (нұқсанды) өтеуге қарамастан жүзеге асырылады.</w:t>
      </w:r>
    </w:p>
    <w:p>
      <w:pPr>
        <w:spacing w:after="0"/>
        <w:ind w:left="0"/>
        <w:jc w:val="both"/>
      </w:pPr>
      <w:r>
        <w:rPr>
          <w:rFonts w:ascii="Times New Roman"/>
          <w:b w:val="false"/>
          <w:i w:val="false"/>
          <w:color w:val="000000"/>
          <w:sz w:val="28"/>
        </w:rPr>
        <w:t>
      Тұтынушыға келтірілген моральдық зиянды өтеу мөлшерін, тұтынушыға келтірілген дене азабы мен адамгершілік күйзеліс сипатына қарай, моральдық зиян келтірілген нақты мән-жайларды және тұтынушының жеке ерекшеліктерін ескере отырып, тұтынушылық даудың тараптары айқындайды.</w:t>
      </w:r>
    </w:p>
    <w:p>
      <w:pPr>
        <w:spacing w:after="0"/>
        <w:ind w:left="0"/>
        <w:jc w:val="both"/>
      </w:pPr>
      <w:r>
        <w:rPr>
          <w:rFonts w:ascii="Times New Roman"/>
          <w:b w:val="false"/>
          <w:i w:val="false"/>
          <w:color w:val="000000"/>
          <w:sz w:val="28"/>
        </w:rPr>
        <w:t>
      Сатушының (дайындаушының, орындаушының) Қазақстан Республикасының тұтынушылардың құқықтарын қорғау туралы заңнамасында көзделген тұтынушының құқықтары мен заңды мүдделерін бұзуы салдарынан оған келтірілген моральдық зиянды өтетуді тараптардың келісімі болған кезде ғана тұтынушылық дауларды сотқа дейінгі реттеу субъектілері жүзеге асыра алады.";</w:t>
      </w:r>
    </w:p>
    <w:bookmarkStart w:name="z134" w:id="1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22-бап</w:t>
      </w:r>
      <w:r>
        <w:rPr>
          <w:rFonts w:ascii="Times New Roman"/>
          <w:b w:val="false"/>
          <w:i w:val="false"/>
          <w:color w:val="000000"/>
          <w:sz w:val="28"/>
        </w:rPr>
        <w:t xml:space="preserve"> алып тасталсын;</w:t>
      </w:r>
    </w:p>
    <w:bookmarkEnd w:id="127"/>
    <w:bookmarkStart w:name="z135" w:id="128"/>
    <w:p>
      <w:pPr>
        <w:spacing w:after="0"/>
        <w:ind w:left="0"/>
        <w:jc w:val="both"/>
      </w:pPr>
      <w:r>
        <w:rPr>
          <w:rFonts w:ascii="Times New Roman"/>
          <w:b w:val="false"/>
          <w:i w:val="false"/>
          <w:color w:val="000000"/>
          <w:sz w:val="28"/>
        </w:rPr>
        <w:t xml:space="preserve">
      13) 24-баптың бірінші бөлігінің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28"/>
    <w:bookmarkStart w:name="z136" w:id="129"/>
    <w:p>
      <w:pPr>
        <w:spacing w:after="0"/>
        <w:ind w:left="0"/>
        <w:jc w:val="both"/>
      </w:pPr>
      <w:r>
        <w:rPr>
          <w:rFonts w:ascii="Times New Roman"/>
          <w:b w:val="false"/>
          <w:i w:val="false"/>
          <w:color w:val="000000"/>
          <w:sz w:val="28"/>
        </w:rPr>
        <w:t>
      "10)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беруге;";</w:t>
      </w:r>
    </w:p>
    <w:bookmarkEnd w:id="129"/>
    <w:bookmarkStart w:name="z137" w:id="13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26-бапта</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"маңдайшаға" деген сөз "тауарды өткізу (жұмысты орындау, қызметті көрсету) орнында"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40" w:id="131"/>
    <w:p>
      <w:pPr>
        <w:spacing w:after="0"/>
        <w:ind w:left="0"/>
        <w:jc w:val="both"/>
      </w:pPr>
      <w:r>
        <w:rPr>
          <w:rFonts w:ascii="Times New Roman"/>
          <w:b w:val="false"/>
          <w:i w:val="false"/>
          <w:color w:val="000000"/>
          <w:sz w:val="28"/>
        </w:rPr>
        <w:t>
      "4. Сатушы (дайындаушы, орындаушы) уәкілетті органның байланыс деректерін (мекенжайын және телефон нөмірін), тауарларды өткізу (жұмыстарды орындау, қызметтерді көрсету) шарттарын, сондай-ақ сатушының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ақпаратты тауарды өткізу (жұмысты орындау, қызметті көрсету) орнында орналастырып, көрсетілген ақпаратты қазақ және орыс тілдерінде тұтынушының назарына жеткізуге міндетті.</w:t>
      </w:r>
    </w:p>
    <w:bookmarkEnd w:id="131"/>
    <w:p>
      <w:pPr>
        <w:spacing w:after="0"/>
        <w:ind w:left="0"/>
        <w:jc w:val="both"/>
      </w:pPr>
      <w:r>
        <w:rPr>
          <w:rFonts w:ascii="Times New Roman"/>
          <w:b w:val="false"/>
          <w:i w:val="false"/>
          <w:color w:val="000000"/>
          <w:sz w:val="28"/>
        </w:rPr>
        <w:t>
      Осы баптың 1-тармағында және осы тармақтың бірінші бөлігінде көзделген талаптар осы Заңның 33-2-бабы 2-тармағының талаптары ескеріле отырып, электрондық коммерциядағы сатушыларға (дайындаушыларға, орындаушыларға) қолданылады.";</w:t>
      </w:r>
    </w:p>
    <w:bookmarkStart w:name="z141" w:id="132"/>
    <w:p>
      <w:pPr>
        <w:spacing w:after="0"/>
        <w:ind w:left="0"/>
        <w:jc w:val="both"/>
      </w:pPr>
      <w:r>
        <w:rPr>
          <w:rFonts w:ascii="Times New Roman"/>
          <w:b w:val="false"/>
          <w:i w:val="false"/>
          <w:color w:val="000000"/>
          <w:sz w:val="28"/>
        </w:rPr>
        <w:t xml:space="preserve">
      15) 27-баптың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32"/>
    <w:bookmarkStart w:name="z142" w:id="133"/>
    <w:p>
      <w:pPr>
        <w:spacing w:after="0"/>
        <w:ind w:left="0"/>
        <w:jc w:val="both"/>
      </w:pPr>
      <w:r>
        <w:rPr>
          <w:rFonts w:ascii="Times New Roman"/>
          <w:b w:val="false"/>
          <w:i w:val="false"/>
          <w:color w:val="000000"/>
          <w:sz w:val="28"/>
        </w:rPr>
        <w:t>
      "1. Сатушы (дайындаушы, орындаушы) тауардың (жұмыстың, көрсетілетін қызметтің) белгіленген кепілдік мерзімі, сақтау мерзімі немесе жарамдылық мерзімі ішінде оның қауіпсіздігі үшін жауап беруге міндетті.";</w:t>
      </w:r>
    </w:p>
    <w:bookmarkEnd w:id="133"/>
    <w:bookmarkStart w:name="z143" w:id="13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28-бап</w:t>
      </w:r>
      <w:r>
        <w:rPr>
          <w:rFonts w:ascii="Times New Roman"/>
          <w:b w:val="false"/>
          <w:i w:val="false"/>
          <w:color w:val="000000"/>
          <w:sz w:val="28"/>
        </w:rPr>
        <w:t xml:space="preserve"> мынадай мазмұндағы 1-1-тармақпен толықтырылсын:</w:t>
      </w:r>
    </w:p>
    <w:bookmarkEnd w:id="134"/>
    <w:bookmarkStart w:name="z144" w:id="135"/>
    <w:p>
      <w:pPr>
        <w:spacing w:after="0"/>
        <w:ind w:left="0"/>
        <w:jc w:val="both"/>
      </w:pPr>
      <w:r>
        <w:rPr>
          <w:rFonts w:ascii="Times New Roman"/>
          <w:b w:val="false"/>
          <w:i w:val="false"/>
          <w:color w:val="000000"/>
          <w:sz w:val="28"/>
        </w:rPr>
        <w:t>
      "1-1. Бір тауарларды (жұмыстарды, көрсетілетін қызметтерді) сатып алуды өзге де тауарларды (жұмыстарды, көрсетілетін қызметтерді) міндетті түрде сатып алумен байланыстыруға тыйым салынады.</w:t>
      </w:r>
    </w:p>
    <w:bookmarkEnd w:id="135"/>
    <w:p>
      <w:pPr>
        <w:spacing w:after="0"/>
        <w:ind w:left="0"/>
        <w:jc w:val="both"/>
      </w:pPr>
      <w:r>
        <w:rPr>
          <w:rFonts w:ascii="Times New Roman"/>
          <w:b w:val="false"/>
          <w:i w:val="false"/>
          <w:color w:val="000000"/>
          <w:sz w:val="28"/>
        </w:rPr>
        <w:t xml:space="preserve">
      Тұтынушының тауарларды (жұмыстарды, көрсетілетін қызметтерді) еркін таңдау құқығының бұзылу салдарынан оған келтірілген залалдарды (нұқсанды) сатушы (дайындаушы, орындаушы) толық көлемде өтейді. </w:t>
      </w:r>
    </w:p>
    <w:p>
      <w:pPr>
        <w:spacing w:after="0"/>
        <w:ind w:left="0"/>
        <w:jc w:val="both"/>
      </w:pPr>
      <w:r>
        <w:rPr>
          <w:rFonts w:ascii="Times New Roman"/>
          <w:b w:val="false"/>
          <w:i w:val="false"/>
          <w:color w:val="000000"/>
          <w:sz w:val="28"/>
        </w:rPr>
        <w:t>
      Тұтынушылардың кепілдік мерзімі ішінде қойылатын талаптарын қанағаттандыруды тауарлардың (жұмыстардың, көрсетілетін қызметтердің) кемшіліктерімен байланысты емес шарттармен байланыстыруға және дайындаушының (орындаушының) талаптарында көзделген тауарларды (жұмыстарды, көрсетілетін қызметтерді) қоспағанда, тауарларды (жұмыстарды, көрсетілетін қызметтерді) сатып алуды кепілдік міндеттемені орындау шарты ретінде таңуға тыйым салынады.";</w:t>
      </w:r>
    </w:p>
    <w:bookmarkStart w:name="z145" w:id="13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29-бап</w:t>
      </w:r>
      <w:r>
        <w:rPr>
          <w:rFonts w:ascii="Times New Roman"/>
          <w:b w:val="false"/>
          <w:i w:val="false"/>
          <w:color w:val="000000"/>
          <w:sz w:val="28"/>
        </w:rPr>
        <w:t xml:space="preserve"> мынадай мазмұндағы 1-1-тармақпен толықтырылсын:</w:t>
      </w:r>
    </w:p>
    <w:bookmarkEnd w:id="136"/>
    <w:bookmarkStart w:name="z146" w:id="137"/>
    <w:p>
      <w:pPr>
        <w:spacing w:after="0"/>
        <w:ind w:left="0"/>
        <w:jc w:val="both"/>
      </w:pPr>
      <w:r>
        <w:rPr>
          <w:rFonts w:ascii="Times New Roman"/>
          <w:b w:val="false"/>
          <w:i w:val="false"/>
          <w:color w:val="000000"/>
          <w:sz w:val="28"/>
        </w:rPr>
        <w:t>
      "1-1. Сатушы (дайындаушы, орындаушы) белгіленген кепілдік мерзімі, сақтау мерзімі немесе жарамдылық мерзімі ішінде тауардың (жұмыстың, көрсетілетін қызметтің) сапасына жауап беруге міндетті.";</w:t>
      </w:r>
    </w:p>
    <w:bookmarkEnd w:id="137"/>
    <w:bookmarkStart w:name="z147" w:id="13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30-бапта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9" w:id="139"/>
    <w:p>
      <w:pPr>
        <w:spacing w:after="0"/>
        <w:ind w:left="0"/>
        <w:jc w:val="both"/>
      </w:pPr>
      <w:r>
        <w:rPr>
          <w:rFonts w:ascii="Times New Roman"/>
          <w:b w:val="false"/>
          <w:i w:val="false"/>
          <w:color w:val="000000"/>
          <w:sz w:val="28"/>
        </w:rPr>
        <w:t>
      "6. Тұтынушының тиісті сападағы тауарларды айырбастау, қайтару туралы талаптарын, сондай-ақ тиісті сапасы жоқ тауар сатылған жағдайда тұтынушының талаптарын орындау мерзімін өткізіп алғаны үшін тұтынушы талабының орындалмауына жол берген сатушы (дайындаушы), егер шартта, Қазақстан Республикасының заңдарында өзгеше белгіленбесе, тұтынушыға наразылық берілген күннен бастап талаптар қанағаттандырылған күнге дейін мерзімі өткен әрбір күн үшін тауар құнының бір пайызынан кем емес мөлшерде тұрақсыздық айыбын (айыппұл, өсімпұл) төлейді.</w:t>
      </w:r>
    </w:p>
    <w:bookmarkEnd w:id="139"/>
    <w:p>
      <w:pPr>
        <w:spacing w:after="0"/>
        <w:ind w:left="0"/>
        <w:jc w:val="both"/>
      </w:pPr>
      <w:r>
        <w:rPr>
          <w:rFonts w:ascii="Times New Roman"/>
          <w:b w:val="false"/>
          <w:i w:val="false"/>
          <w:color w:val="000000"/>
          <w:sz w:val="28"/>
        </w:rPr>
        <w:t>
      Тұтынушының шартта, Қазақстан Республикасының заңдарында көзделген тұрақсыздық айыбын (айыппұл, өсімпұл) төлеу туралы талаптарын сатушы (дайындаушы) наразылық берілген кезден бастап талаптар қанағаттандырылған кезге дейінгі мерзімде ерікті түрде қанағаттандыруы тиіс.</w:t>
      </w:r>
    </w:p>
    <w:p>
      <w:pPr>
        <w:spacing w:after="0"/>
        <w:ind w:left="0"/>
        <w:jc w:val="both"/>
      </w:pPr>
      <w:r>
        <w:rPr>
          <w:rFonts w:ascii="Times New Roman"/>
          <w:b w:val="false"/>
          <w:i w:val="false"/>
          <w:color w:val="000000"/>
          <w:sz w:val="28"/>
        </w:rPr>
        <w:t>
      Мұндай талаптарды ерікті түрде қанағаттандырудан бас тартылған жағдайда тұрақсыздық айыбын (айыппұлды, өсімпұлды) төлеу туралы мәселе тараптардың келісімі болған кезде тұтынушылық дауларды сотқа дейінгі реттеу субъектілерінің қарауына берілуі мүмкін.</w:t>
      </w:r>
    </w:p>
    <w:p>
      <w:pPr>
        <w:spacing w:after="0"/>
        <w:ind w:left="0"/>
        <w:jc w:val="both"/>
      </w:pPr>
      <w:r>
        <w:rPr>
          <w:rFonts w:ascii="Times New Roman"/>
          <w:b w:val="false"/>
          <w:i w:val="false"/>
          <w:color w:val="000000"/>
          <w:sz w:val="28"/>
        </w:rPr>
        <w:t>
      Тұтынушылық дауды сотқа дейінгі реттеуде тұтынушыға тұрақсыздық айыбын (айыппұл, өсімпұл) төлеу туралы тұтынушылық дауды реттеу мүмкін болмаған жағдайда тұрақсыздық айыбын (айыппұл, өсімпұл) өндіріп алуды сот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"жеткізудің" деген сөз "тауарды берудің (жеткізудің)" деген сөздермен ауыстырылсын;</w:t>
      </w:r>
    </w:p>
    <w:bookmarkStart w:name="z151" w:id="14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4-тарау</w:t>
      </w:r>
      <w:r>
        <w:rPr>
          <w:rFonts w:ascii="Times New Roman"/>
          <w:b w:val="false"/>
          <w:i w:val="false"/>
          <w:color w:val="000000"/>
          <w:sz w:val="28"/>
        </w:rPr>
        <w:t xml:space="preserve"> мынадай мазмұндағы 33-2-баппен толықтырылсын: </w:t>
      </w:r>
    </w:p>
    <w:bookmarkEnd w:id="140"/>
    <w:bookmarkStart w:name="z152" w:id="141"/>
    <w:p>
      <w:pPr>
        <w:spacing w:after="0"/>
        <w:ind w:left="0"/>
        <w:jc w:val="both"/>
      </w:pPr>
      <w:r>
        <w:rPr>
          <w:rFonts w:ascii="Times New Roman"/>
          <w:b w:val="false"/>
          <w:i w:val="false"/>
          <w:color w:val="000000"/>
          <w:sz w:val="28"/>
        </w:rPr>
        <w:t>
      "33-2-бап. Сатушының (дайындаушының, орындаушының) уәкілетті орган және тұтынушылық дауларды сотқа дейінгі реттеу субъектілері туралы ақпаратты орналастыру жөніндегі міндеттері</w:t>
      </w:r>
    </w:p>
    <w:bookmarkEnd w:id="141"/>
    <w:bookmarkStart w:name="z153" w:id="142"/>
    <w:p>
      <w:pPr>
        <w:spacing w:after="0"/>
        <w:ind w:left="0"/>
        <w:jc w:val="both"/>
      </w:pPr>
      <w:r>
        <w:rPr>
          <w:rFonts w:ascii="Times New Roman"/>
          <w:b w:val="false"/>
          <w:i w:val="false"/>
          <w:color w:val="000000"/>
          <w:sz w:val="28"/>
        </w:rPr>
        <w:t>
      1. Сатушы (дайындаушы, орындаушы) тауарды өткізу (жұмысты орындау, қызметті көрсету) орнында уәкілетті органның және тұтынушылық дауларды сотқа дейінгі реттеу субъектілерінің байланыс деректерін (мекенжайы мен телефон нөмірін), сондай-ақ тұтынушының өзінің бұзылған құқықтары мен заңды мүдделерін қорғау үшін оларға немесе сотқа жүгіну құқығы туралы ақпаратты орналастыруға міндетті.</w:t>
      </w:r>
    </w:p>
    <w:bookmarkEnd w:id="142"/>
    <w:p>
      <w:pPr>
        <w:spacing w:after="0"/>
        <w:ind w:left="0"/>
        <w:jc w:val="both"/>
      </w:pPr>
      <w:r>
        <w:rPr>
          <w:rFonts w:ascii="Times New Roman"/>
          <w:b w:val="false"/>
          <w:i w:val="false"/>
          <w:color w:val="000000"/>
          <w:sz w:val="28"/>
        </w:rPr>
        <w:t>
      Сатушы (дайындаушы, орындаушы) өзін-өзі реттейтін ұйымның мүшесі (қатысушысы) болған жағдайда, бұл туралы ақпарат тауарды өткізу (жұмысты орындау, қызметті көрсету) орнында міндетті түрде орналастырылуға тиіс.</w:t>
      </w:r>
    </w:p>
    <w:bookmarkStart w:name="z154" w:id="143"/>
    <w:p>
      <w:pPr>
        <w:spacing w:after="0"/>
        <w:ind w:left="0"/>
        <w:jc w:val="both"/>
      </w:pPr>
      <w:r>
        <w:rPr>
          <w:rFonts w:ascii="Times New Roman"/>
          <w:b w:val="false"/>
          <w:i w:val="false"/>
          <w:color w:val="000000"/>
          <w:sz w:val="28"/>
        </w:rPr>
        <w:t>
      2. Электрондық коммерция арқылы тауарды өткізу (жұмысты орындау, қызметті көрсету) кезінде уәкілетті органның және тұтынушылық дауларды сотқа дейінгі реттеу субъектілерінің байланыс деректері (мекенжайы мен телефон нөмірлері) туралы ақпаратты уәкілетті органның ресми интернет-ресурсына сілтеме арқылы, сондай-ақ тұтынушының өзінің бұзылған құқықтары мен заңды мүдделерін қорғау үшін оларға немесе сотқа жүгіну құқығын көрсету ақпараттық-коммуникациялық технологиялар арқылы орналастырылуға тиіс.</w:t>
      </w:r>
    </w:p>
    <w:bookmarkEnd w:id="143"/>
    <w:p>
      <w:pPr>
        <w:spacing w:after="0"/>
        <w:ind w:left="0"/>
        <w:jc w:val="both"/>
      </w:pPr>
      <w:r>
        <w:rPr>
          <w:rFonts w:ascii="Times New Roman"/>
          <w:b w:val="false"/>
          <w:i w:val="false"/>
          <w:color w:val="000000"/>
          <w:sz w:val="28"/>
        </w:rPr>
        <w:t>
      Сатушы (дайындаушы, орындаушы) пайдаланатын интернет-ресурста оның байланыс деректері (нақты мекенжайы мен телефон нөмірлері) туралы ақпараттың орналастырылуы міндетті.";</w:t>
      </w:r>
    </w:p>
    <w:bookmarkStart w:name="z155" w:id="14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41-бапта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19) тармақшасындағы "қатысуға құқылы." деген сөздер "қатысуға;" деген сөзбен ауыстырылып, мынадай мазмұндағы 20) және 21) тармақшалармен толықтырылсын:</w:t>
      </w:r>
    </w:p>
    <w:bookmarkStart w:name="z157" w:id="145"/>
    <w:p>
      <w:pPr>
        <w:spacing w:after="0"/>
        <w:ind w:left="0"/>
        <w:jc w:val="both"/>
      </w:pPr>
      <w:r>
        <w:rPr>
          <w:rFonts w:ascii="Times New Roman"/>
          <w:b w:val="false"/>
          <w:i w:val="false"/>
          <w:color w:val="000000"/>
          <w:sz w:val="28"/>
        </w:rPr>
        <w:t xml:space="preserve">
      "20) қоғамдық бақылау жүргізу кезінде тауарлардың (жұмыстардың көрсетілетін қызметтердің) сапасы мен қауіпсіздігіне сараптама жүргізуге бастамашылық жасауға; </w:t>
      </w:r>
    </w:p>
    <w:bookmarkEnd w:id="145"/>
    <w:bookmarkStart w:name="z158" w:id="146"/>
    <w:p>
      <w:pPr>
        <w:spacing w:after="0"/>
        <w:ind w:left="0"/>
        <w:jc w:val="both"/>
      </w:pPr>
      <w:r>
        <w:rPr>
          <w:rFonts w:ascii="Times New Roman"/>
          <w:b w:val="false"/>
          <w:i w:val="false"/>
          <w:color w:val="000000"/>
          <w:sz w:val="28"/>
        </w:rPr>
        <w:t>
      21) мынадай:</w:t>
      </w:r>
    </w:p>
    <w:bookmarkEnd w:id="146"/>
    <w:p>
      <w:pPr>
        <w:spacing w:after="0"/>
        <w:ind w:left="0"/>
        <w:jc w:val="both"/>
      </w:pPr>
      <w:r>
        <w:rPr>
          <w:rFonts w:ascii="Times New Roman"/>
          <w:b w:val="false"/>
          <w:i w:val="false"/>
          <w:color w:val="000000"/>
          <w:sz w:val="28"/>
        </w:rPr>
        <w:t>
      бір дауды қарау кезінде тұтынушылардың қоғамдық бірлестіктері, қауымдастықтар (одақтар) тұтынушылық дауларды сотқа дейінгі реттеу субъектілері және тұтынушының заңды мүдделерін білдіретін өкілдер ретінде әрекет ететін;</w:t>
      </w:r>
    </w:p>
    <w:p>
      <w:pPr>
        <w:spacing w:after="0"/>
        <w:ind w:left="0"/>
        <w:jc w:val="both"/>
      </w:pPr>
      <w:r>
        <w:rPr>
          <w:rFonts w:ascii="Times New Roman"/>
          <w:b w:val="false"/>
          <w:i w:val="false"/>
          <w:color w:val="000000"/>
          <w:sz w:val="28"/>
        </w:rPr>
        <w:t>
      тұтынушылардың қоғамдық бірлестіктері тұтынушының заңды мүдделерін білдіретін өкіл ретінде әрекет ететін қауымдастықтың (одақтың) қатысушылары болып табылатын жағдайларды қоспағанда, тұтынушылық дауды сотқа дейінгі тәртіппен қарауға құқылы.";</w:t>
      </w:r>
    </w:p>
    <w:bookmarkStart w:name="z159" w:id="147"/>
    <w:p>
      <w:pPr>
        <w:spacing w:after="0"/>
        <w:ind w:left="0"/>
        <w:jc w:val="both"/>
      </w:pPr>
      <w:r>
        <w:rPr>
          <w:rFonts w:ascii="Times New Roman"/>
          <w:b w:val="false"/>
          <w:i w:val="false"/>
          <w:color w:val="000000"/>
          <w:sz w:val="28"/>
        </w:rPr>
        <w:t>
      мынадай мазмұндағы 1-1-тармақпен толықтырылсын:</w:t>
      </w:r>
    </w:p>
    <w:bookmarkEnd w:id="147"/>
    <w:bookmarkStart w:name="z160" w:id="148"/>
    <w:p>
      <w:pPr>
        <w:spacing w:after="0"/>
        <w:ind w:left="0"/>
        <w:jc w:val="both"/>
      </w:pPr>
      <w:r>
        <w:rPr>
          <w:rFonts w:ascii="Times New Roman"/>
          <w:b w:val="false"/>
          <w:i w:val="false"/>
          <w:color w:val="000000"/>
          <w:sz w:val="28"/>
        </w:rPr>
        <w:t>
      "1-1. Тұтынушылардың құқықтары мен заңды мүдделерін бұзушылықтардың алдын алу және бұл туралы халықты хабардар ету мақсатында тұтынушылардың қоғамдық бірлестіктері, қауымдастықтар (одақтар):</w:t>
      </w:r>
    </w:p>
    <w:bookmarkEnd w:id="148"/>
    <w:p>
      <w:pPr>
        <w:spacing w:after="0"/>
        <w:ind w:left="0"/>
        <w:jc w:val="both"/>
      </w:pPr>
      <w:r>
        <w:rPr>
          <w:rFonts w:ascii="Times New Roman"/>
          <w:b w:val="false"/>
          <w:i w:val="false"/>
          <w:color w:val="000000"/>
          <w:sz w:val="28"/>
        </w:rPr>
        <w:t>
      тұтынушылар үшін қолжетімді тауарды өткізу (жұмысты орындау, қызметті көрсету) орындарына бару;</w:t>
      </w:r>
    </w:p>
    <w:p>
      <w:pPr>
        <w:spacing w:after="0"/>
        <w:ind w:left="0"/>
        <w:jc w:val="both"/>
      </w:pPr>
      <w:r>
        <w:rPr>
          <w:rFonts w:ascii="Times New Roman"/>
          <w:b w:val="false"/>
          <w:i w:val="false"/>
          <w:color w:val="000000"/>
          <w:sz w:val="28"/>
        </w:rPr>
        <w:t xml:space="preserve">
      Қазақстан Республикасы заңнамасының нормаларын ескере отырып, тұтынушылар үшін қолжетімді тауарды өткізу (жұмысты орындау, қызметті көрсету) орындарына барған кезде жасалатын әрекеттердің фото-, аудио-, бейнетіркелуін қолдану; </w:t>
      </w:r>
    </w:p>
    <w:p>
      <w:pPr>
        <w:spacing w:after="0"/>
        <w:ind w:left="0"/>
        <w:jc w:val="both"/>
      </w:pPr>
      <w:r>
        <w:rPr>
          <w:rFonts w:ascii="Times New Roman"/>
          <w:b w:val="false"/>
          <w:i w:val="false"/>
          <w:color w:val="000000"/>
          <w:sz w:val="28"/>
        </w:rPr>
        <w:t>
      сатушының (дайындаушының, орындаушының) белгіленген жұмыс режиміне кедергі келтірмеу шартымен, тұтынушылардың құқықтық сауаттылығын және өз құқықтары мен заңды мүдделерін қорғау мүмкіндіктері туралы хабардар болу деңгейін арттыруға бағытталған іс-шараларды, оның ішінде тауарды өткізу (жұмысты орындау, қызметті көрсету) орындарында өткізу арқылы қоғамдық бақылауды жүзеге асырады.</w:t>
      </w:r>
    </w:p>
    <w:p>
      <w:pPr>
        <w:spacing w:after="0"/>
        <w:ind w:left="0"/>
        <w:jc w:val="both"/>
      </w:pPr>
      <w:r>
        <w:rPr>
          <w:rFonts w:ascii="Times New Roman"/>
          <w:b w:val="false"/>
          <w:i w:val="false"/>
          <w:color w:val="000000"/>
          <w:sz w:val="28"/>
        </w:rPr>
        <w:t>
      Қоғамдық бақылауды жүзеге асыру үшін тұтынушылардың қоғамдық бірлестіктері, қауымдастықтар (одақтар) құрамына тұтынушылардың өзге де қоғамдық бірлестіктерінің, қауымдастықтардың (одақтардың) өкілдері кіре алатын, құрамында кемінде үш адам болатын комиссиялар құрады.</w:t>
      </w:r>
    </w:p>
    <w:p>
      <w:pPr>
        <w:spacing w:after="0"/>
        <w:ind w:left="0"/>
        <w:jc w:val="both"/>
      </w:pPr>
      <w:r>
        <w:rPr>
          <w:rFonts w:ascii="Times New Roman"/>
          <w:b w:val="false"/>
          <w:i w:val="false"/>
          <w:color w:val="000000"/>
          <w:sz w:val="28"/>
        </w:rPr>
        <w:t>
      Қоғамдық бақылау мынадай негіздер бойынша және кезеңділікпен:</w:t>
      </w:r>
    </w:p>
    <w:p>
      <w:pPr>
        <w:spacing w:after="0"/>
        <w:ind w:left="0"/>
        <w:jc w:val="both"/>
      </w:pPr>
      <w:r>
        <w:rPr>
          <w:rFonts w:ascii="Times New Roman"/>
          <w:b w:val="false"/>
          <w:i w:val="false"/>
          <w:color w:val="000000"/>
          <w:sz w:val="28"/>
        </w:rPr>
        <w:t>
      тұтынушылардың қоғамдық бірлестіктеріне, қауымдастықтарға (одақтарға) келіп түсетін тұтынушылар өтініштерін мониторингтеу және жинақтау қорытындылары бойынша жылына екі реттен көп емес;</w:t>
      </w:r>
    </w:p>
    <w:p>
      <w:pPr>
        <w:spacing w:after="0"/>
        <w:ind w:left="0"/>
        <w:jc w:val="both"/>
      </w:pPr>
      <w:r>
        <w:rPr>
          <w:rFonts w:ascii="Times New Roman"/>
          <w:b w:val="false"/>
          <w:i w:val="false"/>
          <w:color w:val="000000"/>
          <w:sz w:val="28"/>
        </w:rPr>
        <w:t>
      алдыңғы қоғамдық бақылау нәтижелері бойынша ұсынымдардың іске асырылуын тексеру мақсатында бір рет;</w:t>
      </w:r>
    </w:p>
    <w:p>
      <w:pPr>
        <w:spacing w:after="0"/>
        <w:ind w:left="0"/>
        <w:jc w:val="both"/>
      </w:pPr>
      <w:r>
        <w:rPr>
          <w:rFonts w:ascii="Times New Roman"/>
          <w:b w:val="false"/>
          <w:i w:val="false"/>
          <w:color w:val="000000"/>
          <w:sz w:val="28"/>
        </w:rPr>
        <w:t>
      тұтынушылардың қоғамдық бірлестіктеріне, қауымдастықтарға (одақтарға) бір елді мекенде бір тоқсан ішінде нақ сол бір сатушыға (дайындаушыға, орындаушыға) қатысты тұтынушылардың бес және одан да көп шағымының түсуіне қарай жүзеге асырылады.</w:t>
      </w:r>
    </w:p>
    <w:p>
      <w:pPr>
        <w:spacing w:after="0"/>
        <w:ind w:left="0"/>
        <w:jc w:val="both"/>
      </w:pPr>
      <w:r>
        <w:rPr>
          <w:rFonts w:ascii="Times New Roman"/>
          <w:b w:val="false"/>
          <w:i w:val="false"/>
          <w:color w:val="000000"/>
          <w:sz w:val="28"/>
        </w:rPr>
        <w:t>
      Қоғамдық бақылауды жүзеге асыру алдында комиссия құру, оның құрамы, қоғамдық бақылау жүргізу күні туралы құжаттың көшірмесін бере отырып, қоғамдық бақылау жүргізу болжанған күнге дейін бір жұмыс күнінен кеш емес мерзімде оны жүргізу негіздері мен комиссияның құрамы туралы ақпарат сатушыға (дайындаушыға, орындаушыға) жеткізіледі.</w:t>
      </w:r>
    </w:p>
    <w:p>
      <w:pPr>
        <w:spacing w:after="0"/>
        <w:ind w:left="0"/>
        <w:jc w:val="both"/>
      </w:pPr>
      <w:r>
        <w:rPr>
          <w:rFonts w:ascii="Times New Roman"/>
          <w:b w:val="false"/>
          <w:i w:val="false"/>
          <w:color w:val="000000"/>
          <w:sz w:val="28"/>
        </w:rPr>
        <w:t>
      Қоғамдық бақылау жүргізу мерзімі қоғамдық бақылау жүргізудің болжанған күнінен бастап бір жұмыс күнінен аспауға тиіс.</w:t>
      </w:r>
    </w:p>
    <w:p>
      <w:pPr>
        <w:spacing w:after="0"/>
        <w:ind w:left="0"/>
        <w:jc w:val="both"/>
      </w:pPr>
      <w:r>
        <w:rPr>
          <w:rFonts w:ascii="Times New Roman"/>
          <w:b w:val="false"/>
          <w:i w:val="false"/>
          <w:color w:val="000000"/>
          <w:sz w:val="28"/>
        </w:rPr>
        <w:t xml:space="preserve">
      Жүргізілген қоғамдық бақылаудың нәтижелері комиссияның ұсынымдарымен бірге күнін, орнын және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сатушы (дайындаушы, орындаушы) туралы ақпаратты көрсете отырып, қоғамдық бақылау жүргізілген күннен бастап күнтізбелік отыз күн ішінде тұтынушылардың қоғамдық бірлестігінің, қауымдастықтың (одақтың) интернет-ресурсында (бар болса), Тұтынушылардың құқықтарын қорғаудың бірыңғай ақпараттық жүйесінде және (немесе) бұқаралық ақпарат құралдарында орналастырылады.</w:t>
      </w:r>
    </w:p>
    <w:p>
      <w:pPr>
        <w:spacing w:after="0"/>
        <w:ind w:left="0"/>
        <w:jc w:val="both"/>
      </w:pPr>
      <w:r>
        <w:rPr>
          <w:rFonts w:ascii="Times New Roman"/>
          <w:b w:val="false"/>
          <w:i w:val="false"/>
          <w:color w:val="000000"/>
          <w:sz w:val="28"/>
        </w:rPr>
        <w:t>
      Тұтынушылардың құқықтары мен заңды мүдделерін бұзушылықтар анықталған кезде бұл туралы ақпарат тиісті мемлекеттік органдарға жіберіледі, сондай-ақ бақылау субъектісіне беріледі.";</w:t>
      </w:r>
    </w:p>
    <w:bookmarkStart w:name="z161" w:id="14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42-бап</w:t>
      </w:r>
      <w:r>
        <w:rPr>
          <w:rFonts w:ascii="Times New Roman"/>
          <w:b w:val="false"/>
          <w:i w:val="false"/>
          <w:color w:val="000000"/>
          <w:sz w:val="28"/>
        </w:rPr>
        <w:t xml:space="preserve"> алып тасталсын;</w:t>
      </w:r>
    </w:p>
    <w:bookmarkEnd w:id="149"/>
    <w:bookmarkStart w:name="z162" w:id="150"/>
    <w:p>
      <w:pPr>
        <w:spacing w:after="0"/>
        <w:ind w:left="0"/>
        <w:jc w:val="both"/>
      </w:pPr>
      <w:r>
        <w:rPr>
          <w:rFonts w:ascii="Times New Roman"/>
          <w:b w:val="false"/>
          <w:i w:val="false"/>
          <w:color w:val="000000"/>
          <w:sz w:val="28"/>
        </w:rPr>
        <w:t>
      22) мынадай мазмұндағы 6-1-тараумен толықтырылсын:</w:t>
      </w:r>
    </w:p>
    <w:bookmarkEnd w:id="150"/>
    <w:bookmarkStart w:name="z163" w:id="151"/>
    <w:p>
      <w:pPr>
        <w:spacing w:after="0"/>
        <w:ind w:left="0"/>
        <w:jc w:val="both"/>
      </w:pPr>
      <w:r>
        <w:rPr>
          <w:rFonts w:ascii="Times New Roman"/>
          <w:b w:val="false"/>
          <w:i w:val="false"/>
          <w:color w:val="000000"/>
          <w:sz w:val="28"/>
        </w:rPr>
        <w:t>
      "6-1-тарау. Тұтынушылардың құқықтары мен заңды мүдделерін қорғау жөніндегі шаралар</w:t>
      </w:r>
    </w:p>
    <w:bookmarkEnd w:id="151"/>
    <w:bookmarkStart w:name="z164" w:id="152"/>
    <w:p>
      <w:pPr>
        <w:spacing w:after="0"/>
        <w:ind w:left="0"/>
        <w:jc w:val="both"/>
      </w:pPr>
      <w:r>
        <w:rPr>
          <w:rFonts w:ascii="Times New Roman"/>
          <w:b w:val="false"/>
          <w:i w:val="false"/>
          <w:color w:val="000000"/>
          <w:sz w:val="28"/>
        </w:rPr>
        <w:t>
      42-1-бап. Тұтынушылардың құқықтары мен заңды мүдделерін қорғаудың институционалдық жүйесі</w:t>
      </w:r>
    </w:p>
    <w:bookmarkEnd w:id="152"/>
    <w:bookmarkStart w:name="z165" w:id="153"/>
    <w:p>
      <w:pPr>
        <w:spacing w:after="0"/>
        <w:ind w:left="0"/>
        <w:jc w:val="both"/>
      </w:pPr>
      <w:r>
        <w:rPr>
          <w:rFonts w:ascii="Times New Roman"/>
          <w:b w:val="false"/>
          <w:i w:val="false"/>
          <w:color w:val="000000"/>
          <w:sz w:val="28"/>
        </w:rPr>
        <w:t>
      1. Тұтынушылардың құқықтары мен заңды мүдделерін қорғауды:</w:t>
      </w:r>
    </w:p>
    <w:bookmarkEnd w:id="153"/>
    <w:p>
      <w:pPr>
        <w:spacing w:after="0"/>
        <w:ind w:left="0"/>
        <w:jc w:val="both"/>
      </w:pPr>
      <w:r>
        <w:rPr>
          <w:rFonts w:ascii="Times New Roman"/>
          <w:b w:val="false"/>
          <w:i w:val="false"/>
          <w:color w:val="000000"/>
          <w:sz w:val="28"/>
        </w:rPr>
        <w:t>
      1) уәкілетті орган, тұтынушылардың құқықтарын қорғау саласындағы функцияларды жүзеге асыратын мемлекеттік органдар, сот;</w:t>
      </w:r>
    </w:p>
    <w:p>
      <w:pPr>
        <w:spacing w:after="0"/>
        <w:ind w:left="0"/>
        <w:jc w:val="both"/>
      </w:pPr>
      <w:r>
        <w:rPr>
          <w:rFonts w:ascii="Times New Roman"/>
          <w:b w:val="false"/>
          <w:i w:val="false"/>
          <w:color w:val="000000"/>
          <w:sz w:val="28"/>
        </w:rPr>
        <w:t>
      2) тұтынушылық дауларды сотқа дейінгі реттеу субъектілері;</w:t>
      </w:r>
    </w:p>
    <w:p>
      <w:pPr>
        <w:spacing w:after="0"/>
        <w:ind w:left="0"/>
        <w:jc w:val="both"/>
      </w:pPr>
      <w:r>
        <w:rPr>
          <w:rFonts w:ascii="Times New Roman"/>
          <w:b w:val="false"/>
          <w:i w:val="false"/>
          <w:color w:val="000000"/>
          <w:sz w:val="28"/>
        </w:rPr>
        <w:t xml:space="preserve">
      3) тұтынушылардың қоғамдық бірлестіктері, қауымдастықтар (одақтар), заң консультанттары палатасының мүшелері болып табылатын және заң көмегін көрсететін заң консультанттары және Қазақстан Республикасының заңнамасына сәйкес өзге де тұлғалар қамтамасыз етеді. </w:t>
      </w:r>
    </w:p>
    <w:bookmarkStart w:name="z166" w:id="154"/>
    <w:p>
      <w:pPr>
        <w:spacing w:after="0"/>
        <w:ind w:left="0"/>
        <w:jc w:val="both"/>
      </w:pPr>
      <w:r>
        <w:rPr>
          <w:rFonts w:ascii="Times New Roman"/>
          <w:b w:val="false"/>
          <w:i w:val="false"/>
          <w:color w:val="000000"/>
          <w:sz w:val="28"/>
        </w:rPr>
        <w:t>
      2. Тұтынушылардың құқықтары мен заңды мүдделерін қорғау жүйесі тұтынушылардың құқықтарын тиімді қорғауды қамтамасыз ететін мынадай дәйекті іс-шаралар кешенін қамтиды:</w:t>
      </w:r>
    </w:p>
    <w:bookmarkEnd w:id="154"/>
    <w:p>
      <w:pPr>
        <w:spacing w:after="0"/>
        <w:ind w:left="0"/>
        <w:jc w:val="both"/>
      </w:pPr>
      <w:r>
        <w:rPr>
          <w:rFonts w:ascii="Times New Roman"/>
          <w:b w:val="false"/>
          <w:i w:val="false"/>
          <w:color w:val="000000"/>
          <w:sz w:val="28"/>
        </w:rPr>
        <w:t>
      1) тұтынушылардың құқықтары мен заңды мүдделерін бұзушылықтардың алдын алу жөніндегі профилактикалық шаралар (консультация беру, қоғамдық бақылау, өз құқықтары мен заңды мүдделерін қорғау мәселелерінде тұтынушыларды ағарту және олардың құқықтық сауаттылығын арттыру, осы Заңның 33-2-бабына сәйкес уәкілетті орган және тұтынушылық дауларды сотқа дейінгі реттеу субъектілері туралы ақпаратты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көзделген, тұтынушының құқықтары мен заңды мүдделерін бұзған сатушының (дайындаушының, орындаушының) оның құқықтары мен заңды мүдделерін қалпына келтіру мәселесін реттеу;</w:t>
      </w:r>
    </w:p>
    <w:p>
      <w:pPr>
        <w:spacing w:after="0"/>
        <w:ind w:left="0"/>
        <w:jc w:val="both"/>
      </w:pPr>
      <w:r>
        <w:rPr>
          <w:rFonts w:ascii="Times New Roman"/>
          <w:b w:val="false"/>
          <w:i w:val="false"/>
          <w:color w:val="000000"/>
          <w:sz w:val="28"/>
        </w:rPr>
        <w:t>
      3) тұтынушылық дауды сотқа дейінгі тәртіппен қарау кезінде тұтынушылардың бұзылған құқықтары мен заңды мүдделерін қорғау және қалпына келтіру, тауардың (жұмыстың, көрсетілетін қызметтің) кемшіліктері салдарынан келтірілген залалды (зиянды) өтеу;</w:t>
      </w:r>
    </w:p>
    <w:p>
      <w:pPr>
        <w:spacing w:after="0"/>
        <w:ind w:left="0"/>
        <w:jc w:val="both"/>
      </w:pPr>
      <w:r>
        <w:rPr>
          <w:rFonts w:ascii="Times New Roman"/>
          <w:b w:val="false"/>
          <w:i w:val="false"/>
          <w:color w:val="000000"/>
          <w:sz w:val="28"/>
        </w:rPr>
        <w:t>
      4) тұтынушылардың құқықтары мен заңды мүдделерін бұзған сатушыларды (дайындаушыларды, орындаушыларды) жауаптылыққа тарту;</w:t>
      </w:r>
    </w:p>
    <w:p>
      <w:pPr>
        <w:spacing w:after="0"/>
        <w:ind w:left="0"/>
        <w:jc w:val="both"/>
      </w:pPr>
      <w:r>
        <w:rPr>
          <w:rFonts w:ascii="Times New Roman"/>
          <w:b w:val="false"/>
          <w:i w:val="false"/>
          <w:color w:val="000000"/>
          <w:sz w:val="28"/>
        </w:rPr>
        <w:t>
      5) сотта тұтынушылардың бұзылған құқықтары мен заңды мүдделерін қорғау және қалпына келтіру, тауардың (жұмыстың, көрсетілетін қызметтің) кемшіліктері салдарынан келтірілген залалды (зиянды) өтеу.</w:t>
      </w:r>
    </w:p>
    <w:bookmarkStart w:name="z167" w:id="155"/>
    <w:p>
      <w:pPr>
        <w:spacing w:after="0"/>
        <w:ind w:left="0"/>
        <w:jc w:val="both"/>
      </w:pPr>
      <w:r>
        <w:rPr>
          <w:rFonts w:ascii="Times New Roman"/>
          <w:b w:val="false"/>
          <w:i w:val="false"/>
          <w:color w:val="000000"/>
          <w:sz w:val="28"/>
        </w:rPr>
        <w:t>
      42-2-бап. Тұтынушының құқықтары мен заңды мүдделерінің қорғалуына құқығы</w:t>
      </w:r>
    </w:p>
    <w:bookmarkEnd w:id="155"/>
    <w:bookmarkStart w:name="z168" w:id="156"/>
    <w:p>
      <w:pPr>
        <w:spacing w:after="0"/>
        <w:ind w:left="0"/>
        <w:jc w:val="both"/>
      </w:pPr>
      <w:r>
        <w:rPr>
          <w:rFonts w:ascii="Times New Roman"/>
          <w:b w:val="false"/>
          <w:i w:val="false"/>
          <w:color w:val="000000"/>
          <w:sz w:val="28"/>
        </w:rPr>
        <w:t>
      1. Құқықтары мен заңды мүдделері бұзылған тұтынушы өзінің бұзылған құқықтары мен заңды мүдделерін қорғау үшін осы Заңда белгіленген тәртіппен сатушыға (дайындаушыға, орындаушыға), тұтынушылардың құқықтарын қорғау саласындағы функцияларды жүзеге асыратын мемлекеттік органдарға немесе тұтынушылық дауды сотқа дейінгі реттеу субъектісіне, сондай-ақ сотқа жүгінуге құқылы.</w:t>
      </w:r>
    </w:p>
    <w:bookmarkEnd w:id="156"/>
    <w:bookmarkStart w:name="z169" w:id="157"/>
    <w:p>
      <w:pPr>
        <w:spacing w:after="0"/>
        <w:ind w:left="0"/>
        <w:jc w:val="both"/>
      </w:pPr>
      <w:r>
        <w:rPr>
          <w:rFonts w:ascii="Times New Roman"/>
          <w:b w:val="false"/>
          <w:i w:val="false"/>
          <w:color w:val="000000"/>
          <w:sz w:val="28"/>
        </w:rPr>
        <w:t>
      2. Осы баптың ережесі сатушыға (дайындаушыға, орындаушыға), тұтынушылардың құқықтарын қорғау саласындағы функцияларды жүзеге асыратын мемлекеттік органдарға немесе тұтынушылық дауды сотқа дейінгі реттеу субъектісіне, сондай-ақ сотқа тұтынушының атынан осы Заңның 42-3-бабында аталған оның өкілдері жүгінген жағдайларда да қолданылады.</w:t>
      </w:r>
    </w:p>
    <w:bookmarkEnd w:id="157"/>
    <w:bookmarkStart w:name="z170" w:id="158"/>
    <w:p>
      <w:pPr>
        <w:spacing w:after="0"/>
        <w:ind w:left="0"/>
        <w:jc w:val="both"/>
      </w:pPr>
      <w:r>
        <w:rPr>
          <w:rFonts w:ascii="Times New Roman"/>
          <w:b w:val="false"/>
          <w:i w:val="false"/>
          <w:color w:val="000000"/>
          <w:sz w:val="28"/>
        </w:rPr>
        <w:t>
      42-3-бап. Тұтынушылардың заңды мүдделерін білдіретін өкілдер</w:t>
      </w:r>
    </w:p>
    <w:bookmarkEnd w:id="158"/>
    <w:bookmarkStart w:name="z171" w:id="159"/>
    <w:p>
      <w:pPr>
        <w:spacing w:after="0"/>
        <w:ind w:left="0"/>
        <w:jc w:val="both"/>
      </w:pPr>
      <w:r>
        <w:rPr>
          <w:rFonts w:ascii="Times New Roman"/>
          <w:b w:val="false"/>
          <w:i w:val="false"/>
          <w:color w:val="000000"/>
          <w:sz w:val="28"/>
        </w:rPr>
        <w:t>
      1. Тұтынушылардың құқықтары мен заңды мүдделерін қорғау кезінде мыналар олардың өкілдері бола алады:</w:t>
      </w:r>
    </w:p>
    <w:bookmarkEnd w:id="159"/>
    <w:p>
      <w:pPr>
        <w:spacing w:after="0"/>
        <w:ind w:left="0"/>
        <w:jc w:val="both"/>
      </w:pPr>
      <w:r>
        <w:rPr>
          <w:rFonts w:ascii="Times New Roman"/>
          <w:b w:val="false"/>
          <w:i w:val="false"/>
          <w:color w:val="000000"/>
          <w:sz w:val="28"/>
        </w:rPr>
        <w:t>
      1) тұтынушылардың қоғамдық бірлестіктері, қауымдастықтар (одақтар);</w:t>
      </w:r>
    </w:p>
    <w:p>
      <w:pPr>
        <w:spacing w:after="0"/>
        <w:ind w:left="0"/>
        <w:jc w:val="both"/>
      </w:pPr>
      <w:r>
        <w:rPr>
          <w:rFonts w:ascii="Times New Roman"/>
          <w:b w:val="false"/>
          <w:i w:val="false"/>
          <w:color w:val="000000"/>
          <w:sz w:val="28"/>
        </w:rPr>
        <w:t>
      2) "Адвокаттық қызмет және заң көмегі туралы" Қазақстан Республикасының Заңына сәйкес заң консультанттары палатасының мүшелері болып табылатын заң консультанттары;</w:t>
      </w:r>
    </w:p>
    <w:p>
      <w:pPr>
        <w:spacing w:after="0"/>
        <w:ind w:left="0"/>
        <w:jc w:val="both"/>
      </w:pPr>
      <w:r>
        <w:rPr>
          <w:rFonts w:ascii="Times New Roman"/>
          <w:b w:val="false"/>
          <w:i w:val="false"/>
          <w:color w:val="000000"/>
          <w:sz w:val="28"/>
        </w:rPr>
        <w:t>
      3) адвокаттар;</w:t>
      </w:r>
    </w:p>
    <w:p>
      <w:pPr>
        <w:spacing w:after="0"/>
        <w:ind w:left="0"/>
        <w:jc w:val="both"/>
      </w:pPr>
      <w:r>
        <w:rPr>
          <w:rFonts w:ascii="Times New Roman"/>
          <w:b w:val="false"/>
          <w:i w:val="false"/>
          <w:color w:val="000000"/>
          <w:sz w:val="28"/>
        </w:rPr>
        <w:t>
      4) Қазақстан Республикасының заңнамасына сәйкес өзге де тұлғалар.</w:t>
      </w:r>
    </w:p>
    <w:bookmarkStart w:name="z172" w:id="160"/>
    <w:p>
      <w:pPr>
        <w:spacing w:after="0"/>
        <w:ind w:left="0"/>
        <w:jc w:val="both"/>
      </w:pPr>
      <w:r>
        <w:rPr>
          <w:rFonts w:ascii="Times New Roman"/>
          <w:b w:val="false"/>
          <w:i w:val="false"/>
          <w:color w:val="000000"/>
          <w:sz w:val="28"/>
        </w:rPr>
        <w:t>
      2. Тұтынушылардың заңды мүдделерін білдіретін өкілдер тұтынушылардың бұзылған құқықтары мен заңды мүдделерін қалпына келтіру, тауардың (жұмыстың, көрсетілетін қызметтің) кемшіліктері салдарынан келтірілген залалды (зиянды) өтеу үшін қажетті шараларды қолдана отырып, өз міндеттерін тиісінше орындауға міндетті.</w:t>
      </w:r>
    </w:p>
    <w:bookmarkEnd w:id="160"/>
    <w:bookmarkStart w:name="z173" w:id="161"/>
    <w:p>
      <w:pPr>
        <w:spacing w:after="0"/>
        <w:ind w:left="0"/>
        <w:jc w:val="both"/>
      </w:pPr>
      <w:r>
        <w:rPr>
          <w:rFonts w:ascii="Times New Roman"/>
          <w:b w:val="false"/>
          <w:i w:val="false"/>
          <w:color w:val="000000"/>
          <w:sz w:val="28"/>
        </w:rPr>
        <w:t>
      3. Тұтынушылардың заңды мүдделерін білдіретін өкілдер тұтынушыға қаржылық шығындардың сипаты мен мөлшерін қоса алғанда, көрсетілетін өкілдік қызметтердің ықтимал нәтижелері мен салдарын түсіндіруге міндетті.</w:t>
      </w:r>
    </w:p>
    <w:bookmarkEnd w:id="161"/>
    <w:p>
      <w:pPr>
        <w:spacing w:after="0"/>
        <w:ind w:left="0"/>
        <w:jc w:val="both"/>
      </w:pPr>
      <w:r>
        <w:rPr>
          <w:rFonts w:ascii="Times New Roman"/>
          <w:b w:val="false"/>
          <w:i w:val="false"/>
          <w:color w:val="000000"/>
          <w:sz w:val="28"/>
        </w:rPr>
        <w:t>
      Тұтынушылардың заңды мүдделерін білдіру көрсетілетін өкілдік қызметтерді қайтару мерзімдері, сомасы және шарттары, сондай-ақ тұтынушы атынан өкіл жасайтын әрекеттер тізбесі міндетті түрде көрсетіле отырып, жазбаша нысанда ресімделеді.</w:t>
      </w:r>
    </w:p>
    <w:p>
      <w:pPr>
        <w:spacing w:after="0"/>
        <w:ind w:left="0"/>
        <w:jc w:val="both"/>
      </w:pPr>
      <w:r>
        <w:rPr>
          <w:rFonts w:ascii="Times New Roman"/>
          <w:b w:val="false"/>
          <w:i w:val="false"/>
          <w:color w:val="000000"/>
          <w:sz w:val="28"/>
        </w:rPr>
        <w:t>
      Тұтынушылардың заңды мүдделерін білдіру бойынша қызметтер көрсету шараларын таңдау тұтынушының мүдделерін басшылыққа алуға тиіс.</w:t>
      </w:r>
    </w:p>
    <w:bookmarkStart w:name="z174" w:id="162"/>
    <w:p>
      <w:pPr>
        <w:spacing w:after="0"/>
        <w:ind w:left="0"/>
        <w:jc w:val="both"/>
      </w:pPr>
      <w:r>
        <w:rPr>
          <w:rFonts w:ascii="Times New Roman"/>
          <w:b w:val="false"/>
          <w:i w:val="false"/>
          <w:color w:val="000000"/>
          <w:sz w:val="28"/>
        </w:rPr>
        <w:t xml:space="preserve">
      4. Тұтынушылардың заңды мүдделерін білдіретін өкілдер міндеттерін орындау кезінде мүдделер қақтығысын болдырмау бойынша шаралар қолданады. </w:t>
      </w:r>
    </w:p>
    <w:bookmarkEnd w:id="162"/>
    <w:bookmarkStart w:name="z175" w:id="163"/>
    <w:p>
      <w:pPr>
        <w:spacing w:after="0"/>
        <w:ind w:left="0"/>
        <w:jc w:val="both"/>
      </w:pPr>
      <w:r>
        <w:rPr>
          <w:rFonts w:ascii="Times New Roman"/>
          <w:b w:val="false"/>
          <w:i w:val="false"/>
          <w:color w:val="000000"/>
          <w:sz w:val="28"/>
        </w:rPr>
        <w:t>
      5. Тұтынушының заңды мүдделерін білдіретін өкілге мүдделер қақтығысы болған жағдайда өкілдік қызметтер көрсетуге тыйым салынады.</w:t>
      </w:r>
    </w:p>
    <w:bookmarkEnd w:id="163"/>
    <w:p>
      <w:pPr>
        <w:spacing w:after="0"/>
        <w:ind w:left="0"/>
        <w:jc w:val="both"/>
      </w:pPr>
      <w:r>
        <w:rPr>
          <w:rFonts w:ascii="Times New Roman"/>
          <w:b w:val="false"/>
          <w:i w:val="false"/>
          <w:color w:val="000000"/>
          <w:sz w:val="28"/>
        </w:rPr>
        <w:t>
      Тұтынушының заңды мүдделерін білдіретін өкіл, егер:</w:t>
      </w:r>
    </w:p>
    <w:p>
      <w:pPr>
        <w:spacing w:after="0"/>
        <w:ind w:left="0"/>
        <w:jc w:val="both"/>
      </w:pPr>
      <w:r>
        <w:rPr>
          <w:rFonts w:ascii="Times New Roman"/>
          <w:b w:val="false"/>
          <w:i w:val="false"/>
          <w:color w:val="000000"/>
          <w:sz w:val="28"/>
        </w:rPr>
        <w:t>
      1) тұтынушы және өкіл, оның жақын туыстары мүдделерінің қақтығысы бар болған, сондай-ақ мүдделер қақтығысын құрайтын басқа да мән-жайлар болған;</w:t>
      </w:r>
    </w:p>
    <w:p>
      <w:pPr>
        <w:spacing w:after="0"/>
        <w:ind w:left="0"/>
        <w:jc w:val="both"/>
      </w:pPr>
      <w:r>
        <w:rPr>
          <w:rFonts w:ascii="Times New Roman"/>
          <w:b w:val="false"/>
          <w:i w:val="false"/>
          <w:color w:val="000000"/>
          <w:sz w:val="28"/>
        </w:rPr>
        <w:t>
      2) Қазақстан Республикасының азаматтық процестік заңнамасында көзделген негіздер бар болған жағдайда, өкілдік қызметтер көрсетуден бас тартуға міндетті.</w:t>
      </w:r>
    </w:p>
    <w:bookmarkStart w:name="z176" w:id="164"/>
    <w:p>
      <w:pPr>
        <w:spacing w:after="0"/>
        <w:ind w:left="0"/>
        <w:jc w:val="both"/>
      </w:pPr>
      <w:r>
        <w:rPr>
          <w:rFonts w:ascii="Times New Roman"/>
          <w:b w:val="false"/>
          <w:i w:val="false"/>
          <w:color w:val="000000"/>
          <w:sz w:val="28"/>
        </w:rPr>
        <w:t>
      6. Тұтынушылардың қоғамдық бірлестіктері, қауымдастықтар (одақтар) тұтынушылар мүддесінде сотта қарау үшін жіберетін талап арыздарға мемлекеттік баж салынбайды.</w:t>
      </w:r>
    </w:p>
    <w:bookmarkEnd w:id="164"/>
    <w:bookmarkStart w:name="z177" w:id="165"/>
    <w:p>
      <w:pPr>
        <w:spacing w:after="0"/>
        <w:ind w:left="0"/>
        <w:jc w:val="both"/>
      </w:pPr>
      <w:r>
        <w:rPr>
          <w:rFonts w:ascii="Times New Roman"/>
          <w:b w:val="false"/>
          <w:i w:val="false"/>
          <w:color w:val="000000"/>
          <w:sz w:val="28"/>
        </w:rPr>
        <w:t>
      7. Тұтынушылардың қоғамдық бірлестіктері, қауымдастықтар (одақтар) мен заң консультанттарының палаталары да тұтынушылардың құқықтарын қорғау мәселелері бойынша халыққа консультациялық көмек көрсету және тұтынушыларға өздерінің бұзылған құқықтары мен заңды мүдделерін қалпына келтіруде өкілдік қызметтер көрсету жөніндегі мемлекеттік әлеуметтік тапсырыс шеңберінде тұтынушыларға консультация беруді жүзеге асырады.</w:t>
      </w:r>
    </w:p>
    <w:bookmarkEnd w:id="165"/>
    <w:bookmarkStart w:name="z178" w:id="166"/>
    <w:p>
      <w:pPr>
        <w:spacing w:after="0"/>
        <w:ind w:left="0"/>
        <w:jc w:val="both"/>
      </w:pPr>
      <w:r>
        <w:rPr>
          <w:rFonts w:ascii="Times New Roman"/>
          <w:b w:val="false"/>
          <w:i w:val="false"/>
          <w:color w:val="000000"/>
          <w:sz w:val="28"/>
        </w:rPr>
        <w:t>
      8. Тұтынушылардың құқықтарын қорғау мәселелері бойынша консультациялық көмек және өкілдік қызметтер мемлекеттік әлеуметтік тапсырыс шеңберінде:</w:t>
      </w:r>
    </w:p>
    <w:bookmarkEnd w:id="166"/>
    <w:p>
      <w:pPr>
        <w:spacing w:after="0"/>
        <w:ind w:left="0"/>
        <w:jc w:val="both"/>
      </w:pPr>
      <w:r>
        <w:rPr>
          <w:rFonts w:ascii="Times New Roman"/>
          <w:b w:val="false"/>
          <w:i w:val="false"/>
          <w:color w:val="000000"/>
          <w:sz w:val="28"/>
        </w:rPr>
        <w:t xml:space="preserve">
      1)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өмірлік қиын жағдайда жүрген адамдарға;</w:t>
      </w:r>
    </w:p>
    <w:p>
      <w:pPr>
        <w:spacing w:after="0"/>
        <w:ind w:left="0"/>
        <w:jc w:val="both"/>
      </w:pPr>
      <w:r>
        <w:rPr>
          <w:rFonts w:ascii="Times New Roman"/>
          <w:b w:val="false"/>
          <w:i w:val="false"/>
          <w:color w:val="000000"/>
          <w:sz w:val="28"/>
        </w:rPr>
        <w:t>
      2) атаулы әлеуметтік көмек алуға құқығы бар адамдарға;</w:t>
      </w:r>
    </w:p>
    <w:p>
      <w:pPr>
        <w:spacing w:after="0"/>
        <w:ind w:left="0"/>
        <w:jc w:val="both"/>
      </w:pPr>
      <w:r>
        <w:rPr>
          <w:rFonts w:ascii="Times New Roman"/>
          <w:b w:val="false"/>
          <w:i w:val="false"/>
          <w:color w:val="000000"/>
          <w:sz w:val="28"/>
        </w:rPr>
        <w:t>
      3) Ұлы Отан соғысына қатысушыларға және жеңілдіктер бойынша Ұлы Отан соғысына қатысушыларға теңестірілген адамдарға;</w:t>
      </w:r>
    </w:p>
    <w:p>
      <w:pPr>
        <w:spacing w:after="0"/>
        <w:ind w:left="0"/>
        <w:jc w:val="both"/>
      </w:pPr>
      <w:r>
        <w:rPr>
          <w:rFonts w:ascii="Times New Roman"/>
          <w:b w:val="false"/>
          <w:i w:val="false"/>
          <w:color w:val="000000"/>
          <w:sz w:val="28"/>
        </w:rPr>
        <w:t>
      4) басқа мемлекеттердің аумағындағы ұрыс қимылдарының ардагерлеріне;</w:t>
      </w:r>
    </w:p>
    <w:p>
      <w:pPr>
        <w:spacing w:after="0"/>
        <w:ind w:left="0"/>
        <w:jc w:val="both"/>
      </w:pPr>
      <w:r>
        <w:rPr>
          <w:rFonts w:ascii="Times New Roman"/>
          <w:b w:val="false"/>
          <w:i w:val="false"/>
          <w:color w:val="000000"/>
          <w:sz w:val="28"/>
        </w:rPr>
        <w:t>
      5) бірінші және екінші топтағы мүгедектерге;</w:t>
      </w:r>
    </w:p>
    <w:p>
      <w:pPr>
        <w:spacing w:after="0"/>
        <w:ind w:left="0"/>
        <w:jc w:val="both"/>
      </w:pPr>
      <w:r>
        <w:rPr>
          <w:rFonts w:ascii="Times New Roman"/>
          <w:b w:val="false"/>
          <w:i w:val="false"/>
          <w:color w:val="000000"/>
          <w:sz w:val="28"/>
        </w:rPr>
        <w:t>
      6) қарттар мен мүгедектерге арналған жалпы үлгідегі медициналық-әлеуметтік мекемелерде (ұйымдарда) тұратын қарттар мен мүгедектерге;</w:t>
      </w:r>
    </w:p>
    <w:p>
      <w:pPr>
        <w:spacing w:after="0"/>
        <w:ind w:left="0"/>
        <w:jc w:val="both"/>
      </w:pPr>
      <w:r>
        <w:rPr>
          <w:rFonts w:ascii="Times New Roman"/>
          <w:b w:val="false"/>
          <w:i w:val="false"/>
          <w:color w:val="000000"/>
          <w:sz w:val="28"/>
        </w:rPr>
        <w:t>
      7)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w:t>
      </w:r>
    </w:p>
    <w:p>
      <w:pPr>
        <w:spacing w:after="0"/>
        <w:ind w:left="0"/>
        <w:jc w:val="both"/>
      </w:pPr>
      <w:r>
        <w:rPr>
          <w:rFonts w:ascii="Times New Roman"/>
          <w:b w:val="false"/>
          <w:i w:val="false"/>
          <w:color w:val="000000"/>
          <w:sz w:val="28"/>
        </w:rPr>
        <w:t>
      8) қиын әлеуметтік және қаржылық жағдайдағы өзге де адамдарға көрсетіледі.</w:t>
      </w:r>
    </w:p>
    <w:bookmarkStart w:name="z179" w:id="167"/>
    <w:p>
      <w:pPr>
        <w:spacing w:after="0"/>
        <w:ind w:left="0"/>
        <w:jc w:val="both"/>
      </w:pPr>
      <w:r>
        <w:rPr>
          <w:rFonts w:ascii="Times New Roman"/>
          <w:b w:val="false"/>
          <w:i w:val="false"/>
          <w:color w:val="000000"/>
          <w:sz w:val="28"/>
        </w:rPr>
        <w:t>
      42-4-бап. Тұтынушының сатушыға (дайындаушыға, орындаушыға) жүгінуі</w:t>
      </w:r>
    </w:p>
    <w:bookmarkEnd w:id="167"/>
    <w:bookmarkStart w:name="z180" w:id="168"/>
    <w:p>
      <w:pPr>
        <w:spacing w:after="0"/>
        <w:ind w:left="0"/>
        <w:jc w:val="both"/>
      </w:pPr>
      <w:r>
        <w:rPr>
          <w:rFonts w:ascii="Times New Roman"/>
          <w:b w:val="false"/>
          <w:i w:val="false"/>
          <w:color w:val="000000"/>
          <w:sz w:val="28"/>
        </w:rPr>
        <w:t>
      1. Құқықтары мен заңды мүдделері бұзылған тұтынушы сатушыға (дайындаушыға, орындаушыға) құқықтары мен заңды мүдделерін бұзушылықтарды жою және тауардың (жұмыстың, көрсетілетін қызметтің) кемшіліктері салдарынан осы бұзушылықтар келтірген залалды (зиянды) тұтынушыға ерікті түрде өтеу туралы наразылықпен жүгінуге құқылы.</w:t>
      </w:r>
    </w:p>
    <w:bookmarkEnd w:id="168"/>
    <w:p>
      <w:pPr>
        <w:spacing w:after="0"/>
        <w:ind w:left="0"/>
        <w:jc w:val="both"/>
      </w:pPr>
      <w:r>
        <w:rPr>
          <w:rFonts w:ascii="Times New Roman"/>
          <w:b w:val="false"/>
          <w:i w:val="false"/>
          <w:color w:val="000000"/>
          <w:sz w:val="28"/>
        </w:rPr>
        <w:t>
      Тұтынушының сатушыға (дайындаушыға, орындаушыға) наразылығы қолма-қол табыс етіледі не табыс етілгені туралы хабарламасы бар тапсырысты пошта жөнелтімі нысанында не сатушының (дайындаушының, орындаушының) электрондық пошта мекенжайы бойынша, егер мұндай мекенжайды сатушы (дайындаушы, орындаушы) бұрын көрсеткен болса, жіберіледі.</w:t>
      </w:r>
    </w:p>
    <w:bookmarkStart w:name="z181" w:id="169"/>
    <w:p>
      <w:pPr>
        <w:spacing w:after="0"/>
        <w:ind w:left="0"/>
        <w:jc w:val="both"/>
      </w:pPr>
      <w:r>
        <w:rPr>
          <w:rFonts w:ascii="Times New Roman"/>
          <w:b w:val="false"/>
          <w:i w:val="false"/>
          <w:color w:val="000000"/>
          <w:sz w:val="28"/>
        </w:rPr>
        <w:t>
      2. Сатушы (дайындаушы, орындаушы) тұтынушының наразылығын қарауға және тұтынушының талаптарымен келіспеген жағдайда тұтынушының наразылығын алған күннен бастап күнтізбелік он күн ішінде құжатпен негізделген дәлелді жазбаша жауап ұсынуға міндетті. Осы құжаттардың көшірмелері сатушының (дайындаушының, орындаушының) тұтынушыға жауабына қоса тіркелуге тиіс.</w:t>
      </w:r>
    </w:p>
    <w:bookmarkEnd w:id="169"/>
    <w:p>
      <w:pPr>
        <w:spacing w:after="0"/>
        <w:ind w:left="0"/>
        <w:jc w:val="both"/>
      </w:pPr>
      <w:r>
        <w:rPr>
          <w:rFonts w:ascii="Times New Roman"/>
          <w:b w:val="false"/>
          <w:i w:val="false"/>
          <w:color w:val="000000"/>
          <w:sz w:val="28"/>
        </w:rPr>
        <w:t>
      Сатушының (дайындаушының, орындаушының) жауабы тұтынушыға осы баптың 1-тармағының екінші бөлігінде жазылған тәсілдермен ұсынылады.</w:t>
      </w:r>
    </w:p>
    <w:p>
      <w:pPr>
        <w:spacing w:after="0"/>
        <w:ind w:left="0"/>
        <w:jc w:val="both"/>
      </w:pPr>
      <w:r>
        <w:rPr>
          <w:rFonts w:ascii="Times New Roman"/>
          <w:b w:val="false"/>
          <w:i w:val="false"/>
          <w:color w:val="000000"/>
          <w:sz w:val="28"/>
        </w:rPr>
        <w:t>
      Егер сатушының (дайындаушының, орындаушының) жауабы мерзімнің соңғы күнінен жиырма төрт сағат бұрын поштаға тапсырылса немесе басқа да байланыс құралдары бойынша жіберілсе, онда осы тармақтың бірінші бөлігінде көрсетілген мерзім өтіп кеткен болып есептелмейді.</w:t>
      </w:r>
    </w:p>
    <w:bookmarkStart w:name="z182" w:id="170"/>
    <w:p>
      <w:pPr>
        <w:spacing w:after="0"/>
        <w:ind w:left="0"/>
        <w:jc w:val="both"/>
      </w:pPr>
      <w:r>
        <w:rPr>
          <w:rFonts w:ascii="Times New Roman"/>
          <w:b w:val="false"/>
          <w:i w:val="false"/>
          <w:color w:val="000000"/>
          <w:sz w:val="28"/>
        </w:rPr>
        <w:t>
      3. Егер сатушы (дайындаушы, орындаушы) күнтізбелік он күн ішінде наразылыққа жазбаша жауап бермесе немесе бұзушылықтарды жоюдан және тауардың (жұмыстың, көрсетілетін қызметтің) кемшіліктері салдарынан келтірілген залалды (зиянды) ерікті түрде өтеуден бас тартса, сондай-ақ тұтынушылық дауды сотқа дейінгі тәртіппен қарауға қатысудан бас тартса, тұтынушы уәкілетті органға, тұтынушылардың құқықтарын қорғау саласындағы функцияларды жүзеге асыратын мемлекеттік органдарға жүгінуге құқылы.</w:t>
      </w:r>
    </w:p>
    <w:bookmarkEnd w:id="170"/>
    <w:bookmarkStart w:name="z183" w:id="171"/>
    <w:p>
      <w:pPr>
        <w:spacing w:after="0"/>
        <w:ind w:left="0"/>
        <w:jc w:val="both"/>
      </w:pPr>
      <w:r>
        <w:rPr>
          <w:rFonts w:ascii="Times New Roman"/>
          <w:b w:val="false"/>
          <w:i w:val="false"/>
          <w:color w:val="000000"/>
          <w:sz w:val="28"/>
        </w:rPr>
        <w:t>
      42-5-бап. Тұтынушылардың құқықтарын қорғау саласындағы функцияларды жүзеге асыратын мемлекеттік органдарға жүгіну</w:t>
      </w:r>
    </w:p>
    <w:bookmarkEnd w:id="171"/>
    <w:bookmarkStart w:name="z184" w:id="172"/>
    <w:p>
      <w:pPr>
        <w:spacing w:after="0"/>
        <w:ind w:left="0"/>
        <w:jc w:val="both"/>
      </w:pPr>
      <w:r>
        <w:rPr>
          <w:rFonts w:ascii="Times New Roman"/>
          <w:b w:val="false"/>
          <w:i w:val="false"/>
          <w:color w:val="000000"/>
          <w:sz w:val="28"/>
        </w:rPr>
        <w:t>
      1. Тұтынушы тұтынушылардың құқықтарын қорғау саласындағы функцияларды жүзеге асыратын мемлекеттік органдарға жазбаша нысанда өтініш беру жолымен не Тұтынушылардың құқықтарын қорғаудың бірыңғай ақпараттық жүйесі арқылы өтінішпен не шағыммен жүгінуге құқылы.</w:t>
      </w:r>
    </w:p>
    <w:bookmarkEnd w:id="172"/>
    <w:p>
      <w:pPr>
        <w:spacing w:after="0"/>
        <w:ind w:left="0"/>
        <w:jc w:val="both"/>
      </w:pPr>
      <w:r>
        <w:rPr>
          <w:rFonts w:ascii="Times New Roman"/>
          <w:b w:val="false"/>
          <w:i w:val="false"/>
          <w:color w:val="000000"/>
          <w:sz w:val="28"/>
        </w:rPr>
        <w:t>
      Тұтынушы жазбаша нысанда жүгінген кезде тұтынушылардың құқықтарын қорғау саласындағы функцияларды жүзеге асыратын мемлекеттік органдар немесе уәкілетті орган мұндай өтінішті Тұтынушылардың құқықтарын қорғаудың бірыңғай ақпараттық жүйесіне енгізуді және оны құзыретіне сәйкес тұтынушылардың құқықтарын қорғау саласындағы функцияларды жүзеге асыратын тиісті мемлекеттік органға жіберуді қамтамасыз етеді.</w:t>
      </w:r>
    </w:p>
    <w:bookmarkStart w:name="z185" w:id="173"/>
    <w:p>
      <w:pPr>
        <w:spacing w:after="0"/>
        <w:ind w:left="0"/>
        <w:jc w:val="both"/>
      </w:pPr>
      <w:r>
        <w:rPr>
          <w:rFonts w:ascii="Times New Roman"/>
          <w:b w:val="false"/>
          <w:i w:val="false"/>
          <w:color w:val="000000"/>
          <w:sz w:val="28"/>
        </w:rPr>
        <w:t>
      2. Тұтынушы сатушының (дайындаушының, орындаушының) ерікті түрде құқықтар мен заңды мүдделерді бұзушылықтарды жоюы, тауардың (жұмыстың, көрсетілетін қызметтің) кемшіліктері салдарынан залалды (зиянды) өтеуі туралы наразылықпен оған жүгінген кезден бастап, егер Қазақстан Республикасының заңдарында өзгеше мерзім белгіленбесе, екі айдан кешіктірмей тұтынушылардың құқықтарын қорғау саласындағы функцияларды жүзеге асыратын мемлекеттік органдарға жүгінуге құқылы.</w:t>
      </w:r>
    </w:p>
    <w:bookmarkEnd w:id="173"/>
    <w:bookmarkStart w:name="z186" w:id="174"/>
    <w:p>
      <w:pPr>
        <w:spacing w:after="0"/>
        <w:ind w:left="0"/>
        <w:jc w:val="both"/>
      </w:pPr>
      <w:r>
        <w:rPr>
          <w:rFonts w:ascii="Times New Roman"/>
          <w:b w:val="false"/>
          <w:i w:val="false"/>
          <w:color w:val="000000"/>
          <w:sz w:val="28"/>
        </w:rPr>
        <w:t>
      3. Тұтынушының өтінішіне:</w:t>
      </w:r>
    </w:p>
    <w:bookmarkEnd w:id="174"/>
    <w:p>
      <w:pPr>
        <w:spacing w:after="0"/>
        <w:ind w:left="0"/>
        <w:jc w:val="both"/>
      </w:pPr>
      <w:r>
        <w:rPr>
          <w:rFonts w:ascii="Times New Roman"/>
          <w:b w:val="false"/>
          <w:i w:val="false"/>
          <w:color w:val="000000"/>
          <w:sz w:val="28"/>
        </w:rPr>
        <w:t xml:space="preserve">
      1) сатушының (дайындаушының, орындаушының) тұтынушының өтінішіне жауабының көшірмесі, ал егер осы Заңда белгіленген мерзім ішінде сатушының (дайындаушының, орындаушының) жауабы алынбаған болса, – тұтынушының сатушыға (дайындаушыға, орындаушыға) өтінішінің көшірмесі (бар болса); </w:t>
      </w:r>
    </w:p>
    <w:p>
      <w:pPr>
        <w:spacing w:after="0"/>
        <w:ind w:left="0"/>
        <w:jc w:val="both"/>
      </w:pPr>
      <w:r>
        <w:rPr>
          <w:rFonts w:ascii="Times New Roman"/>
          <w:b w:val="false"/>
          <w:i w:val="false"/>
          <w:color w:val="000000"/>
          <w:sz w:val="28"/>
        </w:rPr>
        <w:t>
      2) өтініште жазылған мән-жайларды растайтын өзге де құжаттар (бар болса) қоса тіркеледі.</w:t>
      </w:r>
    </w:p>
    <w:bookmarkStart w:name="z187" w:id="175"/>
    <w:p>
      <w:pPr>
        <w:spacing w:after="0"/>
        <w:ind w:left="0"/>
        <w:jc w:val="both"/>
      </w:pPr>
      <w:r>
        <w:rPr>
          <w:rFonts w:ascii="Times New Roman"/>
          <w:b w:val="false"/>
          <w:i w:val="false"/>
          <w:color w:val="000000"/>
          <w:sz w:val="28"/>
        </w:rPr>
        <w:t>
      4. Тұтынушының өтінішінде:</w:t>
      </w:r>
    </w:p>
    <w:bookmarkEnd w:id="175"/>
    <w:p>
      <w:pPr>
        <w:spacing w:after="0"/>
        <w:ind w:left="0"/>
        <w:jc w:val="both"/>
      </w:pPr>
      <w:r>
        <w:rPr>
          <w:rFonts w:ascii="Times New Roman"/>
          <w:b w:val="false"/>
          <w:i w:val="false"/>
          <w:color w:val="000000"/>
          <w:sz w:val="28"/>
        </w:rPr>
        <w:t xml:space="preserve">
      1) жеке тұлғаның тегі, аты, әкесінің аты (егер ол жеке басын куәландыратын құжатта көрсетілсе), жеке сәйкестендіру нөмірі (ол бар болса), пошта мекенжайы; </w:t>
      </w:r>
    </w:p>
    <w:p>
      <w:pPr>
        <w:spacing w:after="0"/>
        <w:ind w:left="0"/>
        <w:jc w:val="both"/>
      </w:pPr>
      <w:r>
        <w:rPr>
          <w:rFonts w:ascii="Times New Roman"/>
          <w:b w:val="false"/>
          <w:i w:val="false"/>
          <w:color w:val="000000"/>
          <w:sz w:val="28"/>
        </w:rPr>
        <w:t xml:space="preserve">
      2) өзіне қатысты тұтынушының талаптары қойылған сатушының (дайындаушының, орындаушының) деректері (заңды тұлғаның атауы, пошта мекенжайы, бизнес-сәйкестендіру нөмірі (ол бар болса); </w:t>
      </w:r>
    </w:p>
    <w:p>
      <w:pPr>
        <w:spacing w:after="0"/>
        <w:ind w:left="0"/>
        <w:jc w:val="both"/>
      </w:pPr>
      <w:r>
        <w:rPr>
          <w:rFonts w:ascii="Times New Roman"/>
          <w:b w:val="false"/>
          <w:i w:val="false"/>
          <w:color w:val="000000"/>
          <w:sz w:val="28"/>
        </w:rPr>
        <w:t>
      3) тұтынушының талабы және тұтынушылық даудың мән-жайлары көрсетілуге тиіс.</w:t>
      </w:r>
    </w:p>
    <w:p>
      <w:pPr>
        <w:spacing w:after="0"/>
        <w:ind w:left="0"/>
        <w:jc w:val="both"/>
      </w:pPr>
      <w:r>
        <w:rPr>
          <w:rFonts w:ascii="Times New Roman"/>
          <w:b w:val="false"/>
          <w:i w:val="false"/>
          <w:color w:val="000000"/>
          <w:sz w:val="28"/>
        </w:rPr>
        <w:t>
      Өтініште байланыс деректері (телефон, факс нөмірлері, электрондық пошта мекенжайлары және өзге де мәліметтер), сондай-ақ тауарларды (орындалған жұмыстарды, көрсетілген қызметтерді) және сатушының (дайындаушының, орындаушының) әрекеттерін фото-, аудио-, бейнетіркеуді қоса алғанда, өтініш дұрыс және уақтылы қаралуы үшін қажетті, тұтынушының құқықтары мен заңды мүдделерінің бұзылғандығын растайтын материалдар көрсетілуі мүмкін.</w:t>
      </w:r>
    </w:p>
    <w:bookmarkStart w:name="z188" w:id="176"/>
    <w:p>
      <w:pPr>
        <w:spacing w:after="0"/>
        <w:ind w:left="0"/>
        <w:jc w:val="both"/>
      </w:pPr>
      <w:r>
        <w:rPr>
          <w:rFonts w:ascii="Times New Roman"/>
          <w:b w:val="false"/>
          <w:i w:val="false"/>
          <w:color w:val="000000"/>
          <w:sz w:val="28"/>
        </w:rPr>
        <w:t>
      5. Өтініш Тұтынушылардың құқықтарын қорғаудың бірыңғай ақпараттық жүйесі арқылы берілген жағдайда өтінішке қажетті құжаттардың сканерленген көшірмелері қоса тіркеледі.</w:t>
      </w:r>
    </w:p>
    <w:bookmarkEnd w:id="176"/>
    <w:p>
      <w:pPr>
        <w:spacing w:after="0"/>
        <w:ind w:left="0"/>
        <w:jc w:val="both"/>
      </w:pPr>
      <w:r>
        <w:rPr>
          <w:rFonts w:ascii="Times New Roman"/>
          <w:b w:val="false"/>
          <w:i w:val="false"/>
          <w:color w:val="000000"/>
          <w:sz w:val="28"/>
        </w:rPr>
        <w:t>
      Қажет болған жағдайда, тұтынушының өтінішін қарайтын, тұтынушылардың құқықтарын қорғау саласындағы функцияларды жүзеге асыратын мемлекеттік орган ұсынылған құжаттар көшірмелерінің түпнұсқаларын құжаттарды сұратуға құқылы.</w:t>
      </w:r>
    </w:p>
    <w:bookmarkStart w:name="z189" w:id="177"/>
    <w:p>
      <w:pPr>
        <w:spacing w:after="0"/>
        <w:ind w:left="0"/>
        <w:jc w:val="both"/>
      </w:pPr>
      <w:r>
        <w:rPr>
          <w:rFonts w:ascii="Times New Roman"/>
          <w:b w:val="false"/>
          <w:i w:val="false"/>
          <w:color w:val="000000"/>
          <w:sz w:val="28"/>
        </w:rPr>
        <w:t>
      42-6-бап. Тұтынушылардың құқықтарын қорғау саласындағы функцияларды жүзеге асыратын мемлекеттік органдардың тұтынушының өтінішін қараудан бас тартуы</w:t>
      </w:r>
    </w:p>
    <w:bookmarkEnd w:id="177"/>
    <w:bookmarkStart w:name="z190" w:id="178"/>
    <w:p>
      <w:pPr>
        <w:spacing w:after="0"/>
        <w:ind w:left="0"/>
        <w:jc w:val="both"/>
      </w:pPr>
      <w:r>
        <w:rPr>
          <w:rFonts w:ascii="Times New Roman"/>
          <w:b w:val="false"/>
          <w:i w:val="false"/>
          <w:color w:val="000000"/>
          <w:sz w:val="28"/>
        </w:rPr>
        <w:t>
      1. Тұтынушылардың құқықтарын қорғау саласындағы функцияларды жүзеге асыратын мемлекеттік орган тұтынушыға оның өтінішін қараудан мынадай:</w:t>
      </w:r>
    </w:p>
    <w:bookmarkEnd w:id="178"/>
    <w:p>
      <w:pPr>
        <w:spacing w:after="0"/>
        <w:ind w:left="0"/>
        <w:jc w:val="both"/>
      </w:pPr>
      <w:r>
        <w:rPr>
          <w:rFonts w:ascii="Times New Roman"/>
          <w:b w:val="false"/>
          <w:i w:val="false"/>
          <w:color w:val="000000"/>
          <w:sz w:val="28"/>
        </w:rPr>
        <w:t>
      1) сол тараптар арасындағы дауды дәл сол нысана бойынша және дәл сол негізде сот қараған;</w:t>
      </w:r>
    </w:p>
    <w:p>
      <w:pPr>
        <w:spacing w:after="0"/>
        <w:ind w:left="0"/>
        <w:jc w:val="both"/>
      </w:pPr>
      <w:r>
        <w:rPr>
          <w:rFonts w:ascii="Times New Roman"/>
          <w:b w:val="false"/>
          <w:i w:val="false"/>
          <w:color w:val="000000"/>
          <w:sz w:val="28"/>
        </w:rPr>
        <w:t>
      2) заңды күшіне енген сот шешімі не тұтынушылық дауды сотқа дейінгі реттеу субъектісінің сол тараптар арасындағы, дәл сол нысана бойынша және дәл сол негізде тұтынушылық дауға қатысты қабылдаған шешімі бар болған жағдайларда, бас тартады.</w:t>
      </w:r>
    </w:p>
    <w:p>
      <w:pPr>
        <w:spacing w:after="0"/>
        <w:ind w:left="0"/>
        <w:jc w:val="both"/>
      </w:pPr>
      <w:r>
        <w:rPr>
          <w:rFonts w:ascii="Times New Roman"/>
          <w:b w:val="false"/>
          <w:i w:val="false"/>
          <w:color w:val="000000"/>
          <w:sz w:val="28"/>
        </w:rPr>
        <w:t>
      Бас тарту үшін өзге де негіздер осы Заңда және Қазақстан Республикасының өзге де заңдарында белгіленуі мүмкін.</w:t>
      </w:r>
    </w:p>
    <w:bookmarkStart w:name="z191" w:id="179"/>
    <w:p>
      <w:pPr>
        <w:spacing w:after="0"/>
        <w:ind w:left="0"/>
        <w:jc w:val="both"/>
      </w:pPr>
      <w:r>
        <w:rPr>
          <w:rFonts w:ascii="Times New Roman"/>
          <w:b w:val="false"/>
          <w:i w:val="false"/>
          <w:color w:val="000000"/>
          <w:sz w:val="28"/>
        </w:rPr>
        <w:t>
      2. Тұтынушының өтінішін қараудан бас тарту туралы шешім, егер Қазақстан Республикасының заңдарында өзге мерзім көзделмесе, тұтынушының өтінішін алған кезден бастап бес жұмыс күнінен кешіктірілмей қабылдануға тиіс.</w:t>
      </w:r>
    </w:p>
    <w:bookmarkEnd w:id="179"/>
    <w:bookmarkStart w:name="z192" w:id="180"/>
    <w:p>
      <w:pPr>
        <w:spacing w:after="0"/>
        <w:ind w:left="0"/>
        <w:jc w:val="both"/>
      </w:pPr>
      <w:r>
        <w:rPr>
          <w:rFonts w:ascii="Times New Roman"/>
          <w:b w:val="false"/>
          <w:i w:val="false"/>
          <w:color w:val="000000"/>
          <w:sz w:val="28"/>
        </w:rPr>
        <w:t>
      3. Тұтынушының өтінішін қараудан бас тарту туралы шешім дәлелді болуға тиіс.</w:t>
      </w:r>
    </w:p>
    <w:bookmarkEnd w:id="180"/>
    <w:bookmarkStart w:name="z193" w:id="181"/>
    <w:p>
      <w:pPr>
        <w:spacing w:after="0"/>
        <w:ind w:left="0"/>
        <w:jc w:val="both"/>
      </w:pPr>
      <w:r>
        <w:rPr>
          <w:rFonts w:ascii="Times New Roman"/>
          <w:b w:val="false"/>
          <w:i w:val="false"/>
          <w:color w:val="000000"/>
          <w:sz w:val="28"/>
        </w:rPr>
        <w:t>
      42-7-бап. Тұтынушылардың құқықтарын қорғау саласындағы функцияларды жүзеге асыратын мемлекеттік органдардың тұтынушының өтінішін қарауы</w:t>
      </w:r>
    </w:p>
    <w:bookmarkEnd w:id="181"/>
    <w:bookmarkStart w:name="z194" w:id="182"/>
    <w:p>
      <w:pPr>
        <w:spacing w:after="0"/>
        <w:ind w:left="0"/>
        <w:jc w:val="both"/>
      </w:pPr>
      <w:r>
        <w:rPr>
          <w:rFonts w:ascii="Times New Roman"/>
          <w:b w:val="false"/>
          <w:i w:val="false"/>
          <w:color w:val="000000"/>
          <w:sz w:val="28"/>
        </w:rPr>
        <w:t xml:space="preserve">
      1. Тұтынушының өтінішін қарау кезінде тұтынушылардың құқықтарын қорғау саласындағы функцияларды жүзеге асыратын мемлекеттік органдар: </w:t>
      </w:r>
    </w:p>
    <w:bookmarkEnd w:id="182"/>
    <w:p>
      <w:pPr>
        <w:spacing w:after="0"/>
        <w:ind w:left="0"/>
        <w:jc w:val="both"/>
      </w:pPr>
      <w:r>
        <w:rPr>
          <w:rFonts w:ascii="Times New Roman"/>
          <w:b w:val="false"/>
          <w:i w:val="false"/>
          <w:color w:val="000000"/>
          <w:sz w:val="28"/>
        </w:rPr>
        <w:t xml:space="preserve">
      1) тұтынушыдан қосымша құжаттар мен ақпарат сұратуға; </w:t>
      </w:r>
    </w:p>
    <w:p>
      <w:pPr>
        <w:spacing w:after="0"/>
        <w:ind w:left="0"/>
        <w:jc w:val="both"/>
      </w:pPr>
      <w:r>
        <w:rPr>
          <w:rFonts w:ascii="Times New Roman"/>
          <w:b w:val="false"/>
          <w:i w:val="false"/>
          <w:color w:val="000000"/>
          <w:sz w:val="28"/>
        </w:rPr>
        <w:t>
      2) тұтынушының талабы қойылған сатушыдан (дайындаушыдан, орындаушыдан) өтінішті қарау үшін қажетті түсіндірмелер мен дәлелдемелер ұсынуды сұратуға;</w:t>
      </w:r>
    </w:p>
    <w:p>
      <w:pPr>
        <w:spacing w:after="0"/>
        <w:ind w:left="0"/>
        <w:jc w:val="both"/>
      </w:pPr>
      <w:r>
        <w:rPr>
          <w:rFonts w:ascii="Times New Roman"/>
          <w:b w:val="false"/>
          <w:i w:val="false"/>
          <w:color w:val="000000"/>
          <w:sz w:val="28"/>
        </w:rPr>
        <w:t>
      3) мемлекеттік органдар мен мекемелерден, басқа да ұйымдардан тұтынушының өтінішін қарау үшін қажетті ақпарат сұратуға және алуға құқылы.</w:t>
      </w:r>
    </w:p>
    <w:bookmarkStart w:name="z195" w:id="183"/>
    <w:p>
      <w:pPr>
        <w:spacing w:after="0"/>
        <w:ind w:left="0"/>
        <w:jc w:val="both"/>
      </w:pPr>
      <w:r>
        <w:rPr>
          <w:rFonts w:ascii="Times New Roman"/>
          <w:b w:val="false"/>
          <w:i w:val="false"/>
          <w:color w:val="000000"/>
          <w:sz w:val="28"/>
        </w:rPr>
        <w:t xml:space="preserve">
      2. Тұтынушының өтінішін қарау туралы шешім қабылданған кезден бастап үш жұмыс күні ішінде әрекеттеріне қатысты тұтынушының өтініші ұсынылған сатушыға (дайындаушыға, орындаушыға) хабарды алған күннен бастап он жұмыс күнінен кешіктірмей толық түсіндірмелерді және оларды негіздейтін құжаттарды ұсыну талабымен тұтынушының алынған өтініші туралы хабар, осы өтініштің және оның қосымшаларының көшірмелері жіберіледі. </w:t>
      </w:r>
    </w:p>
    <w:bookmarkEnd w:id="183"/>
    <w:p>
      <w:pPr>
        <w:spacing w:after="0"/>
        <w:ind w:left="0"/>
        <w:jc w:val="both"/>
      </w:pPr>
      <w:r>
        <w:rPr>
          <w:rFonts w:ascii="Times New Roman"/>
          <w:b w:val="false"/>
          <w:i w:val="false"/>
          <w:color w:val="000000"/>
          <w:sz w:val="28"/>
        </w:rPr>
        <w:t>
      Хабар сатушыға (дайындаушыға, орындаушыға) электрондық пошта мекенжайы немесе телефон нөмірі бойынша, сондай-ақ хабарламаны немесе шақыруды тіркеуді қамтамасыз ететін өзге де байланыс құралдары бойынша жіберілуі мүмкін.</w:t>
      </w:r>
    </w:p>
    <w:p>
      <w:pPr>
        <w:spacing w:after="0"/>
        <w:ind w:left="0"/>
        <w:jc w:val="both"/>
      </w:pPr>
      <w:r>
        <w:rPr>
          <w:rFonts w:ascii="Times New Roman"/>
          <w:b w:val="false"/>
          <w:i w:val="false"/>
          <w:color w:val="000000"/>
          <w:sz w:val="28"/>
        </w:rPr>
        <w:t>
      Сатушының (дайындаушының, орындаушының) электрондық пошта мекенжайы туралы немесе телефон нөмірі немесе хабарламаны немесе шақыруды тіркеуді қамтамасыз ететін өзге де байланыс құралдары туралы мәліметтер болмаған жағдайда, хабар сатушыға (дайындаушыға, орындаушыға) соңғы белгілі тұрғылықты жері немесе орналасқан жері бойынша телефонограммамен гибридтік жөнелту арқылы не оның табыс етілгені туралы хабарламасы бар тапсырысты хатпен жіберіледі.</w:t>
      </w:r>
    </w:p>
    <w:bookmarkStart w:name="z196" w:id="184"/>
    <w:p>
      <w:pPr>
        <w:spacing w:after="0"/>
        <w:ind w:left="0"/>
        <w:jc w:val="both"/>
      </w:pPr>
      <w:r>
        <w:rPr>
          <w:rFonts w:ascii="Times New Roman"/>
          <w:b w:val="false"/>
          <w:i w:val="false"/>
          <w:color w:val="000000"/>
          <w:sz w:val="28"/>
        </w:rPr>
        <w:t>
      3. Ұсынылған құжаттарды қарау қорытындылары бойынша және тұтынушының құқықтары мен заңды мүдделерін бұзушылықтар анықталған кезде:</w:t>
      </w:r>
    </w:p>
    <w:bookmarkEnd w:id="184"/>
    <w:p>
      <w:pPr>
        <w:spacing w:after="0"/>
        <w:ind w:left="0"/>
        <w:jc w:val="both"/>
      </w:pPr>
      <w:r>
        <w:rPr>
          <w:rFonts w:ascii="Times New Roman"/>
          <w:b w:val="false"/>
          <w:i w:val="false"/>
          <w:color w:val="000000"/>
          <w:sz w:val="28"/>
        </w:rPr>
        <w:t>
      1) сатушыға (дайындаушыға, орындаушыға) бұзушылықтарды жою туралы нұсқама шығарылады;</w:t>
      </w:r>
    </w:p>
    <w:p>
      <w:pPr>
        <w:spacing w:after="0"/>
        <w:ind w:left="0"/>
        <w:jc w:val="both"/>
      </w:pPr>
      <w:r>
        <w:rPr>
          <w:rFonts w:ascii="Times New Roman"/>
          <w:b w:val="false"/>
          <w:i w:val="false"/>
          <w:color w:val="000000"/>
          <w:sz w:val="28"/>
        </w:rPr>
        <w:t xml:space="preserve">
      2) сатушыны (дайындаушыны, орындаушыны) Қазақстан Республикасының заңдарында белгіленген жауаптылыққа тарту туралы шешім қабылданады. </w:t>
      </w:r>
    </w:p>
    <w:p>
      <w:pPr>
        <w:spacing w:after="0"/>
        <w:ind w:left="0"/>
        <w:jc w:val="both"/>
      </w:pPr>
      <w:r>
        <w:rPr>
          <w:rFonts w:ascii="Times New Roman"/>
          <w:b w:val="false"/>
          <w:i w:val="false"/>
          <w:color w:val="000000"/>
          <w:sz w:val="28"/>
        </w:rPr>
        <w:t>
      Тұтынушылардың құқықтарын қорғау саласындағы функцияларды жүзеге асыратын мемлекеттік орган шығарған бұзушылықтарды жою туралы нұсқаманы орындамау Қазақстан Республикасының заңдарында белгіленген жауаптылыққа алып келеді.</w:t>
      </w:r>
    </w:p>
    <w:p>
      <w:pPr>
        <w:spacing w:after="0"/>
        <w:ind w:left="0"/>
        <w:jc w:val="both"/>
      </w:pPr>
      <w:r>
        <w:rPr>
          <w:rFonts w:ascii="Times New Roman"/>
          <w:b w:val="false"/>
          <w:i w:val="false"/>
          <w:color w:val="000000"/>
          <w:sz w:val="28"/>
        </w:rPr>
        <w:t>
      Қазақстан Республикасының заңдарында тұтынушылардың құқықтарын қорғау саласындағы функцияларды жүзеге асыратын мемлекеттік органдардың тұтынушылардың өтініштерін қарауының өзге де тәртібі мен мерзімдері белгіленуі мүмкін.</w:t>
      </w:r>
    </w:p>
    <w:bookmarkStart w:name="z197" w:id="185"/>
    <w:p>
      <w:pPr>
        <w:spacing w:after="0"/>
        <w:ind w:left="0"/>
        <w:jc w:val="both"/>
      </w:pPr>
      <w:r>
        <w:rPr>
          <w:rFonts w:ascii="Times New Roman"/>
          <w:b w:val="false"/>
          <w:i w:val="false"/>
          <w:color w:val="000000"/>
          <w:sz w:val="28"/>
        </w:rPr>
        <w:t xml:space="preserve">
      42-8-бап. Тұтынушылық дауды сотқа дейінгі реттеу </w:t>
      </w:r>
    </w:p>
    <w:bookmarkEnd w:id="185"/>
    <w:bookmarkStart w:name="z198" w:id="186"/>
    <w:p>
      <w:pPr>
        <w:spacing w:after="0"/>
        <w:ind w:left="0"/>
        <w:jc w:val="both"/>
      </w:pPr>
      <w:r>
        <w:rPr>
          <w:rFonts w:ascii="Times New Roman"/>
          <w:b w:val="false"/>
          <w:i w:val="false"/>
          <w:color w:val="000000"/>
          <w:sz w:val="28"/>
        </w:rPr>
        <w:t>
      1. Тұтынушы сатушыға (дайындаушыға, орындаушыға) осы Заңның 33-2-бабына сәйкес ол туралы ақпаратты сатушы (дайындаушы, орындаушы) орналастырған, тұтынушылық дауды сотқа дейінгі реттеу субъектісінің – төреліктің, медиатордың, тұтынушылардың қоғамдық бірлестігінің, қауымдастықтардың (одақтардың) не сатушы (дайындаушы, орындаушы) мүшесі болып табылатын өзін-өзі реттейтін ұйымның қарауына беруді ұсынуға құқылы.</w:t>
      </w:r>
    </w:p>
    <w:bookmarkEnd w:id="186"/>
    <w:p>
      <w:pPr>
        <w:spacing w:after="0"/>
        <w:ind w:left="0"/>
        <w:jc w:val="both"/>
      </w:pPr>
      <w:r>
        <w:rPr>
          <w:rFonts w:ascii="Times New Roman"/>
          <w:b w:val="false"/>
          <w:i w:val="false"/>
          <w:color w:val="000000"/>
          <w:sz w:val="28"/>
        </w:rPr>
        <w:t>
      Бұл ретте сатушы (дайындаушы, орындаушы) тұтынушымен келісуге және тұтынушылық дауды сотқа дейінгі тәртіппен қарауға қатысуға құқылы.</w:t>
      </w:r>
    </w:p>
    <w:p>
      <w:pPr>
        <w:spacing w:after="0"/>
        <w:ind w:left="0"/>
        <w:jc w:val="both"/>
      </w:pPr>
      <w:r>
        <w:rPr>
          <w:rFonts w:ascii="Times New Roman"/>
          <w:b w:val="false"/>
          <w:i w:val="false"/>
          <w:color w:val="000000"/>
          <w:sz w:val="28"/>
        </w:rPr>
        <w:t>
      Тұтынушылық дауды сотқа дейінгі реттеу субъектісінің қарауына тұтынушылық дауды беру туралы келісім жазбаша нысанда ресімделеді.</w:t>
      </w:r>
    </w:p>
    <w:bookmarkStart w:name="z199" w:id="187"/>
    <w:p>
      <w:pPr>
        <w:spacing w:after="0"/>
        <w:ind w:left="0"/>
        <w:jc w:val="both"/>
      </w:pPr>
      <w:r>
        <w:rPr>
          <w:rFonts w:ascii="Times New Roman"/>
          <w:b w:val="false"/>
          <w:i w:val="false"/>
          <w:color w:val="000000"/>
          <w:sz w:val="28"/>
        </w:rPr>
        <w:t>
      2. Тұтынушы тұтынушылық дауды сотқа дейінгі тәртіппен қарау туралы өтінішті тараптардың тұтынушылық дауды сотқа дейінгі реттеу субъектісінің қарауына тұтынушылық дауды беру туралы жазбаша келісімі болған кезде тұтынушылық дауды сотқа дейінгі реттеу субъектісіне жүгіну арқылы немесе Тұтынушылардың құқықтарын қорғаудың бірыңғай ақпараттық жүйесі арқылы беруі мүмкін.</w:t>
      </w:r>
    </w:p>
    <w:bookmarkEnd w:id="187"/>
    <w:p>
      <w:pPr>
        <w:spacing w:after="0"/>
        <w:ind w:left="0"/>
        <w:jc w:val="both"/>
      </w:pPr>
      <w:r>
        <w:rPr>
          <w:rFonts w:ascii="Times New Roman"/>
          <w:b w:val="false"/>
          <w:i w:val="false"/>
          <w:color w:val="000000"/>
          <w:sz w:val="28"/>
        </w:rPr>
        <w:t xml:space="preserve">
      Тұтынушылық дауды сотқа дейінгі реттеу субъектісі тұтынушылардың өтініштерін қарау қорытындылары туралы тоқсан сайынғы ақпаратты уәкілетті органға береді. </w:t>
      </w:r>
    </w:p>
    <w:bookmarkStart w:name="z200" w:id="188"/>
    <w:p>
      <w:pPr>
        <w:spacing w:after="0"/>
        <w:ind w:left="0"/>
        <w:jc w:val="both"/>
      </w:pPr>
      <w:r>
        <w:rPr>
          <w:rFonts w:ascii="Times New Roman"/>
          <w:b w:val="false"/>
          <w:i w:val="false"/>
          <w:color w:val="000000"/>
          <w:sz w:val="28"/>
        </w:rPr>
        <w:t>
      3. Тұтынушылық дауды сотқа дейінгі тәртіппен қарау осы Заңның және Қазақстан Республикасының төрелік, медиация, өзін-өзі реттеу туралы заңнамасының талаптарына сәйкес жүзеге асырылады.".</w:t>
      </w:r>
    </w:p>
    <w:bookmarkEnd w:id="188"/>
    <w:bookmarkStart w:name="z201" w:id="189"/>
    <w:p>
      <w:pPr>
        <w:spacing w:after="0"/>
        <w:ind w:left="0"/>
        <w:jc w:val="both"/>
      </w:pPr>
      <w:r>
        <w:rPr>
          <w:rFonts w:ascii="Times New Roman"/>
          <w:b w:val="false"/>
          <w:i w:val="false"/>
          <w:color w:val="000000"/>
          <w:sz w:val="28"/>
        </w:rPr>
        <w:t xml:space="preserve">
      6. "Медиация туралы" 2011 жылғы 28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а (Қазақстан Республикасы Парламентінің Жаршысы, 2011 ж., № 2, 27-құжат; 2012 ж., № 6, 44-құжат; 2013 ж., № 14, 72-құжат; 2014 ж., № 1, 9-құжат; № 14, 84-құжат; 2015 ж., № 20-VII, 115-құжат; 2019 ж., № 24-II, 120-құжат):</w:t>
      </w:r>
    </w:p>
    <w:bookmarkEnd w:id="189"/>
    <w:bookmarkStart w:name="z202" w:id="190"/>
    <w:p>
      <w:pPr>
        <w:spacing w:after="0"/>
        <w:ind w:left="0"/>
        <w:jc w:val="both"/>
      </w:pPr>
      <w:r>
        <w:rPr>
          <w:rFonts w:ascii="Times New Roman"/>
          <w:b w:val="false"/>
          <w:i w:val="false"/>
          <w:color w:val="000000"/>
          <w:sz w:val="28"/>
        </w:rPr>
        <w:t xml:space="preserve">
      14-баптың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p>
    <w:bookmarkEnd w:id="190"/>
    <w:bookmarkStart w:name="z203" w:id="191"/>
    <w:p>
      <w:pPr>
        <w:spacing w:after="0"/>
        <w:ind w:left="0"/>
        <w:jc w:val="both"/>
      </w:pPr>
      <w:r>
        <w:rPr>
          <w:rFonts w:ascii="Times New Roman"/>
          <w:b w:val="false"/>
          <w:i w:val="false"/>
          <w:color w:val="000000"/>
          <w:sz w:val="28"/>
        </w:rPr>
        <w:t>
      "Тұтынушыны жұмыс істеп тұрған, тұтынушылық дауларды сотқа дейінгі реттеу субъектілерінің бар екендігі туралы хабардар ету мақсатында кәсіби медиаторлар ұйымы тізілімнің жаңартылуына қарай Тұтынушылардың құқықтарын қорғаудың бірыңғай ақпараттық жүйесіне медиаторлар туралы ақпарат (медиатордың тегі, аты және әкесінің аты (егер ол жеке басын куәландыратын құжатта көрсетілген болса), медиатордың заңды мекенжайын, байланыс деректерін (пошта мекенжайы немесе электрондық пошта мекенжайы не телефон немесе телефакс нөмірі), медиатор маманданып жүрген медиация саласы туралы мәліметтер, медиатор медиацияны жүзеге асыра алатын тіл туралы мәліметтер) жібереді.".</w:t>
      </w:r>
    </w:p>
    <w:bookmarkEnd w:id="191"/>
    <w:bookmarkStart w:name="z204" w:id="192"/>
    <w:p>
      <w:pPr>
        <w:spacing w:after="0"/>
        <w:ind w:left="0"/>
        <w:jc w:val="both"/>
      </w:pPr>
      <w:r>
        <w:rPr>
          <w:rFonts w:ascii="Times New Roman"/>
          <w:b w:val="false"/>
          <w:i w:val="false"/>
          <w:color w:val="000000"/>
          <w:sz w:val="28"/>
        </w:rPr>
        <w:t xml:space="preserve">
      7.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127-құжат; 2018 ж., № 10, 32-құжат; № 19, 62-құжат):</w:t>
      </w:r>
    </w:p>
    <w:bookmarkEnd w:id="192"/>
    <w:bookmarkStart w:name="z205" w:id="1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4-1) тармақшамен толықтырылсын: </w:t>
      </w:r>
    </w:p>
    <w:bookmarkEnd w:id="193"/>
    <w:bookmarkStart w:name="z206" w:id="194"/>
    <w:p>
      <w:pPr>
        <w:spacing w:after="0"/>
        <w:ind w:left="0"/>
        <w:jc w:val="both"/>
      </w:pPr>
      <w:r>
        <w:rPr>
          <w:rFonts w:ascii="Times New Roman"/>
          <w:b w:val="false"/>
          <w:i w:val="false"/>
          <w:color w:val="000000"/>
          <w:sz w:val="28"/>
        </w:rPr>
        <w:t xml:space="preserve">
      "4-1) Қазақстан Республикасының тұтынушылардың құқықтарын қорғау туралы заңнамасын бұзу фактілері бойынша тұтынушылардың тұтынушылық дауларды қарау жөніндегі қызметті тиімсіз жүзеге асыратын өзін-өзі реттейтін ұйымдарға қатысты шағымдарын қарайды;"; </w:t>
      </w:r>
    </w:p>
    <w:bookmarkEnd w:id="194"/>
    <w:bookmarkStart w:name="z207" w:id="1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3) тармақшасындағы "ұсынылмауы негізінде жүзеге асырылады." деген сөздер "ұсынылмауы;" деген сөзбен ауыстырылып, мынадай мазмұндағы 4) тармақшамен толықтырылсын:</w:t>
      </w:r>
    </w:p>
    <w:bookmarkStart w:name="z209" w:id="196"/>
    <w:p>
      <w:pPr>
        <w:spacing w:after="0"/>
        <w:ind w:left="0"/>
        <w:jc w:val="both"/>
      </w:pPr>
      <w:r>
        <w:rPr>
          <w:rFonts w:ascii="Times New Roman"/>
          <w:b w:val="false"/>
          <w:i w:val="false"/>
          <w:color w:val="000000"/>
          <w:sz w:val="28"/>
        </w:rPr>
        <w:t>
      "4) өзін-өзі реттейтін ұйымның қызметін тоқтату және оны өзін-өзі реттейтін ұйымдар тізілімінен шығару туралы заңды күшіне енген сот шешімінің негізінде жүзеге асырылады.";</w:t>
      </w:r>
    </w:p>
    <w:bookmarkEnd w:id="196"/>
    <w:bookmarkStart w:name="z210" w:id="197"/>
    <w:p>
      <w:pPr>
        <w:spacing w:after="0"/>
        <w:ind w:left="0"/>
        <w:jc w:val="both"/>
      </w:pPr>
      <w:r>
        <w:rPr>
          <w:rFonts w:ascii="Times New Roman"/>
          <w:b w:val="false"/>
          <w:i w:val="false"/>
          <w:color w:val="000000"/>
          <w:sz w:val="28"/>
        </w:rPr>
        <w:t xml:space="preserve">
      мынадай мазмұндағы 6-тармақпен толықтырылсын: </w:t>
      </w:r>
    </w:p>
    <w:bookmarkEnd w:id="197"/>
    <w:bookmarkStart w:name="z211" w:id="198"/>
    <w:p>
      <w:pPr>
        <w:spacing w:after="0"/>
        <w:ind w:left="0"/>
        <w:jc w:val="both"/>
      </w:pPr>
      <w:r>
        <w:rPr>
          <w:rFonts w:ascii="Times New Roman"/>
          <w:b w:val="false"/>
          <w:i w:val="false"/>
          <w:color w:val="000000"/>
          <w:sz w:val="28"/>
        </w:rPr>
        <w:t>
      "6. Реттеуші мемлекеттік органның өзін-өзі реттейтін ұйымды өзін-өзі реттейтін ұйымдар тізілімінен шығару туралы шешіміне сотқа шағым жасалуы мүмкін.</w:t>
      </w:r>
    </w:p>
    <w:bookmarkEnd w:id="198"/>
    <w:p>
      <w:pPr>
        <w:spacing w:after="0"/>
        <w:ind w:left="0"/>
        <w:jc w:val="both"/>
      </w:pPr>
      <w:r>
        <w:rPr>
          <w:rFonts w:ascii="Times New Roman"/>
          <w:b w:val="false"/>
          <w:i w:val="false"/>
          <w:color w:val="000000"/>
          <w:sz w:val="28"/>
        </w:rPr>
        <w:t>
      Реттеуші мемлекеттік органның өзін-өзі реттейтін ұйымды өзін-өзі реттейтін ұйымдар тізілімінен шығару туралы шешіміне шағым жасау осы шешімнің орындалуын тоқтата тұрмайды.";</w:t>
      </w:r>
    </w:p>
    <w:bookmarkStart w:name="z212" w:id="199"/>
    <w:p>
      <w:pPr>
        <w:spacing w:after="0"/>
        <w:ind w:left="0"/>
        <w:jc w:val="both"/>
      </w:pPr>
      <w:r>
        <w:rPr>
          <w:rFonts w:ascii="Times New Roman"/>
          <w:b w:val="false"/>
          <w:i w:val="false"/>
          <w:color w:val="000000"/>
          <w:sz w:val="28"/>
        </w:rPr>
        <w:t xml:space="preserve">
      3) 17-баптың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w:t>
      </w:r>
    </w:p>
    <w:bookmarkEnd w:id="199"/>
    <w:bookmarkStart w:name="z213" w:id="200"/>
    <w:p>
      <w:pPr>
        <w:spacing w:after="0"/>
        <w:ind w:left="0"/>
        <w:jc w:val="both"/>
      </w:pPr>
      <w:r>
        <w:rPr>
          <w:rFonts w:ascii="Times New Roman"/>
          <w:b w:val="false"/>
          <w:i w:val="false"/>
          <w:color w:val="000000"/>
          <w:sz w:val="28"/>
        </w:rPr>
        <w:t>
      "2-1) өзін-өзі реттейтін ұйым мүшелері (қатысушылары) мен тұтынушылар және тұтынушылардың құқықтарын қорғау саласындағы өзге де тұлғалар арасында туындайтын тұтынушылық дауларды қарау жөніндегі орган;";</w:t>
      </w:r>
    </w:p>
    <w:bookmarkEnd w:id="200"/>
    <w:bookmarkStart w:name="z214" w:id="201"/>
    <w:p>
      <w:pPr>
        <w:spacing w:after="0"/>
        <w:ind w:left="0"/>
        <w:jc w:val="both"/>
      </w:pPr>
      <w:r>
        <w:rPr>
          <w:rFonts w:ascii="Times New Roman"/>
          <w:b w:val="false"/>
          <w:i w:val="false"/>
          <w:color w:val="000000"/>
          <w:sz w:val="28"/>
        </w:rPr>
        <w:t xml:space="preserve">
      4) 19-баптың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8) тармақшасындағы "жеткізуге міндетті." деген сөздер "жеткізуге;" деген сөзбен ауыстырылып, мынадай мазмұндағы 9), 10) және 11) тармақшалармен толықтырылсын: </w:t>
      </w:r>
    </w:p>
    <w:bookmarkEnd w:id="201"/>
    <w:bookmarkStart w:name="z215" w:id="202"/>
    <w:p>
      <w:pPr>
        <w:spacing w:after="0"/>
        <w:ind w:left="0"/>
        <w:jc w:val="both"/>
      </w:pPr>
      <w:r>
        <w:rPr>
          <w:rFonts w:ascii="Times New Roman"/>
          <w:b w:val="false"/>
          <w:i w:val="false"/>
          <w:color w:val="000000"/>
          <w:sz w:val="28"/>
        </w:rPr>
        <w:t>
      "9) тұтынушылардың келіп түскен өтініштері және оларды қарау нәтижелері туралы ақпаратты тұтынушылардың құқықтарын қорғау саласындағы уәкілетті органның назарына жеткізуге;</w:t>
      </w:r>
    </w:p>
    <w:bookmarkEnd w:id="202"/>
    <w:bookmarkStart w:name="z216" w:id="203"/>
    <w:p>
      <w:pPr>
        <w:spacing w:after="0"/>
        <w:ind w:left="0"/>
        <w:jc w:val="both"/>
      </w:pPr>
      <w:r>
        <w:rPr>
          <w:rFonts w:ascii="Times New Roman"/>
          <w:b w:val="false"/>
          <w:i w:val="false"/>
          <w:color w:val="000000"/>
          <w:sz w:val="28"/>
        </w:rPr>
        <w:t>
      10) өз мүшелері (қатысушылары) туралы жаңартылған ақпаратты тұтынушылардың құқықтарын қорғау саласындағы уәкілетті органға және Тұтынушылардың құқықтарын қорғаудың бірыңғай ақпараттық жүйесіне беруге;</w:t>
      </w:r>
    </w:p>
    <w:bookmarkEnd w:id="203"/>
    <w:bookmarkStart w:name="z217" w:id="204"/>
    <w:p>
      <w:pPr>
        <w:spacing w:after="0"/>
        <w:ind w:left="0"/>
        <w:jc w:val="both"/>
      </w:pPr>
      <w:r>
        <w:rPr>
          <w:rFonts w:ascii="Times New Roman"/>
          <w:b w:val="false"/>
          <w:i w:val="false"/>
          <w:color w:val="000000"/>
          <w:sz w:val="28"/>
        </w:rPr>
        <w:t>
      11) өзін-өзі реттейтін ұйымның мүшелері (қатысушылары) мен тұтынушылар және тұтынушылардың құқықтарын қорғау саласындағы өзге де тұлғалар арасында туындаған тұтынушылық дауларды қарау жөніндегі орган құруға міндетті.".</w:t>
      </w:r>
    </w:p>
    <w:bookmarkEnd w:id="204"/>
    <w:bookmarkStart w:name="z220" w:id="205"/>
    <w:p>
      <w:pPr>
        <w:spacing w:after="0"/>
        <w:ind w:left="0"/>
        <w:jc w:val="both"/>
      </w:pPr>
      <w:r>
        <w:rPr>
          <w:rFonts w:ascii="Times New Roman"/>
          <w:b w:val="false"/>
          <w:i w:val="false"/>
          <w:color w:val="000000"/>
          <w:sz w:val="28"/>
        </w:rPr>
        <w:t>
      2-бап. Осы Заң:</w:t>
      </w:r>
    </w:p>
    <w:bookmarkEnd w:id="205"/>
    <w:bookmarkStart w:name="z218" w:id="206"/>
    <w:p>
      <w:pPr>
        <w:spacing w:after="0"/>
        <w:ind w:left="0"/>
        <w:jc w:val="both"/>
      </w:pPr>
      <w:r>
        <w:rPr>
          <w:rFonts w:ascii="Times New Roman"/>
          <w:b w:val="false"/>
          <w:i w:val="false"/>
          <w:color w:val="000000"/>
          <w:sz w:val="28"/>
        </w:rPr>
        <w:t xml:space="preserve">
      2021 жылғы 1 қаңтардан бастап қолданысқа енгізілетін 1-баптың 5-тармағы </w:t>
      </w:r>
      <w:r>
        <w:rPr>
          <w:rFonts w:ascii="Times New Roman"/>
          <w:b w:val="false"/>
          <w:i w:val="false"/>
          <w:color w:val="000000"/>
          <w:sz w:val="28"/>
        </w:rPr>
        <w:t>5) тармақшасының</w:t>
      </w:r>
      <w:r>
        <w:rPr>
          <w:rFonts w:ascii="Times New Roman"/>
          <w:b w:val="false"/>
          <w:i w:val="false"/>
          <w:color w:val="000000"/>
          <w:sz w:val="28"/>
        </w:rPr>
        <w:t xml:space="preserve"> сегізінші және он бесінші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он алтыншы-отыз төртінші абзацтарын, </w:t>
      </w:r>
      <w:r>
        <w:rPr>
          <w:rFonts w:ascii="Times New Roman"/>
          <w:b w:val="false"/>
          <w:i w:val="false"/>
          <w:color w:val="000000"/>
          <w:sz w:val="28"/>
        </w:rPr>
        <w:t>22) тармақшасының</w:t>
      </w:r>
      <w:r>
        <w:rPr>
          <w:rFonts w:ascii="Times New Roman"/>
          <w:b w:val="false"/>
          <w:i w:val="false"/>
          <w:color w:val="000000"/>
          <w:sz w:val="28"/>
        </w:rPr>
        <w:t xml:space="preserve"> елу бірінші, елу екінші және алпыс екінші абзацтарын, </w:t>
      </w:r>
      <w:r>
        <w:rPr>
          <w:rFonts w:ascii="Times New Roman"/>
          <w:b w:val="false"/>
          <w:i w:val="false"/>
          <w:color w:val="000000"/>
          <w:sz w:val="28"/>
        </w:rPr>
        <w:t>6-тармағының</w:t>
      </w:r>
      <w:r>
        <w:rPr>
          <w:rFonts w:ascii="Times New Roman"/>
          <w:b w:val="false"/>
          <w:i w:val="false"/>
          <w:color w:val="000000"/>
          <w:sz w:val="28"/>
        </w:rPr>
        <w:t xml:space="preserve"> екінші және үшінші абзацтарын, 7-тармағы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абзацын;</w:t>
      </w:r>
    </w:p>
    <w:bookmarkEnd w:id="206"/>
    <w:bookmarkStart w:name="z219" w:id="207"/>
    <w:p>
      <w:pPr>
        <w:spacing w:after="0"/>
        <w:ind w:left="0"/>
        <w:jc w:val="both"/>
      </w:pPr>
      <w:r>
        <w:rPr>
          <w:rFonts w:ascii="Times New Roman"/>
          <w:b w:val="false"/>
          <w:i w:val="false"/>
          <w:color w:val="000000"/>
          <w:sz w:val="28"/>
        </w:rPr>
        <w:t xml:space="preserve">
      2023 жылғы 1 қаңтардан бастап қолданысқа енгізілетін 1-баптың 5-тармағы </w:t>
      </w:r>
      <w:r>
        <w:rPr>
          <w:rFonts w:ascii="Times New Roman"/>
          <w:b w:val="false"/>
          <w:i w:val="false"/>
          <w:color w:val="000000"/>
          <w:sz w:val="28"/>
        </w:rPr>
        <w:t>6) тармақшасының</w:t>
      </w:r>
      <w:r>
        <w:rPr>
          <w:rFonts w:ascii="Times New Roman"/>
          <w:b w:val="false"/>
          <w:i w:val="false"/>
          <w:color w:val="000000"/>
          <w:sz w:val="28"/>
        </w:rPr>
        <w:t xml:space="preserve"> үшінші абзацын қоспағанда, алғашқы ресми жарияланған күнінен кейін күнтізбелік он күн өткен соң қолданысқа енгізіледі.</w:t>
      </w:r>
    </w:p>
    <w:bookmarkEnd w:id="20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