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c6e5" w14:textId="66dc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3 шiлдедегi № 357-VI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24-І, 118-құжат; № 24-ІІ,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бейбіт жиналыстарды ұйымдастыру және өткізу тәртібі мәселелері бойынша өзгерістер мен толықтыру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11 маусымда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2020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721-баптың</w:t>
      </w:r>
      <w:r>
        <w:rPr>
          <w:rFonts w:ascii="Times New Roman"/>
          <w:b w:val="false"/>
          <w:i w:val="false"/>
          <w:color w:val="000000"/>
          <w:sz w:val="28"/>
        </w:rPr>
        <w:t xml:space="preserve">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"721-бап. Мемлекеттік қызмет істері жөніндегі уәкілетті орган"; </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721-баптың</w:t>
      </w:r>
      <w:r>
        <w:rPr>
          <w:rFonts w:ascii="Times New Roman"/>
          <w:b w:val="false"/>
          <w:i w:val="false"/>
          <w:color w:val="000000"/>
          <w:sz w:val="28"/>
        </w:rPr>
        <w:t xml:space="preserve"> тақырыбындағы және мәтініндегі "және сыбайлас жемқорлыққа қарсы іс-қимыл" деген сөздер алып тасталсын;</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60) тармақшасы мынадай редакцияда жазылсын:</w:t>
      </w:r>
    </w:p>
    <w:bookmarkEnd w:id="5"/>
    <w:bookmarkStart w:name="z7" w:id="6"/>
    <w:p>
      <w:pPr>
        <w:spacing w:after="0"/>
        <w:ind w:left="0"/>
        <w:jc w:val="both"/>
      </w:pPr>
      <w:r>
        <w:rPr>
          <w:rFonts w:ascii="Times New Roman"/>
          <w:b w:val="false"/>
          <w:i w:val="false"/>
          <w:color w:val="000000"/>
          <w:sz w:val="28"/>
        </w:rPr>
        <w:t>
      "60) мемлекеттік қызмет істері жөніндегі уәкілетті органның (99, 154, 173, 462 (үшінші және төртінші бөліктері), 465, 661, 681-баптар);".</w:t>
      </w:r>
    </w:p>
    <w:bookmarkEnd w:id="6"/>
    <w:bookmarkStart w:name="z8" w:id="7"/>
    <w:p>
      <w:pPr>
        <w:spacing w:after="0"/>
        <w:ind w:left="0"/>
        <w:jc w:val="both"/>
      </w:pPr>
      <w:r>
        <w:rPr>
          <w:rFonts w:ascii="Times New Roman"/>
          <w:b w:val="false"/>
          <w:i w:val="false"/>
          <w:color w:val="000000"/>
          <w:sz w:val="28"/>
        </w:rPr>
        <w:t xml:space="preserve">
      2.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 19-I, 19-II, 96-құжат; № 22, 131-құжат; № 23, 143-құжат; 2015 ж., № 11, 52-құжат; № 20-I, 110-құжат; № 20-IV, 113-құжат; № 22-V, 156-құжат; № 22-VII, 161-құжат; № 23-II, 172-құжат; 2016 ж., № 8-I, 65-құжат; № 8-II, 72-құжат; 2017 ж., № 12, 34-құжат; 2018 ж., № 10, 32-құжат; № 14, 42-құжат; 2019 ж., № 7, 37-құжат; № 19-20, 86-құжат):</w:t>
      </w:r>
    </w:p>
    <w:bookmarkEnd w:id="7"/>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"4)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сондай-ақ осы санаттардағы жұмыскерлерге өзге де әлеуметтік көмек шараларын айқындау;";</w:t>
      </w:r>
    </w:p>
    <w:bookmarkEnd w:id="10"/>
    <w:bookmarkStart w:name="z12" w:id="1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"8)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көрсету жөніндегі жұмысты ұйымдастыру;";</w:t>
      </w:r>
    </w:p>
    <w:bookmarkEnd w:id="12"/>
    <w:bookmarkStart w:name="z14"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4"/>
    <w:bookmarkStart w:name="z16" w:id="15"/>
    <w:p>
      <w:pPr>
        <w:spacing w:after="0"/>
        <w:ind w:left="0"/>
        <w:jc w:val="both"/>
      </w:pPr>
      <w:r>
        <w:rPr>
          <w:rFonts w:ascii="Times New Roman"/>
          <w:b w:val="false"/>
          <w:i w:val="false"/>
          <w:color w:val="000000"/>
          <w:sz w:val="28"/>
        </w:rPr>
        <w:t>
      "7) ауылдық елді мекендерге денсаулық сақтау, бiлiм беру, әлеуметтік қамсыздандыру, мәдениет, спорт, агроөнеркәсіптік кешен, орман шаруашылығы және ерекше қорғалатын табиғи аумақтар жұмыскерлерінің, ауылдар, кенттер, ауылдық округтер әкімдері аппараттары мемлекеттік қызметшілерінің тартылуын ынталандыру арқылы реттейді.";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6"/>
    <w:p>
      <w:pPr>
        <w:spacing w:after="0"/>
        <w:ind w:left="0"/>
        <w:jc w:val="both"/>
      </w:pPr>
      <w:r>
        <w:rPr>
          <w:rFonts w:ascii="Times New Roman"/>
          <w:b w:val="false"/>
          <w:i w:val="false"/>
          <w:color w:val="000000"/>
          <w:sz w:val="28"/>
        </w:rPr>
        <w:t>
      "8.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жергілікті өкілді органдардың (мәслихаттардың) шешімі бойынша көтерме жәрдемақы және тұрғын үй сатып алу немесе салу үшін әлеуметтік қолдау көрсетіледі.".</w:t>
      </w:r>
    </w:p>
    <w:bookmarkEnd w:id="16"/>
    <w:bookmarkStart w:name="z19" w:id="17"/>
    <w:p>
      <w:pPr>
        <w:spacing w:after="0"/>
        <w:ind w:left="0"/>
        <w:jc w:val="both"/>
      </w:pPr>
      <w:r>
        <w:rPr>
          <w:rFonts w:ascii="Times New Roman"/>
          <w:b w:val="false"/>
          <w:i w:val="false"/>
          <w:color w:val="000000"/>
          <w:sz w:val="28"/>
        </w:rPr>
        <w:t xml:space="preserve">
      3.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17-18, 70-құжат; 2010 ж., № 11, 59-құжат; 2013 ж., № 14, 75-құжат; 2014 ж., № 16, 90-құжат; 2015 ж., № 19-І, 98-құжат; 2017 ж., № 16, 56-құжат; 2018 ж., № 7-8, 24-құжат):</w:t>
      </w:r>
    </w:p>
    <w:bookmarkEnd w:id="17"/>
    <w:bookmarkStart w:name="z20"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8-баптағы</w:t>
      </w:r>
      <w:r>
        <w:rPr>
          <w:rFonts w:ascii="Times New Roman"/>
          <w:b w:val="false"/>
          <w:i w:val="false"/>
          <w:color w:val="000000"/>
          <w:sz w:val="28"/>
        </w:rPr>
        <w:t xml:space="preserve"> "1." деген цифр және "Ассамблеяның атқарушы органы," деген сөздер алып тасталсын;</w:t>
      </w:r>
    </w:p>
    <w:bookmarkEnd w:id="18"/>
    <w:bookmarkStart w:name="z21" w:id="19"/>
    <w:p>
      <w:pPr>
        <w:spacing w:after="0"/>
        <w:ind w:left="0"/>
        <w:jc w:val="both"/>
      </w:pPr>
      <w:r>
        <w:rPr>
          <w:rFonts w:ascii="Times New Roman"/>
          <w:b w:val="false"/>
          <w:i w:val="false"/>
          <w:color w:val="000000"/>
          <w:sz w:val="28"/>
        </w:rPr>
        <w:t xml:space="preserve">
      2) 11-баптың 4-тармағының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алып тасталсын;</w:t>
      </w:r>
    </w:p>
    <w:bookmarkEnd w:id="19"/>
    <w:bookmarkStart w:name="z22" w:id="20"/>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20"/>
    <w:bookmarkStart w:name="z23"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13-1-бап</w:t>
      </w:r>
      <w:r>
        <w:rPr>
          <w:rFonts w:ascii="Times New Roman"/>
          <w:b w:val="false"/>
          <w:i w:val="false"/>
          <w:color w:val="000000"/>
          <w:sz w:val="28"/>
        </w:rPr>
        <w:t xml:space="preserve"> мынадай редакцияда жазылсын:</w:t>
      </w:r>
    </w:p>
    <w:bookmarkEnd w:id="21"/>
    <w:bookmarkStart w:name="z24" w:id="22"/>
    <w:p>
      <w:pPr>
        <w:spacing w:after="0"/>
        <w:ind w:left="0"/>
        <w:jc w:val="both"/>
      </w:pPr>
      <w:r>
        <w:rPr>
          <w:rFonts w:ascii="Times New Roman"/>
          <w:b w:val="false"/>
          <w:i w:val="false"/>
          <w:color w:val="000000"/>
          <w:sz w:val="28"/>
        </w:rPr>
        <w:t>
      "13-1-бап. Ассамблеяның және облыстар, республикалық маңызы бар қалалар, астана ассамблеяларының қызметін қамтамасыз ету</w:t>
      </w:r>
    </w:p>
    <w:bookmarkEnd w:id="22"/>
    <w:bookmarkStart w:name="z25" w:id="23"/>
    <w:p>
      <w:pPr>
        <w:spacing w:after="0"/>
        <w:ind w:left="0"/>
        <w:jc w:val="both"/>
      </w:pPr>
      <w:r>
        <w:rPr>
          <w:rFonts w:ascii="Times New Roman"/>
          <w:b w:val="false"/>
          <w:i w:val="false"/>
          <w:color w:val="000000"/>
          <w:sz w:val="28"/>
        </w:rPr>
        <w:t>
      1. Ассамблеяның жұмыс істеуін ұйымдастырушылық, қаржылық, материалдық-техникалық және өзге де қамтамасыз етуді Қазақстан Республикасының Үкіметі айқындайтын заңды тұлға жүзеге асырады.</w:t>
      </w:r>
    </w:p>
    <w:bookmarkEnd w:id="23"/>
    <w:bookmarkStart w:name="z26" w:id="24"/>
    <w:p>
      <w:pPr>
        <w:spacing w:after="0"/>
        <w:ind w:left="0"/>
        <w:jc w:val="both"/>
      </w:pPr>
      <w:r>
        <w:rPr>
          <w:rFonts w:ascii="Times New Roman"/>
          <w:b w:val="false"/>
          <w:i w:val="false"/>
          <w:color w:val="000000"/>
          <w:sz w:val="28"/>
        </w:rPr>
        <w:t>
      2. Облыс, республикалық маңызы бар қала, астана ассамблеясының жұмыс істеуін ұйымдастырушылық, қаржылық, материалдық-техникалық және өзге де қамтамасыз етуді облыс, республикалық маңызы бар қала, астана әкімі айқындайтын коммуналдық мемлекеттік мекеме жүзеге асырады.";</w:t>
      </w:r>
    </w:p>
    <w:bookmarkEnd w:id="24"/>
    <w:bookmarkStart w:name="z27"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 w:id="26"/>
    <w:p>
      <w:pPr>
        <w:spacing w:after="0"/>
        <w:ind w:left="0"/>
        <w:jc w:val="both"/>
      </w:pPr>
      <w:r>
        <w:rPr>
          <w:rFonts w:ascii="Times New Roman"/>
          <w:b w:val="false"/>
          <w:i w:val="false"/>
          <w:color w:val="000000"/>
          <w:sz w:val="28"/>
        </w:rPr>
        <w:t>
      "6. Аппарат (хатшылық) облыс, республикалық маңызы бар қала, астана ассамблеясының жұмыс органы болып табылады.";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2" w:id="27"/>
    <w:p>
      <w:pPr>
        <w:spacing w:after="0"/>
        <w:ind w:left="0"/>
        <w:jc w:val="both"/>
      </w:pPr>
      <w:r>
        <w:rPr>
          <w:rFonts w:ascii="Times New Roman"/>
          <w:b w:val="false"/>
          <w:i w:val="false"/>
          <w:color w:val="000000"/>
          <w:sz w:val="28"/>
        </w:rPr>
        <w:t>
      "3) өңірдегі қоғамдық келісім мен жалпыұлттық бірлікті қамтамасыз ету жөніндегі мемлекеттік саясатты іске асыру мәселелері бойынша этномәдени және өзге де қоғамдық бірлестіктердің жергілікті атқарушы органдармен және жергілікті өзін-өзі басқару органдарымен өзара іс-қимылын ұйымдастырады;";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34" w:id="28"/>
    <w:p>
      <w:pPr>
        <w:spacing w:after="0"/>
        <w:ind w:left="0"/>
        <w:jc w:val="both"/>
      </w:pPr>
      <w:r>
        <w:rPr>
          <w:rFonts w:ascii="Times New Roman"/>
          <w:b w:val="false"/>
          <w:i w:val="false"/>
          <w:color w:val="000000"/>
          <w:sz w:val="28"/>
        </w:rPr>
        <w:t xml:space="preserve">
      4.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21-ІІ, 130-құжат; № 22-V, 154, 156-құжаттар; № 23-ІІ, 172-құжат; 2016 ж., № 7-І, 50-құжат; № 12, 87-құжат; № 24, 126-құжат; 2017 ж., № 16, 56-құжат; № 23-V, 113-құжат; 2018 ж., № 16, 55-құжат; № 24, 93-құжат; 2019 ж., № 15-16, 67-құжат):</w:t>
      </w:r>
    </w:p>
    <w:bookmarkEnd w:id="28"/>
    <w:bookmarkStart w:name="z35" w:id="29"/>
    <w:p>
      <w:pPr>
        <w:spacing w:after="0"/>
        <w:ind w:left="0"/>
        <w:jc w:val="both"/>
      </w:pPr>
      <w:r>
        <w:rPr>
          <w:rFonts w:ascii="Times New Roman"/>
          <w:b w:val="false"/>
          <w:i w:val="false"/>
          <w:color w:val="000000"/>
          <w:sz w:val="28"/>
        </w:rPr>
        <w:t xml:space="preserve">
      15-баптың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9"/>
    <w:bookmarkStart w:name="z36" w:id="30"/>
    <w:p>
      <w:pPr>
        <w:spacing w:after="0"/>
        <w:ind w:left="0"/>
        <w:jc w:val="both"/>
      </w:pPr>
      <w:r>
        <w:rPr>
          <w:rFonts w:ascii="Times New Roman"/>
          <w:b w:val="false"/>
          <w:i w:val="false"/>
          <w:color w:val="000000"/>
          <w:sz w:val="28"/>
        </w:rPr>
        <w:t>
      "4) мемлекеттік қызмет істері жөніндегі уәкілетті орган - мемлекеттік қызмет саласындағы бірыңғай мемлекеттік саясатты іске асыруды және мемлекеттік қызметтер көрсету сапасының сақталуын бақылауды жүзеге асыратын орталық мемлекеттік орган;".</w:t>
      </w:r>
    </w:p>
    <w:bookmarkEnd w:id="30"/>
    <w:bookmarkStart w:name="z37" w:id="31"/>
    <w:p>
      <w:pPr>
        <w:spacing w:after="0"/>
        <w:ind w:left="0"/>
        <w:jc w:val="both"/>
      </w:pPr>
      <w:r>
        <w:rPr>
          <w:rFonts w:ascii="Times New Roman"/>
          <w:b w:val="false"/>
          <w:i w:val="false"/>
          <w:color w:val="000000"/>
          <w:sz w:val="28"/>
        </w:rPr>
        <w:t xml:space="preserve">
      5.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116-құжат; № 24, 123-құжат; 2017 ж., № 14, 51-құжат; № 16, 56-құжат; 2018 ж., № 12, 39-құжат; 2019 ж., № 3-4, 16-құжат; № 7, 37-құжат; № 8, 45-құжат; № 15-16, 67-құжат; № 21-22, 91-құжат; № 24-І, 119-құжат):</w:t>
      </w:r>
    </w:p>
    <w:bookmarkEnd w:id="31"/>
    <w:bookmarkStart w:name="z38" w:id="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40" w:id="33"/>
    <w:p>
      <w:pPr>
        <w:spacing w:after="0"/>
        <w:ind w:left="0"/>
        <w:jc w:val="both"/>
      </w:pPr>
      <w:r>
        <w:rPr>
          <w:rFonts w:ascii="Times New Roman"/>
          <w:b w:val="false"/>
          <w:i w:val="false"/>
          <w:color w:val="000000"/>
          <w:sz w:val="28"/>
        </w:rPr>
        <w:t>
      "1) "А" корпусы - Қазақстан Республикасының мемлекеттік қызметіне кірудің, оны өткеру мен тоқтатудың ерекше тәртібі, сондай-ақ арнайы біліктілік талаптары көзделген басқарушылық деңгейдегі мемлекеттік әкімшілік лауазымдар;";</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"лауазымдар тізіліміне" деген сөздер "мемлекеттік саяси және әкімшілік қызметшілердің лауазымдар тізіліміне" деген сөздермен ауыстырылсын; </w:t>
      </w:r>
    </w:p>
    <w:bookmarkStart w:name="z43"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45" w:id="35"/>
    <w:p>
      <w:pPr>
        <w:spacing w:after="0"/>
        <w:ind w:left="0"/>
        <w:jc w:val="both"/>
      </w:pPr>
      <w:r>
        <w:rPr>
          <w:rFonts w:ascii="Times New Roman"/>
          <w:b w:val="false"/>
          <w:i w:val="false"/>
          <w:color w:val="000000"/>
          <w:sz w:val="28"/>
        </w:rPr>
        <w:t>
      "1. Мемлекеттік қызмет істері жөніндегі органдардың бірыңғай жүйесін уәкілетті орган, оның аумақтық бөлімшелері, уәкілетті органға ведомстволық бағынысты ұйымдар құрайды.";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алып тасталсын;</w:t>
      </w:r>
    </w:p>
    <w:bookmarkStart w:name="z47" w:id="36"/>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 мынадай редакцияда жазылсын: </w:t>
      </w:r>
    </w:p>
    <w:bookmarkEnd w:id="36"/>
    <w:bookmarkStart w:name="z48" w:id="37"/>
    <w:p>
      <w:pPr>
        <w:spacing w:after="0"/>
        <w:ind w:left="0"/>
        <w:jc w:val="both"/>
      </w:pPr>
      <w:r>
        <w:rPr>
          <w:rFonts w:ascii="Times New Roman"/>
          <w:b w:val="false"/>
          <w:i w:val="false"/>
          <w:color w:val="000000"/>
          <w:sz w:val="28"/>
        </w:rPr>
        <w:t>
      "5) өз өкілеттіктері шегінде Қазақстан Республикасының мемлекеттік жоспарлау жүйесі құжаттарының және өзге де жобалардың сапалы орындалуын және оларды тиімді іске асыру үшін бақылауды қамтамасыз ету;";</w:t>
      </w:r>
    </w:p>
    <w:bookmarkEnd w:id="37"/>
    <w:bookmarkStart w:name="z49" w:id="38"/>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38"/>
    <w:bookmarkStart w:name="z50" w:id="39"/>
    <w:p>
      <w:pPr>
        <w:spacing w:after="0"/>
        <w:ind w:left="0"/>
        <w:jc w:val="both"/>
      </w:pPr>
      <w:r>
        <w:rPr>
          <w:rFonts w:ascii="Times New Roman"/>
          <w:b w:val="false"/>
          <w:i w:val="false"/>
          <w:color w:val="000000"/>
          <w:sz w:val="28"/>
        </w:rPr>
        <w:t>
      "Мемлекеттік саяси лауазымға орналасуға кандидаттар осы лауазымға қойылатын біліктілік талаптарына, олар болған жағдайда, сай болуға тиіс.";</w:t>
      </w:r>
    </w:p>
    <w:bookmarkEnd w:id="39"/>
    <w:bookmarkStart w:name="z51" w:id="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3" w:id="41"/>
    <w:p>
      <w:pPr>
        <w:spacing w:after="0"/>
        <w:ind w:left="0"/>
        <w:jc w:val="both"/>
      </w:pPr>
      <w:r>
        <w:rPr>
          <w:rFonts w:ascii="Times New Roman"/>
          <w:b w:val="false"/>
          <w:i w:val="false"/>
          <w:color w:val="000000"/>
          <w:sz w:val="28"/>
        </w:rPr>
        <w:t xml:space="preserve">
      "3. Уәкілетті комиссияның шешімімен "Б" корпусының мемлекеттік әкiмшілiк лауазымдарына конкурс өткізілместен мына адамдар орналаса алады: </w:t>
      </w:r>
    </w:p>
    <w:bookmarkEnd w:id="41"/>
    <w:bookmarkStart w:name="z54" w:id="42"/>
    <w:p>
      <w:pPr>
        <w:spacing w:after="0"/>
        <w:ind w:left="0"/>
        <w:jc w:val="both"/>
      </w:pPr>
      <w:r>
        <w:rPr>
          <w:rFonts w:ascii="Times New Roman"/>
          <w:b w:val="false"/>
          <w:i w:val="false"/>
          <w:color w:val="000000"/>
          <w:sz w:val="28"/>
        </w:rPr>
        <w:t>
      1) өз өкілеттіктерін кемінде алты ай орындап жүрген қызметтегі судьялар, Парламент депутаттары, тұрақты негізде жұмыс iстейтiн мәслихат депутаттары, мемлекеттік саяси қызметшілер, халықаралық қызметшілер;</w:t>
      </w:r>
    </w:p>
    <w:bookmarkEnd w:id="42"/>
    <w:bookmarkStart w:name="z55" w:id="43"/>
    <w:p>
      <w:pPr>
        <w:spacing w:after="0"/>
        <w:ind w:left="0"/>
        <w:jc w:val="both"/>
      </w:pPr>
      <w:r>
        <w:rPr>
          <w:rFonts w:ascii="Times New Roman"/>
          <w:b w:val="false"/>
          <w:i w:val="false"/>
          <w:color w:val="000000"/>
          <w:sz w:val="28"/>
        </w:rPr>
        <w:t>
      2) өз өкiлеттiктерiн теріс себептермен тоқтатқандарды қоспағанда, өз өкілеттіктерін кемінде алты ай орындаған және оларды тоқтатқан халықаралық қызметшілер, судьялар;</w:t>
      </w:r>
    </w:p>
    <w:bookmarkEnd w:id="43"/>
    <w:bookmarkStart w:name="z56" w:id="44"/>
    <w:p>
      <w:pPr>
        <w:spacing w:after="0"/>
        <w:ind w:left="0"/>
        <w:jc w:val="both"/>
      </w:pPr>
      <w:r>
        <w:rPr>
          <w:rFonts w:ascii="Times New Roman"/>
          <w:b w:val="false"/>
          <w:i w:val="false"/>
          <w:color w:val="000000"/>
          <w:sz w:val="28"/>
        </w:rPr>
        <w:t>
      3) уәкілетті комиссия шешім қабылдаған кезде қолданыста болатын мемлекеттік саяси және әкiмшілiк қызметшілер лауазымдары тізіліміне сәйкес лауазымдары мемлекеттік саяси лауазымдарға жатқызылған жағдайда, өз өкiлеттiктерiн теріс себептермен тоқтатқандарды қоспағанда, өз өкілеттіктерін кемінде алты ай орындаған және оларды тоқтатқан мемлекеттік саяси қызметшілер;</w:t>
      </w:r>
    </w:p>
    <w:bookmarkEnd w:id="44"/>
    <w:bookmarkStart w:name="z57" w:id="45"/>
    <w:p>
      <w:pPr>
        <w:spacing w:after="0"/>
        <w:ind w:left="0"/>
        <w:jc w:val="both"/>
      </w:pPr>
      <w:r>
        <w:rPr>
          <w:rFonts w:ascii="Times New Roman"/>
          <w:b w:val="false"/>
          <w:i w:val="false"/>
          <w:color w:val="000000"/>
          <w:sz w:val="28"/>
        </w:rPr>
        <w:t>
      4) уәкілетті комиссия айқындайтын халықаралық, шетелдік немесе трансұлттық ұйымдарда, шетелдік мемлекеттік құрылымдарда кемінде соңғы бес жыл жұмыс өтілі бар адамдар;</w:t>
      </w:r>
    </w:p>
    <w:bookmarkEnd w:id="45"/>
    <w:bookmarkStart w:name="z58" w:id="46"/>
    <w:p>
      <w:pPr>
        <w:spacing w:after="0"/>
        <w:ind w:left="0"/>
        <w:jc w:val="both"/>
      </w:pPr>
      <w:r>
        <w:rPr>
          <w:rFonts w:ascii="Times New Roman"/>
          <w:b w:val="false"/>
          <w:i w:val="false"/>
          <w:color w:val="000000"/>
          <w:sz w:val="28"/>
        </w:rPr>
        <w:t>
      5) мамандығы бойынша кемінде екі жыл жұмыс өтілі бар және Шетелде кадрлар даярлау жөніндегі республикалық комиссия айқындайтын шетелдік жетекші жоғары оқу орындарында докторантура бағдарламалары (PhD, бейіні бойынша доктор) бойынша оқуын аяқтаған адамдар;</w:t>
      </w:r>
    </w:p>
    <w:bookmarkEnd w:id="46"/>
    <w:bookmarkStart w:name="z59" w:id="47"/>
    <w:p>
      <w:pPr>
        <w:spacing w:after="0"/>
        <w:ind w:left="0"/>
        <w:jc w:val="both"/>
      </w:pPr>
      <w:r>
        <w:rPr>
          <w:rFonts w:ascii="Times New Roman"/>
          <w:b w:val="false"/>
          <w:i w:val="false"/>
          <w:color w:val="000000"/>
          <w:sz w:val="28"/>
        </w:rPr>
        <w:t>
      6) уәкілетті комиссия айқындайтын, республикалық маңызы бар ірі квазимемлекеттік сектор субъектілерінде бірінші басшы лауазымын немесе бірінші басшыдан кейін келесі төмен тұрған лауазымды кемінде екі жыл атқарып жүрген немесе атқарған адамдар;</w:t>
      </w:r>
    </w:p>
    <w:bookmarkEnd w:id="47"/>
    <w:bookmarkStart w:name="z60" w:id="48"/>
    <w:p>
      <w:pPr>
        <w:spacing w:after="0"/>
        <w:ind w:left="0"/>
        <w:jc w:val="both"/>
      </w:pPr>
      <w:r>
        <w:rPr>
          <w:rFonts w:ascii="Times New Roman"/>
          <w:b w:val="false"/>
          <w:i w:val="false"/>
          <w:color w:val="000000"/>
          <w:sz w:val="28"/>
        </w:rPr>
        <w:t>
      7) Президенттік жастар кадр резервіне алынған адамдар.</w:t>
      </w:r>
    </w:p>
    <w:bookmarkEnd w:id="48"/>
    <w:bookmarkStart w:name="z61" w:id="49"/>
    <w:p>
      <w:pPr>
        <w:spacing w:after="0"/>
        <w:ind w:left="0"/>
        <w:jc w:val="both"/>
      </w:pPr>
      <w:r>
        <w:rPr>
          <w:rFonts w:ascii="Times New Roman"/>
          <w:b w:val="false"/>
          <w:i w:val="false"/>
          <w:color w:val="000000"/>
          <w:sz w:val="28"/>
        </w:rPr>
        <w:t>
      Белгіленген біліктілік талаптарына сай келетін "А" корпусының мемлекеттік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"уəкілетті органмен келісу бойынша" деген сөздер "уəкілетті органмен немесе оның аумақтық бөлімшесімен келісу бойынша" деген сөздермен ауыстырылсын;</w:t>
      </w:r>
    </w:p>
    <w:bookmarkStart w:name="z64" w:id="50"/>
    <w:p>
      <w:pPr>
        <w:spacing w:after="0"/>
        <w:ind w:left="0"/>
        <w:jc w:val="both"/>
      </w:pPr>
      <w:r>
        <w:rPr>
          <w:rFonts w:ascii="Times New Roman"/>
          <w:b w:val="false"/>
          <w:i w:val="false"/>
          <w:color w:val="000000"/>
          <w:sz w:val="28"/>
        </w:rPr>
        <w:t xml:space="preserve">
      6) 16-баптың </w:t>
      </w:r>
      <w:r>
        <w:rPr>
          <w:rFonts w:ascii="Times New Roman"/>
          <w:b w:val="false"/>
          <w:i w:val="false"/>
          <w:color w:val="000000"/>
          <w:sz w:val="28"/>
        </w:rPr>
        <w:t>3-тармағының</w:t>
      </w:r>
      <w:r>
        <w:rPr>
          <w:rFonts w:ascii="Times New Roman"/>
          <w:b w:val="false"/>
          <w:i w:val="false"/>
          <w:color w:val="000000"/>
          <w:sz w:val="28"/>
        </w:rPr>
        <w:t xml:space="preserve"> 7) тармақшасы мынадай редакцияда жазылсын:</w:t>
      </w:r>
    </w:p>
    <w:bookmarkEnd w:id="50"/>
    <w:bookmarkStart w:name="z65" w:id="51"/>
    <w:p>
      <w:pPr>
        <w:spacing w:after="0"/>
        <w:ind w:left="0"/>
        <w:jc w:val="both"/>
      </w:pPr>
      <w:r>
        <w:rPr>
          <w:rFonts w:ascii="Times New Roman"/>
          <w:b w:val="false"/>
          <w:i w:val="false"/>
          <w:color w:val="000000"/>
          <w:sz w:val="28"/>
        </w:rPr>
        <w:t>
      "7) мемлекеттік қызметке кiрер алдындағы үш жыл iшiнде сыбайлас жемқорлық құқық бұзушылық жасағаны үшiн әкiмшiлiк жаза қолданылған;";</w:t>
      </w:r>
    </w:p>
    <w:bookmarkEnd w:id="51"/>
    <w:bookmarkStart w:name="z66" w:id="52"/>
    <w:p>
      <w:pPr>
        <w:spacing w:after="0"/>
        <w:ind w:left="0"/>
        <w:jc w:val="both"/>
      </w:pPr>
      <w:r>
        <w:rPr>
          <w:rFonts w:ascii="Times New Roman"/>
          <w:b w:val="false"/>
          <w:i w:val="false"/>
          <w:color w:val="000000"/>
          <w:sz w:val="28"/>
        </w:rPr>
        <w:t xml:space="preserve">
      7)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редакциясында жазылсын:</w:t>
      </w:r>
    </w:p>
    <w:bookmarkEnd w:id="52"/>
    <w:bookmarkStart w:name="z67" w:id="53"/>
    <w:p>
      <w:pPr>
        <w:spacing w:after="0"/>
        <w:ind w:left="0"/>
        <w:jc w:val="both"/>
      </w:pPr>
      <w:r>
        <w:rPr>
          <w:rFonts w:ascii="Times New Roman"/>
          <w:b w:val="false"/>
          <w:i w:val="false"/>
          <w:color w:val="000000"/>
          <w:sz w:val="28"/>
        </w:rPr>
        <w:t>
      "2. Жекелеген мемлекеттік саяси лауазымдарға Қазақстан Республикасы Президентінің шешімімен біліктілік талаптары белгіленуі мүмкін.";</w:t>
      </w:r>
    </w:p>
    <w:bookmarkEnd w:id="53"/>
    <w:bookmarkStart w:name="z68" w:id="5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19-бап</w:t>
      </w:r>
      <w:r>
        <w:rPr>
          <w:rFonts w:ascii="Times New Roman"/>
          <w:b w:val="false"/>
          <w:i w:val="false"/>
          <w:color w:val="000000"/>
          <w:sz w:val="28"/>
        </w:rPr>
        <w:t xml:space="preserve"> мынадай мазмұндағы 3-тармақпен толықтырылсын:</w:t>
      </w:r>
    </w:p>
    <w:bookmarkEnd w:id="54"/>
    <w:bookmarkStart w:name="z69" w:id="55"/>
    <w:p>
      <w:pPr>
        <w:spacing w:after="0"/>
        <w:ind w:left="0"/>
        <w:jc w:val="both"/>
      </w:pPr>
      <w:r>
        <w:rPr>
          <w:rFonts w:ascii="Times New Roman"/>
          <w:b w:val="false"/>
          <w:i w:val="false"/>
          <w:color w:val="000000"/>
          <w:sz w:val="28"/>
        </w:rPr>
        <w:t>
      "3. Мемлекеттік әкімшілік лауазым бойынша көзделген міндеттерді уақытша атқару кезеңі мемлекеттік қызмет өтіліне енгізіледі.";</w:t>
      </w:r>
    </w:p>
    <w:bookmarkEnd w:id="55"/>
    <w:bookmarkStart w:name="z70"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2" w:id="57"/>
    <w:p>
      <w:pPr>
        <w:spacing w:after="0"/>
        <w:ind w:left="0"/>
        <w:jc w:val="both"/>
      </w:pPr>
      <w:r>
        <w:rPr>
          <w:rFonts w:ascii="Times New Roman"/>
          <w:b w:val="false"/>
          <w:i w:val="false"/>
          <w:color w:val="000000"/>
          <w:sz w:val="28"/>
        </w:rPr>
        <w:t>
      бірінші бөлік мынадай редакцияда жазылсын:</w:t>
      </w:r>
    </w:p>
    <w:bookmarkEnd w:id="57"/>
    <w:bookmarkStart w:name="z73" w:id="58"/>
    <w:p>
      <w:pPr>
        <w:spacing w:after="0"/>
        <w:ind w:left="0"/>
        <w:jc w:val="both"/>
      </w:pPr>
      <w:r>
        <w:rPr>
          <w:rFonts w:ascii="Times New Roman"/>
          <w:b w:val="false"/>
          <w:i w:val="false"/>
          <w:color w:val="000000"/>
          <w:sz w:val="28"/>
        </w:rPr>
        <w:t>
      "3. Сынақ мерзімі үш айды құрайды.";</w:t>
      </w:r>
    </w:p>
    <w:bookmarkEnd w:id="58"/>
    <w:bookmarkStart w:name="z74" w:id="59"/>
    <w:p>
      <w:pPr>
        <w:spacing w:after="0"/>
        <w:ind w:left="0"/>
        <w:jc w:val="both"/>
      </w:pPr>
      <w:r>
        <w:rPr>
          <w:rFonts w:ascii="Times New Roman"/>
          <w:b w:val="false"/>
          <w:i w:val="false"/>
          <w:color w:val="000000"/>
          <w:sz w:val="28"/>
        </w:rPr>
        <w:t xml:space="preserve">
      үшінші бөліктегі "Б" корпусының мемлекеттік әкімшілік қызметшісін" деген сөздер "Азаматты" деген сөзбен ауыстырылсын;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бөлігіндегі "мемлекеттік қызметшіні" деген сөздер "азаматты"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бөлігіндегі "кірген" деген сөз "кіретін" деген сөзбен ауыстырылсын;</w:t>
      </w:r>
    </w:p>
    <w:bookmarkStart w:name="z77" w:id="6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22-бап</w:t>
      </w:r>
      <w:r>
        <w:rPr>
          <w:rFonts w:ascii="Times New Roman"/>
          <w:b w:val="false"/>
          <w:i w:val="false"/>
          <w:color w:val="000000"/>
          <w:sz w:val="28"/>
        </w:rPr>
        <w:t xml:space="preserve"> алып тасталсын;</w:t>
      </w:r>
    </w:p>
    <w:bookmarkEnd w:id="60"/>
    <w:bookmarkStart w:name="z78" w:id="6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23-бап</w:t>
      </w:r>
      <w:r>
        <w:rPr>
          <w:rFonts w:ascii="Times New Roman"/>
          <w:b w:val="false"/>
          <w:i w:val="false"/>
          <w:color w:val="000000"/>
          <w:sz w:val="28"/>
        </w:rPr>
        <w:t xml:space="preserve"> мынадай редакцияда жазылсын:</w:t>
      </w:r>
    </w:p>
    <w:bookmarkEnd w:id="61"/>
    <w:bookmarkStart w:name="z79" w:id="62"/>
    <w:p>
      <w:pPr>
        <w:spacing w:after="0"/>
        <w:ind w:left="0"/>
        <w:jc w:val="both"/>
      </w:pPr>
      <w:r>
        <w:rPr>
          <w:rFonts w:ascii="Times New Roman"/>
          <w:b w:val="false"/>
          <w:i w:val="false"/>
          <w:color w:val="000000"/>
          <w:sz w:val="28"/>
        </w:rPr>
        <w:t>
      "23-бап. "А" корпусының мемлекеттік әкімшілік лауазымына орналасу</w:t>
      </w:r>
    </w:p>
    <w:bookmarkEnd w:id="62"/>
    <w:bookmarkStart w:name="z80" w:id="63"/>
    <w:p>
      <w:pPr>
        <w:spacing w:after="0"/>
        <w:ind w:left="0"/>
        <w:jc w:val="both"/>
      </w:pPr>
      <w:r>
        <w:rPr>
          <w:rFonts w:ascii="Times New Roman"/>
          <w:b w:val="false"/>
          <w:i w:val="false"/>
          <w:color w:val="000000"/>
          <w:sz w:val="28"/>
        </w:rPr>
        <w:t xml:space="preserve">
      Азаматтарды "А" корпусының мемлекеттік әкімшілік лауазымдарына тағайындауды және "А" корпусының мемлекеттік әкімшілік лауазымдарынан босатуды осы мемлекеттік лауазымдарға тағайындау құқығы бар лауазымды адам (орган) не ол уәкілеттік берген лауазымды адам уәкілетті комиссиямен келісу бойынша конкурс өткізбестен жүзеге асырады. </w:t>
      </w:r>
    </w:p>
    <w:bookmarkEnd w:id="63"/>
    <w:bookmarkStart w:name="z81" w:id="64"/>
    <w:p>
      <w:pPr>
        <w:spacing w:after="0"/>
        <w:ind w:left="0"/>
        <w:jc w:val="both"/>
      </w:pPr>
      <w:r>
        <w:rPr>
          <w:rFonts w:ascii="Times New Roman"/>
          <w:b w:val="false"/>
          <w:i w:val="false"/>
          <w:color w:val="000000"/>
          <w:sz w:val="28"/>
        </w:rPr>
        <w:t>
      Қазақстан Республикасының Президенті тағайындауды уәкілетті комиссиямен келіспей өзі жүзеге асыратын "А" корпусының мемлекеттік әкімшілік лауазымдарына азаматтарды тағайындайды және оларды "А" корпусының мемлекеттік әкімшілік лауазымдарынан босатады.";</w:t>
      </w:r>
    </w:p>
    <w:bookmarkEnd w:id="64"/>
    <w:bookmarkStart w:name="z82" w:id="6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25-бапта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4" w:id="66"/>
    <w:p>
      <w:pPr>
        <w:spacing w:after="0"/>
        <w:ind w:left="0"/>
        <w:jc w:val="both"/>
      </w:pPr>
      <w:r>
        <w:rPr>
          <w:rFonts w:ascii="Times New Roman"/>
          <w:b w:val="false"/>
          <w:i w:val="false"/>
          <w:color w:val="000000"/>
          <w:sz w:val="28"/>
        </w:rPr>
        <w:t>
      "1. "А" корпусының мемлекеттік әкімшілік лауазымына өзгертілген мемлекеттік лауазымға орналасу ол өзгертілген күннен бастап үш ай ішінде осы Заңға сәйкес жүзеге асырылады.";</w:t>
      </w:r>
    </w:p>
    <w:bookmarkEnd w:id="66"/>
    <w:bookmarkStart w:name="z85" w:id="67"/>
    <w:p>
      <w:pPr>
        <w:spacing w:after="0"/>
        <w:ind w:left="0"/>
        <w:jc w:val="both"/>
      </w:pPr>
      <w:r>
        <w:rPr>
          <w:rFonts w:ascii="Times New Roman"/>
          <w:b w:val="false"/>
          <w:i w:val="false"/>
          <w:color w:val="000000"/>
          <w:sz w:val="28"/>
        </w:rPr>
        <w:t>
      мынадай мазмұндағы 1-1-тармақпен толықтырылсын:</w:t>
      </w:r>
    </w:p>
    <w:bookmarkEnd w:id="67"/>
    <w:bookmarkStart w:name="z86" w:id="68"/>
    <w:p>
      <w:pPr>
        <w:spacing w:after="0"/>
        <w:ind w:left="0"/>
        <w:jc w:val="both"/>
      </w:pPr>
      <w:r>
        <w:rPr>
          <w:rFonts w:ascii="Times New Roman"/>
          <w:b w:val="false"/>
          <w:i w:val="false"/>
          <w:color w:val="000000"/>
          <w:sz w:val="28"/>
        </w:rPr>
        <w:t>
      "1-1. Мемлекеттік лауазымы "А" корпусының мемлекеттік әкімшілік лауазымына өзгертілген мемлекеттік қызметші жұмысын осы баптың 1-тармағына сәйкес мемлекеттік лауазымға орналасқанға дейін жалғастыруға құқылы.";</w:t>
      </w:r>
    </w:p>
    <w:bookmarkEnd w:id="68"/>
    <w:bookmarkStart w:name="z87" w:id="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27-бапта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9" w:id="70"/>
    <w:p>
      <w:pPr>
        <w:spacing w:after="0"/>
        <w:ind w:left="0"/>
        <w:jc w:val="both"/>
      </w:pPr>
      <w:r>
        <w:rPr>
          <w:rFonts w:ascii="Times New Roman"/>
          <w:b w:val="false"/>
          <w:i w:val="false"/>
          <w:color w:val="000000"/>
          <w:sz w:val="28"/>
        </w:rPr>
        <w:t>
      "1. "Б" корпусының бос немесе уақытша бос мемлекеттік әкiмшілiк лауазымына орналасуға конкурс мынадай түрлерден тұрады:</w:t>
      </w:r>
    </w:p>
    <w:bookmarkEnd w:id="70"/>
    <w:bookmarkStart w:name="z90" w:id="71"/>
    <w:p>
      <w:pPr>
        <w:spacing w:after="0"/>
        <w:ind w:left="0"/>
        <w:jc w:val="both"/>
      </w:pPr>
      <w:r>
        <w:rPr>
          <w:rFonts w:ascii="Times New Roman"/>
          <w:b w:val="false"/>
          <w:i w:val="false"/>
          <w:color w:val="000000"/>
          <w:sz w:val="28"/>
        </w:rPr>
        <w:t>
      1) жалпы конкурс;</w:t>
      </w:r>
    </w:p>
    <w:bookmarkEnd w:id="71"/>
    <w:bookmarkStart w:name="z91" w:id="72"/>
    <w:p>
      <w:pPr>
        <w:spacing w:after="0"/>
        <w:ind w:left="0"/>
        <w:jc w:val="both"/>
      </w:pPr>
      <w:r>
        <w:rPr>
          <w:rFonts w:ascii="Times New Roman"/>
          <w:b w:val="false"/>
          <w:i w:val="false"/>
          <w:color w:val="000000"/>
          <w:sz w:val="28"/>
        </w:rPr>
        <w:t>
      2) ішкі конкурс.";</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93" w:id="73"/>
    <w:p>
      <w:pPr>
        <w:spacing w:after="0"/>
        <w:ind w:left="0"/>
        <w:jc w:val="both"/>
      </w:pPr>
      <w:r>
        <w:rPr>
          <w:rFonts w:ascii="Times New Roman"/>
          <w:b w:val="false"/>
          <w:i w:val="false"/>
          <w:color w:val="000000"/>
          <w:sz w:val="28"/>
        </w:rPr>
        <w:t>
      "3) конкурсқа қатысушылардың құжаттарын белгіленген біліктілік талаптарына және осы Заңда белгіленген талаптарға сәйкестігі тұрғысынан қарау;";</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және үшінші бөліктері мынадай редакцияда жазылсын:</w:t>
      </w:r>
    </w:p>
    <w:bookmarkStart w:name="z95" w:id="74"/>
    <w:p>
      <w:pPr>
        <w:spacing w:after="0"/>
        <w:ind w:left="0"/>
        <w:jc w:val="both"/>
      </w:pPr>
      <w:r>
        <w:rPr>
          <w:rFonts w:ascii="Times New Roman"/>
          <w:b w:val="false"/>
          <w:i w:val="false"/>
          <w:color w:val="000000"/>
          <w:sz w:val="28"/>
        </w:rPr>
        <w:t>
      "Осы тармақтың бірінші бөлігінде белгіленген тәртіппен мемлекеттік әкімшілік лауазымдарға орналасқан адамдарды мемлекеттік орган ішінде кейіннен ауыстыруға жол берілмейді.</w:t>
      </w:r>
    </w:p>
    <w:bookmarkEnd w:id="74"/>
    <w:bookmarkStart w:name="z96" w:id="75"/>
    <w:p>
      <w:pPr>
        <w:spacing w:after="0"/>
        <w:ind w:left="0"/>
        <w:jc w:val="both"/>
      </w:pPr>
      <w:r>
        <w:rPr>
          <w:rFonts w:ascii="Times New Roman"/>
          <w:b w:val="false"/>
          <w:i w:val="false"/>
          <w:color w:val="000000"/>
          <w:sz w:val="28"/>
        </w:rPr>
        <w:t>
      Осы тармақтың бірінші бөлігінде белгіленген тәртіппен мемлекеттік әкімшілік лауазымдарға орналасқан адамдар, тестілеуден және жеке қасиеттерін бағалаудан өткен жағдайда мемлекеттік лауазымға орналасқаннан кейін бір жыл өткен соң ішкі конкурсқа қатысуға жіберіледі.";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98" w:id="76"/>
    <w:p>
      <w:pPr>
        <w:spacing w:after="0"/>
        <w:ind w:left="0"/>
        <w:jc w:val="both"/>
      </w:pPr>
      <w:r>
        <w:rPr>
          <w:rFonts w:ascii="Times New Roman"/>
          <w:b w:val="false"/>
          <w:i w:val="false"/>
          <w:color w:val="000000"/>
          <w:sz w:val="28"/>
        </w:rPr>
        <w:t>
      бірінші бөліктегі "тестілеуден өтпестен," деген сөздер "тестілеуден өтпестен, конкурс қорытындысы бойынша "Б" корпусының мемлекеттік әкімшілік лауазымына орналасуға және (немесе)" деген сөздермен ауыстырылсын;</w:t>
      </w:r>
    </w:p>
    <w:bookmarkEnd w:id="76"/>
    <w:bookmarkStart w:name="z99" w:id="77"/>
    <w:p>
      <w:pPr>
        <w:spacing w:after="0"/>
        <w:ind w:left="0"/>
        <w:jc w:val="both"/>
      </w:pPr>
      <w:r>
        <w:rPr>
          <w:rFonts w:ascii="Times New Roman"/>
          <w:b w:val="false"/>
          <w:i w:val="false"/>
          <w:color w:val="000000"/>
          <w:sz w:val="28"/>
        </w:rPr>
        <w:t>
      үшінші бөлік мынадай редакцияда жазылсын:</w:t>
      </w:r>
    </w:p>
    <w:bookmarkEnd w:id="77"/>
    <w:bookmarkStart w:name="z100" w:id="78"/>
    <w:p>
      <w:pPr>
        <w:spacing w:after="0"/>
        <w:ind w:left="0"/>
        <w:jc w:val="both"/>
      </w:pPr>
      <w:r>
        <w:rPr>
          <w:rFonts w:ascii="Times New Roman"/>
          <w:b w:val="false"/>
          <w:i w:val="false"/>
          <w:color w:val="000000"/>
          <w:sz w:val="28"/>
        </w:rPr>
        <w:t>
      "Бұл ретте ішкі конкурсқа қызметшілері осы мемлекеттік органның ішкі конкурсына қатысуға құқылы мемлекеттік органдардан қызметтен шығарылған адам ғана қатысуға құқылы.";</w:t>
      </w:r>
    </w:p>
    <w:bookmarkEnd w:id="78"/>
    <w:bookmarkStart w:name="z101" w:id="7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28-бапта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3" w:id="80"/>
    <w:p>
      <w:pPr>
        <w:spacing w:after="0"/>
        <w:ind w:left="0"/>
        <w:jc w:val="both"/>
      </w:pPr>
      <w:r>
        <w:rPr>
          <w:rFonts w:ascii="Times New Roman"/>
          <w:b w:val="false"/>
          <w:i w:val="false"/>
          <w:color w:val="000000"/>
          <w:sz w:val="28"/>
        </w:rPr>
        <w:t xml:space="preserve">
      "1. Осы Заңның 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жалпы конкурс "Б" корпусының бос немесе уақытша бос болып табылатын төменгі мемлекеттік әкімшілік лауазымына, сондай-ақ төменгі лауазым болып табылмайтын өзге бос немесе уақытша бос мемлекеттік әкімшілік лауазымға орналасу үшін өткізіледі.";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05" w:id="8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29-бапта</w:t>
      </w:r>
      <w:r>
        <w:rPr>
          <w:rFonts w:ascii="Times New Roman"/>
          <w:b w:val="false"/>
          <w:i w:val="false"/>
          <w:color w:val="000000"/>
          <w:sz w:val="28"/>
        </w:rPr>
        <w:t>:</w:t>
      </w:r>
    </w:p>
    <w:bookmarkEnd w:id="81"/>
    <w:bookmarkStart w:name="z106"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End w:id="82"/>
    <w:bookmarkStart w:name="z107" w:id="83"/>
    <w:p>
      <w:pPr>
        <w:spacing w:after="0"/>
        <w:ind w:left="0"/>
        <w:jc w:val="both"/>
      </w:pPr>
      <w:r>
        <w:rPr>
          <w:rFonts w:ascii="Times New Roman"/>
          <w:b w:val="false"/>
          <w:i w:val="false"/>
          <w:color w:val="000000"/>
          <w:sz w:val="28"/>
        </w:rPr>
        <w:t>
      "1. "Б" корпусының бос немесе уақытша бос мемлекеттік әкімшілік лауазымына, төменгіні қоспағанда, орналасу үшін мемлекеттік орган ішкі конкурс өткізеді, оған оның ведомстволарының, аумақтық бөлімшелерінің мемлекеттік қызметшілері де, сондай-ақ осы Заңда және Қазақстан Республикасы дипломатиялық қызметінің құқықтық негіздерін, сондай-ақ жұмысын ұйымдастыру тәртібін айқындайтын заңда айқындалған өзге адамдар да қатысуға құқылы.</w:t>
      </w:r>
    </w:p>
    <w:bookmarkEnd w:id="83"/>
    <w:bookmarkStart w:name="z108" w:id="84"/>
    <w:p>
      <w:pPr>
        <w:spacing w:after="0"/>
        <w:ind w:left="0"/>
        <w:jc w:val="both"/>
      </w:pPr>
      <w:r>
        <w:rPr>
          <w:rFonts w:ascii="Times New Roman"/>
          <w:b w:val="false"/>
          <w:i w:val="false"/>
          <w:color w:val="000000"/>
          <w:sz w:val="28"/>
        </w:rPr>
        <w:t>
      Персоналды басқарудың бірыңғай қызметі (кадр қызметі) немесе бірыңғай конкурстық комиссия құрылған жағдайда ішкі конкурс көрсетілген қызмет немесе комиссия солар үшін құрылған мемлекеттік органдардың мемлекеттік қызметшілері арасында өткізіледі.</w:t>
      </w:r>
    </w:p>
    <w:bookmarkEnd w:id="84"/>
    <w:bookmarkStart w:name="z109" w:id="85"/>
    <w:p>
      <w:pPr>
        <w:spacing w:after="0"/>
        <w:ind w:left="0"/>
        <w:jc w:val="both"/>
      </w:pPr>
      <w:r>
        <w:rPr>
          <w:rFonts w:ascii="Times New Roman"/>
          <w:b w:val="false"/>
          <w:i w:val="false"/>
          <w:color w:val="000000"/>
          <w:sz w:val="28"/>
        </w:rPr>
        <w:t>
      1-1. Орталық мемлекеттік органның аумақтық бөлімшелері өткізетін ішкі конкурстарға орталық мемлекеттік органның, сондай-ақ осы орталық мемлекеттік органның өзге де аумақтық бөлімшелерінің, оның ведомстволарының және осы ведомстволар аумақтық бөлімшелерінің мемлекеттік қызметшілері де қатысуға құқылы.</w:t>
      </w:r>
    </w:p>
    <w:bookmarkEnd w:id="85"/>
    <w:bookmarkStart w:name="z110" w:id="86"/>
    <w:p>
      <w:pPr>
        <w:spacing w:after="0"/>
        <w:ind w:left="0"/>
        <w:jc w:val="both"/>
      </w:pPr>
      <w:r>
        <w:rPr>
          <w:rFonts w:ascii="Times New Roman"/>
          <w:b w:val="false"/>
          <w:i w:val="false"/>
          <w:color w:val="000000"/>
          <w:sz w:val="28"/>
        </w:rPr>
        <w:t>
      1-2. Орталық мемлекеттік органның ведомствосы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bookmarkEnd w:id="86"/>
    <w:bookmarkStart w:name="z111" w:id="87"/>
    <w:p>
      <w:pPr>
        <w:spacing w:after="0"/>
        <w:ind w:left="0"/>
        <w:jc w:val="both"/>
      </w:pPr>
      <w:r>
        <w:rPr>
          <w:rFonts w:ascii="Times New Roman"/>
          <w:b w:val="false"/>
          <w:i w:val="false"/>
          <w:color w:val="000000"/>
          <w:sz w:val="28"/>
        </w:rPr>
        <w:t>
      1-3. Орталық мемлекеттік орган ведомствосының аумақтық бөлімшелері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"осы мемлекеттік органның мемлекеттік қызметшілері арасындағы"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4" w:id="88"/>
    <w:p>
      <w:pPr>
        <w:spacing w:after="0"/>
        <w:ind w:left="0"/>
        <w:jc w:val="both"/>
      </w:pPr>
      <w:r>
        <w:rPr>
          <w:rFonts w:ascii="Times New Roman"/>
          <w:b w:val="false"/>
          <w:i w:val="false"/>
          <w:color w:val="000000"/>
          <w:sz w:val="28"/>
        </w:rPr>
        <w:t>
      "2. Конкурстық комиссияның немесе бірыңғай конкурстық комиссияның оң қорытындысын алған конкурсқа қатысушылар болмаған кезде осы Заңның 28-бабына сәйкес жалпы конкурс өткізіледі.";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17" w:id="89"/>
    <w:p>
      <w:pPr>
        <w:spacing w:after="0"/>
        <w:ind w:left="0"/>
        <w:jc w:val="both"/>
      </w:pPr>
      <w:r>
        <w:rPr>
          <w:rFonts w:ascii="Times New Roman"/>
          <w:b w:val="false"/>
          <w:i w:val="false"/>
          <w:color w:val="000000"/>
          <w:sz w:val="28"/>
        </w:rPr>
        <w:t>
      "4-1. Мемлекеттік орган құрылған кезде ішкі конкурс өткізілмейді.";</w:t>
      </w:r>
    </w:p>
    <w:bookmarkEnd w:id="89"/>
    <w:bookmarkStart w:name="z118" w:id="90"/>
    <w:p>
      <w:pPr>
        <w:spacing w:after="0"/>
        <w:ind w:left="0"/>
        <w:jc w:val="both"/>
      </w:pPr>
      <w:r>
        <w:rPr>
          <w:rFonts w:ascii="Times New Roman"/>
          <w:b w:val="false"/>
          <w:i w:val="false"/>
          <w:color w:val="000000"/>
          <w:sz w:val="28"/>
        </w:rPr>
        <w:t xml:space="preserve">
      16) 33-баптың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p>
    <w:bookmarkEnd w:id="90"/>
    <w:bookmarkStart w:name="z119" w:id="9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қоспағанда, "А" корпусының мемлекеттік әкімшілік қызметшілерінің жұмысын бағалауды "А" корпусының мемлекеттік әкімшілік қызметшісін мемлекеттік лауазымға тағайындау және мемлекеттік лауазымынан босату құқығы бар лауазымды адам (орган) жүргізеді.";</w:t>
      </w:r>
    </w:p>
    <w:bookmarkEnd w:id="91"/>
    <w:bookmarkStart w:name="z120" w:id="92"/>
    <w:p>
      <w:pPr>
        <w:spacing w:after="0"/>
        <w:ind w:left="0"/>
        <w:jc w:val="both"/>
      </w:pPr>
      <w:r>
        <w:rPr>
          <w:rFonts w:ascii="Times New Roman"/>
          <w:b w:val="false"/>
          <w:i w:val="false"/>
          <w:color w:val="000000"/>
          <w:sz w:val="28"/>
        </w:rPr>
        <w:t xml:space="preserve">
      17) 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92"/>
    <w:bookmarkStart w:name="z121" w:id="93"/>
    <w:p>
      <w:pPr>
        <w:spacing w:after="0"/>
        <w:ind w:left="0"/>
        <w:jc w:val="both"/>
      </w:pPr>
      <w:r>
        <w:rPr>
          <w:rFonts w:ascii="Times New Roman"/>
          <w:b w:val="false"/>
          <w:i w:val="false"/>
          <w:color w:val="000000"/>
          <w:sz w:val="28"/>
        </w:rPr>
        <w:t>
      "4. Мемлекеттік қызметшілерді даярлау, қайта даярлау және олардың біліктілігін арттыру тәртібін, мемлекеттік қызметшілердің біліктілігін арттыруды жүзеге асыратын білім беру ұйымдарына қойылатын талаптарды Қазақстан Республикасының Үкіметі Қазақстан Республикасы Президентінің Әкімшілігімен келісу бойынша айқындайды.";</w:t>
      </w:r>
    </w:p>
    <w:bookmarkEnd w:id="93"/>
    <w:bookmarkStart w:name="z122" w:id="94"/>
    <w:p>
      <w:pPr>
        <w:spacing w:after="0"/>
        <w:ind w:left="0"/>
        <w:jc w:val="both"/>
      </w:pPr>
      <w:r>
        <w:rPr>
          <w:rFonts w:ascii="Times New Roman"/>
          <w:b w:val="false"/>
          <w:i w:val="false"/>
          <w:color w:val="000000"/>
          <w:sz w:val="28"/>
        </w:rPr>
        <w:t xml:space="preserve">
      18) 37-баптың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94"/>
    <w:bookmarkStart w:name="z123" w:id="95"/>
    <w:p>
      <w:pPr>
        <w:spacing w:after="0"/>
        <w:ind w:left="0"/>
        <w:jc w:val="both"/>
      </w:pPr>
      <w:r>
        <w:rPr>
          <w:rFonts w:ascii="Times New Roman"/>
          <w:b w:val="false"/>
          <w:i w:val="false"/>
          <w:color w:val="000000"/>
          <w:sz w:val="28"/>
        </w:rPr>
        <w:t>
      "Осы мемлекеттік органдағы, сондай-ақ басқа да мемлекеттік органдардағы жоғары тұрған мемлекеттік лауазымдар деп неғұрлым жоғары біліктілік талаптары қойылатын, ал біліктілік талаптары тең болған кезде - неғұрлым жоғары жалақы белгіленген мемлекеттік лауазымдар түсініледі.";</w:t>
      </w:r>
    </w:p>
    <w:bookmarkEnd w:id="95"/>
    <w:bookmarkStart w:name="z124" w:id="96"/>
    <w:p>
      <w:pPr>
        <w:spacing w:after="0"/>
        <w:ind w:left="0"/>
        <w:jc w:val="both"/>
      </w:pPr>
      <w:r>
        <w:rPr>
          <w:rFonts w:ascii="Times New Roman"/>
          <w:b w:val="false"/>
          <w:i w:val="false"/>
          <w:color w:val="000000"/>
          <w:sz w:val="28"/>
        </w:rPr>
        <w:t xml:space="preserve">
      19) 41-баптың </w:t>
      </w:r>
      <w:r>
        <w:rPr>
          <w:rFonts w:ascii="Times New Roman"/>
          <w:b w:val="false"/>
          <w:i w:val="false"/>
          <w:color w:val="000000"/>
          <w:sz w:val="28"/>
        </w:rPr>
        <w:t>2-тармағының</w:t>
      </w:r>
      <w:r>
        <w:rPr>
          <w:rFonts w:ascii="Times New Roman"/>
          <w:b w:val="false"/>
          <w:i w:val="false"/>
          <w:color w:val="000000"/>
          <w:sz w:val="28"/>
        </w:rPr>
        <w:t xml:space="preserve"> төртінші бөлігі мынадай редакцияда жазылсын:</w:t>
      </w:r>
    </w:p>
    <w:bookmarkEnd w:id="96"/>
    <w:bookmarkStart w:name="z125" w:id="97"/>
    <w:p>
      <w:pPr>
        <w:spacing w:after="0"/>
        <w:ind w:left="0"/>
        <w:jc w:val="both"/>
      </w:pPr>
      <w:r>
        <w:rPr>
          <w:rFonts w:ascii="Times New Roman"/>
          <w:b w:val="false"/>
          <w:i w:val="false"/>
          <w:color w:val="000000"/>
          <w:sz w:val="28"/>
        </w:rPr>
        <w:t>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p>
    <w:bookmarkEnd w:id="97"/>
    <w:bookmarkStart w:name="z126" w:id="98"/>
    <w:p>
      <w:pPr>
        <w:spacing w:after="0"/>
        <w:ind w:left="0"/>
        <w:jc w:val="both"/>
      </w:pPr>
      <w:r>
        <w:rPr>
          <w:rFonts w:ascii="Times New Roman"/>
          <w:b w:val="false"/>
          <w:i w:val="false"/>
          <w:color w:val="000000"/>
          <w:sz w:val="28"/>
        </w:rPr>
        <w:t xml:space="preserve">
      20) 42-баптың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98"/>
    <w:bookmarkStart w:name="z127" w:id="99"/>
    <w:p>
      <w:pPr>
        <w:spacing w:after="0"/>
        <w:ind w:left="0"/>
        <w:jc w:val="both"/>
      </w:pPr>
      <w:r>
        <w:rPr>
          <w:rFonts w:ascii="Times New Roman"/>
          <w:b w:val="false"/>
          <w:i w:val="false"/>
          <w:color w:val="000000"/>
          <w:sz w:val="28"/>
        </w:rPr>
        <w:t>
      "А" корпусының бос және (немесе) уақытша бос мемлекеттік әкімшілік лауазымдары бойынша көзделген міндеттерді уақытша атқару үшін жұмысқа қабылдау "А" корпусының мемлекеттік әкімшілік лауазымдарына белгіленген арнайы біліктілік талаптарына және осы Заңда белгіленген өзге де талаптарға сай келетін адамдар қатарынан жүзеге асырылады.";</w:t>
      </w:r>
    </w:p>
    <w:bookmarkEnd w:id="99"/>
    <w:bookmarkStart w:name="z128" w:id="10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56-бап</w:t>
      </w:r>
      <w:r>
        <w:rPr>
          <w:rFonts w:ascii="Times New Roman"/>
          <w:b w:val="false"/>
          <w:i w:val="false"/>
          <w:color w:val="000000"/>
          <w:sz w:val="28"/>
        </w:rPr>
        <w:t xml:space="preserve"> мынадай мазмұндағы 12-тармақпен толықтырылсын:</w:t>
      </w:r>
    </w:p>
    <w:bookmarkEnd w:id="100"/>
    <w:bookmarkStart w:name="z129" w:id="101"/>
    <w:p>
      <w:pPr>
        <w:spacing w:after="0"/>
        <w:ind w:left="0"/>
        <w:jc w:val="both"/>
      </w:pPr>
      <w:r>
        <w:rPr>
          <w:rFonts w:ascii="Times New Roman"/>
          <w:b w:val="false"/>
          <w:i w:val="false"/>
          <w:color w:val="000000"/>
          <w:sz w:val="28"/>
        </w:rPr>
        <w:t>
      "12. Басшылық лауазымдарды атқаратын адамдарды қоспағанда, ауылдық елді мекендерде жұмыс істейтін және тұратын "Б" корпусының мемлекеттік әкімшілік қызметшілеріне Қазақстан Республикасының заңнамасында көзделген қосымша әлеуметтік қолдау шаралары көрсетіледі.";</w:t>
      </w:r>
    </w:p>
    <w:bookmarkEnd w:id="101"/>
    <w:bookmarkStart w:name="z130" w:id="102"/>
    <w:p>
      <w:pPr>
        <w:spacing w:after="0"/>
        <w:ind w:left="0"/>
        <w:jc w:val="both"/>
      </w:pPr>
      <w:r>
        <w:rPr>
          <w:rFonts w:ascii="Times New Roman"/>
          <w:b w:val="false"/>
          <w:i w:val="false"/>
          <w:color w:val="000000"/>
          <w:sz w:val="28"/>
        </w:rPr>
        <w:t xml:space="preserve">
      22) 57-баптың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2"/>
    <w:bookmarkStart w:name="z131" w:id="103"/>
    <w:p>
      <w:pPr>
        <w:spacing w:after="0"/>
        <w:ind w:left="0"/>
        <w:jc w:val="both"/>
      </w:pPr>
      <w:r>
        <w:rPr>
          <w:rFonts w:ascii="Times New Roman"/>
          <w:b w:val="false"/>
          <w:i w:val="false"/>
          <w:color w:val="000000"/>
          <w:sz w:val="28"/>
        </w:rPr>
        <w:t>
      "2. Іссапарға жіберілген мемлекеттік қызметшілердің іссапардағы барлық уақыт бойында жұмыс орны (мемлекеттік лауазымы) және жалақысы сақталады.";</w:t>
      </w:r>
    </w:p>
    <w:bookmarkEnd w:id="103"/>
    <w:bookmarkStart w:name="z132" w:id="104"/>
    <w:p>
      <w:pPr>
        <w:spacing w:after="0"/>
        <w:ind w:left="0"/>
        <w:jc w:val="both"/>
      </w:pPr>
      <w:r>
        <w:rPr>
          <w:rFonts w:ascii="Times New Roman"/>
          <w:b w:val="false"/>
          <w:i w:val="false"/>
          <w:color w:val="000000"/>
          <w:sz w:val="28"/>
        </w:rPr>
        <w:t xml:space="preserve">
      23) 61-баптың </w:t>
      </w:r>
      <w:r>
        <w:rPr>
          <w:rFonts w:ascii="Times New Roman"/>
          <w:b w:val="false"/>
          <w:i w:val="false"/>
          <w:color w:val="000000"/>
          <w:sz w:val="28"/>
        </w:rPr>
        <w:t>1-тармағында</w:t>
      </w:r>
      <w:r>
        <w:rPr>
          <w:rFonts w:ascii="Times New Roman"/>
          <w:b w:val="false"/>
          <w:i w:val="false"/>
          <w:color w:val="000000"/>
          <w:sz w:val="28"/>
        </w:rPr>
        <w:t>:</w:t>
      </w:r>
    </w:p>
    <w:bookmarkEnd w:id="104"/>
    <w:bookmarkStart w:name="z133" w:id="105"/>
    <w:p>
      <w:pPr>
        <w:spacing w:after="0"/>
        <w:ind w:left="0"/>
        <w:jc w:val="both"/>
      </w:pPr>
      <w:r>
        <w:rPr>
          <w:rFonts w:ascii="Times New Roman"/>
          <w:b w:val="false"/>
          <w:i w:val="false"/>
          <w:color w:val="000000"/>
          <w:sz w:val="28"/>
        </w:rPr>
        <w:t>
      2) тармақша мынадай редакцияда жазылсын:</w:t>
      </w:r>
    </w:p>
    <w:bookmarkEnd w:id="105"/>
    <w:bookmarkStart w:name="z134" w:id="106"/>
    <w:p>
      <w:pPr>
        <w:spacing w:after="0"/>
        <w:ind w:left="0"/>
        <w:jc w:val="both"/>
      </w:pPr>
      <w:r>
        <w:rPr>
          <w:rFonts w:ascii="Times New Roman"/>
          <w:b w:val="false"/>
          <w:i w:val="false"/>
          <w:color w:val="000000"/>
          <w:sz w:val="28"/>
        </w:rPr>
        <w:t>
      "2) сыбайлас жемқорлық құқық бұзушылығы не мемлекеттік қызметке кір келтіретін тәртіптік теріс қылық жасағаны үшін олардың жауаптылығын қарау жағдайларын қоспағанда, басқа мемлекеттік лауазымға орналасуы;";</w:t>
      </w:r>
    </w:p>
    <w:bookmarkEnd w:id="106"/>
    <w:bookmarkStart w:name="z135" w:id="107"/>
    <w:p>
      <w:pPr>
        <w:spacing w:after="0"/>
        <w:ind w:left="0"/>
        <w:jc w:val="both"/>
      </w:pPr>
      <w:r>
        <w:rPr>
          <w:rFonts w:ascii="Times New Roman"/>
          <w:b w:val="false"/>
          <w:i w:val="false"/>
          <w:color w:val="000000"/>
          <w:sz w:val="28"/>
        </w:rPr>
        <w:t>
      9) тармақша "ақшаны," деген сөзден кейін "облигацияларды, ашық және аралық инвестициялық пай қорларының пайларын," деген сөздермен толықтырылсын.</w:t>
      </w:r>
    </w:p>
    <w:bookmarkEnd w:id="107"/>
    <w:bookmarkStart w:name="z136" w:id="108"/>
    <w:p>
      <w:pPr>
        <w:spacing w:after="0"/>
        <w:ind w:left="0"/>
        <w:jc w:val="both"/>
      </w:pPr>
      <w:r>
        <w:rPr>
          <w:rFonts w:ascii="Times New Roman"/>
          <w:b w:val="false"/>
          <w:i w:val="false"/>
          <w:color w:val="000000"/>
          <w:sz w:val="28"/>
        </w:rPr>
        <w:t xml:space="preserve">
      6.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173-құжат; 2016 ж., № 7-I, 50-құжат; 2017 ж., № 6, 11-құжат; № 14, 51-құжат; № 16, 56-құжат; 2019 ж., № 3-4, 16-құжат):</w:t>
      </w:r>
    </w:p>
    <w:bookmarkEnd w:id="108"/>
    <w:bookmarkStart w:name="z137" w:id="109"/>
    <w:p>
      <w:pPr>
        <w:spacing w:after="0"/>
        <w:ind w:left="0"/>
        <w:jc w:val="both"/>
      </w:pPr>
      <w:r>
        <w:rPr>
          <w:rFonts w:ascii="Times New Roman"/>
          <w:b w:val="false"/>
          <w:i w:val="false"/>
          <w:color w:val="000000"/>
          <w:sz w:val="28"/>
        </w:rPr>
        <w:t xml:space="preserve">
      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9"/>
    <w:bookmarkStart w:name="z138" w:id="110"/>
    <w:p>
      <w:pPr>
        <w:spacing w:after="0"/>
        <w:ind w:left="0"/>
        <w:jc w:val="both"/>
      </w:pPr>
      <w:r>
        <w:rPr>
          <w:rFonts w:ascii="Times New Roman"/>
          <w:b w:val="false"/>
          <w:i w:val="false"/>
          <w:color w:val="000000"/>
          <w:sz w:val="28"/>
        </w:rPr>
        <w:t>
      "1. Кеңес Қазақстан Республикасының Президенті тағайындайтын Төрағадан және басқа адамдардан тұрады.</w:t>
      </w:r>
    </w:p>
    <w:bookmarkEnd w:id="110"/>
    <w:bookmarkStart w:name="z139" w:id="111"/>
    <w:p>
      <w:pPr>
        <w:spacing w:after="0"/>
        <w:ind w:left="0"/>
        <w:jc w:val="both"/>
      </w:pPr>
      <w:r>
        <w:rPr>
          <w:rFonts w:ascii="Times New Roman"/>
          <w:b w:val="false"/>
          <w:i w:val="false"/>
          <w:color w:val="000000"/>
          <w:sz w:val="28"/>
        </w:rPr>
        <w:t>
      Қазақстан Республикасының Президенті Жоғарғы Соттың Төрағасын, Бас Прокурорды, Әділет министрін, мемлекеттік қызмет істері жөніндегі уәкілетті органның басшысын, Парламент Сенаты мен Мәжілісінің тиісінше тұрақты комитеттерінің төрағаларын лауазымы бойынша Кеңес мүшелері етіп тағайындайды.</w:t>
      </w:r>
    </w:p>
    <w:bookmarkEnd w:id="111"/>
    <w:bookmarkStart w:name="z140" w:id="112"/>
    <w:p>
      <w:pPr>
        <w:spacing w:after="0"/>
        <w:ind w:left="0"/>
        <w:jc w:val="both"/>
      </w:pPr>
      <w:r>
        <w:rPr>
          <w:rFonts w:ascii="Times New Roman"/>
          <w:b w:val="false"/>
          <w:i w:val="false"/>
          <w:color w:val="000000"/>
          <w:sz w:val="28"/>
        </w:rPr>
        <w:t>
      Қазақстан Республикасының Президенті Кеңес құрамына басқа адамдарды да, оның ішінде ғалым заңгерлерді, адвокаттарды, шетелдік сарапшыларды, заңгерлер жұртшылығының өкілдерін де тағайындауы мүмкін.".</w:t>
      </w:r>
    </w:p>
    <w:bookmarkEnd w:id="112"/>
    <w:bookmarkStart w:name="z141" w:id="113"/>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