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5496" w14:textId="30d5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денсаулық сақтау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7 шiлдедегi № 361-VI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 № 5, 36, 41-құжат;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22-ІІ,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215-баптың </w:t>
      </w:r>
      <w:r>
        <w:rPr>
          <w:rFonts w:ascii="Times New Roman"/>
          <w:b w:val="false"/>
          <w:i w:val="false"/>
          <w:color w:val="000000"/>
          <w:sz w:val="28"/>
        </w:rPr>
        <w:t>3-тармағындағы</w:t>
      </w:r>
      <w:r>
        <w:rPr>
          <w:rFonts w:ascii="Times New Roman"/>
          <w:b w:val="false"/>
          <w:i w:val="false"/>
          <w:color w:val="000000"/>
          <w:sz w:val="28"/>
        </w:rPr>
        <w:t xml:space="preserve"> "Автомобиль" деген сөз "Денсаулық сақтау саласындағы ұлттық операторды, Автомобиль"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216-бапта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3) тармақшадағы "Автомобиль жолдарын басқару жөніндегі ұлттық басқарушы операторды" деген сөздер "Денсаулық сақтау саласындағы ұлттық операторды, Автомобиль жолдарын басқару жөніндегі ұлттық операторды" деген сөздермен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"Автомобиль" деген сөз "Денсаулық сақтау саласындағы ұлттық операторды, Автомобиль" деген сөздермен ауыстырылсын.</w:t>
      </w:r>
    </w:p>
    <w:bookmarkStart w:name="z7" w:id="5"/>
    <w:p>
      <w:pPr>
        <w:spacing w:after="0"/>
        <w:ind w:left="0"/>
        <w:jc w:val="both"/>
      </w:pPr>
      <w:r>
        <w:rPr>
          <w:rFonts w:ascii="Times New Roman"/>
          <w:b w:val="false"/>
          <w:i w:val="false"/>
          <w:color w:val="000000"/>
          <w:sz w:val="28"/>
        </w:rPr>
        <w:t xml:space="preserve">
      2.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22-ІІ, 145-құжат; № 23-ІІ, 170-құжат; 2016 ж., № 8-ІІ, 67-құжат; 2017 ж., № 8, 16-құжат; № 16, 56-құжат; 2018 ж., № 14, 42-құжат; 2019 ж., № 2, 6-құжат; № 7, 36-құжат; № 21-22, 90-құжат; № 24-II, 120-құжат;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1) 85-баптың </w:t>
      </w:r>
      <w:r>
        <w:rPr>
          <w:rFonts w:ascii="Times New Roman"/>
          <w:b w:val="false"/>
          <w:i w:val="false"/>
          <w:color w:val="000000"/>
          <w:sz w:val="28"/>
        </w:rPr>
        <w:t>3-тармағындағы</w:t>
      </w:r>
      <w:r>
        <w:rPr>
          <w:rFonts w:ascii="Times New Roman"/>
          <w:b w:val="false"/>
          <w:i w:val="false"/>
          <w:color w:val="000000"/>
          <w:sz w:val="28"/>
        </w:rPr>
        <w:t xml:space="preserve"> "психикалық хал-жайы туралы, есірткіге (уытқұмарлыққа), алкогольге тәуелді еместігі туралы" деген сөздер "психикалық, мінез-құлықтық, оның ішінде психикаға белсенді әсер ететін заттарды тұтынуға байланысты бұзылушылықтарының (ауруларының) жоқ екендігі туралы" деген сөздермен ауыстырылсын;</w:t>
      </w:r>
    </w:p>
    <w:bookmarkEnd w:id="6"/>
    <w:bookmarkStart w:name="z9" w:id="7"/>
    <w:p>
      <w:pPr>
        <w:spacing w:after="0"/>
        <w:ind w:left="0"/>
        <w:jc w:val="both"/>
      </w:pPr>
      <w:r>
        <w:rPr>
          <w:rFonts w:ascii="Times New Roman"/>
          <w:b w:val="false"/>
          <w:i w:val="false"/>
          <w:color w:val="000000"/>
          <w:sz w:val="28"/>
        </w:rPr>
        <w:t xml:space="preserve">
      2) 106-баптың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7"/>
    <w:bookmarkStart w:name="z10" w:id="8"/>
    <w:p>
      <w:pPr>
        <w:spacing w:after="0"/>
        <w:ind w:left="0"/>
        <w:jc w:val="both"/>
      </w:pPr>
      <w:r>
        <w:rPr>
          <w:rFonts w:ascii="Times New Roman"/>
          <w:b w:val="false"/>
          <w:i w:val="false"/>
          <w:color w:val="000000"/>
          <w:sz w:val="28"/>
        </w:rPr>
        <w:t>
      "6) психикаға белсенді әсер ететін заттарды тұтынуға байланысты психикалық, мінез-құлықтық бұзылушылығы (ауруы) бар адам деп танылған;";</w:t>
      </w:r>
    </w:p>
    <w:bookmarkEnd w:id="8"/>
    <w:bookmarkStart w:name="z11" w:id="9"/>
    <w:p>
      <w:pPr>
        <w:spacing w:after="0"/>
        <w:ind w:left="0"/>
        <w:jc w:val="both"/>
      </w:pPr>
      <w:r>
        <w:rPr>
          <w:rFonts w:ascii="Times New Roman"/>
          <w:b w:val="false"/>
          <w:i w:val="false"/>
          <w:color w:val="000000"/>
          <w:sz w:val="28"/>
        </w:rPr>
        <w:t xml:space="preserve">
      3) 238-баптың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9"/>
    <w:bookmarkStart w:name="z12" w:id="10"/>
    <w:p>
      <w:pPr>
        <w:spacing w:after="0"/>
        <w:ind w:left="0"/>
        <w:jc w:val="both"/>
      </w:pPr>
      <w:r>
        <w:rPr>
          <w:rFonts w:ascii="Times New Roman"/>
          <w:b w:val="false"/>
          <w:i w:val="false"/>
          <w:color w:val="000000"/>
          <w:sz w:val="28"/>
        </w:rPr>
        <w:t xml:space="preserve">
      3.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 № 7, 36-құжат; № 8, 45-құжат; № 15-16, 67-құжат; № 19-20, 86-құжат; № 23, 108-құжат; № 24-I, 118-құжат; № 24-II, 120-құжат;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және </w:t>
      </w:r>
      <w:r>
        <w:rPr>
          <w:rFonts w:ascii="Times New Roman"/>
          <w:b w:val="false"/>
          <w:i w:val="false"/>
          <w:color w:val="000000"/>
          <w:sz w:val="28"/>
        </w:rPr>
        <w:t>321-баптардың</w:t>
      </w:r>
      <w:r>
        <w:rPr>
          <w:rFonts w:ascii="Times New Roman"/>
          <w:b w:val="false"/>
          <w:i w:val="false"/>
          <w:color w:val="000000"/>
          <w:sz w:val="28"/>
        </w:rPr>
        <w:t xml:space="preserve"> тақырыптары мынадай редакцияда жазылсын:</w:t>
      </w:r>
    </w:p>
    <w:bookmarkEnd w:id="11"/>
    <w:bookmarkStart w:name="z14" w:id="12"/>
    <w:p>
      <w:pPr>
        <w:spacing w:after="0"/>
        <w:ind w:left="0"/>
        <w:jc w:val="both"/>
      </w:pPr>
      <w:r>
        <w:rPr>
          <w:rFonts w:ascii="Times New Roman"/>
          <w:b w:val="false"/>
          <w:i w:val="false"/>
          <w:color w:val="000000"/>
          <w:sz w:val="28"/>
        </w:rPr>
        <w:t>
      "319-бап. Жүктілікті жасанды үзуді заңсыз жүргізу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320-бап</w:t>
      </w:r>
      <w:r>
        <w:rPr>
          <w:rFonts w:ascii="Times New Roman"/>
          <w:b w:val="false"/>
          <w:i w:val="false"/>
          <w:color w:val="000000"/>
          <w:sz w:val="28"/>
        </w:rPr>
        <w:t xml:space="preserve">. Медициналық көмек көрсетпеу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321-бап</w:t>
      </w:r>
      <w:r>
        <w:rPr>
          <w:rFonts w:ascii="Times New Roman"/>
          <w:b w:val="false"/>
          <w:i w:val="false"/>
          <w:color w:val="000000"/>
          <w:sz w:val="28"/>
        </w:rPr>
        <w:t>. Медицина қызметкері құпиясын жария ету";</w:t>
      </w:r>
    </w:p>
    <w:bookmarkStart w:name="z17" w:id="13"/>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11) тармағындағы</w:t>
      </w:r>
      <w:r>
        <w:rPr>
          <w:rFonts w:ascii="Times New Roman"/>
          <w:b w:val="false"/>
          <w:i w:val="false"/>
          <w:color w:val="000000"/>
          <w:sz w:val="28"/>
        </w:rPr>
        <w:t xml:space="preserve"> "психиканың бұзылуына; нашақорлықпен немесе уытқұмарлықпен ауыруға" деген сөздер "психикалық, мінез-құлықтық, оның ішінде психикаға белсенді әсер ететін заттарды тұтынуға байланысты бұзылушылыққа (ауруға)" деген сөздермен ауыстырылсын;</w:t>
      </w:r>
    </w:p>
    <w:bookmarkEnd w:id="13"/>
    <w:bookmarkStart w:name="z18"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44-баптың</w:t>
      </w:r>
      <w:r>
        <w:rPr>
          <w:rFonts w:ascii="Times New Roman"/>
          <w:b w:val="false"/>
          <w:i w:val="false"/>
          <w:color w:val="000000"/>
          <w:sz w:val="28"/>
        </w:rPr>
        <w:t xml:space="preserve"> екінші бөлігіндегі "алкоголизмнен, нашақорлықтан, уытқұмарлықтан" деген сөздер "психикаға белсенді әсер ететін заттарды тұтынуға байланысты психикалық, мінез-құлықтық бұзылушылықтарынан (ауруларынан)" деген сөздермен ауыстырылсын;</w:t>
      </w:r>
    </w:p>
    <w:bookmarkEnd w:id="14"/>
    <w:bookmarkStart w:name="z19"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54-баптың</w:t>
      </w:r>
      <w:r>
        <w:rPr>
          <w:rFonts w:ascii="Times New Roman"/>
          <w:b w:val="false"/>
          <w:i w:val="false"/>
          <w:color w:val="000000"/>
          <w:sz w:val="28"/>
        </w:rPr>
        <w:t xml:space="preserve"> бірінші бөлігінің 5) тармағындағы "психикасының бұзылуының ауыр түрiнен" деген сөздер "ауыр психикалық, мінез-құлықтық бұзылушылықтан (аурудан)" деген сөздермен ауыстырылсын;</w:t>
      </w:r>
    </w:p>
    <w:bookmarkEnd w:id="15"/>
    <w:bookmarkStart w:name="z20"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62-баптың</w:t>
      </w:r>
      <w:r>
        <w:rPr>
          <w:rFonts w:ascii="Times New Roman"/>
          <w:b w:val="false"/>
          <w:i w:val="false"/>
          <w:color w:val="000000"/>
          <w:sz w:val="28"/>
        </w:rPr>
        <w:t xml:space="preserve"> жетінші бөлігіндегі "психикалық аурумен" деген сөздер "психикалық, мінез-құлықтық бұзылушылықпен (аурумен)" деген сөздермен ауыстырылсын;</w:t>
      </w:r>
    </w:p>
    <w:bookmarkEnd w:id="16"/>
    <w:bookmarkStart w:name="z21"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91-баптың</w:t>
      </w:r>
      <w:r>
        <w:rPr>
          <w:rFonts w:ascii="Times New Roman"/>
          <w:b w:val="false"/>
          <w:i w:val="false"/>
          <w:color w:val="000000"/>
          <w:sz w:val="28"/>
        </w:rPr>
        <w:t xml:space="preserve"> бірінші бөлігінің 4) тармағы мынадай редакцияда жазылсын:</w:t>
      </w:r>
    </w:p>
    <w:bookmarkEnd w:id="17"/>
    <w:bookmarkStart w:name="z22" w:id="18"/>
    <w:p>
      <w:pPr>
        <w:spacing w:after="0"/>
        <w:ind w:left="0"/>
        <w:jc w:val="both"/>
      </w:pPr>
      <w:r>
        <w:rPr>
          <w:rFonts w:ascii="Times New Roman"/>
          <w:b w:val="false"/>
          <w:i w:val="false"/>
          <w:color w:val="000000"/>
          <w:sz w:val="28"/>
        </w:rPr>
        <w:t>
      "4) қылмыстық құқық бұзушылық жасаған және психикаға белсенді әсер ететін заттарды тұтынуға байланысты психикалық, мінез-құлықтық бұзылушылықтарынан (ауруларынан) емделуге мұқтаж деп танылған;";</w:t>
      </w:r>
    </w:p>
    <w:bookmarkEnd w:id="18"/>
    <w:bookmarkStart w:name="z23"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93-баптың</w:t>
      </w:r>
      <w:r>
        <w:rPr>
          <w:rFonts w:ascii="Times New Roman"/>
          <w:b w:val="false"/>
          <w:i w:val="false"/>
          <w:color w:val="000000"/>
          <w:sz w:val="28"/>
        </w:rPr>
        <w:t xml:space="preserve"> екінші бөлігіндегі "алкоголизмнен, нашақорлықтан немесе уытқұмарлықтан емдеудi не есiнің дұрыстығы жоққа шығарылмайтын психикасының бұзылуынан" деген сөздер "есiнің дұрыстығы жоққа шығарылмайтын, психикалық, мінез-құлықтық, оның ішінде психикаға белсенді әсер ететін заттарды тұтынуға байланысты бұзылушылықтарынан (ауруларынан)" деген сөздермен ауыстырылсын;</w:t>
      </w:r>
    </w:p>
    <w:bookmarkEnd w:id="19"/>
    <w:bookmarkStart w:name="z24" w:id="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129-баптың</w:t>
      </w:r>
      <w:r>
        <w:rPr>
          <w:rFonts w:ascii="Times New Roman"/>
          <w:b w:val="false"/>
          <w:i w:val="false"/>
          <w:color w:val="000000"/>
          <w:sz w:val="28"/>
        </w:rPr>
        <w:t xml:space="preserve"> бірінші бөлігінің бірінші абзацы мынадай редакцияда жазылсын:</w:t>
      </w:r>
    </w:p>
    <w:bookmarkEnd w:id="20"/>
    <w:bookmarkStart w:name="z25" w:id="21"/>
    <w:p>
      <w:pPr>
        <w:spacing w:after="0"/>
        <w:ind w:left="0"/>
        <w:jc w:val="both"/>
      </w:pPr>
      <w:r>
        <w:rPr>
          <w:rFonts w:ascii="Times New Roman"/>
          <w:b w:val="false"/>
          <w:i w:val="false"/>
          <w:color w:val="000000"/>
          <w:sz w:val="28"/>
        </w:rPr>
        <w:t>
      "1. Адамды клондау, биомедициналық зерттеулер мақсаттары үшін адам эмбриондарын жасау немесе адам эмбрионын коммерциялық, әскери немесе өнеркәсіптік мақсаттарда пайдалану, сол сияқты жыныстық жасушаларды немесе адам эмбрионын дәл осы мақсаттарда Қазақстан Республикасынан әкету -";</w:t>
      </w:r>
    </w:p>
    <w:bookmarkEnd w:id="21"/>
    <w:bookmarkStart w:name="z26" w:id="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318-бапта</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бірінші бөлік алып тасталсын;</w:t>
      </w:r>
    </w:p>
    <w:bookmarkEnd w:id="23"/>
    <w:bookmarkStart w:name="z28" w:id="24"/>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24"/>
    <w:bookmarkStart w:name="z29" w:id="25"/>
    <w:p>
      <w:pPr>
        <w:spacing w:after="0"/>
        <w:ind w:left="0"/>
        <w:jc w:val="both"/>
      </w:pPr>
      <w:r>
        <w:rPr>
          <w:rFonts w:ascii="Times New Roman"/>
          <w:b w:val="false"/>
          <w:i w:val="false"/>
          <w:color w:val="000000"/>
          <w:sz w:val="28"/>
        </w:rPr>
        <w:t xml:space="preserve">
      "2. Лауазымды адам жасаған не ауыр зардаптарға алып келген, клиникалық зерттеулер жүргiзу және профилактиканың, диагностиканың, емдеудiң және медициналық оңалтудың жаңа әдiстерi мен құралдарын қолдану тәртiбiн бұзу -"; </w:t>
      </w:r>
    </w:p>
    <w:bookmarkEnd w:id="25"/>
    <w:bookmarkStart w:name="z30" w:id="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319-бапта</w:t>
      </w:r>
      <w:r>
        <w:rPr>
          <w:rFonts w:ascii="Times New Roman"/>
          <w:b w:val="false"/>
          <w:i w:val="false"/>
          <w:color w:val="000000"/>
          <w:sz w:val="28"/>
        </w:rPr>
        <w:t>:</w:t>
      </w:r>
    </w:p>
    <w:bookmarkEnd w:id="26"/>
    <w:bookmarkStart w:name="z31" w:id="27"/>
    <w:p>
      <w:pPr>
        <w:spacing w:after="0"/>
        <w:ind w:left="0"/>
        <w:jc w:val="both"/>
      </w:pPr>
      <w:r>
        <w:rPr>
          <w:rFonts w:ascii="Times New Roman"/>
          <w:b w:val="false"/>
          <w:i w:val="false"/>
          <w:color w:val="000000"/>
          <w:sz w:val="28"/>
        </w:rPr>
        <w:t>
      тақырып мынадай редакцияда жазылсын:</w:t>
      </w:r>
    </w:p>
    <w:bookmarkEnd w:id="27"/>
    <w:bookmarkStart w:name="z32" w:id="28"/>
    <w:p>
      <w:pPr>
        <w:spacing w:after="0"/>
        <w:ind w:left="0"/>
        <w:jc w:val="both"/>
      </w:pPr>
      <w:r>
        <w:rPr>
          <w:rFonts w:ascii="Times New Roman"/>
          <w:b w:val="false"/>
          <w:i w:val="false"/>
          <w:color w:val="000000"/>
          <w:sz w:val="28"/>
        </w:rPr>
        <w:t>
      "319-бап. Жүктілікті жасанды үзуді заңсыз жүргізу";</w:t>
      </w:r>
    </w:p>
    <w:bookmarkEnd w:id="28"/>
    <w:bookmarkStart w:name="z33" w:id="29"/>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29"/>
    <w:bookmarkStart w:name="z34" w:id="30"/>
    <w:p>
      <w:pPr>
        <w:spacing w:after="0"/>
        <w:ind w:left="0"/>
        <w:jc w:val="both"/>
      </w:pPr>
      <w:r>
        <w:rPr>
          <w:rFonts w:ascii="Times New Roman"/>
          <w:b w:val="false"/>
          <w:i w:val="false"/>
          <w:color w:val="000000"/>
          <w:sz w:val="28"/>
        </w:rPr>
        <w:t>
      "1. Тиісті бейіндегі жоғары медициналық білімі жоқ адамның жүктілікті жасанды үзуді жүргізуі -";</w:t>
      </w:r>
    </w:p>
    <w:bookmarkEnd w:id="30"/>
    <w:bookmarkStart w:name="z35" w:id="31"/>
    <w:p>
      <w:pPr>
        <w:spacing w:after="0"/>
        <w:ind w:left="0"/>
        <w:jc w:val="both"/>
      </w:pPr>
      <w:r>
        <w:rPr>
          <w:rFonts w:ascii="Times New Roman"/>
          <w:b w:val="false"/>
          <w:i w:val="false"/>
          <w:color w:val="000000"/>
          <w:sz w:val="28"/>
        </w:rPr>
        <w:t>
      үшінші бөліктің бірінші абзацы мынадай редакцияда жазылсын:</w:t>
      </w:r>
    </w:p>
    <w:bookmarkEnd w:id="31"/>
    <w:bookmarkStart w:name="z36" w:id="32"/>
    <w:p>
      <w:pPr>
        <w:spacing w:after="0"/>
        <w:ind w:left="0"/>
        <w:jc w:val="both"/>
      </w:pPr>
      <w:r>
        <w:rPr>
          <w:rFonts w:ascii="Times New Roman"/>
          <w:b w:val="false"/>
          <w:i w:val="false"/>
          <w:color w:val="000000"/>
          <w:sz w:val="28"/>
        </w:rPr>
        <w:t>
      "3. Тиісті бейіндегі жоғары медициналық білімі бар адамның жүктілікті жасанды үзуді заңсыз жүргізуі -";</w:t>
      </w:r>
    </w:p>
    <w:bookmarkEnd w:id="32"/>
    <w:bookmarkStart w:name="z37" w:id="33"/>
    <w:p>
      <w:pPr>
        <w:spacing w:after="0"/>
        <w:ind w:left="0"/>
        <w:jc w:val="both"/>
      </w:pPr>
      <w:r>
        <w:rPr>
          <w:rFonts w:ascii="Times New Roman"/>
          <w:b w:val="false"/>
          <w:i w:val="false"/>
          <w:color w:val="000000"/>
          <w:sz w:val="28"/>
        </w:rPr>
        <w:t>
      бесінші бөліктің бірінші абзацы мынадай редакцияда жазылсын:</w:t>
      </w:r>
    </w:p>
    <w:bookmarkEnd w:id="33"/>
    <w:bookmarkStart w:name="z38" w:id="34"/>
    <w:p>
      <w:pPr>
        <w:spacing w:after="0"/>
        <w:ind w:left="0"/>
        <w:jc w:val="both"/>
      </w:pPr>
      <w:r>
        <w:rPr>
          <w:rFonts w:ascii="Times New Roman"/>
          <w:b w:val="false"/>
          <w:i w:val="false"/>
          <w:color w:val="000000"/>
          <w:sz w:val="28"/>
        </w:rPr>
        <w:t xml:space="preserve">
      "5. Абайсызда жәбірленушінің өліміне не оның денсаулығына ауыр зиян келтіруге алып келген, жүктілікті жасанды үзуді заңсыз жүргізу -"; </w:t>
      </w:r>
    </w:p>
    <w:bookmarkEnd w:id="34"/>
    <w:bookmarkStart w:name="z39" w:id="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320-баптың</w:t>
      </w:r>
      <w:r>
        <w:rPr>
          <w:rFonts w:ascii="Times New Roman"/>
          <w:b w:val="false"/>
          <w:i w:val="false"/>
          <w:color w:val="000000"/>
          <w:sz w:val="28"/>
        </w:rPr>
        <w:t xml:space="preserve"> тақырыбы және бірінші бөлігінің бірінші абзацы мынадай редакцияда жазылсын:</w:t>
      </w:r>
    </w:p>
    <w:bookmarkEnd w:id="35"/>
    <w:bookmarkStart w:name="z40" w:id="36"/>
    <w:p>
      <w:pPr>
        <w:spacing w:after="0"/>
        <w:ind w:left="0"/>
        <w:jc w:val="both"/>
      </w:pPr>
      <w:r>
        <w:rPr>
          <w:rFonts w:ascii="Times New Roman"/>
          <w:b w:val="false"/>
          <w:i w:val="false"/>
          <w:color w:val="000000"/>
          <w:sz w:val="28"/>
        </w:rPr>
        <w:t>
      "320-бап. Медициналық көмек көрсетпеу</w:t>
      </w:r>
    </w:p>
    <w:bookmarkEnd w:id="36"/>
    <w:bookmarkStart w:name="z41" w:id="37"/>
    <w:p>
      <w:pPr>
        <w:spacing w:after="0"/>
        <w:ind w:left="0"/>
        <w:jc w:val="both"/>
      </w:pPr>
      <w:r>
        <w:rPr>
          <w:rFonts w:ascii="Times New Roman"/>
          <w:b w:val="false"/>
          <w:i w:val="false"/>
          <w:color w:val="000000"/>
          <w:sz w:val="28"/>
        </w:rPr>
        <w:t>
      1. Қазақстан Республикасының заңдарына және (немесе) медициналық көмек көрсетуді ұйымдастыру стандарттарына және (немесе) медициналық көмек көрсету қағидаларына сәйкес науқасқа медициналық көмек көрсетуге мiндеттi адамның дәлелсіз себептермен оны көрсетпеуi, егер бұл абайсызда науқастың денсаулығына ауырлығы орташа зиян келтiруге алып келсе, -";</w:t>
      </w:r>
    </w:p>
    <w:bookmarkEnd w:id="37"/>
    <w:bookmarkStart w:name="z42" w:id="3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321-баптың</w:t>
      </w:r>
      <w:r>
        <w:rPr>
          <w:rFonts w:ascii="Times New Roman"/>
          <w:b w:val="false"/>
          <w:i w:val="false"/>
          <w:color w:val="000000"/>
          <w:sz w:val="28"/>
        </w:rPr>
        <w:t xml:space="preserve"> тақырыбы мынадай редакцияда жазылсын:</w:t>
      </w:r>
    </w:p>
    <w:bookmarkEnd w:id="38"/>
    <w:bookmarkStart w:name="z43" w:id="39"/>
    <w:p>
      <w:pPr>
        <w:spacing w:after="0"/>
        <w:ind w:left="0"/>
        <w:jc w:val="both"/>
      </w:pPr>
      <w:r>
        <w:rPr>
          <w:rFonts w:ascii="Times New Roman"/>
          <w:b w:val="false"/>
          <w:i w:val="false"/>
          <w:color w:val="000000"/>
          <w:sz w:val="28"/>
        </w:rPr>
        <w:t>
      "321-бап. Медицина қызметкері құпиясын жария ету";</w:t>
      </w:r>
    </w:p>
    <w:bookmarkEnd w:id="39"/>
    <w:bookmarkStart w:name="z44" w:id="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427-бапта</w:t>
      </w:r>
      <w:r>
        <w:rPr>
          <w:rFonts w:ascii="Times New Roman"/>
          <w:b w:val="false"/>
          <w:i w:val="false"/>
          <w:color w:val="000000"/>
          <w:sz w:val="28"/>
        </w:rPr>
        <w:t>:</w:t>
      </w:r>
    </w:p>
    <w:bookmarkEnd w:id="40"/>
    <w:bookmarkStart w:name="z45" w:id="41"/>
    <w:p>
      <w:pPr>
        <w:spacing w:after="0"/>
        <w:ind w:left="0"/>
        <w:jc w:val="both"/>
      </w:pPr>
      <w:r>
        <w:rPr>
          <w:rFonts w:ascii="Times New Roman"/>
          <w:b w:val="false"/>
          <w:i w:val="false"/>
          <w:color w:val="000000"/>
          <w:sz w:val="28"/>
        </w:rPr>
        <w:t>
      бірінші абзацтағы "Бас бостандығынан" деген сөздер "1. Бас бостандығынан" деген сөздермен ауыстырылсын;</w:t>
      </w:r>
    </w:p>
    <w:bookmarkEnd w:id="41"/>
    <w:bookmarkStart w:name="z46" w:id="42"/>
    <w:p>
      <w:pPr>
        <w:spacing w:after="0"/>
        <w:ind w:left="0"/>
        <w:jc w:val="both"/>
      </w:pPr>
      <w:r>
        <w:rPr>
          <w:rFonts w:ascii="Times New Roman"/>
          <w:b w:val="false"/>
          <w:i w:val="false"/>
          <w:color w:val="000000"/>
          <w:sz w:val="28"/>
        </w:rPr>
        <w:t>
      үшінші абзац мынадай редакцияда жазылсын:</w:t>
      </w:r>
    </w:p>
    <w:bookmarkEnd w:id="42"/>
    <w:bookmarkStart w:name="z47" w:id="43"/>
    <w:p>
      <w:pPr>
        <w:spacing w:after="0"/>
        <w:ind w:left="0"/>
        <w:jc w:val="both"/>
      </w:pPr>
      <w:r>
        <w:rPr>
          <w:rFonts w:ascii="Times New Roman"/>
          <w:b w:val="false"/>
          <w:i w:val="false"/>
          <w:color w:val="000000"/>
          <w:sz w:val="28"/>
        </w:rPr>
        <w:t>
      "2. Кәмелетке толмағандардың жыныстық тиіспеушілігіне қарсы қылмыстық құқық бұзушылықтары үшін сотталған адамның, сондай-ақ психикаға белсенді әсер ететін заттарды тұтынуға байланысты психикалық, мінез-құлықтық бұзылушылықтарынан (ауруларынан) емделуге мұқтаж деп танылған сотталған адамдардың өздеріне медициналық сипаттағы мәжбүрлеу шараларын қолданудан жалтаруы -".</w:t>
      </w:r>
    </w:p>
    <w:bookmarkEnd w:id="43"/>
    <w:bookmarkStart w:name="z48" w:id="44"/>
    <w:p>
      <w:pPr>
        <w:spacing w:after="0"/>
        <w:ind w:left="0"/>
        <w:jc w:val="both"/>
      </w:pPr>
      <w:r>
        <w:rPr>
          <w:rFonts w:ascii="Times New Roman"/>
          <w:b w:val="false"/>
          <w:i w:val="false"/>
          <w:color w:val="000000"/>
          <w:sz w:val="28"/>
        </w:rPr>
        <w:t xml:space="preserve">
      4.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24-I, 118, 119-құжаттар; № 24-II, 120-құжат;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4"/>
    <w:bookmarkStart w:name="z49" w:id="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140-баптың</w:t>
      </w:r>
      <w:r>
        <w:rPr>
          <w:rFonts w:ascii="Times New Roman"/>
          <w:b w:val="false"/>
          <w:i w:val="false"/>
          <w:color w:val="000000"/>
          <w:sz w:val="28"/>
        </w:rPr>
        <w:t xml:space="preserve"> үшінші бөлігінің 5) тармағы мынадай редакцияда жазылсын:</w:t>
      </w:r>
    </w:p>
    <w:bookmarkEnd w:id="45"/>
    <w:bookmarkStart w:name="z50" w:id="46"/>
    <w:p>
      <w:pPr>
        <w:spacing w:after="0"/>
        <w:ind w:left="0"/>
        <w:jc w:val="both"/>
      </w:pPr>
      <w:r>
        <w:rPr>
          <w:rFonts w:ascii="Times New Roman"/>
          <w:b w:val="false"/>
          <w:i w:val="false"/>
          <w:color w:val="000000"/>
          <w:sz w:val="28"/>
        </w:rPr>
        <w:t>
      "5) психикаға белсенді әсер ететін заттарды тұтынуға байланысты психикалық, мінез-құлықтық бұзылушылықтарынан (ауруларынан) емделу курсынан өту;";</w:t>
      </w:r>
    </w:p>
    <w:bookmarkEnd w:id="46"/>
    <w:bookmarkStart w:name="z51" w:id="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179-баптың</w:t>
      </w:r>
      <w:r>
        <w:rPr>
          <w:rFonts w:ascii="Times New Roman"/>
          <w:b w:val="false"/>
          <w:i w:val="false"/>
          <w:color w:val="000000"/>
          <w:sz w:val="28"/>
        </w:rPr>
        <w:t xml:space="preserve"> бірінші бөлігінің 1) тармағы мынадай редакцияда жазылсын:</w:t>
      </w:r>
    </w:p>
    <w:bookmarkEnd w:id="47"/>
    <w:bookmarkStart w:name="z52" w:id="48"/>
    <w:p>
      <w:pPr>
        <w:spacing w:after="0"/>
        <w:ind w:left="0"/>
        <w:jc w:val="both"/>
      </w:pPr>
      <w:r>
        <w:rPr>
          <w:rFonts w:ascii="Times New Roman"/>
          <w:b w:val="false"/>
          <w:i w:val="false"/>
          <w:color w:val="000000"/>
          <w:sz w:val="28"/>
        </w:rPr>
        <w:t>
      "1) қолданыстағы заңнаманы бұзушылықтар туралы, тексерулер, ревизиялар, аудит актілерімен және олардың болуы қылмыстық құқық бұзушылықтың міндетті белгісі болып табылатын басқалармен расталған нұқсан туралы, елеулі зиян не заңсыз кіріс, медицина немесе фармацевтика қызметкерінің кәсіптік міндеттерін орындамағаны, тиісінше орындамағаны, медициналық көмек көрсетуге міндетті адамның науқасқа оны көрсетпеуі,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 туралы мәліметтері жоқ;";</w:t>
      </w:r>
    </w:p>
    <w:bookmarkEnd w:id="48"/>
    <w:bookmarkStart w:name="z53" w:id="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299-баптың</w:t>
      </w:r>
      <w:r>
        <w:rPr>
          <w:rFonts w:ascii="Times New Roman"/>
          <w:b w:val="false"/>
          <w:i w:val="false"/>
          <w:color w:val="000000"/>
          <w:sz w:val="28"/>
        </w:rPr>
        <w:t xml:space="preserve"> үшінші бөлігінің 7) тармағы мынадай редакцияда жазылсын:</w:t>
      </w:r>
    </w:p>
    <w:bookmarkEnd w:id="49"/>
    <w:bookmarkStart w:name="z54" w:id="50"/>
    <w:p>
      <w:pPr>
        <w:spacing w:after="0"/>
        <w:ind w:left="0"/>
        <w:jc w:val="both"/>
      </w:pPr>
      <w:r>
        <w:rPr>
          <w:rFonts w:ascii="Times New Roman"/>
          <w:b w:val="false"/>
          <w:i w:val="false"/>
          <w:color w:val="000000"/>
          <w:sz w:val="28"/>
        </w:rPr>
        <w:t>
      "7) психикаға белсенді әсер ететін заттарды тұтынуға байланысты психикалық, мінез-құлықтық бұзылушылықтардан (аурулардан) емдеуді қолданудың алғышарттары болып табылатын мән-жайлар туралы мәліметтер баяндалады.";</w:t>
      </w:r>
    </w:p>
    <w:bookmarkEnd w:id="50"/>
    <w:bookmarkStart w:name="z55" w:id="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480</w:t>
      </w:r>
      <w:r>
        <w:rPr>
          <w:rFonts w:ascii="Times New Roman"/>
          <w:b w:val="false"/>
          <w:i w:val="false"/>
          <w:color w:val="000000"/>
          <w:sz w:val="28"/>
        </w:rPr>
        <w:t xml:space="preserve"> және </w:t>
      </w:r>
      <w:r>
        <w:rPr>
          <w:rFonts w:ascii="Times New Roman"/>
          <w:b w:val="false"/>
          <w:i w:val="false"/>
          <w:color w:val="000000"/>
          <w:sz w:val="28"/>
        </w:rPr>
        <w:t>481-баптардың</w:t>
      </w:r>
      <w:r>
        <w:rPr>
          <w:rFonts w:ascii="Times New Roman"/>
          <w:b w:val="false"/>
          <w:i w:val="false"/>
          <w:color w:val="000000"/>
          <w:sz w:val="28"/>
        </w:rPr>
        <w:t xml:space="preserve"> екінші бөлігіндегі "алкоголизмнен және нашақорлықтан" деген сөздер "психикаға белсенді әсер ететін заттарды тұтынуға байланысты психикалық, мінез-құлықтық бұзылушылықтарынан (ауруларынан)" деген сөздермен ауыстырылсын;</w:t>
      </w:r>
    </w:p>
    <w:bookmarkEnd w:id="51"/>
    <w:bookmarkStart w:name="z56" w:id="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650-баптың</w:t>
      </w:r>
      <w:r>
        <w:rPr>
          <w:rFonts w:ascii="Times New Roman"/>
          <w:b w:val="false"/>
          <w:i w:val="false"/>
          <w:color w:val="000000"/>
          <w:sz w:val="28"/>
        </w:rPr>
        <w:t xml:space="preserve"> алтыншы бөлігі мынадай редакцияда жазылсын: </w:t>
      </w:r>
    </w:p>
    <w:bookmarkEnd w:id="52"/>
    <w:bookmarkStart w:name="z57" w:id="53"/>
    <w:p>
      <w:pPr>
        <w:spacing w:after="0"/>
        <w:ind w:left="0"/>
        <w:jc w:val="both"/>
      </w:pPr>
      <w:r>
        <w:rPr>
          <w:rFonts w:ascii="Times New Roman"/>
          <w:b w:val="false"/>
          <w:i w:val="false"/>
          <w:color w:val="000000"/>
          <w:sz w:val="28"/>
        </w:rPr>
        <w:t>
      "6. Сотталушының бұрынғы сотталғандығымен байланысты, оны психикаға белсенді әсер ететін заттарды тұтынуға байланысты психикалық, мінез-құлықтық бұзылушылығы (ауруы) бар адам деп тану туралы мән-жайлар, сондай-ақ алқабилердiң сотталушыға қатысты терiс түсiнiгiн туғызуға ықпал ететін өзге де мән-жайлар алқабилердің қатысуымен зерттеуге жатпайды.".</w:t>
      </w:r>
    </w:p>
    <w:bookmarkEnd w:id="53"/>
    <w:bookmarkStart w:name="z58" w:id="54"/>
    <w:p>
      <w:pPr>
        <w:spacing w:after="0"/>
        <w:ind w:left="0"/>
        <w:jc w:val="both"/>
      </w:pP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 № 14, 50-құжат; № 16, 56-құжат; 2018 ж., № 1, 2-құжат; № 16, 56-құжат; № 24, 93-құжат; 2019 ж., № 2, 6-құжат; № 23, 106-құжат; № 24-II, 120-құжат):</w:t>
      </w:r>
    </w:p>
    <w:bookmarkEnd w:id="54"/>
    <w:bookmarkStart w:name="z59" w:id="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26-баптың</w:t>
      </w:r>
      <w:r>
        <w:rPr>
          <w:rFonts w:ascii="Times New Roman"/>
          <w:b w:val="false"/>
          <w:i w:val="false"/>
          <w:color w:val="000000"/>
          <w:sz w:val="28"/>
        </w:rPr>
        <w:t xml:space="preserve"> бірінші және екінші бөліктері мынадай редакцияда жазылсын:</w:t>
      </w:r>
    </w:p>
    <w:bookmarkEnd w:id="55"/>
    <w:bookmarkStart w:name="z60" w:id="56"/>
    <w:p>
      <w:pPr>
        <w:spacing w:after="0"/>
        <w:ind w:left="0"/>
        <w:jc w:val="both"/>
      </w:pPr>
      <w:r>
        <w:rPr>
          <w:rFonts w:ascii="Times New Roman"/>
          <w:b w:val="false"/>
          <w:i w:val="false"/>
          <w:color w:val="000000"/>
          <w:sz w:val="28"/>
        </w:rPr>
        <w:t>
      "1. Бас бостандығынан айырумен байланысты емес жазаларға сотталған, есінің дұрыстығын жоққа шығармайтын, психикалық, мінез-құлықтық, оның ішінде психикаға белсенді әсер ететін заттарды тұтынуға байланысты бұзылушылықтары (аурулары) бар адамдарға Қазақстан Республикасының Қылмыстық кодексіне сәйкес медициналық сипаттағы мәжбүрлеу шаралары қолданылады.</w:t>
      </w:r>
    </w:p>
    <w:bookmarkEnd w:id="56"/>
    <w:bookmarkStart w:name="z61" w:id="57"/>
    <w:p>
      <w:pPr>
        <w:spacing w:after="0"/>
        <w:ind w:left="0"/>
        <w:jc w:val="both"/>
      </w:pPr>
      <w:r>
        <w:rPr>
          <w:rFonts w:ascii="Times New Roman"/>
          <w:b w:val="false"/>
          <w:i w:val="false"/>
          <w:color w:val="000000"/>
          <w:sz w:val="28"/>
        </w:rPr>
        <w:t>
      2. Бас бостандығынан айыруға сотталған, психикаға белсенді әсер ететін заттарды тұтынуға байланысты психикалық, мінез-құлықтық бұзылушылықтарынан (ауруларынан) емделуге мұқтаж деп танылған адамдарға мекемелер сот үкімі бойынша медициналық сипаттағы мәжбүрлеу шараларын қолданады.";</w:t>
      </w:r>
    </w:p>
    <w:bookmarkEnd w:id="57"/>
    <w:bookmarkStart w:name="z62"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113-баптың</w:t>
      </w:r>
      <w:r>
        <w:rPr>
          <w:rFonts w:ascii="Times New Roman"/>
          <w:b w:val="false"/>
          <w:i w:val="false"/>
          <w:color w:val="000000"/>
          <w:sz w:val="28"/>
        </w:rPr>
        <w:t xml:space="preserve"> үшінші бөлігінің 4) тармақшасы мынадай редакцияда жазылсын:</w:t>
      </w:r>
    </w:p>
    <w:bookmarkEnd w:id="58"/>
    <w:bookmarkStart w:name="z63" w:id="59"/>
    <w:p>
      <w:pPr>
        <w:spacing w:after="0"/>
        <w:ind w:left="0"/>
        <w:jc w:val="both"/>
      </w:pPr>
      <w:r>
        <w:rPr>
          <w:rFonts w:ascii="Times New Roman"/>
          <w:b w:val="false"/>
          <w:i w:val="false"/>
          <w:color w:val="000000"/>
          <w:sz w:val="28"/>
        </w:rPr>
        <w:t>
      "4) есінің дұрыстығы жоққа шығарылмайтын, психикалық, мінез-құлықтық бұзылушылығы (ауруы) бар адам деп танылған, сондай-ақ туберкулезден, инфекциядан, психикаға белсенді әсер ететін заттарды тұтынуға байланысты психикалық, мінез-құлықтық бұзылушылығынан (ауруынан) емделудi аяқтамаған;";</w:t>
      </w:r>
    </w:p>
    <w:bookmarkEnd w:id="59"/>
    <w:bookmarkStart w:name="z64" w:id="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117-баптың</w:t>
      </w:r>
      <w:r>
        <w:rPr>
          <w:rFonts w:ascii="Times New Roman"/>
          <w:b w:val="false"/>
          <w:i w:val="false"/>
          <w:color w:val="000000"/>
          <w:sz w:val="28"/>
        </w:rPr>
        <w:t xml:space="preserve"> екінші бөлігінің екінші сөйлемі мынадай редакцияда жазылсын: </w:t>
      </w:r>
    </w:p>
    <w:bookmarkEnd w:id="60"/>
    <w:bookmarkStart w:name="z65" w:id="61"/>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бұзылушылықтары (аурулары) бар сотталғандарды мәжбүрлеп емдеуді мекеменің медициналық бөлімі жүзеге асырады.".</w:t>
      </w:r>
    </w:p>
    <w:bookmarkEnd w:id="61"/>
    <w:bookmarkStart w:name="z66" w:id="62"/>
    <w:p>
      <w:pPr>
        <w:spacing w:after="0"/>
        <w:ind w:left="0"/>
        <w:jc w:val="both"/>
      </w:pPr>
      <w:r>
        <w:rPr>
          <w:rFonts w:ascii="Times New Roman"/>
          <w:b w:val="false"/>
          <w:i w:val="false"/>
          <w:color w:val="000000"/>
          <w:sz w:val="28"/>
        </w:rPr>
        <w:t xml:space="preserve">
      6.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24-I, 118-құжат; № 24-II, 120, 122, 123, 127-құжаттар;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Республикасының Заңына өзгерістер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құрылымдардың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11 маусымда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62"/>
    <w:bookmarkStart w:name="z67" w:id="63"/>
    <w:p>
      <w:pPr>
        <w:spacing w:after="0"/>
        <w:ind w:left="0"/>
        <w:jc w:val="both"/>
      </w:pPr>
      <w:r>
        <w:rPr>
          <w:rFonts w:ascii="Times New Roman"/>
          <w:b w:val="false"/>
          <w:i w:val="false"/>
          <w:color w:val="000000"/>
          <w:sz w:val="28"/>
        </w:rPr>
        <w:t>
      1) мазмұнында:</w:t>
      </w:r>
    </w:p>
    <w:bookmarkEnd w:id="63"/>
    <w:bookmarkStart w:name="z68" w:id="64"/>
    <w:p>
      <w:pPr>
        <w:spacing w:after="0"/>
        <w:ind w:left="0"/>
        <w:jc w:val="both"/>
      </w:pPr>
      <w:r>
        <w:rPr>
          <w:rFonts w:ascii="Times New Roman"/>
          <w:b w:val="false"/>
          <w:i w:val="false"/>
          <w:color w:val="000000"/>
          <w:sz w:val="28"/>
        </w:rPr>
        <w:t xml:space="preserve">
      мынадай мазмұндағы 80-1-баптың тақырыбымен толықтырылсын: </w:t>
      </w:r>
    </w:p>
    <w:bookmarkEnd w:id="64"/>
    <w:bookmarkStart w:name="z69" w:id="65"/>
    <w:p>
      <w:pPr>
        <w:spacing w:after="0"/>
        <w:ind w:left="0"/>
        <w:jc w:val="both"/>
      </w:pPr>
      <w:r>
        <w:rPr>
          <w:rFonts w:ascii="Times New Roman"/>
          <w:b w:val="false"/>
          <w:i w:val="false"/>
          <w:color w:val="000000"/>
          <w:sz w:val="28"/>
        </w:rPr>
        <w:t>
      "80-1-бап. Медицина және (немесе) фармацевтика қызметкерлерінің заңды қызметіне кедергі келтіру";</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және </w:t>
      </w:r>
      <w:r>
        <w:rPr>
          <w:rFonts w:ascii="Times New Roman"/>
          <w:b w:val="false"/>
          <w:i w:val="false"/>
          <w:color w:val="000000"/>
          <w:sz w:val="28"/>
        </w:rPr>
        <w:t>199-баптардың</w:t>
      </w:r>
      <w:r>
        <w:rPr>
          <w:rFonts w:ascii="Times New Roman"/>
          <w:b w:val="false"/>
          <w:i w:val="false"/>
          <w:color w:val="000000"/>
          <w:sz w:val="28"/>
        </w:rPr>
        <w:t xml:space="preserve"> тақырыптары мынадай редакцияда жазылсын: </w:t>
      </w:r>
    </w:p>
    <w:bookmarkStart w:name="z71" w:id="66"/>
    <w:p>
      <w:pPr>
        <w:spacing w:after="0"/>
        <w:ind w:left="0"/>
        <w:jc w:val="both"/>
      </w:pPr>
      <w:r>
        <w:rPr>
          <w:rFonts w:ascii="Times New Roman"/>
          <w:b w:val="false"/>
          <w:i w:val="false"/>
          <w:color w:val="000000"/>
          <w:sz w:val="28"/>
        </w:rPr>
        <w:t>
      "133-бап.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w:t>
      </w:r>
    </w:p>
    <w:bookmarkEnd w:id="66"/>
    <w:bookmarkStart w:name="z72" w:id="67"/>
    <w:p>
      <w:pPr>
        <w:spacing w:after="0"/>
        <w:ind w:left="0"/>
        <w:jc w:val="both"/>
      </w:pPr>
      <w:r>
        <w:rPr>
          <w:rFonts w:ascii="Times New Roman"/>
          <w:b w:val="false"/>
          <w:i w:val="false"/>
          <w:color w:val="000000"/>
          <w:sz w:val="28"/>
        </w:rPr>
        <w:t>
      "197-бап.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bookmarkEnd w:id="67"/>
    <w:bookmarkStart w:name="z73" w:id="68"/>
    <w:p>
      <w:pPr>
        <w:spacing w:after="0"/>
        <w:ind w:left="0"/>
        <w:jc w:val="both"/>
      </w:pPr>
      <w:r>
        <w:rPr>
          <w:rFonts w:ascii="Times New Roman"/>
          <w:b w:val="false"/>
          <w:i w:val="false"/>
          <w:color w:val="000000"/>
          <w:sz w:val="28"/>
        </w:rPr>
        <w:t>
      "199-бап.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bookmarkEnd w:id="68"/>
    <w:bookmarkStart w:name="z74" w:id="69"/>
    <w:p>
      <w:pPr>
        <w:spacing w:after="0"/>
        <w:ind w:left="0"/>
        <w:jc w:val="both"/>
      </w:pPr>
      <w:r>
        <w:rPr>
          <w:rFonts w:ascii="Times New Roman"/>
          <w:b w:val="false"/>
          <w:i w:val="false"/>
          <w:color w:val="000000"/>
          <w:sz w:val="28"/>
        </w:rPr>
        <w:t>
      мынадай мазмұндағы 423-1 және 424-1-баптардың тақырыптарымен толықтырылсын:</w:t>
      </w:r>
    </w:p>
    <w:bookmarkEnd w:id="69"/>
    <w:bookmarkStart w:name="z75" w:id="70"/>
    <w:p>
      <w:pPr>
        <w:spacing w:after="0"/>
        <w:ind w:left="0"/>
        <w:jc w:val="both"/>
      </w:pPr>
      <w:r>
        <w:rPr>
          <w:rFonts w:ascii="Times New Roman"/>
          <w:b w:val="false"/>
          <w:i w:val="false"/>
          <w:color w:val="000000"/>
          <w:sz w:val="28"/>
        </w:rPr>
        <w:t>
      "423-1-бап.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толмаған адамдарға сату";</w:t>
      </w:r>
    </w:p>
    <w:bookmarkEnd w:id="70"/>
    <w:bookmarkStart w:name="z76" w:id="71"/>
    <w:p>
      <w:pPr>
        <w:spacing w:after="0"/>
        <w:ind w:left="0"/>
        <w:jc w:val="both"/>
      </w:pPr>
      <w:r>
        <w:rPr>
          <w:rFonts w:ascii="Times New Roman"/>
          <w:b w:val="false"/>
          <w:i w:val="false"/>
          <w:color w:val="000000"/>
          <w:sz w:val="28"/>
        </w:rPr>
        <w:t>
      "424-1-бап.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және </w:t>
      </w:r>
      <w:r>
        <w:rPr>
          <w:rFonts w:ascii="Times New Roman"/>
          <w:b w:val="false"/>
          <w:i w:val="false"/>
          <w:color w:val="000000"/>
          <w:sz w:val="28"/>
        </w:rPr>
        <w:t>441-баптардың</w:t>
      </w:r>
      <w:r>
        <w:rPr>
          <w:rFonts w:ascii="Times New Roman"/>
          <w:b w:val="false"/>
          <w:i w:val="false"/>
          <w:color w:val="000000"/>
          <w:sz w:val="28"/>
        </w:rPr>
        <w:t xml:space="preserve"> тақырыптары мынадай редакцияда жазылсын:</w:t>
      </w:r>
    </w:p>
    <w:bookmarkStart w:name="z78" w:id="72"/>
    <w:p>
      <w:pPr>
        <w:spacing w:after="0"/>
        <w:ind w:left="0"/>
        <w:jc w:val="both"/>
      </w:pPr>
      <w:r>
        <w:rPr>
          <w:rFonts w:ascii="Times New Roman"/>
          <w:b w:val="false"/>
          <w:i w:val="false"/>
          <w:color w:val="000000"/>
          <w:sz w:val="28"/>
        </w:rPr>
        <w:t>
      "429-бап. АИТВ жұқтырғандармен, соз ауруларымен, туберкулезбен ауыратындармен қатынаста болып жүрген адамдардың, сондай-ақ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тұтынушы адамдардың медициналық зерттеліп-қаралудан және емделуден жалтаруы";</w:t>
      </w:r>
    </w:p>
    <w:bookmarkEnd w:id="72"/>
    <w:bookmarkStart w:name="z79" w:id="73"/>
    <w:p>
      <w:pPr>
        <w:spacing w:after="0"/>
        <w:ind w:left="0"/>
        <w:jc w:val="both"/>
      </w:pPr>
      <w:r>
        <w:rPr>
          <w:rFonts w:ascii="Times New Roman"/>
          <w:b w:val="false"/>
          <w:i w:val="false"/>
          <w:color w:val="000000"/>
          <w:sz w:val="28"/>
        </w:rPr>
        <w:t>
      "441-бап.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bookmarkEnd w:id="73"/>
    <w:bookmarkStart w:name="z80" w:id="74"/>
    <w:p>
      <w:pPr>
        <w:spacing w:after="0"/>
        <w:ind w:left="0"/>
        <w:jc w:val="both"/>
      </w:pPr>
      <w:r>
        <w:rPr>
          <w:rFonts w:ascii="Times New Roman"/>
          <w:b w:val="false"/>
          <w:i w:val="false"/>
          <w:color w:val="000000"/>
          <w:sz w:val="28"/>
        </w:rPr>
        <w:t xml:space="preserve">
      мынадай мазмұндағы 441-баптың тақырыбымен толықтырылсын: </w:t>
      </w:r>
    </w:p>
    <w:bookmarkEnd w:id="74"/>
    <w:bookmarkStart w:name="z81" w:id="75"/>
    <w:p>
      <w:pPr>
        <w:spacing w:after="0"/>
        <w:ind w:left="0"/>
        <w:jc w:val="both"/>
      </w:pPr>
      <w:r>
        <w:rPr>
          <w:rFonts w:ascii="Times New Roman"/>
          <w:b w:val="false"/>
          <w:i w:val="false"/>
          <w:color w:val="000000"/>
          <w:sz w:val="28"/>
        </w:rPr>
        <w:t>
      "441-1-бап.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701-баптың</w:t>
      </w:r>
      <w:r>
        <w:rPr>
          <w:rFonts w:ascii="Times New Roman"/>
          <w:b w:val="false"/>
          <w:i w:val="false"/>
          <w:color w:val="000000"/>
          <w:sz w:val="28"/>
        </w:rPr>
        <w:t xml:space="preserve"> тақырыбы мынадай редакцияда жазылсын:</w:t>
      </w:r>
    </w:p>
    <w:bookmarkStart w:name="z83" w:id="76"/>
    <w:p>
      <w:pPr>
        <w:spacing w:after="0"/>
        <w:ind w:left="0"/>
        <w:jc w:val="both"/>
      </w:pPr>
      <w:r>
        <w:rPr>
          <w:rFonts w:ascii="Times New Roman"/>
          <w:b w:val="false"/>
          <w:i w:val="false"/>
          <w:color w:val="000000"/>
          <w:sz w:val="28"/>
        </w:rPr>
        <w:t>
      "701-бап. Халықтың санитариялық-эпидемиологиялық саламаттылығы саласындағы мемлекеттік орган";</w:t>
      </w:r>
    </w:p>
    <w:bookmarkEnd w:id="76"/>
    <w:bookmarkStart w:name="z84" w:id="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80-бап</w:t>
      </w:r>
      <w:r>
        <w:rPr>
          <w:rFonts w:ascii="Times New Roman"/>
          <w:b w:val="false"/>
          <w:i w:val="false"/>
          <w:color w:val="000000"/>
          <w:sz w:val="28"/>
        </w:rPr>
        <w:t xml:space="preserve"> мынадай мазмұндағы 2-1 және 2-2-бөліктермен толықтырылсын:</w:t>
      </w:r>
    </w:p>
    <w:bookmarkEnd w:id="77"/>
    <w:bookmarkStart w:name="z85" w:id="78"/>
    <w:p>
      <w:pPr>
        <w:spacing w:after="0"/>
        <w:ind w:left="0"/>
        <w:jc w:val="both"/>
      </w:pPr>
      <w:r>
        <w:rPr>
          <w:rFonts w:ascii="Times New Roman"/>
          <w:b w:val="false"/>
          <w:i w:val="false"/>
          <w:color w:val="000000"/>
          <w:sz w:val="28"/>
        </w:rPr>
        <w:t xml:space="preserve">
      "2-1. Медициналық көмек көрсетуді ұйымдастыру стандарттарын, медициналық көмек көрсету қағидаларын өрескел бұзу, егер бұл әрекеттерде қылмыстық жазаланатын іс-әрекет белгілері болмаса, - </w:t>
      </w:r>
    </w:p>
    <w:bookmarkEnd w:id="78"/>
    <w:bookmarkStart w:name="z86" w:id="79"/>
    <w:p>
      <w:pPr>
        <w:spacing w:after="0"/>
        <w:ind w:left="0"/>
        <w:jc w:val="both"/>
      </w:pPr>
      <w:r>
        <w:rPr>
          <w:rFonts w:ascii="Times New Roman"/>
          <w:b w:val="false"/>
          <w:i w:val="false"/>
          <w:color w:val="000000"/>
          <w:sz w:val="28"/>
        </w:rPr>
        <w:t>
      жеке тұлғаларға - он, лауазымды адамдарға - жиырма бес, шағын кәсіпкерлік субъектілеріне және коммерциялық емес ұйымдарға - отыз бес, орта кәсіпкерлік субъектілеріне - елу, ірі кәсіпкерлік субъектілеріне жетпіс айлық есептік көрсеткіш мөлшерінде айыппұл салуға алып келеді.</w:t>
      </w:r>
    </w:p>
    <w:bookmarkEnd w:id="79"/>
    <w:bookmarkStart w:name="z87" w:id="80"/>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80"/>
    <w:p>
      <w:pPr>
        <w:spacing w:after="0"/>
        <w:ind w:left="0"/>
        <w:jc w:val="both"/>
      </w:pPr>
      <w:r>
        <w:rPr>
          <w:rFonts w:ascii="Times New Roman"/>
          <w:b w:val="false"/>
          <w:i w:val="false"/>
          <w:color w:val="000000"/>
          <w:sz w:val="28"/>
        </w:rPr>
        <w:t>
      денсаулық сақтау саласындағы маман сертификатынан немесе денсаулық сақтау саласындағы менеджер сертификатынан айыра отырып, жеке тұлғаларға - он бес, лауазымды адамдарға - отыз айлық есептік көрсеткіш мөлшерінде, лицензиядан немесе лицензияға қосымшадан айыра отырып, шағын кәсіпкерлік субъектілеріне және коммерциялық емес ұйымдарға - қырық, орта кәсіпкерлік субъектілеріне - алпыс, ірі кәсіпкерлік субъектілеріне сексен бес айлық есептік көрсеткіш мөлшерінде айыппұл салуға алып келеді.";</w:t>
      </w:r>
    </w:p>
    <w:bookmarkStart w:name="z88" w:id="81"/>
    <w:p>
      <w:pPr>
        <w:spacing w:after="0"/>
        <w:ind w:left="0"/>
        <w:jc w:val="both"/>
      </w:pPr>
      <w:r>
        <w:rPr>
          <w:rFonts w:ascii="Times New Roman"/>
          <w:b w:val="false"/>
          <w:i w:val="false"/>
          <w:color w:val="000000"/>
          <w:sz w:val="28"/>
        </w:rPr>
        <w:t>
      3) мынадай мазмұндағы 80-1-баппен толықтырылсын:</w:t>
      </w:r>
    </w:p>
    <w:bookmarkEnd w:id="81"/>
    <w:bookmarkStart w:name="z89" w:id="82"/>
    <w:p>
      <w:pPr>
        <w:spacing w:after="0"/>
        <w:ind w:left="0"/>
        <w:jc w:val="both"/>
      </w:pPr>
      <w:r>
        <w:rPr>
          <w:rFonts w:ascii="Times New Roman"/>
          <w:b w:val="false"/>
          <w:i w:val="false"/>
          <w:color w:val="000000"/>
          <w:sz w:val="28"/>
        </w:rPr>
        <w:t>
      "80-1-бап. Медицина және (немесе) фармацевтика қызметкерлерінің заңды қызметіне кедергі келтіру</w:t>
      </w:r>
    </w:p>
    <w:bookmarkEnd w:id="82"/>
    <w:bookmarkStart w:name="z90" w:id="83"/>
    <w:p>
      <w:pPr>
        <w:spacing w:after="0"/>
        <w:ind w:left="0"/>
        <w:jc w:val="both"/>
      </w:pPr>
      <w:r>
        <w:rPr>
          <w:rFonts w:ascii="Times New Roman"/>
          <w:b w:val="false"/>
          <w:i w:val="false"/>
          <w:color w:val="000000"/>
          <w:sz w:val="28"/>
        </w:rPr>
        <w:t>
      1. Медицина және (немесе) фармацевтика қызметкерлерінің кәсіптік қызметін жүзеге асыруға кедергі келтіру, сол сияқты олардың кәсіптік қызметіне:</w:t>
      </w:r>
    </w:p>
    <w:bookmarkEnd w:id="83"/>
    <w:bookmarkStart w:name="z91" w:id="84"/>
    <w:p>
      <w:pPr>
        <w:spacing w:after="0"/>
        <w:ind w:left="0"/>
        <w:jc w:val="both"/>
      </w:pPr>
      <w:r>
        <w:rPr>
          <w:rFonts w:ascii="Times New Roman"/>
          <w:b w:val="false"/>
          <w:i w:val="false"/>
          <w:color w:val="000000"/>
          <w:sz w:val="28"/>
        </w:rPr>
        <w:t>
      1) қылмыстық жауаптылыққа алып келмейтін заңсыз әрекеттер жасауды талап етуден;</w:t>
      </w:r>
    </w:p>
    <w:bookmarkEnd w:id="84"/>
    <w:bookmarkStart w:name="z92" w:id="85"/>
    <w:p>
      <w:pPr>
        <w:spacing w:after="0"/>
        <w:ind w:left="0"/>
        <w:jc w:val="both"/>
      </w:pPr>
      <w:r>
        <w:rPr>
          <w:rFonts w:ascii="Times New Roman"/>
          <w:b w:val="false"/>
          <w:i w:val="false"/>
          <w:color w:val="000000"/>
          <w:sz w:val="28"/>
        </w:rPr>
        <w:t xml:space="preserve">
      2) Қазақстан Республикасының заңдарында көзделген жағдайларды қоспағанда, медицина және (немесе) фармацевтика қызметкерлерін өздерінің кәсіптік міндеттерімен байланысты емес жұмыс түрлеріне тартудан; </w:t>
      </w:r>
    </w:p>
    <w:bookmarkEnd w:id="85"/>
    <w:bookmarkStart w:name="z93" w:id="86"/>
    <w:p>
      <w:pPr>
        <w:spacing w:after="0"/>
        <w:ind w:left="0"/>
        <w:jc w:val="both"/>
      </w:pPr>
      <w:r>
        <w:rPr>
          <w:rFonts w:ascii="Times New Roman"/>
          <w:b w:val="false"/>
          <w:i w:val="false"/>
          <w:color w:val="000000"/>
          <w:sz w:val="28"/>
        </w:rPr>
        <w:t>
      3) медицина және (немесе) фармацевтика қызметкерлерінен Қазақстан Республикасының заңнамасында көзделмеген есептілікті не ақпаратты талап етіп алдырудан;</w:t>
      </w:r>
    </w:p>
    <w:bookmarkEnd w:id="86"/>
    <w:bookmarkStart w:name="z94" w:id="87"/>
    <w:p>
      <w:pPr>
        <w:spacing w:after="0"/>
        <w:ind w:left="0"/>
        <w:jc w:val="both"/>
      </w:pPr>
      <w:r>
        <w:rPr>
          <w:rFonts w:ascii="Times New Roman"/>
          <w:b w:val="false"/>
          <w:i w:val="false"/>
          <w:color w:val="000000"/>
          <w:sz w:val="28"/>
        </w:rPr>
        <w:t>
      4) медицина және (немесе) фармацевтика қызметкерлеріне тауарларды (жұмыстарды) және көрсетілетін қызметтерді сатып алу бойынша Қазақстан Республикасының заңнамасында көзделмеген міндеттерді жүктеуден көрінген заңсыз араласу -</w:t>
      </w:r>
    </w:p>
    <w:bookmarkEnd w:id="87"/>
    <w:p>
      <w:pPr>
        <w:spacing w:after="0"/>
        <w:ind w:left="0"/>
        <w:jc w:val="both"/>
      </w:pPr>
      <w:r>
        <w:rPr>
          <w:rFonts w:ascii="Times New Roman"/>
          <w:b w:val="false"/>
          <w:i w:val="false"/>
          <w:color w:val="000000"/>
          <w:sz w:val="28"/>
        </w:rPr>
        <w:t>
      жеке тұлғаларға - отыз, лауазымды адамдарға - елу, заңды тұлғаларға бір жүз айлық есептік көрсеткіш мөлшерінде айыппұл салуға алып келеді.</w:t>
      </w:r>
    </w:p>
    <w:bookmarkStart w:name="z95" w:id="88"/>
    <w:p>
      <w:pPr>
        <w:spacing w:after="0"/>
        <w:ind w:left="0"/>
        <w:jc w:val="both"/>
      </w:pPr>
      <w:r>
        <w:rPr>
          <w:rFonts w:ascii="Times New Roman"/>
          <w:b w:val="false"/>
          <w:i w:val="false"/>
          <w:color w:val="000000"/>
          <w:sz w:val="28"/>
        </w:rPr>
        <w:t>
      2. Медицина және (немесе) фармацевтика қызметкерлеріне өздерінің лауазымдық міндеттерін орындауы кезінде былапыт сөйлеуден, әбес қылықтар (белгілер) мен заттар көрсетуден, оның ішінде бұқаралық ақпарат құралдарын немесе телекоммуникация желілерін пайдалану арқылы, лайықсыз мінез-құлықтан, мазақ қылудан көрінген құрметтемеушілік таныту -</w:t>
      </w:r>
    </w:p>
    <w:bookmarkEnd w:id="88"/>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не он тәулікке дейінгі мерзімге әкімшілік қамаққа алуға алып келеді.</w:t>
      </w:r>
    </w:p>
    <w:bookmarkStart w:name="z96" w:id="89"/>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әрекеттер -</w:t>
      </w:r>
    </w:p>
    <w:bookmarkEnd w:id="89"/>
    <w:p>
      <w:pPr>
        <w:spacing w:after="0"/>
        <w:ind w:left="0"/>
        <w:jc w:val="both"/>
      </w:pPr>
      <w:r>
        <w:rPr>
          <w:rFonts w:ascii="Times New Roman"/>
          <w:b w:val="false"/>
          <w:i w:val="false"/>
          <w:color w:val="000000"/>
          <w:sz w:val="28"/>
        </w:rPr>
        <w:t>
      жеке тұлғаларға - елу, лауазымды адамдарға - жетпіс, заңды тұлғаларға бір жүз елу айлық есептік көрсеткіш мөлшерінде айыппұл салуға алып келеді.</w:t>
      </w:r>
    </w:p>
    <w:bookmarkStart w:name="z97" w:id="90"/>
    <w:p>
      <w:pPr>
        <w:spacing w:after="0"/>
        <w:ind w:left="0"/>
        <w:jc w:val="both"/>
      </w:pPr>
      <w:r>
        <w:rPr>
          <w:rFonts w:ascii="Times New Roman"/>
          <w:b w:val="false"/>
          <w:i w:val="false"/>
          <w:color w:val="000000"/>
          <w:sz w:val="28"/>
        </w:rPr>
        <w:t>
      4. Осы баптың екінші бөлiгiнде көзделген, әкiмшiлiк жаза қолданылғаннан кейiн бiр жыл iшiнде қайталап жасалған әрекеттер -</w:t>
      </w:r>
    </w:p>
    <w:bookmarkEnd w:id="90"/>
    <w:p>
      <w:pPr>
        <w:spacing w:after="0"/>
        <w:ind w:left="0"/>
        <w:jc w:val="both"/>
      </w:pPr>
      <w:r>
        <w:rPr>
          <w:rFonts w:ascii="Times New Roman"/>
          <w:b w:val="false"/>
          <w:i w:val="false"/>
          <w:color w:val="000000"/>
          <w:sz w:val="28"/>
        </w:rPr>
        <w:t>
      он бес тәулікке дейінгі мерзімге әкімшілік қамаққа алуға алып келеді.</w:t>
      </w:r>
    </w:p>
    <w:bookmarkStart w:name="z98" w:id="91"/>
    <w:p>
      <w:pPr>
        <w:spacing w:after="0"/>
        <w:ind w:left="0"/>
        <w:jc w:val="both"/>
      </w:pPr>
      <w:r>
        <w:rPr>
          <w:rFonts w:ascii="Times New Roman"/>
          <w:b w:val="false"/>
          <w:i w:val="false"/>
          <w:color w:val="000000"/>
          <w:sz w:val="28"/>
        </w:rPr>
        <w:t>
      5. Осы баптың төртінші бөлігінде көзделген, осы Кодекстің 50-бабының екінші бөлігіне сәйкес әкімшілік қамаққа алу қолданылмайтын адамдар жасаған әрекеттер -</w:t>
      </w:r>
    </w:p>
    <w:bookmarkEnd w:id="91"/>
    <w:p>
      <w:pPr>
        <w:spacing w:after="0"/>
        <w:ind w:left="0"/>
        <w:jc w:val="both"/>
      </w:pPr>
      <w:r>
        <w:rPr>
          <w:rFonts w:ascii="Times New Roman"/>
          <w:b w:val="false"/>
          <w:i w:val="false"/>
          <w:color w:val="000000"/>
          <w:sz w:val="28"/>
        </w:rPr>
        <w:t>
      жетпіс айлық есептік көрсеткіш мөлшерінде айыппұл салуға алып келеді.";</w:t>
      </w:r>
    </w:p>
    <w:bookmarkStart w:name="z99" w:id="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81-баптың</w:t>
      </w:r>
      <w:r>
        <w:rPr>
          <w:rFonts w:ascii="Times New Roman"/>
          <w:b w:val="false"/>
          <w:i w:val="false"/>
          <w:color w:val="000000"/>
          <w:sz w:val="28"/>
        </w:rPr>
        <w:t xml:space="preserve"> екінші бөлігінің екінші абзацы мынадай редакцияда жазылсын:</w:t>
      </w:r>
    </w:p>
    <w:bookmarkEnd w:id="92"/>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есептiк көрсеткiш мөлшерiнде, лауазымды адамдарға жиырма айлық есептiк көрсеткiш мөлшерiнде айыппұл салуға алып келеді.";</w:t>
      </w:r>
    </w:p>
    <w:bookmarkStart w:name="z100" w:id="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82-баптың</w:t>
      </w:r>
      <w:r>
        <w:rPr>
          <w:rFonts w:ascii="Times New Roman"/>
          <w:b w:val="false"/>
          <w:i w:val="false"/>
          <w:color w:val="000000"/>
          <w:sz w:val="28"/>
        </w:rPr>
        <w:t xml:space="preserve"> екінші бөлігінің екінші абзацы мынадай редакцияда жазылсын: </w:t>
      </w:r>
    </w:p>
    <w:bookmarkEnd w:id="93"/>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есептік көрсеткіш мөлшерінде, лауазымды адамдарға жиырма айлық есептік көрсеткіш мөлшерінде айыппұл салуға алып келеді.";</w:t>
      </w:r>
    </w:p>
    <w:bookmarkStart w:name="z101" w:id="9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133</w:t>
      </w:r>
      <w:r>
        <w:rPr>
          <w:rFonts w:ascii="Times New Roman"/>
          <w:b w:val="false"/>
          <w:i w:val="false"/>
          <w:color w:val="000000"/>
          <w:sz w:val="28"/>
        </w:rPr>
        <w:t xml:space="preserve"> және </w:t>
      </w:r>
      <w:r>
        <w:rPr>
          <w:rFonts w:ascii="Times New Roman"/>
          <w:b w:val="false"/>
          <w:i w:val="false"/>
          <w:color w:val="000000"/>
          <w:sz w:val="28"/>
        </w:rPr>
        <w:t>197-баптар</w:t>
      </w:r>
      <w:r>
        <w:rPr>
          <w:rFonts w:ascii="Times New Roman"/>
          <w:b w:val="false"/>
          <w:i w:val="false"/>
          <w:color w:val="000000"/>
          <w:sz w:val="28"/>
        </w:rPr>
        <w:t xml:space="preserve"> мынадай редакцияда жазылсын:</w:t>
      </w:r>
    </w:p>
    <w:bookmarkEnd w:id="94"/>
    <w:bookmarkStart w:name="z102" w:id="95"/>
    <w:p>
      <w:pPr>
        <w:spacing w:after="0"/>
        <w:ind w:left="0"/>
        <w:jc w:val="both"/>
      </w:pPr>
      <w:r>
        <w:rPr>
          <w:rFonts w:ascii="Times New Roman"/>
          <w:b w:val="false"/>
          <w:i w:val="false"/>
          <w:color w:val="000000"/>
          <w:sz w:val="28"/>
        </w:rPr>
        <w:t>
      "133-бап.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w:t>
      </w:r>
    </w:p>
    <w:bookmarkEnd w:id="95"/>
    <w:bookmarkStart w:name="z103" w:id="96"/>
    <w:p>
      <w:pPr>
        <w:spacing w:after="0"/>
        <w:ind w:left="0"/>
        <w:jc w:val="both"/>
      </w:pPr>
      <w:r>
        <w:rPr>
          <w:rFonts w:ascii="Times New Roman"/>
          <w:b w:val="false"/>
          <w:i w:val="false"/>
          <w:color w:val="000000"/>
          <w:sz w:val="28"/>
        </w:rPr>
        <w:t>
      1.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 -</w:t>
      </w:r>
    </w:p>
    <w:bookmarkEnd w:id="96"/>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bookmarkStart w:name="z104" w:id="9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97"/>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bookmarkStart w:name="z105" w:id="98"/>
    <w:p>
      <w:pPr>
        <w:spacing w:after="0"/>
        <w:ind w:left="0"/>
        <w:jc w:val="both"/>
      </w:pPr>
      <w:r>
        <w:rPr>
          <w:rFonts w:ascii="Times New Roman"/>
          <w:b w:val="false"/>
          <w:i w:val="false"/>
          <w:color w:val="000000"/>
          <w:sz w:val="28"/>
        </w:rPr>
        <w:t>
      "197-бап.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bookmarkEnd w:id="98"/>
    <w:bookmarkStart w:name="z106" w:id="99"/>
    <w:p>
      <w:pPr>
        <w:spacing w:after="0"/>
        <w:ind w:left="0"/>
        <w:jc w:val="both"/>
      </w:pPr>
      <w:r>
        <w:rPr>
          <w:rFonts w:ascii="Times New Roman"/>
          <w:b w:val="false"/>
          <w:i w:val="false"/>
          <w:color w:val="000000"/>
          <w:sz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bookmarkEnd w:id="99"/>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107" w:id="10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00"/>
    <w:p>
      <w:pPr>
        <w:spacing w:after="0"/>
        <w:ind w:left="0"/>
        <w:jc w:val="both"/>
      </w:pPr>
      <w:r>
        <w:rPr>
          <w:rFonts w:ascii="Times New Roman"/>
          <w:b w:val="false"/>
          <w:i w:val="false"/>
          <w:color w:val="000000"/>
          <w:sz w:val="28"/>
        </w:rPr>
        <w:t>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108" w:id="10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199-бапта</w:t>
      </w:r>
      <w:r>
        <w:rPr>
          <w:rFonts w:ascii="Times New Roman"/>
          <w:b w:val="false"/>
          <w:i w:val="false"/>
          <w:color w:val="000000"/>
          <w:sz w:val="28"/>
        </w:rPr>
        <w:t>:</w:t>
      </w:r>
    </w:p>
    <w:bookmarkEnd w:id="101"/>
    <w:bookmarkStart w:name="z109" w:id="102"/>
    <w:p>
      <w:pPr>
        <w:spacing w:after="0"/>
        <w:ind w:left="0"/>
        <w:jc w:val="both"/>
      </w:pPr>
      <w:r>
        <w:rPr>
          <w:rFonts w:ascii="Times New Roman"/>
          <w:b w:val="false"/>
          <w:i w:val="false"/>
          <w:color w:val="000000"/>
          <w:sz w:val="28"/>
        </w:rPr>
        <w:t xml:space="preserve">
      тақырып мынадай редакцияда жазылсын: </w:t>
      </w:r>
    </w:p>
    <w:bookmarkEnd w:id="102"/>
    <w:bookmarkStart w:name="z110" w:id="103"/>
    <w:p>
      <w:pPr>
        <w:spacing w:after="0"/>
        <w:ind w:left="0"/>
        <w:jc w:val="both"/>
      </w:pPr>
      <w:r>
        <w:rPr>
          <w:rFonts w:ascii="Times New Roman"/>
          <w:b w:val="false"/>
          <w:i w:val="false"/>
          <w:color w:val="000000"/>
          <w:sz w:val="28"/>
        </w:rPr>
        <w:t>
      "199-бап.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bookmarkEnd w:id="103"/>
    <w:bookmarkStart w:name="z111" w:id="104"/>
    <w:p>
      <w:pPr>
        <w:spacing w:after="0"/>
        <w:ind w:left="0"/>
        <w:jc w:val="both"/>
      </w:pPr>
      <w:r>
        <w:rPr>
          <w:rFonts w:ascii="Times New Roman"/>
          <w:b w:val="false"/>
          <w:i w:val="false"/>
          <w:color w:val="000000"/>
          <w:sz w:val="28"/>
        </w:rPr>
        <w:t>
      бірінші бөлікте:</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133-бабында</w:t>
      </w:r>
      <w:r>
        <w:rPr>
          <w:rFonts w:ascii="Times New Roman"/>
          <w:b w:val="false"/>
          <w:i w:val="false"/>
          <w:color w:val="000000"/>
          <w:sz w:val="28"/>
        </w:rPr>
        <w:t xml:space="preserve"> көзделген жағдайды", "бұйымдарын" деген сөздер тиісінше "133 және 423-1-баптарында көзделген жағдайларды",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деген сөздермен ауыстырылсын;</w:t>
      </w:r>
    </w:p>
    <w:bookmarkStart w:name="z113" w:id="105"/>
    <w:p>
      <w:pPr>
        <w:spacing w:after="0"/>
        <w:ind w:left="0"/>
        <w:jc w:val="both"/>
      </w:pPr>
      <w:r>
        <w:rPr>
          <w:rFonts w:ascii="Times New Roman"/>
          <w:b w:val="false"/>
          <w:i w:val="false"/>
          <w:color w:val="000000"/>
          <w:sz w:val="28"/>
        </w:rPr>
        <w:t>
      екінші абзац мынадай редакцияда жазылсын:</w:t>
      </w:r>
    </w:p>
    <w:bookmarkEnd w:id="105"/>
    <w:bookmarkStart w:name="z114" w:id="106"/>
    <w:p>
      <w:pPr>
        <w:spacing w:after="0"/>
        <w:ind w:left="0"/>
        <w:jc w:val="both"/>
      </w:pPr>
      <w:r>
        <w:rPr>
          <w:rFonts w:ascii="Times New Roman"/>
          <w:b w:val="false"/>
          <w:i w:val="false"/>
          <w:color w:val="000000"/>
          <w:sz w:val="28"/>
        </w:rPr>
        <w:t>
      "жеке тұлғаларға - он бес,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келеді.";</w:t>
      </w:r>
    </w:p>
    <w:bookmarkEnd w:id="106"/>
    <w:bookmarkStart w:name="z115" w:id="107"/>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07"/>
    <w:bookmarkStart w:name="z116" w:id="108"/>
    <w:p>
      <w:pPr>
        <w:spacing w:after="0"/>
        <w:ind w:left="0"/>
        <w:jc w:val="both"/>
      </w:pPr>
      <w:r>
        <w:rPr>
          <w:rFonts w:ascii="Times New Roman"/>
          <w:b w:val="false"/>
          <w:i w:val="false"/>
          <w:color w:val="000000"/>
          <w:sz w:val="28"/>
        </w:rPr>
        <w:t>
      "жеке тұлғаларға - жиырма, шағын кәсіпкерлік субъектілеріне - елу, орта кәсіпкерлік субъектілеріне - бір жүз, ірі кәсіпкерлік субъектілеріне бір жүз жиырма айлық есептік көрсеткіш мөлшерінде айыппұл салуға алып келеді.";</w:t>
      </w:r>
    </w:p>
    <w:bookmarkEnd w:id="108"/>
    <w:bookmarkStart w:name="z117" w:id="109"/>
    <w:p>
      <w:pPr>
        <w:spacing w:after="0"/>
        <w:ind w:left="0"/>
        <w:jc w:val="both"/>
      </w:pPr>
      <w:r>
        <w:rPr>
          <w:rFonts w:ascii="Times New Roman"/>
          <w:b w:val="false"/>
          <w:i w:val="false"/>
          <w:color w:val="000000"/>
          <w:sz w:val="28"/>
        </w:rPr>
        <w:t>
      үшінші бөлікте:</w:t>
      </w:r>
    </w:p>
    <w:bookmarkEnd w:id="109"/>
    <w:bookmarkStart w:name="z118" w:id="110"/>
    <w:p>
      <w:pPr>
        <w:spacing w:after="0"/>
        <w:ind w:left="0"/>
        <w:jc w:val="both"/>
      </w:pPr>
      <w:r>
        <w:rPr>
          <w:rFonts w:ascii="Times New Roman"/>
          <w:b w:val="false"/>
          <w:i w:val="false"/>
          <w:color w:val="000000"/>
          <w:sz w:val="28"/>
        </w:rPr>
        <w:t>
      бірінші абзац "темекі бұйымдарын" деген сөздерден кейін ",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деген сөздермен толықтырылсын;</w:t>
      </w:r>
    </w:p>
    <w:bookmarkEnd w:id="110"/>
    <w:bookmarkStart w:name="z119" w:id="111"/>
    <w:p>
      <w:pPr>
        <w:spacing w:after="0"/>
        <w:ind w:left="0"/>
        <w:jc w:val="both"/>
      </w:pPr>
      <w:r>
        <w:rPr>
          <w:rFonts w:ascii="Times New Roman"/>
          <w:b w:val="false"/>
          <w:i w:val="false"/>
          <w:color w:val="000000"/>
          <w:sz w:val="28"/>
        </w:rPr>
        <w:t>
      екінші абзац мынадай редакцияда жазылсын:</w:t>
      </w:r>
    </w:p>
    <w:bookmarkEnd w:id="111"/>
    <w:bookmarkStart w:name="z120" w:id="112"/>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қырық айлық есептiк көрсеткiш мөлшерiнде айыппұл салуға алып келеді.";</w:t>
      </w:r>
    </w:p>
    <w:bookmarkEnd w:id="112"/>
    <w:bookmarkStart w:name="z121" w:id="113"/>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113"/>
    <w:bookmarkStart w:name="z122" w:id="114"/>
    <w:p>
      <w:pPr>
        <w:spacing w:after="0"/>
        <w:ind w:left="0"/>
        <w:jc w:val="both"/>
      </w:pPr>
      <w:r>
        <w:rPr>
          <w:rFonts w:ascii="Times New Roman"/>
          <w:b w:val="false"/>
          <w:i w:val="false"/>
          <w:color w:val="000000"/>
          <w:sz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мөлшерінде айыппұл салуға алып келеді.";</w:t>
      </w:r>
    </w:p>
    <w:bookmarkEnd w:id="114"/>
    <w:bookmarkStart w:name="z123" w:id="115"/>
    <w:p>
      <w:pPr>
        <w:spacing w:after="0"/>
        <w:ind w:left="0"/>
        <w:jc w:val="both"/>
      </w:pPr>
      <w:r>
        <w:rPr>
          <w:rFonts w:ascii="Times New Roman"/>
          <w:b w:val="false"/>
          <w:i w:val="false"/>
          <w:color w:val="000000"/>
          <w:sz w:val="28"/>
        </w:rPr>
        <w:t>
      8) мынадай мазмұндағы 423-1-баппен толықтырылсын:</w:t>
      </w:r>
    </w:p>
    <w:bookmarkEnd w:id="115"/>
    <w:bookmarkStart w:name="z124" w:id="116"/>
    <w:p>
      <w:pPr>
        <w:spacing w:after="0"/>
        <w:ind w:left="0"/>
        <w:jc w:val="both"/>
      </w:pPr>
      <w:r>
        <w:rPr>
          <w:rFonts w:ascii="Times New Roman"/>
          <w:b w:val="false"/>
          <w:i w:val="false"/>
          <w:color w:val="000000"/>
          <w:sz w:val="28"/>
        </w:rPr>
        <w:t>
      "423-1-бап.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w:t>
      </w:r>
    </w:p>
    <w:bookmarkEnd w:id="116"/>
    <w:bookmarkStart w:name="z125" w:id="117"/>
    <w:p>
      <w:pPr>
        <w:spacing w:after="0"/>
        <w:ind w:left="0"/>
        <w:jc w:val="both"/>
      </w:pPr>
      <w:r>
        <w:rPr>
          <w:rFonts w:ascii="Times New Roman"/>
          <w:b w:val="false"/>
          <w:i w:val="false"/>
          <w:color w:val="000000"/>
          <w:sz w:val="28"/>
        </w:rPr>
        <w:t>
      1.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w:t>
      </w:r>
    </w:p>
    <w:bookmarkEnd w:id="117"/>
    <w:bookmarkStart w:name="z126" w:id="118"/>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bookmarkEnd w:id="118"/>
    <w:bookmarkStart w:name="z127" w:id="11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19"/>
    <w:bookmarkStart w:name="z128" w:id="120"/>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bookmarkEnd w:id="120"/>
    <w:bookmarkStart w:name="z129" w:id="1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424-бапта</w:t>
      </w:r>
      <w:r>
        <w:rPr>
          <w:rFonts w:ascii="Times New Roman"/>
          <w:b w:val="false"/>
          <w:i w:val="false"/>
          <w:color w:val="000000"/>
          <w:sz w:val="28"/>
        </w:rPr>
        <w:t>:</w:t>
      </w:r>
    </w:p>
    <w:bookmarkEnd w:id="121"/>
    <w:bookmarkStart w:name="z130" w:id="122"/>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122"/>
    <w:bookmarkStart w:name="z131" w:id="123"/>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көрсететін денсаулық сақтау ұйымдарында оны ақылы негізде ұсыну -";</w:t>
      </w:r>
    </w:p>
    <w:bookmarkEnd w:id="123"/>
    <w:bookmarkStart w:name="z132" w:id="124"/>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124"/>
    <w:bookmarkStart w:name="z133" w:id="125"/>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отыз айлық есептік көрсеткіш мөлшерінде, әкімшілік құқық бұзушылық жасау салдарынан алынған кірістері тәркілене отырып лауазымды адамдарға, шағын кәсіпкерлік субъектілеріне - алпыс бес, орта кәсіпкерлік субъектілеріне - бір жүз, ірі кәсіпкерлік субъектілеріне жеті жүз айлық есептік көрсеткіш мөлшерінде айыппұл салуға алып келеді.";</w:t>
      </w:r>
    </w:p>
    <w:bookmarkEnd w:id="125"/>
    <w:bookmarkStart w:name="z134" w:id="126"/>
    <w:p>
      <w:pPr>
        <w:spacing w:after="0"/>
        <w:ind w:left="0"/>
        <w:jc w:val="both"/>
      </w:pPr>
      <w:r>
        <w:rPr>
          <w:rFonts w:ascii="Times New Roman"/>
          <w:b w:val="false"/>
          <w:i w:val="false"/>
          <w:color w:val="000000"/>
          <w:sz w:val="28"/>
        </w:rPr>
        <w:t>
      төртінші бөліктің бірінші абзацы мынадай редакцияда жазылсын:</w:t>
      </w:r>
    </w:p>
    <w:bookmarkEnd w:id="126"/>
    <w:bookmarkStart w:name="z135" w:id="127"/>
    <w:p>
      <w:pPr>
        <w:spacing w:after="0"/>
        <w:ind w:left="0"/>
        <w:jc w:val="both"/>
      </w:pPr>
      <w:r>
        <w:rPr>
          <w:rFonts w:ascii="Times New Roman"/>
          <w:b w:val="false"/>
          <w:i w:val="false"/>
          <w:color w:val="000000"/>
          <w:sz w:val="28"/>
        </w:rPr>
        <w:t>
      "4. Емшілік сеанстарын екі және одан көп адамды тарта отырып, оның ішінде бұқаралық ақпарат құралдарын пайдалану арқылы өткізу -";</w:t>
      </w:r>
    </w:p>
    <w:bookmarkEnd w:id="127"/>
    <w:bookmarkStart w:name="z136" w:id="128"/>
    <w:p>
      <w:pPr>
        <w:spacing w:after="0"/>
        <w:ind w:left="0"/>
        <w:jc w:val="both"/>
      </w:pPr>
      <w:r>
        <w:rPr>
          <w:rFonts w:ascii="Times New Roman"/>
          <w:b w:val="false"/>
          <w:i w:val="false"/>
          <w:color w:val="000000"/>
          <w:sz w:val="28"/>
        </w:rPr>
        <w:t>
      бесінші бөліктің екінші абзацы мынадай редакцияда жазылсын:</w:t>
      </w:r>
    </w:p>
    <w:bookmarkEnd w:id="128"/>
    <w:bookmarkStart w:name="z137" w:id="129"/>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сексен айлық есептік көрсеткіш мөлшерінде, лауазымды адамдарға, шағын кәсіпкерлік субъектілеріне - денсаулық саласындағы маман сертификатынан айыра отырып, бір жүз айлық есептік көрсеткіш мөлшерінде,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End w:id="129"/>
    <w:bookmarkStart w:name="z138" w:id="130"/>
    <w:p>
      <w:pPr>
        <w:spacing w:after="0"/>
        <w:ind w:left="0"/>
        <w:jc w:val="both"/>
      </w:pPr>
      <w:r>
        <w:rPr>
          <w:rFonts w:ascii="Times New Roman"/>
          <w:b w:val="false"/>
          <w:i w:val="false"/>
          <w:color w:val="000000"/>
          <w:sz w:val="28"/>
        </w:rPr>
        <w:t>
      10) мынадай мазмұндағы 424-1-баппен толықтырылсын:</w:t>
      </w:r>
    </w:p>
    <w:bookmarkEnd w:id="130"/>
    <w:bookmarkStart w:name="z139" w:id="131"/>
    <w:p>
      <w:pPr>
        <w:spacing w:after="0"/>
        <w:ind w:left="0"/>
        <w:jc w:val="both"/>
      </w:pPr>
      <w:r>
        <w:rPr>
          <w:rFonts w:ascii="Times New Roman"/>
          <w:b w:val="false"/>
          <w:i w:val="false"/>
          <w:color w:val="000000"/>
          <w:sz w:val="28"/>
        </w:rPr>
        <w:t>
      "424-1-бап.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bookmarkEnd w:id="131"/>
    <w:bookmarkStart w:name="z140" w:id="132"/>
    <w:p>
      <w:pPr>
        <w:spacing w:after="0"/>
        <w:ind w:left="0"/>
        <w:jc w:val="both"/>
      </w:pPr>
      <w:r>
        <w:rPr>
          <w:rFonts w:ascii="Times New Roman"/>
          <w:b w:val="false"/>
          <w:i w:val="false"/>
          <w:color w:val="000000"/>
          <w:sz w:val="28"/>
        </w:rPr>
        <w:t>
      Медицина қызметкерінің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bookmarkEnd w:id="132"/>
    <w:bookmarkStart w:name="z141" w:id="133"/>
    <w:p>
      <w:pPr>
        <w:spacing w:after="0"/>
        <w:ind w:left="0"/>
        <w:jc w:val="both"/>
      </w:pPr>
      <w:r>
        <w:rPr>
          <w:rFonts w:ascii="Times New Roman"/>
          <w:b w:val="false"/>
          <w:i w:val="false"/>
          <w:color w:val="000000"/>
          <w:sz w:val="28"/>
        </w:rPr>
        <w:t>
      жеке тұлғаларға екі жүз айлық есептiк көрсеткiш мөлшерiнде айыппұл салуға не жиырма тәулiкке дейiнгi мерзiмге әкiмшiлiк қамаққа алуға алып келеді.";</w:t>
      </w:r>
    </w:p>
    <w:bookmarkEnd w:id="133"/>
    <w:bookmarkStart w:name="z142" w:id="13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426-бапта</w:t>
      </w:r>
      <w:r>
        <w:rPr>
          <w:rFonts w:ascii="Times New Roman"/>
          <w:b w:val="false"/>
          <w:i w:val="false"/>
          <w:color w:val="000000"/>
          <w:sz w:val="28"/>
        </w:rPr>
        <w:t>:</w:t>
      </w:r>
    </w:p>
    <w:bookmarkEnd w:id="134"/>
    <w:bookmarkStart w:name="z143" w:id="135"/>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35"/>
    <w:bookmarkStart w:name="z144" w:id="136"/>
    <w:p>
      <w:pPr>
        <w:spacing w:after="0"/>
        <w:ind w:left="0"/>
        <w:jc w:val="both"/>
      </w:pPr>
      <w:r>
        <w:rPr>
          <w:rFonts w:ascii="Times New Roman"/>
          <w:b w:val="false"/>
          <w:i w:val="false"/>
          <w:color w:val="000000"/>
          <w:sz w:val="28"/>
        </w:rPr>
        <w:t>
      "фармацевтикалық қызметке лицензияның және (немесе) лицензияға қосымшаның қолданысын алты айға дейінгі мерзімге тоқтата тұруға алып келеді.";</w:t>
      </w:r>
    </w:p>
    <w:bookmarkEnd w:id="136"/>
    <w:bookmarkStart w:name="z145" w:id="137"/>
    <w:p>
      <w:pPr>
        <w:spacing w:after="0"/>
        <w:ind w:left="0"/>
        <w:jc w:val="both"/>
      </w:pPr>
      <w:r>
        <w:rPr>
          <w:rFonts w:ascii="Times New Roman"/>
          <w:b w:val="false"/>
          <w:i w:val="false"/>
          <w:color w:val="000000"/>
          <w:sz w:val="28"/>
        </w:rPr>
        <w:t>
      мынадай мазмұндағы 2-1 және 2-2-бөліктермен толықтырылсын:</w:t>
      </w:r>
    </w:p>
    <w:bookmarkEnd w:id="137"/>
    <w:bookmarkStart w:name="z146" w:id="138"/>
    <w:p>
      <w:pPr>
        <w:spacing w:after="0"/>
        <w:ind w:left="0"/>
        <w:jc w:val="both"/>
      </w:pPr>
      <w:r>
        <w:rPr>
          <w:rFonts w:ascii="Times New Roman"/>
          <w:b w:val="false"/>
          <w:i w:val="false"/>
          <w:color w:val="000000"/>
          <w:sz w:val="28"/>
        </w:rPr>
        <w:t>
      "2-1. Адамның денсаулығына жеңіл зиян келтіруге алып келген, вакциналарды әкелу, сатып алу, тасымалдау, сақтау қағидаларын бұзу -</w:t>
      </w:r>
    </w:p>
    <w:bookmarkEnd w:id="138"/>
    <w:bookmarkStart w:name="z147" w:id="139"/>
    <w:p>
      <w:pPr>
        <w:spacing w:after="0"/>
        <w:ind w:left="0"/>
        <w:jc w:val="both"/>
      </w:pPr>
      <w:r>
        <w:rPr>
          <w:rFonts w:ascii="Times New Roman"/>
          <w:b w:val="false"/>
          <w:i w:val="false"/>
          <w:color w:val="000000"/>
          <w:sz w:val="28"/>
        </w:rPr>
        <w:t>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End w:id="139"/>
    <w:bookmarkStart w:name="z148" w:id="140"/>
    <w:p>
      <w:pPr>
        <w:spacing w:after="0"/>
        <w:ind w:left="0"/>
        <w:jc w:val="both"/>
      </w:pPr>
      <w:r>
        <w:rPr>
          <w:rFonts w:ascii="Times New Roman"/>
          <w:b w:val="false"/>
          <w:i w:val="false"/>
          <w:color w:val="000000"/>
          <w:sz w:val="28"/>
        </w:rPr>
        <w:t>
      2-2.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 бұзу -</w:t>
      </w:r>
    </w:p>
    <w:bookmarkEnd w:id="140"/>
    <w:bookmarkStart w:name="z149" w:id="141"/>
    <w:p>
      <w:pPr>
        <w:spacing w:after="0"/>
        <w:ind w:left="0"/>
        <w:jc w:val="both"/>
      </w:pPr>
      <w:r>
        <w:rPr>
          <w:rFonts w:ascii="Times New Roman"/>
          <w:b w:val="false"/>
          <w:i w:val="false"/>
          <w:color w:val="000000"/>
          <w:sz w:val="28"/>
        </w:rPr>
        <w:t>
      лауазымды адамдарға екі жүз айлық есептік көрсеткіш мөлшерінде айыппұл салуға алып келеді.";</w:t>
      </w:r>
    </w:p>
    <w:bookmarkEnd w:id="141"/>
    <w:bookmarkStart w:name="z150" w:id="142"/>
    <w:p>
      <w:pPr>
        <w:spacing w:after="0"/>
        <w:ind w:left="0"/>
        <w:jc w:val="both"/>
      </w:pPr>
      <w:r>
        <w:rPr>
          <w:rFonts w:ascii="Times New Roman"/>
          <w:b w:val="false"/>
          <w:i w:val="false"/>
          <w:color w:val="000000"/>
          <w:sz w:val="28"/>
        </w:rPr>
        <w:t>
      төртінші бөліктің бірінші абзацы мынадай редакцияда жазылсын:</w:t>
      </w:r>
    </w:p>
    <w:bookmarkEnd w:id="142"/>
    <w:bookmarkStart w:name="z151" w:id="143"/>
    <w:p>
      <w:pPr>
        <w:spacing w:after="0"/>
        <w:ind w:left="0"/>
        <w:jc w:val="both"/>
      </w:pPr>
      <w:r>
        <w:rPr>
          <w:rFonts w:ascii="Times New Roman"/>
          <w:b w:val="false"/>
          <w:i w:val="false"/>
          <w:color w:val="000000"/>
          <w:sz w:val="28"/>
        </w:rPr>
        <w:t>
      "4. Осы баптың бiрiншi, 2-1 және үшінші бөлiктерiнде көзделген, адамның денсаулығына зиян келтiруге алып келген іс-әрекеттер, егер бұл әрекеттерде қылмыстық жазаланатын іс-әрекет белгiлерi болмаса, -";</w:t>
      </w:r>
    </w:p>
    <w:bookmarkEnd w:id="143"/>
    <w:bookmarkStart w:name="z152" w:id="14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429-бапта</w:t>
      </w:r>
      <w:r>
        <w:rPr>
          <w:rFonts w:ascii="Times New Roman"/>
          <w:b w:val="false"/>
          <w:i w:val="false"/>
          <w:color w:val="000000"/>
          <w:sz w:val="28"/>
        </w:rPr>
        <w:t>:</w:t>
      </w:r>
    </w:p>
    <w:bookmarkEnd w:id="144"/>
    <w:bookmarkStart w:name="z153" w:id="145"/>
    <w:p>
      <w:pPr>
        <w:spacing w:after="0"/>
        <w:ind w:left="0"/>
        <w:jc w:val="both"/>
      </w:pPr>
      <w:r>
        <w:rPr>
          <w:rFonts w:ascii="Times New Roman"/>
          <w:b w:val="false"/>
          <w:i w:val="false"/>
          <w:color w:val="000000"/>
          <w:sz w:val="28"/>
        </w:rPr>
        <w:t>
      тақырып "сондай-ақ" деген сөздерден кейін "психикаға белсенді әсер ететін заттарды тұтынуға байланысты психикалық, мінез-құлықтық бұзылушылықтары (аурулары) бар не" деген сөздермен толықтырылсын;</w:t>
      </w:r>
    </w:p>
    <w:bookmarkEnd w:id="145"/>
    <w:bookmarkStart w:name="z154" w:id="146"/>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146"/>
    <w:bookmarkStart w:name="z155" w:id="147"/>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тұтынып жүргенi туралы жеткiлiктi деректер бар адамдардың медициналық зерттеп-қаралудан және емделуден жалтаруы -";</w:t>
      </w:r>
    </w:p>
    <w:bookmarkEnd w:id="147"/>
    <w:bookmarkStart w:name="z156" w:id="1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433-баптың</w:t>
      </w:r>
      <w:r>
        <w:rPr>
          <w:rFonts w:ascii="Times New Roman"/>
          <w:b w:val="false"/>
          <w:i w:val="false"/>
          <w:color w:val="000000"/>
          <w:sz w:val="28"/>
        </w:rPr>
        <w:t xml:space="preserve"> бірінші бөлігінің бірінші абзацы мынадай редакцияда жазылсын:</w:t>
      </w:r>
    </w:p>
    <w:bookmarkEnd w:id="148"/>
    <w:bookmarkStart w:name="z157" w:id="149"/>
    <w:p>
      <w:pPr>
        <w:spacing w:after="0"/>
        <w:ind w:left="0"/>
        <w:jc w:val="both"/>
      </w:pPr>
      <w:r>
        <w:rPr>
          <w:rFonts w:ascii="Times New Roman"/>
          <w:b w:val="false"/>
          <w:i w:val="false"/>
          <w:color w:val="000000"/>
          <w:sz w:val="28"/>
        </w:rPr>
        <w:t>
      "1. Денсаулық сақтау субъектілерінің ақпаратты:</w:t>
      </w:r>
    </w:p>
    <w:bookmarkEnd w:id="149"/>
    <w:bookmarkStart w:name="z158" w:id="15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аурулар, уланулар жағдайлары туралы;</w:t>
      </w:r>
    </w:p>
    <w:bookmarkEnd w:id="150"/>
    <w:bookmarkStart w:name="z159" w:id="151"/>
    <w:p>
      <w:pPr>
        <w:spacing w:after="0"/>
        <w:ind w:left="0"/>
        <w:jc w:val="both"/>
      </w:pPr>
      <w:r>
        <w:rPr>
          <w:rFonts w:ascii="Times New Roman"/>
          <w:b w:val="false"/>
          <w:i w:val="false"/>
          <w:color w:val="000000"/>
          <w:sz w:val="28"/>
        </w:rPr>
        <w:t xml:space="preserve">
      медициналық қызметтер (көмек) көрсету саласындағы мемлекеттік органға - жүкті, босанатын әйелдердің, босанған әйелдердің босанғаннан кейін күнтізбелік қырық екі күн ішінде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көрсету кезінде олардың кенеттен қайтыс болу жағдайлары туралы; </w:t>
      </w:r>
    </w:p>
    <w:bookmarkEnd w:id="151"/>
    <w:bookmarkStart w:name="z160" w:id="152"/>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және (немесе) туындауы туралы;</w:t>
      </w:r>
    </w:p>
    <w:bookmarkEnd w:id="152"/>
    <w:bookmarkStart w:name="z161" w:id="153"/>
    <w:p>
      <w:pPr>
        <w:spacing w:after="0"/>
        <w:ind w:left="0"/>
        <w:jc w:val="both"/>
      </w:pPr>
      <w:r>
        <w:rPr>
          <w:rFonts w:ascii="Times New Roman"/>
          <w:b w:val="false"/>
          <w:i w:val="false"/>
          <w:color w:val="000000"/>
          <w:sz w:val="28"/>
        </w:rPr>
        <w:t>
      ішкі істер органдарына - жаңа алған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аурулар жағдайлары туралы мәліметтерді беру (шұғыл хабарлау) жөніндегі міндеттерді бұзуы -";</w:t>
      </w:r>
    </w:p>
    <w:bookmarkEnd w:id="153"/>
    <w:bookmarkStart w:name="z162" w:id="15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437-баптың</w:t>
      </w:r>
      <w:r>
        <w:rPr>
          <w:rFonts w:ascii="Times New Roman"/>
          <w:b w:val="false"/>
          <w:i w:val="false"/>
          <w:color w:val="000000"/>
          <w:sz w:val="28"/>
        </w:rPr>
        <w:t xml:space="preserve"> бірінші бөлігінің бірінші абзацы мынадай редакцияда жазылсын:</w:t>
      </w:r>
    </w:p>
    <w:bookmarkEnd w:id="154"/>
    <w:bookmarkStart w:name="z163" w:id="155"/>
    <w:p>
      <w:pPr>
        <w:spacing w:after="0"/>
        <w:ind w:left="0"/>
        <w:jc w:val="both"/>
      </w:pPr>
      <w:r>
        <w:rPr>
          <w:rFonts w:ascii="Times New Roman"/>
          <w:b w:val="false"/>
          <w:i w:val="false"/>
          <w:color w:val="000000"/>
          <w:sz w:val="28"/>
        </w:rPr>
        <w:t>
      "1. Жеке тұлғалардың қалыпты демалысы мен тыныштығына кедергі келтіретін, сағат 22-ден таңғы 9-ға дейін тыныштықты бұзу, оның ішінде тұрғынжайда және оның сыртында шұғыл қажеттілікпен байланысы жоқ шу шығаратын жұмыстарды жүргізу, сол сияқты тұрғын ғимараттарда және тұрғын үй құрылысы аумақтарында орналасқан ойын-сауық орындарының жұмыс күндері сағат 22-ден таңғы 9-ға дейін, демалыс және мереке күндері сағат 23-тен таңғы 10-ға дейін тыныштықты бұзуы -";</w:t>
      </w:r>
    </w:p>
    <w:bookmarkEnd w:id="155"/>
    <w:bookmarkStart w:name="z164" w:id="15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441-бапта</w:t>
      </w:r>
      <w:r>
        <w:rPr>
          <w:rFonts w:ascii="Times New Roman"/>
          <w:b w:val="false"/>
          <w:i w:val="false"/>
          <w:color w:val="000000"/>
          <w:sz w:val="28"/>
        </w:rPr>
        <w:t>:</w:t>
      </w:r>
    </w:p>
    <w:bookmarkEnd w:id="156"/>
    <w:bookmarkStart w:name="z165" w:id="157"/>
    <w:p>
      <w:pPr>
        <w:spacing w:after="0"/>
        <w:ind w:left="0"/>
        <w:jc w:val="both"/>
      </w:pPr>
      <w:r>
        <w:rPr>
          <w:rFonts w:ascii="Times New Roman"/>
          <w:b w:val="false"/>
          <w:i w:val="false"/>
          <w:color w:val="000000"/>
          <w:sz w:val="28"/>
        </w:rPr>
        <w:t>
      тақырып және бірінші бөлік мынадай редакцияда жазылсын:</w:t>
      </w:r>
    </w:p>
    <w:bookmarkEnd w:id="157"/>
    <w:bookmarkStart w:name="z166" w:id="158"/>
    <w:p>
      <w:pPr>
        <w:spacing w:after="0"/>
        <w:ind w:left="0"/>
        <w:jc w:val="both"/>
      </w:pPr>
      <w:r>
        <w:rPr>
          <w:rFonts w:ascii="Times New Roman"/>
          <w:b w:val="false"/>
          <w:i w:val="false"/>
          <w:color w:val="000000"/>
          <w:sz w:val="28"/>
        </w:rPr>
        <w:t>
      "441-бап.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bookmarkEnd w:id="158"/>
    <w:bookmarkStart w:name="z167" w:id="159"/>
    <w:p>
      <w:pPr>
        <w:spacing w:after="0"/>
        <w:ind w:left="0"/>
        <w:jc w:val="both"/>
      </w:pPr>
      <w:r>
        <w:rPr>
          <w:rFonts w:ascii="Times New Roman"/>
          <w:b w:val="false"/>
          <w:i w:val="false"/>
          <w:color w:val="000000"/>
          <w:sz w:val="28"/>
        </w:rPr>
        <w:t>
      1. Осы баптың 1-2-бөлігінде көзделген жағдайды қоспағанда,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9"/>
    <w:bookmarkStart w:name="z168" w:id="160"/>
    <w:p>
      <w:pPr>
        <w:spacing w:after="0"/>
        <w:ind w:left="0"/>
        <w:jc w:val="both"/>
      </w:pPr>
      <w:r>
        <w:rPr>
          <w:rFonts w:ascii="Times New Roman"/>
          <w:b w:val="false"/>
          <w:i w:val="false"/>
          <w:color w:val="000000"/>
          <w:sz w:val="28"/>
        </w:rPr>
        <w:t>
      жеке тұлғаларға он бес айлық есептiк көрсеткiш мөлшерiнде айыппұл салуға алып келеді.";</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1-2-бөліктің</w:t>
      </w:r>
      <w:r>
        <w:rPr>
          <w:rFonts w:ascii="Times New Roman"/>
          <w:b w:val="false"/>
          <w:i w:val="false"/>
          <w:color w:val="000000"/>
          <w:sz w:val="28"/>
        </w:rPr>
        <w:t xml:space="preserve"> бірінші абзацы мынадай редакцияда жазылсын:</w:t>
      </w:r>
    </w:p>
    <w:bookmarkStart w:name="z170" w:id="161"/>
    <w:p>
      <w:pPr>
        <w:spacing w:after="0"/>
        <w:ind w:left="0"/>
        <w:jc w:val="both"/>
      </w:pPr>
      <w:r>
        <w:rPr>
          <w:rFonts w:ascii="Times New Roman"/>
          <w:b w:val="false"/>
          <w:i w:val="false"/>
          <w:color w:val="000000"/>
          <w:sz w:val="28"/>
        </w:rPr>
        <w:t>
      "1-2. Әуе кемесінің бортында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 ;";</w:t>
      </w:r>
    </w:p>
    <w:bookmarkEnd w:id="161"/>
    <w:bookmarkStart w:name="z171" w:id="162"/>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62"/>
    <w:bookmarkStart w:name="z172" w:id="163"/>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алып келеді.";</w:t>
      </w:r>
    </w:p>
    <w:bookmarkEnd w:id="163"/>
    <w:bookmarkStart w:name="z173" w:id="164"/>
    <w:p>
      <w:pPr>
        <w:spacing w:after="0"/>
        <w:ind w:left="0"/>
        <w:jc w:val="both"/>
      </w:pPr>
      <w:r>
        <w:rPr>
          <w:rFonts w:ascii="Times New Roman"/>
          <w:b w:val="false"/>
          <w:i w:val="false"/>
          <w:color w:val="000000"/>
          <w:sz w:val="28"/>
        </w:rPr>
        <w:t>
      үшінші бөлік мынадай редакцияда жазылсын:</w:t>
      </w:r>
    </w:p>
    <w:bookmarkEnd w:id="164"/>
    <w:bookmarkStart w:name="z174" w:id="165"/>
    <w:p>
      <w:pPr>
        <w:spacing w:after="0"/>
        <w:ind w:left="0"/>
        <w:jc w:val="both"/>
      </w:pPr>
      <w:r>
        <w:rPr>
          <w:rFonts w:ascii="Times New Roman"/>
          <w:b w:val="false"/>
          <w:i w:val="false"/>
          <w:color w:val="000000"/>
          <w:sz w:val="28"/>
        </w:rPr>
        <w:t>
      "3. Жұмыс берушiнiң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бұл үшiн арнайы айқындалмаған орындарда тұтынатын адамдарға шаралар қолданбауы -</w:t>
      </w:r>
    </w:p>
    <w:bookmarkEnd w:id="165"/>
    <w:bookmarkStart w:name="z175" w:id="166"/>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бес, орта кәсіпкерлік субъектілеріне - қырық, ірі кәсіпкерлік субъектілеріне алпыс айлық есептiк көрсеткiш мөлшерiнде айыппұл салуға алып келеді.";</w:t>
      </w:r>
    </w:p>
    <w:bookmarkEnd w:id="166"/>
    <w:bookmarkStart w:name="z176" w:id="167"/>
    <w:p>
      <w:pPr>
        <w:spacing w:after="0"/>
        <w:ind w:left="0"/>
        <w:jc w:val="both"/>
      </w:pPr>
      <w:r>
        <w:rPr>
          <w:rFonts w:ascii="Times New Roman"/>
          <w:b w:val="false"/>
          <w:i w:val="false"/>
          <w:color w:val="000000"/>
          <w:sz w:val="28"/>
        </w:rPr>
        <w:t xml:space="preserve">
      16) мынадай мазмұндағы 441-1-баппен толықтырылсын: </w:t>
      </w:r>
    </w:p>
    <w:bookmarkEnd w:id="167"/>
    <w:bookmarkStart w:name="z177" w:id="168"/>
    <w:p>
      <w:pPr>
        <w:spacing w:after="0"/>
        <w:ind w:left="0"/>
        <w:jc w:val="both"/>
      </w:pPr>
      <w:r>
        <w:rPr>
          <w:rFonts w:ascii="Times New Roman"/>
          <w:b w:val="false"/>
          <w:i w:val="false"/>
          <w:color w:val="000000"/>
          <w:sz w:val="28"/>
        </w:rPr>
        <w:t>
      "441-1-бап.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bookmarkEnd w:id="168"/>
    <w:bookmarkStart w:name="z178" w:id="169"/>
    <w:p>
      <w:pPr>
        <w:spacing w:after="0"/>
        <w:ind w:left="0"/>
        <w:jc w:val="both"/>
      </w:pPr>
      <w:r>
        <w:rPr>
          <w:rFonts w:ascii="Times New Roman"/>
          <w:b w:val="false"/>
          <w:i w:val="false"/>
          <w:color w:val="000000"/>
          <w:sz w:val="28"/>
        </w:rPr>
        <w:t>
      1.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69"/>
    <w:bookmarkStart w:name="z179" w:id="170"/>
    <w:p>
      <w:pPr>
        <w:spacing w:after="0"/>
        <w:ind w:left="0"/>
        <w:jc w:val="both"/>
      </w:pPr>
      <w:r>
        <w:rPr>
          <w:rFonts w:ascii="Times New Roman"/>
          <w:b w:val="false"/>
          <w:i w:val="false"/>
          <w:color w:val="000000"/>
          <w:sz w:val="28"/>
        </w:rPr>
        <w:t>
      жеке тұлғаларға он айлық есептік көрсеткіш мөлшерінде айыппұл салуға алып келеді.</w:t>
      </w:r>
    </w:p>
    <w:bookmarkEnd w:id="170"/>
    <w:bookmarkStart w:name="z180" w:id="17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71"/>
    <w:bookmarkStart w:name="z181" w:id="172"/>
    <w:p>
      <w:pPr>
        <w:spacing w:after="0"/>
        <w:ind w:left="0"/>
        <w:jc w:val="both"/>
      </w:pPr>
      <w:r>
        <w:rPr>
          <w:rFonts w:ascii="Times New Roman"/>
          <w:b w:val="false"/>
          <w:i w:val="false"/>
          <w:color w:val="000000"/>
          <w:sz w:val="28"/>
        </w:rPr>
        <w:t>
      жеке тұлғаларға жиырма айлық есептік көрсеткіш мөлшерінде айыппұл салуға алып келеді.";</w:t>
      </w:r>
    </w:p>
    <w:bookmarkEnd w:id="172"/>
    <w:bookmarkStart w:name="z182" w:id="17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455-бапта</w:t>
      </w:r>
      <w:r>
        <w:rPr>
          <w:rFonts w:ascii="Times New Roman"/>
          <w:b w:val="false"/>
          <w:i w:val="false"/>
          <w:color w:val="000000"/>
          <w:sz w:val="28"/>
        </w:rPr>
        <w:t>:</w:t>
      </w:r>
    </w:p>
    <w:bookmarkEnd w:id="173"/>
    <w:bookmarkStart w:name="z183" w:id="174"/>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174"/>
    <w:bookmarkStart w:name="z184" w:id="175"/>
    <w:p>
      <w:pPr>
        <w:spacing w:after="0"/>
        <w:ind w:left="0"/>
        <w:jc w:val="both"/>
      </w:pPr>
      <w:r>
        <w:rPr>
          <w:rFonts w:ascii="Times New Roman"/>
          <w:b w:val="false"/>
          <w:i w:val="false"/>
          <w:color w:val="000000"/>
          <w:sz w:val="28"/>
        </w:rPr>
        <w:t>
      "жеке тұлғаларға - алпыс, лауазымды адамдарға - сексен, шағын кәсiпкерлiк субъектiлерiне немесе коммерциялық емес ұйымдарға - бір жүз жиырма, орта кәсіпкерлік субъектілеріне - бір жүз жетпіс, ірі кәсіпкерлік субъектілеріне төрт жүз елу айлық есептік көрсеткіш мөлшерінде айыппұл салуға алып келеді.";</w:t>
      </w:r>
    </w:p>
    <w:bookmarkEnd w:id="175"/>
    <w:bookmarkStart w:name="z185" w:id="176"/>
    <w:p>
      <w:pPr>
        <w:spacing w:after="0"/>
        <w:ind w:left="0"/>
        <w:jc w:val="both"/>
      </w:pPr>
      <w:r>
        <w:rPr>
          <w:rFonts w:ascii="Times New Roman"/>
          <w:b w:val="false"/>
          <w:i w:val="false"/>
          <w:color w:val="000000"/>
          <w:sz w:val="28"/>
        </w:rPr>
        <w:t>
      екінші бөлікте:</w:t>
      </w:r>
    </w:p>
    <w:bookmarkEnd w:id="176"/>
    <w:bookmarkStart w:name="z186" w:id="177"/>
    <w:p>
      <w:pPr>
        <w:spacing w:after="0"/>
        <w:ind w:left="0"/>
        <w:jc w:val="both"/>
      </w:pPr>
      <w:r>
        <w:rPr>
          <w:rFonts w:ascii="Times New Roman"/>
          <w:b w:val="false"/>
          <w:i w:val="false"/>
          <w:color w:val="000000"/>
          <w:sz w:val="28"/>
        </w:rPr>
        <w:t>
      4) тармақтағы "темекі өнімдеріне" деген сөздер "темекі бұйымдарына, оның ішінде қыздырылатын темекісі бар бұйымдарға, қорқорға арналған темекіге, қорқор қоспасына, темекі қыздыруға арналған жүйелерге, тұтынудың электрондық жүйелеріне және оларға арналған сұйықтықтарға" деген сөздермен ауыстырылсын;</w:t>
      </w:r>
    </w:p>
    <w:bookmarkEnd w:id="177"/>
    <w:bookmarkStart w:name="z187" w:id="178"/>
    <w:p>
      <w:pPr>
        <w:spacing w:after="0"/>
        <w:ind w:left="0"/>
        <w:jc w:val="both"/>
      </w:pPr>
      <w:r>
        <w:rPr>
          <w:rFonts w:ascii="Times New Roman"/>
          <w:b w:val="false"/>
          <w:i w:val="false"/>
          <w:color w:val="000000"/>
          <w:sz w:val="28"/>
        </w:rPr>
        <w:t>
      он бірінші абзац мынадай редакцияда жазылсын:</w:t>
      </w:r>
    </w:p>
    <w:bookmarkEnd w:id="178"/>
    <w:bookmarkStart w:name="z188" w:id="179"/>
    <w:p>
      <w:pPr>
        <w:spacing w:after="0"/>
        <w:ind w:left="0"/>
        <w:jc w:val="both"/>
      </w:pPr>
      <w:r>
        <w:rPr>
          <w:rFonts w:ascii="Times New Roman"/>
          <w:b w:val="false"/>
          <w:i w:val="false"/>
          <w:color w:val="000000"/>
          <w:sz w:val="28"/>
        </w:rPr>
        <w:t>
      "жеке тұлғаларға - отыз бес,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End w:id="179"/>
    <w:bookmarkStart w:name="z189" w:id="180"/>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180"/>
    <w:bookmarkStart w:name="z190" w:id="181"/>
    <w:p>
      <w:pPr>
        <w:spacing w:after="0"/>
        <w:ind w:left="0"/>
        <w:jc w:val="both"/>
      </w:pPr>
      <w:r>
        <w:rPr>
          <w:rFonts w:ascii="Times New Roman"/>
          <w:b w:val="false"/>
          <w:i w:val="false"/>
          <w:color w:val="000000"/>
          <w:sz w:val="28"/>
        </w:rPr>
        <w:t>
      "жеке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End w:id="181"/>
    <w:bookmarkStart w:name="z191" w:id="182"/>
    <w:p>
      <w:pPr>
        <w:spacing w:after="0"/>
        <w:ind w:left="0"/>
        <w:jc w:val="both"/>
      </w:pPr>
      <w:r>
        <w:rPr>
          <w:rFonts w:ascii="Times New Roman"/>
          <w:b w:val="false"/>
          <w:i w:val="false"/>
          <w:color w:val="000000"/>
          <w:sz w:val="28"/>
        </w:rPr>
        <w:t>
      бесінші бөліктің екінші абзацы мынадай редакцияда жазылсын:</w:t>
      </w:r>
    </w:p>
    <w:bookmarkEnd w:id="182"/>
    <w:bookmarkStart w:name="z192" w:id="183"/>
    <w:p>
      <w:pPr>
        <w:spacing w:after="0"/>
        <w:ind w:left="0"/>
        <w:jc w:val="both"/>
      </w:pPr>
      <w:r>
        <w:rPr>
          <w:rFonts w:ascii="Times New Roman"/>
          <w:b w:val="false"/>
          <w:i w:val="false"/>
          <w:color w:val="000000"/>
          <w:sz w:val="28"/>
        </w:rPr>
        <w:t>
      "жеке тұлғаларға - бір жүз жетпіс, лауазымды адамдарға - екі жүз, шағын кәсiпкерлiк субъектiлерiне немесе коммерциялық емес ұйымдарға - екі жүз елу, орта кәсіпкерлік субъектілеріне - үш жүз елу, ірі кәсіпкерлік субъектілеріне алты жүз елу айлық есептік көрсеткіш мөлшерінде айыппұл салуға алып келеді.";</w:t>
      </w:r>
    </w:p>
    <w:bookmarkEnd w:id="183"/>
    <w:bookmarkStart w:name="z193" w:id="18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684-баптың</w:t>
      </w:r>
      <w:r>
        <w:rPr>
          <w:rFonts w:ascii="Times New Roman"/>
          <w:b w:val="false"/>
          <w:i w:val="false"/>
          <w:color w:val="000000"/>
          <w:sz w:val="28"/>
        </w:rPr>
        <w:t xml:space="preserve"> бірінші бөлігінде:</w:t>
      </w:r>
    </w:p>
    <w:bookmarkEnd w:id="184"/>
    <w:bookmarkStart w:name="z194" w:id="185"/>
    <w:p>
      <w:pPr>
        <w:spacing w:after="0"/>
        <w:ind w:left="0"/>
        <w:jc w:val="both"/>
      </w:pPr>
      <w:r>
        <w:rPr>
          <w:rFonts w:ascii="Times New Roman"/>
          <w:b w:val="false"/>
          <w:i w:val="false"/>
          <w:color w:val="000000"/>
          <w:sz w:val="28"/>
        </w:rPr>
        <w:t>
      "80 (төртiншi бөлiгiнде)" деген сөздер "80 (2-2 және төртінші бөліктерінде), 80-1 (екінші, төртінші және бесінші бөліктерінде)" деген сөздермен ауыстырылсын;</w:t>
      </w:r>
    </w:p>
    <w:bookmarkEnd w:id="185"/>
    <w:bookmarkStart w:name="z195" w:id="186"/>
    <w:p>
      <w:pPr>
        <w:spacing w:after="0"/>
        <w:ind w:left="0"/>
        <w:jc w:val="both"/>
      </w:pPr>
      <w:r>
        <w:rPr>
          <w:rFonts w:ascii="Times New Roman"/>
          <w:b w:val="false"/>
          <w:i w:val="false"/>
          <w:color w:val="000000"/>
          <w:sz w:val="28"/>
        </w:rPr>
        <w:t>
      "423," деген цифрлардан кейін "423-1," деген цифрлармен толықтырылсын;</w:t>
      </w:r>
    </w:p>
    <w:bookmarkEnd w:id="186"/>
    <w:bookmarkStart w:name="z196" w:id="187"/>
    <w:p>
      <w:pPr>
        <w:spacing w:after="0"/>
        <w:ind w:left="0"/>
        <w:jc w:val="both"/>
      </w:pPr>
      <w:r>
        <w:rPr>
          <w:rFonts w:ascii="Times New Roman"/>
          <w:b w:val="false"/>
          <w:i w:val="false"/>
          <w:color w:val="000000"/>
          <w:sz w:val="28"/>
        </w:rPr>
        <w:t>
      424 (үшінші және бесінші бөліктерінде)," деген сөздерден кейін "424-1," деген цифрлармен толықтырылсын;</w:t>
      </w:r>
    </w:p>
    <w:bookmarkEnd w:id="187"/>
    <w:bookmarkStart w:name="z197" w:id="18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685-бапта</w:t>
      </w:r>
      <w:r>
        <w:rPr>
          <w:rFonts w:ascii="Times New Roman"/>
          <w:b w:val="false"/>
          <w:i w:val="false"/>
          <w:color w:val="000000"/>
          <w:sz w:val="28"/>
        </w:rPr>
        <w:t>:</w:t>
      </w:r>
    </w:p>
    <w:bookmarkEnd w:id="188"/>
    <w:bookmarkStart w:name="z198" w:id="189"/>
    <w:p>
      <w:pPr>
        <w:spacing w:after="0"/>
        <w:ind w:left="0"/>
        <w:jc w:val="both"/>
      </w:pPr>
      <w:r>
        <w:rPr>
          <w:rFonts w:ascii="Times New Roman"/>
          <w:b w:val="false"/>
          <w:i w:val="false"/>
          <w:color w:val="000000"/>
          <w:sz w:val="28"/>
        </w:rPr>
        <w:t>
      бірінші бөлікте:</w:t>
      </w:r>
    </w:p>
    <w:bookmarkEnd w:id="189"/>
    <w:bookmarkStart w:name="z199" w:id="190"/>
    <w:p>
      <w:pPr>
        <w:spacing w:after="0"/>
        <w:ind w:left="0"/>
        <w:jc w:val="both"/>
      </w:pPr>
      <w:r>
        <w:rPr>
          <w:rFonts w:ascii="Times New Roman"/>
          <w:b w:val="false"/>
          <w:i w:val="false"/>
          <w:color w:val="000000"/>
          <w:sz w:val="28"/>
        </w:rPr>
        <w:t>
      "441" деген цифрлар "441, 441-1" деген цифрлармен ауыстырылсын;</w:t>
      </w:r>
    </w:p>
    <w:bookmarkEnd w:id="190"/>
    <w:bookmarkStart w:name="z200" w:id="191"/>
    <w:p>
      <w:pPr>
        <w:spacing w:after="0"/>
        <w:ind w:left="0"/>
        <w:jc w:val="both"/>
      </w:pPr>
      <w:r>
        <w:rPr>
          <w:rFonts w:ascii="Times New Roman"/>
          <w:b w:val="false"/>
          <w:i w:val="false"/>
          <w:color w:val="000000"/>
          <w:sz w:val="28"/>
        </w:rPr>
        <w:t>
      екінші бөліктің 2) тармақшасы "438 (бірінші және екінші бөліктерінде)," деген сөздерден кейін "441-1," деген цифрлармен толықтырылсын;</w:t>
      </w:r>
    </w:p>
    <w:bookmarkEnd w:id="191"/>
    <w:bookmarkStart w:name="z201" w:id="19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700-бапта</w:t>
      </w:r>
      <w:r>
        <w:rPr>
          <w:rFonts w:ascii="Times New Roman"/>
          <w:b w:val="false"/>
          <w:i w:val="false"/>
          <w:color w:val="000000"/>
          <w:sz w:val="28"/>
        </w:rPr>
        <w:t>:</w:t>
      </w:r>
    </w:p>
    <w:bookmarkEnd w:id="192"/>
    <w:bookmarkStart w:name="z202" w:id="193"/>
    <w:p>
      <w:pPr>
        <w:spacing w:after="0"/>
        <w:ind w:left="0"/>
        <w:jc w:val="both"/>
      </w:pPr>
      <w:r>
        <w:rPr>
          <w:rFonts w:ascii="Times New Roman"/>
          <w:b w:val="false"/>
          <w:i w:val="false"/>
          <w:color w:val="000000"/>
          <w:sz w:val="28"/>
        </w:rPr>
        <w:t>
      бірінші бөліктің бірінші абзацындағы "426 (бiрiншi бөлiгiнде)" деген сөздер "426 (бірінші, 2-1 және 2-2-бөліктерінде)" деген сөздермен ауыстырылсын;</w:t>
      </w:r>
    </w:p>
    <w:bookmarkEnd w:id="193"/>
    <w:bookmarkStart w:name="z203" w:id="194"/>
    <w:p>
      <w:pPr>
        <w:spacing w:after="0"/>
        <w:ind w:left="0"/>
        <w:jc w:val="both"/>
      </w:pPr>
      <w:r>
        <w:rPr>
          <w:rFonts w:ascii="Times New Roman"/>
          <w:b w:val="false"/>
          <w:i w:val="false"/>
          <w:color w:val="000000"/>
          <w:sz w:val="28"/>
        </w:rPr>
        <w:t>
      екінші бөлік мынадай редакцияда жазылсын:</w:t>
      </w:r>
    </w:p>
    <w:bookmarkEnd w:id="194"/>
    <w:bookmarkStart w:name="z204" w:id="195"/>
    <w:p>
      <w:pPr>
        <w:spacing w:after="0"/>
        <w:ind w:left="0"/>
        <w:jc w:val="both"/>
      </w:pPr>
      <w:r>
        <w:rPr>
          <w:rFonts w:ascii="Times New Roman"/>
          <w:b w:val="false"/>
          <w:i w:val="false"/>
          <w:color w:val="000000"/>
          <w:sz w:val="28"/>
        </w:rPr>
        <w:t>
      "2. Медициналық қызметтер (көмек) көрсету саласындағы мемлекеттiк орган және оның аумақтық бөлiмшелерi осы Кодекстiң 80 (2-1 және үшінші бөліктерінде), 80-1 (бірінші және үшінші бөліктерінде), 81 (бірінші бөлігінде), 82 (бiрiншi бөлiгiнде), 424 (бiрiншi, екiншi және төртінші бөлiктерiнде), 428, 432, 433 (бiрiншi бөлiгiнде), 464 (бірінші бөлігінде)-баптарында көзделген әкiмшiлiк құқық бұзушылық туралы iстердi өз құзыреті шегінде қарайды.</w:t>
      </w:r>
    </w:p>
    <w:bookmarkEnd w:id="195"/>
    <w:bookmarkStart w:name="z205" w:id="196"/>
    <w:p>
      <w:pPr>
        <w:spacing w:after="0"/>
        <w:ind w:left="0"/>
        <w:jc w:val="both"/>
      </w:pPr>
      <w:r>
        <w:rPr>
          <w:rFonts w:ascii="Times New Roman"/>
          <w:b w:val="false"/>
          <w:i w:val="false"/>
          <w:color w:val="000000"/>
          <w:sz w:val="28"/>
        </w:rPr>
        <w:t>
      Әкiмшiлiк құқық бұзушылық туралы iстердi қарауға және әкiмшiлiк жазалар қолдануға медициналық қызметтер (көмек) көрсету саласындағы мемлекеттiк органның басшысы, оның орынбасарлары, аумақтық бөлiмшелерiнiң басшылары мен олардың орынбасарлары құқылы.";</w:t>
      </w:r>
    </w:p>
    <w:bookmarkEnd w:id="196"/>
    <w:bookmarkStart w:name="z206" w:id="19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701-баптың</w:t>
      </w:r>
      <w:r>
        <w:rPr>
          <w:rFonts w:ascii="Times New Roman"/>
          <w:b w:val="false"/>
          <w:i w:val="false"/>
          <w:color w:val="000000"/>
          <w:sz w:val="28"/>
        </w:rPr>
        <w:t xml:space="preserve"> тақырыбы және бірінші бөлігінің бірінші абзацы мынадай редакцияда жазылсын:</w:t>
      </w:r>
    </w:p>
    <w:bookmarkEnd w:id="197"/>
    <w:bookmarkStart w:name="z207" w:id="198"/>
    <w:p>
      <w:pPr>
        <w:spacing w:after="0"/>
        <w:ind w:left="0"/>
        <w:jc w:val="both"/>
      </w:pPr>
      <w:r>
        <w:rPr>
          <w:rFonts w:ascii="Times New Roman"/>
          <w:b w:val="false"/>
          <w:i w:val="false"/>
          <w:color w:val="000000"/>
          <w:sz w:val="28"/>
        </w:rPr>
        <w:t>
      "701-бап. Халықтың санитариялық-эпидемиологиялық саламаттылығы саласындағы мемлекеттік орган</w:t>
      </w:r>
    </w:p>
    <w:bookmarkEnd w:id="198"/>
    <w:bookmarkStart w:name="z208" w:id="19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бақылау мен қадағалауды жүзеге асыратын мемлекеттік органдар осы Кодекстің 93 (екінші және бесінші бөліктерінде), 203, 415 (бірінші бөлігінде), 425 (бірінші бөлігінде), 428, 429, 430 (бірінші бөлігінде), 431, 433 (бірінші бөлігінде), 464 (бірінші бөлігінде)-баптарында көзделген әкiмшiлiк құқық бұзушылық туралы iстердi қарайды.";</w:t>
      </w:r>
    </w:p>
    <w:bookmarkEnd w:id="199"/>
    <w:bookmarkStart w:name="z209" w:id="20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200"/>
    <w:bookmarkStart w:name="z210" w:id="201"/>
    <w:p>
      <w:pPr>
        <w:spacing w:after="0"/>
        <w:ind w:left="0"/>
        <w:jc w:val="both"/>
      </w:pPr>
      <w:r>
        <w:rPr>
          <w:rFonts w:ascii="Times New Roman"/>
          <w:b w:val="false"/>
          <w:i w:val="false"/>
          <w:color w:val="000000"/>
          <w:sz w:val="28"/>
        </w:rPr>
        <w:t>
      1) тармақшада:</w:t>
      </w:r>
    </w:p>
    <w:bookmarkEnd w:id="201"/>
    <w:bookmarkStart w:name="z211" w:id="202"/>
    <w:p>
      <w:pPr>
        <w:spacing w:after="0"/>
        <w:ind w:left="0"/>
        <w:jc w:val="both"/>
      </w:pPr>
      <w:r>
        <w:rPr>
          <w:rFonts w:ascii="Times New Roman"/>
          <w:b w:val="false"/>
          <w:i w:val="false"/>
          <w:color w:val="000000"/>
          <w:sz w:val="28"/>
        </w:rPr>
        <w:t>
      "85" деген цифрлар "80-1 (екінші, төртінші және бесінші бөліктері), 85" деген сөздермен ауыстырылсын;</w:t>
      </w:r>
    </w:p>
    <w:bookmarkEnd w:id="202"/>
    <w:bookmarkStart w:name="z212" w:id="203"/>
    <w:p>
      <w:pPr>
        <w:spacing w:after="0"/>
        <w:ind w:left="0"/>
        <w:jc w:val="both"/>
      </w:pPr>
      <w:r>
        <w:rPr>
          <w:rFonts w:ascii="Times New Roman"/>
          <w:b w:val="false"/>
          <w:i w:val="false"/>
          <w:color w:val="000000"/>
          <w:sz w:val="28"/>
        </w:rPr>
        <w:t>
      "423," деген цифрлардан кейін "423-1," деген цифрлармен толықтырылсын;</w:t>
      </w:r>
    </w:p>
    <w:bookmarkEnd w:id="203"/>
    <w:bookmarkStart w:name="z213" w:id="204"/>
    <w:p>
      <w:pPr>
        <w:spacing w:after="0"/>
        <w:ind w:left="0"/>
        <w:jc w:val="both"/>
      </w:pPr>
      <w:r>
        <w:rPr>
          <w:rFonts w:ascii="Times New Roman"/>
          <w:b w:val="false"/>
          <w:i w:val="false"/>
          <w:color w:val="000000"/>
          <w:sz w:val="28"/>
        </w:rPr>
        <w:t xml:space="preserve">
      2) тармақшадағы "462" деген цифрлар "433 (екінші бөлігі), 462" деген сөздермен ауыстырылсын; </w:t>
      </w:r>
    </w:p>
    <w:bookmarkEnd w:id="204"/>
    <w:bookmarkStart w:name="z214" w:id="205"/>
    <w:p>
      <w:pPr>
        <w:spacing w:after="0"/>
        <w:ind w:left="0"/>
        <w:jc w:val="both"/>
      </w:pPr>
      <w:r>
        <w:rPr>
          <w:rFonts w:ascii="Times New Roman"/>
          <w:b w:val="false"/>
          <w:i w:val="false"/>
          <w:color w:val="000000"/>
          <w:sz w:val="28"/>
        </w:rPr>
        <w:t>
      22) және 52) тармақшалар мынадай редакцияда жазылсын:</w:t>
      </w:r>
    </w:p>
    <w:bookmarkEnd w:id="205"/>
    <w:bookmarkStart w:name="z215" w:id="206"/>
    <w:p>
      <w:pPr>
        <w:spacing w:after="0"/>
        <w:ind w:left="0"/>
        <w:jc w:val="both"/>
      </w:pPr>
      <w:r>
        <w:rPr>
          <w:rFonts w:ascii="Times New Roman"/>
          <w:b w:val="false"/>
          <w:i w:val="false"/>
          <w:color w:val="000000"/>
          <w:sz w:val="28"/>
        </w:rPr>
        <w:t>
      "22) халықтың санитариялық-эпидемиологиялық саламаттылығы саласындағы мемлекеттік органның (193 (екінші және үшінші бөлiктерi), 282 (үшінші және төртінші бөліктері), 312 (екінші бөлiгi), 314, 416 (тағамдық өнiмдерге, ойыншықтарға, химиялық өнiмдерге қойылатын қауiпсiздiк талаптарын бұзушылықтар бойынша), 425 (екiншi бөлiгi), 426 (екінші және үшінші бөліктері), 430 (екінші бөлiгi), 433 (екінші бөлігі), 462, 463, 476-баптар);";</w:t>
      </w:r>
    </w:p>
    <w:bookmarkEnd w:id="206"/>
    <w:bookmarkStart w:name="z216" w:id="207"/>
    <w:p>
      <w:pPr>
        <w:spacing w:after="0"/>
        <w:ind w:left="0"/>
        <w:jc w:val="both"/>
      </w:pPr>
      <w:r>
        <w:rPr>
          <w:rFonts w:ascii="Times New Roman"/>
          <w:b w:val="false"/>
          <w:i w:val="false"/>
          <w:color w:val="000000"/>
          <w:sz w:val="28"/>
        </w:rPr>
        <w:t>
      "52) медициналық қызметтер (көмек) көрсету саласындағы мемлекеттік органның (80 (2-2 және төртінші бөлiктерi), 81 (екiншi бөлiгi), 82 (екінші бөлігі), 127-1, 409 (жетінші бөлігі), 424 (үшінші және бесінші бөлiктерi), 424-1 (профилактиканың, диагностиканың, емдеудің және медициналық оңалтудың жаңа әдістері мен құралдарын қолдану тәртібін бұзу бойынша), 433 (екінші бөлігі), 462, 463-баптар);";</w:t>
      </w:r>
    </w:p>
    <w:bookmarkEnd w:id="207"/>
    <w:bookmarkStart w:name="z217" w:id="208"/>
    <w:p>
      <w:pPr>
        <w:spacing w:after="0"/>
        <w:ind w:left="0"/>
        <w:jc w:val="both"/>
      </w:pPr>
      <w:r>
        <w:rPr>
          <w:rFonts w:ascii="Times New Roman"/>
          <w:b w:val="false"/>
          <w:i w:val="false"/>
          <w:color w:val="000000"/>
          <w:sz w:val="28"/>
        </w:rPr>
        <w:t>
      53) тармақшадағы "426" деген цифрлар "424-1 (клиникалық зерттеулер жүргізу тәртібін бұзу бойынша), 426" деген сөздермен ауыстырылсын;</w:t>
      </w:r>
    </w:p>
    <w:bookmarkEnd w:id="208"/>
    <w:bookmarkStart w:name="z218" w:id="20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910-1-баптың</w:t>
      </w:r>
      <w:r>
        <w:rPr>
          <w:rFonts w:ascii="Times New Roman"/>
          <w:b w:val="false"/>
          <w:i w:val="false"/>
          <w:color w:val="000000"/>
          <w:sz w:val="28"/>
        </w:rPr>
        <w:t xml:space="preserve"> бірінші бөлігіндегі "333 (екінші бөлігінде)," деген сөздер "333 (екінші бөлігінде), 426 (екінші бөлігінде)," деген сөздермен ауыстырылсын. </w:t>
      </w:r>
    </w:p>
    <w:bookmarkEnd w:id="209"/>
    <w:bookmarkStart w:name="z219" w:id="210"/>
    <w:p>
      <w:pPr>
        <w:spacing w:after="0"/>
        <w:ind w:left="0"/>
        <w:jc w:val="both"/>
      </w:pPr>
      <w:r>
        <w:rPr>
          <w:rFonts w:ascii="Times New Roman"/>
          <w:b w:val="false"/>
          <w:i w:val="false"/>
          <w:color w:val="000000"/>
          <w:sz w:val="28"/>
        </w:rPr>
        <w:t xml:space="preserve">
      7.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Республикасының Заңына өзгерістер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210"/>
    <w:bookmarkStart w:name="z220" w:id="2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138-бапта</w:t>
      </w:r>
      <w:r>
        <w:rPr>
          <w:rFonts w:ascii="Times New Roman"/>
          <w:b w:val="false"/>
          <w:i w:val="false"/>
          <w:color w:val="000000"/>
          <w:sz w:val="28"/>
        </w:rPr>
        <w:t>:</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 </w:t>
      </w:r>
    </w:p>
    <w:bookmarkStart w:name="z222" w:id="212"/>
    <w:p>
      <w:pPr>
        <w:spacing w:after="0"/>
        <w:ind w:left="0"/>
        <w:jc w:val="both"/>
      </w:pPr>
      <w:r>
        <w:rPr>
          <w:rFonts w:ascii="Times New Roman"/>
          <w:b w:val="false"/>
          <w:i w:val="false"/>
          <w:color w:val="000000"/>
          <w:sz w:val="28"/>
        </w:rPr>
        <w:t>
      "39) көрсетiлетiн арнаулы әлеуметтiк қызметтердiң сапасына;";</w:t>
      </w:r>
    </w:p>
    <w:bookmarkEnd w:id="212"/>
    <w:bookmarkStart w:name="z223" w:id="213"/>
    <w:p>
      <w:pPr>
        <w:spacing w:after="0"/>
        <w:ind w:left="0"/>
        <w:jc w:val="both"/>
      </w:pPr>
      <w:r>
        <w:rPr>
          <w:rFonts w:ascii="Times New Roman"/>
          <w:b w:val="false"/>
          <w:i w:val="false"/>
          <w:color w:val="000000"/>
          <w:sz w:val="28"/>
        </w:rPr>
        <w:t xml:space="preserve">
      мынадай мазмұндағы 39-1) тармақшамен толықтырылсын: </w:t>
      </w:r>
    </w:p>
    <w:bookmarkEnd w:id="213"/>
    <w:bookmarkStart w:name="z224" w:id="214"/>
    <w:p>
      <w:pPr>
        <w:spacing w:after="0"/>
        <w:ind w:left="0"/>
        <w:jc w:val="both"/>
      </w:pPr>
      <w:r>
        <w:rPr>
          <w:rFonts w:ascii="Times New Roman"/>
          <w:b w:val="false"/>
          <w:i w:val="false"/>
          <w:color w:val="000000"/>
          <w:sz w:val="28"/>
        </w:rPr>
        <w:t>
      "39-1) медициналық қызметтер (көмек) көрсету саласында;";</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 </w:t>
      </w:r>
    </w:p>
    <w:bookmarkStart w:name="z226" w:id="215"/>
    <w:p>
      <w:pPr>
        <w:spacing w:after="0"/>
        <w:ind w:left="0"/>
        <w:jc w:val="both"/>
      </w:pPr>
      <w:r>
        <w:rPr>
          <w:rFonts w:ascii="Times New Roman"/>
          <w:b w:val="false"/>
          <w:i w:val="false"/>
          <w:color w:val="000000"/>
          <w:sz w:val="28"/>
        </w:rPr>
        <w:t>
      "41) халықтың санитариялық-эпидемиологиялық саламаттылығы саласында;";</w:t>
      </w:r>
    </w:p>
    <w:bookmarkEnd w:id="215"/>
    <w:bookmarkStart w:name="z227" w:id="216"/>
    <w:p>
      <w:pPr>
        <w:spacing w:after="0"/>
        <w:ind w:left="0"/>
        <w:jc w:val="both"/>
      </w:pPr>
      <w:r>
        <w:rPr>
          <w:rFonts w:ascii="Times New Roman"/>
          <w:b w:val="false"/>
          <w:i w:val="false"/>
          <w:color w:val="000000"/>
          <w:sz w:val="28"/>
        </w:rPr>
        <w:t xml:space="preserve">
      2) 141-баптың </w:t>
      </w:r>
      <w:r>
        <w:rPr>
          <w:rFonts w:ascii="Times New Roman"/>
          <w:b w:val="false"/>
          <w:i w:val="false"/>
          <w:color w:val="000000"/>
          <w:sz w:val="28"/>
        </w:rPr>
        <w:t>2-тармағында</w:t>
      </w:r>
      <w:r>
        <w:rPr>
          <w:rFonts w:ascii="Times New Roman"/>
          <w:b w:val="false"/>
          <w:i w:val="false"/>
          <w:color w:val="000000"/>
          <w:sz w:val="28"/>
        </w:rPr>
        <w:t>:</w:t>
      </w:r>
    </w:p>
    <w:bookmarkEnd w:id="216"/>
    <w:bookmarkStart w:name="z228" w:id="217"/>
    <w:p>
      <w:pPr>
        <w:spacing w:after="0"/>
        <w:ind w:left="0"/>
        <w:jc w:val="both"/>
      </w:pPr>
      <w:r>
        <w:rPr>
          <w:rFonts w:ascii="Times New Roman"/>
          <w:b w:val="false"/>
          <w:i w:val="false"/>
          <w:color w:val="000000"/>
          <w:sz w:val="28"/>
        </w:rPr>
        <w:t>
      төртінші бөліктің 6) тармақшасындағы "саласында жоғары тәуекел дәрежесіне жатқызылған субъектілерге қатысты бақылауды және қадағалауды жүзеге асыру кезінде қолданылады." деген сөздер "саласында;" деген сөзбен ауыстырылып, мынадай мазмұндағы 7) және 8) тармақшалармен толықтырылсын:</w:t>
      </w:r>
    </w:p>
    <w:bookmarkEnd w:id="217"/>
    <w:bookmarkStart w:name="z229" w:id="218"/>
    <w:p>
      <w:pPr>
        <w:spacing w:after="0"/>
        <w:ind w:left="0"/>
        <w:jc w:val="both"/>
      </w:pPr>
      <w:r>
        <w:rPr>
          <w:rFonts w:ascii="Times New Roman"/>
          <w:b w:val="false"/>
          <w:i w:val="false"/>
          <w:color w:val="000000"/>
          <w:sz w:val="28"/>
        </w:rPr>
        <w:t>
      "7) босандыру қызметтерін көрсететін денсаулық сақтау субъектілеріне (объектілеріне) қатысты - медициналық қызметтер (көмек) көрсету саласында;</w:t>
      </w:r>
    </w:p>
    <w:bookmarkEnd w:id="218"/>
    <w:bookmarkStart w:name="z230" w:id="219"/>
    <w:p>
      <w:pPr>
        <w:spacing w:after="0"/>
        <w:ind w:left="0"/>
        <w:jc w:val="both"/>
      </w:pPr>
      <w:r>
        <w:rPr>
          <w:rFonts w:ascii="Times New Roman"/>
          <w:b w:val="false"/>
          <w:i w:val="false"/>
          <w:color w:val="000000"/>
          <w:sz w:val="28"/>
        </w:rPr>
        <w:t>
      8) дәрілік заттар мен медициналық бұйымдар өндіруді, дайындауды және көтерме саудада өткізуді жүзеге асыратын субъектілерге қатысты - дәрілік заттар мен медициналық бұйымдардың айналысы саласында жоғары тәуекел дәрежесіне жатқызылған субъектілерге қатысты бақылауды және қадағалауды жүзеге асыру кезінде қолданылады.";</w:t>
      </w:r>
    </w:p>
    <w:bookmarkEnd w:id="219"/>
    <w:bookmarkStart w:name="z231" w:id="220"/>
    <w:p>
      <w:pPr>
        <w:spacing w:after="0"/>
        <w:ind w:left="0"/>
        <w:jc w:val="both"/>
      </w:pPr>
      <w:r>
        <w:rPr>
          <w:rFonts w:ascii="Times New Roman"/>
          <w:b w:val="false"/>
          <w:i w:val="false"/>
          <w:color w:val="000000"/>
          <w:sz w:val="28"/>
        </w:rPr>
        <w:t>
      бесінші және алтыншы бөліктер мынадай редакцияда жазылсын:</w:t>
      </w:r>
    </w:p>
    <w:bookmarkEnd w:id="220"/>
    <w:bookmarkStart w:name="z232" w:id="221"/>
    <w:p>
      <w:pPr>
        <w:spacing w:after="0"/>
        <w:ind w:left="0"/>
        <w:jc w:val="both"/>
      </w:pPr>
      <w:r>
        <w:rPr>
          <w:rFonts w:ascii="Times New Roman"/>
          <w:b w:val="false"/>
          <w:i w:val="false"/>
          <w:color w:val="000000"/>
          <w:sz w:val="28"/>
        </w:rPr>
        <w:t>
      "Медициналық қызметтер (көмек) көрсету, дәрілік заттар мен медициналық бұйымдардың айналысы және халықтың санитариялық-эпидемиологиялық саламаттылығы салаларындағы бақылауға және қадағалауға жататын объектілерді жоғары тәуекел дәрежесіне жатқызу "Халық денсаулығы және денсаулық сақтау жүйесі туралы" Қазақстан Республикасының Кодексінде көзделген ережелер ескеріле отырып жүзеге асырылады.</w:t>
      </w:r>
    </w:p>
    <w:bookmarkEnd w:id="221"/>
    <w:bookmarkStart w:name="z233" w:id="222"/>
    <w:p>
      <w:pPr>
        <w:spacing w:after="0"/>
        <w:ind w:left="0"/>
        <w:jc w:val="both"/>
      </w:pPr>
      <w:r>
        <w:rPr>
          <w:rFonts w:ascii="Times New Roman"/>
          <w:b w:val="false"/>
          <w:i w:val="false"/>
          <w:color w:val="000000"/>
          <w:sz w:val="28"/>
        </w:rPr>
        <w:t>
      Осы тармақтың төртінші бөлігінің 1), 2), 3), 4), 6), 7) және 8) тармақшаларында көрсетілген қызмет салалары үшін тексерулер жүргізудің мерзімділігі тәуекел дәрежесін бағалау өлшемшарттарымен, бірақ жылына бір реттен жиілетпей айқындалады.";</w:t>
      </w:r>
    </w:p>
    <w:bookmarkEnd w:id="222"/>
    <w:bookmarkStart w:name="z234" w:id="2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144-бапта</w:t>
      </w:r>
      <w:r>
        <w:rPr>
          <w:rFonts w:ascii="Times New Roman"/>
          <w:b w:val="false"/>
          <w:i w:val="false"/>
          <w:color w:val="000000"/>
          <w:sz w:val="28"/>
        </w:rPr>
        <w:t>:</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3-1) тармақшамен және 12) тармақшадағы "нәтижелері негіздер болып табылады." деген сөздер "нәтижелері;" деген сөзбен ауыстырылып, мынадай мазмұндағы 13) тармақшамен толықтырылсын: </w:t>
      </w:r>
    </w:p>
    <w:bookmarkStart w:name="z236" w:id="224"/>
    <w:p>
      <w:pPr>
        <w:spacing w:after="0"/>
        <w:ind w:left="0"/>
        <w:jc w:val="both"/>
      </w:pPr>
      <w:r>
        <w:rPr>
          <w:rFonts w:ascii="Times New Roman"/>
          <w:b w:val="false"/>
          <w:i w:val="false"/>
          <w:color w:val="000000"/>
          <w:sz w:val="28"/>
        </w:rPr>
        <w:t>
      "3-1) "Халық денсаулығы және денсаулық сақтау жүйесі туралы" Қазақстан Республикасының Кодексіне сәйкес қайтыс болғаны туралы ақпарат (шұғыл хабархат);";</w:t>
      </w:r>
    </w:p>
    <w:bookmarkEnd w:id="224"/>
    <w:bookmarkStart w:name="z237" w:id="225"/>
    <w:p>
      <w:pPr>
        <w:spacing w:after="0"/>
        <w:ind w:left="0"/>
        <w:jc w:val="both"/>
      </w:pPr>
      <w:r>
        <w:rPr>
          <w:rFonts w:ascii="Times New Roman"/>
          <w:b w:val="false"/>
          <w:i w:val="false"/>
          <w:color w:val="000000"/>
          <w:sz w:val="28"/>
        </w:rPr>
        <w:t>
      "13) денсаулық сақтау субъектісі эпидемияның, карантиндiк объектiлер мен аса қауiптi зиянды организмдер ошақтарының, инфекциялық, паразиттiк аурулардың, уланулардың, радиациялық авариялардың туындағаны немесе туындау және таралу қатерi туралы беретін ақпарат (шұғыл хабархат) негіздер болып табылады.";</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239" w:id="22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оның аумақтық бөлімшесінің ақпаратты (шұғыл хабархатты) алуы негіз болып табылады.";</w:t>
      </w:r>
    </w:p>
    <w:bookmarkEnd w:id="226"/>
    <w:bookmarkStart w:name="z240" w:id="227"/>
    <w:p>
      <w:pPr>
        <w:spacing w:after="0"/>
        <w:ind w:left="0"/>
        <w:jc w:val="both"/>
      </w:pPr>
      <w:r>
        <w:rPr>
          <w:rFonts w:ascii="Times New Roman"/>
          <w:b w:val="false"/>
          <w:i w:val="false"/>
          <w:color w:val="000000"/>
          <w:sz w:val="28"/>
        </w:rPr>
        <w:t xml:space="preserve">
      4) 147-баптың </w:t>
      </w:r>
      <w:r>
        <w:rPr>
          <w:rFonts w:ascii="Times New Roman"/>
          <w:b w:val="false"/>
          <w:i w:val="false"/>
          <w:color w:val="000000"/>
          <w:sz w:val="28"/>
        </w:rPr>
        <w:t>1-тармағында</w:t>
      </w:r>
      <w:r>
        <w:rPr>
          <w:rFonts w:ascii="Times New Roman"/>
          <w:b w:val="false"/>
          <w:i w:val="false"/>
          <w:color w:val="000000"/>
          <w:sz w:val="28"/>
        </w:rPr>
        <w:t>:</w:t>
      </w:r>
    </w:p>
    <w:bookmarkEnd w:id="227"/>
    <w:bookmarkStart w:name="z241" w:id="228"/>
    <w:p>
      <w:pPr>
        <w:spacing w:after="0"/>
        <w:ind w:left="0"/>
        <w:jc w:val="both"/>
      </w:pPr>
      <w:r>
        <w:rPr>
          <w:rFonts w:ascii="Times New Roman"/>
          <w:b w:val="false"/>
          <w:i w:val="false"/>
          <w:color w:val="000000"/>
          <w:sz w:val="28"/>
        </w:rPr>
        <w:t>
      екінші бөліктегі "3-тармағының 3), 4), 9) және 10) тармақшаларында" деген сөздер "3-тармағының 3), 3-1), 4), 9), 10) және 13) тармақшаларында" деген сөздермен ауыстырылсын;</w:t>
      </w:r>
    </w:p>
    <w:bookmarkEnd w:id="228"/>
    <w:bookmarkStart w:name="z242" w:id="229"/>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229"/>
    <w:bookmarkStart w:name="z243" w:id="230"/>
    <w:p>
      <w:pPr>
        <w:spacing w:after="0"/>
        <w:ind w:left="0"/>
        <w:jc w:val="both"/>
      </w:pPr>
      <w:r>
        <w:rPr>
          <w:rFonts w:ascii="Times New Roman"/>
          <w:b w:val="false"/>
          <w:i w:val="false"/>
          <w:color w:val="000000"/>
          <w:sz w:val="28"/>
        </w:rPr>
        <w:t>
      "Осы тармақтың күші вакциналар әкелуді, сапасы мен қауіпсіздігіне сараптаманы, сатып алуды жүзеге асыратын субъектілерге қатысты дәрілік заттар мен медициналық бұйымдардың айналысы саласында жүргізілетін тексерулерге қолданылмайды.";</w:t>
      </w:r>
    </w:p>
    <w:bookmarkEnd w:id="230"/>
    <w:bookmarkStart w:name="z244" w:id="231"/>
    <w:p>
      <w:pPr>
        <w:spacing w:after="0"/>
        <w:ind w:left="0"/>
        <w:jc w:val="both"/>
      </w:pPr>
      <w:r>
        <w:rPr>
          <w:rFonts w:ascii="Times New Roman"/>
          <w:b w:val="false"/>
          <w:i w:val="false"/>
          <w:color w:val="000000"/>
          <w:sz w:val="28"/>
        </w:rPr>
        <w:t xml:space="preserve">
      5) 151-баптың </w:t>
      </w:r>
      <w:r>
        <w:rPr>
          <w:rFonts w:ascii="Times New Roman"/>
          <w:b w:val="false"/>
          <w:i w:val="false"/>
          <w:color w:val="000000"/>
          <w:sz w:val="28"/>
        </w:rPr>
        <w:t>6) тармақшасындағы</w:t>
      </w:r>
      <w:r>
        <w:rPr>
          <w:rFonts w:ascii="Times New Roman"/>
          <w:b w:val="false"/>
          <w:i w:val="false"/>
          <w:color w:val="000000"/>
          <w:sz w:val="28"/>
        </w:rPr>
        <w:t xml:space="preserve"> "3-тармағының 3), 4), 8), 9) және 10) тармақшаларында" деген сөздер "3-тармағының 3), 3-1), 4), 8), 9), 10) және 13) тармақшаларында" деген сөздермен ауыстырылсын;</w:t>
      </w:r>
    </w:p>
    <w:bookmarkEnd w:id="231"/>
    <w:bookmarkStart w:name="z245" w:id="232"/>
    <w:p>
      <w:pPr>
        <w:spacing w:after="0"/>
        <w:ind w:left="0"/>
        <w:jc w:val="both"/>
      </w:pPr>
      <w:r>
        <w:rPr>
          <w:rFonts w:ascii="Times New Roman"/>
          <w:b w:val="false"/>
          <w:i w:val="false"/>
          <w:color w:val="000000"/>
          <w:sz w:val="28"/>
        </w:rPr>
        <w:t xml:space="preserve">
      6) 154-баптың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2-2) тармақшамен толықтырылсын:</w:t>
      </w:r>
    </w:p>
    <w:bookmarkEnd w:id="232"/>
    <w:bookmarkStart w:name="z246" w:id="233"/>
    <w:p>
      <w:pPr>
        <w:spacing w:after="0"/>
        <w:ind w:left="0"/>
        <w:jc w:val="both"/>
      </w:pPr>
      <w:r>
        <w:rPr>
          <w:rFonts w:ascii="Times New Roman"/>
          <w:b w:val="false"/>
          <w:i w:val="false"/>
          <w:color w:val="000000"/>
          <w:sz w:val="28"/>
        </w:rPr>
        <w:t xml:space="preserve">
      "2-2) тексеру немесе профилактикалық бақылау және қадағалау нысанасына жататын техникалық бақылау құралдарының, байқау және тіркеп-белгілеу аспаптарының, фото-, бейнеаппаратураның жазбаларын пайдалануға;". </w:t>
      </w:r>
    </w:p>
    <w:bookmarkEnd w:id="233"/>
    <w:bookmarkStart w:name="z247" w:id="234"/>
    <w:p>
      <w:pPr>
        <w:spacing w:after="0"/>
        <w:ind w:left="0"/>
        <w:jc w:val="both"/>
      </w:pPr>
      <w:r>
        <w:rPr>
          <w:rFonts w:ascii="Times New Roman"/>
          <w:b w:val="false"/>
          <w:i w:val="false"/>
          <w:color w:val="000000"/>
          <w:sz w:val="28"/>
        </w:rPr>
        <w:t xml:space="preserve">
      8.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 № 23, 103-құжат; № 24-I, 118, 119-құжаттар;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11 маусымда "Егемен Қазақстан" және "Казахстанская правда" газеттерінде жарияланған "Қазақстан Республикасының Азаматтық процестік кодексіне соттар жұмысының заманауи форматтарын ендіру, артық сот рәсімдері мен шығындарын қысқарту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4"/>
    <w:bookmarkStart w:name="z248" w:id="235"/>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38-тараудың</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340-баптардың</w:t>
      </w:r>
      <w:r>
        <w:rPr>
          <w:rFonts w:ascii="Times New Roman"/>
          <w:b w:val="false"/>
          <w:i w:val="false"/>
          <w:color w:val="000000"/>
          <w:sz w:val="28"/>
        </w:rPr>
        <w:t xml:space="preserve">, </w:t>
      </w:r>
      <w:r>
        <w:rPr>
          <w:rFonts w:ascii="Times New Roman"/>
          <w:b w:val="false"/>
          <w:i w:val="false"/>
          <w:color w:val="000000"/>
          <w:sz w:val="28"/>
        </w:rPr>
        <w:t>39-тараудың</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w:t>
      </w:r>
      <w:r>
        <w:rPr>
          <w:rFonts w:ascii="Times New Roman"/>
          <w:b w:val="false"/>
          <w:i w:val="false"/>
          <w:color w:val="000000"/>
          <w:sz w:val="28"/>
        </w:rPr>
        <w:t>345-баптардың</w:t>
      </w:r>
      <w:r>
        <w:rPr>
          <w:rFonts w:ascii="Times New Roman"/>
          <w:b w:val="false"/>
          <w:i w:val="false"/>
          <w:color w:val="000000"/>
          <w:sz w:val="28"/>
        </w:rPr>
        <w:t xml:space="preserve"> тақырыптары мынадай редакцияда жазылсын:</w:t>
      </w:r>
    </w:p>
    <w:bookmarkEnd w:id="235"/>
    <w:bookmarkStart w:name="z249" w:id="236"/>
    <w:p>
      <w:pPr>
        <w:spacing w:after="0"/>
        <w:ind w:left="0"/>
        <w:jc w:val="both"/>
      </w:pPr>
      <w:r>
        <w:rPr>
          <w:rFonts w:ascii="Times New Roman"/>
          <w:b w:val="false"/>
          <w:i w:val="false"/>
          <w:color w:val="000000"/>
          <w:sz w:val="28"/>
        </w:rPr>
        <w:t>
      "38-тарау.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істер бойынша іс жүргізу</w:t>
      </w:r>
    </w:p>
    <w:bookmarkEnd w:id="236"/>
    <w:bookmarkStart w:name="z250" w:id="237"/>
    <w:p>
      <w:pPr>
        <w:spacing w:after="0"/>
        <w:ind w:left="0"/>
        <w:jc w:val="both"/>
      </w:pPr>
      <w:r>
        <w:rPr>
          <w:rFonts w:ascii="Times New Roman"/>
          <w:b w:val="false"/>
          <w:i w:val="false"/>
          <w:color w:val="000000"/>
          <w:sz w:val="28"/>
        </w:rPr>
        <w:t>
      335-бап.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w:t>
      </w:r>
    </w:p>
    <w:bookmarkEnd w:id="237"/>
    <w:bookmarkStart w:name="z251" w:id="238"/>
    <w:p>
      <w:pPr>
        <w:spacing w:after="0"/>
        <w:ind w:left="0"/>
        <w:jc w:val="both"/>
      </w:pPr>
      <w:r>
        <w:rPr>
          <w:rFonts w:ascii="Times New Roman"/>
          <w:b w:val="false"/>
          <w:i w:val="false"/>
          <w:color w:val="000000"/>
          <w:sz w:val="28"/>
        </w:rPr>
        <w:t>
      336-бап.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 мерзімі</w:t>
      </w:r>
    </w:p>
    <w:bookmarkEnd w:id="238"/>
    <w:bookmarkStart w:name="z252" w:id="239"/>
    <w:p>
      <w:pPr>
        <w:spacing w:after="0"/>
        <w:ind w:left="0"/>
        <w:jc w:val="both"/>
      </w:pPr>
      <w:r>
        <w:rPr>
          <w:rFonts w:ascii="Times New Roman"/>
          <w:b w:val="false"/>
          <w:i w:val="false"/>
          <w:color w:val="000000"/>
          <w:sz w:val="28"/>
        </w:rPr>
        <w:t>
      337-бап.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қарау</w:t>
      </w:r>
    </w:p>
    <w:bookmarkEnd w:id="239"/>
    <w:bookmarkStart w:name="z253" w:id="240"/>
    <w:p>
      <w:pPr>
        <w:spacing w:after="0"/>
        <w:ind w:left="0"/>
        <w:jc w:val="both"/>
      </w:pPr>
      <w:r>
        <w:rPr>
          <w:rFonts w:ascii="Times New Roman"/>
          <w:b w:val="false"/>
          <w:i w:val="false"/>
          <w:color w:val="000000"/>
          <w:sz w:val="28"/>
        </w:rPr>
        <w:t>
      338-бап.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бойынша сот шешімі</w:t>
      </w:r>
    </w:p>
    <w:bookmarkEnd w:id="240"/>
    <w:bookmarkStart w:name="z254" w:id="241"/>
    <w:p>
      <w:pPr>
        <w:spacing w:after="0"/>
        <w:ind w:left="0"/>
        <w:jc w:val="both"/>
      </w:pPr>
      <w:r>
        <w:rPr>
          <w:rFonts w:ascii="Times New Roman"/>
          <w:b w:val="false"/>
          <w:i w:val="false"/>
          <w:color w:val="000000"/>
          <w:sz w:val="28"/>
        </w:rPr>
        <w:t>
      339-бап.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беру және қарау</w:t>
      </w:r>
    </w:p>
    <w:bookmarkEnd w:id="241"/>
    <w:bookmarkStart w:name="z255" w:id="242"/>
    <w:p>
      <w:pPr>
        <w:spacing w:after="0"/>
        <w:ind w:left="0"/>
        <w:jc w:val="both"/>
      </w:pPr>
      <w:r>
        <w:rPr>
          <w:rFonts w:ascii="Times New Roman"/>
          <w:b w:val="false"/>
          <w:i w:val="false"/>
          <w:color w:val="000000"/>
          <w:sz w:val="28"/>
        </w:rPr>
        <w:t>
      340-бап.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және емдеу мерзімін ұзарту туралы арыз бойынша сот шешімі</w:t>
      </w:r>
    </w:p>
    <w:bookmarkEnd w:id="242"/>
    <w:bookmarkStart w:name="z256" w:id="243"/>
    <w:p>
      <w:pPr>
        <w:spacing w:after="0"/>
        <w:ind w:left="0"/>
        <w:jc w:val="both"/>
      </w:pPr>
      <w:r>
        <w:rPr>
          <w:rFonts w:ascii="Times New Roman"/>
          <w:b w:val="false"/>
          <w:i w:val="false"/>
          <w:color w:val="000000"/>
          <w:sz w:val="28"/>
        </w:rPr>
        <w:t>
      39-тарау.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істер бойынша іс жүргізу</w:t>
      </w:r>
    </w:p>
    <w:bookmarkEnd w:id="243"/>
    <w:bookmarkStart w:name="z257" w:id="244"/>
    <w:p>
      <w:pPr>
        <w:spacing w:after="0"/>
        <w:ind w:left="0"/>
        <w:jc w:val="both"/>
      </w:pPr>
      <w:r>
        <w:rPr>
          <w:rFonts w:ascii="Times New Roman"/>
          <w:b w:val="false"/>
          <w:i w:val="false"/>
          <w:color w:val="000000"/>
          <w:sz w:val="28"/>
        </w:rPr>
        <w:t>
      341-бап.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w:t>
      </w:r>
    </w:p>
    <w:bookmarkEnd w:id="244"/>
    <w:bookmarkStart w:name="z258" w:id="245"/>
    <w:p>
      <w:pPr>
        <w:spacing w:after="0"/>
        <w:ind w:left="0"/>
        <w:jc w:val="both"/>
      </w:pPr>
      <w:r>
        <w:rPr>
          <w:rFonts w:ascii="Times New Roman"/>
          <w:b w:val="false"/>
          <w:i w:val="false"/>
          <w:color w:val="000000"/>
          <w:sz w:val="28"/>
        </w:rPr>
        <w:t>
      342-бап.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қарау</w:t>
      </w:r>
    </w:p>
    <w:bookmarkEnd w:id="245"/>
    <w:bookmarkStart w:name="z259" w:id="246"/>
    <w:p>
      <w:pPr>
        <w:spacing w:after="0"/>
        <w:ind w:left="0"/>
        <w:jc w:val="both"/>
      </w:pPr>
      <w:r>
        <w:rPr>
          <w:rFonts w:ascii="Times New Roman"/>
          <w:b w:val="false"/>
          <w:i w:val="false"/>
          <w:color w:val="000000"/>
          <w:sz w:val="28"/>
        </w:rPr>
        <w:t xml:space="preserve">
      343-бап.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бойынша сот шешімі </w:t>
      </w:r>
    </w:p>
    <w:bookmarkEnd w:id="246"/>
    <w:bookmarkStart w:name="z260" w:id="247"/>
    <w:p>
      <w:pPr>
        <w:spacing w:after="0"/>
        <w:ind w:left="0"/>
        <w:jc w:val="both"/>
      </w:pPr>
      <w:r>
        <w:rPr>
          <w:rFonts w:ascii="Times New Roman"/>
          <w:b w:val="false"/>
          <w:i w:val="false"/>
          <w:color w:val="000000"/>
          <w:sz w:val="28"/>
        </w:rPr>
        <w:t xml:space="preserve">
      344-бап.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беру және қарау </w:t>
      </w:r>
    </w:p>
    <w:bookmarkEnd w:id="247"/>
    <w:bookmarkStart w:name="z261" w:id="248"/>
    <w:p>
      <w:pPr>
        <w:spacing w:after="0"/>
        <w:ind w:left="0"/>
        <w:jc w:val="both"/>
      </w:pPr>
      <w:r>
        <w:rPr>
          <w:rFonts w:ascii="Times New Roman"/>
          <w:b w:val="false"/>
          <w:i w:val="false"/>
          <w:color w:val="000000"/>
          <w:sz w:val="28"/>
        </w:rPr>
        <w:t>
      345-бап.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 бойынша сот шешімі";</w:t>
      </w:r>
    </w:p>
    <w:bookmarkEnd w:id="248"/>
    <w:bookmarkStart w:name="z262" w:id="2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302-баптың</w:t>
      </w:r>
      <w:r>
        <w:rPr>
          <w:rFonts w:ascii="Times New Roman"/>
          <w:b w:val="false"/>
          <w:i w:val="false"/>
          <w:color w:val="000000"/>
          <w:sz w:val="28"/>
        </w:rPr>
        <w:t xml:space="preserve"> бірінші бөлігінің 7) және 8) тармақшалары мынадай редакцияда жазылсын:</w:t>
      </w:r>
    </w:p>
    <w:bookmarkEnd w:id="249"/>
    <w:bookmarkStart w:name="z263" w:id="250"/>
    <w:p>
      <w:pPr>
        <w:spacing w:after="0"/>
        <w:ind w:left="0"/>
        <w:jc w:val="both"/>
      </w:pPr>
      <w:r>
        <w:rPr>
          <w:rFonts w:ascii="Times New Roman"/>
          <w:b w:val="false"/>
          <w:i w:val="false"/>
          <w:color w:val="000000"/>
          <w:sz w:val="28"/>
        </w:rPr>
        <w:t>
      "7) психикалық, мінез-құлықтық, оның ішінде психикаға белсенді әсер ететін заттарды тұтынуға байланысты бұзылушылығы (ауруы) бар адамды психикалық денсаулық саласында медициналық көмек көрсететін ұйымның стационарына мәжбүрлеп емдеуге жатқызу туралы;</w:t>
      </w:r>
    </w:p>
    <w:bookmarkEnd w:id="250"/>
    <w:bookmarkStart w:name="z264" w:id="251"/>
    <w:p>
      <w:pPr>
        <w:spacing w:after="0"/>
        <w:ind w:left="0"/>
        <w:jc w:val="both"/>
      </w:pPr>
      <w:r>
        <w:rPr>
          <w:rFonts w:ascii="Times New Roman"/>
          <w:b w:val="false"/>
          <w:i w:val="false"/>
          <w:color w:val="000000"/>
          <w:sz w:val="28"/>
        </w:rPr>
        <w:t>
      8) азаматты туберкулезден мәжбүрлеп емдеуге жіберу туралы;";</w:t>
      </w:r>
    </w:p>
    <w:bookmarkEnd w:id="251"/>
    <w:bookmarkStart w:name="z265" w:id="2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38-тараудың</w:t>
      </w:r>
      <w:r>
        <w:rPr>
          <w:rFonts w:ascii="Times New Roman"/>
          <w:b w:val="false"/>
          <w:i w:val="false"/>
          <w:color w:val="000000"/>
          <w:sz w:val="28"/>
        </w:rPr>
        <w:t xml:space="preserve"> тақырыбы, </w:t>
      </w:r>
      <w:r>
        <w:rPr>
          <w:rFonts w:ascii="Times New Roman"/>
          <w:b w:val="false"/>
          <w:i w:val="false"/>
          <w:color w:val="000000"/>
          <w:sz w:val="28"/>
        </w:rPr>
        <w:t>335</w:t>
      </w:r>
      <w:r>
        <w:rPr>
          <w:rFonts w:ascii="Times New Roman"/>
          <w:b w:val="false"/>
          <w:i w:val="false"/>
          <w:color w:val="000000"/>
          <w:sz w:val="28"/>
        </w:rPr>
        <w:t xml:space="preserve"> және </w:t>
      </w:r>
      <w:r>
        <w:rPr>
          <w:rFonts w:ascii="Times New Roman"/>
          <w:b w:val="false"/>
          <w:i w:val="false"/>
          <w:color w:val="000000"/>
          <w:sz w:val="28"/>
        </w:rPr>
        <w:t>336-баптар</w:t>
      </w:r>
      <w:r>
        <w:rPr>
          <w:rFonts w:ascii="Times New Roman"/>
          <w:b w:val="false"/>
          <w:i w:val="false"/>
          <w:color w:val="000000"/>
          <w:sz w:val="28"/>
        </w:rPr>
        <w:t xml:space="preserve"> мынадай редакцияда жазылсын: </w:t>
      </w:r>
    </w:p>
    <w:bookmarkEnd w:id="252"/>
    <w:bookmarkStart w:name="z266" w:id="253"/>
    <w:p>
      <w:pPr>
        <w:spacing w:after="0"/>
        <w:ind w:left="0"/>
        <w:jc w:val="both"/>
      </w:pPr>
      <w:r>
        <w:rPr>
          <w:rFonts w:ascii="Times New Roman"/>
          <w:b w:val="false"/>
          <w:i w:val="false"/>
          <w:color w:val="000000"/>
          <w:sz w:val="28"/>
        </w:rPr>
        <w:t>
      "38-тарау.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істер бойынша іс жүргізу</w:t>
      </w:r>
    </w:p>
    <w:bookmarkEnd w:id="253"/>
    <w:bookmarkStart w:name="z267" w:id="254"/>
    <w:p>
      <w:pPr>
        <w:spacing w:after="0"/>
        <w:ind w:left="0"/>
        <w:jc w:val="both"/>
      </w:pPr>
      <w:r>
        <w:rPr>
          <w:rFonts w:ascii="Times New Roman"/>
          <w:b w:val="false"/>
          <w:i w:val="false"/>
          <w:color w:val="000000"/>
          <w:sz w:val="28"/>
        </w:rPr>
        <w:t>
      335-бап.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w:t>
      </w:r>
    </w:p>
    <w:bookmarkEnd w:id="254"/>
    <w:bookmarkStart w:name="z268" w:id="255"/>
    <w:p>
      <w:pPr>
        <w:spacing w:after="0"/>
        <w:ind w:left="0"/>
        <w:jc w:val="both"/>
      </w:pPr>
      <w:r>
        <w:rPr>
          <w:rFonts w:ascii="Times New Roman"/>
          <w:b w:val="false"/>
          <w:i w:val="false"/>
          <w:color w:val="000000"/>
          <w:sz w:val="28"/>
        </w:rPr>
        <w:t>
      1.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оның келісімінсіз психикалық денсаулық саласында медициналық көмек көрсететін ұйымның өкілі психикалық денсаулық саласында медициналық көмек көрсететін ұйым орналасқан жердегі сотқа береді.</w:t>
      </w:r>
    </w:p>
    <w:bookmarkEnd w:id="255"/>
    <w:bookmarkStart w:name="z269" w:id="256"/>
    <w:p>
      <w:pPr>
        <w:spacing w:after="0"/>
        <w:ind w:left="0"/>
        <w:jc w:val="both"/>
      </w:pPr>
      <w:r>
        <w:rPr>
          <w:rFonts w:ascii="Times New Roman"/>
          <w:b w:val="false"/>
          <w:i w:val="false"/>
          <w:color w:val="000000"/>
          <w:sz w:val="28"/>
        </w:rPr>
        <w:t>
      2. Психикаға белсенді әсер ететін заттарды тұтынуға байланысты емес психикалық, мінез-құлықтық бұзылушылығы (ауруы) бар адамды мәжбүрлеп емдеуге жатқызу үшін заңда көзделген негіздер көрсетілуге тиіс арызға адамды психикалық денсаулық саласында медициналық көмек көрсететін ұйымның стационарына емдеуге жатқызудың негізділігі және оны емдеу туралы шешім қабылдаған, психикалық денсаулық саласында медициналық көмек көрсететін ұйымның психиатр-дәрігерлер комиссиясының уәжді қорытындысы қоса беріледі.</w:t>
      </w:r>
    </w:p>
    <w:bookmarkEnd w:id="256"/>
    <w:bookmarkStart w:name="z270" w:id="257"/>
    <w:p>
      <w:pPr>
        <w:spacing w:after="0"/>
        <w:ind w:left="0"/>
        <w:jc w:val="both"/>
      </w:pPr>
      <w:r>
        <w:rPr>
          <w:rFonts w:ascii="Times New Roman"/>
          <w:b w:val="false"/>
          <w:i w:val="false"/>
          <w:color w:val="000000"/>
          <w:sz w:val="28"/>
        </w:rPr>
        <w:t>
      336-бап.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 мерзімі</w:t>
      </w:r>
    </w:p>
    <w:bookmarkEnd w:id="257"/>
    <w:bookmarkStart w:name="z271" w:id="258"/>
    <w:p>
      <w:pPr>
        <w:spacing w:after="0"/>
        <w:ind w:left="0"/>
        <w:jc w:val="both"/>
      </w:pPr>
      <w:r>
        <w:rPr>
          <w:rFonts w:ascii="Times New Roman"/>
          <w:b w:val="false"/>
          <w:i w:val="false"/>
          <w:color w:val="000000"/>
          <w:sz w:val="28"/>
        </w:rPr>
        <w:t>
      1.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адам психикалық денсаулық саласында медициналық көмек көрсететін ұйымның стационарына орналастырылған кезден бастап жетпіс екі сағаттан кешіктірілмей сотқа беріледі.</w:t>
      </w:r>
    </w:p>
    <w:bookmarkEnd w:id="258"/>
    <w:bookmarkStart w:name="z272" w:id="259"/>
    <w:p>
      <w:pPr>
        <w:spacing w:after="0"/>
        <w:ind w:left="0"/>
        <w:jc w:val="both"/>
      </w:pPr>
      <w:r>
        <w:rPr>
          <w:rFonts w:ascii="Times New Roman"/>
          <w:b w:val="false"/>
          <w:i w:val="false"/>
          <w:color w:val="000000"/>
          <w:sz w:val="28"/>
        </w:rPr>
        <w:t xml:space="preserve">
      Психикаға белсенді әсер ететін заттарды тұтынуға байланысты емес психикалық, мінез-құлықтық бұзылушылығы (ауруы) бар адамды сот шешім шығарғанға дейін психикалық денсаулық саласында медициналық көмек көрсететін ұйымның стационарына мәжбүрлеп емдеуге жатқызуға тек "Халық денсаулығы және денсаулық сақтау жүйесі туралы" Қазақстан Республикасы Кодексінің 137-бабы </w:t>
      </w:r>
      <w:r>
        <w:rPr>
          <w:rFonts w:ascii="Times New Roman"/>
          <w:b w:val="false"/>
          <w:i w:val="false"/>
          <w:color w:val="000000"/>
          <w:sz w:val="28"/>
        </w:rPr>
        <w:t>1-тармағының</w:t>
      </w:r>
      <w:r>
        <w:rPr>
          <w:rFonts w:ascii="Times New Roman"/>
          <w:b w:val="false"/>
          <w:i w:val="false"/>
          <w:color w:val="000000"/>
          <w:sz w:val="28"/>
        </w:rPr>
        <w:t xml:space="preserve"> 3) және 4) тармақшаларында көзделген салдарға жол бермеу мақсатында ғана жол беріледі.</w:t>
      </w:r>
    </w:p>
    <w:bookmarkEnd w:id="259"/>
    <w:bookmarkStart w:name="z273" w:id="260"/>
    <w:p>
      <w:pPr>
        <w:spacing w:after="0"/>
        <w:ind w:left="0"/>
        <w:jc w:val="both"/>
      </w:pPr>
      <w:r>
        <w:rPr>
          <w:rFonts w:ascii="Times New Roman"/>
          <w:b w:val="false"/>
          <w:i w:val="false"/>
          <w:color w:val="000000"/>
          <w:sz w:val="28"/>
        </w:rPr>
        <w:t>
      Сот шешімінсіз мәжбүрлеп емдеуге жатқызудың әрбір жағдайы бойынша психикалық денсаулық саласында медициналық көмек көрсететін ұйымның әкімшілігі адам психикалық денсаулық саласында медициналық көмек көрсететін ұйымның стационарына орналастырылған кезден бастап қырық сегіз сағат ішінде прокурорға жазбаша хабарлама жібереді.</w:t>
      </w:r>
    </w:p>
    <w:bookmarkEnd w:id="260"/>
    <w:bookmarkStart w:name="z274" w:id="261"/>
    <w:p>
      <w:pPr>
        <w:spacing w:after="0"/>
        <w:ind w:left="0"/>
        <w:jc w:val="both"/>
      </w:pPr>
      <w:r>
        <w:rPr>
          <w:rFonts w:ascii="Times New Roman"/>
          <w:b w:val="false"/>
          <w:i w:val="false"/>
          <w:color w:val="000000"/>
          <w:sz w:val="28"/>
        </w:rPr>
        <w:t>
      2. Іс қозғай отырып, судья бір мезгілде психикаға белсенді әсер ететін заттарды тұтынуға байланысты емес психикалық, мінез-құлықтық бұзылушылығы (ауруы) бар адамның психикалық денсаулық саласында медициналық көмек көрсететін ұйымның стационарында болуын арызды сотта қарау үшін қажетті мерзімге ұзартады.";</w:t>
      </w:r>
    </w:p>
    <w:bookmarkEnd w:id="261"/>
    <w:bookmarkStart w:name="z275" w:id="2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337-бапта</w:t>
      </w:r>
      <w:r>
        <w:rPr>
          <w:rFonts w:ascii="Times New Roman"/>
          <w:b w:val="false"/>
          <w:i w:val="false"/>
          <w:color w:val="000000"/>
          <w:sz w:val="28"/>
        </w:rPr>
        <w:t>:</w:t>
      </w:r>
    </w:p>
    <w:bookmarkEnd w:id="262"/>
    <w:bookmarkStart w:name="z276" w:id="263"/>
    <w:p>
      <w:pPr>
        <w:spacing w:after="0"/>
        <w:ind w:left="0"/>
        <w:jc w:val="both"/>
      </w:pPr>
      <w:r>
        <w:rPr>
          <w:rFonts w:ascii="Times New Roman"/>
          <w:b w:val="false"/>
          <w:i w:val="false"/>
          <w:color w:val="000000"/>
          <w:sz w:val="28"/>
        </w:rPr>
        <w:t>
      тақырып және бірінші бөлік мынадай редакцияда жазылсын:</w:t>
      </w:r>
    </w:p>
    <w:bookmarkEnd w:id="263"/>
    <w:bookmarkStart w:name="z277" w:id="264"/>
    <w:p>
      <w:pPr>
        <w:spacing w:after="0"/>
        <w:ind w:left="0"/>
        <w:jc w:val="both"/>
      </w:pPr>
      <w:r>
        <w:rPr>
          <w:rFonts w:ascii="Times New Roman"/>
          <w:b w:val="false"/>
          <w:i w:val="false"/>
          <w:color w:val="000000"/>
          <w:sz w:val="28"/>
        </w:rPr>
        <w:t>
      "337-бап.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қарау</w:t>
      </w:r>
    </w:p>
    <w:bookmarkEnd w:id="264"/>
    <w:bookmarkStart w:name="z278" w:id="265"/>
    <w:p>
      <w:pPr>
        <w:spacing w:after="0"/>
        <w:ind w:left="0"/>
        <w:jc w:val="both"/>
      </w:pPr>
      <w:r>
        <w:rPr>
          <w:rFonts w:ascii="Times New Roman"/>
          <w:b w:val="false"/>
          <w:i w:val="false"/>
          <w:color w:val="000000"/>
          <w:sz w:val="28"/>
        </w:rPr>
        <w:t>
      1.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судья іс қозғалған күннен бастап он жұмыс күні ішінде қарайды. Сот отырысы соттың немесе адам емдеуге жатқызылған психикалық денсаулық саласында медициналық көмек көрсететін ұйымның үй-жайында өткізіледі. Егер психикалық денсаулық саласында медициналық көмек көрсететін ұйымның өкілінен алынған мәліметтер бойынша адамның психикалық жай-күйі психикалық денсаулық саласында медициналық көмек көрсететін ұйымның үй-жайында өткізілетін сот отырысына өзінің қатысуына мүмкіндік берсе, осы адамның өзін мәжбүрлеп емдеуге жатқызу туралы іс бойынша сот отырысына өзінің қатысуына құқығы бар.";</w:t>
      </w:r>
    </w:p>
    <w:bookmarkEnd w:id="265"/>
    <w:bookmarkStart w:name="z279" w:id="266"/>
    <w:p>
      <w:pPr>
        <w:spacing w:after="0"/>
        <w:ind w:left="0"/>
        <w:jc w:val="both"/>
      </w:pPr>
      <w:r>
        <w:rPr>
          <w:rFonts w:ascii="Times New Roman"/>
          <w:b w:val="false"/>
          <w:i w:val="false"/>
          <w:color w:val="000000"/>
          <w:sz w:val="28"/>
        </w:rPr>
        <w:t>
      екінші бөлікте:</w:t>
      </w:r>
    </w:p>
    <w:bookmarkEnd w:id="266"/>
    <w:bookmarkStart w:name="z280" w:id="267"/>
    <w:p>
      <w:pPr>
        <w:spacing w:after="0"/>
        <w:ind w:left="0"/>
        <w:jc w:val="both"/>
      </w:pPr>
      <w:r>
        <w:rPr>
          <w:rFonts w:ascii="Times New Roman"/>
          <w:b w:val="false"/>
          <w:i w:val="false"/>
          <w:color w:val="000000"/>
          <w:sz w:val="28"/>
        </w:rPr>
        <w:t xml:space="preserve">
      "бастамашы болған" деген сөздерден кейін "психикалық денсаулық саласында медициналық көмек көрсететін" деген сөздермен толықтырылсын; </w:t>
      </w:r>
    </w:p>
    <w:bookmarkEnd w:id="267"/>
    <w:bookmarkStart w:name="z281" w:id="268"/>
    <w:p>
      <w:pPr>
        <w:spacing w:after="0"/>
        <w:ind w:left="0"/>
        <w:jc w:val="both"/>
      </w:pPr>
      <w:r>
        <w:rPr>
          <w:rFonts w:ascii="Times New Roman"/>
          <w:b w:val="false"/>
          <w:i w:val="false"/>
          <w:color w:val="000000"/>
          <w:sz w:val="28"/>
        </w:rPr>
        <w:t xml:space="preserve">
      "психиатриялық стационарға" деген сөздер "психикалық денсаулық саласында медициналық көмек көрсететін ұйымның стационарына" деген сөздермен ауыстырылсын; </w:t>
      </w:r>
    </w:p>
    <w:bookmarkEnd w:id="268"/>
    <w:bookmarkStart w:name="z282" w:id="2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және </w:t>
      </w:r>
      <w:r>
        <w:rPr>
          <w:rFonts w:ascii="Times New Roman"/>
          <w:b w:val="false"/>
          <w:i w:val="false"/>
          <w:color w:val="000000"/>
          <w:sz w:val="28"/>
        </w:rPr>
        <w:t>340-баптар</w:t>
      </w:r>
      <w:r>
        <w:rPr>
          <w:rFonts w:ascii="Times New Roman"/>
          <w:b w:val="false"/>
          <w:i w:val="false"/>
          <w:color w:val="000000"/>
          <w:sz w:val="28"/>
        </w:rPr>
        <w:t xml:space="preserve"> мынадай редакцияда жазылсын:</w:t>
      </w:r>
    </w:p>
    <w:bookmarkEnd w:id="269"/>
    <w:bookmarkStart w:name="z283" w:id="270"/>
    <w:p>
      <w:pPr>
        <w:spacing w:after="0"/>
        <w:ind w:left="0"/>
        <w:jc w:val="both"/>
      </w:pPr>
      <w:r>
        <w:rPr>
          <w:rFonts w:ascii="Times New Roman"/>
          <w:b w:val="false"/>
          <w:i w:val="false"/>
          <w:color w:val="000000"/>
          <w:sz w:val="28"/>
        </w:rPr>
        <w:t>
      "338-бап.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бойынша сот шешімі</w:t>
      </w:r>
    </w:p>
    <w:bookmarkEnd w:id="270"/>
    <w:bookmarkStart w:name="z284" w:id="271"/>
    <w:p>
      <w:pPr>
        <w:spacing w:after="0"/>
        <w:ind w:left="0"/>
        <w:jc w:val="both"/>
      </w:pPr>
      <w:r>
        <w:rPr>
          <w:rFonts w:ascii="Times New Roman"/>
          <w:b w:val="false"/>
          <w:i w:val="false"/>
          <w:color w:val="000000"/>
          <w:sz w:val="28"/>
        </w:rPr>
        <w:t>
      1. Сот арызды мәні бойынша қарап, шешім шығарады, ол бойынша арыз қабылданбайды не қанағаттандырылады.</w:t>
      </w:r>
    </w:p>
    <w:bookmarkEnd w:id="271"/>
    <w:bookmarkStart w:name="z285" w:id="272"/>
    <w:p>
      <w:pPr>
        <w:spacing w:after="0"/>
        <w:ind w:left="0"/>
        <w:jc w:val="both"/>
      </w:pPr>
      <w:r>
        <w:rPr>
          <w:rFonts w:ascii="Times New Roman"/>
          <w:b w:val="false"/>
          <w:i w:val="false"/>
          <w:color w:val="000000"/>
          <w:sz w:val="28"/>
        </w:rPr>
        <w:t xml:space="preserve">
      2. Арызды қанағаттандыру туралы шешім адамды психикалық денсаулық саласында медициналық көмек көрсететін ұйымның стационарына заңда белгіленген мерзімге емдеу және одан әрі ұстау үшін мәжбүрлеп емдеуге жатқызуға негіз болып табылады. </w:t>
      </w:r>
    </w:p>
    <w:bookmarkEnd w:id="272"/>
    <w:bookmarkStart w:name="z286" w:id="273"/>
    <w:p>
      <w:pPr>
        <w:spacing w:after="0"/>
        <w:ind w:left="0"/>
        <w:jc w:val="both"/>
      </w:pPr>
      <w:r>
        <w:rPr>
          <w:rFonts w:ascii="Times New Roman"/>
          <w:b w:val="false"/>
          <w:i w:val="false"/>
          <w:color w:val="000000"/>
          <w:sz w:val="28"/>
        </w:rPr>
        <w:t>
      339-бап.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беру және қарау</w:t>
      </w:r>
    </w:p>
    <w:bookmarkEnd w:id="273"/>
    <w:bookmarkStart w:name="z287" w:id="274"/>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 мәжбүрлеп емдеуге жатқызу мерзімін алты айдан астамға ұзарту туралы арызды психикалық денсаулық саласында медициналық көмек көрсететін ұйым орналасқан жердегі сотқа береді.</w:t>
      </w:r>
    </w:p>
    <w:bookmarkEnd w:id="274"/>
    <w:bookmarkStart w:name="z288" w:id="275"/>
    <w:p>
      <w:pPr>
        <w:spacing w:after="0"/>
        <w:ind w:left="0"/>
        <w:jc w:val="both"/>
      </w:pPr>
      <w:r>
        <w:rPr>
          <w:rFonts w:ascii="Times New Roman"/>
          <w:b w:val="false"/>
          <w:i w:val="false"/>
          <w:color w:val="000000"/>
          <w:sz w:val="28"/>
        </w:rPr>
        <w:t>
      2. Мәжбүрлеп емдеуге жатқызу мерзімін ұзарту туралы арызға психиатр-дәрігерлер комиссиясы Қазақстан Республикасының денсаулық сақтау саласындағы заңнамасында белгіленген тәртіппен шығарған мәжбүрлеп емдеуге жатқызу және емдеу мерзімін ұзарту қажеттігі туралы қорытынды қоса беріледі.</w:t>
      </w:r>
    </w:p>
    <w:bookmarkEnd w:id="275"/>
    <w:bookmarkStart w:name="z289" w:id="276"/>
    <w:p>
      <w:pPr>
        <w:spacing w:after="0"/>
        <w:ind w:left="0"/>
        <w:jc w:val="both"/>
      </w:pPr>
      <w:r>
        <w:rPr>
          <w:rFonts w:ascii="Times New Roman"/>
          <w:b w:val="false"/>
          <w:i w:val="false"/>
          <w:color w:val="000000"/>
          <w:sz w:val="28"/>
        </w:rPr>
        <w:t xml:space="preserve">
      3. Мәжбүрлеп емдеуге жатқызу мерзімін ұзарту туралы арыз осы Кодекстің </w:t>
      </w:r>
      <w:r>
        <w:rPr>
          <w:rFonts w:ascii="Times New Roman"/>
          <w:b w:val="false"/>
          <w:i w:val="false"/>
          <w:color w:val="000000"/>
          <w:sz w:val="28"/>
        </w:rPr>
        <w:t>337-бабында</w:t>
      </w:r>
      <w:r>
        <w:rPr>
          <w:rFonts w:ascii="Times New Roman"/>
          <w:b w:val="false"/>
          <w:i w:val="false"/>
          <w:color w:val="000000"/>
          <w:sz w:val="28"/>
        </w:rPr>
        <w:t xml:space="preserve"> көзделген тәртіппен қаралады.</w:t>
      </w:r>
    </w:p>
    <w:bookmarkEnd w:id="276"/>
    <w:bookmarkStart w:name="z290" w:id="277"/>
    <w:p>
      <w:pPr>
        <w:spacing w:after="0"/>
        <w:ind w:left="0"/>
        <w:jc w:val="both"/>
      </w:pPr>
      <w:r>
        <w:rPr>
          <w:rFonts w:ascii="Times New Roman"/>
          <w:b w:val="false"/>
          <w:i w:val="false"/>
          <w:color w:val="000000"/>
          <w:sz w:val="28"/>
        </w:rPr>
        <w:t>
      340-бап.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және емдеу мерзімін ұзарту туралы арыз бойынша сот шешімі</w:t>
      </w:r>
    </w:p>
    <w:bookmarkEnd w:id="277"/>
    <w:bookmarkStart w:name="z291" w:id="278"/>
    <w:p>
      <w:pPr>
        <w:spacing w:after="0"/>
        <w:ind w:left="0"/>
        <w:jc w:val="both"/>
      </w:pPr>
      <w:r>
        <w:rPr>
          <w:rFonts w:ascii="Times New Roman"/>
          <w:b w:val="false"/>
          <w:i w:val="false"/>
          <w:color w:val="000000"/>
          <w:sz w:val="28"/>
        </w:rPr>
        <w:t>
      1. Сот арызды мәні бойынша қарап, шешім шығарады, ол бойынша арыз қабылданбайды не қанағаттандырылады.</w:t>
      </w:r>
    </w:p>
    <w:bookmarkEnd w:id="278"/>
    <w:bookmarkStart w:name="z292" w:id="279"/>
    <w:p>
      <w:pPr>
        <w:spacing w:after="0"/>
        <w:ind w:left="0"/>
        <w:jc w:val="both"/>
      </w:pPr>
      <w:r>
        <w:rPr>
          <w:rFonts w:ascii="Times New Roman"/>
          <w:b w:val="false"/>
          <w:i w:val="false"/>
          <w:color w:val="000000"/>
          <w:sz w:val="28"/>
        </w:rPr>
        <w:t>
      2. Психикаға белсенді әсер ететін заттарды тұтынуға байланысты емес психикалық, мінез-құлықтық бұзылушылығы (ауруы) бар адамды мәжбүрлеп емдеуге жатқызу және емдеу мерзімін ұзарту туралы арызды қанағаттандыру жөніндегі сот шешімі мәжбүрлеп емдеуге жатқызу және емдеу мерзімін заңда белгіленген мерзімге ұзартуға негіз болып табылады.</w:t>
      </w:r>
    </w:p>
    <w:bookmarkEnd w:id="279"/>
    <w:bookmarkStart w:name="z293" w:id="280"/>
    <w:p>
      <w:pPr>
        <w:spacing w:after="0"/>
        <w:ind w:left="0"/>
        <w:jc w:val="both"/>
      </w:pPr>
      <w:r>
        <w:rPr>
          <w:rFonts w:ascii="Times New Roman"/>
          <w:b w:val="false"/>
          <w:i w:val="false"/>
          <w:color w:val="000000"/>
          <w:sz w:val="28"/>
        </w:rPr>
        <w:t>
      3. Психикаға белсенді әсер ететін заттарды тұтынуға байланысты емес психикалық, мінез-құлықтық бұзылушылығы (ауруы) бар адамды мәжбүрлеп емдеуге жатқызу және емдеу мерзімін ұзарту туралы арызды қабылдамау жөніндегі сот шешімі психикалық денсаулық саласында медициналық көмек көрсететін ұйымның стационарынан шығаруға негіз болып табылады.";</w:t>
      </w:r>
    </w:p>
    <w:bookmarkEnd w:id="280"/>
    <w:bookmarkStart w:name="z294" w:id="2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39-тарау</w:t>
      </w:r>
      <w:r>
        <w:rPr>
          <w:rFonts w:ascii="Times New Roman"/>
          <w:b w:val="false"/>
          <w:i w:val="false"/>
          <w:color w:val="000000"/>
          <w:sz w:val="28"/>
        </w:rPr>
        <w:t xml:space="preserve"> мынадай редакцияда жазылсын: </w:t>
      </w:r>
    </w:p>
    <w:bookmarkEnd w:id="281"/>
    <w:bookmarkStart w:name="z295" w:id="282"/>
    <w:p>
      <w:pPr>
        <w:spacing w:after="0"/>
        <w:ind w:left="0"/>
        <w:jc w:val="both"/>
      </w:pPr>
      <w:r>
        <w:rPr>
          <w:rFonts w:ascii="Times New Roman"/>
          <w:b w:val="false"/>
          <w:i w:val="false"/>
          <w:color w:val="000000"/>
          <w:sz w:val="28"/>
        </w:rPr>
        <w:t>
      "39-тарау.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істер бойынша іс жүргізу</w:t>
      </w:r>
    </w:p>
    <w:bookmarkEnd w:id="282"/>
    <w:bookmarkStart w:name="z296" w:id="283"/>
    <w:p>
      <w:pPr>
        <w:spacing w:after="0"/>
        <w:ind w:left="0"/>
        <w:jc w:val="both"/>
      </w:pPr>
      <w:r>
        <w:rPr>
          <w:rFonts w:ascii="Times New Roman"/>
          <w:b w:val="false"/>
          <w:i w:val="false"/>
          <w:color w:val="000000"/>
          <w:sz w:val="28"/>
        </w:rPr>
        <w:t>
      341-бап.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w:t>
      </w:r>
    </w:p>
    <w:bookmarkEnd w:id="283"/>
    <w:bookmarkStart w:name="z297" w:id="284"/>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оның келісімінсіз психикалық денсаулық саласында медициналық көмек көрсететін ұйымының өкілі осы адамның тұрғылықты жері бойынша медициналық қорытындылары болған кезде ғана науқастың жұбайының (зайыбының), туыстарының, еңбек ұжымдарының, қоғамдық ұйымдардың, ішкі істер, прокуратура органдарының, қорғаншылық және қамқоршылық органының бастамасы бойынша береді.</w:t>
      </w:r>
    </w:p>
    <w:bookmarkEnd w:id="284"/>
    <w:bookmarkStart w:name="z298" w:id="285"/>
    <w:p>
      <w:pPr>
        <w:spacing w:after="0"/>
        <w:ind w:left="0"/>
        <w:jc w:val="both"/>
      </w:pPr>
      <w:r>
        <w:rPr>
          <w:rFonts w:ascii="Times New Roman"/>
          <w:b w:val="false"/>
          <w:i w:val="false"/>
          <w:color w:val="000000"/>
          <w:sz w:val="28"/>
        </w:rPr>
        <w:t>
      Тұрақты тұрғылықты жері жоқ,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мәселені шешу жағдайында арызды осындай арыз берілген кезде аталған адамның орналасқан жеріндегі ішкі істер органдары береді.</w:t>
      </w:r>
    </w:p>
    <w:bookmarkEnd w:id="285"/>
    <w:bookmarkStart w:name="z299" w:id="286"/>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жатқызуға жіберу үшін заңда көзделген негіздер көрсетілуге тиіс арызға психикалық денсаулық саласында медициналық көмек көрсететін ұйымның психиатр-дәрігерлер комиссиясының оны психикалық, мінез-құлықтық бұзылушылығы (ауруы) бар адам деп тану және оған мәжбүрлеу шараларын қолдану қажеттігі туралы уәжді қорытындысы қоса беріледі.</w:t>
      </w:r>
    </w:p>
    <w:bookmarkEnd w:id="286"/>
    <w:bookmarkStart w:name="z300" w:id="287"/>
    <w:p>
      <w:pPr>
        <w:spacing w:after="0"/>
        <w:ind w:left="0"/>
        <w:jc w:val="both"/>
      </w:pPr>
      <w:r>
        <w:rPr>
          <w:rFonts w:ascii="Times New Roman"/>
          <w:b w:val="false"/>
          <w:i w:val="false"/>
          <w:color w:val="000000"/>
          <w:sz w:val="28"/>
        </w:rPr>
        <w:t>
      342-бап.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қарау</w:t>
      </w:r>
    </w:p>
    <w:bookmarkEnd w:id="287"/>
    <w:bookmarkStart w:name="z301" w:id="288"/>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судья арыз іс жүргізуге қабылданған күннен бастап он жұмыс күні ішінде психикалық денсаулық саласында медициналық көмек көрсететін ұйымның орналасқан жері бойынша қарайды.</w:t>
      </w:r>
    </w:p>
    <w:bookmarkEnd w:id="288"/>
    <w:bookmarkStart w:name="z302" w:id="289"/>
    <w:p>
      <w:pPr>
        <w:spacing w:after="0"/>
        <w:ind w:left="0"/>
        <w:jc w:val="both"/>
      </w:pPr>
      <w:r>
        <w:rPr>
          <w:rFonts w:ascii="Times New Roman"/>
          <w:b w:val="false"/>
          <w:i w:val="false"/>
          <w:color w:val="000000"/>
          <w:sz w:val="28"/>
        </w:rPr>
        <w:t>
      2. Іс мәжбүрлеп емдеуге жатқызуға жіберілетін, психикаға белсенді әсер ететін заттарды тұтынуға байланысты психикалық, мінез-құлықтық бұзылушылығы (ауруы) бар адамның, істің қозғалуына бастамашы болған денсаулық сақтау және ішкі істер органдары өкілдерінің, психикаға белсенді әсер ететін заттарды тұтынуға байланысты психикалық, мінез-құлықтық бұзылушылығы (ауруы) бар адамның туыстарының, жұбайының (зайыбының), қоғамдық бірлестіктер өкілдерінің қатысуымен қаралады.</w:t>
      </w:r>
    </w:p>
    <w:bookmarkEnd w:id="289"/>
    <w:bookmarkStart w:name="z303" w:id="290"/>
    <w:p>
      <w:pPr>
        <w:spacing w:after="0"/>
        <w:ind w:left="0"/>
        <w:jc w:val="both"/>
      </w:pPr>
      <w:r>
        <w:rPr>
          <w:rFonts w:ascii="Times New Roman"/>
          <w:b w:val="false"/>
          <w:i w:val="false"/>
          <w:color w:val="000000"/>
          <w:sz w:val="28"/>
        </w:rPr>
        <w:t>
      Өзіне қатысты психикалық денсаулық саласында медициналық көмек көрсететін ұйымның стационарына мәжбүрлеп емдеуге жатқызуға жіберу туралы іс қозғалған, психикаға белсенді әсер ететін заттарды тұтынуға байланысты психикалық, мінез-құлықтық бұзылушылығы (ауруы) бар адам сот отырысына келуден жалтарған жағдайда, сот оны ішкі істер органдары арқылы мәжбүрлеп әкелдіреді.</w:t>
      </w:r>
    </w:p>
    <w:bookmarkEnd w:id="290"/>
    <w:bookmarkStart w:name="z304" w:id="291"/>
    <w:p>
      <w:pPr>
        <w:spacing w:after="0"/>
        <w:ind w:left="0"/>
        <w:jc w:val="both"/>
      </w:pPr>
      <w:r>
        <w:rPr>
          <w:rFonts w:ascii="Times New Roman"/>
          <w:b w:val="false"/>
          <w:i w:val="false"/>
          <w:color w:val="000000"/>
          <w:sz w:val="28"/>
        </w:rPr>
        <w:t>
      343-бап.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бойынша сот шешімі</w:t>
      </w:r>
    </w:p>
    <w:bookmarkEnd w:id="291"/>
    <w:bookmarkStart w:name="z305" w:id="292"/>
    <w:p>
      <w:pPr>
        <w:spacing w:after="0"/>
        <w:ind w:left="0"/>
        <w:jc w:val="both"/>
      </w:pPr>
      <w:r>
        <w:rPr>
          <w:rFonts w:ascii="Times New Roman"/>
          <w:b w:val="false"/>
          <w:i w:val="false"/>
          <w:color w:val="000000"/>
          <w:sz w:val="28"/>
        </w:rPr>
        <w:t>
      1. Сот арызды мәні бойынша қарап, шешім шығарады, ол бойынша арыз қабылданбайды не қанағаттандырылады.</w:t>
      </w:r>
    </w:p>
    <w:bookmarkEnd w:id="292"/>
    <w:bookmarkStart w:name="z306" w:id="293"/>
    <w:p>
      <w:pPr>
        <w:spacing w:after="0"/>
        <w:ind w:left="0"/>
        <w:jc w:val="both"/>
      </w:pPr>
      <w:r>
        <w:rPr>
          <w:rFonts w:ascii="Times New Roman"/>
          <w:b w:val="false"/>
          <w:i w:val="false"/>
          <w:color w:val="000000"/>
          <w:sz w:val="28"/>
        </w:rPr>
        <w:t>
      2. Арызды қанағаттандыру туралы шешім психикаға белсенді әсер ететін заттарды тұтынуға байланысты психикалық, мінез-құлықтық бұзылушылығы (ауруы) бар адамды заңда белгіленген мерзімге психикалық денсаулық саласында медициналық көмек көрсететін ұйымның стационарына емдеуге жатқызуға негіз болып табылады.</w:t>
      </w:r>
    </w:p>
    <w:bookmarkEnd w:id="293"/>
    <w:bookmarkStart w:name="z307" w:id="294"/>
    <w:p>
      <w:pPr>
        <w:spacing w:after="0"/>
        <w:ind w:left="0"/>
        <w:jc w:val="both"/>
      </w:pPr>
      <w:r>
        <w:rPr>
          <w:rFonts w:ascii="Times New Roman"/>
          <w:b w:val="false"/>
          <w:i w:val="false"/>
          <w:color w:val="000000"/>
          <w:sz w:val="28"/>
        </w:rPr>
        <w:t>
      344-бап.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беру және қарау</w:t>
      </w:r>
    </w:p>
    <w:bookmarkEnd w:id="294"/>
    <w:bookmarkStart w:name="z308" w:id="295"/>
    <w:p>
      <w:pPr>
        <w:spacing w:after="0"/>
        <w:ind w:left="0"/>
        <w:jc w:val="both"/>
      </w:pPr>
      <w:r>
        <w:rPr>
          <w:rFonts w:ascii="Times New Roman"/>
          <w:b w:val="false"/>
          <w:i w:val="false"/>
          <w:color w:val="000000"/>
          <w:sz w:val="28"/>
        </w:rPr>
        <w:t>
      1. Заңда көзделген жағдайларда,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 осы ұйымның орналасқан жері бойынша психикалық денсаулық саласында медициналық көмек көрсететін ұйым әкімшілігінің арызы бойынша ұзартылуы мүмкін.</w:t>
      </w:r>
    </w:p>
    <w:bookmarkEnd w:id="295"/>
    <w:bookmarkStart w:name="z309" w:id="296"/>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арызға мәжбүрлеп емдеуге жатқызу мерзімін ұзарту қажеттігі туралы медициналық қорытынды қоса беріледі.</w:t>
      </w:r>
    </w:p>
    <w:bookmarkEnd w:id="296"/>
    <w:bookmarkStart w:name="z310" w:id="297"/>
    <w:p>
      <w:pPr>
        <w:spacing w:after="0"/>
        <w:ind w:left="0"/>
        <w:jc w:val="both"/>
      </w:pPr>
      <w:r>
        <w:rPr>
          <w:rFonts w:ascii="Times New Roman"/>
          <w:b w:val="false"/>
          <w:i w:val="false"/>
          <w:color w:val="000000"/>
          <w:sz w:val="28"/>
        </w:rPr>
        <w:t>
      345-бап.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 бойынша сот шешімі</w:t>
      </w:r>
    </w:p>
    <w:bookmarkEnd w:id="297"/>
    <w:bookmarkStart w:name="z311" w:id="298"/>
    <w:p>
      <w:pPr>
        <w:spacing w:after="0"/>
        <w:ind w:left="0"/>
        <w:jc w:val="both"/>
      </w:pPr>
      <w:r>
        <w:rPr>
          <w:rFonts w:ascii="Times New Roman"/>
          <w:b w:val="false"/>
          <w:i w:val="false"/>
          <w:color w:val="000000"/>
          <w:sz w:val="28"/>
        </w:rPr>
        <w:t>
      1. Сот арызды мәні бойынша қарап, шешім шығарады, ол бойынша арыз қабылданбайды не қанағаттандырылады.</w:t>
      </w:r>
    </w:p>
    <w:bookmarkEnd w:id="298"/>
    <w:bookmarkStart w:name="z312" w:id="299"/>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қанағаттандыру жөніндегі сот шешімі мәжбүрлеп емдеуге жатқызу мерзімін заңда белгіленген мерзімге ұзартуға негіз болып табылады.</w:t>
      </w:r>
    </w:p>
    <w:bookmarkEnd w:id="299"/>
    <w:bookmarkStart w:name="z313" w:id="300"/>
    <w:p>
      <w:pPr>
        <w:spacing w:after="0"/>
        <w:ind w:left="0"/>
        <w:jc w:val="both"/>
      </w:pPr>
      <w:r>
        <w:rPr>
          <w:rFonts w:ascii="Times New Roman"/>
          <w:b w:val="false"/>
          <w:i w:val="false"/>
          <w:color w:val="000000"/>
          <w:sz w:val="28"/>
        </w:rPr>
        <w:t>
      3.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қабылдамау жөніндегі сот шешімі психикалық денсаулық саласында медициналық көмек көрсететін ұйымның стационарынан шығаруға негіз болып табылады.";</w:t>
      </w:r>
    </w:p>
    <w:bookmarkEnd w:id="300"/>
    <w:bookmarkStart w:name="z314" w:id="30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467-баптың</w:t>
      </w:r>
      <w:r>
        <w:rPr>
          <w:rFonts w:ascii="Times New Roman"/>
          <w:b w:val="false"/>
          <w:i w:val="false"/>
          <w:color w:val="000000"/>
          <w:sz w:val="28"/>
        </w:rPr>
        <w:t xml:space="preserve"> екінші бөлігінің 2) тармақшасында:</w:t>
      </w:r>
    </w:p>
    <w:bookmarkEnd w:id="301"/>
    <w:bookmarkStart w:name="z315" w:id="302"/>
    <w:p>
      <w:pPr>
        <w:spacing w:after="0"/>
        <w:ind w:left="0"/>
        <w:jc w:val="both"/>
      </w:pPr>
      <w:r>
        <w:rPr>
          <w:rFonts w:ascii="Times New Roman"/>
          <w:b w:val="false"/>
          <w:i w:val="false"/>
          <w:color w:val="000000"/>
          <w:sz w:val="28"/>
        </w:rPr>
        <w:t>
      "психиатриялық стационарға мәжбүрлеп" деген сөздер "психикалық денсаулық саласында медициналық көмек көрсететін ұйымның стационарына мәжбүрлеп емдеуге" деген сөздермен ауыстырылсын;</w:t>
      </w:r>
    </w:p>
    <w:bookmarkEnd w:id="302"/>
    <w:bookmarkStart w:name="z316" w:id="303"/>
    <w:p>
      <w:pPr>
        <w:spacing w:after="0"/>
        <w:ind w:left="0"/>
        <w:jc w:val="both"/>
      </w:pPr>
      <w:r>
        <w:rPr>
          <w:rFonts w:ascii="Times New Roman"/>
          <w:b w:val="false"/>
          <w:i w:val="false"/>
          <w:color w:val="000000"/>
          <w:sz w:val="28"/>
        </w:rPr>
        <w:t>
      "психикасының бұзылуынан зардап шегетін азаматты ауруханаға мәжбүрлеп" деген сөздер "психикалық, мінез-құлықтық бұзылушылықтары (аурулары) бар адамды мәжбүрлеп емдеуге" деген сөздермен ауыстырылсын;</w:t>
      </w:r>
    </w:p>
    <w:bookmarkEnd w:id="303"/>
    <w:bookmarkStart w:name="z317" w:id="304"/>
    <w:p>
      <w:pPr>
        <w:spacing w:after="0"/>
        <w:ind w:left="0"/>
        <w:jc w:val="both"/>
      </w:pPr>
      <w:r>
        <w:rPr>
          <w:rFonts w:ascii="Times New Roman"/>
          <w:b w:val="false"/>
          <w:i w:val="false"/>
          <w:color w:val="000000"/>
          <w:sz w:val="28"/>
        </w:rPr>
        <w:t xml:space="preserve">
      "туберкулезден, алкоголизмнен, нашақорлықтан және уытқұмарлықтан мәжбүрлеп емдеу туралы арыз берген" деген сөздер "туберкулезден мәжбүрлеп емдеу туралы арыз берілген" деген сөздермен ауыстырылсын. </w:t>
      </w:r>
    </w:p>
    <w:bookmarkEnd w:id="304"/>
    <w:bookmarkStart w:name="z318" w:id="305"/>
    <w:p>
      <w:pPr>
        <w:spacing w:after="0"/>
        <w:ind w:left="0"/>
        <w:jc w:val="both"/>
      </w:pPr>
      <w:r>
        <w:rPr>
          <w:rFonts w:ascii="Times New Roman"/>
          <w:b w:val="false"/>
          <w:i w:val="false"/>
          <w:color w:val="000000"/>
          <w:sz w:val="28"/>
        </w:rPr>
        <w:t xml:space="preserve">
      9.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7-І, 49-құжат; 2017 ж., № 11, 29-құжат; № 12, 34-құжат; № 13, 45-құжат; № 20, 96-құжат; 2018 ж., № 1, 4-құжат; № 7-8, 22-құжат; № 10, 32-құжат; № 14, 42-құжат; № 15, 47, 48-құжаттар; 2019 ж., № 15-16, 67-құжат; № 21-22, 91-құжат;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11 маусымда "Егемен Қазақстан" және "Казахстанская правда" газеттерінде жарияланған "Қазақстан Республикасының кейбір заңнамалық актілеріне соғыс жағдайы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305"/>
    <w:bookmarkStart w:name="z319" w:id="306"/>
    <w:p>
      <w:pPr>
        <w:spacing w:after="0"/>
        <w:ind w:left="0"/>
        <w:jc w:val="both"/>
      </w:pPr>
      <w:r>
        <w:rPr>
          <w:rFonts w:ascii="Times New Roman"/>
          <w:b w:val="false"/>
          <w:i w:val="false"/>
          <w:color w:val="000000"/>
          <w:sz w:val="28"/>
        </w:rPr>
        <w:t>
      1) мазмұны мынадай мазмұндағы 126-1 және 126-2-баптардың тақырыптарымен толықтырылсын:</w:t>
      </w:r>
    </w:p>
    <w:bookmarkEnd w:id="306"/>
    <w:bookmarkStart w:name="z320" w:id="307"/>
    <w:p>
      <w:pPr>
        <w:spacing w:after="0"/>
        <w:ind w:left="0"/>
        <w:jc w:val="both"/>
      </w:pPr>
      <w:r>
        <w:rPr>
          <w:rFonts w:ascii="Times New Roman"/>
          <w:b w:val="false"/>
          <w:i w:val="false"/>
          <w:color w:val="000000"/>
          <w:sz w:val="28"/>
        </w:rPr>
        <w:t>
      "126-1-бап. Жүктілігінің мерзімі он екі аптаға дейінгі әйелдерге арналған кепілдіктер</w:t>
      </w:r>
    </w:p>
    <w:bookmarkEnd w:id="307"/>
    <w:bookmarkStart w:name="z321" w:id="308"/>
    <w:p>
      <w:pPr>
        <w:spacing w:after="0"/>
        <w:ind w:left="0"/>
        <w:jc w:val="both"/>
      </w:pPr>
      <w:r>
        <w:rPr>
          <w:rFonts w:ascii="Times New Roman"/>
          <w:b w:val="false"/>
          <w:i w:val="false"/>
          <w:color w:val="000000"/>
          <w:sz w:val="28"/>
        </w:rPr>
        <w:t>
      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bookmarkEnd w:id="308"/>
    <w:bookmarkStart w:name="z322" w:id="309"/>
    <w:p>
      <w:pPr>
        <w:spacing w:after="0"/>
        <w:ind w:left="0"/>
        <w:jc w:val="both"/>
      </w:pPr>
      <w:r>
        <w:rPr>
          <w:rFonts w:ascii="Times New Roman"/>
          <w:b w:val="false"/>
          <w:i w:val="false"/>
          <w:color w:val="000000"/>
          <w:sz w:val="28"/>
        </w:rPr>
        <w:t xml:space="preserve">
      2) 23-баптың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26-1) тармақшамен толықтырылсын:</w:t>
      </w:r>
    </w:p>
    <w:bookmarkEnd w:id="309"/>
    <w:bookmarkStart w:name="z323" w:id="310"/>
    <w:p>
      <w:pPr>
        <w:spacing w:after="0"/>
        <w:ind w:left="0"/>
        <w:jc w:val="both"/>
      </w:pPr>
      <w:r>
        <w:rPr>
          <w:rFonts w:ascii="Times New Roman"/>
          <w:b w:val="false"/>
          <w:i w:val="false"/>
          <w:color w:val="000000"/>
          <w:sz w:val="28"/>
        </w:rPr>
        <w:t>
      "26-1)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bookmarkEnd w:id="310"/>
    <w:bookmarkStart w:name="z324" w:id="3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87-бапта</w:t>
      </w:r>
      <w:r>
        <w:rPr>
          <w:rFonts w:ascii="Times New Roman"/>
          <w:b w:val="false"/>
          <w:i w:val="false"/>
          <w:color w:val="000000"/>
          <w:sz w:val="28"/>
        </w:rPr>
        <w:t>:</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26" w:id="312"/>
    <w:p>
      <w:pPr>
        <w:spacing w:after="0"/>
        <w:ind w:left="0"/>
        <w:jc w:val="both"/>
      </w:pPr>
      <w:r>
        <w:rPr>
          <w:rFonts w:ascii="Times New Roman"/>
          <w:b w:val="false"/>
          <w:i w:val="false"/>
          <w:color w:val="000000"/>
          <w:sz w:val="28"/>
        </w:rPr>
        <w:t>
      "4.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мазмұндағы 5) және 6) тармақшалармен толықтырылсын:</w:t>
      </w:r>
    </w:p>
    <w:bookmarkStart w:name="z328" w:id="313"/>
    <w:p>
      <w:pPr>
        <w:spacing w:after="0"/>
        <w:ind w:left="0"/>
        <w:jc w:val="both"/>
      </w:pPr>
      <w:r>
        <w:rPr>
          <w:rFonts w:ascii="Times New Roman"/>
          <w:b w:val="false"/>
          <w:i w:val="false"/>
          <w:color w:val="000000"/>
          <w:sz w:val="28"/>
        </w:rPr>
        <w:t>
      "5) бір жыл ішінде үш жұмыс күнінен аспайтын көлемде скринингтік зерттеулерден өтуге арналған демалыс;</w:t>
      </w:r>
    </w:p>
    <w:bookmarkEnd w:id="313"/>
    <w:bookmarkStart w:name="z329" w:id="314"/>
    <w:p>
      <w:pPr>
        <w:spacing w:after="0"/>
        <w:ind w:left="0"/>
        <w:jc w:val="both"/>
      </w:pPr>
      <w:r>
        <w:rPr>
          <w:rFonts w:ascii="Times New Roman"/>
          <w:b w:val="false"/>
          <w:i w:val="false"/>
          <w:color w:val="000000"/>
          <w:sz w:val="28"/>
        </w:rPr>
        <w:t xml:space="preserve">
      6) кемінде үш жұмыс күні көлемінде он екі аптаға дейін жүктілігі бойынша медициналық есепке қоюға арналған демалыс."; </w:t>
      </w:r>
    </w:p>
    <w:bookmarkEnd w:id="314"/>
    <w:bookmarkStart w:name="z330" w:id="315"/>
    <w:p>
      <w:pPr>
        <w:spacing w:after="0"/>
        <w:ind w:left="0"/>
        <w:jc w:val="both"/>
      </w:pPr>
      <w:r>
        <w:rPr>
          <w:rFonts w:ascii="Times New Roman"/>
          <w:b w:val="false"/>
          <w:i w:val="false"/>
          <w:color w:val="000000"/>
          <w:sz w:val="28"/>
        </w:rPr>
        <w:t>
      4) мынадай мазмұндағы 126-1 және 126-2-баптармен толықтырылсын:</w:t>
      </w:r>
    </w:p>
    <w:bookmarkEnd w:id="315"/>
    <w:bookmarkStart w:name="z331" w:id="316"/>
    <w:p>
      <w:pPr>
        <w:spacing w:after="0"/>
        <w:ind w:left="0"/>
        <w:jc w:val="both"/>
      </w:pPr>
      <w:r>
        <w:rPr>
          <w:rFonts w:ascii="Times New Roman"/>
          <w:b w:val="false"/>
          <w:i w:val="false"/>
          <w:color w:val="000000"/>
          <w:sz w:val="28"/>
        </w:rPr>
        <w:t>
      "126-1-бап. Жүктілігінің мерзімі он екі аптаға дейінгі әйелдерге арналған кепілдіктер</w:t>
      </w:r>
    </w:p>
    <w:bookmarkEnd w:id="316"/>
    <w:bookmarkStart w:name="z332" w:id="317"/>
    <w:p>
      <w:pPr>
        <w:spacing w:after="0"/>
        <w:ind w:left="0"/>
        <w:jc w:val="both"/>
      </w:pPr>
      <w:r>
        <w:rPr>
          <w:rFonts w:ascii="Times New Roman"/>
          <w:b w:val="false"/>
          <w:i w:val="false"/>
          <w:color w:val="000000"/>
          <w:sz w:val="28"/>
        </w:rPr>
        <w:t>
      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bookmarkEnd w:id="317"/>
    <w:bookmarkStart w:name="z333" w:id="318"/>
    <w:p>
      <w:pPr>
        <w:spacing w:after="0"/>
        <w:ind w:left="0"/>
        <w:jc w:val="both"/>
      </w:pPr>
      <w:r>
        <w:rPr>
          <w:rFonts w:ascii="Times New Roman"/>
          <w:b w:val="false"/>
          <w:i w:val="false"/>
          <w:color w:val="000000"/>
          <w:sz w:val="28"/>
        </w:rPr>
        <w:t>
      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bookmarkEnd w:id="318"/>
    <w:bookmarkStart w:name="z334" w:id="319"/>
    <w:p>
      <w:pPr>
        <w:spacing w:after="0"/>
        <w:ind w:left="0"/>
        <w:jc w:val="both"/>
      </w:pPr>
      <w:r>
        <w:rPr>
          <w:rFonts w:ascii="Times New Roman"/>
          <w:b w:val="false"/>
          <w:i w:val="false"/>
          <w:color w:val="000000"/>
          <w:sz w:val="28"/>
        </w:rPr>
        <w:t>
      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bookmarkEnd w:id="319"/>
    <w:bookmarkStart w:name="z335" w:id="320"/>
    <w:p>
      <w:pPr>
        <w:spacing w:after="0"/>
        <w:ind w:left="0"/>
        <w:jc w:val="both"/>
      </w:pPr>
      <w:r>
        <w:rPr>
          <w:rFonts w:ascii="Times New Roman"/>
          <w:b w:val="false"/>
          <w:i w:val="false"/>
          <w:color w:val="000000"/>
          <w:sz w:val="28"/>
        </w:rPr>
        <w:t xml:space="preserve">
      5) 186-баптың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20"/>
    <w:bookmarkStart w:name="z336" w:id="321"/>
    <w:p>
      <w:pPr>
        <w:spacing w:after="0"/>
        <w:ind w:left="0"/>
        <w:jc w:val="both"/>
      </w:pPr>
      <w:r>
        <w:rPr>
          <w:rFonts w:ascii="Times New Roman"/>
          <w:b w:val="false"/>
          <w:i w:val="false"/>
          <w:color w:val="000000"/>
          <w:sz w:val="28"/>
        </w:rPr>
        <w:t>
      "4. Кәсіптік аурулар жағдайларын тергеп-тексеруді Қазақстан Республикасының денсаулық сақтау саласындағы заңнамасында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bookmarkEnd w:id="321"/>
    <w:bookmarkStart w:name="z337" w:id="322"/>
    <w:p>
      <w:pPr>
        <w:spacing w:after="0"/>
        <w:ind w:left="0"/>
        <w:jc w:val="both"/>
      </w:pPr>
      <w:r>
        <w:rPr>
          <w:rFonts w:ascii="Times New Roman"/>
          <w:b w:val="false"/>
          <w:i w:val="false"/>
          <w:color w:val="000000"/>
          <w:sz w:val="28"/>
        </w:rPr>
        <w:t xml:space="preserve">
      10. "Бас бостандығынан айыру орындарынан босатылған адамдарды әкiмшiлiк қадағалау туралы" 1996 жылғы 15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 2014 ж., № 14, 84-құжат; 2015 ж., № 21-I, 125-құжат; 2016 ж., № 8-II, 67-құжат; 2017 ж., № 8, 16-құжат; № 16, 56-құжат; 2018 ж., № 16, 56-құжат; 2019 ж., № 24-II, 120-құжат):</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г) тармақшасындағы "арнаулы емдеу-алдын алу мекемесiне ерiксiз емделуге" деген сөздер "психикалық денсаулық саласында медициналық көмек көрсететін ұйымның стационарына мәжбүрлеп емдеуге" деген сөздермен ауыстырылсын.</w:t>
      </w:r>
    </w:p>
    <w:bookmarkStart w:name="z339" w:id="323"/>
    <w:p>
      <w:pPr>
        <w:spacing w:after="0"/>
        <w:ind w:left="0"/>
        <w:jc w:val="both"/>
      </w:pPr>
      <w:r>
        <w:rPr>
          <w:rFonts w:ascii="Times New Roman"/>
          <w:b w:val="false"/>
          <w:i w:val="false"/>
          <w:color w:val="000000"/>
          <w:sz w:val="28"/>
        </w:rPr>
        <w:t xml:space="preserve">
      11.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 № 14, 84-құжат; № 19-І, 19-ІІ, 96-құжат; № 23, 143-құжат; 2015 ж., № 20-ІV, 113-құжат; 2016 ж., № 7-ІІ, 56-құжат; № 24, 126-құжат; 2017 ж., № 23-ІІІ, 111-құжат; 2018 ж., № 10, 32-құжат; № 23, 88-құжат; 2019 ж., № 24-II, 120-құжат;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323"/>
    <w:bookmarkStart w:name="z340" w:id="3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 </w:t>
      </w:r>
    </w:p>
    <w:bookmarkStart w:name="z342" w:id="325"/>
    <w:p>
      <w:pPr>
        <w:spacing w:after="0"/>
        <w:ind w:left="0"/>
        <w:jc w:val="both"/>
      </w:pPr>
      <w:r>
        <w:rPr>
          <w:rFonts w:ascii="Times New Roman"/>
          <w:b w:val="false"/>
          <w:i w:val="false"/>
          <w:color w:val="000000"/>
          <w:sz w:val="28"/>
        </w:rPr>
        <w:t>
      "24) мәжбүрлеп емдеу - психикаға белсенді әсер ететін заттарды тұтынуға байланысты психикалық, мінез-құлықтық бұзылушылығы (ауруы) бар адамды өз еркімен емделуден жалтарған немесе есірткі, психотроптық заттарды, сол тектестерді медициналық емес мақсатта тұтынуды жалғастырған кезде сот шешiмi негiзiнде жүзеге асырылатын стационарлық емдеу;";</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345" w:id="326"/>
    <w:p>
      <w:pPr>
        <w:spacing w:after="0"/>
        <w:ind w:left="0"/>
        <w:jc w:val="both"/>
      </w:pPr>
      <w:r>
        <w:rPr>
          <w:rFonts w:ascii="Times New Roman"/>
          <w:b w:val="false"/>
          <w:i w:val="false"/>
          <w:color w:val="000000"/>
          <w:sz w:val="28"/>
        </w:rPr>
        <w:t>
      "30) өз еркiмен емделу - психикаға белсенді әсер ететін заттарды тұтынуға байланысты психикалық, мінез-құлықтық бұзылушылықтарын (ауруларын) науқастың немесе оның заңды өкiлiнiң келiсiмiмен жүзеге асырылатын емдеу;";</w:t>
      </w:r>
    </w:p>
    <w:bookmarkEnd w:id="326"/>
    <w:bookmarkStart w:name="z346" w:id="327"/>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327"/>
    <w:bookmarkStart w:name="z347" w:id="328"/>
    <w:p>
      <w:pPr>
        <w:spacing w:after="0"/>
        <w:ind w:left="0"/>
        <w:jc w:val="both"/>
      </w:pPr>
      <w:r>
        <w:rPr>
          <w:rFonts w:ascii="Times New Roman"/>
          <w:b w:val="false"/>
          <w:i w:val="false"/>
          <w:color w:val="000000"/>
          <w:sz w:val="28"/>
        </w:rPr>
        <w:t>
      "6) есірткі, психотроптық заттарды, сол тектестерді медициналық емес мақсатта тұтыну және сонымен байланысты құқық бұзушылықтар профилактикасын қамтамасыз ету;</w:t>
      </w:r>
    </w:p>
    <w:bookmarkEnd w:id="328"/>
    <w:bookmarkStart w:name="z348" w:id="329"/>
    <w:p>
      <w:pPr>
        <w:spacing w:after="0"/>
        <w:ind w:left="0"/>
        <w:jc w:val="both"/>
      </w:pPr>
      <w:r>
        <w:rPr>
          <w:rFonts w:ascii="Times New Roman"/>
          <w:b w:val="false"/>
          <w:i w:val="false"/>
          <w:color w:val="000000"/>
          <w:sz w:val="28"/>
        </w:rPr>
        <w:t>
      7) есірткі, психотроптық заттарды, сол тектестерді медициналық емес мақсатта тұтыну және сонымен байланысты құқық бұзушылықтар профилактикасы үшін әлеуметтiк базаны, оның iшiнде қоғамдық, дiни, халықаралық және басқа ұйымдар мен азаматтарды ерiктi негiзде тарту арқылы кеңейту;";</w:t>
      </w:r>
    </w:p>
    <w:bookmarkEnd w:id="329"/>
    <w:bookmarkStart w:name="z349" w:id="330"/>
    <w:p>
      <w:pPr>
        <w:spacing w:after="0"/>
        <w:ind w:left="0"/>
        <w:jc w:val="both"/>
      </w:pPr>
      <w:r>
        <w:rPr>
          <w:rFonts w:ascii="Times New Roman"/>
          <w:b w:val="false"/>
          <w:i w:val="false"/>
          <w:color w:val="000000"/>
          <w:sz w:val="28"/>
        </w:rPr>
        <w:t xml:space="preserve">
      3) 5-баптың 3-тармағының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22) тармақшалары</w:t>
      </w:r>
      <w:r>
        <w:rPr>
          <w:rFonts w:ascii="Times New Roman"/>
          <w:b w:val="false"/>
          <w:i w:val="false"/>
          <w:color w:val="000000"/>
          <w:sz w:val="28"/>
        </w:rPr>
        <w:t xml:space="preserve"> мынадай редакцияда жазылсын:</w:t>
      </w:r>
    </w:p>
    <w:bookmarkEnd w:id="330"/>
    <w:bookmarkStart w:name="z350" w:id="331"/>
    <w:p>
      <w:pPr>
        <w:spacing w:after="0"/>
        <w:ind w:left="0"/>
        <w:jc w:val="both"/>
      </w:pPr>
      <w:r>
        <w:rPr>
          <w:rFonts w:ascii="Times New Roman"/>
          <w:b w:val="false"/>
          <w:i w:val="false"/>
          <w:color w:val="000000"/>
          <w:sz w:val="28"/>
        </w:rPr>
        <w:t>
      "4) денсаулық сақтау органдарына есiрткi, психотроптық заттар, прекурсорлар айналымы және олардың теріс пайдаланылуы саласындағы қызметтi реттеу бойынша психикаға белсенді әсер ететін заттарды тұтынуға байланысты психикалық, мінез-құлықтық бұзылушылықтары (аурулары) бар адамдарға медициналық-әлеуметтiк көмек ұйымдастыруда және оны көрсету кезiнде азаматтардың құқықтары мен бостандықтарының кепiлдiгін қамтамасыз етуде жәрдемдеседi;";</w:t>
      </w:r>
    </w:p>
    <w:bookmarkEnd w:id="331"/>
    <w:bookmarkStart w:name="z351" w:id="332"/>
    <w:p>
      <w:pPr>
        <w:spacing w:after="0"/>
        <w:ind w:left="0"/>
        <w:jc w:val="both"/>
      </w:pPr>
      <w:r>
        <w:rPr>
          <w:rFonts w:ascii="Times New Roman"/>
          <w:b w:val="false"/>
          <w:i w:val="false"/>
          <w:color w:val="000000"/>
          <w:sz w:val="28"/>
        </w:rPr>
        <w:t>
      "12) қызметi есірткі, психотроптық заттарды, сол тектестерді медициналық емес мақсатта тұтыну профилактикасымен байланысты қоғамдық ұйымдардың, қауымдастықтардың жұмысын үйлестiреді;";</w:t>
      </w:r>
    </w:p>
    <w:bookmarkEnd w:id="332"/>
    <w:bookmarkStart w:name="z352" w:id="333"/>
    <w:p>
      <w:pPr>
        <w:spacing w:after="0"/>
        <w:ind w:left="0"/>
        <w:jc w:val="both"/>
      </w:pPr>
      <w:r>
        <w:rPr>
          <w:rFonts w:ascii="Times New Roman"/>
          <w:b w:val="false"/>
          <w:i w:val="false"/>
          <w:color w:val="000000"/>
          <w:sz w:val="28"/>
        </w:rPr>
        <w:t>
      "22) есiрткi, психотроптық заттар мен прекурсорлар айналымы саласындағы мемлекеттiк және өзге де ұйымдардың, сондай-ақ есірткі бизнесіне қарсы күрес және есірткі, психотроптық заттарды, сол тектестерді медициналық емес мақсатта тұтыну профилактикасы жөнiндегi өңiрлiк комиссиялардың қызметiн ведомствоаралық үйлестiрудi жүзеге асырады;";</w:t>
      </w:r>
    </w:p>
    <w:bookmarkEnd w:id="333"/>
    <w:bookmarkStart w:name="z353" w:id="334"/>
    <w:p>
      <w:pPr>
        <w:spacing w:after="0"/>
        <w:ind w:left="0"/>
        <w:jc w:val="both"/>
      </w:pPr>
      <w:r>
        <w:rPr>
          <w:rFonts w:ascii="Times New Roman"/>
          <w:b w:val="false"/>
          <w:i w:val="false"/>
          <w:color w:val="000000"/>
          <w:sz w:val="28"/>
        </w:rPr>
        <w:t xml:space="preserve">
      4) 7-баптың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334"/>
    <w:bookmarkStart w:name="z354" w:id="335"/>
    <w:p>
      <w:pPr>
        <w:spacing w:after="0"/>
        <w:ind w:left="0"/>
        <w:jc w:val="both"/>
      </w:pPr>
      <w:r>
        <w:rPr>
          <w:rFonts w:ascii="Times New Roman"/>
          <w:b w:val="false"/>
          <w:i w:val="false"/>
          <w:color w:val="000000"/>
          <w:sz w:val="28"/>
        </w:rPr>
        <w:t>
      "Өзiнiң қызметтiк мiндеттерiне қарай есiрткi, психотроптық заттар мен прекурсорларға тiкелей қолжетімділік алатын жұмыскерлерге психиатр және нарколог дәрiгерлердiң Қазақстан Республикасының заңнамасында белгiленген тәртiппен, психикаға белсенді әсер ететін заттарды тұтынуға байланысты психикалық, мінез-құлықтық бұзылушылықтарының (ауруларының) жоқ екендігі туралы, сондай-ақ олардың арасында жекелеген кәсiптік қызмет түрлерiн және қауiптiлiгi жоғары көздермен байланысты қызметтi орындауға жарамсыз деп танылған адамдардың жоқ екендiгi туралы қорытындылары қажет.";</w:t>
      </w:r>
    </w:p>
    <w:bookmarkEnd w:id="335"/>
    <w:bookmarkStart w:name="z355" w:id="3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End w:id="336"/>
    <w:bookmarkStart w:name="z356" w:id="337"/>
    <w:p>
      <w:pPr>
        <w:spacing w:after="0"/>
        <w:ind w:left="0"/>
        <w:jc w:val="both"/>
      </w:pPr>
      <w:r>
        <w:rPr>
          <w:rFonts w:ascii="Times New Roman"/>
          <w:b w:val="false"/>
          <w:i w:val="false"/>
          <w:color w:val="000000"/>
          <w:sz w:val="28"/>
        </w:rPr>
        <w:t>
      "3-тарау. Психикаға белсенді әсер ететін заттарды тұтынуға байланысты психикалық, мінез-құлықтық бұзылушылықтары (аурулары) бар адамдарға медициналық-санитариялық көмек көрсету";</w:t>
      </w:r>
    </w:p>
    <w:bookmarkEnd w:id="337"/>
    <w:bookmarkStart w:name="z357" w:id="338"/>
    <w:p>
      <w:pPr>
        <w:spacing w:after="0"/>
        <w:ind w:left="0"/>
        <w:jc w:val="both"/>
      </w:pPr>
      <w:r>
        <w:rPr>
          <w:rFonts w:ascii="Times New Roman"/>
          <w:b w:val="false"/>
          <w:i w:val="false"/>
          <w:color w:val="000000"/>
          <w:sz w:val="28"/>
        </w:rPr>
        <w:t xml:space="preserve">
      6) 32-баптың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338"/>
    <w:bookmarkStart w:name="z358" w:id="339"/>
    <w:p>
      <w:pPr>
        <w:spacing w:after="0"/>
        <w:ind w:left="0"/>
        <w:jc w:val="both"/>
      </w:pPr>
      <w:r>
        <w:rPr>
          <w:rFonts w:ascii="Times New Roman"/>
          <w:b w:val="false"/>
          <w:i w:val="false"/>
          <w:color w:val="000000"/>
          <w:sz w:val="28"/>
        </w:rPr>
        <w:t>
      "3. Есiрткi, психотроптық заттарды, сол тектестердi заңсыз тұтыну салдарынан есiрткiге масаю фактiсiн анықтау медициналық куәландыру (зерттеп-қарау) жүргiзу жөнiндегi мiндет жүктелген дәрiгердiң құзыретi болып табылады, ал "психикаға белсенді әсер ететін заттарды тұтынуға байланысты психикалық, мінез-құлықтық бұзылушылық (ауру)" диагнозын дәрiгерлiк-консультативтік комиссия анықтайды.";</w:t>
      </w:r>
    </w:p>
    <w:bookmarkEnd w:id="339"/>
    <w:bookmarkStart w:name="z359" w:id="3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37-баптар</w:t>
      </w:r>
      <w:r>
        <w:rPr>
          <w:rFonts w:ascii="Times New Roman"/>
          <w:b w:val="false"/>
          <w:i w:val="false"/>
          <w:color w:val="000000"/>
          <w:sz w:val="28"/>
        </w:rPr>
        <w:t xml:space="preserve"> мынадай редакцияда жазылсын:</w:t>
      </w:r>
    </w:p>
    <w:bookmarkEnd w:id="340"/>
    <w:bookmarkStart w:name="z360" w:id="341"/>
    <w:p>
      <w:pPr>
        <w:spacing w:after="0"/>
        <w:ind w:left="0"/>
        <w:jc w:val="both"/>
      </w:pPr>
      <w:r>
        <w:rPr>
          <w:rFonts w:ascii="Times New Roman"/>
          <w:b w:val="false"/>
          <w:i w:val="false"/>
          <w:color w:val="000000"/>
          <w:sz w:val="28"/>
        </w:rPr>
        <w:t>
      "34-бап. Психикаға белсенді әсер ететін заттарды тұтынуға байланысты психикалық, мінез-құлықтық бұзылушылықтары (аурулары) бар адамдарды мәжбүрлеп емдеу</w:t>
      </w:r>
    </w:p>
    <w:bookmarkEnd w:id="341"/>
    <w:bookmarkStart w:name="z361" w:id="342"/>
    <w:p>
      <w:pPr>
        <w:spacing w:after="0"/>
        <w:ind w:left="0"/>
        <w:jc w:val="both"/>
      </w:pPr>
      <w:r>
        <w:rPr>
          <w:rFonts w:ascii="Times New Roman"/>
          <w:b w:val="false"/>
          <w:i w:val="false"/>
          <w:color w:val="000000"/>
          <w:sz w:val="28"/>
        </w:rPr>
        <w:t>
      Өз еркімен емделуден жалтарып жүрген, психикаға белсенді әсер ететін заттарды тұтынуға байланысты психикалық, мінез-құлықтық бұзылушылықтары (аурулары) бар адамдарды мәжбүрлеп емдеу мәселелерi, адамның психикаға белсенді әсер ететін заттарды тұтынуға байланысты психикалық, мінез-құлықтық бұзылушылықтары (аурулары) бар деп тану тәртiбi және оны психикалық денсаулық саласында медициналық көмек көрсететін ұйымға емдеуге жiберу негiздерi, мәжбүрлеп емдеудi тоқтату негiзi мен тәртiбi, психикаға белсенді әсер ететін заттарды тұтынуға байланысты психикалық, мінез-құлықтық бұзылушылықтары (аурулары) бар адамдарды есепке алу және демеп емдеудi жүргiзу тәртiбi Қазақстан Республикасының заңнамасында регламенттеледі.</w:t>
      </w:r>
    </w:p>
    <w:bookmarkEnd w:id="342"/>
    <w:bookmarkStart w:name="z362" w:id="343"/>
    <w:p>
      <w:pPr>
        <w:spacing w:after="0"/>
        <w:ind w:left="0"/>
        <w:jc w:val="both"/>
      </w:pPr>
      <w:r>
        <w:rPr>
          <w:rFonts w:ascii="Times New Roman"/>
          <w:b w:val="false"/>
          <w:i w:val="false"/>
          <w:color w:val="000000"/>
          <w:sz w:val="28"/>
        </w:rPr>
        <w:t>
      35-бап. Психикаға белсенді әсер ететін заттарды тұтынуға байланысты психикалық, мінез-құлықтық бұзылушылықтары (аурулары) бар адамдарға медициналық-санитариялық көмек көрсету қағидаттары</w:t>
      </w:r>
    </w:p>
    <w:bookmarkEnd w:id="343"/>
    <w:bookmarkStart w:name="z363" w:id="344"/>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бұзылушылықтары (аурулары) бар адамдарға медициналық-санитариялық көмек психикаға белсенді әсер ететін заттарды тұтынуға байланысты психикалық, мінез-құлықтық бұзылушылықтар (аурулар) профилактикасын, адамдарды зерттеп-қарауды, бұзушылықтар диагностикасын, психикаға белсенді әсер ететін заттарды тұтынуға байланысты психикалық, мінез-құлықтық бұзылушылықтарынан (ауруларынан) зардап шегетiн адамдарды емдеудi, күтудi, медициналық-әлеуметтiк оңалтуды қамтиды және Қазақстан Республикасының заңнамасында белгiленген тәртiппен жүзеге асырылады.</w:t>
      </w:r>
    </w:p>
    <w:bookmarkEnd w:id="344"/>
    <w:bookmarkStart w:name="z364" w:id="345"/>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адамдарға медициналық-санитариялық көмекке мемлекет кепiлдiк бередi және ол заңдылық, ізгілік және адам мен азаматтың құқықтарын сақтау қағидаттары негiзiнде жүзеге асырылады.</w:t>
      </w:r>
    </w:p>
    <w:bookmarkEnd w:id="345"/>
    <w:bookmarkStart w:name="z365" w:id="346"/>
    <w:p>
      <w:pPr>
        <w:spacing w:after="0"/>
        <w:ind w:left="0"/>
        <w:jc w:val="both"/>
      </w:pPr>
      <w:r>
        <w:rPr>
          <w:rFonts w:ascii="Times New Roman"/>
          <w:b w:val="false"/>
          <w:i w:val="false"/>
          <w:color w:val="000000"/>
          <w:sz w:val="28"/>
        </w:rPr>
        <w:t>
      3. Психикаға белсенді әсер ететін заттарды тұтынуға байланысты психикалық, мінез-құлықтық бұзылушылықтары (аурулары) бар адамдарға медициналық-санитариялық көмек адам психикалық денсаулық саласында медициналық көмек көрсететін ұйымға медициналық көмекке өз еркімен жүгінген кезде көрсетiледi. Кәмелетке толмаған адамға, сондай-ақ сот әрекетке қабiлетсiз деп таныған адамға медициналық-санитариялық көмек олардың заңды өкілдерінің келiсiмiмен Қазақстан Республикасының заңнамасында көзделген тәртiппен көрсетiледi.</w:t>
      </w:r>
    </w:p>
    <w:bookmarkEnd w:id="346"/>
    <w:bookmarkStart w:name="z366" w:id="347"/>
    <w:p>
      <w:pPr>
        <w:spacing w:after="0"/>
        <w:ind w:left="0"/>
        <w:jc w:val="both"/>
      </w:pPr>
      <w:r>
        <w:rPr>
          <w:rFonts w:ascii="Times New Roman"/>
          <w:b w:val="false"/>
          <w:i w:val="false"/>
          <w:color w:val="000000"/>
          <w:sz w:val="28"/>
        </w:rPr>
        <w:t>
      4. Өз еркiмен емделуден жалтарып жүрген, психикаға белсенді әсер ететін заттарды тұтынуға байланысты психикалық, мінез-құлықтық бұзылушылықтары (аурулары) бар адамдар Қазақстан Республикасының заңнамасында көзделген тәртiппен психикалық денсаулық саласында медициналық көмек көрсететін ұйымдарда мәжбүрлеп емдеуге жатады.</w:t>
      </w:r>
    </w:p>
    <w:bookmarkEnd w:id="347"/>
    <w:bookmarkStart w:name="z367" w:id="348"/>
    <w:p>
      <w:pPr>
        <w:spacing w:after="0"/>
        <w:ind w:left="0"/>
        <w:jc w:val="both"/>
      </w:pPr>
      <w:r>
        <w:rPr>
          <w:rFonts w:ascii="Times New Roman"/>
          <w:b w:val="false"/>
          <w:i w:val="false"/>
          <w:color w:val="000000"/>
          <w:sz w:val="28"/>
        </w:rPr>
        <w:t>
      5. Қылмыстық құқық бұзушылықтар жасаған, психикаға белсенді әсер ететін заттарды тұтынуға байланысты психикалық, мінез-құлықтық бұзылушылықтары (аурулары) бар адамдарға медициналық-санитариялық көмек Қазақстан Республикасының заңнамасында көзделген негiзде және тәртiппен көрсетiледi.</w:t>
      </w:r>
    </w:p>
    <w:bookmarkEnd w:id="348"/>
    <w:bookmarkStart w:name="z368" w:id="349"/>
    <w:p>
      <w:pPr>
        <w:spacing w:after="0"/>
        <w:ind w:left="0"/>
        <w:jc w:val="both"/>
      </w:pPr>
      <w:r>
        <w:rPr>
          <w:rFonts w:ascii="Times New Roman"/>
          <w:b w:val="false"/>
          <w:i w:val="false"/>
          <w:color w:val="000000"/>
          <w:sz w:val="28"/>
        </w:rPr>
        <w:t>
      6. Ерiктi стационарлық емдеу кезеңiнде психикаға белсенді әсер ететін заттарды тұтынуға байланысты психикалық, мінез-құлықтық бұзылушылықтары (аурулары) бар адамға - еңбекке уақытша жарамсыздығы туралы парақ, ал емдеу аяқталғаннан кейiн оның өтiнiшi бойынша емдеу мақсаты көрсетілген анықтама берiледi.</w:t>
      </w:r>
    </w:p>
    <w:bookmarkEnd w:id="349"/>
    <w:bookmarkStart w:name="z369" w:id="350"/>
    <w:p>
      <w:pPr>
        <w:spacing w:after="0"/>
        <w:ind w:left="0"/>
        <w:jc w:val="both"/>
      </w:pPr>
      <w:r>
        <w:rPr>
          <w:rFonts w:ascii="Times New Roman"/>
          <w:b w:val="false"/>
          <w:i w:val="false"/>
          <w:color w:val="000000"/>
          <w:sz w:val="28"/>
        </w:rPr>
        <w:t>
      7. Емдеу курсынан өту үшiн психикалық денсаулық саласында медициналық көмек көрсететін ұйымға өз еркiмен жүгінген адамға оның өтiнiшi бойынша жасырын емдеу қамтамасыз етiледi. Мұндай емдеу туралы мәлiметтер осы адам қылмыстық немесе әкiмшiлiк жауаптылыққа тартылған жағдайда, тек қана iшкi iстер органдары мен өзге де мемлекеттiк органдарға берiлуi мүмкiн.</w:t>
      </w:r>
    </w:p>
    <w:bookmarkEnd w:id="350"/>
    <w:bookmarkStart w:name="z370" w:id="351"/>
    <w:p>
      <w:pPr>
        <w:spacing w:after="0"/>
        <w:ind w:left="0"/>
        <w:jc w:val="both"/>
      </w:pPr>
      <w:r>
        <w:rPr>
          <w:rFonts w:ascii="Times New Roman"/>
          <w:b w:val="false"/>
          <w:i w:val="false"/>
          <w:color w:val="000000"/>
          <w:sz w:val="28"/>
        </w:rPr>
        <w:t>
      36-бап. Психикаға белсенді әсер ететін заттарды тұтынуға байланысты психикалық, мінез-құлықтық бұзылушылықтары (аурулары) бар адамдарға медициналық-санитариялық көмек көрсету құқығы бар жеке және заңды тұлғалар</w:t>
      </w:r>
    </w:p>
    <w:bookmarkEnd w:id="351"/>
    <w:bookmarkStart w:name="z371" w:id="352"/>
    <w:p>
      <w:pPr>
        <w:spacing w:after="0"/>
        <w:ind w:left="0"/>
        <w:jc w:val="both"/>
      </w:pPr>
      <w:r>
        <w:rPr>
          <w:rFonts w:ascii="Times New Roman"/>
          <w:b w:val="false"/>
          <w:i w:val="false"/>
          <w:color w:val="000000"/>
          <w:sz w:val="28"/>
        </w:rPr>
        <w:t xml:space="preserve">
      1. Психикаға белсенді әсер ететін заттарды тұтынуға байланысты психикалық, мінез-құлықтық бұзылушылықтары (аурулары) бар адамдарға Қазақстан Республикасында медициналық-санитариялық көмекті осы қызметпен айналысуға тиiстi лицензиясы бар жеке және заңды тұлғалардың ғана көрсетуге құқығы бар. </w:t>
      </w:r>
    </w:p>
    <w:bookmarkEnd w:id="352"/>
    <w:bookmarkStart w:name="z372" w:id="353"/>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адамдарға медициналық-санитариялық көмек көрсету жөнiндегi қызметке лицензия беру тәртiбi Қазақстан Республикасының заңнамасында белгiленедi.</w:t>
      </w:r>
    </w:p>
    <w:bookmarkEnd w:id="353"/>
    <w:bookmarkStart w:name="z373" w:id="354"/>
    <w:p>
      <w:pPr>
        <w:spacing w:after="0"/>
        <w:ind w:left="0"/>
        <w:jc w:val="both"/>
      </w:pPr>
      <w:r>
        <w:rPr>
          <w:rFonts w:ascii="Times New Roman"/>
          <w:b w:val="false"/>
          <w:i w:val="false"/>
          <w:color w:val="000000"/>
          <w:sz w:val="28"/>
        </w:rPr>
        <w:t>
      3. Психикаға белсенді әсер ететін заттарды тұтынуға байланысты психикалық, мінез-құлықтық бұзылушылықтары (аурулары) бар адамдарға психикалық денсаулық саласында медициналық көмек көрсететін ұйымдар жүзеге асыратын медициналық-санитариялық көмек түрлерi жарғылық құжаттар мен лицензияларда көрсетiледi. Олар туралы ақпарат тiлек бiлдiрушiлердiң бәрiне берiледi.</w:t>
      </w:r>
    </w:p>
    <w:bookmarkEnd w:id="354"/>
    <w:bookmarkStart w:name="z374" w:id="355"/>
    <w:p>
      <w:pPr>
        <w:spacing w:after="0"/>
        <w:ind w:left="0"/>
        <w:jc w:val="both"/>
      </w:pPr>
      <w:r>
        <w:rPr>
          <w:rFonts w:ascii="Times New Roman"/>
          <w:b w:val="false"/>
          <w:i w:val="false"/>
          <w:color w:val="000000"/>
          <w:sz w:val="28"/>
        </w:rPr>
        <w:t>
      37-бап. Медициналық-санитариялық көмекті қаржыландыру</w:t>
      </w:r>
    </w:p>
    <w:bookmarkEnd w:id="355"/>
    <w:bookmarkStart w:name="z375" w:id="356"/>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бұзылушылықтары (аурулары) бар адамдарға медициналық-санитариялық көмек көрсететiн мемлекеттiк ұйымдарды қаржыландыру бюджет қаражаты, сондай-ақ Қазақстан Республикасының заңнамасында тыйым салынбаған өзге де көздер есебiнен жүзеге асырылады.".</w:t>
      </w:r>
    </w:p>
    <w:bookmarkEnd w:id="356"/>
    <w:bookmarkStart w:name="z376" w:id="357"/>
    <w:p>
      <w:pPr>
        <w:spacing w:after="0"/>
        <w:ind w:left="0"/>
        <w:jc w:val="both"/>
      </w:pPr>
      <w:r>
        <w:rPr>
          <w:rFonts w:ascii="Times New Roman"/>
          <w:b w:val="false"/>
          <w:i w:val="false"/>
          <w:color w:val="000000"/>
          <w:sz w:val="28"/>
        </w:rPr>
        <w:t xml:space="preserve">
      12.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 96-құжаттар; № 21, 122-құжат; 2016 ж., № 6, 45-құжат; № 23, 118-құжат; 2017 ж., № 16, 56-құжат; 2018 ж., № 19, 62-құжат; 2019 ж., № 5-6, 27-құжат; № 21-22, 90-құжат;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57"/>
    <w:bookmarkStart w:name="z377" w:id="358"/>
    <w:p>
      <w:pPr>
        <w:spacing w:after="0"/>
        <w:ind w:left="0"/>
        <w:jc w:val="both"/>
      </w:pPr>
      <w:r>
        <w:rPr>
          <w:rFonts w:ascii="Times New Roman"/>
          <w:b w:val="false"/>
          <w:i w:val="false"/>
          <w:color w:val="000000"/>
          <w:sz w:val="28"/>
        </w:rPr>
        <w:t xml:space="preserve">
      15-баптың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358"/>
    <w:bookmarkStart w:name="z378" w:id="359"/>
    <w:p>
      <w:pPr>
        <w:spacing w:after="0"/>
        <w:ind w:left="0"/>
        <w:jc w:val="both"/>
      </w:pPr>
      <w:r>
        <w:rPr>
          <w:rFonts w:ascii="Times New Roman"/>
          <w:b w:val="false"/>
          <w:i w:val="false"/>
          <w:color w:val="000000"/>
          <w:sz w:val="28"/>
        </w:rPr>
        <w:t xml:space="preserve">
      "Қазақстан Республикасының рұқсаттар және хабарламалар туралы заңнамасына сәйкес азаматтық және қызметтік қарудың, азаматтық пиротехникалық заттардың айналымы саласындағы рұқсаттарды алу үшін медициналық қарсы көрсетілімдер тізбесін денсаулық сақтау саласындағы уәкiлеттi орган айқындайды.". </w:t>
      </w:r>
    </w:p>
    <w:bookmarkEnd w:id="359"/>
    <w:bookmarkStart w:name="z379" w:id="360"/>
    <w:p>
      <w:pPr>
        <w:spacing w:after="0"/>
        <w:ind w:left="0"/>
        <w:jc w:val="both"/>
      </w:pPr>
      <w:r>
        <w:rPr>
          <w:rFonts w:ascii="Times New Roman"/>
          <w:b w:val="false"/>
          <w:i w:val="false"/>
          <w:color w:val="000000"/>
          <w:sz w:val="28"/>
        </w:rPr>
        <w:t xml:space="preserve">
      13.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 19-І, 19-ІІ, 96-құжат; № 22, 131-құжат; № 23, 143-құжат; 2015 ж., № 20-ІV, 113-құжат; 2016 ж., № 23, 118-құжат; № 24, 126-құжат; 2017 ж., № 16, 56-құжат; 2018 ж., № 10, 32-құжат; № 16, 56-құжат; 2019 ж., № 21-22, 90-құжат)</w:t>
      </w:r>
    </w:p>
    <w:bookmarkEnd w:id="360"/>
    <w:bookmarkStart w:name="z380" w:id="361"/>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6-тармағының</w:t>
      </w:r>
      <w:r>
        <w:rPr>
          <w:rFonts w:ascii="Times New Roman"/>
          <w:b w:val="false"/>
          <w:i w:val="false"/>
          <w:color w:val="000000"/>
          <w:sz w:val="28"/>
        </w:rPr>
        <w:t xml:space="preserve"> 1) тармақшасы мынадай редакцияда жазылсын:</w:t>
      </w:r>
    </w:p>
    <w:bookmarkEnd w:id="361"/>
    <w:bookmarkStart w:name="z381" w:id="362"/>
    <w:p>
      <w:pPr>
        <w:spacing w:after="0"/>
        <w:ind w:left="0"/>
        <w:jc w:val="both"/>
      </w:pPr>
      <w:r>
        <w:rPr>
          <w:rFonts w:ascii="Times New Roman"/>
          <w:b w:val="false"/>
          <w:i w:val="false"/>
          <w:color w:val="000000"/>
          <w:sz w:val="28"/>
        </w:rPr>
        <w:t>
      "1)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bookmarkEnd w:id="362"/>
    <w:bookmarkStart w:name="z382" w:id="363"/>
    <w:p>
      <w:pPr>
        <w:spacing w:after="0"/>
        <w:ind w:left="0"/>
        <w:jc w:val="both"/>
      </w:pPr>
      <w:r>
        <w:rPr>
          <w:rFonts w:ascii="Times New Roman"/>
          <w:b w:val="false"/>
          <w:i w:val="false"/>
          <w:color w:val="000000"/>
          <w:sz w:val="28"/>
        </w:rPr>
        <w:t xml:space="preserve">
      14.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 21-22, 91-құжат; № 23, 103, 108-құжаттар; № 24-I, 119-құжат;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Республикасының Заңына өзгерістер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63"/>
    <w:bookmarkStart w:name="z383" w:id="3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"бекіту және" деген сөздерден кейін "медицина қызметкерлерін қоса алғанда,"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"айқындау" деген сөзден кейін ", денсаулық сақтау саласындағы мамандарға әлеуметтік қолдау шараларының және жеңілдіктердің, оның ішінде жергілікті бюджет қаражаты есебінен тұрғын үй сатып алуға немесе салуға ең төмен кепілдік берілген көлемді айқындау" деген сөздермен толықтырылсын;</w:t>
      </w:r>
    </w:p>
    <w:bookmarkStart w:name="z386" w:id="365"/>
    <w:p>
      <w:pPr>
        <w:spacing w:after="0"/>
        <w:ind w:left="0"/>
        <w:jc w:val="both"/>
      </w:pPr>
      <w:r>
        <w:rPr>
          <w:rFonts w:ascii="Times New Roman"/>
          <w:b w:val="false"/>
          <w:i w:val="false"/>
          <w:color w:val="000000"/>
          <w:sz w:val="28"/>
        </w:rPr>
        <w:t xml:space="preserve">
      2) 27-баптың 1-тармағының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14-2) тармақшалары</w:t>
      </w:r>
      <w:r>
        <w:rPr>
          <w:rFonts w:ascii="Times New Roman"/>
          <w:b w:val="false"/>
          <w:i w:val="false"/>
          <w:color w:val="000000"/>
          <w:sz w:val="28"/>
        </w:rPr>
        <w:t xml:space="preserve"> мынадай редакцияда жазылсын:</w:t>
      </w:r>
    </w:p>
    <w:bookmarkEnd w:id="365"/>
    <w:bookmarkStart w:name="z387" w:id="366"/>
    <w:p>
      <w:pPr>
        <w:spacing w:after="0"/>
        <w:ind w:left="0"/>
        <w:jc w:val="both"/>
      </w:pPr>
      <w:r>
        <w:rPr>
          <w:rFonts w:ascii="Times New Roman"/>
          <w:b w:val="false"/>
          <w:i w:val="false"/>
          <w:color w:val="000000"/>
          <w:sz w:val="28"/>
        </w:rPr>
        <w:t>
      "14-1) республикалық бюджеттен қаржыландырылатын іс-шараларды қоспағанда, денсаулық сақтау саласындағы іс-шараларды, оның ішінде өңірді медицина қызметкерлерімен қамтамасыз ету нормативтерінің орындалуын бақылауды қамтамасыз етеді;</w:t>
      </w:r>
    </w:p>
    <w:bookmarkEnd w:id="366"/>
    <w:bookmarkStart w:name="z388" w:id="367"/>
    <w:p>
      <w:pPr>
        <w:spacing w:after="0"/>
        <w:ind w:left="0"/>
        <w:jc w:val="both"/>
      </w:pPr>
      <w:r>
        <w:rPr>
          <w:rFonts w:ascii="Times New Roman"/>
          <w:b w:val="false"/>
          <w:i w:val="false"/>
          <w:color w:val="000000"/>
          <w:sz w:val="28"/>
        </w:rPr>
        <w:t>
      14-2) мемлекеттік денсаулық сақтау ұйымдарының кадрмен қамтамасыз етілуін, медицина қызметкерлері біліктілігінің уақтылы арттырылуын бақылауды жүзеге асырады, жас мамандарды бөлуге қатысады;";</w:t>
      </w:r>
    </w:p>
    <w:bookmarkEnd w:id="367"/>
    <w:bookmarkStart w:name="z389" w:id="3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35-баптың</w:t>
      </w:r>
      <w:r>
        <w:rPr>
          <w:rFonts w:ascii="Times New Roman"/>
          <w:b w:val="false"/>
          <w:i w:val="false"/>
          <w:color w:val="000000"/>
          <w:sz w:val="28"/>
        </w:rPr>
        <w:t xml:space="preserve"> 1-тармағы мынадай мазмұндағы 14-3) тармақшамен толықтырылсын:</w:t>
      </w:r>
    </w:p>
    <w:bookmarkEnd w:id="368"/>
    <w:bookmarkStart w:name="z390" w:id="369"/>
    <w:p>
      <w:pPr>
        <w:spacing w:after="0"/>
        <w:ind w:left="0"/>
        <w:jc w:val="both"/>
      </w:pPr>
      <w:r>
        <w:rPr>
          <w:rFonts w:ascii="Times New Roman"/>
          <w:b w:val="false"/>
          <w:i w:val="false"/>
          <w:color w:val="000000"/>
          <w:sz w:val="28"/>
        </w:rPr>
        <w:t xml:space="preserve">
      "14-3) қажет болған жағдайда жатқан науқасты денсаулық сақтау ұйымының стационарынан тұрғылықты жеріне дейін тасымалдауды ұйымдастырады;". </w:t>
      </w:r>
    </w:p>
    <w:bookmarkEnd w:id="369"/>
    <w:bookmarkStart w:name="z391" w:id="370"/>
    <w:p>
      <w:pPr>
        <w:spacing w:after="0"/>
        <w:ind w:left="0"/>
        <w:jc w:val="both"/>
      </w:pPr>
      <w:r>
        <w:rPr>
          <w:rFonts w:ascii="Times New Roman"/>
          <w:b w:val="false"/>
          <w:i w:val="false"/>
          <w:color w:val="000000"/>
          <w:sz w:val="28"/>
        </w:rPr>
        <w:t xml:space="preserve">
      15.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75-құжат; № 15, 77-құжат; 2014 ж., № 1, 4-құжат; № 3, 21-құжат; № 11, 65-құжат; № 14, 84-құжат; № 19-I, 19-II, 94-құжат; № 23, 143-құжат; 2015 ж., № 20-IV, 113-құжат; № 22-I, 140-құжат; № 23-II, 172-құжат; 2016 ж., № 8-II, 67-құжат; 2018 ж., № 10, 32-құжат; № 15, 46-құжат; 2019 ж., № 7, 36-құжат): </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38-бап</w:t>
      </w:r>
      <w:r>
        <w:rPr>
          <w:rFonts w:ascii="Times New Roman"/>
          <w:b w:val="false"/>
          <w:i w:val="false"/>
          <w:color w:val="000000"/>
          <w:sz w:val="28"/>
        </w:rPr>
        <w:t xml:space="preserve"> мынадай редакцияда жазылсын:</w:t>
      </w:r>
    </w:p>
    <w:bookmarkStart w:name="z393" w:id="371"/>
    <w:p>
      <w:pPr>
        <w:spacing w:after="0"/>
        <w:ind w:left="0"/>
        <w:jc w:val="both"/>
      </w:pPr>
      <w:r>
        <w:rPr>
          <w:rFonts w:ascii="Times New Roman"/>
          <w:b w:val="false"/>
          <w:i w:val="false"/>
          <w:color w:val="000000"/>
          <w:sz w:val="28"/>
        </w:rPr>
        <w:t>
      "38-бап. Баланы психикаға белсенді әсер ететін заттардан, күштi әсер ететiн немесе улы заттардан қорғау</w:t>
      </w:r>
    </w:p>
    <w:bookmarkEnd w:id="371"/>
    <w:bookmarkStart w:name="z394" w:id="372"/>
    <w:p>
      <w:pPr>
        <w:spacing w:after="0"/>
        <w:ind w:left="0"/>
        <w:jc w:val="both"/>
      </w:pPr>
      <w:r>
        <w:rPr>
          <w:rFonts w:ascii="Times New Roman"/>
          <w:b w:val="false"/>
          <w:i w:val="false"/>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bookmarkEnd w:id="372"/>
    <w:bookmarkStart w:name="z395" w:id="373"/>
    <w:p>
      <w:pPr>
        <w:spacing w:after="0"/>
        <w:ind w:left="0"/>
        <w:jc w:val="both"/>
      </w:pPr>
      <w:r>
        <w:rPr>
          <w:rFonts w:ascii="Times New Roman"/>
          <w:b w:val="false"/>
          <w:i w:val="false"/>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373"/>
    <w:bookmarkStart w:name="z396" w:id="374"/>
    <w:p>
      <w:pPr>
        <w:spacing w:after="0"/>
        <w:ind w:left="0"/>
        <w:jc w:val="both"/>
      </w:pPr>
      <w:r>
        <w:rPr>
          <w:rFonts w:ascii="Times New Roman"/>
          <w:b w:val="false"/>
          <w:i w:val="false"/>
          <w:color w:val="000000"/>
          <w:sz w:val="28"/>
        </w:rPr>
        <w:t xml:space="preserve">
      16.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 № 11, 52-құжат; № 23-I, 169-құжат; 2016 ж., № 22, 116-құжат; 2018 ж., № 19, 62-құжат):</w:t>
      </w:r>
    </w:p>
    <w:bookmarkEnd w:id="374"/>
    <w:bookmarkStart w:name="z397" w:id="375"/>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375"/>
    <w:bookmarkStart w:name="z398" w:id="376"/>
    <w:p>
      <w:pPr>
        <w:spacing w:after="0"/>
        <w:ind w:left="0"/>
        <w:jc w:val="both"/>
      </w:pPr>
      <w:r>
        <w:rPr>
          <w:rFonts w:ascii="Times New Roman"/>
          <w:b w:val="false"/>
          <w:i w:val="false"/>
          <w:color w:val="000000"/>
          <w:sz w:val="28"/>
        </w:rPr>
        <w:t>
      "7) темекi өнімдері - шегу, сору, шайнау, иіскеу немесе тұтынудың өзге де тәсілдері үшін, оның ішінде темекіні қыздыруға арналған жүйелердің немесе кез келген өзге де аспаптың көмегімен пайдаланылатындай етіп дайындалған шикізат ретінде темекі жапырағынан және (немесе) темекі өсімдігінің басқа бөліктерінен толығымен немесе ішінара жасалған өнімдер;";</w:t>
      </w:r>
    </w:p>
    <w:bookmarkEnd w:id="376"/>
    <w:bookmarkStart w:name="z399" w:id="377"/>
    <w:p>
      <w:pPr>
        <w:spacing w:after="0"/>
        <w:ind w:left="0"/>
        <w:jc w:val="both"/>
      </w:pPr>
      <w:r>
        <w:rPr>
          <w:rFonts w:ascii="Times New Roman"/>
          <w:b w:val="false"/>
          <w:i w:val="false"/>
          <w:color w:val="000000"/>
          <w:sz w:val="28"/>
        </w:rPr>
        <w:t xml:space="preserve">
      17.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 2017 ж., № 15, 55-құжат; № 24, 115-құжат; 2018 ж., № 10, 32-құжат; № 24, 94-құжат; 2019 ж., № 1, 4-құжат; № 5-6, 27-құжат; № 7, 37-құжат; 2020 жылғы 11 маусымда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13-бапта</w:t>
      </w:r>
      <w:r>
        <w:rPr>
          <w:rFonts w:ascii="Times New Roman"/>
          <w:b w:val="false"/>
          <w:i w:val="false"/>
          <w:color w:val="000000"/>
          <w:sz w:val="28"/>
        </w:rPr>
        <w:t>:</w:t>
      </w:r>
    </w:p>
    <w:bookmarkStart w:name="z401" w:id="378"/>
    <w:p>
      <w:pPr>
        <w:spacing w:after="0"/>
        <w:ind w:left="0"/>
        <w:jc w:val="both"/>
      </w:pPr>
      <w:r>
        <w:rPr>
          <w:rFonts w:ascii="Times New Roman"/>
          <w:b w:val="false"/>
          <w:i w:val="false"/>
          <w:color w:val="000000"/>
          <w:sz w:val="28"/>
        </w:rPr>
        <w:t>
      1-тармақта:</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"бұйымдарын" деген сөзден кейін ",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"бұйымдарына" деген сөзден кейін ", оның ішінде қыздырылатын темекісі бар бұйымдарға, қорқорға арналған темекіге, қорқор қоспасына, темекі қыздыруға арналған жүйелерге, тұтынудың электрондық жүйелеріне және оларға арналған сұйықтықтарға" деген сөздермен толықтырылсын;</w:t>
      </w:r>
    </w:p>
    <w:bookmarkStart w:name="z404" w:id="379"/>
    <w:p>
      <w:pPr>
        <w:spacing w:after="0"/>
        <w:ind w:left="0"/>
        <w:jc w:val="both"/>
      </w:pPr>
      <w:r>
        <w:rPr>
          <w:rFonts w:ascii="Times New Roman"/>
          <w:b w:val="false"/>
          <w:i w:val="false"/>
          <w:color w:val="000000"/>
          <w:sz w:val="28"/>
        </w:rPr>
        <w:t>
      мынадай мазмұндағы 5-1) және 5-2) тармақшалармен толықтырылсын:</w:t>
      </w:r>
    </w:p>
    <w:bookmarkEnd w:id="379"/>
    <w:bookmarkStart w:name="z405" w:id="380"/>
    <w:p>
      <w:pPr>
        <w:spacing w:after="0"/>
        <w:ind w:left="0"/>
        <w:jc w:val="both"/>
      </w:pPr>
      <w:r>
        <w:rPr>
          <w:rFonts w:ascii="Times New Roman"/>
          <w:b w:val="false"/>
          <w:i w:val="false"/>
          <w:color w:val="000000"/>
          <w:sz w:val="28"/>
        </w:rPr>
        <w:t>
      "5-1) теле- және бейнефильмдерді қоса алғанда, балаларға арналған аудиокөрінім туындыларда, театр-ойын-сауық көрсетілімдерде, радио- , теле- , бейне- және кинохроникалық бағдарламаларда темекі бұйымдарын және темекі тұтыну процесін көрсету, сондай-ақ темекі бұйымдарын және темекі тұтыну процесін көрсету жүзеге асырылатын көрсетілген туындыларды, көрсетілімдері, бағдарламаларды көпшілік алдында орындау, эфирге, кабель арқылы хабарлау және кез келген басқа да пайдалану нысанында;</w:t>
      </w:r>
    </w:p>
    <w:bookmarkEnd w:id="380"/>
    <w:bookmarkStart w:name="z406" w:id="381"/>
    <w:p>
      <w:pPr>
        <w:spacing w:after="0"/>
        <w:ind w:left="0"/>
        <w:jc w:val="both"/>
      </w:pPr>
      <w:r>
        <w:rPr>
          <w:rFonts w:ascii="Times New Roman"/>
          <w:b w:val="false"/>
          <w:i w:val="false"/>
          <w:color w:val="000000"/>
          <w:sz w:val="28"/>
        </w:rPr>
        <w:t>
      5-2) егер мұндай әрекет көркем ойдың ажырамас бөлігі болып табылатын жағдайларды қоспағанда, теле- және бейнефильмдерді қоса алғанда, ересектерге арналған аудиокөрінім туындыларда, театр-ойын-сауық көріністерінде, радио- , теле- , бейне- және кинохроникалық бағдарламаларда темекі бұйымдарын және темекі тұтыну процесін көрсету, сондай-ақ темекі бұйымдарын және темекі тұтыну процесін көрсету жүзеге асырылатын көрсетілген туындыларды, көрсетілімдерді, бағдарламаларды көпшілік алдында орындау, эфирге, кабель арқылы хабарлау және кез келген басқа да пайдалану нысанында;";</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"бұйымының" деген сөзден кейін ",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деген сөздермен толықтырылсын;</w:t>
      </w:r>
    </w:p>
    <w:bookmarkStart w:name="z408" w:id="382"/>
    <w:p>
      <w:pPr>
        <w:spacing w:after="0"/>
        <w:ind w:left="0"/>
        <w:jc w:val="both"/>
      </w:pPr>
      <w:r>
        <w:rPr>
          <w:rFonts w:ascii="Times New Roman"/>
          <w:b w:val="false"/>
          <w:i w:val="false"/>
          <w:color w:val="000000"/>
          <w:sz w:val="28"/>
        </w:rPr>
        <w:t>
      мынадай мазмұндағы 5-1-тармақпен толықтырылсын:</w:t>
      </w:r>
    </w:p>
    <w:bookmarkEnd w:id="382"/>
    <w:bookmarkStart w:name="z409" w:id="383"/>
    <w:p>
      <w:pPr>
        <w:spacing w:after="0"/>
        <w:ind w:left="0"/>
        <w:jc w:val="both"/>
      </w:pPr>
      <w:r>
        <w:rPr>
          <w:rFonts w:ascii="Times New Roman"/>
          <w:b w:val="false"/>
          <w:i w:val="false"/>
          <w:color w:val="000000"/>
          <w:sz w:val="28"/>
        </w:rPr>
        <w:t>
      "5-1. Темекі бұйымдарын және темекіні тұтыну процесін көрсету жүзеге асырылатын теле- және бейнефильмдерді қоса алғанда, аудиокөрінім туындыларды, теле- , бейне- және кинохроникалық бағдарламаларды көрсету кезінде хабар таратушы немесе көрсетуді ұйымдастырушы осындай туындыны, бағдарламаны тікелей көрсету алдында немесе көрсету кезінде темекі тұтынудың зияны туралы сүйемелдеуші мәтіндік хабарламамен қамтамасыз етуге тиіс.".</w:t>
      </w:r>
    </w:p>
    <w:bookmarkEnd w:id="383"/>
    <w:bookmarkStart w:name="z410" w:id="384"/>
    <w:p>
      <w:pPr>
        <w:spacing w:after="0"/>
        <w:ind w:left="0"/>
        <w:jc w:val="both"/>
      </w:pPr>
      <w:r>
        <w:rPr>
          <w:rFonts w:ascii="Times New Roman"/>
          <w:b w:val="false"/>
          <w:i w:val="false"/>
          <w:color w:val="000000"/>
          <w:sz w:val="28"/>
        </w:rPr>
        <w:t xml:space="preserve">
      18. "Қоғамдық тәртiптi қамтамасыз етуге азаматтардың қатысуы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104-құжат; 2011 ж., № 11, 102-құжат; 2014 ж., № 14, 84-құжат; № 16, 90-құжат; 2015 ж., № 21-I, 125-құжат):</w:t>
      </w:r>
    </w:p>
    <w:bookmarkEnd w:id="384"/>
    <w:bookmarkStart w:name="z411" w:id="3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6-тармағының алтыншы абзацы мынадай редакцияда жазылсын:</w:t>
      </w:r>
    </w:p>
    <w:bookmarkEnd w:id="385"/>
    <w:bookmarkStart w:name="z412" w:id="386"/>
    <w:p>
      <w:pPr>
        <w:spacing w:after="0"/>
        <w:ind w:left="0"/>
        <w:jc w:val="both"/>
      </w:pPr>
      <w:r>
        <w:rPr>
          <w:rFonts w:ascii="Times New Roman"/>
          <w:b w:val="false"/>
          <w:i w:val="false"/>
          <w:color w:val="000000"/>
          <w:sz w:val="28"/>
        </w:rPr>
        <w:t>
      "қоғамдық тәртiптi қамтамасыз етуге одан әрi қатысуын болғызбайтын мән-жайлардың басталуы (психикалық, мінез-құлықтық, оның ішінде психикаға белсенді әсер ететін заттарды тұтынуға байланысты бұзылушылық (ауру), Қазақстан Республикасының Үкiметi бекiткен тiзбеге сәйкес айналадағылар үшiн қауiп төндiретiн өзге де ауру не қайтыс болу).";</w:t>
      </w:r>
    </w:p>
    <w:bookmarkEnd w:id="386"/>
    <w:bookmarkStart w:name="z413" w:id="3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1-тармағының 6) тармақшасы мынадай редакцияда жазылсын:</w:t>
      </w:r>
    </w:p>
    <w:bookmarkEnd w:id="387"/>
    <w:bookmarkStart w:name="z414" w:id="388"/>
    <w:p>
      <w:pPr>
        <w:spacing w:after="0"/>
        <w:ind w:left="0"/>
        <w:jc w:val="both"/>
      </w:pPr>
      <w:r>
        <w:rPr>
          <w:rFonts w:ascii="Times New Roman"/>
          <w:b w:val="false"/>
          <w:i w:val="false"/>
          <w:color w:val="000000"/>
          <w:sz w:val="28"/>
        </w:rPr>
        <w:t>
      "6) құқық бұзушылық, психикаға белсенді әсер ететін заттарды медициналық емес мақсатта тұтыну профилактикасы жөнінде түсiндiру және құқықтық жұмысты жүзеге асыруға;".</w:t>
      </w:r>
    </w:p>
    <w:bookmarkEnd w:id="388"/>
    <w:bookmarkStart w:name="z415" w:id="389"/>
    <w:p>
      <w:pPr>
        <w:spacing w:after="0"/>
        <w:ind w:left="0"/>
        <w:jc w:val="both"/>
      </w:pPr>
      <w:r>
        <w:rPr>
          <w:rFonts w:ascii="Times New Roman"/>
          <w:b w:val="false"/>
          <w:i w:val="false"/>
          <w:color w:val="000000"/>
          <w:sz w:val="28"/>
        </w:rPr>
        <w:t xml:space="preserve">
      19.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 2013 ж., № 9, 51-құжат; № 13, 62-құжат; № 14, 72, 75-құжаттар; 2014 ж., № 3, 21-құжат; № 14, 84-құжат; № 16, 90-құжат; № 19-I, 19-II, 94-құжат; 2015 ж., № 20-VII, 115-құжат; 2017 ж., № 8, 16-құжат; 2018 ж., № 10, 32-құжат; 2019 ж., № 7, 36-құжат; № 24-II, 122-құжат):</w:t>
      </w:r>
    </w:p>
    <w:bookmarkEnd w:id="389"/>
    <w:bookmarkStart w:name="z416" w:id="390"/>
    <w:p>
      <w:pPr>
        <w:spacing w:after="0"/>
        <w:ind w:left="0"/>
        <w:jc w:val="both"/>
      </w:pPr>
      <w:r>
        <w:rPr>
          <w:rFonts w:ascii="Times New Roman"/>
          <w:b w:val="false"/>
          <w:i w:val="false"/>
          <w:color w:val="000000"/>
          <w:sz w:val="28"/>
        </w:rPr>
        <w:t xml:space="preserve">
      1) 11-баптың </w:t>
      </w:r>
      <w:r>
        <w:rPr>
          <w:rFonts w:ascii="Times New Roman"/>
          <w:b w:val="false"/>
          <w:i w:val="false"/>
          <w:color w:val="000000"/>
          <w:sz w:val="28"/>
        </w:rPr>
        <w:t>7-тармағындағы</w:t>
      </w:r>
      <w:r>
        <w:rPr>
          <w:rFonts w:ascii="Times New Roman"/>
          <w:b w:val="false"/>
          <w:i w:val="false"/>
          <w:color w:val="000000"/>
          <w:sz w:val="28"/>
        </w:rPr>
        <w:t xml:space="preserve"> "күйіндегі", "психикалық аурудың айқын белгiлерi бар" деген сөздер тиісінше "күйдегі", "психикалық, мінез-құлықтық бұзылушылықтарының (ауруларының) көріністері бар" деген сөздермен ауыстырылсын;</w:t>
      </w:r>
    </w:p>
    <w:bookmarkEnd w:id="390"/>
    <w:bookmarkStart w:name="z417" w:id="391"/>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2-тармағындағы</w:t>
      </w:r>
      <w:r>
        <w:rPr>
          <w:rFonts w:ascii="Times New Roman"/>
          <w:b w:val="false"/>
          <w:i w:val="false"/>
          <w:color w:val="000000"/>
          <w:sz w:val="28"/>
        </w:rPr>
        <w:t xml:space="preserve"> "нашақорлық аурулардан емделу курсынан өтуді белгілеудің" деген сөздер "психикаға белсенді әсер ететін заттарды тұтынуға байланысты психикалық, мінез-құлықтық бұзылушылығынан (ауруынан) емдеуден өтуді тағайындаудың" деген сөздермен ауыстырылсын;</w:t>
      </w:r>
    </w:p>
    <w:bookmarkEnd w:id="391"/>
    <w:bookmarkStart w:name="z418" w:id="3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15-бапта</w:t>
      </w:r>
      <w:r>
        <w:rPr>
          <w:rFonts w:ascii="Times New Roman"/>
          <w:b w:val="false"/>
          <w:i w:val="false"/>
          <w:color w:val="000000"/>
          <w:sz w:val="28"/>
        </w:rPr>
        <w:t>:</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20" w:id="393"/>
    <w:p>
      <w:pPr>
        <w:spacing w:after="0"/>
        <w:ind w:left="0"/>
        <w:jc w:val="both"/>
      </w:pPr>
      <w:r>
        <w:rPr>
          <w:rFonts w:ascii="Times New Roman"/>
          <w:b w:val="false"/>
          <w:i w:val="false"/>
          <w:color w:val="000000"/>
          <w:sz w:val="28"/>
        </w:rPr>
        <w:t>
      "1) кәмелетке толмағандар, олардың заңды өкiлдерi арасында санитариялық-эпидемиологиялық бiлiмдi таратуды, сондай-ақ саламатты өмiр салтын насихаттауды;</w:t>
      </w:r>
    </w:p>
    <w:bookmarkEnd w:id="393"/>
    <w:bookmarkStart w:name="z421" w:id="394"/>
    <w:p>
      <w:pPr>
        <w:spacing w:after="0"/>
        <w:ind w:left="0"/>
        <w:jc w:val="both"/>
      </w:pPr>
      <w:r>
        <w:rPr>
          <w:rFonts w:ascii="Times New Roman"/>
          <w:b w:val="false"/>
          <w:i w:val="false"/>
          <w:color w:val="000000"/>
          <w:sz w:val="28"/>
        </w:rPr>
        <w:t>
      2) кәмелетке толмағандар арасындағы психикаға белсенді әсер ететін заттарды медициналық емес мақсатта тұтыну және осымен байланысты құқық бұзушылықтар профилактикасы жөніндегі iс-шараларды әзiрлеуді және iске асыруды;";</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"ата-аналарының немесе"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"ата-аналарына немесе"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 </w:t>
      </w:r>
    </w:p>
    <w:bookmarkStart w:name="z425" w:id="395"/>
    <w:p>
      <w:pPr>
        <w:spacing w:after="0"/>
        <w:ind w:left="0"/>
        <w:jc w:val="both"/>
      </w:pPr>
      <w:r>
        <w:rPr>
          <w:rFonts w:ascii="Times New Roman"/>
          <w:b w:val="false"/>
          <w:i w:val="false"/>
          <w:color w:val="000000"/>
          <w:sz w:val="28"/>
        </w:rPr>
        <w:t>
      "8) психикаға белсенді әсер ететін заттарды тұтынуға байланысты психикалық, мінез-құлықтық бұзылушылықтары (аурулары) бар кәмелетке толмағандарды анықтауды, есепке алуды, зерттеп-қарауды және медициналық-әлеуметтiк оңалтуды;";</w:t>
      </w:r>
    </w:p>
    <w:bookmarkEnd w:id="395"/>
    <w:bookmarkStart w:name="z426" w:id="396"/>
    <w:p>
      <w:pPr>
        <w:spacing w:after="0"/>
        <w:ind w:left="0"/>
        <w:jc w:val="both"/>
      </w:pPr>
      <w:r>
        <w:rPr>
          <w:rFonts w:ascii="Times New Roman"/>
          <w:b w:val="false"/>
          <w:i w:val="false"/>
          <w:color w:val="000000"/>
          <w:sz w:val="28"/>
        </w:rPr>
        <w:t>
      "10) кәмелетке толмағандардың iсi және олардың құқықтарын қорғау жөнiндегi комиссияларға кәмелетке толмағандар арасында психикаға белсенді әсер ететін заттарды тұтынуға байланысты психикалық, мінез-құлықтық бұзылушылықтарының (ауруларының) таралуы, сондай-ақ осы бапта көрсетілген функцияларды жүзеге асыратын денсаулық сақтау мекемелерiнiң орналасқан жерi, олардың қызметiнiң мүмкiндiктерi мен нәтижелерi туралы хабарлауды;";</w:t>
      </w:r>
    </w:p>
    <w:bookmarkEnd w:id="396"/>
    <w:bookmarkStart w:name="z427" w:id="397"/>
    <w:p>
      <w:pPr>
        <w:spacing w:after="0"/>
        <w:ind w:left="0"/>
        <w:jc w:val="both"/>
      </w:pPr>
      <w:r>
        <w:rPr>
          <w:rFonts w:ascii="Times New Roman"/>
          <w:b w:val="false"/>
          <w:i w:val="false"/>
          <w:color w:val="000000"/>
          <w:sz w:val="28"/>
        </w:rPr>
        <w:t xml:space="preserve">
      4) 23-баптың </w:t>
      </w:r>
      <w:r>
        <w:rPr>
          <w:rFonts w:ascii="Times New Roman"/>
          <w:b w:val="false"/>
          <w:i w:val="false"/>
          <w:color w:val="000000"/>
          <w:sz w:val="28"/>
        </w:rPr>
        <w:t>5) тармақшасындағы</w:t>
      </w:r>
      <w:r>
        <w:rPr>
          <w:rFonts w:ascii="Times New Roman"/>
          <w:b w:val="false"/>
          <w:i w:val="false"/>
          <w:color w:val="000000"/>
          <w:sz w:val="28"/>
        </w:rPr>
        <w:t xml:space="preserve"> "алкогольдік ішімдіктерді, есiрткi құралдарын, психотроптық және адамның психикасына және дене мүшелерiнiң функциялары мен мiнез-құлқына терiс әсерiн тигiзетiн өзге де күштi әсер ететiн заттарды құмарлықпен салынып пайдалануына байланысты тексерiлудi, қаралуды немесе емделудi қажет ететiн" деген сөздер "адамның психикалық және дене мүшелерінің функциялары мен мiнез-құлқына терiс әсерiн тигiзетiн алкогольдік ішімдіктерді, есiрткi, психотроптық заттарды, сол тектестерді теріс пайдалануына байланысты тексерілуге, қаралуға немесе емделуге мұқтаж" деген сөздермен ауыстырылсын.</w:t>
      </w:r>
    </w:p>
    <w:bookmarkEnd w:id="397"/>
    <w:bookmarkStart w:name="z428" w:id="398"/>
    <w:p>
      <w:pPr>
        <w:spacing w:after="0"/>
        <w:ind w:left="0"/>
        <w:jc w:val="both"/>
      </w:pPr>
      <w:r>
        <w:rPr>
          <w:rFonts w:ascii="Times New Roman"/>
          <w:b w:val="false"/>
          <w:i w:val="false"/>
          <w:color w:val="000000"/>
          <w:sz w:val="28"/>
        </w:rPr>
        <w:t xml:space="preserve">
      20. "Алқабилер туралы" 2006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 18-құжат; 2019 ж., № 24-II, 120-құжат):</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1-тармағының 5) тармақшасы мынадай редакцияда жазылсын:</w:t>
      </w:r>
    </w:p>
    <w:bookmarkStart w:name="z430" w:id="399"/>
    <w:p>
      <w:pPr>
        <w:spacing w:after="0"/>
        <w:ind w:left="0"/>
        <w:jc w:val="both"/>
      </w:pPr>
      <w:r>
        <w:rPr>
          <w:rFonts w:ascii="Times New Roman"/>
          <w:b w:val="false"/>
          <w:i w:val="false"/>
          <w:color w:val="000000"/>
          <w:sz w:val="28"/>
        </w:rPr>
        <w:t>
      "5) психикалық, мінез-құлықтық, оның ішінде психикаға белсенді әсер ететін заттарды тұтынуға байланысты бұзылушылықтарының (ауруларының) себебі бойынша денсаулық сақтау ұйымдарында есепте тұрған адамдар енгізілмейді.".</w:t>
      </w:r>
    </w:p>
    <w:bookmarkEnd w:id="399"/>
    <w:bookmarkStart w:name="z431" w:id="400"/>
    <w:p>
      <w:pPr>
        <w:spacing w:after="0"/>
        <w:ind w:left="0"/>
        <w:jc w:val="both"/>
      </w:pPr>
      <w:r>
        <w:rPr>
          <w:rFonts w:ascii="Times New Roman"/>
          <w:b w:val="false"/>
          <w:i w:val="false"/>
          <w:color w:val="000000"/>
          <w:sz w:val="28"/>
        </w:rPr>
        <w:t xml:space="preserve">
      21.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19-II, 96-құжат; 2015 ж., № 20-IV, 113-құжат; № 20-VII, 117-құжат; 2016 ж., № 7-II, 55-құжат; 2017 ж., № 14, 51-құжат; № 20, 96-құжат; № 23-V, 113-құжат; 2018 ж., № 15, 47-құжат; № 24, 93-құжат; 2019 ж., № 23, 106-құжат):</w:t>
      </w:r>
    </w:p>
    <w:bookmarkEnd w:id="400"/>
    <w:bookmarkStart w:name="z432" w:id="401"/>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401"/>
    <w:bookmarkStart w:name="z433" w:id="402"/>
    <w:p>
      <w:pPr>
        <w:spacing w:after="0"/>
        <w:ind w:left="0"/>
        <w:jc w:val="both"/>
      </w:pPr>
      <w:r>
        <w:rPr>
          <w:rFonts w:ascii="Times New Roman"/>
          <w:b w:val="false"/>
          <w:i w:val="false"/>
          <w:color w:val="000000"/>
          <w:sz w:val="28"/>
        </w:rPr>
        <w:t>
      "4. Конкурсты ұйымдастырушы әлеуетті концессионерге осы Заңда және Қазақстан Республикасының өзге де заңдарында көзделмеген бiлiктiлiк талаптарын қоюға құқылы емес. Әлеуетті концессионер өзiне қойылатын бiлiктiлiк талаптарына қатысы жоқ ақпаратты бермеуге құқылы.</w:t>
      </w:r>
    </w:p>
    <w:bookmarkEnd w:id="402"/>
    <w:bookmarkStart w:name="z434" w:id="403"/>
    <w:p>
      <w:pPr>
        <w:spacing w:after="0"/>
        <w:ind w:left="0"/>
        <w:jc w:val="both"/>
      </w:pPr>
      <w:r>
        <w:rPr>
          <w:rFonts w:ascii="Times New Roman"/>
          <w:b w:val="false"/>
          <w:i w:val="false"/>
          <w:color w:val="000000"/>
          <w:sz w:val="28"/>
        </w:rPr>
        <w:t>
      5. Әлеуетті концессионердің біліктілік талаптарына сәйкес келуін конкурсты ұйымдастырушы концессионерді таңдау жөніндегі конкурсты өткізу кезінде біліктілік іріктеуді жүзеге асыру арқылы айқындайды.</w:t>
      </w:r>
    </w:p>
    <w:bookmarkEnd w:id="403"/>
    <w:bookmarkStart w:name="z435" w:id="404"/>
    <w:p>
      <w:pPr>
        <w:spacing w:after="0"/>
        <w:ind w:left="0"/>
        <w:jc w:val="both"/>
      </w:pPr>
      <w:r>
        <w:rPr>
          <w:rFonts w:ascii="Times New Roman"/>
          <w:b w:val="false"/>
          <w:i w:val="false"/>
          <w:color w:val="000000"/>
          <w:sz w:val="28"/>
        </w:rPr>
        <w:t>
      Әлеуетті концессионер біліктілік талаптарына сәйкес келмеген жағдайда, ол конкурсқа қатысуға жіберілмейді, ал оның конкурстық өтінімі қабылданбайды.".</w:t>
      </w:r>
    </w:p>
    <w:bookmarkEnd w:id="404"/>
    <w:bookmarkStart w:name="z436" w:id="405"/>
    <w:p>
      <w:pPr>
        <w:spacing w:after="0"/>
        <w:ind w:left="0"/>
        <w:jc w:val="both"/>
      </w:pPr>
      <w:r>
        <w:rPr>
          <w:rFonts w:ascii="Times New Roman"/>
          <w:b w:val="false"/>
          <w:i w:val="false"/>
          <w:color w:val="000000"/>
          <w:sz w:val="28"/>
        </w:rPr>
        <w:t xml:space="preserve">
      22.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 19-20, 86-құжат; № 21-22, 90, 91-құжаттар; № 23, 106-құжат; № 24-I, 119-құжат; № 24-II, 122-құжат;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11 маусымда "Егемен Қазақстан" және "Казахстанская правда" газеттерінде жарияланған "Қазақстан Республикасының кейбір заңнамалық актілеріне соғыс жағдайы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05"/>
    <w:bookmarkStart w:name="z437" w:id="4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мынадай редакцияда жазылсын: </w:t>
      </w:r>
    </w:p>
    <w:bookmarkStart w:name="z439" w:id="407"/>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407"/>
    <w:bookmarkStart w:name="z440" w:id="408"/>
    <w:p>
      <w:pPr>
        <w:spacing w:after="0"/>
        <w:ind w:left="0"/>
        <w:jc w:val="both"/>
      </w:pPr>
      <w:r>
        <w:rPr>
          <w:rFonts w:ascii="Times New Roman"/>
          <w:b w:val="false"/>
          <w:i w:val="false"/>
          <w:color w:val="000000"/>
          <w:sz w:val="28"/>
        </w:rPr>
        <w:t>
      мынадай мазмұндағы 50-3) тармақшамен толықтырылсын:</w:t>
      </w:r>
    </w:p>
    <w:bookmarkEnd w:id="408"/>
    <w:bookmarkStart w:name="z441" w:id="409"/>
    <w:p>
      <w:pPr>
        <w:spacing w:after="0"/>
        <w:ind w:left="0"/>
        <w:jc w:val="both"/>
      </w:pPr>
      <w:r>
        <w:rPr>
          <w:rFonts w:ascii="Times New Roman"/>
          <w:b w:val="false"/>
          <w:i w:val="false"/>
          <w:color w:val="000000"/>
          <w:sz w:val="28"/>
        </w:rPr>
        <w:t>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мынадай редакцияда жазылсын: </w:t>
      </w:r>
    </w:p>
    <w:bookmarkStart w:name="z443" w:id="410"/>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 тармақша</w:t>
      </w:r>
      <w:r>
        <w:rPr>
          <w:rFonts w:ascii="Times New Roman"/>
          <w:b w:val="false"/>
          <w:i w:val="false"/>
          <w:color w:val="000000"/>
          <w:sz w:val="28"/>
        </w:rPr>
        <w:t xml:space="preserve"> алып тасталсын; </w:t>
      </w:r>
    </w:p>
    <w:bookmarkStart w:name="z445" w:id="411"/>
    <w:p>
      <w:pPr>
        <w:spacing w:after="0"/>
        <w:ind w:left="0"/>
        <w:jc w:val="both"/>
      </w:pPr>
      <w:r>
        <w:rPr>
          <w:rFonts w:ascii="Times New Roman"/>
          <w:b w:val="false"/>
          <w:i w:val="false"/>
          <w:color w:val="000000"/>
          <w:sz w:val="28"/>
        </w:rPr>
        <w:t>
      мынадай мазмұндағы 56-3) тармақшамен толықтырылсын:</w:t>
      </w:r>
    </w:p>
    <w:bookmarkEnd w:id="411"/>
    <w:bookmarkStart w:name="z446" w:id="412"/>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412"/>
    <w:bookmarkStart w:name="z447" w:id="413"/>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413"/>
    <w:bookmarkStart w:name="z448" w:id="414"/>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14"/>
    <w:bookmarkStart w:name="z449" w:id="415"/>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bookmarkEnd w:id="415"/>
    <w:bookmarkStart w:name="z450" w:id="416"/>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bookmarkEnd w:id="416"/>
    <w:bookmarkStart w:name="z451" w:id="417"/>
    <w:p>
      <w:pPr>
        <w:spacing w:after="0"/>
        <w:ind w:left="0"/>
        <w:jc w:val="both"/>
      </w:pPr>
      <w:r>
        <w:rPr>
          <w:rFonts w:ascii="Times New Roman"/>
          <w:b w:val="false"/>
          <w:i w:val="false"/>
          <w:color w:val="000000"/>
          <w:sz w:val="28"/>
        </w:rPr>
        <w:t xml:space="preserve">
      3) 22-баптың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17"/>
    <w:bookmarkStart w:name="z452" w:id="418"/>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18"/>
    <w:bookmarkStart w:name="z453" w:id="4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30-бап</w:t>
      </w:r>
      <w:r>
        <w:rPr>
          <w:rFonts w:ascii="Times New Roman"/>
          <w:b w:val="false"/>
          <w:i w:val="false"/>
          <w:color w:val="000000"/>
          <w:sz w:val="28"/>
        </w:rPr>
        <w:t xml:space="preserve"> мынадай мазмұндағы 3-тармақпен толықтырылсын:</w:t>
      </w:r>
    </w:p>
    <w:bookmarkEnd w:id="419"/>
    <w:bookmarkStart w:name="z454" w:id="420"/>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420"/>
    <w:bookmarkStart w:name="z455" w:id="421"/>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bookmarkEnd w:id="421"/>
    <w:bookmarkStart w:name="z456" w:id="422"/>
    <w:p>
      <w:pPr>
        <w:spacing w:after="0"/>
        <w:ind w:left="0"/>
        <w:jc w:val="both"/>
      </w:pPr>
      <w:r>
        <w:rPr>
          <w:rFonts w:ascii="Times New Roman"/>
          <w:b w:val="false"/>
          <w:i w:val="false"/>
          <w:color w:val="000000"/>
          <w:sz w:val="28"/>
        </w:rPr>
        <w:t xml:space="preserve">
      5) 36-баптың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w:t>
      </w:r>
    </w:p>
    <w:bookmarkEnd w:id="422"/>
    <w:bookmarkStart w:name="z457" w:id="423"/>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bookmarkEnd w:id="423"/>
    <w:bookmarkStart w:name="z458" w:id="424"/>
    <w:p>
      <w:pPr>
        <w:spacing w:after="0"/>
        <w:ind w:left="0"/>
        <w:jc w:val="both"/>
      </w:pPr>
      <w:r>
        <w:rPr>
          <w:rFonts w:ascii="Times New Roman"/>
          <w:b w:val="false"/>
          <w:i w:val="false"/>
          <w:color w:val="000000"/>
          <w:sz w:val="28"/>
        </w:rPr>
        <w:t xml:space="preserve">
      6) 37-баптың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p>
    <w:bookmarkEnd w:id="424"/>
    <w:bookmarkStart w:name="z459" w:id="425"/>
    <w:p>
      <w:pPr>
        <w:spacing w:after="0"/>
        <w:ind w:left="0"/>
        <w:jc w:val="both"/>
      </w:pPr>
      <w:r>
        <w:rPr>
          <w:rFonts w:ascii="Times New Roman"/>
          <w:b w:val="false"/>
          <w:i w:val="false"/>
          <w:color w:val="000000"/>
          <w:sz w:val="28"/>
        </w:rPr>
        <w:t xml:space="preserve">
      7) 40-баптың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425"/>
    <w:bookmarkStart w:name="z460" w:id="426"/>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426"/>
    <w:bookmarkStart w:name="z461" w:id="427"/>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bookmarkEnd w:id="427"/>
    <w:bookmarkStart w:name="z462" w:id="428"/>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bookmarkEnd w:id="428"/>
    <w:bookmarkStart w:name="z463" w:id="429"/>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bookmarkEnd w:id="429"/>
    <w:bookmarkStart w:name="z464" w:id="430"/>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bookmarkEnd w:id="430"/>
    <w:bookmarkStart w:name="z465" w:id="431"/>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bookmarkEnd w:id="431"/>
    <w:bookmarkStart w:name="z466" w:id="432"/>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bookmarkEnd w:id="432"/>
    <w:bookmarkStart w:name="z467" w:id="433"/>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bookmarkEnd w:id="433"/>
    <w:bookmarkStart w:name="z468" w:id="434"/>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bookmarkEnd w:id="434"/>
    <w:bookmarkStart w:name="z469" w:id="4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47-бапта</w:t>
      </w:r>
      <w:r>
        <w:rPr>
          <w:rFonts w:ascii="Times New Roman"/>
          <w:b w:val="false"/>
          <w:i w:val="false"/>
          <w:color w:val="000000"/>
          <w:sz w:val="28"/>
        </w:rPr>
        <w:t>:</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"резидентура тыңдаушылары" деген сөздер "резидент-дәрігерлер"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бөлігіндегі "резидентура тыңдаушыларына" деген сөздер "резидент-дәрігерлерге" деген сөздермен ауыстырылсын;</w:t>
      </w:r>
    </w:p>
    <w:bookmarkStart w:name="z472" w:id="436"/>
    <w:p>
      <w:pPr>
        <w:spacing w:after="0"/>
        <w:ind w:left="0"/>
        <w:jc w:val="both"/>
      </w:pPr>
      <w:r>
        <w:rPr>
          <w:rFonts w:ascii="Times New Roman"/>
          <w:b w:val="false"/>
          <w:i w:val="false"/>
          <w:color w:val="000000"/>
          <w:sz w:val="28"/>
        </w:rPr>
        <w:t xml:space="preserve">
      9) 51-баптың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мынадай редакцияда жазылсын:</w:t>
      </w:r>
    </w:p>
    <w:bookmarkEnd w:id="436"/>
    <w:bookmarkStart w:name="z473" w:id="437"/>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bookmarkEnd w:id="437"/>
    <w:bookmarkStart w:name="z474" w:id="438"/>
    <w:p>
      <w:pPr>
        <w:spacing w:after="0"/>
        <w:ind w:left="0"/>
        <w:jc w:val="both"/>
      </w:pPr>
      <w:r>
        <w:rPr>
          <w:rFonts w:ascii="Times New Roman"/>
          <w:b w:val="false"/>
          <w:i w:val="false"/>
          <w:color w:val="000000"/>
          <w:sz w:val="28"/>
        </w:rPr>
        <w:t xml:space="preserve">
      23.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114-құжат; 2013 ж., № 14, 75-құжат; 2014 ж., № 1, 4-құжат; № 3, 21-құжат; № 14, 84-құжат; № 19-I, 19-II, 94, 96-құжаттар; 2015 ж., № 21-I, 125-құжат; 2017 ж., № 16, 56-құжат; 2018 ж., № 16, 56-құжат):</w:t>
      </w:r>
    </w:p>
    <w:bookmarkEnd w:id="438"/>
    <w:bookmarkStart w:name="z475" w:id="4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12-бапта</w:t>
      </w:r>
      <w:r>
        <w:rPr>
          <w:rFonts w:ascii="Times New Roman"/>
          <w:b w:val="false"/>
          <w:i w:val="false"/>
          <w:color w:val="000000"/>
          <w:sz w:val="28"/>
        </w:rPr>
        <w:t>:</w:t>
      </w:r>
    </w:p>
    <w:bookmarkEnd w:id="439"/>
    <w:bookmarkStart w:name="z476" w:id="440"/>
    <w:p>
      <w:pPr>
        <w:spacing w:after="0"/>
        <w:ind w:left="0"/>
        <w:jc w:val="both"/>
      </w:pPr>
      <w:r>
        <w:rPr>
          <w:rFonts w:ascii="Times New Roman"/>
          <w:b w:val="false"/>
          <w:i w:val="false"/>
          <w:color w:val="000000"/>
          <w:sz w:val="28"/>
        </w:rPr>
        <w:t>
      тақырыптағы және бірінші абзацтағы "және әлеуметтік дамыту" деген сөздер алып тасталсын;</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478" w:id="441"/>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41"/>
    <w:bookmarkStart w:name="z479" w:id="442"/>
    <w:p>
      <w:pPr>
        <w:spacing w:after="0"/>
        <w:ind w:left="0"/>
        <w:jc w:val="both"/>
      </w:pPr>
      <w:r>
        <w:rPr>
          <w:rFonts w:ascii="Times New Roman"/>
          <w:b w:val="false"/>
          <w:i w:val="false"/>
          <w:color w:val="000000"/>
          <w:sz w:val="28"/>
        </w:rPr>
        <w:t>
      "3) психикаға белсенді әсер ететін заттарды медициналық емес мақсатта тұтынудың алдын алу жөніндегі іс-шараларды іске асырады.";</w:t>
      </w:r>
    </w:p>
    <w:bookmarkEnd w:id="442"/>
    <w:bookmarkStart w:name="z480" w:id="443"/>
    <w:p>
      <w:pPr>
        <w:spacing w:after="0"/>
        <w:ind w:left="0"/>
        <w:jc w:val="both"/>
      </w:pPr>
      <w:r>
        <w:rPr>
          <w:rFonts w:ascii="Times New Roman"/>
          <w:b w:val="false"/>
          <w:i w:val="false"/>
          <w:color w:val="000000"/>
          <w:sz w:val="28"/>
        </w:rPr>
        <w:t xml:space="preserve">
      3) 22-баптың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3) тармақшасы мынадай редакцияда жазылсын:</w:t>
      </w:r>
    </w:p>
    <w:bookmarkEnd w:id="443"/>
    <w:bookmarkStart w:name="z481" w:id="444"/>
    <w:p>
      <w:pPr>
        <w:spacing w:after="0"/>
        <w:ind w:left="0"/>
        <w:jc w:val="both"/>
      </w:pPr>
      <w:r>
        <w:rPr>
          <w:rFonts w:ascii="Times New Roman"/>
          <w:b w:val="false"/>
          <w:i w:val="false"/>
          <w:color w:val="000000"/>
          <w:sz w:val="28"/>
        </w:rPr>
        <w:t>
      "3) психикаға белсенді әсер ететін заттарды медициналық емес мақсатта тұтынуға тыйым салынуы мүмкін.".</w:t>
      </w:r>
    </w:p>
    <w:bookmarkEnd w:id="444"/>
    <w:bookmarkStart w:name="z482" w:id="445"/>
    <w:p>
      <w:pPr>
        <w:spacing w:after="0"/>
        <w:ind w:left="0"/>
        <w:jc w:val="both"/>
      </w:pPr>
      <w:r>
        <w:rPr>
          <w:rFonts w:ascii="Times New Roman"/>
          <w:b w:val="false"/>
          <w:i w:val="false"/>
          <w:color w:val="000000"/>
          <w:sz w:val="28"/>
        </w:rPr>
        <w:t xml:space="preserve">
      24.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2019 ж., № 2, 6-құжат; № 15-16, 67-құжат; № 21-22, 91-құжат; № 23, 103, 106-құжаттар; № 24-I, 118-құжат):</w:t>
      </w:r>
    </w:p>
    <w:bookmarkEnd w:id="445"/>
    <w:bookmarkStart w:name="z483" w:id="446"/>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3-1-тармағындағы</w:t>
      </w:r>
      <w:r>
        <w:rPr>
          <w:rFonts w:ascii="Times New Roman"/>
          <w:b w:val="false"/>
          <w:i w:val="false"/>
          <w:color w:val="000000"/>
          <w:sz w:val="28"/>
        </w:rPr>
        <w:t xml:space="preserve"> "психиатриялық немесе басқа да емдеу мекемесіне" деген сөздер "психикалық денсаулық саласында медициналық көмек көрсететін ұйымға немесе өзге де медициналық ұйымға" деген сөздермен ауыстырылсын;</w:t>
      </w:r>
    </w:p>
    <w:bookmarkEnd w:id="446"/>
    <w:bookmarkStart w:name="z484" w:id="447"/>
    <w:p>
      <w:pPr>
        <w:spacing w:after="0"/>
        <w:ind w:left="0"/>
        <w:jc w:val="both"/>
      </w:pPr>
      <w:r>
        <w:rPr>
          <w:rFonts w:ascii="Times New Roman"/>
          <w:b w:val="false"/>
          <w:i w:val="false"/>
          <w:color w:val="000000"/>
          <w:sz w:val="28"/>
        </w:rPr>
        <w:t xml:space="preserve">
      2) 96-баптың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47"/>
    <w:bookmarkStart w:name="z485" w:id="448"/>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медициналық ұйымдарда динамикалық байқауда тұрған адамдардан өндiрiп алу Қазақстан Республикасының заңнамасына сәйкес жүргiзiледi.";</w:t>
      </w:r>
    </w:p>
    <w:bookmarkEnd w:id="448"/>
    <w:bookmarkStart w:name="z486" w:id="449"/>
    <w:p>
      <w:pPr>
        <w:spacing w:after="0"/>
        <w:ind w:left="0"/>
        <w:jc w:val="both"/>
      </w:pPr>
      <w:r>
        <w:rPr>
          <w:rFonts w:ascii="Times New Roman"/>
          <w:b w:val="false"/>
          <w:i w:val="false"/>
          <w:color w:val="000000"/>
          <w:sz w:val="28"/>
        </w:rPr>
        <w:t xml:space="preserve">
      3) 140-баптың </w:t>
      </w:r>
      <w:r>
        <w:rPr>
          <w:rFonts w:ascii="Times New Roman"/>
          <w:b w:val="false"/>
          <w:i w:val="false"/>
          <w:color w:val="000000"/>
          <w:sz w:val="28"/>
        </w:rPr>
        <w:t>2-тармағындағы</w:t>
      </w:r>
      <w:r>
        <w:rPr>
          <w:rFonts w:ascii="Times New Roman"/>
          <w:b w:val="false"/>
          <w:i w:val="false"/>
          <w:color w:val="000000"/>
          <w:sz w:val="28"/>
        </w:rPr>
        <w:t xml:space="preserve"> "наркологиялық және психиатриялық ұйымдарда" деген сөздер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деген сөздермен ауыстырылсын.</w:t>
      </w:r>
    </w:p>
    <w:bookmarkEnd w:id="449"/>
    <w:bookmarkStart w:name="z487" w:id="450"/>
    <w:p>
      <w:pPr>
        <w:spacing w:after="0"/>
        <w:ind w:left="0"/>
        <w:jc w:val="both"/>
      </w:pPr>
      <w:r>
        <w:rPr>
          <w:rFonts w:ascii="Times New Roman"/>
          <w:b w:val="false"/>
          <w:i w:val="false"/>
          <w:color w:val="000000"/>
          <w:sz w:val="28"/>
        </w:rPr>
        <w:t xml:space="preserve">
      25.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 № 21-I, 125-құжат; 2017 ж., № 8, 16-құжат; № 11, 29-құжат; № 16, 56-құжат; 2019 ж., № 24-II, 120-құжат):</w:t>
      </w:r>
    </w:p>
    <w:bookmarkEnd w:id="450"/>
    <w:bookmarkStart w:name="z488" w:id="451"/>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51"/>
    <w:bookmarkStart w:name="z489" w:id="452"/>
    <w:p>
      <w:pPr>
        <w:spacing w:after="0"/>
        <w:ind w:left="0"/>
        <w:jc w:val="both"/>
      </w:pPr>
      <w:r>
        <w:rPr>
          <w:rFonts w:ascii="Times New Roman"/>
          <w:b w:val="false"/>
          <w:i w:val="false"/>
          <w:color w:val="000000"/>
          <w:sz w:val="28"/>
        </w:rPr>
        <w:t>
      "2) психикаға белсенді әсер ететін заттарды жүйелі түрде медициналық емес мақсатта тұтынуды ерте анықтау және олардың профилактикасы әдістемелерін әзірлейді;";</w:t>
      </w:r>
    </w:p>
    <w:bookmarkEnd w:id="452"/>
    <w:bookmarkStart w:name="z490" w:id="453"/>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53"/>
    <w:bookmarkStart w:name="z491" w:id="454"/>
    <w:p>
      <w:pPr>
        <w:spacing w:after="0"/>
        <w:ind w:left="0"/>
        <w:jc w:val="both"/>
      </w:pPr>
      <w:r>
        <w:rPr>
          <w:rFonts w:ascii="Times New Roman"/>
          <w:b w:val="false"/>
          <w:i w:val="false"/>
          <w:color w:val="000000"/>
          <w:sz w:val="28"/>
        </w:rPr>
        <w:t>
      "3) психикалық, мінез-құлықтық, оның ішінде психикаға белсенді әсер ететін заттарды тұтынуға байланысты бұзылушылықтары (аурулары) бар адамдарды анықтауды, есепке алуды және байқауды жүзеге асырады;".</w:t>
      </w:r>
    </w:p>
    <w:bookmarkEnd w:id="454"/>
    <w:bookmarkStart w:name="z492" w:id="455"/>
    <w:p>
      <w:pPr>
        <w:spacing w:after="0"/>
        <w:ind w:left="0"/>
        <w:jc w:val="both"/>
      </w:pPr>
      <w:r>
        <w:rPr>
          <w:rFonts w:ascii="Times New Roman"/>
          <w:b w:val="false"/>
          <w:i w:val="false"/>
          <w:color w:val="000000"/>
          <w:sz w:val="28"/>
        </w:rPr>
        <w:t xml:space="preserve">
      26.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20-ІV, 113-құжат; № 23-II, 170, 172-құжаттар; 2016 ж., № 8-І, 65-құжат; № 24, 124-құжат; 2017 ж., № 9, 22-құжат; № 11, 29-құжат; № 14, 51-құжат; № 16, 56-құжат; № 22-III, 109-құжат; 2018 ж., № 10, 32-құжат; № 19, 62-құжат; 2019 ж., № 8, 45-құжат;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Республикасының Заңына өзгерістер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89-баптың</w:t>
      </w:r>
      <w:r>
        <w:rPr>
          <w:rFonts w:ascii="Times New Roman"/>
          <w:b w:val="false"/>
          <w:i w:val="false"/>
          <w:color w:val="000000"/>
          <w:sz w:val="28"/>
        </w:rPr>
        <w:t xml:space="preserve"> жетінші абзацы мынадай редакцияда жазылсын:</w:t>
      </w:r>
    </w:p>
    <w:bookmarkStart w:name="z494" w:id="456"/>
    <w:p>
      <w:pPr>
        <w:spacing w:after="0"/>
        <w:ind w:left="0"/>
        <w:jc w:val="both"/>
      </w:pPr>
      <w:r>
        <w:rPr>
          <w:rFonts w:ascii="Times New Roman"/>
          <w:b w:val="false"/>
          <w:i w:val="false"/>
          <w:color w:val="000000"/>
          <w:sz w:val="28"/>
        </w:rPr>
        <w:t xml:space="preserve">
      "әуе кемесінің бортында темекі бұйымдарын,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жатады.". </w:t>
      </w:r>
    </w:p>
    <w:bookmarkEnd w:id="456"/>
    <w:bookmarkStart w:name="z495" w:id="457"/>
    <w:p>
      <w:pPr>
        <w:spacing w:after="0"/>
        <w:ind w:left="0"/>
        <w:jc w:val="both"/>
      </w:pPr>
      <w:r>
        <w:rPr>
          <w:rFonts w:ascii="Times New Roman"/>
          <w:b w:val="false"/>
          <w:i w:val="false"/>
          <w:color w:val="000000"/>
          <w:sz w:val="28"/>
        </w:rPr>
        <w:t xml:space="preserve">
      27.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21-II, 130-құжат; № 22-V, 154, 156-құжаттар; № 23-II, 172-құжат; 2016 ж., № 7-І, 50-құжат; № 12, 87-құжат; № 24, 126-құжат; 2017 ж., № 16, 56-құжат; № 23-V, 113-құжат; 2018 ж., № 16, 55-құжат; № 24, 93-құжат; 2019 ж., № 15-16, 67-құжат;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Республикасының Заңына өзгерістер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57"/>
    <w:bookmarkStart w:name="z496" w:id="458"/>
    <w:p>
      <w:pPr>
        <w:spacing w:after="0"/>
        <w:ind w:left="0"/>
        <w:jc w:val="both"/>
      </w:pPr>
      <w:r>
        <w:rPr>
          <w:rFonts w:ascii="Times New Roman"/>
          <w:b w:val="false"/>
          <w:i w:val="false"/>
          <w:color w:val="000000"/>
          <w:sz w:val="28"/>
        </w:rPr>
        <w:t xml:space="preserve">
      19-баптың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458"/>
    <w:bookmarkStart w:name="z497" w:id="459"/>
    <w:p>
      <w:pPr>
        <w:spacing w:after="0"/>
        <w:ind w:left="0"/>
        <w:jc w:val="both"/>
      </w:pPr>
      <w:r>
        <w:rPr>
          <w:rFonts w:ascii="Times New Roman"/>
          <w:b w:val="false"/>
          <w:i w:val="false"/>
          <w:color w:val="000000"/>
          <w:sz w:val="28"/>
        </w:rPr>
        <w:t>
      "7) психикаға белсенді әсер ететін заттарды медициналық емес мақсатта тұтынудың, сондай-ақ халықтың денсаулығы мен имандылығына, Қазақстан халқының гендік қорына қатер төндiретiн басқа да әлеуметтiк факторлардың алдын алуға;".</w:t>
      </w:r>
    </w:p>
    <w:bookmarkEnd w:id="459"/>
    <w:bookmarkStart w:name="z498" w:id="460"/>
    <w:p>
      <w:pPr>
        <w:spacing w:after="0"/>
        <w:ind w:left="0"/>
        <w:jc w:val="both"/>
      </w:pPr>
      <w:r>
        <w:rPr>
          <w:rFonts w:ascii="Times New Roman"/>
          <w:b w:val="false"/>
          <w:i w:val="false"/>
          <w:color w:val="000000"/>
          <w:sz w:val="28"/>
        </w:rPr>
        <w:t xml:space="preserve">
      28.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19-І, 19-ІІ, 96-құжат; 2015 ж., № 1, 2-құжат; № 15, 78-құжат; № 21-ІІІ, 135-құжат; № 22-ІІ, 148-құжат; № 22-ІІІ, 149-құжат; № 22-V, 154-құжат; 2016 ж., № 7-І, 49-құжат; № 24, 126-құжат; 2017 ж., № 11, 29-құжат; № 13, 45-құжат; № 14, 50-құжат; № 16, 56-құжат; № 21, 98-құжат; 2018 ж., № 14, 42-құжат; 2019 ж., № 24-I, 119-құжат):</w:t>
      </w:r>
    </w:p>
    <w:bookmarkEnd w:id="460"/>
    <w:bookmarkStart w:name="z499" w:id="461"/>
    <w:p>
      <w:pPr>
        <w:spacing w:after="0"/>
        <w:ind w:left="0"/>
        <w:jc w:val="both"/>
      </w:pPr>
      <w:r>
        <w:rPr>
          <w:rFonts w:ascii="Times New Roman"/>
          <w:b w:val="false"/>
          <w:i w:val="false"/>
          <w:color w:val="000000"/>
          <w:sz w:val="28"/>
        </w:rPr>
        <w:t xml:space="preserve">
      1) 19-баптың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10) тармақшасы мынадай редакцияда жазылсын:</w:t>
      </w:r>
    </w:p>
    <w:bookmarkEnd w:id="461"/>
    <w:bookmarkStart w:name="z500" w:id="462"/>
    <w:p>
      <w:pPr>
        <w:spacing w:after="0"/>
        <w:ind w:left="0"/>
        <w:jc w:val="both"/>
      </w:pPr>
      <w:r>
        <w:rPr>
          <w:rFonts w:ascii="Times New Roman"/>
          <w:b w:val="false"/>
          <w:i w:val="false"/>
          <w:color w:val="000000"/>
          <w:sz w:val="28"/>
        </w:rPr>
        <w:t>
      "10) психикаға белсенді әсер ететін затты тұтыну және масаң күйде болу фактісін анықтау үшін уәкілетті басшының жолдамасы бойынша медициналық ұйымдарда медициналық куәландырудан өтуден бас тартуға немесе жалтаруға құқығы жоқ.";</w:t>
      </w:r>
    </w:p>
    <w:bookmarkEnd w:id="462"/>
    <w:bookmarkStart w:name="z501" w:id="463"/>
    <w:p>
      <w:pPr>
        <w:spacing w:after="0"/>
        <w:ind w:left="0"/>
        <w:jc w:val="both"/>
      </w:pPr>
      <w:r>
        <w:rPr>
          <w:rFonts w:ascii="Times New Roman"/>
          <w:b w:val="false"/>
          <w:i w:val="false"/>
          <w:color w:val="000000"/>
          <w:sz w:val="28"/>
        </w:rPr>
        <w:t xml:space="preserve">
      2) 51-баптың 14-тармағының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63"/>
    <w:bookmarkStart w:name="z502" w:id="464"/>
    <w:p>
      <w:pPr>
        <w:spacing w:after="0"/>
        <w:ind w:left="0"/>
        <w:jc w:val="both"/>
      </w:pPr>
      <w:r>
        <w:rPr>
          <w:rFonts w:ascii="Times New Roman"/>
          <w:b w:val="false"/>
          <w:i w:val="false"/>
          <w:color w:val="000000"/>
          <w:sz w:val="28"/>
        </w:rPr>
        <w:t>
      "1) қызметте болған кезінде қызметкердің медициналық ұйымда жүргізілген медициналық куәландыру нәтижелерімен расталған, психикаға белсенді әсер ететін затты тұтыну және масаң күйде болу фактісін анықтау, сондай-ақ одан өтуден бас тарту немесе жалтару;".</w:t>
      </w:r>
    </w:p>
    <w:bookmarkEnd w:id="464"/>
    <w:bookmarkStart w:name="z503" w:id="465"/>
    <w:p>
      <w:pPr>
        <w:spacing w:after="0"/>
        <w:ind w:left="0"/>
        <w:jc w:val="both"/>
      </w:pPr>
      <w:r>
        <w:rPr>
          <w:rFonts w:ascii="Times New Roman"/>
          <w:b w:val="false"/>
          <w:i w:val="false"/>
          <w:color w:val="000000"/>
          <w:sz w:val="28"/>
        </w:rPr>
        <w:t xml:space="preserve">
      29.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 № 11, 29-құжат; № 13, 45-құжат; № 16, 56-құжат; № 21, 98-құжат; 2018 ж., № 14, 42-құжат; № 15, 47-құжат; 2019 ж., № 24-II, 120, 122-құжаттар;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11 маусымда "Егемен Қазақстан" және "Казахстанская правда" газеттерінде жарияланған "Қазақстан Республикасының кейбір заңнамалық актілеріне соғыс жағдайы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65"/>
    <w:bookmarkStart w:name="z504" w:id="4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бірінші бөлігінің 9) тармақшасы мынадай редакцияда жазылсын:</w:t>
      </w:r>
    </w:p>
    <w:bookmarkEnd w:id="466"/>
    <w:bookmarkStart w:name="z505" w:id="467"/>
    <w:p>
      <w:pPr>
        <w:spacing w:after="0"/>
        <w:ind w:left="0"/>
        <w:jc w:val="both"/>
      </w:pPr>
      <w:r>
        <w:rPr>
          <w:rFonts w:ascii="Times New Roman"/>
          <w:b w:val="false"/>
          <w:i w:val="false"/>
          <w:color w:val="000000"/>
          <w:sz w:val="28"/>
        </w:rPr>
        <w:t>
      "9) психикаға белсенді әсер ететін затты тұтыну және масаң күйде болу фактісін анықтау үшін уəкілетті басшының жолдамасы бойынша медициналық ұйымдарда медициналық куəландырудан өтуден бас тартуға немесе жалтаруға құқылы емес.";</w:t>
      </w:r>
    </w:p>
    <w:bookmarkEnd w:id="467"/>
    <w:bookmarkStart w:name="z506" w:id="468"/>
    <w:p>
      <w:pPr>
        <w:spacing w:after="0"/>
        <w:ind w:left="0"/>
        <w:jc w:val="both"/>
      </w:pPr>
      <w:r>
        <w:rPr>
          <w:rFonts w:ascii="Times New Roman"/>
          <w:b w:val="false"/>
          <w:i w:val="false"/>
          <w:color w:val="000000"/>
          <w:sz w:val="28"/>
        </w:rPr>
        <w:t xml:space="preserve">
      2) 26-баптың 1-тармағы </w:t>
      </w:r>
      <w:r>
        <w:rPr>
          <w:rFonts w:ascii="Times New Roman"/>
          <w:b w:val="false"/>
          <w:i w:val="false"/>
          <w:color w:val="000000"/>
          <w:sz w:val="28"/>
        </w:rPr>
        <w:t>13) тармақшасы</w:t>
      </w:r>
      <w:r>
        <w:rPr>
          <w:rFonts w:ascii="Times New Roman"/>
          <w:b w:val="false"/>
          <w:i w:val="false"/>
          <w:color w:val="000000"/>
          <w:sz w:val="28"/>
        </w:rPr>
        <w:t xml:space="preserve"> бірінші бөлігінің бесінші абзацы мынадай редакцияда жазылсын:</w:t>
      </w:r>
    </w:p>
    <w:bookmarkEnd w:id="468"/>
    <w:bookmarkStart w:name="z507" w:id="469"/>
    <w:p>
      <w:pPr>
        <w:spacing w:after="0"/>
        <w:ind w:left="0"/>
        <w:jc w:val="both"/>
      </w:pPr>
      <w:r>
        <w:rPr>
          <w:rFonts w:ascii="Times New Roman"/>
          <w:b w:val="false"/>
          <w:i w:val="false"/>
          <w:color w:val="000000"/>
          <w:sz w:val="28"/>
        </w:rPr>
        <w:t>
      "əскери қызмет міндеттерін атқару кезінде медициналық ұйымда жүргізілген медициналық куәландыру нәтижелерімен расталған, психикаға белсенді әсер ететін затты тұтыну және масаң күйде болу фактісінің анықталу, сондай-ақ оны өтуден бас тарту немесе жалтару;".</w:t>
      </w:r>
    </w:p>
    <w:bookmarkEnd w:id="469"/>
    <w:bookmarkStart w:name="z508" w:id="470"/>
    <w:p>
      <w:pPr>
        <w:spacing w:after="0"/>
        <w:ind w:left="0"/>
        <w:jc w:val="both"/>
      </w:pPr>
      <w:r>
        <w:rPr>
          <w:rFonts w:ascii="Times New Roman"/>
          <w:b w:val="false"/>
          <w:i w:val="false"/>
          <w:color w:val="000000"/>
          <w:sz w:val="28"/>
        </w:rPr>
        <w:t xml:space="preserve">
      30.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 2017 ж., № 9, 17-құжат; № 11, 29-құжат; № 16, 56-құжат; № 23-III, 111-құжат; № 23-V, 113-құжат; 2019 ж., № 7, 39-құжат; № 8, 45-құжат;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470"/>
    <w:bookmarkStart w:name="z509" w:id="471"/>
    <w:p>
      <w:pPr>
        <w:spacing w:after="0"/>
        <w:ind w:left="0"/>
        <w:jc w:val="both"/>
      </w:pPr>
      <w:r>
        <w:rPr>
          <w:rFonts w:ascii="Times New Roman"/>
          <w:b w:val="false"/>
          <w:i w:val="false"/>
          <w:color w:val="000000"/>
          <w:sz w:val="28"/>
        </w:rPr>
        <w:t xml:space="preserve">
      76-баптың 4-тармағының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71"/>
    <w:bookmarkStart w:name="z510" w:id="472"/>
    <w:p>
      <w:pPr>
        <w:spacing w:after="0"/>
        <w:ind w:left="0"/>
        <w:jc w:val="both"/>
      </w:pPr>
      <w:r>
        <w:rPr>
          <w:rFonts w:ascii="Times New Roman"/>
          <w:b w:val="false"/>
          <w:i w:val="false"/>
          <w:color w:val="000000"/>
          <w:sz w:val="28"/>
        </w:rPr>
        <w:t>
      "4) Мемлекеттік шекараны қорғауға одан әрі қатысуын болғызбайтын мән-жайлардың басталуы (психикалық, мінез-құлықтық, оның ішінде психикаға белсенді әсер ететін заттарды тұтынуға байланысты бұзылушылықтарының (ауруларының), Қазақстан Республикасының Үкіметі бекіткен тізбеге сәйкес айналадағылар үшін қауіп төндіретін өзге де аурудың анықталуы, азаматтың қайтыс болуы);".</w:t>
      </w:r>
    </w:p>
    <w:bookmarkEnd w:id="472"/>
    <w:bookmarkStart w:name="z511" w:id="473"/>
    <w:p>
      <w:pPr>
        <w:spacing w:after="0"/>
        <w:ind w:left="0"/>
        <w:jc w:val="both"/>
      </w:pPr>
      <w:r>
        <w:rPr>
          <w:rFonts w:ascii="Times New Roman"/>
          <w:b w:val="false"/>
          <w:i w:val="false"/>
          <w:color w:val="000000"/>
          <w:sz w:val="28"/>
        </w:rPr>
        <w:t xml:space="preserve">
      31.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 № 10, 32-құжат; № 13, 41-құжат; № 14, 42, 44-құжаттар; № 22, 83-құжат; 2019 ж., № 2, 6-құжат; № 15-16, 67-құжат; № 21-22, 90-құжат; № 23, 106-құжат;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73"/>
    <w:bookmarkStart w:name="z512" w:id="474"/>
    <w:p>
      <w:pPr>
        <w:spacing w:after="0"/>
        <w:ind w:left="0"/>
        <w:jc w:val="both"/>
      </w:pPr>
      <w:r>
        <w:rPr>
          <w:rFonts w:ascii="Times New Roman"/>
          <w:b w:val="false"/>
          <w:i w:val="false"/>
          <w:color w:val="000000"/>
          <w:sz w:val="28"/>
        </w:rPr>
        <w:t xml:space="preserve">
      13-баптың 2-тармағының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"жауапқа заңсыз тартылған және қуғын-сүргiнге ұшыраған, кейiннен ақталған азаматтардың қамауда болған, бас бостандығынан айыру, жер аудару орындарында жазасын өтеген, арнаулы қоныстандыру орындарында бас бостандығын шектеумен мәжбүрлеп еңбекке тартылған және психиатриялық мекемелерде мәжбүрлеп емдеуде болған" деген сөздер "жауаптылыққа заңсыз тартылған және қуғын-сүргiнге ұшыраған, кейiннен ақталған, күзетпен қамауда болған, бас бостандығынан айыру орындарында жазасын өтеген, жер аударуда болған, бас бостандығын шектеумен мәжбүрлеп еңбекке тартылған, қоныстандыру-колонияларындағы және психикалық денсаулық саласында медициналық көмек көрсететін ұйымда мәжбүрлеп емдеудегі" деген сөздермен ауыстырылсын. </w:t>
      </w:r>
    </w:p>
    <w:bookmarkEnd w:id="474"/>
    <w:bookmarkStart w:name="z513" w:id="475"/>
    <w:p>
      <w:pPr>
        <w:spacing w:after="0"/>
        <w:ind w:left="0"/>
        <w:jc w:val="both"/>
      </w:pPr>
      <w:r>
        <w:rPr>
          <w:rFonts w:ascii="Times New Roman"/>
          <w:b w:val="false"/>
          <w:i w:val="false"/>
          <w:color w:val="000000"/>
          <w:sz w:val="28"/>
        </w:rPr>
        <w:t xml:space="preserve">
      32.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 № 24, 124-құжат; 2017 ж., № 4, 7-құжат; 2018 ж., № 9, 31-құжат; № 10, 32-құжат; № 14, 44-құжат; 2019 ж., № 7, 37-құжат; № 24-I, 118-құжат;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516" w:id="476"/>
    <w:p>
      <w:pPr>
        <w:spacing w:after="0"/>
        <w:ind w:left="0"/>
        <w:jc w:val="both"/>
      </w:pPr>
      <w:r>
        <w:rPr>
          <w:rFonts w:ascii="Times New Roman"/>
          <w:b w:val="false"/>
          <w:i w:val="false"/>
          <w:color w:val="000000"/>
          <w:sz w:val="28"/>
        </w:rPr>
        <w:t>
      "3)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тұрмауы;";</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8) тармақшасы мынадай редакцияда жазылсын:</w:t>
      </w:r>
    </w:p>
    <w:bookmarkStart w:name="z518" w:id="477"/>
    <w:p>
      <w:pPr>
        <w:spacing w:after="0"/>
        <w:ind w:left="0"/>
        <w:jc w:val="both"/>
      </w:pPr>
      <w:r>
        <w:rPr>
          <w:rFonts w:ascii="Times New Roman"/>
          <w:b w:val="false"/>
          <w:i w:val="false"/>
          <w:color w:val="000000"/>
          <w:sz w:val="28"/>
        </w:rPr>
        <w:t>
      "8)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w:t>
      </w:r>
    </w:p>
    <w:bookmarkEnd w:id="477"/>
    <w:bookmarkStart w:name="z519" w:id="478"/>
    <w:p>
      <w:pPr>
        <w:spacing w:after="0"/>
        <w:ind w:left="0"/>
        <w:jc w:val="both"/>
      </w:pPr>
      <w:r>
        <w:rPr>
          <w:rFonts w:ascii="Times New Roman"/>
          <w:b w:val="false"/>
          <w:i w:val="false"/>
          <w:color w:val="000000"/>
          <w:sz w:val="28"/>
        </w:rPr>
        <w:t xml:space="preserve">
      33.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 № 19, 62-құжат; № 23, 91-құжат; № 24, 93, 94-құжаттар; 2019 ж., № 5-6, 27-құжат; № 21-22, 90-құжат; № 23, 103-құжат;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78"/>
    <w:bookmarkStart w:name="z520" w:id="479"/>
    <w:p>
      <w:pPr>
        <w:spacing w:after="0"/>
        <w:ind w:left="0"/>
        <w:jc w:val="both"/>
      </w:pPr>
      <w:r>
        <w:rPr>
          <w:rFonts w:ascii="Times New Roman"/>
          <w:b w:val="false"/>
          <w:i w:val="false"/>
          <w:color w:val="000000"/>
          <w:sz w:val="28"/>
        </w:rPr>
        <w:t xml:space="preserve">
      1) 32-баптың </w:t>
      </w:r>
      <w:r>
        <w:rPr>
          <w:rFonts w:ascii="Times New Roman"/>
          <w:b w:val="false"/>
          <w:i w:val="false"/>
          <w:color w:val="000000"/>
          <w:sz w:val="28"/>
        </w:rPr>
        <w:t>2-тармағындағы</w:t>
      </w:r>
      <w:r>
        <w:rPr>
          <w:rFonts w:ascii="Times New Roman"/>
          <w:b w:val="false"/>
          <w:i w:val="false"/>
          <w:color w:val="000000"/>
          <w:sz w:val="28"/>
        </w:rPr>
        <w:t xml:space="preserve"> "Алкоголизммен, нашақорлықпен және уытқұмарлықпен ауырады деп танылған және денсаулық сақтау ұйымдарында есепте тұрған, психикасының бұзылуы" деген сөздер "Психикаға белсенді әсер ететін заттарды тұтынуға байланысты психикалық, мінез-құлықтық бұзылушылықтары (аурулары) бар,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 психикалық бұзылушылығы" деген сөздермен ауыстырылсын; </w:t>
      </w:r>
    </w:p>
    <w:bookmarkEnd w:id="479"/>
    <w:bookmarkStart w:name="z521" w:id="480"/>
    <w:p>
      <w:pPr>
        <w:spacing w:after="0"/>
        <w:ind w:left="0"/>
        <w:jc w:val="both"/>
      </w:pPr>
      <w:r>
        <w:rPr>
          <w:rFonts w:ascii="Times New Roman"/>
          <w:b w:val="false"/>
          <w:i w:val="false"/>
          <w:color w:val="000000"/>
          <w:sz w:val="28"/>
        </w:rPr>
        <w:t xml:space="preserve">
      2) 67-баптың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бөлігіндегі "Алкоголизммен, нашақорлықпен және уытқұмарлықпен ауырады деп танылған және денсаулық сақтау ұйымдарында есепте тұрған" деген сөздер "Психикаға белсенді әсер ететін заттарды тұтынуға байланысты психикалық, мінез-құлықтық бұзылушылықтары (аурулары) бар,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 деген сөздермен ауыстырылсын.</w:t>
      </w:r>
    </w:p>
    <w:bookmarkEnd w:id="480"/>
    <w:bookmarkStart w:name="z522" w:id="481"/>
    <w:p>
      <w:pPr>
        <w:spacing w:after="0"/>
        <w:ind w:left="0"/>
        <w:jc w:val="both"/>
      </w:pPr>
      <w:r>
        <w:rPr>
          <w:rFonts w:ascii="Times New Roman"/>
          <w:b w:val="false"/>
          <w:i w:val="false"/>
          <w:color w:val="000000"/>
          <w:sz w:val="28"/>
        </w:rPr>
        <w:t xml:space="preserve">
      34.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20-ІV, 113-құжат; № 22-II, 144-құжат; 2016 ж., № 6, 45-құжат; 2017 ж., № 11, 29-құжат; № 14, 49-құжат; № 23-III, 111-құжат; 2018 ж., № 10, 32-құжат; № 13, 41-құжат; № 19, 62-құжат; № 24, 94-құжат; 2019 ж., № 8, 45-құжат; № 21-22, 90-құжат; № 24-I, 119-құжат;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Республикасының Заңына өзгерістер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481"/>
    <w:bookmarkStart w:name="z523" w:id="4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4) тармақшасы мынадай редакцияда жазылсын:</w:t>
      </w:r>
    </w:p>
    <w:bookmarkEnd w:id="482"/>
    <w:bookmarkStart w:name="z524" w:id="483"/>
    <w:p>
      <w:pPr>
        <w:spacing w:after="0"/>
        <w:ind w:left="0"/>
        <w:jc w:val="both"/>
      </w:pPr>
      <w:r>
        <w:rPr>
          <w:rFonts w:ascii="Times New Roman"/>
          <w:b w:val="false"/>
          <w:i w:val="false"/>
          <w:color w:val="000000"/>
          <w:sz w:val="28"/>
        </w:rPr>
        <w:t>
      "4) автомобильдегі алғашқы көмек қобдишасының дәрілік заттары мен медициналық бұйымдарының тізбесін бекітеді;";</w:t>
      </w:r>
    </w:p>
    <w:bookmarkEnd w:id="483"/>
    <w:bookmarkStart w:name="z525" w:id="484"/>
    <w:p>
      <w:pPr>
        <w:spacing w:after="0"/>
        <w:ind w:left="0"/>
        <w:jc w:val="both"/>
      </w:pPr>
      <w:r>
        <w:rPr>
          <w:rFonts w:ascii="Times New Roman"/>
          <w:b w:val="false"/>
          <w:i w:val="false"/>
          <w:color w:val="000000"/>
          <w:sz w:val="28"/>
        </w:rPr>
        <w:t xml:space="preserve">
      2) 23-баптың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w:t>
      </w:r>
    </w:p>
    <w:bookmarkEnd w:id="484"/>
    <w:bookmarkStart w:name="z526" w:id="485"/>
    <w:p>
      <w:pPr>
        <w:spacing w:after="0"/>
        <w:ind w:left="0"/>
        <w:jc w:val="both"/>
      </w:pPr>
      <w:r>
        <w:rPr>
          <w:rFonts w:ascii="Times New Roman"/>
          <w:b w:val="false"/>
          <w:i w:val="false"/>
          <w:color w:val="000000"/>
          <w:sz w:val="28"/>
        </w:rPr>
        <w:t>
      "жедел" деген сөз "шұғыл" деген сөзбен ауыстырылсын;</w:t>
      </w:r>
    </w:p>
    <w:bookmarkEnd w:id="485"/>
    <w:bookmarkStart w:name="z527" w:id="486"/>
    <w:p>
      <w:pPr>
        <w:spacing w:after="0"/>
        <w:ind w:left="0"/>
        <w:jc w:val="both"/>
      </w:pPr>
      <w:r>
        <w:rPr>
          <w:rFonts w:ascii="Times New Roman"/>
          <w:b w:val="false"/>
          <w:i w:val="false"/>
          <w:color w:val="000000"/>
          <w:sz w:val="28"/>
        </w:rPr>
        <w:t>
      "емдеу мекемелеріне" деген сөздер "медициналық ұйымға" деген сөздермен ауыстырылсын;</w:t>
      </w:r>
    </w:p>
    <w:bookmarkEnd w:id="486"/>
    <w:bookmarkStart w:name="z528" w:id="487"/>
    <w:p>
      <w:pPr>
        <w:spacing w:after="0"/>
        <w:ind w:left="0"/>
        <w:jc w:val="both"/>
      </w:pPr>
      <w:r>
        <w:rPr>
          <w:rFonts w:ascii="Times New Roman"/>
          <w:b w:val="false"/>
          <w:i w:val="false"/>
          <w:color w:val="000000"/>
          <w:sz w:val="28"/>
        </w:rPr>
        <w:t>
      "белгілеген" деген сөз "айқындаған" деген сөзбен ауыстырылсын;</w:t>
      </w:r>
    </w:p>
    <w:bookmarkEnd w:id="487"/>
    <w:bookmarkStart w:name="z529" w:id="488"/>
    <w:p>
      <w:pPr>
        <w:spacing w:after="0"/>
        <w:ind w:left="0"/>
        <w:jc w:val="both"/>
      </w:pPr>
      <w:r>
        <w:rPr>
          <w:rFonts w:ascii="Times New Roman"/>
          <w:b w:val="false"/>
          <w:i w:val="false"/>
          <w:color w:val="000000"/>
          <w:sz w:val="28"/>
        </w:rPr>
        <w:t xml:space="preserve">
      3) 28-баптың </w:t>
      </w:r>
      <w:r>
        <w:rPr>
          <w:rFonts w:ascii="Times New Roman"/>
          <w:b w:val="false"/>
          <w:i w:val="false"/>
          <w:color w:val="000000"/>
          <w:sz w:val="28"/>
        </w:rPr>
        <w:t>1-тармағының</w:t>
      </w:r>
      <w:r>
        <w:rPr>
          <w:rFonts w:ascii="Times New Roman"/>
          <w:b w:val="false"/>
          <w:i w:val="false"/>
          <w:color w:val="000000"/>
          <w:sz w:val="28"/>
        </w:rPr>
        <w:t xml:space="preserve"> 7) тармақшасындағы "дәрігерге дейiнгі" деген сөздер "алғашқы" деген сөзбен ауыстырылсын;</w:t>
      </w:r>
    </w:p>
    <w:bookmarkEnd w:id="488"/>
    <w:bookmarkStart w:name="z530" w:id="48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29-бапта</w:t>
      </w:r>
      <w:r>
        <w:rPr>
          <w:rFonts w:ascii="Times New Roman"/>
          <w:b w:val="false"/>
          <w:i w:val="false"/>
          <w:color w:val="000000"/>
          <w:sz w:val="28"/>
        </w:rPr>
        <w:t>:</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тармақшасындағы "дәрігерге дейiнгі" деген сөздер "алғашқы"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33" w:id="490"/>
    <w:p>
      <w:pPr>
        <w:spacing w:after="0"/>
        <w:ind w:left="0"/>
        <w:jc w:val="both"/>
      </w:pPr>
      <w:r>
        <w:rPr>
          <w:rFonts w:ascii="Times New Roman"/>
          <w:b w:val="false"/>
          <w:i w:val="false"/>
          <w:color w:val="000000"/>
          <w:sz w:val="28"/>
        </w:rPr>
        <w:t>
      "11. Жол-көлік оқиғаларында зардап шеккендерге медициналық көмек:</w:t>
      </w:r>
    </w:p>
    <w:bookmarkEnd w:id="490"/>
    <w:bookmarkStart w:name="z534" w:id="491"/>
    <w:p>
      <w:pPr>
        <w:spacing w:after="0"/>
        <w:ind w:left="0"/>
        <w:jc w:val="both"/>
      </w:pPr>
      <w:r>
        <w:rPr>
          <w:rFonts w:ascii="Times New Roman"/>
          <w:b w:val="false"/>
          <w:i w:val="false"/>
          <w:color w:val="000000"/>
          <w:sz w:val="28"/>
        </w:rPr>
        <w:t>
      1) алғашқы сағат ішінде жол-көлік оқиғасы болған жерде және медициналық ұйымға бара жатқан жолда алғашқы көмек;</w:t>
      </w:r>
    </w:p>
    <w:bookmarkEnd w:id="491"/>
    <w:bookmarkStart w:name="z535" w:id="492"/>
    <w:p>
      <w:pPr>
        <w:spacing w:after="0"/>
        <w:ind w:left="0"/>
        <w:jc w:val="both"/>
      </w:pPr>
      <w:r>
        <w:rPr>
          <w:rFonts w:ascii="Times New Roman"/>
          <w:b w:val="false"/>
          <w:i w:val="false"/>
          <w:color w:val="000000"/>
          <w:sz w:val="28"/>
        </w:rPr>
        <w:t>
      2) жол-көлік оқиғасы болған жерде, медициналық ұйымға бара жатқан жолда және медициналық ұйымда шұғыл медициналық көмек;</w:t>
      </w:r>
    </w:p>
    <w:bookmarkEnd w:id="492"/>
    <w:bookmarkStart w:name="z536" w:id="493"/>
    <w:p>
      <w:pPr>
        <w:spacing w:after="0"/>
        <w:ind w:left="0"/>
        <w:jc w:val="both"/>
      </w:pPr>
      <w:r>
        <w:rPr>
          <w:rFonts w:ascii="Times New Roman"/>
          <w:b w:val="false"/>
          <w:i w:val="false"/>
          <w:color w:val="000000"/>
          <w:sz w:val="28"/>
        </w:rPr>
        <w:t>
      3) жол-көлік оқиғасында зардап шеккендерге медициналық ұйымдарда амбулаториялық, стационарды алмастыратын және стационарлық жағдайларда мамандандырылған медициналық көмек көрсетуді қамтиды.";</w:t>
      </w:r>
    </w:p>
    <w:bookmarkEnd w:id="493"/>
    <w:bookmarkStart w:name="z537" w:id="494"/>
    <w:p>
      <w:pPr>
        <w:spacing w:after="0"/>
        <w:ind w:left="0"/>
        <w:jc w:val="both"/>
      </w:pPr>
      <w:r>
        <w:rPr>
          <w:rFonts w:ascii="Times New Roman"/>
          <w:b w:val="false"/>
          <w:i w:val="false"/>
          <w:color w:val="000000"/>
          <w:sz w:val="28"/>
        </w:rPr>
        <w:t xml:space="preserve">
      5) 32-баптың </w:t>
      </w:r>
      <w:r>
        <w:rPr>
          <w:rFonts w:ascii="Times New Roman"/>
          <w:b w:val="false"/>
          <w:i w:val="false"/>
          <w:color w:val="000000"/>
          <w:sz w:val="28"/>
        </w:rPr>
        <w:t>2-тармағында</w:t>
      </w:r>
      <w:r>
        <w:rPr>
          <w:rFonts w:ascii="Times New Roman"/>
          <w:b w:val="false"/>
          <w:i w:val="false"/>
          <w:color w:val="000000"/>
          <w:sz w:val="28"/>
        </w:rPr>
        <w:t>:</w:t>
      </w:r>
    </w:p>
    <w:bookmarkEnd w:id="494"/>
    <w:bookmarkStart w:name="z538" w:id="495"/>
    <w:p>
      <w:pPr>
        <w:spacing w:after="0"/>
        <w:ind w:left="0"/>
        <w:jc w:val="both"/>
      </w:pPr>
      <w:r>
        <w:rPr>
          <w:rFonts w:ascii="Times New Roman"/>
          <w:b w:val="false"/>
          <w:i w:val="false"/>
          <w:color w:val="000000"/>
          <w:sz w:val="28"/>
        </w:rPr>
        <w:t>
      1) тармақшаның үшінші және жетінші абзацтары мынадай редакцияда жазылсын:</w:t>
      </w:r>
    </w:p>
    <w:bookmarkEnd w:id="495"/>
    <w:bookmarkStart w:name="z539" w:id="496"/>
    <w:p>
      <w:pPr>
        <w:spacing w:after="0"/>
        <w:ind w:left="0"/>
        <w:jc w:val="both"/>
      </w:pPr>
      <w:r>
        <w:rPr>
          <w:rFonts w:ascii="Times New Roman"/>
          <w:b w:val="false"/>
          <w:i w:val="false"/>
          <w:color w:val="000000"/>
          <w:sz w:val="28"/>
        </w:rPr>
        <w:t>
      "денсаулық сақтау саласындағы уәкілетті орган бекітетін Қазақстан Республикасының азаматтарын оқыту қағидаларына сәйкес адамдарды алғашқы көмек көрсету дағдыларына жалпы білім беретін оқу бағдарламалары, сондай-ақ көлік құралдарын басқару құқығын алуға үміткер адамдарды даярлау шеңберінде оқыту;";</w:t>
      </w:r>
    </w:p>
    <w:bookmarkEnd w:id="496"/>
    <w:bookmarkStart w:name="z540" w:id="497"/>
    <w:p>
      <w:pPr>
        <w:spacing w:after="0"/>
        <w:ind w:left="0"/>
        <w:jc w:val="both"/>
      </w:pPr>
      <w:r>
        <w:rPr>
          <w:rFonts w:ascii="Times New Roman"/>
          <w:b w:val="false"/>
          <w:i w:val="false"/>
          <w:color w:val="000000"/>
          <w:sz w:val="28"/>
        </w:rPr>
        <w:t>
      "жол-көлік оқиғаларының салдарынан зардап шеккендерге алғашқы көмек көрсету;";</w:t>
      </w:r>
    </w:p>
    <w:bookmarkEnd w:id="497"/>
    <w:bookmarkStart w:name="z541" w:id="498"/>
    <w:p>
      <w:pPr>
        <w:spacing w:after="0"/>
        <w:ind w:left="0"/>
        <w:jc w:val="both"/>
      </w:pPr>
      <w:r>
        <w:rPr>
          <w:rFonts w:ascii="Times New Roman"/>
          <w:b w:val="false"/>
          <w:i w:val="false"/>
          <w:color w:val="000000"/>
          <w:sz w:val="28"/>
        </w:rPr>
        <w:t>
      2) тармақша мынадай редакцияда жазылсын:</w:t>
      </w:r>
    </w:p>
    <w:bookmarkEnd w:id="498"/>
    <w:bookmarkStart w:name="z542" w:id="499"/>
    <w:p>
      <w:pPr>
        <w:spacing w:after="0"/>
        <w:ind w:left="0"/>
        <w:jc w:val="both"/>
      </w:pPr>
      <w:r>
        <w:rPr>
          <w:rFonts w:ascii="Times New Roman"/>
          <w:b w:val="false"/>
          <w:i w:val="false"/>
          <w:color w:val="000000"/>
          <w:sz w:val="28"/>
        </w:rPr>
        <w:t>
      "2) алғашқы көмек көрсету және көрсетілетін алғашқы көмектің сапасын бағалау жүйесін әзірлеу және бекіту;";</w:t>
      </w:r>
    </w:p>
    <w:bookmarkEnd w:id="499"/>
    <w:bookmarkStart w:name="z543" w:id="500"/>
    <w:p>
      <w:pPr>
        <w:spacing w:after="0"/>
        <w:ind w:left="0"/>
        <w:jc w:val="both"/>
      </w:pPr>
      <w:r>
        <w:rPr>
          <w:rFonts w:ascii="Times New Roman"/>
          <w:b w:val="false"/>
          <w:i w:val="false"/>
          <w:color w:val="000000"/>
          <w:sz w:val="28"/>
        </w:rPr>
        <w:t xml:space="preserve">
      6) 54-баптың </w:t>
      </w:r>
      <w:r>
        <w:rPr>
          <w:rFonts w:ascii="Times New Roman"/>
          <w:b w:val="false"/>
          <w:i w:val="false"/>
          <w:color w:val="000000"/>
          <w:sz w:val="28"/>
        </w:rPr>
        <w:t>3-тармағында</w:t>
      </w:r>
      <w:r>
        <w:rPr>
          <w:rFonts w:ascii="Times New Roman"/>
          <w:b w:val="false"/>
          <w:i w:val="false"/>
          <w:color w:val="000000"/>
          <w:sz w:val="28"/>
        </w:rPr>
        <w:t>:</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екінші абзацы мынадай редакцияда жазылсын:</w:t>
      </w:r>
    </w:p>
    <w:bookmarkStart w:name="z545" w:id="501"/>
    <w:p>
      <w:pPr>
        <w:spacing w:after="0"/>
        <w:ind w:left="0"/>
        <w:jc w:val="both"/>
      </w:pPr>
      <w:r>
        <w:rPr>
          <w:rFonts w:ascii="Times New Roman"/>
          <w:b w:val="false"/>
          <w:i w:val="false"/>
          <w:color w:val="000000"/>
          <w:sz w:val="28"/>
        </w:rPr>
        <w:t>
      "шығындарды өтеттіре отырып, шұғыл медициналық көмек көрсету үшін жол-жөнекей бағытта кетiп бара жатқан медицина қызметкерлерiне, сондай-ақ шұғыл медициналық көмекке мұқтаж азаматтарды медициналық ұйымдарға тасымалдау үшiн, сондай-ақ терроризмге қарсы операциялар жүргізу кезінде жүру бағытына қарамастан, медицина қызметкерлерiне, iшкi iстер органдарының және ұлттық қауiпсiздiк органдарының қызметкерлеріне;";</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үшінші абзацы мынадай редакцияда жазылсын:</w:t>
      </w:r>
    </w:p>
    <w:bookmarkStart w:name="z547" w:id="502"/>
    <w:p>
      <w:pPr>
        <w:spacing w:after="0"/>
        <w:ind w:left="0"/>
        <w:jc w:val="both"/>
      </w:pPr>
      <w:r>
        <w:rPr>
          <w:rFonts w:ascii="Times New Roman"/>
          <w:b w:val="false"/>
          <w:i w:val="false"/>
          <w:color w:val="000000"/>
          <w:sz w:val="28"/>
        </w:rPr>
        <w:t>
      "зардап шеккендерге алғашқы көмек көрсету үшiн ықтимал шараларды қолдануға, жедел медициналық жәрдем шақыруға, ал шұғыл жағдайларда зардап шеккендердi жол-жөнекей көлікпен жөнелтуге, ал егер бұл мүмкiн болмаса, өзiнiң көлiк құралымен жақын жердегi медициналық ұйымға жеткiзуге, өзiнiң тегiн, көлiк құралының мемлекеттік тіркеу нөмірі белгісін хабарлауға (жеке басын куәландыратын құжатты немесе жүргiзушi куәлiгiн және көлiк құралына берілген тiркеу құжатын көрсете отырып) және оқиға болған жерге қайтып келуге;".</w:t>
      </w:r>
    </w:p>
    <w:bookmarkEnd w:id="502"/>
    <w:bookmarkStart w:name="z548" w:id="503"/>
    <w:p>
      <w:pPr>
        <w:spacing w:after="0"/>
        <w:ind w:left="0"/>
        <w:jc w:val="both"/>
      </w:pPr>
      <w:r>
        <w:rPr>
          <w:rFonts w:ascii="Times New Roman"/>
          <w:b w:val="false"/>
          <w:i w:val="false"/>
          <w:color w:val="000000"/>
          <w:sz w:val="28"/>
        </w:rPr>
        <w:t xml:space="preserve">
      35.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24-II, 120-құжат):</w:t>
      </w:r>
    </w:p>
    <w:bookmarkEnd w:id="503"/>
    <w:bookmarkStart w:name="z549" w:id="504"/>
    <w:p>
      <w:pPr>
        <w:spacing w:after="0"/>
        <w:ind w:left="0"/>
        <w:jc w:val="both"/>
      </w:pPr>
      <w:r>
        <w:rPr>
          <w:rFonts w:ascii="Times New Roman"/>
          <w:b w:val="false"/>
          <w:i w:val="false"/>
          <w:color w:val="000000"/>
          <w:sz w:val="28"/>
        </w:rPr>
        <w:t>
      1) 1-қосымшада:</w:t>
      </w:r>
    </w:p>
    <w:bookmarkEnd w:id="504"/>
    <w:bookmarkStart w:name="z550" w:id="505"/>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505"/>
    <w:bookmarkStart w:name="z551" w:id="506"/>
    <w:p>
      <w:pPr>
        <w:spacing w:after="0"/>
        <w:ind w:left="0"/>
        <w:jc w:val="both"/>
      </w:pPr>
      <w:r>
        <w:rPr>
          <w:rFonts w:ascii="Times New Roman"/>
          <w:b w:val="false"/>
          <w:i w:val="false"/>
          <w:color w:val="000000"/>
          <w:sz w:val="28"/>
        </w:rPr>
        <w:t>
      15-жолдың 3-бағанындағы "невропатология" деген сөз "неврология" деген сөзбен ауыстырылсын;</w:t>
      </w:r>
    </w:p>
    <w:bookmarkEnd w:id="506"/>
    <w:bookmarkStart w:name="z552" w:id="5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2-қосымшада</w:t>
      </w:r>
      <w:r>
        <w:rPr>
          <w:rFonts w:ascii="Times New Roman"/>
          <w:b w:val="false"/>
          <w:i w:val="false"/>
          <w:color w:val="000000"/>
          <w:sz w:val="28"/>
        </w:rPr>
        <w:t>:</w:t>
      </w:r>
    </w:p>
    <w:bookmarkEnd w:id="507"/>
    <w:bookmarkStart w:name="z553" w:id="508"/>
    <w:p>
      <w:pPr>
        <w:spacing w:after="0"/>
        <w:ind w:left="0"/>
        <w:jc w:val="both"/>
      </w:pPr>
      <w:r>
        <w:rPr>
          <w:rFonts w:ascii="Times New Roman"/>
          <w:b w:val="false"/>
          <w:i w:val="false"/>
          <w:color w:val="000000"/>
          <w:sz w:val="28"/>
        </w:rPr>
        <w:t>
      120-жолда:</w:t>
      </w:r>
    </w:p>
    <w:bookmarkEnd w:id="508"/>
    <w:bookmarkStart w:name="z554" w:id="509"/>
    <w:p>
      <w:pPr>
        <w:spacing w:after="0"/>
        <w:ind w:left="0"/>
        <w:jc w:val="both"/>
      </w:pPr>
      <w:r>
        <w:rPr>
          <w:rFonts w:ascii="Times New Roman"/>
          <w:b w:val="false"/>
          <w:i w:val="false"/>
          <w:color w:val="000000"/>
          <w:sz w:val="28"/>
        </w:rPr>
        <w:t>
      2 және 3-бағандардағы "және гигиеналық нормативтерге" деген сөздер алып тасталсын;</w:t>
      </w:r>
    </w:p>
    <w:bookmarkEnd w:id="509"/>
    <w:bookmarkStart w:name="z555" w:id="510"/>
    <w:p>
      <w:pPr>
        <w:spacing w:after="0"/>
        <w:ind w:left="0"/>
        <w:jc w:val="both"/>
      </w:pPr>
      <w:r>
        <w:rPr>
          <w:rFonts w:ascii="Times New Roman"/>
          <w:b w:val="false"/>
          <w:i w:val="false"/>
          <w:color w:val="000000"/>
          <w:sz w:val="28"/>
        </w:rPr>
        <w:t>
      4-баған "Иеліктен шығарылмайтын; мерзімсіз рұқсат" деген сөздермен толықтырылсын;</w:t>
      </w:r>
    </w:p>
    <w:bookmarkEnd w:id="510"/>
    <w:bookmarkStart w:name="z556" w:id="511"/>
    <w:p>
      <w:pPr>
        <w:spacing w:after="0"/>
        <w:ind w:left="0"/>
        <w:jc w:val="both"/>
      </w:pPr>
      <w:r>
        <w:rPr>
          <w:rFonts w:ascii="Times New Roman"/>
          <w:b w:val="false"/>
          <w:i w:val="false"/>
          <w:color w:val="000000"/>
          <w:sz w:val="28"/>
        </w:rPr>
        <w:t>
      227-жолда:</w:t>
      </w:r>
    </w:p>
    <w:bookmarkEnd w:id="511"/>
    <w:bookmarkStart w:name="z557" w:id="512"/>
    <w:p>
      <w:pPr>
        <w:spacing w:after="0"/>
        <w:ind w:left="0"/>
        <w:jc w:val="both"/>
      </w:pPr>
      <w:r>
        <w:rPr>
          <w:rFonts w:ascii="Times New Roman"/>
          <w:b w:val="false"/>
          <w:i w:val="false"/>
          <w:color w:val="000000"/>
          <w:sz w:val="28"/>
        </w:rPr>
        <w:t>
      2 және 3-бағандардағы "сынау" деген сөз "зерттеу" деген сөзбен ауыстырылсын;</w:t>
      </w:r>
    </w:p>
    <w:bookmarkEnd w:id="512"/>
    <w:bookmarkStart w:name="z558" w:id="513"/>
    <w:p>
      <w:pPr>
        <w:spacing w:after="0"/>
        <w:ind w:left="0"/>
        <w:jc w:val="both"/>
      </w:pPr>
      <w:r>
        <w:rPr>
          <w:rFonts w:ascii="Times New Roman"/>
          <w:b w:val="false"/>
          <w:i w:val="false"/>
          <w:color w:val="000000"/>
          <w:sz w:val="28"/>
        </w:rPr>
        <w:t>
      4-баған "Иеліктен шығарылмайтын; мерзімсіз рұқсат" деген сөздермен толықтырылсын;</w:t>
      </w:r>
    </w:p>
    <w:bookmarkEnd w:id="513"/>
    <w:bookmarkStart w:name="z559" w:id="514"/>
    <w:p>
      <w:pPr>
        <w:spacing w:after="0"/>
        <w:ind w:left="0"/>
        <w:jc w:val="both"/>
      </w:pPr>
      <w:r>
        <w:rPr>
          <w:rFonts w:ascii="Times New Roman"/>
          <w:b w:val="false"/>
          <w:i w:val="false"/>
          <w:color w:val="000000"/>
          <w:sz w:val="28"/>
        </w:rPr>
        <w:t>
      228 және 229-жолдар алып тасталсын;</w:t>
      </w:r>
    </w:p>
    <w:bookmarkEnd w:id="514"/>
    <w:bookmarkStart w:name="z560" w:id="515"/>
    <w:p>
      <w:pPr>
        <w:spacing w:after="0"/>
        <w:ind w:left="0"/>
        <w:jc w:val="both"/>
      </w:pPr>
      <w:r>
        <w:rPr>
          <w:rFonts w:ascii="Times New Roman"/>
          <w:b w:val="false"/>
          <w:i w:val="false"/>
          <w:color w:val="000000"/>
          <w:sz w:val="28"/>
        </w:rPr>
        <w:t>
      230-жолдың 4-бағаны "Иеліктен шығарылмайтын; мерзімсіз рұқсат" деген сөздермен толықтырылсын;</w:t>
      </w:r>
    </w:p>
    <w:bookmarkEnd w:id="515"/>
    <w:bookmarkStart w:name="z561" w:id="516"/>
    <w:p>
      <w:pPr>
        <w:spacing w:after="0"/>
        <w:ind w:left="0"/>
        <w:jc w:val="both"/>
      </w:pPr>
      <w:r>
        <w:rPr>
          <w:rFonts w:ascii="Times New Roman"/>
          <w:b w:val="false"/>
          <w:i w:val="false"/>
          <w:color w:val="000000"/>
          <w:sz w:val="28"/>
        </w:rPr>
        <w:t xml:space="preserve">
      352 және 378-жолдар мынадай редакцияда жазылсын: </w:t>
      </w:r>
    </w:p>
    <w:bookmarkEnd w:id="5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4419"/>
        <w:gridCol w:w="2334"/>
        <w:gridCol w:w="2385"/>
      </w:tblGrid>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денсаулық сақтау саласындағы маман сертификатын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 сертификаты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0"/>
        <w:gridCol w:w="2159"/>
        <w:gridCol w:w="3359"/>
        <w:gridCol w:w="2232"/>
      </w:tblGrid>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мемлекеттік тіркеу</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мемлекеттік тіркеу туралы куәлік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мерзімсіз рұқсат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2" w:id="517"/>
    <w:p>
      <w:pPr>
        <w:spacing w:after="0"/>
        <w:ind w:left="0"/>
        <w:jc w:val="both"/>
      </w:pPr>
      <w:r>
        <w:rPr>
          <w:rFonts w:ascii="Times New Roman"/>
          <w:b w:val="false"/>
          <w:i w:val="false"/>
          <w:color w:val="000000"/>
          <w:sz w:val="28"/>
        </w:rPr>
        <w:t>
      379-жолдың 4-бағаны "Иеліктен шығарылмайтын; мерзімсіз рұқсат" деген сөздермен толықтырылсын;</w:t>
      </w:r>
    </w:p>
    <w:bookmarkEnd w:id="517"/>
    <w:bookmarkStart w:name="z563" w:id="518"/>
    <w:p>
      <w:pPr>
        <w:spacing w:after="0"/>
        <w:ind w:left="0"/>
        <w:jc w:val="both"/>
      </w:pPr>
      <w:r>
        <w:rPr>
          <w:rFonts w:ascii="Times New Roman"/>
          <w:b w:val="false"/>
          <w:i w:val="false"/>
          <w:color w:val="000000"/>
          <w:sz w:val="28"/>
        </w:rPr>
        <w:t>
      3) 3-қосымшаның 31-жолы мынадай редакцияда жазылсын:</w:t>
      </w:r>
    </w:p>
    <w:bookmarkEnd w:id="518"/>
    <w:bookmarkStart w:name="z564" w:id="519"/>
    <w:p>
      <w:pPr>
        <w:spacing w:after="0"/>
        <w:ind w:left="0"/>
        <w:jc w:val="both"/>
      </w:pPr>
      <w:r>
        <w:rPr>
          <w:rFonts w:ascii="Times New Roman"/>
          <w:b w:val="false"/>
          <w:i w:val="false"/>
          <w:color w:val="000000"/>
          <w:sz w:val="28"/>
        </w:rPr>
        <w:t>
      "31. Санитариялық-эпидемиологиялық аудит жүргізу жөніндегі қызметтің басталғаны немесе тоқтатылғаны туралы хабарлама".</w:t>
      </w:r>
    </w:p>
    <w:bookmarkEnd w:id="519"/>
    <w:bookmarkStart w:name="z565" w:id="520"/>
    <w:p>
      <w:pPr>
        <w:spacing w:after="0"/>
        <w:ind w:left="0"/>
        <w:jc w:val="both"/>
      </w:pPr>
      <w:r>
        <w:rPr>
          <w:rFonts w:ascii="Times New Roman"/>
          <w:b w:val="false"/>
          <w:i w:val="false"/>
          <w:color w:val="000000"/>
          <w:sz w:val="28"/>
        </w:rPr>
        <w:t xml:space="preserve">
      36. "Мемлекеттiк жастар саясаты туралы" 2015 жылғы 9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3, 12-құжат; 2018 ж., № 11, 36-құжат; 2019 ж., № 9-10, 52-құжат):</w:t>
      </w:r>
    </w:p>
    <w:bookmarkEnd w:id="520"/>
    <w:bookmarkStart w:name="z566" w:id="521"/>
    <w:p>
      <w:pPr>
        <w:spacing w:after="0"/>
        <w:ind w:left="0"/>
        <w:jc w:val="both"/>
      </w:pPr>
      <w:r>
        <w:rPr>
          <w:rFonts w:ascii="Times New Roman"/>
          <w:b w:val="false"/>
          <w:i w:val="false"/>
          <w:color w:val="000000"/>
          <w:sz w:val="28"/>
        </w:rPr>
        <w:t xml:space="preserve">
      25-баптың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p>
    <w:bookmarkEnd w:id="521"/>
    <w:bookmarkStart w:name="z567" w:id="522"/>
    <w:p>
      <w:pPr>
        <w:spacing w:after="0"/>
        <w:ind w:left="0"/>
        <w:jc w:val="both"/>
      </w:pPr>
      <w:r>
        <w:rPr>
          <w:rFonts w:ascii="Times New Roman"/>
          <w:b w:val="false"/>
          <w:i w:val="false"/>
          <w:color w:val="000000"/>
          <w:sz w:val="28"/>
        </w:rPr>
        <w:t>
      "1) өмірлік қиын жағдайда жүрген, арнаулы білім беру ұйымдарынан және ерекше режимде ұстайтын білім беру ұйымдарынан оралған, психикаға белсенді әсер ететін заттарды тұтынуға байланысты психикалық, мінез-құлықтық бұзылушылықтарынан (ауруларынан) емдеуден өткен жастарға, сондай-ақ мүгедектер қатарындағы жастарға психологиялық-педагогикалық, медициналық-әлеуметтік, заң көмегін және консультация беруді жүзеге асыру;".</w:t>
      </w:r>
    </w:p>
    <w:bookmarkEnd w:id="522"/>
    <w:bookmarkStart w:name="z568" w:id="523"/>
    <w:p>
      <w:pPr>
        <w:spacing w:after="0"/>
        <w:ind w:left="0"/>
        <w:jc w:val="both"/>
      </w:pPr>
      <w:r>
        <w:rPr>
          <w:rFonts w:ascii="Times New Roman"/>
          <w:b w:val="false"/>
          <w:i w:val="false"/>
          <w:color w:val="000000"/>
          <w:sz w:val="28"/>
        </w:rPr>
        <w:t xml:space="preserve">
      37.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22-I, 143-құжат; № 22-V, 152-құжат; 2016 ж., № 8-ІІ, 67-құжат; 2017 ж., № 12, 36-құжат; № 14, 53-құжат; № 22-III, 109-құжат; 2018 ж., № 15, 48-құжат; № 16, 53-құжат; № 19, 62-құжат; № 22, 83-құжат; № 23, 91-құжат):</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Start w:name="z570" w:id="524"/>
    <w:p>
      <w:pPr>
        <w:spacing w:after="0"/>
        <w:ind w:left="0"/>
        <w:jc w:val="both"/>
      </w:pPr>
      <w:r>
        <w:rPr>
          <w:rFonts w:ascii="Times New Roman"/>
          <w:b w:val="false"/>
          <w:i w:val="false"/>
          <w:color w:val="000000"/>
          <w:sz w:val="28"/>
        </w:rPr>
        <w:t>
      "30-бап. "Тегін медициналық көмектің кепілдік берілген көлемі" ең төмен әлеуметтік стандарты</w:t>
      </w:r>
    </w:p>
    <w:bookmarkEnd w:id="524"/>
    <w:bookmarkStart w:name="z571" w:id="525"/>
    <w:p>
      <w:pPr>
        <w:spacing w:after="0"/>
        <w:ind w:left="0"/>
        <w:jc w:val="both"/>
      </w:pPr>
      <w:r>
        <w:rPr>
          <w:rFonts w:ascii="Times New Roman"/>
          <w:b w:val="false"/>
          <w:i w:val="false"/>
          <w:color w:val="000000"/>
          <w:sz w:val="28"/>
        </w:rPr>
        <w:t xml:space="preserve">
      "Тегін медициналық көмектің кепілдік берілген көлемі" ең төмен әлеуметтік стандарты "Халық денсаулығы және денсаулық сақтау жүйесі туралы" Қазақстан Республикасының Кодексіне сәйкес берілетін медициналық көмектің көлемін қамтиды.". </w:t>
      </w:r>
    </w:p>
    <w:bookmarkEnd w:id="525"/>
    <w:bookmarkStart w:name="z572" w:id="526"/>
    <w:p>
      <w:pPr>
        <w:spacing w:after="0"/>
        <w:ind w:left="0"/>
        <w:jc w:val="both"/>
      </w:pPr>
      <w:r>
        <w:rPr>
          <w:rFonts w:ascii="Times New Roman"/>
          <w:b w:val="false"/>
          <w:i w:val="false"/>
          <w:color w:val="000000"/>
          <w:sz w:val="28"/>
        </w:rPr>
        <w:t xml:space="preserve">
      38.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120-құжат; 2017 ж., № 4, 7-құжат; № 16, 56-құжат; 2018 ж., № 9, 27-құжат; 2019 ж., № 2, 6-құжат; № 7, 39-құжат; № 15-16, 67-құжат):</w:t>
      </w:r>
    </w:p>
    <w:bookmarkEnd w:id="526"/>
    <w:bookmarkStart w:name="z573" w:id="527"/>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3) тармақшасы мынадай редакцияда жазылсын:</w:t>
      </w:r>
    </w:p>
    <w:bookmarkEnd w:id="527"/>
    <w:bookmarkStart w:name="z574" w:id="528"/>
    <w:p>
      <w:pPr>
        <w:spacing w:after="0"/>
        <w:ind w:left="0"/>
        <w:jc w:val="both"/>
      </w:pPr>
      <w:r>
        <w:rPr>
          <w:rFonts w:ascii="Times New Roman"/>
          <w:b w:val="false"/>
          <w:i w:val="false"/>
          <w:color w:val="000000"/>
          <w:sz w:val="28"/>
        </w:rPr>
        <w:t>
      "3)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тұрмауға тиіс.".</w:t>
      </w:r>
    </w:p>
    <w:bookmarkEnd w:id="528"/>
    <w:bookmarkStart w:name="z575" w:id="529"/>
    <w:p>
      <w:pPr>
        <w:spacing w:after="0"/>
        <w:ind w:left="0"/>
        <w:jc w:val="both"/>
      </w:pPr>
      <w:r>
        <w:rPr>
          <w:rFonts w:ascii="Times New Roman"/>
          <w:b w:val="false"/>
          <w:i w:val="false"/>
          <w:color w:val="000000"/>
          <w:sz w:val="28"/>
        </w:rPr>
        <w:t xml:space="preserve">
      39.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7-I, 49-құжат; № 23, 119-құжат; 2017 ж., № 13, 45-құжат; № 22-III, 109-құжат; 2018 ж., № 22, 83-құжат; № 23, 91-құжат; № 24, 94-құжат; 2019 ж., № 7, 39-құжат; № 23, 106-құжат;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29"/>
    <w:bookmarkStart w:name="z576" w:id="530"/>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3-тармағындағы</w:t>
      </w:r>
      <w:r>
        <w:rPr>
          <w:rFonts w:ascii="Times New Roman"/>
          <w:b w:val="false"/>
          <w:i w:val="false"/>
          <w:color w:val="000000"/>
          <w:sz w:val="28"/>
        </w:rPr>
        <w:t xml:space="preserve"> "заңдар мен халықаралық" деген сөздер "заңдарда немесе халықаралық" деген сөздермен ауыстырылсын;</w:t>
      </w:r>
    </w:p>
    <w:bookmarkEnd w:id="530"/>
    <w:bookmarkStart w:name="z577" w:id="531"/>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1-тармағы</w:t>
      </w:r>
      <w:r>
        <w:rPr>
          <w:rFonts w:ascii="Times New Roman"/>
          <w:b w:val="false"/>
          <w:i w:val="false"/>
          <w:color w:val="000000"/>
          <w:sz w:val="28"/>
        </w:rPr>
        <w:t xml:space="preserve"> алып тасталсын;</w:t>
      </w:r>
    </w:p>
    <w:bookmarkEnd w:id="531"/>
    <w:bookmarkStart w:name="z578" w:id="5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532"/>
    <w:bookmarkStart w:name="z579" w:id="533"/>
    <w:p>
      <w:pPr>
        <w:spacing w:after="0"/>
        <w:ind w:left="0"/>
        <w:jc w:val="both"/>
      </w:pPr>
      <w:r>
        <w:rPr>
          <w:rFonts w:ascii="Times New Roman"/>
          <w:b w:val="false"/>
          <w:i w:val="false"/>
          <w:color w:val="000000"/>
          <w:sz w:val="28"/>
        </w:rPr>
        <w:t>
      "7-бап. Міндетті әлеуметтік медициналық сақтандыру жүйесіндегі медициналық көмек</w:t>
      </w:r>
    </w:p>
    <w:bookmarkEnd w:id="533"/>
    <w:bookmarkStart w:name="z580" w:id="534"/>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түрлері мен қызмет, дәрілік заттармен, медициналық бұйымдармен және арнайы тамақ өнімдерімен қамтамасыз ету "Халық денсаулығы және денсаулық сақтау жүйесі туралы" Қазақстан Республикасының Кодексіне сәйкес көрсетіледі.";</w:t>
      </w:r>
    </w:p>
    <w:bookmarkEnd w:id="534"/>
    <w:bookmarkStart w:name="z581" w:id="5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40-баптағы</w:t>
      </w:r>
      <w:r>
        <w:rPr>
          <w:rFonts w:ascii="Times New Roman"/>
          <w:b w:val="false"/>
          <w:i w:val="false"/>
          <w:color w:val="000000"/>
          <w:sz w:val="28"/>
        </w:rPr>
        <w:t xml:space="preserve"> "31 наурызға" деген сөздер "1 шілдеге" деген сөздермен ауыстырылсын;</w:t>
      </w:r>
    </w:p>
    <w:bookmarkEnd w:id="535"/>
    <w:bookmarkStart w:name="z582" w:id="5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41-баптың</w:t>
      </w:r>
      <w:r>
        <w:rPr>
          <w:rFonts w:ascii="Times New Roman"/>
          <w:b w:val="false"/>
          <w:i w:val="false"/>
          <w:color w:val="000000"/>
          <w:sz w:val="28"/>
        </w:rPr>
        <w:t xml:space="preserve"> 1-тармағының екінші абзацындағы "31 наурыздан" деген сөздер "1 шілдеден" деген сөздермен ауыстырылсын.</w:t>
      </w:r>
    </w:p>
    <w:bookmarkEnd w:id="536"/>
    <w:bookmarkStart w:name="z583" w:id="537"/>
    <w:p>
      <w:pPr>
        <w:spacing w:after="0"/>
        <w:ind w:left="0"/>
        <w:jc w:val="both"/>
      </w:pPr>
      <w:r>
        <w:rPr>
          <w:rFonts w:ascii="Times New Roman"/>
          <w:b w:val="false"/>
          <w:i w:val="false"/>
          <w:color w:val="000000"/>
          <w:sz w:val="28"/>
        </w:rPr>
        <w:t xml:space="preserve">
      40.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 2018 ж., № 10, 32-құжат; № 14, 44-құжат; № 16, 53, 55-құжаттар; № 19, 62-құжат; 2019 ж., № 2, 6-құжат; № 15-16, 67-құжат; № 21-22, 90, 91-құжаттар; 2020 жылғы 19 мамырда "Егемен Қазақстан" және "Казахстанская правда" газеттерінде жарияланған "Қазақстан Республикасының кейбір заңнамалық актілеріне төтенше жағдай мәселелері бойынша өзгерістер мен толықтырулар енгізу туралы" 2020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16) тармақшасында орыс тіліндегі мәтінге түзету енгізілді, қазақ тіліндегі мәтін өзгермейді.</w:t>
      </w:r>
    </w:p>
    <w:bookmarkStart w:name="z585" w:id="538"/>
    <w:p>
      <w:pPr>
        <w:spacing w:after="0"/>
        <w:ind w:left="0"/>
        <w:jc w:val="both"/>
      </w:pPr>
      <w:r>
        <w:rPr>
          <w:rFonts w:ascii="Times New Roman"/>
          <w:b w:val="false"/>
          <w:i w:val="false"/>
          <w:color w:val="000000"/>
          <w:sz w:val="28"/>
        </w:rPr>
        <w:t xml:space="preserve">
      41. "Прокуратура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13, 46-құжат; № 21, 102-құжат; 2019 ж., № 2, 6-құжат):</w:t>
      </w:r>
    </w:p>
    <w:bookmarkEnd w:id="538"/>
    <w:bookmarkStart w:name="z586" w:id="539"/>
    <w:p>
      <w:pPr>
        <w:spacing w:after="0"/>
        <w:ind w:left="0"/>
        <w:jc w:val="both"/>
      </w:pPr>
      <w:r>
        <w:rPr>
          <w:rFonts w:ascii="Times New Roman"/>
          <w:b w:val="false"/>
          <w:i w:val="false"/>
          <w:color w:val="000000"/>
          <w:sz w:val="28"/>
        </w:rPr>
        <w:t xml:space="preserve">
      16-баптың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тармақшаларындағы</w:t>
      </w:r>
      <w:r>
        <w:rPr>
          <w:rFonts w:ascii="Times New Roman"/>
          <w:b w:val="false"/>
          <w:i w:val="false"/>
          <w:color w:val="000000"/>
          <w:sz w:val="28"/>
        </w:rPr>
        <w:t xml:space="preserve"> "психикасының бұзылуынан азап шегетін", "психикасының бұзылуынан (ауруынан) азап шегетін" деген сөздер тиісінше "психикалық, мінез-құлықтық бұзылушылықтары (аурулары) бар" деген сөздермен ауыстырылсын.</w:t>
      </w:r>
    </w:p>
    <w:bookmarkEnd w:id="539"/>
    <w:bookmarkStart w:name="z587" w:id="540"/>
    <w:p>
      <w:pPr>
        <w:spacing w:after="0"/>
        <w:ind w:left="0"/>
        <w:jc w:val="both"/>
      </w:pPr>
      <w:r>
        <w:rPr>
          <w:rFonts w:ascii="Times New Roman"/>
          <w:b w:val="false"/>
          <w:i w:val="false"/>
          <w:color w:val="000000"/>
          <w:sz w:val="28"/>
        </w:rPr>
        <w:t xml:space="preserve">
      42. "Педагог мәртебесі туралы" 2019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24-II, 121-құжат):</w:t>
      </w:r>
    </w:p>
    <w:bookmarkEnd w:id="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3) тармақшасы мынадай редакцияда жазылсын:</w:t>
      </w:r>
    </w:p>
    <w:bookmarkStart w:name="z589" w:id="541"/>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bookmarkEnd w:id="541"/>
    <w:bookmarkStart w:name="z590" w:id="542"/>
    <w:p>
      <w:pPr>
        <w:spacing w:after="0"/>
        <w:ind w:left="0"/>
        <w:jc w:val="both"/>
      </w:pPr>
      <w:r>
        <w:rPr>
          <w:rFonts w:ascii="Times New Roman"/>
          <w:b w:val="false"/>
          <w:i w:val="false"/>
          <w:color w:val="000000"/>
          <w:sz w:val="28"/>
        </w:rPr>
        <w:t>
      2-бап.</w:t>
      </w:r>
    </w:p>
    <w:bookmarkEnd w:id="542"/>
    <w:bookmarkStart w:name="z591" w:id="543"/>
    <w:p>
      <w:pPr>
        <w:spacing w:after="0"/>
        <w:ind w:left="0"/>
        <w:jc w:val="both"/>
      </w:pPr>
      <w:r>
        <w:rPr>
          <w:rFonts w:ascii="Times New Roman"/>
          <w:b w:val="false"/>
          <w:i w:val="false"/>
          <w:color w:val="000000"/>
          <w:sz w:val="28"/>
        </w:rPr>
        <w:t xml:space="preserve">
      Осы Заң қолданысқа енгізілген күннен бастап алты ай өткеннен кейін қолданысқа енгізілетін 1-баптың 5-тармағының </w:t>
      </w:r>
      <w:r>
        <w:rPr>
          <w:rFonts w:ascii="Times New Roman"/>
          <w:b w:val="false"/>
          <w:i w:val="false"/>
          <w:color w:val="000000"/>
          <w:sz w:val="28"/>
        </w:rPr>
        <w:t>2) тармақшасын</w:t>
      </w:r>
      <w:r>
        <w:rPr>
          <w:rFonts w:ascii="Times New Roman"/>
          <w:b w:val="false"/>
          <w:i w:val="false"/>
          <w:color w:val="000000"/>
          <w:sz w:val="28"/>
        </w:rPr>
        <w:t xml:space="preserve"> қоспағанда, осы Заң алғашқы ресми жарияланған күнінен кейін күнтізбелік он күн өткен соң қолданысқа енгізіледі. </w:t>
      </w:r>
    </w:p>
    <w:bookmarkEnd w:id="5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