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fa00" w14:textId="11bfa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қатынастары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13 мамырдағы № 39-VII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мазмұны алып тасталсын;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29) тармақшасы алып тасталсын;</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14-баптың</w:t>
      </w:r>
      <w:r>
        <w:rPr>
          <w:rFonts w:ascii="Times New Roman"/>
          <w:b w:val="false"/>
          <w:i w:val="false"/>
          <w:color w:val="000000"/>
          <w:sz w:val="28"/>
        </w:rPr>
        <w:t xml:space="preserve"> 1-тармағының 13-1) тармақшасы алып тасталсын;</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16-бапта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10-1)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5-1) тармақшасы алып тасталсын;</w:t>
      </w:r>
    </w:p>
    <w:bookmarkStart w:name="z9"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23-баптың</w:t>
      </w:r>
      <w:r>
        <w:rPr>
          <w:rFonts w:ascii="Times New Roman"/>
          <w:b w:val="false"/>
          <w:i w:val="false"/>
          <w:color w:val="000000"/>
          <w:sz w:val="28"/>
        </w:rPr>
        <w:t xml:space="preserve"> 2-тармағының екінші бөлігі мынадай редакцияда жазылсын:</w:t>
      </w:r>
    </w:p>
    <w:bookmarkEnd w:id="6"/>
    <w:p>
      <w:pPr>
        <w:spacing w:after="0"/>
        <w:ind w:left="0"/>
        <w:jc w:val="both"/>
      </w:pPr>
      <w:r>
        <w:rPr>
          <w:rFonts w:ascii="Times New Roman"/>
          <w:b w:val="false"/>
          <w:i w:val="false"/>
          <w:color w:val="000000"/>
          <w:sz w:val="28"/>
        </w:rPr>
        <w:t>
      "Шаруа немесе фермер қожалығын, жеке қосалқы шаруашылық жүргiзу, орман өсiру, бақ шаруашылығы және саяжай құрылысы үшiн берiлген жер учаскесiнiң меншiк иесi болып табылатын адамның Қазақстан Республикасының азаматтығы тоқтатылған кезде меншiк құқығы, егер осы Кодексте өзгеше көзделмесе, осы Кодекстiң 66-бабының нормаларына сәйкес иелiктен шығарылуға немесе қайта ресiмделуге жатады.";</w:t>
      </w:r>
    </w:p>
    <w:bookmarkStart w:name="z10"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24-бапта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 w:id="8"/>
    <w:p>
      <w:pPr>
        <w:spacing w:after="0"/>
        <w:ind w:left="0"/>
        <w:jc w:val="both"/>
      </w:pPr>
      <w:r>
        <w:rPr>
          <w:rFonts w:ascii="Times New Roman"/>
          <w:b w:val="false"/>
          <w:i w:val="false"/>
          <w:color w:val="000000"/>
          <w:sz w:val="28"/>
        </w:rPr>
        <w:t>
      үшінші бөлік мынадай редакцияда жазылсын:</w:t>
      </w:r>
    </w:p>
    <w:bookmarkEnd w:id="8"/>
    <w:p>
      <w:pPr>
        <w:spacing w:after="0"/>
        <w:ind w:left="0"/>
        <w:jc w:val="both"/>
      </w:pPr>
      <w:r>
        <w:rPr>
          <w:rFonts w:ascii="Times New Roman"/>
          <w:b w:val="false"/>
          <w:i w:val="false"/>
          <w:color w:val="000000"/>
          <w:sz w:val="28"/>
        </w:rPr>
        <w:t>
      "Шетелдіктер, азаматтығы жоқ адамдар, шетелдік заңды тұлғалар, шетелдік қатысуы бар Қазақстан Республикасының заңды тұлғалары, халықаралық ұйымдар, халықаралық қатысуы бар ғылыми орталықтар, сондай-ақ қандастар ауыл шаруашылығы мақсатындағы жер учаскелерін жеке меншік немесе жер пайдалану құқығымен иелене алмайды.";</w:t>
      </w:r>
    </w:p>
    <w:bookmarkStart w:name="z13" w:id="9"/>
    <w:p>
      <w:pPr>
        <w:spacing w:after="0"/>
        <w:ind w:left="0"/>
        <w:jc w:val="both"/>
      </w:pPr>
      <w:r>
        <w:rPr>
          <w:rFonts w:ascii="Times New Roman"/>
          <w:b w:val="false"/>
          <w:i w:val="false"/>
          <w:color w:val="000000"/>
          <w:sz w:val="28"/>
        </w:rPr>
        <w:t xml:space="preserve">
      мынадай мазмұндағы төртінші және бесінші бөліктермен толықтырылсын: </w:t>
      </w:r>
    </w:p>
    <w:bookmarkEnd w:id="9"/>
    <w:p>
      <w:pPr>
        <w:spacing w:after="0"/>
        <w:ind w:left="0"/>
        <w:jc w:val="both"/>
      </w:pPr>
      <w:r>
        <w:rPr>
          <w:rFonts w:ascii="Times New Roman"/>
          <w:b w:val="false"/>
          <w:i w:val="false"/>
          <w:color w:val="000000"/>
          <w:sz w:val="28"/>
        </w:rPr>
        <w:t>
      "Қазақстан Республикасы заңды тұлғасының қатысушылары (акционерлері, мүшелері) құрамына шетелдік немесе азаматтығы жоқ адам, шетелдік заңды тұлға, шетелдік қатысуы бар Қазақстан Республикасының заңды тұлғасы кірген кезде ауыл шаруашылығы мақсатындағы жер учаскелеріне жеке меншік құқығы, сондай-ақ уақытша жер пайдалану құқығы осы Кодекстің 66-бабының нормаларына сәйкес иеліктен шығарылуға жатады.</w:t>
      </w:r>
    </w:p>
    <w:p>
      <w:pPr>
        <w:spacing w:after="0"/>
        <w:ind w:left="0"/>
        <w:jc w:val="both"/>
      </w:pPr>
      <w:r>
        <w:rPr>
          <w:rFonts w:ascii="Times New Roman"/>
          <w:b w:val="false"/>
          <w:i w:val="false"/>
          <w:color w:val="000000"/>
          <w:sz w:val="28"/>
        </w:rPr>
        <w:t>
      Қазақстан Республикасы заңды тұлғасының қатысушысы (акционері, мүшесі) болып табылатын адамның Қазақстан Республикасының азаматтығы тоқтатылған кезде ауыл шаруашылығы мақсатындағы жер учаскелеріне жеке меншік құқығы, сондай-ақ уақытша жер пайдалану құқығы осы Кодекстің 66-бабының нормаларына сәйкес иеліктен шығарылуға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Ауыл шаруашылығы мақсатындағы жер учаскесінің меншік иесі болып табылатын адамның Қазақстан Республикасының азаматтығы тоқтатылған кезде азаматтығы тоқтатылған кезден бастап үш ай ішінде жер учаскесі иеліктен шығарылуға не жергілікті атқарушы органның келісуімен осы учаскенің мемлекеттен (меншік иесінен) сатып алынған жер учаскесі бағасы төлене отырып, мемлекеттік меншiкке қайтарылуға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бөлігі алып тасталсын;</w:t>
      </w:r>
    </w:p>
    <w:bookmarkStart w:name="z16" w:id="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37-баптың</w:t>
      </w:r>
      <w:r>
        <w:rPr>
          <w:rFonts w:ascii="Times New Roman"/>
          <w:b w:val="false"/>
          <w:i w:val="false"/>
          <w:color w:val="000000"/>
          <w:sz w:val="28"/>
        </w:rPr>
        <w:t xml:space="preserve"> 5-тармағының 1) және 2) тармақшалары мынадай редакцияда жазылсын:</w:t>
      </w:r>
    </w:p>
    <w:bookmarkEnd w:id="10"/>
    <w:bookmarkStart w:name="z17" w:id="11"/>
    <w:p>
      <w:pPr>
        <w:spacing w:after="0"/>
        <w:ind w:left="0"/>
        <w:jc w:val="both"/>
      </w:pPr>
      <w:r>
        <w:rPr>
          <w:rFonts w:ascii="Times New Roman"/>
          <w:b w:val="false"/>
          <w:i w:val="false"/>
          <w:color w:val="000000"/>
          <w:sz w:val="28"/>
        </w:rPr>
        <w:t>
      "1) шаруа немесе фермер қожалығын жүргізу үшін – Қазақстан Республикасының азаматтарына он жылдан қырық тоғыз жылға дейінгі мерзімге;</w:t>
      </w:r>
    </w:p>
    <w:bookmarkEnd w:id="11"/>
    <w:bookmarkStart w:name="z18" w:id="12"/>
    <w:p>
      <w:pPr>
        <w:spacing w:after="0"/>
        <w:ind w:left="0"/>
        <w:jc w:val="both"/>
      </w:pPr>
      <w:r>
        <w:rPr>
          <w:rFonts w:ascii="Times New Roman"/>
          <w:b w:val="false"/>
          <w:i w:val="false"/>
          <w:color w:val="000000"/>
          <w:sz w:val="28"/>
        </w:rPr>
        <w:t>
      2) ауыл шаруашылығы өндірісін жүргізу үшін – шетелдік қатысуы жоқ Қазақстан Республикасының мемлекеттік емес заңды тұлғаларына қырық тоғыз жылға дейінгі мерзімге;";</w:t>
      </w:r>
    </w:p>
    <w:bookmarkEnd w:id="12"/>
    <w:bookmarkStart w:name="z19" w:id="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46-бапта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Қандастарға жеке қосалқы шаруашылық жүргізу, бақ шаруашылығы және саяжай құрылысы үшін жер учаскелерін беру уақытша өтеусіз жер пайдалану құқығымен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22" w:id="1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48-баптың</w:t>
      </w:r>
      <w:r>
        <w:rPr>
          <w:rFonts w:ascii="Times New Roman"/>
          <w:b w:val="false"/>
          <w:i w:val="false"/>
          <w:color w:val="000000"/>
          <w:sz w:val="28"/>
        </w:rPr>
        <w:t xml:space="preserve"> 2-тармағы алып тасталсын;</w:t>
      </w:r>
    </w:p>
    <w:bookmarkEnd w:id="14"/>
    <w:bookmarkStart w:name="z23" w:id="1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50-баптың</w:t>
      </w:r>
      <w:r>
        <w:rPr>
          <w:rFonts w:ascii="Times New Roman"/>
          <w:b w:val="false"/>
          <w:i w:val="false"/>
          <w:color w:val="000000"/>
          <w:sz w:val="28"/>
        </w:rPr>
        <w:t xml:space="preserve"> 4-тармағының бірінші бөлігінде:</w:t>
      </w:r>
    </w:p>
    <w:bookmarkEnd w:id="15"/>
    <w:bookmarkStart w:name="z24" w:id="16"/>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16"/>
    <w:p>
      <w:pPr>
        <w:spacing w:after="0"/>
        <w:ind w:left="0"/>
        <w:jc w:val="both"/>
      </w:pPr>
      <w:r>
        <w:rPr>
          <w:rFonts w:ascii="Times New Roman"/>
          <w:b w:val="false"/>
          <w:i w:val="false"/>
          <w:color w:val="000000"/>
          <w:sz w:val="28"/>
        </w:rPr>
        <w:t>
      "жеке меншiк құқығымен Қазақстан Республикасының азаматында шаруа немесе фермер қожалығын жүргiзу үшiн, шетелдік қатысуы жоқ Қазақстан Республикасының мемлекеттiк емес заңды тұлғасында және оның үлестес тұлғаларында ауыл шаруашылығы өндiрiсiн жүргiзу үшiн болуы мүмкiн;</w:t>
      </w:r>
    </w:p>
    <w:p>
      <w:pPr>
        <w:spacing w:after="0"/>
        <w:ind w:left="0"/>
        <w:jc w:val="both"/>
      </w:pPr>
      <w:r>
        <w:rPr>
          <w:rFonts w:ascii="Times New Roman"/>
          <w:b w:val="false"/>
          <w:i w:val="false"/>
          <w:color w:val="000000"/>
          <w:sz w:val="28"/>
        </w:rPr>
        <w:t>
      уақытша жер пайдалану құқығымен Қазақстан Республикасының азаматында шаруа немесе фермер қожалығын жүргiзу үшiн, шетелдік қатысуы жоқ Қазақстан Республикасының мемлекеттiк емес заңды тұлғасында және оның үлестес тұлғаларында ауыл шаруашылығы өндiрiсiн жүргiзу үшiн болуы мүмкiн.";</w:t>
      </w:r>
    </w:p>
    <w:bookmarkStart w:name="z25" w:id="17"/>
    <w:p>
      <w:pPr>
        <w:spacing w:after="0"/>
        <w:ind w:left="0"/>
        <w:jc w:val="both"/>
      </w:pPr>
      <w:r>
        <w:rPr>
          <w:rFonts w:ascii="Times New Roman"/>
          <w:b w:val="false"/>
          <w:i w:val="false"/>
          <w:color w:val="000000"/>
          <w:sz w:val="28"/>
        </w:rPr>
        <w:t>
      төртінші абзац алып тасталсын;</w:t>
      </w:r>
    </w:p>
    <w:bookmarkEnd w:id="17"/>
    <w:bookmarkStart w:name="z26" w:id="1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97-баптың</w:t>
      </w:r>
      <w:r>
        <w:rPr>
          <w:rFonts w:ascii="Times New Roman"/>
          <w:b w:val="false"/>
          <w:i w:val="false"/>
          <w:color w:val="000000"/>
          <w:sz w:val="28"/>
        </w:rPr>
        <w:t xml:space="preserve"> 6-тармағының 3) тармақшасы алып тасталсын;</w:t>
      </w:r>
    </w:p>
    <w:bookmarkEnd w:id="18"/>
    <w:bookmarkStart w:name="z27" w:id="1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100-баптың</w:t>
      </w:r>
      <w:r>
        <w:rPr>
          <w:rFonts w:ascii="Times New Roman"/>
          <w:b w:val="false"/>
          <w:i w:val="false"/>
          <w:color w:val="000000"/>
          <w:sz w:val="28"/>
        </w:rPr>
        <w:t xml:space="preserve"> 6-тармағының екінші бөлігіндегі ", сондай-ақ қандастардың" деген сөздер алып тасталсын;</w:t>
      </w:r>
    </w:p>
    <w:bookmarkEnd w:id="19"/>
    <w:bookmarkStart w:name="z28" w:id="2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103-баптың</w:t>
      </w:r>
      <w:r>
        <w:rPr>
          <w:rFonts w:ascii="Times New Roman"/>
          <w:b w:val="false"/>
          <w:i w:val="false"/>
          <w:color w:val="000000"/>
          <w:sz w:val="28"/>
        </w:rPr>
        <w:t xml:space="preserve"> 7-тармағы мынадай редакцияда жазылсын:</w:t>
      </w:r>
    </w:p>
    <w:bookmarkEnd w:id="20"/>
    <w:p>
      <w:pPr>
        <w:spacing w:after="0"/>
        <w:ind w:left="0"/>
        <w:jc w:val="both"/>
      </w:pPr>
      <w:r>
        <w:rPr>
          <w:rFonts w:ascii="Times New Roman"/>
          <w:b w:val="false"/>
          <w:i w:val="false"/>
          <w:color w:val="000000"/>
          <w:sz w:val="28"/>
        </w:rPr>
        <w:t>
      "7. Шартты жер үлесінің иесі болып табылатын адамның Қазақстан Республикасының азаматтығы тоқтатылған кезде, оның жер үлесіне құқықтары тоқтатылды деп есептеледі.";</w:t>
      </w:r>
    </w:p>
    <w:bookmarkStart w:name="z29" w:id="2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128-баптың</w:t>
      </w:r>
      <w:r>
        <w:rPr>
          <w:rFonts w:ascii="Times New Roman"/>
          <w:b w:val="false"/>
          <w:i w:val="false"/>
          <w:color w:val="000000"/>
          <w:sz w:val="28"/>
        </w:rPr>
        <w:t xml:space="preserve"> 4-тармағының бірінші абзацындағы "жеке және мемлекеттік емес заңды тұлғаларға" деген сөздер "Қазақстан Республикасының азаматтарына және шетелдік қатысуы жоқ Қазақстан Республикасының мемлекеттік емес заңды тұлғаларына" деген сөздермен ауыстырылсын;</w:t>
      </w:r>
    </w:p>
    <w:bookmarkEnd w:id="21"/>
    <w:bookmarkStart w:name="z30" w:id="2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171-бап</w:t>
      </w:r>
      <w:r>
        <w:rPr>
          <w:rFonts w:ascii="Times New Roman"/>
          <w:b w:val="false"/>
          <w:i w:val="false"/>
          <w:color w:val="000000"/>
          <w:sz w:val="28"/>
        </w:rPr>
        <w:t xml:space="preserve"> мынадай мазмұндағы бесінші бөлікпен толықтырылсын:</w:t>
      </w:r>
    </w:p>
    <w:bookmarkEnd w:id="22"/>
    <w:p>
      <w:pPr>
        <w:spacing w:after="0"/>
        <w:ind w:left="0"/>
        <w:jc w:val="both"/>
      </w:pPr>
      <w:r>
        <w:rPr>
          <w:rFonts w:ascii="Times New Roman"/>
          <w:b w:val="false"/>
          <w:i w:val="false"/>
          <w:color w:val="000000"/>
          <w:sz w:val="28"/>
        </w:rPr>
        <w:t>
      "Шетелдіктерге,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сондай-ақ қандастарға жалдау шарттарымен 2016 жылғы 1 шілдеге дейін берілген ауыл шаруашылығы мақсатындағы жер учаскелеріне уақытша жер пайдалану құқығы жалдау шартының қолданылу мерзімі аяқталғанға дейін қолданылады және жаңа мерзімге ұзартылуға жатпайды немесе осы Кодексте көзделген уақытша жер пайдалану құқығын тоқтату үшін өзге де негіздер басталғанға дейін қолданылады.".</w:t>
      </w:r>
    </w:p>
    <w:bookmarkStart w:name="z31" w:id="23"/>
    <w:p>
      <w:pPr>
        <w:spacing w:after="0"/>
        <w:ind w:left="0"/>
        <w:jc w:val="both"/>
      </w:pPr>
      <w:r>
        <w:rPr>
          <w:rFonts w:ascii="Times New Roman"/>
          <w:b w:val="false"/>
          <w:i w:val="false"/>
          <w:color w:val="000000"/>
          <w:sz w:val="28"/>
        </w:rPr>
        <w:t xml:space="preserve">
      2.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"азамат" деген сөз "адамның" деген сөзбен ауыстырылсын;</w:t>
      </w:r>
    </w:p>
    <w:p>
      <w:pPr>
        <w:spacing w:after="0"/>
        <w:ind w:left="0"/>
        <w:jc w:val="both"/>
      </w:pPr>
      <w:r>
        <w:rPr>
          <w:rFonts w:ascii="Times New Roman"/>
          <w:b w:val="false"/>
          <w:i w:val="false"/>
          <w:color w:val="000000"/>
          <w:sz w:val="28"/>
        </w:rPr>
        <w:t>
      "азаматтығынан шыққан" деген сөздер "азаматтығы тоқтатылған" деген сөздермен ауыстырылсын.</w:t>
      </w:r>
    </w:p>
    <w:bookmarkStart w:name="z33" w:id="24"/>
    <w:p>
      <w:pPr>
        <w:spacing w:after="0"/>
        <w:ind w:left="0"/>
        <w:jc w:val="both"/>
      </w:pPr>
      <w:r>
        <w:rPr>
          <w:rFonts w:ascii="Times New Roman"/>
          <w:b w:val="false"/>
          <w:i w:val="false"/>
          <w:color w:val="000000"/>
          <w:sz w:val="28"/>
        </w:rPr>
        <w:t xml:space="preserve">
      3.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23-баптың</w:t>
      </w:r>
      <w:r>
        <w:rPr>
          <w:rFonts w:ascii="Times New Roman"/>
          <w:b w:val="false"/>
          <w:i w:val="false"/>
          <w:color w:val="000000"/>
          <w:sz w:val="28"/>
        </w:rPr>
        <w:t xml:space="preserve"> 3-тармағы мынадай редакцияда жазылсын:</w:t>
      </w:r>
    </w:p>
    <w:p>
      <w:pPr>
        <w:spacing w:after="0"/>
        <w:ind w:left="0"/>
        <w:jc w:val="both"/>
      </w:pPr>
      <w:r>
        <w:rPr>
          <w:rFonts w:ascii="Times New Roman"/>
          <w:b w:val="false"/>
          <w:i w:val="false"/>
          <w:color w:val="000000"/>
          <w:sz w:val="28"/>
        </w:rPr>
        <w:t>
      "3. Қандастарға жеке қосалқы шаруашылық жүргізу, бақ шаруашылығы, саяжай құрылысы үшін жер учаскелері Қазақстан Республикасының жер заңнамасына сәйкес уақытша өтеусіз жер пайдалану құқығымен беріледі.".</w:t>
      </w:r>
    </w:p>
    <w:bookmarkStart w:name="z35" w:id="25"/>
    <w:p>
      <w:pPr>
        <w:spacing w:after="0"/>
        <w:ind w:left="0"/>
        <w:jc w:val="both"/>
      </w:pPr>
      <w:r>
        <w:rPr>
          <w:rFonts w:ascii="Times New Roman"/>
          <w:b w:val="false"/>
          <w:i w:val="false"/>
          <w:color w:val="000000"/>
          <w:sz w:val="28"/>
        </w:rPr>
        <w:t xml:space="preserve">
      4. "Қазақстан Республикасының Жер кодексіне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24-бапта: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 Мемлекеттік меншіктегі ауыл шаруашылығы мақсатындағы жер учаскелері Қазақстан Республикасының азаматтарына және шетелдік қатысуы жоқ Қазақстан Республикасының мемлекеттік емес заңды тұлғаларына осы Кодексте белгіленген тәртіппен және шарттарда жеке меншік құқығымен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Ауыл шаруашылығы мақсатындағы жер учаскесіне жеке меншік құқығын беру осы Кодекстің 9 және 48-баптарында белгіленген ережелер ескеріле отырып, ақылы негізде сауда-саттықта (аукциондарда) жүзеге асырылады.";</w:t>
      </w:r>
    </w:p>
    <w:bookmarkStart w:name="z40" w:id="26"/>
    <w:p>
      <w:pPr>
        <w:spacing w:after="0"/>
        <w:ind w:left="0"/>
        <w:jc w:val="both"/>
      </w:pPr>
      <w:r>
        <w:rPr>
          <w:rFonts w:ascii="Times New Roman"/>
          <w:b w:val="false"/>
          <w:i w:val="false"/>
          <w:color w:val="000000"/>
          <w:sz w:val="28"/>
        </w:rPr>
        <w:t>
      5) тармақшада:</w:t>
      </w:r>
    </w:p>
    <w:bookmarkEnd w:id="26"/>
    <w:bookmarkStart w:name="z41" w:id="27"/>
    <w:p>
      <w:pPr>
        <w:spacing w:after="0"/>
        <w:ind w:left="0"/>
        <w:jc w:val="both"/>
      </w:pPr>
      <w:r>
        <w:rPr>
          <w:rFonts w:ascii="Times New Roman"/>
          <w:b w:val="false"/>
          <w:i w:val="false"/>
          <w:color w:val="000000"/>
          <w:sz w:val="28"/>
        </w:rPr>
        <w:t>
      бірінші абзац мынадай редакцияда жазылсын:</w:t>
      </w:r>
    </w:p>
    <w:bookmarkEnd w:id="27"/>
    <w:p>
      <w:pPr>
        <w:spacing w:after="0"/>
        <w:ind w:left="0"/>
        <w:jc w:val="both"/>
      </w:pPr>
      <w:r>
        <w:rPr>
          <w:rFonts w:ascii="Times New Roman"/>
          <w:b w:val="false"/>
          <w:i w:val="false"/>
          <w:color w:val="000000"/>
          <w:sz w:val="28"/>
        </w:rPr>
        <w:t>
      "5) 37-баптың 1 және 3-тармақтары мынадай редакцияда жазылсын:";</w:t>
      </w:r>
    </w:p>
    <w:bookmarkStart w:name="z42" w:id="28"/>
    <w:p>
      <w:pPr>
        <w:spacing w:after="0"/>
        <w:ind w:left="0"/>
        <w:jc w:val="both"/>
      </w:pPr>
      <w:r>
        <w:rPr>
          <w:rFonts w:ascii="Times New Roman"/>
          <w:b w:val="false"/>
          <w:i w:val="false"/>
          <w:color w:val="000000"/>
          <w:sz w:val="28"/>
        </w:rPr>
        <w:t>
      алтыншы, жетінші және сегізінші абзацтар алып тасталсын;</w:t>
      </w:r>
    </w:p>
    <w:bookmarkEnd w:id="28"/>
    <w:p>
      <w:pPr>
        <w:spacing w:after="0"/>
        <w:ind w:left="0"/>
        <w:jc w:val="both"/>
      </w:pPr>
      <w:r>
        <w:rPr>
          <w:rFonts w:ascii="Times New Roman"/>
          <w:b w:val="false"/>
          <w:i w:val="false"/>
          <w:color w:val="000000"/>
          <w:sz w:val="28"/>
        </w:rPr>
        <w:t>
      10) тармақшада:</w:t>
      </w:r>
    </w:p>
    <w:bookmarkStart w:name="z43" w:id="29"/>
    <w:p>
      <w:pPr>
        <w:spacing w:after="0"/>
        <w:ind w:left="0"/>
        <w:jc w:val="both"/>
      </w:pPr>
      <w:r>
        <w:rPr>
          <w:rFonts w:ascii="Times New Roman"/>
          <w:b w:val="false"/>
          <w:i w:val="false"/>
          <w:color w:val="000000"/>
          <w:sz w:val="28"/>
        </w:rPr>
        <w:t>
      төртінші және бесінші абзацтар мынадай редакцияда жазылсын:</w:t>
      </w:r>
    </w:p>
    <w:bookmarkEnd w:id="29"/>
    <w:p>
      <w:pPr>
        <w:spacing w:after="0"/>
        <w:ind w:left="0"/>
        <w:jc w:val="both"/>
      </w:pPr>
      <w:r>
        <w:rPr>
          <w:rFonts w:ascii="Times New Roman"/>
          <w:b w:val="false"/>
          <w:i w:val="false"/>
          <w:color w:val="000000"/>
          <w:sz w:val="28"/>
        </w:rPr>
        <w:t>
      "6-тармақтың 2) тармақшасы мынадай редакцияда жазылсын:</w:t>
      </w:r>
    </w:p>
    <w:p>
      <w:pPr>
        <w:spacing w:after="0"/>
        <w:ind w:left="0"/>
        <w:jc w:val="both"/>
      </w:pPr>
      <w:r>
        <w:rPr>
          <w:rFonts w:ascii="Times New Roman"/>
          <w:b w:val="false"/>
          <w:i w:val="false"/>
          <w:color w:val="000000"/>
          <w:sz w:val="28"/>
        </w:rPr>
        <w:t>
      "2) Қазақстан Республикасының азаматтарына және шетелдік қатысуы жоқ Қазақстан Республикасының мемлекеттік емес заңды тұлғаларына:";</w:t>
      </w:r>
    </w:p>
    <w:bookmarkStart w:name="z44" w:id="30"/>
    <w:p>
      <w:pPr>
        <w:spacing w:after="0"/>
        <w:ind w:left="0"/>
        <w:jc w:val="both"/>
      </w:pPr>
      <w:r>
        <w:rPr>
          <w:rFonts w:ascii="Times New Roman"/>
          <w:b w:val="false"/>
          <w:i w:val="false"/>
          <w:color w:val="000000"/>
          <w:sz w:val="28"/>
        </w:rPr>
        <w:t>
      жетінші абзацтағы "пайдалануға;" деген сөз "пайдалануға беріледі." деген сөздермен ауыстырылсын;</w:t>
      </w:r>
    </w:p>
    <w:bookmarkEnd w:id="30"/>
    <w:bookmarkStart w:name="z45" w:id="31"/>
    <w:p>
      <w:pPr>
        <w:spacing w:after="0"/>
        <w:ind w:left="0"/>
        <w:jc w:val="both"/>
      </w:pPr>
      <w:r>
        <w:rPr>
          <w:rFonts w:ascii="Times New Roman"/>
          <w:b w:val="false"/>
          <w:i w:val="false"/>
          <w:color w:val="000000"/>
          <w:sz w:val="28"/>
        </w:rPr>
        <w:t>
      сегізінші абзац алып тасталсын;</w:t>
      </w:r>
    </w:p>
    <w:bookmarkEnd w:id="31"/>
    <w:bookmarkStart w:name="z46" w:id="32"/>
    <w:p>
      <w:pPr>
        <w:spacing w:after="0"/>
        <w:ind w:left="0"/>
        <w:jc w:val="both"/>
      </w:pPr>
      <w:r>
        <w:rPr>
          <w:rFonts w:ascii="Times New Roman"/>
          <w:b w:val="false"/>
          <w:i w:val="false"/>
          <w:color w:val="000000"/>
          <w:sz w:val="28"/>
        </w:rPr>
        <w:t>
      11) тармақшаның екінші абзацындағы ", оралмандарға – уақытша жер пайдалану құқығымен жиырма бес жылға дейінгі мерзімге" деген сөздер алып тасталсын.</w:t>
      </w:r>
    </w:p>
    <w:bookmarkEnd w:id="32"/>
    <w:bookmarkStart w:name="z47" w:id="33"/>
    <w:p>
      <w:pPr>
        <w:spacing w:after="0"/>
        <w:ind w:left="0"/>
        <w:jc w:val="both"/>
      </w:pPr>
      <w:r>
        <w:rPr>
          <w:rFonts w:ascii="Times New Roman"/>
          <w:b w:val="false"/>
          <w:i w:val="false"/>
          <w:color w:val="000000"/>
          <w:sz w:val="28"/>
        </w:rPr>
        <w:t xml:space="preserve">
      5. "Қазақстан Республикасы Жер кодексінің жекелеген нормаларының қолданысын және "Қазақстан Республикасының Жер кодексіне өзгерістер мен толықтырулар енгізу туралы" 2015 жылғы 2 қарашадағы Қазақстан Республикасы Заңының қолданысқа енгізілуін тоқтата тұру туралы" 2016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24-баптың 2, 3 және 4-тармақтарының, 97-баптың 6-тармағы 1) тармақшасының;";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"2) Қазақстан Республикасының азаматтарына және шетелдік қатысуы жоқ Қазақстан Республикасының мемлекеттік емес заңды тұлғаларына шаруа немесе фермер қожалығын, ауыл шаруашылығы өндiрiсiн жүргізу, орман өсiру, ғылыми-зерттеу, тәжiрибе жүргізу және оқыту мақсаттары, қосалқы ауыл шаруашылығын, бау-бақша шаруашылығын және мал шаруашылығын жүргiзу үшiн жер пайдалануға беріледі." деген редакцияда қолданылады деп белгіленіп, осы бөліктің;".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