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8282" w14:textId="3078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 шiлдедегi № 63-VII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1-бап.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мазмұны алып тасталсын;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екінші бөлігіндегі "бұзушылық, сондай-ақ" деген сөздер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89-баптың</w:t>
      </w:r>
      <w:r>
        <w:rPr>
          <w:rFonts w:ascii="Times New Roman"/>
          <w:b w:val="false"/>
          <w:i w:val="false"/>
          <w:color w:val="000000"/>
          <w:sz w:val="28"/>
        </w:rPr>
        <w:t xml:space="preserve"> бірінші бөлігінің бірінші абзацы "Жұмыс берушінің" деген сөздерден кейін "не қабылдаушы тараптың" деген сөздермен толықтырылсын;</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90-баптың</w:t>
      </w:r>
      <w:r>
        <w:rPr>
          <w:rFonts w:ascii="Times New Roman"/>
          <w:b w:val="false"/>
          <w:i w:val="false"/>
          <w:color w:val="000000"/>
          <w:sz w:val="28"/>
        </w:rPr>
        <w:t xml:space="preserve"> бірінші бөлігінің бірінші абзацы "құқығын" деген сөзден кейін ", оның ішінде персонал беру жөніндегі қызметтерді көрсетуге арналған шарт шеңберінде жұмыстарды орындау кезінде" деген сөздермен толықтырылсын;</w:t>
      </w:r>
    </w:p>
    <w:bookmarkEnd w:id="4"/>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328-баптың</w:t>
      </w:r>
      <w:r>
        <w:rPr>
          <w:rFonts w:ascii="Times New Roman"/>
          <w:b w:val="false"/>
          <w:i w:val="false"/>
          <w:color w:val="000000"/>
          <w:sz w:val="28"/>
        </w:rPr>
        <w:t xml:space="preserve"> ескертуі мынадай мазмұндағы 4-тармақпен толықтырылсын:</w:t>
      </w:r>
    </w:p>
    <w:bookmarkEnd w:id="5"/>
    <w:p>
      <w:pPr>
        <w:spacing w:after="0"/>
        <w:ind w:left="0"/>
        <w:jc w:val="both"/>
      </w:pPr>
      <w:r>
        <w:rPr>
          <w:rFonts w:ascii="Times New Roman"/>
          <w:b w:val="false"/>
          <w:i w:val="false"/>
          <w:color w:val="000000"/>
          <w:sz w:val="28"/>
        </w:rPr>
        <w:t xml:space="preserve">
      "4. Осы баптың бірінші, екінші және үшінші бөліктерінің мақсаттары үшін ілеспе және (немесе) табиғи газды алау етіп жағудан болатын ластағыш заттардың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заттардың шығарындылары үшін төлемақы мөлшерлемелері қолданылады. </w:t>
      </w:r>
    </w:p>
    <w:p>
      <w:pPr>
        <w:spacing w:after="0"/>
        <w:ind w:left="0"/>
        <w:jc w:val="both"/>
      </w:pPr>
      <w:r>
        <w:rPr>
          <w:rFonts w:ascii="Times New Roman"/>
          <w:b w:val="false"/>
          <w:i w:val="false"/>
          <w:color w:val="000000"/>
          <w:sz w:val="28"/>
        </w:rPr>
        <w:t xml:space="preserve">
      Бұл ретте алаулардағы күкірт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күкірт оксидтерінің (SOₓ), азот оксидтерінің (NOₓ), көміртегі монооксидінің шығарындылары үшін төлемақы мөлшерлемелері қолданылады. Меркаптан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3-тармағында белгіленген тиісті төлемақы мөлшерлемесі қолданылады.";</w:t>
      </w:r>
    </w:p>
    <w:bookmarkStart w:name="z7"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506-баптың</w:t>
      </w:r>
      <w:r>
        <w:rPr>
          <w:rFonts w:ascii="Times New Roman"/>
          <w:b w:val="false"/>
          <w:i w:val="false"/>
          <w:color w:val="000000"/>
          <w:sz w:val="28"/>
        </w:rPr>
        <w:t xml:space="preserve"> бірінші абзацы мынадай редакцияда жазылсын:</w:t>
      </w:r>
    </w:p>
    <w:bookmarkEnd w:id="6"/>
    <w:p>
      <w:pPr>
        <w:spacing w:after="0"/>
        <w:ind w:left="0"/>
        <w:jc w:val="both"/>
      </w:pPr>
      <w:r>
        <w:rPr>
          <w:rFonts w:ascii="Times New Roman"/>
          <w:b w:val="false"/>
          <w:i w:val="false"/>
          <w:color w:val="000000"/>
          <w:sz w:val="28"/>
        </w:rPr>
        <w:t>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bookmarkStart w:name="z8" w:id="7"/>
    <w:p>
      <w:pPr>
        <w:spacing w:after="0"/>
        <w:ind w:left="0"/>
        <w:jc w:val="both"/>
      </w:pPr>
      <w:r>
        <w:rPr>
          <w:rFonts w:ascii="Times New Roman"/>
          <w:b w:val="false"/>
          <w:i w:val="false"/>
          <w:color w:val="000000"/>
          <w:sz w:val="28"/>
        </w:rPr>
        <w:t>
      7) мынадай мазмұндағы 664-1-баппен толықтырылсын:</w:t>
      </w:r>
    </w:p>
    <w:bookmarkEnd w:id="7"/>
    <w:p>
      <w:pPr>
        <w:spacing w:after="0"/>
        <w:ind w:left="0"/>
        <w:jc w:val="both"/>
      </w:pPr>
      <w:r>
        <w:rPr>
          <w:rFonts w:ascii="Times New Roman"/>
          <w:b w:val="false"/>
          <w:i w:val="false"/>
          <w:color w:val="000000"/>
          <w:sz w:val="28"/>
        </w:rPr>
        <w:t>
      "664-1-бап. Прокурордың қаулысын орындамау</w:t>
      </w:r>
    </w:p>
    <w:bookmarkStart w:name="z9" w:id="8"/>
    <w:p>
      <w:pPr>
        <w:spacing w:after="0"/>
        <w:ind w:left="0"/>
        <w:jc w:val="both"/>
      </w:pPr>
      <w:r>
        <w:rPr>
          <w:rFonts w:ascii="Times New Roman"/>
          <w:b w:val="false"/>
          <w:i w:val="false"/>
          <w:color w:val="000000"/>
          <w:sz w:val="28"/>
        </w:rPr>
        <w:t>
      1. Прокурордың қаулысын орындамау, егер бұл әрекетте (әрекетсіздікте) қылмыстық жазаланатын іс-әрекет белгілері болмаса, –</w:t>
      </w:r>
    </w:p>
    <w:bookmarkEnd w:id="8"/>
    <w:bookmarkStart w:name="z10" w:id="9"/>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9"/>
    <w:bookmarkStart w:name="z11" w:id="1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0"/>
    <w:bookmarkStart w:name="z12" w:id="11"/>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11"/>
    <w:bookmarkStart w:name="z13"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667-баптың</w:t>
      </w:r>
      <w:r>
        <w:rPr>
          <w:rFonts w:ascii="Times New Roman"/>
          <w:b w:val="false"/>
          <w:i w:val="false"/>
          <w:color w:val="000000"/>
          <w:sz w:val="28"/>
        </w:rPr>
        <w:t xml:space="preserve"> тақырыбы және бірінші бөлігінің бірінші абзацы "әскери полиция органы" деген сөздерден кейін ", мемлекеттік фельдъегерлік қызмет" деген сөздермен толықтырылсын;</w:t>
      </w:r>
    </w:p>
    <w:bookmarkEnd w:id="12"/>
    <w:bookmarkStart w:name="z14" w:id="1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684-баптың</w:t>
      </w:r>
      <w:r>
        <w:rPr>
          <w:rFonts w:ascii="Times New Roman"/>
          <w:b w:val="false"/>
          <w:i w:val="false"/>
          <w:color w:val="000000"/>
          <w:sz w:val="28"/>
        </w:rPr>
        <w:t xml:space="preserve"> бірінші бөлігі "664," деген цифрлардан кейін "664-1," деген цифрлармен толықтырылсын;</w:t>
      </w:r>
    </w:p>
    <w:bookmarkEnd w:id="13"/>
    <w:bookmarkStart w:name="z15" w:id="1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685-баптың</w:t>
      </w:r>
      <w:r>
        <w:rPr>
          <w:rFonts w:ascii="Times New Roman"/>
          <w:b w:val="false"/>
          <w:i w:val="false"/>
          <w:color w:val="000000"/>
          <w:sz w:val="28"/>
        </w:rPr>
        <w:t xml:space="preserve"> екінші бөлігі мынадай мазмұндағы 4-1) тармақшамен толықтырылсын:</w:t>
      </w:r>
    </w:p>
    <w:bookmarkEnd w:id="14"/>
    <w:bookmarkStart w:name="z16" w:id="15"/>
    <w:p>
      <w:pPr>
        <w:spacing w:after="0"/>
        <w:ind w:left="0"/>
        <w:jc w:val="both"/>
      </w:pPr>
      <w:r>
        <w:rPr>
          <w:rFonts w:ascii="Times New Roman"/>
          <w:b w:val="false"/>
          <w:i w:val="false"/>
          <w:color w:val="000000"/>
          <w:sz w:val="28"/>
        </w:rPr>
        <w:t>
      "4-1) осы Кодекстің 132 (бірінші бөлігінде), 441-1, 480 (бірінші бөлігінде), 614-баптарында көзделген әкімшілік құқық бұзушылықтар үшін – учаскелік полиция инспекторлары;";</w:t>
      </w:r>
    </w:p>
    <w:bookmarkEnd w:id="15"/>
    <w:bookmarkStart w:name="z17" w:id="1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805-баптың</w:t>
      </w:r>
      <w:r>
        <w:rPr>
          <w:rFonts w:ascii="Times New Roman"/>
          <w:b w:val="false"/>
          <w:i w:val="false"/>
          <w:color w:val="000000"/>
          <w:sz w:val="28"/>
        </w:rPr>
        <w:t xml:space="preserve"> бірінші бөлігі "660," деген цифрлардан кейін "664-1," деген цифрлармен толықтырылсын.</w:t>
      </w:r>
    </w:p>
    <w:bookmarkEnd w:id="16"/>
    <w:bookmarkStart w:name="z18" w:id="17"/>
    <w:p>
      <w:pPr>
        <w:spacing w:after="0"/>
        <w:ind w:left="0"/>
        <w:jc w:val="both"/>
      </w:pPr>
      <w:r>
        <w:rPr>
          <w:rFonts w:ascii="Times New Roman"/>
          <w:b w:val="false"/>
          <w:i w:val="false"/>
          <w:color w:val="000000"/>
          <w:sz w:val="28"/>
        </w:rPr>
        <w:t>
      2-бап.</w:t>
      </w:r>
    </w:p>
    <w:bookmarkEnd w:id="17"/>
    <w:bookmarkStart w:name="z19" w:id="18"/>
    <w:p>
      <w:pPr>
        <w:spacing w:after="0"/>
        <w:ind w:left="0"/>
        <w:jc w:val="both"/>
      </w:pPr>
      <w:r>
        <w:rPr>
          <w:rFonts w:ascii="Times New Roman"/>
          <w:b w:val="false"/>
          <w:i w:val="false"/>
          <w:color w:val="000000"/>
          <w:sz w:val="28"/>
        </w:rPr>
        <w:t xml:space="preserve">
      1. Осы Заң, 2021 жылғы 1 шілдеден бастап қолданысқа енгізілетін 1-баптың </w:t>
      </w:r>
      <w:r>
        <w:rPr>
          <w:rFonts w:ascii="Times New Roman"/>
          <w:b w:val="false"/>
          <w:i w:val="false"/>
          <w:color w:val="000000"/>
          <w:sz w:val="28"/>
        </w:rPr>
        <w:t>5) тармақшасын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18"/>
    <w:bookmarkStart w:name="z20" w:id="19"/>
    <w:p>
      <w:pPr>
        <w:spacing w:after="0"/>
        <w:ind w:left="0"/>
        <w:jc w:val="both"/>
      </w:pPr>
      <w:r>
        <w:rPr>
          <w:rFonts w:ascii="Times New Roman"/>
          <w:b w:val="false"/>
          <w:i w:val="false"/>
          <w:color w:val="000000"/>
          <w:sz w:val="28"/>
        </w:rPr>
        <w:t xml:space="preserve">
      2. Осы Заңның 1-бабының </w:t>
      </w:r>
      <w:r>
        <w:rPr>
          <w:rFonts w:ascii="Times New Roman"/>
          <w:b w:val="false"/>
          <w:i w:val="false"/>
          <w:color w:val="000000"/>
          <w:sz w:val="28"/>
        </w:rPr>
        <w:t>5) тармақшасы</w:t>
      </w:r>
      <w:r>
        <w:rPr>
          <w:rFonts w:ascii="Times New Roman"/>
          <w:b w:val="false"/>
          <w:i w:val="false"/>
          <w:color w:val="000000"/>
          <w:sz w:val="28"/>
        </w:rPr>
        <w:t xml:space="preserve"> үшінші абзацының қолданысы 2021 жылғы 1 шілдеден бастап 2022 жылғы 1 қаңтарға дейін тоқтатыла тұрсын, тоқтатыла тұрған кезеңде осы абзац мынадай редакцияда қолданылады деп белгіленсін:</w:t>
      </w:r>
    </w:p>
    <w:bookmarkEnd w:id="19"/>
    <w:bookmarkStart w:name="z21" w:id="20"/>
    <w:p>
      <w:pPr>
        <w:spacing w:after="0"/>
        <w:ind w:left="0"/>
        <w:jc w:val="both"/>
      </w:pPr>
      <w:r>
        <w:rPr>
          <w:rFonts w:ascii="Times New Roman"/>
          <w:b w:val="false"/>
          <w:i w:val="false"/>
          <w:color w:val="000000"/>
          <w:sz w:val="28"/>
        </w:rPr>
        <w:t xml:space="preserve">
      "Бұл ретте алаулардағы күкірт диоксидінің, азот диоксидінің шығарындылары үшін тиісінше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күкірт тотықтарының, азот тотықтарының шығарындылары үшін төлемақы мөлшерлемелері қолданылады. Меркаптан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тиісті төлемақы мөлшерлемесі қолданылады.".</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