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a6131" w14:textId="7ba61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Жануарларға жауапкершілікпен қарау туралы</w:t>
      </w:r>
    </w:p>
    <w:p>
      <w:pPr>
        <w:spacing w:after="0"/>
        <w:ind w:left="0"/>
        <w:jc w:val="both"/>
      </w:pPr>
      <w:r>
        <w:rPr>
          <w:rFonts w:ascii="Times New Roman"/>
          <w:b w:val="false"/>
          <w:i w:val="false"/>
          <w:color w:val="000000"/>
          <w:sz w:val="28"/>
        </w:rPr>
        <w:t>Қазақстан Республикасының Заңы 2021 жылғы 30 желтоқсандағы № 97-VII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31-б.</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4" w:id="0"/>
    <w:p>
      <w:pPr>
        <w:spacing w:after="0"/>
        <w:ind w:left="0"/>
        <w:jc w:val="both"/>
      </w:pPr>
      <w:r>
        <w:rPr>
          <w:rFonts w:ascii="Times New Roman"/>
          <w:b w:val="false"/>
          <w:i w:val="false"/>
          <w:color w:val="000000"/>
          <w:sz w:val="28"/>
        </w:rPr>
        <w:t>
      Осы Заң жануарларды қорғау, оларға қарау кезінде қауіпсіздікті қамтамасыз ету, адамгершілікті нығайту және қоғамның ізгілік қағидаттарын сақтау, сондай-ақ жануарларға қарау кезінде жеке және заңды тұлғалардың құқықтары мен заңды мүдделерін қорғау мақсатында жануарларға жауапкершілікпен қарау саласындағы қоғамдық қатынастарды реттейді.</w:t>
      </w:r>
    </w:p>
    <w:bookmarkEnd w:id="0"/>
    <w:bookmarkStart w:name="z5" w:id="1"/>
    <w:p>
      <w:pPr>
        <w:spacing w:after="0"/>
        <w:ind w:left="0"/>
        <w:jc w:val="left"/>
      </w:pPr>
      <w:r>
        <w:rPr>
          <w:rFonts w:ascii="Times New Roman"/>
          <w:b/>
          <w:i w:val="false"/>
          <w:color w:val="000000"/>
        </w:rPr>
        <w:t xml:space="preserve"> 1-тарау. ЖАЛПЫ ЕРЕЖЕЛЕР</w:t>
      </w:r>
    </w:p>
    <w:bookmarkEnd w:id="1"/>
    <w:bookmarkStart w:name="z6" w:id="2"/>
    <w:p>
      <w:pPr>
        <w:spacing w:after="0"/>
        <w:ind w:left="0"/>
        <w:jc w:val="left"/>
      </w:pPr>
      <w:r>
        <w:rPr>
          <w:rFonts w:ascii="Times New Roman"/>
          <w:b/>
          <w:i w:val="false"/>
          <w:color w:val="000000"/>
        </w:rPr>
        <w:t xml:space="preserve"> 1-бап. Осы Заңда пайдаланылатын негізгі ұғымдар</w:t>
      </w:r>
    </w:p>
    <w:bookmarkEnd w:id="2"/>
    <w:bookmarkStart w:name="z7" w:id="3"/>
    <w:p>
      <w:pPr>
        <w:spacing w:after="0"/>
        <w:ind w:left="0"/>
        <w:jc w:val="both"/>
      </w:pPr>
      <w:r>
        <w:rPr>
          <w:rFonts w:ascii="Times New Roman"/>
          <w:b w:val="false"/>
          <w:i w:val="false"/>
          <w:color w:val="000000"/>
          <w:sz w:val="28"/>
        </w:rPr>
        <w:t xml:space="preserve">
      Осы Заңда мынадай негізгі ұғымдар пайдаланылады: </w:t>
      </w:r>
    </w:p>
    <w:bookmarkEnd w:id="3"/>
    <w:bookmarkStart w:name="z8" w:id="4"/>
    <w:p>
      <w:pPr>
        <w:spacing w:after="0"/>
        <w:ind w:left="0"/>
        <w:jc w:val="both"/>
      </w:pPr>
      <w:r>
        <w:rPr>
          <w:rFonts w:ascii="Times New Roman"/>
          <w:b w:val="false"/>
          <w:i w:val="false"/>
          <w:color w:val="000000"/>
          <w:sz w:val="28"/>
        </w:rPr>
        <w:t>
      1) аулау қызметі – жануарларды аулаумен, уақытша ұстаумен және жансыздандырумен айналысатын, облыстардың, республикалық маңызы бар қалалардың, астананың жергілікті атқарушы органдары құрған мемлекеттік ветеринариялық ұйым, сондай-ақ дара кәсіпкерлер және мемлекеттік емес заңды тұлғалар;</w:t>
      </w:r>
    </w:p>
    <w:bookmarkEnd w:id="4"/>
    <w:bookmarkStart w:name="z9" w:id="5"/>
    <w:p>
      <w:pPr>
        <w:spacing w:after="0"/>
        <w:ind w:left="0"/>
        <w:jc w:val="both"/>
      </w:pPr>
      <w:r>
        <w:rPr>
          <w:rFonts w:ascii="Times New Roman"/>
          <w:b w:val="false"/>
          <w:i w:val="false"/>
          <w:color w:val="000000"/>
          <w:sz w:val="28"/>
        </w:rPr>
        <w:t>
      2) жабайы жануарлар – жабайы табиғат табиғи мекендеу ортасы болып табылатын, оның ішінде еріксіз және (немесе) жартылай ерікті жағдайларда ұсталатын жануарлар;</w:t>
      </w:r>
    </w:p>
    <w:bookmarkEnd w:id="5"/>
    <w:bookmarkStart w:name="z10" w:id="6"/>
    <w:p>
      <w:pPr>
        <w:spacing w:after="0"/>
        <w:ind w:left="0"/>
        <w:jc w:val="both"/>
      </w:pPr>
      <w:r>
        <w:rPr>
          <w:rFonts w:ascii="Times New Roman"/>
          <w:b w:val="false"/>
          <w:i w:val="false"/>
          <w:color w:val="000000"/>
          <w:sz w:val="28"/>
        </w:rPr>
        <w:t>
      3) жануарға қатыгездікпен қарау – жануардың өліміне, мертігуіне немесе оның саулығына өзге де зиян келуіне алып келген немесе алып келуі мүмкін қасақана іс-әрекет;</w:t>
      </w:r>
    </w:p>
    <w:bookmarkEnd w:id="6"/>
    <w:bookmarkStart w:name="z11" w:id="7"/>
    <w:p>
      <w:pPr>
        <w:spacing w:after="0"/>
        <w:ind w:left="0"/>
        <w:jc w:val="both"/>
      </w:pPr>
      <w:r>
        <w:rPr>
          <w:rFonts w:ascii="Times New Roman"/>
          <w:b w:val="false"/>
          <w:i w:val="false"/>
          <w:color w:val="000000"/>
          <w:sz w:val="28"/>
        </w:rPr>
        <w:t xml:space="preserve">
      4) жануарды эвтаназиялау (бұдан әрі – эвтаназиялау) – жануардың ауырсынуын және физикалық қиналуын болғызбай оны дәрі-дәрмекпен жансыздандыру; </w:t>
      </w:r>
    </w:p>
    <w:bookmarkEnd w:id="7"/>
    <w:bookmarkStart w:name="z12" w:id="8"/>
    <w:p>
      <w:pPr>
        <w:spacing w:after="0"/>
        <w:ind w:left="0"/>
        <w:jc w:val="both"/>
      </w:pPr>
      <w:r>
        <w:rPr>
          <w:rFonts w:ascii="Times New Roman"/>
          <w:b w:val="false"/>
          <w:i w:val="false"/>
          <w:color w:val="000000"/>
          <w:sz w:val="28"/>
        </w:rPr>
        <w:t>
      5) жануардың иесі – жануар меншік құқығымен немесе өзгедей заттық құқықпен тиесілі болатын жеке немесе заңды тұлға;</w:t>
      </w:r>
    </w:p>
    <w:bookmarkEnd w:id="8"/>
    <w:bookmarkStart w:name="z13" w:id="9"/>
    <w:p>
      <w:pPr>
        <w:spacing w:after="0"/>
        <w:ind w:left="0"/>
        <w:jc w:val="both"/>
      </w:pPr>
      <w:r>
        <w:rPr>
          <w:rFonts w:ascii="Times New Roman"/>
          <w:b w:val="false"/>
          <w:i w:val="false"/>
          <w:color w:val="000000"/>
          <w:sz w:val="28"/>
        </w:rPr>
        <w:t>
      6) жануарлар – омыртқалы жануарлар;</w:t>
      </w:r>
    </w:p>
    <w:bookmarkEnd w:id="9"/>
    <w:bookmarkStart w:name="z14" w:id="10"/>
    <w:p>
      <w:pPr>
        <w:spacing w:after="0"/>
        <w:ind w:left="0"/>
        <w:jc w:val="both"/>
      </w:pPr>
      <w:r>
        <w:rPr>
          <w:rFonts w:ascii="Times New Roman"/>
          <w:b w:val="false"/>
          <w:i w:val="false"/>
          <w:color w:val="000000"/>
          <w:sz w:val="28"/>
        </w:rPr>
        <w:t>
      7) жануарларға арналған оңалту орталығы – жануардың иесіне және (немесе) жауапты адамға не табиғи мекендеу ортасына қайтарылуға жататын немесе жатпайтын, тіршілігі мен саулығына қатер төндіретін жағдайға ұшыраған, табиғи жағдайларда тіршілік ете алмайтын жануарларды, сондай-ақ жеке немесе заңды тұлғалардан алып қойылған немесе тәркіленген үй жануарларын (компаньон-жануарларды) шектеулі қабылдауға, емдеуге, уақытша ұстауға, оңалтуға және бейімдеуге арналған және жабдықталған мүліктік кешен;</w:t>
      </w:r>
    </w:p>
    <w:bookmarkEnd w:id="10"/>
    <w:bookmarkStart w:name="z15" w:id="11"/>
    <w:p>
      <w:pPr>
        <w:spacing w:after="0"/>
        <w:ind w:left="0"/>
        <w:jc w:val="both"/>
      </w:pPr>
      <w:r>
        <w:rPr>
          <w:rFonts w:ascii="Times New Roman"/>
          <w:b w:val="false"/>
          <w:i w:val="false"/>
          <w:color w:val="000000"/>
          <w:sz w:val="28"/>
        </w:rPr>
        <w:t>
      8) жануарларға арналған панажай – тіршілігі мен саулығына қатер төндіретін жағдайға ұшыраған жануарларды, қараусыз қалған және қаңғыбас жануарларды, сондай-ақ жеке немесе заңды тұлғалардан алып қойылған немесе тәркіленген үй жануарларын (компаньон-жануарларды) ұстауға арналған және жабдықталған мүліктік кешен;</w:t>
      </w:r>
    </w:p>
    <w:bookmarkEnd w:id="11"/>
    <w:bookmarkStart w:name="z16" w:id="12"/>
    <w:p>
      <w:pPr>
        <w:spacing w:after="0"/>
        <w:ind w:left="0"/>
        <w:jc w:val="both"/>
      </w:pPr>
      <w:r>
        <w:rPr>
          <w:rFonts w:ascii="Times New Roman"/>
          <w:b w:val="false"/>
          <w:i w:val="false"/>
          <w:color w:val="000000"/>
          <w:sz w:val="28"/>
        </w:rPr>
        <w:t>
      9) жануарларға жауапкершілікпен қарау саласындағы қоғамдық инспектор (бұдан әрі – қоғамдық инспектор) – жануарларға жауапкершілікпен қарау саласындағы қоғамдық бақылауды жүргізу қағидаларына сәйкес жануарларға жауапкершілікпен қарау саласындағы қоғамдық бақылауды жүзеге асыратын жеке тұлға;</w:t>
      </w:r>
    </w:p>
    <w:bookmarkEnd w:id="12"/>
    <w:bookmarkStart w:name="z17" w:id="13"/>
    <w:p>
      <w:pPr>
        <w:spacing w:after="0"/>
        <w:ind w:left="0"/>
        <w:jc w:val="both"/>
      </w:pPr>
      <w:r>
        <w:rPr>
          <w:rFonts w:ascii="Times New Roman"/>
          <w:b w:val="false"/>
          <w:i w:val="false"/>
          <w:color w:val="000000"/>
          <w:sz w:val="28"/>
        </w:rPr>
        <w:t>
      10) жануарларға жауапкершілікпен қарау саласындағы уәкілетті орган – жануарларға жауапкершілікпен қарау саласындағы басшылық пен салааралық үйлестіруді жүзеге асыратын орталық атқарушы орган;</w:t>
      </w:r>
    </w:p>
    <w:bookmarkEnd w:id="13"/>
    <w:bookmarkStart w:name="z18" w:id="14"/>
    <w:p>
      <w:pPr>
        <w:spacing w:after="0"/>
        <w:ind w:left="0"/>
        <w:jc w:val="both"/>
      </w:pPr>
      <w:r>
        <w:rPr>
          <w:rFonts w:ascii="Times New Roman"/>
          <w:b w:val="false"/>
          <w:i w:val="false"/>
          <w:color w:val="000000"/>
          <w:sz w:val="28"/>
        </w:rPr>
        <w:t xml:space="preserve">
      11) жануарларды уақытша ұстау пункті – табылған, ауланған қараусыз қалған және қаңғыбас жануарларды, сондай-ақ жеке немесе заңды тұлғалардан алып қойылған немесе тәркіленген үй жануарларын (компаньон жануарларды) уақытша ұстауға әдейі арналған және жабдықталған мүліктік кешен; </w:t>
      </w:r>
    </w:p>
    <w:bookmarkEnd w:id="14"/>
    <w:bookmarkStart w:name="z19" w:id="15"/>
    <w:p>
      <w:pPr>
        <w:spacing w:after="0"/>
        <w:ind w:left="0"/>
        <w:jc w:val="both"/>
      </w:pPr>
      <w:r>
        <w:rPr>
          <w:rFonts w:ascii="Times New Roman"/>
          <w:b w:val="false"/>
          <w:i w:val="false"/>
          <w:color w:val="000000"/>
          <w:sz w:val="28"/>
        </w:rPr>
        <w:t>
      12) жануарлардың төбелесі – жануарларды бір-біріне айтақтау нәтижесінде не олардың тұқымдық сипаттамалары салдарынан, жануар иесінің және (немесе) жауапты адамның айқастың алдын алу немесе тоқтату жөніндегі шараларды әдейі қабылдамауы кезінде туындаған екі және одан көп жануардың айқасы;</w:t>
      </w:r>
    </w:p>
    <w:bookmarkEnd w:id="15"/>
    <w:bookmarkStart w:name="z20" w:id="16"/>
    <w:p>
      <w:pPr>
        <w:spacing w:after="0"/>
        <w:ind w:left="0"/>
        <w:jc w:val="both"/>
      </w:pPr>
      <w:r>
        <w:rPr>
          <w:rFonts w:ascii="Times New Roman"/>
          <w:b w:val="false"/>
          <w:i w:val="false"/>
          <w:color w:val="000000"/>
          <w:sz w:val="28"/>
        </w:rPr>
        <w:t>
      13) жауапты адам – жануар иесінің осы Заңда белгіленген құқықтары мен міндеттерін жануар иесінің жазбаша тапсырмасы бойынша өзіне алатын адам;</w:t>
      </w:r>
    </w:p>
    <w:bookmarkEnd w:id="16"/>
    <w:bookmarkStart w:name="z21" w:id="17"/>
    <w:p>
      <w:pPr>
        <w:spacing w:after="0"/>
        <w:ind w:left="0"/>
        <w:jc w:val="both"/>
      </w:pPr>
      <w:r>
        <w:rPr>
          <w:rFonts w:ascii="Times New Roman"/>
          <w:b w:val="false"/>
          <w:i w:val="false"/>
          <w:color w:val="000000"/>
          <w:sz w:val="28"/>
        </w:rPr>
        <w:t>
      14) жылжымалы хайуанаттар бағы – жануарларды ұстау және тасымалдау арқылы ғылыми маңызы жоқ цирк, эстрада, ойын-сауық қызметінде жануарларды көпшілікке демонстрациялау үшін пайдаланылатын арнайы жабдықталған жылжымалы конструкциялар, оның ішінде торлар;</w:t>
      </w:r>
    </w:p>
    <w:bookmarkEnd w:id="17"/>
    <w:bookmarkStart w:name="z22" w:id="18"/>
    <w:p>
      <w:pPr>
        <w:spacing w:after="0"/>
        <w:ind w:left="0"/>
        <w:jc w:val="both"/>
      </w:pPr>
      <w:r>
        <w:rPr>
          <w:rFonts w:ascii="Times New Roman"/>
          <w:b w:val="false"/>
          <w:i w:val="false"/>
          <w:color w:val="000000"/>
          <w:sz w:val="28"/>
        </w:rPr>
        <w:t xml:space="preserve">
      15) зоологиялық жатынжай – дара кәсіпкер немесе мемлекеттік емес заңды тұлға құрған, жануарлардың иелерімен келісу бойынша үй жануарларын (компаньон-жануарларды) уақытша ұстауға немесе ұстай тұруға арналған және жабдықталған мүліктік кешен; </w:t>
      </w:r>
    </w:p>
    <w:bookmarkEnd w:id="18"/>
    <w:bookmarkStart w:name="z23" w:id="19"/>
    <w:p>
      <w:pPr>
        <w:spacing w:after="0"/>
        <w:ind w:left="0"/>
        <w:jc w:val="both"/>
      </w:pPr>
      <w:r>
        <w:rPr>
          <w:rFonts w:ascii="Times New Roman"/>
          <w:b w:val="false"/>
          <w:i w:val="false"/>
          <w:color w:val="000000"/>
          <w:sz w:val="28"/>
        </w:rPr>
        <w:t xml:space="preserve">
      16) зоологиялық питомник – дара кәсіпкер, мемлекеттік не мемлекеттік емес заңды тұлға құрған, асыл тұқымдық құндылығы бар немесе арнаулы мақсаттағы жануарларды ұстау және өсіру үшін әдейі жабдықталған және соған арналған мүліктік кешен; </w:t>
      </w:r>
    </w:p>
    <w:bookmarkEnd w:id="19"/>
    <w:bookmarkStart w:name="z24" w:id="20"/>
    <w:p>
      <w:pPr>
        <w:spacing w:after="0"/>
        <w:ind w:left="0"/>
        <w:jc w:val="both"/>
      </w:pPr>
      <w:r>
        <w:rPr>
          <w:rFonts w:ascii="Times New Roman"/>
          <w:b w:val="false"/>
          <w:i w:val="false"/>
          <w:color w:val="000000"/>
          <w:sz w:val="28"/>
        </w:rPr>
        <w:t>
      17) контактілі зоопарк – жануарларды көпшілікке демонстрациялау және келушілерге физикалық контакт беру мақсатында оларды ұстау үшін пайдаланылатын арнайы жабдықталған құрылысжайлар, үй-жайлар, көлік, торлар, қоршаулар және басқа да конструкциялар;</w:t>
      </w:r>
    </w:p>
    <w:bookmarkEnd w:id="20"/>
    <w:bookmarkStart w:name="z25" w:id="21"/>
    <w:p>
      <w:pPr>
        <w:spacing w:after="0"/>
        <w:ind w:left="0"/>
        <w:jc w:val="both"/>
      </w:pPr>
      <w:r>
        <w:rPr>
          <w:rFonts w:ascii="Times New Roman"/>
          <w:b w:val="false"/>
          <w:i w:val="false"/>
          <w:color w:val="000000"/>
          <w:sz w:val="28"/>
        </w:rPr>
        <w:t>
      18) қаңғыбас жануарлар – иесі жоқ иттер мен мысықтар;</w:t>
      </w:r>
    </w:p>
    <w:bookmarkEnd w:id="21"/>
    <w:bookmarkStart w:name="z26" w:id="22"/>
    <w:p>
      <w:pPr>
        <w:spacing w:after="0"/>
        <w:ind w:left="0"/>
        <w:jc w:val="both"/>
      </w:pPr>
      <w:r>
        <w:rPr>
          <w:rFonts w:ascii="Times New Roman"/>
          <w:b w:val="false"/>
          <w:i w:val="false"/>
          <w:color w:val="000000"/>
          <w:sz w:val="28"/>
        </w:rPr>
        <w:t xml:space="preserve">
      19) қараусыз қалған жануарлар – ұстау орнынан тыс жерде және жануардың иесі және (немесе) жауапты адам тарапынан бақылаусыз қалған жануарлар; </w:t>
      </w:r>
    </w:p>
    <w:bookmarkEnd w:id="22"/>
    <w:bookmarkStart w:name="z27" w:id="23"/>
    <w:p>
      <w:pPr>
        <w:spacing w:after="0"/>
        <w:ind w:left="0"/>
        <w:jc w:val="both"/>
      </w:pPr>
      <w:r>
        <w:rPr>
          <w:rFonts w:ascii="Times New Roman"/>
          <w:b w:val="false"/>
          <w:i w:val="false"/>
          <w:color w:val="000000"/>
          <w:sz w:val="28"/>
        </w:rPr>
        <w:t>
      20) қызметтік жануарлар – іздеу, күзету, патрульдік-бекеттік, қорғау-қарауыл, іздестіру-құтқару мақсаттарында және Қазақстан Республикасының заңнамасында белгіленген өзге де қызметтік мақсаттарда арнайы даярланған және пайдаланылатын (қолданылатын) жануарлар;</w:t>
      </w:r>
    </w:p>
    <w:bookmarkEnd w:id="23"/>
    <w:bookmarkStart w:name="z28" w:id="24"/>
    <w:p>
      <w:pPr>
        <w:spacing w:after="0"/>
        <w:ind w:left="0"/>
        <w:jc w:val="both"/>
      </w:pPr>
      <w:r>
        <w:rPr>
          <w:rFonts w:ascii="Times New Roman"/>
          <w:b w:val="false"/>
          <w:i w:val="false"/>
          <w:color w:val="000000"/>
          <w:sz w:val="28"/>
        </w:rPr>
        <w:t>
      21) мертігу – Қазақстан Республикасының ветеринария саласындағы заңнамасында айқындалған жағдайларды қоспағанда, қандай да бір ағзаның функциясын толық немесе ішінара жоғалтуға, сондай-ақ жануардың анатомиялық тұтастығын бұзуға алып келген, жануардың саулығына келтірілген ауыр зиян;</w:t>
      </w:r>
    </w:p>
    <w:bookmarkEnd w:id="24"/>
    <w:bookmarkStart w:name="z29" w:id="25"/>
    <w:p>
      <w:pPr>
        <w:spacing w:after="0"/>
        <w:ind w:left="0"/>
        <w:jc w:val="both"/>
      </w:pPr>
      <w:r>
        <w:rPr>
          <w:rFonts w:ascii="Times New Roman"/>
          <w:b w:val="false"/>
          <w:i w:val="false"/>
          <w:color w:val="000000"/>
          <w:sz w:val="28"/>
        </w:rPr>
        <w:t>
      22) стерилизациялау – жануарды хирургиялық, дәрі-дәрмекпен не өзге тәсілдермен ұрпақ өрбіту қабілетінен айыру;</w:t>
      </w:r>
    </w:p>
    <w:bookmarkEnd w:id="25"/>
    <w:bookmarkStart w:name="z30" w:id="26"/>
    <w:p>
      <w:pPr>
        <w:spacing w:after="0"/>
        <w:ind w:left="0"/>
        <w:jc w:val="both"/>
      </w:pPr>
      <w:r>
        <w:rPr>
          <w:rFonts w:ascii="Times New Roman"/>
          <w:b w:val="false"/>
          <w:i w:val="false"/>
          <w:color w:val="000000"/>
          <w:sz w:val="28"/>
        </w:rPr>
        <w:t>
      23) ұстау орны – жануардың иесі және (немесе) жауапты адам пайдаланатын, жануар ұсталатын ғимараттар, құрылыстар, құрылысжайлар, үй-жайлар немесе жер учаскелері;</w:t>
      </w:r>
    </w:p>
    <w:bookmarkEnd w:id="26"/>
    <w:bookmarkStart w:name="z31" w:id="27"/>
    <w:p>
      <w:pPr>
        <w:spacing w:after="0"/>
        <w:ind w:left="0"/>
        <w:jc w:val="both"/>
      </w:pPr>
      <w:r>
        <w:rPr>
          <w:rFonts w:ascii="Times New Roman"/>
          <w:b w:val="false"/>
          <w:i w:val="false"/>
          <w:color w:val="000000"/>
          <w:sz w:val="28"/>
        </w:rPr>
        <w:t>
      24) үй жануарлары (компаньон жануарлар) (бұдан әрі – үй жануарлары) – қай түрге жататынына қарамастан, адам эстетикалық қажеттіліктері мен қарым-қатынас қажеттіліктерін қанағаттандыру үшін дәстүрлі түрде асырайтын және өсіретін жануарлар;</w:t>
      </w:r>
    </w:p>
    <w:bookmarkEnd w:id="27"/>
    <w:bookmarkStart w:name="z32" w:id="28"/>
    <w:p>
      <w:pPr>
        <w:spacing w:after="0"/>
        <w:ind w:left="0"/>
        <w:jc w:val="both"/>
      </w:pPr>
      <w:r>
        <w:rPr>
          <w:rFonts w:ascii="Times New Roman"/>
          <w:b w:val="false"/>
          <w:i w:val="false"/>
          <w:color w:val="000000"/>
          <w:sz w:val="28"/>
        </w:rPr>
        <w:t>
      25) үй жануарларын есепке алу – үй жануарына жеке нөмір берілгені, тұрғылықты жері көрсетілген оның иесі және жүргізілген ветеринариялық іс-шаралар туралы мәліметтерді міндетті тіркеу;</w:t>
      </w:r>
    </w:p>
    <w:bookmarkEnd w:id="28"/>
    <w:bookmarkStart w:name="z33" w:id="29"/>
    <w:p>
      <w:pPr>
        <w:spacing w:after="0"/>
        <w:ind w:left="0"/>
        <w:jc w:val="both"/>
      </w:pPr>
      <w:r>
        <w:rPr>
          <w:rFonts w:ascii="Times New Roman"/>
          <w:b w:val="false"/>
          <w:i w:val="false"/>
          <w:color w:val="000000"/>
          <w:sz w:val="28"/>
        </w:rPr>
        <w:t>
      26) үй жануарларын есепке алу бұйымдары (құралдары) – үй жануарларын есепке алу үшін пайдаланылатын болюстер, чиптер және басқа да бұйымдар (құралдар);</w:t>
      </w:r>
    </w:p>
    <w:bookmarkEnd w:id="29"/>
    <w:bookmarkStart w:name="z34" w:id="30"/>
    <w:p>
      <w:pPr>
        <w:spacing w:after="0"/>
        <w:ind w:left="0"/>
        <w:jc w:val="both"/>
      </w:pPr>
      <w:r>
        <w:rPr>
          <w:rFonts w:ascii="Times New Roman"/>
          <w:b w:val="false"/>
          <w:i w:val="false"/>
          <w:color w:val="000000"/>
          <w:sz w:val="28"/>
        </w:rPr>
        <w:t xml:space="preserve">
      27) үй жануарларын серуендету – жануар иесінің және (немесе) жауапты адамның жануарды ұстау орнының шегінен тыс жерге шығаруды көздейтін және жануардың қозғалыс белсенділігіне, табиғи қажеттіліктерін атқаруға деген физиологиялық қажеттіліктерін қанағаттандыруға бағытталған әрекеттері; </w:t>
      </w:r>
    </w:p>
    <w:bookmarkEnd w:id="30"/>
    <w:bookmarkStart w:name="z35" w:id="31"/>
    <w:p>
      <w:pPr>
        <w:spacing w:after="0"/>
        <w:ind w:left="0"/>
        <w:jc w:val="both"/>
      </w:pPr>
      <w:r>
        <w:rPr>
          <w:rFonts w:ascii="Times New Roman"/>
          <w:b w:val="false"/>
          <w:i w:val="false"/>
          <w:color w:val="000000"/>
          <w:sz w:val="28"/>
        </w:rPr>
        <w:t>
      28) үй жануарларының өз бетінше серуендеуі – үй жануарларының ұстау орнынан тыс жерде жануар иесінсіз және (немесе) жауапты адамсыз өз бетінше болуы;</w:t>
      </w:r>
    </w:p>
    <w:bookmarkEnd w:id="31"/>
    <w:bookmarkStart w:name="z36" w:id="32"/>
    <w:p>
      <w:pPr>
        <w:spacing w:after="0"/>
        <w:ind w:left="0"/>
        <w:jc w:val="both"/>
      </w:pPr>
      <w:r>
        <w:rPr>
          <w:rFonts w:ascii="Times New Roman"/>
          <w:b w:val="false"/>
          <w:i w:val="false"/>
          <w:color w:val="000000"/>
          <w:sz w:val="28"/>
        </w:rPr>
        <w:t>
      29) эксперименттік (зертханалық) жануарлар – ғылыми зерттеулер, биологиялық тестілеу, оқу процесін жүргізу үшін, медициналық мақсаттарда, сондай-ақ биомедициналық препараттар алу үшін өсірілетін, ұсталатын және пайдаланылатын жануарлар.</w:t>
      </w:r>
    </w:p>
    <w:bookmarkEnd w:id="32"/>
    <w:bookmarkStart w:name="z37" w:id="33"/>
    <w:p>
      <w:pPr>
        <w:spacing w:after="0"/>
        <w:ind w:left="0"/>
        <w:jc w:val="left"/>
      </w:pPr>
      <w:r>
        <w:rPr>
          <w:rFonts w:ascii="Times New Roman"/>
          <w:b/>
          <w:i w:val="false"/>
          <w:color w:val="000000"/>
        </w:rPr>
        <w:t xml:space="preserve"> 2-бап. Қазақстан Республикасының жануарларға жауапкершілікпен қарау саласындағы заңнамасы</w:t>
      </w:r>
    </w:p>
    <w:bookmarkEnd w:id="33"/>
    <w:bookmarkStart w:name="z38" w:id="34"/>
    <w:p>
      <w:pPr>
        <w:spacing w:after="0"/>
        <w:ind w:left="0"/>
        <w:jc w:val="both"/>
      </w:pPr>
      <w:r>
        <w:rPr>
          <w:rFonts w:ascii="Times New Roman"/>
          <w:b w:val="false"/>
          <w:i w:val="false"/>
          <w:color w:val="000000"/>
          <w:sz w:val="28"/>
        </w:rPr>
        <w:t>
      1. Қазақстан Республикасының жануарларға жауапкершілікпен қарау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34"/>
    <w:bookmarkStart w:name="z39" w:id="35"/>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bookmarkEnd w:id="35"/>
    <w:bookmarkStart w:name="z40" w:id="36"/>
    <w:p>
      <w:pPr>
        <w:spacing w:after="0"/>
        <w:ind w:left="0"/>
        <w:jc w:val="left"/>
      </w:pPr>
      <w:r>
        <w:rPr>
          <w:rFonts w:ascii="Times New Roman"/>
          <w:b/>
          <w:i w:val="false"/>
          <w:color w:val="000000"/>
        </w:rPr>
        <w:t xml:space="preserve"> 3-бап. Жануарларға жауапкершілікпен қарауды реттеу қағидаттары</w:t>
      </w:r>
    </w:p>
    <w:bookmarkEnd w:id="36"/>
    <w:bookmarkStart w:name="z41" w:id="37"/>
    <w:p>
      <w:pPr>
        <w:spacing w:after="0"/>
        <w:ind w:left="0"/>
        <w:jc w:val="both"/>
      </w:pPr>
      <w:r>
        <w:rPr>
          <w:rFonts w:ascii="Times New Roman"/>
          <w:b w:val="false"/>
          <w:i w:val="false"/>
          <w:color w:val="000000"/>
          <w:sz w:val="28"/>
        </w:rPr>
        <w:t xml:space="preserve">
      Мыналар: </w:t>
      </w:r>
    </w:p>
    <w:bookmarkEnd w:id="37"/>
    <w:bookmarkStart w:name="z42" w:id="38"/>
    <w:p>
      <w:pPr>
        <w:spacing w:after="0"/>
        <w:ind w:left="0"/>
        <w:jc w:val="both"/>
      </w:pPr>
      <w:r>
        <w:rPr>
          <w:rFonts w:ascii="Times New Roman"/>
          <w:b w:val="false"/>
          <w:i w:val="false"/>
          <w:color w:val="000000"/>
          <w:sz w:val="28"/>
        </w:rPr>
        <w:t>
      1) жануарларға ауырсыну мен физикалық қиналуды сезіне алатын тіршілік иесі ретінде қарау;</w:t>
      </w:r>
    </w:p>
    <w:bookmarkEnd w:id="38"/>
    <w:bookmarkStart w:name="z43" w:id="39"/>
    <w:p>
      <w:pPr>
        <w:spacing w:after="0"/>
        <w:ind w:left="0"/>
        <w:jc w:val="both"/>
      </w:pPr>
      <w:r>
        <w:rPr>
          <w:rFonts w:ascii="Times New Roman"/>
          <w:b w:val="false"/>
          <w:i w:val="false"/>
          <w:color w:val="000000"/>
          <w:sz w:val="28"/>
        </w:rPr>
        <w:t>
      2) жануардың тіршілігі, саулығы мен амандығы үшін иесінің дербес жауапты болуы;</w:t>
      </w:r>
    </w:p>
    <w:bookmarkEnd w:id="39"/>
    <w:bookmarkStart w:name="z44" w:id="40"/>
    <w:p>
      <w:pPr>
        <w:spacing w:after="0"/>
        <w:ind w:left="0"/>
        <w:jc w:val="both"/>
      </w:pPr>
      <w:r>
        <w:rPr>
          <w:rFonts w:ascii="Times New Roman"/>
          <w:b w:val="false"/>
          <w:i w:val="false"/>
          <w:color w:val="000000"/>
          <w:sz w:val="28"/>
        </w:rPr>
        <w:t>
      3) жануарларды қатыгездікпен қараудан қорғау;</w:t>
      </w:r>
    </w:p>
    <w:bookmarkEnd w:id="40"/>
    <w:bookmarkStart w:name="z45" w:id="41"/>
    <w:p>
      <w:pPr>
        <w:spacing w:after="0"/>
        <w:ind w:left="0"/>
        <w:jc w:val="both"/>
      </w:pPr>
      <w:r>
        <w:rPr>
          <w:rFonts w:ascii="Times New Roman"/>
          <w:b w:val="false"/>
          <w:i w:val="false"/>
          <w:color w:val="000000"/>
          <w:sz w:val="28"/>
        </w:rPr>
        <w:t>
      4) халықты жануарларға адамгершілікпен және ізгілікпен қарауға тәрбиелеу жануарларға жауапкершілікпен қарауды реттеу қағидаттары болып табылады.</w:t>
      </w:r>
    </w:p>
    <w:bookmarkEnd w:id="41"/>
    <w:bookmarkStart w:name="z46" w:id="42"/>
    <w:p>
      <w:pPr>
        <w:spacing w:after="0"/>
        <w:ind w:left="0"/>
        <w:jc w:val="left"/>
      </w:pPr>
      <w:r>
        <w:rPr>
          <w:rFonts w:ascii="Times New Roman"/>
          <w:b/>
          <w:i w:val="false"/>
          <w:color w:val="000000"/>
        </w:rPr>
        <w:t xml:space="preserve"> 4-бап. Жануарларды қатыгездікпен қараудан қорғау</w:t>
      </w:r>
    </w:p>
    <w:bookmarkEnd w:id="42"/>
    <w:bookmarkStart w:name="z47" w:id="43"/>
    <w:p>
      <w:pPr>
        <w:spacing w:after="0"/>
        <w:ind w:left="0"/>
        <w:jc w:val="both"/>
      </w:pPr>
      <w:r>
        <w:rPr>
          <w:rFonts w:ascii="Times New Roman"/>
          <w:b w:val="false"/>
          <w:i w:val="false"/>
          <w:color w:val="000000"/>
          <w:sz w:val="28"/>
        </w:rPr>
        <w:t>
      1. Жануарларға қатыгездікпен қарауға тыйым салынады.</w:t>
      </w:r>
    </w:p>
    <w:bookmarkEnd w:id="43"/>
    <w:bookmarkStart w:name="z48" w:id="44"/>
    <w:p>
      <w:pPr>
        <w:spacing w:after="0"/>
        <w:ind w:left="0"/>
        <w:jc w:val="both"/>
      </w:pPr>
      <w:r>
        <w:rPr>
          <w:rFonts w:ascii="Times New Roman"/>
          <w:b w:val="false"/>
          <w:i w:val="false"/>
          <w:color w:val="000000"/>
          <w:sz w:val="28"/>
        </w:rPr>
        <w:t xml:space="preserve">
      2. Жануарларға қарау кезінде: </w:t>
      </w:r>
    </w:p>
    <w:bookmarkEnd w:id="44"/>
    <w:bookmarkStart w:name="z49" w:id="45"/>
    <w:p>
      <w:pPr>
        <w:spacing w:after="0"/>
        <w:ind w:left="0"/>
        <w:jc w:val="both"/>
      </w:pPr>
      <w:r>
        <w:rPr>
          <w:rFonts w:ascii="Times New Roman"/>
          <w:b w:val="false"/>
          <w:i w:val="false"/>
          <w:color w:val="000000"/>
          <w:sz w:val="28"/>
        </w:rPr>
        <w:t>
      1) жануардың өлуіне, мертігуіне немесе саулығына өзге де зиян келтіруге алып келген немесе алып келуі мүмкін жануарды ұрып-соғуға, азаптауға, оның ішінде аштықпен, шөлмен азаптауға және жануарды бөлшектеу, өртеу, суға батыру, тұншықтыру, өлімші етіп ұру арқылы өзге де зорлық-зомбылық әрекеттеріне;</w:t>
      </w:r>
    </w:p>
    <w:bookmarkEnd w:id="45"/>
    <w:bookmarkStart w:name="z50" w:id="46"/>
    <w:p>
      <w:pPr>
        <w:spacing w:after="0"/>
        <w:ind w:left="0"/>
        <w:jc w:val="both"/>
      </w:pPr>
      <w:r>
        <w:rPr>
          <w:rFonts w:ascii="Times New Roman"/>
          <w:b w:val="false"/>
          <w:i w:val="false"/>
          <w:color w:val="000000"/>
          <w:sz w:val="28"/>
        </w:rPr>
        <w:t>
      2) ауырсынуды басатын препараттар мен анестетиктерді қолдану жануардың саулығына зиян келтіруі мүмкін болатын жағдайларды қоспағанда, жануарларға ауырсынуды басуды немесе анестезияны қолдану көрсетілген ветеринариялық және өзге де емшараларды тиісті заттарды міндетті түрде қолданбай жүргізуге;</w:t>
      </w:r>
    </w:p>
    <w:bookmarkEnd w:id="46"/>
    <w:bookmarkStart w:name="z51" w:id="47"/>
    <w:p>
      <w:pPr>
        <w:spacing w:after="0"/>
        <w:ind w:left="0"/>
        <w:jc w:val="both"/>
      </w:pPr>
      <w:r>
        <w:rPr>
          <w:rFonts w:ascii="Times New Roman"/>
          <w:b w:val="false"/>
          <w:i w:val="false"/>
          <w:color w:val="000000"/>
          <w:sz w:val="28"/>
        </w:rPr>
        <w:t>
      3) бұзақылық пиғылмен не қызметтік міндеттерді атқаруға немесе Қазақстан Республикасының заңнамасына сәйкес жүзеге асырылатын аң аулауға байланысты емес мақсаттарда жануарларды адамға және (немесе) басқа жануарларға айтақтауға;</w:t>
      </w:r>
    </w:p>
    <w:bookmarkEnd w:id="47"/>
    <w:bookmarkStart w:name="z52" w:id="48"/>
    <w:p>
      <w:pPr>
        <w:spacing w:after="0"/>
        <w:ind w:left="0"/>
        <w:jc w:val="both"/>
      </w:pPr>
      <w:r>
        <w:rPr>
          <w:rFonts w:ascii="Times New Roman"/>
          <w:b w:val="false"/>
          <w:i w:val="false"/>
          <w:color w:val="000000"/>
          <w:sz w:val="28"/>
        </w:rPr>
        <w:t>
      4) жануарлар және (немесе) олардың ұрпағы жануарларға арналған панажайларға орналастырылғанға немесе өзге де заңды тәсілмен иеліктен шығарылғанға дейін жануарлар иелерінің немесе жауапты адамдардың оларды ұстау жөніндегі міндеттерін орындаудан бас тартуына;</w:t>
      </w:r>
    </w:p>
    <w:bookmarkEnd w:id="48"/>
    <w:bookmarkStart w:name="z53" w:id="49"/>
    <w:p>
      <w:pPr>
        <w:spacing w:after="0"/>
        <w:ind w:left="0"/>
        <w:jc w:val="both"/>
      </w:pPr>
      <w:r>
        <w:rPr>
          <w:rFonts w:ascii="Times New Roman"/>
          <w:b w:val="false"/>
          <w:i w:val="false"/>
          <w:color w:val="000000"/>
          <w:sz w:val="28"/>
        </w:rPr>
        <w:t>
      5) егер жануар иесінде және (немесе) жауапты адамда тіршілігі мен саулығы үшін қауіпті жай-күйдегі жануарға көмек көрсету мүмкіндігі болса немесе өздері оны тіршілігі мен саулығы үшін қауіпті жай-күйге түсірсе, жануарға бұл адамдардың көмек көрсетпеуіне;</w:t>
      </w:r>
    </w:p>
    <w:bookmarkEnd w:id="49"/>
    <w:bookmarkStart w:name="z54" w:id="50"/>
    <w:p>
      <w:pPr>
        <w:spacing w:after="0"/>
        <w:ind w:left="0"/>
        <w:jc w:val="both"/>
      </w:pPr>
      <w:r>
        <w:rPr>
          <w:rFonts w:ascii="Times New Roman"/>
          <w:b w:val="false"/>
          <w:i w:val="false"/>
          <w:color w:val="000000"/>
          <w:sz w:val="28"/>
        </w:rPr>
        <w:t>
      6) жануарлар төбелесін ұйымдастыруға және өткізуге;</w:t>
      </w:r>
    </w:p>
    <w:bookmarkEnd w:id="50"/>
    <w:bookmarkStart w:name="z55" w:id="51"/>
    <w:p>
      <w:pPr>
        <w:spacing w:after="0"/>
        <w:ind w:left="0"/>
        <w:jc w:val="both"/>
      </w:pPr>
      <w:r>
        <w:rPr>
          <w:rFonts w:ascii="Times New Roman"/>
          <w:b w:val="false"/>
          <w:i w:val="false"/>
          <w:color w:val="000000"/>
          <w:sz w:val="28"/>
        </w:rPr>
        <w:t xml:space="preserve">
      7) "Дене шынықтыру және спорт туралы" Қазақстан Республикасының Заңына сәйкес жануарлар пайдаланылатын ұлттық спорт түрлері бойынша спорттық іс-шараларды қоспағанда, жануардың мертігуіне немесе саулығына өзге де зиян келтірілуіне не жануарлардың өліміне алып келетін ойын-сауық іс-шараларын ұйымдастыруға және өткізуге; </w:t>
      </w:r>
    </w:p>
    <w:bookmarkEnd w:id="51"/>
    <w:bookmarkStart w:name="z56" w:id="52"/>
    <w:p>
      <w:pPr>
        <w:spacing w:after="0"/>
        <w:ind w:left="0"/>
        <w:jc w:val="both"/>
      </w:pPr>
      <w:r>
        <w:rPr>
          <w:rFonts w:ascii="Times New Roman"/>
          <w:b w:val="false"/>
          <w:i w:val="false"/>
          <w:color w:val="000000"/>
          <w:sz w:val="28"/>
        </w:rPr>
        <w:t>
      8) жануардың мертігуіне немесе саулығына өзге де зиян келтірілуіне не жануардың өліміне алып келетін мүкәммалды және өзге де құрал-жабдықты пайдалануға;</w:t>
      </w:r>
    </w:p>
    <w:bookmarkEnd w:id="52"/>
    <w:bookmarkStart w:name="z57" w:id="53"/>
    <w:p>
      <w:pPr>
        <w:spacing w:after="0"/>
        <w:ind w:left="0"/>
        <w:jc w:val="both"/>
      </w:pPr>
      <w:r>
        <w:rPr>
          <w:rFonts w:ascii="Times New Roman"/>
          <w:b w:val="false"/>
          <w:i w:val="false"/>
          <w:color w:val="000000"/>
          <w:sz w:val="28"/>
        </w:rPr>
        <w:t>
      9) иттер мен мысықтарды тамаққа пайдалану, сою немесе мертіктіру немесе саулығына өзге де зиян келтіру арқылы осындай жануарлардан өнім мен шикізат алу үшін оларды өсіруге, ұстауға, пайдалануға, сондай-ақ мысықтар мен иттердің жүнін тарау тәсілімен алуды қоспағанда, осындай өнімді өткізуге;</w:t>
      </w:r>
    </w:p>
    <w:bookmarkEnd w:id="53"/>
    <w:bookmarkStart w:name="z58" w:id="54"/>
    <w:p>
      <w:pPr>
        <w:spacing w:after="0"/>
        <w:ind w:left="0"/>
        <w:jc w:val="both"/>
      </w:pPr>
      <w:r>
        <w:rPr>
          <w:rFonts w:ascii="Times New Roman"/>
          <w:b w:val="false"/>
          <w:i w:val="false"/>
          <w:color w:val="000000"/>
          <w:sz w:val="28"/>
        </w:rPr>
        <w:t>
      10) ветеринариялық дәрігер болып табылмайтын адамның эвтаназиялауды жүргізуіне;</w:t>
      </w:r>
    </w:p>
    <w:bookmarkEnd w:id="54"/>
    <w:bookmarkStart w:name="z59" w:id="55"/>
    <w:p>
      <w:pPr>
        <w:spacing w:after="0"/>
        <w:ind w:left="0"/>
        <w:jc w:val="both"/>
      </w:pPr>
      <w:r>
        <w:rPr>
          <w:rFonts w:ascii="Times New Roman"/>
          <w:b w:val="false"/>
          <w:i w:val="false"/>
          <w:color w:val="000000"/>
          <w:sz w:val="28"/>
        </w:rPr>
        <w:t>
      11) үй жануарларын және жабайы жануарларды ғылыми мақсаттарда будандастыруды қоспағанда, оларды шағылыстыруға тыйым салынады.</w:t>
      </w:r>
    </w:p>
    <w:bookmarkEnd w:id="55"/>
    <w:bookmarkStart w:name="z60" w:id="56"/>
    <w:p>
      <w:pPr>
        <w:spacing w:after="0"/>
        <w:ind w:left="0"/>
        <w:jc w:val="both"/>
      </w:pPr>
      <w:r>
        <w:rPr>
          <w:rFonts w:ascii="Times New Roman"/>
          <w:b w:val="false"/>
          <w:i w:val="false"/>
          <w:color w:val="000000"/>
          <w:sz w:val="28"/>
        </w:rPr>
        <w:t>
      3. Егер жануарды нысаналы мақсаты бойынша одан әрі пайдалану мүмкін болмаса, жануардың иесі және (немесе) жауапты адам мұндай жануарды ол өз өлімімен өлгенге дейін бағуды қамтамасыз етуге не оны жануарларға арналған панажайға, қажетті жағдайлар жасай алатын жеке немесе заңды тұлғаларға беруге міндетті.</w:t>
      </w:r>
    </w:p>
    <w:bookmarkEnd w:id="56"/>
    <w:bookmarkStart w:name="z61" w:id="57"/>
    <w:p>
      <w:pPr>
        <w:spacing w:after="0"/>
        <w:ind w:left="0"/>
        <w:jc w:val="both"/>
      </w:pPr>
      <w:r>
        <w:rPr>
          <w:rFonts w:ascii="Times New Roman"/>
          <w:b w:val="false"/>
          <w:i w:val="false"/>
          <w:color w:val="000000"/>
          <w:sz w:val="28"/>
        </w:rPr>
        <w:t>
      Егер жануар саулығының жағдайы жасына байланысты өзгерістерге, созылмалы аурулардың болуына, жарақаттан кейінгі жағдайына орай ұдайы ауырсынуды сезінуге не ағзалар жүйелерінің бұзылуына немесе тірек-қимыл аппаратының ауыр функционалдық бұзылуына байланысты жануардың тіршілік ету сапасының нашарлауын білдірсе, жануардың иесі ветеринариялық дәрігердің қорытындысы бойынша эвтаназиялау туралы шешім қабылдауға құқылы.</w:t>
      </w:r>
    </w:p>
    <w:bookmarkEnd w:id="57"/>
    <w:bookmarkStart w:name="z62" w:id="58"/>
    <w:p>
      <w:pPr>
        <w:spacing w:after="0"/>
        <w:ind w:left="0"/>
        <w:jc w:val="both"/>
      </w:pPr>
      <w:r>
        <w:rPr>
          <w:rFonts w:ascii="Times New Roman"/>
          <w:b w:val="false"/>
          <w:i w:val="false"/>
          <w:color w:val="000000"/>
          <w:sz w:val="28"/>
        </w:rPr>
        <w:t>
      4. Мыналар:</w:t>
      </w:r>
    </w:p>
    <w:bookmarkEnd w:id="58"/>
    <w:bookmarkStart w:name="z63" w:id="59"/>
    <w:p>
      <w:pPr>
        <w:spacing w:after="0"/>
        <w:ind w:left="0"/>
        <w:jc w:val="both"/>
      </w:pPr>
      <w:r>
        <w:rPr>
          <w:rFonts w:ascii="Times New Roman"/>
          <w:b w:val="false"/>
          <w:i w:val="false"/>
          <w:color w:val="000000"/>
          <w:sz w:val="28"/>
        </w:rPr>
        <w:t xml:space="preserve">
      1) жануар адамға және (немесе) жануарға шабуыл жасаған жағдайда және жануар адамның, жануарлардың өміріне немесе саулығына, сондай-ақ қоғамдық тәртіп пен қауіпсіздікке қатер төндіретін өзге де жағдайларда жануарға қарау; </w:t>
      </w:r>
    </w:p>
    <w:bookmarkEnd w:id="59"/>
    <w:bookmarkStart w:name="z64" w:id="60"/>
    <w:p>
      <w:pPr>
        <w:spacing w:after="0"/>
        <w:ind w:left="0"/>
        <w:jc w:val="both"/>
      </w:pPr>
      <w:r>
        <w:rPr>
          <w:rFonts w:ascii="Times New Roman"/>
          <w:b w:val="false"/>
          <w:i w:val="false"/>
          <w:color w:val="000000"/>
          <w:sz w:val="28"/>
        </w:rPr>
        <w:t xml:space="preserve">
      2) дератизациялау; </w:t>
      </w:r>
    </w:p>
    <w:bookmarkEnd w:id="60"/>
    <w:bookmarkStart w:name="z65" w:id="61"/>
    <w:p>
      <w:pPr>
        <w:spacing w:after="0"/>
        <w:ind w:left="0"/>
        <w:jc w:val="both"/>
      </w:pPr>
      <w:r>
        <w:rPr>
          <w:rFonts w:ascii="Times New Roman"/>
          <w:b w:val="false"/>
          <w:i w:val="false"/>
          <w:color w:val="000000"/>
          <w:sz w:val="28"/>
        </w:rPr>
        <w:t>
      3) жануарларды еріксіз және (немесе) жартылай ерікті жағдайларда ұсталатын басқа жануарларды қоректендіру үшін пайдалану;</w:t>
      </w:r>
    </w:p>
    <w:bookmarkEnd w:id="61"/>
    <w:bookmarkStart w:name="z66" w:id="62"/>
    <w:p>
      <w:pPr>
        <w:spacing w:after="0"/>
        <w:ind w:left="0"/>
        <w:jc w:val="both"/>
      </w:pPr>
      <w:r>
        <w:rPr>
          <w:rFonts w:ascii="Times New Roman"/>
          <w:b w:val="false"/>
          <w:i w:val="false"/>
          <w:color w:val="000000"/>
          <w:sz w:val="28"/>
        </w:rPr>
        <w:t>
      4) осы Заңның және Қазақстан Республикасының өзге де нормативтік құқықтық актілерінің талаптарына сәйкес жүзеге асырылатын аң аулау, балық аулау немесе балық шаруашылығын жүргізу, жабайы жануарлардың санын реттеу, ауыл шаруашылығы жануарларын сою, ветеринариялық іс-шаралар, эвтаназиялау;</w:t>
      </w:r>
    </w:p>
    <w:bookmarkEnd w:id="62"/>
    <w:bookmarkStart w:name="z67" w:id="63"/>
    <w:p>
      <w:pPr>
        <w:spacing w:after="0"/>
        <w:ind w:left="0"/>
        <w:jc w:val="both"/>
      </w:pPr>
      <w:r>
        <w:rPr>
          <w:rFonts w:ascii="Times New Roman"/>
          <w:b w:val="false"/>
          <w:i w:val="false"/>
          <w:color w:val="000000"/>
          <w:sz w:val="28"/>
        </w:rPr>
        <w:t>
      5) Қазақстан Республикасында тіркелген діни бірлестіктердің дін ұстанушылары діни жораларды өткізу кезінде, егер бұл олардың діни ілімінде көзделсе, жануарларды сою жануарларға қатыгездікпен қарау болып табылмайды.</w:t>
      </w:r>
    </w:p>
    <w:bookmarkEnd w:id="63"/>
    <w:bookmarkStart w:name="z68" w:id="64"/>
    <w:p>
      <w:pPr>
        <w:spacing w:after="0"/>
        <w:ind w:left="0"/>
        <w:jc w:val="left"/>
      </w:pPr>
      <w:r>
        <w:rPr>
          <w:rFonts w:ascii="Times New Roman"/>
          <w:b/>
          <w:i w:val="false"/>
          <w:color w:val="000000"/>
        </w:rPr>
        <w:t xml:space="preserve"> 5-бап. Жануарларға жауапкершілікпен қарау саласында халықты ағарту және тәрбиелеу, жануарларға қатыгездікпен қарауды насихаттауға тыйым салу</w:t>
      </w:r>
    </w:p>
    <w:bookmarkEnd w:id="64"/>
    <w:bookmarkStart w:name="z69" w:id="65"/>
    <w:p>
      <w:pPr>
        <w:spacing w:after="0"/>
        <w:ind w:left="0"/>
        <w:jc w:val="both"/>
      </w:pPr>
      <w:r>
        <w:rPr>
          <w:rFonts w:ascii="Times New Roman"/>
          <w:b w:val="false"/>
          <w:i w:val="false"/>
          <w:color w:val="000000"/>
          <w:sz w:val="28"/>
        </w:rPr>
        <w:t>
      1. Халықтың жануарларға адамгершілікпен және ізгілікпен қарауын тәрбиелеу, жануарларға қатыгездікпен қарауға жол бермеу мақсатында жануарларға жауапкершілікпен қарау саласында халықты ағарту және тәрбиелеу жүзеге асырылады.</w:t>
      </w:r>
    </w:p>
    <w:bookmarkEnd w:id="65"/>
    <w:bookmarkStart w:name="z70" w:id="66"/>
    <w:p>
      <w:pPr>
        <w:spacing w:after="0"/>
        <w:ind w:left="0"/>
        <w:jc w:val="both"/>
      </w:pPr>
      <w:r>
        <w:rPr>
          <w:rFonts w:ascii="Times New Roman"/>
          <w:b w:val="false"/>
          <w:i w:val="false"/>
          <w:color w:val="000000"/>
          <w:sz w:val="28"/>
        </w:rPr>
        <w:t>
      Жануарларға жауапкершілікпен қарау саласында халықты ағарту мен тәрбиелеуді мемлекеттік органдар, жергілікті атқарушы органдар, білім беру және денсаулық сақтау ұйымдары, табиғат қорғау ұйымдары, қоғамдық бірлестіктер, өзге де заңды тұлғалар, сондай-ақ жеке тұлғалар Қазақстан Республикасының жануарларға жауапкершілікпен қарау саласындағы заңнамасы туралы хабарлау, биоэтика курсын оқыту немесе білім беру жүйесінде жануарларға ізгілікпен қарау бойынша сыныптан тыс жұмыс жүргізу, көрмелер, семинарлар, конференциялар, конкурстар, жарыстар және басқа да іс-шаралар өткізу арқылы жүзеге асырады.</w:t>
      </w:r>
    </w:p>
    <w:bookmarkEnd w:id="66"/>
    <w:bookmarkStart w:name="z71" w:id="67"/>
    <w:p>
      <w:pPr>
        <w:spacing w:after="0"/>
        <w:ind w:left="0"/>
        <w:jc w:val="both"/>
      </w:pPr>
      <w:r>
        <w:rPr>
          <w:rFonts w:ascii="Times New Roman"/>
          <w:b w:val="false"/>
          <w:i w:val="false"/>
          <w:color w:val="000000"/>
          <w:sz w:val="28"/>
        </w:rPr>
        <w:t xml:space="preserve">
      2. Пайда табу мақсатында немесе онсыз, жануарларға қатыгездікпен қарауды насихаттауға және (немесе) соған шақыруға, оның ішінде баспа, дыбыс-бейне және өзге де хабарлар мен материалдарды шығару, демонстрациялау, тарату және өзге де пайдалану арқылы насихаттауға және (немесе) соған шақыруға тыйым салынады. </w:t>
      </w:r>
    </w:p>
    <w:bookmarkEnd w:id="67"/>
    <w:bookmarkStart w:name="z72" w:id="68"/>
    <w:p>
      <w:pPr>
        <w:spacing w:after="0"/>
        <w:ind w:left="0"/>
        <w:jc w:val="both"/>
      </w:pPr>
      <w:r>
        <w:rPr>
          <w:rFonts w:ascii="Times New Roman"/>
          <w:b w:val="false"/>
          <w:i w:val="false"/>
          <w:color w:val="000000"/>
          <w:sz w:val="28"/>
        </w:rPr>
        <w:t>
      3. Жануарларға қатыгездікпен қарау фактілерін жазып-көрсету "Бұқаралық ақпарат құралдары туралы" Қазақстан Республикасы Заңының талаптарына сәйкес жүзеге асырылады.</w:t>
      </w:r>
    </w:p>
    <w:bookmarkEnd w:id="68"/>
    <w:bookmarkStart w:name="z73" w:id="69"/>
    <w:p>
      <w:pPr>
        <w:spacing w:after="0"/>
        <w:ind w:left="0"/>
        <w:jc w:val="left"/>
      </w:pPr>
      <w:r>
        <w:rPr>
          <w:rFonts w:ascii="Times New Roman"/>
          <w:b/>
          <w:i w:val="false"/>
          <w:color w:val="000000"/>
        </w:rPr>
        <w:t xml:space="preserve"> 2-тарау. ЖАНУАРЛАРҒА ЖАУАПКЕРШІЛІКПЕН ҚАРАУ САЛАСЫНДАҒЫ МЕМЛЕКЕТТІК РЕТТЕУ ЖӘНЕ БАСҚАРУ</w:t>
      </w:r>
    </w:p>
    <w:bookmarkEnd w:id="69"/>
    <w:bookmarkStart w:name="z74" w:id="70"/>
    <w:p>
      <w:pPr>
        <w:spacing w:after="0"/>
        <w:ind w:left="0"/>
        <w:jc w:val="left"/>
      </w:pPr>
      <w:r>
        <w:rPr>
          <w:rFonts w:ascii="Times New Roman"/>
          <w:b/>
          <w:i w:val="false"/>
          <w:color w:val="000000"/>
        </w:rPr>
        <w:t xml:space="preserve"> 6-бап. Қазақстан Республикасы Үкіметінің жануарларға жауапкершілікпен қарау саласындағы құзыреті </w:t>
      </w:r>
    </w:p>
    <w:bookmarkEnd w:id="70"/>
    <w:p>
      <w:pPr>
        <w:spacing w:after="0"/>
        <w:ind w:left="0"/>
        <w:jc w:val="both"/>
      </w:pPr>
      <w:r>
        <w:rPr>
          <w:rFonts w:ascii="Times New Roman"/>
          <w:b w:val="false"/>
          <w:i w:val="false"/>
          <w:color w:val="ff0000"/>
          <w:sz w:val="28"/>
        </w:rPr>
        <w:t xml:space="preserve">
      Ескерту. 6-бап жаңа редакцияда - ҚР 19.04.2023 </w:t>
      </w:r>
      <w:r>
        <w:rPr>
          <w:rFonts w:ascii="Times New Roman"/>
          <w:b w:val="false"/>
          <w:i w:val="false"/>
          <w:color w:val="ff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Қазақстан Республикасының Үкіметі жануарларға жауапкершілікпен қарау саласындағы мемлекеттік саясаттың негізгі бағыттарын әзірлейді.</w:t>
      </w:r>
    </w:p>
    <w:bookmarkStart w:name="z75" w:id="71"/>
    <w:p>
      <w:pPr>
        <w:spacing w:after="0"/>
        <w:ind w:left="0"/>
        <w:jc w:val="left"/>
      </w:pPr>
      <w:r>
        <w:rPr>
          <w:rFonts w:ascii="Times New Roman"/>
          <w:b/>
          <w:i w:val="false"/>
          <w:color w:val="000000"/>
        </w:rPr>
        <w:t xml:space="preserve"> </w:t>
      </w:r>
      <w:r>
        <w:rPr>
          <w:rFonts w:ascii="Times New Roman"/>
          <w:b/>
          <w:i w:val="false"/>
          <w:color w:val="000000"/>
        </w:rPr>
        <w:t>7-бап. Жануарларға жауапкершілікпен қарау саласындағы уәкілетті органның құзыреті</w:t>
      </w:r>
    </w:p>
    <w:bookmarkEnd w:id="71"/>
    <w:bookmarkStart w:name="z79" w:id="72"/>
    <w:p>
      <w:pPr>
        <w:spacing w:after="0"/>
        <w:ind w:left="0"/>
        <w:jc w:val="both"/>
      </w:pPr>
      <w:r>
        <w:rPr>
          <w:rFonts w:ascii="Times New Roman"/>
          <w:b w:val="false"/>
          <w:i w:val="false"/>
          <w:color w:val="000000"/>
          <w:sz w:val="28"/>
        </w:rPr>
        <w:t xml:space="preserve">
      Жануарларға жауапкершілікпен қарау саласындағы уәкілетті орган: </w:t>
      </w:r>
    </w:p>
    <w:bookmarkEnd w:id="72"/>
    <w:bookmarkStart w:name="z80" w:id="73"/>
    <w:p>
      <w:pPr>
        <w:spacing w:after="0"/>
        <w:ind w:left="0"/>
        <w:jc w:val="both"/>
      </w:pPr>
      <w:r>
        <w:rPr>
          <w:rFonts w:ascii="Times New Roman"/>
          <w:b w:val="false"/>
          <w:i w:val="false"/>
          <w:color w:val="000000"/>
          <w:sz w:val="28"/>
        </w:rPr>
        <w:t>
      1) жануарларға жауапкершілікпен қарау саласындағы мемлекеттік саясатты қалыптастырады және іске асырады;</w:t>
      </w:r>
    </w:p>
    <w:bookmarkEnd w:id="7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7-бабы 2) тармақшасының қолданысы 01.01.2025 дейін тоқтатыла тұрады, тоқтатыла тұрған кезеңдегі редакциясын 30-баптың </w:t>
      </w:r>
      <w:r>
        <w:rPr>
          <w:rFonts w:ascii="Times New Roman"/>
          <w:b w:val="false"/>
          <w:i w:val="false"/>
          <w:color w:val="000000"/>
          <w:sz w:val="28"/>
        </w:rPr>
        <w:t xml:space="preserve">1-тармағынан </w:t>
      </w:r>
      <w:r>
        <w:rPr>
          <w:rFonts w:ascii="Times New Roman"/>
          <w:b w:val="false"/>
          <w:i w:val="false"/>
          <w:color w:val="000000"/>
          <w:sz w:val="28"/>
        </w:rPr>
        <w:t xml:space="preserve"> қараңыз.</w:t>
      </w:r>
    </w:p>
    <w:bookmarkStart w:name="z81" w:id="74"/>
    <w:p>
      <w:pPr>
        <w:spacing w:after="0"/>
        <w:ind w:left="0"/>
        <w:jc w:val="both"/>
      </w:pPr>
      <w:r>
        <w:rPr>
          <w:rFonts w:ascii="Times New Roman"/>
          <w:b w:val="false"/>
          <w:i w:val="false"/>
          <w:color w:val="000000"/>
          <w:sz w:val="28"/>
        </w:rPr>
        <w:t xml:space="preserve">
      2) жануарларды жануарларға арналған панажайларда, зоологиялық жатынжайларда, жануарларды уақытша ұстау пунктерінде, жануарларға арналған оңалту орталықтарында, зоологиялық питомниктерде ұстау қағидаларын әзірлейді және бекітеді; </w:t>
      </w:r>
    </w:p>
    <w:bookmarkEnd w:id="74"/>
    <w:bookmarkStart w:name="z82" w:id="75"/>
    <w:p>
      <w:pPr>
        <w:spacing w:after="0"/>
        <w:ind w:left="0"/>
        <w:jc w:val="both"/>
      </w:pPr>
      <w:r>
        <w:rPr>
          <w:rFonts w:ascii="Times New Roman"/>
          <w:b w:val="false"/>
          <w:i w:val="false"/>
          <w:color w:val="000000"/>
          <w:sz w:val="28"/>
        </w:rPr>
        <w:t>
      3) жануарларды мәдени-ойын-сауық мақсаттарында пайдалану және оларды ұстау қағидаларын әзірлейді және бекітеді;</w:t>
      </w:r>
    </w:p>
    <w:bookmarkEnd w:id="75"/>
    <w:bookmarkStart w:name="z83" w:id="76"/>
    <w:p>
      <w:pPr>
        <w:spacing w:after="0"/>
        <w:ind w:left="0"/>
        <w:jc w:val="both"/>
      </w:pPr>
      <w:r>
        <w:rPr>
          <w:rFonts w:ascii="Times New Roman"/>
          <w:b w:val="false"/>
          <w:i w:val="false"/>
          <w:color w:val="000000"/>
          <w:sz w:val="28"/>
        </w:rPr>
        <w:t>
      4) өздерінің мекендеу ортасына қайтару мүмкін емес, еріксіз және (немесе) жартылай ерікті жағдайлардағы жабайы жануарларға қарау қағидаларын әзірлейді және бекітеді;</w:t>
      </w:r>
    </w:p>
    <w:bookmarkEnd w:id="76"/>
    <w:bookmarkStart w:name="z84" w:id="77"/>
    <w:p>
      <w:pPr>
        <w:spacing w:after="0"/>
        <w:ind w:left="0"/>
        <w:jc w:val="both"/>
      </w:pPr>
      <w:r>
        <w:rPr>
          <w:rFonts w:ascii="Times New Roman"/>
          <w:b w:val="false"/>
          <w:i w:val="false"/>
          <w:color w:val="000000"/>
          <w:sz w:val="28"/>
        </w:rPr>
        <w:t>
      5) жануарларды аулаудың, уақытша ұстаудың және жансыздандырудың үлгілік қағидаларын әзірлейді және бекітеді;</w:t>
      </w:r>
    </w:p>
    <w:bookmarkEnd w:id="77"/>
    <w:bookmarkStart w:name="z85" w:id="78"/>
    <w:p>
      <w:pPr>
        <w:spacing w:after="0"/>
        <w:ind w:left="0"/>
        <w:jc w:val="both"/>
      </w:pPr>
      <w:r>
        <w:rPr>
          <w:rFonts w:ascii="Times New Roman"/>
          <w:b w:val="false"/>
          <w:i w:val="false"/>
          <w:color w:val="000000"/>
          <w:sz w:val="28"/>
        </w:rPr>
        <w:t>
      6) жануарларға арналған панажайлар қызметінің қағидаларын әзірлейді және бекітеді;</w:t>
      </w:r>
    </w:p>
    <w:bookmarkEnd w:id="78"/>
    <w:bookmarkStart w:name="z86" w:id="79"/>
    <w:p>
      <w:pPr>
        <w:spacing w:after="0"/>
        <w:ind w:left="0"/>
        <w:jc w:val="both"/>
      </w:pPr>
      <w:r>
        <w:rPr>
          <w:rFonts w:ascii="Times New Roman"/>
          <w:b w:val="false"/>
          <w:i w:val="false"/>
          <w:color w:val="000000"/>
          <w:sz w:val="28"/>
        </w:rPr>
        <w:t>
      7) жануарларға арналған панажайларды есепке алу қағидаларын әзірлейді және бекітеді;</w:t>
      </w:r>
    </w:p>
    <w:bookmarkEnd w:id="79"/>
    <w:bookmarkStart w:name="z87" w:id="80"/>
    <w:p>
      <w:pPr>
        <w:spacing w:after="0"/>
        <w:ind w:left="0"/>
        <w:jc w:val="both"/>
      </w:pPr>
      <w:r>
        <w:rPr>
          <w:rFonts w:ascii="Times New Roman"/>
          <w:b w:val="false"/>
          <w:i w:val="false"/>
          <w:color w:val="000000"/>
          <w:sz w:val="28"/>
        </w:rPr>
        <w:t>
      8) жануарларды тасымалдау қағидаларын әзірлейді және бекітеді;</w:t>
      </w:r>
    </w:p>
    <w:bookmarkEnd w:id="80"/>
    <w:bookmarkStart w:name="z88" w:id="81"/>
    <w:p>
      <w:pPr>
        <w:spacing w:after="0"/>
        <w:ind w:left="0"/>
        <w:jc w:val="both"/>
      </w:pPr>
      <w:r>
        <w:rPr>
          <w:rFonts w:ascii="Times New Roman"/>
          <w:b w:val="false"/>
          <w:i w:val="false"/>
          <w:color w:val="000000"/>
          <w:sz w:val="28"/>
        </w:rPr>
        <w:t>
      9) үй жануарларын есепке алу қағидаларын және есепке алуға жататын үй жануарларының тізбесін әзірлейді және бекітеді;</w:t>
      </w:r>
    </w:p>
    <w:bookmarkEnd w:id="81"/>
    <w:bookmarkStart w:name="z89" w:id="82"/>
    <w:p>
      <w:pPr>
        <w:spacing w:after="0"/>
        <w:ind w:left="0"/>
        <w:jc w:val="both"/>
      </w:pPr>
      <w:r>
        <w:rPr>
          <w:rFonts w:ascii="Times New Roman"/>
          <w:b w:val="false"/>
          <w:i w:val="false"/>
          <w:color w:val="000000"/>
          <w:sz w:val="28"/>
        </w:rPr>
        <w:t>
      10) тұрғынжайларда ұстауға тыйым салынған жануарлардың тізбесін әзірлейді және бекітеді;</w:t>
      </w:r>
    </w:p>
    <w:bookmarkEnd w:id="82"/>
    <w:bookmarkStart w:name="z90" w:id="83"/>
    <w:p>
      <w:pPr>
        <w:spacing w:after="0"/>
        <w:ind w:left="0"/>
        <w:jc w:val="both"/>
      </w:pPr>
      <w:r>
        <w:rPr>
          <w:rFonts w:ascii="Times New Roman"/>
          <w:b w:val="false"/>
          <w:i w:val="false"/>
          <w:color w:val="000000"/>
          <w:sz w:val="28"/>
        </w:rPr>
        <w:t>
      11) жануар иесінің ерекше жауапкершілігін талап ететін үй жануарларының тізбесін әзірлейді және бекітеді;</w:t>
      </w:r>
    </w:p>
    <w:bookmarkEnd w:id="83"/>
    <w:bookmarkStart w:name="z91" w:id="84"/>
    <w:p>
      <w:pPr>
        <w:spacing w:after="0"/>
        <w:ind w:left="0"/>
        <w:jc w:val="both"/>
      </w:pPr>
      <w:r>
        <w:rPr>
          <w:rFonts w:ascii="Times New Roman"/>
          <w:b w:val="false"/>
          <w:i w:val="false"/>
          <w:color w:val="000000"/>
          <w:sz w:val="28"/>
        </w:rPr>
        <w:t>
      12) үй жануарларын ұстаудың және серуендетудің үлгілік қағидаларын әзірлейді және бекітеді;</w:t>
      </w:r>
    </w:p>
    <w:bookmarkEnd w:id="84"/>
    <w:bookmarkStart w:name="z92" w:id="85"/>
    <w:p>
      <w:pPr>
        <w:spacing w:after="0"/>
        <w:ind w:left="0"/>
        <w:jc w:val="both"/>
      </w:pPr>
      <w:r>
        <w:rPr>
          <w:rFonts w:ascii="Times New Roman"/>
          <w:b w:val="false"/>
          <w:i w:val="false"/>
          <w:color w:val="000000"/>
          <w:sz w:val="28"/>
        </w:rPr>
        <w:t>
      13) жануарларға жауапкершілікпен қарау саласындағы қоғамдық бақылауды жүргізу, сондай-ақ жеке тұлғаларға жануарларға жауапкершілікпен қарау саласындағы қоғамдық инспекторлар куәліктерін беру қағидаларын әзірлейді және бекітеді;</w:t>
      </w:r>
    </w:p>
    <w:bookmarkEnd w:id="85"/>
    <w:bookmarkStart w:name="z93" w:id="86"/>
    <w:p>
      <w:pPr>
        <w:spacing w:after="0"/>
        <w:ind w:left="0"/>
        <w:jc w:val="both"/>
      </w:pPr>
      <w:r>
        <w:rPr>
          <w:rFonts w:ascii="Times New Roman"/>
          <w:b w:val="false"/>
          <w:i w:val="false"/>
          <w:color w:val="000000"/>
          <w:sz w:val="28"/>
        </w:rPr>
        <w:t>
      14) қаңғыбас жануарларды вакциналау және стерилизациялау қағидаларын әзірлейді және бекітеді;</w:t>
      </w:r>
    </w:p>
    <w:bookmarkEnd w:id="86"/>
    <w:bookmarkStart w:name="z94" w:id="87"/>
    <w:p>
      <w:pPr>
        <w:spacing w:after="0"/>
        <w:ind w:left="0"/>
        <w:jc w:val="both"/>
      </w:pPr>
      <w:r>
        <w:rPr>
          <w:rFonts w:ascii="Times New Roman"/>
          <w:b w:val="false"/>
          <w:i w:val="false"/>
          <w:color w:val="000000"/>
          <w:sz w:val="28"/>
        </w:rPr>
        <w:t>
      15) еріксіз және (немесе) жартылай ерікті жағдайларда ұсталатын басқа жануарларды қоректендіру үшін пайдаланылатын жануарлардың тізбесін әзірлейді және бекітеді;</w:t>
      </w:r>
    </w:p>
    <w:bookmarkEnd w:id="87"/>
    <w:bookmarkStart w:name="z95" w:id="88"/>
    <w:p>
      <w:pPr>
        <w:spacing w:after="0"/>
        <w:ind w:left="0"/>
        <w:jc w:val="both"/>
      </w:pPr>
      <w:r>
        <w:rPr>
          <w:rFonts w:ascii="Times New Roman"/>
          <w:b w:val="false"/>
          <w:i w:val="false"/>
          <w:color w:val="000000"/>
          <w:sz w:val="28"/>
        </w:rPr>
        <w:t>
      16)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6" w:id="89"/>
    <w:p>
      <w:pPr>
        <w:spacing w:after="0"/>
        <w:ind w:left="0"/>
        <w:jc w:val="left"/>
      </w:pPr>
      <w:r>
        <w:rPr>
          <w:rFonts w:ascii="Times New Roman"/>
          <w:b/>
          <w:i w:val="false"/>
          <w:color w:val="000000"/>
        </w:rPr>
        <w:t xml:space="preserve"> 8-бап. Облыстардың, республикалық маңызы бар қалалардың, астананың жергілікті өкілді органдарының жануарларға жауапкершілікпен қарау саласындағы құзыреті</w:t>
      </w:r>
    </w:p>
    <w:bookmarkEnd w:id="89"/>
    <w:bookmarkStart w:name="z97" w:id="90"/>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өкілді органдары жануарларға жауапкершілікпен қарау саласында:</w:t>
      </w:r>
    </w:p>
    <w:bookmarkEnd w:id="90"/>
    <w:bookmarkStart w:name="z98" w:id="91"/>
    <w:p>
      <w:pPr>
        <w:spacing w:after="0"/>
        <w:ind w:left="0"/>
        <w:jc w:val="both"/>
      </w:pPr>
      <w:r>
        <w:rPr>
          <w:rFonts w:ascii="Times New Roman"/>
          <w:b w:val="false"/>
          <w:i w:val="false"/>
          <w:color w:val="000000"/>
          <w:sz w:val="28"/>
        </w:rPr>
        <w:t>
      1) үй жануарларын ұстау және серуендету қағидаларын бекітеді;</w:t>
      </w:r>
    </w:p>
    <w:bookmarkEnd w:id="91"/>
    <w:bookmarkStart w:name="z99" w:id="92"/>
    <w:p>
      <w:pPr>
        <w:spacing w:after="0"/>
        <w:ind w:left="0"/>
        <w:jc w:val="both"/>
      </w:pPr>
      <w:r>
        <w:rPr>
          <w:rFonts w:ascii="Times New Roman"/>
          <w:b w:val="false"/>
          <w:i w:val="false"/>
          <w:color w:val="000000"/>
          <w:sz w:val="28"/>
        </w:rPr>
        <w:t>
      2) жануарларды аулау, уақытша ұстау және жансыздандыру қағидаларын бекітеді;</w:t>
      </w:r>
    </w:p>
    <w:bookmarkEnd w:id="92"/>
    <w:bookmarkStart w:name="z100" w:id="93"/>
    <w:p>
      <w:pPr>
        <w:spacing w:after="0"/>
        <w:ind w:left="0"/>
        <w:jc w:val="both"/>
      </w:pPr>
      <w:r>
        <w:rPr>
          <w:rFonts w:ascii="Times New Roman"/>
          <w:b w:val="false"/>
          <w:i w:val="false"/>
          <w:color w:val="000000"/>
          <w:sz w:val="28"/>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bookmarkEnd w:id="93"/>
    <w:bookmarkStart w:name="z101" w:id="94"/>
    <w:p>
      <w:pPr>
        <w:spacing w:after="0"/>
        <w:ind w:left="0"/>
        <w:jc w:val="left"/>
      </w:pPr>
      <w:r>
        <w:rPr>
          <w:rFonts w:ascii="Times New Roman"/>
          <w:b/>
          <w:i w:val="false"/>
          <w:color w:val="000000"/>
        </w:rPr>
        <w:t xml:space="preserve"> 9-бап. Жергілікті атқарушы органдардың жануарларға жауапкершілікпен қарау саласындағы құзыреті</w:t>
      </w:r>
    </w:p>
    <w:bookmarkEnd w:id="94"/>
    <w:bookmarkStart w:name="z102" w:id="95"/>
    <w:p>
      <w:pPr>
        <w:spacing w:after="0"/>
        <w:ind w:left="0"/>
        <w:jc w:val="both"/>
      </w:pPr>
      <w:r>
        <w:rPr>
          <w:rFonts w:ascii="Times New Roman"/>
          <w:b w:val="false"/>
          <w:i w:val="false"/>
          <w:color w:val="000000"/>
          <w:sz w:val="28"/>
        </w:rPr>
        <w:t xml:space="preserve">
      1. Облыстардың, республикалық маңызы бар қалалардың, астананың жергілікті атқарушы органдары жануарларға жауапкершілікпен қарау саласында: </w:t>
      </w:r>
    </w:p>
    <w:bookmarkEnd w:id="95"/>
    <w:bookmarkStart w:name="z103" w:id="96"/>
    <w:p>
      <w:pPr>
        <w:spacing w:after="0"/>
        <w:ind w:left="0"/>
        <w:jc w:val="both"/>
      </w:pPr>
      <w:r>
        <w:rPr>
          <w:rFonts w:ascii="Times New Roman"/>
          <w:b w:val="false"/>
          <w:i w:val="false"/>
          <w:color w:val="000000"/>
          <w:sz w:val="28"/>
        </w:rPr>
        <w:t>
      1) үй жануарларын ұстау және серуендету қағидаларын әзірлейді;</w:t>
      </w:r>
    </w:p>
    <w:bookmarkEnd w:id="96"/>
    <w:bookmarkStart w:name="z104" w:id="97"/>
    <w:p>
      <w:pPr>
        <w:spacing w:after="0"/>
        <w:ind w:left="0"/>
        <w:jc w:val="both"/>
      </w:pPr>
      <w:r>
        <w:rPr>
          <w:rFonts w:ascii="Times New Roman"/>
          <w:b w:val="false"/>
          <w:i w:val="false"/>
          <w:color w:val="000000"/>
          <w:sz w:val="28"/>
        </w:rPr>
        <w:t xml:space="preserve">
      2) үй жануарларын серуендетуге не өзге мақсатта жануарлармен жүруге тыйым салынған орындарды айқындайды, сондай-ақ қажет болған кезде үй жануарларын серуендетуге арналған орындарды жабдықтайды; </w:t>
      </w:r>
    </w:p>
    <w:bookmarkEnd w:id="97"/>
    <w:bookmarkStart w:name="z105" w:id="98"/>
    <w:p>
      <w:pPr>
        <w:spacing w:after="0"/>
        <w:ind w:left="0"/>
        <w:jc w:val="both"/>
      </w:pPr>
      <w:r>
        <w:rPr>
          <w:rFonts w:ascii="Times New Roman"/>
          <w:b w:val="false"/>
          <w:i w:val="false"/>
          <w:color w:val="000000"/>
          <w:sz w:val="28"/>
        </w:rPr>
        <w:t>
      3) жануарларға арналған панажайлардың қызметін ақпараттық қамтамасыз етуді және жануарларды жаңа иелеріне беруге, адасып қалған жануарлардың иелерін іздеуге, үй жануарларын стерилизациялау қажеттігін хабарлауға бағытталған әлеуметтік жарнаманы ұйымдастырады;</w:t>
      </w:r>
    </w:p>
    <w:bookmarkEnd w:id="98"/>
    <w:bookmarkStart w:name="z106" w:id="99"/>
    <w:p>
      <w:pPr>
        <w:spacing w:after="0"/>
        <w:ind w:left="0"/>
        <w:jc w:val="both"/>
      </w:pPr>
      <w:r>
        <w:rPr>
          <w:rFonts w:ascii="Times New Roman"/>
          <w:b w:val="false"/>
          <w:i w:val="false"/>
          <w:color w:val="000000"/>
          <w:sz w:val="28"/>
        </w:rPr>
        <w:t>
      4) үй жануарларын есепке алуды ұйымдастырады;</w:t>
      </w:r>
    </w:p>
    <w:bookmarkEnd w:id="99"/>
    <w:bookmarkStart w:name="z107" w:id="100"/>
    <w:p>
      <w:pPr>
        <w:spacing w:after="0"/>
        <w:ind w:left="0"/>
        <w:jc w:val="both"/>
      </w:pPr>
      <w:r>
        <w:rPr>
          <w:rFonts w:ascii="Times New Roman"/>
          <w:b w:val="false"/>
          <w:i w:val="false"/>
          <w:color w:val="000000"/>
          <w:sz w:val="28"/>
        </w:rPr>
        <w:t>
      5) жануарларды аулау, уақытша ұстау және жансыздандыру қағидаларын әзірлейді;</w:t>
      </w:r>
    </w:p>
    <w:bookmarkEnd w:id="100"/>
    <w:bookmarkStart w:name="z108" w:id="101"/>
    <w:p>
      <w:pPr>
        <w:spacing w:after="0"/>
        <w:ind w:left="0"/>
        <w:jc w:val="both"/>
      </w:pPr>
      <w:r>
        <w:rPr>
          <w:rFonts w:ascii="Times New Roman"/>
          <w:b w:val="false"/>
          <w:i w:val="false"/>
          <w:color w:val="000000"/>
          <w:sz w:val="28"/>
        </w:rPr>
        <w:t>
      6) қаңғыбас жануарлардың санын реттеуді ұйымдастырады;</w:t>
      </w:r>
    </w:p>
    <w:bookmarkEnd w:id="101"/>
    <w:bookmarkStart w:name="z109" w:id="102"/>
    <w:p>
      <w:pPr>
        <w:spacing w:after="0"/>
        <w:ind w:left="0"/>
        <w:jc w:val="both"/>
      </w:pPr>
      <w:r>
        <w:rPr>
          <w:rFonts w:ascii="Times New Roman"/>
          <w:b w:val="false"/>
          <w:i w:val="false"/>
          <w:color w:val="000000"/>
          <w:sz w:val="28"/>
        </w:rPr>
        <w:t>
      7) жануарларға арналған панажайларды есепке алуды жүргізеді;</w:t>
      </w:r>
    </w:p>
    <w:bookmarkEnd w:id="102"/>
    <w:bookmarkStart w:name="z110" w:id="103"/>
    <w:p>
      <w:pPr>
        <w:spacing w:after="0"/>
        <w:ind w:left="0"/>
        <w:jc w:val="both"/>
      </w:pPr>
      <w:r>
        <w:rPr>
          <w:rFonts w:ascii="Times New Roman"/>
          <w:b w:val="false"/>
          <w:i w:val="false"/>
          <w:color w:val="000000"/>
          <w:sz w:val="28"/>
        </w:rPr>
        <w:t>
      8) Қазақстан Республикасының заңнамасында жергілікті атқарушы органдарға жүктелетін өзге де өкілеттіктерді жергілікті мемлекеттік басқару мүддесінде жүзеге асырады.</w:t>
      </w:r>
    </w:p>
    <w:bookmarkEnd w:id="103"/>
    <w:bookmarkStart w:name="z111" w:id="104"/>
    <w:p>
      <w:pPr>
        <w:spacing w:after="0"/>
        <w:ind w:left="0"/>
        <w:jc w:val="both"/>
      </w:pPr>
      <w:r>
        <w:rPr>
          <w:rFonts w:ascii="Times New Roman"/>
          <w:b w:val="false"/>
          <w:i w:val="false"/>
          <w:color w:val="000000"/>
          <w:sz w:val="28"/>
        </w:rPr>
        <w:t>
      2. Жергілікті атқарушы органдар Қазақстан Республикасының заңнамасында белгіленген тәртіппен жануарларға арналған панажайларды салу мен күтіп-ұстауды ұйымдастыруға, жануарларға арналған жекеше панажайларды қоса қаржыландыруды жүзеге асыруға құқылы.</w:t>
      </w:r>
    </w:p>
    <w:bookmarkEnd w:id="104"/>
    <w:bookmarkStart w:name="z112" w:id="105"/>
    <w:p>
      <w:pPr>
        <w:spacing w:after="0"/>
        <w:ind w:left="0"/>
        <w:jc w:val="left"/>
      </w:pPr>
      <w:r>
        <w:rPr>
          <w:rFonts w:ascii="Times New Roman"/>
          <w:b/>
          <w:i w:val="false"/>
          <w:color w:val="000000"/>
        </w:rPr>
        <w:t xml:space="preserve"> 3-тарау. ЖАНУАРЛАРДЫ ҰСТАУ ЖӘНЕ ОЛАРҒА ҚАРАУ ЖӨНІНДЕГІ НЕГІЗГІ ТАЛАПТАР</w:t>
      </w:r>
    </w:p>
    <w:bookmarkEnd w:id="105"/>
    <w:bookmarkStart w:name="z113" w:id="106"/>
    <w:p>
      <w:pPr>
        <w:spacing w:after="0"/>
        <w:ind w:left="0"/>
        <w:jc w:val="left"/>
      </w:pPr>
      <w:r>
        <w:rPr>
          <w:rFonts w:ascii="Times New Roman"/>
          <w:b/>
          <w:i w:val="false"/>
          <w:color w:val="000000"/>
        </w:rPr>
        <w:t xml:space="preserve"> 10-бап. Жануарларды ұстау жөніндегі жалпы талаптар</w:t>
      </w:r>
    </w:p>
    <w:bookmarkEnd w:id="106"/>
    <w:bookmarkStart w:name="z114" w:id="107"/>
    <w:p>
      <w:pPr>
        <w:spacing w:after="0"/>
        <w:ind w:left="0"/>
        <w:jc w:val="both"/>
      </w:pPr>
      <w:r>
        <w:rPr>
          <w:rFonts w:ascii="Times New Roman"/>
          <w:b w:val="false"/>
          <w:i w:val="false"/>
          <w:color w:val="000000"/>
          <w:sz w:val="28"/>
        </w:rPr>
        <w:t>
      1. Жануарларды ұстау жөніндегі жалпы талаптарға:</w:t>
      </w:r>
    </w:p>
    <w:bookmarkEnd w:id="107"/>
    <w:bookmarkStart w:name="z115" w:id="108"/>
    <w:p>
      <w:pPr>
        <w:spacing w:after="0"/>
        <w:ind w:left="0"/>
        <w:jc w:val="both"/>
      </w:pPr>
      <w:r>
        <w:rPr>
          <w:rFonts w:ascii="Times New Roman"/>
          <w:b w:val="false"/>
          <w:i w:val="false"/>
          <w:color w:val="000000"/>
          <w:sz w:val="28"/>
        </w:rPr>
        <w:t>
      1) жануарлардың биологиялық, түрлік және жеке ерекшеліктеріне сәйкес келуге, олардың табиғи қажеттіліктерін қанағаттандыруға тиіс жануарларды ұстау жағдайлары;</w:t>
      </w:r>
    </w:p>
    <w:bookmarkEnd w:id="108"/>
    <w:bookmarkStart w:name="z116" w:id="109"/>
    <w:p>
      <w:pPr>
        <w:spacing w:after="0"/>
        <w:ind w:left="0"/>
        <w:jc w:val="both"/>
      </w:pPr>
      <w:r>
        <w:rPr>
          <w:rFonts w:ascii="Times New Roman"/>
          <w:b w:val="false"/>
          <w:i w:val="false"/>
          <w:color w:val="000000"/>
          <w:sz w:val="28"/>
        </w:rPr>
        <w:t xml:space="preserve">
      2) Қазақстан Республикасының ветеринария саласындағы заңнамасының талаптарына сәйкес жануарлар ауруларының профилактикасын, диагностикасын, оларды емдеуді және жоюды қамтамасыз ету жатады. </w:t>
      </w:r>
    </w:p>
    <w:bookmarkEnd w:id="109"/>
    <w:bookmarkStart w:name="z117" w:id="110"/>
    <w:p>
      <w:pPr>
        <w:spacing w:after="0"/>
        <w:ind w:left="0"/>
        <w:jc w:val="both"/>
      </w:pPr>
      <w:r>
        <w:rPr>
          <w:rFonts w:ascii="Times New Roman"/>
          <w:b w:val="false"/>
          <w:i w:val="false"/>
          <w:color w:val="000000"/>
          <w:sz w:val="28"/>
        </w:rPr>
        <w:t>
      2. Жануарлардың жекелеген санаттарын ұстау осы Заңда және Қазақстан Республикасының өзге де заңнамасында реттеледі.</w:t>
      </w:r>
    </w:p>
    <w:bookmarkEnd w:id="110"/>
    <w:bookmarkStart w:name="z118" w:id="111"/>
    <w:p>
      <w:pPr>
        <w:spacing w:after="0"/>
        <w:ind w:left="0"/>
        <w:jc w:val="both"/>
      </w:pPr>
      <w:r>
        <w:rPr>
          <w:rFonts w:ascii="Times New Roman"/>
          <w:b w:val="false"/>
          <w:i w:val="false"/>
          <w:color w:val="000000"/>
          <w:sz w:val="28"/>
        </w:rPr>
        <w:t>
      3. Тұрғынжайларда ұстауға тыйым салынған жануарлар тізбесіне енгізілген жануарларды тұрғынжайларда ұстауға және өсіруге жол берілмейді.</w:t>
      </w:r>
    </w:p>
    <w:bookmarkEnd w:id="111"/>
    <w:bookmarkStart w:name="z119" w:id="112"/>
    <w:p>
      <w:pPr>
        <w:spacing w:after="0"/>
        <w:ind w:left="0"/>
        <w:jc w:val="both"/>
      </w:pPr>
      <w:r>
        <w:rPr>
          <w:rFonts w:ascii="Times New Roman"/>
          <w:b w:val="false"/>
          <w:i w:val="false"/>
          <w:color w:val="000000"/>
          <w:sz w:val="28"/>
        </w:rPr>
        <w:t>
      4. Аулау қызметтері, жануарларға арналған панажайлар, жануарларды уақытша ұстау пункттері қаңғыбас жануарларды вакциналауды Қазақстан Республикасының заңнамасына сәйкес бюджет қаражаты, сондай-ақ Қазақстан Республикасының заңнамасында тыйым салынбаған өзге де көздер есебінен жүзеге асырады.</w:t>
      </w:r>
    </w:p>
    <w:bookmarkEnd w:id="112"/>
    <w:bookmarkStart w:name="z120" w:id="113"/>
    <w:p>
      <w:pPr>
        <w:spacing w:after="0"/>
        <w:ind w:left="0"/>
        <w:jc w:val="left"/>
      </w:pPr>
      <w:r>
        <w:rPr>
          <w:rFonts w:ascii="Times New Roman"/>
          <w:b/>
          <w:i w:val="false"/>
          <w:color w:val="000000"/>
        </w:rPr>
        <w:t xml:space="preserve"> 11-бап. Үй жануарларын есепке алу</w:t>
      </w:r>
    </w:p>
    <w:bookmarkEnd w:id="113"/>
    <w:bookmarkStart w:name="z121" w:id="114"/>
    <w:p>
      <w:pPr>
        <w:spacing w:after="0"/>
        <w:ind w:left="0"/>
        <w:jc w:val="both"/>
      </w:pPr>
      <w:r>
        <w:rPr>
          <w:rFonts w:ascii="Times New Roman"/>
          <w:b w:val="false"/>
          <w:i w:val="false"/>
          <w:color w:val="000000"/>
          <w:sz w:val="28"/>
        </w:rPr>
        <w:t>
      1. Есепке алынуға тиіс үй жануарлары тізбесіне енгізілген, жеке және заңды тұлғаларға меншік құқығымен және өзге де заттық құқықтармен тиесілі, оның ішінде жануарларға арналған панажайлардағы, жануарларды уақытша ұстау пункттеріндегі, жануарларға арналған оңалту орталықтарындағы, зоологиялық питомниктердегі үй жануарлары міндетті есепке алынуға, жануар иесі ауысқан жағдайда үй жануарларын есепке алу қағидаларында көзделген дерекқорда міндетті қайта есепке алынуға жатады.</w:t>
      </w:r>
    </w:p>
    <w:bookmarkEnd w:id="114"/>
    <w:bookmarkStart w:name="z122" w:id="115"/>
    <w:p>
      <w:pPr>
        <w:spacing w:after="0"/>
        <w:ind w:left="0"/>
        <w:jc w:val="both"/>
      </w:pPr>
      <w:r>
        <w:rPr>
          <w:rFonts w:ascii="Times New Roman"/>
          <w:b w:val="false"/>
          <w:i w:val="false"/>
          <w:color w:val="000000"/>
          <w:sz w:val="28"/>
        </w:rPr>
        <w:t>
      2. Үй жануарларын есепке алуды облыстардың, республикалық маңызы бар қалалардың, астананың жергілікті атқарушы органдары құрған мемлекеттік ветеринариялық ұйымдар, ветеринария саласындағы емдеу-профилактикалық кәсіпкерлік қызметті жүзеге асыратын жеке немесе мемлекеттік емес заңды тұлғалар жүзеге асырады.</w:t>
      </w:r>
    </w:p>
    <w:bookmarkEnd w:id="115"/>
    <w:bookmarkStart w:name="z123" w:id="116"/>
    <w:p>
      <w:pPr>
        <w:spacing w:after="0"/>
        <w:ind w:left="0"/>
        <w:jc w:val="both"/>
      </w:pPr>
      <w:r>
        <w:rPr>
          <w:rFonts w:ascii="Times New Roman"/>
          <w:b w:val="false"/>
          <w:i w:val="false"/>
          <w:color w:val="000000"/>
          <w:sz w:val="28"/>
        </w:rPr>
        <w:t xml:space="preserve">
      3. Жануарлар иелерінің дербес деректері қамтылатын ақпаратпен жұмыс істеу Қазақстан Республикасының дербес деректер және оларды қорғау туралы заңнамасына сәйкес жүзеге асырылады. </w:t>
      </w:r>
    </w:p>
    <w:bookmarkEnd w:id="116"/>
    <w:bookmarkStart w:name="z124" w:id="117"/>
    <w:p>
      <w:pPr>
        <w:spacing w:after="0"/>
        <w:ind w:left="0"/>
        <w:jc w:val="both"/>
      </w:pPr>
      <w:r>
        <w:rPr>
          <w:rFonts w:ascii="Times New Roman"/>
          <w:b w:val="false"/>
          <w:i w:val="false"/>
          <w:color w:val="000000"/>
          <w:sz w:val="28"/>
        </w:rPr>
        <w:t>
      4. Үй жануарларын есепке алу үй жануарларын есепке алу бұйымдарын (құралдарын) пайдалана отырып, ақылы негізде жүргізіледі.</w:t>
      </w:r>
    </w:p>
    <w:bookmarkEnd w:id="117"/>
    <w:bookmarkStart w:name="z125" w:id="118"/>
    <w:p>
      <w:pPr>
        <w:spacing w:after="0"/>
        <w:ind w:left="0"/>
        <w:jc w:val="both"/>
      </w:pPr>
      <w:r>
        <w:rPr>
          <w:rFonts w:ascii="Times New Roman"/>
          <w:b w:val="false"/>
          <w:i w:val="false"/>
          <w:color w:val="000000"/>
          <w:sz w:val="28"/>
        </w:rPr>
        <w:t>
      Иелері халықтың әлеуметтік осал топтарына жататын үй жануарларын есепке алу үй жануарларын есепке алу қағидаларына сәйкес бюджет қаражаты есебінен жүргізіледі.</w:t>
      </w:r>
    </w:p>
    <w:bookmarkEnd w:id="118"/>
    <w:bookmarkStart w:name="z126" w:id="119"/>
    <w:p>
      <w:pPr>
        <w:spacing w:after="0"/>
        <w:ind w:left="0"/>
        <w:jc w:val="both"/>
      </w:pPr>
      <w:r>
        <w:rPr>
          <w:rFonts w:ascii="Times New Roman"/>
          <w:b w:val="false"/>
          <w:i w:val="false"/>
          <w:color w:val="000000"/>
          <w:sz w:val="28"/>
        </w:rPr>
        <w:t>
      5. Үй жануарын есепке алу кезінде оған үй жануарларын есепке алу қағидаларында айқындалған тәртіппен үй жануарының жеке нөмірі беріледі.</w:t>
      </w:r>
    </w:p>
    <w:bookmarkEnd w:id="119"/>
    <w:bookmarkStart w:name="z127" w:id="120"/>
    <w:p>
      <w:pPr>
        <w:spacing w:after="0"/>
        <w:ind w:left="0"/>
        <w:jc w:val="both"/>
      </w:pPr>
      <w:r>
        <w:rPr>
          <w:rFonts w:ascii="Times New Roman"/>
          <w:b w:val="false"/>
          <w:i w:val="false"/>
          <w:color w:val="000000"/>
          <w:sz w:val="28"/>
        </w:rPr>
        <w:t>
      6. Облыстардың, республикалық маңызы бар қалалардың, астананың жергілікті атқарушы органдары құрған мемлекеттік ветеринариялық ұйымдар, ветеринария саласындағы емдеу-профилактикалық кәсіпкерлік қызметті жүзеге асыратын жеке немесе мемлекеттік емес заңды тұлғалар тоқсан сайын, есепті тоқсаннан кейінгі айдың 20-сынан кешіктірмей, облыстардың, республикалық маңызы бар қалалардың, астананың жергілікті атқарушы органдарына үй жануарларын есепке алу қағидаларына сәйкес есепке алынған үй жануарлары туралы ақпарат беруге міндетті.</w:t>
      </w:r>
    </w:p>
    <w:bookmarkEnd w:id="120"/>
    <w:bookmarkStart w:name="z128" w:id="121"/>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 тоқсан сайын, есепті тоқсаннан кейінгі айдың 30-ынан кешіктірмей, жануарларға жауапкершілікпен қарау саласындағы уәкілетті органға үй жануарларын есепке алу қағидаларына сәйкес есепке алынған үй жануарлары туралы ақпарат береді.</w:t>
      </w:r>
    </w:p>
    <w:bookmarkEnd w:id="121"/>
    <w:bookmarkStart w:name="z129" w:id="122"/>
    <w:p>
      <w:pPr>
        <w:spacing w:after="0"/>
        <w:ind w:left="0"/>
        <w:jc w:val="both"/>
      </w:pPr>
      <w:r>
        <w:rPr>
          <w:rFonts w:ascii="Times New Roman"/>
          <w:b w:val="false"/>
          <w:i w:val="false"/>
          <w:color w:val="000000"/>
          <w:sz w:val="28"/>
        </w:rPr>
        <w:t>
      7. Есепке алынған үй жануарларының иелері үй жануарлары өлген кезден бастап он тәуліктен аспайтын мерзімде бұл туралы облыстардың, республикалық маңызы бар қалалардың, астананың жергілікті атқарушы органдары құрған мемлекеттік ветеринариялық ұйымдарға не ветеринария саласындағы емдеу-профилактикалық кәсіпкерлік қызметті жүзеге асыратын жеке немесе мемлекеттік емес заңды тұлғаларға хабарлауға міндетті.</w:t>
      </w:r>
    </w:p>
    <w:bookmarkEnd w:id="122"/>
    <w:bookmarkStart w:name="z130" w:id="123"/>
    <w:p>
      <w:pPr>
        <w:spacing w:after="0"/>
        <w:ind w:left="0"/>
        <w:jc w:val="left"/>
      </w:pPr>
      <w:r>
        <w:rPr>
          <w:rFonts w:ascii="Times New Roman"/>
          <w:b/>
          <w:i w:val="false"/>
          <w:color w:val="000000"/>
        </w:rPr>
        <w:t xml:space="preserve"> 12-бап. Жануарларды тасымалдауға қойылатын жалпы талаптар</w:t>
      </w:r>
    </w:p>
    <w:bookmarkEnd w:id="123"/>
    <w:bookmarkStart w:name="z131" w:id="124"/>
    <w:p>
      <w:pPr>
        <w:spacing w:after="0"/>
        <w:ind w:left="0"/>
        <w:jc w:val="both"/>
      </w:pPr>
      <w:r>
        <w:rPr>
          <w:rFonts w:ascii="Times New Roman"/>
          <w:b w:val="false"/>
          <w:i w:val="false"/>
          <w:color w:val="000000"/>
          <w:sz w:val="28"/>
        </w:rPr>
        <w:t>
      1. Жануарларды тасымалдау кезінде олардың азыққа, суға, ауаға, қозғалысқа, табиғи қажеттіліктерін атқаруға деген қажеттіліктері қанағаттандырылуға тиіс, сондай-ақ жануарлар үшін зиянды сыртқы әсерлерден оларды қорғау қамтамасыз етіледі. Көлік кеңістігінің көлемі тасымалданатын жануарлардың биологиялық, түрлік және жеке ерекшеліктеріне сәйкес келуге тиіс.</w:t>
      </w:r>
    </w:p>
    <w:bookmarkEnd w:id="124"/>
    <w:bookmarkStart w:name="z132" w:id="125"/>
    <w:p>
      <w:pPr>
        <w:spacing w:after="0"/>
        <w:ind w:left="0"/>
        <w:jc w:val="both"/>
      </w:pPr>
      <w:r>
        <w:rPr>
          <w:rFonts w:ascii="Times New Roman"/>
          <w:b w:val="false"/>
          <w:i w:val="false"/>
          <w:color w:val="000000"/>
          <w:sz w:val="28"/>
        </w:rPr>
        <w:t>
      2. Жануарларды тасымалдау үшін пайдаланылатын көлік құралы жануарларды тиеу, тасымалдау және түсіру кезінде жануарлардың мертігуін немесе саулығына өзге де зиян келтірілуін немесе жануарлардың өлуін, сондай-ақ көлік құралынан олардың өз бетімен шығып кетуін болғызбайтындай етіп жабдықталуға тиіс.</w:t>
      </w:r>
    </w:p>
    <w:bookmarkEnd w:id="125"/>
    <w:bookmarkStart w:name="z133" w:id="126"/>
    <w:p>
      <w:pPr>
        <w:spacing w:after="0"/>
        <w:ind w:left="0"/>
        <w:jc w:val="both"/>
      </w:pPr>
      <w:r>
        <w:rPr>
          <w:rFonts w:ascii="Times New Roman"/>
          <w:b w:val="false"/>
          <w:i w:val="false"/>
          <w:color w:val="000000"/>
          <w:sz w:val="28"/>
        </w:rPr>
        <w:t>
      3. Жануарларды тасымалдау жануарларды тасымалдау қағидалары сақтала отырып жүзеге асырылады.</w:t>
      </w:r>
    </w:p>
    <w:bookmarkEnd w:id="126"/>
    <w:bookmarkStart w:name="z134" w:id="127"/>
    <w:p>
      <w:pPr>
        <w:spacing w:after="0"/>
        <w:ind w:left="0"/>
        <w:jc w:val="left"/>
      </w:pPr>
      <w:r>
        <w:rPr>
          <w:rFonts w:ascii="Times New Roman"/>
          <w:b/>
          <w:i w:val="false"/>
          <w:color w:val="000000"/>
        </w:rPr>
        <w:t xml:space="preserve"> 13-бап. Жануарларды өсіруге қойылатын жалпы талаптар</w:t>
      </w:r>
    </w:p>
    <w:bookmarkEnd w:id="127"/>
    <w:bookmarkStart w:name="z135" w:id="128"/>
    <w:p>
      <w:pPr>
        <w:spacing w:after="0"/>
        <w:ind w:left="0"/>
        <w:jc w:val="both"/>
      </w:pPr>
      <w:r>
        <w:rPr>
          <w:rFonts w:ascii="Times New Roman"/>
          <w:b w:val="false"/>
          <w:i w:val="false"/>
          <w:color w:val="000000"/>
          <w:sz w:val="28"/>
        </w:rPr>
        <w:t xml:space="preserve">
      1. Жануарларды өсіру кезінде жануарларды ұстауға қойылатын, осы Заңда және Қазақстан Республикасының өзге де заңнамасында көзделген жалпы талаптар ескерілуге тиіс. </w:t>
      </w:r>
    </w:p>
    <w:bookmarkEnd w:id="128"/>
    <w:bookmarkStart w:name="z136" w:id="129"/>
    <w:p>
      <w:pPr>
        <w:spacing w:after="0"/>
        <w:ind w:left="0"/>
        <w:jc w:val="both"/>
      </w:pPr>
      <w:r>
        <w:rPr>
          <w:rFonts w:ascii="Times New Roman"/>
          <w:b w:val="false"/>
          <w:i w:val="false"/>
          <w:color w:val="000000"/>
          <w:sz w:val="28"/>
        </w:rPr>
        <w:t>
      2. Жануарлардың ұрпағына қажетті жағдайлар жасау мүмкін болмаған кезде жануардың иелері және (немесе) жауапты адамдар оларды стерилизациялауды қамтамасыз етеді.</w:t>
      </w:r>
    </w:p>
    <w:bookmarkEnd w:id="129"/>
    <w:bookmarkStart w:name="z137" w:id="130"/>
    <w:p>
      <w:pPr>
        <w:spacing w:after="0"/>
        <w:ind w:left="0"/>
        <w:jc w:val="left"/>
      </w:pPr>
      <w:r>
        <w:rPr>
          <w:rFonts w:ascii="Times New Roman"/>
          <w:b/>
          <w:i w:val="false"/>
          <w:color w:val="000000"/>
        </w:rPr>
        <w:t xml:space="preserve"> 14-бап. Ветеринариялық қызметтер көрсету кезінде жануарларға қарау ерекшеліктері</w:t>
      </w:r>
    </w:p>
    <w:bookmarkEnd w:id="130"/>
    <w:bookmarkStart w:name="z138" w:id="131"/>
    <w:p>
      <w:pPr>
        <w:spacing w:after="0"/>
        <w:ind w:left="0"/>
        <w:jc w:val="both"/>
      </w:pPr>
      <w:r>
        <w:rPr>
          <w:rFonts w:ascii="Times New Roman"/>
          <w:b w:val="false"/>
          <w:i w:val="false"/>
          <w:color w:val="000000"/>
          <w:sz w:val="28"/>
        </w:rPr>
        <w:t>
      1. Жануардың иесі және (немесе) жауапты адам Қазақстан Республикасының ветеринария саласындағы заңнамасына сәйкес жануарға ветеринариялық көмектің уақтылы көрсетілуін қамтамасыз етуге міндетті.</w:t>
      </w:r>
    </w:p>
    <w:bookmarkEnd w:id="131"/>
    <w:bookmarkStart w:name="z139" w:id="132"/>
    <w:p>
      <w:pPr>
        <w:spacing w:after="0"/>
        <w:ind w:left="0"/>
        <w:jc w:val="both"/>
      </w:pPr>
      <w:r>
        <w:rPr>
          <w:rFonts w:ascii="Times New Roman"/>
          <w:b w:val="false"/>
          <w:i w:val="false"/>
          <w:color w:val="000000"/>
          <w:sz w:val="28"/>
        </w:rPr>
        <w:t>
      2. Жануарларға қатты ауырсынуды тудыратын емшараларды ветеринария мамандықтары бойынша жоғары, орта білімнен кейінгі немесе техникалық және кәсіптік білімі бар адамдар жүргізеді, олар қарсы көрсетілімдер болмаған жағдайда ауырсынуды басуды немесе анестезияны қолдануға міндетті.</w:t>
      </w:r>
    </w:p>
    <w:bookmarkEnd w:id="132"/>
    <w:bookmarkStart w:name="z140" w:id="133"/>
    <w:p>
      <w:pPr>
        <w:spacing w:after="0"/>
        <w:ind w:left="0"/>
        <w:jc w:val="both"/>
      </w:pPr>
      <w:r>
        <w:rPr>
          <w:rFonts w:ascii="Times New Roman"/>
          <w:b w:val="false"/>
          <w:i w:val="false"/>
          <w:color w:val="000000"/>
          <w:sz w:val="28"/>
        </w:rPr>
        <w:t>
      3. Күрделі хирургиялық операцияларға, оның ішінде күшті әсер ететін анестезия препараттары пайдаланылатын операцияларға жататын ветеринариялық емшаралар мен манипуляцияларды ветеринария мамандықтары бойынша жоғары білімі бар адамдар жүргізе алады.</w:t>
      </w:r>
    </w:p>
    <w:bookmarkEnd w:id="133"/>
    <w:bookmarkStart w:name="z141" w:id="134"/>
    <w:p>
      <w:pPr>
        <w:spacing w:after="0"/>
        <w:ind w:left="0"/>
        <w:jc w:val="left"/>
      </w:pPr>
      <w:r>
        <w:rPr>
          <w:rFonts w:ascii="Times New Roman"/>
          <w:b/>
          <w:i w:val="false"/>
          <w:color w:val="000000"/>
        </w:rPr>
        <w:t xml:space="preserve"> 15-бап. Жануарларды жансыздандыру және олардың өлекселерімен жұмыс істеу</w:t>
      </w:r>
    </w:p>
    <w:bookmarkEnd w:id="134"/>
    <w:bookmarkStart w:name="z142" w:id="135"/>
    <w:p>
      <w:pPr>
        <w:spacing w:after="0"/>
        <w:ind w:left="0"/>
        <w:jc w:val="both"/>
      </w:pPr>
      <w:r>
        <w:rPr>
          <w:rFonts w:ascii="Times New Roman"/>
          <w:b w:val="false"/>
          <w:i w:val="false"/>
          <w:color w:val="000000"/>
          <w:sz w:val="28"/>
        </w:rPr>
        <w:t>
      1. Жануарларды жансыздандыруға:</w:t>
      </w:r>
    </w:p>
    <w:bookmarkEnd w:id="135"/>
    <w:bookmarkStart w:name="z143" w:id="136"/>
    <w:p>
      <w:pPr>
        <w:spacing w:after="0"/>
        <w:ind w:left="0"/>
        <w:jc w:val="both"/>
      </w:pPr>
      <w:r>
        <w:rPr>
          <w:rFonts w:ascii="Times New Roman"/>
          <w:b w:val="false"/>
          <w:i w:val="false"/>
          <w:color w:val="000000"/>
          <w:sz w:val="28"/>
        </w:rPr>
        <w:t>
      1) егер жануарлардың физикалық қиналуын өзгеше тәсілмен тоқтату мүмкін болмаса, жануарлардың физикалық қиналуын тоқтату үшін;</w:t>
      </w:r>
    </w:p>
    <w:bookmarkEnd w:id="136"/>
    <w:bookmarkStart w:name="z144" w:id="137"/>
    <w:p>
      <w:pPr>
        <w:spacing w:after="0"/>
        <w:ind w:left="0"/>
        <w:jc w:val="both"/>
      </w:pPr>
      <w:r>
        <w:rPr>
          <w:rFonts w:ascii="Times New Roman"/>
          <w:b w:val="false"/>
          <w:i w:val="false"/>
          <w:color w:val="000000"/>
          <w:sz w:val="28"/>
        </w:rPr>
        <w:t>
      2) жануарлардың жаңа туған төлінде ауытқулар мен кемістіктердің анық білінген белгілері болып, ол тіршілік етуге қабілетсіз болған кезде;</w:t>
      </w:r>
    </w:p>
    <w:bookmarkEnd w:id="137"/>
    <w:bookmarkStart w:name="z145" w:id="138"/>
    <w:p>
      <w:pPr>
        <w:spacing w:after="0"/>
        <w:ind w:left="0"/>
        <w:jc w:val="both"/>
      </w:pPr>
      <w:r>
        <w:rPr>
          <w:rFonts w:ascii="Times New Roman"/>
          <w:b w:val="false"/>
          <w:i w:val="false"/>
          <w:color w:val="000000"/>
          <w:sz w:val="28"/>
        </w:rPr>
        <w:t>
      3) Қазақстан Республикасының жануарлар дүниесін қорғау, өсімін молайту және пайдалану саласындағы заңнамасында айқындалған тәртіппен жабайы жануарлардың санын реттеу мен аң аулау, балық аулау және балық шаруашылығын жүргізу кезінде;</w:t>
      </w:r>
    </w:p>
    <w:bookmarkEnd w:id="138"/>
    <w:bookmarkStart w:name="z146" w:id="139"/>
    <w:p>
      <w:pPr>
        <w:spacing w:after="0"/>
        <w:ind w:left="0"/>
        <w:jc w:val="both"/>
      </w:pPr>
      <w:r>
        <w:rPr>
          <w:rFonts w:ascii="Times New Roman"/>
          <w:b w:val="false"/>
          <w:i w:val="false"/>
          <w:color w:val="000000"/>
          <w:sz w:val="28"/>
        </w:rPr>
        <w:t>
      4) жануар (жануарлар) адамға, жануарларға шабуыл жасаған жағдайда және (немесе) жануарлар адамның, жануарлардың өміріне немесе саулығына, сондай-ақ қоғамдық тәртіп пен қауіпсіздікке қатер төндіретін өзге де жағдайларда;</w:t>
      </w:r>
    </w:p>
    <w:bookmarkEnd w:id="139"/>
    <w:bookmarkStart w:name="z147" w:id="140"/>
    <w:p>
      <w:pPr>
        <w:spacing w:after="0"/>
        <w:ind w:left="0"/>
        <w:jc w:val="both"/>
      </w:pPr>
      <w:r>
        <w:rPr>
          <w:rFonts w:ascii="Times New Roman"/>
          <w:b w:val="false"/>
          <w:i w:val="false"/>
          <w:color w:val="000000"/>
          <w:sz w:val="28"/>
        </w:rPr>
        <w:t>
      5) адамның және жануарлардың саулығына қауіп төндіретін жануарлардың аса қауіпті және жұқпалы ауруларын Қазақстан Республикасының ветеринария саласындағы заңнамасына сәйкес жою кезінде жол беріледі.</w:t>
      </w:r>
    </w:p>
    <w:bookmarkEnd w:id="140"/>
    <w:bookmarkStart w:name="z148" w:id="141"/>
    <w:p>
      <w:pPr>
        <w:spacing w:after="0"/>
        <w:ind w:left="0"/>
        <w:jc w:val="both"/>
      </w:pPr>
      <w:r>
        <w:rPr>
          <w:rFonts w:ascii="Times New Roman"/>
          <w:b w:val="false"/>
          <w:i w:val="false"/>
          <w:color w:val="000000"/>
          <w:sz w:val="28"/>
        </w:rPr>
        <w:t>
      2. Жануарларды жансыздандыру кезінде мынадай талаптар сақталуға тиіс:</w:t>
      </w:r>
    </w:p>
    <w:bookmarkEnd w:id="141"/>
    <w:bookmarkStart w:name="z149" w:id="142"/>
    <w:p>
      <w:pPr>
        <w:spacing w:after="0"/>
        <w:ind w:left="0"/>
        <w:jc w:val="both"/>
      </w:pPr>
      <w:r>
        <w:rPr>
          <w:rFonts w:ascii="Times New Roman"/>
          <w:b w:val="false"/>
          <w:i w:val="false"/>
          <w:color w:val="000000"/>
          <w:sz w:val="28"/>
        </w:rPr>
        <w:t>
      1) жансыздандыру жүргізілетін үй-жай басқа жануарлар ұсталатын үй-жайдан бөлек болуға тиіс;</w:t>
      </w:r>
    </w:p>
    <w:bookmarkEnd w:id="142"/>
    <w:bookmarkStart w:name="z150" w:id="143"/>
    <w:p>
      <w:pPr>
        <w:spacing w:after="0"/>
        <w:ind w:left="0"/>
        <w:jc w:val="both"/>
      </w:pPr>
      <w:r>
        <w:rPr>
          <w:rFonts w:ascii="Times New Roman"/>
          <w:b w:val="false"/>
          <w:i w:val="false"/>
          <w:color w:val="000000"/>
          <w:sz w:val="28"/>
        </w:rPr>
        <w:t>
      2) жансыздандыру жануарлардың өлім алдындағы физикалық қиналуын болғызбайтын әдістермен жүргізіледі;</w:t>
      </w:r>
    </w:p>
    <w:bookmarkEnd w:id="143"/>
    <w:bookmarkStart w:name="z151" w:id="144"/>
    <w:p>
      <w:pPr>
        <w:spacing w:after="0"/>
        <w:ind w:left="0"/>
        <w:jc w:val="both"/>
      </w:pPr>
      <w:r>
        <w:rPr>
          <w:rFonts w:ascii="Times New Roman"/>
          <w:b w:val="false"/>
          <w:i w:val="false"/>
          <w:color w:val="000000"/>
          <w:sz w:val="28"/>
        </w:rPr>
        <w:t>
      3) жануарларды тұншығудан, электр тоғынан, термиялық әсерден, уланудан, оның ішінде пестицидтермен уланудан өлуге алып келетін, жансыздандырудың адамгершілікке жат әдістерін және басқа да ауырсыну тудыратын әдістерді қолдануға тыйым салынады.</w:t>
      </w:r>
    </w:p>
    <w:bookmarkEnd w:id="144"/>
    <w:bookmarkStart w:name="z152" w:id="145"/>
    <w:p>
      <w:pPr>
        <w:spacing w:after="0"/>
        <w:ind w:left="0"/>
        <w:jc w:val="both"/>
      </w:pPr>
      <w:r>
        <w:rPr>
          <w:rFonts w:ascii="Times New Roman"/>
          <w:b w:val="false"/>
          <w:i w:val="false"/>
          <w:color w:val="000000"/>
          <w:sz w:val="28"/>
        </w:rPr>
        <w:t>
      3. Осы баптың 2-тармағының талаптары осы баптың 1-тармағының 4) тармақшасында көзделген, адамның және (немесе) жануардың өміріне немесе саулығына, сондай-ақ қоғамдық тәртіп пен қауіпсіздікке нақты қатерді жою кезінде жануарларды жансыздандыру жағдайларына қолданылмайды.</w:t>
      </w:r>
    </w:p>
    <w:bookmarkEnd w:id="145"/>
    <w:bookmarkStart w:name="z153" w:id="146"/>
    <w:p>
      <w:pPr>
        <w:spacing w:after="0"/>
        <w:ind w:left="0"/>
        <w:jc w:val="both"/>
      </w:pPr>
      <w:r>
        <w:rPr>
          <w:rFonts w:ascii="Times New Roman"/>
          <w:b w:val="false"/>
          <w:i w:val="false"/>
          <w:color w:val="000000"/>
          <w:sz w:val="28"/>
        </w:rPr>
        <w:t>
      4. Жануарларды жансыздандыру және олардың өлекселерімен жұмыс істеу кезінде Қазақстан Республикасының ветеринария саласындағы заңнамасының талаптары сақталуға тиіс.</w:t>
      </w:r>
    </w:p>
    <w:bookmarkEnd w:id="146"/>
    <w:bookmarkStart w:name="z154" w:id="147"/>
    <w:p>
      <w:pPr>
        <w:spacing w:after="0"/>
        <w:ind w:left="0"/>
        <w:jc w:val="left"/>
      </w:pPr>
      <w:r>
        <w:rPr>
          <w:rFonts w:ascii="Times New Roman"/>
          <w:b/>
          <w:i w:val="false"/>
          <w:color w:val="000000"/>
        </w:rPr>
        <w:t xml:space="preserve"> 4-тарау. ЖЕКЕЛЕГЕН САНАТТАРДАҒЫ ЖАНУАРЛАРҒА ҚАРАУ, ОЛАРДЫ ҰСТАУ ЖӘНЕ ПАЙДАЛАНУ КЕЗІНДЕГІ ЕРЕКШЕЛІКТЕР</w:t>
      </w:r>
    </w:p>
    <w:bookmarkEnd w:id="147"/>
    <w:bookmarkStart w:name="z155" w:id="148"/>
    <w:p>
      <w:pPr>
        <w:spacing w:after="0"/>
        <w:ind w:left="0"/>
        <w:jc w:val="left"/>
      </w:pPr>
      <w:r>
        <w:rPr>
          <w:rFonts w:ascii="Times New Roman"/>
          <w:b/>
          <w:i w:val="false"/>
          <w:color w:val="000000"/>
        </w:rPr>
        <w:t xml:space="preserve"> 16-бап. Жабайы жануарларға қарау кезіндегі талаптар</w:t>
      </w:r>
    </w:p>
    <w:bookmarkEnd w:id="148"/>
    <w:bookmarkStart w:name="z156" w:id="149"/>
    <w:p>
      <w:pPr>
        <w:spacing w:after="0"/>
        <w:ind w:left="0"/>
        <w:jc w:val="both"/>
      </w:pPr>
      <w:r>
        <w:rPr>
          <w:rFonts w:ascii="Times New Roman"/>
          <w:b w:val="false"/>
          <w:i w:val="false"/>
          <w:color w:val="000000"/>
          <w:sz w:val="28"/>
        </w:rPr>
        <w:t>
      Жабайы жануарларға қатыгездікпен қарауды болғызбау мақсатында оларға қарау кезіндегі талаптар осы Заңда және Қазақстан Республикасының жануарлар дүниесін қорғау, өсімін молайту және пайдалану саласындағы заңнамасында белгіленеді.</w:t>
      </w:r>
    </w:p>
    <w:bookmarkEnd w:id="149"/>
    <w:bookmarkStart w:name="z157" w:id="150"/>
    <w:p>
      <w:pPr>
        <w:spacing w:after="0"/>
        <w:ind w:left="0"/>
        <w:jc w:val="left"/>
      </w:pPr>
      <w:r>
        <w:rPr>
          <w:rFonts w:ascii="Times New Roman"/>
          <w:b/>
          <w:i w:val="false"/>
          <w:color w:val="000000"/>
        </w:rPr>
        <w:t xml:space="preserve"> 17-бап. Ауыл шаруашылығы жануарларына қарау кезіндегі талаптар</w:t>
      </w:r>
    </w:p>
    <w:bookmarkEnd w:id="150"/>
    <w:bookmarkStart w:name="z158" w:id="151"/>
    <w:p>
      <w:pPr>
        <w:spacing w:after="0"/>
        <w:ind w:left="0"/>
        <w:jc w:val="both"/>
      </w:pPr>
      <w:r>
        <w:rPr>
          <w:rFonts w:ascii="Times New Roman"/>
          <w:b w:val="false"/>
          <w:i w:val="false"/>
          <w:color w:val="000000"/>
          <w:sz w:val="28"/>
        </w:rPr>
        <w:t>
      1. Ауыл шаруашылығы жануарларын ұстау, тасымалдау, оның ішінде сою орнына тасымалдау осы Заңның және Қазақстан Республикасының ветеринария саласындағы заңнамасының талаптарына сәйкес жүзеге асырылады.</w:t>
      </w:r>
    </w:p>
    <w:bookmarkEnd w:id="151"/>
    <w:bookmarkStart w:name="z159" w:id="152"/>
    <w:p>
      <w:pPr>
        <w:spacing w:after="0"/>
        <w:ind w:left="0"/>
        <w:jc w:val="both"/>
      </w:pPr>
      <w:r>
        <w:rPr>
          <w:rFonts w:ascii="Times New Roman"/>
          <w:b w:val="false"/>
          <w:i w:val="false"/>
          <w:color w:val="000000"/>
          <w:sz w:val="28"/>
        </w:rPr>
        <w:t>
      2. Ауыл шаруашылығы жануарларын сою Қазақстан Республикасының ветеринария саласындағы заңнамасының талаптары сақтала отырып жүзеге асырылады.</w:t>
      </w:r>
    </w:p>
    <w:bookmarkEnd w:id="152"/>
    <w:bookmarkStart w:name="z160" w:id="153"/>
    <w:p>
      <w:pPr>
        <w:spacing w:after="0"/>
        <w:ind w:left="0"/>
        <w:jc w:val="left"/>
      </w:pPr>
      <w:r>
        <w:rPr>
          <w:rFonts w:ascii="Times New Roman"/>
          <w:b/>
          <w:i w:val="false"/>
          <w:color w:val="000000"/>
        </w:rPr>
        <w:t xml:space="preserve"> 18-бап. Жануарларды мәдени-ойын-сауық мақсаттарында пайдаланған жағдайда оларға қарау кезіндегі талаптар</w:t>
      </w:r>
    </w:p>
    <w:bookmarkEnd w:id="153"/>
    <w:bookmarkStart w:name="z161" w:id="154"/>
    <w:p>
      <w:pPr>
        <w:spacing w:after="0"/>
        <w:ind w:left="0"/>
        <w:jc w:val="both"/>
      </w:pPr>
      <w:r>
        <w:rPr>
          <w:rFonts w:ascii="Times New Roman"/>
          <w:b w:val="false"/>
          <w:i w:val="false"/>
          <w:color w:val="000000"/>
          <w:sz w:val="28"/>
        </w:rPr>
        <w:t>
      1. Жануарларды мәдениет, демалыс және ойын-сауық саласындағы қызметті жүзеге асыру кезінде, оның ішінде зоопарктерде, цирктерде, спорттық жарыстарда, жарнама жасау процесінде, кинематография туындыларын жасау кезінде, фото және бейне өнімдерді жасау үшін, телевидениеде, ағарту қызметінде, демонстрациялау мақсаттарында пайдалану жануарларды мәдени-ойын-сауық мақсаттарында пайдалану болып табылады.</w:t>
      </w:r>
    </w:p>
    <w:bookmarkEnd w:id="154"/>
    <w:bookmarkStart w:name="z162" w:id="155"/>
    <w:p>
      <w:pPr>
        <w:spacing w:after="0"/>
        <w:ind w:left="0"/>
        <w:jc w:val="both"/>
      </w:pPr>
      <w:r>
        <w:rPr>
          <w:rFonts w:ascii="Times New Roman"/>
          <w:b w:val="false"/>
          <w:i w:val="false"/>
          <w:color w:val="000000"/>
          <w:sz w:val="28"/>
        </w:rPr>
        <w:t>
      2. Жануарларды мәдени-ойын-сауық мақсаттарында пайдалану және ұстау адамның және (немесе) жануардың өмірі мен саулығына зиян келтіруді болғызбау үшін қажетті қауіпсіздік шараларын сақтау ескеріле отырып жүзеге асырылады.</w:t>
      </w:r>
    </w:p>
    <w:bookmarkEnd w:id="1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18-бабы 3-тармағының қолданысы 01.01.2029 дейін тоқтатыла тұрады, тоқтатыла тұрған кезеңдегі редакциясын 30-баптың </w:t>
      </w:r>
      <w:r>
        <w:rPr>
          <w:rFonts w:ascii="Times New Roman"/>
          <w:b w:val="false"/>
          <w:i w:val="false"/>
          <w:color w:val="000000"/>
          <w:sz w:val="28"/>
        </w:rPr>
        <w:t xml:space="preserve">2-тармағынан </w:t>
      </w:r>
      <w:r>
        <w:rPr>
          <w:rFonts w:ascii="Times New Roman"/>
          <w:b w:val="false"/>
          <w:i w:val="false"/>
          <w:color w:val="000000"/>
          <w:sz w:val="28"/>
        </w:rPr>
        <w:t xml:space="preserve"> қараңыз.</w:t>
      </w:r>
    </w:p>
    <w:bookmarkStart w:name="z163" w:id="156"/>
    <w:p>
      <w:pPr>
        <w:spacing w:after="0"/>
        <w:ind w:left="0"/>
        <w:jc w:val="both"/>
      </w:pPr>
      <w:r>
        <w:rPr>
          <w:rFonts w:ascii="Times New Roman"/>
          <w:b w:val="false"/>
          <w:i w:val="false"/>
          <w:color w:val="000000"/>
          <w:sz w:val="28"/>
        </w:rPr>
        <w:t>
      3. Егер жануарларды ұстау олардың тіршілігі мен саулығына зиян келтірмей, биологиялық, түрлік және жеке ерекшеліктеріне сәйкес неғұрлым тиімді пайдалануды қамтамасыз етуге мүмкіндік бермесе, жануарларды стационарлық океанариумдарда пайдалануға жол берілмейді.</w:t>
      </w:r>
    </w:p>
    <w:bookmarkEnd w:id="156"/>
    <w:bookmarkStart w:name="z164" w:id="157"/>
    <w:p>
      <w:pPr>
        <w:spacing w:after="0"/>
        <w:ind w:left="0"/>
        <w:jc w:val="both"/>
      </w:pPr>
      <w:r>
        <w:rPr>
          <w:rFonts w:ascii="Times New Roman"/>
          <w:b w:val="false"/>
          <w:i w:val="false"/>
          <w:color w:val="000000"/>
          <w:sz w:val="28"/>
        </w:rPr>
        <w:t>
      4. Жануарды мәдени, ойын-сауық және демонстрациялау мақсаттарында пайдалану тиімділігін арттыру мақсаттарында оның саулығының жағдайын нашарлататын дәрілік және өзге де препараттарды қолдануға тыйым салынады.</w:t>
      </w:r>
    </w:p>
    <w:bookmarkEnd w:id="157"/>
    <w:bookmarkStart w:name="z165" w:id="158"/>
    <w:p>
      <w:pPr>
        <w:spacing w:after="0"/>
        <w:ind w:left="0"/>
        <w:jc w:val="both"/>
      </w:pPr>
      <w:r>
        <w:rPr>
          <w:rFonts w:ascii="Times New Roman"/>
          <w:b w:val="false"/>
          <w:i w:val="false"/>
          <w:color w:val="000000"/>
          <w:sz w:val="28"/>
        </w:rPr>
        <w:t>
      5. Жануарларды мәдени-ойын-сауық мақсаттарында пайдалануды көздейтін қызметті жүзеге асыруға оларды ұстау орындарында, сол үшін әдейі арналған ғимараттарда, құрылыстарда, үй-жайларда немесе оқшауланған аумақтарда жол беріледі.</w:t>
      </w:r>
    </w:p>
    <w:bookmarkEnd w:id="158"/>
    <w:bookmarkStart w:name="z166" w:id="159"/>
    <w:p>
      <w:pPr>
        <w:spacing w:after="0"/>
        <w:ind w:left="0"/>
        <w:jc w:val="both"/>
      </w:pPr>
      <w:r>
        <w:rPr>
          <w:rFonts w:ascii="Times New Roman"/>
          <w:b w:val="false"/>
          <w:i w:val="false"/>
          <w:color w:val="000000"/>
          <w:sz w:val="28"/>
        </w:rPr>
        <w:t>
      6. Жануарларды мәдени-ойын-сауық мақсаттарында пайдалануды көздейтін қызметті көрермендерге немесе келушілерге жануарларға физикалық контакт беру арқылы, оның ішінде коммерциялық пайдалану және фото мен бейне түсірілімдер жасау үшін адамдардың белгіленбеген тобының оларға қол жеткізуі үшін жүзеге асыруға жол берілмейді.</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 01.01.2025 бастап қолданысқа енгізіледі – осы заңның </w:t>
      </w:r>
      <w:r>
        <w:rPr>
          <w:rFonts w:ascii="Times New Roman"/>
          <w:b w:val="false"/>
          <w:i w:val="false"/>
          <w:color w:val="ff0000"/>
          <w:sz w:val="28"/>
        </w:rPr>
        <w:t>31-б.</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Ауыл шаруашылығы жануарларының және үй жануарларының көрмелерін қоспағанда, жылжымалы хайуанаттар бақтарының, контактілі зоопарктердің, жылжымалы океанариумдардың, жылжымалы жануарлар көрмелерінің қызметіне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8-тармақ 01.01.2029 бастап қолданысқа енгізіледі – осы заңның </w:t>
      </w:r>
      <w:r>
        <w:rPr>
          <w:rFonts w:ascii="Times New Roman"/>
          <w:b w:val="false"/>
          <w:i w:val="false"/>
          <w:color w:val="ff0000"/>
          <w:sz w:val="28"/>
        </w:rPr>
        <w:t>31-б.</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Дельфинарийлердің қызметіне тыйым салынады.</w:t>
      </w:r>
    </w:p>
    <w:bookmarkStart w:name="z169" w:id="160"/>
    <w:p>
      <w:pPr>
        <w:spacing w:after="0"/>
        <w:ind w:left="0"/>
        <w:jc w:val="both"/>
      </w:pPr>
      <w:r>
        <w:rPr>
          <w:rFonts w:ascii="Times New Roman"/>
          <w:b w:val="false"/>
          <w:i w:val="false"/>
          <w:color w:val="000000"/>
          <w:sz w:val="28"/>
        </w:rPr>
        <w:t>
      9. Ауыл шаруашылығы жануарларының және үй жануарларының көрмелерін қоспағанда, дельфинарийлер, жылжымалы хайуанаттар бақтарын, контактілі зоопарктер, жылжымалы океанариумдар, жылжымалы жануарлар көрмелерін құруға тыйым салынады.</w:t>
      </w:r>
    </w:p>
    <w:bookmarkEnd w:id="160"/>
    <w:bookmarkStart w:name="z170" w:id="161"/>
    <w:p>
      <w:pPr>
        <w:spacing w:after="0"/>
        <w:ind w:left="0"/>
        <w:jc w:val="left"/>
      </w:pPr>
      <w:r>
        <w:rPr>
          <w:rFonts w:ascii="Times New Roman"/>
          <w:b/>
          <w:i w:val="false"/>
          <w:color w:val="000000"/>
        </w:rPr>
        <w:t xml:space="preserve"> 19-бап. Эксперименттік (зертханалық) жануарлармен жұмыс істеу кезіндегі талаптар</w:t>
      </w:r>
    </w:p>
    <w:bookmarkEnd w:id="161"/>
    <w:bookmarkStart w:name="z171" w:id="162"/>
    <w:p>
      <w:pPr>
        <w:spacing w:after="0"/>
        <w:ind w:left="0"/>
        <w:jc w:val="both"/>
      </w:pPr>
      <w:r>
        <w:rPr>
          <w:rFonts w:ascii="Times New Roman"/>
          <w:b w:val="false"/>
          <w:i w:val="false"/>
          <w:color w:val="000000"/>
          <w:sz w:val="28"/>
        </w:rPr>
        <w:t xml:space="preserve">
      1. Жануарларды ғылыми зерттеулер, биологиялық тестілеу, оқу процесін жүргізу кезінде, медициналық мақсаттарда, сондай-ақ биомедициналық препараттар алу кезінде эксперименттік (зертханалық) жануарларға қатыгездікпен қарауды көздейтін пайдалану осы мақсаттар үшін баламалы объектілер мен модельдерді пайдалану мүмкін болмайтын жағдайларда ғана жүзеге асырылуы мүмкін. </w:t>
      </w:r>
    </w:p>
    <w:bookmarkEnd w:id="162"/>
    <w:bookmarkStart w:name="z172" w:id="163"/>
    <w:p>
      <w:pPr>
        <w:spacing w:after="0"/>
        <w:ind w:left="0"/>
        <w:jc w:val="both"/>
      </w:pPr>
      <w:r>
        <w:rPr>
          <w:rFonts w:ascii="Times New Roman"/>
          <w:b w:val="false"/>
          <w:i w:val="false"/>
          <w:color w:val="000000"/>
          <w:sz w:val="28"/>
        </w:rPr>
        <w:t>
      2. Эксперименттік (зертханалық) жануарларға олар қатты ауырсынатын емшараларды жүргізу ауырсынуды, физикалық қиналуды барынша азайту үшін ауырсынуды басу немесе анестезия қолданыла отырып жүзеге асырылады.</w:t>
      </w:r>
    </w:p>
    <w:bookmarkEnd w:id="163"/>
    <w:bookmarkStart w:name="z173" w:id="164"/>
    <w:p>
      <w:pPr>
        <w:spacing w:after="0"/>
        <w:ind w:left="0"/>
        <w:jc w:val="both"/>
      </w:pPr>
      <w:r>
        <w:rPr>
          <w:rFonts w:ascii="Times New Roman"/>
          <w:b w:val="false"/>
          <w:i w:val="false"/>
          <w:color w:val="000000"/>
          <w:sz w:val="28"/>
        </w:rPr>
        <w:t>
      3. Эксперименттік (зертханалық) жануарлармен жұмыс істеу кезінде жануарлардың барынша аз саны пайдаланылуға тиіс.</w:t>
      </w:r>
    </w:p>
    <w:bookmarkEnd w:id="164"/>
    <w:bookmarkStart w:name="z174" w:id="165"/>
    <w:p>
      <w:pPr>
        <w:spacing w:after="0"/>
        <w:ind w:left="0"/>
        <w:jc w:val="both"/>
      </w:pPr>
      <w:r>
        <w:rPr>
          <w:rFonts w:ascii="Times New Roman"/>
          <w:b w:val="false"/>
          <w:i w:val="false"/>
          <w:color w:val="000000"/>
          <w:sz w:val="28"/>
        </w:rPr>
        <w:t>
      4. Ветеринариялық дәрігердің қорытындысында көзделген жағдайларды қоспағанда, жануарларды ұстау орындарынан шығарып алу кезінде эксперименттік (зертханалық) жануарларды дыбыс шығару мүмкіндігінен хирургиялық жолмен айыруға, оларға жарақаттау әдістері мен тәсілдерін қолдануға жол берілмейді.</w:t>
      </w:r>
    </w:p>
    <w:bookmarkEnd w:id="165"/>
    <w:bookmarkStart w:name="z175" w:id="166"/>
    <w:p>
      <w:pPr>
        <w:spacing w:after="0"/>
        <w:ind w:left="0"/>
        <w:jc w:val="both"/>
      </w:pPr>
      <w:r>
        <w:rPr>
          <w:rFonts w:ascii="Times New Roman"/>
          <w:b w:val="false"/>
          <w:i w:val="false"/>
          <w:color w:val="000000"/>
          <w:sz w:val="28"/>
        </w:rPr>
        <w:t>
      5. Эксперименттік (зертханалық) жануарлармен жұмыс істеу кезінде:</w:t>
      </w:r>
    </w:p>
    <w:bookmarkEnd w:id="166"/>
    <w:bookmarkStart w:name="z176" w:id="167"/>
    <w:p>
      <w:pPr>
        <w:spacing w:after="0"/>
        <w:ind w:left="0"/>
        <w:jc w:val="both"/>
      </w:pPr>
      <w:r>
        <w:rPr>
          <w:rFonts w:ascii="Times New Roman"/>
          <w:b w:val="false"/>
          <w:i w:val="false"/>
          <w:color w:val="000000"/>
          <w:sz w:val="28"/>
        </w:rPr>
        <w:t>
      1) жануарларға қатыгездікпен қарауды көздейтін демонстрацияларды оқу мақсаттарында өткізуге;</w:t>
      </w:r>
    </w:p>
    <w:bookmarkEnd w:id="167"/>
    <w:bookmarkStart w:name="z177" w:id="168"/>
    <w:p>
      <w:pPr>
        <w:spacing w:after="0"/>
        <w:ind w:left="0"/>
        <w:jc w:val="both"/>
      </w:pPr>
      <w:r>
        <w:rPr>
          <w:rFonts w:ascii="Times New Roman"/>
          <w:b w:val="false"/>
          <w:i w:val="false"/>
          <w:color w:val="000000"/>
          <w:sz w:val="28"/>
        </w:rPr>
        <w:t>
      2) егер жануарларға қатыгездікпен қарауды көздейтін болса, рефлекторлық қызметтің жақсы таныс құбылыстарының демонстрацияларын оқу мақсаттарында өткізуге;</w:t>
      </w:r>
    </w:p>
    <w:bookmarkEnd w:id="168"/>
    <w:bookmarkStart w:name="z178" w:id="169"/>
    <w:p>
      <w:pPr>
        <w:spacing w:after="0"/>
        <w:ind w:left="0"/>
        <w:jc w:val="both"/>
      </w:pPr>
      <w:r>
        <w:rPr>
          <w:rFonts w:ascii="Times New Roman"/>
          <w:b w:val="false"/>
          <w:i w:val="false"/>
          <w:color w:val="000000"/>
          <w:sz w:val="28"/>
        </w:rPr>
        <w:t>
      3) биологиялық препараттардың сапасын бақылау мақсатында оларды өндіру кезінде, сондай-ақ иммундау схемаларын зерделеу кезінде пайдаланылатын жануарларды қоспағанда, ауырсындыратын емшараларды жүргізу үшін жануарды бір реттен артық пайдалануға;</w:t>
      </w:r>
    </w:p>
    <w:bookmarkEnd w:id="169"/>
    <w:bookmarkStart w:name="z179" w:id="170"/>
    <w:p>
      <w:pPr>
        <w:spacing w:after="0"/>
        <w:ind w:left="0"/>
        <w:jc w:val="both"/>
      </w:pPr>
      <w:r>
        <w:rPr>
          <w:rFonts w:ascii="Times New Roman"/>
          <w:b w:val="false"/>
          <w:i w:val="false"/>
          <w:color w:val="000000"/>
          <w:sz w:val="28"/>
        </w:rPr>
        <w:t>
      4) он төрт жасқа толмаған адамдар қатысқан немесе болған кезде эксперименттік (зертханалық) жануарларға хирургиялық және әсер етудің өзге де ауырсындыратын әдістерімен байланысты тәжірибелер жүргізуге тыйым салынады.</w:t>
      </w:r>
    </w:p>
    <w:bookmarkEnd w:id="170"/>
    <w:bookmarkStart w:name="z180" w:id="171"/>
    <w:p>
      <w:pPr>
        <w:spacing w:after="0"/>
        <w:ind w:left="0"/>
        <w:jc w:val="both"/>
      </w:pPr>
      <w:r>
        <w:rPr>
          <w:rFonts w:ascii="Times New Roman"/>
          <w:b w:val="false"/>
          <w:i w:val="false"/>
          <w:color w:val="000000"/>
          <w:sz w:val="28"/>
        </w:rPr>
        <w:t>
      6. Ғылыми зерттеулер, биологиялық тестілеу, оқу процесін жүргізу үшін, медициналық мақсаттарда, сондай-ақ биомедициналық препараттар алу кезінде пайдаланылатын эксперименттік (зертханалық) жануарларды ұстау және өсіру ветеринариялық (ветеринариялық-санитариялық) қағидалар, ветеринариялық нормативтер және Қазақстан Республикасының өзге де нормативтік құқықтық актілері сақтала отырып, жүзеге асырылады.</w:t>
      </w:r>
    </w:p>
    <w:bookmarkEnd w:id="171"/>
    <w:bookmarkStart w:name="z181" w:id="172"/>
    <w:p>
      <w:pPr>
        <w:spacing w:after="0"/>
        <w:ind w:left="0"/>
        <w:jc w:val="both"/>
      </w:pPr>
      <w:r>
        <w:rPr>
          <w:rFonts w:ascii="Times New Roman"/>
          <w:b w:val="false"/>
          <w:i w:val="false"/>
          <w:color w:val="000000"/>
          <w:sz w:val="28"/>
        </w:rPr>
        <w:t>
      7. Адамдар санитариялық қағидаларға және өзге де арнаулы талаптарға сәйкес жабдықталған, жануарларды ұстауға және өсіруге арналған үй-жайлары, сондай-ақ жануарларды күтіп-бағуды қамтамасыз ететін қызметкерлері болған кезде ғана жануарларды тәжірибелерде пайдалана алады.</w:t>
      </w:r>
    </w:p>
    <w:bookmarkEnd w:id="172"/>
    <w:bookmarkStart w:name="z182" w:id="173"/>
    <w:p>
      <w:pPr>
        <w:spacing w:after="0"/>
        <w:ind w:left="0"/>
        <w:jc w:val="both"/>
      </w:pPr>
      <w:r>
        <w:rPr>
          <w:rFonts w:ascii="Times New Roman"/>
          <w:b w:val="false"/>
          <w:i w:val="false"/>
          <w:color w:val="000000"/>
          <w:sz w:val="28"/>
        </w:rPr>
        <w:t>
      8. Эксперименттік (зертханалық) жануарды жансыздандыруды жануардың иесі және (немесе) жауапты адам осындай құқық берген адам жүргізеді.</w:t>
      </w:r>
    </w:p>
    <w:bookmarkEnd w:id="173"/>
    <w:bookmarkStart w:name="z183" w:id="174"/>
    <w:p>
      <w:pPr>
        <w:spacing w:after="0"/>
        <w:ind w:left="0"/>
        <w:jc w:val="both"/>
      </w:pPr>
      <w:r>
        <w:rPr>
          <w:rFonts w:ascii="Times New Roman"/>
          <w:b w:val="false"/>
          <w:i w:val="false"/>
          <w:color w:val="000000"/>
          <w:sz w:val="28"/>
        </w:rPr>
        <w:t xml:space="preserve">
      9. Эксперименттік (зертханалық) жануардың өлексесін кәдеге жарату оның өлгені расталғаннан кейін ғана жүргізілуі мүмкін. </w:t>
      </w:r>
    </w:p>
    <w:bookmarkEnd w:id="174"/>
    <w:bookmarkStart w:name="z184" w:id="175"/>
    <w:p>
      <w:pPr>
        <w:spacing w:after="0"/>
        <w:ind w:left="0"/>
        <w:jc w:val="left"/>
      </w:pPr>
      <w:r>
        <w:rPr>
          <w:rFonts w:ascii="Times New Roman"/>
          <w:b/>
          <w:i w:val="false"/>
          <w:color w:val="000000"/>
        </w:rPr>
        <w:t xml:space="preserve"> 20-бап. Қызметтік жануарлармен жұмыс істеу кезіндегі талаптар</w:t>
      </w:r>
    </w:p>
    <w:bookmarkEnd w:id="175"/>
    <w:bookmarkStart w:name="z185" w:id="176"/>
    <w:p>
      <w:pPr>
        <w:spacing w:after="0"/>
        <w:ind w:left="0"/>
        <w:jc w:val="both"/>
      </w:pPr>
      <w:r>
        <w:rPr>
          <w:rFonts w:ascii="Times New Roman"/>
          <w:b w:val="false"/>
          <w:i w:val="false"/>
          <w:color w:val="000000"/>
          <w:sz w:val="28"/>
        </w:rPr>
        <w:t>
      1. Қызметтік жануарларды даярлауды (үйретуді) тиісті мамандар жүзеге асырады.</w:t>
      </w:r>
    </w:p>
    <w:bookmarkEnd w:id="176"/>
    <w:bookmarkStart w:name="z186" w:id="177"/>
    <w:p>
      <w:pPr>
        <w:spacing w:after="0"/>
        <w:ind w:left="0"/>
        <w:jc w:val="both"/>
      </w:pPr>
      <w:r>
        <w:rPr>
          <w:rFonts w:ascii="Times New Roman"/>
          <w:b w:val="false"/>
          <w:i w:val="false"/>
          <w:color w:val="000000"/>
          <w:sz w:val="28"/>
        </w:rPr>
        <w:t>
      2. Қызметтік жануарларды даярлау (үйрету) кезінде жануарларды жүйелі түрде жарақат алуға алып келетін әрекеттерді орындауға мәжбүрлеуге тыйым салынады.</w:t>
      </w:r>
    </w:p>
    <w:bookmarkEnd w:id="177"/>
    <w:bookmarkStart w:name="z187" w:id="178"/>
    <w:p>
      <w:pPr>
        <w:spacing w:after="0"/>
        <w:ind w:left="0"/>
        <w:jc w:val="left"/>
      </w:pPr>
      <w:r>
        <w:rPr>
          <w:rFonts w:ascii="Times New Roman"/>
          <w:b/>
          <w:i w:val="false"/>
          <w:color w:val="000000"/>
        </w:rPr>
        <w:t xml:space="preserve"> 21-бап. Үй жануарларына қарау және оларды ұстау кезіндегі талаптар</w:t>
      </w:r>
    </w:p>
    <w:bookmarkEnd w:id="178"/>
    <w:bookmarkStart w:name="z188" w:id="179"/>
    <w:p>
      <w:pPr>
        <w:spacing w:after="0"/>
        <w:ind w:left="0"/>
        <w:jc w:val="both"/>
      </w:pPr>
      <w:r>
        <w:rPr>
          <w:rFonts w:ascii="Times New Roman"/>
          <w:b w:val="false"/>
          <w:i w:val="false"/>
          <w:color w:val="000000"/>
          <w:sz w:val="28"/>
        </w:rPr>
        <w:t>
      1. Жануардың иесі немесе жауапты адам:</w:t>
      </w:r>
    </w:p>
    <w:bookmarkEnd w:id="179"/>
    <w:bookmarkStart w:name="z189" w:id="180"/>
    <w:p>
      <w:pPr>
        <w:spacing w:after="0"/>
        <w:ind w:left="0"/>
        <w:jc w:val="both"/>
      </w:pPr>
      <w:r>
        <w:rPr>
          <w:rFonts w:ascii="Times New Roman"/>
          <w:b w:val="false"/>
          <w:i w:val="false"/>
          <w:color w:val="000000"/>
          <w:sz w:val="28"/>
        </w:rPr>
        <w:t>
      1) ветеринариялық (ветеринариялық-санитариялық) қағидалардың, ветеринариялық және гигиеналық нормативтердің талаптарын сақтауға;</w:t>
      </w:r>
    </w:p>
    <w:bookmarkEnd w:id="180"/>
    <w:bookmarkStart w:name="z190" w:id="181"/>
    <w:p>
      <w:pPr>
        <w:spacing w:after="0"/>
        <w:ind w:left="0"/>
        <w:jc w:val="both"/>
      </w:pPr>
      <w:r>
        <w:rPr>
          <w:rFonts w:ascii="Times New Roman"/>
          <w:b w:val="false"/>
          <w:i w:val="false"/>
          <w:color w:val="000000"/>
          <w:sz w:val="28"/>
        </w:rPr>
        <w:t>
      2) үй жануарларын есепке алу қағидаларына сәйкес үй жануарларын есепке алуды жүргізуге;</w:t>
      </w:r>
    </w:p>
    <w:bookmarkEnd w:id="181"/>
    <w:bookmarkStart w:name="z191" w:id="182"/>
    <w:p>
      <w:pPr>
        <w:spacing w:after="0"/>
        <w:ind w:left="0"/>
        <w:jc w:val="both"/>
      </w:pPr>
      <w:r>
        <w:rPr>
          <w:rFonts w:ascii="Times New Roman"/>
          <w:b w:val="false"/>
          <w:i w:val="false"/>
          <w:color w:val="000000"/>
          <w:sz w:val="28"/>
        </w:rPr>
        <w:t>
      3) басқа адамдардың құқықтарын, бостандықтары мен заңды мүдделерін бұзбай, үй жануарларына жауапкершілікпен қарауды жүзеге асыруға;</w:t>
      </w:r>
    </w:p>
    <w:bookmarkEnd w:id="182"/>
    <w:bookmarkStart w:name="z192" w:id="183"/>
    <w:p>
      <w:pPr>
        <w:spacing w:after="0"/>
        <w:ind w:left="0"/>
        <w:jc w:val="both"/>
      </w:pPr>
      <w:r>
        <w:rPr>
          <w:rFonts w:ascii="Times New Roman"/>
          <w:b w:val="false"/>
          <w:i w:val="false"/>
          <w:color w:val="000000"/>
          <w:sz w:val="28"/>
        </w:rPr>
        <w:t>
      4) адамның және (немесе) жануардың өмірі мен саулығына, сондай-ақ жеке және заңды тұлғалардың мүлкіне үй жануарының зиян келтіруін болғызбау үшін қажетті қауіпсіздік шараларын қабылдауға;</w:t>
      </w:r>
    </w:p>
    <w:bookmarkEnd w:id="183"/>
    <w:bookmarkStart w:name="z193" w:id="184"/>
    <w:p>
      <w:pPr>
        <w:spacing w:after="0"/>
        <w:ind w:left="0"/>
        <w:jc w:val="both"/>
      </w:pPr>
      <w:r>
        <w:rPr>
          <w:rFonts w:ascii="Times New Roman"/>
          <w:b w:val="false"/>
          <w:i w:val="false"/>
          <w:color w:val="000000"/>
          <w:sz w:val="28"/>
        </w:rPr>
        <w:t>
      5) үй жануарына Қазақстан Республикасының ветеринария туралы заңнамасына сәйкес ветеринариялық көмектің уақтылы көрсетілуін және профилактикалық ветеринариялық іс-шаралардың, оның ішінде вакциналаудың уақтылы жүргізілуін қамтамасыз етуге;</w:t>
      </w:r>
    </w:p>
    <w:bookmarkEnd w:id="184"/>
    <w:bookmarkStart w:name="z194" w:id="185"/>
    <w:p>
      <w:pPr>
        <w:spacing w:after="0"/>
        <w:ind w:left="0"/>
        <w:jc w:val="both"/>
      </w:pPr>
      <w:r>
        <w:rPr>
          <w:rFonts w:ascii="Times New Roman"/>
          <w:b w:val="false"/>
          <w:i w:val="false"/>
          <w:color w:val="000000"/>
          <w:sz w:val="28"/>
        </w:rPr>
        <w:t>
      6) жергілікті атқарушы органдардың ветеринария саласындағы қызметті жүзеге асыратын бөлімшелеріне, облыстардың, республикалық маңызы бар қалалардың, астананың жергілікті атқарушы органдары құрған мемлекеттік ветеринариялық ұйымдарға, мемлекеттік ветеринариялық-санитариялық бақылау және қадағалау органдарына үй жануарларының аса қауіпті және жұқпалы ауруларына ұшырау күдігі туралы, сондай-ақ үй жануарының аса қауіпті және жұқпалы аурулардың салдарынан өлгені туралы дереу хабарлауға;</w:t>
      </w:r>
    </w:p>
    <w:bookmarkEnd w:id="185"/>
    <w:bookmarkStart w:name="z195" w:id="186"/>
    <w:p>
      <w:pPr>
        <w:spacing w:after="0"/>
        <w:ind w:left="0"/>
        <w:jc w:val="both"/>
      </w:pPr>
      <w:r>
        <w:rPr>
          <w:rFonts w:ascii="Times New Roman"/>
          <w:b w:val="false"/>
          <w:i w:val="false"/>
          <w:color w:val="000000"/>
          <w:sz w:val="28"/>
        </w:rPr>
        <w:t>
      7) стерилизациялау арқылы үй жануарларының қалаусыз ұрпағын болғызбау бойынша шаралар қабылдауға;</w:t>
      </w:r>
    </w:p>
    <w:bookmarkEnd w:id="186"/>
    <w:bookmarkStart w:name="z196" w:id="187"/>
    <w:p>
      <w:pPr>
        <w:spacing w:after="0"/>
        <w:ind w:left="0"/>
        <w:jc w:val="both"/>
      </w:pPr>
      <w:r>
        <w:rPr>
          <w:rFonts w:ascii="Times New Roman"/>
          <w:b w:val="false"/>
          <w:i w:val="false"/>
          <w:color w:val="000000"/>
          <w:sz w:val="28"/>
        </w:rPr>
        <w:t>
      8) денсаулық сақтау ұйымына және жергілікті атқарушы органдардың ветеринария саласындағы қызметті жүзеге асыратын бөлімшелеріне, облыстардың, республикалық маңызы бар қалалардың, астананың жергілікті атқарушы органдары құрған мемлекеттік ветеринариялық ұйымдарға, мемлекеттік ветеринариялық-санитариялық бақылау және қадағалау органдарына жануарының жеке тұлғаларға немесе жануарларға дене жарақаттарын салған жағдайлары туралы дереу хабарлауға және аса қауіпті және жұқпалы аурулардың ықтимал болуын анықтау мақсатында қарап-тексеру және қажетті клиникалық және (немесе) зертханалық-диагностикалық зерттеулер не ветеринариялық байқаулар жүргізу үшін өзінің жануарын облыстардың, республикалық маңызы бар қалалардың, астананың жергілікті атқарушы органдары құрған мемлекеттік ветеринариялық ұйымға, ветеринария саласында емдеу-профилактикалық кәсіпкерлік қызметті жүзеге асыратын жеке немесе мемлекеттік емес заңды тұлғаларға жеткізуге;</w:t>
      </w:r>
    </w:p>
    <w:bookmarkEnd w:id="187"/>
    <w:bookmarkStart w:name="z197" w:id="188"/>
    <w:p>
      <w:pPr>
        <w:spacing w:after="0"/>
        <w:ind w:left="0"/>
        <w:jc w:val="both"/>
      </w:pPr>
      <w:r>
        <w:rPr>
          <w:rFonts w:ascii="Times New Roman"/>
          <w:b w:val="false"/>
          <w:i w:val="false"/>
          <w:color w:val="000000"/>
          <w:sz w:val="28"/>
        </w:rPr>
        <w:t>
      9) үй жануарларының тұрғын және тұрғын емес үй-жайларды, оның ішінде кондоминиум объектілерін, қоғамдық орындарды ластауына, сондай-ақ үй жануарларының қоршаған ортаға зиян келтіруіне жол бермеуге;</w:t>
      </w:r>
    </w:p>
    <w:bookmarkEnd w:id="188"/>
    <w:bookmarkStart w:name="z198" w:id="189"/>
    <w:p>
      <w:pPr>
        <w:spacing w:after="0"/>
        <w:ind w:left="0"/>
        <w:jc w:val="both"/>
      </w:pPr>
      <w:r>
        <w:rPr>
          <w:rFonts w:ascii="Times New Roman"/>
          <w:b w:val="false"/>
          <w:i w:val="false"/>
          <w:color w:val="000000"/>
          <w:sz w:val="28"/>
        </w:rPr>
        <w:t>
      10) осы Заңда және Қазақстан Республикасының өзге де заңнамасында көзделген өзге де талаптарды сақтауға міндетті.</w:t>
      </w:r>
    </w:p>
    <w:bookmarkEnd w:id="189"/>
    <w:bookmarkStart w:name="z199" w:id="190"/>
    <w:p>
      <w:pPr>
        <w:spacing w:after="0"/>
        <w:ind w:left="0"/>
        <w:jc w:val="both"/>
      </w:pPr>
      <w:r>
        <w:rPr>
          <w:rFonts w:ascii="Times New Roman"/>
          <w:b w:val="false"/>
          <w:i w:val="false"/>
          <w:color w:val="000000"/>
          <w:sz w:val="28"/>
        </w:rPr>
        <w:t>
      2. Үй жануарларының құлақтары мен құйрықтарын тұқылдау, егер бұл тұқым стандарты бойынша міндетті болып табылса ғана жүргізіледі. Рудименттік бақайларды алып тастауға, егер олар тұқым стандарты бойынша міндетті болып табылмаса, үй жануарына ыңғайсыздық немесе ауырсыну тудырса, жол беріледі. Үй жануарларына аталған емшаралар ауырсынуды басумен немесе анестезиямен жүргізілуге тиіс. Жануар денесінің бөліктерін кесу үй жануарына қажетті көмек көрсету мақсатында жүргізіледі.</w:t>
      </w:r>
    </w:p>
    <w:bookmarkEnd w:id="190"/>
    <w:bookmarkStart w:name="z200" w:id="191"/>
    <w:p>
      <w:pPr>
        <w:spacing w:after="0"/>
        <w:ind w:left="0"/>
        <w:jc w:val="left"/>
      </w:pPr>
      <w:r>
        <w:rPr>
          <w:rFonts w:ascii="Times New Roman"/>
          <w:b/>
          <w:i w:val="false"/>
          <w:color w:val="000000"/>
        </w:rPr>
        <w:t xml:space="preserve"> 22-бап. Үй жануарларын серуендетуге қойылатын талаптар</w:t>
      </w:r>
    </w:p>
    <w:bookmarkEnd w:id="191"/>
    <w:bookmarkStart w:name="z201" w:id="192"/>
    <w:p>
      <w:pPr>
        <w:spacing w:after="0"/>
        <w:ind w:left="0"/>
        <w:jc w:val="both"/>
      </w:pPr>
      <w:r>
        <w:rPr>
          <w:rFonts w:ascii="Times New Roman"/>
          <w:b w:val="false"/>
          <w:i w:val="false"/>
          <w:color w:val="000000"/>
          <w:sz w:val="28"/>
        </w:rPr>
        <w:t>
      1. Үй жануарларын серуендету жеке тұлғалардың және жануарлардың қауіпсіздігін қамтамасыз ету, сондай-ақ жеке немесе заңды тұлғалардың мүлкін зиян келтіруден қорғау шартымен жүзеге асырылуға тиіс.</w:t>
      </w:r>
    </w:p>
    <w:bookmarkEnd w:id="192"/>
    <w:bookmarkStart w:name="z202" w:id="193"/>
    <w:p>
      <w:pPr>
        <w:spacing w:after="0"/>
        <w:ind w:left="0"/>
        <w:jc w:val="both"/>
      </w:pPr>
      <w:r>
        <w:rPr>
          <w:rFonts w:ascii="Times New Roman"/>
          <w:b w:val="false"/>
          <w:i w:val="false"/>
          <w:color w:val="000000"/>
          <w:sz w:val="28"/>
        </w:rPr>
        <w:t>
      2. Жануардың иесі және (немесе) жауапты адам қоғамдық тәртіп пен қауіпсіздікті қамтамасыз ету мақсатында үй жануарларын ұстау және серуендету қағидаларын сақтауға міндетті.</w:t>
      </w:r>
    </w:p>
    <w:bookmarkEnd w:id="193"/>
    <w:bookmarkStart w:name="z203" w:id="194"/>
    <w:p>
      <w:pPr>
        <w:spacing w:after="0"/>
        <w:ind w:left="0"/>
        <w:jc w:val="both"/>
      </w:pPr>
      <w:r>
        <w:rPr>
          <w:rFonts w:ascii="Times New Roman"/>
          <w:b w:val="false"/>
          <w:i w:val="false"/>
          <w:color w:val="000000"/>
          <w:sz w:val="28"/>
        </w:rPr>
        <w:t>
      3. Иттердің өз бетінше серуендеуіне тыйым салынады.</w:t>
      </w:r>
    </w:p>
    <w:bookmarkEnd w:id="194"/>
    <w:bookmarkStart w:name="z204" w:id="195"/>
    <w:p>
      <w:pPr>
        <w:spacing w:after="0"/>
        <w:ind w:left="0"/>
        <w:jc w:val="both"/>
      </w:pPr>
      <w:r>
        <w:rPr>
          <w:rFonts w:ascii="Times New Roman"/>
          <w:b w:val="false"/>
          <w:i w:val="false"/>
          <w:color w:val="000000"/>
          <w:sz w:val="28"/>
        </w:rPr>
        <w:t>
      4. Үй жануарларының мінез-құлқын бақылай алмайтын, оның ішінде алкогольдік, есірткілік және (немесе) уытқұмарлық масаң күйдегі адамдардың оларды серуендетуіне тыйым салынады.</w:t>
      </w:r>
    </w:p>
    <w:bookmarkEnd w:id="195"/>
    <w:bookmarkStart w:name="z205" w:id="196"/>
    <w:p>
      <w:pPr>
        <w:spacing w:after="0"/>
        <w:ind w:left="0"/>
        <w:jc w:val="both"/>
      </w:pPr>
      <w:r>
        <w:rPr>
          <w:rFonts w:ascii="Times New Roman"/>
          <w:b w:val="false"/>
          <w:i w:val="false"/>
          <w:color w:val="000000"/>
          <w:sz w:val="28"/>
        </w:rPr>
        <w:t>
      5. Жануар иесінің ерекше жауапкершілігін талап ететін үй жануары жануардың иесіне және (немесе) жауапты адамға меншік құқығымен немесе өзге де заңды негізде тиесілі қоршалған аумақта болатын жағдайларды қоспағанда, серуендету орнына қарамастан, жануар иесінің ерекше жауапкершілігін талап ететін үй жануарларын тұмылдырықсыз және қарғыбаусыз серуендетуге тыйым салынады. Осы аумаққа кіреберісте жануар иесінің ерекше жауапкершілігін талап ететін үй жануарының бар екендігі туралы ескерту жазбасы жасалуға тиіс.</w:t>
      </w:r>
    </w:p>
    <w:bookmarkEnd w:id="196"/>
    <w:bookmarkStart w:name="z206" w:id="197"/>
    <w:p>
      <w:pPr>
        <w:spacing w:after="0"/>
        <w:ind w:left="0"/>
        <w:jc w:val="both"/>
      </w:pPr>
      <w:r>
        <w:rPr>
          <w:rFonts w:ascii="Times New Roman"/>
          <w:b w:val="false"/>
          <w:i w:val="false"/>
          <w:color w:val="000000"/>
          <w:sz w:val="28"/>
        </w:rPr>
        <w:t xml:space="preserve">
      6. Он алты жасқа толмаған адамдарға жануар иесінің ерекше жауапкершілігін талап ететін үй жануарларын серуендетуге тыйым салынады. </w:t>
      </w:r>
    </w:p>
    <w:bookmarkEnd w:id="197"/>
    <w:bookmarkStart w:name="z207" w:id="198"/>
    <w:p>
      <w:pPr>
        <w:spacing w:after="0"/>
        <w:ind w:left="0"/>
        <w:jc w:val="left"/>
      </w:pPr>
      <w:r>
        <w:rPr>
          <w:rFonts w:ascii="Times New Roman"/>
          <w:b/>
          <w:i w:val="false"/>
          <w:color w:val="000000"/>
        </w:rPr>
        <w:t xml:space="preserve"> 5-тарау. ҚАРАУСЫЗ ҚАЛҒАН ЖӘНЕ ҚАҢҒЫБАС ЖАНУАРЛАРҒА ҚАРАУ ЖӨНІНДЕГІ ҚЫЗМЕТТІ ЖҮЗЕГЕ АСЫРУҒА ҚОЙЫЛАТЫН ТАЛАПТАР</w:t>
      </w:r>
    </w:p>
    <w:bookmarkEnd w:id="198"/>
    <w:bookmarkStart w:name="z208" w:id="199"/>
    <w:p>
      <w:pPr>
        <w:spacing w:after="0"/>
        <w:ind w:left="0"/>
        <w:jc w:val="left"/>
      </w:pPr>
      <w:r>
        <w:rPr>
          <w:rFonts w:ascii="Times New Roman"/>
          <w:b/>
          <w:i w:val="false"/>
          <w:color w:val="000000"/>
        </w:rPr>
        <w:t xml:space="preserve"> 23-бап. Қараусыз қалған және қаңғыбас жануарларға қарау жөніндегі қызмет</w:t>
      </w:r>
    </w:p>
    <w:bookmarkEnd w:id="199"/>
    <w:bookmarkStart w:name="z209" w:id="200"/>
    <w:p>
      <w:pPr>
        <w:spacing w:after="0"/>
        <w:ind w:left="0"/>
        <w:jc w:val="both"/>
      </w:pPr>
      <w:r>
        <w:rPr>
          <w:rFonts w:ascii="Times New Roman"/>
          <w:b w:val="false"/>
          <w:i w:val="false"/>
          <w:color w:val="000000"/>
          <w:sz w:val="28"/>
        </w:rPr>
        <w:t>
      1. Қараусыз қалған және қаңғыбас жануарларға қарау жөніндегі қызмет:</w:t>
      </w:r>
    </w:p>
    <w:bookmarkEnd w:id="200"/>
    <w:bookmarkStart w:name="z210" w:id="201"/>
    <w:p>
      <w:pPr>
        <w:spacing w:after="0"/>
        <w:ind w:left="0"/>
        <w:jc w:val="both"/>
      </w:pPr>
      <w:r>
        <w:rPr>
          <w:rFonts w:ascii="Times New Roman"/>
          <w:b w:val="false"/>
          <w:i w:val="false"/>
          <w:color w:val="000000"/>
          <w:sz w:val="28"/>
        </w:rPr>
        <w:t>
      1) жануарлардың аса қауіпті және жұқпалы ауруларының, оның ішінде жануарлар қоздырғыштарын тасымалдаушы болуы мүмкін, адамға және жануарларға ортақ аурулардың таралуына байланысты жағдайлардың туындауының алдын алу;</w:t>
      </w:r>
    </w:p>
    <w:bookmarkEnd w:id="201"/>
    <w:bookmarkStart w:name="z211" w:id="202"/>
    <w:p>
      <w:pPr>
        <w:spacing w:after="0"/>
        <w:ind w:left="0"/>
        <w:jc w:val="both"/>
      </w:pPr>
      <w:r>
        <w:rPr>
          <w:rFonts w:ascii="Times New Roman"/>
          <w:b w:val="false"/>
          <w:i w:val="false"/>
          <w:color w:val="000000"/>
          <w:sz w:val="28"/>
        </w:rPr>
        <w:t>
      2) жеке тұлғалардың денсаулығына және (немесе) мүлкіне, заңды тұлғалардың мүлкіне зиян келтіруді болғызбау;</w:t>
      </w:r>
    </w:p>
    <w:bookmarkEnd w:id="202"/>
    <w:bookmarkStart w:name="z212" w:id="203"/>
    <w:p>
      <w:pPr>
        <w:spacing w:after="0"/>
        <w:ind w:left="0"/>
        <w:jc w:val="both"/>
      </w:pPr>
      <w:r>
        <w:rPr>
          <w:rFonts w:ascii="Times New Roman"/>
          <w:b w:val="false"/>
          <w:i w:val="false"/>
          <w:color w:val="000000"/>
          <w:sz w:val="28"/>
        </w:rPr>
        <w:t>
      3) жануарлар дүниесі объектілеріне және олар мекендейтін ортаға залал келтіруді болғызбау;</w:t>
      </w:r>
    </w:p>
    <w:bookmarkEnd w:id="203"/>
    <w:bookmarkStart w:name="z213" w:id="204"/>
    <w:p>
      <w:pPr>
        <w:spacing w:after="0"/>
        <w:ind w:left="0"/>
        <w:jc w:val="both"/>
      </w:pPr>
      <w:r>
        <w:rPr>
          <w:rFonts w:ascii="Times New Roman"/>
          <w:b w:val="false"/>
          <w:i w:val="false"/>
          <w:color w:val="000000"/>
          <w:sz w:val="28"/>
        </w:rPr>
        <w:t>
      4) тіршілігі үшін қауіпті жағдайдағы жануарларға көмек көрсету;</w:t>
      </w:r>
    </w:p>
    <w:bookmarkEnd w:id="204"/>
    <w:bookmarkStart w:name="z214" w:id="205"/>
    <w:p>
      <w:pPr>
        <w:spacing w:after="0"/>
        <w:ind w:left="0"/>
        <w:jc w:val="both"/>
      </w:pPr>
      <w:r>
        <w:rPr>
          <w:rFonts w:ascii="Times New Roman"/>
          <w:b w:val="false"/>
          <w:i w:val="false"/>
          <w:color w:val="000000"/>
          <w:sz w:val="28"/>
        </w:rPr>
        <w:t>
      5) адасып қалған жануарларды иелеріне немесе жауапты адамдарға қайтару;</w:t>
      </w:r>
    </w:p>
    <w:bookmarkEnd w:id="205"/>
    <w:bookmarkStart w:name="z215" w:id="206"/>
    <w:p>
      <w:pPr>
        <w:spacing w:after="0"/>
        <w:ind w:left="0"/>
        <w:jc w:val="both"/>
      </w:pPr>
      <w:r>
        <w:rPr>
          <w:rFonts w:ascii="Times New Roman"/>
          <w:b w:val="false"/>
          <w:i w:val="false"/>
          <w:color w:val="000000"/>
          <w:sz w:val="28"/>
        </w:rPr>
        <w:t>
      6) қаңғыбас жануарлардың санын бюджет қаражаты және Қазақстан Республикасының заңнамасында тыйым салынбаған өзге де көздер есебінен стерилизациялау арқылы реттеу;</w:t>
      </w:r>
    </w:p>
    <w:bookmarkEnd w:id="206"/>
    <w:bookmarkStart w:name="z216" w:id="207"/>
    <w:p>
      <w:pPr>
        <w:spacing w:after="0"/>
        <w:ind w:left="0"/>
        <w:jc w:val="both"/>
      </w:pPr>
      <w:r>
        <w:rPr>
          <w:rFonts w:ascii="Times New Roman"/>
          <w:b w:val="false"/>
          <w:i w:val="false"/>
          <w:color w:val="000000"/>
          <w:sz w:val="28"/>
        </w:rPr>
        <w:t>
      7) қаңғыбас жануарларды бюджет қаражаты және Қазақстан Республикасының заңнамасында тыйым салынбаған өзге де көздер есебінен вакциналау мақсаттарында жүзеге асырылады.</w:t>
      </w:r>
    </w:p>
    <w:bookmarkEnd w:id="207"/>
    <w:bookmarkStart w:name="z217" w:id="208"/>
    <w:p>
      <w:pPr>
        <w:spacing w:after="0"/>
        <w:ind w:left="0"/>
        <w:jc w:val="both"/>
      </w:pPr>
      <w:r>
        <w:rPr>
          <w:rFonts w:ascii="Times New Roman"/>
          <w:b w:val="false"/>
          <w:i w:val="false"/>
          <w:color w:val="000000"/>
          <w:sz w:val="28"/>
        </w:rPr>
        <w:t>
      2. Қараусыз қалған және қаңғыбас жануарларға қарау жөніндегі қызметті жүзеге асыру кезіндегі іс-шаралар:</w:t>
      </w:r>
    </w:p>
    <w:bookmarkEnd w:id="208"/>
    <w:bookmarkStart w:name="z218" w:id="209"/>
    <w:p>
      <w:pPr>
        <w:spacing w:after="0"/>
        <w:ind w:left="0"/>
        <w:jc w:val="both"/>
      </w:pPr>
      <w:r>
        <w:rPr>
          <w:rFonts w:ascii="Times New Roman"/>
          <w:b w:val="false"/>
          <w:i w:val="false"/>
          <w:color w:val="000000"/>
          <w:sz w:val="28"/>
        </w:rPr>
        <w:t>
      1) аулау қызметтерінің қараусыз қалған және қаңғыбас жануарларды аулауын;</w:t>
      </w:r>
    </w:p>
    <w:bookmarkEnd w:id="209"/>
    <w:bookmarkStart w:name="z219" w:id="210"/>
    <w:p>
      <w:pPr>
        <w:spacing w:after="0"/>
        <w:ind w:left="0"/>
        <w:jc w:val="both"/>
      </w:pPr>
      <w:r>
        <w:rPr>
          <w:rFonts w:ascii="Times New Roman"/>
          <w:b w:val="false"/>
          <w:i w:val="false"/>
          <w:color w:val="000000"/>
          <w:sz w:val="28"/>
        </w:rPr>
        <w:t>
      2) қараусыз қалған және қаңғыбас жануарларды осы Заңда көзделген, жануарларды ұстауға қойылатын жалпы талаптарға сәйкес жануарларды уақытша ұстау пункттерінде не жануарларға арналған панажайларда ұстауды;</w:t>
      </w:r>
    </w:p>
    <w:bookmarkEnd w:id="210"/>
    <w:bookmarkStart w:name="z220" w:id="211"/>
    <w:p>
      <w:pPr>
        <w:spacing w:after="0"/>
        <w:ind w:left="0"/>
        <w:jc w:val="both"/>
      </w:pPr>
      <w:r>
        <w:rPr>
          <w:rFonts w:ascii="Times New Roman"/>
          <w:b w:val="false"/>
          <w:i w:val="false"/>
          <w:color w:val="000000"/>
          <w:sz w:val="28"/>
        </w:rPr>
        <w:t>
      3) қараусыз қалған жануарлардың иелерін іздестіруді, сондай-ақ қаңғыбас жануарларға иелерді іріктеп таңдауды қамтиды.</w:t>
      </w:r>
    </w:p>
    <w:bookmarkEnd w:id="211"/>
    <w:bookmarkStart w:name="z221" w:id="212"/>
    <w:p>
      <w:pPr>
        <w:spacing w:after="0"/>
        <w:ind w:left="0"/>
        <w:jc w:val="left"/>
      </w:pPr>
      <w:r>
        <w:rPr>
          <w:rFonts w:ascii="Times New Roman"/>
          <w:b/>
          <w:i w:val="false"/>
          <w:color w:val="000000"/>
        </w:rPr>
        <w:t xml:space="preserve"> 24-бап. Жануарларды аулау, уақытша ұстау және жансыздандыру</w:t>
      </w:r>
    </w:p>
    <w:bookmarkEnd w:id="212"/>
    <w:bookmarkStart w:name="z222" w:id="213"/>
    <w:p>
      <w:pPr>
        <w:spacing w:after="0"/>
        <w:ind w:left="0"/>
        <w:jc w:val="both"/>
      </w:pPr>
      <w:r>
        <w:rPr>
          <w:rFonts w:ascii="Times New Roman"/>
          <w:b w:val="false"/>
          <w:i w:val="false"/>
          <w:color w:val="000000"/>
          <w:sz w:val="28"/>
        </w:rPr>
        <w:t>
      1. Жануарларды аулауды, уақытша ұстауды және жансыздандыруды аулау қызметі жүзеге асырады.</w:t>
      </w:r>
    </w:p>
    <w:bookmarkEnd w:id="213"/>
    <w:bookmarkStart w:name="z223" w:id="214"/>
    <w:p>
      <w:pPr>
        <w:spacing w:after="0"/>
        <w:ind w:left="0"/>
        <w:jc w:val="both"/>
      </w:pPr>
      <w:r>
        <w:rPr>
          <w:rFonts w:ascii="Times New Roman"/>
          <w:b w:val="false"/>
          <w:i w:val="false"/>
          <w:color w:val="000000"/>
          <w:sz w:val="28"/>
        </w:rPr>
        <w:t xml:space="preserve">
      2. Жануарларды аулауды, уақытша ұстауды және жансыздандыруды дара кәсіпкерлер және мемлекеттік емес заңды тұлғалар бюджет қаражаты есебінен жүзеге асыра алады. </w:t>
      </w:r>
    </w:p>
    <w:bookmarkEnd w:id="214"/>
    <w:bookmarkStart w:name="z224" w:id="215"/>
    <w:p>
      <w:pPr>
        <w:spacing w:after="0"/>
        <w:ind w:left="0"/>
        <w:jc w:val="both"/>
      </w:pPr>
      <w:r>
        <w:rPr>
          <w:rFonts w:ascii="Times New Roman"/>
          <w:b w:val="false"/>
          <w:i w:val="false"/>
          <w:color w:val="000000"/>
          <w:sz w:val="28"/>
        </w:rPr>
        <w:t>
      3. Жануарларды аулау, уақытша ұстау және жансыздандыру осы Заңға және Қазақстан Республикасының өзге де заңнамасына сәйкес жүзеге асырылады.</w:t>
      </w:r>
    </w:p>
    <w:bookmarkEnd w:id="215"/>
    <w:bookmarkStart w:name="z225" w:id="216"/>
    <w:p>
      <w:pPr>
        <w:spacing w:after="0"/>
        <w:ind w:left="0"/>
        <w:jc w:val="left"/>
      </w:pPr>
      <w:r>
        <w:rPr>
          <w:rFonts w:ascii="Times New Roman"/>
          <w:b/>
          <w:i w:val="false"/>
          <w:color w:val="000000"/>
        </w:rPr>
        <w:t xml:space="preserve"> 25-бап. Қаңғыбас жануарлардың санын реттеу</w:t>
      </w:r>
    </w:p>
    <w:bookmarkEnd w:id="216"/>
    <w:bookmarkStart w:name="z226" w:id="217"/>
    <w:p>
      <w:pPr>
        <w:spacing w:after="0"/>
        <w:ind w:left="0"/>
        <w:jc w:val="both"/>
      </w:pPr>
      <w:r>
        <w:rPr>
          <w:rFonts w:ascii="Times New Roman"/>
          <w:b w:val="false"/>
          <w:i w:val="false"/>
          <w:color w:val="000000"/>
          <w:sz w:val="28"/>
        </w:rPr>
        <w:t>
      1. Қаңғыбас жануарлардың санын реттеу мемлекет, жануарларды аулаумен, уақытша ұстаумен және жансыздандырумен айналысатын дара кәсіпкерлер және мемлекеттік емес заңды тұлғалар жануарларды стерилизациялау, жайластыру, халыққа білім беру іс-шараларын және түсіндіру жұмыстарын жүргізу арқылы қаңғыбас жануарлардың санын азайту үшін қабылдайтын шаралар кешенін білдіреді.</w:t>
      </w:r>
    </w:p>
    <w:bookmarkEnd w:id="217"/>
    <w:bookmarkStart w:name="z227" w:id="218"/>
    <w:p>
      <w:pPr>
        <w:spacing w:after="0"/>
        <w:ind w:left="0"/>
        <w:jc w:val="both"/>
      </w:pPr>
      <w:r>
        <w:rPr>
          <w:rFonts w:ascii="Times New Roman"/>
          <w:b w:val="false"/>
          <w:i w:val="false"/>
          <w:color w:val="000000"/>
          <w:sz w:val="28"/>
        </w:rPr>
        <w:t>
      2. Қаңғыбас жануарлардың санын уларды, өзге де химиялық препараттарды пайдалануды қоса алғанда, кез келген тәсілдермен жансыздандыру арқылы реттеуге тыйым салынады.</w:t>
      </w:r>
    </w:p>
    <w:bookmarkEnd w:id="218"/>
    <w:bookmarkStart w:name="z228" w:id="219"/>
    <w:p>
      <w:pPr>
        <w:spacing w:after="0"/>
        <w:ind w:left="0"/>
        <w:jc w:val="left"/>
      </w:pPr>
      <w:r>
        <w:rPr>
          <w:rFonts w:ascii="Times New Roman"/>
          <w:b/>
          <w:i w:val="false"/>
          <w:color w:val="000000"/>
        </w:rPr>
        <w:t xml:space="preserve"> 26-бап. Жануарларға арналған панажайлар</w:t>
      </w:r>
    </w:p>
    <w:bookmarkEnd w:id="219"/>
    <w:bookmarkStart w:name="z229" w:id="220"/>
    <w:p>
      <w:pPr>
        <w:spacing w:after="0"/>
        <w:ind w:left="0"/>
        <w:jc w:val="both"/>
      </w:pPr>
      <w:r>
        <w:rPr>
          <w:rFonts w:ascii="Times New Roman"/>
          <w:b w:val="false"/>
          <w:i w:val="false"/>
          <w:color w:val="000000"/>
          <w:sz w:val="28"/>
        </w:rPr>
        <w:t>
      1. Жануарларға арналған панажайлар өз қызметін жануарларға арналған панажайлар қызметінің қағидаларына сәйкес жүзе асырады.</w:t>
      </w:r>
    </w:p>
    <w:bookmarkEnd w:id="220"/>
    <w:bookmarkStart w:name="z230" w:id="221"/>
    <w:p>
      <w:pPr>
        <w:spacing w:after="0"/>
        <w:ind w:left="0"/>
        <w:jc w:val="both"/>
      </w:pPr>
      <w:r>
        <w:rPr>
          <w:rFonts w:ascii="Times New Roman"/>
          <w:b w:val="false"/>
          <w:i w:val="false"/>
          <w:color w:val="000000"/>
          <w:sz w:val="28"/>
        </w:rPr>
        <w:t>
      2. Жануарларға арналған панажайлар мемлекеттік және жекеше болуы мүмкін.</w:t>
      </w:r>
    </w:p>
    <w:bookmarkEnd w:id="221"/>
    <w:bookmarkStart w:name="z231" w:id="222"/>
    <w:p>
      <w:pPr>
        <w:spacing w:after="0"/>
        <w:ind w:left="0"/>
        <w:jc w:val="both"/>
      </w:pPr>
      <w:r>
        <w:rPr>
          <w:rFonts w:ascii="Times New Roman"/>
          <w:b w:val="false"/>
          <w:i w:val="false"/>
          <w:color w:val="000000"/>
          <w:sz w:val="28"/>
        </w:rPr>
        <w:t xml:space="preserve">
      3. Жануарларға арналған панажайлар жануар иесімен немесе жауапты адаммен келісу бойынша үй жануарларын уақытша ұстау (орналастыру), сондай-ақ ветеринариялық және өзге де қызметтер көрсету жөніндегі қызметті жүзеге асыра алады. </w:t>
      </w:r>
    </w:p>
    <w:bookmarkEnd w:id="222"/>
    <w:bookmarkStart w:name="z232" w:id="223"/>
    <w:p>
      <w:pPr>
        <w:spacing w:after="0"/>
        <w:ind w:left="0"/>
        <w:jc w:val="both"/>
      </w:pPr>
      <w:r>
        <w:rPr>
          <w:rFonts w:ascii="Times New Roman"/>
          <w:b w:val="false"/>
          <w:i w:val="false"/>
          <w:color w:val="000000"/>
          <w:sz w:val="28"/>
        </w:rPr>
        <w:t>
      4. Жануарларға арналған панажайлардың жануар иесінен немесе жауапты адамнан жануарды ұстауға байланысты шығыстардың өтемін, сондай-ақ егер жануарға олар қажет болса, ветеринариялық көрсетілетін қызметтердің құнын алуға құқығы бар.</w:t>
      </w:r>
    </w:p>
    <w:bookmarkEnd w:id="223"/>
    <w:bookmarkStart w:name="z233" w:id="224"/>
    <w:p>
      <w:pPr>
        <w:spacing w:after="0"/>
        <w:ind w:left="0"/>
        <w:jc w:val="both"/>
      </w:pPr>
      <w:r>
        <w:rPr>
          <w:rFonts w:ascii="Times New Roman"/>
          <w:b w:val="false"/>
          <w:i w:val="false"/>
          <w:color w:val="000000"/>
          <w:sz w:val="28"/>
        </w:rPr>
        <w:t>
      5. Жануарларға арналған панажайлардың лауазымды адамдары:</w:t>
      </w:r>
    </w:p>
    <w:bookmarkEnd w:id="224"/>
    <w:bookmarkStart w:name="z234" w:id="225"/>
    <w:p>
      <w:pPr>
        <w:spacing w:after="0"/>
        <w:ind w:left="0"/>
        <w:jc w:val="both"/>
      </w:pPr>
      <w:r>
        <w:rPr>
          <w:rFonts w:ascii="Times New Roman"/>
          <w:b w:val="false"/>
          <w:i w:val="false"/>
          <w:color w:val="000000"/>
          <w:sz w:val="28"/>
        </w:rPr>
        <w:t>
      1) жануар иесінің және (немесе) жауапты адамның талап етуі бойынша жануарды қайтаруға;</w:t>
      </w:r>
    </w:p>
    <w:bookmarkEnd w:id="225"/>
    <w:bookmarkStart w:name="z235" w:id="226"/>
    <w:p>
      <w:pPr>
        <w:spacing w:after="0"/>
        <w:ind w:left="0"/>
        <w:jc w:val="both"/>
      </w:pPr>
      <w:r>
        <w:rPr>
          <w:rFonts w:ascii="Times New Roman"/>
          <w:b w:val="false"/>
          <w:i w:val="false"/>
          <w:color w:val="000000"/>
          <w:sz w:val="28"/>
        </w:rPr>
        <w:t>
      2) жеке тұлғалардың жануарларға арналған панажайға санитариялық өңдеу күндерін қоспағанда, жұмыс уақытында жануарларға арналған панажай белгілеген тәртіппен бару мүмкіндігін қамтамасыз етуге;</w:t>
      </w:r>
    </w:p>
    <w:bookmarkEnd w:id="226"/>
    <w:bookmarkStart w:name="z236" w:id="227"/>
    <w:p>
      <w:pPr>
        <w:spacing w:after="0"/>
        <w:ind w:left="0"/>
        <w:jc w:val="both"/>
      </w:pPr>
      <w:r>
        <w:rPr>
          <w:rFonts w:ascii="Times New Roman"/>
          <w:b w:val="false"/>
          <w:i w:val="false"/>
          <w:color w:val="000000"/>
          <w:sz w:val="28"/>
        </w:rPr>
        <w:t>
      3) жануарларға арналған панажайдағы жануарлардың көбеюіне жол бермеу жөніндегі шараларды қабылдауға;</w:t>
      </w:r>
    </w:p>
    <w:bookmarkEnd w:id="227"/>
    <w:bookmarkStart w:name="z237" w:id="228"/>
    <w:p>
      <w:pPr>
        <w:spacing w:after="0"/>
        <w:ind w:left="0"/>
        <w:jc w:val="both"/>
      </w:pPr>
      <w:r>
        <w:rPr>
          <w:rFonts w:ascii="Times New Roman"/>
          <w:b w:val="false"/>
          <w:i w:val="false"/>
          <w:color w:val="000000"/>
          <w:sz w:val="28"/>
        </w:rPr>
        <w:t>
      4) жануарларға жауапкершілікпен қарау саласындағы уәкілетті орган айқындаған тәртіппен қаңғыбас жануарларға стерилизациялау жүргізуге;</w:t>
      </w:r>
    </w:p>
    <w:bookmarkEnd w:id="228"/>
    <w:bookmarkStart w:name="z238" w:id="229"/>
    <w:p>
      <w:pPr>
        <w:spacing w:after="0"/>
        <w:ind w:left="0"/>
        <w:jc w:val="both"/>
      </w:pPr>
      <w:r>
        <w:rPr>
          <w:rFonts w:ascii="Times New Roman"/>
          <w:b w:val="false"/>
          <w:i w:val="false"/>
          <w:color w:val="000000"/>
          <w:sz w:val="28"/>
        </w:rPr>
        <w:t>
      5) ауырған немесе жарақаттанған жануарды емдеуді, сондай-ақ вакциналауды қоса алғанда, профилактикалық іс-шаралар жүргізуді қамтамасыз етуге;</w:t>
      </w:r>
    </w:p>
    <w:bookmarkEnd w:id="229"/>
    <w:bookmarkStart w:name="z239" w:id="230"/>
    <w:p>
      <w:pPr>
        <w:spacing w:after="0"/>
        <w:ind w:left="0"/>
        <w:jc w:val="both"/>
      </w:pPr>
      <w:r>
        <w:rPr>
          <w:rFonts w:ascii="Times New Roman"/>
          <w:b w:val="false"/>
          <w:i w:val="false"/>
          <w:color w:val="000000"/>
          <w:sz w:val="28"/>
        </w:rPr>
        <w:t>
      6) қараусыз қалған жануарлардың иелерін іздестіруді және қаңғыбас жануарларға иелерді іріктеп таңдауды жүргізуге;</w:t>
      </w:r>
    </w:p>
    <w:bookmarkEnd w:id="230"/>
    <w:bookmarkStart w:name="z240" w:id="231"/>
    <w:p>
      <w:pPr>
        <w:spacing w:after="0"/>
        <w:ind w:left="0"/>
        <w:jc w:val="both"/>
      </w:pPr>
      <w:r>
        <w:rPr>
          <w:rFonts w:ascii="Times New Roman"/>
          <w:b w:val="false"/>
          <w:i w:val="false"/>
          <w:color w:val="000000"/>
          <w:sz w:val="28"/>
        </w:rPr>
        <w:t>
      7) жануарларды сәйкестендіруді жүзеге асыруға мүмкіндік беретін олардың жеке сипаттамаларын тіркей отырып, жануарлардың жануарларға арналған панажайға келіп түсуін және одан шығуын құжаттамалық есепке алуды жүргізуге міндетті.</w:t>
      </w:r>
    </w:p>
    <w:bookmarkEnd w:id="231"/>
    <w:bookmarkStart w:name="z241" w:id="232"/>
    <w:p>
      <w:pPr>
        <w:spacing w:after="0"/>
        <w:ind w:left="0"/>
        <w:jc w:val="left"/>
      </w:pPr>
      <w:r>
        <w:rPr>
          <w:rFonts w:ascii="Times New Roman"/>
          <w:b/>
          <w:i w:val="false"/>
          <w:color w:val="000000"/>
        </w:rPr>
        <w:t xml:space="preserve"> 6-тарау. ҚАЗАҚСТАН РЕСПУБЛИКАСЫНЫҢ ЖАНУАРЛАРҒА ЖАУАПКЕРШІЛІКПЕН ҚАРАУ САЛАСЫНДАҒЫ ЗАҢНАМАСЫНЫҢ САҚТАЛУЫН ҚОҒАМДЫҚ БАҚЫЛАУ</w:t>
      </w:r>
    </w:p>
    <w:bookmarkEnd w:id="232"/>
    <w:bookmarkStart w:name="z242" w:id="233"/>
    <w:p>
      <w:pPr>
        <w:spacing w:after="0"/>
        <w:ind w:left="0"/>
        <w:jc w:val="left"/>
      </w:pPr>
      <w:r>
        <w:rPr>
          <w:rFonts w:ascii="Times New Roman"/>
          <w:b/>
          <w:i w:val="false"/>
          <w:color w:val="000000"/>
        </w:rPr>
        <w:t xml:space="preserve"> 27-бап. Қазақстан Республикасының жануарларға жауапкершілікпен қарау саласындағы заңнамасының сақталуын қоғамдық бақылау</w:t>
      </w:r>
    </w:p>
    <w:bookmarkEnd w:id="233"/>
    <w:bookmarkStart w:name="z243" w:id="234"/>
    <w:p>
      <w:pPr>
        <w:spacing w:after="0"/>
        <w:ind w:left="0"/>
        <w:jc w:val="both"/>
      </w:pPr>
      <w:r>
        <w:rPr>
          <w:rFonts w:ascii="Times New Roman"/>
          <w:b w:val="false"/>
          <w:i w:val="false"/>
          <w:color w:val="000000"/>
          <w:sz w:val="28"/>
        </w:rPr>
        <w:t>
      1. Жануарларға жауапкершілікпен қарау саласындағы қоғамдық бақылауды қоғамдық инспекторлар және жарғысында жануарларға жауапкершілікпен қарау саласында қоғамдық бақылау жүргізу жөніндегі қызметті жүзеге асыру көзделген коммерциялық емес ұйымдар Қазақстан Республикасының заңнамасына сәйкес жүзеге асырады.</w:t>
      </w:r>
    </w:p>
    <w:bookmarkEnd w:id="234"/>
    <w:bookmarkStart w:name="z244" w:id="235"/>
    <w:p>
      <w:pPr>
        <w:spacing w:after="0"/>
        <w:ind w:left="0"/>
        <w:jc w:val="both"/>
      </w:pPr>
      <w:r>
        <w:rPr>
          <w:rFonts w:ascii="Times New Roman"/>
          <w:b w:val="false"/>
          <w:i w:val="false"/>
          <w:color w:val="000000"/>
          <w:sz w:val="28"/>
        </w:rPr>
        <w:t xml:space="preserve">
      2. Жануарларға жауапкершілікпен қарау саласындағы қоғамдық бақылау ерікті және өтеусіз негізде жүзеге асырылады. </w:t>
      </w:r>
    </w:p>
    <w:bookmarkEnd w:id="235"/>
    <w:bookmarkStart w:name="z245" w:id="236"/>
    <w:p>
      <w:pPr>
        <w:spacing w:after="0"/>
        <w:ind w:left="0"/>
        <w:jc w:val="left"/>
      </w:pPr>
      <w:r>
        <w:rPr>
          <w:rFonts w:ascii="Times New Roman"/>
          <w:b/>
          <w:i w:val="false"/>
          <w:color w:val="000000"/>
        </w:rPr>
        <w:t xml:space="preserve"> 28-бап. Жануарларға жауапкершілікпен қарау саласындағы қоғамдық инспекторлар мен коммерциялық емес ұйымдардың құқықтары</w:t>
      </w:r>
    </w:p>
    <w:bookmarkEnd w:id="236"/>
    <w:bookmarkStart w:name="z246" w:id="237"/>
    <w:p>
      <w:pPr>
        <w:spacing w:after="0"/>
        <w:ind w:left="0"/>
        <w:jc w:val="both"/>
      </w:pPr>
      <w:r>
        <w:rPr>
          <w:rFonts w:ascii="Times New Roman"/>
          <w:b w:val="false"/>
          <w:i w:val="false"/>
          <w:color w:val="000000"/>
          <w:sz w:val="28"/>
        </w:rPr>
        <w:t>
      1. Қоғамдық инспекторлардың:</w:t>
      </w:r>
    </w:p>
    <w:bookmarkEnd w:id="237"/>
    <w:bookmarkStart w:name="z247" w:id="238"/>
    <w:p>
      <w:pPr>
        <w:spacing w:after="0"/>
        <w:ind w:left="0"/>
        <w:jc w:val="both"/>
      </w:pPr>
      <w:r>
        <w:rPr>
          <w:rFonts w:ascii="Times New Roman"/>
          <w:b w:val="false"/>
          <w:i w:val="false"/>
          <w:color w:val="000000"/>
          <w:sz w:val="28"/>
        </w:rPr>
        <w:t>
      1) жануарларға жауапкершілікпен қарау саласындағы бұзушылықтарды аудио, фото және бейнетехника құралдарының көмегімен тіркеуге және тиісті материалдарды мемлекеттік органдарға жіберуге;</w:t>
      </w:r>
    </w:p>
    <w:bookmarkEnd w:id="238"/>
    <w:bookmarkStart w:name="z248" w:id="239"/>
    <w:p>
      <w:pPr>
        <w:spacing w:after="0"/>
        <w:ind w:left="0"/>
        <w:jc w:val="both"/>
      </w:pPr>
      <w:r>
        <w:rPr>
          <w:rFonts w:ascii="Times New Roman"/>
          <w:b w:val="false"/>
          <w:i w:val="false"/>
          <w:color w:val="000000"/>
          <w:sz w:val="28"/>
        </w:rPr>
        <w:t>
      2) Қазақстан Республикасының жануарларға жауапкершілікпен қарау саласындағы заңнамасының талаптарын бұзушылықтардың алдын алуда және оларды анықтауда мемлекеттік органдарға жәрдемдесуге;</w:t>
      </w:r>
    </w:p>
    <w:bookmarkEnd w:id="239"/>
    <w:bookmarkStart w:name="z249" w:id="240"/>
    <w:p>
      <w:pPr>
        <w:spacing w:after="0"/>
        <w:ind w:left="0"/>
        <w:jc w:val="both"/>
      </w:pPr>
      <w:r>
        <w:rPr>
          <w:rFonts w:ascii="Times New Roman"/>
          <w:b w:val="false"/>
          <w:i w:val="false"/>
          <w:color w:val="000000"/>
          <w:sz w:val="28"/>
        </w:rPr>
        <w:t>
      3) жануарларға жауапкершілікпен қарау саласында халықты ағарту жөніндегі жұмысқа қатысуға құқығы бар.</w:t>
      </w:r>
    </w:p>
    <w:bookmarkEnd w:id="240"/>
    <w:bookmarkStart w:name="z250" w:id="241"/>
    <w:p>
      <w:pPr>
        <w:spacing w:after="0"/>
        <w:ind w:left="0"/>
        <w:jc w:val="both"/>
      </w:pPr>
      <w:r>
        <w:rPr>
          <w:rFonts w:ascii="Times New Roman"/>
          <w:b w:val="false"/>
          <w:i w:val="false"/>
          <w:color w:val="000000"/>
          <w:sz w:val="28"/>
        </w:rPr>
        <w:t>
      2. Жануарларға жауапкершілікпен қарау саласындағы коммерциялық емес ұйымдардың:</w:t>
      </w:r>
    </w:p>
    <w:bookmarkEnd w:id="241"/>
    <w:bookmarkStart w:name="z251" w:id="242"/>
    <w:p>
      <w:pPr>
        <w:spacing w:after="0"/>
        <w:ind w:left="0"/>
        <w:jc w:val="both"/>
      </w:pPr>
      <w:r>
        <w:rPr>
          <w:rFonts w:ascii="Times New Roman"/>
          <w:b w:val="false"/>
          <w:i w:val="false"/>
          <w:color w:val="000000"/>
          <w:sz w:val="28"/>
        </w:rPr>
        <w:t>
      1) мемлекеттік органдардан өздерінің жарғылық мақсаттары мен міндеттерін іске асыруға қажетті ақпарат алуға;</w:t>
      </w:r>
    </w:p>
    <w:bookmarkEnd w:id="242"/>
    <w:bookmarkStart w:name="z252" w:id="243"/>
    <w:p>
      <w:pPr>
        <w:spacing w:after="0"/>
        <w:ind w:left="0"/>
        <w:jc w:val="both"/>
      </w:pPr>
      <w:r>
        <w:rPr>
          <w:rFonts w:ascii="Times New Roman"/>
          <w:b w:val="false"/>
          <w:i w:val="false"/>
          <w:color w:val="000000"/>
          <w:sz w:val="28"/>
        </w:rPr>
        <w:t>
      2) жануарларға жауапкершілікпен қарау саласындағы қоғамдық бақылау нәтижелері бойынша мемлекеттік органдарға ұсыныстар енгізуге;</w:t>
      </w:r>
    </w:p>
    <w:bookmarkEnd w:id="243"/>
    <w:bookmarkStart w:name="z253" w:id="244"/>
    <w:p>
      <w:pPr>
        <w:spacing w:after="0"/>
        <w:ind w:left="0"/>
        <w:jc w:val="both"/>
      </w:pPr>
      <w:r>
        <w:rPr>
          <w:rFonts w:ascii="Times New Roman"/>
          <w:b w:val="false"/>
          <w:i w:val="false"/>
          <w:color w:val="000000"/>
          <w:sz w:val="28"/>
        </w:rPr>
        <w:t>
      3) жануарлардың қажеттеріне бөлінген бюджет қаражатының пайдаланылуы туралы ақпаратты сұратуға және алуға құқығы бар.</w:t>
      </w:r>
    </w:p>
    <w:bookmarkEnd w:id="244"/>
    <w:bookmarkStart w:name="z254" w:id="245"/>
    <w:p>
      <w:pPr>
        <w:spacing w:after="0"/>
        <w:ind w:left="0"/>
        <w:jc w:val="both"/>
      </w:pPr>
      <w:r>
        <w:rPr>
          <w:rFonts w:ascii="Times New Roman"/>
          <w:b w:val="false"/>
          <w:i w:val="false"/>
          <w:color w:val="000000"/>
          <w:sz w:val="28"/>
        </w:rPr>
        <w:t>
      3. Жануарларға жауапкершілікпен қарау саласындағы қоғамдық бақылауды жүзеге асыру кезінде жануарларға жауапкершілікпен қарау саласындағы қоғамдық инспекторларға және коммерциялық емес ұйымдарға жануарларды уақытша ұстау пункттерінің, жануарларға арналған панажайлардың және жануарларға қарау жөніндегі қызметті жүзеге асыратын өзге де ұйымдардың аумағы мен үй-жайларына қолжетімділік қамтамасыз етілуге тиіс.</w:t>
      </w:r>
    </w:p>
    <w:bookmarkEnd w:id="245"/>
    <w:bookmarkStart w:name="z255" w:id="246"/>
    <w:p>
      <w:pPr>
        <w:spacing w:after="0"/>
        <w:ind w:left="0"/>
        <w:jc w:val="left"/>
      </w:pPr>
      <w:r>
        <w:rPr>
          <w:rFonts w:ascii="Times New Roman"/>
          <w:b/>
          <w:i w:val="false"/>
          <w:color w:val="000000"/>
        </w:rPr>
        <w:t xml:space="preserve"> 7-тарау. ҚОРЫТЫНДЫ ЖӘНЕ ӨТПЕЛІ ЕРЕЖЕЛЕР</w:t>
      </w:r>
    </w:p>
    <w:bookmarkEnd w:id="246"/>
    <w:bookmarkStart w:name="z256" w:id="247"/>
    <w:p>
      <w:pPr>
        <w:spacing w:after="0"/>
        <w:ind w:left="0"/>
        <w:jc w:val="left"/>
      </w:pPr>
      <w:r>
        <w:rPr>
          <w:rFonts w:ascii="Times New Roman"/>
          <w:b/>
          <w:i w:val="false"/>
          <w:color w:val="000000"/>
        </w:rPr>
        <w:t xml:space="preserve"> 29-бап. Қазақстан Республикасының жануарларға жауапкершілікпен қарау саласындағы заңнамасын бұзғаны үшін жауаптылық</w:t>
      </w:r>
    </w:p>
    <w:bookmarkEnd w:id="247"/>
    <w:bookmarkStart w:name="z257" w:id="248"/>
    <w:p>
      <w:pPr>
        <w:spacing w:after="0"/>
        <w:ind w:left="0"/>
        <w:jc w:val="both"/>
      </w:pPr>
      <w:r>
        <w:rPr>
          <w:rFonts w:ascii="Times New Roman"/>
          <w:b w:val="false"/>
          <w:i w:val="false"/>
          <w:color w:val="000000"/>
          <w:sz w:val="28"/>
        </w:rPr>
        <w:t>
      Қазақстан Республикасының жануарларға жауапкершілікпен қарау саласындағы заңнамасын бұзу Қазақстан Республикасының заңдарында белгіленген жауаптылыққа алып келеді.</w:t>
      </w:r>
    </w:p>
    <w:bookmarkEnd w:id="248"/>
    <w:bookmarkStart w:name="z258" w:id="249"/>
    <w:p>
      <w:pPr>
        <w:spacing w:after="0"/>
        <w:ind w:left="0"/>
        <w:jc w:val="left"/>
      </w:pPr>
      <w:r>
        <w:rPr>
          <w:rFonts w:ascii="Times New Roman"/>
          <w:b/>
          <w:i w:val="false"/>
          <w:color w:val="000000"/>
        </w:rPr>
        <w:t xml:space="preserve"> 30-бап. Өтпелі ережелер</w:t>
      </w:r>
    </w:p>
    <w:bookmarkEnd w:id="249"/>
    <w:bookmarkStart w:name="z259" w:id="250"/>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7-бабы</w:t>
      </w:r>
      <w:r>
        <w:rPr>
          <w:rFonts w:ascii="Times New Roman"/>
          <w:b w:val="false"/>
          <w:i w:val="false"/>
          <w:color w:val="000000"/>
          <w:sz w:val="28"/>
        </w:rPr>
        <w:t xml:space="preserve"> 2) тармақшасының қолданысы 2025 жылғы 1 қаңтарға дейін тоқтатыла тұрсын, тоқтатыла тұру кезеңінде осы тармақша мынадай редакцияда қолданылады деп белгіленсін:</w:t>
      </w:r>
    </w:p>
    <w:bookmarkEnd w:id="250"/>
    <w:bookmarkStart w:name="z260" w:id="251"/>
    <w:p>
      <w:pPr>
        <w:spacing w:after="0"/>
        <w:ind w:left="0"/>
        <w:jc w:val="both"/>
      </w:pPr>
      <w:r>
        <w:rPr>
          <w:rFonts w:ascii="Times New Roman"/>
          <w:b w:val="false"/>
          <w:i w:val="false"/>
          <w:color w:val="000000"/>
          <w:sz w:val="28"/>
        </w:rPr>
        <w:t xml:space="preserve">
      "2) жануарларды жануарларға арналған панажайларда, зоологиялық жатынжайларда, жануарларды уақытша ұстау пункттерінде, жануарларға арналған оңалту орталықтарында, зоологиялық питомниктерде, контактілі зоопарктерде, жылжымалы хайуанаттар бақтарында ұстау қағидаларын әзірлейді және бекітеді;". </w:t>
      </w:r>
    </w:p>
    <w:bookmarkEnd w:id="251"/>
    <w:bookmarkStart w:name="z261" w:id="252"/>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18-бабы</w:t>
      </w:r>
      <w:r>
        <w:rPr>
          <w:rFonts w:ascii="Times New Roman"/>
          <w:b w:val="false"/>
          <w:i w:val="false"/>
          <w:color w:val="000000"/>
          <w:sz w:val="28"/>
        </w:rPr>
        <w:t xml:space="preserve"> 3-тармағының қолданысы 2029 жылғы 1 қаңтарға дейін тоқтатыла тұрсын, тоқтатыла тұру кезеңінде осы тармақ мынадай редакцияда қолданылады деп белгіленсін:</w:t>
      </w:r>
    </w:p>
    <w:bookmarkEnd w:id="252"/>
    <w:bookmarkStart w:name="z262" w:id="253"/>
    <w:p>
      <w:pPr>
        <w:spacing w:after="0"/>
        <w:ind w:left="0"/>
        <w:jc w:val="both"/>
      </w:pPr>
      <w:r>
        <w:rPr>
          <w:rFonts w:ascii="Times New Roman"/>
          <w:b w:val="false"/>
          <w:i w:val="false"/>
          <w:color w:val="000000"/>
          <w:sz w:val="28"/>
        </w:rPr>
        <w:t>
      1) осы Заң қолданысқа енгізілген күннен бастап 2025 жылғы 1 қаңтарға дейін:</w:t>
      </w:r>
    </w:p>
    <w:bookmarkEnd w:id="253"/>
    <w:bookmarkStart w:name="z263" w:id="254"/>
    <w:p>
      <w:pPr>
        <w:spacing w:after="0"/>
        <w:ind w:left="0"/>
        <w:jc w:val="both"/>
      </w:pPr>
      <w:r>
        <w:rPr>
          <w:rFonts w:ascii="Times New Roman"/>
          <w:b w:val="false"/>
          <w:i w:val="false"/>
          <w:color w:val="000000"/>
          <w:sz w:val="28"/>
        </w:rPr>
        <w:t>
      "3. Егер жануарларды ұстау, тасымалдау олардың тіршілігі мен саулығына зиян келтірмей, биологиялық, түрлік және жеке ерекшеліктеріне сәйкес неғұрлым тиімді пайдалануды қамтамасыз етуге мүмкіндік бермесе, жануарларды жылжымалы хайуанаттар бақтарында, ауыл шаруашылығы жануарларының және үй жануарларының көрмелерін қоспағанда, жылжымалы жануарлар көрмелерінде, сондай-ақ дельфинарийлерде, жылжымалы және стационарлық океанариумдарда және контактілі зоопарктерде пайдалануға жол берілмейді.";</w:t>
      </w:r>
    </w:p>
    <w:bookmarkEnd w:id="254"/>
    <w:bookmarkStart w:name="z264" w:id="255"/>
    <w:p>
      <w:pPr>
        <w:spacing w:after="0"/>
        <w:ind w:left="0"/>
        <w:jc w:val="both"/>
      </w:pPr>
      <w:r>
        <w:rPr>
          <w:rFonts w:ascii="Times New Roman"/>
          <w:b w:val="false"/>
          <w:i w:val="false"/>
          <w:color w:val="000000"/>
          <w:sz w:val="28"/>
        </w:rPr>
        <w:t>
      2) 2025 жылғы 1 қаңтардан бастап 2029 жылғы 1 қаңтарға дейін:</w:t>
      </w:r>
    </w:p>
    <w:bookmarkEnd w:id="255"/>
    <w:bookmarkStart w:name="z265" w:id="256"/>
    <w:p>
      <w:pPr>
        <w:spacing w:after="0"/>
        <w:ind w:left="0"/>
        <w:jc w:val="both"/>
      </w:pPr>
      <w:r>
        <w:rPr>
          <w:rFonts w:ascii="Times New Roman"/>
          <w:b w:val="false"/>
          <w:i w:val="false"/>
          <w:color w:val="000000"/>
          <w:sz w:val="28"/>
        </w:rPr>
        <w:t>
      "3. Егер жануарларды ұстау, тасымалдау олардың тіршілігі мен саулығына зиян келтірмей, биологиялық, түрлік және жеке ерекшеліктеріне сәйкес неғұрлым тиімді пайдалануды қамтамасыз етуге мүмкіндік бермесе, жануарларды дельфинарийлерде, стационарлық океанариумдарда пайдалануға жол берілмейді.".</w:t>
      </w:r>
    </w:p>
    <w:bookmarkEnd w:id="256"/>
    <w:bookmarkStart w:name="z266" w:id="257"/>
    <w:p>
      <w:pPr>
        <w:spacing w:after="0"/>
        <w:ind w:left="0"/>
        <w:jc w:val="both"/>
      </w:pPr>
      <w:r>
        <w:rPr>
          <w:rFonts w:ascii="Times New Roman"/>
          <w:b w:val="false"/>
          <w:i w:val="false"/>
          <w:color w:val="000000"/>
          <w:sz w:val="28"/>
        </w:rPr>
        <w:t>
      3. Осы Заң қолданысқа енгізілгенге дейін құрылған жылжымалы хайуанаттар бақтары, контактілі зоопарктер, жылжымалы океанариумдар, ауыл шаруашылығы жануарларының және үй жануарларының көрмелерін қоспағанда, жылжымалы жануарлар көрмелері Қазақстан Республикасының заңнамасында белгіленген тәртіппен 2025 жылғы 1 қаңтарға дейін таратылуға немесе қайта ұйымдастырылуға жатады.</w:t>
      </w:r>
    </w:p>
    <w:bookmarkEnd w:id="257"/>
    <w:bookmarkStart w:name="z267" w:id="258"/>
    <w:p>
      <w:pPr>
        <w:spacing w:after="0"/>
        <w:ind w:left="0"/>
        <w:jc w:val="both"/>
      </w:pPr>
      <w:r>
        <w:rPr>
          <w:rFonts w:ascii="Times New Roman"/>
          <w:b w:val="false"/>
          <w:i w:val="false"/>
          <w:color w:val="000000"/>
          <w:sz w:val="28"/>
        </w:rPr>
        <w:t>
      4. Осы Заң қолданысқа енгізілгенге дейін құрылған дельфинарийлер Қазақстан Республикасының заңнамасында белгіленген тәртіппен 2029 жылғы 1 қаңтарға дейін таратылуға немесе қайта ұйымдастырылуға жатады.</w:t>
      </w:r>
    </w:p>
    <w:bookmarkEnd w:id="258"/>
    <w:bookmarkStart w:name="z268" w:id="259"/>
    <w:p>
      <w:pPr>
        <w:spacing w:after="0"/>
        <w:ind w:left="0"/>
        <w:jc w:val="both"/>
      </w:pPr>
      <w:r>
        <w:rPr>
          <w:rFonts w:ascii="Times New Roman"/>
          <w:b w:val="false"/>
          <w:i w:val="false"/>
          <w:color w:val="000000"/>
          <w:sz w:val="28"/>
        </w:rPr>
        <w:t>
      5. Көрсетілген мерзімдер өткеннен кейін осы баптың 3 және 4-тармақтарында аталған, өз қызметін тоқтатпаған және (немесе) өздерінің құрылтай құжаттарын осы Заңның талаптарына сәйкес келтірмеген тұлғалар облыстардың, республикалық маңызы бар қалалардың, астананың жергілікті атқарушы органдарының жүгінуі бойынша сот тәртібімен таратылады.</w:t>
      </w:r>
    </w:p>
    <w:bookmarkEnd w:id="259"/>
    <w:bookmarkStart w:name="z269" w:id="260"/>
    <w:p>
      <w:pPr>
        <w:spacing w:after="0"/>
        <w:ind w:left="0"/>
        <w:jc w:val="left"/>
      </w:pPr>
      <w:r>
        <w:rPr>
          <w:rFonts w:ascii="Times New Roman"/>
          <w:b/>
          <w:i w:val="false"/>
          <w:color w:val="000000"/>
        </w:rPr>
        <w:t xml:space="preserve"> 31-бап. Осы Заңды қолданысқа енгізу тәртібі</w:t>
      </w:r>
    </w:p>
    <w:bookmarkEnd w:id="260"/>
    <w:bookmarkStart w:name="z270" w:id="261"/>
    <w:p>
      <w:pPr>
        <w:spacing w:after="0"/>
        <w:ind w:left="0"/>
        <w:jc w:val="both"/>
      </w:pPr>
      <w:r>
        <w:rPr>
          <w:rFonts w:ascii="Times New Roman"/>
          <w:b w:val="false"/>
          <w:i w:val="false"/>
          <w:color w:val="000000"/>
          <w:sz w:val="28"/>
        </w:rPr>
        <w:t>
      Осы Заң:</w:t>
      </w:r>
    </w:p>
    <w:bookmarkEnd w:id="261"/>
    <w:bookmarkStart w:name="z271" w:id="262"/>
    <w:p>
      <w:pPr>
        <w:spacing w:after="0"/>
        <w:ind w:left="0"/>
        <w:jc w:val="both"/>
      </w:pPr>
      <w:r>
        <w:rPr>
          <w:rFonts w:ascii="Times New Roman"/>
          <w:b w:val="false"/>
          <w:i w:val="false"/>
          <w:color w:val="000000"/>
          <w:sz w:val="28"/>
        </w:rPr>
        <w:t xml:space="preserve">
      1) 2023 жылғы 1 қыркүйектен бастап қолданысқа енгізілетін осы Заңның </w:t>
      </w:r>
      <w:r>
        <w:rPr>
          <w:rFonts w:ascii="Times New Roman"/>
          <w:b w:val="false"/>
          <w:i w:val="false"/>
          <w:color w:val="000000"/>
          <w:sz w:val="28"/>
        </w:rPr>
        <w:t>9-бабы</w:t>
      </w:r>
      <w:r>
        <w:rPr>
          <w:rFonts w:ascii="Times New Roman"/>
          <w:b w:val="false"/>
          <w:i w:val="false"/>
          <w:color w:val="000000"/>
          <w:sz w:val="28"/>
        </w:rPr>
        <w:t xml:space="preserve"> 1-тармағының 4) тармақшасын, </w:t>
      </w:r>
      <w:r>
        <w:rPr>
          <w:rFonts w:ascii="Times New Roman"/>
          <w:b w:val="false"/>
          <w:i w:val="false"/>
          <w:color w:val="000000"/>
          <w:sz w:val="28"/>
        </w:rPr>
        <w:t>11-бабын</w:t>
      </w:r>
      <w:r>
        <w:rPr>
          <w:rFonts w:ascii="Times New Roman"/>
          <w:b w:val="false"/>
          <w:i w:val="false"/>
          <w:color w:val="000000"/>
          <w:sz w:val="28"/>
        </w:rPr>
        <w:t xml:space="preserve">, </w:t>
      </w:r>
      <w:r>
        <w:rPr>
          <w:rFonts w:ascii="Times New Roman"/>
          <w:b w:val="false"/>
          <w:i w:val="false"/>
          <w:color w:val="000000"/>
          <w:sz w:val="28"/>
        </w:rPr>
        <w:t>21-бабы</w:t>
      </w:r>
      <w:r>
        <w:rPr>
          <w:rFonts w:ascii="Times New Roman"/>
          <w:b w:val="false"/>
          <w:i w:val="false"/>
          <w:color w:val="000000"/>
          <w:sz w:val="28"/>
        </w:rPr>
        <w:t xml:space="preserve"> 1-тармағының 2) тармақшасын;</w:t>
      </w:r>
    </w:p>
    <w:bookmarkEnd w:id="262"/>
    <w:bookmarkStart w:name="z272" w:id="263"/>
    <w:p>
      <w:pPr>
        <w:spacing w:after="0"/>
        <w:ind w:left="0"/>
        <w:jc w:val="both"/>
      </w:pPr>
      <w:r>
        <w:rPr>
          <w:rFonts w:ascii="Times New Roman"/>
          <w:b w:val="false"/>
          <w:i w:val="false"/>
          <w:color w:val="000000"/>
          <w:sz w:val="28"/>
        </w:rPr>
        <w:t xml:space="preserve">
      2) 2025 жылғы 1 қаңтардан бастап қолданысқа енгізілетін осы Заңның </w:t>
      </w:r>
      <w:r>
        <w:rPr>
          <w:rFonts w:ascii="Times New Roman"/>
          <w:b w:val="false"/>
          <w:i w:val="false"/>
          <w:color w:val="000000"/>
          <w:sz w:val="28"/>
        </w:rPr>
        <w:t>18-бабының</w:t>
      </w:r>
      <w:r>
        <w:rPr>
          <w:rFonts w:ascii="Times New Roman"/>
          <w:b w:val="false"/>
          <w:i w:val="false"/>
          <w:color w:val="000000"/>
          <w:sz w:val="28"/>
        </w:rPr>
        <w:t xml:space="preserve"> 7-тармағын;</w:t>
      </w:r>
    </w:p>
    <w:bookmarkEnd w:id="263"/>
    <w:bookmarkStart w:name="z273" w:id="264"/>
    <w:p>
      <w:pPr>
        <w:spacing w:after="0"/>
        <w:ind w:left="0"/>
        <w:jc w:val="both"/>
      </w:pPr>
      <w:r>
        <w:rPr>
          <w:rFonts w:ascii="Times New Roman"/>
          <w:b w:val="false"/>
          <w:i w:val="false"/>
          <w:color w:val="000000"/>
          <w:sz w:val="28"/>
        </w:rPr>
        <w:t xml:space="preserve">
      3) 2029 жылғы 1 қаңтардан бастап қолданысқа енгізілетін осы Заңның </w:t>
      </w:r>
      <w:r>
        <w:rPr>
          <w:rFonts w:ascii="Times New Roman"/>
          <w:b w:val="false"/>
          <w:i w:val="false"/>
          <w:color w:val="000000"/>
          <w:sz w:val="28"/>
        </w:rPr>
        <w:t>18-бабының</w:t>
      </w:r>
      <w:r>
        <w:rPr>
          <w:rFonts w:ascii="Times New Roman"/>
          <w:b w:val="false"/>
          <w:i w:val="false"/>
          <w:color w:val="000000"/>
          <w:sz w:val="28"/>
        </w:rPr>
        <w:t xml:space="preserve"> 8-тармағын қоспағанда, алғашқы ресми жарияланған күнінен кейін күнтізбелік алпыс күн өткен соң қолданысқа енгізіледі.</w:t>
      </w:r>
    </w:p>
    <w:bookmarkEnd w:id="26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 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