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ee9a" w14:textId="f21e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мақта саласы мәселелері бойынша өзгерістер енгізу және "Мақта саласын дамыту туралы" Қазақстан Республикасы Заңының күші жойылды деп тану туралы</w:t>
      </w:r>
    </w:p>
    <w:p>
      <w:pPr>
        <w:spacing w:after="0"/>
        <w:ind w:left="0"/>
        <w:jc w:val="both"/>
      </w:pPr>
      <w:r>
        <w:rPr>
          <w:rFonts w:ascii="Times New Roman"/>
          <w:b w:val="false"/>
          <w:i w:val="false"/>
          <w:color w:val="000000"/>
          <w:sz w:val="28"/>
        </w:rPr>
        <w:t>Қазақстан Республикасының Заңы 2021 жылғы 5 қаңтардағы № 409-VI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енгізілсін:</w:t>
      </w:r>
    </w:p>
    <w:bookmarkEnd w:id="0"/>
    <w:bookmarkStart w:name="z2"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20-І, 110-құжат; № 20-ІV, 113-құжат; № 20-VІІ, 115-құжат; № 21-І, 128-құжат; № 22-І, 140, 143-құжаттар; № 22-V, 156-құжат; № 22-VІ, 159-құжат; 2016 ж., № 7-ІІ, 55-құжат; № 8-ІІ, 70-құжат; № 12, 87-құжат; 2017 ж., № 4, 7-құжат; № 15, 55-құжат; № 22-ІІІ, 109-құжат; 2018 ж., № 1, 4-құжат; № 10, 32-құжат; № 13, 41-құжат; № 14, 44-құжат; № 15, 50-құжат; 2019 ж., № 2, 6-құжат; № 7, 37-құжат; № 15-16, 67-құжат; № 19-20, 86-құжат; № 23, 103-құжат; № 24-І, 118-құжат; 2020 ж., № 10, 39-құжат; № 11, 59-құжат; № 12, 61-құжат; № 13, 67-құжат; № 14, 72, 75-құжаттар; 2020 жылғы 20 желтоқсанда "Егемен Қазақстан" және "Казахстанская правда" газеттерінде жарияланған "Қазақстан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49-баптың</w:t>
      </w:r>
      <w:r>
        <w:rPr>
          <w:rFonts w:ascii="Times New Roman"/>
          <w:b w:val="false"/>
          <w:i w:val="false"/>
          <w:color w:val="000000"/>
          <w:sz w:val="28"/>
        </w:rPr>
        <w:t xml:space="preserve"> 1-тармағының екінші бөлігіндегі ", мақта өңдеу ұйымын" және ", мақта саласын дамыту" деген сөздер алып тасталсын.</w:t>
      </w:r>
    </w:p>
    <w:bookmarkStart w:name="z4" w:id="2"/>
    <w:p>
      <w:pPr>
        <w:spacing w:after="0"/>
        <w:ind w:left="0"/>
        <w:jc w:val="both"/>
      </w:pPr>
      <w:r>
        <w:rPr>
          <w:rFonts w:ascii="Times New Roman"/>
          <w:b w:val="false"/>
          <w:i w:val="false"/>
          <w:color w:val="000000"/>
          <w:sz w:val="28"/>
        </w:rPr>
        <w:t xml:space="preserve">
      2.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 21-22, 90, 91-құжаттар; № 23, 99, 103, 106, 108-құжаттар; № 24-І, 118-құжат; № 24-ІІ, 120, 122, 123, 127-құжаттар; 2020 ж., № 9, 29, 33-құжаттар; № 10, 39, 44, 46, 48-құжаттар; № 11, 56, 59-құжаттар; № 12, 61, 63-құжаттар; № 13, 67-құжат; № 14, 73, 75-құжаттар; № 16, 77-құжат):</w:t>
      </w:r>
    </w:p>
    <w:bookmarkEnd w:id="2"/>
    <w:bookmarkStart w:name="z5" w:id="3"/>
    <w:p>
      <w:pPr>
        <w:spacing w:after="0"/>
        <w:ind w:left="0"/>
        <w:jc w:val="both"/>
      </w:pPr>
      <w:r>
        <w:rPr>
          <w:rFonts w:ascii="Times New Roman"/>
          <w:b w:val="false"/>
          <w:i w:val="false"/>
          <w:color w:val="000000"/>
          <w:sz w:val="28"/>
        </w:rPr>
        <w:t>
      1) мазмұнында: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тақырыбындағы ", мақта саласы"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404-баптың</w:t>
      </w:r>
      <w:r>
        <w:rPr>
          <w:rFonts w:ascii="Times New Roman"/>
          <w:b w:val="false"/>
          <w:i w:val="false"/>
          <w:color w:val="000000"/>
          <w:sz w:val="28"/>
        </w:rPr>
        <w:t xml:space="preserve"> тақырыбы алып тасталсын;</w:t>
      </w:r>
    </w:p>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22-тараудың</w:t>
      </w:r>
      <w:r>
        <w:rPr>
          <w:rFonts w:ascii="Times New Roman"/>
          <w:b w:val="false"/>
          <w:i w:val="false"/>
          <w:color w:val="000000"/>
          <w:sz w:val="28"/>
        </w:rPr>
        <w:t xml:space="preserve"> тақырыбындағы ", мақта саласы" деген сөздер алып тасталсын;</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404-бап</w:t>
      </w:r>
      <w:r>
        <w:rPr>
          <w:rFonts w:ascii="Times New Roman"/>
          <w:b w:val="false"/>
          <w:i w:val="false"/>
          <w:color w:val="000000"/>
          <w:sz w:val="28"/>
        </w:rPr>
        <w:t xml:space="preserve"> алып тасталсын;</w:t>
      </w:r>
    </w:p>
    <w:bookmarkEnd w:id="5"/>
    <w:bookmarkStart w:name="z10"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684-баптың</w:t>
      </w:r>
      <w:r>
        <w:rPr>
          <w:rFonts w:ascii="Times New Roman"/>
          <w:b w:val="false"/>
          <w:i w:val="false"/>
          <w:color w:val="000000"/>
          <w:sz w:val="28"/>
        </w:rPr>
        <w:t xml:space="preserve"> бірінші бөлігіндегі ", 404 (тоғызыншы бөлігінде)" деген сөздер алып тасталсын;</w:t>
      </w:r>
    </w:p>
    <w:bookmarkEnd w:id="6"/>
    <w:bookmarkStart w:name="z11"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729-баптың</w:t>
      </w:r>
      <w:r>
        <w:rPr>
          <w:rFonts w:ascii="Times New Roman"/>
          <w:b w:val="false"/>
          <w:i w:val="false"/>
          <w:color w:val="000000"/>
          <w:sz w:val="28"/>
        </w:rPr>
        <w:t xml:space="preserve"> бірінші бөлігіндегі ", 404 (бірінші, үшінші, төртінші, бесінші, алтыншы, жетінші және сегізінші бөліктерінде)" деген сөздер алып тасталсын;</w:t>
      </w:r>
    </w:p>
    <w:bookmarkEnd w:id="7"/>
    <w:bookmarkStart w:name="z12"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50) тармақшасындағы ", 404 (тоғызыншы бөлігі)" деген сөздер алып тасталсын.</w:t>
      </w:r>
    </w:p>
    <w:bookmarkEnd w:id="8"/>
    <w:bookmarkStart w:name="z13" w:id="9"/>
    <w:p>
      <w:pPr>
        <w:spacing w:after="0"/>
        <w:ind w:left="0"/>
        <w:jc w:val="both"/>
      </w:pPr>
      <w:r>
        <w:rPr>
          <w:rFonts w:ascii="Times New Roman"/>
          <w:b w:val="false"/>
          <w:i w:val="false"/>
          <w:color w:val="000000"/>
          <w:sz w:val="28"/>
        </w:rPr>
        <w:t xml:space="preserve">
      3.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24-І, 118-құжат; № 24-ІІ, 123, 124-құжаттар; 2020 ж., № 9, 33-құжат; № 10, 39, 44-құжаттар; № 11, 59-құжат; № 12, 61-құжат; № 13, 67-құжат; № 14, 68-құжат; № 16, 77-құжат; 2020 жылғы 20 желтоқсанда "Егемен Қазақстан" және "Казахстанская правда" газеттерінде жарияланған "Қазақстан Республикасының кейбір заңнамалық актілеріне персонал беру жөніндегі қызметтерді көрсету мәселелері бойынша өзгерістер мен толықтырулар енгізу туралы" 2020 жылғы 19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138-баптың</w:t>
      </w:r>
      <w:r>
        <w:rPr>
          <w:rFonts w:ascii="Times New Roman"/>
          <w:b w:val="false"/>
          <w:i w:val="false"/>
          <w:color w:val="000000"/>
          <w:sz w:val="28"/>
        </w:rPr>
        <w:t xml:space="preserve"> 29) тармақшасы алып тасталсын;</w:t>
      </w:r>
    </w:p>
    <w:bookmarkEnd w:id="10"/>
    <w:bookmarkStart w:name="z15"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148-баптың</w:t>
      </w:r>
      <w:r>
        <w:rPr>
          <w:rFonts w:ascii="Times New Roman"/>
          <w:b w:val="false"/>
          <w:i w:val="false"/>
          <w:color w:val="000000"/>
          <w:sz w:val="28"/>
        </w:rPr>
        <w:t xml:space="preserve"> 1-тармағының 3) тармақшасындағы "және мақта" деген сөздер алып тасталсын.</w:t>
      </w:r>
    </w:p>
    <w:bookmarkEnd w:id="11"/>
    <w:bookmarkStart w:name="z16" w:id="12"/>
    <w:p>
      <w:pPr>
        <w:spacing w:after="0"/>
        <w:ind w:left="0"/>
        <w:jc w:val="both"/>
      </w:pPr>
      <w:r>
        <w:rPr>
          <w:rFonts w:ascii="Times New Roman"/>
          <w:b w:val="false"/>
          <w:i w:val="false"/>
          <w:color w:val="000000"/>
          <w:sz w:val="28"/>
        </w:rPr>
        <w:t xml:space="preserve">
      4.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 № 23, 103-құжат; № 24-І, 118, 119-құжаттар; 2020 ж., № 9, 31-құжат; № 11, 55-құжат; № 12, 63-құжат; № 13, 67-құжат; № 14, 68, 72-құжаттар; № 16, 77-құжат):</w:t>
      </w:r>
    </w:p>
    <w:bookmarkEnd w:id="12"/>
    <w:bookmarkStart w:name="z17"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243-баптың</w:t>
      </w:r>
      <w:r>
        <w:rPr>
          <w:rFonts w:ascii="Times New Roman"/>
          <w:b w:val="false"/>
          <w:i w:val="false"/>
          <w:color w:val="000000"/>
          <w:sz w:val="28"/>
        </w:rPr>
        <w:t xml:space="preserve"> 9) тармақшасындағы "немесе мақта өңдеу ұйымын уақытша басқаруды енгізу, ұзарту және мерзімінен бұрын аяқтау" деген сөздер "уақытша басқаруды енгізу, мерзімінен бұрын аяқтау және оның мерзімін ұзарту" деген сөздермен ауыстырылсын;</w:t>
      </w:r>
    </w:p>
    <w:bookmarkEnd w:id="13"/>
    <w:bookmarkStart w:name="z18"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302-баптың</w:t>
      </w:r>
      <w:r>
        <w:rPr>
          <w:rFonts w:ascii="Times New Roman"/>
          <w:b w:val="false"/>
          <w:i w:val="false"/>
          <w:color w:val="000000"/>
          <w:sz w:val="28"/>
        </w:rPr>
        <w:t xml:space="preserve"> бірінші бөлігінің 10) тармақшасындағы "немесе мақта өңдеу ұйымын" деген сөздер алып тасталсын.</w:t>
      </w:r>
    </w:p>
    <w:bookmarkEnd w:id="14"/>
    <w:bookmarkStart w:name="z19" w:id="15"/>
    <w:p>
      <w:pPr>
        <w:spacing w:after="0"/>
        <w:ind w:left="0"/>
        <w:jc w:val="both"/>
      </w:pPr>
      <w:r>
        <w:rPr>
          <w:rFonts w:ascii="Times New Roman"/>
          <w:b w:val="false"/>
          <w:i w:val="false"/>
          <w:color w:val="000000"/>
          <w:sz w:val="28"/>
        </w:rPr>
        <w:t xml:space="preserve">
      5.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19-І, 19-ІІ, 94, 96-құжаттар; № 23, 143-құжат; 2015 ж., № 9, 46-құжат; № 15, 78-құжат; № 20-ІV, 113-құжат; № 21-ІІ, 130-құжат; № 22-І, 143-құжат; 2016 ж., № 7-ІІ, 53-құжат; 2017 ж., № 4, 7-құжат; № 23-ІІІ, 111-құжат; № 23-V, 113-құжат; 2018 ж., № 10, 32-құжат; № 14, 44-құжат; 2019 ж., № 15-16, 67-құжат; 2020 ж., № 9, 33-құжат; № 13, 67-құжат; № 14, 74-құжат):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2-тармағы бірінші бөлігінің он төртінші абзацы алып тасталсын.</w:t>
      </w:r>
    </w:p>
    <w:bookmarkStart w:name="z21" w:id="16"/>
    <w:p>
      <w:pPr>
        <w:spacing w:after="0"/>
        <w:ind w:left="0"/>
        <w:jc w:val="both"/>
      </w:pPr>
      <w:r>
        <w:rPr>
          <w:rFonts w:ascii="Times New Roman"/>
          <w:b w:val="false"/>
          <w:i w:val="false"/>
          <w:color w:val="000000"/>
          <w:sz w:val="28"/>
        </w:rPr>
        <w:t xml:space="preserve">
      6.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19-І, 19-ІІ, 96-құжат; № 21, 122-құжат; № 23, 143-құжат; 2015 ж., № 8, 42-құжат; № 15, 78-құжат; № 20-ІV, 113-құжат; № 20-VІІ, 117-құжат; № 21-ІІІ, 136-құжат; № 22-І, 143-құжат; № 22-VІ, 159-құжат; 2016 ж., № 6, 45-құжат; № 7-ІІ, 53, 55-құжаттар; № 24, 124-құжат; 2017 ж., № 4, 7-құжат; 2018 ж., № 9, 31-құжат; № 10, 32-құжат; № 14, 44-құжат; 2019 ж., № 7, 37-құжат; № 24-І, 118-құжат; 2020 ж., № 11, 54-құжат; № 14, 68-құжат; № 16, 77-құжат):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1-тармағының үшінші бөлігіндегі "мақта өңдеу ұйымдарына," деген сөздер алып тасталсын.</w:t>
      </w:r>
    </w:p>
    <w:bookmarkStart w:name="z23" w:id="17"/>
    <w:p>
      <w:pPr>
        <w:spacing w:after="0"/>
        <w:ind w:left="0"/>
        <w:jc w:val="both"/>
      </w:pPr>
      <w:r>
        <w:rPr>
          <w:rFonts w:ascii="Times New Roman"/>
          <w:b w:val="false"/>
          <w:i w:val="false"/>
          <w:color w:val="000000"/>
          <w:sz w:val="28"/>
        </w:rPr>
        <w:t xml:space="preserve">
      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19-І, 19-ІІ, 96-құжат; № 23, 143-құжат; 2015 ж., № 2, 3-құжат; № 8, 45-құжат; № 9, 46-құжат; № 11, 57-құжат; № 16, 79-құжат; № 19-ІІ, 103-құжат; № 20-ІV, 113-құжат; № 21-І, 128-құжат; № 21-ІІІ, 135-құжат; № 22-ІІ, 144, 145-құжаттар; № 22-V, 156, 158-құжаттар; № 22-VІ, 159-құжат; № 23-І, 169-құжат; 2016 ж., № 1, 2, 4-құжаттар; № 6, 45-құжат; № 7-І, 50-құжат; № 7-ІІ, 53-құжат; № 8-І, 62-құжат; № 8-ІІ, 68-құжат; № 12, 87-құжат; 2017 ж., № 1-2, 3-құжат; № 4, 7-құжат; № 9, 21, 22-құжаттар; № 11, 29-құжат; № 12, 34-құжат; № 23-ІІІ, 111-құжат; № 23-V, 113-құжат; № 24, 115-құжат; 2018 ж., № 10, 32-құжат; № 13, 41-құжат; № 14, 44-құжат; № 15, 47, 49-құжаттар; № 23, 91-құжат; № 24, 94-құжат; 2019 ж., № 1, 4-құжат; № 2, 6-құжат; № 5-6, 27-құжат; № 7, 37, 39-құжаттар; № 8, 45-құжат; № 15-16, 67-құжат; № 19-20, 86-құжат; № 21-22, 90-құжат; № 23, 103, 108-құжаттар; № 24-ІІ, 120-құжат; 2020 ж., № 12, 61-құжат; № 14, 68, 72, 75-құжаттар; № 16, 77-құжат):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74-жолы алып тасталсын.</w:t>
      </w:r>
    </w:p>
    <w:bookmarkStart w:name="z25" w:id="18"/>
    <w:p>
      <w:pPr>
        <w:spacing w:after="0"/>
        <w:ind w:left="0"/>
        <w:jc w:val="both"/>
      </w:pPr>
      <w:r>
        <w:rPr>
          <w:rFonts w:ascii="Times New Roman"/>
          <w:b w:val="false"/>
          <w:i w:val="false"/>
          <w:color w:val="000000"/>
          <w:sz w:val="28"/>
        </w:rPr>
        <w:t>
      2-бап.</w:t>
      </w:r>
    </w:p>
    <w:bookmarkEnd w:id="18"/>
    <w:bookmarkStart w:name="z26" w:id="19"/>
    <w:p>
      <w:pPr>
        <w:spacing w:after="0"/>
        <w:ind w:left="0"/>
        <w:jc w:val="both"/>
      </w:pPr>
      <w:r>
        <w:rPr>
          <w:rFonts w:ascii="Times New Roman"/>
          <w:b w:val="false"/>
          <w:i w:val="false"/>
          <w:color w:val="000000"/>
          <w:sz w:val="28"/>
        </w:rPr>
        <w:t xml:space="preserve">
      1. "Мақта саласын дамыту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19-І, 19-ІІ, 96-құжат; № 23, 143-құжат; 2015 ж., № 14, 71-құжат; № 15, 78-құжат; № 20-І, 110-құжат; № 20-ІV, 113-құжат; 2016 ж., № 7-ІІ, 55-құжат; 2018 ж., № 10, 32-құжат; № 19, 62-құжат; 2019 ж., № 19-20, 86-құжат) күші жойылды деп танылсын.</w:t>
      </w:r>
    </w:p>
    <w:bookmarkEnd w:id="19"/>
    <w:bookmarkStart w:name="z27" w:id="20"/>
    <w:p>
      <w:pPr>
        <w:spacing w:after="0"/>
        <w:ind w:left="0"/>
        <w:jc w:val="both"/>
      </w:pPr>
      <w:r>
        <w:rPr>
          <w:rFonts w:ascii="Times New Roman"/>
          <w:b w:val="false"/>
          <w:i w:val="false"/>
          <w:color w:val="000000"/>
          <w:sz w:val="28"/>
        </w:rPr>
        <w:t>
      2. Осы Заң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