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4711" w14:textId="c224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сондай-ақ мемлекеттік баға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 шiлдедегi № 131-VII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Start w:name="z6" w:id="0"/>
    <w:p>
      <w:pPr>
        <w:spacing w:after="0"/>
        <w:ind w:left="0"/>
        <w:jc w:val="both"/>
      </w:pPr>
      <w:r>
        <w:rPr>
          <w:rFonts w:ascii="Times New Roman"/>
          <w:b w:val="false"/>
          <w:i w:val="false"/>
          <w:color w:val="000000"/>
          <w:sz w:val="28"/>
        </w:rPr>
        <w:t xml:space="preserve">
      1.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106-баптың</w:t>
      </w:r>
      <w:r>
        <w:rPr>
          <w:rFonts w:ascii="Times New Roman"/>
          <w:b w:val="false"/>
          <w:i w:val="false"/>
          <w:color w:val="000000"/>
          <w:sz w:val="28"/>
        </w:rPr>
        <w:t xml:space="preserve"> екінші бөлігінің екінші абзацы "алты" деген сөздің алдынан, үшінші бөлігінің екінші абзацы "сегіз" деген сөздің алдынан, 170-баптың үшінші бөлігінің екінші абзацы "жеті" деген сөздің алдынан "мүлкi тәркiленіп немесе онсыз," деген сөздермен толықтырылсын;</w:t>
      </w:r>
    </w:p>
    <w:bookmarkEnd w:id="1"/>
    <w:bookmarkStart w:name="z8"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196-баптың</w:t>
      </w:r>
      <w:r>
        <w:rPr>
          <w:rFonts w:ascii="Times New Roman"/>
          <w:b w:val="false"/>
          <w:i w:val="false"/>
          <w:color w:val="000000"/>
          <w:sz w:val="28"/>
        </w:rPr>
        <w:t xml:space="preserve"> бірінші бөлігінің екінші абзацы "бір жүз алпыс айлық" деген сөздердің алдынан, екінші бөлігінің екінші абзацы "екі жүз айлық" деген сөздердің алдынан "мүлкi тәркiленіп немесе онсыз," деген сөздермен толықтырылсын;</w:t>
      </w:r>
    </w:p>
    <w:bookmarkEnd w:id="2"/>
    <w:bookmarkStart w:name="z9"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218-бапта</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бірінші бөлікте: </w:t>
      </w:r>
    </w:p>
    <w:bookmarkEnd w:id="4"/>
    <w:bookmarkStart w:name="z11" w:id="5"/>
    <w:p>
      <w:pPr>
        <w:spacing w:after="0"/>
        <w:ind w:left="0"/>
        <w:jc w:val="both"/>
      </w:pPr>
      <w:r>
        <w:rPr>
          <w:rFonts w:ascii="Times New Roman"/>
          <w:b w:val="false"/>
          <w:i w:val="false"/>
          <w:color w:val="000000"/>
          <w:sz w:val="28"/>
        </w:rPr>
        <w:t xml:space="preserve">
      бірінші абзацтағы "табыстар болып табылатын", "табыстар болып табылатыны" деген сөздер тиісінше "кірістер, оның ішінде қылмыстық жолмен алынған мүліктен түсетін кез келген кірістер болып табылатын", "кірістер болып табылатыны" деген сөздермен ауыстырылсын; </w:t>
      </w:r>
    </w:p>
    <w:bookmarkEnd w:id="5"/>
    <w:bookmarkStart w:name="z12" w:id="6"/>
    <w:p>
      <w:pPr>
        <w:spacing w:after="0"/>
        <w:ind w:left="0"/>
        <w:jc w:val="both"/>
      </w:pPr>
      <w:r>
        <w:rPr>
          <w:rFonts w:ascii="Times New Roman"/>
          <w:b w:val="false"/>
          <w:i w:val="false"/>
          <w:color w:val="000000"/>
          <w:sz w:val="28"/>
        </w:rPr>
        <w:t>
      екінші абзац мынадай редакцияда жазылсын:</w:t>
      </w:r>
    </w:p>
    <w:bookmarkEnd w:id="6"/>
    <w:bookmarkStart w:name="z13" w:id="7"/>
    <w:p>
      <w:pPr>
        <w:spacing w:after="0"/>
        <w:ind w:left="0"/>
        <w:jc w:val="both"/>
      </w:pPr>
      <w:r>
        <w:rPr>
          <w:rFonts w:ascii="Times New Roman"/>
          <w:b w:val="false"/>
          <w:i w:val="false"/>
          <w:color w:val="000000"/>
          <w:sz w:val="28"/>
        </w:rPr>
        <w:t>
      "мүлкі тәркіленіп, бес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End w:id="7"/>
    <w:bookmarkStart w:name="z14" w:id="8"/>
    <w:p>
      <w:pPr>
        <w:spacing w:after="0"/>
        <w:ind w:left="0"/>
        <w:jc w:val="both"/>
      </w:pPr>
      <w:r>
        <w:rPr>
          <w:rFonts w:ascii="Times New Roman"/>
          <w:b w:val="false"/>
          <w:i w:val="false"/>
          <w:color w:val="000000"/>
          <w:sz w:val="28"/>
        </w:rPr>
        <w:t xml:space="preserve">
      екінші бөліктің екінші абзацы мынадай редакцияда жазылсын: </w:t>
      </w:r>
    </w:p>
    <w:bookmarkEnd w:id="8"/>
    <w:bookmarkStart w:name="z15" w:id="9"/>
    <w:p>
      <w:pPr>
        <w:spacing w:after="0"/>
        <w:ind w:left="0"/>
        <w:jc w:val="both"/>
      </w:pPr>
      <w:r>
        <w:rPr>
          <w:rFonts w:ascii="Times New Roman"/>
          <w:b w:val="false"/>
          <w:i w:val="false"/>
          <w:color w:val="000000"/>
          <w:sz w:val="28"/>
        </w:rPr>
        <w:t>
      "мүлкі тәркіленіп,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бостандығынан айыруға жазаланады.";</w:t>
      </w:r>
    </w:p>
    <w:bookmarkEnd w:id="9"/>
    <w:bookmarkStart w:name="z16" w:id="10"/>
    <w:p>
      <w:pPr>
        <w:spacing w:after="0"/>
        <w:ind w:left="0"/>
        <w:jc w:val="both"/>
      </w:pPr>
      <w:r>
        <w:rPr>
          <w:rFonts w:ascii="Times New Roman"/>
          <w:b w:val="false"/>
          <w:i w:val="false"/>
          <w:color w:val="000000"/>
          <w:sz w:val="28"/>
        </w:rPr>
        <w:t xml:space="preserve">
      үшінші бөліктің екінші абзацы мынадай редакцияда жазылсын: </w:t>
      </w:r>
    </w:p>
    <w:bookmarkEnd w:id="10"/>
    <w:bookmarkStart w:name="z17" w:id="11"/>
    <w:p>
      <w:pPr>
        <w:spacing w:after="0"/>
        <w:ind w:left="0"/>
        <w:jc w:val="both"/>
      </w:pPr>
      <w:r>
        <w:rPr>
          <w:rFonts w:ascii="Times New Roman"/>
          <w:b w:val="false"/>
          <w:i w:val="false"/>
          <w:color w:val="000000"/>
          <w:sz w:val="28"/>
        </w:rPr>
        <w:t>
      "мүлкі тәркіленіп, ал 1) тармақта көзделген жағдайларда –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bookmarkEnd w:id="11"/>
    <w:bookmarkStart w:name="z18"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229-баптың</w:t>
      </w:r>
      <w:r>
        <w:rPr>
          <w:rFonts w:ascii="Times New Roman"/>
          <w:b w:val="false"/>
          <w:i w:val="false"/>
          <w:color w:val="000000"/>
          <w:sz w:val="28"/>
        </w:rPr>
        <w:t xml:space="preserve"> бірінші бөлігінің екінші абзацы, 230-баптың бірінші бөлігінің екінші абзацы "белгілі бір лауазымдарды" деген сөздердің алдынан "мүлкі тәркіленіп немесе онсыз," деген сөздермен толықтырылсын; </w:t>
      </w:r>
    </w:p>
    <w:bookmarkEnd w:id="12"/>
    <w:bookmarkStart w:name="z19"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260-баптың</w:t>
      </w:r>
      <w:r>
        <w:rPr>
          <w:rFonts w:ascii="Times New Roman"/>
          <w:b w:val="false"/>
          <w:i w:val="false"/>
          <w:color w:val="000000"/>
          <w:sz w:val="28"/>
        </w:rPr>
        <w:t xml:space="preserve"> екінші абзацы "үш" деген сөздің алдынан "мүлкі тәркіленіп немесе онсыз," деген сөздермен толықтырылсын;</w:t>
      </w:r>
    </w:p>
    <w:bookmarkEnd w:id="13"/>
    <w:bookmarkStart w:name="z20"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261-бапта</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бірінші бөліктің екінші абзацы "үш" деген сөздің алдынан, екінші бөліктің екінші абзацы "жеті" деген сөздің алдынан "мүлкі тәркіленіп немесе онсыз," деген сөздермен толықтырылсын;</w:t>
      </w:r>
    </w:p>
    <w:bookmarkEnd w:id="15"/>
    <w:bookmarkStart w:name="z22" w:id="16"/>
    <w:p>
      <w:pPr>
        <w:spacing w:after="0"/>
        <w:ind w:left="0"/>
        <w:jc w:val="both"/>
      </w:pPr>
      <w:r>
        <w:rPr>
          <w:rFonts w:ascii="Times New Roman"/>
          <w:b w:val="false"/>
          <w:i w:val="false"/>
          <w:color w:val="000000"/>
          <w:sz w:val="28"/>
        </w:rPr>
        <w:t xml:space="preserve">
      үшінші бөліктің екінші абзацы "он жылдан" деген сөздердің алдынан "мүлкі тәркіленіп немесе онсыз," деген сөздермен толықтырылсын; </w:t>
      </w:r>
    </w:p>
    <w:bookmarkEnd w:id="16"/>
    <w:bookmarkStart w:name="z23"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269-баптың</w:t>
      </w:r>
      <w:r>
        <w:rPr>
          <w:rFonts w:ascii="Times New Roman"/>
          <w:b w:val="false"/>
          <w:i w:val="false"/>
          <w:color w:val="000000"/>
          <w:sz w:val="28"/>
        </w:rPr>
        <w:t xml:space="preserve"> бірінші бөлігінің екінші абзацы "үш" деген сөздің алдынан "мүлкі тәркіленіп немесе онсыз," деген сөздермен толықтырылсын; </w:t>
      </w:r>
    </w:p>
    <w:bookmarkEnd w:id="17"/>
    <w:bookmarkStart w:name="z24"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270-баптың</w:t>
      </w:r>
      <w:r>
        <w:rPr>
          <w:rFonts w:ascii="Times New Roman"/>
          <w:b w:val="false"/>
          <w:i w:val="false"/>
          <w:color w:val="000000"/>
          <w:sz w:val="28"/>
        </w:rPr>
        <w:t xml:space="preserve"> бірінші бөлігінің екінші абзацы "екі" деген сөздің алдынан "мүлкі тәркіленіп немесе онсыз," деген сөздермен толықтырылсын;</w:t>
      </w:r>
    </w:p>
    <w:bookmarkEnd w:id="18"/>
    <w:bookmarkStart w:name="z25"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287-бапта</w:t>
      </w:r>
      <w:r>
        <w:rPr>
          <w:rFonts w:ascii="Times New Roman"/>
          <w:b w:val="false"/>
          <w:i w:val="false"/>
          <w:color w:val="000000"/>
          <w:sz w:val="28"/>
        </w:rPr>
        <w:t>:</w:t>
      </w:r>
    </w:p>
    <w:bookmarkEnd w:id="19"/>
    <w:bookmarkStart w:name="z26" w:id="20"/>
    <w:p>
      <w:pPr>
        <w:spacing w:after="0"/>
        <w:ind w:left="0"/>
        <w:jc w:val="both"/>
      </w:pPr>
      <w:r>
        <w:rPr>
          <w:rFonts w:ascii="Times New Roman"/>
          <w:b w:val="false"/>
          <w:i w:val="false"/>
          <w:color w:val="000000"/>
          <w:sz w:val="28"/>
        </w:rPr>
        <w:t xml:space="preserve">
      бірінші бөліктің екінші абзацы "екі" деген сөздің алдынан, екінші бөліктің екінші абзацы "екі мың" деген сөздердің алдынан, үшінші бөліктің екінші абзацы "бес мың" деген сөздердің алдынан "мүлкі тәркіленіп немесе онсыз," деген сөздермен толықтырылсын; </w:t>
      </w:r>
    </w:p>
    <w:bookmarkEnd w:id="20"/>
    <w:bookmarkStart w:name="z27" w:id="21"/>
    <w:p>
      <w:pPr>
        <w:spacing w:after="0"/>
        <w:ind w:left="0"/>
        <w:jc w:val="both"/>
      </w:pPr>
      <w:r>
        <w:rPr>
          <w:rFonts w:ascii="Times New Roman"/>
          <w:b w:val="false"/>
          <w:i w:val="false"/>
          <w:color w:val="000000"/>
          <w:sz w:val="28"/>
        </w:rPr>
        <w:t>
      төртінші бөліктің екінші абзацы "үш" деген сөздің алдынан, бесінші бөліктің екінші абзацы "бес" деген сөздің алдынан "мүлкі тәркіленіп немесе онсыз," деген сөздермен толықтырылсын;</w:t>
      </w:r>
    </w:p>
    <w:bookmarkEnd w:id="21"/>
    <w:bookmarkStart w:name="z28" w:id="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298-баптың</w:t>
      </w:r>
      <w:r>
        <w:rPr>
          <w:rFonts w:ascii="Times New Roman"/>
          <w:b w:val="false"/>
          <w:i w:val="false"/>
          <w:color w:val="000000"/>
          <w:sz w:val="28"/>
        </w:rPr>
        <w:t xml:space="preserve"> бірінші бөлігінің екінші абзацы "үш" деген сөздің алдынан, 299-1-баптың бірінші бөлігінің екінші абзацы, екінші бөлігінің екінші абзацы "үш" деген сөздің алдынан, 301-баптың бірінші бөлігінің екінші абзацы "бес" деген сөздің алдынан, екінші бөлігінің екінші абзацы "үш" деген сөздің алдынан, үшінші бөлігінің екінші абзацы "жеті" деген сөздің алдынан, төртінші бөлігінің екінші абзацы "он жылдан" деген сөздердің алдынан "мүлкі тәркіленіп немесе онсыз," деген сөздермен толықтырылсын;</w:t>
      </w:r>
    </w:p>
    <w:bookmarkEnd w:id="22"/>
    <w:bookmarkStart w:name="z29" w:id="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394-бапта</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бірінші бөліктің екінші абзацы "екі мың" деген сөздердің алдынан, екінші бөліктің екінші абзацы "белгілі бір лауазымдарды" деген сөздердің алдынан "мүлкі тәркіленіп немесе онсыз," деген сөздермен толықтырылсын;</w:t>
      </w:r>
    </w:p>
    <w:bookmarkEnd w:id="24"/>
    <w:bookmarkStart w:name="z31" w:id="25"/>
    <w:p>
      <w:pPr>
        <w:spacing w:after="0"/>
        <w:ind w:left="0"/>
        <w:jc w:val="both"/>
      </w:pPr>
      <w:r>
        <w:rPr>
          <w:rFonts w:ascii="Times New Roman"/>
          <w:b w:val="false"/>
          <w:i w:val="false"/>
          <w:color w:val="000000"/>
          <w:sz w:val="28"/>
        </w:rPr>
        <w:t>
      үшінші бөліктің екінші абзацы "үш" деген сөздің алдынан "мүлкі тәркіленіп немесе онсыз," деген сөздермен толықтырылсын.</w:t>
      </w:r>
    </w:p>
    <w:bookmarkEnd w:id="25"/>
    <w:bookmarkStart w:name="z32" w:id="26"/>
    <w:p>
      <w:pPr>
        <w:spacing w:after="0"/>
        <w:ind w:left="0"/>
        <w:jc w:val="both"/>
      </w:pPr>
      <w:r>
        <w:rPr>
          <w:rFonts w:ascii="Times New Roman"/>
          <w:b w:val="false"/>
          <w:i w:val="false"/>
          <w:color w:val="000000"/>
          <w:sz w:val="28"/>
        </w:rPr>
        <w:t xml:space="preserve">
      2.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568-баптың</w:t>
      </w:r>
      <w:r>
        <w:rPr>
          <w:rFonts w:ascii="Times New Roman"/>
          <w:b w:val="false"/>
          <w:i w:val="false"/>
          <w:color w:val="000000"/>
          <w:sz w:val="28"/>
        </w:rPr>
        <w:t xml:space="preserve"> бірінші бөлігіндегі "шараларды қолдануға құқылы" деген сөздер "шаралар қолданады" деген сөздермен ауыстырылсын;</w:t>
      </w:r>
    </w:p>
    <w:bookmarkEnd w:id="27"/>
    <w:bookmarkStart w:name="z34"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569-баптың</w:t>
      </w:r>
      <w:r>
        <w:rPr>
          <w:rFonts w:ascii="Times New Roman"/>
          <w:b w:val="false"/>
          <w:i w:val="false"/>
          <w:color w:val="000000"/>
          <w:sz w:val="28"/>
        </w:rPr>
        <w:t xml:space="preserve"> екінші бөлігінде: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"өзге де" деген сөздерден кейін "елеулі" деген сөзбен толықтырылсын;</w:t>
      </w:r>
    </w:p>
    <w:bookmarkStart w:name="z36" w:id="29"/>
    <w:p>
      <w:pPr>
        <w:spacing w:after="0"/>
        <w:ind w:left="0"/>
        <w:jc w:val="both"/>
      </w:pPr>
      <w:r>
        <w:rPr>
          <w:rFonts w:ascii="Times New Roman"/>
          <w:b w:val="false"/>
          <w:i w:val="false"/>
          <w:color w:val="000000"/>
          <w:sz w:val="28"/>
        </w:rPr>
        <w:t>
      3) тармақ мынадай редакцияда жазылсын:</w:t>
      </w:r>
    </w:p>
    <w:bookmarkEnd w:id="29"/>
    <w:bookmarkStart w:name="z37" w:id="30"/>
    <w:p>
      <w:pPr>
        <w:spacing w:after="0"/>
        <w:ind w:left="0"/>
        <w:jc w:val="both"/>
      </w:pPr>
      <w:r>
        <w:rPr>
          <w:rFonts w:ascii="Times New Roman"/>
          <w:b w:val="false"/>
          <w:i w:val="false"/>
          <w:color w:val="000000"/>
          <w:sz w:val="28"/>
        </w:rPr>
        <w:t>
      "3) тергеу судьясының (сотының) санкциясы қажет етілетін процестік әрекеттерді жүргізу туралы сұрау салу (тапсырма, өтінішхат) Қазақстан Республикасында қылмыстық құқық бұзушылық болып табылмайтын іс-әрекетке қатысты болса;".</w:t>
      </w:r>
    </w:p>
    <w:bookmarkEnd w:id="30"/>
    <w:bookmarkStart w:name="z38" w:id="31"/>
    <w:p>
      <w:pPr>
        <w:spacing w:after="0"/>
        <w:ind w:left="0"/>
        <w:jc w:val="both"/>
      </w:pPr>
      <w:r>
        <w:rPr>
          <w:rFonts w:ascii="Times New Roman"/>
          <w:b w:val="false"/>
          <w:i w:val="false"/>
          <w:color w:val="000000"/>
          <w:sz w:val="28"/>
        </w:rPr>
        <w:t xml:space="preserve">
      3.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119-баптың</w:t>
      </w:r>
      <w:r>
        <w:rPr>
          <w:rFonts w:ascii="Times New Roman"/>
          <w:b w:val="false"/>
          <w:i w:val="false"/>
          <w:color w:val="000000"/>
          <w:sz w:val="28"/>
        </w:rPr>
        <w:t xml:space="preserve"> екінші бөлігі алып тасталсын.</w:t>
      </w:r>
    </w:p>
    <w:bookmarkStart w:name="z40" w:id="32"/>
    <w:p>
      <w:pPr>
        <w:spacing w:after="0"/>
        <w:ind w:left="0"/>
        <w:jc w:val="both"/>
      </w:pPr>
      <w:r>
        <w:rPr>
          <w:rFonts w:ascii="Times New Roman"/>
          <w:b w:val="false"/>
          <w:i w:val="false"/>
          <w:color w:val="000000"/>
          <w:sz w:val="28"/>
        </w:rPr>
        <w:t xml:space="preserve">
      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
    <w:bookmarkStart w:name="z41" w:id="33"/>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24-2) тармақшасындағы</w:t>
      </w:r>
      <w:r>
        <w:rPr>
          <w:rFonts w:ascii="Times New Roman"/>
          <w:b w:val="false"/>
          <w:i w:val="false"/>
          <w:color w:val="000000"/>
          <w:sz w:val="28"/>
        </w:rPr>
        <w:t xml:space="preserve"> ", банкноттарды, монеталарды және құндылықтарды инкассациялау айрықша қызметі болып табылатын заңды тұлғалардың" деген сөздер алып тасталсын. </w:t>
      </w:r>
    </w:p>
    <w:bookmarkEnd w:id="33"/>
    <w:bookmarkStart w:name="z42" w:id="34"/>
    <w:p>
      <w:pPr>
        <w:spacing w:after="0"/>
        <w:ind w:left="0"/>
        <w:jc w:val="both"/>
      </w:pPr>
      <w:r>
        <w:rPr>
          <w:rFonts w:ascii="Times New Roman"/>
          <w:b w:val="false"/>
          <w:i w:val="false"/>
          <w:color w:val="000000"/>
          <w:sz w:val="28"/>
        </w:rPr>
        <w:t xml:space="preserve">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
    <w:bookmarkStart w:name="z43" w:id="35"/>
    <w:p>
      <w:pPr>
        <w:spacing w:after="0"/>
        <w:ind w:left="0"/>
        <w:jc w:val="both"/>
      </w:pPr>
      <w:r>
        <w:rPr>
          <w:rFonts w:ascii="Times New Roman"/>
          <w:b w:val="false"/>
          <w:i w:val="false"/>
          <w:color w:val="000000"/>
          <w:sz w:val="28"/>
        </w:rPr>
        <w:t xml:space="preserve">
      20-баптың </w:t>
      </w:r>
      <w:r>
        <w:rPr>
          <w:rFonts w:ascii="Times New Roman"/>
          <w:b w:val="false"/>
          <w:i w:val="false"/>
          <w:color w:val="000000"/>
          <w:sz w:val="28"/>
        </w:rPr>
        <w:t>13-тармағында</w:t>
      </w:r>
      <w:r>
        <w:rPr>
          <w:rFonts w:ascii="Times New Roman"/>
          <w:b w:val="false"/>
          <w:i w:val="false"/>
          <w:color w:val="000000"/>
          <w:sz w:val="28"/>
        </w:rPr>
        <w:t>:</w:t>
      </w:r>
    </w:p>
    <w:bookmarkEnd w:id="35"/>
    <w:bookmarkStart w:name="z44" w:id="36"/>
    <w:p>
      <w:pPr>
        <w:spacing w:after="0"/>
        <w:ind w:left="0"/>
        <w:jc w:val="both"/>
      </w:pPr>
      <w:r>
        <w:rPr>
          <w:rFonts w:ascii="Times New Roman"/>
          <w:b w:val="false"/>
          <w:i w:val="false"/>
          <w:color w:val="000000"/>
          <w:sz w:val="28"/>
        </w:rPr>
        <w:t xml:space="preserve">
      бірінші және екінші бөліктер мынадай редакцияда жазылсын: </w:t>
      </w:r>
    </w:p>
    <w:bookmarkEnd w:id="36"/>
    <w:bookmarkStart w:name="z45" w:id="37"/>
    <w:p>
      <w:pPr>
        <w:spacing w:after="0"/>
        <w:ind w:left="0"/>
        <w:jc w:val="both"/>
      </w:pPr>
      <w:r>
        <w:rPr>
          <w:rFonts w:ascii="Times New Roman"/>
          <w:b w:val="false"/>
          <w:i w:val="false"/>
          <w:color w:val="000000"/>
          <w:sz w:val="28"/>
        </w:rPr>
        <w:t>
      "13. Банк операцияларының жекелеген түрлерін жүзеге асыратын ұйымның басқару органының басшысы мен мүшелері, атқарушы органының басшысы мен мүшелері осы бапта белгіленген талаптарға сай болуға тиіс. Көрсетілген талаптарға сай келген жағдайда, басқару органының басшысы мен мүшелері, атқарушы органның басшысы мен мүшелері лауазымдарға уәкілетті органның келісімінсіз тағайындалады (сайланады). Басқару органының басшысы мен мүшесі, атқарушы органның басшысы мен мүшесі осы баптың талаптарына сай келмеген жағдайда, банк операцияларының жекелеген түрлерін жүзеге асыратын ұйым уәкілетті органның талабы бойынша оларды қызметтен шеттетеді.</w:t>
      </w:r>
    </w:p>
    <w:bookmarkEnd w:id="37"/>
    <w:bookmarkStart w:name="z46" w:id="38"/>
    <w:p>
      <w:pPr>
        <w:spacing w:after="0"/>
        <w:ind w:left="0"/>
        <w:jc w:val="both"/>
      </w:pPr>
      <w:r>
        <w:rPr>
          <w:rFonts w:ascii="Times New Roman"/>
          <w:b w:val="false"/>
          <w:i w:val="false"/>
          <w:color w:val="000000"/>
          <w:sz w:val="28"/>
        </w:rPr>
        <w:t xml:space="preserve">
      Уәкілетті орган банк операцияларының жекелеген түрлерін жүзеге асыратын ұйымның басқару органының басшысына (мүшесіне), атқарушы органының басшысына (мүшесіне) осы Заңның </w:t>
      </w:r>
      <w:r>
        <w:rPr>
          <w:rFonts w:ascii="Times New Roman"/>
          <w:b w:val="false"/>
          <w:i w:val="false"/>
          <w:color w:val="000000"/>
          <w:sz w:val="28"/>
        </w:rPr>
        <w:t>46-бабы</w:t>
      </w:r>
      <w:r>
        <w:rPr>
          <w:rFonts w:ascii="Times New Roman"/>
          <w:b w:val="false"/>
          <w:i w:val="false"/>
          <w:color w:val="000000"/>
          <w:sz w:val="28"/>
        </w:rPr>
        <w:t xml:space="preserve"> 1-тармағының 12) тармақшасында көрсетілген қадағалап ден қою шараларын қолданған жағдайда, осы ұйым аталған адаммен еңбек шартын бұзуға не оның өкілеттігін тоқтату жөнінде шаралар қолдануға міндетті.";</w:t>
      </w:r>
    </w:p>
    <w:bookmarkEnd w:id="38"/>
    <w:bookmarkStart w:name="z47" w:id="39"/>
    <w:p>
      <w:pPr>
        <w:spacing w:after="0"/>
        <w:ind w:left="0"/>
        <w:jc w:val="both"/>
      </w:pPr>
      <w:r>
        <w:rPr>
          <w:rFonts w:ascii="Times New Roman"/>
          <w:b w:val="false"/>
          <w:i w:val="false"/>
          <w:color w:val="000000"/>
          <w:sz w:val="28"/>
        </w:rPr>
        <w:t>
      мынадай мазмұндағы үшінші бөлікпен толықтырылсын:</w:t>
      </w:r>
    </w:p>
    <w:bookmarkEnd w:id="39"/>
    <w:bookmarkStart w:name="z48" w:id="40"/>
    <w:p>
      <w:pPr>
        <w:spacing w:after="0"/>
        <w:ind w:left="0"/>
        <w:jc w:val="both"/>
      </w:pPr>
      <w:r>
        <w:rPr>
          <w:rFonts w:ascii="Times New Roman"/>
          <w:b w:val="false"/>
          <w:i w:val="false"/>
          <w:color w:val="000000"/>
          <w:sz w:val="28"/>
        </w:rPr>
        <w:t>
      "Ұлттық пошта операторына қатысты осы тармақтың талаптары лауазымдық міндеттеріне банк операцияларының жекелеген түрлерін жүргізуге байланысты мәселелерге жетекшілік ету кіретін атқарушы орган мүшелеріне қолданылады.".</w:t>
      </w:r>
    </w:p>
    <w:bookmarkEnd w:id="40"/>
    <w:bookmarkStart w:name="z49" w:id="41"/>
    <w:p>
      <w:pPr>
        <w:spacing w:after="0"/>
        <w:ind w:left="0"/>
        <w:jc w:val="both"/>
      </w:pPr>
      <w:r>
        <w:rPr>
          <w:rFonts w:ascii="Times New Roman"/>
          <w:b w:val="false"/>
          <w:i w:val="false"/>
          <w:color w:val="000000"/>
          <w:sz w:val="28"/>
        </w:rPr>
        <w:t xml:space="preserve">
      6.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
    <w:bookmarkStart w:name="z50" w:id="42"/>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3-2) тармақшамен толықтырылсын:</w:t>
      </w:r>
    </w:p>
    <w:bookmarkEnd w:id="42"/>
    <w:bookmarkStart w:name="z51" w:id="43"/>
    <w:p>
      <w:pPr>
        <w:spacing w:after="0"/>
        <w:ind w:left="0"/>
        <w:jc w:val="both"/>
      </w:pPr>
      <w:r>
        <w:rPr>
          <w:rFonts w:ascii="Times New Roman"/>
          <w:b w:val="false"/>
          <w:i w:val="false"/>
          <w:color w:val="000000"/>
          <w:sz w:val="28"/>
        </w:rPr>
        <w:t>
      "3-2) қаржы мониторингі жөніндегі уәкілетті орган белгілеген нысан бойынша және мерзімдерде Республикалық нотариаттық палатаға жыл сайын осындай ақпарат бере отырып,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bookmarkEnd w:id="43"/>
    <w:bookmarkStart w:name="z52" w:id="44"/>
    <w:p>
      <w:pPr>
        <w:spacing w:after="0"/>
        <w:ind w:left="0"/>
        <w:jc w:val="both"/>
      </w:pPr>
      <w:r>
        <w:rPr>
          <w:rFonts w:ascii="Times New Roman"/>
          <w:b w:val="false"/>
          <w:i w:val="false"/>
          <w:color w:val="000000"/>
          <w:sz w:val="28"/>
        </w:rPr>
        <w:t xml:space="preserve">
      2) 29-баптың </w:t>
      </w:r>
      <w:r>
        <w:rPr>
          <w:rFonts w:ascii="Times New Roman"/>
          <w:b w:val="false"/>
          <w:i w:val="false"/>
          <w:color w:val="000000"/>
          <w:sz w:val="28"/>
        </w:rPr>
        <w:t>2-тармағында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"және нотариат мәселелерi жөнiнде әдiстемелiк материалдар әзiрлейдi" деген сөздер ", нотариат мәселелері бойынша, сондай-ақ қылмыстық жолмен алынған кірістерді заңдастыруға (жылыстатуға) және терроризмді қаржыландыруға қарсы іс-қимыл мәселелері бойынша әдістемелік материалдарды әзірлейді және бекітеді" деген сөздермен ауыстырылсын;</w:t>
      </w:r>
    </w:p>
    <w:bookmarkStart w:name="z54" w:id="45"/>
    <w:p>
      <w:pPr>
        <w:spacing w:after="0"/>
        <w:ind w:left="0"/>
        <w:jc w:val="both"/>
      </w:pPr>
      <w:r>
        <w:rPr>
          <w:rFonts w:ascii="Times New Roman"/>
          <w:b w:val="false"/>
          <w:i w:val="false"/>
          <w:color w:val="000000"/>
          <w:sz w:val="28"/>
        </w:rPr>
        <w:t xml:space="preserve">
      мынадай мазмұндағы 5-1) тармақшамен толықтырылсын: </w:t>
      </w:r>
    </w:p>
    <w:bookmarkEnd w:id="45"/>
    <w:bookmarkStart w:name="z55" w:id="46"/>
    <w:p>
      <w:pPr>
        <w:spacing w:after="0"/>
        <w:ind w:left="0"/>
        <w:jc w:val="both"/>
      </w:pPr>
      <w:r>
        <w:rPr>
          <w:rFonts w:ascii="Times New Roman"/>
          <w:b w:val="false"/>
          <w:i w:val="false"/>
          <w:color w:val="000000"/>
          <w:sz w:val="28"/>
        </w:rPr>
        <w:t>
      "5-1)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 бере отырып, аумақтық нотариаттық палата ұсынған мәліметтер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талдайды, жинақтап қорытады және оны жетілдіру жөнінде ұсыныстар енгізеді;";</w:t>
      </w:r>
    </w:p>
    <w:bookmarkEnd w:id="46"/>
    <w:bookmarkStart w:name="z56" w:id="47"/>
    <w:p>
      <w:pPr>
        <w:spacing w:after="0"/>
        <w:ind w:left="0"/>
        <w:jc w:val="both"/>
      </w:pPr>
      <w:r>
        <w:rPr>
          <w:rFonts w:ascii="Times New Roman"/>
          <w:b w:val="false"/>
          <w:i w:val="false"/>
          <w:color w:val="000000"/>
          <w:sz w:val="28"/>
        </w:rPr>
        <w:t xml:space="preserve">
      3) 33-баптың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"практиканы" деген сөзден кейін ",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деген сөздермен толықтырылсын.</w:t>
      </w:r>
    </w:p>
    <w:bookmarkEnd w:id="47"/>
    <w:bookmarkStart w:name="z57" w:id="48"/>
    <w:p>
      <w:pPr>
        <w:spacing w:after="0"/>
        <w:ind w:left="0"/>
        <w:jc w:val="both"/>
      </w:pPr>
      <w:r>
        <w:rPr>
          <w:rFonts w:ascii="Times New Roman"/>
          <w:b w:val="false"/>
          <w:i w:val="false"/>
          <w:color w:val="000000"/>
          <w:sz w:val="28"/>
        </w:rPr>
        <w:t xml:space="preserve">
      7.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
    <w:bookmarkStart w:name="z58" w:id="49"/>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18) тармақшасында</w:t>
      </w:r>
      <w:r>
        <w:rPr>
          <w:rFonts w:ascii="Times New Roman"/>
          <w:b w:val="false"/>
          <w:i w:val="false"/>
          <w:color w:val="000000"/>
          <w:sz w:val="28"/>
        </w:rPr>
        <w:t>:</w:t>
      </w:r>
    </w:p>
    <w:bookmarkEnd w:id="49"/>
    <w:bookmarkStart w:name="z59" w:id="50"/>
    <w:p>
      <w:pPr>
        <w:spacing w:after="0"/>
        <w:ind w:left="0"/>
        <w:jc w:val="both"/>
      </w:pPr>
      <w:r>
        <w:rPr>
          <w:rFonts w:ascii="Times New Roman"/>
          <w:b w:val="false"/>
          <w:i w:val="false"/>
          <w:color w:val="000000"/>
          <w:sz w:val="28"/>
        </w:rPr>
        <w:t xml:space="preserve">
      бесінші абзац мынадай редакцияда жазылсын: </w:t>
      </w:r>
    </w:p>
    <w:bookmarkEnd w:id="50"/>
    <w:bookmarkStart w:name="z60" w:id="51"/>
    <w:p>
      <w:pPr>
        <w:spacing w:after="0"/>
        <w:ind w:left="0"/>
        <w:jc w:val="both"/>
      </w:pPr>
      <w:r>
        <w:rPr>
          <w:rFonts w:ascii="Times New Roman"/>
          <w:b w:val="false"/>
          <w:i w:val="false"/>
          <w:color w:val="000000"/>
          <w:sz w:val="28"/>
        </w:rPr>
        <w:t>
      "террористiк әрекетті ұйымдастыру мақсатында адамдарды азғырып көндіру немесе даярлау не қаруландыру;";</w:t>
      </w:r>
    </w:p>
    <w:bookmarkEnd w:id="51"/>
    <w:bookmarkStart w:name="z61" w:id="52"/>
    <w:p>
      <w:pPr>
        <w:spacing w:after="0"/>
        <w:ind w:left="0"/>
        <w:jc w:val="both"/>
      </w:pPr>
      <w:r>
        <w:rPr>
          <w:rFonts w:ascii="Times New Roman"/>
          <w:b w:val="false"/>
          <w:i w:val="false"/>
          <w:color w:val="000000"/>
          <w:sz w:val="28"/>
        </w:rPr>
        <w:t>
      жетінші абзац ", сондай-ақ терроризм актісін жасауға жария түрде шақыру" деген сөздермен толықтырылсын;</w:t>
      </w:r>
    </w:p>
    <w:bookmarkEnd w:id="52"/>
    <w:bookmarkStart w:name="z62" w:id="53"/>
    <w:p>
      <w:pPr>
        <w:spacing w:after="0"/>
        <w:ind w:left="0"/>
        <w:jc w:val="both"/>
      </w:pPr>
      <w:r>
        <w:rPr>
          <w:rFonts w:ascii="Times New Roman"/>
          <w:b w:val="false"/>
          <w:i w:val="false"/>
          <w:color w:val="000000"/>
          <w:sz w:val="28"/>
        </w:rPr>
        <w:t>
      мынадай мазмұндағы тоғызыншы, оныншы, он бірінші, он екінші, он үшінші, он төртінші, он бесінші, он алтыншы және он жетінші абзацтармен толықтырылсын:</w:t>
      </w:r>
    </w:p>
    <w:bookmarkEnd w:id="53"/>
    <w:bookmarkStart w:name="z63" w:id="54"/>
    <w:p>
      <w:pPr>
        <w:spacing w:after="0"/>
        <w:ind w:left="0"/>
        <w:jc w:val="both"/>
      </w:pPr>
      <w:r>
        <w:rPr>
          <w:rFonts w:ascii="Times New Roman"/>
          <w:b w:val="false"/>
          <w:i w:val="false"/>
          <w:color w:val="000000"/>
          <w:sz w:val="28"/>
        </w:rPr>
        <w:t>
      "жалдамалылық;</w:t>
      </w:r>
    </w:p>
    <w:bookmarkEnd w:id="54"/>
    <w:bookmarkStart w:name="z64" w:id="55"/>
    <w:p>
      <w:pPr>
        <w:spacing w:after="0"/>
        <w:ind w:left="0"/>
        <w:jc w:val="both"/>
      </w:pPr>
      <w:r>
        <w:rPr>
          <w:rFonts w:ascii="Times New Roman"/>
          <w:b w:val="false"/>
          <w:i w:val="false"/>
          <w:color w:val="000000"/>
          <w:sz w:val="28"/>
        </w:rPr>
        <w:t>
      жалдамалыларды даярлайтын базалар (лагерьлер) құру;</w:t>
      </w:r>
    </w:p>
    <w:bookmarkEnd w:id="55"/>
    <w:bookmarkStart w:name="z65" w:id="56"/>
    <w:p>
      <w:pPr>
        <w:spacing w:after="0"/>
        <w:ind w:left="0"/>
        <w:jc w:val="both"/>
      </w:pPr>
      <w:r>
        <w:rPr>
          <w:rFonts w:ascii="Times New Roman"/>
          <w:b w:val="false"/>
          <w:i w:val="false"/>
          <w:color w:val="000000"/>
          <w:sz w:val="28"/>
        </w:rPr>
        <w:t>
      халықаралық қорғауды пайдаланатын адамдарға немесе ұйымдарға шабуыл жасау;</w:t>
      </w:r>
    </w:p>
    <w:bookmarkEnd w:id="56"/>
    <w:bookmarkStart w:name="z66" w:id="57"/>
    <w:p>
      <w:pPr>
        <w:spacing w:after="0"/>
        <w:ind w:left="0"/>
        <w:jc w:val="both"/>
      </w:pPr>
      <w:r>
        <w:rPr>
          <w:rFonts w:ascii="Times New Roman"/>
          <w:b w:val="false"/>
          <w:i w:val="false"/>
          <w:color w:val="000000"/>
          <w:sz w:val="28"/>
        </w:rPr>
        <w:t>
      Қазақстан Республикасы Президентiнің өмiрiне қолсұғушылық;</w:t>
      </w:r>
    </w:p>
    <w:bookmarkEnd w:id="57"/>
    <w:bookmarkStart w:name="z67" w:id="58"/>
    <w:p>
      <w:pPr>
        <w:spacing w:after="0"/>
        <w:ind w:left="0"/>
        <w:jc w:val="both"/>
      </w:pPr>
      <w:r>
        <w:rPr>
          <w:rFonts w:ascii="Times New Roman"/>
          <w:b w:val="false"/>
          <w:i w:val="false"/>
          <w:color w:val="000000"/>
          <w:sz w:val="28"/>
        </w:rPr>
        <w:t>
      диверсия;</w:t>
      </w:r>
    </w:p>
    <w:bookmarkEnd w:id="58"/>
    <w:bookmarkStart w:name="z68" w:id="59"/>
    <w:p>
      <w:pPr>
        <w:spacing w:after="0"/>
        <w:ind w:left="0"/>
        <w:jc w:val="both"/>
      </w:pPr>
      <w:r>
        <w:rPr>
          <w:rFonts w:ascii="Times New Roman"/>
          <w:b w:val="false"/>
          <w:i w:val="false"/>
          <w:color w:val="000000"/>
          <w:sz w:val="28"/>
        </w:rPr>
        <w:t xml:space="preserve">
      террористік әрекетке қатысу үшін террористік даярлықтан өту, оның ішінде үйрету орнына бару; </w:t>
      </w:r>
    </w:p>
    <w:bookmarkEnd w:id="59"/>
    <w:bookmarkStart w:name="z69" w:id="60"/>
    <w:p>
      <w:pPr>
        <w:spacing w:after="0"/>
        <w:ind w:left="0"/>
        <w:jc w:val="both"/>
      </w:pPr>
      <w:r>
        <w:rPr>
          <w:rFonts w:ascii="Times New Roman"/>
          <w:b w:val="false"/>
          <w:i w:val="false"/>
          <w:color w:val="000000"/>
          <w:sz w:val="28"/>
        </w:rPr>
        <w:t>
      адамды кепілге алу;</w:t>
      </w:r>
    </w:p>
    <w:bookmarkEnd w:id="60"/>
    <w:bookmarkStart w:name="z70" w:id="61"/>
    <w:p>
      <w:pPr>
        <w:spacing w:after="0"/>
        <w:ind w:left="0"/>
        <w:jc w:val="both"/>
      </w:pPr>
      <w:r>
        <w:rPr>
          <w:rFonts w:ascii="Times New Roman"/>
          <w:b w:val="false"/>
          <w:i w:val="false"/>
          <w:color w:val="000000"/>
          <w:sz w:val="28"/>
        </w:rPr>
        <w:t>
      ғимараттарға, құрылысжайларға, қатынас және байланыс құралдарына шабуыл жасау немесе оларды басып алу;</w:t>
      </w:r>
    </w:p>
    <w:bookmarkEnd w:id="61"/>
    <w:bookmarkStart w:name="z71" w:id="62"/>
    <w:p>
      <w:pPr>
        <w:spacing w:after="0"/>
        <w:ind w:left="0"/>
        <w:jc w:val="both"/>
      </w:pPr>
      <w:r>
        <w:rPr>
          <w:rFonts w:ascii="Times New Roman"/>
          <w:b w:val="false"/>
          <w:i w:val="false"/>
          <w:color w:val="000000"/>
          <w:sz w:val="28"/>
        </w:rPr>
        <w:t>
      әуе немесе су кемесін не жылжымалы темiржол құрамын айдап әкету, сол сияқты басып алу.".</w:t>
      </w:r>
    </w:p>
    <w:bookmarkEnd w:id="62"/>
    <w:bookmarkStart w:name="z72" w:id="63"/>
    <w:p>
      <w:pPr>
        <w:spacing w:after="0"/>
        <w:ind w:left="0"/>
        <w:jc w:val="both"/>
      </w:pPr>
      <w:r>
        <w:rPr>
          <w:rFonts w:ascii="Times New Roman"/>
          <w:b w:val="false"/>
          <w:i w:val="false"/>
          <w:color w:val="000000"/>
          <w:sz w:val="28"/>
        </w:rPr>
        <w:t xml:space="preserve">
      8.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
    <w:bookmarkStart w:name="z73" w:id="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2-2) тармақшамен толықтырылсын: </w:t>
      </w:r>
    </w:p>
    <w:bookmarkEnd w:id="64"/>
    <w:bookmarkStart w:name="z74" w:id="65"/>
    <w:p>
      <w:pPr>
        <w:spacing w:after="0"/>
        <w:ind w:left="0"/>
        <w:jc w:val="both"/>
      </w:pPr>
      <w:r>
        <w:rPr>
          <w:rFonts w:ascii="Times New Roman"/>
          <w:b w:val="false"/>
          <w:i w:val="false"/>
          <w:color w:val="000000"/>
          <w:sz w:val="28"/>
        </w:rPr>
        <w:t>
      "2-2) бенефициарлық меншік иесі – бұл:</w:t>
      </w:r>
    </w:p>
    <w:bookmarkEnd w:id="65"/>
    <w:bookmarkStart w:name="z75" w:id="66"/>
    <w:p>
      <w:pPr>
        <w:spacing w:after="0"/>
        <w:ind w:left="0"/>
        <w:jc w:val="both"/>
      </w:pPr>
      <w:r>
        <w:rPr>
          <w:rFonts w:ascii="Times New Roman"/>
          <w:b w:val="false"/>
          <w:i w:val="false"/>
          <w:color w:val="000000"/>
          <w:sz w:val="28"/>
        </w:rPr>
        <w:t>
      заңды тұлғаның немесе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bookmarkEnd w:id="66"/>
    <w:bookmarkStart w:name="z76" w:id="67"/>
    <w:p>
      <w:pPr>
        <w:spacing w:after="0"/>
        <w:ind w:left="0"/>
        <w:jc w:val="both"/>
      </w:pPr>
      <w:r>
        <w:rPr>
          <w:rFonts w:ascii="Times New Roman"/>
          <w:b w:val="false"/>
          <w:i w:val="false"/>
          <w:color w:val="000000"/>
          <w:sz w:val="28"/>
        </w:rPr>
        <w:t>
      заңды тұлғаны немесе заңды тұлға құрмайтын шетелдік құрылымды өзгеше түрде бақылауды жүзеге асыратын;</w:t>
      </w:r>
    </w:p>
    <w:bookmarkEnd w:id="67"/>
    <w:bookmarkStart w:name="z77" w:id="68"/>
    <w:p>
      <w:pPr>
        <w:spacing w:after="0"/>
        <w:ind w:left="0"/>
        <w:jc w:val="both"/>
      </w:pPr>
      <w:r>
        <w:rPr>
          <w:rFonts w:ascii="Times New Roman"/>
          <w:b w:val="false"/>
          <w:i w:val="false"/>
          <w:color w:val="000000"/>
          <w:sz w:val="28"/>
        </w:rPr>
        <w:t>
      оның мүддесінде заңды тұлға немесе заңды тұлғаны құрмайтын шетелдік құрылым ақшамен және (немесе) өзге де мүлікпен операциялар жасайтын жеке тұлға;";</w:t>
      </w:r>
    </w:p>
    <w:bookmarkEnd w:id="68"/>
    <w:bookmarkStart w:name="z78" w:id="69"/>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16-тармағының</w:t>
      </w:r>
      <w:r>
        <w:rPr>
          <w:rFonts w:ascii="Times New Roman"/>
          <w:b w:val="false"/>
          <w:i w:val="false"/>
          <w:color w:val="000000"/>
          <w:sz w:val="28"/>
        </w:rPr>
        <w:t xml:space="preserve"> 1) және 2) тармақшаларындағы "немесе қатысушысы" деген сөздер ", қатысушысы немесе бенефициарлық меншік иесі" деген сөздермен ауыстырылсын. </w:t>
      </w:r>
    </w:p>
    <w:bookmarkEnd w:id="69"/>
    <w:bookmarkStart w:name="z79" w:id="70"/>
    <w:p>
      <w:pPr>
        <w:spacing w:after="0"/>
        <w:ind w:left="0"/>
        <w:jc w:val="both"/>
      </w:pPr>
      <w:r>
        <w:rPr>
          <w:rFonts w:ascii="Times New Roman"/>
          <w:b w:val="false"/>
          <w:i w:val="false"/>
          <w:color w:val="000000"/>
          <w:sz w:val="28"/>
        </w:rPr>
        <w:t xml:space="preserve">
      9.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0"/>
    <w:bookmarkStart w:name="z80" w:id="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"жеке және заңды тұлғалардың" деген сөздер ", жеке, заңды тұлғалардың және заңды тұлға құрмайтын шетелдік құрылымдардың"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"заңды тұлғаның" деген сөздерден кейін "немесе заңды тұлға құрмайтын шетелдік құрылымның"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тармақшалар</w:t>
      </w:r>
      <w:r>
        <w:rPr>
          <w:rFonts w:ascii="Times New Roman"/>
          <w:b w:val="false"/>
          <w:i w:val="false"/>
          <w:color w:val="000000"/>
          <w:sz w:val="28"/>
        </w:rPr>
        <w:t xml:space="preserve"> мынадай редакцияда жазылсын: </w:t>
      </w:r>
    </w:p>
    <w:bookmarkStart w:name="z84" w:id="72"/>
    <w:p>
      <w:pPr>
        <w:spacing w:after="0"/>
        <w:ind w:left="0"/>
        <w:jc w:val="both"/>
      </w:pPr>
      <w:r>
        <w:rPr>
          <w:rFonts w:ascii="Times New Roman"/>
          <w:b w:val="false"/>
          <w:i w:val="false"/>
          <w:color w:val="000000"/>
          <w:sz w:val="28"/>
        </w:rPr>
        <w:t>
      "3-1) делдал-банк – ақша жөнелтуші банктен алынған төлемді және (немесе) ақша аударуды қаржы ұйымының пайдасына жүзеге асыратын банк және (немесе) банк операцияларының жекелеген түрлерін жүзеге асыратын ұйым;</w:t>
      </w:r>
    </w:p>
    <w:bookmarkEnd w:id="72"/>
    <w:bookmarkStart w:name="z85" w:id="73"/>
    <w:p>
      <w:pPr>
        <w:spacing w:after="0"/>
        <w:ind w:left="0"/>
        <w:jc w:val="both"/>
      </w:pPr>
      <w:r>
        <w:rPr>
          <w:rFonts w:ascii="Times New Roman"/>
          <w:b w:val="false"/>
          <w:i w:val="false"/>
          <w:color w:val="000000"/>
          <w:sz w:val="28"/>
        </w:rPr>
        <w:t>
      3-2) жария лауазымды адам:</w:t>
      </w:r>
    </w:p>
    <w:bookmarkEnd w:id="73"/>
    <w:bookmarkStart w:name="z86" w:id="74"/>
    <w:p>
      <w:pPr>
        <w:spacing w:after="0"/>
        <w:ind w:left="0"/>
        <w:jc w:val="both"/>
      </w:pPr>
      <w:r>
        <w:rPr>
          <w:rFonts w:ascii="Times New Roman"/>
          <w:b w:val="false"/>
          <w:i w:val="false"/>
          <w:color w:val="000000"/>
          <w:sz w:val="28"/>
        </w:rPr>
        <w:t>
      жауапты мемлекеттік лауазымды атқаратын адам;</w:t>
      </w:r>
    </w:p>
    <w:bookmarkEnd w:id="74"/>
    <w:bookmarkStart w:name="z87" w:id="75"/>
    <w:p>
      <w:pPr>
        <w:spacing w:after="0"/>
        <w:ind w:left="0"/>
        <w:jc w:val="both"/>
      </w:pPr>
      <w:r>
        <w:rPr>
          <w:rFonts w:ascii="Times New Roman"/>
          <w:b w:val="false"/>
          <w:i w:val="false"/>
          <w:color w:val="000000"/>
          <w:sz w:val="28"/>
        </w:rPr>
        <w:t>
      лауазымды адам;</w:t>
      </w:r>
    </w:p>
    <w:bookmarkEnd w:id="75"/>
    <w:bookmarkStart w:name="z88" w:id="76"/>
    <w:p>
      <w:pPr>
        <w:spacing w:after="0"/>
        <w:ind w:left="0"/>
        <w:jc w:val="both"/>
      </w:pPr>
      <w:r>
        <w:rPr>
          <w:rFonts w:ascii="Times New Roman"/>
          <w:b w:val="false"/>
          <w:i w:val="false"/>
          <w:color w:val="000000"/>
          <w:sz w:val="28"/>
        </w:rPr>
        <w:t>
      мемлекеттік функцияларды орындауға уәкілеттік берілген адам;</w:t>
      </w:r>
    </w:p>
    <w:bookmarkEnd w:id="76"/>
    <w:bookmarkStart w:name="z89" w:id="77"/>
    <w:p>
      <w:pPr>
        <w:spacing w:after="0"/>
        <w:ind w:left="0"/>
        <w:jc w:val="both"/>
      </w:pPr>
      <w:r>
        <w:rPr>
          <w:rFonts w:ascii="Times New Roman"/>
          <w:b w:val="false"/>
          <w:i w:val="false"/>
          <w:color w:val="000000"/>
          <w:sz w:val="28"/>
        </w:rPr>
        <w:t>
      мемлекеттік ұйымда немесе квазимемлекеттік сектор субъектісінде басқарушылық функцияларды орындайтын адам;</w:t>
      </w:r>
    </w:p>
    <w:bookmarkEnd w:id="77"/>
    <w:bookmarkStart w:name="z90" w:id="78"/>
    <w:p>
      <w:pPr>
        <w:spacing w:after="0"/>
        <w:ind w:left="0"/>
        <w:jc w:val="both"/>
      </w:pPr>
      <w:r>
        <w:rPr>
          <w:rFonts w:ascii="Times New Roman"/>
          <w:b w:val="false"/>
          <w:i w:val="false"/>
          <w:color w:val="000000"/>
          <w:sz w:val="28"/>
        </w:rPr>
        <w:t>
      шет мемлекеттiң заң шығарушы, атқарушы, әкiмшiлiк, сот органдарына немесе қарулы күштеріне тағайындалатын немесе сайланатын, онда қандай да бiр лауазымды атқаратын адам;</w:t>
      </w:r>
    </w:p>
    <w:bookmarkEnd w:id="78"/>
    <w:bookmarkStart w:name="z91" w:id="79"/>
    <w:p>
      <w:pPr>
        <w:spacing w:after="0"/>
        <w:ind w:left="0"/>
        <w:jc w:val="both"/>
      </w:pPr>
      <w:r>
        <w:rPr>
          <w:rFonts w:ascii="Times New Roman"/>
          <w:b w:val="false"/>
          <w:i w:val="false"/>
          <w:color w:val="000000"/>
          <w:sz w:val="28"/>
        </w:rPr>
        <w:t>
      шет мемлекет үшiн қандай да бiр жария функцияны орындайтын адам;</w:t>
      </w:r>
    </w:p>
    <w:bookmarkEnd w:id="79"/>
    <w:bookmarkStart w:name="z92" w:id="80"/>
    <w:p>
      <w:pPr>
        <w:spacing w:after="0"/>
        <w:ind w:left="0"/>
        <w:jc w:val="both"/>
      </w:pPr>
      <w:r>
        <w:rPr>
          <w:rFonts w:ascii="Times New Roman"/>
          <w:b w:val="false"/>
          <w:i w:val="false"/>
          <w:color w:val="000000"/>
          <w:sz w:val="28"/>
        </w:rPr>
        <w:t>
      халықаралық шарттар мәртебесі бар келісімдер негізінде елдер құрған ұйымдарда басшы лауазымын атқаратын адам;";</w:t>
      </w:r>
    </w:p>
    <w:bookmarkEnd w:id="80"/>
    <w:bookmarkStart w:name="z93" w:id="81"/>
    <w:p>
      <w:pPr>
        <w:spacing w:after="0"/>
        <w:ind w:left="0"/>
        <w:jc w:val="both"/>
      </w:pPr>
      <w:r>
        <w:rPr>
          <w:rFonts w:ascii="Times New Roman"/>
          <w:b w:val="false"/>
          <w:i w:val="false"/>
          <w:color w:val="000000"/>
          <w:sz w:val="28"/>
        </w:rPr>
        <w:t>
      мынадай мазмұндағы 3-3) және 3-4) тармақшалармен толықтырылсын:</w:t>
      </w:r>
    </w:p>
    <w:bookmarkEnd w:id="81"/>
    <w:bookmarkStart w:name="z94" w:id="82"/>
    <w:p>
      <w:pPr>
        <w:spacing w:after="0"/>
        <w:ind w:left="0"/>
        <w:jc w:val="both"/>
      </w:pPr>
      <w:r>
        <w:rPr>
          <w:rFonts w:ascii="Times New Roman"/>
          <w:b w:val="false"/>
          <w:i w:val="false"/>
          <w:color w:val="000000"/>
          <w:sz w:val="28"/>
        </w:rPr>
        <w:t>
      "3-3) заңды тұлға құрмайтын шетелдік құрылым – шет мемлекеттің заңнамасына сәйкес құрылған, өздері құрылған шет мемлекеттің заңды тұлғасы мәртебесіне ие болуына не болмауына қарамастан, дербес ұйымдық-құқықтық нысандар ретінде қаралатын қор, серіктестік, траст, компания, әріптестік, ұйым немесе басқа да корпоративтік құрылым;</w:t>
      </w:r>
    </w:p>
    <w:bookmarkEnd w:id="82"/>
    <w:bookmarkStart w:name="z95" w:id="83"/>
    <w:p>
      <w:pPr>
        <w:spacing w:after="0"/>
        <w:ind w:left="0"/>
        <w:jc w:val="both"/>
      </w:pPr>
      <w:r>
        <w:rPr>
          <w:rFonts w:ascii="Times New Roman"/>
          <w:b w:val="false"/>
          <w:i w:val="false"/>
          <w:color w:val="000000"/>
          <w:sz w:val="28"/>
        </w:rPr>
        <w:t>
      3-4) заң мәселелері жөніндегі тәуелсіз маман – заң қызметтерін дербес те, әріптес немесе заң көмегін көрсететін кәсіпкерлік субъектісімен еңбек шарты негізінде жұмыскер ретінде де көрсететін жеке тұлға;";</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"жеке немесе заңды тұлға" деген сөздер "жеке, заңды тұлға немесе заңды тұлға құрмайтын шетелдік құрылым" деген сөздермен ауыстырылсын;</w:t>
      </w:r>
    </w:p>
    <w:bookmarkStart w:name="z97" w:id="84"/>
    <w:p>
      <w:pPr>
        <w:spacing w:after="0"/>
        <w:ind w:left="0"/>
        <w:jc w:val="both"/>
      </w:pPr>
      <w:r>
        <w:rPr>
          <w:rFonts w:ascii="Times New Roman"/>
          <w:b w:val="false"/>
          <w:i w:val="false"/>
          <w:color w:val="000000"/>
          <w:sz w:val="28"/>
        </w:rPr>
        <w:t>
      мынадай мазмұндағы 8-1) тармақшамен толықтырылсын:</w:t>
      </w:r>
    </w:p>
    <w:bookmarkEnd w:id="84"/>
    <w:bookmarkStart w:name="z98" w:id="85"/>
    <w:p>
      <w:pPr>
        <w:spacing w:after="0"/>
        <w:ind w:left="0"/>
        <w:jc w:val="both"/>
      </w:pPr>
      <w:r>
        <w:rPr>
          <w:rFonts w:ascii="Times New Roman"/>
          <w:b w:val="false"/>
          <w:i w:val="false"/>
          <w:color w:val="000000"/>
          <w:sz w:val="28"/>
        </w:rPr>
        <w:t>
      "8-1) қаржы тобы – қаржы мониторингі субъектілері болып табылатын және өз арасында осы Заңға сәйкес өзара іс-қимыл жасайтын заңды тұлғалар тобы;";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"немесе заңды тұлғалар" деген сөздер ", заңды тұлғалар немесе заңды тұлға құрмайтын шетелдік құрылым"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тармақша</w:t>
      </w:r>
      <w:r>
        <w:rPr>
          <w:rFonts w:ascii="Times New Roman"/>
          <w:b w:val="false"/>
          <w:i w:val="false"/>
          <w:color w:val="000000"/>
          <w:sz w:val="28"/>
        </w:rPr>
        <w:t xml:space="preserve"> мынадай редакцияда жазылсын: </w:t>
      </w:r>
    </w:p>
    <w:bookmarkStart w:name="z101" w:id="86"/>
    <w:p>
      <w:pPr>
        <w:spacing w:after="0"/>
        <w:ind w:left="0"/>
        <w:jc w:val="both"/>
      </w:pPr>
      <w:r>
        <w:rPr>
          <w:rFonts w:ascii="Times New Roman"/>
          <w:b w:val="false"/>
          <w:i w:val="false"/>
          <w:color w:val="000000"/>
          <w:sz w:val="28"/>
        </w:rPr>
        <w:t>
      "11-2)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86"/>
    <w:bookmarkStart w:name="z102" w:id="87"/>
    <w:p>
      <w:pPr>
        <w:spacing w:after="0"/>
        <w:ind w:left="0"/>
        <w:jc w:val="both"/>
      </w:pPr>
      <w:r>
        <w:rPr>
          <w:rFonts w:ascii="Times New Roman"/>
          <w:b w:val="false"/>
          <w:i w:val="false"/>
          <w:color w:val="000000"/>
          <w:sz w:val="28"/>
        </w:rPr>
        <w:t>
      мынадай мазмұндағы 11-3) тармақшамен толықтырылсын:</w:t>
      </w:r>
    </w:p>
    <w:bookmarkEnd w:id="87"/>
    <w:bookmarkStart w:name="z103" w:id="88"/>
    <w:p>
      <w:pPr>
        <w:spacing w:after="0"/>
        <w:ind w:left="0"/>
        <w:jc w:val="both"/>
      </w:pPr>
      <w:r>
        <w:rPr>
          <w:rFonts w:ascii="Times New Roman"/>
          <w:b w:val="false"/>
          <w:i w:val="false"/>
          <w:color w:val="000000"/>
          <w:sz w:val="28"/>
        </w:rPr>
        <w:t>
      "11-3) нысаналы қаржылық санкциялар – осы Заңға және Біріккен Ұлттар Ұйымы Қауіпсіздік Кеңесінің терроризмнің және терроризмді қаржыландырудың алдын алуға және оны болғызбауға, жаппай қырып-жою қаруын таратудың және оны қаржыландырудың алдын алуға, оған кедергі келтіруге және тоқтатуға жататын қарарларына сәйкес қаржы монторингі субъектілері мен мемлекеттік органдар қабылдайтын, ақшамен және (немесе) өзге де мүлікпен операцияларды тоқтатып қою жөніндегі шаралар;";</w:t>
      </w:r>
    </w:p>
    <w:bookmarkEnd w:id="88"/>
    <w:bookmarkStart w:name="z104" w:id="89"/>
    <w:p>
      <w:pPr>
        <w:spacing w:after="0"/>
        <w:ind w:left="0"/>
        <w:jc w:val="both"/>
      </w:pPr>
      <w:r>
        <w:rPr>
          <w:rFonts w:ascii="Times New Roman"/>
          <w:b w:val="false"/>
          <w:i w:val="false"/>
          <w:color w:val="000000"/>
          <w:sz w:val="28"/>
        </w:rPr>
        <w:t xml:space="preserve">
      2) 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"орталығын" деген сөзден кейін ", сондай-ақ айрықша қызметі банкноттарды, монеталарды және құндылықтарды инкассациялау болып табылатын заңды тұлғаларды" деген сөздермен толықтырылсын; </w:t>
      </w:r>
    </w:p>
    <w:bookmarkEnd w:id="89"/>
    <w:bookmarkStart w:name="z105" w:id="90"/>
    <w:p>
      <w:pPr>
        <w:spacing w:after="0"/>
        <w:ind w:left="0"/>
        <w:jc w:val="both"/>
      </w:pPr>
      <w:r>
        <w:rPr>
          <w:rFonts w:ascii="Times New Roman"/>
          <w:b w:val="false"/>
          <w:i w:val="false"/>
          <w:color w:val="000000"/>
          <w:sz w:val="28"/>
        </w:rPr>
        <w:t xml:space="preserve">
      3) 4-баптың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абзацындағы "жеке немесе заңды тұлға" деген сөздер "жеке, заңды тұлға немесе заңды тұлға құрмайтын шетелдік құрылым" деген сөздермен ауыстырылсын;</w:t>
      </w:r>
    </w:p>
    <w:bookmarkEnd w:id="90"/>
    <w:bookmarkStart w:name="z106" w:id="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"қаржы мониторингiне жататын"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"не резидент емес заңды тұлға шет мемлекетте тіркелген нөмірді, сондай-ақ" деген сөздер ", қызметінің сипатын, сондай-ақ тіркелген немесе"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11" w:id="92"/>
    <w:p>
      <w:pPr>
        <w:spacing w:after="0"/>
        <w:ind w:left="0"/>
        <w:jc w:val="both"/>
      </w:pPr>
      <w:r>
        <w:rPr>
          <w:rFonts w:ascii="Times New Roman"/>
          <w:b w:val="false"/>
          <w:i w:val="false"/>
          <w:color w:val="000000"/>
          <w:sz w:val="28"/>
        </w:rPr>
        <w:t>
      "2-1) заңды тұлға құрмайтын шетелдік құрылымды сәйкестендіру үшін қажетті мәліметтерді: заңды тұлға құрмайтын шетелдік құрылым шет мемлекетте (аумақта) тіркелген атауын, нөмірін (болған кезде), орналасқан жерінің мекенжайын, негізгі қызмет жүргізілетін орнын, қызметінің сипатын, ал трасттарға және ұқсас құрылымы немесе функциясы бар, заңды тұлға құрмайтын өзге де шетелдік құрылымдарға қатысты басқаруындағы (меншігіндегі) мүлік құрамын, заңды тұлға құрмайтын шетелдік құрылым құрылтайшыларының (қатысушыларының) және бенефициарлық меншік иелерінің (болған кезде) тегін, атын, әкесінің атын (егер ол жеке басын куәландыратын құжатта көрсетілсе) және тұрғылықты жерінің (орналасқан жерінің) мекенжайын тіркеу;";</w:t>
      </w:r>
    </w:p>
    <w:bookmarkEnd w:id="92"/>
    <w:bookmarkStart w:name="z112" w:id="93"/>
    <w:p>
      <w:pPr>
        <w:spacing w:after="0"/>
        <w:ind w:left="0"/>
        <w:jc w:val="both"/>
      </w:pPr>
      <w:r>
        <w:rPr>
          <w:rFonts w:ascii="Times New Roman"/>
          <w:b w:val="false"/>
          <w:i w:val="false"/>
          <w:color w:val="000000"/>
          <w:sz w:val="28"/>
        </w:rPr>
        <w:t xml:space="preserve">
      мынадай мазмұндағы 2-2) тармақшамен толықтырылсын: </w:t>
      </w:r>
    </w:p>
    <w:bookmarkEnd w:id="93"/>
    <w:bookmarkStart w:name="z113" w:id="94"/>
    <w:p>
      <w:pPr>
        <w:spacing w:after="0"/>
        <w:ind w:left="0"/>
        <w:jc w:val="both"/>
      </w:pPr>
      <w:r>
        <w:rPr>
          <w:rFonts w:ascii="Times New Roman"/>
          <w:b w:val="false"/>
          <w:i w:val="false"/>
          <w:color w:val="000000"/>
          <w:sz w:val="28"/>
        </w:rPr>
        <w:t>
      "2-2) бенефициарлық меншік иесін анықтау және заңды мекенжайын қоспағанда, осы тармақтың 1) тармақшасына сәйкес оны сәйкестендіру үшін қажетті мәліметтерді тіркеу;</w:t>
      </w:r>
    </w:p>
    <w:bookmarkEnd w:id="94"/>
    <w:bookmarkStart w:name="z114" w:id="95"/>
    <w:p>
      <w:pPr>
        <w:spacing w:after="0"/>
        <w:ind w:left="0"/>
        <w:jc w:val="both"/>
      </w:pPr>
      <w:r>
        <w:rPr>
          <w:rFonts w:ascii="Times New Roman"/>
          <w:b w:val="false"/>
          <w:i w:val="false"/>
          <w:color w:val="000000"/>
          <w:sz w:val="28"/>
        </w:rPr>
        <w:t>
      Клиент – заңды тұлғаның, заңды тұлға құрмайтын шетелдік құрылымның бенефициарлық меншік иесін анықтау мақсатында қаржы мониторингі субъектісі осындай клиенттің құрылтай құжаттары және акцияларын ұстаушылар тізілімі не басқа да көздерден алынған мәліметтер негізінде оның меншік пен басқару құрылымын белгілейді.</w:t>
      </w:r>
    </w:p>
    <w:bookmarkEnd w:id="95"/>
    <w:bookmarkStart w:name="z115" w:id="96"/>
    <w:p>
      <w:pPr>
        <w:spacing w:after="0"/>
        <w:ind w:left="0"/>
        <w:jc w:val="both"/>
      </w:pPr>
      <w:r>
        <w:rPr>
          <w:rFonts w:ascii="Times New Roman"/>
          <w:b w:val="false"/>
          <w:i w:val="false"/>
          <w:color w:val="000000"/>
          <w:sz w:val="28"/>
        </w:rPr>
        <w:t xml:space="preserve">
      Клиент – заңды тұлғаның,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 шегеріле отырып) жиырма бес пайызынан астамы тікелей немесе жанама түрде тиесілі жеке тұлғаның бенефициарлық меншік иесі болып табылатынына күмәндануға негіздер болған жағдайда, клиент – заңды тұлғаны, заңды тұлға құрмайтын шетелдік құрылымды өзгеше түрде бақылауды жүзеге асыратын не оның мүддесінде клиент – заңды тұлға, заңды тұлғаны құрмайтын шетелдік құрылым ақшамен және (немесе) өзге де мүлікпен операциялар жасайтын жеке тұлғаны бенефициарлық меншік иесі деп тануға жол беріледі. </w:t>
      </w:r>
    </w:p>
    <w:bookmarkEnd w:id="96"/>
    <w:bookmarkStart w:name="z116" w:id="97"/>
    <w:p>
      <w:pPr>
        <w:spacing w:after="0"/>
        <w:ind w:left="0"/>
        <w:jc w:val="both"/>
      </w:pPr>
      <w:r>
        <w:rPr>
          <w:rFonts w:ascii="Times New Roman"/>
          <w:b w:val="false"/>
          <w:i w:val="false"/>
          <w:color w:val="000000"/>
          <w:sz w:val="28"/>
        </w:rPr>
        <w:t>
      Осы тармақшада көзделген шараларды қабылдау нәтижесінде клиент – заңды тұлғаның, заңды тұлға құрмайтын шетелдік құрылымның бенефициарлық меншік иесі анықталмаған жағдайда, клиент – заңды тұлғаның, заңды тұлға құрмайтын шетелдік құрылымның жеке-дара атқарушы органын не алқалы атқарушы органының басшысын бенефициарлық меншік иесі деп тануға жол беріледі.</w:t>
      </w:r>
    </w:p>
    <w:bookmarkEnd w:id="97"/>
    <w:bookmarkStart w:name="z117" w:id="98"/>
    <w:p>
      <w:pPr>
        <w:spacing w:after="0"/>
        <w:ind w:left="0"/>
        <w:jc w:val="both"/>
      </w:pPr>
      <w:r>
        <w:rPr>
          <w:rFonts w:ascii="Times New Roman"/>
          <w:b w:val="false"/>
          <w:i w:val="false"/>
          <w:color w:val="000000"/>
          <w:sz w:val="28"/>
        </w:rPr>
        <w:t>
      Бенефициарлық меншік иесін сәйкестендіру үшін қажетті мәліметтерді тіркеу клиент (оның өкілі) беретін не өзге де көздерден алынған ақпарат және (немесе) құжаттар негізінде жүзеге асырылады.</w:t>
      </w:r>
    </w:p>
    <w:bookmarkEnd w:id="98"/>
    <w:bookmarkStart w:name="z118" w:id="99"/>
    <w:p>
      <w:pPr>
        <w:spacing w:after="0"/>
        <w:ind w:left="0"/>
        <w:jc w:val="both"/>
      </w:pPr>
      <w:r>
        <w:rPr>
          <w:rFonts w:ascii="Times New Roman"/>
          <w:b w:val="false"/>
          <w:i w:val="false"/>
          <w:color w:val="000000"/>
          <w:sz w:val="28"/>
        </w:rPr>
        <w:t xml:space="preserve">
      Клиент іскерлік қатынастарды қылмыстық жолмен алынған кірістерді заңдастыру (жылыстату) немесе терроризмді қаржыландыру мақсатында пайдаланады деген күдік болған жағдайларды қоспағанда, егер клиент Қазақстан Республикасының мемлекеттік органы, бағалы қағаздар нарығының кәсіби қатысушысы, сақтандыру ұйымы болып табылса, банктер, қор биржалары, орталық депозитарий осы Заңның 1-бабы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абзацында аталған тұлға туралы мәліметтерді анықтамауға және тіркемеуге құқылы;";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мазмұндағы төртінші және бесінші бөліктермен толықтырылсын:</w:t>
      </w:r>
    </w:p>
    <w:bookmarkStart w:name="z120" w:id="100"/>
    <w:p>
      <w:pPr>
        <w:spacing w:after="0"/>
        <w:ind w:left="0"/>
        <w:jc w:val="both"/>
      </w:pPr>
      <w:r>
        <w:rPr>
          <w:rFonts w:ascii="Times New Roman"/>
          <w:b w:val="false"/>
          <w:i w:val="false"/>
          <w:color w:val="000000"/>
          <w:sz w:val="28"/>
        </w:rPr>
        <w:t>
      "Клиент (оның өкілі), бенефициарлық меншік иесі туралы бұрын алынған мәліметтердің анықтығына күмәндануға негіз болған кезде клиент (оның өкілі) және бенефициарлық меншік иесі туралы мәліметтерді жаңарту қаржы мониторингі субъектісі осындай күмәннің бар екендігі туралы шешім қабылдаған күннен кейінгі он бес жұмыс күні ішінде жүзеге асырылады.</w:t>
      </w:r>
    </w:p>
    <w:bookmarkEnd w:id="100"/>
    <w:bookmarkStart w:name="z121" w:id="101"/>
    <w:p>
      <w:pPr>
        <w:spacing w:after="0"/>
        <w:ind w:left="0"/>
        <w:jc w:val="both"/>
      </w:pPr>
      <w:r>
        <w:rPr>
          <w:rFonts w:ascii="Times New Roman"/>
          <w:b w:val="false"/>
          <w:i w:val="false"/>
          <w:color w:val="000000"/>
          <w:sz w:val="28"/>
        </w:rPr>
        <w:t>
      Осы тармақтың 1), 2), 2-1) және 2-2) тармақшаларында көзделген шараларды сақтандыру (қайта сақтандыру) ұйымы, сақтандыру брокері, өзара сақтандыру қоғамы,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сыйлықақысы төленгенге және (немесе) сақтандыру төлемі жүзеге асырылғанға дейін жүзеге асырады.";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1) тармақшасының оныншы абзацындағы "аспаса;" деген сөз "аспаса, қолданылмайды." деген сөздермен ауыстырылып, 2) және 3)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24" w:id="102"/>
    <w:p>
      <w:pPr>
        <w:spacing w:after="0"/>
        <w:ind w:left="0"/>
        <w:jc w:val="both"/>
      </w:pPr>
      <w:r>
        <w:rPr>
          <w:rFonts w:ascii="Times New Roman"/>
          <w:b w:val="false"/>
          <w:i w:val="false"/>
          <w:color w:val="000000"/>
          <w:sz w:val="28"/>
        </w:rPr>
        <w:t>
      бірінші абзацтағы "2-1)" деген цифрлар "2-1), 2-2)" деген цифрлармен ауыстырылсын;</w:t>
      </w:r>
    </w:p>
    <w:bookmarkEnd w:id="102"/>
    <w:bookmarkStart w:name="z125" w:id="103"/>
    <w:p>
      <w:pPr>
        <w:spacing w:after="0"/>
        <w:ind w:left="0"/>
        <w:jc w:val="both"/>
      </w:pPr>
      <w:r>
        <w:rPr>
          <w:rFonts w:ascii="Times New Roman"/>
          <w:b w:val="false"/>
          <w:i w:val="false"/>
          <w:color w:val="000000"/>
          <w:sz w:val="28"/>
        </w:rPr>
        <w:t>
      1) тармақшадағы "2-1)" деген цифрлар "2-1), 2-2)" деген цифрлармен ауыстырылсын;</w:t>
      </w:r>
    </w:p>
    <w:bookmarkEnd w:id="103"/>
    <w:bookmarkStart w:name="z126" w:id="104"/>
    <w:p>
      <w:pPr>
        <w:spacing w:after="0"/>
        <w:ind w:left="0"/>
        <w:jc w:val="both"/>
      </w:pPr>
      <w:r>
        <w:rPr>
          <w:rFonts w:ascii="Times New Roman"/>
          <w:b w:val="false"/>
          <w:i w:val="false"/>
          <w:color w:val="000000"/>
          <w:sz w:val="28"/>
        </w:rPr>
        <w:t>
      2) тармақша мынадай редакцияда жазылсын:</w:t>
      </w:r>
    </w:p>
    <w:bookmarkEnd w:id="104"/>
    <w:bookmarkStart w:name="z127" w:id="105"/>
    <w:p>
      <w:pPr>
        <w:spacing w:after="0"/>
        <w:ind w:left="0"/>
        <w:jc w:val="both"/>
      </w:pPr>
      <w:r>
        <w:rPr>
          <w:rFonts w:ascii="Times New Roman"/>
          <w:b w:val="false"/>
          <w:i w:val="false"/>
          <w:color w:val="000000"/>
          <w:sz w:val="28"/>
        </w:rPr>
        <w:t>
      "2) шетелдік қаржы ұйымы қолданған, клиентті (оның өкілін) және бенефициарлық меншік иесін тиісінше тексеру жөніндегі шараларға сүйенетін қаржы мониторингі субъектісі осындай шетелдік қаржы ұйымының қызметі ол тіркелген мемлекетте лицензиялауға, реттелуге және қадағалауға жататынын және осындай қаржы мониторингі субъектісі немесе шетелдік қаржы ұйымы клиентті (оның өкілін) және бенефициарлық меншік иесін тиісінше тексеру жөнінде, осы баптың талаптарына ұқсас шаралар қабылдайтын, сондай-ақ тиісінше тексеру нәтижелері бойынша алынған құжаттар мен мәліметтерді клиентпен (оның өкілімен) және бенефициарлық меншік иесімен іскерлік қатынастар тоқтатылған күннен бастап кемінде бес жыл сақтайтынын белгілеуге тиіс.";</w:t>
      </w:r>
    </w:p>
    <w:bookmarkEnd w:id="105"/>
    <w:bookmarkStart w:name="z128" w:id="106"/>
    <w:p>
      <w:pPr>
        <w:spacing w:after="0"/>
        <w:ind w:left="0"/>
        <w:jc w:val="both"/>
      </w:pPr>
      <w:r>
        <w:rPr>
          <w:rFonts w:ascii="Times New Roman"/>
          <w:b w:val="false"/>
          <w:i w:val="false"/>
          <w:color w:val="000000"/>
          <w:sz w:val="28"/>
        </w:rPr>
        <w:t>
      мынадай мазмұндағы 6-1-тармақпен толықтырылсын:</w:t>
      </w:r>
    </w:p>
    <w:bookmarkEnd w:id="106"/>
    <w:bookmarkStart w:name="z129" w:id="107"/>
    <w:p>
      <w:pPr>
        <w:spacing w:after="0"/>
        <w:ind w:left="0"/>
        <w:jc w:val="both"/>
      </w:pPr>
      <w:r>
        <w:rPr>
          <w:rFonts w:ascii="Times New Roman"/>
          <w:b w:val="false"/>
          <w:i w:val="false"/>
          <w:color w:val="000000"/>
          <w:sz w:val="28"/>
        </w:rPr>
        <w:t xml:space="preserve">
      "6-1.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қатысушылары болып табылатын қаржы мониторингі субъектілері тиісті клиенттерге (олардың өкілдеріне) және бенефициарлық меншік иелеріне қатысты осындай қаржы тобының басқа қатысушылары қолданған, осы баптың 3-тармағының 1), 2), 2-1), 2-2), 4) және 6) тармақшаларында көзделген клиенттерді (олардың өкілдерін) және бенефициарлық меншік иелерін тиісінше тексеру жөніндегі шараларға мынадай шарттар сақталған кезде сүйене алады:</w:t>
      </w:r>
    </w:p>
    <w:bookmarkEnd w:id="107"/>
    <w:bookmarkStart w:name="z130" w:id="10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шарттар;</w:t>
      </w:r>
    </w:p>
    <w:bookmarkEnd w:id="108"/>
    <w:bookmarkStart w:name="z131" w:id="109"/>
    <w:p>
      <w:pPr>
        <w:spacing w:after="0"/>
        <w:ind w:left="0"/>
        <w:jc w:val="both"/>
      </w:pPr>
      <w:r>
        <w:rPr>
          <w:rFonts w:ascii="Times New Roman"/>
          <w:b w:val="false"/>
          <w:i w:val="false"/>
          <w:color w:val="000000"/>
          <w:sz w:val="28"/>
        </w:rPr>
        <w:t>
      2) қаржы тобының қатысушылары тиісті қаржы мониторингі субъектісінің ішкі бақылау қағидаларын сақтайды;</w:t>
      </w:r>
    </w:p>
    <w:bookmarkEnd w:id="109"/>
    <w:bookmarkStart w:name="z132" w:id="110"/>
    <w:p>
      <w:pPr>
        <w:spacing w:after="0"/>
        <w:ind w:left="0"/>
        <w:jc w:val="both"/>
      </w:pPr>
      <w:r>
        <w:rPr>
          <w:rFonts w:ascii="Times New Roman"/>
          <w:b w:val="false"/>
          <w:i w:val="false"/>
          <w:color w:val="000000"/>
          <w:sz w:val="28"/>
        </w:rPr>
        <w:t>
      3) қаржы тобының жауапты ұйымы ішкі бақылау қағидаларында белгіленген тәртіппен тиісті қаржы мониторингі субъектісінің ішкі бақылау қағидаларын іске асырады және қаржы тобы қатысушыларының оларды сақтауын қамтамасыз етеді;</w:t>
      </w:r>
    </w:p>
    <w:bookmarkEnd w:id="110"/>
    <w:bookmarkStart w:name="z133" w:id="111"/>
    <w:p>
      <w:pPr>
        <w:spacing w:after="0"/>
        <w:ind w:left="0"/>
        <w:jc w:val="both"/>
      </w:pPr>
      <w:r>
        <w:rPr>
          <w:rFonts w:ascii="Times New Roman"/>
          <w:b w:val="false"/>
          <w:i w:val="false"/>
          <w:color w:val="000000"/>
          <w:sz w:val="28"/>
        </w:rPr>
        <w:t xml:space="preserve">
      4)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қатысушысы болып табылатын қаржы мониторингі субъектісі клиентінің (оның өкілінің) және бенефициарлық меншік иесінің клиент (оның өкілі) және бенефициарлық меншік иесі туралы ақпаратты және құжаттарды осындай қаржы тобының басқа қатысушыларына беруге және олардың пайдалануына жазбаша түрдегі келісімінің болуы.";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35" w:id="112"/>
    <w:p>
      <w:pPr>
        <w:spacing w:after="0"/>
        <w:ind w:left="0"/>
        <w:jc w:val="both"/>
      </w:pPr>
      <w:r>
        <w:rPr>
          <w:rFonts w:ascii="Times New Roman"/>
          <w:b w:val="false"/>
          <w:i w:val="false"/>
          <w:color w:val="000000"/>
          <w:sz w:val="28"/>
        </w:rPr>
        <w:t>
      үшінші бөлік "негіз болған кезде" деген сөздерден кейін ", сондай-ақ қылмыстық жолмен алынған кірістерді заңдастыру (жылыстату) және терроризмді қаржыландыру тәуекелінің жоғары деңгейі жағдайларында" деген сөздермен толықтырылсын;</w:t>
      </w:r>
    </w:p>
    <w:bookmarkEnd w:id="112"/>
    <w:bookmarkStart w:name="z136" w:id="113"/>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113"/>
    <w:bookmarkStart w:name="z137" w:id="114"/>
    <w:p>
      <w:pPr>
        <w:spacing w:after="0"/>
        <w:ind w:left="0"/>
        <w:jc w:val="both"/>
      </w:pPr>
      <w:r>
        <w:rPr>
          <w:rFonts w:ascii="Times New Roman"/>
          <w:b w:val="false"/>
          <w:i w:val="false"/>
          <w:color w:val="000000"/>
          <w:sz w:val="28"/>
        </w:rPr>
        <w:t>
      "Клиенттерді (оның өкілдерін), бенефициарлық меншік иелерін тиісінше тексерудің күшейтілген шаралары қылмыстық жолмен алынған кірістерді заңдастыру (жылыстату) және терроризмді қаржыландыру тәуекелінің жоғары деңгейі кезінде қолданылады.</w:t>
      </w:r>
    </w:p>
    <w:bookmarkEnd w:id="114"/>
    <w:bookmarkStart w:name="z138" w:id="115"/>
    <w:p>
      <w:pPr>
        <w:spacing w:after="0"/>
        <w:ind w:left="0"/>
        <w:jc w:val="both"/>
      </w:pPr>
      <w:r>
        <w:rPr>
          <w:rFonts w:ascii="Times New Roman"/>
          <w:b w:val="false"/>
          <w:i w:val="false"/>
          <w:color w:val="000000"/>
          <w:sz w:val="28"/>
        </w:rPr>
        <w:t>
      Клиенттерді (олардың өкілдерін) және бенефициарлық меншік иелерін тиісінше тексерудің жеңілдетілген шаралары қылмыстық жолмен алынған кірістерді заңдастыру (жылыстату) және терроризмді қаржыландыру тәуекелінің төмен деңгейі кезінде қолданылады.";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40" w:id="116"/>
    <w:p>
      <w:pPr>
        <w:spacing w:after="0"/>
        <w:ind w:left="0"/>
        <w:jc w:val="both"/>
      </w:pPr>
      <w:r>
        <w:rPr>
          <w:rFonts w:ascii="Times New Roman"/>
          <w:b w:val="false"/>
          <w:i w:val="false"/>
          <w:color w:val="000000"/>
          <w:sz w:val="28"/>
        </w:rPr>
        <w:t>
      бірінші бөліктің бірінші абзацындағы "2-1)" деген цифрлар "2-1), 2-2)" деген цифрлармен ауыстырылсын;</w:t>
      </w:r>
    </w:p>
    <w:bookmarkEnd w:id="116"/>
    <w:bookmarkStart w:name="z141" w:id="117"/>
    <w:p>
      <w:pPr>
        <w:spacing w:after="0"/>
        <w:ind w:left="0"/>
        <w:jc w:val="both"/>
      </w:pPr>
      <w:r>
        <w:rPr>
          <w:rFonts w:ascii="Times New Roman"/>
          <w:b w:val="false"/>
          <w:i w:val="false"/>
          <w:color w:val="000000"/>
          <w:sz w:val="28"/>
        </w:rPr>
        <w:t>
      екінші бөліктегі "2-1)" деген цифрлар "2-1), 2-2)" деген цифрлармен ауыстырылсын;</w:t>
      </w:r>
    </w:p>
    <w:bookmarkEnd w:id="117"/>
    <w:bookmarkStart w:name="z142" w:id="118"/>
    <w:p>
      <w:pPr>
        <w:spacing w:after="0"/>
        <w:ind w:left="0"/>
        <w:jc w:val="both"/>
      </w:pPr>
      <w:r>
        <w:rPr>
          <w:rFonts w:ascii="Times New Roman"/>
          <w:b w:val="false"/>
          <w:i w:val="false"/>
          <w:color w:val="000000"/>
          <w:sz w:val="28"/>
        </w:rPr>
        <w:t>
      төртінші бөліктегі "2-1)" деген цифрлар "2-1), 2-2)" деген цифрлармен ауыстырылсын;</w:t>
      </w:r>
    </w:p>
    <w:bookmarkEnd w:id="118"/>
    <w:bookmarkStart w:name="z143" w:id="119"/>
    <w:p>
      <w:pPr>
        <w:spacing w:after="0"/>
        <w:ind w:left="0"/>
        <w:jc w:val="both"/>
      </w:pPr>
      <w:r>
        <w:rPr>
          <w:rFonts w:ascii="Times New Roman"/>
          <w:b w:val="false"/>
          <w:i w:val="false"/>
          <w:color w:val="000000"/>
          <w:sz w:val="28"/>
        </w:rPr>
        <w:t>
      мынадай мазмұндағы бесінші бөлікпен толықтырылсын:</w:t>
      </w:r>
    </w:p>
    <w:bookmarkEnd w:id="119"/>
    <w:bookmarkStart w:name="z144" w:id="120"/>
    <w:p>
      <w:pPr>
        <w:spacing w:after="0"/>
        <w:ind w:left="0"/>
        <w:jc w:val="both"/>
      </w:pPr>
      <w:r>
        <w:rPr>
          <w:rFonts w:ascii="Times New Roman"/>
          <w:b w:val="false"/>
          <w:i w:val="false"/>
          <w:color w:val="000000"/>
          <w:sz w:val="28"/>
        </w:rPr>
        <w:t>
      "Шарт негізінде шетелдік қаржы ұйымына осы баптың 3-тармағының 1), 2), 2-1), 2-2) және 4) тармақшаларында көзделген клиенттерді (олардың өкілдерін) және бенефициарлық меншік иелерін тиісінше тексеру жөніндегі шараларды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"және банкноттарды, монеталарды және құндылықтарды инкассациялау айрықша қызметі болып табылатын заңды тұлғаларды"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47" w:id="121"/>
    <w:p>
      <w:pPr>
        <w:spacing w:after="0"/>
        <w:ind w:left="0"/>
        <w:jc w:val="both"/>
      </w:pPr>
      <w:r>
        <w:rPr>
          <w:rFonts w:ascii="Times New Roman"/>
          <w:b w:val="false"/>
          <w:i w:val="false"/>
          <w:color w:val="000000"/>
          <w:sz w:val="28"/>
        </w:rPr>
        <w:t>
      екінші бөліктегі "6" деген цифр "6, 6-1" деген цифрлармен ауыстырылсын;</w:t>
      </w:r>
    </w:p>
    <w:bookmarkEnd w:id="121"/>
    <w:bookmarkStart w:name="z148" w:id="122"/>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122"/>
    <w:bookmarkStart w:name="z149" w:id="123"/>
    <w:p>
      <w:pPr>
        <w:spacing w:after="0"/>
        <w:ind w:left="0"/>
        <w:jc w:val="both"/>
      </w:pPr>
      <w:r>
        <w:rPr>
          <w:rFonts w:ascii="Times New Roman"/>
          <w:b w:val="false"/>
          <w:i w:val="false"/>
          <w:color w:val="000000"/>
          <w:sz w:val="28"/>
        </w:rPr>
        <w:t>
      "Қаржы мониторингі субъектілері басқа қаржы мониторингі субъектісі немесе шетелдік қаржы ұйымы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болған немесе орналасқан жағдайда, осы баптың 6, 6-1 және 8-тармақтарында көзделген әрекеттерді жасауға құқылы емес.";</w:t>
      </w:r>
    </w:p>
    <w:bookmarkEnd w:id="123"/>
    <w:bookmarkStart w:name="z150" w:id="1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 </w:t>
      </w:r>
    </w:p>
    <w:bookmarkEnd w:id="124"/>
    <w:bookmarkStart w:name="z151" w:id="125"/>
    <w:p>
      <w:pPr>
        <w:spacing w:after="0"/>
        <w:ind w:left="0"/>
        <w:jc w:val="both"/>
      </w:pPr>
      <w:r>
        <w:rPr>
          <w:rFonts w:ascii="Times New Roman"/>
          <w:b w:val="false"/>
          <w:i w:val="false"/>
          <w:color w:val="000000"/>
          <w:sz w:val="28"/>
        </w:rPr>
        <w:t>
      "6-бап. Іскерлік қатынастар орнатылған жағдайда   қаржы мониторингі субъектілерінің клиентті   (оның өкілін) және бенефициарлық   меншік иесін тиісінше тексеруі</w:t>
      </w:r>
    </w:p>
    <w:bookmarkEnd w:id="125"/>
    <w:bookmarkStart w:name="z152" w:id="126"/>
    <w:p>
      <w:pPr>
        <w:spacing w:after="0"/>
        <w:ind w:left="0"/>
        <w:jc w:val="both"/>
      </w:pPr>
      <w:r>
        <w:rPr>
          <w:rFonts w:ascii="Times New Roman"/>
          <w:b w:val="false"/>
          <w:i w:val="false"/>
          <w:color w:val="000000"/>
          <w:sz w:val="28"/>
        </w:rPr>
        <w:t xml:space="preserve">
      Осы Заңның 5-бабының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3-2-тармақтарында</w:t>
      </w:r>
      <w:r>
        <w:rPr>
          <w:rFonts w:ascii="Times New Roman"/>
          <w:b w:val="false"/>
          <w:i w:val="false"/>
          <w:color w:val="000000"/>
          <w:sz w:val="28"/>
        </w:rPr>
        <w:t xml:space="preserve"> көрсетілген жағдайларды қоспағанда, қаржы мониторингі субъектілері іскерлік қатынастар орнатылғанға дейін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4) және 6) тармақшаларында көзделген клиенттерді (олардың өкілдерін) және бенефициарлық меншік иелерін тиісінше тексеру жөніндегі шараларды қолданады.";</w:t>
      </w:r>
    </w:p>
    <w:bookmarkEnd w:id="126"/>
    <w:bookmarkStart w:name="z153" w:id="1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"2-1)" деген цифрлар "2-1), 2-2)"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56" w:id="128"/>
    <w:p>
      <w:pPr>
        <w:spacing w:after="0"/>
        <w:ind w:left="0"/>
        <w:jc w:val="both"/>
      </w:pPr>
      <w:r>
        <w:rPr>
          <w:rFonts w:ascii="Times New Roman"/>
          <w:b w:val="false"/>
          <w:i w:val="false"/>
          <w:color w:val="000000"/>
          <w:sz w:val="28"/>
        </w:rPr>
        <w:t>
      бірінші бөлікте:</w:t>
      </w:r>
    </w:p>
    <w:bookmarkEnd w:id="128"/>
    <w:bookmarkStart w:name="z157" w:id="129"/>
    <w:p>
      <w:pPr>
        <w:spacing w:after="0"/>
        <w:ind w:left="0"/>
        <w:jc w:val="both"/>
      </w:pPr>
      <w:r>
        <w:rPr>
          <w:rFonts w:ascii="Times New Roman"/>
          <w:b w:val="false"/>
          <w:i w:val="false"/>
          <w:color w:val="000000"/>
          <w:sz w:val="28"/>
        </w:rPr>
        <w:t>
      бірінші абзац "ұйымдар" деген сөзден кейін ", оның ішінде делдал-банктер, сондай-ақ ақша аударымы жөніндегі қызметтерді көрсететін пошта операторлары" деген сөздермен толықтырылсын;</w:t>
      </w:r>
    </w:p>
    <w:bookmarkEnd w:id="129"/>
    <w:bookmarkStart w:name="z158" w:id="130"/>
    <w:p>
      <w:pPr>
        <w:spacing w:after="0"/>
        <w:ind w:left="0"/>
        <w:jc w:val="both"/>
      </w:pPr>
      <w:r>
        <w:rPr>
          <w:rFonts w:ascii="Times New Roman"/>
          <w:b w:val="false"/>
          <w:i w:val="false"/>
          <w:color w:val="000000"/>
          <w:sz w:val="28"/>
        </w:rPr>
        <w:t>
      екінші және төртінші абзацтар "тұлғалар" деген сөзден кейін ", заңды тұлға құрмайтын шетелдік құрылымдар" деген сөздермен толықтырылсын;</w:t>
      </w:r>
    </w:p>
    <w:bookmarkEnd w:id="130"/>
    <w:bookmarkStart w:name="z159" w:id="131"/>
    <w:p>
      <w:pPr>
        <w:spacing w:after="0"/>
        <w:ind w:left="0"/>
        <w:jc w:val="both"/>
      </w:pPr>
      <w:r>
        <w:rPr>
          <w:rFonts w:ascii="Times New Roman"/>
          <w:b w:val="false"/>
          <w:i w:val="false"/>
          <w:color w:val="000000"/>
          <w:sz w:val="28"/>
        </w:rPr>
        <w:t>
      екінші бөлік "ұйымдар" деген сөзден кейін ", оның ішінде делдал-банктер, сондай-ақ ақша аударымы жөніндегі қызметтерді көрсететін пошта операторлары" деген сөздермен толықтырылсын;</w:t>
      </w:r>
    </w:p>
    <w:bookmarkEnd w:id="131"/>
    <w:bookmarkStart w:name="z160" w:id="1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8-бапта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62" w:id="133"/>
    <w:p>
      <w:pPr>
        <w:spacing w:after="0"/>
        <w:ind w:left="0"/>
        <w:jc w:val="both"/>
      </w:pPr>
      <w:r>
        <w:rPr>
          <w:rFonts w:ascii="Times New Roman"/>
          <w:b w:val="false"/>
          <w:i w:val="false"/>
          <w:color w:val="000000"/>
          <w:sz w:val="28"/>
        </w:rPr>
        <w:t>
      бірінші абзацтағы "3-1)" деген цифрлар "3-2)" деген цифрлармен ауыстырылсын;</w:t>
      </w:r>
    </w:p>
    <w:bookmarkEnd w:id="133"/>
    <w:bookmarkStart w:name="z163" w:id="134"/>
    <w:p>
      <w:pPr>
        <w:spacing w:after="0"/>
        <w:ind w:left="0"/>
        <w:jc w:val="both"/>
      </w:pPr>
      <w:r>
        <w:rPr>
          <w:rFonts w:ascii="Times New Roman"/>
          <w:b w:val="false"/>
          <w:i w:val="false"/>
          <w:color w:val="000000"/>
          <w:sz w:val="28"/>
        </w:rPr>
        <w:t>
      3) тармақшадағы "одан әрі жалғастыруға", "рұқсатын" деген сөздер тиісінше "жалғастыруға", "жазбаша рұқсатын" деген сөздермен ауыстырылсын;</w:t>
      </w:r>
    </w:p>
    <w:bookmarkEnd w:id="134"/>
    <w:bookmarkStart w:name="z164" w:id="135"/>
    <w:p>
      <w:pPr>
        <w:spacing w:after="0"/>
        <w:ind w:left="0"/>
        <w:jc w:val="both"/>
      </w:pPr>
      <w:r>
        <w:rPr>
          <w:rFonts w:ascii="Times New Roman"/>
          <w:b w:val="false"/>
          <w:i w:val="false"/>
          <w:color w:val="000000"/>
          <w:sz w:val="28"/>
        </w:rPr>
        <w:t>
      4) тармақшадағы "клиенттің", "қаражат көздерін" деген сөздер тиісінше "осындай клиенттің", "ақшасының және (немесе) өзге де мүлкінің шығу көзін" деген сөздермен ауыстырылсын;</w:t>
      </w:r>
    </w:p>
    <w:bookmarkEnd w:id="135"/>
    <w:bookmarkStart w:name="z165" w:id="136"/>
    <w:p>
      <w:pPr>
        <w:spacing w:after="0"/>
        <w:ind w:left="0"/>
        <w:jc w:val="both"/>
      </w:pPr>
      <w:r>
        <w:rPr>
          <w:rFonts w:ascii="Times New Roman"/>
          <w:b w:val="false"/>
          <w:i w:val="false"/>
          <w:color w:val="000000"/>
          <w:sz w:val="28"/>
        </w:rPr>
        <w:t>
      5) тармақша "шараларын" деген сөзден кейін "тұрақты негізде" деген сөздермен толықтырылсын;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"1-тармағының" деген сөздер "1-тармағының 1),"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"3-1)" деген цифрлар "3-2)" деген цифрлармен ауыстырылсын;</w:t>
      </w:r>
    </w:p>
    <w:bookmarkStart w:name="z168" w:id="1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9-баптың</w:t>
      </w:r>
      <w:r>
        <w:rPr>
          <w:rFonts w:ascii="Times New Roman"/>
          <w:b w:val="false"/>
          <w:i w:val="false"/>
          <w:color w:val="000000"/>
          <w:sz w:val="28"/>
        </w:rPr>
        <w:t xml:space="preserve"> бірінші бөлігінің 1) тармақшасы "респондент-шетелдік" деген сөздердің алдынан "жалпыға бірдей қолжетімді ақпарат негізінде" деген сөздермен толықтырылсын;</w:t>
      </w:r>
    </w:p>
    <w:bookmarkEnd w:id="137"/>
    <w:bookmarkStart w:name="z169" w:id="138"/>
    <w:p>
      <w:pPr>
        <w:spacing w:after="0"/>
        <w:ind w:left="0"/>
        <w:jc w:val="both"/>
      </w:pPr>
      <w:r>
        <w:rPr>
          <w:rFonts w:ascii="Times New Roman"/>
          <w:b w:val="false"/>
          <w:i w:val="false"/>
          <w:color w:val="000000"/>
          <w:sz w:val="28"/>
        </w:rPr>
        <w:t xml:space="preserve">
      9) 10-баптың </w:t>
      </w:r>
      <w:r>
        <w:rPr>
          <w:rFonts w:ascii="Times New Roman"/>
          <w:b w:val="false"/>
          <w:i w:val="false"/>
          <w:color w:val="000000"/>
          <w:sz w:val="28"/>
        </w:rPr>
        <w:t>3-2-тармағы</w:t>
      </w:r>
      <w:r>
        <w:rPr>
          <w:rFonts w:ascii="Times New Roman"/>
          <w:b w:val="false"/>
          <w:i w:val="false"/>
          <w:color w:val="000000"/>
          <w:sz w:val="28"/>
        </w:rPr>
        <w:t xml:space="preserve"> бірінші бөлігінің 1) тармақшасы "(заңды тұлғалар" деген сөздерден кейін ", заңды тұлға құрмайтын шетелдік құрылымдар" деген сөздермен толықтырылсын;</w:t>
      </w:r>
    </w:p>
    <w:bookmarkEnd w:id="138"/>
    <w:bookmarkStart w:name="z170" w:id="1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терроризмді қаржыландыру" деген сөздер ", терроризмді қаржыландыру және жаппай қырып-жою қаруын таратуды қаржыландыру"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"және терроризмді қаржыландыруды" деген сөздер ", терроризмді қаржыландыруды және жаппай қырып-жою қаруын таратуды қаржыландыруды"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74" w:id="140"/>
    <w:p>
      <w:pPr>
        <w:spacing w:after="0"/>
        <w:ind w:left="0"/>
        <w:jc w:val="both"/>
      </w:pPr>
      <w:r>
        <w:rPr>
          <w:rFonts w:ascii="Times New Roman"/>
          <w:b w:val="false"/>
          <w:i w:val="false"/>
          <w:color w:val="000000"/>
          <w:sz w:val="28"/>
        </w:rPr>
        <w:t>
      бірінші абзац:</w:t>
      </w:r>
    </w:p>
    <w:bookmarkEnd w:id="140"/>
    <w:bookmarkStart w:name="z175" w:id="141"/>
    <w:p>
      <w:pPr>
        <w:spacing w:after="0"/>
        <w:ind w:left="0"/>
        <w:jc w:val="both"/>
      </w:pPr>
      <w:r>
        <w:rPr>
          <w:rFonts w:ascii="Times New Roman"/>
          <w:b w:val="false"/>
          <w:i w:val="false"/>
          <w:color w:val="000000"/>
          <w:sz w:val="28"/>
        </w:rPr>
        <w:t>
      "Қаржы мониторингі субъектілері" деген сөздер "Заңды тұлға құратын қаржы мониторингі субъектілерінің басқару органы немесе атқарушы органы және заңды тұлға құрмайтын қаржы мониторингі субъектісі" деген сөздермен ауыстырылсын;</w:t>
      </w:r>
    </w:p>
    <w:bookmarkEnd w:id="141"/>
    <w:bookmarkStart w:name="z176" w:id="142"/>
    <w:p>
      <w:pPr>
        <w:spacing w:after="0"/>
        <w:ind w:left="0"/>
        <w:jc w:val="both"/>
      </w:pPr>
      <w:r>
        <w:rPr>
          <w:rFonts w:ascii="Times New Roman"/>
          <w:b w:val="false"/>
          <w:i w:val="false"/>
          <w:color w:val="000000"/>
          <w:sz w:val="28"/>
        </w:rPr>
        <w:t>
      "әрі орындайды" деген сөздер "және қаржы мониторингі субъектілері оларды қаржы мониторингі субъектілері көрсететін қызметтердің кірістерді заңдастыру (жылыстату) және терроризмді қаржыландыру тәуекелдеріне ұшырау дәрежесін бағалау нәтижелерін, ұйымның мөлшерін, сипаты мен күрделілігін ескере отырып, орындайды" деген сөздермен ауыстырылсын;</w:t>
      </w:r>
    </w:p>
    <w:bookmarkEnd w:id="142"/>
    <w:bookmarkStart w:name="z177" w:id="143"/>
    <w:p>
      <w:pPr>
        <w:spacing w:after="0"/>
        <w:ind w:left="0"/>
        <w:jc w:val="both"/>
      </w:pPr>
      <w:r>
        <w:rPr>
          <w:rFonts w:ascii="Times New Roman"/>
          <w:b w:val="false"/>
          <w:i w:val="false"/>
          <w:color w:val="000000"/>
          <w:sz w:val="28"/>
        </w:rPr>
        <w:t>
      екінші абзацтағы "қаржы мониторингі субъектілерінің Ішкі бақылау қағидаларын іске асыруға және сақтауға жауапты жұмыскерлеріне қойылатын талаптарды қоса алғанда, қылмыстық жолмен алынған кірістерді заңдастыруға (жылыстатуға) және терроризмді" деген сөздер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қылмыстық жолмен алынған кірістерді заңдастыруға (жылыстатуға), терроризмді қаржыландыруға және жаппай қырып-жою қаруын таратуды" деген сөздермен ауыстырылсын;</w:t>
      </w:r>
    </w:p>
    <w:bookmarkEnd w:id="143"/>
    <w:bookmarkStart w:name="z178" w:id="144"/>
    <w:p>
      <w:pPr>
        <w:spacing w:after="0"/>
        <w:ind w:left="0"/>
        <w:jc w:val="both"/>
      </w:pPr>
      <w:r>
        <w:rPr>
          <w:rFonts w:ascii="Times New Roman"/>
          <w:b w:val="false"/>
          <w:i w:val="false"/>
          <w:color w:val="000000"/>
          <w:sz w:val="28"/>
        </w:rPr>
        <w:t>
      үшінші абзацтағы "және терроризмді қаржыландыру" деген сөздер ", терроризмді қаржыландыру және жаппай қырып-жою қаруын таратуды қаржыландыру" деген сөздермен ауыстырылсын;</w:t>
      </w:r>
    </w:p>
    <w:bookmarkEnd w:id="144"/>
    <w:bookmarkStart w:name="z179" w:id="145"/>
    <w:p>
      <w:pPr>
        <w:spacing w:after="0"/>
        <w:ind w:left="0"/>
        <w:jc w:val="both"/>
      </w:pPr>
      <w:r>
        <w:rPr>
          <w:rFonts w:ascii="Times New Roman"/>
          <w:b w:val="false"/>
          <w:i w:val="false"/>
          <w:color w:val="000000"/>
          <w:sz w:val="28"/>
        </w:rPr>
        <w:t xml:space="preserve">
      алтыншы абзацтағы "және терроризмді қаржыландыруға" деген сөздер ", терроризмді қаржыландыруға және жаппай қырып-жою қаруын таратуды қаржыландыруға" деген сөздермен ауыстырылсын; </w:t>
      </w:r>
    </w:p>
    <w:bookmarkEnd w:id="145"/>
    <w:bookmarkStart w:name="z180" w:id="146"/>
    <w:p>
      <w:pPr>
        <w:spacing w:after="0"/>
        <w:ind w:left="0"/>
        <w:jc w:val="both"/>
      </w:pPr>
      <w:r>
        <w:rPr>
          <w:rFonts w:ascii="Times New Roman"/>
          <w:b w:val="false"/>
          <w:i w:val="false"/>
          <w:color w:val="000000"/>
          <w:sz w:val="28"/>
        </w:rPr>
        <w:t>
      мынадай мазмұндағы екінші бөлікпен толықтырылсын:</w:t>
      </w:r>
    </w:p>
    <w:bookmarkEnd w:id="146"/>
    <w:bookmarkStart w:name="z181" w:id="147"/>
    <w:p>
      <w:pPr>
        <w:spacing w:after="0"/>
        <w:ind w:left="0"/>
        <w:jc w:val="both"/>
      </w:pPr>
      <w:r>
        <w:rPr>
          <w:rFonts w:ascii="Times New Roman"/>
          <w:b w:val="false"/>
          <w:i w:val="false"/>
          <w:color w:val="000000"/>
          <w:sz w:val="28"/>
        </w:rPr>
        <w:t xml:space="preserve">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қатысушылары болып табылатын қаржы мониторингі субъектілері осы қаржы тобы үшін оның қатысушыларының өзіндік ерекшелігі мен ерекшіліктерін ескере отырып, ішкі бақылау қағидаларын әзірлеуге, қабылдауға және орындауға құқылы.";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bookmarkStart w:name="z183" w:id="148"/>
    <w:p>
      <w:pPr>
        <w:spacing w:after="0"/>
        <w:ind w:left="0"/>
        <w:jc w:val="both"/>
      </w:pPr>
      <w:r>
        <w:rPr>
          <w:rFonts w:ascii="Times New Roman"/>
          <w:b w:val="false"/>
          <w:i w:val="false"/>
          <w:color w:val="000000"/>
          <w:sz w:val="28"/>
        </w:rPr>
        <w:t>
      екінші бөлік "хабарлауға" деген сөзден кейін ", сондай-ақ кірістерді заңдастыру (жылыстату) және терроризмді қаржыландыру тәуекелдерін басқару және кірістерді заңдастыру (жылыстату), терроризмді қаржыландыру және жаппай қырып-жою қаруын таратуды қаржыландыру тәуекелдерін төмендету жөнінде қосымша бақылау шаралары мен рәсімдерді қолдануға" деген сөздермен толықтырылсын;</w:t>
      </w:r>
    </w:p>
    <w:bookmarkEnd w:id="148"/>
    <w:bookmarkStart w:name="z184" w:id="149"/>
    <w:p>
      <w:pPr>
        <w:spacing w:after="0"/>
        <w:ind w:left="0"/>
        <w:jc w:val="both"/>
      </w:pPr>
      <w:r>
        <w:rPr>
          <w:rFonts w:ascii="Times New Roman"/>
          <w:b w:val="false"/>
          <w:i w:val="false"/>
          <w:color w:val="000000"/>
          <w:sz w:val="28"/>
        </w:rPr>
        <w:t>
      мынадай мазмұндағы үшінші бөлікпен толықтырылсын:</w:t>
      </w:r>
    </w:p>
    <w:bookmarkEnd w:id="149"/>
    <w:bookmarkStart w:name="z185" w:id="150"/>
    <w:p>
      <w:pPr>
        <w:spacing w:after="0"/>
        <w:ind w:left="0"/>
        <w:jc w:val="both"/>
      </w:pPr>
      <w:r>
        <w:rPr>
          <w:rFonts w:ascii="Times New Roman"/>
          <w:b w:val="false"/>
          <w:i w:val="false"/>
          <w:color w:val="000000"/>
          <w:sz w:val="28"/>
        </w:rPr>
        <w:t>
      "Төлем агентімен немесе қосалқы төлем агентімен төлем қызметтерін көрсету жөнінде агенттік шарт жасасқан ұйымдар оны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өздерінің бағдарламаларына енгізуге және оның осындай бағдарламаларды орындауына бақылауды жүзеге асыруға міндетті.";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3-2-тармақта</w:t>
      </w:r>
      <w:r>
        <w:rPr>
          <w:rFonts w:ascii="Times New Roman"/>
          <w:b w:val="false"/>
          <w:i w:val="false"/>
          <w:color w:val="000000"/>
          <w:sz w:val="28"/>
        </w:rPr>
        <w:t>:</w:t>
      </w:r>
    </w:p>
    <w:bookmarkStart w:name="z187" w:id="151"/>
    <w:p>
      <w:pPr>
        <w:spacing w:after="0"/>
        <w:ind w:left="0"/>
        <w:jc w:val="both"/>
      </w:pPr>
      <w:r>
        <w:rPr>
          <w:rFonts w:ascii="Times New Roman"/>
          <w:b w:val="false"/>
          <w:i w:val="false"/>
          <w:color w:val="000000"/>
          <w:sz w:val="28"/>
        </w:rPr>
        <w:t>
      бірінші абзацтағы "және терроризмді қаржыландыруға" деген сөздер ", терроризмді қаржыландыруға және жаппай қырып-жою қаруын таратуды қаржыландыруға" деген сөздермен ауыстырылсын;</w:t>
      </w:r>
    </w:p>
    <w:bookmarkEnd w:id="151"/>
    <w:bookmarkStart w:name="z188" w:id="152"/>
    <w:p>
      <w:pPr>
        <w:spacing w:after="0"/>
        <w:ind w:left="0"/>
        <w:jc w:val="both"/>
      </w:pPr>
      <w:r>
        <w:rPr>
          <w:rFonts w:ascii="Times New Roman"/>
          <w:b w:val="false"/>
          <w:i w:val="false"/>
          <w:color w:val="000000"/>
          <w:sz w:val="28"/>
        </w:rPr>
        <w:t>
      екінші және үшінші абзацтардағы "және банкноттарды, монеталарды және құндылықтарды инкассациялау айрықша қызметі болып табылатын заңды тұлғаларды", "және айрықша қызметі банкноттарды, монеталарды және құндылықтарды инкассациялау болып табылатын заңды тұлғалар" деген сөздер алып тасталсын;</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"Қаржы мониторингіне жататын, ақшамен және (немесе) өзге мүлікпен" деген сөздер "Ақшамен және (немесе) өзге де мүлікпен жасалатын, оның ішінде қаржы мониторингіне жататын"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1" w:id="153"/>
    <w:p>
      <w:pPr>
        <w:spacing w:after="0"/>
        <w:ind w:left="0"/>
        <w:jc w:val="both"/>
      </w:pPr>
      <w:r>
        <w:rPr>
          <w:rFonts w:ascii="Times New Roman"/>
          <w:b w:val="false"/>
          <w:i w:val="false"/>
          <w:color w:val="000000"/>
          <w:sz w:val="28"/>
        </w:rPr>
        <w:t>
      "5. Клиенттерге ақшамен және (немесе) өзге де мүлікпен жасалатын операцияларды тоқтатып қою жөніндегі қолданылған шаралар туралы, іскерлік қатынастарды орнатудан бас тарту туралы, сондай-ақ ақшамен және (немесе) өзге де мүлікпен жасалатын операцияларды жүргізуден бас тарту туралы хабарлауды қоспағанда, клиенттерге және өзге де тұлғаларға осындай клиенттер мен өзге де тұлғаларға қатысты қабылдайтын,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шаралар туралы хабарлауға тыйым салынады.";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93" w:id="154"/>
    <w:p>
      <w:pPr>
        <w:spacing w:after="0"/>
        <w:ind w:left="0"/>
        <w:jc w:val="both"/>
      </w:pPr>
      <w:r>
        <w:rPr>
          <w:rFonts w:ascii="Times New Roman"/>
          <w:b w:val="false"/>
          <w:i w:val="false"/>
          <w:color w:val="000000"/>
          <w:sz w:val="28"/>
        </w:rPr>
        <w:t xml:space="preserve">
      "қызметтік, коммерциялық, банктік немесе заңмен қорғалатын өзге құпияны жария ету болып табылмайды" деген сөздер "коммерциялық, банктік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 деген сөздермен ауыстырылсын; </w:t>
      </w:r>
    </w:p>
    <w:bookmarkEnd w:id="154"/>
    <w:bookmarkStart w:name="z194" w:id="155"/>
    <w:p>
      <w:pPr>
        <w:spacing w:after="0"/>
        <w:ind w:left="0"/>
        <w:jc w:val="both"/>
      </w:pPr>
      <w:r>
        <w:rPr>
          <w:rFonts w:ascii="Times New Roman"/>
          <w:b w:val="false"/>
          <w:i w:val="false"/>
          <w:color w:val="000000"/>
          <w:sz w:val="28"/>
        </w:rPr>
        <w:t>
      мынадай мазмұндағы екінші бөлікпен толықтырылсын:</w:t>
      </w:r>
    </w:p>
    <w:bookmarkEnd w:id="155"/>
    <w:bookmarkStart w:name="z195" w:id="156"/>
    <w:p>
      <w:pPr>
        <w:spacing w:after="0"/>
        <w:ind w:left="0"/>
        <w:jc w:val="both"/>
      </w:pPr>
      <w:r>
        <w:rPr>
          <w:rFonts w:ascii="Times New Roman"/>
          <w:b w:val="false"/>
          <w:i w:val="false"/>
          <w:color w:val="000000"/>
          <w:sz w:val="28"/>
        </w:rPr>
        <w:t xml:space="preserve">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 – 5), 11) және 12) тармақшаларында аталған және қаржы тобының қатысушылары болып табылатын қаржы мониторингі субъектілері ішкі бақылаудың іске асырылуы шеңберінде алынған ақпарат пен құжаттар алмасуды және оларды ішкі бақылау қағидаларында белгіленген тәртіппен пайдалануды мынадай шарттар сақталған кезде:</w:t>
      </w:r>
    </w:p>
    <w:bookmarkEnd w:id="156"/>
    <w:bookmarkStart w:name="z196" w:id="157"/>
    <w:p>
      <w:pPr>
        <w:spacing w:after="0"/>
        <w:ind w:left="0"/>
        <w:jc w:val="both"/>
      </w:pPr>
      <w:r>
        <w:rPr>
          <w:rFonts w:ascii="Times New Roman"/>
          <w:b w:val="false"/>
          <w:i w:val="false"/>
          <w:color w:val="000000"/>
          <w:sz w:val="28"/>
        </w:rPr>
        <w:t>
      1) алмасуы осы тармаққа сәйкес жүзеге асырылатын ақпарат пен құжаттарға қатысты қаржы мониторингі субъектілері қаржы тобы үшін ішкі бақылау қағидаларында белгіленген талаптарды орындаған;</w:t>
      </w:r>
    </w:p>
    <w:bookmarkEnd w:id="157"/>
    <w:bookmarkStart w:name="z197" w:id="158"/>
    <w:p>
      <w:pPr>
        <w:spacing w:after="0"/>
        <w:ind w:left="0"/>
        <w:jc w:val="both"/>
      </w:pPr>
      <w:r>
        <w:rPr>
          <w:rFonts w:ascii="Times New Roman"/>
          <w:b w:val="false"/>
          <w:i w:val="false"/>
          <w:color w:val="000000"/>
          <w:sz w:val="28"/>
        </w:rPr>
        <w:t>
      2) алмасуға және пайдалануға осы тармаққа сәйкес жол берілетін ақпарат пен құжаттардың анықтығы мен дәлдігіне күмән болмаған кезде;</w:t>
      </w:r>
    </w:p>
    <w:bookmarkEnd w:id="158"/>
    <w:bookmarkStart w:name="z198" w:id="159"/>
    <w:p>
      <w:pPr>
        <w:spacing w:after="0"/>
        <w:ind w:left="0"/>
        <w:jc w:val="both"/>
      </w:pPr>
      <w:r>
        <w:rPr>
          <w:rFonts w:ascii="Times New Roman"/>
          <w:b w:val="false"/>
          <w:i w:val="false"/>
          <w:color w:val="000000"/>
          <w:sz w:val="28"/>
        </w:rPr>
        <w:t>
      3) қаржы мониторингі субъектісі клиентінің осындай қаржы тобының басқа қатысушыларына клиент туралы ақпарат пен құжаттарды беруге және олардың пайдалануына жазбаша түрдегі келісімі болған кезде жүзеге асыруға құқылы.";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"олардың лауазымды адамдары" деген сөздер "олардың жұмыскерлері және лауазымды адамдары" деген сөздермен ауыстырылсын;</w:t>
      </w:r>
    </w:p>
    <w:bookmarkStart w:name="z200" w:id="16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11-1-бапта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02" w:id="161"/>
    <w:p>
      <w:pPr>
        <w:spacing w:after="0"/>
        <w:ind w:left="0"/>
        <w:jc w:val="both"/>
      </w:pPr>
      <w:r>
        <w:rPr>
          <w:rFonts w:ascii="Times New Roman"/>
          <w:b w:val="false"/>
          <w:i w:val="false"/>
          <w:color w:val="000000"/>
          <w:sz w:val="28"/>
        </w:rPr>
        <w:t>
      бірінші бөлікте:</w:t>
      </w:r>
    </w:p>
    <w:bookmarkEnd w:id="161"/>
    <w:bookmarkStart w:name="z203" w:id="162"/>
    <w:p>
      <w:pPr>
        <w:spacing w:after="0"/>
        <w:ind w:left="0"/>
        <w:jc w:val="both"/>
      </w:pPr>
      <w:r>
        <w:rPr>
          <w:rFonts w:ascii="Times New Roman"/>
          <w:b w:val="false"/>
          <w:i w:val="false"/>
          <w:color w:val="000000"/>
          <w:sz w:val="28"/>
        </w:rPr>
        <w:t>
      "және терроризмді қаржыландыруға" деген сөздер ", терроризмді қаржыландыруға және жаппай қырып-жою қаруын таратуды қаржыландыруға" деген сөздермен ауыстырылсын;</w:t>
      </w:r>
    </w:p>
    <w:bookmarkEnd w:id="162"/>
    <w:bookmarkStart w:name="z204" w:id="163"/>
    <w:p>
      <w:pPr>
        <w:spacing w:after="0"/>
        <w:ind w:left="0"/>
        <w:jc w:val="both"/>
      </w:pPr>
      <w:r>
        <w:rPr>
          <w:rFonts w:ascii="Times New Roman"/>
          <w:b w:val="false"/>
          <w:i w:val="false"/>
          <w:color w:val="000000"/>
          <w:sz w:val="28"/>
        </w:rPr>
        <w:t>
      "Қылмыстық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деген сөздермен ауыстырылсын;</w:t>
      </w:r>
    </w:p>
    <w:bookmarkEnd w:id="163"/>
    <w:bookmarkStart w:name="z205" w:id="164"/>
    <w:p>
      <w:pPr>
        <w:spacing w:after="0"/>
        <w:ind w:left="0"/>
        <w:jc w:val="both"/>
      </w:pPr>
      <w:r>
        <w:rPr>
          <w:rFonts w:ascii="Times New Roman"/>
          <w:b w:val="false"/>
          <w:i w:val="false"/>
          <w:color w:val="000000"/>
          <w:sz w:val="28"/>
        </w:rPr>
        <w:t xml:space="preserve">
      екінші және үшінші бөліктердегі "Қылмыстық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деген сөздермен ауыстырылсын; </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және екінші бөліктеріндегі "Қылмыстық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1) тармақшасы "кірістерді" деген сөздің алдынан "технологиялық жетістіктерді пайдалану тәуекелін қоса алғанда," деген сөздермен толықтырылсын;</w:t>
      </w:r>
    </w:p>
    <w:bookmarkStart w:name="z209" w:id="1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12-бапта</w:t>
      </w:r>
      <w:r>
        <w:rPr>
          <w:rFonts w:ascii="Times New Roman"/>
          <w:b w:val="false"/>
          <w:i w:val="false"/>
          <w:color w:val="000000"/>
          <w:sz w:val="28"/>
        </w:rPr>
        <w:t>:</w:t>
      </w:r>
    </w:p>
    <w:bookmarkEnd w:id="165"/>
    <w:bookmarkStart w:name="z210" w:id="166"/>
    <w:p>
      <w:pPr>
        <w:spacing w:after="0"/>
        <w:ind w:left="0"/>
        <w:jc w:val="both"/>
      </w:pPr>
      <w:r>
        <w:rPr>
          <w:rFonts w:ascii="Times New Roman"/>
          <w:b w:val="false"/>
          <w:i w:val="false"/>
          <w:color w:val="000000"/>
          <w:sz w:val="28"/>
        </w:rPr>
        <w:t xml:space="preserve">
      мынадай мазмұндағы 5-1-тармақпен толықтырылсын: </w:t>
      </w:r>
    </w:p>
    <w:bookmarkEnd w:id="166"/>
    <w:bookmarkStart w:name="z211" w:id="167"/>
    <w:p>
      <w:pPr>
        <w:spacing w:after="0"/>
        <w:ind w:left="0"/>
        <w:jc w:val="both"/>
      </w:pPr>
      <w:r>
        <w:rPr>
          <w:rFonts w:ascii="Times New Roman"/>
          <w:b w:val="false"/>
          <w:i w:val="false"/>
          <w:color w:val="000000"/>
          <w:sz w:val="28"/>
        </w:rPr>
        <w:t>
      "5-1. Уәкілетті орган дереу, бірақ ұйымды немесе жеке тұлғаны терроризмді және экстремизмді қаржыландыруға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Қазақстан Республикасының тиісті мемлекеттік органдарына және ұйымдарға жібереді.";</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3) тармақшамен толықтырылсын:</w:t>
      </w:r>
    </w:p>
    <w:bookmarkStart w:name="z213" w:id="168"/>
    <w:p>
      <w:pPr>
        <w:spacing w:after="0"/>
        <w:ind w:left="0"/>
        <w:jc w:val="both"/>
      </w:pPr>
      <w:r>
        <w:rPr>
          <w:rFonts w:ascii="Times New Roman"/>
          <w:b w:val="false"/>
          <w:i w:val="false"/>
          <w:color w:val="000000"/>
          <w:sz w:val="28"/>
        </w:rPr>
        <w:t>
      "3) заңды тұлға құрмайтын шетелдік құрылымға қатысты:</w:t>
      </w:r>
    </w:p>
    <w:bookmarkEnd w:id="168"/>
    <w:bookmarkStart w:name="z214" w:id="169"/>
    <w:p>
      <w:pPr>
        <w:spacing w:after="0"/>
        <w:ind w:left="0"/>
        <w:jc w:val="both"/>
      </w:pPr>
      <w:r>
        <w:rPr>
          <w:rFonts w:ascii="Times New Roman"/>
          <w:b w:val="false"/>
          <w:i w:val="false"/>
          <w:color w:val="000000"/>
          <w:sz w:val="28"/>
        </w:rPr>
        <w:t>
      атауы;</w:t>
      </w:r>
    </w:p>
    <w:bookmarkEnd w:id="169"/>
    <w:bookmarkStart w:name="z215" w:id="170"/>
    <w:p>
      <w:pPr>
        <w:spacing w:after="0"/>
        <w:ind w:left="0"/>
        <w:jc w:val="both"/>
      </w:pPr>
      <w:r>
        <w:rPr>
          <w:rFonts w:ascii="Times New Roman"/>
          <w:b w:val="false"/>
          <w:i w:val="false"/>
          <w:color w:val="000000"/>
          <w:sz w:val="28"/>
        </w:rPr>
        <w:t>
      заңды тұлға құрмайтын шетелдік құрылымның шет мемлекетте (аумақта) тіркелген нөмірі (болған кезде);</w:t>
      </w:r>
    </w:p>
    <w:bookmarkEnd w:id="170"/>
    <w:bookmarkStart w:name="z216" w:id="171"/>
    <w:p>
      <w:pPr>
        <w:spacing w:after="0"/>
        <w:ind w:left="0"/>
        <w:jc w:val="both"/>
      </w:pPr>
      <w:r>
        <w:rPr>
          <w:rFonts w:ascii="Times New Roman"/>
          <w:b w:val="false"/>
          <w:i w:val="false"/>
          <w:color w:val="000000"/>
          <w:sz w:val="28"/>
        </w:rPr>
        <w:t>
      тіркелген және (немесе) орналасқан жерінің мекенжайы;</w:t>
      </w:r>
    </w:p>
    <w:bookmarkEnd w:id="171"/>
    <w:bookmarkStart w:name="z217" w:id="172"/>
    <w:p>
      <w:pPr>
        <w:spacing w:after="0"/>
        <w:ind w:left="0"/>
        <w:jc w:val="both"/>
      </w:pPr>
      <w:r>
        <w:rPr>
          <w:rFonts w:ascii="Times New Roman"/>
          <w:b w:val="false"/>
          <w:i w:val="false"/>
          <w:color w:val="000000"/>
          <w:sz w:val="28"/>
        </w:rPr>
        <w:t>
      заңды тұлға құрмайтын шетелдік құрылымның құрылтайшылары (қатысушылары) туралы мәліметтер.";</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 </w:t>
      </w:r>
    </w:p>
    <w:bookmarkStart w:name="z219" w:id="173"/>
    <w:p>
      <w:pPr>
        <w:spacing w:after="0"/>
        <w:ind w:left="0"/>
        <w:jc w:val="both"/>
      </w:pPr>
      <w:r>
        <w:rPr>
          <w:rFonts w:ascii="Times New Roman"/>
          <w:b w:val="false"/>
          <w:i w:val="false"/>
          <w:color w:val="000000"/>
          <w:sz w:val="28"/>
        </w:rPr>
        <w:t>
      "Ескертпелер.</w:t>
      </w:r>
    </w:p>
    <w:bookmarkEnd w:id="173"/>
    <w:bookmarkStart w:name="z220" w:id="174"/>
    <w:p>
      <w:pPr>
        <w:spacing w:after="0"/>
        <w:ind w:left="0"/>
        <w:jc w:val="both"/>
      </w:pPr>
      <w:r>
        <w:rPr>
          <w:rFonts w:ascii="Times New Roman"/>
          <w:b w:val="false"/>
          <w:i w:val="false"/>
          <w:color w:val="000000"/>
          <w:sz w:val="28"/>
        </w:rPr>
        <w:t>
      1. Осы баптың мақсатында терроризмді және экстремизмді қаржыландыруға байланысты ұйымдар мен тұлғалар тізбесіне енгізілген жеке тұлғаның отбасы мүшелері деп: зайыбы (жұбайы), ерлі-зайыптылардың ортақ немесе біреуінің кәмелетке толмаған (оның ішінде асырап алған, асырауындағы немесе қорғаншылығындағы (қамқоршылығындағы) балалары; асырауындағы ата-анасы мен жұбайының (зайыбының) ата-анасы танылады.</w:t>
      </w:r>
    </w:p>
    <w:bookmarkEnd w:id="174"/>
    <w:bookmarkStart w:name="z221" w:id="175"/>
    <w:p>
      <w:pPr>
        <w:spacing w:after="0"/>
        <w:ind w:left="0"/>
        <w:jc w:val="both"/>
      </w:pPr>
      <w:r>
        <w:rPr>
          <w:rFonts w:ascii="Times New Roman"/>
          <w:b w:val="false"/>
          <w:i w:val="false"/>
          <w:color w:val="000000"/>
          <w:sz w:val="28"/>
        </w:rPr>
        <w:t>
      2. Осы баптың мақсатында ұйым деп заңды тұлға құрмайтын шетелдік құрылым да түсініледі.";</w:t>
      </w:r>
    </w:p>
    <w:bookmarkEnd w:id="175"/>
    <w:bookmarkStart w:name="z222" w:id="17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12-1-бапта</w:t>
      </w:r>
      <w:r>
        <w:rPr>
          <w:rFonts w:ascii="Times New Roman"/>
          <w:b w:val="false"/>
          <w:i w:val="false"/>
          <w:color w:val="000000"/>
          <w:sz w:val="28"/>
        </w:rPr>
        <w:t>:</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"Жеке және заңды тұлғалардың өтініштерін қарау тәртібі туралы" Қазақстан Республикасының Заңында" деген сөздер "Қазақстан Республикасының Әкімшілік рәсімдік-процестік кодексінде" деген сөздермен ауыстырылсын;</w:t>
      </w:r>
    </w:p>
    <w:bookmarkStart w:name="z224" w:id="177"/>
    <w:p>
      <w:pPr>
        <w:spacing w:after="0"/>
        <w:ind w:left="0"/>
        <w:jc w:val="both"/>
      </w:pPr>
      <w:r>
        <w:rPr>
          <w:rFonts w:ascii="Times New Roman"/>
          <w:b w:val="false"/>
          <w:i w:val="false"/>
          <w:color w:val="000000"/>
          <w:sz w:val="28"/>
        </w:rPr>
        <w:t xml:space="preserve">
      мынадай мазмұндағы ескертпемен толықтырылсын: </w:t>
      </w:r>
    </w:p>
    <w:bookmarkEnd w:id="177"/>
    <w:bookmarkStart w:name="z225" w:id="178"/>
    <w:p>
      <w:pPr>
        <w:spacing w:after="0"/>
        <w:ind w:left="0"/>
        <w:jc w:val="both"/>
      </w:pPr>
      <w:r>
        <w:rPr>
          <w:rFonts w:ascii="Times New Roman"/>
          <w:b w:val="false"/>
          <w:i w:val="false"/>
          <w:color w:val="000000"/>
          <w:sz w:val="28"/>
        </w:rPr>
        <w:t>
      "Ескертпе.</w:t>
      </w:r>
    </w:p>
    <w:bookmarkEnd w:id="178"/>
    <w:bookmarkStart w:name="z226" w:id="179"/>
    <w:p>
      <w:pPr>
        <w:spacing w:after="0"/>
        <w:ind w:left="0"/>
        <w:jc w:val="both"/>
      </w:pPr>
      <w:r>
        <w:rPr>
          <w:rFonts w:ascii="Times New Roman"/>
          <w:b w:val="false"/>
          <w:i w:val="false"/>
          <w:color w:val="000000"/>
          <w:sz w:val="28"/>
        </w:rPr>
        <w:t>
      Осы баптың мақсатында ұйым деп заңды тұлға құрмайтын шетелдік құрылым да түсініледі.";</w:t>
      </w:r>
    </w:p>
    <w:bookmarkEnd w:id="179"/>
    <w:bookmarkStart w:name="z227" w:id="180"/>
    <w:p>
      <w:pPr>
        <w:spacing w:after="0"/>
        <w:ind w:left="0"/>
        <w:jc w:val="both"/>
      </w:pPr>
      <w:r>
        <w:rPr>
          <w:rFonts w:ascii="Times New Roman"/>
          <w:b w:val="false"/>
          <w:i w:val="false"/>
          <w:color w:val="000000"/>
          <w:sz w:val="28"/>
        </w:rPr>
        <w:t>
      14) мынадай мазмұндағы 12-3-баппен толықтырылсын:</w:t>
      </w:r>
    </w:p>
    <w:bookmarkEnd w:id="180"/>
    <w:bookmarkStart w:name="z228" w:id="181"/>
    <w:p>
      <w:pPr>
        <w:spacing w:after="0"/>
        <w:ind w:left="0"/>
        <w:jc w:val="both"/>
      </w:pPr>
      <w:r>
        <w:rPr>
          <w:rFonts w:ascii="Times New Roman"/>
          <w:b w:val="false"/>
          <w:i w:val="false"/>
          <w:color w:val="000000"/>
          <w:sz w:val="28"/>
        </w:rPr>
        <w:t>
      "12-3-бап. Заңды тұлғаның және заңды тұлға   құрмайтын шетелдік құрылымның   бенефициарлық меншік иесін анықтау</w:t>
      </w:r>
    </w:p>
    <w:bookmarkEnd w:id="181"/>
    <w:bookmarkStart w:name="z229" w:id="182"/>
    <w:p>
      <w:pPr>
        <w:spacing w:after="0"/>
        <w:ind w:left="0"/>
        <w:jc w:val="both"/>
      </w:pPr>
      <w:r>
        <w:rPr>
          <w:rFonts w:ascii="Times New Roman"/>
          <w:b w:val="false"/>
          <w:i w:val="false"/>
          <w:color w:val="000000"/>
          <w:sz w:val="28"/>
        </w:rPr>
        <w:t xml:space="preserve">
      1.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2-2) тармақшасына сәйкес, заңды тұлға және заңды тұлғаны құрмайтын шетелдік құрылым өздерінің бенефициарлық меншік иелерін анықтау үшін қолжетімді шаралар қабылдауға және оларды сәйкестендіру үшін қажетті мәліметтерді Қазақстан Республикасының Әділет министрлігімен келісу бойынша уәкілетті орган бекіткен нысан бойынша тіркеуге міндетті.</w:t>
      </w:r>
    </w:p>
    <w:bookmarkEnd w:id="182"/>
    <w:bookmarkStart w:name="z230" w:id="183"/>
    <w:p>
      <w:pPr>
        <w:spacing w:after="0"/>
        <w:ind w:left="0"/>
        <w:jc w:val="both"/>
      </w:pPr>
      <w:r>
        <w:rPr>
          <w:rFonts w:ascii="Times New Roman"/>
          <w:b w:val="false"/>
          <w:i w:val="false"/>
          <w:color w:val="000000"/>
          <w:sz w:val="28"/>
        </w:rPr>
        <w:t>
      2. Заңды тұлға және заңды тұлғаны құрмайтын шетелдік құрылым:</w:t>
      </w:r>
    </w:p>
    <w:bookmarkEnd w:id="183"/>
    <w:bookmarkStart w:name="z231" w:id="184"/>
    <w:p>
      <w:pPr>
        <w:spacing w:after="0"/>
        <w:ind w:left="0"/>
        <w:jc w:val="both"/>
      </w:pPr>
      <w:r>
        <w:rPr>
          <w:rFonts w:ascii="Times New Roman"/>
          <w:b w:val="false"/>
          <w:i w:val="false"/>
          <w:color w:val="000000"/>
          <w:sz w:val="28"/>
        </w:rPr>
        <w:t>
      1) өздерінің бенефициарлық меншік иелерін сәйкестендіру үшін қажетті мәліметтердің анықтығын тексеруге;</w:t>
      </w:r>
    </w:p>
    <w:bookmarkEnd w:id="184"/>
    <w:bookmarkStart w:name="z232" w:id="185"/>
    <w:p>
      <w:pPr>
        <w:spacing w:after="0"/>
        <w:ind w:left="0"/>
        <w:jc w:val="both"/>
      </w:pPr>
      <w:r>
        <w:rPr>
          <w:rFonts w:ascii="Times New Roman"/>
          <w:b w:val="false"/>
          <w:i w:val="false"/>
          <w:color w:val="000000"/>
          <w:sz w:val="28"/>
        </w:rPr>
        <w:t>
      2) жылына бір реттен сиретпей не өзгерістер енгізілген жағдайда, өздерінің бенефициарлық меншік иелері туралы мәліметтерді жаңартып отыруға, сондай-ақ мұндай мәліметтерді құжаттық тіркеуге;</w:t>
      </w:r>
    </w:p>
    <w:bookmarkEnd w:id="185"/>
    <w:bookmarkStart w:name="z233" w:id="186"/>
    <w:p>
      <w:pPr>
        <w:spacing w:after="0"/>
        <w:ind w:left="0"/>
        <w:jc w:val="both"/>
      </w:pPr>
      <w:r>
        <w:rPr>
          <w:rFonts w:ascii="Times New Roman"/>
          <w:b w:val="false"/>
          <w:i w:val="false"/>
          <w:color w:val="000000"/>
          <w:sz w:val="28"/>
        </w:rPr>
        <w:t>
      3) өздерінің бенефициарлық меншік иелері туралы, сондай-ақ өздерінің бенефициарлық меншік иелерін анықтау жөнінде қабылданған шаралар туралы ақпаратты алған кезден бастап кемінде бес жыл сақтауға міндетті.</w:t>
      </w:r>
    </w:p>
    <w:bookmarkEnd w:id="186"/>
    <w:bookmarkStart w:name="z234" w:id="187"/>
    <w:p>
      <w:pPr>
        <w:spacing w:after="0"/>
        <w:ind w:left="0"/>
        <w:jc w:val="both"/>
      </w:pPr>
      <w:r>
        <w:rPr>
          <w:rFonts w:ascii="Times New Roman"/>
          <w:b w:val="false"/>
          <w:i w:val="false"/>
          <w:color w:val="000000"/>
          <w:sz w:val="28"/>
        </w:rPr>
        <w:t>
      3. Заңды тұлға және заңды тұлғаны құрмайтын шетелдік құрылым өзінің құрылтайшыларынан (қатысушыларынан), сондай-ақ заңды тұлғаны немесе заңды тұлға құрмайтын шетелдік құрылымды өзгеше түрде бақылайтын тұлғалардан өздерінің бенефициарлық меншік иелерін анықтау және олар туралы мәліметтерді жаңарту үшін қажетті ақпаратты сұратуға құқылы.</w:t>
      </w:r>
    </w:p>
    <w:bookmarkEnd w:id="187"/>
    <w:bookmarkStart w:name="z235" w:id="188"/>
    <w:p>
      <w:pPr>
        <w:spacing w:after="0"/>
        <w:ind w:left="0"/>
        <w:jc w:val="both"/>
      </w:pPr>
      <w:r>
        <w:rPr>
          <w:rFonts w:ascii="Times New Roman"/>
          <w:b w:val="false"/>
          <w:i w:val="false"/>
          <w:color w:val="000000"/>
          <w:sz w:val="28"/>
        </w:rPr>
        <w:t>
      4. Құрылтайшы (қатысушы) болып табылатын, сондай-ақ заңды тұлғаны немесе заңды тұлға құрмайтын шетелдік құрылымды өзгеше түрде бақылайтын жеке, заңды тұлға немесе заңды тұлғаны құрмайтын шетелдік құрылым осындай заңды тұлғаға немесе заңды тұлға құрмайтын шетелдік құрылымға өздерінің бенефициарлық меншік иелерін анықтау және олар туралы мәліметтерді жаңарту үшін қажетті мәліметтер мен құжаттарды ұсынуға міндетті.</w:t>
      </w:r>
    </w:p>
    <w:bookmarkEnd w:id="188"/>
    <w:bookmarkStart w:name="z236" w:id="189"/>
    <w:p>
      <w:pPr>
        <w:spacing w:after="0"/>
        <w:ind w:left="0"/>
        <w:jc w:val="both"/>
      </w:pPr>
      <w:r>
        <w:rPr>
          <w:rFonts w:ascii="Times New Roman"/>
          <w:b w:val="false"/>
          <w:i w:val="false"/>
          <w:color w:val="000000"/>
          <w:sz w:val="28"/>
        </w:rPr>
        <w:t>
      5. Заңды тұлға және заңды тұлғаны құрмайтын шетелдік құрылым уәкілетті органның сұрау салуы бойынша бенефициарлық меншік иелері туралы мәліметтер мен құжаттарды уәкілетті орган белгілеген тәртіппен және мерзімдерде ұсынады.</w:t>
      </w:r>
    </w:p>
    <w:bookmarkEnd w:id="189"/>
    <w:bookmarkStart w:name="z237" w:id="190"/>
    <w:p>
      <w:pPr>
        <w:spacing w:after="0"/>
        <w:ind w:left="0"/>
        <w:jc w:val="both"/>
      </w:pPr>
      <w:r>
        <w:rPr>
          <w:rFonts w:ascii="Times New Roman"/>
          <w:b w:val="false"/>
          <w:i w:val="false"/>
          <w:color w:val="000000"/>
          <w:sz w:val="28"/>
        </w:rPr>
        <w:t>
      6. Осы Заңда көзделген мақсаттарда және тәртіппен заңды тұлғаның немесе заңды тұлға құрмайтын шетелдік құрылымның ақпаратты, мәліметтер мен құжаттарды уәкілетті органға беруі, банктік құпияны қоспағанда, қызметтік, коммерциялық немесе заңмен қорғалатын өзге де құпияны жария ету, дербес деректерді, сондай-ақ заңмен қорғалатын өзге де ақпаратты жинау, өңдеу шарттарын бұзу болып табылмайды.</w:t>
      </w:r>
    </w:p>
    <w:bookmarkEnd w:id="190"/>
    <w:bookmarkStart w:name="z238" w:id="191"/>
    <w:p>
      <w:pPr>
        <w:spacing w:after="0"/>
        <w:ind w:left="0"/>
        <w:jc w:val="both"/>
      </w:pPr>
      <w:r>
        <w:rPr>
          <w:rFonts w:ascii="Times New Roman"/>
          <w:b w:val="false"/>
          <w:i w:val="false"/>
          <w:color w:val="000000"/>
          <w:sz w:val="28"/>
        </w:rPr>
        <w:t>
      Ескертпе.</w:t>
      </w:r>
    </w:p>
    <w:bookmarkEnd w:id="191"/>
    <w:bookmarkStart w:name="z239" w:id="192"/>
    <w:p>
      <w:pPr>
        <w:spacing w:after="0"/>
        <w:ind w:left="0"/>
        <w:jc w:val="both"/>
      </w:pPr>
      <w:r>
        <w:rPr>
          <w:rFonts w:ascii="Times New Roman"/>
          <w:b w:val="false"/>
          <w:i w:val="false"/>
          <w:color w:val="000000"/>
          <w:sz w:val="28"/>
        </w:rPr>
        <w:t>
      Осы баптың мақсатында заңды тұлға деп, мемлекеттік мекеме мен квазимемлекеттік сектор субъектісін қоспағанда, ұйым түсініледі.";</w:t>
      </w:r>
    </w:p>
    <w:bookmarkEnd w:id="192"/>
    <w:bookmarkStart w:name="z240" w:id="19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13-бапта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42" w:id="194"/>
    <w:p>
      <w:pPr>
        <w:spacing w:after="0"/>
        <w:ind w:left="0"/>
        <w:jc w:val="both"/>
      </w:pPr>
      <w:r>
        <w:rPr>
          <w:rFonts w:ascii="Times New Roman"/>
          <w:b w:val="false"/>
          <w:i w:val="false"/>
          <w:color w:val="000000"/>
          <w:sz w:val="28"/>
        </w:rPr>
        <w:t>
      бірінші бөлікте:</w:t>
      </w:r>
    </w:p>
    <w:bookmarkEnd w:id="194"/>
    <w:bookmarkStart w:name="z243" w:id="195"/>
    <w:p>
      <w:pPr>
        <w:spacing w:after="0"/>
        <w:ind w:left="0"/>
        <w:jc w:val="both"/>
      </w:pPr>
      <w:r>
        <w:rPr>
          <w:rFonts w:ascii="Times New Roman"/>
          <w:b w:val="false"/>
          <w:i w:val="false"/>
          <w:color w:val="000000"/>
          <w:sz w:val="28"/>
        </w:rPr>
        <w:t>
      "2-1)" деген цифрлар "2-1), 2-2)" деген цифрлармен ауыстырылсын;</w:t>
      </w:r>
    </w:p>
    <w:bookmarkEnd w:id="195"/>
    <w:bookmarkStart w:name="z244" w:id="196"/>
    <w:p>
      <w:pPr>
        <w:spacing w:after="0"/>
        <w:ind w:left="0"/>
        <w:jc w:val="both"/>
      </w:pPr>
      <w:r>
        <w:rPr>
          <w:rFonts w:ascii="Times New Roman"/>
          <w:b w:val="false"/>
          <w:i w:val="false"/>
          <w:color w:val="000000"/>
          <w:sz w:val="28"/>
        </w:rPr>
        <w:t>
      "жеке немесе заңды тұлғамен" деген сөздер "жеке, заңды тұлғаға немесе заңды тұлға құрмайтын шетелдік құрылымға" деген сөздермен ауыстырылсын;</w:t>
      </w:r>
    </w:p>
    <w:bookmarkEnd w:id="196"/>
    <w:bookmarkStart w:name="z245" w:id="197"/>
    <w:p>
      <w:pPr>
        <w:spacing w:after="0"/>
        <w:ind w:left="0"/>
        <w:jc w:val="both"/>
      </w:pPr>
      <w:r>
        <w:rPr>
          <w:rFonts w:ascii="Times New Roman"/>
          <w:b w:val="false"/>
          <w:i w:val="false"/>
          <w:color w:val="000000"/>
          <w:sz w:val="28"/>
        </w:rPr>
        <w:t>
      екінші бөлік мынадай редакцияда жазылсын:</w:t>
      </w:r>
    </w:p>
    <w:bookmarkEnd w:id="197"/>
    <w:bookmarkStart w:name="z246" w:id="198"/>
    <w:p>
      <w:pPr>
        <w:spacing w:after="0"/>
        <w:ind w:left="0"/>
        <w:jc w:val="both"/>
      </w:pPr>
      <w:r>
        <w:rPr>
          <w:rFonts w:ascii="Times New Roman"/>
          <w:b w:val="false"/>
          <w:i w:val="false"/>
          <w:color w:val="000000"/>
          <w:sz w:val="28"/>
        </w:rPr>
        <w:t xml:space="preserve">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4) және 6) тармақшаларында көзделген шараларды қабылдау мүмкiн болмаған жағдайда, қаржы мониторингi субъектiлерi жеке, заңды тұлғаға немесе заңды тұлға құрмайтын шетелдік құрылымға ақшамен және (немесе) өзге де мүлікпен операциялар жүргізуден бас тартуға және (немесе) іскерлік қатынастарды тоқтатуға мiндеттi.";</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бөлігінің екінші, үшінші, төртінші және алтыншы абзацтары мынадай редакцияда жазылсын:</w:t>
      </w:r>
    </w:p>
    <w:bookmarkStart w:name="z248" w:id="199"/>
    <w:p>
      <w:pPr>
        <w:spacing w:after="0"/>
        <w:ind w:left="0"/>
        <w:jc w:val="both"/>
      </w:pPr>
      <w:r>
        <w:rPr>
          <w:rFonts w:ascii="Times New Roman"/>
          <w:b w:val="false"/>
          <w:i w:val="false"/>
          <w:color w:val="000000"/>
          <w:sz w:val="28"/>
        </w:rPr>
        <w:t xml:space="preserve">
      "осындай ұйымның немесе жеке тұлғаның банктік шоттары бойынша, осындай жеке тұлға бенефициарлық меншік иесі болып табылатын клиенттің (банктік шоттарға қызмет көрсетуге байланысты операцияларды қоспағанда),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банктік шоттары бойынша шығыс операцияларын тоқтата тұруға; </w:t>
      </w:r>
    </w:p>
    <w:bookmarkEnd w:id="199"/>
    <w:bookmarkStart w:name="z249" w:id="200"/>
    <w:p>
      <w:pPr>
        <w:spacing w:after="0"/>
        <w:ind w:left="0"/>
        <w:jc w:val="both"/>
      </w:pPr>
      <w:r>
        <w:rPr>
          <w:rFonts w:ascii="Times New Roman"/>
          <w:b w:val="false"/>
          <w:i w:val="false"/>
          <w:color w:val="000000"/>
          <w:sz w:val="28"/>
        </w:rPr>
        <w:t>
      осындай ұйымдар мен жеке тұлғалардың банктік шотын пайдаланбай төлем немесе ақша аударымы бойынша нұсқауларды,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нұсқауларын орындауды тоқтата тұруға;</w:t>
      </w:r>
    </w:p>
    <w:bookmarkEnd w:id="200"/>
    <w:bookmarkStart w:name="z250" w:id="201"/>
    <w:p>
      <w:pPr>
        <w:spacing w:after="0"/>
        <w:ind w:left="0"/>
        <w:jc w:val="both"/>
      </w:pPr>
      <w:r>
        <w:rPr>
          <w:rFonts w:ascii="Times New Roman"/>
          <w:b w:val="false"/>
          <w:i w:val="false"/>
          <w:color w:val="000000"/>
          <w:sz w:val="28"/>
        </w:rPr>
        <w:t>
      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болып табылатын клиенттің, тікелей немесе жанама түрде осындай ұйымның немесе жеке тұлғаның меншігіндегі немесе бақылауындағы ұйымның, сондай-ақ осындай ұйымның немесе осындай жеке тұлғаның атынан немесе нұсқауы бойынша әрекет ететін жеке немесе заңды тұлғаның жеке шоттарында номиналды ұстауды есепке алу жүйесіндегі бағалы қағаздарды бұғаттауға;";</w:t>
      </w:r>
    </w:p>
    <w:bookmarkEnd w:id="201"/>
    <w:bookmarkStart w:name="z251" w:id="202"/>
    <w:p>
      <w:pPr>
        <w:spacing w:after="0"/>
        <w:ind w:left="0"/>
        <w:jc w:val="both"/>
      </w:pPr>
      <w:r>
        <w:rPr>
          <w:rFonts w:ascii="Times New Roman"/>
          <w:b w:val="false"/>
          <w:i w:val="false"/>
          <w:color w:val="000000"/>
          <w:sz w:val="28"/>
        </w:rPr>
        <w:t>
      "осындай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 тікелей немесе жанама түрде осындай ұйымның немесе жеке тұлғаның меншігіндегі немесе бақылауындағы ұйым жасайтын не оның пайдасына жасалатын, сондай-ақ осындай ұйымның немесе осындай жеке тұлғаның атынан немесе нұсқауы бойынша әрекет ететін жеке немесе заңды тұлға жасайтын не олардың пайдасына жасалатын ақшамен және (немесе) өзге мүлікпен жасалатын өзге де операцияларды жүргізуден бас тартуға міндетті.";</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бөлігіндегі "жеке немесе заңды тұлғаға" деген сөздер "жеке, заңды тұлғаға немесе заңды тұлға құрмайтын шетелдік құрылымға"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254" w:id="203"/>
    <w:p>
      <w:pPr>
        <w:spacing w:after="0"/>
        <w:ind w:left="0"/>
        <w:jc w:val="both"/>
      </w:pPr>
      <w:r>
        <w:rPr>
          <w:rFonts w:ascii="Times New Roman"/>
          <w:b w:val="false"/>
          <w:i w:val="false"/>
          <w:color w:val="000000"/>
          <w:sz w:val="28"/>
        </w:rPr>
        <w:t>
      "6. Осы Заңға сәйкес ақшамен және (немесе) өзге де мүлікпен операциялар жүргізуден бас тарту, оларды тоқтата тұру, сондай-ақ іскерлік қатынастар орнатудан бас тарту немесе іскерлік қатынастарды тоқтату тиісті шарттардың (міндеттемелердің) талаптарын бұзғаны үшін қаржы мониторингі субъектілерінің азаматтық-құқықтық жауаптылығына негіздер болып табылмайды.";</w:t>
      </w:r>
    </w:p>
    <w:bookmarkEnd w:id="203"/>
    <w:bookmarkStart w:name="z255" w:id="20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14-бап</w:t>
      </w:r>
      <w:r>
        <w:rPr>
          <w:rFonts w:ascii="Times New Roman"/>
          <w:b w:val="false"/>
          <w:i w:val="false"/>
          <w:color w:val="000000"/>
          <w:sz w:val="28"/>
        </w:rPr>
        <w:t xml:space="preserve"> мынадай мазмұндағы екінші бөлікпен толықтырылсын:</w:t>
      </w:r>
    </w:p>
    <w:bookmarkEnd w:id="204"/>
    <w:bookmarkStart w:name="z256" w:id="205"/>
    <w:p>
      <w:pPr>
        <w:spacing w:after="0"/>
        <w:ind w:left="0"/>
        <w:jc w:val="both"/>
      </w:pPr>
      <w:r>
        <w:rPr>
          <w:rFonts w:ascii="Times New Roman"/>
          <w:b w:val="false"/>
          <w:i w:val="false"/>
          <w:color w:val="000000"/>
          <w:sz w:val="28"/>
        </w:rPr>
        <w:t xml:space="preserve">
      "Осы Заңның 3-бабы </w:t>
      </w:r>
      <w:r>
        <w:rPr>
          <w:rFonts w:ascii="Times New Roman"/>
          <w:b w:val="false"/>
          <w:i w:val="false"/>
          <w:color w:val="000000"/>
          <w:sz w:val="28"/>
        </w:rPr>
        <w:t>1-тармағының</w:t>
      </w:r>
      <w:r>
        <w:rPr>
          <w:rFonts w:ascii="Times New Roman"/>
          <w:b w:val="false"/>
          <w:i w:val="false"/>
          <w:color w:val="000000"/>
          <w:sz w:val="28"/>
        </w:rPr>
        <w:t xml:space="preserve"> 19) тармақшасында аталған қаржы мониторингі субъектілерінің АХҚО-ның қылмыстық жолмен алынған кірістерді заңдастыруға (жылыстатуға) және терроризмді қаржыландыруға қарсы іс-қимыл мәселелері жөніндегі қолданыстағы құқығын сақтауын бақылауды АХҚО-ның қолданыстағы құқығында белгіленген тәртіппен АХҚО-ның Қаржылық қызметтер көрсетуді реттеу жөніндегі комитеті жүзеге асырады.";</w:t>
      </w:r>
    </w:p>
    <w:bookmarkEnd w:id="205"/>
    <w:bookmarkStart w:name="z257" w:id="20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16-бапта</w:t>
      </w:r>
      <w:r>
        <w:rPr>
          <w:rFonts w:ascii="Times New Roman"/>
          <w:b w:val="false"/>
          <w:i w:val="false"/>
          <w:color w:val="000000"/>
          <w:sz w:val="28"/>
        </w:rPr>
        <w:t>:</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тармақшаның</w:t>
      </w:r>
      <w:r>
        <w:rPr>
          <w:rFonts w:ascii="Times New Roman"/>
          <w:b w:val="false"/>
          <w:i w:val="false"/>
          <w:color w:val="000000"/>
          <w:sz w:val="28"/>
        </w:rPr>
        <w:t xml:space="preserve"> бірінші бөлігіндегі "жеке және заңды тұлғалардың" деген сөздер "жеке, заңды тұлғалардың және заңды тұлға құрмайтын шетелдік құрылымдардың"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 тармақша</w:t>
      </w:r>
      <w:r>
        <w:rPr>
          <w:rFonts w:ascii="Times New Roman"/>
          <w:b w:val="false"/>
          <w:i w:val="false"/>
          <w:color w:val="000000"/>
          <w:sz w:val="28"/>
        </w:rPr>
        <w:t xml:space="preserve"> "қаржы мониторингі" деген сөздердің алдынан "өз құзыреті шегінде" деген сөздермен толықтырылсын;</w:t>
      </w:r>
    </w:p>
    <w:bookmarkStart w:name="z260" w:id="207"/>
    <w:p>
      <w:pPr>
        <w:spacing w:after="0"/>
        <w:ind w:left="0"/>
        <w:jc w:val="both"/>
      </w:pPr>
      <w:r>
        <w:rPr>
          <w:rFonts w:ascii="Times New Roman"/>
          <w:b w:val="false"/>
          <w:i w:val="false"/>
          <w:color w:val="000000"/>
          <w:sz w:val="28"/>
        </w:rPr>
        <w:t>
      мынадай мазмұндағы 13-8) тармақшамен толықтырылсын:</w:t>
      </w:r>
    </w:p>
    <w:bookmarkEnd w:id="207"/>
    <w:bookmarkStart w:name="z261" w:id="208"/>
    <w:p>
      <w:pPr>
        <w:spacing w:after="0"/>
        <w:ind w:left="0"/>
        <w:jc w:val="both"/>
      </w:pPr>
      <w:r>
        <w:rPr>
          <w:rFonts w:ascii="Times New Roman"/>
          <w:b w:val="false"/>
          <w:i w:val="false"/>
          <w:color w:val="000000"/>
          <w:sz w:val="28"/>
        </w:rPr>
        <w:t>
      "13-8) Қазақстан Республикасы мемлекеттік органдарының және ұйымдардың қылмыстық жолмен алынған кірістерді заңдастыру (жылыстату) және терроризмді қаржыландыру тәуекелдерін анықтау тұрғысынан ұйымдардың және жеке тұлғалардың қызметін талдау және мониторингтеу,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жетілдіру жөніндегі практиканы, ұсыныстарды жинақтап қорыту туралы ақпаратты уәкілетті органға беру нысаны мен мерзімдерін белгілейді;";</w:t>
      </w:r>
    </w:p>
    <w:bookmarkEnd w:id="208"/>
    <w:bookmarkStart w:name="z262" w:id="20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18-бапта</w:t>
      </w:r>
      <w:r>
        <w:rPr>
          <w:rFonts w:ascii="Times New Roman"/>
          <w:b w:val="false"/>
          <w:i w:val="false"/>
          <w:color w:val="000000"/>
          <w:sz w:val="28"/>
        </w:rPr>
        <w:t>:</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65" w:id="210"/>
    <w:p>
      <w:pPr>
        <w:spacing w:after="0"/>
        <w:ind w:left="0"/>
        <w:jc w:val="both"/>
      </w:pPr>
      <w:r>
        <w:rPr>
          <w:rFonts w:ascii="Times New Roman"/>
          <w:b w:val="false"/>
          <w:i w:val="false"/>
          <w:color w:val="000000"/>
          <w:sz w:val="28"/>
        </w:rPr>
        <w:t>
      "1-2) уәкілетті орган белгілеген нысан бойынша және мерзімдерде уәкілетті органға жыл сайын осындай ақпарат бере отырып, терроризмді қаржыландыру тәуекелдерін анықтау тұрғысынан коммерциялық емес ұйымдардың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w:t>
      </w:r>
    </w:p>
    <w:bookmarkEnd w:id="210"/>
    <w:bookmarkStart w:name="z266" w:id="211"/>
    <w:p>
      <w:pPr>
        <w:spacing w:after="0"/>
        <w:ind w:left="0"/>
        <w:jc w:val="both"/>
      </w:pPr>
      <w:r>
        <w:rPr>
          <w:rFonts w:ascii="Times New Roman"/>
          <w:b w:val="false"/>
          <w:i w:val="false"/>
          <w:color w:val="000000"/>
          <w:sz w:val="28"/>
        </w:rPr>
        <w:t>
      4) тармақшадағы "қамтамасыз етуге міндетті." деген сөздер "қамтамасыз етуге;" деген сөздермен ауыстырылып, мынадай мазмұндағы 5) және 6) тармақшалармен толықтырылсын:</w:t>
      </w:r>
    </w:p>
    <w:bookmarkEnd w:id="211"/>
    <w:bookmarkStart w:name="z267" w:id="212"/>
    <w:p>
      <w:pPr>
        <w:spacing w:after="0"/>
        <w:ind w:left="0"/>
        <w:jc w:val="both"/>
      </w:pPr>
      <w:r>
        <w:rPr>
          <w:rFonts w:ascii="Times New Roman"/>
          <w:b w:val="false"/>
          <w:i w:val="false"/>
          <w:color w:val="000000"/>
          <w:sz w:val="28"/>
        </w:rPr>
        <w:t>
      "5) өз құзыреті шегінде қаржы мониторингі субъектілері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әзірлеуге және бекітуге;</w:t>
      </w:r>
    </w:p>
    <w:bookmarkEnd w:id="212"/>
    <w:bookmarkStart w:name="z268" w:id="213"/>
    <w:p>
      <w:pPr>
        <w:spacing w:after="0"/>
        <w:ind w:left="0"/>
        <w:jc w:val="both"/>
      </w:pPr>
      <w:r>
        <w:rPr>
          <w:rFonts w:ascii="Times New Roman"/>
          <w:b w:val="false"/>
          <w:i w:val="false"/>
          <w:color w:val="000000"/>
          <w:sz w:val="28"/>
        </w:rPr>
        <w:t>
      6) уәкілетті орган белгілеген нысан бойынша және мерзімдерде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қаржы мониторингі субъектілерінің қызметіне талдауды және мониторингті өз құзыреті шегінде 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 және оны жетілдіру жөнінде ұсыныстар енгізуге міндетті.";</w:t>
      </w:r>
    </w:p>
    <w:bookmarkEnd w:id="213"/>
    <w:bookmarkStart w:name="z269" w:id="214"/>
    <w:p>
      <w:pPr>
        <w:spacing w:after="0"/>
        <w:ind w:left="0"/>
        <w:jc w:val="both"/>
      </w:pPr>
      <w:r>
        <w:rPr>
          <w:rFonts w:ascii="Times New Roman"/>
          <w:b w:val="false"/>
          <w:i w:val="false"/>
          <w:color w:val="000000"/>
          <w:sz w:val="28"/>
        </w:rPr>
        <w:t xml:space="preserve">
      мынадай мазмұндағы 7-тармақпен толықтырылсын: </w:t>
      </w:r>
    </w:p>
    <w:bookmarkEnd w:id="214"/>
    <w:bookmarkStart w:name="z270" w:id="215"/>
    <w:p>
      <w:pPr>
        <w:spacing w:after="0"/>
        <w:ind w:left="0"/>
        <w:jc w:val="both"/>
      </w:pPr>
      <w:r>
        <w:rPr>
          <w:rFonts w:ascii="Times New Roman"/>
          <w:b w:val="false"/>
          <w:i w:val="false"/>
          <w:color w:val="000000"/>
          <w:sz w:val="28"/>
        </w:rPr>
        <w:t xml:space="preserve">
      "7. Қазақстан Республикасының мемлекеттік органдары және квазимемлекеттік сектор субъектілері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Қазақстан Республикасының Президенті бекітетін жария лауазымды адамдардың тізбесіне кіретін жария лауазымды адам, оның зайыбы (жұбайы) және жақын туыстары туралы мәліметтерді уәкілетті органға мұндай жария лауазымды адам Қазақстан Республикасының тиісті мемлекеттік органында немесе квазимемлекеттік сектор субъектісінде лауазымға сайланған немесе тағайындалған күннен бастап үш жұмыс күні ішінде ұсынады.";</w:t>
      </w:r>
    </w:p>
    <w:bookmarkEnd w:id="215"/>
    <w:bookmarkStart w:name="z271" w:id="21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19-4-бап</w:t>
      </w:r>
      <w:r>
        <w:rPr>
          <w:rFonts w:ascii="Times New Roman"/>
          <w:b w:val="false"/>
          <w:i w:val="false"/>
          <w:color w:val="000000"/>
          <w:sz w:val="28"/>
        </w:rPr>
        <w:t xml:space="preserve"> мынадай мазмұндағы 2-1-тармақпен толықтырылсын:</w:t>
      </w:r>
    </w:p>
    <w:bookmarkEnd w:id="216"/>
    <w:bookmarkStart w:name="z272" w:id="217"/>
    <w:p>
      <w:pPr>
        <w:spacing w:after="0"/>
        <w:ind w:left="0"/>
        <w:jc w:val="both"/>
      </w:pPr>
      <w:r>
        <w:rPr>
          <w:rFonts w:ascii="Times New Roman"/>
          <w:b w:val="false"/>
          <w:i w:val="false"/>
          <w:color w:val="000000"/>
          <w:sz w:val="28"/>
        </w:rPr>
        <w:t>
      "2-1. 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p>
    <w:bookmarkEnd w:id="217"/>
    <w:bookmarkStart w:name="z273" w:id="218"/>
    <w:p>
      <w:pPr>
        <w:spacing w:after="0"/>
        <w:ind w:left="0"/>
        <w:jc w:val="both"/>
      </w:pPr>
      <w:r>
        <w:rPr>
          <w:rFonts w:ascii="Times New Roman"/>
          <w:b w:val="false"/>
          <w:i w:val="false"/>
          <w:color w:val="000000"/>
          <w:sz w:val="28"/>
        </w:rPr>
        <w:t xml:space="preserve">
      10.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w:t>
      </w:r>
      <w:r>
        <w:rPr>
          <w:rFonts w:ascii="Times New Roman"/>
          <w:b w:val="false"/>
          <w:i w:val="false"/>
          <w:color w:val="000000"/>
          <w:sz w:val="28"/>
        </w:rPr>
        <w:t xml:space="preserve"> мынадай мазмұндағы 63-6) тармақшамен толықтырылсын:</w:t>
      </w:r>
    </w:p>
    <w:bookmarkStart w:name="z275" w:id="219"/>
    <w:p>
      <w:pPr>
        <w:spacing w:after="0"/>
        <w:ind w:left="0"/>
        <w:jc w:val="both"/>
      </w:pPr>
      <w:r>
        <w:rPr>
          <w:rFonts w:ascii="Times New Roman"/>
          <w:b w:val="false"/>
          <w:i w:val="false"/>
          <w:color w:val="000000"/>
          <w:sz w:val="28"/>
        </w:rPr>
        <w:t>
      "63-6)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Қазақстан Республикасының Кәсіпкерлік кодексінде айқындалған тәртіппен жүзеге асырады;".</w:t>
      </w:r>
    </w:p>
    <w:bookmarkEnd w:id="219"/>
    <w:bookmarkStart w:name="z276" w:id="220"/>
    <w:p>
      <w:pPr>
        <w:spacing w:after="0"/>
        <w:ind w:left="0"/>
        <w:jc w:val="both"/>
      </w:pPr>
      <w:r>
        <w:rPr>
          <w:rFonts w:ascii="Times New Roman"/>
          <w:b w:val="false"/>
          <w:i w:val="false"/>
          <w:color w:val="000000"/>
          <w:sz w:val="28"/>
        </w:rPr>
        <w:t xml:space="preserve">
      11. "Лотереялар және лотерея қызметі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2) тармақшасы "сақталуына" деген сөзден кейін ",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сақталуына" деген сөздермен толықтырылсын.</w:t>
      </w:r>
    </w:p>
    <w:bookmarkStart w:name="z278" w:id="221"/>
    <w:p>
      <w:pPr>
        <w:spacing w:after="0"/>
        <w:ind w:left="0"/>
        <w:jc w:val="both"/>
      </w:pPr>
      <w:r>
        <w:rPr>
          <w:rFonts w:ascii="Times New Roman"/>
          <w:b w:val="false"/>
          <w:i w:val="false"/>
          <w:color w:val="000000"/>
          <w:sz w:val="28"/>
        </w:rPr>
        <w:t xml:space="preserve">
      12.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1"/>
    <w:bookmarkStart w:name="z279" w:id="2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w:t>
      </w:r>
      <w:r>
        <w:rPr>
          <w:rFonts w:ascii="Times New Roman"/>
          <w:b w:val="false"/>
          <w:i w:val="false"/>
          <w:color w:val="000000"/>
          <w:sz w:val="28"/>
        </w:rPr>
        <w:t xml:space="preserve"> мынадай мазмұндағы 8-тармақпен толықтырылсын:</w:t>
      </w:r>
    </w:p>
    <w:bookmarkEnd w:id="222"/>
    <w:bookmarkStart w:name="z280" w:id="223"/>
    <w:p>
      <w:pPr>
        <w:spacing w:after="0"/>
        <w:ind w:left="0"/>
        <w:jc w:val="both"/>
      </w:pPr>
      <w:r>
        <w:rPr>
          <w:rFonts w:ascii="Times New Roman"/>
          <w:b w:val="false"/>
          <w:i w:val="false"/>
          <w:color w:val="000000"/>
          <w:sz w:val="28"/>
        </w:rPr>
        <w:t>
      "8.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тізбесіне енгізілген шет мемлекетте (аумақта) тіркелген заңды тұлға құрмайтын шетелдік құрылымдар төлем ұйымдарының жарғылық капиталына қатысу үлестерін тікелей немесе жанама түрде иелене және (немесе) пайдалана алмайды және (немесе) оларға билік ете алмайды.</w:t>
      </w:r>
    </w:p>
    <w:bookmarkEnd w:id="223"/>
    <w:bookmarkStart w:name="z281" w:id="224"/>
    <w:p>
      <w:pPr>
        <w:spacing w:after="0"/>
        <w:ind w:left="0"/>
        <w:jc w:val="both"/>
      </w:pPr>
      <w:r>
        <w:rPr>
          <w:rFonts w:ascii="Times New Roman"/>
          <w:b w:val="false"/>
          <w:i w:val="false"/>
          <w:color w:val="000000"/>
          <w:sz w:val="28"/>
        </w:rPr>
        <w:t>
      Төлем ұйымының жарғылық капиталына қатысу үлестерін жанама иелену не жарғылық капиталына қатысу үлестерін иелену (дауыс беру) төлем ұйымына қатысушының заңды тұлғасының шешімдерін басқа заңды тұлғалардың жарғылық капиталына қатысу үлестерін (акцияларын) иелену (дауыс беру) арқылы айқындауға мүмкіндік береді.";</w:t>
      </w:r>
    </w:p>
    <w:bookmarkEnd w:id="224"/>
    <w:bookmarkStart w:name="z282" w:id="2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w:t>
      </w:r>
      <w:r>
        <w:rPr>
          <w:rFonts w:ascii="Times New Roman"/>
          <w:b w:val="false"/>
          <w:i w:val="false"/>
          <w:color w:val="000000"/>
          <w:sz w:val="28"/>
        </w:rPr>
        <w:t xml:space="preserve"> мынадай мазмұндағы 4-тармақпен толықтырылсын:</w:t>
      </w:r>
    </w:p>
    <w:bookmarkEnd w:id="225"/>
    <w:bookmarkStart w:name="z283" w:id="226"/>
    <w:p>
      <w:pPr>
        <w:spacing w:after="0"/>
        <w:ind w:left="0"/>
        <w:jc w:val="both"/>
      </w:pPr>
      <w:r>
        <w:rPr>
          <w:rFonts w:ascii="Times New Roman"/>
          <w:b w:val="false"/>
          <w:i w:val="false"/>
          <w:color w:val="000000"/>
          <w:sz w:val="28"/>
        </w:rPr>
        <w:t>
      "4.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адамды төлем ұйымы атқарушы органының басшысы етіп сайлауға немесе тағайындауға тыйым салынады.";</w:t>
      </w:r>
    </w:p>
    <w:bookmarkEnd w:id="226"/>
    <w:bookmarkStart w:name="z284" w:id="227"/>
    <w:p>
      <w:pPr>
        <w:spacing w:after="0"/>
        <w:ind w:left="0"/>
        <w:jc w:val="both"/>
      </w:pPr>
      <w:r>
        <w:rPr>
          <w:rFonts w:ascii="Times New Roman"/>
          <w:b w:val="false"/>
          <w:i w:val="false"/>
          <w:color w:val="000000"/>
          <w:sz w:val="28"/>
        </w:rPr>
        <w:t>
      3) мынадай мазмұндағы 19-1-баппен толықтырылсын:</w:t>
      </w:r>
    </w:p>
    <w:bookmarkEnd w:id="227"/>
    <w:bookmarkStart w:name="z285" w:id="228"/>
    <w:p>
      <w:pPr>
        <w:spacing w:after="0"/>
        <w:ind w:left="0"/>
        <w:jc w:val="both"/>
      </w:pPr>
      <w:r>
        <w:rPr>
          <w:rFonts w:ascii="Times New Roman"/>
          <w:b w:val="false"/>
          <w:i w:val="false"/>
          <w:color w:val="000000"/>
          <w:sz w:val="28"/>
        </w:rPr>
        <w:t>
      "19-1-бап. Төлем ұйымының құрылтайшылары мен қатысушылары</w:t>
      </w:r>
    </w:p>
    <w:bookmarkEnd w:id="228"/>
    <w:bookmarkStart w:name="z286" w:id="229"/>
    <w:p>
      <w:pPr>
        <w:spacing w:after="0"/>
        <w:ind w:left="0"/>
        <w:jc w:val="both"/>
      </w:pPr>
      <w:r>
        <w:rPr>
          <w:rFonts w:ascii="Times New Roman"/>
          <w:b w:val="false"/>
          <w:i w:val="false"/>
          <w:color w:val="000000"/>
          <w:sz w:val="28"/>
        </w:rPr>
        <w:t>
      Мыналарды:</w:t>
      </w:r>
    </w:p>
    <w:bookmarkEnd w:id="229"/>
    <w:bookmarkStart w:name="z287" w:id="230"/>
    <w:p>
      <w:pPr>
        <w:spacing w:after="0"/>
        <w:ind w:left="0"/>
        <w:jc w:val="both"/>
      </w:pPr>
      <w:r>
        <w:rPr>
          <w:rFonts w:ascii="Times New Roman"/>
          <w:b w:val="false"/>
          <w:i w:val="false"/>
          <w:color w:val="000000"/>
          <w:sz w:val="28"/>
        </w:rPr>
        <w:t>
      1) өздеріне қатысты алынбаған немесе жойылмаған сотталғандығы не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жазаны қолдану туралы заңды күшіне енген сот шешімі бар;</w:t>
      </w:r>
    </w:p>
    <w:bookmarkEnd w:id="230"/>
    <w:bookmarkStart w:name="z288" w:id="231"/>
    <w:p>
      <w:pPr>
        <w:spacing w:after="0"/>
        <w:ind w:left="0"/>
        <w:jc w:val="both"/>
      </w:pPr>
      <w:r>
        <w:rPr>
          <w:rFonts w:ascii="Times New Roman"/>
          <w:b w:val="false"/>
          <w:i w:val="false"/>
          <w:color w:val="000000"/>
          <w:sz w:val="28"/>
        </w:rPr>
        <w:t>
      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тұлғаларды қоспағанда, жеке, заңды тұлғалар және заңды тұлға құрамайтын шетелдік құрылымдар төлем ұйымының құрылтайшылары (қатысушылары) (құрылтайшыларының, қатысушыларының бірі) болып табылады.".</w:t>
      </w:r>
    </w:p>
    <w:bookmarkEnd w:id="231"/>
    <w:bookmarkStart w:name="z289" w:id="232"/>
    <w:p>
      <w:pPr>
        <w:spacing w:after="0"/>
        <w:ind w:left="0"/>
        <w:jc w:val="both"/>
      </w:pPr>
      <w:r>
        <w:rPr>
          <w:rFonts w:ascii="Times New Roman"/>
          <w:b w:val="false"/>
          <w:i w:val="false"/>
          <w:color w:val="000000"/>
          <w:sz w:val="28"/>
        </w:rPr>
        <w:t xml:space="preserve">
      13. "Адвокаттық қызмет және заң көмегі туралы" Қазақстан Республикасының 2018 жылғы 5 шілдедегі </w:t>
      </w:r>
      <w:r>
        <w:rPr>
          <w:rFonts w:ascii="Times New Roman"/>
          <w:b w:val="false"/>
          <w:i w:val="false"/>
          <w:color w:val="000000"/>
          <w:sz w:val="28"/>
        </w:rPr>
        <w:t>Заңына</w:t>
      </w:r>
      <w:r>
        <w:rPr>
          <w:rFonts w:ascii="Times New Roman"/>
          <w:b w:val="false"/>
          <w:i w:val="false"/>
          <w:color w:val="000000"/>
          <w:sz w:val="28"/>
        </w:rPr>
        <w:t>:</w:t>
      </w:r>
    </w:p>
    <w:bookmarkEnd w:id="232"/>
    <w:bookmarkStart w:name="z290" w:id="233"/>
    <w:p>
      <w:pPr>
        <w:spacing w:after="0"/>
        <w:ind w:left="0"/>
        <w:jc w:val="both"/>
      </w:pPr>
      <w:r>
        <w:rPr>
          <w:rFonts w:ascii="Times New Roman"/>
          <w:b w:val="false"/>
          <w:i w:val="false"/>
          <w:color w:val="000000"/>
          <w:sz w:val="28"/>
        </w:rPr>
        <w:t xml:space="preserve">
      1) 68-баптың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18-11) және 18-12) тармақшалармен толықтырылсын: </w:t>
      </w:r>
    </w:p>
    <w:bookmarkEnd w:id="233"/>
    <w:bookmarkStart w:name="z291" w:id="234"/>
    <w:p>
      <w:pPr>
        <w:spacing w:after="0"/>
        <w:ind w:left="0"/>
        <w:jc w:val="both"/>
      </w:pPr>
      <w:r>
        <w:rPr>
          <w:rFonts w:ascii="Times New Roman"/>
          <w:b w:val="false"/>
          <w:i w:val="false"/>
          <w:color w:val="000000"/>
          <w:sz w:val="28"/>
        </w:rPr>
        <w:t>
      "18-11) адвокаттар үшін олардың қызметінің ерекшеліктері мен өзіндік ерекшілігін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bookmarkEnd w:id="234"/>
    <w:bookmarkStart w:name="z292" w:id="235"/>
    <w:p>
      <w:pPr>
        <w:spacing w:after="0"/>
        <w:ind w:left="0"/>
        <w:jc w:val="both"/>
      </w:pPr>
      <w:r>
        <w:rPr>
          <w:rFonts w:ascii="Times New Roman"/>
          <w:b w:val="false"/>
          <w:i w:val="false"/>
          <w:color w:val="000000"/>
          <w:sz w:val="28"/>
        </w:rPr>
        <w:t>
      18-12)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 бере отырып, қылмыстық жолмен алынған кірістерді заңдастыру (жылыстату) және терроризмді қаржыландыру тәуекелдерін анықтау тұрғысынан адвокаттардың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bookmarkEnd w:id="235"/>
    <w:bookmarkStart w:name="z293" w:id="2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80-бап</w:t>
      </w:r>
      <w:r>
        <w:rPr>
          <w:rFonts w:ascii="Times New Roman"/>
          <w:b w:val="false"/>
          <w:i w:val="false"/>
          <w:color w:val="000000"/>
          <w:sz w:val="28"/>
        </w:rPr>
        <w:t xml:space="preserve"> мынадай мазмұндағы 9-1), 13-1) және 13-2) тармақшалармен толықтырылсын:</w:t>
      </w:r>
    </w:p>
    <w:bookmarkEnd w:id="236"/>
    <w:bookmarkStart w:name="z294" w:id="237"/>
    <w:p>
      <w:pPr>
        <w:spacing w:after="0"/>
        <w:ind w:left="0"/>
        <w:jc w:val="both"/>
      </w:pPr>
      <w:r>
        <w:rPr>
          <w:rFonts w:ascii="Times New Roman"/>
          <w:b w:val="false"/>
          <w:i w:val="false"/>
          <w:color w:val="000000"/>
          <w:sz w:val="28"/>
        </w:rPr>
        <w:t>
      "9-1) 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bookmarkEnd w:id="237"/>
    <w:bookmarkStart w:name="z295" w:id="238"/>
    <w:p>
      <w:pPr>
        <w:spacing w:after="0"/>
        <w:ind w:left="0"/>
        <w:jc w:val="both"/>
      </w:pPr>
      <w:r>
        <w:rPr>
          <w:rFonts w:ascii="Times New Roman"/>
          <w:b w:val="false"/>
          <w:i w:val="false"/>
          <w:color w:val="000000"/>
          <w:sz w:val="28"/>
        </w:rPr>
        <w:t>
      "13-1) заң консультанттары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bookmarkEnd w:id="238"/>
    <w:bookmarkStart w:name="z296" w:id="239"/>
    <w:p>
      <w:pPr>
        <w:spacing w:after="0"/>
        <w:ind w:left="0"/>
        <w:jc w:val="both"/>
      </w:pPr>
      <w:r>
        <w:rPr>
          <w:rFonts w:ascii="Times New Roman"/>
          <w:b w:val="false"/>
          <w:i w:val="false"/>
          <w:color w:val="000000"/>
          <w:sz w:val="28"/>
        </w:rPr>
        <w:t>
      13-2)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ақпаратты бере отырып, 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Осы Заң, 2022 жылғы 1 шілдеден бастап қолданысқа енгізілетін 1-баптың 3-тармағын қоспағанда,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