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60a0c" w14:textId="4d60a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құқық бұзушылық туралы кодексіне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11 шiлдедегi № 137-VII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w:t>
      </w:r>
      <w:r>
        <w:rPr>
          <w:rFonts w:ascii="Times New Roman"/>
          <w:b w:val="false"/>
          <w:i w:val="false"/>
          <w:color w:val="000000"/>
          <w:sz w:val="28"/>
        </w:rPr>
        <w:t xml:space="preserve">.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мынадай өзгерістер мен толықтырулар енгізілсін:</w:t>
      </w:r>
    </w:p>
    <w:bookmarkStart w:name="z6" w:id="0"/>
    <w:p>
      <w:pPr>
        <w:spacing w:after="0"/>
        <w:ind w:left="0"/>
        <w:jc w:val="both"/>
      </w:pPr>
      <w:r>
        <w:rPr>
          <w:rFonts w:ascii="Times New Roman"/>
          <w:b w:val="false"/>
          <w:i w:val="false"/>
          <w:color w:val="000000"/>
          <w:sz w:val="28"/>
        </w:rPr>
        <w:t>
      1) бүкіл мәтін бойынша "мүгедектерді", "мүгедектердің", "мүгедектер", "Мүгедектердің", "мүгедек" деген сөздер тиісінше "мүгедектігі бар адамдарды", "мүгедектігі бар адамдардың", "мүгедектігі бар адамдар", "Мүгедектігі бар адамдардың", "мүгедектігі бар адам" деген сөздермен ауыстырылсын;</w:t>
      </w:r>
    </w:p>
    <w:bookmarkEnd w:id="0"/>
    <w:bookmarkStart w:name="z7" w:id="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50-баптың</w:t>
      </w:r>
      <w:r>
        <w:rPr>
          <w:rFonts w:ascii="Times New Roman"/>
          <w:b w:val="false"/>
          <w:i w:val="false"/>
          <w:color w:val="000000"/>
          <w:sz w:val="28"/>
        </w:rPr>
        <w:t xml:space="preserve"> екінші бөлігіндегі "1 және 2-топтағы мүгедектерге" деген сөздер "бірінші және екінші топтардағы мүгедектігі бар адамдарға" деген сөздермен ауыстырылсын;</w:t>
      </w:r>
    </w:p>
    <w:bookmarkEnd w:id="1"/>
    <w:bookmarkStart w:name="z8" w:id="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53-1-баптың</w:t>
      </w:r>
      <w:r>
        <w:rPr>
          <w:rFonts w:ascii="Times New Roman"/>
          <w:b w:val="false"/>
          <w:i w:val="false"/>
          <w:color w:val="000000"/>
          <w:sz w:val="28"/>
        </w:rPr>
        <w:t xml:space="preserve"> бірінші абзацындағы "436-бабының бірінші бөлігінде," деген сөздер алып тасталсын;</w:t>
      </w:r>
    </w:p>
    <w:bookmarkEnd w:id="2"/>
    <w:bookmarkStart w:name="z9" w:id="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54-баптың</w:t>
      </w:r>
      <w:r>
        <w:rPr>
          <w:rFonts w:ascii="Times New Roman"/>
          <w:b w:val="false"/>
          <w:i w:val="false"/>
          <w:color w:val="000000"/>
          <w:sz w:val="28"/>
        </w:rPr>
        <w:t xml:space="preserve"> бірінші бөлігіндегі "436," деген цифрлар алып тасталсын;</w:t>
      </w:r>
    </w:p>
    <w:bookmarkEnd w:id="3"/>
    <w:bookmarkStart w:name="z10" w:id="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83-баптың</w:t>
      </w:r>
      <w:r>
        <w:rPr>
          <w:rFonts w:ascii="Times New Roman"/>
          <w:b w:val="false"/>
          <w:i w:val="false"/>
          <w:color w:val="000000"/>
          <w:sz w:val="28"/>
        </w:rPr>
        <w:t xml:space="preserve"> үшінші бөлігінің бірінші абзацындағы "Мүгедектерді оңалтудың жеке бағдарламасына" деген сөздер "Мүгедектігі бар адамдарды абилитациялау мен оңалтудың жеке бағдарламасына" деген сөздермен ауыстырылсын;</w:t>
      </w:r>
    </w:p>
    <w:bookmarkEnd w:id="4"/>
    <w:bookmarkStart w:name="z11" w:id="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191-бап</w:t>
      </w:r>
      <w:r>
        <w:rPr>
          <w:rFonts w:ascii="Times New Roman"/>
          <w:b w:val="false"/>
          <w:i w:val="false"/>
          <w:color w:val="000000"/>
          <w:sz w:val="28"/>
        </w:rPr>
        <w:t xml:space="preserve"> алып тасталсын;</w:t>
      </w:r>
    </w:p>
    <w:bookmarkEnd w:id="5"/>
    <w:bookmarkStart w:name="z12" w:id="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233-бапта</w:t>
      </w:r>
      <w:r>
        <w:rPr>
          <w:rFonts w:ascii="Times New Roman"/>
          <w:b w:val="false"/>
          <w:i w:val="false"/>
          <w:color w:val="000000"/>
          <w:sz w:val="28"/>
        </w:rPr>
        <w:t>:</w:t>
      </w:r>
    </w:p>
    <w:bookmarkEnd w:id="6"/>
    <w:bookmarkStart w:name="z13" w:id="7"/>
    <w:p>
      <w:pPr>
        <w:spacing w:after="0"/>
        <w:ind w:left="0"/>
        <w:jc w:val="both"/>
      </w:pPr>
      <w:r>
        <w:rPr>
          <w:rFonts w:ascii="Times New Roman"/>
          <w:b w:val="false"/>
          <w:i w:val="false"/>
          <w:color w:val="000000"/>
          <w:sz w:val="28"/>
        </w:rPr>
        <w:t>
      тақырып мынадай редакцияда жазылсын:</w:t>
      </w:r>
    </w:p>
    <w:bookmarkEnd w:id="7"/>
    <w:bookmarkStart w:name="z14" w:id="8"/>
    <w:p>
      <w:pPr>
        <w:spacing w:after="0"/>
        <w:ind w:left="0"/>
        <w:jc w:val="both"/>
      </w:pPr>
      <w:r>
        <w:rPr>
          <w:rFonts w:ascii="Times New Roman"/>
          <w:b w:val="false"/>
          <w:i w:val="false"/>
          <w:color w:val="000000"/>
          <w:sz w:val="28"/>
        </w:rPr>
        <w:t>
      "233-бап. Қазақстан Республикасының заңнамасын бұза отырып кредит, қарыз алу не оларды пайдалану, мемлекеттік сыртқы қарыз қаражатының қарыз шартында белгіленген мерзімде игерілмеуі";</w:t>
      </w:r>
    </w:p>
    <w:bookmarkEnd w:id="8"/>
    <w:bookmarkStart w:name="z15" w:id="9"/>
    <w:p>
      <w:pPr>
        <w:spacing w:after="0"/>
        <w:ind w:left="0"/>
        <w:jc w:val="both"/>
      </w:pPr>
      <w:r>
        <w:rPr>
          <w:rFonts w:ascii="Times New Roman"/>
          <w:b w:val="false"/>
          <w:i w:val="false"/>
          <w:color w:val="000000"/>
          <w:sz w:val="28"/>
        </w:rPr>
        <w:t>
      мынадай мазмұндағы төртінші бөлікпен және ескертпемен толықтырылсын:</w:t>
      </w:r>
    </w:p>
    <w:bookmarkEnd w:id="9"/>
    <w:bookmarkStart w:name="z16" w:id="10"/>
    <w:p>
      <w:pPr>
        <w:spacing w:after="0"/>
        <w:ind w:left="0"/>
        <w:jc w:val="both"/>
      </w:pPr>
      <w:r>
        <w:rPr>
          <w:rFonts w:ascii="Times New Roman"/>
          <w:b w:val="false"/>
          <w:i w:val="false"/>
          <w:color w:val="000000"/>
          <w:sz w:val="28"/>
        </w:rPr>
        <w:t>
      "4. Мемлекеттік сыртқы қарыз қаражатының қарыз шартында белгіленген мерзімде игерілмеуі –</w:t>
      </w:r>
    </w:p>
    <w:bookmarkEnd w:id="10"/>
    <w:bookmarkStart w:name="z17" w:id="11"/>
    <w:p>
      <w:pPr>
        <w:spacing w:after="0"/>
        <w:ind w:left="0"/>
        <w:jc w:val="both"/>
      </w:pPr>
      <w:r>
        <w:rPr>
          <w:rFonts w:ascii="Times New Roman"/>
          <w:b w:val="false"/>
          <w:i w:val="false"/>
          <w:color w:val="000000"/>
          <w:sz w:val="28"/>
        </w:rPr>
        <w:t>
      лауазымды адамдарға бір жүз айлық есептік көрсеткіш мөлшерінде айыппұл салуға алып келеді.</w:t>
      </w:r>
    </w:p>
    <w:bookmarkEnd w:id="11"/>
    <w:bookmarkStart w:name="z18" w:id="12"/>
    <w:p>
      <w:pPr>
        <w:spacing w:after="0"/>
        <w:ind w:left="0"/>
        <w:jc w:val="both"/>
      </w:pPr>
      <w:r>
        <w:rPr>
          <w:rFonts w:ascii="Times New Roman"/>
          <w:b w:val="false"/>
          <w:i w:val="false"/>
          <w:color w:val="000000"/>
          <w:sz w:val="28"/>
        </w:rPr>
        <w:t>
      Ескертпе. Осы баптың төртінші бөлігінің мақсаттары үшін лауазымды адам деп қарыздар есебінен қаржыландырылатын бюджеттік инвестициялық жобаны немесе институционалдық жобаны іске асыруға жауапты бюджеттік бағдарлама әкімшісінің бірінші басшысын түсінген жөн.";</w:t>
      </w:r>
    </w:p>
    <w:bookmarkEnd w:id="12"/>
    <w:bookmarkStart w:name="z19" w:id="13"/>
    <w:p>
      <w:pPr>
        <w:spacing w:after="0"/>
        <w:ind w:left="0"/>
        <w:jc w:val="both"/>
      </w:pPr>
      <w:r>
        <w:rPr>
          <w:rFonts w:ascii="Times New Roman"/>
          <w:b w:val="false"/>
          <w:i w:val="false"/>
          <w:color w:val="000000"/>
          <w:sz w:val="28"/>
        </w:rPr>
        <w:t>
      8) 234-1-баптың үшінші абзацындағы "болмауынан көрінген, бюджет қаражатын тиімсіз жоспарлау және (немесе) тиімсіз пайдалану –" деген сөздер "болмауынан;" деген сөзбен ауыстырылып, мынадай мазмұндағы төртінші және бесінші абзацтармен толықтырылсын:</w:t>
      </w:r>
    </w:p>
    <w:bookmarkEnd w:id="13"/>
    <w:bookmarkStart w:name="z20" w:id="14"/>
    <w:p>
      <w:pPr>
        <w:spacing w:after="0"/>
        <w:ind w:left="0"/>
        <w:jc w:val="both"/>
      </w:pPr>
      <w:r>
        <w:rPr>
          <w:rFonts w:ascii="Times New Roman"/>
          <w:b w:val="false"/>
          <w:i w:val="false"/>
          <w:color w:val="000000"/>
          <w:sz w:val="28"/>
        </w:rPr>
        <w:t>
      "егер Қазақстан Республикасының заңнамасында өзгеше көзделмесе, тиісті бюджеттік бағдарламалар әкімшісінің балансында жоқ объектілерді күтіп-ұстауға арналған бюджет қаражатын жұмсаудан;</w:t>
      </w:r>
    </w:p>
    <w:bookmarkEnd w:id="14"/>
    <w:bookmarkStart w:name="z21" w:id="15"/>
    <w:p>
      <w:pPr>
        <w:spacing w:after="0"/>
        <w:ind w:left="0"/>
        <w:jc w:val="both"/>
      </w:pPr>
      <w:r>
        <w:rPr>
          <w:rFonts w:ascii="Times New Roman"/>
          <w:b w:val="false"/>
          <w:i w:val="false"/>
          <w:color w:val="000000"/>
          <w:sz w:val="28"/>
        </w:rPr>
        <w:t>
      егер Қазақстан Республикасының заңнамасында өзгеше көзделмесе, Қазақстан Республикасының заңнамасында белгіленген тәртіппен пайдалануға берілмеген объектілерді күтіп-ұстауға арналған бюджет қаражатын жұмсаудан көрінген, бюджет қаражатын тиімсіз жоспарлау және (немесе) тиімсіз пайдалану –";</w:t>
      </w:r>
    </w:p>
    <w:bookmarkEnd w:id="15"/>
    <w:bookmarkStart w:name="z22" w:id="1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282-бапта</w:t>
      </w:r>
      <w:r>
        <w:rPr>
          <w:rFonts w:ascii="Times New Roman"/>
          <w:b w:val="false"/>
          <w:i w:val="false"/>
          <w:color w:val="000000"/>
          <w:sz w:val="28"/>
        </w:rPr>
        <w:t xml:space="preserve">: </w:t>
      </w:r>
    </w:p>
    <w:bookmarkEnd w:id="16"/>
    <w:bookmarkStart w:name="z23" w:id="17"/>
    <w:p>
      <w:pPr>
        <w:spacing w:after="0"/>
        <w:ind w:left="0"/>
        <w:jc w:val="both"/>
      </w:pPr>
      <w:r>
        <w:rPr>
          <w:rFonts w:ascii="Times New Roman"/>
          <w:b w:val="false"/>
          <w:i w:val="false"/>
          <w:color w:val="000000"/>
          <w:sz w:val="28"/>
        </w:rPr>
        <w:t xml:space="preserve">
      үшінші бөліктің 2), 3) және 4) тармақшалары мынадай редакцияда жазылсын: </w:t>
      </w:r>
    </w:p>
    <w:bookmarkEnd w:id="17"/>
    <w:bookmarkStart w:name="z24" w:id="18"/>
    <w:p>
      <w:pPr>
        <w:spacing w:after="0"/>
        <w:ind w:left="0"/>
        <w:jc w:val="both"/>
      </w:pPr>
      <w:r>
        <w:rPr>
          <w:rFonts w:ascii="Times New Roman"/>
          <w:b w:val="false"/>
          <w:i w:val="false"/>
          <w:color w:val="000000"/>
          <w:sz w:val="28"/>
        </w:rPr>
        <w:t>
      "2) техникалық регламентте белгіленбеген ыдыстағы және орамдағы алкоголь өнімінің айналымы;</w:t>
      </w:r>
    </w:p>
    <w:bookmarkEnd w:id="18"/>
    <w:bookmarkStart w:name="z25" w:id="19"/>
    <w:p>
      <w:pPr>
        <w:spacing w:after="0"/>
        <w:ind w:left="0"/>
        <w:jc w:val="both"/>
      </w:pPr>
      <w:r>
        <w:rPr>
          <w:rFonts w:ascii="Times New Roman"/>
          <w:b w:val="false"/>
          <w:i w:val="false"/>
          <w:color w:val="000000"/>
          <w:sz w:val="28"/>
        </w:rPr>
        <w:t>
      3) қаңылтыр ыдыстағы (сыра қайнату өнімінен және алкоголі аз сусындардан басқа), затбелгісі жоқ шөлмектердегі және пластикалық сауыттардағы (сыра қайнату өнімін түпкілікті тұтынушыға құюды қоспағанда) алкоголь өнімінің айналымы;</w:t>
      </w:r>
    </w:p>
    <w:bookmarkEnd w:id="19"/>
    <w:bookmarkStart w:name="z26" w:id="20"/>
    <w:p>
      <w:pPr>
        <w:spacing w:after="0"/>
        <w:ind w:left="0"/>
        <w:jc w:val="both"/>
      </w:pPr>
      <w:r>
        <w:rPr>
          <w:rFonts w:ascii="Times New Roman"/>
          <w:b w:val="false"/>
          <w:i w:val="false"/>
          <w:color w:val="000000"/>
          <w:sz w:val="28"/>
        </w:rPr>
        <w:t xml:space="preserve">
      4) арақтарды және айрықша арақтарды, тауар шығарылған жердің атауы қорғалған арақтарды, күштілігі жоғары ликер-арақ бұйымдарын, коньяк пен брендиді Қазақстан Республикасының Үкіметі белгілеген ең төмен бөлшек сауда бағаларынан төмен бөлшек саудада өткізу;"; </w:t>
      </w:r>
    </w:p>
    <w:bookmarkEnd w:id="20"/>
    <w:bookmarkStart w:name="z27" w:id="21"/>
    <w:p>
      <w:pPr>
        <w:spacing w:after="0"/>
        <w:ind w:left="0"/>
        <w:jc w:val="both"/>
      </w:pPr>
      <w:r>
        <w:rPr>
          <w:rFonts w:ascii="Times New Roman"/>
          <w:b w:val="false"/>
          <w:i w:val="false"/>
          <w:color w:val="000000"/>
          <w:sz w:val="28"/>
        </w:rPr>
        <w:t>
      бесінші бөліктің 2) және 3) тармақшалары мынадай редакцияда жазылсын:</w:t>
      </w:r>
    </w:p>
    <w:bookmarkEnd w:id="21"/>
    <w:bookmarkStart w:name="z28" w:id="22"/>
    <w:p>
      <w:pPr>
        <w:spacing w:after="0"/>
        <w:ind w:left="0"/>
        <w:jc w:val="both"/>
      </w:pPr>
      <w:r>
        <w:rPr>
          <w:rFonts w:ascii="Times New Roman"/>
          <w:b w:val="false"/>
          <w:i w:val="false"/>
          <w:color w:val="000000"/>
          <w:sz w:val="28"/>
        </w:rPr>
        <w:t>
      "2) өндірістік қуаты жылына төрт жүз мың декалитрден төмен толысылған шарап, сондай-ақ сыра қайнату өнімін өндіруден басқа, этил спиртін және (немесе) алкоголь өнімін технологиялық желілерді есепке алудың бақылау аспаптарымен жарақтандырмай өндіру;</w:t>
      </w:r>
    </w:p>
    <w:bookmarkEnd w:id="22"/>
    <w:bookmarkStart w:name="z29" w:id="23"/>
    <w:p>
      <w:pPr>
        <w:spacing w:after="0"/>
        <w:ind w:left="0"/>
        <w:jc w:val="both"/>
      </w:pPr>
      <w:r>
        <w:rPr>
          <w:rFonts w:ascii="Times New Roman"/>
          <w:b w:val="false"/>
          <w:i w:val="false"/>
          <w:color w:val="000000"/>
          <w:sz w:val="28"/>
        </w:rPr>
        <w:t>
      3) өндірістік қуаты жылына төрт жүз мың декалитрден төмен толысылған шарап, сондай-ақ сыра қайнату өнімін өндіруден басқа, этил спиртін және (немесе) алкоголь өнімін ақаулы, сол сияқты есепке алуда нормативтен тыс ауытқулары бар есепке алудың бақылау аспаптарымен өндіру;";</w:t>
      </w:r>
    </w:p>
    <w:bookmarkEnd w:id="23"/>
    <w:bookmarkStart w:name="z30" w:id="24"/>
    <w:p>
      <w:pPr>
        <w:spacing w:after="0"/>
        <w:ind w:left="0"/>
        <w:jc w:val="both"/>
      </w:pPr>
      <w:r>
        <w:rPr>
          <w:rFonts w:ascii="Times New Roman"/>
          <w:b w:val="false"/>
          <w:i w:val="false"/>
          <w:color w:val="000000"/>
          <w:sz w:val="28"/>
        </w:rPr>
        <w:t>
      оныншы бөліктің бірінші абзацы мынадай редакцияда жазылсын:</w:t>
      </w:r>
    </w:p>
    <w:bookmarkEnd w:id="24"/>
    <w:bookmarkStart w:name="z31" w:id="25"/>
    <w:p>
      <w:pPr>
        <w:spacing w:after="0"/>
        <w:ind w:left="0"/>
        <w:jc w:val="both"/>
      </w:pPr>
      <w:r>
        <w:rPr>
          <w:rFonts w:ascii="Times New Roman"/>
          <w:b w:val="false"/>
          <w:i w:val="false"/>
          <w:color w:val="000000"/>
          <w:sz w:val="28"/>
        </w:rPr>
        <w:t>
      "10. Техникалық регламентке сәйкес этил спиртін, арақтарды және айрықша арақтарды, тауар шығарылған жердің атауы қорғалған арақтарды өндіру кезінде өндірістік қуатты пайдаланудың ең төмен пайызын және өндірістің ең төмен көлемін сақтамау –";</w:t>
      </w:r>
    </w:p>
    <w:bookmarkEnd w:id="25"/>
    <w:bookmarkStart w:name="z32" w:id="2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283-бапта</w:t>
      </w:r>
      <w:r>
        <w:rPr>
          <w:rFonts w:ascii="Times New Roman"/>
          <w:b w:val="false"/>
          <w:i w:val="false"/>
          <w:color w:val="000000"/>
          <w:sz w:val="28"/>
        </w:rPr>
        <w:t>:</w:t>
      </w:r>
    </w:p>
    <w:bookmarkEnd w:id="26"/>
    <w:bookmarkStart w:name="z33" w:id="27"/>
    <w:p>
      <w:pPr>
        <w:spacing w:after="0"/>
        <w:ind w:left="0"/>
        <w:jc w:val="both"/>
      </w:pPr>
      <w:r>
        <w:rPr>
          <w:rFonts w:ascii="Times New Roman"/>
          <w:b w:val="false"/>
          <w:i w:val="false"/>
          <w:color w:val="000000"/>
          <w:sz w:val="28"/>
        </w:rPr>
        <w:t>
      тақырып және бірінші бөліктің бірінші абзацы мынадай редакцияда жазылсын:</w:t>
      </w:r>
    </w:p>
    <w:bookmarkEnd w:id="27"/>
    <w:bookmarkStart w:name="z34" w:id="28"/>
    <w:p>
      <w:pPr>
        <w:spacing w:after="0"/>
        <w:ind w:left="0"/>
        <w:jc w:val="both"/>
      </w:pPr>
      <w:r>
        <w:rPr>
          <w:rFonts w:ascii="Times New Roman"/>
          <w:b w:val="false"/>
          <w:i w:val="false"/>
          <w:color w:val="000000"/>
          <w:sz w:val="28"/>
        </w:rPr>
        <w:t>
      "283-бап. Толысылған шарапты, сыра қайнату өнімін қоспағанда, алкоголь өнімін есепке алу-бақылау маркаларымен және темекі бұйымдарын сәйкестендіру құралдарымен таңбалау (қайта таңбалау) қағидаларын бұзу</w:t>
      </w:r>
    </w:p>
    <w:bookmarkEnd w:id="28"/>
    <w:bookmarkStart w:name="z35" w:id="29"/>
    <w:p>
      <w:pPr>
        <w:spacing w:after="0"/>
        <w:ind w:left="0"/>
        <w:jc w:val="both"/>
      </w:pPr>
      <w:r>
        <w:rPr>
          <w:rFonts w:ascii="Times New Roman"/>
          <w:b w:val="false"/>
          <w:i w:val="false"/>
          <w:color w:val="000000"/>
          <w:sz w:val="28"/>
        </w:rPr>
        <w:t>
      1. Өндірушінің немесе импорттаушының толысылған шарапты, сыра қайнату өнімін қоспағанда, алкоголь өнімін есепке алу-бақылау маркаларымен және темекі бұйымдарын сәйкестендіру құралдарымен таңбалау (қайта таңбалау) қағидаларын бұзуы –";</w:t>
      </w:r>
    </w:p>
    <w:bookmarkEnd w:id="29"/>
    <w:bookmarkStart w:name="z36" w:id="30"/>
    <w:p>
      <w:pPr>
        <w:spacing w:after="0"/>
        <w:ind w:left="0"/>
        <w:jc w:val="both"/>
      </w:pPr>
      <w:r>
        <w:rPr>
          <w:rFonts w:ascii="Times New Roman"/>
          <w:b w:val="false"/>
          <w:i w:val="false"/>
          <w:color w:val="000000"/>
          <w:sz w:val="28"/>
        </w:rPr>
        <w:t>
      екінші бөліктің бірінші абзацы мынадай редакцияда жазылсын:</w:t>
      </w:r>
    </w:p>
    <w:bookmarkEnd w:id="30"/>
    <w:bookmarkStart w:name="z37" w:id="31"/>
    <w:p>
      <w:pPr>
        <w:spacing w:after="0"/>
        <w:ind w:left="0"/>
        <w:jc w:val="both"/>
      </w:pPr>
      <w:r>
        <w:rPr>
          <w:rFonts w:ascii="Times New Roman"/>
          <w:b w:val="false"/>
          <w:i w:val="false"/>
          <w:color w:val="000000"/>
          <w:sz w:val="28"/>
        </w:rPr>
        <w:t>
      "2. Сәйкестендіру құралдарымен және (немесе) есепке алу-бақылау маркаларымен таңбалануға жататын акцизделетін тауарлардың сәйкестендіру құралдарынсыз және (немесе) есепке алу-бақылау маркаларынсыз, сол сияқты белгіленбеген үлгідегі және (немесе) сәйкестендіруге келмейтін маркалары және сәйкестендіру құралдары бар акцизделетін өнімді сақтау, өткізу және (немесе) тасымалдау түрінде жасалған айналымы –";</w:t>
      </w:r>
    </w:p>
    <w:bookmarkEnd w:id="31"/>
    <w:bookmarkStart w:name="z38" w:id="3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409-бап</w:t>
      </w:r>
      <w:r>
        <w:rPr>
          <w:rFonts w:ascii="Times New Roman"/>
          <w:b w:val="false"/>
          <w:i w:val="false"/>
          <w:color w:val="000000"/>
          <w:sz w:val="28"/>
        </w:rPr>
        <w:t xml:space="preserve"> мынадай мазмұндағы 4-1 және 4-2-бөліктермен толықтырылсын:</w:t>
      </w:r>
    </w:p>
    <w:bookmarkEnd w:id="32"/>
    <w:bookmarkStart w:name="z39" w:id="33"/>
    <w:p>
      <w:pPr>
        <w:spacing w:after="0"/>
        <w:ind w:left="0"/>
        <w:jc w:val="both"/>
      </w:pPr>
      <w:r>
        <w:rPr>
          <w:rFonts w:ascii="Times New Roman"/>
          <w:b w:val="false"/>
          <w:i w:val="false"/>
          <w:color w:val="000000"/>
          <w:sz w:val="28"/>
        </w:rPr>
        <w:t xml:space="preserve">
      "4-1. Жоғары және (немесе) жоғары оқу орнынан кейінгі білім беру ұйымы білім беру қызметімен айналысуға лицензиясынан және (немесе) лицензияға қосымшасынан айырылған (кері қайтарып алынған), қолданысы тоқтатылған немесе ол таратылған жағдайда, Қазақстан Республикасының заңында белгіленген мерзімде жоғары және (немесе) жоғары оқу орнынан кейінгі білім беру ұйымы құрылтайшысының (құрылтайшыларының) білім алушыларды оқуын жалғастыру үшін басқа жоғары және (немесе) жоғары оқу орнынан кейінгі білім беру ұйымдарына ауыстыруды және олардың жеке істерін беруді және (немесе) білім алуын аяқтамаған немесе қорытынды аттестаттаудан өтпеген адамдардың жеке істерін, сондай-ақ алдыңғы жылдары білім беру ұйымында оқуын аяқтаған адамдардың жеке істерін және білім туралы құжаттарының көшірмелерін тиісті мемлекеттік архивке беруді қамтамасыз етпеуі – </w:t>
      </w:r>
    </w:p>
    <w:bookmarkEnd w:id="33"/>
    <w:bookmarkStart w:name="z40" w:id="34"/>
    <w:p>
      <w:pPr>
        <w:spacing w:after="0"/>
        <w:ind w:left="0"/>
        <w:jc w:val="both"/>
      </w:pPr>
      <w:r>
        <w:rPr>
          <w:rFonts w:ascii="Times New Roman"/>
          <w:b w:val="false"/>
          <w:i w:val="false"/>
          <w:color w:val="000000"/>
          <w:sz w:val="28"/>
        </w:rPr>
        <w:t>
      жеке тұлғаларға – бір жүз, лауазымды адамдарға – бір жүз елу, шағын кәсіпкерлік субъектілеріне немесе коммерциялық емес ұйымдарға – екі жүз, орта кәсіпкерлік субъектілеріне – үш жүз, ірі кәсіпкерлік субъектілеріне бес жүз айлық есептік көрсеткіш мөлшерінде айыппұл салуға алып келеді.</w:t>
      </w:r>
    </w:p>
    <w:bookmarkEnd w:id="34"/>
    <w:bookmarkStart w:name="z41" w:id="35"/>
    <w:p>
      <w:pPr>
        <w:spacing w:after="0"/>
        <w:ind w:left="0"/>
        <w:jc w:val="both"/>
      </w:pPr>
      <w:r>
        <w:rPr>
          <w:rFonts w:ascii="Times New Roman"/>
          <w:b w:val="false"/>
          <w:i w:val="false"/>
          <w:color w:val="000000"/>
          <w:sz w:val="28"/>
        </w:rPr>
        <w:t>
      4-2. Осы баптың 4-1-бөлігінде көзделген, әкімшілік жаза қолданылғаннан кейін бір жыл ішінде қайталап жасалған әрекет (әрекетсіздік) –</w:t>
      </w:r>
    </w:p>
    <w:bookmarkEnd w:id="35"/>
    <w:bookmarkStart w:name="z42" w:id="36"/>
    <w:p>
      <w:pPr>
        <w:spacing w:after="0"/>
        <w:ind w:left="0"/>
        <w:jc w:val="both"/>
      </w:pPr>
      <w:r>
        <w:rPr>
          <w:rFonts w:ascii="Times New Roman"/>
          <w:b w:val="false"/>
          <w:i w:val="false"/>
          <w:color w:val="000000"/>
          <w:sz w:val="28"/>
        </w:rPr>
        <w:t>
      жеке тұлғаларға – бір жүз елу, лауазымды адамдарға – екі жүз, шағын кәсіпкерлік субъектілеріне немесе коммерциялық емес ұйымдарға – үш жүз, орта кәсіпкерлік субъектілеріне – бес жүз, ірі кәсіпкерлік субъектілеріне жеті жүз айлық есептік көрсеткіш мөлшерінде айыппұл салуға алып келеді.";</w:t>
      </w:r>
    </w:p>
    <w:bookmarkEnd w:id="36"/>
    <w:bookmarkStart w:name="z43" w:id="3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436-бапта</w:t>
      </w:r>
      <w:r>
        <w:rPr>
          <w:rFonts w:ascii="Times New Roman"/>
          <w:b w:val="false"/>
          <w:i w:val="false"/>
          <w:color w:val="000000"/>
          <w:sz w:val="28"/>
        </w:rPr>
        <w:t>:</w:t>
      </w:r>
    </w:p>
    <w:bookmarkEnd w:id="37"/>
    <w:bookmarkStart w:name="z44" w:id="38"/>
    <w:p>
      <w:pPr>
        <w:spacing w:after="0"/>
        <w:ind w:left="0"/>
        <w:jc w:val="both"/>
      </w:pPr>
      <w:r>
        <w:rPr>
          <w:rFonts w:ascii="Times New Roman"/>
          <w:b w:val="false"/>
          <w:i w:val="false"/>
          <w:color w:val="000000"/>
          <w:sz w:val="28"/>
        </w:rPr>
        <w:t xml:space="preserve">
      тақырып мынадай редакцияда жазылсын: </w:t>
      </w:r>
    </w:p>
    <w:bookmarkEnd w:id="38"/>
    <w:bookmarkStart w:name="z45" w:id="39"/>
    <w:p>
      <w:pPr>
        <w:spacing w:after="0"/>
        <w:ind w:left="0"/>
        <w:jc w:val="both"/>
      </w:pPr>
      <w:r>
        <w:rPr>
          <w:rFonts w:ascii="Times New Roman"/>
          <w:b w:val="false"/>
          <w:i w:val="false"/>
          <w:color w:val="000000"/>
          <w:sz w:val="28"/>
        </w:rPr>
        <w:t>
      "436-бап. Пиротехникалық бұйымдарды елдi мекендерде қолдану";</w:t>
      </w:r>
    </w:p>
    <w:bookmarkEnd w:id="39"/>
    <w:bookmarkStart w:name="z46" w:id="40"/>
    <w:p>
      <w:pPr>
        <w:spacing w:after="0"/>
        <w:ind w:left="0"/>
        <w:jc w:val="both"/>
      </w:pPr>
      <w:r>
        <w:rPr>
          <w:rFonts w:ascii="Times New Roman"/>
          <w:b w:val="false"/>
          <w:i w:val="false"/>
          <w:color w:val="000000"/>
          <w:sz w:val="28"/>
        </w:rPr>
        <w:t>
      бірінші бөлік алып тасталсын;</w:t>
      </w:r>
    </w:p>
    <w:bookmarkEnd w:id="40"/>
    <w:bookmarkStart w:name="z47" w:id="41"/>
    <w:p>
      <w:pPr>
        <w:spacing w:after="0"/>
        <w:ind w:left="0"/>
        <w:jc w:val="both"/>
      </w:pPr>
      <w:r>
        <w:rPr>
          <w:rFonts w:ascii="Times New Roman"/>
          <w:b w:val="false"/>
          <w:i w:val="false"/>
          <w:color w:val="000000"/>
          <w:sz w:val="28"/>
        </w:rPr>
        <w:t>
      үшінші бөлікте:</w:t>
      </w:r>
    </w:p>
    <w:bookmarkEnd w:id="41"/>
    <w:bookmarkStart w:name="z48" w:id="42"/>
    <w:p>
      <w:pPr>
        <w:spacing w:after="0"/>
        <w:ind w:left="0"/>
        <w:jc w:val="both"/>
      </w:pPr>
      <w:r>
        <w:rPr>
          <w:rFonts w:ascii="Times New Roman"/>
          <w:b w:val="false"/>
          <w:i w:val="false"/>
          <w:color w:val="000000"/>
          <w:sz w:val="28"/>
        </w:rPr>
        <w:t>
      бірінші абзацтағы "бірінші және екінші бөліктерінде көзделген, он алты жасқа дейінгі кәмелетке толмағандар жасаған әрекеттер" деген сөздер "екінші бөлігінде көзделген, он алты жасқа дейінгі кәмелетке толмаған адам жасаған әрекет" деген сөздермен ауыстырылсын;</w:t>
      </w:r>
    </w:p>
    <w:bookmarkEnd w:id="42"/>
    <w:bookmarkStart w:name="z49" w:id="43"/>
    <w:p>
      <w:pPr>
        <w:spacing w:after="0"/>
        <w:ind w:left="0"/>
        <w:jc w:val="both"/>
      </w:pPr>
      <w:r>
        <w:rPr>
          <w:rFonts w:ascii="Times New Roman"/>
          <w:b w:val="false"/>
          <w:i w:val="false"/>
          <w:color w:val="000000"/>
          <w:sz w:val="28"/>
        </w:rPr>
        <w:t>
      екінші абзацтағы "әкеп соғады" деген сөздер "алып келеді" деген сөздермен ауыстырылсын;</w:t>
      </w:r>
    </w:p>
    <w:bookmarkEnd w:id="43"/>
    <w:bookmarkStart w:name="z50" w:id="44"/>
    <w:p>
      <w:pPr>
        <w:spacing w:after="0"/>
        <w:ind w:left="0"/>
        <w:jc w:val="both"/>
      </w:pPr>
      <w:r>
        <w:rPr>
          <w:rFonts w:ascii="Times New Roman"/>
          <w:b w:val="false"/>
          <w:i w:val="false"/>
          <w:color w:val="000000"/>
          <w:sz w:val="28"/>
        </w:rPr>
        <w:t>
      төртінші бөлікте:</w:t>
      </w:r>
    </w:p>
    <w:bookmarkEnd w:id="44"/>
    <w:bookmarkStart w:name="z51" w:id="45"/>
    <w:p>
      <w:pPr>
        <w:spacing w:after="0"/>
        <w:ind w:left="0"/>
        <w:jc w:val="both"/>
      </w:pPr>
      <w:r>
        <w:rPr>
          <w:rFonts w:ascii="Times New Roman"/>
          <w:b w:val="false"/>
          <w:i w:val="false"/>
          <w:color w:val="000000"/>
          <w:sz w:val="28"/>
        </w:rPr>
        <w:t>
      бірінші абзацтағы "бірінші және екінші бөліктерінде", "әрекеттер" деген сөздер тиісінше "екінші бөлігінде", "әрекет" деген сөздермен ауыстырылсын;</w:t>
      </w:r>
    </w:p>
    <w:bookmarkEnd w:id="45"/>
    <w:bookmarkStart w:name="z52" w:id="46"/>
    <w:p>
      <w:pPr>
        <w:spacing w:after="0"/>
        <w:ind w:left="0"/>
        <w:jc w:val="both"/>
      </w:pPr>
      <w:r>
        <w:rPr>
          <w:rFonts w:ascii="Times New Roman"/>
          <w:b w:val="false"/>
          <w:i w:val="false"/>
          <w:color w:val="000000"/>
          <w:sz w:val="28"/>
        </w:rPr>
        <w:t>
      екінші абзацта:</w:t>
      </w:r>
    </w:p>
    <w:bookmarkEnd w:id="46"/>
    <w:bookmarkStart w:name="z53" w:id="47"/>
    <w:p>
      <w:pPr>
        <w:spacing w:after="0"/>
        <w:ind w:left="0"/>
        <w:jc w:val="both"/>
      </w:pPr>
      <w:r>
        <w:rPr>
          <w:rFonts w:ascii="Times New Roman"/>
          <w:b w:val="false"/>
          <w:i w:val="false"/>
          <w:color w:val="000000"/>
          <w:sz w:val="28"/>
        </w:rPr>
        <w:t>
      "әкімшілік құқық бұзушылық жасау құралы не заты болып табылған зат" деген сөздер "пиротехникалық бұйымдар" деген сөздермен ауыстырылсын;</w:t>
      </w:r>
    </w:p>
    <w:bookmarkEnd w:id="47"/>
    <w:bookmarkStart w:name="z54" w:id="48"/>
    <w:p>
      <w:pPr>
        <w:spacing w:after="0"/>
        <w:ind w:left="0"/>
        <w:jc w:val="both"/>
      </w:pPr>
      <w:r>
        <w:rPr>
          <w:rFonts w:ascii="Times New Roman"/>
          <w:b w:val="false"/>
          <w:i w:val="false"/>
          <w:color w:val="000000"/>
          <w:sz w:val="28"/>
        </w:rPr>
        <w:t>
      "әкеп соғады" деген сөздер "алып келеді" деген сөздермен ауыстырылсын;</w:t>
      </w:r>
    </w:p>
    <w:bookmarkEnd w:id="48"/>
    <w:bookmarkStart w:name="z55" w:id="49"/>
    <w:p>
      <w:pPr>
        <w:spacing w:after="0"/>
        <w:ind w:left="0"/>
        <w:jc w:val="both"/>
      </w:pPr>
      <w:r>
        <w:rPr>
          <w:rFonts w:ascii="Times New Roman"/>
          <w:b w:val="false"/>
          <w:i w:val="false"/>
          <w:color w:val="000000"/>
          <w:sz w:val="28"/>
        </w:rPr>
        <w:t>
      ескертпе алып тасталсын;</w:t>
      </w:r>
    </w:p>
    <w:bookmarkEnd w:id="49"/>
    <w:bookmarkStart w:name="z56" w:id="5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482-бапта</w:t>
      </w:r>
      <w:r>
        <w:rPr>
          <w:rFonts w:ascii="Times New Roman"/>
          <w:b w:val="false"/>
          <w:i w:val="false"/>
          <w:color w:val="000000"/>
          <w:sz w:val="28"/>
        </w:rPr>
        <w:t>:</w:t>
      </w:r>
    </w:p>
    <w:bookmarkEnd w:id="50"/>
    <w:bookmarkStart w:name="z57" w:id="51"/>
    <w:p>
      <w:pPr>
        <w:spacing w:after="0"/>
        <w:ind w:left="0"/>
        <w:jc w:val="both"/>
      </w:pPr>
      <w:r>
        <w:rPr>
          <w:rFonts w:ascii="Times New Roman"/>
          <w:b w:val="false"/>
          <w:i w:val="false"/>
          <w:color w:val="000000"/>
          <w:sz w:val="28"/>
        </w:rPr>
        <w:t>
      бірінші бөлікте:</w:t>
      </w:r>
    </w:p>
    <w:bookmarkEnd w:id="51"/>
    <w:bookmarkStart w:name="z58" w:id="52"/>
    <w:p>
      <w:pPr>
        <w:spacing w:after="0"/>
        <w:ind w:left="0"/>
        <w:jc w:val="both"/>
      </w:pPr>
      <w:r>
        <w:rPr>
          <w:rFonts w:ascii="Times New Roman"/>
          <w:b w:val="false"/>
          <w:i w:val="false"/>
          <w:color w:val="000000"/>
          <w:sz w:val="28"/>
        </w:rPr>
        <w:t>
      бірінші абзацта:</w:t>
      </w:r>
    </w:p>
    <w:bookmarkEnd w:id="52"/>
    <w:bookmarkStart w:name="z59" w:id="53"/>
    <w:p>
      <w:pPr>
        <w:spacing w:after="0"/>
        <w:ind w:left="0"/>
        <w:jc w:val="both"/>
      </w:pPr>
      <w:r>
        <w:rPr>
          <w:rFonts w:ascii="Times New Roman"/>
          <w:b w:val="false"/>
          <w:i w:val="false"/>
          <w:color w:val="000000"/>
          <w:sz w:val="28"/>
        </w:rPr>
        <w:t>
      "сол сияқты электрлі қаруды," деген сөздер "электрлі, лақтырылатын, оқсыз атылатын қаруды, белгі беру қаруын," деген сөздермен ауыстырылсын;</w:t>
      </w:r>
    </w:p>
    <w:bookmarkEnd w:id="53"/>
    <w:bookmarkStart w:name="z60" w:id="54"/>
    <w:p>
      <w:pPr>
        <w:spacing w:after="0"/>
        <w:ind w:left="0"/>
        <w:jc w:val="both"/>
      </w:pPr>
      <w:r>
        <w:rPr>
          <w:rFonts w:ascii="Times New Roman"/>
          <w:b w:val="false"/>
          <w:i w:val="false"/>
          <w:color w:val="000000"/>
          <w:sz w:val="28"/>
        </w:rPr>
        <w:t>
      "пневматикалық қаруды," деген сөздерден кейін "олардың негізгі (құрамдас) бөліктерін" деген сөздермен толықтырылсын;</w:t>
      </w:r>
    </w:p>
    <w:bookmarkEnd w:id="54"/>
    <w:bookmarkStart w:name="z61" w:id="55"/>
    <w:p>
      <w:pPr>
        <w:spacing w:after="0"/>
        <w:ind w:left="0"/>
        <w:jc w:val="both"/>
      </w:pPr>
      <w:r>
        <w:rPr>
          <w:rFonts w:ascii="Times New Roman"/>
          <w:b w:val="false"/>
          <w:i w:val="false"/>
          <w:color w:val="000000"/>
          <w:sz w:val="28"/>
        </w:rPr>
        <w:t>
      екінші абзацтағы "қару", "әкеп соғады" деген сөздер тиісінше "қару, сондай-ақ оның негізгі (құрамдас) бөліктері", "алып келеді" деген сөздермен ауыстырылсын;</w:t>
      </w:r>
    </w:p>
    <w:bookmarkEnd w:id="55"/>
    <w:bookmarkStart w:name="z62" w:id="56"/>
    <w:p>
      <w:pPr>
        <w:spacing w:after="0"/>
        <w:ind w:left="0"/>
        <w:jc w:val="both"/>
      </w:pPr>
      <w:r>
        <w:rPr>
          <w:rFonts w:ascii="Times New Roman"/>
          <w:b w:val="false"/>
          <w:i w:val="false"/>
          <w:color w:val="000000"/>
          <w:sz w:val="28"/>
        </w:rPr>
        <w:t>
      екінші бөліктің екінші абзацындағы "қару", "әкеп соғады" деген сөздер тиісінше "қару, сондай-ақ оның негізгі (құрамдас) бөліктері", "алып келеді" деген сөздермен ауыстырылсын;</w:t>
      </w:r>
    </w:p>
    <w:bookmarkEnd w:id="56"/>
    <w:bookmarkStart w:name="z63" w:id="57"/>
    <w:p>
      <w:pPr>
        <w:spacing w:after="0"/>
        <w:ind w:left="0"/>
        <w:jc w:val="both"/>
      </w:pPr>
      <w:r>
        <w:rPr>
          <w:rFonts w:ascii="Times New Roman"/>
          <w:b w:val="false"/>
          <w:i w:val="false"/>
          <w:color w:val="000000"/>
          <w:sz w:val="28"/>
        </w:rPr>
        <w:t>
      ескертпе "қаруды" деген сөзден кейін ", сондай-ақ оның негізгі (құрамдас) бөліктерін" деген сөздермен толықтырылсын;</w:t>
      </w:r>
    </w:p>
    <w:bookmarkEnd w:id="57"/>
    <w:bookmarkStart w:name="z64" w:id="5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484-бап</w:t>
      </w:r>
      <w:r>
        <w:rPr>
          <w:rFonts w:ascii="Times New Roman"/>
          <w:b w:val="false"/>
          <w:i w:val="false"/>
          <w:color w:val="000000"/>
          <w:sz w:val="28"/>
        </w:rPr>
        <w:t xml:space="preserve"> мынадай редакцияда жазылсын: </w:t>
      </w:r>
    </w:p>
    <w:bookmarkEnd w:id="58"/>
    <w:bookmarkStart w:name="z65" w:id="59"/>
    <w:p>
      <w:pPr>
        <w:spacing w:after="0"/>
        <w:ind w:left="0"/>
        <w:jc w:val="both"/>
      </w:pPr>
      <w:r>
        <w:rPr>
          <w:rFonts w:ascii="Times New Roman"/>
          <w:b w:val="false"/>
          <w:i w:val="false"/>
          <w:color w:val="000000"/>
          <w:sz w:val="28"/>
        </w:rPr>
        <w:t>
      "484-бап. Азаматтық және қызметтік қару   айналымы қағидаларын бұзу</w:t>
      </w:r>
    </w:p>
    <w:bookmarkEnd w:id="59"/>
    <w:bookmarkStart w:name="z66" w:id="60"/>
    <w:p>
      <w:pPr>
        <w:spacing w:after="0"/>
        <w:ind w:left="0"/>
        <w:jc w:val="both"/>
      </w:pPr>
      <w:r>
        <w:rPr>
          <w:rFonts w:ascii="Times New Roman"/>
          <w:b w:val="false"/>
          <w:i w:val="false"/>
          <w:color w:val="000000"/>
          <w:sz w:val="28"/>
        </w:rPr>
        <w:t>
      1. Азаматтық және қызметтік қару айналымы қағидаларын бұзу, егер бұл іс-әрекетте қылмыстық жазаланатын іс-әрекет белгiлерi болмаса, –</w:t>
      </w:r>
    </w:p>
    <w:bookmarkEnd w:id="60"/>
    <w:bookmarkStart w:name="z67" w:id="61"/>
    <w:p>
      <w:pPr>
        <w:spacing w:after="0"/>
        <w:ind w:left="0"/>
        <w:jc w:val="both"/>
      </w:pPr>
      <w:r>
        <w:rPr>
          <w:rFonts w:ascii="Times New Roman"/>
          <w:b w:val="false"/>
          <w:i w:val="false"/>
          <w:color w:val="000000"/>
          <w:sz w:val="28"/>
        </w:rPr>
        <w:t>
      лицензияның және (немесе) рұқсаттың қолданысын тоқтата тұрып не онсыз, жеке тұлғаларға – он, заңды тұлғаларға елу айлық есептік көрсеткіш мөлшерінде айыппұл салуға алып келеді.</w:t>
      </w:r>
    </w:p>
    <w:bookmarkEnd w:id="61"/>
    <w:bookmarkStart w:name="z68" w:id="6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62"/>
    <w:bookmarkStart w:name="z69" w:id="63"/>
    <w:p>
      <w:pPr>
        <w:spacing w:after="0"/>
        <w:ind w:left="0"/>
        <w:jc w:val="both"/>
      </w:pPr>
      <w:r>
        <w:rPr>
          <w:rFonts w:ascii="Times New Roman"/>
          <w:b w:val="false"/>
          <w:i w:val="false"/>
          <w:color w:val="000000"/>
          <w:sz w:val="28"/>
        </w:rPr>
        <w:t>
      лицензиядан және (немесе) рұқсаттан айыра отырып не онсыз, жеке тұлғаларға – жиырма, заңды тұлғаларға сексен айлық есептік көрсеткіш мөлшерінде айыппұл салуға алып келеді.</w:t>
      </w:r>
    </w:p>
    <w:bookmarkEnd w:id="63"/>
    <w:bookmarkStart w:name="z70" w:id="64"/>
    <w:p>
      <w:pPr>
        <w:spacing w:after="0"/>
        <w:ind w:left="0"/>
        <w:jc w:val="both"/>
      </w:pPr>
      <w:r>
        <w:rPr>
          <w:rFonts w:ascii="Times New Roman"/>
          <w:b w:val="false"/>
          <w:i w:val="false"/>
          <w:color w:val="000000"/>
          <w:sz w:val="28"/>
        </w:rPr>
        <w:t>
      Ескертпе. Осы Кодекстің мақсаттары үшін қару айналымы деп қаруды, оның ішінде оның негізгі (құрамдас) бөліктері мен оның патрондарын өндіру, құрастыру, жөндеу, қайта жасау, өткізу (сауда), беру, сыйға тарту, марапаттап беру, мұраға қалдыру, иемденіп алу, коллекциялау, экспонаттау, есепке алу, сақтау, алып жүру, тасымалдау, пайдалану, алып қою, жою, Қазақстан Республикасының аумағына әкелу, Қазақстан Республикасының аумағынан әкету және Қазақстан Республикасының аумағы арқылы транзиттеу түсініледі.";</w:t>
      </w:r>
    </w:p>
    <w:bookmarkEnd w:id="64"/>
    <w:bookmarkStart w:name="z71" w:id="6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485-бапта</w:t>
      </w:r>
      <w:r>
        <w:rPr>
          <w:rFonts w:ascii="Times New Roman"/>
          <w:b w:val="false"/>
          <w:i w:val="false"/>
          <w:color w:val="000000"/>
          <w:sz w:val="28"/>
        </w:rPr>
        <w:t>:</w:t>
      </w:r>
    </w:p>
    <w:bookmarkEnd w:id="65"/>
    <w:bookmarkStart w:name="z72" w:id="66"/>
    <w:p>
      <w:pPr>
        <w:spacing w:after="0"/>
        <w:ind w:left="0"/>
        <w:jc w:val="both"/>
      </w:pPr>
      <w:r>
        <w:rPr>
          <w:rFonts w:ascii="Times New Roman"/>
          <w:b w:val="false"/>
          <w:i w:val="false"/>
          <w:color w:val="000000"/>
          <w:sz w:val="28"/>
        </w:rPr>
        <w:t xml:space="preserve">
      тақырып мынадай редакцияда жазылсын: </w:t>
      </w:r>
    </w:p>
    <w:bookmarkEnd w:id="66"/>
    <w:bookmarkStart w:name="z73" w:id="67"/>
    <w:p>
      <w:pPr>
        <w:spacing w:after="0"/>
        <w:ind w:left="0"/>
        <w:jc w:val="both"/>
      </w:pPr>
      <w:r>
        <w:rPr>
          <w:rFonts w:ascii="Times New Roman"/>
          <w:b w:val="false"/>
          <w:i w:val="false"/>
          <w:color w:val="000000"/>
          <w:sz w:val="28"/>
        </w:rPr>
        <w:t>
      "485-бап. Қаруды құқыққа сыйымсыз қолдану";</w:t>
      </w:r>
    </w:p>
    <w:bookmarkEnd w:id="67"/>
    <w:bookmarkStart w:name="z74" w:id="68"/>
    <w:p>
      <w:pPr>
        <w:spacing w:after="0"/>
        <w:ind w:left="0"/>
        <w:jc w:val="both"/>
      </w:pPr>
      <w:r>
        <w:rPr>
          <w:rFonts w:ascii="Times New Roman"/>
          <w:b w:val="false"/>
          <w:i w:val="false"/>
          <w:color w:val="000000"/>
          <w:sz w:val="28"/>
        </w:rPr>
        <w:t>
      бірінші бөліктің бірінші абзацындағы "Атыс, ұңғысыз атыс қаруын, газды қаруды, жарақат салатын патрондармен ату мүмкіндігі бар газды қаруды, пневматикалық, лақтырылатын және электрлі қаруды" деген сөздер "Қаруды" деген сөзбен ауыстырылсын;</w:t>
      </w:r>
    </w:p>
    <w:bookmarkEnd w:id="68"/>
    <w:bookmarkStart w:name="z75" w:id="69"/>
    <w:p>
      <w:pPr>
        <w:spacing w:after="0"/>
        <w:ind w:left="0"/>
        <w:jc w:val="both"/>
      </w:pPr>
      <w:r>
        <w:rPr>
          <w:rFonts w:ascii="Times New Roman"/>
          <w:b w:val="false"/>
          <w:i w:val="false"/>
          <w:color w:val="000000"/>
          <w:sz w:val="28"/>
        </w:rPr>
        <w:t>
      екінші бөліктің екінші абзацындағы "қырық", "әкеп соғады" деген сөздер тиісінше "қару тәркiлене отырып және қаруды сақтауға, сақтау мен алып жүруге рұқсаттан айыра отырып, қырық", "алып келеді" деген сөздермен ауыстырылсын;</w:t>
      </w:r>
    </w:p>
    <w:bookmarkEnd w:id="69"/>
    <w:bookmarkStart w:name="z76" w:id="70"/>
    <w:p>
      <w:pPr>
        <w:spacing w:after="0"/>
        <w:ind w:left="0"/>
        <w:jc w:val="both"/>
      </w:pPr>
      <w:r>
        <w:rPr>
          <w:rFonts w:ascii="Times New Roman"/>
          <w:b w:val="false"/>
          <w:i w:val="false"/>
          <w:color w:val="000000"/>
          <w:sz w:val="28"/>
        </w:rPr>
        <w:t>
      мынадай мазмұндағы ескертпемен толықтырылсын:</w:t>
      </w:r>
    </w:p>
    <w:bookmarkEnd w:id="70"/>
    <w:bookmarkStart w:name="z77" w:id="71"/>
    <w:p>
      <w:pPr>
        <w:spacing w:after="0"/>
        <w:ind w:left="0"/>
        <w:jc w:val="both"/>
      </w:pPr>
      <w:r>
        <w:rPr>
          <w:rFonts w:ascii="Times New Roman"/>
          <w:b w:val="false"/>
          <w:i w:val="false"/>
          <w:color w:val="000000"/>
          <w:sz w:val="28"/>
        </w:rPr>
        <w:t>
      "Ескертпе. Осы бапқа және осы Кодекстің 482-бабына сәйкес тәркіленген, одан әрі пайдалануға жарамсыз, сондай-ақ Қазақстан Республикасының аумағында азаматтық және қызметтік қару ретінде айналымына тыйым салынған қару осы Кодекстің 795-бабында көзделген тәртіппен жойылуға жатады.";</w:t>
      </w:r>
    </w:p>
    <w:bookmarkEnd w:id="71"/>
    <w:bookmarkStart w:name="z78" w:id="7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590-бапта</w:t>
      </w:r>
      <w:r>
        <w:rPr>
          <w:rFonts w:ascii="Times New Roman"/>
          <w:b w:val="false"/>
          <w:i w:val="false"/>
          <w:color w:val="000000"/>
          <w:sz w:val="28"/>
        </w:rPr>
        <w:t>:</w:t>
      </w:r>
    </w:p>
    <w:bookmarkEnd w:id="72"/>
    <w:bookmarkStart w:name="z79" w:id="73"/>
    <w:p>
      <w:pPr>
        <w:spacing w:after="0"/>
        <w:ind w:left="0"/>
        <w:jc w:val="both"/>
      </w:pPr>
      <w:r>
        <w:rPr>
          <w:rFonts w:ascii="Times New Roman"/>
          <w:b w:val="false"/>
          <w:i w:val="false"/>
          <w:color w:val="000000"/>
          <w:sz w:val="28"/>
        </w:rPr>
        <w:t xml:space="preserve">
      мынадай мазмұндағы 2-1-бөлікпен толықтырылсын: </w:t>
      </w:r>
    </w:p>
    <w:bookmarkEnd w:id="73"/>
    <w:bookmarkStart w:name="z80" w:id="74"/>
    <w:p>
      <w:pPr>
        <w:spacing w:after="0"/>
        <w:ind w:left="0"/>
        <w:jc w:val="both"/>
      </w:pPr>
      <w:r>
        <w:rPr>
          <w:rFonts w:ascii="Times New Roman"/>
          <w:b w:val="false"/>
          <w:i w:val="false"/>
          <w:color w:val="000000"/>
          <w:sz w:val="28"/>
        </w:rPr>
        <w:t>
      "2-1. Осы баптың екінші бөлігінде көзделген, әкімшілік жаза қолданылғаннан кейін бір жыл ішінде қайталап жасалған әрекет –</w:t>
      </w:r>
    </w:p>
    <w:bookmarkEnd w:id="74"/>
    <w:bookmarkStart w:name="z81" w:id="75"/>
    <w:p>
      <w:pPr>
        <w:spacing w:after="0"/>
        <w:ind w:left="0"/>
        <w:jc w:val="both"/>
      </w:pPr>
      <w:r>
        <w:rPr>
          <w:rFonts w:ascii="Times New Roman"/>
          <w:b w:val="false"/>
          <w:i w:val="false"/>
          <w:color w:val="000000"/>
          <w:sz w:val="28"/>
        </w:rPr>
        <w:t>
      жиырма айлық есептік көрсеткіш мөлшерінде айыппұл салуға немесе бір жыл мерзімге көлік құралдарын басқару құқығынан айыруға алып келеді.";</w:t>
      </w:r>
    </w:p>
    <w:bookmarkEnd w:id="75"/>
    <w:bookmarkStart w:name="z82" w:id="76"/>
    <w:p>
      <w:pPr>
        <w:spacing w:after="0"/>
        <w:ind w:left="0"/>
        <w:jc w:val="both"/>
      </w:pPr>
      <w:r>
        <w:rPr>
          <w:rFonts w:ascii="Times New Roman"/>
          <w:b w:val="false"/>
          <w:i w:val="false"/>
          <w:color w:val="000000"/>
          <w:sz w:val="28"/>
        </w:rPr>
        <w:t>
      төртінші бөліктің екінші абзацындағы "жиырма айлық есептiк көрсеткiш мөлшерiнде айыппұл салуға немесе" деген сөздер "бес тәулікке дейін әкімшілік қамаққа алуға және" деген сөздермен ауыстырылсын;</w:t>
      </w:r>
    </w:p>
    <w:bookmarkEnd w:id="76"/>
    <w:bookmarkStart w:name="z83" w:id="77"/>
    <w:p>
      <w:pPr>
        <w:spacing w:after="0"/>
        <w:ind w:left="0"/>
        <w:jc w:val="both"/>
      </w:pPr>
      <w:r>
        <w:rPr>
          <w:rFonts w:ascii="Times New Roman"/>
          <w:b w:val="false"/>
          <w:i w:val="false"/>
          <w:color w:val="000000"/>
          <w:sz w:val="28"/>
        </w:rPr>
        <w:t>
      мынадай мазмұндағы 4-1-бөлікпен толықтырылсын:</w:t>
      </w:r>
    </w:p>
    <w:bookmarkEnd w:id="77"/>
    <w:bookmarkStart w:name="z84" w:id="78"/>
    <w:p>
      <w:pPr>
        <w:spacing w:after="0"/>
        <w:ind w:left="0"/>
        <w:jc w:val="both"/>
      </w:pPr>
      <w:r>
        <w:rPr>
          <w:rFonts w:ascii="Times New Roman"/>
          <w:b w:val="false"/>
          <w:i w:val="false"/>
          <w:color w:val="000000"/>
          <w:sz w:val="28"/>
        </w:rPr>
        <w:t>
      "4-1. Осы баптың төртінші бөлігінде көзделген, осы Кодекстің 50-бабының екінші бөлігіне сәйкес әкімшілік қамаққа алу қолданылмайтын адамдар жасаған әрекет –</w:t>
      </w:r>
    </w:p>
    <w:bookmarkEnd w:id="78"/>
    <w:bookmarkStart w:name="z85" w:id="79"/>
    <w:p>
      <w:pPr>
        <w:spacing w:after="0"/>
        <w:ind w:left="0"/>
        <w:jc w:val="both"/>
      </w:pPr>
      <w:r>
        <w:rPr>
          <w:rFonts w:ascii="Times New Roman"/>
          <w:b w:val="false"/>
          <w:i w:val="false"/>
          <w:color w:val="000000"/>
          <w:sz w:val="28"/>
        </w:rPr>
        <w:t>
      қырық айлық есептік көрсеткіш мөлшерінде айыппұл салуға және бір жыл мерзімге көлік құралдарын басқару құқығынан айыруға алып келеді.";</w:t>
      </w:r>
    </w:p>
    <w:bookmarkEnd w:id="79"/>
    <w:bookmarkStart w:name="z86" w:id="8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613-бапта</w:t>
      </w:r>
      <w:r>
        <w:rPr>
          <w:rFonts w:ascii="Times New Roman"/>
          <w:b w:val="false"/>
          <w:i w:val="false"/>
          <w:color w:val="000000"/>
          <w:sz w:val="28"/>
        </w:rPr>
        <w:t>:</w:t>
      </w:r>
    </w:p>
    <w:bookmarkEnd w:id="80"/>
    <w:bookmarkStart w:name="z87" w:id="81"/>
    <w:p>
      <w:pPr>
        <w:spacing w:after="0"/>
        <w:ind w:left="0"/>
        <w:jc w:val="both"/>
      </w:pPr>
      <w:r>
        <w:rPr>
          <w:rFonts w:ascii="Times New Roman"/>
          <w:b w:val="false"/>
          <w:i w:val="false"/>
          <w:color w:val="000000"/>
          <w:sz w:val="28"/>
        </w:rPr>
        <w:t>
      бірінші бөліктің екінші абзацында:</w:t>
      </w:r>
    </w:p>
    <w:bookmarkEnd w:id="81"/>
    <w:bookmarkStart w:name="z88" w:id="82"/>
    <w:p>
      <w:pPr>
        <w:spacing w:after="0"/>
        <w:ind w:left="0"/>
        <w:jc w:val="both"/>
      </w:pPr>
      <w:r>
        <w:rPr>
          <w:rFonts w:ascii="Times New Roman"/>
          <w:b w:val="false"/>
          <w:i w:val="false"/>
          <w:color w:val="000000"/>
          <w:sz w:val="28"/>
        </w:rPr>
        <w:t>
      "отыз" деген сөз "қырық" деген сөзбен ауыстырылсын;</w:t>
      </w:r>
    </w:p>
    <w:bookmarkEnd w:id="82"/>
    <w:bookmarkStart w:name="z89" w:id="83"/>
    <w:p>
      <w:pPr>
        <w:spacing w:after="0"/>
        <w:ind w:left="0"/>
        <w:jc w:val="both"/>
      </w:pPr>
      <w:r>
        <w:rPr>
          <w:rFonts w:ascii="Times New Roman"/>
          <w:b w:val="false"/>
          <w:i w:val="false"/>
          <w:color w:val="000000"/>
          <w:sz w:val="28"/>
        </w:rPr>
        <w:t>
      "әкеп соғады" деген сөздер "не үш тәулікке дейінгі мерзімге әкімшілік қамаққа алуға алып келеді" деген сөздермен ауыстырылсын;</w:t>
      </w:r>
    </w:p>
    <w:bookmarkEnd w:id="83"/>
    <w:bookmarkStart w:name="z90" w:id="84"/>
    <w:p>
      <w:pPr>
        <w:spacing w:after="0"/>
        <w:ind w:left="0"/>
        <w:jc w:val="both"/>
      </w:pPr>
      <w:r>
        <w:rPr>
          <w:rFonts w:ascii="Times New Roman"/>
          <w:b w:val="false"/>
          <w:i w:val="false"/>
          <w:color w:val="000000"/>
          <w:sz w:val="28"/>
        </w:rPr>
        <w:t>
      үшінші бөліктің екінші абзацындағы "алты ай мерзімге айыруға әкеп соғады" деген сөздер "бір жыл мерзімге айыруға және бес тәулікке дейінгі мерзімге әкімшілік қамаққа алуға алып келеді" деген сөздермен ауыстырылсын;</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3-1-бөліктің</w:t>
      </w:r>
      <w:r>
        <w:rPr>
          <w:rFonts w:ascii="Times New Roman"/>
          <w:b w:val="false"/>
          <w:i w:val="false"/>
          <w:color w:val="000000"/>
          <w:sz w:val="28"/>
        </w:rPr>
        <w:t xml:space="preserve"> екінші абзацында:</w:t>
      </w:r>
    </w:p>
    <w:bookmarkStart w:name="z92" w:id="85"/>
    <w:p>
      <w:pPr>
        <w:spacing w:after="0"/>
        <w:ind w:left="0"/>
        <w:jc w:val="both"/>
      </w:pPr>
      <w:r>
        <w:rPr>
          <w:rFonts w:ascii="Times New Roman"/>
          <w:b w:val="false"/>
          <w:i w:val="false"/>
          <w:color w:val="000000"/>
          <w:sz w:val="28"/>
        </w:rPr>
        <w:t>
      "елу" деген сөз "алпыс" деген сөзбен ауыстырылсын;</w:t>
      </w:r>
    </w:p>
    <w:bookmarkEnd w:id="85"/>
    <w:bookmarkStart w:name="z93" w:id="86"/>
    <w:p>
      <w:pPr>
        <w:spacing w:after="0"/>
        <w:ind w:left="0"/>
        <w:jc w:val="both"/>
      </w:pPr>
      <w:r>
        <w:rPr>
          <w:rFonts w:ascii="Times New Roman"/>
          <w:b w:val="false"/>
          <w:i w:val="false"/>
          <w:color w:val="000000"/>
          <w:sz w:val="28"/>
        </w:rPr>
        <w:t>
      "әкеп соғады" деген сөздер "не он бес тәулікке дейінгі мерзімге әкімшілік қамаққа алуға алып келеді" деген сөздермен ауыстырылсын;</w:t>
      </w:r>
    </w:p>
    <w:bookmarkEnd w:id="86"/>
    <w:bookmarkStart w:name="z94" w:id="8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637-бапта</w:t>
      </w:r>
      <w:r>
        <w:rPr>
          <w:rFonts w:ascii="Times New Roman"/>
          <w:b w:val="false"/>
          <w:i w:val="false"/>
          <w:color w:val="000000"/>
          <w:sz w:val="28"/>
        </w:rPr>
        <w:t xml:space="preserve">: </w:t>
      </w:r>
    </w:p>
    <w:bookmarkEnd w:id="87"/>
    <w:bookmarkStart w:name="z95" w:id="88"/>
    <w:p>
      <w:pPr>
        <w:spacing w:after="0"/>
        <w:ind w:left="0"/>
        <w:jc w:val="both"/>
      </w:pPr>
      <w:r>
        <w:rPr>
          <w:rFonts w:ascii="Times New Roman"/>
          <w:b w:val="false"/>
          <w:i w:val="false"/>
          <w:color w:val="000000"/>
          <w:sz w:val="28"/>
        </w:rPr>
        <w:t>
      бірінші бөліктің бірінші абзацында:</w:t>
      </w:r>
    </w:p>
    <w:bookmarkEnd w:id="88"/>
    <w:bookmarkStart w:name="z96" w:id="89"/>
    <w:p>
      <w:pPr>
        <w:spacing w:after="0"/>
        <w:ind w:left="0"/>
        <w:jc w:val="both"/>
      </w:pPr>
      <w:r>
        <w:rPr>
          <w:rFonts w:ascii="Times New Roman"/>
          <w:b w:val="false"/>
          <w:i w:val="false"/>
          <w:color w:val="000000"/>
          <w:sz w:val="28"/>
        </w:rPr>
        <w:t>
      4), 7), 8) және 12) тармақшалар алып тасталсын;</w:t>
      </w:r>
    </w:p>
    <w:bookmarkEnd w:id="89"/>
    <w:bookmarkStart w:name="z97" w:id="90"/>
    <w:p>
      <w:pPr>
        <w:spacing w:after="0"/>
        <w:ind w:left="0"/>
        <w:jc w:val="both"/>
      </w:pPr>
      <w:r>
        <w:rPr>
          <w:rFonts w:ascii="Times New Roman"/>
          <w:b w:val="false"/>
          <w:i w:val="false"/>
          <w:color w:val="000000"/>
          <w:sz w:val="28"/>
        </w:rPr>
        <w:t>
      мынадай мазмұндағы 17) тармақшамен толықтырылсын:</w:t>
      </w:r>
    </w:p>
    <w:bookmarkEnd w:id="90"/>
    <w:bookmarkStart w:name="z98" w:id="91"/>
    <w:p>
      <w:pPr>
        <w:spacing w:after="0"/>
        <w:ind w:left="0"/>
        <w:jc w:val="both"/>
      </w:pPr>
      <w:r>
        <w:rPr>
          <w:rFonts w:ascii="Times New Roman"/>
          <w:b w:val="false"/>
          <w:i w:val="false"/>
          <w:color w:val="000000"/>
          <w:sz w:val="28"/>
        </w:rPr>
        <w:t>
      "17) байланыс операторларының байланыс қызметтерін көрсету қағидаларын бұзуы –";</w:t>
      </w:r>
    </w:p>
    <w:bookmarkEnd w:id="91"/>
    <w:bookmarkStart w:name="z99" w:id="92"/>
    <w:p>
      <w:pPr>
        <w:spacing w:after="0"/>
        <w:ind w:left="0"/>
        <w:jc w:val="both"/>
      </w:pPr>
      <w:r>
        <w:rPr>
          <w:rFonts w:ascii="Times New Roman"/>
          <w:b w:val="false"/>
          <w:i w:val="false"/>
          <w:color w:val="000000"/>
          <w:sz w:val="28"/>
        </w:rPr>
        <w:t>
      мынадай мазмұндағы он төртінші және он бесінші бөліктермен толықтырылсын:</w:t>
      </w:r>
    </w:p>
    <w:bookmarkEnd w:id="92"/>
    <w:bookmarkStart w:name="z100" w:id="93"/>
    <w:p>
      <w:pPr>
        <w:spacing w:after="0"/>
        <w:ind w:left="0"/>
        <w:jc w:val="both"/>
      </w:pPr>
      <w:r>
        <w:rPr>
          <w:rFonts w:ascii="Times New Roman"/>
          <w:b w:val="false"/>
          <w:i w:val="false"/>
          <w:color w:val="000000"/>
          <w:sz w:val="28"/>
        </w:rPr>
        <w:t>
      "14. Пайдаланушыларға сапасы бойынша стандарттарға, техникалық нормаларға және байланыс қызметтерінің сапа көрсеткіштеріне сәйкес келмейтін байланыс қызметтерін көрсету –</w:t>
      </w:r>
    </w:p>
    <w:bookmarkEnd w:id="93"/>
    <w:bookmarkStart w:name="z101" w:id="94"/>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қырық, ірі кәсіпкерлік субъектілеріне бір мың айлық есептік көрсеткіш мөлшерінде айыппұл салуға алып келеді.</w:t>
      </w:r>
    </w:p>
    <w:bookmarkEnd w:id="94"/>
    <w:bookmarkStart w:name="z102" w:id="95"/>
    <w:p>
      <w:pPr>
        <w:spacing w:after="0"/>
        <w:ind w:left="0"/>
        <w:jc w:val="both"/>
      </w:pPr>
      <w:r>
        <w:rPr>
          <w:rFonts w:ascii="Times New Roman"/>
          <w:b w:val="false"/>
          <w:i w:val="false"/>
          <w:color w:val="000000"/>
          <w:sz w:val="28"/>
        </w:rPr>
        <w:t>
      15. Осы баптың он төртінші бөлігінде көзделген, әкімшілік жаза қолданылғаннан кейін бір жыл ішінде қайталап жасалған іс-әрекет –</w:t>
      </w:r>
    </w:p>
    <w:bookmarkEnd w:id="95"/>
    <w:bookmarkStart w:name="z103" w:id="96"/>
    <w:p>
      <w:pPr>
        <w:spacing w:after="0"/>
        <w:ind w:left="0"/>
        <w:jc w:val="both"/>
      </w:pPr>
      <w:r>
        <w:rPr>
          <w:rFonts w:ascii="Times New Roman"/>
          <w:b w:val="false"/>
          <w:i w:val="false"/>
          <w:color w:val="000000"/>
          <w:sz w:val="28"/>
        </w:rPr>
        <w:t>
      жеке тұлғаларға – жиырма, шағын кәсіпкерлік субъектілеріне – қырық, орта кәсіпкерлік субъектілеріне – сексен, ірі кәсіпкерлік субъектілеріне бір мың бес жүз айлық есептік көрсеткіш мөлшерінде айыппұл салуға алып келеді.";</w:t>
      </w:r>
    </w:p>
    <w:bookmarkEnd w:id="96"/>
    <w:bookmarkStart w:name="z104" w:id="97"/>
    <w:p>
      <w:pPr>
        <w:spacing w:after="0"/>
        <w:ind w:left="0"/>
        <w:jc w:val="both"/>
      </w:pPr>
      <w:r>
        <w:rPr>
          <w:rFonts w:ascii="Times New Roman"/>
          <w:b w:val="false"/>
          <w:i w:val="false"/>
          <w:color w:val="000000"/>
          <w:sz w:val="28"/>
        </w:rPr>
        <w:t xml:space="preserve">
      ескертпенің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97"/>
    <w:bookmarkStart w:name="z105" w:id="9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667-бапта</w:t>
      </w:r>
      <w:r>
        <w:rPr>
          <w:rFonts w:ascii="Times New Roman"/>
          <w:b w:val="false"/>
          <w:i w:val="false"/>
          <w:color w:val="000000"/>
          <w:sz w:val="28"/>
        </w:rPr>
        <w:t>:</w:t>
      </w:r>
    </w:p>
    <w:bookmarkEnd w:id="98"/>
    <w:bookmarkStart w:name="z106" w:id="99"/>
    <w:p>
      <w:pPr>
        <w:spacing w:after="0"/>
        <w:ind w:left="0"/>
        <w:jc w:val="both"/>
      </w:pPr>
      <w:r>
        <w:rPr>
          <w:rFonts w:ascii="Times New Roman"/>
          <w:b w:val="false"/>
          <w:i w:val="false"/>
          <w:color w:val="000000"/>
          <w:sz w:val="28"/>
        </w:rPr>
        <w:t xml:space="preserve">
      бірінші бөліктің екінші абзацы мынадай редакцияда жазылсын: </w:t>
      </w:r>
    </w:p>
    <w:bookmarkEnd w:id="99"/>
    <w:bookmarkStart w:name="z107" w:id="100"/>
    <w:p>
      <w:pPr>
        <w:spacing w:after="0"/>
        <w:ind w:left="0"/>
        <w:jc w:val="both"/>
      </w:pPr>
      <w:r>
        <w:rPr>
          <w:rFonts w:ascii="Times New Roman"/>
          <w:b w:val="false"/>
          <w:i w:val="false"/>
          <w:color w:val="000000"/>
          <w:sz w:val="28"/>
        </w:rPr>
        <w:t xml:space="preserve">
      "отыз айлық есептiк көрсеткiш мөлшерінде айыппұл салуға не он бес тәулiкке дейiнгі мерзімге әкiмшiлiк қамаққа алуға алып келеді."; </w:t>
      </w:r>
    </w:p>
    <w:bookmarkEnd w:id="100"/>
    <w:bookmarkStart w:name="z108" w:id="101"/>
    <w:p>
      <w:pPr>
        <w:spacing w:after="0"/>
        <w:ind w:left="0"/>
        <w:jc w:val="both"/>
      </w:pPr>
      <w:r>
        <w:rPr>
          <w:rFonts w:ascii="Times New Roman"/>
          <w:b w:val="false"/>
          <w:i w:val="false"/>
          <w:color w:val="000000"/>
          <w:sz w:val="28"/>
        </w:rPr>
        <w:t>
      екінші бөліктің екінші абзацындағы "он тәулiк мерзімге" деген сөздер "он бестен жиырма тәулікке дейінгі мерзімге" деген сөздермен ауыстырылсын;</w:t>
      </w:r>
    </w:p>
    <w:bookmarkEnd w:id="101"/>
    <w:bookmarkStart w:name="z109" w:id="102"/>
    <w:p>
      <w:pPr>
        <w:spacing w:after="0"/>
        <w:ind w:left="0"/>
        <w:jc w:val="both"/>
      </w:pPr>
      <w:r>
        <w:rPr>
          <w:rFonts w:ascii="Times New Roman"/>
          <w:b w:val="false"/>
          <w:i w:val="false"/>
          <w:color w:val="000000"/>
          <w:sz w:val="28"/>
        </w:rPr>
        <w:t>
      үшінші бөліктің екінші абзацындағы "қырық" деген сөз "елу" деген сөзбен ауыстырылсын;</w:t>
      </w:r>
    </w:p>
    <w:bookmarkEnd w:id="102"/>
    <w:bookmarkStart w:name="z110" w:id="10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684-баптың</w:t>
      </w:r>
      <w:r>
        <w:rPr>
          <w:rFonts w:ascii="Times New Roman"/>
          <w:b w:val="false"/>
          <w:i w:val="false"/>
          <w:color w:val="000000"/>
          <w:sz w:val="28"/>
        </w:rPr>
        <w:t xml:space="preserve"> бірінші бөлігінде:</w:t>
      </w:r>
    </w:p>
    <w:bookmarkEnd w:id="103"/>
    <w:bookmarkStart w:name="z111" w:id="104"/>
    <w:p>
      <w:pPr>
        <w:spacing w:after="0"/>
        <w:ind w:left="0"/>
        <w:jc w:val="both"/>
      </w:pPr>
      <w:r>
        <w:rPr>
          <w:rFonts w:ascii="Times New Roman"/>
          <w:b w:val="false"/>
          <w:i w:val="false"/>
          <w:color w:val="000000"/>
          <w:sz w:val="28"/>
        </w:rPr>
        <w:t>
      "409 (жетінші, 7-1 және 7-8-бөліктерінде)" деген сөздер "409 (7-1 және 7-8-бөліктерінде)" деген сөздермен ауыстырылсын;</w:t>
      </w:r>
    </w:p>
    <w:bookmarkEnd w:id="104"/>
    <w:bookmarkStart w:name="z112" w:id="105"/>
    <w:p>
      <w:pPr>
        <w:spacing w:after="0"/>
        <w:ind w:left="0"/>
        <w:jc w:val="both"/>
      </w:pPr>
      <w:r>
        <w:rPr>
          <w:rFonts w:ascii="Times New Roman"/>
          <w:b w:val="false"/>
          <w:i w:val="false"/>
          <w:color w:val="000000"/>
          <w:sz w:val="28"/>
        </w:rPr>
        <w:t>
      "483," деген цифрлардан кейін "485 (екінші бөлігінде)," деген сөздермен толықтырылсын;</w:t>
      </w:r>
    </w:p>
    <w:bookmarkEnd w:id="105"/>
    <w:bookmarkStart w:name="z113" w:id="106"/>
    <w:p>
      <w:pPr>
        <w:spacing w:after="0"/>
        <w:ind w:left="0"/>
        <w:jc w:val="both"/>
      </w:pPr>
      <w:r>
        <w:rPr>
          <w:rFonts w:ascii="Times New Roman"/>
          <w:b w:val="false"/>
          <w:i w:val="false"/>
          <w:color w:val="000000"/>
          <w:sz w:val="28"/>
        </w:rPr>
        <w:t>
      "590 (төртiншi бөлiгiнде)" деген сөздер "590 (2-1, төртiншi және 4-1-бөлiктерiнде)" деген сөздермен ауыстырылсын;</w:t>
      </w:r>
    </w:p>
    <w:bookmarkEnd w:id="106"/>
    <w:bookmarkStart w:name="z114" w:id="107"/>
    <w:p>
      <w:pPr>
        <w:spacing w:after="0"/>
        <w:ind w:left="0"/>
        <w:jc w:val="both"/>
      </w:pPr>
      <w:r>
        <w:rPr>
          <w:rFonts w:ascii="Times New Roman"/>
          <w:b w:val="false"/>
          <w:i w:val="false"/>
          <w:color w:val="000000"/>
          <w:sz w:val="28"/>
        </w:rPr>
        <w:t>
      "613 (үшінші, төртінші, бесінші, тоғызыншы, оныншы және он бірінші бөліктерінде)" деген сөздер "613 (бірінші, үшінші, 3-1, төртінші, бесінші, тоғызыншы, оныншы және он бірінші бөліктерінде)" деген сөздермен ауыстырылсын;</w:t>
      </w:r>
    </w:p>
    <w:bookmarkEnd w:id="107"/>
    <w:bookmarkStart w:name="z115" w:id="10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685-бапта</w:t>
      </w:r>
      <w:r>
        <w:rPr>
          <w:rFonts w:ascii="Times New Roman"/>
          <w:b w:val="false"/>
          <w:i w:val="false"/>
          <w:color w:val="000000"/>
          <w:sz w:val="28"/>
        </w:rPr>
        <w:t>:</w:t>
      </w:r>
    </w:p>
    <w:bookmarkEnd w:id="108"/>
    <w:bookmarkStart w:name="z116" w:id="109"/>
    <w:p>
      <w:pPr>
        <w:spacing w:after="0"/>
        <w:ind w:left="0"/>
        <w:jc w:val="both"/>
      </w:pPr>
      <w:r>
        <w:rPr>
          <w:rFonts w:ascii="Times New Roman"/>
          <w:b w:val="false"/>
          <w:i w:val="false"/>
          <w:color w:val="000000"/>
          <w:sz w:val="28"/>
        </w:rPr>
        <w:t>
      бірінші бөлікте:</w:t>
      </w:r>
    </w:p>
    <w:bookmarkEnd w:id="109"/>
    <w:bookmarkStart w:name="z117" w:id="110"/>
    <w:p>
      <w:pPr>
        <w:spacing w:after="0"/>
        <w:ind w:left="0"/>
        <w:jc w:val="both"/>
      </w:pPr>
      <w:r>
        <w:rPr>
          <w:rFonts w:ascii="Times New Roman"/>
          <w:b w:val="false"/>
          <w:i w:val="false"/>
          <w:color w:val="000000"/>
          <w:sz w:val="28"/>
        </w:rPr>
        <w:t>
      "191," деген цифрлар алып тасталсын;</w:t>
      </w:r>
    </w:p>
    <w:bookmarkEnd w:id="110"/>
    <w:bookmarkStart w:name="z118" w:id="111"/>
    <w:p>
      <w:pPr>
        <w:spacing w:after="0"/>
        <w:ind w:left="0"/>
        <w:jc w:val="both"/>
      </w:pPr>
      <w:r>
        <w:rPr>
          <w:rFonts w:ascii="Times New Roman"/>
          <w:b w:val="false"/>
          <w:i w:val="false"/>
          <w:color w:val="000000"/>
          <w:sz w:val="28"/>
        </w:rPr>
        <w:t>
      "485" деген цифрлар "485 (бірінші бөлігінде)" деген сөздермен ауыстырылсын;</w:t>
      </w:r>
    </w:p>
    <w:bookmarkEnd w:id="111"/>
    <w:bookmarkStart w:name="z119" w:id="112"/>
    <w:p>
      <w:pPr>
        <w:spacing w:after="0"/>
        <w:ind w:left="0"/>
        <w:jc w:val="both"/>
      </w:pPr>
      <w:r>
        <w:rPr>
          <w:rFonts w:ascii="Times New Roman"/>
          <w:b w:val="false"/>
          <w:i w:val="false"/>
          <w:color w:val="000000"/>
          <w:sz w:val="28"/>
        </w:rPr>
        <w:t>
      "613 (бірінші, 3-1, он екінші және он үшінші бөліктерінде)" деген сөздер "613 (он екінші және он үшінші бөліктерінде)" деген сөздермен ауыстырылсын;</w:t>
      </w:r>
    </w:p>
    <w:bookmarkEnd w:id="112"/>
    <w:bookmarkStart w:name="z120" w:id="113"/>
    <w:p>
      <w:pPr>
        <w:spacing w:after="0"/>
        <w:ind w:left="0"/>
        <w:jc w:val="both"/>
      </w:pPr>
      <w:r>
        <w:rPr>
          <w:rFonts w:ascii="Times New Roman"/>
          <w:b w:val="false"/>
          <w:i w:val="false"/>
          <w:color w:val="000000"/>
          <w:sz w:val="28"/>
        </w:rPr>
        <w:t>
      екінші бөлікте:</w:t>
      </w:r>
    </w:p>
    <w:bookmarkEnd w:id="113"/>
    <w:bookmarkStart w:name="z121" w:id="114"/>
    <w:p>
      <w:pPr>
        <w:spacing w:after="0"/>
        <w:ind w:left="0"/>
        <w:jc w:val="both"/>
      </w:pPr>
      <w:r>
        <w:rPr>
          <w:rFonts w:ascii="Times New Roman"/>
          <w:b w:val="false"/>
          <w:i w:val="false"/>
          <w:color w:val="000000"/>
          <w:sz w:val="28"/>
        </w:rPr>
        <w:t>
      2) тармақшада:</w:t>
      </w:r>
    </w:p>
    <w:bookmarkEnd w:id="114"/>
    <w:bookmarkStart w:name="z122" w:id="115"/>
    <w:p>
      <w:pPr>
        <w:spacing w:after="0"/>
        <w:ind w:left="0"/>
        <w:jc w:val="both"/>
      </w:pPr>
      <w:r>
        <w:rPr>
          <w:rFonts w:ascii="Times New Roman"/>
          <w:b w:val="false"/>
          <w:i w:val="false"/>
          <w:color w:val="000000"/>
          <w:sz w:val="28"/>
        </w:rPr>
        <w:t>
      "484," деген цифрлардан кейін "485 (бірінші бөлігінде)," деген сөздермен толықтырылсын;</w:t>
      </w:r>
    </w:p>
    <w:bookmarkEnd w:id="115"/>
    <w:bookmarkStart w:name="z123" w:id="116"/>
    <w:p>
      <w:pPr>
        <w:spacing w:after="0"/>
        <w:ind w:left="0"/>
        <w:jc w:val="both"/>
      </w:pPr>
      <w:r>
        <w:rPr>
          <w:rFonts w:ascii="Times New Roman"/>
          <w:b w:val="false"/>
          <w:i w:val="false"/>
          <w:color w:val="000000"/>
          <w:sz w:val="28"/>
        </w:rPr>
        <w:t>
      "613 (бірінші және он үшінші бөлігінде)" деген сөздер "613 (он үшінші бөлігінде)" деген сөздермен ауыстырылсын;</w:t>
      </w:r>
    </w:p>
    <w:bookmarkEnd w:id="116"/>
    <w:bookmarkStart w:name="z124" w:id="117"/>
    <w:p>
      <w:pPr>
        <w:spacing w:after="0"/>
        <w:ind w:left="0"/>
        <w:jc w:val="both"/>
      </w:pPr>
      <w:r>
        <w:rPr>
          <w:rFonts w:ascii="Times New Roman"/>
          <w:b w:val="false"/>
          <w:i w:val="false"/>
          <w:color w:val="000000"/>
          <w:sz w:val="28"/>
        </w:rPr>
        <w:t>
      3) тармақшадағы "484 (бірінші және екінші бөліктерінде)" деген сөздер "484, 485 (бірінші бөлігінде)" деген сөздермен ауыстырылсын;</w:t>
      </w:r>
    </w:p>
    <w:bookmarkEnd w:id="117"/>
    <w:bookmarkStart w:name="z125" w:id="11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691-баптың</w:t>
      </w:r>
      <w:r>
        <w:rPr>
          <w:rFonts w:ascii="Times New Roman"/>
          <w:b w:val="false"/>
          <w:i w:val="false"/>
          <w:color w:val="000000"/>
          <w:sz w:val="28"/>
        </w:rPr>
        <w:t xml:space="preserve"> екінші бөлігіндегі "613 (бірінші бөлігінде)," деген сөздер алып тасталсын; </w:t>
      </w:r>
    </w:p>
    <w:bookmarkEnd w:id="118"/>
    <w:bookmarkStart w:name="z126" w:id="11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692-баптың</w:t>
      </w:r>
      <w:r>
        <w:rPr>
          <w:rFonts w:ascii="Times New Roman"/>
          <w:b w:val="false"/>
          <w:i w:val="false"/>
          <w:color w:val="000000"/>
          <w:sz w:val="28"/>
        </w:rPr>
        <w:t xml:space="preserve"> бірінші бөлігіндегі "637 (бiрiншi, екінші, үшінші, төртінші, бесінші, алтыншы, жетінші, он бірінші және он екінші бөлiктерiнде)" деген сөздер "637 (бірінші, екінші, үшінші, төртінші, бесінші, алтыншы, жетінші, он бірінші, он екінші, он төртінші және он бесінші бөліктерінде)" деген сөздермен ауыстырылсын;</w:t>
      </w:r>
    </w:p>
    <w:bookmarkEnd w:id="119"/>
    <w:bookmarkStart w:name="z127" w:id="12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722-баптың</w:t>
      </w:r>
      <w:r>
        <w:rPr>
          <w:rFonts w:ascii="Times New Roman"/>
          <w:b w:val="false"/>
          <w:i w:val="false"/>
          <w:color w:val="000000"/>
          <w:sz w:val="28"/>
        </w:rPr>
        <w:t xml:space="preserve"> бірінші бөлігіндегі "233 (екінші және үшінші бөліктерінде)" деген сөздер "233 (екінші, үшінші және төртінші бөліктерінде)" деген сөздермен ауыстырылсын;</w:t>
      </w:r>
    </w:p>
    <w:bookmarkEnd w:id="120"/>
    <w:bookmarkStart w:name="z128" w:id="121"/>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722-1-бапта</w:t>
      </w:r>
      <w:r>
        <w:rPr>
          <w:rFonts w:ascii="Times New Roman"/>
          <w:b w:val="false"/>
          <w:i w:val="false"/>
          <w:color w:val="000000"/>
          <w:sz w:val="28"/>
        </w:rPr>
        <w:t>:</w:t>
      </w:r>
    </w:p>
    <w:bookmarkEnd w:id="121"/>
    <w:bookmarkStart w:name="z129" w:id="122"/>
    <w:p>
      <w:pPr>
        <w:spacing w:after="0"/>
        <w:ind w:left="0"/>
        <w:jc w:val="both"/>
      </w:pPr>
      <w:r>
        <w:rPr>
          <w:rFonts w:ascii="Times New Roman"/>
          <w:b w:val="false"/>
          <w:i w:val="false"/>
          <w:color w:val="000000"/>
          <w:sz w:val="28"/>
        </w:rPr>
        <w:t>
      бірінші бөліктегі "233 (үшінші бөлігінде)" деген сөздер "233 (үшінші және төртінші бөліктерінде)" деген сөздермен ауыстырылсын;</w:t>
      </w:r>
    </w:p>
    <w:bookmarkEnd w:id="122"/>
    <w:bookmarkStart w:name="z130" w:id="123"/>
    <w:p>
      <w:pPr>
        <w:spacing w:after="0"/>
        <w:ind w:left="0"/>
        <w:jc w:val="both"/>
      </w:pPr>
      <w:r>
        <w:rPr>
          <w:rFonts w:ascii="Times New Roman"/>
          <w:b w:val="false"/>
          <w:i w:val="false"/>
          <w:color w:val="000000"/>
          <w:sz w:val="28"/>
        </w:rPr>
        <w:t>
      екінші бөліктегі "233 (үшінші бөлігі)" деген сөздер "233 (үшінші және төртінші бөліктері)" деген сөздермен ауыстырылсын;</w:t>
      </w:r>
    </w:p>
    <w:bookmarkEnd w:id="123"/>
    <w:bookmarkStart w:name="z131" w:id="124"/>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727-баптың</w:t>
      </w:r>
      <w:r>
        <w:rPr>
          <w:rFonts w:ascii="Times New Roman"/>
          <w:b w:val="false"/>
          <w:i w:val="false"/>
          <w:color w:val="000000"/>
          <w:sz w:val="28"/>
        </w:rPr>
        <w:t xml:space="preserve"> бірінші бөлігінде "613 (бірінші, 3-1, он екінші және он үшінші бөліктерінде)" деген сөздер "613 (он екінші және он үшінші бөліктерінде)" деген сөздермен ауыстырылсын;</w:t>
      </w:r>
    </w:p>
    <w:bookmarkEnd w:id="124"/>
    <w:bookmarkStart w:name="z132" w:id="125"/>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730-баптың</w:t>
      </w:r>
      <w:r>
        <w:rPr>
          <w:rFonts w:ascii="Times New Roman"/>
          <w:b w:val="false"/>
          <w:i w:val="false"/>
          <w:color w:val="000000"/>
          <w:sz w:val="28"/>
        </w:rPr>
        <w:t xml:space="preserve"> бірінші бөлігіндегі "409 (екінші, үшінші, төртінші, бесінші, алтыншы, 7-2, 7-3, 7-4, 7-5, 7-6, 7-7 және 7-9-бөліктерінде)" деген сөздер "409 (екінші, үшінші, төртінші, 4-1, 4-2, бесінші, алтыншы, жетінші, 7-2, 7-3, 7-4, 7-5, 7-6, 7-7 және 7-9-бөліктерінде)" деген сөздермен ауыстырылсын;</w:t>
      </w:r>
    </w:p>
    <w:bookmarkEnd w:id="125"/>
    <w:bookmarkStart w:name="z133" w:id="126"/>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797-баптың</w:t>
      </w:r>
      <w:r>
        <w:rPr>
          <w:rFonts w:ascii="Times New Roman"/>
          <w:b w:val="false"/>
          <w:i w:val="false"/>
          <w:color w:val="000000"/>
          <w:sz w:val="28"/>
        </w:rPr>
        <w:t xml:space="preserve"> бірінші бөлігінің 1) тармақшасындағы "590 (екінші, үшінші және төртінші бөліктерінде)" деген сөздер "590 (екінші, 2-1, үшінші, төртінші және 4-1-бөліктерінде)" деген сөздермен ауыстырылсын;</w:t>
      </w:r>
    </w:p>
    <w:bookmarkEnd w:id="126"/>
    <w:bookmarkStart w:name="z134" w:id="127"/>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804-баптың</w:t>
      </w:r>
      <w:r>
        <w:rPr>
          <w:rFonts w:ascii="Times New Roman"/>
          <w:b w:val="false"/>
          <w:i w:val="false"/>
          <w:color w:val="000000"/>
          <w:sz w:val="28"/>
        </w:rPr>
        <w:t xml:space="preserve"> бірінші бөлігінде:</w:t>
      </w:r>
    </w:p>
    <w:bookmarkEnd w:id="127"/>
    <w:bookmarkStart w:name="z135" w:id="128"/>
    <w:p>
      <w:pPr>
        <w:spacing w:after="0"/>
        <w:ind w:left="0"/>
        <w:jc w:val="both"/>
      </w:pPr>
      <w:r>
        <w:rPr>
          <w:rFonts w:ascii="Times New Roman"/>
          <w:b w:val="false"/>
          <w:i w:val="false"/>
          <w:color w:val="000000"/>
          <w:sz w:val="28"/>
        </w:rPr>
        <w:t>
      1) тармақшада:</w:t>
      </w:r>
    </w:p>
    <w:bookmarkEnd w:id="128"/>
    <w:bookmarkStart w:name="z136" w:id="129"/>
    <w:p>
      <w:pPr>
        <w:spacing w:after="0"/>
        <w:ind w:left="0"/>
        <w:jc w:val="both"/>
      </w:pPr>
      <w:r>
        <w:rPr>
          <w:rFonts w:ascii="Times New Roman"/>
          <w:b w:val="false"/>
          <w:i w:val="false"/>
          <w:color w:val="000000"/>
          <w:sz w:val="28"/>
        </w:rPr>
        <w:t>
      "483," деген цифрлардан кейін "485 (екінші бөлігі)," деген сөздермен толықтырылсын;</w:t>
      </w:r>
    </w:p>
    <w:bookmarkEnd w:id="129"/>
    <w:bookmarkStart w:name="z137" w:id="130"/>
    <w:p>
      <w:pPr>
        <w:spacing w:after="0"/>
        <w:ind w:left="0"/>
        <w:jc w:val="both"/>
      </w:pPr>
      <w:r>
        <w:rPr>
          <w:rFonts w:ascii="Times New Roman"/>
          <w:b w:val="false"/>
          <w:i w:val="false"/>
          <w:color w:val="000000"/>
          <w:sz w:val="28"/>
        </w:rPr>
        <w:t>
      "590 (төртінші бөлігі)" деген сөздер "590 (2-1, төртінші және 4-1- бөліктері)" деген сөздермен ауыстырылсын;</w:t>
      </w:r>
    </w:p>
    <w:bookmarkEnd w:id="130"/>
    <w:bookmarkStart w:name="z138" w:id="131"/>
    <w:p>
      <w:pPr>
        <w:spacing w:after="0"/>
        <w:ind w:left="0"/>
        <w:jc w:val="both"/>
      </w:pPr>
      <w:r>
        <w:rPr>
          <w:rFonts w:ascii="Times New Roman"/>
          <w:b w:val="false"/>
          <w:i w:val="false"/>
          <w:color w:val="000000"/>
          <w:sz w:val="28"/>
        </w:rPr>
        <w:t>
      "613 (үшінші, төртінші, бесінші, тоғызыншы, оныншы және он бірінші бөліктері)" деген сөздер "613 (бірінші, үшінші, 3-1, төртінші, бесінші, тоғызыншы, оныншы және он бірінші бөліктері)" деген сөздермен ауыстырылсын;</w:t>
      </w:r>
    </w:p>
    <w:bookmarkEnd w:id="131"/>
    <w:bookmarkStart w:name="z139" w:id="132"/>
    <w:p>
      <w:pPr>
        <w:spacing w:after="0"/>
        <w:ind w:left="0"/>
        <w:jc w:val="both"/>
      </w:pPr>
      <w:r>
        <w:rPr>
          <w:rFonts w:ascii="Times New Roman"/>
          <w:b w:val="false"/>
          <w:i w:val="false"/>
          <w:color w:val="000000"/>
          <w:sz w:val="28"/>
        </w:rPr>
        <w:t>
      4), 5) және 6) тармақшаларда:</w:t>
      </w:r>
    </w:p>
    <w:bookmarkEnd w:id="132"/>
    <w:bookmarkStart w:name="z140" w:id="133"/>
    <w:p>
      <w:pPr>
        <w:spacing w:after="0"/>
        <w:ind w:left="0"/>
        <w:jc w:val="both"/>
      </w:pPr>
      <w:r>
        <w:rPr>
          <w:rFonts w:ascii="Times New Roman"/>
          <w:b w:val="false"/>
          <w:i w:val="false"/>
          <w:color w:val="000000"/>
          <w:sz w:val="28"/>
        </w:rPr>
        <w:t>
      "590 (төртінші бөлігі)" деген сөздер "590 (2-1, төртінші және 4-1- бөліктері)" деген сөздермен ауыстырылсын;</w:t>
      </w:r>
    </w:p>
    <w:bookmarkEnd w:id="133"/>
    <w:bookmarkStart w:name="z141" w:id="134"/>
    <w:p>
      <w:pPr>
        <w:spacing w:after="0"/>
        <w:ind w:left="0"/>
        <w:jc w:val="both"/>
      </w:pPr>
      <w:r>
        <w:rPr>
          <w:rFonts w:ascii="Times New Roman"/>
          <w:b w:val="false"/>
          <w:i w:val="false"/>
          <w:color w:val="000000"/>
          <w:sz w:val="28"/>
        </w:rPr>
        <w:t>
      "613 (үшінші, төртінші, бесінші, тоғызыншы, оныншы және он бірінші бөліктері)" деген сөздер "613 (бірінші, үшінші, 3-1, төртінші, бесінші, тоғызыншы, оныншы және он бірінші бөліктері)" деген сөздермен ауыстырылсын;</w:t>
      </w:r>
    </w:p>
    <w:bookmarkEnd w:id="134"/>
    <w:bookmarkStart w:name="z142" w:id="135"/>
    <w:p>
      <w:pPr>
        <w:spacing w:after="0"/>
        <w:ind w:left="0"/>
        <w:jc w:val="both"/>
      </w:pPr>
      <w:r>
        <w:rPr>
          <w:rFonts w:ascii="Times New Roman"/>
          <w:b w:val="false"/>
          <w:i w:val="false"/>
          <w:color w:val="000000"/>
          <w:sz w:val="28"/>
        </w:rPr>
        <w:t>
      26) тармақшадағы "613 (үшінші бөлiгi)" деген сөздер "613 (бірінші, үшінші, 3-1-бөліктері)" деген сөздермен ауыстырылсын;</w:t>
      </w:r>
    </w:p>
    <w:bookmarkEnd w:id="135"/>
    <w:bookmarkStart w:name="z143" w:id="136"/>
    <w:p>
      <w:pPr>
        <w:spacing w:after="0"/>
        <w:ind w:left="0"/>
        <w:jc w:val="both"/>
      </w:pPr>
      <w:r>
        <w:rPr>
          <w:rFonts w:ascii="Times New Roman"/>
          <w:b w:val="false"/>
          <w:i w:val="false"/>
          <w:color w:val="000000"/>
          <w:sz w:val="28"/>
        </w:rPr>
        <w:t>
      49) тармақшадағы "409 (жетінші, 7-1 және 7-8-бөліктері)" деген сөздер "409 (7-1 және 7-8-бөліктері)" деген сөздермен ауыстырылсын;</w:t>
      </w:r>
    </w:p>
    <w:bookmarkEnd w:id="136"/>
    <w:bookmarkStart w:name="z144" w:id="137"/>
    <w:p>
      <w:pPr>
        <w:spacing w:after="0"/>
        <w:ind w:left="0"/>
        <w:jc w:val="both"/>
      </w:pPr>
      <w:r>
        <w:rPr>
          <w:rFonts w:ascii="Times New Roman"/>
          <w:b w:val="false"/>
          <w:i w:val="false"/>
          <w:color w:val="000000"/>
          <w:sz w:val="28"/>
        </w:rPr>
        <w:t>
      52) тармақшадағы "409 (жетінші бөлігі)," деген сөздер алып тасталсын;</w:t>
      </w:r>
    </w:p>
    <w:bookmarkEnd w:id="137"/>
    <w:bookmarkStart w:name="z145" w:id="138"/>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829-16-баптың</w:t>
      </w:r>
      <w:r>
        <w:rPr>
          <w:rFonts w:ascii="Times New Roman"/>
          <w:b w:val="false"/>
          <w:i w:val="false"/>
          <w:color w:val="000000"/>
          <w:sz w:val="28"/>
        </w:rPr>
        <w:t xml:space="preserve"> төртінші бөлігіндегі "436 және 484-баптарында" деген сөздер "484 және 485-баптарында" деген сөздермен ауыстырылсын;</w:t>
      </w:r>
    </w:p>
    <w:bookmarkEnd w:id="138"/>
    <w:bookmarkStart w:name="z146" w:id="139"/>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910-1-баптың</w:t>
      </w:r>
      <w:r>
        <w:rPr>
          <w:rFonts w:ascii="Times New Roman"/>
          <w:b w:val="false"/>
          <w:i w:val="false"/>
          <w:color w:val="000000"/>
          <w:sz w:val="28"/>
        </w:rPr>
        <w:t xml:space="preserve"> бірінші бөлігінде:</w:t>
      </w:r>
    </w:p>
    <w:bookmarkEnd w:id="139"/>
    <w:bookmarkStart w:name="z147" w:id="140"/>
    <w:p>
      <w:pPr>
        <w:spacing w:after="0"/>
        <w:ind w:left="0"/>
        <w:jc w:val="both"/>
      </w:pPr>
      <w:r>
        <w:rPr>
          <w:rFonts w:ascii="Times New Roman"/>
          <w:b w:val="false"/>
          <w:i w:val="false"/>
          <w:color w:val="000000"/>
          <w:sz w:val="28"/>
        </w:rPr>
        <w:t>
      "191 (бірінші бөлігінде)," деген сөздер алып тасталсын;</w:t>
      </w:r>
    </w:p>
    <w:bookmarkEnd w:id="140"/>
    <w:bookmarkStart w:name="z148" w:id="141"/>
    <w:p>
      <w:pPr>
        <w:spacing w:after="0"/>
        <w:ind w:left="0"/>
        <w:jc w:val="both"/>
      </w:pPr>
      <w:r>
        <w:rPr>
          <w:rFonts w:ascii="Times New Roman"/>
          <w:b w:val="false"/>
          <w:i w:val="false"/>
          <w:color w:val="000000"/>
          <w:sz w:val="28"/>
        </w:rPr>
        <w:t>
      "464 (бірінші бөлігінде)," деген сөздерден кейін "484 (бірінші бөлігінде), 485 (бірінші бөлігінде)," деген сөздермен толықтырылсын.</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w:t>
      </w:r>
    </w:p>
    <w:bookmarkStart w:name="z150" w:id="142"/>
    <w:p>
      <w:pPr>
        <w:spacing w:after="0"/>
        <w:ind w:left="0"/>
        <w:jc w:val="both"/>
      </w:pPr>
      <w:r>
        <w:rPr>
          <w:rFonts w:ascii="Times New Roman"/>
          <w:b w:val="false"/>
          <w:i w:val="false"/>
          <w:color w:val="000000"/>
          <w:sz w:val="28"/>
        </w:rPr>
        <w:t>
      1. Осы Заң:</w:t>
      </w:r>
    </w:p>
    <w:bookmarkEnd w:id="142"/>
    <w:bookmarkStart w:name="z151" w:id="143"/>
    <w:p>
      <w:pPr>
        <w:spacing w:after="0"/>
        <w:ind w:left="0"/>
        <w:jc w:val="both"/>
      </w:pPr>
      <w:r>
        <w:rPr>
          <w:rFonts w:ascii="Times New Roman"/>
          <w:b w:val="false"/>
          <w:i w:val="false"/>
          <w:color w:val="000000"/>
          <w:sz w:val="28"/>
        </w:rPr>
        <w:t xml:space="preserve">
      1) алғашқы ресми жарияланған күнінен бастап қолданысқа енгізілетін 1-баптың </w:t>
      </w:r>
      <w:r>
        <w:rPr>
          <w:rFonts w:ascii="Times New Roman"/>
          <w:b w:val="false"/>
          <w:i w:val="false"/>
          <w:color w:val="000000"/>
          <w:sz w:val="28"/>
        </w:rPr>
        <w:t>10) тармақшасын</w:t>
      </w:r>
      <w:r>
        <w:rPr>
          <w:rFonts w:ascii="Times New Roman"/>
          <w:b w:val="false"/>
          <w:i w:val="false"/>
          <w:color w:val="000000"/>
          <w:sz w:val="28"/>
        </w:rPr>
        <w:t>;</w:t>
      </w:r>
    </w:p>
    <w:bookmarkEnd w:id="143"/>
    <w:bookmarkStart w:name="z152" w:id="144"/>
    <w:p>
      <w:pPr>
        <w:spacing w:after="0"/>
        <w:ind w:left="0"/>
        <w:jc w:val="both"/>
      </w:pPr>
      <w:r>
        <w:rPr>
          <w:rFonts w:ascii="Times New Roman"/>
          <w:b w:val="false"/>
          <w:i w:val="false"/>
          <w:color w:val="000000"/>
          <w:sz w:val="28"/>
        </w:rPr>
        <w:t xml:space="preserve">
      2) алғашқы ресми жарияланған күнінен кейін күнтізбелік он күн өткен соң қолданысқа енгізілетін 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w:t>
      </w:r>
      <w:r>
        <w:rPr>
          <w:rFonts w:ascii="Times New Roman"/>
          <w:b w:val="false"/>
          <w:i w:val="false"/>
          <w:color w:val="000000"/>
          <w:sz w:val="28"/>
        </w:rPr>
        <w:t xml:space="preserve">; </w:t>
      </w:r>
    </w:p>
    <w:bookmarkEnd w:id="144"/>
    <w:bookmarkStart w:name="z153" w:id="145"/>
    <w:p>
      <w:pPr>
        <w:spacing w:after="0"/>
        <w:ind w:left="0"/>
        <w:jc w:val="both"/>
      </w:pPr>
      <w:r>
        <w:rPr>
          <w:rFonts w:ascii="Times New Roman"/>
          <w:b w:val="false"/>
          <w:i w:val="false"/>
          <w:color w:val="000000"/>
          <w:sz w:val="28"/>
        </w:rPr>
        <w:t xml:space="preserve">
      3) 2024 жылғы 1 қаңтардан бастап қолданысқа енгізілетін 1-баптың </w:t>
      </w:r>
      <w:r>
        <w:rPr>
          <w:rFonts w:ascii="Times New Roman"/>
          <w:b w:val="false"/>
          <w:i w:val="false"/>
          <w:color w:val="000000"/>
          <w:sz w:val="28"/>
        </w:rPr>
        <w:t>9) тармақшасының</w:t>
      </w:r>
      <w:r>
        <w:rPr>
          <w:rFonts w:ascii="Times New Roman"/>
          <w:b w:val="false"/>
          <w:i w:val="false"/>
          <w:color w:val="000000"/>
          <w:sz w:val="28"/>
        </w:rPr>
        <w:t xml:space="preserve"> үшінші абзацын қоспағанда, алғашқы ресми жарияланған күнінен кейін күнтізбелік алпыс күн өткен соң қолданысқа енгізіледі.</w:t>
      </w:r>
    </w:p>
    <w:bookmarkEnd w:id="145"/>
    <w:bookmarkStart w:name="z154" w:id="146"/>
    <w:p>
      <w:pPr>
        <w:spacing w:after="0"/>
        <w:ind w:left="0"/>
        <w:jc w:val="both"/>
      </w:pPr>
      <w:r>
        <w:rPr>
          <w:rFonts w:ascii="Times New Roman"/>
          <w:b w:val="false"/>
          <w:i w:val="false"/>
          <w:color w:val="000000"/>
          <w:sz w:val="28"/>
        </w:rPr>
        <w:t xml:space="preserve">
      2. Осы Заңның 1-бабы </w:t>
      </w:r>
      <w:r>
        <w:rPr>
          <w:rFonts w:ascii="Times New Roman"/>
          <w:b w:val="false"/>
          <w:i w:val="false"/>
          <w:color w:val="000000"/>
          <w:sz w:val="28"/>
        </w:rPr>
        <w:t>9) тармақшасы</w:t>
      </w:r>
      <w:r>
        <w:rPr>
          <w:rFonts w:ascii="Times New Roman"/>
          <w:b w:val="false"/>
          <w:i w:val="false"/>
          <w:color w:val="000000"/>
          <w:sz w:val="28"/>
        </w:rPr>
        <w:t xml:space="preserve"> төртінші, жетінші, сегізінші және оныншы абзацтарының қолданысы 2024 жылғы 1 қаңтарға дейін тоқтатыла тұрсын, тоқтатыла тұру кезеңінде осы абзацтар мынадай редакцияда қолданылады деп белгіленсін:</w:t>
      </w:r>
    </w:p>
    <w:bookmarkEnd w:id="146"/>
    <w:bookmarkStart w:name="z155" w:id="147"/>
    <w:p>
      <w:pPr>
        <w:spacing w:after="0"/>
        <w:ind w:left="0"/>
        <w:jc w:val="both"/>
      </w:pPr>
      <w:r>
        <w:rPr>
          <w:rFonts w:ascii="Times New Roman"/>
          <w:b w:val="false"/>
          <w:i w:val="false"/>
          <w:color w:val="000000"/>
          <w:sz w:val="28"/>
        </w:rPr>
        <w:t>
      "3) қаңылтыр ыдыстағы (сырадан, сыра сусынынан және күштілігі он екі пайыздан кем болатын градусы төмен ликер-арақ бұйымдарынан басқа), затбелгісі жоқ шөлмектердегі және пластикалық сауыттардағы (сыра мен сыра сусынын құюды қоспағанда) алкоголь өнімінің айналымы;";</w:t>
      </w:r>
    </w:p>
    <w:bookmarkEnd w:id="147"/>
    <w:bookmarkStart w:name="z156" w:id="148"/>
    <w:p>
      <w:pPr>
        <w:spacing w:after="0"/>
        <w:ind w:left="0"/>
        <w:jc w:val="both"/>
      </w:pPr>
      <w:r>
        <w:rPr>
          <w:rFonts w:ascii="Times New Roman"/>
          <w:b w:val="false"/>
          <w:i w:val="false"/>
          <w:color w:val="000000"/>
          <w:sz w:val="28"/>
        </w:rPr>
        <w:t>
      "2) өндірістік қуаты жылына төрт жүз мың декалитрден төмен толысылған шарап (шарап материалын), сондай-ақ сыра мен сыра сусынын өндіруден басқа, этил спиртін және (немесе) алкоголь өнімін технологиялық желілерді есепке алудың бақылау аспаптарымен жарақтандырмай өндіру;</w:t>
      </w:r>
    </w:p>
    <w:bookmarkEnd w:id="148"/>
    <w:bookmarkStart w:name="z157" w:id="149"/>
    <w:p>
      <w:pPr>
        <w:spacing w:after="0"/>
        <w:ind w:left="0"/>
        <w:jc w:val="both"/>
      </w:pPr>
      <w:r>
        <w:rPr>
          <w:rFonts w:ascii="Times New Roman"/>
          <w:b w:val="false"/>
          <w:i w:val="false"/>
          <w:color w:val="000000"/>
          <w:sz w:val="28"/>
        </w:rPr>
        <w:t>
      3) өндірістік қуаты жылына төрт жүз мың декалитрден төмен толысылған шарап (шарап материалын), сондай-ақ сыра мен сыра сусынын өндіруден басқа, этил спиртін және (немесе) алкоголь өнімін ақаулы, сол сияқты есепке алуда нормативтен тыс ауытқулары бар есепке алудың бақылау аспаптарымен өндіру;";</w:t>
      </w:r>
    </w:p>
    <w:bookmarkEnd w:id="149"/>
    <w:bookmarkStart w:name="z158" w:id="150"/>
    <w:p>
      <w:pPr>
        <w:spacing w:after="0"/>
        <w:ind w:left="0"/>
        <w:jc w:val="both"/>
      </w:pPr>
      <w:r>
        <w:rPr>
          <w:rFonts w:ascii="Times New Roman"/>
          <w:b w:val="false"/>
          <w:i w:val="false"/>
          <w:color w:val="000000"/>
          <w:sz w:val="28"/>
        </w:rPr>
        <w:t>
      "10. Этил спиртін (коньяк спиртінен басқа), арақтарды және айрықша арақтарды, тауар шығарылған жердің атауы қорғалған арақтарды өндіру кезінде өндірістік қуатты пайдаланудың ең төмен пайызын және өндірістің ең аз көлемін сақтамау –".</w:t>
      </w:r>
    </w:p>
    <w:bookmarkEnd w:id="1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