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c236" w14:textId="0acc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инновацияларды ынталандыру, цифрландыруды, ақпараттық қауіпсіздікті дамыту және білім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14 шiлдедегi № 141-VII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Start w:name="z6" w:id="0"/>
    <w:p>
      <w:pPr>
        <w:spacing w:after="0"/>
        <w:ind w:left="0"/>
        <w:jc w:val="both"/>
      </w:pPr>
      <w:r>
        <w:rPr>
          <w:rFonts w:ascii="Times New Roman"/>
          <w:b w:val="false"/>
          <w:i w:val="false"/>
          <w:color w:val="000000"/>
          <w:sz w:val="28"/>
        </w:rPr>
        <w:t xml:space="preserve">
      1.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144-баптың</w:t>
      </w:r>
      <w:r>
        <w:rPr>
          <w:rFonts w:ascii="Times New Roman"/>
          <w:b w:val="false"/>
          <w:i w:val="false"/>
          <w:color w:val="000000"/>
          <w:sz w:val="28"/>
        </w:rPr>
        <w:t xml:space="preserve"> 1-тармағы мынадай редакцияда жазылсын: </w:t>
      </w:r>
    </w:p>
    <w:bookmarkStart w:name="z8" w:id="1"/>
    <w:p>
      <w:pPr>
        <w:spacing w:after="0"/>
        <w:ind w:left="0"/>
        <w:jc w:val="both"/>
      </w:pPr>
      <w:r>
        <w:rPr>
          <w:rFonts w:ascii="Times New Roman"/>
          <w:b w:val="false"/>
          <w:i w:val="false"/>
          <w:color w:val="000000"/>
          <w:sz w:val="28"/>
        </w:rPr>
        <w:t>
      "1. Азаматтың жеке өмір құпиясын, оның ішінде хат жазысу, телефон арқылы сөйлесу, күнделіктер, естеліктер, жазбалар, интимдік өмір, бала асырап алу, туу құпиясын, адвокаттық құпияны, медицина қызметкерінің, банк салымдарының құпиясын және Қазақстан Республикасының заңдарымен қорғалатын өзге де құпияны қорғауға құқығы бар.</w:t>
      </w:r>
    </w:p>
    <w:bookmarkEnd w:id="1"/>
    <w:bookmarkStart w:name="z9" w:id="2"/>
    <w:p>
      <w:pPr>
        <w:spacing w:after="0"/>
        <w:ind w:left="0"/>
        <w:jc w:val="both"/>
      </w:pPr>
      <w:r>
        <w:rPr>
          <w:rFonts w:ascii="Times New Roman"/>
          <w:b w:val="false"/>
          <w:i w:val="false"/>
          <w:color w:val="000000"/>
          <w:sz w:val="28"/>
        </w:rPr>
        <w:t>
      Қазақстан Республикасының заңдарында тікелей белгіленген жағдайларда ғана жеке өмір құпиясын ашуға болады.".</w:t>
      </w:r>
    </w:p>
    <w:bookmarkEnd w:id="2"/>
    <w:bookmarkStart w:name="z10" w:id="3"/>
    <w:p>
      <w:pPr>
        <w:spacing w:after="0"/>
        <w:ind w:left="0"/>
        <w:jc w:val="both"/>
      </w:pPr>
      <w:r>
        <w:rPr>
          <w:rFonts w:ascii="Times New Roman"/>
          <w:b w:val="false"/>
          <w:i w:val="false"/>
          <w:color w:val="000000"/>
          <w:sz w:val="28"/>
        </w:rPr>
        <w:t xml:space="preserve">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w:t>
      </w:r>
    </w:p>
    <w:bookmarkEnd w:id="3"/>
    <w:bookmarkStart w:name="z11"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830-баптың</w:t>
      </w:r>
      <w:r>
        <w:rPr>
          <w:rFonts w:ascii="Times New Roman"/>
          <w:b w:val="false"/>
          <w:i w:val="false"/>
          <w:color w:val="000000"/>
          <w:sz w:val="28"/>
        </w:rPr>
        <w:t xml:space="preserve"> 6-тармағының 2) тармақшасы мынадай редакцияда жазылсын:</w:t>
      </w:r>
    </w:p>
    <w:bookmarkEnd w:id="4"/>
    <w:bookmarkStart w:name="z12" w:id="5"/>
    <w:p>
      <w:pPr>
        <w:spacing w:after="0"/>
        <w:ind w:left="0"/>
        <w:jc w:val="both"/>
      </w:pPr>
      <w:r>
        <w:rPr>
          <w:rFonts w:ascii="Times New Roman"/>
          <w:b w:val="false"/>
          <w:i w:val="false"/>
          <w:color w:val="000000"/>
          <w:sz w:val="28"/>
        </w:rPr>
        <w:t>
      "2) соттарға және нотариустарға - соттың ұйғарымы, қаулысы немесе нотариустың сұрау салуы негізінде өздерінің іс жүргізуіндегі мұрагерлік істер бойынша;";</w:t>
      </w:r>
    </w:p>
    <w:bookmarkEnd w:id="5"/>
    <w:bookmarkStart w:name="z13"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1051-баптың</w:t>
      </w:r>
      <w:r>
        <w:rPr>
          <w:rFonts w:ascii="Times New Roman"/>
          <w:b w:val="false"/>
          <w:i w:val="false"/>
          <w:color w:val="000000"/>
          <w:sz w:val="28"/>
        </w:rPr>
        <w:t xml:space="preserve"> 4-1-тармағындағы "туралы куәлік" деген сөздер "туралы куәлік немесе хабарлама" деген сөздермен ауыстырылсын.</w:t>
      </w:r>
    </w:p>
    <w:bookmarkEnd w:id="6"/>
    <w:bookmarkStart w:name="z14" w:id="7"/>
    <w:p>
      <w:pPr>
        <w:spacing w:after="0"/>
        <w:ind w:left="0"/>
        <w:jc w:val="both"/>
      </w:pPr>
      <w:r>
        <w:rPr>
          <w:rFonts w:ascii="Times New Roman"/>
          <w:b w:val="false"/>
          <w:i w:val="false"/>
          <w:color w:val="000000"/>
          <w:sz w:val="28"/>
        </w:rPr>
        <w:t xml:space="preserve">
      3.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xml:space="preserve">
      158-баптың </w:t>
      </w:r>
      <w:r>
        <w:rPr>
          <w:rFonts w:ascii="Times New Roman"/>
          <w:b w:val="false"/>
          <w:i w:val="false"/>
          <w:color w:val="000000"/>
          <w:sz w:val="28"/>
        </w:rPr>
        <w:t>1-тармағындағы</w:t>
      </w:r>
      <w:r>
        <w:rPr>
          <w:rFonts w:ascii="Times New Roman"/>
          <w:b w:val="false"/>
          <w:i w:val="false"/>
          <w:color w:val="000000"/>
          <w:sz w:val="28"/>
        </w:rPr>
        <w:t xml:space="preserve"> "осы жер учаскесi есепке алынған орын бойынша" деген сөздер алып тасталсын.</w:t>
      </w:r>
    </w:p>
    <w:bookmarkEnd w:id="8"/>
    <w:bookmarkStart w:name="z16" w:id="9"/>
    <w:p>
      <w:pPr>
        <w:spacing w:after="0"/>
        <w:ind w:left="0"/>
        <w:jc w:val="both"/>
      </w:pPr>
      <w:r>
        <w:rPr>
          <w:rFonts w:ascii="Times New Roman"/>
          <w:b w:val="false"/>
          <w:i w:val="false"/>
          <w:color w:val="000000"/>
          <w:sz w:val="28"/>
        </w:rPr>
        <w:t xml:space="preserve">
      4.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154-1-баптың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2) тармақшасы мынадай редакцияда жазылсын: </w:t>
      </w:r>
    </w:p>
    <w:bookmarkEnd w:id="10"/>
    <w:bookmarkStart w:name="z18" w:id="11"/>
    <w:p>
      <w:pPr>
        <w:spacing w:after="0"/>
        <w:ind w:left="0"/>
        <w:jc w:val="both"/>
      </w:pPr>
      <w:r>
        <w:rPr>
          <w:rFonts w:ascii="Times New Roman"/>
          <w:b w:val="false"/>
          <w:i w:val="false"/>
          <w:color w:val="000000"/>
          <w:sz w:val="28"/>
        </w:rPr>
        <w:t>
      "2) Қазақстан Республикасының заңнамасында белгіленген тәртіппен шартқа қол қою, сондай-ақ шартты тіркеу.".</w:t>
      </w:r>
    </w:p>
    <w:bookmarkEnd w:id="11"/>
    <w:bookmarkStart w:name="z19" w:id="12"/>
    <w:p>
      <w:pPr>
        <w:spacing w:after="0"/>
        <w:ind w:left="0"/>
        <w:jc w:val="both"/>
      </w:pPr>
      <w:r>
        <w:rPr>
          <w:rFonts w:ascii="Times New Roman"/>
          <w:b w:val="false"/>
          <w:i w:val="false"/>
          <w:color w:val="000000"/>
          <w:sz w:val="28"/>
        </w:rPr>
        <w:t xml:space="preserve">
      5.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w:t>
      </w:r>
    </w:p>
    <w:bookmarkEnd w:id="12"/>
    <w:bookmarkStart w:name="z20" w:id="1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"2) азаматтық хал актілерін тіркеу органы (бұдан әрі – тіркеуші орган) –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"Азаматтарға арналған үкімет" мемлекеттік корпорациясы;";</w:t>
      </w:r>
    </w:p>
    <w:bookmarkEnd w:id="14"/>
    <w:bookmarkStart w:name="z23" w:id="15"/>
    <w:p>
      <w:pPr>
        <w:spacing w:after="0"/>
        <w:ind w:left="0"/>
        <w:jc w:val="both"/>
      </w:pPr>
      <w:r>
        <w:rPr>
          <w:rFonts w:ascii="Times New Roman"/>
          <w:b w:val="false"/>
          <w:i w:val="false"/>
          <w:color w:val="000000"/>
          <w:sz w:val="28"/>
        </w:rPr>
        <w:t>
      мынадай мазмұндағы 2-1) тармақшамен толықтырылсын:</w:t>
      </w:r>
    </w:p>
    <w:bookmarkEnd w:id="15"/>
    <w:bookmarkStart w:name="z24" w:id="16"/>
    <w:p>
      <w:pPr>
        <w:spacing w:after="0"/>
        <w:ind w:left="0"/>
        <w:jc w:val="both"/>
      </w:pPr>
      <w:r>
        <w:rPr>
          <w:rFonts w:ascii="Times New Roman"/>
          <w:b w:val="false"/>
          <w:i w:val="false"/>
          <w:color w:val="000000"/>
          <w:sz w:val="28"/>
        </w:rPr>
        <w:t>
      "2-1) азаматтық хал актілерінің ақпараттық жүйесі – азаматтық хал актілерін мемлекеттік тіркеуге, оларға өзгерістер, түзетулер, толықтырулар енгізуге, азаматтық хал актілерінің күшін жоюға және оларды қалпына келтіруге арналған, сондай-ақ жеке тұлғалардың дербес деректерін құрайтын мәліметтерді қамтитын ақпараттық жүйе;";</w:t>
      </w:r>
    </w:p>
    <w:bookmarkEnd w:id="16"/>
    <w:bookmarkStart w:name="z25" w:id="17"/>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5) тармақшасындағы</w:t>
      </w:r>
      <w:r>
        <w:rPr>
          <w:rFonts w:ascii="Times New Roman"/>
          <w:b w:val="false"/>
          <w:i w:val="false"/>
          <w:color w:val="000000"/>
          <w:sz w:val="28"/>
        </w:rPr>
        <w:t xml:space="preserve"> "мемлекеттік органдардың" деген сөздер "органдардың" деген сөзбен ауыстырылсын;</w:t>
      </w:r>
    </w:p>
    <w:bookmarkEnd w:id="17"/>
    <w:bookmarkStart w:name="z26" w:id="18"/>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"бір ай мерзім" деген сөздер "күнтізбелік он бес күн" деген сөздермен ауыстырылсын;</w:t>
      </w:r>
    </w:p>
    <w:bookmarkEnd w:id="18"/>
    <w:bookmarkStart w:name="z27"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53-бапта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"2. Азаматтық хал актілерін мемлекеттік тіркеуді жүзеге асыратын жұмыскерлер мен қызметкерлер, сондай-ақ жеке өмір туралы өзгеше түрде хабардар болған басқа да адамдар жеке және отбасылық құпияны сақтауға міндетті.";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31" w:id="21"/>
    <w:p>
      <w:pPr>
        <w:spacing w:after="0"/>
        <w:ind w:left="0"/>
        <w:jc w:val="both"/>
      </w:pPr>
      <w:r>
        <w:rPr>
          <w:rFonts w:ascii="Times New Roman"/>
          <w:b w:val="false"/>
          <w:i w:val="false"/>
          <w:color w:val="000000"/>
          <w:sz w:val="28"/>
        </w:rPr>
        <w:t xml:space="preserve">
      "4. Тіркеуші органның жұмыскерлері, Қазақстан Республикасының шет елдегі мекемелерінің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 құжаттарды беруге құқылы емес."; </w:t>
      </w:r>
    </w:p>
    <w:bookmarkEnd w:id="21"/>
    <w:bookmarkStart w:name="z32"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64-бапта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сөйлемі мынадай редакцияда жазылсын:</w:t>
      </w:r>
    </w:p>
    <w:bookmarkStart w:name="z34" w:id="23"/>
    <w:p>
      <w:pPr>
        <w:spacing w:after="0"/>
        <w:ind w:left="0"/>
        <w:jc w:val="both"/>
      </w:pPr>
      <w:r>
        <w:rPr>
          <w:rFonts w:ascii="Times New Roman"/>
          <w:b w:val="false"/>
          <w:i w:val="false"/>
          <w:color w:val="000000"/>
          <w:sz w:val="28"/>
        </w:rPr>
        <w:t>
      "3. Егер ата-анасы некенің (ерлі-зайыптылықтың) бұзылуын мемлекеттік тіркеуге қарамастан бөлек тұрса не балаға қатысты әке болу анықталса және бала өзімен бірге тұрып жатқан ата-ана оған өзінің тегін бергісі келсе немесе ұлттық дәстүрлерді ескере отырып, баланың тегін әкесінің немесе әкесі жағынан да, анасы жағынан да атасының аты бойынша өзгерткісі келсе, тіркеуші орган баланың мүдделеріне қарай және екінші ата-ананың нотариатта ресімделген пікірін ескере отырып, баланың тууын мемлекеттік тіркеу туралы акт жазбасына өзгерістер енгізеді.";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36" w:id="24"/>
    <w:p>
      <w:pPr>
        <w:spacing w:after="0"/>
        <w:ind w:left="0"/>
        <w:jc w:val="both"/>
      </w:pPr>
      <w:r>
        <w:rPr>
          <w:rFonts w:ascii="Times New Roman"/>
          <w:b w:val="false"/>
          <w:i w:val="false"/>
          <w:color w:val="000000"/>
          <w:sz w:val="28"/>
        </w:rPr>
        <w:t xml:space="preserve">
      6) 114-баптың 2-тармағының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"баланың тууы, бала асырап алу туралы куәліктерді" деген сөздер "туу туралы куәлікті, қажет болған кезде анықтаманы" деген сөздермен ауыстырылсын;</w:t>
      </w:r>
    </w:p>
    <w:bookmarkEnd w:id="24"/>
    <w:bookmarkStart w:name="z37" w:id="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177-бапта</w:t>
      </w:r>
      <w:r>
        <w:rPr>
          <w:rFonts w:ascii="Times New Roman"/>
          <w:b w:val="false"/>
          <w:i w:val="false"/>
          <w:color w:val="000000"/>
          <w:sz w:val="28"/>
        </w:rPr>
        <w:t>:</w:t>
      </w:r>
    </w:p>
    <w:bookmarkEnd w:id="25"/>
    <w:bookmarkStart w:name="z38" w:id="26"/>
    <w:p>
      <w:pPr>
        <w:spacing w:after="0"/>
        <w:ind w:left="0"/>
        <w:jc w:val="both"/>
      </w:pPr>
      <w:r>
        <w:rPr>
          <w:rFonts w:ascii="Times New Roman"/>
          <w:b w:val="false"/>
          <w:i w:val="false"/>
          <w:color w:val="000000"/>
          <w:sz w:val="28"/>
        </w:rPr>
        <w:t>
      бірінші бөліктегі ", атын, әкесінің атын және тегін ауыстыру" деген сөздер алып тасталсын;</w:t>
      </w:r>
    </w:p>
    <w:bookmarkEnd w:id="26"/>
    <w:bookmarkStart w:name="z39" w:id="27"/>
    <w:p>
      <w:pPr>
        <w:spacing w:after="0"/>
        <w:ind w:left="0"/>
        <w:jc w:val="both"/>
      </w:pPr>
      <w:r>
        <w:rPr>
          <w:rFonts w:ascii="Times New Roman"/>
          <w:b w:val="false"/>
          <w:i w:val="false"/>
          <w:color w:val="000000"/>
          <w:sz w:val="28"/>
        </w:rPr>
        <w:t xml:space="preserve">
      үшінші бөлік мынадай редакцияда жазылсын: </w:t>
      </w:r>
    </w:p>
    <w:bookmarkEnd w:id="27"/>
    <w:bookmarkStart w:name="z40" w:id="28"/>
    <w:p>
      <w:pPr>
        <w:spacing w:after="0"/>
        <w:ind w:left="0"/>
        <w:jc w:val="both"/>
      </w:pPr>
      <w:r>
        <w:rPr>
          <w:rFonts w:ascii="Times New Roman"/>
          <w:b w:val="false"/>
          <w:i w:val="false"/>
          <w:color w:val="000000"/>
          <w:sz w:val="28"/>
        </w:rPr>
        <w:t>
      "Қайтыс болу туралы куәлікті және Қазақстан Республикасының неке-отбасы заңнамасында көзделген өзге де жағдайларды қоспағанда, қайтыс болған адамдарға қатысты азаматтық хал актілерін тіркеуге, қалпына келтіруге, қайтыс болған адамның дербес деректеріне өзгерістер, түзетулер және толықтырулар енгізуге, сондай-ақ азаматтық хал актілерін мемлекеттік тіркеу туралы қайталама куәліктерді беруге тыйым салынады.";</w:t>
      </w:r>
    </w:p>
    <w:bookmarkEnd w:id="28"/>
    <w:bookmarkStart w:name="z41" w:id="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178</w:t>
      </w:r>
      <w:r>
        <w:rPr>
          <w:rFonts w:ascii="Times New Roman"/>
          <w:b w:val="false"/>
          <w:i w:val="false"/>
          <w:color w:val="000000"/>
          <w:sz w:val="28"/>
        </w:rPr>
        <w:t xml:space="preserve"> және </w:t>
      </w:r>
      <w:r>
        <w:rPr>
          <w:rFonts w:ascii="Times New Roman"/>
          <w:b w:val="false"/>
          <w:i w:val="false"/>
          <w:color w:val="000000"/>
          <w:sz w:val="28"/>
        </w:rPr>
        <w:t>179-баптар</w:t>
      </w:r>
      <w:r>
        <w:rPr>
          <w:rFonts w:ascii="Times New Roman"/>
          <w:b w:val="false"/>
          <w:i w:val="false"/>
          <w:color w:val="000000"/>
          <w:sz w:val="28"/>
        </w:rPr>
        <w:t xml:space="preserve"> мынадай редакцияда жазылсын:</w:t>
      </w:r>
    </w:p>
    <w:bookmarkEnd w:id="29"/>
    <w:bookmarkStart w:name="z42" w:id="30"/>
    <w:p>
      <w:pPr>
        <w:spacing w:after="0"/>
        <w:ind w:left="0"/>
        <w:jc w:val="both"/>
      </w:pPr>
      <w:r>
        <w:rPr>
          <w:rFonts w:ascii="Times New Roman"/>
          <w:b w:val="false"/>
          <w:i w:val="false"/>
          <w:color w:val="000000"/>
          <w:sz w:val="28"/>
        </w:rPr>
        <w:t>
      "178-бап. Азаматтық хал актілерін мемлекеттік тіркеу туралы  бастапқы, қайталама куәліктер мен анықтамалар беру</w:t>
      </w:r>
    </w:p>
    <w:bookmarkEnd w:id="30"/>
    <w:bookmarkStart w:name="z43" w:id="31"/>
    <w:p>
      <w:pPr>
        <w:spacing w:after="0"/>
        <w:ind w:left="0"/>
        <w:jc w:val="both"/>
      </w:pPr>
      <w:r>
        <w:rPr>
          <w:rFonts w:ascii="Times New Roman"/>
          <w:b w:val="false"/>
          <w:i w:val="false"/>
          <w:color w:val="000000"/>
          <w:sz w:val="28"/>
        </w:rPr>
        <w:t xml:space="preserve">
      1. Азаматтық хал актілерін мемлекеттік тіркеу туралы куәліктер мен анықтамалар өздеріне қатысты акт жазбасы жасалған адамдарға электрондық нысанда немесе олардың қалауы бойынша қағаз жеткізгіште азаматтық хал актілері мемлекеттік тіркелгеннен кейін беріледі. </w:t>
      </w:r>
    </w:p>
    <w:bookmarkEnd w:id="31"/>
    <w:bookmarkStart w:name="z44" w:id="32"/>
    <w:p>
      <w:pPr>
        <w:spacing w:after="0"/>
        <w:ind w:left="0"/>
        <w:jc w:val="both"/>
      </w:pPr>
      <w:r>
        <w:rPr>
          <w:rFonts w:ascii="Times New Roman"/>
          <w:b w:val="false"/>
          <w:i w:val="false"/>
          <w:color w:val="000000"/>
          <w:sz w:val="28"/>
        </w:rPr>
        <w:t xml:space="preserve">
      Электрондық нысанда берілген азаматтық хал актілерін мемлекеттік тіркеу туралы куәлік, анықтама құжатты берген тіркеуші орган бастығының электрондық-цифрлық қолтаңбасы арқылы куәландырылады. </w:t>
      </w:r>
    </w:p>
    <w:bookmarkEnd w:id="32"/>
    <w:bookmarkStart w:name="z45" w:id="33"/>
    <w:p>
      <w:pPr>
        <w:spacing w:after="0"/>
        <w:ind w:left="0"/>
        <w:jc w:val="both"/>
      </w:pPr>
      <w:r>
        <w:rPr>
          <w:rFonts w:ascii="Times New Roman"/>
          <w:b w:val="false"/>
          <w:i w:val="false"/>
          <w:color w:val="000000"/>
          <w:sz w:val="28"/>
        </w:rPr>
        <w:t xml:space="preserve">
      Қағаз жеткізгіште берілген азаматтық хал актілерін мемлекеттік тіркеу туралы куәлік, анықтама құжатты берген тіркеуші орган бастығының қолтаңбасымен, тіркеуші органның елтаңбалы мөрімен бекемделеді. </w:t>
      </w:r>
    </w:p>
    <w:bookmarkEnd w:id="33"/>
    <w:bookmarkStart w:name="z46" w:id="34"/>
    <w:p>
      <w:pPr>
        <w:spacing w:after="0"/>
        <w:ind w:left="0"/>
        <w:jc w:val="both"/>
      </w:pPr>
      <w:r>
        <w:rPr>
          <w:rFonts w:ascii="Times New Roman"/>
          <w:b w:val="false"/>
          <w:i w:val="false"/>
          <w:color w:val="000000"/>
          <w:sz w:val="28"/>
        </w:rPr>
        <w:t>
      Қазақстан Республикасының шегінен тыс жерде азаматтық хал актілерін мемлекеттік тіркеу туралы куәлікті, анықтаманы берген, Қазақстан Республикасы шет елдегі мекемесінің лауазымды адамының қолтаңбасымен және Қазақстан Республикасы шет елдегі мекемесінің елтаңбалы мөрімен бекемделген құжат қағаз жеткізгіште беріледі.</w:t>
      </w:r>
    </w:p>
    <w:bookmarkEnd w:id="34"/>
    <w:bookmarkStart w:name="z47" w:id="35"/>
    <w:p>
      <w:pPr>
        <w:spacing w:after="0"/>
        <w:ind w:left="0"/>
        <w:jc w:val="both"/>
      </w:pPr>
      <w:r>
        <w:rPr>
          <w:rFonts w:ascii="Times New Roman"/>
          <w:b w:val="false"/>
          <w:i w:val="false"/>
          <w:color w:val="000000"/>
          <w:sz w:val="28"/>
        </w:rPr>
        <w:t>
      Қағаз жеткізгіштегі азаматтық хал актісін мемлекеттік тіркеу туралы бастапқы куәлік жоғалған немесе пайдалануға жарамсыз болған жағдайда, тіркеуші органдар, Қазақстан Республикасының шет елдегі мекемесі акт жазбасының негізінде азаматтық хал актісін мемлекеттік тіркеу туралы қайталама куәлік береді.</w:t>
      </w:r>
    </w:p>
    <w:bookmarkEnd w:id="35"/>
    <w:bookmarkStart w:name="z48" w:id="36"/>
    <w:p>
      <w:pPr>
        <w:spacing w:after="0"/>
        <w:ind w:left="0"/>
        <w:jc w:val="both"/>
      </w:pPr>
      <w:r>
        <w:rPr>
          <w:rFonts w:ascii="Times New Roman"/>
          <w:b w:val="false"/>
          <w:i w:val="false"/>
          <w:color w:val="000000"/>
          <w:sz w:val="28"/>
        </w:rPr>
        <w:t>
      2. Балаларына қатысты ата-ана құқықтарынан айырылған ата-анаға балалардың туу туралы қайталама куәліктері құқықтары қалпына келтірілгенге дейін қайтадан берілмейді.</w:t>
      </w:r>
    </w:p>
    <w:bookmarkEnd w:id="36"/>
    <w:bookmarkStart w:name="z49" w:id="37"/>
    <w:p>
      <w:pPr>
        <w:spacing w:after="0"/>
        <w:ind w:left="0"/>
        <w:jc w:val="both"/>
      </w:pPr>
      <w:r>
        <w:rPr>
          <w:rFonts w:ascii="Times New Roman"/>
          <w:b w:val="false"/>
          <w:i w:val="false"/>
          <w:color w:val="000000"/>
          <w:sz w:val="28"/>
        </w:rPr>
        <w:t>
      Неке қию (ерлі-зайыпты болу) туралы қайталама куәліктер некесін (ерлі-зайыптылықты) бұзған немесе некесі (ерлі-зайыптылық) жарамсыз деп танылған ерлі-зайыптыларға не ерлі-зайыптылардың біреуі қайтыс болғаннан кейін берілмейді.</w:t>
      </w:r>
    </w:p>
    <w:bookmarkEnd w:id="37"/>
    <w:bookmarkStart w:name="z50" w:id="38"/>
    <w:p>
      <w:pPr>
        <w:spacing w:after="0"/>
        <w:ind w:left="0"/>
        <w:jc w:val="both"/>
      </w:pPr>
      <w:r>
        <w:rPr>
          <w:rFonts w:ascii="Times New Roman"/>
          <w:b w:val="false"/>
          <w:i w:val="false"/>
          <w:color w:val="000000"/>
          <w:sz w:val="28"/>
        </w:rPr>
        <w:t>
      Неке (ерлі-зайыптылық) бұзылғаннан немесе ол жарамсыз деп танылғаннан не ерлі-зайыптылардың біреуі қайтыс болғаннан кейін қажет болған кезде неке қию (ерлі-зайыпты болу) туралы анықтама беріледі, онда некені тоқтату негізі көрсетіледі.</w:t>
      </w:r>
    </w:p>
    <w:bookmarkEnd w:id="38"/>
    <w:bookmarkStart w:name="z51" w:id="39"/>
    <w:p>
      <w:pPr>
        <w:spacing w:after="0"/>
        <w:ind w:left="0"/>
        <w:jc w:val="both"/>
      </w:pPr>
      <w:r>
        <w:rPr>
          <w:rFonts w:ascii="Times New Roman"/>
          <w:b w:val="false"/>
          <w:i w:val="false"/>
          <w:color w:val="000000"/>
          <w:sz w:val="28"/>
        </w:rPr>
        <w:t>
      3. Азаматтық хал актілерін мемлекеттік тіркеу туралы куәліктер, анықтамалар қазақ немесе орыс тілінде толтырылады.</w:t>
      </w:r>
    </w:p>
    <w:bookmarkEnd w:id="39"/>
    <w:bookmarkStart w:name="z52" w:id="40"/>
    <w:p>
      <w:pPr>
        <w:spacing w:after="0"/>
        <w:ind w:left="0"/>
        <w:jc w:val="both"/>
      </w:pPr>
      <w:r>
        <w:rPr>
          <w:rFonts w:ascii="Times New Roman"/>
          <w:b w:val="false"/>
          <w:i w:val="false"/>
          <w:color w:val="000000"/>
          <w:sz w:val="28"/>
        </w:rPr>
        <w:t>
      Азаматтар (ата-аналар, ерлі-зайыптылар, бала асырап алушылар, қайтыс болған адам) туралы мәліметтер олардың жеке басын куәландыратын құжаттарға сәйкес толтырылады.</w:t>
      </w:r>
    </w:p>
    <w:bookmarkEnd w:id="40"/>
    <w:bookmarkStart w:name="z53" w:id="41"/>
    <w:p>
      <w:pPr>
        <w:spacing w:after="0"/>
        <w:ind w:left="0"/>
        <w:jc w:val="both"/>
      </w:pPr>
      <w:r>
        <w:rPr>
          <w:rFonts w:ascii="Times New Roman"/>
          <w:b w:val="false"/>
          <w:i w:val="false"/>
          <w:color w:val="000000"/>
          <w:sz w:val="28"/>
        </w:rPr>
        <w:t>
      4. Қазақстан Республикасының заңнамасында көзделген жағдайларда, азаматтық хал актілерін мемлекеттік тіркеу туралы куәліктер, анықтамалар нотариат куәландырған сенімхатпен берілуі мүмкін.</w:t>
      </w:r>
    </w:p>
    <w:bookmarkEnd w:id="41"/>
    <w:bookmarkStart w:name="z54" w:id="42"/>
    <w:p>
      <w:pPr>
        <w:spacing w:after="0"/>
        <w:ind w:left="0"/>
        <w:jc w:val="both"/>
      </w:pPr>
      <w:r>
        <w:rPr>
          <w:rFonts w:ascii="Times New Roman"/>
          <w:b w:val="false"/>
          <w:i w:val="false"/>
          <w:color w:val="000000"/>
          <w:sz w:val="28"/>
        </w:rPr>
        <w:t>
      179-бап. Азаматтық хал актілерін мемлекеттік тіркеуді  жүргізетін органдар</w:t>
      </w:r>
    </w:p>
    <w:bookmarkEnd w:id="42"/>
    <w:bookmarkStart w:name="z55" w:id="43"/>
    <w:p>
      <w:pPr>
        <w:spacing w:after="0"/>
        <w:ind w:left="0"/>
        <w:jc w:val="both"/>
      </w:pPr>
      <w:r>
        <w:rPr>
          <w:rFonts w:ascii="Times New Roman"/>
          <w:b w:val="false"/>
          <w:i w:val="false"/>
          <w:color w:val="000000"/>
          <w:sz w:val="28"/>
        </w:rPr>
        <w:t>
      1. Азаматтық хал актілерін мемлекеттік тіркеуді Қазақстан Республикасының аумағында – тіркеуші органдар, Қазақстан Республикасының шегінен тыс жерде Қазақстан Республикасының шет елдердегі мекемелері жүргізеді.</w:t>
      </w:r>
    </w:p>
    <w:bookmarkEnd w:id="43"/>
    <w:bookmarkStart w:name="z56" w:id="44"/>
    <w:p>
      <w:pPr>
        <w:spacing w:after="0"/>
        <w:ind w:left="0"/>
        <w:jc w:val="both"/>
      </w:pPr>
      <w:r>
        <w:rPr>
          <w:rFonts w:ascii="Times New Roman"/>
          <w:b w:val="false"/>
          <w:i w:val="false"/>
          <w:color w:val="000000"/>
          <w:sz w:val="28"/>
        </w:rPr>
        <w:t>
      2. Ауылдарда, кенттерде, ауылдық округтерде ауылдың, кенттің, ауылдық округтің әкімі тиісті ауыл, кент, ауылдық округ аумағында тұратын азаматтардың азаматтық хал актілерін мемлекеттік тіркеуге құжаттар қабылдауды және осы Кодексте көзделген мерзімдерде оларды азаматтық хал актілерін мемлекеттік тіркеу және Жеке тұлғалар туралы мемлекеттік дерекқорға мәліметтер енгізу үшін ауданның немесе облыстық маңызы бар қаланың тиісті тіркеуші органына беруді, сондай-ақ азаматтық хал актілерін мемлекеттік тіркеу туралы куәліктер, қажет болған кезде анықтамалар беруді және табыс етуді жүргізеді.</w:t>
      </w:r>
    </w:p>
    <w:bookmarkEnd w:id="44"/>
    <w:bookmarkStart w:name="z57" w:id="45"/>
    <w:p>
      <w:pPr>
        <w:spacing w:after="0"/>
        <w:ind w:left="0"/>
        <w:jc w:val="both"/>
      </w:pPr>
      <w:r>
        <w:rPr>
          <w:rFonts w:ascii="Times New Roman"/>
          <w:b w:val="false"/>
          <w:i w:val="false"/>
          <w:color w:val="000000"/>
          <w:sz w:val="28"/>
        </w:rPr>
        <w:t>
      3. Тіркеуші органның жұмыскері, Қазақстан Республикасының шет елдегі мекемесінің қызметкері өздеріне, өздерінің жұбайларына (зайыптарына) және жақын туыстарына қатысты азаматтық хал актілерін мемлекеттік тіркеуді жүргізуге құқылы емес.</w:t>
      </w:r>
    </w:p>
    <w:bookmarkEnd w:id="45"/>
    <w:bookmarkStart w:name="z58" w:id="46"/>
    <w:p>
      <w:pPr>
        <w:spacing w:after="0"/>
        <w:ind w:left="0"/>
        <w:jc w:val="both"/>
      </w:pPr>
      <w:r>
        <w:rPr>
          <w:rFonts w:ascii="Times New Roman"/>
          <w:b w:val="false"/>
          <w:i w:val="false"/>
          <w:color w:val="000000"/>
          <w:sz w:val="28"/>
        </w:rPr>
        <w:t>
      Тіркеуші органның жұмыскеріне, Қазақстан Республикасының шет елдегі мекемесінің қызметкеріне, оның жұбайына (зайыбына) және жақын туысына қатысты азаматтық хал актілерін мемлекеттік тіркеуді тіркеуші органның басқа жұмыскері, Қазақстан Республикасы шет елдегі мекемесінің басқа қызметкері жүзеге асырады немесе басқа тіркеуші органда, Қазақстан Республикасының шет елдегі басқа мекемесінде жүзеге асырылады.";</w:t>
      </w:r>
    </w:p>
    <w:bookmarkEnd w:id="46"/>
    <w:bookmarkStart w:name="z59" w:id="47"/>
    <w:p>
      <w:pPr>
        <w:spacing w:after="0"/>
        <w:ind w:left="0"/>
        <w:jc w:val="both"/>
      </w:pPr>
      <w:r>
        <w:rPr>
          <w:rFonts w:ascii="Times New Roman"/>
          <w:b w:val="false"/>
          <w:i w:val="false"/>
          <w:color w:val="000000"/>
          <w:sz w:val="28"/>
        </w:rPr>
        <w:t xml:space="preserve">
      9) 180-баптың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7"/>
    <w:bookmarkStart w:name="z60" w:id="48"/>
    <w:p>
      <w:pPr>
        <w:spacing w:after="0"/>
        <w:ind w:left="0"/>
        <w:jc w:val="both"/>
      </w:pPr>
      <w:r>
        <w:rPr>
          <w:rFonts w:ascii="Times New Roman"/>
          <w:b w:val="false"/>
          <w:i w:val="false"/>
          <w:color w:val="000000"/>
          <w:sz w:val="28"/>
        </w:rPr>
        <w:t>
      "2. Азаматтық хал актілерін мемлекеттік тіркеуді ұйымдастыру, оларға өзгерістер, түзетулер, толықтырулар енгізу, азаматтық хал актілерінің күшін жою және қалпына келтіру тәртібін Қазақстан Республикасының Әділет министрлігі әзірлейді және бекітеді.";</w:t>
      </w:r>
    </w:p>
    <w:bookmarkEnd w:id="48"/>
    <w:bookmarkStart w:name="z61" w:id="4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181-бапта</w:t>
      </w:r>
      <w:r>
        <w:rPr>
          <w:rFonts w:ascii="Times New Roman"/>
          <w:b w:val="false"/>
          <w:i w:val="false"/>
          <w:color w:val="000000"/>
          <w:sz w:val="28"/>
        </w:rPr>
        <w:t>:</w:t>
      </w:r>
    </w:p>
    <w:bookmarkEnd w:id="49"/>
    <w:bookmarkStart w:name="z62" w:id="50"/>
    <w:p>
      <w:pPr>
        <w:spacing w:after="0"/>
        <w:ind w:left="0"/>
        <w:jc w:val="both"/>
      </w:pPr>
      <w:r>
        <w:rPr>
          <w:rFonts w:ascii="Times New Roman"/>
          <w:b w:val="false"/>
          <w:i w:val="false"/>
          <w:color w:val="000000"/>
          <w:sz w:val="28"/>
        </w:rPr>
        <w:t>
      тақырып мынадай редакцияда жазылсын:</w:t>
      </w:r>
    </w:p>
    <w:bookmarkEnd w:id="50"/>
    <w:bookmarkStart w:name="z63" w:id="51"/>
    <w:p>
      <w:pPr>
        <w:spacing w:after="0"/>
        <w:ind w:left="0"/>
        <w:jc w:val="both"/>
      </w:pPr>
      <w:r>
        <w:rPr>
          <w:rFonts w:ascii="Times New Roman"/>
          <w:b w:val="false"/>
          <w:i w:val="false"/>
          <w:color w:val="000000"/>
          <w:sz w:val="28"/>
        </w:rPr>
        <w:t>
      "181-бап. Азаматтық хал актілерін мемлекеттік тіркеу туралы акт кітаптары, акт жазбалары, куәліктер мен анықтамалар";</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65" w:id="52"/>
    <w:p>
      <w:pPr>
        <w:spacing w:after="0"/>
        <w:ind w:left="0"/>
        <w:jc w:val="both"/>
      </w:pPr>
      <w:r>
        <w:rPr>
          <w:rFonts w:ascii="Times New Roman"/>
          <w:b w:val="false"/>
          <w:i w:val="false"/>
          <w:color w:val="000000"/>
          <w:sz w:val="28"/>
        </w:rPr>
        <w:t>
      "1. Акт кітаптары тігілген және қатаң реттілікпен нөмірленген, оларды құрастырған тіркеуші орган бастығының қолтаңбасымен және елтаңбалы мөрімен бекемделген бірдей екі жүз акт жазбаларын қамтып, екі данада қалыптастырылады. Акт жазбаларының бірдейлігін тіркеуші органның жұмыскерлері қамтамасыз етеді.</w:t>
      </w:r>
    </w:p>
    <w:bookmarkEnd w:id="52"/>
    <w:bookmarkStart w:name="z66" w:id="53"/>
    <w:p>
      <w:pPr>
        <w:spacing w:after="0"/>
        <w:ind w:left="0"/>
        <w:jc w:val="both"/>
      </w:pPr>
      <w:r>
        <w:rPr>
          <w:rFonts w:ascii="Times New Roman"/>
          <w:b w:val="false"/>
          <w:i w:val="false"/>
          <w:color w:val="000000"/>
          <w:sz w:val="28"/>
        </w:rPr>
        <w:t>
      Акт кітаптарының бірінші даналары азаматтық хал актісін бастапқы мемлекеттік тіркеу орны бойынша – ауданның (қаланың) тіркеуші органының архивінде, екінші данасы облыстың, республикалық маңызы бар қаланың, астананың тіркеуші органының архивінде сақталады.</w:t>
      </w:r>
    </w:p>
    <w:bookmarkEnd w:id="53"/>
    <w:bookmarkStart w:name="z67" w:id="54"/>
    <w:p>
      <w:pPr>
        <w:spacing w:after="0"/>
        <w:ind w:left="0"/>
        <w:jc w:val="both"/>
      </w:pPr>
      <w:r>
        <w:rPr>
          <w:rFonts w:ascii="Times New Roman"/>
          <w:b w:val="false"/>
          <w:i w:val="false"/>
          <w:color w:val="000000"/>
          <w:sz w:val="28"/>
        </w:rPr>
        <w:t>
      2. Электрондық нысандағы және қағаз жеткізгіштегі азаматтық хал актілерін мемлекеттік тіркеу туралы акт жазбаларының, куәліктер мен анықтамалардың нысандарын Қазақстан Республикасының Әділет министрлігі бекітеді.";</w:t>
      </w:r>
    </w:p>
    <w:bookmarkEnd w:id="54"/>
    <w:bookmarkStart w:name="z68" w:id="55"/>
    <w:p>
      <w:pPr>
        <w:spacing w:after="0"/>
        <w:ind w:left="0"/>
        <w:jc w:val="both"/>
      </w:pPr>
      <w:r>
        <w:rPr>
          <w:rFonts w:ascii="Times New Roman"/>
          <w:b w:val="false"/>
          <w:i w:val="false"/>
          <w:color w:val="000000"/>
          <w:sz w:val="28"/>
        </w:rPr>
        <w:t xml:space="preserve">
      11) 184-баптың </w:t>
      </w:r>
      <w:r>
        <w:rPr>
          <w:rFonts w:ascii="Times New Roman"/>
          <w:b w:val="false"/>
          <w:i w:val="false"/>
          <w:color w:val="000000"/>
          <w:sz w:val="28"/>
        </w:rPr>
        <w:t>3-тармағындағы</w:t>
      </w:r>
      <w:r>
        <w:rPr>
          <w:rFonts w:ascii="Times New Roman"/>
          <w:b w:val="false"/>
          <w:i w:val="false"/>
          <w:color w:val="000000"/>
          <w:sz w:val="28"/>
        </w:rPr>
        <w:t xml:space="preserve"> "туу туралы" деген сөздер алып тасталсын;</w:t>
      </w:r>
    </w:p>
    <w:bookmarkEnd w:id="55"/>
    <w:bookmarkStart w:name="z69" w:id="5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187-бапта</w:t>
      </w:r>
      <w:r>
        <w:rPr>
          <w:rFonts w:ascii="Times New Roman"/>
          <w:b w:val="false"/>
          <w:i w:val="false"/>
          <w:color w:val="000000"/>
          <w:sz w:val="28"/>
        </w:rPr>
        <w:t>:</w:t>
      </w:r>
    </w:p>
    <w:bookmarkEnd w:id="56"/>
    <w:bookmarkStart w:name="z70" w:id="57"/>
    <w:p>
      <w:pPr>
        <w:spacing w:after="0"/>
        <w:ind w:left="0"/>
        <w:jc w:val="both"/>
      </w:pPr>
      <w:r>
        <w:rPr>
          <w:rFonts w:ascii="Times New Roman"/>
          <w:b w:val="false"/>
          <w:i w:val="false"/>
          <w:color w:val="000000"/>
          <w:sz w:val="28"/>
        </w:rPr>
        <w:t xml:space="preserve">
      тақырып мынадай редакцияда жазылсын: </w:t>
      </w:r>
    </w:p>
    <w:bookmarkEnd w:id="57"/>
    <w:bookmarkStart w:name="z71" w:id="58"/>
    <w:p>
      <w:pPr>
        <w:spacing w:after="0"/>
        <w:ind w:left="0"/>
        <w:jc w:val="both"/>
      </w:pPr>
      <w:r>
        <w:rPr>
          <w:rFonts w:ascii="Times New Roman"/>
          <w:b w:val="false"/>
          <w:i w:val="false"/>
          <w:color w:val="000000"/>
          <w:sz w:val="28"/>
        </w:rPr>
        <w:t>
      "187-бап. Баланың тууын мемлекеттік тіркеу үшін негіз";</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73" w:id="59"/>
    <w:p>
      <w:pPr>
        <w:spacing w:after="0"/>
        <w:ind w:left="0"/>
        <w:jc w:val="both"/>
      </w:pPr>
      <w:r>
        <w:rPr>
          <w:rFonts w:ascii="Times New Roman"/>
          <w:b w:val="false"/>
          <w:i w:val="false"/>
          <w:color w:val="000000"/>
          <w:sz w:val="28"/>
        </w:rPr>
        <w:t>
      "1. Баланың тууын мемлекеттік тіркеу үшін туу туралы медициналық куәлік немесе туу фактісін анықтау туралы сот шешімінің көшірмесі негіз болып табылады.</w:t>
      </w:r>
    </w:p>
    <w:bookmarkEnd w:id="59"/>
    <w:bookmarkStart w:name="z74" w:id="60"/>
    <w:p>
      <w:pPr>
        <w:spacing w:after="0"/>
        <w:ind w:left="0"/>
        <w:jc w:val="both"/>
      </w:pPr>
      <w:r>
        <w:rPr>
          <w:rFonts w:ascii="Times New Roman"/>
          <w:b w:val="false"/>
          <w:i w:val="false"/>
          <w:color w:val="000000"/>
          <w:sz w:val="28"/>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анасы босанғаннан кейін жүгінген босандыру ұйымының жауапты медициналық қызметкері ресімдейді.</w:t>
      </w:r>
    </w:p>
    <w:bookmarkEnd w:id="60"/>
    <w:bookmarkStart w:name="z75" w:id="61"/>
    <w:p>
      <w:pPr>
        <w:spacing w:after="0"/>
        <w:ind w:left="0"/>
        <w:jc w:val="both"/>
      </w:pPr>
      <w:r>
        <w:rPr>
          <w:rFonts w:ascii="Times New Roman"/>
          <w:b w:val="false"/>
          <w:i w:val="false"/>
          <w:color w:val="000000"/>
          <w:sz w:val="28"/>
        </w:rPr>
        <w:t xml:space="preserve">
      Ата-анасының жеке басын куәландыратын құжаттар болмаған жағдайда баланың тууын мемлекеттік тіркеу кезінде баланың ата-анасы туралы мәліметтер азаматтық хал актілерінің ақпараттық жүйесіндегі мәліметтерге сәйкес толтырылады. </w:t>
      </w:r>
    </w:p>
    <w:bookmarkEnd w:id="61"/>
    <w:bookmarkStart w:name="z76" w:id="62"/>
    <w:p>
      <w:pPr>
        <w:spacing w:after="0"/>
        <w:ind w:left="0"/>
        <w:jc w:val="both"/>
      </w:pPr>
      <w:r>
        <w:rPr>
          <w:rFonts w:ascii="Times New Roman"/>
          <w:b w:val="false"/>
          <w:i w:val="false"/>
          <w:color w:val="000000"/>
          <w:sz w:val="28"/>
        </w:rPr>
        <w:t>
      Бала медициналық ұйымда туылған және анасының жеке басын куәландыратын құжаттары болмаған жағдайларда, туу фактісін мемлекеттік тіркеу кезінде анасының тегі, аты, әкесінің аты (бар болған кезде) туу туралы медициналық куәлікке сәйкес толтырылады, оған анасы туралы мәліметтер оның сөзі бойынша жазылғаны туралы белгі қойылады.</w:t>
      </w:r>
    </w:p>
    <w:bookmarkEnd w:id="62"/>
    <w:bookmarkStart w:name="z77" w:id="63"/>
    <w:p>
      <w:pPr>
        <w:spacing w:after="0"/>
        <w:ind w:left="0"/>
        <w:jc w:val="both"/>
      </w:pPr>
      <w:r>
        <w:rPr>
          <w:rFonts w:ascii="Times New Roman"/>
          <w:b w:val="false"/>
          <w:i w:val="false"/>
          <w:color w:val="000000"/>
          <w:sz w:val="28"/>
        </w:rPr>
        <w:t xml:space="preserve">
      Бұдан әрі баланың анасы туралы мәліметтер Қазақстан Республикасының неке-отбасы заңнамасында белгіленген тәртіппен туу туралы акт жазбасында толықтырылады. </w:t>
      </w:r>
    </w:p>
    <w:bookmarkEnd w:id="63"/>
    <w:bookmarkStart w:name="z78" w:id="64"/>
    <w:p>
      <w:pPr>
        <w:spacing w:after="0"/>
        <w:ind w:left="0"/>
        <w:jc w:val="both"/>
      </w:pPr>
      <w:r>
        <w:rPr>
          <w:rFonts w:ascii="Times New Roman"/>
          <w:b w:val="false"/>
          <w:i w:val="false"/>
          <w:color w:val="000000"/>
          <w:sz w:val="28"/>
        </w:rPr>
        <w:t>
      Туу туралы медициналық куәлік болмаған жағдайда, баланың тууын мемлекеттік тіркеу туу фактісін анықтау туралы сот шешімінің көшірмесі негізінде жүзеге асырылады.</w:t>
      </w:r>
    </w:p>
    <w:bookmarkEnd w:id="64"/>
    <w:bookmarkStart w:name="z79" w:id="65"/>
    <w:p>
      <w:pPr>
        <w:spacing w:after="0"/>
        <w:ind w:left="0"/>
        <w:jc w:val="both"/>
      </w:pPr>
      <w:r>
        <w:rPr>
          <w:rFonts w:ascii="Times New Roman"/>
          <w:b w:val="false"/>
          <w:i w:val="false"/>
          <w:color w:val="000000"/>
          <w:sz w:val="28"/>
        </w:rPr>
        <w:t xml:space="preserve">
      Азаматтық хал актілеріне ата-анасының атын, әкесінің атын (егер бар болса), тегін, ұлтын жазу осы Кодекстің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63-баптарына</w:t>
      </w:r>
      <w:r>
        <w:rPr>
          <w:rFonts w:ascii="Times New Roman"/>
          <w:b w:val="false"/>
          <w:i w:val="false"/>
          <w:color w:val="000000"/>
          <w:sz w:val="28"/>
        </w:rPr>
        <w:t xml:space="preserve"> сәйкес жүргізіледі.</w:t>
      </w:r>
    </w:p>
    <w:bookmarkEnd w:id="65"/>
    <w:bookmarkStart w:name="z80" w:id="66"/>
    <w:p>
      <w:pPr>
        <w:spacing w:after="0"/>
        <w:ind w:left="0"/>
        <w:jc w:val="both"/>
      </w:pPr>
      <w:r>
        <w:rPr>
          <w:rFonts w:ascii="Times New Roman"/>
          <w:b w:val="false"/>
          <w:i w:val="false"/>
          <w:color w:val="000000"/>
          <w:sz w:val="28"/>
        </w:rPr>
        <w:t>
      Баланы суррогат ана туған жағдайда, туу туралы медициналық куәлік баланың тууын мемлекеттік тіркеу үшін негіз болып табылады.</w:t>
      </w:r>
    </w:p>
    <w:bookmarkEnd w:id="66"/>
    <w:bookmarkStart w:name="z81" w:id="67"/>
    <w:p>
      <w:pPr>
        <w:spacing w:after="0"/>
        <w:ind w:left="0"/>
        <w:jc w:val="both"/>
      </w:pPr>
      <w:r>
        <w:rPr>
          <w:rFonts w:ascii="Times New Roman"/>
          <w:b w:val="false"/>
          <w:i w:val="false"/>
          <w:color w:val="000000"/>
          <w:sz w:val="28"/>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Қазақстан Республикасының аумағында берілген, қағаз жеткізгіштегі баланың туу туралы медициналық куәлігі – медициналық ұйымның лауазымды адамының қолтаңбасымен және мөрімен расталуға тиіс, ал электрондық нысанда медициналық ұйымның лауазымды адамының электрондық цифрлық қолтаңбасы арқылы куәландырылуға тиіс.</w:t>
      </w:r>
    </w:p>
    <w:bookmarkEnd w:id="67"/>
    <w:bookmarkStart w:name="z82" w:id="68"/>
    <w:p>
      <w:pPr>
        <w:spacing w:after="0"/>
        <w:ind w:left="0"/>
        <w:jc w:val="both"/>
      </w:pPr>
      <w:r>
        <w:rPr>
          <w:rFonts w:ascii="Times New Roman"/>
          <w:b w:val="false"/>
          <w:i w:val="false"/>
          <w:color w:val="000000"/>
          <w:sz w:val="28"/>
        </w:rPr>
        <w:t>
      Медициналық ұйымда баланың туу фактісі туралы мәліметтер туылған кезден бастап бір жұмыс күні ішінде азаматтық хал актілерінің ақпараттық жүйесіне беріледі.";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84" w:id="69"/>
    <w:p>
      <w:pPr>
        <w:spacing w:after="0"/>
        <w:ind w:left="0"/>
        <w:jc w:val="both"/>
      </w:pPr>
      <w:r>
        <w:rPr>
          <w:rFonts w:ascii="Times New Roman"/>
          <w:b w:val="false"/>
          <w:i w:val="false"/>
          <w:color w:val="000000"/>
          <w:sz w:val="28"/>
        </w:rPr>
        <w:t xml:space="preserve">
      13) 188-баптың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алып тасталсын;</w:t>
      </w:r>
    </w:p>
    <w:bookmarkEnd w:id="69"/>
    <w:bookmarkStart w:name="z85" w:id="70"/>
    <w:p>
      <w:pPr>
        <w:spacing w:after="0"/>
        <w:ind w:left="0"/>
        <w:jc w:val="both"/>
      </w:pPr>
      <w:r>
        <w:rPr>
          <w:rFonts w:ascii="Times New Roman"/>
          <w:b w:val="false"/>
          <w:i w:val="false"/>
          <w:color w:val="000000"/>
          <w:sz w:val="28"/>
        </w:rPr>
        <w:t xml:space="preserve">
      14) 194-баптың </w:t>
      </w:r>
      <w:r>
        <w:rPr>
          <w:rFonts w:ascii="Times New Roman"/>
          <w:b w:val="false"/>
          <w:i w:val="false"/>
          <w:color w:val="000000"/>
          <w:sz w:val="28"/>
        </w:rPr>
        <w:t>3-тармағында</w:t>
      </w:r>
      <w:r>
        <w:rPr>
          <w:rFonts w:ascii="Times New Roman"/>
          <w:b w:val="false"/>
          <w:i w:val="false"/>
          <w:color w:val="000000"/>
          <w:sz w:val="28"/>
        </w:rPr>
        <w:t>:</w:t>
      </w:r>
    </w:p>
    <w:bookmarkEnd w:id="70"/>
    <w:bookmarkStart w:name="z86" w:id="71"/>
    <w:p>
      <w:pPr>
        <w:spacing w:after="0"/>
        <w:ind w:left="0"/>
        <w:jc w:val="both"/>
      </w:pPr>
      <w:r>
        <w:rPr>
          <w:rFonts w:ascii="Times New Roman"/>
          <w:b w:val="false"/>
          <w:i w:val="false"/>
          <w:color w:val="000000"/>
          <w:sz w:val="28"/>
        </w:rPr>
        <w:t>
      "жазылмайды" деген сөз "қалауы бойынша жазылады" деген сөздермен ауыстырылсын;</w:t>
      </w:r>
    </w:p>
    <w:bookmarkEnd w:id="71"/>
    <w:bookmarkStart w:name="z87" w:id="72"/>
    <w:p>
      <w:pPr>
        <w:spacing w:after="0"/>
        <w:ind w:left="0"/>
        <w:jc w:val="both"/>
      </w:pPr>
      <w:r>
        <w:rPr>
          <w:rFonts w:ascii="Times New Roman"/>
          <w:b w:val="false"/>
          <w:i w:val="false"/>
          <w:color w:val="000000"/>
          <w:sz w:val="28"/>
        </w:rPr>
        <w:t>
      мынадай мазмұндағы екінші бөлікпен толықтырылсын:</w:t>
      </w:r>
    </w:p>
    <w:bookmarkEnd w:id="72"/>
    <w:bookmarkStart w:name="z88" w:id="73"/>
    <w:p>
      <w:pPr>
        <w:spacing w:after="0"/>
        <w:ind w:left="0"/>
        <w:jc w:val="both"/>
      </w:pPr>
      <w:r>
        <w:rPr>
          <w:rFonts w:ascii="Times New Roman"/>
          <w:b w:val="false"/>
          <w:i w:val="false"/>
          <w:color w:val="000000"/>
          <w:sz w:val="28"/>
        </w:rPr>
        <w:t>
      "Әкесінің атына "-ұлы, -қызы" деген жалғау қосылып, тегін ауыстырған жағдайларда, әкесінің аты жазылмайды.";</w:t>
      </w:r>
    </w:p>
    <w:bookmarkEnd w:id="73"/>
    <w:bookmarkStart w:name="z89" w:id="7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197-бапта</w:t>
      </w:r>
      <w:r>
        <w:rPr>
          <w:rFonts w:ascii="Times New Roman"/>
          <w:b w:val="false"/>
          <w:i w:val="false"/>
          <w:color w:val="000000"/>
          <w:sz w:val="28"/>
        </w:rPr>
        <w:t xml:space="preserve">: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 </w:t>
      </w:r>
    </w:p>
    <w:bookmarkStart w:name="z91" w:id="75"/>
    <w:p>
      <w:pPr>
        <w:spacing w:after="0"/>
        <w:ind w:left="0"/>
        <w:jc w:val="both"/>
      </w:pPr>
      <w:r>
        <w:rPr>
          <w:rFonts w:ascii="Times New Roman"/>
          <w:b w:val="false"/>
          <w:i w:val="false"/>
          <w:color w:val="000000"/>
          <w:sz w:val="28"/>
        </w:rPr>
        <w:t>
      "Өлі туған баланың туу туралы куәлігі берілмейді. Өлі туған балаға қатысты өлі туған баланы мемлекеттік тіркеу туралы анықтама беріледі.";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 </w:t>
      </w:r>
    </w:p>
    <w:bookmarkStart w:name="z93" w:id="76"/>
    <w:p>
      <w:pPr>
        <w:spacing w:after="0"/>
        <w:ind w:left="0"/>
        <w:jc w:val="both"/>
      </w:pPr>
      <w:r>
        <w:rPr>
          <w:rFonts w:ascii="Times New Roman"/>
          <w:b w:val="false"/>
          <w:i w:val="false"/>
          <w:color w:val="000000"/>
          <w:sz w:val="28"/>
        </w:rPr>
        <w:t>
      "Туу және қайтыс болу туралы жасалған акт жазбаларының негізінде қайтыс болу туралы куәлік немесе хабарлама беріледі. Ата-анасының өтінуі бойынша баланың тууын мемлекеттік тіркеу туралы анықтама беріледі.";</w:t>
      </w:r>
    </w:p>
    <w:bookmarkEnd w:id="76"/>
    <w:bookmarkStart w:name="z94" w:id="7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199-баптың</w:t>
      </w:r>
      <w:r>
        <w:rPr>
          <w:rFonts w:ascii="Times New Roman"/>
          <w:b w:val="false"/>
          <w:i w:val="false"/>
          <w:color w:val="000000"/>
          <w:sz w:val="28"/>
        </w:rPr>
        <w:t xml:space="preserve"> екінші бөлігі мынадай редакцияда жазылсын:</w:t>
      </w:r>
    </w:p>
    <w:bookmarkEnd w:id="77"/>
    <w:bookmarkStart w:name="z95" w:id="78"/>
    <w:p>
      <w:pPr>
        <w:spacing w:after="0"/>
        <w:ind w:left="0"/>
        <w:jc w:val="both"/>
      </w:pPr>
      <w:r>
        <w:rPr>
          <w:rFonts w:ascii="Times New Roman"/>
          <w:b w:val="false"/>
          <w:i w:val="false"/>
          <w:color w:val="000000"/>
          <w:sz w:val="28"/>
        </w:rPr>
        <w:t>
      "Шетелдіктердің, оның ішінде Қазақстан Республикасының аумағында болу заңдылығы расталмаған шетелдіктердің балаларының тууын мемлекеттік тіркеу олардың қалауы бойынша олар тұрақты немесе уақытша тұратын жердегі тіркеуші органдарда жүргізіледі.";</w:t>
      </w:r>
    </w:p>
    <w:bookmarkEnd w:id="78"/>
    <w:bookmarkStart w:name="z96" w:id="7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220</w:t>
      </w:r>
      <w:r>
        <w:rPr>
          <w:rFonts w:ascii="Times New Roman"/>
          <w:b w:val="false"/>
          <w:i w:val="false"/>
          <w:color w:val="000000"/>
          <w:sz w:val="28"/>
        </w:rPr>
        <w:t xml:space="preserve"> және </w:t>
      </w:r>
      <w:r>
        <w:rPr>
          <w:rFonts w:ascii="Times New Roman"/>
          <w:b w:val="false"/>
          <w:i w:val="false"/>
          <w:color w:val="000000"/>
          <w:sz w:val="28"/>
        </w:rPr>
        <w:t>222-баптар</w:t>
      </w:r>
      <w:r>
        <w:rPr>
          <w:rFonts w:ascii="Times New Roman"/>
          <w:b w:val="false"/>
          <w:i w:val="false"/>
          <w:color w:val="000000"/>
          <w:sz w:val="28"/>
        </w:rPr>
        <w:t xml:space="preserve"> мынадай редакцияда жазылсын:</w:t>
      </w:r>
    </w:p>
    <w:bookmarkEnd w:id="79"/>
    <w:bookmarkStart w:name="z97" w:id="80"/>
    <w:p>
      <w:pPr>
        <w:spacing w:after="0"/>
        <w:ind w:left="0"/>
        <w:jc w:val="both"/>
      </w:pPr>
      <w:r>
        <w:rPr>
          <w:rFonts w:ascii="Times New Roman"/>
          <w:b w:val="false"/>
          <w:i w:val="false"/>
          <w:color w:val="000000"/>
          <w:sz w:val="28"/>
        </w:rPr>
        <w:t>
      "220-бап. Неке қиюды (ерлі-зайыпты болуды)  мемлекеттік тіркеу үшін негіз</w:t>
      </w:r>
    </w:p>
    <w:bookmarkEnd w:id="80"/>
    <w:bookmarkStart w:name="z98" w:id="81"/>
    <w:p>
      <w:pPr>
        <w:spacing w:after="0"/>
        <w:ind w:left="0"/>
        <w:jc w:val="both"/>
      </w:pPr>
      <w:r>
        <w:rPr>
          <w:rFonts w:ascii="Times New Roman"/>
          <w:b w:val="false"/>
          <w:i w:val="false"/>
          <w:color w:val="000000"/>
          <w:sz w:val="28"/>
        </w:rPr>
        <w:t>
      Тіркеуші органдар, Қазақстан Республикасының шет елдегі мекемесі некеге отыратын (ерлі-зайыпты болатын) адамдардың неке қию (ерлі-зайыпты болу) туралы бірлескен өтініші негізінде неке қиюды (ерлі-зайыпты болуды) мемлекеттік тіркеуді жүргізеді.";</w:t>
      </w:r>
    </w:p>
    <w:bookmarkEnd w:id="81"/>
    <w:bookmarkStart w:name="z99" w:id="82"/>
    <w:p>
      <w:pPr>
        <w:spacing w:after="0"/>
        <w:ind w:left="0"/>
        <w:jc w:val="both"/>
      </w:pPr>
      <w:r>
        <w:rPr>
          <w:rFonts w:ascii="Times New Roman"/>
          <w:b w:val="false"/>
          <w:i w:val="false"/>
          <w:color w:val="000000"/>
          <w:sz w:val="28"/>
        </w:rPr>
        <w:t>
      "222-бап. Неке қию (ерлі-зайыпты болу) туралы өтініш беру мерзімі  және неке қиюды (ерлі-зайыпты болуды) мемлекеттік тіркеу  мерзімі</w:t>
      </w:r>
    </w:p>
    <w:bookmarkEnd w:id="82"/>
    <w:bookmarkStart w:name="z100" w:id="83"/>
    <w:p>
      <w:pPr>
        <w:spacing w:after="0"/>
        <w:ind w:left="0"/>
        <w:jc w:val="both"/>
      </w:pPr>
      <w:r>
        <w:rPr>
          <w:rFonts w:ascii="Times New Roman"/>
          <w:b w:val="false"/>
          <w:i w:val="false"/>
          <w:color w:val="000000"/>
          <w:sz w:val="28"/>
        </w:rPr>
        <w:t>
      1. Неке қию (ерлі-зайыпты болу) туралы өтініш тіркеуші органға, Қазақстан Республикасының шет елдегі мекемесіне некені (ерлі-зайыптылықты) мемлекеттік тіркегенге дейін күнтізбелік он бес күн бұрын беріледі.</w:t>
      </w:r>
    </w:p>
    <w:bookmarkEnd w:id="83"/>
    <w:bookmarkStart w:name="z101" w:id="84"/>
    <w:p>
      <w:pPr>
        <w:spacing w:after="0"/>
        <w:ind w:left="0"/>
        <w:jc w:val="both"/>
      </w:pPr>
      <w:r>
        <w:rPr>
          <w:rFonts w:ascii="Times New Roman"/>
          <w:b w:val="false"/>
          <w:i w:val="false"/>
          <w:color w:val="000000"/>
          <w:sz w:val="28"/>
        </w:rPr>
        <w:t>
      2. Некені (ерлі-зайыптылықты) мемлекеттік тіркеуді тіркеуші орган, Қазақстан Республикасының шет елдегі мекемесі неке қию (ерлі-зайыпты болу) туралы бірлескен өтініш берілгеннен кейінгі келесі жұмыс күнінен бастап есептелетін күнтізбелік он бесінші күні жүргізеді.</w:t>
      </w:r>
    </w:p>
    <w:bookmarkEnd w:id="84"/>
    <w:bookmarkStart w:name="z102" w:id="85"/>
    <w:p>
      <w:pPr>
        <w:spacing w:after="0"/>
        <w:ind w:left="0"/>
        <w:jc w:val="both"/>
      </w:pPr>
      <w:r>
        <w:rPr>
          <w:rFonts w:ascii="Times New Roman"/>
          <w:b w:val="false"/>
          <w:i w:val="false"/>
          <w:color w:val="000000"/>
          <w:sz w:val="28"/>
        </w:rPr>
        <w:t>
      Егер мерзімнің аяқталуы жұмыс күніне тура келмесе, онда одан кейінгі жұмыс күні мерзімнің аяқталған күні болып есептеледі.</w:t>
      </w:r>
    </w:p>
    <w:bookmarkEnd w:id="85"/>
    <w:bookmarkStart w:name="z103" w:id="86"/>
    <w:p>
      <w:pPr>
        <w:spacing w:after="0"/>
        <w:ind w:left="0"/>
        <w:jc w:val="both"/>
      </w:pPr>
      <w:r>
        <w:rPr>
          <w:rFonts w:ascii="Times New Roman"/>
          <w:b w:val="false"/>
          <w:i w:val="false"/>
          <w:color w:val="000000"/>
          <w:sz w:val="28"/>
        </w:rPr>
        <w:t>
      Неке қиюды (ерлі-зайыпты болуды) мемлекеттік тіркеу уақытын тіркеуші орган, Қазақстан Республикасының шет елдегі мекемесі некеге отыруға (ерлі-зайыпты болуға) тілек білдірген адамдардың келісуі бойынша тағайындайды. Мемлекеттік тiркеудің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bookmarkEnd w:id="86"/>
    <w:bookmarkStart w:name="z104" w:id="87"/>
    <w:p>
      <w:pPr>
        <w:spacing w:after="0"/>
        <w:ind w:left="0"/>
        <w:jc w:val="both"/>
      </w:pPr>
      <w:r>
        <w:rPr>
          <w:rFonts w:ascii="Times New Roman"/>
          <w:b w:val="false"/>
          <w:i w:val="false"/>
          <w:color w:val="000000"/>
          <w:sz w:val="28"/>
        </w:rPr>
        <w:t>
      3. Егер неке қию (ерлі-зайыпты болу) туралы өтініш берген кезде некеге отыратын (ерлі-зайыпты болатын) адамдардың екеуінің тіркеуші органда, Қазақстан Республикасының шет елдегі мекемесінде болуы мүмкін болмаса немесе оған қатысуы тым қиын болса (бір-бірінен алыста тұруы, ауыр науқастануы, жүріп-тұру қиындығына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қол қойған неке қию (ерлі-зайыпты болу) туралы өтінішті олардың біреуі бере алады.</w:t>
      </w:r>
    </w:p>
    <w:bookmarkEnd w:id="87"/>
    <w:bookmarkStart w:name="z105" w:id="88"/>
    <w:p>
      <w:pPr>
        <w:spacing w:after="0"/>
        <w:ind w:left="0"/>
        <w:jc w:val="both"/>
      </w:pPr>
      <w:r>
        <w:rPr>
          <w:rFonts w:ascii="Times New Roman"/>
          <w:b w:val="false"/>
          <w:i w:val="false"/>
          <w:color w:val="000000"/>
          <w:sz w:val="28"/>
        </w:rPr>
        <w:t>
      Жоқ адамның қолтаңбасын тіркеуші органның бастығы, Қазақстан Республикасының шет елдегі мекемесінің қызметкері куәландыруы және азаматтың тұрған жеріндегі тіркеуші органның, Қазақстан Республикасының шет елдегі мекемесінің мөрімен бекемделуі мүмкін, нотариус немесе Қазақстан Республикасының заңдарына сәйкес нотариаттық әрекеттер жасау құқығы берілген өзге де лауазымды адам, сондай-ақ мынадай тәртіппен:</w:t>
      </w:r>
    </w:p>
    <w:bookmarkEnd w:id="88"/>
    <w:bookmarkStart w:name="z106" w:id="89"/>
    <w:p>
      <w:pPr>
        <w:spacing w:after="0"/>
        <w:ind w:left="0"/>
        <w:jc w:val="both"/>
      </w:pPr>
      <w:r>
        <w:rPr>
          <w:rFonts w:ascii="Times New Roman"/>
          <w:b w:val="false"/>
          <w:i w:val="false"/>
          <w:color w:val="000000"/>
          <w:sz w:val="28"/>
        </w:rPr>
        <w:t>
      1) әскери қызметшілерді – тиісті әскери бөлімнің командирі;</w:t>
      </w:r>
    </w:p>
    <w:bookmarkEnd w:id="89"/>
    <w:bookmarkStart w:name="z107" w:id="90"/>
    <w:p>
      <w:pPr>
        <w:spacing w:after="0"/>
        <w:ind w:left="0"/>
        <w:jc w:val="both"/>
      </w:pPr>
      <w:r>
        <w:rPr>
          <w:rFonts w:ascii="Times New Roman"/>
          <w:b w:val="false"/>
          <w:i w:val="false"/>
          <w:color w:val="000000"/>
          <w:sz w:val="28"/>
        </w:rPr>
        <w:t>
      2) жүзу уақытында Қазақстан Республикасының Мемлекеттік туын көтеріп жүзетін теңіз кемелерінде немесе ішкі жүзу кемелерінде болатын Қазақстан Республикасының азаматтарын – осы кемелердің капитандары;</w:t>
      </w:r>
    </w:p>
    <w:bookmarkEnd w:id="90"/>
    <w:bookmarkStart w:name="z108" w:id="91"/>
    <w:p>
      <w:pPr>
        <w:spacing w:after="0"/>
        <w:ind w:left="0"/>
        <w:jc w:val="both"/>
      </w:pPr>
      <w:r>
        <w:rPr>
          <w:rFonts w:ascii="Times New Roman"/>
          <w:b w:val="false"/>
          <w:i w:val="false"/>
          <w:color w:val="000000"/>
          <w:sz w:val="28"/>
        </w:rPr>
        <w:t>
      3) экспедицияларда болатын адамдарды – осы экспедициялардың бастықтары;</w:t>
      </w:r>
    </w:p>
    <w:bookmarkEnd w:id="91"/>
    <w:bookmarkStart w:name="z109" w:id="92"/>
    <w:p>
      <w:pPr>
        <w:spacing w:after="0"/>
        <w:ind w:left="0"/>
        <w:jc w:val="both"/>
      </w:pPr>
      <w:r>
        <w:rPr>
          <w:rFonts w:ascii="Times New Roman"/>
          <w:b w:val="false"/>
          <w:i w:val="false"/>
          <w:color w:val="000000"/>
          <w:sz w:val="28"/>
        </w:rPr>
        <w:t>
      4) стационарлық медициналық ұйымдарда болатын адамдарды – осы ұйымдардың бас дәрігерлері;</w:t>
      </w:r>
    </w:p>
    <w:bookmarkEnd w:id="92"/>
    <w:bookmarkStart w:name="z110" w:id="93"/>
    <w:p>
      <w:pPr>
        <w:spacing w:after="0"/>
        <w:ind w:left="0"/>
        <w:jc w:val="both"/>
      </w:pPr>
      <w:r>
        <w:rPr>
          <w:rFonts w:ascii="Times New Roman"/>
          <w:b w:val="false"/>
          <w:i w:val="false"/>
          <w:color w:val="000000"/>
          <w:sz w:val="28"/>
        </w:rPr>
        <w:t>
      5) қамаққа алу және бас бостандығынан айыру түріндегі жазаны өтеп жатқан, мекемелерде ұсталатын адамдарды – тиісті мекемелердің бастықтары;</w:t>
      </w:r>
    </w:p>
    <w:bookmarkEnd w:id="93"/>
    <w:bookmarkStart w:name="z111" w:id="94"/>
    <w:p>
      <w:pPr>
        <w:spacing w:after="0"/>
        <w:ind w:left="0"/>
        <w:jc w:val="both"/>
      </w:pPr>
      <w:r>
        <w:rPr>
          <w:rFonts w:ascii="Times New Roman"/>
          <w:b w:val="false"/>
          <w:i w:val="false"/>
          <w:color w:val="000000"/>
          <w:sz w:val="28"/>
        </w:rPr>
        <w:t>
      6) жүріп-тұруында қиындықтар бар мүгедектігі бар адамдарды – дәрігерлік-консультативтік комиссияның төрағасы куәландыруы мүмкін.";</w:t>
      </w:r>
    </w:p>
    <w:bookmarkEnd w:id="94"/>
    <w:bookmarkStart w:name="z112" w:id="9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223-бапта</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 </w:t>
      </w:r>
    </w:p>
    <w:bookmarkStart w:name="z114" w:id="96"/>
    <w:p>
      <w:pPr>
        <w:spacing w:after="0"/>
        <w:ind w:left="0"/>
        <w:jc w:val="both"/>
      </w:pPr>
      <w:r>
        <w:rPr>
          <w:rFonts w:ascii="Times New Roman"/>
          <w:b w:val="false"/>
          <w:i w:val="false"/>
          <w:color w:val="000000"/>
          <w:sz w:val="28"/>
        </w:rPr>
        <w:t>
      "1. Некеге отыратын (ерлі-зайыпты болатын) адамдардың бірлескен өтініші бойынша, тиісті құжаттармен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расталған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Қазақстан Республикасының шет елдегі мекемесінің қызметкері неке қиюды (ерлі-зайыпты болуды) мемлекеттік тіркеу орны бойынша неке қиюды (ерлі-зайыпты болуды) мемлекеттік тіркеу мерзімін күнтізбелік он бес күн өткенге дейін қысқартады не бұл мерзiмдi ұзартады, бірақ ол күнтізбелік он бес күннен аспауға тиіс.";</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16" w:id="97"/>
    <w:p>
      <w:pPr>
        <w:spacing w:after="0"/>
        <w:ind w:left="0"/>
        <w:jc w:val="both"/>
      </w:pPr>
      <w:r>
        <w:rPr>
          <w:rFonts w:ascii="Times New Roman"/>
          <w:b w:val="false"/>
          <w:i w:val="false"/>
          <w:color w:val="000000"/>
          <w:sz w:val="28"/>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Қазақстан Республикасының шет елдегі мекемесінің бастамасы бойынша ұлғайтылуы мүмкiн. Неке қию (ерлі-зайыпты болу) туралы жазба жасалғанға дейiн тіркеуші органның жұмыскері, Қазақстан Республикасының шет елдегі мекемесінің қызметкері жазбаны тоқтата тұруға және өтініш берушiден күнтізбелік он бес күннен асыруға болмайтын белгiленген мерзiмде тиiстi құжаттық дәлелдемелер ұсынуды талап етуге міндеттi.</w:t>
      </w:r>
    </w:p>
    <w:bookmarkEnd w:id="97"/>
    <w:bookmarkStart w:name="z117" w:id="98"/>
    <w:p>
      <w:pPr>
        <w:spacing w:after="0"/>
        <w:ind w:left="0"/>
        <w:jc w:val="both"/>
      </w:pPr>
      <w:r>
        <w:rPr>
          <w:rFonts w:ascii="Times New Roman"/>
          <w:b w:val="false"/>
          <w:i w:val="false"/>
          <w:color w:val="000000"/>
          <w:sz w:val="28"/>
        </w:rPr>
        <w:t>
      Тіркеуші орган, Қазақстан Республикасының шет елдегі мекемесі мүдделi адамдардың өтінуі бойынша немесе өз бастамасымен қажеттi тексеруді жүргiзеді. Неке қиюды (ерлі-зайыпты болуды) мемлекеттік тiркеудi кейінге қалдыру туралы неке қию (ерлі-зайыпты болу) туралы өтініш берген адамдар хабардар етіледі. Неке қиюға (ерлі-зайыпты болуға) заңды кедергiлер болған кезде тіркеуші орган, Қазақстан Республикасының шет елдегі мекемесі оны мемлекеттік тiркеуден бас тартады.</w:t>
      </w:r>
    </w:p>
    <w:bookmarkEnd w:id="98"/>
    <w:bookmarkStart w:name="z118" w:id="99"/>
    <w:p>
      <w:pPr>
        <w:spacing w:after="0"/>
        <w:ind w:left="0"/>
        <w:jc w:val="both"/>
      </w:pPr>
      <w:r>
        <w:rPr>
          <w:rFonts w:ascii="Times New Roman"/>
          <w:b w:val="false"/>
          <w:i w:val="false"/>
          <w:color w:val="000000"/>
          <w:sz w:val="28"/>
        </w:rPr>
        <w:t>
      Егер мұндай кедергiлер туралы мәлiметтер расталмаса, некенi (ерлі-зайыптылықты) мемлекеттік тiркеу жалпы негiздерде жүргiзiледi. Аталған мән-жайларды тексеру күнтізбелік он бес күн ішінде аяқталуға тиiс.</w:t>
      </w:r>
    </w:p>
    <w:bookmarkEnd w:id="99"/>
    <w:bookmarkStart w:name="z119" w:id="100"/>
    <w:p>
      <w:pPr>
        <w:spacing w:after="0"/>
        <w:ind w:left="0"/>
        <w:jc w:val="both"/>
      </w:pPr>
      <w:r>
        <w:rPr>
          <w:rFonts w:ascii="Times New Roman"/>
          <w:b w:val="false"/>
          <w:i w:val="false"/>
          <w:color w:val="000000"/>
          <w:sz w:val="28"/>
        </w:rPr>
        <w:t>
      Күнтізбелік он бес күнді қысқарту немесе ұлғайту туралы рұқсатты – тіркеуші органның бастығы, Қазақстан Республикасының шет елдегі мекемесінің қызметкері, ал олар болмаған кезде олардың мiндетiн атқарушы адам неке қию (ерлі-зайыпты болу) туралы өтінішке қарар түрінде бередi.</w:t>
      </w:r>
    </w:p>
    <w:bookmarkEnd w:id="100"/>
    <w:bookmarkStart w:name="z120" w:id="101"/>
    <w:p>
      <w:pPr>
        <w:spacing w:after="0"/>
        <w:ind w:left="0"/>
        <w:jc w:val="both"/>
      </w:pPr>
      <w:r>
        <w:rPr>
          <w:rFonts w:ascii="Times New Roman"/>
          <w:b w:val="false"/>
          <w:i w:val="false"/>
          <w:color w:val="000000"/>
          <w:sz w:val="28"/>
        </w:rPr>
        <w:t>
      Егер некеге отыруға (ерлі-зайыпты болуға) тілек бiлдiрушiлер дәлелдi себептер бойынша белгiленген күнi тіркеуші органға немесе Қазақстан Республикасының шет елдегі мекемесіне келе алмайтын болса, неке қиюды (ерлі-зайыпты болуды) мемлекеттік тiркеу мерзiмi олардың өтінуі бойынша басқа уақытқа ауыстырылады.";</w:t>
      </w:r>
    </w:p>
    <w:bookmarkEnd w:id="101"/>
    <w:bookmarkStart w:name="z121" w:id="102"/>
    <w:p>
      <w:pPr>
        <w:spacing w:after="0"/>
        <w:ind w:left="0"/>
        <w:jc w:val="both"/>
      </w:pPr>
      <w:r>
        <w:rPr>
          <w:rFonts w:ascii="Times New Roman"/>
          <w:b w:val="false"/>
          <w:i w:val="false"/>
          <w:color w:val="000000"/>
          <w:sz w:val="28"/>
        </w:rPr>
        <w:t xml:space="preserve">
      19) 224-баптың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"жазбаша түрде жасалуға тиiс" деген сөздер "Қазақстан Республикасының Әділет министрлігі белгілеген нысан бойынша беріледі" деген сөздермен ауыстырылсын;</w:t>
      </w:r>
    </w:p>
    <w:bookmarkEnd w:id="102"/>
    <w:bookmarkStart w:name="z122" w:id="10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226-бап</w:t>
      </w:r>
      <w:r>
        <w:rPr>
          <w:rFonts w:ascii="Times New Roman"/>
          <w:b w:val="false"/>
          <w:i w:val="false"/>
          <w:color w:val="000000"/>
          <w:sz w:val="28"/>
        </w:rPr>
        <w:t xml:space="preserve"> мынадай редакцияда жазылсын: </w:t>
      </w:r>
    </w:p>
    <w:bookmarkEnd w:id="103"/>
    <w:bookmarkStart w:name="z123" w:id="104"/>
    <w:p>
      <w:pPr>
        <w:spacing w:after="0"/>
        <w:ind w:left="0"/>
        <w:jc w:val="both"/>
      </w:pPr>
      <w:r>
        <w:rPr>
          <w:rFonts w:ascii="Times New Roman"/>
          <w:b w:val="false"/>
          <w:i w:val="false"/>
          <w:color w:val="000000"/>
          <w:sz w:val="28"/>
        </w:rPr>
        <w:t>
      "226-бап. Неке қиюды (ерлі-зайыпты болуды) мемлекеттік тіркеу тәртібі</w:t>
      </w:r>
    </w:p>
    <w:bookmarkEnd w:id="104"/>
    <w:bookmarkStart w:name="z124" w:id="105"/>
    <w:p>
      <w:pPr>
        <w:spacing w:after="0"/>
        <w:ind w:left="0"/>
        <w:jc w:val="both"/>
      </w:pPr>
      <w:r>
        <w:rPr>
          <w:rFonts w:ascii="Times New Roman"/>
          <w:b w:val="false"/>
          <w:i w:val="false"/>
          <w:color w:val="000000"/>
          <w:sz w:val="28"/>
        </w:rPr>
        <w:t>
      1. Неке қиюды (ерлі-зайыпты болуды) мемлекеттік тіркеуді осы Кодексте белгіленген тәртіппен тіркеуші органдар, Қазақстан Республикасының шет елдегі мекемелері жүргізеді.</w:t>
      </w:r>
    </w:p>
    <w:bookmarkEnd w:id="105"/>
    <w:bookmarkStart w:name="z125" w:id="106"/>
    <w:p>
      <w:pPr>
        <w:spacing w:after="0"/>
        <w:ind w:left="0"/>
        <w:jc w:val="both"/>
      </w:pPr>
      <w:r>
        <w:rPr>
          <w:rFonts w:ascii="Times New Roman"/>
          <w:b w:val="false"/>
          <w:i w:val="false"/>
          <w:color w:val="000000"/>
          <w:sz w:val="28"/>
        </w:rPr>
        <w:t>
      2. Егер некеге отыратын (ерлі-зайыпты болатын) адамдар (адамдардың біреуі) ауыр науқастануы салдарынан немесе басқа да дәлелді себеппен тіркеуші органға, Қазақстан Республикасының шет елдегі мекемесіне келе алмайтын болса, неке қиюды (ерлі-зайыпты болуды) мемлекеттік тіркеу үйінде, медициналық немесе өзге де ұйымда некеге отыратын (ерлі-зайыпты болатын) адамдардың қатысуымен жүргізіледі.</w:t>
      </w:r>
    </w:p>
    <w:bookmarkEnd w:id="106"/>
    <w:bookmarkStart w:name="z126" w:id="107"/>
    <w:p>
      <w:pPr>
        <w:spacing w:after="0"/>
        <w:ind w:left="0"/>
        <w:jc w:val="both"/>
      </w:pPr>
      <w:r>
        <w:rPr>
          <w:rFonts w:ascii="Times New Roman"/>
          <w:b w:val="false"/>
          <w:i w:val="false"/>
          <w:color w:val="000000"/>
          <w:sz w:val="28"/>
        </w:rPr>
        <w:t>
      3. Тіркеуші органның жұмыскері, Қазақстан Республикасының шет елдегі мекемесінің қызметкері:</w:t>
      </w:r>
    </w:p>
    <w:bookmarkEnd w:id="107"/>
    <w:bookmarkStart w:name="z127" w:id="108"/>
    <w:p>
      <w:pPr>
        <w:spacing w:after="0"/>
        <w:ind w:left="0"/>
        <w:jc w:val="both"/>
      </w:pPr>
      <w:r>
        <w:rPr>
          <w:rFonts w:ascii="Times New Roman"/>
          <w:b w:val="false"/>
          <w:i w:val="false"/>
          <w:color w:val="000000"/>
          <w:sz w:val="28"/>
        </w:rPr>
        <w:t>
      1) некеге отыруға (ерлі-зайыпты болуға) тілек білдіру туралы берілген өтініштерді жария етеді;</w:t>
      </w:r>
    </w:p>
    <w:bookmarkEnd w:id="108"/>
    <w:bookmarkStart w:name="z128" w:id="109"/>
    <w:p>
      <w:pPr>
        <w:spacing w:after="0"/>
        <w:ind w:left="0"/>
        <w:jc w:val="both"/>
      </w:pPr>
      <w:r>
        <w:rPr>
          <w:rFonts w:ascii="Times New Roman"/>
          <w:b w:val="false"/>
          <w:i w:val="false"/>
          <w:color w:val="000000"/>
          <w:sz w:val="28"/>
        </w:rPr>
        <w:t>
      2) некеге отыратын (ерлі-зайыпты болатын) адамдарға болашақ жұбайлардың құқықтары мен міндеттерін түсіндіреді;</w:t>
      </w:r>
    </w:p>
    <w:bookmarkEnd w:id="109"/>
    <w:bookmarkStart w:name="z129" w:id="110"/>
    <w:p>
      <w:pPr>
        <w:spacing w:after="0"/>
        <w:ind w:left="0"/>
        <w:jc w:val="both"/>
      </w:pPr>
      <w:r>
        <w:rPr>
          <w:rFonts w:ascii="Times New Roman"/>
          <w:b w:val="false"/>
          <w:i w:val="false"/>
          <w:color w:val="000000"/>
          <w:sz w:val="28"/>
        </w:rPr>
        <w:t>
      3) некеге отыруға (ерлі-зайыпты болуға) келісімді және жұбайлардың таңдаған тегі туралы шешімді анықтайды;</w:t>
      </w:r>
    </w:p>
    <w:bookmarkEnd w:id="110"/>
    <w:bookmarkStart w:name="z130" w:id="111"/>
    <w:p>
      <w:pPr>
        <w:spacing w:after="0"/>
        <w:ind w:left="0"/>
        <w:jc w:val="both"/>
      </w:pPr>
      <w:r>
        <w:rPr>
          <w:rFonts w:ascii="Times New Roman"/>
          <w:b w:val="false"/>
          <w:i w:val="false"/>
          <w:color w:val="000000"/>
          <w:sz w:val="28"/>
        </w:rPr>
        <w:t>
      4) неке қиюға (ерлі-зайыпты болуға) кедергілердің жоқ екендігін анықтайды;</w:t>
      </w:r>
    </w:p>
    <w:bookmarkEnd w:id="111"/>
    <w:bookmarkStart w:name="z131" w:id="112"/>
    <w:p>
      <w:pPr>
        <w:spacing w:after="0"/>
        <w:ind w:left="0"/>
        <w:jc w:val="both"/>
      </w:pPr>
      <w:r>
        <w:rPr>
          <w:rFonts w:ascii="Times New Roman"/>
          <w:b w:val="false"/>
          <w:i w:val="false"/>
          <w:color w:val="000000"/>
          <w:sz w:val="28"/>
        </w:rPr>
        <w:t xml:space="preserve">
      5) мемлекет атынан неке қию (ерлі-зайыпты болу) туралы белгіленген үлгідегі куәлікті береді. </w:t>
      </w:r>
    </w:p>
    <w:bookmarkEnd w:id="112"/>
    <w:bookmarkStart w:name="z132" w:id="113"/>
    <w:p>
      <w:pPr>
        <w:spacing w:after="0"/>
        <w:ind w:left="0"/>
        <w:jc w:val="both"/>
      </w:pPr>
      <w:r>
        <w:rPr>
          <w:rFonts w:ascii="Times New Roman"/>
          <w:b w:val="false"/>
          <w:i w:val="false"/>
          <w:color w:val="000000"/>
          <w:sz w:val="28"/>
        </w:rPr>
        <w:t>
      4. Неке қиюға (ерлі-зайыпты болуға) кедергілер болмаған кезде азаматтық хал актілерін жазу кітабына неке (ерлі-зайыптылық) туралы жазба енгізіледі, оған некеге отыратын (ерлі-зайыпты болатын) адамдар қолын қояды және тіркеуші орган бастығының қолтаңбасымен және елтаңбалы мөрімен не Қазақстан Республикасының шет елдегі мекемесі лауазымды адамының қолтаңбасымен және мөрімен бекемделеді.</w:t>
      </w:r>
    </w:p>
    <w:bookmarkEnd w:id="113"/>
    <w:bookmarkStart w:name="z133" w:id="114"/>
    <w:p>
      <w:pPr>
        <w:spacing w:after="0"/>
        <w:ind w:left="0"/>
        <w:jc w:val="both"/>
      </w:pPr>
      <w:r>
        <w:rPr>
          <w:rFonts w:ascii="Times New Roman"/>
          <w:b w:val="false"/>
          <w:i w:val="false"/>
          <w:color w:val="000000"/>
          <w:sz w:val="28"/>
        </w:rPr>
        <w:t>
      5. Тіркеуші орган, Қазақстан Республикасының шет елдегі мекемесі, егер неке қиюға (ерлі-зайыпты болуға) кедергі келтіретін мән-жайлардың бар екендігін растайтын дәлелдемелері болса, неке қиюды (ерлі-зайыпты болуды) мемлекеттік тіркеуден бас тартады.</w:t>
      </w:r>
    </w:p>
    <w:bookmarkEnd w:id="114"/>
    <w:bookmarkStart w:name="z134" w:id="115"/>
    <w:p>
      <w:pPr>
        <w:spacing w:after="0"/>
        <w:ind w:left="0"/>
        <w:jc w:val="both"/>
      </w:pPr>
      <w:r>
        <w:rPr>
          <w:rFonts w:ascii="Times New Roman"/>
          <w:b w:val="false"/>
          <w:i w:val="false"/>
          <w:color w:val="000000"/>
          <w:sz w:val="28"/>
        </w:rPr>
        <w:t>
      6. Тіркеуші органның, Қазақстан Республикасының шет елдегі мекемесінің 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p>
    <w:bookmarkEnd w:id="115"/>
    <w:bookmarkStart w:name="z135" w:id="116"/>
    <w:p>
      <w:pPr>
        <w:spacing w:after="0"/>
        <w:ind w:left="0"/>
        <w:jc w:val="both"/>
      </w:pPr>
      <w:r>
        <w:rPr>
          <w:rFonts w:ascii="Times New Roman"/>
          <w:b w:val="false"/>
          <w:i w:val="false"/>
          <w:color w:val="000000"/>
          <w:sz w:val="28"/>
        </w:rPr>
        <w:t xml:space="preserve">
      21) 228-баптың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"тіркеуші орган" деген сөздерден кейін ", Қазақстан Республикасының шет елдегі мекемесі" деген сөздермен толықтырылсын;</w:t>
      </w:r>
    </w:p>
    <w:bookmarkEnd w:id="116"/>
    <w:bookmarkStart w:name="z136" w:id="11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232-бапта</w:t>
      </w:r>
      <w:r>
        <w:rPr>
          <w:rFonts w:ascii="Times New Roman"/>
          <w:b w:val="false"/>
          <w:i w:val="false"/>
          <w:color w:val="000000"/>
          <w:sz w:val="28"/>
        </w:rPr>
        <w:t>:</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138" w:id="118"/>
    <w:p>
      <w:pPr>
        <w:spacing w:after="0"/>
        <w:ind w:left="0"/>
        <w:jc w:val="both"/>
      </w:pPr>
      <w:r>
        <w:rPr>
          <w:rFonts w:ascii="Times New Roman"/>
          <w:b w:val="false"/>
          <w:i w:val="false"/>
          <w:color w:val="000000"/>
          <w:sz w:val="28"/>
        </w:rPr>
        <w:t>
      "2. Некеге құқық қабілеттілігі туралы анықтаманы кез келген тіркеуші орган, Қазақстан Республикасының шет елдегі мекемесі азаматтық хал актілерінің ақпараттық жүйесіндегі мәліметтер негізінде береді.";</w:t>
      </w:r>
    </w:p>
    <w:bookmarkEnd w:id="118"/>
    <w:bookmarkStart w:name="z139" w:id="11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119"/>
    <w:bookmarkStart w:name="z140" w:id="120"/>
    <w:p>
      <w:pPr>
        <w:spacing w:after="0"/>
        <w:ind w:left="0"/>
        <w:jc w:val="both"/>
      </w:pPr>
      <w:r>
        <w:rPr>
          <w:rFonts w:ascii="Times New Roman"/>
          <w:b w:val="false"/>
          <w:i w:val="false"/>
          <w:color w:val="000000"/>
          <w:sz w:val="28"/>
        </w:rPr>
        <w:t>
      "2) егер өтініш беруші бұрын некеде тұрса (ерлі-зайыпты болса), Қазақстан Республикасының шегінен тыс жерде берілген некені (ерлі-зайыптылықты) бұзу туралы куәлiкті, анықтаманы немесе сот шешімін не жұбайының (зайыбының) қайтыс болуы туралы куәлiкті немесе анықтаманы көрсетеді.";</w:t>
      </w:r>
    </w:p>
    <w:bookmarkEnd w:id="120"/>
    <w:bookmarkStart w:name="z141" w:id="121"/>
    <w:p>
      <w:pPr>
        <w:spacing w:after="0"/>
        <w:ind w:left="0"/>
        <w:jc w:val="both"/>
      </w:pPr>
      <w:r>
        <w:rPr>
          <w:rFonts w:ascii="Times New Roman"/>
          <w:b w:val="false"/>
          <w:i w:val="false"/>
          <w:color w:val="000000"/>
          <w:sz w:val="28"/>
        </w:rPr>
        <w:t xml:space="preserve">
      23) 234-баптың </w:t>
      </w:r>
      <w:r>
        <w:rPr>
          <w:rFonts w:ascii="Times New Roman"/>
          <w:b w:val="false"/>
          <w:i w:val="false"/>
          <w:color w:val="000000"/>
          <w:sz w:val="28"/>
        </w:rPr>
        <w:t>2-тармағы</w:t>
      </w:r>
      <w:r>
        <w:rPr>
          <w:rFonts w:ascii="Times New Roman"/>
          <w:b w:val="false"/>
          <w:i w:val="false"/>
          <w:color w:val="000000"/>
          <w:sz w:val="28"/>
        </w:rPr>
        <w:t xml:space="preserve"> "тіркеуші органдарда" деген сөздерден кейін ", Қазақстан Республикасының шет елдегі мекемелерінде" деген сөздермен толықтырылсын;</w:t>
      </w:r>
    </w:p>
    <w:bookmarkEnd w:id="121"/>
    <w:bookmarkStart w:name="z142" w:id="12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235</w:t>
      </w:r>
      <w:r>
        <w:rPr>
          <w:rFonts w:ascii="Times New Roman"/>
          <w:b w:val="false"/>
          <w:i w:val="false"/>
          <w:color w:val="000000"/>
          <w:sz w:val="28"/>
        </w:rPr>
        <w:t xml:space="preserve"> және </w:t>
      </w:r>
      <w:r>
        <w:rPr>
          <w:rFonts w:ascii="Times New Roman"/>
          <w:b w:val="false"/>
          <w:i w:val="false"/>
          <w:color w:val="000000"/>
          <w:sz w:val="28"/>
        </w:rPr>
        <w:t>236-баптар</w:t>
      </w:r>
      <w:r>
        <w:rPr>
          <w:rFonts w:ascii="Times New Roman"/>
          <w:b w:val="false"/>
          <w:i w:val="false"/>
          <w:color w:val="000000"/>
          <w:sz w:val="28"/>
        </w:rPr>
        <w:t xml:space="preserve"> мынадай редакцияда жазылсын:</w:t>
      </w:r>
    </w:p>
    <w:bookmarkEnd w:id="122"/>
    <w:bookmarkStart w:name="z143" w:id="123"/>
    <w:p>
      <w:pPr>
        <w:spacing w:after="0"/>
        <w:ind w:left="0"/>
        <w:jc w:val="both"/>
      </w:pPr>
      <w:r>
        <w:rPr>
          <w:rFonts w:ascii="Times New Roman"/>
          <w:b w:val="false"/>
          <w:i w:val="false"/>
          <w:color w:val="000000"/>
          <w:sz w:val="28"/>
        </w:rPr>
        <w:t>
      "235-бап. Мүдделі адамның өтініші бойынша неке қию (ерлі-зайыпты  болу) туралы жазбаны тоқтата тұру</w:t>
      </w:r>
    </w:p>
    <w:bookmarkEnd w:id="123"/>
    <w:bookmarkStart w:name="z144" w:id="124"/>
    <w:p>
      <w:pPr>
        <w:spacing w:after="0"/>
        <w:ind w:left="0"/>
        <w:jc w:val="both"/>
      </w:pPr>
      <w:r>
        <w:rPr>
          <w:rFonts w:ascii="Times New Roman"/>
          <w:b w:val="false"/>
          <w:i w:val="false"/>
          <w:color w:val="000000"/>
          <w:sz w:val="28"/>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келіп түскен жағдайда, тіркеуші органның бастығы, Қазақстан Республикасының шет елдегі мекемесінің қызметкері жазбаны тоқтата тұруға және өтініш берушіден белгіленген мерзімде тиісті құжаттық дәлелдемелер ұсынуды талап етуге міндетті. Жазбаны тоқтата тұру мерзімі күнтізбелік он бес күннен аспауға тиіс.</w:t>
      </w:r>
    </w:p>
    <w:bookmarkEnd w:id="124"/>
    <w:bookmarkStart w:name="z145" w:id="125"/>
    <w:p>
      <w:pPr>
        <w:spacing w:after="0"/>
        <w:ind w:left="0"/>
        <w:jc w:val="both"/>
      </w:pPr>
      <w:r>
        <w:rPr>
          <w:rFonts w:ascii="Times New Roman"/>
          <w:b w:val="false"/>
          <w:i w:val="false"/>
          <w:color w:val="000000"/>
          <w:sz w:val="28"/>
        </w:rPr>
        <w:t>
      236-бап. Жұбайларға неке қию (ерлі-зайыпты болу) туралы  куәлікті беру</w:t>
      </w:r>
    </w:p>
    <w:bookmarkEnd w:id="125"/>
    <w:bookmarkStart w:name="z146" w:id="126"/>
    <w:p>
      <w:pPr>
        <w:spacing w:after="0"/>
        <w:ind w:left="0"/>
        <w:jc w:val="both"/>
      </w:pPr>
      <w:r>
        <w:rPr>
          <w:rFonts w:ascii="Times New Roman"/>
          <w:b w:val="false"/>
          <w:i w:val="false"/>
          <w:color w:val="000000"/>
          <w:sz w:val="28"/>
        </w:rPr>
        <w:t>
      Неке қию (ерлі-зайыпты болу) туралы куәлік некеге отыратын адамдардың әрқайсысына неке (ерлі-зайыптылық) мемлекеттік тіркелген күні неке қиылған орын бойынша электрондық нысанда беріледі.</w:t>
      </w:r>
    </w:p>
    <w:bookmarkEnd w:id="126"/>
    <w:bookmarkStart w:name="z147" w:id="127"/>
    <w:p>
      <w:pPr>
        <w:spacing w:after="0"/>
        <w:ind w:left="0"/>
        <w:jc w:val="both"/>
      </w:pPr>
      <w:r>
        <w:rPr>
          <w:rFonts w:ascii="Times New Roman"/>
          <w:b w:val="false"/>
          <w:i w:val="false"/>
          <w:color w:val="000000"/>
          <w:sz w:val="28"/>
        </w:rPr>
        <w:t>
      Жұбайлардың қалауы бойынша неке қию (ерлі-зайыпты болу) туралы куәлік қағаз жеткізгіште берілуі мүмкін.";</w:t>
      </w:r>
    </w:p>
    <w:bookmarkEnd w:id="127"/>
    <w:bookmarkStart w:name="z148" w:id="12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237-бапта</w:t>
      </w:r>
      <w:r>
        <w:rPr>
          <w:rFonts w:ascii="Times New Roman"/>
          <w:b w:val="false"/>
          <w:i w:val="false"/>
          <w:color w:val="000000"/>
          <w:sz w:val="28"/>
        </w:rPr>
        <w:t>:</w:t>
      </w:r>
    </w:p>
    <w:bookmarkEnd w:id="128"/>
    <w:bookmarkStart w:name="z149" w:id="129"/>
    <w:p>
      <w:pPr>
        <w:spacing w:after="0"/>
        <w:ind w:left="0"/>
        <w:jc w:val="both"/>
      </w:pPr>
      <w:r>
        <w:rPr>
          <w:rFonts w:ascii="Times New Roman"/>
          <w:b w:val="false"/>
          <w:i w:val="false"/>
          <w:color w:val="000000"/>
          <w:sz w:val="28"/>
        </w:rPr>
        <w:t xml:space="preserve">
      5) тармақша "тіркеуші органның" деген сөздерден кейін ", Қазақстан Республикасының шет елдегі мекемесінің" деген сөздермен толықтырылсын; </w:t>
      </w:r>
    </w:p>
    <w:bookmarkEnd w:id="129"/>
    <w:bookmarkStart w:name="z150" w:id="130"/>
    <w:p>
      <w:pPr>
        <w:spacing w:after="0"/>
        <w:ind w:left="0"/>
        <w:jc w:val="both"/>
      </w:pPr>
      <w:r>
        <w:rPr>
          <w:rFonts w:ascii="Times New Roman"/>
          <w:b w:val="false"/>
          <w:i w:val="false"/>
          <w:color w:val="000000"/>
          <w:sz w:val="28"/>
        </w:rPr>
        <w:t>
      8) тармақша "тіркеуші органның" деген сөздерден кейін ", Қазақстан Республикасының шет елдегі мекемесінің" деген сөздермен толықтырылсын;</w:t>
      </w:r>
    </w:p>
    <w:bookmarkEnd w:id="130"/>
    <w:bookmarkStart w:name="z151" w:id="131"/>
    <w:p>
      <w:pPr>
        <w:spacing w:after="0"/>
        <w:ind w:left="0"/>
        <w:jc w:val="both"/>
      </w:pPr>
      <w:r>
        <w:rPr>
          <w:rFonts w:ascii="Times New Roman"/>
          <w:b w:val="false"/>
          <w:i w:val="false"/>
          <w:color w:val="000000"/>
          <w:sz w:val="28"/>
        </w:rPr>
        <w:t xml:space="preserve">
      26) 238-баптың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"тіркеуші органдарда" деген сөздерден кейін ", Қазақстан Республикасының шет елдегі мекемелерінде" деген сөздермен толықтырылсын;</w:t>
      </w:r>
    </w:p>
    <w:bookmarkEnd w:id="131"/>
    <w:bookmarkStart w:name="z152" w:id="13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239-бап</w:t>
      </w:r>
      <w:r>
        <w:rPr>
          <w:rFonts w:ascii="Times New Roman"/>
          <w:b w:val="false"/>
          <w:i w:val="false"/>
          <w:color w:val="000000"/>
          <w:sz w:val="28"/>
        </w:rPr>
        <w:t xml:space="preserve"> "тіркеуші органда" деген сөздерден кейін ", Қазақстан Республикасының шегінен тыс жерде – болатын жеріндегі Қазақстан Республикасының шет елдегі мекемесінде" деген сөздермен толықтырылсын; </w:t>
      </w:r>
    </w:p>
    <w:bookmarkEnd w:id="132"/>
    <w:bookmarkStart w:name="z153" w:id="13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240-бап</w:t>
      </w:r>
      <w:r>
        <w:rPr>
          <w:rFonts w:ascii="Times New Roman"/>
          <w:b w:val="false"/>
          <w:i w:val="false"/>
          <w:color w:val="000000"/>
          <w:sz w:val="28"/>
        </w:rPr>
        <w:t xml:space="preserve"> мынадай редакцияда жазылсын: </w:t>
      </w:r>
    </w:p>
    <w:bookmarkEnd w:id="133"/>
    <w:bookmarkStart w:name="z154" w:id="134"/>
    <w:p>
      <w:pPr>
        <w:spacing w:after="0"/>
        <w:ind w:left="0"/>
        <w:jc w:val="both"/>
      </w:pPr>
      <w:r>
        <w:rPr>
          <w:rFonts w:ascii="Times New Roman"/>
          <w:b w:val="false"/>
          <w:i w:val="false"/>
          <w:color w:val="000000"/>
          <w:sz w:val="28"/>
        </w:rPr>
        <w:t>
      "240-бап. Ерлі-зайыптылардың некені (ерлі-зайыптылықты) бұзу  туралы бірлескен өтініші бойынша некені  (ерлі-зайыптылықты) бұзуды мемлекеттік тіркеу мерзімдері</w:t>
      </w:r>
    </w:p>
    <w:bookmarkEnd w:id="134"/>
    <w:bookmarkStart w:name="z155" w:id="135"/>
    <w:p>
      <w:pPr>
        <w:spacing w:after="0"/>
        <w:ind w:left="0"/>
        <w:jc w:val="both"/>
      </w:pPr>
      <w:r>
        <w:rPr>
          <w:rFonts w:ascii="Times New Roman"/>
          <w:b w:val="false"/>
          <w:i w:val="false"/>
          <w:color w:val="000000"/>
          <w:sz w:val="28"/>
        </w:rPr>
        <w:t>
      Некені (ерлі-зайыптылықты) бұзуды мемлекеттік тіркеуді тіркеуші орган, Қазақстан Республикасының шет елдегі мекемесі некені (ерлі-зайыптылықты) бұзу туралы бірлескен өтініш берілген күннен бастап бір айлық мерзім өткеннен кейін некені (ерлі-зайыптылықты) бұзушылардың өздері қатысқан кезде жүргізеді.</w:t>
      </w:r>
    </w:p>
    <w:bookmarkEnd w:id="135"/>
    <w:bookmarkStart w:name="z156" w:id="136"/>
    <w:p>
      <w:pPr>
        <w:spacing w:after="0"/>
        <w:ind w:left="0"/>
        <w:jc w:val="both"/>
      </w:pPr>
      <w:r>
        <w:rPr>
          <w:rFonts w:ascii="Times New Roman"/>
          <w:b w:val="false"/>
          <w:i w:val="false"/>
          <w:color w:val="000000"/>
          <w:sz w:val="28"/>
        </w:rPr>
        <w:t>
      Мерзімді есептеу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bookmarkEnd w:id="136"/>
    <w:bookmarkStart w:name="z157" w:id="137"/>
    <w:p>
      <w:pPr>
        <w:spacing w:after="0"/>
        <w:ind w:left="0"/>
        <w:jc w:val="both"/>
      </w:pPr>
      <w:r>
        <w:rPr>
          <w:rFonts w:ascii="Times New Roman"/>
          <w:b w:val="false"/>
          <w:i w:val="false"/>
          <w:color w:val="000000"/>
          <w:sz w:val="28"/>
        </w:rPr>
        <w:t xml:space="preserve">
      Бір айлық мерзімнің қысқартылуы мүмкін емес. </w:t>
      </w:r>
    </w:p>
    <w:bookmarkEnd w:id="137"/>
    <w:bookmarkStart w:name="z158" w:id="138"/>
    <w:p>
      <w:pPr>
        <w:spacing w:after="0"/>
        <w:ind w:left="0"/>
        <w:jc w:val="both"/>
      </w:pPr>
      <w:r>
        <w:rPr>
          <w:rFonts w:ascii="Times New Roman"/>
          <w:b w:val="false"/>
          <w:i w:val="false"/>
          <w:color w:val="000000"/>
          <w:sz w:val="28"/>
        </w:rPr>
        <w:t>
      Егер ерлі-зайыптылар некені (ерлі-зайыптылықты) бұзуды мемлекеттік тіркеу үшін өздеріне белгіленген күні тіркеуші органға, Қазақстан Республикасының шет елдегі мекемесіне келе алмаса, олар тіркеуші органға, Қазақстан Республикасының шет елдегі мекемесіне некені (ерлі-зайыптылықты) бұзу туралы өтінішпен қайтадан жүгіне алады, ол некені (ерлі-зайыптылықты) бұзуды мемлекеттік тіркеу үшін тағы бір айлық мерзім тағайындайды.</w:t>
      </w:r>
    </w:p>
    <w:bookmarkEnd w:id="138"/>
    <w:bookmarkStart w:name="z159" w:id="139"/>
    <w:p>
      <w:pPr>
        <w:spacing w:after="0"/>
        <w:ind w:left="0"/>
        <w:jc w:val="both"/>
      </w:pPr>
      <w:r>
        <w:rPr>
          <w:rFonts w:ascii="Times New Roman"/>
          <w:b w:val="false"/>
          <w:i w:val="false"/>
          <w:color w:val="000000"/>
          <w:sz w:val="28"/>
        </w:rPr>
        <w:t>
      Егер ерлі-зайыптылардың бірі некені (ерлі-зайыптылықты) бұзу туралы өтінішті қайта бергеннен кейін некені (ерлі-зайыптылықты) бұзуды мемлекеттік тіркеу үшін тіркеуші органға, Қазақстан Республикасының шет елдегі мекемесіне келе алмаса, некені (ерлі-зайыптылықты) бұзу ол болмаған кезде, некені (ерлі-зайыптылықты) бұзуға оның нотариат куәландырған келісімі болғанда жүргізілуі мүмкін.";</w:t>
      </w:r>
    </w:p>
    <w:bookmarkEnd w:id="139"/>
    <w:bookmarkStart w:name="z160" w:id="14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241-бапта</w:t>
      </w:r>
      <w:r>
        <w:rPr>
          <w:rFonts w:ascii="Times New Roman"/>
          <w:b w:val="false"/>
          <w:i w:val="false"/>
          <w:color w:val="000000"/>
          <w:sz w:val="28"/>
        </w:rPr>
        <w:t>:</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"акт жазбаларын мемлекеттік тіркеуге арналған ақпараттық жүйеге" деген сөздер "азаматтық хал актілерінің ақпараттық жүйесіне"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63" w:id="141"/>
    <w:p>
      <w:pPr>
        <w:spacing w:after="0"/>
        <w:ind w:left="0"/>
        <w:jc w:val="both"/>
      </w:pPr>
      <w:r>
        <w:rPr>
          <w:rFonts w:ascii="Times New Roman"/>
          <w:b w:val="false"/>
          <w:i w:val="false"/>
          <w:color w:val="000000"/>
          <w:sz w:val="28"/>
        </w:rPr>
        <w:t xml:space="preserve">
      "2. Осы Кодекстің 238-бабының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негіздер бойынша некені (ерлі-зайыптылықты) бұзу туралы өтінішке неке қию (ерлі-зайыпты болу) туралы куәлік, егер ол қағаз жеткізгіште берілген болса, қоса берілуге тиіс.</w:t>
      </w:r>
    </w:p>
    <w:bookmarkEnd w:id="141"/>
    <w:bookmarkStart w:name="z164" w:id="142"/>
    <w:p>
      <w:pPr>
        <w:spacing w:after="0"/>
        <w:ind w:left="0"/>
        <w:jc w:val="both"/>
      </w:pPr>
      <w:r>
        <w:rPr>
          <w:rFonts w:ascii="Times New Roman"/>
          <w:b w:val="false"/>
          <w:i w:val="false"/>
          <w:color w:val="000000"/>
          <w:sz w:val="28"/>
        </w:rPr>
        <w:t>
      Егер неке қию (ерлі-зайыпты болу) туралы акт жазбасы тіркеуші органда сақталмаса, неке (ерлі-зайыптылық) туралы акт жазбасын қалпына келтіру талап етіледі.";</w:t>
      </w:r>
    </w:p>
    <w:bookmarkEnd w:id="142"/>
    <w:bookmarkStart w:name="z165" w:id="14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242-баптың</w:t>
      </w:r>
      <w:r>
        <w:rPr>
          <w:rFonts w:ascii="Times New Roman"/>
          <w:b w:val="false"/>
          <w:i w:val="false"/>
          <w:color w:val="000000"/>
          <w:sz w:val="28"/>
        </w:rPr>
        <w:t xml:space="preserve"> бірінші бөлігі "тіркеуші орган" деген сөздерден кейін ", Қазақстан Республикасының шет елдегі мекемесі" деген сөздермен толықтырылсын;</w:t>
      </w:r>
    </w:p>
    <w:bookmarkEnd w:id="143"/>
    <w:bookmarkStart w:name="z166" w:id="14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245-бапта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"тіркеуші органның" деген сөздерден кейін ", Қазақстан Республикасының шет елдегі мекемесінің"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169" w:id="14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246-бап</w:t>
      </w:r>
      <w:r>
        <w:rPr>
          <w:rFonts w:ascii="Times New Roman"/>
          <w:b w:val="false"/>
          <w:i w:val="false"/>
          <w:color w:val="000000"/>
          <w:sz w:val="28"/>
        </w:rPr>
        <w:t xml:space="preserve"> мынадай редакцияда жазылсын: </w:t>
      </w:r>
    </w:p>
    <w:bookmarkEnd w:id="145"/>
    <w:bookmarkStart w:name="z170" w:id="146"/>
    <w:p>
      <w:pPr>
        <w:spacing w:after="0"/>
        <w:ind w:left="0"/>
        <w:jc w:val="both"/>
      </w:pPr>
      <w:r>
        <w:rPr>
          <w:rFonts w:ascii="Times New Roman"/>
          <w:b w:val="false"/>
          <w:i w:val="false"/>
          <w:color w:val="000000"/>
          <w:sz w:val="28"/>
        </w:rPr>
        <w:t>
      "246-бап. Некені (ерлі-зайыптылықты) бұзу туралы куәлік беру</w:t>
      </w:r>
    </w:p>
    <w:bookmarkEnd w:id="146"/>
    <w:bookmarkStart w:name="z171" w:id="147"/>
    <w:p>
      <w:pPr>
        <w:spacing w:after="0"/>
        <w:ind w:left="0"/>
        <w:jc w:val="both"/>
      </w:pPr>
      <w:r>
        <w:rPr>
          <w:rFonts w:ascii="Times New Roman"/>
          <w:b w:val="false"/>
          <w:i w:val="false"/>
          <w:color w:val="000000"/>
          <w:sz w:val="28"/>
        </w:rPr>
        <w:t>
      Некені (ерлі-зайыптылықты) бұзу туралы акт жазбасының негізінде некені (ерлі-зайыптылықты) бұзу туралы куәлікті тіркеуші орган, Қазақстан Республикасының шет елдегі мекемесі ерлі-зайыптылардың әрқайсысына некені (ерлі-зайыптылықты) бұзу мемлекеттік тіркелген орын бойынша электрондық нысанда береді.</w:t>
      </w:r>
    </w:p>
    <w:bookmarkEnd w:id="147"/>
    <w:bookmarkStart w:name="z172" w:id="148"/>
    <w:p>
      <w:pPr>
        <w:spacing w:after="0"/>
        <w:ind w:left="0"/>
        <w:jc w:val="both"/>
      </w:pPr>
      <w:r>
        <w:rPr>
          <w:rFonts w:ascii="Times New Roman"/>
          <w:b w:val="false"/>
          <w:i w:val="false"/>
          <w:color w:val="000000"/>
          <w:sz w:val="28"/>
        </w:rPr>
        <w:t>
      Қалауы бойынша ерлі-зайыптылардың әрқайсысына некені (ерлі-зайыптылықты) бұзу туралы куәлік қағаз жеткізгіште берілуі мүмкін.";</w:t>
      </w:r>
    </w:p>
    <w:bookmarkEnd w:id="148"/>
    <w:bookmarkStart w:name="z173" w:id="149"/>
    <w:p>
      <w:pPr>
        <w:spacing w:after="0"/>
        <w:ind w:left="0"/>
        <w:jc w:val="both"/>
      </w:pPr>
      <w:r>
        <w:rPr>
          <w:rFonts w:ascii="Times New Roman"/>
          <w:b w:val="false"/>
          <w:i w:val="false"/>
          <w:color w:val="000000"/>
          <w:sz w:val="28"/>
        </w:rPr>
        <w:t xml:space="preserve">
      33) 247-баптың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p>
    <w:bookmarkEnd w:id="149"/>
    <w:bookmarkStart w:name="z174" w:id="150"/>
    <w:p>
      <w:pPr>
        <w:spacing w:after="0"/>
        <w:ind w:left="0"/>
        <w:jc w:val="both"/>
      </w:pPr>
      <w:r>
        <w:rPr>
          <w:rFonts w:ascii="Times New Roman"/>
          <w:b w:val="false"/>
          <w:i w:val="false"/>
          <w:color w:val="000000"/>
          <w:sz w:val="28"/>
        </w:rPr>
        <w:t>
      "6) құжаттың берілген күнін және оны берген тіркеуші органның, Қазақстан Республикасының шет елдегі мекемесінің атауын;";</w:t>
      </w:r>
    </w:p>
    <w:bookmarkEnd w:id="150"/>
    <w:bookmarkStart w:name="z175" w:id="151"/>
    <w:p>
      <w:pPr>
        <w:spacing w:after="0"/>
        <w:ind w:left="0"/>
        <w:jc w:val="both"/>
      </w:pPr>
      <w:r>
        <w:rPr>
          <w:rFonts w:ascii="Times New Roman"/>
          <w:b w:val="false"/>
          <w:i w:val="false"/>
          <w:color w:val="000000"/>
          <w:sz w:val="28"/>
        </w:rPr>
        <w:t>
      "8) некені (ерлі-зайыптылықты) бұзуды мемлекеттік тіркеуді жүзеге асырған тіркеуші органның, Қазақстан Республикасының шет елдегі мекемесінің атауын қамтиды.";</w:t>
      </w:r>
    </w:p>
    <w:bookmarkEnd w:id="151"/>
    <w:bookmarkStart w:name="z176" w:id="152"/>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30-тараудың</w:t>
      </w:r>
      <w:r>
        <w:rPr>
          <w:rFonts w:ascii="Times New Roman"/>
          <w:b w:val="false"/>
          <w:i w:val="false"/>
          <w:color w:val="000000"/>
          <w:sz w:val="28"/>
        </w:rPr>
        <w:t xml:space="preserve"> тақырыбы мынадай редакцияда жазылсын:</w:t>
      </w:r>
    </w:p>
    <w:bookmarkEnd w:id="152"/>
    <w:bookmarkStart w:name="z177" w:id="153"/>
    <w:p>
      <w:pPr>
        <w:spacing w:after="0"/>
        <w:ind w:left="0"/>
        <w:jc w:val="both"/>
      </w:pPr>
      <w:r>
        <w:rPr>
          <w:rFonts w:ascii="Times New Roman"/>
          <w:b w:val="false"/>
          <w:i w:val="false"/>
          <w:color w:val="000000"/>
          <w:sz w:val="28"/>
        </w:rPr>
        <w:t>
      "30-тарау. Атын, әкесінің атын, тегін ауыстыру";</w:t>
      </w:r>
    </w:p>
    <w:bookmarkEnd w:id="153"/>
    <w:bookmarkStart w:name="z178" w:id="15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257-бапта</w:t>
      </w:r>
      <w:r>
        <w:rPr>
          <w:rFonts w:ascii="Times New Roman"/>
          <w:b w:val="false"/>
          <w:i w:val="false"/>
          <w:color w:val="000000"/>
          <w:sz w:val="28"/>
        </w:rPr>
        <w:t>:</w:t>
      </w:r>
    </w:p>
    <w:bookmarkEnd w:id="154"/>
    <w:bookmarkStart w:name="z179" w:id="155"/>
    <w:p>
      <w:pPr>
        <w:spacing w:after="0"/>
        <w:ind w:left="0"/>
        <w:jc w:val="both"/>
      </w:pPr>
      <w:r>
        <w:rPr>
          <w:rFonts w:ascii="Times New Roman"/>
          <w:b w:val="false"/>
          <w:i w:val="false"/>
          <w:color w:val="000000"/>
          <w:sz w:val="28"/>
        </w:rPr>
        <w:t xml:space="preserve">
      тақырып мынадай редакцияда жазылсын: </w:t>
      </w:r>
    </w:p>
    <w:bookmarkEnd w:id="155"/>
    <w:bookmarkStart w:name="z180" w:id="156"/>
    <w:p>
      <w:pPr>
        <w:spacing w:after="0"/>
        <w:ind w:left="0"/>
        <w:jc w:val="both"/>
      </w:pPr>
      <w:r>
        <w:rPr>
          <w:rFonts w:ascii="Times New Roman"/>
          <w:b w:val="false"/>
          <w:i w:val="false"/>
          <w:color w:val="000000"/>
          <w:sz w:val="28"/>
        </w:rPr>
        <w:t>
      "257-бап. Атын, әкесінің атын, тегін ауыстыру үшін негіз";</w:t>
      </w:r>
    </w:p>
    <w:bookmarkEnd w:id="156"/>
    <w:bookmarkStart w:name="z181" w:id="157"/>
    <w:p>
      <w:pPr>
        <w:spacing w:after="0"/>
        <w:ind w:left="0"/>
        <w:jc w:val="both"/>
      </w:pPr>
      <w:r>
        <w:rPr>
          <w:rFonts w:ascii="Times New Roman"/>
          <w:b w:val="false"/>
          <w:i w:val="false"/>
          <w:color w:val="000000"/>
          <w:sz w:val="28"/>
        </w:rPr>
        <w:t xml:space="preserve">
      бірінші бөліктегі "ауыстыруды мемлекеттік тіркеуді" деген сөздер "ауыстыруды" деген сөзбен ауыстырылсын; </w:t>
      </w:r>
    </w:p>
    <w:bookmarkEnd w:id="157"/>
    <w:bookmarkStart w:name="z182" w:id="158"/>
    <w:p>
      <w:pPr>
        <w:spacing w:after="0"/>
        <w:ind w:left="0"/>
        <w:jc w:val="both"/>
      </w:pPr>
      <w:r>
        <w:rPr>
          <w:rFonts w:ascii="Times New Roman"/>
          <w:b w:val="false"/>
          <w:i w:val="false"/>
          <w:color w:val="000000"/>
          <w:sz w:val="28"/>
        </w:rPr>
        <w:t xml:space="preserve">
      екінші бөліктің 3) тармақшасы мынадай редакцияда жазылсын: </w:t>
      </w:r>
    </w:p>
    <w:bookmarkEnd w:id="158"/>
    <w:bookmarkStart w:name="z183" w:id="159"/>
    <w:p>
      <w:pPr>
        <w:spacing w:after="0"/>
        <w:ind w:left="0"/>
        <w:jc w:val="both"/>
      </w:pPr>
      <w:r>
        <w:rPr>
          <w:rFonts w:ascii="Times New Roman"/>
          <w:b w:val="false"/>
          <w:i w:val="false"/>
          <w:color w:val="000000"/>
          <w:sz w:val="28"/>
        </w:rPr>
        <w:t>
      "3) егер некені (ерлі-зайыптылықты) мемлекеттік тіркеу кезінде некеге дейінгі тектерінде қалса немесе некені (ерлі-зайыптылықты) мемлекеттік тіркегеннен кейін жұбайы (зайыбы) тегін басқасына ауыстырса, жұбайымен (зайыбымен) ортақ текте болғысы келген жұбайының (зайыбының) тілегі;";</w:t>
      </w:r>
    </w:p>
    <w:bookmarkEnd w:id="159"/>
    <w:bookmarkStart w:name="z184" w:id="16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258</w:t>
      </w:r>
      <w:r>
        <w:rPr>
          <w:rFonts w:ascii="Times New Roman"/>
          <w:b w:val="false"/>
          <w:i w:val="false"/>
          <w:color w:val="000000"/>
          <w:sz w:val="28"/>
        </w:rPr>
        <w:t xml:space="preserve"> және </w:t>
      </w:r>
      <w:r>
        <w:rPr>
          <w:rFonts w:ascii="Times New Roman"/>
          <w:b w:val="false"/>
          <w:i w:val="false"/>
          <w:color w:val="000000"/>
          <w:sz w:val="28"/>
        </w:rPr>
        <w:t>260-баптар</w:t>
      </w:r>
      <w:r>
        <w:rPr>
          <w:rFonts w:ascii="Times New Roman"/>
          <w:b w:val="false"/>
          <w:i w:val="false"/>
          <w:color w:val="000000"/>
          <w:sz w:val="28"/>
        </w:rPr>
        <w:t xml:space="preserve"> мынадай редакцияда жазылсын:</w:t>
      </w:r>
    </w:p>
    <w:bookmarkEnd w:id="160"/>
    <w:bookmarkStart w:name="z185" w:id="161"/>
    <w:p>
      <w:pPr>
        <w:spacing w:after="0"/>
        <w:ind w:left="0"/>
        <w:jc w:val="both"/>
      </w:pPr>
      <w:r>
        <w:rPr>
          <w:rFonts w:ascii="Times New Roman"/>
          <w:b w:val="false"/>
          <w:i w:val="false"/>
          <w:color w:val="000000"/>
          <w:sz w:val="28"/>
        </w:rPr>
        <w:t>
      "258-бап. Атын, әкесінің атын, тегін ауыстыру орны</w:t>
      </w:r>
    </w:p>
    <w:bookmarkEnd w:id="161"/>
    <w:bookmarkStart w:name="z186" w:id="162"/>
    <w:p>
      <w:pPr>
        <w:spacing w:after="0"/>
        <w:ind w:left="0"/>
        <w:jc w:val="both"/>
      </w:pPr>
      <w:r>
        <w:rPr>
          <w:rFonts w:ascii="Times New Roman"/>
          <w:b w:val="false"/>
          <w:i w:val="false"/>
          <w:color w:val="000000"/>
          <w:sz w:val="28"/>
        </w:rPr>
        <w:t>
      Атын, әкесінің атын, тегін ауыстыру туралы өтініш өтініш берушінің таңдауы бойынша Қазақстан Республикасының аумағындағы кез келген тіркеуші органға, Қазақстан Республикасының шегінен тыс жерде – құжаттарды кейіннен тіркеуші органға жіберу үшін Қазақстан Республикасының шет елдегі мекемесіне беріледі.";</w:t>
      </w:r>
    </w:p>
    <w:bookmarkEnd w:id="162"/>
    <w:bookmarkStart w:name="z187" w:id="163"/>
    <w:p>
      <w:pPr>
        <w:spacing w:after="0"/>
        <w:ind w:left="0"/>
        <w:jc w:val="both"/>
      </w:pPr>
      <w:r>
        <w:rPr>
          <w:rFonts w:ascii="Times New Roman"/>
          <w:b w:val="false"/>
          <w:i w:val="false"/>
          <w:color w:val="000000"/>
          <w:sz w:val="28"/>
        </w:rPr>
        <w:t>
      "260-бап. Атын, әкесінің атын, тегін ауыстыру туралы өтінішті  қарау тәртібі</w:t>
      </w:r>
    </w:p>
    <w:bookmarkEnd w:id="163"/>
    <w:bookmarkStart w:name="z188" w:id="164"/>
    <w:p>
      <w:pPr>
        <w:spacing w:after="0"/>
        <w:ind w:left="0"/>
        <w:jc w:val="both"/>
      </w:pPr>
      <w:r>
        <w:rPr>
          <w:rFonts w:ascii="Times New Roman"/>
          <w:b w:val="false"/>
          <w:i w:val="false"/>
          <w:color w:val="000000"/>
          <w:sz w:val="28"/>
        </w:rPr>
        <w:t>
      Атын, әкесінің атын, тегін ауыстыру туралы өтінішті қарауды тіркеуші орган, Қазақстан Республикасының шет елдегі мекемесі Қазақстан Республикасының неке-отбасы заңнамасына сәйкес жүргізеді.";</w:t>
      </w:r>
    </w:p>
    <w:bookmarkEnd w:id="164"/>
    <w:bookmarkStart w:name="z189" w:id="165"/>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261-бап</w:t>
      </w:r>
      <w:r>
        <w:rPr>
          <w:rFonts w:ascii="Times New Roman"/>
          <w:b w:val="false"/>
          <w:i w:val="false"/>
          <w:color w:val="000000"/>
          <w:sz w:val="28"/>
        </w:rPr>
        <w:t xml:space="preserve"> алып тасталсын;</w:t>
      </w:r>
    </w:p>
    <w:bookmarkEnd w:id="165"/>
    <w:bookmarkStart w:name="z190" w:id="166"/>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262-баптың</w:t>
      </w:r>
      <w:r>
        <w:rPr>
          <w:rFonts w:ascii="Times New Roman"/>
          <w:b w:val="false"/>
          <w:i w:val="false"/>
          <w:color w:val="000000"/>
          <w:sz w:val="28"/>
        </w:rPr>
        <w:t xml:space="preserve"> тақырыбы мынадай редакцияда жазылсын: </w:t>
      </w:r>
    </w:p>
    <w:bookmarkEnd w:id="166"/>
    <w:bookmarkStart w:name="z191" w:id="167"/>
    <w:p>
      <w:pPr>
        <w:spacing w:after="0"/>
        <w:ind w:left="0"/>
        <w:jc w:val="both"/>
      </w:pPr>
      <w:r>
        <w:rPr>
          <w:rFonts w:ascii="Times New Roman"/>
          <w:b w:val="false"/>
          <w:i w:val="false"/>
          <w:color w:val="000000"/>
          <w:sz w:val="28"/>
        </w:rPr>
        <w:t>
      "262-бап. Атын, әкесінің атын, тегін ауыстырудан бас тарту";</w:t>
      </w:r>
    </w:p>
    <w:bookmarkEnd w:id="167"/>
    <w:bookmarkStart w:name="z192" w:id="16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263-бап</w:t>
      </w:r>
      <w:r>
        <w:rPr>
          <w:rFonts w:ascii="Times New Roman"/>
          <w:b w:val="false"/>
          <w:i w:val="false"/>
          <w:color w:val="000000"/>
          <w:sz w:val="28"/>
        </w:rPr>
        <w:t xml:space="preserve"> алып тасталсын;</w:t>
      </w:r>
    </w:p>
    <w:bookmarkEnd w:id="168"/>
    <w:bookmarkStart w:name="z193" w:id="169"/>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264-бап</w:t>
      </w:r>
      <w:r>
        <w:rPr>
          <w:rFonts w:ascii="Times New Roman"/>
          <w:b w:val="false"/>
          <w:i w:val="false"/>
          <w:color w:val="000000"/>
          <w:sz w:val="28"/>
        </w:rPr>
        <w:t xml:space="preserve"> мынадай редакцияда жазылсын: </w:t>
      </w:r>
    </w:p>
    <w:bookmarkEnd w:id="169"/>
    <w:bookmarkStart w:name="z194" w:id="170"/>
    <w:p>
      <w:pPr>
        <w:spacing w:after="0"/>
        <w:ind w:left="0"/>
        <w:jc w:val="both"/>
      </w:pPr>
      <w:r>
        <w:rPr>
          <w:rFonts w:ascii="Times New Roman"/>
          <w:b w:val="false"/>
          <w:i w:val="false"/>
          <w:color w:val="000000"/>
          <w:sz w:val="28"/>
        </w:rPr>
        <w:t>
      "264-бап. Атын, әкесінің атын, тегін ауыстыруға байланысты өзгертуге  жататын мәліметтер</w:t>
      </w:r>
    </w:p>
    <w:bookmarkEnd w:id="170"/>
    <w:bookmarkStart w:name="z195" w:id="171"/>
    <w:p>
      <w:pPr>
        <w:spacing w:after="0"/>
        <w:ind w:left="0"/>
        <w:jc w:val="both"/>
      </w:pPr>
      <w:r>
        <w:rPr>
          <w:rFonts w:ascii="Times New Roman"/>
          <w:b w:val="false"/>
          <w:i w:val="false"/>
          <w:color w:val="000000"/>
          <w:sz w:val="28"/>
        </w:rPr>
        <w:t>
      Атын, әкесінің атын, тегін ауыстыруға байланысты өзгертуге жататын мәліметтер туу туралы, некені (ерлі-зайыптылықты) қию немесе бұзу туралы тиісті акт жазбаларына атын, әкесінің атын, тегін ауыстыру туралы қорытындының негізінде енгізіледі.</w:t>
      </w:r>
    </w:p>
    <w:bookmarkEnd w:id="171"/>
    <w:bookmarkStart w:name="z196" w:id="172"/>
    <w:p>
      <w:pPr>
        <w:spacing w:after="0"/>
        <w:ind w:left="0"/>
        <w:jc w:val="both"/>
      </w:pPr>
      <w:r>
        <w:rPr>
          <w:rFonts w:ascii="Times New Roman"/>
          <w:b w:val="false"/>
          <w:i w:val="false"/>
          <w:color w:val="000000"/>
          <w:sz w:val="28"/>
        </w:rPr>
        <w:t>
      Тіркеуші органдар атын, әкесінің атын, тегін ауыстыру жүргізілгенін растау үшін туу туралы, некені (ерлі-зайыптылықты) қию немесе бұзу туралы тиісті куәлік береді.";</w:t>
      </w:r>
    </w:p>
    <w:bookmarkEnd w:id="172"/>
    <w:bookmarkStart w:name="z197" w:id="173"/>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265</w:t>
      </w:r>
      <w:r>
        <w:rPr>
          <w:rFonts w:ascii="Times New Roman"/>
          <w:b w:val="false"/>
          <w:i w:val="false"/>
          <w:color w:val="000000"/>
          <w:sz w:val="28"/>
        </w:rPr>
        <w:t xml:space="preserve"> және </w:t>
      </w:r>
      <w:r>
        <w:rPr>
          <w:rFonts w:ascii="Times New Roman"/>
          <w:b w:val="false"/>
          <w:i w:val="false"/>
          <w:color w:val="000000"/>
          <w:sz w:val="28"/>
        </w:rPr>
        <w:t>266-баптар</w:t>
      </w:r>
      <w:r>
        <w:rPr>
          <w:rFonts w:ascii="Times New Roman"/>
          <w:b w:val="false"/>
          <w:i w:val="false"/>
          <w:color w:val="000000"/>
          <w:sz w:val="28"/>
        </w:rPr>
        <w:t xml:space="preserve"> алып тасталсын;</w:t>
      </w:r>
    </w:p>
    <w:bookmarkEnd w:id="173"/>
    <w:bookmarkStart w:name="z198" w:id="17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268-бап</w:t>
      </w:r>
      <w:r>
        <w:rPr>
          <w:rFonts w:ascii="Times New Roman"/>
          <w:b w:val="false"/>
          <w:i w:val="false"/>
          <w:color w:val="000000"/>
          <w:sz w:val="28"/>
        </w:rPr>
        <w:t xml:space="preserve"> мынадай мазмұндағы екінші және үшінші бөліктермен толықтырылсын: </w:t>
      </w:r>
    </w:p>
    <w:bookmarkEnd w:id="174"/>
    <w:bookmarkStart w:name="z199" w:id="175"/>
    <w:p>
      <w:pPr>
        <w:spacing w:after="0"/>
        <w:ind w:left="0"/>
        <w:jc w:val="both"/>
      </w:pPr>
      <w:r>
        <w:rPr>
          <w:rFonts w:ascii="Times New Roman"/>
          <w:b w:val="false"/>
          <w:i w:val="false"/>
          <w:color w:val="000000"/>
          <w:sz w:val="28"/>
        </w:rPr>
        <w:t>
      "Денсаулық сақтаудың медициналық ақпараттық жүйесі денсаулық сақтау саласындағы уәкілетті органның ақпараттық жүйесімен интеграцияланған кезде қайтыс болу туралы белгіленген нысандағы құжатты медициналық ұйым қайтыс болған кезден бастап бір күннен кешіктірмей денсаулық сақтаудың медициналық ақпараттық жүйесіне ғана енгізеді.</w:t>
      </w:r>
    </w:p>
    <w:bookmarkEnd w:id="175"/>
    <w:bookmarkStart w:name="z200" w:id="176"/>
    <w:p>
      <w:pPr>
        <w:spacing w:after="0"/>
        <w:ind w:left="0"/>
        <w:jc w:val="both"/>
      </w:pPr>
      <w:r>
        <w:rPr>
          <w:rFonts w:ascii="Times New Roman"/>
          <w:b w:val="false"/>
          <w:i w:val="false"/>
          <w:color w:val="000000"/>
          <w:sz w:val="28"/>
        </w:rPr>
        <w:t>
      Осы баптың екінші бөлігінде көрсетілген ақпараттық жүйелер интеграцияланбаған жағдайда, қайтыс болу туралы белгіленген нысандағы құжатты медициналық ұйым қайтыс болған кезден бастап бір күннен кешіктірмей денсаулық сақтау саласындағы уәкілетті органның ақпараттық жүйесіне де, денсаулық сақтаудың медициналық ақпараттық жүйесіне де енгізеді.";</w:t>
      </w:r>
    </w:p>
    <w:bookmarkEnd w:id="176"/>
    <w:bookmarkStart w:name="z201" w:id="177"/>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270-бап</w:t>
      </w:r>
      <w:r>
        <w:rPr>
          <w:rFonts w:ascii="Times New Roman"/>
          <w:b w:val="false"/>
          <w:i w:val="false"/>
          <w:color w:val="000000"/>
          <w:sz w:val="28"/>
        </w:rPr>
        <w:t xml:space="preserve"> мынадай редакцияда жазылсын:</w:t>
      </w:r>
    </w:p>
    <w:bookmarkEnd w:id="177"/>
    <w:bookmarkStart w:name="z202" w:id="178"/>
    <w:p>
      <w:pPr>
        <w:spacing w:after="0"/>
        <w:ind w:left="0"/>
        <w:jc w:val="both"/>
      </w:pPr>
      <w:r>
        <w:rPr>
          <w:rFonts w:ascii="Times New Roman"/>
          <w:b w:val="false"/>
          <w:i w:val="false"/>
          <w:color w:val="000000"/>
          <w:sz w:val="28"/>
        </w:rPr>
        <w:t>
      "270-бап. Қайтыс болуды мемлекеттік тіркеу тәртібі</w:t>
      </w:r>
    </w:p>
    <w:bookmarkEnd w:id="178"/>
    <w:bookmarkStart w:name="z203" w:id="179"/>
    <w:p>
      <w:pPr>
        <w:spacing w:after="0"/>
        <w:ind w:left="0"/>
        <w:jc w:val="both"/>
      </w:pPr>
      <w:r>
        <w:rPr>
          <w:rFonts w:ascii="Times New Roman"/>
          <w:b w:val="false"/>
          <w:i w:val="false"/>
          <w:color w:val="000000"/>
          <w:sz w:val="28"/>
        </w:rPr>
        <w:t>
      Азаматтық хал актілерінің ақпараттық жүйесінде медициналық ұйым берген қайтыс болу туралы құжат болған кезде қайтыс болуды мемлекеттік тіркеу автоматты түрде жүргізіледі.</w:t>
      </w:r>
    </w:p>
    <w:bookmarkEnd w:id="179"/>
    <w:bookmarkStart w:name="z204" w:id="180"/>
    <w:p>
      <w:pPr>
        <w:spacing w:after="0"/>
        <w:ind w:left="0"/>
        <w:jc w:val="both"/>
      </w:pPr>
      <w:r>
        <w:rPr>
          <w:rFonts w:ascii="Times New Roman"/>
          <w:b w:val="false"/>
          <w:i w:val="false"/>
          <w:color w:val="000000"/>
          <w:sz w:val="28"/>
        </w:rPr>
        <w:t>
      Азаматтық хал актілерінің ақпараттық жүйесінде медициналық ұйым берген қайтыс болу туралы құжат болмаған кезде қайтыс болуды мемлекеттік тіркеу мүдделі адамның өтініші бойынша қайтыс болуды мемлекеттік тіркеуге негіз болып табылатын құжаттар беріле отырып жүргізіледі.";</w:t>
      </w:r>
    </w:p>
    <w:bookmarkEnd w:id="180"/>
    <w:bookmarkStart w:name="z205" w:id="18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271-баптың</w:t>
      </w:r>
      <w:r>
        <w:rPr>
          <w:rFonts w:ascii="Times New Roman"/>
          <w:b w:val="false"/>
          <w:i w:val="false"/>
          <w:color w:val="000000"/>
          <w:sz w:val="28"/>
        </w:rPr>
        <w:t xml:space="preserve"> тақырыбы және бірінші бөлігі мынадай редакцияда жазылсын: </w:t>
      </w:r>
    </w:p>
    <w:bookmarkEnd w:id="181"/>
    <w:bookmarkStart w:name="z206" w:id="182"/>
    <w:p>
      <w:pPr>
        <w:spacing w:after="0"/>
        <w:ind w:left="0"/>
        <w:jc w:val="both"/>
      </w:pPr>
      <w:r>
        <w:rPr>
          <w:rFonts w:ascii="Times New Roman"/>
          <w:b w:val="false"/>
          <w:i w:val="false"/>
          <w:color w:val="000000"/>
          <w:sz w:val="28"/>
        </w:rPr>
        <w:t>
      "271-бап. Мәйіттері танылмаған және талап етілмеген  адамдардың қайтыс болуын мемлекеттік тіркеу</w:t>
      </w:r>
    </w:p>
    <w:bookmarkEnd w:id="182"/>
    <w:bookmarkStart w:name="z207" w:id="183"/>
    <w:p>
      <w:pPr>
        <w:spacing w:after="0"/>
        <w:ind w:left="0"/>
        <w:jc w:val="both"/>
      </w:pPr>
      <w:r>
        <w:rPr>
          <w:rFonts w:ascii="Times New Roman"/>
          <w:b w:val="false"/>
          <w:i w:val="false"/>
          <w:color w:val="000000"/>
          <w:sz w:val="28"/>
        </w:rPr>
        <w:t>
      Мәйіттері танылмаған және талап етілмеген адамдардың қайтыс болуын мемлекеттік тіркеуді сот-медициналық сараптама ұйымының лауазымды адамының жазбаша өтініші бойынша тіркеуші органдар жүргізеді.";</w:t>
      </w:r>
    </w:p>
    <w:bookmarkEnd w:id="183"/>
    <w:bookmarkStart w:name="z208" w:id="184"/>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273-бап</w:t>
      </w:r>
      <w:r>
        <w:rPr>
          <w:rFonts w:ascii="Times New Roman"/>
          <w:b w:val="false"/>
          <w:i w:val="false"/>
          <w:color w:val="000000"/>
          <w:sz w:val="28"/>
        </w:rPr>
        <w:t xml:space="preserve"> мынадай редакцияда жазылсын: </w:t>
      </w:r>
    </w:p>
    <w:bookmarkEnd w:id="184"/>
    <w:bookmarkStart w:name="z209" w:id="185"/>
    <w:p>
      <w:pPr>
        <w:spacing w:after="0"/>
        <w:ind w:left="0"/>
        <w:jc w:val="both"/>
      </w:pPr>
      <w:r>
        <w:rPr>
          <w:rFonts w:ascii="Times New Roman"/>
          <w:b w:val="false"/>
          <w:i w:val="false"/>
          <w:color w:val="000000"/>
          <w:sz w:val="28"/>
        </w:rPr>
        <w:t>
      "273-бап. Қайтыс болу туралы куәлікті және хабарламаны  беру</w:t>
      </w:r>
    </w:p>
    <w:bookmarkEnd w:id="185"/>
    <w:bookmarkStart w:name="z210" w:id="186"/>
    <w:p>
      <w:pPr>
        <w:spacing w:after="0"/>
        <w:ind w:left="0"/>
        <w:jc w:val="both"/>
      </w:pPr>
      <w:r>
        <w:rPr>
          <w:rFonts w:ascii="Times New Roman"/>
          <w:b w:val="false"/>
          <w:i w:val="false"/>
          <w:color w:val="000000"/>
          <w:sz w:val="28"/>
        </w:rPr>
        <w:t>
      Қайтыс болуды мемлекеттік тіркеу жасалғаннан кейін қайтыс болу туралы хабарламаны "электрондық үкімет" веб-порталы арқылы алуға болады.</w:t>
      </w:r>
    </w:p>
    <w:bookmarkEnd w:id="186"/>
    <w:bookmarkStart w:name="z211" w:id="187"/>
    <w:p>
      <w:pPr>
        <w:spacing w:after="0"/>
        <w:ind w:left="0"/>
        <w:jc w:val="both"/>
      </w:pPr>
      <w:r>
        <w:rPr>
          <w:rFonts w:ascii="Times New Roman"/>
          <w:b w:val="false"/>
          <w:i w:val="false"/>
          <w:color w:val="000000"/>
          <w:sz w:val="28"/>
        </w:rPr>
        <w:t>
      Қайтыс болған адамның жақын туыстарына, мұрагерлері аясына кіретін басқа адамдарға не қайтыс болған адам қамқорлығында болған азаматтарға, сондай-ақ қайтыс болған адам тұрған немесе жазасын өтеген мемлекеттік ұйымдардың өкілдеріне қайтыс болу туралы куәлік беріледі.</w:t>
      </w:r>
    </w:p>
    <w:bookmarkEnd w:id="187"/>
    <w:bookmarkStart w:name="z212" w:id="188"/>
    <w:p>
      <w:pPr>
        <w:spacing w:after="0"/>
        <w:ind w:left="0"/>
        <w:jc w:val="both"/>
      </w:pPr>
      <w:r>
        <w:rPr>
          <w:rFonts w:ascii="Times New Roman"/>
          <w:b w:val="false"/>
          <w:i w:val="false"/>
          <w:color w:val="000000"/>
          <w:sz w:val="28"/>
        </w:rPr>
        <w:t>
      Қазақстан Республикасының шегінен тыс жерде пайдалану қажет болған жағдайда осы баптың екінші бөлігінде аталған адамдарға олардың өтініші бойынша кез келген тіркеуші орган, сондай-ақ Қазақстан Республикасының шет елдердегі мекемесі қайтыс болу туралы акт жазбасының негізінде қайтыс болуды мемлекеттік тіркеу туралы қағаз жеткізгіштегі куәлікті береді.</w:t>
      </w:r>
    </w:p>
    <w:bookmarkEnd w:id="188"/>
    <w:bookmarkStart w:name="z213" w:id="189"/>
    <w:p>
      <w:pPr>
        <w:spacing w:after="0"/>
        <w:ind w:left="0"/>
        <w:jc w:val="both"/>
      </w:pPr>
      <w:r>
        <w:rPr>
          <w:rFonts w:ascii="Times New Roman"/>
          <w:b w:val="false"/>
          <w:i w:val="false"/>
          <w:color w:val="000000"/>
          <w:sz w:val="28"/>
        </w:rPr>
        <w:t>
      Басқа туыстарына қайтыс болу туралы куәлік мұрагерлік іс қарауында жатқан нотариустың хабархаты бойынша беріледі.</w:t>
      </w:r>
    </w:p>
    <w:bookmarkEnd w:id="189"/>
    <w:bookmarkStart w:name="z214" w:id="190"/>
    <w:p>
      <w:pPr>
        <w:spacing w:after="0"/>
        <w:ind w:left="0"/>
        <w:jc w:val="both"/>
      </w:pPr>
      <w:r>
        <w:rPr>
          <w:rFonts w:ascii="Times New Roman"/>
          <w:b w:val="false"/>
          <w:i w:val="false"/>
          <w:color w:val="000000"/>
          <w:sz w:val="28"/>
        </w:rPr>
        <w:t>
      Мәйіттері танылмаған және талап етілмеген адамдардың қайтыс болу туралы куәлігі барлық қажетті мәліметтер қайтыс болу туралы акт жазбасына енгізілгеннен кейін ғана беріледі.";</w:t>
      </w:r>
    </w:p>
    <w:bookmarkEnd w:id="190"/>
    <w:bookmarkStart w:name="z215" w:id="191"/>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274-бапта</w:t>
      </w:r>
      <w:r>
        <w:rPr>
          <w:rFonts w:ascii="Times New Roman"/>
          <w:b w:val="false"/>
          <w:i w:val="false"/>
          <w:color w:val="000000"/>
          <w:sz w:val="28"/>
        </w:rPr>
        <w:t xml:space="preserve">: </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 xml:space="preserve"> "тіркеуші органның" деген сөздерден кейін ", Қазақстан Республикасының шет елдегі мекемесінің"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 xml:space="preserve"> "тіркеуші органның" деген сөздерден кейін ", Қазақстан Республикасының шет елдегі мекемесінің" деген сөздермен толықтырылсын;</w:t>
      </w:r>
    </w:p>
    <w:bookmarkStart w:name="z218" w:id="192"/>
    <w:p>
      <w:pPr>
        <w:spacing w:after="0"/>
        <w:ind w:left="0"/>
        <w:jc w:val="both"/>
      </w:pPr>
      <w:r>
        <w:rPr>
          <w:rFonts w:ascii="Times New Roman"/>
          <w:b w:val="false"/>
          <w:i w:val="false"/>
          <w:color w:val="000000"/>
          <w:sz w:val="28"/>
        </w:rPr>
        <w:t xml:space="preserve">
      47) 279-баптың </w:t>
      </w:r>
      <w:r>
        <w:rPr>
          <w:rFonts w:ascii="Times New Roman"/>
          <w:b w:val="false"/>
          <w:i w:val="false"/>
          <w:color w:val="000000"/>
          <w:sz w:val="28"/>
        </w:rPr>
        <w:t>1-тармағындағы</w:t>
      </w:r>
      <w:r>
        <w:rPr>
          <w:rFonts w:ascii="Times New Roman"/>
          <w:b w:val="false"/>
          <w:i w:val="false"/>
          <w:color w:val="000000"/>
          <w:sz w:val="28"/>
        </w:rPr>
        <w:t xml:space="preserve"> "Республикасының астанасы әкімдігінің" деген сөздер "Республикасы астанасының" деген сөзбен ауыстырылсын;</w:t>
      </w:r>
    </w:p>
    <w:bookmarkEnd w:id="192"/>
    <w:bookmarkStart w:name="z219" w:id="193"/>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280-баптың</w:t>
      </w:r>
      <w:r>
        <w:rPr>
          <w:rFonts w:ascii="Times New Roman"/>
          <w:b w:val="false"/>
          <w:i w:val="false"/>
          <w:color w:val="000000"/>
          <w:sz w:val="28"/>
        </w:rPr>
        <w:t xml:space="preserve"> бірінші бөлігі мынадай мазмұндағы екінші сөйлеммен толықтырылсын:</w:t>
      </w:r>
    </w:p>
    <w:bookmarkEnd w:id="193"/>
    <w:bookmarkStart w:name="z220" w:id="194"/>
    <w:p>
      <w:pPr>
        <w:spacing w:after="0"/>
        <w:ind w:left="0"/>
        <w:jc w:val="both"/>
      </w:pPr>
      <w:r>
        <w:rPr>
          <w:rFonts w:ascii="Times New Roman"/>
          <w:b w:val="false"/>
          <w:i w:val="false"/>
          <w:color w:val="000000"/>
          <w:sz w:val="28"/>
        </w:rPr>
        <w:t>
      "Азаматтық хал актілерінің ақпараттық жүйесінде мемлекеттік тіркелуге жататын туу туралы акт жазбасын қоспағанда, мүдделі адамдардың өтініші бойынша тіркеуші орган немесе Қазақстан Республикасының шет елдердегі мекемесі азаматтық хал актілерінің ақпараттық жүйесінде Қазақстан Республикасының шегінен тыс жердегі азаматтық хал актісін тіркеу туралы белгі қояды.".</w:t>
      </w:r>
    </w:p>
    <w:bookmarkEnd w:id="194"/>
    <w:bookmarkStart w:name="z221" w:id="195"/>
    <w:p>
      <w:pPr>
        <w:spacing w:after="0"/>
        <w:ind w:left="0"/>
        <w:jc w:val="both"/>
      </w:pPr>
      <w:r>
        <w:rPr>
          <w:rFonts w:ascii="Times New Roman"/>
          <w:b w:val="false"/>
          <w:i w:val="false"/>
          <w:color w:val="000000"/>
          <w:sz w:val="28"/>
        </w:rPr>
        <w:t xml:space="preserve">
      6.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638-баптың</w:t>
      </w:r>
      <w:r>
        <w:rPr>
          <w:rFonts w:ascii="Times New Roman"/>
          <w:b w:val="false"/>
          <w:i w:val="false"/>
          <w:color w:val="000000"/>
          <w:sz w:val="28"/>
        </w:rPr>
        <w:t xml:space="preserve"> екінші бөлігіндегі "соттағы бiрыңғай және қосалқы (жылдық) тiзiмдерден" деген сөздер "соттағы алқабиге кандидаттардың бірыңғай тізімінен" деген сөздермен ауыстырылсын.</w:t>
      </w:r>
    </w:p>
    <w:bookmarkStart w:name="z223" w:id="196"/>
    <w:p>
      <w:pPr>
        <w:spacing w:after="0"/>
        <w:ind w:left="0"/>
        <w:jc w:val="both"/>
      </w:pPr>
      <w:r>
        <w:rPr>
          <w:rFonts w:ascii="Times New Roman"/>
          <w:b w:val="false"/>
          <w:i w:val="false"/>
          <w:color w:val="000000"/>
          <w:sz w:val="28"/>
        </w:rPr>
        <w:t xml:space="preserve">
      7.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w:t>
      </w:r>
    </w:p>
    <w:bookmarkEnd w:id="196"/>
    <w:bookmarkStart w:name="z224" w:id="197"/>
    <w:p>
      <w:pPr>
        <w:spacing w:after="0"/>
        <w:ind w:left="0"/>
        <w:jc w:val="both"/>
      </w:pPr>
      <w:r>
        <w:rPr>
          <w:rFonts w:ascii="Times New Roman"/>
          <w:b w:val="false"/>
          <w:i w:val="false"/>
          <w:color w:val="000000"/>
          <w:sz w:val="28"/>
        </w:rPr>
        <w:t xml:space="preserve">
      1) 28-баптың </w:t>
      </w:r>
      <w:r>
        <w:rPr>
          <w:rFonts w:ascii="Times New Roman"/>
          <w:b w:val="false"/>
          <w:i w:val="false"/>
          <w:color w:val="000000"/>
          <w:sz w:val="28"/>
        </w:rPr>
        <w:t>10-2-тармағы</w:t>
      </w:r>
      <w:r>
        <w:rPr>
          <w:rFonts w:ascii="Times New Roman"/>
          <w:b w:val="false"/>
          <w:i w:val="false"/>
          <w:color w:val="000000"/>
          <w:sz w:val="28"/>
        </w:rPr>
        <w:t xml:space="preserve"> мынадай редакцияда жазылсын:</w:t>
      </w:r>
    </w:p>
    <w:bookmarkEnd w:id="197"/>
    <w:bookmarkStart w:name="z225" w:id="198"/>
    <w:p>
      <w:pPr>
        <w:spacing w:after="0"/>
        <w:ind w:left="0"/>
        <w:jc w:val="both"/>
      </w:pPr>
      <w:r>
        <w:rPr>
          <w:rFonts w:ascii="Times New Roman"/>
          <w:b w:val="false"/>
          <w:i w:val="false"/>
          <w:color w:val="000000"/>
          <w:sz w:val="28"/>
        </w:rPr>
        <w:t xml:space="preserve">
      "10-2. Квазимемлекеттік сектор субъектісі деректерді басқару жөніндегі уәкілетті орган бекіткен, деректерді басқару талаптарына сәйкес мемлекеттік органдардың қызметті іске асыруы мақсатында деректерді талдауды жүзеге асыру үшін қажетті иесіздендірілген деректерді "электрондық үкіметтің" ақпараттық-коммуникациялық инфрақұрылымы операторына береді."; </w:t>
      </w:r>
    </w:p>
    <w:bookmarkEnd w:id="198"/>
    <w:bookmarkStart w:name="z226" w:id="1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36-бапта</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 </w:t>
      </w:r>
    </w:p>
    <w:bookmarkStart w:name="z228" w:id="200"/>
    <w:p>
      <w:pPr>
        <w:spacing w:after="0"/>
        <w:ind w:left="0"/>
        <w:jc w:val="both"/>
      </w:pPr>
      <w:r>
        <w:rPr>
          <w:rFonts w:ascii="Times New Roman"/>
          <w:b w:val="false"/>
          <w:i w:val="false"/>
          <w:color w:val="000000"/>
          <w:sz w:val="28"/>
        </w:rPr>
        <w:t>
      "1. Дара кәсіпкер (бірлескен дара кәсіпкерлік) ретінде мемлекеттік тіркелу үшін жеке тұлға (бірлескен дара кәсіпкерліктің уәкілетті адамы) рұқсаттар мен хабарламалардың мемлекеттік ақпараттық жүйесі арқылы не өзге де ақпараттандыру объектілері арқылы рұқсаттар мен хабарламалар саласындағы уәкілетті орган бекіткен нысан бойынша хабарлама ұсынады.";</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230" w:id="201"/>
    <w:p>
      <w:pPr>
        <w:spacing w:after="0"/>
        <w:ind w:left="0"/>
        <w:jc w:val="both"/>
      </w:pPr>
      <w:r>
        <w:rPr>
          <w:rFonts w:ascii="Times New Roman"/>
          <w:b w:val="false"/>
          <w:i w:val="false"/>
          <w:color w:val="000000"/>
          <w:sz w:val="28"/>
        </w:rPr>
        <w:t>
      "5. Хабарлама "электрондық үкіметтің" веб-порталы немесе өзге де ақпараттандыру объектілері арқылы электрондық нысанда ұсынылады.";</w:t>
      </w:r>
    </w:p>
    <w:bookmarkEnd w:id="201"/>
    <w:bookmarkStart w:name="z231" w:id="202"/>
    <w:p>
      <w:pPr>
        <w:spacing w:after="0"/>
        <w:ind w:left="0"/>
        <w:jc w:val="both"/>
      </w:pPr>
      <w:r>
        <w:rPr>
          <w:rFonts w:ascii="Times New Roman"/>
          <w:b w:val="false"/>
          <w:i w:val="false"/>
          <w:color w:val="000000"/>
          <w:sz w:val="28"/>
        </w:rPr>
        <w:t xml:space="preserve">
      3) 241-3-баптың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14) тармақшамен толықтырылсын:</w:t>
      </w:r>
    </w:p>
    <w:bookmarkEnd w:id="202"/>
    <w:bookmarkStart w:name="z232" w:id="203"/>
    <w:p>
      <w:pPr>
        <w:spacing w:after="0"/>
        <w:ind w:left="0"/>
        <w:jc w:val="both"/>
      </w:pPr>
      <w:r>
        <w:rPr>
          <w:rFonts w:ascii="Times New Roman"/>
          <w:b w:val="false"/>
          <w:i w:val="false"/>
          <w:color w:val="000000"/>
          <w:sz w:val="28"/>
        </w:rPr>
        <w:t>
      "14) қайырымдылық ұйымдарына, эндаумент-қорларға инновациялық жобаларға сараптама, мониторинг жүргізу жөнінде қызметтер көрсете алады.".</w:t>
      </w:r>
    </w:p>
    <w:bookmarkEnd w:id="203"/>
    <w:bookmarkStart w:name="z233" w:id="204"/>
    <w:p>
      <w:pPr>
        <w:spacing w:after="0"/>
        <w:ind w:left="0"/>
        <w:jc w:val="both"/>
      </w:pPr>
      <w:r>
        <w:rPr>
          <w:rFonts w:ascii="Times New Roman"/>
          <w:b w:val="false"/>
          <w:i w:val="false"/>
          <w:color w:val="000000"/>
          <w:sz w:val="28"/>
        </w:rPr>
        <w:t xml:space="preserve">
      8.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04"/>
    <w:bookmarkStart w:name="z234" w:id="205"/>
    <w:p>
      <w:pPr>
        <w:spacing w:after="0"/>
        <w:ind w:left="0"/>
        <w:jc w:val="both"/>
      </w:pPr>
      <w:r>
        <w:rPr>
          <w:rFonts w:ascii="Times New Roman"/>
          <w:b w:val="false"/>
          <w:i w:val="false"/>
          <w:color w:val="000000"/>
          <w:sz w:val="28"/>
        </w:rPr>
        <w:t xml:space="preserve">
      343-баптың 19-тармағының </w:t>
      </w:r>
      <w:r>
        <w:rPr>
          <w:rFonts w:ascii="Times New Roman"/>
          <w:b w:val="false"/>
          <w:i w:val="false"/>
          <w:color w:val="000000"/>
          <w:sz w:val="28"/>
        </w:rPr>
        <w:t>1) тармақшасы</w:t>
      </w:r>
      <w:r>
        <w:rPr>
          <w:rFonts w:ascii="Times New Roman"/>
          <w:b w:val="false"/>
          <w:i w:val="false"/>
          <w:color w:val="000000"/>
          <w:sz w:val="28"/>
        </w:rPr>
        <w:t xml:space="preserve"> "қайтыс болуы туралы куәлік" деген сөздерден кейін "немесе хабарлама" деген сөздермен толықтырылсын.</w:t>
      </w:r>
    </w:p>
    <w:bookmarkEnd w:id="205"/>
    <w:bookmarkStart w:name="z235" w:id="206"/>
    <w:p>
      <w:pPr>
        <w:spacing w:after="0"/>
        <w:ind w:left="0"/>
        <w:jc w:val="both"/>
      </w:pPr>
      <w:r>
        <w:rPr>
          <w:rFonts w:ascii="Times New Roman"/>
          <w:b w:val="false"/>
          <w:i w:val="false"/>
          <w:color w:val="000000"/>
          <w:sz w:val="28"/>
        </w:rPr>
        <w:t xml:space="preserve">
      9.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06"/>
    <w:bookmarkStart w:name="z236" w:id="2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68-бапта</w:t>
      </w:r>
      <w:r>
        <w:rPr>
          <w:rFonts w:ascii="Times New Roman"/>
          <w:b w:val="false"/>
          <w:i w:val="false"/>
          <w:color w:val="000000"/>
          <w:sz w:val="28"/>
        </w:rPr>
        <w:t>:</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 </w:t>
      </w:r>
    </w:p>
    <w:bookmarkStart w:name="z238" w:id="208"/>
    <w:p>
      <w:pPr>
        <w:spacing w:after="0"/>
        <w:ind w:left="0"/>
        <w:jc w:val="both"/>
      </w:pPr>
      <w:r>
        <w:rPr>
          <w:rFonts w:ascii="Times New Roman"/>
          <w:b w:val="false"/>
          <w:i w:val="false"/>
          <w:color w:val="000000"/>
          <w:sz w:val="28"/>
        </w:rPr>
        <w:t xml:space="preserve">
      "Осы Кодекстің 47-бабының </w:t>
      </w:r>
      <w:r>
        <w:rPr>
          <w:rFonts w:ascii="Times New Roman"/>
          <w:b w:val="false"/>
          <w:i w:val="false"/>
          <w:color w:val="000000"/>
          <w:sz w:val="28"/>
        </w:rPr>
        <w:t>3-тармағында</w:t>
      </w:r>
      <w:r>
        <w:rPr>
          <w:rFonts w:ascii="Times New Roman"/>
          <w:b w:val="false"/>
          <w:i w:val="false"/>
          <w:color w:val="000000"/>
          <w:sz w:val="28"/>
        </w:rPr>
        <w:t xml:space="preserve">, 50-бабының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106-бабының </w:t>
      </w:r>
      <w:r>
        <w:rPr>
          <w:rFonts w:ascii="Times New Roman"/>
          <w:b w:val="false"/>
          <w:i w:val="false"/>
          <w:color w:val="000000"/>
          <w:sz w:val="28"/>
        </w:rPr>
        <w:t>5-тармағында</w:t>
      </w:r>
      <w:r>
        <w:rPr>
          <w:rFonts w:ascii="Times New Roman"/>
          <w:b w:val="false"/>
          <w:i w:val="false"/>
          <w:color w:val="000000"/>
          <w:sz w:val="28"/>
        </w:rPr>
        <w:t xml:space="preserve">, 107-бабының </w:t>
      </w:r>
      <w:r>
        <w:rPr>
          <w:rFonts w:ascii="Times New Roman"/>
          <w:b w:val="false"/>
          <w:i w:val="false"/>
          <w:color w:val="000000"/>
          <w:sz w:val="28"/>
        </w:rPr>
        <w:t>4-тармағында</w:t>
      </w:r>
      <w:r>
        <w:rPr>
          <w:rFonts w:ascii="Times New Roman"/>
          <w:b w:val="false"/>
          <w:i w:val="false"/>
          <w:color w:val="000000"/>
          <w:sz w:val="28"/>
        </w:rPr>
        <w:t xml:space="preserve">, 133-бабының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146-бабының </w:t>
      </w:r>
      <w:r>
        <w:rPr>
          <w:rFonts w:ascii="Times New Roman"/>
          <w:b w:val="false"/>
          <w:i w:val="false"/>
          <w:color w:val="000000"/>
          <w:sz w:val="28"/>
        </w:rPr>
        <w:t>3-тармағында</w:t>
      </w:r>
      <w:r>
        <w:rPr>
          <w:rFonts w:ascii="Times New Roman"/>
          <w:b w:val="false"/>
          <w:i w:val="false"/>
          <w:color w:val="000000"/>
          <w:sz w:val="28"/>
        </w:rPr>
        <w:t xml:space="preserve">, 149-бабының </w:t>
      </w:r>
      <w:r>
        <w:rPr>
          <w:rFonts w:ascii="Times New Roman"/>
          <w:b w:val="false"/>
          <w:i w:val="false"/>
          <w:color w:val="000000"/>
          <w:sz w:val="28"/>
        </w:rPr>
        <w:t>2-тармағында</w:t>
      </w:r>
      <w:r>
        <w:rPr>
          <w:rFonts w:ascii="Times New Roman"/>
          <w:b w:val="false"/>
          <w:i w:val="false"/>
          <w:color w:val="000000"/>
          <w:sz w:val="28"/>
        </w:rPr>
        <w:t xml:space="preserve">, 163-бабының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164-бабының </w:t>
      </w:r>
      <w:r>
        <w:rPr>
          <w:rFonts w:ascii="Times New Roman"/>
          <w:b w:val="false"/>
          <w:i w:val="false"/>
          <w:color w:val="000000"/>
          <w:sz w:val="28"/>
        </w:rPr>
        <w:t>3-тармағында</w:t>
      </w:r>
      <w:r>
        <w:rPr>
          <w:rFonts w:ascii="Times New Roman"/>
          <w:b w:val="false"/>
          <w:i w:val="false"/>
          <w:color w:val="000000"/>
          <w:sz w:val="28"/>
        </w:rPr>
        <w:t xml:space="preserve">, 181-бабының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хабарламалар, хабархаттар және хабарлар құзыретті орган айқындайтын тәртіппен жер қойнауын пайдалануды басқарудың бірыңғай мемлекеттік жүйесі арқылы жіберіледі.";</w:t>
      </w:r>
    </w:p>
    <w:bookmarkEnd w:id="208"/>
    <w:bookmarkStart w:name="z239" w:id="209"/>
    <w:p>
      <w:pPr>
        <w:spacing w:after="0"/>
        <w:ind w:left="0"/>
        <w:jc w:val="both"/>
      </w:pPr>
      <w:r>
        <w:rPr>
          <w:rFonts w:ascii="Times New Roman"/>
          <w:b w:val="false"/>
          <w:i w:val="false"/>
          <w:color w:val="000000"/>
          <w:sz w:val="28"/>
        </w:rPr>
        <w:t>
      мынадай мазмұндағы 5-тармақпен толықтырылсын:</w:t>
      </w:r>
    </w:p>
    <w:bookmarkEnd w:id="209"/>
    <w:bookmarkStart w:name="z240" w:id="210"/>
    <w:p>
      <w:pPr>
        <w:spacing w:after="0"/>
        <w:ind w:left="0"/>
        <w:jc w:val="both"/>
      </w:pPr>
      <w:r>
        <w:rPr>
          <w:rFonts w:ascii="Times New Roman"/>
          <w:b w:val="false"/>
          <w:i w:val="false"/>
          <w:color w:val="000000"/>
          <w:sz w:val="28"/>
        </w:rPr>
        <w:t>
      "5. Осы Кодекстің 115-бабының 5-тармағында, 117-бабының 4-тармағында, 118-бабының 5-тармағында, 119-бабының 8-тармағында, 120-бабының 2-тармағында, 133-бабының 5-тармағында, 169-бабының 1-тармағында, 170-бабының 2-тармағында, 171-бабының 5-тармағында, 173-бабының 2-тармағында және 181-бабының 5-тармағында көзделген өтініштер мен ұсыныстар құзыретті орган айқындайтын тәртіппен жер қойнауын пайдалануды басқарудың бірыңғай мемлекеттік жүйесі арқылы беріледі.";</w:t>
      </w:r>
    </w:p>
    <w:bookmarkEnd w:id="210"/>
    <w:bookmarkStart w:name="z241" w:id="2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70-бап</w:t>
      </w:r>
      <w:r>
        <w:rPr>
          <w:rFonts w:ascii="Times New Roman"/>
          <w:b w:val="false"/>
          <w:i w:val="false"/>
          <w:color w:val="000000"/>
          <w:sz w:val="28"/>
        </w:rPr>
        <w:t xml:space="preserve"> мынадай мазмұндағы 6 және 7-тармақтармен толықтырылсын:</w:t>
      </w:r>
    </w:p>
    <w:bookmarkEnd w:id="211"/>
    <w:bookmarkStart w:name="z242" w:id="212"/>
    <w:p>
      <w:pPr>
        <w:spacing w:after="0"/>
        <w:ind w:left="0"/>
        <w:jc w:val="both"/>
      </w:pPr>
      <w:r>
        <w:rPr>
          <w:rFonts w:ascii="Times New Roman"/>
          <w:b w:val="false"/>
          <w:i w:val="false"/>
          <w:color w:val="000000"/>
          <w:sz w:val="28"/>
        </w:rPr>
        <w:t>
      "6. Жер қойнауын зерттеу жөніндегі уәкілетті орган мемлекеттік жер қойнауы қорын басқару бағдарламасына енгізілген жер қойнауы учаскелері жөніндегі мәліметтерді мемлекеттік жер қойнауы қорын басқару бағдарламасы бекітілгеннен кейін күнтізбелік екі күн ішінде ашық қолжетімділікте жариялайды.</w:t>
      </w:r>
    </w:p>
    <w:bookmarkEnd w:id="212"/>
    <w:bookmarkStart w:name="z243" w:id="213"/>
    <w:p>
      <w:pPr>
        <w:spacing w:after="0"/>
        <w:ind w:left="0"/>
        <w:jc w:val="both"/>
      </w:pPr>
      <w:r>
        <w:rPr>
          <w:rFonts w:ascii="Times New Roman"/>
          <w:b w:val="false"/>
          <w:i w:val="false"/>
          <w:color w:val="000000"/>
          <w:sz w:val="28"/>
        </w:rPr>
        <w:t>
      Ашық қолжетімділікте жариялануға жататын, мемлекеттік жер қойнауы қорын басқару бағдарламасына енгізілген жер қойнауы учаскелері жөніндегі мәліметтердің тізбесі мен құрамын жер қойнауын зерттеу жөніндегі уәкілетті орган құзыретті органмен бірлесіп бекітеді.</w:t>
      </w:r>
    </w:p>
    <w:bookmarkEnd w:id="213"/>
    <w:bookmarkStart w:name="z244" w:id="214"/>
    <w:p>
      <w:pPr>
        <w:spacing w:after="0"/>
        <w:ind w:left="0"/>
        <w:jc w:val="both"/>
      </w:pPr>
      <w:r>
        <w:rPr>
          <w:rFonts w:ascii="Times New Roman"/>
          <w:b w:val="false"/>
          <w:i w:val="false"/>
          <w:color w:val="000000"/>
          <w:sz w:val="28"/>
        </w:rPr>
        <w:t>
      7. Мемлекеттік жер қойнауы қорын басқару бағдарламасы құзыретті органның интернет-ресурсында қазақ және орыс тілдерінде ашық қолжетімділікте орналастырылады.";</w:t>
      </w:r>
    </w:p>
    <w:bookmarkEnd w:id="214"/>
    <w:bookmarkStart w:name="z245" w:id="2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93-бапта</w:t>
      </w:r>
      <w:r>
        <w:rPr>
          <w:rFonts w:ascii="Times New Roman"/>
          <w:b w:val="false"/>
          <w:i w:val="false"/>
          <w:color w:val="000000"/>
          <w:sz w:val="28"/>
        </w:rPr>
        <w:t>:</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247" w:id="216"/>
    <w:p>
      <w:pPr>
        <w:spacing w:after="0"/>
        <w:ind w:left="0"/>
        <w:jc w:val="both"/>
      </w:pPr>
      <w:r>
        <w:rPr>
          <w:rFonts w:ascii="Times New Roman"/>
          <w:b w:val="false"/>
          <w:i w:val="false"/>
          <w:color w:val="000000"/>
          <w:sz w:val="28"/>
        </w:rPr>
        <w:t>
      "1. Көмірсутектер бойынша жер қойнауын пайдалану құқығын беру кезінде көмірсутектер бойынша жер қойнауын пайдалану құқығын алуға үміткер тұлға:";</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49" w:id="217"/>
    <w:p>
      <w:pPr>
        <w:spacing w:after="0"/>
        <w:ind w:left="0"/>
        <w:jc w:val="both"/>
      </w:pPr>
      <w:r>
        <w:rPr>
          <w:rFonts w:ascii="Times New Roman"/>
          <w:b w:val="false"/>
          <w:i w:val="false"/>
          <w:color w:val="000000"/>
          <w:sz w:val="28"/>
        </w:rPr>
        <w:t xml:space="preserve">
      "2. Барлау кезеңінде жер қойнауы учаскесіндегі жұмыстардың көлемдері мен түрлері бойынша ең төмен талаптарды орындауға жеткілікті қаржы қаражатының бар екенін растау үшін осы Кодексте көзделген жағдайларда, мынадай құжаттардың бірі ұсынылады: </w:t>
      </w:r>
    </w:p>
    <w:bookmarkEnd w:id="217"/>
    <w:bookmarkStart w:name="z250" w:id="218"/>
    <w:p>
      <w:pPr>
        <w:spacing w:after="0"/>
        <w:ind w:left="0"/>
        <w:jc w:val="both"/>
      </w:pPr>
      <w:r>
        <w:rPr>
          <w:rFonts w:ascii="Times New Roman"/>
          <w:b w:val="false"/>
          <w:i w:val="false"/>
          <w:color w:val="000000"/>
          <w:sz w:val="28"/>
        </w:rPr>
        <w:t>
      1) банк шотының бар-жоғы және нөмірі туралы ақпарат және барлау кезеңінде жер қойнауы учаскесіндегі жұмыстардың көлемдері мен түрлері бойынша ең төмен талаптарды орындауға жеткілікті мөлшердегі банк шотындағы қалдық туралы үзінді көшірме;</w:t>
      </w:r>
    </w:p>
    <w:bookmarkEnd w:id="218"/>
    <w:bookmarkStart w:name="z251" w:id="219"/>
    <w:p>
      <w:pPr>
        <w:spacing w:after="0"/>
        <w:ind w:left="0"/>
        <w:jc w:val="both"/>
      </w:pPr>
      <w:r>
        <w:rPr>
          <w:rFonts w:ascii="Times New Roman"/>
          <w:b w:val="false"/>
          <w:i w:val="false"/>
          <w:color w:val="000000"/>
          <w:sz w:val="28"/>
        </w:rPr>
        <w:t>
      2) барлау кезеңінде жер қойнауы учаскесіндегі жұмыстардың көлемдері мен түрлері бойынша ең төмен талаптарды орындауға жеткілікті мөлшерде көмірсутектер бойынша жер қойнауын пайдалану құқығын алуға үміткер тұлғаның қызметін қаржыландыруды қарыздың нысаналы мақсаты ретінде көздейтін, ақша қарызы туралы немесе көмірсутектерді барлау жөніндегі қызметті қаржыландыру туралы шарттың көшірмесі.</w:t>
      </w:r>
    </w:p>
    <w:bookmarkEnd w:id="219"/>
    <w:bookmarkStart w:name="z252" w:id="220"/>
    <w:p>
      <w:pPr>
        <w:spacing w:after="0"/>
        <w:ind w:left="0"/>
        <w:jc w:val="both"/>
      </w:pPr>
      <w:r>
        <w:rPr>
          <w:rFonts w:ascii="Times New Roman"/>
          <w:b w:val="false"/>
          <w:i w:val="false"/>
          <w:color w:val="000000"/>
          <w:sz w:val="28"/>
        </w:rPr>
        <w:t xml:space="preserve">
      Көмірсутектер бойынша жер қойнауын пайдалану құқығын алуға үміткер тұлғаның қаржылық мүмкіндіктерінің бар екенін растайтын құжат ретінде ақша қарызы туралы немесе көмірсутектерді барлау жөніндегі қызметті қаржыландыру туралы шарттың көшірмелері ұсынылған жағдайда, қарыз берушіде осы тармақтың бірінші бөлігінің 1) тармақшасында көзделген қаржылық мүмкіндіктердің бар екенін растайтын құжаттар қосымша ұсынылады. </w:t>
      </w:r>
    </w:p>
    <w:bookmarkEnd w:id="220"/>
    <w:bookmarkStart w:name="z253" w:id="221"/>
    <w:p>
      <w:pPr>
        <w:spacing w:after="0"/>
        <w:ind w:left="0"/>
        <w:jc w:val="both"/>
      </w:pPr>
      <w:r>
        <w:rPr>
          <w:rFonts w:ascii="Times New Roman"/>
          <w:b w:val="false"/>
          <w:i w:val="false"/>
          <w:color w:val="000000"/>
          <w:sz w:val="28"/>
        </w:rPr>
        <w:t>
      Көмірсутектер бойынша жер қойнауын пайдалану құқығын алуға үміткер тұлғаның банк шотында барлау кезеңінде жер қойнауы учаскесіндегі жұмыстардың көлемдері мен түрлері бойынша ең төмен талаптарды орындауға қажетті қаржы қаражаты жеткіліксіз болған жағдайда, осы тармақтың бірінші бөлігінің 2) тармақшасында көзделген құжаттар қосымша ұсынылады.";</w:t>
      </w:r>
    </w:p>
    <w:bookmarkEnd w:id="221"/>
    <w:bookmarkStart w:name="z254" w:id="2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94-бап</w:t>
      </w:r>
      <w:r>
        <w:rPr>
          <w:rFonts w:ascii="Times New Roman"/>
          <w:b w:val="false"/>
          <w:i w:val="false"/>
          <w:color w:val="000000"/>
          <w:sz w:val="28"/>
        </w:rPr>
        <w:t xml:space="preserve"> мынадай редакцияда жазылсын:</w:t>
      </w:r>
    </w:p>
    <w:bookmarkEnd w:id="222"/>
    <w:bookmarkStart w:name="z255" w:id="223"/>
    <w:p>
      <w:pPr>
        <w:spacing w:after="0"/>
        <w:ind w:left="0"/>
        <w:jc w:val="both"/>
      </w:pPr>
      <w:r>
        <w:rPr>
          <w:rFonts w:ascii="Times New Roman"/>
          <w:b w:val="false"/>
          <w:i w:val="false"/>
          <w:color w:val="000000"/>
          <w:sz w:val="28"/>
        </w:rPr>
        <w:t>
      "94-бап. Аукцион өткізуге арналған өтініш</w:t>
      </w:r>
    </w:p>
    <w:bookmarkEnd w:id="223"/>
    <w:bookmarkStart w:name="z256" w:id="224"/>
    <w:p>
      <w:pPr>
        <w:spacing w:after="0"/>
        <w:ind w:left="0"/>
        <w:jc w:val="both"/>
      </w:pPr>
      <w:r>
        <w:rPr>
          <w:rFonts w:ascii="Times New Roman"/>
          <w:b w:val="false"/>
          <w:i w:val="false"/>
          <w:color w:val="000000"/>
          <w:sz w:val="28"/>
        </w:rPr>
        <w:t>
      1. 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арналған аукцион өткізуге өтінішті береді, онда мыналар қамтылуға тиіс:</w:t>
      </w:r>
    </w:p>
    <w:bookmarkEnd w:id="224"/>
    <w:bookmarkStart w:name="z257" w:id="225"/>
    <w:p>
      <w:pPr>
        <w:spacing w:after="0"/>
        <w:ind w:left="0"/>
        <w:jc w:val="both"/>
      </w:pPr>
      <w:r>
        <w:rPr>
          <w:rFonts w:ascii="Times New Roman"/>
          <w:b w:val="false"/>
          <w:i w:val="false"/>
          <w:color w:val="000000"/>
          <w:sz w:val="28"/>
        </w:rPr>
        <w:t>
      1) жеке тұлғалар үшін – өтініш берушінің тегі, аты және әкесінің аты (егер ол жеке басты куәландыратын құжатта көрсетілсе), тұрғылықты жері, жеке сәйкестендіру нөмірі;</w:t>
      </w:r>
    </w:p>
    <w:bookmarkEnd w:id="225"/>
    <w:bookmarkStart w:name="z258" w:id="226"/>
    <w:p>
      <w:pPr>
        <w:spacing w:after="0"/>
        <w:ind w:left="0"/>
        <w:jc w:val="both"/>
      </w:pPr>
      <w:r>
        <w:rPr>
          <w:rFonts w:ascii="Times New Roman"/>
          <w:b w:val="false"/>
          <w:i w:val="false"/>
          <w:color w:val="000000"/>
          <w:sz w:val="28"/>
        </w:rPr>
        <w:t>
      2) заңды тұлғалар үшін – өтініш берушінің атауы, оның тұрған жері, заңды тұлға ретінде мемлекеттік тіркелгені туралы мәліметтер, бизнес-сәйкестендіру нөмірі;</w:t>
      </w:r>
    </w:p>
    <w:bookmarkEnd w:id="226"/>
    <w:bookmarkStart w:name="z259" w:id="227"/>
    <w:p>
      <w:pPr>
        <w:spacing w:after="0"/>
        <w:ind w:left="0"/>
        <w:jc w:val="both"/>
      </w:pPr>
      <w:r>
        <w:rPr>
          <w:rFonts w:ascii="Times New Roman"/>
          <w:b w:val="false"/>
          <w:i w:val="false"/>
          <w:color w:val="000000"/>
          <w:sz w:val="28"/>
        </w:rPr>
        <w:t>
      3) мемлекеттік жер қойнауы қорын басқару бағдарламасында көрсетілген аукцион негізінде көмірсутектерді барлау мен өндіру немесе өндіру үшін берілетін жер қойнауы учаскесінің сұралатын аумағының атауы мен географиялық координаттары.</w:t>
      </w:r>
    </w:p>
    <w:bookmarkEnd w:id="227"/>
    <w:bookmarkStart w:name="z260" w:id="228"/>
    <w:p>
      <w:pPr>
        <w:spacing w:after="0"/>
        <w:ind w:left="0"/>
        <w:jc w:val="both"/>
      </w:pPr>
      <w:r>
        <w:rPr>
          <w:rFonts w:ascii="Times New Roman"/>
          <w:b w:val="false"/>
          <w:i w:val="false"/>
          <w:color w:val="000000"/>
          <w:sz w:val="28"/>
        </w:rPr>
        <w:t>
      2. Аукцион өткізуге арналған өтініш құзыретті органға келіп түскен күнінен бастап жиырма жұмыс күні ішінде қаралуға жатады.</w:t>
      </w:r>
    </w:p>
    <w:bookmarkEnd w:id="228"/>
    <w:bookmarkStart w:name="z261" w:id="229"/>
    <w:p>
      <w:pPr>
        <w:spacing w:after="0"/>
        <w:ind w:left="0"/>
        <w:jc w:val="both"/>
      </w:pPr>
      <w:r>
        <w:rPr>
          <w:rFonts w:ascii="Times New Roman"/>
          <w:b w:val="false"/>
          <w:i w:val="false"/>
          <w:color w:val="000000"/>
          <w:sz w:val="28"/>
        </w:rPr>
        <w:t>
      Аукцион өткізуге арналған өтінішті қарау нәтижелері бойынша құзыретті орган:</w:t>
      </w:r>
    </w:p>
    <w:bookmarkEnd w:id="229"/>
    <w:bookmarkStart w:name="z262" w:id="23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95-бабына</w:t>
      </w:r>
      <w:r>
        <w:rPr>
          <w:rFonts w:ascii="Times New Roman"/>
          <w:b w:val="false"/>
          <w:i w:val="false"/>
          <w:color w:val="000000"/>
          <w:sz w:val="28"/>
        </w:rPr>
        <w:t xml:space="preserve"> сәйкес аукцион өткізу туралы хабархатты жылына төрт реттен асырмай жариялайды; </w:t>
      </w:r>
    </w:p>
    <w:bookmarkEnd w:id="230"/>
    <w:bookmarkStart w:name="z263" w:id="231"/>
    <w:p>
      <w:pPr>
        <w:spacing w:after="0"/>
        <w:ind w:left="0"/>
        <w:jc w:val="both"/>
      </w:pPr>
      <w:r>
        <w:rPr>
          <w:rFonts w:ascii="Times New Roman"/>
          <w:b w:val="false"/>
          <w:i w:val="false"/>
          <w:color w:val="000000"/>
          <w:sz w:val="28"/>
        </w:rPr>
        <w:t>
      2) егер өтініш беруші өтініш бергенге дейін үш жыл ішінде аукцион өткізуге арналған басқа өтініш берсе, бірақ аукционға қатысушы ретінде тіркелмесе, аукцион өткізуге арналған өтінішті қараудан бас тартады.</w:t>
      </w:r>
    </w:p>
    <w:bookmarkEnd w:id="231"/>
    <w:bookmarkStart w:name="z264" w:id="232"/>
    <w:p>
      <w:pPr>
        <w:spacing w:after="0"/>
        <w:ind w:left="0"/>
        <w:jc w:val="both"/>
      </w:pPr>
      <w:r>
        <w:rPr>
          <w:rFonts w:ascii="Times New Roman"/>
          <w:b w:val="false"/>
          <w:i w:val="false"/>
          <w:color w:val="000000"/>
          <w:sz w:val="28"/>
        </w:rPr>
        <w:t xml:space="preserve">
      Аукцион өткізу туралы хабархат жарияланған жағдайда, аукционға қатысуға арналған өтініштер осы Кодекстің </w:t>
      </w:r>
      <w:r>
        <w:rPr>
          <w:rFonts w:ascii="Times New Roman"/>
          <w:b w:val="false"/>
          <w:i w:val="false"/>
          <w:color w:val="000000"/>
          <w:sz w:val="28"/>
        </w:rPr>
        <w:t>96-бабында</w:t>
      </w:r>
      <w:r>
        <w:rPr>
          <w:rFonts w:ascii="Times New Roman"/>
          <w:b w:val="false"/>
          <w:i w:val="false"/>
          <w:color w:val="000000"/>
          <w:sz w:val="28"/>
        </w:rPr>
        <w:t xml:space="preserve"> белгіленген талаптарға сәйкес беріледі.";</w:t>
      </w:r>
    </w:p>
    <w:bookmarkEnd w:id="232"/>
    <w:bookmarkStart w:name="z265" w:id="2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95-бапта</w:t>
      </w:r>
      <w:r>
        <w:rPr>
          <w:rFonts w:ascii="Times New Roman"/>
          <w:b w:val="false"/>
          <w:i w:val="false"/>
          <w:color w:val="000000"/>
          <w:sz w:val="28"/>
        </w:rPr>
        <w:t>:</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7" w:id="234"/>
    <w:p>
      <w:pPr>
        <w:spacing w:after="0"/>
        <w:ind w:left="0"/>
        <w:jc w:val="both"/>
      </w:pPr>
      <w:r>
        <w:rPr>
          <w:rFonts w:ascii="Times New Roman"/>
          <w:b w:val="false"/>
          <w:i w:val="false"/>
          <w:color w:val="000000"/>
          <w:sz w:val="28"/>
        </w:rPr>
        <w:t>
      "1. Әрбір учаске бойынша аукционды құзыретті орган аукцион өткізуге арналған өтініш бойынша өткізеді.</w:t>
      </w:r>
    </w:p>
    <w:bookmarkEnd w:id="234"/>
    <w:bookmarkStart w:name="z268" w:id="235"/>
    <w:p>
      <w:pPr>
        <w:spacing w:after="0"/>
        <w:ind w:left="0"/>
        <w:jc w:val="both"/>
      </w:pPr>
      <w:r>
        <w:rPr>
          <w:rFonts w:ascii="Times New Roman"/>
          <w:b w:val="false"/>
          <w:i w:val="false"/>
          <w:color w:val="000000"/>
          <w:sz w:val="28"/>
        </w:rPr>
        <w:t>
      Аукционды өткізу және оны өткізу шарттары туралы хабархат көмірсутектер бойынша жер қойнауын пайдалану құқығын беруге арналған электрондық аукциондар операторының ақпараттандыру объектісінде және құзыретті органның интернет-ресурсында қазақ және орыс тілдерінде орналастырылады.</w:t>
      </w:r>
    </w:p>
    <w:bookmarkEnd w:id="235"/>
    <w:bookmarkStart w:name="z269" w:id="236"/>
    <w:p>
      <w:pPr>
        <w:spacing w:after="0"/>
        <w:ind w:left="0"/>
        <w:jc w:val="both"/>
      </w:pPr>
      <w:r>
        <w:rPr>
          <w:rFonts w:ascii="Times New Roman"/>
          <w:b w:val="false"/>
          <w:i w:val="false"/>
          <w:color w:val="000000"/>
          <w:sz w:val="28"/>
        </w:rPr>
        <w:t>
      Аукционға қатысуға мүдделі тұлғалардың аукционды өткізу тәртібіне байланысты ақпарат алуға құқығы бар.";</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мазмұндағы 5-1) тармақшамен толықтырылсын:</w:t>
      </w:r>
    </w:p>
    <w:bookmarkStart w:name="z271" w:id="237"/>
    <w:p>
      <w:pPr>
        <w:spacing w:after="0"/>
        <w:ind w:left="0"/>
        <w:jc w:val="both"/>
      </w:pPr>
      <w:r>
        <w:rPr>
          <w:rFonts w:ascii="Times New Roman"/>
          <w:b w:val="false"/>
          <w:i w:val="false"/>
          <w:color w:val="000000"/>
          <w:sz w:val="28"/>
        </w:rPr>
        <w:t>
      "5-1) кепілдік жарнаның мөлшері және оны төлеу үшін банк деректемелері;";</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73" w:id="238"/>
    <w:p>
      <w:pPr>
        <w:spacing w:after="0"/>
        <w:ind w:left="0"/>
        <w:jc w:val="both"/>
      </w:pPr>
      <w:r>
        <w:rPr>
          <w:rFonts w:ascii="Times New Roman"/>
          <w:b w:val="false"/>
          <w:i w:val="false"/>
          <w:color w:val="000000"/>
          <w:sz w:val="28"/>
        </w:rPr>
        <w:t>
      "5. Аукционға қатысу үшін жарнаның мөлшері республикалық бюджет туралы заңда белгіленген және аукцион өткізу туралы хабархатты орналастыру күніне қолданыста болатын айлық есептік көрсеткіштің бір жүз еселенген мөлшерін құрайды.";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275" w:id="239"/>
    <w:p>
      <w:pPr>
        <w:spacing w:after="0"/>
        <w:ind w:left="0"/>
        <w:jc w:val="both"/>
      </w:pPr>
      <w:r>
        <w:rPr>
          <w:rFonts w:ascii="Times New Roman"/>
          <w:b w:val="false"/>
          <w:i w:val="false"/>
          <w:color w:val="000000"/>
          <w:sz w:val="28"/>
        </w:rPr>
        <w:t>
      "Аукционға қатысу жарнасын көмірсутектер бойынша жер қойнауын пайдалану құқығын беруге арналған электрондық аукциондардың операторы үш жұмыс күні ішінде мемлекет кірісіне аударады.";</w:t>
      </w:r>
    </w:p>
    <w:bookmarkEnd w:id="239"/>
    <w:bookmarkStart w:name="z276" w:id="240"/>
    <w:p>
      <w:pPr>
        <w:spacing w:after="0"/>
        <w:ind w:left="0"/>
        <w:jc w:val="both"/>
      </w:pPr>
      <w:r>
        <w:rPr>
          <w:rFonts w:ascii="Times New Roman"/>
          <w:b w:val="false"/>
          <w:i w:val="false"/>
          <w:color w:val="000000"/>
          <w:sz w:val="28"/>
        </w:rPr>
        <w:t>
      мынадай мазмұндағы 7, 8, 9, 10 және 11-тармақтармен толықтырылсын:</w:t>
      </w:r>
    </w:p>
    <w:bookmarkEnd w:id="240"/>
    <w:bookmarkStart w:name="z277" w:id="241"/>
    <w:p>
      <w:pPr>
        <w:spacing w:after="0"/>
        <w:ind w:left="0"/>
        <w:jc w:val="both"/>
      </w:pPr>
      <w:r>
        <w:rPr>
          <w:rFonts w:ascii="Times New Roman"/>
          <w:b w:val="false"/>
          <w:i w:val="false"/>
          <w:color w:val="000000"/>
          <w:sz w:val="28"/>
        </w:rPr>
        <w:t xml:space="preserve">
      "7. Кепілдік жарна көмірсутектер бойынша жер қойнауын пайдалану құқығын беруге арналған электрондық аукциондар операторына төленеді және аукцион жеңімпазының қол қою бонусын төлеу жөніндегі міндеттемесінің орындалуын қамтамасыз ету болып табылады. </w:t>
      </w:r>
    </w:p>
    <w:bookmarkEnd w:id="241"/>
    <w:bookmarkStart w:name="z278" w:id="242"/>
    <w:p>
      <w:pPr>
        <w:spacing w:after="0"/>
        <w:ind w:left="0"/>
        <w:jc w:val="both"/>
      </w:pPr>
      <w:r>
        <w:rPr>
          <w:rFonts w:ascii="Times New Roman"/>
          <w:b w:val="false"/>
          <w:i w:val="false"/>
          <w:color w:val="000000"/>
          <w:sz w:val="28"/>
        </w:rPr>
        <w:t>
      Кепілдік жарнаның мөлшерін құзыретті орган айқындайды және ол:</w:t>
      </w:r>
    </w:p>
    <w:bookmarkEnd w:id="242"/>
    <w:bookmarkStart w:name="z279" w:id="243"/>
    <w:p>
      <w:pPr>
        <w:spacing w:after="0"/>
        <w:ind w:left="0"/>
        <w:jc w:val="both"/>
      </w:pPr>
      <w:r>
        <w:rPr>
          <w:rFonts w:ascii="Times New Roman"/>
          <w:b w:val="false"/>
          <w:i w:val="false"/>
          <w:color w:val="000000"/>
          <w:sz w:val="28"/>
        </w:rPr>
        <w:t>
      1) көмірсутектерді барлау мен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екі еселенген мөлшеріне тең соманы;</w:t>
      </w:r>
    </w:p>
    <w:bookmarkEnd w:id="243"/>
    <w:bookmarkStart w:name="z280" w:id="244"/>
    <w:p>
      <w:pPr>
        <w:spacing w:after="0"/>
        <w:ind w:left="0"/>
        <w:jc w:val="both"/>
      </w:pPr>
      <w:r>
        <w:rPr>
          <w:rFonts w:ascii="Times New Roman"/>
          <w:b w:val="false"/>
          <w:i w:val="false"/>
          <w:color w:val="000000"/>
          <w:sz w:val="28"/>
        </w:rPr>
        <w:t>
      2) көмірсутектерді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бір еселенген мөлшеріне тең соманы құрайды.</w:t>
      </w:r>
    </w:p>
    <w:bookmarkEnd w:id="244"/>
    <w:bookmarkStart w:name="z281" w:id="245"/>
    <w:p>
      <w:pPr>
        <w:spacing w:after="0"/>
        <w:ind w:left="0"/>
        <w:jc w:val="both"/>
      </w:pPr>
      <w:r>
        <w:rPr>
          <w:rFonts w:ascii="Times New Roman"/>
          <w:b w:val="false"/>
          <w:i w:val="false"/>
          <w:color w:val="000000"/>
          <w:sz w:val="28"/>
        </w:rPr>
        <w:t xml:space="preserve">
      8. Құзыретті орган өтініштерін қабылдаудан осы Кодексте көзделген негіздер бойынша бас тартқан аукционға өтініш берушілердің кепілдік жарнасы оны қайтаруға өтініш берілгеннен кейін үш жұмыс күні ішінде қайтарылады. </w:t>
      </w:r>
    </w:p>
    <w:bookmarkEnd w:id="245"/>
    <w:bookmarkStart w:name="z282" w:id="246"/>
    <w:p>
      <w:pPr>
        <w:spacing w:after="0"/>
        <w:ind w:left="0"/>
        <w:jc w:val="both"/>
      </w:pPr>
      <w:r>
        <w:rPr>
          <w:rFonts w:ascii="Times New Roman"/>
          <w:b w:val="false"/>
          <w:i w:val="false"/>
          <w:color w:val="000000"/>
          <w:sz w:val="28"/>
        </w:rPr>
        <w:t>
      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bookmarkEnd w:id="246"/>
    <w:bookmarkStart w:name="z283" w:id="247"/>
    <w:p>
      <w:pPr>
        <w:spacing w:after="0"/>
        <w:ind w:left="0"/>
        <w:jc w:val="both"/>
      </w:pPr>
      <w:r>
        <w:rPr>
          <w:rFonts w:ascii="Times New Roman"/>
          <w:b w:val="false"/>
          <w:i w:val="false"/>
          <w:color w:val="000000"/>
          <w:sz w:val="28"/>
        </w:rPr>
        <w:t>
      9. Аукцион жеңімпазын және аукцион жеңімпазынан кейін қол қою бонусының келесі ең көп мөлшерін ұсынған аукционға қатысушыны қоспағанда, аукционға қатысуға жіберілген аукционға қатысушылардың кепілдік жарнасы аукцион қорытындылары бойынша кепілдік жарнаны қайтаруға өтініш берілгеннен кейін үш жұмыс күні ішінде қайтарылады.</w:t>
      </w:r>
    </w:p>
    <w:bookmarkEnd w:id="247"/>
    <w:bookmarkStart w:name="z284" w:id="248"/>
    <w:p>
      <w:pPr>
        <w:spacing w:after="0"/>
        <w:ind w:left="0"/>
        <w:jc w:val="both"/>
      </w:pPr>
      <w:r>
        <w:rPr>
          <w:rFonts w:ascii="Times New Roman"/>
          <w:b w:val="false"/>
          <w:i w:val="false"/>
          <w:color w:val="000000"/>
          <w:sz w:val="28"/>
        </w:rPr>
        <w:t>
      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bookmarkEnd w:id="248"/>
    <w:bookmarkStart w:name="z285" w:id="249"/>
    <w:p>
      <w:pPr>
        <w:spacing w:after="0"/>
        <w:ind w:left="0"/>
        <w:jc w:val="both"/>
      </w:pPr>
      <w:r>
        <w:rPr>
          <w:rFonts w:ascii="Times New Roman"/>
          <w:b w:val="false"/>
          <w:i w:val="false"/>
          <w:color w:val="000000"/>
          <w:sz w:val="28"/>
        </w:rPr>
        <w:t xml:space="preserve">
      10. Аукцион жеңімпазының кепілдік жарнасы, сондай-ақ аукцион жеңімпазынан кейін қол қою бонусының келесі ең көп мөлшерін ұсынған аукционға қатысушының кепілдік жарнасы осы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талаптарды аукцион жеңімпазы орындаған жағдайда, кепілдік жарнаны қайтаруға өтініш берілгеннен кейін үш жұмыс күні ішінде оларға қайтарылады.</w:t>
      </w:r>
    </w:p>
    <w:bookmarkEnd w:id="249"/>
    <w:bookmarkStart w:name="z286" w:id="250"/>
    <w:p>
      <w:pPr>
        <w:spacing w:after="0"/>
        <w:ind w:left="0"/>
        <w:jc w:val="both"/>
      </w:pPr>
      <w:r>
        <w:rPr>
          <w:rFonts w:ascii="Times New Roman"/>
          <w:b w:val="false"/>
          <w:i w:val="false"/>
          <w:color w:val="000000"/>
          <w:sz w:val="28"/>
        </w:rPr>
        <w:t xml:space="preserve">
      Аукцион жеңімпазының осы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талаптарды орындағаны туралы құзыретті орган аукцион жеңімпазынан кейін қол қою бонусының келесі ең көп мөлшерін ұсынған аукционға қатысушыны аукцион жеңімпазынан қол қою бонусын төленгенін растауды алған күннен бастап үш жұмыс күні ішінде хабардар етеді.</w:t>
      </w:r>
    </w:p>
    <w:bookmarkEnd w:id="250"/>
    <w:bookmarkStart w:name="z287" w:id="251"/>
    <w:p>
      <w:pPr>
        <w:spacing w:after="0"/>
        <w:ind w:left="0"/>
        <w:jc w:val="both"/>
      </w:pPr>
      <w:r>
        <w:rPr>
          <w:rFonts w:ascii="Times New Roman"/>
          <w:b w:val="false"/>
          <w:i w:val="false"/>
          <w:color w:val="000000"/>
          <w:sz w:val="28"/>
        </w:rPr>
        <w:t>
      Аукцион жеңімпазының, аукцион жеңімпазынан кейін қол қою бонусының келесі ең көп мөлшерін ұсынған аукционға қатысушының өтініші бойынша оның кепілдік жарнасын көмірсутектер бойынша жер қойнауын пайдалану құқығын беруге арналған электрондық аукциондардың операторы аукцион жеңімпазының қол қою бонусын төлеуі жөніндегі міндеттемесін орындау есебіне аударуы мүмкін.</w:t>
      </w:r>
    </w:p>
    <w:bookmarkEnd w:id="251"/>
    <w:bookmarkStart w:name="z288" w:id="252"/>
    <w:p>
      <w:pPr>
        <w:spacing w:after="0"/>
        <w:ind w:left="0"/>
        <w:jc w:val="both"/>
      </w:pPr>
      <w:r>
        <w:rPr>
          <w:rFonts w:ascii="Times New Roman"/>
          <w:b w:val="false"/>
          <w:i w:val="false"/>
          <w:color w:val="000000"/>
          <w:sz w:val="28"/>
        </w:rPr>
        <w:t xml:space="preserve">
      11. Осы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 орындалмаған жағдайда, аукцион жеңімпазының кепілдік жарнасы қайтарылмайды және қол қою бонусын төлеу мерзімі өткен күннен бастап үш жұмыс күні ішінде кепілдік жарна мемлекет кірісіне айналдырылады, сондай-ақ:</w:t>
      </w:r>
    </w:p>
    <w:bookmarkEnd w:id="252"/>
    <w:bookmarkStart w:name="z289" w:id="253"/>
    <w:p>
      <w:pPr>
        <w:spacing w:after="0"/>
        <w:ind w:left="0"/>
        <w:jc w:val="both"/>
      </w:pPr>
      <w:r>
        <w:rPr>
          <w:rFonts w:ascii="Times New Roman"/>
          <w:b w:val="false"/>
          <w:i w:val="false"/>
          <w:color w:val="000000"/>
          <w:sz w:val="28"/>
        </w:rPr>
        <w:t xml:space="preserve">
      1) аукцион жеңімпазынан кейін қол қою бонусының келесі ең көп мөлшерін ұсынған аукционға қатысушы осы Кодекстің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талаптарды орындамаған жағдайларда, кепілдік жарна оған қайтарылмайды және қол қою бонусын төлеу мерзімі өткен күннен бастап үш жұмыс күні ішінде кепілдік жарна мемлекет кірісіне айналдырылады;</w:t>
      </w:r>
    </w:p>
    <w:bookmarkEnd w:id="253"/>
    <w:bookmarkStart w:name="z290" w:id="254"/>
    <w:p>
      <w:pPr>
        <w:spacing w:after="0"/>
        <w:ind w:left="0"/>
        <w:jc w:val="both"/>
      </w:pPr>
      <w:r>
        <w:rPr>
          <w:rFonts w:ascii="Times New Roman"/>
          <w:b w:val="false"/>
          <w:i w:val="false"/>
          <w:color w:val="000000"/>
          <w:sz w:val="28"/>
        </w:rPr>
        <w:t xml:space="preserve">
      2) аукцион жеңімпазынан кейін қол қою бонусының келесі ең көп мөлшерін ұсынған аукционға қатысушы осы Кодекстің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талаптарды орындаған жағдайларда, кепілдік жарнаны қайтаруға өтініш берілгеннен кейін үш жұмыс күні ішінде кепілдік жарна қайтарылады.";</w:t>
      </w:r>
    </w:p>
    <w:bookmarkEnd w:id="254"/>
    <w:bookmarkStart w:name="z291" w:id="25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96-бапта</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3" w:id="256"/>
    <w:p>
      <w:pPr>
        <w:spacing w:after="0"/>
        <w:ind w:left="0"/>
        <w:jc w:val="both"/>
      </w:pPr>
      <w:r>
        <w:rPr>
          <w:rFonts w:ascii="Times New Roman"/>
          <w:b w:val="false"/>
          <w:i w:val="false"/>
          <w:color w:val="000000"/>
          <w:sz w:val="28"/>
        </w:rPr>
        <w:t>
      "1. Көмірсутектер бойынша жер қойнауын пайдалану құқығын беруге арналған аукционға қатысуға мүдделі тұлға құзыретті органға электрондық цифрлық қолтаңба арқылы куәландырылған электрондық құжат нысанындағы аукционға қатысуға арналған өтінішті көмірсутектер бойынша жер қойнауын пайдалану құқығын беруге арналған электрондық аукциондар операторының ақпараттандыру объектісін пайдалану арқылы жібереді.";</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96" w:id="257"/>
    <w:p>
      <w:pPr>
        <w:spacing w:after="0"/>
        <w:ind w:left="0"/>
        <w:jc w:val="both"/>
      </w:pPr>
      <w:r>
        <w:rPr>
          <w:rFonts w:ascii="Times New Roman"/>
          <w:b w:val="false"/>
          <w:i w:val="false"/>
          <w:color w:val="000000"/>
          <w:sz w:val="28"/>
        </w:rPr>
        <w:t>
      "2) заңды тұлғалар үшін – өтініш берушінің атауы, оның тұрған жері, заңды тұлға ретінде мемлекеттік тіркелгені туралы мәліметтер (сауда тізілімінен үзінді-көшірме немесе өтініш беруші шет мемлекеттің заңнамасы бойынша заңды тұлға болып табылатынын куәландыратын басқа заңдастырылған құжат), басшылар туралы мәліметтер, өтініш берушіні тікелей және (немесе) жанама бақылайтын барлық (кез келген) заңды тұлғалар, жеке тұлғалар, мемлекеттер және халықаралық ұйымдар туралы мәліметтер;";</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"нұсқау қамтылуға тиіс." деген сөздер "нұсқау;" деген сөзбен ауыстырылып, мынадай мазмұндағы 5) және 6) тармақшалармен толықтырылсын: </w:t>
      </w:r>
    </w:p>
    <w:bookmarkStart w:name="z299" w:id="258"/>
    <w:p>
      <w:pPr>
        <w:spacing w:after="0"/>
        <w:ind w:left="0"/>
        <w:jc w:val="both"/>
      </w:pPr>
      <w:r>
        <w:rPr>
          <w:rFonts w:ascii="Times New Roman"/>
          <w:b w:val="false"/>
          <w:i w:val="false"/>
          <w:color w:val="000000"/>
          <w:sz w:val="28"/>
        </w:rPr>
        <w:t>
      "5) өтініш берушінің аукционға қатысу жарнасын төлегені туралы мәліметтер;</w:t>
      </w:r>
    </w:p>
    <w:bookmarkEnd w:id="258"/>
    <w:bookmarkStart w:name="z300" w:id="259"/>
    <w:p>
      <w:pPr>
        <w:spacing w:after="0"/>
        <w:ind w:left="0"/>
        <w:jc w:val="both"/>
      </w:pPr>
      <w:r>
        <w:rPr>
          <w:rFonts w:ascii="Times New Roman"/>
          <w:b w:val="false"/>
          <w:i w:val="false"/>
          <w:color w:val="000000"/>
          <w:sz w:val="28"/>
        </w:rPr>
        <w:t xml:space="preserve">
      6) өтініш берушінің кепілдік жарнаны төлегені туралы мәліметтер қамтылуға тиіс."; </w:t>
      </w:r>
    </w:p>
    <w:bookmarkEnd w:id="259"/>
    <w:bookmarkStart w:name="z301" w:id="260"/>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және </w:t>
      </w:r>
      <w:r>
        <w:rPr>
          <w:rFonts w:ascii="Times New Roman"/>
          <w:b w:val="false"/>
          <w:i w:val="false"/>
          <w:color w:val="000000"/>
          <w:sz w:val="28"/>
        </w:rPr>
        <w:t>4) тармақшасындағы</w:t>
      </w:r>
      <w:r>
        <w:rPr>
          <w:rFonts w:ascii="Times New Roman"/>
          <w:b w:val="false"/>
          <w:i w:val="false"/>
          <w:color w:val="000000"/>
          <w:sz w:val="28"/>
        </w:rPr>
        <w:t xml:space="preserve"> "құжаттар;" деген сөз "құжаттар қоса беріледі." деген сөздермен ауыстырылып, 5) тармақшасы алып тасталсын;</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303" w:id="261"/>
    <w:p>
      <w:pPr>
        <w:spacing w:after="0"/>
        <w:ind w:left="0"/>
        <w:jc w:val="both"/>
      </w:pPr>
      <w:r>
        <w:rPr>
          <w:rFonts w:ascii="Times New Roman"/>
          <w:b w:val="false"/>
          <w:i w:val="false"/>
          <w:color w:val="000000"/>
          <w:sz w:val="28"/>
        </w:rPr>
        <w:t>
      "Осы бапта көзделген құжаттар мен мәліметтер осы Кодекстің 99-бабының 5-тармағына сәйкес құзыретті орган айқындайтын тәртіппен ұсынылады.";</w:t>
      </w:r>
    </w:p>
    <w:bookmarkEnd w:id="261"/>
    <w:bookmarkStart w:name="z304" w:id="26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97-бапта</w:t>
      </w:r>
      <w:r>
        <w:rPr>
          <w:rFonts w:ascii="Times New Roman"/>
          <w:b w:val="false"/>
          <w:i w:val="false"/>
          <w:color w:val="000000"/>
          <w:sz w:val="28"/>
        </w:rPr>
        <w:t>:</w:t>
      </w:r>
    </w:p>
    <w:bookmarkEnd w:id="262"/>
    <w:bookmarkStart w:name="z305" w:id="26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07" w:id="264"/>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3-тармағының</w:t>
      </w:r>
      <w:r>
        <w:rPr>
          <w:rFonts w:ascii="Times New Roman"/>
          <w:b w:val="false"/>
          <w:i w:val="false"/>
          <w:color w:val="000000"/>
          <w:sz w:val="28"/>
        </w:rPr>
        <w:t xml:space="preserve"> 3), 4), 6), 8) және 9) тармақшаларында көзделген негіздер бойынша өтінішті қабылдаудан бас тарту өтініш берушіні ағымдағы аукцион шеңберінде қайтадан өтініш беру құқығынан айырады.";</w:t>
      </w:r>
    </w:p>
    <w:bookmarkEnd w:id="264"/>
    <w:bookmarkStart w:name="z308" w:id="26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98-бапта</w:t>
      </w:r>
      <w:r>
        <w:rPr>
          <w:rFonts w:ascii="Times New Roman"/>
          <w:b w:val="false"/>
          <w:i w:val="false"/>
          <w:color w:val="000000"/>
          <w:sz w:val="28"/>
        </w:rPr>
        <w:t>:</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310" w:id="266"/>
    <w:p>
      <w:pPr>
        <w:spacing w:after="0"/>
        <w:ind w:left="0"/>
        <w:jc w:val="both"/>
      </w:pPr>
      <w:r>
        <w:rPr>
          <w:rFonts w:ascii="Times New Roman"/>
          <w:b w:val="false"/>
          <w:i w:val="false"/>
          <w:color w:val="000000"/>
          <w:sz w:val="28"/>
        </w:rPr>
        <w:t>
      "1. Көмірсутектер бойынша жер қойнауын пайдалану құқығын беру жөніндегі комиссия көмірсутектер бойынша жер қойнауын пайдалану құқығын беру жөніндегі мәселелерді қарау үшін құрылған, тұрақты жұмыс істейтін алқалы орган болып табылады.";</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13" w:id="267"/>
    <w:p>
      <w:pPr>
        <w:spacing w:after="0"/>
        <w:ind w:left="0"/>
        <w:jc w:val="both"/>
      </w:pPr>
      <w:r>
        <w:rPr>
          <w:rFonts w:ascii="Times New Roman"/>
          <w:b w:val="false"/>
          <w:i w:val="false"/>
          <w:color w:val="000000"/>
          <w:sz w:val="28"/>
        </w:rPr>
        <w:t>
      "6. Көмірсутектер бойынша жер қойнауын пайдалану құқығын беру жөніндегі комиссия аукцион жеңімпазын келісімшарт жасасу құқығынан айырады, сондай-ақ осы Кодексте белгіленген негіздер бойынша аукционның күшін жояды немесе оны өткізілмеді деп таниды.";</w:t>
      </w:r>
    </w:p>
    <w:bookmarkEnd w:id="267"/>
    <w:bookmarkStart w:name="z314" w:id="26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99-бапта</w:t>
      </w:r>
      <w:r>
        <w:rPr>
          <w:rFonts w:ascii="Times New Roman"/>
          <w:b w:val="false"/>
          <w:i w:val="false"/>
          <w:color w:val="000000"/>
          <w:sz w:val="28"/>
        </w:rPr>
        <w:t>:</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6" w:id="269"/>
    <w:p>
      <w:pPr>
        <w:spacing w:after="0"/>
        <w:ind w:left="0"/>
        <w:jc w:val="both"/>
      </w:pPr>
      <w:r>
        <w:rPr>
          <w:rFonts w:ascii="Times New Roman"/>
          <w:b w:val="false"/>
          <w:i w:val="false"/>
          <w:color w:val="000000"/>
          <w:sz w:val="28"/>
        </w:rPr>
        <w:t xml:space="preserve">
      "1. Егер аукцион өткізуге арналған өтінішті берген тұлға аукционға қатысушы ретінде тіркелген жалғыз тұлға болса, онда аукционға қатысуға арналған өтініштерді қарау аяқталған күннен бастап үш жұмыс күні ішінде аукционның күші жойылады және мұндай тұлға қол қою бонусының бастапқы мөлшерін төлеген жағдайда, осы Кодекстің </w:t>
      </w:r>
      <w:r>
        <w:rPr>
          <w:rFonts w:ascii="Times New Roman"/>
          <w:b w:val="false"/>
          <w:i w:val="false"/>
          <w:color w:val="000000"/>
          <w:sz w:val="28"/>
        </w:rPr>
        <w:t>100-бабында</w:t>
      </w:r>
      <w:r>
        <w:rPr>
          <w:rFonts w:ascii="Times New Roman"/>
          <w:b w:val="false"/>
          <w:i w:val="false"/>
          <w:color w:val="000000"/>
          <w:sz w:val="28"/>
        </w:rPr>
        <w:t xml:space="preserve"> белгіленген тәртіппен мұндай тұлғамен жер қойнауын пайдалануға арналған келісімшарт жасалады.";</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"интернет-ресурсында" деген сөздер "ақпараттандыру объектісінде"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320" w:id="270"/>
    <w:p>
      <w:pPr>
        <w:spacing w:after="0"/>
        <w:ind w:left="0"/>
        <w:jc w:val="both"/>
      </w:pPr>
      <w:r>
        <w:rPr>
          <w:rFonts w:ascii="Times New Roman"/>
          <w:b w:val="false"/>
          <w:i w:val="false"/>
          <w:color w:val="000000"/>
          <w:sz w:val="28"/>
        </w:rPr>
        <w:t>
      "5. Аукционды құзыретті орган ұйымдастырады және ол көмірсутектер бойынша жер қойнауын пайдалану құқығын беруге арналған электрондық аукциондар операторының ақпараттандыру объектісі пайдаланыла отырып, құзыретті орган айқындайтын тәртіппен электрондық нысанда өткізіледі.</w:t>
      </w:r>
    </w:p>
    <w:bookmarkEnd w:id="270"/>
    <w:bookmarkStart w:name="z321" w:id="271"/>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аукциондардың операторы деп құзыретті орган айқындайтын, осы Кодексте көзделген тәртіппен көмірсутектер бойынша жер қойнауын пайдалану құқығын беруге арналған аукциондарды өткізуді жүзеге асыратын заңды тұлға танылады.</w:t>
      </w:r>
    </w:p>
    <w:bookmarkEnd w:id="271"/>
    <w:bookmarkStart w:name="z322" w:id="272"/>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аукциондардың операторын айқындау жөніндегі өлшемшарттарды құзыретті орган бекітеді.</w:t>
      </w:r>
    </w:p>
    <w:bookmarkEnd w:id="272"/>
    <w:bookmarkStart w:name="z323" w:id="273"/>
    <w:p>
      <w:pPr>
        <w:spacing w:after="0"/>
        <w:ind w:left="0"/>
        <w:jc w:val="both"/>
      </w:pPr>
      <w:r>
        <w:rPr>
          <w:rFonts w:ascii="Times New Roman"/>
          <w:b w:val="false"/>
          <w:i w:val="false"/>
          <w:color w:val="000000"/>
          <w:sz w:val="28"/>
        </w:rPr>
        <w:t>
      6. Көмірсутектер бойынша жер қойнауын пайдалану құқығын беруге арналған электрондық аукциондардың операторы:</w:t>
      </w:r>
    </w:p>
    <w:bookmarkEnd w:id="273"/>
    <w:bookmarkStart w:name="z324" w:id="274"/>
    <w:p>
      <w:pPr>
        <w:spacing w:after="0"/>
        <w:ind w:left="0"/>
        <w:jc w:val="both"/>
      </w:pPr>
      <w:r>
        <w:rPr>
          <w:rFonts w:ascii="Times New Roman"/>
          <w:b w:val="false"/>
          <w:i w:val="false"/>
          <w:color w:val="000000"/>
          <w:sz w:val="28"/>
        </w:rPr>
        <w:t>
      1) құзыретті орган аукционға қатысуға жіберген өтініш берушілерді тіркеуді;</w:t>
      </w:r>
    </w:p>
    <w:bookmarkEnd w:id="274"/>
    <w:bookmarkStart w:name="z325" w:id="275"/>
    <w:p>
      <w:pPr>
        <w:spacing w:after="0"/>
        <w:ind w:left="0"/>
        <w:jc w:val="both"/>
      </w:pPr>
      <w:r>
        <w:rPr>
          <w:rFonts w:ascii="Times New Roman"/>
          <w:b w:val="false"/>
          <w:i w:val="false"/>
          <w:color w:val="000000"/>
          <w:sz w:val="28"/>
        </w:rPr>
        <w:t xml:space="preserve">
      2) осы Кодекстің 96-бабының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 мен мәліметтерді электрондық нысанда алу мақсатында, көмірсутектер бойынша жер қойнауын пайдалану құқығын беруге арналған электрондық аукциондар операторының ақпараттандыру объектісін тиісті мемлекеттік және өзге де ақпараттық жүйелермен интеграциялауды; </w:t>
      </w:r>
    </w:p>
    <w:bookmarkEnd w:id="275"/>
    <w:bookmarkStart w:name="z326" w:id="276"/>
    <w:p>
      <w:pPr>
        <w:spacing w:after="0"/>
        <w:ind w:left="0"/>
        <w:jc w:val="both"/>
      </w:pPr>
      <w:r>
        <w:rPr>
          <w:rFonts w:ascii="Times New Roman"/>
          <w:b w:val="false"/>
          <w:i w:val="false"/>
          <w:color w:val="000000"/>
          <w:sz w:val="28"/>
        </w:rPr>
        <w:t xml:space="preserve">
      3) көмірсутектер бойынша жер қойнауын пайдалану құқығын беруге арналған электрондық аукциондар операторының ақпараттандыру объектісінде тіркеу үшін өтініш берушілерден құжаттар қабылдауды; </w:t>
      </w:r>
    </w:p>
    <w:bookmarkEnd w:id="276"/>
    <w:bookmarkStart w:name="z327" w:id="277"/>
    <w:p>
      <w:pPr>
        <w:spacing w:after="0"/>
        <w:ind w:left="0"/>
        <w:jc w:val="both"/>
      </w:pPr>
      <w:r>
        <w:rPr>
          <w:rFonts w:ascii="Times New Roman"/>
          <w:b w:val="false"/>
          <w:i w:val="false"/>
          <w:color w:val="000000"/>
          <w:sz w:val="28"/>
        </w:rPr>
        <w:t xml:space="preserve">
      4) көмірсутектер бойынша жер қойнауын пайдалану құқығын беруге арналған электрондық аукциондар операторының ақпараттандыру объектісіндегі жұмыс бойынша консультация берілуін жүргізуді; </w:t>
      </w:r>
    </w:p>
    <w:bookmarkEnd w:id="277"/>
    <w:bookmarkStart w:name="z328" w:id="278"/>
    <w:p>
      <w:pPr>
        <w:spacing w:after="0"/>
        <w:ind w:left="0"/>
        <w:jc w:val="both"/>
      </w:pPr>
      <w:r>
        <w:rPr>
          <w:rFonts w:ascii="Times New Roman"/>
          <w:b w:val="false"/>
          <w:i w:val="false"/>
          <w:color w:val="000000"/>
          <w:sz w:val="28"/>
        </w:rPr>
        <w:t>
      5) көмірсутектер бойынша жер қойнауын пайдалану құқығын беруге арналған электрондық аукциондар операторының ақпараттандыру объектісінде аукционға қатысушылар үшін қол жеткізудің тең жағдайларын;</w:t>
      </w:r>
    </w:p>
    <w:bookmarkEnd w:id="278"/>
    <w:bookmarkStart w:name="z329" w:id="279"/>
    <w:p>
      <w:pPr>
        <w:spacing w:after="0"/>
        <w:ind w:left="0"/>
        <w:jc w:val="both"/>
      </w:pPr>
      <w:r>
        <w:rPr>
          <w:rFonts w:ascii="Times New Roman"/>
          <w:b w:val="false"/>
          <w:i w:val="false"/>
          <w:color w:val="000000"/>
          <w:sz w:val="28"/>
        </w:rPr>
        <w:t>
      6)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аукциондарды қашықтан өткізуді;</w:t>
      </w:r>
    </w:p>
    <w:bookmarkEnd w:id="279"/>
    <w:bookmarkStart w:name="z330" w:id="280"/>
    <w:p>
      <w:pPr>
        <w:spacing w:after="0"/>
        <w:ind w:left="0"/>
        <w:jc w:val="both"/>
      </w:pPr>
      <w:r>
        <w:rPr>
          <w:rFonts w:ascii="Times New Roman"/>
          <w:b w:val="false"/>
          <w:i w:val="false"/>
          <w:color w:val="000000"/>
          <w:sz w:val="28"/>
        </w:rPr>
        <w:t>
      7) аукциондар қорытындыларының тізілімін қалыптастыруды;</w:t>
      </w:r>
    </w:p>
    <w:bookmarkEnd w:id="280"/>
    <w:bookmarkStart w:name="z331" w:id="281"/>
    <w:p>
      <w:pPr>
        <w:spacing w:after="0"/>
        <w:ind w:left="0"/>
        <w:jc w:val="both"/>
      </w:pPr>
      <w:r>
        <w:rPr>
          <w:rFonts w:ascii="Times New Roman"/>
          <w:b w:val="false"/>
          <w:i w:val="false"/>
          <w:color w:val="000000"/>
          <w:sz w:val="28"/>
        </w:rPr>
        <w:t>
      8) көмірсутектер бойынша жер қойнауын пайдалану құқығын беруге арналған электрондық аукциондар операторының ақпараттандыру объектісінде электрондық аукциондар қорытындыларының тізілімін жариялауды;</w:t>
      </w:r>
    </w:p>
    <w:bookmarkEnd w:id="281"/>
    <w:bookmarkStart w:name="z332" w:id="282"/>
    <w:p>
      <w:pPr>
        <w:spacing w:after="0"/>
        <w:ind w:left="0"/>
        <w:jc w:val="both"/>
      </w:pPr>
      <w:r>
        <w:rPr>
          <w:rFonts w:ascii="Times New Roman"/>
          <w:b w:val="false"/>
          <w:i w:val="false"/>
          <w:color w:val="000000"/>
          <w:sz w:val="28"/>
        </w:rPr>
        <w:t>
      9) техникалық құралдар кешенін, жүйелік және технологиялық бағдарламалық қамтылымды:</w:t>
      </w:r>
    </w:p>
    <w:bookmarkEnd w:id="282"/>
    <w:bookmarkStart w:name="z333" w:id="283"/>
    <w:p>
      <w:pPr>
        <w:spacing w:after="0"/>
        <w:ind w:left="0"/>
        <w:jc w:val="both"/>
      </w:pPr>
      <w:r>
        <w:rPr>
          <w:rFonts w:ascii="Times New Roman"/>
          <w:b w:val="false"/>
          <w:i w:val="false"/>
          <w:color w:val="000000"/>
          <w:sz w:val="28"/>
        </w:rPr>
        <w:t xml:space="preserve">
      көмірсутектер бойынша жер қойнауын пайдалану құқығын беруге арналған электрондық аукциондар операторының ақпараттандыру объектісінің тиісінше жұмыс істеуі; </w:t>
      </w:r>
    </w:p>
    <w:bookmarkEnd w:id="283"/>
    <w:bookmarkStart w:name="z334" w:id="284"/>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 операторы жұмыскерлерін қоса алғанда, үшінші тұлғалардың аукцион өткізілетін күні көмірсутектер бойынша жер қойнауын пайдалану құқығын беруге арналған аукциондарды өткізу процесіне араласуына жол бермеу үшін тұрақты жұмыс жағдайында ұстап тұруды;</w:t>
      </w:r>
    </w:p>
    <w:bookmarkEnd w:id="284"/>
    <w:bookmarkStart w:name="z335" w:id="285"/>
    <w:p>
      <w:pPr>
        <w:spacing w:after="0"/>
        <w:ind w:left="0"/>
        <w:jc w:val="both"/>
      </w:pPr>
      <w:r>
        <w:rPr>
          <w:rFonts w:ascii="Times New Roman"/>
          <w:b w:val="false"/>
          <w:i w:val="false"/>
          <w:color w:val="000000"/>
          <w:sz w:val="28"/>
        </w:rPr>
        <w:t xml:space="preserve">
      10) ақпаратты қорғау жөніндегі талаптарды және аукцион өткізу процесіне бөгде сырттан араласудан қорғау жөніндегі талаптарды қоса алғанда, көмірсутектер бойынша жер қойнауын пайдалану құқығын беруге арналған электрондық аукциондар операторының ақпараттандыру объектісіне қойылатын техникалық талаптардың сақталуын; </w:t>
      </w:r>
    </w:p>
    <w:bookmarkEnd w:id="285"/>
    <w:bookmarkStart w:name="z336" w:id="286"/>
    <w:p>
      <w:pPr>
        <w:spacing w:after="0"/>
        <w:ind w:left="0"/>
        <w:jc w:val="both"/>
      </w:pPr>
      <w:r>
        <w:rPr>
          <w:rFonts w:ascii="Times New Roman"/>
          <w:b w:val="false"/>
          <w:i w:val="false"/>
          <w:color w:val="000000"/>
          <w:sz w:val="28"/>
        </w:rPr>
        <w:t>
      11) аукцион өткізілетін күні көмірсутектер бойынша жер қойнауын пайдалану құқығын беруге арналған электрондық аукциондар операторының ақпараттандыру объектісінде жасалған барлық іс-әрекеттердің жазбаларын құзыретті органның сұрау салуы бойынша беруді;</w:t>
      </w:r>
    </w:p>
    <w:bookmarkEnd w:id="286"/>
    <w:bookmarkStart w:name="z337" w:id="287"/>
    <w:p>
      <w:pPr>
        <w:spacing w:after="0"/>
        <w:ind w:left="0"/>
        <w:jc w:val="both"/>
      </w:pPr>
      <w:r>
        <w:rPr>
          <w:rFonts w:ascii="Times New Roman"/>
          <w:b w:val="false"/>
          <w:i w:val="false"/>
          <w:color w:val="000000"/>
          <w:sz w:val="28"/>
        </w:rPr>
        <w:t>
      12) аукциондар өткізуді регламенттейтін ішкі техникалық құжаттарды әзірлеуді және бекітуді;</w:t>
      </w:r>
    </w:p>
    <w:bookmarkEnd w:id="287"/>
    <w:bookmarkStart w:name="z338" w:id="288"/>
    <w:p>
      <w:pPr>
        <w:spacing w:after="0"/>
        <w:ind w:left="0"/>
        <w:jc w:val="both"/>
      </w:pPr>
      <w:r>
        <w:rPr>
          <w:rFonts w:ascii="Times New Roman"/>
          <w:b w:val="false"/>
          <w:i w:val="false"/>
          <w:color w:val="000000"/>
          <w:sz w:val="28"/>
        </w:rPr>
        <w:t>
      13) аукциондар өткізу мәселелері бойынша құзыретті органмен өзара іс-қимыл жасауды;</w:t>
      </w:r>
    </w:p>
    <w:bookmarkEnd w:id="288"/>
    <w:bookmarkStart w:name="z339" w:id="289"/>
    <w:p>
      <w:pPr>
        <w:spacing w:after="0"/>
        <w:ind w:left="0"/>
        <w:jc w:val="both"/>
      </w:pPr>
      <w:r>
        <w:rPr>
          <w:rFonts w:ascii="Times New Roman"/>
          <w:b w:val="false"/>
          <w:i w:val="false"/>
          <w:color w:val="000000"/>
          <w:sz w:val="28"/>
        </w:rPr>
        <w:t>
      14) көмірсутектер бойынша жер қойнауын пайдалану құқығын беруге арналған электрондық аукциондар операторының ақпараттандыру объектісінде аукциондар өткізу туралы хабархатты орналастыруды;</w:t>
      </w:r>
    </w:p>
    <w:bookmarkEnd w:id="289"/>
    <w:bookmarkStart w:name="z340" w:id="290"/>
    <w:p>
      <w:pPr>
        <w:spacing w:after="0"/>
        <w:ind w:left="0"/>
        <w:jc w:val="both"/>
      </w:pPr>
      <w:r>
        <w:rPr>
          <w:rFonts w:ascii="Times New Roman"/>
          <w:b w:val="false"/>
          <w:i w:val="false"/>
          <w:color w:val="000000"/>
          <w:sz w:val="28"/>
        </w:rPr>
        <w:t>
      15) аукциондар өткізу бойынша жаңа бағдарламалық қамтылымның әзірленуін және (немесе) қолданыстағысының жаңғыртылуын ұйымдастыруды;</w:t>
      </w:r>
    </w:p>
    <w:bookmarkEnd w:id="290"/>
    <w:bookmarkStart w:name="z341" w:id="291"/>
    <w:p>
      <w:pPr>
        <w:spacing w:after="0"/>
        <w:ind w:left="0"/>
        <w:jc w:val="both"/>
      </w:pPr>
      <w:r>
        <w:rPr>
          <w:rFonts w:ascii="Times New Roman"/>
          <w:b w:val="false"/>
          <w:i w:val="false"/>
          <w:color w:val="000000"/>
          <w:sz w:val="28"/>
        </w:rPr>
        <w:t>
      16) құзыретті орган айқындайтын тәртіппен аукциондар өткізуді тоқтата тұруды, ауыстыруды немесе оның күшін жоюды қамтамасыз етеді.";</w:t>
      </w:r>
    </w:p>
    <w:bookmarkEnd w:id="291"/>
    <w:bookmarkStart w:name="z342" w:id="29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100-бапта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 </w:t>
      </w:r>
    </w:p>
    <w:bookmarkStart w:name="z344" w:id="293"/>
    <w:p>
      <w:pPr>
        <w:spacing w:after="0"/>
        <w:ind w:left="0"/>
        <w:jc w:val="both"/>
      </w:pPr>
      <w:r>
        <w:rPr>
          <w:rFonts w:ascii="Times New Roman"/>
          <w:b w:val="false"/>
          <w:i w:val="false"/>
          <w:color w:val="000000"/>
          <w:sz w:val="28"/>
        </w:rPr>
        <w:t>
      "2. Аукцион нәтижелері электрондық аукциондар операторының ақпараттандыру объектісіндегі көмірсутектер бойынша жер қойнауын пайдалану құқығын беруге арналған электрондық аукциондардың қорытындылары тізілімінің негізінде аукцион өткізілген күні хаттамамен автоматты түрде ресімделеді, оған құзыретті орган мен аукцион жеңімпазы қол қояды.";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46" w:id="294"/>
    <w:p>
      <w:pPr>
        <w:spacing w:after="0"/>
        <w:ind w:left="0"/>
        <w:jc w:val="both"/>
      </w:pPr>
      <w:r>
        <w:rPr>
          <w:rFonts w:ascii="Times New Roman"/>
          <w:b w:val="false"/>
          <w:i w:val="false"/>
          <w:color w:val="000000"/>
          <w:sz w:val="28"/>
        </w:rPr>
        <w:t>
      "5. Егер аукцион жеңімпазы осы баптың 3-тармағында көрсетілген мерзім ішінде қол қою бонусын төлемесе және (немесе) құзыретті органға өз тарапынан қол қойылған жер қойнауын пайдалануға арналған келісімшартты ұсынбаса, мұндай тұлға келісімшарт жасасу құқығынан айырылады, бұл ретте құзыретті органның осы баптың 3-тармағында көзделген мерзім өткеннен кейін үш жұмыс күні ішінде жіберілетін жазбаша хабарламасымен тиісті жер қойнауы учаскесі бойынша келісімшарт жасасу құқығы аукцион жеңімпазынан кейін қол қою бонусының келесі ең көп мөлшерін ұсынған аукционға қатысушыға беріледі.</w:t>
      </w:r>
    </w:p>
    <w:bookmarkEnd w:id="294"/>
    <w:bookmarkStart w:name="z347" w:id="295"/>
    <w:p>
      <w:pPr>
        <w:spacing w:after="0"/>
        <w:ind w:left="0"/>
        <w:jc w:val="both"/>
      </w:pPr>
      <w:r>
        <w:rPr>
          <w:rFonts w:ascii="Times New Roman"/>
          <w:b w:val="false"/>
          <w:i w:val="false"/>
          <w:color w:val="000000"/>
          <w:sz w:val="28"/>
        </w:rPr>
        <w:t>
      Құзыретті органнан жазбаша хабарлама жіберілген күннен бастап жиырма жұмыс күні ішінде аукцион жеңімпазынан кейін қол қою бонусының келесі ең көп мөлшерін ұсынған аукционға қатысушы осы баптың 3-тармағында көзделген, аукцион жеңімпазына қойылатын талаптарды орындауға міндетті. Бұл ретте, аукцион жеңімпазынан кейін қол қою бонусының келесі ең көп мөлшерін ұсынған аукционға қатысушы осы баптың 3-тармағы бірінші бөлігінің 1) тармақшасында көзделген қол қою бонусын осындай аукционға қатысушы ұсынған мөлшерде төлейді.</w:t>
      </w:r>
    </w:p>
    <w:bookmarkEnd w:id="295"/>
    <w:bookmarkStart w:name="z348" w:id="296"/>
    <w:p>
      <w:pPr>
        <w:spacing w:after="0"/>
        <w:ind w:left="0"/>
        <w:jc w:val="both"/>
      </w:pPr>
      <w:r>
        <w:rPr>
          <w:rFonts w:ascii="Times New Roman"/>
          <w:b w:val="false"/>
          <w:i w:val="false"/>
          <w:color w:val="000000"/>
          <w:sz w:val="28"/>
        </w:rPr>
        <w:t>
      Аукцион жеңімпазынан кейін қол қою бонусының келесі ең көп мөлшерін ұсынған аукционға қатысушы құзыретті органнан жазбаша хабарлама жіберілген күннен бастап жиырма жұмыс күні ішінде осы баптың 3-тармағында көзделген, аукцион жеңімпазына қойылатын талаптарды орындамаған жағдайда, мұндай тұлға келісімшарт жасасу құқығынан айырылады, ал жер қойнауы учаскесі қайтадан аукционға шығарылады.";</w:t>
      </w:r>
    </w:p>
    <w:bookmarkEnd w:id="296"/>
    <w:bookmarkStart w:name="z349" w:id="297"/>
    <w:p>
      <w:pPr>
        <w:spacing w:after="0"/>
        <w:ind w:left="0"/>
        <w:jc w:val="both"/>
      </w:pPr>
      <w:r>
        <w:rPr>
          <w:rFonts w:ascii="Times New Roman"/>
          <w:b w:val="false"/>
          <w:i w:val="false"/>
          <w:color w:val="000000"/>
          <w:sz w:val="28"/>
        </w:rPr>
        <w:t xml:space="preserve">
      11) 101-баптың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алып тасталсын;</w:t>
      </w:r>
    </w:p>
    <w:bookmarkEnd w:id="297"/>
    <w:bookmarkStart w:name="z350" w:id="29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107-бап</w:t>
      </w:r>
      <w:r>
        <w:rPr>
          <w:rFonts w:ascii="Times New Roman"/>
          <w:b w:val="false"/>
          <w:i w:val="false"/>
          <w:color w:val="000000"/>
          <w:sz w:val="28"/>
        </w:rPr>
        <w:t xml:space="preserve"> мынадай мазмұндағы 8-1-тармақпен толықтырылсын:</w:t>
      </w:r>
    </w:p>
    <w:bookmarkEnd w:id="298"/>
    <w:bookmarkStart w:name="z351" w:id="299"/>
    <w:p>
      <w:pPr>
        <w:spacing w:after="0"/>
        <w:ind w:left="0"/>
        <w:jc w:val="both"/>
      </w:pPr>
      <w:r>
        <w:rPr>
          <w:rFonts w:ascii="Times New Roman"/>
          <w:b w:val="false"/>
          <w:i w:val="false"/>
          <w:color w:val="000000"/>
          <w:sz w:val="28"/>
        </w:rPr>
        <w:t xml:space="preserve">
      "8-1. Осы 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құзыретті органның хабарламасын алған тұлға атқарылған жұмыс туралы есеп жібереді.";</w:t>
      </w:r>
    </w:p>
    <w:bookmarkEnd w:id="299"/>
    <w:bookmarkStart w:name="z352" w:id="30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144-бап</w:t>
      </w:r>
      <w:r>
        <w:rPr>
          <w:rFonts w:ascii="Times New Roman"/>
          <w:b w:val="false"/>
          <w:i w:val="false"/>
          <w:color w:val="000000"/>
          <w:sz w:val="28"/>
        </w:rPr>
        <w:t xml:space="preserve"> мынадай редакцияда жазылсын: </w:t>
      </w:r>
    </w:p>
    <w:bookmarkEnd w:id="300"/>
    <w:bookmarkStart w:name="z353" w:id="301"/>
    <w:p>
      <w:pPr>
        <w:spacing w:after="0"/>
        <w:ind w:left="0"/>
        <w:jc w:val="both"/>
      </w:pPr>
      <w:r>
        <w:rPr>
          <w:rFonts w:ascii="Times New Roman"/>
          <w:b w:val="false"/>
          <w:i w:val="false"/>
          <w:color w:val="000000"/>
          <w:sz w:val="28"/>
        </w:rPr>
        <w:t>
      "144-бап. Шикі мұнайды, газ конденсатын, шикі газды және оны қайта  өңдеу өнімдерін (тауарлық газды) есепке алудың ақпараттық  жүйесі</w:t>
      </w:r>
    </w:p>
    <w:bookmarkEnd w:id="301"/>
    <w:bookmarkStart w:name="z354" w:id="302"/>
    <w:p>
      <w:pPr>
        <w:spacing w:after="0"/>
        <w:ind w:left="0"/>
        <w:jc w:val="both"/>
      </w:pPr>
      <w:r>
        <w:rPr>
          <w:rFonts w:ascii="Times New Roman"/>
          <w:b w:val="false"/>
          <w:i w:val="false"/>
          <w:color w:val="000000"/>
          <w:sz w:val="28"/>
        </w:rPr>
        <w:t>
      1. Шикі мұнайды, газ конденсатын, шикі газды және оны қайта өңдеу өнімдерін (тауарлық газды) есепке алудың ақпараттық жүйесі:</w:t>
      </w:r>
    </w:p>
    <w:bookmarkEnd w:id="302"/>
    <w:bookmarkStart w:name="z355" w:id="303"/>
    <w:p>
      <w:pPr>
        <w:spacing w:after="0"/>
        <w:ind w:left="0"/>
        <w:jc w:val="both"/>
      </w:pPr>
      <w:r>
        <w:rPr>
          <w:rFonts w:ascii="Times New Roman"/>
          <w:b w:val="false"/>
          <w:i w:val="false"/>
          <w:color w:val="000000"/>
          <w:sz w:val="28"/>
        </w:rPr>
        <w:t>
      1) Қазақстан Республикасының заңнамасына сәйкес қайта өңдеуге және тұтынушыға беруге дайындалған, сондай-ақ өз мұқтаждарына пайдаланылатын, қабаттық қысымды сақтау және (немесе) ұстап тұру мақсатында қабаттарға айдау жолымен кәдеге жаратуға жататын, осы Кодекстің 146-бабында белгіленген жағдайларда және шарттарда жағылатын шикі газдың айналымдағы мөлшері туралы деректерді автоматтандырылған жинау, өңдеу, сақтау және пайдалану арқылы шикі газды және оны қайта өңдеу өнімдерін (тауарлық газды);</w:t>
      </w:r>
    </w:p>
    <w:bookmarkEnd w:id="303"/>
    <w:bookmarkStart w:name="z356" w:id="304"/>
    <w:p>
      <w:pPr>
        <w:spacing w:after="0"/>
        <w:ind w:left="0"/>
        <w:jc w:val="both"/>
      </w:pPr>
      <w:r>
        <w:rPr>
          <w:rFonts w:ascii="Times New Roman"/>
          <w:b w:val="false"/>
          <w:i w:val="false"/>
          <w:color w:val="000000"/>
          <w:sz w:val="28"/>
        </w:rPr>
        <w:t>
      2) Қазақстан Республикасының заңнамасына сәйкес тұтынушыға беруге дайындалған шикі мұнай мен газ конденсатының айналымдағы мөлшері туралы деректерді автоматтандырылған жинау, өңдеу, сақтау және пайдалану арқылы шикі мұнай мен газ конденсатын есепке алуды жүзеге асырады.</w:t>
      </w:r>
    </w:p>
    <w:bookmarkEnd w:id="304"/>
    <w:bookmarkStart w:name="z357" w:id="305"/>
    <w:p>
      <w:pPr>
        <w:spacing w:after="0"/>
        <w:ind w:left="0"/>
        <w:jc w:val="both"/>
      </w:pPr>
      <w:r>
        <w:rPr>
          <w:rFonts w:ascii="Times New Roman"/>
          <w:b w:val="false"/>
          <w:i w:val="false"/>
          <w:color w:val="000000"/>
          <w:sz w:val="28"/>
        </w:rPr>
        <w:t>
      2. Көмірсутектер саласындағы уәкілетті орган шикі мұнай мен газ конденсатын, шикі газды және оны қайта өңдеу өнімдерін (тауарлық газды) есепке алудың ақпараттық жүйесін қалыптастырудың және оның жұмыс істеуінің өзі айқындайтын тәртібіне сәйкес, ақпаратты өңдеу, сақтау, пайдалану, оның ішінде беру және тарату мақсаттарында шикі мұнай мен газ конденсатын, шикі газды және оны қайта өңдеу өнімдерін (тауарлық газды) есепке алудың ақпараттық жүйесіне қосу үшін ақпарат жинауды жүзеге асырады.</w:t>
      </w:r>
    </w:p>
    <w:bookmarkEnd w:id="305"/>
    <w:bookmarkStart w:name="z358" w:id="306"/>
    <w:p>
      <w:pPr>
        <w:spacing w:after="0"/>
        <w:ind w:left="0"/>
        <w:jc w:val="both"/>
      </w:pPr>
      <w:r>
        <w:rPr>
          <w:rFonts w:ascii="Times New Roman"/>
          <w:b w:val="false"/>
          <w:i w:val="false"/>
          <w:color w:val="000000"/>
          <w:sz w:val="28"/>
        </w:rPr>
        <w:t>
      3. Шикi мұнай мен газ конденсатының айналымы деп оларды дайындау, тасу, сақтау, тиеп-жөнелту, өткізу, Қазақстан Республикасының аумағына әкелу және Қазақстан Республикасы аумағының шегінен тыс жерге әкету түсініледі.</w:t>
      </w:r>
    </w:p>
    <w:bookmarkEnd w:id="306"/>
    <w:bookmarkStart w:name="z359" w:id="307"/>
    <w:p>
      <w:pPr>
        <w:spacing w:after="0"/>
        <w:ind w:left="0"/>
        <w:jc w:val="both"/>
      </w:pPr>
      <w:r>
        <w:rPr>
          <w:rFonts w:ascii="Times New Roman"/>
          <w:b w:val="false"/>
          <w:i w:val="false"/>
          <w:color w:val="000000"/>
          <w:sz w:val="28"/>
        </w:rPr>
        <w:t>
      Шикі газдың, оны қайта өңдеу өнімдерінің (тауарлық газдың) айналымы деп оларды жинау, дайындау, тасу, қайта өңдеу, сондай-ақ Кодексте және жобалау құжатында белгіленген жағдайлар мен шарттарда – қабатқа айдау және алау етіп жағу арқылы кәдеге жарату түсініледі.</w:t>
      </w:r>
    </w:p>
    <w:bookmarkEnd w:id="307"/>
    <w:bookmarkStart w:name="z360" w:id="308"/>
    <w:p>
      <w:pPr>
        <w:spacing w:after="0"/>
        <w:ind w:left="0"/>
        <w:jc w:val="both"/>
      </w:pPr>
      <w:r>
        <w:rPr>
          <w:rFonts w:ascii="Times New Roman"/>
          <w:b w:val="false"/>
          <w:i w:val="false"/>
          <w:color w:val="000000"/>
          <w:sz w:val="28"/>
        </w:rPr>
        <w:t>
      4. Шикі мұнайды, газ конденсатын, шикі газды және оны қайта өңдеу өнімдерін (тауарлық газды) есепке алу аспабы деп шикі мұнайдың, газ конденсатының, шикі газдың және оны қайта өңдеу өнімдерінің (тауарлық газдың) көлемдік және сапалық сипаттамаларын айқындайтын және Қазақстан Республикасының өлшем бірлігін қамтамасыз ету саласындағы заңнамасына сәйкес қолдануға рұқсат берілген техникалық құрылғы, сондай-ақ нақты уақыт режимінде шикі мұнайды, газ конденсатын, шикі газды және оны қайта өңдеу өнімдерін (тауарлық газды) есепке алудың ақпараттық жүйесі операторына ақпарат беруді жүзеге асыратын бағдарламалық қамтылым танылады.</w:t>
      </w:r>
    </w:p>
    <w:bookmarkEnd w:id="308"/>
    <w:bookmarkStart w:name="z361" w:id="309"/>
    <w:p>
      <w:pPr>
        <w:spacing w:after="0"/>
        <w:ind w:left="0"/>
        <w:jc w:val="both"/>
      </w:pPr>
      <w:r>
        <w:rPr>
          <w:rFonts w:ascii="Times New Roman"/>
          <w:b w:val="false"/>
          <w:i w:val="false"/>
          <w:color w:val="000000"/>
          <w:sz w:val="28"/>
        </w:rPr>
        <w:t>
      5. Шикi мұнайдың, газ конденсатының, шикі газдың және оны қайта өңдеу өнімдерінің (тауарлық газдың) айналымы саласындағы қызметті жүзеге асыратын субъектілер жарақтандыру тізбесі мен мерзімдерін көмірсутектер саласындағы уәкілетті орган бекітетін өздерінің өндірістік объектілерін есепке алу аспаптарымен жарақтандыруға және көмірсутектер саласындағы уәкілетті орган айқындаған тәртіппен олардың жұмыс істеуін қамтамасыз етуге міндетті.</w:t>
      </w:r>
    </w:p>
    <w:bookmarkEnd w:id="309"/>
    <w:bookmarkStart w:name="z362" w:id="310"/>
    <w:p>
      <w:pPr>
        <w:spacing w:after="0"/>
        <w:ind w:left="0"/>
        <w:jc w:val="both"/>
      </w:pPr>
      <w:r>
        <w:rPr>
          <w:rFonts w:ascii="Times New Roman"/>
          <w:b w:val="false"/>
          <w:i w:val="false"/>
          <w:color w:val="000000"/>
          <w:sz w:val="28"/>
        </w:rPr>
        <w:t>
      6. Шикі мұнайды, газ конденсатын, шикі газды және оны қайта өңдеу өнімдерін (тауарлық газды) өндіру және (немесе) олардың айналымы саласындағы қызметті жүзеге асыратын субъектілердің шикі мұнайды, газ конденсатын, шикі газды және оны қайта өңдеу өнімдерін (тауарлық газды) өндіру және (немесе) олардың айналымы жөніндегі операцияларды жарақтандыру тізбесі мен мерзімдерін көмірсутектер саласындағы уәкілетті орган бекітетін өндірістік объектілерді есепке алу аспаптарымен жарақтандырмай не ақауы бар есепке алу аспаптарымен жарақтандырып жүргізуіне тыйым салынады.";</w:t>
      </w:r>
    </w:p>
    <w:bookmarkEnd w:id="310"/>
    <w:bookmarkStart w:name="z363" w:id="311"/>
    <w:p>
      <w:pPr>
        <w:spacing w:after="0"/>
        <w:ind w:left="0"/>
        <w:jc w:val="both"/>
      </w:pPr>
      <w:r>
        <w:rPr>
          <w:rFonts w:ascii="Times New Roman"/>
          <w:b w:val="false"/>
          <w:i w:val="false"/>
          <w:color w:val="000000"/>
          <w:sz w:val="28"/>
        </w:rPr>
        <w:t xml:space="preserve">
      14) 165-баптың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p>
    <w:bookmarkEnd w:id="311"/>
    <w:bookmarkStart w:name="z364" w:id="312"/>
    <w:p>
      <w:pPr>
        <w:spacing w:after="0"/>
        <w:ind w:left="0"/>
        <w:jc w:val="both"/>
      </w:pPr>
      <w:r>
        <w:rPr>
          <w:rFonts w:ascii="Times New Roman"/>
          <w:b w:val="false"/>
          <w:i w:val="false"/>
          <w:color w:val="000000"/>
          <w:sz w:val="28"/>
        </w:rPr>
        <w:t xml:space="preserve">
      "2. Жер қойнауы учаскесін сенімгерлікпен басқару шарты Қазақстан Республикасының Азаматтық кодексіне, Қазақстан Республикасының электрондық құжат және электрондық цифрлық қолтаңба туралы заңнамасының талаптарына сәйкес, жер қойнауын пайдалануды басқарудың бірыңғай мемлекеттік жүйесі пайдаланылып, уәкілетті лауазымды адамдардың электрондық цифрлық қолтаңбасы арқылы куәландырылған электрондық құжат нысанында әзірленеді әрі жасалады және сенімгерлік басқарушыға:". </w:t>
      </w:r>
    </w:p>
    <w:bookmarkEnd w:id="312"/>
    <w:bookmarkStart w:name="z365" w:id="313"/>
    <w:p>
      <w:pPr>
        <w:spacing w:after="0"/>
        <w:ind w:left="0"/>
        <w:jc w:val="both"/>
      </w:pPr>
      <w:r>
        <w:rPr>
          <w:rFonts w:ascii="Times New Roman"/>
          <w:b w:val="false"/>
          <w:i w:val="false"/>
          <w:color w:val="000000"/>
          <w:sz w:val="28"/>
        </w:rPr>
        <w:t xml:space="preserve">
      10. 2020 жылғы 29 маусымдағы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w:t>
      </w:r>
    </w:p>
    <w:bookmarkEnd w:id="313"/>
    <w:bookmarkStart w:name="z366" w:id="3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бірінші бөлігі мынадай мазмұндағы 14-1), 14-2) және 37-1) тармақшалармен толықтырылсын:</w:t>
      </w:r>
    </w:p>
    <w:bookmarkEnd w:id="314"/>
    <w:bookmarkStart w:name="z367" w:id="315"/>
    <w:p>
      <w:pPr>
        <w:spacing w:after="0"/>
        <w:ind w:left="0"/>
        <w:jc w:val="both"/>
      </w:pPr>
      <w:r>
        <w:rPr>
          <w:rFonts w:ascii="Times New Roman"/>
          <w:b w:val="false"/>
          <w:i w:val="false"/>
          <w:color w:val="000000"/>
          <w:sz w:val="28"/>
        </w:rPr>
        <w:t>
      "14-1) деректер – өңдеуге жарамды, формалданған түрдегі ақпарат;</w:t>
      </w:r>
    </w:p>
    <w:bookmarkEnd w:id="315"/>
    <w:bookmarkStart w:name="z368" w:id="316"/>
    <w:p>
      <w:pPr>
        <w:spacing w:after="0"/>
        <w:ind w:left="0"/>
        <w:jc w:val="both"/>
      </w:pPr>
      <w:r>
        <w:rPr>
          <w:rFonts w:ascii="Times New Roman"/>
          <w:b w:val="false"/>
          <w:i w:val="false"/>
          <w:color w:val="000000"/>
          <w:sz w:val="28"/>
        </w:rPr>
        <w:t>
      14-2) деректерді басқару жөніндегі уәкілетті орган – деректерді басқару бойынша басшылықты және салааралық үйлестіруді жүзеге асыратын орталық атқарушы орган;";</w:t>
      </w:r>
    </w:p>
    <w:bookmarkEnd w:id="316"/>
    <w:bookmarkStart w:name="z369" w:id="317"/>
    <w:p>
      <w:pPr>
        <w:spacing w:after="0"/>
        <w:ind w:left="0"/>
        <w:jc w:val="both"/>
      </w:pPr>
      <w:r>
        <w:rPr>
          <w:rFonts w:ascii="Times New Roman"/>
          <w:b w:val="false"/>
          <w:i w:val="false"/>
          <w:color w:val="000000"/>
          <w:sz w:val="28"/>
        </w:rPr>
        <w:t>
      "37-1) цифрлық трансформациялау – цифрлық технологияларды ендіруді, реинжинирингті және деректерді пайдалануды қамтитын іс-шаралар кешені;";</w:t>
      </w:r>
    </w:p>
    <w:bookmarkEnd w:id="317"/>
    <w:bookmarkStart w:name="z370" w:id="3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бірінші бөлігі мынадай мазмұндағы бесінші абзацпен толықтырылсын: </w:t>
      </w:r>
    </w:p>
    <w:bookmarkEnd w:id="318"/>
    <w:bookmarkStart w:name="z371" w:id="319"/>
    <w:p>
      <w:pPr>
        <w:spacing w:after="0"/>
        <w:ind w:left="0"/>
        <w:jc w:val="both"/>
      </w:pPr>
      <w:r>
        <w:rPr>
          <w:rFonts w:ascii="Times New Roman"/>
          <w:b w:val="false"/>
          <w:i w:val="false"/>
          <w:color w:val="000000"/>
          <w:sz w:val="28"/>
        </w:rPr>
        <w:t>
      "мемлекеттік басқаруды цифрлық трансформациялау;";</w:t>
      </w:r>
    </w:p>
    <w:bookmarkEnd w:id="319"/>
    <w:bookmarkStart w:name="z372" w:id="320"/>
    <w:p>
      <w:pPr>
        <w:spacing w:after="0"/>
        <w:ind w:left="0"/>
        <w:jc w:val="both"/>
      </w:pPr>
      <w:r>
        <w:rPr>
          <w:rFonts w:ascii="Times New Roman"/>
          <w:b w:val="false"/>
          <w:i w:val="false"/>
          <w:color w:val="000000"/>
          <w:sz w:val="28"/>
        </w:rPr>
        <w:t>
      3) мынадай мазмұндағы 43-2 және 43-3-баптармен толықтырылсын:</w:t>
      </w:r>
    </w:p>
    <w:bookmarkEnd w:id="320"/>
    <w:bookmarkStart w:name="z373" w:id="321"/>
    <w:p>
      <w:pPr>
        <w:spacing w:after="0"/>
        <w:ind w:left="0"/>
        <w:jc w:val="both"/>
      </w:pPr>
      <w:r>
        <w:rPr>
          <w:rFonts w:ascii="Times New Roman"/>
          <w:b w:val="false"/>
          <w:i w:val="false"/>
          <w:color w:val="000000"/>
          <w:sz w:val="28"/>
        </w:rPr>
        <w:t xml:space="preserve">
      "43-2-бап. Деректерді басқару </w:t>
      </w:r>
    </w:p>
    <w:bookmarkEnd w:id="321"/>
    <w:bookmarkStart w:name="z374" w:id="322"/>
    <w:p>
      <w:pPr>
        <w:spacing w:after="0"/>
        <w:ind w:left="0"/>
        <w:jc w:val="both"/>
      </w:pPr>
      <w:r>
        <w:rPr>
          <w:rFonts w:ascii="Times New Roman"/>
          <w:b w:val="false"/>
          <w:i w:val="false"/>
          <w:color w:val="000000"/>
          <w:sz w:val="28"/>
        </w:rPr>
        <w:t>
      1. Деректерді басқару – деректерді айқындауға, құруға, жинауға, жинақтауға, сақтауға, таратуға, жоюға, қолдауға, сондай-ақ олардың талдауын, сапасын, қолжетімділігін, қорғалуын қамтамасыз етуге байланысты процесс.</w:t>
      </w:r>
    </w:p>
    <w:bookmarkEnd w:id="322"/>
    <w:bookmarkStart w:name="z375" w:id="323"/>
    <w:p>
      <w:pPr>
        <w:spacing w:after="0"/>
        <w:ind w:left="0"/>
        <w:jc w:val="both"/>
      </w:pPr>
      <w:r>
        <w:rPr>
          <w:rFonts w:ascii="Times New Roman"/>
          <w:b w:val="false"/>
          <w:i w:val="false"/>
          <w:color w:val="000000"/>
          <w:sz w:val="28"/>
        </w:rPr>
        <w:t>
      2. Деректерді басқару жөніндегі уәкілетті орган:</w:t>
      </w:r>
    </w:p>
    <w:bookmarkEnd w:id="323"/>
    <w:bookmarkStart w:name="z376" w:id="324"/>
    <w:p>
      <w:pPr>
        <w:spacing w:after="0"/>
        <w:ind w:left="0"/>
        <w:jc w:val="both"/>
      </w:pPr>
      <w:r>
        <w:rPr>
          <w:rFonts w:ascii="Times New Roman"/>
          <w:b w:val="false"/>
          <w:i w:val="false"/>
          <w:color w:val="000000"/>
          <w:sz w:val="28"/>
        </w:rPr>
        <w:t>
      1) деректерді басқарудың мемлекеттік саясатына басшылықты жүзеге асырады және оның іске асырылуын қамтамасыз етеді;</w:t>
      </w:r>
    </w:p>
    <w:bookmarkEnd w:id="324"/>
    <w:bookmarkStart w:name="z377" w:id="325"/>
    <w:p>
      <w:pPr>
        <w:spacing w:after="0"/>
        <w:ind w:left="0"/>
        <w:jc w:val="both"/>
      </w:pPr>
      <w:r>
        <w:rPr>
          <w:rFonts w:ascii="Times New Roman"/>
          <w:b w:val="false"/>
          <w:i w:val="false"/>
          <w:color w:val="000000"/>
          <w:sz w:val="28"/>
        </w:rPr>
        <w:t>
      2) деректерді басқару жөніндегі талаптарды әзірлейді және бекітеді;</w:t>
      </w:r>
    </w:p>
    <w:bookmarkEnd w:id="325"/>
    <w:bookmarkStart w:name="z378" w:id="326"/>
    <w:p>
      <w:pPr>
        <w:spacing w:after="0"/>
        <w:ind w:left="0"/>
        <w:jc w:val="both"/>
      </w:pPr>
      <w:r>
        <w:rPr>
          <w:rFonts w:ascii="Times New Roman"/>
          <w:b w:val="false"/>
          <w:i w:val="false"/>
          <w:color w:val="000000"/>
          <w:sz w:val="28"/>
        </w:rPr>
        <w:t>
      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26"/>
    <w:bookmarkStart w:name="z379" w:id="327"/>
    <w:p>
      <w:pPr>
        <w:spacing w:after="0"/>
        <w:ind w:left="0"/>
        <w:jc w:val="both"/>
      </w:pPr>
      <w:r>
        <w:rPr>
          <w:rFonts w:ascii="Times New Roman"/>
          <w:b w:val="false"/>
          <w:i w:val="false"/>
          <w:color w:val="000000"/>
          <w:sz w:val="28"/>
        </w:rPr>
        <w:t>
      3. Мемлекет бюджет қаражаты есебінен жасалатын, жинақталатын және сатып алынатын, сондай-ақ Қазақстан Республикасының заңдарында белгіленген өзге де тәсілдермен алынған деректердің меншік иесі болып табылады.</w:t>
      </w:r>
    </w:p>
    <w:bookmarkEnd w:id="327"/>
    <w:bookmarkStart w:name="z380" w:id="328"/>
    <w:p>
      <w:pPr>
        <w:spacing w:after="0"/>
        <w:ind w:left="0"/>
        <w:jc w:val="both"/>
      </w:pPr>
      <w:r>
        <w:rPr>
          <w:rFonts w:ascii="Times New Roman"/>
          <w:b w:val="false"/>
          <w:i w:val="false"/>
          <w:color w:val="000000"/>
          <w:sz w:val="28"/>
        </w:rPr>
        <w:t>
      4. Мемлекеттік құпияларды, қызметтік немесе құпия ақпаратты құрайтын деректерді басқару Қазақстан Республикасының заңдарында белгіленген ерекшеліктер ескеріле отырып жүзеге асырылады.</w:t>
      </w:r>
    </w:p>
    <w:bookmarkEnd w:id="328"/>
    <w:bookmarkStart w:name="z381" w:id="329"/>
    <w:p>
      <w:pPr>
        <w:spacing w:after="0"/>
        <w:ind w:left="0"/>
        <w:jc w:val="both"/>
      </w:pPr>
      <w:r>
        <w:rPr>
          <w:rFonts w:ascii="Times New Roman"/>
          <w:b w:val="false"/>
          <w:i w:val="false"/>
          <w:color w:val="000000"/>
          <w:sz w:val="28"/>
        </w:rPr>
        <w:t>
      43-3-бап. Мемлекеттік басқаруды цифрлық  трансформациялау</w:t>
      </w:r>
    </w:p>
    <w:bookmarkEnd w:id="329"/>
    <w:bookmarkStart w:name="z382" w:id="330"/>
    <w:p>
      <w:pPr>
        <w:spacing w:after="0"/>
        <w:ind w:left="0"/>
        <w:jc w:val="both"/>
      </w:pPr>
      <w:r>
        <w:rPr>
          <w:rFonts w:ascii="Times New Roman"/>
          <w:b w:val="false"/>
          <w:i w:val="false"/>
          <w:color w:val="000000"/>
          <w:sz w:val="28"/>
        </w:rPr>
        <w:t>
      1. Мемлекеттік органдар цифрлық трансформацияны Қазақстан Республикасының Үкіметі бекіткен мемлекеттік басқаруды цифрлық трансформациялау қағидаларына сәйкес жүргізеді.</w:t>
      </w:r>
    </w:p>
    <w:bookmarkEnd w:id="330"/>
    <w:bookmarkStart w:name="z383" w:id="331"/>
    <w:p>
      <w:pPr>
        <w:spacing w:after="0"/>
        <w:ind w:left="0"/>
        <w:jc w:val="both"/>
      </w:pPr>
      <w:r>
        <w:rPr>
          <w:rFonts w:ascii="Times New Roman"/>
          <w:b w:val="false"/>
          <w:i w:val="false"/>
          <w:color w:val="000000"/>
          <w:sz w:val="28"/>
        </w:rPr>
        <w:t>
      2. Ақпараттандыру саласындағы уәкілетті орган мемлекеттік басқаруды цифрлық трансформациялауды салааралық үйлестіруді жүзеге асырады.</w:t>
      </w:r>
    </w:p>
    <w:bookmarkEnd w:id="331"/>
    <w:bookmarkStart w:name="z384" w:id="332"/>
    <w:p>
      <w:pPr>
        <w:spacing w:after="0"/>
        <w:ind w:left="0"/>
        <w:jc w:val="both"/>
      </w:pPr>
      <w:r>
        <w:rPr>
          <w:rFonts w:ascii="Times New Roman"/>
          <w:b w:val="false"/>
          <w:i w:val="false"/>
          <w:color w:val="000000"/>
          <w:sz w:val="28"/>
        </w:rPr>
        <w:t>
      3. Мемлекеттік басқаруды цифрлық трансформациялауды ұйымдастырушылық және әдіснамалық қолдап отыруды Қазақстан Республикасының Үкіметі айқындаған заңды тұлға жүзеге асырады.";</w:t>
      </w:r>
    </w:p>
    <w:bookmarkEnd w:id="332"/>
    <w:bookmarkStart w:name="z385" w:id="3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45-бапта</w:t>
      </w:r>
      <w:r>
        <w:rPr>
          <w:rFonts w:ascii="Times New Roman"/>
          <w:b w:val="false"/>
          <w:i w:val="false"/>
          <w:color w:val="000000"/>
          <w:sz w:val="28"/>
        </w:rPr>
        <w:t xml:space="preserve">: </w:t>
      </w:r>
    </w:p>
    <w:bookmarkEnd w:id="333"/>
    <w:bookmarkStart w:name="z386" w:id="334"/>
    <w:p>
      <w:pPr>
        <w:spacing w:after="0"/>
        <w:ind w:left="0"/>
        <w:jc w:val="both"/>
      </w:pPr>
      <w:r>
        <w:rPr>
          <w:rFonts w:ascii="Times New Roman"/>
          <w:b w:val="false"/>
          <w:i w:val="false"/>
          <w:color w:val="000000"/>
          <w:sz w:val="28"/>
        </w:rPr>
        <w:t>
      бесінші бөлік мынадай мазмұндағы екінші абзацпен толықтырылсын:</w:t>
      </w:r>
    </w:p>
    <w:bookmarkEnd w:id="334"/>
    <w:bookmarkStart w:name="z387" w:id="335"/>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мемлекеттік функцияларды жүзеге асыру және олардан туындайтын мемлекеттік қызметтерді көрсету кезінде мемлекеттік органдардың интеграцияланған ақпараттандыру объектілеріндегі деректерге қол жеткізуге мемлекеттік органдардың келісімі талап етілмейді.";</w:t>
      </w:r>
    </w:p>
    <w:bookmarkEnd w:id="335"/>
    <w:bookmarkStart w:name="z388" w:id="336"/>
    <w:p>
      <w:pPr>
        <w:spacing w:after="0"/>
        <w:ind w:left="0"/>
        <w:jc w:val="both"/>
      </w:pPr>
      <w:r>
        <w:rPr>
          <w:rFonts w:ascii="Times New Roman"/>
          <w:b w:val="false"/>
          <w:i w:val="false"/>
          <w:color w:val="000000"/>
          <w:sz w:val="28"/>
        </w:rPr>
        <w:t>
      мынадай мазмұндағы 5-1 және жетінші бөліктермен толықтырылсын:</w:t>
      </w:r>
    </w:p>
    <w:bookmarkEnd w:id="336"/>
    <w:bookmarkStart w:name="z389" w:id="337"/>
    <w:p>
      <w:pPr>
        <w:spacing w:after="0"/>
        <w:ind w:left="0"/>
        <w:jc w:val="both"/>
      </w:pPr>
      <w:r>
        <w:rPr>
          <w:rFonts w:ascii="Times New Roman"/>
          <w:b w:val="false"/>
          <w:i w:val="false"/>
          <w:color w:val="000000"/>
          <w:sz w:val="28"/>
        </w:rPr>
        <w:t>
      "5-1. Мемлекеттік функцияларды жүзеге асыру және олардан туындайтын мемлекеттік қызметтерді көрсету кезінде мемлекеттік органдарға және өзге де тұлғаларға "электрондық үкіметтің" ақпараттандыру объектілерінде ақпарат болған жағдайда, оны жеке және заңды тұлғалардан жинауға және талап етуге тыйым салынады.";</w:t>
      </w:r>
    </w:p>
    <w:bookmarkEnd w:id="337"/>
    <w:bookmarkStart w:name="z390" w:id="338"/>
    <w:p>
      <w:pPr>
        <w:spacing w:after="0"/>
        <w:ind w:left="0"/>
        <w:jc w:val="both"/>
      </w:pPr>
      <w:r>
        <w:rPr>
          <w:rFonts w:ascii="Times New Roman"/>
          <w:b w:val="false"/>
          <w:i w:val="false"/>
          <w:color w:val="000000"/>
          <w:sz w:val="28"/>
        </w:rPr>
        <w:t>
      "7. Қағаз жеткізгіштегі немесе электрондық нысандағы құжаттар Қазақстан Республикасының заңнамасында белгіленген тәртіппен жасалады, куәландырылады және сақталады.</w:t>
      </w:r>
    </w:p>
    <w:bookmarkEnd w:id="338"/>
    <w:bookmarkStart w:name="z391" w:id="339"/>
    <w:p>
      <w:pPr>
        <w:spacing w:after="0"/>
        <w:ind w:left="0"/>
        <w:jc w:val="both"/>
      </w:pPr>
      <w:r>
        <w:rPr>
          <w:rFonts w:ascii="Times New Roman"/>
          <w:b w:val="false"/>
          <w:i w:val="false"/>
          <w:color w:val="000000"/>
          <w:sz w:val="28"/>
        </w:rPr>
        <w:t>
      Электрондық цифрлық қолтаңба арқылы куәландырылған электрондық нысандағы құжат (электрондық құжат) қағаз жеткізгіштегі қол қойылған құжатпен тең және өзге де тәсілдермен куәландыруды талап етпейді.";</w:t>
      </w:r>
    </w:p>
    <w:bookmarkEnd w:id="339"/>
    <w:bookmarkStart w:name="z392" w:id="3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63-баптың</w:t>
      </w:r>
      <w:r>
        <w:rPr>
          <w:rFonts w:ascii="Times New Roman"/>
          <w:b w:val="false"/>
          <w:i w:val="false"/>
          <w:color w:val="000000"/>
          <w:sz w:val="28"/>
        </w:rPr>
        <w:t xml:space="preserve"> екінші бөлігінің бірінші абзацы мынадай редакцияда жазылсын: </w:t>
      </w:r>
    </w:p>
    <w:bookmarkEnd w:id="340"/>
    <w:bookmarkStart w:name="z393" w:id="341"/>
    <w:p>
      <w:pPr>
        <w:spacing w:after="0"/>
        <w:ind w:left="0"/>
        <w:jc w:val="both"/>
      </w:pPr>
      <w:r>
        <w:rPr>
          <w:rFonts w:ascii="Times New Roman"/>
          <w:b w:val="false"/>
          <w:i w:val="false"/>
          <w:color w:val="000000"/>
          <w:sz w:val="28"/>
        </w:rPr>
        <w:t>
      "2. Жазбаша (қағаз және (немесе) электрондық) нысанда берілген жолданымда, хаттамада:";</w:t>
      </w:r>
    </w:p>
    <w:bookmarkEnd w:id="341"/>
    <w:bookmarkStart w:name="z394" w:id="3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26-тараудың</w:t>
      </w:r>
      <w:r>
        <w:rPr>
          <w:rFonts w:ascii="Times New Roman"/>
          <w:b w:val="false"/>
          <w:i w:val="false"/>
          <w:color w:val="000000"/>
          <w:sz w:val="28"/>
        </w:rPr>
        <w:t xml:space="preserve"> тақырыбындағы "Жергілікті атқарушы" деген сөздер "Әкімшілік" деген сөзбен ауыстырылсын;</w:t>
      </w:r>
    </w:p>
    <w:bookmarkEnd w:id="342"/>
    <w:bookmarkStart w:name="z395" w:id="3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165-бапта</w:t>
      </w:r>
      <w:r>
        <w:rPr>
          <w:rFonts w:ascii="Times New Roman"/>
          <w:b w:val="false"/>
          <w:i w:val="false"/>
          <w:color w:val="000000"/>
          <w:sz w:val="28"/>
        </w:rPr>
        <w:t>:</w:t>
      </w:r>
    </w:p>
    <w:bookmarkEnd w:id="343"/>
    <w:bookmarkStart w:name="z396" w:id="344"/>
    <w:p>
      <w:pPr>
        <w:spacing w:after="0"/>
        <w:ind w:left="0"/>
        <w:jc w:val="both"/>
      </w:pPr>
      <w:r>
        <w:rPr>
          <w:rFonts w:ascii="Times New Roman"/>
          <w:b w:val="false"/>
          <w:i w:val="false"/>
          <w:color w:val="000000"/>
          <w:sz w:val="28"/>
        </w:rPr>
        <w:t>
      бірінші бөліктегі "Жергілікті атқарушы" деген сөздер "Әкімшілік" деген сөзбен ауыстырылсын;</w:t>
      </w:r>
    </w:p>
    <w:bookmarkEnd w:id="344"/>
    <w:bookmarkStart w:name="z397" w:id="345"/>
    <w:p>
      <w:pPr>
        <w:spacing w:after="0"/>
        <w:ind w:left="0"/>
        <w:jc w:val="both"/>
      </w:pPr>
      <w:r>
        <w:rPr>
          <w:rFonts w:ascii="Times New Roman"/>
          <w:b w:val="false"/>
          <w:i w:val="false"/>
          <w:color w:val="000000"/>
          <w:sz w:val="28"/>
        </w:rPr>
        <w:t>
      екінші бөліктегі "тізіміне" деген сөз "бірыңғай тізіміне" деген сөздермен ауыстырылсын;</w:t>
      </w:r>
    </w:p>
    <w:bookmarkEnd w:id="345"/>
    <w:bookmarkStart w:name="z398" w:id="346"/>
    <w:p>
      <w:pPr>
        <w:spacing w:after="0"/>
        <w:ind w:left="0"/>
        <w:jc w:val="both"/>
      </w:pPr>
      <w:r>
        <w:rPr>
          <w:rFonts w:ascii="Times New Roman"/>
          <w:b w:val="false"/>
          <w:i w:val="false"/>
          <w:color w:val="000000"/>
          <w:sz w:val="28"/>
        </w:rPr>
        <w:t>
      үшінші бөліктегі "алдын ала тізімдерімен" деген сөздер "бірыңғай тізімімен" деген сөздермен ауыстырылсын;</w:t>
      </w:r>
    </w:p>
    <w:bookmarkEnd w:id="346"/>
    <w:bookmarkStart w:name="z399" w:id="3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166-баптың</w:t>
      </w:r>
      <w:r>
        <w:rPr>
          <w:rFonts w:ascii="Times New Roman"/>
          <w:b w:val="false"/>
          <w:i w:val="false"/>
          <w:color w:val="000000"/>
          <w:sz w:val="28"/>
        </w:rPr>
        <w:t xml:space="preserve"> екінші бөлігіндегі "жергілікті атқарушы" деген сөздер "әкімшілік" деген сөзбен ауыстырылсын;</w:t>
      </w:r>
    </w:p>
    <w:bookmarkEnd w:id="347"/>
    <w:bookmarkStart w:name="z400" w:id="34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167-бапта</w:t>
      </w:r>
      <w:r>
        <w:rPr>
          <w:rFonts w:ascii="Times New Roman"/>
          <w:b w:val="false"/>
          <w:i w:val="false"/>
          <w:color w:val="000000"/>
          <w:sz w:val="28"/>
        </w:rPr>
        <w:t>:</w:t>
      </w:r>
    </w:p>
    <w:bookmarkEnd w:id="348"/>
    <w:bookmarkStart w:name="z401" w:id="349"/>
    <w:p>
      <w:pPr>
        <w:spacing w:after="0"/>
        <w:ind w:left="0"/>
        <w:jc w:val="both"/>
      </w:pPr>
      <w:r>
        <w:rPr>
          <w:rFonts w:ascii="Times New Roman"/>
          <w:b w:val="false"/>
          <w:i w:val="false"/>
          <w:color w:val="000000"/>
          <w:sz w:val="28"/>
        </w:rPr>
        <w:t>
      бірінші бөліктегі "алдын ала тізімдеріне" деген сөздер "бірыңғай тізіміне" деген сөздермен ауыстырылсын;</w:t>
      </w:r>
    </w:p>
    <w:bookmarkEnd w:id="349"/>
    <w:bookmarkStart w:name="z402" w:id="350"/>
    <w:p>
      <w:pPr>
        <w:spacing w:after="0"/>
        <w:ind w:left="0"/>
        <w:jc w:val="both"/>
      </w:pPr>
      <w:r>
        <w:rPr>
          <w:rFonts w:ascii="Times New Roman"/>
          <w:b w:val="false"/>
          <w:i w:val="false"/>
          <w:color w:val="000000"/>
          <w:sz w:val="28"/>
        </w:rPr>
        <w:t>
      екінші бөліктегі "жергілікті атқарушы" деген сөздер "әкімшілік" деген сөзбен ауыстырылсын.</w:t>
      </w:r>
    </w:p>
    <w:bookmarkEnd w:id="350"/>
    <w:bookmarkStart w:name="z403" w:id="351"/>
    <w:p>
      <w:pPr>
        <w:spacing w:after="0"/>
        <w:ind w:left="0"/>
        <w:jc w:val="both"/>
      </w:pPr>
      <w:r>
        <w:rPr>
          <w:rFonts w:ascii="Times New Roman"/>
          <w:b w:val="false"/>
          <w:i w:val="false"/>
          <w:color w:val="000000"/>
          <w:sz w:val="28"/>
        </w:rPr>
        <w:t xml:space="preserve">
      11. "Жаппай саяси қуғын-сүргін құрбандарын ақтау туралы" 1993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 </w:t>
      </w:r>
    </w:p>
    <w:bookmarkStart w:name="z405" w:id="352"/>
    <w:p>
      <w:pPr>
        <w:spacing w:after="0"/>
        <w:ind w:left="0"/>
        <w:jc w:val="both"/>
      </w:pPr>
      <w:r>
        <w:rPr>
          <w:rFonts w:ascii="Times New Roman"/>
          <w:b w:val="false"/>
          <w:i w:val="false"/>
          <w:color w:val="000000"/>
          <w:sz w:val="28"/>
        </w:rPr>
        <w:t xml:space="preserve">
      "17-бап. Қуғын-сүргiндермен байланысты архив материалдарын сақтауды жүзеге асыратын мемлекеттiк органдар азаматтық хал актілерін мемлекеттік тіркеу органдарына қайтыс болуы туралы куәлiктi ресiмдеу үшiн хабархат жiберуге, сондай-ақ деректер болған кезде, өтiнiш иелерi жүгінген жағдайда оларға ақталған адамның қайтыс болу уақытын, себебiн және жерленген орнын хабарлауға мiндеттi.". </w:t>
      </w:r>
    </w:p>
    <w:bookmarkEnd w:id="352"/>
    <w:bookmarkStart w:name="z406" w:id="353"/>
    <w:p>
      <w:pPr>
        <w:spacing w:after="0"/>
        <w:ind w:left="0"/>
        <w:jc w:val="both"/>
      </w:pPr>
      <w:r>
        <w:rPr>
          <w:rFonts w:ascii="Times New Roman"/>
          <w:b w:val="false"/>
          <w:i w:val="false"/>
          <w:color w:val="000000"/>
          <w:sz w:val="28"/>
        </w:rPr>
        <w:t xml:space="preserve">
      12.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3"/>
    <w:bookmarkStart w:name="z407" w:id="3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он екінші бөлігі мынадай редакцияда жазылсын:</w:t>
      </w:r>
    </w:p>
    <w:bookmarkEnd w:id="354"/>
    <w:bookmarkStart w:name="z408" w:id="355"/>
    <w:p>
      <w:pPr>
        <w:spacing w:after="0"/>
        <w:ind w:left="0"/>
        <w:jc w:val="both"/>
      </w:pPr>
      <w:r>
        <w:rPr>
          <w:rFonts w:ascii="Times New Roman"/>
          <w:b w:val="false"/>
          <w:i w:val="false"/>
          <w:color w:val="000000"/>
          <w:sz w:val="28"/>
        </w:rPr>
        <w:t>
      "Саяси партиялар мен діни бірлестіктерді қоспағанда, заңды тұлғаны мемлекеттік тіркеу Қазақстан Республикасының Әділет министрлігі айқындайтын тәртіппен "электрондық үкімет" веб-порталы, сондай-ақ өзге де ақпараттандыру объектілері арқылы берілген электрондық өтініш негізінде жүргізіледі.";</w:t>
      </w:r>
    </w:p>
    <w:bookmarkEnd w:id="355"/>
    <w:bookmarkStart w:name="z409" w:id="3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w:t>
      </w:r>
      <w:r>
        <w:rPr>
          <w:rFonts w:ascii="Times New Roman"/>
          <w:b w:val="false"/>
          <w:i w:val="false"/>
          <w:color w:val="000000"/>
          <w:sz w:val="28"/>
        </w:rPr>
        <w:t xml:space="preserve"> мынадай мазмұндағы тоғызыншы бөлікпен толықтырылсын:</w:t>
      </w:r>
    </w:p>
    <w:bookmarkEnd w:id="356"/>
    <w:bookmarkStart w:name="z410" w:id="357"/>
    <w:p>
      <w:pPr>
        <w:spacing w:after="0"/>
        <w:ind w:left="0"/>
        <w:jc w:val="both"/>
      </w:pPr>
      <w:r>
        <w:rPr>
          <w:rFonts w:ascii="Times New Roman"/>
          <w:b w:val="false"/>
          <w:i w:val="false"/>
          <w:color w:val="000000"/>
          <w:sz w:val="28"/>
        </w:rPr>
        <w:t xml:space="preserve">
      "Саяси партиялар мен діни бірлестіктердің филиалдарын (өкілдіктерін) қоспағанда, заңды тұлғаның филиалын (өкілдігін) есептік тіркеу Қазақстан Республикасының Әділет министрлігі айқындайтын тәртіппен "электрондық үкімет" веб-порталы, сондай-ақ өзге де ақпараттандыру объектілері арқылы берілген электрондық өтініш негізінде жүргізіледі."; </w:t>
      </w:r>
    </w:p>
    <w:bookmarkEnd w:id="357"/>
    <w:bookmarkStart w:name="z411" w:id="3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6-3-бап</w:t>
      </w:r>
      <w:r>
        <w:rPr>
          <w:rFonts w:ascii="Times New Roman"/>
          <w:b w:val="false"/>
          <w:i w:val="false"/>
          <w:color w:val="000000"/>
          <w:sz w:val="28"/>
        </w:rPr>
        <w:t xml:space="preserve"> мынадай мазмұндағы жетінші бөлікпен толықтырылсын:</w:t>
      </w:r>
    </w:p>
    <w:bookmarkEnd w:id="358"/>
    <w:bookmarkStart w:name="z412" w:id="359"/>
    <w:p>
      <w:pPr>
        <w:spacing w:after="0"/>
        <w:ind w:left="0"/>
        <w:jc w:val="both"/>
      </w:pPr>
      <w:r>
        <w:rPr>
          <w:rFonts w:ascii="Times New Roman"/>
          <w:b w:val="false"/>
          <w:i w:val="false"/>
          <w:color w:val="000000"/>
          <w:sz w:val="28"/>
        </w:rPr>
        <w:t>
      "Саяси партиялар мен діни бірлестіктерді қоспағанда, қайта ұйымдастыру арқылы құрылатын заңды тұлғаны мемлекеттік тіркеу Қазақстан Республикасының Әділет министрлігі айқындайтын тәртіппен "электрондық үкімет" веб-порталы, сондай-ақ өзге де ақпараттандыру объектілері арқылы берілген электрондық өтініш негізінде жүргізіледі.";</w:t>
      </w:r>
    </w:p>
    <w:bookmarkEnd w:id="359"/>
    <w:bookmarkStart w:name="z413" w:id="3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14-бапта</w:t>
      </w:r>
      <w:r>
        <w:rPr>
          <w:rFonts w:ascii="Times New Roman"/>
          <w:b w:val="false"/>
          <w:i w:val="false"/>
          <w:color w:val="000000"/>
          <w:sz w:val="28"/>
        </w:rPr>
        <w:t xml:space="preserve">: </w:t>
      </w:r>
    </w:p>
    <w:bookmarkEnd w:id="360"/>
    <w:bookmarkStart w:name="z414" w:id="361"/>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361"/>
    <w:bookmarkStart w:name="z415" w:id="362"/>
    <w:p>
      <w:pPr>
        <w:spacing w:after="0"/>
        <w:ind w:left="0"/>
        <w:jc w:val="both"/>
      </w:pPr>
      <w:r>
        <w:rPr>
          <w:rFonts w:ascii="Times New Roman"/>
          <w:b w:val="false"/>
          <w:i w:val="false"/>
          <w:color w:val="000000"/>
          <w:sz w:val="28"/>
        </w:rPr>
        <w:t>
      "Саяси партиялар мен діни бірлестіктерді қоспағанда, заңды тұлғаны мемлекеттік қайта тіркеу Қазақстан Республикасының Әділет министрлігі айқындайтын тәртіппен "электрондық үкімет" веб-порталы, сондай-ақ өзге де ақпараттандыру объектілері арқылы берілген электрондық өтініш негізінде жүргізіледі.";</w:t>
      </w:r>
    </w:p>
    <w:bookmarkEnd w:id="362"/>
    <w:bookmarkStart w:name="z416" w:id="363"/>
    <w:p>
      <w:pPr>
        <w:spacing w:after="0"/>
        <w:ind w:left="0"/>
        <w:jc w:val="both"/>
      </w:pPr>
      <w:r>
        <w:rPr>
          <w:rFonts w:ascii="Times New Roman"/>
          <w:b w:val="false"/>
          <w:i w:val="false"/>
          <w:color w:val="000000"/>
          <w:sz w:val="28"/>
        </w:rPr>
        <w:t xml:space="preserve">
      екінші бөліктің 4) тармақшасы алып тасталсын; </w:t>
      </w:r>
    </w:p>
    <w:bookmarkEnd w:id="363"/>
    <w:bookmarkStart w:name="z417" w:id="3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14-1-бапта</w:t>
      </w:r>
      <w:r>
        <w:rPr>
          <w:rFonts w:ascii="Times New Roman"/>
          <w:b w:val="false"/>
          <w:i w:val="false"/>
          <w:color w:val="000000"/>
          <w:sz w:val="28"/>
        </w:rPr>
        <w:t>:</w:t>
      </w:r>
    </w:p>
    <w:bookmarkEnd w:id="364"/>
    <w:bookmarkStart w:name="z418" w:id="365"/>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365"/>
    <w:bookmarkStart w:name="z419" w:id="366"/>
    <w:p>
      <w:pPr>
        <w:spacing w:after="0"/>
        <w:ind w:left="0"/>
        <w:jc w:val="both"/>
      </w:pPr>
      <w:r>
        <w:rPr>
          <w:rFonts w:ascii="Times New Roman"/>
          <w:b w:val="false"/>
          <w:i w:val="false"/>
          <w:color w:val="000000"/>
          <w:sz w:val="28"/>
        </w:rPr>
        <w:t>
      "Саяси партиялар мен діни бірлестіктерді қоспағанда, заңды тұлғаның құрылтай құжаттарына енгізілген өзгерістер мен толықтыруларды мемлекеттік тіркеу Қазақстан Республикасының Әділет министрлігі айқындайтын тәртіппен "электрондық үкімет" веб-порталы, сондай-ақ өзге де ақпараттандыру объектілері арқылы берілген электрондық өтініш негізінде жүргізіледі.";</w:t>
      </w:r>
    </w:p>
    <w:bookmarkEnd w:id="366"/>
    <w:bookmarkStart w:name="z420" w:id="367"/>
    <w:p>
      <w:pPr>
        <w:spacing w:after="0"/>
        <w:ind w:left="0"/>
        <w:jc w:val="both"/>
      </w:pPr>
      <w:r>
        <w:rPr>
          <w:rFonts w:ascii="Times New Roman"/>
          <w:b w:val="false"/>
          <w:i w:val="false"/>
          <w:color w:val="000000"/>
          <w:sz w:val="28"/>
        </w:rPr>
        <w:t>
      төртінші бөліктің 4) тармақшасы алып тасталсын;</w:t>
      </w:r>
    </w:p>
    <w:bookmarkEnd w:id="367"/>
    <w:bookmarkStart w:name="z421" w:id="36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14-2-бапта</w:t>
      </w:r>
      <w:r>
        <w:rPr>
          <w:rFonts w:ascii="Times New Roman"/>
          <w:b w:val="false"/>
          <w:i w:val="false"/>
          <w:color w:val="000000"/>
          <w:sz w:val="28"/>
        </w:rPr>
        <w:t>:</w:t>
      </w:r>
    </w:p>
    <w:bookmarkEnd w:id="368"/>
    <w:bookmarkStart w:name="z422" w:id="369"/>
    <w:p>
      <w:pPr>
        <w:spacing w:after="0"/>
        <w:ind w:left="0"/>
        <w:jc w:val="both"/>
      </w:pPr>
      <w:r>
        <w:rPr>
          <w:rFonts w:ascii="Times New Roman"/>
          <w:b w:val="false"/>
          <w:i w:val="false"/>
          <w:color w:val="000000"/>
          <w:sz w:val="28"/>
        </w:rPr>
        <w:t>
      екінші бөліктегі "2)," деген цифр "1), 2), 4), 5)," деген цифрлармен ауыстырылсын;</w:t>
      </w:r>
    </w:p>
    <w:bookmarkEnd w:id="369"/>
    <w:bookmarkStart w:name="z423" w:id="370"/>
    <w:p>
      <w:pPr>
        <w:spacing w:after="0"/>
        <w:ind w:left="0"/>
        <w:jc w:val="both"/>
      </w:pPr>
      <w:r>
        <w:rPr>
          <w:rFonts w:ascii="Times New Roman"/>
          <w:b w:val="false"/>
          <w:i w:val="false"/>
          <w:color w:val="000000"/>
          <w:sz w:val="28"/>
        </w:rPr>
        <w:t>
      үшінші бөліктегі "1), 3), 4) және 5) тармақшаларында" деген сөздер "3) тармақшасында" деген сөздермен ауыстырылсын;</w:t>
      </w:r>
    </w:p>
    <w:bookmarkEnd w:id="370"/>
    <w:bookmarkStart w:name="z424" w:id="371"/>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371"/>
    <w:bookmarkStart w:name="z425" w:id="372"/>
    <w:p>
      <w:pPr>
        <w:spacing w:after="0"/>
        <w:ind w:left="0"/>
        <w:jc w:val="both"/>
      </w:pPr>
      <w:r>
        <w:rPr>
          <w:rFonts w:ascii="Times New Roman"/>
          <w:b w:val="false"/>
          <w:i w:val="false"/>
          <w:color w:val="000000"/>
          <w:sz w:val="28"/>
        </w:rPr>
        <w:t>
      "Акционерлік қоғамды, филиалды (өкілдікті) қоспағанда, жеке кәсіпкерлік субъектісіне жататын заңды тұлғаның, филиалдың (өкілдіктің) тұрған жерін өзгерту жылжымайтын мүліктің меншік иесінің электрондық цифрлық қолтаңба арқылы келісімімен жүзеге асырылады.";</w:t>
      </w:r>
    </w:p>
    <w:bookmarkEnd w:id="372"/>
    <w:bookmarkStart w:name="z426" w:id="373"/>
    <w:p>
      <w:pPr>
        <w:spacing w:after="0"/>
        <w:ind w:left="0"/>
        <w:jc w:val="both"/>
      </w:pPr>
      <w:r>
        <w:rPr>
          <w:rFonts w:ascii="Times New Roman"/>
          <w:b w:val="false"/>
          <w:i w:val="false"/>
          <w:color w:val="000000"/>
          <w:sz w:val="28"/>
        </w:rPr>
        <w:t>
      төртінші, бесінші және сегізінші бөліктер алып тасталсын;</w:t>
      </w:r>
    </w:p>
    <w:bookmarkEnd w:id="373"/>
    <w:bookmarkStart w:name="z427" w:id="37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w:t>
      </w:r>
      <w:r>
        <w:rPr>
          <w:rFonts w:ascii="Times New Roman"/>
          <w:b w:val="false"/>
          <w:i w:val="false"/>
          <w:color w:val="000000"/>
          <w:sz w:val="28"/>
        </w:rPr>
        <w:t xml:space="preserve"> мынадай мазмұндағы он бірінші бөлікпен толықтырылсын:</w:t>
      </w:r>
    </w:p>
    <w:bookmarkEnd w:id="374"/>
    <w:bookmarkStart w:name="z428" w:id="375"/>
    <w:p>
      <w:pPr>
        <w:spacing w:after="0"/>
        <w:ind w:left="0"/>
        <w:jc w:val="both"/>
      </w:pPr>
      <w:r>
        <w:rPr>
          <w:rFonts w:ascii="Times New Roman"/>
          <w:b w:val="false"/>
          <w:i w:val="false"/>
          <w:color w:val="000000"/>
          <w:sz w:val="28"/>
        </w:rPr>
        <w:t>
      "Саяси партиялар мен діни бірлестіктерді қоспағанда, заңды тұлға қызметінің тоқтатылуын мемлекеттік тіркеу Қазақстан Республикасының Әділет министрлігі айқындайтын тәртіппен "электрондық үкімет" веб-порталы, сондай-ақ өзге де ақпараттандыру объектілері арқылы берілген электрондық өтініш негізінде жүргізіледі.".</w:t>
      </w:r>
    </w:p>
    <w:bookmarkEnd w:id="375"/>
    <w:bookmarkStart w:name="z429" w:id="376"/>
    <w:p>
      <w:pPr>
        <w:spacing w:after="0"/>
        <w:ind w:left="0"/>
        <w:jc w:val="both"/>
      </w:pPr>
      <w:r>
        <w:rPr>
          <w:rFonts w:ascii="Times New Roman"/>
          <w:b w:val="false"/>
          <w:i w:val="false"/>
          <w:color w:val="000000"/>
          <w:sz w:val="28"/>
        </w:rPr>
        <w:t xml:space="preserve">
      13.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376"/>
    <w:bookmarkStart w:name="z430" w:id="377"/>
    <w:p>
      <w:pPr>
        <w:spacing w:after="0"/>
        <w:ind w:left="0"/>
        <w:jc w:val="both"/>
      </w:pPr>
      <w:r>
        <w:rPr>
          <w:rFonts w:ascii="Times New Roman"/>
          <w:b w:val="false"/>
          <w:i w:val="false"/>
          <w:color w:val="000000"/>
          <w:sz w:val="28"/>
        </w:rPr>
        <w:t xml:space="preserve">
      50-баптың </w:t>
      </w:r>
      <w:r>
        <w:rPr>
          <w:rFonts w:ascii="Times New Roman"/>
          <w:b w:val="false"/>
          <w:i w:val="false"/>
          <w:color w:val="000000"/>
          <w:sz w:val="28"/>
        </w:rPr>
        <w:t>8-тармағының</w:t>
      </w:r>
      <w:r>
        <w:rPr>
          <w:rFonts w:ascii="Times New Roman"/>
          <w:b w:val="false"/>
          <w:i w:val="false"/>
          <w:color w:val="000000"/>
          <w:sz w:val="28"/>
        </w:rPr>
        <w:t xml:space="preserve"> 2) тармақшасы мынадай редакцияда жазылсын:</w:t>
      </w:r>
    </w:p>
    <w:bookmarkEnd w:id="377"/>
    <w:bookmarkStart w:name="z431" w:id="378"/>
    <w:p>
      <w:pPr>
        <w:spacing w:after="0"/>
        <w:ind w:left="0"/>
        <w:jc w:val="both"/>
      </w:pPr>
      <w:r>
        <w:rPr>
          <w:rFonts w:ascii="Times New Roman"/>
          <w:b w:val="false"/>
          <w:i w:val="false"/>
          <w:color w:val="000000"/>
          <w:sz w:val="28"/>
        </w:rPr>
        <w:t>
      "2) сот ұйғарымы, қаулысы немесе нотариустың сұрау салуы негізінде, өздерінің іс жүргізуінде жатқан мұрагерлік істер бойынша соттар мен нотариустарға;".</w:t>
      </w:r>
    </w:p>
    <w:bookmarkEnd w:id="378"/>
    <w:bookmarkStart w:name="z432" w:id="379"/>
    <w:p>
      <w:pPr>
        <w:spacing w:after="0"/>
        <w:ind w:left="0"/>
        <w:jc w:val="both"/>
      </w:pPr>
      <w:r>
        <w:rPr>
          <w:rFonts w:ascii="Times New Roman"/>
          <w:b w:val="false"/>
          <w:i w:val="false"/>
          <w:color w:val="000000"/>
          <w:sz w:val="28"/>
        </w:rPr>
        <w:t xml:space="preserve">
      14.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Start w:name="z434" w:id="380"/>
    <w:p>
      <w:pPr>
        <w:spacing w:after="0"/>
        <w:ind w:left="0"/>
        <w:jc w:val="both"/>
      </w:pPr>
      <w:r>
        <w:rPr>
          <w:rFonts w:ascii="Times New Roman"/>
          <w:b w:val="false"/>
          <w:i w:val="false"/>
          <w:color w:val="000000"/>
          <w:sz w:val="28"/>
        </w:rPr>
        <w:t>
      "22-бап. Тіл – байланыс және ақпараттандыру саласында</w:t>
      </w:r>
    </w:p>
    <w:bookmarkEnd w:id="380"/>
    <w:bookmarkStart w:name="z435" w:id="381"/>
    <w:p>
      <w:pPr>
        <w:spacing w:after="0"/>
        <w:ind w:left="0"/>
        <w:jc w:val="both"/>
      </w:pPr>
      <w:r>
        <w:rPr>
          <w:rFonts w:ascii="Times New Roman"/>
          <w:b w:val="false"/>
          <w:i w:val="false"/>
          <w:color w:val="000000"/>
          <w:sz w:val="28"/>
        </w:rPr>
        <w:t>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жерге пошта-телеграф жөнелтілімдері белгіленген халықаралық қағидаларға сәйкес жүргізіледі.</w:t>
      </w:r>
    </w:p>
    <w:bookmarkEnd w:id="381"/>
    <w:bookmarkStart w:name="z436" w:id="382"/>
    <w:p>
      <w:pPr>
        <w:spacing w:after="0"/>
        <w:ind w:left="0"/>
        <w:jc w:val="both"/>
      </w:pPr>
      <w:r>
        <w:rPr>
          <w:rFonts w:ascii="Times New Roman"/>
          <w:b w:val="false"/>
          <w:i w:val="false"/>
          <w:color w:val="000000"/>
          <w:sz w:val="28"/>
        </w:rPr>
        <w:t>
      Ақпараттандыру объектілерінің меншік иелері мемлекеттік органдар мен квазимемлекеттік сектордың мемлекеттік электрондық ақпараттық ресурстарды қалыптастыруға, мемлекеттік функцияларды орындауға және мемлекеттік қызметтерді көрсетуге арналған ақпараттандыру объектілерін Қазақстан Республикасының аумағында мемлекеттік тілде, орыс тілінде және қажет болған кезде басқа да тілдерде құруға және айналысқа шығаруға міндетті.".</w:t>
      </w:r>
    </w:p>
    <w:bookmarkEnd w:id="382"/>
    <w:bookmarkStart w:name="z437" w:id="383"/>
    <w:p>
      <w:pPr>
        <w:spacing w:after="0"/>
        <w:ind w:left="0"/>
        <w:jc w:val="both"/>
      </w:pPr>
      <w:r>
        <w:rPr>
          <w:rFonts w:ascii="Times New Roman"/>
          <w:b w:val="false"/>
          <w:i w:val="false"/>
          <w:color w:val="000000"/>
          <w:sz w:val="28"/>
        </w:rPr>
        <w:t xml:space="preserve">
      15.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3"/>
    <w:bookmarkStart w:name="z438" w:id="384"/>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25) тармақшасындағы</w:t>
      </w:r>
      <w:r>
        <w:rPr>
          <w:rFonts w:ascii="Times New Roman"/>
          <w:b w:val="false"/>
          <w:i w:val="false"/>
          <w:color w:val="000000"/>
          <w:sz w:val="28"/>
        </w:rPr>
        <w:t xml:space="preserve"> "және "электрондық әкімдіктiң" үлгілік архитектурасын" деген сөздер алып тасталсын.</w:t>
      </w:r>
    </w:p>
    <w:bookmarkEnd w:id="384"/>
    <w:bookmarkStart w:name="z439" w:id="385"/>
    <w:p>
      <w:pPr>
        <w:spacing w:after="0"/>
        <w:ind w:left="0"/>
        <w:jc w:val="both"/>
      </w:pPr>
      <w:r>
        <w:rPr>
          <w:rFonts w:ascii="Times New Roman"/>
          <w:b w:val="false"/>
          <w:i w:val="false"/>
          <w:color w:val="000000"/>
          <w:sz w:val="28"/>
        </w:rPr>
        <w:t xml:space="preserve">
      16.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5"/>
    <w:bookmarkStart w:name="z440" w:id="386"/>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36) тармақшасындағы</w:t>
      </w:r>
      <w:r>
        <w:rPr>
          <w:rFonts w:ascii="Times New Roman"/>
          <w:b w:val="false"/>
          <w:i w:val="false"/>
          <w:color w:val="000000"/>
          <w:sz w:val="28"/>
        </w:rPr>
        <w:t xml:space="preserve"> ", кешенді тестілеу мен тестілеудің басқа да түрлерін" деген сөздер алып тасталсын;</w:t>
      </w:r>
    </w:p>
    <w:bookmarkEnd w:id="386"/>
    <w:bookmarkStart w:name="z441" w:id="387"/>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алып тасталсын.</w:t>
      </w:r>
    </w:p>
    <w:bookmarkEnd w:id="387"/>
    <w:bookmarkStart w:name="z442" w:id="388"/>
    <w:p>
      <w:pPr>
        <w:spacing w:after="0"/>
        <w:ind w:left="0"/>
        <w:jc w:val="both"/>
      </w:pPr>
      <w:r>
        <w:rPr>
          <w:rFonts w:ascii="Times New Roman"/>
          <w:b w:val="false"/>
          <w:i w:val="false"/>
          <w:color w:val="000000"/>
          <w:sz w:val="28"/>
        </w:rPr>
        <w:t xml:space="preserve">
      17.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8"/>
    <w:bookmarkStart w:name="z443" w:id="389"/>
    <w:p>
      <w:pPr>
        <w:spacing w:after="0"/>
        <w:ind w:left="0"/>
        <w:jc w:val="both"/>
      </w:pPr>
      <w:r>
        <w:rPr>
          <w:rFonts w:ascii="Times New Roman"/>
          <w:b w:val="false"/>
          <w:i w:val="false"/>
          <w:color w:val="000000"/>
          <w:sz w:val="28"/>
        </w:rPr>
        <w:t xml:space="preserve">
      15-1-баптың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тармақшасындағы "жеке және" деген сөздер "Байланыс туралы" Қазақстан Республикасы Заңының 41-1-бабының </w:t>
      </w:r>
      <w:r>
        <w:rPr>
          <w:rFonts w:ascii="Times New Roman"/>
          <w:b w:val="false"/>
          <w:i w:val="false"/>
          <w:color w:val="000000"/>
          <w:sz w:val="28"/>
        </w:rPr>
        <w:t>1-2-тармағына</w:t>
      </w:r>
      <w:r>
        <w:rPr>
          <w:rFonts w:ascii="Times New Roman"/>
          <w:b w:val="false"/>
          <w:i w:val="false"/>
          <w:color w:val="000000"/>
          <w:sz w:val="28"/>
        </w:rPr>
        <w:t xml:space="preserve"> сәйкес жеке және" деген сөздермен ауыстырылсын.</w:t>
      </w:r>
    </w:p>
    <w:bookmarkEnd w:id="389"/>
    <w:bookmarkStart w:name="z444" w:id="390"/>
    <w:p>
      <w:pPr>
        <w:spacing w:after="0"/>
        <w:ind w:left="0"/>
        <w:jc w:val="both"/>
      </w:pPr>
      <w:r>
        <w:rPr>
          <w:rFonts w:ascii="Times New Roman"/>
          <w:b w:val="false"/>
          <w:i w:val="false"/>
          <w:color w:val="000000"/>
          <w:sz w:val="28"/>
        </w:rPr>
        <w:t xml:space="preserve">
      18. "Отбасы үлгісіндегі балалар ауылы және жасөспірімдер үйлері туралы" 2000 жылғы 13 желтоқсандағы Қазақстан Республикасының </w:t>
      </w:r>
      <w:r>
        <w:rPr>
          <w:rFonts w:ascii="Times New Roman"/>
          <w:b w:val="false"/>
          <w:i w:val="false"/>
          <w:color w:val="000000"/>
          <w:sz w:val="28"/>
        </w:rPr>
        <w:t>Заңына:</w:t>
      </w:r>
    </w:p>
    <w:bookmarkEnd w:id="390"/>
    <w:bookmarkStart w:name="z445" w:id="391"/>
    <w:p>
      <w:pPr>
        <w:spacing w:after="0"/>
        <w:ind w:left="0"/>
        <w:jc w:val="both"/>
      </w:pPr>
      <w:r>
        <w:rPr>
          <w:rFonts w:ascii="Times New Roman"/>
          <w:b w:val="false"/>
          <w:i w:val="false"/>
          <w:color w:val="000000"/>
          <w:sz w:val="28"/>
        </w:rPr>
        <w:t xml:space="preserve">
      16-баптың </w:t>
      </w:r>
      <w:r>
        <w:rPr>
          <w:rFonts w:ascii="Times New Roman"/>
          <w:b w:val="false"/>
          <w:i w:val="false"/>
          <w:color w:val="000000"/>
          <w:sz w:val="28"/>
        </w:rPr>
        <w:t>4-тармағының</w:t>
      </w:r>
      <w:r>
        <w:rPr>
          <w:rFonts w:ascii="Times New Roman"/>
          <w:b w:val="false"/>
          <w:i w:val="false"/>
          <w:color w:val="000000"/>
          <w:sz w:val="28"/>
        </w:rPr>
        <w:t xml:space="preserve"> 5) тармақшасы "куәлiктiң көшiрмесi" деген сөздерден кейін "немесе хабарлама" деген сөздермен толықтырылсын.</w:t>
      </w:r>
    </w:p>
    <w:bookmarkEnd w:id="391"/>
    <w:bookmarkStart w:name="z446" w:id="392"/>
    <w:p>
      <w:pPr>
        <w:spacing w:after="0"/>
        <w:ind w:left="0"/>
        <w:jc w:val="both"/>
      </w:pPr>
      <w:r>
        <w:rPr>
          <w:rFonts w:ascii="Times New Roman"/>
          <w:b w:val="false"/>
          <w:i w:val="false"/>
          <w:color w:val="000000"/>
          <w:sz w:val="28"/>
        </w:rPr>
        <w:t xml:space="preserve">
      19.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31-баптың</w:t>
      </w:r>
      <w:r>
        <w:rPr>
          <w:rFonts w:ascii="Times New Roman"/>
          <w:b w:val="false"/>
          <w:i w:val="false"/>
          <w:color w:val="000000"/>
          <w:sz w:val="28"/>
        </w:rPr>
        <w:t xml:space="preserve"> екінші бөлігі мынадай редакцияда жазылсын:</w:t>
      </w:r>
    </w:p>
    <w:bookmarkStart w:name="z448" w:id="393"/>
    <w:p>
      <w:pPr>
        <w:spacing w:after="0"/>
        <w:ind w:left="0"/>
        <w:jc w:val="both"/>
      </w:pPr>
      <w:r>
        <w:rPr>
          <w:rFonts w:ascii="Times New Roman"/>
          <w:b w:val="false"/>
          <w:i w:val="false"/>
          <w:color w:val="000000"/>
          <w:sz w:val="28"/>
        </w:rPr>
        <w:t>
      "Құрылтай құжаттарына қайта тіркеуді талап етпейтін өзгерістер және (немесе) толықтырулар енгізілген жағдайда, сақтандыру (қайта сақтандыру) ұйымы құрылтай құжаттарына өзгерістер және (немесе) толықтырулар енгізу туралы хабарламаны қабылдау туралы Корпорацияның белгісі қойылған күннен бастап күнтізбелік он төрт күн ішінде уәкілетті органға хабарламаның қабылданғанын растайтын құжатты, құрылтай құжаттарына өзгерістердің және (немесе) толықтырулардың көшірмесін ұсынуға міндетті.".</w:t>
      </w:r>
    </w:p>
    <w:bookmarkEnd w:id="393"/>
    <w:bookmarkStart w:name="z449" w:id="394"/>
    <w:p>
      <w:pPr>
        <w:spacing w:after="0"/>
        <w:ind w:left="0"/>
        <w:jc w:val="both"/>
      </w:pPr>
      <w:r>
        <w:rPr>
          <w:rFonts w:ascii="Times New Roman"/>
          <w:b w:val="false"/>
          <w:i w:val="false"/>
          <w:color w:val="000000"/>
          <w:sz w:val="28"/>
        </w:rPr>
        <w:t xml:space="preserve">
      20.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94"/>
    <w:bookmarkStart w:name="z450" w:id="395"/>
    <w:p>
      <w:pPr>
        <w:spacing w:after="0"/>
        <w:ind w:left="0"/>
        <w:jc w:val="both"/>
      </w:pPr>
      <w:r>
        <w:rPr>
          <w:rFonts w:ascii="Times New Roman"/>
          <w:b w:val="false"/>
          <w:i w:val="false"/>
          <w:color w:val="000000"/>
          <w:sz w:val="28"/>
        </w:rPr>
        <w:t xml:space="preserve">
      1) 27-баптың </w:t>
      </w:r>
      <w:r>
        <w:rPr>
          <w:rFonts w:ascii="Times New Roman"/>
          <w:b w:val="false"/>
          <w:i w:val="false"/>
          <w:color w:val="000000"/>
          <w:sz w:val="28"/>
        </w:rPr>
        <w:t>1-тармағының</w:t>
      </w:r>
      <w:r>
        <w:rPr>
          <w:rFonts w:ascii="Times New Roman"/>
          <w:b w:val="false"/>
          <w:i w:val="false"/>
          <w:color w:val="000000"/>
          <w:sz w:val="28"/>
        </w:rPr>
        <w:t xml:space="preserve"> 7) тармақшасы "инфрақұрылымдар объектiлерiн" деген сөздерден кейін ", байланыс желілерін" деген сөздермен толықтырылсын;</w:t>
      </w:r>
    </w:p>
    <w:bookmarkEnd w:id="395"/>
    <w:bookmarkStart w:name="z451" w:id="3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1-тармағында:</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"объектiлерiнiң құрылысын" деген сөздер "объектiлерiн, байланыс желілерін" деген сөздермен ауыстырылсын;</w:t>
      </w:r>
    </w:p>
    <w:bookmarkStart w:name="z454" w:id="397"/>
    <w:p>
      <w:pPr>
        <w:spacing w:after="0"/>
        <w:ind w:left="0"/>
        <w:jc w:val="both"/>
      </w:pPr>
      <w:r>
        <w:rPr>
          <w:rFonts w:ascii="Times New Roman"/>
          <w:b w:val="false"/>
          <w:i w:val="false"/>
          <w:color w:val="000000"/>
          <w:sz w:val="28"/>
        </w:rPr>
        <w:t xml:space="preserve">
      3) 33-баптың </w:t>
      </w:r>
      <w:r>
        <w:rPr>
          <w:rFonts w:ascii="Times New Roman"/>
          <w:b w:val="false"/>
          <w:i w:val="false"/>
          <w:color w:val="000000"/>
          <w:sz w:val="28"/>
        </w:rPr>
        <w:t>1-тармағының</w:t>
      </w:r>
      <w:r>
        <w:rPr>
          <w:rFonts w:ascii="Times New Roman"/>
          <w:b w:val="false"/>
          <w:i w:val="false"/>
          <w:color w:val="000000"/>
          <w:sz w:val="28"/>
        </w:rPr>
        <w:t xml:space="preserve"> 13) тармақшасы мынадай редакцияда жазылсын:</w:t>
      </w:r>
    </w:p>
    <w:bookmarkEnd w:id="397"/>
    <w:bookmarkStart w:name="z455" w:id="398"/>
    <w:p>
      <w:pPr>
        <w:spacing w:after="0"/>
        <w:ind w:left="0"/>
        <w:jc w:val="both"/>
      </w:pPr>
      <w:r>
        <w:rPr>
          <w:rFonts w:ascii="Times New Roman"/>
          <w:b w:val="false"/>
          <w:i w:val="false"/>
          <w:color w:val="000000"/>
          <w:sz w:val="28"/>
        </w:rPr>
        <w:t>
      "13) өз құзыреті шегінде Қазақстан Республикасының әскери міндеттілік және әскери қызмет, жұмылдыру дайындығы және жұмылдыру мәселелері жөніндегі, азаматтық қорғау саласындағы заңнамасының орындалуын ұйымдастырады және қамтамасыз етеді;";</w:t>
      </w:r>
    </w:p>
    <w:bookmarkEnd w:id="398"/>
    <w:bookmarkStart w:name="z456" w:id="3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35-баптың</w:t>
      </w:r>
      <w:r>
        <w:rPr>
          <w:rFonts w:ascii="Times New Roman"/>
          <w:b w:val="false"/>
          <w:i w:val="false"/>
          <w:color w:val="000000"/>
          <w:sz w:val="28"/>
        </w:rPr>
        <w:t xml:space="preserve"> 1-тармағында:</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w:t>
      </w:r>
    </w:p>
    <w:bookmarkStart w:name="z459" w:id="400"/>
    <w:p>
      <w:pPr>
        <w:spacing w:after="0"/>
        <w:ind w:left="0"/>
        <w:jc w:val="both"/>
      </w:pPr>
      <w:r>
        <w:rPr>
          <w:rFonts w:ascii="Times New Roman"/>
          <w:b w:val="false"/>
          <w:i w:val="false"/>
          <w:color w:val="000000"/>
          <w:sz w:val="28"/>
        </w:rPr>
        <w:t>
      "10-1) азаматтық хал актілерін тіркеуді жүзеге асыратын органдар жоқ кенттерде, ауылдарда, ауылдық округтерде кент, ауыл, ауылдық округ әкімі нотариаттық әрекеттер жасауды ұйымдастырады, өз аумағында тұратын азаматтардың азаматтық хал актілерін тіркеуге құжаттар қабылдауды және оларды азаматтық хал актілерін мемлекеттік тіркеу және жеке тұлғалар туралы мемлекеттік дерекқорға мәліметтер енгізу үшін ауданның немесе облыстық маңызы бар қаланың азаматтық хал актілерін тіркеу органына беруді, сондай-ақ Қазақстан Республикасының заңнамасында белгіленген тәртіппен куәліктерді және қажет болған кезде анықтамаларды беруді және табыс етуді жүргізеді;".</w:t>
      </w:r>
    </w:p>
    <w:bookmarkEnd w:id="400"/>
    <w:bookmarkStart w:name="z460" w:id="401"/>
    <w:p>
      <w:pPr>
        <w:spacing w:after="0"/>
        <w:ind w:left="0"/>
        <w:jc w:val="both"/>
      </w:pPr>
      <w:r>
        <w:rPr>
          <w:rFonts w:ascii="Times New Roman"/>
          <w:b w:val="false"/>
          <w:i w:val="false"/>
          <w:color w:val="000000"/>
          <w:sz w:val="28"/>
        </w:rPr>
        <w:t xml:space="preserve">
      21.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1-тармағы мынадай мазмұндағы екінші бөлікпен толықтырылсын:</w:t>
      </w:r>
    </w:p>
    <w:bookmarkStart w:name="z462" w:id="402"/>
    <w:p>
      <w:pPr>
        <w:spacing w:after="0"/>
        <w:ind w:left="0"/>
        <w:jc w:val="both"/>
      </w:pPr>
      <w:r>
        <w:rPr>
          <w:rFonts w:ascii="Times New Roman"/>
          <w:b w:val="false"/>
          <w:i w:val="false"/>
          <w:color w:val="000000"/>
          <w:sz w:val="28"/>
        </w:rPr>
        <w:t>
      "Өтініш берушілер атаулы әлеуметтік көмек тағайындалуы үшін "электрондық үкімет" веб-порталы арқылы жүгінуге құқылы.".</w:t>
      </w:r>
    </w:p>
    <w:bookmarkEnd w:id="402"/>
    <w:bookmarkStart w:name="z463" w:id="403"/>
    <w:p>
      <w:pPr>
        <w:spacing w:after="0"/>
        <w:ind w:left="0"/>
        <w:jc w:val="both"/>
      </w:pPr>
      <w:r>
        <w:rPr>
          <w:rFonts w:ascii="Times New Roman"/>
          <w:b w:val="false"/>
          <w:i w:val="false"/>
          <w:color w:val="000000"/>
          <w:sz w:val="28"/>
        </w:rPr>
        <w:t xml:space="preserve">
      22.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43-баптың</w:t>
      </w:r>
      <w:r>
        <w:rPr>
          <w:rFonts w:ascii="Times New Roman"/>
          <w:b w:val="false"/>
          <w:i w:val="false"/>
          <w:color w:val="000000"/>
          <w:sz w:val="28"/>
        </w:rPr>
        <w:t xml:space="preserve"> 1-тармағындағы "(немесе баланы асырап алуы)" деген сөздер "туу" деген сөзбен ауыстырылсын.</w:t>
      </w:r>
    </w:p>
    <w:bookmarkStart w:name="z465" w:id="404"/>
    <w:p>
      <w:pPr>
        <w:spacing w:after="0"/>
        <w:ind w:left="0"/>
        <w:jc w:val="both"/>
      </w:pPr>
      <w:r>
        <w:rPr>
          <w:rFonts w:ascii="Times New Roman"/>
          <w:b w:val="false"/>
          <w:i w:val="false"/>
          <w:color w:val="000000"/>
          <w:sz w:val="28"/>
        </w:rPr>
        <w:t xml:space="preserve">
      23.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404"/>
    <w:bookmarkStart w:name="z466" w:id="405"/>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 мынадай редакцияда жазылсын:</w:t>
      </w:r>
    </w:p>
    <w:bookmarkEnd w:id="405"/>
    <w:bookmarkStart w:name="z467" w:id="406"/>
    <w:p>
      <w:pPr>
        <w:spacing w:after="0"/>
        <w:ind w:left="0"/>
        <w:jc w:val="both"/>
      </w:pPr>
      <w:r>
        <w:rPr>
          <w:rFonts w:ascii="Times New Roman"/>
          <w:b w:val="false"/>
          <w:i w:val="false"/>
          <w:color w:val="000000"/>
          <w:sz w:val="28"/>
        </w:rPr>
        <w:t>
      "2) куәландырушы орталықтарды аккредиттеу туралы куәлікті беру және кері қайтарып алу қағидаларын әзірлейді және бекітеді;";</w:t>
      </w:r>
    </w:p>
    <w:bookmarkEnd w:id="406"/>
    <w:bookmarkStart w:name="z468" w:id="407"/>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2) тармақшасындағы</w:t>
      </w:r>
      <w:r>
        <w:rPr>
          <w:rFonts w:ascii="Times New Roman"/>
          <w:b w:val="false"/>
          <w:i w:val="false"/>
          <w:color w:val="000000"/>
          <w:sz w:val="28"/>
        </w:rPr>
        <w:t xml:space="preserve"> "және беру" деген сөздер ", беру, ұсыну және растау" деген сөздермен ауыстырылсын;</w:t>
      </w:r>
    </w:p>
    <w:bookmarkEnd w:id="407"/>
    <w:bookmarkStart w:name="z469" w:id="4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408"/>
    <w:bookmarkStart w:name="z470" w:id="409"/>
    <w:p>
      <w:pPr>
        <w:spacing w:after="0"/>
        <w:ind w:left="0"/>
        <w:jc w:val="both"/>
      </w:pPr>
      <w:r>
        <w:rPr>
          <w:rFonts w:ascii="Times New Roman"/>
          <w:b w:val="false"/>
          <w:i w:val="false"/>
          <w:color w:val="000000"/>
          <w:sz w:val="28"/>
        </w:rPr>
        <w:t>
      6-тармақ "тіркеу" деген сөзден кейін ", растау" деген сөзбен толықтырылсын;</w:t>
      </w:r>
    </w:p>
    <w:bookmarkEnd w:id="409"/>
    <w:bookmarkStart w:name="z471" w:id="410"/>
    <w:p>
      <w:pPr>
        <w:spacing w:after="0"/>
        <w:ind w:left="0"/>
        <w:jc w:val="both"/>
      </w:pPr>
      <w:r>
        <w:rPr>
          <w:rFonts w:ascii="Times New Roman"/>
          <w:b w:val="false"/>
          <w:i w:val="false"/>
          <w:color w:val="000000"/>
          <w:sz w:val="28"/>
        </w:rPr>
        <w:t>
      мынадай мазмұндағы 7-тармақпен толықтырылсын:</w:t>
      </w:r>
    </w:p>
    <w:bookmarkEnd w:id="410"/>
    <w:bookmarkStart w:name="z472" w:id="411"/>
    <w:p>
      <w:pPr>
        <w:spacing w:after="0"/>
        <w:ind w:left="0"/>
        <w:jc w:val="both"/>
      </w:pPr>
      <w:r>
        <w:rPr>
          <w:rFonts w:ascii="Times New Roman"/>
          <w:b w:val="false"/>
          <w:i w:val="false"/>
          <w:color w:val="000000"/>
          <w:sz w:val="28"/>
        </w:rPr>
        <w:t xml:space="preserve">
      "7. Осы баптың 2, 3 және 4-тармақтарының талаптары цифрлық құжаттар сервисі арқылы ұсынылған электрондық құжаттарға қолданылмайды."; </w:t>
      </w:r>
    </w:p>
    <w:bookmarkEnd w:id="411"/>
    <w:bookmarkStart w:name="z473" w:id="4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w:t>
      </w:r>
      <w:r>
        <w:rPr>
          <w:rFonts w:ascii="Times New Roman"/>
          <w:b w:val="false"/>
          <w:i w:val="false"/>
          <w:color w:val="000000"/>
          <w:sz w:val="28"/>
        </w:rPr>
        <w:t xml:space="preserve"> мынадай мазмұндағы екінші бөлікпен толықтырылсын:</w:t>
      </w:r>
    </w:p>
    <w:bookmarkEnd w:id="412"/>
    <w:bookmarkStart w:name="z474" w:id="413"/>
    <w:p>
      <w:pPr>
        <w:spacing w:after="0"/>
        <w:ind w:left="0"/>
        <w:jc w:val="both"/>
      </w:pPr>
      <w:r>
        <w:rPr>
          <w:rFonts w:ascii="Times New Roman"/>
          <w:b w:val="false"/>
          <w:i w:val="false"/>
          <w:color w:val="000000"/>
          <w:sz w:val="28"/>
        </w:rPr>
        <w:t>
      "Мемлекеттік және (немесе) мемлекеттік емес ақпараттық жүйелерде сақталатын электрондық құжаттар цифрлық құжаттар сервисі арқылы пайдаланылуы және берілуі мүмкін.".</w:t>
      </w:r>
    </w:p>
    <w:bookmarkEnd w:id="413"/>
    <w:bookmarkStart w:name="z475" w:id="414"/>
    <w:p>
      <w:pPr>
        <w:spacing w:after="0"/>
        <w:ind w:left="0"/>
        <w:jc w:val="both"/>
      </w:pPr>
      <w:r>
        <w:rPr>
          <w:rFonts w:ascii="Times New Roman"/>
          <w:b w:val="false"/>
          <w:i w:val="false"/>
          <w:color w:val="000000"/>
          <w:sz w:val="28"/>
        </w:rPr>
        <w:t xml:space="preserve">
      24.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4"/>
    <w:bookmarkStart w:name="z476" w:id="415"/>
    <w:p>
      <w:pPr>
        <w:spacing w:after="0"/>
        <w:ind w:left="0"/>
        <w:jc w:val="both"/>
      </w:pPr>
      <w:r>
        <w:rPr>
          <w:rFonts w:ascii="Times New Roman"/>
          <w:b w:val="false"/>
          <w:i w:val="false"/>
          <w:color w:val="000000"/>
          <w:sz w:val="28"/>
        </w:rPr>
        <w:t xml:space="preserve">
      1) 3-4-баптың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тармақшасындағы "жеке және" деген сөздер "Байланыс туралы" Қазақстан Республикасы Заңының 41-1-бабының </w:t>
      </w:r>
      <w:r>
        <w:rPr>
          <w:rFonts w:ascii="Times New Roman"/>
          <w:b w:val="false"/>
          <w:i w:val="false"/>
          <w:color w:val="000000"/>
          <w:sz w:val="28"/>
        </w:rPr>
        <w:t>1-2-тармағына</w:t>
      </w:r>
      <w:r>
        <w:rPr>
          <w:rFonts w:ascii="Times New Roman"/>
          <w:b w:val="false"/>
          <w:i w:val="false"/>
          <w:color w:val="000000"/>
          <w:sz w:val="28"/>
        </w:rPr>
        <w:t xml:space="preserve"> сәйкес жеке және" деген сөздермен ауыстырылсын;</w:t>
      </w:r>
    </w:p>
    <w:bookmarkEnd w:id="415"/>
    <w:bookmarkStart w:name="z477" w:id="4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14-1-баптың</w:t>
      </w:r>
      <w:r>
        <w:rPr>
          <w:rFonts w:ascii="Times New Roman"/>
          <w:b w:val="false"/>
          <w:i w:val="false"/>
          <w:color w:val="000000"/>
          <w:sz w:val="28"/>
        </w:rPr>
        <w:t xml:space="preserve"> 1-тармағы "пайдалануға, сондай-ақ" деген сөздерден кейін "Байланыс туралы" Қазақстан Республикасы Заңының 41-1-бабының </w:t>
      </w:r>
      <w:r>
        <w:rPr>
          <w:rFonts w:ascii="Times New Roman"/>
          <w:b w:val="false"/>
          <w:i w:val="false"/>
          <w:color w:val="000000"/>
          <w:sz w:val="28"/>
        </w:rPr>
        <w:t>1-2-тармағына</w:t>
      </w:r>
      <w:r>
        <w:rPr>
          <w:rFonts w:ascii="Times New Roman"/>
          <w:b w:val="false"/>
          <w:i w:val="false"/>
          <w:color w:val="000000"/>
          <w:sz w:val="28"/>
        </w:rPr>
        <w:t xml:space="preserve"> сәйкес" деген сөздермен толықтырылсын;</w:t>
      </w:r>
    </w:p>
    <w:bookmarkEnd w:id="416"/>
    <w:bookmarkStart w:name="z478" w:id="417"/>
    <w:p>
      <w:pPr>
        <w:spacing w:after="0"/>
        <w:ind w:left="0"/>
        <w:jc w:val="both"/>
      </w:pPr>
      <w:r>
        <w:rPr>
          <w:rFonts w:ascii="Times New Roman"/>
          <w:b w:val="false"/>
          <w:i w:val="false"/>
          <w:color w:val="000000"/>
          <w:sz w:val="28"/>
        </w:rPr>
        <w:t xml:space="preserve">
      3) 15-баптың </w:t>
      </w:r>
      <w:r>
        <w:rPr>
          <w:rFonts w:ascii="Times New Roman"/>
          <w:b w:val="false"/>
          <w:i w:val="false"/>
          <w:color w:val="000000"/>
          <w:sz w:val="28"/>
        </w:rPr>
        <w:t>1-тармағының</w:t>
      </w:r>
      <w:r>
        <w:rPr>
          <w:rFonts w:ascii="Times New Roman"/>
          <w:b w:val="false"/>
          <w:i w:val="false"/>
          <w:color w:val="000000"/>
          <w:sz w:val="28"/>
        </w:rPr>
        <w:t xml:space="preserve"> 10) тармақшасы "қызметін" деген сөзден кейін "Байланыс туралы" Қазақстан Республикасы Заңының 41-1-бабының </w:t>
      </w:r>
      <w:r>
        <w:rPr>
          <w:rFonts w:ascii="Times New Roman"/>
          <w:b w:val="false"/>
          <w:i w:val="false"/>
          <w:color w:val="000000"/>
          <w:sz w:val="28"/>
        </w:rPr>
        <w:t>1-2-тармағына</w:t>
      </w:r>
      <w:r>
        <w:rPr>
          <w:rFonts w:ascii="Times New Roman"/>
          <w:b w:val="false"/>
          <w:i w:val="false"/>
          <w:color w:val="000000"/>
          <w:sz w:val="28"/>
        </w:rPr>
        <w:t xml:space="preserve"> сәйкес" деген сөздермен толықтырылсын.</w:t>
      </w:r>
    </w:p>
    <w:bookmarkEnd w:id="417"/>
    <w:bookmarkStart w:name="z479" w:id="418"/>
    <w:p>
      <w:pPr>
        <w:spacing w:after="0"/>
        <w:ind w:left="0"/>
        <w:jc w:val="both"/>
      </w:pPr>
      <w:r>
        <w:rPr>
          <w:rFonts w:ascii="Times New Roman"/>
          <w:b w:val="false"/>
          <w:i w:val="false"/>
          <w:color w:val="000000"/>
          <w:sz w:val="28"/>
        </w:rPr>
        <w:t xml:space="preserve">
      25.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17-2-баптың</w:t>
      </w:r>
      <w:r>
        <w:rPr>
          <w:rFonts w:ascii="Times New Roman"/>
          <w:b w:val="false"/>
          <w:i w:val="false"/>
          <w:color w:val="000000"/>
          <w:sz w:val="28"/>
        </w:rPr>
        <w:t xml:space="preserve"> 2-тармағының 4) тармақшасы мынадай редакцияда жазылсын:</w:t>
      </w:r>
    </w:p>
    <w:bookmarkStart w:name="z481" w:id="419"/>
    <w:p>
      <w:pPr>
        <w:spacing w:after="0"/>
        <w:ind w:left="0"/>
        <w:jc w:val="both"/>
      </w:pPr>
      <w:r>
        <w:rPr>
          <w:rFonts w:ascii="Times New Roman"/>
          <w:b w:val="false"/>
          <w:i w:val="false"/>
          <w:color w:val="000000"/>
          <w:sz w:val="28"/>
        </w:rPr>
        <w:t xml:space="preserve">
      "4) жәбірленушінің қайтыс болуы туралы куәліктің көшірмесі немесе хабарлама;". </w:t>
      </w:r>
    </w:p>
    <w:bookmarkEnd w:id="419"/>
    <w:bookmarkStart w:name="z482" w:id="420"/>
    <w:p>
      <w:pPr>
        <w:spacing w:after="0"/>
        <w:ind w:left="0"/>
        <w:jc w:val="both"/>
      </w:pPr>
      <w:r>
        <w:rPr>
          <w:rFonts w:ascii="Times New Roman"/>
          <w:b w:val="false"/>
          <w:i w:val="false"/>
          <w:color w:val="000000"/>
          <w:sz w:val="28"/>
        </w:rPr>
        <w:t xml:space="preserve">
      26.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21-баптың</w:t>
      </w:r>
      <w:r>
        <w:rPr>
          <w:rFonts w:ascii="Times New Roman"/>
          <w:b w:val="false"/>
          <w:i w:val="false"/>
          <w:color w:val="000000"/>
          <w:sz w:val="28"/>
        </w:rPr>
        <w:t xml:space="preserve"> 2-тармағы бірінші бөлігінің 6) тармақшасы мынадай редакцияда жазылсын:</w:t>
      </w:r>
    </w:p>
    <w:bookmarkStart w:name="z484" w:id="421"/>
    <w:p>
      <w:pPr>
        <w:spacing w:after="0"/>
        <w:ind w:left="0"/>
        <w:jc w:val="both"/>
      </w:pPr>
      <w:r>
        <w:rPr>
          <w:rFonts w:ascii="Times New Roman"/>
          <w:b w:val="false"/>
          <w:i w:val="false"/>
          <w:color w:val="000000"/>
          <w:sz w:val="28"/>
        </w:rPr>
        <w:t>
      "6) жәбірленушінің қайтыс болғаны туралы куәліктің көшірмесі немесе хабарлама және пайда алушының зиянды өтетуге құқығын растайтын құжат (көшірмесі) – жәбірленуші қайтыс болған жағдайда;".</w:t>
      </w:r>
    </w:p>
    <w:bookmarkEnd w:id="421"/>
    <w:bookmarkStart w:name="z485" w:id="422"/>
    <w:p>
      <w:pPr>
        <w:spacing w:after="0"/>
        <w:ind w:left="0"/>
        <w:jc w:val="both"/>
      </w:pPr>
      <w:r>
        <w:rPr>
          <w:rFonts w:ascii="Times New Roman"/>
          <w:b w:val="false"/>
          <w:i w:val="false"/>
          <w:color w:val="000000"/>
          <w:sz w:val="28"/>
        </w:rPr>
        <w:t xml:space="preserve">
      27.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25-баптың</w:t>
      </w:r>
      <w:r>
        <w:rPr>
          <w:rFonts w:ascii="Times New Roman"/>
          <w:b w:val="false"/>
          <w:i w:val="false"/>
          <w:color w:val="000000"/>
          <w:sz w:val="28"/>
        </w:rPr>
        <w:t xml:space="preserve"> 2-тармағы бірінші бөлігінің 4) тармақшасы мынадай редакцияда жазылсын:</w:t>
      </w:r>
    </w:p>
    <w:bookmarkStart w:name="z487" w:id="423"/>
    <w:p>
      <w:pPr>
        <w:spacing w:after="0"/>
        <w:ind w:left="0"/>
        <w:jc w:val="both"/>
      </w:pPr>
      <w:r>
        <w:rPr>
          <w:rFonts w:ascii="Times New Roman"/>
          <w:b w:val="false"/>
          <w:i w:val="false"/>
          <w:color w:val="000000"/>
          <w:sz w:val="28"/>
        </w:rPr>
        <w:t>
      "4) жәбірленушінің қайтыс болуы туралы куәліктің көшірмесі немесе хабарлама;".</w:t>
      </w:r>
    </w:p>
    <w:bookmarkEnd w:id="423"/>
    <w:bookmarkStart w:name="z488" w:id="424"/>
    <w:p>
      <w:pPr>
        <w:spacing w:after="0"/>
        <w:ind w:left="0"/>
        <w:jc w:val="both"/>
      </w:pPr>
      <w:r>
        <w:rPr>
          <w:rFonts w:ascii="Times New Roman"/>
          <w:b w:val="false"/>
          <w:i w:val="false"/>
          <w:color w:val="000000"/>
          <w:sz w:val="28"/>
        </w:rPr>
        <w:t xml:space="preserve">
      28.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424"/>
    <w:bookmarkStart w:name="z489" w:id="425"/>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20-1) тармақшамен толықтырылсын:</w:t>
      </w:r>
    </w:p>
    <w:bookmarkEnd w:id="425"/>
    <w:bookmarkStart w:name="z490" w:id="426"/>
    <w:p>
      <w:pPr>
        <w:spacing w:after="0"/>
        <w:ind w:left="0"/>
        <w:jc w:val="both"/>
      </w:pPr>
      <w:r>
        <w:rPr>
          <w:rFonts w:ascii="Times New Roman"/>
          <w:b w:val="false"/>
          <w:i w:val="false"/>
          <w:color w:val="000000"/>
          <w:sz w:val="28"/>
        </w:rPr>
        <w:t>
      "20-1) құзыреті шегінде қаржы ұйымдарының ақпараттық қауіпсіздік талаптарын сақтауын бақылауды және қадағалауды жүзеге асырады;".</w:t>
      </w:r>
    </w:p>
    <w:bookmarkEnd w:id="426"/>
    <w:bookmarkStart w:name="z491" w:id="427"/>
    <w:p>
      <w:pPr>
        <w:spacing w:after="0"/>
        <w:ind w:left="0"/>
        <w:jc w:val="both"/>
      </w:pPr>
      <w:r>
        <w:rPr>
          <w:rFonts w:ascii="Times New Roman"/>
          <w:b w:val="false"/>
          <w:i w:val="false"/>
          <w:color w:val="000000"/>
          <w:sz w:val="28"/>
        </w:rPr>
        <w:t xml:space="preserve">
      29. "Туристі міндетті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7"/>
    <w:bookmarkStart w:name="z492" w:id="428"/>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2-тармағы</w:t>
      </w:r>
      <w:r>
        <w:rPr>
          <w:rFonts w:ascii="Times New Roman"/>
          <w:b w:val="false"/>
          <w:i w:val="false"/>
          <w:color w:val="000000"/>
          <w:sz w:val="28"/>
        </w:rPr>
        <w:t xml:space="preserve"> 2) тармақшасының жетінші абзацы мынадай редакцияда жазылсын:</w:t>
      </w:r>
    </w:p>
    <w:bookmarkEnd w:id="428"/>
    <w:bookmarkStart w:name="z493" w:id="429"/>
    <w:p>
      <w:pPr>
        <w:spacing w:after="0"/>
        <w:ind w:left="0"/>
        <w:jc w:val="both"/>
      </w:pPr>
      <w:r>
        <w:rPr>
          <w:rFonts w:ascii="Times New Roman"/>
          <w:b w:val="false"/>
          <w:i w:val="false"/>
          <w:color w:val="000000"/>
          <w:sz w:val="28"/>
        </w:rPr>
        <w:t xml:space="preserve">
      "сақтандырылушы қайтыс болған жағдайда – қайтыс болуы туралы куәліктің көшірмесі немесе хабарлама, сот-медициналық сараптаманың қорытындысы немесе патологиялық-анатомиялық ашып қарау хаттамасы;". </w:t>
      </w:r>
    </w:p>
    <w:bookmarkEnd w:id="429"/>
    <w:bookmarkStart w:name="z494" w:id="430"/>
    <w:p>
      <w:pPr>
        <w:spacing w:after="0"/>
        <w:ind w:left="0"/>
        <w:jc w:val="both"/>
      </w:pPr>
      <w:r>
        <w:rPr>
          <w:rFonts w:ascii="Times New Roman"/>
          <w:b w:val="false"/>
          <w:i w:val="false"/>
          <w:color w:val="000000"/>
          <w:sz w:val="28"/>
        </w:rPr>
        <w:t xml:space="preserve">
      30.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97" w:id="431"/>
    <w:p>
      <w:pPr>
        <w:spacing w:after="0"/>
        <w:ind w:left="0"/>
        <w:jc w:val="both"/>
      </w:pPr>
      <w:r>
        <w:rPr>
          <w:rFonts w:ascii="Times New Roman"/>
          <w:b w:val="false"/>
          <w:i w:val="false"/>
          <w:color w:val="000000"/>
          <w:sz w:val="28"/>
        </w:rPr>
        <w:t>
      "2. Рұқсат алу үшін өтініш беруші уәкілетті органға электрондық өтініш ұсынады.</w:t>
      </w:r>
    </w:p>
    <w:bookmarkEnd w:id="431"/>
    <w:bookmarkStart w:name="z498" w:id="432"/>
    <w:p>
      <w:pPr>
        <w:spacing w:after="0"/>
        <w:ind w:left="0"/>
        <w:jc w:val="both"/>
      </w:pPr>
      <w:r>
        <w:rPr>
          <w:rFonts w:ascii="Times New Roman"/>
          <w:b w:val="false"/>
          <w:i w:val="false"/>
          <w:color w:val="000000"/>
          <w:sz w:val="28"/>
        </w:rPr>
        <w:t>
      3. Рұқсат өтініш берілген күннен бастап бір жұмыс күні ішінде беріледі.";</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500" w:id="433"/>
    <w:p>
      <w:pPr>
        <w:spacing w:after="0"/>
        <w:ind w:left="0"/>
        <w:jc w:val="both"/>
      </w:pPr>
      <w:r>
        <w:rPr>
          <w:rFonts w:ascii="Times New Roman"/>
          <w:b w:val="false"/>
          <w:i w:val="false"/>
          <w:color w:val="000000"/>
          <w:sz w:val="28"/>
        </w:rPr>
        <w:t xml:space="preserve">
      31.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3"/>
    <w:bookmarkStart w:name="z501" w:id="4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тармақшадағы</w:t>
      </w:r>
      <w:r>
        <w:rPr>
          <w:rFonts w:ascii="Times New Roman"/>
          <w:b w:val="false"/>
          <w:i w:val="false"/>
          <w:color w:val="000000"/>
          <w:sz w:val="28"/>
        </w:rPr>
        <w:t xml:space="preserve"> "беретін" деген сөз "шығаратын"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30-3) тармақшадағы</w:t>
      </w:r>
      <w:r>
        <w:rPr>
          <w:rFonts w:ascii="Times New Roman"/>
          <w:b w:val="false"/>
          <w:i w:val="false"/>
          <w:color w:val="000000"/>
          <w:sz w:val="28"/>
        </w:rPr>
        <w:t xml:space="preserve"> "қалааралық және (немесе) халықаралық" деген сөздер алып тасталсын;</w:t>
      </w:r>
    </w:p>
    <w:bookmarkStart w:name="z505" w:id="435"/>
    <w:p>
      <w:pPr>
        <w:spacing w:after="0"/>
        <w:ind w:left="0"/>
        <w:jc w:val="both"/>
      </w:pPr>
      <w:r>
        <w:rPr>
          <w:rFonts w:ascii="Times New Roman"/>
          <w:b w:val="false"/>
          <w:i w:val="false"/>
          <w:color w:val="000000"/>
          <w:sz w:val="28"/>
        </w:rPr>
        <w:t xml:space="preserve">
      36-1) және </w:t>
      </w:r>
      <w:r>
        <w:rPr>
          <w:rFonts w:ascii="Times New Roman"/>
          <w:b w:val="false"/>
          <w:i w:val="false"/>
          <w:color w:val="000000"/>
          <w:sz w:val="28"/>
        </w:rPr>
        <w:t>36-2) тармақшалар</w:t>
      </w:r>
      <w:r>
        <w:rPr>
          <w:rFonts w:ascii="Times New Roman"/>
          <w:b w:val="false"/>
          <w:i w:val="false"/>
          <w:color w:val="000000"/>
          <w:sz w:val="28"/>
        </w:rPr>
        <w:t xml:space="preserve"> мынадай редакцияда жазылсын: </w:t>
      </w:r>
    </w:p>
    <w:bookmarkEnd w:id="435"/>
    <w:bookmarkStart w:name="z506" w:id="436"/>
    <w:p>
      <w:pPr>
        <w:spacing w:after="0"/>
        <w:ind w:left="0"/>
        <w:jc w:val="both"/>
      </w:pPr>
      <w:r>
        <w:rPr>
          <w:rFonts w:ascii="Times New Roman"/>
          <w:b w:val="false"/>
          <w:i w:val="false"/>
          <w:color w:val="000000"/>
          <w:sz w:val="28"/>
        </w:rPr>
        <w:t>
      "36-1) қалааралық трафикті өткізу – қалааралық байланыс жолдары арқылы қосылуды орнату және ақпарат беру процесін жүзеге асыру;</w:t>
      </w:r>
    </w:p>
    <w:bookmarkEnd w:id="436"/>
    <w:bookmarkStart w:name="z507" w:id="437"/>
    <w:p>
      <w:pPr>
        <w:spacing w:after="0"/>
        <w:ind w:left="0"/>
        <w:jc w:val="both"/>
      </w:pPr>
      <w:r>
        <w:rPr>
          <w:rFonts w:ascii="Times New Roman"/>
          <w:b w:val="false"/>
          <w:i w:val="false"/>
          <w:color w:val="000000"/>
          <w:sz w:val="28"/>
        </w:rPr>
        <w:t>
      36-2) қауіпсіздік сертификаты – шифрлауды қолдайтын хаттамаларды қамтитын трафикті өткізу үшін қолданылатын электрондық цифрлық символдардың жиынтығы;";</w:t>
      </w:r>
    </w:p>
    <w:bookmarkEnd w:id="437"/>
    <w:bookmarkStart w:name="z508" w:id="438"/>
    <w:p>
      <w:pPr>
        <w:spacing w:after="0"/>
        <w:ind w:left="0"/>
        <w:jc w:val="both"/>
      </w:pPr>
      <w:r>
        <w:rPr>
          <w:rFonts w:ascii="Times New Roman"/>
          <w:b w:val="false"/>
          <w:i w:val="false"/>
          <w:color w:val="000000"/>
          <w:sz w:val="28"/>
        </w:rPr>
        <w:t>
      мынадай мазмұндағы 36-3) тармақшамен толықтырылсын:</w:t>
      </w:r>
    </w:p>
    <w:bookmarkEnd w:id="438"/>
    <w:bookmarkStart w:name="z509" w:id="439"/>
    <w:p>
      <w:pPr>
        <w:spacing w:after="0"/>
        <w:ind w:left="0"/>
        <w:jc w:val="both"/>
      </w:pPr>
      <w:r>
        <w:rPr>
          <w:rFonts w:ascii="Times New Roman"/>
          <w:b w:val="false"/>
          <w:i w:val="false"/>
          <w:color w:val="000000"/>
          <w:sz w:val="28"/>
        </w:rPr>
        <w:t>
      "36-3) қорғалған байланыс – ақпаратты қорғаудың арнаулы құралдары пайдаланылатын электр байланысының түрі (кодталған байланыс, құпияландырылған байланыс, шифрланған байланыс);";</w:t>
      </w:r>
    </w:p>
    <w:bookmarkEnd w:id="439"/>
    <w:bookmarkStart w:name="z510" w:id="4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1-тармағында:</w:t>
      </w:r>
    </w:p>
    <w:bookmarkEnd w:id="440"/>
    <w:bookmarkStart w:name="z511" w:id="441"/>
    <w:p>
      <w:pPr>
        <w:spacing w:after="0"/>
        <w:ind w:left="0"/>
        <w:jc w:val="both"/>
      </w:pPr>
      <w:r>
        <w:rPr>
          <w:rFonts w:ascii="Times New Roman"/>
          <w:b w:val="false"/>
          <w:i w:val="false"/>
          <w:color w:val="000000"/>
          <w:sz w:val="28"/>
        </w:rPr>
        <w:t>
      мынадай мазмұндағы 18-1) тармақшамен толықтырылсын:</w:t>
      </w:r>
    </w:p>
    <w:bookmarkEnd w:id="441"/>
    <w:bookmarkStart w:name="z512" w:id="442"/>
    <w:p>
      <w:pPr>
        <w:spacing w:after="0"/>
        <w:ind w:left="0"/>
        <w:jc w:val="both"/>
      </w:pPr>
      <w:r>
        <w:rPr>
          <w:rFonts w:ascii="Times New Roman"/>
          <w:b w:val="false"/>
          <w:i w:val="false"/>
          <w:color w:val="000000"/>
          <w:sz w:val="28"/>
        </w:rPr>
        <w:t>
      "18-1) Қазақстан Республикасы Ұлттық қауіпсіздік комитетімен келісу бойынша деректерді беру желілерінің статикалық мекенжайларының тізілімін қалыптастыру және жүргізу қағидаларын бекіту;";</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 тармақша</w:t>
      </w:r>
      <w:r>
        <w:rPr>
          <w:rFonts w:ascii="Times New Roman"/>
          <w:b w:val="false"/>
          <w:i w:val="false"/>
          <w:color w:val="000000"/>
          <w:sz w:val="28"/>
        </w:rPr>
        <w:t xml:space="preserve"> алып тасталсын;</w:t>
      </w:r>
    </w:p>
    <w:bookmarkStart w:name="z514" w:id="443"/>
    <w:p>
      <w:pPr>
        <w:spacing w:after="0"/>
        <w:ind w:left="0"/>
        <w:jc w:val="both"/>
      </w:pPr>
      <w:r>
        <w:rPr>
          <w:rFonts w:ascii="Times New Roman"/>
          <w:b w:val="false"/>
          <w:i w:val="false"/>
          <w:color w:val="000000"/>
          <w:sz w:val="28"/>
        </w:rPr>
        <w:t xml:space="preserve">
      3) 9-1-баптың </w:t>
      </w:r>
      <w:r>
        <w:rPr>
          <w:rFonts w:ascii="Times New Roman"/>
          <w:b w:val="false"/>
          <w:i w:val="false"/>
          <w:color w:val="000000"/>
          <w:sz w:val="28"/>
        </w:rPr>
        <w:t>1-тармағында</w:t>
      </w:r>
      <w:r>
        <w:rPr>
          <w:rFonts w:ascii="Times New Roman"/>
          <w:b w:val="false"/>
          <w:i w:val="false"/>
          <w:color w:val="000000"/>
          <w:sz w:val="28"/>
        </w:rPr>
        <w:t xml:space="preserve">: </w:t>
      </w:r>
    </w:p>
    <w:bookmarkEnd w:id="443"/>
    <w:bookmarkStart w:name="z515" w:id="444"/>
    <w:p>
      <w:pPr>
        <w:spacing w:after="0"/>
        <w:ind w:left="0"/>
        <w:jc w:val="both"/>
      </w:pPr>
      <w:r>
        <w:rPr>
          <w:rFonts w:ascii="Times New Roman"/>
          <w:b w:val="false"/>
          <w:i w:val="false"/>
          <w:color w:val="000000"/>
          <w:sz w:val="28"/>
        </w:rPr>
        <w:t>
      2) және 4) тармақшалар мынадай редакцияда жазылсын:</w:t>
      </w:r>
    </w:p>
    <w:bookmarkEnd w:id="444"/>
    <w:bookmarkStart w:name="z516" w:id="445"/>
    <w:p>
      <w:pPr>
        <w:spacing w:after="0"/>
        <w:ind w:left="0"/>
        <w:jc w:val="both"/>
      </w:pPr>
      <w:r>
        <w:rPr>
          <w:rFonts w:ascii="Times New Roman"/>
          <w:b w:val="false"/>
          <w:i w:val="false"/>
          <w:color w:val="000000"/>
          <w:sz w:val="28"/>
        </w:rPr>
        <w:t>
      "2) радиоэлектрондық құралдардың және радиожиіліктерді иелікке берудің тізілімін (дерекқорын) жүргізуді және Қазақстан Республикасының елді мекендерінде байланыс желілерінің болуы және байланыс сапасын бақылау нәтижелері туралы ақпаратты қамтитын интернет-ресурсты (телекоммуникациялардың цифрлық картасы) техникалық қамтамасыз етуді;";</w:t>
      </w:r>
    </w:p>
    <w:bookmarkEnd w:id="445"/>
    <w:bookmarkStart w:name="z517" w:id="446"/>
    <w:p>
      <w:pPr>
        <w:spacing w:after="0"/>
        <w:ind w:left="0"/>
        <w:jc w:val="both"/>
      </w:pPr>
      <w:r>
        <w:rPr>
          <w:rFonts w:ascii="Times New Roman"/>
          <w:b w:val="false"/>
          <w:i w:val="false"/>
          <w:color w:val="000000"/>
          <w:sz w:val="28"/>
        </w:rPr>
        <w:t>
      "4) радиожиіліктер ресурстарын және орбиталық позицияларды халықаралық үйлестіру жөніндегі іс-шараларды техникалық қолдап отыруды;";</w:t>
      </w:r>
    </w:p>
    <w:bookmarkEnd w:id="446"/>
    <w:bookmarkStart w:name="z518" w:id="447"/>
    <w:p>
      <w:pPr>
        <w:spacing w:after="0"/>
        <w:ind w:left="0"/>
        <w:jc w:val="both"/>
      </w:pPr>
      <w:r>
        <w:rPr>
          <w:rFonts w:ascii="Times New Roman"/>
          <w:b w:val="false"/>
          <w:i w:val="false"/>
          <w:color w:val="000000"/>
          <w:sz w:val="28"/>
        </w:rPr>
        <w:t>
      5) тармақшадағы "беруді жүзеге асырады." деген сөздер "беруді;" деген сөзбен ауыстырылып, мынадай мазмұндағы 6) тармақшамен толықтырылсын:</w:t>
      </w:r>
    </w:p>
    <w:bookmarkEnd w:id="447"/>
    <w:bookmarkStart w:name="z519" w:id="448"/>
    <w:p>
      <w:pPr>
        <w:spacing w:after="0"/>
        <w:ind w:left="0"/>
        <w:jc w:val="both"/>
      </w:pPr>
      <w:r>
        <w:rPr>
          <w:rFonts w:ascii="Times New Roman"/>
          <w:b w:val="false"/>
          <w:i w:val="false"/>
          <w:color w:val="000000"/>
          <w:sz w:val="28"/>
        </w:rPr>
        <w:t xml:space="preserve">
      "6) телерадио хабарларын тарату желілерінің жиілік-аумақтық жоспарын келісуді, сондай-ақ телерадио хабарларын тарату желілері үшін радиожиіліктерді іріктеу мен қолдап отыруды жүзеге асырады."; </w:t>
      </w:r>
    </w:p>
    <w:bookmarkEnd w:id="448"/>
    <w:bookmarkStart w:name="z520" w:id="4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9-2-баптың</w:t>
      </w:r>
      <w:r>
        <w:rPr>
          <w:rFonts w:ascii="Times New Roman"/>
          <w:b w:val="false"/>
          <w:i w:val="false"/>
          <w:color w:val="000000"/>
          <w:sz w:val="28"/>
        </w:rPr>
        <w:t xml:space="preserve"> 1-тармағында:</w:t>
      </w:r>
    </w:p>
    <w:bookmarkEnd w:id="449"/>
    <w:bookmarkStart w:name="z521" w:id="450"/>
    <w:p>
      <w:pPr>
        <w:spacing w:after="0"/>
        <w:ind w:left="0"/>
        <w:jc w:val="both"/>
      </w:pPr>
      <w:r>
        <w:rPr>
          <w:rFonts w:ascii="Times New Roman"/>
          <w:b w:val="false"/>
          <w:i w:val="false"/>
          <w:color w:val="000000"/>
          <w:sz w:val="28"/>
        </w:rPr>
        <w:t>
      1) тармақша "есепке алуды" деген сөздерден кейін ", деректерді беру желілерінің статикалық мекенжайларының тізілімін" деген сөздермен толықтырылсын;</w:t>
      </w:r>
    </w:p>
    <w:bookmarkEnd w:id="450"/>
    <w:bookmarkStart w:name="z522" w:id="451"/>
    <w:p>
      <w:pPr>
        <w:spacing w:after="0"/>
        <w:ind w:left="0"/>
        <w:jc w:val="both"/>
      </w:pPr>
      <w:r>
        <w:rPr>
          <w:rFonts w:ascii="Times New Roman"/>
          <w:b w:val="false"/>
          <w:i w:val="false"/>
          <w:color w:val="000000"/>
          <w:sz w:val="28"/>
        </w:rPr>
        <w:t>
      2) тармақшадағы "қалааралық және халықаралық" деген сөздер алып тасталсын;</w:t>
      </w:r>
    </w:p>
    <w:bookmarkEnd w:id="451"/>
    <w:bookmarkStart w:name="z523" w:id="452"/>
    <w:p>
      <w:pPr>
        <w:spacing w:after="0"/>
        <w:ind w:left="0"/>
        <w:jc w:val="both"/>
      </w:pPr>
      <w:r>
        <w:rPr>
          <w:rFonts w:ascii="Times New Roman"/>
          <w:b w:val="false"/>
          <w:i w:val="false"/>
          <w:color w:val="000000"/>
          <w:sz w:val="28"/>
        </w:rPr>
        <w:t xml:space="preserve">
      5) 12-баптың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бесінші бөлікпен толықтырылсын:</w:t>
      </w:r>
    </w:p>
    <w:bookmarkEnd w:id="452"/>
    <w:bookmarkStart w:name="z524" w:id="453"/>
    <w:p>
      <w:pPr>
        <w:spacing w:after="0"/>
        <w:ind w:left="0"/>
        <w:jc w:val="both"/>
      </w:pPr>
      <w:r>
        <w:rPr>
          <w:rFonts w:ascii="Times New Roman"/>
          <w:b w:val="false"/>
          <w:i w:val="false"/>
          <w:color w:val="000000"/>
          <w:sz w:val="28"/>
        </w:rPr>
        <w:t>
      "Байланыс операторының Қазақстан Республикасының радиожиілік спектрін пайдалануға арналған рұқсатта көрсетілген елді мекендерді және (немесе) аумақтарды көрсетілетін байланыс қызметтерімен қамтамасыз ету жөніндегі міндеттемелерді орындамауы, сондай-ақ радиожиілік спектрін бір жыл ішінде пайдаланбауы Қазақстан Республикасының Әкімшілік құқық бұзушылық туралы кодексіне сәйкес жауаптылыққа алып келеді.";</w:t>
      </w:r>
    </w:p>
    <w:bookmarkEnd w:id="453"/>
    <w:bookmarkStart w:name="z525" w:id="4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14-баптың</w:t>
      </w:r>
      <w:r>
        <w:rPr>
          <w:rFonts w:ascii="Times New Roman"/>
          <w:b w:val="false"/>
          <w:i w:val="false"/>
          <w:color w:val="000000"/>
          <w:sz w:val="28"/>
        </w:rPr>
        <w:t xml:space="preserve"> 1-тармағы "пайдалануға, сондай-ақ" деген сөздерден кейін "осы Заңның 41-1-бабының 1-2-тармағына сәйкес" деген сөздермен толықтырылсын;</w:t>
      </w:r>
    </w:p>
    <w:bookmarkEnd w:id="454"/>
    <w:bookmarkStart w:name="z526" w:id="4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21-баптың</w:t>
      </w:r>
      <w:r>
        <w:rPr>
          <w:rFonts w:ascii="Times New Roman"/>
          <w:b w:val="false"/>
          <w:i w:val="false"/>
          <w:color w:val="000000"/>
          <w:sz w:val="28"/>
        </w:rPr>
        <w:t xml:space="preserve"> 3-тармағының екінші бөлігі мынадай редакцияда жазылсын:</w:t>
      </w:r>
    </w:p>
    <w:bookmarkEnd w:id="455"/>
    <w:bookmarkStart w:name="z527" w:id="456"/>
    <w:p>
      <w:pPr>
        <w:spacing w:after="0"/>
        <w:ind w:left="0"/>
        <w:jc w:val="both"/>
      </w:pPr>
      <w:r>
        <w:rPr>
          <w:rFonts w:ascii="Times New Roman"/>
          <w:b w:val="false"/>
          <w:i w:val="false"/>
          <w:color w:val="000000"/>
          <w:sz w:val="28"/>
        </w:rPr>
        <w:t>
      "Функционалдық міндеттеріне жедел-іздестіру және қарсы барлау іс-шараларын жүргізу құралдарымен жұмыс істеу және оларға қызмет көрсету, сондай-ақ абоненттер туралы қызметтік ақпаратты жинау мен сақтауды қамтамасыз ететін жүйелерге қызмет көрсету кіретін байланыс операторларының жұмыскерлері Қазақстан Республикасының азаматтары болуға тиіс. Байланыс операторларының өз байланыс желілерін қандай да бір басқару түрінде өзге адамдарға беруіне тыйым салынады.";</w:t>
      </w:r>
    </w:p>
    <w:bookmarkEnd w:id="456"/>
    <w:bookmarkStart w:name="z528" w:id="4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23-бапта</w:t>
      </w:r>
      <w:r>
        <w:rPr>
          <w:rFonts w:ascii="Times New Roman"/>
          <w:b w:val="false"/>
          <w:i w:val="false"/>
          <w:color w:val="000000"/>
          <w:sz w:val="28"/>
        </w:rPr>
        <w:t>:</w:t>
      </w:r>
    </w:p>
    <w:bookmarkEnd w:id="457"/>
    <w:bookmarkStart w:name="z529" w:id="458"/>
    <w:p>
      <w:pPr>
        <w:spacing w:after="0"/>
        <w:ind w:left="0"/>
        <w:jc w:val="both"/>
      </w:pPr>
      <w:r>
        <w:rPr>
          <w:rFonts w:ascii="Times New Roman"/>
          <w:b w:val="false"/>
          <w:i w:val="false"/>
          <w:color w:val="000000"/>
          <w:sz w:val="28"/>
        </w:rPr>
        <w:t>
      6-тармақ мынадай редакцияда жазылсын:</w:t>
      </w:r>
    </w:p>
    <w:bookmarkEnd w:id="458"/>
    <w:bookmarkStart w:name="z530" w:id="459"/>
    <w:p>
      <w:pPr>
        <w:spacing w:after="0"/>
        <w:ind w:left="0"/>
        <w:jc w:val="both"/>
      </w:pPr>
      <w:r>
        <w:rPr>
          <w:rFonts w:ascii="Times New Roman"/>
          <w:b w:val="false"/>
          <w:i w:val="false"/>
          <w:color w:val="000000"/>
          <w:sz w:val="28"/>
        </w:rPr>
        <w:t xml:space="preserve">
      "6. Байланыс операторлары Қазақстан Республикасы мемлекеттік органдарының, Қазақстан Республикасы Мемлекеттік күзет қызметінің, әскери басқару, ұлттық қауіпсіздік, ішкі істер органдарының, "электрондық үкіметтің" ақпараттық-коммуникациялық инфрақұрылымы операторының мұқтаждары үшін байланыс арналары мен жолдарын басымдықпен беруді, сондай-ақ олардың сақталуын қамтамасыз етуге және бүлінген жағдайда байланыс арналарын ауыстыру немесе оларды қалпына келтіру жөнінде бірінші кезекті және кезек күттірмейтін шаралар қабылдауға міндетті."; </w:t>
      </w:r>
    </w:p>
    <w:bookmarkEnd w:id="459"/>
    <w:bookmarkStart w:name="z531" w:id="460"/>
    <w:p>
      <w:pPr>
        <w:spacing w:after="0"/>
        <w:ind w:left="0"/>
        <w:jc w:val="both"/>
      </w:pPr>
      <w:r>
        <w:rPr>
          <w:rFonts w:ascii="Times New Roman"/>
          <w:b w:val="false"/>
          <w:i w:val="false"/>
          <w:color w:val="000000"/>
          <w:sz w:val="28"/>
        </w:rPr>
        <w:t>
      7-тармақ "ішкі iстер органдарына" деген сөздерден кейін ", сондай-ақ "электрондық үкіметтің" ақпараттық-коммуникациялық инфрақұрылымы операторына" деген сөздермен толықтырылсын;</w:t>
      </w:r>
    </w:p>
    <w:bookmarkEnd w:id="460"/>
    <w:bookmarkStart w:name="z532" w:id="46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25-бапта</w:t>
      </w:r>
      <w:r>
        <w:rPr>
          <w:rFonts w:ascii="Times New Roman"/>
          <w:b w:val="false"/>
          <w:i w:val="false"/>
          <w:color w:val="000000"/>
          <w:sz w:val="28"/>
        </w:rPr>
        <w:t>:</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34" w:id="462"/>
    <w:p>
      <w:pPr>
        <w:spacing w:after="0"/>
        <w:ind w:left="0"/>
        <w:jc w:val="both"/>
      </w:pPr>
      <w:r>
        <w:rPr>
          <w:rFonts w:ascii="Times New Roman"/>
          <w:b w:val="false"/>
          <w:i w:val="false"/>
          <w:color w:val="000000"/>
          <w:sz w:val="28"/>
        </w:rPr>
        <w:t xml:space="preserve">
      "2. Байланыс операторлары уәкілетті орган бекітетін қағидаларға сәйкес қосу және трафикті өткізу қызметтерін көрсетуге міндетті. Байланыс операторларын қосудың үлгілік шарттары уәкілетті органмен келісіледі. </w:t>
      </w:r>
    </w:p>
    <w:bookmarkEnd w:id="462"/>
    <w:bookmarkStart w:name="z535" w:id="463"/>
    <w:p>
      <w:pPr>
        <w:spacing w:after="0"/>
        <w:ind w:left="0"/>
        <w:jc w:val="both"/>
      </w:pPr>
      <w:r>
        <w:rPr>
          <w:rFonts w:ascii="Times New Roman"/>
          <w:b w:val="false"/>
          <w:i w:val="false"/>
          <w:color w:val="000000"/>
          <w:sz w:val="28"/>
        </w:rPr>
        <w:t>
      3. Халықаралық трафикті өткізу Қазақстан Республикасының телекоммуникация желілерін орталықтандырылған басқару жүйесінің жұмыс істеу тәртібінің сақталуы ескеріле отырып, халықаралық байланыс операторларының желілері арқылы ғана жүзеге асырылады.";</w:t>
      </w:r>
    </w:p>
    <w:bookmarkEnd w:id="463"/>
    <w:bookmarkStart w:name="z536" w:id="464"/>
    <w:p>
      <w:pPr>
        <w:spacing w:after="0"/>
        <w:ind w:left="0"/>
        <w:jc w:val="both"/>
      </w:pPr>
      <w:r>
        <w:rPr>
          <w:rFonts w:ascii="Times New Roman"/>
          <w:b w:val="false"/>
          <w:i w:val="false"/>
          <w:color w:val="000000"/>
          <w:sz w:val="28"/>
        </w:rPr>
        <w:t>
      мынадай мазмұндағы 3-1-тармақпен толықтырылсын:</w:t>
      </w:r>
    </w:p>
    <w:bookmarkEnd w:id="464"/>
    <w:bookmarkStart w:name="z537" w:id="465"/>
    <w:p>
      <w:pPr>
        <w:spacing w:after="0"/>
        <w:ind w:left="0"/>
        <w:jc w:val="both"/>
      </w:pPr>
      <w:r>
        <w:rPr>
          <w:rFonts w:ascii="Times New Roman"/>
          <w:b w:val="false"/>
          <w:i w:val="false"/>
          <w:color w:val="000000"/>
          <w:sz w:val="28"/>
        </w:rPr>
        <w:t>
      "3-1. Қазақстан Республикасының аумағында байланыс операторларының интернет-трафикті өткізуі Қазақстан Республикасының телекоммуникация желілерін орталықтандырылған басқару жүйесінің жұмыс істеу тәртібінің сақталуы ескеріле отырып жүзеге асырылады.";</w:t>
      </w:r>
    </w:p>
    <w:bookmarkEnd w:id="465"/>
    <w:bookmarkStart w:name="z538" w:id="46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26-бапта</w:t>
      </w:r>
      <w:r>
        <w:rPr>
          <w:rFonts w:ascii="Times New Roman"/>
          <w:b w:val="false"/>
          <w:i w:val="false"/>
          <w:color w:val="000000"/>
          <w:sz w:val="28"/>
        </w:rPr>
        <w:t>:</w:t>
      </w:r>
    </w:p>
    <w:bookmarkEnd w:id="466"/>
    <w:bookmarkStart w:name="z539" w:id="467"/>
    <w:p>
      <w:pPr>
        <w:spacing w:after="0"/>
        <w:ind w:left="0"/>
        <w:jc w:val="both"/>
      </w:pPr>
      <w:r>
        <w:rPr>
          <w:rFonts w:ascii="Times New Roman"/>
          <w:b w:val="false"/>
          <w:i w:val="false"/>
          <w:color w:val="000000"/>
          <w:sz w:val="28"/>
        </w:rPr>
        <w:t>
      тақырыптағы, 1 және 2-тармақтардағы "Басым байланыс", "басым байланыс", "Байланыстың үстем", "байланыстың үстем" деген сөздер тиісінше "Байланыс", "байланыс", "Байланыс", "байланыс" деген сөздермен ауыстырылсын;</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3) тармақшасы "тәртіппен" деген сөзден кейін ", интернет-трафикпен алмасу нүктелері орналасқан өңірде қалааралық және (немесе) халықаралық байланыс операторы болған жағдайда, өңірлік белгісі бойынша" деген сөздермен толықтырылсын;</w:t>
      </w:r>
    </w:p>
    <w:bookmarkStart w:name="z541" w:id="468"/>
    <w:p>
      <w:pPr>
        <w:spacing w:after="0"/>
        <w:ind w:left="0"/>
        <w:jc w:val="both"/>
      </w:pPr>
      <w:r>
        <w:rPr>
          <w:rFonts w:ascii="Times New Roman"/>
          <w:b w:val="false"/>
          <w:i w:val="false"/>
          <w:color w:val="000000"/>
          <w:sz w:val="28"/>
        </w:rPr>
        <w:t xml:space="preserve">
      11) 29-баптың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екінші бөлікпен толықтырылсын:</w:t>
      </w:r>
    </w:p>
    <w:bookmarkEnd w:id="468"/>
    <w:bookmarkStart w:name="z542" w:id="469"/>
    <w:p>
      <w:pPr>
        <w:spacing w:after="0"/>
        <w:ind w:left="0"/>
        <w:jc w:val="both"/>
      </w:pPr>
      <w:r>
        <w:rPr>
          <w:rFonts w:ascii="Times New Roman"/>
          <w:b w:val="false"/>
          <w:i w:val="false"/>
          <w:color w:val="000000"/>
          <w:sz w:val="28"/>
        </w:rPr>
        <w:t>
      "Талшықты-оптикалық байланыс жолдары электр энергетикасы саласындағы басшылықты жүзеге асыратын мемлекеттік орган бекіткен, электр қондырғыларын орнату қағидаларына сәйкес электр берудің әуе жолдары арқылы жүргізілуі мүмкін.".</w:t>
      </w:r>
    </w:p>
    <w:bookmarkEnd w:id="469"/>
    <w:bookmarkStart w:name="z543" w:id="470"/>
    <w:p>
      <w:pPr>
        <w:spacing w:after="0"/>
        <w:ind w:left="0"/>
        <w:jc w:val="both"/>
      </w:pPr>
      <w:r>
        <w:rPr>
          <w:rFonts w:ascii="Times New Roman"/>
          <w:b w:val="false"/>
          <w:i w:val="false"/>
          <w:color w:val="000000"/>
          <w:sz w:val="28"/>
        </w:rPr>
        <w:t xml:space="preserve">
      32.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0"/>
    <w:bookmarkStart w:name="z544" w:id="4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p>
    <w:bookmarkStart w:name="z547" w:id="472"/>
    <w:p>
      <w:pPr>
        <w:spacing w:after="0"/>
        <w:ind w:left="0"/>
        <w:jc w:val="both"/>
      </w:pPr>
      <w:r>
        <w:rPr>
          <w:rFonts w:ascii="Times New Roman"/>
          <w:b w:val="false"/>
          <w:i w:val="false"/>
          <w:color w:val="000000"/>
          <w:sz w:val="28"/>
        </w:rPr>
        <w:t>
      "13-1) кредиттік тарих субъектісі туралы ақпарат (бұдан әрі – ақпарат) – кредиттік тарихты қалыптастыру және оларды пайдалану жүйесіне қатысушылар беретін, қажет болған кезде электрондық цифрлық қолтаңба арқылы куәландырылатын, кредиттік тарих субъектілеріне қатысты электрондық нысандағы және қағаз жеткізгіштегі мәліметтер;";</w:t>
      </w:r>
    </w:p>
    <w:bookmarkEnd w:id="472"/>
    <w:bookmarkStart w:name="z548" w:id="473"/>
    <w:p>
      <w:pPr>
        <w:spacing w:after="0"/>
        <w:ind w:left="0"/>
        <w:jc w:val="both"/>
      </w:pPr>
      <w:r>
        <w:rPr>
          <w:rFonts w:ascii="Times New Roman"/>
          <w:b w:val="false"/>
          <w:i w:val="false"/>
          <w:color w:val="000000"/>
          <w:sz w:val="28"/>
        </w:rPr>
        <w:t>
      мынадай мазмұндағы 13-2) тармақшамен толықтырылсын:</w:t>
      </w:r>
    </w:p>
    <w:bookmarkEnd w:id="473"/>
    <w:bookmarkStart w:name="z549" w:id="474"/>
    <w:p>
      <w:pPr>
        <w:spacing w:after="0"/>
        <w:ind w:left="0"/>
        <w:jc w:val="both"/>
      </w:pPr>
      <w:r>
        <w:rPr>
          <w:rFonts w:ascii="Times New Roman"/>
          <w:b w:val="false"/>
          <w:i w:val="false"/>
          <w:color w:val="000000"/>
          <w:sz w:val="28"/>
        </w:rPr>
        <w:t>
      "13-2) кредиттік тарих субъектісі туралы теріс ақпарат – заңды тұлға болып табылатын кредиттік тарих субъектісінің сот шешімімен таратылуы туралы немесе кредиттік тарих субъектісінің күнтізбелік тоқсан күннен асатын мерзімі өтіп кеткен берешегінің болуы туралы мәліметтерді қамтитын, кредиттік тарих субъектісі туралы кредиттік есептің қысқаша нысаны;";</w:t>
      </w:r>
    </w:p>
    <w:bookmarkEnd w:id="474"/>
    <w:bookmarkStart w:name="z550" w:id="4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2-тармағының 1) тармақшасы мынадай редакцияда жазылсын:</w:t>
      </w:r>
    </w:p>
    <w:bookmarkEnd w:id="475"/>
    <w:bookmarkStart w:name="z551" w:id="476"/>
    <w:p>
      <w:pPr>
        <w:spacing w:after="0"/>
        <w:ind w:left="0"/>
        <w:jc w:val="both"/>
      </w:pPr>
      <w:r>
        <w:rPr>
          <w:rFonts w:ascii="Times New Roman"/>
          <w:b w:val="false"/>
          <w:i w:val="false"/>
          <w:color w:val="000000"/>
          <w:sz w:val="28"/>
        </w:rPr>
        <w:t>
      "1) кредиттік тарихты қалыптастыру және оларды пайдалану жүйесіне қатысушылардың қызметін автоматтандыру үшін мамандандырылған бағдарламалық қамтылымды ұсыну бойынша қызметтер көрсету;";</w:t>
      </w:r>
    </w:p>
    <w:bookmarkEnd w:id="476"/>
    <w:bookmarkStart w:name="z552" w:id="4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23-бапта</w:t>
      </w:r>
      <w:r>
        <w:rPr>
          <w:rFonts w:ascii="Times New Roman"/>
          <w:b w:val="false"/>
          <w:i w:val="false"/>
          <w:color w:val="000000"/>
          <w:sz w:val="28"/>
        </w:rPr>
        <w:t>:</w:t>
      </w:r>
    </w:p>
    <w:bookmarkEnd w:id="477"/>
    <w:bookmarkStart w:name="z553" w:id="478"/>
    <w:p>
      <w:pPr>
        <w:spacing w:after="0"/>
        <w:ind w:left="0"/>
        <w:jc w:val="both"/>
      </w:pPr>
      <w:r>
        <w:rPr>
          <w:rFonts w:ascii="Times New Roman"/>
          <w:b w:val="false"/>
          <w:i w:val="false"/>
          <w:color w:val="000000"/>
          <w:sz w:val="28"/>
        </w:rPr>
        <w:t>
      3-тармақтың екінші бөлігі мынадай редакцияда жазылсын:</w:t>
      </w:r>
    </w:p>
    <w:bookmarkEnd w:id="478"/>
    <w:bookmarkStart w:name="z554" w:id="479"/>
    <w:p>
      <w:pPr>
        <w:spacing w:after="0"/>
        <w:ind w:left="0"/>
        <w:jc w:val="both"/>
      </w:pPr>
      <w:r>
        <w:rPr>
          <w:rFonts w:ascii="Times New Roman"/>
          <w:b w:val="false"/>
          <w:i w:val="false"/>
          <w:color w:val="000000"/>
          <w:sz w:val="28"/>
        </w:rPr>
        <w:t>
      "Орталық атқарушы органдар және оларға ведомстволық бағынысты заңды тұлғалар мемлекет қатысатын кредиттік бюроға ақпарат беруді ақпараттандыру саласындағы уәкілетті органның ақпарат алмасудың электрондық шлюзін пайдалана отырып, Қазақстан Республикасының ақпараттандыру туралы заңнамасында белгіленген тәртіппен онымен жасалған шарт негізінде жүзеге асырады.";</w:t>
      </w:r>
    </w:p>
    <w:bookmarkEnd w:id="479"/>
    <w:bookmarkStart w:name="z555" w:id="480"/>
    <w:p>
      <w:pPr>
        <w:spacing w:after="0"/>
        <w:ind w:left="0"/>
        <w:jc w:val="both"/>
      </w:pPr>
      <w:r>
        <w:rPr>
          <w:rFonts w:ascii="Times New Roman"/>
          <w:b w:val="false"/>
          <w:i w:val="false"/>
          <w:color w:val="000000"/>
          <w:sz w:val="28"/>
        </w:rPr>
        <w:t>
      4-тармақ мынадай редакцияда жазылсын:</w:t>
      </w:r>
    </w:p>
    <w:bookmarkEnd w:id="480"/>
    <w:bookmarkStart w:name="z556" w:id="481"/>
    <w:p>
      <w:pPr>
        <w:spacing w:after="0"/>
        <w:ind w:left="0"/>
        <w:jc w:val="both"/>
      </w:pPr>
      <w:r>
        <w:rPr>
          <w:rFonts w:ascii="Times New Roman"/>
          <w:b w:val="false"/>
          <w:i w:val="false"/>
          <w:color w:val="000000"/>
          <w:sz w:val="28"/>
        </w:rPr>
        <w:t xml:space="preserve">
      "4. Өнім берушілер кредиттік бюроларға ақпаратты электрондық нысанда береді. Ақпаратты қағаз жеткізгіште беру жағдайлары кредиттік бюролардың ішкі құжаттарында және олар ақпарат берушілермен жасасатын шарттарда айқындалады."; </w:t>
      </w:r>
    </w:p>
    <w:bookmarkEnd w:id="481"/>
    <w:bookmarkStart w:name="z557" w:id="4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29-баптың</w:t>
      </w:r>
      <w:r>
        <w:rPr>
          <w:rFonts w:ascii="Times New Roman"/>
          <w:b w:val="false"/>
          <w:i w:val="false"/>
          <w:color w:val="000000"/>
          <w:sz w:val="28"/>
        </w:rPr>
        <w:t xml:space="preserve"> 4-тармағы мынадай редакцияда жазылсын:</w:t>
      </w:r>
    </w:p>
    <w:bookmarkEnd w:id="482"/>
    <w:bookmarkStart w:name="z558" w:id="483"/>
    <w:p>
      <w:pPr>
        <w:spacing w:after="0"/>
        <w:ind w:left="0"/>
        <w:jc w:val="both"/>
      </w:pPr>
      <w:r>
        <w:rPr>
          <w:rFonts w:ascii="Times New Roman"/>
          <w:b w:val="false"/>
          <w:i w:val="false"/>
          <w:color w:val="000000"/>
          <w:sz w:val="28"/>
        </w:rPr>
        <w:t>
      "4. Кредиттік бюроның кредиттік тарих субъектісіне оның өзіне қатысты кредиттік есепті беруі кредиттік тарих субъектісінің жазбаша сұрау салуы не электрондық нысандағы сұрау салуы негізінде жүзеге асырылады.";</w:t>
      </w:r>
    </w:p>
    <w:bookmarkEnd w:id="483"/>
    <w:bookmarkStart w:name="z559" w:id="4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30-1-баптың</w:t>
      </w:r>
      <w:r>
        <w:rPr>
          <w:rFonts w:ascii="Times New Roman"/>
          <w:b w:val="false"/>
          <w:i w:val="false"/>
          <w:color w:val="000000"/>
          <w:sz w:val="28"/>
        </w:rPr>
        <w:t xml:space="preserve"> 5-тармағындағы "электронды жеткізгіште" деген сөздер "электрондық нысанда" деген сөздермен ауыстырылсын.</w:t>
      </w:r>
    </w:p>
    <w:bookmarkEnd w:id="484"/>
    <w:bookmarkStart w:name="z560" w:id="485"/>
    <w:p>
      <w:pPr>
        <w:spacing w:after="0"/>
        <w:ind w:left="0"/>
        <w:jc w:val="both"/>
      </w:pPr>
      <w:r>
        <w:rPr>
          <w:rFonts w:ascii="Times New Roman"/>
          <w:b w:val="false"/>
          <w:i w:val="false"/>
          <w:color w:val="000000"/>
          <w:sz w:val="28"/>
        </w:rPr>
        <w:t xml:space="preserve">
      33.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485"/>
    <w:bookmarkStart w:name="z561" w:id="486"/>
    <w:p>
      <w:pPr>
        <w:spacing w:after="0"/>
        <w:ind w:left="0"/>
        <w:jc w:val="both"/>
      </w:pPr>
      <w:r>
        <w:rPr>
          <w:rFonts w:ascii="Times New Roman"/>
          <w:b w:val="false"/>
          <w:i w:val="false"/>
          <w:color w:val="000000"/>
          <w:sz w:val="28"/>
        </w:rPr>
        <w:t xml:space="preserve">
      33-1-баптың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7) тармақшасындағы "өз филиалдары мен өкілдіктері арқылы" деген сөздер "электрондық нысанда" деген сөздермен ауыстырылсын.</w:t>
      </w:r>
    </w:p>
    <w:bookmarkEnd w:id="486"/>
    <w:bookmarkStart w:name="z562" w:id="487"/>
    <w:p>
      <w:pPr>
        <w:spacing w:after="0"/>
        <w:ind w:left="0"/>
        <w:jc w:val="both"/>
      </w:pPr>
      <w:r>
        <w:rPr>
          <w:rFonts w:ascii="Times New Roman"/>
          <w:b w:val="false"/>
          <w:i w:val="false"/>
          <w:color w:val="000000"/>
          <w:sz w:val="28"/>
        </w:rPr>
        <w:t xml:space="preserve">
      34.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7"/>
    <w:bookmarkStart w:name="z563" w:id="488"/>
    <w:p>
      <w:pPr>
        <w:spacing w:after="0"/>
        <w:ind w:left="0"/>
        <w:jc w:val="both"/>
      </w:pPr>
      <w:r>
        <w:rPr>
          <w:rFonts w:ascii="Times New Roman"/>
          <w:b w:val="false"/>
          <w:i w:val="false"/>
          <w:color w:val="000000"/>
          <w:sz w:val="28"/>
        </w:rPr>
        <w:t xml:space="preserve">
      20-баптың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 2) тармақшасының төртінші абзацы мынадай редакцияда жазылсын:</w:t>
      </w:r>
    </w:p>
    <w:bookmarkEnd w:id="488"/>
    <w:bookmarkStart w:name="z564" w:id="489"/>
    <w:p>
      <w:pPr>
        <w:spacing w:after="0"/>
        <w:ind w:left="0"/>
        <w:jc w:val="both"/>
      </w:pPr>
      <w:r>
        <w:rPr>
          <w:rFonts w:ascii="Times New Roman"/>
          <w:b w:val="false"/>
          <w:i w:val="false"/>
          <w:color w:val="000000"/>
          <w:sz w:val="28"/>
        </w:rPr>
        <w:t>
      "қызметкердің қайтыс болуы туралы куәліктің көшірмесі немесе хабарлама;".</w:t>
      </w:r>
    </w:p>
    <w:bookmarkEnd w:id="489"/>
    <w:bookmarkStart w:name="z565" w:id="490"/>
    <w:p>
      <w:pPr>
        <w:spacing w:after="0"/>
        <w:ind w:left="0"/>
        <w:jc w:val="both"/>
      </w:pPr>
      <w:r>
        <w:rPr>
          <w:rFonts w:ascii="Times New Roman"/>
          <w:b w:val="false"/>
          <w:i w:val="false"/>
          <w:color w:val="000000"/>
          <w:sz w:val="28"/>
        </w:rPr>
        <w:t xml:space="preserve">
      35. "Алқабилер туралы" 2006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90"/>
    <w:bookmarkStart w:name="z566" w:id="4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91"/>
    <w:bookmarkStart w:name="z567" w:id="492"/>
    <w:p>
      <w:pPr>
        <w:spacing w:after="0"/>
        <w:ind w:left="0"/>
        <w:jc w:val="both"/>
      </w:pPr>
      <w:r>
        <w:rPr>
          <w:rFonts w:ascii="Times New Roman"/>
          <w:b w:val="false"/>
          <w:i w:val="false"/>
          <w:color w:val="000000"/>
          <w:sz w:val="28"/>
        </w:rPr>
        <w:t xml:space="preserve">
      2) тармақша "кандидаттардың" деген сөзден кейін "бірыңғай" деген сөзбен толықтырылсын; </w:t>
      </w:r>
    </w:p>
    <w:bookmarkEnd w:id="492"/>
    <w:bookmarkStart w:name="z568" w:id="493"/>
    <w:p>
      <w:pPr>
        <w:spacing w:after="0"/>
        <w:ind w:left="0"/>
        <w:jc w:val="both"/>
      </w:pPr>
      <w:r>
        <w:rPr>
          <w:rFonts w:ascii="Times New Roman"/>
          <w:b w:val="false"/>
          <w:i w:val="false"/>
          <w:color w:val="000000"/>
          <w:sz w:val="28"/>
        </w:rPr>
        <w:t>
      3) және 4) тармақшалар алып тасталсын;</w:t>
      </w:r>
    </w:p>
    <w:bookmarkEnd w:id="493"/>
    <w:bookmarkStart w:name="z569" w:id="494"/>
    <w:p>
      <w:pPr>
        <w:spacing w:after="0"/>
        <w:ind w:left="0"/>
        <w:jc w:val="both"/>
      </w:pPr>
      <w:r>
        <w:rPr>
          <w:rFonts w:ascii="Times New Roman"/>
          <w:b w:val="false"/>
          <w:i w:val="false"/>
          <w:color w:val="000000"/>
          <w:sz w:val="28"/>
        </w:rPr>
        <w:t>
      5) тармақшадағы "негiзгi" деген сөз алып тасталсын;</w:t>
      </w:r>
    </w:p>
    <w:bookmarkEnd w:id="494"/>
    <w:bookmarkStart w:name="z570" w:id="495"/>
    <w:p>
      <w:pPr>
        <w:spacing w:after="0"/>
        <w:ind w:left="0"/>
        <w:jc w:val="both"/>
      </w:pPr>
      <w:r>
        <w:rPr>
          <w:rFonts w:ascii="Times New Roman"/>
          <w:b w:val="false"/>
          <w:i w:val="false"/>
          <w:color w:val="000000"/>
          <w:sz w:val="28"/>
        </w:rPr>
        <w:t>
      6) және 7) тармақшалар алып тасталсын;</w:t>
      </w:r>
    </w:p>
    <w:bookmarkEnd w:id="495"/>
    <w:bookmarkStart w:name="z571" w:id="496"/>
    <w:p>
      <w:pPr>
        <w:spacing w:after="0"/>
        <w:ind w:left="0"/>
        <w:jc w:val="both"/>
      </w:pPr>
      <w:r>
        <w:rPr>
          <w:rFonts w:ascii="Times New Roman"/>
          <w:b w:val="false"/>
          <w:i w:val="false"/>
          <w:color w:val="000000"/>
          <w:sz w:val="28"/>
        </w:rPr>
        <w:t>
      8) тармақшадағы "алдын ала" деген сөздер "бірыңғай" деген сөзбен ауыстырылсын;</w:t>
      </w:r>
    </w:p>
    <w:bookmarkEnd w:id="496"/>
    <w:bookmarkStart w:name="z572" w:id="4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5-баптар</w:t>
      </w:r>
      <w:r>
        <w:rPr>
          <w:rFonts w:ascii="Times New Roman"/>
          <w:b w:val="false"/>
          <w:i w:val="false"/>
          <w:color w:val="000000"/>
          <w:sz w:val="28"/>
        </w:rPr>
        <w:t xml:space="preserve"> мынадай редакцияда жазылсын:</w:t>
      </w:r>
    </w:p>
    <w:bookmarkEnd w:id="497"/>
    <w:bookmarkStart w:name="z573" w:id="498"/>
    <w:p>
      <w:pPr>
        <w:spacing w:after="0"/>
        <w:ind w:left="0"/>
        <w:jc w:val="both"/>
      </w:pPr>
      <w:r>
        <w:rPr>
          <w:rFonts w:ascii="Times New Roman"/>
          <w:b w:val="false"/>
          <w:i w:val="false"/>
          <w:color w:val="000000"/>
          <w:sz w:val="28"/>
        </w:rPr>
        <w:t xml:space="preserve">
      "4-бап. Алқабиге кандидаттардың бірыңғай тізімі </w:t>
      </w:r>
    </w:p>
    <w:bookmarkEnd w:id="498"/>
    <w:bookmarkStart w:name="z574" w:id="499"/>
    <w:p>
      <w:pPr>
        <w:spacing w:after="0"/>
        <w:ind w:left="0"/>
        <w:jc w:val="both"/>
      </w:pPr>
      <w:r>
        <w:rPr>
          <w:rFonts w:ascii="Times New Roman"/>
          <w:b w:val="false"/>
          <w:i w:val="false"/>
          <w:color w:val="000000"/>
          <w:sz w:val="28"/>
        </w:rPr>
        <w:t>
      1. Алқабилерді іріктеу процесіне Қазақстан Республикасы азаматтарының қатысуын қамтамасыз ету мақсатында алқабилерге кандидаттардың бірыңғай тізімі соттың сұрау салуы бойынша Қазақстан Республикасының ақпараттандыру туралы заңнамасына сәйкес ақпараттандыру саласындағы уәкілетті органның ақпараттық-талдау жүйесі және "электрондық үкіметтің" ақпараттандыру объектілері арқылы электрондық нысанда қалыптастырылады.</w:t>
      </w:r>
    </w:p>
    <w:bookmarkEnd w:id="499"/>
    <w:bookmarkStart w:name="z575" w:id="500"/>
    <w:p>
      <w:pPr>
        <w:spacing w:after="0"/>
        <w:ind w:left="0"/>
        <w:jc w:val="both"/>
      </w:pPr>
      <w:r>
        <w:rPr>
          <w:rFonts w:ascii="Times New Roman"/>
          <w:b w:val="false"/>
          <w:i w:val="false"/>
          <w:color w:val="000000"/>
          <w:sz w:val="28"/>
        </w:rPr>
        <w:t>
      2. Мемлекеттік органдар Қазақстан Республикасының заңдарына сәйкес алқабиге кандидаттардың бірыңғай тізімін қалыптастыру үшін ақпараттандыру саласындағы уәкілетті органның ақпараттық-талдау жүйесіне мәліметтер ұсынуға міндетті.</w:t>
      </w:r>
    </w:p>
    <w:bookmarkEnd w:id="500"/>
    <w:bookmarkStart w:name="z576" w:id="501"/>
    <w:p>
      <w:pPr>
        <w:spacing w:after="0"/>
        <w:ind w:left="0"/>
        <w:jc w:val="both"/>
      </w:pPr>
      <w:r>
        <w:rPr>
          <w:rFonts w:ascii="Times New Roman"/>
          <w:b w:val="false"/>
          <w:i w:val="false"/>
          <w:color w:val="000000"/>
          <w:sz w:val="28"/>
        </w:rPr>
        <w:t>
      3. Алқабиге кандидаттардың бірыңғай тізімі әліпби тәртібімен қалыптастырылады. Тізімде алқабиге кандидаттың тегі, аты, әкесінің аты (егер ол жеке басын куәландыратын құжатта көрсетілсе), туған жылы (жасы жиырма бесте болса – қосымша күні мен айы) және тұрғылықты жері бойынша тіркелуі көрсетіледі.</w:t>
      </w:r>
    </w:p>
    <w:bookmarkEnd w:id="501"/>
    <w:bookmarkStart w:name="z577" w:id="502"/>
    <w:p>
      <w:pPr>
        <w:spacing w:after="0"/>
        <w:ind w:left="0"/>
        <w:jc w:val="both"/>
      </w:pPr>
      <w:r>
        <w:rPr>
          <w:rFonts w:ascii="Times New Roman"/>
          <w:b w:val="false"/>
          <w:i w:val="false"/>
          <w:color w:val="000000"/>
          <w:sz w:val="28"/>
        </w:rPr>
        <w:t>
      5-бап. Алқабиге кандидаттардың бірыңғай тізіміне енгізілетін  азаматтардың саны</w:t>
      </w:r>
    </w:p>
    <w:bookmarkEnd w:id="502"/>
    <w:bookmarkStart w:name="z578" w:id="503"/>
    <w:p>
      <w:pPr>
        <w:spacing w:after="0"/>
        <w:ind w:left="0"/>
        <w:jc w:val="both"/>
      </w:pPr>
      <w:r>
        <w:rPr>
          <w:rFonts w:ascii="Times New Roman"/>
          <w:b w:val="false"/>
          <w:i w:val="false"/>
          <w:color w:val="000000"/>
          <w:sz w:val="28"/>
        </w:rPr>
        <w:t>
      Алқабиге кандидаттардың бірыңғай тізіміне тиісті әкімшілік-аумақтық бірлікте тұрғылықты жері бойынша тіркелген және осы Заңның 10-бабының талаптарына сай келетін Қазақстан Республикасының азаматтары тиісті облыстық және оған теңестірілген соттың төрағасы айқындайтын шамада енгізіледі.";</w:t>
      </w:r>
    </w:p>
    <w:bookmarkEnd w:id="503"/>
    <w:bookmarkStart w:name="z579" w:id="5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w:t>
      </w:r>
      <w:r>
        <w:rPr>
          <w:rFonts w:ascii="Times New Roman"/>
          <w:b w:val="false"/>
          <w:i w:val="false"/>
          <w:color w:val="000000"/>
          <w:sz w:val="28"/>
        </w:rPr>
        <w:t xml:space="preserve"> алып тасталсын;</w:t>
      </w:r>
    </w:p>
    <w:bookmarkEnd w:id="504"/>
    <w:bookmarkStart w:name="z580" w:id="5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11-баптың</w:t>
      </w:r>
      <w:r>
        <w:rPr>
          <w:rFonts w:ascii="Times New Roman"/>
          <w:b w:val="false"/>
          <w:i w:val="false"/>
          <w:color w:val="000000"/>
          <w:sz w:val="28"/>
        </w:rPr>
        <w:t xml:space="preserve"> 2, 3 және 4-тармақтары алып тасталсын; </w:t>
      </w:r>
    </w:p>
    <w:bookmarkEnd w:id="505"/>
    <w:bookmarkStart w:name="z581" w:id="5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w:t>
      </w:r>
      <w:r>
        <w:rPr>
          <w:rFonts w:ascii="Times New Roman"/>
          <w:b w:val="false"/>
          <w:i w:val="false"/>
          <w:color w:val="000000"/>
          <w:sz w:val="28"/>
        </w:rPr>
        <w:t xml:space="preserve"> алып тасталсын.</w:t>
      </w:r>
    </w:p>
    <w:bookmarkEnd w:id="506"/>
    <w:bookmarkStart w:name="z582" w:id="507"/>
    <w:p>
      <w:pPr>
        <w:spacing w:after="0"/>
        <w:ind w:left="0"/>
        <w:jc w:val="both"/>
      </w:pPr>
      <w:r>
        <w:rPr>
          <w:rFonts w:ascii="Times New Roman"/>
          <w:b w:val="false"/>
          <w:i w:val="false"/>
          <w:color w:val="000000"/>
          <w:sz w:val="28"/>
        </w:rPr>
        <w:t xml:space="preserve">
      36.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7"/>
    <w:bookmarkStart w:name="z583" w:id="508"/>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508"/>
    <w:bookmarkStart w:name="z584" w:id="509"/>
    <w:p>
      <w:pPr>
        <w:spacing w:after="0"/>
        <w:ind w:left="0"/>
        <w:jc w:val="both"/>
      </w:pPr>
      <w:r>
        <w:rPr>
          <w:rFonts w:ascii="Times New Roman"/>
          <w:b w:val="false"/>
          <w:i w:val="false"/>
          <w:color w:val="000000"/>
          <w:sz w:val="28"/>
        </w:rPr>
        <w:t>
      "2) Бизнес-сәйкестендіру нөмірлерінің ұлттық тізілімі – Қазақстан Республикасының аумағында құрылған және қызметін тоқтатқан заңды тұлғалар (филиалдар мен өкілдіктер), қызметін бірлескен кәсіпкерлік түрінде жүзеге асыратын дара кәсіпкерлер туралы мәліметтерді есепке алуға және сақтауға, берілген бизнес-сәйкестендіру нөмірлері туралы мәліметтерді қалыптастыруға және сақтауға арналған мемлекеттік дерекқор;";</w:t>
      </w:r>
    </w:p>
    <w:bookmarkEnd w:id="509"/>
    <w:bookmarkStart w:name="z585" w:id="510"/>
    <w:p>
      <w:pPr>
        <w:spacing w:after="0"/>
        <w:ind w:left="0"/>
        <w:jc w:val="both"/>
      </w:pPr>
      <w:r>
        <w:rPr>
          <w:rFonts w:ascii="Times New Roman"/>
          <w:b w:val="false"/>
          <w:i w:val="false"/>
          <w:color w:val="000000"/>
          <w:sz w:val="28"/>
        </w:rPr>
        <w:t>
      "4) Жеке сәйкестендіру нөмірлерінің ұлттық тізілімі – жеке сәйкестендіру нөмірлері туралы ақпаратты және олар берілген жеке тұлғалар туралы мәліметтерді қалыптастыруға, есепке алуға, сақтауға арналған мемлекеттік дерекқор;";</w:t>
      </w:r>
    </w:p>
    <w:bookmarkEnd w:id="510"/>
    <w:bookmarkStart w:name="z586" w:id="511"/>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3-7) тармақшамен толықтырылсын:</w:t>
      </w:r>
    </w:p>
    <w:bookmarkEnd w:id="511"/>
    <w:bookmarkStart w:name="z587" w:id="512"/>
    <w:p>
      <w:pPr>
        <w:spacing w:after="0"/>
        <w:ind w:left="0"/>
        <w:jc w:val="both"/>
      </w:pPr>
      <w:r>
        <w:rPr>
          <w:rFonts w:ascii="Times New Roman"/>
          <w:b w:val="false"/>
          <w:i w:val="false"/>
          <w:color w:val="000000"/>
          <w:sz w:val="28"/>
        </w:rPr>
        <w:t>
      "3-7) электрондық құжат айналымы шеңберінде электрондық абоненттік пошта жәшіктері бірыңғай жүйесінің жұмыс істеуі мақсатында Ұлттық пошта операторына;".</w:t>
      </w:r>
    </w:p>
    <w:bookmarkEnd w:id="512"/>
    <w:bookmarkStart w:name="z588" w:id="513"/>
    <w:p>
      <w:pPr>
        <w:spacing w:after="0"/>
        <w:ind w:left="0"/>
        <w:jc w:val="both"/>
      </w:pPr>
      <w:r>
        <w:rPr>
          <w:rFonts w:ascii="Times New Roman"/>
          <w:b w:val="false"/>
          <w:i w:val="false"/>
          <w:color w:val="000000"/>
          <w:sz w:val="28"/>
        </w:rPr>
        <w:t xml:space="preserve">
      37.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13"/>
    <w:bookmarkStart w:name="z589" w:id="514"/>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514"/>
    <w:bookmarkStart w:name="z590" w:id="515"/>
    <w:p>
      <w:pPr>
        <w:spacing w:after="0"/>
        <w:ind w:left="0"/>
        <w:jc w:val="both"/>
      </w:pPr>
      <w:r>
        <w:rPr>
          <w:rFonts w:ascii="Times New Roman"/>
          <w:b w:val="false"/>
          <w:i w:val="false"/>
          <w:color w:val="000000"/>
          <w:sz w:val="28"/>
        </w:rPr>
        <w:t>
      "7) жария мүдделі ұйымдар – қаржы ұйымдары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шаруашылық жүргізу құқығына негізделген мемлекеттік кәсіпорындар, мемлекеттік монополия, арнаулы құқық субъектілері, сондай-ақ жарғылық капиталдарында мемлекеттің қатысу үлесі бар ұйымдар және Қазақстан Республикасының заңдарына сәйкес олармен үлестес болып табылатын еншілес, тәуелді және өзге де заңды тұлғалар;".</w:t>
      </w:r>
    </w:p>
    <w:bookmarkEnd w:id="515"/>
    <w:bookmarkStart w:name="z591" w:id="516"/>
    <w:p>
      <w:pPr>
        <w:spacing w:after="0"/>
        <w:ind w:left="0"/>
        <w:jc w:val="both"/>
      </w:pPr>
      <w:r>
        <w:rPr>
          <w:rFonts w:ascii="Times New Roman"/>
          <w:b w:val="false"/>
          <w:i w:val="false"/>
          <w:color w:val="000000"/>
          <w:sz w:val="28"/>
        </w:rPr>
        <w:t xml:space="preserve">
      38.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16"/>
    <w:bookmarkStart w:name="z592" w:id="51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49-3) тармақшасы</w:t>
      </w:r>
      <w:r>
        <w:rPr>
          <w:rFonts w:ascii="Times New Roman"/>
          <w:b w:val="false"/>
          <w:i w:val="false"/>
          <w:color w:val="000000"/>
          <w:sz w:val="28"/>
        </w:rPr>
        <w:t xml:space="preserve"> алып тасталсын;</w:t>
      </w:r>
    </w:p>
    <w:bookmarkEnd w:id="517"/>
    <w:bookmarkStart w:name="z593" w:id="5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бірінші бөлігінде:</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 тармақшадағы</w:t>
      </w:r>
      <w:r>
        <w:rPr>
          <w:rFonts w:ascii="Times New Roman"/>
          <w:b w:val="false"/>
          <w:i w:val="false"/>
          <w:color w:val="000000"/>
          <w:sz w:val="28"/>
        </w:rPr>
        <w:t xml:space="preserve"> "орта," деген сөз "мектепке дейінгі тәрбие және оқыту, орта, арнаулы, қосымша," деген сөздермен ауыстырылсын;</w:t>
      </w:r>
    </w:p>
    <w:bookmarkStart w:name="z596" w:id="519"/>
    <w:p>
      <w:pPr>
        <w:spacing w:after="0"/>
        <w:ind w:left="0"/>
        <w:jc w:val="both"/>
      </w:pPr>
      <w:r>
        <w:rPr>
          <w:rFonts w:ascii="Times New Roman"/>
          <w:b w:val="false"/>
          <w:i w:val="false"/>
          <w:color w:val="000000"/>
          <w:sz w:val="28"/>
        </w:rPr>
        <w:t>
      мынадай мазмұндағы 46-27) тармақшамен толықтырылсын:</w:t>
      </w:r>
    </w:p>
    <w:bookmarkEnd w:id="519"/>
    <w:bookmarkStart w:name="z597" w:id="520"/>
    <w:p>
      <w:pPr>
        <w:spacing w:after="0"/>
        <w:ind w:left="0"/>
        <w:jc w:val="both"/>
      </w:pPr>
      <w:r>
        <w:rPr>
          <w:rFonts w:ascii="Times New Roman"/>
          <w:b w:val="false"/>
          <w:i w:val="false"/>
          <w:color w:val="000000"/>
          <w:sz w:val="28"/>
        </w:rPr>
        <w:t>
      "46-27)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әзірлейді және бекітеді;";</w:t>
      </w:r>
    </w:p>
    <w:bookmarkEnd w:id="520"/>
    <w:bookmarkStart w:name="z598" w:id="521"/>
    <w:p>
      <w:pPr>
        <w:spacing w:after="0"/>
        <w:ind w:left="0"/>
        <w:jc w:val="both"/>
      </w:pPr>
      <w:r>
        <w:rPr>
          <w:rFonts w:ascii="Times New Roman"/>
          <w:b w:val="false"/>
          <w:i w:val="false"/>
          <w:color w:val="000000"/>
          <w:sz w:val="28"/>
        </w:rPr>
        <w:t xml:space="preserve">
      3) 47-баптың </w:t>
      </w:r>
      <w:r>
        <w:rPr>
          <w:rFonts w:ascii="Times New Roman"/>
          <w:b w:val="false"/>
          <w:i w:val="false"/>
          <w:color w:val="000000"/>
          <w:sz w:val="28"/>
        </w:rPr>
        <w:t>17-тармағында</w:t>
      </w:r>
      <w:r>
        <w:rPr>
          <w:rFonts w:ascii="Times New Roman"/>
          <w:b w:val="false"/>
          <w:i w:val="false"/>
          <w:color w:val="000000"/>
          <w:sz w:val="28"/>
        </w:rPr>
        <w:t>:</w:t>
      </w:r>
    </w:p>
    <w:bookmarkEnd w:id="521"/>
    <w:bookmarkStart w:name="z599" w:id="522"/>
    <w:p>
      <w:pPr>
        <w:spacing w:after="0"/>
        <w:ind w:left="0"/>
        <w:jc w:val="both"/>
      </w:pPr>
      <w:r>
        <w:rPr>
          <w:rFonts w:ascii="Times New Roman"/>
          <w:b w:val="false"/>
          <w:i w:val="false"/>
          <w:color w:val="000000"/>
          <w:sz w:val="28"/>
        </w:rPr>
        <w:t>
      бірінші, екінші, төртінші, бесінші және жетінші бөліктер мынадай редакцияда жазылсын:</w:t>
      </w:r>
    </w:p>
    <w:bookmarkEnd w:id="522"/>
    <w:bookmarkStart w:name="z600" w:id="523"/>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523"/>
    <w:bookmarkStart w:name="z601" w:id="524"/>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524"/>
    <w:bookmarkStart w:name="z602" w:id="525"/>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525"/>
    <w:bookmarkStart w:name="z603" w:id="526"/>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526"/>
    <w:bookmarkStart w:name="z604" w:id="527"/>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527"/>
    <w:bookmarkStart w:name="z605" w:id="528"/>
    <w:p>
      <w:pPr>
        <w:spacing w:after="0"/>
        <w:ind w:left="0"/>
        <w:jc w:val="both"/>
      </w:pPr>
      <w:r>
        <w:rPr>
          <w:rFonts w:ascii="Times New Roman"/>
          <w:b w:val="false"/>
          <w:i w:val="false"/>
          <w:color w:val="000000"/>
          <w:sz w:val="28"/>
        </w:rPr>
        <w:t>
      сегізінші бөліктегі "осы тармақта көзделген" деген сөздер "Қазақстан Республикасының Үкіметі айқындайтын" деген сөздермен ауыстырылсын.</w:t>
      </w:r>
    </w:p>
    <w:bookmarkEnd w:id="528"/>
    <w:bookmarkStart w:name="z606" w:id="529"/>
    <w:p>
      <w:pPr>
        <w:spacing w:after="0"/>
        <w:ind w:left="0"/>
        <w:jc w:val="both"/>
      </w:pPr>
      <w:r>
        <w:rPr>
          <w:rFonts w:ascii="Times New Roman"/>
          <w:b w:val="false"/>
          <w:i w:val="false"/>
          <w:color w:val="000000"/>
          <w:sz w:val="28"/>
        </w:rPr>
        <w:t xml:space="preserve">
      39.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29"/>
    <w:bookmarkStart w:name="z607" w:id="53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7-1) тармақшасы</w:t>
      </w:r>
      <w:r>
        <w:rPr>
          <w:rFonts w:ascii="Times New Roman"/>
          <w:b w:val="false"/>
          <w:i w:val="false"/>
          <w:color w:val="000000"/>
          <w:sz w:val="28"/>
        </w:rPr>
        <w:t xml:space="preserve"> алып тасталсын;</w:t>
      </w:r>
    </w:p>
    <w:bookmarkEnd w:id="530"/>
    <w:bookmarkStart w:name="z608" w:id="5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611" w:id="532"/>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532"/>
    <w:bookmarkStart w:name="z612" w:id="533"/>
    <w:p>
      <w:pPr>
        <w:spacing w:after="0"/>
        <w:ind w:left="0"/>
        <w:jc w:val="both"/>
      </w:pPr>
      <w:r>
        <w:rPr>
          <w:rFonts w:ascii="Times New Roman"/>
          <w:b w:val="false"/>
          <w:i w:val="false"/>
          <w:color w:val="000000"/>
          <w:sz w:val="28"/>
        </w:rPr>
        <w:t>
      "3-1) экономика секторларының сыныптауышы бойынша коды;</w:t>
      </w:r>
    </w:p>
    <w:bookmarkEnd w:id="533"/>
    <w:bookmarkStart w:name="z613" w:id="534"/>
    <w:p>
      <w:pPr>
        <w:spacing w:after="0"/>
        <w:ind w:left="0"/>
        <w:jc w:val="both"/>
      </w:pPr>
      <w:r>
        <w:rPr>
          <w:rFonts w:ascii="Times New Roman"/>
          <w:b w:val="false"/>
          <w:i w:val="false"/>
          <w:color w:val="000000"/>
          <w:sz w:val="28"/>
        </w:rPr>
        <w:t>
      3-2) меншік нысандары мен түрлерінің сыныптауышы бойынша коды;";</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"Деректер базаларын ғылыми мақсаттарда" деген сөздер "Дерекқорды ғылыми және ғылыми-техникалық қызметте" деген сөздермен ауыстырылсын;</w:t>
      </w:r>
    </w:p>
    <w:bookmarkStart w:name="z615" w:id="5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12-бапта</w:t>
      </w:r>
      <w:r>
        <w:rPr>
          <w:rFonts w:ascii="Times New Roman"/>
          <w:b w:val="false"/>
          <w:i w:val="false"/>
          <w:color w:val="000000"/>
          <w:sz w:val="28"/>
        </w:rPr>
        <w:t>:</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"және ведомстволық" деген сөздер алып тасталсын;</w:t>
      </w:r>
    </w:p>
    <w:bookmarkStart w:name="z617" w:id="536"/>
    <w:p>
      <w:pPr>
        <w:spacing w:after="0"/>
        <w:ind w:left="0"/>
        <w:jc w:val="both"/>
      </w:pPr>
      <w:r>
        <w:rPr>
          <w:rFonts w:ascii="Times New Roman"/>
          <w:b w:val="false"/>
          <w:i w:val="false"/>
          <w:color w:val="000000"/>
          <w:sz w:val="28"/>
        </w:rPr>
        <w:t>
      мынадай мазмұндағы 9-1) тармақшамен толықтырылсын:</w:t>
      </w:r>
    </w:p>
    <w:bookmarkEnd w:id="536"/>
    <w:bookmarkStart w:name="z618" w:id="537"/>
    <w:p>
      <w:pPr>
        <w:spacing w:after="0"/>
        <w:ind w:left="0"/>
        <w:jc w:val="both"/>
      </w:pPr>
      <w:r>
        <w:rPr>
          <w:rFonts w:ascii="Times New Roman"/>
          <w:b w:val="false"/>
          <w:i w:val="false"/>
          <w:color w:val="000000"/>
          <w:sz w:val="28"/>
        </w:rPr>
        <w:t>
      "9-1) дерекқорды ғылыми және ғылыми-техникалық қызметте пайдалану үшін сәйкестендірілмеген түрде ұсыну тәртібін әзірлейді және бекітеді;";</w:t>
      </w:r>
    </w:p>
    <w:bookmarkEnd w:id="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bookmarkStart w:name="z620" w:id="538"/>
    <w:p>
      <w:pPr>
        <w:spacing w:after="0"/>
        <w:ind w:left="0"/>
        <w:jc w:val="both"/>
      </w:pPr>
      <w:r>
        <w:rPr>
          <w:rFonts w:ascii="Times New Roman"/>
          <w:b w:val="false"/>
          <w:i w:val="false"/>
          <w:color w:val="000000"/>
          <w:sz w:val="28"/>
        </w:rPr>
        <w:t>
      мынадай мазмұндағы 15-2), 15-3) және 19-2) тармақшалармен толықтырылсын:</w:t>
      </w:r>
    </w:p>
    <w:bookmarkEnd w:id="538"/>
    <w:bookmarkStart w:name="z621" w:id="539"/>
    <w:p>
      <w:pPr>
        <w:spacing w:after="0"/>
        <w:ind w:left="0"/>
        <w:jc w:val="both"/>
      </w:pPr>
      <w:r>
        <w:rPr>
          <w:rFonts w:ascii="Times New Roman"/>
          <w:b w:val="false"/>
          <w:i w:val="false"/>
          <w:color w:val="000000"/>
          <w:sz w:val="28"/>
        </w:rPr>
        <w:t>
      "15-2) Қазақстан Республикасының Ұлттық Банкін қоспағанда, мемлекеттік статистика органдарына жататын мемлекеттік органдардан уәкілетті орган қалыптастыратын ресми статистикалық ақпаратты жүргізу үшін қажетті алғашқы статистикалық деректерді өтеусіз негізде алады;</w:t>
      </w:r>
    </w:p>
    <w:bookmarkEnd w:id="539"/>
    <w:bookmarkStart w:name="z622" w:id="540"/>
    <w:p>
      <w:pPr>
        <w:spacing w:after="0"/>
        <w:ind w:left="0"/>
        <w:jc w:val="both"/>
      </w:pPr>
      <w:r>
        <w:rPr>
          <w:rFonts w:ascii="Times New Roman"/>
          <w:b w:val="false"/>
          <w:i w:val="false"/>
          <w:color w:val="000000"/>
          <w:sz w:val="28"/>
        </w:rPr>
        <w:t>
      15-3) сұрау салу негізінде Қазақстан Республикасының Ұлттық Банкінен сыртқы сектор статистикасын қалыптастыру мақсатында иесіздендірілген түрде жиналатын алғашқы статистикалық деректерді өтеусіз негізде алады;";</w:t>
      </w:r>
    </w:p>
    <w:bookmarkEnd w:id="540"/>
    <w:bookmarkStart w:name="z623" w:id="541"/>
    <w:p>
      <w:pPr>
        <w:spacing w:after="0"/>
        <w:ind w:left="0"/>
        <w:jc w:val="both"/>
      </w:pPr>
      <w:r>
        <w:rPr>
          <w:rFonts w:ascii="Times New Roman"/>
          <w:b w:val="false"/>
          <w:i w:val="false"/>
          <w:color w:val="000000"/>
          <w:sz w:val="28"/>
        </w:rPr>
        <w:t>
      "19-2) тиісті уәкілетті мемлекеттік органдардан, ұйымдардан мемлекеттік тапсырыстар мен мемлекеттік-жекешелік әріптестікті жүзеге асыру кезінде қалыптастырылған деректерді, оның ішінде статистикалық қызметті жүзеге асыру кезінде Жерді ғарыштан қашықтан зондтау деректерін өтеусіз негізде алады және пайдаланады;";</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25" w:id="542"/>
    <w:p>
      <w:pPr>
        <w:spacing w:after="0"/>
        <w:ind w:left="0"/>
        <w:jc w:val="both"/>
      </w:pPr>
      <w:r>
        <w:rPr>
          <w:rFonts w:ascii="Times New Roman"/>
          <w:b w:val="false"/>
          <w:i w:val="false"/>
          <w:color w:val="000000"/>
          <w:sz w:val="28"/>
        </w:rPr>
        <w:t xml:space="preserve">
      "23) мемлекеттік статистика органдарына жататын мемлекеттік органдардың және Қазақстан Республикасы Ұлттық Банкінің статистикалық қызметінің мемлекеттік органдардың статистикалық ақпарат жүргізу процесін сипаттаудың үлгілік әдістемесінде бекітілген талаптарға сәйкестігіне талдау жүргізеді, сондай-ақ талдау жүргізу үшін қажетті құжаттарды (ақпаратты) сұратады;"; </w:t>
      </w:r>
    </w:p>
    <w:bookmarkEnd w:id="542"/>
    <w:bookmarkStart w:name="z626" w:id="5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bookmarkEnd w:id="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628" w:id="544"/>
    <w:p>
      <w:pPr>
        <w:spacing w:after="0"/>
        <w:ind w:left="0"/>
        <w:jc w:val="both"/>
      </w:pPr>
      <w:r>
        <w:rPr>
          <w:rFonts w:ascii="Times New Roman"/>
          <w:b w:val="false"/>
          <w:i w:val="false"/>
          <w:color w:val="000000"/>
          <w:sz w:val="28"/>
        </w:rPr>
        <w:t>
      "2) уәкілетті орган айқындаған тәртіппен статистикалық әдіснаманы әзірлейді, қалыптастырады және уәкілетті органмен келісу бойынша бекітеді;";</w:t>
      </w:r>
    </w:p>
    <w:bookmarkEnd w:id="544"/>
    <w:bookmarkStart w:name="z629" w:id="545"/>
    <w:p>
      <w:pPr>
        <w:spacing w:after="0"/>
        <w:ind w:left="0"/>
        <w:jc w:val="both"/>
      </w:pPr>
      <w:r>
        <w:rPr>
          <w:rFonts w:ascii="Times New Roman"/>
          <w:b w:val="false"/>
          <w:i w:val="false"/>
          <w:color w:val="000000"/>
          <w:sz w:val="28"/>
        </w:rPr>
        <w:t xml:space="preserve">
      мынадай мазмұндағы 2-1) және 5-2) тармақшалармен толықтырылсын: </w:t>
      </w:r>
    </w:p>
    <w:bookmarkEnd w:id="545"/>
    <w:bookmarkStart w:name="z630" w:id="546"/>
    <w:p>
      <w:pPr>
        <w:spacing w:after="0"/>
        <w:ind w:left="0"/>
        <w:jc w:val="both"/>
      </w:pPr>
      <w:r>
        <w:rPr>
          <w:rFonts w:ascii="Times New Roman"/>
          <w:b w:val="false"/>
          <w:i w:val="false"/>
          <w:color w:val="000000"/>
          <w:sz w:val="28"/>
        </w:rPr>
        <w:t>
      "2-1) уәкілетті органмен келісу бойынша ведомстволық статистикалық байқаулардың нысандарын бекітеді;";</w:t>
      </w:r>
    </w:p>
    <w:bookmarkEnd w:id="546"/>
    <w:bookmarkStart w:name="z631" w:id="547"/>
    <w:p>
      <w:pPr>
        <w:spacing w:after="0"/>
        <w:ind w:left="0"/>
        <w:jc w:val="both"/>
      </w:pPr>
      <w:r>
        <w:rPr>
          <w:rFonts w:ascii="Times New Roman"/>
          <w:b w:val="false"/>
          <w:i w:val="false"/>
          <w:color w:val="000000"/>
          <w:sz w:val="28"/>
        </w:rPr>
        <w:t>
      "5-2) үшінші тұлғаларға бермей статистикалық мақсаттарда ғана пайдалану үшін уәкілетті органнан иесіздендірілген алғашқы статистикалық деректерді сұрау салу негізінде алады;";</w:t>
      </w:r>
    </w:p>
    <w:bookmarkEnd w:id="547"/>
    <w:bookmarkStart w:name="z632" w:id="548"/>
    <w:p>
      <w:pPr>
        <w:spacing w:after="0"/>
        <w:ind w:left="0"/>
        <w:jc w:val="both"/>
      </w:pPr>
      <w:r>
        <w:rPr>
          <w:rFonts w:ascii="Times New Roman"/>
          <w:b w:val="false"/>
          <w:i w:val="false"/>
          <w:color w:val="000000"/>
          <w:sz w:val="28"/>
        </w:rPr>
        <w:t>
      мынадай мазмұндағы екінші бөлікпен толықтырылсын:</w:t>
      </w:r>
    </w:p>
    <w:bookmarkEnd w:id="548"/>
    <w:bookmarkStart w:name="z633" w:id="549"/>
    <w:p>
      <w:pPr>
        <w:spacing w:after="0"/>
        <w:ind w:left="0"/>
        <w:jc w:val="both"/>
      </w:pPr>
      <w:r>
        <w:rPr>
          <w:rFonts w:ascii="Times New Roman"/>
          <w:b w:val="false"/>
          <w:i w:val="false"/>
          <w:color w:val="000000"/>
          <w:sz w:val="28"/>
        </w:rPr>
        <w:t>
      "Қазақстан Республикасының Ұлттық Банкі үшінші тұлғаларға бермей статистикалық мақсаттарда ғана пайдалану үшін уәкілетті органнан иесіздендірілген алғашқы статистикалық деректерді сұрау салу негізінде алады.";</w:t>
      </w:r>
    </w:p>
    <w:bookmarkEnd w:id="549"/>
    <w:bookmarkStart w:name="z634" w:id="550"/>
    <w:p>
      <w:pPr>
        <w:spacing w:after="0"/>
        <w:ind w:left="0"/>
        <w:jc w:val="both"/>
      </w:pPr>
      <w:r>
        <w:rPr>
          <w:rFonts w:ascii="Times New Roman"/>
          <w:b w:val="false"/>
          <w:i w:val="false"/>
          <w:color w:val="000000"/>
          <w:sz w:val="28"/>
        </w:rPr>
        <w:t xml:space="preserve">
      5) 16-баптың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50"/>
    <w:bookmarkStart w:name="z635" w:id="551"/>
    <w:p>
      <w:pPr>
        <w:spacing w:after="0"/>
        <w:ind w:left="0"/>
        <w:jc w:val="both"/>
      </w:pPr>
      <w:r>
        <w:rPr>
          <w:rFonts w:ascii="Times New Roman"/>
          <w:b w:val="false"/>
          <w:i w:val="false"/>
          <w:color w:val="000000"/>
          <w:sz w:val="28"/>
        </w:rPr>
        <w:t xml:space="preserve">
      "2) әкімшілік деректерді жинауға арналған нысандарды, сондай-ақ көрсеткіштерді есептеу әдістемелерін уәкілетті органмен келісу бойынша бекітуге;"; </w:t>
      </w:r>
    </w:p>
    <w:bookmarkEnd w:id="551"/>
    <w:bookmarkStart w:name="z636" w:id="5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17-бапта</w:t>
      </w:r>
      <w:r>
        <w:rPr>
          <w:rFonts w:ascii="Times New Roman"/>
          <w:b w:val="false"/>
          <w:i w:val="false"/>
          <w:color w:val="000000"/>
          <w:sz w:val="28"/>
        </w:rPr>
        <w:t>:</w:t>
      </w:r>
    </w:p>
    <w:bookmarkEnd w:id="552"/>
    <w:bookmarkStart w:name="z637" w:id="55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553"/>
    <w:bookmarkStart w:name="z638" w:id="554"/>
    <w:p>
      <w:pPr>
        <w:spacing w:after="0"/>
        <w:ind w:left="0"/>
        <w:jc w:val="both"/>
      </w:pPr>
      <w:r>
        <w:rPr>
          <w:rFonts w:ascii="Times New Roman"/>
          <w:b w:val="false"/>
          <w:i w:val="false"/>
          <w:color w:val="000000"/>
          <w:sz w:val="28"/>
        </w:rPr>
        <w:t>
      "4) алғашқы статистикалық деректерді электрондық түрде ұсыну үшін қажетті статистикалық нысанды және (немесе) бағдарламалық қамтылымды өтеусіз негізде алуға;";</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p>
    <w:bookmarkStart w:name="z640" w:id="555"/>
    <w:p>
      <w:pPr>
        <w:spacing w:after="0"/>
        <w:ind w:left="0"/>
        <w:jc w:val="both"/>
      </w:pPr>
      <w:r>
        <w:rPr>
          <w:rFonts w:ascii="Times New Roman"/>
          <w:b w:val="false"/>
          <w:i w:val="false"/>
          <w:color w:val="000000"/>
          <w:sz w:val="28"/>
        </w:rPr>
        <w:t>
      "1-1) статистикалық нысандарды ұсыну мерзімінің соңғы күні ақпараттық жүйеде респонденттердің алғашқы статистикалық деректерді ұсынбауына алып келген техникалық ақаулардың туындағанын растау болған кезде респонденттердің алғашқы статистикалық деректерді ұсыну мерзімін ұзарту және мерзімді ауыстыру туралы уәкілетті органның ресми интернет-ресурсында орналастырылған хабарлама негізінде техникалық ақаулар жойылғаннан кейін келесі жұмыс күні статистикалық нысандарды ұсынуға;";</w:t>
      </w:r>
    </w:p>
    <w:bookmarkEnd w:id="555"/>
    <w:bookmarkStart w:name="z641" w:id="556"/>
    <w:p>
      <w:pPr>
        <w:spacing w:after="0"/>
        <w:ind w:left="0"/>
        <w:jc w:val="both"/>
      </w:pPr>
      <w:r>
        <w:rPr>
          <w:rFonts w:ascii="Times New Roman"/>
          <w:b w:val="false"/>
          <w:i w:val="false"/>
          <w:color w:val="000000"/>
          <w:sz w:val="28"/>
        </w:rPr>
        <w:t xml:space="preserve">
      7) 19-баптың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"ескере отырып," деген сөздерден кейін "сондай-ақ статистикалық қызметті талдау қорытындысы негізінде" деген сөздермен толықтырылсын;</w:t>
      </w:r>
    </w:p>
    <w:bookmarkEnd w:id="556"/>
    <w:bookmarkStart w:name="z642" w:id="557"/>
    <w:p>
      <w:pPr>
        <w:spacing w:after="0"/>
        <w:ind w:left="0"/>
        <w:jc w:val="both"/>
      </w:pPr>
      <w:r>
        <w:rPr>
          <w:rFonts w:ascii="Times New Roman"/>
          <w:b w:val="false"/>
          <w:i w:val="false"/>
          <w:color w:val="000000"/>
          <w:sz w:val="28"/>
        </w:rPr>
        <w:t xml:space="preserve">
      8) 22-баптың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557"/>
    <w:bookmarkStart w:name="z643" w:id="558"/>
    <w:p>
      <w:pPr>
        <w:spacing w:after="0"/>
        <w:ind w:left="0"/>
        <w:jc w:val="both"/>
      </w:pPr>
      <w:r>
        <w:rPr>
          <w:rFonts w:ascii="Times New Roman"/>
          <w:b w:val="false"/>
          <w:i w:val="false"/>
          <w:color w:val="000000"/>
          <w:sz w:val="28"/>
        </w:rPr>
        <w:t>
      "2. Жалпымемлекеттік статистикалық байқаулар және ресми статистикалық ақпаратты қалыптастыру жөніндегі статистикалық әдіснаманы уәкілетті орган әзірлейді және бекітеді.</w:t>
      </w:r>
    </w:p>
    <w:bookmarkEnd w:id="558"/>
    <w:bookmarkStart w:name="z644" w:id="559"/>
    <w:p>
      <w:pPr>
        <w:spacing w:after="0"/>
        <w:ind w:left="0"/>
        <w:jc w:val="both"/>
      </w:pPr>
      <w:r>
        <w:rPr>
          <w:rFonts w:ascii="Times New Roman"/>
          <w:b w:val="false"/>
          <w:i w:val="false"/>
          <w:color w:val="000000"/>
          <w:sz w:val="28"/>
        </w:rPr>
        <w:t>
      3. Ведомстволық статистикалық байқаулар жөніндегі статистикалық әдіснаманы уәкілетті органмен келісу бойынша мемлекеттік статистика органдарына жататын мемлекеттік органдар және Қазақстан Республикасының Ұлттық Банкі әзірлейді және бекітеді.";</w:t>
      </w:r>
    </w:p>
    <w:bookmarkEnd w:id="559"/>
    <w:bookmarkStart w:name="z645" w:id="560"/>
    <w:p>
      <w:pPr>
        <w:spacing w:after="0"/>
        <w:ind w:left="0"/>
        <w:jc w:val="both"/>
      </w:pPr>
      <w:r>
        <w:rPr>
          <w:rFonts w:ascii="Times New Roman"/>
          <w:b w:val="false"/>
          <w:i w:val="false"/>
          <w:color w:val="000000"/>
          <w:sz w:val="28"/>
        </w:rPr>
        <w:t xml:space="preserve">
      9) 26-баптың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560"/>
    <w:bookmarkStart w:name="z646" w:id="561"/>
    <w:p>
      <w:pPr>
        <w:spacing w:after="0"/>
        <w:ind w:left="0"/>
        <w:jc w:val="both"/>
      </w:pPr>
      <w:r>
        <w:rPr>
          <w:rFonts w:ascii="Times New Roman"/>
          <w:b w:val="false"/>
          <w:i w:val="false"/>
          <w:color w:val="000000"/>
          <w:sz w:val="28"/>
        </w:rPr>
        <w:t>
      "2. Мемлекеттік статистика органдары пайдаланушыларға сапалы ресми статистикалық ақпаратқа, оның ішінде машинада оқылатын деректер және статистикалық әдіснама форматындағы ақпаратқа бір мезгілде қол жеткізуге тең құқықтарды оларды мемлекеттік статистика органдарының интернет-ресурстарында және "электрондық үкімет" веб-порталының ашық деректер интернет-порталында орналастыру арқылы қамтамасыз етеді.".</w:t>
      </w:r>
    </w:p>
    <w:bookmarkEnd w:id="561"/>
    <w:bookmarkStart w:name="z647" w:id="562"/>
    <w:p>
      <w:pPr>
        <w:spacing w:after="0"/>
        <w:ind w:left="0"/>
        <w:jc w:val="both"/>
      </w:pPr>
      <w:r>
        <w:rPr>
          <w:rFonts w:ascii="Times New Roman"/>
          <w:b w:val="false"/>
          <w:i w:val="false"/>
          <w:color w:val="000000"/>
          <w:sz w:val="28"/>
        </w:rPr>
        <w:t xml:space="preserve">
      40.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2"/>
    <w:bookmarkStart w:name="z648" w:id="5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650" w:id="564"/>
    <w:p>
      <w:pPr>
        <w:spacing w:after="0"/>
        <w:ind w:left="0"/>
        <w:jc w:val="both"/>
      </w:pPr>
      <w:r>
        <w:rPr>
          <w:rFonts w:ascii="Times New Roman"/>
          <w:b w:val="false"/>
          <w:i w:val="false"/>
          <w:color w:val="000000"/>
          <w:sz w:val="28"/>
        </w:rPr>
        <w:t>
      "4) есепке алатын бақылау аспаптары – мұнай өнімдерін өндірушілердің өндірістік объектілерінде, мұнай өнімдері базаларында және автожанармай құю станцияларында (жылжымалы үлгідегі автожанармай құю станцияларынан басқа) орнатылған, Қазақстан Республикасының өлшем бірлігін қамтамасыз ету саласындағы заңнамасына сәйкес қолдануға рұқсат етілген, мұнай өнімдерін өндіру және олардың айналымы саласындағы есепке алатын бақылау аспаптарының деректерін оператор арқылы нақты уақыт режимінде мұнай өнімдерінің айналымы саласындағы уәкілетті органға, сондай-ақ мұнай өнімдерін өндіру саласындағы уәкілетті органға кейіннен беру мақсатында есепке алуды жүргізуге арналған, мұнай өнімдерінің сандық және сапалық сипаттамаларын айқындайтын техникалық құрылғылар;";</w:t>
      </w:r>
    </w:p>
    <w:bookmarkEnd w:id="564"/>
    <w:bookmarkStart w:name="z651" w:id="565"/>
    <w:p>
      <w:pPr>
        <w:spacing w:after="0"/>
        <w:ind w:left="0"/>
        <w:jc w:val="both"/>
      </w:pPr>
      <w:r>
        <w:rPr>
          <w:rFonts w:ascii="Times New Roman"/>
          <w:b w:val="false"/>
          <w:i w:val="false"/>
          <w:color w:val="000000"/>
          <w:sz w:val="28"/>
        </w:rPr>
        <w:t>
      мынадай мазмұндағы 10-1) тармақшамен толықтырылсын:</w:t>
      </w:r>
    </w:p>
    <w:bookmarkEnd w:id="565"/>
    <w:bookmarkStart w:name="z652" w:id="566"/>
    <w:p>
      <w:pPr>
        <w:spacing w:after="0"/>
        <w:ind w:left="0"/>
        <w:jc w:val="both"/>
      </w:pPr>
      <w:r>
        <w:rPr>
          <w:rFonts w:ascii="Times New Roman"/>
          <w:b w:val="false"/>
          <w:i w:val="false"/>
          <w:color w:val="000000"/>
          <w:sz w:val="28"/>
        </w:rPr>
        <w:t>
      "10-1) мұнай өнімдері базаларының өндірістік объектісі – Қазақстан Республикасының техникалық реттеу саласындағы заңнамасының талаптарына сәйкес келетін, мұнай өнімдерін қабылдауға, сақтауға, тиеп-жөнелтуге және өткізуге арналған технологиялық жабдық, резервуарлық парк, техникалық құрылғылар мен коммуникациялар;";</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 тармақша</w:t>
      </w:r>
      <w:r>
        <w:rPr>
          <w:rFonts w:ascii="Times New Roman"/>
          <w:b w:val="false"/>
          <w:i w:val="false"/>
          <w:color w:val="000000"/>
          <w:sz w:val="28"/>
        </w:rPr>
        <w:t xml:space="preserve"> мынадай редакцияда жазылсын: </w:t>
      </w:r>
    </w:p>
    <w:bookmarkStart w:name="z654" w:id="567"/>
    <w:p>
      <w:pPr>
        <w:spacing w:after="0"/>
        <w:ind w:left="0"/>
        <w:jc w:val="both"/>
      </w:pPr>
      <w:r>
        <w:rPr>
          <w:rFonts w:ascii="Times New Roman"/>
          <w:b w:val="false"/>
          <w:i w:val="false"/>
          <w:color w:val="000000"/>
          <w:sz w:val="28"/>
        </w:rPr>
        <w:t>
      "24-2) мұнай өнімдерін өндіру және олардың айналымы саласындағы есепке алатын бақылау аспаптары деректерінің операторы – мұнай өнімдерінің айналымы саласындағы уәкілетті органға, оның аумақтық бөлімшелеріне, сондай-ақ мұнай өнімдерін өндіру саласындағы уәкілетті органға есепке алатын бақылау аспаптары деректерінің автоматтандырылған онлайн-берілуін қамтамасыз ететін, Қазақстан Республикасының Үкіметі айқындаған заңды тұлға;";</w:t>
      </w:r>
    </w:p>
    <w:bookmarkEnd w:id="567"/>
    <w:bookmarkStart w:name="z655" w:id="5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21-8) тармақшамен толықтырылсын:</w:t>
      </w:r>
    </w:p>
    <w:bookmarkEnd w:id="568"/>
    <w:bookmarkStart w:name="z656" w:id="569"/>
    <w:p>
      <w:pPr>
        <w:spacing w:after="0"/>
        <w:ind w:left="0"/>
        <w:jc w:val="both"/>
      </w:pPr>
      <w:r>
        <w:rPr>
          <w:rFonts w:ascii="Times New Roman"/>
          <w:b w:val="false"/>
          <w:i w:val="false"/>
          <w:color w:val="000000"/>
          <w:sz w:val="28"/>
        </w:rPr>
        <w:t>
      "21-8) мұнай өнімдері базаларының өндірістік объектілерін есепке алатын бақылау аспаптарымен жарақтандыру тәртібі мен талаптарын әзірлейді және бекітеді;";</w:t>
      </w:r>
    </w:p>
    <w:bookmarkEnd w:id="569"/>
    <w:bookmarkStart w:name="z657" w:id="570"/>
    <w:p>
      <w:pPr>
        <w:spacing w:after="0"/>
        <w:ind w:left="0"/>
        <w:jc w:val="both"/>
      </w:pPr>
      <w:r>
        <w:rPr>
          <w:rFonts w:ascii="Times New Roman"/>
          <w:b w:val="false"/>
          <w:i w:val="false"/>
          <w:color w:val="000000"/>
          <w:sz w:val="28"/>
        </w:rPr>
        <w:t xml:space="preserve">
      3) 12-баптың 3-тармағының </w:t>
      </w:r>
      <w:r>
        <w:rPr>
          <w:rFonts w:ascii="Times New Roman"/>
          <w:b w:val="false"/>
          <w:i w:val="false"/>
          <w:color w:val="000000"/>
          <w:sz w:val="28"/>
        </w:rPr>
        <w:t>6) тармақшасы</w:t>
      </w:r>
      <w:r>
        <w:rPr>
          <w:rFonts w:ascii="Times New Roman"/>
          <w:b w:val="false"/>
          <w:i w:val="false"/>
          <w:color w:val="000000"/>
          <w:sz w:val="28"/>
        </w:rPr>
        <w:t xml:space="preserve"> "айналым саласындағы уәкілетті органға" деген сөздерден кейін ", сондай-ақ мұнай өнімдерін өндіру саласындағы уәкілетті органға" деген сөздермен толықтырылсын; </w:t>
      </w:r>
    </w:p>
    <w:bookmarkEnd w:id="570"/>
    <w:bookmarkStart w:name="z658" w:id="571"/>
    <w:p>
      <w:pPr>
        <w:spacing w:after="0"/>
        <w:ind w:left="0"/>
        <w:jc w:val="both"/>
      </w:pPr>
      <w:r>
        <w:rPr>
          <w:rFonts w:ascii="Times New Roman"/>
          <w:b w:val="false"/>
          <w:i w:val="false"/>
          <w:color w:val="000000"/>
          <w:sz w:val="28"/>
        </w:rPr>
        <w:t xml:space="preserve">
      4) 19-баптың 3-тармағы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бөлігі мынадай редакцияда жазылсын:</w:t>
      </w:r>
    </w:p>
    <w:bookmarkEnd w:id="571"/>
    <w:bookmarkStart w:name="z659" w:id="572"/>
    <w:p>
      <w:pPr>
        <w:spacing w:after="0"/>
        <w:ind w:left="0"/>
        <w:jc w:val="both"/>
      </w:pPr>
      <w:r>
        <w:rPr>
          <w:rFonts w:ascii="Times New Roman"/>
          <w:b w:val="false"/>
          <w:i w:val="false"/>
          <w:color w:val="000000"/>
          <w:sz w:val="28"/>
        </w:rPr>
        <w:t>
      "Мұнай өнімдері базаларынан мұнай өнімдерін өткізу, тиеп-жөнелту және (немесе) тасымалдау, сондай-ақ айдау есепке алатын бақылау аспаптарын қолданбай жүзеге асырылады, бұл ретте мұнай өнімдері базаларының резервуарларында мұнай өнімдерін сақтау есепке алатын бақылау аспаптарымен міндетті түрде жарақтандырыла отырып жүзеге асырылады.";</w:t>
      </w:r>
    </w:p>
    <w:bookmarkEnd w:id="572"/>
    <w:bookmarkStart w:name="z660" w:id="573"/>
    <w:p>
      <w:pPr>
        <w:spacing w:after="0"/>
        <w:ind w:left="0"/>
        <w:jc w:val="both"/>
      </w:pPr>
      <w:r>
        <w:rPr>
          <w:rFonts w:ascii="Times New Roman"/>
          <w:b w:val="false"/>
          <w:i w:val="false"/>
          <w:color w:val="000000"/>
          <w:sz w:val="28"/>
        </w:rPr>
        <w:t xml:space="preserve">
      5) 21-баптың </w:t>
      </w:r>
      <w:r>
        <w:rPr>
          <w:rFonts w:ascii="Times New Roman"/>
          <w:b w:val="false"/>
          <w:i w:val="false"/>
          <w:color w:val="000000"/>
          <w:sz w:val="28"/>
        </w:rPr>
        <w:t>6-тармағы</w:t>
      </w:r>
      <w:r>
        <w:rPr>
          <w:rFonts w:ascii="Times New Roman"/>
          <w:b w:val="false"/>
          <w:i w:val="false"/>
          <w:color w:val="000000"/>
          <w:sz w:val="28"/>
        </w:rPr>
        <w:t xml:space="preserve"> "сақтауды" деген сөзден кейін "есепке алатын бақылау аспаптарымен міндетті түрде жарақтандыра отырып" деген сөздермен толықтырылсын.</w:t>
      </w:r>
    </w:p>
    <w:bookmarkEnd w:id="573"/>
    <w:bookmarkStart w:name="z661" w:id="574"/>
    <w:p>
      <w:pPr>
        <w:spacing w:after="0"/>
        <w:ind w:left="0"/>
        <w:jc w:val="both"/>
      </w:pPr>
      <w:r>
        <w:rPr>
          <w:rFonts w:ascii="Times New Roman"/>
          <w:b w:val="false"/>
          <w:i w:val="false"/>
          <w:color w:val="000000"/>
          <w:sz w:val="28"/>
        </w:rPr>
        <w:t xml:space="preserve">
      41.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574"/>
    <w:bookmarkStart w:name="z662" w:id="57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19-1) тармақшасы</w:t>
      </w:r>
      <w:r>
        <w:rPr>
          <w:rFonts w:ascii="Times New Roman"/>
          <w:b w:val="false"/>
          <w:i w:val="false"/>
          <w:color w:val="000000"/>
          <w:sz w:val="28"/>
        </w:rPr>
        <w:t xml:space="preserve"> алып тасталсын;</w:t>
      </w:r>
    </w:p>
    <w:bookmarkEnd w:id="575"/>
    <w:bookmarkStart w:name="z663" w:id="576"/>
    <w:p>
      <w:pPr>
        <w:spacing w:after="0"/>
        <w:ind w:left="0"/>
        <w:jc w:val="both"/>
      </w:pPr>
      <w:r>
        <w:rPr>
          <w:rFonts w:ascii="Times New Roman"/>
          <w:b w:val="false"/>
          <w:i w:val="false"/>
          <w:color w:val="000000"/>
          <w:sz w:val="28"/>
        </w:rPr>
        <w:t xml:space="preserve">
      2) 18-баптың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76"/>
    <w:bookmarkStart w:name="z664" w:id="577"/>
    <w:p>
      <w:pPr>
        <w:spacing w:after="0"/>
        <w:ind w:left="0"/>
        <w:jc w:val="both"/>
      </w:pPr>
      <w:r>
        <w:rPr>
          <w:rFonts w:ascii="Times New Roman"/>
          <w:b w:val="false"/>
          <w:i w:val="false"/>
          <w:color w:val="000000"/>
          <w:sz w:val="28"/>
        </w:rPr>
        <w:t>
      "1. Қазақстан Республикасының аумағына өз бетінше келген этникалық қазақтар халықтың көші-қоны мәселелері жөніндегі уәкілетті орган айқындайтын тәртіппен қандас мәртебесін беру немесе ұзарту және (немесе) қандастарды қабылдаудың өңірлік квотасына енгізуге жүгіне алады.";</w:t>
      </w:r>
    </w:p>
    <w:bookmarkEnd w:id="577"/>
    <w:bookmarkStart w:name="z665" w:id="578"/>
    <w:p>
      <w:pPr>
        <w:spacing w:after="0"/>
        <w:ind w:left="0"/>
        <w:jc w:val="both"/>
      </w:pPr>
      <w:r>
        <w:rPr>
          <w:rFonts w:ascii="Times New Roman"/>
          <w:b w:val="false"/>
          <w:i w:val="false"/>
          <w:color w:val="000000"/>
          <w:sz w:val="28"/>
        </w:rPr>
        <w:t xml:space="preserve">
      3) 20-баптың </w:t>
      </w:r>
      <w:r>
        <w:rPr>
          <w:rFonts w:ascii="Times New Roman"/>
          <w:b w:val="false"/>
          <w:i w:val="false"/>
          <w:color w:val="000000"/>
          <w:sz w:val="28"/>
        </w:rPr>
        <w:t>8-тармағының</w:t>
      </w:r>
      <w:r>
        <w:rPr>
          <w:rFonts w:ascii="Times New Roman"/>
          <w:b w:val="false"/>
          <w:i w:val="false"/>
          <w:color w:val="000000"/>
          <w:sz w:val="28"/>
        </w:rPr>
        <w:t xml:space="preserve"> екінші бөлігі мынадай редакцияда жазылсын:</w:t>
      </w:r>
    </w:p>
    <w:bookmarkEnd w:id="578"/>
    <w:bookmarkStart w:name="z666" w:id="579"/>
    <w:p>
      <w:pPr>
        <w:spacing w:after="0"/>
        <w:ind w:left="0"/>
        <w:jc w:val="both"/>
      </w:pPr>
      <w:r>
        <w:rPr>
          <w:rFonts w:ascii="Times New Roman"/>
          <w:b w:val="false"/>
          <w:i w:val="false"/>
          <w:color w:val="000000"/>
          <w:sz w:val="28"/>
        </w:rPr>
        <w:t>
      "Этникалық қазақтар халықтың көші-қоны мәселелері жөніндегі уәкілетті орган айқындайтын тәртіппен қандас мәртебесін беру және (немесе) қандастарды қабылдаудың өңірлік квотасына енгізуге жүгіне алады.";</w:t>
      </w:r>
    </w:p>
    <w:bookmarkEnd w:id="579"/>
    <w:bookmarkStart w:name="z667" w:id="580"/>
    <w:p>
      <w:pPr>
        <w:spacing w:after="0"/>
        <w:ind w:left="0"/>
        <w:jc w:val="both"/>
      </w:pPr>
      <w:r>
        <w:rPr>
          <w:rFonts w:ascii="Times New Roman"/>
          <w:b w:val="false"/>
          <w:i w:val="false"/>
          <w:color w:val="000000"/>
          <w:sz w:val="28"/>
        </w:rPr>
        <w:t xml:space="preserve">
      4) 21-баптың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80"/>
    <w:bookmarkStart w:name="z668" w:id="581"/>
    <w:p>
      <w:pPr>
        <w:spacing w:after="0"/>
        <w:ind w:left="0"/>
        <w:jc w:val="both"/>
      </w:pPr>
      <w:r>
        <w:rPr>
          <w:rFonts w:ascii="Times New Roman"/>
          <w:b w:val="false"/>
          <w:i w:val="false"/>
          <w:color w:val="000000"/>
          <w:sz w:val="28"/>
        </w:rPr>
        <w:t>
      "1. Қазақстан Республикасының аумағына өз бетінше келген этникалық қазақтар тұратын жеріне келгеннен кейін, олар Қазақстан Республикасының Үкіметі айқындаған өңірді таңдаған жағдайда, халықтың көші-қоны мәселелері жөніндегі уәкілетті орган айқындайтын тәртіппен қандас мәртебесін беру немесе ұзарту және (немесе) қандастарды қабылдаудың өңірлік квотасына енгізуге жүгіне алады және тұрақты тұруға рұқсат алу үшін ішкі істер органдарының аумақтық бөлімшелеріне жүгінеді.".</w:t>
      </w:r>
    </w:p>
    <w:bookmarkEnd w:id="581"/>
    <w:bookmarkStart w:name="z669" w:id="582"/>
    <w:p>
      <w:pPr>
        <w:spacing w:after="0"/>
        <w:ind w:left="0"/>
        <w:jc w:val="both"/>
      </w:pPr>
      <w:r>
        <w:rPr>
          <w:rFonts w:ascii="Times New Roman"/>
          <w:b w:val="false"/>
          <w:i w:val="false"/>
          <w:color w:val="000000"/>
          <w:sz w:val="28"/>
        </w:rPr>
        <w:t xml:space="preserve">
      42.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82"/>
    <w:bookmarkStart w:name="z670" w:id="583"/>
    <w:p>
      <w:pPr>
        <w:spacing w:after="0"/>
        <w:ind w:left="0"/>
        <w:jc w:val="both"/>
      </w:pPr>
      <w:r>
        <w:rPr>
          <w:rFonts w:ascii="Times New Roman"/>
          <w:b w:val="false"/>
          <w:i w:val="false"/>
          <w:color w:val="000000"/>
          <w:sz w:val="28"/>
        </w:rPr>
        <w:t xml:space="preserve">
      1) 15-баптың </w:t>
      </w:r>
      <w:r>
        <w:rPr>
          <w:rFonts w:ascii="Times New Roman"/>
          <w:b w:val="false"/>
          <w:i w:val="false"/>
          <w:color w:val="000000"/>
          <w:sz w:val="28"/>
        </w:rPr>
        <w:t>1-тармағында</w:t>
      </w:r>
      <w:r>
        <w:rPr>
          <w:rFonts w:ascii="Times New Roman"/>
          <w:b w:val="false"/>
          <w:i w:val="false"/>
          <w:color w:val="000000"/>
          <w:sz w:val="28"/>
        </w:rPr>
        <w:t>:</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72" w:id="584"/>
    <w:p>
      <w:pPr>
        <w:spacing w:after="0"/>
        <w:ind w:left="0"/>
        <w:jc w:val="both"/>
      </w:pPr>
      <w:r>
        <w:rPr>
          <w:rFonts w:ascii="Times New Roman"/>
          <w:b w:val="false"/>
          <w:i w:val="false"/>
          <w:color w:val="000000"/>
          <w:sz w:val="28"/>
        </w:rPr>
        <w:t>
      "8) байланыс саласындағы уәкілетті орган – Қазақстан Республикасының байланыс инфрақұрылымын қалыптастыруды, дамытуды және оның қауіпсіздігін қамтамасыз етуді жүзеге асыратын орталық атқарушы орган;";</w:t>
      </w:r>
    </w:p>
    <w:bookmarkEnd w:id="584"/>
    <w:bookmarkStart w:name="z673" w:id="585"/>
    <w:p>
      <w:pPr>
        <w:spacing w:after="0"/>
        <w:ind w:left="0"/>
        <w:jc w:val="both"/>
      </w:pPr>
      <w:r>
        <w:rPr>
          <w:rFonts w:ascii="Times New Roman"/>
          <w:b w:val="false"/>
          <w:i w:val="false"/>
          <w:color w:val="000000"/>
          <w:sz w:val="28"/>
        </w:rPr>
        <w:t>
      мынадай мазмұндағы 8-1) және 8-2) тармақшалармен толықтырылсын:</w:t>
      </w:r>
    </w:p>
    <w:bookmarkEnd w:id="585"/>
    <w:bookmarkStart w:name="z674" w:id="586"/>
    <w:p>
      <w:pPr>
        <w:spacing w:after="0"/>
        <w:ind w:left="0"/>
        <w:jc w:val="both"/>
      </w:pPr>
      <w:r>
        <w:rPr>
          <w:rFonts w:ascii="Times New Roman"/>
          <w:b w:val="false"/>
          <w:i w:val="false"/>
          <w:color w:val="000000"/>
          <w:sz w:val="28"/>
        </w:rPr>
        <w:t>
      "8-1) ақпарат саласындағы уәкілетті орган – бірыңғай ақпараттық кеңістікті қалыптастыруды, дамытуды және оның қауіпсіздігін қамтамасыз етуді, сондай-ақ ақпараттық кеңістіктің қауіпсіздігін қамтамасыз ету жөніндегі қызметті салааралық үйлестіруді жүзеге асыратын орталық атқарушы орган;</w:t>
      </w:r>
    </w:p>
    <w:bookmarkEnd w:id="586"/>
    <w:bookmarkStart w:name="z675" w:id="587"/>
    <w:p>
      <w:pPr>
        <w:spacing w:after="0"/>
        <w:ind w:left="0"/>
        <w:jc w:val="both"/>
      </w:pPr>
      <w:r>
        <w:rPr>
          <w:rFonts w:ascii="Times New Roman"/>
          <w:b w:val="false"/>
          <w:i w:val="false"/>
          <w:color w:val="000000"/>
          <w:sz w:val="28"/>
        </w:rPr>
        <w:t>
      8-2) ақпараттандыру саласындағы уәкілетті орган – ақпараттандыру және "электрондық үкімет" саласында басшылықты және салааралық үйлестіруді жүзеге асыратын орталық атқарушы орган;";</w:t>
      </w:r>
    </w:p>
    <w:bookmarkEnd w:id="587"/>
    <w:bookmarkStart w:name="z676" w:id="5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23-бапта</w:t>
      </w:r>
      <w:r>
        <w:rPr>
          <w:rFonts w:ascii="Times New Roman"/>
          <w:b w:val="false"/>
          <w:i w:val="false"/>
          <w:color w:val="000000"/>
          <w:sz w:val="28"/>
        </w:rPr>
        <w:t>:</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"операторларына" деген сөзден кейін "Байланыс туралы" Қазақстан Республикасы Заңының 41-1-бабының 1-2-тармағына сәйкес"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6) және 7) тармақшаларындағы "және ақпарат"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"Байланыс" деген сөзден кейін "және ақпарат" деген сөздермен толықтырылсын.</w:t>
      </w:r>
    </w:p>
    <w:bookmarkStart w:name="z680" w:id="589"/>
    <w:p>
      <w:pPr>
        <w:spacing w:after="0"/>
        <w:ind w:left="0"/>
        <w:jc w:val="both"/>
      </w:pPr>
      <w:r>
        <w:rPr>
          <w:rFonts w:ascii="Times New Roman"/>
          <w:b w:val="false"/>
          <w:i w:val="false"/>
          <w:color w:val="000000"/>
          <w:sz w:val="28"/>
        </w:rPr>
        <w:t xml:space="preserve">
      43.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89"/>
    <w:bookmarkStart w:name="z681" w:id="590"/>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1-тармағының</w:t>
      </w:r>
      <w:r>
        <w:rPr>
          <w:rFonts w:ascii="Times New Roman"/>
          <w:b w:val="false"/>
          <w:i w:val="false"/>
          <w:color w:val="000000"/>
          <w:sz w:val="28"/>
        </w:rPr>
        <w:t xml:space="preserve"> 18-1) тармақшасы алып тасталсын.</w:t>
      </w:r>
    </w:p>
    <w:bookmarkEnd w:id="590"/>
    <w:bookmarkStart w:name="z682" w:id="591"/>
    <w:p>
      <w:pPr>
        <w:spacing w:after="0"/>
        <w:ind w:left="0"/>
        <w:jc w:val="both"/>
      </w:pPr>
      <w:r>
        <w:rPr>
          <w:rFonts w:ascii="Times New Roman"/>
          <w:b w:val="false"/>
          <w:i w:val="false"/>
          <w:color w:val="000000"/>
          <w:sz w:val="28"/>
        </w:rPr>
        <w:t xml:space="preserve">
      44.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85" w:id="592"/>
    <w:p>
      <w:pPr>
        <w:spacing w:after="0"/>
        <w:ind w:left="0"/>
        <w:jc w:val="both"/>
      </w:pPr>
      <w:r>
        <w:rPr>
          <w:rFonts w:ascii="Times New Roman"/>
          <w:b w:val="false"/>
          <w:i w:val="false"/>
          <w:color w:val="000000"/>
          <w:sz w:val="28"/>
        </w:rPr>
        <w:t xml:space="preserve">
      "4. Әскери міндеттілер мен әскерге шақырылушылардың тегінің, атының, әкесінің атының (егер ол жеке басын куәландыратын құжатта көрсетілсе), туған күнінің, жерінің өзгеруі туралы; қайтыс болуын тіркеу туралы; мүгедектігі бар адам деп танылғандығы; азаматтарды тұрғылықты жері бойынша тіркеу және тіркеу есебінен шығару туралы; адамның қылмыстық құқық бұзушылық жасауының болуы не болмауы туралы мәліметтерді ауданның (облыстық маңызы бар қаланың) жергілікті әскери басқару органдары мемлекеттік органдардың ақпараттық жүйелерінің өзара іс-қимыл жасауын қамтамасыз ету арқылы, көрсетілген бағыттар бойынша қызметті жүзеге асыратын уәкілетті органдардың ақпараттық жүйелерінен алады. </w:t>
      </w:r>
    </w:p>
    <w:bookmarkEnd w:id="592"/>
    <w:bookmarkStart w:name="z686" w:id="593"/>
    <w:p>
      <w:pPr>
        <w:spacing w:after="0"/>
        <w:ind w:left="0"/>
        <w:jc w:val="both"/>
      </w:pPr>
      <w:r>
        <w:rPr>
          <w:rFonts w:ascii="Times New Roman"/>
          <w:b w:val="false"/>
          <w:i w:val="false"/>
          <w:color w:val="000000"/>
          <w:sz w:val="28"/>
        </w:rPr>
        <w:t>
      Мемлекеттік ақпараттық жүйелер арасында өзара іс-қимыл болмаған жағдайда, мәліметтер ауданның (облыстық маңызы бар қаланың) жергілікті әскери басқару органдарына үш жұмыс күні ішінде жіберіледі.";</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bookmarkStart w:name="z688" w:id="594"/>
    <w:p>
      <w:pPr>
        <w:spacing w:after="0"/>
        <w:ind w:left="0"/>
        <w:jc w:val="both"/>
      </w:pPr>
      <w:r>
        <w:rPr>
          <w:rFonts w:ascii="Times New Roman"/>
          <w:b w:val="false"/>
          <w:i w:val="false"/>
          <w:color w:val="000000"/>
          <w:sz w:val="28"/>
        </w:rPr>
        <w:t xml:space="preserve">
      45.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94"/>
    <w:bookmarkStart w:name="z689" w:id="595"/>
    <w:p>
      <w:pPr>
        <w:spacing w:after="0"/>
        <w:ind w:left="0"/>
        <w:jc w:val="both"/>
      </w:pPr>
      <w:r>
        <w:rPr>
          <w:rFonts w:ascii="Times New Roman"/>
          <w:b w:val="false"/>
          <w:i w:val="false"/>
          <w:color w:val="000000"/>
          <w:sz w:val="28"/>
        </w:rPr>
        <w:t xml:space="preserve">
      21-баптың 5-тармағының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595"/>
    <w:bookmarkStart w:name="z690" w:id="596"/>
    <w:p>
      <w:pPr>
        <w:spacing w:after="0"/>
        <w:ind w:left="0"/>
        <w:jc w:val="both"/>
      </w:pPr>
      <w:r>
        <w:rPr>
          <w:rFonts w:ascii="Times New Roman"/>
          <w:b w:val="false"/>
          <w:i w:val="false"/>
          <w:color w:val="000000"/>
          <w:sz w:val="28"/>
        </w:rPr>
        <w:t>
      "2) нотариустарға: өздерінің іс жүргізуіндегі мұрагерлiк iстер бойынша нотариустың сұрау салуы негiзiнде беріледі.";</w:t>
      </w:r>
    </w:p>
    <w:bookmarkEnd w:id="596"/>
    <w:bookmarkStart w:name="z691" w:id="597"/>
    <w:p>
      <w:pPr>
        <w:spacing w:after="0"/>
        <w:ind w:left="0"/>
        <w:jc w:val="both"/>
      </w:pPr>
      <w:r>
        <w:rPr>
          <w:rFonts w:ascii="Times New Roman"/>
          <w:b w:val="false"/>
          <w:i w:val="false"/>
          <w:color w:val="000000"/>
          <w:sz w:val="28"/>
        </w:rPr>
        <w:t xml:space="preserve">
      46.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97"/>
    <w:bookmarkStart w:name="z692" w:id="598"/>
    <w:p>
      <w:pPr>
        <w:spacing w:after="0"/>
        <w:ind w:left="0"/>
        <w:jc w:val="both"/>
      </w:pPr>
      <w:r>
        <w:rPr>
          <w:rFonts w:ascii="Times New Roman"/>
          <w:b w:val="false"/>
          <w:i w:val="false"/>
          <w:color w:val="000000"/>
          <w:sz w:val="28"/>
        </w:rPr>
        <w:t xml:space="preserve">
      1) 24-баптың </w:t>
      </w:r>
      <w:r>
        <w:rPr>
          <w:rFonts w:ascii="Times New Roman"/>
          <w:b w:val="false"/>
          <w:i w:val="false"/>
          <w:color w:val="000000"/>
          <w:sz w:val="28"/>
        </w:rPr>
        <w:t>2-тармағындағы</w:t>
      </w:r>
      <w:r>
        <w:rPr>
          <w:rFonts w:ascii="Times New Roman"/>
          <w:b w:val="false"/>
          <w:i w:val="false"/>
          <w:color w:val="000000"/>
          <w:sz w:val="28"/>
        </w:rPr>
        <w:t xml:space="preserve"> "жеке басын куәландыратын құжаттары" деген сөздер "жеке басын куәландыратын құжаттары болған не оларды цифрлық құжаттар сервисі арқылы көрсеткен кезде" деген сөздермен ауыстырылсын;</w:t>
      </w:r>
    </w:p>
    <w:bookmarkEnd w:id="598"/>
    <w:bookmarkStart w:name="z693" w:id="599"/>
    <w:p>
      <w:pPr>
        <w:spacing w:after="0"/>
        <w:ind w:left="0"/>
        <w:jc w:val="both"/>
      </w:pPr>
      <w:r>
        <w:rPr>
          <w:rFonts w:ascii="Times New Roman"/>
          <w:b w:val="false"/>
          <w:i w:val="false"/>
          <w:color w:val="000000"/>
          <w:sz w:val="28"/>
        </w:rPr>
        <w:t xml:space="preserve">
      2) 40-баптың </w:t>
      </w:r>
      <w:r>
        <w:rPr>
          <w:rFonts w:ascii="Times New Roman"/>
          <w:b w:val="false"/>
          <w:i w:val="false"/>
          <w:color w:val="000000"/>
          <w:sz w:val="28"/>
        </w:rPr>
        <w:t>1-тармағы</w:t>
      </w:r>
      <w:r>
        <w:rPr>
          <w:rFonts w:ascii="Times New Roman"/>
          <w:b w:val="false"/>
          <w:i w:val="false"/>
          <w:color w:val="000000"/>
          <w:sz w:val="28"/>
        </w:rPr>
        <w:t xml:space="preserve"> "жеке басын куәландыратын құжаттар бойынша" деген сөздерден кейін "не оларды цифрлық құжаттар сервисі арқылы көрсеткен кезде" деген сөздермен толықтырылсын.</w:t>
      </w:r>
    </w:p>
    <w:bookmarkEnd w:id="599"/>
    <w:bookmarkStart w:name="z694" w:id="600"/>
    <w:p>
      <w:pPr>
        <w:spacing w:after="0"/>
        <w:ind w:left="0"/>
        <w:jc w:val="both"/>
      </w:pPr>
      <w:r>
        <w:rPr>
          <w:rFonts w:ascii="Times New Roman"/>
          <w:b w:val="false"/>
          <w:i w:val="false"/>
          <w:color w:val="000000"/>
          <w:sz w:val="28"/>
        </w:rPr>
        <w:t xml:space="preserve">
      47.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00"/>
    <w:bookmarkStart w:name="z695" w:id="60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01"/>
    <w:bookmarkStart w:name="z696" w:id="602"/>
    <w:p>
      <w:pPr>
        <w:spacing w:after="0"/>
        <w:ind w:left="0"/>
        <w:jc w:val="both"/>
      </w:pPr>
      <w:r>
        <w:rPr>
          <w:rFonts w:ascii="Times New Roman"/>
          <w:b w:val="false"/>
          <w:i w:val="false"/>
          <w:color w:val="000000"/>
          <w:sz w:val="28"/>
        </w:rPr>
        <w:t>
      "3) жеке басты куәландыратын құжат – материалдық жеткізгіште не осы Заңда айқындалған жағдайларда электрондық нысанда берілетін,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құжат;";</w:t>
      </w:r>
    </w:p>
    <w:bookmarkEnd w:id="602"/>
    <w:bookmarkStart w:name="z697" w:id="6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4-тармақпен толықтырылсын:</w:t>
      </w:r>
    </w:p>
    <w:bookmarkEnd w:id="603"/>
    <w:bookmarkStart w:name="z698" w:id="604"/>
    <w:p>
      <w:pPr>
        <w:spacing w:after="0"/>
        <w:ind w:left="0"/>
        <w:jc w:val="both"/>
      </w:pPr>
      <w:r>
        <w:rPr>
          <w:rFonts w:ascii="Times New Roman"/>
          <w:b w:val="false"/>
          <w:i w:val="false"/>
          <w:color w:val="000000"/>
          <w:sz w:val="28"/>
        </w:rPr>
        <w:t>
      "4. Жеке және заңды тұлғаларға цифрлық құжаттар сервисі арқылы пайдаланылатын және берілетін жеке басты куәландыратын құжаттардың қағаз жеткізгіштегі құжаттармен мәні бірдей.";</w:t>
      </w:r>
    </w:p>
    <w:bookmarkEnd w:id="604"/>
    <w:bookmarkStart w:name="z699" w:id="605"/>
    <w:p>
      <w:pPr>
        <w:spacing w:after="0"/>
        <w:ind w:left="0"/>
        <w:jc w:val="both"/>
      </w:pPr>
      <w:r>
        <w:rPr>
          <w:rFonts w:ascii="Times New Roman"/>
          <w:b w:val="false"/>
          <w:i w:val="false"/>
          <w:color w:val="000000"/>
          <w:sz w:val="28"/>
        </w:rPr>
        <w:t xml:space="preserve">
      3) 22-баптың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605"/>
    <w:bookmarkStart w:name="z700" w:id="606"/>
    <w:p>
      <w:pPr>
        <w:spacing w:after="0"/>
        <w:ind w:left="0"/>
        <w:jc w:val="both"/>
      </w:pPr>
      <w:r>
        <w:rPr>
          <w:rFonts w:ascii="Times New Roman"/>
          <w:b w:val="false"/>
          <w:i w:val="false"/>
          <w:color w:val="000000"/>
          <w:sz w:val="28"/>
        </w:rPr>
        <w:t xml:space="preserve">
      48.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06"/>
    <w:bookmarkStart w:name="z701" w:id="6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07"/>
    <w:bookmarkStart w:name="z702" w:id="608"/>
    <w:p>
      <w:pPr>
        <w:spacing w:after="0"/>
        <w:ind w:left="0"/>
        <w:jc w:val="both"/>
      </w:pPr>
      <w:r>
        <w:rPr>
          <w:rFonts w:ascii="Times New Roman"/>
          <w:b w:val="false"/>
          <w:i w:val="false"/>
          <w:color w:val="000000"/>
          <w:sz w:val="28"/>
        </w:rPr>
        <w:t xml:space="preserve">
      мынадай мазмұндағы 4-1) тармақшамен толықтырылсын: </w:t>
      </w:r>
    </w:p>
    <w:bookmarkEnd w:id="608"/>
    <w:bookmarkStart w:name="z703" w:id="609"/>
    <w:p>
      <w:pPr>
        <w:spacing w:after="0"/>
        <w:ind w:left="0"/>
        <w:jc w:val="both"/>
      </w:pPr>
      <w:r>
        <w:rPr>
          <w:rFonts w:ascii="Times New Roman"/>
          <w:b w:val="false"/>
          <w:i w:val="false"/>
          <w:color w:val="000000"/>
          <w:sz w:val="28"/>
        </w:rPr>
        <w:t>
      "4-1)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"жеке тәртіппен" деген сөздер алып тасталып, "нысандарының бірі" деген сөздерден кейін "немесе олардың жиынтығы"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w:t>
      </w:r>
    </w:p>
    <w:bookmarkStart w:name="z707" w:id="610"/>
    <w:p>
      <w:pPr>
        <w:spacing w:after="0"/>
        <w:ind w:left="0"/>
        <w:jc w:val="both"/>
      </w:pPr>
      <w:r>
        <w:rPr>
          <w:rFonts w:ascii="Times New Roman"/>
          <w:b w:val="false"/>
          <w:i w:val="false"/>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bookmarkEnd w:id="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17-2) тармақшалар</w:t>
      </w:r>
      <w:r>
        <w:rPr>
          <w:rFonts w:ascii="Times New Roman"/>
          <w:b w:val="false"/>
          <w:i w:val="false"/>
          <w:color w:val="000000"/>
          <w:sz w:val="28"/>
        </w:rPr>
        <w:t xml:space="preserve"> мынадай редакцияда жазылсын:</w:t>
      </w:r>
    </w:p>
    <w:bookmarkStart w:name="z710" w:id="611"/>
    <w:p>
      <w:pPr>
        <w:spacing w:after="0"/>
        <w:ind w:left="0"/>
        <w:jc w:val="both"/>
      </w:pPr>
      <w:r>
        <w:rPr>
          <w:rFonts w:ascii="Times New Roman"/>
          <w:b w:val="false"/>
          <w:i w:val="false"/>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611"/>
    <w:bookmarkStart w:name="z711" w:id="612"/>
    <w:p>
      <w:pPr>
        <w:spacing w:after="0"/>
        <w:ind w:left="0"/>
        <w:jc w:val="both"/>
      </w:pPr>
      <w:r>
        <w:rPr>
          <w:rFonts w:ascii="Times New Roman"/>
          <w:b w:val="false"/>
          <w:i w:val="false"/>
          <w:color w:val="000000"/>
          <w:sz w:val="28"/>
        </w:rPr>
        <w:t>
      17-2) реинжиниринг – ұйым қызметінің тиімділігін, сапасын және нәтижелілігін арттыру мақсатында ағымдағы жұмыс процесін қайта өзгерту;";</w:t>
      </w:r>
    </w:p>
    <w:bookmarkEnd w:id="612"/>
    <w:bookmarkStart w:name="z712" w:id="613"/>
    <w:p>
      <w:pPr>
        <w:spacing w:after="0"/>
        <w:ind w:left="0"/>
        <w:jc w:val="both"/>
      </w:pPr>
      <w:r>
        <w:rPr>
          <w:rFonts w:ascii="Times New Roman"/>
          <w:b w:val="false"/>
          <w:i w:val="false"/>
          <w:color w:val="000000"/>
          <w:sz w:val="28"/>
        </w:rPr>
        <w:t>
      мынадай мазмұндағы 17-3) және 17-4) тармақшалармен толықтырылсын:</w:t>
      </w:r>
    </w:p>
    <w:bookmarkEnd w:id="613"/>
    <w:bookmarkStart w:name="z713" w:id="614"/>
    <w:p>
      <w:pPr>
        <w:spacing w:after="0"/>
        <w:ind w:left="0"/>
        <w:jc w:val="both"/>
      </w:pPr>
      <w:r>
        <w:rPr>
          <w:rFonts w:ascii="Times New Roman"/>
          <w:b w:val="false"/>
          <w:i w:val="false"/>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bookmarkEnd w:id="614"/>
    <w:bookmarkStart w:name="z714" w:id="615"/>
    <w:p>
      <w:pPr>
        <w:spacing w:after="0"/>
        <w:ind w:left="0"/>
        <w:jc w:val="both"/>
      </w:pPr>
      <w:r>
        <w:rPr>
          <w:rFonts w:ascii="Times New Roman"/>
          <w:b w:val="false"/>
          <w:i w:val="false"/>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615"/>
    <w:bookmarkStart w:name="z715" w:id="616"/>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 тармақшамен толықтырылсын:</w:t>
      </w:r>
    </w:p>
    <w:bookmarkEnd w:id="616"/>
    <w:bookmarkStart w:name="z716" w:id="617"/>
    <w:p>
      <w:pPr>
        <w:spacing w:after="0"/>
        <w:ind w:left="0"/>
        <w:jc w:val="both"/>
      </w:pPr>
      <w:r>
        <w:rPr>
          <w:rFonts w:ascii="Times New Roman"/>
          <w:b w:val="false"/>
          <w:i w:val="false"/>
          <w:color w:val="000000"/>
          <w:sz w:val="28"/>
        </w:rPr>
        <w:t>
      "4-1) мемлекеттік көрсетілетін қызметтерді "бір өтініш" қағидаты бойынша алуға;";</w:t>
      </w:r>
    </w:p>
    <w:bookmarkEnd w:id="617"/>
    <w:bookmarkStart w:name="z717" w:id="6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тармақшасындағы "алуға;" деген сөз "алуға құқығы бар." деген сөздермен ауыстырылып,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20" w:id="619"/>
    <w:p>
      <w:pPr>
        <w:spacing w:after="0"/>
        <w:ind w:left="0"/>
        <w:jc w:val="both"/>
      </w:pPr>
      <w:r>
        <w:rPr>
          <w:rFonts w:ascii="Times New Roman"/>
          <w:b w:val="false"/>
          <w:i w:val="false"/>
          <w:color w:val="000000"/>
          <w:sz w:val="28"/>
        </w:rPr>
        <w:t>
      бірінші бөлікте:</w:t>
      </w:r>
    </w:p>
    <w:bookmarkEnd w:id="619"/>
    <w:bookmarkStart w:name="z721" w:id="620"/>
    <w:p>
      <w:pPr>
        <w:spacing w:after="0"/>
        <w:ind w:left="0"/>
        <w:jc w:val="both"/>
      </w:pPr>
      <w:r>
        <w:rPr>
          <w:rFonts w:ascii="Times New Roman"/>
          <w:b w:val="false"/>
          <w:i w:val="false"/>
          <w:color w:val="000000"/>
          <w:sz w:val="28"/>
        </w:rPr>
        <w:t xml:space="preserve">
      5) тармақшадағы "мемлекеттік қызмет көрсету тәртібін" деген сөздер "бір жұмыс күні ішінде көрсетілетін мемлекеттік қызметтерді қоспағанда, мемлекеттік қызмет көрсету тәртібін" деген сөздермен ауыстырылсын; </w:t>
      </w:r>
    </w:p>
    <w:bookmarkEnd w:id="620"/>
    <w:bookmarkStart w:name="z722" w:id="621"/>
    <w:p>
      <w:pPr>
        <w:spacing w:after="0"/>
        <w:ind w:left="0"/>
        <w:jc w:val="both"/>
      </w:pPr>
      <w:r>
        <w:rPr>
          <w:rFonts w:ascii="Times New Roman"/>
          <w:b w:val="false"/>
          <w:i w:val="false"/>
          <w:color w:val="000000"/>
          <w:sz w:val="28"/>
        </w:rPr>
        <w:t>
      13) тармақшадағы "пайдалануға міндетті." деген сөздер "пайдалануға;" деген сөзбен ауыстырылып, мынадай мазмұндағы 14) тармақшамен толықтырылсын:</w:t>
      </w:r>
    </w:p>
    <w:bookmarkEnd w:id="621"/>
    <w:bookmarkStart w:name="z723" w:id="622"/>
    <w:p>
      <w:pPr>
        <w:spacing w:after="0"/>
        <w:ind w:left="0"/>
        <w:jc w:val="both"/>
      </w:pPr>
      <w:r>
        <w:rPr>
          <w:rFonts w:ascii="Times New Roman"/>
          <w:b w:val="false"/>
          <w:i w:val="false"/>
          <w:color w:val="000000"/>
          <w:sz w:val="28"/>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bookmarkEnd w:id="622"/>
    <w:bookmarkStart w:name="z724" w:id="623"/>
    <w:p>
      <w:pPr>
        <w:spacing w:after="0"/>
        <w:ind w:left="0"/>
        <w:jc w:val="both"/>
      </w:pPr>
      <w:r>
        <w:rPr>
          <w:rFonts w:ascii="Times New Roman"/>
          <w:b w:val="false"/>
          <w:i w:val="false"/>
          <w:color w:val="000000"/>
          <w:sz w:val="28"/>
        </w:rPr>
        <w:t xml:space="preserve">
      екінші бөліктің 1) тармақшасы мынадай редакцияда жазылсын: </w:t>
      </w:r>
    </w:p>
    <w:bookmarkEnd w:id="623"/>
    <w:bookmarkStart w:name="z725" w:id="624"/>
    <w:p>
      <w:pPr>
        <w:spacing w:after="0"/>
        <w:ind w:left="0"/>
        <w:jc w:val="both"/>
      </w:pPr>
      <w:r>
        <w:rPr>
          <w:rFonts w:ascii="Times New Roman"/>
          <w:b w:val="false"/>
          <w:i w:val="false"/>
          <w:color w:val="000000"/>
          <w:sz w:val="28"/>
        </w:rPr>
        <w:t>
      "1) мемлекеттік қызметтерді көрсету үшін пайдаланылатын ақпараттық жүйелерден немесе цифрлық құжаттар сервисінен алуға болатын құжаттар мен мәліметтерді;";</w:t>
      </w:r>
    </w:p>
    <w:bookmarkEnd w:id="624"/>
    <w:bookmarkStart w:name="z726" w:id="6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2-1) тармақшасы алып тасталсын;</w:t>
      </w:r>
    </w:p>
    <w:bookmarkEnd w:id="625"/>
    <w:bookmarkStart w:name="z727" w:id="6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7-баптың</w:t>
      </w:r>
      <w:r>
        <w:rPr>
          <w:rFonts w:ascii="Times New Roman"/>
          <w:b w:val="false"/>
          <w:i w:val="false"/>
          <w:color w:val="000000"/>
          <w:sz w:val="28"/>
        </w:rPr>
        <w:t xml:space="preserve"> 2) тармақшасы мынадай редакцияда жазылсын:</w:t>
      </w:r>
    </w:p>
    <w:bookmarkEnd w:id="626"/>
    <w:bookmarkStart w:name="z728" w:id="627"/>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bookmarkEnd w:id="627"/>
    <w:bookmarkStart w:name="z729" w:id="6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8-баптың</w:t>
      </w:r>
      <w:r>
        <w:rPr>
          <w:rFonts w:ascii="Times New Roman"/>
          <w:b w:val="false"/>
          <w:i w:val="false"/>
          <w:color w:val="000000"/>
          <w:sz w:val="28"/>
        </w:rPr>
        <w:t xml:space="preserve"> 7) тармақшасы алып тасталсын;</w:t>
      </w:r>
    </w:p>
    <w:bookmarkEnd w:id="628"/>
    <w:bookmarkStart w:name="z730" w:id="6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9-бапта</w:t>
      </w:r>
      <w:r>
        <w:rPr>
          <w:rFonts w:ascii="Times New Roman"/>
          <w:b w:val="false"/>
          <w:i w:val="false"/>
          <w:color w:val="000000"/>
          <w:sz w:val="28"/>
        </w:rPr>
        <w:t>:</w:t>
      </w:r>
    </w:p>
    <w:bookmarkEnd w:id="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алып тасталсын;</w:t>
      </w:r>
    </w:p>
    <w:bookmarkStart w:name="z732" w:id="630"/>
    <w:p>
      <w:pPr>
        <w:spacing w:after="0"/>
        <w:ind w:left="0"/>
        <w:jc w:val="both"/>
      </w:pPr>
      <w:r>
        <w:rPr>
          <w:rFonts w:ascii="Times New Roman"/>
          <w:b w:val="false"/>
          <w:i w:val="false"/>
          <w:color w:val="000000"/>
          <w:sz w:val="28"/>
        </w:rPr>
        <w:t>
      9) тармақша мынадай редакцияда жазылсын:</w:t>
      </w:r>
    </w:p>
    <w:bookmarkEnd w:id="630"/>
    <w:bookmarkStart w:name="z733" w:id="631"/>
    <w:p>
      <w:pPr>
        <w:spacing w:after="0"/>
        <w:ind w:left="0"/>
        <w:jc w:val="both"/>
      </w:pPr>
      <w:r>
        <w:rPr>
          <w:rFonts w:ascii="Times New Roman"/>
          <w:b w:val="false"/>
          <w:i w:val="false"/>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bookmarkEnd w:id="631"/>
    <w:bookmarkStart w:name="z734" w:id="632"/>
    <w:p>
      <w:pPr>
        <w:spacing w:after="0"/>
        <w:ind w:left="0"/>
        <w:jc w:val="both"/>
      </w:pPr>
      <w:r>
        <w:rPr>
          <w:rFonts w:ascii="Times New Roman"/>
          <w:b w:val="false"/>
          <w:i w:val="false"/>
          <w:color w:val="000000"/>
          <w:sz w:val="28"/>
        </w:rPr>
        <w:t>
      10) тармақша алып тасталсын;</w:t>
      </w:r>
    </w:p>
    <w:bookmarkEnd w:id="632"/>
    <w:bookmarkStart w:name="z735" w:id="633"/>
    <w:p>
      <w:pPr>
        <w:spacing w:after="0"/>
        <w:ind w:left="0"/>
        <w:jc w:val="both"/>
      </w:pPr>
      <w:r>
        <w:rPr>
          <w:rFonts w:ascii="Times New Roman"/>
          <w:b w:val="false"/>
          <w:i w:val="false"/>
          <w:color w:val="000000"/>
          <w:sz w:val="28"/>
        </w:rPr>
        <w:t>
      12-3) тармақша мынадай редакцияда жазылсын:</w:t>
      </w:r>
    </w:p>
    <w:bookmarkEnd w:id="633"/>
    <w:bookmarkStart w:name="z736" w:id="634"/>
    <w:p>
      <w:pPr>
        <w:spacing w:after="0"/>
        <w:ind w:left="0"/>
        <w:jc w:val="both"/>
      </w:pPr>
      <w:r>
        <w:rPr>
          <w:rFonts w:ascii="Times New Roman"/>
          <w:b w:val="false"/>
          <w:i w:val="false"/>
          <w:color w:val="000000"/>
          <w:sz w:val="28"/>
        </w:rPr>
        <w:t>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bookmarkEnd w:id="634"/>
    <w:bookmarkStart w:name="z737" w:id="635"/>
    <w:p>
      <w:pPr>
        <w:spacing w:after="0"/>
        <w:ind w:left="0"/>
        <w:jc w:val="both"/>
      </w:pPr>
      <w:r>
        <w:rPr>
          <w:rFonts w:ascii="Times New Roman"/>
          <w:b w:val="false"/>
          <w:i w:val="false"/>
          <w:color w:val="000000"/>
          <w:sz w:val="28"/>
        </w:rPr>
        <w:t>
      13) тармақша алып тасталсын;</w:t>
      </w:r>
    </w:p>
    <w:bookmarkEnd w:id="635"/>
    <w:bookmarkStart w:name="z738" w:id="636"/>
    <w:p>
      <w:pPr>
        <w:spacing w:after="0"/>
        <w:ind w:left="0"/>
        <w:jc w:val="both"/>
      </w:pPr>
      <w:r>
        <w:rPr>
          <w:rFonts w:ascii="Times New Roman"/>
          <w:b w:val="false"/>
          <w:i w:val="false"/>
          <w:color w:val="000000"/>
          <w:sz w:val="28"/>
        </w:rPr>
        <w:t>
      13-1) тармақша мынадай редакцияда жазылсын:</w:t>
      </w:r>
    </w:p>
    <w:bookmarkEnd w:id="636"/>
    <w:bookmarkStart w:name="z739" w:id="637"/>
    <w:p>
      <w:pPr>
        <w:spacing w:after="0"/>
        <w:ind w:left="0"/>
        <w:jc w:val="both"/>
      </w:pPr>
      <w:r>
        <w:rPr>
          <w:rFonts w:ascii="Times New Roman"/>
          <w:b w:val="false"/>
          <w:i w:val="false"/>
          <w:color w:val="000000"/>
          <w:sz w:val="28"/>
        </w:rPr>
        <w:t>
      "13-1) проактивті қызметтер көрсету тәртібін бекітеді;";</w:t>
      </w:r>
    </w:p>
    <w:bookmarkEnd w:id="637"/>
    <w:bookmarkStart w:name="z740" w:id="63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9-1-баптың</w:t>
      </w:r>
      <w:r>
        <w:rPr>
          <w:rFonts w:ascii="Times New Roman"/>
          <w:b w:val="false"/>
          <w:i w:val="false"/>
          <w:color w:val="000000"/>
          <w:sz w:val="28"/>
        </w:rPr>
        <w:t xml:space="preserve"> 2) және 5) тармақшалары алып тасталсын;</w:t>
      </w:r>
    </w:p>
    <w:bookmarkEnd w:id="638"/>
    <w:bookmarkStart w:name="z741" w:id="63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10-бапта</w:t>
      </w:r>
      <w:r>
        <w:rPr>
          <w:rFonts w:ascii="Times New Roman"/>
          <w:b w:val="false"/>
          <w:i w:val="false"/>
          <w:color w:val="000000"/>
          <w:sz w:val="28"/>
        </w:rPr>
        <w:t>:</w:t>
      </w:r>
    </w:p>
    <w:bookmarkEnd w:id="639"/>
    <w:bookmarkStart w:name="z742" w:id="640"/>
    <w:p>
      <w:pPr>
        <w:spacing w:after="0"/>
        <w:ind w:left="0"/>
        <w:jc w:val="both"/>
      </w:pPr>
      <w:r>
        <w:rPr>
          <w:rFonts w:ascii="Times New Roman"/>
          <w:b w:val="false"/>
          <w:i w:val="false"/>
          <w:color w:val="000000"/>
          <w:sz w:val="28"/>
        </w:rPr>
        <w:t>
      9) тармақша мынадай редакцияда жазылсын:</w:t>
      </w:r>
    </w:p>
    <w:bookmarkEnd w:id="640"/>
    <w:bookmarkStart w:name="z743" w:id="641"/>
    <w:p>
      <w:pPr>
        <w:spacing w:after="0"/>
        <w:ind w:left="0"/>
        <w:jc w:val="both"/>
      </w:pPr>
      <w:r>
        <w:rPr>
          <w:rFonts w:ascii="Times New Roman"/>
          <w:b w:val="false"/>
          <w:i w:val="false"/>
          <w:color w:val="000000"/>
          <w:sz w:val="28"/>
        </w:rPr>
        <w:t xml:space="preserve">
      "9) мемлекеттік басқаруды цифрлық трансформациялау қағидаларына сәйкес мемлекеттік қызметтер көрсету реинжинирингін жүзеге асырады;"; </w:t>
      </w:r>
    </w:p>
    <w:bookmarkEnd w:id="641"/>
    <w:bookmarkStart w:name="z744" w:id="642"/>
    <w:p>
      <w:pPr>
        <w:spacing w:after="0"/>
        <w:ind w:left="0"/>
        <w:jc w:val="both"/>
      </w:pPr>
      <w:r>
        <w:rPr>
          <w:rFonts w:ascii="Times New Roman"/>
          <w:b w:val="false"/>
          <w:i w:val="false"/>
          <w:color w:val="000000"/>
          <w:sz w:val="28"/>
        </w:rPr>
        <w:t>
      мынадай мазмұндағы 13-1) тармақшамен толықтырылсын:</w:t>
      </w:r>
    </w:p>
    <w:bookmarkEnd w:id="642"/>
    <w:bookmarkStart w:name="z745" w:id="643"/>
    <w:p>
      <w:pPr>
        <w:spacing w:after="0"/>
        <w:ind w:left="0"/>
        <w:jc w:val="both"/>
      </w:pPr>
      <w:r>
        <w:rPr>
          <w:rFonts w:ascii="Times New Roman"/>
          <w:b w:val="false"/>
          <w:i w:val="false"/>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643"/>
    <w:bookmarkStart w:name="z746" w:id="64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11-баптың</w:t>
      </w:r>
      <w:r>
        <w:rPr>
          <w:rFonts w:ascii="Times New Roman"/>
          <w:b w:val="false"/>
          <w:i w:val="false"/>
          <w:color w:val="000000"/>
          <w:sz w:val="28"/>
        </w:rPr>
        <w:t xml:space="preserve"> 7) тармақшасы мынадай редакцияда жазылсын:</w:t>
      </w:r>
    </w:p>
    <w:bookmarkEnd w:id="644"/>
    <w:bookmarkStart w:name="z747" w:id="645"/>
    <w:p>
      <w:pPr>
        <w:spacing w:after="0"/>
        <w:ind w:left="0"/>
        <w:jc w:val="both"/>
      </w:pPr>
      <w:r>
        <w:rPr>
          <w:rFonts w:ascii="Times New Roman"/>
          <w:b w:val="false"/>
          <w:i w:val="false"/>
          <w:color w:val="000000"/>
          <w:sz w:val="28"/>
        </w:rPr>
        <w:t>
      "7) мемлекеттік басқаруды цифрлық трансформациялау қағидаларына сәйкес мемлекеттік қызметтер көрсету реинжинирингін жүзеге асырады;";</w:t>
      </w:r>
    </w:p>
    <w:bookmarkEnd w:id="645"/>
    <w:bookmarkStart w:name="z748" w:id="64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13-баптың</w:t>
      </w:r>
      <w:r>
        <w:rPr>
          <w:rFonts w:ascii="Times New Roman"/>
          <w:b w:val="false"/>
          <w:i w:val="false"/>
          <w:color w:val="000000"/>
          <w:sz w:val="28"/>
        </w:rPr>
        <w:t xml:space="preserve"> 1-тармағының екінші бөлігі алып тасталсын;</w:t>
      </w:r>
    </w:p>
    <w:bookmarkEnd w:id="646"/>
    <w:bookmarkStart w:name="z749" w:id="64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14-бапта</w:t>
      </w:r>
      <w:r>
        <w:rPr>
          <w:rFonts w:ascii="Times New Roman"/>
          <w:b w:val="false"/>
          <w:i w:val="false"/>
          <w:color w:val="000000"/>
          <w:sz w:val="28"/>
        </w:rPr>
        <w:t>:</w:t>
      </w:r>
    </w:p>
    <w:bookmarkEnd w:id="647"/>
    <w:bookmarkStart w:name="z750" w:id="648"/>
    <w:p>
      <w:pPr>
        <w:spacing w:after="0"/>
        <w:ind w:left="0"/>
        <w:jc w:val="both"/>
      </w:pPr>
      <w:r>
        <w:rPr>
          <w:rFonts w:ascii="Times New Roman"/>
          <w:b w:val="false"/>
          <w:i w:val="false"/>
          <w:color w:val="000000"/>
          <w:sz w:val="28"/>
        </w:rPr>
        <w:t>
      2) тармақшаның төртінші абзацындағы "пайдалану тәртібін сипаттауды" деген сөздер "пайдалану" деген сөзбен ауыстырылып, мынадай мазмұндағы бесінші абзацпен толықтырылсын:</w:t>
      </w:r>
    </w:p>
    <w:bookmarkEnd w:id="648"/>
    <w:bookmarkStart w:name="z751" w:id="649"/>
    <w:p>
      <w:pPr>
        <w:spacing w:after="0"/>
        <w:ind w:left="0"/>
        <w:jc w:val="both"/>
      </w:pPr>
      <w:r>
        <w:rPr>
          <w:rFonts w:ascii="Times New Roman"/>
          <w:b w:val="false"/>
          <w:i w:val="false"/>
          <w:color w:val="000000"/>
          <w:sz w:val="28"/>
        </w:rPr>
        <w:t>
      "мемлекеттік қызмет көрсету нәтижесін беру тәртібін сипаттауды;";</w:t>
      </w:r>
    </w:p>
    <w:bookmarkEnd w:id="649"/>
    <w:bookmarkStart w:name="z752" w:id="650"/>
    <w:p>
      <w:pPr>
        <w:spacing w:after="0"/>
        <w:ind w:left="0"/>
        <w:jc w:val="both"/>
      </w:pPr>
      <w:r>
        <w:rPr>
          <w:rFonts w:ascii="Times New Roman"/>
          <w:b w:val="false"/>
          <w:i w:val="false"/>
          <w:color w:val="000000"/>
          <w:sz w:val="28"/>
        </w:rPr>
        <w:t xml:space="preserve">
      3) тармақша мынадай редакцияда жазылсын: </w:t>
      </w:r>
    </w:p>
    <w:bookmarkEnd w:id="650"/>
    <w:bookmarkStart w:name="z753" w:id="651"/>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bookmarkEnd w:id="651"/>
    <w:bookmarkStart w:name="z754" w:id="652"/>
    <w:p>
      <w:pPr>
        <w:spacing w:after="0"/>
        <w:ind w:left="0"/>
        <w:jc w:val="both"/>
      </w:pPr>
      <w:r>
        <w:rPr>
          <w:rFonts w:ascii="Times New Roman"/>
          <w:b w:val="false"/>
          <w:i w:val="false"/>
          <w:color w:val="000000"/>
          <w:sz w:val="28"/>
        </w:rPr>
        <w:t>
      3-1) тармақшада:</w:t>
      </w:r>
    </w:p>
    <w:bookmarkEnd w:id="652"/>
    <w:bookmarkStart w:name="z755" w:id="653"/>
    <w:p>
      <w:pPr>
        <w:spacing w:after="0"/>
        <w:ind w:left="0"/>
        <w:jc w:val="both"/>
      </w:pP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653"/>
    <w:bookmarkStart w:name="z756" w:id="654"/>
    <w:p>
      <w:pPr>
        <w:spacing w:after="0"/>
        <w:ind w:left="0"/>
        <w:jc w:val="both"/>
      </w:pPr>
      <w:r>
        <w:rPr>
          <w:rFonts w:ascii="Times New Roman"/>
          <w:b w:val="false"/>
          <w:i w:val="false"/>
          <w:color w:val="000000"/>
          <w:sz w:val="28"/>
        </w:rPr>
        <w:t xml:space="preserve">
      тоғызыншы және оныншы абзацтар мынадай редакцияда жазылсын: </w:t>
      </w:r>
    </w:p>
    <w:bookmarkEnd w:id="654"/>
    <w:bookmarkStart w:name="z757" w:id="655"/>
    <w:p>
      <w:pPr>
        <w:spacing w:after="0"/>
        <w:ind w:left="0"/>
        <w:jc w:val="both"/>
      </w:pPr>
      <w:r>
        <w:rPr>
          <w:rFonts w:ascii="Times New Roman"/>
          <w:b w:val="false"/>
          <w:i w:val="false"/>
          <w:color w:val="000000"/>
          <w:sz w:val="28"/>
        </w:rPr>
        <w:t>
      "көрсетілетін қызметті берушінің, Мемлекеттік корпорацияның және ақпарат объектілерінің жұмыс графигін;</w:t>
      </w:r>
    </w:p>
    <w:bookmarkEnd w:id="655"/>
    <w:bookmarkStart w:name="z758" w:id="656"/>
    <w:p>
      <w:pPr>
        <w:spacing w:after="0"/>
        <w:ind w:left="0"/>
        <w:jc w:val="both"/>
      </w:pPr>
      <w:r>
        <w:rPr>
          <w:rFonts w:ascii="Times New Roman"/>
          <w:b w:val="false"/>
          <w:i w:val="false"/>
          <w:color w:val="000000"/>
          <w:sz w:val="28"/>
        </w:rPr>
        <w:t>
      мемлекеттік қызмет көрсету үшін көрсетілетін қызметті алушыдан талап етілетін құжаттар мен мәліметтердің тізбесін;";</w:t>
      </w:r>
    </w:p>
    <w:bookmarkEnd w:id="656"/>
    <w:bookmarkStart w:name="z759" w:id="657"/>
    <w:p>
      <w:pPr>
        <w:spacing w:after="0"/>
        <w:ind w:left="0"/>
        <w:jc w:val="both"/>
      </w:pPr>
      <w:r>
        <w:rPr>
          <w:rFonts w:ascii="Times New Roman"/>
          <w:b w:val="false"/>
          <w:i w:val="false"/>
          <w:color w:val="000000"/>
          <w:sz w:val="28"/>
        </w:rPr>
        <w:t xml:space="preserve">
      он бірінші абзацтағы "негіздерді қамтитын мемлекеттік көрсетілетін қызмет стандарты нысанындағы қосымшаны" деген сөздер "негіздерді қамтитын, мемлекеттік қызмет көрсетуге қойылатын негізгі талаптар тізбесі бар қосымшаны" деген сөздермен ауыстырылсын; </w:t>
      </w:r>
    </w:p>
    <w:bookmarkEnd w:id="657"/>
    <w:bookmarkStart w:name="z760" w:id="65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15-баптың</w:t>
      </w:r>
      <w:r>
        <w:rPr>
          <w:rFonts w:ascii="Times New Roman"/>
          <w:b w:val="false"/>
          <w:i w:val="false"/>
          <w:color w:val="000000"/>
          <w:sz w:val="28"/>
        </w:rPr>
        <w:t xml:space="preserve"> 2-тармағындағы "мемлекеттік көрсетілетін қызметтің мемлекеттік көрсетілетін қызметтер тізіліміне енгізілген күнінен бастап бес жұмыс күні ішінде" деген сөздер алып тасталсын;</w:t>
      </w:r>
    </w:p>
    <w:bookmarkEnd w:id="658"/>
    <w:bookmarkStart w:name="z761" w:id="65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18-бапта</w:t>
      </w:r>
      <w:r>
        <w:rPr>
          <w:rFonts w:ascii="Times New Roman"/>
          <w:b w:val="false"/>
          <w:i w:val="false"/>
          <w:color w:val="000000"/>
          <w:sz w:val="28"/>
        </w:rPr>
        <w:t>:</w:t>
      </w:r>
    </w:p>
    <w:bookmarkEnd w:id="659"/>
    <w:bookmarkStart w:name="z762" w:id="660"/>
    <w:p>
      <w:pPr>
        <w:spacing w:after="0"/>
        <w:ind w:left="0"/>
        <w:jc w:val="both"/>
      </w:pPr>
      <w:r>
        <w:rPr>
          <w:rFonts w:ascii="Times New Roman"/>
          <w:b w:val="false"/>
          <w:i w:val="false"/>
          <w:color w:val="000000"/>
          <w:sz w:val="28"/>
        </w:rPr>
        <w:t>
      3) тармақша мынадай редакцияда жазылсын:</w:t>
      </w:r>
    </w:p>
    <w:bookmarkEnd w:id="660"/>
    <w:bookmarkStart w:name="z763" w:id="661"/>
    <w:p>
      <w:pPr>
        <w:spacing w:after="0"/>
        <w:ind w:left="0"/>
        <w:jc w:val="both"/>
      </w:pPr>
      <w:r>
        <w:rPr>
          <w:rFonts w:ascii="Times New Roman"/>
          <w:b w:val="false"/>
          <w:i w:val="false"/>
          <w:color w:val="000000"/>
          <w:sz w:val="28"/>
        </w:rPr>
        <w:t xml:space="preserve">
      "3) "электрондық үкімет" веб-порталы арқылы;"; </w:t>
      </w:r>
    </w:p>
    <w:bookmarkEnd w:id="661"/>
    <w:bookmarkStart w:name="z764" w:id="662"/>
    <w:p>
      <w:pPr>
        <w:spacing w:after="0"/>
        <w:ind w:left="0"/>
        <w:jc w:val="both"/>
      </w:pPr>
      <w:r>
        <w:rPr>
          <w:rFonts w:ascii="Times New Roman"/>
          <w:b w:val="false"/>
          <w:i w:val="false"/>
          <w:color w:val="000000"/>
          <w:sz w:val="28"/>
        </w:rPr>
        <w:t>
      4) тармақшадағы "арқылы көрсетіледі." деген сөздер "арқылы;" деген сөзбен ауыстырылып, мынадай мазмұндағы 5) және 6) тармақшалармен толықтырылсын:</w:t>
      </w:r>
    </w:p>
    <w:bookmarkEnd w:id="662"/>
    <w:bookmarkStart w:name="z765" w:id="663"/>
    <w:p>
      <w:pPr>
        <w:spacing w:after="0"/>
        <w:ind w:left="0"/>
        <w:jc w:val="both"/>
      </w:pPr>
      <w:r>
        <w:rPr>
          <w:rFonts w:ascii="Times New Roman"/>
          <w:b w:val="false"/>
          <w:i w:val="false"/>
          <w:color w:val="000000"/>
          <w:sz w:val="28"/>
        </w:rPr>
        <w:t>
      "5) ұялы байланыс абоненттік құрылғысы арқылы;</w:t>
      </w:r>
    </w:p>
    <w:bookmarkEnd w:id="663"/>
    <w:bookmarkStart w:name="z766" w:id="664"/>
    <w:p>
      <w:pPr>
        <w:spacing w:after="0"/>
        <w:ind w:left="0"/>
        <w:jc w:val="both"/>
      </w:pPr>
      <w:r>
        <w:rPr>
          <w:rFonts w:ascii="Times New Roman"/>
          <w:b w:val="false"/>
          <w:i w:val="false"/>
          <w:color w:val="000000"/>
          <w:sz w:val="28"/>
        </w:rPr>
        <w:t xml:space="preserve">
      6) орталық мемлекеттік органдар айқындаған ақпараттандыру объектілері арқылы көрсетіледі."; </w:t>
      </w:r>
    </w:p>
    <w:bookmarkEnd w:id="664"/>
    <w:bookmarkStart w:name="z767" w:id="6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20-баптың</w:t>
      </w:r>
      <w:r>
        <w:rPr>
          <w:rFonts w:ascii="Times New Roman"/>
          <w:b w:val="false"/>
          <w:i w:val="false"/>
          <w:color w:val="000000"/>
          <w:sz w:val="28"/>
        </w:rPr>
        <w:t xml:space="preserve"> 6-тармағындағы "жазбаша" деген сөз алып тасталсын;</w:t>
      </w:r>
    </w:p>
    <w:bookmarkEnd w:id="665"/>
    <w:bookmarkStart w:name="z768" w:id="666"/>
    <w:p>
      <w:pPr>
        <w:spacing w:after="0"/>
        <w:ind w:left="0"/>
        <w:jc w:val="both"/>
      </w:pPr>
      <w:r>
        <w:rPr>
          <w:rFonts w:ascii="Times New Roman"/>
          <w:b w:val="false"/>
          <w:i w:val="false"/>
          <w:color w:val="000000"/>
          <w:sz w:val="28"/>
        </w:rPr>
        <w:t xml:space="preserve">
      16) 21-баптың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666"/>
    <w:bookmarkStart w:name="z769" w:id="66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22-баптар</w:t>
      </w:r>
      <w:r>
        <w:rPr>
          <w:rFonts w:ascii="Times New Roman"/>
          <w:b w:val="false"/>
          <w:i w:val="false"/>
          <w:color w:val="000000"/>
          <w:sz w:val="28"/>
        </w:rPr>
        <w:t xml:space="preserve"> мынадай редакцияда жазылсын:</w:t>
      </w:r>
    </w:p>
    <w:bookmarkEnd w:id="667"/>
    <w:bookmarkStart w:name="z770" w:id="668"/>
    <w:p>
      <w:pPr>
        <w:spacing w:after="0"/>
        <w:ind w:left="0"/>
        <w:jc w:val="both"/>
      </w:pPr>
      <w:r>
        <w:rPr>
          <w:rFonts w:ascii="Times New Roman"/>
          <w:b w:val="false"/>
          <w:i w:val="false"/>
          <w:color w:val="000000"/>
          <w:sz w:val="28"/>
        </w:rPr>
        <w:t>
      "21-1-бап. Проактивті қызметтер көрсету</w:t>
      </w:r>
    </w:p>
    <w:bookmarkEnd w:id="668"/>
    <w:bookmarkStart w:name="z771" w:id="669"/>
    <w:p>
      <w:pPr>
        <w:spacing w:after="0"/>
        <w:ind w:left="0"/>
        <w:jc w:val="both"/>
      </w:pPr>
      <w:r>
        <w:rPr>
          <w:rFonts w:ascii="Times New Roman"/>
          <w:b w:val="false"/>
          <w:i w:val="false"/>
          <w:color w:val="000000"/>
          <w:sz w:val="28"/>
        </w:rPr>
        <w:t>
      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bookmarkEnd w:id="669"/>
    <w:bookmarkStart w:name="z772" w:id="670"/>
    <w:p>
      <w:pPr>
        <w:spacing w:after="0"/>
        <w:ind w:left="0"/>
        <w:jc w:val="both"/>
      </w:pPr>
      <w:r>
        <w:rPr>
          <w:rFonts w:ascii="Times New Roman"/>
          <w:b w:val="false"/>
          <w:i w:val="false"/>
          <w:color w:val="000000"/>
          <w:sz w:val="28"/>
        </w:rPr>
        <w:t>
      22-бап. Мемлекеттік қызметтер көрсету реинжинирингі</w:t>
      </w:r>
    </w:p>
    <w:bookmarkEnd w:id="670"/>
    <w:bookmarkStart w:name="z773" w:id="671"/>
    <w:p>
      <w:pPr>
        <w:spacing w:after="0"/>
        <w:ind w:left="0"/>
        <w:jc w:val="both"/>
      </w:pPr>
      <w:r>
        <w:rPr>
          <w:rFonts w:ascii="Times New Roman"/>
          <w:b w:val="false"/>
          <w:i w:val="false"/>
          <w:color w:val="000000"/>
          <w:sz w:val="28"/>
        </w:rPr>
        <w:t>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bookmarkEnd w:id="671"/>
    <w:bookmarkStart w:name="z774" w:id="672"/>
    <w:p>
      <w:pPr>
        <w:spacing w:after="0"/>
        <w:ind w:left="0"/>
        <w:jc w:val="both"/>
      </w:pPr>
      <w:r>
        <w:rPr>
          <w:rFonts w:ascii="Times New Roman"/>
          <w:b w:val="false"/>
          <w:i w:val="false"/>
          <w:color w:val="000000"/>
          <w:sz w:val="28"/>
        </w:rPr>
        <w:t>
      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bookmarkEnd w:id="672"/>
    <w:bookmarkStart w:name="z775" w:id="673"/>
    <w:p>
      <w:pPr>
        <w:spacing w:after="0"/>
        <w:ind w:left="0"/>
        <w:jc w:val="both"/>
      </w:pPr>
      <w:r>
        <w:rPr>
          <w:rFonts w:ascii="Times New Roman"/>
          <w:b w:val="false"/>
          <w:i w:val="false"/>
          <w:color w:val="000000"/>
          <w:sz w:val="28"/>
        </w:rPr>
        <w:t xml:space="preserve">
      18) 29-баптың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673"/>
    <w:bookmarkStart w:name="z776" w:id="674"/>
    <w:p>
      <w:pPr>
        <w:spacing w:after="0"/>
        <w:ind w:left="0"/>
        <w:jc w:val="both"/>
      </w:pPr>
      <w:r>
        <w:rPr>
          <w:rFonts w:ascii="Times New Roman"/>
          <w:b w:val="false"/>
          <w:i w:val="false"/>
          <w:color w:val="000000"/>
          <w:sz w:val="28"/>
        </w:rPr>
        <w:t>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bookmarkEnd w:id="674"/>
    <w:bookmarkStart w:name="z777" w:id="675"/>
    <w:p>
      <w:pPr>
        <w:spacing w:after="0"/>
        <w:ind w:left="0"/>
        <w:jc w:val="both"/>
      </w:pPr>
      <w:r>
        <w:rPr>
          <w:rFonts w:ascii="Times New Roman"/>
          <w:b w:val="false"/>
          <w:i w:val="false"/>
          <w:color w:val="000000"/>
          <w:sz w:val="28"/>
        </w:rPr>
        <w:t xml:space="preserve">
      49.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75"/>
    <w:bookmarkStart w:name="z778" w:id="6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екінші бөлігіндегі "заңнамасына" деген сөз "заңдарына" деген сөзбен ауыстырылсын;</w:t>
      </w:r>
    </w:p>
    <w:bookmarkEnd w:id="676"/>
    <w:bookmarkStart w:name="z779" w:id="677"/>
    <w:p>
      <w:pPr>
        <w:spacing w:after="0"/>
        <w:ind w:left="0"/>
        <w:jc w:val="both"/>
      </w:pPr>
      <w:r>
        <w:rPr>
          <w:rFonts w:ascii="Times New Roman"/>
          <w:b w:val="false"/>
          <w:i w:val="false"/>
          <w:color w:val="000000"/>
          <w:sz w:val="28"/>
        </w:rPr>
        <w:t xml:space="preserve">
      2) 17-баптың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677"/>
    <w:bookmarkStart w:name="z780" w:id="678"/>
    <w:p>
      <w:pPr>
        <w:spacing w:after="0"/>
        <w:ind w:left="0"/>
        <w:jc w:val="both"/>
      </w:pPr>
      <w:r>
        <w:rPr>
          <w:rFonts w:ascii="Times New Roman"/>
          <w:b w:val="false"/>
          <w:i w:val="false"/>
          <w:color w:val="000000"/>
          <w:sz w:val="28"/>
        </w:rPr>
        <w:t>
      "2. Дербес деректерді иесіздендіруді меншік иесі және (немесе) оператор жүргізген жағдайларды қоспағанда, мемлекеттік органдардың қызметті іске асыруы мақсатында деректерді талдауды жүзеге асыру үшін дербес деректерді жинау, өңдеу кезінде дербес деректерді иесіздендіруді деректерді басқару жөніндегі уәкілетті орган бекіткен деректерді басқару талаптарына сәйкес "электрондық үкіметтің" ақпараттық-коммуникациялық инфрақұрылымы операторы жүзеге асырады.".</w:t>
      </w:r>
    </w:p>
    <w:bookmarkEnd w:id="678"/>
    <w:bookmarkStart w:name="z781" w:id="679"/>
    <w:p>
      <w:pPr>
        <w:spacing w:after="0"/>
        <w:ind w:left="0"/>
        <w:jc w:val="both"/>
      </w:pPr>
      <w:r>
        <w:rPr>
          <w:rFonts w:ascii="Times New Roman"/>
          <w:b w:val="false"/>
          <w:i w:val="false"/>
          <w:color w:val="000000"/>
          <w:sz w:val="28"/>
        </w:rPr>
        <w:t xml:space="preserve">
      50.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79"/>
    <w:bookmarkStart w:name="z782" w:id="680"/>
    <w:p>
      <w:pPr>
        <w:spacing w:after="0"/>
        <w:ind w:left="0"/>
        <w:jc w:val="both"/>
      </w:pPr>
      <w:r>
        <w:rPr>
          <w:rFonts w:ascii="Times New Roman"/>
          <w:b w:val="false"/>
          <w:i w:val="false"/>
          <w:color w:val="000000"/>
          <w:sz w:val="28"/>
        </w:rPr>
        <w:t xml:space="preserve">
      1) 72-баптың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 </w:t>
      </w:r>
    </w:p>
    <w:bookmarkEnd w:id="680"/>
    <w:bookmarkStart w:name="z783" w:id="681"/>
    <w:p>
      <w:pPr>
        <w:spacing w:after="0"/>
        <w:ind w:left="0"/>
        <w:jc w:val="both"/>
      </w:pPr>
      <w:r>
        <w:rPr>
          <w:rFonts w:ascii="Times New Roman"/>
          <w:b w:val="false"/>
          <w:i w:val="false"/>
          <w:color w:val="000000"/>
          <w:sz w:val="28"/>
        </w:rPr>
        <w:t>
      "2. Заңды тұлғаларды өнеркәсіптік қауіпсіздік саласындағы жұмыстарды жүргізу құқығына аттестаттау өнеркәсіптік қауіпсіздік саласындағы уәкілетті орган айқындайтын тәртіппен жүргізіледі.</w:t>
      </w:r>
    </w:p>
    <w:bookmarkEnd w:id="681"/>
    <w:bookmarkStart w:name="z784" w:id="682"/>
    <w:p>
      <w:pPr>
        <w:spacing w:after="0"/>
        <w:ind w:left="0"/>
        <w:jc w:val="both"/>
      </w:pPr>
      <w:r>
        <w:rPr>
          <w:rFonts w:ascii="Times New Roman"/>
          <w:b w:val="false"/>
          <w:i w:val="false"/>
          <w:color w:val="000000"/>
          <w:sz w:val="28"/>
        </w:rPr>
        <w:t xml:space="preserve">
      3. Өнеркәсіптік қауіпсіздік саласындағы жұмыстарды жүргізу құқығына аттестаттау туралы құжаттарды қарауды өнеркәсіптік қауіпсіздік саласындағы уәкілетті орган жүзеге асырады."; </w:t>
      </w:r>
    </w:p>
    <w:bookmarkEnd w:id="682"/>
    <w:bookmarkStart w:name="z785" w:id="683"/>
    <w:p>
      <w:pPr>
        <w:spacing w:after="0"/>
        <w:ind w:left="0"/>
        <w:jc w:val="both"/>
      </w:pPr>
      <w:r>
        <w:rPr>
          <w:rFonts w:ascii="Times New Roman"/>
          <w:b w:val="false"/>
          <w:i w:val="false"/>
          <w:color w:val="000000"/>
          <w:sz w:val="28"/>
        </w:rPr>
        <w:t>
      "6. Өтініш берушінің өнеркәсіптік қауіпсіздік саласындағы жұмыстарды жүргізу құқығына аттестатталатын заңды тұлғаларға қойылатын талаптарға сәйкес келмеуі себебіне байланысты аттестат беруден бас тартылуы мүмкін.</w:t>
      </w:r>
    </w:p>
    <w:bookmarkEnd w:id="683"/>
    <w:bookmarkStart w:name="z786" w:id="684"/>
    <w:p>
      <w:pPr>
        <w:spacing w:after="0"/>
        <w:ind w:left="0"/>
        <w:jc w:val="both"/>
      </w:pPr>
      <w:r>
        <w:rPr>
          <w:rFonts w:ascii="Times New Roman"/>
          <w:b w:val="false"/>
          <w:i w:val="false"/>
          <w:color w:val="000000"/>
          <w:sz w:val="28"/>
        </w:rPr>
        <w:t>
      Заңды тұлға көрсетілген себепті жойған кезде аттестаттау туралы өтініш жалпы негіздерде қаралады.";</w:t>
      </w:r>
    </w:p>
    <w:bookmarkEnd w:id="684"/>
    <w:bookmarkStart w:name="z787" w:id="685"/>
    <w:p>
      <w:pPr>
        <w:spacing w:after="0"/>
        <w:ind w:left="0"/>
        <w:jc w:val="both"/>
      </w:pPr>
      <w:r>
        <w:rPr>
          <w:rFonts w:ascii="Times New Roman"/>
          <w:b w:val="false"/>
          <w:i w:val="false"/>
          <w:color w:val="000000"/>
          <w:sz w:val="28"/>
        </w:rPr>
        <w:t xml:space="preserve">
      2) 74-баптың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685"/>
    <w:bookmarkStart w:name="z788" w:id="686"/>
    <w:p>
      <w:pPr>
        <w:spacing w:after="0"/>
        <w:ind w:left="0"/>
        <w:jc w:val="both"/>
      </w:pPr>
      <w:r>
        <w:rPr>
          <w:rFonts w:ascii="Times New Roman"/>
          <w:b w:val="false"/>
          <w:i w:val="false"/>
          <w:color w:val="000000"/>
          <w:sz w:val="28"/>
        </w:rPr>
        <w:t>
      "1. Қауіпті өндірістік объектілерде қолданылатын технологияларды, қауіпті техникалық құрылғыларды қолдануға рұқсат алуға арналған құжаттарды қарауды өнеркәсіптік қауіпсіздік саласындағы уәкілетті орган жүзеге асырады.</w:t>
      </w:r>
    </w:p>
    <w:bookmarkEnd w:id="686"/>
    <w:bookmarkStart w:name="z789" w:id="687"/>
    <w:p>
      <w:pPr>
        <w:spacing w:after="0"/>
        <w:ind w:left="0"/>
        <w:jc w:val="both"/>
      </w:pPr>
      <w:r>
        <w:rPr>
          <w:rFonts w:ascii="Times New Roman"/>
          <w:b w:val="false"/>
          <w:i w:val="false"/>
          <w:color w:val="000000"/>
          <w:sz w:val="28"/>
        </w:rPr>
        <w:t xml:space="preserve">
      2. Өнеркәсіптік қауіпсіздік саласындағы уәкілетті орган ұсынылған құжаттарды қарап шығып, кауіпті өндірістік объектілерде қолданылатын технологияларды, қауіпті техникалық құрылғыларды қолдануға рұқсатты беру туралы шешім қабылдайды не уәжді бас тартуды ұсынады."; </w:t>
      </w:r>
    </w:p>
    <w:bookmarkEnd w:id="687"/>
    <w:bookmarkStart w:name="z790" w:id="688"/>
    <w:p>
      <w:pPr>
        <w:spacing w:after="0"/>
        <w:ind w:left="0"/>
        <w:jc w:val="both"/>
      </w:pPr>
      <w:r>
        <w:rPr>
          <w:rFonts w:ascii="Times New Roman"/>
          <w:b w:val="false"/>
          <w:i w:val="false"/>
          <w:color w:val="000000"/>
          <w:sz w:val="28"/>
        </w:rPr>
        <w:t xml:space="preserve">
      3) 75-баптың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688"/>
    <w:bookmarkStart w:name="z791" w:id="689"/>
    <w:p>
      <w:pPr>
        <w:spacing w:after="0"/>
        <w:ind w:left="0"/>
        <w:jc w:val="both"/>
      </w:pPr>
      <w:r>
        <w:rPr>
          <w:rFonts w:ascii="Times New Roman"/>
          <w:b w:val="false"/>
          <w:i w:val="false"/>
          <w:color w:val="000000"/>
          <w:sz w:val="28"/>
        </w:rPr>
        <w:t xml:space="preserve">
      "1. Жарылғыш заттар мен олардың негізінде жасалған бұйымдарды, оның ішінде шетелде шығарылғандарын ұдайы қолдануға рұқсат алуға арналған құжаттарды қарауды өнеркәсіптік қауіпсіздік саласындағы уәкілетті орган жүзеге асырады."; </w:t>
      </w:r>
    </w:p>
    <w:bookmarkEnd w:id="689"/>
    <w:bookmarkStart w:name="z792" w:id="690"/>
    <w:p>
      <w:pPr>
        <w:spacing w:after="0"/>
        <w:ind w:left="0"/>
        <w:jc w:val="both"/>
      </w:pPr>
      <w:r>
        <w:rPr>
          <w:rFonts w:ascii="Times New Roman"/>
          <w:b w:val="false"/>
          <w:i w:val="false"/>
          <w:color w:val="000000"/>
          <w:sz w:val="28"/>
        </w:rPr>
        <w:t xml:space="preserve">
      4) 76-баптың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 мынадай редакцияда жазылсын:</w:t>
      </w:r>
    </w:p>
    <w:bookmarkEnd w:id="690"/>
    <w:bookmarkStart w:name="z793" w:id="691"/>
    <w:p>
      <w:pPr>
        <w:spacing w:after="0"/>
        <w:ind w:left="0"/>
        <w:jc w:val="both"/>
      </w:pPr>
      <w:r>
        <w:rPr>
          <w:rFonts w:ascii="Times New Roman"/>
          <w:b w:val="false"/>
          <w:i w:val="false"/>
          <w:color w:val="000000"/>
          <w:sz w:val="28"/>
        </w:rPr>
        <w:t>
      "6. Декларацияға тіркеу шифрын беруге арналған құжаттарды қарауды өнеркәсіптік қауіпсіздік саласындағы уәкілетті орган жүзеге асырады.";</w:t>
      </w:r>
    </w:p>
    <w:bookmarkEnd w:id="691"/>
    <w:bookmarkStart w:name="z794" w:id="692"/>
    <w:p>
      <w:pPr>
        <w:spacing w:after="0"/>
        <w:ind w:left="0"/>
        <w:jc w:val="both"/>
      </w:pPr>
      <w:r>
        <w:rPr>
          <w:rFonts w:ascii="Times New Roman"/>
          <w:b w:val="false"/>
          <w:i w:val="false"/>
          <w:color w:val="000000"/>
          <w:sz w:val="28"/>
        </w:rPr>
        <w:t xml:space="preserve">
      5) 77-баптың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92"/>
    <w:bookmarkStart w:name="z795" w:id="693"/>
    <w:p>
      <w:pPr>
        <w:spacing w:after="0"/>
        <w:ind w:left="0"/>
        <w:jc w:val="both"/>
      </w:pPr>
      <w:r>
        <w:rPr>
          <w:rFonts w:ascii="Times New Roman"/>
          <w:b w:val="false"/>
          <w:i w:val="false"/>
          <w:color w:val="000000"/>
          <w:sz w:val="28"/>
        </w:rPr>
        <w:t>
      "3. Қауіпті техникалық құрылғыны есепке қою, есептен шығару кезінде өнеркәсіптік қауіпсіздік саласындағы уәкілетті органның аумақтық бөлімшесінің немесе әлеуметтік инфрақұрылым объектілеріндегі қауіпті техникалық құрылғылардың қауіпсіз пайдаланылуын қадағалау функциясын жүзеге асыратын жергілікті атқарушы органның құрылымдық бөлімшесінің қауіпті техникалық құрылғыларды есепке алу журналында тиісті жазба жасалады.";</w:t>
      </w:r>
    </w:p>
    <w:bookmarkEnd w:id="693"/>
    <w:bookmarkStart w:name="z796" w:id="694"/>
    <w:p>
      <w:pPr>
        <w:spacing w:after="0"/>
        <w:ind w:left="0"/>
        <w:jc w:val="both"/>
      </w:pPr>
      <w:r>
        <w:rPr>
          <w:rFonts w:ascii="Times New Roman"/>
          <w:b w:val="false"/>
          <w:i w:val="false"/>
          <w:color w:val="000000"/>
          <w:sz w:val="28"/>
        </w:rPr>
        <w:t xml:space="preserve">
      6) 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94"/>
    <w:bookmarkStart w:name="z797" w:id="695"/>
    <w:p>
      <w:pPr>
        <w:spacing w:after="0"/>
        <w:ind w:left="0"/>
        <w:jc w:val="both"/>
      </w:pPr>
      <w:r>
        <w:rPr>
          <w:rFonts w:ascii="Times New Roman"/>
          <w:b w:val="false"/>
          <w:i w:val="false"/>
          <w:color w:val="000000"/>
          <w:sz w:val="28"/>
        </w:rPr>
        <w:t>
      "2. Қауіпті өндірістік объектілерді салуға, кеңейтуге, реконструкциялауға, жаңғыртуға, консервациялауға және жоюға арналған жобалау құжаттамасын қарау және келісу тәртібі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қағидаларымен реттеледі.".</w:t>
      </w:r>
    </w:p>
    <w:bookmarkEnd w:id="695"/>
    <w:bookmarkStart w:name="z798" w:id="696"/>
    <w:p>
      <w:pPr>
        <w:spacing w:after="0"/>
        <w:ind w:left="0"/>
        <w:jc w:val="both"/>
      </w:pPr>
      <w:r>
        <w:rPr>
          <w:rFonts w:ascii="Times New Roman"/>
          <w:b w:val="false"/>
          <w:i w:val="false"/>
          <w:color w:val="000000"/>
          <w:sz w:val="28"/>
        </w:rPr>
        <w:t xml:space="preserve">
      51.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696"/>
    <w:bookmarkStart w:name="z799" w:id="6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13-1) тармақшамен толықтырылсын:</w:t>
      </w:r>
    </w:p>
    <w:bookmarkEnd w:id="697"/>
    <w:bookmarkStart w:name="z800" w:id="698"/>
    <w:p>
      <w:pPr>
        <w:spacing w:after="0"/>
        <w:ind w:left="0"/>
        <w:jc w:val="both"/>
      </w:pPr>
      <w:r>
        <w:rPr>
          <w:rFonts w:ascii="Times New Roman"/>
          <w:b w:val="false"/>
          <w:i w:val="false"/>
          <w:color w:val="000000"/>
          <w:sz w:val="28"/>
        </w:rPr>
        <w:t>
      "13-1) өтініш берушіні тексерудің және рұқсат берудің автоматты режимі – рұқсат беру органының жауапты адамының қатысуынсыз өтінішті қарау және рұқсатты беру жүргізілетін режим;";</w:t>
      </w:r>
    </w:p>
    <w:bookmarkEnd w:id="698"/>
    <w:bookmarkStart w:name="z801" w:id="699"/>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99"/>
    <w:bookmarkStart w:name="z802" w:id="700"/>
    <w:p>
      <w:pPr>
        <w:spacing w:after="0"/>
        <w:ind w:left="0"/>
        <w:jc w:val="both"/>
      </w:pPr>
      <w:r>
        <w:rPr>
          <w:rFonts w:ascii="Times New Roman"/>
          <w:b w:val="false"/>
          <w:i w:val="false"/>
          <w:color w:val="000000"/>
          <w:sz w:val="28"/>
        </w:rPr>
        <w:t>
      "3.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 мен хабарламалар жіберудің шарттары туралы мәліметтер "электрондық үкіметтің" веб-порталында және мемлекеттік органдардың интернет-ресурстарында, сондай-ақ Қазақстан Республикасының мемлекеттік қызметтер көрсету саласындағы заңнамасына сәйкес өзге де ақпараттандыру объектілерінде қазақ және орыс тілдерінде орналастырылуға тиіс.";</w:t>
      </w:r>
    </w:p>
    <w:bookmarkEnd w:id="700"/>
    <w:bookmarkStart w:name="z803" w:id="7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w:t>
      </w:r>
      <w:r>
        <w:rPr>
          <w:rFonts w:ascii="Times New Roman"/>
          <w:b w:val="false"/>
          <w:i w:val="false"/>
          <w:color w:val="000000"/>
          <w:sz w:val="28"/>
        </w:rPr>
        <w:t xml:space="preserve"> мынадай мазмұндағы 2-2) тармақшамен толықтырылсын:</w:t>
      </w:r>
    </w:p>
    <w:bookmarkEnd w:id="701"/>
    <w:bookmarkStart w:name="z804" w:id="702"/>
    <w:p>
      <w:pPr>
        <w:spacing w:after="0"/>
        <w:ind w:left="0"/>
        <w:jc w:val="both"/>
      </w:pPr>
      <w:r>
        <w:rPr>
          <w:rFonts w:ascii="Times New Roman"/>
          <w:b w:val="false"/>
          <w:i w:val="false"/>
          <w:color w:val="000000"/>
          <w:sz w:val="28"/>
        </w:rPr>
        <w:t>
      "2-2) өтініш берушіні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тексерудің және рұқсат берудің автоматты режимінде жүзеге асырылатын рұқсаттар тізбесін әзірлеу және бекіту;";</w:t>
      </w:r>
    </w:p>
    <w:bookmarkEnd w:id="702"/>
    <w:bookmarkStart w:name="z805" w:id="703"/>
    <w:p>
      <w:pPr>
        <w:spacing w:after="0"/>
        <w:ind w:left="0"/>
        <w:jc w:val="both"/>
      </w:pPr>
      <w:r>
        <w:rPr>
          <w:rFonts w:ascii="Times New Roman"/>
          <w:b w:val="false"/>
          <w:i w:val="false"/>
          <w:color w:val="000000"/>
          <w:sz w:val="28"/>
        </w:rPr>
        <w:t xml:space="preserve">
      4) 25-баптың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w:t>
      </w:r>
    </w:p>
    <w:bookmarkEnd w:id="703"/>
    <w:bookmarkStart w:name="z806" w:id="70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деген сөздер алып тасталсын;</w:t>
      </w:r>
    </w:p>
    <w:bookmarkEnd w:id="704"/>
    <w:bookmarkStart w:name="z807" w:id="705"/>
    <w:p>
      <w:pPr>
        <w:spacing w:after="0"/>
        <w:ind w:left="0"/>
        <w:jc w:val="both"/>
      </w:pPr>
      <w:r>
        <w:rPr>
          <w:rFonts w:ascii="Times New Roman"/>
          <w:b w:val="false"/>
          <w:i w:val="false"/>
          <w:color w:val="000000"/>
          <w:sz w:val="28"/>
        </w:rPr>
        <w:t>
      "электрондық цифрлық қолтаңбасымен" деген сөздер "электрондық цифрлық қолтаңбасы арқылы" деген сөздермен ауыстырылсын;</w:t>
      </w:r>
    </w:p>
    <w:bookmarkEnd w:id="705"/>
    <w:bookmarkStart w:name="z808" w:id="706"/>
    <w:p>
      <w:pPr>
        <w:spacing w:after="0"/>
        <w:ind w:left="0"/>
        <w:jc w:val="both"/>
      </w:pPr>
      <w:r>
        <w:rPr>
          <w:rFonts w:ascii="Times New Roman"/>
          <w:b w:val="false"/>
          <w:i w:val="false"/>
          <w:color w:val="000000"/>
          <w:sz w:val="28"/>
        </w:rPr>
        <w:t xml:space="preserve">
      5) 26-баптың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редакцияда жазылсын:</w:t>
      </w:r>
    </w:p>
    <w:bookmarkEnd w:id="706"/>
    <w:bookmarkStart w:name="z809" w:id="707"/>
    <w:p>
      <w:pPr>
        <w:spacing w:after="0"/>
        <w:ind w:left="0"/>
        <w:jc w:val="both"/>
      </w:pPr>
      <w:r>
        <w:rPr>
          <w:rFonts w:ascii="Times New Roman"/>
          <w:b w:val="false"/>
          <w:i w:val="false"/>
          <w:color w:val="000000"/>
          <w:sz w:val="28"/>
        </w:rPr>
        <w:t>
      "Өтініш электрондық нысанда берілген жағдайда рұқсат беру органының уәкілетті адамының электрондық цифрлық қолтаңбасы арқылы куәландырылған құжат өтініштің қабылданғанын растау болып табылады.";</w:t>
      </w:r>
    </w:p>
    <w:bookmarkEnd w:id="707"/>
    <w:bookmarkStart w:name="z810" w:id="708"/>
    <w:p>
      <w:pPr>
        <w:spacing w:after="0"/>
        <w:ind w:left="0"/>
        <w:jc w:val="both"/>
      </w:pPr>
      <w:r>
        <w:rPr>
          <w:rFonts w:ascii="Times New Roman"/>
          <w:b w:val="false"/>
          <w:i w:val="false"/>
          <w:color w:val="000000"/>
          <w:sz w:val="28"/>
        </w:rPr>
        <w:t xml:space="preserve">
      6) 34-баптың </w:t>
      </w:r>
      <w:r>
        <w:rPr>
          <w:rFonts w:ascii="Times New Roman"/>
          <w:b w:val="false"/>
          <w:i w:val="false"/>
          <w:color w:val="000000"/>
          <w:sz w:val="28"/>
        </w:rPr>
        <w:t>8-тармағының</w:t>
      </w:r>
      <w:r>
        <w:rPr>
          <w:rFonts w:ascii="Times New Roman"/>
          <w:b w:val="false"/>
          <w:i w:val="false"/>
          <w:color w:val="000000"/>
          <w:sz w:val="28"/>
        </w:rPr>
        <w:t xml:space="preserve"> екінші бөлігінде:</w:t>
      </w:r>
    </w:p>
    <w:bookmarkEnd w:id="708"/>
    <w:bookmarkStart w:name="z811" w:id="709"/>
    <w:p>
      <w:pPr>
        <w:spacing w:after="0"/>
        <w:ind w:left="0"/>
        <w:jc w:val="both"/>
      </w:pPr>
      <w:r>
        <w:rPr>
          <w:rFonts w:ascii="Times New Roman"/>
          <w:b w:val="false"/>
          <w:i w:val="false"/>
          <w:color w:val="000000"/>
          <w:sz w:val="28"/>
        </w:rPr>
        <w:t xml:space="preserve">
      "Рұқсаттар мен хабарламалардың мемлекеттік ақпараттық жүйесі арқылы электрондық нысанда өтініш" деген сөздер "Өтініш электрондық нысанда" деген сөздермен ауыстырылсын; </w:t>
      </w:r>
    </w:p>
    <w:bookmarkEnd w:id="709"/>
    <w:bookmarkStart w:name="z812" w:id="710"/>
    <w:p>
      <w:pPr>
        <w:spacing w:after="0"/>
        <w:ind w:left="0"/>
        <w:jc w:val="both"/>
      </w:pPr>
      <w:r>
        <w:rPr>
          <w:rFonts w:ascii="Times New Roman"/>
          <w:b w:val="false"/>
          <w:i w:val="false"/>
          <w:color w:val="000000"/>
          <w:sz w:val="28"/>
        </w:rPr>
        <w:t>
      "электрондық цифрлық қолтаңбасымен" деген сөздер "электрондық цифрлық қолтаңбасы арқылы" деген сөздермен ауыстырылсын;</w:t>
      </w:r>
    </w:p>
    <w:bookmarkEnd w:id="710"/>
    <w:bookmarkStart w:name="z813" w:id="711"/>
    <w:p>
      <w:pPr>
        <w:spacing w:after="0"/>
        <w:ind w:left="0"/>
        <w:jc w:val="both"/>
      </w:pPr>
      <w:r>
        <w:rPr>
          <w:rFonts w:ascii="Times New Roman"/>
          <w:b w:val="false"/>
          <w:i w:val="false"/>
          <w:color w:val="000000"/>
          <w:sz w:val="28"/>
        </w:rPr>
        <w:t xml:space="preserve">
      7) 46-баптың </w:t>
      </w:r>
      <w:r>
        <w:rPr>
          <w:rFonts w:ascii="Times New Roman"/>
          <w:b w:val="false"/>
          <w:i w:val="false"/>
          <w:color w:val="000000"/>
          <w:sz w:val="28"/>
        </w:rPr>
        <w:t>2-тармағы</w:t>
      </w:r>
      <w:r>
        <w:rPr>
          <w:rFonts w:ascii="Times New Roman"/>
          <w:b w:val="false"/>
          <w:i w:val="false"/>
          <w:color w:val="000000"/>
          <w:sz w:val="28"/>
        </w:rPr>
        <w:t xml:space="preserve"> "жүйесі арқылы" деген сөздерден кейін ", сондай-ақ Қазақстан Республикасының заңнамасына сәйкес өзге де ақпараттандыру объектілерінде" деген сөздермен толықтырылсын;</w:t>
      </w:r>
    </w:p>
    <w:bookmarkEnd w:id="711"/>
    <w:bookmarkStart w:name="z814" w:id="7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48-бапта</w:t>
      </w:r>
      <w:r>
        <w:rPr>
          <w:rFonts w:ascii="Times New Roman"/>
          <w:b w:val="false"/>
          <w:i w:val="false"/>
          <w:color w:val="000000"/>
          <w:sz w:val="28"/>
        </w:rPr>
        <w:t xml:space="preserve">: </w:t>
      </w:r>
    </w:p>
    <w:bookmarkEnd w:id="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16" w:id="713"/>
    <w:p>
      <w:pPr>
        <w:spacing w:after="0"/>
        <w:ind w:left="0"/>
        <w:jc w:val="both"/>
      </w:pPr>
      <w:r>
        <w:rPr>
          <w:rFonts w:ascii="Times New Roman"/>
          <w:b w:val="false"/>
          <w:i w:val="false"/>
          <w:color w:val="000000"/>
          <w:sz w:val="28"/>
        </w:rPr>
        <w:t>
      "6. Өтініш электрондық нысанда берілген жағдайда, лицензиар және екінші санаттағы рұқсатты беруге уәкілеттік берілген орган өтінішті тіркеуді бір жұмыс күні ішінде жүргізеді.";</w:t>
      </w:r>
    </w:p>
    <w:bookmarkEnd w:id="713"/>
    <w:bookmarkStart w:name="z817" w:id="714"/>
    <w:p>
      <w:pPr>
        <w:spacing w:after="0"/>
        <w:ind w:left="0"/>
        <w:jc w:val="both"/>
      </w:pPr>
      <w:r>
        <w:rPr>
          <w:rFonts w:ascii="Times New Roman"/>
          <w:b w:val="false"/>
          <w:i w:val="false"/>
          <w:color w:val="000000"/>
          <w:sz w:val="28"/>
        </w:rPr>
        <w:t>
      мынадай мазмұндағы 7-тармақпен толықтырылсын:</w:t>
      </w:r>
    </w:p>
    <w:bookmarkEnd w:id="714"/>
    <w:bookmarkStart w:name="z818" w:id="715"/>
    <w:p>
      <w:pPr>
        <w:spacing w:after="0"/>
        <w:ind w:left="0"/>
        <w:jc w:val="both"/>
      </w:pPr>
      <w:r>
        <w:rPr>
          <w:rFonts w:ascii="Times New Roman"/>
          <w:b w:val="false"/>
          <w:i w:val="false"/>
          <w:color w:val="000000"/>
          <w:sz w:val="28"/>
        </w:rPr>
        <w:t>
      "7. Өтініш берушіні біліктілік немесе рұқсат беру талаптарына сәйкестігін тексеруді жүзеге асыруға және рұқсаттар мен хабарламалардың мемлекеттік ақпараттық жүйесінде өтініш берушіні тексерудің және рұқсат берудің автоматты режимінде рұқсат беруге жол беріледі.</w:t>
      </w:r>
    </w:p>
    <w:bookmarkEnd w:id="715"/>
    <w:bookmarkStart w:name="z819" w:id="716"/>
    <w:p>
      <w:pPr>
        <w:spacing w:after="0"/>
        <w:ind w:left="0"/>
        <w:jc w:val="both"/>
      </w:pPr>
      <w:r>
        <w:rPr>
          <w:rFonts w:ascii="Times New Roman"/>
          <w:b w:val="false"/>
          <w:i w:val="false"/>
          <w:color w:val="000000"/>
          <w:sz w:val="28"/>
        </w:rPr>
        <w:t>
      Мұндай жағдайда тиісті мемлекеттік көрсетілетін қызметтің нәтижесі рұқсаттар мен хабарламалардың мемлекеттік ақпараттық жүйесі иесінің электрондық цифрлық қолтаңбасы арқылы куәландырылады. Бұл ретте рұқсат беру органы мемлекеттік көрсетілетін қызметтің нәтижесі үшін жауапты болады.</w:t>
      </w:r>
    </w:p>
    <w:bookmarkEnd w:id="716"/>
    <w:bookmarkStart w:name="z820" w:id="717"/>
    <w:p>
      <w:pPr>
        <w:spacing w:after="0"/>
        <w:ind w:left="0"/>
        <w:jc w:val="both"/>
      </w:pPr>
      <w:r>
        <w:rPr>
          <w:rFonts w:ascii="Times New Roman"/>
          <w:b w:val="false"/>
          <w:i w:val="false"/>
          <w:color w:val="000000"/>
          <w:sz w:val="28"/>
        </w:rPr>
        <w:t>
      Өтініш берушіні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тексерудің және рұқсат берудің автоматты режимінде жүзеге асырылатын рұқсаттар тізбесін ақпараттандыру саласындағы уәкілетті орган рұқсат беру органының бекітілген нормативтік құқықтық актісі негізінде айқындайды.".</w:t>
      </w:r>
    </w:p>
    <w:bookmarkEnd w:id="717"/>
    <w:bookmarkStart w:name="z821" w:id="718"/>
    <w:p>
      <w:pPr>
        <w:spacing w:after="0"/>
        <w:ind w:left="0"/>
        <w:jc w:val="both"/>
      </w:pPr>
      <w:r>
        <w:rPr>
          <w:rFonts w:ascii="Times New Roman"/>
          <w:b w:val="false"/>
          <w:i w:val="false"/>
          <w:color w:val="000000"/>
          <w:sz w:val="28"/>
        </w:rPr>
        <w:t xml:space="preserve">
      52.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18"/>
    <w:bookmarkStart w:name="z822" w:id="719"/>
    <w:p>
      <w:pPr>
        <w:spacing w:after="0"/>
        <w:ind w:left="0"/>
        <w:jc w:val="both"/>
      </w:pPr>
      <w:r>
        <w:rPr>
          <w:rFonts w:ascii="Times New Roman"/>
          <w:b w:val="false"/>
          <w:i w:val="false"/>
          <w:color w:val="000000"/>
          <w:sz w:val="28"/>
        </w:rPr>
        <w:t xml:space="preserve">
      1) 10-баптың </w:t>
      </w:r>
      <w:r>
        <w:rPr>
          <w:rFonts w:ascii="Times New Roman"/>
          <w:b w:val="false"/>
          <w:i w:val="false"/>
          <w:color w:val="000000"/>
          <w:sz w:val="28"/>
        </w:rPr>
        <w:t>1-1-тармағы</w:t>
      </w:r>
      <w:r>
        <w:rPr>
          <w:rFonts w:ascii="Times New Roman"/>
          <w:b w:val="false"/>
          <w:i w:val="false"/>
          <w:color w:val="000000"/>
          <w:sz w:val="28"/>
        </w:rPr>
        <w:t xml:space="preserve"> алып тасталсын;</w:t>
      </w:r>
    </w:p>
    <w:bookmarkEnd w:id="719"/>
    <w:bookmarkStart w:name="z823" w:id="720"/>
    <w:p>
      <w:pPr>
        <w:spacing w:after="0"/>
        <w:ind w:left="0"/>
        <w:jc w:val="both"/>
      </w:pPr>
      <w:r>
        <w:rPr>
          <w:rFonts w:ascii="Times New Roman"/>
          <w:b w:val="false"/>
          <w:i w:val="false"/>
          <w:color w:val="000000"/>
          <w:sz w:val="28"/>
        </w:rPr>
        <w:t xml:space="preserve">
      2) 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алып тасталсын.</w:t>
      </w:r>
    </w:p>
    <w:bookmarkEnd w:id="720"/>
    <w:bookmarkStart w:name="z824" w:id="721"/>
    <w:p>
      <w:pPr>
        <w:spacing w:after="0"/>
        <w:ind w:left="0"/>
        <w:jc w:val="both"/>
      </w:pPr>
      <w:r>
        <w:rPr>
          <w:rFonts w:ascii="Times New Roman"/>
          <w:b w:val="false"/>
          <w:i w:val="false"/>
          <w:color w:val="000000"/>
          <w:sz w:val="28"/>
        </w:rPr>
        <w:t xml:space="preserve">
      53.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21"/>
    <w:bookmarkStart w:name="z825" w:id="7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 xml:space="preserve">: </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827" w:id="723"/>
    <w:p>
      <w:pPr>
        <w:spacing w:after="0"/>
        <w:ind w:left="0"/>
        <w:jc w:val="both"/>
      </w:pPr>
      <w:r>
        <w:rPr>
          <w:rFonts w:ascii="Times New Roman"/>
          <w:b w:val="false"/>
          <w:i w:val="false"/>
          <w:color w:val="000000"/>
          <w:sz w:val="28"/>
        </w:rPr>
        <w:t>
      "1) ақпарат – кез келген нысанда тіркелген тұлғалар, заттар, фактілер, оқиғалар, құбылыстар және процестер туралы мәліметтер;";</w:t>
      </w:r>
    </w:p>
    <w:bookmarkEnd w:id="723"/>
    <w:bookmarkStart w:name="z828" w:id="724"/>
    <w:p>
      <w:pPr>
        <w:spacing w:after="0"/>
        <w:ind w:left="0"/>
        <w:jc w:val="both"/>
      </w:pPr>
      <w:r>
        <w:rPr>
          <w:rFonts w:ascii="Times New Roman"/>
          <w:b w:val="false"/>
          <w:i w:val="false"/>
          <w:color w:val="000000"/>
          <w:sz w:val="28"/>
        </w:rPr>
        <w:t xml:space="preserve">
      "5) ашық деректер – машинада оқылатын түрде ұсынылған және одан әрі пайдалануға, өзгертілмеген түрде қайта жариялауға арналған деректер;"; </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11-1) тармақшалардағы</w:t>
      </w:r>
      <w:r>
        <w:rPr>
          <w:rFonts w:ascii="Times New Roman"/>
          <w:b w:val="false"/>
          <w:i w:val="false"/>
          <w:color w:val="000000"/>
          <w:sz w:val="28"/>
        </w:rPr>
        <w:t xml:space="preserve"> "электрондық үкімет" веб-порталының құрамдасы" деген сөздер "ақпараттандыру объектісі" деген сөздермен ауыстырылсын;</w:t>
      </w:r>
    </w:p>
    <w:bookmarkStart w:name="z830" w:id="7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16-бапта</w:t>
      </w:r>
      <w:r>
        <w:rPr>
          <w:rFonts w:ascii="Times New Roman"/>
          <w:b w:val="false"/>
          <w:i w:val="false"/>
          <w:color w:val="000000"/>
          <w:sz w:val="28"/>
        </w:rPr>
        <w:t>:</w:t>
      </w:r>
    </w:p>
    <w:bookmarkEnd w:id="725"/>
    <w:bookmarkStart w:name="z831" w:id="72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6) тармақшасының</w:t>
      </w:r>
      <w:r>
        <w:rPr>
          <w:rFonts w:ascii="Times New Roman"/>
          <w:b w:val="false"/>
          <w:i w:val="false"/>
          <w:color w:val="000000"/>
          <w:sz w:val="28"/>
        </w:rPr>
        <w:t xml:space="preserve"> екінші абзацындағы "мемлекеттік көрсетілетін қызметтердің стандарттарын," деген сөздер алып тасталсын;</w:t>
      </w:r>
    </w:p>
    <w:bookmarkEnd w:id="726"/>
    <w:bookmarkStart w:name="z832" w:id="727"/>
    <w:p>
      <w:pPr>
        <w:spacing w:after="0"/>
        <w:ind w:left="0"/>
        <w:jc w:val="both"/>
      </w:pPr>
      <w:r>
        <w:rPr>
          <w:rFonts w:ascii="Times New Roman"/>
          <w:b w:val="false"/>
          <w:i w:val="false"/>
          <w:color w:val="000000"/>
          <w:sz w:val="28"/>
        </w:rPr>
        <w:t>
      мынадай мазмұндағы 14-1-тармақпен толықтырылсын:</w:t>
      </w:r>
    </w:p>
    <w:bookmarkEnd w:id="727"/>
    <w:bookmarkStart w:name="z833" w:id="728"/>
    <w:p>
      <w:pPr>
        <w:spacing w:after="0"/>
        <w:ind w:left="0"/>
        <w:jc w:val="both"/>
      </w:pPr>
      <w:r>
        <w:rPr>
          <w:rFonts w:ascii="Times New Roman"/>
          <w:b w:val="false"/>
          <w:i w:val="false"/>
          <w:color w:val="000000"/>
          <w:sz w:val="28"/>
        </w:rPr>
        <w:t>
      "14-1. Мемлекеттік органдар мен квазимемлекеттік сектор субъектілерінің интернет-ресурстары көру және (немесе) есту қабілеті бұзылған мүгедектігі бар адамдардың пайдалануы үшін бейімделуге тиіс.".</w:t>
      </w:r>
    </w:p>
    <w:bookmarkEnd w:id="728"/>
    <w:bookmarkStart w:name="z834" w:id="729"/>
    <w:p>
      <w:pPr>
        <w:spacing w:after="0"/>
        <w:ind w:left="0"/>
        <w:jc w:val="both"/>
      </w:pPr>
      <w:r>
        <w:rPr>
          <w:rFonts w:ascii="Times New Roman"/>
          <w:b w:val="false"/>
          <w:i w:val="false"/>
          <w:color w:val="000000"/>
          <w:sz w:val="28"/>
        </w:rPr>
        <w:t xml:space="preserve">
      54.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29"/>
    <w:bookmarkStart w:name="z835" w:id="730"/>
    <w:p>
      <w:pPr>
        <w:spacing w:after="0"/>
        <w:ind w:left="0"/>
        <w:jc w:val="both"/>
      </w:pPr>
      <w:r>
        <w:rPr>
          <w:rFonts w:ascii="Times New Roman"/>
          <w:b w:val="false"/>
          <w:i w:val="false"/>
          <w:color w:val="000000"/>
          <w:sz w:val="28"/>
        </w:rPr>
        <w:t xml:space="preserve">
      19-баптың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730"/>
    <w:bookmarkStart w:name="z836" w:id="731"/>
    <w:p>
      <w:pPr>
        <w:spacing w:after="0"/>
        <w:ind w:left="0"/>
        <w:jc w:val="both"/>
      </w:pPr>
      <w:r>
        <w:rPr>
          <w:rFonts w:ascii="Times New Roman"/>
          <w:b w:val="false"/>
          <w:i w:val="false"/>
          <w:color w:val="000000"/>
          <w:sz w:val="28"/>
        </w:rPr>
        <w:t>
      "3) міндетті әлеуметтік медициналық сақтандыру жүйесінің ақпараттық жүйесі мен электрондық ақпараттық ресурстарын құруды және дамытуды жүзеге асырады.".</w:t>
      </w:r>
    </w:p>
    <w:bookmarkEnd w:id="731"/>
    <w:bookmarkStart w:name="z837" w:id="732"/>
    <w:p>
      <w:pPr>
        <w:spacing w:after="0"/>
        <w:ind w:left="0"/>
        <w:jc w:val="both"/>
      </w:pPr>
      <w:r>
        <w:rPr>
          <w:rFonts w:ascii="Times New Roman"/>
          <w:b w:val="false"/>
          <w:i w:val="false"/>
          <w:color w:val="000000"/>
          <w:sz w:val="28"/>
        </w:rPr>
        <w:t xml:space="preserve">
      55.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32"/>
    <w:bookmarkStart w:name="z838" w:id="7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40" w:id="734"/>
    <w:p>
      <w:pPr>
        <w:spacing w:after="0"/>
        <w:ind w:left="0"/>
        <w:jc w:val="both"/>
      </w:pPr>
      <w:r>
        <w:rPr>
          <w:rFonts w:ascii="Times New Roman"/>
          <w:b w:val="false"/>
          <w:i w:val="false"/>
          <w:color w:val="000000"/>
          <w:sz w:val="28"/>
        </w:rPr>
        <w:t>
      "3) ақпараттандырудың сервистік моделі – ақпараттық-коммуникациялық көрсетілетін қызметтерді сатып алу арқылы мемлекеттік функцияларды автоматтандыру және олардан туындайтын мемлекеттік қызметтерді көрсету;";</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w:t>
      </w:r>
      <w:r>
        <w:rPr>
          <w:rFonts w:ascii="Times New Roman"/>
          <w:b w:val="false"/>
          <w:i w:val="false"/>
          <w:color w:val="000000"/>
          <w:sz w:val="28"/>
        </w:rPr>
        <w:t>)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"жұмыс істеуінің бұзылуы немесе тоқтауы" деген сөздерден кейін "қолжетімділігі шектеулі дербес деректерді және заңмен қорғалатын құпияны қамтитын өзге де мәліметтерді заңсыз жинауға және өңдеуге,"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844" w:id="735"/>
    <w:p>
      <w:pPr>
        <w:spacing w:after="0"/>
        <w:ind w:left="0"/>
        <w:jc w:val="both"/>
      </w:pPr>
      <w:r>
        <w:rPr>
          <w:rFonts w:ascii="Times New Roman"/>
          <w:b w:val="false"/>
          <w:i w:val="false"/>
          <w:color w:val="000000"/>
          <w:sz w:val="28"/>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уақытша пайдалану) және (немесе) орналастыру, бағдарламалық қамтылымды, бағдарламалық өнімдерді, техникалық құралдарды пайдалануға беру жөніндегі көрсетілетін қызмет немесе көрсетілетін қызметтердің жиынтығы;";</w:t>
      </w:r>
    </w:p>
    <w:bookmarkEnd w:id="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және </w:t>
      </w:r>
      <w:r>
        <w:rPr>
          <w:rFonts w:ascii="Times New Roman"/>
          <w:b w:val="false"/>
          <w:i w:val="false"/>
          <w:color w:val="000000"/>
          <w:sz w:val="28"/>
        </w:rPr>
        <w:t>27)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және </w:t>
      </w:r>
      <w:r>
        <w:rPr>
          <w:rFonts w:ascii="Times New Roman"/>
          <w:b w:val="false"/>
          <w:i w:val="false"/>
          <w:color w:val="000000"/>
          <w:sz w:val="28"/>
        </w:rPr>
        <w:t>35) тармақшалар</w:t>
      </w:r>
      <w:r>
        <w:rPr>
          <w:rFonts w:ascii="Times New Roman"/>
          <w:b w:val="false"/>
          <w:i w:val="false"/>
          <w:color w:val="000000"/>
          <w:sz w:val="28"/>
        </w:rPr>
        <w:t xml:space="preserve"> мынадай редакцияда жазылсын:</w:t>
      </w:r>
    </w:p>
    <w:bookmarkStart w:name="z847" w:id="736"/>
    <w:p>
      <w:pPr>
        <w:spacing w:after="0"/>
        <w:ind w:left="0"/>
        <w:jc w:val="both"/>
      </w:pPr>
      <w:r>
        <w:rPr>
          <w:rFonts w:ascii="Times New Roman"/>
          <w:b w:val="false"/>
          <w:i w:val="false"/>
          <w:color w:val="000000"/>
          <w:sz w:val="28"/>
        </w:rPr>
        <w:t xml:space="preserve">
      "31-1) ақпараттық қауіпсіздіктің салалық орталығы – ведомстволық бағынысты ұйымдарға және (немесе) реттелетін басқару саласына қатысты ақпаратты санкцияланбаған қол жеткізуден немесе ықпал етуден қорғауды қамтамасыз ету жөніндегі іс-шараларды ұйымдастыруды және үйлестіруді жүзеге асыратын заңды тұлға немесе орталық атқарушы органның, қаржы нарығы мен қаржы ұйымдарын реттеу, бақылау және қадағалау жөніндегі уәкілетті органның құрылымдық бөлімшесі;"; </w:t>
      </w:r>
    </w:p>
    <w:bookmarkEnd w:id="736"/>
    <w:bookmarkStart w:name="z848" w:id="737"/>
    <w:p>
      <w:pPr>
        <w:spacing w:after="0"/>
        <w:ind w:left="0"/>
        <w:jc w:val="both"/>
      </w:pPr>
      <w:r>
        <w:rPr>
          <w:rFonts w:ascii="Times New Roman"/>
          <w:b w:val="false"/>
          <w:i w:val="false"/>
          <w:color w:val="000000"/>
          <w:sz w:val="28"/>
        </w:rPr>
        <w:t>
      "35) ашық деректер – машинада оқылатын түрде ұсынылған және өзгермеген түрде одан әрі пайдалануға, қайта жариялауға арналған деректер;";</w:t>
      </w:r>
    </w:p>
    <w:bookmarkEnd w:id="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тармақшадағы</w:t>
      </w:r>
      <w:r>
        <w:rPr>
          <w:rFonts w:ascii="Times New Roman"/>
          <w:b w:val="false"/>
          <w:i w:val="false"/>
          <w:color w:val="000000"/>
          <w:sz w:val="28"/>
        </w:rPr>
        <w:t xml:space="preserve"> "электрондық үкімет" веб-порталының құрамдасы" деген сөздер "ақпараттандыру объектісі"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тармақшадағы</w:t>
      </w:r>
      <w:r>
        <w:rPr>
          <w:rFonts w:ascii="Times New Roman"/>
          <w:b w:val="false"/>
          <w:i w:val="false"/>
          <w:color w:val="000000"/>
          <w:sz w:val="28"/>
        </w:rPr>
        <w:t xml:space="preserve"> "телекоммуникациялар желілерін" деген сөздер "ақпараттандыру объектілерін"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және </w:t>
      </w:r>
      <w:r>
        <w:rPr>
          <w:rFonts w:ascii="Times New Roman"/>
          <w:b w:val="false"/>
          <w:i w:val="false"/>
          <w:color w:val="000000"/>
          <w:sz w:val="28"/>
        </w:rPr>
        <w:t>55-2) тармақшалар</w:t>
      </w:r>
      <w:r>
        <w:rPr>
          <w:rFonts w:ascii="Times New Roman"/>
          <w:b w:val="false"/>
          <w:i w:val="false"/>
          <w:color w:val="000000"/>
          <w:sz w:val="28"/>
        </w:rPr>
        <w:t xml:space="preserve"> мынадай редакцияда жазылсын:</w:t>
      </w:r>
    </w:p>
    <w:bookmarkStart w:name="z853" w:id="738"/>
    <w:p>
      <w:pPr>
        <w:spacing w:after="0"/>
        <w:ind w:left="0"/>
        <w:jc w:val="both"/>
      </w:pPr>
      <w:r>
        <w:rPr>
          <w:rFonts w:ascii="Times New Roman"/>
          <w:b w:val="false"/>
          <w:i w:val="false"/>
          <w:color w:val="000000"/>
          <w:sz w:val="28"/>
        </w:rPr>
        <w:t>
      "53-2) техникалық құжаттама – ақпараттандыру объектісін құру мен дамыту, сондай-ақ оны тәжірибелік және өнеркәсіптік пайдалану өзінің негізінде жүзеге асырылатын ақпараттандыру объектісіне арналған құжаттамалар жиынтығы;";</w:t>
      </w:r>
    </w:p>
    <w:bookmarkEnd w:id="738"/>
    <w:bookmarkStart w:name="z854" w:id="739"/>
    <w:p>
      <w:pPr>
        <w:spacing w:after="0"/>
        <w:ind w:left="0"/>
        <w:jc w:val="both"/>
      </w:pPr>
      <w:r>
        <w:rPr>
          <w:rFonts w:ascii="Times New Roman"/>
          <w:b w:val="false"/>
          <w:i w:val="false"/>
          <w:color w:val="000000"/>
          <w:sz w:val="28"/>
        </w:rPr>
        <w:t>
      "55-2)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739"/>
    <w:bookmarkStart w:name="z855" w:id="740"/>
    <w:p>
      <w:pPr>
        <w:spacing w:after="0"/>
        <w:ind w:left="0"/>
        <w:jc w:val="both"/>
      </w:pPr>
      <w:r>
        <w:rPr>
          <w:rFonts w:ascii="Times New Roman"/>
          <w:b w:val="false"/>
          <w:i w:val="false"/>
          <w:color w:val="000000"/>
          <w:sz w:val="28"/>
        </w:rPr>
        <w:t>
      Мемлекеттік органдар, жеке және заңды тұлғалар пайдаланатын және оларға ұсынылатын цифрлық құжаттар сервисіндегі құжаттардың қағаз жеткізгіштегі құжаттармен мәні бірдей;";</w:t>
      </w:r>
    </w:p>
    <w:bookmarkEnd w:id="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тармақшадағы</w:t>
      </w:r>
      <w:r>
        <w:rPr>
          <w:rFonts w:ascii="Times New Roman"/>
          <w:b w:val="false"/>
          <w:i w:val="false"/>
          <w:color w:val="000000"/>
          <w:sz w:val="28"/>
        </w:rPr>
        <w:t xml:space="preserve"> "не проактивті қызмет көрсетуге келісім берген"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 тармақша</w:t>
      </w:r>
      <w:r>
        <w:rPr>
          <w:rFonts w:ascii="Times New Roman"/>
          <w:b w:val="false"/>
          <w:i w:val="false"/>
          <w:color w:val="000000"/>
          <w:sz w:val="28"/>
        </w:rPr>
        <w:t xml:space="preserve"> "мемлекеттік қызметтерді көрсетуге" деген сөздерден кейін ", сондай-ақ мемлекеттік электрондық ақпараттық ресурстарды орталықтандырылған жинауға, өңдеуге, сақтауға"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тармақша</w:t>
      </w:r>
      <w:r>
        <w:rPr>
          <w:rFonts w:ascii="Times New Roman"/>
          <w:b w:val="false"/>
          <w:i w:val="false"/>
          <w:color w:val="000000"/>
          <w:sz w:val="28"/>
        </w:rPr>
        <w:t xml:space="preserve"> мынадай редакцияда жазылсын:</w:t>
      </w:r>
    </w:p>
    <w:bookmarkStart w:name="z860" w:id="741"/>
    <w:p>
      <w:pPr>
        <w:spacing w:after="0"/>
        <w:ind w:left="0"/>
        <w:jc w:val="both"/>
      </w:pPr>
      <w:r>
        <w:rPr>
          <w:rFonts w:ascii="Times New Roman"/>
          <w:b w:val="false"/>
          <w:i w:val="false"/>
          <w:color w:val="000000"/>
          <w:sz w:val="28"/>
        </w:rPr>
        <w:t>
      "69) "электрондық үкіметтің" архитектурасы – тиісті салалар (аялар) бөлінісінде мемлекеттік басқарудың міндеттерін, функцияларын қоса алғанда, "электрондық үкіметтің" ақпараттандыру объектілерінің цифрлық нысандағы сипаттамасы;";</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тармақшадағы</w:t>
      </w:r>
      <w:r>
        <w:rPr>
          <w:rFonts w:ascii="Times New Roman"/>
          <w:b w:val="false"/>
          <w:i w:val="false"/>
          <w:color w:val="000000"/>
          <w:sz w:val="28"/>
        </w:rPr>
        <w:t xml:space="preserve"> "және "электрондық әкімдіктiң" үлгілік архитектурасын" деген сөздер алып тасталсын;</w:t>
      </w:r>
    </w:p>
    <w:bookmarkStart w:name="z862" w:id="742"/>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тармақшасындағы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деген сөздер "деректерді басқару жөніндегі уәкілетті орган бекіткен деректерді басқару жөніндегі талаптарға" деген сөздермен ауыстырылсын;</w:t>
      </w:r>
    </w:p>
    <w:bookmarkEnd w:id="742"/>
    <w:bookmarkStart w:name="z863" w:id="7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мазмұндағы 9-1) тармақшамен толықтырылсын:</w:t>
      </w:r>
    </w:p>
    <w:bookmarkEnd w:id="743"/>
    <w:bookmarkStart w:name="z864" w:id="744"/>
    <w:p>
      <w:pPr>
        <w:spacing w:after="0"/>
        <w:ind w:left="0"/>
        <w:jc w:val="both"/>
      </w:pPr>
      <w:r>
        <w:rPr>
          <w:rFonts w:ascii="Times New Roman"/>
          <w:b w:val="false"/>
          <w:i w:val="false"/>
          <w:color w:val="000000"/>
          <w:sz w:val="28"/>
        </w:rPr>
        <w:t>
      "9-1) ақпараттандырудың сервистік моделіне көшуді қамтамасыз ету;";</w:t>
      </w:r>
    </w:p>
    <w:bookmarkEnd w:id="744"/>
    <w:bookmarkStart w:name="z865" w:id="7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745"/>
    <w:bookmarkStart w:name="z866" w:id="746"/>
    <w:p>
      <w:pPr>
        <w:spacing w:after="0"/>
        <w:ind w:left="0"/>
        <w:jc w:val="both"/>
      </w:pPr>
      <w:r>
        <w:rPr>
          <w:rFonts w:ascii="Times New Roman"/>
          <w:b w:val="false"/>
          <w:i w:val="false"/>
          <w:color w:val="000000"/>
          <w:sz w:val="28"/>
        </w:rPr>
        <w:t>
      4) және 17) тармақшалар мынадай редакцияда жазылсын:</w:t>
      </w:r>
    </w:p>
    <w:bookmarkEnd w:id="746"/>
    <w:bookmarkStart w:name="z867" w:id="747"/>
    <w:p>
      <w:pPr>
        <w:spacing w:after="0"/>
        <w:ind w:left="0"/>
        <w:jc w:val="both"/>
      </w:pPr>
      <w:r>
        <w:rPr>
          <w:rFonts w:ascii="Times New Roman"/>
          <w:b w:val="false"/>
          <w:i w:val="false"/>
          <w:color w:val="000000"/>
          <w:sz w:val="28"/>
        </w:rPr>
        <w:t>
      "4)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 бекітеді;";</w:t>
      </w:r>
    </w:p>
    <w:bookmarkEnd w:id="747"/>
    <w:bookmarkStart w:name="z868" w:id="748"/>
    <w:p>
      <w:pPr>
        <w:spacing w:after="0"/>
        <w:ind w:left="0"/>
        <w:jc w:val="both"/>
      </w:pPr>
      <w:r>
        <w:rPr>
          <w:rFonts w:ascii="Times New Roman"/>
          <w:b w:val="false"/>
          <w:i w:val="false"/>
          <w:color w:val="000000"/>
          <w:sz w:val="28"/>
        </w:rPr>
        <w:t>
      "17) "электрондық үкіметтің" архитектурасын қалыптастыру және іске асыру мониторингі қағидаларын бекітеді;";</w:t>
      </w:r>
    </w:p>
    <w:bookmarkEnd w:id="748"/>
    <w:bookmarkStart w:name="z869" w:id="749"/>
    <w:p>
      <w:pPr>
        <w:spacing w:after="0"/>
        <w:ind w:left="0"/>
        <w:jc w:val="both"/>
      </w:pPr>
      <w:r>
        <w:rPr>
          <w:rFonts w:ascii="Times New Roman"/>
          <w:b w:val="false"/>
          <w:i w:val="false"/>
          <w:color w:val="000000"/>
          <w:sz w:val="28"/>
        </w:rPr>
        <w:t>
      18), 24), 29) және 33) тармақшалар алып тасталсын;</w:t>
      </w:r>
    </w:p>
    <w:bookmarkEnd w:id="749"/>
    <w:bookmarkStart w:name="z870" w:id="750"/>
    <w:p>
      <w:pPr>
        <w:spacing w:after="0"/>
        <w:ind w:left="0"/>
        <w:jc w:val="both"/>
      </w:pPr>
      <w:r>
        <w:rPr>
          <w:rFonts w:ascii="Times New Roman"/>
          <w:b w:val="false"/>
          <w:i w:val="false"/>
          <w:color w:val="000000"/>
          <w:sz w:val="28"/>
        </w:rPr>
        <w:t>
      35) тармақшадағы "ақпараттандырудың сервистік моделі жөніндегі мемлекеттік-жекешелік әріптестік жобаларын қоспағанда," деген сөздер алып тасталсын;</w:t>
      </w:r>
    </w:p>
    <w:bookmarkEnd w:id="750"/>
    <w:bookmarkStart w:name="z871" w:id="751"/>
    <w:p>
      <w:pPr>
        <w:spacing w:after="0"/>
        <w:ind w:left="0"/>
        <w:jc w:val="both"/>
      </w:pPr>
      <w:r>
        <w:rPr>
          <w:rFonts w:ascii="Times New Roman"/>
          <w:b w:val="false"/>
          <w:i w:val="false"/>
          <w:color w:val="000000"/>
          <w:sz w:val="28"/>
        </w:rPr>
        <w:t>
      40), 41), 41-1) және 41-2) тармақшалар алып тасталсын;</w:t>
      </w:r>
    </w:p>
    <w:bookmarkEnd w:id="751"/>
    <w:bookmarkStart w:name="z872" w:id="752"/>
    <w:p>
      <w:pPr>
        <w:spacing w:after="0"/>
        <w:ind w:left="0"/>
        <w:jc w:val="both"/>
      </w:pPr>
      <w:r>
        <w:rPr>
          <w:rFonts w:ascii="Times New Roman"/>
          <w:b w:val="false"/>
          <w:i w:val="false"/>
          <w:color w:val="000000"/>
          <w:sz w:val="28"/>
        </w:rPr>
        <w:t>
      52) тармақша мынадай редакцияда жазылсын:</w:t>
      </w:r>
    </w:p>
    <w:bookmarkEnd w:id="752"/>
    <w:bookmarkStart w:name="z873" w:id="753"/>
    <w:p>
      <w:pPr>
        <w:spacing w:after="0"/>
        <w:ind w:left="0"/>
        <w:jc w:val="both"/>
      </w:pPr>
      <w:r>
        <w:rPr>
          <w:rFonts w:ascii="Times New Roman"/>
          <w:b w:val="false"/>
          <w:i w:val="false"/>
          <w:color w:val="000000"/>
          <w:sz w:val="28"/>
        </w:rPr>
        <w:t xml:space="preserve">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 техникалық құжаттамасының электрондық көшірмелерін, сондай-ақ мемлекеттік заңды тұлғалардың, квазимемлекеттік сектор субъектілерінің ақпараттандыру объектілері техникалық құжаттамасының мәліметтері мен көшірмелерін орналастыруды ұйымдастырады;"; </w:t>
      </w:r>
    </w:p>
    <w:bookmarkEnd w:id="753"/>
    <w:bookmarkStart w:name="z874" w:id="754"/>
    <w:p>
      <w:pPr>
        <w:spacing w:after="0"/>
        <w:ind w:left="0"/>
        <w:jc w:val="both"/>
      </w:pPr>
      <w:r>
        <w:rPr>
          <w:rFonts w:ascii="Times New Roman"/>
          <w:b w:val="false"/>
          <w:i w:val="false"/>
          <w:color w:val="000000"/>
          <w:sz w:val="28"/>
        </w:rPr>
        <w:t>
      59), 61) және 63-1) тармақшалар алып тасталсын;</w:t>
      </w:r>
    </w:p>
    <w:bookmarkEnd w:id="754"/>
    <w:bookmarkStart w:name="z875" w:id="755"/>
    <w:p>
      <w:pPr>
        <w:spacing w:after="0"/>
        <w:ind w:left="0"/>
        <w:jc w:val="both"/>
      </w:pPr>
      <w:r>
        <w:rPr>
          <w:rFonts w:ascii="Times New Roman"/>
          <w:b w:val="false"/>
          <w:i w:val="false"/>
          <w:color w:val="000000"/>
          <w:sz w:val="28"/>
        </w:rPr>
        <w:t>
      63-4) тармақша мынадай редакцияда жазылсын:</w:t>
      </w:r>
    </w:p>
    <w:bookmarkEnd w:id="755"/>
    <w:bookmarkStart w:name="z876" w:id="756"/>
    <w:p>
      <w:pPr>
        <w:spacing w:after="0"/>
        <w:ind w:left="0"/>
        <w:jc w:val="both"/>
      </w:pPr>
      <w:r>
        <w:rPr>
          <w:rFonts w:ascii="Times New Roman"/>
          <w:b w:val="false"/>
          <w:i w:val="false"/>
          <w:color w:val="000000"/>
          <w:sz w:val="28"/>
        </w:rPr>
        <w:t>
      "63-4) цифрлық құжаттар сервисінде электрондық құжаттарды көрсету және пайдалану қағидаларын бекітеді;";</w:t>
      </w:r>
    </w:p>
    <w:bookmarkEnd w:id="756"/>
    <w:bookmarkStart w:name="z877" w:id="757"/>
    <w:p>
      <w:pPr>
        <w:spacing w:after="0"/>
        <w:ind w:left="0"/>
        <w:jc w:val="both"/>
      </w:pPr>
      <w:r>
        <w:rPr>
          <w:rFonts w:ascii="Times New Roman"/>
          <w:b w:val="false"/>
          <w:i w:val="false"/>
          <w:color w:val="000000"/>
          <w:sz w:val="28"/>
        </w:rPr>
        <w:t xml:space="preserve">
      мынадай мазмұндағы 63-5) тармақшамен толықтырылсын: </w:t>
      </w:r>
    </w:p>
    <w:bookmarkEnd w:id="757"/>
    <w:bookmarkStart w:name="z878" w:id="758"/>
    <w:p>
      <w:pPr>
        <w:spacing w:after="0"/>
        <w:ind w:left="0"/>
        <w:jc w:val="both"/>
      </w:pPr>
      <w:r>
        <w:rPr>
          <w:rFonts w:ascii="Times New Roman"/>
          <w:b w:val="false"/>
          <w:i w:val="false"/>
          <w:color w:val="000000"/>
          <w:sz w:val="28"/>
        </w:rPr>
        <w:t>
      "63-5) мемлекеттiк жоспарлау жөнiндегi орталық уәкiлеттi органмен келiсу бойынша "ақылды" қалалар салу әдiстемесін (Қазақстан Республикасының "ақылды" қалаларының эталондық стандартын) бекiтедi;";</w:t>
      </w:r>
    </w:p>
    <w:bookmarkEnd w:id="758"/>
    <w:bookmarkStart w:name="z879" w:id="7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7-1-баптың</w:t>
      </w:r>
      <w:r>
        <w:rPr>
          <w:rFonts w:ascii="Times New Roman"/>
          <w:b w:val="false"/>
          <w:i w:val="false"/>
          <w:color w:val="000000"/>
          <w:sz w:val="28"/>
        </w:rPr>
        <w:t xml:space="preserve"> 12) тармақшасындағы "ақпараттық қауіпсіздікті қамтамасыз ету бөлігінде" деген сөздер алып тасталсын;</w:t>
      </w:r>
    </w:p>
    <w:bookmarkEnd w:id="759"/>
    <w:bookmarkStart w:name="z880" w:id="7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7-2-бапта</w:t>
      </w:r>
      <w:r>
        <w:rPr>
          <w:rFonts w:ascii="Times New Roman"/>
          <w:b w:val="false"/>
          <w:i w:val="false"/>
          <w:color w:val="000000"/>
          <w:sz w:val="28"/>
        </w:rPr>
        <w:t>:</w:t>
      </w:r>
    </w:p>
    <w:bookmarkEnd w:id="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882" w:id="761"/>
    <w:p>
      <w:pPr>
        <w:spacing w:after="0"/>
        <w:ind w:left="0"/>
        <w:jc w:val="both"/>
      </w:pPr>
      <w:r>
        <w:rPr>
          <w:rFonts w:ascii="Times New Roman"/>
          <w:b w:val="false"/>
          <w:i w:val="false"/>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оқиғалары мен қатерлерін анықтау фактілері туралы дереу хабар береді;";</w:t>
      </w:r>
    </w:p>
    <w:bookmarkEnd w:id="7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84" w:id="762"/>
    <w:p>
      <w:pPr>
        <w:spacing w:after="0"/>
        <w:ind w:left="0"/>
        <w:jc w:val="both"/>
      </w:pPr>
      <w:r>
        <w:rPr>
          <w:rFonts w:ascii="Times New Roman"/>
          <w:b w:val="false"/>
          <w:i w:val="false"/>
          <w:color w:val="000000"/>
          <w:sz w:val="28"/>
        </w:rPr>
        <w:t>
      "4. Осы баптың 2-тармағының талабы Қазақстан Республикасының құқық қорғау және арнаулы мемлекеттік органдарына,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762"/>
    <w:bookmarkStart w:name="z885" w:id="7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7-4-баптың</w:t>
      </w:r>
      <w:r>
        <w:rPr>
          <w:rFonts w:ascii="Times New Roman"/>
          <w:b w:val="false"/>
          <w:i w:val="false"/>
          <w:color w:val="000000"/>
          <w:sz w:val="28"/>
        </w:rPr>
        <w:t xml:space="preserve"> 1-тармағы мынадай редакцияда жазылсын:</w:t>
      </w:r>
    </w:p>
    <w:bookmarkEnd w:id="763"/>
    <w:bookmarkStart w:name="z886" w:id="764"/>
    <w:p>
      <w:pPr>
        <w:spacing w:after="0"/>
        <w:ind w:left="0"/>
        <w:jc w:val="both"/>
      </w:pPr>
      <w:r>
        <w:rPr>
          <w:rFonts w:ascii="Times New Roman"/>
          <w:b w:val="false"/>
          <w:i w:val="false"/>
          <w:color w:val="000000"/>
          <w:sz w:val="28"/>
        </w:rPr>
        <w:t>
      "1. Ақпараттық қауіпсіздікті ұлттық үйлестіру орталығы:</w:t>
      </w:r>
    </w:p>
    <w:bookmarkEnd w:id="764"/>
    <w:bookmarkStart w:name="z887" w:id="765"/>
    <w:p>
      <w:pPr>
        <w:spacing w:after="0"/>
        <w:ind w:left="0"/>
        <w:jc w:val="both"/>
      </w:pPr>
      <w:r>
        <w:rPr>
          <w:rFonts w:ascii="Times New Roman"/>
          <w:b w:val="false"/>
          <w:i w:val="false"/>
          <w:color w:val="000000"/>
          <w:sz w:val="28"/>
        </w:rPr>
        <w:t>
      1) ақпараттық қауіпсіздіктің салалық орталықтары мен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w:t>
      </w:r>
    </w:p>
    <w:bookmarkEnd w:id="765"/>
    <w:bookmarkStart w:name="z888" w:id="766"/>
    <w:p>
      <w:pPr>
        <w:spacing w:after="0"/>
        <w:ind w:left="0"/>
        <w:jc w:val="both"/>
      </w:pPr>
      <w:r>
        <w:rPr>
          <w:rFonts w:ascii="Times New Roman"/>
          <w:b w:val="false"/>
          <w:i w:val="false"/>
          <w:color w:val="000000"/>
          <w:sz w:val="28"/>
        </w:rPr>
        <w:t>
      2) Ақпараттық қауіпсіздіктің компьютерлік оқыс оқиғаларына ұлттық ден қою қызметінің міндеттері мен функцияларын іске асырады;</w:t>
      </w:r>
    </w:p>
    <w:bookmarkEnd w:id="766"/>
    <w:bookmarkStart w:name="z889" w:id="767"/>
    <w:p>
      <w:pPr>
        <w:spacing w:after="0"/>
        <w:ind w:left="0"/>
        <w:jc w:val="both"/>
      </w:pPr>
      <w:r>
        <w:rPr>
          <w:rFonts w:ascii="Times New Roman"/>
          <w:b w:val="false"/>
          <w:i w:val="false"/>
          <w:color w:val="000000"/>
          <w:sz w:val="28"/>
        </w:rPr>
        <w:t>
      3) Ақпараттық қауіпсіздіктің мемлекеттік жедел орталығының міндеттері мен функцияларын іске асырады.";</w:t>
      </w:r>
    </w:p>
    <w:bookmarkEnd w:id="767"/>
    <w:bookmarkStart w:name="z890" w:id="7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7-5-бапта</w:t>
      </w:r>
      <w:r>
        <w:rPr>
          <w:rFonts w:ascii="Times New Roman"/>
          <w:b w:val="false"/>
          <w:i w:val="false"/>
          <w:color w:val="000000"/>
          <w:sz w:val="28"/>
        </w:rPr>
        <w:t>:</w:t>
      </w:r>
    </w:p>
    <w:bookmarkEnd w:id="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92" w:id="769"/>
    <w:p>
      <w:pPr>
        <w:spacing w:after="0"/>
        <w:ind w:left="0"/>
        <w:jc w:val="both"/>
      </w:pPr>
      <w:r>
        <w:rPr>
          <w:rFonts w:ascii="Times New Roman"/>
          <w:b w:val="false"/>
          <w:i w:val="false"/>
          <w:color w:val="000000"/>
          <w:sz w:val="28"/>
        </w:rPr>
        <w:t>
      "1. Ақпараттық қауіпсіздіктің салалық орталығы мемлекеттік реттеудің тиісті саласының (аясының) ақпараттандыру субъектілерінің ақпараттық қауіпсіздікті қамтамасыз етуін ұйымдастырады және үйлестіреді, оның ішінде:</w:t>
      </w:r>
    </w:p>
    <w:bookmarkEnd w:id="769"/>
    <w:bookmarkStart w:name="z893" w:id="770"/>
    <w:p>
      <w:pPr>
        <w:spacing w:after="0"/>
        <w:ind w:left="0"/>
        <w:jc w:val="both"/>
      </w:pPr>
      <w:r>
        <w:rPr>
          <w:rFonts w:ascii="Times New Roman"/>
          <w:b w:val="false"/>
          <w:i w:val="false"/>
          <w:color w:val="000000"/>
          <w:sz w:val="28"/>
        </w:rPr>
        <w:t>
      1) ұйымдардың ақпараттық қауіпсіздігі қатерлерін талдау, бағалау, болжау және профилактикасы жөніндегі қызметті жүзеге асырады;</w:t>
      </w:r>
    </w:p>
    <w:bookmarkEnd w:id="770"/>
    <w:bookmarkStart w:name="z894" w:id="771"/>
    <w:p>
      <w:pPr>
        <w:spacing w:after="0"/>
        <w:ind w:left="0"/>
        <w:jc w:val="both"/>
      </w:pPr>
      <w:r>
        <w:rPr>
          <w:rFonts w:ascii="Times New Roman"/>
          <w:b w:val="false"/>
          <w:i w:val="false"/>
          <w:color w:val="000000"/>
          <w:sz w:val="28"/>
        </w:rPr>
        <w:t>
      2) Ақпараттық қауіпсіздікті ұлттық үйлестіру орталығымен ақпараттық қауіпсіздікті қамтамасыз ету үшін қажетті ақпарат алмасуды жүзеге асырады;</w:t>
      </w:r>
    </w:p>
    <w:bookmarkEnd w:id="771"/>
    <w:bookmarkStart w:name="z895" w:id="772"/>
    <w:p>
      <w:pPr>
        <w:spacing w:after="0"/>
        <w:ind w:left="0"/>
        <w:jc w:val="both"/>
      </w:pPr>
      <w:r>
        <w:rPr>
          <w:rFonts w:ascii="Times New Roman"/>
          <w:b w:val="false"/>
          <w:i w:val="false"/>
          <w:color w:val="000000"/>
          <w:sz w:val="28"/>
        </w:rPr>
        <w:t>
      3) тиісті саланың (аяның) ақпараттандыру субъектілерінен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bookmarkEnd w:id="772"/>
    <w:bookmarkStart w:name="z896" w:id="773"/>
    <w:p>
      <w:pPr>
        <w:spacing w:after="0"/>
        <w:ind w:left="0"/>
        <w:jc w:val="both"/>
      </w:pPr>
      <w:r>
        <w:rPr>
          <w:rFonts w:ascii="Times New Roman"/>
          <w:b w:val="false"/>
          <w:i w:val="false"/>
          <w:color w:val="000000"/>
          <w:sz w:val="28"/>
        </w:rPr>
        <w:t>
      4) тиісті саланың (аяның) ақпараттандыру субъектілеріне ақпараттық қауіпсіздікті қамтамасыз ету үшін қажетті ақпаратты, оның ішінде тиісті саланың (аяның) ақпараттандыру объектілеріндегі қауіпсіздік қатерлері, осалдық, ақпараттық қауіпсіздік оқыс оқиғаларының туындау алғышарттары, сондай-ақ олардың алдын алу және зардаптарын жою әдістері туралы ақпаратты береді;</w:t>
      </w:r>
    </w:p>
    <w:bookmarkEnd w:id="773"/>
    <w:bookmarkStart w:name="z897" w:id="774"/>
    <w:p>
      <w:pPr>
        <w:spacing w:after="0"/>
        <w:ind w:left="0"/>
        <w:jc w:val="both"/>
      </w:pPr>
      <w:r>
        <w:rPr>
          <w:rFonts w:ascii="Times New Roman"/>
          <w:b w:val="false"/>
          <w:i w:val="false"/>
          <w:color w:val="000000"/>
          <w:sz w:val="28"/>
        </w:rPr>
        <w:t>
      5) өз қызметін жүзеге асыру шеңберінде ақпараттық қауіпсіздіктің салалық орталығына белгілі болған, таралуы шектелген мәліметтердің сақталуын қамтамасыз етеді.";</w:t>
      </w:r>
    </w:p>
    <w:bookmarkEnd w:id="774"/>
    <w:bookmarkStart w:name="z898" w:id="775"/>
    <w:p>
      <w:pPr>
        <w:spacing w:after="0"/>
        <w:ind w:left="0"/>
        <w:jc w:val="both"/>
      </w:pPr>
      <w:r>
        <w:rPr>
          <w:rFonts w:ascii="Times New Roman"/>
          <w:b w:val="false"/>
          <w:i w:val="false"/>
          <w:color w:val="000000"/>
          <w:sz w:val="28"/>
        </w:rPr>
        <w:t>
      мынадай мазмұндағы 4-тармақпен толықтырылсын:</w:t>
      </w:r>
    </w:p>
    <w:bookmarkEnd w:id="775"/>
    <w:bookmarkStart w:name="z899" w:id="776"/>
    <w:p>
      <w:pPr>
        <w:spacing w:after="0"/>
        <w:ind w:left="0"/>
        <w:jc w:val="both"/>
      </w:pPr>
      <w:r>
        <w:rPr>
          <w:rFonts w:ascii="Times New Roman"/>
          <w:b w:val="false"/>
          <w:i w:val="false"/>
          <w:color w:val="000000"/>
          <w:sz w:val="28"/>
        </w:rPr>
        <w:t>
      "4. Ақпараттық қауіпсіздіктің салалық орталығы өз функцияларын жүзеге асыру үшін ақпараттық қауіпсіздіктің оқиғалары мен оқыс оқиғалары жөніндегі ақпаратты жинау, өңдеу және алмасу бойынша ақпараттандыру объектісін пайдаланады, салалық ұйымдардың оған қосылу және оны пайдалану тәртібін мемлекеттік реттеудің тиісті саласының (аясының) уәкілетті органы айқындайды.";</w:t>
      </w:r>
    </w:p>
    <w:bookmarkEnd w:id="776"/>
    <w:bookmarkStart w:name="z900" w:id="777"/>
    <w:p>
      <w:pPr>
        <w:spacing w:after="0"/>
        <w:ind w:left="0"/>
        <w:jc w:val="both"/>
      </w:pPr>
      <w:r>
        <w:rPr>
          <w:rFonts w:ascii="Times New Roman"/>
          <w:b w:val="false"/>
          <w:i w:val="false"/>
          <w:color w:val="000000"/>
          <w:sz w:val="28"/>
        </w:rPr>
        <w:t>
      9) мынадай мазмұндағы 7-7 және 7-8-баптармен толықтырылсын:</w:t>
      </w:r>
    </w:p>
    <w:bookmarkEnd w:id="777"/>
    <w:bookmarkStart w:name="z901" w:id="778"/>
    <w:p>
      <w:pPr>
        <w:spacing w:after="0"/>
        <w:ind w:left="0"/>
        <w:jc w:val="both"/>
      </w:pPr>
      <w:r>
        <w:rPr>
          <w:rFonts w:ascii="Times New Roman"/>
          <w:b w:val="false"/>
          <w:i w:val="false"/>
          <w:color w:val="000000"/>
          <w:sz w:val="28"/>
        </w:rPr>
        <w:t>
      "7-7-бап. Ақпараттық қауіпсіздіктің компьютерлік оқыс оқиғаларына  ұлттық ден қою қызметі</w:t>
      </w:r>
    </w:p>
    <w:bookmarkEnd w:id="778"/>
    <w:bookmarkStart w:name="z902" w:id="779"/>
    <w:p>
      <w:pPr>
        <w:spacing w:after="0"/>
        <w:ind w:left="0"/>
        <w:jc w:val="both"/>
      </w:pPr>
      <w:r>
        <w:rPr>
          <w:rFonts w:ascii="Times New Roman"/>
          <w:b w:val="false"/>
          <w:i w:val="false"/>
          <w:color w:val="000000"/>
          <w:sz w:val="28"/>
        </w:rPr>
        <w:t>
      1. Ақпараттық қауіпсіздіктің компьютерлік оқыс оқиғаларына ұлттық ден қою қызметі:</w:t>
      </w:r>
    </w:p>
    <w:bookmarkEnd w:id="779"/>
    <w:bookmarkStart w:name="z903" w:id="780"/>
    <w:p>
      <w:pPr>
        <w:spacing w:after="0"/>
        <w:ind w:left="0"/>
        <w:jc w:val="both"/>
      </w:pPr>
      <w:r>
        <w:rPr>
          <w:rFonts w:ascii="Times New Roman"/>
          <w:b w:val="false"/>
          <w:i w:val="false"/>
          <w:color w:val="000000"/>
          <w:sz w:val="28"/>
        </w:rPr>
        <w:t>
      1) 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bookmarkEnd w:id="780"/>
    <w:bookmarkStart w:name="z904" w:id="781"/>
    <w:p>
      <w:pPr>
        <w:spacing w:after="0"/>
        <w:ind w:left="0"/>
        <w:jc w:val="both"/>
      </w:pPr>
      <w:r>
        <w:rPr>
          <w:rFonts w:ascii="Times New Roman"/>
          <w:b w:val="false"/>
          <w:i w:val="false"/>
          <w:color w:val="000000"/>
          <w:sz w:val="28"/>
        </w:rPr>
        <w:t>
      2) ақпараттандыру объектілерінің меншік иелеріне, иеленушілеріне және пайдаланушыларына ақпараттық-коммуникациялық технологияларды қауіпсіз пайдалану мәселелерінде жәрдемдеседі.</w:t>
      </w:r>
    </w:p>
    <w:bookmarkEnd w:id="781"/>
    <w:bookmarkStart w:name="z905" w:id="782"/>
    <w:p>
      <w:pPr>
        <w:spacing w:after="0"/>
        <w:ind w:left="0"/>
        <w:jc w:val="both"/>
      </w:pPr>
      <w:r>
        <w:rPr>
          <w:rFonts w:ascii="Times New Roman"/>
          <w:b w:val="false"/>
          <w:i w:val="false"/>
          <w:color w:val="000000"/>
          <w:sz w:val="28"/>
        </w:rPr>
        <w:t xml:space="preserve">
      2. Ақпараттық қауіпсіздіктің компьютерлік оқыс оқиғаларына ұлттық ден қою қызметінің қызметкерлері өзінің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жауаптылықта болады. </w:t>
      </w:r>
    </w:p>
    <w:bookmarkEnd w:id="782"/>
    <w:bookmarkStart w:name="z906" w:id="783"/>
    <w:p>
      <w:pPr>
        <w:spacing w:after="0"/>
        <w:ind w:left="0"/>
        <w:jc w:val="both"/>
      </w:pPr>
      <w:r>
        <w:rPr>
          <w:rFonts w:ascii="Times New Roman"/>
          <w:b w:val="false"/>
          <w:i w:val="false"/>
          <w:color w:val="000000"/>
          <w:sz w:val="28"/>
        </w:rPr>
        <w:t>
      7-8-бап. Ақпараттық қауіпсіздіктің мемлекеттік жедел орталығы</w:t>
      </w:r>
    </w:p>
    <w:bookmarkEnd w:id="783"/>
    <w:bookmarkStart w:name="z907" w:id="784"/>
    <w:p>
      <w:pPr>
        <w:spacing w:after="0"/>
        <w:ind w:left="0"/>
        <w:jc w:val="both"/>
      </w:pPr>
      <w:r>
        <w:rPr>
          <w:rFonts w:ascii="Times New Roman"/>
          <w:b w:val="false"/>
          <w:i w:val="false"/>
          <w:color w:val="000000"/>
          <w:sz w:val="28"/>
        </w:rPr>
        <w:t>
      1. Ақпараттық қауіпсіздіктің мемлекеттік жедел орталығы:</w:t>
      </w:r>
    </w:p>
    <w:bookmarkEnd w:id="784"/>
    <w:bookmarkStart w:name="z908" w:id="785"/>
    <w:p>
      <w:pPr>
        <w:spacing w:after="0"/>
        <w:ind w:left="0"/>
        <w:jc w:val="both"/>
      </w:pPr>
      <w:r>
        <w:rPr>
          <w:rFonts w:ascii="Times New Roman"/>
          <w:b w:val="false"/>
          <w:i w:val="false"/>
          <w:color w:val="000000"/>
          <w:sz w:val="28"/>
        </w:rPr>
        <w:t>
      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bookmarkEnd w:id="785"/>
    <w:bookmarkStart w:name="z909" w:id="786"/>
    <w:p>
      <w:pPr>
        <w:spacing w:after="0"/>
        <w:ind w:left="0"/>
        <w:jc w:val="both"/>
      </w:pPr>
      <w:r>
        <w:rPr>
          <w:rFonts w:ascii="Times New Roman"/>
          <w:b w:val="false"/>
          <w:i w:val="false"/>
          <w:color w:val="000000"/>
          <w:sz w:val="28"/>
        </w:rPr>
        <w:t>
      2) мемлекеттік органдардың ақпараттандыру объектілерінің ақпараттық қауіпсіздік оқиғаларының мониторингін жүзеге асырады;</w:t>
      </w:r>
    </w:p>
    <w:bookmarkEnd w:id="786"/>
    <w:bookmarkStart w:name="z910" w:id="787"/>
    <w:p>
      <w:pPr>
        <w:spacing w:after="0"/>
        <w:ind w:left="0"/>
        <w:jc w:val="both"/>
      </w:pPr>
      <w:r>
        <w:rPr>
          <w:rFonts w:ascii="Times New Roman"/>
          <w:b w:val="false"/>
          <w:i w:val="false"/>
          <w:color w:val="000000"/>
          <w:sz w:val="28"/>
        </w:rPr>
        <w:t>
      3) "электрондық үкіметтің" ақпараттандыру объектілеріндегі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болғызбау жөніндегі ұсынымдарды қалыптастырады;</w:t>
      </w:r>
    </w:p>
    <w:bookmarkEnd w:id="787"/>
    <w:bookmarkStart w:name="z911" w:id="788"/>
    <w:p>
      <w:pPr>
        <w:spacing w:after="0"/>
        <w:ind w:left="0"/>
        <w:jc w:val="both"/>
      </w:pPr>
      <w:r>
        <w:rPr>
          <w:rFonts w:ascii="Times New Roman"/>
          <w:b w:val="false"/>
          <w:i w:val="false"/>
          <w:color w:val="000000"/>
          <w:sz w:val="28"/>
        </w:rPr>
        <w:t>
      4) "электрондық үкіметтің" ақпараттандыру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bookmarkEnd w:id="788"/>
    <w:bookmarkStart w:name="z912" w:id="789"/>
    <w:p>
      <w:pPr>
        <w:spacing w:after="0"/>
        <w:ind w:left="0"/>
        <w:jc w:val="both"/>
      </w:pPr>
      <w:r>
        <w:rPr>
          <w:rFonts w:ascii="Times New Roman"/>
          <w:b w:val="false"/>
          <w:i w:val="false"/>
          <w:color w:val="000000"/>
          <w:sz w:val="28"/>
        </w:rPr>
        <w:t>
      5) Ақпараттық қауіпсіздіктің мемлекеттік жедел орталығына қосылған ақпараттандыру объектілері туралы осалдықты анықтау платформасында мәліметтер жариялауды қамтамасыз етеді.</w:t>
      </w:r>
    </w:p>
    <w:bookmarkEnd w:id="789"/>
    <w:bookmarkStart w:name="z913" w:id="790"/>
    <w:p>
      <w:pPr>
        <w:spacing w:after="0"/>
        <w:ind w:left="0"/>
        <w:jc w:val="both"/>
      </w:pPr>
      <w:r>
        <w:rPr>
          <w:rFonts w:ascii="Times New Roman"/>
          <w:b w:val="false"/>
          <w:i w:val="false"/>
          <w:color w:val="000000"/>
          <w:sz w:val="28"/>
        </w:rPr>
        <w:t>
      2. Ақпараттық қауіпсіздіктің мемлекеттік жедел орталығының қызметкерлері өзінің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жауаптылықта болады.";</w:t>
      </w:r>
    </w:p>
    <w:bookmarkEnd w:id="790"/>
    <w:bookmarkStart w:name="z914" w:id="79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9-бапта</w:t>
      </w:r>
      <w:r>
        <w:rPr>
          <w:rFonts w:ascii="Times New Roman"/>
          <w:b w:val="false"/>
          <w:i w:val="false"/>
          <w:color w:val="000000"/>
          <w:sz w:val="28"/>
        </w:rPr>
        <w:t>:</w:t>
      </w:r>
    </w:p>
    <w:bookmarkEnd w:id="791"/>
    <w:bookmarkStart w:name="z915" w:id="792"/>
    <w:p>
      <w:pPr>
        <w:spacing w:after="0"/>
        <w:ind w:left="0"/>
        <w:jc w:val="both"/>
      </w:pPr>
      <w:r>
        <w:rPr>
          <w:rFonts w:ascii="Times New Roman"/>
          <w:b w:val="false"/>
          <w:i w:val="false"/>
          <w:color w:val="000000"/>
          <w:sz w:val="28"/>
        </w:rPr>
        <w:t>
      тақырыптағы "органдардың және Қазақстан Республикасының Президентiне тікелей бағынатын және есеп беретін мемлекеттік органдардың" деген сөздер "органдар мен мемлекеттік органдардың, оның ішінде Қазақстан Республикасының Президентiне тікелей бағынатын және есеп беретін мемлекеттік органдардың" деген сөздермен ауыстырылсын;</w:t>
      </w:r>
    </w:p>
    <w:bookmarkEnd w:id="792"/>
    <w:bookmarkStart w:name="z916" w:id="793"/>
    <w:p>
      <w:pPr>
        <w:spacing w:after="0"/>
        <w:ind w:left="0"/>
        <w:jc w:val="both"/>
      </w:pPr>
      <w:r>
        <w:rPr>
          <w:rFonts w:ascii="Times New Roman"/>
          <w:b w:val="false"/>
          <w:i w:val="false"/>
          <w:color w:val="000000"/>
          <w:sz w:val="28"/>
        </w:rPr>
        <w:t>
      бірінші бөлікте:</w:t>
      </w:r>
    </w:p>
    <w:bookmarkEnd w:id="793"/>
    <w:bookmarkStart w:name="z917" w:id="794"/>
    <w:p>
      <w:pPr>
        <w:spacing w:after="0"/>
        <w:ind w:left="0"/>
        <w:jc w:val="both"/>
      </w:pPr>
      <w:r>
        <w:rPr>
          <w:rFonts w:ascii="Times New Roman"/>
          <w:b w:val="false"/>
          <w:i w:val="false"/>
          <w:color w:val="000000"/>
          <w:sz w:val="28"/>
        </w:rPr>
        <w:t>
      бірінші абзац "органдар және Қазақстан Республикасының Президентiне тікелей бағынатын және есеп беретін мемлекеттік органдар" деген сөздер "органдар мен мемлекеттік органдар, оның ішінде Қазақстан Республикасының Президентiне тікелей бағынатын және есеп беретін мемлекеттік органдар" деген сөздермен ауыстырылсын;</w:t>
      </w:r>
    </w:p>
    <w:bookmarkEnd w:id="794"/>
    <w:bookmarkStart w:name="z918" w:id="795"/>
    <w:p>
      <w:pPr>
        <w:spacing w:after="0"/>
        <w:ind w:left="0"/>
        <w:jc w:val="both"/>
      </w:pPr>
      <w:r>
        <w:rPr>
          <w:rFonts w:ascii="Times New Roman"/>
          <w:b w:val="false"/>
          <w:i w:val="false"/>
          <w:color w:val="000000"/>
          <w:sz w:val="28"/>
        </w:rPr>
        <w:t>
      1) тармақшадағы "сондай-ақ ақпараттандырудың сервистік моделін іске асыру қағидаларының" деген сөздер "электрондық үкімет" архитектурасын дамыту жөніндегі талаптардың, деректерді басқару жөніндегі талаптардың" деген сөздермен ауыстырылсын;</w:t>
      </w:r>
    </w:p>
    <w:bookmarkEnd w:id="795"/>
    <w:bookmarkStart w:name="z919" w:id="796"/>
    <w:p>
      <w:pPr>
        <w:spacing w:after="0"/>
        <w:ind w:left="0"/>
        <w:jc w:val="both"/>
      </w:pPr>
      <w:r>
        <w:rPr>
          <w:rFonts w:ascii="Times New Roman"/>
          <w:b w:val="false"/>
          <w:i w:val="false"/>
          <w:color w:val="000000"/>
          <w:sz w:val="28"/>
        </w:rPr>
        <w:t>
      2) тармақша мынадай редакцияда жазылсын:</w:t>
      </w:r>
    </w:p>
    <w:bookmarkEnd w:id="796"/>
    <w:bookmarkStart w:name="z920" w:id="797"/>
    <w:p>
      <w:pPr>
        <w:spacing w:after="0"/>
        <w:ind w:left="0"/>
        <w:jc w:val="both"/>
      </w:pPr>
      <w:r>
        <w:rPr>
          <w:rFonts w:ascii="Times New Roman"/>
          <w:b w:val="false"/>
          <w:i w:val="false"/>
          <w:color w:val="000000"/>
          <w:sz w:val="28"/>
        </w:rPr>
        <w:t>
      "2) "электрондық үкімет" архитектурасын іске асыруды қамтамасыз етеді;";</w:t>
      </w:r>
    </w:p>
    <w:bookmarkEnd w:id="797"/>
    <w:bookmarkStart w:name="z921" w:id="798"/>
    <w:p>
      <w:pPr>
        <w:spacing w:after="0"/>
        <w:ind w:left="0"/>
        <w:jc w:val="both"/>
      </w:pPr>
      <w:r>
        <w:rPr>
          <w:rFonts w:ascii="Times New Roman"/>
          <w:b w:val="false"/>
          <w:i w:val="false"/>
          <w:color w:val="000000"/>
          <w:sz w:val="28"/>
        </w:rPr>
        <w:t>
      5) тармақша алып тасталсын;</w:t>
      </w:r>
    </w:p>
    <w:bookmarkEnd w:id="798"/>
    <w:bookmarkStart w:name="z922" w:id="799"/>
    <w:p>
      <w:pPr>
        <w:spacing w:after="0"/>
        <w:ind w:left="0"/>
        <w:jc w:val="both"/>
      </w:pPr>
      <w:r>
        <w:rPr>
          <w:rFonts w:ascii="Times New Roman"/>
          <w:b w:val="false"/>
          <w:i w:val="false"/>
          <w:color w:val="000000"/>
          <w:sz w:val="28"/>
        </w:rPr>
        <w:t>
      10) тармақшадағы "электрондық үкіметтің" сервистік интеграторына" деген сөздер "операторға" деген сөзбен ауыстырылсын;</w:t>
      </w:r>
    </w:p>
    <w:bookmarkEnd w:id="799"/>
    <w:bookmarkStart w:name="z923" w:id="800"/>
    <w:p>
      <w:pPr>
        <w:spacing w:after="0"/>
        <w:ind w:left="0"/>
        <w:jc w:val="both"/>
      </w:pPr>
      <w:r>
        <w:rPr>
          <w:rFonts w:ascii="Times New Roman"/>
          <w:b w:val="false"/>
          <w:i w:val="false"/>
          <w:color w:val="000000"/>
          <w:sz w:val="28"/>
        </w:rPr>
        <w:t>
      16) тармақшадағы "ақпараттық-коммуникациялық көрсетілетін қызметтердің каталогына сәйкес оператордан" деген сөздер алып тасталсын;</w:t>
      </w:r>
    </w:p>
    <w:bookmarkEnd w:id="800"/>
    <w:bookmarkStart w:name="z924" w:id="801"/>
    <w:p>
      <w:pPr>
        <w:spacing w:after="0"/>
        <w:ind w:left="0"/>
        <w:jc w:val="both"/>
      </w:pPr>
      <w:r>
        <w:rPr>
          <w:rFonts w:ascii="Times New Roman"/>
          <w:b w:val="false"/>
          <w:i w:val="false"/>
          <w:color w:val="000000"/>
          <w:sz w:val="28"/>
        </w:rPr>
        <w:t>
      17-4) тармақша мынадай редакцияда жазылсын:</w:t>
      </w:r>
    </w:p>
    <w:bookmarkEnd w:id="801"/>
    <w:bookmarkStart w:name="z925" w:id="802"/>
    <w:p>
      <w:pPr>
        <w:spacing w:after="0"/>
        <w:ind w:left="0"/>
        <w:jc w:val="both"/>
      </w:pPr>
      <w:r>
        <w:rPr>
          <w:rFonts w:ascii="Times New Roman"/>
          <w:b w:val="false"/>
          <w:i w:val="false"/>
          <w:color w:val="000000"/>
          <w:sz w:val="28"/>
        </w:rPr>
        <w:t xml:space="preserve">
      "17-4) Қазақстан Республикасы Мемлекеттік күзет қызметін қоспағанда,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 </w:t>
      </w:r>
    </w:p>
    <w:bookmarkEnd w:id="802"/>
    <w:bookmarkStart w:name="z926" w:id="803"/>
    <w:p>
      <w:pPr>
        <w:spacing w:after="0"/>
        <w:ind w:left="0"/>
        <w:jc w:val="both"/>
      </w:pPr>
      <w:r>
        <w:rPr>
          <w:rFonts w:ascii="Times New Roman"/>
          <w:b w:val="false"/>
          <w:i w:val="false"/>
          <w:color w:val="000000"/>
          <w:sz w:val="28"/>
        </w:rPr>
        <w:t xml:space="preserve">
      мынадай мазмұндағы 17-5) тармақшамен толықтырылсын: </w:t>
      </w:r>
    </w:p>
    <w:bookmarkEnd w:id="803"/>
    <w:bookmarkStart w:name="z927" w:id="804"/>
    <w:p>
      <w:pPr>
        <w:spacing w:after="0"/>
        <w:ind w:left="0"/>
        <w:jc w:val="both"/>
      </w:pPr>
      <w:r>
        <w:rPr>
          <w:rFonts w:ascii="Times New Roman"/>
          <w:b w:val="false"/>
          <w:i w:val="false"/>
          <w:color w:val="000000"/>
          <w:sz w:val="28"/>
        </w:rPr>
        <w:t>
      "17-5) деректерді басқару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bookmarkEnd w:id="804"/>
    <w:bookmarkStart w:name="z928" w:id="80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10-бапта</w:t>
      </w:r>
      <w:r>
        <w:rPr>
          <w:rFonts w:ascii="Times New Roman"/>
          <w:b w:val="false"/>
          <w:i w:val="false"/>
          <w:color w:val="000000"/>
          <w:sz w:val="28"/>
        </w:rPr>
        <w:t xml:space="preserve">: </w:t>
      </w:r>
    </w:p>
    <w:bookmarkEnd w:id="805"/>
    <w:bookmarkStart w:name="z929" w:id="806"/>
    <w:p>
      <w:pPr>
        <w:spacing w:after="0"/>
        <w:ind w:left="0"/>
        <w:jc w:val="both"/>
      </w:pPr>
      <w:r>
        <w:rPr>
          <w:rFonts w:ascii="Times New Roman"/>
          <w:b w:val="false"/>
          <w:i w:val="false"/>
          <w:color w:val="000000"/>
          <w:sz w:val="28"/>
        </w:rPr>
        <w:t>
      1) тармақшадағы "сондай-ақ ақпараттандырудың сервистік моделін іске асыру қағидаларының" деген сөздер "электрондық үкімет" архитектурасын дамыту жөніндегі талаптардың, деректерді басқару жөніндегі талаптардың" деген сөздермен ауыстырылсын;</w:t>
      </w:r>
    </w:p>
    <w:bookmarkEnd w:id="806"/>
    <w:bookmarkStart w:name="z930" w:id="807"/>
    <w:p>
      <w:pPr>
        <w:spacing w:after="0"/>
        <w:ind w:left="0"/>
        <w:jc w:val="both"/>
      </w:pPr>
      <w:r>
        <w:rPr>
          <w:rFonts w:ascii="Times New Roman"/>
          <w:b w:val="false"/>
          <w:i w:val="false"/>
          <w:color w:val="000000"/>
          <w:sz w:val="28"/>
        </w:rPr>
        <w:t xml:space="preserve">
      2) және 5) тармақшалар алып тасталсын; </w:t>
      </w:r>
    </w:p>
    <w:bookmarkEnd w:id="807"/>
    <w:bookmarkStart w:name="z931" w:id="808"/>
    <w:p>
      <w:pPr>
        <w:spacing w:after="0"/>
        <w:ind w:left="0"/>
        <w:jc w:val="both"/>
      </w:pPr>
      <w:r>
        <w:rPr>
          <w:rFonts w:ascii="Times New Roman"/>
          <w:b w:val="false"/>
          <w:i w:val="false"/>
          <w:color w:val="000000"/>
          <w:sz w:val="28"/>
        </w:rPr>
        <w:t>
      8) тармақшадағы "электрондық үкіметтің" сервистік интеграторына" деген сөздер "операторға" деген сөзбен ауыстырылсын;</w:t>
      </w:r>
    </w:p>
    <w:bookmarkEnd w:id="808"/>
    <w:bookmarkStart w:name="z932" w:id="809"/>
    <w:p>
      <w:pPr>
        <w:spacing w:after="0"/>
        <w:ind w:left="0"/>
        <w:jc w:val="both"/>
      </w:pPr>
      <w:r>
        <w:rPr>
          <w:rFonts w:ascii="Times New Roman"/>
          <w:b w:val="false"/>
          <w:i w:val="false"/>
          <w:color w:val="000000"/>
          <w:sz w:val="28"/>
        </w:rPr>
        <w:t>
      16) тармақшадағы "ақпараттық-коммуникациялық көрсетілетін қызметтердің каталогына сәйкес оператордан" деген сөздер алып тасталсын;</w:t>
      </w:r>
    </w:p>
    <w:bookmarkEnd w:id="809"/>
    <w:bookmarkStart w:name="z933" w:id="810"/>
    <w:p>
      <w:pPr>
        <w:spacing w:after="0"/>
        <w:ind w:left="0"/>
        <w:jc w:val="both"/>
      </w:pPr>
      <w:r>
        <w:rPr>
          <w:rFonts w:ascii="Times New Roman"/>
          <w:b w:val="false"/>
          <w:i w:val="false"/>
          <w:color w:val="000000"/>
          <w:sz w:val="28"/>
        </w:rPr>
        <w:t xml:space="preserve">
      16-3) тармақша мынадай редакцияда жазылсын: </w:t>
      </w:r>
    </w:p>
    <w:bookmarkEnd w:id="810"/>
    <w:bookmarkStart w:name="z934" w:id="811"/>
    <w:p>
      <w:pPr>
        <w:spacing w:after="0"/>
        <w:ind w:left="0"/>
        <w:jc w:val="both"/>
      </w:pPr>
      <w:r>
        <w:rPr>
          <w:rFonts w:ascii="Times New Roman"/>
          <w:b w:val="false"/>
          <w:i w:val="false"/>
          <w:color w:val="000000"/>
          <w:sz w:val="28"/>
        </w:rPr>
        <w:t>
      "16-3)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bookmarkEnd w:id="811"/>
    <w:bookmarkStart w:name="z935" w:id="812"/>
    <w:p>
      <w:pPr>
        <w:spacing w:after="0"/>
        <w:ind w:left="0"/>
        <w:jc w:val="both"/>
      </w:pPr>
      <w:r>
        <w:rPr>
          <w:rFonts w:ascii="Times New Roman"/>
          <w:b w:val="false"/>
          <w:i w:val="false"/>
          <w:color w:val="000000"/>
          <w:sz w:val="28"/>
        </w:rPr>
        <w:t>
      мынадай мазмұндағы 16-4) тармақшамен толықтырылсын:</w:t>
      </w:r>
    </w:p>
    <w:bookmarkEnd w:id="812"/>
    <w:bookmarkStart w:name="z936" w:id="813"/>
    <w:p>
      <w:pPr>
        <w:spacing w:after="0"/>
        <w:ind w:left="0"/>
        <w:jc w:val="both"/>
      </w:pPr>
      <w:r>
        <w:rPr>
          <w:rFonts w:ascii="Times New Roman"/>
          <w:b w:val="false"/>
          <w:i w:val="false"/>
          <w:color w:val="000000"/>
          <w:sz w:val="28"/>
        </w:rPr>
        <w:t>
      "16-4) деректерді басқару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bookmarkEnd w:id="813"/>
    <w:bookmarkStart w:name="z937" w:id="8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11-баптың</w:t>
      </w:r>
      <w:r>
        <w:rPr>
          <w:rFonts w:ascii="Times New Roman"/>
          <w:b w:val="false"/>
          <w:i w:val="false"/>
          <w:color w:val="000000"/>
          <w:sz w:val="28"/>
        </w:rPr>
        <w:t xml:space="preserve"> 2-тармағы мынадай мазмұндағы 6-1) және 15) тармақшалармен толықтырылсын:</w:t>
      </w:r>
    </w:p>
    <w:bookmarkEnd w:id="814"/>
    <w:bookmarkStart w:name="z938" w:id="815"/>
    <w:p>
      <w:pPr>
        <w:spacing w:after="0"/>
        <w:ind w:left="0"/>
        <w:jc w:val="both"/>
      </w:pPr>
      <w:r>
        <w:rPr>
          <w:rFonts w:ascii="Times New Roman"/>
          <w:b w:val="false"/>
          <w:i w:val="false"/>
          <w:color w:val="000000"/>
          <w:sz w:val="28"/>
        </w:rPr>
        <w:t xml:space="preserve">
      "6-1) өнеркәсіптік-инновациялық қызмет субъектілерінің жарғылық капиталдарына қатысу, заңды тұлғаларды, оның ішінде шетелдік қатысумен заңды тұлғаларды құру арқылы және Қазақстан Республикасының заңнамасында көзделген өзге де тәсілдермен ақпараттық-коммуникациялық технологиялар саласындағы өнеркәсіптік-инновациялық жобаларға, венчурлік қорларға инвестицияларды жүзеге асырады;"; </w:t>
      </w:r>
    </w:p>
    <w:bookmarkEnd w:id="815"/>
    <w:bookmarkStart w:name="z939" w:id="816"/>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816"/>
    <w:bookmarkStart w:name="z940" w:id="81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12-бапта</w:t>
      </w:r>
      <w:r>
        <w:rPr>
          <w:rFonts w:ascii="Times New Roman"/>
          <w:b w:val="false"/>
          <w:i w:val="false"/>
          <w:color w:val="000000"/>
          <w:sz w:val="28"/>
        </w:rPr>
        <w:t>:</w:t>
      </w:r>
    </w:p>
    <w:bookmarkEnd w:id="817"/>
    <w:bookmarkStart w:name="z941" w:id="818"/>
    <w:p>
      <w:pPr>
        <w:spacing w:after="0"/>
        <w:ind w:left="0"/>
        <w:jc w:val="both"/>
      </w:pPr>
      <w:r>
        <w:rPr>
          <w:rFonts w:ascii="Times New Roman"/>
          <w:b w:val="false"/>
          <w:i w:val="false"/>
          <w:color w:val="000000"/>
          <w:sz w:val="28"/>
        </w:rPr>
        <w:t>
      1) тармақша мынадай редакцияда жазылсын:</w:t>
      </w:r>
    </w:p>
    <w:bookmarkEnd w:id="818"/>
    <w:bookmarkStart w:name="z942" w:id="819"/>
    <w:p>
      <w:pPr>
        <w:spacing w:after="0"/>
        <w:ind w:left="0"/>
        <w:jc w:val="both"/>
      </w:pPr>
      <w:r>
        <w:rPr>
          <w:rFonts w:ascii="Times New Roman"/>
          <w:b w:val="false"/>
          <w:i w:val="false"/>
          <w:color w:val="000000"/>
          <w:sz w:val="28"/>
        </w:rPr>
        <w:t>
      "1) ақпараттандыру саласындағы мемлекеттік саясатты іске асыруға қатысады;";</w:t>
      </w:r>
    </w:p>
    <w:bookmarkEnd w:id="819"/>
    <w:bookmarkStart w:name="z943" w:id="820"/>
    <w:p>
      <w:pPr>
        <w:spacing w:after="0"/>
        <w:ind w:left="0"/>
        <w:jc w:val="both"/>
      </w:pPr>
      <w:r>
        <w:rPr>
          <w:rFonts w:ascii="Times New Roman"/>
          <w:b w:val="false"/>
          <w:i w:val="false"/>
          <w:color w:val="000000"/>
          <w:sz w:val="28"/>
        </w:rPr>
        <w:t>
      2) тармақшадағы ", сондай-ақ ақпараттандырудың сервистік моделін іске асыру қағидаларының" деген сөздер алып тасталсын;</w:t>
      </w:r>
    </w:p>
    <w:bookmarkEnd w:id="820"/>
    <w:bookmarkStart w:name="z944" w:id="821"/>
    <w:p>
      <w:pPr>
        <w:spacing w:after="0"/>
        <w:ind w:left="0"/>
        <w:jc w:val="both"/>
      </w:pPr>
      <w:r>
        <w:rPr>
          <w:rFonts w:ascii="Times New Roman"/>
          <w:b w:val="false"/>
          <w:i w:val="false"/>
          <w:color w:val="000000"/>
          <w:sz w:val="28"/>
        </w:rPr>
        <w:t>
      4) тармақша мынадай редакцияда жазылсын:</w:t>
      </w:r>
    </w:p>
    <w:bookmarkEnd w:id="821"/>
    <w:bookmarkStart w:name="z945" w:id="822"/>
    <w:p>
      <w:pPr>
        <w:spacing w:after="0"/>
        <w:ind w:left="0"/>
        <w:jc w:val="both"/>
      </w:pPr>
      <w:r>
        <w:rPr>
          <w:rFonts w:ascii="Times New Roman"/>
          <w:b w:val="false"/>
          <w:i w:val="false"/>
          <w:color w:val="000000"/>
          <w:sz w:val="28"/>
        </w:rPr>
        <w:t>
      "4) "электрондық үкімет" архитектурасын қалыптастыруды және дамытуды қамтамасыз етеді;";</w:t>
      </w:r>
    </w:p>
    <w:bookmarkEnd w:id="822"/>
    <w:bookmarkStart w:name="z946" w:id="823"/>
    <w:p>
      <w:pPr>
        <w:spacing w:after="0"/>
        <w:ind w:left="0"/>
        <w:jc w:val="both"/>
      </w:pPr>
      <w:r>
        <w:rPr>
          <w:rFonts w:ascii="Times New Roman"/>
          <w:b w:val="false"/>
          <w:i w:val="false"/>
          <w:color w:val="000000"/>
          <w:sz w:val="28"/>
        </w:rPr>
        <w:t>
      5) тармақша алып тасталсын;</w:t>
      </w:r>
    </w:p>
    <w:bookmarkEnd w:id="823"/>
    <w:bookmarkStart w:name="z947" w:id="824"/>
    <w:p>
      <w:pPr>
        <w:spacing w:after="0"/>
        <w:ind w:left="0"/>
        <w:jc w:val="both"/>
      </w:pPr>
      <w:r>
        <w:rPr>
          <w:rFonts w:ascii="Times New Roman"/>
          <w:b w:val="false"/>
          <w:i w:val="false"/>
          <w:color w:val="000000"/>
          <w:sz w:val="28"/>
        </w:rPr>
        <w:t>
      мынадай мазмұндағы 5-1) тармақшамен толықтырылсын:</w:t>
      </w:r>
    </w:p>
    <w:bookmarkEnd w:id="824"/>
    <w:bookmarkStart w:name="z948" w:id="825"/>
    <w:p>
      <w:pPr>
        <w:spacing w:after="0"/>
        <w:ind w:left="0"/>
        <w:jc w:val="both"/>
      </w:pPr>
      <w:r>
        <w:rPr>
          <w:rFonts w:ascii="Times New Roman"/>
          <w:b w:val="false"/>
          <w:i w:val="false"/>
          <w:color w:val="000000"/>
          <w:sz w:val="28"/>
        </w:rPr>
        <w:t>
      "5-1) "ақылды" қалалар салу жөніндегі әдістемені (Қазақстан Республикасы "ақылды" қалаларының эталондық стандартын) әзірлейді;";</w:t>
      </w:r>
    </w:p>
    <w:bookmarkEnd w:id="825"/>
    <w:bookmarkStart w:name="z949" w:id="826"/>
    <w:p>
      <w:pPr>
        <w:spacing w:after="0"/>
        <w:ind w:left="0"/>
        <w:jc w:val="both"/>
      </w:pPr>
      <w:r>
        <w:rPr>
          <w:rFonts w:ascii="Times New Roman"/>
          <w:b w:val="false"/>
          <w:i w:val="false"/>
          <w:color w:val="000000"/>
          <w:sz w:val="28"/>
        </w:rPr>
        <w:t>
      7) және 8) тармақшалар алып тасталсын;</w:t>
      </w:r>
    </w:p>
    <w:bookmarkEnd w:id="826"/>
    <w:bookmarkStart w:name="z950" w:id="827"/>
    <w:p>
      <w:pPr>
        <w:spacing w:after="0"/>
        <w:ind w:left="0"/>
        <w:jc w:val="both"/>
      </w:pPr>
      <w:r>
        <w:rPr>
          <w:rFonts w:ascii="Times New Roman"/>
          <w:b w:val="false"/>
          <w:i w:val="false"/>
          <w:color w:val="000000"/>
          <w:sz w:val="28"/>
        </w:rPr>
        <w:t>
      мынадай мазмұндағы 8-1) тармақшамен толықтырылсын:</w:t>
      </w:r>
    </w:p>
    <w:bookmarkEnd w:id="827"/>
    <w:bookmarkStart w:name="z951" w:id="828"/>
    <w:p>
      <w:pPr>
        <w:spacing w:after="0"/>
        <w:ind w:left="0"/>
        <w:jc w:val="both"/>
      </w:pPr>
      <w:r>
        <w:rPr>
          <w:rFonts w:ascii="Times New Roman"/>
          <w:b w:val="false"/>
          <w:i w:val="false"/>
          <w:color w:val="000000"/>
          <w:sz w:val="28"/>
        </w:rPr>
        <w:t>
      "8-1) ақпараттандырудың сервистік моделін дамытуды ұйымдастырады;";</w:t>
      </w:r>
    </w:p>
    <w:bookmarkEnd w:id="828"/>
    <w:bookmarkStart w:name="z952" w:id="829"/>
    <w:p>
      <w:pPr>
        <w:spacing w:after="0"/>
        <w:ind w:left="0"/>
        <w:jc w:val="both"/>
      </w:pPr>
      <w:r>
        <w:rPr>
          <w:rFonts w:ascii="Times New Roman"/>
          <w:b w:val="false"/>
          <w:i w:val="false"/>
          <w:color w:val="000000"/>
          <w:sz w:val="28"/>
        </w:rPr>
        <w:t>
      10) тармақшадағы ", мемлекеттік органның бекітілген архитектурасына, "электрондық әкімдіктің" үлгілік архитектурасына сәйкестігіне және "электрондық үкіметтің" ақпараттандыру объектісін құру және дамыту кезінде стандарттық шешімдерді пайдалану мүмкіндігінің бар-жоғына" деген сөздер "және "электрондық үкіметтің" архитектурасына сәйкестігіне" деген сөздермен ауыстырылсын;</w:t>
      </w:r>
    </w:p>
    <w:bookmarkEnd w:id="829"/>
    <w:bookmarkStart w:name="z953" w:id="830"/>
    <w:p>
      <w:pPr>
        <w:spacing w:after="0"/>
        <w:ind w:left="0"/>
        <w:jc w:val="both"/>
      </w:pPr>
      <w:r>
        <w:rPr>
          <w:rFonts w:ascii="Times New Roman"/>
          <w:b w:val="false"/>
          <w:i w:val="false"/>
          <w:color w:val="000000"/>
          <w:sz w:val="28"/>
        </w:rPr>
        <w:t>
      11) және 13) тармақшалар алып тасталсын;</w:t>
      </w:r>
    </w:p>
    <w:bookmarkEnd w:id="830"/>
    <w:bookmarkStart w:name="z954" w:id="831"/>
    <w:p>
      <w:pPr>
        <w:spacing w:after="0"/>
        <w:ind w:left="0"/>
        <w:jc w:val="both"/>
      </w:pPr>
      <w:r>
        <w:rPr>
          <w:rFonts w:ascii="Times New Roman"/>
          <w:b w:val="false"/>
          <w:i w:val="false"/>
          <w:color w:val="000000"/>
          <w:sz w:val="28"/>
        </w:rPr>
        <w:t>
      15) тармақша "құру және дамыту" деген сөздерден кейін ", деректерді басқару" деген сөздермен толықтырылсын;</w:t>
      </w:r>
    </w:p>
    <w:bookmarkEnd w:id="831"/>
    <w:bookmarkStart w:name="z955" w:id="832"/>
    <w:p>
      <w:pPr>
        <w:spacing w:after="0"/>
        <w:ind w:left="0"/>
        <w:jc w:val="both"/>
      </w:pPr>
      <w:r>
        <w:rPr>
          <w:rFonts w:ascii="Times New Roman"/>
          <w:b w:val="false"/>
          <w:i w:val="false"/>
          <w:color w:val="000000"/>
          <w:sz w:val="28"/>
        </w:rPr>
        <w:t>
      17) тармақша алып тасталсын;</w:t>
      </w:r>
    </w:p>
    <w:bookmarkEnd w:id="832"/>
    <w:bookmarkStart w:name="z956" w:id="833"/>
    <w:p>
      <w:pPr>
        <w:spacing w:after="0"/>
        <w:ind w:left="0"/>
        <w:jc w:val="both"/>
      </w:pPr>
      <w:r>
        <w:rPr>
          <w:rFonts w:ascii="Times New Roman"/>
          <w:b w:val="false"/>
          <w:i w:val="false"/>
          <w:color w:val="000000"/>
          <w:sz w:val="28"/>
        </w:rPr>
        <w:t>
      19) және 21-1) тармақшалар алып тасталсын;</w:t>
      </w:r>
    </w:p>
    <w:bookmarkEnd w:id="833"/>
    <w:bookmarkStart w:name="z957" w:id="834"/>
    <w:p>
      <w:pPr>
        <w:spacing w:after="0"/>
        <w:ind w:left="0"/>
        <w:jc w:val="both"/>
      </w:pPr>
      <w:r>
        <w:rPr>
          <w:rFonts w:ascii="Times New Roman"/>
          <w:b w:val="false"/>
          <w:i w:val="false"/>
          <w:color w:val="000000"/>
          <w:sz w:val="28"/>
        </w:rPr>
        <w:t xml:space="preserve">
      23) тармақша мынадай редакцияда жазылсын: </w:t>
      </w:r>
    </w:p>
    <w:bookmarkEnd w:id="834"/>
    <w:bookmarkStart w:name="z958" w:id="835"/>
    <w:p>
      <w:pPr>
        <w:spacing w:after="0"/>
        <w:ind w:left="0"/>
        <w:jc w:val="both"/>
      </w:pPr>
      <w:r>
        <w:rPr>
          <w:rFonts w:ascii="Times New Roman"/>
          <w:b w:val="false"/>
          <w:i w:val="false"/>
          <w:color w:val="000000"/>
          <w:sz w:val="28"/>
        </w:rPr>
        <w:t>
      "23) деректерді, оның ішінде мемлекеттік органдар, мемлекеттік заңды тұлғалар, жарғылық капиталына мемлекет қатысатын заңды тұлғалар қалыптастыратын ашық деректерді талдауды жүргізеді.";</w:t>
      </w:r>
    </w:p>
    <w:bookmarkEnd w:id="835"/>
    <w:bookmarkStart w:name="z959" w:id="83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13-бапта</w:t>
      </w:r>
      <w:r>
        <w:rPr>
          <w:rFonts w:ascii="Times New Roman"/>
          <w:b w:val="false"/>
          <w:i w:val="false"/>
          <w:color w:val="000000"/>
          <w:sz w:val="28"/>
        </w:rPr>
        <w:t>:</w:t>
      </w:r>
    </w:p>
    <w:bookmarkEnd w:id="836"/>
    <w:bookmarkStart w:name="z960" w:id="837"/>
    <w:p>
      <w:pPr>
        <w:spacing w:after="0"/>
        <w:ind w:left="0"/>
        <w:jc w:val="both"/>
      </w:pPr>
      <w:r>
        <w:rPr>
          <w:rFonts w:ascii="Times New Roman"/>
          <w:b w:val="false"/>
          <w:i w:val="false"/>
          <w:color w:val="000000"/>
          <w:sz w:val="28"/>
        </w:rPr>
        <w:t xml:space="preserve">
      1) тармақшадағы "сондай-ақ ақпараттандырудың сервистік моделін іске асыру қағидаларының" деген сөздер "электрондық үкімет" архитектурасын дамыту жөніндегі талаптардың, деректерді басқару жөніндегі талаптардың" деген сөздермен ауыстырылсын; </w:t>
      </w:r>
    </w:p>
    <w:bookmarkEnd w:id="837"/>
    <w:bookmarkStart w:name="z961" w:id="838"/>
    <w:p>
      <w:pPr>
        <w:spacing w:after="0"/>
        <w:ind w:left="0"/>
        <w:jc w:val="both"/>
      </w:pPr>
      <w:r>
        <w:rPr>
          <w:rFonts w:ascii="Times New Roman"/>
          <w:b w:val="false"/>
          <w:i w:val="false"/>
          <w:color w:val="000000"/>
          <w:sz w:val="28"/>
        </w:rPr>
        <w:t>
      4) тармақша мынадай редакцияда жазылсын:</w:t>
      </w:r>
    </w:p>
    <w:bookmarkEnd w:id="838"/>
    <w:bookmarkStart w:name="z962" w:id="839"/>
    <w:p>
      <w:pPr>
        <w:spacing w:after="0"/>
        <w:ind w:left="0"/>
        <w:jc w:val="both"/>
      </w:pPr>
      <w:r>
        <w:rPr>
          <w:rFonts w:ascii="Times New Roman"/>
          <w:b w:val="false"/>
          <w:i w:val="false"/>
          <w:color w:val="000000"/>
          <w:sz w:val="28"/>
        </w:rPr>
        <w:t>
      "4) мемлекеттік органдарға ақпараттық-коммуникациялық қызметтер көрсетеді;";</w:t>
      </w:r>
    </w:p>
    <w:bookmarkEnd w:id="839"/>
    <w:bookmarkStart w:name="z963" w:id="840"/>
    <w:p>
      <w:pPr>
        <w:spacing w:after="0"/>
        <w:ind w:left="0"/>
        <w:jc w:val="both"/>
      </w:pPr>
      <w:r>
        <w:rPr>
          <w:rFonts w:ascii="Times New Roman"/>
          <w:b w:val="false"/>
          <w:i w:val="false"/>
          <w:color w:val="000000"/>
          <w:sz w:val="28"/>
        </w:rPr>
        <w:t>
      8) тармақша алып тасталсын;</w:t>
      </w:r>
    </w:p>
    <w:bookmarkEnd w:id="840"/>
    <w:bookmarkStart w:name="z964" w:id="841"/>
    <w:p>
      <w:pPr>
        <w:spacing w:after="0"/>
        <w:ind w:left="0"/>
        <w:jc w:val="both"/>
      </w:pPr>
      <w:r>
        <w:rPr>
          <w:rFonts w:ascii="Times New Roman"/>
          <w:b w:val="false"/>
          <w:i w:val="false"/>
          <w:color w:val="000000"/>
          <w:sz w:val="28"/>
        </w:rPr>
        <w:t>
      мынадай мазмұндағы 8-1) тармақшамен толықтырылсын:</w:t>
      </w:r>
    </w:p>
    <w:bookmarkEnd w:id="841"/>
    <w:bookmarkStart w:name="z965" w:id="842"/>
    <w:p>
      <w:pPr>
        <w:spacing w:after="0"/>
        <w:ind w:left="0"/>
        <w:jc w:val="both"/>
      </w:pPr>
      <w:r>
        <w:rPr>
          <w:rFonts w:ascii="Times New Roman"/>
          <w:b w:val="false"/>
          <w:i w:val="false"/>
          <w:color w:val="000000"/>
          <w:sz w:val="28"/>
        </w:rPr>
        <w:t>
      "8-1) "электрондық үкіметтің" ақпараттандыру объектілерін құру, дамыту және орналастыру үшін "электрондық үкіметтің" ақпараттық-коммуникациялық платформасын ұсыну бойынша қызметтер көрсетеді;";</w:t>
      </w:r>
    </w:p>
    <w:bookmarkEnd w:id="842"/>
    <w:bookmarkStart w:name="z966" w:id="843"/>
    <w:p>
      <w:pPr>
        <w:spacing w:after="0"/>
        <w:ind w:left="0"/>
        <w:jc w:val="both"/>
      </w:pPr>
      <w:r>
        <w:rPr>
          <w:rFonts w:ascii="Times New Roman"/>
          <w:b w:val="false"/>
          <w:i w:val="false"/>
          <w:color w:val="000000"/>
          <w:sz w:val="28"/>
        </w:rPr>
        <w:t>
      9) тармақша мынадай редакцияда жазылсын:</w:t>
      </w:r>
    </w:p>
    <w:bookmarkEnd w:id="843"/>
    <w:bookmarkStart w:name="z967" w:id="844"/>
    <w:p>
      <w:pPr>
        <w:spacing w:after="0"/>
        <w:ind w:left="0"/>
        <w:jc w:val="both"/>
      </w:pPr>
      <w:r>
        <w:rPr>
          <w:rFonts w:ascii="Times New Roman"/>
          <w:b w:val="false"/>
          <w:i w:val="false"/>
          <w:color w:val="000000"/>
          <w:sz w:val="28"/>
        </w:rPr>
        <w:t>
      "9) "электрондық үкіметтің" ақпараттандыру объектілерін "электрондық үкіметтің" шлюзіне және Қазақстан Республикасының ұлттық шлюзіне интеграциялауды және қосуды, сондай-ақ мемлекеттік органдардың ақпараттандыру объектілерін "электрондық үкіметтің" ақпараттық-коммуникациялық инфрақұрылымына қосуды жүзеге асырады;";</w:t>
      </w:r>
    </w:p>
    <w:bookmarkEnd w:id="844"/>
    <w:bookmarkStart w:name="z968" w:id="845"/>
    <w:p>
      <w:pPr>
        <w:spacing w:after="0"/>
        <w:ind w:left="0"/>
        <w:jc w:val="both"/>
      </w:pPr>
      <w:r>
        <w:rPr>
          <w:rFonts w:ascii="Times New Roman"/>
          <w:b w:val="false"/>
          <w:i w:val="false"/>
          <w:color w:val="000000"/>
          <w:sz w:val="28"/>
        </w:rPr>
        <w:t xml:space="preserve">
      16) тармақша мынадай редакцияда жазылсын: </w:t>
      </w:r>
    </w:p>
    <w:bookmarkEnd w:id="845"/>
    <w:bookmarkStart w:name="z969" w:id="846"/>
    <w:p>
      <w:pPr>
        <w:spacing w:after="0"/>
        <w:ind w:left="0"/>
        <w:jc w:val="both"/>
      </w:pPr>
      <w:r>
        <w:rPr>
          <w:rFonts w:ascii="Times New Roman"/>
          <w:b w:val="false"/>
          <w:i w:val="false"/>
          <w:color w:val="000000"/>
          <w:sz w:val="28"/>
        </w:rPr>
        <w:t>
      "16)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ресурстарды жинауды, өңдеуді, сақтауды, беруді жүзеге асырады;";</w:t>
      </w:r>
    </w:p>
    <w:bookmarkEnd w:id="846"/>
    <w:bookmarkStart w:name="z970" w:id="847"/>
    <w:p>
      <w:pPr>
        <w:spacing w:after="0"/>
        <w:ind w:left="0"/>
        <w:jc w:val="both"/>
      </w:pPr>
      <w:r>
        <w:rPr>
          <w:rFonts w:ascii="Times New Roman"/>
          <w:b w:val="false"/>
          <w:i w:val="false"/>
          <w:color w:val="000000"/>
          <w:sz w:val="28"/>
        </w:rPr>
        <w:t>
      мынадай мазмұндағы 17), 18) және 19) тармақшалармен толықтырылсын:</w:t>
      </w:r>
    </w:p>
    <w:bookmarkEnd w:id="847"/>
    <w:bookmarkStart w:name="z971" w:id="848"/>
    <w:p>
      <w:pPr>
        <w:spacing w:after="0"/>
        <w:ind w:left="0"/>
        <w:jc w:val="both"/>
      </w:pPr>
      <w:r>
        <w:rPr>
          <w:rFonts w:ascii="Times New Roman"/>
          <w:b w:val="false"/>
          <w:i w:val="false"/>
          <w:color w:val="000000"/>
          <w:sz w:val="28"/>
        </w:rPr>
        <w:t>
      "17) деректерді басқару жөніндегі уәкілетті орган бекіткен деректерді басқару талаптарына сәйкес "электрондық үкіметтің" ақпараттық-коммуникациялық платформасында деректерді жинауды, өңдеуді, сақтауды, беруді жүзеге асырады;";</w:t>
      </w:r>
    </w:p>
    <w:bookmarkEnd w:id="848"/>
    <w:bookmarkStart w:name="z972" w:id="849"/>
    <w:p>
      <w:pPr>
        <w:spacing w:after="0"/>
        <w:ind w:left="0"/>
        <w:jc w:val="both"/>
      </w:pPr>
      <w:r>
        <w:rPr>
          <w:rFonts w:ascii="Times New Roman"/>
          <w:b w:val="false"/>
          <w:i w:val="false"/>
          <w:color w:val="000000"/>
          <w:sz w:val="28"/>
        </w:rPr>
        <w:t>
      18) заңды тұлғаларға ақпараттық-анықтамалық және консультациялық қызметтер көрсету үшін ақпараттық-коммуникациялық инфрақұрылым ұсыну бойынша қызметтер көрсетеді;</w:t>
      </w:r>
    </w:p>
    <w:bookmarkEnd w:id="849"/>
    <w:bookmarkStart w:name="z973" w:id="850"/>
    <w:p>
      <w:pPr>
        <w:spacing w:after="0"/>
        <w:ind w:left="0"/>
        <w:jc w:val="both"/>
      </w:pPr>
      <w:r>
        <w:rPr>
          <w:rFonts w:ascii="Times New Roman"/>
          <w:b w:val="false"/>
          <w:i w:val="false"/>
          <w:color w:val="000000"/>
          <w:sz w:val="28"/>
        </w:rPr>
        <w:t>
      19)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теңшеулер кешенін есепке алуды және сақтауды жүзеге асырады.";</w:t>
      </w:r>
    </w:p>
    <w:bookmarkEnd w:id="850"/>
    <w:bookmarkStart w:name="z974" w:id="85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13-1-баптың</w:t>
      </w:r>
      <w:r>
        <w:rPr>
          <w:rFonts w:ascii="Times New Roman"/>
          <w:b w:val="false"/>
          <w:i w:val="false"/>
          <w:color w:val="000000"/>
          <w:sz w:val="28"/>
        </w:rPr>
        <w:t xml:space="preserve"> 2-тармағы мынадай мазмұндағы 10) және 11) тармақшалармен толықтырылсын:</w:t>
      </w:r>
    </w:p>
    <w:bookmarkEnd w:id="851"/>
    <w:bookmarkStart w:name="z975" w:id="852"/>
    <w:p>
      <w:pPr>
        <w:spacing w:after="0"/>
        <w:ind w:left="0"/>
        <w:jc w:val="both"/>
      </w:pPr>
      <w:r>
        <w:rPr>
          <w:rFonts w:ascii="Times New Roman"/>
          <w:b w:val="false"/>
          <w:i w:val="false"/>
          <w:color w:val="000000"/>
          <w:sz w:val="28"/>
        </w:rPr>
        <w:t>
      "10) "Астана Хаб" халықаралық технологиялық паркіне қатысушылар арасындағы өзара іс-қиылды жетілдіру мақсатында корпоративтік секторда инновацияларды дамытуға бағытталған іс-шараларды жүргізуге және ұйымдастыруға жәрдем көрсету;</w:t>
      </w:r>
    </w:p>
    <w:bookmarkEnd w:id="852"/>
    <w:bookmarkStart w:name="z976" w:id="853"/>
    <w:p>
      <w:pPr>
        <w:spacing w:after="0"/>
        <w:ind w:left="0"/>
        <w:jc w:val="both"/>
      </w:pPr>
      <w:r>
        <w:rPr>
          <w:rFonts w:ascii="Times New Roman"/>
          <w:b w:val="false"/>
          <w:i w:val="false"/>
          <w:color w:val="000000"/>
          <w:sz w:val="28"/>
        </w:rPr>
        <w:t>
      11) Қазақстан Республикасының заңнамасына сәйкес ақпараттық-коммуникациялық технологиялар саласында білікті кадрлар даярлауды ұйымдастыру.";</w:t>
      </w:r>
    </w:p>
    <w:bookmarkEnd w:id="853"/>
    <w:bookmarkStart w:name="z977" w:id="854"/>
    <w:p>
      <w:pPr>
        <w:spacing w:after="0"/>
        <w:ind w:left="0"/>
        <w:jc w:val="both"/>
      </w:pPr>
      <w:r>
        <w:rPr>
          <w:rFonts w:ascii="Times New Roman"/>
          <w:b w:val="false"/>
          <w:i w:val="false"/>
          <w:color w:val="000000"/>
          <w:sz w:val="28"/>
        </w:rPr>
        <w:t xml:space="preserve">
      16) 14-баптың </w:t>
      </w:r>
      <w:r>
        <w:rPr>
          <w:rFonts w:ascii="Times New Roman"/>
          <w:b w:val="false"/>
          <w:i w:val="false"/>
          <w:color w:val="000000"/>
          <w:sz w:val="28"/>
        </w:rPr>
        <w:t>1-тармағында</w:t>
      </w:r>
      <w:r>
        <w:rPr>
          <w:rFonts w:ascii="Times New Roman"/>
          <w:b w:val="false"/>
          <w:i w:val="false"/>
          <w:color w:val="000000"/>
          <w:sz w:val="28"/>
        </w:rPr>
        <w:t>:</w:t>
      </w:r>
    </w:p>
    <w:bookmarkEnd w:id="854"/>
    <w:bookmarkStart w:name="z978" w:id="855"/>
    <w:p>
      <w:pPr>
        <w:spacing w:after="0"/>
        <w:ind w:left="0"/>
        <w:jc w:val="both"/>
      </w:pPr>
      <w:r>
        <w:rPr>
          <w:rFonts w:ascii="Times New Roman"/>
          <w:b w:val="false"/>
          <w:i w:val="false"/>
          <w:color w:val="000000"/>
          <w:sz w:val="28"/>
        </w:rPr>
        <w:t xml:space="preserve">
      бірінші абзац мынадай редакцияда жазылсын: </w:t>
      </w:r>
    </w:p>
    <w:bookmarkEnd w:id="855"/>
    <w:bookmarkStart w:name="z979" w:id="856"/>
    <w:p>
      <w:pPr>
        <w:spacing w:after="0"/>
        <w:ind w:left="0"/>
        <w:jc w:val="both"/>
      </w:pPr>
      <w:r>
        <w:rPr>
          <w:rFonts w:ascii="Times New Roman"/>
          <w:b w:val="false"/>
          <w:i w:val="false"/>
          <w:color w:val="000000"/>
          <w:sz w:val="28"/>
        </w:rPr>
        <w:t>
      "1. Мемлекеттік техникалық қызмет ақпараттандыру және ақпараттық қауіпсіздікті қамтамасыз ету салаларында мемлекеттік монополияға жатқызылған мынадай қызмет түрлерін жүзеге асырады:";</w:t>
      </w:r>
    </w:p>
    <w:bookmarkEnd w:id="856"/>
    <w:bookmarkStart w:name="z980" w:id="857"/>
    <w:p>
      <w:pPr>
        <w:spacing w:after="0"/>
        <w:ind w:left="0"/>
        <w:jc w:val="both"/>
      </w:pPr>
      <w:r>
        <w:rPr>
          <w:rFonts w:ascii="Times New Roman"/>
          <w:b w:val="false"/>
          <w:i w:val="false"/>
          <w:color w:val="000000"/>
          <w:sz w:val="28"/>
        </w:rPr>
        <w:t>
      8) тармақша алып тасталсын;</w:t>
      </w:r>
    </w:p>
    <w:bookmarkEnd w:id="857"/>
    <w:bookmarkStart w:name="z981" w:id="858"/>
    <w:p>
      <w:pPr>
        <w:spacing w:after="0"/>
        <w:ind w:left="0"/>
        <w:jc w:val="both"/>
      </w:pPr>
      <w:r>
        <w:rPr>
          <w:rFonts w:ascii="Times New Roman"/>
          <w:b w:val="false"/>
          <w:i w:val="false"/>
          <w:color w:val="000000"/>
          <w:sz w:val="28"/>
        </w:rPr>
        <w:t>
      14) тармақша алып тасталсын;</w:t>
      </w:r>
    </w:p>
    <w:bookmarkEnd w:id="858"/>
    <w:bookmarkStart w:name="z982" w:id="859"/>
    <w:p>
      <w:pPr>
        <w:spacing w:after="0"/>
        <w:ind w:left="0"/>
        <w:jc w:val="both"/>
      </w:pPr>
      <w:r>
        <w:rPr>
          <w:rFonts w:ascii="Times New Roman"/>
          <w:b w:val="false"/>
          <w:i w:val="false"/>
          <w:color w:val="000000"/>
          <w:sz w:val="28"/>
        </w:rPr>
        <w:t>
      мынадай мазмұндағы 18), 19) және 20) тармақшалармен толықтырылсын:</w:t>
      </w:r>
    </w:p>
    <w:bookmarkEnd w:id="859"/>
    <w:bookmarkStart w:name="z983" w:id="860"/>
    <w:p>
      <w:pPr>
        <w:spacing w:after="0"/>
        <w:ind w:left="0"/>
        <w:jc w:val="both"/>
      </w:pPr>
      <w:r>
        <w:rPr>
          <w:rFonts w:ascii="Times New Roman"/>
          <w:b w:val="false"/>
          <w:i w:val="false"/>
          <w:color w:val="000000"/>
          <w:sz w:val="28"/>
        </w:rPr>
        <w:t>
      "18) Ақпараттық қауіпсіздікті ұлттық үйлестіру орталығының ақпараттық-коммуникациялық инфрақұрылым объектілерінің жұмыс істеуін қамтамасыз етеді;</w:t>
      </w:r>
    </w:p>
    <w:bookmarkEnd w:id="860"/>
    <w:bookmarkStart w:name="z984" w:id="861"/>
    <w:p>
      <w:pPr>
        <w:spacing w:after="0"/>
        <w:ind w:left="0"/>
        <w:jc w:val="both"/>
      </w:pPr>
      <w:r>
        <w:rPr>
          <w:rFonts w:ascii="Times New Roman"/>
          <w:b w:val="false"/>
          <w:i w:val="false"/>
          <w:color w:val="000000"/>
          <w:sz w:val="28"/>
        </w:rPr>
        <w:t>
      19)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кезеңділігін белгілейді;</w:t>
      </w:r>
    </w:p>
    <w:bookmarkEnd w:id="861"/>
    <w:bookmarkStart w:name="z985" w:id="862"/>
    <w:p>
      <w:pPr>
        <w:spacing w:after="0"/>
        <w:ind w:left="0"/>
        <w:jc w:val="both"/>
      </w:pPr>
      <w:r>
        <w:rPr>
          <w:rFonts w:ascii="Times New Roman"/>
          <w:b w:val="false"/>
          <w:i w:val="false"/>
          <w:color w:val="000000"/>
          <w:sz w:val="28"/>
        </w:rPr>
        <w:t>
      20) ақпараттық қауіпсіздікті қамтамасыз ету саласындағы уәкілетті органның сұрау салуы бойынша ақпараттық қауіпсіздікті қамтамасыз ету бөлігінде ақпараттандыру саласындағы мемлекеттік бақылауды жүзеге асыруға қатысады.";</w:t>
      </w:r>
    </w:p>
    <w:bookmarkEnd w:id="862"/>
    <w:bookmarkStart w:name="z986" w:id="86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15-баптың</w:t>
      </w:r>
      <w:r>
        <w:rPr>
          <w:rFonts w:ascii="Times New Roman"/>
          <w:b w:val="false"/>
          <w:i w:val="false"/>
          <w:color w:val="000000"/>
          <w:sz w:val="28"/>
        </w:rPr>
        <w:t xml:space="preserve"> 2) тармақшасы мынадай редакцияда жазылсын:</w:t>
      </w:r>
    </w:p>
    <w:bookmarkEnd w:id="863"/>
    <w:bookmarkStart w:name="z987" w:id="864"/>
    <w:p>
      <w:pPr>
        <w:spacing w:after="0"/>
        <w:ind w:left="0"/>
        <w:jc w:val="both"/>
      </w:pPr>
      <w:r>
        <w:rPr>
          <w:rFonts w:ascii="Times New Roman"/>
          <w:b w:val="false"/>
          <w:i w:val="false"/>
          <w:color w:val="000000"/>
          <w:sz w:val="28"/>
        </w:rPr>
        <w:t>
      "2) оператор көрсететін ақпараттық-коммуникациялық қызметтер мәселелері бойынша мемлекеттік органдарды тәулік бойы консультациялық қолдап отыруды жүзеге асырады;";</w:t>
      </w:r>
    </w:p>
    <w:bookmarkEnd w:id="864"/>
    <w:bookmarkStart w:name="z988" w:id="86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16-бапта</w:t>
      </w:r>
      <w:r>
        <w:rPr>
          <w:rFonts w:ascii="Times New Roman"/>
          <w:b w:val="false"/>
          <w:i w:val="false"/>
          <w:color w:val="000000"/>
          <w:sz w:val="28"/>
        </w:rPr>
        <w:t xml:space="preserve">: </w:t>
      </w:r>
    </w:p>
    <w:bookmarkEnd w:id="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және 2-1) тармақшалармен толықтырылсын:</w:t>
      </w:r>
    </w:p>
    <w:bookmarkStart w:name="z990" w:id="866"/>
    <w:p>
      <w:pPr>
        <w:spacing w:after="0"/>
        <w:ind w:left="0"/>
        <w:jc w:val="both"/>
      </w:pPr>
      <w:r>
        <w:rPr>
          <w:rFonts w:ascii="Times New Roman"/>
          <w:b w:val="false"/>
          <w:i w:val="false"/>
          <w:color w:val="000000"/>
          <w:sz w:val="28"/>
        </w:rPr>
        <w:t>
      "1-1) мемлекеттік заңды тұлғалардың, квазимемлекеттік сектор субъектілерінің мемлекеттік электрондық ақпараттық ресурстарды қалыптастыруға, мемлекеттік функцияларды орындауға және мемлекеттік қызметтер көрсетуге арналған ақпараттандыру объектілерін мемлекеттік, орыс тілдерінде және қажет болған кезде басқа да тілдерде жасауға және Қазақстан Республикасының аумағында айналысқа шығаруға;";</w:t>
      </w:r>
    </w:p>
    <w:bookmarkEnd w:id="866"/>
    <w:bookmarkStart w:name="z991" w:id="867"/>
    <w:p>
      <w:pPr>
        <w:spacing w:after="0"/>
        <w:ind w:left="0"/>
        <w:jc w:val="both"/>
      </w:pPr>
      <w:r>
        <w:rPr>
          <w:rFonts w:ascii="Times New Roman"/>
          <w:b w:val="false"/>
          <w:i w:val="false"/>
          <w:color w:val="000000"/>
          <w:sz w:val="28"/>
        </w:rPr>
        <w:t>
      "2-1)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асыруға;";</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993" w:id="868"/>
    <w:p>
      <w:pPr>
        <w:spacing w:after="0"/>
        <w:ind w:left="0"/>
        <w:jc w:val="both"/>
      </w:pPr>
      <w:r>
        <w:rPr>
          <w:rFonts w:ascii="Times New Roman"/>
          <w:b w:val="false"/>
          <w:i w:val="false"/>
          <w:color w:val="000000"/>
          <w:sz w:val="28"/>
        </w:rPr>
        <w:t>
      "6. Ақпараттық-коммуникациялық инфрақұрылым объектісінің меншік иесі өзіне тиесілі ақпараттық-коммуникациялық инфрақұрылым объектілерінде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меншік иесі немесе иеленушісі алдында жауапты болады.</w:t>
      </w:r>
    </w:p>
    <w:bookmarkEnd w:id="868"/>
    <w:bookmarkStart w:name="z994" w:id="869"/>
    <w:p>
      <w:pPr>
        <w:spacing w:after="0"/>
        <w:ind w:left="0"/>
        <w:jc w:val="both"/>
      </w:pPr>
      <w:r>
        <w:rPr>
          <w:rFonts w:ascii="Times New Roman"/>
          <w:b w:val="false"/>
          <w:i w:val="false"/>
          <w:color w:val="000000"/>
          <w:sz w:val="28"/>
        </w:rPr>
        <w:t xml:space="preserve">
      7. Квазимемлекеттік сектор субъектілері деректерді басқару жөніндегі уәкілетті орган бекіткен деректерді басқару талаптарына сәйкес деректерді талдауды жүзеге асыруға қажетті иесіздендірілген мәліметтерді операторға береді."; </w:t>
      </w:r>
    </w:p>
    <w:bookmarkEnd w:id="869"/>
    <w:bookmarkStart w:name="z995" w:id="87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17-бапта</w:t>
      </w:r>
      <w:r>
        <w:rPr>
          <w:rFonts w:ascii="Times New Roman"/>
          <w:b w:val="false"/>
          <w:i w:val="false"/>
          <w:color w:val="000000"/>
          <w:sz w:val="28"/>
        </w:rPr>
        <w:t>:</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 тармақшамен толықтырылсын:</w:t>
      </w:r>
    </w:p>
    <w:bookmarkStart w:name="z997" w:id="871"/>
    <w:p>
      <w:pPr>
        <w:spacing w:after="0"/>
        <w:ind w:left="0"/>
        <w:jc w:val="both"/>
      </w:pPr>
      <w:r>
        <w:rPr>
          <w:rFonts w:ascii="Times New Roman"/>
          <w:b w:val="false"/>
          <w:i w:val="false"/>
          <w:color w:val="000000"/>
          <w:sz w:val="28"/>
        </w:rPr>
        <w:t xml:space="preserve">
      "3-1)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асыруға;"; </w:t>
      </w:r>
    </w:p>
    <w:bookmarkEnd w:id="8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бөлігінің 2) және 3) тармақшалары мынадай редакцияда жазылсын:</w:t>
      </w:r>
    </w:p>
    <w:bookmarkStart w:name="z999" w:id="872"/>
    <w:p>
      <w:pPr>
        <w:spacing w:after="0"/>
        <w:ind w:left="0"/>
        <w:jc w:val="both"/>
      </w:pPr>
      <w:r>
        <w:rPr>
          <w:rFonts w:ascii="Times New Roman"/>
          <w:b w:val="false"/>
          <w:i w:val="false"/>
          <w:color w:val="000000"/>
          <w:sz w:val="28"/>
        </w:rPr>
        <w:t xml:space="preserve">
      "2) "электрондық үкіметтің" ақпараттандыру объектілері болып табылатын ақпараттық-коммуникациялық инфрақұрылымның аса маңызды объектілері үшін ақпараттық қауіпсіздік оқиғаларын журналдау жүйелерін Ақпараттық қауіпсіздікті ұлттық үйлестіру орталығының ақпараттық қауіпсіздікті қамтамасыз ету мониторингі жүйесінің техникалық құралдарына дербес немесе Қазақстан Республикасының азаматтық заңнамасына сәйкес үшінші тұлғалардың көрсетілетін қызметтерін сатып алу арқылы қосуды қамтамасыз етуге; </w:t>
      </w:r>
    </w:p>
    <w:bookmarkEnd w:id="872"/>
    <w:bookmarkStart w:name="z1000" w:id="873"/>
    <w:p>
      <w:pPr>
        <w:spacing w:after="0"/>
        <w:ind w:left="0"/>
        <w:jc w:val="both"/>
      </w:pPr>
      <w:r>
        <w:rPr>
          <w:rFonts w:ascii="Times New Roman"/>
          <w:b w:val="false"/>
          <w:i w:val="false"/>
          <w:color w:val="000000"/>
          <w:sz w:val="28"/>
        </w:rPr>
        <w:t>
      3) егер Қазақстан Республикасының заңдарында өзгеше белгіленбесе, Ақпараттық қауіпсіздікті ұлттық үйлестіру орталығына және ақпараттық-коммуникациялық инфрақұрылымның аса маңызды объектілері қосылған ақпараттық қауіпсіздіктің жедел орталығына "электрондық үкіметтің" ақпараттандыру объектілері мен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өз бетінше анықталған ақпараттық қауіпсіздіктің оқыс оқиғалары туралы хабарлауға;";</w:t>
      </w:r>
    </w:p>
    <w:bookmarkEnd w:id="873"/>
    <w:bookmarkStart w:name="z1001" w:id="87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18-1-бап</w:t>
      </w:r>
      <w:r>
        <w:rPr>
          <w:rFonts w:ascii="Times New Roman"/>
          <w:b w:val="false"/>
          <w:i w:val="false"/>
          <w:color w:val="000000"/>
          <w:sz w:val="28"/>
        </w:rPr>
        <w:t xml:space="preserve"> мынадай мазмұндағы екінші бөлікпен толықтырылсын:</w:t>
      </w:r>
    </w:p>
    <w:bookmarkEnd w:id="874"/>
    <w:bookmarkStart w:name="z1002" w:id="875"/>
    <w:p>
      <w:pPr>
        <w:spacing w:after="0"/>
        <w:ind w:left="0"/>
        <w:jc w:val="both"/>
      </w:pPr>
      <w:r>
        <w:rPr>
          <w:rFonts w:ascii="Times New Roman"/>
          <w:b w:val="false"/>
          <w:i w:val="false"/>
          <w:color w:val="000000"/>
          <w:sz w:val="28"/>
        </w:rPr>
        <w:t xml:space="preserve">
      "Зияткерлік роботтың меншік иелері мен иеленушілері дербес деректер субъектісіне осы Заңның 36-бабының 6-тармағына сәйкес автоматтандырылған өңдеу туралы хабар беруге міндетті."; </w:t>
      </w:r>
    </w:p>
    <w:bookmarkEnd w:id="875"/>
    <w:bookmarkStart w:name="z1003" w:id="87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19-бапта</w:t>
      </w:r>
      <w:r>
        <w:rPr>
          <w:rFonts w:ascii="Times New Roman"/>
          <w:b w:val="false"/>
          <w:i w:val="false"/>
          <w:color w:val="000000"/>
          <w:sz w:val="28"/>
        </w:rPr>
        <w:t>:</w:t>
      </w:r>
    </w:p>
    <w:bookmarkEnd w:id="8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"қағаз құжат айналымын" деген сөздерден кейін "және қызмет көрсету субъектісінің қатысуын"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алтыншы бөлігі мынадай редакцияда жазылсын: </w:t>
      </w:r>
    </w:p>
    <w:bookmarkStart w:name="z1006" w:id="877"/>
    <w:p>
      <w:pPr>
        <w:spacing w:after="0"/>
        <w:ind w:left="0"/>
        <w:jc w:val="both"/>
      </w:pPr>
      <w:r>
        <w:rPr>
          <w:rFonts w:ascii="Times New Roman"/>
          <w:b w:val="false"/>
          <w:i w:val="false"/>
          <w:color w:val="000000"/>
          <w:sz w:val="28"/>
        </w:rPr>
        <w:t>
      "Қызметтер көрсету субъектісінің бастамасы бойынша қызметтерді алу субъектісінің өтінішінсіз көрсетілетін қызмет электрондық нысанда көрсетілетін проактивті қызмет болып табылады.";</w:t>
      </w:r>
    </w:p>
    <w:bookmarkEnd w:id="877"/>
    <w:bookmarkStart w:name="z1007" w:id="878"/>
    <w:p>
      <w:pPr>
        <w:spacing w:after="0"/>
        <w:ind w:left="0"/>
        <w:jc w:val="both"/>
      </w:pPr>
      <w:r>
        <w:rPr>
          <w:rFonts w:ascii="Times New Roman"/>
          <w:b w:val="false"/>
          <w:i w:val="false"/>
          <w:color w:val="000000"/>
          <w:sz w:val="28"/>
        </w:rPr>
        <w:t xml:space="preserve">
      22) 20-баптың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878"/>
    <w:bookmarkStart w:name="z1008" w:id="879"/>
    <w:p>
      <w:pPr>
        <w:spacing w:after="0"/>
        <w:ind w:left="0"/>
        <w:jc w:val="both"/>
      </w:pPr>
      <w:r>
        <w:rPr>
          <w:rFonts w:ascii="Times New Roman"/>
          <w:b w:val="false"/>
          <w:i w:val="false"/>
          <w:color w:val="000000"/>
          <w:sz w:val="28"/>
        </w:rPr>
        <w:t>
      "1. Электрондық нысанда қызметтер көрсету кезінде қызметтер көрсету субъектілері "электрондық үкіметтің" төлем шлюзінен көрсетілетін қызметті алушылардың төлемдері туралы электрондық нысандағы мәліметтерді анық мәліметтер ретінде қабылдайды.";</w:t>
      </w:r>
    </w:p>
    <w:bookmarkEnd w:id="879"/>
    <w:bookmarkStart w:name="z1009" w:id="880"/>
    <w:p>
      <w:pPr>
        <w:spacing w:after="0"/>
        <w:ind w:left="0"/>
        <w:jc w:val="both"/>
      </w:pPr>
      <w:r>
        <w:rPr>
          <w:rFonts w:ascii="Times New Roman"/>
          <w:b w:val="false"/>
          <w:i w:val="false"/>
          <w:color w:val="000000"/>
          <w:sz w:val="28"/>
        </w:rPr>
        <w:t xml:space="preserve">
      23) 22-баптың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880"/>
    <w:bookmarkStart w:name="z1010" w:id="881"/>
    <w:p>
      <w:pPr>
        <w:spacing w:after="0"/>
        <w:ind w:left="0"/>
        <w:jc w:val="both"/>
      </w:pPr>
      <w:r>
        <w:rPr>
          <w:rFonts w:ascii="Times New Roman"/>
          <w:b w:val="false"/>
          <w:i w:val="false"/>
          <w:color w:val="000000"/>
          <w:sz w:val="28"/>
        </w:rPr>
        <w:t>
      "Электрондық үкімет" архитектурасын қалыптастыру және іске асырылуын мониторингтеу "электрондық үкіметтің" архитектурасын қалыптастыру және іске асырылуын мониторингтеу қағидаларына сәйкес жүзеге асырылады.";</w:t>
      </w:r>
    </w:p>
    <w:bookmarkEnd w:id="881"/>
    <w:bookmarkStart w:name="z1011" w:id="88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24-баптар</w:t>
      </w:r>
      <w:r>
        <w:rPr>
          <w:rFonts w:ascii="Times New Roman"/>
          <w:b w:val="false"/>
          <w:i w:val="false"/>
          <w:color w:val="000000"/>
          <w:sz w:val="28"/>
        </w:rPr>
        <w:t xml:space="preserve"> алып тасталсын;</w:t>
      </w:r>
    </w:p>
    <w:bookmarkEnd w:id="882"/>
    <w:bookmarkStart w:name="z1012" w:id="883"/>
    <w:p>
      <w:pPr>
        <w:spacing w:after="0"/>
        <w:ind w:left="0"/>
        <w:jc w:val="both"/>
      </w:pPr>
      <w:r>
        <w:rPr>
          <w:rFonts w:ascii="Times New Roman"/>
          <w:b w:val="false"/>
          <w:i w:val="false"/>
          <w:color w:val="000000"/>
          <w:sz w:val="28"/>
        </w:rPr>
        <w:t xml:space="preserve">
      25) 25-баптың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883"/>
    <w:bookmarkStart w:name="z1013" w:id="884"/>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архитектурасына сәйкес және жүргізілген реинжиниринг ескеріле отырып, "электрондық үкіметтің" ақпараттандыру объектілерін құру және дамыту арқылы не "электрондық үкіметтің" ақпараттандыру объектілерін немесе ақпараттық-коммуникациялық көрсетілетін қызметтерді сатып алу арқылы жүзеге асырылады.";</w:t>
      </w:r>
    </w:p>
    <w:bookmarkEnd w:id="884"/>
    <w:bookmarkStart w:name="z1014" w:id="885"/>
    <w:p>
      <w:pPr>
        <w:spacing w:after="0"/>
        <w:ind w:left="0"/>
        <w:jc w:val="both"/>
      </w:pPr>
      <w:r>
        <w:rPr>
          <w:rFonts w:ascii="Times New Roman"/>
          <w:b w:val="false"/>
          <w:i w:val="false"/>
          <w:color w:val="000000"/>
          <w:sz w:val="28"/>
        </w:rPr>
        <w:t xml:space="preserve">
      26) 26-баптың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85"/>
    <w:bookmarkStart w:name="z1015" w:id="886"/>
    <w:p>
      <w:pPr>
        <w:spacing w:after="0"/>
        <w:ind w:left="0"/>
        <w:jc w:val="both"/>
      </w:pPr>
      <w:r>
        <w:rPr>
          <w:rFonts w:ascii="Times New Roman"/>
          <w:b w:val="false"/>
          <w:i w:val="false"/>
          <w:color w:val="000000"/>
          <w:sz w:val="28"/>
        </w:rPr>
        <w:t>
      "1.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қағидаларында белгіленген жағдайларды қоспағанда,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мен дамытудың және Қазақстан Республикасының аумағындағы "электрондық үкіметтің" ақпараттық-коммуникациялық платформасында ақпараттық-коммуникациялық қызмет көрсетудің басымдығын қамтамасыз ету ескеріле отырып жүзеге асырылады.</w:t>
      </w:r>
    </w:p>
    <w:bookmarkEnd w:id="886"/>
    <w:bookmarkStart w:name="z1016" w:id="887"/>
    <w:p>
      <w:pPr>
        <w:spacing w:after="0"/>
        <w:ind w:left="0"/>
        <w:jc w:val="both"/>
      </w:pPr>
      <w:r>
        <w:rPr>
          <w:rFonts w:ascii="Times New Roman"/>
          <w:b w:val="false"/>
          <w:i w:val="false"/>
          <w:color w:val="000000"/>
          <w:sz w:val="28"/>
        </w:rPr>
        <w:t>
      "Электрондық үкіметтің" ақпараттық-коммуникациялық платформасы әзірлеу мен тестілеу орталарын қамтуға тиіс.</w:t>
      </w:r>
    </w:p>
    <w:bookmarkEnd w:id="887"/>
    <w:bookmarkStart w:name="z1017" w:id="888"/>
    <w:p>
      <w:pPr>
        <w:spacing w:after="0"/>
        <w:ind w:left="0"/>
        <w:jc w:val="both"/>
      </w:pPr>
      <w:r>
        <w:rPr>
          <w:rFonts w:ascii="Times New Roman"/>
          <w:b w:val="false"/>
          <w:i w:val="false"/>
          <w:color w:val="000000"/>
          <w:sz w:val="28"/>
        </w:rPr>
        <w:t>
      "Электрондық үкіметтің" ақпараттық-коммуникациялық платформасына меншік құқығы, егер Қазақстан Республикасының заңнамасында немесе олардың арасындағы келісімде өзгеше көзделмесе, платформаның көмегімен жасалатын және (немесе) онда орналастырылған, басқа меншік иелеріне немесе иеленушілерге тиесілі деректерге меншік құқығын туындатпайды.</w:t>
      </w:r>
    </w:p>
    <w:bookmarkEnd w:id="888"/>
    <w:bookmarkStart w:name="z1018" w:id="889"/>
    <w:p>
      <w:pPr>
        <w:spacing w:after="0"/>
        <w:ind w:left="0"/>
        <w:jc w:val="both"/>
      </w:pPr>
      <w:r>
        <w:rPr>
          <w:rFonts w:ascii="Times New Roman"/>
          <w:b w:val="false"/>
          <w:i w:val="false"/>
          <w:color w:val="000000"/>
          <w:sz w:val="28"/>
        </w:rPr>
        <w:t>
      Мемлекеттік органның қызметін, оның ішінде мемлекеттік функцияларды және олардан туындайтын мемлекеттік қызметтер көрсетуді автоматтандыру, сондай-ақ деректерді талдау кезінде "электрондық үкіметтің" ақпараттық-коммуникациялық платформасында орналастырылған деректерді пайдалану деректердің меншік иелерінің немесе иеленушілерінің келісімінсіз жүзеге асырылады.";</w:t>
      </w:r>
    </w:p>
    <w:bookmarkEnd w:id="889"/>
    <w:bookmarkStart w:name="z1019" w:id="89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27-бапта</w:t>
      </w:r>
      <w:r>
        <w:rPr>
          <w:rFonts w:ascii="Times New Roman"/>
          <w:b w:val="false"/>
          <w:i w:val="false"/>
          <w:color w:val="000000"/>
          <w:sz w:val="28"/>
        </w:rPr>
        <w:t>:</w:t>
      </w:r>
    </w:p>
    <w:bookmarkEnd w:id="890"/>
    <w:bookmarkStart w:name="z1020" w:id="891"/>
    <w:p>
      <w:pPr>
        <w:spacing w:after="0"/>
        <w:ind w:left="0"/>
        <w:jc w:val="both"/>
      </w:pPr>
      <w:r>
        <w:rPr>
          <w:rFonts w:ascii="Times New Roman"/>
          <w:b w:val="false"/>
          <w:i w:val="false"/>
          <w:color w:val="000000"/>
          <w:sz w:val="28"/>
        </w:rPr>
        <w:t>
      тақырыптағы "мен шлюзі" деген сөздер алып тасталсын;</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22" w:id="892"/>
    <w:p>
      <w:pPr>
        <w:spacing w:after="0"/>
        <w:ind w:left="0"/>
        <w:jc w:val="both"/>
      </w:pPr>
      <w:r>
        <w:rPr>
          <w:rFonts w:ascii="Times New Roman"/>
          <w:b w:val="false"/>
          <w:i w:val="false"/>
          <w:color w:val="000000"/>
          <w:sz w:val="28"/>
        </w:rPr>
        <w:t xml:space="preserve">
      бірінші бөліктегі "ақпараттық жүйе" деген сөздер "ақпараттандыру объектісі" деген сөздермен ауыстырылсын; </w:t>
      </w:r>
    </w:p>
    <w:bookmarkEnd w:id="892"/>
    <w:bookmarkStart w:name="z1023" w:id="893"/>
    <w:p>
      <w:pPr>
        <w:spacing w:after="0"/>
        <w:ind w:left="0"/>
        <w:jc w:val="both"/>
      </w:pPr>
      <w:r>
        <w:rPr>
          <w:rFonts w:ascii="Times New Roman"/>
          <w:b w:val="false"/>
          <w:i w:val="false"/>
          <w:color w:val="000000"/>
          <w:sz w:val="28"/>
        </w:rPr>
        <w:t>
      үшінші бөлік алып тасталсын;</w:t>
      </w:r>
    </w:p>
    <w:bookmarkEnd w:id="893"/>
    <w:bookmarkStart w:name="z1024" w:id="894"/>
    <w:p>
      <w:pPr>
        <w:spacing w:after="0"/>
        <w:ind w:left="0"/>
        <w:jc w:val="both"/>
      </w:pPr>
      <w:r>
        <w:rPr>
          <w:rFonts w:ascii="Times New Roman"/>
          <w:b w:val="false"/>
          <w:i w:val="false"/>
          <w:color w:val="000000"/>
          <w:sz w:val="28"/>
        </w:rPr>
        <w:t xml:space="preserve">
      28) 28-баптың </w:t>
      </w:r>
      <w:r>
        <w:rPr>
          <w:rFonts w:ascii="Times New Roman"/>
          <w:b w:val="false"/>
          <w:i w:val="false"/>
          <w:color w:val="000000"/>
          <w:sz w:val="28"/>
        </w:rPr>
        <w:t>1-тармағындағы</w:t>
      </w:r>
      <w:r>
        <w:rPr>
          <w:rFonts w:ascii="Times New Roman"/>
          <w:b w:val="false"/>
          <w:i w:val="false"/>
          <w:color w:val="000000"/>
          <w:sz w:val="28"/>
        </w:rPr>
        <w:t xml:space="preserve"> "ақпараттық жүйе" деген сөздер "ақпараттандыру объектісі" деген сөздермен ауыстырылсын;</w:t>
      </w:r>
    </w:p>
    <w:bookmarkEnd w:id="894"/>
    <w:bookmarkStart w:name="z1025" w:id="895"/>
    <w:p>
      <w:pPr>
        <w:spacing w:after="0"/>
        <w:ind w:left="0"/>
        <w:jc w:val="both"/>
      </w:pPr>
      <w:r>
        <w:rPr>
          <w:rFonts w:ascii="Times New Roman"/>
          <w:b w:val="false"/>
          <w:i w:val="false"/>
          <w:color w:val="000000"/>
          <w:sz w:val="28"/>
        </w:rPr>
        <w:t xml:space="preserve">
      29) 30-баптың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2-тармақтарындағы</w:t>
      </w:r>
      <w:r>
        <w:rPr>
          <w:rFonts w:ascii="Times New Roman"/>
          <w:b w:val="false"/>
          <w:i w:val="false"/>
          <w:color w:val="000000"/>
          <w:sz w:val="28"/>
        </w:rPr>
        <w:t xml:space="preserve"> "жергілікті, ведомстволық және корпоративтік телекоммуникациялар желілерін" деген сөздер "ақпараттандыру объектілерін" деген сөздермен ауыстырылсын;</w:t>
      </w:r>
    </w:p>
    <w:bookmarkEnd w:id="895"/>
    <w:bookmarkStart w:name="z1026" w:id="89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31-бапта</w:t>
      </w:r>
      <w:r>
        <w:rPr>
          <w:rFonts w:ascii="Times New Roman"/>
          <w:b w:val="false"/>
          <w:i w:val="false"/>
          <w:color w:val="000000"/>
          <w:sz w:val="28"/>
        </w:rPr>
        <w:t>:</w:t>
      </w:r>
    </w:p>
    <w:bookmarkEnd w:id="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28" w:id="897"/>
    <w:p>
      <w:pPr>
        <w:spacing w:after="0"/>
        <w:ind w:left="0"/>
        <w:jc w:val="both"/>
      </w:pPr>
      <w:r>
        <w:rPr>
          <w:rFonts w:ascii="Times New Roman"/>
          <w:b w:val="false"/>
          <w:i w:val="false"/>
          <w:color w:val="000000"/>
          <w:sz w:val="28"/>
        </w:rPr>
        <w:t>
      "сыныптауышқа сәйкес "электрондық үкіметтің" ақпараттандыру объектілері туралы мәліметтерді есепке алуды, сақтауды және жүйелендіруді жүзеге асыруға және ақпараттандыру саласында мониторингтеу, талдау және жоспарлау үшін мемлекеттік органдардың одан әрі пайдалануына" деген сөздер "мемлекеттік органдардың ақпараттандыру саласында мониторингтеу, талдау және жоспарлау үшін одан әрі пайдалануы мақсатында "электрондық үкіметтің" ақпараттандыру объектілері туралы мәліметтерді есепке алуды, сақтауды және жүйелендіруді, "электрондық үкіметтің" архитектурасын жүзеге асыруға" деген сөздермен ауыстырылсын;</w:t>
      </w:r>
    </w:p>
    <w:bookmarkEnd w:id="897"/>
    <w:bookmarkStart w:name="z1029" w:id="898"/>
    <w:p>
      <w:pPr>
        <w:spacing w:after="0"/>
        <w:ind w:left="0"/>
        <w:jc w:val="both"/>
      </w:pPr>
      <w:r>
        <w:rPr>
          <w:rFonts w:ascii="Times New Roman"/>
          <w:b w:val="false"/>
          <w:i w:val="false"/>
          <w:color w:val="000000"/>
          <w:sz w:val="28"/>
        </w:rPr>
        <w:t xml:space="preserve">
      "ақпараттық жүйе" деген сөздер "ақпараттандыру объектісі" деген сөздермен ауыстырылсын; </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31" w:id="899"/>
    <w:p>
      <w:pPr>
        <w:spacing w:after="0"/>
        <w:ind w:left="0"/>
        <w:jc w:val="both"/>
      </w:pPr>
      <w:r>
        <w:rPr>
          <w:rFonts w:ascii="Times New Roman"/>
          <w:b w:val="false"/>
          <w:i w:val="false"/>
          <w:color w:val="000000"/>
          <w:sz w:val="28"/>
        </w:rPr>
        <w:t>
      "2. Мемлекеттік органдар, мемлекеттік заңды тұлғалар, квазимемлекеттік сектор субъектілері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"электрондық үкіметтің" архитектуралық порталында ақпараттандыру объектілері туралы мәліметтерді және олардың техникалық құжаттамасының электрондық көшірмелерін орналастырады.</w:t>
      </w:r>
    </w:p>
    <w:bookmarkEnd w:id="899"/>
    <w:bookmarkStart w:name="z1032" w:id="900"/>
    <w:p>
      <w:pPr>
        <w:spacing w:after="0"/>
        <w:ind w:left="0"/>
        <w:jc w:val="both"/>
      </w:pPr>
      <w:r>
        <w:rPr>
          <w:rFonts w:ascii="Times New Roman"/>
          <w:b w:val="false"/>
          <w:i w:val="false"/>
          <w:color w:val="000000"/>
          <w:sz w:val="28"/>
        </w:rPr>
        <w:t>
      Орналастыру талап етілетін ақпараттандыру объектісінің техникалық құжаттамасының тізбесі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қағидаларында айқындалады.";</w:t>
      </w:r>
    </w:p>
    <w:bookmarkEnd w:id="900"/>
    <w:bookmarkStart w:name="z1033" w:id="901"/>
    <w:p>
      <w:pPr>
        <w:spacing w:after="0"/>
        <w:ind w:left="0"/>
        <w:jc w:val="both"/>
      </w:pPr>
      <w:r>
        <w:rPr>
          <w:rFonts w:ascii="Times New Roman"/>
          <w:b w:val="false"/>
          <w:i w:val="false"/>
          <w:color w:val="000000"/>
          <w:sz w:val="28"/>
        </w:rPr>
        <w:t xml:space="preserve">
      31) 33-баптың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901"/>
    <w:bookmarkStart w:name="z1034" w:id="902"/>
    <w:p>
      <w:pPr>
        <w:spacing w:after="0"/>
        <w:ind w:left="0"/>
        <w:jc w:val="both"/>
      </w:pPr>
      <w:r>
        <w:rPr>
          <w:rFonts w:ascii="Times New Roman"/>
          <w:b w:val="false"/>
          <w:i w:val="false"/>
          <w:color w:val="000000"/>
          <w:sz w:val="28"/>
        </w:rPr>
        <w:t>
      "Электрондық ақпараттық ресурстың меншік иесінің немесе иеленушісінің, егер Қазақстан Республикасының заңнамасында немесе олардың арасындағы келісімде өзгеше көзделмесе, басқа тұлғаға тиесілі ақпараттандыру объектілерінде құрылымдалған, машина оқи алатын форматта жасалатын және (немесе) орналастырылған өзіне тиесілі электрондық ақпараттық ресурстарды, егер бұл техникалық тұрғыда жүзеге асырылатындай болса, оларды өзге тұлғаға беру мақсатында алып қоюға құқығы бар.";</w:t>
      </w:r>
    </w:p>
    <w:bookmarkEnd w:id="902"/>
    <w:bookmarkStart w:name="z1035" w:id="90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34-бапта</w:t>
      </w:r>
      <w:r>
        <w:rPr>
          <w:rFonts w:ascii="Times New Roman"/>
          <w:b w:val="false"/>
          <w:i w:val="false"/>
          <w:color w:val="000000"/>
          <w:sz w:val="28"/>
        </w:rPr>
        <w:t>:</w:t>
      </w:r>
    </w:p>
    <w:bookmarkEnd w:id="903"/>
    <w:bookmarkStart w:name="z1036" w:id="904"/>
    <w:p>
      <w:pPr>
        <w:spacing w:after="0"/>
        <w:ind w:left="0"/>
        <w:jc w:val="both"/>
      </w:pPr>
      <w:r>
        <w:rPr>
          <w:rFonts w:ascii="Times New Roman"/>
          <w:b w:val="false"/>
          <w:i w:val="false"/>
          <w:color w:val="000000"/>
          <w:sz w:val="28"/>
        </w:rPr>
        <w:t>
      мынадай мазмұндағы 1-1-тармақпен толықтырылсын:</w:t>
      </w:r>
    </w:p>
    <w:bookmarkEnd w:id="904"/>
    <w:bookmarkStart w:name="z1037" w:id="905"/>
    <w:p>
      <w:pPr>
        <w:spacing w:after="0"/>
        <w:ind w:left="0"/>
        <w:jc w:val="both"/>
      </w:pPr>
      <w:r>
        <w:rPr>
          <w:rFonts w:ascii="Times New Roman"/>
          <w:b w:val="false"/>
          <w:i w:val="false"/>
          <w:color w:val="000000"/>
          <w:sz w:val="28"/>
        </w:rPr>
        <w:t>
      "1-1. Мемлекеттік функцияларды жүзеге асыру шеңберінде электрондық ақпараттық ресурстарда қамтылған деректерді басқару және оларды іске асырудан туындайтын мемлекеттік қызметтерді көрсету деректерді басқару жөніндегі уәкілетті орган бекіткен деректерді басқару талаптарына сәйкес жүзеге асырылады.";</w:t>
      </w:r>
    </w:p>
    <w:bookmarkEnd w:id="9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"сервисінде электрондық құжаттарды қалыптастыруға" деген сөздер "сервисі арқылы электрондық құжаттарды көрсетуге"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"сервисінде сақталатын" деген сөздер "сервисі арқылы" деген сөздермен ауыстырылсын;</w:t>
      </w:r>
    </w:p>
    <w:bookmarkStart w:name="z1041" w:id="90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35-баптың</w:t>
      </w:r>
      <w:r>
        <w:rPr>
          <w:rFonts w:ascii="Times New Roman"/>
          <w:b w:val="false"/>
          <w:i w:val="false"/>
          <w:color w:val="000000"/>
          <w:sz w:val="28"/>
        </w:rPr>
        <w:t xml:space="preserve"> 2-1-тармағы мынадай редакцияда жазылсын:</w:t>
      </w:r>
    </w:p>
    <w:bookmarkEnd w:id="906"/>
    <w:bookmarkStart w:name="z1042" w:id="907"/>
    <w:p>
      <w:pPr>
        <w:spacing w:after="0"/>
        <w:ind w:left="0"/>
        <w:jc w:val="both"/>
      </w:pPr>
      <w:r>
        <w:rPr>
          <w:rFonts w:ascii="Times New Roman"/>
          <w:b w:val="false"/>
          <w:i w:val="false"/>
          <w:color w:val="000000"/>
          <w:sz w:val="28"/>
        </w:rPr>
        <w:t>
      "2-1. Деректерге талдауды жүзеге асыру үшін құпия болып табылатын электрондық ақпараттық ресурстарға қол жеткізу электрондық ақпараттық ресурстарды иесіздендіруді қамтамасыз ету ескере отырып жүзеге асырылады. Деректерді басқару жөніндегі уәкілетті орган бекіткен деректерді басқару талаптарына сәйкес деректер операторға беріледі.";</w:t>
      </w:r>
    </w:p>
    <w:bookmarkEnd w:id="907"/>
    <w:bookmarkStart w:name="z1043" w:id="90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36-бапта</w:t>
      </w:r>
      <w:r>
        <w:rPr>
          <w:rFonts w:ascii="Times New Roman"/>
          <w:b w:val="false"/>
          <w:i w:val="false"/>
          <w:color w:val="000000"/>
          <w:sz w:val="28"/>
        </w:rPr>
        <w:t>:</w:t>
      </w:r>
    </w:p>
    <w:bookmarkEnd w:id="9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1045" w:id="909"/>
    <w:p>
      <w:pPr>
        <w:spacing w:after="0"/>
        <w:ind w:left="0"/>
        <w:jc w:val="both"/>
      </w:pPr>
      <w:r>
        <w:rPr>
          <w:rFonts w:ascii="Times New Roman"/>
          <w:b w:val="false"/>
          <w:i w:val="false"/>
          <w:color w:val="000000"/>
          <w:sz w:val="28"/>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bookmarkEnd w:id="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"дербес деректерді ақпараттық өзара іс-қимыл шеңберінде" деген сөздер ", Қазақстан Республикасы құқық қорғау органдарының, арнаулы мемлекеттік органдарының және соттардың қызметін жүзеге асыруды, атқарушылық іс жүргізуді қоспағанда, ақпараттық өзара іс-қимыл шеңберінде дербес деректерді"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редкцияда жазылсын:</w:t>
      </w:r>
    </w:p>
    <w:bookmarkStart w:name="z1048" w:id="910"/>
    <w:p>
      <w:pPr>
        <w:spacing w:after="0"/>
        <w:ind w:left="0"/>
        <w:jc w:val="both"/>
      </w:pPr>
      <w:r>
        <w:rPr>
          <w:rFonts w:ascii="Times New Roman"/>
          <w:b w:val="false"/>
          <w:i w:val="false"/>
          <w:color w:val="000000"/>
          <w:sz w:val="28"/>
        </w:rPr>
        <w:t>
      "5-1. Жалпыға қолжетімді электрондық ақпараттық ресурстың меншік иесінің немесе иеленушісінің пайдаланушының ақпаратты орналастыруы бойынша қызмет көрсетуі "электрондық үкімет" порталында сәйкестендіріліп жазбаша түрде (оның ішінде, электрондық нысанда) жасалатын келісім негізінде, келісім жасасу үшін бір реттік парольді қамтитын қысқаша мәтіндік хабарлама жөнелте отырып немесе ақпараттық-коммуникациялық инфрақұрылымы Қазақстан Республикасының аумағында орналасқан интернет сервистерін пайдалана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 Пайдаланушының ақпаратты орналастыруы өз атымен немесе бүркеншік атпен (ойдан шығарылған атпен) жүзеге асырылады. Дербес деректерді иесіздендіру келісімде айқындалған негізде және тәртіппен жүзеге асырылады. Электрондық ақпараттық ресурстың меншік иесі немесе иеленушісі келісім жасасу кезінде пайдаланылатын ақпаратты бүкіл қолдану кезеңінде, сондай-ақ келісім бұзылғаннан кейін үш ай бойы сақтауға міндетті.";</w:t>
      </w:r>
    </w:p>
    <w:bookmarkEnd w:id="9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үшінші және төртінші бөліктермен толықтырылсын: </w:t>
      </w:r>
    </w:p>
    <w:bookmarkStart w:name="z1050" w:id="911"/>
    <w:p>
      <w:pPr>
        <w:spacing w:after="0"/>
        <w:ind w:left="0"/>
        <w:jc w:val="both"/>
      </w:pPr>
      <w:r>
        <w:rPr>
          <w:rFonts w:ascii="Times New Roman"/>
          <w:b w:val="false"/>
          <w:i w:val="false"/>
          <w:color w:val="000000"/>
          <w:sz w:val="28"/>
        </w:rPr>
        <w:t>
      "Электрондық ақпараттық ресурстардың меншік иелерінің немесе иеленушілерінің электрондық ақпараттық ресурстарды тек қана автоматтандырылған өңдеу негізінде, оның ішінде дербес деректер субъектілерінің құқықтары, заңды мүдделері соның нәтижесінде туындайтын, өзгеретін немесе тоқтатылатын интеллектуалдық робот арқылы шешімдер қабылдауына тыйым салынады, бұған көрсетілген шешім дербес деректер субъектісінің келісімімен немесе Қазақстан Республикасының заңнамасында көзделген жағдайларда қабылданатын жағдайлар кірмейді.</w:t>
      </w:r>
    </w:p>
    <w:bookmarkEnd w:id="911"/>
    <w:bookmarkStart w:name="z1051" w:id="912"/>
    <w:p>
      <w:pPr>
        <w:spacing w:after="0"/>
        <w:ind w:left="0"/>
        <w:jc w:val="both"/>
      </w:pPr>
      <w:r>
        <w:rPr>
          <w:rFonts w:ascii="Times New Roman"/>
          <w:b w:val="false"/>
          <w:i w:val="false"/>
          <w:color w:val="000000"/>
          <w:sz w:val="28"/>
        </w:rPr>
        <w:t>
      Электрондық ақпараттық ресурстардың меншік иелері немесе иеленушілері дербес деректер субъектісінің құқықтары, заңды мүдделері соның нәтижесінде туындайтын, өзгеретін немесе тоқтатылатын автоматтандырылған өңдеу пайдаланылатыны туралы дербес деректер субъектісіне хабар беруге міндетті.</w:t>
      </w:r>
    </w:p>
    <w:bookmarkEnd w:id="912"/>
    <w:bookmarkStart w:name="z1052" w:id="913"/>
    <w:p>
      <w:pPr>
        <w:spacing w:after="0"/>
        <w:ind w:left="0"/>
        <w:jc w:val="both"/>
      </w:pPr>
      <w:r>
        <w:rPr>
          <w:rFonts w:ascii="Times New Roman"/>
          <w:b w:val="false"/>
          <w:i w:val="false"/>
          <w:color w:val="000000"/>
          <w:sz w:val="28"/>
        </w:rPr>
        <w:t>
      Дербес деректер субъектісі электрондық ақпараттық ресурстардың меншік иелерінің немесе иеленушілерінің әрекеттеріне (әрекетсіздігіне) Қазақстан Республикасының заңдарында белгіленген тәртіппен шағым жасауға құқылы.";</w:t>
      </w:r>
    </w:p>
    <w:bookmarkEnd w:id="9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деген сөздер "деректерді басқару жөніндегі уәкілетті орган бекіткен деректерді басқару жөніндегі талаптарға" деген сөздермен ауыстырылсын;</w:t>
      </w:r>
    </w:p>
    <w:bookmarkStart w:name="z1054" w:id="91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38-бапта</w:t>
      </w:r>
      <w:r>
        <w:rPr>
          <w:rFonts w:ascii="Times New Roman"/>
          <w:b w:val="false"/>
          <w:i w:val="false"/>
          <w:color w:val="000000"/>
          <w:sz w:val="28"/>
        </w:rPr>
        <w:t>:</w:t>
      </w:r>
    </w:p>
    <w:bookmarkEnd w:id="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56" w:id="915"/>
    <w:p>
      <w:pPr>
        <w:spacing w:after="0"/>
        <w:ind w:left="0"/>
        <w:jc w:val="both"/>
      </w:pPr>
      <w:r>
        <w:rPr>
          <w:rFonts w:ascii="Times New Roman"/>
          <w:b w:val="false"/>
          <w:i w:val="false"/>
          <w:color w:val="000000"/>
          <w:sz w:val="28"/>
        </w:rPr>
        <w:t>
      2) тармақша мынадай редакцияда жазылсын:</w:t>
      </w:r>
    </w:p>
    <w:bookmarkEnd w:id="915"/>
    <w:bookmarkStart w:name="z1057" w:id="916"/>
    <w:p>
      <w:pPr>
        <w:spacing w:after="0"/>
        <w:ind w:left="0"/>
        <w:jc w:val="both"/>
      </w:pPr>
      <w:r>
        <w:rPr>
          <w:rFonts w:ascii="Times New Roman"/>
          <w:b w:val="false"/>
          <w:i w:val="false"/>
          <w:color w:val="000000"/>
          <w:sz w:val="28"/>
        </w:rPr>
        <w:t>
      "2) "электрондық үкіметтің" архитектурасын, оны дамыту жөніндегі талаптарды, сондай-ақ деректерді басқару жөніндегі талаптарды;";</w:t>
      </w:r>
    </w:p>
    <w:bookmarkEnd w:id="916"/>
    <w:bookmarkStart w:name="z1058" w:id="917"/>
    <w:p>
      <w:pPr>
        <w:spacing w:after="0"/>
        <w:ind w:left="0"/>
        <w:jc w:val="both"/>
      </w:pPr>
      <w:r>
        <w:rPr>
          <w:rFonts w:ascii="Times New Roman"/>
          <w:b w:val="false"/>
          <w:i w:val="false"/>
          <w:color w:val="000000"/>
          <w:sz w:val="28"/>
        </w:rPr>
        <w:t>
      3) тармақша алып тасталсын;</w:t>
      </w:r>
    </w:p>
    <w:bookmarkEnd w:id="917"/>
    <w:bookmarkStart w:name="z1059" w:id="918"/>
    <w:p>
      <w:pPr>
        <w:spacing w:after="0"/>
        <w:ind w:left="0"/>
        <w:jc w:val="both"/>
      </w:pPr>
      <w:r>
        <w:rPr>
          <w:rFonts w:ascii="Times New Roman"/>
          <w:b w:val="false"/>
          <w:i w:val="false"/>
          <w:color w:val="000000"/>
          <w:sz w:val="28"/>
        </w:rPr>
        <w:t>
      4-тармақтағы "ақпараттық жүйе өнеркәсіптік пайдалануға енгізілгеннен кейін" деген сөздер алып тасталсын;</w:t>
      </w:r>
    </w:p>
    <w:bookmarkEnd w:id="918"/>
    <w:bookmarkStart w:name="z1060" w:id="919"/>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39-бапта</w:t>
      </w:r>
      <w:r>
        <w:rPr>
          <w:rFonts w:ascii="Times New Roman"/>
          <w:b w:val="false"/>
          <w:i w:val="false"/>
          <w:color w:val="000000"/>
          <w:sz w:val="28"/>
        </w:rPr>
        <w:t>:</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63" w:id="920"/>
    <w:p>
      <w:pPr>
        <w:spacing w:after="0"/>
        <w:ind w:left="0"/>
        <w:jc w:val="both"/>
      </w:pPr>
      <w:r>
        <w:rPr>
          <w:rFonts w:ascii="Times New Roman"/>
          <w:b w:val="false"/>
          <w:i w:val="false"/>
          <w:color w:val="000000"/>
          <w:sz w:val="28"/>
        </w:rPr>
        <w:t>
      "6. Ақпараттандырудың сервистік моделін іске асыру шеңберінде "электрондық үкіметтің" ақпараттандыру объектілерін құру және дамыту осы Заңға, Қазақстан Республикасының мемлекеттік сатып алу туралы заңнамасына және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қағидаларына сәйкес жүзеге асырылады.";</w:t>
      </w:r>
    </w:p>
    <w:bookmarkEnd w:id="920"/>
    <w:bookmarkStart w:name="z1064" w:id="921"/>
    <w:p>
      <w:pPr>
        <w:spacing w:after="0"/>
        <w:ind w:left="0"/>
        <w:jc w:val="both"/>
      </w:pPr>
      <w:r>
        <w:rPr>
          <w:rFonts w:ascii="Times New Roman"/>
          <w:b w:val="false"/>
          <w:i w:val="false"/>
          <w:color w:val="000000"/>
          <w:sz w:val="28"/>
        </w:rPr>
        <w:t xml:space="preserve">
      37) 40-баптың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921"/>
    <w:bookmarkStart w:name="z1065" w:id="922"/>
    <w:p>
      <w:pPr>
        <w:spacing w:after="0"/>
        <w:ind w:left="0"/>
        <w:jc w:val="both"/>
      </w:pPr>
      <w:r>
        <w:rPr>
          <w:rFonts w:ascii="Times New Roman"/>
          <w:b w:val="false"/>
          <w:i w:val="false"/>
          <w:color w:val="000000"/>
          <w:sz w:val="28"/>
        </w:rPr>
        <w:t>
      "Меншік иелері және (немесе) иеленушілер "электрондық үкіметтің" ақпараттандыру объектісі өнеркәсіптік пайдалануға берілген кезден бастап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"электрондық үкіметтің" ақпараттандыру объектілерінің әзірленген бағдарламалық қамтылымының, бастапқы бағдарламалық кодтарының (болған кезде), лицензиялық бағдарламалық қамтылымының баптау кешенінің барлық версияларын есепке алу және сақтау үшін операторға беруді қамтамасыз етеді.";</w:t>
      </w:r>
    </w:p>
    <w:bookmarkEnd w:id="922"/>
    <w:bookmarkStart w:name="z1066" w:id="923"/>
    <w:p>
      <w:pPr>
        <w:spacing w:after="0"/>
        <w:ind w:left="0"/>
        <w:jc w:val="both"/>
      </w:pPr>
      <w:r>
        <w:rPr>
          <w:rFonts w:ascii="Times New Roman"/>
          <w:b w:val="false"/>
          <w:i w:val="false"/>
          <w:color w:val="000000"/>
          <w:sz w:val="28"/>
        </w:rPr>
        <w:t xml:space="preserve">
      38) 41-1-баптың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23"/>
    <w:bookmarkStart w:name="z1067" w:id="924"/>
    <w:p>
      <w:pPr>
        <w:spacing w:after="0"/>
        <w:ind w:left="0"/>
        <w:jc w:val="both"/>
      </w:pPr>
      <w:r>
        <w:rPr>
          <w:rFonts w:ascii="Times New Roman"/>
          <w:b w:val="false"/>
          <w:i w:val="false"/>
          <w:color w:val="000000"/>
          <w:sz w:val="28"/>
        </w:rPr>
        <w:t>
      "1. "Электрондық үкіметтің" ақпараттандыру объектілерін есептен шығару "электрондық үкімет" архитектурасы негізінде меншік иесі қабылдаған шешім бойынша Қазақстан Республикасының бухгалтерлік есеп пен қаржылық есептілік туралы заңнамасында белгіленген талаптарға сәйкес жүзеге асырылады.";</w:t>
      </w:r>
    </w:p>
    <w:bookmarkEnd w:id="924"/>
    <w:bookmarkStart w:name="z1068" w:id="925"/>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43-бапта</w:t>
      </w:r>
      <w:r>
        <w:rPr>
          <w:rFonts w:ascii="Times New Roman"/>
          <w:b w:val="false"/>
          <w:i w:val="false"/>
          <w:color w:val="000000"/>
          <w:sz w:val="28"/>
        </w:rPr>
        <w:t>:</w:t>
      </w:r>
    </w:p>
    <w:bookmarkEnd w:id="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"Мемлекеттік органдардың ақпараттық жүйелерінің" деген сөздер "Электрондық үкіметтің" ақпараттандыру объектілерінің"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bookmarkStart w:name="z1071" w:id="926"/>
    <w:p>
      <w:pPr>
        <w:spacing w:after="0"/>
        <w:ind w:left="0"/>
        <w:jc w:val="both"/>
      </w:pPr>
      <w:r>
        <w:rPr>
          <w:rFonts w:ascii="Times New Roman"/>
          <w:b w:val="false"/>
          <w:i w:val="false"/>
          <w:color w:val="000000"/>
          <w:sz w:val="28"/>
        </w:rPr>
        <w:t xml:space="preserve">
      40) 44-баптың </w:t>
      </w:r>
      <w:r>
        <w:rPr>
          <w:rFonts w:ascii="Times New Roman"/>
          <w:b w:val="false"/>
          <w:i w:val="false"/>
          <w:color w:val="000000"/>
          <w:sz w:val="28"/>
        </w:rPr>
        <w:t>1-тармағы</w:t>
      </w:r>
      <w:r>
        <w:rPr>
          <w:rFonts w:ascii="Times New Roman"/>
          <w:b w:val="false"/>
          <w:i w:val="false"/>
          <w:color w:val="000000"/>
          <w:sz w:val="28"/>
        </w:rPr>
        <w:t xml:space="preserve"> алып тасталсын;</w:t>
      </w:r>
    </w:p>
    <w:bookmarkEnd w:id="926"/>
    <w:bookmarkStart w:name="z1072" w:id="927"/>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7-тарау</w:t>
      </w:r>
      <w:r>
        <w:rPr>
          <w:rFonts w:ascii="Times New Roman"/>
          <w:b w:val="false"/>
          <w:i w:val="false"/>
          <w:color w:val="000000"/>
          <w:sz w:val="28"/>
        </w:rPr>
        <w:t xml:space="preserve"> алып тасталсын;</w:t>
      </w:r>
    </w:p>
    <w:bookmarkEnd w:id="927"/>
    <w:bookmarkStart w:name="z1073" w:id="928"/>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49-бапта</w:t>
      </w:r>
      <w:r>
        <w:rPr>
          <w:rFonts w:ascii="Times New Roman"/>
          <w:b w:val="false"/>
          <w:i w:val="false"/>
          <w:color w:val="000000"/>
          <w:sz w:val="28"/>
        </w:rPr>
        <w:t>:</w:t>
      </w:r>
    </w:p>
    <w:bookmarkEnd w:id="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75" w:id="929"/>
    <w:p>
      <w:pPr>
        <w:spacing w:after="0"/>
        <w:ind w:left="0"/>
        <w:jc w:val="both"/>
      </w:pPr>
      <w:r>
        <w:rPr>
          <w:rFonts w:ascii="Times New Roman"/>
          <w:b w:val="false"/>
          <w:i w:val="false"/>
          <w:color w:val="000000"/>
          <w:sz w:val="28"/>
        </w:rPr>
        <w:t>
      "2. Ақпараттық қауіпсіздік талаптарына сәйкестігін міндетті сынауға жататын сынақ объектілеріне:</w:t>
      </w:r>
    </w:p>
    <w:bookmarkEnd w:id="929"/>
    <w:bookmarkStart w:name="z1076" w:id="930"/>
    <w:p>
      <w:pPr>
        <w:spacing w:after="0"/>
        <w:ind w:left="0"/>
        <w:jc w:val="both"/>
      </w:pPr>
      <w:r>
        <w:rPr>
          <w:rFonts w:ascii="Times New Roman"/>
          <w:b w:val="false"/>
          <w:i w:val="false"/>
          <w:color w:val="000000"/>
          <w:sz w:val="28"/>
        </w:rPr>
        <w:t>
      1) "электрондық үкіметтің" ақпараттық-коммуникациялық платформасында құрылған және (немесе) орналастырылған бағдарламалық қамтылым (бағдарламалық өнім);</w:t>
      </w:r>
    </w:p>
    <w:bookmarkEnd w:id="930"/>
    <w:bookmarkStart w:name="z1077" w:id="931"/>
    <w:p>
      <w:pPr>
        <w:spacing w:after="0"/>
        <w:ind w:left="0"/>
        <w:jc w:val="both"/>
      </w:pPr>
      <w:r>
        <w:rPr>
          <w:rFonts w:ascii="Times New Roman"/>
          <w:b w:val="false"/>
          <w:i w:val="false"/>
          <w:color w:val="000000"/>
          <w:sz w:val="28"/>
        </w:rPr>
        <w:t>
      2) "электрондық үкіметтің" ақпараттық-коммуникациялық платформасы;</w:t>
      </w:r>
    </w:p>
    <w:bookmarkEnd w:id="931"/>
    <w:bookmarkStart w:name="z1078" w:id="932"/>
    <w:p>
      <w:pPr>
        <w:spacing w:after="0"/>
        <w:ind w:left="0"/>
        <w:jc w:val="both"/>
      </w:pPr>
      <w:r>
        <w:rPr>
          <w:rFonts w:ascii="Times New Roman"/>
          <w:b w:val="false"/>
          <w:i w:val="false"/>
          <w:color w:val="000000"/>
          <w:sz w:val="28"/>
        </w:rPr>
        <w:t>
      3) мемлекеттік органның, мемлекеттік заңды тұлғаның, квазимемлекеттік сектор субъектісінің интернет-ресурсы;</w:t>
      </w:r>
    </w:p>
    <w:bookmarkEnd w:id="932"/>
    <w:bookmarkStart w:name="z1079" w:id="933"/>
    <w:p>
      <w:pPr>
        <w:spacing w:after="0"/>
        <w:ind w:left="0"/>
        <w:jc w:val="both"/>
      </w:pPr>
      <w:r>
        <w:rPr>
          <w:rFonts w:ascii="Times New Roman"/>
          <w:b w:val="false"/>
          <w:i w:val="false"/>
          <w:color w:val="000000"/>
          <w:sz w:val="28"/>
        </w:rPr>
        <w:t>
      4) мемлекеттік органның, мемлекеттік заңды тұлғаның, квазимемлекеттік сектор субъектісінің ақпараттық жүйесі;</w:t>
      </w:r>
    </w:p>
    <w:bookmarkEnd w:id="933"/>
    <w:bookmarkStart w:name="z1080" w:id="934"/>
    <w:p>
      <w:pPr>
        <w:spacing w:after="0"/>
        <w:ind w:left="0"/>
        <w:jc w:val="both"/>
      </w:pPr>
      <w:r>
        <w:rPr>
          <w:rFonts w:ascii="Times New Roman"/>
          <w:b w:val="false"/>
          <w:i w:val="false"/>
          <w:color w:val="000000"/>
          <w:sz w:val="28"/>
        </w:rPr>
        <w:t>
      5) ақпараттық-коммуникациялық инфрақұрылымның аса маңызды объектілері;</w:t>
      </w:r>
    </w:p>
    <w:bookmarkEnd w:id="934"/>
    <w:bookmarkStart w:name="z1081" w:id="935"/>
    <w:p>
      <w:pPr>
        <w:spacing w:after="0"/>
        <w:ind w:left="0"/>
        <w:jc w:val="both"/>
      </w:pPr>
      <w:r>
        <w:rPr>
          <w:rFonts w:ascii="Times New Roman"/>
          <w:b w:val="false"/>
          <w:i w:val="false"/>
          <w:color w:val="000000"/>
          <w:sz w:val="28"/>
        </w:rPr>
        <w:t>
      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w:t>
      </w:r>
    </w:p>
    <w:bookmarkEnd w:id="935"/>
    <w:bookmarkStart w:name="z1082" w:id="936"/>
    <w:p>
      <w:pPr>
        <w:spacing w:after="0"/>
        <w:ind w:left="0"/>
        <w:jc w:val="both"/>
      </w:pPr>
      <w:r>
        <w:rPr>
          <w:rFonts w:ascii="Times New Roman"/>
          <w:b w:val="false"/>
          <w:i w:val="false"/>
          <w:color w:val="000000"/>
          <w:sz w:val="28"/>
        </w:rPr>
        <w:t>
      4-тармақтағы "ақпараттық жүйенің" деген сөздер ", мемлекеттік заңды тұлғаның, квазимемлекеттік сектор субъектісінің ақпараттық жүйесінің" деген сөздермен ауыстырылсын;</w:t>
      </w:r>
    </w:p>
    <w:bookmarkEnd w:id="936"/>
    <w:bookmarkStart w:name="z1083" w:id="937"/>
    <w:p>
      <w:pPr>
        <w:spacing w:after="0"/>
        <w:ind w:left="0"/>
        <w:jc w:val="both"/>
      </w:pPr>
      <w:r>
        <w:rPr>
          <w:rFonts w:ascii="Times New Roman"/>
          <w:b w:val="false"/>
          <w:i w:val="false"/>
          <w:color w:val="000000"/>
          <w:sz w:val="28"/>
        </w:rPr>
        <w:t xml:space="preserve">
      43) 54-баптың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w:t>
      </w:r>
      <w:r>
        <w:rPr>
          <w:rFonts w:ascii="Times New Roman"/>
          <w:b w:val="false"/>
          <w:i w:val="false"/>
          <w:color w:val="000000"/>
          <w:sz w:val="28"/>
        </w:rPr>
        <w:t xml:space="preserve"> мынадай редакцияда жазылсын:</w:t>
      </w:r>
    </w:p>
    <w:bookmarkEnd w:id="937"/>
    <w:bookmarkStart w:name="z1084" w:id="938"/>
    <w:p>
      <w:pPr>
        <w:spacing w:after="0"/>
        <w:ind w:left="0"/>
        <w:jc w:val="both"/>
      </w:pPr>
      <w:r>
        <w:rPr>
          <w:rFonts w:ascii="Times New Roman"/>
          <w:b w:val="false"/>
          <w:i w:val="false"/>
          <w:color w:val="000000"/>
          <w:sz w:val="28"/>
        </w:rPr>
        <w:t>
      "3-1. Елдің қорғанысы мен мемлекеттің қауіпсіздігі үшін ақпараттық қауіпсіздікті қамтамасыз ету талаптарын іске асыру мақсатында осы Заңға және Қазақстан Республикасының мемлекеттік сатып алу, квазимемлекеттік сектордың жекелеген субъектілерінің сатып алуы туралы заңнамасына сәйкес сенім білдірілген бағдарламалық қамтылымның және электрондық өнеркәсіп өнімінің тізілімінен тауар және ақпараттық-коммуникациялық көрсетілетін қызмет түрінде бағдарламалық қамтылым мен электрондық өнеркәсіп өнімін сатып алу жүзеге асырылады.</w:t>
      </w:r>
    </w:p>
    <w:bookmarkEnd w:id="938"/>
    <w:bookmarkStart w:name="z1085" w:id="939"/>
    <w:p>
      <w:pPr>
        <w:spacing w:after="0"/>
        <w:ind w:left="0"/>
        <w:jc w:val="both"/>
      </w:pPr>
      <w:r>
        <w:rPr>
          <w:rFonts w:ascii="Times New Roman"/>
          <w:b w:val="false"/>
          <w:i w:val="false"/>
          <w:color w:val="000000"/>
          <w:sz w:val="28"/>
        </w:rPr>
        <w:t>
      Бұл ретте, сенім білдірілген бағдарламалық қамтылымның және электрондық өнеркәсіп өнімінің тізілімінде қажетті өнім болмаған жағдайда, оны Қазақстан Республикасының мемлекеттік сатып алу, квазимемлекеттік сектордың жекелеген субъектілерінің сатып алуы туралы заңнамасына сәйкес сатып алуға жол беріледі.</w:t>
      </w:r>
    </w:p>
    <w:bookmarkEnd w:id="939"/>
    <w:bookmarkStart w:name="z1086" w:id="940"/>
    <w:p>
      <w:pPr>
        <w:spacing w:after="0"/>
        <w:ind w:left="0"/>
        <w:jc w:val="both"/>
      </w:pPr>
      <w:r>
        <w:rPr>
          <w:rFonts w:ascii="Times New Roman"/>
          <w:b w:val="false"/>
          <w:i w:val="false"/>
          <w:color w:val="000000"/>
          <w:sz w:val="28"/>
        </w:rPr>
        <w:t>
      Сенім білдірілген бағдарламалық қамтылымның және электрондық өнеркәсіп өнімінің тізіліміне енгізілген бағдарламалық қамтылымның меншік иелері мен иеленушілері бастапқы бағдарламалық кодтардың есепке алу және сақтау үшін операторға берілуін қамтамасыз етеді.</w:t>
      </w:r>
    </w:p>
    <w:bookmarkEnd w:id="940"/>
    <w:bookmarkStart w:name="z1087" w:id="941"/>
    <w:p>
      <w:pPr>
        <w:spacing w:after="0"/>
        <w:ind w:left="0"/>
        <w:jc w:val="both"/>
      </w:pPr>
      <w:r>
        <w:rPr>
          <w:rFonts w:ascii="Times New Roman"/>
          <w:b w:val="false"/>
          <w:i w:val="false"/>
          <w:color w:val="000000"/>
          <w:sz w:val="28"/>
        </w:rPr>
        <w:t>
      3-2.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bookmarkEnd w:id="941"/>
    <w:bookmarkStart w:name="z1088" w:id="942"/>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bookmarkEnd w:id="942"/>
    <w:bookmarkStart w:name="z1089" w:id="943"/>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End w:id="943"/>
    <w:bookmarkStart w:name="z1090" w:id="944"/>
    <w:p>
      <w:pPr>
        <w:spacing w:after="0"/>
        <w:ind w:left="0"/>
        <w:jc w:val="both"/>
      </w:pPr>
      <w:r>
        <w:rPr>
          <w:rFonts w:ascii="Times New Roman"/>
          <w:b w:val="false"/>
          <w:i w:val="false"/>
          <w:color w:val="000000"/>
          <w:sz w:val="28"/>
        </w:rPr>
        <w:t xml:space="preserve">
      44) 59-баптың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944"/>
    <w:bookmarkStart w:name="z1091" w:id="945"/>
    <w:p>
      <w:pPr>
        <w:spacing w:after="0"/>
        <w:ind w:left="0"/>
        <w:jc w:val="both"/>
      </w:pPr>
      <w:r>
        <w:rPr>
          <w:rFonts w:ascii="Times New Roman"/>
          <w:b w:val="false"/>
          <w:i w:val="false"/>
          <w:color w:val="000000"/>
          <w:sz w:val="28"/>
        </w:rPr>
        <w:t xml:space="preserve">
      56.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945"/>
    <w:bookmarkStart w:name="z1092" w:id="94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63) тармақшалары</w:t>
      </w:r>
      <w:r>
        <w:rPr>
          <w:rFonts w:ascii="Times New Roman"/>
          <w:b w:val="false"/>
          <w:i w:val="false"/>
          <w:color w:val="000000"/>
          <w:sz w:val="28"/>
        </w:rPr>
        <w:t xml:space="preserve"> мынадай редакцияда жазылсын:</w:t>
      </w:r>
    </w:p>
    <w:bookmarkEnd w:id="946"/>
    <w:bookmarkStart w:name="z1093" w:id="947"/>
    <w:p>
      <w:pPr>
        <w:spacing w:after="0"/>
        <w:ind w:left="0"/>
        <w:jc w:val="both"/>
      </w:pPr>
      <w:r>
        <w:rPr>
          <w:rFonts w:ascii="Times New Roman"/>
          <w:b w:val="false"/>
          <w:i w:val="false"/>
          <w:color w:val="000000"/>
          <w:sz w:val="28"/>
        </w:rPr>
        <w:t>
      "48) сәйкестендіру – қызметтер көрсету үшін қажетті, ұсынылған мәліметтерді жеке тұлға туралы мәліметтермен салыстыру рәсімі;";</w:t>
      </w:r>
    </w:p>
    <w:bookmarkEnd w:id="947"/>
    <w:bookmarkStart w:name="z1094" w:id="948"/>
    <w:p>
      <w:pPr>
        <w:spacing w:after="0"/>
        <w:ind w:left="0"/>
        <w:jc w:val="both"/>
      </w:pPr>
      <w:r>
        <w:rPr>
          <w:rFonts w:ascii="Times New Roman"/>
          <w:b w:val="false"/>
          <w:i w:val="false"/>
          <w:color w:val="000000"/>
          <w:sz w:val="28"/>
        </w:rPr>
        <w:t>
      "51) тіркелетін пошта жөнелтілімі – пошта жөнелтіліміне пошталық тіркеу нөмірін (сәйкестендіру әріптік-цифрлық штрих-код) беріле отырып, жөнелтушіге қағаз жеткізгіште не электрондық нысанда растау құжаты беріліп қабылданатын және пошта жөнелтілімінің адресатына қолын қойғызып не осындай табыс етуді өзге де тәсілмен растайтын автоматтандырылған (электрондық) құрылғыларды, жабдықты, ақпараттық жүйелерді пайдалана отырып табыс етілетін жазбаша хат-хабар, сәлем-сауқат;";</w:t>
      </w:r>
    </w:p>
    <w:bookmarkEnd w:id="948"/>
    <w:bookmarkStart w:name="z1095" w:id="949"/>
    <w:p>
      <w:pPr>
        <w:spacing w:after="0"/>
        <w:ind w:left="0"/>
        <w:jc w:val="both"/>
      </w:pPr>
      <w:r>
        <w:rPr>
          <w:rFonts w:ascii="Times New Roman"/>
          <w:b w:val="false"/>
          <w:i w:val="false"/>
          <w:color w:val="000000"/>
          <w:sz w:val="28"/>
        </w:rPr>
        <w:t>
      "63) электрондық абоненттік пошта жәшігі – электрондық пошта мекенжайы болып табылатын және электрондық хаттарды (хабарламаларды), құжаттарды, ақпараттарды және (немесе) гибридтік жөнелтілімдерді беру және оларды сақтау үшін пошта операторының, Ұлттық пошта операторының ақпараттық жүйесінде құрылатын, пошта операторының көрсетілетін қызметтерін пайдаланушының домендік атауы;";</w:t>
      </w:r>
    </w:p>
    <w:bookmarkEnd w:id="949"/>
    <w:bookmarkStart w:name="z1096" w:id="950"/>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23-1) тармақшамен толықтырылсын:</w:t>
      </w:r>
    </w:p>
    <w:bookmarkEnd w:id="950"/>
    <w:bookmarkStart w:name="z1097" w:id="951"/>
    <w:p>
      <w:pPr>
        <w:spacing w:after="0"/>
        <w:ind w:left="0"/>
        <w:jc w:val="both"/>
      </w:pPr>
      <w:r>
        <w:rPr>
          <w:rFonts w:ascii="Times New Roman"/>
          <w:b w:val="false"/>
          <w:i w:val="false"/>
          <w:color w:val="000000"/>
          <w:sz w:val="28"/>
        </w:rPr>
        <w:t>
      "23-1) Ұлттық пошта операторының ауылдық елді мекендерде көрсететін мемлекеттік қызметтері бойынша шығындарды өтеу қағидаларын бекітеді;";</w:t>
      </w:r>
    </w:p>
    <w:bookmarkEnd w:id="951"/>
    <w:bookmarkStart w:name="z1098" w:id="952"/>
    <w:p>
      <w:pPr>
        <w:spacing w:after="0"/>
        <w:ind w:left="0"/>
        <w:jc w:val="both"/>
      </w:pPr>
      <w:r>
        <w:rPr>
          <w:rFonts w:ascii="Times New Roman"/>
          <w:b w:val="false"/>
          <w:i w:val="false"/>
          <w:color w:val="000000"/>
          <w:sz w:val="28"/>
        </w:rPr>
        <w:t xml:space="preserve">
      3) 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52"/>
    <w:bookmarkStart w:name="z1099" w:id="953"/>
    <w:p>
      <w:pPr>
        <w:spacing w:after="0"/>
        <w:ind w:left="0"/>
        <w:jc w:val="both"/>
      </w:pPr>
      <w:r>
        <w:rPr>
          <w:rFonts w:ascii="Times New Roman"/>
          <w:b w:val="false"/>
          <w:i w:val="false"/>
          <w:color w:val="000000"/>
          <w:sz w:val="28"/>
        </w:rPr>
        <w:t>
      "1. Тіркелетін пошта жөнелтілімін жіберу пошта жөнелтілімінің қабылданғанын құжаттық не электрондық растау, пошта жөнелтіліміне пошталық тіркеу нөмірін (сәйкестендіру әріптік-цифрлық штрих-код) бере отырып, жөнелтушіге қағаз жеткізгіште не электрондық нысанда растау құжатын беру, сондай-ақ адресатқа пошта жөнелтілімін қол қойғызып не осындай табыс етуді өзге де тәсілмен растайтын автоматтандырылған (электрондық) құрылғыларды, жабдықты, ақпараттық жүйелерді пайдалана отырып табыс ету арқылы жүзеге асырылады.";</w:t>
      </w:r>
    </w:p>
    <w:bookmarkEnd w:id="953"/>
    <w:bookmarkStart w:name="z1100" w:id="954"/>
    <w:p>
      <w:pPr>
        <w:spacing w:after="0"/>
        <w:ind w:left="0"/>
        <w:jc w:val="both"/>
      </w:pPr>
      <w:r>
        <w:rPr>
          <w:rFonts w:ascii="Times New Roman"/>
          <w:b w:val="false"/>
          <w:i w:val="false"/>
          <w:color w:val="000000"/>
          <w:sz w:val="28"/>
        </w:rPr>
        <w:t>
      4) мынадай мазмұндағы 18-1-баппен толықтырылсын:</w:t>
      </w:r>
    </w:p>
    <w:bookmarkEnd w:id="954"/>
    <w:bookmarkStart w:name="z1101" w:id="955"/>
    <w:p>
      <w:pPr>
        <w:spacing w:after="0"/>
        <w:ind w:left="0"/>
        <w:jc w:val="both"/>
      </w:pPr>
      <w:r>
        <w:rPr>
          <w:rFonts w:ascii="Times New Roman"/>
          <w:b w:val="false"/>
          <w:i w:val="false"/>
          <w:color w:val="000000"/>
          <w:sz w:val="28"/>
        </w:rPr>
        <w:t>
      "18-1-бап. Электрондық, гибридтік поштаның көрсетілетін қызметтері</w:t>
      </w:r>
    </w:p>
    <w:bookmarkEnd w:id="955"/>
    <w:bookmarkStart w:name="z1102" w:id="956"/>
    <w:p>
      <w:pPr>
        <w:spacing w:after="0"/>
        <w:ind w:left="0"/>
        <w:jc w:val="both"/>
      </w:pPr>
      <w:r>
        <w:rPr>
          <w:rFonts w:ascii="Times New Roman"/>
          <w:b w:val="false"/>
          <w:i w:val="false"/>
          <w:color w:val="000000"/>
          <w:sz w:val="28"/>
        </w:rPr>
        <w:t>
      Электрондық поштаның көрсетілетін қызметтері аутентификацияланған көрсетілетін қызметтерді пайдаланушылары арасында мұндай берудің жөнелтілуін және жеткізілуін растай отырып хабарламаларды, ақпаратты, хаттар мен құжаттарды электрондық түрде беруден және алынған хабарламаларды, ақпаратты, хаттар мен құжаттарды қауіпсіз сақтауды қамтамасыз етуден тұрады.</w:t>
      </w:r>
    </w:p>
    <w:bookmarkEnd w:id="956"/>
    <w:bookmarkStart w:name="z1103" w:id="957"/>
    <w:p>
      <w:pPr>
        <w:spacing w:after="0"/>
        <w:ind w:left="0"/>
        <w:jc w:val="both"/>
      </w:pPr>
      <w:r>
        <w:rPr>
          <w:rFonts w:ascii="Times New Roman"/>
          <w:b w:val="false"/>
          <w:i w:val="false"/>
          <w:color w:val="000000"/>
          <w:sz w:val="28"/>
        </w:rPr>
        <w:t>
      Гибридтік поштаның көрсетілетін қызметтеріне гибридтік жөнелтілімді жіберу бойынша көрсетілетін қызметтер жатады.</w:t>
      </w:r>
    </w:p>
    <w:bookmarkEnd w:id="957"/>
    <w:bookmarkStart w:name="z1104" w:id="958"/>
    <w:p>
      <w:pPr>
        <w:spacing w:after="0"/>
        <w:ind w:left="0"/>
        <w:jc w:val="both"/>
      </w:pPr>
      <w:r>
        <w:rPr>
          <w:rFonts w:ascii="Times New Roman"/>
          <w:b w:val="false"/>
          <w:i w:val="false"/>
          <w:color w:val="000000"/>
          <w:sz w:val="28"/>
        </w:rPr>
        <w:t>
      Пошта операторлары көрсетілетін қызметтерді пайдаланушы қағаз жеткізгіште немесе электрондық нысанда берген өтінішке сәйкес көрсетілетін қызметтерді пайдаланушыларды ерікті негізде тіркеуді жүзеге асырады. Электрондық поштаның көрсетілетін қызметтерін аутентификациялау және ұсыну тәртібі пошта операторы мен көрсетілетін қызметтерді пайдаланушы арасындағы пайдалану келісімі негізінде айқындалады.</w:t>
      </w:r>
    </w:p>
    <w:bookmarkEnd w:id="958"/>
    <w:bookmarkStart w:name="z1105" w:id="959"/>
    <w:p>
      <w:pPr>
        <w:spacing w:after="0"/>
        <w:ind w:left="0"/>
        <w:jc w:val="both"/>
      </w:pPr>
      <w:r>
        <w:rPr>
          <w:rFonts w:ascii="Times New Roman"/>
          <w:b w:val="false"/>
          <w:i w:val="false"/>
          <w:color w:val="000000"/>
          <w:sz w:val="28"/>
        </w:rPr>
        <w:t>
      Электрондық поштаның көрсетілетін қызметтерін пайдаланушыны аутентификациялау электрондық цифрлық қолтаңба арқылы жүзеге асырылады.</w:t>
      </w:r>
    </w:p>
    <w:bookmarkEnd w:id="959"/>
    <w:bookmarkStart w:name="z1106" w:id="960"/>
    <w:p>
      <w:pPr>
        <w:spacing w:after="0"/>
        <w:ind w:left="0"/>
        <w:jc w:val="both"/>
      </w:pPr>
      <w:r>
        <w:rPr>
          <w:rFonts w:ascii="Times New Roman"/>
          <w:b w:val="false"/>
          <w:i w:val="false"/>
          <w:color w:val="000000"/>
          <w:sz w:val="28"/>
        </w:rPr>
        <w:t>
      Пошта операторлары электрондық пошта штемпелін қолданады, ол хабарламаларды, ақпаратты, хаттар мен құжаттарды электрондық түрде беруді және көрсетілетін қызметтердің бір немесе бірнеше пайдаланушысы белгілі бір уақытта жүргізген операцияның төлнұсқалығын тиісті нысанда растау болып табылады.";</w:t>
      </w:r>
    </w:p>
    <w:bookmarkEnd w:id="960"/>
    <w:bookmarkStart w:name="z1107" w:id="9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961"/>
    <w:bookmarkStart w:name="z1108" w:id="962"/>
    <w:p>
      <w:pPr>
        <w:spacing w:after="0"/>
        <w:ind w:left="0"/>
        <w:jc w:val="both"/>
      </w:pPr>
      <w:r>
        <w:rPr>
          <w:rFonts w:ascii="Times New Roman"/>
          <w:b w:val="false"/>
          <w:i w:val="false"/>
          <w:color w:val="000000"/>
          <w:sz w:val="28"/>
        </w:rPr>
        <w:t>
      "20-бап. Хабархат, хабарлама</w:t>
      </w:r>
    </w:p>
    <w:bookmarkEnd w:id="962"/>
    <w:bookmarkStart w:name="z1109" w:id="963"/>
    <w:p>
      <w:pPr>
        <w:spacing w:after="0"/>
        <w:ind w:left="0"/>
        <w:jc w:val="both"/>
      </w:pPr>
      <w:r>
        <w:rPr>
          <w:rFonts w:ascii="Times New Roman"/>
          <w:b w:val="false"/>
          <w:i w:val="false"/>
          <w:color w:val="000000"/>
          <w:sz w:val="28"/>
        </w:rPr>
        <w:t xml:space="preserve">
      1. Тіркелетін пошта жөнелтілімі межелі жері бойынша келіп түскені туралы хабархат пошта жөнелтілімін алушының электрондық абоненттік пошта жәшігіне электрондық тәсілмен жіберіледі, электрондық абоненттік пошта жәшігі болмаған жағдайда, ұялы байланыстың абоненттік нөмірі болған кезде хабархат соған жіберіледі не қағаз жеткізгіште абоненттік пошта жәшігіне және (немесе) абонементтік жәшікке дейін жеткізіледі. </w:t>
      </w:r>
    </w:p>
    <w:bookmarkEnd w:id="963"/>
    <w:bookmarkStart w:name="z1110" w:id="964"/>
    <w:p>
      <w:pPr>
        <w:spacing w:after="0"/>
        <w:ind w:left="0"/>
        <w:jc w:val="both"/>
      </w:pPr>
      <w:r>
        <w:rPr>
          <w:rFonts w:ascii="Times New Roman"/>
          <w:b w:val="false"/>
          <w:i w:val="false"/>
          <w:color w:val="000000"/>
          <w:sz w:val="28"/>
        </w:rPr>
        <w:t>
      2. Адресаттың пошта жөнелтілімін алғаны туралы хабарлама пошта байланысының қосымша көрсетілетін қызметі болып табылады, ол үшін жөнелтушіден тіркелетін пошта жөнелтілімін қабылдаған кезде төлемақы алынады және алушыға тіркелетін пошта жөнелтілімі табыс етілген кезде жөнелтушіге кері жіберіледі.</w:t>
      </w:r>
    </w:p>
    <w:bookmarkEnd w:id="964"/>
    <w:bookmarkStart w:name="z1111" w:id="965"/>
    <w:p>
      <w:pPr>
        <w:spacing w:after="0"/>
        <w:ind w:left="0"/>
        <w:jc w:val="both"/>
      </w:pPr>
      <w:r>
        <w:rPr>
          <w:rFonts w:ascii="Times New Roman"/>
          <w:b w:val="false"/>
          <w:i w:val="false"/>
          <w:color w:val="000000"/>
          <w:sz w:val="28"/>
        </w:rPr>
        <w:t>
      3. Тіркелетін пошта жөнелтілімін алу туралы хабарламаны ресімдеу және жіберу қағаз жеткізгіште не электрондық абоненттік пошта жәшігі пайдаланыла отырып, электрондық нысанда жүзеге асырылады.</w:t>
      </w:r>
    </w:p>
    <w:bookmarkEnd w:id="965"/>
    <w:bookmarkStart w:name="z1112" w:id="966"/>
    <w:p>
      <w:pPr>
        <w:spacing w:after="0"/>
        <w:ind w:left="0"/>
        <w:jc w:val="both"/>
      </w:pPr>
      <w:r>
        <w:rPr>
          <w:rFonts w:ascii="Times New Roman"/>
          <w:b w:val="false"/>
          <w:i w:val="false"/>
          <w:color w:val="000000"/>
          <w:sz w:val="28"/>
        </w:rPr>
        <w:t>
      4. Адресаттың пошта жөнелтілімін алғаны туралы хабарлама үшін тарифті жөнелтуші пошта операторының квитанциясын ала отырып, алдын ала төлейді.";</w:t>
      </w:r>
    </w:p>
    <w:bookmarkEnd w:id="966"/>
    <w:bookmarkStart w:name="z1113" w:id="967"/>
    <w:p>
      <w:pPr>
        <w:spacing w:after="0"/>
        <w:ind w:left="0"/>
        <w:jc w:val="both"/>
      </w:pPr>
      <w:r>
        <w:rPr>
          <w:rFonts w:ascii="Times New Roman"/>
          <w:b w:val="false"/>
          <w:i w:val="false"/>
          <w:color w:val="000000"/>
          <w:sz w:val="28"/>
        </w:rPr>
        <w:t xml:space="preserve">
      6) 23-баптың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және 7) тармақшалармен толықтырылсын:</w:t>
      </w:r>
    </w:p>
    <w:bookmarkEnd w:id="967"/>
    <w:bookmarkStart w:name="z1114" w:id="968"/>
    <w:p>
      <w:pPr>
        <w:spacing w:after="0"/>
        <w:ind w:left="0"/>
        <w:jc w:val="both"/>
      </w:pPr>
      <w:r>
        <w:rPr>
          <w:rFonts w:ascii="Times New Roman"/>
          <w:b w:val="false"/>
          <w:i w:val="false"/>
          <w:color w:val="000000"/>
          <w:sz w:val="28"/>
        </w:rPr>
        <w:t>
      "1-1) ауылдық елді мекендерде осы Заңның 23-1-бабында көзделген қызметтерді көрсетеді;";</w:t>
      </w:r>
    </w:p>
    <w:bookmarkEnd w:id="968"/>
    <w:bookmarkStart w:name="z1115" w:id="969"/>
    <w:p>
      <w:pPr>
        <w:spacing w:after="0"/>
        <w:ind w:left="0"/>
        <w:jc w:val="both"/>
      </w:pPr>
      <w:r>
        <w:rPr>
          <w:rFonts w:ascii="Times New Roman"/>
          <w:b w:val="false"/>
          <w:i w:val="false"/>
          <w:color w:val="000000"/>
          <w:sz w:val="28"/>
        </w:rPr>
        <w:t>
      "7) электрондық абоненттік пошта жәшіктерінің бірыңғай жүйесін құрады және оның жұмыс істеуін қамтамасыз етеді.";</w:t>
      </w:r>
    </w:p>
    <w:bookmarkEnd w:id="969"/>
    <w:bookmarkStart w:name="z1116" w:id="970"/>
    <w:p>
      <w:pPr>
        <w:spacing w:after="0"/>
        <w:ind w:left="0"/>
        <w:jc w:val="both"/>
      </w:pPr>
      <w:r>
        <w:rPr>
          <w:rFonts w:ascii="Times New Roman"/>
          <w:b w:val="false"/>
          <w:i w:val="false"/>
          <w:color w:val="000000"/>
          <w:sz w:val="28"/>
        </w:rPr>
        <w:t>
      7) мынадай мазмұндағы 23-1-баппен толықтырылсын:</w:t>
      </w:r>
    </w:p>
    <w:bookmarkEnd w:id="970"/>
    <w:bookmarkStart w:name="z1117" w:id="971"/>
    <w:p>
      <w:pPr>
        <w:spacing w:after="0"/>
        <w:ind w:left="0"/>
        <w:jc w:val="both"/>
      </w:pPr>
      <w:r>
        <w:rPr>
          <w:rFonts w:ascii="Times New Roman"/>
          <w:b w:val="false"/>
          <w:i w:val="false"/>
          <w:color w:val="000000"/>
          <w:sz w:val="28"/>
        </w:rPr>
        <w:t>
      "23-1-бап. Ұлттық пошта операторының мемлекеттік көрсетілетін  қызметтерге қол жеткізуді қамтамасыз етуге байланысты  шығындарын өтеу</w:t>
      </w:r>
    </w:p>
    <w:bookmarkEnd w:id="971"/>
    <w:bookmarkStart w:name="z1118" w:id="972"/>
    <w:p>
      <w:pPr>
        <w:spacing w:after="0"/>
        <w:ind w:left="0"/>
        <w:jc w:val="both"/>
      </w:pPr>
      <w:r>
        <w:rPr>
          <w:rFonts w:ascii="Times New Roman"/>
          <w:b w:val="false"/>
          <w:i w:val="false"/>
          <w:color w:val="000000"/>
          <w:sz w:val="28"/>
        </w:rPr>
        <w:t>
      1. Ауылдық елді мекендерде тұратын халықтың мемлекеттік көрсетілетін қызметтерге қол жеткізуін мемлекеттік қызметтер көрсету саласындағы уәкілетті орган бекітетін мемлекеттік көрсетілетін қызметтер тізіліміне сәйкес пошта байланысы бөлімшелерінде Ұлттық пошта операторы қамтамасыз етеді.</w:t>
      </w:r>
    </w:p>
    <w:bookmarkEnd w:id="972"/>
    <w:bookmarkStart w:name="z1119" w:id="973"/>
    <w:p>
      <w:pPr>
        <w:spacing w:after="0"/>
        <w:ind w:left="0"/>
        <w:jc w:val="both"/>
      </w:pPr>
      <w:r>
        <w:rPr>
          <w:rFonts w:ascii="Times New Roman"/>
          <w:b w:val="false"/>
          <w:i w:val="false"/>
          <w:color w:val="000000"/>
          <w:sz w:val="28"/>
        </w:rPr>
        <w:t>
      2. Ауылдық елді мекендерде тұратын халықтың мемлекеттік көрсетілетін қызметтерге қолжетімділігін жасауға және қамтамасыз етуге байланысты Ұлттық пошта операторының шығындары уәкілетті орган айқындаған тәртіппен өтеледі.";</w:t>
      </w:r>
    </w:p>
    <w:bookmarkEnd w:id="973"/>
    <w:bookmarkStart w:name="z1120" w:id="97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33-бапта</w:t>
      </w:r>
      <w:r>
        <w:rPr>
          <w:rFonts w:ascii="Times New Roman"/>
          <w:b w:val="false"/>
          <w:i w:val="false"/>
          <w:color w:val="000000"/>
          <w:sz w:val="28"/>
        </w:rPr>
        <w:t>:</w:t>
      </w:r>
    </w:p>
    <w:bookmarkEnd w:id="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122" w:id="975"/>
    <w:p>
      <w:pPr>
        <w:spacing w:after="0"/>
        <w:ind w:left="0"/>
        <w:jc w:val="both"/>
      </w:pPr>
      <w:r>
        <w:rPr>
          <w:rFonts w:ascii="Times New Roman"/>
          <w:b w:val="false"/>
          <w:i w:val="false"/>
          <w:color w:val="000000"/>
          <w:sz w:val="28"/>
        </w:rPr>
        <w:t>
      "4. Пошта операторлары электрондық хаттарды (хабарламаларды), құжаттарды және (немесе) гибридтік жөнелтілімдерді жіберу кезінде электрондық абоненттік пошта жәшіктерін пайдаланады. Пошта операторлары электрондық абоненттік пошта жәшіктерін құруды және пайдалануды дербес жүзеге асырады. Электрондық абоненттік пошта жәшіктері пошта операторымен жасалған пайдалану келісімі негізінде пошта операторының көрсетілетін қызметтерін пайдаланушыларға беріледі.</w:t>
      </w:r>
    </w:p>
    <w:bookmarkEnd w:id="975"/>
    <w:bookmarkStart w:name="z1123" w:id="976"/>
    <w:p>
      <w:pPr>
        <w:spacing w:after="0"/>
        <w:ind w:left="0"/>
        <w:jc w:val="both"/>
      </w:pPr>
      <w:r>
        <w:rPr>
          <w:rFonts w:ascii="Times New Roman"/>
          <w:b w:val="false"/>
          <w:i w:val="false"/>
          <w:color w:val="000000"/>
          <w:sz w:val="28"/>
        </w:rPr>
        <w:t>
      Пошта операторлары пошта операторының көрсетілетін қызметтерін пайдаланушылардың электрондық абоненттік пошта жәшіктерін пайдалануының қауіпсіздігі мен құпиялылығын, сондай-ақ пошта операторының көрсетілетін қызметтерін пайдаланушының жеке хат жазысу құпиясын қамтамасыз етеді.";</w:t>
      </w:r>
    </w:p>
    <w:bookmarkEnd w:id="976"/>
    <w:bookmarkStart w:name="z1124" w:id="977"/>
    <w:p>
      <w:pPr>
        <w:spacing w:after="0"/>
        <w:ind w:left="0"/>
        <w:jc w:val="both"/>
      </w:pPr>
      <w:r>
        <w:rPr>
          <w:rFonts w:ascii="Times New Roman"/>
          <w:b w:val="false"/>
          <w:i w:val="false"/>
          <w:color w:val="000000"/>
          <w:sz w:val="28"/>
        </w:rPr>
        <w:t>
      мынадай мазмұндағы 7-тармақпен толықтырылсын:</w:t>
      </w:r>
    </w:p>
    <w:bookmarkEnd w:id="977"/>
    <w:bookmarkStart w:name="z1125" w:id="978"/>
    <w:p>
      <w:pPr>
        <w:spacing w:after="0"/>
        <w:ind w:left="0"/>
        <w:jc w:val="both"/>
      </w:pPr>
      <w:r>
        <w:rPr>
          <w:rFonts w:ascii="Times New Roman"/>
          <w:b w:val="false"/>
          <w:i w:val="false"/>
          <w:color w:val="000000"/>
          <w:sz w:val="28"/>
        </w:rPr>
        <w:t>
      "7. Пошта операторының көрсетілетін қызметтерін пайдаланушыларды сәйкестендіру олардың дербес деректері (жеке сәйкестендіру нөмірі), заңды тұлғаларды сәйкестендіру бизнес-сәйкестендіру нөмірі арқылы жүргізіледі. Пошта операторының көрсетілетін қызметтерін пайдаланушылардың деректерін растау мақсатында Ұлттық пошта операторы мемлекеттік органдардың жеке және заңды тұлғаларының мемлекеттік дерекқорларына қолжетімділік алады.</w:t>
      </w:r>
    </w:p>
    <w:bookmarkEnd w:id="978"/>
    <w:bookmarkStart w:name="z1126" w:id="979"/>
    <w:p>
      <w:pPr>
        <w:spacing w:after="0"/>
        <w:ind w:left="0"/>
        <w:jc w:val="both"/>
      </w:pPr>
      <w:r>
        <w:rPr>
          <w:rFonts w:ascii="Times New Roman"/>
          <w:b w:val="false"/>
          <w:i w:val="false"/>
          <w:color w:val="000000"/>
          <w:sz w:val="28"/>
        </w:rPr>
        <w:t>
      Ұлттық пошта операторы мен мемлекеттік органдар арасында ақпараттық жүйелерді интеграциялау "Ақпараттандыру туралы" Қазақстан Республикасының Заңында белгіленген талаптарға сәйкес жүзеге асырылады.</w:t>
      </w:r>
    </w:p>
    <w:bookmarkEnd w:id="979"/>
    <w:bookmarkStart w:name="z1127" w:id="980"/>
    <w:p>
      <w:pPr>
        <w:spacing w:after="0"/>
        <w:ind w:left="0"/>
        <w:jc w:val="both"/>
      </w:pPr>
      <w:r>
        <w:rPr>
          <w:rFonts w:ascii="Times New Roman"/>
          <w:b w:val="false"/>
          <w:i w:val="false"/>
          <w:color w:val="000000"/>
          <w:sz w:val="28"/>
        </w:rPr>
        <w:t>
      Электрондық құжат айналымы шеңберінде электрондық хаттарды (хабарламаларды), құжаттарды және (немесе) гибридтік жөнелтілімдерді беру "Электрондық құжат және электрондық цифрлық қолтаңба туралы" Қазақстан Республикасының Заңына сәйкес жүзеге асырылады.";</w:t>
      </w:r>
    </w:p>
    <w:bookmarkEnd w:id="980"/>
    <w:bookmarkStart w:name="z1128" w:id="98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36-бап</w:t>
      </w:r>
      <w:r>
        <w:rPr>
          <w:rFonts w:ascii="Times New Roman"/>
          <w:b w:val="false"/>
          <w:i w:val="false"/>
          <w:color w:val="000000"/>
          <w:sz w:val="28"/>
        </w:rPr>
        <w:t xml:space="preserve"> мынадай мазмұндағы 3-тармақпен толықтырылсын:</w:t>
      </w:r>
    </w:p>
    <w:bookmarkEnd w:id="981"/>
    <w:bookmarkStart w:name="z1129" w:id="982"/>
    <w:p>
      <w:pPr>
        <w:spacing w:after="0"/>
        <w:ind w:left="0"/>
        <w:jc w:val="both"/>
      </w:pPr>
      <w:r>
        <w:rPr>
          <w:rFonts w:ascii="Times New Roman"/>
          <w:b w:val="false"/>
          <w:i w:val="false"/>
          <w:color w:val="000000"/>
          <w:sz w:val="28"/>
        </w:rPr>
        <w:t>
      "3. Пошта жөнелтілімі, пошталық ақша аударымы адресатқа жеткізілген және (немесе) оларды пошта операторы табыс еткен кезге дейін жөнелтушіге тиесілі болады.</w:t>
      </w:r>
    </w:p>
    <w:bookmarkEnd w:id="982"/>
    <w:bookmarkStart w:name="z1130" w:id="983"/>
    <w:p>
      <w:pPr>
        <w:spacing w:after="0"/>
        <w:ind w:left="0"/>
        <w:jc w:val="both"/>
      </w:pPr>
      <w:r>
        <w:rPr>
          <w:rFonts w:ascii="Times New Roman"/>
          <w:b w:val="false"/>
          <w:i w:val="false"/>
          <w:color w:val="000000"/>
          <w:sz w:val="28"/>
        </w:rPr>
        <w:t>
      Пошта жөнелтілімін табыс ету мүмкін болмаған жағдайда, мұндай жөнелтілім жөнелтушіге кері қайтарылады.</w:t>
      </w:r>
    </w:p>
    <w:bookmarkEnd w:id="983"/>
    <w:bookmarkStart w:name="z1131" w:id="984"/>
    <w:p>
      <w:pPr>
        <w:spacing w:after="0"/>
        <w:ind w:left="0"/>
        <w:jc w:val="both"/>
      </w:pPr>
      <w:r>
        <w:rPr>
          <w:rFonts w:ascii="Times New Roman"/>
          <w:b w:val="false"/>
          <w:i w:val="false"/>
          <w:color w:val="000000"/>
          <w:sz w:val="28"/>
        </w:rPr>
        <w:t>
      Алушының қайтыс болуы, жөнелтуші көрсеткен мекенжай бойынша алушының болмауы не алушы пошта жөнелтілімін алудан бас тартуы себебінен табыс етілмеген пошта жөнелтілімі талап етілмеген кезде жөнелтуші пошта операторына қағаз жеткізгіште немесе электрондық нысанда пошта жөнелтілімін қайтарудан бас тарту туралы өтініш береді, ол кейіннен пошта операторының иелігіне түседі.";</w:t>
      </w:r>
    </w:p>
    <w:bookmarkEnd w:id="984"/>
    <w:bookmarkStart w:name="z1132" w:id="98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37-бап</w:t>
      </w:r>
      <w:r>
        <w:rPr>
          <w:rFonts w:ascii="Times New Roman"/>
          <w:b w:val="false"/>
          <w:i w:val="false"/>
          <w:color w:val="000000"/>
          <w:sz w:val="28"/>
        </w:rPr>
        <w:t xml:space="preserve"> мынадай мазмұндағы 3-тармақпен толықтырылсын:</w:t>
      </w:r>
    </w:p>
    <w:bookmarkEnd w:id="985"/>
    <w:bookmarkStart w:name="z1133" w:id="986"/>
    <w:p>
      <w:pPr>
        <w:spacing w:after="0"/>
        <w:ind w:left="0"/>
        <w:jc w:val="both"/>
      </w:pPr>
      <w:r>
        <w:rPr>
          <w:rFonts w:ascii="Times New Roman"/>
          <w:b w:val="false"/>
          <w:i w:val="false"/>
          <w:color w:val="000000"/>
          <w:sz w:val="28"/>
        </w:rPr>
        <w:t>
      "3. Пошта операторлары ақпараттық жүйе болған кезде пошта саласындағы қызметтерді автоматтандырылған (электрондық) құрылғылар, жабдық, ақпараттық жүйелер арқылы көрсетуге, сондай-ақ оларды пошта саласында қызметтер көрсету процестерін автоматтандыру және оңтайландыру үшін пайдалануға құқылы.</w:t>
      </w:r>
    </w:p>
    <w:bookmarkEnd w:id="986"/>
    <w:bookmarkStart w:name="z1134" w:id="987"/>
    <w:p>
      <w:pPr>
        <w:spacing w:after="0"/>
        <w:ind w:left="0"/>
        <w:jc w:val="both"/>
      </w:pPr>
      <w:r>
        <w:rPr>
          <w:rFonts w:ascii="Times New Roman"/>
          <w:b w:val="false"/>
          <w:i w:val="false"/>
          <w:color w:val="000000"/>
          <w:sz w:val="28"/>
        </w:rPr>
        <w:t>
      Пошта операторының көрсетілетін қызметтерін пайдаланушыларға қызмет көрсету ұялы байланыстың абоненттік құрылғысын пайдалану арқылы мүмкін болады.";</w:t>
      </w:r>
    </w:p>
    <w:bookmarkEnd w:id="987"/>
    <w:bookmarkStart w:name="z1135" w:id="988"/>
    <w:p>
      <w:pPr>
        <w:spacing w:after="0"/>
        <w:ind w:left="0"/>
        <w:jc w:val="both"/>
      </w:pPr>
      <w:r>
        <w:rPr>
          <w:rFonts w:ascii="Times New Roman"/>
          <w:b w:val="false"/>
          <w:i w:val="false"/>
          <w:color w:val="000000"/>
          <w:sz w:val="28"/>
        </w:rPr>
        <w:t xml:space="preserve">
      11) 38-баптың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988"/>
    <w:bookmarkStart w:name="z1136" w:id="989"/>
    <w:p>
      <w:pPr>
        <w:spacing w:after="0"/>
        <w:ind w:left="0"/>
        <w:jc w:val="both"/>
      </w:pPr>
      <w:r>
        <w:rPr>
          <w:rFonts w:ascii="Times New Roman"/>
          <w:b w:val="false"/>
          <w:i w:val="false"/>
          <w:color w:val="000000"/>
          <w:sz w:val="28"/>
        </w:rPr>
        <w:t>
      "Пошта операторлары пошта жөнелтілімін қабылдау немесе табыс ету алдында пошта операторының көрсетілетін қызметтерін пайдаланушының дербес деректерді жинауға, жинақтауға, пайдалануға және сақтауға өтінішін (келісімін) алуға міндетті. Мұндай келісім электрондық цифрлық қолтаңба пайдаланыла отырып, электрондық түрде немесе автоматтандырылған (электрондық) құрылғылар, жабдық немесе ақпараттық жүйелер пайдаланыла отырып, келісім алынғанын растайтын өзге де тәсілмен не қолын қойғызып қағаз жеткізгіште алынады.".</w:t>
      </w:r>
    </w:p>
    <w:bookmarkEnd w:id="989"/>
    <w:bookmarkStart w:name="z1137" w:id="990"/>
    <w:p>
      <w:pPr>
        <w:spacing w:after="0"/>
        <w:ind w:left="0"/>
        <w:jc w:val="both"/>
      </w:pPr>
      <w:r>
        <w:rPr>
          <w:rFonts w:ascii="Times New Roman"/>
          <w:b w:val="false"/>
          <w:i w:val="false"/>
          <w:color w:val="000000"/>
          <w:sz w:val="28"/>
        </w:rPr>
        <w:t xml:space="preserve">
      57. "Дактилоскопиялық және геномдық тіркеу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90"/>
    <w:bookmarkStart w:name="z1138" w:id="99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991"/>
    <w:bookmarkStart w:name="z1139" w:id="992"/>
    <w:p>
      <w:pPr>
        <w:spacing w:after="0"/>
        <w:ind w:left="0"/>
        <w:jc w:val="both"/>
      </w:pPr>
      <w:r>
        <w:rPr>
          <w:rFonts w:ascii="Times New Roman"/>
          <w:b w:val="false"/>
          <w:i w:val="false"/>
          <w:color w:val="000000"/>
          <w:sz w:val="28"/>
        </w:rPr>
        <w:t>
      "4) геномдық тіркеу – дактилоскопиялық және (немесе) геномдық тіркеу саласындағы уәкілетті мемлекеттік органдар геномдық ақпаратты жинау, өңдеу, қорғау, биологиялық материалды іріктеу, сақтау, пайдалану, жою, адамның жеке басын анықтау немесе растау бойынша жүзеге асыратын қызмет;";</w:t>
      </w:r>
    </w:p>
    <w:bookmarkEnd w:id="992"/>
    <w:bookmarkStart w:name="z1140" w:id="993"/>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1-тармағындағы</w:t>
      </w:r>
      <w:r>
        <w:rPr>
          <w:rFonts w:ascii="Times New Roman"/>
          <w:b w:val="false"/>
          <w:i w:val="false"/>
          <w:color w:val="000000"/>
          <w:sz w:val="28"/>
        </w:rPr>
        <w:t xml:space="preserve"> "дактилоскопиялық немесе геномдық ақпаратты жинауға, өңдеуге, биологиялық материалды іріктеуге және пайдалануға" деген сөздер "дактилоскопиялық ақпаратты жинауға, өңдеуге немесе геномдық ақпаратты жинауға, өңдеуге, қорғауға, биологиялық материалды іріктеуге, сақтауға, пайдалануға және жоюға" деген сөздермен ауыстырылсын;</w:t>
      </w:r>
    </w:p>
    <w:bookmarkEnd w:id="993"/>
    <w:bookmarkStart w:name="z1141" w:id="994"/>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5-тармағындағы</w:t>
      </w:r>
      <w:r>
        <w:rPr>
          <w:rFonts w:ascii="Times New Roman"/>
          <w:b w:val="false"/>
          <w:i w:val="false"/>
          <w:color w:val="000000"/>
          <w:sz w:val="28"/>
        </w:rPr>
        <w:t xml:space="preserve"> "іріктеу және пайдалану" деген сөздер "іріктеу, сақтау, пайдалану, жою" деген сөздермен ауыстырылсын;</w:t>
      </w:r>
    </w:p>
    <w:bookmarkEnd w:id="994"/>
    <w:bookmarkStart w:name="z1142" w:id="9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9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44" w:id="996"/>
    <w:p>
      <w:pPr>
        <w:spacing w:after="0"/>
        <w:ind w:left="0"/>
        <w:jc w:val="both"/>
      </w:pPr>
      <w:r>
        <w:rPr>
          <w:rFonts w:ascii="Times New Roman"/>
          <w:b w:val="false"/>
          <w:i w:val="false"/>
          <w:color w:val="000000"/>
          <w:sz w:val="28"/>
        </w:rPr>
        <w:t>
      1) тармақшадағы "алуға, сондай-ақ оны қалпына келтіру, ауыстыру жағдайларында" деген сөздер "алу үшін, сондай-ақ бұрын дактилоскопиялық тіркеуден өтпеген Қазақстан Республикасының азаматтары оны қалпына келтірген, ауыстырған жағдайларда" деген сөздермен ауыстырылсын;</w:t>
      </w:r>
    </w:p>
    <w:bookmarkEnd w:id="996"/>
    <w:bookmarkStart w:name="z1145" w:id="997"/>
    <w:p>
      <w:pPr>
        <w:spacing w:after="0"/>
        <w:ind w:left="0"/>
        <w:jc w:val="both"/>
      </w:pPr>
      <w:r>
        <w:rPr>
          <w:rFonts w:ascii="Times New Roman"/>
          <w:b w:val="false"/>
          <w:i w:val="false"/>
          <w:color w:val="000000"/>
          <w:sz w:val="28"/>
        </w:rPr>
        <w:t>
      4) тармақшадағы ", босқын куәлігін" деген сөздер алып тасталсын;</w:t>
      </w:r>
    </w:p>
    <w:bookmarkEnd w:id="997"/>
    <w:bookmarkStart w:name="z1146" w:id="998"/>
    <w:p>
      <w:pPr>
        <w:spacing w:after="0"/>
        <w:ind w:left="0"/>
        <w:jc w:val="both"/>
      </w:pPr>
      <w:r>
        <w:rPr>
          <w:rFonts w:ascii="Times New Roman"/>
          <w:b w:val="false"/>
          <w:i w:val="false"/>
          <w:color w:val="000000"/>
          <w:sz w:val="28"/>
        </w:rPr>
        <w:t>
      мынадай мазмұндағы 4-1) тармақшамен толықтырылсын:</w:t>
      </w:r>
    </w:p>
    <w:bookmarkEnd w:id="998"/>
    <w:bookmarkStart w:name="z1147" w:id="999"/>
    <w:p>
      <w:pPr>
        <w:spacing w:after="0"/>
        <w:ind w:left="0"/>
        <w:jc w:val="both"/>
      </w:pPr>
      <w:r>
        <w:rPr>
          <w:rFonts w:ascii="Times New Roman"/>
          <w:b w:val="false"/>
          <w:i w:val="false"/>
          <w:color w:val="000000"/>
          <w:sz w:val="28"/>
        </w:rPr>
        <w:t>
      "4-1) пана іздеген адам мәртебесін алу туралы өтінішхат берген, босқын куәлігін және (немесе) жол жүру құжатын алуға бірінші рет жүгінген немесе оларды қалпына келтіру, ауыстыру үшін жүгінген шетелдіктер мен азаматтығы жоқ адамдар;";</w:t>
      </w:r>
    </w:p>
    <w:bookmarkEnd w:id="999"/>
    <w:bookmarkStart w:name="z1148" w:id="1000"/>
    <w:p>
      <w:pPr>
        <w:spacing w:after="0"/>
        <w:ind w:left="0"/>
        <w:jc w:val="both"/>
      </w:pPr>
      <w:r>
        <w:rPr>
          <w:rFonts w:ascii="Times New Roman"/>
          <w:b w:val="false"/>
          <w:i w:val="false"/>
          <w:color w:val="000000"/>
          <w:sz w:val="28"/>
        </w:rPr>
        <w:t>
      мынадай мазмұндағы 1-1-тармақпен толықтырылсын:</w:t>
      </w:r>
    </w:p>
    <w:bookmarkEnd w:id="1000"/>
    <w:bookmarkStart w:name="z1149" w:id="1001"/>
    <w:p>
      <w:pPr>
        <w:spacing w:after="0"/>
        <w:ind w:left="0"/>
        <w:jc w:val="both"/>
      </w:pPr>
      <w:r>
        <w:rPr>
          <w:rFonts w:ascii="Times New Roman"/>
          <w:b w:val="false"/>
          <w:i w:val="false"/>
          <w:color w:val="000000"/>
          <w:sz w:val="28"/>
        </w:rPr>
        <w:t>
      "1-1. Дактилоскопиялық тіркеуден өткен адамдар осы баптың 1-тармағының 1), 3), 4), 5) және 7) тармақшаларында көрсетілген мәселелер бойынша қайта өтініш жасаған кезде Қазақстан Республикасының Үкіметі айқындайтын тәртіппен верификация рәсімінен өтеді.";</w:t>
      </w:r>
    </w:p>
    <w:bookmarkEnd w:id="1001"/>
    <w:bookmarkStart w:name="z1150" w:id="10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w:t>
      </w:r>
      <w:r>
        <w:rPr>
          <w:rFonts w:ascii="Times New Roman"/>
          <w:b w:val="false"/>
          <w:i w:val="false"/>
          <w:color w:val="000000"/>
          <w:sz w:val="28"/>
        </w:rPr>
        <w:t xml:space="preserve"> мынадай мазмұндағы 3 және 4-тармақтармен толықтырылсын:</w:t>
      </w:r>
    </w:p>
    <w:bookmarkEnd w:id="1002"/>
    <w:bookmarkStart w:name="z1151" w:id="1003"/>
    <w:p>
      <w:pPr>
        <w:spacing w:after="0"/>
        <w:ind w:left="0"/>
        <w:jc w:val="both"/>
      </w:pPr>
      <w:r>
        <w:rPr>
          <w:rFonts w:ascii="Times New Roman"/>
          <w:b w:val="false"/>
          <w:i w:val="false"/>
          <w:color w:val="000000"/>
          <w:sz w:val="28"/>
        </w:rPr>
        <w:t>
      "3. Еңбекші көшіп келушіге рұқсат беру кезінде шетелдіктер мен азаматтығы жоқ адамдардың дактилоскопиялық ақпаратында осы баптың 2-тармағының 1), 2), 3), 4), 5), 6), 7), 9) және 11) тармақшаларында белгіленген мәліметтер, сондай-ақ:</w:t>
      </w:r>
    </w:p>
    <w:bookmarkEnd w:id="1003"/>
    <w:bookmarkStart w:name="z1152" w:id="1004"/>
    <w:p>
      <w:pPr>
        <w:spacing w:after="0"/>
        <w:ind w:left="0"/>
        <w:jc w:val="both"/>
      </w:pPr>
      <w:r>
        <w:rPr>
          <w:rFonts w:ascii="Times New Roman"/>
          <w:b w:val="false"/>
          <w:i w:val="false"/>
          <w:color w:val="000000"/>
          <w:sz w:val="28"/>
        </w:rPr>
        <w:t>
      1) тұрақты тұратын жерінің толық мекенжайы;</w:t>
      </w:r>
    </w:p>
    <w:bookmarkEnd w:id="1004"/>
    <w:bookmarkStart w:name="z1153" w:id="1005"/>
    <w:p>
      <w:pPr>
        <w:spacing w:after="0"/>
        <w:ind w:left="0"/>
        <w:jc w:val="both"/>
      </w:pPr>
      <w:r>
        <w:rPr>
          <w:rFonts w:ascii="Times New Roman"/>
          <w:b w:val="false"/>
          <w:i w:val="false"/>
          <w:color w:val="000000"/>
          <w:sz w:val="28"/>
        </w:rPr>
        <w:t>
      2) Қазақстан Республикасында уақытша тұратын мекенжайы;</w:t>
      </w:r>
    </w:p>
    <w:bookmarkEnd w:id="1005"/>
    <w:bookmarkStart w:name="z1154" w:id="1006"/>
    <w:p>
      <w:pPr>
        <w:spacing w:after="0"/>
        <w:ind w:left="0"/>
        <w:jc w:val="both"/>
      </w:pPr>
      <w:r>
        <w:rPr>
          <w:rFonts w:ascii="Times New Roman"/>
          <w:b w:val="false"/>
          <w:i w:val="false"/>
          <w:color w:val="000000"/>
          <w:sz w:val="28"/>
        </w:rPr>
        <w:t>
      3) жұмыс берушінің мекенжайы қамтылады.</w:t>
      </w:r>
    </w:p>
    <w:bookmarkEnd w:id="1006"/>
    <w:bookmarkStart w:name="z1155" w:id="1007"/>
    <w:p>
      <w:pPr>
        <w:spacing w:after="0"/>
        <w:ind w:left="0"/>
        <w:jc w:val="both"/>
      </w:pPr>
      <w:r>
        <w:rPr>
          <w:rFonts w:ascii="Times New Roman"/>
          <w:b w:val="false"/>
          <w:i w:val="false"/>
          <w:color w:val="000000"/>
          <w:sz w:val="28"/>
        </w:rPr>
        <w:t>
      4. Қазақстан Республикасының шегінен тыс жерге шығарып жіберуге жататын не Қазақстан Республикасы ратификациялаған реадмиссия туралы халықаралық шарттардың күші қолданылатын шетелдіктер мен азаматтығы жоқ адамдардың дактилоскопиялық ақпаратында осы баптың 2-тармағының 1), 2), 3), 4), 5), 6), 7), 9) және 11) тармақшаларында белгіленген мәліметтер, сондай-ақ:</w:t>
      </w:r>
    </w:p>
    <w:bookmarkEnd w:id="1007"/>
    <w:bookmarkStart w:name="z1156" w:id="1008"/>
    <w:p>
      <w:pPr>
        <w:spacing w:after="0"/>
        <w:ind w:left="0"/>
        <w:jc w:val="both"/>
      </w:pPr>
      <w:r>
        <w:rPr>
          <w:rFonts w:ascii="Times New Roman"/>
          <w:b w:val="false"/>
          <w:i w:val="false"/>
          <w:color w:val="000000"/>
          <w:sz w:val="28"/>
        </w:rPr>
        <w:t>
      1) Қазақстан Республикасының шегінен тыс жерге шығарып жіберу күні мен негіздері (заңды күшіне енген сот үкімі немесе шешімі);</w:t>
      </w:r>
    </w:p>
    <w:bookmarkEnd w:id="1008"/>
    <w:bookmarkStart w:name="z1157" w:id="1009"/>
    <w:p>
      <w:pPr>
        <w:spacing w:after="0"/>
        <w:ind w:left="0"/>
        <w:jc w:val="both"/>
      </w:pPr>
      <w:r>
        <w:rPr>
          <w:rFonts w:ascii="Times New Roman"/>
          <w:b w:val="false"/>
          <w:i w:val="false"/>
          <w:color w:val="000000"/>
          <w:sz w:val="28"/>
        </w:rPr>
        <w:t>
      2) мерзімі өткенге дейін сот Қазақстан Республикасының аумағына кіруге тыйым салуды белгілеген күн қамтылады.";</w:t>
      </w:r>
    </w:p>
    <w:bookmarkEnd w:id="1009"/>
    <w:bookmarkStart w:name="z1158" w:id="10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15-баптың</w:t>
      </w:r>
      <w:r>
        <w:rPr>
          <w:rFonts w:ascii="Times New Roman"/>
          <w:b w:val="false"/>
          <w:i w:val="false"/>
          <w:color w:val="000000"/>
          <w:sz w:val="28"/>
        </w:rPr>
        <w:t xml:space="preserve"> 1-тармағының екінші абзацындағы "анықталғанға дейін" деген сөздер "анықталғаннан кейін" деген сөздермен ауыстырылсын;</w:t>
      </w:r>
    </w:p>
    <w:bookmarkEnd w:id="1010"/>
    <w:bookmarkStart w:name="z1159" w:id="1011"/>
    <w:p>
      <w:pPr>
        <w:spacing w:after="0"/>
        <w:ind w:left="0"/>
        <w:jc w:val="both"/>
      </w:pPr>
      <w:r>
        <w:rPr>
          <w:rFonts w:ascii="Times New Roman"/>
          <w:b w:val="false"/>
          <w:i w:val="false"/>
          <w:color w:val="000000"/>
          <w:sz w:val="28"/>
        </w:rPr>
        <w:t xml:space="preserve">
      7) 20-баптың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w:t>
      </w:r>
    </w:p>
    <w:bookmarkEnd w:id="1011"/>
    <w:bookmarkStart w:name="z1160" w:id="1012"/>
    <w:p>
      <w:pPr>
        <w:spacing w:after="0"/>
        <w:ind w:left="0"/>
        <w:jc w:val="both"/>
      </w:pPr>
      <w:r>
        <w:rPr>
          <w:rFonts w:ascii="Times New Roman"/>
          <w:b w:val="false"/>
          <w:i w:val="false"/>
          <w:color w:val="000000"/>
          <w:sz w:val="28"/>
        </w:rPr>
        <w:t>
      "биологиялық материалды алған" деген сөздер алып тасталсын;</w:t>
      </w:r>
    </w:p>
    <w:bookmarkEnd w:id="1012"/>
    <w:bookmarkStart w:name="z1161" w:id="1013"/>
    <w:p>
      <w:pPr>
        <w:spacing w:after="0"/>
        <w:ind w:left="0"/>
        <w:jc w:val="both"/>
      </w:pPr>
      <w:r>
        <w:rPr>
          <w:rFonts w:ascii="Times New Roman"/>
          <w:b w:val="false"/>
          <w:i w:val="false"/>
          <w:color w:val="000000"/>
          <w:sz w:val="28"/>
        </w:rPr>
        <w:t xml:space="preserve">
      "(ол болған кезде)" деген сөздер "(егер ол жеке басын куәландыратын құжатта көрсетілсе)" деген сөздермен ауыстырылсын; </w:t>
      </w:r>
    </w:p>
    <w:bookmarkEnd w:id="1013"/>
    <w:bookmarkStart w:name="z1162" w:id="1014"/>
    <w:p>
      <w:pPr>
        <w:spacing w:after="0"/>
        <w:ind w:left="0"/>
        <w:jc w:val="both"/>
      </w:pPr>
      <w:r>
        <w:rPr>
          <w:rFonts w:ascii="Times New Roman"/>
          <w:b w:val="false"/>
          <w:i w:val="false"/>
          <w:color w:val="000000"/>
          <w:sz w:val="28"/>
        </w:rPr>
        <w:t xml:space="preserve">
      8) 21-баптың </w:t>
      </w:r>
      <w:r>
        <w:rPr>
          <w:rFonts w:ascii="Times New Roman"/>
          <w:b w:val="false"/>
          <w:i w:val="false"/>
          <w:color w:val="000000"/>
          <w:sz w:val="28"/>
        </w:rPr>
        <w:t>5-тармағындағы</w:t>
      </w:r>
      <w:r>
        <w:rPr>
          <w:rFonts w:ascii="Times New Roman"/>
          <w:b w:val="false"/>
          <w:i w:val="false"/>
          <w:color w:val="000000"/>
          <w:sz w:val="28"/>
        </w:rPr>
        <w:t xml:space="preserve"> "қайта" деген сөз алып тасталсын;</w:t>
      </w:r>
    </w:p>
    <w:bookmarkEnd w:id="1014"/>
    <w:bookmarkStart w:name="z1163" w:id="10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39-баптың</w:t>
      </w:r>
      <w:r>
        <w:rPr>
          <w:rFonts w:ascii="Times New Roman"/>
          <w:b w:val="false"/>
          <w:i w:val="false"/>
          <w:color w:val="000000"/>
          <w:sz w:val="28"/>
        </w:rPr>
        <w:t xml:space="preserve"> екінші бөлігі мынадай редакцияда жазылсын:</w:t>
      </w:r>
    </w:p>
    <w:bookmarkEnd w:id="1015"/>
    <w:bookmarkStart w:name="z1164" w:id="1016"/>
    <w:p>
      <w:pPr>
        <w:spacing w:after="0"/>
        <w:ind w:left="0"/>
        <w:jc w:val="both"/>
      </w:pPr>
      <w:r>
        <w:rPr>
          <w:rFonts w:ascii="Times New Roman"/>
          <w:b w:val="false"/>
          <w:i w:val="false"/>
          <w:color w:val="000000"/>
          <w:sz w:val="28"/>
        </w:rPr>
        <w:t>
      "Мыналардың:</w:t>
      </w:r>
    </w:p>
    <w:bookmarkEnd w:id="1016"/>
    <w:bookmarkStart w:name="z1165" w:id="1017"/>
    <w:p>
      <w:pPr>
        <w:spacing w:after="0"/>
        <w:ind w:left="0"/>
        <w:jc w:val="both"/>
      </w:pPr>
      <w:r>
        <w:rPr>
          <w:rFonts w:ascii="Times New Roman"/>
          <w:b w:val="false"/>
          <w:i w:val="false"/>
          <w:color w:val="000000"/>
          <w:sz w:val="28"/>
        </w:rPr>
        <w:t>
      1) өздерінің дактилоскопиялық ақпаратын немесе өздері заңды мүдделерін білдіретін адамның дактилоскопиялық ақпаратын жинауға және (немесе) өңдеуге, қорғауға байланысты мемлекеттік органдардың және олардың лауазымды адамдарының әрекеттеріне (әрекетсіздігіне) шағым жасау бөлігінде осы Заңның 7-бабының 1-тармағы 2) тармақшасының;</w:t>
      </w:r>
    </w:p>
    <w:bookmarkEnd w:id="1017"/>
    <w:bookmarkStart w:name="z1166" w:id="1018"/>
    <w:p>
      <w:pPr>
        <w:spacing w:after="0"/>
        <w:ind w:left="0"/>
        <w:jc w:val="both"/>
      </w:pPr>
      <w:r>
        <w:rPr>
          <w:rFonts w:ascii="Times New Roman"/>
          <w:b w:val="false"/>
          <w:i w:val="false"/>
          <w:color w:val="000000"/>
          <w:sz w:val="28"/>
        </w:rPr>
        <w:t xml:space="preserve">
      2) осы Заңның 2-тарауының; </w:t>
      </w:r>
    </w:p>
    <w:bookmarkEnd w:id="1018"/>
    <w:bookmarkStart w:name="z1167" w:id="1019"/>
    <w:p>
      <w:pPr>
        <w:spacing w:after="0"/>
        <w:ind w:left="0"/>
        <w:jc w:val="both"/>
      </w:pPr>
      <w:r>
        <w:rPr>
          <w:rFonts w:ascii="Times New Roman"/>
          <w:b w:val="false"/>
          <w:i w:val="false"/>
          <w:color w:val="000000"/>
          <w:sz w:val="28"/>
        </w:rPr>
        <w:t>
      3) дактилоскопиялық тіркеу саласындағы уәкілетті мемлекеттік органдардың және олардың лауазымды адамдарының әрекеттеріне (әрекетсіздігіне) шағым жасау бөлігінде осы Заңның 37-бабының;</w:t>
      </w:r>
    </w:p>
    <w:bookmarkEnd w:id="1019"/>
    <w:bookmarkStart w:name="z1168" w:id="1020"/>
    <w:p>
      <w:pPr>
        <w:spacing w:after="0"/>
        <w:ind w:left="0"/>
        <w:jc w:val="both"/>
      </w:pPr>
      <w:r>
        <w:rPr>
          <w:rFonts w:ascii="Times New Roman"/>
          <w:b w:val="false"/>
          <w:i w:val="false"/>
          <w:color w:val="000000"/>
          <w:sz w:val="28"/>
        </w:rPr>
        <w:t>
      4) Қазақстан Республикасының дактилоскопиялық тіркеу туралы заңнамасын бұзғаны үшін жауаптылық бөлігінде осы Заңның 38-бабының қолданысы 2023 жылғы 1 қаңтарға дейін тоқтатыла тұрсын.".</w:t>
      </w:r>
    </w:p>
    <w:bookmarkEnd w:id="1020"/>
    <w:bookmarkStart w:name="z1169" w:id="1021"/>
    <w:p>
      <w:pPr>
        <w:spacing w:after="0"/>
        <w:ind w:left="0"/>
        <w:jc w:val="both"/>
      </w:pPr>
      <w:r>
        <w:rPr>
          <w:rFonts w:ascii="Times New Roman"/>
          <w:b w:val="false"/>
          <w:i w:val="false"/>
          <w:color w:val="000000"/>
          <w:sz w:val="28"/>
        </w:rPr>
        <w:t xml:space="preserve">
      58.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1021"/>
    <w:bookmarkStart w:name="z1170" w:id="1022"/>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3-тармағындағы</w:t>
      </w:r>
      <w:r>
        <w:rPr>
          <w:rFonts w:ascii="Times New Roman"/>
          <w:b w:val="false"/>
          <w:i w:val="false"/>
          <w:color w:val="000000"/>
          <w:sz w:val="28"/>
        </w:rPr>
        <w:t xml:space="preserve"> "қағаз жеткізгіште немесе" деген сөздер алып тасталсын;</w:t>
      </w:r>
    </w:p>
    <w:bookmarkEnd w:id="1022"/>
    <w:bookmarkStart w:name="z1171" w:id="1023"/>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4-тармағының</w:t>
      </w:r>
      <w:r>
        <w:rPr>
          <w:rFonts w:ascii="Times New Roman"/>
          <w:b w:val="false"/>
          <w:i w:val="false"/>
          <w:color w:val="000000"/>
          <w:sz w:val="28"/>
        </w:rPr>
        <w:t xml:space="preserve"> 2) тармақшасы мынадай редакцияда жазылсын:</w:t>
      </w:r>
    </w:p>
    <w:bookmarkEnd w:id="1023"/>
    <w:bookmarkStart w:name="z1172" w:id="1024"/>
    <w:p>
      <w:pPr>
        <w:spacing w:after="0"/>
        <w:ind w:left="0"/>
        <w:jc w:val="both"/>
      </w:pPr>
      <w:r>
        <w:rPr>
          <w:rFonts w:ascii="Times New Roman"/>
          <w:b w:val="false"/>
          <w:i w:val="false"/>
          <w:color w:val="000000"/>
          <w:sz w:val="28"/>
        </w:rPr>
        <w:t>
      "2) нотариустарға: өздерінің іс жүргiзуіндегі мұрагерлiк iстер бойынша нотариустың сұрау салуы негiзiнде;";</w:t>
      </w:r>
    </w:p>
    <w:bookmarkEnd w:id="1024"/>
    <w:bookmarkStart w:name="z1173" w:id="1025"/>
    <w:p>
      <w:pPr>
        <w:spacing w:after="0"/>
        <w:ind w:left="0"/>
        <w:jc w:val="both"/>
      </w:pPr>
      <w:r>
        <w:rPr>
          <w:rFonts w:ascii="Times New Roman"/>
          <w:b w:val="false"/>
          <w:i w:val="false"/>
          <w:color w:val="000000"/>
          <w:sz w:val="28"/>
        </w:rPr>
        <w:t xml:space="preserve">
      59.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25"/>
    <w:bookmarkStart w:name="z1174" w:id="1026"/>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7-тармағы</w:t>
      </w:r>
      <w:r>
        <w:rPr>
          <w:rFonts w:ascii="Times New Roman"/>
          <w:b w:val="false"/>
          <w:i w:val="false"/>
          <w:color w:val="000000"/>
          <w:sz w:val="28"/>
        </w:rPr>
        <w:t xml:space="preserve"> екінші бөлігінің үшінші абзацы "қайтыс болу туралы куәлiкте" деген сөздерден кейін "немесе хабарламада" деген сөздермен толықтырылсын.</w:t>
      </w:r>
    </w:p>
    <w:bookmarkEnd w:id="1026"/>
    <w:bookmarkStart w:name="z1175" w:id="1027"/>
    <w:p>
      <w:pPr>
        <w:spacing w:after="0"/>
        <w:ind w:left="0"/>
        <w:jc w:val="both"/>
      </w:pPr>
      <w:r>
        <w:rPr>
          <w:rFonts w:ascii="Times New Roman"/>
          <w:b w:val="false"/>
          <w:i w:val="false"/>
          <w:color w:val="000000"/>
          <w:sz w:val="28"/>
        </w:rPr>
        <w:t xml:space="preserve">
      60. "Өнеркәсіптік саясат туралы" 2021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27"/>
    <w:bookmarkStart w:name="z1176" w:id="10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екінші бөлігі "жеделдетілген технологиялық даму" деген сөздерден кейін ", әдіснамалық қамтамасыз ету, цифрландыруды қолдап отыру" деген сөздермен толықтырылсын;</w:t>
      </w:r>
    </w:p>
    <w:bookmarkEnd w:id="1028"/>
    <w:bookmarkStart w:name="z1177" w:id="10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25-баптың</w:t>
      </w:r>
      <w:r>
        <w:rPr>
          <w:rFonts w:ascii="Times New Roman"/>
          <w:b w:val="false"/>
          <w:i w:val="false"/>
          <w:color w:val="000000"/>
          <w:sz w:val="28"/>
        </w:rPr>
        <w:t xml:space="preserve"> 8-тармағының екінші бөлігі алып тасталсын.</w:t>
      </w:r>
    </w:p>
    <w:bookmarkEnd w:id="1029"/>
    <w:bookmarkStart w:name="z1178" w:id="1030"/>
    <w:p>
      <w:pPr>
        <w:spacing w:after="0"/>
        <w:ind w:left="0"/>
        <w:jc w:val="both"/>
      </w:pPr>
      <w:r>
        <w:rPr>
          <w:rFonts w:ascii="Times New Roman"/>
          <w:b w:val="false"/>
          <w:i w:val="false"/>
          <w:color w:val="000000"/>
          <w:sz w:val="28"/>
        </w:rPr>
        <w:t xml:space="preserve">
      61.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30"/>
    <w:bookmarkStart w:name="z1179" w:id="1031"/>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3-тармағы</w:t>
      </w:r>
      <w:r>
        <w:rPr>
          <w:rFonts w:ascii="Times New Roman"/>
          <w:b w:val="false"/>
          <w:i w:val="false"/>
          <w:color w:val="000000"/>
          <w:sz w:val="28"/>
        </w:rPr>
        <w:t xml:space="preserve"> 33) тармақшасының он жетінші абзацы "бекітілген жартыжылдық тізімдерін" деген сөздерден кейін ", оның ішінде электрондық нысанда" деген сөздермен толықтырылсын.</w:t>
      </w:r>
    </w:p>
    <w:bookmarkEnd w:id="10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Осы Заң:</w:t>
      </w:r>
    </w:p>
    <w:bookmarkStart w:name="z1181" w:id="1032"/>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1-баптың 31-тармағының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тармақшаларын</w:t>
      </w:r>
      <w:r>
        <w:rPr>
          <w:rFonts w:ascii="Times New Roman"/>
          <w:b w:val="false"/>
          <w:i w:val="false"/>
          <w:color w:val="000000"/>
          <w:sz w:val="28"/>
        </w:rPr>
        <w:t xml:space="preserve"> және </w:t>
      </w:r>
      <w:r>
        <w:rPr>
          <w:rFonts w:ascii="Times New Roman"/>
          <w:b w:val="false"/>
          <w:i w:val="false"/>
          <w:color w:val="000000"/>
          <w:sz w:val="28"/>
        </w:rPr>
        <w:t>10) тармақшасының</w:t>
      </w:r>
      <w:r>
        <w:rPr>
          <w:rFonts w:ascii="Times New Roman"/>
          <w:b w:val="false"/>
          <w:i w:val="false"/>
          <w:color w:val="000000"/>
          <w:sz w:val="28"/>
        </w:rPr>
        <w:t xml:space="preserve"> үшінші абзацын, 40-тармағының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w:t>
      </w:r>
    </w:p>
    <w:bookmarkEnd w:id="1032"/>
    <w:bookmarkStart w:name="z1182" w:id="1033"/>
    <w:p>
      <w:pPr>
        <w:spacing w:after="0"/>
        <w:ind w:left="0"/>
        <w:jc w:val="both"/>
      </w:pPr>
      <w:r>
        <w:rPr>
          <w:rFonts w:ascii="Times New Roman"/>
          <w:b w:val="false"/>
          <w:i w:val="false"/>
          <w:color w:val="000000"/>
          <w:sz w:val="28"/>
        </w:rPr>
        <w:t xml:space="preserve">
      2) 2023 жылғы 1 қаңтардан бастап қолданысқа енгізілетін 1-баптың </w:t>
      </w:r>
      <w:r>
        <w:rPr>
          <w:rFonts w:ascii="Times New Roman"/>
          <w:b w:val="false"/>
          <w:i w:val="false"/>
          <w:color w:val="000000"/>
          <w:sz w:val="28"/>
        </w:rPr>
        <w:t>4-тармағын</w:t>
      </w:r>
      <w:r>
        <w:rPr>
          <w:rFonts w:ascii="Times New Roman"/>
          <w:b w:val="false"/>
          <w:i w:val="false"/>
          <w:color w:val="000000"/>
          <w:sz w:val="28"/>
        </w:rPr>
        <w:t xml:space="preserve">, 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w:t>
      </w:r>
      <w:r>
        <w:rPr>
          <w:rFonts w:ascii="Times New Roman"/>
          <w:b w:val="false"/>
          <w:i w:val="false"/>
          <w:color w:val="000000"/>
          <w:sz w:val="28"/>
        </w:rPr>
        <w:t>52-тармағын</w:t>
      </w:r>
      <w:r>
        <w:rPr>
          <w:rFonts w:ascii="Times New Roman"/>
          <w:b w:val="false"/>
          <w:i w:val="false"/>
          <w:color w:val="000000"/>
          <w:sz w:val="28"/>
        </w:rPr>
        <w:t xml:space="preserve">, 55-тармағы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сегізінші, он төртінші және он тоғызыншы абзацтарын, </w:t>
      </w:r>
      <w:r>
        <w:rPr>
          <w:rFonts w:ascii="Times New Roman"/>
          <w:b w:val="false"/>
          <w:i w:val="false"/>
          <w:color w:val="000000"/>
          <w:sz w:val="28"/>
        </w:rPr>
        <w:t>4) тармақшасының</w:t>
      </w:r>
      <w:r>
        <w:rPr>
          <w:rFonts w:ascii="Times New Roman"/>
          <w:b w:val="false"/>
          <w:i w:val="false"/>
          <w:color w:val="000000"/>
          <w:sz w:val="28"/>
        </w:rPr>
        <w:t xml:space="preserve"> төртінші, бесінші, алтыншы, жетінші, сегізінші және тоғызыншы абзацтарын, </w:t>
      </w:r>
      <w:r>
        <w:rPr>
          <w:rFonts w:ascii="Times New Roman"/>
          <w:b w:val="false"/>
          <w:i w:val="false"/>
          <w:color w:val="000000"/>
          <w:sz w:val="28"/>
        </w:rPr>
        <w:t>10) тармақшасының</w:t>
      </w:r>
      <w:r>
        <w:rPr>
          <w:rFonts w:ascii="Times New Roman"/>
          <w:b w:val="false"/>
          <w:i w:val="false"/>
          <w:color w:val="000000"/>
          <w:sz w:val="28"/>
        </w:rPr>
        <w:t xml:space="preserve"> оныншы абзацын, </w:t>
      </w:r>
      <w:r>
        <w:rPr>
          <w:rFonts w:ascii="Times New Roman"/>
          <w:b w:val="false"/>
          <w:i w:val="false"/>
          <w:color w:val="000000"/>
          <w:sz w:val="28"/>
        </w:rPr>
        <w:t>11) тармақшасының</w:t>
      </w:r>
      <w:r>
        <w:rPr>
          <w:rFonts w:ascii="Times New Roman"/>
          <w:b w:val="false"/>
          <w:i w:val="false"/>
          <w:color w:val="000000"/>
          <w:sz w:val="28"/>
        </w:rPr>
        <w:t xml:space="preserve"> үшінші және бесінші абзацтарын, </w:t>
      </w:r>
      <w:r>
        <w:rPr>
          <w:rFonts w:ascii="Times New Roman"/>
          <w:b w:val="false"/>
          <w:i w:val="false"/>
          <w:color w:val="000000"/>
          <w:sz w:val="28"/>
        </w:rPr>
        <w:t>13) тармақшасының</w:t>
      </w:r>
      <w:r>
        <w:rPr>
          <w:rFonts w:ascii="Times New Roman"/>
          <w:b w:val="false"/>
          <w:i w:val="false"/>
          <w:color w:val="000000"/>
          <w:sz w:val="28"/>
        </w:rPr>
        <w:t xml:space="preserve"> төртінші, жетінші, оныншы, он үшінші және он алтыншы абзацтарын, </w:t>
      </w:r>
      <w:r>
        <w:rPr>
          <w:rFonts w:ascii="Times New Roman"/>
          <w:b w:val="false"/>
          <w:i w:val="false"/>
          <w:color w:val="000000"/>
          <w:sz w:val="28"/>
        </w:rPr>
        <w:t>14) тармақшасының</w:t>
      </w:r>
      <w:r>
        <w:rPr>
          <w:rFonts w:ascii="Times New Roman"/>
          <w:b w:val="false"/>
          <w:i w:val="false"/>
          <w:color w:val="000000"/>
          <w:sz w:val="28"/>
        </w:rPr>
        <w:t xml:space="preserve"> үшінші, төртінші және бесінші абзацтарын, </w:t>
      </w:r>
      <w:r>
        <w:rPr>
          <w:rFonts w:ascii="Times New Roman"/>
          <w:b w:val="false"/>
          <w:i w:val="false"/>
          <w:color w:val="000000"/>
          <w:sz w:val="28"/>
        </w:rPr>
        <w:t>16)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тармақшаларын</w:t>
      </w:r>
      <w:r>
        <w:rPr>
          <w:rFonts w:ascii="Times New Roman"/>
          <w:b w:val="false"/>
          <w:i w:val="false"/>
          <w:color w:val="000000"/>
          <w:sz w:val="28"/>
        </w:rPr>
        <w:t xml:space="preserve">, </w:t>
      </w:r>
      <w:r>
        <w:rPr>
          <w:rFonts w:ascii="Times New Roman"/>
          <w:b w:val="false"/>
          <w:i w:val="false"/>
          <w:color w:val="000000"/>
          <w:sz w:val="28"/>
        </w:rPr>
        <w:t>35)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36)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41) тармақшасын</w:t>
      </w:r>
      <w:r>
        <w:rPr>
          <w:rFonts w:ascii="Times New Roman"/>
          <w:b w:val="false"/>
          <w:i w:val="false"/>
          <w:color w:val="000000"/>
          <w:sz w:val="28"/>
        </w:rPr>
        <w:t xml:space="preserve">, </w:t>
      </w:r>
      <w:r>
        <w:rPr>
          <w:rFonts w:ascii="Times New Roman"/>
          <w:b w:val="false"/>
          <w:i w:val="false"/>
          <w:color w:val="000000"/>
          <w:sz w:val="28"/>
        </w:rPr>
        <w:t>42)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44) тармақшасын</w:t>
      </w:r>
      <w:r>
        <w:rPr>
          <w:rFonts w:ascii="Times New Roman"/>
          <w:b w:val="false"/>
          <w:i w:val="false"/>
          <w:color w:val="000000"/>
          <w:sz w:val="28"/>
        </w:rPr>
        <w:t>;</w:t>
      </w:r>
    </w:p>
    <w:bookmarkEnd w:id="1033"/>
    <w:bookmarkStart w:name="z1183" w:id="1034"/>
    <w:p>
      <w:pPr>
        <w:spacing w:after="0"/>
        <w:ind w:left="0"/>
        <w:jc w:val="both"/>
      </w:pPr>
      <w:r>
        <w:rPr>
          <w:rFonts w:ascii="Times New Roman"/>
          <w:b w:val="false"/>
          <w:i w:val="false"/>
          <w:color w:val="000000"/>
          <w:sz w:val="28"/>
        </w:rPr>
        <w:t xml:space="preserve">
      3) 2023 жылғы 1 шілдеден бастап қолданысқа енгізілетін 1-баптың 5-тармағы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6-тармағын</w:t>
      </w:r>
      <w:r>
        <w:rPr>
          <w:rFonts w:ascii="Times New Roman"/>
          <w:b w:val="false"/>
          <w:i w:val="false"/>
          <w:color w:val="000000"/>
          <w:sz w:val="28"/>
        </w:rPr>
        <w:t xml:space="preserve">, 10-тармағының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w:t>
      </w:r>
      <w:r>
        <w:rPr>
          <w:rFonts w:ascii="Times New Roman"/>
          <w:b w:val="false"/>
          <w:i w:val="false"/>
          <w:color w:val="000000"/>
          <w:sz w:val="28"/>
        </w:rPr>
        <w:t xml:space="preserve">, 20-тармағы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35-тармағын;</w:t>
      </w:r>
    </w:p>
    <w:bookmarkEnd w:id="1034"/>
    <w:bookmarkStart w:name="z1184" w:id="1035"/>
    <w:p>
      <w:pPr>
        <w:spacing w:after="0"/>
        <w:ind w:left="0"/>
        <w:jc w:val="both"/>
      </w:pPr>
      <w:r>
        <w:rPr>
          <w:rFonts w:ascii="Times New Roman"/>
          <w:b w:val="false"/>
          <w:i w:val="false"/>
          <w:color w:val="000000"/>
          <w:sz w:val="28"/>
        </w:rPr>
        <w:t xml:space="preserve">
      4) 2024 жылғы 1 қаңтардан бастап қолданысқа енгізілетін 1-баптың 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w:t>
      </w:r>
    </w:p>
    <w:bookmarkEnd w:id="1035"/>
    <w:bookmarkStart w:name="z1185" w:id="1036"/>
    <w:p>
      <w:pPr>
        <w:spacing w:after="0"/>
        <w:ind w:left="0"/>
        <w:jc w:val="both"/>
      </w:pPr>
      <w:r>
        <w:rPr>
          <w:rFonts w:ascii="Times New Roman"/>
          <w:b w:val="false"/>
          <w:i w:val="false"/>
          <w:color w:val="000000"/>
          <w:sz w:val="28"/>
        </w:rPr>
        <w:t>
      5) мыналарды:</w:t>
      </w:r>
    </w:p>
    <w:bookmarkEnd w:id="1036"/>
    <w:bookmarkStart w:name="z1186" w:id="1037"/>
    <w:p>
      <w:pPr>
        <w:spacing w:after="0"/>
        <w:ind w:left="0"/>
        <w:jc w:val="both"/>
      </w:pPr>
      <w:r>
        <w:rPr>
          <w:rFonts w:ascii="Times New Roman"/>
          <w:b w:val="false"/>
          <w:i w:val="false"/>
          <w:color w:val="000000"/>
          <w:sz w:val="28"/>
        </w:rPr>
        <w:t>
      мұнай өнімдерінің базаларын және (немесе) резервуарлық паркінің жалпы көлемі он мың текше метрден асатын резервуарларды иеленетін мұнай өнімдерін көтерме сауда арқылы берушілер үшін 2024 жылғы 1 қаңтардан бастап;</w:t>
      </w:r>
    </w:p>
    <w:bookmarkEnd w:id="1037"/>
    <w:bookmarkStart w:name="z1187" w:id="1038"/>
    <w:p>
      <w:pPr>
        <w:spacing w:after="0"/>
        <w:ind w:left="0"/>
        <w:jc w:val="both"/>
      </w:pPr>
      <w:r>
        <w:rPr>
          <w:rFonts w:ascii="Times New Roman"/>
          <w:b w:val="false"/>
          <w:i w:val="false"/>
          <w:color w:val="000000"/>
          <w:sz w:val="28"/>
        </w:rPr>
        <w:t xml:space="preserve">
      мұнай өнімдерінің базаларын және (немесе) резервуарлық паркінің жалпы көлемі он мың текше метрге тең немесе одан кем резервуарларды иеленетін мұнай өнімдерін көтерме сауда арқылы берушілер үшін 2024 жылғы 1 шілдеден бастап қолданысқа енгізілетін 1-баптың 40-тармағының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0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