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b4b1" w14:textId="784b4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5 қарашадағы № 157-VII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192-баптың</w:t>
      </w:r>
      <w:r>
        <w:rPr>
          <w:rFonts w:ascii="Times New Roman"/>
          <w:b w:val="false"/>
          <w:i w:val="false"/>
          <w:color w:val="000000"/>
          <w:sz w:val="28"/>
        </w:rPr>
        <w:t xml:space="preserve"> 2-тармағының екінші бөлігіндегі ", мемлекеттік меншіктің осы Кодекстің 193-бабында аталған объектілері" деген сөздер алып тасталсын;</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193-бап</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"193-бап. Жерге және басқа да табиғи ресурстарға меншiк</w:t>
      </w:r>
    </w:p>
    <w:bookmarkEnd w:id="4"/>
    <w:bookmarkStart w:name="z9" w:id="5"/>
    <w:p>
      <w:pPr>
        <w:spacing w:after="0"/>
        <w:ind w:left="0"/>
        <w:jc w:val="both"/>
      </w:pPr>
      <w:r>
        <w:rPr>
          <w:rFonts w:ascii="Times New Roman"/>
          <w:b w:val="false"/>
          <w:i w:val="false"/>
          <w:color w:val="000000"/>
          <w:sz w:val="28"/>
        </w:rPr>
        <w:t>
      Жер және оның қойнауы, су, өсімдіктер мен жануарлар дүниесі, басқа да табиғи ресурстар Қазақстан халқына тиесілі. Қазақстан халқының атынан меншік құқығын мемлекет жүзеге асырады.</w:t>
      </w:r>
    </w:p>
    <w:bookmarkEnd w:id="5"/>
    <w:bookmarkStart w:name="z10" w:id="6"/>
    <w:p>
      <w:pPr>
        <w:spacing w:after="0"/>
        <w:ind w:left="0"/>
        <w:jc w:val="both"/>
      </w:pPr>
      <w:r>
        <w:rPr>
          <w:rFonts w:ascii="Times New Roman"/>
          <w:b w:val="false"/>
          <w:i w:val="false"/>
          <w:color w:val="000000"/>
          <w:sz w:val="28"/>
        </w:rPr>
        <w:t>
      Бұл ретте мемлекеттің меншік құқығын жүзеге асыруы Қазақстан халқының мүддесі үшін мемлекеттік меншік режимі арқылы іске асырылады.</w:t>
      </w:r>
    </w:p>
    <w:bookmarkEnd w:id="6"/>
    <w:bookmarkStart w:name="z11" w:id="7"/>
    <w:p>
      <w:pPr>
        <w:spacing w:after="0"/>
        <w:ind w:left="0"/>
        <w:jc w:val="both"/>
      </w:pPr>
      <w:r>
        <w:rPr>
          <w:rFonts w:ascii="Times New Roman"/>
          <w:b w:val="false"/>
          <w:i w:val="false"/>
          <w:color w:val="000000"/>
          <w:sz w:val="28"/>
        </w:rPr>
        <w:t>
      Жер заңда белгiленген негiздерде, шарттар мен шектерде жеке меншiкте де болуы мүмкiн.".</w:t>
      </w:r>
    </w:p>
    <w:bookmarkEnd w:id="7"/>
    <w:bookmarkStart w:name="z12" w:id="8"/>
    <w:p>
      <w:pPr>
        <w:spacing w:after="0"/>
        <w:ind w:left="0"/>
        <w:jc w:val="both"/>
      </w:pP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9"/>
    <w:bookmarkStart w:name="z14" w:id="10"/>
    <w:p>
      <w:pPr>
        <w:spacing w:after="0"/>
        <w:ind w:left="0"/>
        <w:jc w:val="both"/>
      </w:pPr>
      <w:r>
        <w:rPr>
          <w:rFonts w:ascii="Times New Roman"/>
          <w:b w:val="false"/>
          <w:i w:val="false"/>
          <w:color w:val="000000"/>
          <w:sz w:val="28"/>
        </w:rPr>
        <w:t>
      "3-бап. Жерге меншік</w:t>
      </w:r>
    </w:p>
    <w:bookmarkEnd w:id="10"/>
    <w:bookmarkStart w:name="z15" w:id="11"/>
    <w:p>
      <w:pPr>
        <w:spacing w:after="0"/>
        <w:ind w:left="0"/>
        <w:jc w:val="both"/>
      </w:pPr>
      <w:r>
        <w:rPr>
          <w:rFonts w:ascii="Times New Roman"/>
          <w:b w:val="false"/>
          <w:i w:val="false"/>
          <w:color w:val="000000"/>
          <w:sz w:val="28"/>
        </w:rPr>
        <w:t>
      Қазақстан Республикасындағы жер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 Жер учаскелері осы Кодексте белгіленген негіздерде, шарттар мен шектерде жеке меншікте де болуы мүмкін.";</w:t>
      </w:r>
    </w:p>
    <w:bookmarkEnd w:id="11"/>
    <w:bookmarkStart w:name="z16"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122-баптың</w:t>
      </w:r>
      <w:r>
        <w:rPr>
          <w:rFonts w:ascii="Times New Roman"/>
          <w:b w:val="false"/>
          <w:i w:val="false"/>
          <w:color w:val="000000"/>
          <w:sz w:val="28"/>
        </w:rPr>
        <w:t xml:space="preserve"> 2-тармағында:</w:t>
      </w:r>
    </w:p>
    <w:bookmarkEnd w:id="12"/>
    <w:bookmarkStart w:name="z17" w:id="13"/>
    <w:p>
      <w:pPr>
        <w:spacing w:after="0"/>
        <w:ind w:left="0"/>
        <w:jc w:val="both"/>
      </w:pPr>
      <w:r>
        <w:rPr>
          <w:rFonts w:ascii="Times New Roman"/>
          <w:b w:val="false"/>
          <w:i w:val="false"/>
          <w:color w:val="000000"/>
          <w:sz w:val="28"/>
        </w:rPr>
        <w:t>
      бірінші бөліктегі "мемлекет меншiгiнде" деген сөздер "Қазақстан халқының меншiгiнде" деген сөздермен ауыстырылсын;</w:t>
      </w:r>
    </w:p>
    <w:bookmarkEnd w:id="13"/>
    <w:bookmarkStart w:name="z18" w:id="14"/>
    <w:p>
      <w:pPr>
        <w:spacing w:after="0"/>
        <w:ind w:left="0"/>
        <w:jc w:val="both"/>
      </w:pPr>
      <w:r>
        <w:rPr>
          <w:rFonts w:ascii="Times New Roman"/>
          <w:b w:val="false"/>
          <w:i w:val="false"/>
          <w:color w:val="000000"/>
          <w:sz w:val="28"/>
        </w:rPr>
        <w:t>
      мынадай мазмұндағы екінші бөлікпен толықтырылсын:</w:t>
      </w:r>
    </w:p>
    <w:bookmarkEnd w:id="14"/>
    <w:bookmarkStart w:name="z19" w:id="15"/>
    <w:p>
      <w:pPr>
        <w:spacing w:after="0"/>
        <w:ind w:left="0"/>
        <w:jc w:val="both"/>
      </w:pPr>
      <w:r>
        <w:rPr>
          <w:rFonts w:ascii="Times New Roman"/>
          <w:b w:val="false"/>
          <w:i w:val="false"/>
          <w:color w:val="000000"/>
          <w:sz w:val="28"/>
        </w:rPr>
        <w:t>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15"/>
    <w:bookmarkStart w:name="z20"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133-баптың</w:t>
      </w:r>
      <w:r>
        <w:rPr>
          <w:rFonts w:ascii="Times New Roman"/>
          <w:b w:val="false"/>
          <w:i w:val="false"/>
          <w:color w:val="000000"/>
          <w:sz w:val="28"/>
        </w:rPr>
        <w:t xml:space="preserve"> 1-тармағында:</w:t>
      </w:r>
    </w:p>
    <w:bookmarkEnd w:id="16"/>
    <w:bookmarkStart w:name="z21" w:id="17"/>
    <w:p>
      <w:pPr>
        <w:spacing w:after="0"/>
        <w:ind w:left="0"/>
        <w:jc w:val="both"/>
      </w:pPr>
      <w:r>
        <w:rPr>
          <w:rFonts w:ascii="Times New Roman"/>
          <w:b w:val="false"/>
          <w:i w:val="false"/>
          <w:color w:val="000000"/>
          <w:sz w:val="28"/>
        </w:rPr>
        <w:t>
      "мемлекет меншiгiнде" деген сөздер "Қазақстан халқының меншігінде" деген сөздермен ауыстырылсын;</w:t>
      </w:r>
    </w:p>
    <w:bookmarkEnd w:id="17"/>
    <w:bookmarkStart w:name="z22" w:id="18"/>
    <w:p>
      <w:pPr>
        <w:spacing w:after="0"/>
        <w:ind w:left="0"/>
        <w:jc w:val="both"/>
      </w:pPr>
      <w:r>
        <w:rPr>
          <w:rFonts w:ascii="Times New Roman"/>
          <w:b w:val="false"/>
          <w:i w:val="false"/>
          <w:color w:val="000000"/>
          <w:sz w:val="28"/>
        </w:rPr>
        <w:t>
      мынадай мазмұндағы екінші бөлікпен толықтырылсын:</w:t>
      </w:r>
    </w:p>
    <w:bookmarkEnd w:id="18"/>
    <w:bookmarkStart w:name="z23" w:id="19"/>
    <w:p>
      <w:pPr>
        <w:spacing w:after="0"/>
        <w:ind w:left="0"/>
        <w:jc w:val="both"/>
      </w:pPr>
      <w:r>
        <w:rPr>
          <w:rFonts w:ascii="Times New Roman"/>
          <w:b w:val="false"/>
          <w:i w:val="false"/>
          <w:color w:val="000000"/>
          <w:sz w:val="28"/>
        </w:rPr>
        <w:t>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19"/>
    <w:bookmarkStart w:name="z24" w:id="20"/>
    <w:p>
      <w:pPr>
        <w:spacing w:after="0"/>
        <w:ind w:left="0"/>
        <w:jc w:val="both"/>
      </w:pPr>
      <w:r>
        <w:rPr>
          <w:rFonts w:ascii="Times New Roman"/>
          <w:b w:val="false"/>
          <w:i w:val="false"/>
          <w:color w:val="000000"/>
          <w:sz w:val="28"/>
        </w:rPr>
        <w:t xml:space="preserve">
      3.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1-тармағы мынадай редакцияда жазылсын:</w:t>
      </w:r>
    </w:p>
    <w:bookmarkStart w:name="z26" w:id="21"/>
    <w:p>
      <w:pPr>
        <w:spacing w:after="0"/>
        <w:ind w:left="0"/>
        <w:jc w:val="both"/>
      </w:pPr>
      <w:r>
        <w:rPr>
          <w:rFonts w:ascii="Times New Roman"/>
          <w:b w:val="false"/>
          <w:i w:val="false"/>
          <w:color w:val="000000"/>
          <w:sz w:val="28"/>
        </w:rPr>
        <w:t>
      "1. Қазақстан Республикасындағы мемлекеттiк орман қоры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21"/>
    <w:bookmarkStart w:name="z27" w:id="22"/>
    <w:p>
      <w:pPr>
        <w:spacing w:after="0"/>
        <w:ind w:left="0"/>
        <w:jc w:val="both"/>
      </w:pPr>
      <w:r>
        <w:rPr>
          <w:rFonts w:ascii="Times New Roman"/>
          <w:b w:val="false"/>
          <w:i w:val="false"/>
          <w:color w:val="000000"/>
          <w:sz w:val="28"/>
        </w:rPr>
        <w:t>
      Қазақстан Республикасындағы мемлекеттiк орман қоры мемлекеттiк меншiк объектiлерiне жатады және республикалық меншiкте болады.".</w:t>
      </w:r>
    </w:p>
    <w:bookmarkEnd w:id="22"/>
    <w:bookmarkStart w:name="z28" w:id="23"/>
    <w:p>
      <w:pPr>
        <w:spacing w:after="0"/>
        <w:ind w:left="0"/>
        <w:jc w:val="both"/>
      </w:pPr>
      <w:r>
        <w:rPr>
          <w:rFonts w:ascii="Times New Roman"/>
          <w:b w:val="false"/>
          <w:i w:val="false"/>
          <w:color w:val="000000"/>
          <w:sz w:val="28"/>
        </w:rPr>
        <w:t xml:space="preserve">
      4.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1-тармағы мынадай редакцияда жазылсын:</w:t>
      </w:r>
    </w:p>
    <w:bookmarkEnd w:id="24"/>
    <w:bookmarkStart w:name="z30" w:id="25"/>
    <w:p>
      <w:pPr>
        <w:spacing w:after="0"/>
        <w:ind w:left="0"/>
        <w:jc w:val="both"/>
      </w:pPr>
      <w:r>
        <w:rPr>
          <w:rFonts w:ascii="Times New Roman"/>
          <w:b w:val="false"/>
          <w:i w:val="false"/>
          <w:color w:val="000000"/>
          <w:sz w:val="28"/>
        </w:rPr>
        <w:t>
      "1. Су қорының жері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25"/>
    <w:bookmarkStart w:name="z31" w:id="26"/>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26"/>
    <w:bookmarkStart w:name="z32" w:id="27"/>
    <w:p>
      <w:pPr>
        <w:spacing w:after="0"/>
        <w:ind w:left="0"/>
        <w:jc w:val="both"/>
      </w:pPr>
      <w:r>
        <w:rPr>
          <w:rFonts w:ascii="Times New Roman"/>
          <w:b w:val="false"/>
          <w:i w:val="false"/>
          <w:color w:val="000000"/>
          <w:sz w:val="28"/>
        </w:rPr>
        <w:t>
      "1. Қазақстан Республикасының су қорына меншік құқығын Қазақстан халқының мүддесі үшін тек қана мемлекет жүзеге асырады.</w:t>
      </w:r>
    </w:p>
    <w:bookmarkEnd w:id="27"/>
    <w:bookmarkStart w:name="z33" w:id="28"/>
    <w:p>
      <w:pPr>
        <w:spacing w:after="0"/>
        <w:ind w:left="0"/>
        <w:jc w:val="both"/>
      </w:pPr>
      <w:r>
        <w:rPr>
          <w:rFonts w:ascii="Times New Roman"/>
          <w:b w:val="false"/>
          <w:i w:val="false"/>
          <w:color w:val="000000"/>
          <w:sz w:val="28"/>
        </w:rPr>
        <w:t>
      2. Қазақстан халқының мүддесі үшін су қорын иелену, пайдалану және оған билік ету құқығын Қазақстан Республикасының Үкіметі жүзеге асырады.".</w:t>
      </w:r>
    </w:p>
    <w:bookmarkEnd w:id="28"/>
    <w:bookmarkStart w:name="z34" w:id="29"/>
    <w:p>
      <w:pPr>
        <w:spacing w:after="0"/>
        <w:ind w:left="0"/>
        <w:jc w:val="both"/>
      </w:pPr>
      <w:r>
        <w:rPr>
          <w:rFonts w:ascii="Times New Roman"/>
          <w:b w:val="false"/>
          <w:i w:val="false"/>
          <w:color w:val="000000"/>
          <w:sz w:val="28"/>
        </w:rPr>
        <w:t xml:space="preserve">
      5.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29"/>
    <w:bookmarkStart w:name="z35"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1-тармағының үшінші бөлігіндегі "тікелей" деген сөз алып тасталсын;</w:t>
      </w:r>
    </w:p>
    <w:bookmarkEnd w:id="30"/>
    <w:bookmarkStart w:name="z36"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46-баптың</w:t>
      </w:r>
      <w:r>
        <w:rPr>
          <w:rFonts w:ascii="Times New Roman"/>
          <w:b w:val="false"/>
          <w:i w:val="false"/>
          <w:color w:val="000000"/>
          <w:sz w:val="28"/>
        </w:rPr>
        <w:t xml:space="preserve"> 17-тармағындағы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bookmarkEnd w:id="31"/>
    <w:bookmarkStart w:name="z37"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53-баптың</w:t>
      </w:r>
      <w:r>
        <w:rPr>
          <w:rFonts w:ascii="Times New Roman"/>
          <w:b w:val="false"/>
          <w:i w:val="false"/>
          <w:color w:val="000000"/>
          <w:sz w:val="28"/>
        </w:rPr>
        <w:t xml:space="preserve"> 1-тармағы 1) тармақшасының үшінші абзацындағы "Конституциялық Кеңесінің" деген сөздер "Конституциялық Сотының" деген сөздермен ауыстырылсын;</w:t>
      </w:r>
    </w:p>
    <w:bookmarkEnd w:id="32"/>
    <w:bookmarkStart w:name="z38" w:id="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54-баптың</w:t>
      </w:r>
      <w:r>
        <w:rPr>
          <w:rFonts w:ascii="Times New Roman"/>
          <w:b w:val="false"/>
          <w:i w:val="false"/>
          <w:color w:val="000000"/>
          <w:sz w:val="28"/>
        </w:rPr>
        <w:t xml:space="preserve"> 1-тармағы 1) тармақшасының үшінші абзацындағы "аудандық маңызы бар қалалардың, ауылдардың, кенттердің, ауылдық округтердің әкімдерін сайлауды" деген сөздер "әкімдерді сайлауды" деген сөздермен ауыстырылсын;</w:t>
      </w:r>
    </w:p>
    <w:bookmarkEnd w:id="33"/>
    <w:bookmarkStart w:name="z39"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62-баптың</w:t>
      </w:r>
      <w:r>
        <w:rPr>
          <w:rFonts w:ascii="Times New Roman"/>
          <w:b w:val="false"/>
          <w:i w:val="false"/>
          <w:color w:val="000000"/>
          <w:sz w:val="28"/>
        </w:rPr>
        <w:t xml:space="preserve"> 3-тармағының төртінші бөлігінде:</w:t>
      </w:r>
    </w:p>
    <w:bookmarkEnd w:id="34"/>
    <w:bookmarkStart w:name="z40" w:id="35"/>
    <w:p>
      <w:pPr>
        <w:spacing w:after="0"/>
        <w:ind w:left="0"/>
        <w:jc w:val="both"/>
      </w:pPr>
      <w:r>
        <w:rPr>
          <w:rFonts w:ascii="Times New Roman"/>
          <w:b w:val="false"/>
          <w:i w:val="false"/>
          <w:color w:val="000000"/>
          <w:sz w:val="28"/>
        </w:rPr>
        <w:t>
      "Конституциялық Кеңесі" деген сөздер "Конституциялық Соты" деген сөздермен ауыстырылсын;</w:t>
      </w:r>
    </w:p>
    <w:bookmarkEnd w:id="35"/>
    <w:bookmarkStart w:name="z41" w:id="36"/>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bookmarkEnd w:id="36"/>
    <w:bookmarkStart w:name="z42" w:id="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68-баптың</w:t>
      </w:r>
      <w:r>
        <w:rPr>
          <w:rFonts w:ascii="Times New Roman"/>
          <w:b w:val="false"/>
          <w:i w:val="false"/>
          <w:color w:val="000000"/>
          <w:sz w:val="28"/>
        </w:rPr>
        <w:t xml:space="preserve"> 2-1-тармағындағы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bookmarkEnd w:id="37"/>
    <w:bookmarkStart w:name="z43"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74-баптың</w:t>
      </w:r>
      <w:r>
        <w:rPr>
          <w:rFonts w:ascii="Times New Roman"/>
          <w:b w:val="false"/>
          <w:i w:val="false"/>
          <w:color w:val="000000"/>
          <w:sz w:val="28"/>
        </w:rPr>
        <w:t xml:space="preserve"> 1-тармағы екінші бөлігі 4) тармақшасының екінші бөлігіндегі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bookmarkEnd w:id="38"/>
    <w:bookmarkStart w:name="z44" w:id="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83-бап</w:t>
      </w:r>
      <w:r>
        <w:rPr>
          <w:rFonts w:ascii="Times New Roman"/>
          <w:b w:val="false"/>
          <w:i w:val="false"/>
          <w:color w:val="000000"/>
          <w:sz w:val="28"/>
        </w:rPr>
        <w:t xml:space="preserve"> "мәслихаттардың депутаттарын," деген сөздерден кейін "аудандардың, облыстық маңызы бар қалалардың," деген сөздермен толықтырылсын;</w:t>
      </w:r>
    </w:p>
    <w:bookmarkEnd w:id="39"/>
    <w:bookmarkStart w:name="z45"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85-баптың</w:t>
      </w:r>
      <w:r>
        <w:rPr>
          <w:rFonts w:ascii="Times New Roman"/>
          <w:b w:val="false"/>
          <w:i w:val="false"/>
          <w:color w:val="000000"/>
          <w:sz w:val="28"/>
        </w:rPr>
        <w:t xml:space="preserve"> 11-тармағындағы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bookmarkEnd w:id="40"/>
    <w:bookmarkStart w:name="z46" w:id="4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112-баптың</w:t>
      </w:r>
      <w:r>
        <w:rPr>
          <w:rFonts w:ascii="Times New Roman"/>
          <w:b w:val="false"/>
          <w:i w:val="false"/>
          <w:color w:val="000000"/>
          <w:sz w:val="28"/>
        </w:rPr>
        <w:t xml:space="preserve"> 5-тармағындағы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bookmarkEnd w:id="41"/>
    <w:bookmarkStart w:name="z47" w:id="4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125-баптың</w:t>
      </w:r>
      <w:r>
        <w:rPr>
          <w:rFonts w:ascii="Times New Roman"/>
          <w:b w:val="false"/>
          <w:i w:val="false"/>
          <w:color w:val="000000"/>
          <w:sz w:val="28"/>
        </w:rPr>
        <w:t xml:space="preserve"> 2-тармағындағы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bookmarkEnd w:id="42"/>
    <w:bookmarkStart w:name="z48" w:id="4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127-бапта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4-1-тармақтағы</w:t>
      </w:r>
      <w:r>
        <w:rPr>
          <w:rFonts w:ascii="Times New Roman"/>
          <w:b w:val="false"/>
          <w:i w:val="false"/>
          <w:color w:val="000000"/>
          <w:sz w:val="28"/>
        </w:rPr>
        <w:t xml:space="preserve">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bookmarkStart w:name="z51" w:id="4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128-бапта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абзацындағы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bookmarkStart w:name="z55" w:id="45"/>
    <w:p>
      <w:pPr>
        <w:spacing w:after="0"/>
        <w:ind w:left="0"/>
        <w:jc w:val="both"/>
      </w:pPr>
      <w:r>
        <w:rPr>
          <w:rFonts w:ascii="Times New Roman"/>
          <w:b w:val="false"/>
          <w:i w:val="false"/>
          <w:color w:val="000000"/>
          <w:sz w:val="28"/>
        </w:rPr>
        <w:t xml:space="preserve">
      6.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45"/>
    <w:bookmarkStart w:name="z56" w:id="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екінші бөлігіндегі "қысым жасайтын", "Кеңесі" деген сөздер тиісінше "нұқсан келтіретін", "Соты" деген сөздермен ауыстырылсын;</w:t>
      </w:r>
    </w:p>
    <w:bookmarkEnd w:id="46"/>
    <w:bookmarkStart w:name="z57" w:id="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w:t>
      </w:r>
    </w:p>
    <w:bookmarkStart w:name="z59" w:id="48"/>
    <w:p>
      <w:pPr>
        <w:spacing w:after="0"/>
        <w:ind w:left="0"/>
        <w:jc w:val="both"/>
      </w:pPr>
      <w:r>
        <w:rPr>
          <w:rFonts w:ascii="Times New Roman"/>
          <w:b w:val="false"/>
          <w:i w:val="false"/>
          <w:color w:val="000000"/>
          <w:sz w:val="28"/>
        </w:rPr>
        <w:t>
      "Парламент депутаты," деген сөздерден кейін "Қазақстан Республикасы Конституциялық Сотының судьясы," деген сөздермен толықтырылсын;</w:t>
      </w:r>
    </w:p>
    <w:bookmarkEnd w:id="48"/>
    <w:bookmarkStart w:name="z60" w:id="49"/>
    <w:p>
      <w:pPr>
        <w:spacing w:after="0"/>
        <w:ind w:left="0"/>
        <w:jc w:val="both"/>
      </w:pPr>
      <w:r>
        <w:rPr>
          <w:rFonts w:ascii="Times New Roman"/>
          <w:b w:val="false"/>
          <w:i w:val="false"/>
          <w:color w:val="000000"/>
          <w:sz w:val="28"/>
        </w:rPr>
        <w:t>
      "судья," деген сөзден кейін "Қазақстан Республикасындағы Адам құқықтары жөніндегі уәкіл," деген сөздермен толықтырылсын;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w:t>
      </w:r>
      <w:r>
        <w:rPr>
          <w:rFonts w:ascii="Times New Roman"/>
          <w:b w:val="false"/>
          <w:i w:val="false"/>
          <w:color w:val="000000"/>
          <w:sz w:val="28"/>
        </w:rPr>
        <w:t xml:space="preserve"> "мәслихаттардың депутаттығына," деген сөздерден кейін "аудандардың, облыстық маңызы бар қалалардың," деген сөздермен толықтырылсын;</w:t>
      </w:r>
    </w:p>
    <w:bookmarkStart w:name="z62"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377-бапта</w:t>
      </w:r>
      <w:r>
        <w:rPr>
          <w:rFonts w:ascii="Times New Roman"/>
          <w:b w:val="false"/>
          <w:i w:val="false"/>
          <w:color w:val="000000"/>
          <w:sz w:val="28"/>
        </w:rPr>
        <w:t>:</w:t>
      </w:r>
    </w:p>
    <w:bookmarkEnd w:id="50"/>
    <w:bookmarkStart w:name="z63" w:id="51"/>
    <w:p>
      <w:pPr>
        <w:spacing w:after="0"/>
        <w:ind w:left="0"/>
        <w:jc w:val="both"/>
      </w:pPr>
      <w:r>
        <w:rPr>
          <w:rFonts w:ascii="Times New Roman"/>
          <w:b w:val="false"/>
          <w:i w:val="false"/>
          <w:color w:val="000000"/>
          <w:sz w:val="28"/>
        </w:rPr>
        <w:t>
      тақырыптағы "Кеңесінің" деген сөз "Сотының" деген сөзбен ауыстырылсын;</w:t>
      </w:r>
    </w:p>
    <w:bookmarkEnd w:id="51"/>
    <w:bookmarkStart w:name="z64" w:id="52"/>
    <w:p>
      <w:pPr>
        <w:spacing w:after="0"/>
        <w:ind w:left="0"/>
        <w:jc w:val="both"/>
      </w:pPr>
      <w:r>
        <w:rPr>
          <w:rFonts w:ascii="Times New Roman"/>
          <w:b w:val="false"/>
          <w:i w:val="false"/>
          <w:color w:val="000000"/>
          <w:sz w:val="28"/>
        </w:rPr>
        <w:t>
      бірінші бөліктің бірінші абзацындағы "Кеңесінің" деген сөз "Сотының" деген сөзбен ауыстырылсын;</w:t>
      </w:r>
    </w:p>
    <w:bookmarkEnd w:id="52"/>
    <w:bookmarkStart w:name="z65" w:id="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17-тараудың</w:t>
      </w:r>
      <w:r>
        <w:rPr>
          <w:rFonts w:ascii="Times New Roman"/>
          <w:b w:val="false"/>
          <w:i w:val="false"/>
          <w:color w:val="000000"/>
          <w:sz w:val="28"/>
        </w:rPr>
        <w:t xml:space="preserve"> тақырыбы "орындалу тәртiбiне" деген сөздерден кейін ", конституциялық іс жүргізуге" деген сөздермен толықтырылсын;</w:t>
      </w:r>
    </w:p>
    <w:bookmarkEnd w:id="53"/>
    <w:bookmarkStart w:name="z66" w:id="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408-бапта</w:t>
      </w:r>
      <w:r>
        <w:rPr>
          <w:rFonts w:ascii="Times New Roman"/>
          <w:b w:val="false"/>
          <w:i w:val="false"/>
          <w:color w:val="000000"/>
          <w:sz w:val="28"/>
        </w:rPr>
        <w:t>:</w:t>
      </w:r>
    </w:p>
    <w:bookmarkEnd w:id="54"/>
    <w:bookmarkStart w:name="z67" w:id="55"/>
    <w:p>
      <w:pPr>
        <w:spacing w:after="0"/>
        <w:ind w:left="0"/>
        <w:jc w:val="both"/>
      </w:pPr>
      <w:r>
        <w:rPr>
          <w:rFonts w:ascii="Times New Roman"/>
          <w:b w:val="false"/>
          <w:i w:val="false"/>
          <w:color w:val="000000"/>
          <w:sz w:val="28"/>
        </w:rPr>
        <w:t>
      тақырыптағы "Сот төрелігін" деген сөздер "Қазақстан Республикасы Конституциялық Соты судьясының, сот төрелігін" деген сөздермен ауыстырылсын;</w:t>
      </w:r>
    </w:p>
    <w:bookmarkEnd w:id="55"/>
    <w:bookmarkStart w:name="z68" w:id="56"/>
    <w:p>
      <w:pPr>
        <w:spacing w:after="0"/>
        <w:ind w:left="0"/>
        <w:jc w:val="both"/>
      </w:pPr>
      <w:r>
        <w:rPr>
          <w:rFonts w:ascii="Times New Roman"/>
          <w:b w:val="false"/>
          <w:i w:val="false"/>
          <w:color w:val="000000"/>
          <w:sz w:val="28"/>
        </w:rPr>
        <w:t>
      бірінші абзацта:</w:t>
      </w:r>
    </w:p>
    <w:bookmarkEnd w:id="56"/>
    <w:bookmarkStart w:name="z69" w:id="57"/>
    <w:p>
      <w:pPr>
        <w:spacing w:after="0"/>
        <w:ind w:left="0"/>
        <w:jc w:val="both"/>
      </w:pPr>
      <w:r>
        <w:rPr>
          <w:rFonts w:ascii="Times New Roman"/>
          <w:b w:val="false"/>
          <w:i w:val="false"/>
          <w:color w:val="000000"/>
          <w:sz w:val="28"/>
        </w:rPr>
        <w:t>
      "Судьяның," деген сөз "Қазақстан Республикасы Конституциялық Соты судьясының, судьяның," деген сөздермен ауыстырылсын;</w:t>
      </w:r>
    </w:p>
    <w:bookmarkEnd w:id="57"/>
    <w:bookmarkStart w:name="z70" w:id="58"/>
    <w:p>
      <w:pPr>
        <w:spacing w:after="0"/>
        <w:ind w:left="0"/>
        <w:jc w:val="both"/>
      </w:pPr>
      <w:r>
        <w:rPr>
          <w:rFonts w:ascii="Times New Roman"/>
          <w:b w:val="false"/>
          <w:i w:val="false"/>
          <w:color w:val="000000"/>
          <w:sz w:val="28"/>
        </w:rPr>
        <w:t>
      "сотта" деген сөз "Қазақстан Республикасының Конституциялық Сотында, сотта" деген сөздермен ауыстырылсын;</w:t>
      </w:r>
    </w:p>
    <w:bookmarkEnd w:id="58"/>
    <w:bookmarkStart w:name="z71" w:id="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409-бапта</w:t>
      </w:r>
      <w:r>
        <w:rPr>
          <w:rFonts w:ascii="Times New Roman"/>
          <w:b w:val="false"/>
          <w:i w:val="false"/>
          <w:color w:val="000000"/>
          <w:sz w:val="28"/>
        </w:rPr>
        <w:t>:</w:t>
      </w:r>
    </w:p>
    <w:bookmarkEnd w:id="59"/>
    <w:bookmarkStart w:name="z72" w:id="60"/>
    <w:p>
      <w:pPr>
        <w:spacing w:after="0"/>
        <w:ind w:left="0"/>
        <w:jc w:val="both"/>
      </w:pPr>
      <w:r>
        <w:rPr>
          <w:rFonts w:ascii="Times New Roman"/>
          <w:b w:val="false"/>
          <w:i w:val="false"/>
          <w:color w:val="000000"/>
          <w:sz w:val="28"/>
        </w:rPr>
        <w:t>
      тақырыптағы "Сот төрелiгiн" деген сөздер "Конституциялық іс жүргізуді, сот төрелігін" деген сөздермен ауыстырылсын;</w:t>
      </w:r>
    </w:p>
    <w:bookmarkEnd w:id="60"/>
    <w:bookmarkStart w:name="z73" w:id="61"/>
    <w:p>
      <w:pPr>
        <w:spacing w:after="0"/>
        <w:ind w:left="0"/>
        <w:jc w:val="both"/>
      </w:pPr>
      <w:r>
        <w:rPr>
          <w:rFonts w:ascii="Times New Roman"/>
          <w:b w:val="false"/>
          <w:i w:val="false"/>
          <w:color w:val="000000"/>
          <w:sz w:val="28"/>
        </w:rPr>
        <w:t>
      бірінші бөліктің бірінші абзацында:</w:t>
      </w:r>
    </w:p>
    <w:bookmarkEnd w:id="61"/>
    <w:bookmarkStart w:name="z74" w:id="62"/>
    <w:p>
      <w:pPr>
        <w:spacing w:after="0"/>
        <w:ind w:left="0"/>
        <w:jc w:val="both"/>
      </w:pPr>
      <w:r>
        <w:rPr>
          <w:rFonts w:ascii="Times New Roman"/>
          <w:b w:val="false"/>
          <w:i w:val="false"/>
          <w:color w:val="000000"/>
          <w:sz w:val="28"/>
        </w:rPr>
        <w:t>
      "сотта" деген сөз "Қазақстан Республикасының Конституциялық сотында, сотта" деген сөздермен ауыстырылсын;</w:t>
      </w:r>
    </w:p>
    <w:bookmarkEnd w:id="62"/>
    <w:bookmarkStart w:name="z75" w:id="63"/>
    <w:p>
      <w:pPr>
        <w:spacing w:after="0"/>
        <w:ind w:left="0"/>
        <w:jc w:val="both"/>
      </w:pPr>
      <w:r>
        <w:rPr>
          <w:rFonts w:ascii="Times New Roman"/>
          <w:b w:val="false"/>
          <w:i w:val="false"/>
          <w:color w:val="000000"/>
          <w:sz w:val="28"/>
        </w:rPr>
        <w:t>
      "байланысты" деген сөзден кейін "Қазақстан Республикасы Конституциялық Сотының судьясына," деген сөздермен толықтырылсын;</w:t>
      </w:r>
    </w:p>
    <w:bookmarkEnd w:id="63"/>
    <w:bookmarkStart w:name="z76" w:id="6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410-бапта</w:t>
      </w:r>
      <w:r>
        <w:rPr>
          <w:rFonts w:ascii="Times New Roman"/>
          <w:b w:val="false"/>
          <w:i w:val="false"/>
          <w:color w:val="000000"/>
          <w:sz w:val="28"/>
        </w:rPr>
        <w:t>:</w:t>
      </w:r>
    </w:p>
    <w:bookmarkEnd w:id="64"/>
    <w:bookmarkStart w:name="z77" w:id="65"/>
    <w:p>
      <w:pPr>
        <w:spacing w:after="0"/>
        <w:ind w:left="0"/>
        <w:jc w:val="both"/>
      </w:pPr>
      <w:r>
        <w:rPr>
          <w:rFonts w:ascii="Times New Roman"/>
          <w:b w:val="false"/>
          <w:i w:val="false"/>
          <w:color w:val="000000"/>
          <w:sz w:val="28"/>
        </w:rPr>
        <w:t>
      тақырып мынадай редакцияда жазылсын:</w:t>
      </w:r>
    </w:p>
    <w:bookmarkEnd w:id="65"/>
    <w:bookmarkStart w:name="z78" w:id="66"/>
    <w:p>
      <w:pPr>
        <w:spacing w:after="0"/>
        <w:ind w:left="0"/>
        <w:jc w:val="both"/>
      </w:pPr>
      <w:r>
        <w:rPr>
          <w:rFonts w:ascii="Times New Roman"/>
          <w:b w:val="false"/>
          <w:i w:val="false"/>
          <w:color w:val="000000"/>
          <w:sz w:val="28"/>
        </w:rPr>
        <w:t>
      "410-бап. Қазақстан Республикасының Конституциялық Сотын, сотты құрметтемеу";</w:t>
      </w:r>
    </w:p>
    <w:bookmarkEnd w:id="66"/>
    <w:bookmarkStart w:name="z79" w:id="67"/>
    <w:p>
      <w:pPr>
        <w:spacing w:after="0"/>
        <w:ind w:left="0"/>
        <w:jc w:val="both"/>
      </w:pPr>
      <w:r>
        <w:rPr>
          <w:rFonts w:ascii="Times New Roman"/>
          <w:b w:val="false"/>
          <w:i w:val="false"/>
          <w:color w:val="000000"/>
          <w:sz w:val="28"/>
        </w:rPr>
        <w:t>
      бірінші бөліктің бірінші абзацында:</w:t>
      </w:r>
    </w:p>
    <w:bookmarkEnd w:id="67"/>
    <w:bookmarkStart w:name="z80" w:id="68"/>
    <w:p>
      <w:pPr>
        <w:spacing w:after="0"/>
        <w:ind w:left="0"/>
        <w:jc w:val="both"/>
      </w:pPr>
      <w:r>
        <w:rPr>
          <w:rFonts w:ascii="Times New Roman"/>
          <w:b w:val="false"/>
          <w:i w:val="false"/>
          <w:color w:val="000000"/>
          <w:sz w:val="28"/>
        </w:rPr>
        <w:t>
      "Сот талқылауына қатысушыларды" деген сөздер "Қазақстан Республикасының Конституциялық Сотын, сотты конституциялық іс жүргізуге қатысушыларды, жолданымды қарау кезінде тартылатын өзге де тұлғаларды, олардың өкілдерін, сот талқылауына қатысушыларды" деген сөздермен ауыстырылсын;</w:t>
      </w:r>
    </w:p>
    <w:bookmarkEnd w:id="68"/>
    <w:bookmarkStart w:name="z81" w:id="69"/>
    <w:p>
      <w:pPr>
        <w:spacing w:after="0"/>
        <w:ind w:left="0"/>
        <w:jc w:val="both"/>
      </w:pPr>
      <w:r>
        <w:rPr>
          <w:rFonts w:ascii="Times New Roman"/>
          <w:b w:val="false"/>
          <w:i w:val="false"/>
          <w:color w:val="000000"/>
          <w:sz w:val="28"/>
        </w:rPr>
        <w:t xml:space="preserve">
      "қорлаудан көрінген, сотты" деген сөздер "қорлаудан көрінген" деген сөздермен ауыстырылсын; </w:t>
      </w:r>
    </w:p>
    <w:bookmarkEnd w:id="69"/>
    <w:bookmarkStart w:name="z82" w:id="70"/>
    <w:p>
      <w:pPr>
        <w:spacing w:after="0"/>
        <w:ind w:left="0"/>
        <w:jc w:val="both"/>
      </w:pPr>
      <w:r>
        <w:rPr>
          <w:rFonts w:ascii="Times New Roman"/>
          <w:b w:val="false"/>
          <w:i w:val="false"/>
          <w:color w:val="000000"/>
          <w:sz w:val="28"/>
        </w:rPr>
        <w:t>
      екінші бөліктің бірінші абзацындағы "Судьяны" деген сөз "Қазақстан Республикасы Конституциялық сотының судьясын, судьяны" деген сөздермен ауыстырылсын;</w:t>
      </w:r>
    </w:p>
    <w:bookmarkEnd w:id="70"/>
    <w:bookmarkStart w:name="z83" w:id="7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411-бапта</w:t>
      </w:r>
      <w:r>
        <w:rPr>
          <w:rFonts w:ascii="Times New Roman"/>
          <w:b w:val="false"/>
          <w:i w:val="false"/>
          <w:color w:val="000000"/>
          <w:sz w:val="28"/>
        </w:rPr>
        <w:t>:</w:t>
      </w:r>
    </w:p>
    <w:bookmarkEnd w:id="71"/>
    <w:bookmarkStart w:name="z84" w:id="72"/>
    <w:p>
      <w:pPr>
        <w:spacing w:after="0"/>
        <w:ind w:left="0"/>
        <w:jc w:val="both"/>
      </w:pPr>
      <w:r>
        <w:rPr>
          <w:rFonts w:ascii="Times New Roman"/>
          <w:b w:val="false"/>
          <w:i w:val="false"/>
          <w:color w:val="000000"/>
          <w:sz w:val="28"/>
        </w:rPr>
        <w:t>
      тақырыптағы "Судьяға" деген сөз "Қазақстан Республикасы Конституциялық Сотының судьясына, судьяға" деген сөздермен ауыстырылсын;</w:t>
      </w:r>
    </w:p>
    <w:bookmarkEnd w:id="72"/>
    <w:bookmarkStart w:name="z85" w:id="73"/>
    <w:p>
      <w:pPr>
        <w:spacing w:after="0"/>
        <w:ind w:left="0"/>
        <w:jc w:val="both"/>
      </w:pPr>
      <w:r>
        <w:rPr>
          <w:rFonts w:ascii="Times New Roman"/>
          <w:b w:val="false"/>
          <w:i w:val="false"/>
          <w:color w:val="000000"/>
          <w:sz w:val="28"/>
        </w:rPr>
        <w:t>
      бірінші бөліктің бірінші абзацында:</w:t>
      </w:r>
    </w:p>
    <w:bookmarkEnd w:id="73"/>
    <w:bookmarkStart w:name="z86" w:id="74"/>
    <w:p>
      <w:pPr>
        <w:spacing w:after="0"/>
        <w:ind w:left="0"/>
        <w:jc w:val="both"/>
      </w:pPr>
      <w:r>
        <w:rPr>
          <w:rFonts w:ascii="Times New Roman"/>
          <w:b w:val="false"/>
          <w:i w:val="false"/>
          <w:color w:val="000000"/>
          <w:sz w:val="28"/>
        </w:rPr>
        <w:t>
      "сотта" деген сөз "Қазақстан Республикасының Конституциялық Сотында, сотта" деген сөздермен ауыстырылсын;</w:t>
      </w:r>
    </w:p>
    <w:bookmarkEnd w:id="74"/>
    <w:bookmarkStart w:name="z87" w:id="75"/>
    <w:p>
      <w:pPr>
        <w:spacing w:after="0"/>
        <w:ind w:left="0"/>
        <w:jc w:val="both"/>
      </w:pPr>
      <w:r>
        <w:rPr>
          <w:rFonts w:ascii="Times New Roman"/>
          <w:b w:val="false"/>
          <w:i w:val="false"/>
          <w:color w:val="000000"/>
          <w:sz w:val="28"/>
        </w:rPr>
        <w:t>
      "байланысты" деген сөзден кейін "Қазақстан Республикасы Конституциялық Сотының судьясына," деген сөздермен толықтырылсын.</w:t>
      </w:r>
    </w:p>
    <w:bookmarkEnd w:id="75"/>
    <w:bookmarkStart w:name="z88" w:id="76"/>
    <w:p>
      <w:pPr>
        <w:spacing w:after="0"/>
        <w:ind w:left="0"/>
        <w:jc w:val="both"/>
      </w:pPr>
      <w:r>
        <w:rPr>
          <w:rFonts w:ascii="Times New Roman"/>
          <w:b w:val="false"/>
          <w:i w:val="false"/>
          <w:color w:val="000000"/>
          <w:sz w:val="28"/>
        </w:rPr>
        <w:t xml:space="preserve">
      7.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w:t>
      </w:r>
    </w:p>
    <w:bookmarkEnd w:id="76"/>
    <w:bookmarkStart w:name="z89" w:id="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екінші бөлігіндегі "Кеңесінің" деген сөз "Сотының" деген сөзбен ауыстырылсын;</w:t>
      </w:r>
    </w:p>
    <w:bookmarkEnd w:id="77"/>
    <w:bookmarkStart w:name="z90" w:id="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екінші бөлігіндегі "қысым көрсететін", "қысым көрсетеді", "Кеңесіне" деген сөздер тиісінше "нұқсан келтіретін", "нұқсан келтіреді", "Сотына" деген сөздермен ауыстырылсын;</w:t>
      </w:r>
    </w:p>
    <w:bookmarkEnd w:id="78"/>
    <w:bookmarkStart w:name="z91" w:id="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35-баптың</w:t>
      </w:r>
      <w:r>
        <w:rPr>
          <w:rFonts w:ascii="Times New Roman"/>
          <w:b w:val="false"/>
          <w:i w:val="false"/>
          <w:color w:val="000000"/>
          <w:sz w:val="28"/>
        </w:rPr>
        <w:t xml:space="preserve"> бірінші бөлігінің 6) тармағындағы "Кеңесі" деген сөз "Соты" деген сөзбен ауыстырылсын;</w:t>
      </w:r>
    </w:p>
    <w:bookmarkEnd w:id="79"/>
    <w:bookmarkStart w:name="z92" w:id="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45-баптың</w:t>
      </w:r>
      <w:r>
        <w:rPr>
          <w:rFonts w:ascii="Times New Roman"/>
          <w:b w:val="false"/>
          <w:i w:val="false"/>
          <w:color w:val="000000"/>
          <w:sz w:val="28"/>
        </w:rPr>
        <w:t xml:space="preserve"> екінші бөлігінде:</w:t>
      </w:r>
    </w:p>
    <w:bookmarkEnd w:id="80"/>
    <w:bookmarkStart w:name="z93" w:id="81"/>
    <w:p>
      <w:pPr>
        <w:spacing w:after="0"/>
        <w:ind w:left="0"/>
        <w:jc w:val="both"/>
      </w:pPr>
      <w:r>
        <w:rPr>
          <w:rFonts w:ascii="Times New Roman"/>
          <w:b w:val="false"/>
          <w:i w:val="false"/>
          <w:color w:val="000000"/>
          <w:sz w:val="28"/>
        </w:rPr>
        <w:t>
      бірінші абзацтағы "қысым көрсететін", "Кеңесіне" деген сөздер тиісінше "нұқсан келтіретін", "Сотына" деген сөздермен ауыстырылсын;</w:t>
      </w:r>
    </w:p>
    <w:bookmarkEnd w:id="81"/>
    <w:bookmarkStart w:name="z94" w:id="82"/>
    <w:p>
      <w:pPr>
        <w:spacing w:after="0"/>
        <w:ind w:left="0"/>
        <w:jc w:val="both"/>
      </w:pPr>
      <w:r>
        <w:rPr>
          <w:rFonts w:ascii="Times New Roman"/>
          <w:b w:val="false"/>
          <w:i w:val="false"/>
          <w:color w:val="000000"/>
          <w:sz w:val="28"/>
        </w:rPr>
        <w:t>
      екінші абзацтағы "Кеңесі" деген сөз "Соты" деген сөзбен ауыстырылсын;</w:t>
      </w:r>
    </w:p>
    <w:bookmarkEnd w:id="82"/>
    <w:bookmarkStart w:name="z95" w:id="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187-баптың</w:t>
      </w:r>
      <w:r>
        <w:rPr>
          <w:rFonts w:ascii="Times New Roman"/>
          <w:b w:val="false"/>
          <w:i w:val="false"/>
          <w:color w:val="000000"/>
          <w:sz w:val="28"/>
        </w:rPr>
        <w:t xml:space="preserve"> төртінші бөлігіндегі "146," деген цифрлар алып тасталсын;</w:t>
      </w:r>
    </w:p>
    <w:bookmarkEnd w:id="83"/>
    <w:bookmarkStart w:name="z96" w:id="8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193-бапта</w:t>
      </w:r>
      <w:r>
        <w:rPr>
          <w:rFonts w:ascii="Times New Roman"/>
          <w:b w:val="false"/>
          <w:i w:val="false"/>
          <w:color w:val="000000"/>
          <w:sz w:val="28"/>
        </w:rPr>
        <w:t>:</w:t>
      </w:r>
    </w:p>
    <w:bookmarkEnd w:id="84"/>
    <w:bookmarkStart w:name="z97" w:id="85"/>
    <w:p>
      <w:pPr>
        <w:spacing w:after="0"/>
        <w:ind w:left="0"/>
        <w:jc w:val="both"/>
      </w:pPr>
      <w:r>
        <w:rPr>
          <w:rFonts w:ascii="Times New Roman"/>
          <w:b w:val="false"/>
          <w:i w:val="false"/>
          <w:color w:val="000000"/>
          <w:sz w:val="28"/>
        </w:rPr>
        <w:t>
      бірінші бөліктің 12-1) тармағының бірінші абзацындағы "азаптаулар, Қазақстан Республикасы" деген сөздер "Қазақстан Республикасы" деген сөздермен ауыстырылсын;</w:t>
      </w:r>
    </w:p>
    <w:bookmarkEnd w:id="85"/>
    <w:bookmarkStart w:name="z98" w:id="86"/>
    <w:p>
      <w:pPr>
        <w:spacing w:after="0"/>
        <w:ind w:left="0"/>
        <w:jc w:val="both"/>
      </w:pPr>
      <w:r>
        <w:rPr>
          <w:rFonts w:ascii="Times New Roman"/>
          <w:b w:val="false"/>
          <w:i w:val="false"/>
          <w:color w:val="000000"/>
          <w:sz w:val="28"/>
        </w:rPr>
        <w:t>
      мынадай мазмұндағы 1-1-бөлікпен толықтырылсын:</w:t>
      </w:r>
    </w:p>
    <w:bookmarkEnd w:id="86"/>
    <w:bookmarkStart w:name="z99" w:id="87"/>
    <w:p>
      <w:pPr>
        <w:spacing w:after="0"/>
        <w:ind w:left="0"/>
        <w:jc w:val="both"/>
      </w:pPr>
      <w:r>
        <w:rPr>
          <w:rFonts w:ascii="Times New Roman"/>
          <w:b w:val="false"/>
          <w:i w:val="false"/>
          <w:color w:val="000000"/>
          <w:sz w:val="28"/>
        </w:rPr>
        <w:t>
      "1-1. Прокурор азаптаулар туралы істер бойынша сотқа дейінгі тергеп-тексеруді жүзеге асырады.";</w:t>
      </w:r>
    </w:p>
    <w:bookmarkEnd w:id="87"/>
    <w:bookmarkStart w:name="z100" w:id="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234-баптың</w:t>
      </w:r>
      <w:r>
        <w:rPr>
          <w:rFonts w:ascii="Times New Roman"/>
          <w:b w:val="false"/>
          <w:i w:val="false"/>
          <w:color w:val="000000"/>
          <w:sz w:val="28"/>
        </w:rPr>
        <w:t xml:space="preserve"> төртінші бөлігіндегі "Нұр-Сұлтан қаласының" деген сөздер "астананың мамандандырылған ауданаралық тергеу сотының" деген сөздермен ауыстырылсын;</w:t>
      </w:r>
    </w:p>
    <w:bookmarkEnd w:id="88"/>
    <w:bookmarkStart w:name="z101" w:id="8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390-баптың</w:t>
      </w:r>
      <w:r>
        <w:rPr>
          <w:rFonts w:ascii="Times New Roman"/>
          <w:b w:val="false"/>
          <w:i w:val="false"/>
          <w:color w:val="000000"/>
          <w:sz w:val="28"/>
        </w:rPr>
        <w:t xml:space="preserve"> алтыншы бөлігіндегі "Кеңесі" деген сөз "Соты" деген сөзбен ауыстырылсын;</w:t>
      </w:r>
    </w:p>
    <w:bookmarkEnd w:id="89"/>
    <w:bookmarkStart w:name="z102" w:id="9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476-баптың</w:t>
      </w:r>
      <w:r>
        <w:rPr>
          <w:rFonts w:ascii="Times New Roman"/>
          <w:b w:val="false"/>
          <w:i w:val="false"/>
          <w:color w:val="000000"/>
          <w:sz w:val="28"/>
        </w:rPr>
        <w:t xml:space="preserve"> 15) тармағындағы "Кеңесінің" деген сөз "Сотының" деген сөзбен ауыстырылсын;</w:t>
      </w:r>
    </w:p>
    <w:bookmarkEnd w:id="90"/>
    <w:bookmarkStart w:name="z103" w:id="9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499-баптың</w:t>
      </w:r>
      <w:r>
        <w:rPr>
          <w:rFonts w:ascii="Times New Roman"/>
          <w:b w:val="false"/>
          <w:i w:val="false"/>
          <w:color w:val="000000"/>
          <w:sz w:val="28"/>
        </w:rPr>
        <w:t xml:space="preserve"> екінші бөлігінің 5) тармағындағы "Кеңесінің" деген сөз "Сотының" деген сөзбен ауыстырылсын;</w:t>
      </w:r>
    </w:p>
    <w:bookmarkEnd w:id="91"/>
    <w:bookmarkStart w:name="z104" w:id="9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501-баптың</w:t>
      </w:r>
      <w:r>
        <w:rPr>
          <w:rFonts w:ascii="Times New Roman"/>
          <w:b w:val="false"/>
          <w:i w:val="false"/>
          <w:color w:val="000000"/>
          <w:sz w:val="28"/>
        </w:rPr>
        <w:t xml:space="preserve"> төртінші бөлігінің 2) тармағындағы "Кеңесі" деген сөз "Соты" деген сөзбен ауыстырылсын;</w:t>
      </w:r>
    </w:p>
    <w:bookmarkEnd w:id="92"/>
    <w:bookmarkStart w:name="z105" w:id="9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547-баптың</w:t>
      </w:r>
      <w:r>
        <w:rPr>
          <w:rFonts w:ascii="Times New Roman"/>
          <w:b w:val="false"/>
          <w:i w:val="false"/>
          <w:color w:val="000000"/>
          <w:sz w:val="28"/>
        </w:rPr>
        <w:t xml:space="preserve"> бесінші және оныншы бөліктеріндегі "Нұр-Сұлтан қаласының" деген сөздер "астананың мамандандырылған ауданаралық тергеу сотының" деген сөздермен ауыстырылсын;</w:t>
      </w:r>
    </w:p>
    <w:bookmarkEnd w:id="93"/>
    <w:bookmarkStart w:name="z106" w:id="9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549-бапта</w:t>
      </w:r>
      <w:r>
        <w:rPr>
          <w:rFonts w:ascii="Times New Roman"/>
          <w:b w:val="false"/>
          <w:i w:val="false"/>
          <w:color w:val="000000"/>
          <w:sz w:val="28"/>
        </w:rPr>
        <w:t>:</w:t>
      </w:r>
    </w:p>
    <w:bookmarkEnd w:id="94"/>
    <w:bookmarkStart w:name="z107" w:id="95"/>
    <w:p>
      <w:pPr>
        <w:spacing w:after="0"/>
        <w:ind w:left="0"/>
        <w:jc w:val="both"/>
      </w:pPr>
      <w:r>
        <w:rPr>
          <w:rFonts w:ascii="Times New Roman"/>
          <w:b w:val="false"/>
          <w:i w:val="false"/>
          <w:color w:val="000000"/>
          <w:sz w:val="28"/>
        </w:rPr>
        <w:t>
      тақырыптағы "Конституциялық Кеңесінің Төрағасына немесе мүшесіне" деген сөздер "Конституциялық Сотының Төрағасына, Төрағасының орынбасарына, судьясына" деген сөздермен ауыстырылсын;</w:t>
      </w:r>
    </w:p>
    <w:bookmarkEnd w:id="95"/>
    <w:bookmarkStart w:name="z108" w:id="96"/>
    <w:p>
      <w:pPr>
        <w:spacing w:after="0"/>
        <w:ind w:left="0"/>
        <w:jc w:val="both"/>
      </w:pPr>
      <w:r>
        <w:rPr>
          <w:rFonts w:ascii="Times New Roman"/>
          <w:b w:val="false"/>
          <w:i w:val="false"/>
          <w:color w:val="000000"/>
          <w:sz w:val="28"/>
        </w:rPr>
        <w:t>
      бірінші бөлікте:</w:t>
      </w:r>
    </w:p>
    <w:bookmarkEnd w:id="96"/>
    <w:bookmarkStart w:name="z109" w:id="97"/>
    <w:p>
      <w:pPr>
        <w:spacing w:after="0"/>
        <w:ind w:left="0"/>
        <w:jc w:val="both"/>
      </w:pPr>
      <w:r>
        <w:rPr>
          <w:rFonts w:ascii="Times New Roman"/>
          <w:b w:val="false"/>
          <w:i w:val="false"/>
          <w:color w:val="000000"/>
          <w:sz w:val="28"/>
        </w:rPr>
        <w:t>
      бірінші абзацтағы "Конституциялық Кеңесiнiң Төрағасына немесе мүшесiне" деген сөздер "Конституциялық Сотының Төрағасына, Төрағасының орынбасарына, судьясына" деген сөздермен ауыстырылсын;</w:t>
      </w:r>
    </w:p>
    <w:bookmarkEnd w:id="97"/>
    <w:bookmarkStart w:name="z110" w:id="98"/>
    <w:p>
      <w:pPr>
        <w:spacing w:after="0"/>
        <w:ind w:left="0"/>
        <w:jc w:val="both"/>
      </w:pPr>
      <w:r>
        <w:rPr>
          <w:rFonts w:ascii="Times New Roman"/>
          <w:b w:val="false"/>
          <w:i w:val="false"/>
          <w:color w:val="000000"/>
          <w:sz w:val="28"/>
        </w:rPr>
        <w:t>
      екінші абзацтағы "Конституциялық Кеңесiнiң Төрағасы немесе мүшесi" деген сөздер "Конституциялық Сотының Төрағасы, Төрағасының орынбасары, судьясы" деген сөздермен ауыстырылсын;</w:t>
      </w:r>
    </w:p>
    <w:bookmarkEnd w:id="98"/>
    <w:bookmarkStart w:name="z111" w:id="99"/>
    <w:p>
      <w:pPr>
        <w:spacing w:after="0"/>
        <w:ind w:left="0"/>
        <w:jc w:val="both"/>
      </w:pPr>
      <w:r>
        <w:rPr>
          <w:rFonts w:ascii="Times New Roman"/>
          <w:b w:val="false"/>
          <w:i w:val="false"/>
          <w:color w:val="000000"/>
          <w:sz w:val="28"/>
        </w:rPr>
        <w:t>
      үшінші абзацтағы "Конституциялық Кеңесiнiң Төрағасына немесе мүшесiне" деген сөздер "Конституциялық Сотының Төрағасына, Төрағасының орынбасарына, судьясына" деген сөздермен ауыстырылсын;</w:t>
      </w:r>
    </w:p>
    <w:bookmarkEnd w:id="99"/>
    <w:bookmarkStart w:name="z112" w:id="100"/>
    <w:p>
      <w:pPr>
        <w:spacing w:after="0"/>
        <w:ind w:left="0"/>
        <w:jc w:val="both"/>
      </w:pPr>
      <w:r>
        <w:rPr>
          <w:rFonts w:ascii="Times New Roman"/>
          <w:b w:val="false"/>
          <w:i w:val="false"/>
          <w:color w:val="000000"/>
          <w:sz w:val="28"/>
        </w:rPr>
        <w:t>
      екінші бөліктегі "Конституциялық Кеңесi Төрағасының немесе мүшесiнің" деген сөздер "Конституциялық Соты Төрағасының, Төрағасы орынбасарының, судьясының" деген сөздермен ауыстырылсын;</w:t>
      </w:r>
    </w:p>
    <w:bookmarkEnd w:id="100"/>
    <w:bookmarkStart w:name="z113" w:id="101"/>
    <w:p>
      <w:pPr>
        <w:spacing w:after="0"/>
        <w:ind w:left="0"/>
        <w:jc w:val="both"/>
      </w:pPr>
      <w:r>
        <w:rPr>
          <w:rFonts w:ascii="Times New Roman"/>
          <w:b w:val="false"/>
          <w:i w:val="false"/>
          <w:color w:val="000000"/>
          <w:sz w:val="28"/>
        </w:rPr>
        <w:t>
      үшінші бөліктегі "Қазақстан Республикасы Конституциялық Кеңесiнiң Төрағасы мен мүшесi өз өкiлеттiктерiнiң мерзiмi iшiнде қылмыс орнында ұстап алынған не ауыр немесе аса ауыр қылмыстар жасаған жағдайларды қоспағанда, оларды" деген сөздер "Қылмыс орнында ұстап алынған не ауыр немесе аса ауыр қылмыстар жасаған жағдайлардан басқа кезде Қазақстан Республикасы Конституциялық Сотының Төрағасын, Төрағасының орынбасарын, судьясын өз өкiлеттiктерiнiң мерзiмi iшiнде" деген сөздермен ауыстырылсын;</w:t>
      </w:r>
    </w:p>
    <w:bookmarkEnd w:id="101"/>
    <w:bookmarkStart w:name="z114" w:id="102"/>
    <w:p>
      <w:pPr>
        <w:spacing w:after="0"/>
        <w:ind w:left="0"/>
        <w:jc w:val="both"/>
      </w:pPr>
      <w:r>
        <w:rPr>
          <w:rFonts w:ascii="Times New Roman"/>
          <w:b w:val="false"/>
          <w:i w:val="false"/>
          <w:color w:val="000000"/>
          <w:sz w:val="28"/>
        </w:rPr>
        <w:t>
      төртінші бөлікте:</w:t>
      </w:r>
    </w:p>
    <w:bookmarkEnd w:id="102"/>
    <w:bookmarkStart w:name="z115" w:id="103"/>
    <w:p>
      <w:pPr>
        <w:spacing w:after="0"/>
        <w:ind w:left="0"/>
        <w:jc w:val="both"/>
      </w:pPr>
      <w:r>
        <w:rPr>
          <w:rFonts w:ascii="Times New Roman"/>
          <w:b w:val="false"/>
          <w:i w:val="false"/>
          <w:color w:val="000000"/>
          <w:sz w:val="28"/>
        </w:rPr>
        <w:t>
      "Конституциялық Кеңесiнiң Төрағасын немесе мүшесiн" деген сөздер "Конституциялық Сотының Төрағасын, Төрағасының орынбасарын, судьясын" деген сөздермен ауыстырылсын;</w:t>
      </w:r>
    </w:p>
    <w:bookmarkEnd w:id="103"/>
    <w:bookmarkStart w:name="z116" w:id="104"/>
    <w:p>
      <w:pPr>
        <w:spacing w:after="0"/>
        <w:ind w:left="0"/>
        <w:jc w:val="both"/>
      </w:pPr>
      <w:r>
        <w:rPr>
          <w:rFonts w:ascii="Times New Roman"/>
          <w:b w:val="false"/>
          <w:i w:val="false"/>
          <w:color w:val="000000"/>
          <w:sz w:val="28"/>
        </w:rPr>
        <w:t>
      "Конституциялық Кеңесiнiң Төрағасына немесе мүшесiне" деген сөздер "Конституциялық Сотының Төрағасына, Төрағасының орынбасарына, судьясына" деген сөздермен ауыстырылсын;</w:t>
      </w:r>
    </w:p>
    <w:bookmarkEnd w:id="104"/>
    <w:bookmarkStart w:name="z117" w:id="105"/>
    <w:p>
      <w:pPr>
        <w:spacing w:after="0"/>
        <w:ind w:left="0"/>
        <w:jc w:val="both"/>
      </w:pPr>
      <w:r>
        <w:rPr>
          <w:rFonts w:ascii="Times New Roman"/>
          <w:b w:val="false"/>
          <w:i w:val="false"/>
          <w:color w:val="000000"/>
          <w:sz w:val="28"/>
        </w:rPr>
        <w:t>
      бесінші бөлікте:</w:t>
      </w:r>
    </w:p>
    <w:bookmarkEnd w:id="105"/>
    <w:bookmarkStart w:name="z118" w:id="106"/>
    <w:p>
      <w:pPr>
        <w:spacing w:after="0"/>
        <w:ind w:left="0"/>
        <w:jc w:val="both"/>
      </w:pPr>
      <w:r>
        <w:rPr>
          <w:rFonts w:ascii="Times New Roman"/>
          <w:b w:val="false"/>
          <w:i w:val="false"/>
          <w:color w:val="000000"/>
          <w:sz w:val="28"/>
        </w:rPr>
        <w:t>
      "Конституциялық Кеңесінің Төрағасын немесе мүшесін" деген сөздер "Конституциялық Сотының Төрағасын, Төрағасының орынбасарын, судьясын" деген сөздермен ауыстырылсын;</w:t>
      </w:r>
    </w:p>
    <w:bookmarkEnd w:id="106"/>
    <w:bookmarkStart w:name="z119" w:id="107"/>
    <w:p>
      <w:pPr>
        <w:spacing w:after="0"/>
        <w:ind w:left="0"/>
        <w:jc w:val="both"/>
      </w:pPr>
      <w:r>
        <w:rPr>
          <w:rFonts w:ascii="Times New Roman"/>
          <w:b w:val="false"/>
          <w:i w:val="false"/>
          <w:color w:val="000000"/>
          <w:sz w:val="28"/>
        </w:rPr>
        <w:t>
      "Нұр-Сұлтан қаласы" деген сөздер "астананың" деген сөзбен ауыстырылсын;</w:t>
      </w:r>
    </w:p>
    <w:bookmarkEnd w:id="107"/>
    <w:bookmarkStart w:name="z120" w:id="10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550-баптың</w:t>
      </w:r>
      <w:r>
        <w:rPr>
          <w:rFonts w:ascii="Times New Roman"/>
          <w:b w:val="false"/>
          <w:i w:val="false"/>
          <w:color w:val="000000"/>
          <w:sz w:val="28"/>
        </w:rPr>
        <w:t xml:space="preserve"> бесінші бөлігіндегі "Нұр-Сұлтан қаласы" деген сөздер "астананың" деген сөзбен ауыстырылсын;</w:t>
      </w:r>
    </w:p>
    <w:bookmarkEnd w:id="108"/>
    <w:bookmarkStart w:name="z121" w:id="10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551-баптың</w:t>
      </w:r>
      <w:r>
        <w:rPr>
          <w:rFonts w:ascii="Times New Roman"/>
          <w:b w:val="false"/>
          <w:i w:val="false"/>
          <w:color w:val="000000"/>
          <w:sz w:val="28"/>
        </w:rPr>
        <w:t xml:space="preserve"> алтыншы бөлігіндегі және жетінші бөлігінің екінші абзацындағы "Нұр-Сұлтан қаласының" деген сөздер "астананың мамандандырылған ауданаралық тергеу сотының" деген сөздермен ауыстырылсын;</w:t>
      </w:r>
    </w:p>
    <w:bookmarkEnd w:id="109"/>
    <w:bookmarkStart w:name="z122" w:id="11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551-1-бапта</w:t>
      </w:r>
      <w:r>
        <w:rPr>
          <w:rFonts w:ascii="Times New Roman"/>
          <w:b w:val="false"/>
          <w:i w:val="false"/>
          <w:color w:val="000000"/>
          <w:sz w:val="28"/>
        </w:rPr>
        <w:t>:</w:t>
      </w:r>
    </w:p>
    <w:bookmarkEnd w:id="110"/>
    <w:bookmarkStart w:name="z123" w:id="111"/>
    <w:p>
      <w:pPr>
        <w:spacing w:after="0"/>
        <w:ind w:left="0"/>
        <w:jc w:val="both"/>
      </w:pPr>
      <w:r>
        <w:rPr>
          <w:rFonts w:ascii="Times New Roman"/>
          <w:b w:val="false"/>
          <w:i w:val="false"/>
          <w:color w:val="000000"/>
          <w:sz w:val="28"/>
        </w:rPr>
        <w:t>
      екінші бөліктегі "Бас Прокурорының" деген сөздер "Парламенті Сенатының" деген сөздермен ауыстырылсын;</w:t>
      </w:r>
    </w:p>
    <w:bookmarkEnd w:id="111"/>
    <w:bookmarkStart w:name="z124" w:id="112"/>
    <w:p>
      <w:pPr>
        <w:spacing w:after="0"/>
        <w:ind w:left="0"/>
        <w:jc w:val="both"/>
      </w:pPr>
      <w:r>
        <w:rPr>
          <w:rFonts w:ascii="Times New Roman"/>
          <w:b w:val="false"/>
          <w:i w:val="false"/>
          <w:color w:val="000000"/>
          <w:sz w:val="28"/>
        </w:rPr>
        <w:t>
      үшінші бөлік мынадай редакцияда жазылсын:</w:t>
      </w:r>
    </w:p>
    <w:bookmarkEnd w:id="112"/>
    <w:bookmarkStart w:name="z125" w:id="113"/>
    <w:p>
      <w:pPr>
        <w:spacing w:after="0"/>
        <w:ind w:left="0"/>
        <w:jc w:val="both"/>
      </w:pPr>
      <w:r>
        <w:rPr>
          <w:rFonts w:ascii="Times New Roman"/>
          <w:b w:val="false"/>
          <w:i w:val="false"/>
          <w:color w:val="000000"/>
          <w:sz w:val="28"/>
        </w:rPr>
        <w:t>
      "3. Қазақстан Республикасындағы Адам құқықтары жөніндегі уәкілді қылмыстық жауаптылыққа тартуға, ұстап алуға, күзетпен ұстауға, үйқамаққа алуға, күштеп әкелуге келісім алу үшін Қазақстан Республикасының Бас Прокуроры Қазақстан Республикасы Парламентінің Сенатына ұсыну енгізеді. Ұсыну Қазақстан Республикасындағы Адам құқықтары жөніндегі уәкілге күдіктінің іс-әрекетін саралау туралы қаулыны ұсынудың, сотқа күзетпен ұстау, үйқамаққа алу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bookmarkEnd w:id="113"/>
    <w:bookmarkStart w:name="z126" w:id="114"/>
    <w:p>
      <w:pPr>
        <w:spacing w:after="0"/>
        <w:ind w:left="0"/>
        <w:jc w:val="both"/>
      </w:pPr>
      <w:r>
        <w:rPr>
          <w:rFonts w:ascii="Times New Roman"/>
          <w:b w:val="false"/>
          <w:i w:val="false"/>
          <w:color w:val="000000"/>
          <w:sz w:val="28"/>
        </w:rPr>
        <w:t>
      мынадай мазмұндағы 3-1-бөлікпен толықтырылсын:</w:t>
      </w:r>
    </w:p>
    <w:bookmarkEnd w:id="114"/>
    <w:bookmarkStart w:name="z127" w:id="115"/>
    <w:p>
      <w:pPr>
        <w:spacing w:after="0"/>
        <w:ind w:left="0"/>
        <w:jc w:val="both"/>
      </w:pPr>
      <w:r>
        <w:rPr>
          <w:rFonts w:ascii="Times New Roman"/>
          <w:b w:val="false"/>
          <w:i w:val="false"/>
          <w:color w:val="000000"/>
          <w:sz w:val="28"/>
        </w:rPr>
        <w:t>
      "3-1. Қазақстан Республикасының Бас Прокуроры Қазақстан Республикасы Парламенті Сенатының шешімін алғаннан кейін одан әрі іс бойынша іс жүргізу осы Кодекстің 547-бабының алтыншы, жетінші, сегізінші және тоғызыншы бөліктерінде белгіленген тәртіппен жүргізіледі.";</w:t>
      </w:r>
    </w:p>
    <w:bookmarkEnd w:id="115"/>
    <w:bookmarkStart w:name="z128" w:id="116"/>
    <w:p>
      <w:pPr>
        <w:spacing w:after="0"/>
        <w:ind w:left="0"/>
        <w:jc w:val="both"/>
      </w:pPr>
      <w:r>
        <w:rPr>
          <w:rFonts w:ascii="Times New Roman"/>
          <w:b w:val="false"/>
          <w:i w:val="false"/>
          <w:color w:val="000000"/>
          <w:sz w:val="28"/>
        </w:rPr>
        <w:t>
      төртінші бөліктегі және бесінші бөліктің екінші абзацындағы "Нұр-Сұлтан қаласының" деген сөздер "астананың мамандандырылған ауданаралық тергеу сотының" деген сөздермен ауыстырылсын;</w:t>
      </w:r>
    </w:p>
    <w:bookmarkEnd w:id="116"/>
    <w:bookmarkStart w:name="z129" w:id="11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552-бапта</w:t>
      </w:r>
      <w:r>
        <w:rPr>
          <w:rFonts w:ascii="Times New Roman"/>
          <w:b w:val="false"/>
          <w:i w:val="false"/>
          <w:color w:val="000000"/>
          <w:sz w:val="28"/>
        </w:rPr>
        <w:t>:</w:t>
      </w:r>
    </w:p>
    <w:bookmarkEnd w:id="117"/>
    <w:bookmarkStart w:name="z130" w:id="118"/>
    <w:p>
      <w:pPr>
        <w:spacing w:after="0"/>
        <w:ind w:left="0"/>
        <w:jc w:val="both"/>
      </w:pPr>
      <w:r>
        <w:rPr>
          <w:rFonts w:ascii="Times New Roman"/>
          <w:b w:val="false"/>
          <w:i w:val="false"/>
          <w:color w:val="000000"/>
          <w:sz w:val="28"/>
        </w:rPr>
        <w:t>
      тақырыптағы "Конституциялық Кеңесінің Төрағасына немесе мүшесіне" деген сөздер "Конституциялық Сотының Төрағасына, Төрағасының орынбасарына, судьясына" деген сөздермен ауыстырылсын;</w:t>
      </w:r>
    </w:p>
    <w:bookmarkEnd w:id="118"/>
    <w:bookmarkStart w:name="z131" w:id="119"/>
    <w:p>
      <w:pPr>
        <w:spacing w:after="0"/>
        <w:ind w:left="0"/>
        <w:jc w:val="both"/>
      </w:pPr>
      <w:r>
        <w:rPr>
          <w:rFonts w:ascii="Times New Roman"/>
          <w:b w:val="false"/>
          <w:i w:val="false"/>
          <w:color w:val="000000"/>
          <w:sz w:val="28"/>
        </w:rPr>
        <w:t xml:space="preserve">
      екінші бөлікте: </w:t>
      </w:r>
    </w:p>
    <w:bookmarkEnd w:id="119"/>
    <w:bookmarkStart w:name="z132" w:id="120"/>
    <w:p>
      <w:pPr>
        <w:spacing w:after="0"/>
        <w:ind w:left="0"/>
        <w:jc w:val="both"/>
      </w:pPr>
      <w:r>
        <w:rPr>
          <w:rFonts w:ascii="Times New Roman"/>
          <w:b w:val="false"/>
          <w:i w:val="false"/>
          <w:color w:val="000000"/>
          <w:sz w:val="28"/>
        </w:rPr>
        <w:t>
      "Конституциялық Кеңесінің Төрағасына немесе мүшесіне" деген сөздер "Конституциялық Сотының Төрағасына, Төрағасының орынбасарына, судьясына" деген сөздермен ауыстырылсын;</w:t>
      </w:r>
    </w:p>
    <w:bookmarkEnd w:id="120"/>
    <w:bookmarkStart w:name="z133" w:id="121"/>
    <w:p>
      <w:pPr>
        <w:spacing w:after="0"/>
        <w:ind w:left="0"/>
        <w:jc w:val="both"/>
      </w:pPr>
      <w:r>
        <w:rPr>
          <w:rFonts w:ascii="Times New Roman"/>
          <w:b w:val="false"/>
          <w:i w:val="false"/>
          <w:color w:val="000000"/>
          <w:sz w:val="28"/>
        </w:rPr>
        <w:t xml:space="preserve">
      "және 83-бабының 3-тармағында" деген сөздер ", 83-бабының </w:t>
      </w:r>
      <w:r>
        <w:rPr>
          <w:rFonts w:ascii="Times New Roman"/>
          <w:b w:val="false"/>
          <w:i w:val="false"/>
          <w:color w:val="000000"/>
          <w:sz w:val="28"/>
        </w:rPr>
        <w:t>3-тармағында</w:t>
      </w:r>
      <w:r>
        <w:rPr>
          <w:rFonts w:ascii="Times New Roman"/>
          <w:b w:val="false"/>
          <w:i w:val="false"/>
          <w:color w:val="000000"/>
          <w:sz w:val="28"/>
        </w:rPr>
        <w:t xml:space="preserve"> және 83-1-бабының 3-тармағында" деген сөздермен ауыстырылсын;</w:t>
      </w:r>
    </w:p>
    <w:bookmarkEnd w:id="121"/>
    <w:bookmarkStart w:name="z134" w:id="122"/>
    <w:p>
      <w:pPr>
        <w:spacing w:after="0"/>
        <w:ind w:left="0"/>
        <w:jc w:val="both"/>
      </w:pPr>
      <w:r>
        <w:rPr>
          <w:rFonts w:ascii="Times New Roman"/>
          <w:b w:val="false"/>
          <w:i w:val="false"/>
          <w:color w:val="000000"/>
          <w:sz w:val="28"/>
        </w:rPr>
        <w:t>
      "551-1-бабында" деген сөздер "551-1-бабының үшінші бөлігінде" деген сөздермен ауыстырылсын.</w:t>
      </w:r>
    </w:p>
    <w:bookmarkEnd w:id="122"/>
    <w:bookmarkStart w:name="z135" w:id="123"/>
    <w:p>
      <w:pPr>
        <w:spacing w:after="0"/>
        <w:ind w:left="0"/>
        <w:jc w:val="both"/>
      </w:pPr>
      <w:r>
        <w:rPr>
          <w:rFonts w:ascii="Times New Roman"/>
          <w:b w:val="false"/>
          <w:i w:val="false"/>
          <w:color w:val="000000"/>
          <w:sz w:val="28"/>
        </w:rPr>
        <w:t xml:space="preserve">
      8.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w:t>
      </w:r>
    </w:p>
    <w:bookmarkEnd w:id="123"/>
    <w:bookmarkStart w:name="z136" w:id="1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32-бапта</w:t>
      </w:r>
      <w:r>
        <w:rPr>
          <w:rFonts w:ascii="Times New Roman"/>
          <w:b w:val="false"/>
          <w:i w:val="false"/>
          <w:color w:val="000000"/>
          <w:sz w:val="28"/>
        </w:rPr>
        <w:t>:</w:t>
      </w:r>
    </w:p>
    <w:bookmarkEnd w:id="124"/>
    <w:bookmarkStart w:name="z137" w:id="125"/>
    <w:p>
      <w:pPr>
        <w:spacing w:after="0"/>
        <w:ind w:left="0"/>
        <w:jc w:val="both"/>
      </w:pPr>
      <w:r>
        <w:rPr>
          <w:rFonts w:ascii="Times New Roman"/>
          <w:b w:val="false"/>
          <w:i w:val="false"/>
          <w:color w:val="000000"/>
          <w:sz w:val="28"/>
        </w:rPr>
        <w:t>
      бірінші бөліктің 5) тармақшасындағы "Адам құқықтары" деген сөздер "Қазақстан Республикасындағы Адам құқықтары" деген сөздермен ауыстырылсын;</w:t>
      </w:r>
    </w:p>
    <w:bookmarkEnd w:id="125"/>
    <w:bookmarkStart w:name="z138" w:id="126"/>
    <w:p>
      <w:pPr>
        <w:spacing w:after="0"/>
        <w:ind w:left="0"/>
        <w:jc w:val="both"/>
      </w:pPr>
      <w:r>
        <w:rPr>
          <w:rFonts w:ascii="Times New Roman"/>
          <w:b w:val="false"/>
          <w:i w:val="false"/>
          <w:color w:val="000000"/>
          <w:sz w:val="28"/>
        </w:rPr>
        <w:t>
      төртінші бөлік мынадай мазмұндағы екінші сөйлеммен толықтырылсын:</w:t>
      </w:r>
    </w:p>
    <w:bookmarkEnd w:id="126"/>
    <w:bookmarkStart w:name="z139" w:id="127"/>
    <w:p>
      <w:pPr>
        <w:spacing w:after="0"/>
        <w:ind w:left="0"/>
        <w:jc w:val="both"/>
      </w:pPr>
      <w:r>
        <w:rPr>
          <w:rFonts w:ascii="Times New Roman"/>
          <w:b w:val="false"/>
          <w:i w:val="false"/>
          <w:color w:val="000000"/>
          <w:sz w:val="28"/>
        </w:rPr>
        <w:t>
      "Бұл талап Қазақстан Республикасындағы Адам құқықтары жөніндегі уәкілге қолданылмайды.";</w:t>
      </w:r>
    </w:p>
    <w:bookmarkEnd w:id="127"/>
    <w:bookmarkStart w:name="z140" w:id="1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9-тараудағы</w:t>
      </w:r>
      <w:r>
        <w:rPr>
          <w:rFonts w:ascii="Times New Roman"/>
          <w:b w:val="false"/>
          <w:i w:val="false"/>
          <w:color w:val="000000"/>
          <w:sz w:val="28"/>
        </w:rPr>
        <w:t xml:space="preserve">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ауыстырылсын;</w:t>
      </w:r>
    </w:p>
    <w:bookmarkEnd w:id="128"/>
    <w:bookmarkStart w:name="z141" w:id="1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88-баптың</w:t>
      </w:r>
      <w:r>
        <w:rPr>
          <w:rFonts w:ascii="Times New Roman"/>
          <w:b w:val="false"/>
          <w:i w:val="false"/>
          <w:color w:val="000000"/>
          <w:sz w:val="28"/>
        </w:rPr>
        <w:t xml:space="preserve"> төртінші бөлігі мынадай мазмұндағы екінші абзацпен толықтырылсын:</w:t>
      </w:r>
    </w:p>
    <w:bookmarkEnd w:id="129"/>
    <w:bookmarkStart w:name="z142" w:id="130"/>
    <w:p>
      <w:pPr>
        <w:spacing w:after="0"/>
        <w:ind w:left="0"/>
        <w:jc w:val="both"/>
      </w:pPr>
      <w:r>
        <w:rPr>
          <w:rFonts w:ascii="Times New Roman"/>
          <w:b w:val="false"/>
          <w:i w:val="false"/>
          <w:color w:val="000000"/>
          <w:sz w:val="28"/>
        </w:rPr>
        <w:t>
      "Қылмыстық-атқару жүйесі уәкілетті органының сотталған адамды осы бөліктің бірінші абзацының 1) және 4) тармақшаларында көзделген негіздер бойынша басқа облыстың (астананың, республикалық маңызы бар қаланың) мекемесіне ауыстыру туралы шешімі жазаны өтеу орны бойынша аудандық не оған теңестірілген прокурордың қорытындысы ескеріле отырып қабылданады.".</w:t>
      </w:r>
    </w:p>
    <w:bookmarkEnd w:id="130"/>
    <w:bookmarkStart w:name="z143" w:id="131"/>
    <w:p>
      <w:pPr>
        <w:spacing w:after="0"/>
        <w:ind w:left="0"/>
        <w:jc w:val="both"/>
      </w:pPr>
      <w:r>
        <w:rPr>
          <w:rFonts w:ascii="Times New Roman"/>
          <w:b w:val="false"/>
          <w:i w:val="false"/>
          <w:color w:val="000000"/>
          <w:sz w:val="28"/>
        </w:rPr>
        <w:t xml:space="preserve">
      9.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31"/>
    <w:bookmarkStart w:name="z144" w:id="1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82-бапта</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"Қазақстан Республикасының заңдары жобаларының тұжырымдамалары,"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төртінші бөлігіндегі "Қазақстан Республикасының заңдары жобаларының тұжырымдамаларында және" деген сөздер алып тасталсын;</w:t>
      </w:r>
    </w:p>
    <w:bookmarkStart w:name="z147" w:id="1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83-баптың</w:t>
      </w:r>
      <w:r>
        <w:rPr>
          <w:rFonts w:ascii="Times New Roman"/>
          <w:b w:val="false"/>
          <w:i w:val="false"/>
          <w:color w:val="000000"/>
          <w:sz w:val="28"/>
        </w:rPr>
        <w:t xml:space="preserve"> 6-тармағының 3) тармақшасындағы "Қазақстан Республикасының заңы жобасы тұжырымдамасының," деген сөздер алып тасталсын;</w:t>
      </w:r>
    </w:p>
    <w:bookmarkEnd w:id="133"/>
    <w:bookmarkStart w:name="z148" w:id="1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96-баптың</w:t>
      </w:r>
      <w:r>
        <w:rPr>
          <w:rFonts w:ascii="Times New Roman"/>
          <w:b w:val="false"/>
          <w:i w:val="false"/>
          <w:color w:val="000000"/>
          <w:sz w:val="28"/>
        </w:rPr>
        <w:t xml:space="preserve"> 4-тармағының 6) тармақшасындағы "заң жобаларының және нормативтік құқықтық актілер жобаларының тұжырымдамалары" деген сөздер "реттеушілік саясаттың консультативтік құжаттары, нормативтік құқықтық актілердің жобалары" деген сөздермен ауыстырылсын;</w:t>
      </w:r>
    </w:p>
    <w:bookmarkEnd w:id="134"/>
    <w:bookmarkStart w:name="z149" w:id="1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135-баптың</w:t>
      </w:r>
      <w:r>
        <w:rPr>
          <w:rFonts w:ascii="Times New Roman"/>
          <w:b w:val="false"/>
          <w:i w:val="false"/>
          <w:color w:val="000000"/>
          <w:sz w:val="28"/>
        </w:rPr>
        <w:t xml:space="preserve"> 3-тармағының 1) тармақшасындағы "Заңына" деген сөз "Конституциялық заңына" деген сөздермен ауыстырылсын.</w:t>
      </w:r>
    </w:p>
    <w:bookmarkEnd w:id="135"/>
    <w:bookmarkStart w:name="z150" w:id="136"/>
    <w:p>
      <w:pPr>
        <w:spacing w:after="0"/>
        <w:ind w:left="0"/>
        <w:jc w:val="both"/>
      </w:pPr>
      <w:r>
        <w:rPr>
          <w:rFonts w:ascii="Times New Roman"/>
          <w:b w:val="false"/>
          <w:i w:val="false"/>
          <w:color w:val="000000"/>
          <w:sz w:val="28"/>
        </w:rPr>
        <w:t xml:space="preserve">
      10.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w:t>
      </w:r>
    </w:p>
    <w:bookmarkEnd w:id="136"/>
    <w:bookmarkStart w:name="z151" w:id="1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екінші бөлігіндегі "Кеңесінің" деген сөз "Сотының" деген сөзбен ауыстырылсын;</w:t>
      </w:r>
    </w:p>
    <w:bookmarkEnd w:id="137"/>
    <w:bookmarkStart w:name="z152" w:id="1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екінші бөлігінде:</w:t>
      </w:r>
    </w:p>
    <w:bookmarkEnd w:id="138"/>
    <w:bookmarkStart w:name="z153" w:id="139"/>
    <w:p>
      <w:pPr>
        <w:spacing w:after="0"/>
        <w:ind w:left="0"/>
        <w:jc w:val="both"/>
      </w:pPr>
      <w:r>
        <w:rPr>
          <w:rFonts w:ascii="Times New Roman"/>
          <w:b w:val="false"/>
          <w:i w:val="false"/>
          <w:color w:val="000000"/>
          <w:sz w:val="28"/>
        </w:rPr>
        <w:t>
      "қысым көрсететін", "қысым көрсетеді", "Конституциялық Кеңесіне" деген сөздер тиісінше "нұқсан келтіретін", "нұқсан келтіреді", "Конституциялық Сотына" деген сөздермен ауыстырылсын;</w:t>
      </w:r>
    </w:p>
    <w:bookmarkEnd w:id="139"/>
    <w:bookmarkStart w:name="z154" w:id="140"/>
    <w:p>
      <w:pPr>
        <w:spacing w:after="0"/>
        <w:ind w:left="0"/>
        <w:jc w:val="both"/>
      </w:pPr>
      <w:r>
        <w:rPr>
          <w:rFonts w:ascii="Times New Roman"/>
          <w:b w:val="false"/>
          <w:i w:val="false"/>
          <w:color w:val="000000"/>
          <w:sz w:val="28"/>
        </w:rPr>
        <w:t>
      "Конституциялық Кеңестің" деген сөздер "Қазақстан Республикасы Конституциялық Сотының" деген сөздермен ауыстырылсын;</w:t>
      </w:r>
    </w:p>
    <w:bookmarkEnd w:id="140"/>
    <w:bookmarkStart w:name="z155" w:id="1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21-баптың</w:t>
      </w:r>
      <w:r>
        <w:rPr>
          <w:rFonts w:ascii="Times New Roman"/>
          <w:b w:val="false"/>
          <w:i w:val="false"/>
          <w:color w:val="000000"/>
          <w:sz w:val="28"/>
        </w:rPr>
        <w:t xml:space="preserve"> екінші бөлігінің екінші абзацындағы "Кеңесі" деген сөз "Соты" деген сөзбен ауыстырылсын;</w:t>
      </w:r>
    </w:p>
    <w:bookmarkEnd w:id="141"/>
    <w:bookmarkStart w:name="z156" w:id="1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27-баптың</w:t>
      </w:r>
      <w:r>
        <w:rPr>
          <w:rFonts w:ascii="Times New Roman"/>
          <w:b w:val="false"/>
          <w:i w:val="false"/>
          <w:color w:val="000000"/>
          <w:sz w:val="28"/>
        </w:rPr>
        <w:t xml:space="preserve"> 1-2-бөлігінің бірінші абзацындағы "Нұр-Сұлтан қаласының мамандандырылған ауданаралық экономикалық соты, Нұр-Сұлтан қаласының" деген сөздер "Астананың мамандандырылған ауданаралық экономикалық соты, астананың" деген сөздермен ауыстырылсын;</w:t>
      </w:r>
    </w:p>
    <w:bookmarkEnd w:id="142"/>
    <w:bookmarkStart w:name="z157" w:id="1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148-баптың</w:t>
      </w:r>
      <w:r>
        <w:rPr>
          <w:rFonts w:ascii="Times New Roman"/>
          <w:b w:val="false"/>
          <w:i w:val="false"/>
          <w:color w:val="000000"/>
          <w:sz w:val="28"/>
        </w:rPr>
        <w:t xml:space="preserve"> үшінші бөлігіндегі "әрекетке қабілетсіз тұлғаның" деген сөздер "кәмелетке толмаған немесе әрекетке қабілетсіз адамның" деген сөздермен ауыстырылсын;</w:t>
      </w:r>
    </w:p>
    <w:bookmarkEnd w:id="143"/>
    <w:bookmarkStart w:name="z158" w:id="1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219-баптағы</w:t>
      </w:r>
      <w:r>
        <w:rPr>
          <w:rFonts w:ascii="Times New Roman"/>
          <w:b w:val="false"/>
          <w:i w:val="false"/>
          <w:color w:val="000000"/>
          <w:sz w:val="28"/>
        </w:rPr>
        <w:t xml:space="preserve"> ", ол азаматтық істің материалдарына қоса тіркеледі" деген сөздер алып тасталсын;</w:t>
      </w:r>
    </w:p>
    <w:bookmarkEnd w:id="144"/>
    <w:bookmarkStart w:name="z159" w:id="1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272-баптың</w:t>
      </w:r>
      <w:r>
        <w:rPr>
          <w:rFonts w:ascii="Times New Roman"/>
          <w:b w:val="false"/>
          <w:i w:val="false"/>
          <w:color w:val="000000"/>
          <w:sz w:val="28"/>
        </w:rPr>
        <w:t xml:space="preserve"> бірінші бөлігінің 5) тармақшасында:</w:t>
      </w:r>
    </w:p>
    <w:bookmarkEnd w:id="145"/>
    <w:bookmarkStart w:name="z160" w:id="146"/>
    <w:p>
      <w:pPr>
        <w:spacing w:after="0"/>
        <w:ind w:left="0"/>
        <w:jc w:val="both"/>
      </w:pPr>
      <w:r>
        <w:rPr>
          <w:rFonts w:ascii="Times New Roman"/>
          <w:b w:val="false"/>
          <w:i w:val="false"/>
          <w:color w:val="000000"/>
          <w:sz w:val="28"/>
        </w:rPr>
        <w:t>
      "қысым жасайтындығын байқаған", "конституцияға сәйкес еместігін", "Кеңесіне" деген сөздер тиісінше "нұқсан келтіреді деп тапқан", "конституциялық емес", "Сотына" деген сөздермен ауыстырылсын;</w:t>
      </w:r>
    </w:p>
    <w:bookmarkEnd w:id="146"/>
    <w:bookmarkStart w:name="z161" w:id="147"/>
    <w:p>
      <w:pPr>
        <w:spacing w:after="0"/>
        <w:ind w:left="0"/>
        <w:jc w:val="both"/>
      </w:pPr>
      <w:r>
        <w:rPr>
          <w:rFonts w:ascii="Times New Roman"/>
          <w:b w:val="false"/>
          <w:i w:val="false"/>
          <w:color w:val="000000"/>
          <w:sz w:val="28"/>
        </w:rPr>
        <w:t>
      "Конституциялық Кеңестің", "конституцияға сәйкес келетіндігін" деген сөздер тиісінше "Қазақстан Республикасы Конституциялық Сотының", "конституциялылығын" деген сөздермен ауыстырылсын;</w:t>
      </w:r>
    </w:p>
    <w:bookmarkEnd w:id="147"/>
    <w:bookmarkStart w:name="z162" w:id="14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274-баптың</w:t>
      </w:r>
      <w:r>
        <w:rPr>
          <w:rFonts w:ascii="Times New Roman"/>
          <w:b w:val="false"/>
          <w:i w:val="false"/>
          <w:color w:val="000000"/>
          <w:sz w:val="28"/>
        </w:rPr>
        <w:t xml:space="preserve"> 4) тармақшасындағы "Кеңесінің" деген сөз "Сотының" деген сөзбен ауыстырылсын;</w:t>
      </w:r>
    </w:p>
    <w:bookmarkEnd w:id="148"/>
    <w:bookmarkStart w:name="z163" w:id="1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402-баптың</w:t>
      </w:r>
      <w:r>
        <w:rPr>
          <w:rFonts w:ascii="Times New Roman"/>
          <w:b w:val="false"/>
          <w:i w:val="false"/>
          <w:color w:val="000000"/>
          <w:sz w:val="28"/>
        </w:rPr>
        <w:t xml:space="preserve"> екінші абзацындағы "Нұр-Сұлтан қаласының" деген сөздер "астананың" деген сөзбен ауыстырылсын;</w:t>
      </w:r>
    </w:p>
    <w:bookmarkEnd w:id="149"/>
    <w:bookmarkStart w:name="z164" w:id="1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455-баптың</w:t>
      </w:r>
      <w:r>
        <w:rPr>
          <w:rFonts w:ascii="Times New Roman"/>
          <w:b w:val="false"/>
          <w:i w:val="false"/>
          <w:color w:val="000000"/>
          <w:sz w:val="28"/>
        </w:rPr>
        <w:t xml:space="preserve"> үшінші бөлігінің 3) тармақшасындағы "Кеңесінің" деген сөз "Сотының" деген сөзбен ауыстырылсын;</w:t>
      </w:r>
    </w:p>
    <w:bookmarkEnd w:id="150"/>
    <w:bookmarkStart w:name="z165" w:id="15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459-баптың</w:t>
      </w:r>
      <w:r>
        <w:rPr>
          <w:rFonts w:ascii="Times New Roman"/>
          <w:b w:val="false"/>
          <w:i w:val="false"/>
          <w:color w:val="000000"/>
          <w:sz w:val="28"/>
        </w:rPr>
        <w:t xml:space="preserve"> 5) тармақшасындағы "Кеңесінің" деген сөз "Сотының" деген сөзбен ауыстырылсын.</w:t>
      </w:r>
    </w:p>
    <w:bookmarkEnd w:id="151"/>
    <w:bookmarkStart w:name="z166" w:id="152"/>
    <w:p>
      <w:pPr>
        <w:spacing w:after="0"/>
        <w:ind w:left="0"/>
        <w:jc w:val="both"/>
      </w:pPr>
      <w:r>
        <w:rPr>
          <w:rFonts w:ascii="Times New Roman"/>
          <w:b w:val="false"/>
          <w:i w:val="false"/>
          <w:color w:val="000000"/>
          <w:sz w:val="28"/>
        </w:rPr>
        <w:t xml:space="preserve">
      11.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үшінші бөлігінің екінші абзацындағы "соттың заңды күшіне енген үкіміне байланысты" деген сөздер "заңды күшіне енген қылмыстық немесе əкімшілік құқық бұзушылық жасауда кінəлі деп тану туралы сот актісінің негізінде" деген сөздермен ауыстырылсын.</w:t>
      </w:r>
    </w:p>
    <w:bookmarkStart w:name="z168" w:id="153"/>
    <w:p>
      <w:pPr>
        <w:spacing w:after="0"/>
        <w:ind w:left="0"/>
        <w:jc w:val="both"/>
      </w:pPr>
      <w:r>
        <w:rPr>
          <w:rFonts w:ascii="Times New Roman"/>
          <w:b w:val="false"/>
          <w:i w:val="false"/>
          <w:color w:val="000000"/>
          <w:sz w:val="28"/>
        </w:rPr>
        <w:t xml:space="preserve">
      12.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406-баптың</w:t>
      </w:r>
      <w:r>
        <w:rPr>
          <w:rFonts w:ascii="Times New Roman"/>
          <w:b w:val="false"/>
          <w:i w:val="false"/>
          <w:color w:val="000000"/>
          <w:sz w:val="28"/>
        </w:rPr>
        <w:t xml:space="preserve"> 2-тармағының 7) тармақшасында:</w:t>
      </w:r>
    </w:p>
    <w:bookmarkStart w:name="z170" w:id="154"/>
    <w:p>
      <w:pPr>
        <w:spacing w:after="0"/>
        <w:ind w:left="0"/>
        <w:jc w:val="both"/>
      </w:pPr>
      <w:r>
        <w:rPr>
          <w:rFonts w:ascii="Times New Roman"/>
          <w:b w:val="false"/>
          <w:i w:val="false"/>
          <w:color w:val="000000"/>
          <w:sz w:val="28"/>
        </w:rPr>
        <w:t>
      "хатшысы" деген сөз "кеңесшісі" деген сөзбен ауыстырылсын;</w:t>
      </w:r>
    </w:p>
    <w:bookmarkEnd w:id="154"/>
    <w:bookmarkStart w:name="z171" w:id="155"/>
    <w:p>
      <w:pPr>
        <w:spacing w:after="0"/>
        <w:ind w:left="0"/>
        <w:jc w:val="both"/>
      </w:pPr>
      <w:r>
        <w:rPr>
          <w:rFonts w:ascii="Times New Roman"/>
          <w:b w:val="false"/>
          <w:i w:val="false"/>
          <w:color w:val="000000"/>
          <w:sz w:val="28"/>
        </w:rPr>
        <w:t>
      "Конституциялық Кеңесінің" деген сөздер "Конституциялық Сотының" деген сөздермен ауыстырылсын;</w:t>
      </w:r>
    </w:p>
    <w:bookmarkEnd w:id="155"/>
    <w:bookmarkStart w:name="z172" w:id="156"/>
    <w:p>
      <w:pPr>
        <w:spacing w:after="0"/>
        <w:ind w:left="0"/>
        <w:jc w:val="both"/>
      </w:pPr>
      <w:r>
        <w:rPr>
          <w:rFonts w:ascii="Times New Roman"/>
          <w:b w:val="false"/>
          <w:i w:val="false"/>
          <w:color w:val="000000"/>
          <w:sz w:val="28"/>
        </w:rPr>
        <w:t>
      "Мемлекеттік күзет қызметінің бастығы" деген сөздерден кейін ", Қазақстан Республикасындағы Адам құқықтары жөніндегі уәкіл" деген сөздермен толықтырылсын.</w:t>
      </w:r>
    </w:p>
    <w:bookmarkEnd w:id="156"/>
    <w:bookmarkStart w:name="z173" w:id="157"/>
    <w:p>
      <w:pPr>
        <w:spacing w:after="0"/>
        <w:ind w:left="0"/>
        <w:jc w:val="both"/>
      </w:pPr>
      <w:r>
        <w:rPr>
          <w:rFonts w:ascii="Times New Roman"/>
          <w:b w:val="false"/>
          <w:i w:val="false"/>
          <w:color w:val="000000"/>
          <w:sz w:val="28"/>
        </w:rPr>
        <w:t xml:space="preserve">
      13.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1-тармағы мынадай редакцияда жазылсын:</w:t>
      </w:r>
    </w:p>
    <w:bookmarkStart w:name="z175" w:id="158"/>
    <w:p>
      <w:pPr>
        <w:spacing w:after="0"/>
        <w:ind w:left="0"/>
        <w:jc w:val="both"/>
      </w:pPr>
      <w:r>
        <w:rPr>
          <w:rFonts w:ascii="Times New Roman"/>
          <w:b w:val="false"/>
          <w:i w:val="false"/>
          <w:color w:val="000000"/>
          <w:sz w:val="28"/>
        </w:rPr>
        <w:t>
      "1. Қазақстан Республикасының Конституциясына сәйкес жер қойнауы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158"/>
    <w:bookmarkStart w:name="z176" w:id="159"/>
    <w:p>
      <w:pPr>
        <w:spacing w:after="0"/>
        <w:ind w:left="0"/>
        <w:jc w:val="both"/>
      </w:pPr>
      <w:r>
        <w:rPr>
          <w:rFonts w:ascii="Times New Roman"/>
          <w:b w:val="false"/>
          <w:i w:val="false"/>
          <w:color w:val="000000"/>
          <w:sz w:val="28"/>
        </w:rPr>
        <w:t xml:space="preserve">
      14. 2020 жылғы 29 маусымдағы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w:t>
      </w:r>
    </w:p>
    <w:bookmarkEnd w:id="159"/>
    <w:bookmarkStart w:name="z177" w:id="1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төртінші бөлігіндегі "Кеңесінің" деген сөз "Сотының" деген сөзбен ауыстырылсын;</w:t>
      </w:r>
    </w:p>
    <w:bookmarkEnd w:id="160"/>
    <w:bookmarkStart w:name="z178" w:id="1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161"/>
    <w:bookmarkStart w:name="z179" w:id="162"/>
    <w:p>
      <w:pPr>
        <w:spacing w:after="0"/>
        <w:ind w:left="0"/>
        <w:jc w:val="both"/>
      </w:pPr>
      <w:r>
        <w:rPr>
          <w:rFonts w:ascii="Times New Roman"/>
          <w:b w:val="false"/>
          <w:i w:val="false"/>
          <w:color w:val="000000"/>
          <w:sz w:val="28"/>
        </w:rPr>
        <w:t>
      үшінші бөліктің 4) тармақшасындағы "Конституциялық Кеңесі" деген сөздер "Конституциялық Соты" деген сөздермен ауыстырылсын;</w:t>
      </w:r>
    </w:p>
    <w:bookmarkEnd w:id="162"/>
    <w:bookmarkStart w:name="z180" w:id="163"/>
    <w:p>
      <w:pPr>
        <w:spacing w:after="0"/>
        <w:ind w:left="0"/>
        <w:jc w:val="both"/>
      </w:pPr>
      <w:r>
        <w:rPr>
          <w:rFonts w:ascii="Times New Roman"/>
          <w:b w:val="false"/>
          <w:i w:val="false"/>
          <w:color w:val="000000"/>
          <w:sz w:val="28"/>
        </w:rPr>
        <w:t>
      төртінші бөлікте:</w:t>
      </w:r>
    </w:p>
    <w:bookmarkEnd w:id="163"/>
    <w:bookmarkStart w:name="z181" w:id="164"/>
    <w:p>
      <w:pPr>
        <w:spacing w:after="0"/>
        <w:ind w:left="0"/>
        <w:jc w:val="both"/>
      </w:pPr>
      <w:r>
        <w:rPr>
          <w:rFonts w:ascii="Times New Roman"/>
          <w:b w:val="false"/>
          <w:i w:val="false"/>
          <w:color w:val="000000"/>
          <w:sz w:val="28"/>
        </w:rPr>
        <w:t>
      2) тармақшадағы "Конституциялық Кеңесі туралы," деген сөздер "Конституциялық Соты туралы, Қазақстан Республикасының" деген сөздермен ауыстырылсын;</w:t>
      </w:r>
    </w:p>
    <w:bookmarkEnd w:id="164"/>
    <w:bookmarkStart w:name="z182" w:id="165"/>
    <w:p>
      <w:pPr>
        <w:spacing w:after="0"/>
        <w:ind w:left="0"/>
        <w:jc w:val="both"/>
      </w:pPr>
      <w:r>
        <w:rPr>
          <w:rFonts w:ascii="Times New Roman"/>
          <w:b w:val="false"/>
          <w:i w:val="false"/>
          <w:color w:val="000000"/>
          <w:sz w:val="28"/>
        </w:rPr>
        <w:t>
      мынадай мазмұндағы екінші абзацпен толықтырылсын:</w:t>
      </w:r>
    </w:p>
    <w:bookmarkEnd w:id="165"/>
    <w:bookmarkStart w:name="z183" w:id="166"/>
    <w:p>
      <w:pPr>
        <w:spacing w:after="0"/>
        <w:ind w:left="0"/>
        <w:jc w:val="both"/>
      </w:pPr>
      <w:r>
        <w:rPr>
          <w:rFonts w:ascii="Times New Roman"/>
          <w:b w:val="false"/>
          <w:i w:val="false"/>
          <w:color w:val="000000"/>
          <w:sz w:val="28"/>
        </w:rPr>
        <w:t>
      "Осы Кодексте белгіленген әкімшілік рәсімдердің тәртібі Қазақстан Республикасы Президентінің конституциялық өкілеттігіне және Мемлекет басшысының қызметін қамтамасыз ететін органның қызметіне қолданылмайды.";</w:t>
      </w:r>
    </w:p>
    <w:bookmarkEnd w:id="166"/>
    <w:bookmarkStart w:name="z184" w:id="167"/>
    <w:p>
      <w:pPr>
        <w:spacing w:after="0"/>
        <w:ind w:left="0"/>
        <w:jc w:val="both"/>
      </w:pPr>
      <w:r>
        <w:rPr>
          <w:rFonts w:ascii="Times New Roman"/>
          <w:b w:val="false"/>
          <w:i w:val="false"/>
          <w:color w:val="000000"/>
          <w:sz w:val="28"/>
        </w:rPr>
        <w:t>
      жетінші бөліктің 1) тармақшасындағы "Кеңесінің" деген сөз "Сотының" деген сөзбен ауыстырылсын;</w:t>
      </w:r>
    </w:p>
    <w:bookmarkEnd w:id="167"/>
    <w:bookmarkStart w:name="z185" w:id="1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үшінші бөлігінде:</w:t>
      </w:r>
    </w:p>
    <w:bookmarkEnd w:id="168"/>
    <w:bookmarkStart w:name="z186" w:id="169"/>
    <w:p>
      <w:pPr>
        <w:spacing w:after="0"/>
        <w:ind w:left="0"/>
        <w:jc w:val="both"/>
      </w:pPr>
      <w:r>
        <w:rPr>
          <w:rFonts w:ascii="Times New Roman"/>
          <w:b w:val="false"/>
          <w:i w:val="false"/>
          <w:color w:val="000000"/>
          <w:sz w:val="28"/>
        </w:rPr>
        <w:t>
      "Кеңесіне" деген сөз "Сотына" деген сөзбен ауыстырылсын;</w:t>
      </w:r>
    </w:p>
    <w:bookmarkEnd w:id="169"/>
    <w:bookmarkStart w:name="z187" w:id="170"/>
    <w:p>
      <w:pPr>
        <w:spacing w:after="0"/>
        <w:ind w:left="0"/>
        <w:jc w:val="both"/>
      </w:pPr>
      <w:r>
        <w:rPr>
          <w:rFonts w:ascii="Times New Roman"/>
          <w:b w:val="false"/>
          <w:i w:val="false"/>
          <w:color w:val="000000"/>
          <w:sz w:val="28"/>
        </w:rPr>
        <w:t>
      "Кеңесінің" деген сөз "Сотының" деген сөзбен ауыстырылсын;</w:t>
      </w:r>
    </w:p>
    <w:bookmarkEnd w:id="170"/>
    <w:bookmarkStart w:name="z188" w:id="1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18-баптың</w:t>
      </w:r>
      <w:r>
        <w:rPr>
          <w:rFonts w:ascii="Times New Roman"/>
          <w:b w:val="false"/>
          <w:i w:val="false"/>
          <w:color w:val="000000"/>
          <w:sz w:val="28"/>
        </w:rPr>
        <w:t xml:space="preserve"> екінші бөлігінің екінші абзацындағы "Кеңесі" деген сөз "Соты" деген сөзбен ауыстырылсын;</w:t>
      </w:r>
    </w:p>
    <w:bookmarkEnd w:id="171"/>
    <w:bookmarkStart w:name="z189" w:id="1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66-баптың</w:t>
      </w:r>
      <w:r>
        <w:rPr>
          <w:rFonts w:ascii="Times New Roman"/>
          <w:b w:val="false"/>
          <w:i w:val="false"/>
          <w:color w:val="000000"/>
          <w:sz w:val="28"/>
        </w:rPr>
        <w:t xml:space="preserve"> төртінші бөлігіндегі "тұрғылықты жерінің (орналасқан жерінің) мекен-жайы, жұмыс орны, ұялы байланыстың абоненттік нөмірі, электрондық мекенжайы дұрыс екендігін", "саналатындығын" деген сөздер тиісінше "тұрғылықты жері (орналасқан жері) жұмыс орны мекенжайының, ұялы байланыстың абоненттік нөмірінің, электрондық мекенжайының дұрыс екендігімен", "есептелетіндігімен танысқандығын" деген сөздермен ауыстырылсын;</w:t>
      </w:r>
    </w:p>
    <w:bookmarkEnd w:id="172"/>
    <w:bookmarkStart w:name="z190" w:id="17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91-баптың</w:t>
      </w:r>
      <w:r>
        <w:rPr>
          <w:rFonts w:ascii="Times New Roman"/>
          <w:b w:val="false"/>
          <w:i w:val="false"/>
          <w:color w:val="000000"/>
          <w:sz w:val="28"/>
        </w:rPr>
        <w:t xml:space="preserve"> жетінші бөлігіндегі "Заңында белгіленген негіздерде және шектерде" деген сөздер "Конституциялық заңында белгіленген негіздерде, шектерде және тәртіппен" деген сөздермен ауыстырылсын;</w:t>
      </w:r>
    </w:p>
    <w:bookmarkEnd w:id="173"/>
    <w:bookmarkStart w:name="z191" w:id="17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98-баптың</w:t>
      </w:r>
      <w:r>
        <w:rPr>
          <w:rFonts w:ascii="Times New Roman"/>
          <w:b w:val="false"/>
          <w:i w:val="false"/>
          <w:color w:val="000000"/>
          <w:sz w:val="28"/>
        </w:rPr>
        <w:t xml:space="preserve"> үшінші бөлігіндегі "74-бабына" деген сөздер "73-бабына" деген сөздермен ауыстырылсын;</w:t>
      </w:r>
    </w:p>
    <w:bookmarkEnd w:id="174"/>
    <w:bookmarkStart w:name="z192" w:id="17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102-баптың</w:t>
      </w:r>
      <w:r>
        <w:rPr>
          <w:rFonts w:ascii="Times New Roman"/>
          <w:b w:val="false"/>
          <w:i w:val="false"/>
          <w:color w:val="000000"/>
          <w:sz w:val="28"/>
        </w:rPr>
        <w:t xml:space="preserve"> үшінші бөлігіндегі "Нұр-Сұлтан қаласының" деген сөздер "астананың" деген сөзбен ауыстырылсын;</w:t>
      </w:r>
    </w:p>
    <w:bookmarkEnd w:id="175"/>
    <w:bookmarkStart w:name="z193" w:id="17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106-баптың</w:t>
      </w:r>
      <w:r>
        <w:rPr>
          <w:rFonts w:ascii="Times New Roman"/>
          <w:b w:val="false"/>
          <w:i w:val="false"/>
          <w:color w:val="000000"/>
          <w:sz w:val="28"/>
        </w:rPr>
        <w:t xml:space="preserve"> екінші бөлігіндегі "Нұр-Сұлтан қаласының" деген сөздер "астананың" деген сөзбен ауыстырылсын;</w:t>
      </w:r>
    </w:p>
    <w:bookmarkEnd w:id="176"/>
    <w:bookmarkStart w:name="z194" w:id="17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148-баптың</w:t>
      </w:r>
      <w:r>
        <w:rPr>
          <w:rFonts w:ascii="Times New Roman"/>
          <w:b w:val="false"/>
          <w:i w:val="false"/>
          <w:color w:val="000000"/>
          <w:sz w:val="28"/>
        </w:rPr>
        <w:t xml:space="preserve"> бірінші бөлігі мынадай мазмұндағы төртінші абзацпен толықтырылсын: </w:t>
      </w:r>
    </w:p>
    <w:bookmarkEnd w:id="177"/>
    <w:bookmarkStart w:name="z195" w:id="178"/>
    <w:p>
      <w:pPr>
        <w:spacing w:after="0"/>
        <w:ind w:left="0"/>
        <w:jc w:val="both"/>
      </w:pPr>
      <w:r>
        <w:rPr>
          <w:rFonts w:ascii="Times New Roman"/>
          <w:b w:val="false"/>
          <w:i w:val="false"/>
          <w:color w:val="000000"/>
          <w:sz w:val="28"/>
        </w:rPr>
        <w:t>
      "Егер тараптың бұрын білдірілген келісімді қайтарып алу туралы өтінішхаты келіп түссе, сот ауызша талқылауға көшеді.";</w:t>
      </w:r>
    </w:p>
    <w:bookmarkEnd w:id="178"/>
    <w:bookmarkStart w:name="z196" w:id="17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168-баптың</w:t>
      </w:r>
      <w:r>
        <w:rPr>
          <w:rFonts w:ascii="Times New Roman"/>
          <w:b w:val="false"/>
          <w:i w:val="false"/>
          <w:color w:val="000000"/>
          <w:sz w:val="28"/>
        </w:rPr>
        <w:t xml:space="preserve"> жетінші бөлігіндегі "Нұр-Сұлтан қаласының" деген сөздер "астананың" деген сөзбен ауыстырылсын.</w:t>
      </w:r>
    </w:p>
    <w:bookmarkEnd w:id="179"/>
    <w:bookmarkStart w:name="z197" w:id="180"/>
    <w:p>
      <w:pPr>
        <w:spacing w:after="0"/>
        <w:ind w:left="0"/>
        <w:jc w:val="both"/>
      </w:pPr>
      <w:r>
        <w:rPr>
          <w:rFonts w:ascii="Times New Roman"/>
          <w:b w:val="false"/>
          <w:i w:val="false"/>
          <w:color w:val="000000"/>
          <w:sz w:val="28"/>
        </w:rPr>
        <w:t xml:space="preserve">
      15.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80"/>
    <w:bookmarkStart w:name="z198" w:id="1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22-тараудағы</w:t>
      </w:r>
      <w:r>
        <w:rPr>
          <w:rFonts w:ascii="Times New Roman"/>
          <w:b w:val="false"/>
          <w:i w:val="false"/>
          <w:color w:val="000000"/>
          <w:sz w:val="28"/>
        </w:rPr>
        <w:t xml:space="preserve">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ауыстырылсын;</w:t>
      </w:r>
    </w:p>
    <w:bookmarkEnd w:id="181"/>
    <w:bookmarkStart w:name="z199" w:id="1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273-баптың</w:t>
      </w:r>
      <w:r>
        <w:rPr>
          <w:rFonts w:ascii="Times New Roman"/>
          <w:b w:val="false"/>
          <w:i w:val="false"/>
          <w:color w:val="000000"/>
          <w:sz w:val="28"/>
        </w:rPr>
        <w:t xml:space="preserve"> 4-тармағының 8) тармақшасындағы "Заңында белгіленген" деген сөздер "Конституциялық заңында белгіленген" деген сөздермен ауыстырылсын.</w:t>
      </w:r>
    </w:p>
    <w:bookmarkEnd w:id="182"/>
    <w:bookmarkStart w:name="z200" w:id="183"/>
    <w:p>
      <w:pPr>
        <w:spacing w:after="0"/>
        <w:ind w:left="0"/>
        <w:jc w:val="both"/>
      </w:pPr>
      <w:r>
        <w:rPr>
          <w:rFonts w:ascii="Times New Roman"/>
          <w:b w:val="false"/>
          <w:i w:val="false"/>
          <w:color w:val="000000"/>
          <w:sz w:val="28"/>
        </w:rPr>
        <w:t xml:space="preserve">
      16.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3"/>
    <w:bookmarkStart w:name="z201" w:id="1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7-тармағы мынадай мазмұндағы үшінші бөлікпен толықтырылсын:</w:t>
      </w:r>
    </w:p>
    <w:bookmarkEnd w:id="184"/>
    <w:bookmarkStart w:name="z202" w:id="185"/>
    <w:p>
      <w:pPr>
        <w:spacing w:after="0"/>
        <w:ind w:left="0"/>
        <w:jc w:val="both"/>
      </w:pPr>
      <w:r>
        <w:rPr>
          <w:rFonts w:ascii="Times New Roman"/>
          <w:b w:val="false"/>
          <w:i w:val="false"/>
          <w:color w:val="000000"/>
          <w:sz w:val="28"/>
        </w:rPr>
        <w:t>
      "Қазақстан Республикасы Конституциялық Сотының судьясына қатысты арнаулы жедел-іздестіру іс-шаралары Қазақстан Республикасы Бас Прокурорының санкциясымен ғана жүргізілуі мүмкін.";</w:t>
      </w:r>
    </w:p>
    <w:bookmarkEnd w:id="185"/>
    <w:bookmarkStart w:name="z203" w:id="1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25-баптың</w:t>
      </w:r>
      <w:r>
        <w:rPr>
          <w:rFonts w:ascii="Times New Roman"/>
          <w:b w:val="false"/>
          <w:i w:val="false"/>
          <w:color w:val="000000"/>
          <w:sz w:val="28"/>
        </w:rPr>
        <w:t xml:space="preserve"> 2-тармағында:</w:t>
      </w:r>
    </w:p>
    <w:bookmarkEnd w:id="186"/>
    <w:bookmarkStart w:name="z204" w:id="187"/>
    <w:p>
      <w:pPr>
        <w:spacing w:after="0"/>
        <w:ind w:left="0"/>
        <w:jc w:val="both"/>
      </w:pPr>
      <w:r>
        <w:rPr>
          <w:rFonts w:ascii="Times New Roman"/>
          <w:b w:val="false"/>
          <w:i w:val="false"/>
          <w:color w:val="000000"/>
          <w:sz w:val="28"/>
        </w:rPr>
        <w:t>
      1) тармақша "мәліметтерден басқа," деген сөздерден кейін "жедел-іздестіру іс-шараларын ұйымдастыру мен жүргізу тактикасын регламенттейтін ведомстволық нормативтік құқықтық актілерді," деген сөздермен толықтырылсын;</w:t>
      </w:r>
    </w:p>
    <w:bookmarkEnd w:id="187"/>
    <w:bookmarkStart w:name="z205" w:id="188"/>
    <w:p>
      <w:pPr>
        <w:spacing w:after="0"/>
        <w:ind w:left="0"/>
        <w:jc w:val="both"/>
      </w:pPr>
      <w:r>
        <w:rPr>
          <w:rFonts w:ascii="Times New Roman"/>
          <w:b w:val="false"/>
          <w:i w:val="false"/>
          <w:color w:val="000000"/>
          <w:sz w:val="28"/>
        </w:rPr>
        <w:t>
      мынадай мазмұндағы 1-1), 1-2), 2-1) және 3-1) тармақшалармен толықтырылсын:</w:t>
      </w:r>
    </w:p>
    <w:bookmarkEnd w:id="188"/>
    <w:bookmarkStart w:name="z206" w:id="189"/>
    <w:p>
      <w:pPr>
        <w:spacing w:after="0"/>
        <w:ind w:left="0"/>
        <w:jc w:val="both"/>
      </w:pPr>
      <w:r>
        <w:rPr>
          <w:rFonts w:ascii="Times New Roman"/>
          <w:b w:val="false"/>
          <w:i w:val="false"/>
          <w:color w:val="000000"/>
          <w:sz w:val="28"/>
        </w:rPr>
        <w:t>
      "1-1) жедел-іздестіру іс-шараларын жүргізу туралы қаулы шығарады;</w:t>
      </w:r>
    </w:p>
    <w:bookmarkEnd w:id="189"/>
    <w:bookmarkStart w:name="z207" w:id="190"/>
    <w:p>
      <w:pPr>
        <w:spacing w:after="0"/>
        <w:ind w:left="0"/>
        <w:jc w:val="both"/>
      </w:pPr>
      <w:r>
        <w:rPr>
          <w:rFonts w:ascii="Times New Roman"/>
          <w:b w:val="false"/>
          <w:i w:val="false"/>
          <w:color w:val="000000"/>
          <w:sz w:val="28"/>
        </w:rPr>
        <w:t>
      1-2) жедел-іздестіру іс-шараларын жүргізу туралы жазбаша нұсқаулар береді;";</w:t>
      </w:r>
    </w:p>
    <w:bookmarkEnd w:id="190"/>
    <w:bookmarkStart w:name="z208" w:id="191"/>
    <w:p>
      <w:pPr>
        <w:spacing w:after="0"/>
        <w:ind w:left="0"/>
        <w:jc w:val="both"/>
      </w:pPr>
      <w:r>
        <w:rPr>
          <w:rFonts w:ascii="Times New Roman"/>
          <w:b w:val="false"/>
          <w:i w:val="false"/>
          <w:color w:val="000000"/>
          <w:sz w:val="28"/>
        </w:rPr>
        <w:t>
      "2-1) прокурордың санкциясынсыз жүргізілген арнаулы жедел-іздестіру іс-шарасының заңдылығы туралы қаулы шығарады;";</w:t>
      </w:r>
    </w:p>
    <w:bookmarkEnd w:id="191"/>
    <w:bookmarkStart w:name="z209" w:id="192"/>
    <w:p>
      <w:pPr>
        <w:spacing w:after="0"/>
        <w:ind w:left="0"/>
        <w:jc w:val="both"/>
      </w:pPr>
      <w:r>
        <w:rPr>
          <w:rFonts w:ascii="Times New Roman"/>
          <w:b w:val="false"/>
          <w:i w:val="false"/>
          <w:color w:val="000000"/>
          <w:sz w:val="28"/>
        </w:rPr>
        <w:t>
      "3-1) жедел-іздестіру қызметін жүзеге асыратын органдардың лауазымды адамдарының заңсыз шешімдерінің күшін жояды;".</w:t>
      </w:r>
    </w:p>
    <w:bookmarkEnd w:id="192"/>
    <w:bookmarkStart w:name="z210" w:id="193"/>
    <w:p>
      <w:pPr>
        <w:spacing w:after="0"/>
        <w:ind w:left="0"/>
        <w:jc w:val="both"/>
      </w:pPr>
      <w:r>
        <w:rPr>
          <w:rFonts w:ascii="Times New Roman"/>
          <w:b w:val="false"/>
          <w:i w:val="false"/>
          <w:color w:val="000000"/>
          <w:sz w:val="28"/>
        </w:rPr>
        <w:t xml:space="preserve">
      17. "Қазақстан Республикасы Мемлекеттік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24-баптағы</w:t>
      </w:r>
      <w:r>
        <w:rPr>
          <w:rFonts w:ascii="Times New Roman"/>
          <w:b w:val="false"/>
          <w:i w:val="false"/>
          <w:color w:val="000000"/>
          <w:sz w:val="28"/>
        </w:rPr>
        <w:t xml:space="preserve"> "Қазақстан Республикасының халықаралық шарттарын сақтау" деген сөздер "күзетілетін адамдар мен объектілердің қауіпсіздігін қамтамасыз ету, Қазақстан Республикасының халықаралық міндеттемелерін сақтау" деген сөздермен ауыстырылсын.</w:t>
      </w:r>
    </w:p>
    <w:bookmarkStart w:name="z212" w:id="194"/>
    <w:p>
      <w:pPr>
        <w:spacing w:after="0"/>
        <w:ind w:left="0"/>
        <w:jc w:val="both"/>
      </w:pPr>
      <w:r>
        <w:rPr>
          <w:rFonts w:ascii="Times New Roman"/>
          <w:b w:val="false"/>
          <w:i w:val="false"/>
          <w:color w:val="000000"/>
          <w:sz w:val="28"/>
        </w:rPr>
        <w:t xml:space="preserve">
      18.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5) тармақшасындағы "Кеңесi мен" деген сөздер "Соты мен Қазақстан Республикасы" деген сөздермен ауыстырылсын.</w:t>
      </w:r>
    </w:p>
    <w:bookmarkStart w:name="z214" w:id="195"/>
    <w:p>
      <w:pPr>
        <w:spacing w:after="0"/>
        <w:ind w:left="0"/>
        <w:jc w:val="both"/>
      </w:pPr>
      <w:r>
        <w:rPr>
          <w:rFonts w:ascii="Times New Roman"/>
          <w:b w:val="false"/>
          <w:i w:val="false"/>
          <w:color w:val="000000"/>
          <w:sz w:val="28"/>
        </w:rPr>
        <w:t xml:space="preserve">
      19. "Қоғамдық бірлестіктер туралы" 1996 жылғы 31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11-бапта</w:t>
      </w:r>
      <w:r>
        <w:rPr>
          <w:rFonts w:ascii="Times New Roman"/>
          <w:b w:val="false"/>
          <w:i w:val="false"/>
          <w:color w:val="000000"/>
          <w:sz w:val="28"/>
        </w:rPr>
        <w:t>:</w:t>
      </w:r>
    </w:p>
    <w:bookmarkStart w:name="z216" w:id="196"/>
    <w:p>
      <w:pPr>
        <w:spacing w:after="0"/>
        <w:ind w:left="0"/>
        <w:jc w:val="both"/>
      </w:pPr>
      <w:r>
        <w:rPr>
          <w:rFonts w:ascii="Times New Roman"/>
          <w:b w:val="false"/>
          <w:i w:val="false"/>
          <w:color w:val="000000"/>
          <w:sz w:val="28"/>
        </w:rPr>
        <w:t>
      бесінші бөлік мынадай редакцияда жазылсын:</w:t>
      </w:r>
    </w:p>
    <w:bookmarkEnd w:id="196"/>
    <w:bookmarkStart w:name="z217" w:id="197"/>
    <w:p>
      <w:pPr>
        <w:spacing w:after="0"/>
        <w:ind w:left="0"/>
        <w:jc w:val="both"/>
      </w:pPr>
      <w:r>
        <w:rPr>
          <w:rFonts w:ascii="Times New Roman"/>
          <w:b w:val="false"/>
          <w:i w:val="false"/>
          <w:color w:val="000000"/>
          <w:sz w:val="28"/>
        </w:rPr>
        <w:t>
      "Қазақстан Республикасы Конституциялық Сотының Төрағасы, Төрағасының орынбасары, судьялары, 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мүшелері, Қазақстан Республикасындағы Адам құқықтары жөніндегі уәкіл, арнаулы мемлекеттік, құқық қорғау органдарының қызметкерлері мен жұмыскерлері, әскери қызметшілер саяси партияларда, кәсіптік одақтарда болмауға, қандай да бір саяси партияны қолдап әрекет етпеуге тиіс.";</w:t>
      </w:r>
    </w:p>
    <w:bookmarkEnd w:id="197"/>
    <w:bookmarkStart w:name="z218" w:id="198"/>
    <w:p>
      <w:pPr>
        <w:spacing w:after="0"/>
        <w:ind w:left="0"/>
        <w:jc w:val="both"/>
      </w:pPr>
      <w:r>
        <w:rPr>
          <w:rFonts w:ascii="Times New Roman"/>
          <w:b w:val="false"/>
          <w:i w:val="false"/>
          <w:color w:val="000000"/>
          <w:sz w:val="28"/>
        </w:rPr>
        <w:t>
      мынадай мазмұндағы алтыншы және жетінші бөліктермен толықтырылсын:</w:t>
      </w:r>
    </w:p>
    <w:bookmarkEnd w:id="198"/>
    <w:bookmarkStart w:name="z219" w:id="199"/>
    <w:p>
      <w:pPr>
        <w:spacing w:after="0"/>
        <w:ind w:left="0"/>
        <w:jc w:val="both"/>
      </w:pPr>
      <w:r>
        <w:rPr>
          <w:rFonts w:ascii="Times New Roman"/>
          <w:b w:val="false"/>
          <w:i w:val="false"/>
          <w:color w:val="000000"/>
          <w:sz w:val="28"/>
        </w:rPr>
        <w:t>
      "Арнаулы мемлекеттік және құқық қорғау органдарының қызметкерлерін, әскери қызметшілерді қоспағанда, осы баптың бесінші бөлігінде аталған адамдар тағайындалған, сайланған, қызметке кірген күннен бастап он күн ішінде саяси партиялардан, кәсіптік одақтардан шығуға тиіс.</w:t>
      </w:r>
    </w:p>
    <w:bookmarkEnd w:id="199"/>
    <w:bookmarkStart w:name="z220" w:id="200"/>
    <w:p>
      <w:pPr>
        <w:spacing w:after="0"/>
        <w:ind w:left="0"/>
        <w:jc w:val="both"/>
      </w:pPr>
      <w:r>
        <w:rPr>
          <w:rFonts w:ascii="Times New Roman"/>
          <w:b w:val="false"/>
          <w:i w:val="false"/>
          <w:color w:val="000000"/>
          <w:sz w:val="28"/>
        </w:rPr>
        <w:t>
      Әскери қызметке қабылданған немесе құқық қорғау және арнаулы мемлекеттік органдарға қызметке кірген жағдайда саяси партияға, кәсіптік одақтарға мүшелік автоматты түрде тоқтатылады.".</w:t>
      </w:r>
    </w:p>
    <w:bookmarkEnd w:id="200"/>
    <w:bookmarkStart w:name="z221" w:id="201"/>
    <w:p>
      <w:pPr>
        <w:spacing w:after="0"/>
        <w:ind w:left="0"/>
        <w:jc w:val="both"/>
      </w:pPr>
      <w:r>
        <w:rPr>
          <w:rFonts w:ascii="Times New Roman"/>
          <w:b w:val="false"/>
          <w:i w:val="false"/>
          <w:color w:val="000000"/>
          <w:sz w:val="28"/>
        </w:rPr>
        <w:t xml:space="preserve">
      20.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67-баптың</w:t>
      </w:r>
      <w:r>
        <w:rPr>
          <w:rFonts w:ascii="Times New Roman"/>
          <w:b w:val="false"/>
          <w:i w:val="false"/>
          <w:color w:val="000000"/>
          <w:sz w:val="28"/>
        </w:rPr>
        <w:t xml:space="preserve"> 3-4-тармағындағы "Нұр-Сұлтан қаласының" деген сөздер "Астананың" деген сөзбен ауыстырылсын.</w:t>
      </w:r>
    </w:p>
    <w:bookmarkStart w:name="z223" w:id="202"/>
    <w:p>
      <w:pPr>
        <w:spacing w:after="0"/>
        <w:ind w:left="0"/>
        <w:jc w:val="both"/>
      </w:pPr>
      <w:r>
        <w:rPr>
          <w:rFonts w:ascii="Times New Roman"/>
          <w:b w:val="false"/>
          <w:i w:val="false"/>
          <w:color w:val="000000"/>
          <w:sz w:val="28"/>
        </w:rPr>
        <w:t xml:space="preserve">
      21. "Қазақстан Республикасы Парламентінің комитеттері мен комиссиялары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2"/>
    <w:bookmarkStart w:name="z224" w:id="2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бірінші бөлігіндегі ", егер осы Заңда өзгеше белгіленбесе," деген сөздер алып тасталсын;</w:t>
      </w:r>
    </w:p>
    <w:bookmarkEnd w:id="203"/>
    <w:bookmarkStart w:name="z225" w:id="2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45-бапта</w:t>
      </w:r>
      <w:r>
        <w:rPr>
          <w:rFonts w:ascii="Times New Roman"/>
          <w:b w:val="false"/>
          <w:i w:val="false"/>
          <w:color w:val="000000"/>
          <w:sz w:val="28"/>
        </w:rPr>
        <w:t>:</w:t>
      </w:r>
    </w:p>
    <w:bookmarkEnd w:id="204"/>
    <w:bookmarkStart w:name="z226" w:id="205"/>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төрағасы" деген сөздер "Жоғары аудиторлық палатаның Төрағасы" деген сөздермен ауыстырылсын;</w:t>
      </w:r>
    </w:p>
    <w:bookmarkEnd w:id="205"/>
    <w:bookmarkStart w:name="z227" w:id="206"/>
    <w:p>
      <w:pPr>
        <w:spacing w:after="0"/>
        <w:ind w:left="0"/>
        <w:jc w:val="both"/>
      </w:pPr>
      <w:r>
        <w:rPr>
          <w:rFonts w:ascii="Times New Roman"/>
          <w:b w:val="false"/>
          <w:i w:val="false"/>
          <w:color w:val="000000"/>
          <w:sz w:val="28"/>
        </w:rPr>
        <w:t>
      "хатшы" деген сөз "кеңесші" деген сөзбен ауыстырылсын.</w:t>
      </w:r>
    </w:p>
    <w:bookmarkEnd w:id="206"/>
    <w:bookmarkStart w:name="z228" w:id="207"/>
    <w:p>
      <w:pPr>
        <w:spacing w:after="0"/>
        <w:ind w:left="0"/>
        <w:jc w:val="both"/>
      </w:pPr>
      <w:r>
        <w:rPr>
          <w:rFonts w:ascii="Times New Roman"/>
          <w:b w:val="false"/>
          <w:i w:val="false"/>
          <w:color w:val="000000"/>
          <w:sz w:val="28"/>
        </w:rPr>
        <w:t xml:space="preserve">
      22.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7"/>
    <w:bookmarkStart w:name="z229" w:id="2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18-3-баптың</w:t>
      </w:r>
      <w:r>
        <w:rPr>
          <w:rFonts w:ascii="Times New Roman"/>
          <w:b w:val="false"/>
          <w:i w:val="false"/>
          <w:color w:val="000000"/>
          <w:sz w:val="28"/>
        </w:rPr>
        <w:t xml:space="preserve"> 1-тармағының бірінші бөлігіндегі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bookmarkEnd w:id="208"/>
    <w:bookmarkStart w:name="z230" w:id="2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2-тармағының 9-2) тармақшасында:</w:t>
      </w:r>
    </w:p>
    <w:bookmarkEnd w:id="209"/>
    <w:bookmarkStart w:name="z231" w:id="210"/>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bookmarkEnd w:id="210"/>
    <w:bookmarkStart w:name="z232" w:id="211"/>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bookmarkEnd w:id="211"/>
    <w:bookmarkStart w:name="z233" w:id="212"/>
    <w:p>
      <w:pPr>
        <w:spacing w:after="0"/>
        <w:ind w:left="0"/>
        <w:jc w:val="both"/>
      </w:pPr>
      <w:r>
        <w:rPr>
          <w:rFonts w:ascii="Times New Roman"/>
          <w:b w:val="false"/>
          <w:i w:val="false"/>
          <w:color w:val="000000"/>
          <w:sz w:val="28"/>
        </w:rPr>
        <w:t xml:space="preserve">
      23.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2-тармағының 1) тармақшасындағы "Кеңестің" деген сөз "Соттың" деген сөзбен ауыстырылсын.</w:t>
      </w:r>
    </w:p>
    <w:bookmarkStart w:name="z235" w:id="213"/>
    <w:p>
      <w:pPr>
        <w:spacing w:after="0"/>
        <w:ind w:left="0"/>
        <w:jc w:val="both"/>
      </w:pPr>
      <w:r>
        <w:rPr>
          <w:rFonts w:ascii="Times New Roman"/>
          <w:b w:val="false"/>
          <w:i w:val="false"/>
          <w:color w:val="000000"/>
          <w:sz w:val="28"/>
        </w:rPr>
        <w:t xml:space="preserve">
      24.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3-3-тараудағы</w:t>
      </w:r>
      <w:r>
        <w:rPr>
          <w:rFonts w:ascii="Times New Roman"/>
          <w:b w:val="false"/>
          <w:i w:val="false"/>
          <w:color w:val="000000"/>
          <w:sz w:val="28"/>
        </w:rPr>
        <w:t xml:space="preserve"> "Адам құқықтары жөніндегі уәкіл", "Адам құқықтары жөнiндегi уәкiлдің", "Адам құқықтары жөнiндегi уәкiлді"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деген сөздермен ауыстырылсын.</w:t>
      </w:r>
    </w:p>
    <w:bookmarkStart w:name="z237" w:id="214"/>
    <w:p>
      <w:pPr>
        <w:spacing w:after="0"/>
        <w:ind w:left="0"/>
        <w:jc w:val="both"/>
      </w:pPr>
      <w:r>
        <w:rPr>
          <w:rFonts w:ascii="Times New Roman"/>
          <w:b w:val="false"/>
          <w:i w:val="false"/>
          <w:color w:val="000000"/>
          <w:sz w:val="28"/>
        </w:rPr>
        <w:t xml:space="preserve">
      25.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14"/>
    <w:bookmarkStart w:name="z238" w:id="2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215"/>
    <w:bookmarkStart w:name="z239" w:id="216"/>
    <w:p>
      <w:pPr>
        <w:spacing w:after="0"/>
        <w:ind w:left="0"/>
        <w:jc w:val="both"/>
      </w:pPr>
      <w:r>
        <w:rPr>
          <w:rFonts w:ascii="Times New Roman"/>
          <w:b w:val="false"/>
          <w:i w:val="false"/>
          <w:color w:val="000000"/>
          <w:sz w:val="28"/>
        </w:rPr>
        <w:t>
      тақырып "Мәслихаттар" деген сөзден кейін ", әкімдер" деген сөзбен толықтырылсын;</w:t>
      </w:r>
    </w:p>
    <w:bookmarkEnd w:id="216"/>
    <w:bookmarkStart w:name="z240" w:id="217"/>
    <w:p>
      <w:pPr>
        <w:spacing w:after="0"/>
        <w:ind w:left="0"/>
        <w:jc w:val="both"/>
      </w:pPr>
      <w:r>
        <w:rPr>
          <w:rFonts w:ascii="Times New Roman"/>
          <w:b w:val="false"/>
          <w:i w:val="false"/>
          <w:color w:val="000000"/>
          <w:sz w:val="28"/>
        </w:rPr>
        <w:t>
      мынадай мазмұндағы 4-тармақпен толықтырылсын:</w:t>
      </w:r>
    </w:p>
    <w:bookmarkEnd w:id="217"/>
    <w:bookmarkStart w:name="z241" w:id="218"/>
    <w:p>
      <w:pPr>
        <w:spacing w:after="0"/>
        <w:ind w:left="0"/>
        <w:jc w:val="both"/>
      </w:pPr>
      <w:r>
        <w:rPr>
          <w:rFonts w:ascii="Times New Roman"/>
          <w:b w:val="false"/>
          <w:i w:val="false"/>
          <w:color w:val="000000"/>
          <w:sz w:val="28"/>
        </w:rPr>
        <w:t>
      "4. Әкімдер мен олардың орынбасарлары саяси партиялардың филиалдарында және өкілдіктерінде лауазымдарды атқаруға құқылы емес.</w:t>
      </w:r>
    </w:p>
    <w:bookmarkEnd w:id="218"/>
    <w:bookmarkStart w:name="z242" w:id="219"/>
    <w:p>
      <w:pPr>
        <w:spacing w:after="0"/>
        <w:ind w:left="0"/>
        <w:jc w:val="both"/>
      </w:pPr>
      <w:r>
        <w:rPr>
          <w:rFonts w:ascii="Times New Roman"/>
          <w:b w:val="false"/>
          <w:i w:val="false"/>
          <w:color w:val="000000"/>
          <w:sz w:val="28"/>
        </w:rPr>
        <w:t>
      Тағайындау немесе сайлау кезінде әкімдер мен олардың орынбасарлары саяси партиялардың филиалдарында және өкілдіктерінде лауазымдарды атқарған жағдайда, олар тағайындалған немесе сайланған күннен бастап он күн ішінде көрсетілген лауазымдарды босатуға тиіс.";</w:t>
      </w:r>
    </w:p>
    <w:bookmarkEnd w:id="219"/>
    <w:bookmarkStart w:name="z243" w:id="2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"Тиiстi" деген сөз "Мәслихат депутаттарының кезекті сайлауын өткізу үшін тиiстi"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46" w:id="221"/>
    <w:p>
      <w:pPr>
        <w:spacing w:after="0"/>
        <w:ind w:left="0"/>
        <w:jc w:val="both"/>
      </w:pPr>
      <w:r>
        <w:rPr>
          <w:rFonts w:ascii="Times New Roman"/>
          <w:b w:val="false"/>
          <w:i w:val="false"/>
          <w:color w:val="000000"/>
          <w:sz w:val="28"/>
        </w:rPr>
        <w:t>
      "7. Әкімшілік-аумақтық бірліктің шекаралары өзгерген (қосылған, біріккен) және қайта құрылған жағдайларда, мәслихат депутаттары жаңадан сайланған мәслихат сессиясының жұмысы басталғанға дейін өз өкілеттіктерін сақтайды және қайта ұйымдастырылған мәслихаттардың депутаттары болып табылады.</w:t>
      </w:r>
    </w:p>
    <w:bookmarkEnd w:id="221"/>
    <w:bookmarkStart w:name="z247" w:id="222"/>
    <w:p>
      <w:pPr>
        <w:spacing w:after="0"/>
        <w:ind w:left="0"/>
        <w:jc w:val="both"/>
      </w:pPr>
      <w:r>
        <w:rPr>
          <w:rFonts w:ascii="Times New Roman"/>
          <w:b w:val="false"/>
          <w:i w:val="false"/>
          <w:color w:val="000000"/>
          <w:sz w:val="28"/>
        </w:rPr>
        <w:t>
      Әкімшілік-аумақтық бірліктің шекаралары бөлініп шығу немесе бөліну арқылы өзгерген жағдайда:</w:t>
      </w:r>
    </w:p>
    <w:bookmarkEnd w:id="222"/>
    <w:bookmarkStart w:name="z248" w:id="223"/>
    <w:p>
      <w:pPr>
        <w:spacing w:after="0"/>
        <w:ind w:left="0"/>
        <w:jc w:val="both"/>
      </w:pPr>
      <w:r>
        <w:rPr>
          <w:rFonts w:ascii="Times New Roman"/>
          <w:b w:val="false"/>
          <w:i w:val="false"/>
          <w:color w:val="000000"/>
          <w:sz w:val="28"/>
        </w:rPr>
        <w:t>
      1) аумақтық сайлау округтері бойынша сайланған мәслихат депутаттары олардың сайлау округтеріне тиесілігіне қарай бөлінеді;</w:t>
      </w:r>
    </w:p>
    <w:bookmarkEnd w:id="223"/>
    <w:bookmarkStart w:name="z249" w:id="224"/>
    <w:p>
      <w:pPr>
        <w:spacing w:after="0"/>
        <w:ind w:left="0"/>
        <w:jc w:val="both"/>
      </w:pPr>
      <w:r>
        <w:rPr>
          <w:rFonts w:ascii="Times New Roman"/>
          <w:b w:val="false"/>
          <w:i w:val="false"/>
          <w:color w:val="000000"/>
          <w:sz w:val="28"/>
        </w:rPr>
        <w:t>
      2) саяси партиялардан партиялық тізімдер бойынша сайланған мәслихат депутаттары тиісті саяси партияның пікірі ескеріле отырып, мәслихаттың шешімі бойынша жаңадан құрылған әкімшілік-аумақтық бірліктің халық санына пропорционалды түрде бөлінеді.</w:t>
      </w:r>
    </w:p>
    <w:bookmarkEnd w:id="224"/>
    <w:bookmarkStart w:name="z250" w:id="225"/>
    <w:p>
      <w:pPr>
        <w:spacing w:after="0"/>
        <w:ind w:left="0"/>
        <w:jc w:val="both"/>
      </w:pPr>
      <w:r>
        <w:rPr>
          <w:rFonts w:ascii="Times New Roman"/>
          <w:b w:val="false"/>
          <w:i w:val="false"/>
          <w:color w:val="000000"/>
          <w:sz w:val="28"/>
        </w:rPr>
        <w:t>
      Әкімшілік-аумақтық бірлік таратылған жағдайда тиісті мәслихат таратылады.";</w:t>
      </w:r>
    </w:p>
    <w:bookmarkEnd w:id="225"/>
    <w:bookmarkStart w:name="z251" w:id="2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w:t>
      </w:r>
      <w:r>
        <w:rPr>
          <w:rFonts w:ascii="Times New Roman"/>
          <w:b w:val="false"/>
          <w:i w:val="false"/>
          <w:color w:val="000000"/>
          <w:sz w:val="28"/>
        </w:rPr>
        <w:t xml:space="preserve"> мынадай мазмұндағы 2-11-тармақпен толықтырылсын:</w:t>
      </w:r>
    </w:p>
    <w:bookmarkEnd w:id="226"/>
    <w:bookmarkStart w:name="z252" w:id="227"/>
    <w:p>
      <w:pPr>
        <w:spacing w:after="0"/>
        <w:ind w:left="0"/>
        <w:jc w:val="both"/>
      </w:pPr>
      <w:r>
        <w:rPr>
          <w:rFonts w:ascii="Times New Roman"/>
          <w:b w:val="false"/>
          <w:i w:val="false"/>
          <w:color w:val="000000"/>
          <w:sz w:val="28"/>
        </w:rPr>
        <w:t>
      "2-11. Ауданның (облыстық маңызы бар қаланың) мәслихаты мемлекеттік саяси қызметші болып табылатын сайланған әкімнің отставкасын қабылдау немесе отставкасын қабылдаудан уәжді бас тарту туралы шешім қабылдайды.</w:t>
      </w:r>
    </w:p>
    <w:bookmarkEnd w:id="227"/>
    <w:bookmarkStart w:name="z253" w:id="228"/>
    <w:p>
      <w:pPr>
        <w:spacing w:after="0"/>
        <w:ind w:left="0"/>
        <w:jc w:val="both"/>
      </w:pPr>
      <w:r>
        <w:rPr>
          <w:rFonts w:ascii="Times New Roman"/>
          <w:b w:val="false"/>
          <w:i w:val="false"/>
          <w:color w:val="000000"/>
          <w:sz w:val="28"/>
        </w:rPr>
        <w:t>
      Отставканы қабылдау немесе отставканы қабылдаудан бас тарту туралы шешім мемлекеттік саяси қызметші болып табылатын сайланған әкімнің жеке жазбаша өтініші берілген күннен бастап бір ай мерзімде қабылданады.</w:t>
      </w:r>
    </w:p>
    <w:bookmarkEnd w:id="228"/>
    <w:bookmarkStart w:name="z254" w:id="229"/>
    <w:p>
      <w:pPr>
        <w:spacing w:after="0"/>
        <w:ind w:left="0"/>
        <w:jc w:val="both"/>
      </w:pPr>
      <w:r>
        <w:rPr>
          <w:rFonts w:ascii="Times New Roman"/>
          <w:b w:val="false"/>
          <w:i w:val="false"/>
          <w:color w:val="000000"/>
          <w:sz w:val="28"/>
        </w:rPr>
        <w:t>
      Отставка қабылданған жағдайда аудан (облыстық маңызы бар қала) мәслихатының тиісті шешімінің көшірмесі аумақтық сайлау комиссиясына жіберіледі.";</w:t>
      </w:r>
    </w:p>
    <w:bookmarkEnd w:id="229"/>
    <w:bookmarkStart w:name="z255" w:id="2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"хатшысы" деген сөз "төрағасы"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тармақшасындағы "хатшысын" деген сөз "төрағасын" деген сөзбен ауыстырылсын;</w:t>
      </w:r>
    </w:p>
    <w:bookmarkStart w:name="z258" w:id="2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10-бапта</w:t>
      </w:r>
      <w:r>
        <w:rPr>
          <w:rFonts w:ascii="Times New Roman"/>
          <w:b w:val="false"/>
          <w:i w:val="false"/>
          <w:color w:val="000000"/>
          <w:sz w:val="28"/>
        </w:rPr>
        <w:t>:</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"хатшысы", "ерекше мәселелер" деген сөздер тиісінше "төрағасы", "мәселелер ғана"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"хатшысы" деген сөз "төрағасы" деген сөзбен ауыстырылсын;</w:t>
      </w:r>
    </w:p>
    <w:bookmarkStart w:name="z261" w:id="2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63" w:id="233"/>
    <w:p>
      <w:pPr>
        <w:spacing w:after="0"/>
        <w:ind w:left="0"/>
        <w:jc w:val="both"/>
      </w:pPr>
      <w:r>
        <w:rPr>
          <w:rFonts w:ascii="Times New Roman"/>
          <w:b w:val="false"/>
          <w:i w:val="false"/>
          <w:color w:val="000000"/>
          <w:sz w:val="28"/>
        </w:rPr>
        <w:t>
      "хатшысы сайланғанға дейін" деген сөздер "төрағасы сайланғанға дейін" деген сөздермен ауыстырылсын;</w:t>
      </w:r>
    </w:p>
    <w:bookmarkEnd w:id="233"/>
    <w:bookmarkStart w:name="z264" w:id="234"/>
    <w:p>
      <w:pPr>
        <w:spacing w:after="0"/>
        <w:ind w:left="0"/>
        <w:jc w:val="both"/>
      </w:pPr>
      <w:r>
        <w:rPr>
          <w:rFonts w:ascii="Times New Roman"/>
          <w:b w:val="false"/>
          <w:i w:val="false"/>
          <w:color w:val="000000"/>
          <w:sz w:val="28"/>
        </w:rPr>
        <w:t>
      "хатшысы жүргізеді" деген сөздер "төрағасы жүргізеді" деген сөздермен ауыстырылсын;</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"хатшысының" деген сөз "төрағасының"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"хатшысының" деген сөз "төрағасының" деген сөзбен ауыстырылсын;</w:t>
      </w:r>
    </w:p>
    <w:bookmarkStart w:name="z267" w:id="2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14-баптың</w:t>
      </w:r>
      <w:r>
        <w:rPr>
          <w:rFonts w:ascii="Times New Roman"/>
          <w:b w:val="false"/>
          <w:i w:val="false"/>
          <w:color w:val="000000"/>
          <w:sz w:val="28"/>
        </w:rPr>
        <w:t xml:space="preserve"> 1-тармағының 1) тармақшасындағы "хатшысына" деген сөз "төрағасына" деген сөзбен ауыстырылсын;</w:t>
      </w:r>
    </w:p>
    <w:bookmarkEnd w:id="235"/>
    <w:bookmarkStart w:name="z268" w:id="2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17-баптың</w:t>
      </w:r>
      <w:r>
        <w:rPr>
          <w:rFonts w:ascii="Times New Roman"/>
          <w:b w:val="false"/>
          <w:i w:val="false"/>
          <w:color w:val="000000"/>
          <w:sz w:val="28"/>
        </w:rPr>
        <w:t xml:space="preserve"> 1-тармағындағы "хатшысы" деген сөз "төрағасы" деген сөзбен ауыстырылсын;</w:t>
      </w:r>
    </w:p>
    <w:bookmarkEnd w:id="236"/>
    <w:bookmarkStart w:name="z269" w:id="23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237"/>
    <w:bookmarkStart w:name="z270" w:id="238"/>
    <w:p>
      <w:pPr>
        <w:spacing w:after="0"/>
        <w:ind w:left="0"/>
        <w:jc w:val="both"/>
      </w:pPr>
      <w:r>
        <w:rPr>
          <w:rFonts w:ascii="Times New Roman"/>
          <w:b w:val="false"/>
          <w:i w:val="false"/>
          <w:color w:val="000000"/>
          <w:sz w:val="28"/>
        </w:rPr>
        <w:t>
      тақырыптағы "хатшысы" деген сөз "төрағасы" деген сөзбен ауыстырылсын;</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"хатшысы" деген сөз "төрағасы"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"хатшысы" деген сөз "төрағасы"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абзацындағы "хатшысы" деген сөз "төрағасы"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3-1-тармақтағы</w:t>
      </w:r>
      <w:r>
        <w:rPr>
          <w:rFonts w:ascii="Times New Roman"/>
          <w:b w:val="false"/>
          <w:i w:val="false"/>
          <w:color w:val="000000"/>
          <w:sz w:val="28"/>
        </w:rPr>
        <w:t xml:space="preserve"> "хатшысы" деген сөз "төрағасы"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"хатшысының" деген сөз "төрағасының"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"хатшысы" деген сөз "төрағасы"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"хатшысы" деген сөз "төрағасы" деген сөзбен ауыстырылсын;</w:t>
      </w:r>
    </w:p>
    <w:bookmarkStart w:name="z278" w:id="23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19-1-бапта</w:t>
      </w:r>
      <w:r>
        <w:rPr>
          <w:rFonts w:ascii="Times New Roman"/>
          <w:b w:val="false"/>
          <w:i w:val="false"/>
          <w:color w:val="000000"/>
          <w:sz w:val="28"/>
        </w:rPr>
        <w:t>:</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"хатшысының" деген сөз "төрағасының"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"хатшысының" деген сөз "төрағасының" деген сөзбен ауыстырылсын;</w:t>
      </w:r>
    </w:p>
    <w:bookmarkStart w:name="z281" w:id="2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20-бапта</w:t>
      </w:r>
      <w:r>
        <w:rPr>
          <w:rFonts w:ascii="Times New Roman"/>
          <w:b w:val="false"/>
          <w:i w:val="false"/>
          <w:color w:val="000000"/>
          <w:sz w:val="28"/>
        </w:rPr>
        <w:t>:</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3-3) тармақшамен толықтырылсын:</w:t>
      </w:r>
    </w:p>
    <w:bookmarkStart w:name="z283" w:id="241"/>
    <w:p>
      <w:pPr>
        <w:spacing w:after="0"/>
        <w:ind w:left="0"/>
        <w:jc w:val="both"/>
      </w:pPr>
      <w:r>
        <w:rPr>
          <w:rFonts w:ascii="Times New Roman"/>
          <w:b w:val="false"/>
          <w:i w:val="false"/>
          <w:color w:val="000000"/>
          <w:sz w:val="28"/>
        </w:rPr>
        <w:t>
      "3-3) партиялық тізім бойынша сайланған мәслихат депутаты саяси партия филиалының (өкілдігінің) жоғары басшы органының шешімі бойынша кері шақырып алынса;";</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4-1-тармақтағы</w:t>
      </w:r>
      <w:r>
        <w:rPr>
          <w:rFonts w:ascii="Times New Roman"/>
          <w:b w:val="false"/>
          <w:i w:val="false"/>
          <w:color w:val="000000"/>
          <w:sz w:val="28"/>
        </w:rPr>
        <w:t xml:space="preserve"> "және 3-2)" деген сөздер ", 3-2) және 3-3)" деген сөздермен ауыстырылсын;</w:t>
      </w:r>
    </w:p>
    <w:bookmarkStart w:name="z285" w:id="24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21-бапта</w:t>
      </w:r>
      <w:r>
        <w:rPr>
          <w:rFonts w:ascii="Times New Roman"/>
          <w:b w:val="false"/>
          <w:i w:val="false"/>
          <w:color w:val="000000"/>
          <w:sz w:val="28"/>
        </w:rPr>
        <w:t>:</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тармақшасындағы "хатшысы" деген сөз "төрағасы"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тармақшасындағы "хатшысына" деген сөз "төрағасына"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Start w:name="z289" w:id="24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21-2-баптың</w:t>
      </w:r>
      <w:r>
        <w:rPr>
          <w:rFonts w:ascii="Times New Roman"/>
          <w:b w:val="false"/>
          <w:i w:val="false"/>
          <w:color w:val="000000"/>
          <w:sz w:val="28"/>
        </w:rPr>
        <w:t xml:space="preserve"> 1-тармағындағы "хатшысы" деген сөз "төрағасы" деген сөзбен ауыстырылсын;</w:t>
      </w:r>
    </w:p>
    <w:bookmarkEnd w:id="243"/>
    <w:bookmarkStart w:name="z290" w:id="24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23-1-бапта</w:t>
      </w:r>
      <w:r>
        <w:rPr>
          <w:rFonts w:ascii="Times New Roman"/>
          <w:b w:val="false"/>
          <w:i w:val="false"/>
          <w:color w:val="000000"/>
          <w:sz w:val="28"/>
        </w:rPr>
        <w:t>:</w:t>
      </w:r>
    </w:p>
    <w:bookmarkEnd w:id="244"/>
    <w:bookmarkStart w:name="z291" w:id="245"/>
    <w:p>
      <w:pPr>
        <w:spacing w:after="0"/>
        <w:ind w:left="0"/>
        <w:jc w:val="both"/>
      </w:pPr>
      <w:r>
        <w:rPr>
          <w:rFonts w:ascii="Times New Roman"/>
          <w:b w:val="false"/>
          <w:i w:val="false"/>
          <w:color w:val="000000"/>
          <w:sz w:val="28"/>
        </w:rPr>
        <w:t>
      тақырып мынадай редакцияда жазылсын:</w:t>
      </w:r>
    </w:p>
    <w:bookmarkEnd w:id="245"/>
    <w:bookmarkStart w:name="z292" w:id="246"/>
    <w:p>
      <w:pPr>
        <w:spacing w:after="0"/>
        <w:ind w:left="0"/>
        <w:jc w:val="both"/>
      </w:pPr>
      <w:r>
        <w:rPr>
          <w:rFonts w:ascii="Times New Roman"/>
          <w:b w:val="false"/>
          <w:i w:val="false"/>
          <w:color w:val="000000"/>
          <w:sz w:val="28"/>
        </w:rPr>
        <w:t>
      "23-1-бап. Мәслихат депутаттарының әкімдер лауазымына тағайындауға келісім беру тәртібі";</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294" w:id="24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24-бапта</w:t>
      </w:r>
      <w:r>
        <w:rPr>
          <w:rFonts w:ascii="Times New Roman"/>
          <w:b w:val="false"/>
          <w:i w:val="false"/>
          <w:color w:val="000000"/>
          <w:sz w:val="28"/>
        </w:rPr>
        <w:t>:</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"тиiсiнше Қазақстан Республикасы Президентiнiң не жоғары тұрған әкiмнiң алдына" деген сөздер "облыстардың, республикалық маңызы бар қалалардың жəне астананың əкімдеріне қатысты, тиісінше, Қазақстан Республикасы Президентінің не өзге де əкімшілік-аумақтық бірліктердің əкімдеріне қатысты жоғары тұрған əкімнің алдына"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"хатшысына" деген сөз "төрағасына" деген сөзбен ауыстырылсын;</w:t>
      </w:r>
    </w:p>
    <w:bookmarkStart w:name="z297" w:id="24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24-1-бапта</w:t>
      </w:r>
      <w:r>
        <w:rPr>
          <w:rFonts w:ascii="Times New Roman"/>
          <w:b w:val="false"/>
          <w:i w:val="false"/>
          <w:color w:val="000000"/>
          <w:sz w:val="28"/>
        </w:rPr>
        <w:t>:</w:t>
      </w:r>
    </w:p>
    <w:bookmarkEnd w:id="248"/>
    <w:bookmarkStart w:name="z298" w:id="249"/>
    <w:p>
      <w:pPr>
        <w:spacing w:after="0"/>
        <w:ind w:left="0"/>
        <w:jc w:val="both"/>
      </w:pPr>
      <w:r>
        <w:rPr>
          <w:rFonts w:ascii="Times New Roman"/>
          <w:b w:val="false"/>
          <w:i w:val="false"/>
          <w:color w:val="000000"/>
          <w:sz w:val="28"/>
        </w:rPr>
        <w:t>
      7-тармақтың бірінші бөлігіндегі "мәслихаттың хатшысы" деген сөздер "мәслихатының төрағасы" деген сөздермен ауыстырылсын;</w:t>
      </w:r>
    </w:p>
    <w:bookmarkEnd w:id="249"/>
    <w:bookmarkStart w:name="z299" w:id="250"/>
    <w:p>
      <w:pPr>
        <w:spacing w:after="0"/>
        <w:ind w:left="0"/>
        <w:jc w:val="both"/>
      </w:pPr>
      <w:r>
        <w:rPr>
          <w:rFonts w:ascii="Times New Roman"/>
          <w:b w:val="false"/>
          <w:i w:val="false"/>
          <w:color w:val="000000"/>
          <w:sz w:val="28"/>
        </w:rPr>
        <w:t>
      8-тармақта:</w:t>
      </w:r>
    </w:p>
    <w:bookmarkEnd w:id="250"/>
    <w:bookmarkStart w:name="z300" w:id="251"/>
    <w:p>
      <w:pPr>
        <w:spacing w:after="0"/>
        <w:ind w:left="0"/>
        <w:jc w:val="both"/>
      </w:pPr>
      <w:r>
        <w:rPr>
          <w:rFonts w:ascii="Times New Roman"/>
          <w:b w:val="false"/>
          <w:i w:val="false"/>
          <w:color w:val="000000"/>
          <w:sz w:val="28"/>
        </w:rPr>
        <w:t>
      үшінші бөліктегі "мәслихаттың хатшысы" деген сөздер "мәслихатының төрағасы" деген сөздермен ауыстырылсын;</w:t>
      </w:r>
    </w:p>
    <w:bookmarkEnd w:id="251"/>
    <w:bookmarkStart w:name="z301" w:id="252"/>
    <w:p>
      <w:pPr>
        <w:spacing w:after="0"/>
        <w:ind w:left="0"/>
        <w:jc w:val="both"/>
      </w:pPr>
      <w:r>
        <w:rPr>
          <w:rFonts w:ascii="Times New Roman"/>
          <w:b w:val="false"/>
          <w:i w:val="false"/>
          <w:color w:val="000000"/>
          <w:sz w:val="28"/>
        </w:rPr>
        <w:t>
      алтыншы бөліктегі "хатшысы" деген сөз "төрағасы" деген сөзбен ауыстырылсын;</w:t>
      </w:r>
    </w:p>
    <w:bookmarkEnd w:id="252"/>
    <w:bookmarkStart w:name="z302" w:id="25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28-баптың</w:t>
      </w:r>
      <w:r>
        <w:rPr>
          <w:rFonts w:ascii="Times New Roman"/>
          <w:b w:val="false"/>
          <w:i w:val="false"/>
          <w:color w:val="000000"/>
          <w:sz w:val="28"/>
        </w:rPr>
        <w:t xml:space="preserve"> 1-тармағы мынадай редакцияда жазылсын:</w:t>
      </w:r>
    </w:p>
    <w:bookmarkEnd w:id="253"/>
    <w:bookmarkStart w:name="z303" w:id="254"/>
    <w:p>
      <w:pPr>
        <w:spacing w:after="0"/>
        <w:ind w:left="0"/>
        <w:jc w:val="both"/>
      </w:pPr>
      <w:r>
        <w:rPr>
          <w:rFonts w:ascii="Times New Roman"/>
          <w:b w:val="false"/>
          <w:i w:val="false"/>
          <w:color w:val="000000"/>
          <w:sz w:val="28"/>
        </w:rPr>
        <w:t>
      "1. Қазақстан Республикасының Президенті облыс, республикалық маңызы бар қала және астана әкімін, тиісінше, облыс аумағында орналасқан мәслихаттар депутаттарының немесе республикалық маңызы бар қалалар және астана мәслихаттары депутаттарының келісімімен Қазақстан Республикасының Президенті айқындайтын тәртіппен лауазымға тағайындайды.";</w:t>
      </w:r>
    </w:p>
    <w:bookmarkEnd w:id="254"/>
    <w:bookmarkStart w:name="z304" w:id="25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p>
    <w:bookmarkEnd w:id="255"/>
    <w:bookmarkStart w:name="z305" w:id="256"/>
    <w:p>
      <w:pPr>
        <w:spacing w:after="0"/>
        <w:ind w:left="0"/>
        <w:jc w:val="both"/>
      </w:pPr>
      <w:r>
        <w:rPr>
          <w:rFonts w:ascii="Times New Roman"/>
          <w:b w:val="false"/>
          <w:i w:val="false"/>
          <w:color w:val="000000"/>
          <w:sz w:val="28"/>
        </w:rPr>
        <w:t>
      "32-бап. Аудан (облыстық маңызы бар қала) әкімін лауазымға сайлау, қызметінен босату және оның өкілеттігін тоқтату тәртібі</w:t>
      </w:r>
    </w:p>
    <w:bookmarkEnd w:id="256"/>
    <w:bookmarkStart w:name="z306" w:id="257"/>
    <w:p>
      <w:pPr>
        <w:spacing w:after="0"/>
        <w:ind w:left="0"/>
        <w:jc w:val="both"/>
      </w:pPr>
      <w:r>
        <w:rPr>
          <w:rFonts w:ascii="Times New Roman"/>
          <w:b w:val="false"/>
          <w:i w:val="false"/>
          <w:color w:val="000000"/>
          <w:sz w:val="28"/>
        </w:rPr>
        <w:t xml:space="preserve">
      1. Аудан (облыстық маңызы бар қала) әкімі "Қазақстан Республикасындағы сайлау туралы"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лауазымға сайланады.</w:t>
      </w:r>
    </w:p>
    <w:bookmarkEnd w:id="257"/>
    <w:bookmarkStart w:name="z307" w:id="258"/>
    <w:p>
      <w:pPr>
        <w:spacing w:after="0"/>
        <w:ind w:left="0"/>
        <w:jc w:val="both"/>
      </w:pPr>
      <w:r>
        <w:rPr>
          <w:rFonts w:ascii="Times New Roman"/>
          <w:b w:val="false"/>
          <w:i w:val="false"/>
          <w:color w:val="000000"/>
          <w:sz w:val="28"/>
        </w:rPr>
        <w:t>
      Бір адам аудан (облыстық маңызы бар қала) әкімі болып қатарынан екі реттен артық сайлана алмайды.</w:t>
      </w:r>
    </w:p>
    <w:bookmarkEnd w:id="258"/>
    <w:bookmarkStart w:name="z308" w:id="259"/>
    <w:p>
      <w:pPr>
        <w:spacing w:after="0"/>
        <w:ind w:left="0"/>
        <w:jc w:val="both"/>
      </w:pPr>
      <w:r>
        <w:rPr>
          <w:rFonts w:ascii="Times New Roman"/>
          <w:b w:val="false"/>
          <w:i w:val="false"/>
          <w:color w:val="000000"/>
          <w:sz w:val="28"/>
        </w:rPr>
        <w:t>
      Сайланған аудан (облыстық маңызы бар қала) әкімінің өкілеттігі оны тиісті аумақтық сайлау комиссиясы тіркеген кезден басталады.</w:t>
      </w:r>
    </w:p>
    <w:bookmarkEnd w:id="259"/>
    <w:bookmarkStart w:name="z309" w:id="260"/>
    <w:p>
      <w:pPr>
        <w:spacing w:after="0"/>
        <w:ind w:left="0"/>
        <w:jc w:val="both"/>
      </w:pPr>
      <w:r>
        <w:rPr>
          <w:rFonts w:ascii="Times New Roman"/>
          <w:b w:val="false"/>
          <w:i w:val="false"/>
          <w:color w:val="000000"/>
          <w:sz w:val="28"/>
        </w:rPr>
        <w:t>
      2. Сайланған аудан (облыстық маңызы бар қала) әкімінің өкілеттігі өкілеттік мерзімі өткен соң, сондай-ақ:</w:t>
      </w:r>
    </w:p>
    <w:bookmarkEnd w:id="260"/>
    <w:bookmarkStart w:name="z310" w:id="261"/>
    <w:p>
      <w:pPr>
        <w:spacing w:after="0"/>
        <w:ind w:left="0"/>
        <w:jc w:val="both"/>
      </w:pPr>
      <w:r>
        <w:rPr>
          <w:rFonts w:ascii="Times New Roman"/>
          <w:b w:val="false"/>
          <w:i w:val="false"/>
          <w:color w:val="000000"/>
          <w:sz w:val="28"/>
        </w:rPr>
        <w:t>
      1) әкім қайтыс болған, әкімді әрекетке қабілетсіз, әрекет қабілеті шектеулі, хабарсыз кетті деп тану туралы сот шешімі не оны қайтыс болды деп жариялау туралы сот шешімі заңды күшіне енген;</w:t>
      </w:r>
    </w:p>
    <w:bookmarkEnd w:id="261"/>
    <w:bookmarkStart w:name="z311" w:id="262"/>
    <w:p>
      <w:pPr>
        <w:spacing w:after="0"/>
        <w:ind w:left="0"/>
        <w:jc w:val="both"/>
      </w:pPr>
      <w:r>
        <w:rPr>
          <w:rFonts w:ascii="Times New Roman"/>
          <w:b w:val="false"/>
          <w:i w:val="false"/>
          <w:color w:val="000000"/>
          <w:sz w:val="28"/>
        </w:rPr>
        <w:t>
      2) өзін ұсынған саяси партия қайта ұйымдастырылған және таратылған жағдайларды қоспағанда, саяси партияға мүшелігі тоқтатылған;</w:t>
      </w:r>
    </w:p>
    <w:bookmarkEnd w:id="262"/>
    <w:bookmarkStart w:name="z312" w:id="263"/>
    <w:p>
      <w:pPr>
        <w:spacing w:after="0"/>
        <w:ind w:left="0"/>
        <w:jc w:val="both"/>
      </w:pPr>
      <w:r>
        <w:rPr>
          <w:rFonts w:ascii="Times New Roman"/>
          <w:b w:val="false"/>
          <w:i w:val="false"/>
          <w:color w:val="000000"/>
          <w:sz w:val="28"/>
        </w:rPr>
        <w:t>
      3) жоғары тұрған әкім аудан (облыстық маңызы бар қала) мәслихаты депутаттарының әкімге қатысты білдірген сенімсіздік вотумын қабылдаған;</w:t>
      </w:r>
    </w:p>
    <w:bookmarkEnd w:id="263"/>
    <w:bookmarkStart w:name="z313" w:id="264"/>
    <w:p>
      <w:pPr>
        <w:spacing w:after="0"/>
        <w:ind w:left="0"/>
        <w:jc w:val="both"/>
      </w:pPr>
      <w:r>
        <w:rPr>
          <w:rFonts w:ascii="Times New Roman"/>
          <w:b w:val="false"/>
          <w:i w:val="false"/>
          <w:color w:val="000000"/>
          <w:sz w:val="28"/>
        </w:rPr>
        <w:t>
      4) Қазақстан Республикасының азаматтығы тоқтатылған;</w:t>
      </w:r>
    </w:p>
    <w:bookmarkEnd w:id="264"/>
    <w:bookmarkStart w:name="z314" w:id="265"/>
    <w:p>
      <w:pPr>
        <w:spacing w:after="0"/>
        <w:ind w:left="0"/>
        <w:jc w:val="both"/>
      </w:pPr>
      <w:r>
        <w:rPr>
          <w:rFonts w:ascii="Times New Roman"/>
          <w:b w:val="false"/>
          <w:i w:val="false"/>
          <w:color w:val="000000"/>
          <w:sz w:val="28"/>
        </w:rPr>
        <w:t>
      5) тиісті аумақтық сайлау комиссиясы жаңадан сайланған әкімді тіркеген жағдайларда;</w:t>
      </w:r>
    </w:p>
    <w:bookmarkEnd w:id="265"/>
    <w:bookmarkStart w:name="z315" w:id="266"/>
    <w:p>
      <w:pPr>
        <w:spacing w:after="0"/>
        <w:ind w:left="0"/>
        <w:jc w:val="both"/>
      </w:pPr>
      <w:r>
        <w:rPr>
          <w:rFonts w:ascii="Times New Roman"/>
          <w:b w:val="false"/>
          <w:i w:val="false"/>
          <w:color w:val="000000"/>
          <w:sz w:val="28"/>
        </w:rPr>
        <w:t>
      6) осы Заңда және Қазақстан Республикасының заңдарында көзделген өзге де жағдайларда мерзімінен бұрын тоқтатылады.</w:t>
      </w:r>
    </w:p>
    <w:bookmarkEnd w:id="266"/>
    <w:bookmarkStart w:name="z316" w:id="267"/>
    <w:p>
      <w:pPr>
        <w:spacing w:after="0"/>
        <w:ind w:left="0"/>
        <w:jc w:val="both"/>
      </w:pPr>
      <w:r>
        <w:rPr>
          <w:rFonts w:ascii="Times New Roman"/>
          <w:b w:val="false"/>
          <w:i w:val="false"/>
          <w:color w:val="000000"/>
          <w:sz w:val="28"/>
        </w:rPr>
        <w:t>
      Сайланған аудан (облыстық маңызы бар қала) әкімінің өз өкілеттігі кезеңінде зейнеткерлік жасқа толуы оның өкілеттігін тоқтатуға негіз болып табылмайды.</w:t>
      </w:r>
    </w:p>
    <w:bookmarkEnd w:id="267"/>
    <w:bookmarkStart w:name="z317" w:id="268"/>
    <w:p>
      <w:pPr>
        <w:spacing w:after="0"/>
        <w:ind w:left="0"/>
        <w:jc w:val="both"/>
      </w:pPr>
      <w:r>
        <w:rPr>
          <w:rFonts w:ascii="Times New Roman"/>
          <w:b w:val="false"/>
          <w:i w:val="false"/>
          <w:color w:val="000000"/>
          <w:sz w:val="28"/>
        </w:rPr>
        <w:t>
      3. Аудан (облыстық маңызы бар қала) әкімінің өкілеттігі осы баптың 2-тармағында көзделген негіздер бойынша тоқтатылған кезде тиісті аумақтық сайлау комиссиясы шешім қабылдайды, онда әкімнің өкілеттігін тоқтатуға алып келетін негіздердің басталу фактісі көрсетіледі және облыс әкіміне аудан (облыстық маңызы бар қала) әкімінің өкілеттігін мерзімінен бұрын тоқтату туралы ұсынуды енгізу туралы шешім қабылданады.</w:t>
      </w:r>
    </w:p>
    <w:bookmarkEnd w:id="268"/>
    <w:bookmarkStart w:name="z318" w:id="269"/>
    <w:p>
      <w:pPr>
        <w:spacing w:after="0"/>
        <w:ind w:left="0"/>
        <w:jc w:val="both"/>
      </w:pPr>
      <w:r>
        <w:rPr>
          <w:rFonts w:ascii="Times New Roman"/>
          <w:b w:val="false"/>
          <w:i w:val="false"/>
          <w:color w:val="000000"/>
          <w:sz w:val="28"/>
        </w:rPr>
        <w:t>
      Тиісті аумақтық сайлау комиссиясының ұсынуы негізінде облыс әкімі тиісті аудан (облыстық маңызы бар қала) әкімінің өкілеттігін тоқтатады.";</w:t>
      </w:r>
    </w:p>
    <w:bookmarkEnd w:id="269"/>
    <w:bookmarkStart w:name="z319" w:id="270"/>
    <w:p>
      <w:pPr>
        <w:spacing w:after="0"/>
        <w:ind w:left="0"/>
        <w:jc w:val="both"/>
      </w:pPr>
      <w:r>
        <w:rPr>
          <w:rFonts w:ascii="Times New Roman"/>
          <w:b w:val="false"/>
          <w:i w:val="false"/>
          <w:color w:val="000000"/>
          <w:sz w:val="28"/>
        </w:rPr>
        <w:t>
      19) мынадай мазмұндағы 32-1 және 32-2-баптармен толықтырылсын:</w:t>
      </w:r>
    </w:p>
    <w:bookmarkEnd w:id="270"/>
    <w:bookmarkStart w:name="z320" w:id="271"/>
    <w:p>
      <w:pPr>
        <w:spacing w:after="0"/>
        <w:ind w:left="0"/>
        <w:jc w:val="both"/>
      </w:pPr>
      <w:r>
        <w:rPr>
          <w:rFonts w:ascii="Times New Roman"/>
          <w:b w:val="false"/>
          <w:i w:val="false"/>
          <w:color w:val="000000"/>
          <w:sz w:val="28"/>
        </w:rPr>
        <w:t>
      "32-1-бап. Аудан (облыстық маңызы бар қала) әкімін лауазымға тағайындау, лауазымнан босату және оның өкілеттігін тоқтату тәртібі</w:t>
      </w:r>
    </w:p>
    <w:bookmarkEnd w:id="271"/>
    <w:bookmarkStart w:name="z321" w:id="272"/>
    <w:p>
      <w:pPr>
        <w:spacing w:after="0"/>
        <w:ind w:left="0"/>
        <w:jc w:val="both"/>
      </w:pPr>
      <w:r>
        <w:rPr>
          <w:rFonts w:ascii="Times New Roman"/>
          <w:b w:val="false"/>
          <w:i w:val="false"/>
          <w:color w:val="000000"/>
          <w:sz w:val="28"/>
        </w:rPr>
        <w:t>
      Аудан (облыстық маңызы бар қала) әкімін:</w:t>
      </w:r>
    </w:p>
    <w:bookmarkEnd w:id="272"/>
    <w:bookmarkStart w:name="z322" w:id="273"/>
    <w:p>
      <w:pPr>
        <w:spacing w:after="0"/>
        <w:ind w:left="0"/>
        <w:jc w:val="both"/>
      </w:pPr>
      <w:r>
        <w:rPr>
          <w:rFonts w:ascii="Times New Roman"/>
          <w:b w:val="false"/>
          <w:i w:val="false"/>
          <w:color w:val="000000"/>
          <w:sz w:val="28"/>
        </w:rPr>
        <w:t>
      1) осы Заңда белгіленген тәртіппен тиісінше облыстық маңызы бар қала және аудан мәслихатының келісімімен облыс әкімі лауазымға тағайындайды;</w:t>
      </w:r>
    </w:p>
    <w:bookmarkEnd w:id="273"/>
    <w:bookmarkStart w:name="z323" w:id="274"/>
    <w:p>
      <w:pPr>
        <w:spacing w:after="0"/>
        <w:ind w:left="0"/>
        <w:jc w:val="both"/>
      </w:pPr>
      <w:r>
        <w:rPr>
          <w:rFonts w:ascii="Times New Roman"/>
          <w:b w:val="false"/>
          <w:i w:val="false"/>
          <w:color w:val="000000"/>
          <w:sz w:val="28"/>
        </w:rPr>
        <w:t>
      2) облыс әкімі оның өкілеттігін тоқтатады және лауазымынан босатады.</w:t>
      </w:r>
    </w:p>
    <w:bookmarkEnd w:id="274"/>
    <w:bookmarkStart w:name="z324" w:id="275"/>
    <w:p>
      <w:pPr>
        <w:spacing w:after="0"/>
        <w:ind w:left="0"/>
        <w:jc w:val="both"/>
      </w:pPr>
      <w:r>
        <w:rPr>
          <w:rFonts w:ascii="Times New Roman"/>
          <w:b w:val="false"/>
          <w:i w:val="false"/>
          <w:color w:val="000000"/>
          <w:sz w:val="28"/>
        </w:rPr>
        <w:t>
      32-2 бап. Облыстық маңызы бар қаладағы аудан, республикалық маңызы бар қаладағы және астанадағы аудан әкімін лауазымға тағайындау, лауазымынан босату және оның өкілеттігін тоқтату тәртібі</w:t>
      </w:r>
    </w:p>
    <w:bookmarkEnd w:id="275"/>
    <w:bookmarkStart w:name="z325" w:id="276"/>
    <w:p>
      <w:pPr>
        <w:spacing w:after="0"/>
        <w:ind w:left="0"/>
        <w:jc w:val="both"/>
      </w:pPr>
      <w:r>
        <w:rPr>
          <w:rFonts w:ascii="Times New Roman"/>
          <w:b w:val="false"/>
          <w:i w:val="false"/>
          <w:color w:val="000000"/>
          <w:sz w:val="28"/>
        </w:rPr>
        <w:t>
      1. Облыстық маңызы бар қаладағы аудан әкімін:</w:t>
      </w:r>
    </w:p>
    <w:bookmarkEnd w:id="276"/>
    <w:bookmarkStart w:name="z326" w:id="277"/>
    <w:p>
      <w:pPr>
        <w:spacing w:after="0"/>
        <w:ind w:left="0"/>
        <w:jc w:val="both"/>
      </w:pPr>
      <w:r>
        <w:rPr>
          <w:rFonts w:ascii="Times New Roman"/>
          <w:b w:val="false"/>
          <w:i w:val="false"/>
          <w:color w:val="000000"/>
          <w:sz w:val="28"/>
        </w:rPr>
        <w:t>
      1) осы Заңда белгіленген тәртіппен облыстық маңызы бар қала мәслихатының келісімімен облыстық маңызы бар қала әкімі лауазымға тағайындайды;</w:t>
      </w:r>
    </w:p>
    <w:bookmarkEnd w:id="277"/>
    <w:bookmarkStart w:name="z327" w:id="278"/>
    <w:p>
      <w:pPr>
        <w:spacing w:after="0"/>
        <w:ind w:left="0"/>
        <w:jc w:val="both"/>
      </w:pPr>
      <w:r>
        <w:rPr>
          <w:rFonts w:ascii="Times New Roman"/>
          <w:b w:val="false"/>
          <w:i w:val="false"/>
          <w:color w:val="000000"/>
          <w:sz w:val="28"/>
        </w:rPr>
        <w:t>
      2) облыстық маңызы бар қала әкімі оның өкілеттігін тоқтатады және лауазымынан босатады.</w:t>
      </w:r>
    </w:p>
    <w:bookmarkEnd w:id="278"/>
    <w:bookmarkStart w:name="z328" w:id="279"/>
    <w:p>
      <w:pPr>
        <w:spacing w:after="0"/>
        <w:ind w:left="0"/>
        <w:jc w:val="both"/>
      </w:pPr>
      <w:r>
        <w:rPr>
          <w:rFonts w:ascii="Times New Roman"/>
          <w:b w:val="false"/>
          <w:i w:val="false"/>
          <w:color w:val="000000"/>
          <w:sz w:val="28"/>
        </w:rPr>
        <w:t>
      2. Республикалық маңызы бар қаладағы және астанадағы аудан әкімін:</w:t>
      </w:r>
    </w:p>
    <w:bookmarkEnd w:id="279"/>
    <w:bookmarkStart w:name="z329" w:id="280"/>
    <w:p>
      <w:pPr>
        <w:spacing w:after="0"/>
        <w:ind w:left="0"/>
        <w:jc w:val="both"/>
      </w:pPr>
      <w:r>
        <w:rPr>
          <w:rFonts w:ascii="Times New Roman"/>
          <w:b w:val="false"/>
          <w:i w:val="false"/>
          <w:color w:val="000000"/>
          <w:sz w:val="28"/>
        </w:rPr>
        <w:t>
      1) осы Заңда белгіленген тәртіппен республикалық маңызы бар қала және астана мәслихатының келісімімен республикалық маңызы бар қала және астана әкімі лауазымға тағайындайды;</w:t>
      </w:r>
    </w:p>
    <w:bookmarkEnd w:id="280"/>
    <w:bookmarkStart w:name="z330" w:id="281"/>
    <w:p>
      <w:pPr>
        <w:spacing w:after="0"/>
        <w:ind w:left="0"/>
        <w:jc w:val="both"/>
      </w:pPr>
      <w:r>
        <w:rPr>
          <w:rFonts w:ascii="Times New Roman"/>
          <w:b w:val="false"/>
          <w:i w:val="false"/>
          <w:color w:val="000000"/>
          <w:sz w:val="28"/>
        </w:rPr>
        <w:t>
      2) республикалық маңызы бар қала және астана әкімі оның өкілеттігін тоқтатады және лауазымынан босатады.";</w:t>
      </w:r>
    </w:p>
    <w:bookmarkEnd w:id="281"/>
    <w:bookmarkStart w:name="z331" w:id="28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36-бапта</w:t>
      </w:r>
      <w:r>
        <w:rPr>
          <w:rFonts w:ascii="Times New Roman"/>
          <w:b w:val="false"/>
          <w:i w:val="false"/>
          <w:color w:val="000000"/>
          <w:sz w:val="28"/>
        </w:rPr>
        <w:t>:</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3" w:id="283"/>
    <w:p>
      <w:pPr>
        <w:spacing w:after="0"/>
        <w:ind w:left="0"/>
        <w:jc w:val="both"/>
      </w:pPr>
      <w:r>
        <w:rPr>
          <w:rFonts w:ascii="Times New Roman"/>
          <w:b w:val="false"/>
          <w:i w:val="false"/>
          <w:color w:val="000000"/>
          <w:sz w:val="28"/>
        </w:rPr>
        <w:t>
      "1. Аудандық маңызы бар қала, ауыл, кент, ауылдық округ әкімі "Қазақстан Республикасындағы сайлау туралы" Қазақстан Республикасының Конституциялық заңына сәйкес лауазымға сайланады.";</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336" w:id="284"/>
    <w:p>
      <w:pPr>
        <w:spacing w:after="0"/>
        <w:ind w:left="0"/>
        <w:jc w:val="both"/>
      </w:pPr>
      <w:r>
        <w:rPr>
          <w:rFonts w:ascii="Times New Roman"/>
          <w:b w:val="false"/>
          <w:i w:val="false"/>
          <w:color w:val="000000"/>
          <w:sz w:val="28"/>
        </w:rPr>
        <w:t>
      "Сайланған аудандық маңызы бар қала, ауыл, кент, ауылдық округ әкімінің өз өкілеттігі кезеңінде зейнеткерлік жасқа толуы оның өкілеттігін тоқтатуға негіз болып табылмайды.";</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бөлігі алып тасталсын;</w:t>
      </w:r>
    </w:p>
    <w:bookmarkStart w:name="z338" w:id="285"/>
    <w:p>
      <w:pPr>
        <w:spacing w:after="0"/>
        <w:ind w:left="0"/>
        <w:jc w:val="both"/>
      </w:pPr>
      <w:r>
        <w:rPr>
          <w:rFonts w:ascii="Times New Roman"/>
          <w:b w:val="false"/>
          <w:i w:val="false"/>
          <w:color w:val="000000"/>
          <w:sz w:val="28"/>
        </w:rPr>
        <w:t>
      21) мынадай мазмұндағы 36-2-баппен толықтырылсын:</w:t>
      </w:r>
    </w:p>
    <w:bookmarkEnd w:id="285"/>
    <w:bookmarkStart w:name="z339" w:id="286"/>
    <w:p>
      <w:pPr>
        <w:spacing w:after="0"/>
        <w:ind w:left="0"/>
        <w:jc w:val="both"/>
      </w:pPr>
      <w:r>
        <w:rPr>
          <w:rFonts w:ascii="Times New Roman"/>
          <w:b w:val="false"/>
          <w:i w:val="false"/>
          <w:color w:val="000000"/>
          <w:sz w:val="28"/>
        </w:rPr>
        <w:t>
      "36-2-бап. Сайланатын әкімдердің кандидаттарына қойылатын талаптар</w:t>
      </w:r>
    </w:p>
    <w:bookmarkEnd w:id="286"/>
    <w:bookmarkStart w:name="z340" w:id="287"/>
    <w:p>
      <w:pPr>
        <w:spacing w:after="0"/>
        <w:ind w:left="0"/>
        <w:jc w:val="both"/>
      </w:pPr>
      <w:r>
        <w:rPr>
          <w:rFonts w:ascii="Times New Roman"/>
          <w:b w:val="false"/>
          <w:i w:val="false"/>
          <w:color w:val="000000"/>
          <w:sz w:val="28"/>
        </w:rPr>
        <w:t>
      Әкімді тиісті әкімшілік-аумақтық бірліктің халқы жалпыға бірдей, тең, төте сайлау құқығы негізінде жасырын дауыс беру арқылы осы Заңның және Қазақстан Республикасының сайлау туралы заңнамасының талаптарына сай келетін, жиырма бес жасқа толған Қазақстан Республикасының азаматтары қатарынан төрт жыл мерзімге лауазымға сайлайды.";</w:t>
      </w:r>
    </w:p>
    <w:bookmarkEnd w:id="287"/>
    <w:bookmarkStart w:name="z341" w:id="28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37-баптың</w:t>
      </w:r>
      <w:r>
        <w:rPr>
          <w:rFonts w:ascii="Times New Roman"/>
          <w:b w:val="false"/>
          <w:i w:val="false"/>
          <w:color w:val="000000"/>
          <w:sz w:val="28"/>
        </w:rPr>
        <w:t xml:space="preserve"> 8-тармағындағы "Президентi," деген сөз алып тасталсын.</w:t>
      </w:r>
    </w:p>
    <w:bookmarkEnd w:id="288"/>
    <w:bookmarkStart w:name="z342" w:id="289"/>
    <w:p>
      <w:pPr>
        <w:spacing w:after="0"/>
        <w:ind w:left="0"/>
        <w:jc w:val="both"/>
      </w:pPr>
      <w:r>
        <w:rPr>
          <w:rFonts w:ascii="Times New Roman"/>
          <w:b w:val="false"/>
          <w:i w:val="false"/>
          <w:color w:val="000000"/>
          <w:sz w:val="28"/>
        </w:rPr>
        <w:t xml:space="preserve">
      26. "Саяси партиялар туралы" 2002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9"/>
    <w:bookmarkStart w:name="z343" w:id="2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"бір мың" деген сөздер "жеті жүз"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абзацындағы "екі айдың" деген сөздер "үш айдың"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тармақшасындағы "алты" деген сөз "жеті" деген сөзбен ауыстырылсын;</w:t>
      </w:r>
    </w:p>
    <w:bookmarkStart w:name="z347" w:id="2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49" w:id="292"/>
    <w:p>
      <w:pPr>
        <w:spacing w:after="0"/>
        <w:ind w:left="0"/>
        <w:jc w:val="both"/>
      </w:pPr>
      <w:r>
        <w:rPr>
          <w:rFonts w:ascii="Times New Roman"/>
          <w:b w:val="false"/>
          <w:i w:val="false"/>
          <w:color w:val="000000"/>
          <w:sz w:val="28"/>
        </w:rPr>
        <w:t>
      "3. Қазақстан Республикасы Конституциялық Сотының Төрағасы, Төрағасының орынбасары, судьялары, 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мүшелері, Қазақстан Республикасындағы Адам құқықтары жөніндегі уәкіл, арнаулы мемлекеттік, құқық қорғау органдарының қызметкерлері мен жұмыскерлері, әскери қызметшілер саяси партияларда болмауға, қандай да бір саяси партияға қолдау көрсетпеуге тиіс.</w:t>
      </w:r>
    </w:p>
    <w:bookmarkEnd w:id="292"/>
    <w:bookmarkStart w:name="z350" w:id="293"/>
    <w:p>
      <w:pPr>
        <w:spacing w:after="0"/>
        <w:ind w:left="0"/>
        <w:jc w:val="both"/>
      </w:pPr>
      <w:r>
        <w:rPr>
          <w:rFonts w:ascii="Times New Roman"/>
          <w:b w:val="false"/>
          <w:i w:val="false"/>
          <w:color w:val="000000"/>
          <w:sz w:val="28"/>
        </w:rPr>
        <w:t>
      Арнаулы мемлекеттік және құқық қорғау органдарының қызметкерлерін, әскери қызметшілерді қоспағанда, осы тармақтың бірінші бөлігінде аталған адамдар тағайындалған, сайланған, қызметке кірген күннен бастап он күн ішінде саяси партиялардан шығуға тиіс.";</w:t>
      </w:r>
    </w:p>
    <w:bookmarkEnd w:id="293"/>
    <w:bookmarkStart w:name="z351" w:id="294"/>
    <w:p>
      <w:pPr>
        <w:spacing w:after="0"/>
        <w:ind w:left="0"/>
        <w:jc w:val="both"/>
      </w:pPr>
      <w:r>
        <w:rPr>
          <w:rFonts w:ascii="Times New Roman"/>
          <w:b w:val="false"/>
          <w:i w:val="false"/>
          <w:color w:val="000000"/>
          <w:sz w:val="28"/>
        </w:rPr>
        <w:t>
      мынадай мазмұндағы 3-1-тармақпен толықтырылсын:</w:t>
      </w:r>
    </w:p>
    <w:bookmarkEnd w:id="294"/>
    <w:bookmarkStart w:name="z352" w:id="295"/>
    <w:p>
      <w:pPr>
        <w:spacing w:after="0"/>
        <w:ind w:left="0"/>
        <w:jc w:val="both"/>
      </w:pPr>
      <w:r>
        <w:rPr>
          <w:rFonts w:ascii="Times New Roman"/>
          <w:b w:val="false"/>
          <w:i w:val="false"/>
          <w:color w:val="000000"/>
          <w:sz w:val="28"/>
        </w:rPr>
        <w:t>
      "3-1. Қазақстан Республикасының Президенті өз өкілеттігін жүзеге асыру кезеңінде саяси партияда болмауға тиіс.</w:t>
      </w:r>
    </w:p>
    <w:bookmarkEnd w:id="295"/>
    <w:bookmarkStart w:name="z353" w:id="296"/>
    <w:p>
      <w:pPr>
        <w:spacing w:after="0"/>
        <w:ind w:left="0"/>
        <w:jc w:val="both"/>
      </w:pPr>
      <w:r>
        <w:rPr>
          <w:rFonts w:ascii="Times New Roman"/>
          <w:b w:val="false"/>
          <w:i w:val="false"/>
          <w:color w:val="000000"/>
          <w:sz w:val="28"/>
        </w:rPr>
        <w:t>
      Халыққа ант беру кезінде Қазақстан Республикасының Президенті саяси партияда тұрған жағдайда, ол ант берген күннен бастап он күн ішінде саяси партиядан шығуға тиіс.";</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355" w:id="297"/>
    <w:p>
      <w:pPr>
        <w:spacing w:after="0"/>
        <w:ind w:left="0"/>
        <w:jc w:val="both"/>
      </w:pPr>
      <w:r>
        <w:rPr>
          <w:rFonts w:ascii="Times New Roman"/>
          <w:b w:val="false"/>
          <w:i w:val="false"/>
          <w:color w:val="000000"/>
          <w:sz w:val="28"/>
        </w:rPr>
        <w:t>
      бірінші бөлік "қабылдану" деген сөзден кейін ", құқық қорғау және арнаулы мемлекеттік органдарға қызметке кіру" деген сөздермен толықтырылсын;</w:t>
      </w:r>
    </w:p>
    <w:bookmarkEnd w:id="297"/>
    <w:bookmarkStart w:name="z356" w:id="298"/>
    <w:p>
      <w:pPr>
        <w:spacing w:after="0"/>
        <w:ind w:left="0"/>
        <w:jc w:val="both"/>
      </w:pPr>
      <w:r>
        <w:rPr>
          <w:rFonts w:ascii="Times New Roman"/>
          <w:b w:val="false"/>
          <w:i w:val="false"/>
          <w:color w:val="000000"/>
          <w:sz w:val="28"/>
        </w:rPr>
        <w:t>
      екінші бөліктегі "Әскери қызметке кірген" деген сөздер "Әскери қызметке қабылданған немесе құқық қорғау және арнаулы мемлекеттік органдарға қызметке кірген" деген сөздермен ауыстырылсын;</w:t>
      </w:r>
    </w:p>
    <w:bookmarkEnd w:id="298"/>
    <w:bookmarkStart w:name="z357" w:id="2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1-тармағында:</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 аудандық маңызы бар қалалар, ауылдар, кенттер, ауылдық округтер әкіміне"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"немесе ротациялау" деген сөздер алып тасталсын;</w:t>
      </w:r>
    </w:p>
    <w:bookmarkStart w:name="z360" w:id="3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"алты" деген сөз "он екі"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363" w:id="301"/>
    <w:p>
      <w:pPr>
        <w:spacing w:after="0"/>
        <w:ind w:left="0"/>
        <w:jc w:val="both"/>
      </w:pPr>
      <w:r>
        <w:rPr>
          <w:rFonts w:ascii="Times New Roman"/>
          <w:b w:val="false"/>
          <w:i w:val="false"/>
          <w:color w:val="000000"/>
          <w:sz w:val="28"/>
        </w:rPr>
        <w:t>
      "алты жүз" деген сөздер "екі жүз" деген сөздермен ауыстырылсын;</w:t>
      </w:r>
    </w:p>
    <w:bookmarkEnd w:id="301"/>
    <w:bookmarkStart w:name="z364" w:id="302"/>
    <w:p>
      <w:pPr>
        <w:spacing w:after="0"/>
        <w:ind w:left="0"/>
        <w:jc w:val="both"/>
      </w:pPr>
      <w:r>
        <w:rPr>
          <w:rFonts w:ascii="Times New Roman"/>
          <w:b w:val="false"/>
          <w:i w:val="false"/>
          <w:color w:val="000000"/>
          <w:sz w:val="28"/>
        </w:rPr>
        <w:t>
      "жиырма" деген сөз "бес" деген сөзбен ауыстырылсын;</w:t>
      </w:r>
    </w:p>
    <w:bookmarkEnd w:id="302"/>
    <w:bookmarkStart w:name="z365" w:id="3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15-баптың</w:t>
      </w:r>
      <w:r>
        <w:rPr>
          <w:rFonts w:ascii="Times New Roman"/>
          <w:b w:val="false"/>
          <w:i w:val="false"/>
          <w:color w:val="000000"/>
          <w:sz w:val="28"/>
        </w:rPr>
        <w:t xml:space="preserve"> 1-тармағының 3) тармақшасы мынадай редакцияда жазылсын:</w:t>
      </w:r>
    </w:p>
    <w:bookmarkEnd w:id="303"/>
    <w:bookmarkStart w:name="z366" w:id="304"/>
    <w:p>
      <w:pPr>
        <w:spacing w:after="0"/>
        <w:ind w:left="0"/>
        <w:jc w:val="both"/>
      </w:pPr>
      <w:r>
        <w:rPr>
          <w:rFonts w:ascii="Times New Roman"/>
          <w:b w:val="false"/>
          <w:i w:val="false"/>
          <w:color w:val="000000"/>
          <w:sz w:val="28"/>
        </w:rPr>
        <w:t>
      "3) Қазақстан Республикасының Президенттiгiне, Қазақстан Республикасы Парламентi Мәжiлiсiнiң және мәслихаттарының депутаттығына, аудан (облыстық маңызы бар қала), аудандық маңызы бар қалалар, ауылдар, кенттер, ауылдық округтер әкіміне кандидаттар ұсынуға; мәслихаттардағы өз өкiлдерi арқылы Қазақстан Республикасы Парламентi Сенатының депутаттығына кандидатуралар ұсынуға құқылы.</w:t>
      </w:r>
    </w:p>
    <w:bookmarkEnd w:id="304"/>
    <w:bookmarkStart w:name="z367" w:id="305"/>
    <w:p>
      <w:pPr>
        <w:spacing w:after="0"/>
        <w:ind w:left="0"/>
        <w:jc w:val="both"/>
      </w:pPr>
      <w:r>
        <w:rPr>
          <w:rFonts w:ascii="Times New Roman"/>
          <w:b w:val="false"/>
          <w:i w:val="false"/>
          <w:color w:val="000000"/>
          <w:sz w:val="28"/>
        </w:rPr>
        <w:t>
      Әкімшілік-аумақтық бірліктің шекаралары бөлініп шығу немесе бөліну арқылы өзгерген жағдайда, саяси партия:</w:t>
      </w:r>
    </w:p>
    <w:bookmarkEnd w:id="305"/>
    <w:bookmarkStart w:name="z368" w:id="306"/>
    <w:p>
      <w:pPr>
        <w:spacing w:after="0"/>
        <w:ind w:left="0"/>
        <w:jc w:val="both"/>
      </w:pPr>
      <w:r>
        <w:rPr>
          <w:rFonts w:ascii="Times New Roman"/>
          <w:b w:val="false"/>
          <w:i w:val="false"/>
          <w:color w:val="000000"/>
          <w:sz w:val="28"/>
        </w:rPr>
        <w:t>
      мәслихат бөлген мандаттарды ескере отырып, қайта ұйымдастырылған мәслихат депутаттарының дербес құрамын;</w:t>
      </w:r>
    </w:p>
    <w:bookmarkEnd w:id="306"/>
    <w:bookmarkStart w:name="z369" w:id="307"/>
    <w:p>
      <w:pPr>
        <w:spacing w:after="0"/>
        <w:ind w:left="0"/>
        <w:jc w:val="both"/>
      </w:pPr>
      <w:r>
        <w:rPr>
          <w:rFonts w:ascii="Times New Roman"/>
          <w:b w:val="false"/>
          <w:i w:val="false"/>
          <w:color w:val="000000"/>
          <w:sz w:val="28"/>
        </w:rPr>
        <w:t>
      тіркелген партиялық тізімге енгізілген кандидаттарды бөледі;";</w:t>
      </w:r>
    </w:p>
    <w:bookmarkEnd w:id="307"/>
    <w:bookmarkStart w:name="z370" w:id="3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15-1-баптың</w:t>
      </w:r>
      <w:r>
        <w:rPr>
          <w:rFonts w:ascii="Times New Roman"/>
          <w:b w:val="false"/>
          <w:i w:val="false"/>
          <w:color w:val="000000"/>
          <w:sz w:val="28"/>
        </w:rPr>
        <w:t xml:space="preserve"> 1 және 2-тармақтары мынадай редакцияда жазылсын:</w:t>
      </w:r>
    </w:p>
    <w:bookmarkEnd w:id="308"/>
    <w:bookmarkStart w:name="z371" w:id="309"/>
    <w:p>
      <w:pPr>
        <w:spacing w:after="0"/>
        <w:ind w:left="0"/>
        <w:jc w:val="both"/>
      </w:pPr>
      <w:r>
        <w:rPr>
          <w:rFonts w:ascii="Times New Roman"/>
          <w:b w:val="false"/>
          <w:i w:val="false"/>
          <w:color w:val="000000"/>
          <w:sz w:val="28"/>
        </w:rPr>
        <w:t>
      "1. Саяси партия Қазақстан Республикасы Парламенті Мәжілісінің депутаттығына кандидаттардың партиялық тізімдерін бекіткен кезде оларға үш санат өкілдерін: әйелдерді, жастарды, мүгедектігі бар адамдарды жиынтығында кандидаттардың жалпы санының кемінде отыз пайызы көлемінде енгізеді.</w:t>
      </w:r>
    </w:p>
    <w:bookmarkEnd w:id="309"/>
    <w:bookmarkStart w:name="z372" w:id="310"/>
    <w:p>
      <w:pPr>
        <w:spacing w:after="0"/>
        <w:ind w:left="0"/>
        <w:jc w:val="both"/>
      </w:pPr>
      <w:r>
        <w:rPr>
          <w:rFonts w:ascii="Times New Roman"/>
          <w:b w:val="false"/>
          <w:i w:val="false"/>
          <w:color w:val="000000"/>
          <w:sz w:val="28"/>
        </w:rPr>
        <w:t>
      2. Саяси партия мәслихат депутаттығына кандидаттардың партиялық тізімдерін бекіткен кезде оларға әйелдерді және жастарды жиынтығында кандидаттардың жалпы санының кемінде отыз пайызы көлемінде енгізеді.";</w:t>
      </w:r>
    </w:p>
    <w:bookmarkEnd w:id="310"/>
    <w:bookmarkStart w:name="z373" w:id="3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16-баптың</w:t>
      </w:r>
      <w:r>
        <w:rPr>
          <w:rFonts w:ascii="Times New Roman"/>
          <w:b w:val="false"/>
          <w:i w:val="false"/>
          <w:color w:val="000000"/>
          <w:sz w:val="28"/>
        </w:rPr>
        <w:t xml:space="preserve"> 4-тармағының 2) тармақшасы мынадай редакцияда жазылсын:</w:t>
      </w:r>
    </w:p>
    <w:bookmarkEnd w:id="311"/>
    <w:bookmarkStart w:name="z374" w:id="312"/>
    <w:p>
      <w:pPr>
        <w:spacing w:after="0"/>
        <w:ind w:left="0"/>
        <w:jc w:val="both"/>
      </w:pPr>
      <w:r>
        <w:rPr>
          <w:rFonts w:ascii="Times New Roman"/>
          <w:b w:val="false"/>
          <w:i w:val="false"/>
          <w:color w:val="000000"/>
          <w:sz w:val="28"/>
        </w:rPr>
        <w:t>
      "2) тиісті мәслихаттар депутаттығына кандидаттардың партиялық тізімдері, аудан (облыстық маңызы бар қала), аудандық маңызы бар қалалар, ауылдар, кенттер, ауылдық округтер әкіміне кандидаттар, сондай-ақ бір мандатты аумақтық сайлау округтері бойынша сайланатын ауданның (облыстық маңызы бар қаланың) мәслихаттары депутаттығына кандидаттар ұсынылады.".</w:t>
      </w:r>
    </w:p>
    <w:bookmarkEnd w:id="312"/>
    <w:bookmarkStart w:name="z375" w:id="313"/>
    <w:p>
      <w:pPr>
        <w:spacing w:after="0"/>
        <w:ind w:left="0"/>
        <w:jc w:val="both"/>
      </w:pPr>
      <w:r>
        <w:rPr>
          <w:rFonts w:ascii="Times New Roman"/>
          <w:b w:val="false"/>
          <w:i w:val="false"/>
          <w:color w:val="000000"/>
          <w:sz w:val="28"/>
        </w:rPr>
        <w:t xml:space="preserve">
      27.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8-тараудағы</w:t>
      </w:r>
      <w:r>
        <w:rPr>
          <w:rFonts w:ascii="Times New Roman"/>
          <w:b w:val="false"/>
          <w:i w:val="false"/>
          <w:color w:val="000000"/>
          <w:sz w:val="28"/>
        </w:rPr>
        <w:t xml:space="preserve"> "Адам құқықтары жөніндегі уәкіл", "Адам құқықтары жөнiндегi уәкiлдің", "Адам құқықтары жөнiндегi уәкiлді"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деген сөздермен ауыстырылсын.</w:t>
      </w:r>
    </w:p>
    <w:bookmarkStart w:name="z377" w:id="314"/>
    <w:p>
      <w:pPr>
        <w:spacing w:after="0"/>
        <w:ind w:left="0"/>
        <w:jc w:val="both"/>
      </w:pPr>
      <w:r>
        <w:rPr>
          <w:rFonts w:ascii="Times New Roman"/>
          <w:b w:val="false"/>
          <w:i w:val="false"/>
          <w:color w:val="000000"/>
          <w:sz w:val="28"/>
        </w:rPr>
        <w:t xml:space="preserve">
      28.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19-баптың</w:t>
      </w:r>
      <w:r>
        <w:rPr>
          <w:rFonts w:ascii="Times New Roman"/>
          <w:b w:val="false"/>
          <w:i w:val="false"/>
          <w:color w:val="000000"/>
          <w:sz w:val="28"/>
        </w:rPr>
        <w:t xml:space="preserve"> 3-тармағы кестесінің 16-жолының 2-бағанындағы "Нұр-Сұлтан" деген сөз "Астана" деген сөзбен ауыстырылсын.</w:t>
      </w:r>
    </w:p>
    <w:bookmarkStart w:name="z379" w:id="315"/>
    <w:p>
      <w:pPr>
        <w:spacing w:after="0"/>
        <w:ind w:left="0"/>
        <w:jc w:val="both"/>
      </w:pPr>
      <w:r>
        <w:rPr>
          <w:rFonts w:ascii="Times New Roman"/>
          <w:b w:val="false"/>
          <w:i w:val="false"/>
          <w:color w:val="000000"/>
          <w:sz w:val="28"/>
        </w:rPr>
        <w:t xml:space="preserve">
      29.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5"/>
    <w:bookmarkStart w:name="z380" w:id="316"/>
    <w:p>
      <w:pPr>
        <w:spacing w:after="0"/>
        <w:ind w:left="0"/>
        <w:jc w:val="both"/>
      </w:pPr>
      <w:r>
        <w:rPr>
          <w:rFonts w:ascii="Times New Roman"/>
          <w:b w:val="false"/>
          <w:i w:val="false"/>
          <w:color w:val="000000"/>
          <w:sz w:val="28"/>
        </w:rPr>
        <w:t>
      1) кіріспедегі "принциптерiн, құқықтық статистика және арнайы есепке алуды жүргiзу саласында статистикалық қызметтi жүзеге асырушы уәкiлеттi органның және өзге де мемлекеттiк органдардың" деген сөздер "қағидаттарын, уәкiлеттi орган мен құқықтық статистика және арнайы есепке алу субъектілерінің" деген сөздермен ауыстырылсын;</w:t>
      </w:r>
    </w:p>
    <w:bookmarkEnd w:id="316"/>
    <w:bookmarkStart w:name="z381" w:id="3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"ақпараттық дерекқоры" деген сөздер "электрондық ақпараттық ресурстары"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384" w:id="318"/>
    <w:p>
      <w:pPr>
        <w:spacing w:after="0"/>
        <w:ind w:left="0"/>
        <w:jc w:val="both"/>
      </w:pPr>
      <w:r>
        <w:rPr>
          <w:rFonts w:ascii="Times New Roman"/>
          <w:b w:val="false"/>
          <w:i w:val="false"/>
          <w:color w:val="000000"/>
          <w:sz w:val="28"/>
        </w:rPr>
        <w:t>
      "статистикалық мақсатта пайдалану үшiн" деген сөздер алып тасталсын;</w:t>
      </w:r>
    </w:p>
    <w:bookmarkEnd w:id="318"/>
    <w:bookmarkStart w:name="z385" w:id="319"/>
    <w:p>
      <w:pPr>
        <w:spacing w:after="0"/>
        <w:ind w:left="0"/>
        <w:jc w:val="both"/>
      </w:pPr>
      <w:r>
        <w:rPr>
          <w:rFonts w:ascii="Times New Roman"/>
          <w:b w:val="false"/>
          <w:i w:val="false"/>
          <w:color w:val="000000"/>
          <w:sz w:val="28"/>
        </w:rPr>
        <w:t>
      "мәліметтер" деген сөз "құжатталған ақпарат" деген сөздермен ауыстырылсын;</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"ұсынылған нысанына қарамастан, ақпараттық есепке алу құжатында жазылған"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"оптикалық" деген сөзден кейін ", электрондық"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"сот iсiн жүргiзудiң және" деген сөздер "және әкімшілік сот iсiн жүргiзудiң, сондай-ақ"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p>
    <w:bookmarkStart w:name="z390" w:id="320"/>
    <w:p>
      <w:pPr>
        <w:spacing w:after="0"/>
        <w:ind w:left="0"/>
        <w:jc w:val="both"/>
      </w:pPr>
      <w:r>
        <w:rPr>
          <w:rFonts w:ascii="Times New Roman"/>
          <w:b w:val="false"/>
          <w:i w:val="false"/>
          <w:color w:val="000000"/>
          <w:sz w:val="28"/>
        </w:rPr>
        <w:t>
      "7-1) мемлекеттік құқықтық ақпараттық статистикалық жүйенің географиялық ақпараттық карталары – мемлекеттік құқықтық ақпараттық статистикалық жүйенің нақты уақыт режимінде елді мекендердің географиялық координаттарында құқықтық статистикалық ақпаратты визуализациялауды қамтамасыз ететін құрамдасы;";</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"қылмыстылықтың, қылмыстық сот iсiн жүргiзудiң," деген сөздер "қылмыстық теріс қылық пен қылмыстылықтың, сотқа дейінгі іс жүргізуді тергеп-тексерудің, қылмыстық сот ісін жүргізудің, сондай-ақ"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393" w:id="321"/>
    <w:p>
      <w:pPr>
        <w:spacing w:after="0"/>
        <w:ind w:left="0"/>
        <w:jc w:val="both"/>
      </w:pPr>
      <w:r>
        <w:rPr>
          <w:rFonts w:ascii="Times New Roman"/>
          <w:b w:val="false"/>
          <w:i w:val="false"/>
          <w:color w:val="000000"/>
          <w:sz w:val="28"/>
        </w:rPr>
        <w:t>
      "13) құқықтық статистика және арнайы есепке алу субъектiлерi –Қазақстан Республикасының заңнамасына сәйкес уәкiлеттi органға құқықтық статистикалық ақпарат беретiн құқық қорғау, арнаулы, сот және өзге де мемлекеттiк органдар, ұйымдар, сондай-ақ адамдар;";</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тармақшадағы</w:t>
      </w:r>
      <w:r>
        <w:rPr>
          <w:rFonts w:ascii="Times New Roman"/>
          <w:b w:val="false"/>
          <w:i w:val="false"/>
          <w:color w:val="000000"/>
          <w:sz w:val="28"/>
        </w:rPr>
        <w:t xml:space="preserve"> "құқықтық статистика және арнайы есепке алу саласында статистикалық қызметтi" деген сөздер "мемлекеттік құқықтық статистика және арнайы есепке алу саласында қызметті" деген сөздермен ауыстырылсын;</w:t>
      </w:r>
    </w:p>
    <w:bookmarkStart w:name="z395" w:id="322"/>
    <w:p>
      <w:pPr>
        <w:spacing w:after="0"/>
        <w:ind w:left="0"/>
        <w:jc w:val="both"/>
      </w:pPr>
      <w:r>
        <w:rPr>
          <w:rFonts w:ascii="Times New Roman"/>
          <w:b w:val="false"/>
          <w:i w:val="false"/>
          <w:color w:val="000000"/>
          <w:sz w:val="28"/>
        </w:rPr>
        <w:t>
      мынадай мазмұндағы 15) тармақшамен толықтырылсын:</w:t>
      </w:r>
    </w:p>
    <w:bookmarkEnd w:id="322"/>
    <w:bookmarkStart w:name="z396" w:id="323"/>
    <w:p>
      <w:pPr>
        <w:spacing w:after="0"/>
        <w:ind w:left="0"/>
        <w:jc w:val="both"/>
      </w:pPr>
      <w:r>
        <w:rPr>
          <w:rFonts w:ascii="Times New Roman"/>
          <w:b w:val="false"/>
          <w:i w:val="false"/>
          <w:color w:val="000000"/>
          <w:sz w:val="28"/>
        </w:rPr>
        <w:t>
      "15) есептік-тіркеу тәртібі – құқықтық статистика және арнайы есепке алу субъектілерінің уәкілетті орган белгілеген өлшемшарттарға, шектерге, параметрлерге, көлемдерге және мерзімдерге сәйкес құқықтық статистикалық ақпаратты беруі.";</w:t>
      </w:r>
    </w:p>
    <w:bookmarkEnd w:id="323"/>
    <w:bookmarkStart w:name="z397" w:id="3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2-баптың</w:t>
      </w:r>
      <w:r>
        <w:rPr>
          <w:rFonts w:ascii="Times New Roman"/>
          <w:b w:val="false"/>
          <w:i w:val="false"/>
          <w:color w:val="000000"/>
          <w:sz w:val="28"/>
        </w:rPr>
        <w:t xml:space="preserve"> 1-тармағындағы "заңдары Қазақстан Республикасының Конституциясына" деген сөздер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"Прокуратура туралы" Қазақстан Республикасының Конституциялық заңына" деген сөздермен ауыстырылсын;</w:t>
      </w:r>
    </w:p>
    <w:bookmarkEnd w:id="324"/>
    <w:bookmarkStart w:name="z398" w:id="3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12-1) және </w:t>
      </w:r>
      <w:r>
        <w:rPr>
          <w:rFonts w:ascii="Times New Roman"/>
          <w:b w:val="false"/>
          <w:i w:val="false"/>
          <w:color w:val="000000"/>
          <w:sz w:val="28"/>
        </w:rPr>
        <w:t>12-3) тармақшалар</w:t>
      </w:r>
      <w:r>
        <w:rPr>
          <w:rFonts w:ascii="Times New Roman"/>
          <w:b w:val="false"/>
          <w:i w:val="false"/>
          <w:color w:val="000000"/>
          <w:sz w:val="28"/>
        </w:rPr>
        <w:t xml:space="preserve"> мынадай редакцияда жазылсын:</w:t>
      </w:r>
    </w:p>
    <w:bookmarkStart w:name="z400" w:id="326"/>
    <w:p>
      <w:pPr>
        <w:spacing w:after="0"/>
        <w:ind w:left="0"/>
        <w:jc w:val="both"/>
      </w:pPr>
      <w:r>
        <w:rPr>
          <w:rFonts w:ascii="Times New Roman"/>
          <w:b w:val="false"/>
          <w:i w:val="false"/>
          <w:color w:val="000000"/>
          <w:sz w:val="28"/>
        </w:rPr>
        <w:t>
      "6) Қазақстан Республикасының заңдарында көзделген мемлекеттік бақылау, сондай-ақ қадағалау нысандарын тіркеуді жүзеге асырады және (немесе) есепке алуды жүргізеді;";</w:t>
      </w:r>
    </w:p>
    <w:bookmarkEnd w:id="326"/>
    <w:bookmarkStart w:name="z401" w:id="327"/>
    <w:p>
      <w:pPr>
        <w:spacing w:after="0"/>
        <w:ind w:left="0"/>
        <w:jc w:val="both"/>
      </w:pPr>
      <w:r>
        <w:rPr>
          <w:rFonts w:ascii="Times New Roman"/>
          <w:b w:val="false"/>
          <w:i w:val="false"/>
          <w:color w:val="000000"/>
          <w:sz w:val="28"/>
        </w:rPr>
        <w:t>
      "8) уәкілетті органның тапсырмаларын іске асыру шеңберінде құқықтық статистика және арнайы есепке алу субъектілерімен өзара іс-қимыл жасайды;";</w:t>
      </w:r>
    </w:p>
    <w:bookmarkEnd w:id="327"/>
    <w:bookmarkStart w:name="z402" w:id="328"/>
    <w:p>
      <w:pPr>
        <w:spacing w:after="0"/>
        <w:ind w:left="0"/>
        <w:jc w:val="both"/>
      </w:pPr>
      <w:r>
        <w:rPr>
          <w:rFonts w:ascii="Times New Roman"/>
          <w:b w:val="false"/>
          <w:i w:val="false"/>
          <w:color w:val="000000"/>
          <w:sz w:val="28"/>
        </w:rPr>
        <w:t>
      "12-1) Қазақстан Республикасының заңдарында көзделген мемлекеттік бақылау, сондай-ақ қадағалау нысандарын тіркеуді және есепке алуды үйлестіреді;";</w:t>
      </w:r>
    </w:p>
    <w:bookmarkEnd w:id="328"/>
    <w:bookmarkStart w:name="z403" w:id="329"/>
    <w:p>
      <w:pPr>
        <w:spacing w:after="0"/>
        <w:ind w:left="0"/>
        <w:jc w:val="both"/>
      </w:pPr>
      <w:r>
        <w:rPr>
          <w:rFonts w:ascii="Times New Roman"/>
          <w:b w:val="false"/>
          <w:i w:val="false"/>
          <w:color w:val="000000"/>
          <w:sz w:val="28"/>
        </w:rPr>
        <w:t>
      "12-3) мемлекеттік құқықтық статистиканы қалыптастыру және арнайы есепке алуды жүргізу жөніндегі ақпараттық жүйелер, құқық қорғау, арнаулы мемлекеттік және өзге де органдардың ақпарат алмасу жүйесі операторының:</w:t>
      </w:r>
    </w:p>
    <w:bookmarkEnd w:id="329"/>
    <w:bookmarkStart w:name="z404" w:id="330"/>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bookmarkEnd w:id="330"/>
    <w:bookmarkStart w:name="z405" w:id="331"/>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bookmarkEnd w:id="331"/>
    <w:bookmarkStart w:name="z406" w:id="332"/>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bookmarkEnd w:id="332"/>
    <w:bookmarkStart w:name="z407" w:id="333"/>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bookmarkEnd w:id="333"/>
    <w:bookmarkStart w:name="z408" w:id="334"/>
    <w:p>
      <w:pPr>
        <w:spacing w:after="0"/>
        <w:ind w:left="0"/>
        <w:jc w:val="both"/>
      </w:pPr>
      <w:r>
        <w:rPr>
          <w:rFonts w:ascii="Times New Roman"/>
          <w:b w:val="false"/>
          <w:i w:val="false"/>
          <w:color w:val="000000"/>
          <w:sz w:val="28"/>
        </w:rPr>
        <w:t>
      анықталған кемшіліктерге жедел ден қоюды және оларды жою жөнінде шаралар қолдануды қамтамасыз ету бойынша функцияларын жүзеге асырады;";</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 тармақшадағы</w:t>
      </w:r>
      <w:r>
        <w:rPr>
          <w:rFonts w:ascii="Times New Roman"/>
          <w:b w:val="false"/>
          <w:i w:val="false"/>
          <w:color w:val="000000"/>
          <w:sz w:val="28"/>
        </w:rPr>
        <w:t xml:space="preserve"> "құқық қорғау" деген сөздер "мемлекеттік құқықтық статистиканы қалыптастыру және арнайы есепке алуды жүргізу жөніндегі ақпараттық жүйелердің, құқық қорғау"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және </w:t>
      </w:r>
      <w:r>
        <w:rPr>
          <w:rFonts w:ascii="Times New Roman"/>
          <w:b w:val="false"/>
          <w:i w:val="false"/>
          <w:color w:val="000000"/>
          <w:sz w:val="28"/>
        </w:rPr>
        <w:t>12-7) тармақшалар</w:t>
      </w:r>
      <w:r>
        <w:rPr>
          <w:rFonts w:ascii="Times New Roman"/>
          <w:b w:val="false"/>
          <w:i w:val="false"/>
          <w:color w:val="000000"/>
          <w:sz w:val="28"/>
        </w:rPr>
        <w:t xml:space="preserve"> мынадай редакцияда жазылсын:</w:t>
      </w:r>
    </w:p>
    <w:bookmarkStart w:name="z411" w:id="335"/>
    <w:p>
      <w:pPr>
        <w:spacing w:after="0"/>
        <w:ind w:left="0"/>
        <w:jc w:val="both"/>
      </w:pPr>
      <w:r>
        <w:rPr>
          <w:rFonts w:ascii="Times New Roman"/>
          <w:b w:val="false"/>
          <w:i w:val="false"/>
          <w:color w:val="000000"/>
          <w:sz w:val="28"/>
        </w:rPr>
        <w:t>
      "12-5) мемлекеттік құқықтық ақпараттық статистикалық жүйенің географиялық ақпараттық карталарының жұмыс істеуін қамтамасыз етеді;</w:t>
      </w:r>
    </w:p>
    <w:bookmarkEnd w:id="335"/>
    <w:bookmarkStart w:name="z412" w:id="336"/>
    <w:p>
      <w:pPr>
        <w:spacing w:after="0"/>
        <w:ind w:left="0"/>
        <w:jc w:val="both"/>
      </w:pPr>
      <w:r>
        <w:rPr>
          <w:rFonts w:ascii="Times New Roman"/>
          <w:b w:val="false"/>
          <w:i w:val="false"/>
          <w:color w:val="000000"/>
          <w:sz w:val="28"/>
        </w:rPr>
        <w:t>
      12-6) тоқтатылған қылмыстық істерді қабылдауды, беруді, олармен танысуды, сақтауды және жоюды жүзеге асырады;</w:t>
      </w:r>
    </w:p>
    <w:bookmarkEnd w:id="336"/>
    <w:bookmarkStart w:name="z413" w:id="337"/>
    <w:p>
      <w:pPr>
        <w:spacing w:after="0"/>
        <w:ind w:left="0"/>
        <w:jc w:val="both"/>
      </w:pPr>
      <w:r>
        <w:rPr>
          <w:rFonts w:ascii="Times New Roman"/>
          <w:b w:val="false"/>
          <w:i w:val="false"/>
          <w:color w:val="000000"/>
          <w:sz w:val="28"/>
        </w:rPr>
        <w:t xml:space="preserve">
      12-7)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көзделген мемлекеттік бақылау актілерінің және анықталған бұзушылықтарды жою туралы нұсқамалардың нысандарын әзірлейді және бекітеді;";</w:t>
      </w:r>
    </w:p>
    <w:bookmarkEnd w:id="337"/>
    <w:bookmarkStart w:name="z414" w:id="338"/>
    <w:p>
      <w:pPr>
        <w:spacing w:after="0"/>
        <w:ind w:left="0"/>
        <w:jc w:val="both"/>
      </w:pPr>
      <w:r>
        <w:rPr>
          <w:rFonts w:ascii="Times New Roman"/>
          <w:b w:val="false"/>
          <w:i w:val="false"/>
          <w:color w:val="000000"/>
          <w:sz w:val="28"/>
        </w:rPr>
        <w:t>
      мынадай мазмұндағы 12-9), 12-10) және 12-11) тармақшалармен толықтырылсын:</w:t>
      </w:r>
    </w:p>
    <w:bookmarkEnd w:id="338"/>
    <w:bookmarkStart w:name="z415" w:id="339"/>
    <w:p>
      <w:pPr>
        <w:spacing w:after="0"/>
        <w:ind w:left="0"/>
        <w:jc w:val="both"/>
      </w:pPr>
      <w:r>
        <w:rPr>
          <w:rFonts w:ascii="Times New Roman"/>
          <w:b w:val="false"/>
          <w:i w:val="false"/>
          <w:color w:val="000000"/>
          <w:sz w:val="28"/>
        </w:rPr>
        <w:t>
      "12-9) қылмыстық істерді тергеп-тексеру, әкімшілік құқық бұзушылық туралы істер бойынша іс жүргізу, Қазақстан Республикасының заңдарында көзделген мемлекеттік бақылау, сондай-ақ қадағалау нысандарын тіркеу және (немесе) есепке алу процестеріне ақпараттық-коммуникациялық технологияларды ендіреді;</w:t>
      </w:r>
    </w:p>
    <w:bookmarkEnd w:id="339"/>
    <w:bookmarkStart w:name="z416" w:id="340"/>
    <w:p>
      <w:pPr>
        <w:spacing w:after="0"/>
        <w:ind w:left="0"/>
        <w:jc w:val="both"/>
      </w:pPr>
      <w:r>
        <w:rPr>
          <w:rFonts w:ascii="Times New Roman"/>
          <w:b w:val="false"/>
          <w:i w:val="false"/>
          <w:color w:val="000000"/>
          <w:sz w:val="28"/>
        </w:rPr>
        <w:t>
      12-10) жолданымдарды қарау бойынша операциялық бағалау жүргізеді;</w:t>
      </w:r>
    </w:p>
    <w:bookmarkEnd w:id="340"/>
    <w:bookmarkStart w:name="z417" w:id="341"/>
    <w:p>
      <w:pPr>
        <w:spacing w:after="0"/>
        <w:ind w:left="0"/>
        <w:jc w:val="both"/>
      </w:pPr>
      <w:r>
        <w:rPr>
          <w:rFonts w:ascii="Times New Roman"/>
          <w:b w:val="false"/>
          <w:i w:val="false"/>
          <w:color w:val="000000"/>
          <w:sz w:val="28"/>
        </w:rPr>
        <w:t>
      12-11) жеке және заңды тұлғаларға мемлекеттік қызметтер көрсетеді;";</w:t>
      </w:r>
    </w:p>
    <w:bookmarkEnd w:id="341"/>
    <w:bookmarkStart w:name="z418" w:id="342"/>
    <w:p>
      <w:pPr>
        <w:spacing w:after="0"/>
        <w:ind w:left="0"/>
        <w:jc w:val="both"/>
      </w:pPr>
      <w:r>
        <w:rPr>
          <w:rFonts w:ascii="Times New Roman"/>
          <w:b w:val="false"/>
          <w:i w:val="false"/>
          <w:color w:val="000000"/>
          <w:sz w:val="28"/>
        </w:rPr>
        <w:t>
      мынадай мазмұндағы екінші бөлікпен толықтырылсын:</w:t>
      </w:r>
    </w:p>
    <w:bookmarkEnd w:id="342"/>
    <w:bookmarkStart w:name="z419" w:id="343"/>
    <w:p>
      <w:pPr>
        <w:spacing w:after="0"/>
        <w:ind w:left="0"/>
        <w:jc w:val="both"/>
      </w:pPr>
      <w:r>
        <w:rPr>
          <w:rFonts w:ascii="Times New Roman"/>
          <w:b w:val="false"/>
          <w:i w:val="false"/>
          <w:color w:val="000000"/>
          <w:sz w:val="28"/>
        </w:rPr>
        <w:t>
      "Ведомство аумақтық органдармен және оларға теңестірілген органдармен өз қызметін уәкілетті органның құзыреті шегінде жүзеге асырады.";</w:t>
      </w:r>
    </w:p>
    <w:bookmarkEnd w:id="343"/>
    <w:bookmarkStart w:name="z420" w:id="3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p>
    <w:bookmarkEnd w:id="344"/>
    <w:bookmarkStart w:name="z421" w:id="345"/>
    <w:p>
      <w:pPr>
        <w:spacing w:after="0"/>
        <w:ind w:left="0"/>
        <w:jc w:val="both"/>
      </w:pPr>
      <w:r>
        <w:rPr>
          <w:rFonts w:ascii="Times New Roman"/>
          <w:b w:val="false"/>
          <w:i w:val="false"/>
          <w:color w:val="000000"/>
          <w:sz w:val="28"/>
        </w:rPr>
        <w:t>
      тақырыптағы "Уәкілеттi орган мен оның аумақтық органдарының" деген сөздер "Уәкілеттi органның" деген сөздермен ауыстырылсын;</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23" w:id="346"/>
    <w:p>
      <w:pPr>
        <w:spacing w:after="0"/>
        <w:ind w:left="0"/>
        <w:jc w:val="both"/>
      </w:pPr>
      <w:r>
        <w:rPr>
          <w:rFonts w:ascii="Times New Roman"/>
          <w:b w:val="false"/>
          <w:i w:val="false"/>
          <w:color w:val="000000"/>
          <w:sz w:val="28"/>
        </w:rPr>
        <w:t>
      бірінші абзацта:</w:t>
      </w:r>
    </w:p>
    <w:bookmarkEnd w:id="346"/>
    <w:bookmarkStart w:name="z424" w:id="347"/>
    <w:p>
      <w:pPr>
        <w:spacing w:after="0"/>
        <w:ind w:left="0"/>
        <w:jc w:val="both"/>
      </w:pPr>
      <w:r>
        <w:rPr>
          <w:rFonts w:ascii="Times New Roman"/>
          <w:b w:val="false"/>
          <w:i w:val="false"/>
          <w:color w:val="000000"/>
          <w:sz w:val="28"/>
        </w:rPr>
        <w:t>
      "мен оның аумақтық органдары" деген сөздер алып тасталсын;</w:t>
      </w:r>
    </w:p>
    <w:bookmarkEnd w:id="347"/>
    <w:bookmarkStart w:name="z425" w:id="348"/>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27" w:id="349"/>
    <w:p>
      <w:pPr>
        <w:spacing w:after="0"/>
        <w:ind w:left="0"/>
        <w:jc w:val="both"/>
      </w:pPr>
      <w:r>
        <w:rPr>
          <w:rFonts w:ascii="Times New Roman"/>
          <w:b w:val="false"/>
          <w:i w:val="false"/>
          <w:color w:val="000000"/>
          <w:sz w:val="28"/>
        </w:rPr>
        <w:t>
      "сот және қылмыстық iзге түсу органдарының iс жүргiзу қызметiне араласпай, құқықтық статистика және арнайы есепке алу субъектiлерi" деген сөздер "құқықтық статистика және арнайы есепке алу субъектiлерiнің мемлекеттік құқықтық статистиканы қалыптастырумен және арнайы есепке алуды жүргізумен байланысты емес қызметіне араласпай, олар" деген сөздермен ауыстырылсын;</w:t>
      </w:r>
    </w:p>
    <w:bookmarkEnd w:id="349"/>
    <w:bookmarkStart w:name="z428" w:id="350"/>
    <w:p>
      <w:pPr>
        <w:spacing w:after="0"/>
        <w:ind w:left="0"/>
        <w:jc w:val="both"/>
      </w:pPr>
      <w:r>
        <w:rPr>
          <w:rFonts w:ascii="Times New Roman"/>
          <w:b w:val="false"/>
          <w:i w:val="false"/>
          <w:color w:val="000000"/>
          <w:sz w:val="28"/>
        </w:rPr>
        <w:t>
      "бақылау мен" деген сөздер алып тасталсын;</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30" w:id="351"/>
    <w:p>
      <w:pPr>
        <w:spacing w:after="0"/>
        <w:ind w:left="0"/>
        <w:jc w:val="both"/>
      </w:pPr>
      <w:r>
        <w:rPr>
          <w:rFonts w:ascii="Times New Roman"/>
          <w:b w:val="false"/>
          <w:i w:val="false"/>
          <w:color w:val="000000"/>
          <w:sz w:val="28"/>
        </w:rPr>
        <w:t>
      "3)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жүргізуге;";</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433" w:id="352"/>
    <w:p>
      <w:pPr>
        <w:spacing w:after="0"/>
        <w:ind w:left="0"/>
        <w:jc w:val="both"/>
      </w:pPr>
      <w:r>
        <w:rPr>
          <w:rFonts w:ascii="Times New Roman"/>
          <w:b w:val="false"/>
          <w:i w:val="false"/>
          <w:color w:val="000000"/>
          <w:sz w:val="28"/>
        </w:rPr>
        <w:t>
      "5) уәкілетті органда тіркеуге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заңнамасының бұзылғандығы анықталған жағдайларда, оларды тағайындау туралы актілерді тіркеуден бас тартуға;";</w:t>
      </w:r>
    </w:p>
    <w:bookmarkEnd w:id="352"/>
    <w:bookmarkStart w:name="z434" w:id="353"/>
    <w:p>
      <w:pPr>
        <w:spacing w:after="0"/>
        <w:ind w:left="0"/>
        <w:jc w:val="both"/>
      </w:pPr>
      <w:r>
        <w:rPr>
          <w:rFonts w:ascii="Times New Roman"/>
          <w:b w:val="false"/>
          <w:i w:val="false"/>
          <w:color w:val="000000"/>
          <w:sz w:val="28"/>
        </w:rPr>
        <w:t>
      мынадай мазмұндағы 5-1) тармақшамен толықтырылсын:</w:t>
      </w:r>
    </w:p>
    <w:bookmarkEnd w:id="353"/>
    <w:bookmarkStart w:name="z435" w:id="354"/>
    <w:p>
      <w:pPr>
        <w:spacing w:after="0"/>
        <w:ind w:left="0"/>
        <w:jc w:val="both"/>
      </w:pPr>
      <w:r>
        <w:rPr>
          <w:rFonts w:ascii="Times New Roman"/>
          <w:b w:val="false"/>
          <w:i w:val="false"/>
          <w:color w:val="000000"/>
          <w:sz w:val="28"/>
        </w:rPr>
        <w:t>
      "5-1) құқықтық статистикалық ақпаратқа Қазақстан Республикасының заңнамасында тыйым салынбаған тәсілдермен қолжетімділік беруге;";</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37" w:id="355"/>
    <w:p>
      <w:pPr>
        <w:spacing w:after="0"/>
        <w:ind w:left="0"/>
        <w:jc w:val="both"/>
      </w:pPr>
      <w:r>
        <w:rPr>
          <w:rFonts w:ascii="Times New Roman"/>
          <w:b w:val="false"/>
          <w:i w:val="false"/>
          <w:color w:val="000000"/>
          <w:sz w:val="28"/>
        </w:rPr>
        <w:t>
      бірінші абзацта:</w:t>
      </w:r>
    </w:p>
    <w:bookmarkEnd w:id="355"/>
    <w:bookmarkStart w:name="z438" w:id="356"/>
    <w:p>
      <w:pPr>
        <w:spacing w:after="0"/>
        <w:ind w:left="0"/>
        <w:jc w:val="both"/>
      </w:pPr>
      <w:r>
        <w:rPr>
          <w:rFonts w:ascii="Times New Roman"/>
          <w:b w:val="false"/>
          <w:i w:val="false"/>
          <w:color w:val="000000"/>
          <w:sz w:val="28"/>
        </w:rPr>
        <w:t>
      "мен оның аумақтық органдары" деген сөздер алып тасталсын;</w:t>
      </w:r>
    </w:p>
    <w:bookmarkEnd w:id="356"/>
    <w:bookmarkStart w:name="z439" w:id="357"/>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"мемлекеттiк құпиялары және заңмен қорғалатын құпиялары бар" деген сөздер "мемлекеттiк құпиялар мен дербес деректерді және заңмен қорғалатын өзге де құпияны құрайтын"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"табыс етуді жүзеге асыруға міндетті." деген сөздер "ұсынуды;" деген сөзбен ауыстырылып, мынадай мазмұндағы 10) тармақшамен толықтырылсын:</w:t>
      </w:r>
    </w:p>
    <w:bookmarkStart w:name="z442" w:id="358"/>
    <w:p>
      <w:pPr>
        <w:spacing w:after="0"/>
        <w:ind w:left="0"/>
        <w:jc w:val="both"/>
      </w:pPr>
      <w:r>
        <w:rPr>
          <w:rFonts w:ascii="Times New Roman"/>
          <w:b w:val="false"/>
          <w:i w:val="false"/>
          <w:color w:val="000000"/>
          <w:sz w:val="28"/>
        </w:rPr>
        <w:t>
      "10) Қазақстан Республикасының заңдарында көзделген өзге де міндеттерді орындауды жүзеге асыруға міндетті.";</w:t>
      </w:r>
    </w:p>
    <w:bookmarkEnd w:id="358"/>
    <w:bookmarkStart w:name="z443" w:id="3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8-баптың</w:t>
      </w:r>
      <w:r>
        <w:rPr>
          <w:rFonts w:ascii="Times New Roman"/>
          <w:b w:val="false"/>
          <w:i w:val="false"/>
          <w:color w:val="000000"/>
          <w:sz w:val="28"/>
        </w:rPr>
        <w:t xml:space="preserve"> 2-тармағында:</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445" w:id="360"/>
    <w:p>
      <w:pPr>
        <w:spacing w:after="0"/>
        <w:ind w:left="0"/>
        <w:jc w:val="both"/>
      </w:pPr>
      <w:r>
        <w:rPr>
          <w:rFonts w:ascii="Times New Roman"/>
          <w:b w:val="false"/>
          <w:i w:val="false"/>
          <w:color w:val="000000"/>
          <w:sz w:val="28"/>
        </w:rPr>
        <w:t>
      "мемлекеттiк құпияларды және" деген сөздер "мемлекеттiк құпияларды, дербес деректерді және өзге де" деген сөздермен ауыстырылсын;</w:t>
      </w:r>
    </w:p>
    <w:bookmarkEnd w:id="360"/>
    <w:bookmarkStart w:name="z446" w:id="361"/>
    <w:p>
      <w:pPr>
        <w:spacing w:after="0"/>
        <w:ind w:left="0"/>
        <w:jc w:val="both"/>
      </w:pPr>
      <w:r>
        <w:rPr>
          <w:rFonts w:ascii="Times New Roman"/>
          <w:b w:val="false"/>
          <w:i w:val="false"/>
          <w:color w:val="000000"/>
          <w:sz w:val="28"/>
        </w:rPr>
        <w:t>
      "сондай-ақ" деген сөзден кейін "мемлекеттік құқықтық статистиканы қалыптастыру және арнайы есепке алуды жүргізу жөніндегі ақпараттық жүйелерден," деген сөздермен толықтырылсын;</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48" w:id="362"/>
    <w:p>
      <w:pPr>
        <w:spacing w:after="0"/>
        <w:ind w:left="0"/>
        <w:jc w:val="both"/>
      </w:pPr>
      <w:r>
        <w:rPr>
          <w:rFonts w:ascii="Times New Roman"/>
          <w:b w:val="false"/>
          <w:i w:val="false"/>
          <w:color w:val="000000"/>
          <w:sz w:val="28"/>
        </w:rPr>
        <w:t>
      "4) уәкілетті органда тіркеуге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туралы актілерді тiркеуге мiндеттi.";</w:t>
      </w:r>
    </w:p>
    <w:bookmarkEnd w:id="362"/>
    <w:bookmarkStart w:name="z449" w:id="3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9-баптың</w:t>
      </w:r>
      <w:r>
        <w:rPr>
          <w:rFonts w:ascii="Times New Roman"/>
          <w:b w:val="false"/>
          <w:i w:val="false"/>
          <w:color w:val="000000"/>
          <w:sz w:val="28"/>
        </w:rPr>
        <w:t xml:space="preserve"> 1-тармағындағы "мемлекеттiк құпиялары және заңмен қорғалатын құпиялары бар" деген сөздер "мемлекеттік құпияларды, дербес деректерді және өзге де заңмен қорғалатын құпияны құрайтын" деген сөздермен ауыстырылсын;</w:t>
      </w:r>
    </w:p>
    <w:bookmarkEnd w:id="363"/>
    <w:bookmarkStart w:name="z450" w:id="3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10-баптағы</w:t>
      </w:r>
      <w:r>
        <w:rPr>
          <w:rFonts w:ascii="Times New Roman"/>
          <w:b w:val="false"/>
          <w:i w:val="false"/>
          <w:color w:val="000000"/>
          <w:sz w:val="28"/>
        </w:rPr>
        <w:t xml:space="preserve"> "және оның аумақтық органдары" деген сөздер алып тасталсын;</w:t>
      </w:r>
    </w:p>
    <w:bookmarkEnd w:id="364"/>
    <w:bookmarkStart w:name="z451" w:id="36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11-баптағы</w:t>
      </w:r>
      <w:r>
        <w:rPr>
          <w:rFonts w:ascii="Times New Roman"/>
          <w:b w:val="false"/>
          <w:i w:val="false"/>
          <w:color w:val="000000"/>
          <w:sz w:val="28"/>
        </w:rPr>
        <w:t xml:space="preserve"> "және оның аумақтық органдары" деген сөздер алып тасталсын;</w:t>
      </w:r>
    </w:p>
    <w:bookmarkEnd w:id="365"/>
    <w:bookmarkStart w:name="z452" w:id="36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12-бапта</w:t>
      </w:r>
      <w:r>
        <w:rPr>
          <w:rFonts w:ascii="Times New Roman"/>
          <w:b w:val="false"/>
          <w:i w:val="false"/>
          <w:color w:val="000000"/>
          <w:sz w:val="28"/>
        </w:rPr>
        <w:t>:</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"қылмыстық жауаптылыққа" деген сөздерден кейін "тартылған және"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"жасырынған адамдарды" деген сөздер "жасырынып жүрген іздеудегі адамдарды"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57" w:id="367"/>
    <w:p>
      <w:pPr>
        <w:spacing w:after="0"/>
        <w:ind w:left="0"/>
        <w:jc w:val="both"/>
      </w:pPr>
      <w:r>
        <w:rPr>
          <w:rFonts w:ascii="Times New Roman"/>
          <w:b w:val="false"/>
          <w:i w:val="false"/>
          <w:color w:val="000000"/>
          <w:sz w:val="28"/>
        </w:rPr>
        <w:t>
      "4) хабарсыз жоғалып кеткен іздеудегі адамдарды;";</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алып тасталсын;</w:t>
      </w:r>
    </w:p>
    <w:bookmarkStart w:name="z459" w:id="368"/>
    <w:p>
      <w:pPr>
        <w:spacing w:after="0"/>
        <w:ind w:left="0"/>
        <w:jc w:val="both"/>
      </w:pPr>
      <w:r>
        <w:rPr>
          <w:rFonts w:ascii="Times New Roman"/>
          <w:b w:val="false"/>
          <w:i w:val="false"/>
          <w:color w:val="000000"/>
          <w:sz w:val="28"/>
        </w:rPr>
        <w:t>
      мынадай мазмұндағы 6-2) тармақшамен толықтырылсын:</w:t>
      </w:r>
    </w:p>
    <w:bookmarkEnd w:id="368"/>
    <w:bookmarkStart w:name="z460" w:id="369"/>
    <w:p>
      <w:pPr>
        <w:spacing w:after="0"/>
        <w:ind w:left="0"/>
        <w:jc w:val="both"/>
      </w:pPr>
      <w:r>
        <w:rPr>
          <w:rFonts w:ascii="Times New Roman"/>
          <w:b w:val="false"/>
          <w:i w:val="false"/>
          <w:color w:val="000000"/>
          <w:sz w:val="28"/>
        </w:rPr>
        <w:t>
      "6-2) шетелде қылмыстық жауаптылыққа тартылған, сотталған және жазасын өтеп жүрген Қазақстан Республикасының азаматтарын;";</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462" w:id="370"/>
    <w:p>
      <w:pPr>
        <w:spacing w:after="0"/>
        <w:ind w:left="0"/>
        <w:jc w:val="both"/>
      </w:pPr>
      <w:r>
        <w:rPr>
          <w:rFonts w:ascii="Times New Roman"/>
          <w:b w:val="false"/>
          <w:i w:val="false"/>
          <w:color w:val="000000"/>
          <w:sz w:val="28"/>
        </w:rPr>
        <w:t>
      "10) Қазақстан Республикасының заңнамасында белгіленген тәртіппен уәкілетті органда тіркелетін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 тармақшадағы</w:t>
      </w:r>
      <w:r>
        <w:rPr>
          <w:rFonts w:ascii="Times New Roman"/>
          <w:b w:val="false"/>
          <w:i w:val="false"/>
          <w:color w:val="000000"/>
          <w:sz w:val="28"/>
        </w:rPr>
        <w:t xml:space="preserve"> "адамдарды" деген сөз "іздеудегі адамдарды"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"құру, қалыптастыру, сақтау, жүргізу және пайдалану ережесін" деген сөздер "жүргізу, пайдалану және сақтау қағидаларын" деген сөздермен ауыстырылсын;</w:t>
      </w:r>
    </w:p>
    <w:bookmarkStart w:name="z465" w:id="37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16-1-баптың</w:t>
      </w:r>
      <w:r>
        <w:rPr>
          <w:rFonts w:ascii="Times New Roman"/>
          <w:b w:val="false"/>
          <w:i w:val="false"/>
          <w:color w:val="000000"/>
          <w:sz w:val="28"/>
        </w:rPr>
        <w:t xml:space="preserve"> 1-тармағында:</w:t>
      </w:r>
    </w:p>
    <w:bookmarkEnd w:id="371"/>
    <w:bookmarkStart w:name="z466" w:id="372"/>
    <w:p>
      <w:pPr>
        <w:spacing w:after="0"/>
        <w:ind w:left="0"/>
        <w:jc w:val="both"/>
      </w:pPr>
      <w:r>
        <w:rPr>
          <w:rFonts w:ascii="Times New Roman"/>
          <w:b w:val="false"/>
          <w:i w:val="false"/>
          <w:color w:val="000000"/>
          <w:sz w:val="28"/>
        </w:rPr>
        <w:t>
      бірінші бөлік "өзге де органдардың қызметкерлеріне" деген сөздерден кейін "және (немесе) жұмыскерлеріне" деген сөздермен толықтырылсын;</w:t>
      </w:r>
    </w:p>
    <w:bookmarkEnd w:id="372"/>
    <w:bookmarkStart w:name="z467" w:id="373"/>
    <w:p>
      <w:pPr>
        <w:spacing w:after="0"/>
        <w:ind w:left="0"/>
        <w:jc w:val="both"/>
      </w:pPr>
      <w:r>
        <w:rPr>
          <w:rFonts w:ascii="Times New Roman"/>
          <w:b w:val="false"/>
          <w:i w:val="false"/>
          <w:color w:val="000000"/>
          <w:sz w:val="28"/>
        </w:rPr>
        <w:t>
      мынадай мазмұндағы үшінші бөлікпен толықтырылсын:</w:t>
      </w:r>
    </w:p>
    <w:bookmarkEnd w:id="373"/>
    <w:bookmarkStart w:name="z468" w:id="374"/>
    <w:p>
      <w:pPr>
        <w:spacing w:after="0"/>
        <w:ind w:left="0"/>
        <w:jc w:val="both"/>
      </w:pPr>
      <w:r>
        <w:rPr>
          <w:rFonts w:ascii="Times New Roman"/>
          <w:b w:val="false"/>
          <w:i w:val="false"/>
          <w:color w:val="000000"/>
          <w:sz w:val="28"/>
        </w:rPr>
        <w:t>
      "Өзге де органдардың құқық қорғау, арнаулы мемлекеттік және өзге де органдардың ақпарат алмасу жүйесінен өздеріне жүктелген міндеттерді шешу үшін қажетті ақпаратты алу тәртібі мен негіздері Қазақстан Республикасы Бас Прокурорының және өзге де органдардың бірінші басшыларының бірлескен нормативтік құқықтық актілерінде айқындалады.";</w:t>
      </w:r>
    </w:p>
    <w:bookmarkEnd w:id="374"/>
    <w:bookmarkStart w:name="z469" w:id="37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16-2-баптың</w:t>
      </w:r>
      <w:r>
        <w:rPr>
          <w:rFonts w:ascii="Times New Roman"/>
          <w:b w:val="false"/>
          <w:i w:val="false"/>
          <w:color w:val="000000"/>
          <w:sz w:val="28"/>
        </w:rPr>
        <w:t xml:space="preserve"> 5-тармағындағы "актілерінде" деген сөз "актісінде" деген сөзбен ауыстырылсын.</w:t>
      </w:r>
    </w:p>
    <w:bookmarkEnd w:id="375"/>
    <w:bookmarkStart w:name="z470" w:id="376"/>
    <w:p>
      <w:pPr>
        <w:spacing w:after="0"/>
        <w:ind w:left="0"/>
        <w:jc w:val="both"/>
      </w:pPr>
      <w:r>
        <w:rPr>
          <w:rFonts w:ascii="Times New Roman"/>
          <w:b w:val="false"/>
          <w:i w:val="false"/>
          <w:color w:val="000000"/>
          <w:sz w:val="28"/>
        </w:rPr>
        <w:t xml:space="preserve">
      30.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38-баптың</w:t>
      </w:r>
      <w:r>
        <w:rPr>
          <w:rFonts w:ascii="Times New Roman"/>
          <w:b w:val="false"/>
          <w:i w:val="false"/>
          <w:color w:val="000000"/>
          <w:sz w:val="28"/>
        </w:rPr>
        <w:t xml:space="preserve"> 2-тармағындағы "Нұр-Сұлтан" деген сөз "Астана" деген сөзбен ауыстырылсын.</w:t>
      </w:r>
    </w:p>
    <w:bookmarkStart w:name="z472" w:id="377"/>
    <w:p>
      <w:pPr>
        <w:spacing w:after="0"/>
        <w:ind w:left="0"/>
        <w:jc w:val="both"/>
      </w:pPr>
      <w:r>
        <w:rPr>
          <w:rFonts w:ascii="Times New Roman"/>
          <w:b w:val="false"/>
          <w:i w:val="false"/>
          <w:color w:val="000000"/>
          <w:sz w:val="28"/>
        </w:rPr>
        <w:t xml:space="preserve">
      31.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77"/>
    <w:bookmarkStart w:name="z473" w:id="3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1-тармағы мынадай редакцияда жазылсын:</w:t>
      </w:r>
    </w:p>
    <w:bookmarkEnd w:id="378"/>
    <w:bookmarkStart w:name="z474" w:id="379"/>
    <w:p>
      <w:pPr>
        <w:spacing w:after="0"/>
        <w:ind w:left="0"/>
        <w:jc w:val="both"/>
      </w:pPr>
      <w:r>
        <w:rPr>
          <w:rFonts w:ascii="Times New Roman"/>
          <w:b w:val="false"/>
          <w:i w:val="false"/>
          <w:color w:val="000000"/>
          <w:sz w:val="28"/>
        </w:rPr>
        <w:t>
      "1. Жануарлар дүниесі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379"/>
    <w:bookmarkStart w:name="z475" w:id="3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3-тармағының 2) тармақшасы алып тасталсын. </w:t>
      </w:r>
    </w:p>
    <w:bookmarkEnd w:id="380"/>
    <w:bookmarkStart w:name="z476" w:id="381"/>
    <w:p>
      <w:pPr>
        <w:spacing w:after="0"/>
        <w:ind w:left="0"/>
        <w:jc w:val="both"/>
      </w:pPr>
      <w:r>
        <w:rPr>
          <w:rFonts w:ascii="Times New Roman"/>
          <w:b w:val="false"/>
          <w:i w:val="false"/>
          <w:color w:val="000000"/>
          <w:sz w:val="28"/>
        </w:rPr>
        <w:t xml:space="preserve">
      32.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4-тараудағы</w:t>
      </w:r>
      <w:r>
        <w:rPr>
          <w:rFonts w:ascii="Times New Roman"/>
          <w:b w:val="false"/>
          <w:i w:val="false"/>
          <w:color w:val="000000"/>
          <w:sz w:val="28"/>
        </w:rPr>
        <w:t xml:space="preserve"> "Адам құқықтары жөніндегі уәкіл", "Адам құқықтары жөнiндегi уәкiлдің", "Адам құқықтары жөнiндегi уәкiлді"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деген сөздермен ауыстырылсын.</w:t>
      </w:r>
    </w:p>
    <w:bookmarkStart w:name="z478" w:id="382"/>
    <w:p>
      <w:pPr>
        <w:spacing w:after="0"/>
        <w:ind w:left="0"/>
        <w:jc w:val="both"/>
      </w:pPr>
      <w:r>
        <w:rPr>
          <w:rFonts w:ascii="Times New Roman"/>
          <w:b w:val="false"/>
          <w:i w:val="false"/>
          <w:color w:val="000000"/>
          <w:sz w:val="28"/>
        </w:rPr>
        <w:t xml:space="preserve">
      33.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81" w:id="383"/>
    <w:p>
      <w:pPr>
        <w:spacing w:after="0"/>
        <w:ind w:left="0"/>
        <w:jc w:val="both"/>
      </w:pPr>
      <w:r>
        <w:rPr>
          <w:rFonts w:ascii="Times New Roman"/>
          <w:b w:val="false"/>
          <w:i w:val="false"/>
          <w:color w:val="000000"/>
          <w:sz w:val="28"/>
        </w:rPr>
        <w:t>
      "Конституциялық Кеңес" деген сөздер "Қазақстан Республикасының Конституциялық Соты" деген сөздермен ауыстырылсын;</w:t>
      </w:r>
    </w:p>
    <w:bookmarkEnd w:id="383"/>
    <w:bookmarkStart w:name="z482" w:id="384"/>
    <w:p>
      <w:pPr>
        <w:spacing w:after="0"/>
        <w:ind w:left="0"/>
        <w:jc w:val="both"/>
      </w:pPr>
      <w:r>
        <w:rPr>
          <w:rFonts w:ascii="Times New Roman"/>
          <w:b w:val="false"/>
          <w:i w:val="false"/>
          <w:color w:val="000000"/>
          <w:sz w:val="28"/>
        </w:rPr>
        <w:t>
      "Премьер-Министрдің" деген сөздерден кейін ", Бас Прокурордың" деген сөздермен толықтырылсын;</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"Конституциялық Кеңеске" деген сөздер "Қазақстан Республикасының Конституциялық Сотына" деген сөздермен ауыстырылсын.</w:t>
      </w:r>
    </w:p>
    <w:bookmarkStart w:name="z484" w:id="385"/>
    <w:p>
      <w:pPr>
        <w:spacing w:after="0"/>
        <w:ind w:left="0"/>
        <w:jc w:val="both"/>
      </w:pPr>
      <w:r>
        <w:rPr>
          <w:rFonts w:ascii="Times New Roman"/>
          <w:b w:val="false"/>
          <w:i w:val="false"/>
          <w:color w:val="000000"/>
          <w:sz w:val="28"/>
        </w:rPr>
        <w:t xml:space="preserve">
      34.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3) тармақшасындағы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bookmarkStart w:name="z486" w:id="386"/>
    <w:p>
      <w:pPr>
        <w:spacing w:after="0"/>
        <w:ind w:left="0"/>
        <w:jc w:val="both"/>
      </w:pPr>
      <w:r>
        <w:rPr>
          <w:rFonts w:ascii="Times New Roman"/>
          <w:b w:val="false"/>
          <w:i w:val="false"/>
          <w:color w:val="000000"/>
          <w:sz w:val="28"/>
        </w:rPr>
        <w:t xml:space="preserve">
      35.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86"/>
    <w:bookmarkStart w:name="z487" w:id="3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23-баптың</w:t>
      </w:r>
      <w:r>
        <w:rPr>
          <w:rFonts w:ascii="Times New Roman"/>
          <w:b w:val="false"/>
          <w:i w:val="false"/>
          <w:color w:val="000000"/>
          <w:sz w:val="28"/>
        </w:rPr>
        <w:t xml:space="preserve"> 1-тармағы мынадай редакцияда жазылсын:</w:t>
      </w:r>
    </w:p>
    <w:bookmarkEnd w:id="387"/>
    <w:bookmarkStart w:name="z488" w:id="388"/>
    <w:p>
      <w:pPr>
        <w:spacing w:after="0"/>
        <w:ind w:left="0"/>
        <w:jc w:val="both"/>
      </w:pPr>
      <w:r>
        <w:rPr>
          <w:rFonts w:ascii="Times New Roman"/>
          <w:b w:val="false"/>
          <w:i w:val="false"/>
          <w:color w:val="000000"/>
          <w:sz w:val="28"/>
        </w:rPr>
        <w:t>
      "1. Ерекше қорғалатын табиғи аумақтардың жерлері, сондай-ақ мемлекеттік табиғи-қорық қорының объектілері орналасқан өзге де санаттардағы жерлердің жер учаскелері Қазақстан халқына тиесілі және иеліктен шығаруға жатпайды.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388"/>
    <w:bookmarkStart w:name="z489" w:id="3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78-баптың</w:t>
      </w:r>
      <w:r>
        <w:rPr>
          <w:rFonts w:ascii="Times New Roman"/>
          <w:b w:val="false"/>
          <w:i w:val="false"/>
          <w:color w:val="000000"/>
          <w:sz w:val="28"/>
        </w:rPr>
        <w:t xml:space="preserve"> 4-тармағының 2) тармақшасы алып тасталсын.</w:t>
      </w:r>
    </w:p>
    <w:bookmarkEnd w:id="389"/>
    <w:bookmarkStart w:name="z490" w:id="390"/>
    <w:p>
      <w:pPr>
        <w:spacing w:after="0"/>
        <w:ind w:left="0"/>
        <w:jc w:val="both"/>
      </w:pPr>
      <w:r>
        <w:rPr>
          <w:rFonts w:ascii="Times New Roman"/>
          <w:b w:val="false"/>
          <w:i w:val="false"/>
          <w:color w:val="000000"/>
          <w:sz w:val="28"/>
        </w:rPr>
        <w:t xml:space="preserve">
      36.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90"/>
    <w:bookmarkStart w:name="z491" w:id="3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91"/>
    <w:bookmarkStart w:name="z492" w:id="392"/>
    <w:p>
      <w:pPr>
        <w:spacing w:after="0"/>
        <w:ind w:left="0"/>
        <w:jc w:val="both"/>
      </w:pPr>
      <w:r>
        <w:rPr>
          <w:rFonts w:ascii="Times New Roman"/>
          <w:b w:val="false"/>
          <w:i w:val="false"/>
          <w:color w:val="000000"/>
          <w:sz w:val="28"/>
        </w:rPr>
        <w:t>
      1-тармақ мынадай редакцияда жазылсын:</w:t>
      </w:r>
    </w:p>
    <w:bookmarkEnd w:id="392"/>
    <w:bookmarkStart w:name="z493" w:id="393"/>
    <w:p>
      <w:pPr>
        <w:spacing w:after="0"/>
        <w:ind w:left="0"/>
        <w:jc w:val="both"/>
      </w:pPr>
      <w:r>
        <w:rPr>
          <w:rFonts w:ascii="Times New Roman"/>
          <w:b w:val="false"/>
          <w:i w:val="false"/>
          <w:color w:val="000000"/>
          <w:sz w:val="28"/>
        </w:rPr>
        <w:t>
      "1. Астана Қазақстан Республикасының Конституциясында айқындалған.";</w:t>
      </w:r>
    </w:p>
    <w:bookmarkEnd w:id="393"/>
    <w:bookmarkStart w:name="z494" w:id="394"/>
    <w:p>
      <w:pPr>
        <w:spacing w:after="0"/>
        <w:ind w:left="0"/>
        <w:jc w:val="both"/>
      </w:pPr>
      <w:r>
        <w:rPr>
          <w:rFonts w:ascii="Times New Roman"/>
          <w:b w:val="false"/>
          <w:i w:val="false"/>
          <w:color w:val="000000"/>
          <w:sz w:val="28"/>
        </w:rPr>
        <w:t>
      2-тармақтың бірінші абзацы мынадай редакцияда жазылсын:</w:t>
      </w:r>
    </w:p>
    <w:bookmarkEnd w:id="394"/>
    <w:bookmarkStart w:name="z495" w:id="395"/>
    <w:p>
      <w:pPr>
        <w:spacing w:after="0"/>
        <w:ind w:left="0"/>
        <w:jc w:val="both"/>
      </w:pPr>
      <w:r>
        <w:rPr>
          <w:rFonts w:ascii="Times New Roman"/>
          <w:b w:val="false"/>
          <w:i w:val="false"/>
          <w:color w:val="000000"/>
          <w:sz w:val="28"/>
        </w:rPr>
        <w:t>
      "2. Қазақстан Республикасының астанасы (бұдан әрі – астана):";</w:t>
      </w:r>
    </w:p>
    <w:bookmarkEnd w:id="395"/>
    <w:bookmarkStart w:name="z496" w:id="3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1-тармағында:</w:t>
      </w:r>
    </w:p>
    <w:bookmarkEnd w:id="396"/>
    <w:bookmarkStart w:name="z497" w:id="397"/>
    <w:p>
      <w:pPr>
        <w:spacing w:after="0"/>
        <w:ind w:left="0"/>
        <w:jc w:val="both"/>
      </w:pPr>
      <w:r>
        <w:rPr>
          <w:rFonts w:ascii="Times New Roman"/>
          <w:b w:val="false"/>
          <w:i w:val="false"/>
          <w:color w:val="000000"/>
          <w:sz w:val="28"/>
        </w:rPr>
        <w:t>
      "Нұр-Сұлтан қаласының экономикасын" деген сөздер "астананың экономикасын" деген сөздермен ауыстырылсын;</w:t>
      </w:r>
    </w:p>
    <w:bookmarkEnd w:id="397"/>
    <w:bookmarkStart w:name="z498" w:id="398"/>
    <w:p>
      <w:pPr>
        <w:spacing w:after="0"/>
        <w:ind w:left="0"/>
        <w:jc w:val="both"/>
      </w:pPr>
      <w:r>
        <w:rPr>
          <w:rFonts w:ascii="Times New Roman"/>
          <w:b w:val="false"/>
          <w:i w:val="false"/>
          <w:color w:val="000000"/>
          <w:sz w:val="28"/>
        </w:rPr>
        <w:t>
      "Нұр-Сұлтан қаласының құрметті азаматы" деген сөздер "Астана қаласының құрметті азаматы" деген сөздермен ауыстырылсын;</w:t>
      </w:r>
    </w:p>
    <w:bookmarkEnd w:id="398"/>
    <w:bookmarkStart w:name="z499" w:id="3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1-тармағындағы "Нұр-Сұлтан қаласының" деген сөздер "астананың" деген сөзбен ауыстырылсын;</w:t>
      </w:r>
    </w:p>
    <w:bookmarkEnd w:id="399"/>
    <w:bookmarkStart w:name="z500" w:id="4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3) тармақшасының алтыншы абзацындағы "Нұр-Сұлтан қаласы" деген сөздер "астана" деген сөзбен ауыстырылсын;</w:t>
      </w:r>
    </w:p>
    <w:bookmarkEnd w:id="400"/>
    <w:bookmarkStart w:name="z501" w:id="4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9-баптың</w:t>
      </w:r>
      <w:r>
        <w:rPr>
          <w:rFonts w:ascii="Times New Roman"/>
          <w:b w:val="false"/>
          <w:i w:val="false"/>
          <w:color w:val="000000"/>
          <w:sz w:val="28"/>
        </w:rPr>
        <w:t xml:space="preserve"> 2), 3), 18-1), 19-13), 29) және 38) тармақшаларындағы "Нұр-Сұлтан қаласының", "Нұр-Сұлтан қаласын", "Нұр-Сұлтан қаласы" деген сөздер тиісінше "астананың", "астананы", "астана" деген сөздермен ауыстырылсын;</w:t>
      </w:r>
    </w:p>
    <w:bookmarkEnd w:id="401"/>
    <w:bookmarkStart w:name="z502" w:id="4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9-1-баптың</w:t>
      </w:r>
      <w:r>
        <w:rPr>
          <w:rFonts w:ascii="Times New Roman"/>
          <w:b w:val="false"/>
          <w:i w:val="false"/>
          <w:color w:val="000000"/>
          <w:sz w:val="28"/>
        </w:rPr>
        <w:t xml:space="preserve"> бірінші абзацындағы және 1) тармақшасындағы "Нұр-Сұлтан қаласының", "Нұр-Сұлтан қаласын", "Нұр-Сұлтан қаласының" деген сөздер тиісінше "Астананың", "астананы", "астананың" деген сөздермен ауыстырылсын;</w:t>
      </w:r>
    </w:p>
    <w:bookmarkEnd w:id="402"/>
    <w:bookmarkStart w:name="z503" w:id="40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12-баптың</w:t>
      </w:r>
      <w:r>
        <w:rPr>
          <w:rFonts w:ascii="Times New Roman"/>
          <w:b w:val="false"/>
          <w:i w:val="false"/>
          <w:color w:val="000000"/>
          <w:sz w:val="28"/>
        </w:rPr>
        <w:t xml:space="preserve"> 1-тармағында:</w:t>
      </w:r>
    </w:p>
    <w:bookmarkEnd w:id="403"/>
    <w:bookmarkStart w:name="z504" w:id="404"/>
    <w:p>
      <w:pPr>
        <w:spacing w:after="0"/>
        <w:ind w:left="0"/>
        <w:jc w:val="both"/>
      </w:pPr>
      <w:r>
        <w:rPr>
          <w:rFonts w:ascii="Times New Roman"/>
          <w:b w:val="false"/>
          <w:i w:val="false"/>
          <w:color w:val="000000"/>
          <w:sz w:val="28"/>
        </w:rPr>
        <w:t>
      "Нұр-Сұлтан қаласының" деген сөздер "Астананың" деген сөзбен ауыстырылсын;</w:t>
      </w:r>
    </w:p>
    <w:bookmarkEnd w:id="404"/>
    <w:bookmarkStart w:name="z505" w:id="405"/>
    <w:p>
      <w:pPr>
        <w:spacing w:after="0"/>
        <w:ind w:left="0"/>
        <w:jc w:val="both"/>
      </w:pPr>
      <w:r>
        <w:rPr>
          <w:rFonts w:ascii="Times New Roman"/>
          <w:b w:val="false"/>
          <w:i w:val="false"/>
          <w:color w:val="000000"/>
          <w:sz w:val="28"/>
        </w:rPr>
        <w:t>
      "Нұр-Сұлтанның бас жоспары" деген сөздер "астананың бас жоспары" деген сөздермен ауыстырылсын.</w:t>
      </w:r>
    </w:p>
    <w:bookmarkEnd w:id="405"/>
    <w:bookmarkStart w:name="z506" w:id="406"/>
    <w:p>
      <w:pPr>
        <w:spacing w:after="0"/>
        <w:ind w:left="0"/>
        <w:jc w:val="both"/>
      </w:pPr>
      <w:r>
        <w:rPr>
          <w:rFonts w:ascii="Times New Roman"/>
          <w:b w:val="false"/>
          <w:i w:val="false"/>
          <w:color w:val="000000"/>
          <w:sz w:val="28"/>
        </w:rPr>
        <w:t xml:space="preserve">
      37. "Қазақстан халқы Ассамблеясы туралы" 2008 жылғы 20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06"/>
    <w:bookmarkStart w:name="z507" w:id="4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1-тармағы мынадай мазмұндағы 3-1) тармақшамен толықтырылсын:</w:t>
      </w:r>
    </w:p>
    <w:bookmarkEnd w:id="407"/>
    <w:bookmarkStart w:name="z508" w:id="408"/>
    <w:p>
      <w:pPr>
        <w:spacing w:after="0"/>
        <w:ind w:left="0"/>
        <w:jc w:val="both"/>
      </w:pPr>
      <w:r>
        <w:rPr>
          <w:rFonts w:ascii="Times New Roman"/>
          <w:b w:val="false"/>
          <w:i w:val="false"/>
          <w:color w:val="000000"/>
          <w:sz w:val="28"/>
        </w:rPr>
        <w:t>
      "3-1) Ассамблея Кеңесінің ұсынысы бойынша Қазақстан Республикасы Парламенті Сенатының бес депутатын тағайындайды;";</w:t>
      </w:r>
    </w:p>
    <w:bookmarkEnd w:id="408"/>
    <w:bookmarkStart w:name="z509" w:id="4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512" w:id="4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514" w:id="411"/>
    <w:p>
      <w:pPr>
        <w:spacing w:after="0"/>
        <w:ind w:left="0"/>
        <w:jc w:val="both"/>
      </w:pPr>
      <w:r>
        <w:rPr>
          <w:rFonts w:ascii="Times New Roman"/>
          <w:b w:val="false"/>
          <w:i w:val="false"/>
          <w:color w:val="000000"/>
          <w:sz w:val="28"/>
        </w:rPr>
        <w:t>
      "1) Қазақстан Республикасы Парламенті Сенатының депутаттығына Қазақстан Республикасының Президенті тағайындайтын бес кандидат бойынша ұсыныстар енгізу;";</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"Кеңестің шешімі" деген сөздерден кейін "хаттамамен ресімделеді және ол" деген сөздермен толықтырылсын;</w:t>
      </w:r>
    </w:p>
    <w:bookmarkStart w:name="z516" w:id="4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14-баптың</w:t>
      </w:r>
      <w:r>
        <w:rPr>
          <w:rFonts w:ascii="Times New Roman"/>
          <w:b w:val="false"/>
          <w:i w:val="false"/>
          <w:color w:val="000000"/>
          <w:sz w:val="28"/>
        </w:rPr>
        <w:t xml:space="preserve"> 7-тармағының 2) тармақшасы мынадай редакцияда жазылсын:</w:t>
      </w:r>
    </w:p>
    <w:bookmarkEnd w:id="412"/>
    <w:bookmarkStart w:name="z517" w:id="413"/>
    <w:p>
      <w:pPr>
        <w:spacing w:after="0"/>
        <w:ind w:left="0"/>
        <w:jc w:val="both"/>
      </w:pPr>
      <w:r>
        <w:rPr>
          <w:rFonts w:ascii="Times New Roman"/>
          <w:b w:val="false"/>
          <w:i w:val="false"/>
          <w:color w:val="000000"/>
          <w:sz w:val="28"/>
        </w:rPr>
        <w:t>
      "2) Қазақстан Республикасы Парламенті Сенатының депутаттығына Қазақстан Республикасының Президенті тағайындайтын кандидаттар жөнінде ұсыныстар әзірлейді, олар Кеңеске жіберіледі;";</w:t>
      </w:r>
    </w:p>
    <w:bookmarkEnd w:id="413"/>
    <w:bookmarkStart w:name="z518" w:id="4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414"/>
    <w:bookmarkStart w:name="z519" w:id="415"/>
    <w:p>
      <w:pPr>
        <w:spacing w:after="0"/>
        <w:ind w:left="0"/>
        <w:jc w:val="both"/>
      </w:pPr>
      <w:r>
        <w:rPr>
          <w:rFonts w:ascii="Times New Roman"/>
          <w:b w:val="false"/>
          <w:i w:val="false"/>
          <w:color w:val="000000"/>
          <w:sz w:val="28"/>
        </w:rPr>
        <w:t>
      "18-бап. Қазақстан Республикасы Парламенті Сенатының Кеңестің ұсынысы бойынша тағайындалатын депутатының өкілеттігін тоқтату</w:t>
      </w:r>
    </w:p>
    <w:bookmarkEnd w:id="415"/>
    <w:bookmarkStart w:name="z520" w:id="416"/>
    <w:p>
      <w:pPr>
        <w:spacing w:after="0"/>
        <w:ind w:left="0"/>
        <w:jc w:val="both"/>
      </w:pPr>
      <w:r>
        <w:rPr>
          <w:rFonts w:ascii="Times New Roman"/>
          <w:b w:val="false"/>
          <w:i w:val="false"/>
          <w:color w:val="000000"/>
          <w:sz w:val="28"/>
        </w:rPr>
        <w:t>
      1. Қазақстан Республикасы Парламенті Сенатының Кеңестің ұсынысы бойынша тағайындалатын депутатының өкілеттігі Қазақстан Республикасы Президентінің шешімі бойынша, оның ішінде Кеңестің ұсыныстары негізінде мерзімінен бұрын тоқтатылуы мүмкін.</w:t>
      </w:r>
    </w:p>
    <w:bookmarkEnd w:id="416"/>
    <w:bookmarkStart w:name="z521" w:id="417"/>
    <w:p>
      <w:pPr>
        <w:spacing w:after="0"/>
        <w:ind w:left="0"/>
        <w:jc w:val="both"/>
      </w:pPr>
      <w:r>
        <w:rPr>
          <w:rFonts w:ascii="Times New Roman"/>
          <w:b w:val="false"/>
          <w:i w:val="false"/>
          <w:color w:val="000000"/>
          <w:sz w:val="28"/>
        </w:rPr>
        <w:t>
      2. Қазақстан Республикасы Парламенті Сенатының Кеңестің ұсынысы бойынша тағайындалған депутатын кері шақырып алу туралы ұсыныс Кеңесте қабылданады.</w:t>
      </w:r>
    </w:p>
    <w:bookmarkEnd w:id="417"/>
    <w:bookmarkStart w:name="z522" w:id="418"/>
    <w:p>
      <w:pPr>
        <w:spacing w:after="0"/>
        <w:ind w:left="0"/>
        <w:jc w:val="both"/>
      </w:pPr>
      <w:r>
        <w:rPr>
          <w:rFonts w:ascii="Times New Roman"/>
          <w:b w:val="false"/>
          <w:i w:val="false"/>
          <w:color w:val="000000"/>
          <w:sz w:val="28"/>
        </w:rPr>
        <w:t>
      3. Қазақстан Республикасы Парламенті Сенатының Кеңестің ұсынысы бойынша тағайындалған депутатының өкілеттігін тоқтату туралы Кеңестің ұсынысы Кеңес шешім қабылдаған күннен бастап бес күндік мерзімнен кешіктірілмей Қазақстан Республикасы Президентінің қарауына енгізіледі.".</w:t>
      </w:r>
    </w:p>
    <w:bookmarkEnd w:id="418"/>
    <w:bookmarkStart w:name="z523" w:id="419"/>
    <w:p>
      <w:pPr>
        <w:spacing w:after="0"/>
        <w:ind w:left="0"/>
        <w:jc w:val="both"/>
      </w:pPr>
      <w:r>
        <w:rPr>
          <w:rFonts w:ascii="Times New Roman"/>
          <w:b w:val="false"/>
          <w:i w:val="false"/>
          <w:color w:val="000000"/>
          <w:sz w:val="28"/>
        </w:rPr>
        <w:t xml:space="preserve">
      38.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3-1-тараудағы</w:t>
      </w:r>
      <w:r>
        <w:rPr>
          <w:rFonts w:ascii="Times New Roman"/>
          <w:b w:val="false"/>
          <w:i w:val="false"/>
          <w:color w:val="000000"/>
          <w:sz w:val="28"/>
        </w:rPr>
        <w:t xml:space="preserve">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ауыстырылсын.</w:t>
      </w:r>
    </w:p>
    <w:bookmarkStart w:name="z525" w:id="420"/>
    <w:p>
      <w:pPr>
        <w:spacing w:after="0"/>
        <w:ind w:left="0"/>
        <w:jc w:val="both"/>
      </w:pPr>
      <w:r>
        <w:rPr>
          <w:rFonts w:ascii="Times New Roman"/>
          <w:b w:val="false"/>
          <w:i w:val="false"/>
          <w:color w:val="000000"/>
          <w:sz w:val="28"/>
        </w:rPr>
        <w:t xml:space="preserve">
      39.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"заңдылығын" деген сөз "заңдылығына жоғары"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"қаулы шығарады" деген сөздерден кейін ", ол міндетті түрде орындалуға жатады" деген сөздермен толықтырылсын;</w:t>
      </w:r>
    </w:p>
    <w:bookmarkStart w:name="z529" w:id="421"/>
    <w:p>
      <w:pPr>
        <w:spacing w:after="0"/>
        <w:ind w:left="0"/>
        <w:jc w:val="both"/>
      </w:pPr>
      <w:r>
        <w:rPr>
          <w:rFonts w:ascii="Times New Roman"/>
          <w:b w:val="false"/>
          <w:i w:val="false"/>
          <w:color w:val="000000"/>
          <w:sz w:val="28"/>
        </w:rPr>
        <w:t>
      мынадай мазмұндағы 6-тармақпен толықтырылсын:</w:t>
      </w:r>
    </w:p>
    <w:bookmarkEnd w:id="421"/>
    <w:bookmarkStart w:name="z530" w:id="422"/>
    <w:p>
      <w:pPr>
        <w:spacing w:after="0"/>
        <w:ind w:left="0"/>
        <w:jc w:val="both"/>
      </w:pPr>
      <w:r>
        <w:rPr>
          <w:rFonts w:ascii="Times New Roman"/>
          <w:b w:val="false"/>
          <w:i w:val="false"/>
          <w:color w:val="000000"/>
          <w:sz w:val="28"/>
        </w:rPr>
        <w:t>
      "6. Прокурор жүктелген функциялар мен міндеттерді орындау мақсатында өз қаулысымен сот орындаушыларының заңға сәйкес келмейтін актілерінің күшін жоюға құқылы.".</w:t>
      </w:r>
    </w:p>
    <w:bookmarkEnd w:id="422"/>
    <w:bookmarkStart w:name="z531" w:id="423"/>
    <w:p>
      <w:pPr>
        <w:spacing w:after="0"/>
        <w:ind w:left="0"/>
        <w:jc w:val="both"/>
      </w:pPr>
      <w:r>
        <w:rPr>
          <w:rFonts w:ascii="Times New Roman"/>
          <w:b w:val="false"/>
          <w:i w:val="false"/>
          <w:color w:val="000000"/>
          <w:sz w:val="28"/>
        </w:rPr>
        <w:t xml:space="preserve">
      40.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1-тармағының 30) тармақшасындағы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bookmarkStart w:name="z533" w:id="424"/>
    <w:p>
      <w:pPr>
        <w:spacing w:after="0"/>
        <w:ind w:left="0"/>
        <w:jc w:val="both"/>
      </w:pPr>
      <w:r>
        <w:rPr>
          <w:rFonts w:ascii="Times New Roman"/>
          <w:b w:val="false"/>
          <w:i w:val="false"/>
          <w:color w:val="000000"/>
          <w:sz w:val="28"/>
        </w:rPr>
        <w:t xml:space="preserve">
      41.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36" w:id="425"/>
    <w:p>
      <w:pPr>
        <w:spacing w:after="0"/>
        <w:ind w:left="0"/>
        <w:jc w:val="both"/>
      </w:pPr>
      <w:r>
        <w:rPr>
          <w:rFonts w:ascii="Times New Roman"/>
          <w:b w:val="false"/>
          <w:i w:val="false"/>
          <w:color w:val="000000"/>
          <w:sz w:val="28"/>
        </w:rPr>
        <w:t>
      бірінші бөлікте:</w:t>
      </w:r>
    </w:p>
    <w:bookmarkEnd w:id="425"/>
    <w:bookmarkStart w:name="z537" w:id="426"/>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bookmarkEnd w:id="426"/>
    <w:bookmarkStart w:name="z538" w:id="427"/>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bookmarkEnd w:id="427"/>
    <w:bookmarkStart w:name="z539" w:id="428"/>
    <w:p>
      <w:pPr>
        <w:spacing w:after="0"/>
        <w:ind w:left="0"/>
        <w:jc w:val="both"/>
      </w:pPr>
      <w:r>
        <w:rPr>
          <w:rFonts w:ascii="Times New Roman"/>
          <w:b w:val="false"/>
          <w:i w:val="false"/>
          <w:color w:val="000000"/>
          <w:sz w:val="28"/>
        </w:rPr>
        <w:t>
      екінші бөліктегі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bookmarkStart w:name="z543" w:id="429"/>
    <w:p>
      <w:pPr>
        <w:spacing w:after="0"/>
        <w:ind w:left="0"/>
        <w:jc w:val="both"/>
      </w:pPr>
      <w:r>
        <w:rPr>
          <w:rFonts w:ascii="Times New Roman"/>
          <w:b w:val="false"/>
          <w:i w:val="false"/>
          <w:color w:val="000000"/>
          <w:sz w:val="28"/>
        </w:rPr>
        <w:t xml:space="preserve">
      42.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36-баптың</w:t>
      </w:r>
      <w:r>
        <w:rPr>
          <w:rFonts w:ascii="Times New Roman"/>
          <w:b w:val="false"/>
          <w:i w:val="false"/>
          <w:color w:val="000000"/>
          <w:sz w:val="28"/>
        </w:rPr>
        <w:t xml:space="preserve"> 2-тармағының 10) тармақшасы "депутаттары," деген сөзден кейін "аудандардың, облыстық маңызы бар қалалардың," деген сөздермен толықтырылсын.</w:t>
      </w:r>
    </w:p>
    <w:bookmarkStart w:name="z545" w:id="430"/>
    <w:p>
      <w:pPr>
        <w:spacing w:after="0"/>
        <w:ind w:left="0"/>
        <w:jc w:val="both"/>
      </w:pPr>
      <w:r>
        <w:rPr>
          <w:rFonts w:ascii="Times New Roman"/>
          <w:b w:val="false"/>
          <w:i w:val="false"/>
          <w:color w:val="000000"/>
          <w:sz w:val="28"/>
        </w:rPr>
        <w:t xml:space="preserve">
      43.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28-баптың</w:t>
      </w:r>
      <w:r>
        <w:rPr>
          <w:rFonts w:ascii="Times New Roman"/>
          <w:b w:val="false"/>
          <w:i w:val="false"/>
          <w:color w:val="000000"/>
          <w:sz w:val="28"/>
        </w:rPr>
        <w:t xml:space="preserve"> 2-тармағындағы "Прокуратура туралы" Қазақстан Республикасының Заңында" деген сөздер "Прокуратура туралы" Қазақстан Республикасының Конституциялық заңында" деген сөздермен ауыстырылсын.</w:t>
      </w:r>
    </w:p>
    <w:bookmarkStart w:name="z547" w:id="431"/>
    <w:p>
      <w:pPr>
        <w:spacing w:after="0"/>
        <w:ind w:left="0"/>
        <w:jc w:val="both"/>
      </w:pPr>
      <w:r>
        <w:rPr>
          <w:rFonts w:ascii="Times New Roman"/>
          <w:b w:val="false"/>
          <w:i w:val="false"/>
          <w:color w:val="000000"/>
          <w:sz w:val="28"/>
        </w:rPr>
        <w:t xml:space="preserve">
      44.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1"/>
    <w:bookmarkStart w:name="z548" w:id="4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2-тармағы бірінші бөлігінің 2) тармақшасындағы "өмір бойғы" деген сөздер "Қазақстан Республикасының Конституциясында белгіленген лауазымда болу мерзімінің өтуіне байланысты өкілеттігі тоқтатылған, өмір бойғы ай сайынғы қамтылымды алатын Қазақстан Республикасы Конституциялық Сотының судьяларын, өмір бойғы" деген сөздермен ауыстырылсын;</w:t>
      </w:r>
    </w:p>
    <w:bookmarkEnd w:id="432"/>
    <w:bookmarkStart w:name="z549" w:id="4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4) тармақшасында:</w:t>
      </w:r>
    </w:p>
    <w:bookmarkEnd w:id="433"/>
    <w:bookmarkStart w:name="z550" w:id="434"/>
    <w:p>
      <w:pPr>
        <w:spacing w:after="0"/>
        <w:ind w:left="0"/>
        <w:jc w:val="both"/>
      </w:pPr>
      <w:r>
        <w:rPr>
          <w:rFonts w:ascii="Times New Roman"/>
          <w:b w:val="false"/>
          <w:i w:val="false"/>
          <w:color w:val="000000"/>
          <w:sz w:val="28"/>
        </w:rPr>
        <w:t>
      "судья" деген сөз "Қазақстан Республикасы Конституциялық Сотының судьясы, судья" деген сөздермен ауыстырылсын;</w:t>
      </w:r>
    </w:p>
    <w:bookmarkEnd w:id="434"/>
    <w:bookmarkStart w:name="z551" w:id="435"/>
    <w:p>
      <w:pPr>
        <w:spacing w:after="0"/>
        <w:ind w:left="0"/>
        <w:jc w:val="both"/>
      </w:pPr>
      <w:r>
        <w:rPr>
          <w:rFonts w:ascii="Times New Roman"/>
          <w:b w:val="false"/>
          <w:i w:val="false"/>
          <w:color w:val="000000"/>
          <w:sz w:val="28"/>
        </w:rPr>
        <w:t>
      "судьялар" деген сөз "Қазақстан Республикасы Конституциялық Сотының судьялары, судьялар" деген сөздермен ауыстырылсын;</w:t>
      </w:r>
    </w:p>
    <w:bookmarkEnd w:id="435"/>
    <w:bookmarkStart w:name="z552" w:id="4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7-тармағындағы "Өмір бойғы" деген сөздер "Қазақстан Республикасының Конституциясында белгіленген лауазымда болу мерзімінің өтуіне байланысты өкілеттігі тоқтатылған, өмір бойғы ай сайынғы қамтылымды алатын Қазақстан Республикасы Конституциялық сотының судьяларына, өмір бойғы" деген сөздермен ауыстырылсын.</w:t>
      </w:r>
    </w:p>
    <w:bookmarkEnd w:id="436"/>
    <w:bookmarkStart w:name="z553" w:id="437"/>
    <w:p>
      <w:pPr>
        <w:spacing w:after="0"/>
        <w:ind w:left="0"/>
        <w:jc w:val="both"/>
      </w:pPr>
      <w:r>
        <w:rPr>
          <w:rFonts w:ascii="Times New Roman"/>
          <w:b w:val="false"/>
          <w:i w:val="false"/>
          <w:color w:val="000000"/>
          <w:sz w:val="28"/>
        </w:rPr>
        <w:t xml:space="preserve">
      45.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25-баптың</w:t>
      </w:r>
      <w:r>
        <w:rPr>
          <w:rFonts w:ascii="Times New Roman"/>
          <w:b w:val="false"/>
          <w:i w:val="false"/>
          <w:color w:val="000000"/>
          <w:sz w:val="28"/>
        </w:rPr>
        <w:t xml:space="preserve"> 6-тармағының бірінші бөлігіндегі "Нұр-Сұлтан" деген сөз "Астана" деген сөзбен ауыстырылсын.</w:t>
      </w:r>
    </w:p>
    <w:bookmarkStart w:name="z555" w:id="438"/>
    <w:p>
      <w:pPr>
        <w:spacing w:after="0"/>
        <w:ind w:left="0"/>
        <w:jc w:val="both"/>
      </w:pPr>
      <w:r>
        <w:rPr>
          <w:rFonts w:ascii="Times New Roman"/>
          <w:b w:val="false"/>
          <w:i w:val="false"/>
          <w:color w:val="000000"/>
          <w:sz w:val="28"/>
        </w:rPr>
        <w:t xml:space="preserve">
      46.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19-тармағы 13) тармақшасының он сегізінші абзацындағы "өмір бойғы" деген сөздер "Қазақстан Республикасының Конституциясында белгіленген лауазымда болу мерзімінің өтуіне байланысты өкілеттігі тоқтатылған, өмір бойғы ай сайынғы қамтылымды алатын Қазақстан Республикасы Конституциялық Сотының судьялары, өмір бойғы" деген сөздермен ауыстырылсын.</w:t>
      </w:r>
    </w:p>
    <w:bookmarkStart w:name="z557" w:id="439"/>
    <w:p>
      <w:pPr>
        <w:spacing w:after="0"/>
        <w:ind w:left="0"/>
        <w:jc w:val="both"/>
      </w:pPr>
      <w:r>
        <w:rPr>
          <w:rFonts w:ascii="Times New Roman"/>
          <w:b w:val="false"/>
          <w:i w:val="false"/>
          <w:color w:val="000000"/>
          <w:sz w:val="28"/>
        </w:rPr>
        <w:t xml:space="preserve">
      47.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39"/>
    <w:bookmarkStart w:name="z558" w:id="4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1-тармағының екінші бөлігінде:</w:t>
      </w:r>
    </w:p>
    <w:bookmarkEnd w:id="440"/>
    <w:bookmarkStart w:name="z559" w:id="441"/>
    <w:p>
      <w:pPr>
        <w:spacing w:after="0"/>
        <w:ind w:left="0"/>
        <w:jc w:val="both"/>
      </w:pPr>
      <w:r>
        <w:rPr>
          <w:rFonts w:ascii="Times New Roman"/>
          <w:b w:val="false"/>
          <w:i w:val="false"/>
          <w:color w:val="000000"/>
          <w:sz w:val="28"/>
        </w:rPr>
        <w:t>
      "Конституциялық Кеңесінің" деген сөздер "Конституциялық Сотының" деген сөздермен ауыстырылсын;</w:t>
      </w:r>
    </w:p>
    <w:bookmarkEnd w:id="441"/>
    <w:bookmarkStart w:name="z560" w:id="442"/>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bookmarkEnd w:id="442"/>
    <w:bookmarkStart w:name="z561" w:id="4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4-тармағындағы "хатшысы" деген сөз "төрағасы" деген сөзбен ауыстырылсын;</w:t>
      </w:r>
    </w:p>
    <w:bookmarkEnd w:id="443"/>
    <w:bookmarkStart w:name="z562" w:id="4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6-тармағының үшінші бөлігіндегі "хатшысы" деген сөз "төрағасы" деген сөзбен ауыстырылсын;</w:t>
      </w:r>
    </w:p>
    <w:bookmarkEnd w:id="444"/>
    <w:bookmarkStart w:name="z563" w:id="4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23-баптың</w:t>
      </w:r>
      <w:r>
        <w:rPr>
          <w:rFonts w:ascii="Times New Roman"/>
          <w:b w:val="false"/>
          <w:i w:val="false"/>
          <w:color w:val="000000"/>
          <w:sz w:val="28"/>
        </w:rPr>
        <w:t xml:space="preserve"> 1-тармағындағы "хатшысының" деген сөз "төрағасының" деген сөзбен ауыстырылсын.</w:t>
      </w:r>
    </w:p>
    <w:bookmarkEnd w:id="445"/>
    <w:bookmarkStart w:name="z564" w:id="446"/>
    <w:p>
      <w:pPr>
        <w:spacing w:after="0"/>
        <w:ind w:left="0"/>
        <w:jc w:val="both"/>
      </w:pPr>
      <w:r>
        <w:rPr>
          <w:rFonts w:ascii="Times New Roman"/>
          <w:b w:val="false"/>
          <w:i w:val="false"/>
          <w:color w:val="000000"/>
          <w:sz w:val="28"/>
        </w:rPr>
        <w:t xml:space="preserve">
      48.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6"/>
    <w:bookmarkStart w:name="z565" w:id="4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9) тармақшасындағы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bookmarkEnd w:id="447"/>
    <w:bookmarkStart w:name="z566" w:id="4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3-тармағындағы "республикалық бюджеттің атқарылуын бақылау жөніндегі есеп комитетімен" деген сөздер "Қазақстан Республикасының Жоғары аудиторлық палатасымен" деген сөздермен ауыстырылсын;</w:t>
      </w:r>
    </w:p>
    <w:bookmarkEnd w:id="448"/>
    <w:bookmarkStart w:name="z567" w:id="4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1-тармағының екінші бөлігіндегі "республикалық бюджеттің атқарылуын бақылау жөніндегі есеп комитеті (бұдан әрі – Есеп комитеті)" деген сөздер "Қазақстан Республикасының Жоғары аудиторлық палатасы (бұдан әрі – Жоғары аудиторлық палата)" деген сөздермен ауыстырылсын;</w:t>
      </w:r>
    </w:p>
    <w:bookmarkEnd w:id="449"/>
    <w:bookmarkStart w:name="z568" w:id="4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2-тармағының бірінші бөлігінде:</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бөлігіндегі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71" w:id="451"/>
    <w:p>
      <w:pPr>
        <w:spacing w:after="0"/>
        <w:ind w:left="0"/>
        <w:jc w:val="both"/>
      </w:pPr>
      <w:r>
        <w:rPr>
          <w:rFonts w:ascii="Times New Roman"/>
          <w:b w:val="false"/>
          <w:i w:val="false"/>
          <w:color w:val="000000"/>
          <w:sz w:val="28"/>
        </w:rPr>
        <w:t>
      екінші және үшінші абзацтардағы "Есеп комитеті" деген сөздер "Жоғары аудиторлық палата" деген сөздермен ауыстырылсын;</w:t>
      </w:r>
    </w:p>
    <w:bookmarkEnd w:id="451"/>
    <w:bookmarkStart w:name="z572" w:id="452"/>
    <w:p>
      <w:pPr>
        <w:spacing w:after="0"/>
        <w:ind w:left="0"/>
        <w:jc w:val="both"/>
      </w:pPr>
      <w:r>
        <w:rPr>
          <w:rFonts w:ascii="Times New Roman"/>
          <w:b w:val="false"/>
          <w:i w:val="false"/>
          <w:color w:val="000000"/>
          <w:sz w:val="28"/>
        </w:rPr>
        <w:t>
      төртінші абзацтағы "Есеп комитетімен" деген сөздер "Жоғары аудиторлық палатамен" деген сөздермен ауыстырылсын;</w:t>
      </w:r>
    </w:p>
    <w:bookmarkEnd w:id="452"/>
    <w:bookmarkStart w:name="z573" w:id="4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bookmarkEnd w:id="453"/>
    <w:bookmarkStart w:name="z574" w:id="4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тармақшасындағы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577" w:id="455"/>
    <w:p>
      <w:pPr>
        <w:spacing w:after="0"/>
        <w:ind w:left="0"/>
        <w:jc w:val="both"/>
      </w:pPr>
      <w:r>
        <w:rPr>
          <w:rFonts w:ascii="Times New Roman"/>
          <w:b w:val="false"/>
          <w:i w:val="false"/>
          <w:color w:val="000000"/>
          <w:sz w:val="28"/>
        </w:rPr>
        <w:t>
      "Конституциялық Кеңесінде" деген сөздер "Конституциялық Сотында" деген сөздермен ауыстырылсын;</w:t>
      </w:r>
    </w:p>
    <w:bookmarkEnd w:id="455"/>
    <w:bookmarkStart w:name="z578" w:id="456"/>
    <w:p>
      <w:pPr>
        <w:spacing w:after="0"/>
        <w:ind w:left="0"/>
        <w:jc w:val="both"/>
      </w:pPr>
      <w:r>
        <w:rPr>
          <w:rFonts w:ascii="Times New Roman"/>
          <w:b w:val="false"/>
          <w:i w:val="false"/>
          <w:color w:val="000000"/>
          <w:sz w:val="28"/>
        </w:rPr>
        <w:t>
      "Есеп комитетінде" деген сөздер "Жоғары аудиторлық палатада" деген сөздермен ауыстырылсын;</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"Есеп комитеті" деген сөздер "Жоғары аудиторлық палата" деген сөздермен ауыстырылсын;</w:t>
      </w:r>
    </w:p>
    <w:bookmarkStart w:name="z580" w:id="45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12-бапта</w:t>
      </w:r>
      <w:r>
        <w:rPr>
          <w:rFonts w:ascii="Times New Roman"/>
          <w:b w:val="false"/>
          <w:i w:val="false"/>
          <w:color w:val="000000"/>
          <w:sz w:val="28"/>
        </w:rPr>
        <w:t>:</w:t>
      </w:r>
    </w:p>
    <w:bookmarkEnd w:id="457"/>
    <w:bookmarkStart w:name="z581" w:id="458"/>
    <w:p>
      <w:pPr>
        <w:spacing w:after="0"/>
        <w:ind w:left="0"/>
        <w:jc w:val="both"/>
      </w:pPr>
      <w:r>
        <w:rPr>
          <w:rFonts w:ascii="Times New Roman"/>
          <w:b w:val="false"/>
          <w:i w:val="false"/>
          <w:color w:val="000000"/>
          <w:sz w:val="28"/>
        </w:rPr>
        <w:t>
      тақырыптағы "Есеп комитетінің" деген сөздер "Жоғары аудиторлық палатаның" деген сөздермен ауыстырылсын;</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86" w:id="459"/>
    <w:p>
      <w:pPr>
        <w:spacing w:after="0"/>
        <w:ind w:left="0"/>
        <w:jc w:val="both"/>
      </w:pPr>
      <w:r>
        <w:rPr>
          <w:rFonts w:ascii="Times New Roman"/>
          <w:b w:val="false"/>
          <w:i w:val="false"/>
          <w:color w:val="000000"/>
          <w:sz w:val="28"/>
        </w:rPr>
        <w:t>
      бірінші абзацтағы "Есеп комитеті" деген сөздер "Жоғары аудиторлық палата" деген сөздермен ауыстырылсын;</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тармақшадағы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bookmarkStart w:name="z589" w:id="46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14-баптың</w:t>
      </w:r>
      <w:r>
        <w:rPr>
          <w:rFonts w:ascii="Times New Roman"/>
          <w:b w:val="false"/>
          <w:i w:val="false"/>
          <w:color w:val="000000"/>
          <w:sz w:val="28"/>
        </w:rPr>
        <w:t xml:space="preserve"> 8) және 10-1) тармақшаларындағы "Есеп комитетімен" деген сөздер "Жоғары аудиторлық палатамен" деген сөздермен ауыстырылсын;</w:t>
      </w:r>
    </w:p>
    <w:bookmarkEnd w:id="460"/>
    <w:bookmarkStart w:name="z590" w:id="46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15-баптың</w:t>
      </w:r>
      <w:r>
        <w:rPr>
          <w:rFonts w:ascii="Times New Roman"/>
          <w:b w:val="false"/>
          <w:i w:val="false"/>
          <w:color w:val="000000"/>
          <w:sz w:val="28"/>
        </w:rPr>
        <w:t xml:space="preserve"> екінші бөлігіндегі "Есеп комитетінің" деген сөздер "Жоғары аудиторлық палатаның" деген сөздермен ауыстырылсын;</w:t>
      </w:r>
    </w:p>
    <w:bookmarkEnd w:id="461"/>
    <w:bookmarkStart w:name="z591" w:id="46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18-бапта</w:t>
      </w:r>
      <w:r>
        <w:rPr>
          <w:rFonts w:ascii="Times New Roman"/>
          <w:b w:val="false"/>
          <w:i w:val="false"/>
          <w:color w:val="000000"/>
          <w:sz w:val="28"/>
        </w:rPr>
        <w:t>:</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бөлігінің 1) және 2) тармақшаларындағы "Есеп комитеті", "Есеп комитетінің" деген сөздер тиісінше "Жоғары аудиторлық палата", "Жоғары аудиторлық палатаның"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және екінші бөліктеріндегі "Есеп комитетінің" деген сөздер "Жоғары аудиторлық палатаның"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"Есеп комитетінің" деген сөздер "Жоғары аудиторлық палатаның"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үшінші бөлігіндегі "Есеп комитеті" деген сөздер "Жоғары аудиторлық палата" деген сөздермен ауыстырылсын;</w:t>
      </w:r>
    </w:p>
    <w:bookmarkStart w:name="z598" w:id="46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19-бапта</w:t>
      </w:r>
      <w:r>
        <w:rPr>
          <w:rFonts w:ascii="Times New Roman"/>
          <w:b w:val="false"/>
          <w:i w:val="false"/>
          <w:color w:val="000000"/>
          <w:sz w:val="28"/>
        </w:rPr>
        <w:t>:</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bookmarkStart w:name="z603" w:id="46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22-баптың</w:t>
      </w:r>
      <w:r>
        <w:rPr>
          <w:rFonts w:ascii="Times New Roman"/>
          <w:b w:val="false"/>
          <w:i w:val="false"/>
          <w:color w:val="000000"/>
          <w:sz w:val="28"/>
        </w:rPr>
        <w:t xml:space="preserve"> бірінші бөлігінің 3) тармақшасындағы "Есеп комитетінің" деген сөздер "Жоғары аудиторлық палатаның" деген сөздермен ауыстырылсын;</w:t>
      </w:r>
    </w:p>
    <w:bookmarkEnd w:id="464"/>
    <w:bookmarkStart w:name="z604" w:id="46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26-бапта</w:t>
      </w:r>
      <w:r>
        <w:rPr>
          <w:rFonts w:ascii="Times New Roman"/>
          <w:b w:val="false"/>
          <w:i w:val="false"/>
          <w:color w:val="000000"/>
          <w:sz w:val="28"/>
        </w:rPr>
        <w:t>:</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608" w:id="466"/>
    <w:p>
      <w:pPr>
        <w:spacing w:after="0"/>
        <w:ind w:left="0"/>
        <w:jc w:val="both"/>
      </w:pPr>
      <w:r>
        <w:rPr>
          <w:rFonts w:ascii="Times New Roman"/>
          <w:b w:val="false"/>
          <w:i w:val="false"/>
          <w:color w:val="000000"/>
          <w:sz w:val="28"/>
        </w:rPr>
        <w:t>
      бірінші бөлікте:</w:t>
      </w:r>
    </w:p>
    <w:bookmarkEnd w:id="466"/>
    <w:bookmarkStart w:name="z609" w:id="467"/>
    <w:p>
      <w:pPr>
        <w:spacing w:after="0"/>
        <w:ind w:left="0"/>
        <w:jc w:val="both"/>
      </w:pPr>
      <w:r>
        <w:rPr>
          <w:rFonts w:ascii="Times New Roman"/>
          <w:b w:val="false"/>
          <w:i w:val="false"/>
          <w:color w:val="000000"/>
          <w:sz w:val="28"/>
        </w:rPr>
        <w:t>
      "Есеп комитеті," деген сөздер "Жоғары аудиторлық палата," деген сөздермен ауыстырылсын;</w:t>
      </w:r>
    </w:p>
    <w:bookmarkEnd w:id="467"/>
    <w:bookmarkStart w:name="z610" w:id="468"/>
    <w:p>
      <w:pPr>
        <w:spacing w:after="0"/>
        <w:ind w:left="0"/>
        <w:jc w:val="both"/>
      </w:pPr>
      <w:r>
        <w:rPr>
          <w:rFonts w:ascii="Times New Roman"/>
          <w:b w:val="false"/>
          <w:i w:val="false"/>
          <w:color w:val="000000"/>
          <w:sz w:val="28"/>
        </w:rPr>
        <w:t>
      "Есеп комитеті бекіткен" деген сөздер "Жоғары аудиторлық палата бекіткен" деген сөздермен ауыстырылсын;</w:t>
      </w:r>
    </w:p>
    <w:bookmarkEnd w:id="468"/>
    <w:bookmarkStart w:name="z611" w:id="469"/>
    <w:p>
      <w:pPr>
        <w:spacing w:after="0"/>
        <w:ind w:left="0"/>
        <w:jc w:val="both"/>
      </w:pPr>
      <w:r>
        <w:rPr>
          <w:rFonts w:ascii="Times New Roman"/>
          <w:b w:val="false"/>
          <w:i w:val="false"/>
          <w:color w:val="000000"/>
          <w:sz w:val="28"/>
        </w:rPr>
        <w:t>
      екінші бөліктегі "Есеп комитеті" деген сөздер "Жоғары аудиторлық палата" деген сөздермен ауыстырылсын;</w:t>
      </w:r>
    </w:p>
    <w:bookmarkEnd w:id="469"/>
    <w:bookmarkStart w:name="z612" w:id="47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27-бапта</w:t>
      </w:r>
      <w:r>
        <w:rPr>
          <w:rFonts w:ascii="Times New Roman"/>
          <w:b w:val="false"/>
          <w:i w:val="false"/>
          <w:color w:val="000000"/>
          <w:sz w:val="28"/>
        </w:rPr>
        <w:t>:</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"Есеп комитетіне" деген сөздер "Жоғары аудиторлық палатаға" деген сөздермен ауыстырылсын;</w:t>
      </w:r>
    </w:p>
    <w:bookmarkStart w:name="z616" w:id="47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28-бапта</w:t>
      </w:r>
      <w:r>
        <w:rPr>
          <w:rFonts w:ascii="Times New Roman"/>
          <w:b w:val="false"/>
          <w:i w:val="false"/>
          <w:color w:val="000000"/>
          <w:sz w:val="28"/>
        </w:rPr>
        <w:t>:</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"Есеп комитеті" деген сөздер "Жоғары аудиторлық палата" деген сөздермен ауыстырылсын;</w:t>
      </w:r>
    </w:p>
    <w:bookmarkStart w:name="z619" w:id="47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29-баптың</w:t>
      </w:r>
      <w:r>
        <w:rPr>
          <w:rFonts w:ascii="Times New Roman"/>
          <w:b w:val="false"/>
          <w:i w:val="false"/>
          <w:color w:val="000000"/>
          <w:sz w:val="28"/>
        </w:rPr>
        <w:t xml:space="preserve"> 1-тармағындағы "Есеп комитеті" деген сөздер "Жоғары аудиторлық палата" деген сөздермен ауыстырылсын;</w:t>
      </w:r>
    </w:p>
    <w:bookmarkEnd w:id="472"/>
    <w:bookmarkStart w:name="z620" w:id="47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34-баптағы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bookmarkEnd w:id="473"/>
    <w:bookmarkStart w:name="z621" w:id="47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35-бапта</w:t>
      </w:r>
      <w:r>
        <w:rPr>
          <w:rFonts w:ascii="Times New Roman"/>
          <w:b w:val="false"/>
          <w:i w:val="false"/>
          <w:color w:val="000000"/>
          <w:sz w:val="28"/>
        </w:rPr>
        <w:t>:</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төртінші бөлігіндегі "Есеп комитеті" деген сөздер "Жоғары аудиторлық палата" деген сөздермен ауыстырылсын;</w:t>
      </w:r>
    </w:p>
    <w:bookmarkStart w:name="z624" w:id="47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39-бапта</w:t>
      </w:r>
      <w:r>
        <w:rPr>
          <w:rFonts w:ascii="Times New Roman"/>
          <w:b w:val="false"/>
          <w:i w:val="false"/>
          <w:color w:val="000000"/>
          <w:sz w:val="28"/>
        </w:rPr>
        <w:t>:</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626" w:id="476"/>
    <w:p>
      <w:pPr>
        <w:spacing w:after="0"/>
        <w:ind w:left="0"/>
        <w:jc w:val="both"/>
      </w:pPr>
      <w:r>
        <w:rPr>
          <w:rFonts w:ascii="Times New Roman"/>
          <w:b w:val="false"/>
          <w:i w:val="false"/>
          <w:color w:val="000000"/>
          <w:sz w:val="28"/>
        </w:rPr>
        <w:t>
      бірінші бөліктегі "Есеп комитетінен" деген сөздер "Жоғары аудиторлық палатадан" деген сөздермен ауыстырылсын;</w:t>
      </w:r>
    </w:p>
    <w:bookmarkEnd w:id="476"/>
    <w:bookmarkStart w:name="z627" w:id="477"/>
    <w:p>
      <w:pPr>
        <w:spacing w:after="0"/>
        <w:ind w:left="0"/>
        <w:jc w:val="both"/>
      </w:pPr>
      <w:r>
        <w:rPr>
          <w:rFonts w:ascii="Times New Roman"/>
          <w:b w:val="false"/>
          <w:i w:val="false"/>
          <w:color w:val="000000"/>
          <w:sz w:val="28"/>
        </w:rPr>
        <w:t>
      екінші бөліктегі "Есеп комитеті" деген сөздер "Жоғары аудиторлық палата" деген сөздермен ауыстырылсын;</w:t>
      </w:r>
    </w:p>
    <w:bookmarkEnd w:id="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4) тармақшасындағы "Есеп комитеті" деген сөздер "Жоғары аудиторлық палата" деген сөздермен ауыстырылсын;</w:t>
      </w:r>
    </w:p>
    <w:bookmarkStart w:name="z632" w:id="47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End w:id="478"/>
    <w:bookmarkStart w:name="z633" w:id="479"/>
    <w:p>
      <w:pPr>
        <w:spacing w:after="0"/>
        <w:ind w:left="0"/>
        <w:jc w:val="both"/>
      </w:pPr>
      <w:r>
        <w:rPr>
          <w:rFonts w:ascii="Times New Roman"/>
          <w:b w:val="false"/>
          <w:i w:val="false"/>
          <w:color w:val="000000"/>
          <w:sz w:val="28"/>
        </w:rPr>
        <w:t>
      "6-тарау. Жоғары аудиторлық палатаның қызметін ұйымдастыру";</w:t>
      </w:r>
    </w:p>
    <w:bookmarkEnd w:id="479"/>
    <w:bookmarkStart w:name="z634" w:id="48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40-баптағы</w:t>
      </w:r>
      <w:r>
        <w:rPr>
          <w:rFonts w:ascii="Times New Roman"/>
          <w:b w:val="false"/>
          <w:i w:val="false"/>
          <w:color w:val="000000"/>
          <w:sz w:val="28"/>
        </w:rPr>
        <w:t xml:space="preserve"> "Есеп комитетінің", "Есеп комитеті" деген сөздер тиісінше "Жоғары аудиторлық палатаның", "Жоғары аудиторлық палата" деген сөздермен ауыстырылсын;</w:t>
      </w:r>
    </w:p>
    <w:bookmarkEnd w:id="480"/>
    <w:bookmarkStart w:name="z635" w:id="48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41-бапта</w:t>
      </w:r>
      <w:r>
        <w:rPr>
          <w:rFonts w:ascii="Times New Roman"/>
          <w:b w:val="false"/>
          <w:i w:val="false"/>
          <w:color w:val="000000"/>
          <w:sz w:val="28"/>
        </w:rPr>
        <w:t>:</w:t>
      </w:r>
    </w:p>
    <w:bookmarkEnd w:id="481"/>
    <w:bookmarkStart w:name="z636" w:id="482"/>
    <w:p>
      <w:pPr>
        <w:spacing w:after="0"/>
        <w:ind w:left="0"/>
        <w:jc w:val="both"/>
      </w:pPr>
      <w:r>
        <w:rPr>
          <w:rFonts w:ascii="Times New Roman"/>
          <w:b w:val="false"/>
          <w:i w:val="false"/>
          <w:color w:val="000000"/>
          <w:sz w:val="28"/>
        </w:rPr>
        <w:t>
      тақырыптағы "Есеп комитетіне" деген сөздер "Жоғары аудиторлық палатаға" деген сөздермен ауыстырылсын;</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"Есеп комитетінің", "үздіксіз" деген сөздер тиісінше "Жоғары аудиторлық палатаның", "іркіліссіз"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"Есеп комитетінің" деген сөздер "Жоғары аудиторлық палатаның" деген сөздермен ауыстырылсын;</w:t>
      </w:r>
    </w:p>
    <w:bookmarkStart w:name="z639" w:id="48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42-баптағы</w:t>
      </w:r>
      <w:r>
        <w:rPr>
          <w:rFonts w:ascii="Times New Roman"/>
          <w:b w:val="false"/>
          <w:i w:val="false"/>
          <w:color w:val="000000"/>
          <w:sz w:val="28"/>
        </w:rPr>
        <w:t xml:space="preserve"> "Есеп комитеті", "Есеп комитетінің" деген сөздер тиісінше "Жоғары аудиторлық палата", "Жоғары аудиторлық палатаның" деген сөздермен ауыстырылсын;</w:t>
      </w:r>
    </w:p>
    <w:bookmarkEnd w:id="483"/>
    <w:bookmarkStart w:name="z640" w:id="48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End w:id="484"/>
    <w:bookmarkStart w:name="z641" w:id="485"/>
    <w:p>
      <w:pPr>
        <w:spacing w:after="0"/>
        <w:ind w:left="0"/>
        <w:jc w:val="both"/>
      </w:pPr>
      <w:r>
        <w:rPr>
          <w:rFonts w:ascii="Times New Roman"/>
          <w:b w:val="false"/>
          <w:i w:val="false"/>
          <w:color w:val="000000"/>
          <w:sz w:val="28"/>
        </w:rPr>
        <w:t>
      "7-тарау. Жоғары аудиторлық палатаның лауазымды адамдармен, мемлекеттік органдармен және өзге де ұйымдармен өзара іс-қимыл жасау негіздері";</w:t>
      </w:r>
    </w:p>
    <w:bookmarkEnd w:id="485"/>
    <w:bookmarkStart w:name="z642" w:id="48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43-бапта</w:t>
      </w:r>
      <w:r>
        <w:rPr>
          <w:rFonts w:ascii="Times New Roman"/>
          <w:b w:val="false"/>
          <w:i w:val="false"/>
          <w:color w:val="000000"/>
          <w:sz w:val="28"/>
        </w:rPr>
        <w:t>:</w:t>
      </w:r>
    </w:p>
    <w:bookmarkEnd w:id="486"/>
    <w:bookmarkStart w:name="z643" w:id="487"/>
    <w:p>
      <w:pPr>
        <w:spacing w:after="0"/>
        <w:ind w:left="0"/>
        <w:jc w:val="both"/>
      </w:pPr>
      <w:r>
        <w:rPr>
          <w:rFonts w:ascii="Times New Roman"/>
          <w:b w:val="false"/>
          <w:i w:val="false"/>
          <w:color w:val="000000"/>
          <w:sz w:val="28"/>
        </w:rPr>
        <w:t>
      тақырыптағы "Есеп комитетінің" деген сөздер "Жоғары аудиторлық палатаның" деген сөздермен ауыстырылсын;</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"Есеп комитетінің" деген сөздер "Жоғары аудиторлық палатаның"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bookmarkStart w:name="z646" w:id="48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44-бапта</w:t>
      </w:r>
      <w:r>
        <w:rPr>
          <w:rFonts w:ascii="Times New Roman"/>
          <w:b w:val="false"/>
          <w:i w:val="false"/>
          <w:color w:val="000000"/>
          <w:sz w:val="28"/>
        </w:rPr>
        <w:t>:</w:t>
      </w:r>
    </w:p>
    <w:bookmarkEnd w:id="488"/>
    <w:bookmarkStart w:name="z647" w:id="489"/>
    <w:p>
      <w:pPr>
        <w:spacing w:after="0"/>
        <w:ind w:left="0"/>
        <w:jc w:val="both"/>
      </w:pPr>
      <w:r>
        <w:rPr>
          <w:rFonts w:ascii="Times New Roman"/>
          <w:b w:val="false"/>
          <w:i w:val="false"/>
          <w:color w:val="000000"/>
          <w:sz w:val="28"/>
        </w:rPr>
        <w:t>
      тақырыптағы "Есеп комитетінің" деген сөздер "Жоғары аудиторлық палатаның" деген сөздермен ауыстырылсын;</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"Есеп комитетінің" деген сөздер "Жоғары аудиторлық палатаның" деген сөздермен ауыстырылсын;</w:t>
      </w:r>
    </w:p>
    <w:bookmarkStart w:name="z650" w:id="490"/>
    <w:p>
      <w:pPr>
        <w:spacing w:after="0"/>
        <w:ind w:left="0"/>
        <w:jc w:val="both"/>
      </w:pPr>
      <w:r>
        <w:rPr>
          <w:rFonts w:ascii="Times New Roman"/>
          <w:b w:val="false"/>
          <w:i w:val="false"/>
          <w:color w:val="000000"/>
          <w:sz w:val="28"/>
        </w:rPr>
        <w:t>
      мынадай мазмұндағы 3-тармақпен толықтырылсын:</w:t>
      </w:r>
    </w:p>
    <w:bookmarkEnd w:id="490"/>
    <w:bookmarkStart w:name="z651" w:id="491"/>
    <w:p>
      <w:pPr>
        <w:spacing w:after="0"/>
        <w:ind w:left="0"/>
        <w:jc w:val="both"/>
      </w:pPr>
      <w:r>
        <w:rPr>
          <w:rFonts w:ascii="Times New Roman"/>
          <w:b w:val="false"/>
          <w:i w:val="false"/>
          <w:color w:val="000000"/>
          <w:sz w:val="28"/>
        </w:rPr>
        <w:t>
      "3. Қазақстан Республикасы Парламентінің Мәжілісі жылына екі рет Жоғары аудиторлық палата Төрағасының есебін тыңдайды.";</w:t>
      </w:r>
    </w:p>
    <w:bookmarkEnd w:id="491"/>
    <w:bookmarkStart w:name="z652" w:id="49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45-бапта</w:t>
      </w:r>
      <w:r>
        <w:rPr>
          <w:rFonts w:ascii="Times New Roman"/>
          <w:b w:val="false"/>
          <w:i w:val="false"/>
          <w:color w:val="000000"/>
          <w:sz w:val="28"/>
        </w:rPr>
        <w:t>:</w:t>
      </w:r>
    </w:p>
    <w:bookmarkEnd w:id="492"/>
    <w:bookmarkStart w:name="z653" w:id="493"/>
    <w:p>
      <w:pPr>
        <w:spacing w:after="0"/>
        <w:ind w:left="0"/>
        <w:jc w:val="both"/>
      </w:pPr>
      <w:r>
        <w:rPr>
          <w:rFonts w:ascii="Times New Roman"/>
          <w:b w:val="false"/>
          <w:i w:val="false"/>
          <w:color w:val="000000"/>
          <w:sz w:val="28"/>
        </w:rPr>
        <w:t>
      тақырыптағы "Есеп комитетінің" деген сөздер "Жоғары аудиторлық палатаның" деген сөздермен ауыстырылсын;</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"Есеп комитеті" деген сөздер "Жоғары аудиторлық палата" деген сөздермен ауыстырылсын;</w:t>
      </w:r>
    </w:p>
    <w:bookmarkStart w:name="z655" w:id="49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46-бапта</w:t>
      </w:r>
      <w:r>
        <w:rPr>
          <w:rFonts w:ascii="Times New Roman"/>
          <w:b w:val="false"/>
          <w:i w:val="false"/>
          <w:color w:val="000000"/>
          <w:sz w:val="28"/>
        </w:rPr>
        <w:t>:</w:t>
      </w:r>
    </w:p>
    <w:bookmarkEnd w:id="494"/>
    <w:bookmarkStart w:name="z656" w:id="495"/>
    <w:p>
      <w:pPr>
        <w:spacing w:after="0"/>
        <w:ind w:left="0"/>
        <w:jc w:val="both"/>
      </w:pPr>
      <w:r>
        <w:rPr>
          <w:rFonts w:ascii="Times New Roman"/>
          <w:b w:val="false"/>
          <w:i w:val="false"/>
          <w:color w:val="000000"/>
          <w:sz w:val="28"/>
        </w:rPr>
        <w:t>
      тақырыптағы "Есеп комитетінің" деген сөздер "Жоғары аудиторлық палатаның" деген сөздермен ауыстырылсын;</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"Есеп комитеті" деген сөздер "Жоғары аудиторлық палата"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659" w:id="496"/>
    <w:p>
      <w:pPr>
        <w:spacing w:after="0"/>
        <w:ind w:left="0"/>
        <w:jc w:val="both"/>
      </w:pPr>
      <w:r>
        <w:rPr>
          <w:rFonts w:ascii="Times New Roman"/>
          <w:b w:val="false"/>
          <w:i w:val="false"/>
          <w:color w:val="000000"/>
          <w:sz w:val="28"/>
        </w:rPr>
        <w:t>
      "Есеп комитетінің" деген сөздер "Жоғары аудиторлық палатаның" деген сөздермен ауыстырылсын;</w:t>
      </w:r>
    </w:p>
    <w:bookmarkEnd w:id="496"/>
    <w:bookmarkStart w:name="z660" w:id="497"/>
    <w:p>
      <w:pPr>
        <w:spacing w:after="0"/>
        <w:ind w:left="0"/>
        <w:jc w:val="both"/>
      </w:pPr>
      <w:r>
        <w:rPr>
          <w:rFonts w:ascii="Times New Roman"/>
          <w:b w:val="false"/>
          <w:i w:val="false"/>
          <w:color w:val="000000"/>
          <w:sz w:val="28"/>
        </w:rPr>
        <w:t>
      "Есеп комитеті" деген сөздер "Жоғары аудиторлық палата" деген сөздермен ауыстырылсын;</w:t>
      </w:r>
    </w:p>
    <w:bookmarkEnd w:id="497"/>
    <w:bookmarkStart w:name="z661" w:id="49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47-баптың</w:t>
      </w:r>
      <w:r>
        <w:rPr>
          <w:rFonts w:ascii="Times New Roman"/>
          <w:b w:val="false"/>
          <w:i w:val="false"/>
          <w:color w:val="000000"/>
          <w:sz w:val="28"/>
        </w:rPr>
        <w:t xml:space="preserve"> 2-тармағындағы "Есеп комитетінің" деген сөздер "Жоғары аудиторлық палатаның" деген сөздермен ауыстырылсын;</w:t>
      </w:r>
    </w:p>
    <w:bookmarkEnd w:id="498"/>
    <w:bookmarkStart w:name="z662" w:id="49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52-бапта</w:t>
      </w:r>
      <w:r>
        <w:rPr>
          <w:rFonts w:ascii="Times New Roman"/>
          <w:b w:val="false"/>
          <w:i w:val="false"/>
          <w:color w:val="000000"/>
          <w:sz w:val="28"/>
        </w:rPr>
        <w:t>:</w:t>
      </w:r>
    </w:p>
    <w:bookmarkEnd w:id="499"/>
    <w:bookmarkStart w:name="z663" w:id="500"/>
    <w:p>
      <w:pPr>
        <w:spacing w:after="0"/>
        <w:ind w:left="0"/>
        <w:jc w:val="both"/>
      </w:pPr>
      <w:r>
        <w:rPr>
          <w:rFonts w:ascii="Times New Roman"/>
          <w:b w:val="false"/>
          <w:i w:val="false"/>
          <w:color w:val="000000"/>
          <w:sz w:val="28"/>
        </w:rPr>
        <w:t>
      тақырыптағы "Есеп комитетімен" деген сөздер "Жоғары аудиторлық палатамен" деген сөздермен ауыстырылсын;</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"Есеп комитетіне" деген сөздер "Жоғары аудиторлық палатаға"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"Есеп комитетімен" деген сөздер "Жоғары аудиторлық палатамен" деген сөздермен ауыстырылсын.</w:t>
      </w:r>
    </w:p>
    <w:bookmarkStart w:name="z666" w:id="501"/>
    <w:p>
      <w:pPr>
        <w:spacing w:after="0"/>
        <w:ind w:left="0"/>
        <w:jc w:val="both"/>
      </w:pPr>
      <w:r>
        <w:rPr>
          <w:rFonts w:ascii="Times New Roman"/>
          <w:b w:val="false"/>
          <w:i w:val="false"/>
          <w:color w:val="000000"/>
          <w:sz w:val="28"/>
        </w:rPr>
        <w:t xml:space="preserve">
      49. "Өзін-өзі реттеу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18-баптың</w:t>
      </w:r>
      <w:r>
        <w:rPr>
          <w:rFonts w:ascii="Times New Roman"/>
          <w:b w:val="false"/>
          <w:i w:val="false"/>
          <w:color w:val="000000"/>
          <w:sz w:val="28"/>
        </w:rPr>
        <w:t xml:space="preserve"> бірінші бөлігінің 13) тармақшасындағы "заң жобаларының тұжырымдамаларын" деген сөздер "реттеушілік саясаттың консультативтік құжаттарын" деген сөздермен ауыстырылсын.</w:t>
      </w:r>
    </w:p>
    <w:bookmarkStart w:name="z668" w:id="502"/>
    <w:p>
      <w:pPr>
        <w:spacing w:after="0"/>
        <w:ind w:left="0"/>
        <w:jc w:val="both"/>
      </w:pPr>
      <w:r>
        <w:rPr>
          <w:rFonts w:ascii="Times New Roman"/>
          <w:b w:val="false"/>
          <w:i w:val="false"/>
          <w:color w:val="000000"/>
          <w:sz w:val="28"/>
        </w:rPr>
        <w:t xml:space="preserve">
      50.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2"/>
    <w:bookmarkStart w:name="z669" w:id="5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6-2-баптың</w:t>
      </w:r>
      <w:r>
        <w:rPr>
          <w:rFonts w:ascii="Times New Roman"/>
          <w:b w:val="false"/>
          <w:i w:val="false"/>
          <w:color w:val="000000"/>
          <w:sz w:val="28"/>
        </w:rPr>
        <w:t xml:space="preserve"> 1-тармағының 8) тармақшасындағы "Республикалық бюджеттің атқарылуын бақылау жөніндегі есеп комитетімен" деген сөздер "Қазақстан Республикасының Жоғары аудиторлық палатасымен" деген сөздермен ауыстырылсын;</w:t>
      </w:r>
    </w:p>
    <w:bookmarkEnd w:id="503"/>
    <w:bookmarkStart w:name="z670" w:id="5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3-тармағы 2) тармақшасының үшінші абзацындағы "заң жобалары тұжырымдамалары жобаларының және заң жобалары тұжырымдамаларының," деген сөздер алып тасталсын;</w:t>
      </w:r>
    </w:p>
    <w:bookmarkEnd w:id="504"/>
    <w:bookmarkStart w:name="z671" w:id="5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4-тармағының бірінші бөлігіндегі ", заң жобалары тұжырымдамаларының жобаларын" деген сөздер алып тасталсын.</w:t>
      </w:r>
    </w:p>
    <w:bookmarkEnd w:id="505"/>
    <w:bookmarkStart w:name="z672" w:id="506"/>
    <w:p>
      <w:pPr>
        <w:spacing w:after="0"/>
        <w:ind w:left="0"/>
        <w:jc w:val="both"/>
      </w:pPr>
      <w:r>
        <w:rPr>
          <w:rFonts w:ascii="Times New Roman"/>
          <w:b w:val="false"/>
          <w:i w:val="false"/>
          <w:color w:val="000000"/>
          <w:sz w:val="28"/>
        </w:rPr>
        <w:t xml:space="preserve">
      51.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06"/>
    <w:bookmarkStart w:name="z673" w:id="5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"Парламентінің депутаты," деген сөздерден кейін "Қазақстан Республикасы Конституциялық Сотының судьясы,"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w:t>
      </w:r>
    </w:p>
    <w:bookmarkStart w:name="z676" w:id="508"/>
    <w:p>
      <w:pPr>
        <w:spacing w:after="0"/>
        <w:ind w:left="0"/>
        <w:jc w:val="both"/>
      </w:pPr>
      <w:r>
        <w:rPr>
          <w:rFonts w:ascii="Times New Roman"/>
          <w:b w:val="false"/>
          <w:i w:val="false"/>
          <w:color w:val="000000"/>
          <w:sz w:val="28"/>
        </w:rPr>
        <w:t>
      "мәслихаттардың депутаттығына," деген сөздерден кейін "аудандардың, облыстық маңызы бар қалалардың," деген сөздермен толықтырылсын;</w:t>
      </w:r>
    </w:p>
    <w:bookmarkEnd w:id="508"/>
    <w:bookmarkStart w:name="z677" w:id="509"/>
    <w:p>
      <w:pPr>
        <w:spacing w:after="0"/>
        <w:ind w:left="0"/>
        <w:jc w:val="both"/>
      </w:pPr>
      <w:r>
        <w:rPr>
          <w:rFonts w:ascii="Times New Roman"/>
          <w:b w:val="false"/>
          <w:i w:val="false"/>
          <w:color w:val="000000"/>
          <w:sz w:val="28"/>
        </w:rPr>
        <w:t>
      "кандидаттар ретiнде тiркелген азамат;" деген сөздерден кейін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деген сөздермен толықтырылсын;</w:t>
      </w:r>
    </w:p>
    <w:bookmarkEnd w:id="509"/>
    <w:bookmarkStart w:name="z678" w:id="5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"мәслихаттардың депутаттығына," деген сөздерден кейін "аудандардың, облыстық маңызы бар қалалардың,"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81" w:id="511"/>
    <w:p>
      <w:pPr>
        <w:spacing w:after="0"/>
        <w:ind w:left="0"/>
        <w:jc w:val="both"/>
      </w:pPr>
      <w:r>
        <w:rPr>
          <w:rFonts w:ascii="Times New Roman"/>
          <w:b w:val="false"/>
          <w:i w:val="false"/>
          <w:color w:val="000000"/>
          <w:sz w:val="28"/>
        </w:rPr>
        <w:t>
      "8.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bookmarkEnd w:id="511"/>
    <w:bookmarkStart w:name="z682" w:id="512"/>
    <w:p>
      <w:pPr>
        <w:spacing w:after="0"/>
        <w:ind w:left="0"/>
        <w:jc w:val="both"/>
      </w:pPr>
      <w:r>
        <w:rPr>
          <w:rFonts w:ascii="Times New Roman"/>
          <w:b w:val="false"/>
          <w:i w:val="false"/>
          <w:color w:val="000000"/>
          <w:sz w:val="28"/>
        </w:rPr>
        <w:t>
      Мыналардың:</w:t>
      </w:r>
    </w:p>
    <w:bookmarkEnd w:id="512"/>
    <w:bookmarkStart w:name="z683" w:id="513"/>
    <w:p>
      <w:pPr>
        <w:spacing w:after="0"/>
        <w:ind w:left="0"/>
        <w:jc w:val="both"/>
      </w:pPr>
      <w:r>
        <w:rPr>
          <w:rFonts w:ascii="Times New Roman"/>
          <w:b w:val="false"/>
          <w:i w:val="false"/>
          <w:color w:val="000000"/>
          <w:sz w:val="28"/>
        </w:rPr>
        <w:t>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bookmarkEnd w:id="513"/>
    <w:bookmarkStart w:name="z684" w:id="514"/>
    <w:p>
      <w:pPr>
        <w:spacing w:after="0"/>
        <w:ind w:left="0"/>
        <w:jc w:val="both"/>
      </w:pPr>
      <w:r>
        <w:rPr>
          <w:rFonts w:ascii="Times New Roman"/>
          <w:b w:val="false"/>
          <w:i w:val="false"/>
          <w:color w:val="000000"/>
          <w:sz w:val="28"/>
        </w:rPr>
        <w:t>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алып келеді.";</w:t>
      </w:r>
    </w:p>
    <w:bookmarkEnd w:id="514"/>
    <w:bookmarkStart w:name="z685" w:id="5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1-тармағының бірінші абзацы "мәслихаттарының депутаттығына," деген сөздерден кейін "аудандардың, облыстық маңызы бар қалалардың," деген сөздермен толықтырылсын;</w:t>
      </w:r>
    </w:p>
    <w:bookmarkEnd w:id="515"/>
    <w:bookmarkStart w:name="z686" w:id="5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13-баптың</w:t>
      </w:r>
      <w:r>
        <w:rPr>
          <w:rFonts w:ascii="Times New Roman"/>
          <w:b w:val="false"/>
          <w:i w:val="false"/>
          <w:color w:val="000000"/>
          <w:sz w:val="28"/>
        </w:rPr>
        <w:t xml:space="preserve"> 1-тармағының бірінші абзацы "мәслихаттарының депутаттығына," деген сөздерден кейін "аудандардың, облыстық маңызы бар қалалардың," деген сөздермен толықтырылсын;</w:t>
      </w:r>
    </w:p>
    <w:bookmarkEnd w:id="516"/>
    <w:bookmarkStart w:name="z687" w:id="5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1-тармағы "мәслихаттарының депутаттығына," деген сөздерден кейін "аудандардың, облыстық маңызы бар қалалардың," деген сөздермен толықтырылсын.</w:t>
      </w:r>
    </w:p>
    <w:bookmarkEnd w:id="517"/>
    <w:bookmarkStart w:name="z688" w:id="518"/>
    <w:p>
      <w:pPr>
        <w:spacing w:after="0"/>
        <w:ind w:left="0"/>
        <w:jc w:val="both"/>
      </w:pPr>
      <w:r>
        <w:rPr>
          <w:rFonts w:ascii="Times New Roman"/>
          <w:b w:val="false"/>
          <w:i w:val="false"/>
          <w:color w:val="000000"/>
          <w:sz w:val="28"/>
        </w:rPr>
        <w:t xml:space="preserve">
      52.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18"/>
    <w:bookmarkStart w:name="z689" w:id="5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13-бапта</w:t>
      </w:r>
      <w:r>
        <w:rPr>
          <w:rFonts w:ascii="Times New Roman"/>
          <w:b w:val="false"/>
          <w:i w:val="false"/>
          <w:color w:val="000000"/>
          <w:sz w:val="28"/>
        </w:rPr>
        <w:t>:</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"Қазақстан Республикасы Конституциялық Кеңесінің Төрағасы мен мүшелерін,"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бөлігіндегі ", Қазақстан Республикасы Конституциялық Кеңесінің Төрағасы мен мүшелерін" деген сөздер алып тасталсын;</w:t>
      </w:r>
    </w:p>
    <w:bookmarkStart w:name="z692" w:id="5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19-бапта</w:t>
      </w:r>
      <w:r>
        <w:rPr>
          <w:rFonts w:ascii="Times New Roman"/>
          <w:b w:val="false"/>
          <w:i w:val="false"/>
          <w:color w:val="000000"/>
          <w:sz w:val="28"/>
        </w:rPr>
        <w:t>:</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94" w:id="521"/>
    <w:p>
      <w:pPr>
        <w:spacing w:after="0"/>
        <w:ind w:left="0"/>
        <w:jc w:val="both"/>
      </w:pPr>
      <w:r>
        <w:rPr>
          <w:rFonts w:ascii="Times New Roman"/>
          <w:b w:val="false"/>
          <w:i w:val="false"/>
          <w:color w:val="000000"/>
          <w:sz w:val="28"/>
        </w:rPr>
        <w:t>
      екінші бөліктегі "Төте сайлау құқығы арқылы сайланатын әкімге" деген сөздер "Сайланатын әкімге" деген сөздермен ауыстырылсын;</w:t>
      </w:r>
    </w:p>
    <w:bookmarkEnd w:id="521"/>
    <w:bookmarkStart w:name="z695" w:id="522"/>
    <w:p>
      <w:pPr>
        <w:spacing w:after="0"/>
        <w:ind w:left="0"/>
        <w:jc w:val="both"/>
      </w:pPr>
      <w:r>
        <w:rPr>
          <w:rFonts w:ascii="Times New Roman"/>
          <w:b w:val="false"/>
          <w:i w:val="false"/>
          <w:color w:val="000000"/>
          <w:sz w:val="28"/>
        </w:rPr>
        <w:t>
      үшінші бөліктегі "Төте сайлау құқығы арқылы сайланатын әкімге" деген сөздер "Сайланатын әкімге" деген сөздермен ауыстырылсын;</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бесінші бөлігі мынадай редакцияда жазылсын:</w:t>
      </w:r>
    </w:p>
    <w:bookmarkStart w:name="z697" w:id="523"/>
    <w:p>
      <w:pPr>
        <w:spacing w:after="0"/>
        <w:ind w:left="0"/>
        <w:jc w:val="both"/>
      </w:pPr>
      <w:r>
        <w:rPr>
          <w:rFonts w:ascii="Times New Roman"/>
          <w:b w:val="false"/>
          <w:i w:val="false"/>
          <w:color w:val="000000"/>
          <w:sz w:val="28"/>
        </w:rPr>
        <w:t>
      "Осы тармақтың ережелері сайланған әкімге қолданылмайды.";</w:t>
      </w:r>
    </w:p>
    <w:bookmarkEnd w:id="523"/>
    <w:bookmarkStart w:name="z698" w:id="5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20-баптың</w:t>
      </w:r>
      <w:r>
        <w:rPr>
          <w:rFonts w:ascii="Times New Roman"/>
          <w:b w:val="false"/>
          <w:i w:val="false"/>
          <w:color w:val="000000"/>
          <w:sz w:val="28"/>
        </w:rPr>
        <w:t xml:space="preserve"> 1-тармағының үшінші бөлігіндегі "аудандық маңызы бар қала, ауыл, кент, ауылдық округ әкімдері" деген сөздер "сайланған әкімдер" деген сөздермен ауыстырылсын;</w:t>
      </w:r>
    </w:p>
    <w:bookmarkEnd w:id="524"/>
    <w:bookmarkStart w:name="z699" w:id="5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38-баптың</w:t>
      </w:r>
      <w:r>
        <w:rPr>
          <w:rFonts w:ascii="Times New Roman"/>
          <w:b w:val="false"/>
          <w:i w:val="false"/>
          <w:color w:val="000000"/>
          <w:sz w:val="28"/>
        </w:rPr>
        <w:t xml:space="preserve"> 1-тармағының төртінші бөлігінде:</w:t>
      </w:r>
    </w:p>
    <w:bookmarkEnd w:id="525"/>
    <w:bookmarkStart w:name="z700" w:id="526"/>
    <w:p>
      <w:pPr>
        <w:spacing w:after="0"/>
        <w:ind w:left="0"/>
        <w:jc w:val="both"/>
      </w:pPr>
      <w:r>
        <w:rPr>
          <w:rFonts w:ascii="Times New Roman"/>
          <w:b w:val="false"/>
          <w:i w:val="false"/>
          <w:color w:val="000000"/>
          <w:sz w:val="28"/>
        </w:rPr>
        <w:t>
      "Аудандық маңызы бар қала, ауыл, кент, ауылдық округ әкімінің" деген сөздер "Сайланған әкімнің" деген сөздермен ауыстырылсын;</w:t>
      </w:r>
    </w:p>
    <w:bookmarkEnd w:id="526"/>
    <w:bookmarkStart w:name="z701" w:id="527"/>
    <w:p>
      <w:pPr>
        <w:spacing w:after="0"/>
        <w:ind w:left="0"/>
        <w:jc w:val="both"/>
      </w:pPr>
      <w:r>
        <w:rPr>
          <w:rFonts w:ascii="Times New Roman"/>
          <w:b w:val="false"/>
          <w:i w:val="false"/>
          <w:color w:val="000000"/>
          <w:sz w:val="28"/>
        </w:rPr>
        <w:t>
      "ауданның (облыстық маңызы бар қаланың) тиісті әкімінің" деген сөздер "жоғары тұрған әкімнің" деген сөздермен ауыстырылсын;</w:t>
      </w:r>
    </w:p>
    <w:bookmarkEnd w:id="527"/>
    <w:bookmarkStart w:name="z702" w:id="5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44-баптың</w:t>
      </w:r>
      <w:r>
        <w:rPr>
          <w:rFonts w:ascii="Times New Roman"/>
          <w:b w:val="false"/>
          <w:i w:val="false"/>
          <w:color w:val="000000"/>
          <w:sz w:val="28"/>
        </w:rPr>
        <w:t xml:space="preserve"> 3-тармағы бірінші бөлігінің 4-1) тармақшасындағы "әкімшілік" деген сөз алып тасталсын;</w:t>
      </w:r>
    </w:p>
    <w:bookmarkEnd w:id="528"/>
    <w:bookmarkStart w:name="z703" w:id="5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54-бап</w:t>
      </w:r>
      <w:r>
        <w:rPr>
          <w:rFonts w:ascii="Times New Roman"/>
          <w:b w:val="false"/>
          <w:i w:val="false"/>
          <w:color w:val="000000"/>
          <w:sz w:val="28"/>
        </w:rPr>
        <w:t xml:space="preserve"> мынадай мазмұндағы 1-1-тармақпен толықтырылсын:</w:t>
      </w:r>
    </w:p>
    <w:bookmarkEnd w:id="529"/>
    <w:bookmarkStart w:name="z704" w:id="530"/>
    <w:p>
      <w:pPr>
        <w:spacing w:after="0"/>
        <w:ind w:left="0"/>
        <w:jc w:val="both"/>
      </w:pPr>
      <w:r>
        <w:rPr>
          <w:rFonts w:ascii="Times New Roman"/>
          <w:b w:val="false"/>
          <w:i w:val="false"/>
          <w:color w:val="000000"/>
          <w:sz w:val="28"/>
        </w:rPr>
        <w:t>
      "1-1. Сайланған әкім жоғары тұрған әкіммен келісім бойынша өз актісін шығару арқылы демалысқа кетеді.";</w:t>
      </w:r>
    </w:p>
    <w:bookmarkEnd w:id="530"/>
    <w:bookmarkStart w:name="z705" w:id="5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60-баптың</w:t>
      </w:r>
      <w:r>
        <w:rPr>
          <w:rFonts w:ascii="Times New Roman"/>
          <w:b w:val="false"/>
          <w:i w:val="false"/>
          <w:color w:val="000000"/>
          <w:sz w:val="28"/>
        </w:rPr>
        <w:t xml:space="preserve"> 3-1-тармағының бірінші бөлігінде:</w:t>
      </w:r>
    </w:p>
    <w:bookmarkEnd w:id="531"/>
    <w:bookmarkStart w:name="z706" w:id="532"/>
    <w:p>
      <w:pPr>
        <w:spacing w:after="0"/>
        <w:ind w:left="0"/>
        <w:jc w:val="both"/>
      </w:pPr>
      <w:r>
        <w:rPr>
          <w:rFonts w:ascii="Times New Roman"/>
          <w:b w:val="false"/>
          <w:i w:val="false"/>
          <w:color w:val="000000"/>
          <w:sz w:val="28"/>
        </w:rPr>
        <w:t>
      2) тармақшадағы "өзінің орынбасары" деген сөздер "сайланған әкімді қоспағанда, өзінің орынбасары" деген сөздермен ауыстырылсын;</w:t>
      </w:r>
    </w:p>
    <w:bookmarkEnd w:id="532"/>
    <w:bookmarkStart w:name="z707" w:id="533"/>
    <w:p>
      <w:pPr>
        <w:spacing w:after="0"/>
        <w:ind w:left="0"/>
        <w:jc w:val="both"/>
      </w:pPr>
      <w:r>
        <w:rPr>
          <w:rFonts w:ascii="Times New Roman"/>
          <w:b w:val="false"/>
          <w:i w:val="false"/>
          <w:color w:val="000000"/>
          <w:sz w:val="28"/>
        </w:rPr>
        <w:t>
      5) тармақшадағы ", ауыл, кент, ауылдық округ әкімі" деген сөздер алып тасталсын;</w:t>
      </w:r>
    </w:p>
    <w:bookmarkEnd w:id="533"/>
    <w:bookmarkStart w:name="z708" w:id="534"/>
    <w:p>
      <w:pPr>
        <w:spacing w:after="0"/>
        <w:ind w:left="0"/>
        <w:jc w:val="both"/>
      </w:pPr>
      <w:r>
        <w:rPr>
          <w:rFonts w:ascii="Times New Roman"/>
          <w:b w:val="false"/>
          <w:i w:val="false"/>
          <w:color w:val="000000"/>
          <w:sz w:val="28"/>
        </w:rPr>
        <w:t>
      мынадай мазмұндағы үшінші бөлікпен толықтырылсын:</w:t>
      </w:r>
    </w:p>
    <w:bookmarkEnd w:id="534"/>
    <w:bookmarkStart w:name="z709" w:id="535"/>
    <w:p>
      <w:pPr>
        <w:spacing w:after="0"/>
        <w:ind w:left="0"/>
        <w:jc w:val="both"/>
      </w:pPr>
      <w:r>
        <w:rPr>
          <w:rFonts w:ascii="Times New Roman"/>
          <w:b w:val="false"/>
          <w:i w:val="false"/>
          <w:color w:val="000000"/>
          <w:sz w:val="28"/>
        </w:rPr>
        <w:t xml:space="preserve">
      "Мемлекеттік саяси қызметшілер болып табылатын, сайланған әкімдердің отставкаға беру ерекшеліктері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535"/>
    <w:bookmarkStart w:name="z710" w:id="536"/>
    <w:p>
      <w:pPr>
        <w:spacing w:after="0"/>
        <w:ind w:left="0"/>
        <w:jc w:val="both"/>
      </w:pPr>
      <w:r>
        <w:rPr>
          <w:rFonts w:ascii="Times New Roman"/>
          <w:b w:val="false"/>
          <w:i w:val="false"/>
          <w:color w:val="000000"/>
          <w:sz w:val="28"/>
        </w:rPr>
        <w:t xml:space="preserve">
      53.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мынадай мазмұндағы 51-2) тармақшамен толықтырылсын:</w:t>
      </w:r>
    </w:p>
    <w:bookmarkStart w:name="z712" w:id="537"/>
    <w:p>
      <w:pPr>
        <w:spacing w:after="0"/>
        <w:ind w:left="0"/>
        <w:jc w:val="both"/>
      </w:pPr>
      <w:r>
        <w:rPr>
          <w:rFonts w:ascii="Times New Roman"/>
          <w:b w:val="false"/>
          <w:i w:val="false"/>
          <w:color w:val="000000"/>
          <w:sz w:val="28"/>
        </w:rPr>
        <w:t>
      "51-2) онлайн-платформаны пайдаланушы – өзінің дербес деректерін тіркеген және ұсынған, сондай-ақ қазіргі бар онлайн-платформалардың бірінде сәйкестендіруден өткен жеке және (немесе) заңды тұлға;".</w:t>
      </w:r>
    </w:p>
    <w:bookmarkEnd w:id="537"/>
    <w:bookmarkStart w:name="z713" w:id="538"/>
    <w:p>
      <w:pPr>
        <w:spacing w:after="0"/>
        <w:ind w:left="0"/>
        <w:jc w:val="both"/>
      </w:pPr>
      <w:r>
        <w:rPr>
          <w:rFonts w:ascii="Times New Roman"/>
          <w:b w:val="false"/>
          <w:i w:val="false"/>
          <w:color w:val="000000"/>
          <w:sz w:val="28"/>
        </w:rPr>
        <w:t xml:space="preserve">
      54.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38"/>
    <w:bookmarkStart w:name="z714" w:id="5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716" w:id="540"/>
    <w:p>
      <w:pPr>
        <w:spacing w:after="0"/>
        <w:ind w:left="0"/>
        <w:jc w:val="both"/>
      </w:pPr>
      <w:r>
        <w:rPr>
          <w:rFonts w:ascii="Times New Roman"/>
          <w:b w:val="false"/>
          <w:i w:val="false"/>
          <w:color w:val="000000"/>
          <w:sz w:val="28"/>
        </w:rPr>
        <w:t>
      бірінші бөлік мынадай редакцияда жазылсын:</w:t>
      </w:r>
    </w:p>
    <w:bookmarkEnd w:id="540"/>
    <w:bookmarkStart w:name="z717" w:id="541"/>
    <w:p>
      <w:pPr>
        <w:spacing w:after="0"/>
        <w:ind w:left="0"/>
        <w:jc w:val="both"/>
      </w:pPr>
      <w:r>
        <w:rPr>
          <w:rFonts w:ascii="Times New Roman"/>
          <w:b w:val="false"/>
          <w:i w:val="false"/>
          <w:color w:val="000000"/>
          <w:sz w:val="28"/>
        </w:rPr>
        <w:t>
      "1. Кеңес Қазақстан Республикасының Президенті тағайындайтын Төрағадан және басқа адамдардан тұрады. Төрағаны Қазақстан Республикасының Президенті Парламент Сенатының келісімімен тағайындайды.";</w:t>
      </w:r>
    </w:p>
    <w:bookmarkEnd w:id="541"/>
    <w:bookmarkStart w:name="z718" w:id="542"/>
    <w:p>
      <w:pPr>
        <w:spacing w:after="0"/>
        <w:ind w:left="0"/>
        <w:jc w:val="both"/>
      </w:pPr>
      <w:r>
        <w:rPr>
          <w:rFonts w:ascii="Times New Roman"/>
          <w:b w:val="false"/>
          <w:i w:val="false"/>
          <w:color w:val="000000"/>
          <w:sz w:val="28"/>
        </w:rPr>
        <w:t>
      екінші бөліктегі "Қазақстан Республикасының Президенті Жоғарғы Соттың Төрағасын, Бас Прокурорды, Парламент Сенаты мен Мәжілісінің тиісінше тұрақты комитеттерінің төрағаларын", "етіп тағайындайды" деген сөздер тиісінше "Жоғарғы Соттың Төрағасы, Бас Прокурор, Парламент Сенаты мен Мәжілісінің тиісінше тұрақты комитеттерінің төрағалары", "болып табылады" деген сөздермен ауыстырылсын;</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"және шетелдік сарапшыларды" деген сөздер ", шетелдік сарапшыларды және заңгерлер жұртшылығының өкілдерін"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"мемлекеттік қызметшілер," деген сөздер алып тасталсын;</w:t>
      </w:r>
    </w:p>
    <w:bookmarkStart w:name="z721" w:id="5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3-тармағы мынадай редакцияда жазылсын:</w:t>
      </w:r>
    </w:p>
    <w:bookmarkEnd w:id="543"/>
    <w:bookmarkStart w:name="z722" w:id="544"/>
    <w:p>
      <w:pPr>
        <w:spacing w:after="0"/>
        <w:ind w:left="0"/>
        <w:jc w:val="both"/>
      </w:pPr>
      <w:r>
        <w:rPr>
          <w:rFonts w:ascii="Times New Roman"/>
          <w:b w:val="false"/>
          <w:i w:val="false"/>
          <w:color w:val="000000"/>
          <w:sz w:val="28"/>
        </w:rPr>
        <w:t>
      "3. Судья лауазымына кандидаттарды зерделеуді, сондай-ақ іріктелген кандидаттарды Кеңес отырысына шығаруды Кеңес жанындағы Конкурстық іріктеу жөніндегі комиссия жүзеге асырады.</w:t>
      </w:r>
    </w:p>
    <w:bookmarkEnd w:id="544"/>
    <w:bookmarkStart w:name="z723" w:id="545"/>
    <w:p>
      <w:pPr>
        <w:spacing w:after="0"/>
        <w:ind w:left="0"/>
        <w:jc w:val="both"/>
      </w:pPr>
      <w:r>
        <w:rPr>
          <w:rFonts w:ascii="Times New Roman"/>
          <w:b w:val="false"/>
          <w:i w:val="false"/>
          <w:color w:val="000000"/>
          <w:sz w:val="28"/>
        </w:rPr>
        <w:t>
      Конкурстық іріктеу жөніндегі комиссияны қалыптастыру, сондай-ақ отырыстарын өткізу тәртібі Кеңес регламентінде айқындалады.</w:t>
      </w:r>
    </w:p>
    <w:bookmarkEnd w:id="545"/>
    <w:bookmarkStart w:name="z724" w:id="546"/>
    <w:p>
      <w:pPr>
        <w:spacing w:after="0"/>
        <w:ind w:left="0"/>
        <w:jc w:val="both"/>
      </w:pPr>
      <w:r>
        <w:rPr>
          <w:rFonts w:ascii="Times New Roman"/>
          <w:b w:val="false"/>
          <w:i w:val="false"/>
          <w:color w:val="000000"/>
          <w:sz w:val="28"/>
        </w:rPr>
        <w:t>
      Кеңестің отырысына қатысып отырған мүшелерінің кемінде үштен екі даусын жинаған кандидат бос лауазымға орналасуға арналған конкурстың жеңімпазы деп танылады.</w:t>
      </w:r>
    </w:p>
    <w:bookmarkEnd w:id="546"/>
    <w:bookmarkStart w:name="z725" w:id="547"/>
    <w:p>
      <w:pPr>
        <w:spacing w:after="0"/>
        <w:ind w:left="0"/>
        <w:jc w:val="both"/>
      </w:pPr>
      <w:r>
        <w:rPr>
          <w:rFonts w:ascii="Times New Roman"/>
          <w:b w:val="false"/>
          <w:i w:val="false"/>
          <w:color w:val="000000"/>
          <w:sz w:val="28"/>
        </w:rPr>
        <w:t>
      Конкурстық рәсімдерді онлайн-трансляциялау, сондай-ақ оларды өткізу қорытындысы бойынша түсіндірмелерді жариялау Кеңес регламентінде айқындалатын тәртіппен жүзеге асырылады.".</w:t>
      </w:r>
    </w:p>
    <w:bookmarkEnd w:id="547"/>
    <w:bookmarkStart w:name="z726" w:id="548"/>
    <w:p>
      <w:pPr>
        <w:spacing w:after="0"/>
        <w:ind w:left="0"/>
        <w:jc w:val="both"/>
      </w:pPr>
      <w:r>
        <w:rPr>
          <w:rFonts w:ascii="Times New Roman"/>
          <w:b w:val="false"/>
          <w:i w:val="false"/>
          <w:color w:val="000000"/>
          <w:sz w:val="28"/>
        </w:rPr>
        <w:t xml:space="preserve">
      55. "Мемлекеттiк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39-баптың</w:t>
      </w:r>
      <w:r>
        <w:rPr>
          <w:rFonts w:ascii="Times New Roman"/>
          <w:b w:val="false"/>
          <w:i w:val="false"/>
          <w:color w:val="000000"/>
          <w:sz w:val="28"/>
        </w:rPr>
        <w:t xml:space="preserve"> 3-тармағының 15) тармақшасы алып тасталсын.</w:t>
      </w:r>
    </w:p>
    <w:bookmarkStart w:name="z728" w:id="549"/>
    <w:p>
      <w:pPr>
        <w:spacing w:after="0"/>
        <w:ind w:left="0"/>
        <w:jc w:val="both"/>
      </w:pPr>
      <w:r>
        <w:rPr>
          <w:rFonts w:ascii="Times New Roman"/>
          <w:b w:val="false"/>
          <w:i w:val="false"/>
          <w:color w:val="000000"/>
          <w:sz w:val="28"/>
        </w:rPr>
        <w:t xml:space="preserve">
      56.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49"/>
    <w:bookmarkStart w:name="z729" w:id="5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"шоғырландырылған заң, заң," деген сөздерден кейін "Қазақстан Республикасы Үкіметінің заң күші бар уақытша қаулысы,"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32-5) тармақша</w:t>
      </w:r>
      <w:r>
        <w:rPr>
          <w:rFonts w:ascii="Times New Roman"/>
          <w:b w:val="false"/>
          <w:i w:val="false"/>
          <w:color w:val="000000"/>
          <w:sz w:val="28"/>
        </w:rPr>
        <w:t xml:space="preserve"> мынадай редакцияда жазылсын:</w:t>
      </w:r>
    </w:p>
    <w:bookmarkStart w:name="z733" w:id="551"/>
    <w:p>
      <w:pPr>
        <w:spacing w:after="0"/>
        <w:ind w:left="0"/>
        <w:jc w:val="both"/>
      </w:pPr>
      <w:r>
        <w:rPr>
          <w:rFonts w:ascii="Times New Roman"/>
          <w:b w:val="false"/>
          <w:i w:val="false"/>
          <w:color w:val="000000"/>
          <w:sz w:val="28"/>
        </w:rPr>
        <w:t>
      "32-5) реттеушілік саясаттың консультативтік құжаты (бұдан әрі – консультативтік құжат) – нақты саладағы мемлекеттік реттеу проблемалары, оларды шешу жолдары, заң жобасын әзірлеу қажеттігінің негіздемесі және Қазақстан Республикасының Үкіметі айқындайтын өзге де ережелер қамтылуға тиіс, белгіленген нысандағы құжат;";</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тармақшада</w:t>
      </w:r>
      <w:r>
        <w:rPr>
          <w:rFonts w:ascii="Times New Roman"/>
          <w:b w:val="false"/>
          <w:i w:val="false"/>
          <w:color w:val="000000"/>
          <w:sz w:val="28"/>
        </w:rPr>
        <w:t>:</w:t>
      </w:r>
    </w:p>
    <w:bookmarkStart w:name="z735" w:id="552"/>
    <w:p>
      <w:pPr>
        <w:spacing w:after="0"/>
        <w:ind w:left="0"/>
        <w:jc w:val="both"/>
      </w:pPr>
      <w:r>
        <w:rPr>
          <w:rFonts w:ascii="Times New Roman"/>
          <w:b w:val="false"/>
          <w:i w:val="false"/>
          <w:color w:val="000000"/>
          <w:sz w:val="28"/>
        </w:rPr>
        <w:t>
      "Кеңесі" деген сөз "Соты" деген сөзбен ауыстырылсын;</w:t>
      </w:r>
    </w:p>
    <w:bookmarkEnd w:id="552"/>
    <w:bookmarkStart w:name="z736" w:id="553"/>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деген сөздер "Жоғары аудиторлық палатасы" деген сөздермен ауыстырылсын;</w:t>
      </w:r>
    </w:p>
    <w:bookmarkEnd w:id="553"/>
    <w:bookmarkStart w:name="z737" w:id="5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2-тармағының 2) тармақшасындағы "Кеңесінің" деген сөз "Сотының" деген сөзбен ауыстырылсын;</w:t>
      </w:r>
    </w:p>
    <w:bookmarkEnd w:id="554"/>
    <w:bookmarkStart w:name="z738" w:id="5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1-тармағындағы "Кеңесінің" деген сөз "Сотының" деген сөзбен ауыстырылсын;</w:t>
      </w:r>
    </w:p>
    <w:bookmarkEnd w:id="555"/>
    <w:bookmarkStart w:name="z739" w:id="5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p>
    <w:bookmarkEnd w:id="556"/>
    <w:bookmarkStart w:name="z740" w:id="557"/>
    <w:p>
      <w:pPr>
        <w:spacing w:after="0"/>
        <w:ind w:left="0"/>
        <w:jc w:val="both"/>
      </w:pPr>
      <w:r>
        <w:rPr>
          <w:rFonts w:ascii="Times New Roman"/>
          <w:b w:val="false"/>
          <w:i w:val="false"/>
          <w:color w:val="000000"/>
          <w:sz w:val="28"/>
        </w:rPr>
        <w:t>
      тақырыптағы "Кеңесінің" деген сөз "Сотының" деген сөзбен ауыстырылсын;</w:t>
      </w:r>
    </w:p>
    <w:bookmarkEnd w:id="557"/>
    <w:bookmarkStart w:name="z741" w:id="558"/>
    <w:p>
      <w:pPr>
        <w:spacing w:after="0"/>
        <w:ind w:left="0"/>
        <w:jc w:val="both"/>
      </w:pPr>
      <w:r>
        <w:rPr>
          <w:rFonts w:ascii="Times New Roman"/>
          <w:b w:val="false"/>
          <w:i w:val="false"/>
          <w:color w:val="000000"/>
          <w:sz w:val="28"/>
        </w:rPr>
        <w:t>
      1-тармақтағы "Кеңесінің" деген сөз "Сотының" деген сөзбен ауыстырылсын;</w:t>
      </w:r>
    </w:p>
    <w:bookmarkEnd w:id="558"/>
    <w:bookmarkStart w:name="z742" w:id="559"/>
    <w:p>
      <w:pPr>
        <w:spacing w:after="0"/>
        <w:ind w:left="0"/>
        <w:jc w:val="both"/>
      </w:pPr>
      <w:r>
        <w:rPr>
          <w:rFonts w:ascii="Times New Roman"/>
          <w:b w:val="false"/>
          <w:i w:val="false"/>
          <w:color w:val="000000"/>
          <w:sz w:val="28"/>
        </w:rPr>
        <w:t>
      2-тармақтағы "Кеңесінің" деген сөз "Сотының" деген сөзбен ауыстырылсын;</w:t>
      </w:r>
    </w:p>
    <w:bookmarkEnd w:id="559"/>
    <w:bookmarkStart w:name="z743" w:id="5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45" w:id="561"/>
    <w:p>
      <w:pPr>
        <w:spacing w:after="0"/>
        <w:ind w:left="0"/>
        <w:jc w:val="both"/>
      </w:pPr>
      <w:r>
        <w:rPr>
          <w:rFonts w:ascii="Times New Roman"/>
          <w:b w:val="false"/>
          <w:i w:val="false"/>
          <w:color w:val="000000"/>
          <w:sz w:val="28"/>
        </w:rPr>
        <w:t>
      1) тармақша "Республикасының заңдары" деген сөздерден кейін ", Қазақстан Республикасы Үкіметінің заң күші бар уақытша қаулылары" деген сөздермен толықтырылсын;</w:t>
      </w:r>
    </w:p>
    <w:bookmarkEnd w:id="561"/>
    <w:bookmarkStart w:name="z746" w:id="562"/>
    <w:p>
      <w:pPr>
        <w:spacing w:after="0"/>
        <w:ind w:left="0"/>
        <w:jc w:val="both"/>
      </w:pPr>
      <w:r>
        <w:rPr>
          <w:rFonts w:ascii="Times New Roman"/>
          <w:b w:val="false"/>
          <w:i w:val="false"/>
          <w:color w:val="000000"/>
          <w:sz w:val="28"/>
        </w:rPr>
        <w:t>
      5) тармақшадағы "Кеңесінің" деген сөз "Сотының" деген сөзбен ауыстырылсын;</w:t>
      </w:r>
    </w:p>
    <w:bookmarkEnd w:id="562"/>
    <w:bookmarkStart w:name="z747" w:id="563"/>
    <w:p>
      <w:pPr>
        <w:spacing w:after="0"/>
        <w:ind w:left="0"/>
        <w:jc w:val="both"/>
      </w:pPr>
      <w:r>
        <w:rPr>
          <w:rFonts w:ascii="Times New Roman"/>
          <w:b w:val="false"/>
          <w:i w:val="false"/>
          <w:color w:val="000000"/>
          <w:sz w:val="28"/>
        </w:rPr>
        <w:t>
      6) тармақшадағы "Қазақстан Республикасының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"тікелей құзырет" деген сөздер "құзыреті" деген сөзбен ауыстырылсын;</w:t>
      </w:r>
    </w:p>
    <w:bookmarkStart w:name="z749" w:id="56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51" w:id="565"/>
    <w:p>
      <w:pPr>
        <w:spacing w:after="0"/>
        <w:ind w:left="0"/>
        <w:jc w:val="both"/>
      </w:pPr>
      <w:r>
        <w:rPr>
          <w:rFonts w:ascii="Times New Roman"/>
          <w:b w:val="false"/>
          <w:i w:val="false"/>
          <w:color w:val="000000"/>
          <w:sz w:val="28"/>
        </w:rPr>
        <w:t>
      4) тармақшадағы "заңдары;" деген сөзден кейін ", Қазақстан Республикасы Үкіметінің заң күші бар уақытша қаулылары;" деген сөздермен толықтырылсын;</w:t>
      </w:r>
    </w:p>
    <w:bookmarkEnd w:id="565"/>
    <w:bookmarkStart w:name="z752" w:id="566"/>
    <w:p>
      <w:pPr>
        <w:spacing w:after="0"/>
        <w:ind w:left="0"/>
        <w:jc w:val="both"/>
      </w:pPr>
      <w:r>
        <w:rPr>
          <w:rFonts w:ascii="Times New Roman"/>
          <w:b w:val="false"/>
          <w:i w:val="false"/>
          <w:color w:val="000000"/>
          <w:sz w:val="28"/>
        </w:rPr>
        <w:t>
      8) тармақшадағы "Республикалық бюджеттің атқарылуын бақылау жөніндегі есеп комитетінің" деген сөздер "Жоғары аудиторлық палатасының" деген сөздермен ауыстырылсын;</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"Конституциялық Кеңесінің" деген сөздер "Конституциялық Сотының" деген сөздермен ауыстырылсын;</w:t>
      </w:r>
    </w:p>
    <w:bookmarkStart w:name="z754" w:id="5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15-баптың</w:t>
      </w:r>
      <w:r>
        <w:rPr>
          <w:rFonts w:ascii="Times New Roman"/>
          <w:b w:val="false"/>
          <w:i w:val="false"/>
          <w:color w:val="000000"/>
          <w:sz w:val="28"/>
        </w:rPr>
        <w:t xml:space="preserve"> 4-тармағындағы "заң жобалары тұжырымдамаларының жобаларын," деген сөздер алып тасталсын;</w:t>
      </w:r>
    </w:p>
    <w:bookmarkEnd w:id="567"/>
    <w:bookmarkStart w:name="z755" w:id="5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17-1-бапта</w:t>
      </w:r>
      <w:r>
        <w:rPr>
          <w:rFonts w:ascii="Times New Roman"/>
          <w:b w:val="false"/>
          <w:i w:val="false"/>
          <w:color w:val="000000"/>
          <w:sz w:val="28"/>
        </w:rPr>
        <w:t>:</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757" w:id="569"/>
    <w:p>
      <w:pPr>
        <w:spacing w:after="0"/>
        <w:ind w:left="0"/>
        <w:jc w:val="both"/>
      </w:pPr>
      <w:r>
        <w:rPr>
          <w:rFonts w:ascii="Times New Roman"/>
          <w:b w:val="false"/>
          <w:i w:val="false"/>
          <w:color w:val="000000"/>
          <w:sz w:val="28"/>
        </w:rPr>
        <w:t>
      бірінші бөліктегі "және заң жобасы тұжырымдамасының жобасын" деген сөздер алып тасталсын;</w:t>
      </w:r>
    </w:p>
    <w:bookmarkEnd w:id="569"/>
    <w:bookmarkStart w:name="z758" w:id="570"/>
    <w:p>
      <w:pPr>
        <w:spacing w:after="0"/>
        <w:ind w:left="0"/>
        <w:jc w:val="both"/>
      </w:pPr>
      <w:r>
        <w:rPr>
          <w:rFonts w:ascii="Times New Roman"/>
          <w:b w:val="false"/>
          <w:i w:val="false"/>
          <w:color w:val="000000"/>
          <w:sz w:val="28"/>
        </w:rPr>
        <w:t>
      бесінші бөлік алып тасталсын;</w:t>
      </w:r>
    </w:p>
    <w:bookmarkEnd w:id="570"/>
    <w:bookmarkStart w:name="z759" w:id="571"/>
    <w:p>
      <w:pPr>
        <w:spacing w:after="0"/>
        <w:ind w:left="0"/>
        <w:jc w:val="both"/>
      </w:pPr>
      <w:r>
        <w:rPr>
          <w:rFonts w:ascii="Times New Roman"/>
          <w:b w:val="false"/>
          <w:i w:val="false"/>
          <w:color w:val="000000"/>
          <w:sz w:val="28"/>
        </w:rPr>
        <w:t>
      жетінші бөліктегі "және заң жобалары тұжырымдамаларының жобаларын" деген сөздер алып тасталсын;</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p>
    <w:bookmarkStart w:name="z761" w:id="572"/>
    <w:p>
      <w:pPr>
        <w:spacing w:after="0"/>
        <w:ind w:left="0"/>
        <w:jc w:val="both"/>
      </w:pPr>
      <w:r>
        <w:rPr>
          <w:rFonts w:ascii="Times New Roman"/>
          <w:b w:val="false"/>
          <w:i w:val="false"/>
          <w:color w:val="000000"/>
          <w:sz w:val="28"/>
        </w:rPr>
        <w:t>
      "7. Заң жобаларын әзірлеу консультативтік құжаттардың негізінде және соларға сәйкес жүзеге асырылады, олар Қазақстан Республикасы Үкіметінің заң шығару жұмысының қағидаларында белгіленген тәртіппен және негіздер бойынша қайта қарауға жатады.";</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"және заң жобасы тұжырымдамасының жобасын" деген сөздер алып тасталсын;</w:t>
      </w:r>
    </w:p>
    <w:bookmarkStart w:name="z763" w:id="573"/>
    <w:p>
      <w:pPr>
        <w:spacing w:after="0"/>
        <w:ind w:left="0"/>
        <w:jc w:val="both"/>
      </w:pPr>
      <w:r>
        <w:rPr>
          <w:rFonts w:ascii="Times New Roman"/>
          <w:b w:val="false"/>
          <w:i w:val="false"/>
          <w:color w:val="000000"/>
          <w:sz w:val="28"/>
        </w:rPr>
        <w:t>
      мынадай мазмұндағы 15-тармақпен толықтырылсын:</w:t>
      </w:r>
    </w:p>
    <w:bookmarkEnd w:id="573"/>
    <w:bookmarkStart w:name="z764" w:id="574"/>
    <w:p>
      <w:pPr>
        <w:spacing w:after="0"/>
        <w:ind w:left="0"/>
        <w:jc w:val="both"/>
      </w:pPr>
      <w:r>
        <w:rPr>
          <w:rFonts w:ascii="Times New Roman"/>
          <w:b w:val="false"/>
          <w:i w:val="false"/>
          <w:color w:val="000000"/>
          <w:sz w:val="28"/>
        </w:rPr>
        <w:t xml:space="preserve">
      "15. 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Қазақстан Республикасының Үкіметі Қазақстан Республикасы Конституциясының 61-бабы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сәйкес заң жобаларын, сондай-ақ Қазақстан Республикасы Үкіметінің заң күші бар уақытша қаулыларының жобаларын әзірлеуге құқылы.</w:t>
      </w:r>
    </w:p>
    <w:bookmarkEnd w:id="574"/>
    <w:bookmarkStart w:name="z765" w:id="575"/>
    <w:p>
      <w:pPr>
        <w:spacing w:after="0"/>
        <w:ind w:left="0"/>
        <w:jc w:val="both"/>
      </w:pPr>
      <w:r>
        <w:rPr>
          <w:rFonts w:ascii="Times New Roman"/>
          <w:b w:val="false"/>
          <w:i w:val="false"/>
          <w:color w:val="000000"/>
          <w:sz w:val="28"/>
        </w:rPr>
        <w:t>
      Осы тармақтың бірінші бөлігінде көрсетілген актілерді әзірлеу негізделуге, Қазақстан Республикасының Үкіметі жедел заңнамалық шараларды қабылдамаған жағдайда туындауы мүмкін дағдарыстық ахуалды, өзекті сын-қатерлерді, форс-мажорлық мән-жайларды және нақты залалдың ауқымын және қолданылатын шаралардың мөлшерлестігін көрсететін растайтын деректермен бірге жүруге тиіс.</w:t>
      </w:r>
    </w:p>
    <w:bookmarkEnd w:id="575"/>
    <w:bookmarkStart w:name="z766" w:id="576"/>
    <w:p>
      <w:pPr>
        <w:spacing w:after="0"/>
        <w:ind w:left="0"/>
        <w:jc w:val="both"/>
      </w:pPr>
      <w:r>
        <w:rPr>
          <w:rFonts w:ascii="Times New Roman"/>
          <w:b w:val="false"/>
          <w:i w:val="false"/>
          <w:color w:val="000000"/>
          <w:sz w:val="28"/>
        </w:rPr>
        <w:t>
      Осы тармақтың бірінші бөлігінде көрсетілген нормативтік құқықтық актілерге заңнамалық реттелуін кейінге қалдыруға болмайтын ережелер ғана енгізілуі мүмкін. Дағдарыстық ахуалдарға жедел ден қоюға байланысты мәселелерді шешуге қатысы жоқ өзге ережелерді қосуға жол берілмейді.</w:t>
      </w:r>
    </w:p>
    <w:bookmarkEnd w:id="576"/>
    <w:bookmarkStart w:name="z767" w:id="577"/>
    <w:p>
      <w:pPr>
        <w:spacing w:after="0"/>
        <w:ind w:left="0"/>
        <w:jc w:val="both"/>
      </w:pPr>
      <w:r>
        <w:rPr>
          <w:rFonts w:ascii="Times New Roman"/>
          <w:b w:val="false"/>
          <w:i w:val="false"/>
          <w:color w:val="000000"/>
          <w:sz w:val="28"/>
        </w:rPr>
        <w:t>
      Қазақстан Республикасы Үкіметінің заң күші бар уақытша қаулысының жобасы дағдарыстық ахуалдарға жедел ден қою мақсатында әзірленген заң жобасының ажырамас бөлігі болып табылады.</w:t>
      </w:r>
    </w:p>
    <w:bookmarkEnd w:id="577"/>
    <w:bookmarkStart w:name="z768" w:id="578"/>
    <w:p>
      <w:pPr>
        <w:spacing w:after="0"/>
        <w:ind w:left="0"/>
        <w:jc w:val="both"/>
      </w:pPr>
      <w:r>
        <w:rPr>
          <w:rFonts w:ascii="Times New Roman"/>
          <w:b w:val="false"/>
          <w:i w:val="false"/>
          <w:color w:val="000000"/>
          <w:sz w:val="28"/>
        </w:rPr>
        <w:t>
      Қазақстан Республикасы Үкіметінің заң күші бар уақытша қаулысын дағдарыстық ахуалдарға жедел ден қою мақсатында әзірленген заң жобасынан бөлек әзірлеуге және қабылдауға жол берілмейді.</w:t>
      </w:r>
    </w:p>
    <w:bookmarkEnd w:id="578"/>
    <w:bookmarkStart w:name="z769" w:id="579"/>
    <w:p>
      <w:pPr>
        <w:spacing w:after="0"/>
        <w:ind w:left="0"/>
        <w:jc w:val="both"/>
      </w:pPr>
      <w:r>
        <w:rPr>
          <w:rFonts w:ascii="Times New Roman"/>
          <w:b w:val="false"/>
          <w:i w:val="false"/>
          <w:color w:val="000000"/>
          <w:sz w:val="28"/>
        </w:rPr>
        <w:t>
      Қазақстан Республикасы Үкіметінің заң күші бар уақытша қаулысын қабылдау осы тармақтың бірінші бөлігінде көзделген тиісті заң жобасы Қазақстан Республикасы Парламентінің Мәжілісіне енгізілгеннен кейін ғана мүмкін болады.</w:t>
      </w:r>
    </w:p>
    <w:bookmarkEnd w:id="579"/>
    <w:bookmarkStart w:name="z770" w:id="580"/>
    <w:p>
      <w:pPr>
        <w:spacing w:after="0"/>
        <w:ind w:left="0"/>
        <w:jc w:val="both"/>
      </w:pPr>
      <w:r>
        <w:rPr>
          <w:rFonts w:ascii="Times New Roman"/>
          <w:b w:val="false"/>
          <w:i w:val="false"/>
          <w:color w:val="000000"/>
          <w:sz w:val="28"/>
        </w:rPr>
        <w:t>
      Қазақстан Республикасы Үкіметінің заң күші бар уақытша қаулысы Қазақстан Республикасы Парламентінің қарауына енгізілген заң жобасының мәтініне сәйкес келуге тиіс.</w:t>
      </w:r>
    </w:p>
    <w:bookmarkEnd w:id="580"/>
    <w:bookmarkStart w:name="z771" w:id="581"/>
    <w:p>
      <w:pPr>
        <w:spacing w:after="0"/>
        <w:ind w:left="0"/>
        <w:jc w:val="both"/>
      </w:pPr>
      <w:r>
        <w:rPr>
          <w:rFonts w:ascii="Times New Roman"/>
          <w:b w:val="false"/>
          <w:i w:val="false"/>
          <w:color w:val="000000"/>
          <w:sz w:val="28"/>
        </w:rPr>
        <w:t>
      Қазақстан Республикасы Үкіметінің заң күші бар уақытша қаулысы Қазақстан Республикасының Парламенті қабылдаған заңдар күшіне енгенге дейін немесе Қазақстан Республикасының Парламенті заңдарды қабылдамағанға дейін қолданылады.</w:t>
      </w:r>
    </w:p>
    <w:bookmarkEnd w:id="581"/>
    <w:bookmarkStart w:name="z772" w:id="582"/>
    <w:p>
      <w:pPr>
        <w:spacing w:after="0"/>
        <w:ind w:left="0"/>
        <w:jc w:val="both"/>
      </w:pPr>
      <w:r>
        <w:rPr>
          <w:rFonts w:ascii="Times New Roman"/>
          <w:b w:val="false"/>
          <w:i w:val="false"/>
          <w:color w:val="000000"/>
          <w:sz w:val="28"/>
        </w:rPr>
        <w:t>
      Осы тармақтың бірінші бөлігінде көрсетілген заңдар мен Қазақстан Республикасы Үкіметінің заң күші бар уақытша қаулыларының жобаларын әзірлеу ерекшеліктері Қазақстан Республикасы Үкіметінің заң шығару жұмысының қағидаларында айқындалады.";</w:t>
      </w:r>
    </w:p>
    <w:bookmarkEnd w:id="582"/>
    <w:bookmarkStart w:name="z773" w:id="58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18-бапта</w:t>
      </w:r>
      <w:r>
        <w:rPr>
          <w:rFonts w:ascii="Times New Roman"/>
          <w:b w:val="false"/>
          <w:i w:val="false"/>
          <w:color w:val="000000"/>
          <w:sz w:val="28"/>
        </w:rPr>
        <w:t>:</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бөлігінде:</w:t>
      </w:r>
    </w:p>
    <w:bookmarkStart w:name="z776" w:id="584"/>
    <w:p>
      <w:pPr>
        <w:spacing w:after="0"/>
        <w:ind w:left="0"/>
        <w:jc w:val="both"/>
      </w:pPr>
      <w:r>
        <w:rPr>
          <w:rFonts w:ascii="Times New Roman"/>
          <w:b w:val="false"/>
          <w:i w:val="false"/>
          <w:color w:val="000000"/>
          <w:sz w:val="28"/>
        </w:rPr>
        <w:t>
      "жіберілгенге дейін" деген сөздер "жіберіледі" деген сөзбен ауыстырылсын;</w:t>
      </w:r>
    </w:p>
    <w:bookmarkEnd w:id="584"/>
    <w:bookmarkStart w:name="z777" w:id="585"/>
    <w:p>
      <w:pPr>
        <w:spacing w:after="0"/>
        <w:ind w:left="0"/>
        <w:jc w:val="both"/>
      </w:pPr>
      <w:r>
        <w:rPr>
          <w:rFonts w:ascii="Times New Roman"/>
          <w:b w:val="false"/>
          <w:i w:val="false"/>
          <w:color w:val="000000"/>
          <w:sz w:val="28"/>
        </w:rPr>
        <w:t>
      "ашық" деген сөз "және ашық" деген сөздермен ауыстырылсын;</w:t>
      </w:r>
    </w:p>
    <w:bookmarkEnd w:id="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779" w:id="586"/>
    <w:p>
      <w:pPr>
        <w:spacing w:after="0"/>
        <w:ind w:left="0"/>
        <w:jc w:val="both"/>
      </w:pPr>
      <w:r>
        <w:rPr>
          <w:rFonts w:ascii="Times New Roman"/>
          <w:b w:val="false"/>
          <w:i w:val="false"/>
          <w:color w:val="000000"/>
          <w:sz w:val="28"/>
        </w:rPr>
        <w:t>
      "Осы Заңның 17-1-бабы 15-тармағының бірінші бөлігінде көрсетілген заң жобалары бойынша заңға тәуелді нормативтік құқықтық актілердің жобаларын, сондай-ақ Қазақстан Республикасы Үкіметінің заң күші бар уақытша қаулыларын әзірлеу, келісу тәртібі Қазақстан Республикасы Үкіметінің заң шығару жұмысының қағидаларында айқындалады.";</w:t>
      </w:r>
    </w:p>
    <w:bookmarkEnd w:id="586"/>
    <w:bookmarkStart w:name="z780" w:id="58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19-бапта</w:t>
      </w:r>
      <w:r>
        <w:rPr>
          <w:rFonts w:ascii="Times New Roman"/>
          <w:b w:val="false"/>
          <w:i w:val="false"/>
          <w:color w:val="000000"/>
          <w:sz w:val="28"/>
        </w:rPr>
        <w:t>:</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төртінші бөлігіндегі "Кәсіпкерлік субъектілерінің" деген сөздер "Сараптама қорытындысын ұсыну үшін мерзім үш жұмыс күнін құрайтын осы Заңның 17-1-бабы 15-тармағының бірінші бөлігінде көрсетілген заңдардың жобаларын, сондай-ақ Қазақстан Республикасы Үкіметінің заң күші бар уақытша қаулыларының жобаларын қоспағанда, кәсіпкерлік субъектілерінің"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"Сараптама қорытындылары сараптама", "заң жобасының тұжырымдамасына" деген сөздер тиісінше "Сараптама қорытындылары", "консультативтік құжатқа" деген сөздермен ауыстырылсын;</w:t>
      </w:r>
    </w:p>
    <w:bookmarkStart w:name="z783" w:id="58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20-баптың</w:t>
      </w:r>
      <w:r>
        <w:rPr>
          <w:rFonts w:ascii="Times New Roman"/>
          <w:b w:val="false"/>
          <w:i w:val="false"/>
          <w:color w:val="000000"/>
          <w:sz w:val="28"/>
        </w:rPr>
        <w:t xml:space="preserve"> 2-тармағы мынадай мазмұндағы үшінші бөлікпен толықтырылсын:</w:t>
      </w:r>
    </w:p>
    <w:bookmarkEnd w:id="588"/>
    <w:bookmarkStart w:name="z784" w:id="589"/>
    <w:p>
      <w:pPr>
        <w:spacing w:after="0"/>
        <w:ind w:left="0"/>
        <w:jc w:val="both"/>
      </w:pPr>
      <w:r>
        <w:rPr>
          <w:rFonts w:ascii="Times New Roman"/>
          <w:b w:val="false"/>
          <w:i w:val="false"/>
          <w:color w:val="000000"/>
          <w:sz w:val="28"/>
        </w:rPr>
        <w:t>
      "Осы Заңның 17-1-бабы 15-тармағының бірінші бөлігінде көрсетілген заң жобалары бойынша, сондай-ақ Қазақстан Республикасы Үкіметінің заң күші бар уақытша қаулыларының жобалары бойынша қоғамдық кеңестің ұсынымдар беруі үшін мерзім үш жұмыс күнін құрайды.";</w:t>
      </w:r>
    </w:p>
    <w:bookmarkEnd w:id="589"/>
    <w:bookmarkStart w:name="z785" w:id="59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21-1-бапта</w:t>
      </w:r>
      <w:r>
        <w:rPr>
          <w:rFonts w:ascii="Times New Roman"/>
          <w:b w:val="false"/>
          <w:i w:val="false"/>
          <w:color w:val="000000"/>
          <w:sz w:val="28"/>
        </w:rPr>
        <w:t>:</w:t>
      </w:r>
    </w:p>
    <w:bookmarkEnd w:id="590"/>
    <w:bookmarkStart w:name="z786" w:id="591"/>
    <w:p>
      <w:pPr>
        <w:spacing w:after="0"/>
        <w:ind w:left="0"/>
        <w:jc w:val="both"/>
      </w:pPr>
      <w:r>
        <w:rPr>
          <w:rFonts w:ascii="Times New Roman"/>
          <w:b w:val="false"/>
          <w:i w:val="false"/>
          <w:color w:val="000000"/>
          <w:sz w:val="28"/>
        </w:rPr>
        <w:t>
      1-тармақтың екінші бөлігіндегі "Кеңесінің" деген сөз "Сотының" деген сөзбен ауыстырылсын;</w:t>
      </w:r>
    </w:p>
    <w:bookmarkEnd w:id="591"/>
    <w:bookmarkStart w:name="z787" w:id="592"/>
    <w:p>
      <w:pPr>
        <w:spacing w:after="0"/>
        <w:ind w:left="0"/>
        <w:jc w:val="both"/>
      </w:pPr>
      <w:r>
        <w:rPr>
          <w:rFonts w:ascii="Times New Roman"/>
          <w:b w:val="false"/>
          <w:i w:val="false"/>
          <w:color w:val="000000"/>
          <w:sz w:val="28"/>
        </w:rPr>
        <w:t>
      2-тармақтағы "Кеңесі" деген сөз "Соты" деген сөзбен ауыстырылсын;</w:t>
      </w:r>
    </w:p>
    <w:bookmarkEnd w:id="592"/>
    <w:bookmarkStart w:name="z788" w:id="59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22-баптың</w:t>
      </w:r>
      <w:r>
        <w:rPr>
          <w:rFonts w:ascii="Times New Roman"/>
          <w:b w:val="false"/>
          <w:i w:val="false"/>
          <w:color w:val="000000"/>
          <w:sz w:val="28"/>
        </w:rPr>
        <w:t xml:space="preserve"> 2) тармақшасы "Қазақстан Республикасының заңы;" деген сөздерден кейін "Қазақстан Республикасы Үкіметінің заң күші бар уақытша қаулысы;" деген сөздермен толықтырылсын;</w:t>
      </w:r>
    </w:p>
    <w:bookmarkEnd w:id="593"/>
    <w:bookmarkStart w:name="z789" w:id="59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24-баптың</w:t>
      </w:r>
      <w:r>
        <w:rPr>
          <w:rFonts w:ascii="Times New Roman"/>
          <w:b w:val="false"/>
          <w:i w:val="false"/>
          <w:color w:val="000000"/>
          <w:sz w:val="28"/>
        </w:rPr>
        <w:t xml:space="preserve"> 1-тармағы мынадай редакцияда жазылсын:</w:t>
      </w:r>
    </w:p>
    <w:bookmarkEnd w:id="594"/>
    <w:bookmarkStart w:name="z790" w:id="595"/>
    <w:p>
      <w:pPr>
        <w:spacing w:after="0"/>
        <w:ind w:left="0"/>
        <w:jc w:val="both"/>
      </w:pPr>
      <w:r>
        <w:rPr>
          <w:rFonts w:ascii="Times New Roman"/>
          <w:b w:val="false"/>
          <w:i w:val="false"/>
          <w:color w:val="000000"/>
          <w:sz w:val="28"/>
        </w:rPr>
        <w:t>
      "1. Заңдарда тиісті саланы (аяны) реттеудің негізгі мақсаттары, міндеттері, қағидаттары, құзыреттері мен өкілеттіктері белгіленеді.</w:t>
      </w:r>
    </w:p>
    <w:bookmarkEnd w:id="595"/>
    <w:bookmarkStart w:name="z791" w:id="596"/>
    <w:p>
      <w:pPr>
        <w:spacing w:after="0"/>
        <w:ind w:left="0"/>
        <w:jc w:val="both"/>
      </w:pPr>
      <w:r>
        <w:rPr>
          <w:rFonts w:ascii="Times New Roman"/>
          <w:b w:val="false"/>
          <w:i w:val="false"/>
          <w:color w:val="000000"/>
          <w:sz w:val="28"/>
        </w:rPr>
        <w:t>
      Заңның көрсетілген негізгі ережелерін іске асыру үшін заңға тәуелді нормативтік құқықтық актілерде тиісті нормалар нақтылануы мүмкін.</w:t>
      </w:r>
    </w:p>
    <w:bookmarkEnd w:id="596"/>
    <w:bookmarkStart w:name="z792" w:id="597"/>
    <w:p>
      <w:pPr>
        <w:spacing w:after="0"/>
        <w:ind w:left="0"/>
        <w:jc w:val="both"/>
      </w:pPr>
      <w:r>
        <w:rPr>
          <w:rFonts w:ascii="Times New Roman"/>
          <w:b w:val="false"/>
          <w:i w:val="false"/>
          <w:color w:val="000000"/>
          <w:sz w:val="28"/>
        </w:rPr>
        <w:t>
      Бұл ретте заңға тәуелді нормативтік құқықтық актіде заңдарда белгіленген нормалар шегінен шығатын нормаларды белгілеуге жол берілмейді.</w:t>
      </w:r>
    </w:p>
    <w:bookmarkEnd w:id="597"/>
    <w:bookmarkStart w:name="z793" w:id="598"/>
    <w:p>
      <w:pPr>
        <w:spacing w:after="0"/>
        <w:ind w:left="0"/>
        <w:jc w:val="both"/>
      </w:pPr>
      <w:r>
        <w:rPr>
          <w:rFonts w:ascii="Times New Roman"/>
          <w:b w:val="false"/>
          <w:i w:val="false"/>
          <w:color w:val="000000"/>
          <w:sz w:val="28"/>
        </w:rPr>
        <w:t>
      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bookmarkEnd w:id="598"/>
    <w:bookmarkStart w:name="z794" w:id="599"/>
    <w:p>
      <w:pPr>
        <w:spacing w:after="0"/>
        <w:ind w:left="0"/>
        <w:jc w:val="both"/>
      </w:pPr>
      <w:r>
        <w:rPr>
          <w:rFonts w:ascii="Times New Roman"/>
          <w:b w:val="false"/>
          <w:i w:val="false"/>
          <w:color w:val="000000"/>
          <w:sz w:val="28"/>
        </w:rPr>
        <w:t>
      Мемлекеттік органдардың қоғамдық қатынастарды мемлекеттік реттеу саласындағы құзыреті мен функциялары Қазақстан Республикасының әкімшілік рәсімдер туралы заңнамасына сәйкес нормативтік құқықтық актілерде мемлекеттік басқару деңгейі бойынша нақты аражігі ажыратылып белгіленуге тиіс.</w:t>
      </w:r>
    </w:p>
    <w:bookmarkEnd w:id="599"/>
    <w:bookmarkStart w:name="z795" w:id="600"/>
    <w:p>
      <w:pPr>
        <w:spacing w:after="0"/>
        <w:ind w:left="0"/>
        <w:jc w:val="both"/>
      </w:pPr>
      <w:r>
        <w:rPr>
          <w:rFonts w:ascii="Times New Roman"/>
          <w:b w:val="false"/>
          <w:i w:val="false"/>
          <w:color w:val="000000"/>
          <w:sz w:val="28"/>
        </w:rPr>
        <w:t>
      Құзыреттер мен функцияларды заңдар деңгейінде белгілеу Қазақстан Республикасы Конституциясының 61-бабының талаптарына сәйкес жүзеге асырылады.</w:t>
      </w:r>
    </w:p>
    <w:bookmarkEnd w:id="600"/>
    <w:bookmarkStart w:name="z796" w:id="601"/>
    <w:p>
      <w:pPr>
        <w:spacing w:after="0"/>
        <w:ind w:left="0"/>
        <w:jc w:val="both"/>
      </w:pPr>
      <w:r>
        <w:rPr>
          <w:rFonts w:ascii="Times New Roman"/>
          <w:b w:val="false"/>
          <w:i w:val="false"/>
          <w:color w:val="000000"/>
          <w:sz w:val="28"/>
        </w:rPr>
        <w:t>
      Мемлекеттік органдардың өзге де құзыреттері мен функциялары (іске асыру, ұйымдастырушылық және басқалар) заңға тәуелді нормативтік құқықтық актілерде белгіленеді.</w:t>
      </w:r>
    </w:p>
    <w:bookmarkEnd w:id="601"/>
    <w:bookmarkStart w:name="z797" w:id="602"/>
    <w:p>
      <w:pPr>
        <w:spacing w:after="0"/>
        <w:ind w:left="0"/>
        <w:jc w:val="both"/>
      </w:pPr>
      <w:r>
        <w:rPr>
          <w:rFonts w:ascii="Times New Roman"/>
          <w:b w:val="false"/>
          <w:i w:val="false"/>
          <w:color w:val="000000"/>
          <w:sz w:val="28"/>
        </w:rPr>
        <w:t>
      Мемлекеттік органдардың үлгілік функцияларын айқындау жөніндегі әдістемелік ұсынымдарды Қазақстан Республикасының Үкіметі қабылдайды.";</w:t>
      </w:r>
    </w:p>
    <w:bookmarkEnd w:id="602"/>
    <w:bookmarkStart w:name="z798" w:id="60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33-1-баптың</w:t>
      </w:r>
      <w:r>
        <w:rPr>
          <w:rFonts w:ascii="Times New Roman"/>
          <w:b w:val="false"/>
          <w:i w:val="false"/>
          <w:color w:val="000000"/>
          <w:sz w:val="28"/>
        </w:rPr>
        <w:t xml:space="preserve"> 2-тармағында:</w:t>
      </w:r>
    </w:p>
    <w:bookmarkEnd w:id="603"/>
    <w:bookmarkStart w:name="z799" w:id="604"/>
    <w:p>
      <w:pPr>
        <w:spacing w:after="0"/>
        <w:ind w:left="0"/>
        <w:jc w:val="both"/>
      </w:pPr>
      <w:r>
        <w:rPr>
          <w:rFonts w:ascii="Times New Roman"/>
          <w:b w:val="false"/>
          <w:i w:val="false"/>
          <w:color w:val="000000"/>
          <w:sz w:val="28"/>
        </w:rPr>
        <w:t>
      "Кеңесі мен" деген сөздер "Соты мен Қазақстан Республикасының" деген сөздермен ауыстырылсын;</w:t>
      </w:r>
    </w:p>
    <w:bookmarkEnd w:id="604"/>
    <w:bookmarkStart w:name="z800" w:id="605"/>
    <w:p>
      <w:pPr>
        <w:spacing w:after="0"/>
        <w:ind w:left="0"/>
        <w:jc w:val="both"/>
      </w:pPr>
      <w:r>
        <w:rPr>
          <w:rFonts w:ascii="Times New Roman"/>
          <w:b w:val="false"/>
          <w:i w:val="false"/>
          <w:color w:val="000000"/>
          <w:sz w:val="28"/>
        </w:rPr>
        <w:t>
       "Жоғарғы Сотының нормативтік қаулыларын," деген сөздерден кейін "Қазақстан Республикасы Орталық сайлау комиссиясының нормативтік құқықтық қаулыларын," деген сөздермен толықтырылсын;</w:t>
      </w:r>
    </w:p>
    <w:bookmarkEnd w:id="605"/>
    <w:bookmarkStart w:name="z801" w:id="60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33-2-баптың</w:t>
      </w:r>
      <w:r>
        <w:rPr>
          <w:rFonts w:ascii="Times New Roman"/>
          <w:b w:val="false"/>
          <w:i w:val="false"/>
          <w:color w:val="000000"/>
          <w:sz w:val="28"/>
        </w:rPr>
        <w:t xml:space="preserve"> 1-тармағындағы "оның тұжырымдамасы" деген сөздер "консультативтік құжат" деген сөздермен ауыстырылсын;</w:t>
      </w:r>
    </w:p>
    <w:bookmarkEnd w:id="606"/>
    <w:bookmarkStart w:name="z802" w:id="60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33-4-баптың</w:t>
      </w:r>
      <w:r>
        <w:rPr>
          <w:rFonts w:ascii="Times New Roman"/>
          <w:b w:val="false"/>
          <w:i w:val="false"/>
          <w:color w:val="000000"/>
          <w:sz w:val="28"/>
        </w:rPr>
        <w:t xml:space="preserve"> 2-тармағының 1) тармақшасындағы "заң жобасы тұжырымдамасының жобасын" деген сөздер "консультативтік құжатты" деген сөздермен ауыстырылсын;</w:t>
      </w:r>
    </w:p>
    <w:bookmarkEnd w:id="607"/>
    <w:bookmarkStart w:name="z803" w:id="60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33-5-баптың</w:t>
      </w:r>
      <w:r>
        <w:rPr>
          <w:rFonts w:ascii="Times New Roman"/>
          <w:b w:val="false"/>
          <w:i w:val="false"/>
          <w:color w:val="000000"/>
          <w:sz w:val="28"/>
        </w:rPr>
        <w:t xml:space="preserve"> 1-тармағының 2) тармақшасындағы "Кеңесі" деген сөз "Соты" деген сөзбен ауыстырылсын;</w:t>
      </w:r>
    </w:p>
    <w:bookmarkEnd w:id="608"/>
    <w:bookmarkStart w:name="z804" w:id="60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34-бапта</w:t>
      </w:r>
      <w:r>
        <w:rPr>
          <w:rFonts w:ascii="Times New Roman"/>
          <w:b w:val="false"/>
          <w:i w:val="false"/>
          <w:color w:val="000000"/>
          <w:sz w:val="28"/>
        </w:rPr>
        <w:t>:</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bookmarkStart w:name="z806" w:id="610"/>
    <w:p>
      <w:pPr>
        <w:spacing w:after="0"/>
        <w:ind w:left="0"/>
        <w:jc w:val="both"/>
      </w:pPr>
      <w:r>
        <w:rPr>
          <w:rFonts w:ascii="Times New Roman"/>
          <w:b w:val="false"/>
          <w:i w:val="false"/>
          <w:color w:val="000000"/>
          <w:sz w:val="28"/>
        </w:rPr>
        <w:t>
      мынадай мазмұндағы 2-1) тармақшамен толықтырылсын:</w:t>
      </w:r>
    </w:p>
    <w:bookmarkEnd w:id="610"/>
    <w:bookmarkStart w:name="z807" w:id="611"/>
    <w:p>
      <w:pPr>
        <w:spacing w:after="0"/>
        <w:ind w:left="0"/>
        <w:jc w:val="both"/>
      </w:pPr>
      <w:r>
        <w:rPr>
          <w:rFonts w:ascii="Times New Roman"/>
          <w:b w:val="false"/>
          <w:i w:val="false"/>
          <w:color w:val="000000"/>
          <w:sz w:val="28"/>
        </w:rPr>
        <w:t>
      "2-1) Қазақстан Республикасы Үкіметінің заң күші бар уақытша қаулысы үшін – Қазақстан Республикасының Конституциясында, Қазақстан Республикасының Үкіметі туралы заңнамалық актіде, өзге де заңнамалық актілерде, Қазақстан Республикасы Үкіметінің актілерінде;";</w:t>
      </w:r>
    </w:p>
    <w:bookmarkEnd w:id="611"/>
    <w:bookmarkStart w:name="z808" w:id="612"/>
    <w:p>
      <w:pPr>
        <w:spacing w:after="0"/>
        <w:ind w:left="0"/>
        <w:jc w:val="both"/>
      </w:pPr>
      <w:r>
        <w:rPr>
          <w:rFonts w:ascii="Times New Roman"/>
          <w:b w:val="false"/>
          <w:i w:val="false"/>
          <w:color w:val="000000"/>
          <w:sz w:val="28"/>
        </w:rPr>
        <w:t>
      6) тармақшадағы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bookmarkEnd w:id="612"/>
    <w:bookmarkStart w:name="z809" w:id="613"/>
    <w:p>
      <w:pPr>
        <w:spacing w:after="0"/>
        <w:ind w:left="0"/>
        <w:jc w:val="both"/>
      </w:pPr>
      <w:r>
        <w:rPr>
          <w:rFonts w:ascii="Times New Roman"/>
          <w:b w:val="false"/>
          <w:i w:val="false"/>
          <w:color w:val="000000"/>
          <w:sz w:val="28"/>
        </w:rPr>
        <w:t>
      7) тармақшада:</w:t>
      </w:r>
    </w:p>
    <w:bookmarkEnd w:id="613"/>
    <w:bookmarkStart w:name="z810" w:id="614"/>
    <w:p>
      <w:pPr>
        <w:spacing w:after="0"/>
        <w:ind w:left="0"/>
        <w:jc w:val="both"/>
      </w:pPr>
      <w:r>
        <w:rPr>
          <w:rFonts w:ascii="Times New Roman"/>
          <w:b w:val="false"/>
          <w:i w:val="false"/>
          <w:color w:val="000000"/>
          <w:sz w:val="28"/>
        </w:rPr>
        <w:t>
      "Кеңесінің" деген сөз "Сотының" деген сөзбен ауыстырылсын;</w:t>
      </w:r>
    </w:p>
    <w:bookmarkEnd w:id="614"/>
    <w:bookmarkStart w:name="z811" w:id="615"/>
    <w:p>
      <w:pPr>
        <w:spacing w:after="0"/>
        <w:ind w:left="0"/>
        <w:jc w:val="both"/>
      </w:pPr>
      <w:r>
        <w:rPr>
          <w:rFonts w:ascii="Times New Roman"/>
          <w:b w:val="false"/>
          <w:i w:val="false"/>
          <w:color w:val="000000"/>
          <w:sz w:val="28"/>
        </w:rPr>
        <w:t>
      "Кеңесі" деген сөз "Соты" деген сөзбен ауыстырылсын;</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813" w:id="616"/>
    <w:p>
      <w:pPr>
        <w:spacing w:after="0"/>
        <w:ind w:left="0"/>
        <w:jc w:val="both"/>
      </w:pPr>
      <w:r>
        <w:rPr>
          <w:rFonts w:ascii="Times New Roman"/>
          <w:b w:val="false"/>
          <w:i w:val="false"/>
          <w:color w:val="000000"/>
          <w:sz w:val="28"/>
        </w:rPr>
        <w:t>
      "тікелей" деген сөз алып тасталсын;</w:t>
      </w:r>
    </w:p>
    <w:bookmarkEnd w:id="616"/>
    <w:bookmarkStart w:name="z814" w:id="617"/>
    <w:p>
      <w:pPr>
        <w:spacing w:after="0"/>
        <w:ind w:left="0"/>
        <w:jc w:val="both"/>
      </w:pPr>
      <w:r>
        <w:rPr>
          <w:rFonts w:ascii="Times New Roman"/>
          <w:b w:val="false"/>
          <w:i w:val="false"/>
          <w:color w:val="000000"/>
          <w:sz w:val="28"/>
        </w:rPr>
        <w:t>
      мынадай мазмұндағы екінші бөлікпен толықтырылсын:</w:t>
      </w:r>
    </w:p>
    <w:bookmarkEnd w:id="617"/>
    <w:bookmarkStart w:name="z815" w:id="618"/>
    <w:p>
      <w:pPr>
        <w:spacing w:after="0"/>
        <w:ind w:left="0"/>
        <w:jc w:val="both"/>
      </w:pPr>
      <w:r>
        <w:rPr>
          <w:rFonts w:ascii="Times New Roman"/>
          <w:b w:val="false"/>
          <w:i w:val="false"/>
          <w:color w:val="000000"/>
          <w:sz w:val="28"/>
        </w:rPr>
        <w:t>
      "Бұл ретте жоғары тұрған нормативтік құқықтық актілерден туындайтын заңға тәуелді нормативтік құқықтық актілердің тізбесін Қазақстан Республикасының Үкіметі мемлекеттік органдар туралы ережелерде айқындайды. Қазақстан Республикасының Президентіне тікелей бағынатын және есеп беретін мемлекеттік органдар әзірлеушілері болып табылатын жоғары тұрған нормативтік құқықтық актілерден туындайтын заңға тәуелді нормативтік құқықтық актілердің тізбесін Қазақстан Республикасының Президенті айқындайды.";</w:t>
      </w:r>
    </w:p>
    <w:bookmarkEnd w:id="618"/>
    <w:bookmarkStart w:name="z816" w:id="61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35-баптың</w:t>
      </w:r>
      <w:r>
        <w:rPr>
          <w:rFonts w:ascii="Times New Roman"/>
          <w:b w:val="false"/>
          <w:i w:val="false"/>
          <w:color w:val="000000"/>
          <w:sz w:val="28"/>
        </w:rPr>
        <w:t xml:space="preserve"> 1-тармағында: </w:t>
      </w:r>
    </w:p>
    <w:bookmarkEnd w:id="619"/>
    <w:bookmarkStart w:name="z817" w:id="620"/>
    <w:p>
      <w:pPr>
        <w:spacing w:after="0"/>
        <w:ind w:left="0"/>
        <w:jc w:val="both"/>
      </w:pPr>
      <w:r>
        <w:rPr>
          <w:rFonts w:ascii="Times New Roman"/>
          <w:b w:val="false"/>
          <w:i w:val="false"/>
          <w:color w:val="000000"/>
          <w:sz w:val="28"/>
        </w:rPr>
        <w:t>
      1) тармақша "Президенті;" деген сөзден кейін "Қазақстан Республикасы Үкіметінің заң күші бар уақытша қаулысына – Қазақстан Республикасының Премьер-Министрі;" деген сөздермен толықтырылсын;</w:t>
      </w:r>
    </w:p>
    <w:bookmarkEnd w:id="620"/>
    <w:bookmarkStart w:name="z818" w:id="621"/>
    <w:p>
      <w:pPr>
        <w:spacing w:after="0"/>
        <w:ind w:left="0"/>
        <w:jc w:val="both"/>
      </w:pPr>
      <w:r>
        <w:rPr>
          <w:rFonts w:ascii="Times New Roman"/>
          <w:b w:val="false"/>
          <w:i w:val="false"/>
          <w:color w:val="000000"/>
          <w:sz w:val="28"/>
        </w:rPr>
        <w:t>
      4) тармақшадағы "хатшысы" деген сөз "төрағасы" деген сөзбен ауыстырылсын;</w:t>
      </w:r>
    </w:p>
    <w:bookmarkEnd w:id="621"/>
    <w:bookmarkStart w:name="z819" w:id="62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35-1-баптың</w:t>
      </w:r>
      <w:r>
        <w:rPr>
          <w:rFonts w:ascii="Times New Roman"/>
          <w:b w:val="false"/>
          <w:i w:val="false"/>
          <w:color w:val="000000"/>
          <w:sz w:val="28"/>
        </w:rPr>
        <w:t xml:space="preserve"> 3-тармағында:</w:t>
      </w:r>
    </w:p>
    <w:bookmarkEnd w:id="622"/>
    <w:bookmarkStart w:name="z820" w:id="623"/>
    <w:p>
      <w:pPr>
        <w:spacing w:after="0"/>
        <w:ind w:left="0"/>
        <w:jc w:val="both"/>
      </w:pPr>
      <w:r>
        <w:rPr>
          <w:rFonts w:ascii="Times New Roman"/>
          <w:b w:val="false"/>
          <w:i w:val="false"/>
          <w:color w:val="000000"/>
          <w:sz w:val="28"/>
        </w:rPr>
        <w:t>
      4-1) тармақша мынадай редакцияда жазылсын:</w:t>
      </w:r>
    </w:p>
    <w:bookmarkEnd w:id="623"/>
    <w:bookmarkStart w:name="z821" w:id="624"/>
    <w:p>
      <w:pPr>
        <w:spacing w:after="0"/>
        <w:ind w:left="0"/>
        <w:jc w:val="both"/>
      </w:pPr>
      <w:r>
        <w:rPr>
          <w:rFonts w:ascii="Times New Roman"/>
          <w:b w:val="false"/>
          <w:i w:val="false"/>
          <w:color w:val="000000"/>
          <w:sz w:val="28"/>
        </w:rPr>
        <w:t>
      "4-1) мәслихаттардың бюджеттерді бекіту немесе нақтылау туралы нормативтік құқықтық шешімдеріне;";</w:t>
      </w:r>
    </w:p>
    <w:bookmarkEnd w:id="624"/>
    <w:bookmarkStart w:name="z822" w:id="625"/>
    <w:p>
      <w:pPr>
        <w:spacing w:after="0"/>
        <w:ind w:left="0"/>
        <w:jc w:val="both"/>
      </w:pPr>
      <w:r>
        <w:rPr>
          <w:rFonts w:ascii="Times New Roman"/>
          <w:b w:val="false"/>
          <w:i w:val="false"/>
          <w:color w:val="000000"/>
          <w:sz w:val="28"/>
        </w:rPr>
        <w:t>
      мынадай мазмұндағы 4-2) және 4-3) тармақшалармен толықтырылсын:</w:t>
      </w:r>
    </w:p>
    <w:bookmarkEnd w:id="625"/>
    <w:bookmarkStart w:name="z823" w:id="626"/>
    <w:p>
      <w:pPr>
        <w:spacing w:after="0"/>
        <w:ind w:left="0"/>
        <w:jc w:val="both"/>
      </w:pPr>
      <w:r>
        <w:rPr>
          <w:rFonts w:ascii="Times New Roman"/>
          <w:b w:val="false"/>
          <w:i w:val="false"/>
          <w:color w:val="000000"/>
          <w:sz w:val="28"/>
        </w:rPr>
        <w:t>
      "4-2)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(жою) туралы, карантинді және (немесе) шектеу іс-шараларын белгілеу (алып тастау), сондай-ақ табиғи және техногендік сипаттағы төтенше жағдайды жариялау туралы шешімдер қабылдауды көздейтін нормативтік құқықтық актілеріне;</w:t>
      </w:r>
    </w:p>
    <w:bookmarkEnd w:id="626"/>
    <w:bookmarkStart w:name="z824" w:id="627"/>
    <w:p>
      <w:pPr>
        <w:spacing w:after="0"/>
        <w:ind w:left="0"/>
        <w:jc w:val="both"/>
      </w:pPr>
      <w:r>
        <w:rPr>
          <w:rFonts w:ascii="Times New Roman"/>
          <w:b w:val="false"/>
          <w:i w:val="false"/>
          <w:color w:val="000000"/>
          <w:sz w:val="28"/>
        </w:rPr>
        <w:t>
      4-3) әлеуметтік маңызы бар азық-түлік тауарларына бөлшек сауда бағаларының шекті мәндерін және әлеуметтік маңызы бар азық-түлік тауарларына рұқсат етілген шекті бөлшек сауда бағалары мөлшерін бекіту жөніндегі нормативтік құқықтық актілерге;";</w:t>
      </w:r>
    </w:p>
    <w:bookmarkEnd w:id="627"/>
    <w:bookmarkStart w:name="z825" w:id="62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42-бапта</w:t>
      </w:r>
      <w:r>
        <w:rPr>
          <w:rFonts w:ascii="Times New Roman"/>
          <w:b w:val="false"/>
          <w:i w:val="false"/>
          <w:color w:val="000000"/>
          <w:sz w:val="28"/>
        </w:rPr>
        <w:t>:</w:t>
      </w:r>
    </w:p>
    <w:bookmarkEnd w:id="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827" w:id="629"/>
    <w:p>
      <w:pPr>
        <w:spacing w:after="0"/>
        <w:ind w:left="0"/>
        <w:jc w:val="both"/>
      </w:pPr>
      <w:r>
        <w:rPr>
          <w:rFonts w:ascii="Times New Roman"/>
          <w:b w:val="false"/>
          <w:i w:val="false"/>
          <w:color w:val="000000"/>
          <w:sz w:val="28"/>
        </w:rPr>
        <w:t>
      3) тармақшадағы "Кеңесінің" деген сөз "Сотының" деген сөзбен ауыстырылсын;</w:t>
      </w:r>
    </w:p>
    <w:bookmarkEnd w:id="629"/>
    <w:bookmarkStart w:name="z828" w:id="630"/>
    <w:p>
      <w:pPr>
        <w:spacing w:after="0"/>
        <w:ind w:left="0"/>
        <w:jc w:val="both"/>
      </w:pPr>
      <w:r>
        <w:rPr>
          <w:rFonts w:ascii="Times New Roman"/>
          <w:b w:val="false"/>
          <w:i w:val="false"/>
          <w:color w:val="000000"/>
          <w:sz w:val="28"/>
        </w:rPr>
        <w:t>
      4) тармақшадағы "Республикалық бюджеттің атқарылуын бақылау жөніндегі есеп комитетінің" деген сөздер "Жоғары аудиторлық палатасының" деген сөздермен ауыстырылсын;</w:t>
      </w:r>
    </w:p>
    <w:bookmarkEnd w:id="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мазмұндағы алтыншы бөлікпен толықтырылсын:</w:t>
      </w:r>
    </w:p>
    <w:bookmarkStart w:name="z830" w:id="631"/>
    <w:p>
      <w:pPr>
        <w:spacing w:after="0"/>
        <w:ind w:left="0"/>
        <w:jc w:val="both"/>
      </w:pPr>
      <w:r>
        <w:rPr>
          <w:rFonts w:ascii="Times New Roman"/>
          <w:b w:val="false"/>
          <w:i w:val="false"/>
          <w:color w:val="000000"/>
          <w:sz w:val="28"/>
        </w:rPr>
        <w:t>
      "Осы тармақта белгіленген талаптар осы Заңның 17-1-бабы 15-тармағының бірінші бөлігіне сәйкес әзірленген заң жобаларына және Қазақстан Республикасы Үкіметінің заң күші бар уақытша қаулыларына қолданылмайды.";</w:t>
      </w:r>
    </w:p>
    <w:bookmarkEnd w:id="631"/>
    <w:bookmarkStart w:name="z831" w:id="63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49-баптың</w:t>
      </w:r>
      <w:r>
        <w:rPr>
          <w:rFonts w:ascii="Times New Roman"/>
          <w:b w:val="false"/>
          <w:i w:val="false"/>
          <w:color w:val="000000"/>
          <w:sz w:val="28"/>
        </w:rPr>
        <w:t xml:space="preserve"> 2-тармағының 1) тармақшасындағы "Кеңесі" деген сөз "Соты" деген сөзбен ауыстырылсын;</w:t>
      </w:r>
    </w:p>
    <w:bookmarkEnd w:id="632"/>
    <w:bookmarkStart w:name="z832" w:id="63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58-баптың</w:t>
      </w:r>
      <w:r>
        <w:rPr>
          <w:rFonts w:ascii="Times New Roman"/>
          <w:b w:val="false"/>
          <w:i w:val="false"/>
          <w:color w:val="000000"/>
          <w:sz w:val="28"/>
        </w:rPr>
        <w:t xml:space="preserve"> 6-тармағындағы "Заңына" деген сөз "Конституциялық заңына" деген сөздермен ауыстырылсын.</w:t>
      </w:r>
    </w:p>
    <w:bookmarkEnd w:id="633"/>
    <w:bookmarkStart w:name="z833" w:id="634"/>
    <w:p>
      <w:pPr>
        <w:spacing w:after="0"/>
        <w:ind w:left="0"/>
        <w:jc w:val="both"/>
      </w:pPr>
      <w:r>
        <w:rPr>
          <w:rFonts w:ascii="Times New Roman"/>
          <w:b w:val="false"/>
          <w:i w:val="false"/>
          <w:color w:val="000000"/>
          <w:sz w:val="28"/>
        </w:rPr>
        <w:t xml:space="preserve">
      57. "Төрелік туралы" 2016 жылғы 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51-баптың</w:t>
      </w:r>
      <w:r>
        <w:rPr>
          <w:rFonts w:ascii="Times New Roman"/>
          <w:b w:val="false"/>
          <w:i w:val="false"/>
          <w:color w:val="000000"/>
          <w:sz w:val="28"/>
        </w:rPr>
        <w:t xml:space="preserve"> 1-тармағының 3) тармақшасындағы "Кеңесінің" деген сөз "Сотының" деген сөзбен ауыстырылсын.</w:t>
      </w:r>
    </w:p>
    <w:bookmarkStart w:name="z835" w:id="635"/>
    <w:p>
      <w:pPr>
        <w:spacing w:after="0"/>
        <w:ind w:left="0"/>
        <w:jc w:val="both"/>
      </w:pPr>
      <w:r>
        <w:rPr>
          <w:rFonts w:ascii="Times New Roman"/>
          <w:b w:val="false"/>
          <w:i w:val="false"/>
          <w:color w:val="000000"/>
          <w:sz w:val="28"/>
        </w:rPr>
        <w:t xml:space="preserve">
      58.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22-баптың</w:t>
      </w:r>
      <w:r>
        <w:rPr>
          <w:rFonts w:ascii="Times New Roman"/>
          <w:b w:val="false"/>
          <w:i w:val="false"/>
          <w:color w:val="000000"/>
          <w:sz w:val="28"/>
        </w:rPr>
        <w:t xml:space="preserve"> 1-тармағының 10) тармақшасындағы "Нұр-Сұлтан" деген сөз "Астана" деген сөзбен ауыстырылсын.</w:t>
      </w:r>
    </w:p>
    <w:bookmarkStart w:name="z837" w:id="636"/>
    <w:p>
      <w:pPr>
        <w:spacing w:after="0"/>
        <w:ind w:left="0"/>
        <w:jc w:val="both"/>
      </w:pPr>
      <w:r>
        <w:rPr>
          <w:rFonts w:ascii="Times New Roman"/>
          <w:b w:val="false"/>
          <w:i w:val="false"/>
          <w:color w:val="000000"/>
          <w:sz w:val="28"/>
        </w:rPr>
        <w:t xml:space="preserve">
      59. "Мемлекеттік фельдъегерлік байланыс туралы" 2021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1-тармағының 1) тармақшасындағы "Мемлекеттік хатшысының," деген сөздер "Мемлекеттік кеңесшісінің, Қазақстан Республикасындағы Адам құқықтары жөніндегі уәкілдің," деген сөздермен ауыстырылсын.</w:t>
      </w:r>
    </w:p>
    <w:bookmarkStart w:name="z839" w:id="637"/>
    <w:p>
      <w:pPr>
        <w:spacing w:after="0"/>
        <w:ind w:left="0"/>
        <w:jc w:val="both"/>
      </w:pPr>
      <w:r>
        <w:rPr>
          <w:rFonts w:ascii="Times New Roman"/>
          <w:b w:val="false"/>
          <w:i w:val="false"/>
          <w:color w:val="000000"/>
          <w:sz w:val="28"/>
        </w:rPr>
        <w:t xml:space="preserve">
      60. "Өнеркәсіптік саясат туралы" 2021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2-тармағының 5) тармақшасындағы "заң жобалары тұжырымдамаларының жобаларын," деген сөздер алып тасталсын.</w:t>
      </w:r>
    </w:p>
    <w:bookmarkStart w:name="z841" w:id="638"/>
    <w:p>
      <w:pPr>
        <w:spacing w:after="0"/>
        <w:ind w:left="0"/>
        <w:jc w:val="both"/>
      </w:pPr>
      <w:r>
        <w:rPr>
          <w:rFonts w:ascii="Times New Roman"/>
          <w:b w:val="false"/>
          <w:i w:val="false"/>
          <w:color w:val="000000"/>
          <w:sz w:val="28"/>
        </w:rPr>
        <w:t xml:space="preserve">
      61.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3-тармағы 25) тармақшасының алтыншы абзацындағы "Қазақстан Республикасының Заңына" деген сөздер "Қазақстан Республикасының Конституциялық заңына"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2-бап. Өтпелі ережелер</w:t>
      </w:r>
    </w:p>
    <w:bookmarkStart w:name="z844" w:id="639"/>
    <w:p>
      <w:pPr>
        <w:spacing w:after="0"/>
        <w:ind w:left="0"/>
        <w:jc w:val="both"/>
      </w:pPr>
      <w:r>
        <w:rPr>
          <w:rFonts w:ascii="Times New Roman"/>
          <w:b w:val="false"/>
          <w:i w:val="false"/>
          <w:color w:val="000000"/>
          <w:sz w:val="28"/>
        </w:rPr>
        <w:t>
      1. Саяси партиялардың филиалдарында және өкілдіктерінде лауазымдар атқаратын әкімдер мен олардың орынбасарлары көрсетілген лауазымдарды осы Заң қолданысқа енгізілген күннен бастап он күн ішінде босатуға тиіс.</w:t>
      </w:r>
    </w:p>
    <w:bookmarkEnd w:id="639"/>
    <w:bookmarkStart w:name="z845" w:id="640"/>
    <w:p>
      <w:pPr>
        <w:spacing w:after="0"/>
        <w:ind w:left="0"/>
        <w:jc w:val="both"/>
      </w:pPr>
      <w:r>
        <w:rPr>
          <w:rFonts w:ascii="Times New Roman"/>
          <w:b w:val="false"/>
          <w:i w:val="false"/>
          <w:color w:val="000000"/>
          <w:sz w:val="28"/>
        </w:rPr>
        <w:t>
      Саяси партияларда тұратын 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мүшелері, Қазақстан Республикасындағы Адам құқықтары жөніндегі уәкіл осы Заң қолданысқа енгізілген күннен бастап он күн ішінде саяси партиялардан шығуға тиіс.</w:t>
      </w:r>
    </w:p>
    <w:bookmarkEnd w:id="640"/>
    <w:bookmarkStart w:name="z846" w:id="641"/>
    <w:p>
      <w:pPr>
        <w:spacing w:after="0"/>
        <w:ind w:left="0"/>
        <w:jc w:val="both"/>
      </w:pPr>
      <w:r>
        <w:rPr>
          <w:rFonts w:ascii="Times New Roman"/>
          <w:b w:val="false"/>
          <w:i w:val="false"/>
          <w:color w:val="000000"/>
          <w:sz w:val="28"/>
        </w:rPr>
        <w:t xml:space="preserve">
      2. 2023 жылғы 1 қаңтардан бастап 2025 жылғы 1 қаңтарға дейін осы Заңның 1-бабы 25-тармағының </w:t>
      </w:r>
      <w:r>
        <w:rPr>
          <w:rFonts w:ascii="Times New Roman"/>
          <w:b w:val="false"/>
          <w:i w:val="false"/>
          <w:color w:val="000000"/>
          <w:sz w:val="28"/>
        </w:rPr>
        <w:t>18) тармақшасы</w:t>
      </w:r>
      <w:r>
        <w:rPr>
          <w:rFonts w:ascii="Times New Roman"/>
          <w:b w:val="false"/>
          <w:i w:val="false"/>
          <w:color w:val="000000"/>
          <w:sz w:val="28"/>
        </w:rPr>
        <w:t xml:space="preserve"> облыс мәслихаттарының облыс әкімдерінің ұсынысы бойынша аудан (облыстық маңызы бар қала) әкімінің сайлауын өткізу үшін пилоттық өңірлердің тізбесін және сайлау күнін белгілеу туралы шешімдері негізінде, облыс орталықтары болып табылатын қалаларды қоспағанда, аудан (облыстық маңызы бар қала) әкімдерінің сайлауына қатысты қолданылады деп белгіленсін.</w:t>
      </w:r>
    </w:p>
    <w:bookmarkEnd w:id="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bookmarkStart w:name="z848" w:id="642"/>
    <w:p>
      <w:pPr>
        <w:spacing w:after="0"/>
        <w:ind w:left="0"/>
        <w:jc w:val="both"/>
      </w:pPr>
      <w:r>
        <w:rPr>
          <w:rFonts w:ascii="Times New Roman"/>
          <w:b w:val="false"/>
          <w:i w:val="false"/>
          <w:color w:val="000000"/>
          <w:sz w:val="28"/>
        </w:rPr>
        <w:t xml:space="preserve">
      1. Осы Заң, 2023 жылғы 1 қаңтардан бастап қолданысқа енгізілетін 1-баптың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8) тармақшасын</w:t>
      </w:r>
      <w:r>
        <w:rPr>
          <w:rFonts w:ascii="Times New Roman"/>
          <w:b w:val="false"/>
          <w:i w:val="false"/>
          <w:color w:val="000000"/>
          <w:sz w:val="28"/>
        </w:rPr>
        <w:t xml:space="preserve">, 6-тармағының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үшінші және бесінші абзацтарын,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8) тармақшаларын</w:t>
      </w:r>
      <w:r>
        <w:rPr>
          <w:rFonts w:ascii="Times New Roman"/>
          <w:b w:val="false"/>
          <w:i w:val="false"/>
          <w:color w:val="000000"/>
          <w:sz w:val="28"/>
        </w:rPr>
        <w:t xml:space="preserve">, 7-тармағының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11) тармақшаларын</w:t>
      </w:r>
      <w:r>
        <w:rPr>
          <w:rFonts w:ascii="Times New Roman"/>
          <w:b w:val="false"/>
          <w:i w:val="false"/>
          <w:color w:val="000000"/>
          <w:sz w:val="28"/>
        </w:rPr>
        <w:t xml:space="preserve">, </w:t>
      </w:r>
      <w:r>
        <w:rPr>
          <w:rFonts w:ascii="Times New Roman"/>
          <w:b w:val="false"/>
          <w:i w:val="false"/>
          <w:color w:val="000000"/>
          <w:sz w:val="28"/>
        </w:rPr>
        <w:t>13) тармақшасының</w:t>
      </w:r>
      <w:r>
        <w:rPr>
          <w:rFonts w:ascii="Times New Roman"/>
          <w:b w:val="false"/>
          <w:i w:val="false"/>
          <w:color w:val="000000"/>
          <w:sz w:val="28"/>
        </w:rPr>
        <w:t xml:space="preserve"> екінші – он бірінші, он үшінші абзацтарын, </w:t>
      </w:r>
      <w:r>
        <w:rPr>
          <w:rFonts w:ascii="Times New Roman"/>
          <w:b w:val="false"/>
          <w:i w:val="false"/>
          <w:color w:val="000000"/>
          <w:sz w:val="28"/>
        </w:rPr>
        <w:t>17) тармақшасының</w:t>
      </w:r>
      <w:r>
        <w:rPr>
          <w:rFonts w:ascii="Times New Roman"/>
          <w:b w:val="false"/>
          <w:i w:val="false"/>
          <w:color w:val="000000"/>
          <w:sz w:val="28"/>
        </w:rPr>
        <w:t xml:space="preserve"> екінші және төртінші абзацтарын, 9-тармағының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w:t>
      </w:r>
      <w:r>
        <w:rPr>
          <w:rFonts w:ascii="Times New Roman"/>
          <w:b w:val="false"/>
          <w:i w:val="false"/>
          <w:color w:val="000000"/>
          <w:sz w:val="28"/>
        </w:rPr>
        <w:t xml:space="preserve">, 10-тармағының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w:t>
      </w:r>
      <w:r>
        <w:rPr>
          <w:rFonts w:ascii="Times New Roman"/>
          <w:b w:val="false"/>
          <w:i w:val="false"/>
          <w:color w:val="000000"/>
          <w:sz w:val="28"/>
        </w:rPr>
        <w:t xml:space="preserve">, </w:t>
      </w:r>
      <w:r>
        <w:rPr>
          <w:rFonts w:ascii="Times New Roman"/>
          <w:b w:val="false"/>
          <w:i w:val="false"/>
          <w:color w:val="000000"/>
          <w:sz w:val="28"/>
        </w:rPr>
        <w:t>12-тармағының</w:t>
      </w:r>
      <w:r>
        <w:rPr>
          <w:rFonts w:ascii="Times New Roman"/>
          <w:b w:val="false"/>
          <w:i w:val="false"/>
          <w:color w:val="000000"/>
          <w:sz w:val="28"/>
        </w:rPr>
        <w:t xml:space="preserve"> төртінші абзацын, 14-тармағының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 тармақшаларын</w:t>
      </w:r>
      <w:r>
        <w:rPr>
          <w:rFonts w:ascii="Times New Roman"/>
          <w:b w:val="false"/>
          <w:i w:val="false"/>
          <w:color w:val="000000"/>
          <w:sz w:val="28"/>
        </w:rPr>
        <w:t xml:space="preserve">, 16-тармағының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23-тармақтарын</w:t>
      </w:r>
      <w:r>
        <w:rPr>
          <w:rFonts w:ascii="Times New Roman"/>
          <w:b w:val="false"/>
          <w:i w:val="false"/>
          <w:color w:val="000000"/>
          <w:sz w:val="28"/>
        </w:rPr>
        <w:t xml:space="preserve">, 25-тармағының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13) тармақшаларын</w:t>
      </w:r>
      <w:r>
        <w:rPr>
          <w:rFonts w:ascii="Times New Roman"/>
          <w:b w:val="false"/>
          <w:i w:val="false"/>
          <w:color w:val="000000"/>
          <w:sz w:val="28"/>
        </w:rPr>
        <w:t xml:space="preserve">, </w:t>
      </w:r>
      <w:r>
        <w:rPr>
          <w:rFonts w:ascii="Times New Roman"/>
          <w:b w:val="false"/>
          <w:i w:val="false"/>
          <w:color w:val="000000"/>
          <w:sz w:val="28"/>
        </w:rPr>
        <w:t>15)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тармақшаларын</w:t>
      </w:r>
      <w:r>
        <w:rPr>
          <w:rFonts w:ascii="Times New Roman"/>
          <w:b w:val="false"/>
          <w:i w:val="false"/>
          <w:color w:val="000000"/>
          <w:sz w:val="28"/>
        </w:rPr>
        <w:t xml:space="preserve">, 26-тармағы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7) тармақшаларын</w:t>
      </w:r>
      <w:r>
        <w:rPr>
          <w:rFonts w:ascii="Times New Roman"/>
          <w:b w:val="false"/>
          <w:i w:val="false"/>
          <w:color w:val="000000"/>
          <w:sz w:val="28"/>
        </w:rPr>
        <w:t xml:space="preserve">, 29-тармағы </w:t>
      </w:r>
      <w:r>
        <w:rPr>
          <w:rFonts w:ascii="Times New Roman"/>
          <w:b w:val="false"/>
          <w:i w:val="false"/>
          <w:color w:val="000000"/>
          <w:sz w:val="28"/>
        </w:rPr>
        <w:t>4) тармақшасының</w:t>
      </w:r>
      <w:r>
        <w:rPr>
          <w:rFonts w:ascii="Times New Roman"/>
          <w:b w:val="false"/>
          <w:i w:val="false"/>
          <w:color w:val="000000"/>
          <w:sz w:val="28"/>
        </w:rPr>
        <w:t xml:space="preserve"> бесінші және он алтыншы абзацтарын,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44 тармақтарын</w:t>
      </w:r>
      <w:r>
        <w:rPr>
          <w:rFonts w:ascii="Times New Roman"/>
          <w:b w:val="false"/>
          <w:i w:val="false"/>
          <w:color w:val="000000"/>
          <w:sz w:val="28"/>
        </w:rPr>
        <w:t xml:space="preserve">, 47-тармағының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4) тармақшаларын</w:t>
      </w:r>
      <w:r>
        <w:rPr>
          <w:rFonts w:ascii="Times New Roman"/>
          <w:b w:val="false"/>
          <w:i w:val="false"/>
          <w:color w:val="000000"/>
          <w:sz w:val="28"/>
        </w:rPr>
        <w:t xml:space="preserve">, 48-тармағының </w:t>
      </w:r>
      <w:r>
        <w:rPr>
          <w:rFonts w:ascii="Times New Roman"/>
          <w:b w:val="false"/>
          <w:i w:val="false"/>
          <w:color w:val="000000"/>
          <w:sz w:val="28"/>
        </w:rPr>
        <w:t>6)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49-тармағын</w:t>
      </w:r>
      <w:r>
        <w:rPr>
          <w:rFonts w:ascii="Times New Roman"/>
          <w:b w:val="false"/>
          <w:i w:val="false"/>
          <w:color w:val="000000"/>
          <w:sz w:val="28"/>
        </w:rPr>
        <w:t xml:space="preserve">, 50-тармағының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52-тармақтарын</w:t>
      </w:r>
      <w:r>
        <w:rPr>
          <w:rFonts w:ascii="Times New Roman"/>
          <w:b w:val="false"/>
          <w:i w:val="false"/>
          <w:color w:val="000000"/>
          <w:sz w:val="28"/>
        </w:rPr>
        <w:t xml:space="preserve">, 54-тармағы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және жетінші абзацтарын және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55-тармағын</w:t>
      </w:r>
      <w:r>
        <w:rPr>
          <w:rFonts w:ascii="Times New Roman"/>
          <w:b w:val="false"/>
          <w:i w:val="false"/>
          <w:color w:val="000000"/>
          <w:sz w:val="28"/>
        </w:rPr>
        <w:t xml:space="preserve">, 56-тармағы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 бесінші және жетінші абзацтарын,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үшінші, төртінші және алтыншы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үшінші және бесінші абзацтарын,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18) тармақшаларын</w:t>
      </w:r>
      <w:r>
        <w:rPr>
          <w:rFonts w:ascii="Times New Roman"/>
          <w:b w:val="false"/>
          <w:i w:val="false"/>
          <w:color w:val="000000"/>
          <w:sz w:val="28"/>
        </w:rPr>
        <w:t xml:space="preserve">, </w:t>
      </w:r>
      <w:r>
        <w:rPr>
          <w:rFonts w:ascii="Times New Roman"/>
          <w:b w:val="false"/>
          <w:i w:val="false"/>
          <w:color w:val="000000"/>
          <w:sz w:val="28"/>
        </w:rPr>
        <w:t>19) тармақшасының</w:t>
      </w:r>
      <w:r>
        <w:rPr>
          <w:rFonts w:ascii="Times New Roman"/>
          <w:b w:val="false"/>
          <w:i w:val="false"/>
          <w:color w:val="000000"/>
          <w:sz w:val="28"/>
        </w:rPr>
        <w:t xml:space="preserve"> үшінші, төртінші, алтыншы – он екінші абзацтарын, </w:t>
      </w:r>
      <w:r>
        <w:rPr>
          <w:rFonts w:ascii="Times New Roman"/>
          <w:b w:val="false"/>
          <w:i w:val="false"/>
          <w:color w:val="000000"/>
          <w:sz w:val="28"/>
        </w:rPr>
        <w:t>20) тармақшасын</w:t>
      </w:r>
      <w:r>
        <w:rPr>
          <w:rFonts w:ascii="Times New Roman"/>
          <w:b w:val="false"/>
          <w:i w:val="false"/>
          <w:color w:val="000000"/>
          <w:sz w:val="28"/>
        </w:rPr>
        <w:t xml:space="preserve">, </w:t>
      </w:r>
      <w:r>
        <w:rPr>
          <w:rFonts w:ascii="Times New Roman"/>
          <w:b w:val="false"/>
          <w:i w:val="false"/>
          <w:color w:val="000000"/>
          <w:sz w:val="28"/>
        </w:rPr>
        <w:t>22) тармақшасының</w:t>
      </w:r>
      <w:r>
        <w:rPr>
          <w:rFonts w:ascii="Times New Roman"/>
          <w:b w:val="false"/>
          <w:i w:val="false"/>
          <w:color w:val="000000"/>
          <w:sz w:val="28"/>
        </w:rPr>
        <w:t xml:space="preserve"> үшінші, бесінші және алтыншы абзацтарын, </w:t>
      </w:r>
      <w:r>
        <w:rPr>
          <w:rFonts w:ascii="Times New Roman"/>
          <w:b w:val="false"/>
          <w:i w:val="false"/>
          <w:color w:val="000000"/>
          <w:sz w:val="28"/>
        </w:rPr>
        <w:t>23) тармақшасын</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60-тармақтарын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642"/>
    <w:bookmarkStart w:name="z849" w:id="643"/>
    <w:p>
      <w:pPr>
        <w:spacing w:after="0"/>
        <w:ind w:left="0"/>
        <w:jc w:val="both"/>
      </w:pPr>
      <w:r>
        <w:rPr>
          <w:rFonts w:ascii="Times New Roman"/>
          <w:b w:val="false"/>
          <w:i w:val="false"/>
          <w:color w:val="000000"/>
          <w:sz w:val="28"/>
        </w:rPr>
        <w:t xml:space="preserve">
      2. Осы Заңның 1-бабы </w:t>
      </w:r>
      <w:r>
        <w:rPr>
          <w:rFonts w:ascii="Times New Roman"/>
          <w:b w:val="false"/>
          <w:i w:val="false"/>
          <w:color w:val="000000"/>
          <w:sz w:val="28"/>
        </w:rPr>
        <w:t>29-тармағы</w:t>
      </w:r>
      <w:r>
        <w:rPr>
          <w:rFonts w:ascii="Times New Roman"/>
          <w:b w:val="false"/>
          <w:i w:val="false"/>
          <w:color w:val="000000"/>
          <w:sz w:val="28"/>
        </w:rPr>
        <w:t xml:space="preserve"> </w:t>
      </w:r>
      <w:r>
        <w:rPr>
          <w:rFonts w:ascii="Times New Roman"/>
          <w:b w:val="false"/>
          <w:i w:val="false"/>
          <w:color w:val="000000"/>
          <w:sz w:val="28"/>
        </w:rPr>
        <w:t>4) тармақшасы</w:t>
      </w:r>
      <w:r>
        <w:rPr>
          <w:rFonts w:ascii="Times New Roman"/>
          <w:b w:val="false"/>
          <w:i w:val="false"/>
          <w:color w:val="000000"/>
          <w:sz w:val="28"/>
        </w:rPr>
        <w:t xml:space="preserve"> үшінші және он сегізінші абзацтарының, </w:t>
      </w:r>
      <w:r>
        <w:rPr>
          <w:rFonts w:ascii="Times New Roman"/>
          <w:b w:val="false"/>
          <w:i w:val="false"/>
          <w:color w:val="000000"/>
          <w:sz w:val="28"/>
        </w:rPr>
        <w:t>5) тармақшасы</w:t>
      </w:r>
      <w:r>
        <w:rPr>
          <w:rFonts w:ascii="Times New Roman"/>
          <w:b w:val="false"/>
          <w:i w:val="false"/>
          <w:color w:val="000000"/>
          <w:sz w:val="28"/>
        </w:rPr>
        <w:t xml:space="preserve"> он төртінші абзацының, </w:t>
      </w:r>
      <w:r>
        <w:rPr>
          <w:rFonts w:ascii="Times New Roman"/>
          <w:b w:val="false"/>
          <w:i w:val="false"/>
          <w:color w:val="000000"/>
          <w:sz w:val="28"/>
        </w:rPr>
        <w:t>6) тармақшасы</w:t>
      </w:r>
      <w:r>
        <w:rPr>
          <w:rFonts w:ascii="Times New Roman"/>
          <w:b w:val="false"/>
          <w:i w:val="false"/>
          <w:color w:val="000000"/>
          <w:sz w:val="28"/>
        </w:rPr>
        <w:t xml:space="preserve"> алтыншы абзацының және </w:t>
      </w:r>
      <w:r>
        <w:rPr>
          <w:rFonts w:ascii="Times New Roman"/>
          <w:b w:val="false"/>
          <w:i w:val="false"/>
          <w:color w:val="000000"/>
          <w:sz w:val="28"/>
        </w:rPr>
        <w:t>10) тармақшасы</w:t>
      </w:r>
      <w:r>
        <w:rPr>
          <w:rFonts w:ascii="Times New Roman"/>
          <w:b w:val="false"/>
          <w:i w:val="false"/>
          <w:color w:val="000000"/>
          <w:sz w:val="28"/>
        </w:rPr>
        <w:t xml:space="preserve"> он бірінші абзацының қолданысы 2023 жылғы 1 қаңтарға дейін тоқтатыла тұрсын, тоқтатыла тұру кезеңінде осы абзацтар мынадай редакцияда қолданылады деп белгіленсін:</w:t>
      </w:r>
    </w:p>
    <w:bookmarkEnd w:id="643"/>
    <w:bookmarkStart w:name="z850" w:id="644"/>
    <w:p>
      <w:pPr>
        <w:spacing w:after="0"/>
        <w:ind w:left="0"/>
        <w:jc w:val="both"/>
      </w:pPr>
      <w:r>
        <w:rPr>
          <w:rFonts w:ascii="Times New Roman"/>
          <w:b w:val="false"/>
          <w:i w:val="false"/>
          <w:color w:val="000000"/>
          <w:sz w:val="28"/>
        </w:rPr>
        <w:t>
      "6) Қазақстан Республикасының заңдарында көзделген мемлекеттік бақылау мен қадағалау нысандарын тіркеуді жүзеге асырады және есепке алуды жүргізеді;";</w:t>
      </w:r>
    </w:p>
    <w:bookmarkEnd w:id="644"/>
    <w:bookmarkStart w:name="z851" w:id="645"/>
    <w:p>
      <w:pPr>
        <w:spacing w:after="0"/>
        <w:ind w:left="0"/>
        <w:jc w:val="both"/>
      </w:pPr>
      <w:r>
        <w:rPr>
          <w:rFonts w:ascii="Times New Roman"/>
          <w:b w:val="false"/>
          <w:i w:val="false"/>
          <w:color w:val="000000"/>
          <w:sz w:val="28"/>
        </w:rPr>
        <w:t>
      "12-9) қылмыстық істерді тергеп-тексеру, әкімшілік құқық бұзушылық туралы істер бойынша іс жүргізу, Қазақстан Республикасының заңдарында көзделген мемлекеттік бақылау мен қадағалау нысандарын тіркеу және есепке алу процестеріне ақпараттық-коммуникациялық технологияларды ендіреді;";</w:t>
      </w:r>
    </w:p>
    <w:bookmarkEnd w:id="645"/>
    <w:bookmarkStart w:name="z852" w:id="646"/>
    <w:p>
      <w:pPr>
        <w:spacing w:after="0"/>
        <w:ind w:left="0"/>
        <w:jc w:val="both"/>
      </w:pPr>
      <w:r>
        <w:rPr>
          <w:rFonts w:ascii="Times New Roman"/>
          <w:b w:val="false"/>
          <w:i w:val="false"/>
          <w:color w:val="000000"/>
          <w:sz w:val="28"/>
        </w:rPr>
        <w:t>
      "5) тексерулерді, бақылау және қадағалау субъектісіне (объектісіне) бару арқылы профилактикалық бақылау мен қадағалауды тағайындау кезiнде Қазақстан Республикасы заңнамасының бұзылғандығы анықталған жағдайларда, оларды тағайындау туралы актілерді тіркеуден бас тартуға;";</w:t>
      </w:r>
    </w:p>
    <w:bookmarkEnd w:id="646"/>
    <w:bookmarkStart w:name="z853" w:id="647"/>
    <w:p>
      <w:pPr>
        <w:spacing w:after="0"/>
        <w:ind w:left="0"/>
        <w:jc w:val="both"/>
      </w:pPr>
      <w:r>
        <w:rPr>
          <w:rFonts w:ascii="Times New Roman"/>
          <w:b w:val="false"/>
          <w:i w:val="false"/>
          <w:color w:val="000000"/>
          <w:sz w:val="28"/>
        </w:rPr>
        <w:t>
      "4) уәкілетті органда тіркеуге жататын тексерулерді, бақылау және қадағалау субъектісіне (объектісіне) бару арқылы профилактикалық бақылау мен қадағалауды және Қазақстан Республикасының заңдарында көзделген мемлекеттік бақылау мен қадағалаудың басқа да нысандарын тағайындау туралы актілерді тіркеуге міндетті.";</w:t>
      </w:r>
    </w:p>
    <w:bookmarkEnd w:id="647"/>
    <w:bookmarkStart w:name="z854" w:id="648"/>
    <w:p>
      <w:pPr>
        <w:spacing w:after="0"/>
        <w:ind w:left="0"/>
        <w:jc w:val="both"/>
      </w:pPr>
      <w:r>
        <w:rPr>
          <w:rFonts w:ascii="Times New Roman"/>
          <w:b w:val="false"/>
          <w:i w:val="false"/>
          <w:color w:val="000000"/>
          <w:sz w:val="28"/>
        </w:rPr>
        <w:t>
      "10) Қазақстан Республикасының заңнамасында белгіленген тәртіппен тексерулерді, бақылау және қадағалау субъектісіне (объектісіне) бару арқылы профилактикалық бақылау мен қадағалауды;".</w:t>
      </w:r>
    </w:p>
    <w:bookmarkEnd w:id="648"/>
    <w:bookmarkStart w:name="z855" w:id="649"/>
    <w:p>
      <w:pPr>
        <w:spacing w:after="0"/>
        <w:ind w:left="0"/>
        <w:jc w:val="both"/>
      </w:pPr>
      <w:r>
        <w:rPr>
          <w:rFonts w:ascii="Times New Roman"/>
          <w:b w:val="false"/>
          <w:i w:val="false"/>
          <w:color w:val="000000"/>
          <w:sz w:val="28"/>
        </w:rPr>
        <w:t xml:space="preserve">
      3. Осы Заңның 1-бабы 25-тармағы </w:t>
      </w:r>
      <w:r>
        <w:rPr>
          <w:rFonts w:ascii="Times New Roman"/>
          <w:b w:val="false"/>
          <w:i w:val="false"/>
          <w:color w:val="000000"/>
          <w:sz w:val="28"/>
        </w:rPr>
        <w:t>19) тармақшасының</w:t>
      </w:r>
      <w:r>
        <w:rPr>
          <w:rFonts w:ascii="Times New Roman"/>
          <w:b w:val="false"/>
          <w:i w:val="false"/>
          <w:color w:val="000000"/>
          <w:sz w:val="28"/>
        </w:rPr>
        <w:t xml:space="preserve"> екінші – бесінші абзацтары 2025 жылғы 1 қаңтарға дейін қолданылады деп белгіленсін.</w:t>
      </w:r>
    </w:p>
    <w:bookmarkEnd w:id="649"/>
    <w:bookmarkStart w:name="z856" w:id="650"/>
    <w:p>
      <w:pPr>
        <w:spacing w:after="0"/>
        <w:ind w:left="0"/>
        <w:jc w:val="both"/>
      </w:pPr>
      <w:r>
        <w:rPr>
          <w:rFonts w:ascii="Times New Roman"/>
          <w:b w:val="false"/>
          <w:i w:val="false"/>
          <w:color w:val="000000"/>
          <w:sz w:val="28"/>
        </w:rPr>
        <w:t xml:space="preserve">
      4. Осы Заңның 1-бабы 25-тармағы </w:t>
      </w:r>
      <w:r>
        <w:rPr>
          <w:rFonts w:ascii="Times New Roman"/>
          <w:b w:val="false"/>
          <w:i w:val="false"/>
          <w:color w:val="000000"/>
          <w:sz w:val="28"/>
        </w:rPr>
        <w:t>14) тармақшасы</w:t>
      </w:r>
      <w:r>
        <w:rPr>
          <w:rFonts w:ascii="Times New Roman"/>
          <w:b w:val="false"/>
          <w:i w:val="false"/>
          <w:color w:val="000000"/>
          <w:sz w:val="28"/>
        </w:rPr>
        <w:t xml:space="preserve"> төртінші абзацының қолданысы 2025 жылғы 1 қаңтарға дейін тоқтатыла тұрсын, тоқтатыла тұру кезеңінде осы абзац мынадай редакцияда қолданылады деп белгіленсін:</w:t>
      </w:r>
    </w:p>
    <w:bookmarkEnd w:id="650"/>
    <w:bookmarkStart w:name="z857" w:id="651"/>
    <w:p>
      <w:pPr>
        <w:spacing w:after="0"/>
        <w:ind w:left="0"/>
        <w:jc w:val="both"/>
      </w:pPr>
      <w:r>
        <w:rPr>
          <w:rFonts w:ascii="Times New Roman"/>
          <w:b w:val="false"/>
          <w:i w:val="false"/>
          <w:color w:val="000000"/>
          <w:sz w:val="28"/>
        </w:rPr>
        <w:t>
      "4-тармақ мынадай редакцияда жазылсын:</w:t>
      </w:r>
    </w:p>
    <w:bookmarkEnd w:id="651"/>
    <w:bookmarkStart w:name="z858" w:id="652"/>
    <w:p>
      <w:pPr>
        <w:spacing w:after="0"/>
        <w:ind w:left="0"/>
        <w:jc w:val="both"/>
      </w:pPr>
      <w:r>
        <w:rPr>
          <w:rFonts w:ascii="Times New Roman"/>
          <w:b w:val="false"/>
          <w:i w:val="false"/>
          <w:color w:val="000000"/>
          <w:sz w:val="28"/>
        </w:rPr>
        <w:t>
      "4. Әкімді тағайындайтын адам не ол уәкілеттік берген адам әкім лауазымына кандидатураларды қатарынан үш реттен артық енгізе алмайды.</w:t>
      </w:r>
    </w:p>
    <w:bookmarkEnd w:id="652"/>
    <w:bookmarkStart w:name="z859" w:id="653"/>
    <w:p>
      <w:pPr>
        <w:spacing w:after="0"/>
        <w:ind w:left="0"/>
        <w:jc w:val="both"/>
      </w:pPr>
      <w:r>
        <w:rPr>
          <w:rFonts w:ascii="Times New Roman"/>
          <w:b w:val="false"/>
          <w:i w:val="false"/>
          <w:color w:val="000000"/>
          <w:sz w:val="28"/>
        </w:rPr>
        <w:t>
      Егер мәслихат аудан (облыстық маңызы бар қала) әкімі лауазымына кандидатураны тағайындауға үшінші рет келісім бермесе, облыс әкімі Қазақстан Республикасының Президентін жазбаша хабардар етеді және тиісті мәслихаттың өкілеттігін мерзімінен бұрын тоқтату туралы мәселе қояды.</w:t>
      </w:r>
    </w:p>
    <w:bookmarkEnd w:id="653"/>
    <w:bookmarkStart w:name="z860" w:id="654"/>
    <w:p>
      <w:pPr>
        <w:spacing w:after="0"/>
        <w:ind w:left="0"/>
        <w:jc w:val="both"/>
      </w:pPr>
      <w:r>
        <w:rPr>
          <w:rFonts w:ascii="Times New Roman"/>
          <w:b w:val="false"/>
          <w:i w:val="false"/>
          <w:color w:val="000000"/>
          <w:sz w:val="28"/>
        </w:rPr>
        <w:t>
      Бұл жағдайда жоғары тұрған әкім белгіленген тәртіппен жаңадан құрылған мәслихаттың келісімімен тиісті әкімшілік-аумақтық бірліктің әкімі тағайындалғанға дейін әкімнің міндетін уақытша атқарушыны тағайындайды.".".</w:t>
      </w:r>
    </w:p>
    <w:bookmarkEnd w:id="6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