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8990" w14:textId="53c89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21 желтоқсандағы № 165-VII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4-б.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1-тармағында: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тармақша</w:t>
      </w:r>
      <w:r>
        <w:rPr>
          <w:rFonts w:ascii="Times New Roman"/>
          <w:b w:val="false"/>
          <w:i w:val="false"/>
          <w:color w:val="000000"/>
          <w:sz w:val="28"/>
        </w:rPr>
        <w:t xml:space="preserve"> мынадай мазмұндағы төртінші абзацпен толықтырылсын:</w:t>
      </w:r>
    </w:p>
    <w:bookmarkStart w:name="z8" w:id="3"/>
    <w:p>
      <w:pPr>
        <w:spacing w:after="0"/>
        <w:ind w:left="0"/>
        <w:jc w:val="both"/>
      </w:pPr>
      <w:r>
        <w:rPr>
          <w:rFonts w:ascii="Times New Roman"/>
          <w:b w:val="false"/>
          <w:i w:val="false"/>
          <w:color w:val="000000"/>
          <w:sz w:val="28"/>
        </w:rPr>
        <w:t>
      "төтенше жағдай салдарынан зардап шеккен жеке тұлғаға;";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тармақшадағы</w:t>
      </w:r>
      <w:r>
        <w:rPr>
          <w:rFonts w:ascii="Times New Roman"/>
          <w:b w:val="false"/>
          <w:i w:val="false"/>
          <w:color w:val="000000"/>
          <w:sz w:val="28"/>
        </w:rPr>
        <w:t xml:space="preserve"> "жер қойнауының" деген сөз "құнарсыздануды есепке алмағанда, жер қойнауының"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тармақша</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"49) өндіру – минералды шикізатты немесе пайдалы қатты қазбаларды жер қойнауынан жер бетіне шығаруға және (немесе) пайдалы қазбалар жатқан жерлерден, оның ішінде техногендік минералды түзілімдерден олардың бөлінуіне тікелей байланысты, сондай-ақ жерасты суларын алуға байланысты жұмыстардың (операциялардың) бүкіл кешені;";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 тармақша</w:t>
      </w:r>
      <w:r>
        <w:rPr>
          <w:rFonts w:ascii="Times New Roman"/>
          <w:b w:val="false"/>
          <w:i w:val="false"/>
          <w:color w:val="000000"/>
          <w:sz w:val="28"/>
        </w:rPr>
        <w:t xml:space="preserve"> "салықтарды" деген сөзден кейін "және (немесе) бірыңғай төлемді" деген сөздермен толықтырылсын;</w:t>
      </w:r>
    </w:p>
    <w:bookmarkStart w:name="z14"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3-тармағы мынадай мазмұндағы үшінші бөлікпен толықтырылсын:</w:t>
      </w:r>
    </w:p>
    <w:bookmarkEnd w:id="5"/>
    <w:bookmarkStart w:name="z15" w:id="6"/>
    <w:p>
      <w:pPr>
        <w:spacing w:after="0"/>
        <w:ind w:left="0"/>
        <w:jc w:val="both"/>
      </w:pPr>
      <w:r>
        <w:rPr>
          <w:rFonts w:ascii="Times New Roman"/>
          <w:b w:val="false"/>
          <w:i w:val="false"/>
          <w:color w:val="000000"/>
          <w:sz w:val="28"/>
        </w:rPr>
        <w:t>
      "Электрондық салық төлеуші салық органдарының веб-қосымшасы арқылы өкілдің тиісті өкілеттіктері көрсетілетін салық төлеушінің электрондық құжатын ресімдеу жолымен уәкілетті өкілді айқындауға құқылы.";</w:t>
      </w:r>
    </w:p>
    <w:bookmarkEnd w:id="6"/>
    <w:bookmarkStart w:name="z16"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19-бапта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7) тармақшасы мынадай мазмұндағы төртінші абзацпен толықтырылсын:</w:t>
      </w:r>
    </w:p>
    <w:bookmarkStart w:name="z18" w:id="8"/>
    <w:p>
      <w:pPr>
        <w:spacing w:after="0"/>
        <w:ind w:left="0"/>
        <w:jc w:val="both"/>
      </w:pPr>
      <w:r>
        <w:rPr>
          <w:rFonts w:ascii="Times New Roman"/>
          <w:b w:val="false"/>
          <w:i w:val="false"/>
          <w:color w:val="000000"/>
          <w:sz w:val="28"/>
        </w:rPr>
        <w:t>
      "осы Кодекстің 120-1-бабының 1-тармағына сәйкес электрондық шот-фактуралардың ақпараттық жүйесінде электрондық шот-фактураларды жазып беру шектелген;";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0" w:id="9"/>
    <w:p>
      <w:pPr>
        <w:spacing w:after="0"/>
        <w:ind w:left="0"/>
        <w:jc w:val="both"/>
      </w:pPr>
      <w:r>
        <w:rPr>
          <w:rFonts w:ascii="Times New Roman"/>
          <w:b w:val="false"/>
          <w:i w:val="false"/>
          <w:color w:val="000000"/>
          <w:sz w:val="28"/>
        </w:rPr>
        <w:t>
      "4. Салықтық тексеру барысында қылмыстық құқық бұзушылық белгілерін көрсететін салықтарды және бюджетке төленетін төлемдерді төлеуден жалтару, сондай-ақ әдейі банкроттық фактілері анықталған кезде салық органдары Қазақстан Республикасының заңдарына сәйкес процестік шешім қабылдау үшін тиісті құқық қорғау органдарына олардың тергеуіне жататын материалдарды жібереді.";</w:t>
      </w:r>
    </w:p>
    <w:bookmarkEnd w:id="9"/>
    <w:bookmarkStart w:name="z21"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24-баптың</w:t>
      </w:r>
      <w:r>
        <w:rPr>
          <w:rFonts w:ascii="Times New Roman"/>
          <w:b w:val="false"/>
          <w:i w:val="false"/>
          <w:color w:val="000000"/>
          <w:sz w:val="28"/>
        </w:rPr>
        <w:t xml:space="preserve"> бірінші бөлігінде: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3" w:id="11"/>
    <w:p>
      <w:pPr>
        <w:spacing w:after="0"/>
        <w:ind w:left="0"/>
        <w:jc w:val="both"/>
      </w:pPr>
      <w:r>
        <w:rPr>
          <w:rFonts w:ascii="Times New Roman"/>
          <w:b w:val="false"/>
          <w:i w:val="false"/>
          <w:color w:val="000000"/>
          <w:sz w:val="28"/>
        </w:rPr>
        <w:t>
      бірінші бөліктегі "бір жұмыс күнінен" деген сөздер "екі жұмыс күнінен" деген сөздермен ауыстырылсын;</w:t>
      </w:r>
    </w:p>
    <w:bookmarkEnd w:id="11"/>
    <w:bookmarkStart w:name="z24" w:id="12"/>
    <w:p>
      <w:pPr>
        <w:spacing w:after="0"/>
        <w:ind w:left="0"/>
        <w:jc w:val="both"/>
      </w:pPr>
      <w:r>
        <w:rPr>
          <w:rFonts w:ascii="Times New Roman"/>
          <w:b w:val="false"/>
          <w:i w:val="false"/>
          <w:color w:val="000000"/>
          <w:sz w:val="28"/>
        </w:rPr>
        <w:t>
      төртінші бөліктегі "үш" деген сөз "екі" деген сөзбен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6" w:id="13"/>
    <w:p>
      <w:pPr>
        <w:spacing w:after="0"/>
        <w:ind w:left="0"/>
        <w:jc w:val="both"/>
      </w:pPr>
      <w:r>
        <w:rPr>
          <w:rFonts w:ascii="Times New Roman"/>
          <w:b w:val="false"/>
          <w:i w:val="false"/>
          <w:color w:val="000000"/>
          <w:sz w:val="28"/>
        </w:rPr>
        <w:t>
      бірінші бөліктегі "бір жұмыс күнінен" деген сөздер "екі жұмыс күнінен" деген сөздермен ауыстырылсын;</w:t>
      </w:r>
    </w:p>
    <w:bookmarkEnd w:id="13"/>
    <w:bookmarkStart w:name="z27" w:id="14"/>
    <w:p>
      <w:pPr>
        <w:spacing w:after="0"/>
        <w:ind w:left="0"/>
        <w:jc w:val="both"/>
      </w:pPr>
      <w:r>
        <w:rPr>
          <w:rFonts w:ascii="Times New Roman"/>
          <w:b w:val="false"/>
          <w:i w:val="false"/>
          <w:color w:val="000000"/>
          <w:sz w:val="28"/>
        </w:rPr>
        <w:t>
      екінші бөліктегі "үш" деген сөз "екі" деген сөзбен ауыстырылсын;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тармақшаның</w:t>
      </w:r>
      <w:r>
        <w:rPr>
          <w:rFonts w:ascii="Times New Roman"/>
          <w:b w:val="false"/>
          <w:i w:val="false"/>
          <w:color w:val="000000"/>
          <w:sz w:val="28"/>
        </w:rPr>
        <w:t xml:space="preserve"> сегізінші абзацы мынадай редакцияда жазылсын:</w:t>
      </w:r>
    </w:p>
    <w:bookmarkStart w:name="z29" w:id="15"/>
    <w:p>
      <w:pPr>
        <w:spacing w:after="0"/>
        <w:ind w:left="0"/>
        <w:jc w:val="both"/>
      </w:pPr>
      <w:r>
        <w:rPr>
          <w:rFonts w:ascii="Times New Roman"/>
          <w:b w:val="false"/>
          <w:i w:val="false"/>
          <w:color w:val="000000"/>
          <w:sz w:val="28"/>
        </w:rPr>
        <w:t>
      "туындаған күнінен бастап екі ай бойы республикалық бюджет туралы заңда белгіленген және тиісті қаржы жылының 1 қаңтарына қолданыста болатын айлық есептік көрсеткіштің 5 000 еселенген мөлшерінен асатын мөлшерде өтелмеген салықтық берешегі бар, дара кәсіпкер ретінде тіркеу есебінде тұрған жеке тұлғаның, заңды тұлғаның, заңды тұлғаның құрылымдық бөлімшесінің;";</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тармақшада</w:t>
      </w:r>
      <w:r>
        <w:rPr>
          <w:rFonts w:ascii="Times New Roman"/>
          <w:b w:val="false"/>
          <w:i w:val="false"/>
          <w:color w:val="000000"/>
          <w:sz w:val="28"/>
        </w:rPr>
        <w:t>:</w:t>
      </w:r>
    </w:p>
    <w:bookmarkStart w:name="z31" w:id="16"/>
    <w:p>
      <w:pPr>
        <w:spacing w:after="0"/>
        <w:ind w:left="0"/>
        <w:jc w:val="both"/>
      </w:pPr>
      <w:r>
        <w:rPr>
          <w:rFonts w:ascii="Times New Roman"/>
          <w:b w:val="false"/>
          <w:i w:val="false"/>
          <w:color w:val="000000"/>
          <w:sz w:val="28"/>
        </w:rPr>
        <w:t>
      бірінші абзац "шарт бойынша банктік шоттарды" деген сөздерден кейін ", жеке тұрғын үй қорынан жалға алынған тұрғын үй үшін ақы төлеу мақсатында төлемдер мен субсидияларды, тұрғын үй жағдайларын жақсарту және (немесе) емделуге ақы төлеу мақсатында бірыңғай жинақтаушы зейнетақы қорынан есепке жатқызылатын біржолғы зейнетақы төлемдерін есепке жатқызуға арналған банктік шоттарды" деген сөздермен толықтырылсын;</w:t>
      </w:r>
    </w:p>
    <w:bookmarkEnd w:id="16"/>
    <w:bookmarkStart w:name="z32" w:id="17"/>
    <w:p>
      <w:pPr>
        <w:spacing w:after="0"/>
        <w:ind w:left="0"/>
        <w:jc w:val="both"/>
      </w:pPr>
      <w:r>
        <w:rPr>
          <w:rFonts w:ascii="Times New Roman"/>
          <w:b w:val="false"/>
          <w:i w:val="false"/>
          <w:color w:val="000000"/>
          <w:sz w:val="28"/>
        </w:rPr>
        <w:t>
      мынадай мазмұндағы екінші бөлікпен толықтырылсын:</w:t>
      </w:r>
    </w:p>
    <w:bookmarkEnd w:id="17"/>
    <w:bookmarkStart w:name="z33" w:id="18"/>
    <w:p>
      <w:pPr>
        <w:spacing w:after="0"/>
        <w:ind w:left="0"/>
        <w:jc w:val="both"/>
      </w:pPr>
      <w:r>
        <w:rPr>
          <w:rFonts w:ascii="Times New Roman"/>
          <w:b w:val="false"/>
          <w:i w:val="false"/>
          <w:color w:val="000000"/>
          <w:sz w:val="28"/>
        </w:rPr>
        <w:t>
      "Бұл ретте салықтық берешегі, әлеуметтік төлемдер бойынша берешегі бар салық төлеуші келіскен жағдайда, банк салық төлеушінің салықтық берешегін, әлеуметтік төлемдер бойынша берешегін, оның ішінде берешектің осы түрлерін көрсетілген банктік шоттан аудару арқылы толық өтегеннен кейін осындай банктік шот бойынша шығыс операцияларын жүзеге асыру шартымен банктік шот ашуға құқылы.";</w:t>
      </w:r>
    </w:p>
    <w:bookmarkEnd w:id="18"/>
    <w:bookmarkStart w:name="z34" w:id="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25-баптың</w:t>
      </w:r>
      <w:r>
        <w:rPr>
          <w:rFonts w:ascii="Times New Roman"/>
          <w:b w:val="false"/>
          <w:i w:val="false"/>
          <w:color w:val="000000"/>
          <w:sz w:val="28"/>
        </w:rPr>
        <w:t xml:space="preserve"> 3) тармақшасының үшінші абзацындағы ", сондай-ақ әуе кемесін тіркеуден алып тастауға және әкетуге кері қайтарып алынбайтын өкілеттікті мемлекеттік тіркеуді" деген сөздер алып тасталсын;</w:t>
      </w:r>
    </w:p>
    <w:bookmarkEnd w:id="19"/>
    <w:bookmarkStart w:name="z35" w:id="2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29-баптың</w:t>
      </w:r>
      <w:r>
        <w:rPr>
          <w:rFonts w:ascii="Times New Roman"/>
          <w:b w:val="false"/>
          <w:i w:val="false"/>
          <w:color w:val="000000"/>
          <w:sz w:val="28"/>
        </w:rPr>
        <w:t xml:space="preserve"> 3-тармағы мынадай мазмұндағы екінші бөлікпен толықтырылсын:</w:t>
      </w:r>
    </w:p>
    <w:bookmarkEnd w:id="20"/>
    <w:bookmarkStart w:name="z36" w:id="21"/>
    <w:p>
      <w:pPr>
        <w:spacing w:after="0"/>
        <w:ind w:left="0"/>
        <w:jc w:val="both"/>
      </w:pPr>
      <w:r>
        <w:rPr>
          <w:rFonts w:ascii="Times New Roman"/>
          <w:b w:val="false"/>
          <w:i w:val="false"/>
          <w:color w:val="000000"/>
          <w:sz w:val="28"/>
        </w:rPr>
        <w:t>
      "Уәкілетті орган осы баптың 1-тармағы бірінші бөлігінің 1) және 2) тармақшаларында көрсетілген тұлғалардың тізілімін өзінің интернет-ресурсында жариялайды.";</w:t>
      </w:r>
    </w:p>
    <w:bookmarkEnd w:id="21"/>
    <w:bookmarkStart w:name="z37" w:id="2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30-бапта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"19-бабында" деген сөздер "19 және 29-баптарында"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 тармақша</w:t>
      </w:r>
      <w:r>
        <w:rPr>
          <w:rFonts w:ascii="Times New Roman"/>
          <w:b w:val="false"/>
          <w:i w:val="false"/>
          <w:color w:val="000000"/>
          <w:sz w:val="28"/>
        </w:rPr>
        <w:t xml:space="preserve"> мынадай редакцияда жазылсын:</w:t>
      </w:r>
    </w:p>
    <w:bookmarkStart w:name="z41" w:id="23"/>
    <w:p>
      <w:pPr>
        <w:spacing w:after="0"/>
        <w:ind w:left="0"/>
        <w:jc w:val="both"/>
      </w:pPr>
      <w:r>
        <w:rPr>
          <w:rFonts w:ascii="Times New Roman"/>
          <w:b w:val="false"/>
          <w:i w:val="false"/>
          <w:color w:val="000000"/>
          <w:sz w:val="28"/>
        </w:rPr>
        <w:t>
      "11-1) тәуекел дәрежесін бағалау негізінде мерзімдік салықтық тексерулердің жартыжылдық графигі туралы;";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тармақшадағы</w:t>
      </w:r>
      <w:r>
        <w:rPr>
          <w:rFonts w:ascii="Times New Roman"/>
          <w:b w:val="false"/>
          <w:i w:val="false"/>
          <w:color w:val="000000"/>
          <w:sz w:val="28"/>
        </w:rPr>
        <w:t xml:space="preserve"> "туралы мәліметтерді қоспағанда, салық органы салық төлеуші (салық агенті) туралы алған кез кезген мәліметтер салықтық құпияны құрайды." деген сөздер "туралы;" деген сөзбен ауыстырылып, мынадай мазмұндағы 19) тармақшамен толықтырылсын:</w:t>
      </w:r>
    </w:p>
    <w:bookmarkStart w:name="z43" w:id="24"/>
    <w:p>
      <w:pPr>
        <w:spacing w:after="0"/>
        <w:ind w:left="0"/>
        <w:jc w:val="both"/>
      </w:pPr>
      <w:r>
        <w:rPr>
          <w:rFonts w:ascii="Times New Roman"/>
          <w:b w:val="false"/>
          <w:i w:val="false"/>
          <w:color w:val="000000"/>
          <w:sz w:val="28"/>
        </w:rPr>
        <w:t>
      "19) салықтық есептілікте көрсетілген жалдамалы жұмыскерлердің саны туралы мәліметтерді қоспағанда, салық органы салық төлеуші (салық агенті) туралы алған кез келген мәліметтер салықтық құпияны құрайды.";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5-1) тармақшамен толықтырылсын:</w:t>
      </w:r>
    </w:p>
    <w:bookmarkStart w:name="z45" w:id="25"/>
    <w:p>
      <w:pPr>
        <w:spacing w:after="0"/>
        <w:ind w:left="0"/>
        <w:jc w:val="both"/>
      </w:pPr>
      <w:r>
        <w:rPr>
          <w:rFonts w:ascii="Times New Roman"/>
          <w:b w:val="false"/>
          <w:i w:val="false"/>
          <w:color w:val="000000"/>
          <w:sz w:val="28"/>
        </w:rPr>
        <w:t>
      "5-1) жауапты мемлекеттік лауазымды атқаратын адамдардың, мемлекеттік функцияларды орындауға уәкілеттік берілген адамдардың Қазақстан Республикасының шегінен тыс жерде орналасқан шетелдік банктерде ақшасының бар-жоғы туралы мәліметтер бөлігінде мемлекеттік органдардың кадр қызметтеріне ұсынады.</w:t>
      </w:r>
    </w:p>
    <w:bookmarkEnd w:id="25"/>
    <w:bookmarkStart w:name="z46" w:id="26"/>
    <w:p>
      <w:pPr>
        <w:spacing w:after="0"/>
        <w:ind w:left="0"/>
        <w:jc w:val="both"/>
      </w:pPr>
      <w:r>
        <w:rPr>
          <w:rFonts w:ascii="Times New Roman"/>
          <w:b w:val="false"/>
          <w:i w:val="false"/>
          <w:color w:val="000000"/>
          <w:sz w:val="28"/>
        </w:rPr>
        <w:t>
      Осы тармақшада көрсетілген уәкілетті мемлекеттік орган мәліметтерге қол жеткізе алатын лауазымды адамдардың тізбесін бекітеді;";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4) және 5) тармақшалармен толықтырылсын:</w:t>
      </w:r>
    </w:p>
    <w:bookmarkStart w:name="z48" w:id="27"/>
    <w:p>
      <w:pPr>
        <w:spacing w:after="0"/>
        <w:ind w:left="0"/>
        <w:jc w:val="both"/>
      </w:pPr>
      <w:r>
        <w:rPr>
          <w:rFonts w:ascii="Times New Roman"/>
          <w:b w:val="false"/>
          <w:i w:val="false"/>
          <w:color w:val="000000"/>
          <w:sz w:val="28"/>
        </w:rPr>
        <w:t>
      "4) жеке тұлғаның көлік құралы салығын төлеуі үшін көлік құралының сәйкестендіру нөмірі туралы мәліметтерді екінші деңгейдегі банктерге беру;</w:t>
      </w:r>
    </w:p>
    <w:bookmarkEnd w:id="27"/>
    <w:bookmarkStart w:name="z49" w:id="28"/>
    <w:p>
      <w:pPr>
        <w:spacing w:after="0"/>
        <w:ind w:left="0"/>
        <w:jc w:val="both"/>
      </w:pPr>
      <w:r>
        <w:rPr>
          <w:rFonts w:ascii="Times New Roman"/>
          <w:b w:val="false"/>
          <w:i w:val="false"/>
          <w:color w:val="000000"/>
          <w:sz w:val="28"/>
        </w:rPr>
        <w:t>
      5) осы Кодексте көзделген салықтық міндеттемелерді орындау үшін дара кәсіпкердің заңды мекенжайы туралы мәліметтерді екінші деңгейдегі банктерге беру салықтық құпияны жария ету болып табылмайды.";</w:t>
      </w:r>
    </w:p>
    <w:bookmarkEnd w:id="28"/>
    <w:bookmarkStart w:name="z50" w:id="2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44-баптың</w:t>
      </w:r>
      <w:r>
        <w:rPr>
          <w:rFonts w:ascii="Times New Roman"/>
          <w:b w:val="false"/>
          <w:i w:val="false"/>
          <w:color w:val="000000"/>
          <w:sz w:val="28"/>
        </w:rPr>
        <w:t xml:space="preserve"> 1-тармағы бірінші бөлігінің екінші абзацында орыс тіліндегі мәтінге түзету енгізілді, қазақ тіліндегі мәтін өзгермейді;</w:t>
      </w:r>
    </w:p>
    <w:bookmarkEnd w:id="29"/>
    <w:bookmarkStart w:name="z51" w:id="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49-баптың</w:t>
      </w:r>
      <w:r>
        <w:rPr>
          <w:rFonts w:ascii="Times New Roman"/>
          <w:b w:val="false"/>
          <w:i w:val="false"/>
          <w:color w:val="000000"/>
          <w:sz w:val="28"/>
        </w:rPr>
        <w:t xml:space="preserve"> 3-тармағының бірінші бөлігі "салығы," деген сөзден кейін "қол қою бонусы," деген сөздермен толықтырылсын;</w:t>
      </w:r>
    </w:p>
    <w:bookmarkEnd w:id="30"/>
    <w:bookmarkStart w:name="z52" w:id="3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51-бапта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мазмұндағы екінші сөйлеммен толықтырылсын:</w:t>
      </w:r>
    </w:p>
    <w:bookmarkStart w:name="z54" w:id="32"/>
    <w:p>
      <w:pPr>
        <w:spacing w:after="0"/>
        <w:ind w:left="0"/>
        <w:jc w:val="both"/>
      </w:pPr>
      <w:r>
        <w:rPr>
          <w:rFonts w:ascii="Times New Roman"/>
          <w:b w:val="false"/>
          <w:i w:val="false"/>
          <w:color w:val="000000"/>
          <w:sz w:val="28"/>
        </w:rPr>
        <w:t>
      "Бұл ретте салықтарды және (немесе) төлемақыларды төлеу бойынша мерзімін ұзартуды беру туралы шешімге салықтық міндеттемені орындау графигі қоса беріледі.";</w:t>
      </w:r>
    </w:p>
    <w:bookmarkEnd w:id="32"/>
    <w:bookmarkStart w:name="z55" w:id="33"/>
    <w:p>
      <w:pPr>
        <w:spacing w:after="0"/>
        <w:ind w:left="0"/>
        <w:jc w:val="both"/>
      </w:pPr>
      <w:r>
        <w:rPr>
          <w:rFonts w:ascii="Times New Roman"/>
          <w:b w:val="false"/>
          <w:i w:val="false"/>
          <w:color w:val="000000"/>
          <w:sz w:val="28"/>
        </w:rPr>
        <w:t>
      мынадай мазмұндағы 7-тармақпен толықтырылсын:</w:t>
      </w:r>
    </w:p>
    <w:bookmarkEnd w:id="33"/>
    <w:bookmarkStart w:name="z56" w:id="34"/>
    <w:p>
      <w:pPr>
        <w:spacing w:after="0"/>
        <w:ind w:left="0"/>
        <w:jc w:val="both"/>
      </w:pPr>
      <w:r>
        <w:rPr>
          <w:rFonts w:ascii="Times New Roman"/>
          <w:b w:val="false"/>
          <w:i w:val="false"/>
          <w:color w:val="000000"/>
          <w:sz w:val="28"/>
        </w:rPr>
        <w:t>
      "7. Салықтық міндеттемені орындау графигі салық төлеушінің уәжді өтініші негізінде қайта қаралуы мүмкін.</w:t>
      </w:r>
    </w:p>
    <w:bookmarkEnd w:id="34"/>
    <w:bookmarkStart w:name="z57" w:id="35"/>
    <w:p>
      <w:pPr>
        <w:spacing w:after="0"/>
        <w:ind w:left="0"/>
        <w:jc w:val="both"/>
      </w:pPr>
      <w:r>
        <w:rPr>
          <w:rFonts w:ascii="Times New Roman"/>
          <w:b w:val="false"/>
          <w:i w:val="false"/>
          <w:color w:val="000000"/>
          <w:sz w:val="28"/>
        </w:rPr>
        <w:t>
      Бұл ретте салықтық міндеттемені орындау графигі бір реттен асырылмай қайта қаралуы мүмкін.";</w:t>
      </w:r>
    </w:p>
    <w:bookmarkEnd w:id="35"/>
    <w:bookmarkStart w:name="z58" w:id="3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52-баптың</w:t>
      </w:r>
      <w:r>
        <w:rPr>
          <w:rFonts w:ascii="Times New Roman"/>
          <w:b w:val="false"/>
          <w:i w:val="false"/>
          <w:color w:val="000000"/>
          <w:sz w:val="28"/>
        </w:rPr>
        <w:t xml:space="preserve"> 2) тармақшасының бесінші абзацы мынадай редакцияда жазылсын:</w:t>
      </w:r>
    </w:p>
    <w:bookmarkEnd w:id="36"/>
    <w:bookmarkStart w:name="z59" w:id="37"/>
    <w:p>
      <w:pPr>
        <w:spacing w:after="0"/>
        <w:ind w:left="0"/>
        <w:jc w:val="both"/>
      </w:pPr>
      <w:r>
        <w:rPr>
          <w:rFonts w:ascii="Times New Roman"/>
          <w:b w:val="false"/>
          <w:i w:val="false"/>
          <w:color w:val="000000"/>
          <w:sz w:val="28"/>
        </w:rPr>
        <w:t>
      "мемлекеттік кіріс органдары қойған шектеулерді қоспағанда, мемлекеттік органдар шектеулер қойған мүлік;";</w:t>
      </w:r>
    </w:p>
    <w:bookmarkEnd w:id="37"/>
    <w:bookmarkStart w:name="z60" w:id="3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54-баптың</w:t>
      </w:r>
      <w:r>
        <w:rPr>
          <w:rFonts w:ascii="Times New Roman"/>
          <w:b w:val="false"/>
          <w:i w:val="false"/>
          <w:color w:val="000000"/>
          <w:sz w:val="28"/>
        </w:rPr>
        <w:t xml:space="preserve"> 2-тармағы 4) тармақшасындағы "бойынша тоқтатылады, оның ішінде мерзімінен бұрын тоқтатылады." деген сөздер "бойынша;" деген сөзбен ауыстырылып, мынадай мазмұндағы 5) тармақшамен толықтырылсын:</w:t>
      </w:r>
    </w:p>
    <w:bookmarkEnd w:id="38"/>
    <w:bookmarkStart w:name="z61" w:id="39"/>
    <w:p>
      <w:pPr>
        <w:spacing w:after="0"/>
        <w:ind w:left="0"/>
        <w:jc w:val="both"/>
      </w:pPr>
      <w:r>
        <w:rPr>
          <w:rFonts w:ascii="Times New Roman"/>
          <w:b w:val="false"/>
          <w:i w:val="false"/>
          <w:color w:val="000000"/>
          <w:sz w:val="28"/>
        </w:rPr>
        <w:t>
      "5) салықтардың және (немесе) төлемақылардың сомаларын төлеу жөніндегі салықтық міндеттемені орындау графигінде белгіленген мерзім бес жұмыс күнінен астам уақытқа бұзылған жағдайларда тоқтатылады, оның ішінде мерзімінен бұрын тоқтатылады.";</w:t>
      </w:r>
    </w:p>
    <w:bookmarkEnd w:id="39"/>
    <w:bookmarkStart w:name="z62" w:id="4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55-баптың</w:t>
      </w:r>
      <w:r>
        <w:rPr>
          <w:rFonts w:ascii="Times New Roman"/>
          <w:b w:val="false"/>
          <w:i w:val="false"/>
          <w:color w:val="000000"/>
          <w:sz w:val="28"/>
        </w:rPr>
        <w:t xml:space="preserve"> 1-тармағы мынадай редакцияда жазылсын:</w:t>
      </w:r>
    </w:p>
    <w:bookmarkEnd w:id="40"/>
    <w:bookmarkStart w:name="z63" w:id="41"/>
    <w:p>
      <w:pPr>
        <w:spacing w:after="0"/>
        <w:ind w:left="0"/>
        <w:jc w:val="both"/>
      </w:pPr>
      <w:r>
        <w:rPr>
          <w:rFonts w:ascii="Times New Roman"/>
          <w:b w:val="false"/>
          <w:i w:val="false"/>
          <w:color w:val="000000"/>
          <w:sz w:val="28"/>
        </w:rPr>
        <w:t>
      "1. Осы Кодекстің 54-бабы 2-тармағының 2) және 5) тармақшаларында белгіленген жағдайларда кейінге қалдырудың немесе мерзімін ұзартудың қолданылуы тоқтатылған кезде салық органы салық төлеушінің және (немесе) үшінші тұлғаның кепілге салынған мүлкіне өндіріп алуды қолданады не банк кепілдігін орындауды талап етеді.";</w:t>
      </w:r>
    </w:p>
    <w:bookmarkEnd w:id="41"/>
    <w:bookmarkStart w:name="z64" w:id="4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59-баптың</w:t>
      </w:r>
      <w:r>
        <w:rPr>
          <w:rFonts w:ascii="Times New Roman"/>
          <w:b w:val="false"/>
          <w:i w:val="false"/>
          <w:color w:val="000000"/>
          <w:sz w:val="28"/>
        </w:rPr>
        <w:t xml:space="preserve"> 1-тармағы бірінші бөлігінің 4) тармақшасы мынадай редакцияда жазылсын:</w:t>
      </w:r>
    </w:p>
    <w:bookmarkEnd w:id="42"/>
    <w:bookmarkStart w:name="z65" w:id="43"/>
    <w:p>
      <w:pPr>
        <w:spacing w:after="0"/>
        <w:ind w:left="0"/>
        <w:jc w:val="both"/>
      </w:pPr>
      <w:r>
        <w:rPr>
          <w:rFonts w:ascii="Times New Roman"/>
          <w:b w:val="false"/>
          <w:i w:val="false"/>
          <w:color w:val="000000"/>
          <w:sz w:val="28"/>
        </w:rPr>
        <w:t>
      "4) тәуекелдерді бағалау жүйесі іс-шараларының нәтижелері негізінде іріктелген салықтық тексерулер тізіміне енгізілмеген не тәуекел дәрежесін бағалау негізінде ерекше тәртіп бойынша жүргізілетін салықтық тексерулердің, сондай-ақ тәуекел дәрежесін бағалау негізінде мерзімдік салықтық тексерулердің жартыжылдық графигіне енгізілмеген;";</w:t>
      </w:r>
    </w:p>
    <w:bookmarkEnd w:id="43"/>
    <w:bookmarkStart w:name="z66" w:id="4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66-баптың</w:t>
      </w:r>
      <w:r>
        <w:rPr>
          <w:rFonts w:ascii="Times New Roman"/>
          <w:b w:val="false"/>
          <w:i w:val="false"/>
          <w:color w:val="000000"/>
          <w:sz w:val="28"/>
        </w:rPr>
        <w:t xml:space="preserve"> 1-тармағы бірінші бөлігінің 2) тармақшасы мынадай редакцияда жазылсын:</w:t>
      </w:r>
    </w:p>
    <w:bookmarkEnd w:id="44"/>
    <w:bookmarkStart w:name="z67" w:id="45"/>
    <w:p>
      <w:pPr>
        <w:spacing w:after="0"/>
        <w:ind w:left="0"/>
        <w:jc w:val="both"/>
      </w:pPr>
      <w:r>
        <w:rPr>
          <w:rFonts w:ascii="Times New Roman"/>
          <w:b w:val="false"/>
          <w:i w:val="false"/>
          <w:color w:val="000000"/>
          <w:sz w:val="28"/>
        </w:rPr>
        <w:t>
      "2) тәуекелдерді бағалау жүйесі іс-шараларының нәтижелері бойынша іріктелген салықтық тексерулер тізіміне енгізілмеген не тәуекел дәрежесін бағалау негізінде ерекше тәртіп бойынша жүргізілетін салықтық тексерулердің, сондай-ақ тәуекел дәрежесін бағалау негізінде мерзімдік салықтық тексерулердің жартыжылдық графигіне енгізілмеген, қызметі тоқтатылатын дара кәсіпкерлердің және жеке практикамен айналысатын адамдардың салықтық міндеттемені орындау ерекшеліктерін белгілейді.";</w:t>
      </w:r>
    </w:p>
    <w:bookmarkEnd w:id="45"/>
    <w:bookmarkStart w:name="z68" w:id="4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67-бапта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4) тармақшасы мынадай редакцияда жазылсын:</w:t>
      </w:r>
    </w:p>
    <w:bookmarkStart w:name="z70" w:id="47"/>
    <w:p>
      <w:pPr>
        <w:spacing w:after="0"/>
        <w:ind w:left="0"/>
        <w:jc w:val="both"/>
      </w:pPr>
      <w:r>
        <w:rPr>
          <w:rFonts w:ascii="Times New Roman"/>
          <w:b w:val="false"/>
          <w:i w:val="false"/>
          <w:color w:val="000000"/>
          <w:sz w:val="28"/>
        </w:rPr>
        <w:t>
      "4) тәуекелдерді бағалау жүйесі іс-шараларының нәтижелері бойынша іріктелген салықтық тексерулер тізімінде жоқ не тәуекел дәрежесін бағалау негізінде ерекше тәртіп бойынша жүргізілетін салықтық тексерулердің, сондай-ақ тәуекел дәрежесін бағалау негізінде мерзімдік салықтық тексерулердің жартыжылдық графигінде жоқ;";</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72" w:id="48"/>
    <w:p>
      <w:pPr>
        <w:spacing w:after="0"/>
        <w:ind w:left="0"/>
        <w:jc w:val="both"/>
      </w:pPr>
      <w:r>
        <w:rPr>
          <w:rFonts w:ascii="Times New Roman"/>
          <w:b w:val="false"/>
          <w:i w:val="false"/>
          <w:color w:val="000000"/>
          <w:sz w:val="28"/>
        </w:rPr>
        <w:t>
      төртінші абзац мынадай редакцияда жазылсын:</w:t>
      </w:r>
    </w:p>
    <w:bookmarkEnd w:id="48"/>
    <w:bookmarkStart w:name="z73" w:id="49"/>
    <w:p>
      <w:pPr>
        <w:spacing w:after="0"/>
        <w:ind w:left="0"/>
        <w:jc w:val="both"/>
      </w:pPr>
      <w:r>
        <w:rPr>
          <w:rFonts w:ascii="Times New Roman"/>
          <w:b w:val="false"/>
          <w:i w:val="false"/>
          <w:color w:val="000000"/>
          <w:sz w:val="28"/>
        </w:rPr>
        <w:t>
      "осы баптың 1-тармағының 2) және 3) тармақшаларында көзделген негіздер бойынша қызметті оңайлатылған тәртіппен тоқтату кезінде салықтық есептілікті ұсынуды тоқтата тұру (ұзарту, қайта бастау) туралы салықтық өтініште көрсетілген қызметті тоқтата тұру кезеңі аяқталған;";</w:t>
      </w:r>
    </w:p>
    <w:bookmarkEnd w:id="49"/>
    <w:bookmarkStart w:name="z74" w:id="50"/>
    <w:p>
      <w:pPr>
        <w:spacing w:after="0"/>
        <w:ind w:left="0"/>
        <w:jc w:val="both"/>
      </w:pPr>
      <w:r>
        <w:rPr>
          <w:rFonts w:ascii="Times New Roman"/>
          <w:b w:val="false"/>
          <w:i w:val="false"/>
          <w:color w:val="000000"/>
          <w:sz w:val="28"/>
        </w:rPr>
        <w:t>
      мынадай мазмұндағы бесінші абзацпен толықтырылсын:</w:t>
      </w:r>
    </w:p>
    <w:bookmarkEnd w:id="50"/>
    <w:bookmarkStart w:name="z75" w:id="51"/>
    <w:p>
      <w:pPr>
        <w:spacing w:after="0"/>
        <w:ind w:left="0"/>
        <w:jc w:val="both"/>
      </w:pPr>
      <w:r>
        <w:rPr>
          <w:rFonts w:ascii="Times New Roman"/>
          <w:b w:val="false"/>
          <w:i w:val="false"/>
          <w:color w:val="000000"/>
          <w:sz w:val="28"/>
        </w:rPr>
        <w:t>
      "осы баптың 1-тармағының 3) тармақшасында және 5-тармағы бірінші бөлігінің 1-1) тармақшасында көзделген негіздер бойынша қызметті оңайлатылған тәртіппен тоқтату кезінде жеке табыс салығы мен әлеуметтік төлемдер (қызметті тоқтата тұру жағдайларын қоспағанда) есептелген және төленген соңғы ай өткен күннен кейінгі күннен бастап дара кәсіпкер ретінде тіркеу есебінен шығарылған болып танылады.";</w:t>
      </w:r>
    </w:p>
    <w:bookmarkEnd w:id="51"/>
    <w:bookmarkStart w:name="z76" w:id="5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69-бапта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6) тармақшасындағы "және жергілікті атқарушы органдардың" деген сөздер "органдардың, жергілікті атқарушы органдардың және "Азаматтарға арналған үкімет" мемлекеттік корпорациясының"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9" w:id="53"/>
    <w:p>
      <w:pPr>
        <w:spacing w:after="0"/>
        <w:ind w:left="0"/>
        <w:jc w:val="both"/>
      </w:pPr>
      <w:r>
        <w:rPr>
          <w:rFonts w:ascii="Times New Roman"/>
          <w:b w:val="false"/>
          <w:i w:val="false"/>
          <w:color w:val="000000"/>
          <w:sz w:val="28"/>
        </w:rPr>
        <w:t>
      "6. Салықтық тексеру жүргізудің жалпы тәртібі осы Кодексте, сондай-ақ осы Кодекспен реттелмеген бөлігінде Қазақстан Республикасының Кәсіпкерлік кодексінде айқындалады.";</w:t>
      </w:r>
    </w:p>
    <w:bookmarkEnd w:id="53"/>
    <w:bookmarkStart w:name="z80" w:id="5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73-баптың</w:t>
      </w:r>
      <w:r>
        <w:rPr>
          <w:rFonts w:ascii="Times New Roman"/>
          <w:b w:val="false"/>
          <w:i w:val="false"/>
          <w:color w:val="000000"/>
          <w:sz w:val="28"/>
        </w:rPr>
        <w:t xml:space="preserve"> 1-тармағы 8) тармақшасындағы "өткізу жолымен жәрдемдеседі." деген сөздер "өткізу;" деген сөзбен ауыстырылып, мынадай мазмұндағы 9) тармақшамен толықтырылсын:</w:t>
      </w:r>
    </w:p>
    <w:bookmarkEnd w:id="54"/>
    <w:bookmarkStart w:name="z81" w:id="55"/>
    <w:p>
      <w:pPr>
        <w:spacing w:after="0"/>
        <w:ind w:left="0"/>
        <w:jc w:val="both"/>
      </w:pPr>
      <w:r>
        <w:rPr>
          <w:rFonts w:ascii="Times New Roman"/>
          <w:b w:val="false"/>
          <w:i w:val="false"/>
          <w:color w:val="000000"/>
          <w:sz w:val="28"/>
        </w:rPr>
        <w:t>
      "9) сервистік бағдарламалық өнімдер арқылы, оның ішінде басшыға және (немесе) бюджетпен есеп айырысулар бойынша жауапты жұмыскерге ақпараттық хабарлар жіберу жолымен жәрдемдеседі.</w:t>
      </w:r>
    </w:p>
    <w:bookmarkEnd w:id="55"/>
    <w:bookmarkStart w:name="z82" w:id="56"/>
    <w:p>
      <w:pPr>
        <w:spacing w:after="0"/>
        <w:ind w:left="0"/>
        <w:jc w:val="both"/>
      </w:pPr>
      <w:r>
        <w:rPr>
          <w:rFonts w:ascii="Times New Roman"/>
          <w:b w:val="false"/>
          <w:i w:val="false"/>
          <w:color w:val="000000"/>
          <w:sz w:val="28"/>
        </w:rPr>
        <w:t>
      Осы тармақшаның ережелері ірі кәсіпкерлік субъектілеріне қолданылмайды.";</w:t>
      </w:r>
    </w:p>
    <w:bookmarkEnd w:id="56"/>
    <w:bookmarkStart w:name="z83" w:id="5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79-баптың</w:t>
      </w:r>
      <w:r>
        <w:rPr>
          <w:rFonts w:ascii="Times New Roman"/>
          <w:b w:val="false"/>
          <w:i w:val="false"/>
          <w:color w:val="000000"/>
          <w:sz w:val="28"/>
        </w:rPr>
        <w:t xml:space="preserve"> 3-тармағындағы "электрондық үкімет" веб-порталы арқылы" деген сөздер "сервистік бағдарламалық өнімдер арқылы" деген сөздермен ауыстырылсын;</w:t>
      </w:r>
    </w:p>
    <w:bookmarkEnd w:id="57"/>
    <w:bookmarkStart w:name="z84" w:id="5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80-баптың</w:t>
      </w:r>
      <w:r>
        <w:rPr>
          <w:rFonts w:ascii="Times New Roman"/>
          <w:b w:val="false"/>
          <w:i w:val="false"/>
          <w:color w:val="000000"/>
          <w:sz w:val="28"/>
        </w:rPr>
        <w:t xml:space="preserve"> 3-тармағындағы "электрондық үкімет" веб-порталы" деген сөздер "сервистік бағдарламалық өнімдер" деген сөздермен ауыстырылсын;</w:t>
      </w:r>
    </w:p>
    <w:bookmarkEnd w:id="58"/>
    <w:bookmarkStart w:name="z85" w:id="5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85-бапта</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"қосылған құн салығы" деген сөздерден кейін "немесе ойын бизнесі"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тармақшасының екінші бөлігіндегі "тоғызыншы абзацында" деген сөздер "сегізінші және тоғызыншы абзацтарында" деген сөздермен ауыстырылсын;</w:t>
      </w:r>
    </w:p>
    <w:bookmarkStart w:name="z88" w:id="6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95-баптың</w:t>
      </w:r>
      <w:r>
        <w:rPr>
          <w:rFonts w:ascii="Times New Roman"/>
          <w:b w:val="false"/>
          <w:i w:val="false"/>
          <w:color w:val="000000"/>
          <w:sz w:val="28"/>
        </w:rPr>
        <w:t xml:space="preserve"> 2-тармағы мынадай редакцияда жазылсын:</w:t>
      </w:r>
    </w:p>
    <w:bookmarkEnd w:id="60"/>
    <w:bookmarkStart w:name="z89" w:id="61"/>
    <w:p>
      <w:pPr>
        <w:spacing w:after="0"/>
        <w:ind w:left="0"/>
        <w:jc w:val="both"/>
      </w:pPr>
      <w:r>
        <w:rPr>
          <w:rFonts w:ascii="Times New Roman"/>
          <w:b w:val="false"/>
          <w:i w:val="false"/>
          <w:color w:val="000000"/>
          <w:sz w:val="28"/>
        </w:rPr>
        <w:t>
      "2. Камералдық бақылау шот-фактуралар электрондық нысанда жазып берілгеннен кейін және (немесе) осы Кодексте белгіленген осындай кезең үшін салықтық есептілікті ұсыну мерзімі өткеннен кейін тиісті салықтық кезең үшін жүргізіледі.";</w:t>
      </w:r>
    </w:p>
    <w:bookmarkEnd w:id="61"/>
    <w:bookmarkStart w:name="z90" w:id="6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96-бапта</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2" w:id="63"/>
    <w:p>
      <w:pPr>
        <w:spacing w:after="0"/>
        <w:ind w:left="0"/>
        <w:jc w:val="both"/>
      </w:pPr>
      <w:r>
        <w:rPr>
          <w:rFonts w:ascii="Times New Roman"/>
          <w:b w:val="false"/>
          <w:i w:val="false"/>
          <w:color w:val="000000"/>
          <w:sz w:val="28"/>
        </w:rPr>
        <w:t>
      "1. Камералдық бақылау нәтижелері бойынша бұзушылықтар анықталған жағдайда:</w:t>
      </w:r>
    </w:p>
    <w:bookmarkEnd w:id="63"/>
    <w:bookmarkStart w:name="z93" w:id="64"/>
    <w:p>
      <w:pPr>
        <w:spacing w:after="0"/>
        <w:ind w:left="0"/>
        <w:jc w:val="both"/>
      </w:pPr>
      <w:r>
        <w:rPr>
          <w:rFonts w:ascii="Times New Roman"/>
          <w:b w:val="false"/>
          <w:i w:val="false"/>
          <w:color w:val="000000"/>
          <w:sz w:val="28"/>
        </w:rPr>
        <w:t>
      тәуекел дәрежесі жоғары бұзушылықтар бойынша – анықталған бұзушылықтардың сипаттамасы және олардың тәуекел дәрежесі қоса беріле отырып, камералдық бақылау нәтижелері бойынша салық органдары анықтаған бұзушылықтарды жою туралы хабарлама ресімделеді.</w:t>
      </w:r>
    </w:p>
    <w:bookmarkEnd w:id="64"/>
    <w:bookmarkStart w:name="z94" w:id="65"/>
    <w:p>
      <w:pPr>
        <w:spacing w:after="0"/>
        <w:ind w:left="0"/>
        <w:jc w:val="both"/>
      </w:pPr>
      <w:r>
        <w:rPr>
          <w:rFonts w:ascii="Times New Roman"/>
          <w:b w:val="false"/>
          <w:i w:val="false"/>
          <w:color w:val="000000"/>
          <w:sz w:val="28"/>
        </w:rPr>
        <w:t>
      Бұл ретте тауарларды өткізу, жұмыстар мен қызметтер көрсету бойынша нақты айналым жасауды белгілеу мақсатында электрондық нысанда шот-фактуралар жазып берілгеннен кейін жүргізілген камералдық бақылау нәтижелері бойынша анықталған бұзушылықтар тәуекел дәрежесі жоғары бұзушылықтар болып табылады;</w:t>
      </w:r>
    </w:p>
    <w:bookmarkEnd w:id="65"/>
    <w:bookmarkStart w:name="z95" w:id="66"/>
    <w:p>
      <w:pPr>
        <w:spacing w:after="0"/>
        <w:ind w:left="0"/>
        <w:jc w:val="both"/>
      </w:pPr>
      <w:r>
        <w:rPr>
          <w:rFonts w:ascii="Times New Roman"/>
          <w:b w:val="false"/>
          <w:i w:val="false"/>
          <w:color w:val="000000"/>
          <w:sz w:val="28"/>
        </w:rPr>
        <w:t>
      тәуекел дәрежесі орташа бұзушылықтар бойынша – анықталған бұзушылықтардың сипаттамасы және олардың тәуекел дәрежесі қоса беріле отырып, камералдық бақылау нәтижелері бойынша салық органдары анықтаған бұзушылықтарды жою туралы хабарлама;</w:t>
      </w:r>
    </w:p>
    <w:bookmarkEnd w:id="66"/>
    <w:bookmarkStart w:name="z96" w:id="67"/>
    <w:p>
      <w:pPr>
        <w:spacing w:after="0"/>
        <w:ind w:left="0"/>
        <w:jc w:val="both"/>
      </w:pPr>
      <w:r>
        <w:rPr>
          <w:rFonts w:ascii="Times New Roman"/>
          <w:b w:val="false"/>
          <w:i w:val="false"/>
          <w:color w:val="000000"/>
          <w:sz w:val="28"/>
        </w:rPr>
        <w:t>
      тәуекел дәрежесі төмен бұзушылықтар бойынша – анықталған бұзушылықтардың сипаттамасы және олардың тәуекел дәрежесі қоса беріле отырып, камералдық бақылау нәтижелері бойынша анықталған бұзушылықтар туралы хабархат ресімделеді.</w:t>
      </w:r>
    </w:p>
    <w:bookmarkEnd w:id="67"/>
    <w:bookmarkStart w:name="z97" w:id="68"/>
    <w:p>
      <w:pPr>
        <w:spacing w:after="0"/>
        <w:ind w:left="0"/>
        <w:jc w:val="both"/>
      </w:pPr>
      <w:r>
        <w:rPr>
          <w:rFonts w:ascii="Times New Roman"/>
          <w:b w:val="false"/>
          <w:i w:val="false"/>
          <w:color w:val="000000"/>
          <w:sz w:val="28"/>
        </w:rPr>
        <w:t>
      Камералдық бақылау нәтижелері бойынша анықталған бұзушылықтар туралы хабархат салық төлеушіге (салық агентіне) салықтық есептілікте бұзушылықтар анықталған күннен бастап он жұмыс күнінен кешіктірілмейтін мерзімде мәлімет үшін жіберіледі.</w:t>
      </w:r>
    </w:p>
    <w:bookmarkEnd w:id="68"/>
    <w:bookmarkStart w:name="z98" w:id="69"/>
    <w:p>
      <w:pPr>
        <w:spacing w:after="0"/>
        <w:ind w:left="0"/>
        <w:jc w:val="both"/>
      </w:pPr>
      <w:r>
        <w:rPr>
          <w:rFonts w:ascii="Times New Roman"/>
          <w:b w:val="false"/>
          <w:i w:val="false"/>
          <w:color w:val="000000"/>
          <w:sz w:val="28"/>
        </w:rPr>
        <w:t>
      Камералдық бақылау нәтижелері бойынша анықталған бұзушылықтар туралы хабархаттың нысанын уәкілетті орган белгілейді.";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01" w:id="70"/>
    <w:p>
      <w:pPr>
        <w:spacing w:after="0"/>
        <w:ind w:left="0"/>
        <w:jc w:val="both"/>
      </w:pPr>
      <w:r>
        <w:rPr>
          <w:rFonts w:ascii="Times New Roman"/>
          <w:b w:val="false"/>
          <w:i w:val="false"/>
          <w:color w:val="000000"/>
          <w:sz w:val="28"/>
        </w:rPr>
        <w:t>
      "1) хабарламада көрсетілген бұзушылықтармен келіскен жағдайда – салық төлеушінің (салық агентінің) анықталған бұзушылықтарды:</w:t>
      </w:r>
    </w:p>
    <w:bookmarkEnd w:id="70"/>
    <w:bookmarkStart w:name="z102" w:id="71"/>
    <w:p>
      <w:pPr>
        <w:spacing w:after="0"/>
        <w:ind w:left="0"/>
        <w:jc w:val="both"/>
      </w:pPr>
      <w:r>
        <w:rPr>
          <w:rFonts w:ascii="Times New Roman"/>
          <w:b w:val="false"/>
          <w:i w:val="false"/>
          <w:color w:val="000000"/>
          <w:sz w:val="28"/>
        </w:rPr>
        <w:t>
      салық органдарында тіркеу есебіне қою;</w:t>
      </w:r>
    </w:p>
    <w:bookmarkEnd w:id="71"/>
    <w:bookmarkStart w:name="z103" w:id="72"/>
    <w:p>
      <w:pPr>
        <w:spacing w:after="0"/>
        <w:ind w:left="0"/>
        <w:jc w:val="both"/>
      </w:pPr>
      <w:r>
        <w:rPr>
          <w:rFonts w:ascii="Times New Roman"/>
          <w:b w:val="false"/>
          <w:i w:val="false"/>
          <w:color w:val="000000"/>
          <w:sz w:val="28"/>
        </w:rPr>
        <w:t>
      анықталған бұзушылықтар жататын салықтық кезең үшін хабарлама бойынша салықтық есептілікті ұсыну;</w:t>
      </w:r>
    </w:p>
    <w:bookmarkEnd w:id="72"/>
    <w:bookmarkStart w:name="z104" w:id="73"/>
    <w:p>
      <w:pPr>
        <w:spacing w:after="0"/>
        <w:ind w:left="0"/>
        <w:jc w:val="both"/>
      </w:pPr>
      <w:r>
        <w:rPr>
          <w:rFonts w:ascii="Times New Roman"/>
          <w:b w:val="false"/>
          <w:i w:val="false"/>
          <w:color w:val="000000"/>
          <w:sz w:val="28"/>
        </w:rPr>
        <w:t>
      салық төлеушінің қосылған құн салығын қайтару туралы талабы бойынша бұрын бюджеттен қайтарылған қосылған құн салығының сомасын бюджетке төлеу, сондай-ақ салық төлеушіге осындай сомалар аударылған күннен бастап әрбір күн үшін осы Кодекстің 104-бабының 4-тармағында көрсетілген мөлшерде өсімпұл төлеу;</w:t>
      </w:r>
    </w:p>
    <w:bookmarkEnd w:id="73"/>
    <w:bookmarkStart w:name="z105" w:id="74"/>
    <w:p>
      <w:pPr>
        <w:spacing w:after="0"/>
        <w:ind w:left="0"/>
        <w:jc w:val="both"/>
      </w:pPr>
      <w:r>
        <w:rPr>
          <w:rFonts w:ascii="Times New Roman"/>
          <w:b w:val="false"/>
          <w:i w:val="false"/>
          <w:color w:val="000000"/>
          <w:sz w:val="28"/>
        </w:rPr>
        <w:t>
      Қазақстан Республикасының салық заңнамасында белгіленген тәртіппен электрондық нысанда жазып берілген шот-фактураларды кері қайтарып алу, түзету немесе толықтыру арқылы жоюы;</w:t>
      </w:r>
    </w:p>
    <w:bookmarkEnd w:id="74"/>
    <w:bookmarkStart w:name="z106" w:id="75"/>
    <w:p>
      <w:pPr>
        <w:spacing w:after="0"/>
        <w:ind w:left="0"/>
        <w:jc w:val="both"/>
      </w:pPr>
      <w:r>
        <w:rPr>
          <w:rFonts w:ascii="Times New Roman"/>
          <w:b w:val="false"/>
          <w:i w:val="false"/>
          <w:color w:val="000000"/>
          <w:sz w:val="28"/>
        </w:rPr>
        <w:t>
      2) хабарламада көрсетілген тәуекел дәрежесі орташа бұзушылықтармен келіспеген жағдайда – осы баптың 3-тармағында көзделген жағдайларды қоспағанда, салық төлеушінің (салық агентінің) камералдық бақылау нәтижелері бойынша салық органдары анықтаған бұзушылықтарды жою туралы хабарламаны жіберген салық органына салықтық есептілікке енгізілген деректердің анықтығын растайтын салықтық және (немесе) бухгалтерлік есепке алулар (есепке алу) тіркелімдерінен үзінді көшірмелерді және (немесе) көрсетілген бұзушылықтарға қатысты құжаттарды қоса бере отырып, бұзушылықтардың жоқтығы туралы түсінікті қағаз немесе электрондық жеткізгіште ұсынуы;";</w:t>
      </w:r>
    </w:p>
    <w:bookmarkEnd w:id="75"/>
    <w:bookmarkStart w:name="z107" w:id="76"/>
    <w:p>
      <w:pPr>
        <w:spacing w:after="0"/>
        <w:ind w:left="0"/>
        <w:jc w:val="both"/>
      </w:pPr>
      <w:r>
        <w:rPr>
          <w:rFonts w:ascii="Times New Roman"/>
          <w:b w:val="false"/>
          <w:i w:val="false"/>
          <w:color w:val="000000"/>
          <w:sz w:val="28"/>
        </w:rPr>
        <w:t>
      мынадай мазмұндағы 3) тармақшамен толықтырылсын:</w:t>
      </w:r>
    </w:p>
    <w:bookmarkEnd w:id="76"/>
    <w:bookmarkStart w:name="z108" w:id="77"/>
    <w:p>
      <w:pPr>
        <w:spacing w:after="0"/>
        <w:ind w:left="0"/>
        <w:jc w:val="both"/>
      </w:pPr>
      <w:r>
        <w:rPr>
          <w:rFonts w:ascii="Times New Roman"/>
          <w:b w:val="false"/>
          <w:i w:val="false"/>
          <w:color w:val="000000"/>
          <w:sz w:val="28"/>
        </w:rPr>
        <w:t>
      "3) хабарламада көрсетілген тәуекел дәрежесі жоғары бұзушылықтармен келіспеген жағдайда – салық төлеушінің (салық агентінің) камералдық бақылау нәтижелері бойынша салық органдары анықтаған бұзушылықтарды жою туралы хабарламаны жіберген салық органына бұзушылықтарда көрсетілген операцияларды (мәмілелерді) жүзеге асыру фактісін растайтын құжаттардың көшірмелерін қоса бере отырып, түсінікті қағаз немесе электрондық жеткізгіште ұсынуы салық төлеушінің (салық агентінің) камералдық бақылау нәтижелері бойынша салық органдары анықтаған бұзушылықтарды жою туралы хабарламаны орындауы болып танылады.";</w:t>
      </w:r>
    </w:p>
    <w:bookmarkEnd w:id="77"/>
    <w:bookmarkStart w:name="z109" w:id="78"/>
    <w:p>
      <w:pPr>
        <w:spacing w:after="0"/>
        <w:ind w:left="0"/>
        <w:jc w:val="both"/>
      </w:pPr>
      <w:r>
        <w:rPr>
          <w:rFonts w:ascii="Times New Roman"/>
          <w:b w:val="false"/>
          <w:i w:val="false"/>
          <w:color w:val="000000"/>
          <w:sz w:val="28"/>
        </w:rPr>
        <w:t>
      мынадай мазмұндағы 2-1-тармақпен толықтырылсын:</w:t>
      </w:r>
    </w:p>
    <w:bookmarkEnd w:id="78"/>
    <w:bookmarkStart w:name="z110" w:id="79"/>
    <w:p>
      <w:pPr>
        <w:spacing w:after="0"/>
        <w:ind w:left="0"/>
        <w:jc w:val="both"/>
      </w:pPr>
      <w:r>
        <w:rPr>
          <w:rFonts w:ascii="Times New Roman"/>
          <w:b w:val="false"/>
          <w:i w:val="false"/>
          <w:color w:val="000000"/>
          <w:sz w:val="28"/>
        </w:rPr>
        <w:t>
      "2-1. Осы баптың 2-тармағы екінші бөлігінің 2) және 3) тармақшаларында көзделген түсініктерде:</w:t>
      </w:r>
    </w:p>
    <w:bookmarkEnd w:id="79"/>
    <w:bookmarkStart w:name="z111" w:id="80"/>
    <w:p>
      <w:pPr>
        <w:spacing w:after="0"/>
        <w:ind w:left="0"/>
        <w:jc w:val="both"/>
      </w:pPr>
      <w:r>
        <w:rPr>
          <w:rFonts w:ascii="Times New Roman"/>
          <w:b w:val="false"/>
          <w:i w:val="false"/>
          <w:color w:val="000000"/>
          <w:sz w:val="28"/>
        </w:rPr>
        <w:t>
      салық төлеушінің (салық агентінің) түсінікке қол қойған күні;</w:t>
      </w:r>
    </w:p>
    <w:bookmarkEnd w:id="80"/>
    <w:bookmarkStart w:name="z112" w:id="81"/>
    <w:p>
      <w:pPr>
        <w:spacing w:after="0"/>
        <w:ind w:left="0"/>
        <w:jc w:val="both"/>
      </w:pPr>
      <w:r>
        <w:rPr>
          <w:rFonts w:ascii="Times New Roman"/>
          <w:b w:val="false"/>
          <w:i w:val="false"/>
          <w:color w:val="000000"/>
          <w:sz w:val="28"/>
        </w:rPr>
        <w:t>
      түсінікті ұсынған тұлғаның тегі, аты және әкесінің аты (егер ол жеке басын куәландыратын құжатта көрсетілсе) не толық атауы, оның тұрғылықты жері (тұрған жері);</w:t>
      </w:r>
    </w:p>
    <w:bookmarkEnd w:id="81"/>
    <w:bookmarkStart w:name="z113" w:id="82"/>
    <w:p>
      <w:pPr>
        <w:spacing w:after="0"/>
        <w:ind w:left="0"/>
        <w:jc w:val="both"/>
      </w:pPr>
      <w:r>
        <w:rPr>
          <w:rFonts w:ascii="Times New Roman"/>
          <w:b w:val="false"/>
          <w:i w:val="false"/>
          <w:color w:val="000000"/>
          <w:sz w:val="28"/>
        </w:rPr>
        <w:t>
      салық төлеушінің (салық агентінің) сәйкестендіру нөмірі;</w:t>
      </w:r>
    </w:p>
    <w:bookmarkEnd w:id="82"/>
    <w:bookmarkStart w:name="z114" w:id="83"/>
    <w:p>
      <w:pPr>
        <w:spacing w:after="0"/>
        <w:ind w:left="0"/>
        <w:jc w:val="both"/>
      </w:pPr>
      <w:r>
        <w:rPr>
          <w:rFonts w:ascii="Times New Roman"/>
          <w:b w:val="false"/>
          <w:i w:val="false"/>
          <w:color w:val="000000"/>
          <w:sz w:val="28"/>
        </w:rPr>
        <w:t>
      камералдық бақылау нәтижелері бойынша салық органдары анықтаған бұзушылықтарды жою туралы хабарламаны жіберген салық органының атауы;</w:t>
      </w:r>
    </w:p>
    <w:bookmarkEnd w:id="83"/>
    <w:bookmarkStart w:name="z115" w:id="84"/>
    <w:p>
      <w:pPr>
        <w:spacing w:after="0"/>
        <w:ind w:left="0"/>
        <w:jc w:val="both"/>
      </w:pPr>
      <w:r>
        <w:rPr>
          <w:rFonts w:ascii="Times New Roman"/>
          <w:b w:val="false"/>
          <w:i w:val="false"/>
          <w:color w:val="000000"/>
          <w:sz w:val="28"/>
        </w:rPr>
        <w:t>
      түсінік ұсынылатын хабарламаның күні мен нөмірі;</w:t>
      </w:r>
    </w:p>
    <w:bookmarkEnd w:id="84"/>
    <w:bookmarkStart w:name="z116" w:id="85"/>
    <w:p>
      <w:pPr>
        <w:spacing w:after="0"/>
        <w:ind w:left="0"/>
        <w:jc w:val="both"/>
      </w:pPr>
      <w:r>
        <w:rPr>
          <w:rFonts w:ascii="Times New Roman"/>
          <w:b w:val="false"/>
          <w:i w:val="false"/>
          <w:color w:val="000000"/>
          <w:sz w:val="28"/>
        </w:rPr>
        <w:t>
      түсінікті ұсынған тұлғаның осы баптың 2-тармағы екінші бөлігінің 2) және 3) тармақшаларында көрсетілген құжаттарды міндетті түрде қоса бере отырып, хабарламада көрсетілген бұзушылықтармен келіспеу мән-жайлары көрсетілуге тиіс.</w:t>
      </w:r>
    </w:p>
    <w:bookmarkEnd w:id="85"/>
    <w:bookmarkStart w:name="z117" w:id="86"/>
    <w:p>
      <w:pPr>
        <w:spacing w:after="0"/>
        <w:ind w:left="0"/>
        <w:jc w:val="both"/>
      </w:pPr>
      <w:r>
        <w:rPr>
          <w:rFonts w:ascii="Times New Roman"/>
          <w:b w:val="false"/>
          <w:i w:val="false"/>
          <w:color w:val="000000"/>
          <w:sz w:val="28"/>
        </w:rPr>
        <w:t>
      Камералдық бақылау нәтижелері бойынша салық органдары анықтаған бұзушылықтарды жою туралы хабарламаны түсінік ұсыну арқылы орындау шеңберінде хабарламада сипатталған бұзушылықтарға жатпайтын құжаттарды талап етуге жол берілмейді.";</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19" w:id="87"/>
    <w:p>
      <w:pPr>
        <w:spacing w:after="0"/>
        <w:ind w:left="0"/>
        <w:jc w:val="both"/>
      </w:pPr>
      <w:r>
        <w:rPr>
          <w:rFonts w:ascii="Times New Roman"/>
          <w:b w:val="false"/>
          <w:i w:val="false"/>
          <w:color w:val="000000"/>
          <w:sz w:val="28"/>
        </w:rPr>
        <w:t>
      "4. Салық органы камералдық бақылау нәтижелері бойынша салық органдары анықтаған бұзушылықтарды жою туралы хабарламаны бұзушылық жойылмаған немесе бұзушылық толық көлемде жойылмаған жағдайларда орындалмады деп таниды.</w:t>
      </w:r>
    </w:p>
    <w:bookmarkEnd w:id="87"/>
    <w:bookmarkStart w:name="z120" w:id="88"/>
    <w:p>
      <w:pPr>
        <w:spacing w:after="0"/>
        <w:ind w:left="0"/>
        <w:jc w:val="both"/>
      </w:pPr>
      <w:r>
        <w:rPr>
          <w:rFonts w:ascii="Times New Roman"/>
          <w:b w:val="false"/>
          <w:i w:val="false"/>
          <w:color w:val="000000"/>
          <w:sz w:val="28"/>
        </w:rPr>
        <w:t>
      Камералдық бақылау нәтижелері бойынша салық органдары анықтаған бұзушылықтарды жою туралы хабарлама орындалмады деп танылған кезде салық органы уәкілетті орган белгілеген нысан бойынша және мерзімдерде камералдық бақылау нәтижелері бойынша салық органдары анықтаған бұзушылықтарды жою туралы хабарламаны орындалмады деп тану туралы шешiм шығарады және оны салық төлеушiге мынадай тәсілдерінің бірімен:</w:t>
      </w:r>
    </w:p>
    <w:bookmarkEnd w:id="88"/>
    <w:bookmarkStart w:name="z121" w:id="89"/>
    <w:p>
      <w:pPr>
        <w:spacing w:after="0"/>
        <w:ind w:left="0"/>
        <w:jc w:val="both"/>
      </w:pPr>
      <w:r>
        <w:rPr>
          <w:rFonts w:ascii="Times New Roman"/>
          <w:b w:val="false"/>
          <w:i w:val="false"/>
          <w:color w:val="000000"/>
          <w:sz w:val="28"/>
        </w:rPr>
        <w:t>
      1) хабарламасы бар тапсырыс хатпен пошта арқылы;</w:t>
      </w:r>
    </w:p>
    <w:bookmarkEnd w:id="89"/>
    <w:bookmarkStart w:name="z122" w:id="90"/>
    <w:p>
      <w:pPr>
        <w:spacing w:after="0"/>
        <w:ind w:left="0"/>
        <w:jc w:val="both"/>
      </w:pPr>
      <w:r>
        <w:rPr>
          <w:rFonts w:ascii="Times New Roman"/>
          <w:b w:val="false"/>
          <w:i w:val="false"/>
          <w:color w:val="000000"/>
          <w:sz w:val="28"/>
        </w:rPr>
        <w:t>
      2) электрондық тәсілмен веб-қосымшаға немесе пайдаланушының "электрондық үкімет" веб-порталындағы жеке кабинетіне жібереді;</w:t>
      </w:r>
    </w:p>
    <w:bookmarkEnd w:id="90"/>
    <w:bookmarkStart w:name="z123" w:id="91"/>
    <w:p>
      <w:pPr>
        <w:spacing w:after="0"/>
        <w:ind w:left="0"/>
        <w:jc w:val="both"/>
      </w:pPr>
      <w:r>
        <w:rPr>
          <w:rFonts w:ascii="Times New Roman"/>
          <w:b w:val="false"/>
          <w:i w:val="false"/>
          <w:color w:val="000000"/>
          <w:sz w:val="28"/>
        </w:rPr>
        <w:t>
      3) оны салық төлеушіге қолын қойдыра отырып табыс етеді.</w:t>
      </w:r>
    </w:p>
    <w:bookmarkEnd w:id="91"/>
    <w:bookmarkStart w:name="z124" w:id="92"/>
    <w:p>
      <w:pPr>
        <w:spacing w:after="0"/>
        <w:ind w:left="0"/>
        <w:jc w:val="both"/>
      </w:pPr>
      <w:r>
        <w:rPr>
          <w:rFonts w:ascii="Times New Roman"/>
          <w:b w:val="false"/>
          <w:i w:val="false"/>
          <w:color w:val="000000"/>
          <w:sz w:val="28"/>
        </w:rPr>
        <w:t>
      Бұл ретте төменде санамаланған тәсілдердің бірімен жіберілген шешім салық төлеушіге (салық агентіне) мынадай жағдайларда:</w:t>
      </w:r>
    </w:p>
    <w:bookmarkEnd w:id="92"/>
    <w:bookmarkStart w:name="z125" w:id="93"/>
    <w:p>
      <w:pPr>
        <w:spacing w:after="0"/>
        <w:ind w:left="0"/>
        <w:jc w:val="both"/>
      </w:pPr>
      <w:r>
        <w:rPr>
          <w:rFonts w:ascii="Times New Roman"/>
          <w:b w:val="false"/>
          <w:i w:val="false"/>
          <w:color w:val="000000"/>
          <w:sz w:val="28"/>
        </w:rPr>
        <w:t>
      1) хабарламасы бар тапсырыс хатпен пошта арқылы жіберілгенде – салық төлеуші (салық агенті) пошта немесе өзге де байланыс ұйымының хабарламасына белгі қойған күннен бастап табыс етілді деп есептеледі. Бұл ретте пошта немесе өзге де байланыс ұйымы мұндай шешімді пошта немесе өзге де байланыс ұйымының қабылдағаны туралы белгі қойылған күннен бастап он жұмыс күнінен кешіктірілмейтін мерзімде жеткізуге тиіс;</w:t>
      </w:r>
    </w:p>
    <w:bookmarkEnd w:id="93"/>
    <w:bookmarkStart w:name="z126" w:id="94"/>
    <w:p>
      <w:pPr>
        <w:spacing w:after="0"/>
        <w:ind w:left="0"/>
        <w:jc w:val="both"/>
      </w:pPr>
      <w:r>
        <w:rPr>
          <w:rFonts w:ascii="Times New Roman"/>
          <w:b w:val="false"/>
          <w:i w:val="false"/>
          <w:color w:val="000000"/>
          <w:sz w:val="28"/>
        </w:rPr>
        <w:t>
      2) электрондық тәсілмен жіберілгенде:</w:t>
      </w:r>
    </w:p>
    <w:bookmarkEnd w:id="94"/>
    <w:bookmarkStart w:name="z127" w:id="95"/>
    <w:p>
      <w:pPr>
        <w:spacing w:after="0"/>
        <w:ind w:left="0"/>
        <w:jc w:val="both"/>
      </w:pPr>
      <w:r>
        <w:rPr>
          <w:rFonts w:ascii="Times New Roman"/>
          <w:b w:val="false"/>
          <w:i w:val="false"/>
          <w:color w:val="000000"/>
          <w:sz w:val="28"/>
        </w:rPr>
        <w:t>
      салық органы шешімді веб-қосымшаға жеткізген күннен бастап табыс етілді деп есептеледі.</w:t>
      </w:r>
    </w:p>
    <w:bookmarkEnd w:id="95"/>
    <w:bookmarkStart w:name="z128" w:id="96"/>
    <w:p>
      <w:pPr>
        <w:spacing w:after="0"/>
        <w:ind w:left="0"/>
        <w:jc w:val="both"/>
      </w:pPr>
      <w:r>
        <w:rPr>
          <w:rFonts w:ascii="Times New Roman"/>
          <w:b w:val="false"/>
          <w:i w:val="false"/>
          <w:color w:val="000000"/>
          <w:sz w:val="28"/>
        </w:rPr>
        <w:t>
      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bookmarkEnd w:id="96"/>
    <w:bookmarkStart w:name="z129" w:id="97"/>
    <w:p>
      <w:pPr>
        <w:spacing w:after="0"/>
        <w:ind w:left="0"/>
        <w:jc w:val="both"/>
      </w:pPr>
      <w:r>
        <w:rPr>
          <w:rFonts w:ascii="Times New Roman"/>
          <w:b w:val="false"/>
          <w:i w:val="false"/>
          <w:color w:val="000000"/>
          <w:sz w:val="28"/>
        </w:rPr>
        <w:t>
      шешім пайдаланушының "электрондық үкімет" веб-порталындағы жеке кабинетіне жеткізілген күннен бастап табыс етілді деп есептеледі.</w:t>
      </w:r>
    </w:p>
    <w:bookmarkEnd w:id="97"/>
    <w:bookmarkStart w:name="z130" w:id="98"/>
    <w:p>
      <w:pPr>
        <w:spacing w:after="0"/>
        <w:ind w:left="0"/>
        <w:jc w:val="both"/>
      </w:pPr>
      <w:r>
        <w:rPr>
          <w:rFonts w:ascii="Times New Roman"/>
          <w:b w:val="false"/>
          <w:i w:val="false"/>
          <w:color w:val="000000"/>
          <w:sz w:val="28"/>
        </w:rPr>
        <w:t>
      Бұл тәсіл "электрондық үкімет" веб-порталында тіркелген салық төлеушіге қолданылады;</w:t>
      </w:r>
    </w:p>
    <w:bookmarkEnd w:id="98"/>
    <w:bookmarkStart w:name="z131" w:id="99"/>
    <w:p>
      <w:pPr>
        <w:spacing w:after="0"/>
        <w:ind w:left="0"/>
        <w:jc w:val="both"/>
      </w:pPr>
      <w:r>
        <w:rPr>
          <w:rFonts w:ascii="Times New Roman"/>
          <w:b w:val="false"/>
          <w:i w:val="false"/>
          <w:color w:val="000000"/>
          <w:sz w:val="28"/>
        </w:rPr>
        <w:t>
      3) "Азаматтарға арналған үкімет" мемлекеттік корпорациясы арқылы жіберілгенде – оны келу тәртібімен алған күннен бастап табыс етілді деп есептеледі.";</w:t>
      </w:r>
    </w:p>
    <w:bookmarkEnd w:id="99"/>
    <w:bookmarkStart w:name="z132" w:id="100"/>
    <w:p>
      <w:pPr>
        <w:spacing w:after="0"/>
        <w:ind w:left="0"/>
        <w:jc w:val="both"/>
      </w:pPr>
      <w:r>
        <w:rPr>
          <w:rFonts w:ascii="Times New Roman"/>
          <w:b w:val="false"/>
          <w:i w:val="false"/>
          <w:color w:val="000000"/>
          <w:sz w:val="28"/>
        </w:rPr>
        <w:t>
      "6. Егер осы бапта өзгеше белгіленбесе, камералдық бақылау нәтижелері бойынша салық органдары анықтаған бұзушылықтарды осы баптың 2 және 2-1-тармақтарында белгіленген тәртіппен және мерзімдерде жою туралы хабарламаның осы баптың 2-тармағында белгіленген мерзімде орындалмауы осы Кодекстің 118-бабына сәйкес салық төлеушінің банктік шоттары бойынша шығыс операцияларын тоқтата тұруға алып келеді.";</w:t>
      </w:r>
    </w:p>
    <w:bookmarkEnd w:id="100"/>
    <w:bookmarkStart w:name="z133" w:id="101"/>
    <w:p>
      <w:pPr>
        <w:spacing w:after="0"/>
        <w:ind w:left="0"/>
        <w:jc w:val="both"/>
      </w:pPr>
      <w:r>
        <w:rPr>
          <w:rFonts w:ascii="Times New Roman"/>
          <w:b w:val="false"/>
          <w:i w:val="false"/>
          <w:color w:val="000000"/>
          <w:sz w:val="28"/>
        </w:rPr>
        <w:t>
      мынадай мазмұндағы 6-1-тармақпен толықтырылсын:</w:t>
      </w:r>
    </w:p>
    <w:bookmarkEnd w:id="101"/>
    <w:bookmarkStart w:name="z134" w:id="102"/>
    <w:p>
      <w:pPr>
        <w:spacing w:after="0"/>
        <w:ind w:left="0"/>
        <w:jc w:val="both"/>
      </w:pPr>
      <w:r>
        <w:rPr>
          <w:rFonts w:ascii="Times New Roman"/>
          <w:b w:val="false"/>
          <w:i w:val="false"/>
          <w:color w:val="000000"/>
          <w:sz w:val="28"/>
        </w:rPr>
        <w:t>
      "6-1. Тәуекел дәрежесі жоғары бұзушылықтар бойынша камералдық бақылау нәтижелері бойынша салық органдары анықтаған бұзушылықтарды жою туралы хабарламаны белгіленген мерзімде орындамау және (немесе) орындалмады деп тану осы Кодекстің 120-1-бабына сәйкес электрондық шот-фактуралардың ақпараттық жүйесінде электрондық шот-фактуралардың жазып берілуін шектеуге алып келеді.";</w:t>
      </w:r>
    </w:p>
    <w:bookmarkEnd w:id="102"/>
    <w:bookmarkStart w:name="z135" w:id="10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97-баптың</w:t>
      </w:r>
      <w:r>
        <w:rPr>
          <w:rFonts w:ascii="Times New Roman"/>
          <w:b w:val="false"/>
          <w:i w:val="false"/>
          <w:color w:val="000000"/>
          <w:sz w:val="28"/>
        </w:rPr>
        <w:t xml:space="preserve"> 8-тармағы мынадай редакцияда жазылсын:</w:t>
      </w:r>
    </w:p>
    <w:bookmarkEnd w:id="103"/>
    <w:bookmarkStart w:name="z136" w:id="104"/>
    <w:p>
      <w:pPr>
        <w:spacing w:after="0"/>
        <w:ind w:left="0"/>
        <w:jc w:val="both"/>
      </w:pPr>
      <w:r>
        <w:rPr>
          <w:rFonts w:ascii="Times New Roman"/>
          <w:b w:val="false"/>
          <w:i w:val="false"/>
          <w:color w:val="000000"/>
          <w:sz w:val="28"/>
        </w:rPr>
        <w:t>
      "8. Салық органдары салық төлеушінің жеке шотынан салықтардың, бюджетке төленетін төлемдердің, әлеуметтік төлемдердің, айыппұлдардың, өсімпұлдардың барлық немесе жекелеген түрлері бойынша бюджетпен есеп айырысулардың жай-күйі туралы үзінді көшірмені салық төлеушінің сұрау салуы бойынша сұрау салу алынған күннен бастап бір жұмыс күнінің ішінде береді.";</w:t>
      </w:r>
    </w:p>
    <w:bookmarkEnd w:id="104"/>
    <w:bookmarkStart w:name="z137" w:id="10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101-баптың</w:t>
      </w:r>
      <w:r>
        <w:rPr>
          <w:rFonts w:ascii="Times New Roman"/>
          <w:b w:val="false"/>
          <w:i w:val="false"/>
          <w:color w:val="000000"/>
          <w:sz w:val="28"/>
        </w:rPr>
        <w:t xml:space="preserve"> 1-тармағының үшінші бөлігіндегі "азаматтық авиация саласындағы сертификаттарды," деген сөздер алып тасталсын;</w:t>
      </w:r>
    </w:p>
    <w:bookmarkEnd w:id="105"/>
    <w:bookmarkStart w:name="z138" w:id="10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108-бапта</w:t>
      </w:r>
      <w:r>
        <w:rPr>
          <w:rFonts w:ascii="Times New Roman"/>
          <w:b w:val="false"/>
          <w:i w:val="false"/>
          <w:color w:val="000000"/>
          <w:sz w:val="28"/>
        </w:rPr>
        <w:t>:</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"талап арыз немесе өзге де өтініш (шағым) қайтарылған" деген сөздер "азаматтың жолданымын Қазақстан Республикасының Конституциялық Соты, талап арызды немесе өзге де өтінішті (шағымды) сот қайтарған"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w:t>
      </w:r>
    </w:p>
    <w:bookmarkStart w:name="z142" w:id="107"/>
    <w:p>
      <w:pPr>
        <w:spacing w:after="0"/>
        <w:ind w:left="0"/>
        <w:jc w:val="both"/>
      </w:pPr>
      <w:r>
        <w:rPr>
          <w:rFonts w:ascii="Times New Roman"/>
          <w:b w:val="false"/>
          <w:i w:val="false"/>
          <w:color w:val="000000"/>
          <w:sz w:val="28"/>
        </w:rPr>
        <w:t>
      "егер iс" деген сөздерден кейін "Қазақстан Республикасының Конституциялық Сотында," деген сөздермен толықтырылсын;</w:t>
      </w:r>
    </w:p>
    <w:bookmarkEnd w:id="107"/>
    <w:bookmarkStart w:name="z143" w:id="108"/>
    <w:p>
      <w:pPr>
        <w:spacing w:after="0"/>
        <w:ind w:left="0"/>
        <w:jc w:val="both"/>
      </w:pPr>
      <w:r>
        <w:rPr>
          <w:rFonts w:ascii="Times New Roman"/>
          <w:b w:val="false"/>
          <w:i w:val="false"/>
          <w:color w:val="000000"/>
          <w:sz w:val="28"/>
        </w:rPr>
        <w:t>
      "іс бойынша" деген сөздерден кейін "конституциялық іс жүргізу," деген сөздермен толықтырылсын;</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145" w:id="109"/>
    <w:p>
      <w:pPr>
        <w:spacing w:after="0"/>
        <w:ind w:left="0"/>
        <w:jc w:val="both"/>
      </w:pPr>
      <w:r>
        <w:rPr>
          <w:rFonts w:ascii="Times New Roman"/>
          <w:b w:val="false"/>
          <w:i w:val="false"/>
          <w:color w:val="000000"/>
          <w:sz w:val="28"/>
        </w:rPr>
        <w:t>
      "1) азамат Қазақстан Республикасының Конституциялық Сотына өз жолданымын кері қайтарып алған, талап қоюшы талап қоюдан бас тартқан;";</w:t>
      </w:r>
    </w:p>
    <w:bookmarkEnd w:id="109"/>
    <w:bookmarkStart w:name="z146" w:id="110"/>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11-тараудың</w:t>
      </w:r>
      <w:r>
        <w:rPr>
          <w:rFonts w:ascii="Times New Roman"/>
          <w:b w:val="false"/>
          <w:i w:val="false"/>
          <w:color w:val="000000"/>
          <w:sz w:val="28"/>
        </w:rPr>
        <w:t xml:space="preserve"> 1-параграфы мынадай мазмұндағы 108-1-баппен толықтырылсын:</w:t>
      </w:r>
    </w:p>
    <w:bookmarkEnd w:id="110"/>
    <w:bookmarkStart w:name="z147" w:id="111"/>
    <w:p>
      <w:pPr>
        <w:spacing w:after="0"/>
        <w:ind w:left="0"/>
        <w:jc w:val="both"/>
      </w:pPr>
      <w:r>
        <w:rPr>
          <w:rFonts w:ascii="Times New Roman"/>
          <w:b w:val="false"/>
          <w:i w:val="false"/>
          <w:color w:val="000000"/>
          <w:sz w:val="28"/>
        </w:rPr>
        <w:t>
      "108-1-бап. Қазақстан Республикасының өнімді бөлу бойынша үлесі жөніндегі салықтық міндеттеме бойынша заттай нысанда есепке жатқызу ерекшеліктері</w:t>
      </w:r>
    </w:p>
    <w:bookmarkEnd w:id="111"/>
    <w:bookmarkStart w:name="z148" w:id="112"/>
    <w:p>
      <w:pPr>
        <w:spacing w:after="0"/>
        <w:ind w:left="0"/>
        <w:jc w:val="both"/>
      </w:pPr>
      <w:r>
        <w:rPr>
          <w:rFonts w:ascii="Times New Roman"/>
          <w:b w:val="false"/>
          <w:i w:val="false"/>
          <w:color w:val="000000"/>
          <w:sz w:val="28"/>
        </w:rPr>
        <w:t>
      1. Жеке шот заттай нысанда жүргізілген кезде Қазақстан Республикасының өнімді бөлу бойынша үлесі жөніндегі салықтық міндеттемені заттай нысанда орындау есебіне жер қойнауын пайдаланушы заттай нысанда беретін пайдалы қазбалардың артық берілген көлемі есепке жатқызуды жүргізу күніне салықтық міндеттемені заттай нысанда орындау есебіне берілген пайдалы қазбалардың көлемі мен салықтық міндеттемені заттай нысанда орындау есебіне берілуге жататын пайдалы қазбалардың көлемі арасындағы оң айырма болып табылады.</w:t>
      </w:r>
    </w:p>
    <w:bookmarkEnd w:id="112"/>
    <w:bookmarkStart w:name="z149" w:id="113"/>
    <w:p>
      <w:pPr>
        <w:spacing w:after="0"/>
        <w:ind w:left="0"/>
        <w:jc w:val="both"/>
      </w:pPr>
      <w:r>
        <w:rPr>
          <w:rFonts w:ascii="Times New Roman"/>
          <w:b w:val="false"/>
          <w:i w:val="false"/>
          <w:color w:val="000000"/>
          <w:sz w:val="28"/>
        </w:rPr>
        <w:t>
      2. Жеке шот заттай нысанда жүргізілген кезде Қазақстан Республикасының өнімді бөлу бойынша үлесі жөніндегі салықтық міндеттемені заттай нысанда орындау есебіне жер қойнауын пайдаланушы заттай нысанда беретін пайдалы қазбалардың артық берілген көлемін есепке жатқызуды салық органы жер қойнауын пайдаланушының Қазақстан Республикасының өнімді бөлу бойынша үлесі жөніндегі жеке шотты жүргізу орны бойынша осындай жеке шоттың мәліметтері негізінде жүргізеді.</w:t>
      </w:r>
    </w:p>
    <w:bookmarkEnd w:id="113"/>
    <w:bookmarkStart w:name="z150" w:id="114"/>
    <w:p>
      <w:pPr>
        <w:spacing w:after="0"/>
        <w:ind w:left="0"/>
        <w:jc w:val="both"/>
      </w:pPr>
      <w:r>
        <w:rPr>
          <w:rFonts w:ascii="Times New Roman"/>
          <w:b w:val="false"/>
          <w:i w:val="false"/>
          <w:color w:val="000000"/>
          <w:sz w:val="28"/>
        </w:rPr>
        <w:t>
      3. Жеке шот заттай нысанда жүргізілген кезде Қазақстан Республикасының өнімді бөлу бойынша үлесі жөніндегі салықтық міндеттемені заттай нысанда орындау есебіне жер қойнауын пайдаланушы заттай нысанда беретін пайдалы қазбалардың артық берілген көлемін есепке жатқызуды салық органы мерзімінде орындалмаған Қазақстан Республикасының өнімді бөлу бойынша үлесі жөніндегі салықтық міндеттемені заттай нысанда өтеу есебіне жер қойнауын пайдаланушының есепке жатқызуға салықтық өтінішінсіз жүргізеді.";</w:t>
      </w:r>
    </w:p>
    <w:bookmarkEnd w:id="114"/>
    <w:bookmarkStart w:name="z151" w:id="115"/>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116-бапта</w:t>
      </w:r>
      <w:r>
        <w:rPr>
          <w:rFonts w:ascii="Times New Roman"/>
          <w:b w:val="false"/>
          <w:i w:val="false"/>
          <w:color w:val="000000"/>
          <w:sz w:val="28"/>
        </w:rPr>
        <w:t>:</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"Тексеру нәтижелері" деген сөздер "Егер осы баптың 5-1-тармағында өзгеше көзделмесе, тексеру нәтижелері" деген сөздермен ауыстырылсын;</w:t>
      </w:r>
    </w:p>
    <w:bookmarkStart w:name="z153" w:id="116"/>
    <w:p>
      <w:pPr>
        <w:spacing w:after="0"/>
        <w:ind w:left="0"/>
        <w:jc w:val="both"/>
      </w:pPr>
      <w:r>
        <w:rPr>
          <w:rFonts w:ascii="Times New Roman"/>
          <w:b w:val="false"/>
          <w:i w:val="false"/>
          <w:color w:val="000000"/>
          <w:sz w:val="28"/>
        </w:rPr>
        <w:t>
      мынадай мазмұндағы 5-1-тармақпен толықтырылсын:</w:t>
      </w:r>
    </w:p>
    <w:bookmarkEnd w:id="116"/>
    <w:bookmarkStart w:name="z154" w:id="117"/>
    <w:p>
      <w:pPr>
        <w:spacing w:after="0"/>
        <w:ind w:left="0"/>
        <w:jc w:val="both"/>
      </w:pPr>
      <w:r>
        <w:rPr>
          <w:rFonts w:ascii="Times New Roman"/>
          <w:b w:val="false"/>
          <w:i w:val="false"/>
          <w:color w:val="000000"/>
          <w:sz w:val="28"/>
        </w:rPr>
        <w:t>
      "5-1. Уәкілетті орган салық төлеушінің (салық агентінің) тексеру нәтижелері туралы хабарламаға шағымын қанағаттандырусыз қалдырған жағдайда, салық төлеушінің (салық агентінің) мүлкіне билік етуін шектеуді қоспағанда, мерзімінде орындалмаған салықтық міндеттеменің орындалуын қамтамасыз ету тәсілдерін қолдану шағымды қарау нәтижелері бойынша шешім шығарылған кезден бастап он бес жұмыс күніне тоқтатыла тұрады.";</w:t>
      </w:r>
    </w:p>
    <w:bookmarkEnd w:id="117"/>
    <w:bookmarkStart w:name="z155" w:id="11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117-баптың</w:t>
      </w:r>
      <w:r>
        <w:rPr>
          <w:rFonts w:ascii="Times New Roman"/>
          <w:b w:val="false"/>
          <w:i w:val="false"/>
          <w:color w:val="000000"/>
          <w:sz w:val="28"/>
        </w:rPr>
        <w:t xml:space="preserve"> 3-тармағының бірінші бөлігі мынадай мазмұндағы тоғызыншы абзацпен толықтырылсын:</w:t>
      </w:r>
    </w:p>
    <w:bookmarkEnd w:id="118"/>
    <w:bookmarkStart w:name="z156" w:id="119"/>
    <w:p>
      <w:pPr>
        <w:spacing w:after="0"/>
        <w:ind w:left="0"/>
        <w:jc w:val="both"/>
      </w:pPr>
      <w:r>
        <w:rPr>
          <w:rFonts w:ascii="Times New Roman"/>
          <w:b w:val="false"/>
          <w:i w:val="false"/>
          <w:color w:val="000000"/>
          <w:sz w:val="28"/>
        </w:rPr>
        <w:t>
      "инвестициялар жөніндегі уәкілетті органмен жасалған инвестициялық салықтық кредит туралы келісім болған кезде оның қолданылу мерзімі ішінде және осындай кредит берілген салықтар бойынша;";</w:t>
      </w:r>
    </w:p>
    <w:bookmarkEnd w:id="119"/>
    <w:bookmarkStart w:name="z157" w:id="120"/>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118-баптың</w:t>
      </w:r>
      <w:r>
        <w:rPr>
          <w:rFonts w:ascii="Times New Roman"/>
          <w:b w:val="false"/>
          <w:i w:val="false"/>
          <w:color w:val="000000"/>
          <w:sz w:val="28"/>
        </w:rPr>
        <w:t xml:space="preserve"> 1-тармағының 7) тармақшасындағы "4-3-тармағында" деген сөздер "4 және 4-3-тармақтарында" деген сөздермен ауыстырылсын;</w:t>
      </w:r>
    </w:p>
    <w:bookmarkEnd w:id="120"/>
    <w:bookmarkStart w:name="z158" w:id="121"/>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13-тарау</w:t>
      </w:r>
      <w:r>
        <w:rPr>
          <w:rFonts w:ascii="Times New Roman"/>
          <w:b w:val="false"/>
          <w:i w:val="false"/>
          <w:color w:val="000000"/>
          <w:sz w:val="28"/>
        </w:rPr>
        <w:t xml:space="preserve"> мынадай мазмұндағы 120-1-баппен толықтырылсын:</w:t>
      </w:r>
    </w:p>
    <w:bookmarkEnd w:id="121"/>
    <w:bookmarkStart w:name="z159" w:id="122"/>
    <w:p>
      <w:pPr>
        <w:spacing w:after="0"/>
        <w:ind w:left="0"/>
        <w:jc w:val="both"/>
      </w:pPr>
      <w:r>
        <w:rPr>
          <w:rFonts w:ascii="Times New Roman"/>
          <w:b w:val="false"/>
          <w:i w:val="false"/>
          <w:color w:val="000000"/>
          <w:sz w:val="28"/>
        </w:rPr>
        <w:t>
      "120-1-бап. Электрондық шот-фактуралардың ақпараттық жүйесінде электрондық шот-фактуралардың жазып берілуін шектеу</w:t>
      </w:r>
    </w:p>
    <w:bookmarkEnd w:id="122"/>
    <w:bookmarkStart w:name="z160" w:id="123"/>
    <w:p>
      <w:pPr>
        <w:spacing w:after="0"/>
        <w:ind w:left="0"/>
        <w:jc w:val="both"/>
      </w:pPr>
      <w:r>
        <w:rPr>
          <w:rFonts w:ascii="Times New Roman"/>
          <w:b w:val="false"/>
          <w:i w:val="false"/>
          <w:color w:val="000000"/>
          <w:sz w:val="28"/>
        </w:rPr>
        <w:t>
      1. Салық органдары тәуекел дәрежесі жоғары бұзушылықтар бойынша камералдық бақылау нәтижелері бойынша салық органдары анықтаған бұзушылықтарды жою туралы хабарлама белгіленген мерзімде орындалмаған және (немесе) орындалмады деп танылған жағдайда электрондық шот-фактуралардың ақпараттық жүйесінде электрондық шот-фактуралардың жазып берілуін шектеуді жүргізеді.</w:t>
      </w:r>
    </w:p>
    <w:bookmarkEnd w:id="123"/>
    <w:bookmarkStart w:name="z161" w:id="124"/>
    <w:p>
      <w:pPr>
        <w:spacing w:after="0"/>
        <w:ind w:left="0"/>
        <w:jc w:val="both"/>
      </w:pPr>
      <w:r>
        <w:rPr>
          <w:rFonts w:ascii="Times New Roman"/>
          <w:b w:val="false"/>
          <w:i w:val="false"/>
          <w:color w:val="000000"/>
          <w:sz w:val="28"/>
        </w:rPr>
        <w:t>
      2. Электрондық шот-фактуралардың ақпараттық жүйесінде электрондық шот-фактуралардың жазып берілуін шектеу тәуекел дәрежесі жоғары бұзушылықтар бойынша камералдық бақылау нәтижелері бойынша салық органдары анықтаған бұзушылықтарды жою туралы хабарлама белгіленген мерзімде орындалмаған және (немесе) орындалмады деп танылған күннен кейінгі күннен бастап бір жұмыс күнінің ішінде уәкілетті орган белгілеген тәртіппен және нысан бойынша шығарылған электрондық шот-фактуралар жазып беруді шектеу туралы шешімнің негізінде жүргізіледі.</w:t>
      </w:r>
    </w:p>
    <w:bookmarkEnd w:id="124"/>
    <w:bookmarkStart w:name="z162" w:id="125"/>
    <w:p>
      <w:pPr>
        <w:spacing w:after="0"/>
        <w:ind w:left="0"/>
        <w:jc w:val="both"/>
      </w:pPr>
      <w:r>
        <w:rPr>
          <w:rFonts w:ascii="Times New Roman"/>
          <w:b w:val="false"/>
          <w:i w:val="false"/>
          <w:color w:val="000000"/>
          <w:sz w:val="28"/>
        </w:rPr>
        <w:t>
      3. Электрондық шот-фактуралардың жазып берілуін шектеу туралы шешім осы баптың 2-тармағында көрсетілген шешім қабылданған күннен кейінгі бір жұмыс күнінің ішінде электрондық тәсілмен электрондық шот-фактуралардың ақпараттық жүйесіне, веб-қосымшаға, пайдаланушының "электрондық үкімет" веб-порталындағы жеке кабинетіне жіберіледі.</w:t>
      </w:r>
    </w:p>
    <w:bookmarkEnd w:id="125"/>
    <w:bookmarkStart w:name="z163" w:id="126"/>
    <w:p>
      <w:pPr>
        <w:spacing w:after="0"/>
        <w:ind w:left="0"/>
        <w:jc w:val="both"/>
      </w:pPr>
      <w:r>
        <w:rPr>
          <w:rFonts w:ascii="Times New Roman"/>
          <w:b w:val="false"/>
          <w:i w:val="false"/>
          <w:color w:val="000000"/>
          <w:sz w:val="28"/>
        </w:rPr>
        <w:t>
      4. Салық органдары тәуекел дәрежесі жоғары бұзушылықтар бойынша камералдық бақылау нәтижелері бойынша салық органдары анықтаған бұзушылықтарды жою туралы хабарлама орындалған күннен бастап бір жұмыс күнінің ішінде уәкілетті орган белгілеген тәртіппен және нысан бойынша шектеудің күшін жою туралы шешім шығару арқылы электрондық шот-фактуралардың ақпараттық жүйесінде электрондық шот-фактуралардың жазып берілуін шектеудің күшін жоюды жүргізеді.</w:t>
      </w:r>
    </w:p>
    <w:bookmarkEnd w:id="126"/>
    <w:bookmarkStart w:name="z164" w:id="127"/>
    <w:p>
      <w:pPr>
        <w:spacing w:after="0"/>
        <w:ind w:left="0"/>
        <w:jc w:val="both"/>
      </w:pPr>
      <w:r>
        <w:rPr>
          <w:rFonts w:ascii="Times New Roman"/>
          <w:b w:val="false"/>
          <w:i w:val="false"/>
          <w:color w:val="000000"/>
          <w:sz w:val="28"/>
        </w:rPr>
        <w:t>
      5. Салық төлеушінің электрондық шот-фактуралардың жазып берілуін шектеу туралы шешімге шағым жасауы оның қолданысын тоқтата тұрмайды.";</w:t>
      </w:r>
    </w:p>
    <w:bookmarkEnd w:id="127"/>
    <w:bookmarkStart w:name="z165" w:id="128"/>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123-бапта</w:t>
      </w:r>
      <w:r>
        <w:rPr>
          <w:rFonts w:ascii="Times New Roman"/>
          <w:b w:val="false"/>
          <w:i w:val="false"/>
          <w:color w:val="000000"/>
          <w:sz w:val="28"/>
        </w:rPr>
        <w:t>:</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67" w:id="129"/>
    <w:p>
      <w:pPr>
        <w:spacing w:after="0"/>
        <w:ind w:left="0"/>
        <w:jc w:val="both"/>
      </w:pPr>
      <w:r>
        <w:rPr>
          <w:rFonts w:ascii="Times New Roman"/>
          <w:b w:val="false"/>
          <w:i w:val="false"/>
          <w:color w:val="000000"/>
          <w:sz w:val="28"/>
        </w:rPr>
        <w:t>
      "2. Салық төлеушi (салық агенті) салықтық берешекті өтеу туралы хабарламаны алған күннен бастап он жұмыс күнiнен кешiктiрмей, осындай хабарламаны жiберген салық органына дебиторлық берешек сомасын көрсете отырып, дебиторлар тiзiмiн ұсынуға мiндеттi.</w:t>
      </w:r>
    </w:p>
    <w:bookmarkEnd w:id="129"/>
    <w:bookmarkStart w:name="z168" w:id="130"/>
    <w:p>
      <w:pPr>
        <w:spacing w:after="0"/>
        <w:ind w:left="0"/>
        <w:jc w:val="both"/>
      </w:pPr>
      <w:r>
        <w:rPr>
          <w:rFonts w:ascii="Times New Roman"/>
          <w:b w:val="false"/>
          <w:i w:val="false"/>
          <w:color w:val="000000"/>
          <w:sz w:val="28"/>
        </w:rPr>
        <w:t>
      Соттардың дебиторлардан салық төлеушінің (салық агентінің) пайдасына берешек сомаларын өндіріп алу туралы заңды күшіне енген шешімдері болған кезде соттың осындай шешімі де беріледі.</w:t>
      </w:r>
    </w:p>
    <w:bookmarkEnd w:id="130"/>
    <w:bookmarkStart w:name="z169" w:id="131"/>
    <w:p>
      <w:pPr>
        <w:spacing w:after="0"/>
        <w:ind w:left="0"/>
        <w:jc w:val="both"/>
      </w:pPr>
      <w:r>
        <w:rPr>
          <w:rFonts w:ascii="Times New Roman"/>
          <w:b w:val="false"/>
          <w:i w:val="false"/>
          <w:color w:val="000000"/>
          <w:sz w:val="28"/>
        </w:rPr>
        <w:t>
      Бұл ретте салық органы салық төлеушінің (салық агентінің) дебиторларын анықтау мақсатында салық органдарының ақпараттық жүйелерінің деректерін пайдалануға, сондай-ақ салық төлеуші (салық агенті) мен оның дебиторлары арасындағы өзара есеп айырысуларды айқындау мәселесі бойынша салық төлеушіге (салық агентіне) тексеру жүргізуге құқылы. Салық органы салық төлеушіні (салық агентін) тексеру барысында дебиторларға қарсы тексеру жүргізуге құқылы.</w:t>
      </w:r>
    </w:p>
    <w:bookmarkEnd w:id="131"/>
    <w:bookmarkStart w:name="z170" w:id="132"/>
    <w:p>
      <w:pPr>
        <w:spacing w:after="0"/>
        <w:ind w:left="0"/>
        <w:jc w:val="both"/>
      </w:pPr>
      <w:r>
        <w:rPr>
          <w:rFonts w:ascii="Times New Roman"/>
          <w:b w:val="false"/>
          <w:i w:val="false"/>
          <w:color w:val="000000"/>
          <w:sz w:val="28"/>
        </w:rPr>
        <w:t>
      Салық органы сотта дау айтылатын дебиторлық берешек сомасын растауға құқылы емес.</w:t>
      </w:r>
    </w:p>
    <w:bookmarkEnd w:id="132"/>
    <w:bookmarkStart w:name="z171" w:id="133"/>
    <w:p>
      <w:pPr>
        <w:spacing w:after="0"/>
        <w:ind w:left="0"/>
        <w:jc w:val="both"/>
      </w:pPr>
      <w:r>
        <w:rPr>
          <w:rFonts w:ascii="Times New Roman"/>
          <w:b w:val="false"/>
          <w:i w:val="false"/>
          <w:color w:val="000000"/>
          <w:sz w:val="28"/>
        </w:rPr>
        <w:t>
      Салық төлеушi (салық агенті) салықтық берешекті өтеген жағдайда, дебиторлар тiзiмi немесе өзара есеп айырысуларды салыстырып-тексеру актiсi ұсынылмайды.";</w:t>
      </w:r>
    </w:p>
    <w:bookmarkEnd w:id="133"/>
    <w:bookmarkStart w:name="z172" w:id="134"/>
    <w:p>
      <w:pPr>
        <w:spacing w:after="0"/>
        <w:ind w:left="0"/>
        <w:jc w:val="both"/>
      </w:pPr>
      <w:r>
        <w:rPr>
          <w:rFonts w:ascii="Times New Roman"/>
          <w:b w:val="false"/>
          <w:i w:val="false"/>
          <w:color w:val="000000"/>
          <w:sz w:val="28"/>
        </w:rPr>
        <w:t>
      "4. Дебиторлар өзара есеп айырысуларды салыстырып-тексеру актiсiн осы баптың 3-тармағының екінші бөлігінде көзделген мерзiмде ұсынбаған не дебиторлық берешек сомасы расталмаған жағдайда, салық органы көрсетілген дебиторларға салықтық тексеру жүргiзеді. Бұл ретте салық органы сотта дау айтылатын дебиторлық берешек сомасын растауға құқылы емес. Дебиторлық берешек болмаған жағдайда дебитор өзара есеп айырысуларды салыстырып-тексеру актісімен бір мезгілде салық органына салық төлеушінің (салық агентінің) алдындағы берешекті өтеу фактісін растайтын құжаттарды ұсынады.";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174" w:id="135"/>
    <w:p>
      <w:pPr>
        <w:spacing w:after="0"/>
        <w:ind w:left="0"/>
        <w:jc w:val="both"/>
      </w:pPr>
      <w:r>
        <w:rPr>
          <w:rFonts w:ascii="Times New Roman"/>
          <w:b w:val="false"/>
          <w:i w:val="false"/>
          <w:color w:val="000000"/>
          <w:sz w:val="28"/>
        </w:rPr>
        <w:t>
      "5. Өзара есеп айырысуларды салыстырып-тексеру актісінің және (немесе) дебиторлық берешек сомасын растайтын дебиторды тексеру, оның ішінде осы баптың 3-тармағына сәйкес жүргізілген қарсы тексеру актісінің және (немесе) ұсынылған сот шешімінің негізінде салық органы дебитордың банктік шоттарына салық төлеушінің (салық агентінің) салықтық берешегі сомасын өндіріп алу туралы инкассалық өкімдер шығарады.";</w:t>
      </w:r>
    </w:p>
    <w:bookmarkEnd w:id="135"/>
    <w:bookmarkStart w:name="z175" w:id="136"/>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132-бапта</w:t>
      </w:r>
      <w:r>
        <w:rPr>
          <w:rFonts w:ascii="Times New Roman"/>
          <w:b w:val="false"/>
          <w:i w:val="false"/>
          <w:color w:val="000000"/>
          <w:sz w:val="28"/>
        </w:rPr>
        <w:t>:</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бесінші бөлігіндегі "хабарламаны алған күнінен бастап күнтiзбелiк бес күн" деген сөздер "хабарлама табыс етілген күннен бастап бес жұмыс күні" деген сөздермен ауыстырылсын;</w:t>
      </w:r>
    </w:p>
    <w:bookmarkStart w:name="z177" w:id="137"/>
    <w:p>
      <w:pPr>
        <w:spacing w:after="0"/>
        <w:ind w:left="0"/>
        <w:jc w:val="both"/>
      </w:pPr>
      <w:r>
        <w:rPr>
          <w:rFonts w:ascii="Times New Roman"/>
          <w:b w:val="false"/>
          <w:i w:val="false"/>
          <w:color w:val="000000"/>
          <w:sz w:val="28"/>
        </w:rPr>
        <w:t>
      мынадай мазмұндағы 3-тармақпен толықтырылсын:</w:t>
      </w:r>
    </w:p>
    <w:bookmarkEnd w:id="137"/>
    <w:bookmarkStart w:name="z178" w:id="138"/>
    <w:p>
      <w:pPr>
        <w:spacing w:after="0"/>
        <w:ind w:left="0"/>
        <w:jc w:val="both"/>
      </w:pPr>
      <w:r>
        <w:rPr>
          <w:rFonts w:ascii="Times New Roman"/>
          <w:b w:val="false"/>
          <w:i w:val="false"/>
          <w:color w:val="000000"/>
          <w:sz w:val="28"/>
        </w:rPr>
        <w:t>
      "3. Осы бапта көрсетілген талап, хабархат немесе уәжді шешім, егер осы бапта өзгеше белгіленбесе, салық төлеушіге қолын қойғызып жеке өзіне немесе жөнелту және алу фактісін растайтын өзгеше тәсілмен табыс етілуге тиіс.</w:t>
      </w:r>
    </w:p>
    <w:bookmarkEnd w:id="138"/>
    <w:bookmarkStart w:name="z179" w:id="139"/>
    <w:p>
      <w:pPr>
        <w:spacing w:after="0"/>
        <w:ind w:left="0"/>
        <w:jc w:val="both"/>
      </w:pPr>
      <w:r>
        <w:rPr>
          <w:rFonts w:ascii="Times New Roman"/>
          <w:b w:val="false"/>
          <w:i w:val="false"/>
          <w:color w:val="000000"/>
          <w:sz w:val="28"/>
        </w:rPr>
        <w:t>
      Бұл ретте төменде санамаланған тәсілдердің бірімен жіберілген талап, хабархат немесе уәжді шешім салық төлеушіге мынадай жағдайларда:</w:t>
      </w:r>
    </w:p>
    <w:bookmarkEnd w:id="139"/>
    <w:bookmarkStart w:name="z180" w:id="140"/>
    <w:p>
      <w:pPr>
        <w:spacing w:after="0"/>
        <w:ind w:left="0"/>
        <w:jc w:val="both"/>
      </w:pPr>
      <w:r>
        <w:rPr>
          <w:rFonts w:ascii="Times New Roman"/>
          <w:b w:val="false"/>
          <w:i w:val="false"/>
          <w:color w:val="000000"/>
          <w:sz w:val="28"/>
        </w:rPr>
        <w:t>
      1) хабарламасы бар тапсырыс хатпен пошта арқылы жіберілгенде – салық төлеуші пошта немесе өзге де байланыс ұйымының хабарламасына белгі қойған күннен бастап табыс етілді деп есептеледі.</w:t>
      </w:r>
    </w:p>
    <w:bookmarkEnd w:id="140"/>
    <w:bookmarkStart w:name="z181" w:id="141"/>
    <w:p>
      <w:pPr>
        <w:spacing w:after="0"/>
        <w:ind w:left="0"/>
        <w:jc w:val="both"/>
      </w:pPr>
      <w:r>
        <w:rPr>
          <w:rFonts w:ascii="Times New Roman"/>
          <w:b w:val="false"/>
          <w:i w:val="false"/>
          <w:color w:val="000000"/>
          <w:sz w:val="28"/>
        </w:rPr>
        <w:t>
      Бұл ретте пошта немесе өзге де байланыс ұйымы мұндай талапты, хабархатты немесе уәжді шешімді пошта немесе өзге де байланыс ұйымының қабылдағаны туралы белгі қойылған күннен бастап он жұмыс күнінен кешіктірілмейтін мерзімде жеткізуге тиіс;</w:t>
      </w:r>
    </w:p>
    <w:bookmarkEnd w:id="141"/>
    <w:bookmarkStart w:name="z182" w:id="142"/>
    <w:p>
      <w:pPr>
        <w:spacing w:after="0"/>
        <w:ind w:left="0"/>
        <w:jc w:val="both"/>
      </w:pPr>
      <w:r>
        <w:rPr>
          <w:rFonts w:ascii="Times New Roman"/>
          <w:b w:val="false"/>
          <w:i w:val="false"/>
          <w:color w:val="000000"/>
          <w:sz w:val="28"/>
        </w:rPr>
        <w:t>
      2) электрондық тәсілмен жіберілгенде:</w:t>
      </w:r>
    </w:p>
    <w:bookmarkEnd w:id="142"/>
    <w:bookmarkStart w:name="z183" w:id="143"/>
    <w:p>
      <w:pPr>
        <w:spacing w:after="0"/>
        <w:ind w:left="0"/>
        <w:jc w:val="both"/>
      </w:pPr>
      <w:r>
        <w:rPr>
          <w:rFonts w:ascii="Times New Roman"/>
          <w:b w:val="false"/>
          <w:i w:val="false"/>
          <w:color w:val="000000"/>
          <w:sz w:val="28"/>
        </w:rPr>
        <w:t>
      салық органы талапты, хабархатты немесе уәжді шешімді веб-қосымшаға жеткізген күннен бастап табыс етілді деп есептеледі.</w:t>
      </w:r>
    </w:p>
    <w:bookmarkEnd w:id="143"/>
    <w:bookmarkStart w:name="z184" w:id="144"/>
    <w:p>
      <w:pPr>
        <w:spacing w:after="0"/>
        <w:ind w:left="0"/>
        <w:jc w:val="both"/>
      </w:pPr>
      <w:r>
        <w:rPr>
          <w:rFonts w:ascii="Times New Roman"/>
          <w:b w:val="false"/>
          <w:i w:val="false"/>
          <w:color w:val="000000"/>
          <w:sz w:val="28"/>
        </w:rPr>
        <w:t>
      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bookmarkEnd w:id="144"/>
    <w:bookmarkStart w:name="z185" w:id="145"/>
    <w:p>
      <w:pPr>
        <w:spacing w:after="0"/>
        <w:ind w:left="0"/>
        <w:jc w:val="both"/>
      </w:pPr>
      <w:r>
        <w:rPr>
          <w:rFonts w:ascii="Times New Roman"/>
          <w:b w:val="false"/>
          <w:i w:val="false"/>
          <w:color w:val="000000"/>
          <w:sz w:val="28"/>
        </w:rPr>
        <w:t>
      талап, хабархат немесе уәжді шешім пайдаланушының "электрондық үкімет" веб-порталындағы жеке кабинетіне жеткізілген күннен бастап табыс етілді деп есептеледі.</w:t>
      </w:r>
    </w:p>
    <w:bookmarkEnd w:id="145"/>
    <w:bookmarkStart w:name="z186" w:id="146"/>
    <w:p>
      <w:pPr>
        <w:spacing w:after="0"/>
        <w:ind w:left="0"/>
        <w:jc w:val="both"/>
      </w:pPr>
      <w:r>
        <w:rPr>
          <w:rFonts w:ascii="Times New Roman"/>
          <w:b w:val="false"/>
          <w:i w:val="false"/>
          <w:color w:val="000000"/>
          <w:sz w:val="28"/>
        </w:rPr>
        <w:t>
      Бұл тәсіл "электрондық үкімет" веб-порталында тіркелген салық төлеушіге қолданылады.</w:t>
      </w:r>
    </w:p>
    <w:bookmarkEnd w:id="146"/>
    <w:bookmarkStart w:name="z187" w:id="147"/>
    <w:p>
      <w:pPr>
        <w:spacing w:after="0"/>
        <w:ind w:left="0"/>
        <w:jc w:val="both"/>
      </w:pPr>
      <w:r>
        <w:rPr>
          <w:rFonts w:ascii="Times New Roman"/>
          <w:b w:val="false"/>
          <w:i w:val="false"/>
          <w:color w:val="000000"/>
          <w:sz w:val="28"/>
        </w:rPr>
        <w:t>
      Талаптың, хабархаттың және уәжді шешімнің нысандарын уәкілетті орган бекітеді.";</w:t>
      </w:r>
    </w:p>
    <w:bookmarkEnd w:id="147"/>
    <w:bookmarkStart w:name="z188" w:id="148"/>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136-баптың</w:t>
      </w:r>
      <w:r>
        <w:rPr>
          <w:rFonts w:ascii="Times New Roman"/>
          <w:b w:val="false"/>
          <w:i w:val="false"/>
          <w:color w:val="000000"/>
          <w:sz w:val="28"/>
        </w:rPr>
        <w:t xml:space="preserve"> 5-тармағының 1) тармақшасы мынадай редакцияда жазылсын:</w:t>
      </w:r>
    </w:p>
    <w:bookmarkEnd w:id="148"/>
    <w:bookmarkStart w:name="z189" w:id="149"/>
    <w:p>
      <w:pPr>
        <w:spacing w:after="0"/>
        <w:ind w:left="0"/>
        <w:jc w:val="both"/>
      </w:pPr>
      <w:r>
        <w:rPr>
          <w:rFonts w:ascii="Times New Roman"/>
          <w:b w:val="false"/>
          <w:i w:val="false"/>
          <w:color w:val="000000"/>
          <w:sz w:val="28"/>
        </w:rPr>
        <w:t>
      "1) тәуекел дәрежесін бағалау негізінде мерзімдік салықтық тексеру субъектілерін (объектілерін) іріктеу;";</w:t>
      </w:r>
    </w:p>
    <w:bookmarkEnd w:id="149"/>
    <w:bookmarkStart w:name="z190" w:id="150"/>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137-баптың</w:t>
      </w:r>
      <w:r>
        <w:rPr>
          <w:rFonts w:ascii="Times New Roman"/>
          <w:b w:val="false"/>
          <w:i w:val="false"/>
          <w:color w:val="000000"/>
          <w:sz w:val="28"/>
        </w:rPr>
        <w:t xml:space="preserve"> 3-тармағы мынадай редакцияда жазылсын:</w:t>
      </w:r>
    </w:p>
    <w:bookmarkEnd w:id="150"/>
    <w:bookmarkStart w:name="z191" w:id="151"/>
    <w:p>
      <w:pPr>
        <w:spacing w:after="0"/>
        <w:ind w:left="0"/>
        <w:jc w:val="both"/>
      </w:pPr>
      <w:r>
        <w:rPr>
          <w:rFonts w:ascii="Times New Roman"/>
          <w:b w:val="false"/>
          <w:i w:val="false"/>
          <w:color w:val="000000"/>
          <w:sz w:val="28"/>
        </w:rPr>
        <w:t>
      "3. Осы Кодекстің 136-бабы 5-тармағының 1) және 2) тармақшаларын іске асыру мақсатында құпия өлшемшарттармен қатар құпия ақпарат болып табылмайтын өлшемшарттар қолданылады. Тәуекел өлшемшарттарын және мұндай өлшемшарттар бойынша тәуекелдерді басқару жүйесін қолдану тәртібін уәкілетті орган айқындайды.";</w:t>
      </w:r>
    </w:p>
    <w:bookmarkEnd w:id="151"/>
    <w:bookmarkStart w:name="z192" w:id="152"/>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145-бапта</w:t>
      </w:r>
      <w:r>
        <w:rPr>
          <w:rFonts w:ascii="Times New Roman"/>
          <w:b w:val="false"/>
          <w:i w:val="false"/>
          <w:color w:val="000000"/>
          <w:sz w:val="28"/>
        </w:rPr>
        <w:t>:</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194" w:id="153"/>
    <w:p>
      <w:pPr>
        <w:spacing w:after="0"/>
        <w:ind w:left="0"/>
        <w:jc w:val="both"/>
      </w:pPr>
      <w:r>
        <w:rPr>
          <w:rFonts w:ascii="Times New Roman"/>
          <w:b w:val="false"/>
          <w:i w:val="false"/>
          <w:color w:val="000000"/>
          <w:sz w:val="28"/>
        </w:rPr>
        <w:t>
      "1) тәуекел дәрежесін бағалау негізінде мерзімдік салықтық тексерулер;";</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96" w:id="154"/>
    <w:p>
      <w:pPr>
        <w:spacing w:after="0"/>
        <w:ind w:left="0"/>
        <w:jc w:val="both"/>
      </w:pPr>
      <w:r>
        <w:rPr>
          <w:rFonts w:ascii="Times New Roman"/>
          <w:b w:val="false"/>
          <w:i w:val="false"/>
          <w:color w:val="000000"/>
          <w:sz w:val="28"/>
        </w:rPr>
        <w:t>
      "2. Салық органдары салықтық есептілікті, уәкілетті мемлекеттік органдардың мәліметтерін, сондай-ақ салық төлеушілердің (салық агенттерінің) қызметі бойынша ресми және ашық ақпарат көздерінен алынған мәліметтерді талдау нәтижелері бойынша салық төлеушілерге (салық агенттеріне) қатысты тағайындайтын тексерулер тәуекел дәрежесін бағалау негізінде мерзімдік салықтық тексерулер болып табылады.</w:t>
      </w:r>
    </w:p>
    <w:bookmarkEnd w:id="154"/>
    <w:bookmarkStart w:name="z197" w:id="155"/>
    <w:p>
      <w:pPr>
        <w:spacing w:after="0"/>
        <w:ind w:left="0"/>
        <w:jc w:val="both"/>
      </w:pPr>
      <w:r>
        <w:rPr>
          <w:rFonts w:ascii="Times New Roman"/>
          <w:b w:val="false"/>
          <w:i w:val="false"/>
          <w:color w:val="000000"/>
          <w:sz w:val="28"/>
        </w:rPr>
        <w:t>
      Уәкілетті органның шешімімен бекітілген жартыжылдық график тәуекел дәрежесін бағалау негізінде мерзімдік салықтық тексерулер тағайындауға негіз болып табылады.</w:t>
      </w:r>
    </w:p>
    <w:bookmarkEnd w:id="155"/>
    <w:bookmarkStart w:name="z198" w:id="156"/>
    <w:p>
      <w:pPr>
        <w:spacing w:after="0"/>
        <w:ind w:left="0"/>
        <w:jc w:val="both"/>
      </w:pPr>
      <w:r>
        <w:rPr>
          <w:rFonts w:ascii="Times New Roman"/>
          <w:b w:val="false"/>
          <w:i w:val="false"/>
          <w:color w:val="000000"/>
          <w:sz w:val="28"/>
        </w:rPr>
        <w:t>
      Тексерулер жүргізудің жартыжылдық графиктеріне өзгерістер енгізуге жол берілмейді.</w:t>
      </w:r>
    </w:p>
    <w:bookmarkEnd w:id="156"/>
    <w:bookmarkStart w:name="z199" w:id="157"/>
    <w:p>
      <w:pPr>
        <w:spacing w:after="0"/>
        <w:ind w:left="0"/>
        <w:jc w:val="both"/>
      </w:pPr>
      <w:r>
        <w:rPr>
          <w:rFonts w:ascii="Times New Roman"/>
          <w:b w:val="false"/>
          <w:i w:val="false"/>
          <w:color w:val="000000"/>
          <w:sz w:val="28"/>
        </w:rPr>
        <w:t>
      Уәкілетті орган тексерулер жүргізудің жартыжылдық жиынтық графигін тексерулер жүргізілетін жылдың алдындағы жылдың 25 желтоқсанына дейінгі және ағымдағы күнтізбелік жылдың 25 мамырына дейінгі мерзімде интернет-ресурста орналастырады.";</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бірінші бөлігі "анықталған" деген сөзден кейін "тәуекел дәрежесі орташа"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203" w:id="158"/>
    <w:p>
      <w:pPr>
        <w:spacing w:after="0"/>
        <w:ind w:left="0"/>
        <w:jc w:val="both"/>
      </w:pPr>
      <w:r>
        <w:rPr>
          <w:rFonts w:ascii="Times New Roman"/>
          <w:b w:val="false"/>
          <w:i w:val="false"/>
          <w:color w:val="000000"/>
          <w:sz w:val="28"/>
        </w:rPr>
        <w:t>
      "6) Қазақстан Республикасының салық заңнамасына сәйкес салық төлеушi (салық агентi) мен оның дебиторлары арасындағы өзара есеп айырысуларды айқындау мәселелерi бойынша;";</w:t>
      </w:r>
    </w:p>
    <w:bookmarkEnd w:id="158"/>
    <w:bookmarkStart w:name="z204" w:id="159"/>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146-баптың</w:t>
      </w:r>
      <w:r>
        <w:rPr>
          <w:rFonts w:ascii="Times New Roman"/>
          <w:b w:val="false"/>
          <w:i w:val="false"/>
          <w:color w:val="000000"/>
          <w:sz w:val="28"/>
        </w:rPr>
        <w:t xml:space="preserve"> 8-тармағы мынадай редакцияда жазылсын:</w:t>
      </w:r>
    </w:p>
    <w:bookmarkEnd w:id="159"/>
    <w:bookmarkStart w:name="z205" w:id="160"/>
    <w:p>
      <w:pPr>
        <w:spacing w:after="0"/>
        <w:ind w:left="0"/>
        <w:jc w:val="both"/>
      </w:pPr>
      <w:r>
        <w:rPr>
          <w:rFonts w:ascii="Times New Roman"/>
          <w:b w:val="false"/>
          <w:i w:val="false"/>
          <w:color w:val="000000"/>
          <w:sz w:val="28"/>
        </w:rPr>
        <w:t>
      "8. Хронометраждық зерттеп-қарауды жүргізу кезінде нұсқамада көрсетілген мерзім отыз жұмыс күнiнен аспайды.</w:t>
      </w:r>
    </w:p>
    <w:bookmarkEnd w:id="160"/>
    <w:bookmarkStart w:name="z206" w:id="161"/>
    <w:p>
      <w:pPr>
        <w:spacing w:after="0"/>
        <w:ind w:left="0"/>
        <w:jc w:val="both"/>
      </w:pPr>
      <w:r>
        <w:rPr>
          <w:rFonts w:ascii="Times New Roman"/>
          <w:b w:val="false"/>
          <w:i w:val="false"/>
          <w:color w:val="000000"/>
          <w:sz w:val="28"/>
        </w:rPr>
        <w:t>
      Осы бапта көзделген салықтық тексеру мерзімінің өтуін ұзарту және (немесе) тоқтата тұру хронометраждық зерттеп-қарауды жүргізу кезінде қолданылмайды.</w:t>
      </w:r>
    </w:p>
    <w:bookmarkEnd w:id="161"/>
    <w:bookmarkStart w:name="z207" w:id="162"/>
    <w:p>
      <w:pPr>
        <w:spacing w:after="0"/>
        <w:ind w:left="0"/>
        <w:jc w:val="both"/>
      </w:pPr>
      <w:r>
        <w:rPr>
          <w:rFonts w:ascii="Times New Roman"/>
          <w:b w:val="false"/>
          <w:i w:val="false"/>
          <w:color w:val="000000"/>
          <w:sz w:val="28"/>
        </w:rPr>
        <w:t>
      Хронометраждық зерттеп-қарау, егер тексерілетін тұлға өз қызметін көрсетілген уақытта және күндері жүзеге асыратын болса, жұмыстан тыс уақытта (түнгі уақытта, демалыс, мереке күндері) жүргізілуі мүмкін.";</w:t>
      </w:r>
    </w:p>
    <w:bookmarkEnd w:id="162"/>
    <w:bookmarkStart w:name="z208" w:id="163"/>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147-бапта</w:t>
      </w:r>
      <w:r>
        <w:rPr>
          <w:rFonts w:ascii="Times New Roman"/>
          <w:b w:val="false"/>
          <w:i w:val="false"/>
          <w:color w:val="000000"/>
          <w:sz w:val="28"/>
        </w:rPr>
        <w:t>:</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10" w:id="164"/>
    <w:p>
      <w:pPr>
        <w:spacing w:after="0"/>
        <w:ind w:left="0"/>
        <w:jc w:val="both"/>
      </w:pPr>
      <w:r>
        <w:rPr>
          <w:rFonts w:ascii="Times New Roman"/>
          <w:b w:val="false"/>
          <w:i w:val="false"/>
          <w:color w:val="000000"/>
          <w:sz w:val="28"/>
        </w:rPr>
        <w:t>
      "тәуекел дәрежесін бағалау негізінде ерекше тәртіп бойынша" деген сөздер "тәуекел дәрежесін бағалау негізінде" деген сөздермен ауыстырылсын;</w:t>
      </w:r>
    </w:p>
    <w:bookmarkEnd w:id="164"/>
    <w:bookmarkStart w:name="z211" w:id="165"/>
    <w:p>
      <w:pPr>
        <w:spacing w:after="0"/>
        <w:ind w:left="0"/>
        <w:jc w:val="both"/>
      </w:pPr>
      <w:r>
        <w:rPr>
          <w:rFonts w:ascii="Times New Roman"/>
          <w:b w:val="false"/>
          <w:i w:val="false"/>
          <w:color w:val="000000"/>
          <w:sz w:val="28"/>
        </w:rPr>
        <w:t>
      "жүргізілетін салықтық" деген сөздер "мерзімдік салықтық" деген сөздермен ауыстырылсын;</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13" w:id="166"/>
    <w:p>
      <w:pPr>
        <w:spacing w:after="0"/>
        <w:ind w:left="0"/>
        <w:jc w:val="both"/>
      </w:pPr>
      <w:r>
        <w:rPr>
          <w:rFonts w:ascii="Times New Roman"/>
          <w:b w:val="false"/>
          <w:i w:val="false"/>
          <w:color w:val="000000"/>
          <w:sz w:val="28"/>
        </w:rPr>
        <w:t>
      "тәуекел дәрежесін бағалау негізінде ерекше тәртіп бойынша жүргізілетін" деген сөздер "тәуекел дәрежесін бағалау негізінде" деген сөздермен ауыстырылсын;</w:t>
      </w:r>
    </w:p>
    <w:bookmarkEnd w:id="166"/>
    <w:bookmarkStart w:name="z214" w:id="167"/>
    <w:p>
      <w:pPr>
        <w:spacing w:after="0"/>
        <w:ind w:left="0"/>
        <w:jc w:val="both"/>
      </w:pPr>
      <w:r>
        <w:rPr>
          <w:rFonts w:ascii="Times New Roman"/>
          <w:b w:val="false"/>
          <w:i w:val="false"/>
          <w:color w:val="000000"/>
          <w:sz w:val="28"/>
        </w:rPr>
        <w:t>
      "салықтық" деген сөз "мерзімдік салықтық" деген сөздермен ауыстырылсын;</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216" w:id="168"/>
    <w:p>
      <w:pPr>
        <w:spacing w:after="0"/>
        <w:ind w:left="0"/>
        <w:jc w:val="both"/>
      </w:pPr>
      <w:r>
        <w:rPr>
          <w:rFonts w:ascii="Times New Roman"/>
          <w:b w:val="false"/>
          <w:i w:val="false"/>
          <w:color w:val="000000"/>
          <w:sz w:val="28"/>
        </w:rPr>
        <w:t>
      бірінші бөлікте:</w:t>
      </w:r>
    </w:p>
    <w:bookmarkEnd w:id="168"/>
    <w:bookmarkStart w:name="z217" w:id="169"/>
    <w:p>
      <w:pPr>
        <w:spacing w:after="0"/>
        <w:ind w:left="0"/>
        <w:jc w:val="both"/>
      </w:pPr>
      <w:r>
        <w:rPr>
          <w:rFonts w:ascii="Times New Roman"/>
          <w:b w:val="false"/>
          <w:i w:val="false"/>
          <w:color w:val="000000"/>
          <w:sz w:val="28"/>
        </w:rPr>
        <w:t>
      "тәуекел дәрежесін бағалау негізінде ерекше тәртіп бойынша жүргізілетін" деген сөздер "тәуекел дәрежесін бағалау негізінде" деген сөздермен ауыстырылсын;</w:t>
      </w:r>
    </w:p>
    <w:bookmarkEnd w:id="169"/>
    <w:bookmarkStart w:name="z218" w:id="170"/>
    <w:p>
      <w:pPr>
        <w:spacing w:after="0"/>
        <w:ind w:left="0"/>
        <w:jc w:val="both"/>
      </w:pPr>
      <w:r>
        <w:rPr>
          <w:rFonts w:ascii="Times New Roman"/>
          <w:b w:val="false"/>
          <w:i w:val="false"/>
          <w:color w:val="000000"/>
          <w:sz w:val="28"/>
        </w:rPr>
        <w:t>
      "салықтық" деген сөз "мерзімдік салықтық" деген сөздермен ауыстырылсын;</w:t>
      </w:r>
    </w:p>
    <w:bookmarkEnd w:id="170"/>
    <w:bookmarkStart w:name="z219" w:id="171"/>
    <w:p>
      <w:pPr>
        <w:spacing w:after="0"/>
        <w:ind w:left="0"/>
        <w:jc w:val="both"/>
      </w:pPr>
      <w:r>
        <w:rPr>
          <w:rFonts w:ascii="Times New Roman"/>
          <w:b w:val="false"/>
          <w:i w:val="false"/>
          <w:color w:val="000000"/>
          <w:sz w:val="28"/>
        </w:rPr>
        <w:t>
      екінші бөлікте:</w:t>
      </w:r>
    </w:p>
    <w:bookmarkEnd w:id="171"/>
    <w:bookmarkStart w:name="z220" w:id="172"/>
    <w:p>
      <w:pPr>
        <w:spacing w:after="0"/>
        <w:ind w:left="0"/>
        <w:jc w:val="both"/>
      </w:pPr>
      <w:r>
        <w:rPr>
          <w:rFonts w:ascii="Times New Roman"/>
          <w:b w:val="false"/>
          <w:i w:val="false"/>
          <w:color w:val="000000"/>
          <w:sz w:val="28"/>
        </w:rPr>
        <w:t>
      "тәуекел дәрежесін бағалау негізінде ерекше тәртіп бойынша жүргізілетін" деген сөздер "тәуекел дәрежесін бағалау негізінде" деген сөздермен ауыстырылсын;</w:t>
      </w:r>
    </w:p>
    <w:bookmarkEnd w:id="172"/>
    <w:bookmarkStart w:name="z221" w:id="173"/>
    <w:p>
      <w:pPr>
        <w:spacing w:after="0"/>
        <w:ind w:left="0"/>
        <w:jc w:val="both"/>
      </w:pPr>
      <w:r>
        <w:rPr>
          <w:rFonts w:ascii="Times New Roman"/>
          <w:b w:val="false"/>
          <w:i w:val="false"/>
          <w:color w:val="000000"/>
          <w:sz w:val="28"/>
        </w:rPr>
        <w:t>
      "салықтық" деген сөз "мерзімдік салықтық" деген сөздермен ауыстырылсын;</w:t>
      </w:r>
    </w:p>
    <w:bookmarkEnd w:id="173"/>
    <w:bookmarkStart w:name="z222" w:id="174"/>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150-баптың</w:t>
      </w:r>
      <w:r>
        <w:rPr>
          <w:rFonts w:ascii="Times New Roman"/>
          <w:b w:val="false"/>
          <w:i w:val="false"/>
          <w:color w:val="000000"/>
          <w:sz w:val="28"/>
        </w:rPr>
        <w:t xml:space="preserve"> 2-тармағы бірінші бөлігінің екінші абзацы мынадай редакцияда жазылсын:</w:t>
      </w:r>
    </w:p>
    <w:bookmarkEnd w:id="174"/>
    <w:bookmarkStart w:name="z223" w:id="175"/>
    <w:p>
      <w:pPr>
        <w:spacing w:after="0"/>
        <w:ind w:left="0"/>
        <w:jc w:val="both"/>
      </w:pPr>
      <w:r>
        <w:rPr>
          <w:rFonts w:ascii="Times New Roman"/>
          <w:b w:val="false"/>
          <w:i w:val="false"/>
          <w:color w:val="000000"/>
          <w:sz w:val="28"/>
        </w:rPr>
        <w:t>
      "тәуекел дәрежесін бағалау негізінде мерзімдік салықтық тексеру жүргізу кезінде – нұсқама табыс етілген күннен бастап күнтізбелік бес күн ішінде;";</w:t>
      </w:r>
    </w:p>
    <w:bookmarkEnd w:id="175"/>
    <w:bookmarkStart w:name="z224" w:id="176"/>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158-баптың</w:t>
      </w:r>
      <w:r>
        <w:rPr>
          <w:rFonts w:ascii="Times New Roman"/>
          <w:b w:val="false"/>
          <w:i w:val="false"/>
          <w:color w:val="000000"/>
          <w:sz w:val="28"/>
        </w:rPr>
        <w:t xml:space="preserve"> 3-тармағы мынадай мазмұндағы төртінші және бесінші бөліктермен толықтырылсын:</w:t>
      </w:r>
    </w:p>
    <w:bookmarkEnd w:id="176"/>
    <w:bookmarkStart w:name="z225" w:id="177"/>
    <w:p>
      <w:pPr>
        <w:spacing w:after="0"/>
        <w:ind w:left="0"/>
        <w:jc w:val="both"/>
      </w:pPr>
      <w:r>
        <w:rPr>
          <w:rFonts w:ascii="Times New Roman"/>
          <w:b w:val="false"/>
          <w:i w:val="false"/>
          <w:color w:val="000000"/>
          <w:sz w:val="28"/>
        </w:rPr>
        <w:t>
      "Салық төлеуші (салық агенті) салықтық тексеру актісін алудан бас тартқан кезде осы Кодекстің 71-бабында көзделген хаттама (акт) жасала отырып, салықтық тексеру актісінде тиісті жазба жүргізіледі.</w:t>
      </w:r>
    </w:p>
    <w:bookmarkEnd w:id="177"/>
    <w:bookmarkStart w:name="z226" w:id="178"/>
    <w:p>
      <w:pPr>
        <w:spacing w:after="0"/>
        <w:ind w:left="0"/>
        <w:jc w:val="both"/>
      </w:pPr>
      <w:r>
        <w:rPr>
          <w:rFonts w:ascii="Times New Roman"/>
          <w:b w:val="false"/>
          <w:i w:val="false"/>
          <w:color w:val="000000"/>
          <w:sz w:val="28"/>
        </w:rPr>
        <w:t>
      Бұл ретте хаттама (акт) жасалған күн салықтық тексеру актісін табыс ету күні болып табылады.";</w:t>
      </w:r>
    </w:p>
    <w:bookmarkEnd w:id="178"/>
    <w:bookmarkStart w:name="z227" w:id="179"/>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172-баптың</w:t>
      </w:r>
      <w:r>
        <w:rPr>
          <w:rFonts w:ascii="Times New Roman"/>
          <w:b w:val="false"/>
          <w:i w:val="false"/>
          <w:color w:val="000000"/>
          <w:sz w:val="28"/>
        </w:rPr>
        <w:t xml:space="preserve"> 10-тармағының бірінші абзацындағы "импорттаушының таңдауы бойынша" деген сөздер алып тасталсын;</w:t>
      </w:r>
    </w:p>
    <w:bookmarkEnd w:id="179"/>
    <w:bookmarkStart w:name="z228" w:id="180"/>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175-бапта</w:t>
      </w:r>
      <w:r>
        <w:rPr>
          <w:rFonts w:ascii="Times New Roman"/>
          <w:b w:val="false"/>
          <w:i w:val="false"/>
          <w:color w:val="000000"/>
          <w:sz w:val="28"/>
        </w:rPr>
        <w:t>:</w:t>
      </w:r>
    </w:p>
    <w:bookmarkEnd w:id="180"/>
    <w:bookmarkStart w:name="z229" w:id="181"/>
    <w:p>
      <w:pPr>
        <w:spacing w:after="0"/>
        <w:ind w:left="0"/>
        <w:jc w:val="both"/>
      </w:pPr>
      <w:r>
        <w:rPr>
          <w:rFonts w:ascii="Times New Roman"/>
          <w:b w:val="false"/>
          <w:i w:val="false"/>
          <w:color w:val="000000"/>
          <w:sz w:val="28"/>
        </w:rPr>
        <w:t>
      тақырып мынадай редакцияда жазылсын:</w:t>
      </w:r>
    </w:p>
    <w:bookmarkEnd w:id="181"/>
    <w:bookmarkStart w:name="z230" w:id="182"/>
    <w:p>
      <w:pPr>
        <w:spacing w:after="0"/>
        <w:ind w:left="0"/>
        <w:jc w:val="both"/>
      </w:pPr>
      <w:r>
        <w:rPr>
          <w:rFonts w:ascii="Times New Roman"/>
          <w:b w:val="false"/>
          <w:i w:val="false"/>
          <w:color w:val="000000"/>
          <w:sz w:val="28"/>
        </w:rPr>
        <w:t>
      "175-бап. Уәкілетті мемлекеттік органдардың, жергілікті атқарушы органдардың және "Азаматтарға арналған үкімет" мемлекеттік корпорациясының қызметін бақылау";</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32" w:id="183"/>
    <w:p>
      <w:pPr>
        <w:spacing w:after="0"/>
        <w:ind w:left="0"/>
        <w:jc w:val="both"/>
      </w:pPr>
      <w:r>
        <w:rPr>
          <w:rFonts w:ascii="Times New Roman"/>
          <w:b w:val="false"/>
          <w:i w:val="false"/>
          <w:color w:val="000000"/>
          <w:sz w:val="28"/>
        </w:rPr>
        <w:t>
      бірінші бөліктегі "уәкiлеттi мемлекеттік және жергiлiктi атқарушы органдардың" деген сөздер "уәкілетті мемлекеттік органдардың, жергілікті атқарушы органдардың және "Азаматтарға арналған үкімет" мемлекеттік корпорациясының" деген сөздермен ауыстырылсын;</w:t>
      </w:r>
    </w:p>
    <w:bookmarkEnd w:id="183"/>
    <w:bookmarkStart w:name="z233" w:id="184"/>
    <w:p>
      <w:pPr>
        <w:spacing w:after="0"/>
        <w:ind w:left="0"/>
        <w:jc w:val="both"/>
      </w:pPr>
      <w:r>
        <w:rPr>
          <w:rFonts w:ascii="Times New Roman"/>
          <w:b w:val="false"/>
          <w:i w:val="false"/>
          <w:color w:val="000000"/>
          <w:sz w:val="28"/>
        </w:rPr>
        <w:t>
      екінші бөлік "Уәкілетті мемлекеттік органдардың" деген сөздерден кейін "және "Азаматтарға арналған үкімет" мемлекеттік корпорациясының" еген сөздермен толықтырылсын;</w:t>
      </w:r>
    </w:p>
    <w:bookmarkEnd w:id="184"/>
    <w:bookmarkStart w:name="z234" w:id="185"/>
    <w:p>
      <w:pPr>
        <w:spacing w:after="0"/>
        <w:ind w:left="0"/>
        <w:jc w:val="both"/>
      </w:pPr>
      <w:r>
        <w:rPr>
          <w:rFonts w:ascii="Times New Roman"/>
          <w:b w:val="false"/>
          <w:i w:val="false"/>
          <w:color w:val="000000"/>
          <w:sz w:val="28"/>
        </w:rPr>
        <w:t>
      төртінші бөліктің бірінші абзацындағы "және жергiлiктi атқарушы органдардың" деген сөздер "органдардың, жергілікті атқарушы органдардың және "Азаматтарға арналған үкімет" мемлекеттік корпорациясының" деген сөздермен толықтырылсын;</w:t>
      </w:r>
    </w:p>
    <w:bookmarkEnd w:id="185"/>
    <w:bookmarkStart w:name="z235" w:id="186"/>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189-баптың</w:t>
      </w:r>
      <w:r>
        <w:rPr>
          <w:rFonts w:ascii="Times New Roman"/>
          <w:b w:val="false"/>
          <w:i w:val="false"/>
          <w:color w:val="000000"/>
          <w:sz w:val="28"/>
        </w:rPr>
        <w:t xml:space="preserve"> 1-тармағының 2) тармақшасы он төртінші абзацындағы "орналастырғаны үшін төлемақылар қолданылады." деген сөздер "орналастырғаны;" деген сөзбен ауыстырылып, мынадай мазмұндағы он бесінші абзацпен толықтырылсын:</w:t>
      </w:r>
    </w:p>
    <w:bookmarkEnd w:id="186"/>
    <w:bookmarkStart w:name="z236" w:id="187"/>
    <w:p>
      <w:pPr>
        <w:spacing w:after="0"/>
        <w:ind w:left="0"/>
        <w:jc w:val="both"/>
      </w:pPr>
      <w:r>
        <w:rPr>
          <w:rFonts w:ascii="Times New Roman"/>
          <w:b w:val="false"/>
          <w:i w:val="false"/>
          <w:color w:val="000000"/>
          <w:sz w:val="28"/>
        </w:rPr>
        <w:t>
      "цифрлық майнинг үшін төлемақылар қолданылады.";</w:t>
      </w:r>
    </w:p>
    <w:bookmarkEnd w:id="187"/>
    <w:bookmarkStart w:name="z237" w:id="188"/>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190-бапта</w:t>
      </w:r>
      <w:r>
        <w:rPr>
          <w:rFonts w:ascii="Times New Roman"/>
          <w:b w:val="false"/>
          <w:i w:val="false"/>
          <w:color w:val="000000"/>
          <w:sz w:val="28"/>
        </w:rPr>
        <w:t>:</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239" w:id="189"/>
    <w:p>
      <w:pPr>
        <w:spacing w:after="0"/>
        <w:ind w:left="0"/>
        <w:jc w:val="both"/>
      </w:pPr>
      <w:r>
        <w:rPr>
          <w:rFonts w:ascii="Times New Roman"/>
          <w:b w:val="false"/>
          <w:i w:val="false"/>
          <w:color w:val="000000"/>
          <w:sz w:val="28"/>
        </w:rPr>
        <w:t>
      "Осы тармақтың мақсатында электрондық цифрлық қолтаңбаны қолдана отырып, электрондық шот-фактуралардың ақпараттық жүйесінде ресімделген бухгалтерлік құжаттама немесе бастапқы есепке алу құжаттары да есепке алу құжаттамасы болып танылады.";</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p>
    <w:bookmarkStart w:name="z241" w:id="190"/>
    <w:p>
      <w:pPr>
        <w:spacing w:after="0"/>
        <w:ind w:left="0"/>
        <w:jc w:val="both"/>
      </w:pPr>
      <w:r>
        <w:rPr>
          <w:rFonts w:ascii="Times New Roman"/>
          <w:b w:val="false"/>
          <w:i w:val="false"/>
          <w:color w:val="000000"/>
          <w:sz w:val="28"/>
        </w:rPr>
        <w:t>
      "Сақтандыру, қайта сақтандыру ұйымдарын сақтандыру (қайта сақтандыру) шарттарын жасасу және орындау жөніндегі қызметке байланысты салықтық есепке алу қаржы нарығы мен қаржы ұйымдарын реттеу, бақылау және қадағалау жөніндегі уәкілетті органның уәкілетті органмен және салық саясаты саласындағы уәкілетті органмен келісілген талаптары ескеріле отырып, Қазақстан Республикасының Ұлттық Банкі белгілеген есептілік деректеріне негізделеді.";</w:t>
      </w:r>
    </w:p>
    <w:bookmarkEnd w:id="190"/>
    <w:bookmarkStart w:name="z242" w:id="191"/>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193-баптың</w:t>
      </w:r>
      <w:r>
        <w:rPr>
          <w:rFonts w:ascii="Times New Roman"/>
          <w:b w:val="false"/>
          <w:i w:val="false"/>
          <w:color w:val="000000"/>
          <w:sz w:val="28"/>
        </w:rPr>
        <w:t xml:space="preserve"> 2-тармағы "шот-фактураларды" деген сөздерден кейін ", бухгалтерлік құжаттаманы және бастапқы есепке алу құжаттарын" деген сөздермен толықтырылсын;</w:t>
      </w:r>
    </w:p>
    <w:bookmarkEnd w:id="191"/>
    <w:bookmarkStart w:name="z243" w:id="192"/>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202-баптың</w:t>
      </w:r>
      <w:r>
        <w:rPr>
          <w:rFonts w:ascii="Times New Roman"/>
          <w:b w:val="false"/>
          <w:i w:val="false"/>
          <w:color w:val="000000"/>
          <w:sz w:val="28"/>
        </w:rPr>
        <w:t xml:space="preserve"> 1-тармағы мынадай мазмұндағы екінші бөлікпен толықтырылсын:</w:t>
      </w:r>
    </w:p>
    <w:bookmarkEnd w:id="192"/>
    <w:bookmarkStart w:name="z244" w:id="193"/>
    <w:p>
      <w:pPr>
        <w:spacing w:after="0"/>
        <w:ind w:left="0"/>
        <w:jc w:val="both"/>
      </w:pPr>
      <w:r>
        <w:rPr>
          <w:rFonts w:ascii="Times New Roman"/>
          <w:b w:val="false"/>
          <w:i w:val="false"/>
          <w:color w:val="000000"/>
          <w:sz w:val="28"/>
        </w:rPr>
        <w:t>
      "Аталған дара кәсіпкерлер электрондық цифрлық қолтаңбаны қолдана отырып, электрондық шот-фактуралардың ақпараттық жүйесінде бастапқы есепке алу құжаттарын ресімдеуді жүргізуге де құқылы.";</w:t>
      </w:r>
    </w:p>
    <w:bookmarkEnd w:id="193"/>
    <w:bookmarkStart w:name="z245" w:id="194"/>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208-баптың</w:t>
      </w:r>
      <w:r>
        <w:rPr>
          <w:rFonts w:ascii="Times New Roman"/>
          <w:b w:val="false"/>
          <w:i w:val="false"/>
          <w:color w:val="000000"/>
          <w:sz w:val="28"/>
        </w:rPr>
        <w:t xml:space="preserve"> 3-тармағының екінші бөлігі алып тасталсын;</w:t>
      </w:r>
    </w:p>
    <w:bookmarkEnd w:id="194"/>
    <w:bookmarkStart w:name="z246" w:id="195"/>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209-баптың</w:t>
      </w:r>
      <w:r>
        <w:rPr>
          <w:rFonts w:ascii="Times New Roman"/>
          <w:b w:val="false"/>
          <w:i w:val="false"/>
          <w:color w:val="000000"/>
          <w:sz w:val="28"/>
        </w:rPr>
        <w:t xml:space="preserve"> 5-тармағы 11) тармақшасындағы "ұсынылмаса, салық органдарына ұсынылмады деп есептеледі." деген сөздер "ұсынылмаса;" деген сөзбен ауыстырылып, мынадай мазмұндағы 12) және 13) тармақшалармен толықтырылсын:</w:t>
      </w:r>
    </w:p>
    <w:bookmarkEnd w:id="195"/>
    <w:bookmarkStart w:name="z247" w:id="196"/>
    <w:p>
      <w:pPr>
        <w:spacing w:after="0"/>
        <w:ind w:left="0"/>
        <w:jc w:val="both"/>
      </w:pPr>
      <w:r>
        <w:rPr>
          <w:rFonts w:ascii="Times New Roman"/>
          <w:b w:val="false"/>
          <w:i w:val="false"/>
          <w:color w:val="000000"/>
          <w:sz w:val="28"/>
        </w:rPr>
        <w:t>
      "12) салықтық есептілікті тіркелуі заңды күшіне енген сот шешімінің негізінде жарамсыз деп танылған дара кәсіпкер немесе заңды тұлға ұсынса;</w:t>
      </w:r>
    </w:p>
    <w:bookmarkEnd w:id="196"/>
    <w:bookmarkStart w:name="z248" w:id="197"/>
    <w:p>
      <w:pPr>
        <w:spacing w:after="0"/>
        <w:ind w:left="0"/>
        <w:jc w:val="both"/>
      </w:pPr>
      <w:r>
        <w:rPr>
          <w:rFonts w:ascii="Times New Roman"/>
          <w:b w:val="false"/>
          <w:i w:val="false"/>
          <w:color w:val="000000"/>
          <w:sz w:val="28"/>
        </w:rPr>
        <w:t>
      13) қосылған құн салығы бойынша салықтық есептілікті осы Кодекстің 85-бабының 4-тармағы 6) тармақшасының сегізінші және тоғызыншы абзацтарында көзделген жағдайларда салық органының шешімі бойынша қосылған құн салығы бойынша тіркеу есебінен шығарылған тұлғалар ұсынса, салық органдарына ұсынылмады деп есептеледі.";</w:t>
      </w:r>
    </w:p>
    <w:bookmarkEnd w:id="197"/>
    <w:bookmarkStart w:name="z249" w:id="198"/>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211-баптың</w:t>
      </w:r>
      <w:r>
        <w:rPr>
          <w:rFonts w:ascii="Times New Roman"/>
          <w:b w:val="false"/>
          <w:i w:val="false"/>
          <w:color w:val="000000"/>
          <w:sz w:val="28"/>
        </w:rPr>
        <w:t xml:space="preserve"> 5-тармағында:</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51" w:id="199"/>
    <w:p>
      <w:pPr>
        <w:spacing w:after="0"/>
        <w:ind w:left="0"/>
        <w:jc w:val="both"/>
      </w:pPr>
      <w:r>
        <w:rPr>
          <w:rFonts w:ascii="Times New Roman"/>
          <w:b w:val="false"/>
          <w:i w:val="false"/>
          <w:color w:val="000000"/>
          <w:sz w:val="28"/>
        </w:rPr>
        <w:t>
      "7) жеке тұлғаның декларация ұсыну жөніндегі міндеттемесі туындаған жыл басталғанға дейін Қазақстан Республикасында нотариат куәландырған мәмілелер бойынша берешектерден, сондай-ақ сот шешімі бойынша танылған берешектерден басқа жеке тұлғамен арада туындаған қатынастар бойынша қалыптасқан, басқа тұлғалардың жеке тұлға алдындағы берешегін (дебиторлық берешекті) және жеке тұлғаның басқа тұлғалар алдындағы берешегін (кредиторлық берешекті) жеке тұлғалардың декларацияларында көрсету бөлігінде;";</w:t>
      </w:r>
    </w:p>
    <w:bookmarkEnd w:id="199"/>
    <w:bookmarkStart w:name="z252" w:id="200"/>
    <w:p>
      <w:pPr>
        <w:spacing w:after="0"/>
        <w:ind w:left="0"/>
        <w:jc w:val="both"/>
      </w:pPr>
      <w:r>
        <w:rPr>
          <w:rFonts w:ascii="Times New Roman"/>
          <w:b w:val="false"/>
          <w:i w:val="false"/>
          <w:color w:val="000000"/>
          <w:sz w:val="28"/>
        </w:rPr>
        <w:t>
      мынадай мазмұндағы екінші бөлікпен толықтырылсын:</w:t>
      </w:r>
    </w:p>
    <w:bookmarkEnd w:id="200"/>
    <w:bookmarkStart w:name="z253" w:id="201"/>
    <w:p>
      <w:pPr>
        <w:spacing w:after="0"/>
        <w:ind w:left="0"/>
        <w:jc w:val="both"/>
      </w:pPr>
      <w:r>
        <w:rPr>
          <w:rFonts w:ascii="Times New Roman"/>
          <w:b w:val="false"/>
          <w:i w:val="false"/>
          <w:color w:val="000000"/>
          <w:sz w:val="28"/>
        </w:rPr>
        <w:t xml:space="preserve">
      "Салық агентінің осы Кодекстің </w:t>
      </w:r>
      <w:r>
        <w:rPr>
          <w:rFonts w:ascii="Times New Roman"/>
          <w:b w:val="false"/>
          <w:i w:val="false"/>
          <w:color w:val="000000"/>
          <w:sz w:val="28"/>
        </w:rPr>
        <w:t>648</w:t>
      </w:r>
      <w:r>
        <w:rPr>
          <w:rFonts w:ascii="Times New Roman"/>
          <w:b w:val="false"/>
          <w:i w:val="false"/>
          <w:color w:val="000000"/>
          <w:sz w:val="28"/>
        </w:rPr>
        <w:t xml:space="preserve"> және </w:t>
      </w:r>
      <w:r>
        <w:rPr>
          <w:rFonts w:ascii="Times New Roman"/>
          <w:b w:val="false"/>
          <w:i w:val="false"/>
          <w:color w:val="000000"/>
          <w:sz w:val="28"/>
        </w:rPr>
        <w:t>657-баптарында</w:t>
      </w:r>
      <w:r>
        <w:rPr>
          <w:rFonts w:ascii="Times New Roman"/>
          <w:b w:val="false"/>
          <w:i w:val="false"/>
          <w:color w:val="000000"/>
          <w:sz w:val="28"/>
        </w:rPr>
        <w:t xml:space="preserve"> көрсетілген салықтық есептілікке салық органы:</w:t>
      </w:r>
    </w:p>
    <w:bookmarkEnd w:id="201"/>
    <w:bookmarkStart w:name="z254" w:id="202"/>
    <w:p>
      <w:pPr>
        <w:spacing w:after="0"/>
        <w:ind w:left="0"/>
        <w:jc w:val="both"/>
      </w:pPr>
      <w:r>
        <w:rPr>
          <w:rFonts w:ascii="Times New Roman"/>
          <w:b w:val="false"/>
          <w:i w:val="false"/>
          <w:color w:val="000000"/>
          <w:sz w:val="28"/>
        </w:rPr>
        <w:t xml:space="preserve">
      төленген табыс салығын бюджеттен осы Кодекстің </w:t>
      </w:r>
      <w:r>
        <w:rPr>
          <w:rFonts w:ascii="Times New Roman"/>
          <w:b w:val="false"/>
          <w:i w:val="false"/>
          <w:color w:val="000000"/>
          <w:sz w:val="28"/>
        </w:rPr>
        <w:t>672-бабында</w:t>
      </w:r>
      <w:r>
        <w:rPr>
          <w:rFonts w:ascii="Times New Roman"/>
          <w:b w:val="false"/>
          <w:i w:val="false"/>
          <w:color w:val="000000"/>
          <w:sz w:val="28"/>
        </w:rPr>
        <w:t xml:space="preserve"> көзделген халықаралық шарт негізінде қайтаруға арналған өтінішті;</w:t>
      </w:r>
    </w:p>
    <w:bookmarkEnd w:id="202"/>
    <w:bookmarkStart w:name="z255" w:id="20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672-бабының</w:t>
      </w:r>
      <w:r>
        <w:rPr>
          <w:rFonts w:ascii="Times New Roman"/>
          <w:b w:val="false"/>
          <w:i w:val="false"/>
          <w:color w:val="000000"/>
          <w:sz w:val="28"/>
        </w:rPr>
        <w:t xml:space="preserve"> негізінде ұсынылған өтінішке сәйкес жүргізілген тексеру нәтижелері туралы хабарламаға берілетін шағымды қарамайтын бейрезиденттер бөлігінде өзгерістер мен толықтырулар енгізу жөніндегі құқығына осы тармақтың бірінші бөлігі 1) және 2) тармақшаларының ережесі қолданылмайды.";</w:t>
      </w:r>
    </w:p>
    <w:bookmarkEnd w:id="203"/>
    <w:bookmarkStart w:name="z256" w:id="204"/>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214-баптың</w:t>
      </w:r>
      <w:r>
        <w:rPr>
          <w:rFonts w:ascii="Times New Roman"/>
          <w:b w:val="false"/>
          <w:i w:val="false"/>
          <w:color w:val="000000"/>
          <w:sz w:val="28"/>
        </w:rPr>
        <w:t xml:space="preserve"> 7-тармағы мынадай мазмұндағы екінші бөлікпен толықтырылсын:</w:t>
      </w:r>
    </w:p>
    <w:bookmarkEnd w:id="204"/>
    <w:bookmarkStart w:name="z257" w:id="205"/>
    <w:p>
      <w:pPr>
        <w:spacing w:after="0"/>
        <w:ind w:left="0"/>
        <w:jc w:val="both"/>
      </w:pPr>
      <w:r>
        <w:rPr>
          <w:rFonts w:ascii="Times New Roman"/>
          <w:b w:val="false"/>
          <w:i w:val="false"/>
          <w:color w:val="000000"/>
          <w:sz w:val="28"/>
        </w:rPr>
        <w:t>
      "Арнаулы мобильдік қосымша пайдаланылатын арнаулы салық режиміне өткен кезде дара кәсіпкер осындай арнаулы салық режимінің қолданылуы басталған күннен бастап қызметін қайта бастаған деп танылады.";</w:t>
      </w:r>
    </w:p>
    <w:bookmarkEnd w:id="205"/>
    <w:bookmarkStart w:name="z258" w:id="206"/>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225-баптың</w:t>
      </w:r>
      <w:r>
        <w:rPr>
          <w:rFonts w:ascii="Times New Roman"/>
          <w:b w:val="false"/>
          <w:i w:val="false"/>
          <w:color w:val="000000"/>
          <w:sz w:val="28"/>
        </w:rPr>
        <w:t xml:space="preserve"> 2-тармағында:</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260" w:id="207"/>
    <w:p>
      <w:pPr>
        <w:spacing w:after="0"/>
        <w:ind w:left="0"/>
        <w:jc w:val="both"/>
      </w:pPr>
      <w:r>
        <w:rPr>
          <w:rFonts w:ascii="Times New Roman"/>
          <w:b w:val="false"/>
          <w:i w:val="false"/>
          <w:color w:val="000000"/>
          <w:sz w:val="28"/>
        </w:rPr>
        <w:t>
      "22) мынадай:</w:t>
      </w:r>
    </w:p>
    <w:bookmarkEnd w:id="207"/>
    <w:bookmarkStart w:name="z261" w:id="208"/>
    <w:p>
      <w:pPr>
        <w:spacing w:after="0"/>
        <w:ind w:left="0"/>
        <w:jc w:val="both"/>
      </w:pPr>
      <w:r>
        <w:rPr>
          <w:rFonts w:ascii="Times New Roman"/>
          <w:b w:val="false"/>
          <w:i w:val="false"/>
          <w:color w:val="000000"/>
          <w:sz w:val="28"/>
        </w:rPr>
        <w:t>
      Қазақстан Республикасының азаматтық заңнамасына сәйкес иесіз деп танылған, энергия беруші ұйым өтеусіз негізде меншікке қабылдаған;</w:t>
      </w:r>
    </w:p>
    <w:bookmarkEnd w:id="208"/>
    <w:bookmarkStart w:name="z262" w:id="209"/>
    <w:p>
      <w:pPr>
        <w:spacing w:after="0"/>
        <w:ind w:left="0"/>
        <w:jc w:val="both"/>
      </w:pPr>
      <w:r>
        <w:rPr>
          <w:rFonts w:ascii="Times New Roman"/>
          <w:b w:val="false"/>
          <w:i w:val="false"/>
          <w:color w:val="000000"/>
          <w:sz w:val="28"/>
        </w:rPr>
        <w:t>
      энергия беруші ұйым мемлекеттік немесе жергілікті атқарушы органдардан, басқа да энергия беруші ұйымдардан немесе электр энергиясын беру жөніндегі қызметті жүзеге асырмайтын электр желілерінің меншік иелерінен балансқа өтеусіз негізде қабылдаған электр желілерінің құны;";</w:t>
      </w:r>
    </w:p>
    <w:bookmarkEnd w:id="209"/>
    <w:bookmarkStart w:name="z263" w:id="210"/>
    <w:p>
      <w:pPr>
        <w:spacing w:after="0"/>
        <w:ind w:left="0"/>
        <w:jc w:val="both"/>
      </w:pPr>
      <w:r>
        <w:rPr>
          <w:rFonts w:ascii="Times New Roman"/>
          <w:b w:val="false"/>
          <w:i w:val="false"/>
          <w:color w:val="000000"/>
          <w:sz w:val="28"/>
        </w:rPr>
        <w:t>
      мынадай мазмұндағы 26-1) және 28-1) тармақшалармен толықтырылсын:</w:t>
      </w:r>
    </w:p>
    <w:bookmarkEnd w:id="210"/>
    <w:bookmarkStart w:name="z264" w:id="211"/>
    <w:p>
      <w:pPr>
        <w:spacing w:after="0"/>
        <w:ind w:left="0"/>
        <w:jc w:val="both"/>
      </w:pPr>
      <w:r>
        <w:rPr>
          <w:rFonts w:ascii="Times New Roman"/>
          <w:b w:val="false"/>
          <w:i w:val="false"/>
          <w:color w:val="000000"/>
          <w:sz w:val="28"/>
        </w:rPr>
        <w:t xml:space="preserve">
      "26-1) осы Кодекстің </w:t>
      </w:r>
      <w:r>
        <w:rPr>
          <w:rFonts w:ascii="Times New Roman"/>
          <w:b w:val="false"/>
          <w:i w:val="false"/>
          <w:color w:val="000000"/>
          <w:sz w:val="28"/>
        </w:rPr>
        <w:t>258-бабының</w:t>
      </w:r>
      <w:r>
        <w:rPr>
          <w:rFonts w:ascii="Times New Roman"/>
          <w:b w:val="false"/>
          <w:i w:val="false"/>
          <w:color w:val="000000"/>
          <w:sz w:val="28"/>
        </w:rPr>
        <w:t xml:space="preserve"> 6-тармағына және (немесе) </w:t>
      </w:r>
      <w:r>
        <w:rPr>
          <w:rFonts w:ascii="Times New Roman"/>
          <w:b w:val="false"/>
          <w:i w:val="false"/>
          <w:color w:val="000000"/>
          <w:sz w:val="28"/>
        </w:rPr>
        <w:t>268-бабының</w:t>
      </w:r>
      <w:r>
        <w:rPr>
          <w:rFonts w:ascii="Times New Roman"/>
          <w:b w:val="false"/>
          <w:i w:val="false"/>
          <w:color w:val="000000"/>
          <w:sz w:val="28"/>
        </w:rPr>
        <w:t xml:space="preserve"> 2-1-тармағына сәйкес күрделі жобалар (құрлықтағы газ жобаларын қоспағанда) бойынша көмірсутектерді барлау мен өндіруге немесе өндіруге арналған келісімшарт бойынша жер қойнауын пайдаланушының шартты коэффициентті қолдануы салдарынан пайда болған амортизацияланатын активтер топтарының (кіші топтарының) құндық балансының ұлғайтылуы;";</w:t>
      </w:r>
    </w:p>
    <w:bookmarkEnd w:id="211"/>
    <w:bookmarkStart w:name="z265" w:id="212"/>
    <w:p>
      <w:pPr>
        <w:spacing w:after="0"/>
        <w:ind w:left="0"/>
        <w:jc w:val="both"/>
      </w:pPr>
      <w:r>
        <w:rPr>
          <w:rFonts w:ascii="Times New Roman"/>
          <w:b w:val="false"/>
          <w:i w:val="false"/>
          <w:color w:val="000000"/>
          <w:sz w:val="28"/>
        </w:rPr>
        <w:t>
      "28-1) жарғылық капиталына мемлекет жүз пайыз қатысатын заңды тұлға Қазақстан Республикасының азаматтық заңнамасына сәйкес қор нысанында құрылған коммерциялық емес ұйымнан қайырымдылық көмек шеңберінде өтеусіз алған мүліктің құны, мемлекеттік меншік объектілерін күрделі жөндеу, реконструкциялау құны;";</w:t>
      </w:r>
    </w:p>
    <w:bookmarkEnd w:id="212"/>
    <w:bookmarkStart w:name="z266" w:id="213"/>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231-бапта</w:t>
      </w:r>
      <w:r>
        <w:rPr>
          <w:rFonts w:ascii="Times New Roman"/>
          <w:b w:val="false"/>
          <w:i w:val="false"/>
          <w:color w:val="000000"/>
          <w:sz w:val="28"/>
        </w:rPr>
        <w:t>:</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Start w:name="z269" w:id="214"/>
    <w:p>
      <w:pPr>
        <w:spacing w:after="0"/>
        <w:ind w:left="0"/>
        <w:jc w:val="both"/>
      </w:pPr>
      <w:r>
        <w:rPr>
          <w:rFonts w:ascii="Times New Roman"/>
          <w:b w:val="false"/>
          <w:i w:val="false"/>
          <w:color w:val="000000"/>
          <w:sz w:val="28"/>
        </w:rPr>
        <w:t>
      "2) еңбекпен табылмаған сыйлықақылар, болмаған залалдар, мәлімделген, бірақ реттелмеген залалдар, болған, бірақ мәлімделмеген залалдар бойынша қайта сақтандыру активтерін ұлғайту;";</w:t>
      </w:r>
    </w:p>
    <w:bookmarkEnd w:id="214"/>
    <w:bookmarkStart w:name="z270" w:id="215"/>
    <w:p>
      <w:pPr>
        <w:spacing w:after="0"/>
        <w:ind w:left="0"/>
        <w:jc w:val="both"/>
      </w:pPr>
      <w:r>
        <w:rPr>
          <w:rFonts w:ascii="Times New Roman"/>
          <w:b w:val="false"/>
          <w:i w:val="false"/>
          <w:color w:val="000000"/>
          <w:sz w:val="28"/>
        </w:rPr>
        <w:t>
      "4) сақтандыру, қайта сақтандыру шарттары бойынша сақтандыру, қайта сақтандыру ұйымдарының сақтандыру резервтерін төмендетуі;";</w:t>
      </w:r>
    </w:p>
    <w:bookmarkEnd w:id="215"/>
    <w:bookmarkStart w:name="z271" w:id="216"/>
    <w:p>
      <w:pPr>
        <w:spacing w:after="0"/>
        <w:ind w:left="0"/>
        <w:jc w:val="both"/>
      </w:pPr>
      <w:r>
        <w:rPr>
          <w:rFonts w:ascii="Times New Roman"/>
          <w:b w:val="false"/>
          <w:i w:val="false"/>
          <w:color w:val="000000"/>
          <w:sz w:val="28"/>
        </w:rPr>
        <w:t>
      мынадай мазмұндағы екінші бөлікпен толықтырылсын:</w:t>
      </w:r>
    </w:p>
    <w:bookmarkEnd w:id="216"/>
    <w:bookmarkStart w:name="z272" w:id="217"/>
    <w:p>
      <w:pPr>
        <w:spacing w:after="0"/>
        <w:ind w:left="0"/>
        <w:jc w:val="both"/>
      </w:pPr>
      <w:r>
        <w:rPr>
          <w:rFonts w:ascii="Times New Roman"/>
          <w:b w:val="false"/>
          <w:i w:val="false"/>
          <w:color w:val="000000"/>
          <w:sz w:val="28"/>
        </w:rPr>
        <w:t>
      "Сақтандыру, қайта сақтандыру ұйымдарының сақтандыру (қайта сақтандыру) шарттарын жасасу және орындау жөніндегі қызметіне байланысты кірістер қаржы нарығы мен қаржы ұйымдарын реттеу, бақылау және қадағалау жөніндегі уәкілетті органның уәкілетті органмен және салық саясаты саласындағы уәкілетті органмен келісілген талаптары ескеріле отырып, Қазақстан Республикасының Ұлттық Банкі белгілеген есептілік деректерінің негізінде айқындалады.";</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"құрылған" деген сөз "есептелген" деген сөзбен ауыстырылсын;</w:t>
      </w:r>
    </w:p>
    <w:bookmarkStart w:name="z274" w:id="218"/>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232-баптың</w:t>
      </w:r>
      <w:r>
        <w:rPr>
          <w:rFonts w:ascii="Times New Roman"/>
          <w:b w:val="false"/>
          <w:i w:val="false"/>
          <w:color w:val="000000"/>
          <w:sz w:val="28"/>
        </w:rPr>
        <w:t xml:space="preserve"> 6-тармағындағы "құрылған" деген сөз "есептелген" деген сөзбен ауыстырылсын;</w:t>
      </w:r>
    </w:p>
    <w:bookmarkEnd w:id="218"/>
    <w:bookmarkStart w:name="z275" w:id="219"/>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243-бапта</w:t>
      </w:r>
      <w:r>
        <w:rPr>
          <w:rFonts w:ascii="Times New Roman"/>
          <w:b w:val="false"/>
          <w:i w:val="false"/>
          <w:color w:val="000000"/>
          <w:sz w:val="28"/>
        </w:rPr>
        <w:t>:</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және үшінші бөліктермен толықтырылсын:</w:t>
      </w:r>
    </w:p>
    <w:bookmarkStart w:name="z277" w:id="220"/>
    <w:p>
      <w:pPr>
        <w:spacing w:after="0"/>
        <w:ind w:left="0"/>
        <w:jc w:val="both"/>
      </w:pPr>
      <w:r>
        <w:rPr>
          <w:rFonts w:ascii="Times New Roman"/>
          <w:b w:val="false"/>
          <w:i w:val="false"/>
          <w:color w:val="000000"/>
          <w:sz w:val="28"/>
        </w:rPr>
        <w:t>
      "Төтенше жағдайдың қолданылуы кезеңінде ірі кәсіпкерлік субъектісі шеккен тауарлардың бүлінуі, жоғалуы қылмыстық қудалауды жүргізетін органның салық төлеушіні төтенше жағдайға байланысты қылмыстық істер бойынша жәбірленуші деп тану туралы қаулысының көшірмесі болған кезде төтенше жағдай қолданылған кезеңде келтірілген, төтенше жағдай күніне бухгалтерлік есепке алуда ескерілген және:</w:t>
      </w:r>
    </w:p>
    <w:bookmarkEnd w:id="220"/>
    <w:bookmarkStart w:name="z278" w:id="221"/>
    <w:p>
      <w:pPr>
        <w:spacing w:after="0"/>
        <w:ind w:left="0"/>
        <w:jc w:val="both"/>
      </w:pPr>
      <w:r>
        <w:rPr>
          <w:rFonts w:ascii="Times New Roman"/>
          <w:b w:val="false"/>
          <w:i w:val="false"/>
          <w:color w:val="000000"/>
          <w:sz w:val="28"/>
        </w:rPr>
        <w:t>
      Қазақстан Республикасының бухгалтерлік есеп пен қаржылық есептілік туралы заңнамасына сәйкес ресімделген тауардың бүліну, жоғалу фактілерін растайтын құжат;</w:t>
      </w:r>
    </w:p>
    <w:bookmarkEnd w:id="221"/>
    <w:bookmarkStart w:name="z279" w:id="222"/>
    <w:p>
      <w:pPr>
        <w:spacing w:after="0"/>
        <w:ind w:left="0"/>
        <w:jc w:val="both"/>
      </w:pPr>
      <w:r>
        <w:rPr>
          <w:rFonts w:ascii="Times New Roman"/>
          <w:b w:val="false"/>
          <w:i w:val="false"/>
          <w:color w:val="000000"/>
          <w:sz w:val="28"/>
        </w:rPr>
        <w:t>
      осы Кодекстің 215-бабының 7-1-тармағына сәйкес жасалған салықтық тіркелімде көрсетілген мәліметтер бар тауарлардың құнындағы залал сомасында шегерімге жатады.</w:t>
      </w:r>
    </w:p>
    <w:bookmarkEnd w:id="222"/>
    <w:bookmarkStart w:name="z280" w:id="223"/>
    <w:p>
      <w:pPr>
        <w:spacing w:after="0"/>
        <w:ind w:left="0"/>
        <w:jc w:val="both"/>
      </w:pPr>
      <w:r>
        <w:rPr>
          <w:rFonts w:ascii="Times New Roman"/>
          <w:b w:val="false"/>
          <w:i w:val="false"/>
          <w:color w:val="000000"/>
          <w:sz w:val="28"/>
        </w:rPr>
        <w:t>
      Бұл ретте тауарлардың бүлінуінің, жоғалуының шегеріміне жатқызылатын сома осы тауарлардың баланстық құнынан аспайды.";</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82" w:id="224"/>
    <w:p>
      <w:pPr>
        <w:spacing w:after="0"/>
        <w:ind w:left="0"/>
        <w:jc w:val="both"/>
      </w:pPr>
      <w:r>
        <w:rPr>
          <w:rFonts w:ascii="Times New Roman"/>
          <w:b w:val="false"/>
          <w:i w:val="false"/>
          <w:color w:val="000000"/>
          <w:sz w:val="28"/>
        </w:rPr>
        <w:t>
      "12. Салық төлеушінің Қазақстан Республикасының заңнамасында айқындалатын мөлшерде әлеуметтік медициналық сақтандыру қорына есепке жазылған аударымдар бойынша шығыстары шегерімге жатады.";</w:t>
      </w:r>
    </w:p>
    <w:bookmarkEnd w:id="224"/>
    <w:bookmarkStart w:name="z283" w:id="225"/>
    <w:p>
      <w:pPr>
        <w:spacing w:after="0"/>
        <w:ind w:left="0"/>
        <w:jc w:val="both"/>
      </w:pPr>
      <w:r>
        <w:rPr>
          <w:rFonts w:ascii="Times New Roman"/>
          <w:b w:val="false"/>
          <w:i w:val="false"/>
          <w:color w:val="000000"/>
          <w:sz w:val="28"/>
        </w:rPr>
        <w:t>
      мынадай мазмұндағы 14-2-тармақпен толықтырылсын:</w:t>
      </w:r>
    </w:p>
    <w:bookmarkEnd w:id="225"/>
    <w:bookmarkStart w:name="z284" w:id="226"/>
    <w:p>
      <w:pPr>
        <w:spacing w:after="0"/>
        <w:ind w:left="0"/>
        <w:jc w:val="both"/>
      </w:pPr>
      <w:r>
        <w:rPr>
          <w:rFonts w:ascii="Times New Roman"/>
          <w:b w:val="false"/>
          <w:i w:val="false"/>
          <w:color w:val="000000"/>
          <w:sz w:val="28"/>
        </w:rPr>
        <w:t>
      "14-2.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көрсетуге байланысты Ұлттық инфрақұрылым операторы шеккен шығыстар шегерімге жатады.";</w:t>
      </w:r>
    </w:p>
    <w:bookmarkEnd w:id="226"/>
    <w:bookmarkStart w:name="z285" w:id="227"/>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244-баптың</w:t>
      </w:r>
      <w:r>
        <w:rPr>
          <w:rFonts w:ascii="Times New Roman"/>
          <w:b w:val="false"/>
          <w:i w:val="false"/>
          <w:color w:val="000000"/>
          <w:sz w:val="28"/>
        </w:rPr>
        <w:t xml:space="preserve"> 1-тармағының бірінші бөлігі 1) тармақшасының төртінші абзацы алып тасталсын;</w:t>
      </w:r>
    </w:p>
    <w:bookmarkEnd w:id="227"/>
    <w:bookmarkStart w:name="z286" w:id="228"/>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246-баптың</w:t>
      </w:r>
      <w:r>
        <w:rPr>
          <w:rFonts w:ascii="Times New Roman"/>
          <w:b w:val="false"/>
          <w:i w:val="false"/>
          <w:color w:val="000000"/>
          <w:sz w:val="28"/>
        </w:rPr>
        <w:t xml:space="preserve"> 4-тармағының оныншы абзацы мынадай редакцияда жазылсын:</w:t>
      </w:r>
    </w:p>
    <w:bookmarkEnd w:id="228"/>
    <w:bookmarkStart w:name="z287" w:id="229"/>
    <w:p>
      <w:pPr>
        <w:spacing w:after="0"/>
        <w:ind w:left="0"/>
        <w:jc w:val="both"/>
      </w:pPr>
      <w:r>
        <w:rPr>
          <w:rFonts w:ascii="Times New Roman"/>
          <w:b w:val="false"/>
          <w:i w:val="false"/>
          <w:color w:val="000000"/>
          <w:sz w:val="28"/>
        </w:rPr>
        <w:t>
      "Д – мынадай:";</w:t>
      </w:r>
    </w:p>
    <w:bookmarkEnd w:id="229"/>
    <w:bookmarkStart w:name="z288" w:id="230"/>
    <w:p>
      <w:pPr>
        <w:spacing w:after="0"/>
        <w:ind w:left="0"/>
        <w:jc w:val="both"/>
      </w:pPr>
      <w:r>
        <w:rPr>
          <w:rFonts w:ascii="Times New Roman"/>
          <w:b w:val="false"/>
          <w:i w:val="false"/>
          <w:color w:val="000000"/>
          <w:sz w:val="28"/>
        </w:rPr>
        <w:t>
      мынадай мазмұндағы он бірінші және он екінші абзацтармен толықтырылсын:</w:t>
      </w:r>
    </w:p>
    <w:bookmarkEnd w:id="230"/>
    <w:bookmarkStart w:name="z289" w:id="231"/>
    <w:p>
      <w:pPr>
        <w:spacing w:after="0"/>
        <w:ind w:left="0"/>
        <w:jc w:val="both"/>
      </w:pPr>
      <w:r>
        <w:rPr>
          <w:rFonts w:ascii="Times New Roman"/>
          <w:b w:val="false"/>
          <w:i w:val="false"/>
          <w:color w:val="000000"/>
          <w:sz w:val="28"/>
        </w:rPr>
        <w:t>
      "Қазақстан Республикасында құрылған кредиттік серіктестік беретін, акцияларының бақылау пакеті ұлттық басқарушы холдингке тиесілі ұлттық даму институты болып табылатын банк беретін кредиттер (қарыздар) үшін;</w:t>
      </w:r>
    </w:p>
    <w:bookmarkEnd w:id="231"/>
    <w:bookmarkStart w:name="z290" w:id="232"/>
    <w:p>
      <w:pPr>
        <w:spacing w:after="0"/>
        <w:ind w:left="0"/>
        <w:jc w:val="both"/>
      </w:pPr>
      <w:r>
        <w:rPr>
          <w:rFonts w:ascii="Times New Roman"/>
          <w:b w:val="false"/>
          <w:i w:val="false"/>
          <w:color w:val="000000"/>
          <w:sz w:val="28"/>
        </w:rPr>
        <w:t>
      ұстаушысы бірыңғай жинақтаушы зейнетақы қоры болып табылатын борыштық бағалы қағаздар бойынша дисконт не купон (дисконтты не бастапқы орналастыру құнынан және (немесе) сатып алу құнынан алынатын сыйлықақыны ескере отырып) түріндегі сыйақы сомасы;";</w:t>
      </w:r>
    </w:p>
    <w:bookmarkEnd w:id="232"/>
    <w:bookmarkStart w:name="z291" w:id="233"/>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249-баптың</w:t>
      </w:r>
      <w:r>
        <w:rPr>
          <w:rFonts w:ascii="Times New Roman"/>
          <w:b w:val="false"/>
          <w:i w:val="false"/>
          <w:color w:val="000000"/>
          <w:sz w:val="28"/>
        </w:rPr>
        <w:t xml:space="preserve"> 1-тармағында:</w:t>
      </w:r>
    </w:p>
    <w:bookmarkEnd w:id="233"/>
    <w:bookmarkStart w:name="z292" w:id="234"/>
    <w:p>
      <w:pPr>
        <w:spacing w:after="0"/>
        <w:ind w:left="0"/>
        <w:jc w:val="both"/>
      </w:pPr>
      <w:r>
        <w:rPr>
          <w:rFonts w:ascii="Times New Roman"/>
          <w:b w:val="false"/>
          <w:i w:val="false"/>
          <w:color w:val="000000"/>
          <w:sz w:val="28"/>
        </w:rPr>
        <w:t>
      бірінші абзацтағы "есепке жазылған" деген сөздер алып тасталсын;</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"резервтерін құру жөніндегі шығыстарды" деген сөздер "резервтерін ұлғайтуды" деген сөздермен ауыстырылсын;</w:t>
      </w:r>
    </w:p>
    <w:bookmarkStart w:name="z294" w:id="235"/>
    <w:p>
      <w:pPr>
        <w:spacing w:after="0"/>
        <w:ind w:left="0"/>
        <w:jc w:val="both"/>
      </w:pPr>
      <w:r>
        <w:rPr>
          <w:rFonts w:ascii="Times New Roman"/>
          <w:b w:val="false"/>
          <w:i w:val="false"/>
          <w:color w:val="000000"/>
          <w:sz w:val="28"/>
        </w:rPr>
        <w:t>
      мынадай мазмұндағы екінші бөлікпен толықтырылсын:</w:t>
      </w:r>
    </w:p>
    <w:bookmarkEnd w:id="235"/>
    <w:bookmarkStart w:name="z295" w:id="236"/>
    <w:p>
      <w:pPr>
        <w:spacing w:after="0"/>
        <w:ind w:left="0"/>
        <w:jc w:val="both"/>
      </w:pPr>
      <w:r>
        <w:rPr>
          <w:rFonts w:ascii="Times New Roman"/>
          <w:b w:val="false"/>
          <w:i w:val="false"/>
          <w:color w:val="000000"/>
          <w:sz w:val="28"/>
        </w:rPr>
        <w:t>
      "Сақтандыру, қайта сақтандыру ұйымдарының сақтандыру (қайта сақтандыру) шарттарын жасасу және орындау жөніндегі қызметіне байланысты шегерімдер қаржы нарығы мен қаржы ұйымдарын реттеу, бақылау және қадағалау жөніндегі уәкілетті органның уәкілетті органмен және салық саясаты саласындағы уәкілетті органмен келісілген талаптары ескеріле отырып, Қазақстан Республикасының Ұлттық Банкі белгілеген есептілік деректері негізінде айқындалады.";</w:t>
      </w:r>
    </w:p>
    <w:bookmarkEnd w:id="236"/>
    <w:bookmarkStart w:name="z296" w:id="237"/>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250-баптың</w:t>
      </w:r>
      <w:r>
        <w:rPr>
          <w:rFonts w:ascii="Times New Roman"/>
          <w:b w:val="false"/>
          <w:i w:val="false"/>
          <w:color w:val="000000"/>
          <w:sz w:val="28"/>
        </w:rPr>
        <w:t xml:space="preserve"> 5-тармағында:</w:t>
      </w:r>
    </w:p>
    <w:bookmarkEnd w:id="237"/>
    <w:bookmarkStart w:name="z297" w:id="238"/>
    <w:p>
      <w:pPr>
        <w:spacing w:after="0"/>
        <w:ind w:left="0"/>
        <w:jc w:val="both"/>
      </w:pPr>
      <w:r>
        <w:rPr>
          <w:rFonts w:ascii="Times New Roman"/>
          <w:b w:val="false"/>
          <w:i w:val="false"/>
          <w:color w:val="000000"/>
          <w:sz w:val="28"/>
        </w:rPr>
        <w:t>
      "сақтандыру резервтерін құру" деген сөздер "есептелген сақтандыру резервтері" деген сөздермен ауыстырылсын;</w:t>
      </w:r>
    </w:p>
    <w:bookmarkEnd w:id="238"/>
    <w:bookmarkStart w:name="z298" w:id="239"/>
    <w:p>
      <w:pPr>
        <w:spacing w:after="0"/>
        <w:ind w:left="0"/>
        <w:jc w:val="both"/>
      </w:pPr>
      <w:r>
        <w:rPr>
          <w:rFonts w:ascii="Times New Roman"/>
          <w:b w:val="false"/>
          <w:i w:val="false"/>
          <w:color w:val="000000"/>
          <w:sz w:val="28"/>
        </w:rPr>
        <w:t>
      "құрылған" деген сөз "есептелген" деген сөзбен ауыстырылсын;</w:t>
      </w:r>
    </w:p>
    <w:bookmarkEnd w:id="239"/>
    <w:bookmarkStart w:name="z299" w:id="240"/>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251-баптағы</w:t>
      </w:r>
      <w:r>
        <w:rPr>
          <w:rFonts w:ascii="Times New Roman"/>
          <w:b w:val="false"/>
          <w:i w:val="false"/>
          <w:color w:val="000000"/>
          <w:sz w:val="28"/>
        </w:rPr>
        <w:t xml:space="preserve"> "құрылған" деген сөз "есептелген" деген сөзбен ауыстырылсын;</w:t>
      </w:r>
    </w:p>
    <w:bookmarkEnd w:id="240"/>
    <w:bookmarkStart w:name="z300" w:id="241"/>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252-баптың</w:t>
      </w:r>
      <w:r>
        <w:rPr>
          <w:rFonts w:ascii="Times New Roman"/>
          <w:b w:val="false"/>
          <w:i w:val="false"/>
          <w:color w:val="000000"/>
          <w:sz w:val="28"/>
        </w:rPr>
        <w:t xml:space="preserve"> 1-тармағының екінші бөлігі мынадай редакцияда жазылсын:</w:t>
      </w:r>
    </w:p>
    <w:bookmarkEnd w:id="241"/>
    <w:bookmarkStart w:name="z301" w:id="242"/>
    <w:p>
      <w:pPr>
        <w:spacing w:after="0"/>
        <w:ind w:left="0"/>
        <w:jc w:val="both"/>
      </w:pPr>
      <w:r>
        <w:rPr>
          <w:rFonts w:ascii="Times New Roman"/>
          <w:b w:val="false"/>
          <w:i w:val="false"/>
          <w:color w:val="000000"/>
          <w:sz w:val="28"/>
        </w:rPr>
        <w:t>
      "Тарату қорына аударымдардың мөлшері мен тәртібі Қазақстан Республикасының жер қойнауы және жер қойнауын пайдалану туралы заңнамасына сәйкес жер қойнауын пайдалануға арналған келісімшартта немесе кен орнын игеру жобасында белгіленеді.";</w:t>
      </w:r>
    </w:p>
    <w:bookmarkEnd w:id="242"/>
    <w:bookmarkStart w:name="z302" w:id="243"/>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255-бапта</w:t>
      </w:r>
      <w:r>
        <w:rPr>
          <w:rFonts w:ascii="Times New Roman"/>
          <w:b w:val="false"/>
          <w:i w:val="false"/>
          <w:color w:val="000000"/>
          <w:sz w:val="28"/>
        </w:rPr>
        <w:t>:</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абзацындағы "Осы бапта" деген сөздер "Осы баптың 1-тармағында" деген сөздермен ауыстырылсын;</w:t>
      </w:r>
    </w:p>
    <w:bookmarkStart w:name="z304" w:id="244"/>
    <w:p>
      <w:pPr>
        <w:spacing w:after="0"/>
        <w:ind w:left="0"/>
        <w:jc w:val="both"/>
      </w:pPr>
      <w:r>
        <w:rPr>
          <w:rFonts w:ascii="Times New Roman"/>
          <w:b w:val="false"/>
          <w:i w:val="false"/>
          <w:color w:val="000000"/>
          <w:sz w:val="28"/>
        </w:rPr>
        <w:t>
      мынадай мазмұндағы 5 және 6-тармақтармен толықтырылсын:</w:t>
      </w:r>
    </w:p>
    <w:bookmarkEnd w:id="244"/>
    <w:bookmarkStart w:name="z305" w:id="245"/>
    <w:p>
      <w:pPr>
        <w:spacing w:after="0"/>
        <w:ind w:left="0"/>
        <w:jc w:val="both"/>
      </w:pPr>
      <w:r>
        <w:rPr>
          <w:rFonts w:ascii="Times New Roman"/>
          <w:b w:val="false"/>
          <w:i w:val="false"/>
          <w:color w:val="000000"/>
          <w:sz w:val="28"/>
        </w:rPr>
        <w:t>
      "5. Жүк тасымалдаушының Қазақстан Республикасының теміржол көлігі туралы заңнамасына сәйкес жолаушылар қозғалысындағы локомотивтік тартқыш операторына төленген уақытша теңгерімдеу төлемақысы бойынша шығыстарды шегеруге құқығы бар.</w:t>
      </w:r>
    </w:p>
    <w:bookmarkEnd w:id="245"/>
    <w:bookmarkStart w:name="z306" w:id="246"/>
    <w:p>
      <w:pPr>
        <w:spacing w:after="0"/>
        <w:ind w:left="0"/>
        <w:jc w:val="both"/>
      </w:pPr>
      <w:r>
        <w:rPr>
          <w:rFonts w:ascii="Times New Roman"/>
          <w:b w:val="false"/>
          <w:i w:val="false"/>
          <w:color w:val="000000"/>
          <w:sz w:val="28"/>
        </w:rPr>
        <w:t>
      6. Осы баптың 5-тармағында көрсетілген шығыстарды шегеру табиғи монополиялар саласында басшылықты жүзеге асыратын мемлекеттік орган белгілеген мөлшерлер шегінде жүзеге асырылады.";</w:t>
      </w:r>
    </w:p>
    <w:bookmarkEnd w:id="246"/>
    <w:bookmarkStart w:name="z307" w:id="247"/>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257-бапта</w:t>
      </w:r>
      <w:r>
        <w:rPr>
          <w:rFonts w:ascii="Times New Roman"/>
          <w:b w:val="false"/>
          <w:i w:val="false"/>
          <w:color w:val="000000"/>
          <w:sz w:val="28"/>
        </w:rPr>
        <w:t>:</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3) тармақшасындағы "танылатындарды қоспағанда, жұмыскердің осы Кодекстің </w:t>
      </w:r>
      <w:r>
        <w:rPr>
          <w:rFonts w:ascii="Times New Roman"/>
          <w:b w:val="false"/>
          <w:i w:val="false"/>
          <w:color w:val="000000"/>
          <w:sz w:val="28"/>
        </w:rPr>
        <w:t>322-бабының</w:t>
      </w:r>
      <w:r>
        <w:rPr>
          <w:rFonts w:ascii="Times New Roman"/>
          <w:b w:val="false"/>
          <w:i w:val="false"/>
          <w:color w:val="000000"/>
          <w:sz w:val="28"/>
        </w:rPr>
        <w:t xml:space="preserve"> 1-тармағында көрсетілген, салық салынуға жататын кірістері бойынша шығыстары (оның ішінде жұмыскердің осы Кодекстің </w:t>
      </w:r>
      <w:r>
        <w:rPr>
          <w:rFonts w:ascii="Times New Roman"/>
          <w:b w:val="false"/>
          <w:i w:val="false"/>
          <w:color w:val="000000"/>
          <w:sz w:val="28"/>
        </w:rPr>
        <w:t>644-бабы</w:t>
      </w:r>
      <w:r>
        <w:rPr>
          <w:rFonts w:ascii="Times New Roman"/>
          <w:b w:val="false"/>
          <w:i w:val="false"/>
          <w:color w:val="000000"/>
          <w:sz w:val="28"/>
        </w:rPr>
        <w:t xml:space="preserve"> 1-тармағының 20), 22), 23) және 24) тармақшаларында көрсетілген кірістері бойынша жұмыс берушінің шығыстары) шегерiмге жатады." деген сөздер "танылатындарды;" деген сөзбен ауыстырылып, мынадай мазмұндағы 4) тармақшамен толықтырылсын:</w:t>
      </w:r>
    </w:p>
    <w:bookmarkStart w:name="z309" w:id="248"/>
    <w:p>
      <w:pPr>
        <w:spacing w:after="0"/>
        <w:ind w:left="0"/>
        <w:jc w:val="both"/>
      </w:pPr>
      <w:r>
        <w:rPr>
          <w:rFonts w:ascii="Times New Roman"/>
          <w:b w:val="false"/>
          <w:i w:val="false"/>
          <w:color w:val="000000"/>
          <w:sz w:val="28"/>
        </w:rPr>
        <w:t>
      "4) салық төлеушінің осы баптың 2-тармағында көзделген шығыстарын қоспағанда, жұмыскердің осы Кодекстің 322-бабының 1-тармағында көрсетілген, салық салынуға жататын кірістері бойынша шығыстары (оның ішінде жұмыскердің осы Кодекстің 644-бабы 1-тармағының 20), 22), 23) және 24) тармақшаларында көрсетілген кірістері бойынша жұмыс берушінің шығыстары) шегерiмге жатады.";</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11" w:id="249"/>
    <w:p>
      <w:pPr>
        <w:spacing w:after="0"/>
        <w:ind w:left="0"/>
        <w:jc w:val="both"/>
      </w:pPr>
      <w:r>
        <w:rPr>
          <w:rFonts w:ascii="Times New Roman"/>
          <w:b w:val="false"/>
          <w:i w:val="false"/>
          <w:color w:val="000000"/>
          <w:sz w:val="28"/>
        </w:rPr>
        <w:t xml:space="preserve">
      "2. Салық төлеушінің осы Кодекстің </w:t>
      </w:r>
      <w:r>
        <w:rPr>
          <w:rFonts w:ascii="Times New Roman"/>
          <w:b w:val="false"/>
          <w:i w:val="false"/>
          <w:color w:val="000000"/>
          <w:sz w:val="28"/>
        </w:rPr>
        <w:t>319-бабы</w:t>
      </w:r>
      <w:r>
        <w:rPr>
          <w:rFonts w:ascii="Times New Roman"/>
          <w:b w:val="false"/>
          <w:i w:val="false"/>
          <w:color w:val="000000"/>
          <w:sz w:val="28"/>
        </w:rPr>
        <w:t xml:space="preserve"> 2-тармағының 1), 5), 7), 8), 9), 10), 10-1), 10-2) және 12) тармақшаларында, </w:t>
      </w:r>
      <w:r>
        <w:rPr>
          <w:rFonts w:ascii="Times New Roman"/>
          <w:b w:val="false"/>
          <w:i w:val="false"/>
          <w:color w:val="000000"/>
          <w:sz w:val="28"/>
        </w:rPr>
        <w:t>341-бабы</w:t>
      </w:r>
      <w:r>
        <w:rPr>
          <w:rFonts w:ascii="Times New Roman"/>
          <w:b w:val="false"/>
          <w:i w:val="false"/>
          <w:color w:val="000000"/>
          <w:sz w:val="28"/>
        </w:rPr>
        <w:t xml:space="preserve"> 1-тармағының 42) және 44) тармақшаларында көрсетілген шығыстары, оның ішінде жеке тұлғаларға төлемдер түріндегі шығыстары шегерімге жатады.";</w:t>
      </w:r>
    </w:p>
    <w:bookmarkEnd w:id="249"/>
    <w:bookmarkStart w:name="z312" w:id="250"/>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258-бапта</w:t>
      </w:r>
      <w:r>
        <w:rPr>
          <w:rFonts w:ascii="Times New Roman"/>
          <w:b w:val="false"/>
          <w:i w:val="false"/>
          <w:color w:val="000000"/>
          <w:sz w:val="28"/>
        </w:rPr>
        <w:t>:</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14" w:id="251"/>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251"/>
    <w:bookmarkStart w:name="z315" w:id="252"/>
    <w:p>
      <w:pPr>
        <w:spacing w:after="0"/>
        <w:ind w:left="0"/>
        <w:jc w:val="both"/>
      </w:pPr>
      <w:r>
        <w:rPr>
          <w:rFonts w:ascii="Times New Roman"/>
          <w:b w:val="false"/>
          <w:i w:val="false"/>
          <w:color w:val="000000"/>
          <w:sz w:val="28"/>
        </w:rPr>
        <w:t>
      "2. Осы баптың 1-тармағында көрсетілген шығыстар пайдалы қазбаларды коммерциялық табудан кейiн өндiру басталған кезден бастап жылдық жиынтық кірістен амортизациялық аударымдар түрінде шегерiледi. Амортизациялық аударымдардың сомасы салықтық кезеңнің соңында осы тармақта көзделген амортизацияланатын активтер тобы бойынша жинақталған шығыстар сомасына жер қойнауын пайдаланушының қалауы бойынша айқындалатын, бiрақ:</w:t>
      </w:r>
    </w:p>
    <w:bookmarkEnd w:id="252"/>
    <w:bookmarkStart w:name="z316" w:id="253"/>
    <w:p>
      <w:pPr>
        <w:spacing w:after="0"/>
        <w:ind w:left="0"/>
        <w:jc w:val="both"/>
      </w:pPr>
      <w:r>
        <w:rPr>
          <w:rFonts w:ascii="Times New Roman"/>
          <w:b w:val="false"/>
          <w:i w:val="false"/>
          <w:color w:val="000000"/>
          <w:sz w:val="28"/>
        </w:rPr>
        <w:t>
      1) осы Кодекстің 722-1-бабының 4-тармағында көзделген мерзімге күрделі теңіз жобалары бойынша көмірсутектерді барлау мен өндіруге немесе өндіруге арналған келісімшарт бойынша – 37,5 пайыздан;</w:t>
      </w:r>
    </w:p>
    <w:bookmarkEnd w:id="253"/>
    <w:bookmarkStart w:name="z317" w:id="254"/>
    <w:p>
      <w:pPr>
        <w:spacing w:after="0"/>
        <w:ind w:left="0"/>
        <w:jc w:val="both"/>
      </w:pPr>
      <w:r>
        <w:rPr>
          <w:rFonts w:ascii="Times New Roman"/>
          <w:b w:val="false"/>
          <w:i w:val="false"/>
          <w:color w:val="000000"/>
          <w:sz w:val="28"/>
        </w:rPr>
        <w:t>
      2) жер қойнауын пайдалануға арналған өзге де келісімшарттар бойынша, оның ішінде осы тармақтың 1) тармақшасында көзделген мерзім аяқталғаннан кейін күрделі теңіз жобалары бойынша көмірсутектерді барлау мен өндіруге немесе өндіруге арналған келісімшарт бойынша – 25 пайыздан аспайтын амортизация нормасын қолдану арқылы есептеледі.</w:t>
      </w:r>
    </w:p>
    <w:bookmarkEnd w:id="254"/>
    <w:bookmarkStart w:name="z318" w:id="255"/>
    <w:p>
      <w:pPr>
        <w:spacing w:after="0"/>
        <w:ind w:left="0"/>
        <w:jc w:val="both"/>
      </w:pPr>
      <w:r>
        <w:rPr>
          <w:rFonts w:ascii="Times New Roman"/>
          <w:b w:val="false"/>
          <w:i w:val="false"/>
          <w:color w:val="000000"/>
          <w:sz w:val="28"/>
        </w:rPr>
        <w:t>
      Көрсетілген тәртіп сондай-ақ:</w:t>
      </w:r>
    </w:p>
    <w:bookmarkEnd w:id="255"/>
    <w:bookmarkStart w:name="z319" w:id="256"/>
    <w:p>
      <w:pPr>
        <w:spacing w:after="0"/>
        <w:ind w:left="0"/>
        <w:jc w:val="both"/>
      </w:pPr>
      <w:r>
        <w:rPr>
          <w:rFonts w:ascii="Times New Roman"/>
          <w:b w:val="false"/>
          <w:i w:val="false"/>
          <w:color w:val="000000"/>
          <w:sz w:val="28"/>
        </w:rPr>
        <w:t>
      егер жер қойнауын пайдаланушы барлауға арналған келісімшарт шеңберінде кен орнын табу мен бағалау негізінде жасалған өндіруге арналған келісімшарт бойынша қызметті жүзеге асырған жағдайда қолданылады. Барлауға арналған осындай келісімшарт бойынша соңғы салықтық кезеңнің соңында қалыптасқан амортизацияланатын активтер тобы бойынша жинақталған шығыстар сомасы көрсетілген өндіруге арналған келісімшарт шеңберінде амортизациялық аударымдар түрінде жылдық жиынтық кірістен шегеруге жатады;</w:t>
      </w:r>
    </w:p>
    <w:bookmarkEnd w:id="256"/>
    <w:bookmarkStart w:name="z320" w:id="257"/>
    <w:p>
      <w:pPr>
        <w:spacing w:after="0"/>
        <w:ind w:left="0"/>
        <w:jc w:val="both"/>
      </w:pPr>
      <w:r>
        <w:rPr>
          <w:rFonts w:ascii="Times New Roman"/>
          <w:b w:val="false"/>
          <w:i w:val="false"/>
          <w:color w:val="000000"/>
          <w:sz w:val="28"/>
        </w:rPr>
        <w:t>
      Қазақстан Республикасының жер қойнауы және жер қойнауын пайдалану туралы заңнамасына сәйкес 2018 жылғы 1 қаңтардан кейін, өзінен барлау учаскесінің бір бөлігін бөліп беру жүргізілетін барлау мен өндіруге арналған келісімшартқа өзгерістер енгізу арқылы осындай учаскенің бір бөлігі бөліп берілген және бөліп берілген жер қойнауы учаскесі бойынша өндіруге арналған жеке келісімшарт жасалған жағдайда қолданылады. Бұл ретте амортизацияланатын активтер тобы бойынша жинақталған шығыстардың өндіруге арналған келісімшарт бойынша шегерімге жатқызу мақсаттары үшін ауыстырылуға жататын сомасы жер қойнауын пайдаланушы барлауға арналған тиісті келісімшарт бойынша бөліп беру кезіне дейін жұмсаған тікелей шығыстардың жалпы сомасында барлау учаскесінің осындай бөліп берілетін бөлігіне тиесілі тікелей шығыстардың үлес салмағы бойынша айқындалады.";</w:t>
      </w:r>
    </w:p>
    <w:bookmarkEnd w:id="257"/>
    <w:bookmarkStart w:name="z321" w:id="258"/>
    <w:p>
      <w:pPr>
        <w:spacing w:after="0"/>
        <w:ind w:left="0"/>
        <w:jc w:val="both"/>
      </w:pPr>
      <w:r>
        <w:rPr>
          <w:rFonts w:ascii="Times New Roman"/>
          <w:b w:val="false"/>
          <w:i w:val="false"/>
          <w:color w:val="000000"/>
          <w:sz w:val="28"/>
        </w:rPr>
        <w:t>
      төртінші бөліктің бірінші абзацындағы "Осы Кодекстің осы бабының және 260-бабының" деген сөздер "Осы баптың, осы Кодекстің 260 және 722-1-баптарының" деген сөздермен ауыстырылсын;</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p>
    <w:bookmarkStart w:name="z323" w:id="259"/>
    <w:p>
      <w:pPr>
        <w:spacing w:after="0"/>
        <w:ind w:left="0"/>
        <w:jc w:val="both"/>
      </w:pPr>
      <w:r>
        <w:rPr>
          <w:rFonts w:ascii="Times New Roman"/>
          <w:b w:val="false"/>
          <w:i w:val="false"/>
          <w:color w:val="000000"/>
          <w:sz w:val="28"/>
        </w:rPr>
        <w:t>
      "Бұл ретте күрделі жобалар (құрлықтағы газ жобаларын қоспағанда) бойынша көмірсутектерді барлау мен өндіруге немесе өндіруге арналған келісімшарттар бойынша осы тармақтың бірінші бөлігінің 4) және 5) тармақшаларында көзделген шығыстардың сомалары осы баптың 6-тармағында белгіленген, бұрын қолданылған шартты коэффициент ескеріле отырып айқындалады.";</w:t>
      </w:r>
    </w:p>
    <w:bookmarkEnd w:id="259"/>
    <w:bookmarkStart w:name="z324" w:id="260"/>
    <w:p>
      <w:pPr>
        <w:spacing w:after="0"/>
        <w:ind w:left="0"/>
        <w:jc w:val="both"/>
      </w:pPr>
      <w:r>
        <w:rPr>
          <w:rFonts w:ascii="Times New Roman"/>
          <w:b w:val="false"/>
          <w:i w:val="false"/>
          <w:color w:val="000000"/>
          <w:sz w:val="28"/>
        </w:rPr>
        <w:t>
      мынадай мазмұндағы 6-тармақпен толықтырылсын:</w:t>
      </w:r>
    </w:p>
    <w:bookmarkEnd w:id="260"/>
    <w:bookmarkStart w:name="z325" w:id="261"/>
    <w:p>
      <w:pPr>
        <w:spacing w:after="0"/>
        <w:ind w:left="0"/>
        <w:jc w:val="both"/>
      </w:pPr>
      <w:r>
        <w:rPr>
          <w:rFonts w:ascii="Times New Roman"/>
          <w:b w:val="false"/>
          <w:i w:val="false"/>
          <w:color w:val="000000"/>
          <w:sz w:val="28"/>
        </w:rPr>
        <w:t>
      "6. Осы Кодекстің 722-1-бабының 4-тармағында көзделген ерекшеліктер ескеріле отырып, күрделі жобалар (құрлықтағы газ жобаларын қоспағанда) бойынша көмірсутектерді барлау мен өндіруге немесе өндіруге арналған келісімшартқа қатысты осы баптың 1-тармағында көрсетілген шығыстардың мөлшері осындай шығыстарға мынадай шартты коэффициентті қолдану жолымен айқындалады:</w:t>
      </w:r>
    </w:p>
    <w:bookmarkEnd w:id="261"/>
    <w:bookmarkStart w:name="z326" w:id="262"/>
    <w:p>
      <w:pPr>
        <w:spacing w:after="0"/>
        <w:ind w:left="0"/>
        <w:jc w:val="both"/>
      </w:pPr>
      <w:r>
        <w:rPr>
          <w:rFonts w:ascii="Times New Roman"/>
          <w:b w:val="false"/>
          <w:i w:val="false"/>
          <w:color w:val="000000"/>
          <w:sz w:val="28"/>
        </w:rPr>
        <w:t>
      құрлықтағы күрделі жобалар бойынша көмірсутектерді барлау мен өндіруге немесе өндіруге арналған келісімшарт бойынша – 1,5;</w:t>
      </w:r>
    </w:p>
    <w:bookmarkEnd w:id="262"/>
    <w:bookmarkStart w:name="z327" w:id="263"/>
    <w:p>
      <w:pPr>
        <w:spacing w:after="0"/>
        <w:ind w:left="0"/>
        <w:jc w:val="both"/>
      </w:pPr>
      <w:r>
        <w:rPr>
          <w:rFonts w:ascii="Times New Roman"/>
          <w:b w:val="false"/>
          <w:i w:val="false"/>
          <w:color w:val="000000"/>
          <w:sz w:val="28"/>
        </w:rPr>
        <w:t>
      күрделі теңіз жобалары бойынша көмірсутектерді барлау мен өндіруге немесе өндіруге арналған келісімшарт бойынша – 2,0.";</w:t>
      </w:r>
    </w:p>
    <w:bookmarkEnd w:id="263"/>
    <w:bookmarkStart w:name="z328" w:id="264"/>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260-баптың</w:t>
      </w:r>
      <w:r>
        <w:rPr>
          <w:rFonts w:ascii="Times New Roman"/>
          <w:b w:val="false"/>
          <w:i w:val="false"/>
          <w:color w:val="000000"/>
          <w:sz w:val="28"/>
        </w:rPr>
        <w:t xml:space="preserve"> 2-тармағында:</w:t>
      </w:r>
    </w:p>
    <w:bookmarkEnd w:id="264"/>
    <w:bookmarkStart w:name="z329" w:id="265"/>
    <w:p>
      <w:pPr>
        <w:spacing w:after="0"/>
        <w:ind w:left="0"/>
        <w:jc w:val="both"/>
      </w:pPr>
      <w:r>
        <w:rPr>
          <w:rFonts w:ascii="Times New Roman"/>
          <w:b w:val="false"/>
          <w:i w:val="false"/>
          <w:color w:val="000000"/>
          <w:sz w:val="28"/>
        </w:rPr>
        <w:t>
      үшінші бөліктің оныншы абзацындағы "жер қойнауындағы нормаланатын ысыраптар ескеріле отырып, уранның өтелген запастарының" деген сөздер "өндірілген уранның" деген сөздермен ауыстырылсын;</w:t>
      </w:r>
    </w:p>
    <w:bookmarkEnd w:id="265"/>
    <w:bookmarkStart w:name="z330" w:id="266"/>
    <w:p>
      <w:pPr>
        <w:spacing w:after="0"/>
        <w:ind w:left="0"/>
        <w:jc w:val="both"/>
      </w:pPr>
      <w:r>
        <w:rPr>
          <w:rFonts w:ascii="Times New Roman"/>
          <w:b w:val="false"/>
          <w:i w:val="false"/>
          <w:color w:val="000000"/>
          <w:sz w:val="28"/>
        </w:rPr>
        <w:t>
      жетінші бөліктің сегізінші абзацындағы "жер қойнауындағы нормаланатын ысыраптар ескеріле отырып, уранның өтелген запастарының" деген сөздер "өндірілген уранның" деген сөздермен ауыстырылсын;</w:t>
      </w:r>
    </w:p>
    <w:bookmarkEnd w:id="266"/>
    <w:bookmarkStart w:name="z331" w:id="267"/>
    <w:p>
      <w:pPr>
        <w:spacing w:after="0"/>
        <w:ind w:left="0"/>
        <w:jc w:val="both"/>
      </w:pPr>
      <w:r>
        <w:rPr>
          <w:rFonts w:ascii="Times New Roman"/>
          <w:b w:val="false"/>
          <w:i w:val="false"/>
          <w:color w:val="000000"/>
          <w:sz w:val="28"/>
        </w:rPr>
        <w:t>
      сегізінші бөліктегі "уранның өтелген запастарының" деген сөздер "өндірілген уранның" деген сөздермен ауыстырылсын;</w:t>
      </w:r>
    </w:p>
    <w:bookmarkEnd w:id="267"/>
    <w:bookmarkStart w:name="z332" w:id="268"/>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268-бап</w:t>
      </w:r>
      <w:r>
        <w:rPr>
          <w:rFonts w:ascii="Times New Roman"/>
          <w:b w:val="false"/>
          <w:i w:val="false"/>
          <w:color w:val="000000"/>
          <w:sz w:val="28"/>
        </w:rPr>
        <w:t xml:space="preserve"> мынадай мазмұндағы 2-1-тармақпен толықтырылсын:</w:t>
      </w:r>
    </w:p>
    <w:bookmarkEnd w:id="268"/>
    <w:bookmarkStart w:name="z333" w:id="269"/>
    <w:p>
      <w:pPr>
        <w:spacing w:after="0"/>
        <w:ind w:left="0"/>
        <w:jc w:val="both"/>
      </w:pPr>
      <w:r>
        <w:rPr>
          <w:rFonts w:ascii="Times New Roman"/>
          <w:b w:val="false"/>
          <w:i w:val="false"/>
          <w:color w:val="000000"/>
          <w:sz w:val="28"/>
        </w:rPr>
        <w:t>
      "2-1. Күрделі жобалар (құрлықтағы газ жобаларын қоспағанда) бойынша көмірсутектерді барлау мен өндіруге немесе өндіруге арналған келісімшарт бойынша жер қойнауын пайдаланушы активтердің бастапқы құнын осы бапта белгіленген тәртіппен, осы Кодекстің 258-бабының 6-тармағында көзделген тиісті коэффициентті қолдана отырып айқындайды.";</w:t>
      </w:r>
    </w:p>
    <w:bookmarkEnd w:id="269"/>
    <w:bookmarkStart w:name="z334" w:id="270"/>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270-бап</w:t>
      </w:r>
      <w:r>
        <w:rPr>
          <w:rFonts w:ascii="Times New Roman"/>
          <w:b w:val="false"/>
          <w:i w:val="false"/>
          <w:color w:val="000000"/>
          <w:sz w:val="28"/>
        </w:rPr>
        <w:t xml:space="preserve"> мынадай мазмұндағы 15-тармақпен толықтырылсын:</w:t>
      </w:r>
    </w:p>
    <w:bookmarkEnd w:id="270"/>
    <w:bookmarkStart w:name="z335" w:id="271"/>
    <w:p>
      <w:pPr>
        <w:spacing w:after="0"/>
        <w:ind w:left="0"/>
        <w:jc w:val="both"/>
      </w:pPr>
      <w:r>
        <w:rPr>
          <w:rFonts w:ascii="Times New Roman"/>
          <w:b w:val="false"/>
          <w:i w:val="false"/>
          <w:color w:val="000000"/>
          <w:sz w:val="28"/>
        </w:rPr>
        <w:t>
      "15. Күрделі жобалар (құрлықтағы газ жобаларын қоспағанда) бойынша көмірсутектерді барлау мен өндіруге немесе өндіруге арналған келісімшарт бойынша жер қойнауын пайдаланушының тіркелген активі шығып қалған кезде кіші топтың (топтың) құндық балансы осы Кодекстің 268-бабының 2-1-тармағында белгіленген бұрын қолданылған шартты коэффициент ескеріле отырып, шығып қалу күніне халықаралық қаржылық есептілік стандарттарына және (немесе) Қазақстан Республикасының бухгалтерлік есеп және қаржылық есептілік туралы заңнамасының талаптарына сәйкес айқындалған баланстық құнға азайтылады.";";</w:t>
      </w:r>
    </w:p>
    <w:bookmarkEnd w:id="271"/>
    <w:bookmarkStart w:name="z336" w:id="272"/>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271-бапта</w:t>
      </w:r>
      <w:r>
        <w:rPr>
          <w:rFonts w:ascii="Times New Roman"/>
          <w:b w:val="false"/>
          <w:i w:val="false"/>
          <w:color w:val="000000"/>
          <w:sz w:val="28"/>
        </w:rPr>
        <w:t>:</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төртінші бөлігі мынадай редакцияда жазылсын:</w:t>
      </w:r>
    </w:p>
    <w:bookmarkStart w:name="z338" w:id="273"/>
    <w:p>
      <w:pPr>
        <w:spacing w:after="0"/>
        <w:ind w:left="0"/>
        <w:jc w:val="both"/>
      </w:pPr>
      <w:r>
        <w:rPr>
          <w:rFonts w:ascii="Times New Roman"/>
          <w:b w:val="false"/>
          <w:i w:val="false"/>
          <w:color w:val="000000"/>
          <w:sz w:val="28"/>
        </w:rPr>
        <w:t>
      "Осы тармақтың мақсаттары үшін жерасты суларын өндіруді жүзеге асыратын жер қойнауын пайдаланушы осындай жерасты суларын өндіру құқығын иеленгендіктен ғана жер қойнауын пайдаланушы болып табылатын және өндірілген жерасты суын алкогольсіз сусындар өндіру үшін пайдаланатын жағдайда, жерасты суларын өндіруге арналған келісімшарт, сондай-ақ күрделі жобалар (құрлықтағы газ жобаларын қоспағанда) бойынша көмірсутектерді барлау мен өндіруге немесе өндіруге арналған келісімшарт жер қойнауын пайдалануға арналған келісімшарт деп танылмайды.";</w:t>
      </w:r>
    </w:p>
    <w:bookmarkEnd w:id="273"/>
    <w:bookmarkStart w:name="z339" w:id="274"/>
    <w:p>
      <w:pPr>
        <w:spacing w:after="0"/>
        <w:ind w:left="0"/>
        <w:jc w:val="both"/>
      </w:pPr>
      <w:r>
        <w:rPr>
          <w:rFonts w:ascii="Times New Roman"/>
          <w:b w:val="false"/>
          <w:i w:val="false"/>
          <w:color w:val="000000"/>
          <w:sz w:val="28"/>
        </w:rPr>
        <w:t>
      мынадай мазмұндағы 7-1-тармақпен толықтырылсын:</w:t>
      </w:r>
    </w:p>
    <w:bookmarkEnd w:id="274"/>
    <w:bookmarkStart w:name="z340" w:id="275"/>
    <w:p>
      <w:pPr>
        <w:spacing w:after="0"/>
        <w:ind w:left="0"/>
        <w:jc w:val="both"/>
      </w:pPr>
      <w:r>
        <w:rPr>
          <w:rFonts w:ascii="Times New Roman"/>
          <w:b w:val="false"/>
          <w:i w:val="false"/>
          <w:color w:val="000000"/>
          <w:sz w:val="28"/>
        </w:rPr>
        <w:t>
      "7-1. Күрделі жобалар (құрлықтағы газ жобаларын қоспағанда) бойынша көмірсутектерді барлау мен өндіруге немесе өндіруге арналған келісімшарт бойынша жер қойнауын пайдаланушы осы Кодекстің 722-1-бабының 4-тармағында көзделген ерекшеліктерді ескере отырып, әрбір кіші топ, топ бойынша амортизациялық аударымдарды тіркелген активтер топтарының (кіші топтарының) құндық баланстарын айқындау және тіркелген активтер жөніндегі кейінгі шығыстар бойынша салықтық тіркелімде көрсетілген, осы тармақта белгіленген шекті нормалардан аспауға тиіс амортизация нормаларын кіші топтың, топтың салықтық кезеңнің соңындағы құндық балансына қолдану арқылы айқындайды:</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Амортизацияның шекті нормасы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ұңғымаларын және беру құрылғыларын қоспағанда, ғимараттар, құрылысжайлар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өндіру машиналары мен жабдықтарын, сондай-ақ ақпаратты өңдеуге арналған компьютерлер мен жабдықтарды қоспағанда, машиналар мен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өңдеуге арналған компьютерлер, бағдарламалық қамтылым және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тіркелген активтер, оның ішінде мұнай, газ ұңғымалары, беру құрылғылары, мұнай-газ өндіру машиналары мен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bl>
    <w:bookmarkStart w:name="z341" w:id="276"/>
    <w:p>
      <w:pPr>
        <w:spacing w:after="0"/>
        <w:ind w:left="0"/>
        <w:jc w:val="both"/>
      </w:pPr>
      <w:r>
        <w:rPr>
          <w:rFonts w:ascii="Times New Roman"/>
          <w:b w:val="false"/>
          <w:i w:val="false"/>
          <w:color w:val="000000"/>
          <w:sz w:val="28"/>
        </w:rPr>
        <w:t>
      ";</w:t>
      </w:r>
    </w:p>
    <w:bookmarkEnd w:id="276"/>
    <w:bookmarkStart w:name="z342" w:id="277"/>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289-баптың</w:t>
      </w:r>
      <w:r>
        <w:rPr>
          <w:rFonts w:ascii="Times New Roman"/>
          <w:b w:val="false"/>
          <w:i w:val="false"/>
          <w:color w:val="000000"/>
          <w:sz w:val="28"/>
        </w:rPr>
        <w:t xml:space="preserve"> 2-тармағының екінші бөлігі мынадай мазмұндағы екінші абзацпен толықтырылсын:</w:t>
      </w:r>
    </w:p>
    <w:bookmarkEnd w:id="277"/>
    <w:bookmarkStart w:name="z343" w:id="278"/>
    <w:p>
      <w:pPr>
        <w:spacing w:after="0"/>
        <w:ind w:left="0"/>
        <w:jc w:val="both"/>
      </w:pPr>
      <w:r>
        <w:rPr>
          <w:rFonts w:ascii="Times New Roman"/>
          <w:b w:val="false"/>
          <w:i w:val="false"/>
          <w:color w:val="000000"/>
          <w:sz w:val="28"/>
        </w:rPr>
        <w:t>
      "пәтерлер, көппәтерлі тұрғын үйдің тұрғын емес үй-жайлары меншік иелерінің кондоминиум объектісінің ортақ мүлкіне күрделі жөндеу жүргізу үшін ақша жинақтауға бағытталған міндетті шығыстары;";</w:t>
      </w:r>
    </w:p>
    <w:bookmarkEnd w:id="278"/>
    <w:bookmarkStart w:name="z344" w:id="279"/>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293-бапта</w:t>
      </w:r>
      <w:r>
        <w:rPr>
          <w:rFonts w:ascii="Times New Roman"/>
          <w:b w:val="false"/>
          <w:i w:val="false"/>
          <w:color w:val="000000"/>
          <w:sz w:val="28"/>
        </w:rPr>
        <w:t>:</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6) тармақшасындағы "салық төлеушілер қолданады." деген сөздер "салық төлеушілер;" деген сөздермен ауыстырылып, мынадай мазмұндағы 7) тармақшамен толықтырылсын:</w:t>
      </w:r>
    </w:p>
    <w:bookmarkStart w:name="z346" w:id="280"/>
    <w:p>
      <w:pPr>
        <w:spacing w:after="0"/>
        <w:ind w:left="0"/>
        <w:jc w:val="both"/>
      </w:pPr>
      <w:r>
        <w:rPr>
          <w:rFonts w:ascii="Times New Roman"/>
          <w:b w:val="false"/>
          <w:i w:val="false"/>
          <w:color w:val="000000"/>
          <w:sz w:val="28"/>
        </w:rPr>
        <w:t>
      "7) Қазақстан Республикасының жер қойнауы және жер қойнауын пайдалану туралы заңнамасына сәйкес құрлықта газ жобаларын игеруді жүзеге асыратын жер қойнауын пайдаланушылар қолданады.";</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4-3-тармақтың</w:t>
      </w:r>
      <w:r>
        <w:rPr>
          <w:rFonts w:ascii="Times New Roman"/>
          <w:b w:val="false"/>
          <w:i w:val="false"/>
          <w:color w:val="000000"/>
          <w:sz w:val="28"/>
        </w:rPr>
        <w:t xml:space="preserve"> үшінші бөлігі "кірістер бойынша" деген сөздерден кейін ", сондай-ақ күмәнді міндеттемелер бойынша кірістер, өсімпұлдардың және айыппұлдардың сомасы бойынша" деген сөздермен толықтырылсын;</w:t>
      </w:r>
    </w:p>
    <w:bookmarkStart w:name="z348" w:id="281"/>
    <w:p>
      <w:pPr>
        <w:spacing w:after="0"/>
        <w:ind w:left="0"/>
        <w:jc w:val="both"/>
      </w:pPr>
      <w:r>
        <w:rPr>
          <w:rFonts w:ascii="Times New Roman"/>
          <w:b w:val="false"/>
          <w:i w:val="false"/>
          <w:color w:val="000000"/>
          <w:sz w:val="28"/>
        </w:rPr>
        <w:t>
      мынадай мазмұндағы 4-4-тармақпен толықтырылсын:</w:t>
      </w:r>
    </w:p>
    <w:bookmarkEnd w:id="281"/>
    <w:bookmarkStart w:name="z349" w:id="282"/>
    <w:p>
      <w:pPr>
        <w:spacing w:after="0"/>
        <w:ind w:left="0"/>
        <w:jc w:val="both"/>
      </w:pPr>
      <w:r>
        <w:rPr>
          <w:rFonts w:ascii="Times New Roman"/>
          <w:b w:val="false"/>
          <w:i w:val="false"/>
          <w:color w:val="000000"/>
          <w:sz w:val="28"/>
        </w:rPr>
        <w:t>
      "4-4. Қазақстан Республикасының жер қойнауы және жер қойнауын пайдалану туралы заңнамасына сәйкес құрлықта газ жобаларын игеруді жүзеге асыратын жер қойнауын пайдаланушылар осы Кодекстің 722-1-бабының 4-тармағында көзделген ерекшеліктерді ескере отырып, осындай келісімшарт бойынша бюджетке төленуге жататын корпоративтік табыс салығының сомасын айқындау кезінде осы Кодекстің 302-бабына сәйкес есептелген корпоративтік табыс салығының сомасын 100 пайызға азайтады.";</w:t>
      </w:r>
    </w:p>
    <w:bookmarkEnd w:id="282"/>
    <w:bookmarkStart w:name="z350" w:id="283"/>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305-баптың</w:t>
      </w:r>
      <w:r>
        <w:rPr>
          <w:rFonts w:ascii="Times New Roman"/>
          <w:b w:val="false"/>
          <w:i w:val="false"/>
          <w:color w:val="000000"/>
          <w:sz w:val="28"/>
        </w:rPr>
        <w:t xml:space="preserve"> 2-тармағы 10) тармақшасындағы "ұйым орындамайды." деген сөздер "ұйым;" деген сөзбен ауыстырылып, мынадай мазмұндағы 11) тармақшамен толықтырылсын:</w:t>
      </w:r>
    </w:p>
    <w:bookmarkEnd w:id="283"/>
    <w:bookmarkStart w:name="z351" w:id="284"/>
    <w:p>
      <w:pPr>
        <w:spacing w:after="0"/>
        <w:ind w:left="0"/>
        <w:jc w:val="both"/>
      </w:pPr>
      <w:r>
        <w:rPr>
          <w:rFonts w:ascii="Times New Roman"/>
          <w:b w:val="false"/>
          <w:i w:val="false"/>
          <w:color w:val="000000"/>
          <w:sz w:val="28"/>
        </w:rPr>
        <w:t xml:space="preserve">
      "11) "Астана" халықаралық қаржы орталығы туралы" Қазақстан Республикасы Конституциялық заңының </w:t>
      </w:r>
      <w:r>
        <w:rPr>
          <w:rFonts w:ascii="Times New Roman"/>
          <w:b w:val="false"/>
          <w:i w:val="false"/>
          <w:color w:val="000000"/>
          <w:sz w:val="28"/>
        </w:rPr>
        <w:t>6-бабы</w:t>
      </w:r>
      <w:r>
        <w:rPr>
          <w:rFonts w:ascii="Times New Roman"/>
          <w:b w:val="false"/>
          <w:i w:val="false"/>
          <w:color w:val="000000"/>
          <w:sz w:val="28"/>
        </w:rPr>
        <w:t xml:space="preserve"> 2-тармағының шарттарына сәйкес келетін салық төлеушілер орындамайды.";</w:t>
      </w:r>
    </w:p>
    <w:bookmarkEnd w:id="284"/>
    <w:bookmarkStart w:name="z352" w:id="285"/>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317-бап</w:t>
      </w:r>
      <w:r>
        <w:rPr>
          <w:rFonts w:ascii="Times New Roman"/>
          <w:b w:val="false"/>
          <w:i w:val="false"/>
          <w:color w:val="000000"/>
          <w:sz w:val="28"/>
        </w:rPr>
        <w:t xml:space="preserve"> мынадай мазмұндағы 1-1-тармақпен толықтырылсын:</w:t>
      </w:r>
    </w:p>
    <w:bookmarkEnd w:id="285"/>
    <w:bookmarkStart w:name="z353" w:id="286"/>
    <w:p>
      <w:pPr>
        <w:spacing w:after="0"/>
        <w:ind w:left="0"/>
        <w:jc w:val="both"/>
      </w:pPr>
      <w:r>
        <w:rPr>
          <w:rFonts w:ascii="Times New Roman"/>
          <w:b w:val="false"/>
          <w:i w:val="false"/>
          <w:color w:val="000000"/>
          <w:sz w:val="28"/>
        </w:rPr>
        <w:t>
      "1-1. Бірыңғай төлем төлеушінің төлем көзінен салық салуға жататын кірістері бойынша жеке табыс салығын есептеуді, ұстап қалуды және аударуды, сондай-ақ салықтық есептілікті ұсынуды салық агенті осы Кодекстің 89-1-тарауында белгіленген тәртіппен жүргізеді.";</w:t>
      </w:r>
    </w:p>
    <w:bookmarkEnd w:id="286"/>
    <w:bookmarkStart w:name="z354" w:id="287"/>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319-баптың</w:t>
      </w:r>
      <w:r>
        <w:rPr>
          <w:rFonts w:ascii="Times New Roman"/>
          <w:b w:val="false"/>
          <w:i w:val="false"/>
          <w:color w:val="000000"/>
          <w:sz w:val="28"/>
        </w:rPr>
        <w:t xml:space="preserve"> 2-тармағында:</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"осындай жұмыстың әрбір күніне республикалық бюджет туралы заңда белгіленген және мұндай төлемдерді есепке жазу күніне қолданыста болатын айлық есептік көрсеткіштің 0,35 еселенген мөлшерінде" деген сөздер "ұжымдық, еңбек шарттарында және (немесе) жұмыс берушінің актісінде белгіленген нормалар шегінде"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357" w:id="288"/>
    <w:p>
      <w:pPr>
        <w:spacing w:after="0"/>
        <w:ind w:left="0"/>
        <w:jc w:val="both"/>
      </w:pPr>
      <w:r>
        <w:rPr>
          <w:rFonts w:ascii="Times New Roman"/>
          <w:b w:val="false"/>
          <w:i w:val="false"/>
          <w:color w:val="000000"/>
          <w:sz w:val="28"/>
        </w:rPr>
        <w:t>
      "23) мұндай тұлғаға кредит (қарыз, ипотекалық қарыз, ипотекалық тұрғын үй қарызы, микрокредит) берілгеннен кейін басталған мынадай:</w:t>
      </w:r>
    </w:p>
    <w:bookmarkEnd w:id="288"/>
    <w:bookmarkStart w:name="z358" w:id="289"/>
    <w:p>
      <w:pPr>
        <w:spacing w:after="0"/>
        <w:ind w:left="0"/>
        <w:jc w:val="both"/>
      </w:pPr>
      <w:r>
        <w:rPr>
          <w:rFonts w:ascii="Times New Roman"/>
          <w:b w:val="false"/>
          <w:i w:val="false"/>
          <w:color w:val="000000"/>
          <w:sz w:val="28"/>
        </w:rPr>
        <w:t>
      қарыз алушы-жеке тұлға соттың заңды күшіне енген шешiмi негiзiнде хабарсыз кеткен, әрекетке қабiлетсiз, әрекет қабiлетi шектеулi деп танылған немесе соттың заңды күшiне енген шешiмi негiзiнде қайтыс болды деп жарияланған;</w:t>
      </w:r>
    </w:p>
    <w:bookmarkEnd w:id="289"/>
    <w:bookmarkStart w:name="z359" w:id="290"/>
    <w:p>
      <w:pPr>
        <w:spacing w:after="0"/>
        <w:ind w:left="0"/>
        <w:jc w:val="both"/>
      </w:pPr>
      <w:r>
        <w:rPr>
          <w:rFonts w:ascii="Times New Roman"/>
          <w:b w:val="false"/>
          <w:i w:val="false"/>
          <w:color w:val="000000"/>
          <w:sz w:val="28"/>
        </w:rPr>
        <w:t>
      қарыз алушы-жеке тұлғаға бірінші немесе екінші топтағы мүгедектiк белгiленген, сондай-ақ қарыз алушы-жеке тұлға қайтыс болған;</w:t>
      </w:r>
    </w:p>
    <w:bookmarkEnd w:id="290"/>
    <w:bookmarkStart w:name="z360" w:id="291"/>
    <w:p>
      <w:pPr>
        <w:spacing w:after="0"/>
        <w:ind w:left="0"/>
        <w:jc w:val="both"/>
      </w:pPr>
      <w:r>
        <w:rPr>
          <w:rFonts w:ascii="Times New Roman"/>
          <w:b w:val="false"/>
          <w:i w:val="false"/>
          <w:color w:val="000000"/>
          <w:sz w:val="28"/>
        </w:rPr>
        <w:t xml:space="preserve">
      асыраушысынан айырылған, жүктілігіне және босануына, жаңа туған баланы (балаларды) асырап алуына, бала бір жасқа толғанға дейін оның күтіміне байланысты кірісінен айырылған жағдайларда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төлемдер алатын қарыз алушы-жеке тұлғаның көрсетілген төлемдерден басқа кірісі болмаған;</w:t>
      </w:r>
    </w:p>
    <w:bookmarkEnd w:id="291"/>
    <w:bookmarkStart w:name="z361" w:id="292"/>
    <w:p>
      <w:pPr>
        <w:spacing w:after="0"/>
        <w:ind w:left="0"/>
        <w:jc w:val="both"/>
      </w:pPr>
      <w:r>
        <w:rPr>
          <w:rFonts w:ascii="Times New Roman"/>
          <w:b w:val="false"/>
          <w:i w:val="false"/>
          <w:color w:val="000000"/>
          <w:sz w:val="28"/>
        </w:rPr>
        <w:t>
      қарыз алушы-жеке тұлғаның және банк (микроқаржы ұйымы, ипотекалық ұйым) алдында қарыз алушы-жеке тұлғамен бірлесіп ортақ немесе субсидиарлық жауапкершілікте болатын үшінші тұлғалардың өндіріп алуды қолдануға болатын мүлкі, оның ішінде ақшасы, бағалы қағаздары немесе кірістері болмаған және Қазақстан Республикасының атқарушылық іс жүргізу және сот орындаушыларының мәртебесі туралы заңнамасына сәйкес сот орындаушысы оның мүлкін немесе кірістерін анықтау бойынша қолданған шаралар нәтижесіз болған жағдайда, сот орындаушысының атқарушылық құжатты банкке (микроқаржы ұйымына, ипотекалық ұйымға) қайтару туралы қаулысы заңды күшіне енген;</w:t>
      </w:r>
    </w:p>
    <w:bookmarkEnd w:id="292"/>
    <w:bookmarkStart w:name="z362" w:id="293"/>
    <w:p>
      <w:pPr>
        <w:spacing w:after="0"/>
        <w:ind w:left="0"/>
        <w:jc w:val="both"/>
      </w:pPr>
      <w:r>
        <w:rPr>
          <w:rFonts w:ascii="Times New Roman"/>
          <w:b w:val="false"/>
          <w:i w:val="false"/>
          <w:color w:val="000000"/>
          <w:sz w:val="28"/>
        </w:rPr>
        <w:t xml:space="preserve">
      ипотекалық шарт жасалған күнге негізгі міндеттемені толық қамтамасыз еткен кепілге салынған мүлік соттан тыс тәртіппен сауда-саттықта негізгі міндеттеме сомасынан төмен бағаға сатылған немесе кепілге салынған мүлік сатылғаннан кейін мұндай мүлік "Жылжымайтын мүлік ипотекасы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өтелмеген кредиттің (ипотекалық қарыздың, ипотекалық тұрғын үй қарызының, микрокредиттің) сомасына кепіл ұстаушының меншігіне өткен жағдайларда, Қазақстан Республикасының азаматтық заңнамасына сәйкес кредит (қарыз, ипотекалық қарыз, ипотекалық тұрғын үй қарызы, микрокредит) бойынша, оның ішінде негізгі борыш, сыйақы, комиссия және тұрақсыздық айыбы (өсімпұл, айыппұл) бойынша міндеттемелер тоқтатылған кездегі кіріс.</w:t>
      </w:r>
    </w:p>
    <w:bookmarkEnd w:id="293"/>
    <w:bookmarkStart w:name="z363" w:id="294"/>
    <w:p>
      <w:pPr>
        <w:spacing w:after="0"/>
        <w:ind w:left="0"/>
        <w:jc w:val="both"/>
      </w:pPr>
      <w:r>
        <w:rPr>
          <w:rFonts w:ascii="Times New Roman"/>
          <w:b w:val="false"/>
          <w:i w:val="false"/>
          <w:color w:val="000000"/>
          <w:sz w:val="28"/>
        </w:rPr>
        <w:t>
      Осы тармақшаның бірінші бөлігі бесінші және алтыншы абзацтарының ережелері:</w:t>
      </w:r>
    </w:p>
    <w:bookmarkEnd w:id="294"/>
    <w:bookmarkStart w:name="z364" w:id="295"/>
    <w:p>
      <w:pPr>
        <w:spacing w:after="0"/>
        <w:ind w:left="0"/>
        <w:jc w:val="both"/>
      </w:pPr>
      <w:r>
        <w:rPr>
          <w:rFonts w:ascii="Times New Roman"/>
          <w:b w:val="false"/>
          <w:i w:val="false"/>
          <w:color w:val="000000"/>
          <w:sz w:val="28"/>
        </w:rPr>
        <w:t>
      банктің (ипотекалық ұйымның, микроқаржы ұйымының) жұмыскеріне, банк (ипотекалық ұйым, микроқаржы ұйымы) жұмыскерінің жұбайына (зайыбына), жақын туыстарына, банкпен (ипотекалық ұйыммен, микроқаржы ұйымымен) өзара байланысты тарапқа берілген;</w:t>
      </w:r>
    </w:p>
    <w:bookmarkEnd w:id="295"/>
    <w:bookmarkStart w:name="z365" w:id="296"/>
    <w:p>
      <w:pPr>
        <w:spacing w:after="0"/>
        <w:ind w:left="0"/>
        <w:jc w:val="both"/>
      </w:pPr>
      <w:r>
        <w:rPr>
          <w:rFonts w:ascii="Times New Roman"/>
          <w:b w:val="false"/>
          <w:i w:val="false"/>
          <w:color w:val="000000"/>
          <w:sz w:val="28"/>
        </w:rPr>
        <w:t>
      талап ету құқығын басқаға беру және (немесе) борышты аудару жүргізілген кредит (қарыз, ипотекалық қарыз, ипотекалық тұрғын үй қарызы, микрокредит) бойынша міндеттемелердің тоқтатылуына қолданылмайды;</w:t>
      </w:r>
    </w:p>
    <w:bookmarkEnd w:id="296"/>
    <w:bookmarkStart w:name="z366" w:id="297"/>
    <w:p>
      <w:pPr>
        <w:spacing w:after="0"/>
        <w:ind w:left="0"/>
        <w:jc w:val="both"/>
      </w:pPr>
      <w:r>
        <w:rPr>
          <w:rFonts w:ascii="Times New Roman"/>
          <w:b w:val="false"/>
          <w:i w:val="false"/>
          <w:color w:val="000000"/>
          <w:sz w:val="28"/>
        </w:rPr>
        <w:t>
      24) банк (ипотекалық ұйым, микроқаржы ұйымы) берген кредит (қарыз, ипотекалық қарыз, ипотекалық тұрғын үй қарызы, микрокредит) бойынша міндеттемелер Қазақстан Республикасының азаматтық заңнамасына сәйкес тоқтатылған кезде:</w:t>
      </w:r>
    </w:p>
    <w:bookmarkEnd w:id="297"/>
    <w:bookmarkStart w:name="z367" w:id="298"/>
    <w:p>
      <w:pPr>
        <w:spacing w:after="0"/>
        <w:ind w:left="0"/>
        <w:jc w:val="both"/>
      </w:pPr>
      <w:r>
        <w:rPr>
          <w:rFonts w:ascii="Times New Roman"/>
          <w:b w:val="false"/>
          <w:i w:val="false"/>
          <w:color w:val="000000"/>
          <w:sz w:val="28"/>
        </w:rPr>
        <w:t>
      негізгі борышты кешіру;</w:t>
      </w:r>
    </w:p>
    <w:bookmarkEnd w:id="298"/>
    <w:bookmarkStart w:name="z368" w:id="299"/>
    <w:p>
      <w:pPr>
        <w:spacing w:after="0"/>
        <w:ind w:left="0"/>
        <w:jc w:val="both"/>
      </w:pPr>
      <w:r>
        <w:rPr>
          <w:rFonts w:ascii="Times New Roman"/>
          <w:b w:val="false"/>
          <w:i w:val="false"/>
          <w:color w:val="000000"/>
          <w:sz w:val="28"/>
        </w:rPr>
        <w:t>
      сыйақы, комиссия, тұрақсыздық айыбы (өсімпұл, айыппұл) бойынша берешекті кешіру;</w:t>
      </w:r>
    </w:p>
    <w:bookmarkEnd w:id="299"/>
    <w:bookmarkStart w:name="z369" w:id="300"/>
    <w:p>
      <w:pPr>
        <w:spacing w:after="0"/>
        <w:ind w:left="0"/>
        <w:jc w:val="both"/>
      </w:pPr>
      <w:r>
        <w:rPr>
          <w:rFonts w:ascii="Times New Roman"/>
          <w:b w:val="false"/>
          <w:i w:val="false"/>
          <w:color w:val="000000"/>
          <w:sz w:val="28"/>
        </w:rPr>
        <w:t>
      қарыз алушы үшін банктің, банк операцияларының жекелеген түрлерін жүзеге асыратын ұйымның, сондай-ақ коллекторлық агенттіктің сотқа берілетін талап арыздан алынатын мемлекеттік бажды төлеуі нәтижесінде мұндай адам алған кіріс түрінде түзілген кіріс;";</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тармақша</w:t>
      </w:r>
      <w:r>
        <w:rPr>
          <w:rFonts w:ascii="Times New Roman"/>
          <w:b w:val="false"/>
          <w:i w:val="false"/>
          <w:color w:val="000000"/>
          <w:sz w:val="28"/>
        </w:rPr>
        <w:t xml:space="preserve"> мынадай редакцияда жазылсын:</w:t>
      </w:r>
    </w:p>
    <w:bookmarkStart w:name="z371" w:id="301"/>
    <w:p>
      <w:pPr>
        <w:spacing w:after="0"/>
        <w:ind w:left="0"/>
        <w:jc w:val="both"/>
      </w:pPr>
      <w:r>
        <w:rPr>
          <w:rFonts w:ascii="Times New Roman"/>
          <w:b w:val="false"/>
          <w:i w:val="false"/>
          <w:color w:val="000000"/>
          <w:sz w:val="28"/>
        </w:rPr>
        <w:t>
      "35) қолма-қол ақшасыз төлемдерді жүзеге асырғаны үшін жеке тұлғаның шотына банктің және (немесе) Ұлттық пошта операторының қаражаты есебінен банк және (немесе) Ұлттық пошта операторы есепке жатқызатын сома;";</w:t>
      </w:r>
    </w:p>
    <w:bookmarkEnd w:id="301"/>
    <w:bookmarkStart w:name="z372" w:id="302"/>
    <w:p>
      <w:pPr>
        <w:spacing w:after="0"/>
        <w:ind w:left="0"/>
        <w:jc w:val="both"/>
      </w:pPr>
      <w:r>
        <w:rPr>
          <w:rFonts w:ascii="Times New Roman"/>
          <w:b w:val="false"/>
          <w:i w:val="false"/>
          <w:color w:val="000000"/>
          <w:sz w:val="28"/>
        </w:rPr>
        <w:t>
      мынадай мазмұндағы 39-1) тармақшамен толықтырылсын:</w:t>
      </w:r>
    </w:p>
    <w:bookmarkEnd w:id="302"/>
    <w:bookmarkStart w:name="z373" w:id="303"/>
    <w:p>
      <w:pPr>
        <w:spacing w:after="0"/>
        <w:ind w:left="0"/>
        <w:jc w:val="both"/>
      </w:pPr>
      <w:r>
        <w:rPr>
          <w:rFonts w:ascii="Times New Roman"/>
          <w:b w:val="false"/>
          <w:i w:val="false"/>
          <w:color w:val="000000"/>
          <w:sz w:val="28"/>
        </w:rPr>
        <w:t>
      "39-1) осы Кодекстің 22-бабының 14-тармағында көзделген тәртіпке сәйкес алынған сыйақы сомасы;";</w:t>
      </w:r>
    </w:p>
    <w:bookmarkEnd w:id="303"/>
    <w:bookmarkStart w:name="z374" w:id="304"/>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331-бапта</w:t>
      </w:r>
      <w:r>
        <w:rPr>
          <w:rFonts w:ascii="Times New Roman"/>
          <w:b w:val="false"/>
          <w:i w:val="false"/>
          <w:color w:val="000000"/>
          <w:sz w:val="28"/>
        </w:rPr>
        <w:t>:</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76" w:id="305"/>
    <w:p>
      <w:pPr>
        <w:spacing w:after="0"/>
        <w:ind w:left="0"/>
        <w:jc w:val="both"/>
      </w:pPr>
      <w:r>
        <w:rPr>
          <w:rFonts w:ascii="Times New Roman"/>
          <w:b w:val="false"/>
          <w:i w:val="false"/>
          <w:color w:val="000000"/>
          <w:sz w:val="28"/>
        </w:rPr>
        <w:t>
      1) тармақшадағы "гараждар," деген сөз "гараждар, тұрақ орындары," деген сөздермен ауыстырылсын;</w:t>
      </w:r>
    </w:p>
    <w:bookmarkEnd w:id="305"/>
    <w:bookmarkStart w:name="z377" w:id="306"/>
    <w:p>
      <w:pPr>
        <w:spacing w:after="0"/>
        <w:ind w:left="0"/>
        <w:jc w:val="both"/>
      </w:pPr>
      <w:r>
        <w:rPr>
          <w:rFonts w:ascii="Times New Roman"/>
          <w:b w:val="false"/>
          <w:i w:val="false"/>
          <w:color w:val="000000"/>
          <w:sz w:val="28"/>
        </w:rPr>
        <w:t>
      мынадай мазмұндағы екінші бөлікпен толықтырылсын:</w:t>
      </w:r>
    </w:p>
    <w:bookmarkEnd w:id="306"/>
    <w:bookmarkStart w:name="z378" w:id="307"/>
    <w:p>
      <w:pPr>
        <w:spacing w:after="0"/>
        <w:ind w:left="0"/>
        <w:jc w:val="both"/>
      </w:pPr>
      <w:r>
        <w:rPr>
          <w:rFonts w:ascii="Times New Roman"/>
          <w:b w:val="false"/>
          <w:i w:val="false"/>
          <w:color w:val="000000"/>
          <w:sz w:val="28"/>
        </w:rPr>
        <w:t>
      "Ерлі-зайыптылардың біреуі осы тармақтың бірінші бөлігінің 1), 2) және 3) тармақшаларында көрсетілген жылжымайтын мүлікке құқықтарды мұраға алған кездегі құн өсімін айқындау мақсаттары үшін осы тармақшаларда көрсетілген кезең ерлі-зайыптылардың осындай мүлікке ортақ бірлескен меншік құқығы тіркелген күннен бастап айқындалады.";</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және үшінші бөліктері мынадай редакцияда жазылсын:</w:t>
      </w:r>
    </w:p>
    <w:bookmarkStart w:name="z380" w:id="308"/>
    <w:p>
      <w:pPr>
        <w:spacing w:after="0"/>
        <w:ind w:left="0"/>
        <w:jc w:val="both"/>
      </w:pPr>
      <w:r>
        <w:rPr>
          <w:rFonts w:ascii="Times New Roman"/>
          <w:b w:val="false"/>
          <w:i w:val="false"/>
          <w:color w:val="000000"/>
          <w:sz w:val="28"/>
        </w:rPr>
        <w:t>
      "Дара кәсіпкер болып табылмайтын жеке тұлғаның өзі салған, өткізетін ғимарат, ғимараттың бір бөлігі өткізілген кезде осындай мүлікті өткізу бағасы (құны) мен осындай ғимаратты, ғимараттың бір бөлігін салу үшін сатып алынған жер учаскесінің құны арасындағы оң айырма құн өсімінен түсетін кіріс болып табылады. Ғимараттың бір бөлігін өткізу кезінде жер учаскесінің құны ғимараттың өткізілетін бөлігіне пропорционалды түрде айқындалады.</w:t>
      </w:r>
    </w:p>
    <w:bookmarkEnd w:id="308"/>
    <w:bookmarkStart w:name="z381" w:id="309"/>
    <w:p>
      <w:pPr>
        <w:spacing w:after="0"/>
        <w:ind w:left="0"/>
        <w:jc w:val="both"/>
      </w:pPr>
      <w:r>
        <w:rPr>
          <w:rFonts w:ascii="Times New Roman"/>
          <w:b w:val="false"/>
          <w:i w:val="false"/>
          <w:color w:val="000000"/>
          <w:sz w:val="28"/>
        </w:rPr>
        <w:t>
      Кәсіпкерлік қызметте пайдаланылмайтын, бұрын жеке тұрғын үйден реконструкцияланған ғимарат өткізілген жағдайда, осындай мүлікті өткізу бағасы (құны) мен оны жеке тұрғын үй ретінде сатып алу құнының арасындағы оң айырма құн өсімінен түсетін кіріс болып табылады.";</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"баға (құн) мен" деген сөздерден кейін "кедендік және кәдеге жарату төлемдері, сондай-ақ" деген сөздермен толықтырылсын;</w:t>
      </w:r>
    </w:p>
    <w:bookmarkStart w:name="z383" w:id="310"/>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332-баптың</w:t>
      </w:r>
      <w:r>
        <w:rPr>
          <w:rFonts w:ascii="Times New Roman"/>
          <w:b w:val="false"/>
          <w:i w:val="false"/>
          <w:color w:val="000000"/>
          <w:sz w:val="28"/>
        </w:rPr>
        <w:t xml:space="preserve"> 4-тармағындағы "Борыштық бағалы қағаздарды қоспағанда, жеке тұлғаның бағалы қағаздар өткізген кезде" деген сөздер "Жеке тұлғаның цифрлық активті, борыштық бағалы қағаздарды қоспағанда, бағалы қағаздарды өткізу кезінде" деген сөздермен ауыстырылсын;</w:t>
      </w:r>
    </w:p>
    <w:bookmarkEnd w:id="310"/>
    <w:bookmarkStart w:name="z384" w:id="311"/>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341-баптың</w:t>
      </w:r>
      <w:r>
        <w:rPr>
          <w:rFonts w:ascii="Times New Roman"/>
          <w:b w:val="false"/>
          <w:i w:val="false"/>
          <w:color w:val="000000"/>
          <w:sz w:val="28"/>
        </w:rPr>
        <w:t xml:space="preserve"> 1-тармағының 45) тармақшасы мынадай редакцияда жазылсын:</w:t>
      </w:r>
    </w:p>
    <w:bookmarkEnd w:id="311"/>
    <w:bookmarkStart w:name="z385" w:id="312"/>
    <w:p>
      <w:pPr>
        <w:spacing w:after="0"/>
        <w:ind w:left="0"/>
        <w:jc w:val="both"/>
      </w:pPr>
      <w:r>
        <w:rPr>
          <w:rFonts w:ascii="Times New Roman"/>
          <w:b w:val="false"/>
          <w:i w:val="false"/>
          <w:color w:val="000000"/>
          <w:sz w:val="28"/>
        </w:rPr>
        <w:t>
      "45) Қазақстан Республикасының заңнамасында белгіленген мөлшерлерде бюджет қаражаты есебінен төленетін мемлекеттік атаулы әлеуметтік көмек, жәрдемақылар мен өтемақылар, сондай-ақ Қазақстан Республикасының тұрғын үй заңнамасына сәйкес жеке тұрғын үй қорынан жалға алынған тұрғын үйге ақы төлеу үшін бюджет қаражатынан берілетін субсидиялар;";</w:t>
      </w:r>
    </w:p>
    <w:bookmarkEnd w:id="312"/>
    <w:bookmarkStart w:name="z386" w:id="313"/>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348-баптың</w:t>
      </w:r>
      <w:r>
        <w:rPr>
          <w:rFonts w:ascii="Times New Roman"/>
          <w:b w:val="false"/>
          <w:i w:val="false"/>
          <w:color w:val="000000"/>
          <w:sz w:val="28"/>
        </w:rPr>
        <w:t xml:space="preserve"> 2-тармағы мынадай редакцияда жазылсын:</w:t>
      </w:r>
    </w:p>
    <w:bookmarkEnd w:id="313"/>
    <w:bookmarkStart w:name="z387" w:id="314"/>
    <w:p>
      <w:pPr>
        <w:spacing w:after="0"/>
        <w:ind w:left="0"/>
        <w:jc w:val="both"/>
      </w:pPr>
      <w:r>
        <w:rPr>
          <w:rFonts w:ascii="Times New Roman"/>
          <w:b w:val="false"/>
          <w:i w:val="false"/>
          <w:color w:val="000000"/>
          <w:sz w:val="28"/>
        </w:rPr>
        <w:t>
      "2. Ерікті зейнетақы жарналарының төленгенін растайтын құжат ерікті зейнетақы жарналары бойынша салықтық шегерімді қолдану үшін растайтын құжат болып табылады.";</w:t>
      </w:r>
    </w:p>
    <w:bookmarkEnd w:id="314"/>
    <w:bookmarkStart w:name="z388" w:id="315"/>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358-бап</w:t>
      </w:r>
      <w:r>
        <w:rPr>
          <w:rFonts w:ascii="Times New Roman"/>
          <w:b w:val="false"/>
          <w:i w:val="false"/>
          <w:color w:val="000000"/>
          <w:sz w:val="28"/>
        </w:rPr>
        <w:t xml:space="preserve"> мынадай мазмұндағы 4-тармақпен толықтырылсын:</w:t>
      </w:r>
    </w:p>
    <w:bookmarkEnd w:id="315"/>
    <w:bookmarkStart w:name="z389" w:id="316"/>
    <w:p>
      <w:pPr>
        <w:spacing w:after="0"/>
        <w:ind w:left="0"/>
        <w:jc w:val="both"/>
      </w:pPr>
      <w:r>
        <w:rPr>
          <w:rFonts w:ascii="Times New Roman"/>
          <w:b w:val="false"/>
          <w:i w:val="false"/>
          <w:color w:val="000000"/>
          <w:sz w:val="28"/>
        </w:rPr>
        <w:t>
      "4. Ауыл шаруашылығы өнімін өндірушілер мен ауыл шаруашылығы кооперативтері үшін арнаулы салық режимін қолданатын салық агенттері бірыңғай төлемнің есептелген сомаларын жеке табыс салығы мен әлеуметтік салық бойынша декларацияда көрсетеді.";</w:t>
      </w:r>
    </w:p>
    <w:bookmarkEnd w:id="316"/>
    <w:bookmarkStart w:name="z390" w:id="317"/>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372-бапта</w:t>
      </w:r>
      <w:r>
        <w:rPr>
          <w:rFonts w:ascii="Times New Roman"/>
          <w:b w:val="false"/>
          <w:i w:val="false"/>
          <w:color w:val="000000"/>
          <w:sz w:val="28"/>
        </w:rPr>
        <w:t>:</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8) тармақшасындағы "қаржыландыруын білдіреді." деген сөздер "қаржыландыруын;" деген сөзбен ауыстырылып, мынадай мазмұндағы 10) тармақшамен толықтырылсын:</w:t>
      </w:r>
    </w:p>
    <w:bookmarkStart w:name="z392" w:id="318"/>
    <w:p>
      <w:pPr>
        <w:spacing w:after="0"/>
        <w:ind w:left="0"/>
        <w:jc w:val="both"/>
      </w:pPr>
      <w:r>
        <w:rPr>
          <w:rFonts w:ascii="Times New Roman"/>
          <w:b w:val="false"/>
          <w:i w:val="false"/>
          <w:color w:val="000000"/>
          <w:sz w:val="28"/>
        </w:rPr>
        <w:t>
      "10) Қазақстан Республикасының теміржол көлігі туралы заңнамасына сәйкес жолаушылар қозғалысындағы локомотивтік тартқыш операторының уақытша теңгерімдеу төлемақысын алуын білдіреді.";</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38) тармақшамен толықтырылсын:</w:t>
      </w:r>
    </w:p>
    <w:bookmarkStart w:name="z394" w:id="319"/>
    <w:p>
      <w:pPr>
        <w:spacing w:after="0"/>
        <w:ind w:left="0"/>
        <w:jc w:val="both"/>
      </w:pPr>
      <w:r>
        <w:rPr>
          <w:rFonts w:ascii="Times New Roman"/>
          <w:b w:val="false"/>
          <w:i w:val="false"/>
          <w:color w:val="000000"/>
          <w:sz w:val="28"/>
        </w:rPr>
        <w:t>
      "38) Ұлттық инфрақұрылым операторының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көрсетуі.";</w:t>
      </w:r>
    </w:p>
    <w:bookmarkEnd w:id="319"/>
    <w:bookmarkStart w:name="z395" w:id="320"/>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379-бап</w:t>
      </w:r>
      <w:r>
        <w:rPr>
          <w:rFonts w:ascii="Times New Roman"/>
          <w:b w:val="false"/>
          <w:i w:val="false"/>
          <w:color w:val="000000"/>
          <w:sz w:val="28"/>
        </w:rPr>
        <w:t xml:space="preserve"> мынадай мазмұндағы 16-тармақпен толықтырылсын:</w:t>
      </w:r>
    </w:p>
    <w:bookmarkEnd w:id="320"/>
    <w:bookmarkStart w:name="z396" w:id="321"/>
    <w:p>
      <w:pPr>
        <w:spacing w:after="0"/>
        <w:ind w:left="0"/>
        <w:jc w:val="both"/>
      </w:pPr>
      <w:r>
        <w:rPr>
          <w:rFonts w:ascii="Times New Roman"/>
          <w:b w:val="false"/>
          <w:i w:val="false"/>
          <w:color w:val="000000"/>
          <w:sz w:val="28"/>
        </w:rPr>
        <w:t>
      "16. Берешекті өтеу есебіне бас банктің күмәнді және үмітсіз активтерін сатып алатын банктің еншілес ұйымының балансына бұрын қабылданған кепілге салынған мүлікті төлемді кейінге қалдыру шарттарымен өткізу кезінде сатып алу-сату шарты бойынша осындай төлемді алу мерзімі басталған күн немесе оқиғаның қайсысы бұрын басталатынына қарай осындай төлемді алған күн өткізу бойынша айналым жасалған күн болып табылады.";</w:t>
      </w:r>
    </w:p>
    <w:bookmarkEnd w:id="321"/>
    <w:bookmarkStart w:name="z397" w:id="322"/>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381-баптың</w:t>
      </w:r>
      <w:r>
        <w:rPr>
          <w:rFonts w:ascii="Times New Roman"/>
          <w:b w:val="false"/>
          <w:i w:val="false"/>
          <w:color w:val="000000"/>
          <w:sz w:val="28"/>
        </w:rPr>
        <w:t xml:space="preserve"> 1-тармағының 2) тармақшасы "белгілейтін" деген сөзден кейін ", қосылған құн салығы қосылмаған" деген сөздермен толықтырылсын;</w:t>
      </w:r>
    </w:p>
    <w:bookmarkEnd w:id="322"/>
    <w:bookmarkStart w:name="z398" w:id="323"/>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388-бапта</w:t>
      </w:r>
      <w:r>
        <w:rPr>
          <w:rFonts w:ascii="Times New Roman"/>
          <w:b w:val="false"/>
          <w:i w:val="false"/>
          <w:color w:val="000000"/>
          <w:sz w:val="28"/>
        </w:rPr>
        <w:t>:</w:t>
      </w:r>
    </w:p>
    <w:bookmarkEnd w:id="323"/>
    <w:bookmarkStart w:name="z399" w:id="324"/>
    <w:p>
      <w:pPr>
        <w:spacing w:after="0"/>
        <w:ind w:left="0"/>
        <w:jc w:val="both"/>
      </w:pPr>
      <w:r>
        <w:rPr>
          <w:rFonts w:ascii="Times New Roman"/>
          <w:b w:val="false"/>
          <w:i w:val="false"/>
          <w:color w:val="000000"/>
          <w:sz w:val="28"/>
        </w:rPr>
        <w:t>
      тақырып мынадай редакцияда жазылсын:</w:t>
      </w:r>
    </w:p>
    <w:bookmarkEnd w:id="324"/>
    <w:bookmarkStart w:name="z400" w:id="325"/>
    <w:p>
      <w:pPr>
        <w:spacing w:after="0"/>
        <w:ind w:left="0"/>
        <w:jc w:val="both"/>
      </w:pPr>
      <w:r>
        <w:rPr>
          <w:rFonts w:ascii="Times New Roman"/>
          <w:b w:val="false"/>
          <w:i w:val="false"/>
          <w:color w:val="000000"/>
          <w:sz w:val="28"/>
        </w:rPr>
        <w:t>
      "388-бап. Халықаралық ұшуды, халықаралық әуе тасымалдарын орындайтын шетелдік авиакомпаниялардың әуе кемелеріне жанармай құю кезінде әуежайлар, жерде қызмет көрсету қызметтерін берушілер жүзеге асыратын жанар-жағармай материалдарын өткізуге салық салу";</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02" w:id="326"/>
    <w:p>
      <w:pPr>
        <w:spacing w:after="0"/>
        <w:ind w:left="0"/>
        <w:jc w:val="both"/>
      </w:pPr>
      <w:r>
        <w:rPr>
          <w:rFonts w:ascii="Times New Roman"/>
          <w:b w:val="false"/>
          <w:i w:val="false"/>
          <w:color w:val="000000"/>
          <w:sz w:val="28"/>
        </w:rPr>
        <w:t>
      бірінші бөлік "әуежайлар" деген сөзден кейін ", жерде қызмет көрсету қызметтерін берушілер" деген сөздермен толықтырылсын;</w:t>
      </w:r>
    </w:p>
    <w:bookmarkEnd w:id="326"/>
    <w:bookmarkStart w:name="z403" w:id="327"/>
    <w:p>
      <w:pPr>
        <w:spacing w:after="0"/>
        <w:ind w:left="0"/>
        <w:jc w:val="both"/>
      </w:pPr>
      <w:r>
        <w:rPr>
          <w:rFonts w:ascii="Times New Roman"/>
          <w:b w:val="false"/>
          <w:i w:val="false"/>
          <w:color w:val="000000"/>
          <w:sz w:val="28"/>
        </w:rPr>
        <w:t>
      екінші бөлік "әуежайларға" деген сөзден кейін ", жерде қызмет көрсету қызметтерін берушілерге" деген сөздермен толықтырылсын;</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405" w:id="328"/>
    <w:p>
      <w:pPr>
        <w:spacing w:after="0"/>
        <w:ind w:left="0"/>
        <w:jc w:val="both"/>
      </w:pPr>
      <w:r>
        <w:rPr>
          <w:rFonts w:ascii="Times New Roman"/>
          <w:b w:val="false"/>
          <w:i w:val="false"/>
          <w:color w:val="000000"/>
          <w:sz w:val="28"/>
        </w:rPr>
        <w:t>
      бірінші абзац "әуежайлар" деген сөзден кейін ", жерде қызмет көрсету қызметтерін берушілер" деген сөздермен толықтырылсын;</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07" w:id="329"/>
    <w:p>
      <w:pPr>
        <w:spacing w:after="0"/>
        <w:ind w:left="0"/>
        <w:jc w:val="both"/>
      </w:pPr>
      <w:r>
        <w:rPr>
          <w:rFonts w:ascii="Times New Roman"/>
          <w:b w:val="false"/>
          <w:i w:val="false"/>
          <w:color w:val="000000"/>
          <w:sz w:val="28"/>
        </w:rPr>
        <w:t>
      бірінші бөлік мынадай редакцияда жазылсын:</w:t>
      </w:r>
    </w:p>
    <w:bookmarkEnd w:id="329"/>
    <w:bookmarkStart w:name="z408" w:id="330"/>
    <w:p>
      <w:pPr>
        <w:spacing w:after="0"/>
        <w:ind w:left="0"/>
        <w:jc w:val="both"/>
      </w:pPr>
      <w:r>
        <w:rPr>
          <w:rFonts w:ascii="Times New Roman"/>
          <w:b w:val="false"/>
          <w:i w:val="false"/>
          <w:color w:val="000000"/>
          <w:sz w:val="28"/>
        </w:rPr>
        <w:t>
      "1) тұрақты рейстерді жүзеге асыру кезінде – әуежайдың, жерде қызмет көрсету қызметтерін берушілердің шетелдік авиакомпаниямен жанар-жағармай материалдарын өткізуді көздейтін және (немесе) қамтитын шарты;</w:t>
      </w:r>
    </w:p>
    <w:bookmarkEnd w:id="330"/>
    <w:bookmarkStart w:name="z409" w:id="331"/>
    <w:p>
      <w:pPr>
        <w:spacing w:after="0"/>
        <w:ind w:left="0"/>
        <w:jc w:val="both"/>
      </w:pPr>
      <w:r>
        <w:rPr>
          <w:rFonts w:ascii="Times New Roman"/>
          <w:b w:val="false"/>
          <w:i w:val="false"/>
          <w:color w:val="000000"/>
          <w:sz w:val="28"/>
        </w:rPr>
        <w:t>
      тұрақты емес рейстерді жүзеге асыру кезінде – шетелдік авиакомпанияның өтінімі және (немесе) әуежайдың, жерде қызмет көрсету қызметтерін берушілердің шетелдік авиакомпаниямен шарты (келісімі).";</w:t>
      </w:r>
    </w:p>
    <w:bookmarkEnd w:id="331"/>
    <w:bookmarkStart w:name="z410" w:id="332"/>
    <w:p>
      <w:pPr>
        <w:spacing w:after="0"/>
        <w:ind w:left="0"/>
        <w:jc w:val="both"/>
      </w:pPr>
      <w:r>
        <w:rPr>
          <w:rFonts w:ascii="Times New Roman"/>
          <w:b w:val="false"/>
          <w:i w:val="false"/>
          <w:color w:val="000000"/>
          <w:sz w:val="28"/>
        </w:rPr>
        <w:t>
      төртінші бөліктің екінші абзацында:</w:t>
      </w:r>
    </w:p>
    <w:bookmarkEnd w:id="332"/>
    <w:bookmarkStart w:name="z411" w:id="333"/>
    <w:p>
      <w:pPr>
        <w:spacing w:after="0"/>
        <w:ind w:left="0"/>
        <w:jc w:val="both"/>
      </w:pPr>
      <w:r>
        <w:rPr>
          <w:rFonts w:ascii="Times New Roman"/>
          <w:b w:val="false"/>
          <w:i w:val="false"/>
          <w:color w:val="000000"/>
          <w:sz w:val="28"/>
        </w:rPr>
        <w:t>
      "қызметін" деген сөз "қызметі" деген сөзбен ауыстырылсын;</w:t>
      </w:r>
    </w:p>
    <w:bookmarkEnd w:id="333"/>
    <w:bookmarkStart w:name="z412" w:id="334"/>
    <w:p>
      <w:pPr>
        <w:spacing w:after="0"/>
        <w:ind w:left="0"/>
        <w:jc w:val="both"/>
      </w:pPr>
      <w:r>
        <w:rPr>
          <w:rFonts w:ascii="Times New Roman"/>
          <w:b w:val="false"/>
          <w:i w:val="false"/>
          <w:color w:val="000000"/>
          <w:sz w:val="28"/>
        </w:rPr>
        <w:t>
      "реттейтін" деген сөз "туралы" деген сөзбен ауыстырылсын;</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бесінші абзацы мынадай редакцияда жазылсын:</w:t>
      </w:r>
    </w:p>
    <w:bookmarkStart w:name="z414" w:id="335"/>
    <w:p>
      <w:pPr>
        <w:spacing w:after="0"/>
        <w:ind w:left="0"/>
        <w:jc w:val="both"/>
      </w:pPr>
      <w:r>
        <w:rPr>
          <w:rFonts w:ascii="Times New Roman"/>
          <w:b w:val="false"/>
          <w:i w:val="false"/>
          <w:color w:val="000000"/>
          <w:sz w:val="28"/>
        </w:rPr>
        <w:t>
      "әуе кемесі командирінің немесе шетелдік авиакомпания өкілінің және әуежайдың, жерде қызмет көрсету қызметтерін берушінің тиісті қызметінің жанармай құюды жүзеге асырған қызметкерінің қолтаңбалары.";</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416" w:id="336"/>
    <w:p>
      <w:pPr>
        <w:spacing w:after="0"/>
        <w:ind w:left="0"/>
        <w:jc w:val="both"/>
      </w:pPr>
      <w:r>
        <w:rPr>
          <w:rFonts w:ascii="Times New Roman"/>
          <w:b w:val="false"/>
          <w:i w:val="false"/>
          <w:color w:val="000000"/>
          <w:sz w:val="28"/>
        </w:rPr>
        <w:t>
      "3) әуежай, жерде қызмет көрсету қызметтерін беруші өткізген жанар-жағармай материалдары үшін ақы төлеу фактісін растайтын құжат;";</w:t>
      </w:r>
    </w:p>
    <w:bookmarkEnd w:id="336"/>
    <w:bookmarkStart w:name="z417" w:id="337"/>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394-баптың</w:t>
      </w:r>
      <w:r>
        <w:rPr>
          <w:rFonts w:ascii="Times New Roman"/>
          <w:b w:val="false"/>
          <w:i w:val="false"/>
          <w:color w:val="000000"/>
          <w:sz w:val="28"/>
        </w:rPr>
        <w:t xml:space="preserve"> бірінші бөлігінде:</w:t>
      </w:r>
    </w:p>
    <w:bookmarkEnd w:id="337"/>
    <w:bookmarkStart w:name="z418" w:id="338"/>
    <w:p>
      <w:pPr>
        <w:spacing w:after="0"/>
        <w:ind w:left="0"/>
        <w:jc w:val="both"/>
      </w:pPr>
      <w:r>
        <w:rPr>
          <w:rFonts w:ascii="Times New Roman"/>
          <w:b w:val="false"/>
          <w:i w:val="false"/>
          <w:color w:val="000000"/>
          <w:sz w:val="28"/>
        </w:rPr>
        <w:t>
      48) тармақша мынадай редакцияда жазылсын:</w:t>
      </w:r>
    </w:p>
    <w:bookmarkEnd w:id="338"/>
    <w:bookmarkStart w:name="z419" w:id="339"/>
    <w:p>
      <w:pPr>
        <w:spacing w:after="0"/>
        <w:ind w:left="0"/>
        <w:jc w:val="both"/>
      </w:pPr>
      <w:r>
        <w:rPr>
          <w:rFonts w:ascii="Times New Roman"/>
          <w:b w:val="false"/>
          <w:i w:val="false"/>
          <w:color w:val="000000"/>
          <w:sz w:val="28"/>
        </w:rPr>
        <w:t>
      "48) мынадай шарттар сақталған кезде:</w:t>
      </w:r>
    </w:p>
    <w:bookmarkEnd w:id="339"/>
    <w:bookmarkStart w:name="z420" w:id="340"/>
    <w:p>
      <w:pPr>
        <w:spacing w:after="0"/>
        <w:ind w:left="0"/>
        <w:jc w:val="both"/>
      </w:pPr>
      <w:r>
        <w:rPr>
          <w:rFonts w:ascii="Times New Roman"/>
          <w:b w:val="false"/>
          <w:i w:val="false"/>
          <w:color w:val="000000"/>
          <w:sz w:val="28"/>
        </w:rPr>
        <w:t>
      өткізуші заңды тұлға көлік құралдарын және (немесе) ауыл шаруашылығы техникасын, тұрмыстық аспаптарды және (немесе) тұрмыстық электроника аспаптарын өндірушінің уәкілетті өкілі болып табылса;</w:t>
      </w:r>
    </w:p>
    <w:bookmarkEnd w:id="340"/>
    <w:bookmarkStart w:name="z421" w:id="341"/>
    <w:p>
      <w:pPr>
        <w:spacing w:after="0"/>
        <w:ind w:left="0"/>
        <w:jc w:val="both"/>
      </w:pPr>
      <w:r>
        <w:rPr>
          <w:rFonts w:ascii="Times New Roman"/>
          <w:b w:val="false"/>
          <w:i w:val="false"/>
          <w:color w:val="000000"/>
          <w:sz w:val="28"/>
        </w:rPr>
        <w:t>
      көлік құралдары және (немесе) ауыл шаруашылығы техникасы, тұрмыстық аспаптар және (немесе) тұрмыстық электроника аспаптары осы баптың бірінші бөлігінің 38) тармақшасына немесе 53) тармақшасына сәйкес өндірушіден қосылған құн салығынсыз сатып алынса, көлік құралдарын және (немесе) ауыл шаруашылығы техникасын, тұрмыстық аспаптарды және (немесе) тұрмыстық электроника аспаптарын өткізу бойынша айналымдар қосылған құн салығынан босатылады.</w:t>
      </w:r>
    </w:p>
    <w:bookmarkEnd w:id="341"/>
    <w:bookmarkStart w:name="z422" w:id="342"/>
    <w:p>
      <w:pPr>
        <w:spacing w:after="0"/>
        <w:ind w:left="0"/>
        <w:jc w:val="both"/>
      </w:pPr>
      <w:r>
        <w:rPr>
          <w:rFonts w:ascii="Times New Roman"/>
          <w:b w:val="false"/>
          <w:i w:val="false"/>
          <w:color w:val="000000"/>
          <w:sz w:val="28"/>
        </w:rPr>
        <w:t>
      Осы тармақшаны қолдану мақсатында көлік құралдарын және (немесе) ауыл шаруашылығы техникасын, тұрмыстық аспаптарды және (немесе) тұрмыстық электроника аспаптарын өндірушімен жасалған мәміле шеңберінде уәкілетті өкіл тағайындаған және өндірушісінен сатып алынған көлік құралдарын және (немесе) ауыл шаруашылығы техникасын, тұрмыстық аспаптарды және (немесе) тұрмыстық электроника аспаптарын өткізу кезінде қосылған құн салығынан босатуды қолданатын уәкілетті өкілдердің тізіліміне енгізілген заңды тұлға көлік құралдарын және (немесе) ауыл шаруашылығы техникасын, тұрмыстық аспаптарды және (немесе) тұрмыстық электроника аспаптарын өндірушінің уәкілетті өкілі деп танылады;";</w:t>
      </w:r>
    </w:p>
    <w:bookmarkEnd w:id="342"/>
    <w:bookmarkStart w:name="z423" w:id="343"/>
    <w:p>
      <w:pPr>
        <w:spacing w:after="0"/>
        <w:ind w:left="0"/>
        <w:jc w:val="both"/>
      </w:pPr>
      <w:r>
        <w:rPr>
          <w:rFonts w:ascii="Times New Roman"/>
          <w:b w:val="false"/>
          <w:i w:val="false"/>
          <w:color w:val="000000"/>
          <w:sz w:val="28"/>
        </w:rPr>
        <w:t>
      мынадай мазмұндағы 51), 52) және 53) тармақшалармен толықтырылсын:</w:t>
      </w:r>
    </w:p>
    <w:bookmarkEnd w:id="343"/>
    <w:bookmarkStart w:name="z424" w:id="344"/>
    <w:p>
      <w:pPr>
        <w:spacing w:after="0"/>
        <w:ind w:left="0"/>
        <w:jc w:val="both"/>
      </w:pPr>
      <w:r>
        <w:rPr>
          <w:rFonts w:ascii="Times New Roman"/>
          <w:b w:val="false"/>
          <w:i w:val="false"/>
          <w:color w:val="000000"/>
          <w:sz w:val="28"/>
        </w:rPr>
        <w:t>
      "51) Қазақстан Республикасының азаматтық заңнамасына сәйкес қор нысанында құрылған коммерциялық емес ұйымның қайырымдылық көмегі шеңберінде өтеусіз негізде тауарларды, жұмыстарды, көрсетілетін қызметтерді;</w:t>
      </w:r>
    </w:p>
    <w:bookmarkEnd w:id="344"/>
    <w:bookmarkStart w:name="z425" w:id="345"/>
    <w:p>
      <w:pPr>
        <w:spacing w:after="0"/>
        <w:ind w:left="0"/>
        <w:jc w:val="both"/>
      </w:pPr>
      <w:r>
        <w:rPr>
          <w:rFonts w:ascii="Times New Roman"/>
          <w:b w:val="false"/>
          <w:i w:val="false"/>
          <w:color w:val="000000"/>
          <w:sz w:val="28"/>
        </w:rPr>
        <w:t>
      52) бағалы металдарды өндіру субъектілерінің Қазақстан Республикасының аумағында қызметін жүзеге асыратын зергерлік және басқа да бұйымдарды өндіру субъектілеріне аффинирленген алтынды және (немесе) күмісті;</w:t>
      </w:r>
    </w:p>
    <w:bookmarkEnd w:id="345"/>
    <w:bookmarkStart w:name="z426" w:id="346"/>
    <w:p>
      <w:pPr>
        <w:spacing w:after="0"/>
        <w:ind w:left="0"/>
        <w:jc w:val="both"/>
      </w:pPr>
      <w:r>
        <w:rPr>
          <w:rFonts w:ascii="Times New Roman"/>
          <w:b w:val="false"/>
          <w:i w:val="false"/>
          <w:color w:val="000000"/>
          <w:sz w:val="28"/>
        </w:rPr>
        <w:t>
      53) мынадай шарттар бір мезгілде сақталған кезде:</w:t>
      </w:r>
    </w:p>
    <w:bookmarkEnd w:id="346"/>
    <w:bookmarkStart w:name="z427" w:id="347"/>
    <w:p>
      <w:pPr>
        <w:spacing w:after="0"/>
        <w:ind w:left="0"/>
        <w:jc w:val="both"/>
      </w:pPr>
      <w:r>
        <w:rPr>
          <w:rFonts w:ascii="Times New Roman"/>
          <w:b w:val="false"/>
          <w:i w:val="false"/>
          <w:color w:val="000000"/>
          <w:sz w:val="28"/>
        </w:rPr>
        <w:t>
      өткізілетін тұрмыстық аспаптың және (немесе) тұрмыстық электроника аспабының, сондай-ақ олардың құрамдастарының құрамына бұрын әкелінген, осы Кодекстің 399-бабының 3-тармағына немесе 451-бабының 5-тармағына сәйкес қосылған құн салығынан босатылатын шикізат және (немесе) материалдар, сондай-ақ олардың құрамдастары кірсе;</w:t>
      </w:r>
    </w:p>
    <w:bookmarkEnd w:id="347"/>
    <w:bookmarkStart w:name="z428" w:id="348"/>
    <w:p>
      <w:pPr>
        <w:spacing w:after="0"/>
        <w:ind w:left="0"/>
        <w:jc w:val="both"/>
      </w:pPr>
      <w:r>
        <w:rPr>
          <w:rFonts w:ascii="Times New Roman"/>
          <w:b w:val="false"/>
          <w:i w:val="false"/>
          <w:color w:val="000000"/>
          <w:sz w:val="28"/>
        </w:rPr>
        <w:t>
      тұрмыстық аспаптар және (немесе) тұрмыстық электроника аспаптары, сондай-ақ олардың құрамдастары мемлекеттік жоспарлау жөніндегі орталық уәкілетті органмен және уәкілетті органмен келісу бойынша өнеркәсіпті мемлекеттік ынталандыру саласындағы уәкілетті орган бекіткен, өткізілуі қосылған құн салығынан босатылатын тұрмыстық аспаптар және (немесе) тұрмыстық электроника аспаптары, сондай-ақ олардың құрамдастары тізбесіне енгізілсе, тұрмыстық аспаптарды және (немесе) тұрмыстық электроника аспаптарын, сондай-ақ олардың құрамдастарын өткізу бойынша айналымдар қосылған құн салығынан босатылады.";</w:t>
      </w:r>
    </w:p>
    <w:bookmarkEnd w:id="348"/>
    <w:bookmarkStart w:name="z429" w:id="349"/>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395-баптың</w:t>
      </w:r>
      <w:r>
        <w:rPr>
          <w:rFonts w:ascii="Times New Roman"/>
          <w:b w:val="false"/>
          <w:i w:val="false"/>
          <w:color w:val="000000"/>
          <w:sz w:val="28"/>
        </w:rPr>
        <w:t xml:space="preserve"> бірінші бөлігінің алтыншы абзацындағы "қызметін реттейтін" деген сөздер "қызметі туралы" деген сөздермен ауыстырылсын;</w:t>
      </w:r>
    </w:p>
    <w:bookmarkEnd w:id="349"/>
    <w:bookmarkStart w:name="z430" w:id="350"/>
    <w:p>
      <w:pPr>
        <w:spacing w:after="0"/>
        <w:ind w:left="0"/>
        <w:jc w:val="both"/>
      </w:pPr>
      <w:r>
        <w:rPr>
          <w:rFonts w:ascii="Times New Roman"/>
          <w:b w:val="false"/>
          <w:i w:val="false"/>
          <w:color w:val="000000"/>
          <w:sz w:val="28"/>
        </w:rPr>
        <w:t xml:space="preserve">
      84) </w:t>
      </w:r>
      <w:r>
        <w:rPr>
          <w:rFonts w:ascii="Times New Roman"/>
          <w:b w:val="false"/>
          <w:i w:val="false"/>
          <w:color w:val="000000"/>
          <w:sz w:val="28"/>
        </w:rPr>
        <w:t>399-баптың</w:t>
      </w:r>
      <w:r>
        <w:rPr>
          <w:rFonts w:ascii="Times New Roman"/>
          <w:b w:val="false"/>
          <w:i w:val="false"/>
          <w:color w:val="000000"/>
          <w:sz w:val="28"/>
        </w:rPr>
        <w:t xml:space="preserve"> 1-тармағының бірінші бөлігі мынадай мазмұндағы 19), 20) және 21) тармақшалармен толықтырылсын:</w:t>
      </w:r>
    </w:p>
    <w:bookmarkEnd w:id="350"/>
    <w:bookmarkStart w:name="z431" w:id="351"/>
    <w:p>
      <w:pPr>
        <w:spacing w:after="0"/>
        <w:ind w:left="0"/>
        <w:jc w:val="both"/>
      </w:pPr>
      <w:r>
        <w:rPr>
          <w:rFonts w:ascii="Times New Roman"/>
          <w:b w:val="false"/>
          <w:i w:val="false"/>
          <w:color w:val="000000"/>
          <w:sz w:val="28"/>
        </w:rPr>
        <w:t>
      "19) шикі құрақ қантының;</w:t>
      </w:r>
    </w:p>
    <w:bookmarkEnd w:id="351"/>
    <w:bookmarkStart w:name="z432" w:id="352"/>
    <w:p>
      <w:pPr>
        <w:spacing w:after="0"/>
        <w:ind w:left="0"/>
        <w:jc w:val="both"/>
      </w:pPr>
      <w:r>
        <w:rPr>
          <w:rFonts w:ascii="Times New Roman"/>
          <w:b w:val="false"/>
          <w:i w:val="false"/>
          <w:color w:val="000000"/>
          <w:sz w:val="28"/>
        </w:rPr>
        <w:t>
      20) бір мезгілде мынадай талаптар сақталған кезде:</w:t>
      </w:r>
    </w:p>
    <w:bookmarkEnd w:id="352"/>
    <w:bookmarkStart w:name="z433" w:id="353"/>
    <w:p>
      <w:pPr>
        <w:spacing w:after="0"/>
        <w:ind w:left="0"/>
        <w:jc w:val="both"/>
      </w:pPr>
      <w:r>
        <w:rPr>
          <w:rFonts w:ascii="Times New Roman"/>
          <w:b w:val="false"/>
          <w:i w:val="false"/>
          <w:color w:val="000000"/>
          <w:sz w:val="28"/>
        </w:rPr>
        <w:t>
      көрсетілген тауарлар өндірісі Қазақстан Республикасының аумағында болмаса немесе Қазақстан Республикасының қажеттіліктерін жаппаса;</w:t>
      </w:r>
    </w:p>
    <w:bookmarkEnd w:id="353"/>
    <w:bookmarkStart w:name="z434" w:id="354"/>
    <w:p>
      <w:pPr>
        <w:spacing w:after="0"/>
        <w:ind w:left="0"/>
        <w:jc w:val="both"/>
      </w:pPr>
      <w:r>
        <w:rPr>
          <w:rFonts w:ascii="Times New Roman"/>
          <w:b w:val="false"/>
          <w:i w:val="false"/>
          <w:color w:val="000000"/>
          <w:sz w:val="28"/>
        </w:rPr>
        <w:t>
      әкелінген тауарлар уәкілетті органмен, салық саясаты саласындағы уәкілетті органмен және агроөнеркәсіптік кешенді дамыту саласындағы уәкілетті органмен келісу бойынша индустриялық қызметті мемлекеттік қолдау саласындағы уәкілетті орган бекіткен тізбеге енгізілсе;</w:t>
      </w:r>
    </w:p>
    <w:bookmarkEnd w:id="354"/>
    <w:bookmarkStart w:name="z435" w:id="355"/>
    <w:p>
      <w:pPr>
        <w:spacing w:after="0"/>
        <w:ind w:left="0"/>
        <w:jc w:val="both"/>
      </w:pPr>
      <w:r>
        <w:rPr>
          <w:rFonts w:ascii="Times New Roman"/>
          <w:b w:val="false"/>
          <w:i w:val="false"/>
          <w:color w:val="000000"/>
          <w:sz w:val="28"/>
        </w:rPr>
        <w:t>
      әкелінген тауарлар тек қана пестицидтерді өндіруге арналса және одан әрі өткізуге арналмаса, пестицидтерді өндіруге арналған химиялық заттардың (шикізаттың) импорты қосылған құн салығынан босатылады.</w:t>
      </w:r>
    </w:p>
    <w:bookmarkEnd w:id="355"/>
    <w:bookmarkStart w:name="z436" w:id="356"/>
    <w:p>
      <w:pPr>
        <w:spacing w:after="0"/>
        <w:ind w:left="0"/>
        <w:jc w:val="both"/>
      </w:pPr>
      <w:r>
        <w:rPr>
          <w:rFonts w:ascii="Times New Roman"/>
          <w:b w:val="false"/>
          <w:i w:val="false"/>
          <w:color w:val="000000"/>
          <w:sz w:val="28"/>
        </w:rPr>
        <w:t>
      Қазақстан Республикасының аумағында ішкі тұтыну үшін тауарлар шығарылған күннен бастап үш жыл ішінде осы тармақшада белгіленген талаптар бұзылған жағдайда, импортталатын тауарларға қосылған құн салығы Еуразиялық экономикалық одақтың кеден заңнамасында және (немесе) Қазақстан Республикасының кеден заңнамасында айқындалған тәртіппен және мөлшерде, импортталатын тауарларға қосылған құн салығын төлеу үшін белгіленген мерзімнен бастап өсімпұл есепке жазыла отырып, төленуге жатады;</w:t>
      </w:r>
    </w:p>
    <w:bookmarkEnd w:id="356"/>
    <w:bookmarkStart w:name="z437" w:id="357"/>
    <w:p>
      <w:pPr>
        <w:spacing w:after="0"/>
        <w:ind w:left="0"/>
        <w:jc w:val="both"/>
      </w:pPr>
      <w:r>
        <w:rPr>
          <w:rFonts w:ascii="Times New Roman"/>
          <w:b w:val="false"/>
          <w:i w:val="false"/>
          <w:color w:val="000000"/>
          <w:sz w:val="28"/>
        </w:rPr>
        <w:t>
      21) мемлекеттік емес музейлер әкелетін өнер туындыларының импорты қосылған құн салығынан босатылады.</w:t>
      </w:r>
    </w:p>
    <w:bookmarkEnd w:id="357"/>
    <w:bookmarkStart w:name="z438" w:id="358"/>
    <w:p>
      <w:pPr>
        <w:spacing w:after="0"/>
        <w:ind w:left="0"/>
        <w:jc w:val="both"/>
      </w:pPr>
      <w:r>
        <w:rPr>
          <w:rFonts w:ascii="Times New Roman"/>
          <w:b w:val="false"/>
          <w:i w:val="false"/>
          <w:color w:val="000000"/>
          <w:sz w:val="28"/>
        </w:rPr>
        <w:t>
      Осы тармақшада көрсетілген өнер туындыларының тізбесін мемлекеттік жоспарлау жөніндегі орталық уәкілетті органмен келісу бойынша мәдениет саласындағы уәкілетті орган бекітеді.";</w:t>
      </w:r>
    </w:p>
    <w:bookmarkEnd w:id="358"/>
    <w:bookmarkStart w:name="z439" w:id="359"/>
    <w:p>
      <w:pPr>
        <w:spacing w:after="0"/>
        <w:ind w:left="0"/>
        <w:jc w:val="both"/>
      </w:pPr>
      <w:r>
        <w:rPr>
          <w:rFonts w:ascii="Times New Roman"/>
          <w:b w:val="false"/>
          <w:i w:val="false"/>
          <w:color w:val="000000"/>
          <w:sz w:val="28"/>
        </w:rPr>
        <w:t xml:space="preserve">
      85) </w:t>
      </w:r>
      <w:r>
        <w:rPr>
          <w:rFonts w:ascii="Times New Roman"/>
          <w:b w:val="false"/>
          <w:i w:val="false"/>
          <w:color w:val="000000"/>
          <w:sz w:val="28"/>
        </w:rPr>
        <w:t>400-бапта</w:t>
      </w:r>
      <w:r>
        <w:rPr>
          <w:rFonts w:ascii="Times New Roman"/>
          <w:b w:val="false"/>
          <w:i w:val="false"/>
          <w:color w:val="000000"/>
          <w:sz w:val="28"/>
        </w:rPr>
        <w:t>:</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"Осы" деген сөз "Осы баптың 8-тармағында көзделген жағдайды қоспағанда, осы" деген сөздермен ауыстырылсын;</w:t>
      </w:r>
    </w:p>
    <w:bookmarkStart w:name="z441" w:id="360"/>
    <w:p>
      <w:pPr>
        <w:spacing w:after="0"/>
        <w:ind w:left="0"/>
        <w:jc w:val="both"/>
      </w:pPr>
      <w:r>
        <w:rPr>
          <w:rFonts w:ascii="Times New Roman"/>
          <w:b w:val="false"/>
          <w:i w:val="false"/>
          <w:color w:val="000000"/>
          <w:sz w:val="28"/>
        </w:rPr>
        <w:t>
      мынадай мазмұндағы 8-тармақпен толықтырылсын:</w:t>
      </w:r>
    </w:p>
    <w:bookmarkEnd w:id="360"/>
    <w:bookmarkStart w:name="z442" w:id="361"/>
    <w:p>
      <w:pPr>
        <w:spacing w:after="0"/>
        <w:ind w:left="0"/>
        <w:jc w:val="both"/>
      </w:pPr>
      <w:r>
        <w:rPr>
          <w:rFonts w:ascii="Times New Roman"/>
          <w:b w:val="false"/>
          <w:i w:val="false"/>
          <w:color w:val="000000"/>
          <w:sz w:val="28"/>
        </w:rPr>
        <w:t>
      "8.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 үшін Ұлттық инфрақұрылым операторы пайдаланған немесе пайдаланатын тауарлар, жұмыстар, көрсетілетін қызметтер бойынша қосылған құн салығының сомасы осы баптың 1-тармағында белгіленген шарттар сақталған кезде есепке жатқызылуға жатады.";</w:t>
      </w:r>
    </w:p>
    <w:bookmarkEnd w:id="361"/>
    <w:bookmarkStart w:name="z443" w:id="362"/>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402-баптың</w:t>
      </w:r>
      <w:r>
        <w:rPr>
          <w:rFonts w:ascii="Times New Roman"/>
          <w:b w:val="false"/>
          <w:i w:val="false"/>
          <w:color w:val="000000"/>
          <w:sz w:val="28"/>
        </w:rPr>
        <w:t xml:space="preserve"> 1-тармағының 3) тармақшасында:</w:t>
      </w:r>
    </w:p>
    <w:bookmarkEnd w:id="362"/>
    <w:bookmarkStart w:name="z444" w:id="363"/>
    <w:p>
      <w:pPr>
        <w:spacing w:after="0"/>
        <w:ind w:left="0"/>
        <w:jc w:val="both"/>
      </w:pPr>
      <w:r>
        <w:rPr>
          <w:rFonts w:ascii="Times New Roman"/>
          <w:b w:val="false"/>
          <w:i w:val="false"/>
          <w:color w:val="000000"/>
          <w:sz w:val="28"/>
        </w:rPr>
        <w:t>
      бесінші абзац мынадай редакцияда жазылсын:</w:t>
      </w:r>
    </w:p>
    <w:bookmarkEnd w:id="363"/>
    <w:bookmarkStart w:name="z445" w:id="364"/>
    <w:p>
      <w:pPr>
        <w:spacing w:after="0"/>
        <w:ind w:left="0"/>
        <w:jc w:val="both"/>
      </w:pPr>
      <w:r>
        <w:rPr>
          <w:rFonts w:ascii="Times New Roman"/>
          <w:b w:val="false"/>
          <w:i w:val="false"/>
          <w:color w:val="000000"/>
          <w:sz w:val="28"/>
        </w:rPr>
        <w:t>
      "шот-фактура осы Кодекстің 412-бабы 2-тармағының 1) тармақшасында көзделген жағдайды қоспағанда, осы Кодекстің 412-бабы 1-тармағының талаптары бұзыла отырып, қағаз жеткізгіште жазып берілген;";</w:t>
      </w:r>
    </w:p>
    <w:bookmarkEnd w:id="364"/>
    <w:bookmarkStart w:name="z446" w:id="365"/>
    <w:p>
      <w:pPr>
        <w:spacing w:after="0"/>
        <w:ind w:left="0"/>
        <w:jc w:val="both"/>
      </w:pPr>
      <w:r>
        <w:rPr>
          <w:rFonts w:ascii="Times New Roman"/>
          <w:b w:val="false"/>
          <w:i w:val="false"/>
          <w:color w:val="000000"/>
          <w:sz w:val="28"/>
        </w:rPr>
        <w:t>
      мынадай мазмұндағы алтыншы абзацпен толықтырылсын:</w:t>
      </w:r>
    </w:p>
    <w:bookmarkEnd w:id="365"/>
    <w:bookmarkStart w:name="z447" w:id="366"/>
    <w:p>
      <w:pPr>
        <w:spacing w:after="0"/>
        <w:ind w:left="0"/>
        <w:jc w:val="both"/>
      </w:pPr>
      <w:r>
        <w:rPr>
          <w:rFonts w:ascii="Times New Roman"/>
          <w:b w:val="false"/>
          <w:i w:val="false"/>
          <w:color w:val="000000"/>
          <w:sz w:val="28"/>
        </w:rPr>
        <w:t>
      "шот-фактура осы Кодекстің 412-бабының 2-тармағының 2) тармақшасына және 2-1-тармағына сәйкес қағаз жеткізгіште жазып берілген және электрондық шот-фактуралардың ақпараттық жүйесіне енгізілмеген тауарларды, жұмыстарды, көрсетілетін қызметтерді;";</w:t>
      </w:r>
    </w:p>
    <w:bookmarkEnd w:id="366"/>
    <w:bookmarkStart w:name="z448" w:id="367"/>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404-бапта</w:t>
      </w:r>
      <w:r>
        <w:rPr>
          <w:rFonts w:ascii="Times New Roman"/>
          <w:b w:val="false"/>
          <w:i w:val="false"/>
          <w:color w:val="000000"/>
          <w:sz w:val="28"/>
        </w:rPr>
        <w:t>:</w:t>
      </w:r>
    </w:p>
    <w:bookmarkEnd w:id="367"/>
    <w:bookmarkStart w:name="z449" w:id="368"/>
    <w:p>
      <w:pPr>
        <w:spacing w:after="0"/>
        <w:ind w:left="0"/>
        <w:jc w:val="both"/>
      </w:pPr>
      <w:r>
        <w:rPr>
          <w:rFonts w:ascii="Times New Roman"/>
          <w:b w:val="false"/>
          <w:i w:val="false"/>
          <w:color w:val="000000"/>
          <w:sz w:val="28"/>
        </w:rPr>
        <w:t>
      2-тармақтың 2) тармақшасы екінші бөлігінің бірінші абзацындағы және үшінші бөлігінің бірінші абзацындағы "шағын және орта кәсіпкерлік субъектілері" деген сөздер алып тасталсын;</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51" w:id="369"/>
    <w:p>
      <w:pPr>
        <w:spacing w:after="0"/>
        <w:ind w:left="0"/>
        <w:jc w:val="both"/>
      </w:pPr>
      <w:r>
        <w:rPr>
          <w:rFonts w:ascii="Times New Roman"/>
          <w:b w:val="false"/>
          <w:i w:val="false"/>
          <w:color w:val="000000"/>
          <w:sz w:val="28"/>
        </w:rPr>
        <w:t>
      "4. Осы баптың 2-тармағының 1), 2), 3), 4) және 5) тармақшаларында және 3-тармағында белгіленген жағдайларда есепке жатқызылуға жататын қосылған құн салығының сомасын түзету осындай жағдайлар басталған салықтық кезеңде жүргізіледі.</w:t>
      </w:r>
    </w:p>
    <w:bookmarkEnd w:id="369"/>
    <w:bookmarkStart w:name="z452" w:id="370"/>
    <w:p>
      <w:pPr>
        <w:spacing w:after="0"/>
        <w:ind w:left="0"/>
        <w:jc w:val="both"/>
      </w:pPr>
      <w:r>
        <w:rPr>
          <w:rFonts w:ascii="Times New Roman"/>
          <w:b w:val="false"/>
          <w:i w:val="false"/>
          <w:color w:val="000000"/>
          <w:sz w:val="28"/>
        </w:rPr>
        <w:t>
      Осы баптың 2-тармағының 6) тармақшасында белгіленген жағдайда есепке жатқызылуға жататын қосылған құн салығының сомасын түзету осы Кодекстің 401-бабының 5-тармағында айқындалған салықтық кезеңде жүргізіледі.";</w:t>
      </w:r>
    </w:p>
    <w:bookmarkEnd w:id="370"/>
    <w:bookmarkStart w:name="z453" w:id="371"/>
    <w:p>
      <w:pPr>
        <w:spacing w:after="0"/>
        <w:ind w:left="0"/>
        <w:jc w:val="both"/>
      </w:pPr>
      <w:r>
        <w:rPr>
          <w:rFonts w:ascii="Times New Roman"/>
          <w:b w:val="false"/>
          <w:i w:val="false"/>
          <w:color w:val="000000"/>
          <w:sz w:val="28"/>
        </w:rPr>
        <w:t xml:space="preserve">
      88) </w:t>
      </w:r>
      <w:r>
        <w:rPr>
          <w:rFonts w:ascii="Times New Roman"/>
          <w:b w:val="false"/>
          <w:i w:val="false"/>
          <w:color w:val="000000"/>
          <w:sz w:val="28"/>
        </w:rPr>
        <w:t>410-баптың</w:t>
      </w:r>
      <w:r>
        <w:rPr>
          <w:rFonts w:ascii="Times New Roman"/>
          <w:b w:val="false"/>
          <w:i w:val="false"/>
          <w:color w:val="000000"/>
          <w:sz w:val="28"/>
        </w:rPr>
        <w:t xml:space="preserve"> 3-тармағы мынадай мазмұндағы екінші бөлікпен толықтырылсын:</w:t>
      </w:r>
    </w:p>
    <w:bookmarkEnd w:id="371"/>
    <w:bookmarkStart w:name="z454" w:id="372"/>
    <w:p>
      <w:pPr>
        <w:spacing w:after="0"/>
        <w:ind w:left="0"/>
        <w:jc w:val="both"/>
      </w:pPr>
      <w:r>
        <w:rPr>
          <w:rFonts w:ascii="Times New Roman"/>
          <w:b w:val="false"/>
          <w:i w:val="false"/>
          <w:color w:val="000000"/>
          <w:sz w:val="28"/>
        </w:rPr>
        <w:t>
      "Есепке жатқызылуға жатуына рұқсат етілмеген қосылған құн салығы осы Кодекстің 243-бабы 9-тармағының мақсаттары үшін есепке алынбайды.";</w:t>
      </w:r>
    </w:p>
    <w:bookmarkEnd w:id="372"/>
    <w:bookmarkStart w:name="z455" w:id="373"/>
    <w:p>
      <w:pPr>
        <w:spacing w:after="0"/>
        <w:ind w:left="0"/>
        <w:jc w:val="both"/>
      </w:pPr>
      <w:r>
        <w:rPr>
          <w:rFonts w:ascii="Times New Roman"/>
          <w:b w:val="false"/>
          <w:i w:val="false"/>
          <w:color w:val="000000"/>
          <w:sz w:val="28"/>
        </w:rPr>
        <w:t xml:space="preserve">
      89) </w:t>
      </w:r>
      <w:r>
        <w:rPr>
          <w:rFonts w:ascii="Times New Roman"/>
          <w:b w:val="false"/>
          <w:i w:val="false"/>
          <w:color w:val="000000"/>
          <w:sz w:val="28"/>
        </w:rPr>
        <w:t>411-баптың</w:t>
      </w:r>
      <w:r>
        <w:rPr>
          <w:rFonts w:ascii="Times New Roman"/>
          <w:b w:val="false"/>
          <w:i w:val="false"/>
          <w:color w:val="000000"/>
          <w:sz w:val="28"/>
        </w:rPr>
        <w:t xml:space="preserve"> 1-тармағы бірінші бөлігінің 2) тармақшасында:</w:t>
      </w:r>
    </w:p>
    <w:bookmarkEnd w:id="373"/>
    <w:bookmarkStart w:name="z456" w:id="374"/>
    <w:p>
      <w:pPr>
        <w:spacing w:after="0"/>
        <w:ind w:left="0"/>
        <w:jc w:val="both"/>
      </w:pPr>
      <w:r>
        <w:rPr>
          <w:rFonts w:ascii="Times New Roman"/>
          <w:b w:val="false"/>
          <w:i w:val="false"/>
          <w:color w:val="000000"/>
          <w:sz w:val="28"/>
        </w:rPr>
        <w:t>
      бірінші абзацтың бірінші сөйлемі "балық өсіру шаруашылығының" деген сөздерден кейін "немесе кәсіпшілік балық өсіру шаруашылығының" деген сөздермен толықтырылсын;</w:t>
      </w:r>
    </w:p>
    <w:bookmarkEnd w:id="374"/>
    <w:bookmarkStart w:name="z457" w:id="375"/>
    <w:p>
      <w:pPr>
        <w:spacing w:after="0"/>
        <w:ind w:left="0"/>
        <w:jc w:val="both"/>
      </w:pPr>
      <w:r>
        <w:rPr>
          <w:rFonts w:ascii="Times New Roman"/>
          <w:b w:val="false"/>
          <w:i w:val="false"/>
          <w:color w:val="000000"/>
          <w:sz w:val="28"/>
        </w:rPr>
        <w:t>
      мынадай мазмұндағы он жетінші, он сегізінші және он тоғызыншы абзацтармен толықтырылсын:</w:t>
      </w:r>
    </w:p>
    <w:bookmarkEnd w:id="375"/>
    <w:bookmarkStart w:name="z458" w:id="376"/>
    <w:p>
      <w:pPr>
        <w:spacing w:after="0"/>
        <w:ind w:left="0"/>
        <w:jc w:val="both"/>
      </w:pPr>
      <w:r>
        <w:rPr>
          <w:rFonts w:ascii="Times New Roman"/>
          <w:b w:val="false"/>
          <w:i w:val="false"/>
          <w:color w:val="000000"/>
          <w:sz w:val="28"/>
        </w:rPr>
        <w:t>
      "ашытқы өндіру;</w:t>
      </w:r>
    </w:p>
    <w:bookmarkEnd w:id="376"/>
    <w:bookmarkStart w:name="z459" w:id="377"/>
    <w:p>
      <w:pPr>
        <w:spacing w:after="0"/>
        <w:ind w:left="0"/>
        <w:jc w:val="both"/>
      </w:pPr>
      <w:r>
        <w:rPr>
          <w:rFonts w:ascii="Times New Roman"/>
          <w:b w:val="false"/>
          <w:i w:val="false"/>
          <w:color w:val="000000"/>
          <w:sz w:val="28"/>
        </w:rPr>
        <w:t>
      салық төлеуші агроөнеркәсіптік кешенді дамыту саласындағы уәкілетті орган айқындаған тәртіппен келісім жасасқан жағдайда, ұзақ сақталатын шоколад, қантты кондитерлік өнімдер, печенье және ұннан жасалған кондитерлік өнімдер өндіру;</w:t>
      </w:r>
    </w:p>
    <w:bookmarkEnd w:id="377"/>
    <w:bookmarkStart w:name="z460" w:id="378"/>
    <w:p>
      <w:pPr>
        <w:spacing w:after="0"/>
        <w:ind w:left="0"/>
        <w:jc w:val="both"/>
      </w:pPr>
      <w:r>
        <w:rPr>
          <w:rFonts w:ascii="Times New Roman"/>
          <w:b w:val="false"/>
          <w:i w:val="false"/>
          <w:color w:val="000000"/>
          <w:sz w:val="28"/>
        </w:rPr>
        <w:t>
      қант өндіру;";</w:t>
      </w:r>
    </w:p>
    <w:bookmarkEnd w:id="378"/>
    <w:bookmarkStart w:name="z461" w:id="379"/>
    <w:p>
      <w:pPr>
        <w:spacing w:after="0"/>
        <w:ind w:left="0"/>
        <w:jc w:val="both"/>
      </w:pPr>
      <w:r>
        <w:rPr>
          <w:rFonts w:ascii="Times New Roman"/>
          <w:b w:val="false"/>
          <w:i w:val="false"/>
          <w:color w:val="000000"/>
          <w:sz w:val="28"/>
        </w:rPr>
        <w:t xml:space="preserve">
      90) </w:t>
      </w:r>
      <w:r>
        <w:rPr>
          <w:rFonts w:ascii="Times New Roman"/>
          <w:b w:val="false"/>
          <w:i w:val="false"/>
          <w:color w:val="000000"/>
          <w:sz w:val="28"/>
        </w:rPr>
        <w:t>412-бапта</w:t>
      </w:r>
      <w:r>
        <w:rPr>
          <w:rFonts w:ascii="Times New Roman"/>
          <w:b w:val="false"/>
          <w:i w:val="false"/>
          <w:color w:val="000000"/>
          <w:sz w:val="28"/>
        </w:rPr>
        <w:t>:</w:t>
      </w:r>
    </w:p>
    <w:bookmarkEnd w:id="3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мазмұндағы 10) және 11) тармақшалармен толықтырылсын:</w:t>
      </w:r>
    </w:p>
    <w:bookmarkStart w:name="z463" w:id="380"/>
    <w:p>
      <w:pPr>
        <w:spacing w:after="0"/>
        <w:ind w:left="0"/>
        <w:jc w:val="both"/>
      </w:pPr>
      <w:r>
        <w:rPr>
          <w:rFonts w:ascii="Times New Roman"/>
          <w:b w:val="false"/>
          <w:i w:val="false"/>
          <w:color w:val="000000"/>
          <w:sz w:val="28"/>
        </w:rPr>
        <w:t>
      "10) Қазақстан Республикасының техникалық реттеу туралы заңнамасында айқындалған сәйкестікті растау жөніндегі қызметті жүзеге асыру үшін белгіленген тәртіппен аккредиттелген заңды тұлға;</w:t>
      </w:r>
    </w:p>
    <w:bookmarkEnd w:id="380"/>
    <w:bookmarkStart w:name="z464" w:id="381"/>
    <w:p>
      <w:pPr>
        <w:spacing w:after="0"/>
        <w:ind w:left="0"/>
        <w:jc w:val="both"/>
      </w:pPr>
      <w:r>
        <w:rPr>
          <w:rFonts w:ascii="Times New Roman"/>
          <w:b w:val="false"/>
          <w:i w:val="false"/>
          <w:color w:val="000000"/>
          <w:sz w:val="28"/>
        </w:rPr>
        <w:t>
      11) Еуразиялық экономикалық одақтың кеден заңнамасына және (немесе) Қазақстан Республикасының кеден заңнамасына сәйкес кеден өкілі, кедендік тасымалдаушы, уақытша сақтау қоймаларының иесі, кеден қоймаларының иесі және уәкілетті экономикалық оператор болып табылатын салық төлеуші.";</w:t>
      </w:r>
    </w:p>
    <w:bookmarkEnd w:id="381"/>
    <w:bookmarkStart w:name="z465" w:id="382"/>
    <w:p>
      <w:pPr>
        <w:spacing w:after="0"/>
        <w:ind w:left="0"/>
        <w:jc w:val="both"/>
      </w:pPr>
      <w:r>
        <w:rPr>
          <w:rFonts w:ascii="Times New Roman"/>
          <w:b w:val="false"/>
          <w:i w:val="false"/>
          <w:color w:val="000000"/>
          <w:sz w:val="28"/>
        </w:rPr>
        <w:t>
      мынадай мазмұндағы 2-1-тармақпен толықтырылсын:</w:t>
      </w:r>
    </w:p>
    <w:bookmarkEnd w:id="382"/>
    <w:bookmarkStart w:name="z466" w:id="383"/>
    <w:p>
      <w:pPr>
        <w:spacing w:after="0"/>
        <w:ind w:left="0"/>
        <w:jc w:val="both"/>
      </w:pPr>
      <w:r>
        <w:rPr>
          <w:rFonts w:ascii="Times New Roman"/>
          <w:b w:val="false"/>
          <w:i w:val="false"/>
          <w:color w:val="000000"/>
          <w:sz w:val="28"/>
        </w:rPr>
        <w:t>
      "2-1. Осы Кодекстің 120-1-бабына сәйкес электрондық шот-фактуралардың ақпараттық жүйесінде электрондық шот-фактуралардың жазып берілуін шектеу кезінде шот-фактура қағаз жеткізгіште жазып беріледі.</w:t>
      </w:r>
    </w:p>
    <w:bookmarkEnd w:id="383"/>
    <w:bookmarkStart w:name="z467" w:id="384"/>
    <w:p>
      <w:pPr>
        <w:spacing w:after="0"/>
        <w:ind w:left="0"/>
        <w:jc w:val="both"/>
      </w:pPr>
      <w:r>
        <w:rPr>
          <w:rFonts w:ascii="Times New Roman"/>
          <w:b w:val="false"/>
          <w:i w:val="false"/>
          <w:color w:val="000000"/>
          <w:sz w:val="28"/>
        </w:rPr>
        <w:t>
      Бұл ретте қағаз жеткізгіште жазып берілген шот-фактура осы Кодекстің 120-1-бабына сәйкес электрондық шот-фактуралардың ақпараттық жүйесінде шот-фактураларды электрондық нысанда жазып беруді шектеудің күші жойылған күннен бастап күнтізбелік он бес күн ішінде электрондық шот-фактуралардың ақпараттық жүйесіне енгізілуге жатады.";</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бөлігінің 1) тармақшасы мынадай редакцияда жазылсын:</w:t>
      </w:r>
    </w:p>
    <w:bookmarkStart w:name="z469" w:id="385"/>
    <w:p>
      <w:pPr>
        <w:spacing w:after="0"/>
        <w:ind w:left="0"/>
        <w:jc w:val="both"/>
      </w:pPr>
      <w:r>
        <w:rPr>
          <w:rFonts w:ascii="Times New Roman"/>
          <w:b w:val="false"/>
          <w:i w:val="false"/>
          <w:color w:val="000000"/>
          <w:sz w:val="28"/>
        </w:rPr>
        <w:t>
      "1) өнімді бөлу туралы келісім (келісімшарт), Қазақстан Республикасының Президенті бекіткен жер қойнауын пайдалануға арналған келісімшарт шеңберінде жасалған (орындалған) мәмілелер (операциялар) бойынша;";</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471" w:id="386"/>
    <w:p>
      <w:pPr>
        <w:spacing w:after="0"/>
        <w:ind w:left="0"/>
        <w:jc w:val="both"/>
      </w:pPr>
      <w:r>
        <w:rPr>
          <w:rFonts w:ascii="Times New Roman"/>
          <w:b w:val="false"/>
          <w:i w:val="false"/>
          <w:color w:val="000000"/>
          <w:sz w:val="28"/>
        </w:rPr>
        <w:t>
      бірінші бөлік мынадай редакцияда жазылсын:</w:t>
      </w:r>
    </w:p>
    <w:bookmarkEnd w:id="386"/>
    <w:bookmarkStart w:name="z472" w:id="387"/>
    <w:p>
      <w:pPr>
        <w:spacing w:after="0"/>
        <w:ind w:left="0"/>
        <w:jc w:val="both"/>
      </w:pPr>
      <w:r>
        <w:rPr>
          <w:rFonts w:ascii="Times New Roman"/>
          <w:b w:val="false"/>
          <w:i w:val="false"/>
          <w:color w:val="000000"/>
          <w:sz w:val="28"/>
        </w:rPr>
        <w:t>
      "14. Осы баптың 13-тармағының бірінші бөлігінің 1) және 2) тармақшаларында және үшінші бөлігінде көзделген жағдайларда тауарларды, жұмыстарды, көрсетілетін қызметтерді алушы өнім беруші өткізу бойынша айналым жасаған күннен бастап күнтізбелік бір жүз сексен күн ішінде шот-фактураны жазып беру талабымен осы тауарларды, жұмыстарды, көрсетілетін қызметтерді берушіге жүгінуге құқылы, ал өнім берушi осындай талапты осы баптың ережелерін ескере отырып, оның ішінде тауарларды, жұмыстарды, көрсетілетін қызметтерді алушы туралы мәліметтерде тауарларды, жұмыстарды, көрсетілетін қызметтерді сатып алу сенім білдірілген тұлғасы арқылы жүзеге асырылатын заңды тұлғаның немесе тауарларды, жұмыстарды, көрсетілетін қызметтерді сатып алатын дара кәсіпкердің деректемелерін көрсету бөлігінде орындауға мiндеттi.";</w:t>
      </w:r>
    </w:p>
    <w:bookmarkEnd w:id="387"/>
    <w:bookmarkStart w:name="z473" w:id="388"/>
    <w:p>
      <w:pPr>
        <w:spacing w:after="0"/>
        <w:ind w:left="0"/>
        <w:jc w:val="both"/>
      </w:pPr>
      <w:r>
        <w:rPr>
          <w:rFonts w:ascii="Times New Roman"/>
          <w:b w:val="false"/>
          <w:i w:val="false"/>
          <w:color w:val="000000"/>
          <w:sz w:val="28"/>
        </w:rPr>
        <w:t>
      екінші бөлік "жағдайда, көрсетілетін қызметтерді алушы" деген сөздерден кейін "өнім беруші өткізу бойынша айналым жасаған күннен бастап күнтізбелік бір жүз сексен күн ішінде" деген сөздермен толықтырылсын;</w:t>
      </w:r>
    </w:p>
    <w:bookmarkEnd w:id="388"/>
    <w:bookmarkStart w:name="z474" w:id="389"/>
    <w:p>
      <w:pPr>
        <w:spacing w:after="0"/>
        <w:ind w:left="0"/>
        <w:jc w:val="both"/>
      </w:pPr>
      <w:r>
        <w:rPr>
          <w:rFonts w:ascii="Times New Roman"/>
          <w:b w:val="false"/>
          <w:i w:val="false"/>
          <w:color w:val="000000"/>
          <w:sz w:val="28"/>
        </w:rPr>
        <w:t>
      үшінші бөліктегі "осы Кодекстің 413-бабының 2-тармағында белгіленген мерзім ішінде" деген сөздер "өнім беруші өткізу бойынша айналым жасаған күннен бастап күнтізбелік бір жүз сексен күн ішінде" деген сөздермен ауыстырылсын;</w:t>
      </w:r>
    </w:p>
    <w:bookmarkEnd w:id="389"/>
    <w:bookmarkStart w:name="z475" w:id="390"/>
    <w:p>
      <w:pPr>
        <w:spacing w:after="0"/>
        <w:ind w:left="0"/>
        <w:jc w:val="both"/>
      </w:pPr>
      <w:r>
        <w:rPr>
          <w:rFonts w:ascii="Times New Roman"/>
          <w:b w:val="false"/>
          <w:i w:val="false"/>
          <w:color w:val="000000"/>
          <w:sz w:val="28"/>
        </w:rPr>
        <w:t>
      мынадай мазмұндағы төртінші бөлікпен толықтырылсын:</w:t>
      </w:r>
    </w:p>
    <w:bookmarkEnd w:id="390"/>
    <w:bookmarkStart w:name="z476" w:id="391"/>
    <w:p>
      <w:pPr>
        <w:spacing w:after="0"/>
        <w:ind w:left="0"/>
        <w:jc w:val="both"/>
      </w:pPr>
      <w:r>
        <w:rPr>
          <w:rFonts w:ascii="Times New Roman"/>
          <w:b w:val="false"/>
          <w:i w:val="false"/>
          <w:color w:val="000000"/>
          <w:sz w:val="28"/>
        </w:rPr>
        <w:t>
      "Осы тармақтың ережелеріне сәйкес шот-фактураны жазып беру тауарларды, жұмыстарды, көрсетілетін қызметтерді өткізу орны бойынша жүзеге асырылады.";</w:t>
      </w:r>
    </w:p>
    <w:bookmarkEnd w:id="391"/>
    <w:bookmarkStart w:name="z477" w:id="392"/>
    <w:p>
      <w:pPr>
        <w:spacing w:after="0"/>
        <w:ind w:left="0"/>
        <w:jc w:val="both"/>
      </w:pPr>
      <w:r>
        <w:rPr>
          <w:rFonts w:ascii="Times New Roman"/>
          <w:b w:val="false"/>
          <w:i w:val="false"/>
          <w:color w:val="000000"/>
          <w:sz w:val="28"/>
        </w:rPr>
        <w:t xml:space="preserve">
      91) </w:t>
      </w:r>
      <w:r>
        <w:rPr>
          <w:rFonts w:ascii="Times New Roman"/>
          <w:b w:val="false"/>
          <w:i w:val="false"/>
          <w:color w:val="000000"/>
          <w:sz w:val="28"/>
        </w:rPr>
        <w:t>413-баптың</w:t>
      </w:r>
      <w:r>
        <w:rPr>
          <w:rFonts w:ascii="Times New Roman"/>
          <w:b w:val="false"/>
          <w:i w:val="false"/>
          <w:color w:val="000000"/>
          <w:sz w:val="28"/>
        </w:rPr>
        <w:t xml:space="preserve"> 2-тармағы мынадай редакцияда жазылсын:</w:t>
      </w:r>
    </w:p>
    <w:bookmarkEnd w:id="392"/>
    <w:bookmarkStart w:name="z478" w:id="393"/>
    <w:p>
      <w:pPr>
        <w:spacing w:after="0"/>
        <w:ind w:left="0"/>
        <w:jc w:val="both"/>
      </w:pPr>
      <w:r>
        <w:rPr>
          <w:rFonts w:ascii="Times New Roman"/>
          <w:b w:val="false"/>
          <w:i w:val="false"/>
          <w:color w:val="000000"/>
          <w:sz w:val="28"/>
        </w:rPr>
        <w:t>
      "2. Осы Кодекстің 412-бабы 14-тармағының талаптарын орындау мақсатында шот-фактураны жазып беру айналым жасалған күні немесе жасалған күннен кейін күнтізбелік бір жүз тоқсан бес күн ішінде жүзеге асырылады.";</w:t>
      </w:r>
    </w:p>
    <w:bookmarkEnd w:id="393"/>
    <w:bookmarkStart w:name="z479" w:id="394"/>
    <w:p>
      <w:pPr>
        <w:spacing w:after="0"/>
        <w:ind w:left="0"/>
        <w:jc w:val="both"/>
      </w:pPr>
      <w:r>
        <w:rPr>
          <w:rFonts w:ascii="Times New Roman"/>
          <w:b w:val="false"/>
          <w:i w:val="false"/>
          <w:color w:val="000000"/>
          <w:sz w:val="28"/>
        </w:rPr>
        <w:t xml:space="preserve">
      92) </w:t>
      </w:r>
      <w:r>
        <w:rPr>
          <w:rFonts w:ascii="Times New Roman"/>
          <w:b w:val="false"/>
          <w:i w:val="false"/>
          <w:color w:val="000000"/>
          <w:sz w:val="28"/>
        </w:rPr>
        <w:t>424-баптың</w:t>
      </w:r>
      <w:r>
        <w:rPr>
          <w:rFonts w:ascii="Times New Roman"/>
          <w:b w:val="false"/>
          <w:i w:val="false"/>
          <w:color w:val="000000"/>
          <w:sz w:val="28"/>
        </w:rPr>
        <w:t xml:space="preserve"> 4-тармағы мынадай мазмұндағы екінші бөлікпен толықтырылсын:</w:t>
      </w:r>
    </w:p>
    <w:bookmarkEnd w:id="394"/>
    <w:bookmarkStart w:name="z480" w:id="395"/>
    <w:p>
      <w:pPr>
        <w:spacing w:after="0"/>
        <w:ind w:left="0"/>
        <w:jc w:val="both"/>
      </w:pPr>
      <w:r>
        <w:rPr>
          <w:rFonts w:ascii="Times New Roman"/>
          <w:b w:val="false"/>
          <w:i w:val="false"/>
          <w:color w:val="000000"/>
          <w:sz w:val="28"/>
        </w:rPr>
        <w:t>
      "Осы тармақтың ережесі осы Кодекстің 85-бабы 4-тармағының 4) тармақшасында, 6) тармақшасының сегізінші және тоғызыншы абзацтарында көрсетілген тұлғаларға қолданылмайды.";</w:t>
      </w:r>
    </w:p>
    <w:bookmarkEnd w:id="395"/>
    <w:bookmarkStart w:name="z481" w:id="396"/>
    <w:p>
      <w:pPr>
        <w:spacing w:after="0"/>
        <w:ind w:left="0"/>
        <w:jc w:val="both"/>
      </w:pPr>
      <w:r>
        <w:rPr>
          <w:rFonts w:ascii="Times New Roman"/>
          <w:b w:val="false"/>
          <w:i w:val="false"/>
          <w:color w:val="000000"/>
          <w:sz w:val="28"/>
        </w:rPr>
        <w:t xml:space="preserve">
      93) </w:t>
      </w:r>
      <w:r>
        <w:rPr>
          <w:rFonts w:ascii="Times New Roman"/>
          <w:b w:val="false"/>
          <w:i w:val="false"/>
          <w:color w:val="000000"/>
          <w:sz w:val="28"/>
        </w:rPr>
        <w:t>431-баптың</w:t>
      </w:r>
      <w:r>
        <w:rPr>
          <w:rFonts w:ascii="Times New Roman"/>
          <w:b w:val="false"/>
          <w:i w:val="false"/>
          <w:color w:val="000000"/>
          <w:sz w:val="28"/>
        </w:rPr>
        <w:t xml:space="preserve"> 2-тармағы бірінші бөлігінің үшінші абзацы мынадай редакцияда жазылсын:</w:t>
      </w:r>
    </w:p>
    <w:bookmarkEnd w:id="396"/>
    <w:bookmarkStart w:name="z482" w:id="397"/>
    <w:p>
      <w:pPr>
        <w:spacing w:after="0"/>
        <w:ind w:left="0"/>
        <w:jc w:val="both"/>
      </w:pPr>
      <w:r>
        <w:rPr>
          <w:rFonts w:ascii="Times New Roman"/>
          <w:b w:val="false"/>
          <w:i w:val="false"/>
          <w:color w:val="000000"/>
          <w:sz w:val="28"/>
        </w:rPr>
        <w:t>
      "қалған жағдайларда – жетпіс бес жұмыс күні ішінде.";</w:t>
      </w:r>
    </w:p>
    <w:bookmarkEnd w:id="397"/>
    <w:bookmarkStart w:name="z483" w:id="398"/>
    <w:p>
      <w:pPr>
        <w:spacing w:after="0"/>
        <w:ind w:left="0"/>
        <w:jc w:val="both"/>
      </w:pPr>
      <w:r>
        <w:rPr>
          <w:rFonts w:ascii="Times New Roman"/>
          <w:b w:val="false"/>
          <w:i w:val="false"/>
          <w:color w:val="000000"/>
          <w:sz w:val="28"/>
        </w:rPr>
        <w:t xml:space="preserve">
      94) </w:t>
      </w:r>
      <w:r>
        <w:rPr>
          <w:rFonts w:ascii="Times New Roman"/>
          <w:b w:val="false"/>
          <w:i w:val="false"/>
          <w:color w:val="000000"/>
          <w:sz w:val="28"/>
        </w:rPr>
        <w:t>434-баптың</w:t>
      </w:r>
      <w:r>
        <w:rPr>
          <w:rFonts w:ascii="Times New Roman"/>
          <w:b w:val="false"/>
          <w:i w:val="false"/>
          <w:color w:val="000000"/>
          <w:sz w:val="28"/>
        </w:rPr>
        <w:t xml:space="preserve"> 2-тармағының он бірінші бөлігінде:</w:t>
      </w:r>
    </w:p>
    <w:bookmarkEnd w:id="398"/>
    <w:bookmarkStart w:name="z484" w:id="399"/>
    <w:p>
      <w:pPr>
        <w:spacing w:after="0"/>
        <w:ind w:left="0"/>
        <w:jc w:val="both"/>
      </w:pPr>
      <w:r>
        <w:rPr>
          <w:rFonts w:ascii="Times New Roman"/>
          <w:b w:val="false"/>
          <w:i w:val="false"/>
          <w:color w:val="000000"/>
          <w:sz w:val="28"/>
        </w:rPr>
        <w:t>
      төртінші абзац мынадай редакцияда жазылсын:</w:t>
      </w:r>
    </w:p>
    <w:bookmarkEnd w:id="399"/>
    <w:bookmarkStart w:name="z485" w:id="400"/>
    <w:p>
      <w:pPr>
        <w:spacing w:after="0"/>
        <w:ind w:left="0"/>
        <w:jc w:val="both"/>
      </w:pPr>
      <w:r>
        <w:rPr>
          <w:rFonts w:ascii="Times New Roman"/>
          <w:b w:val="false"/>
          <w:i w:val="false"/>
          <w:color w:val="000000"/>
          <w:sz w:val="28"/>
        </w:rPr>
        <w:t>
      "мыналарға:";</w:t>
      </w:r>
    </w:p>
    <w:bookmarkEnd w:id="400"/>
    <w:bookmarkStart w:name="z486" w:id="401"/>
    <w:p>
      <w:pPr>
        <w:spacing w:after="0"/>
        <w:ind w:left="0"/>
        <w:jc w:val="both"/>
      </w:pPr>
      <w:r>
        <w:rPr>
          <w:rFonts w:ascii="Times New Roman"/>
          <w:b w:val="false"/>
          <w:i w:val="false"/>
          <w:color w:val="000000"/>
          <w:sz w:val="28"/>
        </w:rPr>
        <w:t>
      мынадай мазмұндағы бесінші және алтыншы абзацтармен толықтырылсын:</w:t>
      </w:r>
    </w:p>
    <w:bookmarkEnd w:id="401"/>
    <w:bookmarkStart w:name="z487" w:id="402"/>
    <w:p>
      <w:pPr>
        <w:spacing w:after="0"/>
        <w:ind w:left="0"/>
        <w:jc w:val="both"/>
      </w:pPr>
      <w:r>
        <w:rPr>
          <w:rFonts w:ascii="Times New Roman"/>
          <w:b w:val="false"/>
          <w:i w:val="false"/>
          <w:color w:val="000000"/>
          <w:sz w:val="28"/>
        </w:rPr>
        <w:t>
      "осы Кодекстің 429-бабы 2-тармағының шарттарына сәйкес келетін, өңдеуші өнеркәсіптің өз өндірісінің тауарларын өндірушілер болып табылатын салық төлеушілер үшін – есепті салықтық кезеңде қалыптасқан қосылған құн салығының асып кету сомасының 50 пайызынан аспайтын мөлшерде;</w:t>
      </w:r>
    </w:p>
    <w:bookmarkEnd w:id="402"/>
    <w:bookmarkStart w:name="z488" w:id="403"/>
    <w:p>
      <w:pPr>
        <w:spacing w:after="0"/>
        <w:ind w:left="0"/>
        <w:jc w:val="both"/>
      </w:pPr>
      <w:r>
        <w:rPr>
          <w:rFonts w:ascii="Times New Roman"/>
          <w:b w:val="false"/>
          <w:i w:val="false"/>
          <w:color w:val="000000"/>
          <w:sz w:val="28"/>
        </w:rPr>
        <w:t>
      осы Кодекстің 429-бабы 3-тармағының шарттарына сәйкес келетін, өңдеуші өнеркәсіптің өз өндірісінің тауарларын өндірушілер болып табылатын салық төлеушілер үшін – нөлдік мөлшерлеме бойынша салық салынатын өткізу жөніндегі айналым мақсаттары үшін пайдаланылған тауарлар (жұмыстар, көрсетілетін қызметтер) бойынша есепке жатқызуға жатқызылған қосылған құн салығы сомасының бір бөлігінің 50 пайызынан аспайтын, бірақ есепті салықтық кезеңде қалыптасқан қосылған құн салығының асып кету сомасының 50 пайызынан аспайтын мөлшерде;";</w:t>
      </w:r>
    </w:p>
    <w:bookmarkEnd w:id="403"/>
    <w:bookmarkStart w:name="z489" w:id="404"/>
    <w:p>
      <w:pPr>
        <w:spacing w:after="0"/>
        <w:ind w:left="0"/>
        <w:jc w:val="both"/>
      </w:pPr>
      <w:r>
        <w:rPr>
          <w:rFonts w:ascii="Times New Roman"/>
          <w:b w:val="false"/>
          <w:i w:val="false"/>
          <w:color w:val="000000"/>
          <w:sz w:val="28"/>
        </w:rPr>
        <w:t xml:space="preserve">
      95) </w:t>
      </w:r>
      <w:r>
        <w:rPr>
          <w:rFonts w:ascii="Times New Roman"/>
          <w:b w:val="false"/>
          <w:i w:val="false"/>
          <w:color w:val="000000"/>
          <w:sz w:val="28"/>
        </w:rPr>
        <w:t>440-баптың</w:t>
      </w:r>
      <w:r>
        <w:rPr>
          <w:rFonts w:ascii="Times New Roman"/>
          <w:b w:val="false"/>
          <w:i w:val="false"/>
          <w:color w:val="000000"/>
          <w:sz w:val="28"/>
        </w:rPr>
        <w:t xml:space="preserve"> 5-тармағы мынадай мазмұндағы бесінші бөлікпен толықтырылсын:</w:t>
      </w:r>
    </w:p>
    <w:bookmarkEnd w:id="404"/>
    <w:bookmarkStart w:name="z490" w:id="405"/>
    <w:p>
      <w:pPr>
        <w:spacing w:after="0"/>
        <w:ind w:left="0"/>
        <w:jc w:val="both"/>
      </w:pPr>
      <w:r>
        <w:rPr>
          <w:rFonts w:ascii="Times New Roman"/>
          <w:b w:val="false"/>
          <w:i w:val="false"/>
          <w:color w:val="000000"/>
          <w:sz w:val="28"/>
        </w:rPr>
        <w:t>
      "Уақытша әкелінген тауарлар әкелу күнінен бастап екі жылдан астам Қазақстан Республикасының аумағында болған жағдайда, мұндай тауарларды әкелу салық салынатын импорт болып танылады және мұндай тауарларды есепке алуға қабылдаған күннен бастап импортталған тауарлар бойынша осы Кодексте айқындалған тәртіппен және мөлшерде қосылған құн салығы салынуға жатады.";</w:t>
      </w:r>
    </w:p>
    <w:bookmarkEnd w:id="405"/>
    <w:bookmarkStart w:name="z491" w:id="406"/>
    <w:p>
      <w:pPr>
        <w:spacing w:after="0"/>
        <w:ind w:left="0"/>
        <w:jc w:val="both"/>
      </w:pPr>
      <w:r>
        <w:rPr>
          <w:rFonts w:ascii="Times New Roman"/>
          <w:b w:val="false"/>
          <w:i w:val="false"/>
          <w:color w:val="000000"/>
          <w:sz w:val="28"/>
        </w:rPr>
        <w:t xml:space="preserve">
      96) </w:t>
      </w:r>
      <w:r>
        <w:rPr>
          <w:rFonts w:ascii="Times New Roman"/>
          <w:b w:val="false"/>
          <w:i w:val="false"/>
          <w:color w:val="000000"/>
          <w:sz w:val="28"/>
        </w:rPr>
        <w:t>453-баптың</w:t>
      </w:r>
      <w:r>
        <w:rPr>
          <w:rFonts w:ascii="Times New Roman"/>
          <w:b w:val="false"/>
          <w:i w:val="false"/>
          <w:color w:val="000000"/>
          <w:sz w:val="28"/>
        </w:rPr>
        <w:t xml:space="preserve"> 6-тармағы мынадай редакцияда жазылсын:</w:t>
      </w:r>
    </w:p>
    <w:bookmarkEnd w:id="406"/>
    <w:bookmarkStart w:name="z492" w:id="407"/>
    <w:p>
      <w:pPr>
        <w:spacing w:after="0"/>
        <w:ind w:left="0"/>
        <w:jc w:val="both"/>
      </w:pPr>
      <w:r>
        <w:rPr>
          <w:rFonts w:ascii="Times New Roman"/>
          <w:b w:val="false"/>
          <w:i w:val="false"/>
          <w:color w:val="000000"/>
          <w:sz w:val="28"/>
        </w:rPr>
        <w:t>
      "6. Импорттаушы Еуразиялық экономикалық одаққа мүше мемлекеттердің аумағынан Қазақстан Республикасының аумағына әкелінген тауарларды бір салықтық кезеңде өткізген кезде шот-фактура электрондық нысанда салықтық кезеңнен кейінгі айдың 20-күнінен кешіктірілмей жазып беріледі.</w:t>
      </w:r>
    </w:p>
    <w:bookmarkEnd w:id="407"/>
    <w:bookmarkStart w:name="z493" w:id="408"/>
    <w:p>
      <w:pPr>
        <w:spacing w:after="0"/>
        <w:ind w:left="0"/>
        <w:jc w:val="both"/>
      </w:pPr>
      <w:r>
        <w:rPr>
          <w:rFonts w:ascii="Times New Roman"/>
          <w:b w:val="false"/>
          <w:i w:val="false"/>
          <w:color w:val="000000"/>
          <w:sz w:val="28"/>
        </w:rPr>
        <w:t>
      Өзге жағдайларда импорттаушы Еуразиялық экономикалық одаққа мүше мемлекеттердің аумағынан Қазақстан Республикасының аумағына әкелінген тауарларды өткізген кезде шот-фактура осы Кодекстің 47-тарауында белгіленген мерзімдерде жазып беріледі.";</w:t>
      </w:r>
    </w:p>
    <w:bookmarkEnd w:id="408"/>
    <w:bookmarkStart w:name="z494" w:id="409"/>
    <w:p>
      <w:pPr>
        <w:spacing w:after="0"/>
        <w:ind w:left="0"/>
        <w:jc w:val="both"/>
      </w:pPr>
      <w:r>
        <w:rPr>
          <w:rFonts w:ascii="Times New Roman"/>
          <w:b w:val="false"/>
          <w:i w:val="false"/>
          <w:color w:val="000000"/>
          <w:sz w:val="28"/>
        </w:rPr>
        <w:t xml:space="preserve">
      97) </w:t>
      </w:r>
      <w:r>
        <w:rPr>
          <w:rFonts w:ascii="Times New Roman"/>
          <w:b w:val="false"/>
          <w:i w:val="false"/>
          <w:color w:val="000000"/>
          <w:sz w:val="28"/>
        </w:rPr>
        <w:t>463-баптың</w:t>
      </w:r>
      <w:r>
        <w:rPr>
          <w:rFonts w:ascii="Times New Roman"/>
          <w:b w:val="false"/>
          <w:i w:val="false"/>
          <w:color w:val="000000"/>
          <w:sz w:val="28"/>
        </w:rPr>
        <w:t xml:space="preserve"> 4-тармағы 1) тармақшасының кестесінде:</w:t>
      </w:r>
    </w:p>
    <w:bookmarkEnd w:id="409"/>
    <w:bookmarkStart w:name="z495" w:id="410"/>
    <w:p>
      <w:pPr>
        <w:spacing w:after="0"/>
        <w:ind w:left="0"/>
        <w:jc w:val="both"/>
      </w:pPr>
      <w:r>
        <w:rPr>
          <w:rFonts w:ascii="Times New Roman"/>
          <w:b w:val="false"/>
          <w:i w:val="false"/>
          <w:color w:val="000000"/>
          <w:sz w:val="28"/>
        </w:rPr>
        <w:t>
      1-жолдағы ", емдiк және фармацевтикалық препараттарды" деген сөздер алып тасталсын;</w:t>
      </w:r>
    </w:p>
    <w:bookmarkEnd w:id="410"/>
    <w:bookmarkStart w:name="z496" w:id="411"/>
    <w:p>
      <w:pPr>
        <w:spacing w:after="0"/>
        <w:ind w:left="0"/>
        <w:jc w:val="both"/>
      </w:pPr>
      <w:r>
        <w:rPr>
          <w:rFonts w:ascii="Times New Roman"/>
          <w:b w:val="false"/>
          <w:i w:val="false"/>
          <w:color w:val="000000"/>
          <w:sz w:val="28"/>
        </w:rPr>
        <w:t>
      3-жол мынадай редакцияда жазылсын:</w:t>
      </w:r>
    </w:p>
    <w:bookmarkEnd w:id="411"/>
    <w:bookmarkStart w:name="z497" w:id="412"/>
    <w:p>
      <w:pPr>
        <w:spacing w:after="0"/>
        <w:ind w:left="0"/>
        <w:jc w:val="both"/>
      </w:pPr>
      <w:r>
        <w:rPr>
          <w:rFonts w:ascii="Times New Roman"/>
          <w:b w:val="false"/>
          <w:i w:val="false"/>
          <w:color w:val="000000"/>
          <w:sz w:val="28"/>
        </w:rPr>
        <w:t>
      "</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Денатуратталмаған этил спирті, спирт тұнбалары және 80 көлемдік пайыздан аз спирт концентрациясы бар өзге де спиртті ішімдіктер (алкоголь өнімін өндіру үшін өткізілетін немесе пайдаланылатын және белгіленген квоталар шегінде мемлекеттік медициналық мекемелерге берілетін денатуратталмаған этил спиртінен басқа), этил спирті және кез келген концентрациядағы денатуратталған өзге де спирттер (ішкі нарықта тұтыну үшін денатуратталған отындық (түссіз емес, боялған) этил спиртінен (этанолдан)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 теңге/литр 100% спирт</w:t>
            </w:r>
          </w:p>
        </w:tc>
      </w:tr>
    </w:tbl>
    <w:bookmarkStart w:name="z498" w:id="413"/>
    <w:p>
      <w:pPr>
        <w:spacing w:after="0"/>
        <w:ind w:left="0"/>
        <w:jc w:val="both"/>
      </w:pPr>
      <w:r>
        <w:rPr>
          <w:rFonts w:ascii="Times New Roman"/>
          <w:b w:val="false"/>
          <w:i w:val="false"/>
          <w:color w:val="000000"/>
          <w:sz w:val="28"/>
        </w:rPr>
        <w:t>
      ";</w:t>
      </w:r>
    </w:p>
    <w:bookmarkEnd w:id="413"/>
    <w:bookmarkStart w:name="z499" w:id="414"/>
    <w:p>
      <w:pPr>
        <w:spacing w:after="0"/>
        <w:ind w:left="0"/>
        <w:jc w:val="both"/>
      </w:pPr>
      <w:r>
        <w:rPr>
          <w:rFonts w:ascii="Times New Roman"/>
          <w:b w:val="false"/>
          <w:i w:val="false"/>
          <w:color w:val="000000"/>
          <w:sz w:val="28"/>
        </w:rPr>
        <w:t>
      мынадай мазмұндағы 3-1-жолмен толықтырылсын:</w:t>
      </w:r>
    </w:p>
    <w:bookmarkEnd w:id="414"/>
    <w:bookmarkStart w:name="z500" w:id="415"/>
    <w:p>
      <w:pPr>
        <w:spacing w:after="0"/>
        <w:ind w:left="0"/>
        <w:jc w:val="both"/>
      </w:pPr>
      <w:r>
        <w:rPr>
          <w:rFonts w:ascii="Times New Roman"/>
          <w:b w:val="false"/>
          <w:i w:val="false"/>
          <w:color w:val="000000"/>
          <w:sz w:val="28"/>
        </w:rPr>
        <w:t>
      "</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фармацевтикалық препараттар үшін өткізілетін немесе пайдаланылатын денатуратталмаған этил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теңге/литр 100% спирт</w:t>
            </w:r>
          </w:p>
        </w:tc>
      </w:tr>
    </w:tbl>
    <w:bookmarkStart w:name="z501" w:id="416"/>
    <w:p>
      <w:pPr>
        <w:spacing w:after="0"/>
        <w:ind w:left="0"/>
        <w:jc w:val="both"/>
      </w:pPr>
      <w:r>
        <w:rPr>
          <w:rFonts w:ascii="Times New Roman"/>
          <w:b w:val="false"/>
          <w:i w:val="false"/>
          <w:color w:val="000000"/>
          <w:sz w:val="28"/>
        </w:rPr>
        <w:t>
      ";</w:t>
      </w:r>
    </w:p>
    <w:bookmarkEnd w:id="416"/>
    <w:bookmarkStart w:name="z502" w:id="417"/>
    <w:p>
      <w:pPr>
        <w:spacing w:after="0"/>
        <w:ind w:left="0"/>
        <w:jc w:val="both"/>
      </w:pPr>
      <w:r>
        <w:rPr>
          <w:rFonts w:ascii="Times New Roman"/>
          <w:b w:val="false"/>
          <w:i w:val="false"/>
          <w:color w:val="000000"/>
          <w:sz w:val="28"/>
        </w:rPr>
        <w:t>
      8-жол мынадай редакцияда жазылсын:</w:t>
      </w:r>
    </w:p>
    <w:bookmarkEnd w:id="417"/>
    <w:bookmarkStart w:name="z503" w:id="418"/>
    <w:p>
      <w:pPr>
        <w:spacing w:after="0"/>
        <w:ind w:left="0"/>
        <w:jc w:val="both"/>
      </w:pPr>
      <w:r>
        <w:rPr>
          <w:rFonts w:ascii="Times New Roman"/>
          <w:b w:val="false"/>
          <w:i w:val="false"/>
          <w:color w:val="000000"/>
          <w:sz w:val="28"/>
        </w:rPr>
        <w:t>
      "</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бренди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теңге/литр 100% спирт</w:t>
            </w:r>
          </w:p>
        </w:tc>
      </w:tr>
    </w:tbl>
    <w:bookmarkStart w:name="z504" w:id="419"/>
    <w:p>
      <w:pPr>
        <w:spacing w:after="0"/>
        <w:ind w:left="0"/>
        <w:jc w:val="both"/>
      </w:pPr>
      <w:r>
        <w:rPr>
          <w:rFonts w:ascii="Times New Roman"/>
          <w:b w:val="false"/>
          <w:i w:val="false"/>
          <w:color w:val="000000"/>
          <w:sz w:val="28"/>
        </w:rPr>
        <w:t>
      ";</w:t>
      </w:r>
    </w:p>
    <w:bookmarkEnd w:id="419"/>
    <w:bookmarkStart w:name="z505" w:id="420"/>
    <w:p>
      <w:pPr>
        <w:spacing w:after="0"/>
        <w:ind w:left="0"/>
        <w:jc w:val="both"/>
      </w:pPr>
      <w:r>
        <w:rPr>
          <w:rFonts w:ascii="Times New Roman"/>
          <w:b w:val="false"/>
          <w:i w:val="false"/>
          <w:color w:val="000000"/>
          <w:sz w:val="28"/>
        </w:rPr>
        <w:t xml:space="preserve">
      98) </w:t>
      </w:r>
      <w:r>
        <w:rPr>
          <w:rFonts w:ascii="Times New Roman"/>
          <w:b w:val="false"/>
          <w:i w:val="false"/>
          <w:color w:val="000000"/>
          <w:sz w:val="28"/>
        </w:rPr>
        <w:t>464-баптың</w:t>
      </w:r>
      <w:r>
        <w:rPr>
          <w:rFonts w:ascii="Times New Roman"/>
          <w:b w:val="false"/>
          <w:i w:val="false"/>
          <w:color w:val="000000"/>
          <w:sz w:val="28"/>
        </w:rPr>
        <w:t xml:space="preserve"> 3-тармағының 2) және 5) тармақшалары мынадай редакцияда жазылсын:</w:t>
      </w:r>
    </w:p>
    <w:bookmarkEnd w:id="420"/>
    <w:bookmarkStart w:name="z506" w:id="421"/>
    <w:p>
      <w:pPr>
        <w:spacing w:after="0"/>
        <w:ind w:left="0"/>
        <w:jc w:val="both"/>
      </w:pPr>
      <w:r>
        <w:rPr>
          <w:rFonts w:ascii="Times New Roman"/>
          <w:b w:val="false"/>
          <w:i w:val="false"/>
          <w:color w:val="000000"/>
          <w:sz w:val="28"/>
        </w:rPr>
        <w:t>
      "2) этил спирті мен алкоголь өнімін өндіруді және оның айналымын бақылау жөніндегі уәкілетті мемлекеттік орган айқындайтын квоталар шегіндегі, өз қызметінің басталғаны туралы белгіленген тәртіппен хабардар еткен мемлекеттік денсаулық сақтау ұйымдарына босатылатын этил спирті;";</w:t>
      </w:r>
    </w:p>
    <w:bookmarkEnd w:id="421"/>
    <w:bookmarkStart w:name="z507" w:id="422"/>
    <w:p>
      <w:pPr>
        <w:spacing w:after="0"/>
        <w:ind w:left="0"/>
        <w:jc w:val="both"/>
      </w:pPr>
      <w:r>
        <w:rPr>
          <w:rFonts w:ascii="Times New Roman"/>
          <w:b w:val="false"/>
          <w:i w:val="false"/>
          <w:color w:val="000000"/>
          <w:sz w:val="28"/>
        </w:rPr>
        <w:t>
      "5) есептен шығару және жою туралы актінің негізінде салық органдары қабылдаған, ақаулық, жоғалу, бүліну себебі бойынша айналымнан шығарылған сәйкестендіру құралдары.";</w:t>
      </w:r>
    </w:p>
    <w:bookmarkEnd w:id="422"/>
    <w:bookmarkStart w:name="z508" w:id="423"/>
    <w:p>
      <w:pPr>
        <w:spacing w:after="0"/>
        <w:ind w:left="0"/>
        <w:jc w:val="both"/>
      </w:pPr>
      <w:r>
        <w:rPr>
          <w:rFonts w:ascii="Times New Roman"/>
          <w:b w:val="false"/>
          <w:i w:val="false"/>
          <w:color w:val="000000"/>
          <w:sz w:val="28"/>
        </w:rPr>
        <w:t xml:space="preserve">
      99) </w:t>
      </w:r>
      <w:r>
        <w:rPr>
          <w:rFonts w:ascii="Times New Roman"/>
          <w:b w:val="false"/>
          <w:i w:val="false"/>
          <w:color w:val="000000"/>
          <w:sz w:val="28"/>
        </w:rPr>
        <w:t>484-баптың</w:t>
      </w:r>
      <w:r>
        <w:rPr>
          <w:rFonts w:ascii="Times New Roman"/>
          <w:b w:val="false"/>
          <w:i w:val="false"/>
          <w:color w:val="000000"/>
          <w:sz w:val="28"/>
        </w:rPr>
        <w:t xml:space="preserve"> 3-тармағының 3) тармақшасындағы "53) тармақшасында" деген сөздер "50) тармақшасында" деген сөздермен ауыстырылсын;</w:t>
      </w:r>
    </w:p>
    <w:bookmarkEnd w:id="423"/>
    <w:bookmarkStart w:name="z509" w:id="424"/>
    <w:p>
      <w:pPr>
        <w:spacing w:after="0"/>
        <w:ind w:left="0"/>
        <w:jc w:val="both"/>
      </w:pPr>
      <w:r>
        <w:rPr>
          <w:rFonts w:ascii="Times New Roman"/>
          <w:b w:val="false"/>
          <w:i w:val="false"/>
          <w:color w:val="000000"/>
          <w:sz w:val="28"/>
        </w:rPr>
        <w:t xml:space="preserve">
      100) </w:t>
      </w:r>
      <w:r>
        <w:rPr>
          <w:rFonts w:ascii="Times New Roman"/>
          <w:b w:val="false"/>
          <w:i w:val="false"/>
          <w:color w:val="000000"/>
          <w:sz w:val="28"/>
        </w:rPr>
        <w:t>494-бапта</w:t>
      </w:r>
      <w:r>
        <w:rPr>
          <w:rFonts w:ascii="Times New Roman"/>
          <w:b w:val="false"/>
          <w:i w:val="false"/>
          <w:color w:val="000000"/>
          <w:sz w:val="28"/>
        </w:rPr>
        <w:t>:</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12" w:id="425"/>
    <w:p>
      <w:pPr>
        <w:spacing w:after="0"/>
        <w:ind w:left="0"/>
        <w:jc w:val="both"/>
      </w:pPr>
      <w:r>
        <w:rPr>
          <w:rFonts w:ascii="Times New Roman"/>
          <w:b w:val="false"/>
          <w:i w:val="false"/>
          <w:color w:val="000000"/>
          <w:sz w:val="28"/>
        </w:rPr>
        <w:t>
      "4. Жеке тұлғалардың салық төлеуі тұрғылықты жері бойынша бюджетке есепті салықтық кезеңнен кейінгі жылдың 1 сәуірінен кешіктірілмей жүргізіледі.";";</w:t>
      </w:r>
    </w:p>
    <w:bookmarkEnd w:id="425"/>
    <w:bookmarkStart w:name="z513" w:id="426"/>
    <w:p>
      <w:pPr>
        <w:spacing w:after="0"/>
        <w:ind w:left="0"/>
        <w:jc w:val="both"/>
      </w:pPr>
      <w:r>
        <w:rPr>
          <w:rFonts w:ascii="Times New Roman"/>
          <w:b w:val="false"/>
          <w:i w:val="false"/>
          <w:color w:val="000000"/>
          <w:sz w:val="28"/>
        </w:rPr>
        <w:t xml:space="preserve">
      101) </w:t>
      </w:r>
      <w:r>
        <w:rPr>
          <w:rFonts w:ascii="Times New Roman"/>
          <w:b w:val="false"/>
          <w:i w:val="false"/>
          <w:color w:val="000000"/>
          <w:sz w:val="28"/>
        </w:rPr>
        <w:t>505-баптың</w:t>
      </w:r>
      <w:r>
        <w:rPr>
          <w:rFonts w:ascii="Times New Roman"/>
          <w:b w:val="false"/>
          <w:i w:val="false"/>
          <w:color w:val="000000"/>
          <w:sz w:val="28"/>
        </w:rPr>
        <w:t xml:space="preserve"> кестесі мынадай редакцияда жазылсын:</w:t>
      </w:r>
    </w:p>
    <w:bookmarkEnd w:id="426"/>
    <w:bookmarkStart w:name="z514" w:id="427"/>
    <w:p>
      <w:pPr>
        <w:spacing w:after="0"/>
        <w:ind w:left="0"/>
        <w:jc w:val="both"/>
      </w:pPr>
      <w:r>
        <w:rPr>
          <w:rFonts w:ascii="Times New Roman"/>
          <w:b w:val="false"/>
          <w:i w:val="false"/>
          <w:color w:val="000000"/>
          <w:sz w:val="28"/>
        </w:rPr>
        <w:t>
      "</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85 пайызы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75 пайызы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bookmarkStart w:name="z515" w:id="428"/>
    <w:p>
      <w:pPr>
        <w:spacing w:after="0"/>
        <w:ind w:left="0"/>
        <w:jc w:val="both"/>
      </w:pPr>
      <w:r>
        <w:rPr>
          <w:rFonts w:ascii="Times New Roman"/>
          <w:b w:val="false"/>
          <w:i w:val="false"/>
          <w:color w:val="000000"/>
          <w:sz w:val="28"/>
        </w:rPr>
        <w:t>
      ";</w:t>
      </w:r>
    </w:p>
    <w:bookmarkEnd w:id="428"/>
    <w:bookmarkStart w:name="z516" w:id="429"/>
    <w:p>
      <w:pPr>
        <w:spacing w:after="0"/>
        <w:ind w:left="0"/>
        <w:jc w:val="both"/>
      </w:pPr>
      <w:r>
        <w:rPr>
          <w:rFonts w:ascii="Times New Roman"/>
          <w:b w:val="false"/>
          <w:i w:val="false"/>
          <w:color w:val="000000"/>
          <w:sz w:val="28"/>
        </w:rPr>
        <w:t xml:space="preserve">
      102) </w:t>
      </w:r>
      <w:r>
        <w:rPr>
          <w:rFonts w:ascii="Times New Roman"/>
          <w:b w:val="false"/>
          <w:i w:val="false"/>
          <w:color w:val="000000"/>
          <w:sz w:val="28"/>
        </w:rPr>
        <w:t>517-баптың</w:t>
      </w:r>
      <w:r>
        <w:rPr>
          <w:rFonts w:ascii="Times New Roman"/>
          <w:b w:val="false"/>
          <w:i w:val="false"/>
          <w:color w:val="000000"/>
          <w:sz w:val="28"/>
        </w:rPr>
        <w:t xml:space="preserve"> 3-тармағының бірінші бөлігі мынадай мазмұндағы 5) тармақшамен толықтырылсын:</w:t>
      </w:r>
    </w:p>
    <w:bookmarkEnd w:id="429"/>
    <w:bookmarkStart w:name="z517" w:id="430"/>
    <w:p>
      <w:pPr>
        <w:spacing w:after="0"/>
        <w:ind w:left="0"/>
        <w:jc w:val="both"/>
      </w:pPr>
      <w:r>
        <w:rPr>
          <w:rFonts w:ascii="Times New Roman"/>
          <w:b w:val="false"/>
          <w:i w:val="false"/>
          <w:color w:val="000000"/>
          <w:sz w:val="28"/>
        </w:rPr>
        <w:t>
      "5) осы Кодекстің 722-1-бабының 4-тармағында көзделген ерекшеліктер ескеріле отырып, келісімшарттық қызмет шеңберінде күрделі жобалар (құрлықтағы газ жобаларын қоспағанда) бойынша көмірсутектерді барлау мен өндіруге немесе өндіруге арналған келісімшарттар бойынша жер қойнауын пайдаланушылар.";</w:t>
      </w:r>
    </w:p>
    <w:bookmarkEnd w:id="430"/>
    <w:bookmarkStart w:name="z518" w:id="431"/>
    <w:p>
      <w:pPr>
        <w:spacing w:after="0"/>
        <w:ind w:left="0"/>
        <w:jc w:val="both"/>
      </w:pPr>
      <w:r>
        <w:rPr>
          <w:rFonts w:ascii="Times New Roman"/>
          <w:b w:val="false"/>
          <w:i w:val="false"/>
          <w:color w:val="000000"/>
          <w:sz w:val="28"/>
        </w:rPr>
        <w:t xml:space="preserve">
      103) </w:t>
      </w:r>
      <w:r>
        <w:rPr>
          <w:rFonts w:ascii="Times New Roman"/>
          <w:b w:val="false"/>
          <w:i w:val="false"/>
          <w:color w:val="000000"/>
          <w:sz w:val="28"/>
        </w:rPr>
        <w:t>518-баптың</w:t>
      </w:r>
      <w:r>
        <w:rPr>
          <w:rFonts w:ascii="Times New Roman"/>
          <w:b w:val="false"/>
          <w:i w:val="false"/>
          <w:color w:val="000000"/>
          <w:sz w:val="28"/>
        </w:rPr>
        <w:t xml:space="preserve"> 4-тармағы мынадай редакцияда жазылсын:</w:t>
      </w:r>
    </w:p>
    <w:bookmarkEnd w:id="431"/>
    <w:bookmarkStart w:name="z519" w:id="432"/>
    <w:p>
      <w:pPr>
        <w:spacing w:after="0"/>
        <w:ind w:left="0"/>
        <w:jc w:val="both"/>
      </w:pPr>
      <w:r>
        <w:rPr>
          <w:rFonts w:ascii="Times New Roman"/>
          <w:b w:val="false"/>
          <w:i w:val="false"/>
          <w:color w:val="000000"/>
          <w:sz w:val="28"/>
        </w:rPr>
        <w:t>
      "4. Егер осы тармақта өзгеше белгіленбесе,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келетін, қаржылық жалдауға берілген объектілер бойынша жалға беруші салық төлеуші болып табылады.</w:t>
      </w:r>
    </w:p>
    <w:bookmarkEnd w:id="432"/>
    <w:bookmarkStart w:name="z520" w:id="433"/>
    <w:p>
      <w:pPr>
        <w:spacing w:after="0"/>
        <w:ind w:left="0"/>
        <w:jc w:val="both"/>
      </w:pPr>
      <w:r>
        <w:rPr>
          <w:rFonts w:ascii="Times New Roman"/>
          <w:b w:val="false"/>
          <w:i w:val="false"/>
          <w:color w:val="000000"/>
          <w:sz w:val="28"/>
        </w:rPr>
        <w:t>
      Қаржылық лизингке берілген объектілер бойынша лизинг алушы салық төлеуші болып табылады.";</w:t>
      </w:r>
    </w:p>
    <w:bookmarkEnd w:id="433"/>
    <w:bookmarkStart w:name="z521" w:id="434"/>
    <w:p>
      <w:pPr>
        <w:spacing w:after="0"/>
        <w:ind w:left="0"/>
        <w:jc w:val="both"/>
      </w:pPr>
      <w:r>
        <w:rPr>
          <w:rFonts w:ascii="Times New Roman"/>
          <w:b w:val="false"/>
          <w:i w:val="false"/>
          <w:color w:val="000000"/>
          <w:sz w:val="28"/>
        </w:rPr>
        <w:t xml:space="preserve">
      104) </w:t>
      </w:r>
      <w:r>
        <w:rPr>
          <w:rFonts w:ascii="Times New Roman"/>
          <w:b w:val="false"/>
          <w:i w:val="false"/>
          <w:color w:val="000000"/>
          <w:sz w:val="28"/>
        </w:rPr>
        <w:t>519-баптың</w:t>
      </w:r>
      <w:r>
        <w:rPr>
          <w:rFonts w:ascii="Times New Roman"/>
          <w:b w:val="false"/>
          <w:i w:val="false"/>
          <w:color w:val="000000"/>
          <w:sz w:val="28"/>
        </w:rPr>
        <w:t xml:space="preserve"> 1-тармағы 6) тармақшасындағы "құрылыстар салық салу объектісі болып табылады." деген сөздер "құрылысжайлар;" деген сөзбен ауыстырылып, мынадай мазмұндағы 7) тармақшамен толықтырылсын:</w:t>
      </w:r>
    </w:p>
    <w:bookmarkEnd w:id="434"/>
    <w:bookmarkStart w:name="z522" w:id="435"/>
    <w:p>
      <w:pPr>
        <w:spacing w:after="0"/>
        <w:ind w:left="0"/>
        <w:jc w:val="both"/>
      </w:pPr>
      <w:r>
        <w:rPr>
          <w:rFonts w:ascii="Times New Roman"/>
          <w:b w:val="false"/>
          <w:i w:val="false"/>
          <w:color w:val="000000"/>
          <w:sz w:val="28"/>
        </w:rPr>
        <w:t>
      "7) техникалық реттеу саласындағы уәкілетті орган белгілеген сыныптауышқа сәйкес осындайларға жататын ғимараттар мен құрылысжайлар, осындай ғимараттар мен құрылысжайлардың қаржылық жалға берілген және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дебиторлық берешек ретінде ескерілетін бөліктері салық салу объектісі болып табылады.";</w:t>
      </w:r>
    </w:p>
    <w:bookmarkEnd w:id="435"/>
    <w:bookmarkStart w:name="z523" w:id="436"/>
    <w:p>
      <w:pPr>
        <w:spacing w:after="0"/>
        <w:ind w:left="0"/>
        <w:jc w:val="both"/>
      </w:pPr>
      <w:r>
        <w:rPr>
          <w:rFonts w:ascii="Times New Roman"/>
          <w:b w:val="false"/>
          <w:i w:val="false"/>
          <w:color w:val="000000"/>
          <w:sz w:val="28"/>
        </w:rPr>
        <w:t xml:space="preserve">
      105) </w:t>
      </w:r>
      <w:r>
        <w:rPr>
          <w:rFonts w:ascii="Times New Roman"/>
          <w:b w:val="false"/>
          <w:i w:val="false"/>
          <w:color w:val="000000"/>
          <w:sz w:val="28"/>
        </w:rPr>
        <w:t>520-баптың</w:t>
      </w:r>
      <w:r>
        <w:rPr>
          <w:rFonts w:ascii="Times New Roman"/>
          <w:b w:val="false"/>
          <w:i w:val="false"/>
          <w:color w:val="000000"/>
          <w:sz w:val="28"/>
        </w:rPr>
        <w:t xml:space="preserve"> 2 және 4-тармақтары мынадай редакцияда жазылсын:</w:t>
      </w:r>
    </w:p>
    <w:bookmarkEnd w:id="436"/>
    <w:bookmarkStart w:name="z524" w:id="437"/>
    <w:p>
      <w:pPr>
        <w:spacing w:after="0"/>
        <w:ind w:left="0"/>
        <w:jc w:val="both"/>
      </w:pPr>
      <w:r>
        <w:rPr>
          <w:rFonts w:ascii="Times New Roman"/>
          <w:b w:val="false"/>
          <w:i w:val="false"/>
          <w:color w:val="000000"/>
          <w:sz w:val="28"/>
        </w:rPr>
        <w:t>
      "2. Осы Кодекстің 519-бабы 1-тармағының 2) және 7) тармақшаларында көрсетілген дара кәсіпкерлер мен заңды тұлғалардың салық салу объектiлерi бойынша салықтық база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айқындалатын дебиторлық берешектің, оның ішінде ұзақ мерзімді дебиторлық берешектің жылдық орташа сомасы мөлшерінде белгіленеді.";</w:t>
      </w:r>
    </w:p>
    <w:bookmarkEnd w:id="437"/>
    <w:bookmarkStart w:name="z525" w:id="438"/>
    <w:p>
      <w:pPr>
        <w:spacing w:after="0"/>
        <w:ind w:left="0"/>
        <w:jc w:val="both"/>
      </w:pPr>
      <w:r>
        <w:rPr>
          <w:rFonts w:ascii="Times New Roman"/>
          <w:b w:val="false"/>
          <w:i w:val="false"/>
          <w:color w:val="000000"/>
          <w:sz w:val="28"/>
        </w:rPr>
        <w:t>
      "4.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белгіленетін дебиторлық берешектің, оның ішінде ұзақ мерзімді дебиторлық берешектің жылдық орташа сомасы ағымдағы салықтық кезеңнің әрбір айының 1-күніне және есептіден кейінгі салықтық кезең айының 1-күніне дебиторлық берешектің, оның ішінде ұзақ мерзімді дебиторлық берешектің сомаларын қосқан кезде алынған соманың он үштен бір сомасы ретінде айқындалады.";</w:t>
      </w:r>
    </w:p>
    <w:bookmarkEnd w:id="438"/>
    <w:bookmarkStart w:name="z526" w:id="439"/>
    <w:p>
      <w:pPr>
        <w:spacing w:after="0"/>
        <w:ind w:left="0"/>
        <w:jc w:val="both"/>
      </w:pPr>
      <w:r>
        <w:rPr>
          <w:rFonts w:ascii="Times New Roman"/>
          <w:b w:val="false"/>
          <w:i w:val="false"/>
          <w:color w:val="000000"/>
          <w:sz w:val="28"/>
        </w:rPr>
        <w:t xml:space="preserve">
      106) </w:t>
      </w:r>
      <w:r>
        <w:rPr>
          <w:rFonts w:ascii="Times New Roman"/>
          <w:b w:val="false"/>
          <w:i w:val="false"/>
          <w:color w:val="000000"/>
          <w:sz w:val="28"/>
        </w:rPr>
        <w:t>521-баптың</w:t>
      </w:r>
      <w:r>
        <w:rPr>
          <w:rFonts w:ascii="Times New Roman"/>
          <w:b w:val="false"/>
          <w:i w:val="false"/>
          <w:color w:val="000000"/>
          <w:sz w:val="28"/>
        </w:rPr>
        <w:t xml:space="preserve"> 3-тармағының 9) тармақшасындағы "Нұр-Сұлтан" деген сөз "Астана" деген сөзбен ауыстырылсын;</w:t>
      </w:r>
    </w:p>
    <w:bookmarkEnd w:id="439"/>
    <w:bookmarkStart w:name="z527" w:id="440"/>
    <w:p>
      <w:pPr>
        <w:spacing w:after="0"/>
        <w:ind w:left="0"/>
        <w:jc w:val="both"/>
      </w:pPr>
      <w:r>
        <w:rPr>
          <w:rFonts w:ascii="Times New Roman"/>
          <w:b w:val="false"/>
          <w:i w:val="false"/>
          <w:color w:val="000000"/>
          <w:sz w:val="28"/>
        </w:rPr>
        <w:t xml:space="preserve">
      107) </w:t>
      </w:r>
      <w:r>
        <w:rPr>
          <w:rFonts w:ascii="Times New Roman"/>
          <w:b w:val="false"/>
          <w:i w:val="false"/>
          <w:color w:val="000000"/>
          <w:sz w:val="28"/>
        </w:rPr>
        <w:t>529-баптың</w:t>
      </w:r>
      <w:r>
        <w:rPr>
          <w:rFonts w:ascii="Times New Roman"/>
          <w:b w:val="false"/>
          <w:i w:val="false"/>
          <w:color w:val="000000"/>
          <w:sz w:val="28"/>
        </w:rPr>
        <w:t xml:space="preserve"> 2-тармағының кестесі мынадай редакцияда жазылсын:</w:t>
      </w:r>
    </w:p>
    <w:bookmarkEnd w:id="440"/>
    <w:bookmarkStart w:name="z528" w:id="441"/>
    <w:p>
      <w:pPr>
        <w:spacing w:after="0"/>
        <w:ind w:left="0"/>
        <w:jc w:val="both"/>
      </w:pPr>
      <w:r>
        <w:rPr>
          <w:rFonts w:ascii="Times New Roman"/>
          <w:b w:val="false"/>
          <w:i w:val="false"/>
          <w:color w:val="000000"/>
          <w:sz w:val="28"/>
        </w:rPr>
        <w:t>
      "</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құны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bookmarkStart w:name="z529" w:id="442"/>
    <w:p>
      <w:pPr>
        <w:spacing w:after="0"/>
        <w:ind w:left="0"/>
        <w:jc w:val="both"/>
      </w:pPr>
      <w:r>
        <w:rPr>
          <w:rFonts w:ascii="Times New Roman"/>
          <w:b w:val="false"/>
          <w:i w:val="false"/>
          <w:color w:val="000000"/>
          <w:sz w:val="28"/>
        </w:rPr>
        <w:t>
      ";</w:t>
      </w:r>
    </w:p>
    <w:bookmarkEnd w:id="442"/>
    <w:bookmarkStart w:name="z530" w:id="443"/>
    <w:p>
      <w:pPr>
        <w:spacing w:after="0"/>
        <w:ind w:left="0"/>
        <w:jc w:val="both"/>
      </w:pPr>
      <w:r>
        <w:rPr>
          <w:rFonts w:ascii="Times New Roman"/>
          <w:b w:val="false"/>
          <w:i w:val="false"/>
          <w:color w:val="000000"/>
          <w:sz w:val="28"/>
        </w:rPr>
        <w:t xml:space="preserve">
      108) </w:t>
      </w:r>
      <w:r>
        <w:rPr>
          <w:rFonts w:ascii="Times New Roman"/>
          <w:b w:val="false"/>
          <w:i w:val="false"/>
          <w:color w:val="000000"/>
          <w:sz w:val="28"/>
        </w:rPr>
        <w:t>531-баптың</w:t>
      </w:r>
      <w:r>
        <w:rPr>
          <w:rFonts w:ascii="Times New Roman"/>
          <w:b w:val="false"/>
          <w:i w:val="false"/>
          <w:color w:val="000000"/>
          <w:sz w:val="28"/>
        </w:rPr>
        <w:t xml:space="preserve"> 2-тармағының кестесі мынадай редакцияда жазылсын:</w:t>
      </w:r>
    </w:p>
    <w:bookmarkEnd w:id="443"/>
    <w:bookmarkStart w:name="z531" w:id="444"/>
    <w:p>
      <w:pPr>
        <w:spacing w:after="0"/>
        <w:ind w:left="0"/>
        <w:jc w:val="both"/>
      </w:pPr>
      <w:r>
        <w:rPr>
          <w:rFonts w:ascii="Times New Roman"/>
          <w:b w:val="false"/>
          <w:i w:val="false"/>
          <w:color w:val="000000"/>
          <w:sz w:val="28"/>
        </w:rPr>
        <w:t>
      "</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соның ішінде оның жанындағы құрылыстар мен құрылысжайлар алып жатқан жерлерге арналған базалық салықтық мөлшерлемелер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bookmarkStart w:name="z532" w:id="445"/>
    <w:p>
      <w:pPr>
        <w:spacing w:after="0"/>
        <w:ind w:left="0"/>
        <w:jc w:val="both"/>
      </w:pPr>
      <w:r>
        <w:rPr>
          <w:rFonts w:ascii="Times New Roman"/>
          <w:b w:val="false"/>
          <w:i w:val="false"/>
          <w:color w:val="000000"/>
          <w:sz w:val="28"/>
        </w:rPr>
        <w:t>
      ";</w:t>
      </w:r>
    </w:p>
    <w:bookmarkEnd w:id="445"/>
    <w:bookmarkStart w:name="z533" w:id="446"/>
    <w:p>
      <w:pPr>
        <w:spacing w:after="0"/>
        <w:ind w:left="0"/>
        <w:jc w:val="both"/>
      </w:pPr>
      <w:r>
        <w:rPr>
          <w:rFonts w:ascii="Times New Roman"/>
          <w:b w:val="false"/>
          <w:i w:val="false"/>
          <w:color w:val="000000"/>
          <w:sz w:val="28"/>
        </w:rPr>
        <w:t xml:space="preserve">
      109) </w:t>
      </w:r>
      <w:r>
        <w:rPr>
          <w:rFonts w:ascii="Times New Roman"/>
          <w:b w:val="false"/>
          <w:i w:val="false"/>
          <w:color w:val="000000"/>
          <w:sz w:val="28"/>
        </w:rPr>
        <w:t>550-бапта</w:t>
      </w:r>
      <w:r>
        <w:rPr>
          <w:rFonts w:ascii="Times New Roman"/>
          <w:b w:val="false"/>
          <w:i w:val="false"/>
          <w:color w:val="000000"/>
          <w:sz w:val="28"/>
        </w:rPr>
        <w:t>:</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35" w:id="447"/>
    <w:p>
      <w:pPr>
        <w:spacing w:after="0"/>
        <w:ind w:left="0"/>
        <w:jc w:val="both"/>
      </w:pPr>
      <w:r>
        <w:rPr>
          <w:rFonts w:ascii="Times New Roman"/>
          <w:b w:val="false"/>
          <w:i w:val="false"/>
          <w:color w:val="000000"/>
          <w:sz w:val="28"/>
        </w:rPr>
        <w:t>
      бірінші абзац мынадай редакцияда жазылсын:</w:t>
      </w:r>
    </w:p>
    <w:bookmarkEnd w:id="447"/>
    <w:bookmarkStart w:name="z536" w:id="448"/>
    <w:p>
      <w:pPr>
        <w:spacing w:after="0"/>
        <w:ind w:left="0"/>
        <w:jc w:val="both"/>
      </w:pPr>
      <w:r>
        <w:rPr>
          <w:rFonts w:ascii="Times New Roman"/>
          <w:b w:val="false"/>
          <w:i w:val="false"/>
          <w:color w:val="000000"/>
          <w:sz w:val="28"/>
        </w:rPr>
        <w:t>
      "2. Осы тараудың мақсаттары үшін тіркеу әрекеттері деп уәкілетті мемлекеттік органдардың Қазақстан Республикасының заңнамасында айқындалған тәртіппен мынадай әрекеттер жасауы түсініледі:";</w:t>
      </w:r>
    </w:p>
    <w:bookmarkEnd w:id="448"/>
    <w:bookmarkStart w:name="z537" w:id="449"/>
    <w:p>
      <w:pPr>
        <w:spacing w:after="0"/>
        <w:ind w:left="0"/>
        <w:jc w:val="both"/>
      </w:pPr>
      <w:r>
        <w:rPr>
          <w:rFonts w:ascii="Times New Roman"/>
          <w:b w:val="false"/>
          <w:i w:val="false"/>
          <w:color w:val="000000"/>
          <w:sz w:val="28"/>
        </w:rPr>
        <w:t>
      3) тармақша мынадай редакцияда жазылсын:</w:t>
      </w:r>
    </w:p>
    <w:bookmarkEnd w:id="449"/>
    <w:bookmarkStart w:name="z538" w:id="450"/>
    <w:p>
      <w:pPr>
        <w:spacing w:after="0"/>
        <w:ind w:left="0"/>
        <w:jc w:val="both"/>
      </w:pPr>
      <w:r>
        <w:rPr>
          <w:rFonts w:ascii="Times New Roman"/>
          <w:b w:val="false"/>
          <w:i w:val="false"/>
          <w:color w:val="000000"/>
          <w:sz w:val="28"/>
        </w:rPr>
        <w:t>
      "3) жылжымалы мүлік кепілін және кеме ипотекасын мемлекеттік тіркеу;";</w:t>
      </w:r>
    </w:p>
    <w:bookmarkEnd w:id="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540" w:id="451"/>
    <w:p>
      <w:pPr>
        <w:spacing w:after="0"/>
        <w:ind w:left="0"/>
        <w:jc w:val="both"/>
      </w:pPr>
      <w:r>
        <w:rPr>
          <w:rFonts w:ascii="Times New Roman"/>
          <w:b w:val="false"/>
          <w:i w:val="false"/>
          <w:color w:val="000000"/>
          <w:sz w:val="28"/>
        </w:rPr>
        <w:t>
      бірінші абзац мынадай редакцияда жазылсын:</w:t>
      </w:r>
    </w:p>
    <w:bookmarkEnd w:id="451"/>
    <w:bookmarkStart w:name="z541" w:id="452"/>
    <w:p>
      <w:pPr>
        <w:spacing w:after="0"/>
        <w:ind w:left="0"/>
        <w:jc w:val="both"/>
      </w:pPr>
      <w:r>
        <w:rPr>
          <w:rFonts w:ascii="Times New Roman"/>
          <w:b w:val="false"/>
          <w:i w:val="false"/>
          <w:color w:val="000000"/>
          <w:sz w:val="28"/>
        </w:rPr>
        <w:t>
      "3. Тиісті уәкілетті мемлекеттік органдар, салық органдары, жергілікті атқарушы органдар Қазақстан Республикасының заңнамасында айқындалған тәртіппен мынадай құжаттарды немесе олардың телнұсқаларын берген кезде алымдар алынады:";</w:t>
      </w:r>
    </w:p>
    <w:bookmarkEnd w:id="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"және азаматтық авиация саласындағы уәкілетті ұйым"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"және азаматтық авиация саласындағы уәкілетті ұйым" деген сөздер алып тасталсын;</w:t>
      </w:r>
    </w:p>
    <w:bookmarkStart w:name="z545" w:id="453"/>
    <w:p>
      <w:pPr>
        <w:spacing w:after="0"/>
        <w:ind w:left="0"/>
        <w:jc w:val="both"/>
      </w:pPr>
      <w:r>
        <w:rPr>
          <w:rFonts w:ascii="Times New Roman"/>
          <w:b w:val="false"/>
          <w:i w:val="false"/>
          <w:color w:val="000000"/>
          <w:sz w:val="28"/>
        </w:rPr>
        <w:t xml:space="preserve">
      110) </w:t>
      </w:r>
      <w:r>
        <w:rPr>
          <w:rFonts w:ascii="Times New Roman"/>
          <w:b w:val="false"/>
          <w:i w:val="false"/>
          <w:color w:val="000000"/>
          <w:sz w:val="28"/>
        </w:rPr>
        <w:t>552-баптың</w:t>
      </w:r>
      <w:r>
        <w:rPr>
          <w:rFonts w:ascii="Times New Roman"/>
          <w:b w:val="false"/>
          <w:i w:val="false"/>
          <w:color w:val="000000"/>
          <w:sz w:val="28"/>
        </w:rPr>
        <w:t xml:space="preserve"> 1-тармағындағы ", жергілікті атқарушы органға және азаматтық авиация саласындағы уәкілетті ұйымға" деген сөздер "және жергілікті атқарушы органға" деген сөздермен ауыстырылсын;</w:t>
      </w:r>
    </w:p>
    <w:bookmarkEnd w:id="453"/>
    <w:bookmarkStart w:name="z546" w:id="454"/>
    <w:p>
      <w:pPr>
        <w:spacing w:after="0"/>
        <w:ind w:left="0"/>
        <w:jc w:val="both"/>
      </w:pPr>
      <w:r>
        <w:rPr>
          <w:rFonts w:ascii="Times New Roman"/>
          <w:b w:val="false"/>
          <w:i w:val="false"/>
          <w:color w:val="000000"/>
          <w:sz w:val="28"/>
        </w:rPr>
        <w:t xml:space="preserve">
      111) </w:t>
      </w:r>
      <w:r>
        <w:rPr>
          <w:rFonts w:ascii="Times New Roman"/>
          <w:b w:val="false"/>
          <w:i w:val="false"/>
          <w:color w:val="000000"/>
          <w:sz w:val="28"/>
        </w:rPr>
        <w:t>553-бапта</w:t>
      </w:r>
      <w:r>
        <w:rPr>
          <w:rFonts w:ascii="Times New Roman"/>
          <w:b w:val="false"/>
          <w:i w:val="false"/>
          <w:color w:val="000000"/>
          <w:sz w:val="28"/>
        </w:rPr>
        <w:t>:</w:t>
      </w:r>
    </w:p>
    <w:bookmarkEnd w:id="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кестесінің 17., 17.1. және 17.2.-жолдары мынадай редакцияда жазылсын: </w:t>
      </w:r>
    </w:p>
    <w:bookmarkStart w:name="z548" w:id="455"/>
    <w:p>
      <w:pPr>
        <w:spacing w:after="0"/>
        <w:ind w:left="0"/>
        <w:jc w:val="both"/>
      </w:pPr>
      <w:r>
        <w:rPr>
          <w:rFonts w:ascii="Times New Roman"/>
          <w:b w:val="false"/>
          <w:i w:val="false"/>
          <w:color w:val="000000"/>
          <w:sz w:val="28"/>
        </w:rPr>
        <w:t>
      "</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және кеме ипотекасын мемлекеттік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және кеме ипотекасын, сондай-ақ тіркелген кепілдің өзгерістерін, толықтыруларын және тоқтатылуын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9" w:id="456"/>
    <w:p>
      <w:pPr>
        <w:spacing w:after="0"/>
        <w:ind w:left="0"/>
        <w:jc w:val="both"/>
      </w:pPr>
      <w:r>
        <w:rPr>
          <w:rFonts w:ascii="Times New Roman"/>
          <w:b w:val="false"/>
          <w:i w:val="false"/>
          <w:color w:val="000000"/>
          <w:sz w:val="28"/>
        </w:rPr>
        <w:t>
      ";</w:t>
      </w:r>
    </w:p>
    <w:bookmarkEnd w:id="456"/>
    <w:bookmarkStart w:name="z550" w:id="457"/>
    <w:p>
      <w:pPr>
        <w:spacing w:after="0"/>
        <w:ind w:left="0"/>
        <w:jc w:val="both"/>
      </w:pPr>
      <w:r>
        <w:rPr>
          <w:rFonts w:ascii="Times New Roman"/>
          <w:b w:val="false"/>
          <w:i w:val="false"/>
          <w:color w:val="000000"/>
          <w:sz w:val="28"/>
        </w:rPr>
        <w:t>
      "</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кепілінің және кеме ипотекасының мемлекеттік тіркелгенін куәландыратын құжаттың телнұсқасын бергені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551" w:id="458"/>
    <w:p>
      <w:pPr>
        <w:spacing w:after="0"/>
        <w:ind w:left="0"/>
        <w:jc w:val="both"/>
      </w:pPr>
      <w:r>
        <w:rPr>
          <w:rFonts w:ascii="Times New Roman"/>
          <w:b w:val="false"/>
          <w:i w:val="false"/>
          <w:color w:val="000000"/>
          <w:sz w:val="28"/>
        </w:rPr>
        <w:t>
      ";</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кестесінің 1.5., 2.5. және 3.5.-жолдары алып тасталсын;</w:t>
      </w:r>
    </w:p>
    <w:bookmarkStart w:name="z553" w:id="459"/>
    <w:p>
      <w:pPr>
        <w:spacing w:after="0"/>
        <w:ind w:left="0"/>
        <w:jc w:val="both"/>
      </w:pPr>
      <w:r>
        <w:rPr>
          <w:rFonts w:ascii="Times New Roman"/>
          <w:b w:val="false"/>
          <w:i w:val="false"/>
          <w:color w:val="000000"/>
          <w:sz w:val="28"/>
        </w:rPr>
        <w:t xml:space="preserve">
      112) </w:t>
      </w:r>
      <w:r>
        <w:rPr>
          <w:rFonts w:ascii="Times New Roman"/>
          <w:b w:val="false"/>
          <w:i w:val="false"/>
          <w:color w:val="000000"/>
          <w:sz w:val="28"/>
        </w:rPr>
        <w:t>554-бапта</w:t>
      </w:r>
      <w:r>
        <w:rPr>
          <w:rFonts w:ascii="Times New Roman"/>
          <w:b w:val="false"/>
          <w:i w:val="false"/>
          <w:color w:val="000000"/>
          <w:sz w:val="28"/>
        </w:rPr>
        <w:t>:</w:t>
      </w:r>
    </w:p>
    <w:bookmarkEnd w:id="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кестесінде:</w:t>
      </w:r>
    </w:p>
    <w:bookmarkStart w:name="z555" w:id="460"/>
    <w:p>
      <w:pPr>
        <w:spacing w:after="0"/>
        <w:ind w:left="0"/>
        <w:jc w:val="both"/>
      </w:pPr>
      <w:r>
        <w:rPr>
          <w:rFonts w:ascii="Times New Roman"/>
          <w:b w:val="false"/>
          <w:i w:val="false"/>
          <w:color w:val="000000"/>
          <w:sz w:val="28"/>
        </w:rPr>
        <w:t>
      мынадай мазмұндағы 1.85.-жолмен толықтырылсын:</w:t>
      </w:r>
    </w:p>
    <w:bookmarkEnd w:id="460"/>
    <w:bookmarkStart w:name="z556" w:id="461"/>
    <w:p>
      <w:pPr>
        <w:spacing w:after="0"/>
        <w:ind w:left="0"/>
        <w:jc w:val="both"/>
      </w:pPr>
      <w:r>
        <w:rPr>
          <w:rFonts w:ascii="Times New Roman"/>
          <w:b w:val="false"/>
          <w:i w:val="false"/>
          <w:color w:val="000000"/>
          <w:sz w:val="28"/>
        </w:rPr>
        <w:t>
      "</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дезинфекциялау, дезинсекциялау және дератизациялау бойынша қызметтер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557" w:id="462"/>
    <w:p>
      <w:pPr>
        <w:spacing w:after="0"/>
        <w:ind w:left="0"/>
        <w:jc w:val="both"/>
      </w:pPr>
      <w:r>
        <w:rPr>
          <w:rFonts w:ascii="Times New Roman"/>
          <w:b w:val="false"/>
          <w:i w:val="false"/>
          <w:color w:val="000000"/>
          <w:sz w:val="28"/>
        </w:rPr>
        <w:t>
      ";</w:t>
      </w:r>
    </w:p>
    <w:bookmarkEnd w:id="462"/>
    <w:bookmarkStart w:name="z558" w:id="463"/>
    <w:p>
      <w:pPr>
        <w:spacing w:after="0"/>
        <w:ind w:left="0"/>
        <w:jc w:val="both"/>
      </w:pPr>
      <w:r>
        <w:rPr>
          <w:rFonts w:ascii="Times New Roman"/>
          <w:b w:val="false"/>
          <w:i w:val="false"/>
          <w:color w:val="000000"/>
          <w:sz w:val="28"/>
        </w:rPr>
        <w:t>
      2.1. және 2.2.-жолдар мынадай редакцияда жазылсын:</w:t>
      </w:r>
    </w:p>
    <w:bookmarkEnd w:id="463"/>
    <w:bookmarkStart w:name="z559" w:id="464"/>
    <w:p>
      <w:pPr>
        <w:spacing w:after="0"/>
        <w:ind w:left="0"/>
        <w:jc w:val="both"/>
      </w:pPr>
      <w:r>
        <w:rPr>
          <w:rFonts w:ascii="Times New Roman"/>
          <w:b w:val="false"/>
          <w:i w:val="false"/>
          <w:color w:val="000000"/>
          <w:sz w:val="28"/>
        </w:rPr>
        <w:t>
      "</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1.53.1., 1.55. – 1.59., 1.79. – 1.80.-тармақтарда көрсетілгендерді қоспағанда, барлық қызмет түрлеріне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1-тармағында белгіленген тиісті мөлшерлеменің 100 %-ы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1.53.1., 1.55. – 1.59.-тармақтарда көрсетілген қызмет түрлеріне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1-тармағында белгіленген тиісті мөлшерлеменің 10 %-ы</w:t>
            </w:r>
          </w:p>
        </w:tc>
      </w:tr>
    </w:tbl>
    <w:bookmarkStart w:name="z560" w:id="465"/>
    <w:p>
      <w:pPr>
        <w:spacing w:after="0"/>
        <w:ind w:left="0"/>
        <w:jc w:val="both"/>
      </w:pPr>
      <w:r>
        <w:rPr>
          <w:rFonts w:ascii="Times New Roman"/>
          <w:b w:val="false"/>
          <w:i w:val="false"/>
          <w:color w:val="000000"/>
          <w:sz w:val="28"/>
        </w:rPr>
        <w:t>
      ";</w:t>
      </w:r>
    </w:p>
    <w:bookmarkEnd w:id="465"/>
    <w:bookmarkStart w:name="z561" w:id="466"/>
    <w:p>
      <w:pPr>
        <w:spacing w:after="0"/>
        <w:ind w:left="0"/>
        <w:jc w:val="both"/>
      </w:pPr>
      <w:r>
        <w:rPr>
          <w:rFonts w:ascii="Times New Roman"/>
          <w:b w:val="false"/>
          <w:i w:val="false"/>
          <w:color w:val="000000"/>
          <w:sz w:val="28"/>
        </w:rPr>
        <w:t>
      7-тармақ алып тасталсын;</w:t>
      </w:r>
    </w:p>
    <w:bookmarkEnd w:id="466"/>
    <w:bookmarkStart w:name="z562" w:id="467"/>
    <w:p>
      <w:pPr>
        <w:spacing w:after="0"/>
        <w:ind w:left="0"/>
        <w:jc w:val="both"/>
      </w:pPr>
      <w:r>
        <w:rPr>
          <w:rFonts w:ascii="Times New Roman"/>
          <w:b w:val="false"/>
          <w:i w:val="false"/>
          <w:color w:val="000000"/>
          <w:sz w:val="28"/>
        </w:rPr>
        <w:t xml:space="preserve">
      113) </w:t>
      </w:r>
      <w:r>
        <w:rPr>
          <w:rFonts w:ascii="Times New Roman"/>
          <w:b w:val="false"/>
          <w:i w:val="false"/>
          <w:color w:val="000000"/>
          <w:sz w:val="28"/>
        </w:rPr>
        <w:t>558-баптың</w:t>
      </w:r>
      <w:r>
        <w:rPr>
          <w:rFonts w:ascii="Times New Roman"/>
          <w:b w:val="false"/>
          <w:i w:val="false"/>
          <w:color w:val="000000"/>
          <w:sz w:val="28"/>
        </w:rPr>
        <w:t xml:space="preserve"> 1-тармағы мынадай редакцияда жазылсын:</w:t>
      </w:r>
    </w:p>
    <w:bookmarkEnd w:id="467"/>
    <w:bookmarkStart w:name="z563" w:id="468"/>
    <w:p>
      <w:pPr>
        <w:spacing w:after="0"/>
        <w:ind w:left="0"/>
        <w:jc w:val="both"/>
      </w:pPr>
      <w:r>
        <w:rPr>
          <w:rFonts w:ascii="Times New Roman"/>
          <w:b w:val="false"/>
          <w:i w:val="false"/>
          <w:color w:val="000000"/>
          <w:sz w:val="28"/>
        </w:rPr>
        <w:t>
      "1. Төлемақы төлеушілер төлемақы сомаларын салық салынатын объектінің тұрған жері бойынша ағымдағы жылғы 25 наурыздан, 25 маусымнан, 25 қыркүйектен және 25 желтоқсаннан кешіктірмей тең үлестермен жыл сайын төлейді.";</w:t>
      </w:r>
    </w:p>
    <w:bookmarkEnd w:id="468"/>
    <w:bookmarkStart w:name="z564" w:id="469"/>
    <w:p>
      <w:pPr>
        <w:spacing w:after="0"/>
        <w:ind w:left="0"/>
        <w:jc w:val="both"/>
      </w:pPr>
      <w:r>
        <w:rPr>
          <w:rFonts w:ascii="Times New Roman"/>
          <w:b w:val="false"/>
          <w:i w:val="false"/>
          <w:color w:val="000000"/>
          <w:sz w:val="28"/>
        </w:rPr>
        <w:t xml:space="preserve">
      114) </w:t>
      </w:r>
      <w:r>
        <w:rPr>
          <w:rFonts w:ascii="Times New Roman"/>
          <w:b w:val="false"/>
          <w:i w:val="false"/>
          <w:color w:val="000000"/>
          <w:sz w:val="28"/>
        </w:rPr>
        <w:t>582-баптың</w:t>
      </w:r>
      <w:r>
        <w:rPr>
          <w:rFonts w:ascii="Times New Roman"/>
          <w:b w:val="false"/>
          <w:i w:val="false"/>
          <w:color w:val="000000"/>
          <w:sz w:val="28"/>
        </w:rPr>
        <w:t xml:space="preserve"> 3-тармағы кестесінің 1., 1.1., 1.3., 1.7.1. және 1.8.1.-жолдары мынадай редакцияда жазылсын:</w:t>
      </w:r>
    </w:p>
    <w:bookmarkEnd w:id="469"/>
    <w:bookmarkStart w:name="z565" w:id="470"/>
    <w:p>
      <w:pPr>
        <w:spacing w:after="0"/>
        <w:ind w:left="0"/>
        <w:jc w:val="both"/>
      </w:pPr>
      <w:r>
        <w:rPr>
          <w:rFonts w:ascii="Times New Roman"/>
          <w:b w:val="false"/>
          <w:i w:val="false"/>
          <w:color w:val="000000"/>
          <w:sz w:val="28"/>
        </w:rPr>
        <w:t>
      "</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ғылыми және өсімін молайту мақсаттарында: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бекiре тұқымдас балықтар (қортпа, бекіре, шоқыр, сүйрік, пілмай, Сiбip бeкipeci, Сырдария тасбекiресi)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67" w:id="471"/>
    <w:p>
      <w:pPr>
        <w:spacing w:after="0"/>
        <w:ind w:left="0"/>
        <w:jc w:val="both"/>
      </w:pPr>
      <w:r>
        <w:rPr>
          <w:rFonts w:ascii="Times New Roman"/>
          <w:b w:val="false"/>
          <w:i w:val="false"/>
          <w:color w:val="000000"/>
          <w:sz w:val="28"/>
        </w:rPr>
        <w:t>
      "</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балықтар (құбылмалы бақтақ, майқан, хариус, Каспий албырты, Арал албырты, таймень, сылан, ақбалық)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69" w:id="472"/>
    <w:p>
      <w:pPr>
        <w:spacing w:after="0"/>
        <w:ind w:left="0"/>
        <w:jc w:val="both"/>
      </w:pPr>
      <w:r>
        <w:rPr>
          <w:rFonts w:ascii="Times New Roman"/>
          <w:b w:val="false"/>
          <w:i w:val="false"/>
          <w:color w:val="000000"/>
          <w:sz w:val="28"/>
        </w:rPr>
        <w:t>
      "</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амур, сазан, тұқы, ақмарқа, берiш, жайын, нәлiм, дөңмаңдай, шортан, жыланбас балық, көксерке, күтiм, шортан тектес ақмарқа (тазбалық), Арал қаязы, Түркiстан қаязы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71" w:id="473"/>
    <w:p>
      <w:pPr>
        <w:spacing w:after="0"/>
        <w:ind w:left="0"/>
        <w:jc w:val="both"/>
      </w:pPr>
      <w:r>
        <w:rPr>
          <w:rFonts w:ascii="Times New Roman"/>
          <w:b w:val="false"/>
          <w:i w:val="false"/>
          <w:color w:val="000000"/>
          <w:sz w:val="28"/>
        </w:rPr>
        <w:t>
      "</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торта, тұрпа балық, майбалық, көкбас, қызылкөз, аққайран, мөңке, алабұға, оңғақ, кәдiмгi және Талас тарғақ балығы, қызылқанат, балпан балық, бiлеу балық, айнакөз, көктыран, қылыш балық, буффало, қарабалық, Іле қарабалығы (Іле популяциясы), Шу сүйрiкқанаты, Балқаш алабұғасы (Балқаш-Іле популяциясы), шатқалдық тас тасалағыш, Волга көп аталықты майшабағы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73" w:id="474"/>
    <w:p>
      <w:pPr>
        <w:spacing w:after="0"/>
        <w:ind w:left="0"/>
        <w:jc w:val="both"/>
      </w:pPr>
      <w:r>
        <w:rPr>
          <w:rFonts w:ascii="Times New Roman"/>
          <w:b w:val="false"/>
          <w:i w:val="false"/>
          <w:color w:val="000000"/>
          <w:sz w:val="28"/>
        </w:rPr>
        <w:t xml:space="preserve">
      115) </w:t>
      </w:r>
      <w:r>
        <w:rPr>
          <w:rFonts w:ascii="Times New Roman"/>
          <w:b w:val="false"/>
          <w:i w:val="false"/>
          <w:color w:val="000000"/>
          <w:sz w:val="28"/>
        </w:rPr>
        <w:t>591-баптың</w:t>
      </w:r>
      <w:r>
        <w:rPr>
          <w:rFonts w:ascii="Times New Roman"/>
          <w:b w:val="false"/>
          <w:i w:val="false"/>
          <w:color w:val="000000"/>
          <w:sz w:val="28"/>
        </w:rPr>
        <w:t xml:space="preserve"> 1-тармағы мынадай редакцияда жазылсын:</w:t>
      </w:r>
    </w:p>
    <w:bookmarkEnd w:id="474"/>
    <w:bookmarkStart w:name="z574" w:id="475"/>
    <w:p>
      <w:pPr>
        <w:spacing w:after="0"/>
        <w:ind w:left="0"/>
        <w:jc w:val="both"/>
      </w:pPr>
      <w:r>
        <w:rPr>
          <w:rFonts w:ascii="Times New Roman"/>
          <w:b w:val="false"/>
          <w:i w:val="false"/>
          <w:color w:val="000000"/>
          <w:sz w:val="28"/>
        </w:rPr>
        <w:t>
      "1. Республикалық маңызы бар ерекше қорғалатын табиғи аумақтарды пайдаланғаны үшін төлемақы мөлшерлемелері республикалық бюджет туралы заңда белгіленген және ерекше қорғалатын табиғи аумақтарды пайдалану қажеттігі туындайтын тиісті қаржы жылының 1 қаңтарында қолданыста болатын мынадай АЕК есебінен ерекше қорғалатын табиғи аумақта болған әрбір күн үшін айқындалады:</w:t>
      </w:r>
    </w:p>
    <w:bookmarkEnd w:id="475"/>
    <w:bookmarkStart w:name="z575" w:id="476"/>
    <w:p>
      <w:pPr>
        <w:spacing w:after="0"/>
        <w:ind w:left="0"/>
        <w:jc w:val="both"/>
      </w:pPr>
      <w:r>
        <w:rPr>
          <w:rFonts w:ascii="Times New Roman"/>
          <w:b w:val="false"/>
          <w:i w:val="false"/>
          <w:color w:val="000000"/>
          <w:sz w:val="28"/>
        </w:rPr>
        <w:t>
      жаяу жүргіншіден – 0,1 АЕК;</w:t>
      </w:r>
    </w:p>
    <w:bookmarkEnd w:id="476"/>
    <w:bookmarkStart w:name="z576" w:id="477"/>
    <w:p>
      <w:pPr>
        <w:spacing w:after="0"/>
        <w:ind w:left="0"/>
        <w:jc w:val="both"/>
      </w:pPr>
      <w:r>
        <w:rPr>
          <w:rFonts w:ascii="Times New Roman"/>
          <w:b w:val="false"/>
          <w:i w:val="false"/>
          <w:color w:val="000000"/>
          <w:sz w:val="28"/>
        </w:rPr>
        <w:t>
      мотоциклдерден, мопедтерден, квадроциклдерден – 0,2 АЕК;</w:t>
      </w:r>
    </w:p>
    <w:bookmarkEnd w:id="477"/>
    <w:bookmarkStart w:name="z577" w:id="478"/>
    <w:p>
      <w:pPr>
        <w:spacing w:after="0"/>
        <w:ind w:left="0"/>
        <w:jc w:val="both"/>
      </w:pPr>
      <w:r>
        <w:rPr>
          <w:rFonts w:ascii="Times New Roman"/>
          <w:b w:val="false"/>
          <w:i w:val="false"/>
          <w:color w:val="000000"/>
          <w:sz w:val="28"/>
        </w:rPr>
        <w:t>
      жеңіл автомобильдерден – 0,3 АЕК;</w:t>
      </w:r>
    </w:p>
    <w:bookmarkEnd w:id="478"/>
    <w:bookmarkStart w:name="z578" w:id="479"/>
    <w:p>
      <w:pPr>
        <w:spacing w:after="0"/>
        <w:ind w:left="0"/>
        <w:jc w:val="both"/>
      </w:pPr>
      <w:r>
        <w:rPr>
          <w:rFonts w:ascii="Times New Roman"/>
          <w:b w:val="false"/>
          <w:i w:val="false"/>
          <w:color w:val="000000"/>
          <w:sz w:val="28"/>
        </w:rPr>
        <w:t>
      орын саны 16-ға дейінгі шағын автобустар мен жүк автомобильдерінен – 1,0 АЕК;</w:t>
      </w:r>
    </w:p>
    <w:bookmarkEnd w:id="479"/>
    <w:bookmarkStart w:name="z579" w:id="480"/>
    <w:p>
      <w:pPr>
        <w:spacing w:after="0"/>
        <w:ind w:left="0"/>
        <w:jc w:val="both"/>
      </w:pPr>
      <w:r>
        <w:rPr>
          <w:rFonts w:ascii="Times New Roman"/>
          <w:b w:val="false"/>
          <w:i w:val="false"/>
          <w:color w:val="000000"/>
          <w:sz w:val="28"/>
        </w:rPr>
        <w:t>
      орын саны 32-ге дейінгі автобустардан – 2,0 АЕК;</w:t>
      </w:r>
    </w:p>
    <w:bookmarkEnd w:id="480"/>
    <w:bookmarkStart w:name="z580" w:id="481"/>
    <w:p>
      <w:pPr>
        <w:spacing w:after="0"/>
        <w:ind w:left="0"/>
        <w:jc w:val="both"/>
      </w:pPr>
      <w:r>
        <w:rPr>
          <w:rFonts w:ascii="Times New Roman"/>
          <w:b w:val="false"/>
          <w:i w:val="false"/>
          <w:color w:val="000000"/>
          <w:sz w:val="28"/>
        </w:rPr>
        <w:t>
      орын саны 32-ден жоғары автобустардан – 3,0 АЕК.";</w:t>
      </w:r>
    </w:p>
    <w:bookmarkEnd w:id="481"/>
    <w:bookmarkStart w:name="z581" w:id="482"/>
    <w:p>
      <w:pPr>
        <w:spacing w:after="0"/>
        <w:ind w:left="0"/>
        <w:jc w:val="both"/>
      </w:pPr>
      <w:r>
        <w:rPr>
          <w:rFonts w:ascii="Times New Roman"/>
          <w:b w:val="false"/>
          <w:i w:val="false"/>
          <w:color w:val="000000"/>
          <w:sz w:val="28"/>
        </w:rPr>
        <w:t xml:space="preserve">
      116) </w:t>
      </w:r>
      <w:r>
        <w:rPr>
          <w:rFonts w:ascii="Times New Roman"/>
          <w:b w:val="false"/>
          <w:i w:val="false"/>
          <w:color w:val="000000"/>
          <w:sz w:val="28"/>
        </w:rPr>
        <w:t>605-бапта</w:t>
      </w:r>
      <w:r>
        <w:rPr>
          <w:rFonts w:ascii="Times New Roman"/>
          <w:b w:val="false"/>
          <w:i w:val="false"/>
          <w:color w:val="000000"/>
          <w:sz w:val="28"/>
        </w:rPr>
        <w:t>:</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кестесінің 8.1. және 8.2.-жолдары мынадай редакцияда жазылсын:</w:t>
      </w:r>
    </w:p>
    <w:bookmarkStart w:name="z583" w:id="483"/>
    <w:p>
      <w:pPr>
        <w:spacing w:after="0"/>
        <w:ind w:left="0"/>
        <w:jc w:val="both"/>
      </w:pPr>
      <w:r>
        <w:rPr>
          <w:rFonts w:ascii="Times New Roman"/>
          <w:b w:val="false"/>
          <w:i w:val="false"/>
          <w:color w:val="000000"/>
          <w:sz w:val="28"/>
        </w:rPr>
        <w:t>
      "</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ш.м-ден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584" w:id="484"/>
    <w:p>
      <w:pPr>
        <w:spacing w:after="0"/>
        <w:ind w:left="0"/>
        <w:jc w:val="both"/>
      </w:pPr>
      <w:r>
        <w:rPr>
          <w:rFonts w:ascii="Times New Roman"/>
          <w:b w:val="false"/>
          <w:i w:val="false"/>
          <w:color w:val="000000"/>
          <w:sz w:val="28"/>
        </w:rPr>
        <w:t>
      ";</w:t>
      </w:r>
    </w:p>
    <w:bookmarkEnd w:id="484"/>
    <w:bookmarkStart w:name="z585" w:id="485"/>
    <w:p>
      <w:pPr>
        <w:spacing w:after="0"/>
        <w:ind w:left="0"/>
        <w:jc w:val="both"/>
      </w:pPr>
      <w:r>
        <w:rPr>
          <w:rFonts w:ascii="Times New Roman"/>
          <w:b w:val="false"/>
          <w:i w:val="false"/>
          <w:color w:val="000000"/>
          <w:sz w:val="28"/>
        </w:rPr>
        <w:t>
      ескертпе мынадай редакцияда жазылсын:</w:t>
      </w:r>
    </w:p>
    <w:bookmarkEnd w:id="485"/>
    <w:bookmarkStart w:name="z586" w:id="486"/>
    <w:p>
      <w:pPr>
        <w:spacing w:after="0"/>
        <w:ind w:left="0"/>
        <w:jc w:val="both"/>
      </w:pPr>
      <w:r>
        <w:rPr>
          <w:rFonts w:ascii="Times New Roman"/>
          <w:b w:val="false"/>
          <w:i w:val="false"/>
          <w:color w:val="000000"/>
          <w:sz w:val="28"/>
        </w:rPr>
        <w:t>
      "Ескертпе. Сыртқы (көрнекі) жарнаманы орналастыру жағы деп, орналастырылатын сыртқы (көрнекі) жарнаманың, оның ішінде көріністердің, бейнекөріністердің, қазақ және орыс тілдеріндегі жүгіртпе жолдардың санына қарамастан, сыртқы (көрнекі) жарнаманың орналасқан жері мен оны орналастыру жағының алаңы негізге алынатын сыртқы (көрнекі) жарнама объектісінің жағы түсініледі.";</w:t>
      </w:r>
    </w:p>
    <w:bookmarkEnd w:id="486"/>
    <w:bookmarkStart w:name="z587" w:id="487"/>
    <w:p>
      <w:pPr>
        <w:spacing w:after="0"/>
        <w:ind w:left="0"/>
        <w:jc w:val="both"/>
      </w:pPr>
      <w:r>
        <w:rPr>
          <w:rFonts w:ascii="Times New Roman"/>
          <w:b w:val="false"/>
          <w:i w:val="false"/>
          <w:color w:val="000000"/>
          <w:sz w:val="28"/>
        </w:rPr>
        <w:t xml:space="preserve">
      117) </w:t>
      </w:r>
      <w:r>
        <w:rPr>
          <w:rFonts w:ascii="Times New Roman"/>
          <w:b w:val="false"/>
          <w:i w:val="false"/>
          <w:color w:val="000000"/>
          <w:sz w:val="28"/>
        </w:rPr>
        <w:t>606-2-бап</w:t>
      </w:r>
      <w:r>
        <w:rPr>
          <w:rFonts w:ascii="Times New Roman"/>
          <w:b w:val="false"/>
          <w:i w:val="false"/>
          <w:color w:val="000000"/>
          <w:sz w:val="28"/>
        </w:rPr>
        <w:t xml:space="preserve"> мынадай редакцияда жазылсын:</w:t>
      </w:r>
    </w:p>
    <w:bookmarkEnd w:id="487"/>
    <w:bookmarkStart w:name="z588" w:id="488"/>
    <w:p>
      <w:pPr>
        <w:spacing w:after="0"/>
        <w:ind w:left="0"/>
        <w:jc w:val="both"/>
      </w:pPr>
      <w:r>
        <w:rPr>
          <w:rFonts w:ascii="Times New Roman"/>
          <w:b w:val="false"/>
          <w:i w:val="false"/>
          <w:color w:val="000000"/>
          <w:sz w:val="28"/>
        </w:rPr>
        <w:t>
      "606-2-бап. Төлемақы төлеушілер</w:t>
      </w:r>
    </w:p>
    <w:bookmarkEnd w:id="488"/>
    <w:bookmarkStart w:name="z589" w:id="489"/>
    <w:p>
      <w:pPr>
        <w:spacing w:after="0"/>
        <w:ind w:left="0"/>
        <w:jc w:val="both"/>
      </w:pPr>
      <w:r>
        <w:rPr>
          <w:rFonts w:ascii="Times New Roman"/>
          <w:b w:val="false"/>
          <w:i w:val="false"/>
          <w:color w:val="000000"/>
          <w:sz w:val="28"/>
        </w:rPr>
        <w:t>
      Осы тараудың мақсатында:</w:t>
      </w:r>
    </w:p>
    <w:bookmarkEnd w:id="489"/>
    <w:bookmarkStart w:name="z590" w:id="490"/>
    <w:p>
      <w:pPr>
        <w:spacing w:after="0"/>
        <w:ind w:left="0"/>
        <w:jc w:val="both"/>
      </w:pPr>
      <w:r>
        <w:rPr>
          <w:rFonts w:ascii="Times New Roman"/>
          <w:b w:val="false"/>
          <w:i w:val="false"/>
          <w:color w:val="000000"/>
          <w:sz w:val="28"/>
        </w:rPr>
        <w:t>
      Қазақстан Республикасының аумағында цифрлық майнингті жүзеге асыратын;</w:t>
      </w:r>
    </w:p>
    <w:bookmarkEnd w:id="490"/>
    <w:bookmarkStart w:name="z591" w:id="491"/>
    <w:p>
      <w:pPr>
        <w:spacing w:after="0"/>
        <w:ind w:left="0"/>
        <w:jc w:val="both"/>
      </w:pPr>
      <w:r>
        <w:rPr>
          <w:rFonts w:ascii="Times New Roman"/>
          <w:b w:val="false"/>
          <w:i w:val="false"/>
          <w:color w:val="000000"/>
          <w:sz w:val="28"/>
        </w:rPr>
        <w:t>
      цифрлық майнинг қызметін жүзеге асыратын тұлғаларға есептеу операцияларын орындау және деректерді өңдеу үшін кешенді есептеу инфрақұрылымымен қамтамасыз ету бойынша қызметтер көрсететін тұлғалар төлемақы төлеушілер болып табылады.";</w:t>
      </w:r>
    </w:p>
    <w:bookmarkEnd w:id="491"/>
    <w:bookmarkStart w:name="z592" w:id="492"/>
    <w:p>
      <w:pPr>
        <w:spacing w:after="0"/>
        <w:ind w:left="0"/>
        <w:jc w:val="both"/>
      </w:pPr>
      <w:r>
        <w:rPr>
          <w:rFonts w:ascii="Times New Roman"/>
          <w:b w:val="false"/>
          <w:i w:val="false"/>
          <w:color w:val="000000"/>
          <w:sz w:val="28"/>
        </w:rPr>
        <w:t xml:space="preserve">
      118) </w:t>
      </w:r>
      <w:r>
        <w:rPr>
          <w:rFonts w:ascii="Times New Roman"/>
          <w:b w:val="false"/>
          <w:i w:val="false"/>
          <w:color w:val="000000"/>
          <w:sz w:val="28"/>
        </w:rPr>
        <w:t>606-4-бап</w:t>
      </w:r>
      <w:r>
        <w:rPr>
          <w:rFonts w:ascii="Times New Roman"/>
          <w:b w:val="false"/>
          <w:i w:val="false"/>
          <w:color w:val="000000"/>
          <w:sz w:val="28"/>
        </w:rPr>
        <w:t xml:space="preserve"> мынадай редакцияда жазылсын:</w:t>
      </w:r>
    </w:p>
    <w:bookmarkEnd w:id="492"/>
    <w:bookmarkStart w:name="z593" w:id="493"/>
    <w:p>
      <w:pPr>
        <w:spacing w:after="0"/>
        <w:ind w:left="0"/>
        <w:jc w:val="both"/>
      </w:pPr>
      <w:r>
        <w:rPr>
          <w:rFonts w:ascii="Times New Roman"/>
          <w:b w:val="false"/>
          <w:i w:val="false"/>
          <w:color w:val="000000"/>
          <w:sz w:val="28"/>
        </w:rPr>
        <w:t>
      "606-4-бап. Салықтық кезең және салық декларациясы</w:t>
      </w:r>
    </w:p>
    <w:bookmarkEnd w:id="493"/>
    <w:bookmarkStart w:name="z594" w:id="494"/>
    <w:p>
      <w:pPr>
        <w:spacing w:after="0"/>
        <w:ind w:left="0"/>
        <w:jc w:val="both"/>
      </w:pPr>
      <w:r>
        <w:rPr>
          <w:rFonts w:ascii="Times New Roman"/>
          <w:b w:val="false"/>
          <w:i w:val="false"/>
          <w:color w:val="000000"/>
          <w:sz w:val="28"/>
        </w:rPr>
        <w:t>
      1. Төлемақыны есептеу үшін тоқсан салықтық кезең болып табылады.</w:t>
      </w:r>
    </w:p>
    <w:bookmarkEnd w:id="494"/>
    <w:bookmarkStart w:name="z595" w:id="495"/>
    <w:p>
      <w:pPr>
        <w:spacing w:after="0"/>
        <w:ind w:left="0"/>
        <w:jc w:val="both"/>
      </w:pPr>
      <w:r>
        <w:rPr>
          <w:rFonts w:ascii="Times New Roman"/>
          <w:b w:val="false"/>
          <w:i w:val="false"/>
          <w:color w:val="000000"/>
          <w:sz w:val="28"/>
        </w:rPr>
        <w:t>
      2. Декларация салық төлеушінің орналасқан жеріндегі салық органына тоқсан сайын, есепті тоқсаннан кейінгі екінші айдың 15-күнінен кешіктірілмей ұсынылады.";</w:t>
      </w:r>
    </w:p>
    <w:bookmarkEnd w:id="495"/>
    <w:bookmarkStart w:name="z596" w:id="496"/>
    <w:p>
      <w:pPr>
        <w:spacing w:after="0"/>
        <w:ind w:left="0"/>
        <w:jc w:val="both"/>
      </w:pPr>
      <w:r>
        <w:rPr>
          <w:rFonts w:ascii="Times New Roman"/>
          <w:b w:val="false"/>
          <w:i w:val="false"/>
          <w:color w:val="000000"/>
          <w:sz w:val="28"/>
        </w:rPr>
        <w:t xml:space="preserve">
      119) </w:t>
      </w:r>
      <w:r>
        <w:rPr>
          <w:rFonts w:ascii="Times New Roman"/>
          <w:b w:val="false"/>
          <w:i w:val="false"/>
          <w:color w:val="000000"/>
          <w:sz w:val="28"/>
        </w:rPr>
        <w:t>606-5-бапта</w:t>
      </w:r>
      <w:r>
        <w:rPr>
          <w:rFonts w:ascii="Times New Roman"/>
          <w:b w:val="false"/>
          <w:i w:val="false"/>
          <w:color w:val="000000"/>
          <w:sz w:val="28"/>
        </w:rPr>
        <w:t>:</w:t>
      </w:r>
    </w:p>
    <w:bookmarkEnd w:id="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"айдың 20-күнінен" деген сөздер "екінші айдың 25-күнінен" деген сөздермен ауыстырылсын;</w:t>
      </w:r>
    </w:p>
    <w:bookmarkStart w:name="z598" w:id="497"/>
    <w:p>
      <w:pPr>
        <w:spacing w:after="0"/>
        <w:ind w:left="0"/>
        <w:jc w:val="both"/>
      </w:pPr>
      <w:r>
        <w:rPr>
          <w:rFonts w:ascii="Times New Roman"/>
          <w:b w:val="false"/>
          <w:i w:val="false"/>
          <w:color w:val="000000"/>
          <w:sz w:val="28"/>
        </w:rPr>
        <w:t>
      мынадай мазмұндағы 3-тармақпен толықтырылсын:</w:t>
      </w:r>
    </w:p>
    <w:bookmarkEnd w:id="497"/>
    <w:bookmarkStart w:name="z599" w:id="498"/>
    <w:p>
      <w:pPr>
        <w:spacing w:after="0"/>
        <w:ind w:left="0"/>
        <w:jc w:val="both"/>
      </w:pPr>
      <w:r>
        <w:rPr>
          <w:rFonts w:ascii="Times New Roman"/>
          <w:b w:val="false"/>
          <w:i w:val="false"/>
          <w:color w:val="000000"/>
          <w:sz w:val="28"/>
        </w:rPr>
        <w:t>
      "3. Төлемақы сомасы салық төлеушінің орналасқан жері бойынша бюджетке төленуге жатады.";</w:t>
      </w:r>
    </w:p>
    <w:bookmarkEnd w:id="498"/>
    <w:bookmarkStart w:name="z600" w:id="499"/>
    <w:p>
      <w:pPr>
        <w:spacing w:after="0"/>
        <w:ind w:left="0"/>
        <w:jc w:val="both"/>
      </w:pPr>
      <w:r>
        <w:rPr>
          <w:rFonts w:ascii="Times New Roman"/>
          <w:b w:val="false"/>
          <w:i w:val="false"/>
          <w:color w:val="000000"/>
          <w:sz w:val="28"/>
        </w:rPr>
        <w:t xml:space="preserve">
      120) </w:t>
      </w:r>
      <w:r>
        <w:rPr>
          <w:rFonts w:ascii="Times New Roman"/>
          <w:b w:val="false"/>
          <w:i w:val="false"/>
          <w:color w:val="000000"/>
          <w:sz w:val="28"/>
        </w:rPr>
        <w:t>609-баптың</w:t>
      </w:r>
      <w:r>
        <w:rPr>
          <w:rFonts w:ascii="Times New Roman"/>
          <w:b w:val="false"/>
          <w:i w:val="false"/>
          <w:color w:val="000000"/>
          <w:sz w:val="28"/>
        </w:rPr>
        <w:t xml:space="preserve"> 1-тармағында:</w:t>
      </w:r>
    </w:p>
    <w:bookmarkEnd w:id="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"сотқа" деген сөз "Қазақстан Республикасының Конституциялық Сотына берілетін азаматтардың жолданымдарынан, сотқа"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bookmarkStart w:name="z603" w:id="500"/>
    <w:p>
      <w:pPr>
        <w:spacing w:after="0"/>
        <w:ind w:left="0"/>
        <w:jc w:val="both"/>
      </w:pPr>
      <w:r>
        <w:rPr>
          <w:rFonts w:ascii="Times New Roman"/>
          <w:b w:val="false"/>
          <w:i w:val="false"/>
          <w:color w:val="000000"/>
          <w:sz w:val="28"/>
        </w:rPr>
        <w:t>
      "17) мемлекеттік тіркеу нөмірі белгілерін есепке алу бойынша Қазақстан Республикасының заңнамасында оларды сақтау үшін белгіленген мерзімнен аспайтын кезең ішінде сақтауда тұрған автомобильге арналған мемлекеттік тіркеу нөмірі белгілерін қоспағанда, мемлекеттік тіркеу нөмірі белгілерін (телнұсқаларын) бергені үшін;";</w:t>
      </w:r>
    </w:p>
    <w:bookmarkEnd w:id="500"/>
    <w:bookmarkStart w:name="z604" w:id="501"/>
    <w:p>
      <w:pPr>
        <w:spacing w:after="0"/>
        <w:ind w:left="0"/>
        <w:jc w:val="both"/>
      </w:pPr>
      <w:r>
        <w:rPr>
          <w:rFonts w:ascii="Times New Roman"/>
          <w:b w:val="false"/>
          <w:i w:val="false"/>
          <w:color w:val="000000"/>
          <w:sz w:val="28"/>
        </w:rPr>
        <w:t xml:space="preserve">
      121) </w:t>
      </w:r>
      <w:r>
        <w:rPr>
          <w:rFonts w:ascii="Times New Roman"/>
          <w:b w:val="false"/>
          <w:i w:val="false"/>
          <w:color w:val="000000"/>
          <w:sz w:val="28"/>
        </w:rPr>
        <w:t>610-бапта</w:t>
      </w:r>
      <w:r>
        <w:rPr>
          <w:rFonts w:ascii="Times New Roman"/>
          <w:b w:val="false"/>
          <w:i w:val="false"/>
          <w:color w:val="000000"/>
          <w:sz w:val="28"/>
        </w:rPr>
        <w:t>:</w:t>
      </w:r>
    </w:p>
    <w:bookmarkEnd w:id="501"/>
    <w:bookmarkStart w:name="z605" w:id="502"/>
    <w:p>
      <w:pPr>
        <w:spacing w:after="0"/>
        <w:ind w:left="0"/>
        <w:jc w:val="both"/>
      </w:pPr>
      <w:r>
        <w:rPr>
          <w:rFonts w:ascii="Times New Roman"/>
          <w:b w:val="false"/>
          <w:i w:val="false"/>
          <w:color w:val="000000"/>
          <w:sz w:val="28"/>
        </w:rPr>
        <w:t>
      тақырыптағы "Соттардағы" деген сөз "Қазақстан Республикасының Конституциялық Сотындағы және соттардағы" деген сөздермен ауыстырылсын;</w:t>
      </w:r>
    </w:p>
    <w:bookmarkEnd w:id="502"/>
    <w:bookmarkStart w:name="z606" w:id="503"/>
    <w:p>
      <w:pPr>
        <w:spacing w:after="0"/>
        <w:ind w:left="0"/>
        <w:jc w:val="both"/>
      </w:pPr>
      <w:r>
        <w:rPr>
          <w:rFonts w:ascii="Times New Roman"/>
          <w:b w:val="false"/>
          <w:i w:val="false"/>
          <w:color w:val="000000"/>
          <w:sz w:val="28"/>
        </w:rPr>
        <w:t>
      мынадай мазмұндағы 1-1-тармақпен толықтырылсын:</w:t>
      </w:r>
    </w:p>
    <w:bookmarkEnd w:id="503"/>
    <w:bookmarkStart w:name="z607" w:id="504"/>
    <w:p>
      <w:pPr>
        <w:spacing w:after="0"/>
        <w:ind w:left="0"/>
        <w:jc w:val="both"/>
      </w:pPr>
      <w:r>
        <w:rPr>
          <w:rFonts w:ascii="Times New Roman"/>
          <w:b w:val="false"/>
          <w:i w:val="false"/>
          <w:color w:val="000000"/>
          <w:sz w:val="28"/>
        </w:rPr>
        <w:t>
      "1-1. Қазақстан Республикасының Конституциялық Сотына берілетін азаматтардың жолданымдарынан мемлекеттік баж 1 АЕК мөлшерінде алынады.";</w:t>
      </w:r>
    </w:p>
    <w:bookmarkEnd w:id="504"/>
    <w:bookmarkStart w:name="z608" w:id="505"/>
    <w:p>
      <w:pPr>
        <w:spacing w:after="0"/>
        <w:ind w:left="0"/>
        <w:jc w:val="both"/>
      </w:pPr>
      <w:r>
        <w:rPr>
          <w:rFonts w:ascii="Times New Roman"/>
          <w:b w:val="false"/>
          <w:i w:val="false"/>
          <w:color w:val="000000"/>
          <w:sz w:val="28"/>
        </w:rPr>
        <w:t xml:space="preserve">
      122) </w:t>
      </w:r>
      <w:r>
        <w:rPr>
          <w:rFonts w:ascii="Times New Roman"/>
          <w:b w:val="false"/>
          <w:i w:val="false"/>
          <w:color w:val="000000"/>
          <w:sz w:val="28"/>
        </w:rPr>
        <w:t>616-бапта</w:t>
      </w:r>
      <w:r>
        <w:rPr>
          <w:rFonts w:ascii="Times New Roman"/>
          <w:b w:val="false"/>
          <w:i w:val="false"/>
          <w:color w:val="000000"/>
          <w:sz w:val="28"/>
        </w:rPr>
        <w:t>:</w:t>
      </w:r>
    </w:p>
    <w:bookmarkEnd w:id="505"/>
    <w:bookmarkStart w:name="z609" w:id="506"/>
    <w:p>
      <w:pPr>
        <w:spacing w:after="0"/>
        <w:ind w:left="0"/>
        <w:jc w:val="both"/>
      </w:pPr>
      <w:r>
        <w:rPr>
          <w:rFonts w:ascii="Times New Roman"/>
          <w:b w:val="false"/>
          <w:i w:val="false"/>
          <w:color w:val="000000"/>
          <w:sz w:val="28"/>
        </w:rPr>
        <w:t>
      тақырыптағы "Соттарда" деген сөз "Қазақстан Республикасының Конституциялық Сотында және соттарда" деген сөздермен ауыстырылсын;</w:t>
      </w:r>
    </w:p>
    <w:bookmarkEnd w:id="506"/>
    <w:bookmarkStart w:name="z610" w:id="507"/>
    <w:p>
      <w:pPr>
        <w:spacing w:after="0"/>
        <w:ind w:left="0"/>
        <w:jc w:val="both"/>
      </w:pPr>
      <w:r>
        <w:rPr>
          <w:rFonts w:ascii="Times New Roman"/>
          <w:b w:val="false"/>
          <w:i w:val="false"/>
          <w:color w:val="000000"/>
          <w:sz w:val="28"/>
        </w:rPr>
        <w:t>
      мынадай мазмұндағы үшінші бөлікпен толықтырылсын:</w:t>
      </w:r>
    </w:p>
    <w:bookmarkEnd w:id="507"/>
    <w:bookmarkStart w:name="z611" w:id="508"/>
    <w:p>
      <w:pPr>
        <w:spacing w:after="0"/>
        <w:ind w:left="0"/>
        <w:jc w:val="both"/>
      </w:pPr>
      <w:r>
        <w:rPr>
          <w:rFonts w:ascii="Times New Roman"/>
          <w:b w:val="false"/>
          <w:i w:val="false"/>
          <w:color w:val="000000"/>
          <w:sz w:val="28"/>
        </w:rPr>
        <w:t>
      "Қазақстан Республикасының Конституциялық Сотында мемлекеттік баж төлеуден жеке тұлғалар – Кеңес Одағының батырлары, Социалистiк Еңбек ерлерi, үш дәрежелі Даңқ және үш дәрежелі Еңбек Даңқы, "Алтын Қыран", "Отан" ордендерiмен наградталған, "Халық қаһарманы", "Қазақстанның Еңбек Ері" атақтарына ие болған адамдар, "Батыр Ана" атағына ие болған, "Алтын алқа", "Күмiс алқа" алқаларымен наградталған көп балалы аналар,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 адамдар, сондай-ақ бала жасынан мүгедектігі бар адамның, мүгедектігі бар баланың ата-анасының бірі босатылады.";</w:t>
      </w:r>
    </w:p>
    <w:bookmarkEnd w:id="508"/>
    <w:bookmarkStart w:name="z612" w:id="509"/>
    <w:p>
      <w:pPr>
        <w:spacing w:after="0"/>
        <w:ind w:left="0"/>
        <w:jc w:val="both"/>
      </w:pPr>
      <w:r>
        <w:rPr>
          <w:rFonts w:ascii="Times New Roman"/>
          <w:b w:val="false"/>
          <w:i w:val="false"/>
          <w:color w:val="000000"/>
          <w:sz w:val="28"/>
        </w:rPr>
        <w:t xml:space="preserve">
      123) </w:t>
      </w:r>
      <w:r>
        <w:rPr>
          <w:rFonts w:ascii="Times New Roman"/>
          <w:b w:val="false"/>
          <w:i w:val="false"/>
          <w:color w:val="000000"/>
          <w:sz w:val="28"/>
        </w:rPr>
        <w:t>621-баптың</w:t>
      </w:r>
      <w:r>
        <w:rPr>
          <w:rFonts w:ascii="Times New Roman"/>
          <w:b w:val="false"/>
          <w:i w:val="false"/>
          <w:color w:val="000000"/>
          <w:sz w:val="28"/>
        </w:rPr>
        <w:t xml:space="preserve"> 1) тармақшасының бесінші абзацындағы және 2) тармақшасының үшінші абзацындағы "Конституциялық Кеңесінің" деген сөздер "Конституциялық Сотының" деген сөздермен ауыстырылсын;</w:t>
      </w:r>
    </w:p>
    <w:bookmarkEnd w:id="509"/>
    <w:bookmarkStart w:name="z613" w:id="510"/>
    <w:p>
      <w:pPr>
        <w:spacing w:after="0"/>
        <w:ind w:left="0"/>
        <w:jc w:val="both"/>
      </w:pPr>
      <w:r>
        <w:rPr>
          <w:rFonts w:ascii="Times New Roman"/>
          <w:b w:val="false"/>
          <w:i w:val="false"/>
          <w:color w:val="000000"/>
          <w:sz w:val="28"/>
        </w:rPr>
        <w:t xml:space="preserve">
      124) </w:t>
      </w:r>
      <w:r>
        <w:rPr>
          <w:rFonts w:ascii="Times New Roman"/>
          <w:b w:val="false"/>
          <w:i w:val="false"/>
          <w:color w:val="000000"/>
          <w:sz w:val="28"/>
        </w:rPr>
        <w:t>623-баптың</w:t>
      </w:r>
      <w:r>
        <w:rPr>
          <w:rFonts w:ascii="Times New Roman"/>
          <w:b w:val="false"/>
          <w:i w:val="false"/>
          <w:color w:val="000000"/>
          <w:sz w:val="28"/>
        </w:rPr>
        <w:t xml:space="preserve"> 1-тармағының 1) тармақшасы мынадай мазмұндағы екінші абзацпен толықтырылсын:</w:t>
      </w:r>
    </w:p>
    <w:bookmarkEnd w:id="510"/>
    <w:bookmarkStart w:name="z614" w:id="511"/>
    <w:p>
      <w:pPr>
        <w:spacing w:after="0"/>
        <w:ind w:left="0"/>
        <w:jc w:val="both"/>
      </w:pPr>
      <w:r>
        <w:rPr>
          <w:rFonts w:ascii="Times New Roman"/>
          <w:b w:val="false"/>
          <w:i w:val="false"/>
          <w:color w:val="000000"/>
          <w:sz w:val="28"/>
        </w:rPr>
        <w:t>
      "Қазақстан Республикасының Конституциялық Соты қарайтын азаматтардың жолданымдары бойынша – жолданым берілгенге дейін;";</w:t>
      </w:r>
    </w:p>
    <w:bookmarkEnd w:id="511"/>
    <w:bookmarkStart w:name="z615" w:id="512"/>
    <w:p>
      <w:pPr>
        <w:spacing w:after="0"/>
        <w:ind w:left="0"/>
        <w:jc w:val="both"/>
      </w:pPr>
      <w:r>
        <w:rPr>
          <w:rFonts w:ascii="Times New Roman"/>
          <w:b w:val="false"/>
          <w:i w:val="false"/>
          <w:color w:val="000000"/>
          <w:sz w:val="28"/>
        </w:rPr>
        <w:t xml:space="preserve">
      125) </w:t>
      </w:r>
      <w:r>
        <w:rPr>
          <w:rFonts w:ascii="Times New Roman"/>
          <w:b w:val="false"/>
          <w:i w:val="false"/>
          <w:color w:val="000000"/>
          <w:sz w:val="28"/>
        </w:rPr>
        <w:t>628-баптың</w:t>
      </w:r>
      <w:r>
        <w:rPr>
          <w:rFonts w:ascii="Times New Roman"/>
          <w:b w:val="false"/>
          <w:i w:val="false"/>
          <w:color w:val="000000"/>
          <w:sz w:val="28"/>
        </w:rPr>
        <w:t xml:space="preserve"> 5) тармақшасының төртінші абзацындағы және 6) тармақшасының төртінші абзацындағы "Конституциялық Кеңесінің" деген сөздер "Конституциялық Сотының" деген сөздермен ауыстырылсын;</w:t>
      </w:r>
    </w:p>
    <w:bookmarkEnd w:id="512"/>
    <w:bookmarkStart w:name="z616" w:id="513"/>
    <w:p>
      <w:pPr>
        <w:spacing w:after="0"/>
        <w:ind w:left="0"/>
        <w:jc w:val="both"/>
      </w:pPr>
      <w:r>
        <w:rPr>
          <w:rFonts w:ascii="Times New Roman"/>
          <w:b w:val="false"/>
          <w:i w:val="false"/>
          <w:color w:val="000000"/>
          <w:sz w:val="28"/>
        </w:rPr>
        <w:t xml:space="preserve">
      126) </w:t>
      </w:r>
      <w:r>
        <w:rPr>
          <w:rFonts w:ascii="Times New Roman"/>
          <w:b w:val="false"/>
          <w:i w:val="false"/>
          <w:color w:val="000000"/>
          <w:sz w:val="28"/>
        </w:rPr>
        <w:t>631-бапта</w:t>
      </w:r>
      <w:r>
        <w:rPr>
          <w:rFonts w:ascii="Times New Roman"/>
          <w:b w:val="false"/>
          <w:i w:val="false"/>
          <w:color w:val="000000"/>
          <w:sz w:val="28"/>
        </w:rPr>
        <w:t>:</w:t>
      </w:r>
    </w:p>
    <w:bookmarkEnd w:id="5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18" w:id="514"/>
    <w:p>
      <w:pPr>
        <w:spacing w:after="0"/>
        <w:ind w:left="0"/>
        <w:jc w:val="both"/>
      </w:pPr>
      <w:r>
        <w:rPr>
          <w:rFonts w:ascii="Times New Roman"/>
          <w:b w:val="false"/>
          <w:i w:val="false"/>
          <w:color w:val="000000"/>
          <w:sz w:val="28"/>
        </w:rPr>
        <w:t>
      1) тармақша мынадай мазмұндағы екінші бөлікпен толықтырылсын:</w:t>
      </w:r>
    </w:p>
    <w:bookmarkEnd w:id="514"/>
    <w:bookmarkStart w:name="z619" w:id="515"/>
    <w:p>
      <w:pPr>
        <w:spacing w:after="0"/>
        <w:ind w:left="0"/>
        <w:jc w:val="both"/>
      </w:pPr>
      <w:r>
        <w:rPr>
          <w:rFonts w:ascii="Times New Roman"/>
          <w:b w:val="false"/>
          <w:i w:val="false"/>
          <w:color w:val="000000"/>
          <w:sz w:val="28"/>
        </w:rPr>
        <w:t xml:space="preserve">
      "Бұл ретте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шектеуді қабылдайтын адамдар активтер мен міндеттемелер туралы декларацияда банктік салым сомасына қарамастан, Қазақстан Республикасының шегінен тыс жердегі шетелдік банктерде ақшасының бар-жоғы туралы ақпаратты көрсетеді;";</w:t>
      </w:r>
    </w:p>
    <w:bookmarkEnd w:id="515"/>
    <w:bookmarkStart w:name="z620" w:id="516"/>
    <w:p>
      <w:pPr>
        <w:spacing w:after="0"/>
        <w:ind w:left="0"/>
        <w:jc w:val="both"/>
      </w:pPr>
      <w:r>
        <w:rPr>
          <w:rFonts w:ascii="Times New Roman"/>
          <w:b w:val="false"/>
          <w:i w:val="false"/>
          <w:color w:val="000000"/>
          <w:sz w:val="28"/>
        </w:rPr>
        <w:t>
      2) тармақшаның төртінші абзацы мынадай редакцияда жазылсын:</w:t>
      </w:r>
    </w:p>
    <w:bookmarkEnd w:id="516"/>
    <w:bookmarkStart w:name="z621" w:id="517"/>
    <w:p>
      <w:pPr>
        <w:spacing w:after="0"/>
        <w:ind w:left="0"/>
        <w:jc w:val="both"/>
      </w:pPr>
      <w:r>
        <w:rPr>
          <w:rFonts w:ascii="Times New Roman"/>
          <w:b w:val="false"/>
          <w:i w:val="false"/>
          <w:color w:val="000000"/>
          <w:sz w:val="28"/>
        </w:rPr>
        <w:t>
      "бағалы қағаздар, туынды қаржы құралдары (орындалуы базалық активті сатып алу немесе өткізу арқылы жүргізілетін туынды қаржы құралдарын қоспағанда), цифрлық активтер;";</w:t>
      </w:r>
    </w:p>
    <w:bookmarkEnd w:id="517"/>
    <w:bookmarkStart w:name="z622" w:id="518"/>
    <w:p>
      <w:pPr>
        <w:spacing w:after="0"/>
        <w:ind w:left="0"/>
        <w:jc w:val="both"/>
      </w:pPr>
      <w:r>
        <w:rPr>
          <w:rFonts w:ascii="Times New Roman"/>
          <w:b w:val="false"/>
          <w:i w:val="false"/>
          <w:color w:val="000000"/>
          <w:sz w:val="28"/>
        </w:rPr>
        <w:t>
      1) тармақша бірінші бөлігі "қалауы бойынша" деген сөздерден кейін "есепті салықтық кезеңнің 31 желтоқсанына" деген сөздермен толықтырылсын;</w:t>
      </w:r>
    </w:p>
    <w:bookmarkEnd w:id="518"/>
    <w:bookmarkStart w:name="z623" w:id="519"/>
    <w:p>
      <w:pPr>
        <w:spacing w:after="0"/>
        <w:ind w:left="0"/>
        <w:jc w:val="both"/>
      </w:pPr>
      <w:r>
        <w:rPr>
          <w:rFonts w:ascii="Times New Roman"/>
          <w:b w:val="false"/>
          <w:i w:val="false"/>
          <w:color w:val="000000"/>
          <w:sz w:val="28"/>
        </w:rPr>
        <w:t xml:space="preserve">
      127) </w:t>
      </w:r>
      <w:r>
        <w:rPr>
          <w:rFonts w:ascii="Times New Roman"/>
          <w:b w:val="false"/>
          <w:i w:val="false"/>
          <w:color w:val="000000"/>
          <w:sz w:val="28"/>
        </w:rPr>
        <w:t>632-баптың</w:t>
      </w:r>
      <w:r>
        <w:rPr>
          <w:rFonts w:ascii="Times New Roman"/>
          <w:b w:val="false"/>
          <w:i w:val="false"/>
          <w:color w:val="000000"/>
          <w:sz w:val="28"/>
        </w:rPr>
        <w:t xml:space="preserve"> 1-тармағы екінші бөлігінің екінші абзацы мынадай редакцияда жазылсын:</w:t>
      </w:r>
    </w:p>
    <w:bookmarkEnd w:id="519"/>
    <w:bookmarkStart w:name="z624" w:id="52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сайланбалы лауазымға, мемлекеттік лауазымға не мемлекеттік немесе оларға теңестірілген функцияларды орындауға байланысты лауазымға кандидаттар мен олардың жұбайлары;";</w:t>
      </w:r>
    </w:p>
    <w:bookmarkEnd w:id="520"/>
    <w:bookmarkStart w:name="z625" w:id="521"/>
    <w:p>
      <w:pPr>
        <w:spacing w:after="0"/>
        <w:ind w:left="0"/>
        <w:jc w:val="both"/>
      </w:pPr>
      <w:r>
        <w:rPr>
          <w:rFonts w:ascii="Times New Roman"/>
          <w:b w:val="false"/>
          <w:i w:val="false"/>
          <w:color w:val="000000"/>
          <w:sz w:val="28"/>
        </w:rPr>
        <w:t xml:space="preserve">
      128) </w:t>
      </w:r>
      <w:r>
        <w:rPr>
          <w:rFonts w:ascii="Times New Roman"/>
          <w:b w:val="false"/>
          <w:i w:val="false"/>
          <w:color w:val="000000"/>
          <w:sz w:val="28"/>
        </w:rPr>
        <w:t>634-баптың</w:t>
      </w:r>
      <w:r>
        <w:rPr>
          <w:rFonts w:ascii="Times New Roman"/>
          <w:b w:val="false"/>
          <w:i w:val="false"/>
          <w:color w:val="000000"/>
          <w:sz w:val="28"/>
        </w:rPr>
        <w:t xml:space="preserve"> 2-тармағында:</w:t>
      </w:r>
    </w:p>
    <w:bookmarkEnd w:id="521"/>
    <w:bookmarkStart w:name="z626" w:id="522"/>
    <w:p>
      <w:pPr>
        <w:spacing w:after="0"/>
        <w:ind w:left="0"/>
        <w:jc w:val="both"/>
      </w:pPr>
      <w:r>
        <w:rPr>
          <w:rFonts w:ascii="Times New Roman"/>
          <w:b w:val="false"/>
          <w:i w:val="false"/>
          <w:color w:val="000000"/>
          <w:sz w:val="28"/>
        </w:rPr>
        <w:t>
      5) тармақша мынадай мазмұндағы екінші бөлікпен толықтырылсын:</w:t>
      </w:r>
    </w:p>
    <w:bookmarkEnd w:id="522"/>
    <w:bookmarkStart w:name="z627" w:id="523"/>
    <w:p>
      <w:pPr>
        <w:spacing w:after="0"/>
        <w:ind w:left="0"/>
        <w:jc w:val="both"/>
      </w:pPr>
      <w:r>
        <w:rPr>
          <w:rFonts w:ascii="Times New Roman"/>
          <w:b w:val="false"/>
          <w:i w:val="false"/>
          <w:color w:val="000000"/>
          <w:sz w:val="28"/>
        </w:rPr>
        <w:t xml:space="preserve">
      "Бұл ретте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шектеуді қабылдайтын адамдар кірістер мен мүлік туралы декларацияда банктік салым сомасына қарамастан, Қазақстан Республикасының шегінен тыс жердегі шетелдік банктерде ақшасының бар-жоғы туралы ақпаратты көрсетеді;";</w:t>
      </w:r>
    </w:p>
    <w:bookmarkEnd w:id="523"/>
    <w:bookmarkStart w:name="z628" w:id="524"/>
    <w:p>
      <w:pPr>
        <w:spacing w:after="0"/>
        <w:ind w:left="0"/>
        <w:jc w:val="both"/>
      </w:pPr>
      <w:r>
        <w:rPr>
          <w:rFonts w:ascii="Times New Roman"/>
          <w:b w:val="false"/>
          <w:i w:val="false"/>
          <w:color w:val="000000"/>
          <w:sz w:val="28"/>
        </w:rPr>
        <w:t>
      6) тармақшаның үшінші абзацы мынадай редакцияда жазылсын:</w:t>
      </w:r>
    </w:p>
    <w:bookmarkEnd w:id="524"/>
    <w:bookmarkStart w:name="z629" w:id="525"/>
    <w:p>
      <w:pPr>
        <w:spacing w:after="0"/>
        <w:ind w:left="0"/>
        <w:jc w:val="both"/>
      </w:pPr>
      <w:r>
        <w:rPr>
          <w:rFonts w:ascii="Times New Roman"/>
          <w:b w:val="false"/>
          <w:i w:val="false"/>
          <w:color w:val="000000"/>
          <w:sz w:val="28"/>
        </w:rPr>
        <w:t>
      "эмитенттері Қазақстан Республикасының шегінен тыс жерде тіркелген бағалы қағаздар, цифрлық активтер;";</w:t>
      </w:r>
    </w:p>
    <w:bookmarkEnd w:id="525"/>
    <w:bookmarkStart w:name="z630" w:id="526"/>
    <w:p>
      <w:pPr>
        <w:spacing w:after="0"/>
        <w:ind w:left="0"/>
        <w:jc w:val="both"/>
      </w:pPr>
      <w:r>
        <w:rPr>
          <w:rFonts w:ascii="Times New Roman"/>
          <w:b w:val="false"/>
          <w:i w:val="false"/>
          <w:color w:val="000000"/>
          <w:sz w:val="28"/>
        </w:rPr>
        <w:t xml:space="preserve">
      129) </w:t>
      </w:r>
      <w:r>
        <w:rPr>
          <w:rFonts w:ascii="Times New Roman"/>
          <w:b w:val="false"/>
          <w:i w:val="false"/>
          <w:color w:val="000000"/>
          <w:sz w:val="28"/>
        </w:rPr>
        <w:t>644-баптың</w:t>
      </w:r>
      <w:r>
        <w:rPr>
          <w:rFonts w:ascii="Times New Roman"/>
          <w:b w:val="false"/>
          <w:i w:val="false"/>
          <w:color w:val="000000"/>
          <w:sz w:val="28"/>
        </w:rPr>
        <w:t xml:space="preserve"> 1-тармағының бірінші бөлігінде:</w:t>
      </w:r>
    </w:p>
    <w:bookmarkEnd w:id="526"/>
    <w:bookmarkStart w:name="z631" w:id="527"/>
    <w:p>
      <w:pPr>
        <w:spacing w:after="0"/>
        <w:ind w:left="0"/>
        <w:jc w:val="both"/>
      </w:pPr>
      <w:r>
        <w:rPr>
          <w:rFonts w:ascii="Times New Roman"/>
          <w:b w:val="false"/>
          <w:i w:val="false"/>
          <w:color w:val="000000"/>
          <w:sz w:val="28"/>
        </w:rPr>
        <w:t>
      5) тармақшаның үшінші абзацы мынадай редакцияда жазылсын:</w:t>
      </w:r>
    </w:p>
    <w:bookmarkEnd w:id="527"/>
    <w:bookmarkStart w:name="z632" w:id="528"/>
    <w:p>
      <w:pPr>
        <w:spacing w:after="0"/>
        <w:ind w:left="0"/>
        <w:jc w:val="both"/>
      </w:pPr>
      <w:r>
        <w:rPr>
          <w:rFonts w:ascii="Times New Roman"/>
          <w:b w:val="false"/>
          <w:i w:val="false"/>
          <w:color w:val="000000"/>
          <w:sz w:val="28"/>
        </w:rPr>
        <w:t>
      "егер осы тармақшада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 орындалған кезде алынған аванс (алдын ала төлем) бойынша міндеттемелер түріндегі, осы бөліктің 5-1) тармақшасына сәйкес салық салынбаған кірістері:";</w:t>
      </w:r>
    </w:p>
    <w:bookmarkEnd w:id="528"/>
    <w:bookmarkStart w:name="z633" w:id="529"/>
    <w:p>
      <w:pPr>
        <w:spacing w:after="0"/>
        <w:ind w:left="0"/>
        <w:jc w:val="both"/>
      </w:pPr>
      <w:r>
        <w:rPr>
          <w:rFonts w:ascii="Times New Roman"/>
          <w:b w:val="false"/>
          <w:i w:val="false"/>
          <w:color w:val="000000"/>
          <w:sz w:val="28"/>
        </w:rPr>
        <w:t>
      мынадай мазмұндағы 5-1) және 26-1) тармақшалармен толықтырылсын:</w:t>
      </w:r>
    </w:p>
    <w:bookmarkEnd w:id="529"/>
    <w:bookmarkStart w:name="z634" w:id="530"/>
    <w:p>
      <w:pPr>
        <w:spacing w:after="0"/>
        <w:ind w:left="0"/>
        <w:jc w:val="both"/>
      </w:pPr>
      <w:r>
        <w:rPr>
          <w:rFonts w:ascii="Times New Roman"/>
          <w:b w:val="false"/>
          <w:i w:val="false"/>
          <w:color w:val="000000"/>
          <w:sz w:val="28"/>
        </w:rPr>
        <w:t>
      "5-1) шет мемлекетте тіркелген тұлғаның бір мезгілде мынадай:</w:t>
      </w:r>
    </w:p>
    <w:bookmarkEnd w:id="530"/>
    <w:bookmarkStart w:name="z635" w:id="531"/>
    <w:p>
      <w:pPr>
        <w:spacing w:after="0"/>
        <w:ind w:left="0"/>
        <w:jc w:val="both"/>
      </w:pPr>
      <w:r>
        <w:rPr>
          <w:rFonts w:ascii="Times New Roman"/>
          <w:b w:val="false"/>
          <w:i w:val="false"/>
          <w:color w:val="000000"/>
          <w:sz w:val="28"/>
        </w:rPr>
        <w:t>
      бейрезиденттің мемлекетімен қосарланған салық салуды болғызбау туралы халықаралық шарт жасалмаған;</w:t>
      </w:r>
    </w:p>
    <w:bookmarkEnd w:id="531"/>
    <w:bookmarkStart w:name="z636" w:id="532"/>
    <w:p>
      <w:pPr>
        <w:spacing w:after="0"/>
        <w:ind w:left="0"/>
        <w:jc w:val="both"/>
      </w:pPr>
      <w:r>
        <w:rPr>
          <w:rFonts w:ascii="Times New Roman"/>
          <w:b w:val="false"/>
          <w:i w:val="false"/>
          <w:color w:val="000000"/>
          <w:sz w:val="28"/>
        </w:rPr>
        <w:t>
      шарт (келісімшарт) мерзімі екі жылдан асатын шарттар болған кезде алынған аванс (алдын ала төлем) бойынша міндеттемелер түріндегі кірістері;";</w:t>
      </w:r>
    </w:p>
    <w:bookmarkEnd w:id="532"/>
    <w:bookmarkStart w:name="z637" w:id="533"/>
    <w:p>
      <w:pPr>
        <w:spacing w:after="0"/>
        <w:ind w:left="0"/>
        <w:jc w:val="both"/>
      </w:pPr>
      <w:r>
        <w:rPr>
          <w:rFonts w:ascii="Times New Roman"/>
          <w:b w:val="false"/>
          <w:i w:val="false"/>
          <w:color w:val="000000"/>
          <w:sz w:val="28"/>
        </w:rPr>
        <w:t>
      "26-1) бейрезидент-жеке тұлғаларға зейнетақы аннуитеті шарты бойынша жүзеге асырылатын сақтандыру төлемдері;";</w:t>
      </w:r>
    </w:p>
    <w:bookmarkEnd w:id="533"/>
    <w:bookmarkStart w:name="z638" w:id="534"/>
    <w:p>
      <w:pPr>
        <w:spacing w:after="0"/>
        <w:ind w:left="0"/>
        <w:jc w:val="both"/>
      </w:pPr>
      <w:r>
        <w:rPr>
          <w:rFonts w:ascii="Times New Roman"/>
          <w:b w:val="false"/>
          <w:i w:val="false"/>
          <w:color w:val="000000"/>
          <w:sz w:val="28"/>
        </w:rPr>
        <w:t xml:space="preserve">
      130) </w:t>
      </w:r>
      <w:r>
        <w:rPr>
          <w:rFonts w:ascii="Times New Roman"/>
          <w:b w:val="false"/>
          <w:i w:val="false"/>
          <w:color w:val="000000"/>
          <w:sz w:val="28"/>
        </w:rPr>
        <w:t>645-баптың</w:t>
      </w:r>
      <w:r>
        <w:rPr>
          <w:rFonts w:ascii="Times New Roman"/>
          <w:b w:val="false"/>
          <w:i w:val="false"/>
          <w:color w:val="000000"/>
          <w:sz w:val="28"/>
        </w:rPr>
        <w:t xml:space="preserve"> 6-тармағы мынадай мазмұндағы 6) тармақшамен толықтырылсын:</w:t>
      </w:r>
    </w:p>
    <w:bookmarkEnd w:id="534"/>
    <w:bookmarkStart w:name="z639" w:id="535"/>
    <w:p>
      <w:pPr>
        <w:spacing w:after="0"/>
        <w:ind w:left="0"/>
        <w:jc w:val="both"/>
      </w:pPr>
      <w:r>
        <w:rPr>
          <w:rFonts w:ascii="Times New Roman"/>
          <w:b w:val="false"/>
          <w:i w:val="false"/>
          <w:color w:val="000000"/>
          <w:sz w:val="28"/>
        </w:rPr>
        <w:t>
      "6) осы Кодекстің 644-бабы 1-тармағы бірінші бөлігінің 6) тармақшасында көрсетілген кірісті салық органында салық төлеуші ретінде тіркелмеген бейрезидент-заңды тұлғаға төлеген резидент-жеке тұлға.</w:t>
      </w:r>
    </w:p>
    <w:bookmarkEnd w:id="535"/>
    <w:bookmarkStart w:name="z640" w:id="536"/>
    <w:p>
      <w:pPr>
        <w:spacing w:after="0"/>
        <w:ind w:left="0"/>
        <w:jc w:val="both"/>
      </w:pPr>
      <w:r>
        <w:rPr>
          <w:rFonts w:ascii="Times New Roman"/>
          <w:b w:val="false"/>
          <w:i w:val="false"/>
          <w:color w:val="000000"/>
          <w:sz w:val="28"/>
        </w:rPr>
        <w:t>
      Бұл ретте, қор биржасында бағалы қағаздармен мәмілелер жасау жағдайларын қоспағанда, осы Кодекстің 644-бабы 1-тармағы бірінші бөлігінің 6) тармақшасында көрсетілген кірісті төлеген резидент-жеке тұлға осы тармақшаның бірінші бөлігін іске асыру мақсатында салық агенті деп танылады.</w:t>
      </w:r>
    </w:p>
    <w:bookmarkEnd w:id="536"/>
    <w:bookmarkStart w:name="z641" w:id="537"/>
    <w:p>
      <w:pPr>
        <w:spacing w:after="0"/>
        <w:ind w:left="0"/>
        <w:jc w:val="both"/>
      </w:pPr>
      <w:r>
        <w:rPr>
          <w:rFonts w:ascii="Times New Roman"/>
          <w:b w:val="false"/>
          <w:i w:val="false"/>
          <w:color w:val="000000"/>
          <w:sz w:val="28"/>
        </w:rPr>
        <w:t>
      Бейрезидент-заңды тұлғаның кірістерінен төлем көзінен корпоративтік табыс салығын есептеу, ұстап қалу және бюджетке аудару осы Кодекстің 650-бабында айқындалған тәртіппен жүргізіледі.";</w:t>
      </w:r>
    </w:p>
    <w:bookmarkEnd w:id="537"/>
    <w:bookmarkStart w:name="z642" w:id="538"/>
    <w:p>
      <w:pPr>
        <w:spacing w:after="0"/>
        <w:ind w:left="0"/>
        <w:jc w:val="both"/>
      </w:pPr>
      <w:r>
        <w:rPr>
          <w:rFonts w:ascii="Times New Roman"/>
          <w:b w:val="false"/>
          <w:i w:val="false"/>
          <w:color w:val="000000"/>
          <w:sz w:val="28"/>
        </w:rPr>
        <w:t xml:space="preserve">
      131) </w:t>
      </w:r>
      <w:r>
        <w:rPr>
          <w:rFonts w:ascii="Times New Roman"/>
          <w:b w:val="false"/>
          <w:i w:val="false"/>
          <w:color w:val="000000"/>
          <w:sz w:val="28"/>
        </w:rPr>
        <w:t>655-баптың</w:t>
      </w:r>
      <w:r>
        <w:rPr>
          <w:rFonts w:ascii="Times New Roman"/>
          <w:b w:val="false"/>
          <w:i w:val="false"/>
          <w:color w:val="000000"/>
          <w:sz w:val="28"/>
        </w:rPr>
        <w:t xml:space="preserve"> 3-тармағы мынадай мазмұндағы алтыншы абзацпен толықтырылсын:</w:t>
      </w:r>
    </w:p>
    <w:bookmarkEnd w:id="538"/>
    <w:bookmarkStart w:name="z643" w:id="539"/>
    <w:p>
      <w:pPr>
        <w:spacing w:after="0"/>
        <w:ind w:left="0"/>
        <w:jc w:val="both"/>
      </w:pPr>
      <w:r>
        <w:rPr>
          <w:rFonts w:ascii="Times New Roman"/>
          <w:b w:val="false"/>
          <w:i w:val="false"/>
          <w:color w:val="000000"/>
          <w:sz w:val="28"/>
        </w:rPr>
        <w:t>
      "бейрезидент-жеке тұлғаларға зейнетақы аннуитеті шарты бойынша жүзеге асырылатын сақтандыру төлемдері;";</w:t>
      </w:r>
    </w:p>
    <w:bookmarkEnd w:id="539"/>
    <w:bookmarkStart w:name="z644" w:id="540"/>
    <w:p>
      <w:pPr>
        <w:spacing w:after="0"/>
        <w:ind w:left="0"/>
        <w:jc w:val="both"/>
      </w:pPr>
      <w:r>
        <w:rPr>
          <w:rFonts w:ascii="Times New Roman"/>
          <w:b w:val="false"/>
          <w:i w:val="false"/>
          <w:color w:val="000000"/>
          <w:sz w:val="28"/>
        </w:rPr>
        <w:t xml:space="preserve">
      132) </w:t>
      </w:r>
      <w:r>
        <w:rPr>
          <w:rFonts w:ascii="Times New Roman"/>
          <w:b w:val="false"/>
          <w:i w:val="false"/>
          <w:color w:val="000000"/>
          <w:sz w:val="28"/>
        </w:rPr>
        <w:t>667-баптың</w:t>
      </w:r>
      <w:r>
        <w:rPr>
          <w:rFonts w:ascii="Times New Roman"/>
          <w:b w:val="false"/>
          <w:i w:val="false"/>
          <w:color w:val="000000"/>
          <w:sz w:val="28"/>
        </w:rPr>
        <w:t xml:space="preserve"> 1-тармағы мынадай мазмұндағы үшінші және төртінші бөліктермен толықтырылсын:</w:t>
      </w:r>
    </w:p>
    <w:bookmarkEnd w:id="540"/>
    <w:bookmarkStart w:name="z645" w:id="541"/>
    <w:p>
      <w:pPr>
        <w:spacing w:after="0"/>
        <w:ind w:left="0"/>
        <w:jc w:val="both"/>
      </w:pPr>
      <w:r>
        <w:rPr>
          <w:rFonts w:ascii="Times New Roman"/>
          <w:b w:val="false"/>
          <w:i w:val="false"/>
          <w:color w:val="000000"/>
          <w:sz w:val="28"/>
        </w:rPr>
        <w:t>
      "Бұл ретте Қазақстан Республикасы көпжақты халықаралық шартпен өзгерістер енгізілген халықаралық шарт жасасқан мемлекеттің резиденті болып табылатын бейрезидент-өзара байланысты тарапқа дивидендтер, сыйақылар және (немесе) роялти түрінде кіріс төлеу кезінде салық агенті мынадай:</w:t>
      </w:r>
    </w:p>
    <w:bookmarkEnd w:id="541"/>
    <w:bookmarkStart w:name="z646" w:id="542"/>
    <w:p>
      <w:pPr>
        <w:spacing w:after="0"/>
        <w:ind w:left="0"/>
        <w:jc w:val="both"/>
      </w:pPr>
      <w:r>
        <w:rPr>
          <w:rFonts w:ascii="Times New Roman"/>
          <w:b w:val="false"/>
          <w:i w:val="false"/>
          <w:color w:val="000000"/>
          <w:sz w:val="28"/>
        </w:rPr>
        <w:t>
      мұндай кіріс бейрезидент резиденті болып табылатын шет мемлекеттегі бейрезиденттің салық салынатын кірісіне енгізілуге жататын және есепті кезеңде осындай кірісті салық салынатын кірістен алып тастау және (немесе) салық салынатын кірісті осындай кіріс сомасына азайту (түзету) және (немесе) осы салық салынатын кірістен төленген салықты есепті және (немесе) кейінгі кезеңдерде қайтару құқығынсыз салық салынуға жататын;</w:t>
      </w:r>
    </w:p>
    <w:bookmarkEnd w:id="542"/>
    <w:bookmarkStart w:name="z647" w:id="543"/>
    <w:p>
      <w:pPr>
        <w:spacing w:after="0"/>
        <w:ind w:left="0"/>
        <w:jc w:val="both"/>
      </w:pPr>
      <w:r>
        <w:rPr>
          <w:rFonts w:ascii="Times New Roman"/>
          <w:b w:val="false"/>
          <w:i w:val="false"/>
          <w:color w:val="000000"/>
          <w:sz w:val="28"/>
        </w:rPr>
        <w:t>
      бейрезидент резиденті болып табылатын шет мемлекетте осы кіріске салық салу кезінде қолданылатын номиналды салық мөлшерлемесі есепті кезеңде кемінде 15 пайызды құрайтын шарттар бір мезгілде орындалған кезде осы тармақтың бірінші бөлігінің ережесін қолдануға құқылы.</w:t>
      </w:r>
    </w:p>
    <w:bookmarkEnd w:id="543"/>
    <w:bookmarkStart w:name="z648" w:id="544"/>
    <w:p>
      <w:pPr>
        <w:spacing w:after="0"/>
        <w:ind w:left="0"/>
        <w:jc w:val="both"/>
      </w:pPr>
      <w:r>
        <w:rPr>
          <w:rFonts w:ascii="Times New Roman"/>
          <w:b w:val="false"/>
          <w:i w:val="false"/>
          <w:color w:val="000000"/>
          <w:sz w:val="28"/>
        </w:rPr>
        <w:t>
      Осы тармақтың үшінші бөлігінің мақсаты үшін номиналды мөлшерлеме деп шет мемлекеттің салық заңнамасында белгіленген мөлшерлеме түсініледі.";</w:t>
      </w:r>
    </w:p>
    <w:bookmarkEnd w:id="544"/>
    <w:bookmarkStart w:name="z649" w:id="545"/>
    <w:p>
      <w:pPr>
        <w:spacing w:after="0"/>
        <w:ind w:left="0"/>
        <w:jc w:val="both"/>
      </w:pPr>
      <w:r>
        <w:rPr>
          <w:rFonts w:ascii="Times New Roman"/>
          <w:b w:val="false"/>
          <w:i w:val="false"/>
          <w:color w:val="000000"/>
          <w:sz w:val="28"/>
        </w:rPr>
        <w:t xml:space="preserve">
      133) </w:t>
      </w:r>
      <w:r>
        <w:rPr>
          <w:rFonts w:ascii="Times New Roman"/>
          <w:b w:val="false"/>
          <w:i w:val="false"/>
          <w:color w:val="000000"/>
          <w:sz w:val="28"/>
        </w:rPr>
        <w:t>679-баптың</w:t>
      </w:r>
      <w:r>
        <w:rPr>
          <w:rFonts w:ascii="Times New Roman"/>
          <w:b w:val="false"/>
          <w:i w:val="false"/>
          <w:color w:val="000000"/>
          <w:sz w:val="28"/>
        </w:rPr>
        <w:t xml:space="preserve"> 8-тармағы мынадай мазмұндағы 2-1) тармақшамен толықтырылсын:</w:t>
      </w:r>
    </w:p>
    <w:bookmarkEnd w:id="545"/>
    <w:bookmarkStart w:name="z650" w:id="546"/>
    <w:p>
      <w:pPr>
        <w:spacing w:after="0"/>
        <w:ind w:left="0"/>
        <w:jc w:val="both"/>
      </w:pPr>
      <w:r>
        <w:rPr>
          <w:rFonts w:ascii="Times New Roman"/>
          <w:b w:val="false"/>
          <w:i w:val="false"/>
          <w:color w:val="000000"/>
          <w:sz w:val="28"/>
        </w:rPr>
        <w:t>
      "2-1) арнаулы мобильді қосымша пайдаланылатын арнаулы салық режиміне өтуді жүзеге асыратын тұлғалар үшін – қолданылатын салық салу режимі туралы хабарламада арнаулы мобильді қосымша пайдаланылатын арнаулы салық режимін таңдау күні;";</w:t>
      </w:r>
    </w:p>
    <w:bookmarkEnd w:id="546"/>
    <w:bookmarkStart w:name="z651" w:id="547"/>
    <w:p>
      <w:pPr>
        <w:spacing w:after="0"/>
        <w:ind w:left="0"/>
        <w:jc w:val="both"/>
      </w:pPr>
      <w:r>
        <w:rPr>
          <w:rFonts w:ascii="Times New Roman"/>
          <w:b w:val="false"/>
          <w:i w:val="false"/>
          <w:color w:val="000000"/>
          <w:sz w:val="28"/>
        </w:rPr>
        <w:t xml:space="preserve">
      134) </w:t>
      </w:r>
      <w:r>
        <w:rPr>
          <w:rFonts w:ascii="Times New Roman"/>
          <w:b w:val="false"/>
          <w:i w:val="false"/>
          <w:color w:val="000000"/>
          <w:sz w:val="28"/>
        </w:rPr>
        <w:t>683-баптың</w:t>
      </w:r>
      <w:r>
        <w:rPr>
          <w:rFonts w:ascii="Times New Roman"/>
          <w:b w:val="false"/>
          <w:i w:val="false"/>
          <w:color w:val="000000"/>
          <w:sz w:val="28"/>
        </w:rPr>
        <w:t xml:space="preserve"> 2-тармағының 3) тармақшасында:</w:t>
      </w:r>
    </w:p>
    <w:bookmarkEnd w:id="547"/>
    <w:bookmarkStart w:name="z652" w:id="548"/>
    <w:p>
      <w:pPr>
        <w:spacing w:after="0"/>
        <w:ind w:left="0"/>
        <w:jc w:val="both"/>
      </w:pPr>
      <w:r>
        <w:rPr>
          <w:rFonts w:ascii="Times New Roman"/>
          <w:b w:val="false"/>
          <w:i w:val="false"/>
          <w:color w:val="000000"/>
          <w:sz w:val="28"/>
        </w:rPr>
        <w:t>
      он төртінші абзац мынадай редакцияда жазылсын:</w:t>
      </w:r>
    </w:p>
    <w:bookmarkEnd w:id="548"/>
    <w:bookmarkStart w:name="z653" w:id="549"/>
    <w:p>
      <w:pPr>
        <w:spacing w:after="0"/>
        <w:ind w:left="0"/>
        <w:jc w:val="both"/>
      </w:pPr>
      <w:r>
        <w:rPr>
          <w:rFonts w:ascii="Times New Roman"/>
          <w:b w:val="false"/>
          <w:i w:val="false"/>
          <w:color w:val="000000"/>
          <w:sz w:val="28"/>
        </w:rPr>
        <w:t>
      "Қазақстан Республикасының сауда қызметін реттеу туралы заңнамасына сәйкес сауда базарларына, 1, 2 және 3-санаттағы стационарлық сауда объектілеріне жататын сауда объектілерін, сондай-ақ олардың аумағындағы сауда орындарын, сауда объектілерін және қоғамдық тамақтану объектілерін қосалқы жалға беруді;";</w:t>
      </w:r>
    </w:p>
    <w:bookmarkEnd w:id="549"/>
    <w:bookmarkStart w:name="z654" w:id="550"/>
    <w:p>
      <w:pPr>
        <w:spacing w:after="0"/>
        <w:ind w:left="0"/>
        <w:jc w:val="both"/>
      </w:pPr>
      <w:r>
        <w:rPr>
          <w:rFonts w:ascii="Times New Roman"/>
          <w:b w:val="false"/>
          <w:i w:val="false"/>
          <w:color w:val="000000"/>
          <w:sz w:val="28"/>
        </w:rPr>
        <w:t>
      он бесінші абзац алып тасталсын;</w:t>
      </w:r>
    </w:p>
    <w:bookmarkEnd w:id="550"/>
    <w:bookmarkStart w:name="z655" w:id="551"/>
    <w:p>
      <w:pPr>
        <w:spacing w:after="0"/>
        <w:ind w:left="0"/>
        <w:jc w:val="both"/>
      </w:pPr>
      <w:r>
        <w:rPr>
          <w:rFonts w:ascii="Times New Roman"/>
          <w:b w:val="false"/>
          <w:i w:val="false"/>
          <w:color w:val="000000"/>
          <w:sz w:val="28"/>
        </w:rPr>
        <w:t>
      он алтыншы абзац мынадай редакцияда жазылсын:</w:t>
      </w:r>
    </w:p>
    <w:bookmarkEnd w:id="551"/>
    <w:bookmarkStart w:name="z656" w:id="552"/>
    <w:p>
      <w:pPr>
        <w:spacing w:after="0"/>
        <w:ind w:left="0"/>
        <w:jc w:val="both"/>
      </w:pPr>
      <w:r>
        <w:rPr>
          <w:rFonts w:ascii="Times New Roman"/>
          <w:b w:val="false"/>
          <w:i w:val="false"/>
          <w:color w:val="000000"/>
          <w:sz w:val="28"/>
        </w:rPr>
        <w:t>
      "екі және одан көп салық төлеушілердің бір қонақүйдің немесе қонақүй қызметтері көрсетілетін жеке тұрған тұрғын емес ғимараттың аумағында осындай қызметтерді көрсету саласындағы қызметін;";</w:t>
      </w:r>
    </w:p>
    <w:bookmarkEnd w:id="552"/>
    <w:bookmarkStart w:name="z657" w:id="553"/>
    <w:p>
      <w:pPr>
        <w:spacing w:after="0"/>
        <w:ind w:left="0"/>
        <w:jc w:val="both"/>
      </w:pPr>
      <w:r>
        <w:rPr>
          <w:rFonts w:ascii="Times New Roman"/>
          <w:b w:val="false"/>
          <w:i w:val="false"/>
          <w:color w:val="000000"/>
          <w:sz w:val="28"/>
        </w:rPr>
        <w:t xml:space="preserve">
      135) </w:t>
      </w:r>
      <w:r>
        <w:rPr>
          <w:rFonts w:ascii="Times New Roman"/>
          <w:b w:val="false"/>
          <w:i w:val="false"/>
          <w:color w:val="000000"/>
          <w:sz w:val="28"/>
        </w:rPr>
        <w:t>684-баптың</w:t>
      </w:r>
      <w:r>
        <w:rPr>
          <w:rFonts w:ascii="Times New Roman"/>
          <w:b w:val="false"/>
          <w:i w:val="false"/>
          <w:color w:val="000000"/>
          <w:sz w:val="28"/>
        </w:rPr>
        <w:t xml:space="preserve"> 1-тармағының бірінші бөлігі мынадай редакцияда жазылсын:</w:t>
      </w:r>
    </w:p>
    <w:bookmarkEnd w:id="553"/>
    <w:bookmarkStart w:name="z658" w:id="554"/>
    <w:p>
      <w:pPr>
        <w:spacing w:after="0"/>
        <w:ind w:left="0"/>
        <w:jc w:val="both"/>
      </w:pPr>
      <w:r>
        <w:rPr>
          <w:rFonts w:ascii="Times New Roman"/>
          <w:b w:val="false"/>
          <w:i w:val="false"/>
          <w:color w:val="000000"/>
          <w:sz w:val="28"/>
        </w:rPr>
        <w:t>
      "1. Күнтізбелік жыл патент негізіндегі арнаулы салық режимін, тіркелген шегерім пайдаланылатын арнаулы салық режимін немесе арнаулы мобильді қосымша пайдаланылатын арнаулы салық режимін қолдану үшін салықтық кезең болып табылады.";</w:t>
      </w:r>
    </w:p>
    <w:bookmarkEnd w:id="554"/>
    <w:bookmarkStart w:name="z659" w:id="555"/>
    <w:p>
      <w:pPr>
        <w:spacing w:after="0"/>
        <w:ind w:left="0"/>
        <w:jc w:val="both"/>
      </w:pPr>
      <w:r>
        <w:rPr>
          <w:rFonts w:ascii="Times New Roman"/>
          <w:b w:val="false"/>
          <w:i w:val="false"/>
          <w:color w:val="000000"/>
          <w:sz w:val="28"/>
        </w:rPr>
        <w:t xml:space="preserve">
      136) </w:t>
      </w:r>
      <w:r>
        <w:rPr>
          <w:rFonts w:ascii="Times New Roman"/>
          <w:b w:val="false"/>
          <w:i w:val="false"/>
          <w:color w:val="000000"/>
          <w:sz w:val="28"/>
        </w:rPr>
        <w:t>686-1-бапта</w:t>
      </w:r>
      <w:r>
        <w:rPr>
          <w:rFonts w:ascii="Times New Roman"/>
          <w:b w:val="false"/>
          <w:i w:val="false"/>
          <w:color w:val="000000"/>
          <w:sz w:val="28"/>
        </w:rPr>
        <w:t>:</w:t>
      </w:r>
    </w:p>
    <w:bookmarkEnd w:id="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61" w:id="556"/>
    <w:p>
      <w:pPr>
        <w:spacing w:after="0"/>
        <w:ind w:left="0"/>
        <w:jc w:val="both"/>
      </w:pPr>
      <w:r>
        <w:rPr>
          <w:rFonts w:ascii="Times New Roman"/>
          <w:b w:val="false"/>
          <w:i w:val="false"/>
          <w:color w:val="000000"/>
          <w:sz w:val="28"/>
        </w:rPr>
        <w:t>
      "2. Арнаулы мобильді қосымшада арнаулы мобильді қосымша пайдаланылатын немесе оңайлатылған декларация негізінде арнаулы салық режимін қолданатын, қосылған құн салығын төлеуші болып табылмайтын дара кәсіпкер мен жұмыстарды, көрсетілетін қызметтерді сатып алушы (клиент), алушы арасында есеп айырысуларды жүзеге асыру фактісін растайтын құжат ретінде арнаулы мобильді қосымшаның чегі қалыптастырылады.";</w:t>
      </w:r>
    </w:p>
    <w:bookmarkEnd w:id="5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p>
    <w:bookmarkStart w:name="z664" w:id="557"/>
    <w:p>
      <w:pPr>
        <w:spacing w:after="0"/>
        <w:ind w:left="0"/>
        <w:jc w:val="both"/>
      </w:pPr>
      <w:r>
        <w:rPr>
          <w:rFonts w:ascii="Times New Roman"/>
          <w:b w:val="false"/>
          <w:i w:val="false"/>
          <w:color w:val="000000"/>
          <w:sz w:val="28"/>
        </w:rPr>
        <w:t>
      "5) өткізілетін тауар санаты, орындалған жұмыстар, көрсетілген қызметтер үшін ақы төлеу күні мен уақытын;</w:t>
      </w:r>
    </w:p>
    <w:bookmarkEnd w:id="557"/>
    <w:bookmarkStart w:name="z665" w:id="558"/>
    <w:p>
      <w:pPr>
        <w:spacing w:after="0"/>
        <w:ind w:left="0"/>
        <w:jc w:val="both"/>
      </w:pPr>
      <w:r>
        <w:rPr>
          <w:rFonts w:ascii="Times New Roman"/>
          <w:b w:val="false"/>
          <w:i w:val="false"/>
          <w:color w:val="000000"/>
          <w:sz w:val="28"/>
        </w:rPr>
        <w:t>
      6) өткізілетін тауар санатының, орындалған жұмыстардың, көрсетілген қызметтердің құнын (өлшем бірлігі үшін);</w:t>
      </w:r>
    </w:p>
    <w:bookmarkEnd w:id="558"/>
    <w:bookmarkStart w:name="z666" w:id="559"/>
    <w:p>
      <w:pPr>
        <w:spacing w:after="0"/>
        <w:ind w:left="0"/>
        <w:jc w:val="both"/>
      </w:pPr>
      <w:r>
        <w:rPr>
          <w:rFonts w:ascii="Times New Roman"/>
          <w:b w:val="false"/>
          <w:i w:val="false"/>
          <w:color w:val="000000"/>
          <w:sz w:val="28"/>
        </w:rPr>
        <w:t>
      7) өткізілетін тауар санатының, орындалған жұмыстардың, көрсетілген қызметтердің атауын;</w:t>
      </w:r>
    </w:p>
    <w:bookmarkEnd w:id="559"/>
    <w:bookmarkStart w:name="z667" w:id="560"/>
    <w:p>
      <w:pPr>
        <w:spacing w:after="0"/>
        <w:ind w:left="0"/>
        <w:jc w:val="both"/>
      </w:pPr>
      <w:r>
        <w:rPr>
          <w:rFonts w:ascii="Times New Roman"/>
          <w:b w:val="false"/>
          <w:i w:val="false"/>
          <w:color w:val="000000"/>
          <w:sz w:val="28"/>
        </w:rPr>
        <w:t>
      8) өткізілетін тауарлар санаттарының, орындалған жұмыстардың, көрсетілген қызметтердің көлемін (олардың өлшем бірліктерімен);</w:t>
      </w:r>
    </w:p>
    <w:bookmarkEnd w:id="560"/>
    <w:bookmarkStart w:name="z668" w:id="561"/>
    <w:p>
      <w:pPr>
        <w:spacing w:after="0"/>
        <w:ind w:left="0"/>
        <w:jc w:val="both"/>
      </w:pPr>
      <w:r>
        <w:rPr>
          <w:rFonts w:ascii="Times New Roman"/>
          <w:b w:val="false"/>
          <w:i w:val="false"/>
          <w:color w:val="000000"/>
          <w:sz w:val="28"/>
        </w:rPr>
        <w:t>
      9) өткізілетін тауарлар санаттарының, орындалған жұмыстардың, көрсетілген қызметтердің жалпы құнын;";</w:t>
      </w:r>
    </w:p>
    <w:bookmarkEnd w:id="561"/>
    <w:bookmarkStart w:name="z669" w:id="562"/>
    <w:p>
      <w:pPr>
        <w:spacing w:after="0"/>
        <w:ind w:left="0"/>
        <w:jc w:val="both"/>
      </w:pPr>
      <w:r>
        <w:rPr>
          <w:rFonts w:ascii="Times New Roman"/>
          <w:b w:val="false"/>
          <w:i w:val="false"/>
          <w:color w:val="000000"/>
          <w:sz w:val="28"/>
        </w:rPr>
        <w:t>
      мынадай мазмұндағы екінші бөлікпен толықтырылсын:</w:t>
      </w:r>
    </w:p>
    <w:bookmarkEnd w:id="562"/>
    <w:bookmarkStart w:name="z670" w:id="563"/>
    <w:p>
      <w:pPr>
        <w:spacing w:after="0"/>
        <w:ind w:left="0"/>
        <w:jc w:val="both"/>
      </w:pPr>
      <w:r>
        <w:rPr>
          <w:rFonts w:ascii="Times New Roman"/>
          <w:b w:val="false"/>
          <w:i w:val="false"/>
          <w:color w:val="000000"/>
          <w:sz w:val="28"/>
        </w:rPr>
        <w:t>
      "Осы тармақтың мақсаты үшін тауар санаты деп функционалдық мақсаты бойынша біріктірілген тауарлар тобы түсініледі.";</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672" w:id="564"/>
    <w:p>
      <w:pPr>
        <w:spacing w:after="0"/>
        <w:ind w:left="0"/>
        <w:jc w:val="both"/>
      </w:pPr>
      <w:r>
        <w:rPr>
          <w:rFonts w:ascii="Times New Roman"/>
          <w:b w:val="false"/>
          <w:i w:val="false"/>
          <w:color w:val="000000"/>
          <w:sz w:val="28"/>
        </w:rPr>
        <w:t>
      "4. Арнаулы мобильді қосымша пайдаланылатын немесе оңайлатылған декларация негізінде арнаулы салық режимін қолданатын дара кәсіпкерлер екінші деңгейдегі банктің немесе банк операцияларының жекелеген түрлерін жүзеге асыратын ұйымның, электрондық алаңдар операторының мобильді қосымшасын пайдаланған кезде оларға арнаулы мобильді қосымшаның чектерін қалыптастыруға уәкілеттік беруге құқылы.";</w:t>
      </w:r>
    </w:p>
    <w:bookmarkEnd w:id="5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74" w:id="565"/>
    <w:p>
      <w:pPr>
        <w:spacing w:after="0"/>
        <w:ind w:left="0"/>
        <w:jc w:val="both"/>
      </w:pPr>
      <w:r>
        <w:rPr>
          <w:rFonts w:ascii="Times New Roman"/>
          <w:b w:val="false"/>
          <w:i w:val="false"/>
          <w:color w:val="000000"/>
          <w:sz w:val="28"/>
        </w:rPr>
        <w:t>
      "8. Арнаулы мобильді қосымшаны оңайлатылған декларация негізінде арнаулы салық режимін қолданатын дара кәсіпкерлер арнаулы мобильді қосымшаның чегін қалыптастыру және беру үшін, жеке табыс салығы мен әлеуметтік төлемдерді есептеу, оларды төлеу және оңайлатылған декларацияны ұсыну бойынша салықтық міндеттемелерді орындау үшін пайдалана алады.";</w:t>
      </w:r>
    </w:p>
    <w:bookmarkEnd w:id="565"/>
    <w:bookmarkStart w:name="z675" w:id="566"/>
    <w:p>
      <w:pPr>
        <w:spacing w:after="0"/>
        <w:ind w:left="0"/>
        <w:jc w:val="both"/>
      </w:pPr>
      <w:r>
        <w:rPr>
          <w:rFonts w:ascii="Times New Roman"/>
          <w:b w:val="false"/>
          <w:i w:val="false"/>
          <w:color w:val="000000"/>
          <w:sz w:val="28"/>
        </w:rPr>
        <w:t xml:space="preserve">
      137) </w:t>
      </w:r>
      <w:r>
        <w:rPr>
          <w:rFonts w:ascii="Times New Roman"/>
          <w:b w:val="false"/>
          <w:i w:val="false"/>
          <w:color w:val="000000"/>
          <w:sz w:val="28"/>
        </w:rPr>
        <w:t>688-бапта</w:t>
      </w:r>
      <w:r>
        <w:rPr>
          <w:rFonts w:ascii="Times New Roman"/>
          <w:b w:val="false"/>
          <w:i w:val="false"/>
          <w:color w:val="000000"/>
          <w:sz w:val="28"/>
        </w:rPr>
        <w:t>:</w:t>
      </w:r>
    </w:p>
    <w:bookmarkEnd w:id="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бөлігіндегі "Қазақстан Республикасының Заңына сәйкес есептелген Мемлекеттiк әлеуметтiк сақтандыру қорына әлеуметтiк аударымдар сомасын" деген сөздер "Қазақстан Республикасының Заңына және осы Кодекстің 89-1-тарауына сәйкес есептелген Мемлекеттiк әлеуметтiк сақтандыру қорына әлеуметтiк аударымдар сомасын немесе бірыңғай төлемдегі әлеуметтік аударымдардың үлесіне тура келетін әлеуметтік аударымдардың сомасын"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"және әлеуметтік төлемдердің" деген сөздер ", әлеуметтік төлемдердің және (немесе) бірыңғай төлемнің" деген сөздермен ауыстырылсын;</w:t>
      </w:r>
    </w:p>
    <w:bookmarkStart w:name="z678" w:id="567"/>
    <w:p>
      <w:pPr>
        <w:spacing w:after="0"/>
        <w:ind w:left="0"/>
        <w:jc w:val="both"/>
      </w:pPr>
      <w:r>
        <w:rPr>
          <w:rFonts w:ascii="Times New Roman"/>
          <w:b w:val="false"/>
          <w:i w:val="false"/>
          <w:color w:val="000000"/>
          <w:sz w:val="28"/>
        </w:rPr>
        <w:t xml:space="preserve">
      138) </w:t>
      </w:r>
      <w:r>
        <w:rPr>
          <w:rFonts w:ascii="Times New Roman"/>
          <w:b w:val="false"/>
          <w:i w:val="false"/>
          <w:color w:val="000000"/>
          <w:sz w:val="28"/>
        </w:rPr>
        <w:t>689-бапта</w:t>
      </w:r>
      <w:r>
        <w:rPr>
          <w:rFonts w:ascii="Times New Roman"/>
          <w:b w:val="false"/>
          <w:i w:val="false"/>
          <w:color w:val="000000"/>
          <w:sz w:val="28"/>
        </w:rPr>
        <w:t>:</w:t>
      </w:r>
    </w:p>
    <w:bookmarkEnd w:id="567"/>
    <w:bookmarkStart w:name="z679" w:id="568"/>
    <w:p>
      <w:pPr>
        <w:spacing w:after="0"/>
        <w:ind w:left="0"/>
        <w:jc w:val="both"/>
      </w:pPr>
      <w:r>
        <w:rPr>
          <w:rFonts w:ascii="Times New Roman"/>
          <w:b w:val="false"/>
          <w:i w:val="false"/>
          <w:color w:val="000000"/>
          <w:sz w:val="28"/>
        </w:rPr>
        <w:t>
      тақырыптағы "түрлері мен әлеуметтік төлемдерді" деген сөздер "түрлерін, әлеуметтік төлемдерді және бірыңғай төлемді" деген сөздермен ауыстырылсын;</w:t>
      </w:r>
    </w:p>
    <w:bookmarkEnd w:id="568"/>
    <w:bookmarkStart w:name="z680" w:id="569"/>
    <w:p>
      <w:pPr>
        <w:spacing w:after="0"/>
        <w:ind w:left="0"/>
        <w:jc w:val="both"/>
      </w:pPr>
      <w:r>
        <w:rPr>
          <w:rFonts w:ascii="Times New Roman"/>
          <w:b w:val="false"/>
          <w:i w:val="false"/>
          <w:color w:val="000000"/>
          <w:sz w:val="28"/>
        </w:rPr>
        <w:t>
      бірінші бөлік "тәртіппен" деген сөзден кейін "және (немесе) осы Кодекстің 89-1-тарауында көзделген тәртіппен" деген сөздермен толықтырылсын;</w:t>
      </w:r>
    </w:p>
    <w:bookmarkEnd w:id="569"/>
    <w:bookmarkStart w:name="z681" w:id="570"/>
    <w:p>
      <w:pPr>
        <w:spacing w:after="0"/>
        <w:ind w:left="0"/>
        <w:jc w:val="both"/>
      </w:pPr>
      <w:r>
        <w:rPr>
          <w:rFonts w:ascii="Times New Roman"/>
          <w:b w:val="false"/>
          <w:i w:val="false"/>
          <w:color w:val="000000"/>
          <w:sz w:val="28"/>
        </w:rPr>
        <w:t>
      екінші бөліктегі "және әлеуметтік төлемдердің" деген сөздер ", әлеуметтік төлемдердің және (немесе) бірыңғай төлемнің" деген сөздермен ауыстырылсын;</w:t>
      </w:r>
    </w:p>
    <w:bookmarkEnd w:id="570"/>
    <w:bookmarkStart w:name="z682" w:id="571"/>
    <w:p>
      <w:pPr>
        <w:spacing w:after="0"/>
        <w:ind w:left="0"/>
        <w:jc w:val="both"/>
      </w:pPr>
      <w:r>
        <w:rPr>
          <w:rFonts w:ascii="Times New Roman"/>
          <w:b w:val="false"/>
          <w:i w:val="false"/>
          <w:color w:val="000000"/>
          <w:sz w:val="28"/>
        </w:rPr>
        <w:t xml:space="preserve">
      139) </w:t>
      </w:r>
      <w:r>
        <w:rPr>
          <w:rFonts w:ascii="Times New Roman"/>
          <w:b w:val="false"/>
          <w:i w:val="false"/>
          <w:color w:val="000000"/>
          <w:sz w:val="28"/>
        </w:rPr>
        <w:t>700-баптың</w:t>
      </w:r>
      <w:r>
        <w:rPr>
          <w:rFonts w:ascii="Times New Roman"/>
          <w:b w:val="false"/>
          <w:i w:val="false"/>
          <w:color w:val="000000"/>
          <w:sz w:val="28"/>
        </w:rPr>
        <w:t xml:space="preserve"> 3-тармағы мынадай мазмұндағы екінші және үшінші бөліктермен толықтырылсын:</w:t>
      </w:r>
    </w:p>
    <w:bookmarkEnd w:id="571"/>
    <w:bookmarkStart w:name="z683" w:id="572"/>
    <w:p>
      <w:pPr>
        <w:spacing w:after="0"/>
        <w:ind w:left="0"/>
        <w:jc w:val="both"/>
      </w:pPr>
      <w:r>
        <w:rPr>
          <w:rFonts w:ascii="Times New Roman"/>
          <w:b w:val="false"/>
          <w:i w:val="false"/>
          <w:color w:val="000000"/>
          <w:sz w:val="28"/>
        </w:rPr>
        <w:t>
      "Бірыңғай төлемге енгізілген сомаларды қоспағанда, төлем көзінен ұстап қалатын жеке табыс салығының сомаларын есептеуді, төлеуді және әлеуметтік төлемдерді аударуды осы арнаулы салық режимін қолданатын салық төлеуші жалпыға бірдей белгіленген тәртіппен жүргізеді.</w:t>
      </w:r>
    </w:p>
    <w:bookmarkEnd w:id="572"/>
    <w:bookmarkStart w:name="z684" w:id="573"/>
    <w:p>
      <w:pPr>
        <w:spacing w:after="0"/>
        <w:ind w:left="0"/>
        <w:jc w:val="both"/>
      </w:pPr>
      <w:r>
        <w:rPr>
          <w:rFonts w:ascii="Times New Roman"/>
          <w:b w:val="false"/>
          <w:i w:val="false"/>
          <w:color w:val="000000"/>
          <w:sz w:val="28"/>
        </w:rPr>
        <w:t>
      Бірыңғай төлем сомасын есептеу, төлеу осы Кодекстің 89-1-тарауында көзделген тәртіппен жүргізіледі.";</w:t>
      </w:r>
    </w:p>
    <w:bookmarkEnd w:id="573"/>
    <w:bookmarkStart w:name="z685" w:id="574"/>
    <w:p>
      <w:pPr>
        <w:spacing w:after="0"/>
        <w:ind w:left="0"/>
        <w:jc w:val="both"/>
      </w:pPr>
      <w:r>
        <w:rPr>
          <w:rFonts w:ascii="Times New Roman"/>
          <w:b w:val="false"/>
          <w:i w:val="false"/>
          <w:color w:val="000000"/>
          <w:sz w:val="28"/>
        </w:rPr>
        <w:t xml:space="preserve">
      140) </w:t>
      </w:r>
      <w:r>
        <w:rPr>
          <w:rFonts w:ascii="Times New Roman"/>
          <w:b w:val="false"/>
          <w:i w:val="false"/>
          <w:color w:val="000000"/>
          <w:sz w:val="28"/>
        </w:rPr>
        <w:t>702-баптың</w:t>
      </w:r>
      <w:r>
        <w:rPr>
          <w:rFonts w:ascii="Times New Roman"/>
          <w:b w:val="false"/>
          <w:i w:val="false"/>
          <w:color w:val="000000"/>
          <w:sz w:val="28"/>
        </w:rPr>
        <w:t xml:space="preserve"> 2-тармағы мынадай редакцияда жазылсын:</w:t>
      </w:r>
    </w:p>
    <w:bookmarkEnd w:id="574"/>
    <w:bookmarkStart w:name="z686" w:id="575"/>
    <w:p>
      <w:pPr>
        <w:spacing w:after="0"/>
        <w:ind w:left="0"/>
        <w:jc w:val="both"/>
      </w:pPr>
      <w:r>
        <w:rPr>
          <w:rFonts w:ascii="Times New Roman"/>
          <w:b w:val="false"/>
          <w:i w:val="false"/>
          <w:color w:val="000000"/>
          <w:sz w:val="28"/>
        </w:rPr>
        <w:t>
      "2. Шаруа немесе фермер қожалықтары үшін арнаулы салық режимiн қолдану мақсатында жеке меншік және (немесе) жер пайдалану құқығындағы (кейінгі жер пайдалану құқығын қоса алғанда) ауыл шаруашылығы мақсатындағы жер учаскелерінің жиынтық алаңы мыналар үшін:</w:t>
      </w:r>
    </w:p>
    <w:bookmarkEnd w:id="575"/>
    <w:bookmarkStart w:name="z687" w:id="576"/>
    <w:p>
      <w:pPr>
        <w:spacing w:after="0"/>
        <w:ind w:left="0"/>
        <w:jc w:val="both"/>
      </w:pPr>
      <w:r>
        <w:rPr>
          <w:rFonts w:ascii="Times New Roman"/>
          <w:b w:val="false"/>
          <w:i w:val="false"/>
          <w:color w:val="000000"/>
          <w:sz w:val="28"/>
        </w:rPr>
        <w:t>
      1-аумақтық аймақ – 5 000 га;</w:t>
      </w:r>
    </w:p>
    <w:bookmarkEnd w:id="576"/>
    <w:bookmarkStart w:name="z688" w:id="577"/>
    <w:p>
      <w:pPr>
        <w:spacing w:after="0"/>
        <w:ind w:left="0"/>
        <w:jc w:val="both"/>
      </w:pPr>
      <w:r>
        <w:rPr>
          <w:rFonts w:ascii="Times New Roman"/>
          <w:b w:val="false"/>
          <w:i w:val="false"/>
          <w:color w:val="000000"/>
          <w:sz w:val="28"/>
        </w:rPr>
        <w:t>
      2-аумақтық аймақ – 3 500 га;</w:t>
      </w:r>
    </w:p>
    <w:bookmarkEnd w:id="577"/>
    <w:bookmarkStart w:name="z689" w:id="578"/>
    <w:p>
      <w:pPr>
        <w:spacing w:after="0"/>
        <w:ind w:left="0"/>
        <w:jc w:val="both"/>
      </w:pPr>
      <w:r>
        <w:rPr>
          <w:rFonts w:ascii="Times New Roman"/>
          <w:b w:val="false"/>
          <w:i w:val="false"/>
          <w:color w:val="000000"/>
          <w:sz w:val="28"/>
        </w:rPr>
        <w:t>
      3-аумақтық аймақ – 1 500 га;</w:t>
      </w:r>
    </w:p>
    <w:bookmarkEnd w:id="578"/>
    <w:bookmarkStart w:name="z690" w:id="579"/>
    <w:p>
      <w:pPr>
        <w:spacing w:after="0"/>
        <w:ind w:left="0"/>
        <w:jc w:val="both"/>
      </w:pPr>
      <w:r>
        <w:rPr>
          <w:rFonts w:ascii="Times New Roman"/>
          <w:b w:val="false"/>
          <w:i w:val="false"/>
          <w:color w:val="000000"/>
          <w:sz w:val="28"/>
        </w:rPr>
        <w:t>
      4-аумақтық аймақ – 500 га болып белгіленген жер учаскесінің шекті алаңының көлемінен аспауға тиіс.</w:t>
      </w:r>
    </w:p>
    <w:bookmarkEnd w:id="579"/>
    <w:bookmarkStart w:name="z691" w:id="580"/>
    <w:p>
      <w:pPr>
        <w:spacing w:after="0"/>
        <w:ind w:left="0"/>
        <w:jc w:val="both"/>
      </w:pPr>
      <w:r>
        <w:rPr>
          <w:rFonts w:ascii="Times New Roman"/>
          <w:b w:val="false"/>
          <w:i w:val="false"/>
          <w:color w:val="000000"/>
          <w:sz w:val="28"/>
        </w:rPr>
        <w:t>
      Осы тармақтың мақсаты үшін жер учаскелерін мынадай аймақтарға бөлу қолданылады:</w:t>
      </w:r>
    </w:p>
    <w:bookmarkEnd w:id="580"/>
    <w:bookmarkStart w:name="z692" w:id="581"/>
    <w:p>
      <w:pPr>
        <w:spacing w:after="0"/>
        <w:ind w:left="0"/>
        <w:jc w:val="both"/>
      </w:pPr>
      <w:r>
        <w:rPr>
          <w:rFonts w:ascii="Times New Roman"/>
          <w:b w:val="false"/>
          <w:i w:val="false"/>
          <w:color w:val="000000"/>
          <w:sz w:val="28"/>
        </w:rPr>
        <w:t>
      1-аумақтық аймақ: Алматы, Ақтөбе, Атырау, Жамбыл, Қызылорда, Маңғыстау, Түркістан және Жетісу облыстарының, Алматы және Шымкент қалаларының топырақ-климаттық аймақтарындағы шөлді, жартылай шөлді және тау бөктеріндегі шөлді-далалық жерлеріндегі жайылымдар;</w:t>
      </w:r>
    </w:p>
    <w:bookmarkEnd w:id="581"/>
    <w:bookmarkStart w:name="z693" w:id="582"/>
    <w:p>
      <w:pPr>
        <w:spacing w:after="0"/>
        <w:ind w:left="0"/>
        <w:jc w:val="both"/>
      </w:pPr>
      <w:r>
        <w:rPr>
          <w:rFonts w:ascii="Times New Roman"/>
          <w:b w:val="false"/>
          <w:i w:val="false"/>
          <w:color w:val="000000"/>
          <w:sz w:val="28"/>
        </w:rPr>
        <w:t>
      2-аумақтық аймақ: Ақмола, Шығыс Қазақстан, Батыс Қазақстан, Қарағанды, Қостанай, Павлодар, Солтүстік Қазақстан, Ұлытау, Абай облыстарының, Астана қаласының, сондай-ақ 1-аумақтық аймақтың жерлерін қоспағанда, Ақтөбе облысының жерлері;</w:t>
      </w:r>
    </w:p>
    <w:bookmarkEnd w:id="582"/>
    <w:bookmarkStart w:name="z694" w:id="583"/>
    <w:p>
      <w:pPr>
        <w:spacing w:after="0"/>
        <w:ind w:left="0"/>
        <w:jc w:val="both"/>
      </w:pPr>
      <w:r>
        <w:rPr>
          <w:rFonts w:ascii="Times New Roman"/>
          <w:b w:val="false"/>
          <w:i w:val="false"/>
          <w:color w:val="000000"/>
          <w:sz w:val="28"/>
        </w:rPr>
        <w:t>
      3-аумақтық аймақ: 1-аумақтық аймақтың жерлерiн қоспағанда, суармалы жерлерін қоса алғанда, Атырау, Маңғыстау облыстарының жерлері;</w:t>
      </w:r>
    </w:p>
    <w:bookmarkEnd w:id="583"/>
    <w:bookmarkStart w:name="z695" w:id="584"/>
    <w:p>
      <w:pPr>
        <w:spacing w:after="0"/>
        <w:ind w:left="0"/>
        <w:jc w:val="both"/>
      </w:pPr>
      <w:r>
        <w:rPr>
          <w:rFonts w:ascii="Times New Roman"/>
          <w:b w:val="false"/>
          <w:i w:val="false"/>
          <w:color w:val="000000"/>
          <w:sz w:val="28"/>
        </w:rPr>
        <w:t>
      4-аумақтық аймақ: 1-аумақтық аймақтың жерлерін қоспағанда, суармалы жерлерін қоса алғанда, Алматы, Жамбыл, Қызылорда, Түркістан, Жетісу облыстарының, Алматы және Шымкент қалаларының жерлері.";</w:t>
      </w:r>
    </w:p>
    <w:bookmarkEnd w:id="584"/>
    <w:bookmarkStart w:name="z696" w:id="585"/>
    <w:p>
      <w:pPr>
        <w:spacing w:after="0"/>
        <w:ind w:left="0"/>
        <w:jc w:val="both"/>
      </w:pPr>
      <w:r>
        <w:rPr>
          <w:rFonts w:ascii="Times New Roman"/>
          <w:b w:val="false"/>
          <w:i w:val="false"/>
          <w:color w:val="000000"/>
          <w:sz w:val="28"/>
        </w:rPr>
        <w:t xml:space="preserve">
      141) </w:t>
      </w:r>
      <w:r>
        <w:rPr>
          <w:rFonts w:ascii="Times New Roman"/>
          <w:b w:val="false"/>
          <w:i w:val="false"/>
          <w:color w:val="000000"/>
          <w:sz w:val="28"/>
        </w:rPr>
        <w:t>705-баптың</w:t>
      </w:r>
      <w:r>
        <w:rPr>
          <w:rFonts w:ascii="Times New Roman"/>
          <w:b w:val="false"/>
          <w:i w:val="false"/>
          <w:color w:val="000000"/>
          <w:sz w:val="28"/>
        </w:rPr>
        <w:t xml:space="preserve"> 2-тармағы "тәртіппен" деген сөзден кейін "не осы Кодекстің 89-1-тарауында көзделген тәртіппен" деген сөздермен толықтырылсын;</w:t>
      </w:r>
    </w:p>
    <w:bookmarkEnd w:id="585"/>
    <w:bookmarkStart w:name="z697" w:id="586"/>
    <w:p>
      <w:pPr>
        <w:spacing w:after="0"/>
        <w:ind w:left="0"/>
        <w:jc w:val="both"/>
      </w:pPr>
      <w:r>
        <w:rPr>
          <w:rFonts w:ascii="Times New Roman"/>
          <w:b w:val="false"/>
          <w:i w:val="false"/>
          <w:color w:val="000000"/>
          <w:sz w:val="28"/>
        </w:rPr>
        <w:t xml:space="preserve">
      142) </w:t>
      </w:r>
      <w:r>
        <w:rPr>
          <w:rFonts w:ascii="Times New Roman"/>
          <w:b w:val="false"/>
          <w:i w:val="false"/>
          <w:color w:val="000000"/>
          <w:sz w:val="28"/>
        </w:rPr>
        <w:t>707-баптың</w:t>
      </w:r>
      <w:r>
        <w:rPr>
          <w:rFonts w:ascii="Times New Roman"/>
          <w:b w:val="false"/>
          <w:i w:val="false"/>
          <w:color w:val="000000"/>
          <w:sz w:val="28"/>
        </w:rPr>
        <w:t xml:space="preserve"> 1-тармағындағы "және әлеуметтік аударымдардың" деген сөздер ", әлеуметтік аударымдардың және (немесе) бірыңғай төлемнің" деген сөздермен ауыстырылсын;</w:t>
      </w:r>
    </w:p>
    <w:bookmarkEnd w:id="586"/>
    <w:bookmarkStart w:name="z698" w:id="587"/>
    <w:p>
      <w:pPr>
        <w:spacing w:after="0"/>
        <w:ind w:left="0"/>
        <w:jc w:val="both"/>
      </w:pPr>
      <w:r>
        <w:rPr>
          <w:rFonts w:ascii="Times New Roman"/>
          <w:b w:val="false"/>
          <w:i w:val="false"/>
          <w:color w:val="000000"/>
          <w:sz w:val="28"/>
        </w:rPr>
        <w:t xml:space="preserve">
      143) </w:t>
      </w:r>
      <w:r>
        <w:rPr>
          <w:rFonts w:ascii="Times New Roman"/>
          <w:b w:val="false"/>
          <w:i w:val="false"/>
          <w:color w:val="000000"/>
          <w:sz w:val="28"/>
        </w:rPr>
        <w:t>708-бапта</w:t>
      </w:r>
      <w:r>
        <w:rPr>
          <w:rFonts w:ascii="Times New Roman"/>
          <w:b w:val="false"/>
          <w:i w:val="false"/>
          <w:color w:val="000000"/>
          <w:sz w:val="28"/>
        </w:rPr>
        <w:t>:</w:t>
      </w:r>
    </w:p>
    <w:bookmarkEnd w:id="5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700" w:id="588"/>
    <w:p>
      <w:pPr>
        <w:spacing w:after="0"/>
        <w:ind w:left="0"/>
        <w:jc w:val="both"/>
      </w:pPr>
      <w:r>
        <w:rPr>
          <w:rFonts w:ascii="Times New Roman"/>
          <w:b w:val="false"/>
          <w:i w:val="false"/>
          <w:color w:val="000000"/>
          <w:sz w:val="28"/>
        </w:rPr>
        <w:t>
      "Арнайы экономикалық аймақ құру мақсатына сәйкес келетін арнайы экономикалық аймақтар бөлінісінде басым қызмет түрлерінің тізбесін және оны қалыптастыру қағидаларын Қазақстан Республикасының Үкіметі айқындайды.";</w:t>
      </w:r>
    </w:p>
    <w:bookmarkEnd w:id="5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702" w:id="589"/>
    <w:p>
      <w:pPr>
        <w:spacing w:after="0"/>
        <w:ind w:left="0"/>
        <w:jc w:val="both"/>
      </w:pPr>
      <w:r>
        <w:rPr>
          <w:rFonts w:ascii="Times New Roman"/>
          <w:b w:val="false"/>
          <w:i w:val="false"/>
          <w:color w:val="000000"/>
          <w:sz w:val="28"/>
        </w:rPr>
        <w:t>
      "Осы тармақтың бірінші бөлігінің ережелерін қолдану мақсатында Қазақстан Республикасының Үкіметі "Инновациялық технологиялар паркі" арнайы экономикалық аймағын құру мақсатына сәйкес келетін, көрсетілген арнайы экономикалық аймақ аумағының шегінен тыс жерде жүзеге асырылуы мүмкін басым қызмет түрлерінің жеке тізбесін айқындайды.";</w:t>
      </w:r>
    </w:p>
    <w:bookmarkEnd w:id="5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704" w:id="590"/>
    <w:p>
      <w:pPr>
        <w:spacing w:after="0"/>
        <w:ind w:left="0"/>
        <w:jc w:val="both"/>
      </w:pPr>
      <w:r>
        <w:rPr>
          <w:rFonts w:ascii="Times New Roman"/>
          <w:b w:val="false"/>
          <w:i w:val="false"/>
          <w:color w:val="000000"/>
          <w:sz w:val="28"/>
        </w:rPr>
        <w:t>
      "Шектері Еуразиялық экономикалық одақтың кедендік шекарасының учаскелерімен толық немесе ішінара тұспа-тұс келетін арнайы экономикалық аймақты құру мақсатына сәйкес келетін басым қызмет түрлерінің тізбесін Қазақстан Республикасының Үкіметі айқындайды.";</w:t>
      </w:r>
    </w:p>
    <w:bookmarkEnd w:id="590"/>
    <w:bookmarkStart w:name="z705" w:id="591"/>
    <w:p>
      <w:pPr>
        <w:spacing w:after="0"/>
        <w:ind w:left="0"/>
        <w:jc w:val="both"/>
      </w:pPr>
      <w:r>
        <w:rPr>
          <w:rFonts w:ascii="Times New Roman"/>
          <w:b w:val="false"/>
          <w:i w:val="false"/>
          <w:color w:val="000000"/>
          <w:sz w:val="28"/>
        </w:rPr>
        <w:t xml:space="preserve">
      144) </w:t>
      </w:r>
      <w:r>
        <w:rPr>
          <w:rFonts w:ascii="Times New Roman"/>
          <w:b w:val="false"/>
          <w:i w:val="false"/>
          <w:color w:val="000000"/>
          <w:sz w:val="28"/>
        </w:rPr>
        <w:t>712-1-баптың</w:t>
      </w:r>
      <w:r>
        <w:rPr>
          <w:rFonts w:ascii="Times New Roman"/>
          <w:b w:val="false"/>
          <w:i w:val="false"/>
          <w:color w:val="000000"/>
          <w:sz w:val="28"/>
        </w:rPr>
        <w:t xml:space="preserve"> 1-тармағының 2) және 3) тармақшалары мынадай редакцияда жазылсын:</w:t>
      </w:r>
    </w:p>
    <w:bookmarkEnd w:id="591"/>
    <w:bookmarkStart w:name="z706" w:id="592"/>
    <w:p>
      <w:pPr>
        <w:spacing w:after="0"/>
        <w:ind w:left="0"/>
        <w:jc w:val="both"/>
      </w:pPr>
      <w:r>
        <w:rPr>
          <w:rFonts w:ascii="Times New Roman"/>
          <w:b w:val="false"/>
          <w:i w:val="false"/>
          <w:color w:val="000000"/>
          <w:sz w:val="28"/>
        </w:rPr>
        <w:t>
      "2) инвестициялар туралы келісімде көзделген қызмет түрі бойынша инвестициялық жобаны іске асыратын;</w:t>
      </w:r>
    </w:p>
    <w:bookmarkEnd w:id="592"/>
    <w:bookmarkStart w:name="z707" w:id="593"/>
    <w:p>
      <w:pPr>
        <w:spacing w:after="0"/>
        <w:ind w:left="0"/>
        <w:jc w:val="both"/>
      </w:pPr>
      <w:r>
        <w:rPr>
          <w:rFonts w:ascii="Times New Roman"/>
          <w:b w:val="false"/>
          <w:i w:val="false"/>
          <w:color w:val="000000"/>
          <w:sz w:val="28"/>
        </w:rPr>
        <w:t>
      3) мыналарды:</w:t>
      </w:r>
    </w:p>
    <w:bookmarkEnd w:id="593"/>
    <w:bookmarkStart w:name="z708" w:id="594"/>
    <w:p>
      <w:pPr>
        <w:spacing w:after="0"/>
        <w:ind w:left="0"/>
        <w:jc w:val="both"/>
      </w:pPr>
      <w:r>
        <w:rPr>
          <w:rFonts w:ascii="Times New Roman"/>
          <w:b w:val="false"/>
          <w:i w:val="false"/>
          <w:color w:val="000000"/>
          <w:sz w:val="28"/>
        </w:rPr>
        <w:t>
      есірткі, психотроптық заттар мен прекурсорлар айналымына байланысты қызметті;</w:t>
      </w:r>
    </w:p>
    <w:bookmarkEnd w:id="594"/>
    <w:bookmarkStart w:name="z709" w:id="595"/>
    <w:p>
      <w:pPr>
        <w:spacing w:after="0"/>
        <w:ind w:left="0"/>
        <w:jc w:val="both"/>
      </w:pPr>
      <w:r>
        <w:rPr>
          <w:rFonts w:ascii="Times New Roman"/>
          <w:b w:val="false"/>
          <w:i w:val="false"/>
          <w:color w:val="000000"/>
          <w:sz w:val="28"/>
        </w:rPr>
        <w:t>
      акцизделетін өнімдерді өндіруді және (немесе) көтерме саудада өткізуді;</w:t>
      </w:r>
    </w:p>
    <w:bookmarkEnd w:id="595"/>
    <w:bookmarkStart w:name="z710" w:id="596"/>
    <w:p>
      <w:pPr>
        <w:spacing w:after="0"/>
        <w:ind w:left="0"/>
        <w:jc w:val="both"/>
      </w:pPr>
      <w:r>
        <w:rPr>
          <w:rFonts w:ascii="Times New Roman"/>
          <w:b w:val="false"/>
          <w:i w:val="false"/>
          <w:color w:val="000000"/>
          <w:sz w:val="28"/>
        </w:rPr>
        <w:t>
      лотерея өткізуді;</w:t>
      </w:r>
    </w:p>
    <w:bookmarkEnd w:id="596"/>
    <w:bookmarkStart w:name="z711" w:id="597"/>
    <w:p>
      <w:pPr>
        <w:spacing w:after="0"/>
        <w:ind w:left="0"/>
        <w:jc w:val="both"/>
      </w:pPr>
      <w:r>
        <w:rPr>
          <w:rFonts w:ascii="Times New Roman"/>
          <w:b w:val="false"/>
          <w:i w:val="false"/>
          <w:color w:val="000000"/>
          <w:sz w:val="28"/>
        </w:rPr>
        <w:t>
      ойын бизнесі саласындағы қызметті;</w:t>
      </w:r>
    </w:p>
    <w:bookmarkEnd w:id="597"/>
    <w:bookmarkStart w:name="z712" w:id="598"/>
    <w:p>
      <w:pPr>
        <w:spacing w:after="0"/>
        <w:ind w:left="0"/>
        <w:jc w:val="both"/>
      </w:pPr>
      <w:r>
        <w:rPr>
          <w:rFonts w:ascii="Times New Roman"/>
          <w:b w:val="false"/>
          <w:i w:val="false"/>
          <w:color w:val="000000"/>
          <w:sz w:val="28"/>
        </w:rPr>
        <w:t>
      радиоактивті материалдардың айналымына байланысты қызметті;</w:t>
      </w:r>
    </w:p>
    <w:bookmarkEnd w:id="598"/>
    <w:bookmarkStart w:name="z713" w:id="599"/>
    <w:p>
      <w:pPr>
        <w:spacing w:after="0"/>
        <w:ind w:left="0"/>
        <w:jc w:val="both"/>
      </w:pPr>
      <w:r>
        <w:rPr>
          <w:rFonts w:ascii="Times New Roman"/>
          <w:b w:val="false"/>
          <w:i w:val="false"/>
          <w:color w:val="000000"/>
          <w:sz w:val="28"/>
        </w:rPr>
        <w:t>
      банк қызметін (не банк операцияларының жекелеген түрлерін) және сақтандыру нарығындағы қызметті (сақтандыру агентінің қызметінен басқа);</w:t>
      </w:r>
    </w:p>
    <w:bookmarkEnd w:id="599"/>
    <w:bookmarkStart w:name="z714" w:id="600"/>
    <w:p>
      <w:pPr>
        <w:spacing w:after="0"/>
        <w:ind w:left="0"/>
        <w:jc w:val="both"/>
      </w:pPr>
      <w:r>
        <w:rPr>
          <w:rFonts w:ascii="Times New Roman"/>
          <w:b w:val="false"/>
          <w:i w:val="false"/>
          <w:color w:val="000000"/>
          <w:sz w:val="28"/>
        </w:rPr>
        <w:t>
      аудиторлық қызметті;</w:t>
      </w:r>
    </w:p>
    <w:bookmarkEnd w:id="600"/>
    <w:bookmarkStart w:name="z715" w:id="601"/>
    <w:p>
      <w:pPr>
        <w:spacing w:after="0"/>
        <w:ind w:left="0"/>
        <w:jc w:val="both"/>
      </w:pPr>
      <w:r>
        <w:rPr>
          <w:rFonts w:ascii="Times New Roman"/>
          <w:b w:val="false"/>
          <w:i w:val="false"/>
          <w:color w:val="000000"/>
          <w:sz w:val="28"/>
        </w:rPr>
        <w:t>
      бағалы қағаздар нарығындағы кәсіптік қызметті;</w:t>
      </w:r>
    </w:p>
    <w:bookmarkEnd w:id="601"/>
    <w:bookmarkStart w:name="z716" w:id="602"/>
    <w:p>
      <w:pPr>
        <w:spacing w:after="0"/>
        <w:ind w:left="0"/>
        <w:jc w:val="both"/>
      </w:pPr>
      <w:r>
        <w:rPr>
          <w:rFonts w:ascii="Times New Roman"/>
          <w:b w:val="false"/>
          <w:i w:val="false"/>
          <w:color w:val="000000"/>
          <w:sz w:val="28"/>
        </w:rPr>
        <w:t>
      цифрлық майнинг саласындағы қызметті;</w:t>
      </w:r>
    </w:p>
    <w:bookmarkEnd w:id="602"/>
    <w:bookmarkStart w:name="z717" w:id="603"/>
    <w:p>
      <w:pPr>
        <w:spacing w:after="0"/>
        <w:ind w:left="0"/>
        <w:jc w:val="both"/>
      </w:pPr>
      <w:r>
        <w:rPr>
          <w:rFonts w:ascii="Times New Roman"/>
          <w:b w:val="false"/>
          <w:i w:val="false"/>
          <w:color w:val="000000"/>
          <w:sz w:val="28"/>
        </w:rPr>
        <w:t>
      кредиттік бюролар қызметін;</w:t>
      </w:r>
    </w:p>
    <w:bookmarkEnd w:id="603"/>
    <w:bookmarkStart w:name="z718" w:id="604"/>
    <w:p>
      <w:pPr>
        <w:spacing w:after="0"/>
        <w:ind w:left="0"/>
        <w:jc w:val="both"/>
      </w:pPr>
      <w:r>
        <w:rPr>
          <w:rFonts w:ascii="Times New Roman"/>
          <w:b w:val="false"/>
          <w:i w:val="false"/>
          <w:color w:val="000000"/>
          <w:sz w:val="28"/>
        </w:rPr>
        <w:t>
      күзет қызметін;</w:t>
      </w:r>
    </w:p>
    <w:bookmarkEnd w:id="604"/>
    <w:bookmarkStart w:name="z719" w:id="605"/>
    <w:p>
      <w:pPr>
        <w:spacing w:after="0"/>
        <w:ind w:left="0"/>
        <w:jc w:val="both"/>
      </w:pPr>
      <w:r>
        <w:rPr>
          <w:rFonts w:ascii="Times New Roman"/>
          <w:b w:val="false"/>
          <w:i w:val="false"/>
          <w:color w:val="000000"/>
          <w:sz w:val="28"/>
        </w:rPr>
        <w:t>
      азаматтық және қызметтік қару мен оның патрондарының айналымына байланысты қызметті;</w:t>
      </w:r>
    </w:p>
    <w:bookmarkEnd w:id="605"/>
    <w:bookmarkStart w:name="z720" w:id="606"/>
    <w:p>
      <w:pPr>
        <w:spacing w:after="0"/>
        <w:ind w:left="0"/>
        <w:jc w:val="both"/>
      </w:pPr>
      <w:r>
        <w:rPr>
          <w:rFonts w:ascii="Times New Roman"/>
          <w:b w:val="false"/>
          <w:i w:val="false"/>
          <w:color w:val="000000"/>
          <w:sz w:val="28"/>
        </w:rPr>
        <w:t>
      жер қойнауын пайдалану саласындағы қызметті, оның ішінде кен іздеушілер қызметін;</w:t>
      </w:r>
    </w:p>
    <w:bookmarkEnd w:id="606"/>
    <w:bookmarkStart w:name="z721" w:id="607"/>
    <w:p>
      <w:pPr>
        <w:spacing w:after="0"/>
        <w:ind w:left="0"/>
        <w:jc w:val="both"/>
      </w:pPr>
      <w:r>
        <w:rPr>
          <w:rFonts w:ascii="Times New Roman"/>
          <w:b w:val="false"/>
          <w:i w:val="false"/>
          <w:color w:val="000000"/>
          <w:sz w:val="28"/>
        </w:rPr>
        <w:t>
      пайдалы қазбаларды өткізуді, оның ішінде трейдерлер қызметін, көмір, мұнай өткізу жөніндегі қызметті жүзеге асыратын тұлға болып табылмайтын;";</w:t>
      </w:r>
    </w:p>
    <w:bookmarkEnd w:id="607"/>
    <w:bookmarkStart w:name="z722" w:id="608"/>
    <w:p>
      <w:pPr>
        <w:spacing w:after="0"/>
        <w:ind w:left="0"/>
        <w:jc w:val="both"/>
      </w:pPr>
      <w:r>
        <w:rPr>
          <w:rFonts w:ascii="Times New Roman"/>
          <w:b w:val="false"/>
          <w:i w:val="false"/>
          <w:color w:val="000000"/>
          <w:sz w:val="28"/>
        </w:rPr>
        <w:t xml:space="preserve">
      145) </w:t>
      </w:r>
      <w:r>
        <w:rPr>
          <w:rFonts w:ascii="Times New Roman"/>
          <w:b w:val="false"/>
          <w:i w:val="false"/>
          <w:color w:val="000000"/>
          <w:sz w:val="28"/>
        </w:rPr>
        <w:t>712-4-баптың</w:t>
      </w:r>
      <w:r>
        <w:rPr>
          <w:rFonts w:ascii="Times New Roman"/>
          <w:b w:val="false"/>
          <w:i w:val="false"/>
          <w:color w:val="000000"/>
          <w:sz w:val="28"/>
        </w:rPr>
        <w:t xml:space="preserve"> 1-тармағының 2) және 3) тармақшалары мынадай редакцияда жазылсын:</w:t>
      </w:r>
    </w:p>
    <w:bookmarkEnd w:id="608"/>
    <w:bookmarkStart w:name="z723" w:id="609"/>
    <w:p>
      <w:pPr>
        <w:spacing w:after="0"/>
        <w:ind w:left="0"/>
        <w:jc w:val="both"/>
      </w:pPr>
      <w:r>
        <w:rPr>
          <w:rFonts w:ascii="Times New Roman"/>
          <w:b w:val="false"/>
          <w:i w:val="false"/>
          <w:color w:val="000000"/>
          <w:sz w:val="28"/>
        </w:rPr>
        <w:t>
      "2) көмірсутекті пайдалы қазбаларды өндіретін жер қойнауын пайдаланушыларды және мұнай өнімдерін өндірушілерді қоспағанда, тауар өндіруші болып табылса, инвестициялық міндеттемелер туралы келісім жасасқан тұлға болып табылады. Осы тараудың мақсаттары үшін тауар өндіруші деп инвестициялық міндеттемелер туралы келісім жасасуға өтінім берілген жылдың алдындағы жыл үшін жылдық жиынтық кірісінің кемінде жетпіс пайызын өз өндірісінің тауарларын өткізуден не осындай тұлға өндірген пайдалы қазбаларды және (немесе) осындай тұлғаның пайдалы қазбаларды қайта өңдеуі нәтижесінде алынған өнімдерді өткізуден түсетін кіріс құрайтын заңды тұлға түсініледі;</w:t>
      </w:r>
    </w:p>
    <w:bookmarkEnd w:id="609"/>
    <w:bookmarkStart w:name="z724" w:id="610"/>
    <w:p>
      <w:pPr>
        <w:spacing w:after="0"/>
        <w:ind w:left="0"/>
        <w:jc w:val="both"/>
      </w:pPr>
      <w:r>
        <w:rPr>
          <w:rFonts w:ascii="Times New Roman"/>
          <w:b w:val="false"/>
          <w:i w:val="false"/>
          <w:color w:val="000000"/>
          <w:sz w:val="28"/>
        </w:rPr>
        <w:t>
      3) Қазақстан Республикасының Кәсіпкерлік кодексіне сәйкес ірі немесе орта кәсіпкерлік субъектісі болып табылса;";</w:t>
      </w:r>
    </w:p>
    <w:bookmarkEnd w:id="610"/>
    <w:bookmarkStart w:name="z725" w:id="611"/>
    <w:p>
      <w:pPr>
        <w:spacing w:after="0"/>
        <w:ind w:left="0"/>
        <w:jc w:val="both"/>
      </w:pPr>
      <w:r>
        <w:rPr>
          <w:rFonts w:ascii="Times New Roman"/>
          <w:b w:val="false"/>
          <w:i w:val="false"/>
          <w:color w:val="000000"/>
          <w:sz w:val="28"/>
        </w:rPr>
        <w:t xml:space="preserve">
      146) </w:t>
      </w:r>
      <w:r>
        <w:rPr>
          <w:rFonts w:ascii="Times New Roman"/>
          <w:b w:val="false"/>
          <w:i w:val="false"/>
          <w:color w:val="000000"/>
          <w:sz w:val="28"/>
        </w:rPr>
        <w:t>713-баптың</w:t>
      </w:r>
      <w:r>
        <w:rPr>
          <w:rFonts w:ascii="Times New Roman"/>
          <w:b w:val="false"/>
          <w:i w:val="false"/>
          <w:color w:val="000000"/>
          <w:sz w:val="28"/>
        </w:rPr>
        <w:t xml:space="preserve"> бірінші бөлігінің үшінші абзацы мынадай редакцияда жазылсын:</w:t>
      </w:r>
    </w:p>
    <w:bookmarkEnd w:id="611"/>
    <w:bookmarkStart w:name="z726" w:id="612"/>
    <w:p>
      <w:pPr>
        <w:spacing w:after="0"/>
        <w:ind w:left="0"/>
        <w:jc w:val="both"/>
      </w:pPr>
      <w:r>
        <w:rPr>
          <w:rFonts w:ascii="Times New Roman"/>
          <w:b w:val="false"/>
          <w:i w:val="false"/>
          <w:color w:val="000000"/>
          <w:sz w:val="28"/>
        </w:rPr>
        <w:t>
      "жер қойнауын пайдалануға баламалы салық төлеушілер болып табылатын жер қойнауын пайдаланушылар өндірген шикі мұнай мен газ конденсаты экспортының көлемдері кірмейді.";</w:t>
      </w:r>
    </w:p>
    <w:bookmarkEnd w:id="612"/>
    <w:bookmarkStart w:name="z727" w:id="613"/>
    <w:p>
      <w:pPr>
        <w:spacing w:after="0"/>
        <w:ind w:left="0"/>
        <w:jc w:val="both"/>
      </w:pPr>
      <w:r>
        <w:rPr>
          <w:rFonts w:ascii="Times New Roman"/>
          <w:b w:val="false"/>
          <w:i w:val="false"/>
          <w:color w:val="000000"/>
          <w:sz w:val="28"/>
        </w:rPr>
        <w:t xml:space="preserve">
      147) </w:t>
      </w:r>
      <w:r>
        <w:rPr>
          <w:rFonts w:ascii="Times New Roman"/>
          <w:b w:val="false"/>
          <w:i w:val="false"/>
          <w:color w:val="000000"/>
          <w:sz w:val="28"/>
        </w:rPr>
        <w:t>720-баптың</w:t>
      </w:r>
      <w:r>
        <w:rPr>
          <w:rFonts w:ascii="Times New Roman"/>
          <w:b w:val="false"/>
          <w:i w:val="false"/>
          <w:color w:val="000000"/>
          <w:sz w:val="28"/>
        </w:rPr>
        <w:t xml:space="preserve"> 5-тармағы мынадай редакцияда жазылсын:</w:t>
      </w:r>
    </w:p>
    <w:bookmarkEnd w:id="613"/>
    <w:bookmarkStart w:name="z728" w:id="614"/>
    <w:p>
      <w:pPr>
        <w:spacing w:after="0"/>
        <w:ind w:left="0"/>
        <w:jc w:val="both"/>
      </w:pPr>
      <w:r>
        <w:rPr>
          <w:rFonts w:ascii="Times New Roman"/>
          <w:b w:val="false"/>
          <w:i w:val="false"/>
          <w:color w:val="000000"/>
          <w:sz w:val="28"/>
        </w:rPr>
        <w:t>
      "5. Толығымен Каспий теңізінің қазақстандық секторында орналасқан жер қойнауы учаскесінде (учаскелерінде) және (немесе) тау-кендік бөлуде немесе тау-кендік бөлу болмаған кезде көмірсутектерді өндіруге немесе барлау мен өндіруге арналған келісімшартта көрсетілген көмірсутектер кенжатындарының жоғарғы нүктесінің тереңдігі 4500 метрден жоғары емес және тау-кендік бөлуде немесе тау-кендік бөлу болмаған кезде көмірсутектерді өндіруге немесе барлау мен өндіруге арналған келісімшартта көрсетілген көмірсутектер кенжатындарының төменгі нүктесінің тереңдігі 5000 метр және одан төмен жер қойнауы учаскелерінде көмірсутектерді өндіруге немесе барлау мен өндіруге арналған келісімшарттар бойынша салықтық міндеттемелерді орындау тарихи шығындарды өтеу бойынша төлемнің, пайдалы қазбаларды өндiру салығының және үстеме пайда салығының орнына жер қойнауын пайдалануға баламалы салықты есептеу және төлеу арқылы жүзеге асырылуы мүмкін.";</w:t>
      </w:r>
    </w:p>
    <w:bookmarkEnd w:id="614"/>
    <w:bookmarkStart w:name="z729" w:id="615"/>
    <w:p>
      <w:pPr>
        <w:spacing w:after="0"/>
        <w:ind w:left="0"/>
        <w:jc w:val="both"/>
      </w:pPr>
      <w:r>
        <w:rPr>
          <w:rFonts w:ascii="Times New Roman"/>
          <w:b w:val="false"/>
          <w:i w:val="false"/>
          <w:color w:val="000000"/>
          <w:sz w:val="28"/>
        </w:rPr>
        <w:t xml:space="preserve">
      148) </w:t>
      </w:r>
      <w:r>
        <w:rPr>
          <w:rFonts w:ascii="Times New Roman"/>
          <w:b w:val="false"/>
          <w:i w:val="false"/>
          <w:color w:val="000000"/>
          <w:sz w:val="28"/>
        </w:rPr>
        <w:t>721-баптың</w:t>
      </w:r>
      <w:r>
        <w:rPr>
          <w:rFonts w:ascii="Times New Roman"/>
          <w:b w:val="false"/>
          <w:i w:val="false"/>
          <w:color w:val="000000"/>
          <w:sz w:val="28"/>
        </w:rPr>
        <w:t xml:space="preserve"> 1-тармағы "722-бабының 1-тармағында" деген сөздерден кейін "және 722-1-бабында" деген сөздермен толықтырылсын;</w:t>
      </w:r>
    </w:p>
    <w:bookmarkEnd w:id="615"/>
    <w:bookmarkStart w:name="z730" w:id="616"/>
    <w:p>
      <w:pPr>
        <w:spacing w:after="0"/>
        <w:ind w:left="0"/>
        <w:jc w:val="both"/>
      </w:pPr>
      <w:r>
        <w:rPr>
          <w:rFonts w:ascii="Times New Roman"/>
          <w:b w:val="false"/>
          <w:i w:val="false"/>
          <w:color w:val="000000"/>
          <w:sz w:val="28"/>
        </w:rPr>
        <w:t>
      149) мынадай мазмұндағы 722-1-баппен толықтырылсын:</w:t>
      </w:r>
    </w:p>
    <w:bookmarkEnd w:id="616"/>
    <w:bookmarkStart w:name="z731" w:id="617"/>
    <w:p>
      <w:pPr>
        <w:spacing w:after="0"/>
        <w:ind w:left="0"/>
        <w:jc w:val="both"/>
      </w:pPr>
      <w:r>
        <w:rPr>
          <w:rFonts w:ascii="Times New Roman"/>
          <w:b w:val="false"/>
          <w:i w:val="false"/>
          <w:color w:val="000000"/>
          <w:sz w:val="28"/>
        </w:rPr>
        <w:t>
      "722-1-бап. Күрделі жобалар бойынша көмірсутектерді барлау мен өндіруге немесе өндіруге арналған келісімшарттар бойынша салықтық міндеттемені орындау ерекшеліктері</w:t>
      </w:r>
    </w:p>
    <w:bookmarkEnd w:id="617"/>
    <w:bookmarkStart w:name="z732" w:id="618"/>
    <w:p>
      <w:pPr>
        <w:spacing w:after="0"/>
        <w:ind w:left="0"/>
        <w:jc w:val="both"/>
      </w:pPr>
      <w:r>
        <w:rPr>
          <w:rFonts w:ascii="Times New Roman"/>
          <w:b w:val="false"/>
          <w:i w:val="false"/>
          <w:color w:val="000000"/>
          <w:sz w:val="28"/>
        </w:rPr>
        <w:t xml:space="preserve">
      1. Күрделі жобалар бойынша көмірсутектерді барлау мен өндіруге немесе өндіруге арналған келісімшарттар бойынша осы Кодекстің </w:t>
      </w:r>
      <w:r>
        <w:rPr>
          <w:rFonts w:ascii="Times New Roman"/>
          <w:b w:val="false"/>
          <w:i w:val="false"/>
          <w:color w:val="000000"/>
          <w:sz w:val="28"/>
        </w:rPr>
        <w:t>258-бабы</w:t>
      </w:r>
      <w:r>
        <w:rPr>
          <w:rFonts w:ascii="Times New Roman"/>
          <w:b w:val="false"/>
          <w:i w:val="false"/>
          <w:color w:val="000000"/>
          <w:sz w:val="28"/>
        </w:rPr>
        <w:t xml:space="preserve"> 6-тармағының, </w:t>
      </w:r>
      <w:r>
        <w:rPr>
          <w:rFonts w:ascii="Times New Roman"/>
          <w:b w:val="false"/>
          <w:i w:val="false"/>
          <w:color w:val="000000"/>
          <w:sz w:val="28"/>
        </w:rPr>
        <w:t>268-бабы</w:t>
      </w:r>
      <w:r>
        <w:rPr>
          <w:rFonts w:ascii="Times New Roman"/>
          <w:b w:val="false"/>
          <w:i w:val="false"/>
          <w:color w:val="000000"/>
          <w:sz w:val="28"/>
        </w:rPr>
        <w:t xml:space="preserve"> 2-1-тармағының, </w:t>
      </w:r>
      <w:r>
        <w:rPr>
          <w:rFonts w:ascii="Times New Roman"/>
          <w:b w:val="false"/>
          <w:i w:val="false"/>
          <w:color w:val="000000"/>
          <w:sz w:val="28"/>
        </w:rPr>
        <w:t>271-бабы</w:t>
      </w:r>
      <w:r>
        <w:rPr>
          <w:rFonts w:ascii="Times New Roman"/>
          <w:b w:val="false"/>
          <w:i w:val="false"/>
          <w:color w:val="000000"/>
          <w:sz w:val="28"/>
        </w:rPr>
        <w:t xml:space="preserve"> 7-1-тармағының, </w:t>
      </w:r>
      <w:r>
        <w:rPr>
          <w:rFonts w:ascii="Times New Roman"/>
          <w:b w:val="false"/>
          <w:i w:val="false"/>
          <w:color w:val="000000"/>
          <w:sz w:val="28"/>
        </w:rPr>
        <w:t>293-бабы</w:t>
      </w:r>
      <w:r>
        <w:rPr>
          <w:rFonts w:ascii="Times New Roman"/>
          <w:b w:val="false"/>
          <w:i w:val="false"/>
          <w:color w:val="000000"/>
          <w:sz w:val="28"/>
        </w:rPr>
        <w:t xml:space="preserve"> 4-4-тармағының, </w:t>
      </w:r>
      <w:r>
        <w:rPr>
          <w:rFonts w:ascii="Times New Roman"/>
          <w:b w:val="false"/>
          <w:i w:val="false"/>
          <w:color w:val="000000"/>
          <w:sz w:val="28"/>
        </w:rPr>
        <w:t>517-бабы</w:t>
      </w:r>
      <w:r>
        <w:rPr>
          <w:rFonts w:ascii="Times New Roman"/>
          <w:b w:val="false"/>
          <w:i w:val="false"/>
          <w:color w:val="000000"/>
          <w:sz w:val="28"/>
        </w:rPr>
        <w:t xml:space="preserve"> 3-тармағының бірінші бөлігі 5) тармақшасының, </w:t>
      </w:r>
      <w:r>
        <w:rPr>
          <w:rFonts w:ascii="Times New Roman"/>
          <w:b w:val="false"/>
          <w:i w:val="false"/>
          <w:color w:val="000000"/>
          <w:sz w:val="28"/>
        </w:rPr>
        <w:t>767-бабының</w:t>
      </w:r>
      <w:r>
        <w:rPr>
          <w:rFonts w:ascii="Times New Roman"/>
          <w:b w:val="false"/>
          <w:i w:val="false"/>
          <w:color w:val="000000"/>
          <w:sz w:val="28"/>
        </w:rPr>
        <w:t xml:space="preserve"> 2-тармағы екінші бөлігінің және </w:t>
      </w:r>
      <w:r>
        <w:rPr>
          <w:rFonts w:ascii="Times New Roman"/>
          <w:b w:val="false"/>
          <w:i w:val="false"/>
          <w:color w:val="000000"/>
          <w:sz w:val="28"/>
        </w:rPr>
        <w:t>768-бабы</w:t>
      </w:r>
      <w:r>
        <w:rPr>
          <w:rFonts w:ascii="Times New Roman"/>
          <w:b w:val="false"/>
          <w:i w:val="false"/>
          <w:color w:val="000000"/>
          <w:sz w:val="28"/>
        </w:rPr>
        <w:t xml:space="preserve"> екінші бөлігінің ережелері жер қойнауын пайдалануға арналған тиісті келісімшартқа қол қойылған күнге қолданыста болатын Қазақстан Республикасының салық заңнамасына сәйкес қолданылады.</w:t>
      </w:r>
    </w:p>
    <w:bookmarkEnd w:id="618"/>
    <w:bookmarkStart w:name="z733" w:id="619"/>
    <w:p>
      <w:pPr>
        <w:spacing w:after="0"/>
        <w:ind w:left="0"/>
        <w:jc w:val="both"/>
      </w:pPr>
      <w:r>
        <w:rPr>
          <w:rFonts w:ascii="Times New Roman"/>
          <w:b w:val="false"/>
          <w:i w:val="false"/>
          <w:color w:val="000000"/>
          <w:sz w:val="28"/>
        </w:rPr>
        <w:t>
      2. Салықтық міндеттемелерді орындау осы баптың 1-тармағына сәйкес жүзеге асырылатын салықтардың, бюджетке төленетін төлемдердің күші жойылған жағдайда жер қойнауын пайдаланушылар күрделі жобалар бойынша (құрлықтағы газ жобаларын қоспағанда) көмірсутектерді барлау мен өндіруге немесе өндіруге арналған келісімшарттар бойынша тиісті салықтар мен төлемдер бойынша салықтық міндеттемелерді орындауды осындай келісімшарттың қолданылу мерзімі аяқталғанға немесе тараптардың келісімі бойынша оған тиісті өзгерістер мен толықтырулар енгізілгенге дейін, тиісті келісімшартқа қол қойылған күнге қолданыста болатын Қазақстан Республикасының салық заңнамасына сәйкес жалғастырады.</w:t>
      </w:r>
    </w:p>
    <w:bookmarkEnd w:id="619"/>
    <w:bookmarkStart w:name="z734" w:id="620"/>
    <w:p>
      <w:pPr>
        <w:spacing w:after="0"/>
        <w:ind w:left="0"/>
        <w:jc w:val="both"/>
      </w:pPr>
      <w:r>
        <w:rPr>
          <w:rFonts w:ascii="Times New Roman"/>
          <w:b w:val="false"/>
          <w:i w:val="false"/>
          <w:color w:val="000000"/>
          <w:sz w:val="28"/>
        </w:rPr>
        <w:t>
      3. Күрделі жобалар бойынша (құрлықтағы газ жобаларын қоспағанда) көмірсутектерді барлау мен өндіруге немесе өндіруге арналған келісімшарт тоқтатылған жағдайда (оның ішінде мерзімінен бұрын бұзылған жағдайда), тиісті келісімшартта белгіленген салдарлар қолданылады. Бұл ретте мұндай келісімшарттар бойынша жер қойнауын пайдаланушы келісімшарт бойынша берілген босатулар, жеңілдіктер немесе өзге де алып қоюлар салдарынан бюджетке төленбеген салықтар, төлемдер сомаларын төлемейді. Күрделі жобалар бойынша көмірсутектерді барлау мен өндіруге немесе өндіруге арналған келісімшарт тоқтатылғаннан кейін (оның ішінде мерзімінен бұрын бұзылған жағдайда) салықтық міндеттемелерді орындау осындай келісімшарттың қолданылуы тоқтатылған күннен кейінгі салықтық кезеңнен бастап салықтық міндеттеме туындаған күнге қолданыста болатын Қазақстан Республикасының салық заңнамасына сәйкес жүзеге асырылады.</w:t>
      </w:r>
    </w:p>
    <w:bookmarkEnd w:id="620"/>
    <w:bookmarkStart w:name="z735" w:id="621"/>
    <w:p>
      <w:pPr>
        <w:spacing w:after="0"/>
        <w:ind w:left="0"/>
        <w:jc w:val="both"/>
      </w:pPr>
      <w:r>
        <w:rPr>
          <w:rFonts w:ascii="Times New Roman"/>
          <w:b w:val="false"/>
          <w:i w:val="false"/>
          <w:color w:val="000000"/>
          <w:sz w:val="28"/>
        </w:rPr>
        <w:t>
      4. Осы Кодекстің 258-бабы 2-тармағының бірінші бөлігі 1) тармақшасының және 6-тармағының, 268-бабы 2-1-тармағының, 271-бабы 7-1-тармағының, 293-бабы 4-4-тармағының және 517-бабы 3-тармағының бірінші бөлігі 5) тармақшасының, 767-бабының 2-тармағы екінші бөлігінің және 768-бабы екінші бөлігінің ережелерін жер қойнауын пайдаланушы – күрделі жобалар бойынша көмірсутектерді барлау мен өндіруге немесе өндіруге арналған келісімшарт тіркелген күннен бастап, ал 2022 жылғы 31 желтоқсанға дейін жасалған жер қойнауын пайдалануға арналған келісімшарттар бойынша көмірсутектерді барлау мен өндіруге немесе өндіруге арналған келісімшартты күрделі жобалар бойынша көмірсутектерді барлау мен өндіруге немесе өндіруге арналған үлгілік келісімшартқа сәйкес жаңа редакцияда жазуды көздейтін осындай келісімшартқа толықтыру тіркелген күннен бастап жер қойнауын пайдалануға арналған тиісті келісімшарт шеңберінде өндірілген пайдалы қазбалар экспорты басталған күннен бастап күнтізбелік жиырма жыл өткенге дейін қолданады.";</w:t>
      </w:r>
    </w:p>
    <w:bookmarkEnd w:id="621"/>
    <w:bookmarkStart w:name="z736" w:id="622"/>
    <w:p>
      <w:pPr>
        <w:spacing w:after="0"/>
        <w:ind w:left="0"/>
        <w:jc w:val="both"/>
      </w:pPr>
      <w:r>
        <w:rPr>
          <w:rFonts w:ascii="Times New Roman"/>
          <w:b w:val="false"/>
          <w:i w:val="false"/>
          <w:color w:val="000000"/>
          <w:sz w:val="28"/>
        </w:rPr>
        <w:t xml:space="preserve">
      150) </w:t>
      </w:r>
      <w:r>
        <w:rPr>
          <w:rFonts w:ascii="Times New Roman"/>
          <w:b w:val="false"/>
          <w:i w:val="false"/>
          <w:color w:val="000000"/>
          <w:sz w:val="28"/>
        </w:rPr>
        <w:t>736-баптың</w:t>
      </w:r>
      <w:r>
        <w:rPr>
          <w:rFonts w:ascii="Times New Roman"/>
          <w:b w:val="false"/>
          <w:i w:val="false"/>
          <w:color w:val="000000"/>
          <w:sz w:val="28"/>
        </w:rPr>
        <w:t xml:space="preserve"> 3-тармағы мынадай редакцияда жазылсын:</w:t>
      </w:r>
    </w:p>
    <w:bookmarkEnd w:id="622"/>
    <w:bookmarkStart w:name="z737" w:id="623"/>
    <w:p>
      <w:pPr>
        <w:spacing w:after="0"/>
        <w:ind w:left="0"/>
        <w:jc w:val="both"/>
      </w:pPr>
      <w:r>
        <w:rPr>
          <w:rFonts w:ascii="Times New Roman"/>
          <w:b w:val="false"/>
          <w:i w:val="false"/>
          <w:color w:val="000000"/>
          <w:sz w:val="28"/>
        </w:rPr>
        <w:t>
      "3. Егер осы тармақта өзгеше белгіленбесе, пайдалы қазбаларды өндіру салығын есептеу мақсатында салықтық кезеңде өндірілген көмірсутектердің, минералды шикізаттың, жерасты сулары мен емдік балшықтардың жалпы көлемінен технологиялық сынап көру мен зерттеулер жүргізу үшін берілетін көмірсутектердің, минералды шикізаттың, жерасты сулары мен емдік балшықтардың көлемі алып тасталуға жатады. Технологиялық сынап көру мен зерттеулер үшін берілетін көмірсутектердің, минералды шикізаттың, жерасты сулары мен емдік балшықтардың көлемі көмірсутектердің, минералды шикізаттың, жерасты сулары мен емдік балшықтардың тиісті түрлері (сұрыптары) үшін ұлттық стандарттарда көрсетілген технологиялық сынамалардың ең төмен массасымен шектеледі.</w:t>
      </w:r>
    </w:p>
    <w:bookmarkEnd w:id="623"/>
    <w:bookmarkStart w:name="z738" w:id="624"/>
    <w:p>
      <w:pPr>
        <w:spacing w:after="0"/>
        <w:ind w:left="0"/>
        <w:jc w:val="both"/>
      </w:pPr>
      <w:r>
        <w:rPr>
          <w:rFonts w:ascii="Times New Roman"/>
          <w:b w:val="false"/>
          <w:i w:val="false"/>
          <w:color w:val="000000"/>
          <w:sz w:val="28"/>
        </w:rPr>
        <w:t>
      Бұл ретте технологиялық сынап көру мен зерттеулер жүргізу үшін берілген көмірсутектердің, минералды шикізаттың, жерасты сулары мен емдік балшықтың көлемін жоғарыда көрсетілген жалпы өндіру көлемінен алып тастау олар өткізілген жағдайда, оның ішінде бастапқы қайта өңдеуден (байытудан) кейін, сондай-ақ олар қайта өңделген кезде жүргізілмейді.";</w:t>
      </w:r>
    </w:p>
    <w:bookmarkEnd w:id="624"/>
    <w:bookmarkStart w:name="z739" w:id="625"/>
    <w:p>
      <w:pPr>
        <w:spacing w:after="0"/>
        <w:ind w:left="0"/>
        <w:jc w:val="both"/>
      </w:pPr>
      <w:r>
        <w:rPr>
          <w:rFonts w:ascii="Times New Roman"/>
          <w:b w:val="false"/>
          <w:i w:val="false"/>
          <w:color w:val="000000"/>
          <w:sz w:val="28"/>
        </w:rPr>
        <w:t xml:space="preserve">
      151) </w:t>
      </w:r>
      <w:r>
        <w:rPr>
          <w:rFonts w:ascii="Times New Roman"/>
          <w:b w:val="false"/>
          <w:i w:val="false"/>
          <w:color w:val="000000"/>
          <w:sz w:val="28"/>
        </w:rPr>
        <w:t>744-бап</w:t>
      </w:r>
      <w:r>
        <w:rPr>
          <w:rFonts w:ascii="Times New Roman"/>
          <w:b w:val="false"/>
          <w:i w:val="false"/>
          <w:color w:val="000000"/>
          <w:sz w:val="28"/>
        </w:rPr>
        <w:t xml:space="preserve"> мынадай редакцияда жазылсын:</w:t>
      </w:r>
    </w:p>
    <w:bookmarkEnd w:id="625"/>
    <w:bookmarkStart w:name="z740" w:id="626"/>
    <w:p>
      <w:pPr>
        <w:spacing w:after="0"/>
        <w:ind w:left="0"/>
        <w:jc w:val="both"/>
      </w:pPr>
      <w:r>
        <w:rPr>
          <w:rFonts w:ascii="Times New Roman"/>
          <w:b w:val="false"/>
          <w:i w:val="false"/>
          <w:color w:val="000000"/>
          <w:sz w:val="28"/>
        </w:rPr>
        <w:t>
      "744-бап. Салық салу объектісі</w:t>
      </w:r>
    </w:p>
    <w:bookmarkEnd w:id="626"/>
    <w:bookmarkStart w:name="z741" w:id="627"/>
    <w:p>
      <w:pPr>
        <w:spacing w:after="0"/>
        <w:ind w:left="0"/>
        <w:jc w:val="both"/>
      </w:pPr>
      <w:r>
        <w:rPr>
          <w:rFonts w:ascii="Times New Roman"/>
          <w:b w:val="false"/>
          <w:i w:val="false"/>
          <w:color w:val="000000"/>
          <w:sz w:val="28"/>
        </w:rPr>
        <w:t>
      Салықтық кезеңдегі жер қойнауындағы нақты ысыраптардың Қазақстан Республикасының осы мақсаттар үшін уәкілеттік берілген мемлекеттік органы бекіткен кен орнын игерудің техникалық жобасында белгіленген жер қойнауындағы нормаланатын ысыраптардың шегінен асып түсетін көлемі ескеріле отырып, салықтық кезеңде жер қойнауын пайдаланушы өндірген минералды шикізаттың немесе пайдалы қатты қазбалардың физикалық көлемі (пайдалы қазбалардың салық салынатын көлемі) салық салу объектісі болып табылады.</w:t>
      </w:r>
    </w:p>
    <w:bookmarkEnd w:id="627"/>
    <w:bookmarkStart w:name="z742" w:id="628"/>
    <w:p>
      <w:pPr>
        <w:spacing w:after="0"/>
        <w:ind w:left="0"/>
        <w:jc w:val="both"/>
      </w:pPr>
      <w:r>
        <w:rPr>
          <w:rFonts w:ascii="Times New Roman"/>
          <w:b w:val="false"/>
          <w:i w:val="false"/>
          <w:color w:val="000000"/>
          <w:sz w:val="28"/>
        </w:rPr>
        <w:t>
      Бұл ретте жер қойнауын пайдаланушы есепті жылдан кейінгі жылдың 30 сәуірінен кешіктірмей, жер қойнауын зерделеу және пайдалану жөніндегі уәкілетті органға осындай уәкілетті орган белгілеген нысан бойынша өткен (есепті) күнтізбелік жылда жер қойнауын пайдаланушы өндірген минералды шикізаттың немесе пайдалы қатты қазбалардың физикалық көлемі туралы мәліметтерді береді.</w:t>
      </w:r>
    </w:p>
    <w:bookmarkEnd w:id="628"/>
    <w:bookmarkStart w:name="z743" w:id="629"/>
    <w:p>
      <w:pPr>
        <w:spacing w:after="0"/>
        <w:ind w:left="0"/>
        <w:jc w:val="both"/>
      </w:pPr>
      <w:r>
        <w:rPr>
          <w:rFonts w:ascii="Times New Roman"/>
          <w:b w:val="false"/>
          <w:i w:val="false"/>
          <w:color w:val="000000"/>
          <w:sz w:val="28"/>
        </w:rPr>
        <w:t>
      Салық салу объектісін айқындау мақсаттары үшін өндірілген минералды шикізат және (немесе) пайдалы қатты қазбалар Геологиялық барлау жұмыстарының нәтижелері, минералды ресурстар мен минералды запастар туралы жария есептіліктің қазақстандық кодексі (бұдан әрі – KAZRC кодексі) бойынша запастарды есепке алуға көшу күнінің алдындағы күнгі жағдай бойынша қолданыста болатын мемлекеттік баланс шеңберінде, сондай-ақ кен орнында есептен шығарылған запастар (ысырапты қайтару) құрамынан өндірілетін минералды шикізат ескеріле отырып айқындалады.</w:t>
      </w:r>
    </w:p>
    <w:bookmarkEnd w:id="629"/>
    <w:bookmarkStart w:name="z744" w:id="630"/>
    <w:p>
      <w:pPr>
        <w:spacing w:after="0"/>
        <w:ind w:left="0"/>
        <w:jc w:val="both"/>
      </w:pPr>
      <w:r>
        <w:rPr>
          <w:rFonts w:ascii="Times New Roman"/>
          <w:b w:val="false"/>
          <w:i w:val="false"/>
          <w:color w:val="000000"/>
          <w:sz w:val="28"/>
        </w:rPr>
        <w:t>
      Бұрын Пайдалы қазбалар қорлары жөніндегі мемлекеттік комиссия бекітпеген минералды шикізат және (немесе) пайдалы қатты қазбалар бойынша – өндірілген минералды шикізат және (немесе) пайдалы қазбалар KAZRC кодексіне сәйкес пайдалы қазбалар запастары шеңберінде айқындалады.</w:t>
      </w:r>
    </w:p>
    <w:bookmarkEnd w:id="630"/>
    <w:bookmarkStart w:name="z745" w:id="631"/>
    <w:p>
      <w:pPr>
        <w:spacing w:after="0"/>
        <w:ind w:left="0"/>
        <w:jc w:val="both"/>
      </w:pPr>
      <w:r>
        <w:rPr>
          <w:rFonts w:ascii="Times New Roman"/>
          <w:b w:val="false"/>
          <w:i w:val="false"/>
          <w:color w:val="000000"/>
          <w:sz w:val="28"/>
        </w:rPr>
        <w:t>
      Пайдалы қазбалардың салық салынатын көлемін айқындау мақсаттары үшін жер қойнауын зерделеу және пайдалану жөніндегі уәкілетті органға ұсынылатын минералды шикізат және (немесе) пайдалы қатты қазбалар запастарының есепті және жиынтық баланстарында пайдаланылатын өлшем бірліктері қолданылады.</w:t>
      </w:r>
    </w:p>
    <w:bookmarkEnd w:id="631"/>
    <w:bookmarkStart w:name="z746" w:id="632"/>
    <w:p>
      <w:pPr>
        <w:spacing w:after="0"/>
        <w:ind w:left="0"/>
        <w:jc w:val="both"/>
      </w:pPr>
      <w:r>
        <w:rPr>
          <w:rFonts w:ascii="Times New Roman"/>
          <w:b w:val="false"/>
          <w:i w:val="false"/>
          <w:color w:val="000000"/>
          <w:sz w:val="28"/>
        </w:rPr>
        <w:t>
      Жерасты ұңғымалық сілтілеу әдісімен өндіру шеңберінде жер қойнауына қайтарылған уран көлемі салық салу объектісі болып табылмайды.";</w:t>
      </w:r>
    </w:p>
    <w:bookmarkEnd w:id="632"/>
    <w:bookmarkStart w:name="z747" w:id="633"/>
    <w:p>
      <w:pPr>
        <w:spacing w:after="0"/>
        <w:ind w:left="0"/>
        <w:jc w:val="both"/>
      </w:pPr>
      <w:r>
        <w:rPr>
          <w:rFonts w:ascii="Times New Roman"/>
          <w:b w:val="false"/>
          <w:i w:val="false"/>
          <w:color w:val="000000"/>
          <w:sz w:val="28"/>
        </w:rPr>
        <w:t xml:space="preserve">
      152) </w:t>
      </w:r>
      <w:r>
        <w:rPr>
          <w:rFonts w:ascii="Times New Roman"/>
          <w:b w:val="false"/>
          <w:i w:val="false"/>
          <w:color w:val="000000"/>
          <w:sz w:val="28"/>
        </w:rPr>
        <w:t>745-бапта</w:t>
      </w:r>
      <w:r>
        <w:rPr>
          <w:rFonts w:ascii="Times New Roman"/>
          <w:b w:val="false"/>
          <w:i w:val="false"/>
          <w:color w:val="000000"/>
          <w:sz w:val="28"/>
        </w:rPr>
        <w:t>:</w:t>
      </w:r>
    </w:p>
    <w:bookmarkEnd w:id="6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49" w:id="634"/>
    <w:p>
      <w:pPr>
        <w:spacing w:after="0"/>
        <w:ind w:left="0"/>
        <w:jc w:val="both"/>
      </w:pPr>
      <w:r>
        <w:rPr>
          <w:rFonts w:ascii="Times New Roman"/>
          <w:b w:val="false"/>
          <w:i w:val="false"/>
          <w:color w:val="000000"/>
          <w:sz w:val="28"/>
        </w:rPr>
        <w:t>
      "1. Салықтық кезеңде пайдалы қазбалардың салық салынатын көлемінің құны пайдалы қазбаларды өндіру салығын есептеу үшін салықтық база болып табылады.";</w:t>
      </w:r>
    </w:p>
    <w:bookmarkEnd w:id="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тармақшасындағы "минералды шикізат;" деген сөздер "минералды шикізат болып бөлінеді." деген сөздермен ауыстырылып, 4) және 5) тармақшалары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752" w:id="635"/>
    <w:p>
      <w:pPr>
        <w:spacing w:after="0"/>
        <w:ind w:left="0"/>
        <w:jc w:val="both"/>
      </w:pPr>
      <w:r>
        <w:rPr>
          <w:rFonts w:ascii="Times New Roman"/>
          <w:b w:val="false"/>
          <w:i w:val="false"/>
          <w:color w:val="000000"/>
          <w:sz w:val="28"/>
        </w:rPr>
        <w:t>
      бірінші абзац мынадай редакцияда жазылсын:</w:t>
      </w:r>
    </w:p>
    <w:bookmarkEnd w:id="635"/>
    <w:bookmarkStart w:name="z753" w:id="636"/>
    <w:p>
      <w:pPr>
        <w:spacing w:after="0"/>
        <w:ind w:left="0"/>
        <w:jc w:val="both"/>
      </w:pPr>
      <w:r>
        <w:rPr>
          <w:rFonts w:ascii="Times New Roman"/>
          <w:b w:val="false"/>
          <w:i w:val="false"/>
          <w:color w:val="000000"/>
          <w:sz w:val="28"/>
        </w:rPr>
        <w:t>
      "3. Пайдалы қазбаларды өндіру салығын есептеу мақсатында салықтық кезеңдегі пайдалы қазбалардың салық салынатын көлемінің құны:";</w:t>
      </w:r>
    </w:p>
    <w:bookmarkEnd w:id="636"/>
    <w:bookmarkStart w:name="z754" w:id="637"/>
    <w:p>
      <w:pPr>
        <w:spacing w:after="0"/>
        <w:ind w:left="0"/>
        <w:jc w:val="both"/>
      </w:pPr>
      <w:r>
        <w:rPr>
          <w:rFonts w:ascii="Times New Roman"/>
          <w:b w:val="false"/>
          <w:i w:val="false"/>
          <w:color w:val="000000"/>
          <w:sz w:val="28"/>
        </w:rPr>
        <w:t>
      1) тармақшаның бірінші және тоғызыншы бөліктері мынадай редакцияда жазылсын:</w:t>
      </w:r>
    </w:p>
    <w:bookmarkEnd w:id="637"/>
    <w:bookmarkStart w:name="z755" w:id="638"/>
    <w:p>
      <w:pPr>
        <w:spacing w:after="0"/>
        <w:ind w:left="0"/>
        <w:jc w:val="both"/>
      </w:pPr>
      <w:r>
        <w:rPr>
          <w:rFonts w:ascii="Times New Roman"/>
          <w:b w:val="false"/>
          <w:i w:val="false"/>
          <w:color w:val="000000"/>
          <w:sz w:val="28"/>
        </w:rPr>
        <w:t>
      "1) осы баптың 2-тармағының 1) тармақшасында көрсетілген өндірілген минералды шикізат құрамындағы пайдалы қатты қазбалар бойынша – салықтық кезеңдегі осындай пайдалы қазбалардың орташа биржалық бағасы негізінде айқындалады.";</w:t>
      </w:r>
    </w:p>
    <w:bookmarkEnd w:id="638"/>
    <w:bookmarkStart w:name="z756" w:id="639"/>
    <w:p>
      <w:pPr>
        <w:spacing w:after="0"/>
        <w:ind w:left="0"/>
        <w:jc w:val="both"/>
      </w:pPr>
      <w:r>
        <w:rPr>
          <w:rFonts w:ascii="Times New Roman"/>
          <w:b w:val="false"/>
          <w:i w:val="false"/>
          <w:color w:val="000000"/>
          <w:sz w:val="28"/>
        </w:rPr>
        <w:t>
      "Пайдалы қазбаның орташа биржалық бағасы осы баптың 4-тармағында көрсетілген, өндірілген минералды шикізат құрамындағы пайдалы қатты қазбаның әрбір түрінің барлық көлеміне, оның ішінде кейіннен қайта өңдеу және (немесе) өзінің өндірістік мұқтаждарына пайдалану үшін басқа заңды тұлғаларға және (немесе) бір заңды тұлға шеңберінде құрылымдық бөлімшеге берілген көлемге қолданылады;";</w:t>
      </w:r>
    </w:p>
    <w:bookmarkEnd w:id="6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758" w:id="640"/>
    <w:p>
      <w:pPr>
        <w:spacing w:after="0"/>
        <w:ind w:left="0"/>
        <w:jc w:val="both"/>
      </w:pPr>
      <w:r>
        <w:rPr>
          <w:rFonts w:ascii="Times New Roman"/>
          <w:b w:val="false"/>
          <w:i w:val="false"/>
          <w:color w:val="000000"/>
          <w:sz w:val="28"/>
        </w:rPr>
        <w:t>
      "2) осы баптың 2-тармағының 2) тармақшасында көрсетілген, өндірілген минералды шикізат құрамындағы пайдалы қатты қазбалар бойынша:</w:t>
      </w:r>
    </w:p>
    <w:bookmarkEnd w:id="640"/>
    <w:bookmarkStart w:name="z759" w:id="641"/>
    <w:p>
      <w:pPr>
        <w:spacing w:after="0"/>
        <w:ind w:left="0"/>
        <w:jc w:val="both"/>
      </w:pPr>
      <w:r>
        <w:rPr>
          <w:rFonts w:ascii="Times New Roman"/>
          <w:b w:val="false"/>
          <w:i w:val="false"/>
          <w:color w:val="000000"/>
          <w:sz w:val="28"/>
        </w:rPr>
        <w:t>
      осы баптың 4-тармағында көрсетілген пайдалы қатты қазбалар бойынша – осы тармақтың 1) тармақшасында айқындалған тәртіппен;</w:t>
      </w:r>
    </w:p>
    <w:bookmarkEnd w:id="641"/>
    <w:bookmarkStart w:name="z760" w:id="642"/>
    <w:p>
      <w:pPr>
        <w:spacing w:after="0"/>
        <w:ind w:left="0"/>
        <w:jc w:val="both"/>
      </w:pPr>
      <w:r>
        <w:rPr>
          <w:rFonts w:ascii="Times New Roman"/>
          <w:b w:val="false"/>
          <w:i w:val="false"/>
          <w:color w:val="000000"/>
          <w:sz w:val="28"/>
        </w:rPr>
        <w:t>
      өндірілген минералды шикізат құрамындағы өндірілген пайдалы қатты қазбалардың басқа түрлері бойынша – оларды өткізудің орташа өлшемді бағасы негізінде, ал кейіннен қайта өңдеу және (немесе) өзінің өндірістік мұқтаждарына пайдалану үшін басқа заңды тұлғаларға және (немесе) бір заңды тұлға шеңберінде құрылымдық бөлімшеге берілген жағдайда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пайдалы қазбалардың осындай түрлеріне тура келетін, 20 пайызға ұлғайтылған өндіру мен бастапқы қайта өңдеудің (байытудың) нақты өндірістік өзіндік құны негізінде;</w:t>
      </w:r>
    </w:p>
    <w:bookmarkEnd w:id="642"/>
    <w:bookmarkStart w:name="z761" w:id="643"/>
    <w:p>
      <w:pPr>
        <w:spacing w:after="0"/>
        <w:ind w:left="0"/>
        <w:jc w:val="both"/>
      </w:pPr>
      <w:r>
        <w:rPr>
          <w:rFonts w:ascii="Times New Roman"/>
          <w:b w:val="false"/>
          <w:i w:val="false"/>
          <w:color w:val="000000"/>
          <w:sz w:val="28"/>
        </w:rPr>
        <w:t>
      3) осы баптың 2-тармағының 3) тармақшасында көрсетілген минералды шикізат бойынша – минералды шикізатты және (немесе) пайдалы қатты қазбаны, оның ішінде бастапқы қайта өңдеуден (байытудан) ғана өткендерін өткізудің орташа өлшемді бағасы негізінде айқындалады.";</w:t>
      </w:r>
    </w:p>
    <w:bookmarkEnd w:id="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"пайдалы қазба" деген сөздер "пайдалы қатты қазба"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64" w:id="644"/>
    <w:p>
      <w:pPr>
        <w:spacing w:after="0"/>
        <w:ind w:left="0"/>
        <w:jc w:val="both"/>
      </w:pPr>
      <w:r>
        <w:rPr>
          <w:rFonts w:ascii="Times New Roman"/>
          <w:b w:val="false"/>
          <w:i w:val="false"/>
          <w:color w:val="000000"/>
          <w:sz w:val="28"/>
        </w:rPr>
        <w:t>
      "5. Минералды шикізатты және (немесе) пайдалы қатты қазбаны, оның ішінде бастапқы қайта өңдеуден ғана өткендерін өткізу болмаған жағдайда пайдалы қазбалардың салық салынатын көлемінің құны мұндай өткізу орын алған соңғы салықтық кезеңдегі өткізудің орташа өлшемді бағасы негізінде айқындалады.</w:t>
      </w:r>
    </w:p>
    <w:bookmarkEnd w:id="644"/>
    <w:bookmarkStart w:name="z765" w:id="645"/>
    <w:p>
      <w:pPr>
        <w:spacing w:after="0"/>
        <w:ind w:left="0"/>
        <w:jc w:val="both"/>
      </w:pPr>
      <w:r>
        <w:rPr>
          <w:rFonts w:ascii="Times New Roman"/>
          <w:b w:val="false"/>
          <w:i w:val="false"/>
          <w:color w:val="000000"/>
          <w:sz w:val="28"/>
        </w:rPr>
        <w:t>
      Осы тармақтың ережелері осы баптың 4-тармағында көрсетілген минералды шикізатқа қатысты қолданылмайды.";</w:t>
      </w:r>
    </w:p>
    <w:bookmarkEnd w:id="6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бөлігінде:</w:t>
      </w:r>
    </w:p>
    <w:bookmarkStart w:name="z767" w:id="646"/>
    <w:p>
      <w:pPr>
        <w:spacing w:after="0"/>
        <w:ind w:left="0"/>
        <w:jc w:val="both"/>
      </w:pPr>
      <w:r>
        <w:rPr>
          <w:rFonts w:ascii="Times New Roman"/>
          <w:b w:val="false"/>
          <w:i w:val="false"/>
          <w:color w:val="000000"/>
          <w:sz w:val="28"/>
        </w:rPr>
        <w:t>
      бірінші абзац мынадай редакцияда жазылсын:</w:t>
      </w:r>
    </w:p>
    <w:bookmarkEnd w:id="646"/>
    <w:bookmarkStart w:name="z768" w:id="647"/>
    <w:p>
      <w:pPr>
        <w:spacing w:after="0"/>
        <w:ind w:left="0"/>
        <w:jc w:val="both"/>
      </w:pPr>
      <w:r>
        <w:rPr>
          <w:rFonts w:ascii="Times New Roman"/>
          <w:b w:val="false"/>
          <w:i w:val="false"/>
          <w:color w:val="000000"/>
          <w:sz w:val="28"/>
        </w:rPr>
        <w:t>
      "6. Келісімшарттың қолданылуы басталғаннан бастап минералды шикізатты және (немесе) пайдалы қатты қазбаны, оның ішінде бастапқы қайта өңдеуден (байытудан) ғана өткендерін өткізу мүлдем болмаған жағдайда, пайдалы қазбалардың салық салынатын көлемінің құны:";</w:t>
      </w:r>
    </w:p>
    <w:bookmarkEnd w:id="6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770" w:id="648"/>
    <w:p>
      <w:pPr>
        <w:spacing w:after="0"/>
        <w:ind w:left="0"/>
        <w:jc w:val="both"/>
      </w:pPr>
      <w:r>
        <w:rPr>
          <w:rFonts w:ascii="Times New Roman"/>
          <w:b w:val="false"/>
          <w:i w:val="false"/>
          <w:color w:val="000000"/>
          <w:sz w:val="28"/>
        </w:rPr>
        <w:t>
      "1) осы баптың 4-тармағында көрсетілген пайдалы қатты қазбалар бойынша – осы баптың 3-тармағының 1) тармақшасында айқындалған тәртіппен;</w:t>
      </w:r>
    </w:p>
    <w:bookmarkEnd w:id="648"/>
    <w:bookmarkStart w:name="z771" w:id="649"/>
    <w:p>
      <w:pPr>
        <w:spacing w:after="0"/>
        <w:ind w:left="0"/>
        <w:jc w:val="both"/>
      </w:pPr>
      <w:r>
        <w:rPr>
          <w:rFonts w:ascii="Times New Roman"/>
          <w:b w:val="false"/>
          <w:i w:val="false"/>
          <w:color w:val="000000"/>
          <w:sz w:val="28"/>
        </w:rPr>
        <w:t>
      2) осы баптың 2-тармағының 2) тармақшасында көрсетілген пайдалы қатты қазбалардың басқа да түрлері бойынша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пайдалы қатты қазбалардың осындай түрлеріне тура келетін, 20 пайызға ұлғайтылған өндіру мен бастапқы қайта өңдеудің (байытудың) нақты өндірістік өзіндік құны негізінде;</w:t>
      </w:r>
    </w:p>
    <w:bookmarkEnd w:id="649"/>
    <w:bookmarkStart w:name="z772" w:id="650"/>
    <w:p>
      <w:pPr>
        <w:spacing w:after="0"/>
        <w:ind w:left="0"/>
        <w:jc w:val="both"/>
      </w:pPr>
      <w:r>
        <w:rPr>
          <w:rFonts w:ascii="Times New Roman"/>
          <w:b w:val="false"/>
          <w:i w:val="false"/>
          <w:color w:val="000000"/>
          <w:sz w:val="28"/>
        </w:rPr>
        <w:t>
      3) осы тармақтың бірінші бөлігінің 4) тармақшасында көрсетілгенді қоспағанда, осы баптың 2-тармағының 3) тармақшасында көрсетілген минералды шикізат және (немесе) пайдалы қатты қазбалар бойынша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пайдалы қазбалардың осындай түрлеріне тура келетін, 20 пайызға ұлғайтылған өндіру мен бастапқы қайта өңдеудің (байытудың) нақты өндірістік өзіндік құны негізінде айқындалады.</w:t>
      </w:r>
    </w:p>
    <w:bookmarkEnd w:id="650"/>
    <w:bookmarkStart w:name="z773" w:id="651"/>
    <w:p>
      <w:pPr>
        <w:spacing w:after="0"/>
        <w:ind w:left="0"/>
        <w:jc w:val="both"/>
      </w:pPr>
      <w:r>
        <w:rPr>
          <w:rFonts w:ascii="Times New Roman"/>
          <w:b w:val="false"/>
          <w:i w:val="false"/>
          <w:color w:val="000000"/>
          <w:sz w:val="28"/>
        </w:rPr>
        <w:t>
      Осы баптың 4-тармағында көрсетілген пайдалы қазбалардан басқа, минералды шикізатты және (немесе) пайдалы қатты қазбаны, оның ішінде бастапқы қайта өңдеуден ғана өткендерін кейіннен өткізген жағдайда, жер қойнауын пайдаланушы алғашқы өткізу орын алған салықтық кезеңдегі өткізудің нақты орташа өлшемді бағасын ескере отырып, пайдалы қазбаларды өндіру салығының есептелген сомаларына түзету жүргізуге міндетті.";</w:t>
      </w:r>
    </w:p>
    <w:bookmarkEnd w:id="6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75" w:id="652"/>
    <w:p>
      <w:pPr>
        <w:spacing w:after="0"/>
        <w:ind w:left="0"/>
        <w:jc w:val="both"/>
      </w:pPr>
      <w:r>
        <w:rPr>
          <w:rFonts w:ascii="Times New Roman"/>
          <w:b w:val="false"/>
          <w:i w:val="false"/>
          <w:color w:val="000000"/>
          <w:sz w:val="28"/>
        </w:rPr>
        <w:t>
      "7. Осы баптың мақсатында салықтық кезеңде өткізудің орташа өлшемді бағасы мына формула бойынша айқындалады:</w:t>
      </w:r>
    </w:p>
    <w:bookmarkEnd w:id="652"/>
    <w:bookmarkStart w:name="z776" w:id="653"/>
    <w:p>
      <w:pPr>
        <w:spacing w:after="0"/>
        <w:ind w:left="0"/>
        <w:jc w:val="both"/>
      </w:pPr>
      <w:r>
        <w:rPr>
          <w:rFonts w:ascii="Times New Roman"/>
          <w:b w:val="false"/>
          <w:i w:val="false"/>
          <w:color w:val="000000"/>
          <w:sz w:val="28"/>
        </w:rPr>
        <w:t>
      Б ор. = (V1 ө.п. х Б1ө. + V2 ө.п. х Б2 ө.… + Vn ө.п. х Бn ө.)/V жалпы өткізу,</w:t>
      </w:r>
    </w:p>
    <w:bookmarkEnd w:id="653"/>
    <w:bookmarkStart w:name="z777" w:id="654"/>
    <w:p>
      <w:pPr>
        <w:spacing w:after="0"/>
        <w:ind w:left="0"/>
        <w:jc w:val="both"/>
      </w:pPr>
      <w:r>
        <w:rPr>
          <w:rFonts w:ascii="Times New Roman"/>
          <w:b w:val="false"/>
          <w:i w:val="false"/>
          <w:color w:val="000000"/>
          <w:sz w:val="28"/>
        </w:rPr>
        <w:t>
      мұнда:</w:t>
      </w:r>
    </w:p>
    <w:bookmarkEnd w:id="654"/>
    <w:bookmarkStart w:name="z778" w:id="655"/>
    <w:p>
      <w:pPr>
        <w:spacing w:after="0"/>
        <w:ind w:left="0"/>
        <w:jc w:val="both"/>
      </w:pPr>
      <w:r>
        <w:rPr>
          <w:rFonts w:ascii="Times New Roman"/>
          <w:b w:val="false"/>
          <w:i w:val="false"/>
          <w:color w:val="000000"/>
          <w:sz w:val="28"/>
        </w:rPr>
        <w:t>
      V1 ө.п., V2 ө.п.,. Vn ө.п. – салықтық кезеңде өткізілетін минералды шикізаттың және (немесе) пайдалы қатты қазбаның әрбір партиясының көлемдері;</w:t>
      </w:r>
    </w:p>
    <w:bookmarkEnd w:id="655"/>
    <w:bookmarkStart w:name="z779" w:id="656"/>
    <w:p>
      <w:pPr>
        <w:spacing w:after="0"/>
        <w:ind w:left="0"/>
        <w:jc w:val="both"/>
      </w:pPr>
      <w:r>
        <w:rPr>
          <w:rFonts w:ascii="Times New Roman"/>
          <w:b w:val="false"/>
          <w:i w:val="false"/>
          <w:color w:val="000000"/>
          <w:sz w:val="28"/>
        </w:rPr>
        <w:t>
      Б1 ө., Б2 ө..., Бn ө. – салықтық кезеңде әрбір партия бойынша минералды шикізатты және (немесе) пайдалы қатты қазбаны өткізудің нақты бағалары;</w:t>
      </w:r>
    </w:p>
    <w:bookmarkEnd w:id="656"/>
    <w:bookmarkStart w:name="z780" w:id="657"/>
    <w:p>
      <w:pPr>
        <w:spacing w:after="0"/>
        <w:ind w:left="0"/>
        <w:jc w:val="both"/>
      </w:pPr>
      <w:r>
        <w:rPr>
          <w:rFonts w:ascii="Times New Roman"/>
          <w:b w:val="false"/>
          <w:i w:val="false"/>
          <w:color w:val="000000"/>
          <w:sz w:val="28"/>
        </w:rPr>
        <w:t>
      n – салықтық кезеңде өткізілген минералды шикізат және (немесе) пайдалы қатты қазба партияларының саны;</w:t>
      </w:r>
    </w:p>
    <w:bookmarkEnd w:id="657"/>
    <w:bookmarkStart w:name="z781" w:id="658"/>
    <w:p>
      <w:pPr>
        <w:spacing w:after="0"/>
        <w:ind w:left="0"/>
        <w:jc w:val="both"/>
      </w:pPr>
      <w:r>
        <w:rPr>
          <w:rFonts w:ascii="Times New Roman"/>
          <w:b w:val="false"/>
          <w:i w:val="false"/>
          <w:color w:val="000000"/>
          <w:sz w:val="28"/>
        </w:rPr>
        <w:t>
      V жалпы өткізу – салықтық кезеңде минералды шикізатты және (немесе) пайдалы қатты қазбаны өткізудің жалпы көлемі.</w:t>
      </w:r>
    </w:p>
    <w:bookmarkEnd w:id="658"/>
    <w:bookmarkStart w:name="z782" w:id="659"/>
    <w:p>
      <w:pPr>
        <w:spacing w:after="0"/>
        <w:ind w:left="0"/>
        <w:jc w:val="both"/>
      </w:pPr>
      <w:r>
        <w:rPr>
          <w:rFonts w:ascii="Times New Roman"/>
          <w:b w:val="false"/>
          <w:i w:val="false"/>
          <w:color w:val="000000"/>
          <w:sz w:val="28"/>
        </w:rPr>
        <w:t>
      Бұл ретте, егер минералды шикізатты және (немесе) пайдалы қатты қазбаны өткізудің орташа өлшемді бағасы олардың 20 пайызға ұлғайтылған,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өндірістік өзіндік құнынан төмен болса, онда салықтық кезеңде өткізудің орташа өлшемді бағасы 20 пайызға ұлғайтылған осындай өндірістік өзіндік құн негізінде айқындалады.</w:t>
      </w:r>
    </w:p>
    <w:bookmarkEnd w:id="659"/>
    <w:bookmarkStart w:name="z783" w:id="660"/>
    <w:p>
      <w:pPr>
        <w:spacing w:after="0"/>
        <w:ind w:left="0"/>
        <w:jc w:val="both"/>
      </w:pPr>
      <w:r>
        <w:rPr>
          <w:rFonts w:ascii="Times New Roman"/>
          <w:b w:val="false"/>
          <w:i w:val="false"/>
          <w:color w:val="000000"/>
          <w:sz w:val="28"/>
        </w:rPr>
        <w:t>
      Жер қойнауын пайдаланушы өткізудің орташа өлшемді бағасын пайдалы қазбалардың барлық салық салынатын көлеміне, оның ішінде кейіннен қайта өңдеу үшін бір заңды тұлға шеңберінде құрылымдық бөлімшеге өндірудің өндірістік өзіндік құны бойынша берілген және (немесе) тауарлы өнім өндіру үшін бастапқы шикізат ретінде пайдалануды қоса алғанда, жер қойнауын пайдаланушының өзінің өндірістік мұқтаждарына пайдаланылған көлемдерге қолданады.";</w:t>
      </w:r>
    </w:p>
    <w:bookmarkEnd w:id="660"/>
    <w:bookmarkStart w:name="z784" w:id="661"/>
    <w:p>
      <w:pPr>
        <w:spacing w:after="0"/>
        <w:ind w:left="0"/>
        <w:jc w:val="both"/>
      </w:pPr>
      <w:r>
        <w:rPr>
          <w:rFonts w:ascii="Times New Roman"/>
          <w:b w:val="false"/>
          <w:i w:val="false"/>
          <w:color w:val="000000"/>
          <w:sz w:val="28"/>
        </w:rPr>
        <w:t xml:space="preserve">
      153) </w:t>
      </w:r>
      <w:r>
        <w:rPr>
          <w:rFonts w:ascii="Times New Roman"/>
          <w:b w:val="false"/>
          <w:i w:val="false"/>
          <w:color w:val="000000"/>
          <w:sz w:val="28"/>
        </w:rPr>
        <w:t>746-баптың</w:t>
      </w:r>
      <w:r>
        <w:rPr>
          <w:rFonts w:ascii="Times New Roman"/>
          <w:b w:val="false"/>
          <w:i w:val="false"/>
          <w:color w:val="000000"/>
          <w:sz w:val="28"/>
        </w:rPr>
        <w:t xml:space="preserve"> 1-тармағында:</w:t>
      </w:r>
    </w:p>
    <w:bookmarkEnd w:id="661"/>
    <w:bookmarkStart w:name="z785" w:id="662"/>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662"/>
    <w:bookmarkStart w:name="z786" w:id="663"/>
    <w:p>
      <w:pPr>
        <w:spacing w:after="0"/>
        <w:ind w:left="0"/>
        <w:jc w:val="both"/>
      </w:pPr>
      <w:r>
        <w:rPr>
          <w:rFonts w:ascii="Times New Roman"/>
          <w:b w:val="false"/>
          <w:i w:val="false"/>
          <w:color w:val="000000"/>
          <w:sz w:val="28"/>
        </w:rPr>
        <w:t>
      "1. Егер осы бапта өзгеше көзделмесе, пайдалы қазбаларды өндіру салығының мөлшерлемелері мынадай мөлшерлерде белгіленеді:";</w:t>
      </w:r>
    </w:p>
    <w:bookmarkEnd w:id="663"/>
    <w:bookmarkStart w:name="z787" w:id="664"/>
    <w:p>
      <w:pPr>
        <w:spacing w:after="0"/>
        <w:ind w:left="0"/>
        <w:jc w:val="both"/>
      </w:pPr>
      <w:r>
        <w:rPr>
          <w:rFonts w:ascii="Times New Roman"/>
          <w:b w:val="false"/>
          <w:i w:val="false"/>
          <w:color w:val="000000"/>
          <w:sz w:val="28"/>
        </w:rPr>
        <w:t>
      үшінші, төртінші және бесінші бөліктер мынадай редакцияда жазылсын:</w:t>
      </w:r>
    </w:p>
    <w:bookmarkEnd w:id="664"/>
    <w:bookmarkStart w:name="z788" w:id="665"/>
    <w:p>
      <w:pPr>
        <w:spacing w:after="0"/>
        <w:ind w:left="0"/>
        <w:jc w:val="both"/>
      </w:pPr>
      <w:r>
        <w:rPr>
          <w:rFonts w:ascii="Times New Roman"/>
          <w:b w:val="false"/>
          <w:i w:val="false"/>
          <w:color w:val="000000"/>
          <w:sz w:val="28"/>
        </w:rPr>
        <w:t>
      "Егер осы бапта өзгеше белгіленбесе, кен орны бойынша баланстан тыс запастардың құрамынан өндірілетін пайдалы қатты қазбалардың және минералды шикізаттың барлық түрлеріне салынатын пайдалы қазбаларды өндіру салығы 0 пайыз мөлшерлеме бойынша төленеді.</w:t>
      </w:r>
    </w:p>
    <w:bookmarkEnd w:id="665"/>
    <w:bookmarkStart w:name="z789" w:id="666"/>
    <w:p>
      <w:pPr>
        <w:spacing w:after="0"/>
        <w:ind w:left="0"/>
        <w:jc w:val="both"/>
      </w:pPr>
      <w:r>
        <w:rPr>
          <w:rFonts w:ascii="Times New Roman"/>
          <w:b w:val="false"/>
          <w:i w:val="false"/>
          <w:color w:val="000000"/>
          <w:sz w:val="28"/>
        </w:rPr>
        <w:t>
      Осы тараудың мақсаттарында баланстан тыс запастарға мыналар жатады:</w:t>
      </w:r>
    </w:p>
    <w:bookmarkEnd w:id="666"/>
    <w:bookmarkStart w:name="z790" w:id="667"/>
    <w:p>
      <w:pPr>
        <w:spacing w:after="0"/>
        <w:ind w:left="0"/>
        <w:jc w:val="both"/>
      </w:pPr>
      <w:r>
        <w:rPr>
          <w:rFonts w:ascii="Times New Roman"/>
          <w:b w:val="false"/>
          <w:i w:val="false"/>
          <w:color w:val="000000"/>
          <w:sz w:val="28"/>
        </w:rPr>
        <w:t>
      KAZRC кодексі бойынша запастарды есепке алуға көшудің алдындағы күнгі жағдай бойынша Пайдалы қазбалар қорлары жөніндегі мемлекеттік комиссияның кен орны бойынша баланстан тыс запастар етіп бекітуі негізінде осындай запастарға жатқызылған пайдалы қатты қазбалар мен минералды шикізат;</w:t>
      </w:r>
    </w:p>
    <w:bookmarkEnd w:id="667"/>
    <w:bookmarkStart w:name="z791" w:id="668"/>
    <w:p>
      <w:pPr>
        <w:spacing w:after="0"/>
        <w:ind w:left="0"/>
        <w:jc w:val="both"/>
      </w:pPr>
      <w:r>
        <w:rPr>
          <w:rFonts w:ascii="Times New Roman"/>
          <w:b w:val="false"/>
          <w:i w:val="false"/>
          <w:color w:val="000000"/>
          <w:sz w:val="28"/>
        </w:rPr>
        <w:t>
      KAZRC кодексі бойынша запастарды есепке алуға көшкеннен кейін алынған жер қойнауын пайдалануға арналған лицензиялар негізінде пайдалы қатты қазбаларды өндіру жүзеге асырылған жағдайда, баланстан тыс запастарға көлемдері болжанатын минералды ресурстар санатына енгізілген және тиісті салықтық кезеңде дәлелденген немесе ықтимал минералды запастар болып табылмайтын, минералды шикізат құрамындағы пайдалы қатты қазбалар жатады.</w:t>
      </w:r>
    </w:p>
    <w:bookmarkEnd w:id="668"/>
    <w:bookmarkStart w:name="z792" w:id="669"/>
    <w:p>
      <w:pPr>
        <w:spacing w:after="0"/>
        <w:ind w:left="0"/>
        <w:jc w:val="both"/>
      </w:pPr>
      <w:r>
        <w:rPr>
          <w:rFonts w:ascii="Times New Roman"/>
          <w:b w:val="false"/>
          <w:i w:val="false"/>
          <w:color w:val="000000"/>
          <w:sz w:val="28"/>
        </w:rPr>
        <w:t>
      Бұл ретте баланстан тыс запастар құрамынан өндірілетін минералды шикізат және (немесе) пайдалы қатты қазбалар өткізілген жағдайда, пайдалы қазбаларды өндіру салығының 0 пайыз мөлшеріндегі мөлшерлемесі қолданылмайды.";</w:t>
      </w:r>
    </w:p>
    <w:bookmarkEnd w:id="669"/>
    <w:bookmarkStart w:name="z793" w:id="670"/>
    <w:p>
      <w:pPr>
        <w:spacing w:after="0"/>
        <w:ind w:left="0"/>
        <w:jc w:val="both"/>
      </w:pPr>
      <w:r>
        <w:rPr>
          <w:rFonts w:ascii="Times New Roman"/>
          <w:b w:val="false"/>
          <w:i w:val="false"/>
          <w:color w:val="000000"/>
          <w:sz w:val="28"/>
        </w:rPr>
        <w:t xml:space="preserve">
      154) </w:t>
      </w:r>
      <w:r>
        <w:rPr>
          <w:rFonts w:ascii="Times New Roman"/>
          <w:b w:val="false"/>
          <w:i w:val="false"/>
          <w:color w:val="000000"/>
          <w:sz w:val="28"/>
        </w:rPr>
        <w:t>766-бапта</w:t>
      </w:r>
      <w:r>
        <w:rPr>
          <w:rFonts w:ascii="Times New Roman"/>
          <w:b w:val="false"/>
          <w:i w:val="false"/>
          <w:color w:val="000000"/>
          <w:sz w:val="28"/>
        </w:rPr>
        <w:t>:</w:t>
      </w:r>
    </w:p>
    <w:bookmarkEnd w:id="6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795" w:id="671"/>
    <w:p>
      <w:pPr>
        <w:spacing w:after="0"/>
        <w:ind w:left="0"/>
        <w:jc w:val="both"/>
      </w:pPr>
      <w:r>
        <w:rPr>
          <w:rFonts w:ascii="Times New Roman"/>
          <w:b w:val="false"/>
          <w:i w:val="false"/>
          <w:color w:val="000000"/>
          <w:sz w:val="28"/>
        </w:rPr>
        <w:t>
      бірінші бөлік мынадай редакцияда жазылсын:</w:t>
      </w:r>
    </w:p>
    <w:bookmarkEnd w:id="671"/>
    <w:bookmarkStart w:name="z796" w:id="672"/>
    <w:p>
      <w:pPr>
        <w:spacing w:after="0"/>
        <w:ind w:left="0"/>
        <w:jc w:val="both"/>
      </w:pPr>
      <w:r>
        <w:rPr>
          <w:rFonts w:ascii="Times New Roman"/>
          <w:b w:val="false"/>
          <w:i w:val="false"/>
          <w:color w:val="000000"/>
          <w:sz w:val="28"/>
        </w:rPr>
        <w:t>
      "1. Егер осы баптың 4-тармағында өзгеше белгіленбесе, Қазақстан Республикасының жер қойнауы және жер қойнауын пайдалану туралы заңнамасына сәйкес:</w:t>
      </w:r>
    </w:p>
    <w:bookmarkEnd w:id="672"/>
    <w:bookmarkStart w:name="z797" w:id="673"/>
    <w:p>
      <w:pPr>
        <w:spacing w:after="0"/>
        <w:ind w:left="0"/>
        <w:jc w:val="both"/>
      </w:pPr>
      <w:r>
        <w:rPr>
          <w:rFonts w:ascii="Times New Roman"/>
          <w:b w:val="false"/>
          <w:i w:val="false"/>
          <w:color w:val="000000"/>
          <w:sz w:val="28"/>
        </w:rPr>
        <w:t>
      1) толығымен Каспий теңізінің қазақстандық секторында орналасқан жер қойнауы учаскесінде (учаскелерінде) көмірсутектерді өндіруге және (немесе) бірлескен барлау мен өндіруге арналған келісімшартты;</w:t>
      </w:r>
    </w:p>
    <w:bookmarkEnd w:id="673"/>
    <w:bookmarkStart w:name="z798" w:id="674"/>
    <w:p>
      <w:pPr>
        <w:spacing w:after="0"/>
        <w:ind w:left="0"/>
        <w:jc w:val="both"/>
      </w:pPr>
      <w:r>
        <w:rPr>
          <w:rFonts w:ascii="Times New Roman"/>
          <w:b w:val="false"/>
          <w:i w:val="false"/>
          <w:color w:val="000000"/>
          <w:sz w:val="28"/>
        </w:rPr>
        <w:t>
      2) тау-кендік бөлуде немесе тау-кендік бөлу болмаған кезде көмірсутектерді өндіруге немесе барлау мен өндіруге арналған келісімшартта көрсетілген көмірсутектер кенжатындары жоғарғы нүктесінің тереңдігі 4500 метрден жоғары емес және тау-кендік бөлуде немесе тау-кендік бөлу болмаған кезде көмірсутектерді өндіруге немесе барлау мен өндіруге арналған келісімшартта көрсетілген, көмірсутектер кенжатындары төменгі нүктесінің тереңдігі 5000 метр және одан төмен жер қойнауы учаскесі (учаскелері) бойынша көмірсутектерді өндіруге және (немесе) барлау мен өндіруге арналған келісімшартты жасасқан жер қойнауын пайдаланушы-заңды тұлғалар тарихи шығындарды өтеу бойынша төлемнің, пайдалы қазбаларды өндіру салығының, үстеме пайда салығының орнына жер қойнауын пайдалануға баламалы салықты қолдануға құқылы.";</w:t>
      </w:r>
    </w:p>
    <w:bookmarkEnd w:id="674"/>
    <w:bookmarkStart w:name="z799" w:id="675"/>
    <w:p>
      <w:pPr>
        <w:spacing w:after="0"/>
        <w:ind w:left="0"/>
        <w:jc w:val="both"/>
      </w:pPr>
      <w:r>
        <w:rPr>
          <w:rFonts w:ascii="Times New Roman"/>
          <w:b w:val="false"/>
          <w:i w:val="false"/>
          <w:color w:val="000000"/>
          <w:sz w:val="28"/>
        </w:rPr>
        <w:t>
      үшінші бөліктегі "жасалған" деген сөз "тіркелген" деген сөзбен ауыстырылсын;</w:t>
      </w:r>
    </w:p>
    <w:bookmarkEnd w:id="675"/>
    <w:bookmarkStart w:name="z800" w:id="676"/>
    <w:p>
      <w:pPr>
        <w:spacing w:after="0"/>
        <w:ind w:left="0"/>
        <w:jc w:val="both"/>
      </w:pPr>
      <w:r>
        <w:rPr>
          <w:rFonts w:ascii="Times New Roman"/>
          <w:b w:val="false"/>
          <w:i w:val="false"/>
          <w:color w:val="000000"/>
          <w:sz w:val="28"/>
        </w:rPr>
        <w:t>
      мынадай мазмұндағы 4-тармақпен толықтырылсын:</w:t>
      </w:r>
    </w:p>
    <w:bookmarkEnd w:id="676"/>
    <w:bookmarkStart w:name="z801" w:id="677"/>
    <w:p>
      <w:pPr>
        <w:spacing w:after="0"/>
        <w:ind w:left="0"/>
        <w:jc w:val="both"/>
      </w:pPr>
      <w:r>
        <w:rPr>
          <w:rFonts w:ascii="Times New Roman"/>
          <w:b w:val="false"/>
          <w:i w:val="false"/>
          <w:color w:val="000000"/>
          <w:sz w:val="28"/>
        </w:rPr>
        <w:t>
      "4. Қазақстан Республикасының жер қойнауы және жер қойнауын пайдалану туралы заңнамасына сәйкес күрделі жобалар бойынша көмірсутектерді барлау мен өндіруге немесе өндіруге арналған келісімшартты жасасқан жер қойнауын пайдаланушы-заңды тұлғалар тиісті келісімшарт тіркелген күннен бастап оған орай тарихи шығындарды өтеу бойынша төлемнің, пайдалы қазбаларды өндіру салығының, үстеме пайда салығының орнына жер қойнауын пайдалануға баламалы салықты қолданады. Аталған жер қойнауын пайдаланушылар осы баптың 1-тармағында көрсетілген хабарламаны жібермейді.</w:t>
      </w:r>
    </w:p>
    <w:bookmarkEnd w:id="677"/>
    <w:bookmarkStart w:name="z802" w:id="678"/>
    <w:p>
      <w:pPr>
        <w:spacing w:after="0"/>
        <w:ind w:left="0"/>
        <w:jc w:val="both"/>
      </w:pPr>
      <w:r>
        <w:rPr>
          <w:rFonts w:ascii="Times New Roman"/>
          <w:b w:val="false"/>
          <w:i w:val="false"/>
          <w:color w:val="000000"/>
          <w:sz w:val="28"/>
        </w:rPr>
        <w:t>
      Бұл ретте осы тараудың мақсаттары үшін Қазақстан Республикасының жер қойнауы және жер қойнауын пайдалану туралы заңнамасына сәйкес күрделі жобалар бойынша көмірсутектерді барлау мен өндіруге немесе өндіруге арналған үлгілік келісімшартқа сәйкес жаңа редакцияда жазылған көмірсутектерді барлау мен өндіруге немесе өндіруге арналған келісімшарт та күрделі жобалар бойынша көмірсутектерді барлау мен өндіруге немесе өндіруге арналған келісімшарт деп танылады. Мұндай жағдайда осы тармақтың бірінші бөлігінің ережелері бұрын жасалған жер қойнауын пайдалануға арналған келісімшартқа толықтыру тіркелген күннен бастап қолданылады.";</w:t>
      </w:r>
    </w:p>
    <w:bookmarkEnd w:id="678"/>
    <w:bookmarkStart w:name="z803" w:id="679"/>
    <w:p>
      <w:pPr>
        <w:spacing w:after="0"/>
        <w:ind w:left="0"/>
        <w:jc w:val="both"/>
      </w:pPr>
      <w:r>
        <w:rPr>
          <w:rFonts w:ascii="Times New Roman"/>
          <w:b w:val="false"/>
          <w:i w:val="false"/>
          <w:color w:val="000000"/>
          <w:sz w:val="28"/>
        </w:rPr>
        <w:t xml:space="preserve">
      155) </w:t>
      </w:r>
      <w:r>
        <w:rPr>
          <w:rFonts w:ascii="Times New Roman"/>
          <w:b w:val="false"/>
          <w:i w:val="false"/>
          <w:color w:val="000000"/>
          <w:sz w:val="28"/>
        </w:rPr>
        <w:t>767-бапта</w:t>
      </w:r>
      <w:r>
        <w:rPr>
          <w:rFonts w:ascii="Times New Roman"/>
          <w:b w:val="false"/>
          <w:i w:val="false"/>
          <w:color w:val="000000"/>
          <w:sz w:val="28"/>
        </w:rPr>
        <w:t>:</w:t>
      </w:r>
    </w:p>
    <w:bookmarkEnd w:id="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805" w:id="680"/>
    <w:p>
      <w:pPr>
        <w:spacing w:after="0"/>
        <w:ind w:left="0"/>
        <w:jc w:val="both"/>
      </w:pPr>
      <w:r>
        <w:rPr>
          <w:rFonts w:ascii="Times New Roman"/>
          <w:b w:val="false"/>
          <w:i w:val="false"/>
          <w:color w:val="000000"/>
          <w:sz w:val="28"/>
        </w:rPr>
        <w:t>
      "Осы Кодекстің 722-1-бабының 4-тармағында көзделген ерекшеліктер ескеріле отырып, күрделі теңіз жобалары бойынша көмірсутектерді барлау мен өндіруге немесе өндіруге арналған келісімшарт бойынша жер қойнауын пайдаланушы үшін жер қойнауын пайдалануға баламалы салықты есептеу мақсаттары үшін шегерімдердің салықтық кезеңде жер қойнауын пайдалануға баламалы салықтың мақсаттары үшін есептелген жылдық жиынтық кірістің сомасынан асып кетуі кейінгі қоса алғандағы он жылға жер қойнауын пайдалануға баламалы салықтың мақсаттары үшін есептелген осы кейінгі салықтық кезеңдердің салық салынатын кірісінің есебінен өтеу үшін ауыстырылады.";</w:t>
      </w:r>
    </w:p>
    <w:bookmarkEnd w:id="6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p>
    <w:bookmarkStart w:name="z807" w:id="681"/>
    <w:p>
      <w:pPr>
        <w:spacing w:after="0"/>
        <w:ind w:left="0"/>
        <w:jc w:val="both"/>
      </w:pPr>
      <w:r>
        <w:rPr>
          <w:rFonts w:ascii="Times New Roman"/>
          <w:b w:val="false"/>
          <w:i w:val="false"/>
          <w:color w:val="000000"/>
          <w:sz w:val="28"/>
        </w:rPr>
        <w:t>
      "Стратегиялық әріптес жер қойнауын пайдалану жөніндегі ұлттық компанияның немесе акциялары (жарғылық капиталға қатысу үлестері) тікелей немесе жанама түрде осындай жер қойнауын пайдалану жөніндегі ұлттық компанияға тиесілі заңды тұлғаның міндеттемесін барлау кезеңінде коммерциялық табуға дейін есептен шығарған кезде туындаған оң бағамдық айырма сомасының теріс бағамдық айырма сомасынан асып кетуі осы тармақтың мақсатында кіріс ретінде қарастырылмайды.";</w:t>
      </w:r>
    </w:p>
    <w:bookmarkEnd w:id="6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абзацы мынадай редакцияда жазылсын:</w:t>
      </w:r>
    </w:p>
    <w:bookmarkStart w:name="z809" w:id="682"/>
    <w:p>
      <w:pPr>
        <w:spacing w:after="0"/>
        <w:ind w:left="0"/>
        <w:jc w:val="both"/>
      </w:pPr>
      <w:r>
        <w:rPr>
          <w:rFonts w:ascii="Times New Roman"/>
          <w:b w:val="false"/>
          <w:i w:val="false"/>
          <w:color w:val="000000"/>
          <w:sz w:val="28"/>
        </w:rPr>
        <w:t>
      "теріс бағамдық айырма сомасының оң бағамдық айырма сомасынан, оның ішінде осы Кодекстің 258-бабына сәйкес шегерімдерге жатқызылатын шығыстар құрамында асып кетуі шегерімге жатпайтыны;";</w:t>
      </w:r>
    </w:p>
    <w:bookmarkEnd w:id="682"/>
    <w:bookmarkStart w:name="z810" w:id="683"/>
    <w:p>
      <w:pPr>
        <w:spacing w:after="0"/>
        <w:ind w:left="0"/>
        <w:jc w:val="both"/>
      </w:pPr>
      <w:r>
        <w:rPr>
          <w:rFonts w:ascii="Times New Roman"/>
          <w:b w:val="false"/>
          <w:i w:val="false"/>
          <w:color w:val="000000"/>
          <w:sz w:val="28"/>
        </w:rPr>
        <w:t xml:space="preserve">
      156) </w:t>
      </w:r>
      <w:r>
        <w:rPr>
          <w:rFonts w:ascii="Times New Roman"/>
          <w:b w:val="false"/>
          <w:i w:val="false"/>
          <w:color w:val="000000"/>
          <w:sz w:val="28"/>
        </w:rPr>
        <w:t>768-бап</w:t>
      </w:r>
      <w:r>
        <w:rPr>
          <w:rFonts w:ascii="Times New Roman"/>
          <w:b w:val="false"/>
          <w:i w:val="false"/>
          <w:color w:val="000000"/>
          <w:sz w:val="28"/>
        </w:rPr>
        <w:t xml:space="preserve"> мынадай редакцияда жазылсын:</w:t>
      </w:r>
    </w:p>
    <w:bookmarkEnd w:id="683"/>
    <w:bookmarkStart w:name="z811" w:id="684"/>
    <w:p>
      <w:pPr>
        <w:spacing w:after="0"/>
        <w:ind w:left="0"/>
        <w:jc w:val="both"/>
      </w:pPr>
      <w:r>
        <w:rPr>
          <w:rFonts w:ascii="Times New Roman"/>
          <w:b w:val="false"/>
          <w:i w:val="false"/>
          <w:color w:val="000000"/>
          <w:sz w:val="28"/>
        </w:rPr>
        <w:t>
      "768-бап. Салық мөлшерлемесі</w:t>
      </w:r>
    </w:p>
    <w:bookmarkEnd w:id="684"/>
    <w:bookmarkStart w:name="z812" w:id="685"/>
    <w:p>
      <w:pPr>
        <w:spacing w:after="0"/>
        <w:ind w:left="0"/>
        <w:jc w:val="both"/>
      </w:pPr>
      <w:r>
        <w:rPr>
          <w:rFonts w:ascii="Times New Roman"/>
          <w:b w:val="false"/>
          <w:i w:val="false"/>
          <w:color w:val="000000"/>
          <w:sz w:val="28"/>
        </w:rPr>
        <w:t xml:space="preserve">
      Егер осы бапта өзгеше көзделмесе, жер қойнауын пайдалануға баламалы салық осы Кодекстің </w:t>
      </w:r>
      <w:r>
        <w:rPr>
          <w:rFonts w:ascii="Times New Roman"/>
          <w:b w:val="false"/>
          <w:i w:val="false"/>
          <w:color w:val="000000"/>
          <w:sz w:val="28"/>
        </w:rPr>
        <w:t>741-бабының</w:t>
      </w:r>
      <w:r>
        <w:rPr>
          <w:rFonts w:ascii="Times New Roman"/>
          <w:b w:val="false"/>
          <w:i w:val="false"/>
          <w:color w:val="000000"/>
          <w:sz w:val="28"/>
        </w:rPr>
        <w:t xml:space="preserve"> 3-тармағында айқындалған тәртіппен есептелген мұнайдың әлемдік бағасы негізге алына отырып мына мөлшерлемелер бойынша есептеледі:</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баға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50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60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70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80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90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100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110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120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130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140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150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150 АҚШ долларынан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bookmarkStart w:name="z813" w:id="686"/>
    <w:p>
      <w:pPr>
        <w:spacing w:after="0"/>
        <w:ind w:left="0"/>
        <w:jc w:val="both"/>
      </w:pPr>
      <w:r>
        <w:rPr>
          <w:rFonts w:ascii="Times New Roman"/>
          <w:b w:val="false"/>
          <w:i w:val="false"/>
          <w:color w:val="000000"/>
          <w:sz w:val="28"/>
        </w:rPr>
        <w:t>
      Осы Кодекстің 722-1-бабының 4-тармағында көзделген ерекшеліктер ескеріле отырып, Қазақстан Республикасының жер қойнауы және жер қойнауын пайдалану туралы заңнамасына сәйкес күрделі теңіз жобалары бойынша көмірсутектерді барлау мен өндіруге немесе өндіруге арналған келісімшарттар бойынша жер қойнауын пайдалануға баламалы салық осы Кодекстің 741-бабының 3-тармағында айқындалған тәртіппен есептелген мұнайдың әлемдік бағасы негізге алына отырып, мынадай мөлшерлемелер бойынша есептеледі:</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баға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50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60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70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80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90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100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110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120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130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140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150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150 АҚШ долларынан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15" w:id="687"/>
    <w:p>
      <w:pPr>
        <w:spacing w:after="0"/>
        <w:ind w:left="0"/>
        <w:jc w:val="both"/>
      </w:pPr>
      <w:r>
        <w:rPr>
          <w:rFonts w:ascii="Times New Roman"/>
          <w:b w:val="false"/>
          <w:i w:val="false"/>
          <w:color w:val="000000"/>
          <w:sz w:val="28"/>
        </w:rPr>
        <w:t xml:space="preserve">
      157) </w:t>
      </w:r>
      <w:r>
        <w:rPr>
          <w:rFonts w:ascii="Times New Roman"/>
          <w:b w:val="false"/>
          <w:i w:val="false"/>
          <w:color w:val="000000"/>
          <w:sz w:val="28"/>
        </w:rPr>
        <w:t>774-баптың</w:t>
      </w:r>
      <w:r>
        <w:rPr>
          <w:rFonts w:ascii="Times New Roman"/>
          <w:b w:val="false"/>
          <w:i w:val="false"/>
          <w:color w:val="000000"/>
          <w:sz w:val="28"/>
        </w:rPr>
        <w:t xml:space="preserve"> 3-тармағының 6) тармақшасы бесінші абзацындағы "жүзеге асыратын адамдар" деген сөздер алып тасталып, мынадай мазмұндағы алтыншы абзацпен толықтырылсын:</w:t>
      </w:r>
    </w:p>
    <w:bookmarkEnd w:id="687"/>
    <w:bookmarkStart w:name="z816" w:id="688"/>
    <w:p>
      <w:pPr>
        <w:spacing w:after="0"/>
        <w:ind w:left="0"/>
        <w:jc w:val="both"/>
      </w:pPr>
      <w:r>
        <w:rPr>
          <w:rFonts w:ascii="Times New Roman"/>
          <w:b w:val="false"/>
          <w:i w:val="false"/>
          <w:color w:val="000000"/>
          <w:sz w:val="28"/>
        </w:rPr>
        <w:t>
      "цифрлық майнингті жүзеге асыру және (немесе) цифрлық активтер айналымы жөніндегі қызметті жүзеге асыратын тұлғалар;";</w:t>
      </w:r>
    </w:p>
    <w:bookmarkEnd w:id="688"/>
    <w:bookmarkStart w:name="z817" w:id="689"/>
    <w:p>
      <w:pPr>
        <w:spacing w:after="0"/>
        <w:ind w:left="0"/>
        <w:jc w:val="both"/>
      </w:pPr>
      <w:r>
        <w:rPr>
          <w:rFonts w:ascii="Times New Roman"/>
          <w:b w:val="false"/>
          <w:i w:val="false"/>
          <w:color w:val="000000"/>
          <w:sz w:val="28"/>
        </w:rPr>
        <w:t>
      158) мынадай мазмұндағы 24-1-бөліммен толықтырылсын:</w:t>
      </w:r>
    </w:p>
    <w:bookmarkEnd w:id="689"/>
    <w:bookmarkStart w:name="z818" w:id="690"/>
    <w:p>
      <w:pPr>
        <w:spacing w:after="0"/>
        <w:ind w:left="0"/>
        <w:jc w:val="both"/>
      </w:pPr>
      <w:r>
        <w:rPr>
          <w:rFonts w:ascii="Times New Roman"/>
          <w:b w:val="false"/>
          <w:i w:val="false"/>
          <w:color w:val="000000"/>
          <w:sz w:val="28"/>
        </w:rPr>
        <w:t>
      "24-1-бөлім. Бірыңғай төлем</w:t>
      </w:r>
    </w:p>
    <w:bookmarkEnd w:id="690"/>
    <w:bookmarkStart w:name="z819" w:id="691"/>
    <w:p>
      <w:pPr>
        <w:spacing w:after="0"/>
        <w:ind w:left="0"/>
        <w:jc w:val="both"/>
      </w:pPr>
      <w:r>
        <w:rPr>
          <w:rFonts w:ascii="Times New Roman"/>
          <w:b w:val="false"/>
          <w:i w:val="false"/>
          <w:color w:val="000000"/>
          <w:sz w:val="28"/>
        </w:rPr>
        <w:t>
      89-1-тарау. Бірыңғай төлем</w:t>
      </w:r>
    </w:p>
    <w:bookmarkEnd w:id="691"/>
    <w:bookmarkStart w:name="z820" w:id="692"/>
    <w:p>
      <w:pPr>
        <w:spacing w:after="0"/>
        <w:ind w:left="0"/>
        <w:jc w:val="both"/>
      </w:pPr>
      <w:r>
        <w:rPr>
          <w:rFonts w:ascii="Times New Roman"/>
          <w:b w:val="false"/>
          <w:i w:val="false"/>
          <w:color w:val="000000"/>
          <w:sz w:val="28"/>
        </w:rPr>
        <w:t>
      776-1-бап. Жалпы ережелер</w:t>
      </w:r>
    </w:p>
    <w:bookmarkEnd w:id="692"/>
    <w:bookmarkStart w:name="z821" w:id="693"/>
    <w:p>
      <w:pPr>
        <w:spacing w:after="0"/>
        <w:ind w:left="0"/>
        <w:jc w:val="both"/>
      </w:pPr>
      <w:r>
        <w:rPr>
          <w:rFonts w:ascii="Times New Roman"/>
          <w:b w:val="false"/>
          <w:i w:val="false"/>
          <w:color w:val="000000"/>
          <w:sz w:val="28"/>
        </w:rPr>
        <w:t>
      1. Салық агенті тиісті декларацияда осы тараудың ережелеріне немесе осы Кодекстің 8-бөлімінің ережелеріне сәйкес жұмыскерлердің төлем көзінен салық салынуға жататын кірістеріне салық салудың бірыңғай тәртібін дербес өзі айқындайды.</w:t>
      </w:r>
    </w:p>
    <w:bookmarkEnd w:id="693"/>
    <w:bookmarkStart w:name="z822" w:id="694"/>
    <w:p>
      <w:pPr>
        <w:spacing w:after="0"/>
        <w:ind w:left="0"/>
        <w:jc w:val="both"/>
      </w:pPr>
      <w:r>
        <w:rPr>
          <w:rFonts w:ascii="Times New Roman"/>
          <w:b w:val="false"/>
          <w:i w:val="false"/>
          <w:color w:val="000000"/>
          <w:sz w:val="28"/>
        </w:rPr>
        <w:t>
      2. Микрокәсіпкерлік және шағын кәсіпкерлік субъектілері болып табылатын, осы Кодекстің 77-тарауының 3-параграфында және 78-тарауында көзделген арнаулы салық режимдерін қолданатын, жеке тұлғаға жалақы түрінде кіріс төлейтін және бірыңғай төлем құрамында осындай кірістерден жеке табыс салығын есептеу, ұстап қалу және аудару жөніндегі міндеттемелерді орындауды таңдаған дара кәсіпкерлер мен заңды тұлғалар осы тараудың мақсаттары үшін салық агенттері деп танылады.</w:t>
      </w:r>
    </w:p>
    <w:bookmarkEnd w:id="694"/>
    <w:bookmarkStart w:name="z823" w:id="695"/>
    <w:p>
      <w:pPr>
        <w:spacing w:after="0"/>
        <w:ind w:left="0"/>
        <w:jc w:val="both"/>
      </w:pPr>
      <w:r>
        <w:rPr>
          <w:rFonts w:ascii="Times New Roman"/>
          <w:b w:val="false"/>
          <w:i w:val="false"/>
          <w:color w:val="000000"/>
          <w:sz w:val="28"/>
        </w:rPr>
        <w:t xml:space="preserve">
      3. Бірыңғай төлемге төлем көзінен салық салынуға жататын кірістерден алынатын жеке табыс салығының төленуге жататын сомалары,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төленетін міндетті зейнетақы жарналары және жұмыс берушінің міндетті зейнетақы жарналары,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төленетін әлеуметтік аударымдар,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төленетін міндетті әлеуметтік медициналық сақтандыруға жарналар мен аударымдар енгізіледі.</w:t>
      </w:r>
    </w:p>
    <w:bookmarkEnd w:id="695"/>
    <w:bookmarkStart w:name="z824" w:id="696"/>
    <w:p>
      <w:pPr>
        <w:spacing w:after="0"/>
        <w:ind w:left="0"/>
        <w:jc w:val="both"/>
      </w:pPr>
      <w:r>
        <w:rPr>
          <w:rFonts w:ascii="Times New Roman"/>
          <w:b w:val="false"/>
          <w:i w:val="false"/>
          <w:color w:val="000000"/>
          <w:sz w:val="28"/>
        </w:rPr>
        <w:t>
      4. Бастапқы немесе кезекті декларацияда жұмыскерлердің төлем көзінен салық салынуға жататын кірістеріне салық салудың таңдалған тәртібі салықтық кезең ішінде өзгертілуге жатпайды.</w:t>
      </w:r>
    </w:p>
    <w:bookmarkEnd w:id="696"/>
    <w:bookmarkStart w:name="z825" w:id="697"/>
    <w:p>
      <w:pPr>
        <w:spacing w:after="0"/>
        <w:ind w:left="0"/>
        <w:jc w:val="both"/>
      </w:pPr>
      <w:r>
        <w:rPr>
          <w:rFonts w:ascii="Times New Roman"/>
          <w:b w:val="false"/>
          <w:i w:val="false"/>
          <w:color w:val="000000"/>
          <w:sz w:val="28"/>
        </w:rPr>
        <w:t>
      776-2-бап. Бірыңғай төлемді салу объектісі</w:t>
      </w:r>
    </w:p>
    <w:bookmarkEnd w:id="697"/>
    <w:bookmarkStart w:name="z826" w:id="698"/>
    <w:p>
      <w:pPr>
        <w:spacing w:after="0"/>
        <w:ind w:left="0"/>
        <w:jc w:val="both"/>
      </w:pPr>
      <w:r>
        <w:rPr>
          <w:rFonts w:ascii="Times New Roman"/>
          <w:b w:val="false"/>
          <w:i w:val="false"/>
          <w:color w:val="000000"/>
          <w:sz w:val="28"/>
        </w:rPr>
        <w:t>
      Жұмыскердің осы Кодекстің 322-бабында көзделген, микрокәсіпкерлік және шағын кәсіпкерлік субъектісі болып табылатын, осы Кодекстің 77-тарауының 3-параграфында және 78-тарауында көзделген арнаулы салық режимдерін қолданатын жұмыс беруші есепке жазған кірісі бірыңғай төлемді салу объектісі болып табылады.</w:t>
      </w:r>
    </w:p>
    <w:bookmarkEnd w:id="698"/>
    <w:bookmarkStart w:name="z827" w:id="699"/>
    <w:p>
      <w:pPr>
        <w:spacing w:after="0"/>
        <w:ind w:left="0"/>
        <w:jc w:val="both"/>
      </w:pPr>
      <w:r>
        <w:rPr>
          <w:rFonts w:ascii="Times New Roman"/>
          <w:b w:val="false"/>
          <w:i w:val="false"/>
          <w:color w:val="000000"/>
          <w:sz w:val="28"/>
        </w:rPr>
        <w:t>
      776-3-бап. Бірыңғай төлемнің мөлшерлемесі және ондағы төлем көзінен салық салынатын кірістерден алынатын жеке табыс салығының үлесі</w:t>
      </w:r>
    </w:p>
    <w:bookmarkEnd w:id="699"/>
    <w:bookmarkStart w:name="z828" w:id="700"/>
    <w:p>
      <w:pPr>
        <w:spacing w:after="0"/>
        <w:ind w:left="0"/>
        <w:jc w:val="both"/>
      </w:pPr>
      <w:r>
        <w:rPr>
          <w:rFonts w:ascii="Times New Roman"/>
          <w:b w:val="false"/>
          <w:i w:val="false"/>
          <w:color w:val="000000"/>
          <w:sz w:val="28"/>
        </w:rPr>
        <w:t>
      1. Салық салу объектісіне қолданылатын бірыңғай төлем мөлшерлемесі:</w:t>
      </w:r>
    </w:p>
    <w:bookmarkEnd w:id="700"/>
    <w:bookmarkStart w:name="z829" w:id="701"/>
    <w:p>
      <w:pPr>
        <w:spacing w:after="0"/>
        <w:ind w:left="0"/>
        <w:jc w:val="both"/>
      </w:pPr>
      <w:r>
        <w:rPr>
          <w:rFonts w:ascii="Times New Roman"/>
          <w:b w:val="false"/>
          <w:i w:val="false"/>
          <w:color w:val="000000"/>
          <w:sz w:val="28"/>
        </w:rPr>
        <w:t>
      2023 жылғы 1 қаңтардан бастап – 20,0 пайызды;</w:t>
      </w:r>
    </w:p>
    <w:bookmarkEnd w:id="701"/>
    <w:bookmarkStart w:name="z830" w:id="702"/>
    <w:p>
      <w:pPr>
        <w:spacing w:after="0"/>
        <w:ind w:left="0"/>
        <w:jc w:val="both"/>
      </w:pPr>
      <w:r>
        <w:rPr>
          <w:rFonts w:ascii="Times New Roman"/>
          <w:b w:val="false"/>
          <w:i w:val="false"/>
          <w:color w:val="000000"/>
          <w:sz w:val="28"/>
        </w:rPr>
        <w:t>
      2024 жылғы 1 қаңтардан бастап – 21,5 пайызды;</w:t>
      </w:r>
    </w:p>
    <w:bookmarkEnd w:id="702"/>
    <w:bookmarkStart w:name="z831" w:id="703"/>
    <w:p>
      <w:pPr>
        <w:spacing w:after="0"/>
        <w:ind w:left="0"/>
        <w:jc w:val="both"/>
      </w:pPr>
      <w:r>
        <w:rPr>
          <w:rFonts w:ascii="Times New Roman"/>
          <w:b w:val="false"/>
          <w:i w:val="false"/>
          <w:color w:val="000000"/>
          <w:sz w:val="28"/>
        </w:rPr>
        <w:t>
      2025 жылғы 1 қаңтардан бастап – 23,8 пайызды;</w:t>
      </w:r>
    </w:p>
    <w:bookmarkEnd w:id="703"/>
    <w:bookmarkStart w:name="z832" w:id="704"/>
    <w:p>
      <w:pPr>
        <w:spacing w:after="0"/>
        <w:ind w:left="0"/>
        <w:jc w:val="both"/>
      </w:pPr>
      <w:r>
        <w:rPr>
          <w:rFonts w:ascii="Times New Roman"/>
          <w:b w:val="false"/>
          <w:i w:val="false"/>
          <w:color w:val="000000"/>
          <w:sz w:val="28"/>
        </w:rPr>
        <w:t>
      2026 жылғы 1 қаңтардан бастап – 24,8 пайызды;</w:t>
      </w:r>
    </w:p>
    <w:bookmarkEnd w:id="704"/>
    <w:bookmarkStart w:name="z833" w:id="705"/>
    <w:p>
      <w:pPr>
        <w:spacing w:after="0"/>
        <w:ind w:left="0"/>
        <w:jc w:val="both"/>
      </w:pPr>
      <w:r>
        <w:rPr>
          <w:rFonts w:ascii="Times New Roman"/>
          <w:b w:val="false"/>
          <w:i w:val="false"/>
          <w:color w:val="000000"/>
          <w:sz w:val="28"/>
        </w:rPr>
        <w:t>
      2027 жылғы 1 қаңтардан бастап – 25,8 пайызды;</w:t>
      </w:r>
    </w:p>
    <w:bookmarkEnd w:id="705"/>
    <w:bookmarkStart w:name="z834" w:id="706"/>
    <w:p>
      <w:pPr>
        <w:spacing w:after="0"/>
        <w:ind w:left="0"/>
        <w:jc w:val="both"/>
      </w:pPr>
      <w:r>
        <w:rPr>
          <w:rFonts w:ascii="Times New Roman"/>
          <w:b w:val="false"/>
          <w:i w:val="false"/>
          <w:color w:val="000000"/>
          <w:sz w:val="28"/>
        </w:rPr>
        <w:t>
      2028 жылғы 1 қаңтардан бастап – 26,3 пайызды құрайды.</w:t>
      </w:r>
    </w:p>
    <w:bookmarkEnd w:id="706"/>
    <w:bookmarkStart w:name="z835" w:id="707"/>
    <w:p>
      <w:pPr>
        <w:spacing w:after="0"/>
        <w:ind w:left="0"/>
        <w:jc w:val="both"/>
      </w:pPr>
      <w:r>
        <w:rPr>
          <w:rFonts w:ascii="Times New Roman"/>
          <w:b w:val="false"/>
          <w:i w:val="false"/>
          <w:color w:val="000000"/>
          <w:sz w:val="28"/>
        </w:rPr>
        <w:t>
      Бұл ретте "Қазақстан Республикасында зейнетақымен қамсыздандыру туралы",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w:t>
      </w:r>
      <w:r>
        <w:rPr>
          <w:rFonts w:ascii="Times New Roman"/>
          <w:b w:val="false"/>
          <w:i w:val="false"/>
          <w:color w:val="000000"/>
          <w:sz w:val="28"/>
        </w:rPr>
        <w:t>Міндетті әлеуметтік медициналық сақтандыру туралы</w:t>
      </w:r>
      <w:r>
        <w:rPr>
          <w:rFonts w:ascii="Times New Roman"/>
          <w:b w:val="false"/>
          <w:i w:val="false"/>
          <w:color w:val="000000"/>
          <w:sz w:val="28"/>
        </w:rPr>
        <w:t xml:space="preserve">" Қазақстан Республикасының заңдарына сәйкес әлеуметтік төлемдерді (міндетті кәсіптік зейнетақы жарналарын қоспағанда) төлеуден босатылған жұмыскерлер үшін, сондай-ақ "Міндетті әлеуметтік медициналық сақтандыру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26-бабы 1-тармағының 1), 7), 8), 9), 11), 12) және 13) тармақшаларына сәйкес міндетті әлеуметтік медициналық сақтандыруға арналған жарналарды мемлекет төлейтін жұмыскерлер үшін бірыңғай төлемнің мөлшерлемесі әлеуметтік төлемдердің (міндетті кәсіптік зейнетақы жарналарын қоспағанда) тиісті үлесіне төмендетіледі.</w:t>
      </w:r>
    </w:p>
    <w:bookmarkEnd w:id="707"/>
    <w:bookmarkStart w:name="z836" w:id="708"/>
    <w:p>
      <w:pPr>
        <w:spacing w:after="0"/>
        <w:ind w:left="0"/>
        <w:jc w:val="both"/>
      </w:pPr>
      <w:r>
        <w:rPr>
          <w:rFonts w:ascii="Times New Roman"/>
          <w:b w:val="false"/>
          <w:i w:val="false"/>
          <w:color w:val="000000"/>
          <w:sz w:val="28"/>
        </w:rPr>
        <w:t>
      2. Бірыңғай төлем төлеушінің жеке табыс салығының бірыңғай төлем мөлшерлемесіндегі үлесі:</w:t>
      </w:r>
    </w:p>
    <w:bookmarkEnd w:id="708"/>
    <w:bookmarkStart w:name="z837" w:id="709"/>
    <w:p>
      <w:pPr>
        <w:spacing w:after="0"/>
        <w:ind w:left="0"/>
        <w:jc w:val="both"/>
      </w:pPr>
      <w:r>
        <w:rPr>
          <w:rFonts w:ascii="Times New Roman"/>
          <w:b w:val="false"/>
          <w:i w:val="false"/>
          <w:color w:val="000000"/>
          <w:sz w:val="28"/>
        </w:rPr>
        <w:t>
      2023 жылғы 1 қаңтардан бастап – 9,0 пайызды;</w:t>
      </w:r>
    </w:p>
    <w:bookmarkEnd w:id="709"/>
    <w:bookmarkStart w:name="z838" w:id="710"/>
    <w:p>
      <w:pPr>
        <w:spacing w:after="0"/>
        <w:ind w:left="0"/>
        <w:jc w:val="both"/>
      </w:pPr>
      <w:r>
        <w:rPr>
          <w:rFonts w:ascii="Times New Roman"/>
          <w:b w:val="false"/>
          <w:i w:val="false"/>
          <w:color w:val="000000"/>
          <w:sz w:val="28"/>
        </w:rPr>
        <w:t>
      2024 жылғы 1 қаңтардан бастап – 8,4 пайызды;</w:t>
      </w:r>
    </w:p>
    <w:bookmarkEnd w:id="710"/>
    <w:bookmarkStart w:name="z839" w:id="711"/>
    <w:p>
      <w:pPr>
        <w:spacing w:after="0"/>
        <w:ind w:left="0"/>
        <w:jc w:val="both"/>
      </w:pPr>
      <w:r>
        <w:rPr>
          <w:rFonts w:ascii="Times New Roman"/>
          <w:b w:val="false"/>
          <w:i w:val="false"/>
          <w:color w:val="000000"/>
          <w:sz w:val="28"/>
        </w:rPr>
        <w:t>
      2025 жылғы 1 қаңтардан бастап – 7,6 пайызды;</w:t>
      </w:r>
    </w:p>
    <w:bookmarkEnd w:id="711"/>
    <w:bookmarkStart w:name="z840" w:id="712"/>
    <w:p>
      <w:pPr>
        <w:spacing w:after="0"/>
        <w:ind w:left="0"/>
        <w:jc w:val="both"/>
      </w:pPr>
      <w:r>
        <w:rPr>
          <w:rFonts w:ascii="Times New Roman"/>
          <w:b w:val="false"/>
          <w:i w:val="false"/>
          <w:color w:val="000000"/>
          <w:sz w:val="28"/>
        </w:rPr>
        <w:t>
      2026 жылғы 1 қаңтардан бастап – 7,3 пайызды;</w:t>
      </w:r>
    </w:p>
    <w:bookmarkEnd w:id="712"/>
    <w:bookmarkStart w:name="z841" w:id="713"/>
    <w:p>
      <w:pPr>
        <w:spacing w:after="0"/>
        <w:ind w:left="0"/>
        <w:jc w:val="both"/>
      </w:pPr>
      <w:r>
        <w:rPr>
          <w:rFonts w:ascii="Times New Roman"/>
          <w:b w:val="false"/>
          <w:i w:val="false"/>
          <w:color w:val="000000"/>
          <w:sz w:val="28"/>
        </w:rPr>
        <w:t>
      2027 жылғы 1 қаңтардан бастап – 7,0 пайызды;</w:t>
      </w:r>
    </w:p>
    <w:bookmarkEnd w:id="713"/>
    <w:bookmarkStart w:name="z842" w:id="714"/>
    <w:p>
      <w:pPr>
        <w:spacing w:after="0"/>
        <w:ind w:left="0"/>
        <w:jc w:val="both"/>
      </w:pPr>
      <w:r>
        <w:rPr>
          <w:rFonts w:ascii="Times New Roman"/>
          <w:b w:val="false"/>
          <w:i w:val="false"/>
          <w:color w:val="000000"/>
          <w:sz w:val="28"/>
        </w:rPr>
        <w:t>
      2028 жылғы 1 қаңтардан бастап – 6,9 пайызды құрайды.</w:t>
      </w:r>
    </w:p>
    <w:bookmarkEnd w:id="714"/>
    <w:bookmarkStart w:name="z843" w:id="715"/>
    <w:p>
      <w:pPr>
        <w:spacing w:after="0"/>
        <w:ind w:left="0"/>
        <w:jc w:val="both"/>
      </w:pPr>
      <w:r>
        <w:rPr>
          <w:rFonts w:ascii="Times New Roman"/>
          <w:b w:val="false"/>
          <w:i w:val="false"/>
          <w:color w:val="000000"/>
          <w:sz w:val="28"/>
        </w:rPr>
        <w:t>
      776-4-бап. Бірыңғай төлемді есептеу, төлеу және ол бойынша міндеттемелерді тиісті салықтық есептілікте көрсету тәртібі</w:t>
      </w:r>
    </w:p>
    <w:bookmarkEnd w:id="715"/>
    <w:bookmarkStart w:name="z844" w:id="716"/>
    <w:p>
      <w:pPr>
        <w:spacing w:after="0"/>
        <w:ind w:left="0"/>
        <w:jc w:val="both"/>
      </w:pPr>
      <w:r>
        <w:rPr>
          <w:rFonts w:ascii="Times New Roman"/>
          <w:b w:val="false"/>
          <w:i w:val="false"/>
          <w:color w:val="000000"/>
          <w:sz w:val="28"/>
        </w:rPr>
        <w:t>
      1. Салық агенті бірыңғай төлемнің тиісті үлестерін есептеуді, ұстап қалуды және оны аударуды, сондай-ақ ол бойынша міндеттемелерді тиісті салықтық есептілікте көрсетуді осы тарауда белгіленген тәртіппен және мерзімдерде жүргізеді.</w:t>
      </w:r>
    </w:p>
    <w:bookmarkEnd w:id="716"/>
    <w:bookmarkStart w:name="z845" w:id="717"/>
    <w:p>
      <w:pPr>
        <w:spacing w:after="0"/>
        <w:ind w:left="0"/>
        <w:jc w:val="both"/>
      </w:pPr>
      <w:r>
        <w:rPr>
          <w:rFonts w:ascii="Times New Roman"/>
          <w:b w:val="false"/>
          <w:i w:val="false"/>
          <w:color w:val="000000"/>
          <w:sz w:val="28"/>
        </w:rPr>
        <w:t>
      2. Салық агенті салық салу объектісін есепке жазу кезінде бірыңғай төлемді есептеуді жүргізеді.</w:t>
      </w:r>
    </w:p>
    <w:bookmarkEnd w:id="717"/>
    <w:bookmarkStart w:name="z846" w:id="718"/>
    <w:p>
      <w:pPr>
        <w:spacing w:after="0"/>
        <w:ind w:left="0"/>
        <w:jc w:val="both"/>
      </w:pPr>
      <w:r>
        <w:rPr>
          <w:rFonts w:ascii="Times New Roman"/>
          <w:b w:val="false"/>
          <w:i w:val="false"/>
          <w:color w:val="000000"/>
          <w:sz w:val="28"/>
        </w:rPr>
        <w:t>
      3. Салық агенті төлем көзінен салық салынуға жататын кіріс төленетін күннен кешіктірмей, бірыңғай төлемнің жеке табыс салығына, міндетті зейнетақы жарналарына, міндетті әлеуметтік медициналық сақтандыру жарналарына тиесілі тиісті үлестерінің сомаларын ұстап қалуды жүргізеді.</w:t>
      </w:r>
    </w:p>
    <w:bookmarkEnd w:id="718"/>
    <w:bookmarkStart w:name="z847" w:id="719"/>
    <w:p>
      <w:pPr>
        <w:spacing w:after="0"/>
        <w:ind w:left="0"/>
        <w:jc w:val="both"/>
      </w:pPr>
      <w:r>
        <w:rPr>
          <w:rFonts w:ascii="Times New Roman"/>
          <w:b w:val="false"/>
          <w:i w:val="false"/>
          <w:color w:val="000000"/>
          <w:sz w:val="28"/>
        </w:rPr>
        <w:t>
      4. Салық агенттері жұмыс берушінің міндетті зейнетақы жарналарын, әлеуметтік аударымдарды және міндетті әлеуметтік медициналық сақтандыруға аударымдарды өз қаражаты есебінен жұмыскерлердің пайдасына жүзеге асырады.</w:t>
      </w:r>
    </w:p>
    <w:bookmarkEnd w:id="719"/>
    <w:bookmarkStart w:name="z848" w:id="720"/>
    <w:p>
      <w:pPr>
        <w:spacing w:after="0"/>
        <w:ind w:left="0"/>
        <w:jc w:val="both"/>
      </w:pPr>
      <w:r>
        <w:rPr>
          <w:rFonts w:ascii="Times New Roman"/>
          <w:b w:val="false"/>
          <w:i w:val="false"/>
          <w:color w:val="000000"/>
          <w:sz w:val="28"/>
        </w:rPr>
        <w:t>
      5. Салық агенті есепке жазылған кірістер бойынша бірыңғай төлемді екінші деңгейдегі банктер немесе банк операцияларының жекелеген түрлерін жүзеге асыратын ұйымдар арқылы жалпы сомамен ай сайын, есепті айдан кейінгі айдың 25-күнінен кешіктірмей, "Азаматтарға арналған үкімет" мемлекеттік корпорациясының банктік шотына осындай бірыңғай төлем аударылатын айды көрсете отырып аударады.</w:t>
      </w:r>
    </w:p>
    <w:bookmarkEnd w:id="720"/>
    <w:bookmarkStart w:name="z849" w:id="721"/>
    <w:p>
      <w:pPr>
        <w:spacing w:after="0"/>
        <w:ind w:left="0"/>
        <w:jc w:val="both"/>
      </w:pPr>
      <w:r>
        <w:rPr>
          <w:rFonts w:ascii="Times New Roman"/>
          <w:b w:val="false"/>
          <w:i w:val="false"/>
          <w:color w:val="000000"/>
          <w:sz w:val="28"/>
        </w:rPr>
        <w:t>
      6. Бірыңғай төлемді төлеу, аудару және оны жеке табыс салығы мен әлеуметтік төлемдер (міндетті кәсіптік зейнетақы жарналарын қоспағанда) түрінде бөлу, сондай-ақ оларды қайтару Қазақстан Республикасының Ұлттық Банкімен, уәкілетті органмен, сондай-ақ мемлекеттік жоспарлау жөніндегі, денсаулық сақтау саласындағы және цифрлық даму саласындағы уәкілетті мемлекеттік органдармен келісу бойынша әлеуметтік қамсыздандыру саласындағы уәкілетті мемлекеттік орган айқындайтын тәртіппен жүзеге асырылады.</w:t>
      </w:r>
    </w:p>
    <w:bookmarkEnd w:id="721"/>
    <w:bookmarkStart w:name="z850" w:id="722"/>
    <w:p>
      <w:pPr>
        <w:spacing w:after="0"/>
        <w:ind w:left="0"/>
        <w:jc w:val="both"/>
      </w:pPr>
      <w:r>
        <w:rPr>
          <w:rFonts w:ascii="Times New Roman"/>
          <w:b w:val="false"/>
          <w:i w:val="false"/>
          <w:color w:val="000000"/>
          <w:sz w:val="28"/>
        </w:rPr>
        <w:t>
      7. Бірыңғай төлем сомалары осы Кодекстің 358, 688 және 707-баптарында көзделген тәртіппен тиісті декларацияларда көрсетіледі.</w:t>
      </w:r>
    </w:p>
    <w:bookmarkEnd w:id="722"/>
    <w:bookmarkStart w:name="z851" w:id="723"/>
    <w:p>
      <w:pPr>
        <w:spacing w:after="0"/>
        <w:ind w:left="0"/>
        <w:jc w:val="both"/>
      </w:pPr>
      <w:r>
        <w:rPr>
          <w:rFonts w:ascii="Times New Roman"/>
          <w:b w:val="false"/>
          <w:i w:val="false"/>
          <w:color w:val="000000"/>
          <w:sz w:val="28"/>
        </w:rPr>
        <w:t>
      776-5-бап. Салықтық кезең</w:t>
      </w:r>
    </w:p>
    <w:bookmarkEnd w:id="723"/>
    <w:bookmarkStart w:name="z852" w:id="724"/>
    <w:p>
      <w:pPr>
        <w:spacing w:after="0"/>
        <w:ind w:left="0"/>
        <w:jc w:val="both"/>
      </w:pPr>
      <w:r>
        <w:rPr>
          <w:rFonts w:ascii="Times New Roman"/>
          <w:b w:val="false"/>
          <w:i w:val="false"/>
          <w:color w:val="000000"/>
          <w:sz w:val="28"/>
        </w:rPr>
        <w:t>
      Салық агенттерінің бірыңғай төлемді есептеуі үшін күнтізбелік ай салықтық кезең болып табылады.</w:t>
      </w:r>
    </w:p>
    <w:bookmarkEnd w:id="724"/>
    <w:bookmarkStart w:name="z853" w:id="725"/>
    <w:p>
      <w:pPr>
        <w:spacing w:after="0"/>
        <w:ind w:left="0"/>
        <w:jc w:val="both"/>
      </w:pPr>
      <w:r>
        <w:rPr>
          <w:rFonts w:ascii="Times New Roman"/>
          <w:b w:val="false"/>
          <w:i w:val="false"/>
          <w:color w:val="000000"/>
          <w:sz w:val="28"/>
        </w:rPr>
        <w:t>
      776-6-бап. "Азаматтарға арналған үкімет" мемлекеттік корпорациясының бірыңғай төлем шеңберіндегі құзыреті</w:t>
      </w:r>
    </w:p>
    <w:bookmarkEnd w:id="725"/>
    <w:bookmarkStart w:name="z854" w:id="726"/>
    <w:p>
      <w:pPr>
        <w:spacing w:after="0"/>
        <w:ind w:left="0"/>
        <w:jc w:val="both"/>
      </w:pPr>
      <w:r>
        <w:rPr>
          <w:rFonts w:ascii="Times New Roman"/>
          <w:b w:val="false"/>
          <w:i w:val="false"/>
          <w:color w:val="000000"/>
          <w:sz w:val="28"/>
        </w:rPr>
        <w:t>
      1. "Азаматтарға арналған үкімет" мемлекеттік корпорациясы бірыңғай төлем шеңберінде мемлекеттік монополияға жататын мынадай қызмет түрлерін жүзеге асырады:</w:t>
      </w:r>
    </w:p>
    <w:bookmarkEnd w:id="726"/>
    <w:bookmarkStart w:name="z855" w:id="727"/>
    <w:p>
      <w:pPr>
        <w:spacing w:after="0"/>
        <w:ind w:left="0"/>
        <w:jc w:val="both"/>
      </w:pPr>
      <w:r>
        <w:rPr>
          <w:rFonts w:ascii="Times New Roman"/>
          <w:b w:val="false"/>
          <w:i w:val="false"/>
          <w:color w:val="000000"/>
          <w:sz w:val="28"/>
        </w:rPr>
        <w:t>
      1) жеке сәйкестендіру нөмірі базасында бірыңғай төлем төлеушілерді дербестендіріп есепке алуды жүргізеді;</w:t>
      </w:r>
    </w:p>
    <w:bookmarkEnd w:id="727"/>
    <w:bookmarkStart w:name="z856" w:id="728"/>
    <w:p>
      <w:pPr>
        <w:spacing w:after="0"/>
        <w:ind w:left="0"/>
        <w:jc w:val="both"/>
      </w:pPr>
      <w:r>
        <w:rPr>
          <w:rFonts w:ascii="Times New Roman"/>
          <w:b w:val="false"/>
          <w:i w:val="false"/>
          <w:color w:val="000000"/>
          <w:sz w:val="28"/>
        </w:rPr>
        <w:t>
      2) бірыңғай төлем төлеушілерді дербестендіріп есепке алуды жаңартып отырады;</w:t>
      </w:r>
    </w:p>
    <w:bookmarkEnd w:id="728"/>
    <w:bookmarkStart w:name="z857" w:id="729"/>
    <w:p>
      <w:pPr>
        <w:spacing w:after="0"/>
        <w:ind w:left="0"/>
        <w:jc w:val="both"/>
      </w:pPr>
      <w:r>
        <w:rPr>
          <w:rFonts w:ascii="Times New Roman"/>
          <w:b w:val="false"/>
          <w:i w:val="false"/>
          <w:color w:val="000000"/>
          <w:sz w:val="28"/>
        </w:rPr>
        <w:t>
      3) бірыңғай төлемнің сомасын Мемлекеттік әлеуметтік сақтандыру қорына, әлеуметтік медициналық сақтандыру қорына, Бірыңғай жинақтаушы зейнетақы қорына және салық агентінің тұратын жері бойынша тиісті бюджетке бөледі және аударады;</w:t>
      </w:r>
    </w:p>
    <w:bookmarkEnd w:id="729"/>
    <w:bookmarkStart w:name="z858" w:id="730"/>
    <w:p>
      <w:pPr>
        <w:spacing w:after="0"/>
        <w:ind w:left="0"/>
        <w:jc w:val="both"/>
      </w:pPr>
      <w:r>
        <w:rPr>
          <w:rFonts w:ascii="Times New Roman"/>
          <w:b w:val="false"/>
          <w:i w:val="false"/>
          <w:color w:val="000000"/>
          <w:sz w:val="28"/>
        </w:rPr>
        <w:t>
      4) бірыңғай төлемнің қате (артық) төленген сомаларын Қазақстан Республикасының Ұлттық Банкімен, уәкілетті органмен, сондай-ақ мемлекеттік жоспарлау жөніндегі, денсаулық сақтау саласындағы және цифрлық даму саласындағы уәкілетті мемлекеттік органдармен келісу бойынша әлеуметтік қамсыздандыру саласындағы уәкілетті мемлекеттік орган айқындайтын тәртіппен қайтаруды жүзеге асырады.</w:t>
      </w:r>
    </w:p>
    <w:bookmarkEnd w:id="730"/>
    <w:bookmarkStart w:name="z859" w:id="731"/>
    <w:p>
      <w:pPr>
        <w:spacing w:after="0"/>
        <w:ind w:left="0"/>
        <w:jc w:val="both"/>
      </w:pPr>
      <w:r>
        <w:rPr>
          <w:rFonts w:ascii="Times New Roman"/>
          <w:b w:val="false"/>
          <w:i w:val="false"/>
          <w:color w:val="000000"/>
          <w:sz w:val="28"/>
        </w:rPr>
        <w:t>
      2. "Азаматтарға арналған үкімет" мемлекеттік корпорациясы өндіретін және (немесе) өткізетін жұмыстардың, көрсетілетін қызметтердің бағаларын орталық мемлекеттік органдар арасынан Қазақстан Республикасы Үкіметінің шешімімен айқындалатын уәкілетті орган монополияға қарсы органмен және уәкілетті органмен келісу бойынша белгілейді.";</w:t>
      </w:r>
    </w:p>
    <w:bookmarkEnd w:id="731"/>
    <w:bookmarkStart w:name="z860" w:id="732"/>
    <w:p>
      <w:pPr>
        <w:spacing w:after="0"/>
        <w:ind w:left="0"/>
        <w:jc w:val="both"/>
      </w:pPr>
      <w:r>
        <w:rPr>
          <w:rFonts w:ascii="Times New Roman"/>
          <w:b w:val="false"/>
          <w:i w:val="false"/>
          <w:color w:val="000000"/>
          <w:sz w:val="28"/>
        </w:rPr>
        <w:t xml:space="preserve">
      159) </w:t>
      </w:r>
      <w:r>
        <w:rPr>
          <w:rFonts w:ascii="Times New Roman"/>
          <w:b w:val="false"/>
          <w:i w:val="false"/>
          <w:color w:val="000000"/>
          <w:sz w:val="28"/>
        </w:rPr>
        <w:t>780-бапта</w:t>
      </w:r>
      <w:r>
        <w:rPr>
          <w:rFonts w:ascii="Times New Roman"/>
          <w:b w:val="false"/>
          <w:i w:val="false"/>
          <w:color w:val="000000"/>
          <w:sz w:val="28"/>
        </w:rPr>
        <w:t>:</w:t>
      </w:r>
    </w:p>
    <w:bookmarkEnd w:id="7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"тауар, көрсетілетін қызмет үшін төлем түскен күннің" деген сөздер "салық төлеу күнінің" деген сөздермен ауыстырылсын;</w:t>
      </w:r>
    </w:p>
    <w:bookmarkStart w:name="z862" w:id="733"/>
    <w:p>
      <w:pPr>
        <w:spacing w:after="0"/>
        <w:ind w:left="0"/>
        <w:jc w:val="both"/>
      </w:pPr>
      <w:r>
        <w:rPr>
          <w:rFonts w:ascii="Times New Roman"/>
          <w:b w:val="false"/>
          <w:i w:val="false"/>
          <w:color w:val="000000"/>
          <w:sz w:val="28"/>
        </w:rPr>
        <w:t>
      мынадай мазмұндағы 2 және 3-тармақтармен толықтырылсын:</w:t>
      </w:r>
    </w:p>
    <w:bookmarkEnd w:id="733"/>
    <w:bookmarkStart w:name="z863" w:id="734"/>
    <w:p>
      <w:pPr>
        <w:spacing w:after="0"/>
        <w:ind w:left="0"/>
        <w:jc w:val="both"/>
      </w:pPr>
      <w:r>
        <w:rPr>
          <w:rFonts w:ascii="Times New Roman"/>
          <w:b w:val="false"/>
          <w:i w:val="false"/>
          <w:color w:val="000000"/>
          <w:sz w:val="28"/>
        </w:rPr>
        <w:t>
      "2. Осы бөлімнің мақсаттары үшін тауарды және (немесе) көрсетілетін қызметтерді сатып алушының төлемді жүзеге асыру күні жеке тұлғаларға тауарлардың электрондық саудасы және (немесе) электрондық нысанда қызметтер көрсету бойынша айналым жасау күні болып табылады.</w:t>
      </w:r>
    </w:p>
    <w:bookmarkEnd w:id="734"/>
    <w:bookmarkStart w:name="z864" w:id="735"/>
    <w:p>
      <w:pPr>
        <w:spacing w:after="0"/>
        <w:ind w:left="0"/>
        <w:jc w:val="both"/>
      </w:pPr>
      <w:r>
        <w:rPr>
          <w:rFonts w:ascii="Times New Roman"/>
          <w:b w:val="false"/>
          <w:i w:val="false"/>
          <w:color w:val="000000"/>
          <w:sz w:val="28"/>
        </w:rPr>
        <w:t>
      3. Қосылған құн салығының төленген сомалары осы бапқа сәйкес қайтарылуға жатпайды.".</w:t>
      </w:r>
    </w:p>
    <w:bookmarkEnd w:id="735"/>
    <w:bookmarkStart w:name="z865" w:id="736"/>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36"/>
    <w:bookmarkStart w:name="z866" w:id="7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33-баптың</w:t>
      </w:r>
      <w:r>
        <w:rPr>
          <w:rFonts w:ascii="Times New Roman"/>
          <w:b w:val="false"/>
          <w:i w:val="false"/>
          <w:color w:val="000000"/>
          <w:sz w:val="28"/>
        </w:rPr>
        <w:t xml:space="preserve"> 2) тармақшасында:</w:t>
      </w:r>
    </w:p>
    <w:bookmarkEnd w:id="737"/>
    <w:bookmarkStart w:name="z867" w:id="738"/>
    <w:p>
      <w:pPr>
        <w:spacing w:after="0"/>
        <w:ind w:left="0"/>
        <w:jc w:val="both"/>
      </w:pPr>
      <w:r>
        <w:rPr>
          <w:rFonts w:ascii="Times New Roman"/>
          <w:b w:val="false"/>
          <w:i w:val="false"/>
          <w:color w:val="000000"/>
          <w:sz w:val="28"/>
        </w:rPr>
        <w:t>
      мынадай мазмұндағы оныншы абзацпен толықтырылсын:</w:t>
      </w:r>
    </w:p>
    <w:bookmarkEnd w:id="738"/>
    <w:bookmarkStart w:name="z868" w:id="739"/>
    <w:p>
      <w:pPr>
        <w:spacing w:after="0"/>
        <w:ind w:left="0"/>
        <w:jc w:val="both"/>
      </w:pPr>
      <w:r>
        <w:rPr>
          <w:rFonts w:ascii="Times New Roman"/>
          <w:b w:val="false"/>
          <w:i w:val="false"/>
          <w:color w:val="000000"/>
          <w:sz w:val="28"/>
        </w:rPr>
        <w:t>
      "1-1. Салық агенті бірыңғай төлем төлеушінің төлем көзінен салық салынуға жататын кірістері бойынша жеке табыс салығын есептеуді, ұстап қалуды және аударуды, сондай-ақ салықтық есептілікті ұсынуды осы Кодекстің 89-1-тарауында белгіленген тәртіппен жүргізеді.";</w:t>
      </w:r>
    </w:p>
    <w:bookmarkEnd w:id="739"/>
    <w:bookmarkStart w:name="z869" w:id="740"/>
    <w:p>
      <w:pPr>
        <w:spacing w:after="0"/>
        <w:ind w:left="0"/>
        <w:jc w:val="both"/>
      </w:pPr>
      <w:r>
        <w:rPr>
          <w:rFonts w:ascii="Times New Roman"/>
          <w:b w:val="false"/>
          <w:i w:val="false"/>
          <w:color w:val="000000"/>
          <w:sz w:val="28"/>
        </w:rPr>
        <w:t>
      жиырма бесінші абзац мынадай редакцияда жазылсын:</w:t>
      </w:r>
    </w:p>
    <w:bookmarkEnd w:id="740"/>
    <w:bookmarkStart w:name="z870" w:id="741"/>
    <w:p>
      <w:pPr>
        <w:spacing w:after="0"/>
        <w:ind w:left="0"/>
        <w:jc w:val="both"/>
      </w:pPr>
      <w:r>
        <w:rPr>
          <w:rFonts w:ascii="Times New Roman"/>
          <w:b w:val="false"/>
          <w:i w:val="false"/>
          <w:color w:val="000000"/>
          <w:sz w:val="28"/>
        </w:rPr>
        <w:t>
      "1) жұмыскерлердің жұмысы жол бойында өтетін, жол жүру сипатына ие, қызмет көрсетілетін учаскелер шегіндегі қызметтік сапарларға байланысты болатын жағдайларда, оларға ұжымдық, еңбек шарттарында және (немесе) жұмыс берушінің актісінде белгіленген нормалар шегінде өтемақы төлемдері;";</w:t>
      </w:r>
    </w:p>
    <w:bookmarkEnd w:id="741"/>
    <w:bookmarkStart w:name="z871" w:id="742"/>
    <w:p>
      <w:pPr>
        <w:spacing w:after="0"/>
        <w:ind w:left="0"/>
        <w:jc w:val="both"/>
      </w:pPr>
      <w:r>
        <w:rPr>
          <w:rFonts w:ascii="Times New Roman"/>
          <w:b w:val="false"/>
          <w:i w:val="false"/>
          <w:color w:val="000000"/>
          <w:sz w:val="28"/>
        </w:rPr>
        <w:t>
      мынадай мазмұндағы қырық бірінші абзацпен толықтырылсын:</w:t>
      </w:r>
    </w:p>
    <w:bookmarkEnd w:id="742"/>
    <w:bookmarkStart w:name="z872" w:id="743"/>
    <w:p>
      <w:pPr>
        <w:spacing w:after="0"/>
        <w:ind w:left="0"/>
        <w:jc w:val="both"/>
      </w:pPr>
      <w:r>
        <w:rPr>
          <w:rFonts w:ascii="Times New Roman"/>
          <w:b w:val="false"/>
          <w:i w:val="false"/>
          <w:color w:val="000000"/>
          <w:sz w:val="28"/>
        </w:rPr>
        <w:t>
      "10-2) Қазақстан Республикасының заңнамасында нысанды киім киіп жүру және (немесе) онымен қамтамасыз ету жөніндегі міндет белгіленген жағдайларда, жұмыскерге берілген нысанды киімнің құны;";</w:t>
      </w:r>
    </w:p>
    <w:bookmarkEnd w:id="743"/>
    <w:bookmarkStart w:name="z873" w:id="744"/>
    <w:p>
      <w:pPr>
        <w:spacing w:after="0"/>
        <w:ind w:left="0"/>
        <w:jc w:val="both"/>
      </w:pPr>
      <w:r>
        <w:rPr>
          <w:rFonts w:ascii="Times New Roman"/>
          <w:b w:val="false"/>
          <w:i w:val="false"/>
          <w:color w:val="000000"/>
          <w:sz w:val="28"/>
        </w:rPr>
        <w:t>
      елу алтыншы – алпыс бесінші абзацтар мынадай редакцияда жазылсын:</w:t>
      </w:r>
    </w:p>
    <w:bookmarkEnd w:id="744"/>
    <w:bookmarkStart w:name="z874" w:id="745"/>
    <w:p>
      <w:pPr>
        <w:spacing w:after="0"/>
        <w:ind w:left="0"/>
        <w:jc w:val="both"/>
      </w:pPr>
      <w:r>
        <w:rPr>
          <w:rFonts w:ascii="Times New Roman"/>
          <w:b w:val="false"/>
          <w:i w:val="false"/>
          <w:color w:val="000000"/>
          <w:sz w:val="28"/>
        </w:rPr>
        <w:t>
      "23) мұндай тұлғаға кредит (қарыз, ипотекалық қарыз, ипотекалық тұрғын үй қарызы, микрокредит) берілгеннен кейін басталған мынадай:</w:t>
      </w:r>
    </w:p>
    <w:bookmarkEnd w:id="745"/>
    <w:bookmarkStart w:name="z875" w:id="746"/>
    <w:p>
      <w:pPr>
        <w:spacing w:after="0"/>
        <w:ind w:left="0"/>
        <w:jc w:val="both"/>
      </w:pPr>
      <w:r>
        <w:rPr>
          <w:rFonts w:ascii="Times New Roman"/>
          <w:b w:val="false"/>
          <w:i w:val="false"/>
          <w:color w:val="000000"/>
          <w:sz w:val="28"/>
        </w:rPr>
        <w:t>
      қарыз алушы-жеке тұлға соттың заңды күшiне енген шешiмi негiзiнде хабарсыз кеткен, әрекетке қабiлетсiз, әрекет қабiлетi шектеулi деп танылған немесе соттың заңды күшiне енген шешiмi негiзiнде қайтыс болды деп жарияланған;</w:t>
      </w:r>
    </w:p>
    <w:bookmarkEnd w:id="746"/>
    <w:bookmarkStart w:name="z876" w:id="747"/>
    <w:p>
      <w:pPr>
        <w:spacing w:after="0"/>
        <w:ind w:left="0"/>
        <w:jc w:val="both"/>
      </w:pPr>
      <w:r>
        <w:rPr>
          <w:rFonts w:ascii="Times New Roman"/>
          <w:b w:val="false"/>
          <w:i w:val="false"/>
          <w:color w:val="000000"/>
          <w:sz w:val="28"/>
        </w:rPr>
        <w:t>
      қарыз алушы-жеке тұлғаға бірінші немесе екінші топтағы мүгедектiк белгiленген, сондай-ақ қарыз алушы-жеке тұлға қайтыс болған;</w:t>
      </w:r>
    </w:p>
    <w:bookmarkEnd w:id="747"/>
    <w:bookmarkStart w:name="z877" w:id="748"/>
    <w:p>
      <w:pPr>
        <w:spacing w:after="0"/>
        <w:ind w:left="0"/>
        <w:jc w:val="both"/>
      </w:pPr>
      <w:r>
        <w:rPr>
          <w:rFonts w:ascii="Times New Roman"/>
          <w:b w:val="false"/>
          <w:i w:val="false"/>
          <w:color w:val="000000"/>
          <w:sz w:val="28"/>
        </w:rPr>
        <w:t xml:space="preserve">
      асыраушысынан айырылған, жүктілігіне және босануына, жаңа туған баланы (балаларды) асырап алуына, бала бір жасқа толғанға дейін оның күтіміне байланысты кірісінен айырылған жағдайларда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төлемдер алатын қарыз алушы-жеке тұлғаның көрсетілген төлемдерден басқа кірісі болмаған;</w:t>
      </w:r>
    </w:p>
    <w:bookmarkEnd w:id="748"/>
    <w:bookmarkStart w:name="z878" w:id="749"/>
    <w:p>
      <w:pPr>
        <w:spacing w:after="0"/>
        <w:ind w:left="0"/>
        <w:jc w:val="both"/>
      </w:pPr>
      <w:r>
        <w:rPr>
          <w:rFonts w:ascii="Times New Roman"/>
          <w:b w:val="false"/>
          <w:i w:val="false"/>
          <w:color w:val="000000"/>
          <w:sz w:val="28"/>
        </w:rPr>
        <w:t>
      қарыз алушы-жеке тұлғаның және банк (микроқаржы ұйымы, ипотекалық ұйым) алдында қарыз алушы-жеке тұлғамен бірлесіп ортақ немесе субсидиарлық жауапкершілікте болатын үшінші тұлғалардың өндіріп алуды қолдануға болатын мүлкі, оның ішінде ақшасы, бағалы қағаздары немесе кірістері болмаған және Қазақстан Республикасының атқарушылық іс жүргізу және сот орындаушыларының мәртебесі туралы заңнамасына сәйкес сот орындаушысы оның мүлкін немесе кірістерін анықтау бойынша қолданған шаралар нәтижесіз болған жағдайда, сот орындаушысының атқарушылық құжатты банкке (микроқаржы ұйымына, ипотекалық ұйымға) қайтару туралы қаулысы заңды күшіне енген;</w:t>
      </w:r>
    </w:p>
    <w:bookmarkEnd w:id="749"/>
    <w:bookmarkStart w:name="z879" w:id="750"/>
    <w:p>
      <w:pPr>
        <w:spacing w:after="0"/>
        <w:ind w:left="0"/>
        <w:jc w:val="both"/>
      </w:pPr>
      <w:r>
        <w:rPr>
          <w:rFonts w:ascii="Times New Roman"/>
          <w:b w:val="false"/>
          <w:i w:val="false"/>
          <w:color w:val="000000"/>
          <w:sz w:val="28"/>
        </w:rPr>
        <w:t>
      ипотекалық шарт жасалған күнге негізгі міндеттемені толық қамтамасыз еткен кепілге салынған мүлік соттан тыс тәртіппен сауда-саттықта негізгі міндеттеме сомасынан төмен бағаға сатылған немесе кепілге салынған мүлік сатылғаннан кейін мұндай мүлік "Жылжымайтын мүлік ипотекасы туралы" Қазақстан Республикасының Заңына сәйкес өтелмеген кредиттің (ипотекалық қарыздың, ипотекалық тұрғын үй қарызының, микрокредиттің) сомасына кепіл ұстаушының меншігіне өткен жағдайларда, Қазақстан Республикасының азаматтық заңнамасына сәйкес кредит (қарыз, ипотекалық қарыз, ипотекалық тұрғын үй қарызы, микрокредит) бойынша, оның ішінде негізгі борыш, сыйақы, комиссия және тұрақсыздық айыбы (өсімпұл, айыппұл) бойынша міндеттемелер тоқтатылған кездегі кіріс.</w:t>
      </w:r>
    </w:p>
    <w:bookmarkEnd w:id="750"/>
    <w:bookmarkStart w:name="z880" w:id="751"/>
    <w:p>
      <w:pPr>
        <w:spacing w:after="0"/>
        <w:ind w:left="0"/>
        <w:jc w:val="both"/>
      </w:pPr>
      <w:r>
        <w:rPr>
          <w:rFonts w:ascii="Times New Roman"/>
          <w:b w:val="false"/>
          <w:i w:val="false"/>
          <w:color w:val="000000"/>
          <w:sz w:val="28"/>
        </w:rPr>
        <w:t>
      Осы тармақшаның бірінші бөлігі бесінші және алтыншы абзацтарының ережелері:</w:t>
      </w:r>
    </w:p>
    <w:bookmarkEnd w:id="751"/>
    <w:bookmarkStart w:name="z881" w:id="752"/>
    <w:p>
      <w:pPr>
        <w:spacing w:after="0"/>
        <w:ind w:left="0"/>
        <w:jc w:val="both"/>
      </w:pPr>
      <w:r>
        <w:rPr>
          <w:rFonts w:ascii="Times New Roman"/>
          <w:b w:val="false"/>
          <w:i w:val="false"/>
          <w:color w:val="000000"/>
          <w:sz w:val="28"/>
        </w:rPr>
        <w:t>
      банктің (ипотекалық ұйымның, микроқаржы ұйымының) жұмыскеріне, банк (ипотекалық ұйым, микроқаржы ұйымы) жұмыскерінің жұбайына (зайыбына), жақын туыстарына, банкпен (ипотекалық ұйыммен, микроқаржы ұйымымен) өзара байланысты тарапқа берілген;</w:t>
      </w:r>
    </w:p>
    <w:bookmarkEnd w:id="752"/>
    <w:bookmarkStart w:name="z882" w:id="753"/>
    <w:p>
      <w:pPr>
        <w:spacing w:after="0"/>
        <w:ind w:left="0"/>
        <w:jc w:val="both"/>
      </w:pPr>
      <w:r>
        <w:rPr>
          <w:rFonts w:ascii="Times New Roman"/>
          <w:b w:val="false"/>
          <w:i w:val="false"/>
          <w:color w:val="000000"/>
          <w:sz w:val="28"/>
        </w:rPr>
        <w:t>
      талап ету құқығын басқаға беру және (немесе) борышты аудару жүргізілген кредит (қарыз, ипотекалық қарыз, ипотекалық тұрғын үй қарызы, микрокредит) бойынша міндеттемелердің тоқтатылуына қолданылмайды;</w:t>
      </w:r>
    </w:p>
    <w:bookmarkEnd w:id="753"/>
    <w:bookmarkStart w:name="z883" w:id="754"/>
    <w:p>
      <w:pPr>
        <w:spacing w:after="0"/>
        <w:ind w:left="0"/>
        <w:jc w:val="both"/>
      </w:pPr>
      <w:r>
        <w:rPr>
          <w:rFonts w:ascii="Times New Roman"/>
          <w:b w:val="false"/>
          <w:i w:val="false"/>
          <w:color w:val="000000"/>
          <w:sz w:val="28"/>
        </w:rPr>
        <w:t>
      24) банк (ипотекалық ұйым, микроқаржы ұйымы) берген кредит (қарыз, ипотекалық қарыз, ипотекалық тұрғын үй қарызы, микрокредит) бойынша міндеттемелер Қазақстан Республикасының азаматтық заңнамасына сәйкес тоқтатылған кезде:";</w:t>
      </w:r>
    </w:p>
    <w:bookmarkEnd w:id="754"/>
    <w:bookmarkStart w:name="z884" w:id="755"/>
    <w:p>
      <w:pPr>
        <w:spacing w:after="0"/>
        <w:ind w:left="0"/>
        <w:jc w:val="both"/>
      </w:pPr>
      <w:r>
        <w:rPr>
          <w:rFonts w:ascii="Times New Roman"/>
          <w:b w:val="false"/>
          <w:i w:val="false"/>
          <w:color w:val="000000"/>
          <w:sz w:val="28"/>
        </w:rPr>
        <w:t>
      алпыс сегізінші абзацтағы "берген кредит (қарыз, микрокредит) бойынша Қазақстан Республикасының азаматтық заңнамасына сәйкес міндеттемелер тоқтатылған кезде" деген сөздер алып тасталсын;</w:t>
      </w:r>
    </w:p>
    <w:bookmarkEnd w:id="755"/>
    <w:bookmarkStart w:name="z885" w:id="756"/>
    <w:p>
      <w:pPr>
        <w:spacing w:after="0"/>
        <w:ind w:left="0"/>
        <w:jc w:val="both"/>
      </w:pPr>
      <w:r>
        <w:rPr>
          <w:rFonts w:ascii="Times New Roman"/>
          <w:b w:val="false"/>
          <w:i w:val="false"/>
          <w:color w:val="000000"/>
          <w:sz w:val="28"/>
        </w:rPr>
        <w:t>
      мынадай мазмұндағы жетпіс төртінші абзацпен толықтырылсын:</w:t>
      </w:r>
    </w:p>
    <w:bookmarkEnd w:id="756"/>
    <w:bookmarkStart w:name="z886" w:id="757"/>
    <w:p>
      <w:pPr>
        <w:spacing w:after="0"/>
        <w:ind w:left="0"/>
        <w:jc w:val="both"/>
      </w:pPr>
      <w:r>
        <w:rPr>
          <w:rFonts w:ascii="Times New Roman"/>
          <w:b w:val="false"/>
          <w:i w:val="false"/>
          <w:color w:val="000000"/>
          <w:sz w:val="28"/>
        </w:rPr>
        <w:t>
      "25-1) Қазақстан Республикасының Ұлттық Банкі бекіткен Ипотекалық тұрғын үй қарыздарын (ипотекалық қарыздарды) қайта қаржыландыру бағдарламасы шеңберінде ипотекалық ұйым сатып алған тұрғынжайды жалға алу бойынша берешекті есептен шығару кезінде түзілген кіріс;";</w:t>
      </w:r>
    </w:p>
    <w:bookmarkEnd w:id="757"/>
    <w:bookmarkStart w:name="z887" w:id="758"/>
    <w:p>
      <w:pPr>
        <w:spacing w:after="0"/>
        <w:ind w:left="0"/>
        <w:jc w:val="both"/>
      </w:pPr>
      <w:r>
        <w:rPr>
          <w:rFonts w:ascii="Times New Roman"/>
          <w:b w:val="false"/>
          <w:i w:val="false"/>
          <w:color w:val="000000"/>
          <w:sz w:val="28"/>
        </w:rPr>
        <w:t>
      тоқсан үшінші абзац мынадай редакцияда жазылсын:</w:t>
      </w:r>
    </w:p>
    <w:bookmarkEnd w:id="758"/>
    <w:bookmarkStart w:name="z888" w:id="759"/>
    <w:p>
      <w:pPr>
        <w:spacing w:after="0"/>
        <w:ind w:left="0"/>
        <w:jc w:val="both"/>
      </w:pPr>
      <w:r>
        <w:rPr>
          <w:rFonts w:ascii="Times New Roman"/>
          <w:b w:val="false"/>
          <w:i w:val="false"/>
          <w:color w:val="000000"/>
          <w:sz w:val="28"/>
        </w:rPr>
        <w:t>
      "35) қолма-қол ақшасыз төлемдерді жүзеге асырғаны үшін жеке тұлғаның шотына банктің және (немесе) Ұлттық пошта операторының қаражаты есебінен банк және (немесе) Ұлттық пошта операторы есепке жатқызатын сома;";</w:t>
      </w:r>
    </w:p>
    <w:bookmarkEnd w:id="759"/>
    <w:bookmarkStart w:name="z889" w:id="760"/>
    <w:p>
      <w:pPr>
        <w:spacing w:after="0"/>
        <w:ind w:left="0"/>
        <w:jc w:val="both"/>
      </w:pPr>
      <w:r>
        <w:rPr>
          <w:rFonts w:ascii="Times New Roman"/>
          <w:b w:val="false"/>
          <w:i w:val="false"/>
          <w:color w:val="000000"/>
          <w:sz w:val="28"/>
        </w:rPr>
        <w:t>
      мынадай мазмұндағы бір жүзінші абзацпен толықтырылсын:</w:t>
      </w:r>
    </w:p>
    <w:bookmarkEnd w:id="760"/>
    <w:bookmarkStart w:name="z890" w:id="761"/>
    <w:p>
      <w:pPr>
        <w:spacing w:after="0"/>
        <w:ind w:left="0"/>
        <w:jc w:val="both"/>
      </w:pPr>
      <w:r>
        <w:rPr>
          <w:rFonts w:ascii="Times New Roman"/>
          <w:b w:val="false"/>
          <w:i w:val="false"/>
          <w:color w:val="000000"/>
          <w:sz w:val="28"/>
        </w:rPr>
        <w:t>
      "39-1) осы Кодекстің 22-бабының 14-тармағында көзделген тәртіпке сәйкес алынған сыйақы сомасы;";</w:t>
      </w:r>
    </w:p>
    <w:bookmarkEnd w:id="761"/>
    <w:bookmarkStart w:name="z891" w:id="762"/>
    <w:p>
      <w:pPr>
        <w:spacing w:after="0"/>
        <w:ind w:left="0"/>
        <w:jc w:val="both"/>
      </w:pPr>
      <w:r>
        <w:rPr>
          <w:rFonts w:ascii="Times New Roman"/>
          <w:b w:val="false"/>
          <w:i w:val="false"/>
          <w:color w:val="000000"/>
          <w:sz w:val="28"/>
        </w:rPr>
        <w:t>
      бір жүз жетпіс екінші абзац мынадай редакцияда жазылсын:</w:t>
      </w:r>
    </w:p>
    <w:bookmarkEnd w:id="762"/>
    <w:bookmarkStart w:name="z892" w:id="763"/>
    <w:p>
      <w:pPr>
        <w:spacing w:after="0"/>
        <w:ind w:left="0"/>
        <w:jc w:val="both"/>
      </w:pPr>
      <w:r>
        <w:rPr>
          <w:rFonts w:ascii="Times New Roman"/>
          <w:b w:val="false"/>
          <w:i w:val="false"/>
          <w:color w:val="000000"/>
          <w:sz w:val="28"/>
        </w:rPr>
        <w:t>
      "17) осы баптың 1) – 16) тармақшаларында көрсетілмеген, Қазақстан Республикасының аумағында немесе Қазақстан Республикасының шегінен тыс жердегі көздерден алынған басқа да кірістер;";</w:t>
      </w:r>
    </w:p>
    <w:bookmarkEnd w:id="763"/>
    <w:bookmarkStart w:name="z893" w:id="764"/>
    <w:p>
      <w:pPr>
        <w:spacing w:after="0"/>
        <w:ind w:left="0"/>
        <w:jc w:val="both"/>
      </w:pPr>
      <w:r>
        <w:rPr>
          <w:rFonts w:ascii="Times New Roman"/>
          <w:b w:val="false"/>
          <w:i w:val="false"/>
          <w:color w:val="000000"/>
          <w:sz w:val="28"/>
        </w:rPr>
        <w:t>
      екі жүз алпыс екінші абзац мынадай редакцияда жазылсын:</w:t>
      </w:r>
    </w:p>
    <w:bookmarkEnd w:id="764"/>
    <w:bookmarkStart w:name="z894" w:id="765"/>
    <w:p>
      <w:pPr>
        <w:spacing w:after="0"/>
        <w:ind w:left="0"/>
        <w:jc w:val="both"/>
      </w:pPr>
      <w:r>
        <w:rPr>
          <w:rFonts w:ascii="Times New Roman"/>
          <w:b w:val="false"/>
          <w:i w:val="false"/>
          <w:color w:val="000000"/>
          <w:sz w:val="28"/>
        </w:rPr>
        <w:t>
      "8) эмитенттері Қазақстан Республикасында тіркелген бағалы қағаздар, туынды қаржы құралдары (орындалуы базалық активті сатып алу немесе өткізу арқылы жүргізілетін туынды қаржы құралдарын қоспағанда), цифрлық актив, Қазақстан Республикасында тіркелген заңды тұлғаның жарғылық капиталына қатысу үлестері.";</w:t>
      </w:r>
    </w:p>
    <w:bookmarkEnd w:id="765"/>
    <w:bookmarkStart w:name="z895" w:id="766"/>
    <w:p>
      <w:pPr>
        <w:spacing w:after="0"/>
        <w:ind w:left="0"/>
        <w:jc w:val="both"/>
      </w:pPr>
      <w:r>
        <w:rPr>
          <w:rFonts w:ascii="Times New Roman"/>
          <w:b w:val="false"/>
          <w:i w:val="false"/>
          <w:color w:val="000000"/>
          <w:sz w:val="28"/>
        </w:rPr>
        <w:t>
      мынадай мазмұндағы екі жүз алпыс үшінші абзацпен толықтырылсын:</w:t>
      </w:r>
    </w:p>
    <w:bookmarkEnd w:id="766"/>
    <w:bookmarkStart w:name="z896" w:id="767"/>
    <w:p>
      <w:pPr>
        <w:spacing w:after="0"/>
        <w:ind w:left="0"/>
        <w:jc w:val="both"/>
      </w:pPr>
      <w:r>
        <w:rPr>
          <w:rFonts w:ascii="Times New Roman"/>
          <w:b w:val="false"/>
          <w:i w:val="false"/>
          <w:color w:val="000000"/>
          <w:sz w:val="28"/>
        </w:rPr>
        <w:t>
      "Ерлі-зайыптылардың біреуі осы тармақтың бірінші бөлігінің 1), 2) және 3) тармақшаларында көрсетілген жылжымайтын мүлікке құқықтарды мұраға алған кездегі құн өсімін айқындау мақсаттары үшін осы тармақшаларда көрсетілген кезең ерлі-зайыптылардың осындай мүлікке ортақ бірлескен меншік құқығы тіркелген күннен бастап айқындалады.";</w:t>
      </w:r>
    </w:p>
    <w:bookmarkEnd w:id="767"/>
    <w:bookmarkStart w:name="z897" w:id="768"/>
    <w:p>
      <w:pPr>
        <w:spacing w:after="0"/>
        <w:ind w:left="0"/>
        <w:jc w:val="both"/>
      </w:pPr>
      <w:r>
        <w:rPr>
          <w:rFonts w:ascii="Times New Roman"/>
          <w:b w:val="false"/>
          <w:i w:val="false"/>
          <w:color w:val="000000"/>
          <w:sz w:val="28"/>
        </w:rPr>
        <w:t>
      екі жүз жетпіс алтыншы және екі жүз жетпіс жетінші абзацтар мынадай редакцияда жазылсын:</w:t>
      </w:r>
    </w:p>
    <w:bookmarkEnd w:id="768"/>
    <w:bookmarkStart w:name="z898" w:id="769"/>
    <w:p>
      <w:pPr>
        <w:spacing w:after="0"/>
        <w:ind w:left="0"/>
        <w:jc w:val="both"/>
      </w:pPr>
      <w:r>
        <w:rPr>
          <w:rFonts w:ascii="Times New Roman"/>
          <w:b w:val="false"/>
          <w:i w:val="false"/>
          <w:color w:val="000000"/>
          <w:sz w:val="28"/>
        </w:rPr>
        <w:t>
      "Дара кәсіпкер болып табылмайтын жеке тұлғаның өзі салған, өткізетін ғимарат, ғимараттың бір бөлігі өткізілген кезде осындай мүлікті өткізу бағасы (құны) мен осындай ғимаратты, ғимараттың бір бөлігін салу үшін сатып алынған жер учаскесінің құны арасындағы оң айырма құн өсімінен түсетін кіріс болып табылады. Ғимараттың бір бөлігін өткізу кезінде жер учаскесінің құны ғимараттың өткізілетін бөлігіне пропорционалды түрде айқындалады.</w:t>
      </w:r>
    </w:p>
    <w:bookmarkEnd w:id="769"/>
    <w:bookmarkStart w:name="z899" w:id="770"/>
    <w:p>
      <w:pPr>
        <w:spacing w:after="0"/>
        <w:ind w:left="0"/>
        <w:jc w:val="both"/>
      </w:pPr>
      <w:r>
        <w:rPr>
          <w:rFonts w:ascii="Times New Roman"/>
          <w:b w:val="false"/>
          <w:i w:val="false"/>
          <w:color w:val="000000"/>
          <w:sz w:val="28"/>
        </w:rPr>
        <w:t>
      Кәсіпкерлік қызметте пайдаланылмайтын, бұрын жеке тұрғын үйден реконструкцияланған ғимарат өткізілген жағдайда, осындай мүлікті өткізу бағасы (құны) мен оны жеке тұрғын үй ретінде сатып алу құнының арасындағы оң айырма құн өсімінен түсетін кіріс болып табылады.";</w:t>
      </w:r>
    </w:p>
    <w:bookmarkEnd w:id="770"/>
    <w:bookmarkStart w:name="z900" w:id="771"/>
    <w:p>
      <w:pPr>
        <w:spacing w:after="0"/>
        <w:ind w:left="0"/>
        <w:jc w:val="both"/>
      </w:pPr>
      <w:r>
        <w:rPr>
          <w:rFonts w:ascii="Times New Roman"/>
          <w:b w:val="false"/>
          <w:i w:val="false"/>
          <w:color w:val="000000"/>
          <w:sz w:val="28"/>
        </w:rPr>
        <w:t>
      екі жүз тоқсан екінші абзац мынадай редакцияда жазылсын:</w:t>
      </w:r>
    </w:p>
    <w:bookmarkEnd w:id="771"/>
    <w:bookmarkStart w:name="z901" w:id="772"/>
    <w:p>
      <w:pPr>
        <w:spacing w:after="0"/>
        <w:ind w:left="0"/>
        <w:jc w:val="both"/>
      </w:pPr>
      <w:r>
        <w:rPr>
          <w:rFonts w:ascii="Times New Roman"/>
          <w:b w:val="false"/>
          <w:i w:val="false"/>
          <w:color w:val="000000"/>
          <w:sz w:val="28"/>
        </w:rPr>
        <w:t>
      "4. Жеке тұлғаның цифрлық активті, борыштық бағалы қағаздарды қоспағанда, бағалы қағаздарды өткізген кезде Қазақстан Республикасының шегінен тыс жердегі көздерден алған кірісі өткізу құны мен сатып алу құнының арасындағы оң айырма ретінде айқындалады.";</w:t>
      </w:r>
    </w:p>
    <w:bookmarkEnd w:id="772"/>
    <w:bookmarkStart w:name="z902" w:id="773"/>
    <w:p>
      <w:pPr>
        <w:spacing w:after="0"/>
        <w:ind w:left="0"/>
        <w:jc w:val="both"/>
      </w:pPr>
      <w:r>
        <w:rPr>
          <w:rFonts w:ascii="Times New Roman"/>
          <w:b w:val="false"/>
          <w:i w:val="false"/>
          <w:color w:val="000000"/>
          <w:sz w:val="28"/>
        </w:rPr>
        <w:t>
      мынадай мазмұндағы төрт жүз қырық тоғызыншы абзацпен толықтырылсын:</w:t>
      </w:r>
    </w:p>
    <w:bookmarkEnd w:id="773"/>
    <w:bookmarkStart w:name="z903" w:id="774"/>
    <w:p>
      <w:pPr>
        <w:spacing w:after="0"/>
        <w:ind w:left="0"/>
        <w:jc w:val="both"/>
      </w:pPr>
      <w:r>
        <w:rPr>
          <w:rFonts w:ascii="Times New Roman"/>
          <w:b w:val="false"/>
          <w:i w:val="false"/>
          <w:color w:val="000000"/>
          <w:sz w:val="28"/>
        </w:rPr>
        <w:t>
      "8-1) ашық және аралық инвестициялық пай қорларының пайларын өткізу кезінде құн өсімінен түсетін кірістер;";</w:t>
      </w:r>
    </w:p>
    <w:bookmarkEnd w:id="774"/>
    <w:bookmarkStart w:name="z904" w:id="775"/>
    <w:p>
      <w:pPr>
        <w:spacing w:after="0"/>
        <w:ind w:left="0"/>
        <w:jc w:val="both"/>
      </w:pPr>
      <w:r>
        <w:rPr>
          <w:rFonts w:ascii="Times New Roman"/>
          <w:b w:val="false"/>
          <w:i w:val="false"/>
          <w:color w:val="000000"/>
          <w:sz w:val="28"/>
        </w:rPr>
        <w:t>
      бес жүз қырық бесінші абзац мынадай редакцияда жазылсын:</w:t>
      </w:r>
    </w:p>
    <w:bookmarkEnd w:id="775"/>
    <w:bookmarkStart w:name="z905" w:id="776"/>
    <w:p>
      <w:pPr>
        <w:spacing w:after="0"/>
        <w:ind w:left="0"/>
        <w:jc w:val="both"/>
      </w:pPr>
      <w:r>
        <w:rPr>
          <w:rFonts w:ascii="Times New Roman"/>
          <w:b w:val="false"/>
          <w:i w:val="false"/>
          <w:color w:val="000000"/>
          <w:sz w:val="28"/>
        </w:rPr>
        <w:t>
      "41) Қазақстан Республикасының заңнамасында белгіленген мөлшерлерде бюджет қаражаты есебінен төленетін мемлекеттік атаулы әлеуметтік көмек, жәрдемақылар мен өтемақылар, сондай-ақ Қазақстан Республикасының тұрғын үй заңнамасына сәйкес жеке тұрғын үй қорынан жалға алынған тұрғын үйге ақы төлеу үшін бюджет қаражатынан субсидиялар;";</w:t>
      </w:r>
    </w:p>
    <w:bookmarkEnd w:id="776"/>
    <w:bookmarkStart w:name="z906" w:id="777"/>
    <w:p>
      <w:pPr>
        <w:spacing w:after="0"/>
        <w:ind w:left="0"/>
        <w:jc w:val="both"/>
      </w:pPr>
      <w:r>
        <w:rPr>
          <w:rFonts w:ascii="Times New Roman"/>
          <w:b w:val="false"/>
          <w:i w:val="false"/>
          <w:color w:val="000000"/>
          <w:sz w:val="28"/>
        </w:rPr>
        <w:t>
      мынадай мазмұндағы бес жүз алпыс бесінші абзацпен толықтырылсын:</w:t>
      </w:r>
    </w:p>
    <w:bookmarkEnd w:id="777"/>
    <w:bookmarkStart w:name="z907" w:id="778"/>
    <w:p>
      <w:pPr>
        <w:spacing w:after="0"/>
        <w:ind w:left="0"/>
        <w:jc w:val="both"/>
      </w:pPr>
      <w:r>
        <w:rPr>
          <w:rFonts w:ascii="Times New Roman"/>
          <w:b w:val="false"/>
          <w:i w:val="false"/>
          <w:color w:val="000000"/>
          <w:sz w:val="28"/>
        </w:rPr>
        <w:t>
      "55) жеке тұлғалардың ұлттық валютада (теңгеде) орналастырылған депозиттері бойынша Қазақстан Республикасының Үкіметі айқындаған тәртіппен төленетін өтемақы (сыйлықақы).";</w:t>
      </w:r>
    </w:p>
    <w:bookmarkEnd w:id="778"/>
    <w:bookmarkStart w:name="z908" w:id="779"/>
    <w:p>
      <w:pPr>
        <w:spacing w:after="0"/>
        <w:ind w:left="0"/>
        <w:jc w:val="both"/>
      </w:pPr>
      <w:r>
        <w:rPr>
          <w:rFonts w:ascii="Times New Roman"/>
          <w:b w:val="false"/>
          <w:i w:val="false"/>
          <w:color w:val="000000"/>
          <w:sz w:val="28"/>
        </w:rPr>
        <w:t>
      алты жүз жиырма бірінші абзац мынадай редакцияда жазылсын:</w:t>
      </w:r>
    </w:p>
    <w:bookmarkEnd w:id="779"/>
    <w:bookmarkStart w:name="z909" w:id="780"/>
    <w:p>
      <w:pPr>
        <w:spacing w:after="0"/>
        <w:ind w:left="0"/>
        <w:jc w:val="both"/>
      </w:pPr>
      <w:r>
        <w:rPr>
          <w:rFonts w:ascii="Times New Roman"/>
          <w:b w:val="false"/>
          <w:i w:val="false"/>
          <w:color w:val="000000"/>
          <w:sz w:val="28"/>
        </w:rPr>
        <w:t>
      "2. Ерікті зейнетақы жарналарының төленгенін растайтын құжат ерікті зейнетақы жарналары бойынша салықтық шегерімді қолдану үшін растайтын құжат болып табылады.";</w:t>
      </w:r>
    </w:p>
    <w:bookmarkEnd w:id="780"/>
    <w:bookmarkStart w:name="z910" w:id="781"/>
    <w:p>
      <w:pPr>
        <w:spacing w:after="0"/>
        <w:ind w:left="0"/>
        <w:jc w:val="both"/>
      </w:pPr>
      <w:r>
        <w:rPr>
          <w:rFonts w:ascii="Times New Roman"/>
          <w:b w:val="false"/>
          <w:i w:val="false"/>
          <w:color w:val="000000"/>
          <w:sz w:val="28"/>
        </w:rPr>
        <w:t>
      алты жүз жиырма екінші және алты жүз жиырма үшінші абзацтар алып тасталсын;</w:t>
      </w:r>
    </w:p>
    <w:bookmarkEnd w:id="781"/>
    <w:bookmarkStart w:name="z911" w:id="782"/>
    <w:p>
      <w:pPr>
        <w:spacing w:after="0"/>
        <w:ind w:left="0"/>
        <w:jc w:val="both"/>
      </w:pPr>
      <w:r>
        <w:rPr>
          <w:rFonts w:ascii="Times New Roman"/>
          <w:b w:val="false"/>
          <w:i w:val="false"/>
          <w:color w:val="000000"/>
          <w:sz w:val="28"/>
        </w:rPr>
        <w:t>
      мынадай мазмұндағы жеті жүз қырық төртінші абзацпен толықтырылсын:</w:t>
      </w:r>
    </w:p>
    <w:bookmarkEnd w:id="782"/>
    <w:bookmarkStart w:name="z912" w:id="783"/>
    <w:p>
      <w:pPr>
        <w:spacing w:after="0"/>
        <w:ind w:left="0"/>
        <w:jc w:val="both"/>
      </w:pPr>
      <w:r>
        <w:rPr>
          <w:rFonts w:ascii="Times New Roman"/>
          <w:b w:val="false"/>
          <w:i w:val="false"/>
          <w:color w:val="000000"/>
          <w:sz w:val="28"/>
        </w:rPr>
        <w:t>
      "4. Ауыл шаруашылығы өнімін өндірушілер мен ауыл шаруашылығы кооперативтері үшін арнаулы салық режимін қолданатын салық агенттері бірыңғай төлемнің есептелген сомаларын жеке табыс салығы мен әлеуметтік салық бойынша декларацияда көрсетеді.";</w:t>
      </w:r>
    </w:p>
    <w:bookmarkEnd w:id="783"/>
    <w:bookmarkStart w:name="z913" w:id="784"/>
    <w:p>
      <w:pPr>
        <w:spacing w:after="0"/>
        <w:ind w:left="0"/>
        <w:jc w:val="both"/>
      </w:pPr>
      <w:r>
        <w:rPr>
          <w:rFonts w:ascii="Times New Roman"/>
          <w:b w:val="false"/>
          <w:i w:val="false"/>
          <w:color w:val="000000"/>
          <w:sz w:val="28"/>
        </w:rPr>
        <w:t>
      сегіз жүз он төртінші абзац мынадай редакцияда жазылсын:</w:t>
      </w:r>
    </w:p>
    <w:bookmarkEnd w:id="784"/>
    <w:bookmarkStart w:name="z914" w:id="785"/>
    <w:p>
      <w:pPr>
        <w:spacing w:after="0"/>
        <w:ind w:left="0"/>
        <w:jc w:val="both"/>
      </w:pPr>
      <w:r>
        <w:rPr>
          <w:rFonts w:ascii="Times New Roman"/>
          <w:b w:val="false"/>
          <w:i w:val="false"/>
          <w:color w:val="000000"/>
          <w:sz w:val="28"/>
        </w:rPr>
        <w:t>
      "1. Егер осы Кодекстің 365-бабының 3-тармағында өзгеше белгіленбесе, салықтық кезеңнің қорытындысы бойынша жеке табыс салығын төлеуді салық төлеуші жеке табыс салығы бойынша декларацияны:";</w:t>
      </w:r>
    </w:p>
    <w:bookmarkEnd w:id="785"/>
    <w:bookmarkStart w:name="z915" w:id="786"/>
    <w:p>
      <w:pPr>
        <w:spacing w:after="0"/>
        <w:ind w:left="0"/>
        <w:jc w:val="both"/>
      </w:pPr>
      <w:r>
        <w:rPr>
          <w:rFonts w:ascii="Times New Roman"/>
          <w:b w:val="false"/>
          <w:i w:val="false"/>
          <w:color w:val="000000"/>
          <w:sz w:val="28"/>
        </w:rPr>
        <w:t>
      мынадай мазмұндағы сегіз жүз қырқыншы абзацпен толықтырылсын:</w:t>
      </w:r>
    </w:p>
    <w:bookmarkEnd w:id="786"/>
    <w:bookmarkStart w:name="z916" w:id="787"/>
    <w:p>
      <w:pPr>
        <w:spacing w:after="0"/>
        <w:ind w:left="0"/>
        <w:jc w:val="both"/>
      </w:pPr>
      <w:r>
        <w:rPr>
          <w:rFonts w:ascii="Times New Roman"/>
          <w:b w:val="false"/>
          <w:i w:val="false"/>
          <w:color w:val="000000"/>
          <w:sz w:val="28"/>
        </w:rPr>
        <w:t>
      "12-1) есепті салықтық кезеңнің 31 желтоқсанындағы жағдай бойынша меншігінде цифрлық активтері бар Қазақстан Республикасының азаматтары, қандастар және Қазақстан Республикасында тұруға ықтиярхаты бар адамдар;";</w:t>
      </w:r>
    </w:p>
    <w:bookmarkEnd w:id="787"/>
    <w:bookmarkStart w:name="z917" w:id="7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43-1-бап</w:t>
      </w:r>
      <w:r>
        <w:rPr>
          <w:rFonts w:ascii="Times New Roman"/>
          <w:b w:val="false"/>
          <w:i w:val="false"/>
          <w:color w:val="000000"/>
          <w:sz w:val="28"/>
        </w:rPr>
        <w:t xml:space="preserve"> мынадай редакцияда жазылсын:</w:t>
      </w:r>
    </w:p>
    <w:bookmarkEnd w:id="788"/>
    <w:bookmarkStart w:name="z918" w:id="789"/>
    <w:p>
      <w:pPr>
        <w:spacing w:after="0"/>
        <w:ind w:left="0"/>
        <w:jc w:val="both"/>
      </w:pPr>
      <w:r>
        <w:rPr>
          <w:rFonts w:ascii="Times New Roman"/>
          <w:b w:val="false"/>
          <w:i w:val="false"/>
          <w:color w:val="000000"/>
          <w:sz w:val="28"/>
        </w:rPr>
        <w:t>
      "43-1-бап. Мыналар:</w:t>
      </w:r>
    </w:p>
    <w:bookmarkEnd w:id="789"/>
    <w:bookmarkStart w:name="z919" w:id="790"/>
    <w:p>
      <w:pPr>
        <w:spacing w:after="0"/>
        <w:ind w:left="0"/>
        <w:jc w:val="both"/>
      </w:pPr>
      <w:r>
        <w:rPr>
          <w:rFonts w:ascii="Times New Roman"/>
          <w:b w:val="false"/>
          <w:i w:val="false"/>
          <w:color w:val="000000"/>
          <w:sz w:val="28"/>
        </w:rPr>
        <w:t>
      1) Салық кодексінің 505-бабы 1-тармағының қолданысы 2020 жылғы 1 қаңтарға дейін тоқтатыла тұрсын, тоқтатыла тұру кезеңінде осы тармақ мынадай редакцияда қолданылады деп белгіленсін:</w:t>
      </w:r>
    </w:p>
    <w:bookmarkEnd w:id="790"/>
    <w:bookmarkStart w:name="z920" w:id="791"/>
    <w:p>
      <w:pPr>
        <w:spacing w:after="0"/>
        <w:ind w:left="0"/>
        <w:jc w:val="both"/>
      </w:pPr>
      <w:r>
        <w:rPr>
          <w:rFonts w:ascii="Times New Roman"/>
          <w:b w:val="false"/>
          <w:i w:val="false"/>
          <w:color w:val="000000"/>
          <w:sz w:val="28"/>
        </w:rPr>
        <w:t>
      "1. Елді мекендердің жеріне (үй жанындағы учаскелерді қоспағанда) арналған базалық салықтық мөлшерлемелер алаңның бір шаршы метріне есептегенде мынадай мөлшерде белгіленеді:</w:t>
      </w:r>
    </w:p>
    <w:bookmarkEnd w:id="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соның ішінде оның жанындағы құрылыстар мен құрылысжайлар алып жатқан жерге арналған базалық салықтық мөлшерлемелер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85 пайызы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75 пайызы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22" w:id="792"/>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505-бабы</w:t>
      </w:r>
      <w:r>
        <w:rPr>
          <w:rFonts w:ascii="Times New Roman"/>
          <w:b w:val="false"/>
          <w:i w:val="false"/>
          <w:color w:val="000000"/>
          <w:sz w:val="28"/>
        </w:rPr>
        <w:t xml:space="preserve"> бірінші бөлігінің қолданысы 2022 жылғы 3 мамырдан бастап 2024 жылғы 1 қаңтарға дейін тоқтатыла тұрсын, тоқтатыла тұру кезеңінде осы бөлік мынадай редакцияда қолданылады деп белгіленсін:</w:t>
      </w:r>
    </w:p>
    <w:bookmarkEnd w:id="792"/>
    <w:bookmarkStart w:name="z923" w:id="793"/>
    <w:p>
      <w:pPr>
        <w:spacing w:after="0"/>
        <w:ind w:left="0"/>
        <w:jc w:val="both"/>
      </w:pPr>
      <w:r>
        <w:rPr>
          <w:rFonts w:ascii="Times New Roman"/>
          <w:b w:val="false"/>
          <w:i w:val="false"/>
          <w:color w:val="000000"/>
          <w:sz w:val="28"/>
        </w:rPr>
        <w:t>
      "Елді мекендердің жеріне (үй жанындағы учаскелерді қоспағанда) арналған базалық салықтық мөлшерлемелер алаңның бір шаршы метріне есептегенде мынадай мөлшерде белгіленеді:</w:t>
      </w:r>
    </w:p>
    <w:bookmarkEnd w:id="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85 пайызы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75 пайызы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25" w:id="7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43-3-бап</w:t>
      </w:r>
      <w:r>
        <w:rPr>
          <w:rFonts w:ascii="Times New Roman"/>
          <w:b w:val="false"/>
          <w:i w:val="false"/>
          <w:color w:val="000000"/>
          <w:sz w:val="28"/>
        </w:rPr>
        <w:t xml:space="preserve"> мынадай редакцияда жазылсын:</w:t>
      </w:r>
    </w:p>
    <w:bookmarkEnd w:id="794"/>
    <w:bookmarkStart w:name="z926" w:id="795"/>
    <w:p>
      <w:pPr>
        <w:spacing w:after="0"/>
        <w:ind w:left="0"/>
        <w:jc w:val="both"/>
      </w:pPr>
      <w:r>
        <w:rPr>
          <w:rFonts w:ascii="Times New Roman"/>
          <w:b w:val="false"/>
          <w:i w:val="false"/>
          <w:color w:val="000000"/>
          <w:sz w:val="28"/>
        </w:rPr>
        <w:t>
      "43-3-бап. Мыналар:</w:t>
      </w:r>
    </w:p>
    <w:bookmarkEnd w:id="795"/>
    <w:bookmarkStart w:name="z927" w:id="796"/>
    <w:p>
      <w:pPr>
        <w:spacing w:after="0"/>
        <w:ind w:left="0"/>
        <w:jc w:val="both"/>
      </w:pPr>
      <w:r>
        <w:rPr>
          <w:rFonts w:ascii="Times New Roman"/>
          <w:b w:val="false"/>
          <w:i w:val="false"/>
          <w:color w:val="000000"/>
          <w:sz w:val="28"/>
        </w:rPr>
        <w:t xml:space="preserve">
      1) Салық кодексінің 529-бабы </w:t>
      </w:r>
      <w:r>
        <w:rPr>
          <w:rFonts w:ascii="Times New Roman"/>
          <w:b w:val="false"/>
          <w:i w:val="false"/>
          <w:color w:val="000000"/>
          <w:sz w:val="28"/>
        </w:rPr>
        <w:t>2-тармағының</w:t>
      </w:r>
      <w:r>
        <w:rPr>
          <w:rFonts w:ascii="Times New Roman"/>
          <w:b w:val="false"/>
          <w:i w:val="false"/>
          <w:color w:val="000000"/>
          <w:sz w:val="28"/>
        </w:rPr>
        <w:t xml:space="preserve"> қолданысы 2020 жылғы 1 қаңтарға дейін тоқтатыла тұрсын, тоқтатыла тұру кезеңінде осы тармақ мынадай редакцияда қолданылады деп белгіленсін:</w:t>
      </w:r>
    </w:p>
    <w:bookmarkEnd w:id="796"/>
    <w:bookmarkStart w:name="z928" w:id="797"/>
    <w:p>
      <w:pPr>
        <w:spacing w:after="0"/>
        <w:ind w:left="0"/>
        <w:jc w:val="both"/>
      </w:pPr>
      <w:r>
        <w:rPr>
          <w:rFonts w:ascii="Times New Roman"/>
          <w:b w:val="false"/>
          <w:i w:val="false"/>
          <w:color w:val="000000"/>
          <w:sz w:val="28"/>
        </w:rPr>
        <w:t>
      "2. Тұрғынжайдың, саяжай құрылысының бір шаршы метрінің ұлттық валютадағы базалық құны (Қ б) елді мекеннің түріне қарай мынадай мөлшерде айқындалады:</w:t>
      </w:r>
    </w:p>
    <w:bookmarkEnd w:id="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құны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30" w:id="798"/>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529-бабы</w:t>
      </w:r>
      <w:r>
        <w:rPr>
          <w:rFonts w:ascii="Times New Roman"/>
          <w:b w:val="false"/>
          <w:i w:val="false"/>
          <w:color w:val="000000"/>
          <w:sz w:val="28"/>
        </w:rPr>
        <w:t xml:space="preserve"> 2-тармағы бірінші бөлігінің қолданысы 2022 жылғы 3 мамырдан бастап 2024 жылғы 1 қаңтарға дейін тоқтатыла тұрсын, тоқтатыла тұру кезеңінде осы бөлік мынадай редакцияда қолданылады деп белгіленсін:</w:t>
      </w:r>
    </w:p>
    <w:bookmarkEnd w:id="798"/>
    <w:bookmarkStart w:name="z931" w:id="799"/>
    <w:p>
      <w:pPr>
        <w:spacing w:after="0"/>
        <w:ind w:left="0"/>
        <w:jc w:val="both"/>
      </w:pPr>
      <w:r>
        <w:rPr>
          <w:rFonts w:ascii="Times New Roman"/>
          <w:b w:val="false"/>
          <w:i w:val="false"/>
          <w:color w:val="000000"/>
          <w:sz w:val="28"/>
        </w:rPr>
        <w:t>
      "2. Тұрғынжайдың, саяжай құрылысының бір шаршы метрінің ұлттық валютадағы базалық құны (Қ б) елді мекеннің түріне қарай мынадай мөлшерде айқындалады:</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құны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33" w:id="800"/>
    <w:p>
      <w:pPr>
        <w:spacing w:after="0"/>
        <w:ind w:left="0"/>
        <w:jc w:val="both"/>
      </w:pPr>
      <w:r>
        <w:rPr>
          <w:rFonts w:ascii="Times New Roman"/>
          <w:b w:val="false"/>
          <w:i w:val="false"/>
          <w:color w:val="000000"/>
          <w:sz w:val="28"/>
        </w:rPr>
        <w:t>
      4) мынадай мазмұндағы 43-10-баппен толықтырылсын:</w:t>
      </w:r>
    </w:p>
    <w:bookmarkEnd w:id="800"/>
    <w:bookmarkStart w:name="z934" w:id="801"/>
    <w:p>
      <w:pPr>
        <w:spacing w:after="0"/>
        <w:ind w:left="0"/>
        <w:jc w:val="both"/>
      </w:pPr>
      <w:r>
        <w:rPr>
          <w:rFonts w:ascii="Times New Roman"/>
          <w:b w:val="false"/>
          <w:i w:val="false"/>
          <w:color w:val="000000"/>
          <w:sz w:val="28"/>
        </w:rPr>
        <w:t xml:space="preserve">
      "43-10-бап. Салық кодексінің </w:t>
      </w:r>
      <w:r>
        <w:rPr>
          <w:rFonts w:ascii="Times New Roman"/>
          <w:b w:val="false"/>
          <w:i w:val="false"/>
          <w:color w:val="000000"/>
          <w:sz w:val="28"/>
        </w:rPr>
        <w:t>531-бабы</w:t>
      </w:r>
      <w:r>
        <w:rPr>
          <w:rFonts w:ascii="Times New Roman"/>
          <w:b w:val="false"/>
          <w:i w:val="false"/>
          <w:color w:val="000000"/>
          <w:sz w:val="28"/>
        </w:rPr>
        <w:t xml:space="preserve"> 2-тармағы бірінші бөлігінің қолданысы 2022 жылғы 3 мамырдан бастап 2024 жылғы 1 қаңтарға дейін тоқтатыла тұрсын, тоқтатыла тұру кезеңінде осы бөлік мынадай редакцияда қолданылады деп белгіленсін:</w:t>
      </w:r>
    </w:p>
    <w:bookmarkEnd w:id="801"/>
    <w:bookmarkStart w:name="z935" w:id="802"/>
    <w:p>
      <w:pPr>
        <w:spacing w:after="0"/>
        <w:ind w:left="0"/>
        <w:jc w:val="both"/>
      </w:pPr>
      <w:r>
        <w:rPr>
          <w:rFonts w:ascii="Times New Roman"/>
          <w:b w:val="false"/>
          <w:i w:val="false"/>
          <w:color w:val="000000"/>
          <w:sz w:val="28"/>
        </w:rPr>
        <w:t>
      "2. Тұрғын үй қоры, соның ішінде оның жанындағы құрылыстар мен құрылысжайлар алып жатқан жерге (үй жанындағы учаскелерді қоспағанда) арналған базалық салықтық мөлшерлемелер алаңның бір шаршы метріне есептегенде мынадай мөлшерде белгіленеді:</w:t>
      </w:r>
    </w:p>
    <w:bookmarkEnd w:id="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соның ішінде оның жанындағы құрылыстар мен құрылысжайлар алып жатқан жерге арналған базалық салықтық мөлшерлемелер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37" w:id="803"/>
    <w:p>
      <w:pPr>
        <w:spacing w:after="0"/>
        <w:ind w:left="0"/>
        <w:jc w:val="both"/>
      </w:pPr>
      <w:r>
        <w:rPr>
          <w:rFonts w:ascii="Times New Roman"/>
          <w:b w:val="false"/>
          <w:i w:val="false"/>
          <w:color w:val="000000"/>
          <w:sz w:val="28"/>
        </w:rPr>
        <w:t>
      5) мынадай мазмұндағы 44-2 және 44-3-баптармен толықтырылсын:</w:t>
      </w:r>
    </w:p>
    <w:bookmarkEnd w:id="803"/>
    <w:bookmarkStart w:name="z938" w:id="804"/>
    <w:p>
      <w:pPr>
        <w:spacing w:after="0"/>
        <w:ind w:left="0"/>
        <w:jc w:val="both"/>
      </w:pPr>
      <w:r>
        <w:rPr>
          <w:rFonts w:ascii="Times New Roman"/>
          <w:b w:val="false"/>
          <w:i w:val="false"/>
          <w:color w:val="000000"/>
          <w:sz w:val="28"/>
        </w:rPr>
        <w:t xml:space="preserve">
      "44-2-бап. Салық кодексінің </w:t>
      </w:r>
      <w:r>
        <w:rPr>
          <w:rFonts w:ascii="Times New Roman"/>
          <w:b w:val="false"/>
          <w:i w:val="false"/>
          <w:color w:val="000000"/>
          <w:sz w:val="28"/>
        </w:rPr>
        <w:t>606-4-бабының</w:t>
      </w:r>
      <w:r>
        <w:rPr>
          <w:rFonts w:ascii="Times New Roman"/>
          <w:b w:val="false"/>
          <w:i w:val="false"/>
          <w:color w:val="000000"/>
          <w:sz w:val="28"/>
        </w:rPr>
        <w:t xml:space="preserve"> қолданысы 2023 жылғы 1 қаңтарға дейін тоқтатыла тұрсын, тоқтатыла тұру кезеңінде осы бап мынадай редакцияда қолданылады деп белгіленсін:</w:t>
      </w:r>
    </w:p>
    <w:bookmarkEnd w:id="804"/>
    <w:bookmarkStart w:name="z939" w:id="805"/>
    <w:p>
      <w:pPr>
        <w:spacing w:after="0"/>
        <w:ind w:left="0"/>
        <w:jc w:val="both"/>
      </w:pPr>
      <w:r>
        <w:rPr>
          <w:rFonts w:ascii="Times New Roman"/>
          <w:b w:val="false"/>
          <w:i w:val="false"/>
          <w:color w:val="000000"/>
          <w:sz w:val="28"/>
        </w:rPr>
        <w:t>
      "606-4-бап. Салықтық кезең және салық декларациясы</w:t>
      </w:r>
    </w:p>
    <w:bookmarkEnd w:id="805"/>
    <w:bookmarkStart w:name="z940" w:id="806"/>
    <w:p>
      <w:pPr>
        <w:spacing w:after="0"/>
        <w:ind w:left="0"/>
        <w:jc w:val="both"/>
      </w:pPr>
      <w:r>
        <w:rPr>
          <w:rFonts w:ascii="Times New Roman"/>
          <w:b w:val="false"/>
          <w:i w:val="false"/>
          <w:color w:val="000000"/>
          <w:sz w:val="28"/>
        </w:rPr>
        <w:t>
      1. Төлемақыны есептеу үшін күнтізбелік жыл салықтық кезең болып табылады.</w:t>
      </w:r>
    </w:p>
    <w:bookmarkEnd w:id="806"/>
    <w:bookmarkStart w:name="z941" w:id="807"/>
    <w:p>
      <w:pPr>
        <w:spacing w:after="0"/>
        <w:ind w:left="0"/>
        <w:jc w:val="both"/>
      </w:pPr>
      <w:r>
        <w:rPr>
          <w:rFonts w:ascii="Times New Roman"/>
          <w:b w:val="false"/>
          <w:i w:val="false"/>
          <w:color w:val="000000"/>
          <w:sz w:val="28"/>
        </w:rPr>
        <w:t>
      2. 2022 жыл үшін декларация салық төлеушінің орналасқан жеріндегі салық органына есепті жылдан кейінгі жылдың 31 наурызынан кешіктірілмей ұсынылады.".</w:t>
      </w:r>
    </w:p>
    <w:bookmarkEnd w:id="807"/>
    <w:bookmarkStart w:name="z942" w:id="808"/>
    <w:p>
      <w:pPr>
        <w:spacing w:after="0"/>
        <w:ind w:left="0"/>
        <w:jc w:val="both"/>
      </w:pPr>
      <w:r>
        <w:rPr>
          <w:rFonts w:ascii="Times New Roman"/>
          <w:b w:val="false"/>
          <w:i w:val="false"/>
          <w:color w:val="000000"/>
          <w:sz w:val="28"/>
        </w:rPr>
        <w:t xml:space="preserve">
      44-3-бап. Салық кодексінің </w:t>
      </w:r>
      <w:r>
        <w:rPr>
          <w:rFonts w:ascii="Times New Roman"/>
          <w:b w:val="false"/>
          <w:i w:val="false"/>
          <w:color w:val="000000"/>
          <w:sz w:val="28"/>
        </w:rPr>
        <w:t>606-5-бабы</w:t>
      </w:r>
      <w:r>
        <w:rPr>
          <w:rFonts w:ascii="Times New Roman"/>
          <w:b w:val="false"/>
          <w:i w:val="false"/>
          <w:color w:val="000000"/>
          <w:sz w:val="28"/>
        </w:rPr>
        <w:t xml:space="preserve"> 2-тармағының қолданысы 2023 жылғы 1 қаңтарға дейін тоқтатыла тұрсын, тоқтатыла тұру кезеңінде осы тармақ мынадай редакцияда қолданылады деп белгілесін:</w:t>
      </w:r>
    </w:p>
    <w:bookmarkEnd w:id="808"/>
    <w:bookmarkStart w:name="z943" w:id="809"/>
    <w:p>
      <w:pPr>
        <w:spacing w:after="0"/>
        <w:ind w:left="0"/>
        <w:jc w:val="both"/>
      </w:pPr>
      <w:r>
        <w:rPr>
          <w:rFonts w:ascii="Times New Roman"/>
          <w:b w:val="false"/>
          <w:i w:val="false"/>
          <w:color w:val="000000"/>
          <w:sz w:val="28"/>
        </w:rPr>
        <w:t>
      "2. Салық төлеуші төлемақы сомасын бюджетке декларацияны тапсыру үшін белгіленген мерзімнен кейін күнтізбелік он күннен кешіктірмей төлейді.".";</w:t>
      </w:r>
    </w:p>
    <w:bookmarkEnd w:id="809"/>
    <w:bookmarkStart w:name="z944" w:id="8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45-2-бапта</w:t>
      </w:r>
      <w:r>
        <w:rPr>
          <w:rFonts w:ascii="Times New Roman"/>
          <w:b w:val="false"/>
          <w:i w:val="false"/>
          <w:color w:val="000000"/>
          <w:sz w:val="28"/>
        </w:rPr>
        <w:t>:</w:t>
      </w:r>
    </w:p>
    <w:bookmarkEnd w:id="810"/>
    <w:bookmarkStart w:name="z945" w:id="811"/>
    <w:p>
      <w:pPr>
        <w:spacing w:after="0"/>
        <w:ind w:left="0"/>
        <w:jc w:val="both"/>
      </w:pPr>
      <w:r>
        <w:rPr>
          <w:rFonts w:ascii="Times New Roman"/>
          <w:b w:val="false"/>
          <w:i w:val="false"/>
          <w:color w:val="000000"/>
          <w:sz w:val="28"/>
        </w:rPr>
        <w:t>
      мынадай мазмұндағы сегізінші абзацпен толықтырылсын:</w:t>
      </w:r>
    </w:p>
    <w:bookmarkEnd w:id="811"/>
    <w:bookmarkStart w:name="z946" w:id="812"/>
    <w:p>
      <w:pPr>
        <w:spacing w:after="0"/>
        <w:ind w:left="0"/>
        <w:jc w:val="both"/>
      </w:pPr>
      <w:r>
        <w:rPr>
          <w:rFonts w:ascii="Times New Roman"/>
          <w:b w:val="false"/>
          <w:i w:val="false"/>
          <w:color w:val="000000"/>
          <w:sz w:val="28"/>
        </w:rPr>
        <w:t xml:space="preserve">
      "Бұл ретте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шектеуді қабылдайтын адамдар активтер мен міндеттемелер туралы декларацияда банктік салым сомасына қарамастан, Қазақстан Республикасының шегінен тыс жердегі шетелдік банктерде ақшасының бар-жоғы туралы ақпаратты көрсетеді;";</w:t>
      </w:r>
    </w:p>
    <w:bookmarkEnd w:id="812"/>
    <w:bookmarkStart w:name="z947" w:id="813"/>
    <w:p>
      <w:pPr>
        <w:spacing w:after="0"/>
        <w:ind w:left="0"/>
        <w:jc w:val="both"/>
      </w:pPr>
      <w:r>
        <w:rPr>
          <w:rFonts w:ascii="Times New Roman"/>
          <w:b w:val="false"/>
          <w:i w:val="false"/>
          <w:color w:val="000000"/>
          <w:sz w:val="28"/>
        </w:rPr>
        <w:t>
      он бірінші абзац мынадай редакцияда жазылсын:</w:t>
      </w:r>
    </w:p>
    <w:bookmarkEnd w:id="813"/>
    <w:bookmarkStart w:name="z948" w:id="814"/>
    <w:p>
      <w:pPr>
        <w:spacing w:after="0"/>
        <w:ind w:left="0"/>
        <w:jc w:val="both"/>
      </w:pPr>
      <w:r>
        <w:rPr>
          <w:rFonts w:ascii="Times New Roman"/>
          <w:b w:val="false"/>
          <w:i w:val="false"/>
          <w:color w:val="000000"/>
          <w:sz w:val="28"/>
        </w:rPr>
        <w:t>
      "бағалы қағаздар, туынды қаржы құралдары (орындалуы базалық активті сатып алу немесе өткізу арқылы жүргізілетін туынды қаржы құралдарын қоспағанда), цифрлық активтер;";</w:t>
      </w:r>
    </w:p>
    <w:bookmarkEnd w:id="814"/>
    <w:bookmarkStart w:name="z949" w:id="815"/>
    <w:p>
      <w:pPr>
        <w:spacing w:after="0"/>
        <w:ind w:left="0"/>
        <w:jc w:val="both"/>
      </w:pPr>
      <w:r>
        <w:rPr>
          <w:rFonts w:ascii="Times New Roman"/>
          <w:b w:val="false"/>
          <w:i w:val="false"/>
          <w:color w:val="000000"/>
          <w:sz w:val="28"/>
        </w:rPr>
        <w:t>
      он тоғызыншы абзац "қалауы бойынша" деген сөздерден кейін "есепті салықтық кезеңнің 31 желтоқсанына" деген сөздермен толықтырылсын:</w:t>
      </w:r>
    </w:p>
    <w:bookmarkEnd w:id="815"/>
    <w:bookmarkStart w:name="z950" w:id="816"/>
    <w:p>
      <w:pPr>
        <w:spacing w:after="0"/>
        <w:ind w:left="0"/>
        <w:jc w:val="both"/>
      </w:pPr>
      <w:r>
        <w:rPr>
          <w:rFonts w:ascii="Times New Roman"/>
          <w:b w:val="false"/>
          <w:i w:val="false"/>
          <w:color w:val="000000"/>
          <w:sz w:val="28"/>
        </w:rPr>
        <w:t>
      7) мынадай мазмұндағы 46-1, 57-11, 57-12, 57-13 және 57-14-баптармен толықтырылсын:</w:t>
      </w:r>
    </w:p>
    <w:bookmarkEnd w:id="816"/>
    <w:bookmarkStart w:name="z951" w:id="817"/>
    <w:p>
      <w:pPr>
        <w:spacing w:after="0"/>
        <w:ind w:left="0"/>
        <w:jc w:val="both"/>
      </w:pPr>
      <w:r>
        <w:rPr>
          <w:rFonts w:ascii="Times New Roman"/>
          <w:b w:val="false"/>
          <w:i w:val="false"/>
          <w:color w:val="000000"/>
          <w:sz w:val="28"/>
        </w:rPr>
        <w:t xml:space="preserve">
      "46-1-бап. Салық кодексінің </w:t>
      </w:r>
      <w:r>
        <w:rPr>
          <w:rFonts w:ascii="Times New Roman"/>
          <w:b w:val="false"/>
          <w:i w:val="false"/>
          <w:color w:val="000000"/>
          <w:sz w:val="28"/>
        </w:rPr>
        <w:t>683-бабының</w:t>
      </w:r>
      <w:r>
        <w:rPr>
          <w:rFonts w:ascii="Times New Roman"/>
          <w:b w:val="false"/>
          <w:i w:val="false"/>
          <w:color w:val="000000"/>
          <w:sz w:val="28"/>
        </w:rPr>
        <w:t xml:space="preserve"> 2-тармағы 3) тармақшасы алтыншы абзацының қолданысы 2026 жылғы 1 қаңтарға дейін тоқтатыла тұрсын, тоқтатыла тұру кезеңінде осы абзац мынадай редакцияда қолданылады деп белгіленсін:</w:t>
      </w:r>
    </w:p>
    <w:bookmarkEnd w:id="817"/>
    <w:bookmarkStart w:name="z952" w:id="818"/>
    <w:p>
      <w:pPr>
        <w:spacing w:after="0"/>
        <w:ind w:left="0"/>
        <w:jc w:val="both"/>
      </w:pPr>
      <w:r>
        <w:rPr>
          <w:rFonts w:ascii="Times New Roman"/>
          <w:b w:val="false"/>
          <w:i w:val="false"/>
          <w:color w:val="000000"/>
          <w:sz w:val="28"/>
        </w:rPr>
        <w:t>
      "жер қойнауын пайдалануды (кен іздеушілікке арналған лицензия негізінде жүзеге асырылатын жер қойнауын пайдалану жөніндегі қызметті қоспағанда);".";</w:t>
      </w:r>
    </w:p>
    <w:bookmarkEnd w:id="818"/>
    <w:bookmarkStart w:name="z953" w:id="819"/>
    <w:p>
      <w:pPr>
        <w:spacing w:after="0"/>
        <w:ind w:left="0"/>
        <w:jc w:val="both"/>
      </w:pPr>
      <w:r>
        <w:rPr>
          <w:rFonts w:ascii="Times New Roman"/>
          <w:b w:val="false"/>
          <w:i w:val="false"/>
          <w:color w:val="000000"/>
          <w:sz w:val="28"/>
        </w:rPr>
        <w:t xml:space="preserve">
      "57-11-бап. Жүктерді халықаралық автомобильмен тасымалдауды жүзеге асыруға рұқсат беру куәлігі бар төлеушілер тіркейтін, шығарылған жылын қоса алғанда, 7 жылға дейінгі N3 санатындағы көлік құралдарына (ершікті тартқыштар) қатысты 2028 жылғы 1 қаңтарға дейін Салық кодексінің </w:t>
      </w:r>
      <w:r>
        <w:rPr>
          <w:rFonts w:ascii="Times New Roman"/>
          <w:b w:val="false"/>
          <w:i w:val="false"/>
          <w:color w:val="000000"/>
          <w:sz w:val="28"/>
        </w:rPr>
        <w:t>553-бабының</w:t>
      </w:r>
      <w:r>
        <w:rPr>
          <w:rFonts w:ascii="Times New Roman"/>
          <w:b w:val="false"/>
          <w:i w:val="false"/>
          <w:color w:val="000000"/>
          <w:sz w:val="28"/>
        </w:rPr>
        <w:t xml:space="preserve"> 4-тармағында белгіленген, механикалық көлік құралдарын бастапқы мемлекеттік тіркегені үшін алым мөлшерлемелері қолданылмайды деп белгіленсін.</w:t>
      </w:r>
    </w:p>
    <w:bookmarkEnd w:id="819"/>
    <w:bookmarkStart w:name="z954" w:id="820"/>
    <w:p>
      <w:pPr>
        <w:spacing w:after="0"/>
        <w:ind w:left="0"/>
        <w:jc w:val="both"/>
      </w:pPr>
      <w:r>
        <w:rPr>
          <w:rFonts w:ascii="Times New Roman"/>
          <w:b w:val="false"/>
          <w:i w:val="false"/>
          <w:color w:val="000000"/>
          <w:sz w:val="28"/>
        </w:rPr>
        <w:t>
      57-12-бап. Еуразиялық экономикалық одаққа мүше болып табылмайтын мемлекеттің аумағына бұрын Қазақстан Республикасының аумағынан Еуразиялық экономикалық одаққа мүше басқа мемлекеттің аумағына қайта өңдеу үшін әкетілген алыс-беріс шикізатының қайта өңдеу өнімдерінің экспортын растау мақсаттары үшін 2019 жылғы 1 қаңтардан бастап 2021 жылғы 1 қаңтарға дейінгі кезеңге тауарға ілеспе құжаттардың көшірмелерін қолдануға болады деп белгіленсін.</w:t>
      </w:r>
    </w:p>
    <w:bookmarkEnd w:id="820"/>
    <w:bookmarkStart w:name="z955" w:id="821"/>
    <w:p>
      <w:pPr>
        <w:spacing w:after="0"/>
        <w:ind w:left="0"/>
        <w:jc w:val="both"/>
      </w:pPr>
      <w:r>
        <w:rPr>
          <w:rFonts w:ascii="Times New Roman"/>
          <w:b w:val="false"/>
          <w:i w:val="false"/>
          <w:color w:val="000000"/>
          <w:sz w:val="28"/>
        </w:rPr>
        <w:t>
      57-13-бап. 2018 жылғы 1 қаңтар – 2020 жылғы 31 желтоқсан аралығында лотерея операторы лотерея билеттерін, квитанцияларды немесе өзге де құжаттарды өткізген кездегі айналым мөлшері өткізілген лотерея билеттерінің, квитанциялар мен өзге де құжаттардың құны мен лотереяға қатысушыларға төленген ұтыстар, сондай-ақ салықтық емес төлем түрінде бюджетке есепке жатқызуға жататын талап етілмеген ұтыстар арасындағы оң айырма мөлшерінде айқындалады деп белгіленсін.</w:t>
      </w:r>
    </w:p>
    <w:bookmarkEnd w:id="821"/>
    <w:bookmarkStart w:name="z956" w:id="822"/>
    <w:p>
      <w:pPr>
        <w:spacing w:after="0"/>
        <w:ind w:left="0"/>
        <w:jc w:val="both"/>
      </w:pPr>
      <w:r>
        <w:rPr>
          <w:rFonts w:ascii="Times New Roman"/>
          <w:b w:val="false"/>
          <w:i w:val="false"/>
          <w:color w:val="000000"/>
          <w:sz w:val="28"/>
        </w:rPr>
        <w:t>
      57-14-бап. 2023 жылғы 1 қаңтарға дейін тағайындалған, тәуекел дәрежесін бағалау негізінде ерекше тәртіп бойынша жүргізілетін салықтық тексерулер Салық кодексінде көзделген белгіленген мерзімдерде аяқталады деп белгіленсін.".</w:t>
      </w:r>
    </w:p>
    <w:bookmarkEnd w:id="822"/>
    <w:bookmarkStart w:name="z957" w:id="823"/>
    <w:p>
      <w:pPr>
        <w:spacing w:after="0"/>
        <w:ind w:left="0"/>
        <w:jc w:val="both"/>
      </w:pPr>
      <w:r>
        <w:rPr>
          <w:rFonts w:ascii="Times New Roman"/>
          <w:b w:val="false"/>
          <w:i w:val="false"/>
          <w:color w:val="000000"/>
          <w:sz w:val="28"/>
        </w:rPr>
        <w:t xml:space="preserve">
      2-бап. Қазақстан Республикасының аумағына 2022 жылғы 1 қыркүйекке дейін әкелінген механикалық көлік құралдарының жекелеген санаттарын бастапқы тіркегені үшін алым 200 000 теңге мөлшерінде төленеді және оларға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553-бабы</w:t>
      </w:r>
      <w:r>
        <w:rPr>
          <w:rFonts w:ascii="Times New Roman"/>
          <w:b w:val="false"/>
          <w:i w:val="false"/>
          <w:color w:val="000000"/>
          <w:sz w:val="28"/>
        </w:rPr>
        <w:t xml:space="preserve"> 4-тармағы кестесінің 4-жолының ережесі қолданылмайды деп белгіленсін.</w:t>
      </w:r>
    </w:p>
    <w:bookmarkEnd w:id="823"/>
    <w:bookmarkStart w:name="z958" w:id="824"/>
    <w:p>
      <w:pPr>
        <w:spacing w:after="0"/>
        <w:ind w:left="0"/>
        <w:jc w:val="both"/>
      </w:pPr>
      <w:r>
        <w:rPr>
          <w:rFonts w:ascii="Times New Roman"/>
          <w:b w:val="false"/>
          <w:i w:val="false"/>
          <w:color w:val="000000"/>
          <w:sz w:val="28"/>
        </w:rPr>
        <w:t>
      Механикалық көлік құралдарының санаттарын, осы бапта көрсетілген алым мөлшерлемесін қолдану тәртібін, шарттары мен мерзімдерін Қазақстан Республикасының Үкіметі айқындайды.</w:t>
      </w:r>
    </w:p>
    <w:bookmarkEnd w:id="824"/>
    <w:bookmarkStart w:name="z959" w:id="825"/>
    <w:p>
      <w:pPr>
        <w:spacing w:after="0"/>
        <w:ind w:left="0"/>
        <w:jc w:val="both"/>
      </w:pPr>
      <w:r>
        <w:rPr>
          <w:rFonts w:ascii="Times New Roman"/>
          <w:b w:val="false"/>
          <w:i w:val="false"/>
          <w:color w:val="000000"/>
          <w:sz w:val="28"/>
        </w:rPr>
        <w:t xml:space="preserve">
      3-бап. Жер қойнауын пайдалануға баламалы салықты төлеушілер болып табылатын жер қойнауын пайдаланушылар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766-бабының</w:t>
      </w:r>
      <w:r>
        <w:rPr>
          <w:rFonts w:ascii="Times New Roman"/>
          <w:b w:val="false"/>
          <w:i w:val="false"/>
          <w:color w:val="000000"/>
          <w:sz w:val="28"/>
        </w:rPr>
        <w:t xml:space="preserve"> 1-тармағына сәйкес 2022 жылғы 31 желтоқсанды қоса алғанға дейін жіберілген хабарлама негізінде жер қойнауын пайдалануға баламалы салықты осындай хабарлама жіберілген күнге қолданыста болатын мөлшерлемелер бойынша есептеуді және төлеуді 2023 жылғы 31 желтоқсанды қоса алғанға дейін жүзеге асырады деп белгіленсін.</w:t>
      </w:r>
    </w:p>
    <w:bookmarkEnd w:id="825"/>
    <w:bookmarkStart w:name="z960" w:id="826"/>
    <w:p>
      <w:pPr>
        <w:spacing w:after="0"/>
        <w:ind w:left="0"/>
        <w:jc w:val="both"/>
      </w:pPr>
      <w:r>
        <w:rPr>
          <w:rFonts w:ascii="Times New Roman"/>
          <w:b w:val="false"/>
          <w:i w:val="false"/>
          <w:color w:val="000000"/>
          <w:sz w:val="28"/>
        </w:rPr>
        <w:t>
      4-бап.</w:t>
      </w:r>
    </w:p>
    <w:bookmarkEnd w:id="826"/>
    <w:bookmarkStart w:name="z961" w:id="827"/>
    <w:p>
      <w:pPr>
        <w:spacing w:after="0"/>
        <w:ind w:left="0"/>
        <w:jc w:val="both"/>
      </w:pPr>
      <w:r>
        <w:rPr>
          <w:rFonts w:ascii="Times New Roman"/>
          <w:b w:val="false"/>
          <w:i w:val="false"/>
          <w:color w:val="000000"/>
          <w:sz w:val="28"/>
        </w:rPr>
        <w:t>
      1. Осы Заң:</w:t>
      </w:r>
    </w:p>
    <w:bookmarkEnd w:id="827"/>
    <w:bookmarkStart w:name="z962" w:id="828"/>
    <w:p>
      <w:pPr>
        <w:spacing w:after="0"/>
        <w:ind w:left="0"/>
        <w:jc w:val="both"/>
      </w:pPr>
      <w:r>
        <w:rPr>
          <w:rFonts w:ascii="Times New Roman"/>
          <w:b w:val="false"/>
          <w:i w:val="false"/>
          <w:color w:val="000000"/>
          <w:sz w:val="28"/>
        </w:rPr>
        <w:t xml:space="preserve">
      1) 2018 жылғы 1 қаңтардан бастап қолданысқа енгізілетін 1-баптың 1-тармағының </w:t>
      </w:r>
      <w:r>
        <w:rPr>
          <w:rFonts w:ascii="Times New Roman"/>
          <w:b w:val="false"/>
          <w:i w:val="false"/>
          <w:color w:val="000000"/>
          <w:sz w:val="28"/>
        </w:rPr>
        <w:t>27) тармақшасын</w:t>
      </w:r>
      <w:r>
        <w:rPr>
          <w:rFonts w:ascii="Times New Roman"/>
          <w:b w:val="false"/>
          <w:i w:val="false"/>
          <w:color w:val="000000"/>
          <w:sz w:val="28"/>
        </w:rPr>
        <w:t>, 2-тармағы 1) тармақшасының төртінші және бесінші абзацтарын;</w:t>
      </w:r>
    </w:p>
    <w:bookmarkEnd w:id="828"/>
    <w:bookmarkStart w:name="z963" w:id="829"/>
    <w:p>
      <w:pPr>
        <w:spacing w:after="0"/>
        <w:ind w:left="0"/>
        <w:jc w:val="both"/>
      </w:pPr>
      <w:r>
        <w:rPr>
          <w:rFonts w:ascii="Times New Roman"/>
          <w:b w:val="false"/>
          <w:i w:val="false"/>
          <w:color w:val="000000"/>
          <w:sz w:val="28"/>
        </w:rPr>
        <w:t xml:space="preserve">
      2) 2018 жылғы 1 сәуірден бастап қолданысқа енгізілетін 1-баптың 1-тармағы </w:t>
      </w:r>
      <w:r>
        <w:rPr>
          <w:rFonts w:ascii="Times New Roman"/>
          <w:b w:val="false"/>
          <w:i w:val="false"/>
          <w:color w:val="000000"/>
          <w:sz w:val="28"/>
        </w:rPr>
        <w:t>44)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 тармақшаларын</w:t>
      </w:r>
      <w:r>
        <w:rPr>
          <w:rFonts w:ascii="Times New Roman"/>
          <w:b w:val="false"/>
          <w:i w:val="false"/>
          <w:color w:val="000000"/>
          <w:sz w:val="28"/>
        </w:rPr>
        <w:t>;</w:t>
      </w:r>
    </w:p>
    <w:bookmarkEnd w:id="829"/>
    <w:bookmarkStart w:name="z964" w:id="830"/>
    <w:p>
      <w:pPr>
        <w:spacing w:after="0"/>
        <w:ind w:left="0"/>
        <w:jc w:val="both"/>
      </w:pPr>
      <w:r>
        <w:rPr>
          <w:rFonts w:ascii="Times New Roman"/>
          <w:b w:val="false"/>
          <w:i w:val="false"/>
          <w:color w:val="000000"/>
          <w:sz w:val="28"/>
        </w:rPr>
        <w:t xml:space="preserve">
      3) 2019 жылғы 1 қаңтардан бастап қолданысқа енгізілетін 1-баптың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51) тармақшасының</w:t>
      </w:r>
      <w:r>
        <w:rPr>
          <w:rFonts w:ascii="Times New Roman"/>
          <w:b w:val="false"/>
          <w:i w:val="false"/>
          <w:color w:val="000000"/>
          <w:sz w:val="28"/>
        </w:rPr>
        <w:t xml:space="preserve"> сегізінші абзацын, 2-тармағы 1) тармақшасының жиырма екінші және жиырма үшінші абзацтарын;</w:t>
      </w:r>
    </w:p>
    <w:bookmarkEnd w:id="830"/>
    <w:bookmarkStart w:name="z965" w:id="831"/>
    <w:p>
      <w:pPr>
        <w:spacing w:after="0"/>
        <w:ind w:left="0"/>
        <w:jc w:val="both"/>
      </w:pPr>
      <w:r>
        <w:rPr>
          <w:rFonts w:ascii="Times New Roman"/>
          <w:b w:val="false"/>
          <w:i w:val="false"/>
          <w:color w:val="000000"/>
          <w:sz w:val="28"/>
        </w:rPr>
        <w:t>
      4) 2021 жылғы 1 қаңтардан бастап қолданысқа енгізілетін 1-баптың 2-тармағы 1) тармақшасының алтыншы және жетінші абзацтарын;</w:t>
      </w:r>
    </w:p>
    <w:bookmarkEnd w:id="831"/>
    <w:bookmarkStart w:name="z966" w:id="832"/>
    <w:p>
      <w:pPr>
        <w:spacing w:after="0"/>
        <w:ind w:left="0"/>
        <w:jc w:val="both"/>
      </w:pPr>
      <w:r>
        <w:rPr>
          <w:rFonts w:ascii="Times New Roman"/>
          <w:b w:val="false"/>
          <w:i w:val="false"/>
          <w:color w:val="000000"/>
          <w:sz w:val="28"/>
        </w:rPr>
        <w:t xml:space="preserve">
      5) 2022 жылғы 1 қаңтардан бастап қолданысқа енгізілетін 1-баптың 1-тармағының </w:t>
      </w:r>
      <w:r>
        <w:rPr>
          <w:rFonts w:ascii="Times New Roman"/>
          <w:b w:val="false"/>
          <w:i w:val="false"/>
          <w:color w:val="000000"/>
          <w:sz w:val="28"/>
        </w:rPr>
        <w:t>43) тармақшасын</w:t>
      </w:r>
      <w:r>
        <w:rPr>
          <w:rFonts w:ascii="Times New Roman"/>
          <w:b w:val="false"/>
          <w:i w:val="false"/>
          <w:color w:val="000000"/>
          <w:sz w:val="28"/>
        </w:rPr>
        <w:t xml:space="preserve">, </w:t>
      </w:r>
      <w:r>
        <w:rPr>
          <w:rFonts w:ascii="Times New Roman"/>
          <w:b w:val="false"/>
          <w:i w:val="false"/>
          <w:color w:val="000000"/>
          <w:sz w:val="28"/>
        </w:rPr>
        <w:t>73)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82) тармақшасының</w:t>
      </w:r>
      <w:r>
        <w:rPr>
          <w:rFonts w:ascii="Times New Roman"/>
          <w:b w:val="false"/>
          <w:i w:val="false"/>
          <w:color w:val="000000"/>
          <w:sz w:val="28"/>
        </w:rPr>
        <w:t xml:space="preserve"> сегізінші абзацын, </w:t>
      </w:r>
      <w:r>
        <w:rPr>
          <w:rFonts w:ascii="Times New Roman"/>
          <w:b w:val="false"/>
          <w:i w:val="false"/>
          <w:color w:val="000000"/>
          <w:sz w:val="28"/>
        </w:rPr>
        <w:t>87) тармақшасының</w:t>
      </w:r>
      <w:r>
        <w:rPr>
          <w:rFonts w:ascii="Times New Roman"/>
          <w:b w:val="false"/>
          <w:i w:val="false"/>
          <w:color w:val="000000"/>
          <w:sz w:val="28"/>
        </w:rPr>
        <w:t xml:space="preserve"> екінші абзацын және </w:t>
      </w:r>
      <w:r>
        <w:rPr>
          <w:rFonts w:ascii="Times New Roman"/>
          <w:b w:val="false"/>
          <w:i w:val="false"/>
          <w:color w:val="000000"/>
          <w:sz w:val="28"/>
        </w:rPr>
        <w:t>135) тармақшасын</w:t>
      </w:r>
      <w:r>
        <w:rPr>
          <w:rFonts w:ascii="Times New Roman"/>
          <w:b w:val="false"/>
          <w:i w:val="false"/>
          <w:color w:val="000000"/>
          <w:sz w:val="28"/>
        </w:rPr>
        <w:t>, 2-тармағы 1) тармақшасының сегізінші – он тоғызыншы, отыз жетінші – қырқыншы абзацтарын;</w:t>
      </w:r>
    </w:p>
    <w:bookmarkEnd w:id="832"/>
    <w:bookmarkStart w:name="z967" w:id="833"/>
    <w:p>
      <w:pPr>
        <w:spacing w:after="0"/>
        <w:ind w:left="0"/>
        <w:jc w:val="both"/>
      </w:pPr>
      <w:r>
        <w:rPr>
          <w:rFonts w:ascii="Times New Roman"/>
          <w:b w:val="false"/>
          <w:i w:val="false"/>
          <w:color w:val="000000"/>
          <w:sz w:val="28"/>
        </w:rPr>
        <w:t xml:space="preserve">
      6) алғашқы ресми жарияланған күнінен кейін күнтізбелік алпыс күн өткен соң қолданысқа енгізілетін 1-баптың 1-тармағының </w:t>
      </w:r>
      <w:r>
        <w:rPr>
          <w:rFonts w:ascii="Times New Roman"/>
          <w:b w:val="false"/>
          <w:i w:val="false"/>
          <w:color w:val="000000"/>
          <w:sz w:val="28"/>
        </w:rPr>
        <w:t>130) тармақшасын</w:t>
      </w:r>
      <w:r>
        <w:rPr>
          <w:rFonts w:ascii="Times New Roman"/>
          <w:b w:val="false"/>
          <w:i w:val="false"/>
          <w:color w:val="000000"/>
          <w:sz w:val="28"/>
        </w:rPr>
        <w:t>;</w:t>
      </w:r>
    </w:p>
    <w:bookmarkEnd w:id="833"/>
    <w:bookmarkStart w:name="z968" w:id="834"/>
    <w:p>
      <w:pPr>
        <w:spacing w:after="0"/>
        <w:ind w:left="0"/>
        <w:jc w:val="both"/>
      </w:pPr>
      <w:r>
        <w:rPr>
          <w:rFonts w:ascii="Times New Roman"/>
          <w:b w:val="false"/>
          <w:i w:val="false"/>
          <w:color w:val="000000"/>
          <w:sz w:val="28"/>
        </w:rPr>
        <w:t xml:space="preserve">
      7) 2023 жылғы 1 шілдеден бастап қолданысқа енгізілетін 1-баптың 1-тармағының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және </w:t>
      </w:r>
      <w:r>
        <w:rPr>
          <w:rFonts w:ascii="Times New Roman"/>
          <w:b w:val="false"/>
          <w:i w:val="false"/>
          <w:color w:val="000000"/>
          <w:sz w:val="28"/>
        </w:rPr>
        <w:t>111) тармақшаларын</w:t>
      </w:r>
      <w:r>
        <w:rPr>
          <w:rFonts w:ascii="Times New Roman"/>
          <w:b w:val="false"/>
          <w:i w:val="false"/>
          <w:color w:val="000000"/>
          <w:sz w:val="28"/>
        </w:rPr>
        <w:t xml:space="preserve">, </w:t>
      </w:r>
      <w:r>
        <w:rPr>
          <w:rFonts w:ascii="Times New Roman"/>
          <w:b w:val="false"/>
          <w:i w:val="false"/>
          <w:color w:val="000000"/>
          <w:sz w:val="28"/>
        </w:rPr>
        <w:t>112) тармақшасының</w:t>
      </w:r>
      <w:r>
        <w:rPr>
          <w:rFonts w:ascii="Times New Roman"/>
          <w:b w:val="false"/>
          <w:i w:val="false"/>
          <w:color w:val="000000"/>
          <w:sz w:val="28"/>
        </w:rPr>
        <w:t xml:space="preserve"> жетінші абзацын;</w:t>
      </w:r>
    </w:p>
    <w:bookmarkEnd w:id="834"/>
    <w:bookmarkStart w:name="z969" w:id="835"/>
    <w:p>
      <w:pPr>
        <w:spacing w:after="0"/>
        <w:ind w:left="0"/>
        <w:jc w:val="both"/>
      </w:pPr>
      <w:r>
        <w:rPr>
          <w:rFonts w:ascii="Times New Roman"/>
          <w:b w:val="false"/>
          <w:i w:val="false"/>
          <w:color w:val="000000"/>
          <w:sz w:val="28"/>
        </w:rPr>
        <w:t xml:space="preserve">
      8) 2024 жылғы 1 қаңтардан бастап қолданысқа енгізілетін 1-баптың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 жетінші абзацтарын,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және </w:t>
      </w:r>
      <w:r>
        <w:rPr>
          <w:rFonts w:ascii="Times New Roman"/>
          <w:b w:val="false"/>
          <w:i w:val="false"/>
          <w:color w:val="000000"/>
          <w:sz w:val="28"/>
        </w:rPr>
        <w:t>108) тармақшаларын</w:t>
      </w:r>
      <w:r>
        <w:rPr>
          <w:rFonts w:ascii="Times New Roman"/>
          <w:b w:val="false"/>
          <w:i w:val="false"/>
          <w:color w:val="000000"/>
          <w:sz w:val="28"/>
        </w:rPr>
        <w:t xml:space="preserve">, </w:t>
      </w:r>
      <w:r>
        <w:rPr>
          <w:rFonts w:ascii="Times New Roman"/>
          <w:b w:val="false"/>
          <w:i w:val="false"/>
          <w:color w:val="000000"/>
          <w:sz w:val="28"/>
        </w:rPr>
        <w:t>112) тармақшасының</w:t>
      </w:r>
      <w:r>
        <w:rPr>
          <w:rFonts w:ascii="Times New Roman"/>
          <w:b w:val="false"/>
          <w:i w:val="false"/>
          <w:color w:val="000000"/>
          <w:sz w:val="28"/>
        </w:rPr>
        <w:t xml:space="preserve"> екінші – алтыншы абзацтарын,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және </w:t>
      </w:r>
      <w:r>
        <w:rPr>
          <w:rFonts w:ascii="Times New Roman"/>
          <w:b w:val="false"/>
          <w:i w:val="false"/>
          <w:color w:val="000000"/>
          <w:sz w:val="28"/>
        </w:rPr>
        <w:t>117) тармақшаларын</w:t>
      </w:r>
      <w:r>
        <w:rPr>
          <w:rFonts w:ascii="Times New Roman"/>
          <w:b w:val="false"/>
          <w:i w:val="false"/>
          <w:color w:val="000000"/>
          <w:sz w:val="28"/>
        </w:rPr>
        <w:t xml:space="preserve">, </w:t>
      </w:r>
      <w:r>
        <w:rPr>
          <w:rFonts w:ascii="Times New Roman"/>
          <w:b w:val="false"/>
          <w:i w:val="false"/>
          <w:color w:val="000000"/>
          <w:sz w:val="28"/>
        </w:rPr>
        <w:t>120)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және </w:t>
      </w:r>
      <w:r>
        <w:rPr>
          <w:rFonts w:ascii="Times New Roman"/>
          <w:b w:val="false"/>
          <w:i w:val="false"/>
          <w:color w:val="000000"/>
          <w:sz w:val="28"/>
        </w:rPr>
        <w:t>153) тармақшаларын</w:t>
      </w: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1) тармақшасының отыз бесінші және отыз алтыншы абзацтарын қоспағанда, 2023 жылғы 1 қаңтардан бастап қолданысқа енгізіледі.</w:t>
      </w:r>
    </w:p>
    <w:bookmarkEnd w:id="835"/>
    <w:bookmarkStart w:name="z970" w:id="836"/>
    <w:p>
      <w:pPr>
        <w:spacing w:after="0"/>
        <w:ind w:left="0"/>
        <w:jc w:val="both"/>
      </w:pPr>
      <w:r>
        <w:rPr>
          <w:rFonts w:ascii="Times New Roman"/>
          <w:b w:val="false"/>
          <w:i w:val="false"/>
          <w:color w:val="000000"/>
          <w:sz w:val="28"/>
        </w:rPr>
        <w:t>
      2. Мыналар:</w:t>
      </w:r>
    </w:p>
    <w:bookmarkEnd w:id="836"/>
    <w:bookmarkStart w:name="z971" w:id="837"/>
    <w:p>
      <w:pPr>
        <w:spacing w:after="0"/>
        <w:ind w:left="0"/>
        <w:jc w:val="both"/>
      </w:pPr>
      <w:r>
        <w:rPr>
          <w:rFonts w:ascii="Times New Roman"/>
          <w:b w:val="false"/>
          <w:i w:val="false"/>
          <w:color w:val="000000"/>
          <w:sz w:val="28"/>
        </w:rPr>
        <w:t xml:space="preserve">
      1) осы Заңның 1-бабы 1-тармағы </w:t>
      </w:r>
      <w:r>
        <w:rPr>
          <w:rFonts w:ascii="Times New Roman"/>
          <w:b w:val="false"/>
          <w:i w:val="false"/>
          <w:color w:val="000000"/>
          <w:sz w:val="28"/>
        </w:rPr>
        <w:t>54) тармақшасының</w:t>
      </w:r>
      <w:r>
        <w:rPr>
          <w:rFonts w:ascii="Times New Roman"/>
          <w:b w:val="false"/>
          <w:i w:val="false"/>
          <w:color w:val="000000"/>
          <w:sz w:val="28"/>
        </w:rPr>
        <w:t xml:space="preserve"> екінші – алтыншы абзацтары, </w:t>
      </w:r>
      <w:r>
        <w:rPr>
          <w:rFonts w:ascii="Times New Roman"/>
          <w:b w:val="false"/>
          <w:i w:val="false"/>
          <w:color w:val="000000"/>
          <w:sz w:val="28"/>
        </w:rPr>
        <w:t>2-тармағы</w:t>
      </w:r>
      <w:r>
        <w:rPr>
          <w:rFonts w:ascii="Times New Roman"/>
          <w:b w:val="false"/>
          <w:i w:val="false"/>
          <w:color w:val="000000"/>
          <w:sz w:val="28"/>
        </w:rPr>
        <w:t xml:space="preserve"> 1) тармақшасының жиырмасыншы және жиырма бірінші абзацтары 2022 жылғы 1 қаңтардан бастап 2023 жылғы 1 қаңтарға дейін қолданылады;</w:t>
      </w:r>
    </w:p>
    <w:bookmarkEnd w:id="837"/>
    <w:bookmarkStart w:name="z972" w:id="838"/>
    <w:p>
      <w:pPr>
        <w:spacing w:after="0"/>
        <w:ind w:left="0"/>
        <w:jc w:val="both"/>
      </w:pPr>
      <w:r>
        <w:rPr>
          <w:rFonts w:ascii="Times New Roman"/>
          <w:b w:val="false"/>
          <w:i w:val="false"/>
          <w:color w:val="000000"/>
          <w:sz w:val="28"/>
        </w:rPr>
        <w:t xml:space="preserve">
      2) осы Заңның 1-бабы 1-тармағы </w:t>
      </w:r>
      <w:r>
        <w:rPr>
          <w:rFonts w:ascii="Times New Roman"/>
          <w:b w:val="false"/>
          <w:i w:val="false"/>
          <w:color w:val="000000"/>
          <w:sz w:val="28"/>
        </w:rPr>
        <w:t>54) тармақшасының</w:t>
      </w:r>
      <w:r>
        <w:rPr>
          <w:rFonts w:ascii="Times New Roman"/>
          <w:b w:val="false"/>
          <w:i w:val="false"/>
          <w:color w:val="000000"/>
          <w:sz w:val="28"/>
        </w:rPr>
        <w:t xml:space="preserve"> тоғызыншы және оныншы абзацтары,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және </w:t>
      </w:r>
      <w:r>
        <w:rPr>
          <w:rFonts w:ascii="Times New Roman"/>
          <w:b w:val="false"/>
          <w:i w:val="false"/>
          <w:color w:val="000000"/>
          <w:sz w:val="28"/>
        </w:rPr>
        <w:t>85) тармақшалары</w:t>
      </w:r>
      <w:r>
        <w:rPr>
          <w:rFonts w:ascii="Times New Roman"/>
          <w:b w:val="false"/>
          <w:i w:val="false"/>
          <w:color w:val="000000"/>
          <w:sz w:val="28"/>
        </w:rPr>
        <w:t xml:space="preserve"> 2022 жылғы 1 қаңтардан бастап 2024 жылғы 1 қаңтарға дейін қолданылады;</w:t>
      </w:r>
    </w:p>
    <w:bookmarkEnd w:id="838"/>
    <w:bookmarkStart w:name="z973" w:id="839"/>
    <w:p>
      <w:pPr>
        <w:spacing w:after="0"/>
        <w:ind w:left="0"/>
        <w:jc w:val="both"/>
      </w:pPr>
      <w:r>
        <w:rPr>
          <w:rFonts w:ascii="Times New Roman"/>
          <w:b w:val="false"/>
          <w:i w:val="false"/>
          <w:color w:val="000000"/>
          <w:sz w:val="28"/>
        </w:rPr>
        <w:t xml:space="preserve">
      3) осы Заңның 1-бабы </w:t>
      </w:r>
      <w:r>
        <w:rPr>
          <w:rFonts w:ascii="Times New Roman"/>
          <w:b w:val="false"/>
          <w:i w:val="false"/>
          <w:color w:val="000000"/>
          <w:sz w:val="28"/>
        </w:rPr>
        <w:t>2-тармағы</w:t>
      </w:r>
      <w:r>
        <w:rPr>
          <w:rFonts w:ascii="Times New Roman"/>
          <w:b w:val="false"/>
          <w:i w:val="false"/>
          <w:color w:val="000000"/>
          <w:sz w:val="28"/>
        </w:rPr>
        <w:t xml:space="preserve"> 1) тармақшасының қырық бірінші және қырық екінші абзацтары 2023 жылғы 1 қаңтардан бастап 2025 жылғы 1 қаңтарға дейін қолданылады;</w:t>
      </w:r>
    </w:p>
    <w:bookmarkEnd w:id="839"/>
    <w:bookmarkStart w:name="z974" w:id="840"/>
    <w:p>
      <w:pPr>
        <w:spacing w:after="0"/>
        <w:ind w:left="0"/>
        <w:jc w:val="both"/>
      </w:pPr>
      <w:r>
        <w:rPr>
          <w:rFonts w:ascii="Times New Roman"/>
          <w:b w:val="false"/>
          <w:i w:val="false"/>
          <w:color w:val="000000"/>
          <w:sz w:val="28"/>
        </w:rPr>
        <w:t xml:space="preserve">
      4) осы Заңның 1-бабы 1-тармағы </w:t>
      </w:r>
      <w:r>
        <w:rPr>
          <w:rFonts w:ascii="Times New Roman"/>
          <w:b w:val="false"/>
          <w:i w:val="false"/>
          <w:color w:val="000000"/>
          <w:sz w:val="28"/>
        </w:rPr>
        <w:t>84) тармақшасының</w:t>
      </w:r>
      <w:r>
        <w:rPr>
          <w:rFonts w:ascii="Times New Roman"/>
          <w:b w:val="false"/>
          <w:i w:val="false"/>
          <w:color w:val="000000"/>
          <w:sz w:val="28"/>
        </w:rPr>
        <w:t xml:space="preserve"> сегізінші және тоғызыншы абзацтары 2023 жылғы 1 қаңтардан бастап 2026 жылғы 1 қаңтарға дейін қолданылады;</w:t>
      </w:r>
    </w:p>
    <w:bookmarkEnd w:id="840"/>
    <w:bookmarkStart w:name="z975" w:id="841"/>
    <w:p>
      <w:pPr>
        <w:spacing w:after="0"/>
        <w:ind w:left="0"/>
        <w:jc w:val="both"/>
      </w:pPr>
      <w:r>
        <w:rPr>
          <w:rFonts w:ascii="Times New Roman"/>
          <w:b w:val="false"/>
          <w:i w:val="false"/>
          <w:color w:val="000000"/>
          <w:sz w:val="28"/>
        </w:rPr>
        <w:t xml:space="preserve">
      5) осы Заңның 1-бабы 1-тармағы </w:t>
      </w:r>
      <w:r>
        <w:rPr>
          <w:rFonts w:ascii="Times New Roman"/>
          <w:b w:val="false"/>
          <w:i w:val="false"/>
          <w:color w:val="000000"/>
          <w:sz w:val="28"/>
        </w:rPr>
        <w:t>82) тармақшасының</w:t>
      </w:r>
      <w:r>
        <w:rPr>
          <w:rFonts w:ascii="Times New Roman"/>
          <w:b w:val="false"/>
          <w:i w:val="false"/>
          <w:color w:val="000000"/>
          <w:sz w:val="28"/>
        </w:rPr>
        <w:t xml:space="preserve"> екінші – алтыншы, оныншы, он бірінші және он екінші абзацтары 2023 жылғы 1 қаңтардан бастап 2028 жылғы 1 қаңтарға дейін қолданылады;</w:t>
      </w:r>
    </w:p>
    <w:bookmarkEnd w:id="841"/>
    <w:p>
      <w:pPr>
        <w:spacing w:after="0"/>
        <w:ind w:left="0"/>
        <w:jc w:val="both"/>
      </w:pPr>
      <w:r>
        <w:rPr>
          <w:rFonts w:ascii="Times New Roman"/>
          <w:b w:val="false"/>
          <w:i w:val="false"/>
          <w:color w:val="000000"/>
          <w:sz w:val="28"/>
        </w:rPr>
        <w:t xml:space="preserve">
      6) осы Заңның 1-бабы 1-тармағы </w:t>
      </w:r>
      <w:r>
        <w:rPr>
          <w:rFonts w:ascii="Times New Roman"/>
          <w:b w:val="false"/>
          <w:i w:val="false"/>
          <w:color w:val="000000"/>
          <w:sz w:val="28"/>
        </w:rPr>
        <w:t>69) тармақшасының</w:t>
      </w:r>
      <w:r>
        <w:rPr>
          <w:rFonts w:ascii="Times New Roman"/>
          <w:b w:val="false"/>
          <w:i w:val="false"/>
          <w:color w:val="000000"/>
          <w:sz w:val="28"/>
        </w:rPr>
        <w:t xml:space="preserve"> төртінші абзацы 2023 жылғы 1 қаңтардан бастап 2029 жылғы 1 қаңтарға дейін қолданылады деп белгіленсін.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