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59cdcb" w14:textId="059cdc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геодезия, картография және кеңістіктік деректер мәселелері бойынша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Республикасының Заңы 2022 жылғы 21 желтоқсандағы № 167-VII ҚРЗ</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Осы заңның қолданысқа енгізілу тәртібін </w:t>
      </w:r>
      <w:r>
        <w:rPr>
          <w:rFonts w:ascii="Times New Roman"/>
          <w:b w:val="false"/>
          <w:i w:val="false"/>
          <w:color w:val="ff0000"/>
          <w:sz w:val="28"/>
        </w:rPr>
        <w:t>2-б.</w:t>
      </w:r>
      <w:r>
        <w:rPr>
          <w:rFonts w:ascii="Times New Roman"/>
          <w:b w:val="false"/>
          <w:i w:val="false"/>
          <w:color w:val="ff0000"/>
          <w:sz w:val="28"/>
        </w:rPr>
        <w:t xml:space="preserve"> қараңыз.</w:t>
      </w:r>
    </w:p>
    <w:bookmarkStart w:name="z0" w:id="0"/>
    <w:p>
      <w:pPr>
        <w:spacing w:after="0"/>
        <w:ind w:left="0"/>
        <w:jc w:val="both"/>
      </w:pPr>
      <w:r>
        <w:rPr>
          <w:rFonts w:ascii="Times New Roman"/>
          <w:b w:val="false"/>
          <w:i w:val="false"/>
          <w:color w:val="000000"/>
          <w:sz w:val="28"/>
        </w:rPr>
        <w:t>
      1-бап. Қазақстан Республикасының мына заңнамалық актілеріне өзгерістер мен толықтырулар енгізілсін:</w:t>
      </w:r>
    </w:p>
    <w:bookmarkEnd w:id="0"/>
    <w:bookmarkStart w:name="z1" w:id="1"/>
    <w:p>
      <w:pPr>
        <w:spacing w:after="0"/>
        <w:ind w:left="0"/>
        <w:jc w:val="both"/>
      </w:pPr>
      <w:r>
        <w:rPr>
          <w:rFonts w:ascii="Times New Roman"/>
          <w:b w:val="false"/>
          <w:i w:val="false"/>
          <w:color w:val="000000"/>
          <w:sz w:val="28"/>
        </w:rPr>
        <w:t xml:space="preserve">
      1. 2003 жылғы 20 маусымдағы Қазақстан Республикасының </w:t>
      </w:r>
      <w:r>
        <w:rPr>
          <w:rFonts w:ascii="Times New Roman"/>
          <w:b w:val="false"/>
          <w:i w:val="false"/>
          <w:color w:val="000000"/>
          <w:sz w:val="28"/>
        </w:rPr>
        <w:t>Жер кодексіне</w:t>
      </w:r>
      <w:r>
        <w:rPr>
          <w:rFonts w:ascii="Times New Roman"/>
          <w:b w:val="false"/>
          <w:i w:val="false"/>
          <w:color w:val="000000"/>
          <w:sz w:val="28"/>
        </w:rPr>
        <w:t>:</w:t>
      </w:r>
    </w:p>
    <w:bookmarkEnd w:id="1"/>
    <w:bookmarkStart w:name="z2" w:id="2"/>
    <w:p>
      <w:pPr>
        <w:spacing w:after="0"/>
        <w:ind w:left="0"/>
        <w:jc w:val="both"/>
      </w:pPr>
      <w:r>
        <w:rPr>
          <w:rFonts w:ascii="Times New Roman"/>
          <w:b w:val="false"/>
          <w:i w:val="false"/>
          <w:color w:val="000000"/>
          <w:sz w:val="28"/>
        </w:rPr>
        <w:t xml:space="preserve">
      1) 65-баптың </w:t>
      </w:r>
      <w:r>
        <w:rPr>
          <w:rFonts w:ascii="Times New Roman"/>
          <w:b w:val="false"/>
          <w:i w:val="false"/>
          <w:color w:val="000000"/>
          <w:sz w:val="28"/>
        </w:rPr>
        <w:t>1-тармағы</w:t>
      </w:r>
      <w:r>
        <w:rPr>
          <w:rFonts w:ascii="Times New Roman"/>
          <w:b w:val="false"/>
          <w:i w:val="false"/>
          <w:color w:val="000000"/>
          <w:sz w:val="28"/>
        </w:rPr>
        <w:t xml:space="preserve"> 12) тармақшасындағы "қамтамасыз етуге міндетті." деген сөздер "қамтамасыз етуге;" деген сөздермен ауыстырылып, мынадай мазмұндағы 13) тармақшамен толықтырылсын:</w:t>
      </w:r>
    </w:p>
    <w:bookmarkEnd w:id="2"/>
    <w:bookmarkStart w:name="z3" w:id="3"/>
    <w:p>
      <w:pPr>
        <w:spacing w:after="0"/>
        <w:ind w:left="0"/>
        <w:jc w:val="both"/>
      </w:pPr>
      <w:r>
        <w:rPr>
          <w:rFonts w:ascii="Times New Roman"/>
          <w:b w:val="false"/>
          <w:i w:val="false"/>
          <w:color w:val="000000"/>
          <w:sz w:val="28"/>
        </w:rPr>
        <w:t xml:space="preserve">
      "13) өздерінің жер учаскелерінде геодезиялық пункттер орналастырылған кезде геодезия, картография және кеңістіктік деректер саласындағы уәкілетті орган бекіткен геодезиялық пункттерді қорғау, бұзу немесе қайта салу (орнын ауыстыру) туралы қағидаларға сәйкес олардың бүлінген немесе жойылған жағдайлары туралы хабарлауға міндетті."; </w:t>
      </w:r>
    </w:p>
    <w:bookmarkEnd w:id="3"/>
    <w:bookmarkStart w:name="z47" w:id="4"/>
    <w:p>
      <w:pPr>
        <w:spacing w:after="0"/>
        <w:ind w:left="0"/>
        <w:jc w:val="both"/>
      </w:pPr>
      <w:r>
        <w:rPr>
          <w:rFonts w:ascii="Times New Roman"/>
          <w:b w:val="false"/>
          <w:i w:val="false"/>
          <w:color w:val="000000"/>
          <w:sz w:val="28"/>
        </w:rPr>
        <w:t xml:space="preserve">
      2) 69-баптың </w:t>
      </w:r>
      <w:r>
        <w:rPr>
          <w:rFonts w:ascii="Times New Roman"/>
          <w:b w:val="false"/>
          <w:i w:val="false"/>
          <w:color w:val="000000"/>
          <w:sz w:val="28"/>
        </w:rPr>
        <w:t>4-тармағы</w:t>
      </w:r>
      <w:r>
        <w:rPr>
          <w:rFonts w:ascii="Times New Roman"/>
          <w:b w:val="false"/>
          <w:i w:val="false"/>
          <w:color w:val="000000"/>
          <w:sz w:val="28"/>
        </w:rPr>
        <w:t xml:space="preserve"> екінші бөлігінің 3) тармақшасындағы "межелiк және геодезиялық белгiлер мен оларға өту жолдарын" деген сөздер "межелік белгілер мен геодезиялық пункттерді және оларға кірме жолдарды" деген сөздермен ауыстырылсын;</w:t>
      </w:r>
    </w:p>
    <w:bookmarkEnd w:id="4"/>
    <w:bookmarkStart w:name="z5" w:id="5"/>
    <w:p>
      <w:pPr>
        <w:spacing w:after="0"/>
        <w:ind w:left="0"/>
        <w:jc w:val="both"/>
      </w:pPr>
      <w:r>
        <w:rPr>
          <w:rFonts w:ascii="Times New Roman"/>
          <w:b w:val="false"/>
          <w:i w:val="false"/>
          <w:color w:val="000000"/>
          <w:sz w:val="28"/>
        </w:rPr>
        <w:t xml:space="preserve">
      3) 159-баптың </w:t>
      </w:r>
      <w:r>
        <w:rPr>
          <w:rFonts w:ascii="Times New Roman"/>
          <w:b w:val="false"/>
          <w:i w:val="false"/>
          <w:color w:val="000000"/>
          <w:sz w:val="28"/>
        </w:rPr>
        <w:t>1-тармағындағы</w:t>
      </w:r>
      <w:r>
        <w:rPr>
          <w:rFonts w:ascii="Times New Roman"/>
          <w:b w:val="false"/>
          <w:i w:val="false"/>
          <w:color w:val="000000"/>
          <w:sz w:val="28"/>
        </w:rPr>
        <w:t xml:space="preserve"> "ғарыштан қашықтықтан" деген сөздер "қашықтан" деген сөзбен ауыстырылсын.</w:t>
      </w:r>
    </w:p>
    <w:bookmarkEnd w:id="5"/>
    <w:bookmarkStart w:name="z6" w:id="6"/>
    <w:p>
      <w:pPr>
        <w:spacing w:after="0"/>
        <w:ind w:left="0"/>
        <w:jc w:val="both"/>
      </w:pPr>
      <w:r>
        <w:rPr>
          <w:rFonts w:ascii="Times New Roman"/>
          <w:b w:val="false"/>
          <w:i w:val="false"/>
          <w:color w:val="000000"/>
          <w:sz w:val="28"/>
        </w:rPr>
        <w:t xml:space="preserve">
      2. 2003 жылғы 8 шілдедегі Қазақстан Республикасының </w:t>
      </w:r>
      <w:r>
        <w:rPr>
          <w:rFonts w:ascii="Times New Roman"/>
          <w:b w:val="false"/>
          <w:i w:val="false"/>
          <w:color w:val="000000"/>
          <w:sz w:val="28"/>
        </w:rPr>
        <w:t>Орман кодексіне</w:t>
      </w:r>
      <w:r>
        <w:rPr>
          <w:rFonts w:ascii="Times New Roman"/>
          <w:b w:val="false"/>
          <w:i w:val="false"/>
          <w:color w:val="000000"/>
          <w:sz w:val="28"/>
        </w:rPr>
        <w:t>:</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61-баптың</w:t>
      </w:r>
      <w:r>
        <w:rPr>
          <w:rFonts w:ascii="Times New Roman"/>
          <w:b w:val="false"/>
          <w:i w:val="false"/>
          <w:color w:val="000000"/>
          <w:sz w:val="28"/>
        </w:rPr>
        <w:t xml:space="preserve"> бірінші бөлігіндегі "ғарыштан қашықтықтан" деген сөздер "қашықтан" деген сөзбен ауыстырылсын.</w:t>
      </w:r>
    </w:p>
    <w:bookmarkStart w:name="z8" w:id="7"/>
    <w:p>
      <w:pPr>
        <w:spacing w:after="0"/>
        <w:ind w:left="0"/>
        <w:jc w:val="both"/>
      </w:pPr>
      <w:r>
        <w:rPr>
          <w:rFonts w:ascii="Times New Roman"/>
          <w:b w:val="false"/>
          <w:i w:val="false"/>
          <w:color w:val="000000"/>
          <w:sz w:val="28"/>
        </w:rPr>
        <w:t xml:space="preserve">
      3. 2003 жылғы 9 шілдедегі Қазақстан Республикасының </w:t>
      </w:r>
      <w:r>
        <w:rPr>
          <w:rFonts w:ascii="Times New Roman"/>
          <w:b w:val="false"/>
          <w:i w:val="false"/>
          <w:color w:val="000000"/>
          <w:sz w:val="28"/>
        </w:rPr>
        <w:t>Су кодексіне</w:t>
      </w:r>
      <w:r>
        <w:rPr>
          <w:rFonts w:ascii="Times New Roman"/>
          <w:b w:val="false"/>
          <w:i w:val="false"/>
          <w:color w:val="000000"/>
          <w:sz w:val="28"/>
        </w:rPr>
        <w:t>:</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60-баптың</w:t>
      </w:r>
      <w:r>
        <w:rPr>
          <w:rFonts w:ascii="Times New Roman"/>
          <w:b w:val="false"/>
          <w:i w:val="false"/>
          <w:color w:val="000000"/>
          <w:sz w:val="28"/>
        </w:rPr>
        <w:t xml:space="preserve"> 2-тармағындағы "ғарыштан қашықтықтан" деген сөздер "қашықтан" деген сөзбен ауыстырылсын.</w:t>
      </w:r>
    </w:p>
    <w:bookmarkStart w:name="z10" w:id="8"/>
    <w:p>
      <w:pPr>
        <w:spacing w:after="0"/>
        <w:ind w:left="0"/>
        <w:jc w:val="both"/>
      </w:pPr>
      <w:r>
        <w:rPr>
          <w:rFonts w:ascii="Times New Roman"/>
          <w:b w:val="false"/>
          <w:i w:val="false"/>
          <w:color w:val="000000"/>
          <w:sz w:val="28"/>
        </w:rPr>
        <w:t xml:space="preserve">
      4. 2008 жылғы 4 желтоқсандағы Қазақстан Республикасының </w:t>
      </w:r>
      <w:r>
        <w:rPr>
          <w:rFonts w:ascii="Times New Roman"/>
          <w:b w:val="false"/>
          <w:i w:val="false"/>
          <w:color w:val="000000"/>
          <w:sz w:val="28"/>
        </w:rPr>
        <w:t>Бюджет кодексіне</w:t>
      </w:r>
      <w:r>
        <w:rPr>
          <w:rFonts w:ascii="Times New Roman"/>
          <w:b w:val="false"/>
          <w:i w:val="false"/>
          <w:color w:val="000000"/>
          <w:sz w:val="28"/>
        </w:rPr>
        <w:t>:</w:t>
      </w:r>
    </w:p>
    <w:bookmarkEnd w:id="8"/>
    <w:bookmarkStart w:name="z11" w:id="9"/>
    <w:p>
      <w:pPr>
        <w:spacing w:after="0"/>
        <w:ind w:left="0"/>
        <w:jc w:val="both"/>
      </w:pPr>
      <w:r>
        <w:rPr>
          <w:rFonts w:ascii="Times New Roman"/>
          <w:b w:val="false"/>
          <w:i w:val="false"/>
          <w:color w:val="000000"/>
          <w:sz w:val="28"/>
        </w:rPr>
        <w:t xml:space="preserve">
      41-баптың </w:t>
      </w:r>
      <w:r>
        <w:rPr>
          <w:rFonts w:ascii="Times New Roman"/>
          <w:b w:val="false"/>
          <w:i w:val="false"/>
          <w:color w:val="000000"/>
          <w:sz w:val="28"/>
        </w:rPr>
        <w:t>4-1-тармағы</w:t>
      </w:r>
      <w:r>
        <w:rPr>
          <w:rFonts w:ascii="Times New Roman"/>
          <w:b w:val="false"/>
          <w:i w:val="false"/>
          <w:color w:val="000000"/>
          <w:sz w:val="28"/>
        </w:rPr>
        <w:t xml:space="preserve"> бірінші бөлігінің 21) тармақшасындағы "картографиялық-геодезиялық қорды" және "Кеңістіктік деректердің ұлттық" деген сөздер тиісінше "кеңістіктік деректер қорын" және "Ұлттық кеңістіктік деректер" деген сөздермен ауыстырылсын.</w:t>
      </w:r>
    </w:p>
    <w:bookmarkEnd w:id="9"/>
    <w:bookmarkStart w:name="z12" w:id="10"/>
    <w:p>
      <w:pPr>
        <w:spacing w:after="0"/>
        <w:ind w:left="0"/>
        <w:jc w:val="both"/>
      </w:pPr>
      <w:r>
        <w:rPr>
          <w:rFonts w:ascii="Times New Roman"/>
          <w:b w:val="false"/>
          <w:i w:val="false"/>
          <w:color w:val="000000"/>
          <w:sz w:val="28"/>
        </w:rPr>
        <w:t xml:space="preserve">
      5. 2017 жылғы 27 желтоқсандағы "Жер қойнауы және жер қойнауын пайдалану туралы"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w:t>
      </w:r>
    </w:p>
    <w:bookmarkEnd w:id="10"/>
    <w:bookmarkStart w:name="z13" w:id="11"/>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25-баптың</w:t>
      </w:r>
      <w:r>
        <w:rPr>
          <w:rFonts w:ascii="Times New Roman"/>
          <w:b w:val="false"/>
          <w:i w:val="false"/>
          <w:color w:val="000000"/>
          <w:sz w:val="28"/>
        </w:rPr>
        <w:t xml:space="preserve"> 3-тармағының үшінші бөлігіндегі "қашықтықтан зондтаудың ғарыштық" деген сөздер "қашықтан зондтау" деген сөздермен ауыстырылсын;</w:t>
      </w:r>
    </w:p>
    <w:bookmarkEnd w:id="11"/>
    <w:bookmarkStart w:name="z14" w:id="12"/>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73-баптың</w:t>
      </w:r>
      <w:r>
        <w:rPr>
          <w:rFonts w:ascii="Times New Roman"/>
          <w:b w:val="false"/>
          <w:i w:val="false"/>
          <w:color w:val="000000"/>
          <w:sz w:val="28"/>
        </w:rPr>
        <w:t xml:space="preserve"> 1-тармағындағы "ғарыштан қашықтықтан" деген сөздер "қашықтан" деген сөзбен ауыстырылсын;</w:t>
      </w:r>
    </w:p>
    <w:bookmarkEnd w:id="12"/>
    <w:bookmarkStart w:name="z15" w:id="13"/>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74-баптың</w:t>
      </w:r>
      <w:r>
        <w:rPr>
          <w:rFonts w:ascii="Times New Roman"/>
          <w:b w:val="false"/>
          <w:i w:val="false"/>
          <w:color w:val="000000"/>
          <w:sz w:val="28"/>
        </w:rPr>
        <w:t xml:space="preserve"> 1-тармағындағы "қашықтықтан зондтаудың ғарыштық" деген сөздер "қашықтан зондтау" деген сөздермен ауыстырылсын.</w:t>
      </w:r>
    </w:p>
    <w:bookmarkEnd w:id="13"/>
    <w:bookmarkStart w:name="z16" w:id="14"/>
    <w:p>
      <w:pPr>
        <w:spacing w:after="0"/>
        <w:ind w:left="0"/>
        <w:jc w:val="both"/>
      </w:pPr>
      <w:r>
        <w:rPr>
          <w:rFonts w:ascii="Times New Roman"/>
          <w:b w:val="false"/>
          <w:i w:val="false"/>
          <w:color w:val="000000"/>
          <w:sz w:val="28"/>
        </w:rPr>
        <w:t xml:space="preserve">
      6. 2021 жылғы 2 қаңтардағы Қазақстан Республикасының </w:t>
      </w:r>
      <w:r>
        <w:rPr>
          <w:rFonts w:ascii="Times New Roman"/>
          <w:b w:val="false"/>
          <w:i w:val="false"/>
          <w:color w:val="000000"/>
          <w:sz w:val="28"/>
        </w:rPr>
        <w:t>Экология кодексіне</w:t>
      </w:r>
      <w:r>
        <w:rPr>
          <w:rFonts w:ascii="Times New Roman"/>
          <w:b w:val="false"/>
          <w:i w:val="false"/>
          <w:color w:val="000000"/>
          <w:sz w:val="28"/>
        </w:rPr>
        <w:t>:</w:t>
      </w:r>
    </w:p>
    <w:bookmarkEnd w:id="14"/>
    <w:bookmarkStart w:name="z17" w:id="15"/>
    <w:p>
      <w:pPr>
        <w:spacing w:after="0"/>
        <w:ind w:left="0"/>
        <w:jc w:val="both"/>
      </w:pPr>
      <w:r>
        <w:rPr>
          <w:rFonts w:ascii="Times New Roman"/>
          <w:b w:val="false"/>
          <w:i w:val="false"/>
          <w:color w:val="000000"/>
          <w:sz w:val="28"/>
        </w:rPr>
        <w:t xml:space="preserve">
      152-баптың </w:t>
      </w:r>
      <w:r>
        <w:rPr>
          <w:rFonts w:ascii="Times New Roman"/>
          <w:b w:val="false"/>
          <w:i w:val="false"/>
          <w:color w:val="000000"/>
          <w:sz w:val="28"/>
        </w:rPr>
        <w:t>8-тармағындағы</w:t>
      </w:r>
      <w:r>
        <w:rPr>
          <w:rFonts w:ascii="Times New Roman"/>
          <w:b w:val="false"/>
          <w:i w:val="false"/>
          <w:color w:val="000000"/>
          <w:sz w:val="28"/>
        </w:rPr>
        <w:t xml:space="preserve"> "ғарыштан Жерді қашықтықтан" деген сөздер "Жерді қашықтан" деген сөздермен ауыстырылсын.</w:t>
      </w:r>
    </w:p>
    <w:bookmarkEnd w:id="15"/>
    <w:bookmarkStart w:name="z18" w:id="16"/>
    <w:p>
      <w:pPr>
        <w:spacing w:after="0"/>
        <w:ind w:left="0"/>
        <w:jc w:val="both"/>
      </w:pPr>
      <w:r>
        <w:rPr>
          <w:rFonts w:ascii="Times New Roman"/>
          <w:b w:val="false"/>
          <w:i w:val="false"/>
          <w:color w:val="000000"/>
          <w:sz w:val="28"/>
        </w:rPr>
        <w:t xml:space="preserve">
      7. "Есірткі, психотроптық заттар, сол тектестер мен прекурсорлар және олардың заңсыз айналымы мен теріс пайдаланылуына қарсы іс-қимыл шаралары туралы" 1998 жылғы 10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16"/>
    <w:bookmarkStart w:name="z19" w:id="17"/>
    <w:p>
      <w:pPr>
        <w:spacing w:after="0"/>
        <w:ind w:left="0"/>
        <w:jc w:val="both"/>
      </w:pPr>
      <w:r>
        <w:rPr>
          <w:rFonts w:ascii="Times New Roman"/>
          <w:b w:val="false"/>
          <w:i w:val="false"/>
          <w:color w:val="000000"/>
          <w:sz w:val="28"/>
        </w:rPr>
        <w:t xml:space="preserve">
      1) 5-баптың 3-тармағының </w:t>
      </w:r>
      <w:r>
        <w:rPr>
          <w:rFonts w:ascii="Times New Roman"/>
          <w:b w:val="false"/>
          <w:i w:val="false"/>
          <w:color w:val="000000"/>
          <w:sz w:val="28"/>
        </w:rPr>
        <w:t>20) тармақшасындағы</w:t>
      </w:r>
      <w:r>
        <w:rPr>
          <w:rFonts w:ascii="Times New Roman"/>
          <w:b w:val="false"/>
          <w:i w:val="false"/>
          <w:color w:val="000000"/>
          <w:sz w:val="28"/>
        </w:rPr>
        <w:t xml:space="preserve"> "ғарыштан қашықтықтан" деген сөздер "қашықтан" деген сөзбен ауыстырылсын;</w:t>
      </w:r>
    </w:p>
    <w:bookmarkEnd w:id="17"/>
    <w:bookmarkStart w:name="z20" w:id="18"/>
    <w:p>
      <w:pPr>
        <w:spacing w:after="0"/>
        <w:ind w:left="0"/>
        <w:jc w:val="both"/>
      </w:pPr>
      <w:r>
        <w:rPr>
          <w:rFonts w:ascii="Times New Roman"/>
          <w:b w:val="false"/>
          <w:i w:val="false"/>
          <w:color w:val="000000"/>
          <w:sz w:val="28"/>
        </w:rPr>
        <w:t xml:space="preserve">
      2) 25-баптың </w:t>
      </w:r>
      <w:r>
        <w:rPr>
          <w:rFonts w:ascii="Times New Roman"/>
          <w:b w:val="false"/>
          <w:i w:val="false"/>
          <w:color w:val="000000"/>
          <w:sz w:val="28"/>
        </w:rPr>
        <w:t>1-тармағындағы</w:t>
      </w:r>
      <w:r>
        <w:rPr>
          <w:rFonts w:ascii="Times New Roman"/>
          <w:b w:val="false"/>
          <w:i w:val="false"/>
          <w:color w:val="000000"/>
          <w:sz w:val="28"/>
        </w:rPr>
        <w:t xml:space="preserve"> "ғарыштан қашықтықтан" деген сөздер "қашықтан" деген сөзбен ауыстырылсын.</w:t>
      </w:r>
    </w:p>
    <w:bookmarkEnd w:id="18"/>
    <w:bookmarkStart w:name="z21" w:id="19"/>
    <w:p>
      <w:pPr>
        <w:spacing w:after="0"/>
        <w:ind w:left="0"/>
        <w:jc w:val="both"/>
      </w:pPr>
      <w:r>
        <w:rPr>
          <w:rFonts w:ascii="Times New Roman"/>
          <w:b w:val="false"/>
          <w:i w:val="false"/>
          <w:color w:val="000000"/>
          <w:sz w:val="28"/>
        </w:rPr>
        <w:t xml:space="preserve">
      8. "Қазақстан Республикасындағы сәулет, қала құрылысы және құрылыс қызметі туралы" 2001 жылғы 16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19"/>
    <w:bookmarkStart w:name="z22" w:id="20"/>
    <w:p>
      <w:pPr>
        <w:spacing w:after="0"/>
        <w:ind w:left="0"/>
        <w:jc w:val="both"/>
      </w:pPr>
      <w:r>
        <w:rPr>
          <w:rFonts w:ascii="Times New Roman"/>
          <w:b w:val="false"/>
          <w:i w:val="false"/>
          <w:color w:val="000000"/>
          <w:sz w:val="28"/>
        </w:rPr>
        <w:t xml:space="preserve">
      3-баптың </w:t>
      </w:r>
      <w:r>
        <w:rPr>
          <w:rFonts w:ascii="Times New Roman"/>
          <w:b w:val="false"/>
          <w:i w:val="false"/>
          <w:color w:val="000000"/>
          <w:sz w:val="28"/>
        </w:rPr>
        <w:t>2-тармағының</w:t>
      </w:r>
      <w:r>
        <w:rPr>
          <w:rFonts w:ascii="Times New Roman"/>
          <w:b w:val="false"/>
          <w:i w:val="false"/>
          <w:color w:val="000000"/>
          <w:sz w:val="28"/>
        </w:rPr>
        <w:t xml:space="preserve"> 1) тармақшасындағы "картографиялық-геодезиялық қорды" деген сөздер "Ұлттық кеңістіктік деректер қорын" деген сөздермен ауыстырылсын.</w:t>
      </w:r>
    </w:p>
    <w:bookmarkEnd w:id="20"/>
    <w:bookmarkStart w:name="z23" w:id="21"/>
    <w:p>
      <w:pPr>
        <w:spacing w:after="0"/>
        <w:ind w:left="0"/>
        <w:jc w:val="both"/>
      </w:pPr>
      <w:r>
        <w:rPr>
          <w:rFonts w:ascii="Times New Roman"/>
          <w:b w:val="false"/>
          <w:i w:val="false"/>
          <w:color w:val="000000"/>
          <w:sz w:val="28"/>
        </w:rPr>
        <w:t xml:space="preserve">
      9. "Агроөнеркәсіптік кешенді және ауылдық аумақтарды дамытуды мемлекеттік реттеу туралы" 2005 жылғы 8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21"/>
    <w:bookmarkStart w:name="z24" w:id="22"/>
    <w:p>
      <w:pPr>
        <w:spacing w:after="0"/>
        <w:ind w:left="0"/>
        <w:jc w:val="both"/>
      </w:pPr>
      <w:r>
        <w:rPr>
          <w:rFonts w:ascii="Times New Roman"/>
          <w:b w:val="false"/>
          <w:i w:val="false"/>
          <w:color w:val="000000"/>
          <w:sz w:val="28"/>
        </w:rPr>
        <w:t xml:space="preserve">
      10-1-баптың </w:t>
      </w:r>
      <w:r>
        <w:rPr>
          <w:rFonts w:ascii="Times New Roman"/>
          <w:b w:val="false"/>
          <w:i w:val="false"/>
          <w:color w:val="000000"/>
          <w:sz w:val="28"/>
        </w:rPr>
        <w:t>6-тармағы</w:t>
      </w:r>
      <w:r>
        <w:rPr>
          <w:rFonts w:ascii="Times New Roman"/>
          <w:b w:val="false"/>
          <w:i w:val="false"/>
          <w:color w:val="000000"/>
          <w:sz w:val="28"/>
        </w:rPr>
        <w:t xml:space="preserve"> бірінші бөлігінің 2) тармақшасындағы "ғарыштан қашықтықтан" деген сөздер "қашықтан" деген сөзбен ауыстырылсын.</w:t>
      </w:r>
    </w:p>
    <w:bookmarkEnd w:id="22"/>
    <w:bookmarkStart w:name="z25" w:id="23"/>
    <w:p>
      <w:pPr>
        <w:spacing w:after="0"/>
        <w:ind w:left="0"/>
        <w:jc w:val="both"/>
      </w:pPr>
      <w:r>
        <w:rPr>
          <w:rFonts w:ascii="Times New Roman"/>
          <w:b w:val="false"/>
          <w:i w:val="false"/>
          <w:color w:val="000000"/>
          <w:sz w:val="28"/>
        </w:rPr>
        <w:t xml:space="preserve">
      10. "Жылжымайтын мүлікке құқықтарды мемлекеттік тіркеу туралы" 2007 жылғы 26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23"/>
    <w:bookmarkStart w:name="z26" w:id="24"/>
    <w:p>
      <w:pPr>
        <w:spacing w:after="0"/>
        <w:ind w:left="0"/>
        <w:jc w:val="both"/>
      </w:pPr>
      <w:r>
        <w:rPr>
          <w:rFonts w:ascii="Times New Roman"/>
          <w:b w:val="false"/>
          <w:i w:val="false"/>
          <w:color w:val="000000"/>
          <w:sz w:val="28"/>
        </w:rPr>
        <w:t xml:space="preserve">
      8-баптың </w:t>
      </w:r>
      <w:r>
        <w:rPr>
          <w:rFonts w:ascii="Times New Roman"/>
          <w:b w:val="false"/>
          <w:i w:val="false"/>
          <w:color w:val="000000"/>
          <w:sz w:val="28"/>
        </w:rPr>
        <w:t>5) тармақшасындағы</w:t>
      </w:r>
      <w:r>
        <w:rPr>
          <w:rFonts w:ascii="Times New Roman"/>
          <w:b w:val="false"/>
          <w:i w:val="false"/>
          <w:color w:val="000000"/>
          <w:sz w:val="28"/>
        </w:rPr>
        <w:t xml:space="preserve"> "электр", "нүктелерге" және "қажеттіктермен шарттастырылған" деген сөздер тиісінше "электр беру", "пункттерге" және "мұқтаждарға байланысты" деген сөздермен ауыстырылсын.</w:t>
      </w:r>
    </w:p>
    <w:bookmarkEnd w:id="24"/>
    <w:bookmarkStart w:name="z27" w:id="25"/>
    <w:p>
      <w:pPr>
        <w:spacing w:after="0"/>
        <w:ind w:left="0"/>
        <w:jc w:val="both"/>
      </w:pPr>
      <w:r>
        <w:rPr>
          <w:rFonts w:ascii="Times New Roman"/>
          <w:b w:val="false"/>
          <w:i w:val="false"/>
          <w:color w:val="000000"/>
          <w:sz w:val="28"/>
        </w:rPr>
        <w:t xml:space="preserve">
      11. "Мемлекеттік статистика туралы" 2010 жылғы 19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25"/>
    <w:bookmarkStart w:name="z28" w:id="26"/>
    <w:p>
      <w:pPr>
        <w:spacing w:after="0"/>
        <w:ind w:left="0"/>
        <w:jc w:val="both"/>
      </w:pPr>
      <w:r>
        <w:rPr>
          <w:rFonts w:ascii="Times New Roman"/>
          <w:b w:val="false"/>
          <w:i w:val="false"/>
          <w:color w:val="000000"/>
          <w:sz w:val="28"/>
        </w:rPr>
        <w:t xml:space="preserve">
      12-баптың </w:t>
      </w:r>
      <w:r>
        <w:rPr>
          <w:rFonts w:ascii="Times New Roman"/>
          <w:b w:val="false"/>
          <w:i w:val="false"/>
          <w:color w:val="000000"/>
          <w:sz w:val="28"/>
        </w:rPr>
        <w:t>19-2) тармақшасындағы</w:t>
      </w:r>
      <w:r>
        <w:rPr>
          <w:rFonts w:ascii="Times New Roman"/>
          <w:b w:val="false"/>
          <w:i w:val="false"/>
          <w:color w:val="000000"/>
          <w:sz w:val="28"/>
        </w:rPr>
        <w:t xml:space="preserve"> "ғарыштан" деген сөз алып тасталсын.</w:t>
      </w:r>
    </w:p>
    <w:bookmarkEnd w:id="26"/>
    <w:bookmarkStart w:name="z29" w:id="27"/>
    <w:p>
      <w:pPr>
        <w:spacing w:after="0"/>
        <w:ind w:left="0"/>
        <w:jc w:val="both"/>
      </w:pPr>
      <w:r>
        <w:rPr>
          <w:rFonts w:ascii="Times New Roman"/>
          <w:b w:val="false"/>
          <w:i w:val="false"/>
          <w:color w:val="000000"/>
          <w:sz w:val="28"/>
        </w:rPr>
        <w:t xml:space="preserve">
      12. "Мемлекеттік мүлік туралы" 2011 жылғы 1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27"/>
    <w:bookmarkStart w:name="z30" w:id="28"/>
    <w:p>
      <w:pPr>
        <w:spacing w:after="0"/>
        <w:ind w:left="0"/>
        <w:jc w:val="both"/>
      </w:pPr>
      <w:r>
        <w:rPr>
          <w:rFonts w:ascii="Times New Roman"/>
          <w:b w:val="false"/>
          <w:i w:val="false"/>
          <w:color w:val="000000"/>
          <w:sz w:val="28"/>
        </w:rPr>
        <w:t xml:space="preserve">
      134-баптың 2-тармағының </w:t>
      </w:r>
      <w:r>
        <w:rPr>
          <w:rFonts w:ascii="Times New Roman"/>
          <w:b w:val="false"/>
          <w:i w:val="false"/>
          <w:color w:val="000000"/>
          <w:sz w:val="28"/>
        </w:rPr>
        <w:t>8) тармақшасы</w:t>
      </w:r>
      <w:r>
        <w:rPr>
          <w:rFonts w:ascii="Times New Roman"/>
          <w:b w:val="false"/>
          <w:i w:val="false"/>
          <w:color w:val="000000"/>
          <w:sz w:val="28"/>
        </w:rPr>
        <w:t xml:space="preserve"> "жұмыстарды жүргізу" деген сөздерден кейін ", Ұлттық кеңістіктік деректер қорын жүргізу" деген сөздермен толықтырылсын.</w:t>
      </w:r>
    </w:p>
    <w:bookmarkEnd w:id="28"/>
    <w:bookmarkStart w:name="z31" w:id="29"/>
    <w:p>
      <w:pPr>
        <w:spacing w:after="0"/>
        <w:ind w:left="0"/>
        <w:jc w:val="both"/>
      </w:pPr>
      <w:r>
        <w:rPr>
          <w:rFonts w:ascii="Times New Roman"/>
          <w:b w:val="false"/>
          <w:i w:val="false"/>
          <w:color w:val="000000"/>
          <w:sz w:val="28"/>
        </w:rPr>
        <w:t xml:space="preserve">
      13. "Қазақстан Республикасының ұлттық қауіпсіздігі туралы" 2012 жылғы 6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29"/>
    <w:bookmarkStart w:name="z32" w:id="30"/>
    <w:p>
      <w:pPr>
        <w:spacing w:after="0"/>
        <w:ind w:left="0"/>
        <w:jc w:val="both"/>
      </w:pPr>
      <w:r>
        <w:rPr>
          <w:rFonts w:ascii="Times New Roman"/>
          <w:b w:val="false"/>
          <w:i w:val="false"/>
          <w:color w:val="000000"/>
          <w:sz w:val="28"/>
        </w:rPr>
        <w:t xml:space="preserve">
      15-баптың </w:t>
      </w:r>
      <w:r>
        <w:rPr>
          <w:rFonts w:ascii="Times New Roman"/>
          <w:b w:val="false"/>
          <w:i w:val="false"/>
          <w:color w:val="000000"/>
          <w:sz w:val="28"/>
        </w:rPr>
        <w:t>1-тармағы</w:t>
      </w:r>
      <w:r>
        <w:rPr>
          <w:rFonts w:ascii="Times New Roman"/>
          <w:b w:val="false"/>
          <w:i w:val="false"/>
          <w:color w:val="000000"/>
          <w:sz w:val="28"/>
        </w:rPr>
        <w:t xml:space="preserve"> мынадай мазмұндағы 28-1) тармақшамен толықтырылсын:</w:t>
      </w:r>
    </w:p>
    <w:bookmarkEnd w:id="30"/>
    <w:bookmarkStart w:name="z33" w:id="31"/>
    <w:p>
      <w:pPr>
        <w:spacing w:after="0"/>
        <w:ind w:left="0"/>
        <w:jc w:val="both"/>
      </w:pPr>
      <w:r>
        <w:rPr>
          <w:rFonts w:ascii="Times New Roman"/>
          <w:b w:val="false"/>
          <w:i w:val="false"/>
          <w:color w:val="000000"/>
          <w:sz w:val="28"/>
        </w:rPr>
        <w:t>
      "28-1) геодезия, картография және кеңістіктік деректер саласындағы уәкілетті орган – геодезия, картография және кеңістіктік деректер саласындағы басшылық пен салааралық үйлестіруді жүзеге асыратын орталық атқарушы орган;".</w:t>
      </w:r>
    </w:p>
    <w:bookmarkEnd w:id="31"/>
    <w:bookmarkStart w:name="z34" w:id="32"/>
    <w:p>
      <w:pPr>
        <w:spacing w:after="0"/>
        <w:ind w:left="0"/>
        <w:jc w:val="both"/>
      </w:pPr>
      <w:r>
        <w:rPr>
          <w:rFonts w:ascii="Times New Roman"/>
          <w:b w:val="false"/>
          <w:i w:val="false"/>
          <w:color w:val="000000"/>
          <w:sz w:val="28"/>
        </w:rPr>
        <w:t xml:space="preserve">
      14. "Қазақстан Республикасының Мемлекеттік шекарасы туралы" 2013 жылғы 16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61-бапта</w:t>
      </w:r>
      <w:r>
        <w:rPr>
          <w:rFonts w:ascii="Times New Roman"/>
          <w:b w:val="false"/>
          <w:i w:val="false"/>
          <w:color w:val="000000"/>
          <w:sz w:val="28"/>
        </w:rPr>
        <w:t>:</w:t>
      </w:r>
    </w:p>
    <w:bookmarkStart w:name="z36" w:id="33"/>
    <w:p>
      <w:pPr>
        <w:spacing w:after="0"/>
        <w:ind w:left="0"/>
        <w:jc w:val="both"/>
      </w:pPr>
      <w:r>
        <w:rPr>
          <w:rFonts w:ascii="Times New Roman"/>
          <w:b w:val="false"/>
          <w:i w:val="false"/>
          <w:color w:val="000000"/>
          <w:sz w:val="28"/>
        </w:rPr>
        <w:t>
      тақырып мынадай редакцияда жазылсын:</w:t>
      </w:r>
    </w:p>
    <w:bookmarkEnd w:id="33"/>
    <w:bookmarkStart w:name="z37" w:id="34"/>
    <w:p>
      <w:pPr>
        <w:spacing w:after="0"/>
        <w:ind w:left="0"/>
        <w:jc w:val="both"/>
      </w:pPr>
      <w:r>
        <w:rPr>
          <w:rFonts w:ascii="Times New Roman"/>
          <w:b w:val="false"/>
          <w:i w:val="false"/>
          <w:color w:val="000000"/>
          <w:sz w:val="28"/>
        </w:rPr>
        <w:t>
      "61-бап. Геодезия, картография және кеңістіктік деректер саласындағы уәкілетті органның құзыреті";</w:t>
      </w:r>
    </w:p>
    <w:bookmarkEnd w:id="34"/>
    <w:bookmarkStart w:name="z38" w:id="35"/>
    <w:p>
      <w:pPr>
        <w:spacing w:after="0"/>
        <w:ind w:left="0"/>
        <w:jc w:val="both"/>
      </w:pPr>
      <w:r>
        <w:rPr>
          <w:rFonts w:ascii="Times New Roman"/>
          <w:b w:val="false"/>
          <w:i w:val="false"/>
          <w:color w:val="000000"/>
          <w:sz w:val="28"/>
        </w:rPr>
        <w:t>
      бірінші абзац мынадай редакцияда жазылсын:</w:t>
      </w:r>
    </w:p>
    <w:bookmarkEnd w:id="35"/>
    <w:bookmarkStart w:name="z39" w:id="36"/>
    <w:p>
      <w:pPr>
        <w:spacing w:after="0"/>
        <w:ind w:left="0"/>
        <w:jc w:val="both"/>
      </w:pPr>
      <w:r>
        <w:rPr>
          <w:rFonts w:ascii="Times New Roman"/>
          <w:b w:val="false"/>
          <w:i w:val="false"/>
          <w:color w:val="000000"/>
          <w:sz w:val="28"/>
        </w:rPr>
        <w:t>
      "Геодезия, картография және кеңістіктік деректер саласындағы уәкілетті орган:".</w:t>
      </w:r>
    </w:p>
    <w:bookmarkEnd w:id="36"/>
    <w:bookmarkStart w:name="z40" w:id="37"/>
    <w:p>
      <w:pPr>
        <w:spacing w:after="0"/>
        <w:ind w:left="0"/>
        <w:jc w:val="both"/>
      </w:pPr>
      <w:r>
        <w:rPr>
          <w:rFonts w:ascii="Times New Roman"/>
          <w:b w:val="false"/>
          <w:i w:val="false"/>
          <w:color w:val="000000"/>
          <w:sz w:val="28"/>
        </w:rPr>
        <w:t xml:space="preserve">
      15. "Азаматтық қорғау туралы" 2014 жылғы 11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37"/>
    <w:bookmarkStart w:name="z41" w:id="38"/>
    <w:p>
      <w:pPr>
        <w:spacing w:after="0"/>
        <w:ind w:left="0"/>
        <w:jc w:val="both"/>
      </w:pPr>
      <w:r>
        <w:rPr>
          <w:rFonts w:ascii="Times New Roman"/>
          <w:b w:val="false"/>
          <w:i w:val="false"/>
          <w:color w:val="000000"/>
          <w:sz w:val="28"/>
        </w:rPr>
        <w:t xml:space="preserve">
      12-баптың </w:t>
      </w:r>
      <w:r>
        <w:rPr>
          <w:rFonts w:ascii="Times New Roman"/>
          <w:b w:val="false"/>
          <w:i w:val="false"/>
          <w:color w:val="000000"/>
          <w:sz w:val="28"/>
        </w:rPr>
        <w:t>1-тармағының</w:t>
      </w:r>
      <w:r>
        <w:rPr>
          <w:rFonts w:ascii="Times New Roman"/>
          <w:b w:val="false"/>
          <w:i w:val="false"/>
          <w:color w:val="000000"/>
          <w:sz w:val="28"/>
        </w:rPr>
        <w:t xml:space="preserve"> 52-1) тармақшасындағы "ғарыштан қашықтықтан" деген сөздер "қашықтан" деген сөзбен ауыстырылсын.</w:t>
      </w:r>
    </w:p>
    <w:bookmarkEnd w:id="38"/>
    <w:bookmarkStart w:name="z42" w:id="39"/>
    <w:p>
      <w:pPr>
        <w:spacing w:after="0"/>
        <w:ind w:left="0"/>
        <w:jc w:val="both"/>
      </w:pPr>
      <w:r>
        <w:rPr>
          <w:rFonts w:ascii="Times New Roman"/>
          <w:b w:val="false"/>
          <w:i w:val="false"/>
          <w:color w:val="000000"/>
          <w:sz w:val="28"/>
        </w:rPr>
        <w:t xml:space="preserve">
      16. "Рұқсаттар және хабарламалар туралы" 2014 жылғы 16 мамырдағы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39"/>
    <w:bookmarkStart w:name="z43" w:id="40"/>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2-қосымшадағы</w:t>
      </w:r>
      <w:r>
        <w:rPr>
          <w:rFonts w:ascii="Times New Roman"/>
          <w:b w:val="false"/>
          <w:i w:val="false"/>
          <w:color w:val="000000"/>
          <w:sz w:val="28"/>
        </w:rPr>
        <w:t xml:space="preserve"> 205-жол алып тасталсын;</w:t>
      </w:r>
    </w:p>
    <w:bookmarkEnd w:id="40"/>
    <w:bookmarkStart w:name="z44" w:id="41"/>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3-қосымша</w:t>
      </w:r>
      <w:r>
        <w:rPr>
          <w:rFonts w:ascii="Times New Roman"/>
          <w:b w:val="false"/>
          <w:i w:val="false"/>
          <w:color w:val="000000"/>
          <w:sz w:val="28"/>
        </w:rPr>
        <w:t xml:space="preserve"> мынадай мазмұндағы 11-1-тармақпен толықтырылсын:</w:t>
      </w:r>
    </w:p>
    <w:bookmarkEnd w:id="41"/>
    <w:bookmarkStart w:name="z45" w:id="42"/>
    <w:p>
      <w:pPr>
        <w:spacing w:after="0"/>
        <w:ind w:left="0"/>
        <w:jc w:val="both"/>
      </w:pPr>
      <w:r>
        <w:rPr>
          <w:rFonts w:ascii="Times New Roman"/>
          <w:b w:val="false"/>
          <w:i w:val="false"/>
          <w:color w:val="000000"/>
          <w:sz w:val="28"/>
        </w:rPr>
        <w:t>
      "11-1. Аэротүсірілім жұмыстарын жүзеге асырудың басталғаны немесе тоқтатылғаны туралы хабарлама".</w:t>
      </w:r>
    </w:p>
    <w:bookmarkEnd w:id="42"/>
    <w:bookmarkStart w:name="z46" w:id="43"/>
    <w:p>
      <w:pPr>
        <w:spacing w:after="0"/>
        <w:ind w:left="0"/>
        <w:jc w:val="both"/>
      </w:pPr>
      <w:r>
        <w:rPr>
          <w:rFonts w:ascii="Times New Roman"/>
          <w:b w:val="false"/>
          <w:i w:val="false"/>
          <w:color w:val="000000"/>
          <w:sz w:val="28"/>
        </w:rPr>
        <w:t xml:space="preserve">
      2-бап. Осы Заң, алғашқы ресми жарияланған күнінен кейін күнтізбелік алпыс күн өткен соң қолданысқа енгізілетін 1-баптың </w:t>
      </w:r>
      <w:r>
        <w:rPr>
          <w:rFonts w:ascii="Times New Roman"/>
          <w:b w:val="false"/>
          <w:i w:val="false"/>
          <w:color w:val="000000"/>
          <w:sz w:val="28"/>
        </w:rPr>
        <w:t>16-тармағын</w:t>
      </w:r>
      <w:r>
        <w:rPr>
          <w:rFonts w:ascii="Times New Roman"/>
          <w:b w:val="false"/>
          <w:i w:val="false"/>
          <w:color w:val="000000"/>
          <w:sz w:val="28"/>
        </w:rPr>
        <w:t xml:space="preserve"> қоспағанда, алғашқы ресми жарияланған күнінен кейін күнтізбелік он күн өткен соң қолданысқа енгізіледі.</w:t>
      </w:r>
    </w:p>
    <w:bookmarkEnd w:id="4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Президенті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ТОҚАЕВ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