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f3973" w14:textId="49f39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өзіндік ерекшелігі бар тауарларды бақылау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2022 жылғы 28 желтоқсандағы № 173-VII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w:t>
      </w:r>
    </w:p>
    <w:bookmarkStart w:name="z0"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1" w:id="1"/>
    <w:p>
      <w:pPr>
        <w:spacing w:after="0"/>
        <w:ind w:left="0"/>
        <w:jc w:val="both"/>
      </w:pPr>
      <w:r>
        <w:rPr>
          <w:rFonts w:ascii="Times New Roman"/>
          <w:b w:val="false"/>
          <w:i w:val="false"/>
          <w:color w:val="000000"/>
          <w:sz w:val="28"/>
        </w:rPr>
        <w:t xml:space="preserve">
      1.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53-баптың</w:t>
      </w:r>
      <w:r>
        <w:rPr>
          <w:rFonts w:ascii="Times New Roman"/>
          <w:b w:val="false"/>
          <w:i w:val="false"/>
          <w:color w:val="000000"/>
          <w:sz w:val="28"/>
        </w:rPr>
        <w:t xml:space="preserve"> 1-тармағы 11) тармақшасының бесінші абзацы мынадай редакцияда жазылсын:</w:t>
      </w:r>
    </w:p>
    <w:bookmarkStart w:name="z3" w:id="2"/>
    <w:p>
      <w:pPr>
        <w:spacing w:after="0"/>
        <w:ind w:left="0"/>
        <w:jc w:val="both"/>
      </w:pPr>
      <w:r>
        <w:rPr>
          <w:rFonts w:ascii="Times New Roman"/>
          <w:b w:val="false"/>
          <w:i w:val="false"/>
          <w:color w:val="000000"/>
          <w:sz w:val="28"/>
        </w:rPr>
        <w:t>
      "өзіндік ерекшелігі бар тауарлар саласындағы бақылау;".</w:t>
      </w:r>
    </w:p>
    <w:bookmarkEnd w:id="2"/>
    <w:bookmarkStart w:name="z4" w:id="3"/>
    <w:p>
      <w:pPr>
        <w:spacing w:after="0"/>
        <w:ind w:left="0"/>
        <w:jc w:val="both"/>
      </w:pPr>
      <w:r>
        <w:rPr>
          <w:rFonts w:ascii="Times New Roman"/>
          <w:b w:val="false"/>
          <w:i w:val="false"/>
          <w:color w:val="000000"/>
          <w:sz w:val="28"/>
        </w:rPr>
        <w:t xml:space="preserve">
      2. 2014 жылғы 3 шілдедегі Қазақстан Республикасының </w:t>
      </w:r>
      <w:r>
        <w:rPr>
          <w:rFonts w:ascii="Times New Roman"/>
          <w:b w:val="false"/>
          <w:i w:val="false"/>
          <w:color w:val="000000"/>
          <w:sz w:val="28"/>
        </w:rPr>
        <w:t>Қылмыстық кодексіне</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162-баптың</w:t>
      </w:r>
      <w:r>
        <w:rPr>
          <w:rFonts w:ascii="Times New Roman"/>
          <w:b w:val="false"/>
          <w:i w:val="false"/>
          <w:color w:val="000000"/>
          <w:sz w:val="28"/>
        </w:rPr>
        <w:t xml:space="preserve"> тақырыбындағы және бірінші абзацындағы "қырып-жою" деген сөз "жою" деген сөзбен ауыстырылсын;</w:t>
      </w:r>
    </w:p>
    <w:bookmarkEnd w:id="4"/>
    <w:bookmarkStart w:name="z6" w:id="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163-баптың</w:t>
      </w:r>
      <w:r>
        <w:rPr>
          <w:rFonts w:ascii="Times New Roman"/>
          <w:b w:val="false"/>
          <w:i w:val="false"/>
          <w:color w:val="000000"/>
          <w:sz w:val="28"/>
        </w:rPr>
        <w:t xml:space="preserve"> екінші бөлігінің бірінші абзацындағы "қырып-жою" деген сөз "жою" деген сөзбен ауыстырылсын;</w:t>
      </w:r>
    </w:p>
    <w:bookmarkEnd w:id="5"/>
    <w:bookmarkStart w:name="z7" w:id="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255-баптың</w:t>
      </w:r>
      <w:r>
        <w:rPr>
          <w:rFonts w:ascii="Times New Roman"/>
          <w:b w:val="false"/>
          <w:i w:val="false"/>
          <w:color w:val="000000"/>
          <w:sz w:val="28"/>
        </w:rPr>
        <w:t xml:space="preserve"> үшінші бөлігінің 1) тармағындағы "қырып-жою", "адамдарды жаппай қырып-жоюға" деген сөздер тиісінше "жою", "адамдардың жаппай қырылуына" деген сөздермен ауыстырылсын;</w:t>
      </w:r>
    </w:p>
    <w:bookmarkEnd w:id="6"/>
    <w:bookmarkStart w:name="z8" w:id="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275-баптың</w:t>
      </w:r>
      <w:r>
        <w:rPr>
          <w:rFonts w:ascii="Times New Roman"/>
          <w:b w:val="false"/>
          <w:i w:val="false"/>
          <w:color w:val="000000"/>
          <w:sz w:val="28"/>
        </w:rPr>
        <w:t xml:space="preserve"> тақырыбы және бірінші абзацы мынадай редакцияда жазылсын:</w:t>
      </w:r>
    </w:p>
    <w:bookmarkEnd w:id="7"/>
    <w:bookmarkStart w:name="z9" w:id="8"/>
    <w:p>
      <w:pPr>
        <w:spacing w:after="0"/>
        <w:ind w:left="0"/>
        <w:jc w:val="both"/>
      </w:pPr>
      <w:r>
        <w:rPr>
          <w:rFonts w:ascii="Times New Roman"/>
          <w:b w:val="false"/>
          <w:i w:val="false"/>
          <w:color w:val="000000"/>
          <w:sz w:val="28"/>
        </w:rPr>
        <w:t>
      "275-бап. Жаппай жою қаруын, қару-жарақты және әскери техниканы жасау кезiнде пайдаланылатын технологиялардың, ғылыми-техникалық ақпараттың және көрсетілетін қызметтердің заңсыз экспорты және импорты</w:t>
      </w:r>
    </w:p>
    <w:bookmarkEnd w:id="8"/>
    <w:bookmarkStart w:name="z10" w:id="9"/>
    <w:p>
      <w:pPr>
        <w:spacing w:after="0"/>
        <w:ind w:left="0"/>
        <w:jc w:val="both"/>
      </w:pPr>
      <w:r>
        <w:rPr>
          <w:rFonts w:ascii="Times New Roman"/>
          <w:b w:val="false"/>
          <w:i w:val="false"/>
          <w:color w:val="000000"/>
          <w:sz w:val="28"/>
        </w:rPr>
        <w:t>
      Жаппай жою қаруын, оны жеткiзу құралдарын, қару-жарақты және әскери техниканы жасау кезiнде пайдаланылуы мүмкiн және оларға қатысты өзіндік ерекшелігі бар тауарларды бақылау белгіленген технологиялардың, ғылыми-техникалық ақпараттың және көрсетілетін қызметтердiң заңсыз экспорты және импорты – ";</w:t>
      </w:r>
    </w:p>
    <w:bookmarkEnd w:id="9"/>
    <w:bookmarkStart w:name="z11" w:id="1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286-баптың</w:t>
      </w:r>
      <w:r>
        <w:rPr>
          <w:rFonts w:ascii="Times New Roman"/>
          <w:b w:val="false"/>
          <w:i w:val="false"/>
          <w:color w:val="000000"/>
          <w:sz w:val="28"/>
        </w:rPr>
        <w:t xml:space="preserve"> бірінші бөлігінің бірінші абзацында:</w:t>
      </w:r>
    </w:p>
    <w:bookmarkEnd w:id="10"/>
    <w:bookmarkStart w:name="z12" w:id="11"/>
    <w:p>
      <w:pPr>
        <w:spacing w:after="0"/>
        <w:ind w:left="0"/>
        <w:jc w:val="both"/>
      </w:pPr>
      <w:r>
        <w:rPr>
          <w:rFonts w:ascii="Times New Roman"/>
          <w:b w:val="false"/>
          <w:i w:val="false"/>
          <w:color w:val="000000"/>
          <w:sz w:val="28"/>
        </w:rPr>
        <w:t>
      "қырып-жою" деген сөз "жою" деген сөзбен ауыстырылсын;</w:t>
      </w:r>
    </w:p>
    <w:bookmarkEnd w:id="11"/>
    <w:bookmarkStart w:name="z13" w:id="12"/>
    <w:p>
      <w:pPr>
        <w:spacing w:after="0"/>
        <w:ind w:left="0"/>
        <w:jc w:val="both"/>
      </w:pPr>
      <w:r>
        <w:rPr>
          <w:rFonts w:ascii="Times New Roman"/>
          <w:b w:val="false"/>
          <w:i w:val="false"/>
          <w:color w:val="000000"/>
          <w:sz w:val="28"/>
        </w:rPr>
        <w:t>
      "жабдықтарды немесе құрауыштарды" деген сөздерден кейін ", сондай-ақ жаппай жою қаруын, қару-жарақты және әскери техниканы жеткізу құралдарын жасау үшін пайдаланылуы мүмкін, оларға қатысты өзіндік ерекшелігі бар тауарларды бақылау белгіленген материалдар мен жабдықтарды" деген сөздермен толықтырылсын;</w:t>
      </w:r>
    </w:p>
    <w:bookmarkEnd w:id="12"/>
    <w:bookmarkStart w:name="z14" w:id="1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290-баптың</w:t>
      </w:r>
      <w:r>
        <w:rPr>
          <w:rFonts w:ascii="Times New Roman"/>
          <w:b w:val="false"/>
          <w:i w:val="false"/>
          <w:color w:val="000000"/>
          <w:sz w:val="28"/>
        </w:rPr>
        <w:t xml:space="preserve"> екінші бөлігінің бірінші абзацындағы "қырып-жою" деген сөздер "жою" деген сөзбен ауыстырылсын;</w:t>
      </w:r>
    </w:p>
    <w:bookmarkEnd w:id="13"/>
    <w:bookmarkStart w:name="z15" w:id="1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291-баптың</w:t>
      </w:r>
      <w:r>
        <w:rPr>
          <w:rFonts w:ascii="Times New Roman"/>
          <w:b w:val="false"/>
          <w:i w:val="false"/>
          <w:color w:val="000000"/>
          <w:sz w:val="28"/>
        </w:rPr>
        <w:t xml:space="preserve"> екінші бөлігінің бірінші абзацындағы "қырып-жою" деген сөздер "жою" деген сөзбен ауыстырылсын.</w:t>
      </w:r>
    </w:p>
    <w:bookmarkEnd w:id="14"/>
    <w:bookmarkStart w:name="z16" w:id="15"/>
    <w:p>
      <w:pPr>
        <w:spacing w:after="0"/>
        <w:ind w:left="0"/>
        <w:jc w:val="both"/>
      </w:pPr>
      <w:r>
        <w:rPr>
          <w:rFonts w:ascii="Times New Roman"/>
          <w:b w:val="false"/>
          <w:i w:val="false"/>
          <w:color w:val="000000"/>
          <w:sz w:val="28"/>
        </w:rPr>
        <w:t xml:space="preserve">
      3. 2014 жылғы 4 шілдедегі Қазақстан Республикасының </w:t>
      </w:r>
      <w:r>
        <w:rPr>
          <w:rFonts w:ascii="Times New Roman"/>
          <w:b w:val="false"/>
          <w:i w:val="false"/>
          <w:color w:val="000000"/>
          <w:sz w:val="28"/>
        </w:rPr>
        <w:t>Қылмыстық процестік кодексіне</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187-баптың</w:t>
      </w:r>
      <w:r>
        <w:rPr>
          <w:rFonts w:ascii="Times New Roman"/>
          <w:b w:val="false"/>
          <w:i w:val="false"/>
          <w:color w:val="000000"/>
          <w:sz w:val="28"/>
        </w:rPr>
        <w:t xml:space="preserve"> бірінші бөлігіндегі "қырып-жоятын" деген сөздер "жоятын" деген сөзбен ауыстырылсын.</w:t>
      </w:r>
    </w:p>
    <w:bookmarkStart w:name="z18" w:id="16"/>
    <w:p>
      <w:pPr>
        <w:spacing w:after="0"/>
        <w:ind w:left="0"/>
        <w:jc w:val="both"/>
      </w:pPr>
      <w:r>
        <w:rPr>
          <w:rFonts w:ascii="Times New Roman"/>
          <w:b w:val="false"/>
          <w:i w:val="false"/>
          <w:color w:val="000000"/>
          <w:sz w:val="28"/>
        </w:rPr>
        <w:t xml:space="preserve">
      4.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w:t>
      </w:r>
    </w:p>
    <w:bookmarkEnd w:id="16"/>
    <w:bookmarkStart w:name="z19" w:id="1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129-баптың</w:t>
      </w:r>
      <w:r>
        <w:rPr>
          <w:rFonts w:ascii="Times New Roman"/>
          <w:b w:val="false"/>
          <w:i w:val="false"/>
          <w:color w:val="000000"/>
          <w:sz w:val="28"/>
        </w:rPr>
        <w:t xml:space="preserve"> 12-тармағы 7) тармақшасындағы "бақылау салаларындағы қатынастарға қолданылмайды." деген сөздер "бақылау;" деген сөзбен ауыстырылып, мынадай мазмұндағы 8) тармақшамен толықтырылсын:</w:t>
      </w:r>
    </w:p>
    <w:bookmarkEnd w:id="17"/>
    <w:bookmarkStart w:name="z20" w:id="18"/>
    <w:p>
      <w:pPr>
        <w:spacing w:after="0"/>
        <w:ind w:left="0"/>
        <w:jc w:val="both"/>
      </w:pPr>
      <w:r>
        <w:rPr>
          <w:rFonts w:ascii="Times New Roman"/>
          <w:b w:val="false"/>
          <w:i w:val="false"/>
          <w:color w:val="000000"/>
          <w:sz w:val="28"/>
        </w:rPr>
        <w:t>
      "8) өзіндік ерекшелігі бар тауарларды бақылау саласындағы мемлекеттік бақылау салаларындағы қатынастарға қолданылмайды.";</w:t>
      </w:r>
    </w:p>
    <w:bookmarkEnd w:id="18"/>
    <w:bookmarkStart w:name="z21" w:id="1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138-баптың</w:t>
      </w:r>
      <w:r>
        <w:rPr>
          <w:rFonts w:ascii="Times New Roman"/>
          <w:b w:val="false"/>
          <w:i w:val="false"/>
          <w:color w:val="000000"/>
          <w:sz w:val="28"/>
        </w:rPr>
        <w:t xml:space="preserve"> 16) тармақшасы мынадай редакцияда жазылсын:</w:t>
      </w:r>
    </w:p>
    <w:bookmarkEnd w:id="19"/>
    <w:bookmarkStart w:name="z22" w:id="20"/>
    <w:p>
      <w:pPr>
        <w:spacing w:after="0"/>
        <w:ind w:left="0"/>
        <w:jc w:val="both"/>
      </w:pPr>
      <w:r>
        <w:rPr>
          <w:rFonts w:ascii="Times New Roman"/>
          <w:b w:val="false"/>
          <w:i w:val="false"/>
          <w:color w:val="000000"/>
          <w:sz w:val="28"/>
        </w:rPr>
        <w:t>
      "16) өзіндік ерекшелігі бар тауарларды бақылау саласында;".</w:t>
      </w:r>
    </w:p>
    <w:bookmarkEnd w:id="20"/>
    <w:bookmarkStart w:name="z23" w:id="21"/>
    <w:p>
      <w:pPr>
        <w:spacing w:after="0"/>
        <w:ind w:left="0"/>
        <w:jc w:val="both"/>
      </w:pPr>
      <w:r>
        <w:rPr>
          <w:rFonts w:ascii="Times New Roman"/>
          <w:b w:val="false"/>
          <w:i w:val="false"/>
          <w:color w:val="000000"/>
          <w:sz w:val="28"/>
        </w:rPr>
        <w:t xml:space="preserve">
      5. 2017 жылғы 26 желтоқсандағы "Қазақстан Республикасындағы кедендік реттеу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w:t>
      </w:r>
    </w:p>
    <w:bookmarkEnd w:id="21"/>
    <w:bookmarkStart w:name="z24" w:id="2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мазмұны</w:t>
      </w:r>
      <w:r>
        <w:rPr>
          <w:rFonts w:ascii="Times New Roman"/>
          <w:b w:val="false"/>
          <w:i w:val="false"/>
          <w:color w:val="000000"/>
          <w:sz w:val="28"/>
        </w:rPr>
        <w:t xml:space="preserve"> алып тасталсын;</w:t>
      </w:r>
    </w:p>
    <w:bookmarkEnd w:id="22"/>
    <w:bookmarkStart w:name="z25" w:id="2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2-баптың</w:t>
      </w:r>
      <w:r>
        <w:rPr>
          <w:rFonts w:ascii="Times New Roman"/>
          <w:b w:val="false"/>
          <w:i w:val="false"/>
          <w:color w:val="000000"/>
          <w:sz w:val="28"/>
        </w:rPr>
        <w:t xml:space="preserve"> 2-тармағының </w:t>
      </w:r>
      <w:r>
        <w:rPr>
          <w:rFonts w:ascii="Times New Roman"/>
          <w:b w:val="false"/>
          <w:i w:val="false"/>
          <w:color w:val="000000"/>
          <w:sz w:val="28"/>
        </w:rPr>
        <w:t>13) тармақшасындағы</w:t>
      </w:r>
      <w:r>
        <w:rPr>
          <w:rFonts w:ascii="Times New Roman"/>
          <w:b w:val="false"/>
          <w:i w:val="false"/>
          <w:color w:val="000000"/>
          <w:sz w:val="28"/>
        </w:rPr>
        <w:t xml:space="preserve"> "экспорттық бақылау" деген сөздер "өзіндік ерекшелігі бар тауарларды бақылау" деген сөздермен ауыстырылсын;</w:t>
      </w:r>
    </w:p>
    <w:bookmarkEnd w:id="23"/>
    <w:bookmarkStart w:name="z26" w:id="24"/>
    <w:p>
      <w:pPr>
        <w:spacing w:after="0"/>
        <w:ind w:left="0"/>
        <w:jc w:val="both"/>
      </w:pPr>
      <w:r>
        <w:rPr>
          <w:rFonts w:ascii="Times New Roman"/>
          <w:b w:val="false"/>
          <w:i w:val="false"/>
          <w:color w:val="000000"/>
          <w:sz w:val="28"/>
        </w:rPr>
        <w:t xml:space="preserve">
      3) 3-баптың 1-тармағының </w:t>
      </w:r>
      <w:r>
        <w:rPr>
          <w:rFonts w:ascii="Times New Roman"/>
          <w:b w:val="false"/>
          <w:i w:val="false"/>
          <w:color w:val="000000"/>
          <w:sz w:val="28"/>
        </w:rPr>
        <w:t>55) тармақшасындағы</w:t>
      </w:r>
      <w:r>
        <w:rPr>
          <w:rFonts w:ascii="Times New Roman"/>
          <w:b w:val="false"/>
          <w:i w:val="false"/>
          <w:color w:val="000000"/>
          <w:sz w:val="28"/>
        </w:rPr>
        <w:t xml:space="preserve"> "экспорттық бақылау" деген сөздер "өзіндік ерекшелігі бар тауарларды бақылау" деген сөздермен ауыстырылсын;</w:t>
      </w:r>
    </w:p>
    <w:bookmarkEnd w:id="24"/>
    <w:bookmarkStart w:name="z27" w:id="25"/>
    <w:p>
      <w:pPr>
        <w:spacing w:after="0"/>
        <w:ind w:left="0"/>
        <w:jc w:val="both"/>
      </w:pPr>
      <w:r>
        <w:rPr>
          <w:rFonts w:ascii="Times New Roman"/>
          <w:b w:val="false"/>
          <w:i w:val="false"/>
          <w:color w:val="000000"/>
          <w:sz w:val="28"/>
        </w:rPr>
        <w:t xml:space="preserve">
      4) 8-баптың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бөлігіндегі "экспорттық бақылау" деген сөздер "өзіндік ерекшелігі бар тауарларды бақылау" деген сөздермен ауыстырылсын;</w:t>
      </w:r>
    </w:p>
    <w:bookmarkEnd w:id="25"/>
    <w:bookmarkStart w:name="z28" w:id="26"/>
    <w:p>
      <w:pPr>
        <w:spacing w:after="0"/>
        <w:ind w:left="0"/>
        <w:jc w:val="both"/>
      </w:pPr>
      <w:r>
        <w:rPr>
          <w:rFonts w:ascii="Times New Roman"/>
          <w:b w:val="false"/>
          <w:i w:val="false"/>
          <w:color w:val="000000"/>
          <w:sz w:val="28"/>
        </w:rPr>
        <w:t xml:space="preserve">
      5) 12-баптың 2-тармағының </w:t>
      </w:r>
      <w:r>
        <w:rPr>
          <w:rFonts w:ascii="Times New Roman"/>
          <w:b w:val="false"/>
          <w:i w:val="false"/>
          <w:color w:val="000000"/>
          <w:sz w:val="28"/>
        </w:rPr>
        <w:t>20) тармақшасындағы</w:t>
      </w:r>
      <w:r>
        <w:rPr>
          <w:rFonts w:ascii="Times New Roman"/>
          <w:b w:val="false"/>
          <w:i w:val="false"/>
          <w:color w:val="000000"/>
          <w:sz w:val="28"/>
        </w:rPr>
        <w:t xml:space="preserve"> "экспорттық бақылауды" деген сөздер "өзіндік ерекшелігі бар тауарларды бақылауды" деген сөздермен ауыстырылсын;</w:t>
      </w:r>
    </w:p>
    <w:bookmarkEnd w:id="26"/>
    <w:bookmarkStart w:name="z29" w:id="2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393-баптың</w:t>
      </w:r>
      <w:r>
        <w:rPr>
          <w:rFonts w:ascii="Times New Roman"/>
          <w:b w:val="false"/>
          <w:i w:val="false"/>
          <w:color w:val="000000"/>
          <w:sz w:val="28"/>
        </w:rPr>
        <w:t xml:space="preserve"> 6-тармағында:</w:t>
      </w:r>
    </w:p>
    <w:bookmarkEnd w:id="27"/>
    <w:bookmarkStart w:name="z30" w:id="28"/>
    <w:p>
      <w:pPr>
        <w:spacing w:after="0"/>
        <w:ind w:left="0"/>
        <w:jc w:val="both"/>
      </w:pPr>
      <w:r>
        <w:rPr>
          <w:rFonts w:ascii="Times New Roman"/>
          <w:b w:val="false"/>
          <w:i w:val="false"/>
          <w:color w:val="000000"/>
          <w:sz w:val="28"/>
        </w:rPr>
        <w:t>
      "экспорттық," деген сөз алып тасталсын;</w:t>
      </w:r>
    </w:p>
    <w:bookmarkEnd w:id="28"/>
    <w:bookmarkStart w:name="z31" w:id="29"/>
    <w:p>
      <w:pPr>
        <w:spacing w:after="0"/>
        <w:ind w:left="0"/>
        <w:jc w:val="both"/>
      </w:pPr>
      <w:r>
        <w:rPr>
          <w:rFonts w:ascii="Times New Roman"/>
          <w:b w:val="false"/>
          <w:i w:val="false"/>
          <w:color w:val="000000"/>
          <w:sz w:val="28"/>
        </w:rPr>
        <w:t>
      "радиациялық бақылауды" деген сөздерден кейін ", өзіндік ерекшелігі бар тауарларды бақылауды" деген сөздермен толықтырылсын;</w:t>
      </w:r>
    </w:p>
    <w:bookmarkEnd w:id="29"/>
    <w:bookmarkStart w:name="z32" w:id="3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402-баптың</w:t>
      </w:r>
      <w:r>
        <w:rPr>
          <w:rFonts w:ascii="Times New Roman"/>
          <w:b w:val="false"/>
          <w:i w:val="false"/>
          <w:color w:val="000000"/>
          <w:sz w:val="28"/>
        </w:rPr>
        <w:t xml:space="preserve"> 5-тармағындағы "экспорттық бақылауға" деген сөздер "өзіндік ерекшелігі бар тауарларды бақылауға" деген сөздермен ауыстырылсын.</w:t>
      </w:r>
    </w:p>
    <w:bookmarkEnd w:id="30"/>
    <w:bookmarkStart w:name="z33" w:id="31"/>
    <w:p>
      <w:pPr>
        <w:spacing w:after="0"/>
        <w:ind w:left="0"/>
        <w:jc w:val="both"/>
      </w:pPr>
      <w:r>
        <w:rPr>
          <w:rFonts w:ascii="Times New Roman"/>
          <w:b w:val="false"/>
          <w:i w:val="false"/>
          <w:color w:val="000000"/>
          <w:sz w:val="28"/>
        </w:rPr>
        <w:t xml:space="preserve">
      6. 2021 жылғы 2 қаңтардағы Қазақстан Республикасының </w:t>
      </w:r>
      <w:r>
        <w:rPr>
          <w:rFonts w:ascii="Times New Roman"/>
          <w:b w:val="false"/>
          <w:i w:val="false"/>
          <w:color w:val="000000"/>
          <w:sz w:val="28"/>
        </w:rPr>
        <w:t>Экология кодексіне</w:t>
      </w:r>
      <w:r>
        <w:rPr>
          <w:rFonts w:ascii="Times New Roman"/>
          <w:b w:val="false"/>
          <w:i w:val="false"/>
          <w:color w:val="000000"/>
          <w:sz w:val="28"/>
        </w:rPr>
        <w:t>:</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374-баптың</w:t>
      </w:r>
      <w:r>
        <w:rPr>
          <w:rFonts w:ascii="Times New Roman"/>
          <w:b w:val="false"/>
          <w:i w:val="false"/>
          <w:color w:val="000000"/>
          <w:sz w:val="28"/>
        </w:rPr>
        <w:t xml:space="preserve"> 2-тармағындағы "экспорттық бақылау" деген сөздер "өзіндік ерекшелігі бар тауарларды бақылау" деген сөздермен ауыстырылсын.</w:t>
      </w:r>
    </w:p>
    <w:bookmarkStart w:name="z35" w:id="32"/>
    <w:p>
      <w:pPr>
        <w:spacing w:after="0"/>
        <w:ind w:left="0"/>
        <w:jc w:val="both"/>
      </w:pPr>
      <w:r>
        <w:rPr>
          <w:rFonts w:ascii="Times New Roman"/>
          <w:b w:val="false"/>
          <w:i w:val="false"/>
          <w:color w:val="000000"/>
          <w:sz w:val="28"/>
        </w:rPr>
        <w:t xml:space="preserve">
      7. "Мемлекеттік құпиялар туралы" 1999 жылғы 15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2"/>
    <w:bookmarkStart w:name="z36" w:id="33"/>
    <w:p>
      <w:pPr>
        <w:spacing w:after="0"/>
        <w:ind w:left="0"/>
        <w:jc w:val="both"/>
      </w:pPr>
      <w:r>
        <w:rPr>
          <w:rFonts w:ascii="Times New Roman"/>
          <w:b w:val="false"/>
          <w:i w:val="false"/>
          <w:color w:val="000000"/>
          <w:sz w:val="28"/>
        </w:rPr>
        <w:t xml:space="preserve">
      12-баптың </w:t>
      </w:r>
      <w:r>
        <w:rPr>
          <w:rFonts w:ascii="Times New Roman"/>
          <w:b w:val="false"/>
          <w:i w:val="false"/>
          <w:color w:val="000000"/>
          <w:sz w:val="28"/>
        </w:rPr>
        <w:t>21) тармақшасындағы</w:t>
      </w:r>
      <w:r>
        <w:rPr>
          <w:rFonts w:ascii="Times New Roman"/>
          <w:b w:val="false"/>
          <w:i w:val="false"/>
          <w:color w:val="000000"/>
          <w:sz w:val="28"/>
        </w:rPr>
        <w:t xml:space="preserve"> "қырып-жою" деген сөздер "жою" деген сөзбен ауыстырылсын.</w:t>
      </w:r>
    </w:p>
    <w:bookmarkEnd w:id="33"/>
    <w:bookmarkStart w:name="z37" w:id="34"/>
    <w:p>
      <w:pPr>
        <w:spacing w:after="0"/>
        <w:ind w:left="0"/>
        <w:jc w:val="both"/>
      </w:pPr>
      <w:r>
        <w:rPr>
          <w:rFonts w:ascii="Times New Roman"/>
          <w:b w:val="false"/>
          <w:i w:val="false"/>
          <w:color w:val="000000"/>
          <w:sz w:val="28"/>
        </w:rPr>
        <w:t xml:space="preserve">
      8. "Қазақстан Республикасының әуе кеңістігін пайдалану және авиация қызметі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27-баптың</w:t>
      </w:r>
      <w:r>
        <w:rPr>
          <w:rFonts w:ascii="Times New Roman"/>
          <w:b w:val="false"/>
          <w:i w:val="false"/>
          <w:color w:val="000000"/>
          <w:sz w:val="28"/>
        </w:rPr>
        <w:t xml:space="preserve"> 2-тармағының екінші бөлігіндегі "экспорттық бақылауға жататын мәлімделмеген өнімнің" деген сөздер "мәлімделмеген өзіндік ерекшелігі бар тауардың" деген сөздермен ауыстырылсын.</w:t>
      </w:r>
    </w:p>
    <w:bookmarkStart w:name="z39" w:id="35"/>
    <w:p>
      <w:pPr>
        <w:spacing w:after="0"/>
        <w:ind w:left="0"/>
        <w:jc w:val="both"/>
      </w:pPr>
      <w:r>
        <w:rPr>
          <w:rFonts w:ascii="Times New Roman"/>
          <w:b w:val="false"/>
          <w:i w:val="false"/>
          <w:color w:val="000000"/>
          <w:sz w:val="28"/>
        </w:rPr>
        <w:t xml:space="preserve">
      9. "Ғарыш қызметі туралы" 2012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30-баптың</w:t>
      </w:r>
      <w:r>
        <w:rPr>
          <w:rFonts w:ascii="Times New Roman"/>
          <w:b w:val="false"/>
          <w:i w:val="false"/>
          <w:color w:val="000000"/>
          <w:sz w:val="28"/>
        </w:rPr>
        <w:t xml:space="preserve"> 1-тармағының 2) тармақшасындағы "қырып-жою" деген сөздер "жою" деген сөзбен ауыстырылсын.</w:t>
      </w:r>
    </w:p>
    <w:bookmarkStart w:name="z41" w:id="36"/>
    <w:p>
      <w:pPr>
        <w:spacing w:after="0"/>
        <w:ind w:left="0"/>
        <w:jc w:val="both"/>
      </w:pPr>
      <w:r>
        <w:rPr>
          <w:rFonts w:ascii="Times New Roman"/>
          <w:b w:val="false"/>
          <w:i w:val="false"/>
          <w:color w:val="000000"/>
          <w:sz w:val="28"/>
        </w:rPr>
        <w:t xml:space="preserve">
      10. "Қазақстан Республикасының Мемлекеттік шекарасы туралы" 2013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19-баптың</w:t>
      </w:r>
      <w:r>
        <w:rPr>
          <w:rFonts w:ascii="Times New Roman"/>
          <w:b w:val="false"/>
          <w:i w:val="false"/>
          <w:color w:val="000000"/>
          <w:sz w:val="28"/>
        </w:rPr>
        <w:t xml:space="preserve"> 4-тармағы "фитосанитариялық бақылауды" деген сөздерден кейін "және өзіндік ерекшелігі бар тауарлардың өткізілуін бақылауды" деген сөздермен толықтырылсын.</w:t>
      </w:r>
    </w:p>
    <w:bookmarkStart w:name="z43" w:id="37"/>
    <w:p>
      <w:pPr>
        <w:spacing w:after="0"/>
        <w:ind w:left="0"/>
        <w:jc w:val="both"/>
      </w:pPr>
      <w:r>
        <w:rPr>
          <w:rFonts w:ascii="Times New Roman"/>
          <w:b w:val="false"/>
          <w:i w:val="false"/>
          <w:color w:val="000000"/>
          <w:sz w:val="28"/>
        </w:rPr>
        <w:t xml:space="preserve">
      11. "Азаматтық қорғау туралы" 2014 жылғы 11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1-баптың</w:t>
      </w:r>
      <w:r>
        <w:rPr>
          <w:rFonts w:ascii="Times New Roman"/>
          <w:b w:val="false"/>
          <w:i w:val="false"/>
          <w:color w:val="000000"/>
          <w:sz w:val="28"/>
        </w:rPr>
        <w:t xml:space="preserve"> 30) тармақшасындағы "қырып-жою" деген сөз "жою" деген сөзбен ауыстырылсын.</w:t>
      </w:r>
    </w:p>
    <w:bookmarkStart w:name="z45" w:id="38"/>
    <w:p>
      <w:pPr>
        <w:spacing w:after="0"/>
        <w:ind w:left="0"/>
        <w:jc w:val="both"/>
      </w:pPr>
      <w:r>
        <w:rPr>
          <w:rFonts w:ascii="Times New Roman"/>
          <w:b w:val="false"/>
          <w:i w:val="false"/>
          <w:color w:val="000000"/>
          <w:sz w:val="28"/>
        </w:rPr>
        <w:t xml:space="preserve">
      12. "Рұқсаттар мен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8"/>
    <w:bookmarkStart w:name="z46" w:id="3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30-баптың</w:t>
      </w:r>
      <w:r>
        <w:rPr>
          <w:rFonts w:ascii="Times New Roman"/>
          <w:b w:val="false"/>
          <w:i w:val="false"/>
          <w:color w:val="000000"/>
          <w:sz w:val="28"/>
        </w:rPr>
        <w:t xml:space="preserve"> 3-тармағындағы "Экспорттық бақылауға жататын өнімнің" деген сөздер "Өзіндік ерекшелігі бар тауарлардың" деген сөздермен ауыстырылсын;</w:t>
      </w:r>
    </w:p>
    <w:bookmarkEnd w:id="39"/>
    <w:bookmarkStart w:name="z47" w:id="4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32-баптың</w:t>
      </w:r>
      <w:r>
        <w:rPr>
          <w:rFonts w:ascii="Times New Roman"/>
          <w:b w:val="false"/>
          <w:i w:val="false"/>
          <w:color w:val="000000"/>
          <w:sz w:val="28"/>
        </w:rPr>
        <w:t xml:space="preserve"> 1-тармағының үшінші бөлігінде:</w:t>
      </w:r>
    </w:p>
    <w:bookmarkEnd w:id="40"/>
    <w:bookmarkStart w:name="z48" w:id="41"/>
    <w:p>
      <w:pPr>
        <w:spacing w:after="0"/>
        <w:ind w:left="0"/>
        <w:jc w:val="both"/>
      </w:pPr>
      <w:r>
        <w:rPr>
          <w:rFonts w:ascii="Times New Roman"/>
          <w:b w:val="false"/>
          <w:i w:val="false"/>
          <w:color w:val="000000"/>
          <w:sz w:val="28"/>
        </w:rPr>
        <w:t>
      "Экспорттық бақылауға жататын өнімнің" деген сөздер "Өзіндік ерекшелігі бар тауарлардың" деген сөздермен ауыстырылсын;</w:t>
      </w:r>
    </w:p>
    <w:bookmarkEnd w:id="41"/>
    <w:bookmarkStart w:name="z49" w:id="42"/>
    <w:p>
      <w:pPr>
        <w:spacing w:after="0"/>
        <w:ind w:left="0"/>
        <w:jc w:val="both"/>
      </w:pPr>
      <w:r>
        <w:rPr>
          <w:rFonts w:ascii="Times New Roman"/>
          <w:b w:val="false"/>
          <w:i w:val="false"/>
          <w:color w:val="000000"/>
          <w:sz w:val="28"/>
        </w:rPr>
        <w:t>
      "Экспорттық бақылау туралы" деген сөздер "Өзіндік ерекшелігі бар тауарларды бақылау туралы" деген сөздермен ауыстырылсын;</w:t>
      </w:r>
    </w:p>
    <w:bookmarkEnd w:id="42"/>
    <w:bookmarkStart w:name="z50" w:id="4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34-баптың</w:t>
      </w:r>
      <w:r>
        <w:rPr>
          <w:rFonts w:ascii="Times New Roman"/>
          <w:b w:val="false"/>
          <w:i w:val="false"/>
          <w:color w:val="000000"/>
          <w:sz w:val="28"/>
        </w:rPr>
        <w:t xml:space="preserve"> 9-тармағындағы "экспорттық бақылауға жататын өнімнің" деген сөздер "өзіндік ерекшелігі бар тауарлардың" деген сөздермен ауыстырылсын;</w:t>
      </w:r>
    </w:p>
    <w:bookmarkEnd w:id="43"/>
    <w:bookmarkStart w:name="z51" w:id="4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37-бапта</w:t>
      </w:r>
      <w:r>
        <w:rPr>
          <w:rFonts w:ascii="Times New Roman"/>
          <w:b w:val="false"/>
          <w:i w:val="false"/>
          <w:color w:val="000000"/>
          <w:sz w:val="28"/>
        </w:rPr>
        <w:t>:</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3" w:id="45"/>
    <w:p>
      <w:pPr>
        <w:spacing w:after="0"/>
        <w:ind w:left="0"/>
        <w:jc w:val="both"/>
      </w:pPr>
      <w:r>
        <w:rPr>
          <w:rFonts w:ascii="Times New Roman"/>
          <w:b w:val="false"/>
          <w:i w:val="false"/>
          <w:color w:val="000000"/>
          <w:sz w:val="28"/>
        </w:rPr>
        <w:t>
      "2. Қазақстан Республикасының Үкіметі экспорттық бақылаудың халықаралық режимдерінің бақылау тізімдерін ескере отырып, Қазақстан Республикасының ұлттық қауіпсіздігін қамтамасыз ету мақсаттарын және Қазақстан Республикасының халықаралық міндеттемелерін негізге ала отырып, өзіндік ерекшелігі бар тауарлардың бақылау тізімін бекітеді.</w:t>
      </w:r>
    </w:p>
    <w:bookmarkEnd w:id="45"/>
    <w:bookmarkStart w:name="z54" w:id="46"/>
    <w:p>
      <w:pPr>
        <w:spacing w:after="0"/>
        <w:ind w:left="0"/>
        <w:jc w:val="both"/>
      </w:pPr>
      <w:r>
        <w:rPr>
          <w:rFonts w:ascii="Times New Roman"/>
          <w:b w:val="false"/>
          <w:i w:val="false"/>
          <w:color w:val="000000"/>
          <w:sz w:val="28"/>
        </w:rPr>
        <w:t>
      Өзіндік ерекшелігі бар тауарлардың импортына және экспортына лицензиялар және (немесе) лицензияға қосымшалар, лицензия осындай растауды алғаннан кейін берілетін импорттаушы елдің кепілдік міндеттемесінің төлнұсқалығының тексерілгендігін растауды алу қажет болатын жағдайды қоспағанда, отыз жұмыс күнінен кешіктірілмей беріледі.";</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"экспорттық бақылауға жататын, Сыртқы экономикалық қызметтің бірыңғай тауар номенклатурасына сәйкес сыныпталатын, өздеріне қатысты лицензиялау енгізілген әрбір тауарға немесе өнімге" деген сөздер "Сыртқы экономикалық қызметтің бірыңғай тауар номенклатурасына сәйкес сыныпталатын, өздеріне қатысты лицензиялау енгізілген өзіндік ерекшелігі бар тауарларға"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төртінші бөлігіндегі "Экспорттық бақылауға жататын өнімнің" деген сөздер "Өзіндік ерекшелігі бар тауарлардың" деген сөздермен ауыстырылсын;</w:t>
      </w:r>
    </w:p>
    <w:bookmarkStart w:name="z57" w:id="4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1-қосымшада</w:t>
      </w:r>
      <w:r>
        <w:rPr>
          <w:rFonts w:ascii="Times New Roman"/>
          <w:b w:val="false"/>
          <w:i w:val="false"/>
          <w:color w:val="000000"/>
          <w:sz w:val="28"/>
        </w:rPr>
        <w:t>:</w:t>
      </w:r>
    </w:p>
    <w:bookmarkEnd w:id="47"/>
    <w:bookmarkStart w:name="z58" w:id="48"/>
    <w:p>
      <w:pPr>
        <w:spacing w:after="0"/>
        <w:ind w:left="0"/>
        <w:jc w:val="both"/>
      </w:pPr>
      <w:r>
        <w:rPr>
          <w:rFonts w:ascii="Times New Roman"/>
          <w:b w:val="false"/>
          <w:i w:val="false"/>
          <w:color w:val="000000"/>
          <w:sz w:val="28"/>
        </w:rPr>
        <w:t>
      51-жол мынадай редакцияда жазылсын:</w:t>
      </w:r>
    </w:p>
    <w:bookmarkEnd w:id="4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ерекшелігі бар тауарлардың экспорты мен импортына лицензия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Өзіндік ерекшелігі бар тауарлардың импорты</w:t>
            </w:r>
          </w:p>
          <w:p>
            <w:pPr>
              <w:spacing w:after="20"/>
              <w:ind w:left="20"/>
              <w:jc w:val="both"/>
            </w:pPr>
            <w:r>
              <w:rPr>
                <w:rFonts w:ascii="Times New Roman"/>
                <w:b w:val="false"/>
                <w:i w:val="false"/>
                <w:color w:val="000000"/>
                <w:sz w:val="20"/>
              </w:rPr>
              <w:t>
2. Өзіндік ерекшелігі бар тауарлардың экспорты</w:t>
            </w:r>
          </w:p>
          <w:p>
            <w:pPr>
              <w:spacing w:after="20"/>
              <w:ind w:left="20"/>
              <w:jc w:val="both"/>
            </w:pPr>
            <w:r>
              <w:rPr>
                <w:rFonts w:ascii="Times New Roman"/>
                <w:b w:val="false"/>
                <w:i w:val="false"/>
                <w:color w:val="000000"/>
                <w:sz w:val="20"/>
              </w:rPr>
              <w:t>
3. Қосарланған мақсаттағы тауарлар немесе Қазақстан Республикасының ұлттық қауіпсіздігін қамтамасыз ету үшін бақыланатын тауарлар экспортына арналған жалпы лицензия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p>
          <w:p>
            <w:pPr>
              <w:spacing w:after="20"/>
              <w:ind w:left="20"/>
              <w:jc w:val="both"/>
            </w:pPr>
            <w:r>
              <w:rPr>
                <w:rFonts w:ascii="Times New Roman"/>
                <w:b w:val="false"/>
                <w:i w:val="false"/>
                <w:color w:val="000000"/>
                <w:sz w:val="20"/>
              </w:rPr>
              <w:t>
3-сы-нып</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9" w:id="49"/>
    <w:p>
      <w:pPr>
        <w:spacing w:after="0"/>
        <w:ind w:left="0"/>
        <w:jc w:val="both"/>
      </w:pPr>
      <w:r>
        <w:rPr>
          <w:rFonts w:ascii="Times New Roman"/>
          <w:b w:val="false"/>
          <w:i w:val="false"/>
          <w:color w:val="000000"/>
          <w:sz w:val="28"/>
        </w:rPr>
        <w:t>
      52-жол алып тасталсын;</w:t>
      </w:r>
    </w:p>
    <w:bookmarkEnd w:id="49"/>
    <w:bookmarkStart w:name="z60" w:id="5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2-қосымшада</w:t>
      </w:r>
      <w:r>
        <w:rPr>
          <w:rFonts w:ascii="Times New Roman"/>
          <w:b w:val="false"/>
          <w:i w:val="false"/>
          <w:color w:val="000000"/>
          <w:sz w:val="28"/>
        </w:rPr>
        <w:t>:</w:t>
      </w:r>
    </w:p>
    <w:bookmarkEnd w:id="50"/>
    <w:bookmarkStart w:name="z61" w:id="51"/>
    <w:p>
      <w:pPr>
        <w:spacing w:after="0"/>
        <w:ind w:left="0"/>
        <w:jc w:val="both"/>
      </w:pPr>
      <w:r>
        <w:rPr>
          <w:rFonts w:ascii="Times New Roman"/>
          <w:b w:val="false"/>
          <w:i w:val="false"/>
          <w:color w:val="000000"/>
          <w:sz w:val="28"/>
        </w:rPr>
        <w:t>
      мынадай мазмұндағы 87-12 және 87-13-жолдармен толықтырылсын:</w:t>
      </w:r>
    </w:p>
    <w:bookmarkEnd w:id="5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Эксаумақтық делдалдық қызметтер немесе техникалық көмек көрсетуге рұқсат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Эксаумақтық делдалдық қызметтер немесе техникалық көмек көрсетуге рұқсат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импортталған өзіндік ерекшелігі бар тауарларды, сондай-ақ кепілдік міндеттемелер беріле отырып импортталған тауарларды үшінші тұлғаларға беруге рұқсат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импортталған өзіндік ерекшелігі бар тауарларды, сондай-ақ кепілдік міндеттемелер беріле отырып импортталған тауарларды үшінші тұлғаларға беруге рұқсат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2" w:id="52"/>
    <w:p>
      <w:pPr>
        <w:spacing w:after="0"/>
        <w:ind w:left="0"/>
        <w:jc w:val="both"/>
      </w:pPr>
      <w:r>
        <w:rPr>
          <w:rFonts w:ascii="Times New Roman"/>
          <w:b w:val="false"/>
          <w:i w:val="false"/>
          <w:color w:val="000000"/>
          <w:sz w:val="28"/>
        </w:rPr>
        <w:t>
      157-жол мынадай редакцияда жазылсын:</w:t>
      </w:r>
    </w:p>
    <w:bookmarkEnd w:id="5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Эксаумақтық кері экспортқа рұқсат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Эксаумақтық кері экспортқа рұқсат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3" w:id="53"/>
    <w:p>
      <w:pPr>
        <w:spacing w:after="0"/>
        <w:ind w:left="0"/>
        <w:jc w:val="both"/>
      </w:pPr>
      <w:r>
        <w:rPr>
          <w:rFonts w:ascii="Times New Roman"/>
          <w:b w:val="false"/>
          <w:i w:val="false"/>
          <w:color w:val="000000"/>
          <w:sz w:val="28"/>
        </w:rPr>
        <w:t>
      184-жол алып тасталсын;</w:t>
      </w:r>
    </w:p>
    <w:bookmarkEnd w:id="53"/>
    <w:bookmarkStart w:name="z64" w:id="54"/>
    <w:p>
      <w:pPr>
        <w:spacing w:after="0"/>
        <w:ind w:left="0"/>
        <w:jc w:val="both"/>
      </w:pPr>
      <w:r>
        <w:rPr>
          <w:rFonts w:ascii="Times New Roman"/>
          <w:b w:val="false"/>
          <w:i w:val="false"/>
          <w:color w:val="000000"/>
          <w:sz w:val="28"/>
        </w:rPr>
        <w:t>
      231-жол мынадай редакцияда жазылсын:</w:t>
      </w:r>
    </w:p>
    <w:bookmarkEnd w:id="5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түпкілікті пайдаланушысының сертификатын ресімдеу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түпкілікті пайдаланушысының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5" w:id="55"/>
    <w:p>
      <w:pPr>
        <w:spacing w:after="0"/>
        <w:ind w:left="0"/>
        <w:jc w:val="both"/>
      </w:pPr>
      <w:r>
        <w:rPr>
          <w:rFonts w:ascii="Times New Roman"/>
          <w:b w:val="false"/>
          <w:i w:val="false"/>
          <w:color w:val="000000"/>
          <w:sz w:val="28"/>
        </w:rPr>
        <w:t>
      мынадай мазмұндағы 231-1-жолмен толықтырылсын:</w:t>
      </w:r>
    </w:p>
    <w:bookmarkEnd w:id="5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халықаралық импорттық сертификатын ресімдеу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халықаралық импорттық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6" w:id="56"/>
    <w:p>
      <w:pPr>
        <w:spacing w:after="0"/>
        <w:ind w:left="0"/>
        <w:jc w:val="both"/>
      </w:pPr>
      <w:r>
        <w:rPr>
          <w:rFonts w:ascii="Times New Roman"/>
          <w:b w:val="false"/>
          <w:i w:val="false"/>
          <w:color w:val="000000"/>
          <w:sz w:val="28"/>
        </w:rPr>
        <w:t>
      233 және 392-жолдар мынадай редакцияда жазылсын:</w:t>
      </w:r>
    </w:p>
    <w:bookmarkEnd w:id="5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ерекшелігі бар тауарлардың транзитіне рұқсат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ерекшелігі бар тауарлардың транзитіне рұқсат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ерекшелігі бар тауарларды сәйкестендіру туралы қорытынды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ерекшелігі бар тауарларды cәйкестендіру туралы қорытынды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7" w:id="57"/>
    <w:p>
      <w:pPr>
        <w:spacing w:after="0"/>
        <w:ind w:left="0"/>
        <w:jc w:val="both"/>
      </w:pPr>
      <w:r>
        <w:rPr>
          <w:rFonts w:ascii="Times New Roman"/>
          <w:b w:val="false"/>
          <w:i w:val="false"/>
          <w:color w:val="000000"/>
          <w:sz w:val="28"/>
        </w:rPr>
        <w:t xml:space="preserve">
      13. "Үшінші елдерге қатысты арнайы қорғау, демпингке қарсы және өтемақы шаралары туралы" 2015 жылғы 8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3-баптың</w:t>
      </w:r>
      <w:r>
        <w:rPr>
          <w:rFonts w:ascii="Times New Roman"/>
          <w:b w:val="false"/>
          <w:i w:val="false"/>
          <w:color w:val="000000"/>
          <w:sz w:val="28"/>
        </w:rPr>
        <w:t xml:space="preserve"> 2-тармағындағы "валюталық және экспорттық бақылауды" деген сөздер "валюталық бақылауды және өзіндік ерекшелігі бар тауарларды бақылауды" деген сөздермен ауыстырылсын.</w:t>
      </w:r>
    </w:p>
    <w:bookmarkStart w:name="z69" w:id="58"/>
    <w:p>
      <w:pPr>
        <w:spacing w:after="0"/>
        <w:ind w:left="0"/>
        <w:jc w:val="both"/>
      </w:pPr>
      <w:r>
        <w:rPr>
          <w:rFonts w:ascii="Times New Roman"/>
          <w:b w:val="false"/>
          <w:i w:val="false"/>
          <w:color w:val="000000"/>
          <w:sz w:val="28"/>
        </w:rPr>
        <w:t xml:space="preserve">
      14. "Қазақстан Республикасының бітімгершілік қызметі туралы" 2015 жылғы 15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24-бап</w:t>
      </w:r>
      <w:r>
        <w:rPr>
          <w:rFonts w:ascii="Times New Roman"/>
          <w:b w:val="false"/>
          <w:i w:val="false"/>
          <w:color w:val="000000"/>
          <w:sz w:val="28"/>
        </w:rPr>
        <w:t xml:space="preserve"> мынадай редакцияда жазылсын:</w:t>
      </w:r>
    </w:p>
    <w:bookmarkStart w:name="z71" w:id="59"/>
    <w:p>
      <w:pPr>
        <w:spacing w:after="0"/>
        <w:ind w:left="0"/>
        <w:jc w:val="both"/>
      </w:pPr>
      <w:r>
        <w:rPr>
          <w:rFonts w:ascii="Times New Roman"/>
          <w:b w:val="false"/>
          <w:i w:val="false"/>
          <w:color w:val="000000"/>
          <w:sz w:val="28"/>
        </w:rPr>
        <w:t>
      "24-бап. Бітімгершілік қызметте пайдаланылатын әскери мақсаттағы тауарларды Қазақстан Республикасының Мемлекеттік шекарасы арқылы экспорттау және импорттау</w:t>
      </w:r>
    </w:p>
    <w:bookmarkEnd w:id="59"/>
    <w:bookmarkStart w:name="z72" w:id="60"/>
    <w:p>
      <w:pPr>
        <w:spacing w:after="0"/>
        <w:ind w:left="0"/>
        <w:jc w:val="both"/>
      </w:pPr>
      <w:r>
        <w:rPr>
          <w:rFonts w:ascii="Times New Roman"/>
          <w:b w:val="false"/>
          <w:i w:val="false"/>
          <w:color w:val="000000"/>
          <w:sz w:val="28"/>
        </w:rPr>
        <w:t>
      Ұлттық контингенттің жұмыс істеуі немесе бітімгершілік дайындықты жүргізу үшін қажетті әскери мақсаттағы тауарлардың экспорты мен импорты Қазақстан Республикасының өзіндік ерекшелігі бар тауарларды бақылау саласындағы заңнамасында айқындалған тәртіппен жүзеге асырылады.".</w:t>
      </w:r>
    </w:p>
    <w:bookmarkEnd w:id="60"/>
    <w:bookmarkStart w:name="z73" w:id="61"/>
    <w:p>
      <w:pPr>
        <w:spacing w:after="0"/>
        <w:ind w:left="0"/>
        <w:jc w:val="both"/>
      </w:pPr>
      <w:r>
        <w:rPr>
          <w:rFonts w:ascii="Times New Roman"/>
          <w:b w:val="false"/>
          <w:i w:val="false"/>
          <w:color w:val="000000"/>
          <w:sz w:val="28"/>
        </w:rPr>
        <w:t xml:space="preserve">
      15. "Атом энергиясын пайдалану туралы" 2016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1"/>
    <w:bookmarkStart w:name="z74" w:id="6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6-баптың</w:t>
      </w:r>
      <w:r>
        <w:rPr>
          <w:rFonts w:ascii="Times New Roman"/>
          <w:b w:val="false"/>
          <w:i w:val="false"/>
          <w:color w:val="000000"/>
          <w:sz w:val="28"/>
        </w:rPr>
        <w:t xml:space="preserve"> 25) тармақшасындағы "экспорттық бақылауды" деген сөздер "өзіндік ерекшелігі бар тауарларды бақылауды" деген сөздермен ауыстырылсын;</w:t>
      </w:r>
    </w:p>
    <w:bookmarkEnd w:id="62"/>
    <w:bookmarkStart w:name="z75" w:id="6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8-баптың</w:t>
      </w:r>
      <w:r>
        <w:rPr>
          <w:rFonts w:ascii="Times New Roman"/>
          <w:b w:val="false"/>
          <w:i w:val="false"/>
          <w:color w:val="000000"/>
          <w:sz w:val="28"/>
        </w:rPr>
        <w:t xml:space="preserve"> 1-тармағының 3) тармақшасындағы "экспорттық бақылау" деген сөздер "өзіндік ерекшелігі бар тауарларды бақылау" деген сөздермен ауыстырылсын;</w:t>
      </w:r>
    </w:p>
    <w:bookmarkEnd w:id="63"/>
    <w:bookmarkStart w:name="z76" w:id="6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15-бапта</w:t>
      </w:r>
      <w:r>
        <w:rPr>
          <w:rFonts w:ascii="Times New Roman"/>
          <w:b w:val="false"/>
          <w:i w:val="false"/>
          <w:color w:val="000000"/>
          <w:sz w:val="28"/>
        </w:rPr>
        <w:t>:</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78" w:id="65"/>
    <w:p>
      <w:pPr>
        <w:spacing w:after="0"/>
        <w:ind w:left="0"/>
        <w:jc w:val="both"/>
      </w:pPr>
      <w:r>
        <w:rPr>
          <w:rFonts w:ascii="Times New Roman"/>
          <w:b w:val="false"/>
          <w:i w:val="false"/>
          <w:color w:val="000000"/>
          <w:sz w:val="28"/>
        </w:rPr>
        <w:t>
      "қосарлы қолданылатын (мақсаттағы)" деген сөздер "қосарланған мақсаттағы" деген сөздермен ауыстырылсын;</w:t>
      </w:r>
    </w:p>
    <w:bookmarkEnd w:id="65"/>
    <w:bookmarkStart w:name="z79" w:id="66"/>
    <w:p>
      <w:pPr>
        <w:spacing w:after="0"/>
        <w:ind w:left="0"/>
        <w:jc w:val="both"/>
      </w:pPr>
      <w:r>
        <w:rPr>
          <w:rFonts w:ascii="Times New Roman"/>
          <w:b w:val="false"/>
          <w:i w:val="false"/>
          <w:color w:val="000000"/>
          <w:sz w:val="28"/>
        </w:rPr>
        <w:t>
      "экспорттық бақылау саласындағы мемлекеттік реттеуді жүзеге асыратын уәкілетті мемлекеттік органның лицензиясы" деген сөздер "өзіндік ерекшелігі бар тауарларды бақылау саласындағы мемлекеттік реттеуді жүзеге асыратын орталық атқарушы органның біржолғы лицензиясы" деген сөздермен ауыстырылсын;</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81" w:id="67"/>
    <w:p>
      <w:pPr>
        <w:spacing w:after="0"/>
        <w:ind w:left="0"/>
        <w:jc w:val="both"/>
      </w:pPr>
      <w:r>
        <w:rPr>
          <w:rFonts w:ascii="Times New Roman"/>
          <w:b w:val="false"/>
          <w:i w:val="false"/>
          <w:color w:val="000000"/>
          <w:sz w:val="28"/>
        </w:rPr>
        <w:t>
      "3. Атом энергиясын пайдалану саласында өзіндік ерекшелігі бар тауарларды бақылау саласындағы нормалар мен талаптарды қамтамасыз ету мақсатында экспорттаушылар Қазақстан Республикасының өзіндік ерекшелігі бар тауарларды бақылау саласындағы заңнамасына сәйкес өзіндік ерекшелігі бар тауарларды фирмаішілік бақылау жүйелерін құрады.".</w:t>
      </w:r>
    </w:p>
    <w:bookmarkEnd w:id="67"/>
    <w:bookmarkStart w:name="z82" w:id="68"/>
    <w:p>
      <w:pPr>
        <w:spacing w:after="0"/>
        <w:ind w:left="0"/>
        <w:jc w:val="both"/>
      </w:pPr>
      <w:r>
        <w:rPr>
          <w:rFonts w:ascii="Times New Roman"/>
          <w:b w:val="false"/>
          <w:i w:val="false"/>
          <w:color w:val="000000"/>
          <w:sz w:val="28"/>
        </w:rPr>
        <w:t xml:space="preserve">
      16. "Қорғаныс өнеркәсібі және мемлекеттік қорғаныстық тапсырыс туралы" 2019 жылғы 18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8-баптың</w:t>
      </w:r>
      <w:r>
        <w:rPr>
          <w:rFonts w:ascii="Times New Roman"/>
          <w:b w:val="false"/>
          <w:i w:val="false"/>
          <w:color w:val="000000"/>
          <w:sz w:val="28"/>
        </w:rPr>
        <w:t xml:space="preserve"> 8) тармақшасында:</w:t>
      </w:r>
    </w:p>
    <w:bookmarkStart w:name="z84" w:id="69"/>
    <w:p>
      <w:pPr>
        <w:spacing w:after="0"/>
        <w:ind w:left="0"/>
        <w:jc w:val="both"/>
      </w:pPr>
      <w:r>
        <w:rPr>
          <w:rFonts w:ascii="Times New Roman"/>
          <w:b w:val="false"/>
          <w:i w:val="false"/>
          <w:color w:val="000000"/>
          <w:sz w:val="28"/>
        </w:rPr>
        <w:t>
      "экспорттық бақылау туралы" деген сөздер "өзіндік ерекшелігі бар тауарларды бақылау туралы" деген сөздермен ауыстырылсын;</w:t>
      </w:r>
    </w:p>
    <w:bookmarkEnd w:id="69"/>
    <w:bookmarkStart w:name="z85" w:id="70"/>
    <w:p>
      <w:pPr>
        <w:spacing w:after="0"/>
        <w:ind w:left="0"/>
        <w:jc w:val="both"/>
      </w:pPr>
      <w:r>
        <w:rPr>
          <w:rFonts w:ascii="Times New Roman"/>
          <w:b w:val="false"/>
          <w:i w:val="false"/>
          <w:color w:val="000000"/>
          <w:sz w:val="28"/>
        </w:rPr>
        <w:t>
      "экспорттық бақылаудың" деген сөздер "өзіндік ерекшелігі бар тауарларды бақылаудың" деген сөздермен ауыстырылсын.</w:t>
      </w:r>
    </w:p>
    <w:bookmarkEnd w:id="70"/>
    <w:bookmarkStart w:name="z86" w:id="71"/>
    <w:p>
      <w:pPr>
        <w:spacing w:after="0"/>
        <w:ind w:left="0"/>
        <w:jc w:val="both"/>
      </w:pPr>
      <w:r>
        <w:rPr>
          <w:rFonts w:ascii="Times New Roman"/>
          <w:b w:val="false"/>
          <w:i w:val="false"/>
          <w:color w:val="000000"/>
          <w:sz w:val="28"/>
        </w:rPr>
        <w:t xml:space="preserve">
      17. "Қазақстан Республикасының кейбір заңнамалық актілеріне цифрлық технологияларды реттеу мәселелері бойынша өзгерістер мен толықтырулар енгізу туралы" 2020 жылғы 25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71"/>
    <w:bookmarkStart w:name="z87" w:id="7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72"/>
    <w:bookmarkStart w:name="z88" w:id="73"/>
    <w:p>
      <w:pPr>
        <w:spacing w:after="0"/>
        <w:ind w:left="0"/>
        <w:jc w:val="both"/>
      </w:pPr>
      <w:r>
        <w:rPr>
          <w:rFonts w:ascii="Times New Roman"/>
          <w:b w:val="false"/>
          <w:i w:val="false"/>
          <w:color w:val="000000"/>
          <w:sz w:val="28"/>
        </w:rPr>
        <w:t xml:space="preserve">
      17-тармақтың </w:t>
      </w:r>
      <w:r>
        <w:rPr>
          <w:rFonts w:ascii="Times New Roman"/>
          <w:b w:val="false"/>
          <w:i w:val="false"/>
          <w:color w:val="000000"/>
          <w:sz w:val="28"/>
        </w:rPr>
        <w:t>1) тармақшасының</w:t>
      </w:r>
      <w:r>
        <w:rPr>
          <w:rFonts w:ascii="Times New Roman"/>
          <w:b w:val="false"/>
          <w:i w:val="false"/>
          <w:color w:val="000000"/>
          <w:sz w:val="28"/>
        </w:rPr>
        <w:t xml:space="preserve"> екінші және үшінші абзацтары және </w:t>
      </w:r>
      <w:r>
        <w:rPr>
          <w:rFonts w:ascii="Times New Roman"/>
          <w:b w:val="false"/>
          <w:i w:val="false"/>
          <w:color w:val="000000"/>
          <w:sz w:val="28"/>
        </w:rPr>
        <w:t>5) тармақшасы</w:t>
      </w:r>
      <w:r>
        <w:rPr>
          <w:rFonts w:ascii="Times New Roman"/>
          <w:b w:val="false"/>
          <w:i w:val="false"/>
          <w:color w:val="000000"/>
          <w:sz w:val="28"/>
        </w:rPr>
        <w:t xml:space="preserve"> алып тасталсын;</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алып тасталсын;</w:t>
      </w:r>
    </w:p>
    <w:bookmarkStart w:name="z90" w:id="7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2-бапта</w:t>
      </w:r>
      <w:r>
        <w:rPr>
          <w:rFonts w:ascii="Times New Roman"/>
          <w:b w:val="false"/>
          <w:i w:val="false"/>
          <w:color w:val="000000"/>
          <w:sz w:val="28"/>
        </w:rPr>
        <w:t xml:space="preserve"> ", 2023 жылғы 1 қаңтардан бастап қолданысқа енгізілетін 1-баптың 17-тармағы 1) тармақшасының екінші және үшінші абзацтарын және 5) тармақшасын, 29-тармағын қоспағанда," деген сөздер алып тасталсын".</w:t>
      </w:r>
    </w:p>
    <w:bookmarkEnd w:id="74"/>
    <w:bookmarkStart w:name="z91" w:id="75"/>
    <w:p>
      <w:pPr>
        <w:spacing w:after="0"/>
        <w:ind w:left="0"/>
        <w:jc w:val="both"/>
      </w:pPr>
      <w:r>
        <w:rPr>
          <w:rFonts w:ascii="Times New Roman"/>
          <w:b w:val="false"/>
          <w:i w:val="false"/>
          <w:color w:val="000000"/>
          <w:sz w:val="28"/>
        </w:rPr>
        <w:t xml:space="preserve">
      18. "Қазақстан Республикасының биологиялық қауіпсіздігі туралы" 2022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15-баптың</w:t>
      </w:r>
      <w:r>
        <w:rPr>
          <w:rFonts w:ascii="Times New Roman"/>
          <w:b w:val="false"/>
          <w:i w:val="false"/>
          <w:color w:val="000000"/>
          <w:sz w:val="28"/>
        </w:rPr>
        <w:t xml:space="preserve"> 2-тармағының 11) тармақшасындағы "экспорттық бақылауға", "экспорттық бақылау туралы" деген сөздер тиісінше "өзіндік ерекшелігі бар тауарларды бақылауға", "өзіндік ерекшелігі бар тауарларды бақылау саласындағы" деген сөздермен ауыстырылсын.</w:t>
      </w:r>
    </w:p>
    <w:bookmarkStart w:name="z93" w:id="76"/>
    <w:p>
      <w:pPr>
        <w:spacing w:after="0"/>
        <w:ind w:left="0"/>
        <w:jc w:val="both"/>
      </w:pPr>
      <w:r>
        <w:rPr>
          <w:rFonts w:ascii="Times New Roman"/>
          <w:b w:val="false"/>
          <w:i w:val="false"/>
          <w:color w:val="000000"/>
          <w:sz w:val="28"/>
        </w:rPr>
        <w:t>
      2-бап. Осы Заң, 2022 жылғы 31 желтоқсаннан бастап қолданысқа енгізілетін осы Заңның 1-бабының 17-тармағын қоспағанда, алғашқы ресми жарияланған күнінен кейін күнтізбелік алпыс күн өткен соң қолданысқа енгізіледі.</w:t>
      </w:r>
    </w:p>
    <w:bookmarkEnd w:id="7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