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8b598" w14:textId="648b5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кейбір заңнамалық актілеріне онлайн-платформалар және онлайн-жарнама мәселелері бойынша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2023 жылғы 10 шiлдедегi № 19-VIII ҚРЗ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1-бап. Қазақстан Республикасының мына заңнамалық актілеріне өзгерістер мен толықтырулар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2014 жылғы 3 шілдедегі Қазақстан Республикасының Қылмыстық </w:t>
      </w:r>
      <w:r>
        <w:rPr>
          <w:rFonts w:ascii="Times New Roman"/>
          <w:b w:val="false"/>
          <w:i w:val="false"/>
          <w:color w:val="000000"/>
          <w:sz w:val="28"/>
        </w:rPr>
        <w:t>кодексіне: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174-баптың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бөлігіндегі "бұқаралық ақпарат құралдарын немесе телекоммуникациялар желілерін" деген сөздер "бұқаралық ақпарат құралдарын, телекоммуникация желілерін және онлайн-платформаларды" деген сөздермен ауыстырылсын;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274-баптың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бөлігінің 3) тармағы мынадай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бұқаралық ақпарат құралдарын, телекоммуникация желілерін және онлайн-платформаларды пайдалана отырып жасалған дәл сол іс-әрекет –".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2015 жылғы 29 қазандағы Қазақстан Республикасының Кәсіпкерлік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138-бап </w:t>
      </w:r>
      <w:r>
        <w:rPr>
          <w:rFonts w:ascii="Times New Roman"/>
          <w:b w:val="false"/>
          <w:i w:val="false"/>
          <w:color w:val="000000"/>
          <w:sz w:val="28"/>
        </w:rPr>
        <w:t>117)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"саласында жүзеге асырылады." деген сөздер "саласында;" деген сөзбен ауыстырылып, мынадай мазмұндағы 118) тармақшамен толықтырылсын: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"118) Қазақстан Республикасының онлайн-платформалар және онлайн-жарнама туралы заңнамасының сақталуына жүзеге асырылады.".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Республикасындағы баланың құқықтары туралы" 2002 жылғы 8 тамыздағы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1-баптың </w:t>
      </w:r>
      <w:r>
        <w:rPr>
          <w:rFonts w:ascii="Times New Roman"/>
          <w:b w:val="false"/>
          <w:i w:val="false"/>
          <w:color w:val="000000"/>
          <w:sz w:val="28"/>
        </w:rPr>
        <w:t>4-1)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"телекоммуникация желілері" деген сөздерден кейін "және (немесе) онлайн-платформалар" деген сөздермен толықтырылсын.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"Жарнама туралы" 2003 жылғы 19 желтоқсандағы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2-бап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3-тармақпен толықтырылсын: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Онлайн-жарнаманы реттеу ерекшеліктері "Онлайн-платформалар және онлайн-жарнама туралы" Қазақстан Республикасының Заңында белгіленеді.".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"Білім туралы" 2007 жылғы 27 шілдедегі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1-баптың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"телекоммуникация желілері" деген сөздерден кейін "және (немесе) онлайн-платформалар" деген сөздермен толықтырылсын.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"Ақпараттандыру туралы" 2015 жылғы 24 қарашадағы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1-баптың </w:t>
      </w:r>
      <w:r>
        <w:rPr>
          <w:rFonts w:ascii="Times New Roman"/>
          <w:b w:val="false"/>
          <w:i w:val="false"/>
          <w:color w:val="000000"/>
          <w:sz w:val="28"/>
        </w:rPr>
        <w:t>47-2)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51-2)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18-2-бап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2-бап. Осы Заң алғашқы ресми жарияланған күнінен кейін күнтізбелік алпыс күн өткен соң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