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157f" w14:textId="ed91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Республикасындағы әкімшілік реформа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19 сәуірдегі № 223-VII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ҚР Конституциялық Сотының 08.04.2023 </w:t>
      </w:r>
      <w:r>
        <w:rPr>
          <w:rFonts w:ascii="Times New Roman"/>
          <w:b w:val="false"/>
          <w:i w:val="false"/>
          <w:color w:val="ff0000"/>
          <w:sz w:val="28"/>
        </w:rPr>
        <w:t>№ 7 нормативтік қаулысын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w:t>
      </w:r>
      <w:r>
        <w:rPr>
          <w:rFonts w:ascii="Times New Roman"/>
          <w:b w:val="false"/>
          <w:i w:val="false"/>
          <w:color w:val="ff0000"/>
          <w:sz w:val="28"/>
        </w:rPr>
        <w:t xml:space="preserve"> қараңыз.</w:t>
      </w:r>
    </w:p>
    <w:bookmarkStart w:name="z6"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7"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8" w:id="2"/>
    <w:p>
      <w:pPr>
        <w:spacing w:after="0"/>
        <w:ind w:left="0"/>
        <w:jc w:val="both"/>
      </w:pPr>
      <w:r>
        <w:rPr>
          <w:rFonts w:ascii="Times New Roman"/>
          <w:b w:val="false"/>
          <w:i w:val="false"/>
          <w:color w:val="000000"/>
          <w:sz w:val="28"/>
        </w:rPr>
        <w:t xml:space="preserve">
      1) 740-баптың 1-тармағы үшінші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
    <w:bookmarkStart w:name="z9" w:id="3"/>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3"/>
    <w:bookmarkStart w:name="z10" w:id="4"/>
    <w:p>
      <w:pPr>
        <w:spacing w:after="0"/>
        <w:ind w:left="0"/>
        <w:jc w:val="both"/>
      </w:pPr>
      <w:r>
        <w:rPr>
          <w:rFonts w:ascii="Times New Roman"/>
          <w:b w:val="false"/>
          <w:i w:val="false"/>
          <w:color w:val="000000"/>
          <w:sz w:val="28"/>
        </w:rPr>
        <w:t xml:space="preserve">
      2) 741-баптың екінші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
    <w:bookmarkStart w:name="z11" w:id="5"/>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5"/>
    <w:bookmarkStart w:name="z12" w:id="6"/>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"14-бап. Уәкілетті органның құзыреті";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12-3), 15-2), 15-3) және 15-4) тармақшалармен толықтырылсын:</w:t>
      </w:r>
    </w:p>
    <w:bookmarkStart w:name="z17" w:id="8"/>
    <w:p>
      <w:pPr>
        <w:spacing w:after="0"/>
        <w:ind w:left="0"/>
        <w:jc w:val="both"/>
      </w:pPr>
      <w:r>
        <w:rPr>
          <w:rFonts w:ascii="Times New Roman"/>
          <w:b w:val="false"/>
          <w:i w:val="false"/>
          <w:color w:val="000000"/>
          <w:sz w:val="28"/>
        </w:rPr>
        <w:t>
      "12-3) мемлекеттік жер кадастрын және жерге мониторинг жүргізудің дұрыстығына мемлекеттік бақылауды жүзеге асыру;";</w:t>
      </w:r>
    </w:p>
    <w:bookmarkEnd w:id="8"/>
    <w:bookmarkStart w:name="z18" w:id="9"/>
    <w:p>
      <w:pPr>
        <w:spacing w:after="0"/>
        <w:ind w:left="0"/>
        <w:jc w:val="both"/>
      </w:pPr>
      <w:r>
        <w:rPr>
          <w:rFonts w:ascii="Times New Roman"/>
          <w:b w:val="false"/>
          <w:i w:val="false"/>
          <w:color w:val="000000"/>
          <w:sz w:val="28"/>
        </w:rPr>
        <w:t xml:space="preserve">
      "15-2) осы Кодекстің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мәселелер бойынша сотқа талап арыз дайындау және беру;</w:t>
      </w:r>
    </w:p>
    <w:bookmarkEnd w:id="9"/>
    <w:bookmarkStart w:name="z19" w:id="10"/>
    <w:p>
      <w:pPr>
        <w:spacing w:after="0"/>
        <w:ind w:left="0"/>
        <w:jc w:val="both"/>
      </w:pPr>
      <w:r>
        <w:rPr>
          <w:rFonts w:ascii="Times New Roman"/>
          <w:b w:val="false"/>
          <w:i w:val="false"/>
          <w:color w:val="000000"/>
          <w:sz w:val="28"/>
        </w:rPr>
        <w:t>
      15-3) мақсаты бойынша пайдаланылмай жатқан және игерілмеген не Қазақстан Республикасының заңнамасын бұза отырып пайдаланылып жүрген жер учаскелерін анықтау және алып қою;</w:t>
      </w:r>
    </w:p>
    <w:bookmarkEnd w:id="10"/>
    <w:bookmarkStart w:name="z20" w:id="11"/>
    <w:p>
      <w:pPr>
        <w:spacing w:after="0"/>
        <w:ind w:left="0"/>
        <w:jc w:val="both"/>
      </w:pPr>
      <w:r>
        <w:rPr>
          <w:rFonts w:ascii="Times New Roman"/>
          <w:b w:val="false"/>
          <w:i w:val="false"/>
          <w:color w:val="000000"/>
          <w:sz w:val="28"/>
        </w:rPr>
        <w:t>
      15-4) егер құрылыс, пайдалы қазба кен орындарын игеру, объектілерді пайдалану, геологиялық барлау және басқа да жұмыстар Қазақстан Республикасының жер 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бойынша жүргізіліп жатса, оларды тоқтата тұру;";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22" w:id="12"/>
    <w:p>
      <w:pPr>
        <w:spacing w:after="0"/>
        <w:ind w:left="0"/>
        <w:jc w:val="both"/>
      </w:pPr>
      <w:r>
        <w:rPr>
          <w:rFonts w:ascii="Times New Roman"/>
          <w:b w:val="false"/>
          <w:i w:val="false"/>
          <w:color w:val="000000"/>
          <w:sz w:val="28"/>
        </w:rPr>
        <w:t xml:space="preserve">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18) тармақшалары</w:t>
      </w:r>
      <w:r>
        <w:rPr>
          <w:rFonts w:ascii="Times New Roman"/>
          <w:b w:val="false"/>
          <w:i w:val="false"/>
          <w:color w:val="000000"/>
          <w:sz w:val="28"/>
        </w:rPr>
        <w:t xml:space="preserve"> алып тасталсын;</w:t>
      </w:r>
    </w:p>
    <w:bookmarkEnd w:id="13"/>
    <w:bookmarkStart w:name="z24"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"13-бап. Уәкілетті органның құзыреті";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"1-1) мемлекеттік орман саясатын қалыптастырады және іске асырады;";</w:t>
      </w:r>
    </w:p>
    <w:bookmarkEnd w:id="16"/>
    <w:bookmarkStart w:name="z30" w:id="17"/>
    <w:p>
      <w:pPr>
        <w:spacing w:after="0"/>
        <w:ind w:left="0"/>
        <w:jc w:val="both"/>
      </w:pPr>
      <w:r>
        <w:rPr>
          <w:rFonts w:ascii="Times New Roman"/>
          <w:b w:val="false"/>
          <w:i w:val="false"/>
          <w:color w:val="000000"/>
          <w:sz w:val="28"/>
        </w:rPr>
        <w:t>
      мынадай мазмұндағы 4-1) және 5-1) тармақшалармен толықтырылсын:</w:t>
      </w:r>
    </w:p>
    <w:bookmarkEnd w:id="17"/>
    <w:bookmarkStart w:name="z31" w:id="18"/>
    <w:p>
      <w:pPr>
        <w:spacing w:after="0"/>
        <w:ind w:left="0"/>
        <w:jc w:val="both"/>
      </w:pPr>
      <w:r>
        <w:rPr>
          <w:rFonts w:ascii="Times New Roman"/>
          <w:b w:val="false"/>
          <w:i w:val="false"/>
          <w:color w:val="000000"/>
          <w:sz w:val="28"/>
        </w:rPr>
        <w:t>
      "4-1)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18"/>
    <w:bookmarkStart w:name="z32" w:id="19"/>
    <w:p>
      <w:pPr>
        <w:spacing w:after="0"/>
        <w:ind w:left="0"/>
        <w:jc w:val="both"/>
      </w:pPr>
      <w:r>
        <w:rPr>
          <w:rFonts w:ascii="Times New Roman"/>
          <w:b w:val="false"/>
          <w:i w:val="false"/>
          <w:color w:val="000000"/>
          <w:sz w:val="28"/>
        </w:rPr>
        <w:t>
      "5-1) тексерулер арқылы мыналарға:</w:t>
      </w:r>
    </w:p>
    <w:bookmarkEnd w:id="19"/>
    <w:bookmarkStart w:name="z33" w:id="20"/>
    <w:p>
      <w:pPr>
        <w:spacing w:after="0"/>
        <w:ind w:left="0"/>
        <w:jc w:val="both"/>
      </w:pPr>
      <w:r>
        <w:rPr>
          <w:rFonts w:ascii="Times New Roman"/>
          <w:b w:val="false"/>
          <w:i w:val="false"/>
          <w:color w:val="000000"/>
          <w:sz w:val="28"/>
        </w:rPr>
        <w:t>
      орман қорындағы сандық және сапалық өзгерістерге, оның санитариялық жай-күйiне;</w:t>
      </w:r>
    </w:p>
    <w:bookmarkEnd w:id="20"/>
    <w:bookmarkStart w:name="z34" w:id="21"/>
    <w:p>
      <w:pPr>
        <w:spacing w:after="0"/>
        <w:ind w:left="0"/>
        <w:jc w:val="both"/>
      </w:pP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және қысқа мерзімді орман пайдалану шарттарының сақталуына;</w:t>
      </w:r>
    </w:p>
    <w:bookmarkEnd w:id="21"/>
    <w:bookmarkStart w:name="z35" w:id="22"/>
    <w:p>
      <w:pPr>
        <w:spacing w:after="0"/>
        <w:ind w:left="0"/>
        <w:jc w:val="both"/>
      </w:pPr>
      <w:r>
        <w:rPr>
          <w:rFonts w:ascii="Times New Roman"/>
          <w:b w:val="false"/>
          <w:i w:val="false"/>
          <w:color w:val="000000"/>
          <w:sz w:val="28"/>
        </w:rPr>
        <w:t>
      ормандарда өрт қауіпсіздігі талаптарының, орман өрттерінің алдын алу жөніндегі, оларды уақтылы байқауды және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зардаптарын жою бойынша қабылданған шаралардың уақтылығына;</w:t>
      </w:r>
    </w:p>
    <w:bookmarkEnd w:id="22"/>
    <w:bookmarkStart w:name="z36" w:id="23"/>
    <w:p>
      <w:pPr>
        <w:spacing w:after="0"/>
        <w:ind w:left="0"/>
        <w:jc w:val="both"/>
      </w:pPr>
      <w:r>
        <w:rPr>
          <w:rFonts w:ascii="Times New Roman"/>
          <w:b w:val="false"/>
          <w:i w:val="false"/>
          <w:color w:val="000000"/>
          <w:sz w:val="28"/>
        </w:rPr>
        <w:t>
      ормандарды зиянкестер мен аурулардан қорғау жөніндегі іс-шаралардың орындалуына, орман зиянкестері мен аурулары ошақтарының туындауының, таралуының алдын алу бойынша қабылданған шаралардың уақтылығына, оларды, табиғи және антропогендік сипаттағы қолайсыз әсерлерден екпелердің әлсіреуі мен қырылуын есепке алу мен болжаудың дәлме-дәлдігіне;</w:t>
      </w:r>
    </w:p>
    <w:bookmarkEnd w:id="23"/>
    <w:bookmarkStart w:name="z37" w:id="24"/>
    <w:p>
      <w:pPr>
        <w:spacing w:after="0"/>
        <w:ind w:left="0"/>
        <w:jc w:val="both"/>
      </w:pPr>
      <w:r>
        <w:rPr>
          <w:rFonts w:ascii="Times New Roman"/>
          <w:b w:val="false"/>
          <w:i w:val="false"/>
          <w:color w:val="000000"/>
          <w:sz w:val="28"/>
        </w:rPr>
        <w:t>
      кеспеағаш аймағының бөлінуіне;</w:t>
      </w:r>
    </w:p>
    <w:bookmarkEnd w:id="24"/>
    <w:bookmarkStart w:name="z38" w:id="25"/>
    <w:p>
      <w:pPr>
        <w:spacing w:after="0"/>
        <w:ind w:left="0"/>
        <w:jc w:val="both"/>
      </w:pPr>
      <w:r>
        <w:rPr>
          <w:rFonts w:ascii="Times New Roman"/>
          <w:b w:val="false"/>
          <w:i w:val="false"/>
          <w:color w:val="000000"/>
          <w:sz w:val="28"/>
        </w:rPr>
        <w:t>
      мемлекеттік орман қоры учаскелерінде сүректі түбірімен босату және ағаш кесу қағидаларының, орман пайдаланудың өзге де қағидаларының сақталуына;</w:t>
      </w:r>
    </w:p>
    <w:bookmarkEnd w:id="25"/>
    <w:bookmarkStart w:name="z39" w:id="26"/>
    <w:p>
      <w:pPr>
        <w:spacing w:after="0"/>
        <w:ind w:left="0"/>
        <w:jc w:val="both"/>
      </w:pPr>
      <w:r>
        <w:rPr>
          <w:rFonts w:ascii="Times New Roman"/>
          <w:b w:val="false"/>
          <w:i w:val="false"/>
          <w:color w:val="000000"/>
          <w:sz w:val="28"/>
        </w:rPr>
        <w:t>
      ерекше қорғалатын табиғи аумақтар ормандарында күзет режимдерінiң сақталуына;</w:t>
      </w:r>
    </w:p>
    <w:bookmarkEnd w:id="26"/>
    <w:bookmarkStart w:name="z40" w:id="27"/>
    <w:p>
      <w:pPr>
        <w:spacing w:after="0"/>
        <w:ind w:left="0"/>
        <w:jc w:val="both"/>
      </w:pPr>
      <w:r>
        <w:rPr>
          <w:rFonts w:ascii="Times New Roman"/>
          <w:b w:val="false"/>
          <w:i w:val="false"/>
          <w:color w:val="000000"/>
          <w:sz w:val="28"/>
        </w:rPr>
        <w:t>
      мемлекеттiк орман қоры учаскелерiнде орман тұқымдарының аудандастырылуының, орман тұқымдарын дайындау, өңдеу, сақтау мен пайдалану және олардың сапасын бақылау қағидаларының сақталуына, питомник шаруашылығының жүргiзілуіне;</w:t>
      </w:r>
    </w:p>
    <w:bookmarkEnd w:id="27"/>
    <w:bookmarkStart w:name="z41" w:id="28"/>
    <w:p>
      <w:pPr>
        <w:spacing w:after="0"/>
        <w:ind w:left="0"/>
        <w:jc w:val="both"/>
      </w:pPr>
      <w:r>
        <w:rPr>
          <w:rFonts w:ascii="Times New Roman"/>
          <w:b w:val="false"/>
          <w:i w:val="false"/>
          <w:color w:val="000000"/>
          <w:sz w:val="28"/>
        </w:rPr>
        <w:t>
      орман қоры жерлерiнiң нысаналы мақсатына сәйкес пайдаланылуына және осы жерлердiң қорғалуына;</w:t>
      </w:r>
    </w:p>
    <w:bookmarkEnd w:id="28"/>
    <w:bookmarkStart w:name="z42" w:id="29"/>
    <w:p>
      <w:pPr>
        <w:spacing w:after="0"/>
        <w:ind w:left="0"/>
        <w:jc w:val="both"/>
      </w:pPr>
      <w:r>
        <w:rPr>
          <w:rFonts w:ascii="Times New Roman"/>
          <w:b w:val="false"/>
          <w:i w:val="false"/>
          <w:color w:val="000000"/>
          <w:sz w:val="28"/>
        </w:rPr>
        <w:t>
      құрылыс жұмыстары, пайдалы қазбалар өндiру, коммуникациялар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сақталуына мемлекеттік бақылау мен қадағалауды жүзеге асырады;";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Start w:name="z44" w:id="30"/>
    <w:p>
      <w:pPr>
        <w:spacing w:after="0"/>
        <w:ind w:left="0"/>
        <w:jc w:val="both"/>
      </w:pPr>
      <w:r>
        <w:rPr>
          <w:rFonts w:ascii="Times New Roman"/>
          <w:b w:val="false"/>
          <w:i w:val="false"/>
          <w:color w:val="000000"/>
          <w:sz w:val="28"/>
        </w:rPr>
        <w:t xml:space="preserve">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w:t>
      </w:r>
    </w:p>
    <w:bookmarkEnd w:id="30"/>
    <w:bookmarkStart w:name="z45"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11) және 21) тармақшалары алып тасталсын;</w:t>
      </w:r>
    </w:p>
    <w:bookmarkEnd w:id="31"/>
    <w:bookmarkStart w:name="z46"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37-бапта</w:t>
      </w:r>
      <w:r>
        <w:rPr>
          <w:rFonts w:ascii="Times New Roman"/>
          <w:b w:val="false"/>
          <w:i w:val="false"/>
          <w:color w:val="000000"/>
          <w:sz w:val="28"/>
        </w:rPr>
        <w:t>:</w:t>
      </w:r>
    </w:p>
    <w:bookmarkEnd w:id="32"/>
    <w:bookmarkStart w:name="z47" w:id="3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3"/>
    <w:bookmarkStart w:name="z48" w:id="34"/>
    <w:p>
      <w:pPr>
        <w:spacing w:after="0"/>
        <w:ind w:left="0"/>
        <w:jc w:val="both"/>
      </w:pPr>
      <w:r>
        <w:rPr>
          <w:rFonts w:ascii="Times New Roman"/>
          <w:b w:val="false"/>
          <w:i w:val="false"/>
          <w:color w:val="000000"/>
          <w:sz w:val="28"/>
        </w:rPr>
        <w:t>
      "1) өз құзыреті шегінде су қорын пайдалану және қорғау, сумен жабдықтау, су бұру саласындағы мемлекеттiк саясатты қалыптастырады және іске асырады;";</w:t>
      </w:r>
    </w:p>
    <w:bookmarkEnd w:id="34"/>
    <w:bookmarkStart w:name="z49" w:id="35"/>
    <w:p>
      <w:pPr>
        <w:spacing w:after="0"/>
        <w:ind w:left="0"/>
        <w:jc w:val="both"/>
      </w:pPr>
      <w:r>
        <w:rPr>
          <w:rFonts w:ascii="Times New Roman"/>
          <w:b w:val="false"/>
          <w:i w:val="false"/>
          <w:color w:val="000000"/>
          <w:sz w:val="28"/>
        </w:rPr>
        <w:t>
      мынадай мазмұндағы 1-1-тармақпен толықтырылсын:</w:t>
      </w:r>
    </w:p>
    <w:bookmarkEnd w:id="35"/>
    <w:bookmarkStart w:name="z50" w:id="36"/>
    <w:p>
      <w:pPr>
        <w:spacing w:after="0"/>
        <w:ind w:left="0"/>
        <w:jc w:val="both"/>
      </w:pPr>
      <w:r>
        <w:rPr>
          <w:rFonts w:ascii="Times New Roman"/>
          <w:b w:val="false"/>
          <w:i w:val="false"/>
          <w:color w:val="000000"/>
          <w:sz w:val="28"/>
        </w:rPr>
        <w:t>
      "1-1. Қоршаған ортаны қорғау саласындағы уәкiлеттi мемлекеттiк органның аумақтық органдары су объектiлерiн кешендi пайдалану мен қорғаудың бекiтiлген бас бассейндік схемаларына сәйкес су ресурстарын басқарудың бассейндiк қағидатын іске асыруға қатысады.";</w:t>
      </w:r>
    </w:p>
    <w:bookmarkEnd w:id="36"/>
    <w:bookmarkStart w:name="z51" w:id="37"/>
    <w:p>
      <w:pPr>
        <w:spacing w:after="0"/>
        <w:ind w:left="0"/>
        <w:jc w:val="both"/>
      </w:pPr>
      <w:r>
        <w:rPr>
          <w:rFonts w:ascii="Times New Roman"/>
          <w:b w:val="false"/>
          <w:i w:val="false"/>
          <w:color w:val="000000"/>
          <w:sz w:val="28"/>
        </w:rPr>
        <w:t xml:space="preserve">
      3) 37-1-баптың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7"/>
    <w:bookmarkStart w:name="z52" w:id="38"/>
    <w:p>
      <w:pPr>
        <w:spacing w:after="0"/>
        <w:ind w:left="0"/>
        <w:jc w:val="both"/>
      </w:pPr>
      <w:r>
        <w:rPr>
          <w:rFonts w:ascii="Times New Roman"/>
          <w:b w:val="false"/>
          <w:i w:val="false"/>
          <w:color w:val="000000"/>
          <w:sz w:val="28"/>
        </w:rPr>
        <w:t>
      "1) елді мекендер шегінде сумен жабдықтау және су бұру саласындағы мемлекеттік саясатты қалыптастырады және іске асырады;";</w:t>
      </w:r>
    </w:p>
    <w:bookmarkEnd w:id="38"/>
    <w:bookmarkStart w:name="z53" w:id="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w:t>
      </w:r>
      <w:r>
        <w:rPr>
          <w:rFonts w:ascii="Times New Roman"/>
          <w:b w:val="false"/>
          <w:i w:val="false"/>
          <w:color w:val="000000"/>
          <w:sz w:val="28"/>
        </w:rPr>
        <w:t xml:space="preserve"> алып тасталсын;</w:t>
      </w:r>
    </w:p>
    <w:bookmarkEnd w:id="39"/>
    <w:bookmarkStart w:name="z54" w:id="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103-баптың</w:t>
      </w:r>
      <w:r>
        <w:rPr>
          <w:rFonts w:ascii="Times New Roman"/>
          <w:b w:val="false"/>
          <w:i w:val="false"/>
          <w:color w:val="000000"/>
          <w:sz w:val="28"/>
        </w:rPr>
        <w:t xml:space="preserve"> 6-тармағы мынадай редакцияда жазылсын:</w:t>
      </w:r>
    </w:p>
    <w:bookmarkEnd w:id="40"/>
    <w:bookmarkStart w:name="z55" w:id="41"/>
    <w:p>
      <w:pPr>
        <w:spacing w:after="0"/>
        <w:ind w:left="0"/>
        <w:jc w:val="both"/>
      </w:pPr>
      <w:r>
        <w:rPr>
          <w:rFonts w:ascii="Times New Roman"/>
          <w:b w:val="false"/>
          <w:i w:val="false"/>
          <w:color w:val="000000"/>
          <w:sz w:val="28"/>
        </w:rPr>
        <w:t>
      "6. Уәкілетті орган, облыстың (республикалық маңызы бар қаланың, астананың) жергiлiктi атқарушы органдары табиғи және техногендiк сипаттағы төтенше жағдайлар басталған жағдайларда Қазақстан Республикасының заңдарында белгiленген тәртiппен өнеркәсiп және жылу энергетика кәсiпорындарының су объектiлерi мен су шаруашылығы құрылысжайларын пайдалануын шектеуге, тоқтата тұруға немесе оған тыйым салуға құқылы.";</w:t>
      </w:r>
    </w:p>
    <w:bookmarkEnd w:id="41"/>
    <w:bookmarkStart w:name="z56" w:id="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118-баптың</w:t>
      </w:r>
      <w:r>
        <w:rPr>
          <w:rFonts w:ascii="Times New Roman"/>
          <w:b w:val="false"/>
          <w:i w:val="false"/>
          <w:color w:val="000000"/>
          <w:sz w:val="28"/>
        </w:rPr>
        <w:t xml:space="preserve"> 2-тармағы мынадай редакцияда жазылсын:</w:t>
      </w:r>
    </w:p>
    <w:bookmarkEnd w:id="42"/>
    <w:bookmarkStart w:name="z57" w:id="43"/>
    <w:p>
      <w:pPr>
        <w:spacing w:after="0"/>
        <w:ind w:left="0"/>
        <w:jc w:val="both"/>
      </w:pPr>
      <w:r>
        <w:rPr>
          <w:rFonts w:ascii="Times New Roman"/>
          <w:b w:val="false"/>
          <w:i w:val="false"/>
          <w:color w:val="000000"/>
          <w:sz w:val="28"/>
        </w:rPr>
        <w:t>
      "2. Cу объектiлерiндегi немесе өзен бассейндерiндегi және жерасты суларының кен орындарындағы төтенше экологиялық жағдайды уәкілетті орган жариялайды.".</w:t>
      </w:r>
    </w:p>
    <w:bookmarkEnd w:id="43"/>
    <w:bookmarkStart w:name="z58" w:id="44"/>
    <w:p>
      <w:pPr>
        <w:spacing w:after="0"/>
        <w:ind w:left="0"/>
        <w:jc w:val="both"/>
      </w:pPr>
      <w:r>
        <w:rPr>
          <w:rFonts w:ascii="Times New Roman"/>
          <w:b w:val="false"/>
          <w:i w:val="false"/>
          <w:color w:val="000000"/>
          <w:sz w:val="28"/>
        </w:rPr>
        <w:t xml:space="preserve">
      5.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44"/>
    <w:bookmarkStart w:name="z59" w:id="45"/>
    <w:p>
      <w:pPr>
        <w:spacing w:after="0"/>
        <w:ind w:left="0"/>
        <w:jc w:val="both"/>
      </w:pPr>
      <w:r>
        <w:rPr>
          <w:rFonts w:ascii="Times New Roman"/>
          <w:b w:val="false"/>
          <w:i w:val="false"/>
          <w:color w:val="000000"/>
          <w:sz w:val="28"/>
        </w:rPr>
        <w:t xml:space="preserve">
      1) 22-баптың 2-тармағының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p>
    <w:bookmarkEnd w:id="45"/>
    <w:bookmarkStart w:name="z60" w:id="46"/>
    <w:p>
      <w:pPr>
        <w:spacing w:after="0"/>
        <w:ind w:left="0"/>
        <w:jc w:val="both"/>
      </w:pPr>
      <w:r>
        <w:rPr>
          <w:rFonts w:ascii="Times New Roman"/>
          <w:b w:val="false"/>
          <w:i w:val="false"/>
          <w:color w:val="000000"/>
          <w:sz w:val="28"/>
        </w:rPr>
        <w:t>
      "3-1) ұлттық басқарушы холдингтердің, ұлттық холдингтердің, ұлттық компаниялардың және олардың еншілес,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түсетін түсімдерден;";</w:t>
      </w:r>
    </w:p>
    <w:bookmarkEnd w:id="46"/>
    <w:bookmarkStart w:name="z61" w:id="47"/>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1-тармағының</w:t>
      </w:r>
      <w:r>
        <w:rPr>
          <w:rFonts w:ascii="Times New Roman"/>
          <w:b w:val="false"/>
          <w:i w:val="false"/>
          <w:color w:val="000000"/>
          <w:sz w:val="28"/>
        </w:rPr>
        <w:t xml:space="preserve"> тоғызыншы абзацындағы "нысаналы аударымға бағытталған бағдарламалар болып бөлінеді." деген сөздер "нысаналы аударымға;" деген сөздермен ауыстырылып, мынадай мазмұндағы оныншы абзацпен толықтырылсын:</w:t>
      </w:r>
    </w:p>
    <w:bookmarkEnd w:id="47"/>
    <w:bookmarkStart w:name="z62" w:id="48"/>
    <w:p>
      <w:pPr>
        <w:spacing w:after="0"/>
        <w:ind w:left="0"/>
        <w:jc w:val="both"/>
      </w:pPr>
      <w:r>
        <w:rPr>
          <w:rFonts w:ascii="Times New Roman"/>
          <w:b w:val="false"/>
          <w:i w:val="false"/>
          <w:color w:val="000000"/>
          <w:sz w:val="28"/>
        </w:rPr>
        <w:t>
      "нысаналы жарнаға бағытталған бағдарламалар болып бөлінеді.";</w:t>
      </w:r>
    </w:p>
    <w:bookmarkEnd w:id="48"/>
    <w:bookmarkStart w:name="z63" w:id="49"/>
    <w:p>
      <w:pPr>
        <w:spacing w:after="0"/>
        <w:ind w:left="0"/>
        <w:jc w:val="both"/>
      </w:pPr>
      <w:r>
        <w:rPr>
          <w:rFonts w:ascii="Times New Roman"/>
          <w:b w:val="false"/>
          <w:i w:val="false"/>
          <w:color w:val="000000"/>
          <w:sz w:val="28"/>
        </w:rPr>
        <w:t xml:space="preserve">
      3) 35-баптың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алып тасталсын;</w:t>
      </w:r>
    </w:p>
    <w:bookmarkEnd w:id="49"/>
    <w:bookmarkStart w:name="z64" w:id="50"/>
    <w:p>
      <w:pPr>
        <w:spacing w:after="0"/>
        <w:ind w:left="0"/>
        <w:jc w:val="both"/>
      </w:pPr>
      <w:r>
        <w:rPr>
          <w:rFonts w:ascii="Times New Roman"/>
          <w:b w:val="false"/>
          <w:i w:val="false"/>
          <w:color w:val="000000"/>
          <w:sz w:val="28"/>
        </w:rPr>
        <w:t>
      4) мынадай мазмұндағы 39-3-баппен толықтырылсын:</w:t>
      </w:r>
    </w:p>
    <w:bookmarkEnd w:id="50"/>
    <w:bookmarkStart w:name="z65" w:id="51"/>
    <w:p>
      <w:pPr>
        <w:spacing w:after="0"/>
        <w:ind w:left="0"/>
        <w:jc w:val="both"/>
      </w:pPr>
      <w:r>
        <w:rPr>
          <w:rFonts w:ascii="Times New Roman"/>
          <w:b w:val="false"/>
          <w:i w:val="false"/>
          <w:color w:val="000000"/>
          <w:sz w:val="28"/>
        </w:rPr>
        <w:t>
      "39-3-бап. Нысаналы жарна беруге бағытталған бюджеттік бағдарлама</w:t>
      </w:r>
    </w:p>
    <w:bookmarkEnd w:id="51"/>
    <w:bookmarkStart w:name="z66" w:id="52"/>
    <w:p>
      <w:pPr>
        <w:spacing w:after="0"/>
        <w:ind w:left="0"/>
        <w:jc w:val="both"/>
      </w:pPr>
      <w:r>
        <w:rPr>
          <w:rFonts w:ascii="Times New Roman"/>
          <w:b w:val="false"/>
          <w:i w:val="false"/>
          <w:color w:val="000000"/>
          <w:sz w:val="28"/>
        </w:rPr>
        <w:t>
      1. Республикалық бюджеттен әлеуметтік медициналық сақтандыру қорына:</w:t>
      </w:r>
    </w:p>
    <w:bookmarkEnd w:id="52"/>
    <w:bookmarkStart w:name="z67" w:id="53"/>
    <w:p>
      <w:pPr>
        <w:spacing w:after="0"/>
        <w:ind w:left="0"/>
        <w:jc w:val="both"/>
      </w:pPr>
      <w:r>
        <w:rPr>
          <w:rFonts w:ascii="Times New Roman"/>
          <w:b w:val="false"/>
          <w:i w:val="false"/>
          <w:color w:val="000000"/>
          <w:sz w:val="28"/>
        </w:rPr>
        <w:t>
      1) тегін медициналық көмектің кепілдік берілген көлемі шеңберінде қызметтердің көрсетілгеніне ақы төлеу үшін;</w:t>
      </w:r>
    </w:p>
    <w:bookmarkEnd w:id="53"/>
    <w:bookmarkStart w:name="z68" w:id="54"/>
    <w:p>
      <w:pPr>
        <w:spacing w:after="0"/>
        <w:ind w:left="0"/>
        <w:jc w:val="both"/>
      </w:pPr>
      <w:r>
        <w:rPr>
          <w:rFonts w:ascii="Times New Roman"/>
          <w:b w:val="false"/>
          <w:i w:val="false"/>
          <w:color w:val="000000"/>
          <w:sz w:val="28"/>
        </w:rPr>
        <w:t xml:space="preserve">
      2)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w:t>
      </w:r>
    </w:p>
    <w:bookmarkEnd w:id="54"/>
    <w:bookmarkStart w:name="z69" w:id="55"/>
    <w:p>
      <w:pPr>
        <w:spacing w:after="0"/>
        <w:ind w:left="0"/>
        <w:jc w:val="both"/>
      </w:pPr>
      <w:r>
        <w:rPr>
          <w:rFonts w:ascii="Times New Roman"/>
          <w:b w:val="false"/>
          <w:i w:val="false"/>
          <w:color w:val="000000"/>
          <w:sz w:val="28"/>
        </w:rPr>
        <w:t>
      3)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 үшін берілетін өтеусіз және қайтарымсыз төлемдер нысаналы жарна болып табылады.</w:t>
      </w:r>
    </w:p>
    <w:bookmarkEnd w:id="55"/>
    <w:bookmarkStart w:name="z70" w:id="56"/>
    <w:p>
      <w:pPr>
        <w:spacing w:after="0"/>
        <w:ind w:left="0"/>
        <w:jc w:val="both"/>
      </w:pPr>
      <w:r>
        <w:rPr>
          <w:rFonts w:ascii="Times New Roman"/>
          <w:b w:val="false"/>
          <w:i w:val="false"/>
          <w:color w:val="000000"/>
          <w:sz w:val="28"/>
        </w:rPr>
        <w:t>
      2. Нысаналы жарна бюджеттік бағдарлама әкімшісі арқылы жүзеге асырылады.</w:t>
      </w:r>
    </w:p>
    <w:bookmarkEnd w:id="56"/>
    <w:bookmarkStart w:name="z71" w:id="57"/>
    <w:p>
      <w:pPr>
        <w:spacing w:after="0"/>
        <w:ind w:left="0"/>
        <w:jc w:val="both"/>
      </w:pPr>
      <w:r>
        <w:rPr>
          <w:rFonts w:ascii="Times New Roman"/>
          <w:b w:val="false"/>
          <w:i w:val="false"/>
          <w:color w:val="000000"/>
          <w:sz w:val="28"/>
        </w:rPr>
        <w:t>
      3. Әлеуметтік медициналық сақтандыру қорына төленетін нысаналы жарна нәтижелерінің көрсеткіштері денсаулық сақтау саласындағы уәкілетті органның даму жоспарында айқындалады.</w:t>
      </w:r>
    </w:p>
    <w:bookmarkEnd w:id="57"/>
    <w:bookmarkStart w:name="z72" w:id="58"/>
    <w:p>
      <w:pPr>
        <w:spacing w:after="0"/>
        <w:ind w:left="0"/>
        <w:jc w:val="both"/>
      </w:pPr>
      <w:r>
        <w:rPr>
          <w:rFonts w:ascii="Times New Roman"/>
          <w:b w:val="false"/>
          <w:i w:val="false"/>
          <w:color w:val="000000"/>
          <w:sz w:val="28"/>
        </w:rPr>
        <w:t>
      Әлеуметтік медициналық сақтандыру қоры денсаулық сақтау саласындағы уәкілетті органның даму жоспарында айқындалған нысаналы жарна нәтижелерінің көрсеткіштеріне қол жеткізуді қамтамасыз етеді.</w:t>
      </w:r>
    </w:p>
    <w:bookmarkEnd w:id="58"/>
    <w:bookmarkStart w:name="z73" w:id="59"/>
    <w:p>
      <w:pPr>
        <w:spacing w:after="0"/>
        <w:ind w:left="0"/>
        <w:jc w:val="both"/>
      </w:pPr>
      <w:r>
        <w:rPr>
          <w:rFonts w:ascii="Times New Roman"/>
          <w:b w:val="false"/>
          <w:i w:val="false"/>
          <w:color w:val="000000"/>
          <w:sz w:val="28"/>
        </w:rPr>
        <w:t>
      4. Нысаналы жарна бойынша шығыстарды жоспарлау бюджеттік жоспарлау жөніндегі орталық уәкілетті органмен келісу бойынша денсаулық сақтау саласындағы уәкілетті орган белгілеген тәртіпке сәйкес жүзеге асырылады.</w:t>
      </w:r>
    </w:p>
    <w:bookmarkEnd w:id="59"/>
    <w:bookmarkStart w:name="z74" w:id="60"/>
    <w:p>
      <w:pPr>
        <w:spacing w:after="0"/>
        <w:ind w:left="0"/>
        <w:jc w:val="both"/>
      </w:pPr>
      <w:r>
        <w:rPr>
          <w:rFonts w:ascii="Times New Roman"/>
          <w:b w:val="false"/>
          <w:i w:val="false"/>
          <w:color w:val="000000"/>
          <w:sz w:val="28"/>
        </w:rPr>
        <w:t>
      5. Нысаналы жарнаны салуға бағытталған бюджеттік бағдарламаны қаржыландыру бюджетті атқару жөніндегі орталық уәкілетті органмен келісу бойынша денсаулық саласындағы уәкілетті орган белгілеген тәртіпке сәйкес жүзеге асырылады.";</w:t>
      </w:r>
    </w:p>
    <w:bookmarkEnd w:id="60"/>
    <w:bookmarkStart w:name="z75" w:id="61"/>
    <w:p>
      <w:pPr>
        <w:spacing w:after="0"/>
        <w:ind w:left="0"/>
        <w:jc w:val="both"/>
      </w:pPr>
      <w:r>
        <w:rPr>
          <w:rFonts w:ascii="Times New Roman"/>
          <w:b w:val="false"/>
          <w:i w:val="false"/>
          <w:color w:val="000000"/>
          <w:sz w:val="28"/>
        </w:rPr>
        <w:t xml:space="preserve">
      5) 53-баптың 1-тармағы </w:t>
      </w:r>
      <w:r>
        <w:rPr>
          <w:rFonts w:ascii="Times New Roman"/>
          <w:b w:val="false"/>
          <w:i w:val="false"/>
          <w:color w:val="000000"/>
          <w:sz w:val="28"/>
        </w:rPr>
        <w:t>5) тармақшасының</w:t>
      </w:r>
      <w:r>
        <w:rPr>
          <w:rFonts w:ascii="Times New Roman"/>
          <w:b w:val="false"/>
          <w:i w:val="false"/>
          <w:color w:val="000000"/>
          <w:sz w:val="28"/>
        </w:rPr>
        <w:t xml:space="preserve"> тоғызыншы абзацы мынадай редакцияда жазылсын:</w:t>
      </w:r>
    </w:p>
    <w:bookmarkEnd w:id="61"/>
    <w:bookmarkStart w:name="z76" w:id="62"/>
    <w:p>
      <w:pPr>
        <w:spacing w:after="0"/>
        <w:ind w:left="0"/>
        <w:jc w:val="both"/>
      </w:pPr>
      <w:r>
        <w:rPr>
          <w:rFonts w:ascii="Times New Roman"/>
          <w:b w:val="false"/>
          <w:i w:val="false"/>
          <w:color w:val="000000"/>
          <w:sz w:val="28"/>
        </w:rPr>
        <w:t>
      "әлеуметтік медициналық сақтандыру қорына төленетін нысаналы жарна;";</w:t>
      </w:r>
    </w:p>
    <w:bookmarkEnd w:id="62"/>
    <w:bookmarkStart w:name="z77" w:id="63"/>
    <w:p>
      <w:pPr>
        <w:spacing w:after="0"/>
        <w:ind w:left="0"/>
        <w:jc w:val="both"/>
      </w:pPr>
      <w:r>
        <w:rPr>
          <w:rFonts w:ascii="Times New Roman"/>
          <w:b w:val="false"/>
          <w:i w:val="false"/>
          <w:color w:val="000000"/>
          <w:sz w:val="28"/>
        </w:rPr>
        <w:t xml:space="preserve">
      6) 62-баптың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63"/>
    <w:bookmarkStart w:name="z78" w:id="64"/>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Соты,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Үкіметінің Аппараты, Материалдық-техникалық қамтамасыз ету басқармасы, Қазақстан Рeспубликасының Aдам құқықтары жөніндегі ұлттық орталығы, Қазақстан Республикасының Жоғары аудиторлық палатасы,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bookmarkEnd w:id="64"/>
    <w:bookmarkStart w:name="z79" w:id="65"/>
    <w:p>
      <w:pPr>
        <w:spacing w:after="0"/>
        <w:ind w:left="0"/>
        <w:jc w:val="both"/>
      </w:pPr>
      <w:r>
        <w:rPr>
          <w:rFonts w:ascii="Times New Roman"/>
          <w:b w:val="false"/>
          <w:i w:val="false"/>
          <w:color w:val="000000"/>
          <w:sz w:val="28"/>
        </w:rPr>
        <w:t xml:space="preserve">
      7) 69-баптың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алып тасталсын;</w:t>
      </w:r>
    </w:p>
    <w:bookmarkEnd w:id="65"/>
    <w:bookmarkStart w:name="z80" w:id="66"/>
    <w:p>
      <w:pPr>
        <w:spacing w:after="0"/>
        <w:ind w:left="0"/>
        <w:jc w:val="both"/>
      </w:pPr>
      <w:r>
        <w:rPr>
          <w:rFonts w:ascii="Times New Roman"/>
          <w:b w:val="false"/>
          <w:i w:val="false"/>
          <w:color w:val="000000"/>
          <w:sz w:val="28"/>
        </w:rPr>
        <w:t xml:space="preserve">
      8) 88-баптың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66"/>
    <w:bookmarkStart w:name="z81" w:id="67"/>
    <w:p>
      <w:pPr>
        <w:spacing w:after="0"/>
        <w:ind w:left="0"/>
        <w:jc w:val="both"/>
      </w:pPr>
      <w:r>
        <w:rPr>
          <w:rFonts w:ascii="Times New Roman"/>
          <w:b w:val="false"/>
          <w:i w:val="false"/>
          <w:color w:val="000000"/>
          <w:sz w:val="28"/>
        </w:rPr>
        <w:t xml:space="preserve">
      9) 175-баптың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7"/>
    <w:bookmarkStart w:name="z82" w:id="68"/>
    <w:p>
      <w:pPr>
        <w:spacing w:after="0"/>
        <w:ind w:left="0"/>
        <w:jc w:val="both"/>
      </w:pPr>
      <w:r>
        <w:rPr>
          <w:rFonts w:ascii="Times New Roman"/>
          <w:b w:val="false"/>
          <w:i w:val="false"/>
          <w:color w:val="000000"/>
          <w:sz w:val="28"/>
        </w:rPr>
        <w:t>
      "2. Республикалық бюджеттен бюджеттік кредиттеу кезінде бюджетті атқару жөніндегі орталық уәкілетті орган кредитор болып табылады.";</w:t>
      </w:r>
    </w:p>
    <w:bookmarkEnd w:id="68"/>
    <w:bookmarkStart w:name="z83" w:id="69"/>
    <w:p>
      <w:pPr>
        <w:spacing w:after="0"/>
        <w:ind w:left="0"/>
        <w:jc w:val="both"/>
      </w:pPr>
      <w:r>
        <w:rPr>
          <w:rFonts w:ascii="Times New Roman"/>
          <w:b w:val="false"/>
          <w:i w:val="false"/>
          <w:color w:val="000000"/>
          <w:sz w:val="28"/>
        </w:rPr>
        <w:t xml:space="preserve">
      10) 180-баптың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9"/>
    <w:bookmarkStart w:name="z84" w:id="70"/>
    <w:p>
      <w:pPr>
        <w:spacing w:after="0"/>
        <w:ind w:left="0"/>
        <w:jc w:val="both"/>
      </w:pPr>
      <w:r>
        <w:rPr>
          <w:rFonts w:ascii="Times New Roman"/>
          <w:b w:val="false"/>
          <w:i w:val="false"/>
          <w:color w:val="000000"/>
          <w:sz w:val="28"/>
        </w:rPr>
        <w:t>
      "2. Бюджеттік кредиттің негізгі талаптары бюджеттi атқару жөнiндегi орталық уәкілетті органның немесе тиісті жергілікті атқарушы органның шешімімен белгіленеді.";</w:t>
      </w:r>
    </w:p>
    <w:bookmarkEnd w:id="70"/>
    <w:bookmarkStart w:name="z85" w:id="71"/>
    <w:p>
      <w:pPr>
        <w:spacing w:after="0"/>
        <w:ind w:left="0"/>
        <w:jc w:val="both"/>
      </w:pPr>
      <w:r>
        <w:rPr>
          <w:rFonts w:ascii="Times New Roman"/>
          <w:b w:val="false"/>
          <w:i w:val="false"/>
          <w:color w:val="000000"/>
          <w:sz w:val="28"/>
        </w:rPr>
        <w:t xml:space="preserve">
      11) 193-баптың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1"/>
    <w:bookmarkStart w:name="z86" w:id="72"/>
    <w:p>
      <w:pPr>
        <w:spacing w:after="0"/>
        <w:ind w:left="0"/>
        <w:jc w:val="both"/>
      </w:pPr>
      <w:r>
        <w:rPr>
          <w:rFonts w:ascii="Times New Roman"/>
          <w:b w:val="false"/>
          <w:i w:val="false"/>
          <w:color w:val="000000"/>
          <w:sz w:val="28"/>
        </w:rPr>
        <w:t>
      "4. Бюджеттік кредитті қайта құрылымдау бюджеттi атқару жөнiндегi орталық уәкілетті органның немесе жергілікті атқарушы органның жанындағы консультативтік-кеңесші органның оң қорытындысы болған кезде әрбір кредиттік шарт бойынша бюджеттi атқару жөнiндегi орталық уәкілетті органның немесе тиісті жергілікті атқарушы органның шешімі негізінде жүзеге асырылады.";</w:t>
      </w:r>
    </w:p>
    <w:bookmarkEnd w:id="72"/>
    <w:bookmarkStart w:name="z87" w:id="7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194-баптың</w:t>
      </w:r>
      <w:r>
        <w:rPr>
          <w:rFonts w:ascii="Times New Roman"/>
          <w:b w:val="false"/>
          <w:i w:val="false"/>
          <w:color w:val="000000"/>
          <w:sz w:val="28"/>
        </w:rPr>
        <w:t xml:space="preserve"> бірінші бөлігі мынадай редакцияда жазылсын:</w:t>
      </w:r>
    </w:p>
    <w:bookmarkEnd w:id="73"/>
    <w:bookmarkStart w:name="z88" w:id="74"/>
    <w:p>
      <w:pPr>
        <w:spacing w:after="0"/>
        <w:ind w:left="0"/>
        <w:jc w:val="both"/>
      </w:pPr>
      <w:r>
        <w:rPr>
          <w:rFonts w:ascii="Times New Roman"/>
          <w:b w:val="false"/>
          <w:i w:val="false"/>
          <w:color w:val="000000"/>
          <w:sz w:val="28"/>
        </w:rPr>
        <w:t>
      "Бюджеттік кредит бойынша борышты аударуға бюджеттi атқару жөнiндегi орталық уәкілетті органның немесе тиісті жергілікті атқарушы орган шешімінің негізінде кредиттік шарт тараптарының келісімі бойынша жол беріледі.";</w:t>
      </w:r>
    </w:p>
    <w:bookmarkEnd w:id="74"/>
    <w:bookmarkStart w:name="z89" w:id="75"/>
    <w:p>
      <w:pPr>
        <w:spacing w:after="0"/>
        <w:ind w:left="0"/>
        <w:jc w:val="both"/>
      </w:pPr>
      <w:r>
        <w:rPr>
          <w:rFonts w:ascii="Times New Roman"/>
          <w:b w:val="false"/>
          <w:i w:val="false"/>
          <w:color w:val="000000"/>
          <w:sz w:val="28"/>
        </w:rPr>
        <w:t xml:space="preserve">
      13) 199-баптың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75"/>
    <w:bookmarkStart w:name="z90" w:id="76"/>
    <w:p>
      <w:pPr>
        <w:spacing w:after="0"/>
        <w:ind w:left="0"/>
        <w:jc w:val="both"/>
      </w:pPr>
      <w:r>
        <w:rPr>
          <w:rFonts w:ascii="Times New Roman"/>
          <w:b w:val="false"/>
          <w:i w:val="false"/>
          <w:color w:val="000000"/>
          <w:sz w:val="28"/>
        </w:rPr>
        <w:t>
      "Квазимемлекеттік сектордың сыртқы қарыздарының көлемін келісу тәртібін мемлекеттік жоспарлау жөніндегі орталық уәкілетті орган бюджетті атқару жөніндегі орталық уәкілетті органмен бірлесіп айқындайды.";</w:t>
      </w:r>
    </w:p>
    <w:bookmarkEnd w:id="76"/>
    <w:bookmarkStart w:name="z91" w:id="77"/>
    <w:p>
      <w:pPr>
        <w:spacing w:after="0"/>
        <w:ind w:left="0"/>
        <w:jc w:val="both"/>
      </w:pPr>
      <w:r>
        <w:rPr>
          <w:rFonts w:ascii="Times New Roman"/>
          <w:b w:val="false"/>
          <w:i w:val="false"/>
          <w:color w:val="000000"/>
          <w:sz w:val="28"/>
        </w:rPr>
        <w:t xml:space="preserve">
      14) 203-баптың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7"/>
    <w:bookmarkStart w:name="z92" w:id="78"/>
    <w:p>
      <w:pPr>
        <w:spacing w:after="0"/>
        <w:ind w:left="0"/>
        <w:jc w:val="both"/>
      </w:pPr>
      <w:r>
        <w:rPr>
          <w:rFonts w:ascii="Times New Roman"/>
          <w:b w:val="false"/>
          <w:i w:val="false"/>
          <w:color w:val="000000"/>
          <w:sz w:val="28"/>
        </w:rPr>
        <w:t>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орталық уәкiлеттi органмен келісу бойынша мемлекеттік жоспарлау жөніндегі орталық уәкілетті орган бекітетін жергілікті атқарушы органдар борышының лимиттерін мемлекеттік жоспарлау жөніндегі орталық уәкілетті орган айқындаған тәртіппен айқындауын;";</w:t>
      </w:r>
    </w:p>
    <w:bookmarkEnd w:id="78"/>
    <w:bookmarkStart w:name="z93" w:id="79"/>
    <w:p>
      <w:pPr>
        <w:spacing w:after="0"/>
        <w:ind w:left="0"/>
        <w:jc w:val="both"/>
      </w:pPr>
      <w:r>
        <w:rPr>
          <w:rFonts w:ascii="Times New Roman"/>
          <w:b w:val="false"/>
          <w:i w:val="false"/>
          <w:color w:val="000000"/>
          <w:sz w:val="28"/>
        </w:rPr>
        <w:t xml:space="preserve">
      15) 212-баптың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9"/>
    <w:bookmarkStart w:name="z94" w:id="80"/>
    <w:p>
      <w:pPr>
        <w:spacing w:after="0"/>
        <w:ind w:left="0"/>
        <w:jc w:val="both"/>
      </w:pPr>
      <w:r>
        <w:rPr>
          <w:rFonts w:ascii="Times New Roman"/>
          <w:b w:val="false"/>
          <w:i w:val="false"/>
          <w:color w:val="000000"/>
          <w:sz w:val="28"/>
        </w:rPr>
        <w:t>
      "1. Облыстың, республикалық маңызы бар қаланың, астананың жергілікті атқарушы органдарының ішкі нарықта айналысқа жіберу үшін бағалы қағаздар шығаруы бюджетті атқару жөніндегі орталық уәкілетті орган белгілеген тәртіппен жүзеге асырылады.";</w:t>
      </w:r>
    </w:p>
    <w:bookmarkEnd w:id="80"/>
    <w:bookmarkStart w:name="z95" w:id="81"/>
    <w:p>
      <w:pPr>
        <w:spacing w:after="0"/>
        <w:ind w:left="0"/>
        <w:jc w:val="both"/>
      </w:pPr>
      <w:r>
        <w:rPr>
          <w:rFonts w:ascii="Times New Roman"/>
          <w:b w:val="false"/>
          <w:i w:val="false"/>
          <w:color w:val="000000"/>
          <w:sz w:val="28"/>
        </w:rPr>
        <w:t xml:space="preserve">
      16) 225-2-баптың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81"/>
    <w:bookmarkStart w:name="z96" w:id="82"/>
    <w:p>
      <w:pPr>
        <w:spacing w:after="0"/>
        <w:ind w:left="0"/>
        <w:jc w:val="both"/>
      </w:pPr>
      <w:r>
        <w:rPr>
          <w:rFonts w:ascii="Times New Roman"/>
          <w:b w:val="false"/>
          <w:i w:val="false"/>
          <w:color w:val="000000"/>
          <w:sz w:val="28"/>
        </w:rPr>
        <w:t>
      "Экспортты қолдау бойынша мемлекеттік кепілдік беру лимитін айқындауға арналған соманы мемлекеттік жоспарлау жөніндегі орталық уәкілетті орган белгілейді.".</w:t>
      </w:r>
    </w:p>
    <w:bookmarkEnd w:id="82"/>
    <w:bookmarkStart w:name="z97" w:id="83"/>
    <w:p>
      <w:pPr>
        <w:spacing w:after="0"/>
        <w:ind w:left="0"/>
        <w:jc w:val="both"/>
      </w:pPr>
      <w:r>
        <w:rPr>
          <w:rFonts w:ascii="Times New Roman"/>
          <w:b w:val="false"/>
          <w:i w:val="false"/>
          <w:color w:val="000000"/>
          <w:sz w:val="28"/>
        </w:rPr>
        <w:t xml:space="preserve">
      6.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83"/>
    <w:bookmarkStart w:name="z98" w:id="84"/>
    <w:p>
      <w:pPr>
        <w:spacing w:after="0"/>
        <w:ind w:left="0"/>
        <w:jc w:val="both"/>
      </w:pPr>
      <w:r>
        <w:rPr>
          <w:rFonts w:ascii="Times New Roman"/>
          <w:b w:val="false"/>
          <w:i w:val="false"/>
          <w:color w:val="000000"/>
          <w:sz w:val="28"/>
        </w:rPr>
        <w:t xml:space="preserve">
      1) 86-баптың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p>
    <w:bookmarkEnd w:id="84"/>
    <w:bookmarkStart w:name="z99" w:id="85"/>
    <w:p>
      <w:pPr>
        <w:spacing w:after="0"/>
        <w:ind w:left="0"/>
        <w:jc w:val="both"/>
      </w:pPr>
      <w:r>
        <w:rPr>
          <w:rFonts w:ascii="Times New Roman"/>
          <w:b w:val="false"/>
          <w:i w:val="false"/>
          <w:color w:val="000000"/>
          <w:sz w:val="28"/>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балалардың құқықтарын қорғау саласындағы уәкілетті органы айқындайды.";</w:t>
      </w:r>
    </w:p>
    <w:bookmarkEnd w:id="85"/>
    <w:bookmarkStart w:name="z100" w:id="86"/>
    <w:p>
      <w:pPr>
        <w:spacing w:after="0"/>
        <w:ind w:left="0"/>
        <w:jc w:val="both"/>
      </w:pPr>
      <w:r>
        <w:rPr>
          <w:rFonts w:ascii="Times New Roman"/>
          <w:b w:val="false"/>
          <w:i w:val="false"/>
          <w:color w:val="000000"/>
          <w:sz w:val="28"/>
        </w:rPr>
        <w:t xml:space="preserve">
      2) 125-баптың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p>
    <w:bookmarkEnd w:id="86"/>
    <w:bookmarkStart w:name="z101" w:id="87"/>
    <w:p>
      <w:pPr>
        <w:spacing w:after="0"/>
        <w:ind w:left="0"/>
        <w:jc w:val="both"/>
      </w:pPr>
      <w:r>
        <w:rPr>
          <w:rFonts w:ascii="Times New Roman"/>
          <w:b w:val="false"/>
          <w:i w:val="false"/>
          <w:color w:val="000000"/>
          <w:sz w:val="28"/>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балалардың құқықтарын қорғау саласындағы уәкілетті органы айқындайды.";</w:t>
      </w:r>
    </w:p>
    <w:bookmarkEnd w:id="87"/>
    <w:bookmarkStart w:name="z102" w:id="88"/>
    <w:p>
      <w:pPr>
        <w:spacing w:after="0"/>
        <w:ind w:left="0"/>
        <w:jc w:val="both"/>
      </w:pPr>
      <w:r>
        <w:rPr>
          <w:rFonts w:ascii="Times New Roman"/>
          <w:b w:val="false"/>
          <w:i w:val="false"/>
          <w:color w:val="000000"/>
          <w:sz w:val="28"/>
        </w:rPr>
        <w:t xml:space="preserve">
      3) 137-баптың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8"/>
    <w:bookmarkStart w:name="z103" w:id="89"/>
    <w:p>
      <w:pPr>
        <w:spacing w:after="0"/>
        <w:ind w:left="0"/>
        <w:jc w:val="both"/>
      </w:pPr>
      <w:r>
        <w:rPr>
          <w:rFonts w:ascii="Times New Roman"/>
          <w:b w:val="false"/>
          <w:i w:val="false"/>
          <w:color w:val="000000"/>
          <w:sz w:val="28"/>
        </w:rPr>
        <w:t>
      "1. Патронат тәрбиешілерге берілген әрбір баланы күтіп-бағуға Қазақстан Республикасының балалардың құқықтарын қорғау саласындағы уәкілетті органы белгілеген тәртіппен және мөлшерде ай сайын ақшалай қаражат төленеді.".</w:t>
      </w:r>
    </w:p>
    <w:bookmarkEnd w:id="89"/>
    <w:bookmarkStart w:name="z104" w:id="90"/>
    <w:p>
      <w:pPr>
        <w:spacing w:after="0"/>
        <w:ind w:left="0"/>
        <w:jc w:val="both"/>
      </w:pPr>
      <w:r>
        <w:rPr>
          <w:rFonts w:ascii="Times New Roman"/>
          <w:b w:val="false"/>
          <w:i w:val="false"/>
          <w:color w:val="000000"/>
          <w:sz w:val="28"/>
        </w:rPr>
        <w:t xml:space="preserve">
      7.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абзацындағы "әлеуметтік медициналық сақтандыру қорының банктік шоттардағы активтеріне" деген сөздер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 деген сөздермен ауыстырылсын.</w:t>
      </w:r>
    </w:p>
    <w:bookmarkStart w:name="z106" w:id="91"/>
    <w:p>
      <w:pPr>
        <w:spacing w:after="0"/>
        <w:ind w:left="0"/>
        <w:jc w:val="both"/>
      </w:pPr>
      <w:r>
        <w:rPr>
          <w:rFonts w:ascii="Times New Roman"/>
          <w:b w:val="false"/>
          <w:i w:val="false"/>
          <w:color w:val="000000"/>
          <w:sz w:val="28"/>
        </w:rPr>
        <w:t xml:space="preserve">
      8.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w:t>
      </w:r>
    </w:p>
    <w:bookmarkEnd w:id="91"/>
    <w:bookmarkStart w:name="z107"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"қағидаларын;" деген сөз "қағидаларын бекітеді." деген сөздермен ауыстырылып,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алып тасталсын;</w:t>
      </w:r>
    </w:p>
    <w:bookmarkEnd w:id="92"/>
    <w:bookmarkStart w:name="z108" w:id="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бірінші бөлігі мынадай мазмұндағы 1-1), 1-2) және 1-3) тармақшалармен толықтырылсын:</w:t>
      </w:r>
    </w:p>
    <w:bookmarkEnd w:id="93"/>
    <w:bookmarkStart w:name="z109" w:id="94"/>
    <w:p>
      <w:pPr>
        <w:spacing w:after="0"/>
        <w:ind w:left="0"/>
        <w:jc w:val="both"/>
      </w:pPr>
      <w:r>
        <w:rPr>
          <w:rFonts w:ascii="Times New Roman"/>
          <w:b w:val="false"/>
          <w:i w:val="false"/>
          <w:color w:val="000000"/>
          <w:sz w:val="28"/>
        </w:rPr>
        <w:t>
      "1-1) халықты әлеуметтік қорғау саласындағы уәкілетті органмен келісу бойынша пробация қолданылатын адамдарға қатысты әлеуметтік-құқықтық көмек көрсету қағидаларын;</w:t>
      </w:r>
    </w:p>
    <w:bookmarkEnd w:id="94"/>
    <w:bookmarkStart w:name="z110" w:id="95"/>
    <w:p>
      <w:pPr>
        <w:spacing w:after="0"/>
        <w:ind w:left="0"/>
        <w:jc w:val="both"/>
      </w:pPr>
      <w:r>
        <w:rPr>
          <w:rFonts w:ascii="Times New Roman"/>
          <w:b w:val="false"/>
          <w:i w:val="false"/>
          <w:color w:val="000000"/>
          <w:sz w:val="28"/>
        </w:rPr>
        <w:t>
      1-2) пробация қызметі пайдаланатын электрондық бақылау құралдарының тізбесін;</w:t>
      </w:r>
    </w:p>
    <w:bookmarkEnd w:id="95"/>
    <w:bookmarkStart w:name="z111" w:id="96"/>
    <w:p>
      <w:pPr>
        <w:spacing w:after="0"/>
        <w:ind w:left="0"/>
        <w:jc w:val="both"/>
      </w:pPr>
      <w:r>
        <w:rPr>
          <w:rFonts w:ascii="Times New Roman"/>
          <w:b w:val="false"/>
          <w:i w:val="false"/>
          <w:color w:val="000000"/>
          <w:sz w:val="28"/>
        </w:rPr>
        <w:t>
      1-3) қылмыстық-атқару жүйесі мекемелерінің инженерлік-техникалық қадағалау, бақылау және күзет құралдарының тізбесін;";</w:t>
      </w:r>
    </w:p>
    <w:bookmarkEnd w:id="96"/>
    <w:bookmarkStart w:name="z112" w:id="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97-баптың</w:t>
      </w:r>
      <w:r>
        <w:rPr>
          <w:rFonts w:ascii="Times New Roman"/>
          <w:b w:val="false"/>
          <w:i w:val="false"/>
          <w:color w:val="000000"/>
          <w:sz w:val="28"/>
        </w:rPr>
        <w:t xml:space="preserve"> төртінші бөлігі мынадай редакцияда жазылсын:</w:t>
      </w:r>
    </w:p>
    <w:bookmarkEnd w:id="97"/>
    <w:bookmarkStart w:name="z113" w:id="98"/>
    <w:p>
      <w:pPr>
        <w:spacing w:after="0"/>
        <w:ind w:left="0"/>
        <w:jc w:val="both"/>
      </w:pPr>
      <w:r>
        <w:rPr>
          <w:rFonts w:ascii="Times New Roman"/>
          <w:b w:val="false"/>
          <w:i w:val="false"/>
          <w:color w:val="000000"/>
          <w:sz w:val="28"/>
        </w:rPr>
        <w:t>
      "4. Қауіпсіздігі барынша төмен мекемелерді қоспағанда, барлық мекемелерде сотталғандар белгіленген нысандағы киімді киеді.".</w:t>
      </w:r>
    </w:p>
    <w:bookmarkEnd w:id="98"/>
    <w:bookmarkStart w:name="z114" w:id="99"/>
    <w:p>
      <w:pPr>
        <w:spacing w:after="0"/>
        <w:ind w:left="0"/>
        <w:jc w:val="both"/>
      </w:pPr>
      <w:r>
        <w:rPr>
          <w:rFonts w:ascii="Times New Roman"/>
          <w:b w:val="false"/>
          <w:i w:val="false"/>
          <w:color w:val="000000"/>
          <w:sz w:val="28"/>
        </w:rPr>
        <w:t xml:space="preserve">
      9.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99"/>
    <w:bookmarkStart w:name="z115" w:id="1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20-баптың</w:t>
      </w:r>
      <w:r>
        <w:rPr>
          <w:rFonts w:ascii="Times New Roman"/>
          <w:b w:val="false"/>
          <w:i w:val="false"/>
          <w:color w:val="000000"/>
          <w:sz w:val="28"/>
        </w:rPr>
        <w:t xml:space="preserve"> екінші бөлігі мынадай редакцияда жазылсын:</w:t>
      </w:r>
    </w:p>
    <w:bookmarkEnd w:id="100"/>
    <w:bookmarkStart w:name="z116" w:id="101"/>
    <w:p>
      <w:pPr>
        <w:spacing w:after="0"/>
        <w:ind w:left="0"/>
        <w:jc w:val="both"/>
      </w:pPr>
      <w:r>
        <w:rPr>
          <w:rFonts w:ascii="Times New Roman"/>
          <w:b w:val="false"/>
          <w:i w:val="false"/>
          <w:color w:val="000000"/>
          <w:sz w:val="28"/>
        </w:rPr>
        <w:t>
      "Әлеуметтік кәсіпкерлікті дамыту бастамаларын қолдауды мемлекеттік органдар, ұлттық холдингтер, ұлттық даму институттары және өзге де ұйымдар кәсіпкерлік жөніндегі уәкілетті орган айқындайтын тәртіппен жүзеге асырады.";</w:t>
      </w:r>
    </w:p>
    <w:bookmarkEnd w:id="101"/>
    <w:bookmarkStart w:name="z117" w:id="102"/>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102"/>
    <w:bookmarkStart w:name="z118"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25-1-бапта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120" w:id="104"/>
    <w:p>
      <w:pPr>
        <w:spacing w:after="0"/>
        <w:ind w:left="0"/>
        <w:jc w:val="both"/>
      </w:pPr>
      <w:r>
        <w:rPr>
          <w:rFonts w:ascii="Times New Roman"/>
          <w:b w:val="false"/>
          <w:i w:val="false"/>
          <w:color w:val="000000"/>
          <w:sz w:val="28"/>
        </w:rPr>
        <w:t>
      "Мемлекеттік органдар мен ұйымдардың ақпараттандыру объектілерін бизнес-әріптестердің тізілімімен интеграциялау тәртібі Қазақстан Республикасының ақпараттандыру туралы заңнамасында айқындалады.";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22" w:id="105"/>
    <w:p>
      <w:pPr>
        <w:spacing w:after="0"/>
        <w:ind w:left="0"/>
        <w:jc w:val="both"/>
      </w:pPr>
      <w:r>
        <w:rPr>
          <w:rFonts w:ascii="Times New Roman"/>
          <w:b w:val="false"/>
          <w:i w:val="false"/>
          <w:color w:val="000000"/>
          <w:sz w:val="28"/>
        </w:rPr>
        <w:t xml:space="preserve">
      4) 61-баптың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5"/>
    <w:bookmarkStart w:name="z123" w:id="106"/>
    <w:p>
      <w:pPr>
        <w:spacing w:after="0"/>
        <w:ind w:left="0"/>
        <w:jc w:val="both"/>
      </w:pPr>
      <w:r>
        <w:rPr>
          <w:rFonts w:ascii="Times New Roman"/>
          <w:b w:val="false"/>
          <w:i w:val="false"/>
          <w:color w:val="000000"/>
          <w:sz w:val="28"/>
        </w:rPr>
        <w:t>
      "1. Міндетті мүшелік жарналардың шекті мөлшерлерін кәсіпкерлік жөніндегі уәкілетті орган айқындайды.";</w:t>
      </w:r>
    </w:p>
    <w:bookmarkEnd w:id="106"/>
    <w:bookmarkStart w:name="z124"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64-бапта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26" w:id="108"/>
    <w:p>
      <w:pPr>
        <w:spacing w:after="0"/>
        <w:ind w:left="0"/>
        <w:jc w:val="both"/>
      </w:pPr>
      <w:r>
        <w:rPr>
          <w:rFonts w:ascii="Times New Roman"/>
          <w:b w:val="false"/>
          <w:i w:val="false"/>
          <w:color w:val="000000"/>
          <w:sz w:val="28"/>
        </w:rPr>
        <w:t>
      "4. Жеке кәсіпкерлік субъектілерінің бірлестіктері мен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кәсіпкерлік жөніндегі уәкілетті орган айқындайды.";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128" w:id="1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79-4-бапта</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алтыншы бөлігі мынадай редакцияда жазылсын:</w:t>
      </w:r>
    </w:p>
    <w:bookmarkStart w:name="z130" w:id="110"/>
    <w:p>
      <w:pPr>
        <w:spacing w:after="0"/>
        <w:ind w:left="0"/>
        <w:jc w:val="both"/>
      </w:pPr>
      <w:r>
        <w:rPr>
          <w:rFonts w:ascii="Times New Roman"/>
          <w:b w:val="false"/>
          <w:i w:val="false"/>
          <w:color w:val="000000"/>
          <w:sz w:val="28"/>
        </w:rPr>
        <w:t>
      "Арнаулы комиссияның құрамына мемлекеттік органдардың, Ұлттық кәсіпкерлер палатасының, қоғамдық бірлестіктер мен кәсіптік одақтардың өкілдері кіреді.";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2" w:id="111"/>
    <w:p>
      <w:pPr>
        <w:spacing w:after="0"/>
        <w:ind w:left="0"/>
        <w:jc w:val="both"/>
      </w:pPr>
      <w:r>
        <w:rPr>
          <w:rFonts w:ascii="Times New Roman"/>
          <w:b w:val="false"/>
          <w:i w:val="false"/>
          <w:color w:val="000000"/>
          <w:sz w:val="28"/>
        </w:rPr>
        <w:t>
      "3. Әлеуметтік кәсіпкерлік субъектілерінің тізілімін жүргізу қағидаларын кәсіпкерлік жөніндегі уәкілетті орган бекітеді.";</w:t>
      </w:r>
    </w:p>
    <w:bookmarkEnd w:id="111"/>
    <w:bookmarkStart w:name="z133" w:id="112"/>
    <w:p>
      <w:pPr>
        <w:spacing w:after="0"/>
        <w:ind w:left="0"/>
        <w:jc w:val="both"/>
      </w:pPr>
      <w:r>
        <w:rPr>
          <w:rFonts w:ascii="Times New Roman"/>
          <w:b w:val="false"/>
          <w:i w:val="false"/>
          <w:color w:val="000000"/>
          <w:sz w:val="28"/>
        </w:rPr>
        <w:t xml:space="preserve">
      7) 84-баптың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екінші және үшінші бөліктері және 2-тармағы алып тасталсын;</w:t>
      </w:r>
    </w:p>
    <w:bookmarkEnd w:id="112"/>
    <w:bookmarkStart w:name="z134" w:id="113"/>
    <w:p>
      <w:pPr>
        <w:spacing w:after="0"/>
        <w:ind w:left="0"/>
        <w:jc w:val="both"/>
      </w:pPr>
      <w:r>
        <w:rPr>
          <w:rFonts w:ascii="Times New Roman"/>
          <w:b w:val="false"/>
          <w:i w:val="false"/>
          <w:color w:val="000000"/>
          <w:sz w:val="28"/>
        </w:rPr>
        <w:t xml:space="preserve">
      8) 85-баптың </w:t>
      </w:r>
      <w:r>
        <w:rPr>
          <w:rFonts w:ascii="Times New Roman"/>
          <w:b w:val="false"/>
          <w:i w:val="false"/>
          <w:color w:val="000000"/>
          <w:sz w:val="28"/>
        </w:rPr>
        <w:t>2-тармағында</w:t>
      </w:r>
      <w:r>
        <w:rPr>
          <w:rFonts w:ascii="Times New Roman"/>
          <w:b w:val="false"/>
          <w:i w:val="false"/>
          <w:color w:val="000000"/>
          <w:sz w:val="28"/>
        </w:rPr>
        <w:t>:</w:t>
      </w:r>
    </w:p>
    <w:bookmarkEnd w:id="113"/>
    <w:bookmarkStart w:name="z135" w:id="114"/>
    <w:p>
      <w:pPr>
        <w:spacing w:after="0"/>
        <w:ind w:left="0"/>
        <w:jc w:val="both"/>
      </w:pPr>
      <w:r>
        <w:rPr>
          <w:rFonts w:ascii="Times New Roman"/>
          <w:b w:val="false"/>
          <w:i w:val="false"/>
          <w:color w:val="000000"/>
          <w:sz w:val="28"/>
        </w:rPr>
        <w:t>
      мынадай мазмұндағы 1-1) тармақшамен толықтырылсын:</w:t>
      </w:r>
    </w:p>
    <w:bookmarkEnd w:id="114"/>
    <w:bookmarkStart w:name="z136" w:id="115"/>
    <w:p>
      <w:pPr>
        <w:spacing w:after="0"/>
        <w:ind w:left="0"/>
        <w:jc w:val="both"/>
      </w:pPr>
      <w:r>
        <w:rPr>
          <w:rFonts w:ascii="Times New Roman"/>
          <w:b w:val="false"/>
          <w:i w:val="false"/>
          <w:color w:val="000000"/>
          <w:sz w:val="28"/>
        </w:rPr>
        <w:t>
      "1-1) кәсіпкерлікті мемлекеттік реттеу саласындағы мемлекеттік саясатты қалыптастырады және іске асырады;";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w:t>
      </w:r>
    </w:p>
    <w:bookmarkStart w:name="z138" w:id="116"/>
    <w:p>
      <w:pPr>
        <w:spacing w:after="0"/>
        <w:ind w:left="0"/>
        <w:jc w:val="both"/>
      </w:pPr>
      <w:r>
        <w:rPr>
          <w:rFonts w:ascii="Times New Roman"/>
          <w:b w:val="false"/>
          <w:i w:val="false"/>
          <w:color w:val="000000"/>
          <w:sz w:val="28"/>
        </w:rPr>
        <w:t>
      "5-1) кәсіпкерлік саласындағы міндетті талаптар тізілімін жүргізу қағидаларын бекітеді;";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40" w:id="117"/>
    <w:p>
      <w:pPr>
        <w:spacing w:after="0"/>
        <w:ind w:left="0"/>
        <w:jc w:val="both"/>
      </w:pPr>
      <w:r>
        <w:rPr>
          <w:rFonts w:ascii="Times New Roman"/>
          <w:b w:val="false"/>
          <w:i w:val="false"/>
          <w:color w:val="000000"/>
          <w:sz w:val="28"/>
        </w:rPr>
        <w:t>
      "6) жұмыскерлердің орташа жылдық санын және орташа жылдық кірісті есептеу қағидаларын бекітеді;";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142" w:id="118"/>
    <w:p>
      <w:pPr>
        <w:spacing w:after="0"/>
        <w:ind w:left="0"/>
        <w:jc w:val="both"/>
      </w:pPr>
      <w:r>
        <w:rPr>
          <w:rFonts w:ascii="Times New Roman"/>
          <w:b w:val="false"/>
          <w:i w:val="false"/>
          <w:color w:val="000000"/>
          <w:sz w:val="28"/>
        </w:rPr>
        <w:t xml:space="preserve">
      9) 94-баптың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8"/>
    <w:bookmarkStart w:name="z143" w:id="119"/>
    <w:p>
      <w:pPr>
        <w:spacing w:after="0"/>
        <w:ind w:left="0"/>
        <w:jc w:val="both"/>
      </w:pPr>
      <w:r>
        <w:rPr>
          <w:rFonts w:ascii="Times New Roman"/>
          <w:b w:val="false"/>
          <w:i w:val="false"/>
          <w:color w:val="000000"/>
          <w:sz w:val="28"/>
        </w:rPr>
        <w:t>
      "2.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кәсіпкерлік жөніндегі уәкілетті органмен келісу бойынша тиісті салалардағы уәкілетті органдар бекітеді.";</w:t>
      </w:r>
    </w:p>
    <w:bookmarkEnd w:id="119"/>
    <w:bookmarkStart w:name="z144" w:id="120"/>
    <w:p>
      <w:pPr>
        <w:spacing w:after="0"/>
        <w:ind w:left="0"/>
        <w:jc w:val="both"/>
      </w:pPr>
      <w:r>
        <w:rPr>
          <w:rFonts w:ascii="Times New Roman"/>
          <w:b w:val="false"/>
          <w:i w:val="false"/>
          <w:color w:val="000000"/>
          <w:sz w:val="28"/>
        </w:rPr>
        <w:t xml:space="preserve">
      10) 98-баптың 1-тармағы бірінші бөлігінің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тармақшалары</w:t>
      </w:r>
      <w:r>
        <w:rPr>
          <w:rFonts w:ascii="Times New Roman"/>
          <w:b w:val="false"/>
          <w:i w:val="false"/>
          <w:color w:val="000000"/>
          <w:sz w:val="28"/>
        </w:rPr>
        <w:t xml:space="preserve"> және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20"/>
    <w:bookmarkStart w:name="z145" w:id="12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99-бапта</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47" w:id="122"/>
    <w:p>
      <w:pPr>
        <w:spacing w:after="0"/>
        <w:ind w:left="0"/>
        <w:jc w:val="both"/>
      </w:pPr>
      <w:r>
        <w:rPr>
          <w:rFonts w:ascii="Times New Roman"/>
          <w:b w:val="false"/>
          <w:i w:val="false"/>
          <w:color w:val="000000"/>
          <w:sz w:val="28"/>
        </w:rPr>
        <w:t>
      "1) жеке кәсіпкерлікті дамыту және мемлекеттік қолдау жөніндегі мемлекеттік саясатты қалыптастырады және іске асырады;";</w:t>
      </w:r>
    </w:p>
    <w:bookmarkEnd w:id="122"/>
    <w:bookmarkStart w:name="z148" w:id="123"/>
    <w:p>
      <w:pPr>
        <w:spacing w:after="0"/>
        <w:ind w:left="0"/>
        <w:jc w:val="both"/>
      </w:pPr>
      <w:r>
        <w:rPr>
          <w:rFonts w:ascii="Times New Roman"/>
          <w:b w:val="false"/>
          <w:i w:val="false"/>
          <w:color w:val="000000"/>
          <w:sz w:val="28"/>
        </w:rPr>
        <w:t>
      мынадай мазмұндағы 2-1), 2-2), 2-3), 2-4) және 2-5) тармақшалармен толықтырылсын:</w:t>
      </w:r>
    </w:p>
    <w:bookmarkEnd w:id="123"/>
    <w:bookmarkStart w:name="z149" w:id="124"/>
    <w:p>
      <w:pPr>
        <w:spacing w:after="0"/>
        <w:ind w:left="0"/>
        <w:jc w:val="both"/>
      </w:pPr>
      <w:r>
        <w:rPr>
          <w:rFonts w:ascii="Times New Roman"/>
          <w:b w:val="false"/>
          <w:i w:val="false"/>
          <w:color w:val="000000"/>
          <w:sz w:val="28"/>
        </w:rPr>
        <w:t>
      "2-1) өндірістік қызметті ұйымдастыру және халыққа қызмет көрсету саласын дамыту үшін мемлекеттік меншіктің пайдаланылмайтын объектілерін және олар алып жатқан жер учаскелерін кейіннен меншікке өтеусіз бере отырып, шағын және орта кәсіпкерлік субъектілеріне мүліктік жалдауға (жалға) немесе сенімгерлік басқаруға беру қағидаларын бекітеді;</w:t>
      </w:r>
    </w:p>
    <w:bookmarkEnd w:id="124"/>
    <w:bookmarkStart w:name="z150" w:id="125"/>
    <w:p>
      <w:pPr>
        <w:spacing w:after="0"/>
        <w:ind w:left="0"/>
        <w:jc w:val="both"/>
      </w:pPr>
      <w:r>
        <w:rPr>
          <w:rFonts w:ascii="Times New Roman"/>
          <w:b w:val="false"/>
          <w:i w:val="false"/>
          <w:color w:val="000000"/>
          <w:sz w:val="28"/>
        </w:rPr>
        <w:t>
      2-2) жеке кәсіпкерлік субъектілерінің мүдделерін қозғайтын, орталық мемлекеттік, жергілікті өкілді және атқарушы органдар әзірлейтін нормативтік құқықтық актілердің жобаларын, Қазақстан Республикасының халықаралық шарттарының жобаларын, сондай-ақ Қазақстан Республикасы қатысушы болуға ниеттенетін халықаралық шарттарды сараптама кеңестерінің қарауын ұйымдастырады;</w:t>
      </w:r>
    </w:p>
    <w:bookmarkEnd w:id="125"/>
    <w:bookmarkStart w:name="z151" w:id="126"/>
    <w:p>
      <w:pPr>
        <w:spacing w:after="0"/>
        <w:ind w:left="0"/>
        <w:jc w:val="both"/>
      </w:pPr>
      <w:r>
        <w:rPr>
          <w:rFonts w:ascii="Times New Roman"/>
          <w:b w:val="false"/>
          <w:i w:val="false"/>
          <w:color w:val="000000"/>
          <w:sz w:val="28"/>
        </w:rPr>
        <w:t>
      2-3) жеке кәсіпкерлік субъектілерін дамыту үшін кедергілерді жою мақсатында экономика салаларының жұмыс істеуіне талдау жүргізеді;</w:t>
      </w:r>
    </w:p>
    <w:bookmarkEnd w:id="126"/>
    <w:bookmarkStart w:name="z152" w:id="127"/>
    <w:p>
      <w:pPr>
        <w:spacing w:after="0"/>
        <w:ind w:left="0"/>
        <w:jc w:val="both"/>
      </w:pPr>
      <w:r>
        <w:rPr>
          <w:rFonts w:ascii="Times New Roman"/>
          <w:b w:val="false"/>
          <w:i w:val="false"/>
          <w:color w:val="000000"/>
          <w:sz w:val="28"/>
        </w:rPr>
        <w:t>
      2-4) жеке кәсіпкерлік субъектілеріне ішкі және сыртқы нарықтардың жай-күйі туралы экономикалық ақпарат беруді ұйымдастырады;</w:t>
      </w:r>
    </w:p>
    <w:bookmarkEnd w:id="127"/>
    <w:bookmarkStart w:name="z153" w:id="128"/>
    <w:p>
      <w:pPr>
        <w:spacing w:after="0"/>
        <w:ind w:left="0"/>
        <w:jc w:val="both"/>
      </w:pPr>
      <w:r>
        <w:rPr>
          <w:rFonts w:ascii="Times New Roman"/>
          <w:b w:val="false"/>
          <w:i w:val="false"/>
          <w:color w:val="000000"/>
          <w:sz w:val="28"/>
        </w:rPr>
        <w:t>
      2-5) жеке кәсіпкерлік субъектілерінің бірлестіктерін аккредиттеуден өткізу қағидаларын бекітеді;";</w:t>
      </w:r>
    </w:p>
    <w:bookmarkEnd w:id="128"/>
    <w:bookmarkStart w:name="z154" w:id="129"/>
    <w:p>
      <w:pPr>
        <w:spacing w:after="0"/>
        <w:ind w:left="0"/>
        <w:jc w:val="both"/>
      </w:pPr>
      <w:r>
        <w:rPr>
          <w:rFonts w:ascii="Times New Roman"/>
          <w:b w:val="false"/>
          <w:i w:val="false"/>
          <w:color w:val="000000"/>
          <w:sz w:val="28"/>
        </w:rPr>
        <w:t xml:space="preserve">
      12) 100-1-баптың </w:t>
      </w:r>
      <w:r>
        <w:rPr>
          <w:rFonts w:ascii="Times New Roman"/>
          <w:b w:val="false"/>
          <w:i w:val="false"/>
          <w:color w:val="000000"/>
          <w:sz w:val="28"/>
        </w:rPr>
        <w:t>2-тармағының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p>
    <w:bookmarkEnd w:id="129"/>
    <w:bookmarkStart w:name="z155" w:id="130"/>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қалыптастырады және іске асырады;</w:t>
      </w:r>
    </w:p>
    <w:bookmarkEnd w:id="130"/>
    <w:bookmarkStart w:name="z156" w:id="131"/>
    <w:p>
      <w:pPr>
        <w:spacing w:after="0"/>
        <w:ind w:left="0"/>
        <w:jc w:val="both"/>
      </w:pPr>
      <w:r>
        <w:rPr>
          <w:rFonts w:ascii="Times New Roman"/>
          <w:b w:val="false"/>
          <w:i w:val="false"/>
          <w:color w:val="000000"/>
          <w:sz w:val="28"/>
        </w:rPr>
        <w:t>
      1-1) мемлекеттік технологиялық саясатты қалыптастырады және іске асырады;";</w:t>
      </w:r>
    </w:p>
    <w:bookmarkEnd w:id="131"/>
    <w:bookmarkStart w:name="z157" w:id="132"/>
    <w:p>
      <w:pPr>
        <w:spacing w:after="0"/>
        <w:ind w:left="0"/>
        <w:jc w:val="both"/>
      </w:pPr>
      <w:r>
        <w:rPr>
          <w:rFonts w:ascii="Times New Roman"/>
          <w:b w:val="false"/>
          <w:i w:val="false"/>
          <w:color w:val="000000"/>
          <w:sz w:val="28"/>
        </w:rPr>
        <w:t xml:space="preserve">
      13) 105-баптың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w:t>
      </w:r>
    </w:p>
    <w:bookmarkEnd w:id="132"/>
    <w:bookmarkStart w:name="z158" w:id="133"/>
    <w:p>
      <w:pPr>
        <w:spacing w:after="0"/>
        <w:ind w:left="0"/>
        <w:jc w:val="both"/>
      </w:pPr>
      <w:r>
        <w:rPr>
          <w:rFonts w:ascii="Times New Roman"/>
          <w:b w:val="false"/>
          <w:i w:val="false"/>
          <w:color w:val="000000"/>
          <w:sz w:val="28"/>
        </w:rPr>
        <w:t>
      "2-1) кәсіпкерлік ортаға, инвестициялық ахуалға және жеке кәсіпкерлікті дамыту инфрақұрылымына талдау жүргізеді;";</w:t>
      </w:r>
    </w:p>
    <w:bookmarkEnd w:id="133"/>
    <w:bookmarkStart w:name="z159" w:id="134"/>
    <w:p>
      <w:pPr>
        <w:spacing w:after="0"/>
        <w:ind w:left="0"/>
        <w:jc w:val="both"/>
      </w:pPr>
      <w:r>
        <w:rPr>
          <w:rFonts w:ascii="Times New Roman"/>
          <w:b w:val="false"/>
          <w:i w:val="false"/>
          <w:color w:val="000000"/>
          <w:sz w:val="28"/>
        </w:rPr>
        <w:t xml:space="preserve">
      14) 117-баптың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34"/>
    <w:bookmarkStart w:name="z160" w:id="135"/>
    <w:p>
      <w:pPr>
        <w:spacing w:after="0"/>
        <w:ind w:left="0"/>
        <w:jc w:val="both"/>
      </w:pPr>
      <w:r>
        <w:rPr>
          <w:rFonts w:ascii="Times New Roman"/>
          <w:b w:val="false"/>
          <w:i w:val="false"/>
          <w:color w:val="000000"/>
          <w:sz w:val="28"/>
        </w:rPr>
        <w:t>
      "1. Сауда қызметiн реттеу саласындағы уәкiлеттi орган халықты әлеуметтік қорғау саласындағы уәкілетті органмен келісу бойынша әлеуметтік маңызы бар азық-түлік тауарларының тізбесін бекітеді.";</w:t>
      </w:r>
    </w:p>
    <w:bookmarkEnd w:id="135"/>
    <w:bookmarkStart w:name="z161" w:id="136"/>
    <w:p>
      <w:pPr>
        <w:spacing w:after="0"/>
        <w:ind w:left="0"/>
        <w:jc w:val="both"/>
      </w:pPr>
      <w:r>
        <w:rPr>
          <w:rFonts w:ascii="Times New Roman"/>
          <w:b w:val="false"/>
          <w:i w:val="false"/>
          <w:color w:val="000000"/>
          <w:sz w:val="28"/>
        </w:rPr>
        <w:t xml:space="preserve">
      15) 124-5-баптың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6"/>
    <w:bookmarkStart w:name="z162" w:id="137"/>
    <w:p>
      <w:pPr>
        <w:spacing w:after="0"/>
        <w:ind w:left="0"/>
        <w:jc w:val="both"/>
      </w:pPr>
      <w:r>
        <w:rPr>
          <w:rFonts w:ascii="Times New Roman"/>
          <w:b w:val="false"/>
          <w:i w:val="false"/>
          <w:color w:val="000000"/>
          <w:sz w:val="28"/>
        </w:rPr>
        <w:t>
      "2) электр энергиясының орталықтандырылған саудасын ұйымдастыру және жүргізу, сауда жүйесінің орталықтандырылған сауда-саттықты жүргізуге әзірлігін қамтамасыз ету, электр энергиясын бірыңғай сатып алушының қызметін жүзеге асыруға байланысты оның шығындары бөлігінде электр энергиясын бірыңғай сатып алушының электр энергиясын орталықтандырылған сатып алуы және сатуы, электр қуатының дайындығын қолдау жөніндегі көрсетілетін қызметтерді орталықтандырылған сатып алу және электр қуатын бірыңғай сатып алушының қызметін жүзеге асыруға байланысты оның шығындары бөлігінде бірыңғай сатып алушының жүктемелерін көтеруге электр қуатының әзірлігін қамтамасыз ету жөніндегі көрсетілетін қызметтерді орталықтандырылған сату;";</w:t>
      </w:r>
    </w:p>
    <w:bookmarkEnd w:id="137"/>
    <w:bookmarkStart w:name="z163" w:id="138"/>
    <w:p>
      <w:pPr>
        <w:spacing w:after="0"/>
        <w:ind w:left="0"/>
        <w:jc w:val="both"/>
      </w:pPr>
      <w:r>
        <w:rPr>
          <w:rFonts w:ascii="Times New Roman"/>
          <w:b w:val="false"/>
          <w:i w:val="false"/>
          <w:color w:val="000000"/>
          <w:sz w:val="28"/>
        </w:rPr>
        <w:t xml:space="preserve">
      16) 282-1-баптың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138"/>
    <w:bookmarkStart w:name="z164" w:id="139"/>
    <w:p>
      <w:pPr>
        <w:spacing w:after="0"/>
        <w:ind w:left="0"/>
        <w:jc w:val="both"/>
      </w:pPr>
      <w:r>
        <w:rPr>
          <w:rFonts w:ascii="Times New Roman"/>
          <w:b w:val="false"/>
          <w:i w:val="false"/>
          <w:color w:val="000000"/>
          <w:sz w:val="28"/>
        </w:rPr>
        <w:t>
      "2. Инвесторлар үшін "бір терезені" ұйымдастыру қағидаларын, сондай-ақ инвестициялар тарту кезінде өзара іс-қимыл жасау тәртібін инвестициялар жөніндегі уәкілетті орган бекітеді және олар "бір терезе" қағидаты бойынша көрсетілетін қызметтерді алу үшін экономиканың нақты салаларында инвестициялар мөлшерін, сондай-ақ:".</w:t>
      </w:r>
    </w:p>
    <w:bookmarkEnd w:id="139"/>
    <w:bookmarkStart w:name="z165" w:id="140"/>
    <w:p>
      <w:pPr>
        <w:spacing w:after="0"/>
        <w:ind w:left="0"/>
        <w:jc w:val="both"/>
      </w:pPr>
      <w:r>
        <w:rPr>
          <w:rFonts w:ascii="Times New Roman"/>
          <w:b w:val="false"/>
          <w:i w:val="false"/>
          <w:color w:val="000000"/>
          <w:sz w:val="28"/>
        </w:rPr>
        <w:t xml:space="preserve">
      10.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140"/>
    <w:bookmarkStart w:name="z166" w:id="141"/>
    <w:p>
      <w:pPr>
        <w:spacing w:after="0"/>
        <w:ind w:left="0"/>
        <w:jc w:val="both"/>
      </w:pPr>
      <w:r>
        <w:rPr>
          <w:rFonts w:ascii="Times New Roman"/>
          <w:b w:val="false"/>
          <w:i w:val="false"/>
          <w:color w:val="000000"/>
          <w:sz w:val="28"/>
        </w:rPr>
        <w:t xml:space="preserve">
      1) 15-баптың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алып тасталсын;</w:t>
      </w:r>
    </w:p>
    <w:bookmarkEnd w:id="141"/>
    <w:bookmarkStart w:name="z167" w:id="1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w:t>
      </w:r>
      <w:r>
        <w:rPr>
          <w:rFonts w:ascii="Times New Roman"/>
          <w:b w:val="false"/>
          <w:i w:val="false"/>
          <w:color w:val="000000"/>
          <w:sz w:val="28"/>
        </w:rPr>
        <w:t xml:space="preserve"> мынадай мазмұндағы 1-1) және 9-1) тармақшалармен толықтырылсын:</w:t>
      </w:r>
    </w:p>
    <w:bookmarkEnd w:id="142"/>
    <w:bookmarkStart w:name="z168" w:id="143"/>
    <w:p>
      <w:pPr>
        <w:spacing w:after="0"/>
        <w:ind w:left="0"/>
        <w:jc w:val="both"/>
      </w:pPr>
      <w:r>
        <w:rPr>
          <w:rFonts w:ascii="Times New Roman"/>
          <w:b w:val="false"/>
          <w:i w:val="false"/>
          <w:color w:val="000000"/>
          <w:sz w:val="28"/>
        </w:rPr>
        <w:t>
      "1-1) еңбек, еңбек қауіпсіздігі және еңбекті қорғау саласындағы мемлекеттік саясатты қалыптастырады және іске асырады;";</w:t>
      </w:r>
    </w:p>
    <w:bookmarkEnd w:id="143"/>
    <w:bookmarkStart w:name="z169" w:id="144"/>
    <w:p>
      <w:pPr>
        <w:spacing w:after="0"/>
        <w:ind w:left="0"/>
        <w:jc w:val="both"/>
      </w:pPr>
      <w:r>
        <w:rPr>
          <w:rFonts w:ascii="Times New Roman"/>
          <w:b w:val="false"/>
          <w:i w:val="false"/>
          <w:color w:val="000000"/>
          <w:sz w:val="28"/>
        </w:rPr>
        <w:t>
      "9-1) еңбекке уақытша қабілетсіздігі бойынша әлеуметтік жәрдемақының мөлшерлерін айқындайды;";</w:t>
      </w:r>
    </w:p>
    <w:bookmarkEnd w:id="144"/>
    <w:bookmarkStart w:name="z170" w:id="145"/>
    <w:p>
      <w:pPr>
        <w:spacing w:after="0"/>
        <w:ind w:left="0"/>
        <w:jc w:val="both"/>
      </w:pPr>
      <w:r>
        <w:rPr>
          <w:rFonts w:ascii="Times New Roman"/>
          <w:b w:val="false"/>
          <w:i w:val="false"/>
          <w:color w:val="000000"/>
          <w:sz w:val="28"/>
        </w:rPr>
        <w:t xml:space="preserve">
      3) 26-баптың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45"/>
    <w:bookmarkStart w:name="z171" w:id="146"/>
    <w:p>
      <w:pPr>
        <w:spacing w:after="0"/>
        <w:ind w:left="0"/>
        <w:jc w:val="both"/>
      </w:pPr>
      <w:r>
        <w:rPr>
          <w:rFonts w:ascii="Times New Roman"/>
          <w:b w:val="false"/>
          <w:i w:val="false"/>
          <w:color w:val="000000"/>
          <w:sz w:val="28"/>
        </w:rPr>
        <w:t>
      "6) Қазақстан Республикасының аумағында уақытша болатын:</w:t>
      </w:r>
    </w:p>
    <w:bookmarkEnd w:id="146"/>
    <w:bookmarkStart w:name="z172" w:id="147"/>
    <w:p>
      <w:pPr>
        <w:spacing w:after="0"/>
        <w:ind w:left="0"/>
        <w:jc w:val="both"/>
      </w:pPr>
      <w:r>
        <w:rPr>
          <w:rFonts w:ascii="Times New Roman"/>
          <w:b w:val="false"/>
          <w:i w:val="false"/>
          <w:color w:val="000000"/>
          <w:sz w:val="28"/>
        </w:rPr>
        <w:t>
      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растайтын құжатты ұсынбаған;</w:t>
      </w:r>
    </w:p>
    <w:bookmarkEnd w:id="147"/>
    <w:bookmarkStart w:name="z173" w:id="148"/>
    <w:p>
      <w:pPr>
        <w:spacing w:after="0"/>
        <w:ind w:left="0"/>
        <w:jc w:val="both"/>
      </w:pPr>
      <w:r>
        <w:rPr>
          <w:rFonts w:ascii="Times New Roman"/>
          <w:b w:val="false"/>
          <w:i w:val="false"/>
          <w:color w:val="000000"/>
          <w:sz w:val="28"/>
        </w:rPr>
        <w:t>
      Қазақстан Республикасының заңдарында белгіленген шарттарда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шарты жоқ шетелдіктермен және азаматтығы жоқ адамдармен;";</w:t>
      </w:r>
    </w:p>
    <w:bookmarkEnd w:id="148"/>
    <w:bookmarkStart w:name="z174" w:id="149"/>
    <w:p>
      <w:pPr>
        <w:spacing w:after="0"/>
        <w:ind w:left="0"/>
        <w:jc w:val="both"/>
      </w:pPr>
      <w:r>
        <w:rPr>
          <w:rFonts w:ascii="Times New Roman"/>
          <w:b w:val="false"/>
          <w:i w:val="false"/>
          <w:color w:val="000000"/>
          <w:sz w:val="28"/>
        </w:rPr>
        <w:t xml:space="preserve">
      4) 85-баптың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49"/>
    <w:bookmarkStart w:name="z175" w:id="150"/>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bookmarkEnd w:id="150"/>
    <w:bookmarkStart w:name="z176" w:id="151"/>
    <w:p>
      <w:pPr>
        <w:spacing w:after="0"/>
        <w:ind w:left="0"/>
        <w:jc w:val="both"/>
      </w:pPr>
      <w:r>
        <w:rPr>
          <w:rFonts w:ascii="Times New Roman"/>
          <w:b w:val="false"/>
          <w:i w:val="false"/>
          <w:color w:val="000000"/>
          <w:sz w:val="28"/>
        </w:rPr>
        <w:t xml:space="preserve">
      11.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51"/>
    <w:bookmarkStart w:name="z177" w:id="152"/>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14-1) және 14-2) тармақшалармен толықтырылсын:</w:t>
      </w:r>
    </w:p>
    <w:bookmarkEnd w:id="152"/>
    <w:bookmarkStart w:name="z178" w:id="153"/>
    <w:p>
      <w:pPr>
        <w:spacing w:after="0"/>
        <w:ind w:left="0"/>
        <w:jc w:val="both"/>
      </w:pPr>
      <w:r>
        <w:rPr>
          <w:rFonts w:ascii="Times New Roman"/>
          <w:b w:val="false"/>
          <w:i w:val="false"/>
          <w:color w:val="000000"/>
          <w:sz w:val="28"/>
        </w:rPr>
        <w:t>
      "14-1) Қазақстан Республикасында жүргізілетін тауарлардың сыртқы электрондық саудасы саласындағы экспериментті іске асырады;</w:t>
      </w:r>
    </w:p>
    <w:bookmarkEnd w:id="153"/>
    <w:bookmarkStart w:name="z179" w:id="154"/>
    <w:p>
      <w:pPr>
        <w:spacing w:after="0"/>
        <w:ind w:left="0"/>
        <w:jc w:val="both"/>
      </w:pPr>
      <w:r>
        <w:rPr>
          <w:rFonts w:ascii="Times New Roman"/>
          <w:b w:val="false"/>
          <w:i w:val="false"/>
          <w:color w:val="000000"/>
          <w:sz w:val="28"/>
        </w:rPr>
        <w:t>
      14-2) мыналарды:</w:t>
      </w:r>
    </w:p>
    <w:bookmarkEnd w:id="154"/>
    <w:bookmarkStart w:name="z180" w:id="155"/>
    <w:p>
      <w:pPr>
        <w:spacing w:after="0"/>
        <w:ind w:left="0"/>
        <w:jc w:val="both"/>
      </w:pPr>
      <w:r>
        <w:rPr>
          <w:rFonts w:ascii="Times New Roman"/>
          <w:b w:val="false"/>
          <w:i w:val="false"/>
          <w:color w:val="000000"/>
          <w:sz w:val="28"/>
        </w:rPr>
        <w:t>
      кедендік декларациялаудың ерекшеліктерін;</w:t>
      </w:r>
    </w:p>
    <w:bookmarkEnd w:id="155"/>
    <w:bookmarkStart w:name="z181" w:id="156"/>
    <w:p>
      <w:pPr>
        <w:spacing w:after="0"/>
        <w:ind w:left="0"/>
        <w:jc w:val="both"/>
      </w:pPr>
      <w:r>
        <w:rPr>
          <w:rFonts w:ascii="Times New Roman"/>
          <w:b w:val="false"/>
          <w:i w:val="false"/>
          <w:color w:val="000000"/>
          <w:sz w:val="28"/>
        </w:rPr>
        <w:t>
      сауда қызметін реттеу саласындағы уәкілетті органмен келісу бойынша тауарлар санатын, Қазақстан Республикасында жүргізілетін тауарлардың сыртқы электрондық саудасы саласындағы экспериментті іске асырушы өңірді және электрондық сауда тауарларына қатысты техникалық регламенттерді сақтаудың хабарламалық тәртібін қолдануды айқындайды;";</w:t>
      </w:r>
    </w:p>
    <w:bookmarkEnd w:id="156"/>
    <w:bookmarkStart w:name="z182" w:id="157"/>
    <w:p>
      <w:pPr>
        <w:spacing w:after="0"/>
        <w:ind w:left="0"/>
        <w:jc w:val="both"/>
      </w:pPr>
      <w:r>
        <w:rPr>
          <w:rFonts w:ascii="Times New Roman"/>
          <w:b w:val="false"/>
          <w:i w:val="false"/>
          <w:color w:val="000000"/>
          <w:sz w:val="28"/>
        </w:rPr>
        <w:t xml:space="preserve">
      2) 125-баптың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2) тармақшасының үшінші абзацы "Мемлекеттік әлеуметтік сақтандыру қорына әлеуметтік аударымдарды," деген сөздерден кейін "тегін медициналық көмектің кепілдік берілген көлеміне бөлінетін нысаналы жарна қаражатын," деген сөздермен толықтырылсын;</w:t>
      </w:r>
    </w:p>
    <w:bookmarkEnd w:id="157"/>
    <w:bookmarkStart w:name="z183" w:id="158"/>
    <w:p>
      <w:pPr>
        <w:spacing w:after="0"/>
        <w:ind w:left="0"/>
        <w:jc w:val="both"/>
      </w:pPr>
      <w:r>
        <w:rPr>
          <w:rFonts w:ascii="Times New Roman"/>
          <w:b w:val="false"/>
          <w:i w:val="false"/>
          <w:color w:val="000000"/>
          <w:sz w:val="28"/>
        </w:rPr>
        <w:t xml:space="preserve">
      3) 332-баптың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8"/>
    <w:bookmarkStart w:name="z184" w:id="159"/>
    <w:p>
      <w:pPr>
        <w:spacing w:after="0"/>
        <w:ind w:left="0"/>
        <w:jc w:val="both"/>
      </w:pPr>
      <w:r>
        <w:rPr>
          <w:rFonts w:ascii="Times New Roman"/>
          <w:b w:val="false"/>
          <w:i w:val="false"/>
          <w:color w:val="000000"/>
          <w:sz w:val="28"/>
        </w:rPr>
        <w:t>
      "4. Кедендік рәсімдермен орналастыруға жатпайтын, жою нәтижесінде түзілген қалдықтар Еуразиялық экономикалық одақтың тауарлары мәртебесіне ие болады және түзілген қалдықтар одан әрі коммерциялық пайдалануға уәкілетті орган айқындаған тәртіппен жарамсыз деп танылған күннен бастап не түзілген қалдықтарды көму, залалсыздандыру, кәдеге жарату немесе өзге тәсілмен жою фактісін не оларды осындай операциялар жасау үшін беру фактісін растайтын құжаттар кеден органына берілген күннен бастап кедендік бақылауда емес деп есептеледі.";</w:t>
      </w:r>
    </w:p>
    <w:bookmarkEnd w:id="159"/>
    <w:bookmarkStart w:name="z185" w:id="160"/>
    <w:p>
      <w:pPr>
        <w:spacing w:after="0"/>
        <w:ind w:left="0"/>
        <w:jc w:val="both"/>
      </w:pPr>
      <w:r>
        <w:rPr>
          <w:rFonts w:ascii="Times New Roman"/>
          <w:b w:val="false"/>
          <w:i w:val="false"/>
          <w:color w:val="000000"/>
          <w:sz w:val="28"/>
        </w:rPr>
        <w:t>
      4) мынадай мазмұндағы 45-1-тараумен толықтырылсын:</w:t>
      </w:r>
    </w:p>
    <w:bookmarkEnd w:id="160"/>
    <w:bookmarkStart w:name="z186" w:id="161"/>
    <w:p>
      <w:pPr>
        <w:spacing w:after="0"/>
        <w:ind w:left="0"/>
        <w:jc w:val="both"/>
      </w:pPr>
      <w:r>
        <w:rPr>
          <w:rFonts w:ascii="Times New Roman"/>
          <w:b w:val="false"/>
          <w:i w:val="false"/>
          <w:color w:val="000000"/>
          <w:sz w:val="28"/>
        </w:rPr>
        <w:t>
      "45-1-тарау. Қазақстан Республикасында жүргізілетін тауарлардың сыртқы электрондық саудасы саласындағы экспериментті іске асыру кезінде кедендік декларациялаудың, электрондық сауда тауарларын шығарудың және кедендік операцияларды жасаудың ерекшеліктері</w:t>
      </w:r>
    </w:p>
    <w:bookmarkEnd w:id="161"/>
    <w:bookmarkStart w:name="z187" w:id="162"/>
    <w:p>
      <w:pPr>
        <w:spacing w:after="0"/>
        <w:ind w:left="0"/>
        <w:jc w:val="both"/>
      </w:pPr>
      <w:r>
        <w:rPr>
          <w:rFonts w:ascii="Times New Roman"/>
          <w:b w:val="false"/>
          <w:i w:val="false"/>
          <w:color w:val="000000"/>
          <w:sz w:val="28"/>
        </w:rPr>
        <w:t>
      392-1-бап. Осы тарауда қолданылатын негізгі ұғымдар</w:t>
      </w:r>
    </w:p>
    <w:bookmarkEnd w:id="162"/>
    <w:bookmarkStart w:name="z188" w:id="163"/>
    <w:p>
      <w:pPr>
        <w:spacing w:after="0"/>
        <w:ind w:left="0"/>
        <w:jc w:val="both"/>
      </w:pPr>
      <w:r>
        <w:rPr>
          <w:rFonts w:ascii="Times New Roman"/>
          <w:b w:val="false"/>
          <w:i w:val="false"/>
          <w:color w:val="000000"/>
          <w:sz w:val="28"/>
        </w:rPr>
        <w:t>
      Осы тараудың мақсаттары үшін мынадай негізгі ұғымдар пайдаланылады:</w:t>
      </w:r>
    </w:p>
    <w:bookmarkEnd w:id="163"/>
    <w:bookmarkStart w:name="z189" w:id="164"/>
    <w:p>
      <w:pPr>
        <w:spacing w:after="0"/>
        <w:ind w:left="0"/>
        <w:jc w:val="both"/>
      </w:pPr>
      <w:r>
        <w:rPr>
          <w:rFonts w:ascii="Times New Roman"/>
          <w:b w:val="false"/>
          <w:i w:val="false"/>
          <w:color w:val="000000"/>
          <w:sz w:val="28"/>
        </w:rPr>
        <w:t>
      1) жеке тұлғаларға өткізуге арналған электрондық сауда тауарлары – Еуразиялық экономикалық одақтың кедендік аумағына әкелінетін, кеден қоймасы кедендік рәсімімен орналастырылған және тараптарының бірі жеке тұлға болып табылатын мәміле шеңберінде Интернет желісін пайдалана отырып электрондық сауда алаңдарында Қазақстан Республикасының аумағында тұрақты немесе уақытша тұратын (уақытша болатын) жеке тұлғаларға өткізуге арналған тауарлар;</w:t>
      </w:r>
    </w:p>
    <w:bookmarkEnd w:id="164"/>
    <w:bookmarkStart w:name="z190" w:id="165"/>
    <w:p>
      <w:pPr>
        <w:spacing w:after="0"/>
        <w:ind w:left="0"/>
        <w:jc w:val="both"/>
      </w:pPr>
      <w:r>
        <w:rPr>
          <w:rFonts w:ascii="Times New Roman"/>
          <w:b w:val="false"/>
          <w:i w:val="false"/>
          <w:color w:val="000000"/>
          <w:sz w:val="28"/>
        </w:rPr>
        <w:t>
      2) жеке тұлғалар сатып алған электрондық сауда тауарлары – Қазақстан Республикасының аумағында тұрақты немесе уақытша тұратын (уақытша болатын) жеке тұлға мен шетелдік адам арасындағы мәміле шеңберінде Интернет желісін пайдалана отырып электрондық сауда алаңдарында жеке тұлғалар сатып алған, Қазақстан Республикасының аумағына үшінші елдерден халықаралық пошта жөнелтілімдерінде немесе осындай тауарларды алушы болып табылатын жеке тұлғалардың атына тасымалдаушы әкелген тауарлар;</w:t>
      </w:r>
    </w:p>
    <w:bookmarkEnd w:id="165"/>
    <w:bookmarkStart w:name="z191" w:id="166"/>
    <w:p>
      <w:pPr>
        <w:spacing w:after="0"/>
        <w:ind w:left="0"/>
        <w:jc w:val="both"/>
      </w:pPr>
      <w:r>
        <w:rPr>
          <w:rFonts w:ascii="Times New Roman"/>
          <w:b w:val="false"/>
          <w:i w:val="false"/>
          <w:color w:val="000000"/>
          <w:sz w:val="28"/>
        </w:rPr>
        <w:t>
      3) Қазақстан Республикасында жүргізілетін тауарлардың сыртқы электрондық саудасы саласындағы экспериментке қатысушылар – уәкілетті орган, сауда қызметін реттеу саласындағы уәкілетті орган, электрондық сауда операторлары, Қазақстан Республикасының аумағында тұрақты немесе уақытша тұратын (уақытша болатын) жеке тұлғалар;</w:t>
      </w:r>
    </w:p>
    <w:bookmarkEnd w:id="166"/>
    <w:bookmarkStart w:name="z192" w:id="167"/>
    <w:p>
      <w:pPr>
        <w:spacing w:after="0"/>
        <w:ind w:left="0"/>
        <w:jc w:val="both"/>
      </w:pPr>
      <w:r>
        <w:rPr>
          <w:rFonts w:ascii="Times New Roman"/>
          <w:b w:val="false"/>
          <w:i w:val="false"/>
          <w:color w:val="000000"/>
          <w:sz w:val="28"/>
        </w:rPr>
        <w:t>
      4) электрондық сауда операторлары – уәкілетті орган Қазақстан Республикасында жүргізілетін тауарлардың сыртқы электрондық саудасы саласындағы экспериментті (бұдан әрі – эксперимент) іске асыруға қатысуға жіберген және электрондық сауда тауарларына қатысты кедендік операциялар жасайтын Қазақстан Республикасының заңды тұлғалары;</w:t>
      </w:r>
    </w:p>
    <w:bookmarkEnd w:id="167"/>
    <w:bookmarkStart w:name="z193" w:id="168"/>
    <w:p>
      <w:pPr>
        <w:spacing w:after="0"/>
        <w:ind w:left="0"/>
        <w:jc w:val="both"/>
      </w:pPr>
      <w:r>
        <w:rPr>
          <w:rFonts w:ascii="Times New Roman"/>
          <w:b w:val="false"/>
          <w:i w:val="false"/>
          <w:color w:val="000000"/>
          <w:sz w:val="28"/>
        </w:rPr>
        <w:t>
      5) электрондық сауда тауарлары – жеке тұлғаларға сатуға арналған электрондық сауда тауарлары және жеке тұлғалар сатып алған электрондық сауда тауарлары.</w:t>
      </w:r>
    </w:p>
    <w:bookmarkEnd w:id="168"/>
    <w:bookmarkStart w:name="z194" w:id="169"/>
    <w:p>
      <w:pPr>
        <w:spacing w:after="0"/>
        <w:ind w:left="0"/>
        <w:jc w:val="both"/>
      </w:pPr>
      <w:r>
        <w:rPr>
          <w:rFonts w:ascii="Times New Roman"/>
          <w:b w:val="false"/>
          <w:i w:val="false"/>
          <w:color w:val="000000"/>
          <w:sz w:val="28"/>
        </w:rPr>
        <w:t>
      392-2-бап. Электрондық сауда операторларын айқындау тәртібі</w:t>
      </w:r>
    </w:p>
    <w:bookmarkEnd w:id="169"/>
    <w:bookmarkStart w:name="z195" w:id="170"/>
    <w:p>
      <w:pPr>
        <w:spacing w:after="0"/>
        <w:ind w:left="0"/>
        <w:jc w:val="both"/>
      </w:pPr>
      <w:r>
        <w:rPr>
          <w:rFonts w:ascii="Times New Roman"/>
          <w:b w:val="false"/>
          <w:i w:val="false"/>
          <w:color w:val="000000"/>
          <w:sz w:val="28"/>
        </w:rPr>
        <w:t>
      1. Қазақстан Республикасының заңды тұлғаларын экспериментті іске асыруға қатысуға жіберу өтініш негізінде және олар осы Кодекстің 392-9-бабы 2-тармағының 2), 4) және 12) тармақшаларында белгіленген міндеттерді сақтаған кезде жүзеге асырылады.</w:t>
      </w:r>
    </w:p>
    <w:bookmarkEnd w:id="170"/>
    <w:bookmarkStart w:name="z196" w:id="171"/>
    <w:p>
      <w:pPr>
        <w:spacing w:after="0"/>
        <w:ind w:left="0"/>
        <w:jc w:val="both"/>
      </w:pPr>
      <w:r>
        <w:rPr>
          <w:rFonts w:ascii="Times New Roman"/>
          <w:b w:val="false"/>
          <w:i w:val="false"/>
          <w:color w:val="000000"/>
          <w:sz w:val="28"/>
        </w:rPr>
        <w:t>
      2. Электрондық сауда операторы ретінде экспериментті іске асыруға қатысу туралы өтінішті заңды тұлға уәкілетті органға электрондық тәсілмен немесе қағаз жеткізгіште еркін нысанда береді.</w:t>
      </w:r>
    </w:p>
    <w:bookmarkEnd w:id="171"/>
    <w:bookmarkStart w:name="z197" w:id="172"/>
    <w:p>
      <w:pPr>
        <w:spacing w:after="0"/>
        <w:ind w:left="0"/>
        <w:jc w:val="both"/>
      </w:pPr>
      <w:r>
        <w:rPr>
          <w:rFonts w:ascii="Times New Roman"/>
          <w:b w:val="false"/>
          <w:i w:val="false"/>
          <w:color w:val="000000"/>
          <w:sz w:val="28"/>
        </w:rPr>
        <w:t>
      3. Уәкілетті орган өтініш келіп түскен күннен бастап он жұмыс күні ішінде оның осы Кодекстің 392-9-бабы 2-тармағының 2), 4) және 12) тармақшаларында белгіленген міндеттерге сәйкестігін қарайды.</w:t>
      </w:r>
    </w:p>
    <w:bookmarkEnd w:id="172"/>
    <w:bookmarkStart w:name="z198" w:id="173"/>
    <w:p>
      <w:pPr>
        <w:spacing w:after="0"/>
        <w:ind w:left="0"/>
        <w:jc w:val="both"/>
      </w:pPr>
      <w:r>
        <w:rPr>
          <w:rFonts w:ascii="Times New Roman"/>
          <w:b w:val="false"/>
          <w:i w:val="false"/>
          <w:color w:val="000000"/>
          <w:sz w:val="28"/>
        </w:rPr>
        <w:t>
      Өтінішті қарау нәтижелері туралы уәкілетті орган өтініш берушіні тиісті шешім қабылданған күннен кейінгі бір жұмыс күнінен кешіктірмей жазбаша нысанда хабардар етеді.</w:t>
      </w:r>
    </w:p>
    <w:bookmarkEnd w:id="173"/>
    <w:bookmarkStart w:name="z199" w:id="174"/>
    <w:p>
      <w:pPr>
        <w:spacing w:after="0"/>
        <w:ind w:left="0"/>
        <w:jc w:val="both"/>
      </w:pPr>
      <w:r>
        <w:rPr>
          <w:rFonts w:ascii="Times New Roman"/>
          <w:b w:val="false"/>
          <w:i w:val="false"/>
          <w:color w:val="000000"/>
          <w:sz w:val="28"/>
        </w:rPr>
        <w:t>
      Өтініш беруші осы Кодекстің 392-9-бабы 2-тармағының 2), 4) және 12) тармақшаларында белгіленген міндеттерге сәйкес келмеген кезде уәкілетті орган өтініш берушіні электрондық сауда операторы деп танудан бас тартады.</w:t>
      </w:r>
    </w:p>
    <w:bookmarkEnd w:id="174"/>
    <w:bookmarkStart w:name="z200" w:id="175"/>
    <w:p>
      <w:pPr>
        <w:spacing w:after="0"/>
        <w:ind w:left="0"/>
        <w:jc w:val="both"/>
      </w:pPr>
      <w:r>
        <w:rPr>
          <w:rFonts w:ascii="Times New Roman"/>
          <w:b w:val="false"/>
          <w:i w:val="false"/>
          <w:color w:val="000000"/>
          <w:sz w:val="28"/>
        </w:rPr>
        <w:t>
      Өтініш беруші бұзушылықтарды жойғаннан кейін, өтініш уәкілетті органға келіп түскен күннен бастап бес жұмыс күні ішінде қайта қаралады.</w:t>
      </w:r>
    </w:p>
    <w:bookmarkEnd w:id="175"/>
    <w:bookmarkStart w:name="z201" w:id="176"/>
    <w:p>
      <w:pPr>
        <w:spacing w:after="0"/>
        <w:ind w:left="0"/>
        <w:jc w:val="both"/>
      </w:pPr>
      <w:r>
        <w:rPr>
          <w:rFonts w:ascii="Times New Roman"/>
          <w:b w:val="false"/>
          <w:i w:val="false"/>
          <w:color w:val="000000"/>
          <w:sz w:val="28"/>
        </w:rPr>
        <w:t>
      392-3-бап. Экспериментке қатысушылардың өзара іс-қимыл жасау тәртібі</w:t>
      </w:r>
    </w:p>
    <w:bookmarkEnd w:id="176"/>
    <w:bookmarkStart w:name="z202" w:id="177"/>
    <w:p>
      <w:pPr>
        <w:spacing w:after="0"/>
        <w:ind w:left="0"/>
        <w:jc w:val="both"/>
      </w:pPr>
      <w:r>
        <w:rPr>
          <w:rFonts w:ascii="Times New Roman"/>
          <w:b w:val="false"/>
          <w:i w:val="false"/>
          <w:color w:val="000000"/>
          <w:sz w:val="28"/>
        </w:rPr>
        <w:t>
      1. Электрондық сауда операторлары кеден органдарымен:</w:t>
      </w:r>
    </w:p>
    <w:bookmarkEnd w:id="177"/>
    <w:bookmarkStart w:name="z203" w:id="178"/>
    <w:p>
      <w:pPr>
        <w:spacing w:after="0"/>
        <w:ind w:left="0"/>
        <w:jc w:val="both"/>
      </w:pPr>
      <w:r>
        <w:rPr>
          <w:rFonts w:ascii="Times New Roman"/>
          <w:b w:val="false"/>
          <w:i w:val="false"/>
          <w:color w:val="000000"/>
          <w:sz w:val="28"/>
        </w:rPr>
        <w:t>
      1) үшінші елдердің электрондық сауда алаңдарының электрондық сауда операторы Қазақстан Республикасының аумағына әкелінетін тауарларды алушы болып табылатын жеке тұлғалардың атына осындай тауарлар туралы беретін мәліметтерді өзгеріссіз түрде кеден органдарына ұсыну арқылы өзара іс-қимыл жасайды.</w:t>
      </w:r>
    </w:p>
    <w:bookmarkEnd w:id="178"/>
    <w:bookmarkStart w:name="z204" w:id="179"/>
    <w:p>
      <w:pPr>
        <w:spacing w:after="0"/>
        <w:ind w:left="0"/>
        <w:jc w:val="both"/>
      </w:pPr>
      <w:r>
        <w:rPr>
          <w:rFonts w:ascii="Times New Roman"/>
          <w:b w:val="false"/>
          <w:i w:val="false"/>
          <w:color w:val="000000"/>
          <w:sz w:val="28"/>
        </w:rPr>
        <w:t>
      Электрондық сауда операторлары алынған мәліметтердің әкелінген электрондық сауда тауарларымен сәйкес келмеуін анықтаған жағдайда, электрондық сауда операторлары кедендік декларациялауды жүзеге асыру үшін мәліметтерге тиісті өзгерістер енгізеді;</w:t>
      </w:r>
    </w:p>
    <w:bookmarkEnd w:id="179"/>
    <w:bookmarkStart w:name="z205" w:id="180"/>
    <w:p>
      <w:pPr>
        <w:spacing w:after="0"/>
        <w:ind w:left="0"/>
        <w:jc w:val="both"/>
      </w:pPr>
      <w:r>
        <w:rPr>
          <w:rFonts w:ascii="Times New Roman"/>
          <w:b w:val="false"/>
          <w:i w:val="false"/>
          <w:color w:val="000000"/>
          <w:sz w:val="28"/>
        </w:rPr>
        <w:t>
      2) электрондық сауда тауарларын кедендік декларациялауды жүзеге асыру;</w:t>
      </w:r>
    </w:p>
    <w:bookmarkEnd w:id="180"/>
    <w:bookmarkStart w:name="z206" w:id="181"/>
    <w:p>
      <w:pPr>
        <w:spacing w:after="0"/>
        <w:ind w:left="0"/>
        <w:jc w:val="both"/>
      </w:pPr>
      <w:r>
        <w:rPr>
          <w:rFonts w:ascii="Times New Roman"/>
          <w:b w:val="false"/>
          <w:i w:val="false"/>
          <w:color w:val="000000"/>
          <w:sz w:val="28"/>
        </w:rPr>
        <w:t>
      3) кедендік баждарды, салықтарды есептеу және төлеу;</w:t>
      </w:r>
    </w:p>
    <w:bookmarkEnd w:id="181"/>
    <w:bookmarkStart w:name="z207" w:id="182"/>
    <w:p>
      <w:pPr>
        <w:spacing w:after="0"/>
        <w:ind w:left="0"/>
        <w:jc w:val="both"/>
      </w:pPr>
      <w:r>
        <w:rPr>
          <w:rFonts w:ascii="Times New Roman"/>
          <w:b w:val="false"/>
          <w:i w:val="false"/>
          <w:color w:val="000000"/>
          <w:sz w:val="28"/>
        </w:rPr>
        <w:t>
      4) электрондық сауда тауарларына қатысты кедендік операциялар жасау арқылы өзара іс-қимыл жасайды.</w:t>
      </w:r>
    </w:p>
    <w:bookmarkEnd w:id="182"/>
    <w:bookmarkStart w:name="z208" w:id="183"/>
    <w:p>
      <w:pPr>
        <w:spacing w:after="0"/>
        <w:ind w:left="0"/>
        <w:jc w:val="both"/>
      </w:pPr>
      <w:r>
        <w:rPr>
          <w:rFonts w:ascii="Times New Roman"/>
          <w:b w:val="false"/>
          <w:i w:val="false"/>
          <w:color w:val="000000"/>
          <w:sz w:val="28"/>
        </w:rPr>
        <w:t>
      2. Электрондық сауда тауарларын алушы жеке тұлғалар электрондық сауда операторларымен:</w:t>
      </w:r>
    </w:p>
    <w:bookmarkEnd w:id="183"/>
    <w:bookmarkStart w:name="z209" w:id="184"/>
    <w:p>
      <w:pPr>
        <w:spacing w:after="0"/>
        <w:ind w:left="0"/>
        <w:jc w:val="both"/>
      </w:pPr>
      <w:r>
        <w:rPr>
          <w:rFonts w:ascii="Times New Roman"/>
          <w:b w:val="false"/>
          <w:i w:val="false"/>
          <w:color w:val="000000"/>
          <w:sz w:val="28"/>
        </w:rPr>
        <w:t>
      1) электрондық сауда тауарларын кедендік декларациялау үшін қажетті мәліметтерді беру;</w:t>
      </w:r>
    </w:p>
    <w:bookmarkEnd w:id="184"/>
    <w:bookmarkStart w:name="z210" w:id="185"/>
    <w:p>
      <w:pPr>
        <w:spacing w:after="0"/>
        <w:ind w:left="0"/>
        <w:jc w:val="both"/>
      </w:pPr>
      <w:r>
        <w:rPr>
          <w:rFonts w:ascii="Times New Roman"/>
          <w:b w:val="false"/>
          <w:i w:val="false"/>
          <w:color w:val="000000"/>
          <w:sz w:val="28"/>
        </w:rPr>
        <w:t>
      2) электрондық сауда операторына тиесілі кедендік төлемдердің, салықтардың сомаларын төлеу арқылы өзара іс-қимыл жасайды.</w:t>
      </w:r>
    </w:p>
    <w:bookmarkEnd w:id="185"/>
    <w:bookmarkStart w:name="z211" w:id="186"/>
    <w:p>
      <w:pPr>
        <w:spacing w:after="0"/>
        <w:ind w:left="0"/>
        <w:jc w:val="both"/>
      </w:pPr>
      <w:r>
        <w:rPr>
          <w:rFonts w:ascii="Times New Roman"/>
          <w:b w:val="false"/>
          <w:i w:val="false"/>
          <w:color w:val="000000"/>
          <w:sz w:val="28"/>
        </w:rPr>
        <w:t>
      392-4-бап. Жеке тұлғалар сатып алған электрондық сауда тауарларын шығару</w:t>
      </w:r>
    </w:p>
    <w:bookmarkEnd w:id="186"/>
    <w:bookmarkStart w:name="z212" w:id="187"/>
    <w:p>
      <w:pPr>
        <w:spacing w:after="0"/>
        <w:ind w:left="0"/>
        <w:jc w:val="both"/>
      </w:pPr>
      <w:r>
        <w:rPr>
          <w:rFonts w:ascii="Times New Roman"/>
          <w:b w:val="false"/>
          <w:i w:val="false"/>
          <w:color w:val="000000"/>
          <w:sz w:val="28"/>
        </w:rPr>
        <w:t>
      1. Жеке тұлғалар сатып алған электрондық сауда тауарлары Қазақстан Республикасының аумағында болуы және пайдаланылуы үшін кеден органдарының кедендік рәсімдерге орналастырмай, осы тарауда көзделген тәртіппен және шарттарда кедендік декларациялауына және шығаруына жатады.</w:t>
      </w:r>
    </w:p>
    <w:bookmarkEnd w:id="187"/>
    <w:bookmarkStart w:name="z213" w:id="188"/>
    <w:p>
      <w:pPr>
        <w:spacing w:after="0"/>
        <w:ind w:left="0"/>
        <w:jc w:val="both"/>
      </w:pPr>
      <w:r>
        <w:rPr>
          <w:rFonts w:ascii="Times New Roman"/>
          <w:b w:val="false"/>
          <w:i w:val="false"/>
          <w:color w:val="000000"/>
          <w:sz w:val="28"/>
        </w:rPr>
        <w:t>
      2. Жеке тұлғалар сатып алған электрондық сауда тауарларына қатысты кедендік операцияларды декларант – осындай тауарларды алушы болып табылатын жеке тұлға дербес не декларанттың (жеке тұлғаның) атынан электрондық сауда операторлары жасайды.</w:t>
      </w:r>
    </w:p>
    <w:bookmarkEnd w:id="188"/>
    <w:bookmarkStart w:name="z214" w:id="189"/>
    <w:p>
      <w:pPr>
        <w:spacing w:after="0"/>
        <w:ind w:left="0"/>
        <w:jc w:val="both"/>
      </w:pPr>
      <w:r>
        <w:rPr>
          <w:rFonts w:ascii="Times New Roman"/>
          <w:b w:val="false"/>
          <w:i w:val="false"/>
          <w:color w:val="000000"/>
          <w:sz w:val="28"/>
        </w:rPr>
        <w:t>
      3. Жеке тұлғалар сатып алған электрондық сауда тауарларын шығаруды кеден органы Комиссия бекіткен кедендік баждардың, салықтардың бірыңғай мөлшерлемелеріне сәйкес жиынтық кедендік төлем түрінде алынатын кедендік баждар, салықтар төленген жағдайда жүргізеді.</w:t>
      </w:r>
    </w:p>
    <w:bookmarkEnd w:id="189"/>
    <w:bookmarkStart w:name="z215" w:id="190"/>
    <w:p>
      <w:pPr>
        <w:spacing w:after="0"/>
        <w:ind w:left="0"/>
        <w:jc w:val="both"/>
      </w:pPr>
      <w:r>
        <w:rPr>
          <w:rFonts w:ascii="Times New Roman"/>
          <w:b w:val="false"/>
          <w:i w:val="false"/>
          <w:color w:val="000000"/>
          <w:sz w:val="28"/>
        </w:rPr>
        <w:t xml:space="preserve">
      4. Осы баптың 1-тармағында көрсетілген электрондық сауда тауарларын шығару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мерзімдерде аяқталуға тиіс.</w:t>
      </w:r>
    </w:p>
    <w:bookmarkEnd w:id="190"/>
    <w:bookmarkStart w:name="z216" w:id="191"/>
    <w:p>
      <w:pPr>
        <w:spacing w:after="0"/>
        <w:ind w:left="0"/>
        <w:jc w:val="both"/>
      </w:pPr>
      <w:r>
        <w:rPr>
          <w:rFonts w:ascii="Times New Roman"/>
          <w:b w:val="false"/>
          <w:i w:val="false"/>
          <w:color w:val="000000"/>
          <w:sz w:val="28"/>
        </w:rPr>
        <w:t>
      5. Осы баптың 3-тармағында көрсетілген электрондық сауда тауарлары шығарылған кезден бастап Еуразиялық экономикалық одақ тауарларының мәртебесіне ие болады.</w:t>
      </w:r>
    </w:p>
    <w:bookmarkEnd w:id="191"/>
    <w:bookmarkStart w:name="z217" w:id="192"/>
    <w:p>
      <w:pPr>
        <w:spacing w:after="0"/>
        <w:ind w:left="0"/>
        <w:jc w:val="both"/>
      </w:pPr>
      <w:r>
        <w:rPr>
          <w:rFonts w:ascii="Times New Roman"/>
          <w:b w:val="false"/>
          <w:i w:val="false"/>
          <w:color w:val="000000"/>
          <w:sz w:val="28"/>
        </w:rPr>
        <w:t>
      392-5-бап. Жеке тұлғалар сатып алған электрондық сауда тауарларына қатысты кедендік төлемдерді қолдану және кедендік төлемдерді төлеу жөніндегі міндеттерді орындау</w:t>
      </w:r>
    </w:p>
    <w:bookmarkEnd w:id="192"/>
    <w:bookmarkStart w:name="z218" w:id="193"/>
    <w:p>
      <w:pPr>
        <w:spacing w:after="0"/>
        <w:ind w:left="0"/>
        <w:jc w:val="both"/>
      </w:pPr>
      <w:r>
        <w:rPr>
          <w:rFonts w:ascii="Times New Roman"/>
          <w:b w:val="false"/>
          <w:i w:val="false"/>
          <w:color w:val="000000"/>
          <w:sz w:val="28"/>
        </w:rPr>
        <w:t>
      1. Жеке тұлғалар сатып алған электрондық сауда тауарлары бірыңғай мөлшерлемелер бойынша алынатын кедендік баждарды, салықтарды салу объектісі болып табылады.</w:t>
      </w:r>
    </w:p>
    <w:bookmarkEnd w:id="193"/>
    <w:bookmarkStart w:name="z219" w:id="194"/>
    <w:p>
      <w:pPr>
        <w:spacing w:after="0"/>
        <w:ind w:left="0"/>
        <w:jc w:val="both"/>
      </w:pPr>
      <w:r>
        <w:rPr>
          <w:rFonts w:ascii="Times New Roman"/>
          <w:b w:val="false"/>
          <w:i w:val="false"/>
          <w:color w:val="000000"/>
          <w:sz w:val="28"/>
        </w:rPr>
        <w:t>
      2. Бірыңғай мөлшерлемелер бойынша алынатын кедендік баждарды, салықтарды есептеу мақсаттары үшін осындай тауарлардың құны және (немесе) олардың заттай мәндегі физикалық сипаттамасы (саны, массасы, оның ішінде тауардан оны тұтынғанға дейін бөлінбейтін және (немесе) тауар бөлшек сатылым үшін ұсынылатын тауардың бастапқы қаптамасы ескерілгендегі массасы, тауардың көлемі немесе өзге де сипаттамалары) оларды есептеу және қолданылатын мөлшерлеме түрлері үшін негіз болып табылады.</w:t>
      </w:r>
    </w:p>
    <w:bookmarkEnd w:id="194"/>
    <w:bookmarkStart w:name="z220" w:id="195"/>
    <w:p>
      <w:pPr>
        <w:spacing w:after="0"/>
        <w:ind w:left="0"/>
        <w:jc w:val="both"/>
      </w:pPr>
      <w:r>
        <w:rPr>
          <w:rFonts w:ascii="Times New Roman"/>
          <w:b w:val="false"/>
          <w:i w:val="false"/>
          <w:color w:val="000000"/>
          <w:sz w:val="28"/>
        </w:rPr>
        <w:t>
      3. Әкелінетін электрондық сауда тауарларының құны осындай тауарларды сатып алу туралы құжатта (чектер, шоттар, банктік төлем құжаттары) көрсетілген олардың қорытынды құны туралы ақпарат негізінде, ал электрондық сауда операторлары кедендік операцияларды жасаған кезде – осындай тауарларды сатып алу туралы электрондық сауда операторлары электрондық сауда алаңынан алған мәліметтер (мұндай ақпарат болған кезде) негізінде Комиссия бекіткен нысан бойынша экспресс-жүктер үшін тауарларға арналған декларацияда мәлімделеді.</w:t>
      </w:r>
    </w:p>
    <w:bookmarkEnd w:id="195"/>
    <w:bookmarkStart w:name="z221" w:id="196"/>
    <w:p>
      <w:pPr>
        <w:spacing w:after="0"/>
        <w:ind w:left="0"/>
        <w:jc w:val="both"/>
      </w:pPr>
      <w:r>
        <w:rPr>
          <w:rFonts w:ascii="Times New Roman"/>
          <w:b w:val="false"/>
          <w:i w:val="false"/>
          <w:color w:val="000000"/>
          <w:sz w:val="28"/>
        </w:rPr>
        <w:t>
      4. Электрондық сауда тауарларының құны анық, сандық жағынан анықталған және құжатпен расталған ақпарат негізінде мәлімделуге тиіс.</w:t>
      </w:r>
    </w:p>
    <w:bookmarkEnd w:id="196"/>
    <w:bookmarkStart w:name="z222" w:id="197"/>
    <w:p>
      <w:pPr>
        <w:spacing w:after="0"/>
        <w:ind w:left="0"/>
        <w:jc w:val="both"/>
      </w:pPr>
      <w:r>
        <w:rPr>
          <w:rFonts w:ascii="Times New Roman"/>
          <w:b w:val="false"/>
          <w:i w:val="false"/>
          <w:color w:val="000000"/>
          <w:sz w:val="28"/>
        </w:rPr>
        <w:t>
      5. Электрондық сауда тауарларына қатысты кедендік алымдар алынбайды.</w:t>
      </w:r>
    </w:p>
    <w:bookmarkEnd w:id="197"/>
    <w:bookmarkStart w:name="z223" w:id="198"/>
    <w:p>
      <w:pPr>
        <w:spacing w:after="0"/>
        <w:ind w:left="0"/>
        <w:jc w:val="both"/>
      </w:pPr>
      <w:r>
        <w:rPr>
          <w:rFonts w:ascii="Times New Roman"/>
          <w:b w:val="false"/>
          <w:i w:val="false"/>
          <w:color w:val="000000"/>
          <w:sz w:val="28"/>
        </w:rPr>
        <w:t>
      6. Бірыңғай мөлшерлемелер бойынша алынатын кедендік баждарды, салықтарды есептеу Қазақстан Республикасының ұлттық валютасымен жүзеге асырылады.</w:t>
      </w:r>
    </w:p>
    <w:bookmarkEnd w:id="198"/>
    <w:bookmarkStart w:name="z224" w:id="199"/>
    <w:p>
      <w:pPr>
        <w:spacing w:after="0"/>
        <w:ind w:left="0"/>
        <w:jc w:val="both"/>
      </w:pPr>
      <w:r>
        <w:rPr>
          <w:rFonts w:ascii="Times New Roman"/>
          <w:b w:val="false"/>
          <w:i w:val="false"/>
          <w:color w:val="000000"/>
          <w:sz w:val="28"/>
        </w:rPr>
        <w:t>
      7. Бірыңғай мөлшерлемелер бойынша алынатын кедендік баждарды, салықтарды есептеу мақсаттары үшін кеден органы Еуразиялық экономикалық комиссия Алқасы бекіткен нысан бойынша экспресс-жүктер үшін тауарларға арналған декларацияны не электрондық сауда операторлары пайдаланатын және шығару үшін қажетті мәліметтерді қамтитын электрондық түрдегі өзге де құжатты (бұдан әрі – өзге электрондық құжат) тіркеген күні қолданыста болатын мөлшерлемелер қолданылады.</w:t>
      </w:r>
    </w:p>
    <w:bookmarkEnd w:id="199"/>
    <w:bookmarkStart w:name="z225" w:id="200"/>
    <w:p>
      <w:pPr>
        <w:spacing w:after="0"/>
        <w:ind w:left="0"/>
        <w:jc w:val="both"/>
      </w:pPr>
      <w:r>
        <w:rPr>
          <w:rFonts w:ascii="Times New Roman"/>
          <w:b w:val="false"/>
          <w:i w:val="false"/>
          <w:color w:val="000000"/>
          <w:sz w:val="28"/>
        </w:rPr>
        <w:t>
      8. Электрондық сауда тауарларын алушы болып табылатын жеке тұлғада кедендік төлемдерді төлеу міндеті туындайды. Электрондық сауда тауарларын дербес кедендік декларациялау кезінде бірыңғай мөлшерлемелер бойынша алынатын кедендік баждарды, салықтарды төлеуші декларант болып табылады.</w:t>
      </w:r>
    </w:p>
    <w:bookmarkEnd w:id="200"/>
    <w:bookmarkStart w:name="z226" w:id="201"/>
    <w:p>
      <w:pPr>
        <w:spacing w:after="0"/>
        <w:ind w:left="0"/>
        <w:jc w:val="both"/>
      </w:pPr>
      <w:r>
        <w:rPr>
          <w:rFonts w:ascii="Times New Roman"/>
          <w:b w:val="false"/>
          <w:i w:val="false"/>
          <w:color w:val="000000"/>
          <w:sz w:val="28"/>
        </w:rPr>
        <w:t>
      Электрондық сауда тауарларын кедендік декларациялауды декларанттардың атынан электрондық сауда операторлары жүзеге асырған кезде бірыңғай мөлшерлемелер бойынша алынатын кедендік баждарды, салықтарды төлеушілер электрондық сауда операторлары болып табылады, бұл ретте электрондық сауда операторлары кедендік төлемдерді төлеуге шеккен шығындарды өтеу бөлігінде электрондық сауда операторлары мен декларанттар арасындағы өзара қатынастар шарттық негізде жүзеге асырылады.</w:t>
      </w:r>
    </w:p>
    <w:bookmarkEnd w:id="201"/>
    <w:bookmarkStart w:name="z227" w:id="202"/>
    <w:p>
      <w:pPr>
        <w:spacing w:after="0"/>
        <w:ind w:left="0"/>
        <w:jc w:val="both"/>
      </w:pPr>
      <w:r>
        <w:rPr>
          <w:rFonts w:ascii="Times New Roman"/>
          <w:b w:val="false"/>
          <w:i w:val="false"/>
          <w:color w:val="000000"/>
          <w:sz w:val="28"/>
        </w:rPr>
        <w:t>
      392-6-бап. Жеке тұлғаларға өткізуге арналған электрондық сауда тауарларына қатысты кеден қоймасы кедендік рәсімін қолдану ерекшеліктері</w:t>
      </w:r>
    </w:p>
    <w:bookmarkEnd w:id="202"/>
    <w:bookmarkStart w:name="z228" w:id="203"/>
    <w:p>
      <w:pPr>
        <w:spacing w:after="0"/>
        <w:ind w:left="0"/>
        <w:jc w:val="both"/>
      </w:pPr>
      <w:r>
        <w:rPr>
          <w:rFonts w:ascii="Times New Roman"/>
          <w:b w:val="false"/>
          <w:i w:val="false"/>
          <w:color w:val="000000"/>
          <w:sz w:val="28"/>
        </w:rPr>
        <w:t>
      1. Кеден қоймасы кедендік рәсімі осы бапта көзделген ерекшеліктерді ескере отырып, осы Кодекстің 25-тарауында белгіленген тәртіппен және шарттарда жеке тұлғаларға өткізуге арналған электрондық сауда тауарларына қатысты қолданылады.</w:t>
      </w:r>
    </w:p>
    <w:bookmarkEnd w:id="203"/>
    <w:bookmarkStart w:name="z229" w:id="204"/>
    <w:p>
      <w:pPr>
        <w:spacing w:after="0"/>
        <w:ind w:left="0"/>
        <w:jc w:val="both"/>
      </w:pPr>
      <w:r>
        <w:rPr>
          <w:rFonts w:ascii="Times New Roman"/>
          <w:b w:val="false"/>
          <w:i w:val="false"/>
          <w:color w:val="000000"/>
          <w:sz w:val="28"/>
        </w:rPr>
        <w:t>
      2. Жеке тұлғаларға өткізуге арналған электрондық сауда тауарларына қатысты кедендік операцияларды осындай тауарлардың декларанттары атынан электрондық сауда операторлары жасайды.</w:t>
      </w:r>
    </w:p>
    <w:bookmarkEnd w:id="204"/>
    <w:bookmarkStart w:name="z230" w:id="205"/>
    <w:p>
      <w:pPr>
        <w:spacing w:after="0"/>
        <w:ind w:left="0"/>
        <w:jc w:val="both"/>
      </w:pPr>
      <w:r>
        <w:rPr>
          <w:rFonts w:ascii="Times New Roman"/>
          <w:b w:val="false"/>
          <w:i w:val="false"/>
          <w:color w:val="000000"/>
          <w:sz w:val="28"/>
        </w:rPr>
        <w:t xml:space="preserve">
      3. Жеке тұлғаларға өткізуге арналған электрондық сауда тауарларына қатысты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 сақталады.</w:t>
      </w:r>
    </w:p>
    <w:bookmarkEnd w:id="205"/>
    <w:bookmarkStart w:name="z231" w:id="206"/>
    <w:p>
      <w:pPr>
        <w:spacing w:after="0"/>
        <w:ind w:left="0"/>
        <w:jc w:val="both"/>
      </w:pPr>
      <w:r>
        <w:rPr>
          <w:rFonts w:ascii="Times New Roman"/>
          <w:b w:val="false"/>
          <w:i w:val="false"/>
          <w:color w:val="000000"/>
          <w:sz w:val="28"/>
        </w:rPr>
        <w:t xml:space="preserve">
      4. Жеке тұлғаларға өткізуге арналған электрондық сауда тауарларына қатысты осы Кодекстің 216-бабы </w:t>
      </w:r>
      <w:r>
        <w:rPr>
          <w:rFonts w:ascii="Times New Roman"/>
          <w:b w:val="false"/>
          <w:i w:val="false"/>
          <w:color w:val="000000"/>
          <w:sz w:val="28"/>
        </w:rPr>
        <w:t>2-тармағы</w:t>
      </w:r>
      <w:r>
        <w:rPr>
          <w:rFonts w:ascii="Times New Roman"/>
          <w:b w:val="false"/>
          <w:i w:val="false"/>
          <w:color w:val="000000"/>
          <w:sz w:val="28"/>
        </w:rPr>
        <w:t xml:space="preserve"> бірінші абзацының ережелері қолданылмайды.</w:t>
      </w:r>
    </w:p>
    <w:bookmarkEnd w:id="206"/>
    <w:bookmarkStart w:name="z232" w:id="207"/>
    <w:p>
      <w:pPr>
        <w:spacing w:after="0"/>
        <w:ind w:left="0"/>
        <w:jc w:val="both"/>
      </w:pPr>
      <w:r>
        <w:rPr>
          <w:rFonts w:ascii="Times New Roman"/>
          <w:b w:val="false"/>
          <w:i w:val="false"/>
          <w:color w:val="000000"/>
          <w:sz w:val="28"/>
        </w:rPr>
        <w:t>
      5. Жеке тұлғаларға өткізуге арналған, кеден қоймасы кедендік рәсімімен орналастырылған электрондық сауда тауарларын сақтау осындай тауарлардың декларанттары болып табылатын электрондық сауда операторларының құрылысжайларында (үй-жайларында, алаңдарында) жүзеге асырылады.</w:t>
      </w:r>
    </w:p>
    <w:bookmarkEnd w:id="207"/>
    <w:bookmarkStart w:name="z233" w:id="20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аяқталғанға дейін осы кедендік рәсімнің қолданысы:</w:t>
      </w:r>
    </w:p>
    <w:bookmarkEnd w:id="208"/>
    <w:bookmarkStart w:name="z234" w:id="209"/>
    <w:p>
      <w:pPr>
        <w:spacing w:after="0"/>
        <w:ind w:left="0"/>
        <w:jc w:val="both"/>
      </w:pPr>
      <w:r>
        <w:rPr>
          <w:rFonts w:ascii="Times New Roman"/>
          <w:b w:val="false"/>
          <w:i w:val="false"/>
          <w:color w:val="000000"/>
          <w:sz w:val="28"/>
        </w:rPr>
        <w:t>
      1) жеке тұлғалар Интернет желісінің ресурстарын пайдалана отырып электрондық сауда алаңдарында жеке тұлғаларға өткізуге арналған электрондық сауда тауарларын сатып алғаннан кейін оларды ішкі тұтыну үшін шығару кедендік рәсімімен орналастырумен;</w:t>
      </w:r>
    </w:p>
    <w:bookmarkEnd w:id="209"/>
    <w:bookmarkStart w:name="z235" w:id="210"/>
    <w:p>
      <w:pPr>
        <w:spacing w:after="0"/>
        <w:ind w:left="0"/>
        <w:jc w:val="both"/>
      </w:pPr>
      <w:r>
        <w:rPr>
          <w:rFonts w:ascii="Times New Roman"/>
          <w:b w:val="false"/>
          <w:i w:val="false"/>
          <w:color w:val="000000"/>
          <w:sz w:val="28"/>
        </w:rPr>
        <w:t xml:space="preserve">
      2) кеден органдары осы Кодекстің 241-бабы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аварияның немесе еңсерілмейтін күш әрекетінің салдарынан электрондық сауда тауарларын жою және (немесе) қайтарымсыз жоғалту фактісін не тасымалдаудың (тасудың) және (немесе) сақтаудың қалыпты жағдайлары кезінде табиғи кему нәтижесінде осындай тауарларды қайтарымсыз жоғалту фактісін танумен аяқталады.</w:t>
      </w:r>
    </w:p>
    <w:bookmarkEnd w:id="210"/>
    <w:bookmarkStart w:name="z236" w:id="21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өткенге дейін осы кедендік рәсімнің қолданылуы жеке тұлғаларға өткізуге арналған электрондық сауда тауарларын кері экспорт кедендік рәсімімен орналастырумен аяқталуы мүмкін.</w:t>
      </w:r>
    </w:p>
    <w:bookmarkEnd w:id="211"/>
    <w:bookmarkStart w:name="z237" w:id="212"/>
    <w:p>
      <w:pPr>
        <w:spacing w:after="0"/>
        <w:ind w:left="0"/>
        <w:jc w:val="both"/>
      </w:pPr>
      <w:r>
        <w:rPr>
          <w:rFonts w:ascii="Times New Roman"/>
          <w:b w:val="false"/>
          <w:i w:val="false"/>
          <w:color w:val="000000"/>
          <w:sz w:val="28"/>
        </w:rPr>
        <w:t>
      8. Осы баптың 6-тармағының 1) тармақшасына сәйкес кеден қоймасы кедендік рәсімінің қолданысы аяқталғанға дейін – Комиссия көздеген ерекшеліктері бар тауарларға декларация берілгенге дейін тауарларды шығару туралы өтінішті электрондық түрде ұсыну арқылы жеке тұлғаларға сатуға арналған, кеден қоймасы кедендік рәсімімен орналастырылған электрондық сауда тауарларын осындай тауарларды алушы болып табылатын жеке тұлғаға жеткізу үшін құрылысжайлардан (үй-жайлардан, алаңдардан) әкетуге жол беріледі.</w:t>
      </w:r>
    </w:p>
    <w:bookmarkEnd w:id="212"/>
    <w:bookmarkStart w:name="z238" w:id="213"/>
    <w:p>
      <w:pPr>
        <w:spacing w:after="0"/>
        <w:ind w:left="0"/>
        <w:jc w:val="both"/>
      </w:pPr>
      <w:r>
        <w:rPr>
          <w:rFonts w:ascii="Times New Roman"/>
          <w:b w:val="false"/>
          <w:i w:val="false"/>
          <w:color w:val="000000"/>
          <w:sz w:val="28"/>
        </w:rPr>
        <w:t>
      9. Жеке тұлғаларға өткізуге арналған, оларды сатып алған жеке тұлғаларға берілген электрондық сауда тауарлары осы баптың 8-тармағына сәйкес тауарларға декларация берілгенге дейін электрондық сауда операторлары тауарларды шығару туралы өтініш бергеннен кейін Еуразиялық экономикалық одақ тауарлары мәртебесіне ие болады.</w:t>
      </w:r>
    </w:p>
    <w:bookmarkEnd w:id="213"/>
    <w:bookmarkStart w:name="z239" w:id="214"/>
    <w:p>
      <w:pPr>
        <w:spacing w:after="0"/>
        <w:ind w:left="0"/>
        <w:jc w:val="both"/>
      </w:pPr>
      <w:r>
        <w:rPr>
          <w:rFonts w:ascii="Times New Roman"/>
          <w:b w:val="false"/>
          <w:i w:val="false"/>
          <w:color w:val="000000"/>
          <w:sz w:val="28"/>
        </w:rPr>
        <w:t>
      10. Экспресс-жүктер үшін тауарларға арналған декларацияны не осы баптың 8-тармағында көрсетілген электрондық сауда тауарларын шығару үшін, оларды осы баптың 6-тармағының 1) тармақшасына сәйкес ішкі тұтыну үшін шығару кедендік рәсімімен орналастыру үшін қажетті мәліметтерді қамтитын өзге де электрондық құжатты электрондық сауда операторлары кеден қоймасы кедендік рәсімінің қолданылу мерзімі ішінде, бірақ жеке тұлға осы тауарларды сатып алған айдан кейінгі айдың оныншы күнінен кешіктірмей беруге тиіс.</w:t>
      </w:r>
    </w:p>
    <w:bookmarkEnd w:id="214"/>
    <w:bookmarkStart w:name="z240" w:id="215"/>
    <w:p>
      <w:pPr>
        <w:spacing w:after="0"/>
        <w:ind w:left="0"/>
        <w:jc w:val="both"/>
      </w:pPr>
      <w:r>
        <w:rPr>
          <w:rFonts w:ascii="Times New Roman"/>
          <w:b w:val="false"/>
          <w:i w:val="false"/>
          <w:color w:val="000000"/>
          <w:sz w:val="28"/>
        </w:rPr>
        <w:t>
      Шығарудан бас тартылған кезде экспресс-жүктер үшін тауарларға арналған декларацияны не көрсетілген тауарларға қатысты өзге де электрондық құжатты электрондық сауда операторлары тауарларды шығарудан бас тартылған күннен кейінгі күннен бастап бес жұмыс күнінен кешіктірмей беруге тиіс.</w:t>
      </w:r>
    </w:p>
    <w:bookmarkEnd w:id="215"/>
    <w:bookmarkStart w:name="z241" w:id="216"/>
    <w:p>
      <w:pPr>
        <w:spacing w:after="0"/>
        <w:ind w:left="0"/>
        <w:jc w:val="both"/>
      </w:pPr>
      <w:r>
        <w:rPr>
          <w:rFonts w:ascii="Times New Roman"/>
          <w:b w:val="false"/>
          <w:i w:val="false"/>
          <w:color w:val="000000"/>
          <w:sz w:val="28"/>
        </w:rPr>
        <w:t>
      392-7-бап. Электрондық сауда операторларының жеке тұлғалар сатып алған электрондық сауда тауарларына қатысты кедендік операцияларды жасау ерекшеліктері</w:t>
      </w:r>
    </w:p>
    <w:bookmarkEnd w:id="216"/>
    <w:bookmarkStart w:name="z242" w:id="217"/>
    <w:p>
      <w:pPr>
        <w:spacing w:after="0"/>
        <w:ind w:left="0"/>
        <w:jc w:val="both"/>
      </w:pPr>
      <w:r>
        <w:rPr>
          <w:rFonts w:ascii="Times New Roman"/>
          <w:b w:val="false"/>
          <w:i w:val="false"/>
          <w:color w:val="000000"/>
          <w:sz w:val="28"/>
        </w:rPr>
        <w:t>
      1. Электрондық сауда операторлары тауарлар Қазақстан Республикасына келгенге дейін немесе келген кезде кеден органдарына электрондық цифрлық қолтаңбамен расталған, экспресс-жүктер үшін тауарларға арналған декларацияны не өзге де электрондық құжатты толтыру және кеден органдарының ақпараттық жүйесіне жіберу арқылы халықаралық пошта жөнелтілімдерінде жіберілетін немесе жеке тұлғалардың атына тасымалдаушы жеткізетін тауарлар туралы ақпаратты (бұдан әрі – тауарлар туралы мәліметтер) электрондық түрде ұсынады.</w:t>
      </w:r>
    </w:p>
    <w:bookmarkEnd w:id="217"/>
    <w:bookmarkStart w:name="z243" w:id="218"/>
    <w:p>
      <w:pPr>
        <w:spacing w:after="0"/>
        <w:ind w:left="0"/>
        <w:jc w:val="both"/>
      </w:pPr>
      <w:r>
        <w:rPr>
          <w:rFonts w:ascii="Times New Roman"/>
          <w:b w:val="false"/>
          <w:i w:val="false"/>
          <w:color w:val="000000"/>
          <w:sz w:val="28"/>
        </w:rPr>
        <w:t>
      Электрондық сауда операторларының экспресс-жүктер үшін тауарларға арналған декларацияны не өзге де электрондық құжатты толтыруы және ұсынуы әкелуі күтілетін немесе келген электрондық сауда тауарлары туралы мәліметтерді кеден органдарының ақпараттық жүйесіне беру, кеден органдарының ақпараттық жүйесінде көрсетілген мәліметтерді өңдеу және электрондық сауда операторлары мен кеден органдарының ақпараттық жүйелерінің өзара іс-қимыл жасауы арқылы мұндай мәліметтерді автоматты режимде экспресс-жүктер үшін тауарларға арналған декларацияға айналдыру арқылы жүзеге асырады.</w:t>
      </w:r>
    </w:p>
    <w:bookmarkEnd w:id="218"/>
    <w:bookmarkStart w:name="z244" w:id="219"/>
    <w:p>
      <w:pPr>
        <w:spacing w:after="0"/>
        <w:ind w:left="0"/>
        <w:jc w:val="both"/>
      </w:pPr>
      <w:r>
        <w:rPr>
          <w:rFonts w:ascii="Times New Roman"/>
          <w:b w:val="false"/>
          <w:i w:val="false"/>
          <w:color w:val="000000"/>
          <w:sz w:val="28"/>
        </w:rPr>
        <w:t>
      Электрондық сауда операторларының экспресс-жүктер үшін тауарларға арналған декларацияны не өзге де электрондық құжатты кеден органдарының ақпараттық жүйесіндегі клиенттік жұмыс орнынан тікелей беруіне жол беріледі.</w:t>
      </w:r>
    </w:p>
    <w:bookmarkEnd w:id="219"/>
    <w:bookmarkStart w:name="z245" w:id="220"/>
    <w:p>
      <w:pPr>
        <w:spacing w:after="0"/>
        <w:ind w:left="0"/>
        <w:jc w:val="both"/>
      </w:pPr>
      <w:r>
        <w:rPr>
          <w:rFonts w:ascii="Times New Roman"/>
          <w:b w:val="false"/>
          <w:i w:val="false"/>
          <w:color w:val="000000"/>
          <w:sz w:val="28"/>
        </w:rPr>
        <w:t>
      2. Экспресс-жүктер үшін тауарларға арналған декларация не өзге де электрондық құжат тауарлар келгенге дейін және оны кеден органдарының ақпараттық жүйесінде тіркегенге дейін жіберілген кезде электрондық сауда операторлары кедендік төлемдерді, салықтарды экспресс-жүктер үшін тауарларға арналған декларацияны не өзге де электрондық құжатты тіркеген күнге қолданыста болатын шетел валюталарының бағамына сәйкес есептейді.</w:t>
      </w:r>
    </w:p>
    <w:bookmarkEnd w:id="220"/>
    <w:bookmarkStart w:name="z246" w:id="221"/>
    <w:p>
      <w:pPr>
        <w:spacing w:after="0"/>
        <w:ind w:left="0"/>
        <w:jc w:val="both"/>
      </w:pPr>
      <w:r>
        <w:rPr>
          <w:rFonts w:ascii="Times New Roman"/>
          <w:b w:val="false"/>
          <w:i w:val="false"/>
          <w:color w:val="000000"/>
          <w:sz w:val="28"/>
        </w:rPr>
        <w:t>
      3. Электрондық сауда операторларының дербес шоттарында кедендік баждарды, салықтарды төлеу есебіне есептен шығару және есепке жатқызу үшін ақша қаражаты жеткіліксіз болған кезде кеден органдарының ақпараттық жүйесінде экспресс-жүктер үшін тауарларға арналған декларацияларды не өзге де электрондық құжатты шығарудан бас тартылады.</w:t>
      </w:r>
    </w:p>
    <w:bookmarkEnd w:id="221"/>
    <w:bookmarkStart w:name="z247" w:id="222"/>
    <w:p>
      <w:pPr>
        <w:spacing w:after="0"/>
        <w:ind w:left="0"/>
        <w:jc w:val="both"/>
      </w:pPr>
      <w:r>
        <w:rPr>
          <w:rFonts w:ascii="Times New Roman"/>
          <w:b w:val="false"/>
          <w:i w:val="false"/>
          <w:color w:val="000000"/>
          <w:sz w:val="28"/>
        </w:rPr>
        <w:t>
      4. Электрондық сауда тауарларын уақытша сақтау осы Кодекстің 392-9-бабы 2-тармағы 2) тармақшасының талаптарына сәйкес электрондық сауда операторларының үй-жайларында жүзеге асырылады.</w:t>
      </w:r>
    </w:p>
    <w:bookmarkEnd w:id="222"/>
    <w:bookmarkStart w:name="z248" w:id="223"/>
    <w:p>
      <w:pPr>
        <w:spacing w:after="0"/>
        <w:ind w:left="0"/>
        <w:jc w:val="both"/>
      </w:pPr>
      <w:r>
        <w:rPr>
          <w:rFonts w:ascii="Times New Roman"/>
          <w:b w:val="false"/>
          <w:i w:val="false"/>
          <w:color w:val="000000"/>
          <w:sz w:val="28"/>
        </w:rPr>
        <w:t xml:space="preserve">
      Осы Кодекстің 507-бабы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шарттары тауарларға қолданылған жағдайда, электрондық сауда операторларының үй-жайларында электрондық сауда тауарларымен бірге электрондық сауда операторларының атына жалпы жүкқұжат бойынша немесе Дүниежүзілік пошта одағының актілерінде көзделген құжаттар бойынша келіп түсетін басқа да тауарлар сақталуы мүмкін.</w:t>
      </w:r>
    </w:p>
    <w:bookmarkEnd w:id="223"/>
    <w:bookmarkStart w:name="z249" w:id="224"/>
    <w:p>
      <w:pPr>
        <w:spacing w:after="0"/>
        <w:ind w:left="0"/>
        <w:jc w:val="both"/>
      </w:pPr>
      <w:r>
        <w:rPr>
          <w:rFonts w:ascii="Times New Roman"/>
          <w:b w:val="false"/>
          <w:i w:val="false"/>
          <w:color w:val="000000"/>
          <w:sz w:val="28"/>
        </w:rPr>
        <w:t>
      392-8-бап. Жеке тұлғаларға өткізуге арналған, кеден қоймасы кедендік рәсімінің қолданылуын аяқтау үшін ішкі тұтыну үшін шығару кедендік рәсімімен орналастырылатын электрондық сауда тауарларына қатысты кедендік операцияларды жасау тәртібі</w:t>
      </w:r>
    </w:p>
    <w:bookmarkEnd w:id="224"/>
    <w:bookmarkStart w:name="z250" w:id="225"/>
    <w:p>
      <w:pPr>
        <w:spacing w:after="0"/>
        <w:ind w:left="0"/>
        <w:jc w:val="both"/>
      </w:pPr>
      <w:r>
        <w:rPr>
          <w:rFonts w:ascii="Times New Roman"/>
          <w:b w:val="false"/>
          <w:i w:val="false"/>
          <w:color w:val="000000"/>
          <w:sz w:val="28"/>
        </w:rPr>
        <w:t>
      1. Бұрын кеден қоймасы кедендік рәсімімен орналастырылған және жеке тұлғаларға өткізуге арналған электрондық сауда тауарлары оларды сатып алған жеке тұлғаларға жеткізу үшін кеден қоймасынан осындай тауарларды беру және кеден қоймасы рәсімін аяқтау мақсатында тауарларға декларация берілгенге дейін Комиссия бекіткен тауарларды шығару туралы өтініштің негізінде ішкі тұтыну үшін шығару кедендік рәсімімен орналастырылады.</w:t>
      </w:r>
    </w:p>
    <w:bookmarkEnd w:id="225"/>
    <w:bookmarkStart w:name="z251" w:id="226"/>
    <w:p>
      <w:pPr>
        <w:spacing w:after="0"/>
        <w:ind w:left="0"/>
        <w:jc w:val="both"/>
      </w:pPr>
      <w:r>
        <w:rPr>
          <w:rFonts w:ascii="Times New Roman"/>
          <w:b w:val="false"/>
          <w:i w:val="false"/>
          <w:color w:val="000000"/>
          <w:sz w:val="28"/>
        </w:rPr>
        <w:t>
      2. Бір өтініште бір жеке тұлғаның бір интернет-алаңда сатып алған электрондық сауда тауарлары туралы мәліметтер көрсетіледі.</w:t>
      </w:r>
    </w:p>
    <w:bookmarkEnd w:id="226"/>
    <w:bookmarkStart w:name="z252" w:id="227"/>
    <w:p>
      <w:pPr>
        <w:spacing w:after="0"/>
        <w:ind w:left="0"/>
        <w:jc w:val="both"/>
      </w:pPr>
      <w:r>
        <w:rPr>
          <w:rFonts w:ascii="Times New Roman"/>
          <w:b w:val="false"/>
          <w:i w:val="false"/>
          <w:color w:val="000000"/>
          <w:sz w:val="28"/>
        </w:rPr>
        <w:t>
      3. Электрондық сауда операторлары Комиссия бекіткен тауарларды шығару туралы өтінішті толтыру ерекшеліктеріне сәйкес тауарларға декларация берілгенге дейін оны толтырады және кеден органдарының ақпараттық жүйесіне жібереді.</w:t>
      </w:r>
    </w:p>
    <w:bookmarkEnd w:id="227"/>
    <w:bookmarkStart w:name="z253" w:id="228"/>
    <w:p>
      <w:pPr>
        <w:spacing w:after="0"/>
        <w:ind w:left="0"/>
        <w:jc w:val="both"/>
      </w:pPr>
      <w:r>
        <w:rPr>
          <w:rFonts w:ascii="Times New Roman"/>
          <w:b w:val="false"/>
          <w:i w:val="false"/>
          <w:color w:val="000000"/>
          <w:sz w:val="28"/>
        </w:rPr>
        <w:t>
      4. Осы баптың 1-тармағында көрсетілген электрондық сауда тауарларына қатысты оларды 392-6-баптың 6-тармағының 1) тармақшасына сәйкес ішкі тұтыну үшін шығару кедендік рәсімімен орналастыру үшін электрондық сауда операторлары кеден қоймасы кедендік рәсімінің қолданылу мерзімі ішінде, бірақ көрсетілген кезеңде кеден қоймасынан әкетілген электрондық сауда тауарлары шығарылған айдан кейінгі айдың оныншы күнінен кешіктірмей, Комиссия бекіткен экспресс-жүктер үшін тауарларға арналған декларацияны беруге тиіс.</w:t>
      </w:r>
    </w:p>
    <w:bookmarkEnd w:id="228"/>
    <w:bookmarkStart w:name="z254" w:id="229"/>
    <w:p>
      <w:pPr>
        <w:spacing w:after="0"/>
        <w:ind w:left="0"/>
        <w:jc w:val="both"/>
      </w:pPr>
      <w:r>
        <w:rPr>
          <w:rFonts w:ascii="Times New Roman"/>
          <w:b w:val="false"/>
          <w:i w:val="false"/>
          <w:color w:val="000000"/>
          <w:sz w:val="28"/>
        </w:rPr>
        <w:t>
      5. Осы баптың 1-тармағында көрсетілген электрондық сауда тауарларын ішкі тұтыну үшін шығару кезінде кедендік әкелу баждары Еуразиялық экономикалық одақтың Бірыңғай кедендік тарифінің мөлшерлемелері бойынша есептеледі және төленеді.</w:t>
      </w:r>
    </w:p>
    <w:bookmarkEnd w:id="229"/>
    <w:bookmarkStart w:name="z255" w:id="230"/>
    <w:p>
      <w:pPr>
        <w:spacing w:after="0"/>
        <w:ind w:left="0"/>
        <w:jc w:val="both"/>
      </w:pPr>
      <w:r>
        <w:rPr>
          <w:rFonts w:ascii="Times New Roman"/>
          <w:b w:val="false"/>
          <w:i w:val="false"/>
          <w:color w:val="000000"/>
          <w:sz w:val="28"/>
        </w:rPr>
        <w:t>
      6. Кедендік баждар ішкі тұтыну үшін шығару кедендік рәсіміне сәйкес электрондық сауда тауарлары шығарылғанға дейін төленеді.</w:t>
      </w:r>
    </w:p>
    <w:bookmarkEnd w:id="230"/>
    <w:bookmarkStart w:name="z256" w:id="231"/>
    <w:p>
      <w:pPr>
        <w:spacing w:after="0"/>
        <w:ind w:left="0"/>
        <w:jc w:val="both"/>
      </w:pPr>
      <w:r>
        <w:rPr>
          <w:rFonts w:ascii="Times New Roman"/>
          <w:b w:val="false"/>
          <w:i w:val="false"/>
          <w:color w:val="000000"/>
          <w:sz w:val="28"/>
        </w:rPr>
        <w:t>
      7. Кедендік төлемдерді электрондық сауда операторлары экспресс-жүктер үшін тауарларға арналған декларацияны кеден органы тіркеген күнге қолданыста болатын шетел валюталарының бағамына сәйкес есептейді.</w:t>
      </w:r>
    </w:p>
    <w:bookmarkEnd w:id="231"/>
    <w:bookmarkStart w:name="z257" w:id="232"/>
    <w:p>
      <w:pPr>
        <w:spacing w:after="0"/>
        <w:ind w:left="0"/>
        <w:jc w:val="both"/>
      </w:pPr>
      <w:r>
        <w:rPr>
          <w:rFonts w:ascii="Times New Roman"/>
          <w:b w:val="false"/>
          <w:i w:val="false"/>
          <w:color w:val="000000"/>
          <w:sz w:val="28"/>
        </w:rPr>
        <w:t>
      392-9-бап. Электрондық сауда операторларының құқықтары, міндеттері және жауапкершілігі</w:t>
      </w:r>
    </w:p>
    <w:bookmarkEnd w:id="232"/>
    <w:bookmarkStart w:name="z258" w:id="233"/>
    <w:p>
      <w:pPr>
        <w:spacing w:after="0"/>
        <w:ind w:left="0"/>
        <w:jc w:val="both"/>
      </w:pPr>
      <w:r>
        <w:rPr>
          <w:rFonts w:ascii="Times New Roman"/>
          <w:b w:val="false"/>
          <w:i w:val="false"/>
          <w:color w:val="000000"/>
          <w:sz w:val="28"/>
        </w:rPr>
        <w:t>
      1. Электрондық сауда операторлары:</w:t>
      </w:r>
    </w:p>
    <w:bookmarkEnd w:id="233"/>
    <w:bookmarkStart w:name="z259" w:id="234"/>
    <w:p>
      <w:pPr>
        <w:spacing w:after="0"/>
        <w:ind w:left="0"/>
        <w:jc w:val="both"/>
      </w:pPr>
      <w:r>
        <w:rPr>
          <w:rFonts w:ascii="Times New Roman"/>
          <w:b w:val="false"/>
          <w:i w:val="false"/>
          <w:color w:val="000000"/>
          <w:sz w:val="28"/>
        </w:rPr>
        <w:t>
      1) электрондық сауда тауарларын алушылар болып табылатын жеке тұлғалардан, электрондық сауда алаңдарынан кедендік операцияларды жасау үшін қажетті, оның ішінде коммерциялық, банктік және заңмен қорғалатын өзге де құпияны құрайтын ақпаратты не басқа да құпия ақпаратты қамтитын құжаттар мен мәліметтерді сұратуға және осындай құжаттар мен мәліметтерді осы Кодексте белгіленген талаптардың сақталуын қамтамасыз ететін мерзімдерде алуға;</w:t>
      </w:r>
    </w:p>
    <w:bookmarkEnd w:id="234"/>
    <w:bookmarkStart w:name="z260" w:id="235"/>
    <w:p>
      <w:pPr>
        <w:spacing w:after="0"/>
        <w:ind w:left="0"/>
        <w:jc w:val="both"/>
      </w:pPr>
      <w:r>
        <w:rPr>
          <w:rFonts w:ascii="Times New Roman"/>
          <w:b w:val="false"/>
          <w:i w:val="false"/>
          <w:color w:val="000000"/>
          <w:sz w:val="28"/>
        </w:rPr>
        <w:t>
      2) жеке тұлғадан кедендік төлемдерді, салықтарды төлеуге шеккен шығындардың өтемақысын талап етуге;</w:t>
      </w:r>
    </w:p>
    <w:bookmarkEnd w:id="235"/>
    <w:bookmarkStart w:name="z261" w:id="236"/>
    <w:p>
      <w:pPr>
        <w:spacing w:after="0"/>
        <w:ind w:left="0"/>
        <w:jc w:val="both"/>
      </w:pPr>
      <w:r>
        <w:rPr>
          <w:rFonts w:ascii="Times New Roman"/>
          <w:b w:val="false"/>
          <w:i w:val="false"/>
          <w:color w:val="000000"/>
          <w:sz w:val="28"/>
        </w:rPr>
        <w:t xml:space="preserve">
      3) осы Кодекстің 158-бабы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талап етілмеген (алушы қабылдамаған) электрондық сауда тауарларын жөнелтушіге қайтару бойынша кедендік операцияларды жасауға;</w:t>
      </w:r>
    </w:p>
    <w:bookmarkEnd w:id="236"/>
    <w:bookmarkStart w:name="z262" w:id="237"/>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құқықтарға ие болуға құқылы.</w:t>
      </w:r>
    </w:p>
    <w:bookmarkEnd w:id="237"/>
    <w:bookmarkStart w:name="z263" w:id="238"/>
    <w:p>
      <w:pPr>
        <w:spacing w:after="0"/>
        <w:ind w:left="0"/>
        <w:jc w:val="both"/>
      </w:pPr>
      <w:r>
        <w:rPr>
          <w:rFonts w:ascii="Times New Roman"/>
          <w:b w:val="false"/>
          <w:i w:val="false"/>
          <w:color w:val="000000"/>
          <w:sz w:val="28"/>
        </w:rPr>
        <w:t>
      2. Электрондық сауда операторлары:</w:t>
      </w:r>
    </w:p>
    <w:bookmarkEnd w:id="238"/>
    <w:bookmarkStart w:name="z264" w:id="239"/>
    <w:p>
      <w:pPr>
        <w:spacing w:after="0"/>
        <w:ind w:left="0"/>
        <w:jc w:val="both"/>
      </w:pPr>
      <w:r>
        <w:rPr>
          <w:rFonts w:ascii="Times New Roman"/>
          <w:b w:val="false"/>
          <w:i w:val="false"/>
          <w:color w:val="000000"/>
          <w:sz w:val="28"/>
        </w:rPr>
        <w:t xml:space="preserve">
      1) осы Кодекстің 150-бабы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міндеттерді сақтауға;</w:t>
      </w:r>
    </w:p>
    <w:bookmarkEnd w:id="239"/>
    <w:bookmarkStart w:name="z265" w:id="240"/>
    <w:p>
      <w:pPr>
        <w:spacing w:after="0"/>
        <w:ind w:left="0"/>
        <w:jc w:val="both"/>
      </w:pPr>
      <w:r>
        <w:rPr>
          <w:rFonts w:ascii="Times New Roman"/>
          <w:b w:val="false"/>
          <w:i w:val="false"/>
          <w:color w:val="000000"/>
          <w:sz w:val="28"/>
        </w:rPr>
        <w:t>
      2) меншігінде, шаруашылық жүргізуінде, жедел басқаруында немесе жалға алуында электрондық сауда тауарларын уақытша сақтауға арналған олардың құрылысжайлары, үй-жайлары (үй-жайлардың бір бөлігі) және (немесе) ашық алаңдары (ашық алаңдардың бір бөлігі) болуға;</w:t>
      </w:r>
    </w:p>
    <w:bookmarkEnd w:id="240"/>
    <w:bookmarkStart w:name="z266" w:id="241"/>
    <w:p>
      <w:pPr>
        <w:spacing w:after="0"/>
        <w:ind w:left="0"/>
        <w:jc w:val="both"/>
      </w:pPr>
      <w:r>
        <w:rPr>
          <w:rFonts w:ascii="Times New Roman"/>
          <w:b w:val="false"/>
          <w:i w:val="false"/>
          <w:color w:val="000000"/>
          <w:sz w:val="28"/>
        </w:rPr>
        <w:t>
      3) кеден органдарының сұрау салуы бойынша Комиссия бекіткен экспресс-жүктер үшін тауарларға арналған декларацияда мәлімделген мәліметтерді растайтын құжаттарды ұсынуға;</w:t>
      </w:r>
    </w:p>
    <w:bookmarkEnd w:id="241"/>
    <w:bookmarkStart w:name="z267" w:id="242"/>
    <w:p>
      <w:pPr>
        <w:spacing w:after="0"/>
        <w:ind w:left="0"/>
        <w:jc w:val="both"/>
      </w:pPr>
      <w:r>
        <w:rPr>
          <w:rFonts w:ascii="Times New Roman"/>
          <w:b w:val="false"/>
          <w:i w:val="false"/>
          <w:color w:val="000000"/>
          <w:sz w:val="28"/>
        </w:rPr>
        <w:t>
      4) электрондық сауда тауарларын электрондық нысанда кедендік декларациялауды жүзеге асыру үшін кеден органдарының ақпараттық жүйесімен өзара іс-қимылды қамтамасыз ететін олардың ақпараттық жүйесі болуға не электрондық сауда тауарларын электрондық нысанда кедендік декларациялауды жүзеге асыру үшін кеден органдарының ақпараттық жүйесіне олардың авторландырылған қолжетімділігі болуға;</w:t>
      </w:r>
    </w:p>
    <w:bookmarkEnd w:id="242"/>
    <w:bookmarkStart w:name="z268" w:id="243"/>
    <w:p>
      <w:pPr>
        <w:spacing w:after="0"/>
        <w:ind w:left="0"/>
        <w:jc w:val="both"/>
      </w:pPr>
      <w:r>
        <w:rPr>
          <w:rFonts w:ascii="Times New Roman"/>
          <w:b w:val="false"/>
          <w:i w:val="false"/>
          <w:color w:val="000000"/>
          <w:sz w:val="28"/>
        </w:rPr>
        <w:t>
      5) құрылысжайларда (үй-жайларда, алаңдарда) орналасқан электрондық сауда тауарларының сақталуын қамтамасыз етуге;</w:t>
      </w:r>
    </w:p>
    <w:bookmarkEnd w:id="243"/>
    <w:bookmarkStart w:name="z269" w:id="244"/>
    <w:p>
      <w:pPr>
        <w:spacing w:after="0"/>
        <w:ind w:left="0"/>
        <w:jc w:val="both"/>
      </w:pPr>
      <w:r>
        <w:rPr>
          <w:rFonts w:ascii="Times New Roman"/>
          <w:b w:val="false"/>
          <w:i w:val="false"/>
          <w:color w:val="000000"/>
          <w:sz w:val="28"/>
        </w:rPr>
        <w:t>
      6) кедендік бақылауды жүргізу мүмкіндігін қамтамасыз етуге;</w:t>
      </w:r>
    </w:p>
    <w:bookmarkEnd w:id="244"/>
    <w:bookmarkStart w:name="z270" w:id="245"/>
    <w:p>
      <w:pPr>
        <w:spacing w:after="0"/>
        <w:ind w:left="0"/>
        <w:jc w:val="both"/>
      </w:pPr>
      <w:r>
        <w:rPr>
          <w:rFonts w:ascii="Times New Roman"/>
          <w:b w:val="false"/>
          <w:i w:val="false"/>
          <w:color w:val="000000"/>
          <w:sz w:val="28"/>
        </w:rPr>
        <w:t xml:space="preserve">
      7) осы Кодекстің 236-бабының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кеден қоймасы кедендік рәсіміне сәйкес электрондық сауда тауарларын пайдалану шарттарын сақтауға;</w:t>
      </w:r>
    </w:p>
    <w:bookmarkEnd w:id="245"/>
    <w:bookmarkStart w:name="z271" w:id="246"/>
    <w:p>
      <w:pPr>
        <w:spacing w:after="0"/>
        <w:ind w:left="0"/>
        <w:jc w:val="both"/>
      </w:pPr>
      <w:r>
        <w:rPr>
          <w:rFonts w:ascii="Times New Roman"/>
          <w:b w:val="false"/>
          <w:i w:val="false"/>
          <w:color w:val="000000"/>
          <w:sz w:val="28"/>
        </w:rPr>
        <w:t>
      8) уақытша сақтауға орналастырылған электрондық сауда тауарларының және құрылысжайларда (үй-жайларда, алаңдарда) орналасқан кеден қоймасы кедендік рәсімімен орналастырылған электрондық сауда тауарларының бөлек есебін жүргізуге және кеден органдарына осындай тауарлар туралы есептілікті, оның ішінде Қазақстан Республикасының заңнамасына сәйкес ақпараттық технологияларды пайдалана отырып жасалған есептілікті ұсынуға;</w:t>
      </w:r>
    </w:p>
    <w:bookmarkEnd w:id="246"/>
    <w:bookmarkStart w:name="z272" w:id="247"/>
    <w:p>
      <w:pPr>
        <w:spacing w:after="0"/>
        <w:ind w:left="0"/>
        <w:jc w:val="both"/>
      </w:pPr>
      <w:r>
        <w:rPr>
          <w:rFonts w:ascii="Times New Roman"/>
          <w:b w:val="false"/>
          <w:i w:val="false"/>
          <w:color w:val="000000"/>
          <w:sz w:val="28"/>
        </w:rPr>
        <w:t>
      9) кеден қоймасы кедендік рәсімімен орналастырылған электрондық сауда тауарларының және жеке тұлғалар сатып алған және құрылысжайлардан (үй-жайлардан, алаңдардан) әкетілген, кеден қоймасы кедендік рәсімімен орналастырылған электрондық сауда тауарларының бөлек есебін жүргізуге және жеке тұлғалар сатып алған және құрылысжайлардан (үй-жайлардан, алаңдардан) әкетілген тауарлар туралы есептілікті, оның ішінде Қазақстан Республикасының заңнамасына сәйкес ақпараттық технологияларды пайдалана отырып жасалған есептілікті кеден органдарына ұсынуға;</w:t>
      </w:r>
    </w:p>
    <w:bookmarkEnd w:id="247"/>
    <w:bookmarkStart w:name="z273" w:id="248"/>
    <w:p>
      <w:pPr>
        <w:spacing w:after="0"/>
        <w:ind w:left="0"/>
        <w:jc w:val="both"/>
      </w:pPr>
      <w:r>
        <w:rPr>
          <w:rFonts w:ascii="Times New Roman"/>
          <w:b w:val="false"/>
          <w:i w:val="false"/>
          <w:color w:val="000000"/>
          <w:sz w:val="28"/>
        </w:rPr>
        <w:t>
      10) кеден органдарының декларацияланатын электрондық сауда тауарларына қатысты қабылданған шешімдерін орындауға;</w:t>
      </w:r>
    </w:p>
    <w:bookmarkEnd w:id="248"/>
    <w:bookmarkStart w:name="z274" w:id="249"/>
    <w:p>
      <w:pPr>
        <w:spacing w:after="0"/>
        <w:ind w:left="0"/>
        <w:jc w:val="both"/>
      </w:pPr>
      <w:r>
        <w:rPr>
          <w:rFonts w:ascii="Times New Roman"/>
          <w:b w:val="false"/>
          <w:i w:val="false"/>
          <w:color w:val="000000"/>
          <w:sz w:val="28"/>
        </w:rPr>
        <w:t>
      11) кеден органдарының лауазымды адамдарының құрылысжайлардағы (үй-жайлардағы, алаңдардағы) электрондық сауда тауарларына қол жеткізуіне қатысты кеден органдарының талаптарын орындауға;</w:t>
      </w:r>
    </w:p>
    <w:bookmarkEnd w:id="249"/>
    <w:bookmarkStart w:name="z275" w:id="250"/>
    <w:p>
      <w:pPr>
        <w:spacing w:after="0"/>
        <w:ind w:left="0"/>
        <w:jc w:val="both"/>
      </w:pPr>
      <w:r>
        <w:rPr>
          <w:rFonts w:ascii="Times New Roman"/>
          <w:b w:val="false"/>
          <w:i w:val="false"/>
          <w:color w:val="000000"/>
          <w:sz w:val="28"/>
        </w:rPr>
        <w:t>
      12) электрондық сауда операторы ретінде экспериментке қатысу туралы өтініш берген күнге кеден өкілі ретінде кемінде бір жыл қызметті және Қазақстан Республикасының заңнамасында көзделген өзге де міндеттерді жүзеге асыруға міндетті.</w:t>
      </w:r>
    </w:p>
    <w:bookmarkEnd w:id="250"/>
    <w:bookmarkStart w:name="z276" w:id="251"/>
    <w:p>
      <w:pPr>
        <w:spacing w:after="0"/>
        <w:ind w:left="0"/>
        <w:jc w:val="both"/>
      </w:pPr>
      <w:r>
        <w:rPr>
          <w:rFonts w:ascii="Times New Roman"/>
          <w:b w:val="false"/>
          <w:i w:val="false"/>
          <w:color w:val="000000"/>
          <w:sz w:val="28"/>
        </w:rPr>
        <w:t>
      3. Электрондық сауда операторлары Қазақстан Республикасының заңдарына сәйкес жауаптылықта болады.</w:t>
      </w:r>
    </w:p>
    <w:bookmarkEnd w:id="251"/>
    <w:bookmarkStart w:name="z277" w:id="252"/>
    <w:p>
      <w:pPr>
        <w:spacing w:after="0"/>
        <w:ind w:left="0"/>
        <w:jc w:val="both"/>
      </w:pPr>
      <w:r>
        <w:rPr>
          <w:rFonts w:ascii="Times New Roman"/>
          <w:b w:val="false"/>
          <w:i w:val="false"/>
          <w:color w:val="000000"/>
          <w:sz w:val="28"/>
        </w:rPr>
        <w:t>
      392-10-бап. Электрондық сауда операторлары мен уәкілетті орган арасындағы ақпараттық өзара іс-қимыл</w:t>
      </w:r>
    </w:p>
    <w:bookmarkEnd w:id="252"/>
    <w:bookmarkStart w:name="z278" w:id="253"/>
    <w:p>
      <w:pPr>
        <w:spacing w:after="0"/>
        <w:ind w:left="0"/>
        <w:jc w:val="both"/>
      </w:pPr>
      <w:r>
        <w:rPr>
          <w:rFonts w:ascii="Times New Roman"/>
          <w:b w:val="false"/>
          <w:i w:val="false"/>
          <w:color w:val="000000"/>
          <w:sz w:val="28"/>
        </w:rPr>
        <w:t>
      Электрондық сауда операторлары мен уәкілетті орган арасындағы кедендік декларациялау шеңберіндегі ақпараттық өзара іс-қимыл кеден органдарының ақпараттық жүйесінің көмегімен немесе электрондық сауда операторлары мен уәкілетті органның ақпараттық жүйелерінің өзара іс-қимылы арқылы жүзеге асырылады.";</w:t>
      </w:r>
    </w:p>
    <w:bookmarkEnd w:id="253"/>
    <w:bookmarkStart w:name="z279" w:id="2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544-бап</w:t>
      </w:r>
      <w:r>
        <w:rPr>
          <w:rFonts w:ascii="Times New Roman"/>
          <w:b w:val="false"/>
          <w:i w:val="false"/>
          <w:color w:val="000000"/>
          <w:sz w:val="28"/>
        </w:rPr>
        <w:t xml:space="preserve"> мынадай мазмұндағы 1-1-тармақпен толықтырылсын:</w:t>
      </w:r>
    </w:p>
    <w:bookmarkEnd w:id="254"/>
    <w:bookmarkStart w:name="z280" w:id="255"/>
    <w:p>
      <w:pPr>
        <w:spacing w:after="0"/>
        <w:ind w:left="0"/>
        <w:jc w:val="both"/>
      </w:pPr>
      <w:r>
        <w:rPr>
          <w:rFonts w:ascii="Times New Roman"/>
          <w:b w:val="false"/>
          <w:i w:val="false"/>
          <w:color w:val="000000"/>
          <w:sz w:val="28"/>
        </w:rPr>
        <w:t>
      "1-1. Осы Кодекстің 45-1-тарауы 2024 жылғы 31 желтоқсанға дейін қолданылады деп белгіленсін.".</w:t>
      </w:r>
    </w:p>
    <w:bookmarkEnd w:id="255"/>
    <w:bookmarkStart w:name="z281" w:id="256"/>
    <w:p>
      <w:pPr>
        <w:spacing w:after="0"/>
        <w:ind w:left="0"/>
        <w:jc w:val="both"/>
      </w:pPr>
      <w:r>
        <w:rPr>
          <w:rFonts w:ascii="Times New Roman"/>
          <w:b w:val="false"/>
          <w:i w:val="false"/>
          <w:color w:val="000000"/>
          <w:sz w:val="28"/>
        </w:rPr>
        <w:t xml:space="preserve">
      12.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256"/>
    <w:bookmarkStart w:name="z282" w:id="2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w:t>
      </w:r>
    </w:p>
    <w:bookmarkStart w:name="z284" w:id="258"/>
    <w:p>
      <w:pPr>
        <w:spacing w:after="0"/>
        <w:ind w:left="0"/>
        <w:jc w:val="both"/>
      </w:pPr>
      <w:r>
        <w:rPr>
          <w:rFonts w:ascii="Times New Roman"/>
          <w:b w:val="false"/>
          <w:i w:val="false"/>
          <w:color w:val="000000"/>
          <w:sz w:val="28"/>
        </w:rPr>
        <w:t>
      "5) Қазақстан Республикасы Үкіметінің, Қазақстан Республикасы Үкіметі Аппаратының, Қазақстан Республикасы орталық атқарушы органдарының және олардың құрылымдық және аумақтық бөлімшелерінің;";</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286" w:id="259"/>
    <w:p>
      <w:pPr>
        <w:spacing w:after="0"/>
        <w:ind w:left="0"/>
        <w:jc w:val="both"/>
      </w:pPr>
      <w:r>
        <w:rPr>
          <w:rFonts w:ascii="Times New Roman"/>
          <w:b w:val="false"/>
          <w:i w:val="false"/>
          <w:color w:val="000000"/>
          <w:sz w:val="28"/>
        </w:rPr>
        <w:t>
      "1) қарау тәртібі Қазақстан Республикасының Конституциялық Соты туралы Қазақстан Республикасының заңнамасында көзделген жолданымдар;";</w:t>
      </w:r>
    </w:p>
    <w:bookmarkEnd w:id="259"/>
    <w:bookmarkStart w:name="z287" w:id="260"/>
    <w:p>
      <w:pPr>
        <w:spacing w:after="0"/>
        <w:ind w:left="0"/>
        <w:jc w:val="both"/>
      </w:pPr>
      <w:r>
        <w:rPr>
          <w:rFonts w:ascii="Times New Roman"/>
          <w:b w:val="false"/>
          <w:i w:val="false"/>
          <w:color w:val="000000"/>
          <w:sz w:val="28"/>
        </w:rPr>
        <w:t xml:space="preserve">
      2) 4-баптың 1-тармағының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p>
    <w:bookmarkEnd w:id="260"/>
    <w:bookmarkStart w:name="z288" w:id="261"/>
    <w:p>
      <w:pPr>
        <w:spacing w:after="0"/>
        <w:ind w:left="0"/>
        <w:jc w:val="both"/>
      </w:pPr>
      <w:r>
        <w:rPr>
          <w:rFonts w:ascii="Times New Roman"/>
          <w:b w:val="false"/>
          <w:i w:val="false"/>
          <w:color w:val="000000"/>
          <w:sz w:val="28"/>
        </w:rPr>
        <w:t>
      "24) мемлекеттік басқару жүйесін дамыту саласындағы уәкілетті орган – мемлекеттік басқару органдарының қызметіне функционалдық талдау жүргізу және орталық және (немесе) жергілікті атқарушы органдардың функцияларын бәсекелестік ортаға беру жөніндегі басшылықты және салааралық үйлестіруді жүзеге асыратын орталық атқарушы орган;";</w:t>
      </w:r>
    </w:p>
    <w:bookmarkEnd w:id="261"/>
    <w:bookmarkStart w:name="z289" w:id="262"/>
    <w:p>
      <w:pPr>
        <w:spacing w:after="0"/>
        <w:ind w:left="0"/>
        <w:jc w:val="both"/>
      </w:pPr>
      <w:r>
        <w:rPr>
          <w:rFonts w:ascii="Times New Roman"/>
          <w:b w:val="false"/>
          <w:i w:val="false"/>
          <w:color w:val="000000"/>
          <w:sz w:val="28"/>
        </w:rPr>
        <w:t xml:space="preserve">
      3) 41-баптың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262"/>
    <w:bookmarkStart w:name="z290" w:id="263"/>
    <w:p>
      <w:pPr>
        <w:spacing w:after="0"/>
        <w:ind w:left="0"/>
        <w:jc w:val="both"/>
      </w:pPr>
      <w:r>
        <w:rPr>
          <w:rFonts w:ascii="Times New Roman"/>
          <w:b w:val="false"/>
          <w:i w:val="false"/>
          <w:color w:val="000000"/>
          <w:sz w:val="28"/>
        </w:rPr>
        <w:t>
      "Мемлекеттік органдар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талдауды дербес жүргізеді.";</w:t>
      </w:r>
    </w:p>
    <w:bookmarkEnd w:id="263"/>
    <w:bookmarkStart w:name="z291" w:id="264"/>
    <w:p>
      <w:pPr>
        <w:spacing w:after="0"/>
        <w:ind w:left="0"/>
        <w:jc w:val="both"/>
      </w:pPr>
      <w:r>
        <w:rPr>
          <w:rFonts w:ascii="Times New Roman"/>
          <w:b w:val="false"/>
          <w:i w:val="false"/>
          <w:color w:val="000000"/>
          <w:sz w:val="28"/>
        </w:rPr>
        <w:t xml:space="preserve">
      4) 43-1-баптың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64"/>
    <w:bookmarkStart w:name="z292" w:id="265"/>
    <w:p>
      <w:pPr>
        <w:spacing w:after="0"/>
        <w:ind w:left="0"/>
        <w:jc w:val="both"/>
      </w:pPr>
      <w:r>
        <w:rPr>
          <w:rFonts w:ascii="Times New Roman"/>
          <w:b w:val="false"/>
          <w:i w:val="false"/>
          <w:color w:val="000000"/>
          <w:sz w:val="28"/>
        </w:rPr>
        <w:t>
      "2. Жобалық басқаруды жүзеге асыру қағидаларын жобалық басқару жөніндегі уәкілетті орган бекітеді.";</w:t>
      </w:r>
    </w:p>
    <w:bookmarkEnd w:id="265"/>
    <w:bookmarkStart w:name="z293" w:id="266"/>
    <w:p>
      <w:pPr>
        <w:spacing w:after="0"/>
        <w:ind w:left="0"/>
        <w:jc w:val="both"/>
      </w:pPr>
      <w:r>
        <w:rPr>
          <w:rFonts w:ascii="Times New Roman"/>
          <w:b w:val="false"/>
          <w:i w:val="false"/>
          <w:color w:val="000000"/>
          <w:sz w:val="28"/>
        </w:rPr>
        <w:t xml:space="preserve">
      5) 43-3-баптың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66"/>
    <w:bookmarkStart w:name="z294" w:id="267"/>
    <w:p>
      <w:pPr>
        <w:spacing w:after="0"/>
        <w:ind w:left="0"/>
        <w:jc w:val="both"/>
      </w:pPr>
      <w:r>
        <w:rPr>
          <w:rFonts w:ascii="Times New Roman"/>
          <w:b w:val="false"/>
          <w:i w:val="false"/>
          <w:color w:val="000000"/>
          <w:sz w:val="28"/>
        </w:rPr>
        <w:t>
      "1. Мемлекеттік органдар цифрлық трансформациялауды жүргізеді.".</w:t>
      </w:r>
    </w:p>
    <w:bookmarkEnd w:id="267"/>
    <w:bookmarkStart w:name="z295" w:id="268"/>
    <w:p>
      <w:pPr>
        <w:spacing w:after="0"/>
        <w:ind w:left="0"/>
        <w:jc w:val="both"/>
      </w:pPr>
      <w:r>
        <w:rPr>
          <w:rFonts w:ascii="Times New Roman"/>
          <w:b w:val="false"/>
          <w:i w:val="false"/>
          <w:color w:val="000000"/>
          <w:sz w:val="28"/>
        </w:rPr>
        <w:t xml:space="preserve">
      13.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68"/>
    <w:bookmarkStart w:name="z296" w:id="26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269"/>
    <w:bookmarkStart w:name="z297" w:id="270"/>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дәрілік заттардың келісімшарттық өндірісіне тапсырыс берушімен, сондай-ақ дәрілік заттарды немесе медициналық бұйымдарды жеткізуге медициналық бұйымдардың келісімшарттық өндірісіне тапсырыс берушілермен не Қазақстан Республикасының аумағында орналасқан дәрілік заттар мен медициналық бұйымдардың өндірісін құруға немесе жұмыс істеп тұрғандарын жаңғыртуға ниеті бар дәрілік заттар мен медициналық бұйымдардың айналысы саласындағы субъектімен үш жылға дейін ұзарту құқығымен он жылға дейінгі мерзімге Қазақстан Республикасының заңнамасында белгіленген тәртіппен жасасатын азаматтық-құқықтық шарт;";</w:t>
      </w:r>
    </w:p>
    <w:bookmarkEnd w:id="270"/>
    <w:bookmarkStart w:name="z298" w:id="27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алып тасталсын;</w:t>
      </w:r>
    </w:p>
    <w:bookmarkEnd w:id="271"/>
    <w:bookmarkStart w:name="z299" w:id="2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72"/>
    <w:bookmarkStart w:name="z300" w:id="273"/>
    <w:p>
      <w:pPr>
        <w:spacing w:after="0"/>
        <w:ind w:left="0"/>
        <w:jc w:val="both"/>
      </w:pPr>
      <w:r>
        <w:rPr>
          <w:rFonts w:ascii="Times New Roman"/>
          <w:b w:val="false"/>
          <w:i w:val="false"/>
          <w:color w:val="000000"/>
          <w:sz w:val="28"/>
        </w:rPr>
        <w:t>
      мынадай мазмұндағы 1-1) тармақшамен толықтырылсын:</w:t>
      </w:r>
    </w:p>
    <w:bookmarkEnd w:id="273"/>
    <w:bookmarkStart w:name="z301" w:id="274"/>
    <w:p>
      <w:pPr>
        <w:spacing w:after="0"/>
        <w:ind w:left="0"/>
        <w:jc w:val="both"/>
      </w:pPr>
      <w:r>
        <w:rPr>
          <w:rFonts w:ascii="Times New Roman"/>
          <w:b w:val="false"/>
          <w:i w:val="false"/>
          <w:color w:val="000000"/>
          <w:sz w:val="28"/>
        </w:rPr>
        <w:t>
      "1-1) денсаулық сақтау саласындағы мемлекеттік саясатты қалыптастырады және іске асырады;";</w:t>
      </w:r>
    </w:p>
    <w:bookmarkEnd w:id="274"/>
    <w:bookmarkStart w:name="z302" w:id="275"/>
    <w:p>
      <w:pPr>
        <w:spacing w:after="0"/>
        <w:ind w:left="0"/>
        <w:jc w:val="both"/>
      </w:pPr>
      <w:r>
        <w:rPr>
          <w:rFonts w:ascii="Times New Roman"/>
          <w:b w:val="false"/>
          <w:i w:val="false"/>
          <w:color w:val="000000"/>
          <w:sz w:val="28"/>
        </w:rPr>
        <w:t>
      3) тармақша алып тасталсын;</w:t>
      </w:r>
    </w:p>
    <w:bookmarkEnd w:id="275"/>
    <w:bookmarkStart w:name="z303" w:id="276"/>
    <w:p>
      <w:pPr>
        <w:spacing w:after="0"/>
        <w:ind w:left="0"/>
        <w:jc w:val="both"/>
      </w:pPr>
      <w:r>
        <w:rPr>
          <w:rFonts w:ascii="Times New Roman"/>
          <w:b w:val="false"/>
          <w:i w:val="false"/>
          <w:color w:val="000000"/>
          <w:sz w:val="28"/>
        </w:rPr>
        <w:t>
      мынадай мазмұндағы 7-1), 9-1), 9-2), 15-1), 15-2), 101-1) және 101-2) тармақшалармен толықтырылсын:</w:t>
      </w:r>
    </w:p>
    <w:bookmarkEnd w:id="276"/>
    <w:bookmarkStart w:name="z304" w:id="277"/>
    <w:p>
      <w:pPr>
        <w:spacing w:after="0"/>
        <w:ind w:left="0"/>
        <w:jc w:val="both"/>
      </w:pPr>
      <w:r>
        <w:rPr>
          <w:rFonts w:ascii="Times New Roman"/>
          <w:b w:val="false"/>
          <w:i w:val="false"/>
          <w:color w:val="000000"/>
          <w:sz w:val="28"/>
        </w:rPr>
        <w:t>
      "7-1) төтенше жағдайлар, төтенше жағдай режимін енгізу кезінде халыққа медициналық көмек беру тәртібін, түрлерін және көлемін айқындайды;";</w:t>
      </w:r>
    </w:p>
    <w:bookmarkEnd w:id="277"/>
    <w:bookmarkStart w:name="z305" w:id="278"/>
    <w:p>
      <w:pPr>
        <w:spacing w:after="0"/>
        <w:ind w:left="0"/>
        <w:jc w:val="both"/>
      </w:pPr>
      <w:r>
        <w:rPr>
          <w:rFonts w:ascii="Times New Roman"/>
          <w:b w:val="false"/>
          <w:i w:val="false"/>
          <w:color w:val="000000"/>
          <w:sz w:val="28"/>
        </w:rPr>
        <w:t>
      "9-1) денсаулық сақтау саласындағы ұлттық операторды, оның функциялары мен өкілеттіктерін айқындайды;</w:t>
      </w:r>
    </w:p>
    <w:bookmarkEnd w:id="278"/>
    <w:bookmarkStart w:name="z306" w:id="279"/>
    <w:p>
      <w:pPr>
        <w:spacing w:after="0"/>
        <w:ind w:left="0"/>
        <w:jc w:val="both"/>
      </w:pPr>
      <w:r>
        <w:rPr>
          <w:rFonts w:ascii="Times New Roman"/>
          <w:b w:val="false"/>
          <w:i w:val="false"/>
          <w:color w:val="000000"/>
          <w:sz w:val="28"/>
        </w:rPr>
        <w:t>
      9-2) бірыңғай дистрибьюторды айқындайды;";</w:t>
      </w:r>
    </w:p>
    <w:bookmarkEnd w:id="279"/>
    <w:bookmarkStart w:name="z307" w:id="280"/>
    <w:p>
      <w:pPr>
        <w:spacing w:after="0"/>
        <w:ind w:left="0"/>
        <w:jc w:val="both"/>
      </w:pPr>
      <w:r>
        <w:rPr>
          <w:rFonts w:ascii="Times New Roman"/>
          <w:b w:val="false"/>
          <w:i w:val="false"/>
          <w:color w:val="000000"/>
          <w:sz w:val="28"/>
        </w:rPr>
        <w:t>
      "15-1)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тәртібін айқындайды;</w:t>
      </w:r>
    </w:p>
    <w:bookmarkEnd w:id="280"/>
    <w:bookmarkStart w:name="z308" w:id="281"/>
    <w:p>
      <w:pPr>
        <w:spacing w:after="0"/>
        <w:ind w:left="0"/>
        <w:jc w:val="both"/>
      </w:pPr>
      <w:r>
        <w:rPr>
          <w:rFonts w:ascii="Times New Roman"/>
          <w:b w:val="false"/>
          <w:i w:val="false"/>
          <w:color w:val="000000"/>
          <w:sz w:val="28"/>
        </w:rPr>
        <w:t>
      15-2)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281"/>
    <w:bookmarkStart w:name="z309" w:id="282"/>
    <w:p>
      <w:pPr>
        <w:spacing w:after="0"/>
        <w:ind w:left="0"/>
        <w:jc w:val="both"/>
      </w:pPr>
      <w:r>
        <w:rPr>
          <w:rFonts w:ascii="Times New Roman"/>
          <w:b w:val="false"/>
          <w:i w:val="false"/>
          <w:color w:val="000000"/>
          <w:sz w:val="28"/>
        </w:rPr>
        <w:t>
      "101-1)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282"/>
    <w:bookmarkStart w:name="z310" w:id="283"/>
    <w:p>
      <w:pPr>
        <w:spacing w:after="0"/>
        <w:ind w:left="0"/>
        <w:jc w:val="both"/>
      </w:pPr>
      <w:r>
        <w:rPr>
          <w:rFonts w:ascii="Times New Roman"/>
          <w:b w:val="false"/>
          <w:i w:val="false"/>
          <w:color w:val="000000"/>
          <w:sz w:val="28"/>
        </w:rPr>
        <w:t>
      101-2) адам өмірі мен денсаулығына зиянды әсерін тигізетін, күшті әсер ететін заттардың тізбесін бекітеді;";</w:t>
      </w:r>
    </w:p>
    <w:bookmarkEnd w:id="283"/>
    <w:bookmarkStart w:name="z311" w:id="2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w:t>
      </w:r>
      <w:r>
        <w:rPr>
          <w:rFonts w:ascii="Times New Roman"/>
          <w:b w:val="false"/>
          <w:i w:val="false"/>
          <w:color w:val="000000"/>
          <w:sz w:val="28"/>
        </w:rPr>
        <w:t xml:space="preserve"> мынадай мазмұндағы 21-4), 21-5) және 21-6) тармақшалармен толықтырылсын:</w:t>
      </w:r>
    </w:p>
    <w:bookmarkEnd w:id="284"/>
    <w:bookmarkStart w:name="z312" w:id="285"/>
    <w:p>
      <w:pPr>
        <w:spacing w:after="0"/>
        <w:ind w:left="0"/>
        <w:jc w:val="both"/>
      </w:pPr>
      <w:r>
        <w:rPr>
          <w:rFonts w:ascii="Times New Roman"/>
          <w:b w:val="false"/>
          <w:i w:val="false"/>
          <w:color w:val="000000"/>
          <w:sz w:val="28"/>
        </w:rPr>
        <w:t>
      "21-4) халыққа профилактикалық екпелер жүргізуді ұйымдастырады;</w:t>
      </w:r>
    </w:p>
    <w:bookmarkEnd w:id="285"/>
    <w:bookmarkStart w:name="z313" w:id="286"/>
    <w:p>
      <w:pPr>
        <w:spacing w:after="0"/>
        <w:ind w:left="0"/>
        <w:jc w:val="both"/>
      </w:pPr>
      <w:r>
        <w:rPr>
          <w:rFonts w:ascii="Times New Roman"/>
          <w:b w:val="false"/>
          <w:i w:val="false"/>
          <w:color w:val="000000"/>
          <w:sz w:val="28"/>
        </w:rPr>
        <w:t>
      21-5)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286"/>
    <w:bookmarkStart w:name="z314" w:id="287"/>
    <w:p>
      <w:pPr>
        <w:spacing w:after="0"/>
        <w:ind w:left="0"/>
        <w:jc w:val="both"/>
      </w:pPr>
      <w:r>
        <w:rPr>
          <w:rFonts w:ascii="Times New Roman"/>
          <w:b w:val="false"/>
          <w:i w:val="false"/>
          <w:color w:val="000000"/>
          <w:sz w:val="28"/>
        </w:rPr>
        <w:t>
      21-6)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287"/>
    <w:bookmarkStart w:name="z315" w:id="288"/>
    <w:p>
      <w:pPr>
        <w:spacing w:after="0"/>
        <w:ind w:left="0"/>
        <w:jc w:val="both"/>
      </w:pPr>
      <w:r>
        <w:rPr>
          <w:rFonts w:ascii="Times New Roman"/>
          <w:b w:val="false"/>
          <w:i w:val="false"/>
          <w:color w:val="000000"/>
          <w:sz w:val="28"/>
        </w:rPr>
        <w:t xml:space="preserve">
      5) 25-баптың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288"/>
    <w:bookmarkStart w:name="z316" w:id="289"/>
    <w:p>
      <w:pPr>
        <w:spacing w:after="0"/>
        <w:ind w:left="0"/>
        <w:jc w:val="both"/>
      </w:pPr>
      <w:r>
        <w:rPr>
          <w:rFonts w:ascii="Times New Roman"/>
          <w:b w:val="false"/>
          <w:i w:val="false"/>
          <w:color w:val="000000"/>
          <w:sz w:val="28"/>
        </w:rPr>
        <w:t xml:space="preserve">
      6) 66-баптың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89"/>
    <w:bookmarkStart w:name="z317" w:id="290"/>
    <w:p>
      <w:pPr>
        <w:spacing w:after="0"/>
        <w:ind w:left="0"/>
        <w:jc w:val="both"/>
      </w:pPr>
      <w:r>
        <w:rPr>
          <w:rFonts w:ascii="Times New Roman"/>
          <w:b w:val="false"/>
          <w:i w:val="false"/>
          <w:color w:val="000000"/>
          <w:sz w:val="28"/>
        </w:rPr>
        <w:t>
      "4. Денсаулық сақтау саласындағы функционалдық оператор – жарғылық қызметі медициналық көмек 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құқығымен тиесілі оның еншілес ұйымы.";</w:t>
      </w:r>
    </w:p>
    <w:bookmarkEnd w:id="290"/>
    <w:bookmarkStart w:name="z318" w:id="2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69-бап</w:t>
      </w:r>
      <w:r>
        <w:rPr>
          <w:rFonts w:ascii="Times New Roman"/>
          <w:b w:val="false"/>
          <w:i w:val="false"/>
          <w:color w:val="000000"/>
          <w:sz w:val="28"/>
        </w:rPr>
        <w:t xml:space="preserve"> мынадай мазмұндағы 5-1-тармақпен толықтырылсын:</w:t>
      </w:r>
    </w:p>
    <w:bookmarkEnd w:id="291"/>
    <w:bookmarkStart w:name="z319" w:id="292"/>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сатып алу және оларға ақы төлеу үшін әлеуметтік медициналық сақтандыру қоры тегін медициналық көмектің кепілдік берілген көлеміне бөлінетін нысаналы жарна қаражаты мен қор активтерін біріктіруді жүргізеді.";</w:t>
      </w:r>
    </w:p>
    <w:bookmarkEnd w:id="292"/>
    <w:bookmarkStart w:name="z320" w:id="2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195-бапта</w:t>
      </w:r>
      <w:r>
        <w:rPr>
          <w:rFonts w:ascii="Times New Roman"/>
          <w:b w:val="false"/>
          <w:i w:val="false"/>
          <w:color w:val="000000"/>
          <w:sz w:val="28"/>
        </w:rPr>
        <w:t>:</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p>
    <w:bookmarkStart w:name="z322" w:id="294"/>
    <w:p>
      <w:pPr>
        <w:spacing w:after="0"/>
        <w:ind w:left="0"/>
        <w:jc w:val="both"/>
      </w:pPr>
      <w:r>
        <w:rPr>
          <w:rFonts w:ascii="Times New Roman"/>
          <w:b w:val="false"/>
          <w:i w:val="false"/>
          <w:color w:val="000000"/>
          <w:sz w:val="28"/>
        </w:rPr>
        <w:t>
      "жеке және заңды тұлғалардың жарналары есебінен көрсетілетін ерікті және (немесе) жүктелген медициналық сақтандыру шеңберінде;";</w:t>
      </w:r>
    </w:p>
    <w:bookmarkEnd w:id="294"/>
    <w:bookmarkStart w:name="z323" w:id="295"/>
    <w:p>
      <w:pPr>
        <w:spacing w:after="0"/>
        <w:ind w:left="0"/>
        <w:jc w:val="both"/>
      </w:pPr>
      <w:r>
        <w:rPr>
          <w:rFonts w:ascii="Times New Roman"/>
          <w:b w:val="false"/>
          <w:i w:val="false"/>
          <w:color w:val="000000"/>
          <w:sz w:val="28"/>
        </w:rPr>
        <w:t>
      мынадай мазмұндағы екінші бөлікпен толықтырылсын:</w:t>
      </w:r>
    </w:p>
    <w:bookmarkEnd w:id="295"/>
    <w:bookmarkStart w:name="z324" w:id="296"/>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және міндетті әлеуметтік медициналық сақтандыру жүйесінде медициналық көмек көрсету кепілдіктерінің бағдарламасын Қазақстан Республикасының Үкіметі жыл сайын үш жылдық кезеңге айқындайды.";</w:t>
      </w:r>
    </w:p>
    <w:bookmarkEnd w:id="296"/>
    <w:bookmarkStart w:name="z325" w:id="297"/>
    <w:p>
      <w:pPr>
        <w:spacing w:after="0"/>
        <w:ind w:left="0"/>
        <w:jc w:val="both"/>
      </w:pPr>
      <w:r>
        <w:rPr>
          <w:rFonts w:ascii="Times New Roman"/>
          <w:b w:val="false"/>
          <w:i w:val="false"/>
          <w:color w:val="000000"/>
          <w:sz w:val="28"/>
        </w:rPr>
        <w:t>
      9) мынадай мазмұндағы 201-1-баппен толықтырылсын:</w:t>
      </w:r>
    </w:p>
    <w:bookmarkEnd w:id="297"/>
    <w:bookmarkStart w:name="z326" w:id="298"/>
    <w:p>
      <w:pPr>
        <w:spacing w:after="0"/>
        <w:ind w:left="0"/>
        <w:jc w:val="both"/>
      </w:pPr>
      <w:r>
        <w:rPr>
          <w:rFonts w:ascii="Times New Roman"/>
          <w:b w:val="false"/>
          <w:i w:val="false"/>
          <w:color w:val="000000"/>
          <w:sz w:val="28"/>
        </w:rPr>
        <w:t>
      "201-1-бап. Жүктелген медициналық сақтандыру шеңберіндегі медициналық көмек</w:t>
      </w:r>
    </w:p>
    <w:bookmarkEnd w:id="298"/>
    <w:bookmarkStart w:name="z327" w:id="299"/>
    <w:p>
      <w:pPr>
        <w:spacing w:after="0"/>
        <w:ind w:left="0"/>
        <w:jc w:val="both"/>
      </w:pPr>
      <w:r>
        <w:rPr>
          <w:rFonts w:ascii="Times New Roman"/>
          <w:b w:val="false"/>
          <w:i w:val="false"/>
          <w:color w:val="000000"/>
          <w:sz w:val="28"/>
        </w:rPr>
        <w:t>
      1. Жүктелген медициналық сақтандыру "Халықтың көші-қоны туралы" Қазақстан Республикасының Заңына және Қазақстан Республикасы ратификациялаған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қадағалау жөніндегі уәкілетті органмен келісу бойынша уәкілетті орган бекіткен жүктелген медициналық сақтандырудың үлгілік шартында айқындалған талаптарда медициналық көрсетілетін қызметтерді алуға мүмкіндік беретін медициналық сақтандыру түрі болып табылады.</w:t>
      </w:r>
    </w:p>
    <w:bookmarkEnd w:id="299"/>
    <w:bookmarkStart w:name="z328" w:id="300"/>
    <w:p>
      <w:pPr>
        <w:spacing w:after="0"/>
        <w:ind w:left="0"/>
        <w:jc w:val="both"/>
      </w:pPr>
      <w:r>
        <w:rPr>
          <w:rFonts w:ascii="Times New Roman"/>
          <w:b w:val="false"/>
          <w:i w:val="false"/>
          <w:color w:val="000000"/>
          <w:sz w:val="28"/>
        </w:rPr>
        <w:t>
      2. Жүктелген медициналық сақтандырудың үлгі шартында айқындалған сақтандыру жағдайының басталуы 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объектісі болып табылады.</w:t>
      </w:r>
    </w:p>
    <w:bookmarkEnd w:id="300"/>
    <w:bookmarkStart w:name="z329" w:id="301"/>
    <w:p>
      <w:pPr>
        <w:spacing w:after="0"/>
        <w:ind w:left="0"/>
        <w:jc w:val="both"/>
      </w:pPr>
      <w:r>
        <w:rPr>
          <w:rFonts w:ascii="Times New Roman"/>
          <w:b w:val="false"/>
          <w:i w:val="false"/>
          <w:color w:val="000000"/>
          <w:sz w:val="28"/>
        </w:rPr>
        <w:t>
      3. Сақтандырылған адамның медициналық ұйымдарға жүгіну қажеттілігіне алып келген денсаулық жағдайының нашарлау ықтималдығы сақтандыру тәуекелі деп танылады.</w:t>
      </w:r>
    </w:p>
    <w:bookmarkEnd w:id="301"/>
    <w:bookmarkStart w:name="z330" w:id="302"/>
    <w:p>
      <w:pPr>
        <w:spacing w:after="0"/>
        <w:ind w:left="0"/>
        <w:jc w:val="both"/>
      </w:pPr>
      <w:r>
        <w:rPr>
          <w:rFonts w:ascii="Times New Roman"/>
          <w:b w:val="false"/>
          <w:i w:val="false"/>
          <w:color w:val="000000"/>
          <w:sz w:val="28"/>
        </w:rPr>
        <w:t>
      4. Сақтандырылған адамның денсаулық жағдайының нашарлауы және медициналық ұйымда соған байланысты медициналық көмек:</w:t>
      </w:r>
    </w:p>
    <w:bookmarkEnd w:id="302"/>
    <w:bookmarkStart w:name="z331" w:id="303"/>
    <w:p>
      <w:pPr>
        <w:spacing w:after="0"/>
        <w:ind w:left="0"/>
        <w:jc w:val="both"/>
      </w:pPr>
      <w:r>
        <w:rPr>
          <w:rFonts w:ascii="Times New Roman"/>
          <w:b w:val="false"/>
          <w:i w:val="false"/>
          <w:color w:val="000000"/>
          <w:sz w:val="28"/>
        </w:rPr>
        <w:t>
      1) медициналық-санитариялық алғашқы көмек;</w:t>
      </w:r>
    </w:p>
    <w:bookmarkEnd w:id="303"/>
    <w:bookmarkStart w:name="z332" w:id="304"/>
    <w:p>
      <w:pPr>
        <w:spacing w:after="0"/>
        <w:ind w:left="0"/>
        <w:jc w:val="both"/>
      </w:pPr>
      <w:r>
        <w:rPr>
          <w:rFonts w:ascii="Times New Roman"/>
          <w:b w:val="false"/>
          <w:i w:val="false"/>
          <w:color w:val="000000"/>
          <w:sz w:val="28"/>
        </w:rPr>
        <w:t>
      2) шұғыл нысанда стационарлық жағдайларда мамандандырылған медициналық көмек алуы жүктелген медициналық сақтандыру кезіндегі сақтандыру жағдайы болып табылады.</w:t>
      </w:r>
    </w:p>
    <w:bookmarkEnd w:id="304"/>
    <w:bookmarkStart w:name="z333" w:id="305"/>
    <w:p>
      <w:pPr>
        <w:spacing w:after="0"/>
        <w:ind w:left="0"/>
        <w:jc w:val="both"/>
      </w:pPr>
      <w:r>
        <w:rPr>
          <w:rFonts w:ascii="Times New Roman"/>
          <w:b w:val="false"/>
          <w:i w:val="false"/>
          <w:color w:val="000000"/>
          <w:sz w:val="28"/>
        </w:rPr>
        <w:t>
      Жүктелген медициналық сақтандыру кезіндегі медициналық көмектің ең аз тізбесін уәкілетті орган айқындайды.</w:t>
      </w:r>
    </w:p>
    <w:bookmarkEnd w:id="305"/>
    <w:bookmarkStart w:name="z334" w:id="306"/>
    <w:p>
      <w:pPr>
        <w:spacing w:after="0"/>
        <w:ind w:left="0"/>
        <w:jc w:val="both"/>
      </w:pPr>
      <w:r>
        <w:rPr>
          <w:rFonts w:ascii="Times New Roman"/>
          <w:b w:val="false"/>
          <w:i w:val="false"/>
          <w:color w:val="000000"/>
          <w:sz w:val="28"/>
        </w:rPr>
        <w:t>
      5. Жүктелген медициналық сақтандыру шарты бойынша сақтандыру сомасының мөлшері тараптар келісімінің талаптарында айқындалады және тиісті қаржы жылына арналған республикалық бюджет туралы заңда белгіленген айлық есептік көрсеткіштерде айқындалатын мөлшерден кем болмауға тиіс:</w:t>
      </w:r>
    </w:p>
    <w:bookmarkEnd w:id="306"/>
    <w:bookmarkStart w:name="z335" w:id="307"/>
    <w:p>
      <w:pPr>
        <w:spacing w:after="0"/>
        <w:ind w:left="0"/>
        <w:jc w:val="both"/>
      </w:pPr>
      <w:r>
        <w:rPr>
          <w:rFonts w:ascii="Times New Roman"/>
          <w:b w:val="false"/>
          <w:i w:val="false"/>
          <w:color w:val="000000"/>
          <w:sz w:val="28"/>
        </w:rPr>
        <w:t>
      1) медициналық-санитариялық алғашқы көмек көрсету үшін – кемінде елу айлық есептік көрсеткіш;</w:t>
      </w:r>
    </w:p>
    <w:bookmarkEnd w:id="307"/>
    <w:bookmarkStart w:name="z336" w:id="308"/>
    <w:p>
      <w:pPr>
        <w:spacing w:after="0"/>
        <w:ind w:left="0"/>
        <w:jc w:val="both"/>
      </w:pPr>
      <w:r>
        <w:rPr>
          <w:rFonts w:ascii="Times New Roman"/>
          <w:b w:val="false"/>
          <w:i w:val="false"/>
          <w:color w:val="000000"/>
          <w:sz w:val="28"/>
        </w:rPr>
        <w:t>
      2) стационарлық жағдайларда мамандандырылған медициналық көмек көрсету үшін – кемінде бір жүз айлық есептік көрсеткіш.</w:t>
      </w:r>
    </w:p>
    <w:bookmarkEnd w:id="308"/>
    <w:bookmarkStart w:name="z337" w:id="309"/>
    <w:p>
      <w:pPr>
        <w:spacing w:after="0"/>
        <w:ind w:left="0"/>
        <w:jc w:val="both"/>
      </w:pPr>
      <w:r>
        <w:rPr>
          <w:rFonts w:ascii="Times New Roman"/>
          <w:b w:val="false"/>
          <w:i w:val="false"/>
          <w:color w:val="000000"/>
          <w:sz w:val="28"/>
        </w:rPr>
        <w:t>
      6. Жүктелген медициналық сақтандырудың өзге де талаптары жүктелген медициналық сақтандырудың үлгілік шартында айқындалады және белгіленеді.";</w:t>
      </w:r>
    </w:p>
    <w:bookmarkEnd w:id="309"/>
    <w:bookmarkStart w:name="z338" w:id="310"/>
    <w:p>
      <w:pPr>
        <w:spacing w:after="0"/>
        <w:ind w:left="0"/>
        <w:jc w:val="both"/>
      </w:pPr>
      <w:r>
        <w:rPr>
          <w:rFonts w:ascii="Times New Roman"/>
          <w:b w:val="false"/>
          <w:i w:val="false"/>
          <w:color w:val="000000"/>
          <w:sz w:val="28"/>
        </w:rPr>
        <w:t xml:space="preserve">
      10) 255-баптың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10"/>
    <w:bookmarkStart w:name="z339" w:id="311"/>
    <w:p>
      <w:pPr>
        <w:spacing w:after="0"/>
        <w:ind w:left="0"/>
        <w:jc w:val="both"/>
      </w:pPr>
      <w:r>
        <w:rPr>
          <w:rFonts w:ascii="Times New Roman"/>
          <w:b w:val="false"/>
          <w:i w:val="false"/>
          <w:color w:val="000000"/>
          <w:sz w:val="28"/>
        </w:rPr>
        <w:t>
      "5)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11"/>
    <w:bookmarkStart w:name="z340" w:id="312"/>
    <w:p>
      <w:pPr>
        <w:spacing w:after="0"/>
        <w:ind w:left="0"/>
        <w:jc w:val="both"/>
      </w:pPr>
      <w:r>
        <w:rPr>
          <w:rFonts w:ascii="Times New Roman"/>
          <w:b w:val="false"/>
          <w:i w:val="false"/>
          <w:color w:val="000000"/>
          <w:sz w:val="28"/>
        </w:rPr>
        <w:t xml:space="preserve">
      14. 2021 жылғы 2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w:t>
      </w:r>
    </w:p>
    <w:bookmarkEnd w:id="312"/>
    <w:bookmarkStart w:name="z341" w:id="313"/>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313"/>
    <w:bookmarkStart w:name="z342" w:id="314"/>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2-тармағында</w:t>
      </w:r>
      <w:r>
        <w:rPr>
          <w:rFonts w:ascii="Times New Roman"/>
          <w:b w:val="false"/>
          <w:i w:val="false"/>
          <w:color w:val="000000"/>
          <w:sz w:val="28"/>
        </w:rPr>
        <w:t>:</w:t>
      </w:r>
    </w:p>
    <w:bookmarkEnd w:id="314"/>
    <w:bookmarkStart w:name="z343" w:id="315"/>
    <w:p>
      <w:pPr>
        <w:spacing w:after="0"/>
        <w:ind w:left="0"/>
        <w:jc w:val="both"/>
      </w:pPr>
      <w:r>
        <w:rPr>
          <w:rFonts w:ascii="Times New Roman"/>
          <w:b w:val="false"/>
          <w:i w:val="false"/>
          <w:color w:val="000000"/>
          <w:sz w:val="28"/>
        </w:rPr>
        <w:t>
      мынадай мазмұндағы 12-1) тармақшамен толықтырылсын:</w:t>
      </w:r>
    </w:p>
    <w:bookmarkEnd w:id="315"/>
    <w:bookmarkStart w:name="z344" w:id="316"/>
    <w:p>
      <w:pPr>
        <w:spacing w:after="0"/>
        <w:ind w:left="0"/>
        <w:jc w:val="both"/>
      </w:pPr>
      <w:r>
        <w:rPr>
          <w:rFonts w:ascii="Times New Roman"/>
          <w:b w:val="false"/>
          <w:i w:val="false"/>
          <w:color w:val="000000"/>
          <w:sz w:val="28"/>
        </w:rPr>
        <w:t>
      "12-1)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асыру;";</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"арқылы бірыңғай мемлекеттік экологиялық саясатты іске асырады" деген сөздер "арқылы бірыңғай мемлекеттік экологиялық саясатты қалыптастырады және іске асырады" деген сөздермен ауыстырылсын;</w:t>
      </w:r>
    </w:p>
    <w:bookmarkStart w:name="z346" w:id="317"/>
    <w:p>
      <w:pPr>
        <w:spacing w:after="0"/>
        <w:ind w:left="0"/>
        <w:jc w:val="both"/>
      </w:pPr>
      <w:r>
        <w:rPr>
          <w:rFonts w:ascii="Times New Roman"/>
          <w:b w:val="false"/>
          <w:i w:val="false"/>
          <w:color w:val="000000"/>
          <w:sz w:val="28"/>
        </w:rPr>
        <w:t xml:space="preserve">
      3) 391-баптың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17"/>
    <w:bookmarkStart w:name="z347" w:id="318"/>
    <w:p>
      <w:pPr>
        <w:spacing w:after="0"/>
        <w:ind w:left="0"/>
        <w:jc w:val="both"/>
      </w:pPr>
      <w:r>
        <w:rPr>
          <w:rFonts w:ascii="Times New Roman"/>
          <w:b w:val="false"/>
          <w:i w:val="false"/>
          <w:color w:val="000000"/>
          <w:sz w:val="28"/>
        </w:rPr>
        <w:t xml:space="preserve">
      4) 405-баптың 8-тармағының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18"/>
    <w:bookmarkStart w:name="z348" w:id="319"/>
    <w:p>
      <w:pPr>
        <w:spacing w:after="0"/>
        <w:ind w:left="0"/>
        <w:jc w:val="both"/>
      </w:pPr>
      <w:r>
        <w:rPr>
          <w:rFonts w:ascii="Times New Roman"/>
          <w:b w:val="false"/>
          <w:i w:val="false"/>
          <w:color w:val="000000"/>
          <w:sz w:val="28"/>
        </w:rPr>
        <w:t>
      "1) қоршаған ортаны қорғау саласындағы уәкілетті органның шешімімен – төтенше экологиялық жағдай аймағы;";</w:t>
      </w:r>
    </w:p>
    <w:bookmarkEnd w:id="319"/>
    <w:bookmarkStart w:name="z349" w:id="3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410-бап</w:t>
      </w:r>
      <w:r>
        <w:rPr>
          <w:rFonts w:ascii="Times New Roman"/>
          <w:b w:val="false"/>
          <w:i w:val="false"/>
          <w:color w:val="000000"/>
          <w:sz w:val="28"/>
        </w:rPr>
        <w:t xml:space="preserve"> мынадай редакцияда жазылсын:</w:t>
      </w:r>
    </w:p>
    <w:bookmarkEnd w:id="320"/>
    <w:bookmarkStart w:name="z350" w:id="321"/>
    <w:p>
      <w:pPr>
        <w:spacing w:after="0"/>
        <w:ind w:left="0"/>
        <w:jc w:val="both"/>
      </w:pPr>
      <w:r>
        <w:rPr>
          <w:rFonts w:ascii="Times New Roman"/>
          <w:b w:val="false"/>
          <w:i w:val="false"/>
          <w:color w:val="000000"/>
          <w:sz w:val="28"/>
        </w:rPr>
        <w:t>
      "410-бап. Төтенше экологиялық жағдай аймағы немесе экологиялық апат аймағы құқықтық режимінің қолданысын тоқтату</w:t>
      </w:r>
    </w:p>
    <w:bookmarkEnd w:id="321"/>
    <w:bookmarkStart w:name="z351" w:id="322"/>
    <w:p>
      <w:pPr>
        <w:spacing w:after="0"/>
        <w:ind w:left="0"/>
        <w:jc w:val="both"/>
      </w:pPr>
      <w:r>
        <w:rPr>
          <w:rFonts w:ascii="Times New Roman"/>
          <w:b w:val="false"/>
          <w:i w:val="false"/>
          <w:color w:val="000000"/>
          <w:sz w:val="28"/>
        </w:rPr>
        <w:t>
      Мемлекеттік экологиялық сараптаманың оң қорытындысы мен экологиялық ахуалдың қалыпқа келтірілгенін куәландыратын зерттеп-қарау материалдары негізінде төтенше экологиялық жағдай аймағы құқықтық режимінің қолданысы – қоршаған ортаны қорғау саласындағы уәкілетті органның шешімімен, ал экологиялық апат аймағы құқықтық режимінің қолданысы Қазақстан Республикасының Заңымен тоқтатылуы мүмкін.".</w:t>
      </w:r>
    </w:p>
    <w:bookmarkEnd w:id="322"/>
    <w:bookmarkStart w:name="z352" w:id="323"/>
    <w:p>
      <w:pPr>
        <w:spacing w:after="0"/>
        <w:ind w:left="0"/>
        <w:jc w:val="both"/>
      </w:pPr>
      <w:r>
        <w:rPr>
          <w:rFonts w:ascii="Times New Roman"/>
          <w:b w:val="false"/>
          <w:i w:val="false"/>
          <w:color w:val="000000"/>
          <w:sz w:val="28"/>
        </w:rPr>
        <w:t xml:space="preserve">
      15.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Start w:name="z354" w:id="324"/>
    <w:p>
      <w:pPr>
        <w:spacing w:after="0"/>
        <w:ind w:left="0"/>
        <w:jc w:val="both"/>
      </w:pPr>
      <w:r>
        <w:rPr>
          <w:rFonts w:ascii="Times New Roman"/>
          <w:b w:val="false"/>
          <w:i w:val="false"/>
          <w:color w:val="000000"/>
          <w:sz w:val="28"/>
        </w:rPr>
        <w:t>
      "25-бап. Осы Заңда көзделген жеңілдіктер мен өтемақыларды беру халықты әлеуметтік қорғау саласындағы уәкілетті орган белгілеген тәртіппен республикалық бюджет қаражаты есебінен жүзеге асырылады.".</w:t>
      </w:r>
    </w:p>
    <w:bookmarkEnd w:id="324"/>
    <w:bookmarkStart w:name="z355" w:id="325"/>
    <w:p>
      <w:pPr>
        <w:spacing w:after="0"/>
        <w:ind w:left="0"/>
        <w:jc w:val="both"/>
      </w:pPr>
      <w:r>
        <w:rPr>
          <w:rFonts w:ascii="Times New Roman"/>
          <w:b w:val="false"/>
          <w:i w:val="false"/>
          <w:color w:val="000000"/>
          <w:sz w:val="28"/>
        </w:rPr>
        <w:t xml:space="preserve">
      16.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5"/>
    <w:bookmarkStart w:name="z356" w:id="3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екінші бөлікпен толықтырылсын:</w:t>
      </w:r>
    </w:p>
    <w:bookmarkEnd w:id="326"/>
    <w:bookmarkStart w:name="z357" w:id="327"/>
    <w:p>
      <w:pPr>
        <w:spacing w:after="0"/>
        <w:ind w:left="0"/>
        <w:jc w:val="both"/>
      </w:pPr>
      <w:r>
        <w:rPr>
          <w:rFonts w:ascii="Times New Roman"/>
          <w:b w:val="false"/>
          <w:i w:val="false"/>
          <w:color w:val="000000"/>
          <w:sz w:val="28"/>
        </w:rPr>
        <w:t>
      "Орталық және жергілікті атқарушы органдар өз өкілеттіктері шегінде Республикалық ономастика комиссиясының қорытындысы негізінде мемлекеттік заңды тұлғаларға, мемлекет қатысатын заңды тұлғаларға атаулар беру, оларды қайта атау, олардың атауларының транскрипциясын нақтылау және өзгерту және жеке адамдардың есімдерін беру туралы шешім қабылдайды.";</w:t>
      </w:r>
    </w:p>
    <w:bookmarkEnd w:id="327"/>
    <w:bookmarkStart w:name="z358" w:id="3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екінші бөлігі мынадай редакцияда жазылсын:</w:t>
      </w:r>
    </w:p>
    <w:bookmarkEnd w:id="328"/>
    <w:bookmarkStart w:name="z359" w:id="329"/>
    <w:p>
      <w:pPr>
        <w:spacing w:after="0"/>
        <w:ind w:left="0"/>
        <w:jc w:val="both"/>
      </w:pPr>
      <w:r>
        <w:rPr>
          <w:rFonts w:ascii="Times New Roman"/>
          <w:b w:val="false"/>
          <w:i w:val="false"/>
          <w:color w:val="000000"/>
          <w:sz w:val="28"/>
        </w:rPr>
        <w:t>
      "Уәкілетті органның жанынан 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bookmarkEnd w:id="329"/>
    <w:bookmarkStart w:name="z360" w:id="330"/>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330"/>
    <w:bookmarkStart w:name="z361" w:id="331"/>
    <w:p>
      <w:pPr>
        <w:spacing w:after="0"/>
        <w:ind w:left="0"/>
        <w:jc w:val="both"/>
      </w:pPr>
      <w:r>
        <w:rPr>
          <w:rFonts w:ascii="Times New Roman"/>
          <w:b w:val="false"/>
          <w:i w:val="false"/>
          <w:color w:val="000000"/>
          <w:sz w:val="28"/>
        </w:rPr>
        <w:t>
      "4-1) Қазақстан Республикасының аумағындағы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мемлекеттік меншіктің басқа да объектілеріне атау беру туралы шешім қабылдайды;";</w:t>
      </w:r>
    </w:p>
    <w:bookmarkEnd w:id="331"/>
    <w:bookmarkStart w:name="z362" w:id="332"/>
    <w:p>
      <w:pPr>
        <w:spacing w:after="0"/>
        <w:ind w:left="0"/>
        <w:jc w:val="both"/>
      </w:pPr>
      <w:r>
        <w:rPr>
          <w:rFonts w:ascii="Times New Roman"/>
          <w:b w:val="false"/>
          <w:i w:val="false"/>
          <w:color w:val="000000"/>
          <w:sz w:val="28"/>
        </w:rPr>
        <w:t xml:space="preserve">
      4) 14-1-баптың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32"/>
    <w:bookmarkStart w:name="z363" w:id="333"/>
    <w:p>
      <w:pPr>
        <w:spacing w:after="0"/>
        <w:ind w:left="0"/>
        <w:jc w:val="both"/>
      </w:pPr>
      <w:r>
        <w:rPr>
          <w:rFonts w:ascii="Times New Roman"/>
          <w:b w:val="false"/>
          <w:i w:val="false"/>
          <w:color w:val="000000"/>
          <w:sz w:val="28"/>
        </w:rPr>
        <w:t>
      "1.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және өзгерту кезінде тиісті аумақ халқының пікірін ескеруді жергілікті атқарушы органдар ономастика саласындағы уәкілетті орган айқындайтын тәртіппен жүргізеді.".</w:t>
      </w:r>
    </w:p>
    <w:bookmarkEnd w:id="333"/>
    <w:bookmarkStart w:name="z364" w:id="334"/>
    <w:p>
      <w:pPr>
        <w:spacing w:after="0"/>
        <w:ind w:left="0"/>
        <w:jc w:val="both"/>
      </w:pPr>
      <w:r>
        <w:rPr>
          <w:rFonts w:ascii="Times New Roman"/>
          <w:b w:val="false"/>
          <w:i w:val="false"/>
          <w:color w:val="000000"/>
          <w:sz w:val="28"/>
        </w:rPr>
        <w:t xml:space="preserve">
      17.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Start w:name="z366" w:id="335"/>
    <w:p>
      <w:pPr>
        <w:spacing w:after="0"/>
        <w:ind w:left="0"/>
        <w:jc w:val="both"/>
      </w:pPr>
      <w:r>
        <w:rPr>
          <w:rFonts w:ascii="Times New Roman"/>
          <w:b w:val="false"/>
          <w:i w:val="false"/>
          <w:color w:val="000000"/>
          <w:sz w:val="28"/>
        </w:rPr>
        <w:t>
      "3-бап. Көлiк құралдарына меншiк туралы</w:t>
      </w:r>
    </w:p>
    <w:bookmarkEnd w:id="335"/>
    <w:bookmarkStart w:name="z367" w:id="336"/>
    <w:p>
      <w:pPr>
        <w:spacing w:after="0"/>
        <w:ind w:left="0"/>
        <w:jc w:val="both"/>
      </w:pPr>
      <w:r>
        <w:rPr>
          <w:rFonts w:ascii="Times New Roman"/>
          <w:b w:val="false"/>
          <w:i w:val="false"/>
          <w:color w:val="000000"/>
          <w:sz w:val="28"/>
        </w:rPr>
        <w:t>
      Жалпыға ортақ пайдаланылатын автомобиль жолдары (Қазақстан Республикасы Үкіметінің шешімі бойынша мемлекеттік ислам арнайы қаржы компаниясына сатылғандарды қоспағанда), кеме жүретiн су жолдары, шамшырақтар, кемелердiң қауiпсiз жүрiсiн реттейтiн және оған кепiлдiк беретiн құрылғылар мен навигациялық белгiлер, шлюздер,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 мемлекет меншiгi болып табылады және иеліктен шығаруға жатпайды.</w:t>
      </w:r>
    </w:p>
    <w:bookmarkEnd w:id="336"/>
    <w:bookmarkStart w:name="z368" w:id="337"/>
    <w:p>
      <w:pPr>
        <w:spacing w:after="0"/>
        <w:ind w:left="0"/>
        <w:jc w:val="both"/>
      </w:pPr>
      <w:r>
        <w:rPr>
          <w:rFonts w:ascii="Times New Roman"/>
          <w:b w:val="false"/>
          <w:i w:val="false"/>
          <w:color w:val="000000"/>
          <w:sz w:val="28"/>
        </w:rPr>
        <w:t>
      Әуе қозғалысына қызмет көрсету органдарының аэронавигациялық құрылғылары мемлекет меншігі болып табылады, ал Қазақстан Республикасының заңдарында көзделген жағдайларда жеке меншiкте болуы мүмкiн.</w:t>
      </w:r>
    </w:p>
    <w:bookmarkEnd w:id="337"/>
    <w:bookmarkStart w:name="z369" w:id="338"/>
    <w:p>
      <w:pPr>
        <w:spacing w:after="0"/>
        <w:ind w:left="0"/>
        <w:jc w:val="both"/>
      </w:pPr>
      <w:r>
        <w:rPr>
          <w:rFonts w:ascii="Times New Roman"/>
          <w:b w:val="false"/>
          <w:i w:val="false"/>
          <w:color w:val="000000"/>
          <w:sz w:val="28"/>
        </w:rPr>
        <w:t>
      Магистральдық теміржол желісі жекешелендіруге жатпайды және кейіннен Ұлттық инфрақұрылым операторына берумен Ұлттық теміржол компаниясына беру үшін уәкілетті мемлекеттік орган белгілейтін шарттарда және тәртіппен ұлттық басқарушы холдингке беріледі.</w:t>
      </w:r>
    </w:p>
    <w:bookmarkEnd w:id="338"/>
    <w:bookmarkStart w:name="z370" w:id="339"/>
    <w:p>
      <w:pPr>
        <w:spacing w:after="0"/>
        <w:ind w:left="0"/>
        <w:jc w:val="both"/>
      </w:pPr>
      <w:r>
        <w:rPr>
          <w:rFonts w:ascii="Times New Roman"/>
          <w:b w:val="false"/>
          <w:i w:val="false"/>
          <w:color w:val="000000"/>
          <w:sz w:val="28"/>
        </w:rPr>
        <w:t>
      Мемлекет меншігіндегі магистральдық, станциялық жолдар және магистральдық теміржол желісінің өзге де объектілері кейіннен Ұлттық инфрақұрылым операторына берумен Ұлттық теміржол компаниясына беру үшін уәкілетті мемлекеттік орган белгілейтін шарттарда және тәртіппен ұлттық басқарушы холдингке беріледі.</w:t>
      </w:r>
    </w:p>
    <w:bookmarkEnd w:id="339"/>
    <w:bookmarkStart w:name="z371" w:id="340"/>
    <w:p>
      <w:pPr>
        <w:spacing w:after="0"/>
        <w:ind w:left="0"/>
        <w:jc w:val="both"/>
      </w:pPr>
      <w:r>
        <w:rPr>
          <w:rFonts w:ascii="Times New Roman"/>
          <w:b w:val="false"/>
          <w:i w:val="false"/>
          <w:color w:val="000000"/>
          <w:sz w:val="28"/>
        </w:rPr>
        <w:t>
      Халықаралық маңыздағы мәртебесі бар теңіз порттары жекешелендіруге жатпайды және Қазақстан Республикасының Үкіметі белгілейтін шарттарда және тәртіппен ұлттық басқарушы холдингтің, ұлттық холдингтің, ұлттық компанияның акцияларын төлеуге берілуі мүмкін.</w:t>
      </w:r>
    </w:p>
    <w:bookmarkEnd w:id="340"/>
    <w:bookmarkStart w:name="z372" w:id="341"/>
    <w:p>
      <w:pPr>
        <w:spacing w:after="0"/>
        <w:ind w:left="0"/>
        <w:jc w:val="both"/>
      </w:pPr>
      <w:r>
        <w:rPr>
          <w:rFonts w:ascii="Times New Roman"/>
          <w:b w:val="false"/>
          <w:i w:val="false"/>
          <w:color w:val="000000"/>
          <w:sz w:val="28"/>
        </w:rPr>
        <w:t>
      Осы баптың бірінші бөлігінде көрсетілгендерді қоспағанда, кірме жолдар мен тар табанды желілер, сондай-ақ автомобиль жолдары мемлекет меншігінде де, жеке меншікте де болуы мүмкін.".</w:t>
      </w:r>
    </w:p>
    <w:bookmarkEnd w:id="341"/>
    <w:bookmarkStart w:name="z373" w:id="342"/>
    <w:p>
      <w:pPr>
        <w:spacing w:after="0"/>
        <w:ind w:left="0"/>
        <w:jc w:val="both"/>
      </w:pPr>
      <w:r>
        <w:rPr>
          <w:rFonts w:ascii="Times New Roman"/>
          <w:b w:val="false"/>
          <w:i w:val="false"/>
          <w:color w:val="000000"/>
          <w:sz w:val="28"/>
        </w:rPr>
        <w:t xml:space="preserve">
      18.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2"/>
    <w:bookmarkStart w:name="z374" w:id="3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екінші бөлігі мынадай редакцияда жазылсын:</w:t>
      </w:r>
    </w:p>
    <w:bookmarkEnd w:id="343"/>
    <w:bookmarkStart w:name="z375" w:id="344"/>
    <w:p>
      <w:pPr>
        <w:spacing w:after="0"/>
        <w:ind w:left="0"/>
        <w:jc w:val="both"/>
      </w:pPr>
      <w:r>
        <w:rPr>
          <w:rFonts w:ascii="Times New Roman"/>
          <w:b w:val="false"/>
          <w:i w:val="false"/>
          <w:color w:val="000000"/>
          <w:sz w:val="28"/>
        </w:rPr>
        <w:t>
      "Тіркеуші орган іске асыратын, коммерциялық ұйымдар болып табылатын заңды тұлғаларды мемлекеттік тіркеу және олардың филиалдары мен өкілдіктерін есептік тіркеу бойынша көрсетілетін қызметтердің бағалары Қазақстан Республикасының Әділет министрлігімен және монополияға қарсы органмен келісу бойынша "Азаматтарға арналған үкімет" мемлекеттік корпорациясының қызметін ұйымдастыру мен үйлестіруді жүзеге асыратын уәкілетті органның шешімімен белгіленеді.";</w:t>
      </w:r>
    </w:p>
    <w:bookmarkEnd w:id="344"/>
    <w:bookmarkStart w:name="z376" w:id="3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оныншы бөлігі мынадай редакцияда жазылсын:</w:t>
      </w:r>
    </w:p>
    <w:bookmarkEnd w:id="345"/>
    <w:bookmarkStart w:name="z377" w:id="346"/>
    <w:p>
      <w:pPr>
        <w:spacing w:after="0"/>
        <w:ind w:left="0"/>
        <w:jc w:val="both"/>
      </w:pPr>
      <w:r>
        <w:rPr>
          <w:rFonts w:ascii="Times New Roman"/>
          <w:b w:val="false"/>
          <w:i w:val="false"/>
          <w:color w:val="000000"/>
          <w:sz w:val="28"/>
        </w:rPr>
        <w:t>
      "Бір мезгілде мынадай шарттарға сәйкес келген: бизнес-сәйкестендіру нөмірін қалыптастыру үшін заңды тұлғаларды мемлекеттік тіркеу саласындағы уәкілетті орган айқындаған тәртіппен тіркеуші органға жүгінбеген; мемлекеттік кіріс органдарында салық төлеушілер ретінде тіркелмеген кезде заңды тұлғалардың, олардың филиалдарының (өкілдіктерінің) қызметі мәжбүрлі тәртіппен тоқтатылуға жатады. Қызметті мәжбүрлі тәртіппен тоқтату заңды тұлғаларды мемлекеттік тіркеуді жүзеге асыратын органның өтініші бойынша сот тәртібімен жүргізіледі. Заңды тұлғаларды бизнес-сәйкестендіру нөмірлерінің ұлттық тізілімінен алып тастау соттың заңды күшіне енген мәжбүрлеп тарату туралы шешімінің негізінде жүргізіледі.".</w:t>
      </w:r>
    </w:p>
    <w:bookmarkEnd w:id="346"/>
    <w:bookmarkStart w:name="z378" w:id="347"/>
    <w:p>
      <w:pPr>
        <w:spacing w:after="0"/>
        <w:ind w:left="0"/>
        <w:jc w:val="both"/>
      </w:pPr>
      <w:r>
        <w:rPr>
          <w:rFonts w:ascii="Times New Roman"/>
          <w:b w:val="false"/>
          <w:i w:val="false"/>
          <w:color w:val="000000"/>
          <w:sz w:val="28"/>
        </w:rPr>
        <w:t xml:space="preserve">
      19.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7"/>
    <w:bookmarkStart w:name="z379" w:id="3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екінші бөлігі мынадай редакцияда жазылсын:</w:t>
      </w:r>
    </w:p>
    <w:bookmarkEnd w:id="348"/>
    <w:bookmarkStart w:name="z380" w:id="349"/>
    <w:p>
      <w:pPr>
        <w:spacing w:after="0"/>
        <w:ind w:left="0"/>
        <w:jc w:val="both"/>
      </w:pPr>
      <w:r>
        <w:rPr>
          <w:rFonts w:ascii="Times New Roman"/>
          <w:b w:val="false"/>
          <w:i w:val="false"/>
          <w:color w:val="000000"/>
          <w:sz w:val="28"/>
        </w:rPr>
        <w:t>
      "Этникалық қазақтарды, Қазақстан Республикасында немесе Қазақ Кеңестік Социалистік Республикасында туған немесе бұрын оның азаматтығында болған адамдарды және олардың отбасы мүшелерін, тізбесін халықтың көші-қоны мәселелері жөніндегі уәкілетті орган бекітетін сұранысқа ие кәсіптері бар шетелдіктерді қоспағанда, Қазақстан Республикасында тұрақты тұруға рұқсат берудің міндетті шарты мұндай рұқсатты алуға үміткер адамның Қазақстан Республикасының Ішкі істер министрлігі айқындайтын тәртіппен және мөлшерлерде өзінің төлем қабілеттілігін растауы болып табылады.";</w:t>
      </w:r>
    </w:p>
    <w:bookmarkEnd w:id="349"/>
    <w:bookmarkStart w:name="z381" w:id="350"/>
    <w:p>
      <w:pPr>
        <w:spacing w:after="0"/>
        <w:ind w:left="0"/>
        <w:jc w:val="both"/>
      </w:pPr>
      <w:r>
        <w:rPr>
          <w:rFonts w:ascii="Times New Roman"/>
          <w:b w:val="false"/>
          <w:i w:val="false"/>
          <w:color w:val="000000"/>
          <w:sz w:val="28"/>
        </w:rPr>
        <w:t xml:space="preserve">
      2) 22-баптың екінші бөлігінің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350"/>
    <w:bookmarkStart w:name="z382" w:id="351"/>
    <w:p>
      <w:pPr>
        <w:spacing w:after="0"/>
        <w:ind w:left="0"/>
        <w:jc w:val="both"/>
      </w:pPr>
      <w:r>
        <w:rPr>
          <w:rFonts w:ascii="Times New Roman"/>
          <w:b w:val="false"/>
          <w:i w:val="false"/>
          <w:color w:val="000000"/>
          <w:sz w:val="28"/>
        </w:rPr>
        <w:t>
      "9) егер ол, этникалық қазақтарды, Қазақстан Республикасында немесе Қазақ Кеңестiк Социалистiк Республикасында туған немесе бұрын оның азаматтығында болған адамдарды және олардың отбасы мүшелерiн қоспағанда, Қазақстан Республикасының Ішкі істер министрлігі айқындайтын тәртiппен Қазақстан Республикасында болу және одан кету үшiн қажеттi қаражатының бар екендiгi туралы растауды ұсынбаса;".</w:t>
      </w:r>
    </w:p>
    <w:bookmarkEnd w:id="351"/>
    <w:bookmarkStart w:name="z383" w:id="352"/>
    <w:p>
      <w:pPr>
        <w:spacing w:after="0"/>
        <w:ind w:left="0"/>
        <w:jc w:val="both"/>
      </w:pPr>
      <w:r>
        <w:rPr>
          <w:rFonts w:ascii="Times New Roman"/>
          <w:b w:val="false"/>
          <w:i w:val="false"/>
          <w:color w:val="000000"/>
          <w:sz w:val="28"/>
        </w:rPr>
        <w:t xml:space="preserve">
      20.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2"/>
    <w:bookmarkStart w:name="z384" w:id="3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51-бапта</w:t>
      </w:r>
      <w:r>
        <w:rPr>
          <w:rFonts w:ascii="Times New Roman"/>
          <w:b w:val="false"/>
          <w:i w:val="false"/>
          <w:color w:val="000000"/>
          <w:sz w:val="28"/>
        </w:rPr>
        <w:t>:</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5) тармақшасы мынадай редакцияда жазылсын:</w:t>
      </w:r>
    </w:p>
    <w:bookmarkStart w:name="z386" w:id="354"/>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8" w:id="355"/>
    <w:p>
      <w:pPr>
        <w:spacing w:after="0"/>
        <w:ind w:left="0"/>
        <w:jc w:val="both"/>
      </w:pPr>
      <w:r>
        <w:rPr>
          <w:rFonts w:ascii="Times New Roman"/>
          <w:b w:val="false"/>
          <w:i w:val="false"/>
          <w:color w:val="000000"/>
          <w:sz w:val="28"/>
        </w:rPr>
        <w:t>
      "2. Зейнетақы активтерін, әлеуметтік медициналық сақтандыру қорының активтерін және тегін медициналық көмектің кепілдік берілген көлеміне бөлінетін нысаналы жарна қаражатын қоспағанда, жеке және заңды тұлғаның банктегі ақшасы мен басқа да мүлкін тәркілеу соттың заңды күшіне енген шешімі (үкімі) негізінде ғана жүргізілуі мүмкін.";</w:t>
      </w:r>
    </w:p>
    <w:bookmarkEnd w:id="355"/>
    <w:bookmarkStart w:name="z389" w:id="356"/>
    <w:p>
      <w:pPr>
        <w:spacing w:after="0"/>
        <w:ind w:left="0"/>
        <w:jc w:val="both"/>
      </w:pPr>
      <w:r>
        <w:rPr>
          <w:rFonts w:ascii="Times New Roman"/>
          <w:b w:val="false"/>
          <w:i w:val="false"/>
          <w:color w:val="000000"/>
          <w:sz w:val="28"/>
        </w:rPr>
        <w:t xml:space="preserve">
      2) 74-1-баптың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56"/>
    <w:bookmarkStart w:name="z390" w:id="357"/>
    <w:p>
      <w:pPr>
        <w:spacing w:after="0"/>
        <w:ind w:left="0"/>
        <w:jc w:val="both"/>
      </w:pPr>
      <w:r>
        <w:rPr>
          <w:rFonts w:ascii="Times New Roman"/>
          <w:b w:val="false"/>
          <w:i w:val="false"/>
          <w:color w:val="000000"/>
          <w:sz w:val="28"/>
        </w:rPr>
        <w:t>
      "2.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арнаулы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тегін медициналық көмектің кепілдік берілген көлеміне бөлінетін нысаналы жарна қаражаты, инвестициялық қордың активтерi, арнаулы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арнаулы қаржы компаниясының немесе инвестициялық пай қорын басқарушы компанияның өтiнiшi бойынша басқа банкке аударылады.".</w:t>
      </w:r>
    </w:p>
    <w:bookmarkEnd w:id="357"/>
    <w:bookmarkStart w:name="z391" w:id="358"/>
    <w:p>
      <w:pPr>
        <w:spacing w:after="0"/>
        <w:ind w:left="0"/>
        <w:jc w:val="both"/>
      </w:pPr>
      <w:r>
        <w:rPr>
          <w:rFonts w:ascii="Times New Roman"/>
          <w:b w:val="false"/>
          <w:i w:val="false"/>
          <w:color w:val="000000"/>
          <w:sz w:val="28"/>
        </w:rPr>
        <w:t xml:space="preserve">
      21.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8"/>
    <w:bookmarkStart w:name="z392" w:id="3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үшінші бөлігі алып тасталсын;</w:t>
      </w:r>
    </w:p>
    <w:bookmarkEnd w:id="359"/>
    <w:bookmarkStart w:name="z393" w:id="3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алтыншы бөлігі алып тасталсын;</w:t>
      </w:r>
    </w:p>
    <w:bookmarkEnd w:id="360"/>
    <w:bookmarkStart w:name="z394" w:id="3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екінші бөлігі мынадай редакцияда жазылсын:</w:t>
      </w:r>
    </w:p>
    <w:bookmarkEnd w:id="361"/>
    <w:bookmarkStart w:name="z395" w:id="362"/>
    <w:p>
      <w:pPr>
        <w:spacing w:after="0"/>
        <w:ind w:left="0"/>
        <w:jc w:val="both"/>
      </w:pPr>
      <w:r>
        <w:rPr>
          <w:rFonts w:ascii="Times New Roman"/>
          <w:b w:val="false"/>
          <w:i w:val="false"/>
          <w:color w:val="000000"/>
          <w:sz w:val="28"/>
        </w:rPr>
        <w:t>
      "Қазақстан Республикасы Мемлекеттік күзет қызметі қызметкерінің, әскери қызметшісінің денсаулығы мен мүлкіне келтірілген залал, сондай-ақ Қазақстан Республикасы Мемлекеттік күзет қызметі қызметкерінің, әскери қызметшісінің қызметтік міндеттерін орындауға байланысты оның отбасы мүшелері мен жақын туыстарының денсаулығы мен мүлкiне келтiрiлген залал кейiннен осы сома залал келтірген адамнан өндiрiліп алына отырып бюджет қаражатынан толық көлемде өтеледі. Залалды өтеу тәртібін Қазақстан Республикасының Мемлекеттік күзет қызметі айқындайды.".</w:t>
      </w:r>
    </w:p>
    <w:bookmarkEnd w:id="362"/>
    <w:bookmarkStart w:name="z396" w:id="363"/>
    <w:p>
      <w:pPr>
        <w:spacing w:after="0"/>
        <w:ind w:left="0"/>
        <w:jc w:val="both"/>
      </w:pPr>
      <w:r>
        <w:rPr>
          <w:rFonts w:ascii="Times New Roman"/>
          <w:b w:val="false"/>
          <w:i w:val="false"/>
          <w:color w:val="000000"/>
          <w:sz w:val="28"/>
        </w:rPr>
        <w:t xml:space="preserve">
      22.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3"/>
    <w:bookmarkStart w:name="z397" w:id="3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End w:id="364"/>
    <w:bookmarkStart w:name="z398" w:id="365"/>
    <w:p>
      <w:pPr>
        <w:spacing w:after="0"/>
        <w:ind w:left="0"/>
        <w:jc w:val="both"/>
      </w:pPr>
      <w:r>
        <w:rPr>
          <w:rFonts w:ascii="Times New Roman"/>
          <w:b w:val="false"/>
          <w:i w:val="false"/>
          <w:color w:val="000000"/>
          <w:sz w:val="28"/>
        </w:rPr>
        <w:t>
      "16-1-бап. Авторлық сыйақының ең төмен мөлшерлемелері</w:t>
      </w:r>
    </w:p>
    <w:bookmarkEnd w:id="365"/>
    <w:bookmarkStart w:name="z399" w:id="366"/>
    <w:p>
      <w:pPr>
        <w:spacing w:after="0"/>
        <w:ind w:left="0"/>
        <w:jc w:val="both"/>
      </w:pPr>
      <w:r>
        <w:rPr>
          <w:rFonts w:ascii="Times New Roman"/>
          <w:b w:val="false"/>
          <w:i w:val="false"/>
          <w:color w:val="000000"/>
          <w:sz w:val="28"/>
        </w:rPr>
        <w:t>
      Туындының сипатына немесе оны пайдалану ерекшелiктерiне (жұртшылық алдында, оның iшiнде радиода және телевизияда орындауға, туындыны механикалық, магниттiк немесе өзге де жазба арқылы қайта шығаруға, көшiрмелеуге, туындыны автордың келісімінсіз жеке мақсатта қайта шығаруға және басқа да жағдайларға) байланысты мүлiктiк (айрықша) құқықтарды жеке тәртіппен iс жүзiнде жүзеге асыру мүмкiн болмаған жағдайларда, уәкілетті орган мәдениет, жеке кәсіпкерлікті дамыту және қолдау салаларындағы мүдделі уәкілетті органдармен келісу бойынша авторлық сыйақының ең төмен мөлшерлемелерін белгiлейді.</w:t>
      </w:r>
    </w:p>
    <w:bookmarkEnd w:id="366"/>
    <w:bookmarkStart w:name="z400" w:id="367"/>
    <w:p>
      <w:pPr>
        <w:spacing w:after="0"/>
        <w:ind w:left="0"/>
        <w:jc w:val="both"/>
      </w:pPr>
      <w:r>
        <w:rPr>
          <w:rFonts w:ascii="Times New Roman"/>
          <w:b w:val="false"/>
          <w:i w:val="false"/>
          <w:color w:val="000000"/>
          <w:sz w:val="28"/>
        </w:rPr>
        <w:t>
      Мүліктік құқықтарды ұжымдық негізде басқаратын ұйым пайдаланушылармен шарттар жасасу кезінде авторлық сыйақы мөлшерлемелерінің мөлшерін уәкілетті орган белгілеген сыйақының ең төмен мөлшерлемелерінен төмен етіп белгілеуге құқылы емес.";</w:t>
      </w:r>
    </w:p>
    <w:bookmarkEnd w:id="367"/>
    <w:bookmarkStart w:name="z401" w:id="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40-2-бап</w:t>
      </w:r>
      <w:r>
        <w:rPr>
          <w:rFonts w:ascii="Times New Roman"/>
          <w:b w:val="false"/>
          <w:i w:val="false"/>
          <w:color w:val="000000"/>
          <w:sz w:val="28"/>
        </w:rPr>
        <w:t xml:space="preserve"> мынадай редакцияда жазылсын:</w:t>
      </w:r>
    </w:p>
    <w:bookmarkEnd w:id="368"/>
    <w:bookmarkStart w:name="z402" w:id="369"/>
    <w:p>
      <w:pPr>
        <w:spacing w:after="0"/>
        <w:ind w:left="0"/>
        <w:jc w:val="both"/>
      </w:pPr>
      <w:r>
        <w:rPr>
          <w:rFonts w:ascii="Times New Roman"/>
          <w:b w:val="false"/>
          <w:i w:val="false"/>
          <w:color w:val="000000"/>
          <w:sz w:val="28"/>
        </w:rPr>
        <w:t>
      "40-2-бап. Орындаушыларға және фонограмма шығарушыларға берiлетiн сыйақының ең төмен мөлшерлемелері</w:t>
      </w:r>
    </w:p>
    <w:bookmarkEnd w:id="369"/>
    <w:bookmarkStart w:name="z403" w:id="370"/>
    <w:p>
      <w:pPr>
        <w:spacing w:after="0"/>
        <w:ind w:left="0"/>
        <w:jc w:val="both"/>
      </w:pPr>
      <w:r>
        <w:rPr>
          <w:rFonts w:ascii="Times New Roman"/>
          <w:b w:val="false"/>
          <w:i w:val="false"/>
          <w:color w:val="000000"/>
          <w:sz w:val="28"/>
        </w:rPr>
        <w:t>
      Орындауларды немесе фонограммаларды пайдалану сипатына (жұртшылық алдында, оның iшiнде радиода және теледидарда орындауға, туындыны механикалық, магниттiк немесе өзге де жазба арқылы қайта шығаруға, көшiрмелеуге, автордың және фонограмма шығарушының келісімінсіз жеке мақсатта қайта шығаруға және басқа да жағдайларға) байланысты мүлiктiк (айрықша) құқықтарды жеке тәртiппен iс жүзiнде жүзеге асыру мүмкiн болмаған жағдайларда, уәкілетті орган мәдениет, жеке кәсіпкерлікті дамыту және қолдау салаларындағы мүдделі уәкілетті органдармен келісу бойынша орындаушылар мен фонограмма шығарушыларға сыйақының ең төмен мөлшерлемелерін белгiлейді.</w:t>
      </w:r>
    </w:p>
    <w:bookmarkEnd w:id="370"/>
    <w:bookmarkStart w:name="z404" w:id="371"/>
    <w:p>
      <w:pPr>
        <w:spacing w:after="0"/>
        <w:ind w:left="0"/>
        <w:jc w:val="both"/>
      </w:pPr>
      <w:r>
        <w:rPr>
          <w:rFonts w:ascii="Times New Roman"/>
          <w:b w:val="false"/>
          <w:i w:val="false"/>
          <w:color w:val="000000"/>
          <w:sz w:val="28"/>
        </w:rPr>
        <w:t>
      Мүліктік құқықтарды ұжымдық негізде басқаратын ұйым пайдаланушылармен шарттар жасасу кезінде фонограммаларды орындаушылар мен шығарушыларға сыйақы мөлшерлемелерінің мөлшерін уәкілетті орган белгілеген сыйақының ең төмен мөлшерлемелерінен төмен етіп белгілеуге құқылы емес.";</w:t>
      </w:r>
    </w:p>
    <w:bookmarkEnd w:id="371"/>
    <w:bookmarkStart w:name="z405" w:id="3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47-1-баптың</w:t>
      </w:r>
      <w:r>
        <w:rPr>
          <w:rFonts w:ascii="Times New Roman"/>
          <w:b w:val="false"/>
          <w:i w:val="false"/>
          <w:color w:val="000000"/>
          <w:sz w:val="28"/>
        </w:rPr>
        <w:t xml:space="preserve"> 9) тармақшасы мынадай редакцияда жазылсын:</w:t>
      </w:r>
    </w:p>
    <w:bookmarkEnd w:id="372"/>
    <w:bookmarkStart w:name="z406" w:id="373"/>
    <w:p>
      <w:pPr>
        <w:spacing w:after="0"/>
        <w:ind w:left="0"/>
        <w:jc w:val="both"/>
      </w:pPr>
      <w:r>
        <w:rPr>
          <w:rFonts w:ascii="Times New Roman"/>
          <w:b w:val="false"/>
          <w:i w:val="false"/>
          <w:color w:val="000000"/>
          <w:sz w:val="28"/>
        </w:rPr>
        <w:t>
      "9) авторларға, орындаушыларға және фонограмма шығарушыларға уәкілетті орган белгілеген ең төмен сыйақы мөлшерлемелерінен төмен сыйақы мөлшерлемелері қолданылған жағдайларда кері қайтарып алуы мүмкін.".</w:t>
      </w:r>
    </w:p>
    <w:bookmarkEnd w:id="373"/>
    <w:bookmarkStart w:name="z407" w:id="374"/>
    <w:p>
      <w:pPr>
        <w:spacing w:after="0"/>
        <w:ind w:left="0"/>
        <w:jc w:val="both"/>
      </w:pPr>
      <w:r>
        <w:rPr>
          <w:rFonts w:ascii="Times New Roman"/>
          <w:b w:val="false"/>
          <w:i w:val="false"/>
          <w:color w:val="000000"/>
          <w:sz w:val="28"/>
        </w:rPr>
        <w:t xml:space="preserve">
      23. "Бас бостандығынан айыру орындарынан босатылған адамдарды әкімшілік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д) тармақшасы мынадай редакцияда жазылсын:</w:t>
      </w:r>
    </w:p>
    <w:bookmarkStart w:name="z409" w:id="375"/>
    <w:p>
      <w:pPr>
        <w:spacing w:after="0"/>
        <w:ind w:left="0"/>
        <w:jc w:val="both"/>
      </w:pPr>
      <w:r>
        <w:rPr>
          <w:rFonts w:ascii="Times New Roman"/>
          <w:b w:val="false"/>
          <w:i w:val="false"/>
          <w:color w:val="000000"/>
          <w:sz w:val="28"/>
        </w:rPr>
        <w:t>
      "д) тиісті әкiмшiлiк қадағалауды жүзеге асыру және әкімшілік қадағалау белгіленген адамның тұрған жері туралы ақпарат алу үшін электрондық бақылау құралдарын пайдалануға құқығы бар. Электрондық бақылау құралдарын қолдану тәртібін және ішкі істер органдарының әкімшілік қадағалауды жүзеге асыру жөніндегі қызметін ұйымдастыруды Қазақстан Республикасының Ішкі істер министрлігі айқындайды.".</w:t>
      </w:r>
    </w:p>
    <w:bookmarkEnd w:id="375"/>
    <w:bookmarkStart w:name="z410" w:id="376"/>
    <w:p>
      <w:pPr>
        <w:spacing w:after="0"/>
        <w:ind w:left="0"/>
        <w:jc w:val="both"/>
      </w:pPr>
      <w:r>
        <w:rPr>
          <w:rFonts w:ascii="Times New Roman"/>
          <w:b w:val="false"/>
          <w:i w:val="false"/>
          <w:color w:val="000000"/>
          <w:sz w:val="28"/>
        </w:rPr>
        <w:t xml:space="preserve">
      24.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6"/>
    <w:bookmarkStart w:name="z411" w:id="3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10-1-баптың</w:t>
      </w:r>
      <w:r>
        <w:rPr>
          <w:rFonts w:ascii="Times New Roman"/>
          <w:b w:val="false"/>
          <w:i w:val="false"/>
          <w:color w:val="000000"/>
          <w:sz w:val="28"/>
        </w:rPr>
        <w:t xml:space="preserve"> 3), 6-2) және 7) тармақшалары алып тасталсын;</w:t>
      </w:r>
    </w:p>
    <w:bookmarkEnd w:id="377"/>
    <w:bookmarkStart w:name="z412" w:id="378"/>
    <w:p>
      <w:pPr>
        <w:spacing w:after="0"/>
        <w:ind w:left="0"/>
        <w:jc w:val="both"/>
      </w:pPr>
      <w:r>
        <w:rPr>
          <w:rFonts w:ascii="Times New Roman"/>
          <w:b w:val="false"/>
          <w:i w:val="false"/>
          <w:color w:val="000000"/>
          <w:sz w:val="28"/>
        </w:rPr>
        <w:t>
      2) 10-2-бапта:</w:t>
      </w:r>
    </w:p>
    <w:bookmarkEnd w:id="378"/>
    <w:bookmarkStart w:name="z413" w:id="379"/>
    <w:p>
      <w:pPr>
        <w:spacing w:after="0"/>
        <w:ind w:left="0"/>
        <w:jc w:val="both"/>
      </w:pPr>
      <w:r>
        <w:rPr>
          <w:rFonts w:ascii="Times New Roman"/>
          <w:b w:val="false"/>
          <w:i w:val="false"/>
          <w:color w:val="000000"/>
          <w:sz w:val="28"/>
        </w:rPr>
        <w:t>
      1) тармақша мынадай редакцияда жазылсын:</w:t>
      </w:r>
    </w:p>
    <w:bookmarkEnd w:id="379"/>
    <w:bookmarkStart w:name="z414" w:id="380"/>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 қалыптастырады және іске асырады;";</w:t>
      </w:r>
    </w:p>
    <w:bookmarkEnd w:id="380"/>
    <w:bookmarkStart w:name="z415" w:id="381"/>
    <w:p>
      <w:pPr>
        <w:spacing w:after="0"/>
        <w:ind w:left="0"/>
        <w:jc w:val="both"/>
      </w:pPr>
      <w:r>
        <w:rPr>
          <w:rFonts w:ascii="Times New Roman"/>
          <w:b w:val="false"/>
          <w:i w:val="false"/>
          <w:color w:val="000000"/>
          <w:sz w:val="28"/>
        </w:rPr>
        <w:t>
      мынадай мазмұндағы 9-1) және 9-2) тармақшалармен толықтырылсын:</w:t>
      </w:r>
    </w:p>
    <w:bookmarkEnd w:id="381"/>
    <w:bookmarkStart w:name="z416" w:id="382"/>
    <w:p>
      <w:pPr>
        <w:spacing w:after="0"/>
        <w:ind w:left="0"/>
        <w:jc w:val="both"/>
      </w:pPr>
      <w:r>
        <w:rPr>
          <w:rFonts w:ascii="Times New Roman"/>
          <w:b w:val="false"/>
          <w:i w:val="false"/>
          <w:color w:val="000000"/>
          <w:sz w:val="28"/>
        </w:rPr>
        <w:t>
      "9-1) тұрғын үй көмегін беру қағидаларын бекітеді;</w:t>
      </w:r>
    </w:p>
    <w:bookmarkEnd w:id="382"/>
    <w:bookmarkStart w:name="z417" w:id="383"/>
    <w:p>
      <w:pPr>
        <w:spacing w:after="0"/>
        <w:ind w:left="0"/>
        <w:jc w:val="both"/>
      </w:pPr>
      <w:r>
        <w:rPr>
          <w:rFonts w:ascii="Times New Roman"/>
          <w:b w:val="false"/>
          <w:i w:val="false"/>
          <w:color w:val="000000"/>
          <w:sz w:val="28"/>
        </w:rPr>
        <w:t>
      9-2) мемлекеттік тұрғын үй қорынан тұрғынжайға немесе жеке тұрғын үй қорынан жергілікті атқарушы орган жалдаған тұрғынжайға мұқтаж Қазақстан Республикасының азаматтарын есепке қою тәртібін айқындайды;";</w:t>
      </w:r>
    </w:p>
    <w:bookmarkEnd w:id="383"/>
    <w:bookmarkStart w:name="z418" w:id="384"/>
    <w:p>
      <w:pPr>
        <w:spacing w:after="0"/>
        <w:ind w:left="0"/>
        <w:jc w:val="both"/>
      </w:pPr>
      <w:r>
        <w:rPr>
          <w:rFonts w:ascii="Times New Roman"/>
          <w:b w:val="false"/>
          <w:i w:val="false"/>
          <w:color w:val="000000"/>
          <w:sz w:val="28"/>
        </w:rPr>
        <w:t xml:space="preserve">
      3) 71-баптың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84"/>
    <w:bookmarkStart w:name="z419" w:id="385"/>
    <w:p>
      <w:pPr>
        <w:spacing w:after="0"/>
        <w:ind w:left="0"/>
        <w:jc w:val="both"/>
      </w:pPr>
      <w:r>
        <w:rPr>
          <w:rFonts w:ascii="Times New Roman"/>
          <w:b w:val="false"/>
          <w:i w:val="false"/>
          <w:color w:val="000000"/>
          <w:sz w:val="28"/>
        </w:rPr>
        <w:t>
      "4. Мемлекеттік тұрғын үй қорынан тұрғынжайға немесе жеке тұрғын үй қорынан жергілікті атқарушы орган жалдаған тұрғынжайға мұқтаж Қазақстан Республикасының азаматтарын есепке қою тәртібін уәкілетті орган айқындайды.";</w:t>
      </w:r>
    </w:p>
    <w:bookmarkEnd w:id="385"/>
    <w:bookmarkStart w:name="z420" w:id="386"/>
    <w:p>
      <w:pPr>
        <w:spacing w:after="0"/>
        <w:ind w:left="0"/>
        <w:jc w:val="both"/>
      </w:pPr>
      <w:r>
        <w:rPr>
          <w:rFonts w:ascii="Times New Roman"/>
          <w:b w:val="false"/>
          <w:i w:val="false"/>
          <w:color w:val="000000"/>
          <w:sz w:val="28"/>
        </w:rPr>
        <w:t xml:space="preserve">
      4) 80-баптың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86"/>
    <w:bookmarkStart w:name="z421" w:id="387"/>
    <w:p>
      <w:pPr>
        <w:spacing w:after="0"/>
        <w:ind w:left="0"/>
        <w:jc w:val="both"/>
      </w:pPr>
      <w:r>
        <w:rPr>
          <w:rFonts w:ascii="Times New Roman"/>
          <w:b w:val="false"/>
          <w:i w:val="false"/>
          <w:color w:val="000000"/>
          <w:sz w:val="28"/>
        </w:rPr>
        <w:t xml:space="preserve">
      5) 101-баптың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87"/>
    <w:bookmarkStart w:name="z422" w:id="388"/>
    <w:p>
      <w:pPr>
        <w:spacing w:after="0"/>
        <w:ind w:left="0"/>
        <w:jc w:val="both"/>
      </w:pPr>
      <w:r>
        <w:rPr>
          <w:rFonts w:ascii="Times New Roman"/>
          <w:b w:val="false"/>
          <w:i w:val="false"/>
          <w:color w:val="000000"/>
          <w:sz w:val="28"/>
        </w:rPr>
        <w:t>
      "2. Қызметтік тұрғынжайларға теңестірілген тұрғынжайларды беру және оларды пайдалану тәртібін уәкілетті орган бекітеді.";</w:t>
      </w:r>
    </w:p>
    <w:bookmarkEnd w:id="388"/>
    <w:bookmarkStart w:name="z423" w:id="3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110-бапта</w:t>
      </w:r>
      <w:r>
        <w:rPr>
          <w:rFonts w:ascii="Times New Roman"/>
          <w:b w:val="false"/>
          <w:i w:val="false"/>
          <w:color w:val="000000"/>
          <w:sz w:val="28"/>
        </w:rPr>
        <w:t>:</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425" w:id="390"/>
    <w:p>
      <w:pPr>
        <w:spacing w:after="0"/>
        <w:ind w:left="0"/>
        <w:jc w:val="both"/>
      </w:pPr>
      <w:r>
        <w:rPr>
          <w:rFonts w:ascii="Times New Roman"/>
          <w:b w:val="false"/>
          <w:i w:val="false"/>
          <w:color w:val="000000"/>
          <w:sz w:val="28"/>
        </w:rPr>
        <w:t>
      "1. Қазақстан Республикасы азаматтарын еңбек қатынастарының сипатына байланысты өз міндеттерін орындауы кезеңінде, оның ішінде ротациялау тәртібімен лауазымға тағайындалған мемлекеттік қызметшілерді қоныстандыруға арналған қызметтік тұрғынжайды беру және оны пайдалану тәртібін уәкілетті орган айқындайды.";</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427" w:id="391"/>
    <w:p>
      <w:pPr>
        <w:spacing w:after="0"/>
        <w:ind w:left="0"/>
        <w:jc w:val="both"/>
      </w:pP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пәрменді шараларына қатысатын Қазақстан Республикасының азаматтарын және қандастарды қоныстандыруға арналған қызметтік тұрғынжайды беру және оларды пайдалану тәртібін уәкілетті орган айқындайды.".</w:t>
      </w:r>
    </w:p>
    <w:bookmarkEnd w:id="391"/>
    <w:bookmarkStart w:name="z428" w:id="392"/>
    <w:p>
      <w:pPr>
        <w:spacing w:after="0"/>
        <w:ind w:left="0"/>
        <w:jc w:val="both"/>
      </w:pPr>
      <w:r>
        <w:rPr>
          <w:rFonts w:ascii="Times New Roman"/>
          <w:b w:val="false"/>
          <w:i w:val="false"/>
          <w:color w:val="000000"/>
          <w:sz w:val="28"/>
        </w:rPr>
        <w:t xml:space="preserve">
      25. "Қазақстан Республикасы Парламентiнiң комитеттерi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bookmarkStart w:name="z430" w:id="393"/>
    <w:p>
      <w:pPr>
        <w:spacing w:after="0"/>
        <w:ind w:left="0"/>
        <w:jc w:val="both"/>
      </w:pPr>
      <w:r>
        <w:rPr>
          <w:rFonts w:ascii="Times New Roman"/>
          <w:b w:val="false"/>
          <w:i w:val="false"/>
          <w:color w:val="000000"/>
          <w:sz w:val="28"/>
        </w:rPr>
        <w:t>
      "45-бап. Қазақстан Республикасының Президенті, Қазақстан Республикасының Премьер-Министрі мен Қазақстан Республикасы Үкiметінің мүшелерi, Қазақстан Республикасы Ұлттық Банкінiң Төрағасы, Қазақстан Республикасының Бас Прокуроры, Қазақстан Республикасы Ұлттық қауiпсiздiк комитетiнiң Төрағасы, Қазақстан Республикасы Жоғары аудиторлық палатасының Төрағасы мен мүшелері, сондай-ақ Қазақстан Республикасының Мемлекеттiк кеңесшісі, Қазақстан Республикасы Президенті Әкiмшiлiгiнiң және Қазақстан Республикасы Үкіметі Аппаратының басшылары, Қазақстан Республикасы Президентi мен Қазақстан Республикасының Үкiметiнiң Парламенттегi өкiлдерi тұрақты комитеттердiң кез келген ашық, сол сияқты жабық отырыстарына қатысуға құқылы және өз сөздерiн тыңдатуға құқығы бар.".</w:t>
      </w:r>
    </w:p>
    <w:bookmarkEnd w:id="393"/>
    <w:bookmarkStart w:name="z431" w:id="394"/>
    <w:p>
      <w:pPr>
        <w:spacing w:after="0"/>
        <w:ind w:left="0"/>
        <w:jc w:val="both"/>
      </w:pPr>
      <w:r>
        <w:rPr>
          <w:rFonts w:ascii="Times New Roman"/>
          <w:b w:val="false"/>
          <w:i w:val="false"/>
          <w:color w:val="000000"/>
          <w:sz w:val="28"/>
        </w:rPr>
        <w:t xml:space="preserve">
      26. "Жұмылдыру дайындығы және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4"/>
    <w:bookmarkStart w:name="z432" w:id="395"/>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тармақшалары</w:t>
      </w:r>
      <w:r>
        <w:rPr>
          <w:rFonts w:ascii="Times New Roman"/>
          <w:b w:val="false"/>
          <w:i w:val="false"/>
          <w:color w:val="000000"/>
          <w:sz w:val="28"/>
        </w:rPr>
        <w:t xml:space="preserve"> алып тасталсын;</w:t>
      </w:r>
    </w:p>
    <w:bookmarkEnd w:id="395"/>
    <w:bookmarkStart w:name="z433" w:id="3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7-1-бап</w:t>
      </w:r>
      <w:r>
        <w:rPr>
          <w:rFonts w:ascii="Times New Roman"/>
          <w:b w:val="false"/>
          <w:i w:val="false"/>
          <w:color w:val="000000"/>
          <w:sz w:val="28"/>
        </w:rPr>
        <w:t xml:space="preserve"> мынадай мазмұндағы 8-2), 8-3) және 8-4) тармақшалармен толықтырылсын:</w:t>
      </w:r>
    </w:p>
    <w:bookmarkEnd w:id="396"/>
    <w:bookmarkStart w:name="z434" w:id="397"/>
    <w:p>
      <w:pPr>
        <w:spacing w:after="0"/>
        <w:ind w:left="0"/>
        <w:jc w:val="both"/>
      </w:pPr>
      <w:r>
        <w:rPr>
          <w:rFonts w:ascii="Times New Roman"/>
          <w:b w:val="false"/>
          <w:i w:val="false"/>
          <w:color w:val="000000"/>
          <w:sz w:val="28"/>
        </w:rPr>
        <w:t>
      "8-2) жұмылдыру органдары туралы үлгілік ережені бекітеді;</w:t>
      </w:r>
    </w:p>
    <w:bookmarkEnd w:id="397"/>
    <w:bookmarkStart w:name="z435" w:id="398"/>
    <w:p>
      <w:pPr>
        <w:spacing w:after="0"/>
        <w:ind w:left="0"/>
        <w:jc w:val="both"/>
      </w:pPr>
      <w:r>
        <w:rPr>
          <w:rFonts w:ascii="Times New Roman"/>
          <w:b w:val="false"/>
          <w:i w:val="false"/>
          <w:color w:val="000000"/>
          <w:sz w:val="28"/>
        </w:rPr>
        <w:t>
      8-3) жұмылдыру, соғыс жағдайы кезеңінде және соғыс уақытында Қазақстан Республикасының аумағындағы әскери-көліктік міндеттілік қағидаларын бекітеді;</w:t>
      </w:r>
    </w:p>
    <w:bookmarkEnd w:id="398"/>
    <w:bookmarkStart w:name="z436" w:id="399"/>
    <w:p>
      <w:pPr>
        <w:spacing w:after="0"/>
        <w:ind w:left="0"/>
        <w:jc w:val="both"/>
      </w:pPr>
      <w:r>
        <w:rPr>
          <w:rFonts w:ascii="Times New Roman"/>
          <w:b w:val="false"/>
          <w:i w:val="false"/>
          <w:color w:val="000000"/>
          <w:sz w:val="28"/>
        </w:rPr>
        <w:t>
      8-4) экономика салаларынан Қарулы Күштердің, басқа да әскерлер мен әскери құралымдардың, арнаулы мемлекеттік органдардың жұмылдыру қажеттіліктерін айқындау қағидаларын бекітеді;".</w:t>
      </w:r>
    </w:p>
    <w:bookmarkEnd w:id="399"/>
    <w:bookmarkStart w:name="z437" w:id="400"/>
    <w:p>
      <w:pPr>
        <w:spacing w:after="0"/>
        <w:ind w:left="0"/>
        <w:jc w:val="both"/>
      </w:pPr>
      <w:r>
        <w:rPr>
          <w:rFonts w:ascii="Times New Roman"/>
          <w:b w:val="false"/>
          <w:i w:val="false"/>
          <w:color w:val="000000"/>
          <w:sz w:val="28"/>
        </w:rPr>
        <w:t>
      3) 8-1-баптың 2) және 3) тармақшалары алып тасталсын.</w:t>
      </w:r>
    </w:p>
    <w:bookmarkEnd w:id="400"/>
    <w:bookmarkStart w:name="z438" w:id="401"/>
    <w:p>
      <w:pPr>
        <w:spacing w:after="0"/>
        <w:ind w:left="0"/>
        <w:jc w:val="both"/>
      </w:pPr>
      <w:r>
        <w:rPr>
          <w:rFonts w:ascii="Times New Roman"/>
          <w:b w:val="false"/>
          <w:i w:val="false"/>
          <w:color w:val="000000"/>
          <w:sz w:val="28"/>
        </w:rPr>
        <w:t xml:space="preserve">
      27. "Қазақстан Республикасындағы тiл туралы" 1997 жылғы 11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1"/>
    <w:bookmarkStart w:name="z439" w:id="40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02"/>
    <w:bookmarkStart w:name="z440" w:id="403"/>
    <w:p>
      <w:pPr>
        <w:spacing w:after="0"/>
        <w:ind w:left="0"/>
        <w:jc w:val="both"/>
      </w:pPr>
      <w:r>
        <w:rPr>
          <w:rFonts w:ascii="Times New Roman"/>
          <w:b w:val="false"/>
          <w:i w:val="false"/>
          <w:color w:val="000000"/>
          <w:sz w:val="28"/>
        </w:rPr>
        <w:t>
      "5) Республикалық терминология комиссиясы – уәкілетті органның жанындағы,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консультативтік-кеңесшi орган;";</w:t>
      </w:r>
    </w:p>
    <w:bookmarkEnd w:id="403"/>
    <w:bookmarkStart w:name="z441" w:id="404"/>
    <w:p>
      <w:pPr>
        <w:spacing w:after="0"/>
        <w:ind w:left="0"/>
        <w:jc w:val="both"/>
      </w:pPr>
      <w:r>
        <w:rPr>
          <w:rFonts w:ascii="Times New Roman"/>
          <w:b w:val="false"/>
          <w:i w:val="false"/>
          <w:color w:val="000000"/>
          <w:sz w:val="28"/>
        </w:rPr>
        <w:t xml:space="preserve">
      2) 25-1-баптың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04"/>
    <w:bookmarkStart w:name="z442" w:id="405"/>
    <w:p>
      <w:pPr>
        <w:spacing w:after="0"/>
        <w:ind w:left="0"/>
        <w:jc w:val="both"/>
      </w:pPr>
      <w:r>
        <w:rPr>
          <w:rFonts w:ascii="Times New Roman"/>
          <w:b w:val="false"/>
          <w:i w:val="false"/>
          <w:color w:val="000000"/>
          <w:sz w:val="28"/>
        </w:rPr>
        <w:t>
      "1. Уәкілетті органның жанынан – 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bookmarkEnd w:id="405"/>
    <w:bookmarkStart w:name="z443" w:id="406"/>
    <w:p>
      <w:pPr>
        <w:spacing w:after="0"/>
        <w:ind w:left="0"/>
        <w:jc w:val="both"/>
      </w:pPr>
      <w:r>
        <w:rPr>
          <w:rFonts w:ascii="Times New Roman"/>
          <w:b w:val="false"/>
          <w:i w:val="false"/>
          <w:color w:val="000000"/>
          <w:sz w:val="28"/>
        </w:rPr>
        <w:t xml:space="preserve">
      28.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6"/>
    <w:bookmarkStart w:name="z444" w:id="4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407"/>
    <w:bookmarkStart w:name="z445" w:id="408"/>
    <w:p>
      <w:pPr>
        <w:spacing w:after="0"/>
        <w:ind w:left="0"/>
        <w:jc w:val="both"/>
      </w:pPr>
      <w:r>
        <w:rPr>
          <w:rFonts w:ascii="Times New Roman"/>
          <w:b w:val="false"/>
          <w:i w:val="false"/>
          <w:color w:val="000000"/>
          <w:sz w:val="28"/>
        </w:rPr>
        <w:t>
      "11-бап. Қазақстан Республикасы Үкіметінің құзыреті</w:t>
      </w:r>
    </w:p>
    <w:bookmarkEnd w:id="408"/>
    <w:bookmarkStart w:name="z446" w:id="409"/>
    <w:p>
      <w:pPr>
        <w:spacing w:after="0"/>
        <w:ind w:left="0"/>
        <w:jc w:val="both"/>
      </w:pPr>
      <w:r>
        <w:rPr>
          <w:rFonts w:ascii="Times New Roman"/>
          <w:b w:val="false"/>
          <w:i w:val="false"/>
          <w:color w:val="000000"/>
          <w:sz w:val="28"/>
        </w:rPr>
        <w:t>
      Қазақстан Республикасының Үкіметі асыл тұқымды мал шаруашылығы саласындағы мемлекеттік саясаттың негізгі бағыттарын әзірлейді.";</w:t>
      </w:r>
    </w:p>
    <w:bookmarkEnd w:id="409"/>
    <w:bookmarkStart w:name="z447" w:id="410"/>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10"/>
    <w:bookmarkStart w:name="z448" w:id="411"/>
    <w:p>
      <w:pPr>
        <w:spacing w:after="0"/>
        <w:ind w:left="0"/>
        <w:jc w:val="both"/>
      </w:pPr>
      <w:r>
        <w:rPr>
          <w:rFonts w:ascii="Times New Roman"/>
          <w:b w:val="false"/>
          <w:i w:val="false"/>
          <w:color w:val="000000"/>
          <w:sz w:val="28"/>
        </w:rPr>
        <w:t>
      "1) асыл тұқымды мал шаруашылығы саласындағы мемлекеттік саясатты қалыптастырады және іске асырады;".</w:t>
      </w:r>
    </w:p>
    <w:bookmarkEnd w:id="411"/>
    <w:bookmarkStart w:name="z449" w:id="412"/>
    <w:p>
      <w:pPr>
        <w:spacing w:after="0"/>
        <w:ind w:left="0"/>
        <w:jc w:val="both"/>
      </w:pPr>
      <w:r>
        <w:rPr>
          <w:rFonts w:ascii="Times New Roman"/>
          <w:b w:val="false"/>
          <w:i w:val="false"/>
          <w:color w:val="000000"/>
          <w:sz w:val="28"/>
        </w:rPr>
        <w:t xml:space="preserve">
      29.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2"/>
    <w:bookmarkStart w:name="z450" w:id="413"/>
    <w:p>
      <w:pPr>
        <w:spacing w:after="0"/>
        <w:ind w:left="0"/>
        <w:jc w:val="both"/>
      </w:pPr>
      <w:r>
        <w:rPr>
          <w:rFonts w:ascii="Times New Roman"/>
          <w:b w:val="false"/>
          <w:i w:val="false"/>
          <w:color w:val="000000"/>
          <w:sz w:val="28"/>
        </w:rPr>
        <w:t xml:space="preserve">
      22-баптың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413"/>
    <w:bookmarkStart w:name="z451" w:id="414"/>
    <w:p>
      <w:pPr>
        <w:spacing w:after="0"/>
        <w:ind w:left="0"/>
        <w:jc w:val="both"/>
      </w:pPr>
      <w:r>
        <w:rPr>
          <w:rFonts w:ascii="Times New Roman"/>
          <w:b w:val="false"/>
          <w:i w:val="false"/>
          <w:color w:val="000000"/>
          <w:sz w:val="28"/>
        </w:rPr>
        <w:t xml:space="preserve">
      30.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4"/>
    <w:bookmarkStart w:name="z452" w:id="4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алып тасталсын;</w:t>
      </w:r>
    </w:p>
    <w:bookmarkEnd w:id="415"/>
    <w:bookmarkStart w:name="z453" w:id="4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18-3) тармақшамен толықтырылсын:</w:t>
      </w:r>
    </w:p>
    <w:bookmarkEnd w:id="416"/>
    <w:bookmarkStart w:name="z454" w:id="417"/>
    <w:p>
      <w:pPr>
        <w:spacing w:after="0"/>
        <w:ind w:left="0"/>
        <w:jc w:val="both"/>
      </w:pPr>
      <w:r>
        <w:rPr>
          <w:rFonts w:ascii="Times New Roman"/>
          <w:b w:val="false"/>
          <w:i w:val="false"/>
          <w:color w:val="000000"/>
          <w:sz w:val="28"/>
        </w:rPr>
        <w:t>
      "18-3) егер Қазақстан Республикасының заңнамалық актiлерiнде өзгеше көзделмесе, аудит мiндеттi болып табылатын мемлекет қатысатын ұйымдарды айқындайды;".</w:t>
      </w:r>
    </w:p>
    <w:bookmarkEnd w:id="417"/>
    <w:bookmarkStart w:name="z455" w:id="418"/>
    <w:p>
      <w:pPr>
        <w:spacing w:after="0"/>
        <w:ind w:left="0"/>
        <w:jc w:val="both"/>
      </w:pPr>
      <w:r>
        <w:rPr>
          <w:rFonts w:ascii="Times New Roman"/>
          <w:b w:val="false"/>
          <w:i w:val="false"/>
          <w:color w:val="000000"/>
          <w:sz w:val="28"/>
        </w:rPr>
        <w:t xml:space="preserve">
      31.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8"/>
    <w:bookmarkStart w:name="z456" w:id="419"/>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1-1-тармағы</w:t>
      </w:r>
      <w:r>
        <w:rPr>
          <w:rFonts w:ascii="Times New Roman"/>
          <w:b w:val="false"/>
          <w:i w:val="false"/>
          <w:color w:val="000000"/>
          <w:sz w:val="28"/>
        </w:rPr>
        <w:t xml:space="preserve"> алып тасталсын.</w:t>
      </w:r>
    </w:p>
    <w:bookmarkEnd w:id="419"/>
    <w:bookmarkStart w:name="z457" w:id="420"/>
    <w:p>
      <w:pPr>
        <w:spacing w:after="0"/>
        <w:ind w:left="0"/>
        <w:jc w:val="both"/>
      </w:pPr>
      <w:r>
        <w:rPr>
          <w:rFonts w:ascii="Times New Roman"/>
          <w:b w:val="false"/>
          <w:i w:val="false"/>
          <w:color w:val="000000"/>
          <w:sz w:val="28"/>
        </w:rPr>
        <w:t xml:space="preserve">
      32.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0"/>
    <w:bookmarkStart w:name="z458" w:id="421"/>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421"/>
    <w:bookmarkStart w:name="z459" w:id="422"/>
    <w:p>
      <w:pPr>
        <w:spacing w:after="0"/>
        <w:ind w:left="0"/>
        <w:jc w:val="both"/>
      </w:pPr>
      <w:r>
        <w:rPr>
          <w:rFonts w:ascii="Times New Roman"/>
          <w:b w:val="false"/>
          <w:i w:val="false"/>
          <w:color w:val="000000"/>
          <w:sz w:val="28"/>
        </w:rPr>
        <w:t>
      "6. Атыс қаруын қолданып аң аулау қағидаларын жануарлар дүниесiн қорғау, өсiмiн молайту және пайдалану саласындағы уәкілетті мемлекеттік орган бекітеді. Спортпен шұғылдану кезінде және оқу мақсаттарында қаруды қолдану қағидаларын қарудың айналымын бақылау саласындағы уәкілетті органмен келісу бойынша дене шынықтыру және спорт саласындағы уәкілетті орган бекітеді.".</w:t>
      </w:r>
    </w:p>
    <w:bookmarkEnd w:id="422"/>
    <w:bookmarkStart w:name="z460" w:id="423"/>
    <w:p>
      <w:pPr>
        <w:spacing w:after="0"/>
        <w:ind w:left="0"/>
        <w:jc w:val="both"/>
      </w:pPr>
      <w:r>
        <w:rPr>
          <w:rFonts w:ascii="Times New Roman"/>
          <w:b w:val="false"/>
          <w:i w:val="false"/>
          <w:color w:val="000000"/>
          <w:sz w:val="28"/>
        </w:rPr>
        <w:t xml:space="preserve">
      33.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3"/>
    <w:bookmarkStart w:name="z461" w:id="4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424"/>
    <w:bookmarkStart w:name="z462" w:id="425"/>
    <w:p>
      <w:pPr>
        <w:spacing w:after="0"/>
        <w:ind w:left="0"/>
        <w:jc w:val="both"/>
      </w:pPr>
      <w:r>
        <w:rPr>
          <w:rFonts w:ascii="Times New Roman"/>
          <w:b w:val="false"/>
          <w:i w:val="false"/>
          <w:color w:val="000000"/>
          <w:sz w:val="28"/>
        </w:rPr>
        <w:t>
      "5-бап. Өсімдіктер карантині саласындағы мемлекеттік реттеу</w:t>
      </w:r>
    </w:p>
    <w:bookmarkEnd w:id="425"/>
    <w:bookmarkStart w:name="z463" w:id="426"/>
    <w:p>
      <w:pPr>
        <w:spacing w:after="0"/>
        <w:ind w:left="0"/>
        <w:jc w:val="both"/>
      </w:pPr>
      <w:r>
        <w:rPr>
          <w:rFonts w:ascii="Times New Roman"/>
          <w:b w:val="false"/>
          <w:i w:val="false"/>
          <w:color w:val="000000"/>
          <w:sz w:val="28"/>
        </w:rPr>
        <w:t>
      Өсімдіктер карантині саласындағы мемлекеттік реттеуді аумақтық бөлімшелері, оның ішінде фитосанитариялық бақылау бекеттері бар ведомствосымен қоса алғанда уәкілетті орган жүзеге асырады.";</w:t>
      </w:r>
    </w:p>
    <w:bookmarkEnd w:id="426"/>
    <w:bookmarkStart w:name="z464" w:id="427"/>
    <w:p>
      <w:pPr>
        <w:spacing w:after="0"/>
        <w:ind w:left="0"/>
        <w:jc w:val="both"/>
      </w:pPr>
      <w:r>
        <w:rPr>
          <w:rFonts w:ascii="Times New Roman"/>
          <w:b w:val="false"/>
          <w:i w:val="false"/>
          <w:color w:val="000000"/>
          <w:sz w:val="28"/>
        </w:rPr>
        <w:t xml:space="preserve">
      2) 6-1-баптың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алып тасталсын;</w:t>
      </w:r>
    </w:p>
    <w:bookmarkEnd w:id="427"/>
    <w:bookmarkStart w:name="z465" w:id="4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3-1) тармақшамен толықтырылсын:</w:t>
      </w:r>
    </w:p>
    <w:bookmarkEnd w:id="428"/>
    <w:bookmarkStart w:name="z466" w:id="429"/>
    <w:p>
      <w:pPr>
        <w:spacing w:after="0"/>
        <w:ind w:left="0"/>
        <w:jc w:val="both"/>
      </w:pPr>
      <w:r>
        <w:rPr>
          <w:rFonts w:ascii="Times New Roman"/>
          <w:b w:val="false"/>
          <w:i w:val="false"/>
          <w:color w:val="000000"/>
          <w:sz w:val="28"/>
        </w:rPr>
        <w:t>
      "3-1) Қазақстан Республикасының шет мемлекеттермен өсімдіктер карантині саласындағы өзара қарым-қатынасын дамытуды қамтамасыз етеді;".</w:t>
      </w:r>
    </w:p>
    <w:bookmarkEnd w:id="429"/>
    <w:bookmarkStart w:name="z467" w:id="430"/>
    <w:p>
      <w:pPr>
        <w:spacing w:after="0"/>
        <w:ind w:left="0"/>
        <w:jc w:val="both"/>
      </w:pPr>
      <w:r>
        <w:rPr>
          <w:rFonts w:ascii="Times New Roman"/>
          <w:b w:val="false"/>
          <w:i w:val="false"/>
          <w:color w:val="000000"/>
          <w:sz w:val="28"/>
        </w:rPr>
        <w:t xml:space="preserve">
      34.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0"/>
    <w:bookmarkStart w:name="z468" w:id="4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431"/>
    <w:bookmarkStart w:name="z469" w:id="432"/>
    <w:p>
      <w:pPr>
        <w:spacing w:after="0"/>
        <w:ind w:left="0"/>
        <w:jc w:val="both"/>
      </w:pPr>
      <w:r>
        <w:rPr>
          <w:rFonts w:ascii="Times New Roman"/>
          <w:b w:val="false"/>
          <w:i w:val="false"/>
          <w:color w:val="000000"/>
          <w:sz w:val="28"/>
        </w:rPr>
        <w:t>
      "21-бап. Тамақтану, тамақ өнімдері мен ең қажетті заттарды сатып алу</w:t>
      </w:r>
    </w:p>
    <w:bookmarkEnd w:id="432"/>
    <w:bookmarkStart w:name="z470" w:id="433"/>
    <w:p>
      <w:pPr>
        <w:spacing w:after="0"/>
        <w:ind w:left="0"/>
        <w:jc w:val="both"/>
      </w:pPr>
      <w:r>
        <w:rPr>
          <w:rFonts w:ascii="Times New Roman"/>
          <w:b w:val="false"/>
          <w:i w:val="false"/>
          <w:color w:val="000000"/>
          <w:sz w:val="28"/>
        </w:rPr>
        <w:t xml:space="preserve">
      Сезіктілер мен айыпталушылар Қазақстан Республикасының Бюджет кодексінде көзделген тәртіппен айқындалатын нормалар бойынша денсаулығы мен күш-қуатын сақтау үшін жеткілікті тегін тамақпен қамтамасыз етіледі. Сезіктілер мен айыпталушыларға осы Заңның 24-бабының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сақтауға және пайдалануға тыйым салынғандарын қоспағанда, қолма-қол ақшасыз есеп айырысып тамақ өнімдерін, ең қажетті заттарды, сондай-ақ басқа да өнеркәсіп тауарларын сатып алуға құқық беріледі.";</w:t>
      </w:r>
    </w:p>
    <w:bookmarkEnd w:id="433"/>
    <w:bookmarkStart w:name="z471" w:id="434"/>
    <w:p>
      <w:pPr>
        <w:spacing w:after="0"/>
        <w:ind w:left="0"/>
        <w:jc w:val="both"/>
      </w:pPr>
      <w:r>
        <w:rPr>
          <w:rFonts w:ascii="Times New Roman"/>
          <w:b w:val="false"/>
          <w:i w:val="false"/>
          <w:color w:val="000000"/>
          <w:sz w:val="28"/>
        </w:rPr>
        <w:t xml:space="preserve">
      2) 29-баптың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34"/>
    <w:bookmarkStart w:name="z472" w:id="435"/>
    <w:p>
      <w:pPr>
        <w:spacing w:after="0"/>
        <w:ind w:left="0"/>
        <w:jc w:val="both"/>
      </w:pPr>
      <w:r>
        <w:rPr>
          <w:rFonts w:ascii="Times New Roman"/>
          <w:b w:val="false"/>
          <w:i w:val="false"/>
          <w:color w:val="000000"/>
          <w:sz w:val="28"/>
        </w:rPr>
        <w:t>
      "2. Күзетпен ұстау орындарында жүкті әйелдер және өзімен бірге балалары бар әйелдер үшін жақсартылған материалдық-тұрмыстық жағдай жасалады, мамандандырылған медициналық қамтамасыз ету ұйымдастырылады және Қазақстан Республикасының Бюджет кодексінде көзделген тәртіппен айқындалатын тамақтандырудың және затпен қамтамасыз етудің көтеріңкі нормалары белгіленеді.";</w:t>
      </w:r>
    </w:p>
    <w:bookmarkEnd w:id="435"/>
    <w:bookmarkStart w:name="z473" w:id="436"/>
    <w:p>
      <w:pPr>
        <w:spacing w:after="0"/>
        <w:ind w:left="0"/>
        <w:jc w:val="both"/>
      </w:pPr>
      <w:r>
        <w:rPr>
          <w:rFonts w:ascii="Times New Roman"/>
          <w:b w:val="false"/>
          <w:i w:val="false"/>
          <w:color w:val="000000"/>
          <w:sz w:val="28"/>
        </w:rPr>
        <w:t xml:space="preserve">
      3) 30-баптың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36"/>
    <w:bookmarkStart w:name="z474" w:id="437"/>
    <w:p>
      <w:pPr>
        <w:spacing w:after="0"/>
        <w:ind w:left="0"/>
        <w:jc w:val="both"/>
      </w:pPr>
      <w:r>
        <w:rPr>
          <w:rFonts w:ascii="Times New Roman"/>
          <w:b w:val="false"/>
          <w:i w:val="false"/>
          <w:color w:val="000000"/>
          <w:sz w:val="28"/>
        </w:rPr>
        <w:t>
      "1. Кәмелетке толмаған сезіктілер мен айыпталушыларға жақсартылған материалдық-тұрмыстық жағдай жасалады және Қазақстан Республикасының Бюджет кодексінде көзделген тәртіппен тамақтандырудың көтеріңкі нормалары белгіленеді.".</w:t>
      </w:r>
    </w:p>
    <w:bookmarkEnd w:id="437"/>
    <w:bookmarkStart w:name="z475" w:id="438"/>
    <w:p>
      <w:pPr>
        <w:spacing w:after="0"/>
        <w:ind w:left="0"/>
        <w:jc w:val="both"/>
      </w:pPr>
      <w:r>
        <w:rPr>
          <w:rFonts w:ascii="Times New Roman"/>
          <w:b w:val="false"/>
          <w:i w:val="false"/>
          <w:color w:val="000000"/>
          <w:sz w:val="28"/>
        </w:rPr>
        <w:t xml:space="preserve">
      35.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8"/>
    <w:bookmarkStart w:name="z476" w:id="439"/>
    <w:p>
      <w:pPr>
        <w:spacing w:after="0"/>
        <w:ind w:left="0"/>
        <w:jc w:val="both"/>
      </w:pPr>
      <w:r>
        <w:rPr>
          <w:rFonts w:ascii="Times New Roman"/>
          <w:b w:val="false"/>
          <w:i w:val="false"/>
          <w:color w:val="000000"/>
          <w:sz w:val="28"/>
        </w:rPr>
        <w:t xml:space="preserve">
      1) 4-баптың 3-тармағының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 сондай-ақ террористік тұрғыдан осал объектілердің терроризмге қарсы қорғалуының үлгілік паспортын" деген сөздер алып тасталсын;</w:t>
      </w:r>
    </w:p>
    <w:bookmarkEnd w:id="439"/>
    <w:bookmarkStart w:name="z477" w:id="440"/>
    <w:p>
      <w:pPr>
        <w:spacing w:after="0"/>
        <w:ind w:left="0"/>
        <w:jc w:val="both"/>
      </w:pPr>
      <w:r>
        <w:rPr>
          <w:rFonts w:ascii="Times New Roman"/>
          <w:b w:val="false"/>
          <w:i w:val="false"/>
          <w:color w:val="000000"/>
          <w:sz w:val="28"/>
        </w:rPr>
        <w:t xml:space="preserve">
      2) 7-баптың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бесінші абзацпен толықтырылсын:</w:t>
      </w:r>
    </w:p>
    <w:bookmarkEnd w:id="440"/>
    <w:bookmarkStart w:name="z478" w:id="441"/>
    <w:p>
      <w:pPr>
        <w:spacing w:after="0"/>
        <w:ind w:left="0"/>
        <w:jc w:val="both"/>
      </w:pP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органмен бірлесіп, террористік тұрғыдан осал объектілердің терроризмге қарсы қорғалуының үлгілік паспортын бекітеді;";</w:t>
      </w:r>
    </w:p>
    <w:bookmarkEnd w:id="441"/>
    <w:bookmarkStart w:name="z479" w:id="442"/>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42"/>
    <w:bookmarkStart w:name="z480" w:id="443"/>
    <w:p>
      <w:pPr>
        <w:spacing w:after="0"/>
        <w:ind w:left="0"/>
        <w:jc w:val="both"/>
      </w:pPr>
      <w:r>
        <w:rPr>
          <w:rFonts w:ascii="Times New Roman"/>
          <w:b w:val="false"/>
          <w:i w:val="false"/>
          <w:color w:val="000000"/>
          <w:sz w:val="28"/>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оның жолын кесуге көмектескен ақпарат үшін терроризмге қарсы іс-қимыл саласындағы қызметті үйлестіру жөніндегі уәкілетті мемлекеттік орган сыйақы белгілейді және төлейді.".</w:t>
      </w:r>
    </w:p>
    <w:bookmarkEnd w:id="443"/>
    <w:bookmarkStart w:name="z481" w:id="444"/>
    <w:p>
      <w:pPr>
        <w:spacing w:after="0"/>
        <w:ind w:left="0"/>
        <w:jc w:val="both"/>
      </w:pPr>
      <w:r>
        <w:rPr>
          <w:rFonts w:ascii="Times New Roman"/>
          <w:b w:val="false"/>
          <w:i w:val="false"/>
          <w:color w:val="000000"/>
          <w:sz w:val="28"/>
        </w:rPr>
        <w:t xml:space="preserve">
      36.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4"/>
    <w:bookmarkStart w:name="z482" w:id="4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3-1-бап</w:t>
      </w:r>
      <w:r>
        <w:rPr>
          <w:rFonts w:ascii="Times New Roman"/>
          <w:b w:val="false"/>
          <w:i w:val="false"/>
          <w:color w:val="000000"/>
          <w:sz w:val="28"/>
        </w:rPr>
        <w:t xml:space="preserve"> алып тасталсын;</w:t>
      </w:r>
    </w:p>
    <w:bookmarkEnd w:id="445"/>
    <w:bookmarkStart w:name="z483" w:id="4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және 1-2) тармақшалармен толықтырылсын:</w:t>
      </w:r>
    </w:p>
    <w:bookmarkStart w:name="z486" w:id="447"/>
    <w:p>
      <w:pPr>
        <w:spacing w:after="0"/>
        <w:ind w:left="0"/>
        <w:jc w:val="both"/>
      </w:pPr>
      <w:r>
        <w:rPr>
          <w:rFonts w:ascii="Times New Roman"/>
          <w:b w:val="false"/>
          <w:i w:val="false"/>
          <w:color w:val="000000"/>
          <w:sz w:val="28"/>
        </w:rPr>
        <w:t>
      "1-1)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белгілейді;</w:t>
      </w:r>
    </w:p>
    <w:bookmarkEnd w:id="447"/>
    <w:bookmarkStart w:name="z487" w:id="448"/>
    <w:p>
      <w:pPr>
        <w:spacing w:after="0"/>
        <w:ind w:left="0"/>
        <w:jc w:val="both"/>
      </w:pPr>
      <w:r>
        <w:rPr>
          <w:rFonts w:ascii="Times New Roman"/>
          <w:b w:val="false"/>
          <w:i w:val="false"/>
          <w:color w:val="000000"/>
          <w:sz w:val="28"/>
        </w:rPr>
        <w:t>
      1-2) этил спирті мен алкоголь өнімінің өндірісі саласындағы есепке алатын бақылау аспаптары деректерінің операторын айқындайды;".</w:t>
      </w:r>
    </w:p>
    <w:bookmarkEnd w:id="448"/>
    <w:bookmarkStart w:name="z488" w:id="449"/>
    <w:p>
      <w:pPr>
        <w:spacing w:after="0"/>
        <w:ind w:left="0"/>
        <w:jc w:val="both"/>
      </w:pPr>
      <w:r>
        <w:rPr>
          <w:rFonts w:ascii="Times New Roman"/>
          <w:b w:val="false"/>
          <w:i w:val="false"/>
          <w:color w:val="000000"/>
          <w:sz w:val="28"/>
        </w:rPr>
        <w:t xml:space="preserve">
      37.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9"/>
    <w:bookmarkStart w:name="z489" w:id="4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450"/>
    <w:bookmarkStart w:name="z490" w:id="451"/>
    <w:p>
      <w:pPr>
        <w:spacing w:after="0"/>
        <w:ind w:left="0"/>
        <w:jc w:val="both"/>
      </w:pPr>
      <w:r>
        <w:rPr>
          <w:rFonts w:ascii="Times New Roman"/>
          <w:b w:val="false"/>
          <w:i w:val="false"/>
          <w:color w:val="000000"/>
          <w:sz w:val="28"/>
        </w:rPr>
        <w:t>
      "4-2-бап. Қазақстан Республикасы Үкіметінің бұқаралық ақпарат құралдары саласындағы құзыреті</w:t>
      </w:r>
    </w:p>
    <w:bookmarkEnd w:id="451"/>
    <w:bookmarkStart w:name="z491" w:id="452"/>
    <w:p>
      <w:pPr>
        <w:spacing w:after="0"/>
        <w:ind w:left="0"/>
        <w:jc w:val="both"/>
      </w:pPr>
      <w:r>
        <w:rPr>
          <w:rFonts w:ascii="Times New Roman"/>
          <w:b w:val="false"/>
          <w:i w:val="false"/>
          <w:color w:val="000000"/>
          <w:sz w:val="28"/>
        </w:rPr>
        <w:t>
      Қазақстан Республикасының Үкіметі бұқаралық ақпарат құралдары саласындағы мемлекеттік саясаттың негізгі бағыттарын әзірлейді және іске асырылуын қамтамасыз етеді.";</w:t>
      </w:r>
    </w:p>
    <w:bookmarkEnd w:id="452"/>
    <w:bookmarkStart w:name="z492" w:id="453"/>
    <w:p>
      <w:pPr>
        <w:spacing w:after="0"/>
        <w:ind w:left="0"/>
        <w:jc w:val="both"/>
      </w:pPr>
      <w:r>
        <w:rPr>
          <w:rFonts w:ascii="Times New Roman"/>
          <w:b w:val="false"/>
          <w:i w:val="false"/>
          <w:color w:val="000000"/>
          <w:sz w:val="28"/>
        </w:rPr>
        <w:t xml:space="preserve">
      2) 4-3-баптың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53"/>
    <w:bookmarkStart w:name="z493" w:id="454"/>
    <w:p>
      <w:pPr>
        <w:spacing w:after="0"/>
        <w:ind w:left="0"/>
        <w:jc w:val="both"/>
      </w:pPr>
      <w:r>
        <w:rPr>
          <w:rFonts w:ascii="Times New Roman"/>
          <w:b w:val="false"/>
          <w:i w:val="false"/>
          <w:color w:val="000000"/>
          <w:sz w:val="28"/>
        </w:rPr>
        <w:t>
      "1) бұқаралық ақпарат құралдары саласындағы мемлекеттік саясатты қалыптастырады және іске асырады;".</w:t>
      </w:r>
    </w:p>
    <w:bookmarkEnd w:id="454"/>
    <w:bookmarkStart w:name="z494" w:id="455"/>
    <w:p>
      <w:pPr>
        <w:spacing w:after="0"/>
        <w:ind w:left="0"/>
        <w:jc w:val="both"/>
      </w:pPr>
      <w:r>
        <w:rPr>
          <w:rFonts w:ascii="Times New Roman"/>
          <w:b w:val="false"/>
          <w:i w:val="false"/>
          <w:color w:val="000000"/>
          <w:sz w:val="28"/>
        </w:rPr>
        <w:t xml:space="preserve">
      38.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5"/>
    <w:bookmarkStart w:name="z495" w:id="4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6-1-баптың</w:t>
      </w:r>
      <w:r>
        <w:rPr>
          <w:rFonts w:ascii="Times New Roman"/>
          <w:b w:val="false"/>
          <w:i w:val="false"/>
          <w:color w:val="000000"/>
          <w:sz w:val="28"/>
        </w:rPr>
        <w:t xml:space="preserve"> 2) тармақшасындағы "айқындау;" деген сөз "айқындау жатады." деген сөздермен ауыстырылып, 3) тармақшасы алып тасталсын;</w:t>
      </w:r>
    </w:p>
    <w:bookmarkEnd w:id="456"/>
    <w:bookmarkStart w:name="z496" w:id="4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1) тармақшасы мынадай редакцияда жазылсын:</w:t>
      </w:r>
    </w:p>
    <w:bookmarkEnd w:id="457"/>
    <w:bookmarkStart w:name="z497" w:id="458"/>
    <w:p>
      <w:pPr>
        <w:spacing w:after="0"/>
        <w:ind w:left="0"/>
        <w:jc w:val="both"/>
      </w:pPr>
      <w:r>
        <w:rPr>
          <w:rFonts w:ascii="Times New Roman"/>
          <w:b w:val="false"/>
          <w:i w:val="false"/>
          <w:color w:val="000000"/>
          <w:sz w:val="28"/>
        </w:rPr>
        <w:t>
      "1) өлшем бірлігін қамтамасыз ету саласындағы бірыңғай мемлекеттік саясатты қалыптастыру және іске асыру;".</w:t>
      </w:r>
    </w:p>
    <w:bookmarkEnd w:id="458"/>
    <w:bookmarkStart w:name="z498" w:id="459"/>
    <w:p>
      <w:pPr>
        <w:spacing w:after="0"/>
        <w:ind w:left="0"/>
        <w:jc w:val="both"/>
      </w:pPr>
      <w:r>
        <w:rPr>
          <w:rFonts w:ascii="Times New Roman"/>
          <w:b w:val="false"/>
          <w:i w:val="false"/>
          <w:color w:val="000000"/>
          <w:sz w:val="28"/>
        </w:rPr>
        <w:t xml:space="preserve">
      39.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9"/>
    <w:bookmarkStart w:name="z499" w:id="460"/>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60"/>
    <w:bookmarkStart w:name="z500" w:id="461"/>
    <w:p>
      <w:pPr>
        <w:spacing w:after="0"/>
        <w:ind w:left="0"/>
        <w:jc w:val="both"/>
      </w:pPr>
      <w:r>
        <w:rPr>
          <w:rFonts w:ascii="Times New Roman"/>
          <w:b w:val="false"/>
          <w:i w:val="false"/>
          <w:color w:val="000000"/>
          <w:sz w:val="28"/>
        </w:rPr>
        <w:t>
      "2. Еуразиялық экономикалық одақтың және (немесе) Қазақстан Республикасының кеден заңнамасында белгіленген тауарларды уақытша әкелудің және уақытша әкетудің кедендік рәсімі қолданылатын лизинг заттарының тізбесін кеден ісі саласындағы уәкілетті орган айқындайды.".</w:t>
      </w:r>
    </w:p>
    <w:bookmarkEnd w:id="461"/>
    <w:bookmarkStart w:name="z501" w:id="462"/>
    <w:p>
      <w:pPr>
        <w:spacing w:after="0"/>
        <w:ind w:left="0"/>
        <w:jc w:val="both"/>
      </w:pPr>
      <w:r>
        <w:rPr>
          <w:rFonts w:ascii="Times New Roman"/>
          <w:b w:val="false"/>
          <w:i w:val="false"/>
          <w:color w:val="000000"/>
          <w:sz w:val="28"/>
        </w:rPr>
        <w:t xml:space="preserve">
      40. "Қазақстан Республикасындағы тұрғын үй құрылыс жинақтары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62"/>
    <w:bookmarkStart w:name="z502" w:id="463"/>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463"/>
    <w:bookmarkStart w:name="z503" w:id="464"/>
    <w:p>
      <w:pPr>
        <w:spacing w:after="0"/>
        <w:ind w:left="0"/>
        <w:jc w:val="both"/>
      </w:pPr>
      <w:r>
        <w:rPr>
          <w:rFonts w:ascii="Times New Roman"/>
          <w:b w:val="false"/>
          <w:i w:val="false"/>
          <w:color w:val="000000"/>
          <w:sz w:val="28"/>
        </w:rPr>
        <w:t>
      "6. Тұрғын үй құрылысы жинақтарына салымдар бойынша мемлекеттің сыйлықақыларын есептеу және төлеу қағидаларын тұрғын үй қатынастары саласындағы уәкілетті орган бекітеді.".</w:t>
      </w:r>
    </w:p>
    <w:bookmarkEnd w:id="464"/>
    <w:bookmarkStart w:name="z504" w:id="465"/>
    <w:p>
      <w:pPr>
        <w:spacing w:after="0"/>
        <w:ind w:left="0"/>
        <w:jc w:val="both"/>
      </w:pPr>
      <w:r>
        <w:rPr>
          <w:rFonts w:ascii="Times New Roman"/>
          <w:b w:val="false"/>
          <w:i w:val="false"/>
          <w:color w:val="000000"/>
          <w:sz w:val="28"/>
        </w:rPr>
        <w:t xml:space="preserve">
      41. "Отбасы үлгісіндегі балалар ауылы және жасөспірімдер үйлері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65"/>
    <w:bookmarkStart w:name="z505" w:id="466"/>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66"/>
    <w:bookmarkStart w:name="z506" w:id="467"/>
    <w:p>
      <w:pPr>
        <w:spacing w:after="0"/>
        <w:ind w:left="0"/>
        <w:jc w:val="both"/>
      </w:pPr>
      <w:r>
        <w:rPr>
          <w:rFonts w:ascii="Times New Roman"/>
          <w:b w:val="false"/>
          <w:i w:val="false"/>
          <w:color w:val="000000"/>
          <w:sz w:val="28"/>
        </w:rPr>
        <w:t>
      "2. Балалар ауылының пәтер үлгісіндегі тұрғын үй-жайлар, әкімшілік ғимараттар мен отбасылардың тұруына арналған құрылысжайлар, сондай-ақ үй іргесiндегi және қосалқы (үй) шаруашылық орналасқан оқшауланған аумағы болады, оның ең аз мөлшерін білім беру саласындағы уәкілетті орган айқындайды.";</w:t>
      </w:r>
    </w:p>
    <w:bookmarkEnd w:id="467"/>
    <w:bookmarkStart w:name="z507" w:id="468"/>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468"/>
    <w:bookmarkStart w:name="z508" w:id="469"/>
    <w:p>
      <w:pPr>
        <w:spacing w:after="0"/>
        <w:ind w:left="0"/>
        <w:jc w:val="both"/>
      </w:pPr>
      <w:r>
        <w:rPr>
          <w:rFonts w:ascii="Times New Roman"/>
          <w:b w:val="false"/>
          <w:i w:val="false"/>
          <w:color w:val="000000"/>
          <w:sz w:val="28"/>
        </w:rPr>
        <w:t>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 тізбесін білім беру саласындағы уәкілетті органмен келісу бойынша денсаулық сақтау саласындағы уәкілетті орган белгілейді.".</w:t>
      </w:r>
    </w:p>
    <w:bookmarkEnd w:id="469"/>
    <w:bookmarkStart w:name="z509" w:id="470"/>
    <w:p>
      <w:pPr>
        <w:spacing w:after="0"/>
        <w:ind w:left="0"/>
        <w:jc w:val="both"/>
      </w:pPr>
      <w:r>
        <w:rPr>
          <w:rFonts w:ascii="Times New Roman"/>
          <w:b w:val="false"/>
          <w:i w:val="false"/>
          <w:color w:val="000000"/>
          <w:sz w:val="28"/>
        </w:rPr>
        <w:t xml:space="preserve">
      42.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0"/>
    <w:bookmarkStart w:name="z510" w:id="471"/>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алып тасталсын;</w:t>
      </w:r>
    </w:p>
    <w:bookmarkEnd w:id="471"/>
    <w:bookmarkStart w:name="z511" w:id="4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1-3) тармақшамен толықтырылсын:</w:t>
      </w:r>
    </w:p>
    <w:bookmarkEnd w:id="472"/>
    <w:bookmarkStart w:name="z512" w:id="473"/>
    <w:p>
      <w:pPr>
        <w:spacing w:after="0"/>
        <w:ind w:left="0"/>
        <w:jc w:val="both"/>
      </w:pPr>
      <w:r>
        <w:rPr>
          <w:rFonts w:ascii="Times New Roman"/>
          <w:b w:val="false"/>
          <w:i w:val="false"/>
          <w:color w:val="000000"/>
          <w:sz w:val="28"/>
        </w:rPr>
        <w:t>
      "1-3) тіркеушіні айқындау;".</w:t>
      </w:r>
    </w:p>
    <w:bookmarkEnd w:id="473"/>
    <w:bookmarkStart w:name="z513" w:id="474"/>
    <w:p>
      <w:pPr>
        <w:spacing w:after="0"/>
        <w:ind w:left="0"/>
        <w:jc w:val="both"/>
      </w:pPr>
      <w:r>
        <w:rPr>
          <w:rFonts w:ascii="Times New Roman"/>
          <w:b w:val="false"/>
          <w:i w:val="false"/>
          <w:color w:val="000000"/>
          <w:sz w:val="28"/>
        </w:rPr>
        <w:t xml:space="preserve">
      43.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4"/>
    <w:bookmarkStart w:name="z514" w:id="4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4-1-тармақпен толықтырылсын:</w:t>
      </w:r>
    </w:p>
    <w:bookmarkEnd w:id="475"/>
    <w:bookmarkStart w:name="z515" w:id="476"/>
    <w:p>
      <w:pPr>
        <w:spacing w:after="0"/>
        <w:ind w:left="0"/>
        <w:jc w:val="both"/>
      </w:pPr>
      <w:r>
        <w:rPr>
          <w:rFonts w:ascii="Times New Roman"/>
          <w:b w:val="false"/>
          <w:i w:val="false"/>
          <w:color w:val="000000"/>
          <w:sz w:val="28"/>
        </w:rPr>
        <w:t>
      "4-1. Осы баптың 4-тармағында көрсетілген талаптар облыстардың, республикалық маңызы бар қалалардың және астананың әкімдері аппараттарының басшыларына да қолданылады.</w:t>
      </w:r>
    </w:p>
    <w:bookmarkEnd w:id="476"/>
    <w:bookmarkStart w:name="z516" w:id="477"/>
    <w:p>
      <w:pPr>
        <w:spacing w:after="0"/>
        <w:ind w:left="0"/>
        <w:jc w:val="both"/>
      </w:pPr>
      <w:r>
        <w:rPr>
          <w:rFonts w:ascii="Times New Roman"/>
          <w:b w:val="false"/>
          <w:i w:val="false"/>
          <w:color w:val="000000"/>
          <w:sz w:val="28"/>
        </w:rPr>
        <w:t>
      Егер тағайындау кезінде облыстардың, республикалық маңызы бар қалалардың және астананың әкімдері аппараттарының басшылары саяси партиялардың филиалдары мен өкілдіктерінде лауазымдарды атқарып жүрген болса, олар тағайындалған күннен бастап он күн ішінде көрсетілген лауазымдарды босатуға тиіс.";</w:t>
      </w:r>
    </w:p>
    <w:bookmarkEnd w:id="477"/>
    <w:bookmarkStart w:name="z517" w:id="478"/>
    <w:p>
      <w:pPr>
        <w:spacing w:after="0"/>
        <w:ind w:left="0"/>
        <w:jc w:val="both"/>
      </w:pPr>
      <w:r>
        <w:rPr>
          <w:rFonts w:ascii="Times New Roman"/>
          <w:b w:val="false"/>
          <w:i w:val="false"/>
          <w:color w:val="000000"/>
          <w:sz w:val="28"/>
        </w:rPr>
        <w:t xml:space="preserve">
      2) 26-баптың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78"/>
    <w:bookmarkStart w:name="z518" w:id="479"/>
    <w:p>
      <w:pPr>
        <w:spacing w:after="0"/>
        <w:ind w:left="0"/>
        <w:jc w:val="both"/>
      </w:pPr>
      <w:r>
        <w:rPr>
          <w:rFonts w:ascii="Times New Roman"/>
          <w:b w:val="false"/>
          <w:i w:val="false"/>
          <w:color w:val="000000"/>
          <w:sz w:val="28"/>
        </w:rPr>
        <w:t>
      "4. Облыс, республикалық маңызы бар қала, астана әкiмдігінің отырыстарын дайындау және өткiзу, сондай-ақ оның шешiмдер қабылдау тәртiбi әкiмдіктің регламентiнде айқындалады. Yлгiлік регламенттi мемлекеттік жоспарлау жөніндегі орталық уәкілетті орган бекiтедi.";</w:t>
      </w:r>
    </w:p>
    <w:bookmarkEnd w:id="479"/>
    <w:bookmarkStart w:name="z519" w:id="4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29-1-бапта</w:t>
      </w:r>
      <w:r>
        <w:rPr>
          <w:rFonts w:ascii="Times New Roman"/>
          <w:b w:val="false"/>
          <w:i w:val="false"/>
          <w:color w:val="000000"/>
          <w:sz w:val="28"/>
        </w:rPr>
        <w:t>:</w:t>
      </w:r>
    </w:p>
    <w:bookmarkEnd w:id="480"/>
    <w:bookmarkStart w:name="z520" w:id="481"/>
    <w:p>
      <w:pPr>
        <w:spacing w:after="0"/>
        <w:ind w:left="0"/>
        <w:jc w:val="both"/>
      </w:pPr>
      <w:r>
        <w:rPr>
          <w:rFonts w:ascii="Times New Roman"/>
          <w:b w:val="false"/>
          <w:i w:val="false"/>
          <w:color w:val="000000"/>
          <w:sz w:val="28"/>
        </w:rPr>
        <w:t>
      мынадай мазмұндағы 10-1) тармақшамен толықтырылсын:</w:t>
      </w:r>
    </w:p>
    <w:bookmarkEnd w:id="481"/>
    <w:bookmarkStart w:name="z521" w:id="482"/>
    <w:p>
      <w:pPr>
        <w:spacing w:after="0"/>
        <w:ind w:left="0"/>
        <w:jc w:val="both"/>
      </w:pPr>
      <w:r>
        <w:rPr>
          <w:rFonts w:ascii="Times New Roman"/>
          <w:b w:val="false"/>
          <w:i w:val="false"/>
          <w:color w:val="000000"/>
          <w:sz w:val="28"/>
        </w:rPr>
        <w:t>
      "10-1) мемлекеттік органдармен өзара іс-қимыл жасайды;";</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523" w:id="483"/>
    <w:p>
      <w:pPr>
        <w:spacing w:after="0"/>
        <w:ind w:left="0"/>
        <w:jc w:val="both"/>
      </w:pPr>
      <w:r>
        <w:rPr>
          <w:rFonts w:ascii="Times New Roman"/>
          <w:b w:val="false"/>
          <w:i w:val="false"/>
          <w:color w:val="000000"/>
          <w:sz w:val="28"/>
        </w:rPr>
        <w:t>
      "11) аппарат басшысына жүктелген өзге де өкілеттіктерді, оның ішінде жергілікті бюджеттен қаржыландырылатын атқарушы органдарға жетекшілік етуді жүзеге асырады.";</w:t>
      </w:r>
    </w:p>
    <w:bookmarkEnd w:id="483"/>
    <w:bookmarkStart w:name="z524" w:id="484"/>
    <w:p>
      <w:pPr>
        <w:spacing w:after="0"/>
        <w:ind w:left="0"/>
        <w:jc w:val="both"/>
      </w:pPr>
      <w:r>
        <w:rPr>
          <w:rFonts w:ascii="Times New Roman"/>
          <w:b w:val="false"/>
          <w:i w:val="false"/>
          <w:color w:val="000000"/>
          <w:sz w:val="28"/>
        </w:rPr>
        <w:t xml:space="preserve">
      4) 30-баптың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84"/>
    <w:bookmarkStart w:name="z525" w:id="485"/>
    <w:p>
      <w:pPr>
        <w:spacing w:after="0"/>
        <w:ind w:left="0"/>
        <w:jc w:val="both"/>
      </w:pPr>
      <w:r>
        <w:rPr>
          <w:rFonts w:ascii="Times New Roman"/>
          <w:b w:val="false"/>
          <w:i w:val="false"/>
          <w:color w:val="000000"/>
          <w:sz w:val="28"/>
        </w:rPr>
        <w:t>
      "4. Аудандық (облыстық маңызы бар қала) әкімдіктің отырыстарын дайындау және өткізу, сондай-ақ оның шешімдер қабылдау тәртібі әкімдіктің регламентінде айқындалады. Үлгілік регламентті мемлекеттік жоспарлау жөніндегі орталық уәкілетті орган бекітеді.";</w:t>
      </w:r>
    </w:p>
    <w:bookmarkEnd w:id="485"/>
    <w:bookmarkStart w:name="z526" w:id="486"/>
    <w:p>
      <w:pPr>
        <w:spacing w:after="0"/>
        <w:ind w:left="0"/>
        <w:jc w:val="both"/>
      </w:pPr>
      <w:r>
        <w:rPr>
          <w:rFonts w:ascii="Times New Roman"/>
          <w:b w:val="false"/>
          <w:i w:val="false"/>
          <w:color w:val="000000"/>
          <w:sz w:val="28"/>
        </w:rPr>
        <w:t xml:space="preserve">
      5) 39-3-баптың </w:t>
      </w:r>
      <w:r>
        <w:rPr>
          <w:rFonts w:ascii="Times New Roman"/>
          <w:b w:val="false"/>
          <w:i w:val="false"/>
          <w:color w:val="000000"/>
          <w:sz w:val="28"/>
        </w:rPr>
        <w:t>6-тармағының</w:t>
      </w:r>
      <w:r>
        <w:rPr>
          <w:rFonts w:ascii="Times New Roman"/>
          <w:b w:val="false"/>
          <w:i w:val="false"/>
          <w:color w:val="000000"/>
          <w:sz w:val="28"/>
        </w:rPr>
        <w:t xml:space="preserve"> төртінші бөлігі мынадай редакцияда жазылсын:</w:t>
      </w:r>
    </w:p>
    <w:bookmarkEnd w:id="486"/>
    <w:bookmarkStart w:name="z527" w:id="487"/>
    <w:p>
      <w:pPr>
        <w:spacing w:after="0"/>
        <w:ind w:left="0"/>
        <w:jc w:val="both"/>
      </w:pPr>
      <w:r>
        <w:rPr>
          <w:rFonts w:ascii="Times New Roman"/>
          <w:b w:val="false"/>
          <w:i w:val="false"/>
          <w:color w:val="000000"/>
          <w:sz w:val="28"/>
        </w:rPr>
        <w:t>
      "Жергілікті қоғамдастықтың бөлек жиындарын өткізудің үлгілік тәртібін мемлекеттік жоспарлау жөніндегі орталық уәкілетті орган бекітеді.".</w:t>
      </w:r>
    </w:p>
    <w:bookmarkEnd w:id="487"/>
    <w:bookmarkStart w:name="z528" w:id="488"/>
    <w:p>
      <w:pPr>
        <w:spacing w:after="0"/>
        <w:ind w:left="0"/>
        <w:jc w:val="both"/>
      </w:pPr>
      <w:r>
        <w:rPr>
          <w:rFonts w:ascii="Times New Roman"/>
          <w:b w:val="false"/>
          <w:i w:val="false"/>
          <w:color w:val="000000"/>
          <w:sz w:val="28"/>
        </w:rPr>
        <w:t xml:space="preserve">
      44.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8"/>
    <w:bookmarkStart w:name="z529" w:id="489"/>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89"/>
    <w:bookmarkStart w:name="z530" w:id="490"/>
    <w:p>
      <w:pPr>
        <w:spacing w:after="0"/>
        <w:ind w:left="0"/>
        <w:jc w:val="both"/>
      </w:pPr>
      <w:r>
        <w:rPr>
          <w:rFonts w:ascii="Times New Roman"/>
          <w:b w:val="false"/>
          <w:i w:val="false"/>
          <w:color w:val="000000"/>
          <w:sz w:val="28"/>
        </w:rPr>
        <w:t>
      "2. Даму Банкінің қаржылық тұрақтылығын қамтамасыз ету мақсатында мемлекеттік жоспарлау саласындағы уәкілетті орган Даму Банкінің қаржылық тұрақтылығының параметрлерін (коэффициенттерін), олардың шекті мәндерін және есептеу әдістемесін айқындайды.".</w:t>
      </w:r>
    </w:p>
    <w:bookmarkEnd w:id="490"/>
    <w:bookmarkStart w:name="z531" w:id="491"/>
    <w:p>
      <w:pPr>
        <w:spacing w:after="0"/>
        <w:ind w:left="0"/>
        <w:jc w:val="both"/>
      </w:pPr>
      <w:r>
        <w:rPr>
          <w:rFonts w:ascii="Times New Roman"/>
          <w:b w:val="false"/>
          <w:i w:val="false"/>
          <w:color w:val="000000"/>
          <w:sz w:val="28"/>
        </w:rPr>
        <w:t xml:space="preserve">
      45.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91"/>
    <w:bookmarkStart w:name="z532" w:id="4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492"/>
    <w:bookmarkStart w:name="z533" w:id="493"/>
    <w:p>
      <w:pPr>
        <w:spacing w:after="0"/>
        <w:ind w:left="0"/>
        <w:jc w:val="both"/>
      </w:pPr>
      <w:r>
        <w:rPr>
          <w:rFonts w:ascii="Times New Roman"/>
          <w:b w:val="false"/>
          <w:i w:val="false"/>
          <w:color w:val="000000"/>
          <w:sz w:val="28"/>
        </w:rPr>
        <w:t>
      "10-бап. Қазақстан Республикасы Үкіметінің құзыреті</w:t>
      </w:r>
    </w:p>
    <w:bookmarkEnd w:id="493"/>
    <w:bookmarkStart w:name="z534" w:id="494"/>
    <w:p>
      <w:pPr>
        <w:spacing w:after="0"/>
        <w:ind w:left="0"/>
        <w:jc w:val="both"/>
      </w:pPr>
      <w:r>
        <w:rPr>
          <w:rFonts w:ascii="Times New Roman"/>
          <w:b w:val="false"/>
          <w:i w:val="false"/>
          <w:color w:val="000000"/>
          <w:sz w:val="28"/>
        </w:rPr>
        <w:t>
      Қазақстан Республикасының Үкіметі туризмді дамыту саласындағы мемлекеттік саясаттың негізгі бағыттарын әзірлейді.";</w:t>
      </w:r>
    </w:p>
    <w:bookmarkEnd w:id="494"/>
    <w:bookmarkStart w:name="z535" w:id="4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37" w:id="496"/>
    <w:p>
      <w:pPr>
        <w:spacing w:after="0"/>
        <w:ind w:left="0"/>
        <w:jc w:val="both"/>
      </w:pPr>
      <w:r>
        <w:rPr>
          <w:rFonts w:ascii="Times New Roman"/>
          <w:b w:val="false"/>
          <w:i w:val="false"/>
          <w:color w:val="000000"/>
          <w:sz w:val="28"/>
        </w:rPr>
        <w:t>
      "3) туристік қызмет, туризм және туристік индустрия саласындағы мемлекеттік саясатты қалыптастырады және іске асырады;";</w:t>
      </w:r>
    </w:p>
    <w:bookmarkEnd w:id="496"/>
    <w:bookmarkStart w:name="z538" w:id="497"/>
    <w:p>
      <w:pPr>
        <w:spacing w:after="0"/>
        <w:ind w:left="0"/>
        <w:jc w:val="both"/>
      </w:pPr>
      <w:r>
        <w:rPr>
          <w:rFonts w:ascii="Times New Roman"/>
          <w:b w:val="false"/>
          <w:i w:val="false"/>
          <w:color w:val="000000"/>
          <w:sz w:val="28"/>
        </w:rPr>
        <w:t>
      мынадай мазмұндағы 10-1), 10-2) және 10-3) тармақшалармен толықтырылсын:</w:t>
      </w:r>
    </w:p>
    <w:bookmarkEnd w:id="497"/>
    <w:bookmarkStart w:name="z539" w:id="498"/>
    <w:p>
      <w:pPr>
        <w:spacing w:after="0"/>
        <w:ind w:left="0"/>
        <w:jc w:val="both"/>
      </w:pPr>
      <w:r>
        <w:rPr>
          <w:rFonts w:ascii="Times New Roman"/>
          <w:b w:val="false"/>
          <w:i w:val="false"/>
          <w:color w:val="000000"/>
          <w:sz w:val="28"/>
        </w:rPr>
        <w:t>
      "10-1) өткізілген конкурс негізінде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айқындайды;</w:t>
      </w:r>
    </w:p>
    <w:bookmarkEnd w:id="498"/>
    <w:bookmarkStart w:name="z540" w:id="499"/>
    <w:p>
      <w:pPr>
        <w:spacing w:after="0"/>
        <w:ind w:left="0"/>
        <w:jc w:val="both"/>
      </w:pPr>
      <w:r>
        <w:rPr>
          <w:rFonts w:ascii="Times New Roman"/>
          <w:b w:val="false"/>
          <w:i w:val="false"/>
          <w:color w:val="000000"/>
          <w:sz w:val="28"/>
        </w:rPr>
        <w:t>
      10-2) Қазақстан Республикасы азаматтарының шығу туризмі саласындағы құқықтарына кепілдік беру жүйесінің жұмыс істеу қағидаларын, шығу туризмі саласындағы қызметті жүзеге асыратын туроператорлар мен туроператор-әуе кемесімен жалданушылар үшін банктік кепілдікпен қамтамасыз етуге жататын ақша сомасын, Қазақстан Республикасы азаматтарының шығу туризм саласындағы құқықтарына кепілдік беру жүйесінің әкімшісі үшін арнаулы ашылған банктік шотқа (бұдан әрі – арнаулы шот) аударылуға жататын ақша сомасын бекітеді;</w:t>
      </w:r>
    </w:p>
    <w:bookmarkEnd w:id="499"/>
    <w:bookmarkStart w:name="z541" w:id="500"/>
    <w:p>
      <w:pPr>
        <w:spacing w:after="0"/>
        <w:ind w:left="0"/>
        <w:jc w:val="both"/>
      </w:pPr>
      <w:r>
        <w:rPr>
          <w:rFonts w:ascii="Times New Roman"/>
          <w:b w:val="false"/>
          <w:i w:val="false"/>
          <w:color w:val="000000"/>
          <w:sz w:val="28"/>
        </w:rPr>
        <w:t>
      10-3) шетелдіктер үшін туристік жарна төлеу қағидаларын бекітеді;";</w:t>
      </w:r>
    </w:p>
    <w:bookmarkEnd w:id="500"/>
    <w:bookmarkStart w:name="z542" w:id="501"/>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01"/>
    <w:bookmarkStart w:name="z543" w:id="502"/>
    <w:p>
      <w:pPr>
        <w:spacing w:after="0"/>
        <w:ind w:left="0"/>
        <w:jc w:val="both"/>
      </w:pPr>
      <w:r>
        <w:rPr>
          <w:rFonts w:ascii="Times New Roman"/>
          <w:b w:val="false"/>
          <w:i w:val="false"/>
          <w:color w:val="000000"/>
          <w:sz w:val="28"/>
        </w:rPr>
        <w:t>
      "1. Туризм жөнiндегi кеңес уәкілетті орган жанындағы консультациялық-кеңесшi орган ретiнде құрылады.";</w:t>
      </w:r>
    </w:p>
    <w:bookmarkEnd w:id="502"/>
    <w:bookmarkStart w:name="z544" w:id="503"/>
    <w:p>
      <w:pPr>
        <w:spacing w:after="0"/>
        <w:ind w:left="0"/>
        <w:jc w:val="both"/>
      </w:pPr>
      <w:r>
        <w:rPr>
          <w:rFonts w:ascii="Times New Roman"/>
          <w:b w:val="false"/>
          <w:i w:val="false"/>
          <w:color w:val="000000"/>
          <w:sz w:val="28"/>
        </w:rPr>
        <w:t xml:space="preserve">
      4) 17-баптың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503"/>
    <w:bookmarkStart w:name="z545" w:id="504"/>
    <w:p>
      <w:pPr>
        <w:spacing w:after="0"/>
        <w:ind w:left="0"/>
        <w:jc w:val="both"/>
      </w:pPr>
      <w:r>
        <w:rPr>
          <w:rFonts w:ascii="Times New Roman"/>
          <w:b w:val="false"/>
          <w:i w:val="false"/>
          <w:color w:val="000000"/>
          <w:sz w:val="28"/>
        </w:rPr>
        <w:t>
      "Туристік қызмет көрсету шартының елеулі талаптары уәкілетті орган бекіткен туристік қызмет көрсетуге арналған үлгілік шартта белгіленеді.";</w:t>
      </w:r>
    </w:p>
    <w:bookmarkEnd w:id="504"/>
    <w:bookmarkStart w:name="z546" w:id="505"/>
    <w:p>
      <w:pPr>
        <w:spacing w:after="0"/>
        <w:ind w:left="0"/>
        <w:jc w:val="both"/>
      </w:pPr>
      <w:r>
        <w:rPr>
          <w:rFonts w:ascii="Times New Roman"/>
          <w:b w:val="false"/>
          <w:i w:val="false"/>
          <w:color w:val="000000"/>
          <w:sz w:val="28"/>
        </w:rPr>
        <w:t xml:space="preserve">
      5) 27-2-баптың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05"/>
    <w:bookmarkStart w:name="z547" w:id="506"/>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құқықтарына кепілдік беру жүйесі әкімшісінің қызметі осы Заңның 27-3-бабы 1-тармағының 2) тармақшасына сәйкес уәкілетті орган белгілеген мөлшерде аударылуға жататын ақша сомасынан ұсталатын комиссиялық алым есебінен қаржыландырылады.".</w:t>
      </w:r>
    </w:p>
    <w:bookmarkEnd w:id="506"/>
    <w:bookmarkStart w:name="z548" w:id="507"/>
    <w:p>
      <w:pPr>
        <w:spacing w:after="0"/>
        <w:ind w:left="0"/>
        <w:jc w:val="both"/>
      </w:pPr>
      <w:r>
        <w:rPr>
          <w:rFonts w:ascii="Times New Roman"/>
          <w:b w:val="false"/>
          <w:i w:val="false"/>
          <w:color w:val="000000"/>
          <w:sz w:val="28"/>
        </w:rPr>
        <w:t xml:space="preserve">
      46.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7"/>
    <w:bookmarkStart w:name="z549" w:id="508"/>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4-1-тармағы</w:t>
      </w:r>
      <w:r>
        <w:rPr>
          <w:rFonts w:ascii="Times New Roman"/>
          <w:b w:val="false"/>
          <w:i w:val="false"/>
          <w:color w:val="000000"/>
          <w:sz w:val="28"/>
        </w:rPr>
        <w:t xml:space="preserve"> мынадай редакцияда жазылсын:</w:t>
      </w:r>
    </w:p>
    <w:bookmarkEnd w:id="508"/>
    <w:bookmarkStart w:name="z550" w:id="509"/>
    <w:p>
      <w:pPr>
        <w:spacing w:after="0"/>
        <w:ind w:left="0"/>
        <w:jc w:val="both"/>
      </w:pPr>
      <w:r>
        <w:rPr>
          <w:rFonts w:ascii="Times New Roman"/>
          <w:b w:val="false"/>
          <w:i w:val="false"/>
          <w:color w:val="000000"/>
          <w:sz w:val="28"/>
        </w:rPr>
        <w:t>
      "4-1. Ерекше реттеуді және (немесе) қала құрылысын регламенттеуді талап ететін жекелеген құрылыс объектілерін сәулет, қала құрылысы және құрылыс істері жөніндегі уәкілетті орган айқындайды.";</w:t>
      </w:r>
    </w:p>
    <w:bookmarkEnd w:id="509"/>
    <w:bookmarkStart w:name="z551" w:id="510"/>
    <w:p>
      <w:pPr>
        <w:spacing w:after="0"/>
        <w:ind w:left="0"/>
        <w:jc w:val="both"/>
      </w:pPr>
      <w:r>
        <w:rPr>
          <w:rFonts w:ascii="Times New Roman"/>
          <w:b w:val="false"/>
          <w:i w:val="false"/>
          <w:color w:val="000000"/>
          <w:sz w:val="28"/>
        </w:rPr>
        <w:t xml:space="preserve">
      2) 19-баптың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тармақшалары</w:t>
      </w:r>
      <w:r>
        <w:rPr>
          <w:rFonts w:ascii="Times New Roman"/>
          <w:b w:val="false"/>
          <w:i w:val="false"/>
          <w:color w:val="000000"/>
          <w:sz w:val="28"/>
        </w:rPr>
        <w:t xml:space="preserve"> алып тасталсын;</w:t>
      </w:r>
    </w:p>
    <w:bookmarkEnd w:id="510"/>
    <w:bookmarkStart w:name="z552" w:id="5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54" w:id="512"/>
    <w:p>
      <w:pPr>
        <w:spacing w:after="0"/>
        <w:ind w:left="0"/>
        <w:jc w:val="both"/>
      </w:pPr>
      <w:r>
        <w:rPr>
          <w:rFonts w:ascii="Times New Roman"/>
          <w:b w:val="false"/>
          <w:i w:val="false"/>
          <w:color w:val="000000"/>
          <w:sz w:val="28"/>
        </w:rPr>
        <w:t>
      "1) сәулет, қала құрылысы, құрылыс, құрылыс индустриясының өндiрiстiк базасын дамыту саласындағы мемлекеттiк саясатты қалыптастыру және іске асыру;";</w:t>
      </w:r>
    </w:p>
    <w:bookmarkEnd w:id="512"/>
    <w:bookmarkStart w:name="z555" w:id="513"/>
    <w:p>
      <w:pPr>
        <w:spacing w:after="0"/>
        <w:ind w:left="0"/>
        <w:jc w:val="both"/>
      </w:pPr>
      <w:r>
        <w:rPr>
          <w:rFonts w:ascii="Times New Roman"/>
          <w:b w:val="false"/>
          <w:i w:val="false"/>
          <w:color w:val="000000"/>
          <w:sz w:val="28"/>
        </w:rPr>
        <w:t>
      мынадай мазмұндағы 1-5) тармақшамен толықтырылсын:</w:t>
      </w:r>
    </w:p>
    <w:bookmarkEnd w:id="513"/>
    <w:bookmarkStart w:name="z556" w:id="514"/>
    <w:p>
      <w:pPr>
        <w:spacing w:after="0"/>
        <w:ind w:left="0"/>
        <w:jc w:val="both"/>
      </w:pPr>
      <w:r>
        <w:rPr>
          <w:rFonts w:ascii="Times New Roman"/>
          <w:b w:val="false"/>
          <w:i w:val="false"/>
          <w:color w:val="000000"/>
          <w:sz w:val="28"/>
        </w:rPr>
        <w:t>
      "1-5) Қазақстан Республикасының сәулет, қала құрылысы және құрылыс қызметі саласындағы әлеуетін басымдықпен пайдалану туралы заңнамалық актілер талаптарының орындалуына бақылауды жүзеге асыру;";</w:t>
      </w:r>
    </w:p>
    <w:bookmarkEnd w:id="514"/>
    <w:bookmarkStart w:name="z557" w:id="515"/>
    <w:p>
      <w:pPr>
        <w:spacing w:after="0"/>
        <w:ind w:left="0"/>
        <w:jc w:val="both"/>
      </w:pPr>
      <w:r>
        <w:rPr>
          <w:rFonts w:ascii="Times New Roman"/>
          <w:b w:val="false"/>
          <w:i w:val="false"/>
          <w:color w:val="000000"/>
          <w:sz w:val="28"/>
        </w:rPr>
        <w:t xml:space="preserve">
      4) 35-баптың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15"/>
    <w:bookmarkStart w:name="z558" w:id="516"/>
    <w:p>
      <w:pPr>
        <w:spacing w:after="0"/>
        <w:ind w:left="0"/>
        <w:jc w:val="both"/>
      </w:pPr>
      <w:r>
        <w:rPr>
          <w:rFonts w:ascii="Times New Roman"/>
          <w:b w:val="false"/>
          <w:i w:val="false"/>
          <w:color w:val="000000"/>
          <w:sz w:val="28"/>
        </w:rPr>
        <w:t>
      "2. Мемлекеттік сәулет-құрылыс бақылауын және қадағалауын жүзеге асыратын мемлекеттiк құрылыс инспекторлары аттестатталуға тиiс.".</w:t>
      </w:r>
    </w:p>
    <w:bookmarkEnd w:id="516"/>
    <w:bookmarkStart w:name="z559" w:id="517"/>
    <w:p>
      <w:pPr>
        <w:spacing w:after="0"/>
        <w:ind w:left="0"/>
        <w:jc w:val="both"/>
      </w:pPr>
      <w:r>
        <w:rPr>
          <w:rFonts w:ascii="Times New Roman"/>
          <w:b w:val="false"/>
          <w:i w:val="false"/>
          <w:color w:val="000000"/>
          <w:sz w:val="28"/>
        </w:rPr>
        <w:t xml:space="preserve">
      47.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7"/>
    <w:bookmarkStart w:name="z560" w:id="518"/>
    <w:p>
      <w:pPr>
        <w:spacing w:after="0"/>
        <w:ind w:left="0"/>
        <w:jc w:val="both"/>
      </w:pPr>
      <w:r>
        <w:rPr>
          <w:rFonts w:ascii="Times New Roman"/>
          <w:b w:val="false"/>
          <w:i w:val="false"/>
          <w:color w:val="000000"/>
          <w:sz w:val="28"/>
        </w:rPr>
        <w:t xml:space="preserve">
      1) 5-2-баптың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абзацындағы "оператордың арнаулы автокөлік құралдары" деген сөздер "оператордың" деген сөзбен ауыстырылып, мынадай мазмұндағы тоғызыншы абзацпен толықтырылсын:</w:t>
      </w:r>
    </w:p>
    <w:bookmarkEnd w:id="518"/>
    <w:bookmarkStart w:name="z561" w:id="519"/>
    <w:p>
      <w:pPr>
        <w:spacing w:after="0"/>
        <w:ind w:left="0"/>
        <w:jc w:val="both"/>
      </w:pPr>
      <w:r>
        <w:rPr>
          <w:rFonts w:ascii="Times New Roman"/>
          <w:b w:val="false"/>
          <w:i w:val="false"/>
          <w:color w:val="000000"/>
          <w:sz w:val="28"/>
        </w:rPr>
        <w:t>
      "Қазақстан Республикасының заңнамасына сәйкес айқындалған, тиісті ақылы автомобиль жолында (учаскесінде) күтіп-ұстауды және техникалық қызмет көрсетуді тікелей жүзеге асыратын концессионердің арнаулы автокөлік құралдары;";</w:t>
      </w:r>
    </w:p>
    <w:bookmarkEnd w:id="519"/>
    <w:bookmarkStart w:name="z562" w:id="520"/>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8-4) тармақшалары</w:t>
      </w:r>
      <w:r>
        <w:rPr>
          <w:rFonts w:ascii="Times New Roman"/>
          <w:b w:val="false"/>
          <w:i w:val="false"/>
          <w:color w:val="000000"/>
          <w:sz w:val="28"/>
        </w:rPr>
        <w:t xml:space="preserve"> алып тасталсын;</w:t>
      </w:r>
    </w:p>
    <w:bookmarkEnd w:id="520"/>
    <w:bookmarkStart w:name="z563" w:id="521"/>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2-тармағында</w:t>
      </w:r>
      <w:r>
        <w:rPr>
          <w:rFonts w:ascii="Times New Roman"/>
          <w:b w:val="false"/>
          <w:i w:val="false"/>
          <w:color w:val="000000"/>
          <w:sz w:val="28"/>
        </w:rPr>
        <w:t>:</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65" w:id="522"/>
    <w:p>
      <w:pPr>
        <w:spacing w:after="0"/>
        <w:ind w:left="0"/>
        <w:jc w:val="both"/>
      </w:pPr>
      <w:r>
        <w:rPr>
          <w:rFonts w:ascii="Times New Roman"/>
          <w:b w:val="false"/>
          <w:i w:val="false"/>
          <w:color w:val="000000"/>
          <w:sz w:val="28"/>
        </w:rPr>
        <w:t>
      "2) автомобиль жолдары және жол қызметі саласындағы бірыңғай мемлекеттік және ғылыми-техникалық саясатты қалыптастыру және іске асыру;";</w:t>
      </w:r>
    </w:p>
    <w:bookmarkEnd w:id="522"/>
    <w:bookmarkStart w:name="z566" w:id="523"/>
    <w:p>
      <w:pPr>
        <w:spacing w:after="0"/>
        <w:ind w:left="0"/>
        <w:jc w:val="both"/>
      </w:pPr>
      <w:r>
        <w:rPr>
          <w:rFonts w:ascii="Times New Roman"/>
          <w:b w:val="false"/>
          <w:i w:val="false"/>
          <w:color w:val="000000"/>
          <w:sz w:val="28"/>
        </w:rPr>
        <w:t>
      мынадай мазмұндағы 2-2) тармақшамен толықтырылсын:</w:t>
      </w:r>
    </w:p>
    <w:bookmarkEnd w:id="523"/>
    <w:bookmarkStart w:name="z567" w:id="524"/>
    <w:p>
      <w:pPr>
        <w:spacing w:after="0"/>
        <w:ind w:left="0"/>
        <w:jc w:val="both"/>
      </w:pPr>
      <w:r>
        <w:rPr>
          <w:rFonts w:ascii="Times New Roman"/>
          <w:b w:val="false"/>
          <w:i w:val="false"/>
          <w:color w:val="000000"/>
          <w:sz w:val="28"/>
        </w:rPr>
        <w:t>
      "2-2) Қазақстан Республикасының аумағында автомобиль жолдары және жол қызметі саласындағы бірыңғай мемлекеттік саясатты үйлестіру және жүргізу;".</w:t>
      </w:r>
    </w:p>
    <w:bookmarkEnd w:id="524"/>
    <w:bookmarkStart w:name="z568" w:id="525"/>
    <w:p>
      <w:pPr>
        <w:spacing w:after="0"/>
        <w:ind w:left="0"/>
        <w:jc w:val="both"/>
      </w:pPr>
      <w:r>
        <w:rPr>
          <w:rFonts w:ascii="Times New Roman"/>
          <w:b w:val="false"/>
          <w:i w:val="false"/>
          <w:color w:val="000000"/>
          <w:sz w:val="28"/>
        </w:rPr>
        <w:t xml:space="preserve">
      48.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25"/>
    <w:bookmarkStart w:name="z569" w:id="526"/>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26"/>
    <w:bookmarkStart w:name="z570" w:id="527"/>
    <w:p>
      <w:pPr>
        <w:spacing w:after="0"/>
        <w:ind w:left="0"/>
        <w:jc w:val="both"/>
      </w:pPr>
      <w:r>
        <w:rPr>
          <w:rFonts w:ascii="Times New Roman"/>
          <w:b w:val="false"/>
          <w:i w:val="false"/>
          <w:color w:val="000000"/>
          <w:sz w:val="28"/>
        </w:rPr>
        <w:t>
      "3. Темiржол көлiгi саласындағы мемлекеттiк саясатты қалыптастыру және іске асыру уәкiлеттi органға және өз құзыретiне сәйкес өзге де мемлекеттiк органдарға жүктеледi.";</w:t>
      </w:r>
    </w:p>
    <w:bookmarkEnd w:id="527"/>
    <w:bookmarkStart w:name="z571" w:id="528"/>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28"/>
    <w:bookmarkStart w:name="z572" w:id="529"/>
    <w:p>
      <w:pPr>
        <w:spacing w:after="0"/>
        <w:ind w:left="0"/>
        <w:jc w:val="both"/>
      </w:pPr>
      <w:r>
        <w:rPr>
          <w:rFonts w:ascii="Times New Roman"/>
          <w:b w:val="false"/>
          <w:i w:val="false"/>
          <w:color w:val="000000"/>
          <w:sz w:val="28"/>
        </w:rPr>
        <w:t>
      "1. Магистральдық теміржол желісі жекешелендіруге жатпайды және кейіннен Ұлттық инфрақұрылым операторына беріле отырып, Ұлттық теміржол компаниясына беру үшін уәкілетті орган белгілейтін шарттарда және тәртіппен ұлттық басқарушы холдингке беріледі.</w:t>
      </w:r>
    </w:p>
    <w:bookmarkEnd w:id="529"/>
    <w:bookmarkStart w:name="z573" w:id="530"/>
    <w:p>
      <w:pPr>
        <w:spacing w:after="0"/>
        <w:ind w:left="0"/>
        <w:jc w:val="both"/>
      </w:pPr>
      <w:r>
        <w:rPr>
          <w:rFonts w:ascii="Times New Roman"/>
          <w:b w:val="false"/>
          <w:i w:val="false"/>
          <w:color w:val="000000"/>
          <w:sz w:val="28"/>
        </w:rPr>
        <w:t>
      Мемлекет меншігіндегі магистральдық, станциялық жолдар және магистральдық теміржол желісінің өзге де объектілері кейіннен Ұлттық инфрақұрылым операторына беріле отырып, Ұлттық теміржол компаниясына беру үшін уәкілетті орган белгілейтін шарттарда және тәртіппен ұлттық басқарушы холдингке беріледі.</w:t>
      </w:r>
    </w:p>
    <w:bookmarkEnd w:id="530"/>
    <w:bookmarkStart w:name="z574" w:id="531"/>
    <w:p>
      <w:pPr>
        <w:spacing w:after="0"/>
        <w:ind w:left="0"/>
        <w:jc w:val="both"/>
      </w:pPr>
      <w:r>
        <w:rPr>
          <w:rFonts w:ascii="Times New Roman"/>
          <w:b w:val="false"/>
          <w:i w:val="false"/>
          <w:color w:val="000000"/>
          <w:sz w:val="28"/>
        </w:rPr>
        <w:t>
      Кірме жолдың жылжымалы құрамды бір жолдан екінші жолға ауыстыруға арналған құрылысжайлары, құрылғылары мен элементтері кірме жолдың бөлінбейтін бөлігі болып табылады.";</w:t>
      </w:r>
    </w:p>
    <w:bookmarkEnd w:id="531"/>
    <w:bookmarkStart w:name="z575" w:id="5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532"/>
    <w:bookmarkStart w:name="z576" w:id="53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2-2) тармақшамен толықтырылсын:</w:t>
      </w:r>
    </w:p>
    <w:bookmarkStart w:name="z578" w:id="534"/>
    <w:p>
      <w:pPr>
        <w:spacing w:after="0"/>
        <w:ind w:left="0"/>
        <w:jc w:val="both"/>
      </w:pPr>
      <w:r>
        <w:rPr>
          <w:rFonts w:ascii="Times New Roman"/>
          <w:b w:val="false"/>
          <w:i w:val="false"/>
          <w:color w:val="000000"/>
          <w:sz w:val="28"/>
        </w:rPr>
        <w:t>
      "2-2) Қазақстан Республикасының аумағына (аумағынан) багажды, жүкті және жүк-багажды тасымалдауды шектеу туралы, әкелуге, әкетуге, олардың транзитіне тыйым салу туралы шешімдер қабылдау;".</w:t>
      </w:r>
    </w:p>
    <w:bookmarkEnd w:id="534"/>
    <w:bookmarkStart w:name="z579" w:id="535"/>
    <w:p>
      <w:pPr>
        <w:spacing w:after="0"/>
        <w:ind w:left="0"/>
        <w:jc w:val="both"/>
      </w:pPr>
      <w:r>
        <w:rPr>
          <w:rFonts w:ascii="Times New Roman"/>
          <w:b w:val="false"/>
          <w:i w:val="false"/>
          <w:color w:val="000000"/>
          <w:sz w:val="28"/>
        </w:rPr>
        <w:t xml:space="preserve">
      49.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Start w:name="z581" w:id="536"/>
    <w:p>
      <w:pPr>
        <w:spacing w:after="0"/>
        <w:ind w:left="0"/>
        <w:jc w:val="both"/>
      </w:pPr>
      <w:r>
        <w:rPr>
          <w:rFonts w:ascii="Times New Roman"/>
          <w:b w:val="false"/>
          <w:i w:val="false"/>
          <w:color w:val="000000"/>
          <w:sz w:val="28"/>
        </w:rPr>
        <w:t>
      "4-бап. Кәсіби және өзге де мерекелер</w:t>
      </w:r>
    </w:p>
    <w:bookmarkEnd w:id="536"/>
    <w:bookmarkStart w:name="z582" w:id="537"/>
    <w:p>
      <w:pPr>
        <w:spacing w:after="0"/>
        <w:ind w:left="0"/>
        <w:jc w:val="both"/>
      </w:pPr>
      <w:r>
        <w:rPr>
          <w:rFonts w:ascii="Times New Roman"/>
          <w:b w:val="false"/>
          <w:i w:val="false"/>
          <w:color w:val="000000"/>
          <w:sz w:val="28"/>
        </w:rPr>
        <w:t>
      Кәсіби және өзге де мерекелер Қазақстан Республикасындағы мереке күндері болып табылады.</w:t>
      </w:r>
    </w:p>
    <w:bookmarkEnd w:id="537"/>
    <w:bookmarkStart w:name="z583" w:id="538"/>
    <w:p>
      <w:pPr>
        <w:spacing w:after="0"/>
        <w:ind w:left="0"/>
        <w:jc w:val="both"/>
      </w:pPr>
      <w:r>
        <w:rPr>
          <w:rFonts w:ascii="Times New Roman"/>
          <w:b w:val="false"/>
          <w:i w:val="false"/>
          <w:color w:val="000000"/>
          <w:sz w:val="28"/>
        </w:rPr>
        <w:t>
      Кәсіби мерекелерді қоспағанда, мереке күндерінің тізбесін Қазақстан Республикасының Үкіметі белгілейді.</w:t>
      </w:r>
    </w:p>
    <w:bookmarkEnd w:id="538"/>
    <w:bookmarkStart w:name="z584" w:id="539"/>
    <w:p>
      <w:pPr>
        <w:spacing w:after="0"/>
        <w:ind w:left="0"/>
        <w:jc w:val="both"/>
      </w:pPr>
      <w:r>
        <w:rPr>
          <w:rFonts w:ascii="Times New Roman"/>
          <w:b w:val="false"/>
          <w:i w:val="false"/>
          <w:color w:val="000000"/>
          <w:sz w:val="28"/>
        </w:rPr>
        <w:t>
      Кәсіби мерекелердің тізбесін еңбек жөніндегі уәкілетті мемлекеттік орган бекітеді.".</w:t>
      </w:r>
    </w:p>
    <w:bookmarkEnd w:id="539"/>
    <w:bookmarkStart w:name="z585" w:id="540"/>
    <w:p>
      <w:pPr>
        <w:spacing w:after="0"/>
        <w:ind w:left="0"/>
        <w:jc w:val="both"/>
      </w:pPr>
      <w:r>
        <w:rPr>
          <w:rFonts w:ascii="Times New Roman"/>
          <w:b w:val="false"/>
          <w:i w:val="false"/>
          <w:color w:val="000000"/>
          <w:sz w:val="28"/>
        </w:rPr>
        <w:t xml:space="preserve">
      50.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0"/>
    <w:bookmarkStart w:name="z586" w:id="541"/>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27-10)</w:t>
      </w:r>
      <w:r>
        <w:rPr>
          <w:rFonts w:ascii="Times New Roman"/>
          <w:b w:val="false"/>
          <w:i w:val="false"/>
          <w:color w:val="000000"/>
          <w:sz w:val="28"/>
        </w:rPr>
        <w:t xml:space="preserve"> және </w:t>
      </w:r>
      <w:r>
        <w:rPr>
          <w:rFonts w:ascii="Times New Roman"/>
          <w:b w:val="false"/>
          <w:i w:val="false"/>
          <w:color w:val="000000"/>
          <w:sz w:val="28"/>
        </w:rPr>
        <w:t>27-11) тармақшалары</w:t>
      </w:r>
      <w:r>
        <w:rPr>
          <w:rFonts w:ascii="Times New Roman"/>
          <w:b w:val="false"/>
          <w:i w:val="false"/>
          <w:color w:val="000000"/>
          <w:sz w:val="28"/>
        </w:rPr>
        <w:t xml:space="preserve"> алып тасталсын;</w:t>
      </w:r>
    </w:p>
    <w:bookmarkEnd w:id="541"/>
    <w:bookmarkStart w:name="z587" w:id="542"/>
    <w:p>
      <w:pPr>
        <w:spacing w:after="0"/>
        <w:ind w:left="0"/>
        <w:jc w:val="both"/>
      </w:pPr>
      <w:r>
        <w:rPr>
          <w:rFonts w:ascii="Times New Roman"/>
          <w:b w:val="false"/>
          <w:i w:val="false"/>
          <w:color w:val="000000"/>
          <w:sz w:val="28"/>
        </w:rPr>
        <w:t xml:space="preserve">
      2) 15-баптың </w:t>
      </w:r>
      <w:r>
        <w:rPr>
          <w:rFonts w:ascii="Times New Roman"/>
          <w:b w:val="false"/>
          <w:i w:val="false"/>
          <w:color w:val="000000"/>
          <w:sz w:val="28"/>
        </w:rPr>
        <w:t>7-тармағының</w:t>
      </w:r>
      <w:r>
        <w:rPr>
          <w:rFonts w:ascii="Times New Roman"/>
          <w:b w:val="false"/>
          <w:i w:val="false"/>
          <w:color w:val="000000"/>
          <w:sz w:val="28"/>
        </w:rPr>
        <w:t xml:space="preserve"> 4) тармақшасы мынадай редакцияда жазылсын:</w:t>
      </w:r>
    </w:p>
    <w:bookmarkEnd w:id="542"/>
    <w:bookmarkStart w:name="z588" w:id="543"/>
    <w:p>
      <w:pPr>
        <w:spacing w:after="0"/>
        <w:ind w:left="0"/>
        <w:jc w:val="both"/>
      </w:pPr>
      <w:r>
        <w:rPr>
          <w:rFonts w:ascii="Times New Roman"/>
          <w:b w:val="false"/>
          <w:i w:val="false"/>
          <w:color w:val="000000"/>
          <w:sz w:val="28"/>
        </w:rPr>
        <w:t>
      "4) Қазақстан Республикасы Үкіметі Аппаратының құрылымдық бөлімшелерінде Қазақстан Республикасы Премьер-Министрінің, Қазақстан Республикасы Премьер-Министрі бірінші орынбасарының және орынбасарларының, Қазақстан Республикасы Үкіметінің Аппараты Басшысының және оның орынбасарларының қызметін халықаралық ынтымақтастық мәселелері бойынша ақпараттық-талдамалық қамтамасыз етуді жүзеге асыратын лауазымдарды атқаратын адамдарға;";</w:t>
      </w:r>
    </w:p>
    <w:bookmarkEnd w:id="543"/>
    <w:bookmarkStart w:name="z589" w:id="5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29-баптың</w:t>
      </w:r>
      <w:r>
        <w:rPr>
          <w:rFonts w:ascii="Times New Roman"/>
          <w:b w:val="false"/>
          <w:i w:val="false"/>
          <w:color w:val="000000"/>
          <w:sz w:val="28"/>
        </w:rPr>
        <w:t xml:space="preserve"> екінші бөлігі алып тасталсын.</w:t>
      </w:r>
    </w:p>
    <w:bookmarkEnd w:id="544"/>
    <w:bookmarkStart w:name="z590" w:id="545"/>
    <w:p>
      <w:pPr>
        <w:spacing w:after="0"/>
        <w:ind w:left="0"/>
        <w:jc w:val="both"/>
      </w:pPr>
      <w:r>
        <w:rPr>
          <w:rFonts w:ascii="Times New Roman"/>
          <w:b w:val="false"/>
          <w:i w:val="false"/>
          <w:color w:val="000000"/>
          <w:sz w:val="28"/>
        </w:rPr>
        <w:t xml:space="preserve">
      51. "Бал ара шаруашылығы туралы" 2002 жылғы 12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5"/>
    <w:bookmarkStart w:name="z591" w:id="546"/>
    <w:p>
      <w:pPr>
        <w:spacing w:after="0"/>
        <w:ind w:left="0"/>
        <w:jc w:val="both"/>
      </w:pPr>
      <w:r>
        <w:rPr>
          <w:rFonts w:ascii="Times New Roman"/>
          <w:b w:val="false"/>
          <w:i w:val="false"/>
          <w:color w:val="000000"/>
          <w:sz w:val="28"/>
        </w:rPr>
        <w:t xml:space="preserve">
      14-баптың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46"/>
    <w:bookmarkStart w:name="z592" w:id="547"/>
    <w:p>
      <w:pPr>
        <w:spacing w:after="0"/>
        <w:ind w:left="0"/>
        <w:jc w:val="both"/>
      </w:pPr>
      <w:r>
        <w:rPr>
          <w:rFonts w:ascii="Times New Roman"/>
          <w:b w:val="false"/>
          <w:i w:val="false"/>
          <w:color w:val="000000"/>
          <w:sz w:val="28"/>
        </w:rPr>
        <w:t>
      "1) бал ара шаруашылығы саласындағы мемлекеттік саясатты қалыптастыруды және іске асыруды;".</w:t>
      </w:r>
    </w:p>
    <w:bookmarkEnd w:id="547"/>
    <w:bookmarkStart w:name="z593" w:id="548"/>
    <w:p>
      <w:pPr>
        <w:spacing w:after="0"/>
        <w:ind w:left="0"/>
        <w:jc w:val="both"/>
      </w:pPr>
      <w:r>
        <w:rPr>
          <w:rFonts w:ascii="Times New Roman"/>
          <w:b w:val="false"/>
          <w:i w:val="false"/>
          <w:color w:val="000000"/>
          <w:sz w:val="28"/>
        </w:rPr>
        <w:t xml:space="preserve">
      52.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8"/>
    <w:bookmarkStart w:name="z594" w:id="5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алып тасталсын;</w:t>
      </w:r>
    </w:p>
    <w:bookmarkEnd w:id="549"/>
    <w:bookmarkStart w:name="z595" w:id="550"/>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50"/>
    <w:bookmarkStart w:name="z596" w:id="551"/>
    <w:p>
      <w:pPr>
        <w:spacing w:after="0"/>
        <w:ind w:left="0"/>
        <w:jc w:val="both"/>
      </w:pPr>
      <w:r>
        <w:rPr>
          <w:rFonts w:ascii="Times New Roman"/>
          <w:b w:val="false"/>
          <w:i w:val="false"/>
          <w:color w:val="000000"/>
          <w:sz w:val="28"/>
        </w:rPr>
        <w:t>
      "1) өсімдіктерді қорғау саласындағы мемлекеттік саясатты қалыптастыру және іске асыру;".</w:t>
      </w:r>
    </w:p>
    <w:bookmarkEnd w:id="551"/>
    <w:bookmarkStart w:name="z597" w:id="552"/>
    <w:p>
      <w:pPr>
        <w:spacing w:after="0"/>
        <w:ind w:left="0"/>
        <w:jc w:val="both"/>
      </w:pPr>
      <w:r>
        <w:rPr>
          <w:rFonts w:ascii="Times New Roman"/>
          <w:b w:val="false"/>
          <w:i w:val="false"/>
          <w:color w:val="000000"/>
          <w:sz w:val="28"/>
        </w:rPr>
        <w:t xml:space="preserve">
      53.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2"/>
    <w:bookmarkStart w:name="z598" w:id="553"/>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1) тармақшасындағы</w:t>
      </w:r>
      <w:r>
        <w:rPr>
          <w:rFonts w:ascii="Times New Roman"/>
          <w:b w:val="false"/>
          <w:i w:val="false"/>
          <w:color w:val="000000"/>
          <w:sz w:val="28"/>
        </w:rPr>
        <w:t xml:space="preserve"> "әзірлеу;" деген сөз "әзірлеу кіреді." деген сөздермен ауыстырылып,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алып тасталсын;</w:t>
      </w:r>
    </w:p>
    <w:bookmarkEnd w:id="553"/>
    <w:bookmarkStart w:name="z599" w:id="554"/>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54"/>
    <w:bookmarkStart w:name="z600" w:id="555"/>
    <w:p>
      <w:pPr>
        <w:spacing w:after="0"/>
        <w:ind w:left="0"/>
        <w:jc w:val="both"/>
      </w:pPr>
      <w:r>
        <w:rPr>
          <w:rFonts w:ascii="Times New Roman"/>
          <w:b w:val="false"/>
          <w:i w:val="false"/>
          <w:color w:val="000000"/>
          <w:sz w:val="28"/>
        </w:rPr>
        <w:t>
      "1) ветеринария саласындағы мемлекеттік саясатты қалыптастыру және іске асыру;";</w:t>
      </w:r>
    </w:p>
    <w:bookmarkEnd w:id="555"/>
    <w:bookmarkStart w:name="z601" w:id="5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17-5), 17-6) және 17-7) тармақшалармен толықтырылсын:</w:t>
      </w:r>
    </w:p>
    <w:bookmarkStart w:name="z603" w:id="557"/>
    <w:p>
      <w:pPr>
        <w:spacing w:after="0"/>
        <w:ind w:left="0"/>
        <w:jc w:val="both"/>
      </w:pPr>
      <w:r>
        <w:rPr>
          <w:rFonts w:ascii="Times New Roman"/>
          <w:b w:val="false"/>
          <w:i w:val="false"/>
          <w:color w:val="000000"/>
          <w:sz w:val="28"/>
        </w:rPr>
        <w:t>
      "17-5) мемлекеттік сатып алу, оның нәтижелері бойынша өнім берушілермен өнім беру шарттарын жасасу, сондай-ақ тапсырыс берушілерге ауыл шаруашылығы жануарларын сәйкестендіруді жүргізуге арналған бұйымдарды (құралдарды) және атрибуттарды сақтау және тасымалдау (жеткізу) бойынша көрсетілетін қызметтерді қамтамасыз ету, ұсыну;</w:t>
      </w:r>
    </w:p>
    <w:bookmarkEnd w:id="557"/>
    <w:bookmarkStart w:name="z604" w:id="558"/>
    <w:p>
      <w:pPr>
        <w:spacing w:after="0"/>
        <w:ind w:left="0"/>
        <w:jc w:val="both"/>
      </w:pPr>
      <w:r>
        <w:rPr>
          <w:rFonts w:ascii="Times New Roman"/>
          <w:b w:val="false"/>
          <w:i w:val="false"/>
          <w:color w:val="000000"/>
          <w:sz w:val="28"/>
        </w:rPr>
        <w:t>
      17-6) Қазақстан Республикасының ветеринария саласындағы заңнамасында белгіленген талаптарға сәйкестігін анықтау үшін ауыл шаруашылығы жануарларын сәйкестендіруді жүргізуге арналған бұйымдарды (құралдарды) және атрибуттарды оларды беру процесінде ішінара іріктеу;</w:t>
      </w:r>
    </w:p>
    <w:bookmarkEnd w:id="558"/>
    <w:bookmarkStart w:name="z605" w:id="559"/>
    <w:p>
      <w:pPr>
        <w:spacing w:after="0"/>
        <w:ind w:left="0"/>
        <w:jc w:val="both"/>
      </w:pPr>
      <w:r>
        <w:rPr>
          <w:rFonts w:ascii="Times New Roman"/>
          <w:b w:val="false"/>
          <w:i w:val="false"/>
          <w:color w:val="000000"/>
          <w:sz w:val="28"/>
        </w:rPr>
        <w:t>
      17-7) ауыл шаруашылығы жануарларын сәйкестендіруді жүргізуге арналған бұйымдар (құралдар) мен атрибуттар қорын қалыптастыру;";</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32-4), 32-5) және 32-6) тармақшалармен толықтырылсын:</w:t>
      </w:r>
    </w:p>
    <w:bookmarkStart w:name="z607" w:id="560"/>
    <w:p>
      <w:pPr>
        <w:spacing w:after="0"/>
        <w:ind w:left="0"/>
        <w:jc w:val="both"/>
      </w:pPr>
      <w:r>
        <w:rPr>
          <w:rFonts w:ascii="Times New Roman"/>
          <w:b w:val="false"/>
          <w:i w:val="false"/>
          <w:color w:val="000000"/>
          <w:sz w:val="28"/>
        </w:rPr>
        <w:t>
      "32-4) мемлекеттік сатып алу, оның нәтижелері бойынша өнім берушілермен өнім беру шарттарын жасасу, сондай-ақ тапсырыс берушілерге ауыл шаруашылығы жануарларын сәйкестендіруді жүргізуге арналған бұйымдарды (құралдарды) және атрибуттарды сақтау және тасымалдау (жеткізу) бойынша көрсетілетін қызметтерді қамтамасыз ету, ұсыну;</w:t>
      </w:r>
    </w:p>
    <w:bookmarkEnd w:id="560"/>
    <w:bookmarkStart w:name="z608" w:id="561"/>
    <w:p>
      <w:pPr>
        <w:spacing w:after="0"/>
        <w:ind w:left="0"/>
        <w:jc w:val="both"/>
      </w:pPr>
      <w:r>
        <w:rPr>
          <w:rFonts w:ascii="Times New Roman"/>
          <w:b w:val="false"/>
          <w:i w:val="false"/>
          <w:color w:val="000000"/>
          <w:sz w:val="28"/>
        </w:rPr>
        <w:t>
      32-5) Қазақстан Республикасының ветеринария саласындағы заңнамасында белгіленген талаптарға сәйкестігін анықтау үшін ауыл шаруашылығы жануарларын сәйкестендіруді жүргізуге арналған бұйымдарды (құралдарды) және атрибуттарды оларды беру процесінде ішінара іріктеу;</w:t>
      </w:r>
    </w:p>
    <w:bookmarkEnd w:id="561"/>
    <w:bookmarkStart w:name="z609" w:id="562"/>
    <w:p>
      <w:pPr>
        <w:spacing w:after="0"/>
        <w:ind w:left="0"/>
        <w:jc w:val="both"/>
      </w:pPr>
      <w:r>
        <w:rPr>
          <w:rFonts w:ascii="Times New Roman"/>
          <w:b w:val="false"/>
          <w:i w:val="false"/>
          <w:color w:val="000000"/>
          <w:sz w:val="28"/>
        </w:rPr>
        <w:t>
      32-6) ауыл шаруашылығы жануарларын сәйкестендіруді жүргізуге арналған бұйымдар (құралдар) мен атрибуттар қорын қалыптастыру;";</w:t>
      </w:r>
    </w:p>
    <w:bookmarkEnd w:id="562"/>
    <w:bookmarkStart w:name="z610" w:id="563"/>
    <w:p>
      <w:pPr>
        <w:spacing w:after="0"/>
        <w:ind w:left="0"/>
        <w:jc w:val="both"/>
      </w:pPr>
      <w:r>
        <w:rPr>
          <w:rFonts w:ascii="Times New Roman"/>
          <w:b w:val="false"/>
          <w:i w:val="false"/>
          <w:color w:val="000000"/>
          <w:sz w:val="28"/>
        </w:rPr>
        <w:t xml:space="preserve">
      4) 32-баптың 1-1-тармағының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563"/>
    <w:bookmarkStart w:name="z611" w:id="564"/>
    <w:p>
      <w:pPr>
        <w:spacing w:after="0"/>
        <w:ind w:left="0"/>
        <w:jc w:val="both"/>
      </w:pPr>
      <w:r>
        <w:rPr>
          <w:rFonts w:ascii="Times New Roman"/>
          <w:b w:val="false"/>
          <w:i w:val="false"/>
          <w:color w:val="000000"/>
          <w:sz w:val="28"/>
        </w:rPr>
        <w:t xml:space="preserve">
      54.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4"/>
    <w:bookmarkStart w:name="z612" w:id="5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 және 5) тармақшалары алып тасталсын;</w:t>
      </w:r>
    </w:p>
    <w:bookmarkEnd w:id="565"/>
    <w:bookmarkStart w:name="z613" w:id="5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7-1) тармақшамен толықтырылсын:</w:t>
      </w:r>
    </w:p>
    <w:bookmarkEnd w:id="566"/>
    <w:bookmarkStart w:name="z614" w:id="567"/>
    <w:p>
      <w:pPr>
        <w:spacing w:after="0"/>
        <w:ind w:left="0"/>
        <w:jc w:val="both"/>
      </w:pPr>
      <w:r>
        <w:rPr>
          <w:rFonts w:ascii="Times New Roman"/>
          <w:b w:val="false"/>
          <w:i w:val="false"/>
          <w:color w:val="000000"/>
          <w:sz w:val="28"/>
        </w:rPr>
        <w:t>
      "7-1) азаматтардың денсаулығын қорғау, әлеуметтік қорғау саласындағы уәкілетті органдармен бірлесіп, мүмкіндігі шектеулі балаларды әлеуметтiк және медициналық-педагогикалық түзеу арқылы қолдау саласындағы әлеуметтiк қызмет көрсету мен әлеуметтiк қамсыздандыру стандарттарын айқындайды;".</w:t>
      </w:r>
    </w:p>
    <w:bookmarkEnd w:id="567"/>
    <w:bookmarkStart w:name="z615" w:id="568"/>
    <w:p>
      <w:pPr>
        <w:spacing w:after="0"/>
        <w:ind w:left="0"/>
        <w:jc w:val="both"/>
      </w:pPr>
      <w:r>
        <w:rPr>
          <w:rFonts w:ascii="Times New Roman"/>
          <w:b w:val="false"/>
          <w:i w:val="false"/>
          <w:color w:val="000000"/>
          <w:sz w:val="28"/>
        </w:rPr>
        <w:t xml:space="preserve">
      55.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екінші бөлігі мынадай редакцияда жазылсын:</w:t>
      </w:r>
    </w:p>
    <w:bookmarkStart w:name="z617" w:id="569"/>
    <w:p>
      <w:pPr>
        <w:spacing w:after="0"/>
        <w:ind w:left="0"/>
        <w:jc w:val="both"/>
      </w:pPr>
      <w:r>
        <w:rPr>
          <w:rFonts w:ascii="Times New Roman"/>
          <w:b w:val="false"/>
          <w:i w:val="false"/>
          <w:color w:val="000000"/>
          <w:sz w:val="28"/>
        </w:rPr>
        <w:t xml:space="preserve">
      "Азаматтардың саяси партия құру жөнiндегi бастамашы тобының, саяси партия мүшелерi тiзiмдерiнiң дұрыстығын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8-бабының</w:t>
      </w:r>
      <w:r>
        <w:rPr>
          <w:rFonts w:ascii="Times New Roman"/>
          <w:b w:val="false"/>
          <w:i w:val="false"/>
          <w:color w:val="000000"/>
          <w:sz w:val="28"/>
        </w:rPr>
        <w:t xml:space="preserve">, 10-бабы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сәйкестігіне тексерудi Қазақстан Республикасының Әділет министрлігi айқындайтын тәртіппен тиiстi мемлекеттік органдар жүзеге асырады.".</w:t>
      </w:r>
    </w:p>
    <w:bookmarkEnd w:id="569"/>
    <w:bookmarkStart w:name="z618" w:id="570"/>
    <w:p>
      <w:pPr>
        <w:spacing w:after="0"/>
        <w:ind w:left="0"/>
        <w:jc w:val="both"/>
      </w:pPr>
      <w:r>
        <w:rPr>
          <w:rFonts w:ascii="Times New Roman"/>
          <w:b w:val="false"/>
          <w:i w:val="false"/>
          <w:color w:val="000000"/>
          <w:sz w:val="28"/>
        </w:rPr>
        <w:t xml:space="preserve">
      56.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70"/>
    <w:bookmarkStart w:name="z619" w:id="571"/>
    <w:p>
      <w:pPr>
        <w:spacing w:after="0"/>
        <w:ind w:left="0"/>
        <w:jc w:val="both"/>
      </w:pPr>
      <w:r>
        <w:rPr>
          <w:rFonts w:ascii="Times New Roman"/>
          <w:b w:val="false"/>
          <w:i w:val="false"/>
          <w:color w:val="000000"/>
          <w:sz w:val="28"/>
        </w:rPr>
        <w:t xml:space="preserve">
      1) 14-1-баптың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71"/>
    <w:bookmarkStart w:name="z620" w:id="572"/>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тұрғынжайының сақталуын қамтамасыз етеді.</w:t>
      </w:r>
    </w:p>
    <w:bookmarkEnd w:id="572"/>
    <w:bookmarkStart w:name="z621" w:id="573"/>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тұрғынжайын Қазақстан Республикасының балалардың құқықтарын қорғау саласындағы уәкілетті органы бекітетін үлгілік шарт негізінде жалдауға (қосымша жалдауға) бере алады.</w:t>
      </w:r>
    </w:p>
    <w:bookmarkEnd w:id="573"/>
    <w:bookmarkStart w:name="z622" w:id="574"/>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есепке жазылуға жатады.</w:t>
      </w:r>
    </w:p>
    <w:bookmarkEnd w:id="574"/>
    <w:bookmarkStart w:name="z623" w:id="575"/>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тұрғынжайының сақталу қағидаларын Қазақстан Республикасының балалардың құқықтарын қорғау саласындағы уәкілетті органы бекітеді.";</w:t>
      </w:r>
    </w:p>
    <w:bookmarkEnd w:id="575"/>
    <w:bookmarkStart w:name="z624" w:id="5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p>
    <w:bookmarkEnd w:id="576"/>
    <w:bookmarkStart w:name="z625" w:id="577"/>
    <w:p>
      <w:pPr>
        <w:spacing w:after="0"/>
        <w:ind w:left="0"/>
        <w:jc w:val="both"/>
      </w:pPr>
      <w:r>
        <w:rPr>
          <w:rFonts w:ascii="Times New Roman"/>
          <w:b w:val="false"/>
          <w:i w:val="false"/>
          <w:color w:val="000000"/>
          <w:sz w:val="28"/>
        </w:rPr>
        <w:t>
      "53-бап. Баланың құқықтарын қорғау жөніндегі функцияларды жүзеге асыратын мемлекеттік органдар мен ұйымдардың қызметін үйлестіру</w:t>
      </w:r>
    </w:p>
    <w:bookmarkEnd w:id="577"/>
    <w:bookmarkStart w:name="z626" w:id="578"/>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балалардың құқықтарын қорғау саласындағы уәкілетті орган жүзеге асырады.".</w:t>
      </w:r>
    </w:p>
    <w:bookmarkEnd w:id="578"/>
    <w:bookmarkStart w:name="z627" w:id="579"/>
    <w:p>
      <w:pPr>
        <w:spacing w:after="0"/>
        <w:ind w:left="0"/>
        <w:jc w:val="both"/>
      </w:pPr>
      <w:r>
        <w:rPr>
          <w:rFonts w:ascii="Times New Roman"/>
          <w:b w:val="false"/>
          <w:i w:val="false"/>
          <w:color w:val="000000"/>
          <w:sz w:val="28"/>
        </w:rPr>
        <w:t xml:space="preserve">
      57.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79"/>
    <w:bookmarkStart w:name="z628" w:id="5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алып тасталсын;</w:t>
      </w:r>
    </w:p>
    <w:bookmarkEnd w:id="580"/>
    <w:bookmarkStart w:name="z629" w:id="5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581"/>
    <w:bookmarkStart w:name="z630" w:id="58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82"/>
    <w:bookmarkStart w:name="z631" w:id="583"/>
    <w:p>
      <w:pPr>
        <w:spacing w:after="0"/>
        <w:ind w:left="0"/>
        <w:jc w:val="both"/>
      </w:pPr>
      <w:r>
        <w:rPr>
          <w:rFonts w:ascii="Times New Roman"/>
          <w:b w:val="false"/>
          <w:i w:val="false"/>
          <w:color w:val="000000"/>
          <w:sz w:val="28"/>
        </w:rPr>
        <w:t>
      "1) электрондық құжат және электрондық цифрлық қолтаңба саласындағы мемлекеттік саясатты қалыптастырады және іске асырады;";</w:t>
      </w:r>
    </w:p>
    <w:bookmarkEnd w:id="583"/>
    <w:bookmarkStart w:name="z632" w:id="58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84"/>
    <w:bookmarkStart w:name="z633" w:id="585"/>
    <w:p>
      <w:pPr>
        <w:spacing w:after="0"/>
        <w:ind w:left="0"/>
        <w:jc w:val="both"/>
      </w:pPr>
      <w:r>
        <w:rPr>
          <w:rFonts w:ascii="Times New Roman"/>
          <w:b w:val="false"/>
          <w:i w:val="false"/>
          <w:color w:val="000000"/>
          <w:sz w:val="28"/>
        </w:rPr>
        <w:t>
      "1) электрондық құжат айналымы және электрондық архивтер саласындағы мемлекеттік саясатты қалыптастырады және іске асырады;";</w:t>
      </w:r>
    </w:p>
    <w:bookmarkEnd w:id="585"/>
    <w:bookmarkStart w:name="z634" w:id="5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5-тармағы мынадай редакцияда жазылсын:</w:t>
      </w:r>
    </w:p>
    <w:bookmarkEnd w:id="586"/>
    <w:bookmarkStart w:name="z635" w:id="587"/>
    <w:p>
      <w:pPr>
        <w:spacing w:after="0"/>
        <w:ind w:left="0"/>
        <w:jc w:val="both"/>
      </w:pPr>
      <w:r>
        <w:rPr>
          <w:rFonts w:ascii="Times New Roman"/>
          <w:b w:val="false"/>
          <w:i w:val="false"/>
          <w:color w:val="000000"/>
          <w:sz w:val="28"/>
        </w:rPr>
        <w:t>
      "5. Электрондық құжат айналымының тәртібін архив ісі және басқаруды құжаттамалық қамтамасыз ету саласындағы уәкілетті орган айқындайды.".</w:t>
      </w:r>
    </w:p>
    <w:bookmarkEnd w:id="587"/>
    <w:bookmarkStart w:name="z636" w:id="588"/>
    <w:p>
      <w:pPr>
        <w:spacing w:after="0"/>
        <w:ind w:left="0"/>
        <w:jc w:val="both"/>
      </w:pPr>
      <w:r>
        <w:rPr>
          <w:rFonts w:ascii="Times New Roman"/>
          <w:b w:val="false"/>
          <w:i w:val="false"/>
          <w:color w:val="000000"/>
          <w:sz w:val="28"/>
        </w:rPr>
        <w:t xml:space="preserve">
      58.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8"/>
    <w:bookmarkStart w:name="z637" w:id="5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640" w:id="590"/>
    <w:p>
      <w:pPr>
        <w:spacing w:after="0"/>
        <w:ind w:left="0"/>
        <w:jc w:val="both"/>
      </w:pPr>
      <w:r>
        <w:rPr>
          <w:rFonts w:ascii="Times New Roman"/>
          <w:b w:val="false"/>
          <w:i w:val="false"/>
          <w:color w:val="000000"/>
          <w:sz w:val="28"/>
        </w:rPr>
        <w:t>
      "6) тұқым шаруашылығы саласындағы, оның iшiнде тұқымдардың экспорты және импорты мәселелерi бойынша үкiметаралық келiсiмдерді жасасады;";</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642" w:id="591"/>
    <w:p>
      <w:pPr>
        <w:spacing w:after="0"/>
        <w:ind w:left="0"/>
        <w:jc w:val="both"/>
      </w:pPr>
      <w:r>
        <w:rPr>
          <w:rFonts w:ascii="Times New Roman"/>
          <w:b w:val="false"/>
          <w:i w:val="false"/>
          <w:color w:val="000000"/>
          <w:sz w:val="28"/>
        </w:rPr>
        <w:t xml:space="preserve">
      2) 6-баптың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591"/>
    <w:bookmarkStart w:name="z643" w:id="592"/>
    <w:p>
      <w:pPr>
        <w:spacing w:after="0"/>
        <w:ind w:left="0"/>
        <w:jc w:val="both"/>
      </w:pPr>
      <w:r>
        <w:rPr>
          <w:rFonts w:ascii="Times New Roman"/>
          <w:b w:val="false"/>
          <w:i w:val="false"/>
          <w:color w:val="000000"/>
          <w:sz w:val="28"/>
        </w:rPr>
        <w:t>
      "1-1) тұқым шаруашылығы саласындағы мемлекеттік саясатты қалыптастырады және іске асырады;".</w:t>
      </w:r>
    </w:p>
    <w:bookmarkEnd w:id="592"/>
    <w:bookmarkStart w:name="z644" w:id="593"/>
    <w:p>
      <w:pPr>
        <w:spacing w:after="0"/>
        <w:ind w:left="0"/>
        <w:jc w:val="both"/>
      </w:pPr>
      <w:r>
        <w:rPr>
          <w:rFonts w:ascii="Times New Roman"/>
          <w:b w:val="false"/>
          <w:i w:val="false"/>
          <w:color w:val="000000"/>
          <w:sz w:val="28"/>
        </w:rPr>
        <w:t xml:space="preserve">
      59. "Темекі өнімдерінің өндірілуі мен айналымын мемлекеттік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3"/>
    <w:bookmarkStart w:name="z645" w:id="594"/>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алып тасталсын;</w:t>
      </w:r>
    </w:p>
    <w:bookmarkEnd w:id="594"/>
    <w:bookmarkStart w:name="z646" w:id="595"/>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95"/>
    <w:bookmarkStart w:name="z647" w:id="596"/>
    <w:p>
      <w:pPr>
        <w:spacing w:after="0"/>
        <w:ind w:left="0"/>
        <w:jc w:val="both"/>
      </w:pPr>
      <w:r>
        <w:rPr>
          <w:rFonts w:ascii="Times New Roman"/>
          <w:b w:val="false"/>
          <w:i w:val="false"/>
          <w:color w:val="000000"/>
          <w:sz w:val="28"/>
        </w:rPr>
        <w:t>
      "1) темекі өнімдерінің өндірілуі мен айналымын мемлекеттік реттеу саласындағы мемлекеттік саясатты қалыптастырады және іске асырады;".</w:t>
      </w:r>
    </w:p>
    <w:bookmarkEnd w:id="596"/>
    <w:bookmarkStart w:name="z648" w:id="597"/>
    <w:p>
      <w:pPr>
        <w:spacing w:after="0"/>
        <w:ind w:left="0"/>
        <w:jc w:val="both"/>
      </w:pPr>
      <w:r>
        <w:rPr>
          <w:rFonts w:ascii="Times New Roman"/>
          <w:b w:val="false"/>
          <w:i w:val="false"/>
          <w:color w:val="000000"/>
          <w:sz w:val="28"/>
        </w:rPr>
        <w:t xml:space="preserve">
      60.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7"/>
    <w:bookmarkStart w:name="z649" w:id="598"/>
    <w:p>
      <w:pPr>
        <w:spacing w:after="0"/>
        <w:ind w:left="0"/>
        <w:jc w:val="both"/>
      </w:pPr>
      <w:r>
        <w:rPr>
          <w:rFonts w:ascii="Times New Roman"/>
          <w:b w:val="false"/>
          <w:i w:val="false"/>
          <w:color w:val="000000"/>
          <w:sz w:val="28"/>
        </w:rPr>
        <w:t xml:space="preserve">
      20-1-баптың 3-тармағының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98"/>
    <w:bookmarkStart w:name="z650" w:id="599"/>
    <w:p>
      <w:pPr>
        <w:spacing w:after="0"/>
        <w:ind w:left="0"/>
        <w:jc w:val="both"/>
      </w:pPr>
      <w:r>
        <w:rPr>
          <w:rFonts w:ascii="Times New Roman"/>
          <w:b w:val="false"/>
          <w:i w:val="false"/>
          <w:color w:val="000000"/>
          <w:sz w:val="28"/>
        </w:rPr>
        <w:t>
      "9) "жасыл" облигациялар арқылы қаржыландырылуға жататын, қоршаған ортаны қорғау саласындағы уәкілетті орган бекіткен "жасыл" жобалардың сыныптамасына (таксономиясына) және (немесе) Халықаралық капитал нарықтары қауымдастығының "жасыл" облигациялар стандартын қоса алғанда, бірақ онымен шектелмей, орнықты даму саласындағы халықаралық танылған стандарттарда көзделген сыныптамаларға сәйкес келетін өзге де жобалар.".</w:t>
      </w:r>
    </w:p>
    <w:bookmarkEnd w:id="599"/>
    <w:bookmarkStart w:name="z651" w:id="600"/>
    <w:p>
      <w:pPr>
        <w:spacing w:after="0"/>
        <w:ind w:left="0"/>
        <w:jc w:val="both"/>
      </w:pPr>
      <w:r>
        <w:rPr>
          <w:rFonts w:ascii="Times New Roman"/>
          <w:b w:val="false"/>
          <w:i w:val="false"/>
          <w:color w:val="000000"/>
          <w:sz w:val="28"/>
        </w:rPr>
        <w:t xml:space="preserve">
      61.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0"/>
    <w:bookmarkStart w:name="z652" w:id="601"/>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1"/>
    <w:bookmarkStart w:name="z653" w:id="602"/>
    <w:p>
      <w:pPr>
        <w:spacing w:after="0"/>
        <w:ind w:left="0"/>
        <w:jc w:val="both"/>
      </w:pPr>
      <w:r>
        <w:rPr>
          <w:rFonts w:ascii="Times New Roman"/>
          <w:b w:val="false"/>
          <w:i w:val="false"/>
          <w:color w:val="000000"/>
          <w:sz w:val="28"/>
        </w:rPr>
        <w:t>
      "1) автомобиль көлiгi саласындағы мемлекеттiк саясатты қалыптастырады және іске асырады;".</w:t>
      </w:r>
    </w:p>
    <w:bookmarkEnd w:id="602"/>
    <w:bookmarkStart w:name="z654" w:id="603"/>
    <w:p>
      <w:pPr>
        <w:spacing w:after="0"/>
        <w:ind w:left="0"/>
        <w:jc w:val="both"/>
      </w:pPr>
      <w:r>
        <w:rPr>
          <w:rFonts w:ascii="Times New Roman"/>
          <w:b w:val="false"/>
          <w:i w:val="false"/>
          <w:color w:val="000000"/>
          <w:sz w:val="28"/>
        </w:rPr>
        <w:t xml:space="preserve">
      62. "Экономиканың стратегиялық маңызы бар салаларындағы меншіктің мемлекеттік мониторингі туралы" 2003 жылғы 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3"/>
    <w:bookmarkStart w:name="z655" w:id="604"/>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04"/>
    <w:bookmarkStart w:name="z656" w:id="605"/>
    <w:p>
      <w:pPr>
        <w:spacing w:after="0"/>
        <w:ind w:left="0"/>
        <w:jc w:val="both"/>
      </w:pPr>
      <w:r>
        <w:rPr>
          <w:rFonts w:ascii="Times New Roman"/>
          <w:b w:val="false"/>
          <w:i w:val="false"/>
          <w:color w:val="000000"/>
          <w:sz w:val="28"/>
        </w:rPr>
        <w:t>
      "3. Меншіктің мемлекеттік мониторингінің ақпаратына қолжетімділік уәкілетті орган белгілеген тәртіппен беріледі.".</w:t>
      </w:r>
    </w:p>
    <w:bookmarkEnd w:id="605"/>
    <w:bookmarkStart w:name="z657" w:id="606"/>
    <w:p>
      <w:pPr>
        <w:spacing w:after="0"/>
        <w:ind w:left="0"/>
        <w:jc w:val="both"/>
      </w:pPr>
      <w:r>
        <w:rPr>
          <w:rFonts w:ascii="Times New Roman"/>
          <w:b w:val="false"/>
          <w:i w:val="false"/>
          <w:color w:val="000000"/>
          <w:sz w:val="28"/>
        </w:rPr>
        <w:t xml:space="preserve">
      63.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06"/>
    <w:bookmarkStart w:name="z658" w:id="607"/>
    <w:p>
      <w:pPr>
        <w:spacing w:after="0"/>
        <w:ind w:left="0"/>
        <w:jc w:val="both"/>
      </w:pPr>
      <w:r>
        <w:rPr>
          <w:rFonts w:ascii="Times New Roman"/>
          <w:b w:val="false"/>
          <w:i w:val="false"/>
          <w:color w:val="000000"/>
          <w:sz w:val="28"/>
        </w:rPr>
        <w:t xml:space="preserve">
      1) 17-1-баптың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алып тасталсын;</w:t>
      </w:r>
    </w:p>
    <w:bookmarkEnd w:id="607"/>
    <w:bookmarkStart w:name="z659" w:id="608"/>
    <w:p>
      <w:pPr>
        <w:spacing w:after="0"/>
        <w:ind w:left="0"/>
        <w:jc w:val="both"/>
      </w:pPr>
      <w:r>
        <w:rPr>
          <w:rFonts w:ascii="Times New Roman"/>
          <w:b w:val="false"/>
          <w:i w:val="false"/>
          <w:color w:val="000000"/>
          <w:sz w:val="28"/>
        </w:rPr>
        <w:t xml:space="preserve">
      2) 17-2-баптың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p>
    <w:bookmarkEnd w:id="608"/>
    <w:bookmarkStart w:name="z660" w:id="609"/>
    <w:p>
      <w:pPr>
        <w:spacing w:after="0"/>
        <w:ind w:left="0"/>
        <w:jc w:val="both"/>
      </w:pPr>
      <w:r>
        <w:rPr>
          <w:rFonts w:ascii="Times New Roman"/>
          <w:b w:val="false"/>
          <w:i w:val="false"/>
          <w:color w:val="000000"/>
          <w:sz w:val="28"/>
        </w:rPr>
        <w:t>
      "1-1) мәдени, спорттық және спорттық-бұқаралық іс-шаралар афишаларын орналастыру үшін арнайы бөлінген орындардың тізбесін бекітеді;".</w:t>
      </w:r>
    </w:p>
    <w:bookmarkEnd w:id="609"/>
    <w:bookmarkStart w:name="z661" w:id="610"/>
    <w:p>
      <w:pPr>
        <w:spacing w:after="0"/>
        <w:ind w:left="0"/>
        <w:jc w:val="both"/>
      </w:pPr>
      <w:r>
        <w:rPr>
          <w:rFonts w:ascii="Times New Roman"/>
          <w:b w:val="false"/>
          <w:i w:val="false"/>
          <w:color w:val="000000"/>
          <w:sz w:val="28"/>
        </w:rPr>
        <w:t xml:space="preserve">
      64.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10"/>
    <w:bookmarkStart w:name="z662" w:id="6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664" w:id="612"/>
    <w:p>
      <w:pPr>
        <w:spacing w:after="0"/>
        <w:ind w:left="0"/>
        <w:jc w:val="both"/>
      </w:pPr>
      <w:r>
        <w:rPr>
          <w:rFonts w:ascii="Times New Roman"/>
          <w:b w:val="false"/>
          <w:i w:val="false"/>
          <w:color w:val="000000"/>
          <w:sz w:val="28"/>
        </w:rPr>
        <w:t>
      "9) шетелде Қазақстан Республикасының сауда өкiлдiктерiн ашуды жүзеге асырады;</w:t>
      </w:r>
    </w:p>
    <w:bookmarkEnd w:id="612"/>
    <w:bookmarkStart w:name="z665" w:id="613"/>
    <w:p>
      <w:pPr>
        <w:spacing w:after="0"/>
        <w:ind w:left="0"/>
        <w:jc w:val="both"/>
      </w:pPr>
      <w:r>
        <w:rPr>
          <w:rFonts w:ascii="Times New Roman"/>
          <w:b w:val="false"/>
          <w:i w:val="false"/>
          <w:color w:val="000000"/>
          <w:sz w:val="28"/>
        </w:rPr>
        <w:t>
      10) сауда қызметi саласындағы үкiметаралық келiсiмдерге қол қою туралы шешімдер қабылдайды;";</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тармақша</w:t>
      </w:r>
      <w:r>
        <w:rPr>
          <w:rFonts w:ascii="Times New Roman"/>
          <w:b w:val="false"/>
          <w:i w:val="false"/>
          <w:color w:val="000000"/>
          <w:sz w:val="28"/>
        </w:rPr>
        <w:t xml:space="preserve"> мынадай редакцияда жазылсын:</w:t>
      </w:r>
    </w:p>
    <w:bookmarkStart w:name="z668" w:id="614"/>
    <w:p>
      <w:pPr>
        <w:spacing w:after="0"/>
        <w:ind w:left="0"/>
        <w:jc w:val="both"/>
      </w:pPr>
      <w:r>
        <w:rPr>
          <w:rFonts w:ascii="Times New Roman"/>
          <w:b w:val="false"/>
          <w:i w:val="false"/>
          <w:color w:val="000000"/>
          <w:sz w:val="28"/>
        </w:rPr>
        <w:t>
      "11-2) Тауарларды таңбалау мен олардың қадағалануының бірыңғай операторын айқындайды;";</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алып тасталсын;</w:t>
      </w:r>
    </w:p>
    <w:bookmarkStart w:name="z670" w:id="6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10-1) тармақшамен толықтырылсын:</w:t>
      </w:r>
    </w:p>
    <w:bookmarkEnd w:id="615"/>
    <w:bookmarkStart w:name="z671" w:id="616"/>
    <w:p>
      <w:pPr>
        <w:spacing w:after="0"/>
        <w:ind w:left="0"/>
        <w:jc w:val="both"/>
      </w:pPr>
      <w:r>
        <w:rPr>
          <w:rFonts w:ascii="Times New Roman"/>
          <w:b w:val="false"/>
          <w:i w:val="false"/>
          <w:color w:val="000000"/>
          <w:sz w:val="28"/>
        </w:rPr>
        <w:t>
      "10-1) сауда қызметі саласында үшінші тараппен, халықаралық ұйымдармен ынтымақтастықты және өзара іс-қимылды жүзеге асырады;";</w:t>
      </w:r>
    </w:p>
    <w:bookmarkEnd w:id="616"/>
    <w:bookmarkStart w:name="z672" w:id="617"/>
    <w:p>
      <w:pPr>
        <w:spacing w:after="0"/>
        <w:ind w:left="0"/>
        <w:jc w:val="both"/>
      </w:pPr>
      <w:r>
        <w:rPr>
          <w:rFonts w:ascii="Times New Roman"/>
          <w:b w:val="false"/>
          <w:i w:val="false"/>
          <w:color w:val="000000"/>
          <w:sz w:val="28"/>
        </w:rPr>
        <w:t xml:space="preserve">
      3) 7-2-баптың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617"/>
    <w:bookmarkStart w:name="z673" w:id="618"/>
    <w:p>
      <w:pPr>
        <w:spacing w:after="0"/>
        <w:ind w:left="0"/>
        <w:jc w:val="both"/>
      </w:pPr>
      <w:r>
        <w:rPr>
          <w:rFonts w:ascii="Times New Roman"/>
          <w:b w:val="false"/>
          <w:i w:val="false"/>
          <w:color w:val="000000"/>
          <w:sz w:val="28"/>
        </w:rPr>
        <w:t>
      "7)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тауарларды таңбалауда қолданылатын бақылау (сәйкестендіру) белгісі, сәйкестендіру құралы құнының шекті мөлшерін айқындайды;";</w:t>
      </w:r>
    </w:p>
    <w:bookmarkEnd w:id="618"/>
    <w:bookmarkStart w:name="z674" w:id="619"/>
    <w:p>
      <w:pPr>
        <w:spacing w:after="0"/>
        <w:ind w:left="0"/>
        <w:jc w:val="both"/>
      </w:pPr>
      <w:r>
        <w:rPr>
          <w:rFonts w:ascii="Times New Roman"/>
          <w:b w:val="false"/>
          <w:i w:val="false"/>
          <w:color w:val="000000"/>
          <w:sz w:val="28"/>
        </w:rPr>
        <w:t xml:space="preserve">
      4) 7-3-баптың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619"/>
    <w:bookmarkStart w:name="z675" w:id="620"/>
    <w:p>
      <w:pPr>
        <w:spacing w:after="0"/>
        <w:ind w:left="0"/>
        <w:jc w:val="both"/>
      </w:pPr>
      <w:r>
        <w:rPr>
          <w:rFonts w:ascii="Times New Roman"/>
          <w:b w:val="false"/>
          <w:i w:val="false"/>
          <w:color w:val="000000"/>
          <w:sz w:val="28"/>
        </w:rPr>
        <w:t>
      "1) тауарларды таңбалау мен олардың қадағалануы мәселелері бойынша мемлекеттік саясатты қалыптастырады және іске асырады;";</w:t>
      </w:r>
    </w:p>
    <w:bookmarkEnd w:id="620"/>
    <w:bookmarkStart w:name="z676" w:id="621"/>
    <w:p>
      <w:pPr>
        <w:spacing w:after="0"/>
        <w:ind w:left="0"/>
        <w:jc w:val="both"/>
      </w:pPr>
      <w:r>
        <w:rPr>
          <w:rFonts w:ascii="Times New Roman"/>
          <w:b w:val="false"/>
          <w:i w:val="false"/>
          <w:color w:val="000000"/>
          <w:sz w:val="28"/>
        </w:rPr>
        <w:t>
      "3) тауарларды таңбалау мен олардың қадағалануы саласындағы салалық уәкілетті мемлекеттік органдармен және Қазақстан Республикасының Ұлттық кәсіпкерлер палатасымен келісу бойынша олардың құзыреті шегінде тауарларды таңбалау мен олардың қадағалануының ақпараттық жүйесіне қойылатын талаптарды бекітеді;";</w:t>
      </w:r>
    </w:p>
    <w:bookmarkEnd w:id="621"/>
    <w:bookmarkStart w:name="z677" w:id="622"/>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2-8-тармағы</w:t>
      </w:r>
      <w:r>
        <w:rPr>
          <w:rFonts w:ascii="Times New Roman"/>
          <w:b w:val="false"/>
          <w:i w:val="false"/>
          <w:color w:val="000000"/>
          <w:sz w:val="28"/>
        </w:rPr>
        <w:t xml:space="preserve"> мынадай редакцияда жазылсын:</w:t>
      </w:r>
    </w:p>
    <w:bookmarkEnd w:id="622"/>
    <w:bookmarkStart w:name="z678" w:id="623"/>
    <w:p>
      <w:pPr>
        <w:spacing w:after="0"/>
        <w:ind w:left="0"/>
        <w:jc w:val="both"/>
      </w:pPr>
      <w:r>
        <w:rPr>
          <w:rFonts w:ascii="Times New Roman"/>
          <w:b w:val="false"/>
          <w:i w:val="false"/>
          <w:color w:val="000000"/>
          <w:sz w:val="28"/>
        </w:rPr>
        <w:t>
      "2-8. Сауда базарларының қызметін ұйымдастыру қағидаларын, сауда базарының аумағын күтіп-ұстауға, жабдықталуына және жарақтандырылуына қойылатын талаптарды сауда қызметін реттеу саласындағы уәкілетті орган бекітеді;";</w:t>
      </w:r>
    </w:p>
    <w:bookmarkEnd w:id="623"/>
    <w:bookmarkStart w:name="z679" w:id="624"/>
    <w:p>
      <w:pPr>
        <w:spacing w:after="0"/>
        <w:ind w:left="0"/>
        <w:jc w:val="both"/>
      </w:pPr>
      <w:r>
        <w:rPr>
          <w:rFonts w:ascii="Times New Roman"/>
          <w:b w:val="false"/>
          <w:i w:val="false"/>
          <w:color w:val="000000"/>
          <w:sz w:val="28"/>
        </w:rPr>
        <w:t xml:space="preserve">
      6) 18-4-баптың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24"/>
    <w:bookmarkStart w:name="z680" w:id="625"/>
    <w:p>
      <w:pPr>
        <w:spacing w:after="0"/>
        <w:ind w:left="0"/>
        <w:jc w:val="both"/>
      </w:pPr>
      <w:r>
        <w:rPr>
          <w:rFonts w:ascii="Times New Roman"/>
          <w:b w:val="false"/>
          <w:i w:val="false"/>
          <w:color w:val="000000"/>
          <w:sz w:val="28"/>
        </w:rPr>
        <w:t>
      "3. Осы баптың 1-тармағында көрсетілген,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тәртібін уәкілетті орган айқындайды.";</w:t>
      </w:r>
    </w:p>
    <w:bookmarkEnd w:id="625"/>
    <w:bookmarkStart w:name="z681" w:id="626"/>
    <w:p>
      <w:pPr>
        <w:spacing w:after="0"/>
        <w:ind w:left="0"/>
        <w:jc w:val="both"/>
      </w:pPr>
      <w:r>
        <w:rPr>
          <w:rFonts w:ascii="Times New Roman"/>
          <w:b w:val="false"/>
          <w:i w:val="false"/>
          <w:color w:val="000000"/>
          <w:sz w:val="28"/>
        </w:rPr>
        <w:t xml:space="preserve">
      7) 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26"/>
    <w:bookmarkStart w:name="z682" w:id="627"/>
    <w:p>
      <w:pPr>
        <w:spacing w:after="0"/>
        <w:ind w:left="0"/>
        <w:jc w:val="both"/>
      </w:pPr>
      <w:r>
        <w:rPr>
          <w:rFonts w:ascii="Times New Roman"/>
          <w:b w:val="false"/>
          <w:i w:val="false"/>
          <w:color w:val="000000"/>
          <w:sz w:val="28"/>
        </w:rPr>
        <w:t>
      "2.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тәртібін уәкілетті орган айқындайды.";</w:t>
      </w:r>
    </w:p>
    <w:bookmarkEnd w:id="627"/>
    <w:bookmarkStart w:name="z683" w:id="628"/>
    <w:p>
      <w:pPr>
        <w:spacing w:after="0"/>
        <w:ind w:left="0"/>
        <w:jc w:val="both"/>
      </w:pPr>
      <w:r>
        <w:rPr>
          <w:rFonts w:ascii="Times New Roman"/>
          <w:b w:val="false"/>
          <w:i w:val="false"/>
          <w:color w:val="000000"/>
          <w:sz w:val="28"/>
        </w:rPr>
        <w:t xml:space="preserve">
      8) 22-1-баптың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28"/>
    <w:bookmarkStart w:name="z684" w:id="629"/>
    <w:p>
      <w:pPr>
        <w:spacing w:after="0"/>
        <w:ind w:left="0"/>
        <w:jc w:val="both"/>
      </w:pPr>
      <w:r>
        <w:rPr>
          <w:rFonts w:ascii="Times New Roman"/>
          <w:b w:val="false"/>
          <w:i w:val="false"/>
          <w:color w:val="000000"/>
          <w:sz w:val="28"/>
        </w:rPr>
        <w:t>
      "1. Еуразиялық экономикалық одаққа мүше мемлекеттерге қатысты өтеу шарасын қолданудың орындылығы туралы қорытынды дайындау мақсатында тергеп-тексеру жүргізудің шарттары мен тәртібін уәкілетті орган айқындайды.";</w:t>
      </w:r>
    </w:p>
    <w:bookmarkEnd w:id="629"/>
    <w:bookmarkStart w:name="z685" w:id="6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22-3-баптың</w:t>
      </w:r>
      <w:r>
        <w:rPr>
          <w:rFonts w:ascii="Times New Roman"/>
          <w:b w:val="false"/>
          <w:i w:val="false"/>
          <w:color w:val="000000"/>
          <w:sz w:val="28"/>
        </w:rPr>
        <w:t xml:space="preserve"> үшінші бөлігі мынадай редакцияда жазылсын:</w:t>
      </w:r>
    </w:p>
    <w:bookmarkEnd w:id="630"/>
    <w:bookmarkStart w:name="z686" w:id="631"/>
    <w:p>
      <w:pPr>
        <w:spacing w:after="0"/>
        <w:ind w:left="0"/>
        <w:jc w:val="both"/>
      </w:pPr>
      <w:r>
        <w:rPr>
          <w:rFonts w:ascii="Times New Roman"/>
          <w:b w:val="false"/>
          <w:i w:val="false"/>
          <w:color w:val="000000"/>
          <w:sz w:val="28"/>
        </w:rPr>
        <w:t>
      "Уәкілетті органның мемлекеттік органдармен және акцияларының (жарғылық капиталға қатысу үлестерінің) елу және одан көп пайызы мемлекетке тиесілі квазимемлекеттік сектор субъектілерімен Қазақстан Республикасының ДСҰ-ға мүшелігіне байланысты мәселелер бойынша өзара іс-қимыл жасасу тәртібін уәкілетті орган айқындайды.";</w:t>
      </w:r>
    </w:p>
    <w:bookmarkEnd w:id="631"/>
    <w:bookmarkStart w:name="z687" w:id="632"/>
    <w:p>
      <w:pPr>
        <w:spacing w:after="0"/>
        <w:ind w:left="0"/>
        <w:jc w:val="both"/>
      </w:pPr>
      <w:r>
        <w:rPr>
          <w:rFonts w:ascii="Times New Roman"/>
          <w:b w:val="false"/>
          <w:i w:val="false"/>
          <w:color w:val="000000"/>
          <w:sz w:val="28"/>
        </w:rPr>
        <w:t xml:space="preserve">
      10) 26-баптың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32"/>
    <w:bookmarkStart w:name="z688" w:id="633"/>
    <w:p>
      <w:pPr>
        <w:spacing w:after="0"/>
        <w:ind w:left="0"/>
        <w:jc w:val="both"/>
      </w:pPr>
      <w:r>
        <w:rPr>
          <w:rFonts w:ascii="Times New Roman"/>
          <w:b w:val="false"/>
          <w:i w:val="false"/>
          <w:color w:val="000000"/>
          <w:sz w:val="28"/>
        </w:rPr>
        <w:t>
      "2. Шекара маңындағы сауданы жүзеге асыру тәртібі уәкілетті орган бекіткен ішкі сауда қағидаларына, сондай-ақ Қазақстан Республикасы ратификациялаған, шектес мемлекеттермен жасалған халықаралық шарттарда айқындалған талаптарға сәйкес айқындалады.";</w:t>
      </w:r>
    </w:p>
    <w:bookmarkEnd w:id="633"/>
    <w:bookmarkStart w:name="z689" w:id="634"/>
    <w:p>
      <w:pPr>
        <w:spacing w:after="0"/>
        <w:ind w:left="0"/>
        <w:jc w:val="both"/>
      </w:pPr>
      <w:r>
        <w:rPr>
          <w:rFonts w:ascii="Times New Roman"/>
          <w:b w:val="false"/>
          <w:i w:val="false"/>
          <w:color w:val="000000"/>
          <w:sz w:val="28"/>
        </w:rPr>
        <w:t xml:space="preserve">
      11) 31-баптың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 мынадай редакцияда жазылсын:</w:t>
      </w:r>
    </w:p>
    <w:bookmarkEnd w:id="634"/>
    <w:bookmarkStart w:name="z690" w:id="635"/>
    <w:p>
      <w:pPr>
        <w:spacing w:after="0"/>
        <w:ind w:left="0"/>
        <w:jc w:val="both"/>
      </w:pPr>
      <w:r>
        <w:rPr>
          <w:rFonts w:ascii="Times New Roman"/>
          <w:b w:val="false"/>
          <w:i w:val="false"/>
          <w:color w:val="000000"/>
          <w:sz w:val="28"/>
        </w:rPr>
        <w:t>
      "7. Сауда желісін немесе ірі сауда объектілерін ұйымдастыру арқылы тауарлар сату жөніндегі қызметті жүзеге асыратын ішкі сауда субъектісі мен азық-түлік тауарларын беруші арасында азық-түлік тауарларын беру шартын жасасу кезінде ішкі сауда субъектісінің өнім берушіден азық-түлік тауарларының белгілі бір санын сатып алуына байланысты оған төленетін сыйақыны азық-түлік тауарының бағасына енгізу көзделуі мүмкін. Көрсетілген сыйақының мөлшері осы шарт тараптарының келісуіне жатады және сатып алынған азық-түлік тауарлары бағасының бес пайызынан аспайды. Сыйақының көрсетілген жиынтық мөлшерін есептеу кезінде қосылған құн салығының сомасы есепке алынбайды. Ішкі сауда субъектісінің уәкілетті орган бекітетін тізбеде көрсетілген әлеуметтік маңызы бар азық-түлік тауарларының жекелеген түрлерін сатып алуына байланысты осы тармақта көрсетілген сыйақыны төлеуге жол берілмейді.".</w:t>
      </w:r>
    </w:p>
    <w:bookmarkEnd w:id="635"/>
    <w:bookmarkStart w:name="z691" w:id="636"/>
    <w:p>
      <w:pPr>
        <w:spacing w:after="0"/>
        <w:ind w:left="0"/>
        <w:jc w:val="both"/>
      </w:pPr>
      <w:r>
        <w:rPr>
          <w:rFonts w:ascii="Times New Roman"/>
          <w:b w:val="false"/>
          <w:i w:val="false"/>
          <w:color w:val="000000"/>
          <w:sz w:val="28"/>
        </w:rPr>
        <w:t xml:space="preserve">
      65.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6"/>
    <w:bookmarkStart w:name="z692" w:id="6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637"/>
    <w:bookmarkStart w:name="z693" w:id="638"/>
    <w:p>
      <w:pPr>
        <w:spacing w:after="0"/>
        <w:ind w:left="0"/>
        <w:jc w:val="both"/>
      </w:pPr>
      <w:r>
        <w:rPr>
          <w:rFonts w:ascii="Times New Roman"/>
          <w:b w:val="false"/>
          <w:i w:val="false"/>
          <w:color w:val="000000"/>
          <w:sz w:val="28"/>
        </w:rPr>
        <w:t>
      "7-бап. Қазақстан Республикасы Үкіметінің құзыреті</w:t>
      </w:r>
    </w:p>
    <w:bookmarkEnd w:id="638"/>
    <w:bookmarkStart w:name="z694" w:id="639"/>
    <w:p>
      <w:pPr>
        <w:spacing w:after="0"/>
        <w:ind w:left="0"/>
        <w:jc w:val="both"/>
      </w:pPr>
      <w:r>
        <w:rPr>
          <w:rFonts w:ascii="Times New Roman"/>
          <w:b w:val="false"/>
          <w:i w:val="false"/>
          <w:color w:val="000000"/>
          <w:sz w:val="28"/>
        </w:rPr>
        <w:t>
      Қазақстан Республикасы Үкіметінің байланыс саласындағы құзыретіне:</w:t>
      </w:r>
    </w:p>
    <w:bookmarkEnd w:id="639"/>
    <w:bookmarkStart w:name="z695" w:id="640"/>
    <w:p>
      <w:pPr>
        <w:spacing w:after="0"/>
        <w:ind w:left="0"/>
        <w:jc w:val="both"/>
      </w:pPr>
      <w:r>
        <w:rPr>
          <w:rFonts w:ascii="Times New Roman"/>
          <w:b w:val="false"/>
          <w:i w:val="false"/>
          <w:color w:val="000000"/>
          <w:sz w:val="28"/>
        </w:rPr>
        <w:t>
      1) байланыс саласындағы мемлекеттік саясаттың негізгі бағыттарын әзірлеу және олардың жүзеге асырылуын ұйымдастыру;</w:t>
      </w:r>
    </w:p>
    <w:bookmarkEnd w:id="640"/>
    <w:bookmarkStart w:name="z696" w:id="641"/>
    <w:p>
      <w:pPr>
        <w:spacing w:after="0"/>
        <w:ind w:left="0"/>
        <w:jc w:val="both"/>
      </w:pPr>
      <w:r>
        <w:rPr>
          <w:rFonts w:ascii="Times New Roman"/>
          <w:b w:val="false"/>
          <w:i w:val="false"/>
          <w:color w:val="000000"/>
          <w:sz w:val="28"/>
        </w:rPr>
        <w:t>
      2) радиожиілік спектрін бөліп беру, сондай-ақ радиожиіліктерді және байланыс спутниктерінің орбиталық позицияларын тиімді пайдалану саласындағы мемлекеттік саясатты әзірлеу және іске асыру;</w:t>
      </w:r>
    </w:p>
    <w:bookmarkEnd w:id="641"/>
    <w:bookmarkStart w:name="z697" w:id="642"/>
    <w:p>
      <w:pPr>
        <w:spacing w:after="0"/>
        <w:ind w:left="0"/>
        <w:jc w:val="both"/>
      </w:pPr>
      <w:r>
        <w:rPr>
          <w:rFonts w:ascii="Times New Roman"/>
          <w:b w:val="false"/>
          <w:i w:val="false"/>
          <w:color w:val="000000"/>
          <w:sz w:val="28"/>
        </w:rPr>
        <w:t>
      3) Қазақстан Республикасының мемлекеттік органдарының, қорғаныс, қауіпсіздік және құқықтық тәртіпті қорғау органдарының қажеттіліктері үшін ортақ пайдаланылатын телекоммуникация желілерін, телекоммуникациялардың бірыңғай желісінің ресурстарын дайындау және пайдалану тәртібін бекіту жатады.";</w:t>
      </w:r>
    </w:p>
    <w:bookmarkEnd w:id="642"/>
    <w:bookmarkStart w:name="z698" w:id="6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01" w:id="644"/>
    <w:p>
      <w:pPr>
        <w:spacing w:after="0"/>
        <w:ind w:left="0"/>
        <w:jc w:val="both"/>
      </w:pPr>
      <w:r>
        <w:rPr>
          <w:rFonts w:ascii="Times New Roman"/>
          <w:b w:val="false"/>
          <w:i w:val="false"/>
          <w:color w:val="000000"/>
          <w:sz w:val="28"/>
        </w:rPr>
        <w:t>
      "1) байланыс саласындағы ұлттық ресурстарды бөліп беруді және пайдалануды, сондай-ақ байланыс аясындағы техникалық реттеу, өлшем бірлігін қамтамасыз ету саласындағы және стандарттау саласындағы өз құзыреті шегінде қатысуды қоса алғанда, байланыс саласындағы мемлекеттік саясатты қалыптастыру және іске асыру;";</w:t>
      </w:r>
    </w:p>
    <w:bookmarkEnd w:id="644"/>
    <w:bookmarkStart w:name="z702" w:id="645"/>
    <w:p>
      <w:pPr>
        <w:spacing w:after="0"/>
        <w:ind w:left="0"/>
        <w:jc w:val="both"/>
      </w:pPr>
      <w:r>
        <w:rPr>
          <w:rFonts w:ascii="Times New Roman"/>
          <w:b w:val="false"/>
          <w:i w:val="false"/>
          <w:color w:val="000000"/>
          <w:sz w:val="28"/>
        </w:rPr>
        <w:t>
      мынадай мазмұндағы 1-1) тармақшамен толықтырылсын:</w:t>
      </w:r>
    </w:p>
    <w:bookmarkEnd w:id="645"/>
    <w:bookmarkStart w:name="z703" w:id="646"/>
    <w:p>
      <w:pPr>
        <w:spacing w:after="0"/>
        <w:ind w:left="0"/>
        <w:jc w:val="both"/>
      </w:pPr>
      <w:r>
        <w:rPr>
          <w:rFonts w:ascii="Times New Roman"/>
          <w:b w:val="false"/>
          <w:i w:val="false"/>
          <w:color w:val="000000"/>
          <w:sz w:val="28"/>
        </w:rPr>
        <w:t>
      "1-1) субсидиялар мөлшерін есептеуді және уәкілетті органның байланыс операторларына әмбебап қызметтер көрсету жөніндегі міндетті жүктеу тәртібін қоса алғанда, әмбебап қызмет көрсету операторларын айқындау жөніндегі конкурсты өткізу қағидаларын, байланыс операторларына қойылатын әмбебап байланыс қызметтерін көрсету жөніндегі талаптардың және әмбебап байланыс қызметтерінің тізбесін бекіту;";</w:t>
      </w:r>
    </w:p>
    <w:bookmarkEnd w:id="646"/>
    <w:bookmarkStart w:name="z704" w:id="6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706" w:id="648"/>
    <w:p>
      <w:pPr>
        <w:spacing w:after="0"/>
        <w:ind w:left="0"/>
        <w:jc w:val="both"/>
      </w:pPr>
      <w:r>
        <w:rPr>
          <w:rFonts w:ascii="Times New Roman"/>
          <w:b w:val="false"/>
          <w:i w:val="false"/>
          <w:color w:val="000000"/>
          <w:sz w:val="28"/>
        </w:rPr>
        <w:t>
      "Қазақстан Республикасының Қорғаныс министрлігі.";</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"әскери басқару орталық атқарушы органы" деген сөздер "Қорғаныс министрлігі" деген сөздермен ауыстырылсын;</w:t>
      </w:r>
    </w:p>
    <w:bookmarkStart w:name="z708" w:id="649"/>
    <w:p>
      <w:pPr>
        <w:spacing w:after="0"/>
        <w:ind w:left="0"/>
        <w:jc w:val="both"/>
      </w:pPr>
      <w:r>
        <w:rPr>
          <w:rFonts w:ascii="Times New Roman"/>
          <w:b w:val="false"/>
          <w:i w:val="false"/>
          <w:color w:val="000000"/>
          <w:sz w:val="28"/>
        </w:rPr>
        <w:t xml:space="preserve">
      4) 15-баптың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49"/>
    <w:bookmarkStart w:name="z709" w:id="650"/>
    <w:p>
      <w:pPr>
        <w:spacing w:after="0"/>
        <w:ind w:left="0"/>
        <w:jc w:val="both"/>
      </w:pPr>
      <w:r>
        <w:rPr>
          <w:rFonts w:ascii="Times New Roman"/>
          <w:b w:val="false"/>
          <w:i w:val="false"/>
          <w:color w:val="000000"/>
          <w:sz w:val="28"/>
        </w:rPr>
        <w:t>
      "2) уәкілетті орган айқындайтын тәртіппен қызметтік ақпаратты жинауды және сақтауды жүзеге асыруға міндетті. Қызметтік ақпаратты сақтау Қазақстан Республикасының аумағында жүзеге асырылады. Шетелдегі Қазақстан Республикасының абоненттеріне байланыс қызметтерін көрсету жағдайларын қоспағанда, қызметтік ақпарат пен біріктірілген деректерді Қазақстан Республикасының шегінен тыс жерлерге беруге тыйым салынады;";</w:t>
      </w:r>
    </w:p>
    <w:bookmarkEnd w:id="650"/>
    <w:bookmarkStart w:name="z710" w:id="651"/>
    <w:p>
      <w:pPr>
        <w:spacing w:after="0"/>
        <w:ind w:left="0"/>
        <w:jc w:val="both"/>
      </w:pPr>
      <w:r>
        <w:rPr>
          <w:rFonts w:ascii="Times New Roman"/>
          <w:b w:val="false"/>
          <w:i w:val="false"/>
          <w:color w:val="000000"/>
          <w:sz w:val="28"/>
        </w:rPr>
        <w:t xml:space="preserve">
      5) 36-баптың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651"/>
    <w:bookmarkStart w:name="z711" w:id="652"/>
    <w:p>
      <w:pPr>
        <w:spacing w:after="0"/>
        <w:ind w:left="0"/>
        <w:jc w:val="both"/>
      </w:pPr>
      <w:r>
        <w:rPr>
          <w:rFonts w:ascii="Times New Roman"/>
          <w:b w:val="false"/>
          <w:i w:val="false"/>
          <w:color w:val="000000"/>
          <w:sz w:val="28"/>
        </w:rPr>
        <w:t>
      "7. Әлеуметтік қорғалатын азаматтарға телекоммуникация қызметтерін көрсеткені үшін абоненттік төлемақы тарифтерінің өсуін өтеу мөлшері мен тәртібін уәкілетті орган айқындайды.".</w:t>
      </w:r>
    </w:p>
    <w:bookmarkEnd w:id="652"/>
    <w:bookmarkStart w:name="z712" w:id="653"/>
    <w:p>
      <w:pPr>
        <w:spacing w:after="0"/>
        <w:ind w:left="0"/>
        <w:jc w:val="both"/>
      </w:pPr>
      <w:r>
        <w:rPr>
          <w:rFonts w:ascii="Times New Roman"/>
          <w:b w:val="false"/>
          <w:i w:val="false"/>
          <w:color w:val="000000"/>
          <w:sz w:val="28"/>
        </w:rPr>
        <w:t xml:space="preserve">
      66.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3"/>
    <w:bookmarkStart w:name="z713" w:id="654"/>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1) тармақшасындағы</w:t>
      </w:r>
      <w:r>
        <w:rPr>
          <w:rFonts w:ascii="Times New Roman"/>
          <w:b w:val="false"/>
          <w:i w:val="false"/>
          <w:color w:val="000000"/>
          <w:sz w:val="28"/>
        </w:rPr>
        <w:t xml:space="preserve"> "әзiрлеу;" деген сөз "әзірлеу жатады." деген сөздермен ауыстырылып,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алып тасталсын;</w:t>
      </w:r>
    </w:p>
    <w:bookmarkEnd w:id="654"/>
    <w:bookmarkStart w:name="z714" w:id="655"/>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1-2) және 1-3) тармақшалармен толықтырылсын:</w:t>
      </w:r>
    </w:p>
    <w:bookmarkEnd w:id="655"/>
    <w:bookmarkStart w:name="z715" w:id="656"/>
    <w:p>
      <w:pPr>
        <w:spacing w:after="0"/>
        <w:ind w:left="0"/>
        <w:jc w:val="both"/>
      </w:pPr>
      <w:r>
        <w:rPr>
          <w:rFonts w:ascii="Times New Roman"/>
          <w:b w:val="false"/>
          <w:i w:val="false"/>
          <w:color w:val="000000"/>
          <w:sz w:val="28"/>
        </w:rPr>
        <w:t>
      "1-1) ішкі су көлігі саласындағы мемлекеттік саясатты қалыптастыру және іске асыру;</w:t>
      </w:r>
    </w:p>
    <w:bookmarkEnd w:id="656"/>
    <w:bookmarkStart w:name="z716" w:id="657"/>
    <w:p>
      <w:pPr>
        <w:spacing w:after="0"/>
        <w:ind w:left="0"/>
        <w:jc w:val="both"/>
      </w:pPr>
      <w:r>
        <w:rPr>
          <w:rFonts w:ascii="Times New Roman"/>
          <w:b w:val="false"/>
          <w:i w:val="false"/>
          <w:color w:val="000000"/>
          <w:sz w:val="28"/>
        </w:rPr>
        <w:t>
      1-2) Қазақстан Республикасының аумағы бойынша транзиттік жолаушылар қатынасына тыйым салу туралы шешімдер қабылдау;</w:t>
      </w:r>
    </w:p>
    <w:bookmarkEnd w:id="657"/>
    <w:bookmarkStart w:name="z717" w:id="658"/>
    <w:p>
      <w:pPr>
        <w:spacing w:after="0"/>
        <w:ind w:left="0"/>
        <w:jc w:val="both"/>
      </w:pPr>
      <w:r>
        <w:rPr>
          <w:rFonts w:ascii="Times New Roman"/>
          <w:b w:val="false"/>
          <w:i w:val="false"/>
          <w:color w:val="000000"/>
          <w:sz w:val="28"/>
        </w:rPr>
        <w:t>
      1-3) Қазақстан Республикасының аумағына (аумағынан) багажды және жүкті әкелуге, әкетуге, олардың транзитіне тыйым салу туралы шешімдер қабылдау;".</w:t>
      </w:r>
    </w:p>
    <w:bookmarkEnd w:id="658"/>
    <w:bookmarkStart w:name="z718" w:id="659"/>
    <w:p>
      <w:pPr>
        <w:spacing w:after="0"/>
        <w:ind w:left="0"/>
        <w:jc w:val="both"/>
      </w:pPr>
      <w:r>
        <w:rPr>
          <w:rFonts w:ascii="Times New Roman"/>
          <w:b w:val="false"/>
          <w:i w:val="false"/>
          <w:color w:val="000000"/>
          <w:sz w:val="28"/>
        </w:rPr>
        <w:t xml:space="preserve">
      67.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9"/>
    <w:bookmarkStart w:name="z719" w:id="660"/>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60"/>
    <w:bookmarkStart w:name="z720" w:id="661"/>
    <w:p>
      <w:pPr>
        <w:spacing w:after="0"/>
        <w:ind w:left="0"/>
        <w:jc w:val="both"/>
      </w:pPr>
      <w:r>
        <w:rPr>
          <w:rFonts w:ascii="Times New Roman"/>
          <w:b w:val="false"/>
          <w:i w:val="false"/>
          <w:color w:val="000000"/>
          <w:sz w:val="28"/>
        </w:rPr>
        <w:t>
      "3. Осы Заң дауыс беретін акцияларының елу пайыздан астамы меншік немесе сенімгерлік басқару құқығымен ұлттық басқарушы холдингке тиесілі, тізбесін мемлекеттік жоспарлау жөніндегі орталық уәкілетті орган бекітетін ұйымдарға, олардың венчурлік қорлар құру жағдайларын қоспағанда, қолданылмайды.".</w:t>
      </w:r>
    </w:p>
    <w:bookmarkEnd w:id="661"/>
    <w:bookmarkStart w:name="z721" w:id="662"/>
    <w:p>
      <w:pPr>
        <w:spacing w:after="0"/>
        <w:ind w:left="0"/>
        <w:jc w:val="both"/>
      </w:pPr>
      <w:r>
        <w:rPr>
          <w:rFonts w:ascii="Times New Roman"/>
          <w:b w:val="false"/>
          <w:i w:val="false"/>
          <w:color w:val="000000"/>
          <w:sz w:val="28"/>
        </w:rPr>
        <w:t xml:space="preserve">
      68.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62"/>
    <w:bookmarkStart w:name="z722" w:id="663"/>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алып тасталсын;</w:t>
      </w:r>
    </w:p>
    <w:bookmarkEnd w:id="663"/>
    <w:bookmarkStart w:name="z723" w:id="664"/>
    <w:p>
      <w:pPr>
        <w:spacing w:after="0"/>
        <w:ind w:left="0"/>
        <w:jc w:val="both"/>
      </w:pPr>
      <w:r>
        <w:rPr>
          <w:rFonts w:ascii="Times New Roman"/>
          <w:b w:val="false"/>
          <w:i w:val="false"/>
          <w:color w:val="000000"/>
          <w:sz w:val="28"/>
        </w:rPr>
        <w:t xml:space="preserve">
      2) 9-баптың 1-тармағының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664"/>
    <w:bookmarkStart w:name="z724" w:id="665"/>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саясатты қалыптастырады және іске асырады және салааралық үйлестіруді жүзеге асырады;";</w:t>
      </w:r>
    </w:p>
    <w:bookmarkEnd w:id="665"/>
    <w:bookmarkStart w:name="z725" w:id="666"/>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3-тармағында</w:t>
      </w:r>
      <w:r>
        <w:rPr>
          <w:rFonts w:ascii="Times New Roman"/>
          <w:b w:val="false"/>
          <w:i w:val="false"/>
          <w:color w:val="000000"/>
          <w:sz w:val="28"/>
        </w:rPr>
        <w:t>:</w:t>
      </w:r>
    </w:p>
    <w:bookmarkEnd w:id="666"/>
    <w:bookmarkStart w:name="z726" w:id="667"/>
    <w:p>
      <w:pPr>
        <w:spacing w:after="0"/>
        <w:ind w:left="0"/>
        <w:jc w:val="both"/>
      </w:pPr>
      <w:r>
        <w:rPr>
          <w:rFonts w:ascii="Times New Roman"/>
          <w:b w:val="false"/>
          <w:i w:val="false"/>
          <w:color w:val="000000"/>
          <w:sz w:val="28"/>
        </w:rPr>
        <w:t>
      бірінші абзац "жағдайларда" деген сөзден кейін "биологиялық негіздеме негізінде" деген сөздермен толықтырылсын;</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"селекциялау үшін жол беріледі." деген сөздер "селекциялау;" деген сөзбен ауыстырылып, мынадай мазмұндағы 5) тармақшамен толықтырылсын:</w:t>
      </w:r>
    </w:p>
    <w:bookmarkStart w:name="z728" w:id="668"/>
    <w:p>
      <w:pPr>
        <w:spacing w:after="0"/>
        <w:ind w:left="0"/>
        <w:jc w:val="both"/>
      </w:pPr>
      <w:r>
        <w:rPr>
          <w:rFonts w:ascii="Times New Roman"/>
          <w:b w:val="false"/>
          <w:i w:val="false"/>
          <w:color w:val="000000"/>
          <w:sz w:val="28"/>
        </w:rPr>
        <w:t>
      "5) ұлттық аңшылық түрлерін дамыту үшін жол беріледі.".</w:t>
      </w:r>
    </w:p>
    <w:bookmarkEnd w:id="668"/>
    <w:bookmarkStart w:name="z729" w:id="669"/>
    <w:p>
      <w:pPr>
        <w:spacing w:after="0"/>
        <w:ind w:left="0"/>
        <w:jc w:val="both"/>
      </w:pPr>
      <w:r>
        <w:rPr>
          <w:rFonts w:ascii="Times New Roman"/>
          <w:b w:val="false"/>
          <w:i w:val="false"/>
          <w:color w:val="000000"/>
          <w:sz w:val="28"/>
        </w:rPr>
        <w:t xml:space="preserve">
      69.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69"/>
    <w:bookmarkStart w:name="z730" w:id="6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 тармақша</w:t>
      </w:r>
      <w:r>
        <w:rPr>
          <w:rFonts w:ascii="Times New Roman"/>
          <w:b w:val="false"/>
          <w:i w:val="false"/>
          <w:color w:val="000000"/>
          <w:sz w:val="28"/>
        </w:rPr>
        <w:t xml:space="preserve"> алып тасталсын;</w:t>
      </w:r>
    </w:p>
    <w:bookmarkStart w:name="z732" w:id="671"/>
    <w:p>
      <w:pPr>
        <w:spacing w:after="0"/>
        <w:ind w:left="0"/>
        <w:jc w:val="both"/>
      </w:pPr>
      <w:r>
        <w:rPr>
          <w:rFonts w:ascii="Times New Roman"/>
          <w:b w:val="false"/>
          <w:i w:val="false"/>
          <w:color w:val="000000"/>
          <w:sz w:val="28"/>
        </w:rPr>
        <w:t>
      мынадай мазмұндағы 2-12), 2-13), 7-1), 20-2) және 20-3) тармақшалармен толықтырылсын:</w:t>
      </w:r>
    </w:p>
    <w:bookmarkEnd w:id="671"/>
    <w:bookmarkStart w:name="z733" w:id="672"/>
    <w:p>
      <w:pPr>
        <w:spacing w:after="0"/>
        <w:ind w:left="0"/>
        <w:jc w:val="both"/>
      </w:pPr>
      <w:r>
        <w:rPr>
          <w:rFonts w:ascii="Times New Roman"/>
          <w:b w:val="false"/>
          <w:i w:val="false"/>
          <w:color w:val="000000"/>
          <w:sz w:val="28"/>
        </w:rPr>
        <w:t>
      "2-12) генерация-тұтынудың нақты сальдосы – электр энергиясының теңгерімдеуші нарығы субъектісінің электр энергиясын өндіру мен тұтынудың (операциялық тәуліктердің бір сағаты үшін) нақты мәндерінің кВт. сағаттағы айырмасы;</w:t>
      </w:r>
    </w:p>
    <w:bookmarkEnd w:id="672"/>
    <w:bookmarkStart w:name="z734" w:id="673"/>
    <w:p>
      <w:pPr>
        <w:spacing w:after="0"/>
        <w:ind w:left="0"/>
        <w:jc w:val="both"/>
      </w:pPr>
      <w:r>
        <w:rPr>
          <w:rFonts w:ascii="Times New Roman"/>
          <w:b w:val="false"/>
          <w:i w:val="false"/>
          <w:color w:val="000000"/>
          <w:sz w:val="28"/>
        </w:rPr>
        <w:t>
      2-13) генерация-тұтынудың жоспарлы сальдосы – электр энергиясын өндіру-тұтынудың сағаттық тәуліктік кестесінде жүйелік оператор бекіткен, электр энергиясының теңгерімдеуші нарығы субъектісінің электр энергиясын өндіру мен тұтыну (операциялық тәуліктердің бір сағаты үшін) мәндерінің кВт. сағаттағы айырмасы;";</w:t>
      </w:r>
    </w:p>
    <w:bookmarkEnd w:id="673"/>
    <w:bookmarkStart w:name="z735" w:id="674"/>
    <w:p>
      <w:pPr>
        <w:spacing w:after="0"/>
        <w:ind w:left="0"/>
        <w:jc w:val="both"/>
      </w:pPr>
      <w:r>
        <w:rPr>
          <w:rFonts w:ascii="Times New Roman"/>
          <w:b w:val="false"/>
          <w:i w:val="false"/>
          <w:color w:val="000000"/>
          <w:sz w:val="28"/>
        </w:rPr>
        <w:t>
      "7-1) жүйелік және қосалқы көрсетілетін қызметтер нарығы – жүйелік оператор мен электр энергиясының көтерме сауда нарығының субъектілері арасындағы жүйелік және қосалқы қызметтер көрсетуге байланысты өзара қатынастар жүйесі;";</w:t>
      </w:r>
    </w:p>
    <w:bookmarkEnd w:id="674"/>
    <w:bookmarkStart w:name="z736" w:id="675"/>
    <w:p>
      <w:pPr>
        <w:spacing w:after="0"/>
        <w:ind w:left="0"/>
        <w:jc w:val="both"/>
      </w:pPr>
      <w:r>
        <w:rPr>
          <w:rFonts w:ascii="Times New Roman"/>
          <w:b w:val="false"/>
          <w:i w:val="false"/>
          <w:color w:val="000000"/>
          <w:sz w:val="28"/>
        </w:rPr>
        <w:t>
      "20-2) оң теңгерімсіздік – мәні нөлден үлкен (теріс емес) кВт. сағаттағы теңгерімсіздік;</w:t>
      </w:r>
    </w:p>
    <w:bookmarkEnd w:id="675"/>
    <w:bookmarkStart w:name="z737" w:id="676"/>
    <w:p>
      <w:pPr>
        <w:spacing w:after="0"/>
        <w:ind w:left="0"/>
        <w:jc w:val="both"/>
      </w:pPr>
      <w:r>
        <w:rPr>
          <w:rFonts w:ascii="Times New Roman"/>
          <w:b w:val="false"/>
          <w:i w:val="false"/>
          <w:color w:val="000000"/>
          <w:sz w:val="28"/>
        </w:rPr>
        <w:t>
      20-3) операциялық тәуліктер – электр энергиясын өндіру-тұтынудың тәуліктік кестесін іске асыру жүзеге асырылатын, ортаеуропалық уақытпен сағат 00.00-де басталатын және сағат 24.00-де аяқталатын күнтізбелік тәуліктер;";</w:t>
      </w:r>
    </w:p>
    <w:bookmarkEnd w:id="676"/>
    <w:bookmarkStart w:name="z738" w:id="677"/>
    <w:p>
      <w:pPr>
        <w:spacing w:after="0"/>
        <w:ind w:left="0"/>
        <w:jc w:val="both"/>
      </w:pPr>
      <w:r>
        <w:rPr>
          <w:rFonts w:ascii="Times New Roman"/>
          <w:b w:val="false"/>
          <w:i w:val="false"/>
          <w:color w:val="000000"/>
          <w:sz w:val="28"/>
        </w:rPr>
        <w:t>
      мынадай мазмұндағы 22-4) және 22-5) тармақшалармен толықтырылсын:</w:t>
      </w:r>
    </w:p>
    <w:bookmarkEnd w:id="677"/>
    <w:bookmarkStart w:name="z739" w:id="678"/>
    <w:p>
      <w:pPr>
        <w:spacing w:after="0"/>
        <w:ind w:left="0"/>
        <w:jc w:val="both"/>
      </w:pPr>
      <w:r>
        <w:rPr>
          <w:rFonts w:ascii="Times New Roman"/>
          <w:b w:val="false"/>
          <w:i w:val="false"/>
          <w:color w:val="000000"/>
          <w:sz w:val="28"/>
        </w:rPr>
        <w:t>
      "22-4) теңгерім провайдері – электр энергиясының теңгерімдеуші нарығында өз теңгерімсіздіктерін және электр энергиясының теңгерімдеуші нарығының басқа субъектілерінің теңгерімсіздіктерін олармен жасалған шарттарға сәйкес қаржылық реттегені үшін өзіне жауапкершілік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bookmarkEnd w:id="678"/>
    <w:bookmarkStart w:name="z740" w:id="679"/>
    <w:p>
      <w:pPr>
        <w:spacing w:after="0"/>
        <w:ind w:left="0"/>
        <w:jc w:val="both"/>
      </w:pPr>
      <w:r>
        <w:rPr>
          <w:rFonts w:ascii="Times New Roman"/>
          <w:b w:val="false"/>
          <w:i w:val="false"/>
          <w:color w:val="000000"/>
          <w:sz w:val="28"/>
        </w:rPr>
        <w:t>
      22-5) теңгерімдеуші нарықтың есеп айырысу орталығы – уәкілетті орган айқындаған, теңгерімдеуші электр энергиясын және электр энергиясының теңгерімдеуші нарығындағы теріс теңгерімсіздіктерді орталықтандырылған сатып алу-сатуды осы Заңда көзделген тәртіппен және мерзімдерде жүзеге асыратын ұйым;";</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23-1) тармақшалар</w:t>
      </w:r>
      <w:r>
        <w:rPr>
          <w:rFonts w:ascii="Times New Roman"/>
          <w:b w:val="false"/>
          <w:i w:val="false"/>
          <w:color w:val="000000"/>
          <w:sz w:val="28"/>
        </w:rPr>
        <w:t xml:space="preserve"> мынадай редакцияда жазылсын:</w:t>
      </w:r>
    </w:p>
    <w:bookmarkStart w:name="z742" w:id="680"/>
    <w:p>
      <w:pPr>
        <w:spacing w:after="0"/>
        <w:ind w:left="0"/>
        <w:jc w:val="both"/>
      </w:pPr>
      <w:r>
        <w:rPr>
          <w:rFonts w:ascii="Times New Roman"/>
          <w:b w:val="false"/>
          <w:i w:val="false"/>
          <w:color w:val="000000"/>
          <w:sz w:val="28"/>
        </w:rPr>
        <w:t>
      "23) теңгерімдеуші электр энергиясы – жүйелік оператордың электр энергиясын өндіру-тұтынудың бекітілген сағат сайынғы тәуліктік кестесін іске асыруы кезіндегі оң теңгерімсіздіктерді жабуға арналған электр энергиясы;</w:t>
      </w:r>
    </w:p>
    <w:bookmarkEnd w:id="680"/>
    <w:bookmarkStart w:name="z743" w:id="681"/>
    <w:p>
      <w:pPr>
        <w:spacing w:after="0"/>
        <w:ind w:left="0"/>
        <w:jc w:val="both"/>
      </w:pPr>
      <w:r>
        <w:rPr>
          <w:rFonts w:ascii="Times New Roman"/>
          <w:b w:val="false"/>
          <w:i w:val="false"/>
          <w:color w:val="000000"/>
          <w:sz w:val="28"/>
        </w:rPr>
        <w:t>
      23-1) теңгерімдеуші электр энергиясына шекті тариф – электр энергиясының теңгерімдеуші нарығының субъектілері үшін теңгерімдеуші нарықтың есеп айырысу орталығына теңгерімдеуші электр энергиясын сатудың осы Заңда көзделген тәртіппен айқындалатын ең жоғары рұқсат етілген бағасы;";</w:t>
      </w:r>
    </w:p>
    <w:bookmarkEnd w:id="681"/>
    <w:bookmarkStart w:name="z744" w:id="682"/>
    <w:p>
      <w:pPr>
        <w:spacing w:after="0"/>
        <w:ind w:left="0"/>
        <w:jc w:val="both"/>
      </w:pPr>
      <w:r>
        <w:rPr>
          <w:rFonts w:ascii="Times New Roman"/>
          <w:b w:val="false"/>
          <w:i w:val="false"/>
          <w:color w:val="000000"/>
          <w:sz w:val="28"/>
        </w:rPr>
        <w:t>
      мынадай мазмұндағы 23-2), 23-3), 23-4), 27-1), 27-2) 27-3), 32-1) және 32-2) тармақшалармен толықтырылсын:</w:t>
      </w:r>
    </w:p>
    <w:bookmarkEnd w:id="682"/>
    <w:bookmarkStart w:name="z745" w:id="683"/>
    <w:p>
      <w:pPr>
        <w:spacing w:after="0"/>
        <w:ind w:left="0"/>
        <w:jc w:val="both"/>
      </w:pPr>
      <w:r>
        <w:rPr>
          <w:rFonts w:ascii="Times New Roman"/>
          <w:b w:val="false"/>
          <w:i w:val="false"/>
          <w:color w:val="000000"/>
          <w:sz w:val="28"/>
        </w:rPr>
        <w:t>
      "23-2) теңгерімсіздік – генерация-тұтынудың жоспарлы және нақты сальдосының кВт. сағаттағы айырмасы;</w:t>
      </w:r>
    </w:p>
    <w:bookmarkEnd w:id="683"/>
    <w:bookmarkStart w:name="z746" w:id="684"/>
    <w:p>
      <w:pPr>
        <w:spacing w:after="0"/>
        <w:ind w:left="0"/>
        <w:jc w:val="both"/>
      </w:pPr>
      <w:r>
        <w:rPr>
          <w:rFonts w:ascii="Times New Roman"/>
          <w:b w:val="false"/>
          <w:i w:val="false"/>
          <w:color w:val="000000"/>
          <w:sz w:val="28"/>
        </w:rPr>
        <w:t>
      23-3) теріс теңгерімсіздік – мәні нөлден кіші (теріс) кВт. сағаттағы теңгерімсіздік;</w:t>
      </w:r>
    </w:p>
    <w:bookmarkEnd w:id="684"/>
    <w:bookmarkStart w:name="z747" w:id="685"/>
    <w:p>
      <w:pPr>
        <w:spacing w:after="0"/>
        <w:ind w:left="0"/>
        <w:jc w:val="both"/>
      </w:pPr>
      <w:r>
        <w:rPr>
          <w:rFonts w:ascii="Times New Roman"/>
          <w:b w:val="false"/>
          <w:i w:val="false"/>
          <w:color w:val="000000"/>
          <w:sz w:val="28"/>
        </w:rPr>
        <w:t>
      23-4) теріс теңгерімсіздіктерге арналған шекті тариф – теңгерімдеуші нарықтың есеп айырысу орталығынан теріс теңгерімсіздіктерді сатып алудың электр энергиясының теңгерімдеуші нарығының субъектілері үшін осы Заңда көзделген тәртіппен айқындалатын ең жоғары рұқсат етілген бағасы;";</w:t>
      </w:r>
    </w:p>
    <w:bookmarkEnd w:id="685"/>
    <w:bookmarkStart w:name="z748" w:id="686"/>
    <w:p>
      <w:pPr>
        <w:spacing w:after="0"/>
        <w:ind w:left="0"/>
        <w:jc w:val="both"/>
      </w:pPr>
      <w:r>
        <w:rPr>
          <w:rFonts w:ascii="Times New Roman"/>
          <w:b w:val="false"/>
          <w:i w:val="false"/>
          <w:color w:val="000000"/>
          <w:sz w:val="28"/>
        </w:rPr>
        <w:t>
      "27-1) ұлттық электр желісі бойынша электр энергиясын беру бойынша көрсетілетін қызмет – электр энергиясын экспорттайтын және импорттайтын электр энергиясының көтерме сауда нарығы субъектілеріне және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ұйымдарға, шартты тұтынушыларға, сондай-ақ жаңартылатын энергия көздерін пайдаланатын энергия өндіруші ұйымдармен екіжақты шарттар жасасқан тұтынушыларға жүйелік оператор көрсететін қызмет;</w:t>
      </w:r>
    </w:p>
    <w:bookmarkEnd w:id="686"/>
    <w:bookmarkStart w:name="z749" w:id="687"/>
    <w:p>
      <w:pPr>
        <w:spacing w:after="0"/>
        <w:ind w:left="0"/>
        <w:jc w:val="both"/>
      </w:pPr>
      <w:r>
        <w:rPr>
          <w:rFonts w:ascii="Times New Roman"/>
          <w:b w:val="false"/>
          <w:i w:val="false"/>
          <w:color w:val="000000"/>
          <w:sz w:val="28"/>
        </w:rPr>
        <w:t>
      27-2) ұлттық электр желісін пайдалану бойынша көрсетілетін қызмет – Қазақстан Республикасының табиғи монополиялар туралы заңнамасына сәйкес электр энергиясын беру саласына жататын, электр энергиясының көтерме сауда нарығының субъектісіне жүйелік оператор электр энергиясын бірыңғай сатып алушыны, шартты тұтынушыларды және тұлғалар тобының құрамына кіретін заңды тұлғаларды қоспағанда, олар осы Заңға сәйкес электр энергиясын бірыңғай сатып алушыдан сатып алған және электр энергиясының теңгерімдеуші нарығының есеп айырысу орталығымен теңгерімдеуші электр энергиясын және теріс теңгерімсіздіктерді сатып алу-сату операцияларын жүзеге асыру кезінде көрсететін, ұлттық электр желісіне техникалық қызмет көрсету мен оны пайдалану әзірлігінде ұстап тұруды қамтамасыз ету бойынша көрсетілетін қызмет;</w:t>
      </w:r>
    </w:p>
    <w:bookmarkEnd w:id="687"/>
    <w:bookmarkStart w:name="z750" w:id="688"/>
    <w:p>
      <w:pPr>
        <w:spacing w:after="0"/>
        <w:ind w:left="0"/>
        <w:jc w:val="both"/>
      </w:pPr>
      <w:r>
        <w:rPr>
          <w:rFonts w:ascii="Times New Roman"/>
          <w:b w:val="false"/>
          <w:i w:val="false"/>
          <w:color w:val="000000"/>
          <w:sz w:val="28"/>
        </w:rPr>
        <w:t>
      27-3) шартты тұтынушы – өзімен бірге бір тұлғалар тобына кіретін энергия өндіруші ұйымдардан электр энергиясын сатып алатын көтерме тұтынушы, "Жаңартылатын энергия көздерін пайдалануды қолдау туралы" Қазақстан Республикасының Заңына сәйкес айқындалатын өнеркәсіптік кешен және басым тұтынушы;";</w:t>
      </w:r>
    </w:p>
    <w:bookmarkEnd w:id="688"/>
    <w:bookmarkStart w:name="z751" w:id="689"/>
    <w:p>
      <w:pPr>
        <w:spacing w:after="0"/>
        <w:ind w:left="0"/>
        <w:jc w:val="both"/>
      </w:pPr>
      <w:r>
        <w:rPr>
          <w:rFonts w:ascii="Times New Roman"/>
          <w:b w:val="false"/>
          <w:i w:val="false"/>
          <w:color w:val="000000"/>
          <w:sz w:val="28"/>
        </w:rPr>
        <w:t>
      "32-1) электр энергиясын бірыңғай сатып алушы – уәкілетті орган айқындайтын, осы Заңда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w:t>
      </w:r>
    </w:p>
    <w:bookmarkEnd w:id="689"/>
    <w:bookmarkStart w:name="z752" w:id="690"/>
    <w:p>
      <w:pPr>
        <w:spacing w:after="0"/>
        <w:ind w:left="0"/>
        <w:jc w:val="both"/>
      </w:pPr>
      <w:r>
        <w:rPr>
          <w:rFonts w:ascii="Times New Roman"/>
          <w:b w:val="false"/>
          <w:i w:val="false"/>
          <w:color w:val="000000"/>
          <w:sz w:val="28"/>
        </w:rPr>
        <w:t>
      32-2) электр энергиясын нетто-тұтынушы (бұдан әрі – нетто-тұтынушы) – меншік құқығында немесе өзге де заттай құқықпен өзіне тиесілі, тарату электр желісіне қосылған және желіден электр энергиясын тұтыну көлемін және оған беру көлемін бөлек есепке алу жүйелерімен жабдықталған, жаңартылатын энергия көздерінің аралас қондырғыларын қоса алғанда, жалпы белгіленген қуаты жүз киловатқа дейінгі жаңартылатын энергия көздерін пайдалану объектісінен электр энергиясын толық немесе ішінара өзінің тұтынуын қамтамасыз ететін жеке немесе заңды тұлға;";</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w:t>
      </w:r>
      <w:r>
        <w:rPr>
          <w:rFonts w:ascii="Times New Roman"/>
          <w:b w:val="false"/>
          <w:i w:val="false"/>
          <w:color w:val="000000"/>
          <w:sz w:val="28"/>
        </w:rPr>
        <w:t xml:space="preserve"> мынадай редакцияда жазылсын:</w:t>
      </w:r>
    </w:p>
    <w:bookmarkStart w:name="z754" w:id="691"/>
    <w:p>
      <w:pPr>
        <w:spacing w:after="0"/>
        <w:ind w:left="0"/>
        <w:jc w:val="both"/>
      </w:pPr>
      <w:r>
        <w:rPr>
          <w:rFonts w:ascii="Times New Roman"/>
          <w:b w:val="false"/>
          <w:i w:val="false"/>
          <w:color w:val="000000"/>
          <w:sz w:val="28"/>
        </w:rPr>
        <w:t>
      "33)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691"/>
    <w:bookmarkStart w:name="z755" w:id="692"/>
    <w:p>
      <w:pPr>
        <w:spacing w:after="0"/>
        <w:ind w:left="0"/>
        <w:jc w:val="both"/>
      </w:pPr>
      <w:r>
        <w:rPr>
          <w:rFonts w:ascii="Times New Roman"/>
          <w:b w:val="false"/>
          <w:i w:val="false"/>
          <w:color w:val="000000"/>
          <w:sz w:val="28"/>
        </w:rPr>
        <w:t>
      "38) электр энергиясының бөлшек сауда нарығы – жүйелік оператор қалыптастыратын электр энергиясының көтерме сауда нарығы субъектілерінің тізбесіне енгізілген энергиямен жабдықтаушы ұйымдар мен электр энергиясының бөлшек сауда нарығы субъектілері арасындағы электрмен жабдықтау шарттары негізінде жұмыс істейтін өзара қатынастар жүйесі;</w:t>
      </w:r>
    </w:p>
    <w:bookmarkEnd w:id="692"/>
    <w:bookmarkStart w:name="z756" w:id="693"/>
    <w:p>
      <w:pPr>
        <w:spacing w:after="0"/>
        <w:ind w:left="0"/>
        <w:jc w:val="both"/>
      </w:pPr>
      <w:r>
        <w:rPr>
          <w:rFonts w:ascii="Times New Roman"/>
          <w:b w:val="false"/>
          <w:i w:val="false"/>
          <w:color w:val="000000"/>
          <w:sz w:val="28"/>
        </w:rPr>
        <w:t>
      39) электр энергиясының бөлшек сауда нарығының субъектілері – электр энергиясын тұтынушылар және жүйелік оператор қалыптастыратын электр энергиясының көтерме сауда нарығы субъектілерінің тізбесіне енгізілмеген энергия беруші ұйымдар;";</w:t>
      </w:r>
    </w:p>
    <w:bookmarkEnd w:id="693"/>
    <w:bookmarkStart w:name="z757" w:id="694"/>
    <w:p>
      <w:pPr>
        <w:spacing w:after="0"/>
        <w:ind w:left="0"/>
        <w:jc w:val="both"/>
      </w:pPr>
      <w:r>
        <w:rPr>
          <w:rFonts w:ascii="Times New Roman"/>
          <w:b w:val="false"/>
          <w:i w:val="false"/>
          <w:color w:val="000000"/>
          <w:sz w:val="28"/>
        </w:rPr>
        <w:t>
      мынадай мазмұндағы 39-1) тармақшамен толықтырылсын:</w:t>
      </w:r>
    </w:p>
    <w:bookmarkEnd w:id="694"/>
    <w:bookmarkStart w:name="z758" w:id="695"/>
    <w:p>
      <w:pPr>
        <w:spacing w:after="0"/>
        <w:ind w:left="0"/>
        <w:jc w:val="both"/>
      </w:pPr>
      <w:r>
        <w:rPr>
          <w:rFonts w:ascii="Times New Roman"/>
          <w:b w:val="false"/>
          <w:i w:val="false"/>
          <w:color w:val="000000"/>
          <w:sz w:val="28"/>
        </w:rPr>
        <w:t>
      "39-1) электр энергиясы мен қуатының көтерме сауда нарығы – электр энергиясының көтерме сауда нарығынан, электр энергиясының теңгерімдеуші нарығынан, электр қуаты нарығынан және жүйелік және қосалқы көрсетілетін қызметтер нарығынан тұратын, электр энергиясының көтерме сауда нарығы субъектілері арасындағы қатынастар жүйесі;";</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p>
    <w:bookmarkStart w:name="z760" w:id="696"/>
    <w:p>
      <w:pPr>
        <w:spacing w:after="0"/>
        <w:ind w:left="0"/>
        <w:jc w:val="both"/>
      </w:pPr>
      <w:r>
        <w:rPr>
          <w:rFonts w:ascii="Times New Roman"/>
          <w:b w:val="false"/>
          <w:i w:val="false"/>
          <w:color w:val="000000"/>
          <w:sz w:val="28"/>
        </w:rPr>
        <w:t>
      "40) электр энергиясының көтерме сауда нарығы – электр энергиясының көтерме сауда нарығы субъектілерінің арасындағы электр энергиясын сатып алу-сату шарттары негізінде жұмыс істейтін, электр энергиясының жоспарлы көлемдерін сатып алу-сатуға байланысты қатынастар жүйесі;</w:t>
      </w:r>
    </w:p>
    <w:bookmarkEnd w:id="696"/>
    <w:bookmarkStart w:name="z761" w:id="697"/>
    <w:p>
      <w:pPr>
        <w:spacing w:after="0"/>
        <w:ind w:left="0"/>
        <w:jc w:val="both"/>
      </w:pPr>
      <w:r>
        <w:rPr>
          <w:rFonts w:ascii="Times New Roman"/>
          <w:b w:val="false"/>
          <w:i w:val="false"/>
          <w:color w:val="000000"/>
          <w:sz w:val="28"/>
        </w:rPr>
        <w:t>
      41) электр энергиясының орталықтандырылған саудасы – осы Заңға сәйкес энергия өндіруші ұйымдар мен бірыңғай сатып алушы арасында, сондай-ақ бірыңғай сатып алушы мен электрондық сауда жүйесіндегі цифрлық майнерлер арасында жүзеге асырылатын электр энергиясын сатып алу-сату мәмілелері;";</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52) тармақшалар</w:t>
      </w:r>
      <w:r>
        <w:rPr>
          <w:rFonts w:ascii="Times New Roman"/>
          <w:b w:val="false"/>
          <w:i w:val="false"/>
          <w:color w:val="000000"/>
          <w:sz w:val="28"/>
        </w:rPr>
        <w:t xml:space="preserve"> мынадай редакцияда жазылсын:</w:t>
      </w:r>
    </w:p>
    <w:bookmarkStart w:name="z763" w:id="698"/>
    <w:p>
      <w:pPr>
        <w:spacing w:after="0"/>
        <w:ind w:left="0"/>
        <w:jc w:val="both"/>
      </w:pPr>
      <w:r>
        <w:rPr>
          <w:rFonts w:ascii="Times New Roman"/>
          <w:b w:val="false"/>
          <w:i w:val="false"/>
          <w:color w:val="000000"/>
          <w:sz w:val="28"/>
        </w:rPr>
        <w:t>
      "44) электр энергиясының теңгерімдеуші нарығы – жүйелік оператордың Қазақстан Республикасының бірыңғай электр энергетикалық жүйесіндегі электр энергиясының теңгерімсіздігін физикалық реттеу нәтижесінде туындайтын және теңгерімдеуші электр энергиясы мен теріс теңгерімсіздіктерді сатып алу-сатуға байланысты электр энергиясының теңгерімдеуші нарығының субъектілері мен теңгерімдеуші нарықтың есеп айырысу орталығы арасындағы өзара қатынастар жүйесі;";</w:t>
      </w:r>
    </w:p>
    <w:bookmarkEnd w:id="698"/>
    <w:bookmarkStart w:name="z764" w:id="699"/>
    <w:p>
      <w:pPr>
        <w:spacing w:after="0"/>
        <w:ind w:left="0"/>
        <w:jc w:val="both"/>
      </w:pPr>
      <w:r>
        <w:rPr>
          <w:rFonts w:ascii="Times New Roman"/>
          <w:b w:val="false"/>
          <w:i w:val="false"/>
          <w:color w:val="000000"/>
          <w:sz w:val="28"/>
        </w:rPr>
        <w:t>
      "46) электр энергиясының теңгерімдеуші нарығының субъектілері – электр энергиясының көтерме сауда нарығының субъектілері;";</w:t>
      </w:r>
    </w:p>
    <w:bookmarkEnd w:id="699"/>
    <w:bookmarkStart w:name="z765" w:id="700"/>
    <w:p>
      <w:pPr>
        <w:spacing w:after="0"/>
        <w:ind w:left="0"/>
        <w:jc w:val="both"/>
      </w:pPr>
      <w:r>
        <w:rPr>
          <w:rFonts w:ascii="Times New Roman"/>
          <w:b w:val="false"/>
          <w:i w:val="false"/>
          <w:color w:val="000000"/>
          <w:sz w:val="28"/>
        </w:rPr>
        <w:t>
      "50) энергия өндіруші ұйым – электр және (немесе) жылу энергиясының жеке тұтынушылары мен Қазақстан Республикасының жаңартылатын энергия көздерін пайдалануды қолдау саласындағы заңнамасына сәйкес электр энергиясының нетто-тұтынушылары болып табылатын осындай тұтынушыларды қоспағанда, электр және (немесе) жылу энергиясын өз қажеттіліктері және (немесе) өткізу үшін өндіруді жүзеге асыратын ұйым;";</w:t>
      </w:r>
    </w:p>
    <w:bookmarkEnd w:id="700"/>
    <w:bookmarkStart w:name="z766" w:id="701"/>
    <w:p>
      <w:pPr>
        <w:spacing w:after="0"/>
        <w:ind w:left="0"/>
        <w:jc w:val="both"/>
      </w:pPr>
      <w:r>
        <w:rPr>
          <w:rFonts w:ascii="Times New Roman"/>
          <w:b w:val="false"/>
          <w:i w:val="false"/>
          <w:color w:val="000000"/>
          <w:sz w:val="28"/>
        </w:rPr>
        <w:t>
      "52) энергия өндіруші ұйымнан электр энергиясын босату бағасы – уәкілетті орган белгілеген тәртіппен айқындалатын тиісті сағаттық мөлшерлемелерге көбейтілген, электр энергиясына арналған шекті тарифтен аспайтын электр энергиясын өткізетін энергия өндіруші ұйымдардың тиісті тобына енгізілген энергия өндіруші ұйымның электр энергиясын сату бағасы.";</w:t>
      </w:r>
    </w:p>
    <w:bookmarkEnd w:id="701"/>
    <w:bookmarkStart w:name="z767" w:id="702"/>
    <w:p>
      <w:pPr>
        <w:spacing w:after="0"/>
        <w:ind w:left="0"/>
        <w:jc w:val="both"/>
      </w:pPr>
      <w:r>
        <w:rPr>
          <w:rFonts w:ascii="Times New Roman"/>
          <w:b w:val="false"/>
          <w:i w:val="false"/>
          <w:color w:val="000000"/>
          <w:sz w:val="28"/>
        </w:rPr>
        <w:t xml:space="preserve">
      2) 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02"/>
    <w:bookmarkStart w:name="z768" w:id="703"/>
    <w:p>
      <w:pPr>
        <w:spacing w:after="0"/>
        <w:ind w:left="0"/>
        <w:jc w:val="both"/>
      </w:pPr>
      <w:r>
        <w:rPr>
          <w:rFonts w:ascii="Times New Roman"/>
          <w:b w:val="false"/>
          <w:i w:val="false"/>
          <w:color w:val="000000"/>
          <w:sz w:val="28"/>
        </w:rPr>
        <w:t>
      "2. Ұлттық басқарушы холдингке нәтижесінде ұлттық компанияның дауыс беретін акцияларының сексен бес пайыздан азы ұлттық басқарушы холдингке тиесілі болатын осы ұлттық компанияның акцияларын иеліктен шығаруға тыйым салынады.";</w:t>
      </w:r>
    </w:p>
    <w:bookmarkEnd w:id="703"/>
    <w:bookmarkStart w:name="z769" w:id="704"/>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704"/>
    <w:bookmarkStart w:name="z770" w:id="7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72" w:id="706"/>
    <w:p>
      <w:pPr>
        <w:spacing w:after="0"/>
        <w:ind w:left="0"/>
        <w:jc w:val="both"/>
      </w:pPr>
      <w:r>
        <w:rPr>
          <w:rFonts w:ascii="Times New Roman"/>
          <w:b w:val="false"/>
          <w:i w:val="false"/>
          <w:color w:val="000000"/>
          <w:sz w:val="28"/>
        </w:rPr>
        <w:t>
      "1) электр энергетикасы саласындағы мемлекеттік саясатты қалыптастырады және іске асырады;";</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70-5)</w:t>
      </w:r>
      <w:r>
        <w:rPr>
          <w:rFonts w:ascii="Times New Roman"/>
          <w:b w:val="false"/>
          <w:i w:val="false"/>
          <w:color w:val="000000"/>
          <w:sz w:val="28"/>
        </w:rPr>
        <w:t xml:space="preserve"> және </w:t>
      </w:r>
      <w:r>
        <w:rPr>
          <w:rFonts w:ascii="Times New Roman"/>
          <w:b w:val="false"/>
          <w:i w:val="false"/>
          <w:color w:val="000000"/>
          <w:sz w:val="28"/>
        </w:rPr>
        <w:t>70-9) тармақшалар</w:t>
      </w:r>
      <w:r>
        <w:rPr>
          <w:rFonts w:ascii="Times New Roman"/>
          <w:b w:val="false"/>
          <w:i w:val="false"/>
          <w:color w:val="000000"/>
          <w:sz w:val="28"/>
        </w:rPr>
        <w:t xml:space="preserve"> мынадай редакцияда жазылсын:</w:t>
      </w:r>
    </w:p>
    <w:bookmarkStart w:name="z774" w:id="707"/>
    <w:p>
      <w:pPr>
        <w:spacing w:after="0"/>
        <w:ind w:left="0"/>
        <w:jc w:val="both"/>
      </w:pPr>
      <w:r>
        <w:rPr>
          <w:rFonts w:ascii="Times New Roman"/>
          <w:b w:val="false"/>
          <w:i w:val="false"/>
          <w:color w:val="000000"/>
          <w:sz w:val="28"/>
        </w:rPr>
        <w:t>
      "70-5)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p>
    <w:bookmarkEnd w:id="707"/>
    <w:bookmarkStart w:name="z775" w:id="708"/>
    <w:p>
      <w:pPr>
        <w:spacing w:after="0"/>
        <w:ind w:left="0"/>
        <w:jc w:val="both"/>
      </w:pPr>
      <w:r>
        <w:rPr>
          <w:rFonts w:ascii="Times New Roman"/>
          <w:b w:val="false"/>
          <w:i w:val="false"/>
          <w:color w:val="000000"/>
          <w:sz w:val="28"/>
        </w:rPr>
        <w:t xml:space="preserve">
      "70-9) осы Заңның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15-6-баптарына</w:t>
      </w:r>
      <w:r>
        <w:rPr>
          <w:rFonts w:ascii="Times New Roman"/>
          <w:b w:val="false"/>
          <w:i w:val="false"/>
          <w:color w:val="000000"/>
          <w:sz w:val="28"/>
        </w:rPr>
        <w:t xml:space="preserve"> сәйкес электр қуаты нарығында жасалған электр қуатының әзірлігін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 шығындарын да қамтитын электр энергиясына арналған шекті тарифтерді бекіту кезінде ескерілетін пайданың нормасын, сондай-ақ теңгерімдеу үшін үстемеақыны айқындау әдістемесін бекітеді;";</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70-16) тармақша</w:t>
      </w:r>
      <w:r>
        <w:rPr>
          <w:rFonts w:ascii="Times New Roman"/>
          <w:b w:val="false"/>
          <w:i w:val="false"/>
          <w:color w:val="000000"/>
          <w:sz w:val="28"/>
        </w:rPr>
        <w:t xml:space="preserve"> алып тасталсын;</w:t>
      </w:r>
    </w:p>
    <w:bookmarkStart w:name="z777" w:id="709"/>
    <w:p>
      <w:pPr>
        <w:spacing w:after="0"/>
        <w:ind w:left="0"/>
        <w:jc w:val="both"/>
      </w:pPr>
      <w:r>
        <w:rPr>
          <w:rFonts w:ascii="Times New Roman"/>
          <w:b w:val="false"/>
          <w:i w:val="false"/>
          <w:color w:val="000000"/>
          <w:sz w:val="28"/>
        </w:rPr>
        <w:t>
      мынадай мазмұндағы 70-45) және 70-46) тармақшалармен толықтырылсын:</w:t>
      </w:r>
    </w:p>
    <w:bookmarkEnd w:id="709"/>
    <w:bookmarkStart w:name="z778" w:id="710"/>
    <w:p>
      <w:pPr>
        <w:spacing w:after="0"/>
        <w:ind w:left="0"/>
        <w:jc w:val="both"/>
      </w:pPr>
      <w:r>
        <w:rPr>
          <w:rFonts w:ascii="Times New Roman"/>
          <w:b w:val="false"/>
          <w:i w:val="false"/>
          <w:color w:val="000000"/>
          <w:sz w:val="28"/>
        </w:rPr>
        <w:t>
      "70-45) теңгерімдеуші нарықтың есеп айырысу орталығын айқындайды;</w:t>
      </w:r>
    </w:p>
    <w:bookmarkEnd w:id="710"/>
    <w:bookmarkStart w:name="z779" w:id="711"/>
    <w:p>
      <w:pPr>
        <w:spacing w:after="0"/>
        <w:ind w:left="0"/>
        <w:jc w:val="both"/>
      </w:pPr>
      <w:r>
        <w:rPr>
          <w:rFonts w:ascii="Times New Roman"/>
          <w:b w:val="false"/>
          <w:i w:val="false"/>
          <w:color w:val="000000"/>
          <w:sz w:val="28"/>
        </w:rPr>
        <w:t>
      70-46) электр энергиясын бірыңғай сатып алушыны айқындайды;";</w:t>
      </w:r>
    </w:p>
    <w:bookmarkEnd w:id="711"/>
    <w:bookmarkStart w:name="z780" w:id="712"/>
    <w:p>
      <w:pPr>
        <w:spacing w:after="0"/>
        <w:ind w:left="0"/>
        <w:jc w:val="both"/>
      </w:pPr>
      <w:r>
        <w:rPr>
          <w:rFonts w:ascii="Times New Roman"/>
          <w:b w:val="false"/>
          <w:i w:val="false"/>
          <w:color w:val="000000"/>
          <w:sz w:val="28"/>
        </w:rPr>
        <w:t>
      мынадай мазмұндағы 70-47) тармақшамен толықтырылсын:</w:t>
      </w:r>
    </w:p>
    <w:bookmarkEnd w:id="712"/>
    <w:bookmarkStart w:name="z781" w:id="713"/>
    <w:p>
      <w:pPr>
        <w:spacing w:after="0"/>
        <w:ind w:left="0"/>
        <w:jc w:val="both"/>
      </w:pPr>
      <w:r>
        <w:rPr>
          <w:rFonts w:ascii="Times New Roman"/>
          <w:b w:val="false"/>
          <w:i w:val="false"/>
          <w:color w:val="000000"/>
          <w:sz w:val="28"/>
        </w:rPr>
        <w:t xml:space="preserve">
      "70-47)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пайдалану туралы энергия өндіруші ұйымдардың есепті ақпаратын қаражаттың мақсатқа сай пайдаланылуы тұрғысынан қарайды және қаражаттың мақсатқа сай пайдаланылмау фактісі анықталған жағдайда, энергия өндіруші ұйымдарға жіберілетін қаражаттың көлемін азайту туралы шешім қабылдайды.";</w:t>
      </w:r>
    </w:p>
    <w:bookmarkEnd w:id="713"/>
    <w:bookmarkStart w:name="z782" w:id="7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9-4-бап</w:t>
      </w:r>
      <w:r>
        <w:rPr>
          <w:rFonts w:ascii="Times New Roman"/>
          <w:b w:val="false"/>
          <w:i w:val="false"/>
          <w:color w:val="000000"/>
          <w:sz w:val="28"/>
        </w:rPr>
        <w:t xml:space="preserve"> мынадай редакцияда жазылсын:</w:t>
      </w:r>
    </w:p>
    <w:bookmarkEnd w:id="714"/>
    <w:bookmarkStart w:name="z783" w:id="715"/>
    <w:p>
      <w:pPr>
        <w:spacing w:after="0"/>
        <w:ind w:left="0"/>
        <w:jc w:val="both"/>
      </w:pPr>
      <w:r>
        <w:rPr>
          <w:rFonts w:ascii="Times New Roman"/>
          <w:b w:val="false"/>
          <w:i w:val="false"/>
          <w:color w:val="000000"/>
          <w:sz w:val="28"/>
        </w:rPr>
        <w:t>
      "9-4-бап. Электр энергиясын цифрлық майнерлердің сатып алу тәртібі мен талаптары</w:t>
      </w:r>
    </w:p>
    <w:bookmarkEnd w:id="715"/>
    <w:bookmarkStart w:name="z784" w:id="716"/>
    <w:p>
      <w:pPr>
        <w:spacing w:after="0"/>
        <w:ind w:left="0"/>
        <w:jc w:val="both"/>
      </w:pPr>
      <w:r>
        <w:rPr>
          <w:rFonts w:ascii="Times New Roman"/>
          <w:b w:val="false"/>
          <w:i w:val="false"/>
          <w:color w:val="000000"/>
          <w:sz w:val="28"/>
        </w:rPr>
        <w:t>
      1. Цифрлық майнерлер электр энергиясын орташа тәуліктік (базалық) қуаты 1 мегаваттан кем емес көлемде:</w:t>
      </w:r>
    </w:p>
    <w:bookmarkEnd w:id="716"/>
    <w:bookmarkStart w:name="z785" w:id="717"/>
    <w:p>
      <w:pPr>
        <w:spacing w:after="0"/>
        <w:ind w:left="0"/>
        <w:jc w:val="both"/>
      </w:pPr>
      <w:r>
        <w:rPr>
          <w:rFonts w:ascii="Times New Roman"/>
          <w:b w:val="false"/>
          <w:i w:val="false"/>
          <w:color w:val="000000"/>
          <w:sz w:val="28"/>
        </w:rPr>
        <w:t>
      1) уәкілетті орган бекіткен тәртіппен және жүйелік оператор айқындайтын белгіленген квоталар шеңберінде электр энергиясын орталықтандырған сауда-саттықта бірыңғай сатып алушыдан;</w:t>
      </w:r>
    </w:p>
    <w:bookmarkEnd w:id="717"/>
    <w:bookmarkStart w:name="z786" w:id="718"/>
    <w:p>
      <w:pPr>
        <w:spacing w:after="0"/>
        <w:ind w:left="0"/>
        <w:jc w:val="both"/>
      </w:pPr>
      <w:r>
        <w:rPr>
          <w:rFonts w:ascii="Times New Roman"/>
          <w:b w:val="false"/>
          <w:i w:val="false"/>
          <w:color w:val="000000"/>
          <w:sz w:val="28"/>
        </w:rPr>
        <w:t>
      2) генерациялайтын қондырғылары Қазақстан Республикасының бірыңғай электр энергетикалық жүйесіне қосылмаған, қосылудың жоқтығы фактісін жүйелік оператор растаған кезде энергия өндіруші ұйымдардан сатып алады. Бұл норма генерациялайтын қондырғылары 2023 жылғы 1 қаңтарға дейін Қазақстан Республикасының бірыңғай электр энергетикалық жүйесіне қосылған энергия өндіруші ұйымдарға қолданылмайды;</w:t>
      </w:r>
    </w:p>
    <w:bookmarkEnd w:id="718"/>
    <w:bookmarkStart w:name="z787" w:id="719"/>
    <w:p>
      <w:pPr>
        <w:spacing w:after="0"/>
        <w:ind w:left="0"/>
        <w:jc w:val="both"/>
      </w:pPr>
      <w:r>
        <w:rPr>
          <w:rFonts w:ascii="Times New Roman"/>
          <w:b w:val="false"/>
          <w:i w:val="false"/>
          <w:color w:val="000000"/>
          <w:sz w:val="28"/>
        </w:rPr>
        <w:t>
      3) жүйелік оператор айқындайтын Қазақстан Республикасының бірыңғай электр энергетикалық жүйесінің техникалық мүмкіндігі шеңберінде Қазақстан Республикасынан тыс жерлерде өндірілген электр энергиясын сатып алады.</w:t>
      </w:r>
    </w:p>
    <w:bookmarkEnd w:id="719"/>
    <w:bookmarkStart w:name="z788" w:id="720"/>
    <w:p>
      <w:pPr>
        <w:spacing w:after="0"/>
        <w:ind w:left="0"/>
        <w:jc w:val="both"/>
      </w:pPr>
      <w:r>
        <w:rPr>
          <w:rFonts w:ascii="Times New Roman"/>
          <w:b w:val="false"/>
          <w:i w:val="false"/>
          <w:color w:val="000000"/>
          <w:sz w:val="28"/>
        </w:rPr>
        <w:t>
      2. Цифрлық майнерлердің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 міндетті.";</w:t>
      </w:r>
    </w:p>
    <w:bookmarkEnd w:id="720"/>
    <w:bookmarkStart w:name="z789" w:id="7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792" w:id="722"/>
    <w:p>
      <w:pPr>
        <w:spacing w:after="0"/>
        <w:ind w:left="0"/>
        <w:jc w:val="both"/>
      </w:pPr>
      <w:r>
        <w:rPr>
          <w:rFonts w:ascii="Times New Roman"/>
          <w:b w:val="false"/>
          <w:i w:val="false"/>
          <w:color w:val="000000"/>
          <w:sz w:val="28"/>
        </w:rPr>
        <w:t>
      "6) уәкілетті орган белгілеген тәртіппен теңгерімдеуші электр энергиясының сағаттық көлемдерін және электр энергиясының теңгерімдеуші нарығы субъектілерінің теңгерімсіздіктерін есептеу үшін теңгерімдеуші нарықтың есеп айырысу орталығына деректерді береді;";</w:t>
      </w:r>
    </w:p>
    <w:bookmarkEnd w:id="722"/>
    <w:bookmarkStart w:name="z793" w:id="723"/>
    <w:p>
      <w:pPr>
        <w:spacing w:after="0"/>
        <w:ind w:left="0"/>
        <w:jc w:val="both"/>
      </w:pPr>
      <w:r>
        <w:rPr>
          <w:rFonts w:ascii="Times New Roman"/>
          <w:b w:val="false"/>
          <w:i w:val="false"/>
          <w:color w:val="000000"/>
          <w:sz w:val="28"/>
        </w:rPr>
        <w:t>
      мынадай мазмұндағы 6-1) тармақшамен толықтырылсын:</w:t>
      </w:r>
    </w:p>
    <w:bookmarkEnd w:id="723"/>
    <w:bookmarkStart w:name="z794" w:id="724"/>
    <w:p>
      <w:pPr>
        <w:spacing w:after="0"/>
        <w:ind w:left="0"/>
        <w:jc w:val="both"/>
      </w:pPr>
      <w:r>
        <w:rPr>
          <w:rFonts w:ascii="Times New Roman"/>
          <w:b w:val="false"/>
          <w:i w:val="false"/>
          <w:color w:val="000000"/>
          <w:sz w:val="28"/>
        </w:rPr>
        <w:t>
      "6-1) электр энергиясының көтерме сауда нарығы субъектілерінің тізбесін қалыптастырады;";</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96" w:id="725"/>
    <w:p>
      <w:pPr>
        <w:spacing w:after="0"/>
        <w:ind w:left="0"/>
        <w:jc w:val="both"/>
      </w:pPr>
      <w:r>
        <w:rPr>
          <w:rFonts w:ascii="Times New Roman"/>
          <w:b w:val="false"/>
          <w:i w:val="false"/>
          <w:color w:val="000000"/>
          <w:sz w:val="28"/>
        </w:rPr>
        <w:t>
      "2. Жүйелік оператордың электр энергиясын бірыңғай сатып алушыдан, сондай-ақ Қазақстан Республикасының аумағында электр энергиясын тікелей шетелдік өндірушінің атынан өткізетін электр энергиясын берушілерден сатып алу-сатуды мынадай жағдайларда:</w:t>
      </w:r>
    </w:p>
    <w:bookmarkEnd w:id="725"/>
    <w:bookmarkStart w:name="z797" w:id="726"/>
    <w:p>
      <w:pPr>
        <w:spacing w:after="0"/>
        <w:ind w:left="0"/>
        <w:jc w:val="both"/>
      </w:pPr>
      <w:r>
        <w:rPr>
          <w:rFonts w:ascii="Times New Roman"/>
          <w:b w:val="false"/>
          <w:i w:val="false"/>
          <w:color w:val="000000"/>
          <w:sz w:val="28"/>
        </w:rPr>
        <w:t>
      1) технологиялық және өндірістік қажеттіліктерге;</w:t>
      </w:r>
    </w:p>
    <w:bookmarkEnd w:id="726"/>
    <w:bookmarkStart w:name="z798" w:id="727"/>
    <w:p>
      <w:pPr>
        <w:spacing w:after="0"/>
        <w:ind w:left="0"/>
        <w:jc w:val="both"/>
      </w:pPr>
      <w:r>
        <w:rPr>
          <w:rFonts w:ascii="Times New Roman"/>
          <w:b w:val="false"/>
          <w:i w:val="false"/>
          <w:color w:val="000000"/>
          <w:sz w:val="28"/>
        </w:rPr>
        <w:t>
      2) басқа мемлекеттердің энергия жүйелерімен электр энергиясы ағымдарының шарттық шамаларын қамтамасыз ету үшін;</w:t>
      </w:r>
    </w:p>
    <w:bookmarkEnd w:id="727"/>
    <w:bookmarkStart w:name="z799" w:id="728"/>
    <w:p>
      <w:pPr>
        <w:spacing w:after="0"/>
        <w:ind w:left="0"/>
        <w:jc w:val="both"/>
      </w:pPr>
      <w:r>
        <w:rPr>
          <w:rFonts w:ascii="Times New Roman"/>
          <w:b w:val="false"/>
          <w:i w:val="false"/>
          <w:color w:val="000000"/>
          <w:sz w:val="28"/>
        </w:rPr>
        <w:t>
      3) электр энергиясының теңгерімдеуші нарығына қатысу үшін жүзеге асыруға құқығы бар.";</w:t>
      </w:r>
    </w:p>
    <w:bookmarkEnd w:id="728"/>
    <w:bookmarkStart w:name="z800" w:id="729"/>
    <w:p>
      <w:pPr>
        <w:spacing w:after="0"/>
        <w:ind w:left="0"/>
        <w:jc w:val="both"/>
      </w:pPr>
      <w:r>
        <w:rPr>
          <w:rFonts w:ascii="Times New Roman"/>
          <w:b w:val="false"/>
          <w:i w:val="false"/>
          <w:color w:val="000000"/>
          <w:sz w:val="28"/>
        </w:rPr>
        <w:t xml:space="preserve">
      7) 10-3-баптың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9) тармақшамен толықтырылсын:</w:t>
      </w:r>
    </w:p>
    <w:bookmarkEnd w:id="729"/>
    <w:bookmarkStart w:name="z801" w:id="730"/>
    <w:p>
      <w:pPr>
        <w:spacing w:after="0"/>
        <w:ind w:left="0"/>
        <w:jc w:val="both"/>
      </w:pPr>
      <w:r>
        <w:rPr>
          <w:rFonts w:ascii="Times New Roman"/>
          <w:b w:val="false"/>
          <w:i w:val="false"/>
          <w:color w:val="000000"/>
          <w:sz w:val="28"/>
        </w:rPr>
        <w:t xml:space="preserve">
      "9)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1-2) тармақшасында көрсетілген заңды тұлғамен Қазақстан Республикасы Үкіметінің қаулысында белгіленген мерзімге электр қуатының әзірлігін ұстап тұру бойынша көрсетілетін қызметті сатып алу туралы шарт жасасады.";</w:t>
      </w:r>
    </w:p>
    <w:bookmarkEnd w:id="730"/>
    <w:bookmarkStart w:name="z802" w:id="7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12-бапта</w:t>
      </w:r>
      <w:r>
        <w:rPr>
          <w:rFonts w:ascii="Times New Roman"/>
          <w:b w:val="false"/>
          <w:i w:val="false"/>
          <w:color w:val="000000"/>
          <w:sz w:val="28"/>
        </w:rPr>
        <w:t>:</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05" w:id="732"/>
    <w:p>
      <w:pPr>
        <w:spacing w:after="0"/>
        <w:ind w:left="0"/>
        <w:jc w:val="both"/>
      </w:pPr>
      <w:r>
        <w:rPr>
          <w:rFonts w:ascii="Times New Roman"/>
          <w:b w:val="false"/>
          <w:i w:val="false"/>
          <w:color w:val="000000"/>
          <w:sz w:val="28"/>
        </w:rPr>
        <w:t>
      "1) уәкілетті орган белгілеген тәртіппен айқындалатын сағаттық мөлшерлемелерді ескере отырып, электр энергиясына арналған тиісті шекті тарифтен аспайтын баға бойынша электр энергиясын өткізуді жүзеге асыруға;";</w:t>
      </w:r>
    </w:p>
    <w:bookmarkEnd w:id="732"/>
    <w:bookmarkStart w:name="z806" w:id="733"/>
    <w:p>
      <w:pPr>
        <w:spacing w:after="0"/>
        <w:ind w:left="0"/>
        <w:jc w:val="both"/>
      </w:pPr>
      <w:r>
        <w:rPr>
          <w:rFonts w:ascii="Times New Roman"/>
          <w:b w:val="false"/>
          <w:i w:val="false"/>
          <w:color w:val="000000"/>
          <w:sz w:val="28"/>
        </w:rPr>
        <w:t>
      мынадай мазмұндағы 4-1) және 4-2) тармақшалармен толықтырылсын:</w:t>
      </w:r>
    </w:p>
    <w:bookmarkEnd w:id="733"/>
    <w:bookmarkStart w:name="z807" w:id="734"/>
    <w:p>
      <w:pPr>
        <w:spacing w:after="0"/>
        <w:ind w:left="0"/>
        <w:jc w:val="both"/>
      </w:pPr>
      <w:r>
        <w:rPr>
          <w:rFonts w:ascii="Times New Roman"/>
          <w:b w:val="false"/>
          <w:i w:val="false"/>
          <w:color w:val="000000"/>
          <w:sz w:val="28"/>
        </w:rPr>
        <w:t xml:space="preserve">
      "4-1)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уәкілетті орган белгілеген тәртіпке сәйкес электр қуатының әзірлігін ұстап тұруға жіберуге;</w:t>
      </w:r>
    </w:p>
    <w:bookmarkEnd w:id="734"/>
    <w:bookmarkStart w:name="z808" w:id="735"/>
    <w:p>
      <w:pPr>
        <w:spacing w:after="0"/>
        <w:ind w:left="0"/>
        <w:jc w:val="both"/>
      </w:pPr>
      <w:r>
        <w:rPr>
          <w:rFonts w:ascii="Times New Roman"/>
          <w:b w:val="false"/>
          <w:i w:val="false"/>
          <w:color w:val="000000"/>
          <w:sz w:val="28"/>
        </w:rPr>
        <w:t xml:space="preserve">
      4-2) жыл сайын 31 наурыздан кешіктірмей электр энергетикасы саласындағы уәкілетті органға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электр қуатының әзірлігін ұстап тұруға пайдаланылғаны туралы растайтын материалдары бар есепті ақпарат беруге;";</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810" w:id="736"/>
    <w:p>
      <w:pPr>
        <w:spacing w:after="0"/>
        <w:ind w:left="0"/>
        <w:jc w:val="both"/>
      </w:pPr>
      <w:r>
        <w:rPr>
          <w:rFonts w:ascii="Times New Roman"/>
          <w:b w:val="false"/>
          <w:i w:val="false"/>
          <w:color w:val="000000"/>
          <w:sz w:val="28"/>
        </w:rPr>
        <w:t>
      мынадай мазмұндағы 8 және 9-тармақтармен толықтырылсын:</w:t>
      </w:r>
    </w:p>
    <w:bookmarkEnd w:id="736"/>
    <w:bookmarkStart w:name="z811" w:id="737"/>
    <w:p>
      <w:pPr>
        <w:spacing w:after="0"/>
        <w:ind w:left="0"/>
        <w:jc w:val="both"/>
      </w:pPr>
      <w:r>
        <w:rPr>
          <w:rFonts w:ascii="Times New Roman"/>
          <w:b w:val="false"/>
          <w:i w:val="false"/>
          <w:color w:val="000000"/>
          <w:sz w:val="28"/>
        </w:rPr>
        <w:t>
      "8. Жүйелік оператор қалыптастыратын электр энергиясының көтерме сауда нарығы субъектілерінің тізбесіне енгізу үшін тиісті заңды тұлға:</w:t>
      </w:r>
    </w:p>
    <w:bookmarkEnd w:id="737"/>
    <w:bookmarkStart w:name="z812" w:id="738"/>
    <w:p>
      <w:pPr>
        <w:spacing w:after="0"/>
        <w:ind w:left="0"/>
        <w:jc w:val="both"/>
      </w:pPr>
      <w:r>
        <w:rPr>
          <w:rFonts w:ascii="Times New Roman"/>
          <w:b w:val="false"/>
          <w:i w:val="false"/>
          <w:color w:val="000000"/>
          <w:sz w:val="28"/>
        </w:rPr>
        <w:t>
      1) жүйелік оператормен ұлттық электр желісін пайдалану бойынша қызмет көрсетуге арналған шарт жасасуға;</w:t>
      </w:r>
    </w:p>
    <w:bookmarkEnd w:id="738"/>
    <w:bookmarkStart w:name="z813" w:id="739"/>
    <w:p>
      <w:pPr>
        <w:spacing w:after="0"/>
        <w:ind w:left="0"/>
        <w:jc w:val="both"/>
      </w:pPr>
      <w:r>
        <w:rPr>
          <w:rFonts w:ascii="Times New Roman"/>
          <w:b w:val="false"/>
          <w:i w:val="false"/>
          <w:color w:val="000000"/>
          <w:sz w:val="28"/>
        </w:rPr>
        <w:t>
      2) жүйелік оператормен ұлттық электр желісі бойынша электр энергиясын беру бойынша қызметтер көрсетуге арналған шарт жасасуға (қажет болған кезде);</w:t>
      </w:r>
    </w:p>
    <w:bookmarkEnd w:id="739"/>
    <w:bookmarkStart w:name="z814" w:id="740"/>
    <w:p>
      <w:pPr>
        <w:spacing w:after="0"/>
        <w:ind w:left="0"/>
        <w:jc w:val="both"/>
      </w:pPr>
      <w:r>
        <w:rPr>
          <w:rFonts w:ascii="Times New Roman"/>
          <w:b w:val="false"/>
          <w:i w:val="false"/>
          <w:color w:val="000000"/>
          <w:sz w:val="28"/>
        </w:rPr>
        <w:t>
      3) энергия беруші ұйымдармен электр энергиясын беру бойынша қызметтер көрсетуге арналған шарт жасасуға (қажет болған кезде);</w:t>
      </w:r>
    </w:p>
    <w:bookmarkEnd w:id="740"/>
    <w:bookmarkStart w:name="z815" w:id="741"/>
    <w:p>
      <w:pPr>
        <w:spacing w:after="0"/>
        <w:ind w:left="0"/>
        <w:jc w:val="both"/>
      </w:pPr>
      <w:r>
        <w:rPr>
          <w:rFonts w:ascii="Times New Roman"/>
          <w:b w:val="false"/>
          <w:i w:val="false"/>
          <w:color w:val="000000"/>
          <w:sz w:val="28"/>
        </w:rPr>
        <w:t>
      4) жүйелік оператормен электр энергиясын өндіру-тұтынуды теңгерімдеуді ұйымдастыру бойынша қызметтер көрсетуге арналған шарт жасасуға;</w:t>
      </w:r>
    </w:p>
    <w:bookmarkEnd w:id="741"/>
    <w:bookmarkStart w:name="z816" w:id="742"/>
    <w:p>
      <w:pPr>
        <w:spacing w:after="0"/>
        <w:ind w:left="0"/>
        <w:jc w:val="both"/>
      </w:pPr>
      <w:r>
        <w:rPr>
          <w:rFonts w:ascii="Times New Roman"/>
          <w:b w:val="false"/>
          <w:i w:val="false"/>
          <w:color w:val="000000"/>
          <w:sz w:val="28"/>
        </w:rPr>
        <w:t>
      5) жүйелік оператормен электр энергиясын өндіру-тұтынуды техникалық диспетчерлеу бойынша қызметтер көрсетуге арналған шарт жасасуға (генерациялайтын қондырғылар болған, сондай-ақ импортты жүзеге асырған жағдайда) міндетті.</w:t>
      </w:r>
    </w:p>
    <w:bookmarkEnd w:id="742"/>
    <w:bookmarkStart w:name="z817" w:id="743"/>
    <w:p>
      <w:pPr>
        <w:spacing w:after="0"/>
        <w:ind w:left="0"/>
        <w:jc w:val="both"/>
      </w:pPr>
      <w:r>
        <w:rPr>
          <w:rFonts w:ascii="Times New Roman"/>
          <w:b w:val="false"/>
          <w:i w:val="false"/>
          <w:color w:val="000000"/>
          <w:sz w:val="28"/>
        </w:rPr>
        <w:t>
      9. Электр энергиясының көтерме сауда нарығының субъектілері электр энергиясын коммерциялық есепке алудың тиісті аспаптарының көрсеткіштеріне сәйкес есепті кезеңде (күнтізбелік айда) өздері нақты тұтынған электр энергиясы көлемдерінің негізінде энергия беруші ұйымдардың электр энергиясын беру бойынша көрсететін қызметтеріне, ұлттық электр желісін пайдалану бойынша көрсетілетін қызметтерге және ұлттық электр желісі бойынша электр энергиясын беру бойынша көрсетілетін қызметтерге тиісті шарттарда көрсетілген тарифтер бойынша ақы төлеуге міндетті.";</w:t>
      </w:r>
    </w:p>
    <w:bookmarkEnd w:id="743"/>
    <w:bookmarkStart w:name="z818" w:id="7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12-1-баптың</w:t>
      </w:r>
      <w:r>
        <w:rPr>
          <w:rFonts w:ascii="Times New Roman"/>
          <w:b w:val="false"/>
          <w:i w:val="false"/>
          <w:color w:val="000000"/>
          <w:sz w:val="28"/>
        </w:rPr>
        <w:t xml:space="preserve"> тақырыбы және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44"/>
    <w:bookmarkStart w:name="z819" w:id="745"/>
    <w:p>
      <w:pPr>
        <w:spacing w:after="0"/>
        <w:ind w:left="0"/>
        <w:jc w:val="both"/>
      </w:pPr>
      <w:r>
        <w:rPr>
          <w:rFonts w:ascii="Times New Roman"/>
          <w:b w:val="false"/>
          <w:i w:val="false"/>
          <w:color w:val="000000"/>
          <w:sz w:val="28"/>
        </w:rPr>
        <w:t>
      "12-1-бап. Электр энергиясына шекті тарифтерді, теңгерімдеуші электр энергиясына шекті тарифті, теріс теңгерімсіздікке шекті тарифті, электр қуатының әзірлігін ұстап тұру бойынша көрсетілетін қызметке шекті тарифтерді айқындау тәртібі";</w:t>
      </w:r>
    </w:p>
    <w:bookmarkEnd w:id="745"/>
    <w:bookmarkStart w:name="z820" w:id="746"/>
    <w:p>
      <w:pPr>
        <w:spacing w:after="0"/>
        <w:ind w:left="0"/>
        <w:jc w:val="both"/>
      </w:pPr>
      <w:r>
        <w:rPr>
          <w:rFonts w:ascii="Times New Roman"/>
          <w:b w:val="false"/>
          <w:i w:val="false"/>
          <w:color w:val="000000"/>
          <w:sz w:val="28"/>
        </w:rPr>
        <w:t>
      "2. Энергия өндіруші ұйым уәкілетті орган айқындаған тәртіппен айқындалатын тиісті сағаттық мөлшерлемелерге көбейтілген электр энергиясына шекті тарифтен аспайтын электр энергиясын өткізеді.</w:t>
      </w:r>
    </w:p>
    <w:bookmarkEnd w:id="746"/>
    <w:bookmarkStart w:name="z821" w:id="747"/>
    <w:p>
      <w:pPr>
        <w:spacing w:after="0"/>
        <w:ind w:left="0"/>
        <w:jc w:val="both"/>
      </w:pPr>
      <w:r>
        <w:rPr>
          <w:rFonts w:ascii="Times New Roman"/>
          <w:b w:val="false"/>
          <w:i w:val="false"/>
          <w:color w:val="000000"/>
          <w:sz w:val="28"/>
        </w:rPr>
        <w:t>
      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 кезде түзетіліп отырады.</w:t>
      </w:r>
    </w:p>
    <w:bookmarkEnd w:id="747"/>
    <w:bookmarkStart w:name="z822" w:id="748"/>
    <w:p>
      <w:pPr>
        <w:spacing w:after="0"/>
        <w:ind w:left="0"/>
        <w:jc w:val="both"/>
      </w:pPr>
      <w:r>
        <w:rPr>
          <w:rFonts w:ascii="Times New Roman"/>
          <w:b w:val="false"/>
          <w:i w:val="false"/>
          <w:color w:val="000000"/>
          <w:sz w:val="28"/>
        </w:rPr>
        <w:t>
      Электр энергиясына шекті тарифті айқындау үшін оның қолданысының алғашқы жеті жылына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bookmarkEnd w:id="748"/>
    <w:bookmarkStart w:name="z823" w:id="749"/>
    <w:p>
      <w:pPr>
        <w:spacing w:after="0"/>
        <w:ind w:left="0"/>
        <w:jc w:val="both"/>
      </w:pPr>
      <w:r>
        <w:rPr>
          <w:rFonts w:ascii="Times New Roman"/>
          <w:b w:val="false"/>
          <w:i w:val="false"/>
          <w:color w:val="000000"/>
          <w:sz w:val="28"/>
        </w:rPr>
        <w:t>
      Теңгерімдеуші электр энергиясына шекті тариф уәкілетті орган белгілеген тәртіппен айқындалатын сағаттық мөлшерлемелер ескеріле отырып, уәкілетті орган бекіткен әдістеме бойынша айқындалатын теңгерімдеу үшін үстемеақыға ұлғайтылған Қазақстан Республикасының біртұтас электр энергетикалық жүйесіндегі электр энергиясына ең жоғары шекті тариф ретінде айқындалады.</w:t>
      </w:r>
    </w:p>
    <w:bookmarkEnd w:id="749"/>
    <w:bookmarkStart w:name="z824" w:id="750"/>
    <w:p>
      <w:pPr>
        <w:spacing w:after="0"/>
        <w:ind w:left="0"/>
        <w:jc w:val="both"/>
      </w:pPr>
      <w:r>
        <w:rPr>
          <w:rFonts w:ascii="Times New Roman"/>
          <w:b w:val="false"/>
          <w:i w:val="false"/>
          <w:color w:val="000000"/>
          <w:sz w:val="28"/>
        </w:rPr>
        <w:t>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бағасын білдіретін теріс теңгерімсіздіктерге шекті тариф Қазақстан Республикасының біртұтас электр энергетикалық жүйесіндегі электр энергиясына ең төмен шекті тариф ретінде айқындалады.</w:t>
      </w:r>
    </w:p>
    <w:bookmarkEnd w:id="750"/>
    <w:bookmarkStart w:name="z825" w:id="751"/>
    <w:p>
      <w:pPr>
        <w:spacing w:after="0"/>
        <w:ind w:left="0"/>
        <w:jc w:val="both"/>
      </w:pPr>
      <w:r>
        <w:rPr>
          <w:rFonts w:ascii="Times New Roman"/>
          <w:b w:val="false"/>
          <w:i w:val="false"/>
          <w:color w:val="000000"/>
          <w:sz w:val="28"/>
        </w:rPr>
        <w:t>
      Электр энергиясына шекті тарифті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қажеттіліктер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жылына бір реттен асырылмай жүргізіледі.</w:t>
      </w:r>
    </w:p>
    <w:bookmarkEnd w:id="751"/>
    <w:bookmarkStart w:name="z826" w:id="752"/>
    <w:p>
      <w:pPr>
        <w:spacing w:after="0"/>
        <w:ind w:left="0"/>
        <w:jc w:val="both"/>
      </w:pPr>
      <w:r>
        <w:rPr>
          <w:rFonts w:ascii="Times New Roman"/>
          <w:b w:val="false"/>
          <w:i w:val="false"/>
          <w:color w:val="000000"/>
          <w:sz w:val="28"/>
        </w:rPr>
        <w:t>
      Егер энергия өндіруші ұйым жоғарыда аталған шығындарға байланысты залал шеккен болса, уәкілетті орган электр энергиясына шекті тарифтерді түзету кезінде алты айдан аспайтын кезеңдегі шеккен шығындарды ескереді.</w:t>
      </w:r>
    </w:p>
    <w:bookmarkEnd w:id="752"/>
    <w:bookmarkStart w:name="z827" w:id="753"/>
    <w:p>
      <w:pPr>
        <w:spacing w:after="0"/>
        <w:ind w:left="0"/>
        <w:jc w:val="both"/>
      </w:pPr>
      <w:r>
        <w:rPr>
          <w:rFonts w:ascii="Times New Roman"/>
          <w:b w:val="false"/>
          <w:i w:val="false"/>
          <w:color w:val="000000"/>
          <w:sz w:val="28"/>
        </w:rPr>
        <w:t>
      Жаңадан пайдалануға берілетін энергия өндіруші ұйымдар үшін электр энергиясына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шекті тарифтердің қолданылу мерзіміне бекітіледі.</w:t>
      </w:r>
    </w:p>
    <w:bookmarkEnd w:id="753"/>
    <w:bookmarkStart w:name="z828" w:id="754"/>
    <w:p>
      <w:pPr>
        <w:spacing w:after="0"/>
        <w:ind w:left="0"/>
        <w:jc w:val="both"/>
      </w:pPr>
      <w:r>
        <w:rPr>
          <w:rFonts w:ascii="Times New Roman"/>
          <w:b w:val="false"/>
          <w:i w:val="false"/>
          <w:color w:val="000000"/>
          <w:sz w:val="28"/>
        </w:rPr>
        <w:t xml:space="preserve">
      Осы Заңның 12-бабы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шекті тарифтің деңгейін қайта қарайды.";</w:t>
      </w:r>
    </w:p>
    <w:bookmarkEnd w:id="754"/>
    <w:bookmarkStart w:name="z829" w:id="7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13-бапта</w:t>
      </w:r>
      <w:r>
        <w:rPr>
          <w:rFonts w:ascii="Times New Roman"/>
          <w:b w:val="false"/>
          <w:i w:val="false"/>
          <w:color w:val="000000"/>
          <w:sz w:val="28"/>
        </w:rPr>
        <w:t>:</w:t>
      </w:r>
    </w:p>
    <w:bookmarkEnd w:id="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831" w:id="756"/>
    <w:p>
      <w:pPr>
        <w:spacing w:after="0"/>
        <w:ind w:left="0"/>
        <w:jc w:val="both"/>
      </w:pPr>
      <w:r>
        <w:rPr>
          <w:rFonts w:ascii="Times New Roman"/>
          <w:b w:val="false"/>
          <w:i w:val="false"/>
          <w:color w:val="000000"/>
          <w:sz w:val="28"/>
        </w:rPr>
        <w:t>
      "3. Энергиямен жабдықтаушы ұйымдар өз тұтынушыларын энергиямен жабдықтау мақсатында электр энергиясын бірыңғай сатып алушыдан және (немесе) нетто-тұтынушылардан электр энергиясын сатып алуды жүзеге асырады.</w:t>
      </w:r>
    </w:p>
    <w:bookmarkEnd w:id="756"/>
    <w:bookmarkStart w:name="z832" w:id="757"/>
    <w:p>
      <w:pPr>
        <w:spacing w:after="0"/>
        <w:ind w:left="0"/>
        <w:jc w:val="both"/>
      </w:pPr>
      <w:r>
        <w:rPr>
          <w:rFonts w:ascii="Times New Roman"/>
          <w:b w:val="false"/>
          <w:i w:val="false"/>
          <w:color w:val="000000"/>
          <w:sz w:val="28"/>
        </w:rPr>
        <w:t>
      3-1. Энергия өндіруші ұйымдар өндірілетін электр энергиясының барлық көлемін осы Заңға сәйкес электр энергиясын бірыңғай сатып алушыға және (немесе) өздерімен бір тұлғалар тобына кіретін тұтынушыларға сатуды жүзеге асыруға міндетті.</w:t>
      </w:r>
    </w:p>
    <w:bookmarkEnd w:id="757"/>
    <w:bookmarkStart w:name="z833" w:id="758"/>
    <w:p>
      <w:pPr>
        <w:spacing w:after="0"/>
        <w:ind w:left="0"/>
        <w:jc w:val="both"/>
      </w:pPr>
      <w:r>
        <w:rPr>
          <w:rFonts w:ascii="Times New Roman"/>
          <w:b w:val="false"/>
          <w:i w:val="false"/>
          <w:color w:val="000000"/>
          <w:sz w:val="28"/>
        </w:rPr>
        <w:t>
      Өздерімен бір тұлғалар тобына кіретін тұтынушыларға электр энергиясын өткізетін энергия өндіруші ұйымдар электр энергиясын тұлғалар тобынан тыс сатуды электр энергиясын бірыңғай сатып алушыға ғана жүзеге асыруға міндетті. Бұл ретте электр энергиясын одан әрі сатусыз өз қажеттіліктері үшін сатып алатын заңды тұлға тұтынушы болып танылады.</w:t>
      </w:r>
    </w:p>
    <w:bookmarkEnd w:id="758"/>
    <w:bookmarkStart w:name="z834" w:id="759"/>
    <w:p>
      <w:pPr>
        <w:spacing w:after="0"/>
        <w:ind w:left="0"/>
        <w:jc w:val="both"/>
      </w:pPr>
      <w:r>
        <w:rPr>
          <w:rFonts w:ascii="Times New Roman"/>
          <w:b w:val="false"/>
          <w:i w:val="false"/>
          <w:color w:val="000000"/>
          <w:sz w:val="28"/>
        </w:rPr>
        <w:t>
      Бұл ретте осы тармақтың бірінші және екінші абзацтарына сәйкес энергия өндіруші ұйым өткізуге мәлімдемеген электр энергиясының көлемі электр энергиясының теңгерімдеуші нарығында сатуға жатпайды.";</w:t>
      </w:r>
    </w:p>
    <w:bookmarkEnd w:id="759"/>
    <w:bookmarkStart w:name="z835" w:id="760"/>
    <w:p>
      <w:pPr>
        <w:spacing w:after="0"/>
        <w:ind w:left="0"/>
        <w:jc w:val="both"/>
      </w:pPr>
      <w:r>
        <w:rPr>
          <w:rFonts w:ascii="Times New Roman"/>
          <w:b w:val="false"/>
          <w:i w:val="false"/>
          <w:color w:val="000000"/>
          <w:sz w:val="28"/>
        </w:rPr>
        <w:t xml:space="preserve">
      3-2-тармақтың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760"/>
    <w:bookmarkStart w:name="z836" w:id="761"/>
    <w:p>
      <w:pPr>
        <w:spacing w:after="0"/>
        <w:ind w:left="0"/>
        <w:jc w:val="both"/>
      </w:pPr>
      <w:r>
        <w:rPr>
          <w:rFonts w:ascii="Times New Roman"/>
          <w:b w:val="false"/>
          <w:i w:val="false"/>
          <w:color w:val="000000"/>
          <w:sz w:val="28"/>
        </w:rPr>
        <w:t>
      "1) бірыңғай сатып алушы мен осы энергия өндіруші ұйыммен бір тұлғалар тобына кіретін тұтынушыларды қоспағанда, электр энергиясының бөлшек сауда нарығының субъектілеріне, сондай-ақ электр энергиясының көтерме сауда нарығының субъектілеріне электр энергиясын өткізуге (сатуға);</w:t>
      </w:r>
    </w:p>
    <w:bookmarkEnd w:id="761"/>
    <w:bookmarkStart w:name="z837" w:id="762"/>
    <w:p>
      <w:pPr>
        <w:spacing w:after="0"/>
        <w:ind w:left="0"/>
        <w:jc w:val="both"/>
      </w:pPr>
      <w:r>
        <w:rPr>
          <w:rFonts w:ascii="Times New Roman"/>
          <w:b w:val="false"/>
          <w:i w:val="false"/>
          <w:color w:val="000000"/>
          <w:sz w:val="28"/>
        </w:rPr>
        <w:t xml:space="preserve">
      1-2) осы Заңның 9-4-бабының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жағдайларды қоспағанда, электр энергиясын цифрлық майнерлерге өткізуге (сатуға);</w:t>
      </w:r>
    </w:p>
    <w:bookmarkEnd w:id="762"/>
    <w:bookmarkStart w:name="z838" w:id="763"/>
    <w:p>
      <w:pPr>
        <w:spacing w:after="0"/>
        <w:ind w:left="0"/>
        <w:jc w:val="both"/>
      </w:pPr>
      <w:r>
        <w:rPr>
          <w:rFonts w:ascii="Times New Roman"/>
          <w:b w:val="false"/>
          <w:i w:val="false"/>
          <w:color w:val="000000"/>
          <w:sz w:val="28"/>
        </w:rPr>
        <w:t>
      2) басқа энергия өндіруші ұйымнан электр энергиясын алуға (сатып алуға);";</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алып тасталсын;</w:t>
      </w:r>
    </w:p>
    <w:bookmarkStart w:name="z840" w:id="764"/>
    <w:p>
      <w:pPr>
        <w:spacing w:after="0"/>
        <w:ind w:left="0"/>
        <w:jc w:val="both"/>
      </w:pPr>
      <w:r>
        <w:rPr>
          <w:rFonts w:ascii="Times New Roman"/>
          <w:b w:val="false"/>
          <w:i w:val="false"/>
          <w:color w:val="000000"/>
          <w:sz w:val="28"/>
        </w:rPr>
        <w:t>
      мынадай мазмұндағы 7-1-тармақпен толықтырылсын:</w:t>
      </w:r>
    </w:p>
    <w:bookmarkEnd w:id="764"/>
    <w:bookmarkStart w:name="z841" w:id="765"/>
    <w:p>
      <w:pPr>
        <w:spacing w:after="0"/>
        <w:ind w:left="0"/>
        <w:jc w:val="both"/>
      </w:pPr>
      <w:r>
        <w:rPr>
          <w:rFonts w:ascii="Times New Roman"/>
          <w:b w:val="false"/>
          <w:i w:val="false"/>
          <w:color w:val="000000"/>
          <w:sz w:val="28"/>
        </w:rPr>
        <w:t>
      "7-1. Ұлттық электр желісі бойынша электр энергиясын беруді электр энергиясының экспорты мен импортын жүзеге асыратын электр энергиясының көтерме сауда нарығының субъектілері, электр энергиясының мемлекетаралық транзитінің көлемі үшін басқа мемлекеттердің ұйымдары, ұлттық электр желісі бойынша электр энергиясын беруді жүзеге асыратын тұлғалар тобына кіретін ұйымдардың құрамына кіретін объектілер үшін осы ұйымдар және электр энергиясын бірыңғай сатып алушыдан тыс электр энергиясын сатып алу-сатуды жүзеге асыратын көтерме сауда нарығының субъектілері төлейді.";</w:t>
      </w:r>
    </w:p>
    <w:bookmarkEnd w:id="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43" w:id="766"/>
    <w:p>
      <w:pPr>
        <w:spacing w:after="0"/>
        <w:ind w:left="0"/>
        <w:jc w:val="both"/>
      </w:pPr>
      <w:r>
        <w:rPr>
          <w:rFonts w:ascii="Times New Roman"/>
          <w:b w:val="false"/>
          <w:i w:val="false"/>
          <w:color w:val="000000"/>
          <w:sz w:val="28"/>
        </w:rPr>
        <w:t>
      "11. Осы баптың 9 және 10-тармақтарының талаптары:</w:t>
      </w:r>
    </w:p>
    <w:bookmarkEnd w:id="766"/>
    <w:bookmarkStart w:name="z844" w:id="767"/>
    <w:p>
      <w:pPr>
        <w:spacing w:after="0"/>
        <w:ind w:left="0"/>
        <w:jc w:val="both"/>
      </w:pPr>
      <w:r>
        <w:rPr>
          <w:rFonts w:ascii="Times New Roman"/>
          <w:b w:val="false"/>
          <w:i w:val="false"/>
          <w:color w:val="000000"/>
          <w:sz w:val="28"/>
        </w:rPr>
        <w:t>
      1) шектес мемлекеттердің энергия жүйелерімен бірге авариялық өзара көмек көрсету және электр энергиясының теңгерімдеуші нарығына қатысу үшін электр энергиясы ағымдарының шарттық шамаларын қамтамасыз ету үшін жүйелік оператордың электр энергиясын сатып алуы-сатуы;</w:t>
      </w:r>
    </w:p>
    <w:bookmarkEnd w:id="767"/>
    <w:bookmarkStart w:name="z845" w:id="768"/>
    <w:p>
      <w:pPr>
        <w:spacing w:after="0"/>
        <w:ind w:left="0"/>
        <w:jc w:val="both"/>
      </w:pPr>
      <w:r>
        <w:rPr>
          <w:rFonts w:ascii="Times New Roman"/>
          <w:b w:val="false"/>
          <w:i w:val="false"/>
          <w:color w:val="000000"/>
          <w:sz w:val="28"/>
        </w:rPr>
        <w:t>
      2) Еуразиялық экономикалық одақтың ортақ электр энергетикалық нарығы шеңберінде және үкіметаралық (мемлекетаралық, ведомствоаралық) келісімдерді (хаттамаларды) орындау үшін шектес мемлекеттердің энергия жүйелерімен электр энергиясын қабылдауды (жеткізуді) қамтамасыз ету жағдайларына қолданылмайды.";</w:t>
      </w:r>
    </w:p>
    <w:bookmarkEnd w:id="768"/>
    <w:bookmarkStart w:name="z846" w:id="7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15-бапта</w:t>
      </w:r>
      <w:r>
        <w:rPr>
          <w:rFonts w:ascii="Times New Roman"/>
          <w:b w:val="false"/>
          <w:i w:val="false"/>
          <w:color w:val="000000"/>
          <w:sz w:val="28"/>
        </w:rPr>
        <w:t>:</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8" w:id="770"/>
    <w:p>
      <w:pPr>
        <w:spacing w:after="0"/>
        <w:ind w:left="0"/>
        <w:jc w:val="both"/>
      </w:pPr>
      <w:r>
        <w:rPr>
          <w:rFonts w:ascii="Times New Roman"/>
          <w:b w:val="false"/>
          <w:i w:val="false"/>
          <w:color w:val="000000"/>
          <w:sz w:val="28"/>
        </w:rPr>
        <w:t>
      "15-бап. Электр энергиясы мен қуатының көтерме сауда нарығы</w:t>
      </w:r>
    </w:p>
    <w:bookmarkEnd w:id="770"/>
    <w:bookmarkStart w:name="z849" w:id="771"/>
    <w:p>
      <w:pPr>
        <w:spacing w:after="0"/>
        <w:ind w:left="0"/>
        <w:jc w:val="both"/>
      </w:pPr>
      <w:r>
        <w:rPr>
          <w:rFonts w:ascii="Times New Roman"/>
          <w:b w:val="false"/>
          <w:i w:val="false"/>
          <w:color w:val="000000"/>
          <w:sz w:val="28"/>
        </w:rPr>
        <w:t>
      1. Электр энергиясы мен қуатының көтерме сауда нарығы:</w:t>
      </w:r>
    </w:p>
    <w:bookmarkEnd w:id="771"/>
    <w:bookmarkStart w:name="z850" w:id="772"/>
    <w:p>
      <w:pPr>
        <w:spacing w:after="0"/>
        <w:ind w:left="0"/>
        <w:jc w:val="both"/>
      </w:pPr>
      <w:r>
        <w:rPr>
          <w:rFonts w:ascii="Times New Roman"/>
          <w:b w:val="false"/>
          <w:i w:val="false"/>
          <w:color w:val="000000"/>
          <w:sz w:val="28"/>
        </w:rPr>
        <w:t>
      1) жүйелік оператор бекіткен электр энергиясын өндіру-тұтынудың тәуліктік графигіне енгізілген электр энергиясының жоспарлы көлемдерін сатып алу-сатуға байланысты электр энергиясының көтерме сауда нарығынан;</w:t>
      </w:r>
    </w:p>
    <w:bookmarkEnd w:id="772"/>
    <w:bookmarkStart w:name="z851" w:id="773"/>
    <w:p>
      <w:pPr>
        <w:spacing w:after="0"/>
        <w:ind w:left="0"/>
        <w:jc w:val="both"/>
      </w:pPr>
      <w:r>
        <w:rPr>
          <w:rFonts w:ascii="Times New Roman"/>
          <w:b w:val="false"/>
          <w:i w:val="false"/>
          <w:color w:val="000000"/>
          <w:sz w:val="28"/>
        </w:rPr>
        <w:t>
      2) жүйелік оператор бекіткен электр энергиясын өндіру-тұтынудың тәуліктік графигіне енгізілген электр энергиясының нақты және жоспарлы көлемдері арасында операциялық тәулікте туындайтын сағаттық теңгерімсіздіктерді физикалық және кейіннен қаржылық реттеу мақсатында жұмыс істейтін нақты уақыт режиміндегі электр энергиясының теңгерімдеуші нарығынан;</w:t>
      </w:r>
    </w:p>
    <w:bookmarkEnd w:id="773"/>
    <w:bookmarkStart w:name="z852" w:id="774"/>
    <w:p>
      <w:pPr>
        <w:spacing w:after="0"/>
        <w:ind w:left="0"/>
        <w:jc w:val="both"/>
      </w:pPr>
      <w:r>
        <w:rPr>
          <w:rFonts w:ascii="Times New Roman"/>
          <w:b w:val="false"/>
          <w:i w:val="false"/>
          <w:color w:val="000000"/>
          <w:sz w:val="28"/>
        </w:rPr>
        <w:t>
      3) электр энергиясының көтерме сауда нарығы субъектілерінен қосалқы көрсетілетін қызметтерді сатып алуы негізінде де, жүйелік оператордың Қазақстан Республикасының біртұтас электр энергетикалық жүйесі жұмысының ұлттық стандарттарда белгіленген сенімділігін және электр энергиясының сапасын қамтамасыз ету үшін электр энергиясының көтерме сауда нарығы субъектілеріне жүйелік қызметтер көрсетуі негізінде де жұмыс істейтін жүйелік және қосалқы көрсетілетін қызметтер нарығынан;</w:t>
      </w:r>
    </w:p>
    <w:bookmarkEnd w:id="774"/>
    <w:bookmarkStart w:name="z853" w:id="775"/>
    <w:p>
      <w:pPr>
        <w:spacing w:after="0"/>
        <w:ind w:left="0"/>
        <w:jc w:val="both"/>
      </w:pPr>
      <w:r>
        <w:rPr>
          <w:rFonts w:ascii="Times New Roman"/>
          <w:b w:val="false"/>
          <w:i w:val="false"/>
          <w:color w:val="000000"/>
          <w:sz w:val="28"/>
        </w:rPr>
        <w:t>
      4) электр қуаты нарығынан тұрады.";</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тармақшамен толықтырылсын:</w:t>
      </w:r>
    </w:p>
    <w:bookmarkStart w:name="z855" w:id="776"/>
    <w:p>
      <w:pPr>
        <w:spacing w:after="0"/>
        <w:ind w:left="0"/>
        <w:jc w:val="both"/>
      </w:pPr>
      <w:r>
        <w:rPr>
          <w:rFonts w:ascii="Times New Roman"/>
          <w:b w:val="false"/>
          <w:i w:val="false"/>
          <w:color w:val="000000"/>
          <w:sz w:val="28"/>
        </w:rPr>
        <w:t>
      "3-1) сауда-саттыққа қатысушылар, энергия өндіруші ұйымдар мен бірыңғай сатып алушының берген өтінімдері (беру күні мен уақыты, бағасы, көлемі) туралы ақпаратты және сауда-саттық нәтижелерін (мәмілені жасасу күні мен уақыты, бағасы, көлемі, құны, мәміле тараптары) қамтитын электр энергиясы мен қуаты сауда-саттығының қорытындыларына ашық қолжетімділікті қамтамасыз етеді;";</w:t>
      </w:r>
    </w:p>
    <w:bookmarkEnd w:id="776"/>
    <w:bookmarkStart w:name="z856" w:id="77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15-3-бапта</w:t>
      </w:r>
      <w:r>
        <w:rPr>
          <w:rFonts w:ascii="Times New Roman"/>
          <w:b w:val="false"/>
          <w:i w:val="false"/>
          <w:color w:val="000000"/>
          <w:sz w:val="28"/>
        </w:rPr>
        <w:t>:</w:t>
      </w:r>
    </w:p>
    <w:bookmarkEnd w:id="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мазмұндағы 1-2) тармақшамен толықтырылсын:</w:t>
      </w:r>
    </w:p>
    <w:bookmarkStart w:name="z858" w:id="778"/>
    <w:p>
      <w:pPr>
        <w:spacing w:after="0"/>
        <w:ind w:left="0"/>
        <w:jc w:val="both"/>
      </w:pPr>
      <w:r>
        <w:rPr>
          <w:rFonts w:ascii="Times New Roman"/>
          <w:b w:val="false"/>
          <w:i w:val="false"/>
          <w:color w:val="000000"/>
          <w:sz w:val="28"/>
        </w:rPr>
        <w:t>
      "1-2) қуаттылығы 35 МВт-тан асатын, су шаруашылығы құрылыстары ерекше стратегиялық маңызы бар су шаруашылығы құрылыстарының тізбесіне енгізілген, оның ішінде Қазақстан Республикасының Үкіметі айқындайтын тәртіппен жалға және сенімгерлік басқаруға берілуі мүмкін, судың гидродинамикалық энергиясын пайдаланатын жаңадан пайдалануға берілетін генерациялайтын қондырғылар салуды 2024 жылғы 1 қаңтардан кейін жүзеге асыруды жоспарлап отырған заңды тұлғалармен жүзеге асырады. Бұл ретте судың гидродинамикалық энергиясын пайдаланатын жаңадан пайдалануға берілетін энергия өндіруші ұйымның электр қуатының әзірлігін ұстап тұру бойынша көрсетілетін қызметке жеке тариф, осы ұйымның электр қуатының әзірлігін ұстап тұруы бойынша көрсетілетін қызметті сатып алу көлемі мен мерзімі мемлекеттік сараптаманың оң қорытындысын алған техникалық-экономикалық негіздемелер негізінде, кемінде жеті жыл өтеу мерзіміне Қазақстан Республикасы Үкіметінің қаулысымен қабылданады.</w:t>
      </w:r>
    </w:p>
    <w:bookmarkEnd w:id="778"/>
    <w:bookmarkStart w:name="z859" w:id="779"/>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сатуға арналған шарттың қолданылуы нақты өтеу мерзімі ерте болған кезде мерзімінен бұрын тоқтатылады.</w:t>
      </w:r>
    </w:p>
    <w:bookmarkEnd w:id="779"/>
    <w:bookmarkStart w:name="z860" w:id="780"/>
    <w:p>
      <w:pPr>
        <w:spacing w:after="0"/>
        <w:ind w:left="0"/>
        <w:jc w:val="both"/>
      </w:pPr>
      <w:r>
        <w:rPr>
          <w:rFonts w:ascii="Times New Roman"/>
          <w:b w:val="false"/>
          <w:i w:val="false"/>
          <w:color w:val="000000"/>
          <w:sz w:val="28"/>
        </w:rPr>
        <w:t>
      Осы энергия өндіруші ұйым бүкіл өндірілетін электр энергиясын уәкілетті орган мөлшерлемелерді ескере отырып белгілейтін шекті тариф бойынша электр энергиясын бірыңғай сатып алушыға ғана береді.</w:t>
      </w:r>
    </w:p>
    <w:bookmarkEnd w:id="780"/>
    <w:bookmarkStart w:name="z861" w:id="781"/>
    <w:p>
      <w:pPr>
        <w:spacing w:after="0"/>
        <w:ind w:left="0"/>
        <w:jc w:val="both"/>
      </w:pPr>
      <w:r>
        <w:rPr>
          <w:rFonts w:ascii="Times New Roman"/>
          <w:b w:val="false"/>
          <w:i w:val="false"/>
          <w:color w:val="000000"/>
          <w:sz w:val="28"/>
        </w:rPr>
        <w:t>
      Бұл ретте шекті тарифте осы тармақшаға сәйкес электр қуатының әзірлігін ұстап тұру бойынша көрсетілетін қызметті сатуға бірыңғай сатып алушымен жасалған шарттың қолданылу кезеңіндегі амортизация мен пайда есепке алынбайды;";</w:t>
      </w:r>
    </w:p>
    <w:bookmarkEnd w:id="781"/>
    <w:bookmarkStart w:name="z862" w:id="782"/>
    <w:p>
      <w:pPr>
        <w:spacing w:after="0"/>
        <w:ind w:left="0"/>
        <w:jc w:val="both"/>
      </w:pPr>
      <w:r>
        <w:rPr>
          <w:rFonts w:ascii="Times New Roman"/>
          <w:b w:val="false"/>
          <w:i w:val="false"/>
          <w:color w:val="000000"/>
          <w:sz w:val="28"/>
        </w:rPr>
        <w:t>
      мынадай мазмұндағы 3-3-тармақпен толықтырылсын:</w:t>
      </w:r>
    </w:p>
    <w:bookmarkEnd w:id="782"/>
    <w:bookmarkStart w:name="z863" w:id="783"/>
    <w:p>
      <w:pPr>
        <w:spacing w:after="0"/>
        <w:ind w:left="0"/>
        <w:jc w:val="both"/>
      </w:pPr>
      <w:r>
        <w:rPr>
          <w:rFonts w:ascii="Times New Roman"/>
          <w:b w:val="false"/>
          <w:i w:val="false"/>
          <w:color w:val="000000"/>
          <w:sz w:val="28"/>
        </w:rPr>
        <w:t>
      "3-3. Судың гидродинамикалық энергиясын пайдаланатын генерациялайтын қондырғылардың құрылысын жүзеге асырған заңды тұлға осы Заңның 5-бабының 70-17) тармақшасына сәйкес айқындалатын тәртіппен электр қуатын реттеу бойынша қызметтер көрсетуге арналған шартты жыл сайын жасасуға міндетті.</w:t>
      </w:r>
    </w:p>
    <w:bookmarkEnd w:id="783"/>
    <w:bookmarkStart w:name="z864" w:id="784"/>
    <w:p>
      <w:pPr>
        <w:spacing w:after="0"/>
        <w:ind w:left="0"/>
        <w:jc w:val="both"/>
      </w:pPr>
      <w:r>
        <w:rPr>
          <w:rFonts w:ascii="Times New Roman"/>
          <w:b w:val="false"/>
          <w:i w:val="false"/>
          <w:color w:val="000000"/>
          <w:sz w:val="28"/>
        </w:rPr>
        <w:t>
      Судың гидродинамикалық энергиясын пайдаланатын жаңадан пайдалануға берілетін генерациялаушы қондырғылардың шарттық электр қуатын жүйелік оператор олар пайдалануға берілген күннен бастап жыл сайын аттестаттауға тиіс.</w:t>
      </w:r>
    </w:p>
    <w:bookmarkEnd w:id="784"/>
    <w:bookmarkStart w:name="z865" w:id="785"/>
    <w:p>
      <w:pPr>
        <w:spacing w:after="0"/>
        <w:ind w:left="0"/>
        <w:jc w:val="both"/>
      </w:pPr>
      <w:r>
        <w:rPr>
          <w:rFonts w:ascii="Times New Roman"/>
          <w:b w:val="false"/>
          <w:i w:val="false"/>
          <w:color w:val="000000"/>
          <w:sz w:val="28"/>
        </w:rPr>
        <w:t>
      Егер электр қуатын кезекті аттестаттауды жүргізу нәтижесінде судың гидродинамикалық энергиясын пайдаланатын жаңадан пайдалануға берілетін генерациялайтын қондырғылардың аттестатталған электр қуатының мәні –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нақты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сегізінші бөлігі мынадай редакцияда жазылсын:</w:t>
      </w:r>
    </w:p>
    <w:bookmarkStart w:name="z867" w:id="786"/>
    <w:p>
      <w:pPr>
        <w:spacing w:after="0"/>
        <w:ind w:left="0"/>
        <w:jc w:val="both"/>
      </w:pPr>
      <w:r>
        <w:rPr>
          <w:rFonts w:ascii="Times New Roman"/>
          <w:b w:val="false"/>
          <w:i w:val="false"/>
          <w:color w:val="000000"/>
          <w:sz w:val="28"/>
        </w:rPr>
        <w:t>
      "Жүктемені көтеруге электр қуатының әзірлігін қамтамасыз ету бойынша қызмет көрсетуге арналған шартта есепті жылға белгіленген жүктемені көтеруге электр қуатының әзірлігін қамтамасыз ету бойынша көрсетілетін қызметтің көлемін өзгерту уәкілетті орган белгілеген тәртіппен жүзеге асырылады.";</w:t>
      </w:r>
    </w:p>
    <w:bookmarkEnd w:id="786"/>
    <w:bookmarkStart w:name="z868" w:id="787"/>
    <w:p>
      <w:pPr>
        <w:spacing w:after="0"/>
        <w:ind w:left="0"/>
        <w:jc w:val="both"/>
      </w:pPr>
      <w:r>
        <w:rPr>
          <w:rFonts w:ascii="Times New Roman"/>
          <w:b w:val="false"/>
          <w:i w:val="false"/>
          <w:color w:val="000000"/>
          <w:sz w:val="28"/>
        </w:rPr>
        <w:t>
      13) мынадай мазмұндағы 15-10-баппен толықтырылсын:</w:t>
      </w:r>
    </w:p>
    <w:bookmarkEnd w:id="787"/>
    <w:bookmarkStart w:name="z869" w:id="788"/>
    <w:p>
      <w:pPr>
        <w:spacing w:after="0"/>
        <w:ind w:left="0"/>
        <w:jc w:val="both"/>
      </w:pPr>
      <w:r>
        <w:rPr>
          <w:rFonts w:ascii="Times New Roman"/>
          <w:b w:val="false"/>
          <w:i w:val="false"/>
          <w:color w:val="000000"/>
          <w:sz w:val="28"/>
        </w:rPr>
        <w:t>
      "15-10-бап. Электр энергиясының теңгерімдеуші нарығы</w:t>
      </w:r>
    </w:p>
    <w:bookmarkEnd w:id="788"/>
    <w:bookmarkStart w:name="z870" w:id="789"/>
    <w:p>
      <w:pPr>
        <w:spacing w:after="0"/>
        <w:ind w:left="0"/>
        <w:jc w:val="both"/>
      </w:pPr>
      <w:r>
        <w:rPr>
          <w:rFonts w:ascii="Times New Roman"/>
          <w:b w:val="false"/>
          <w:i w:val="false"/>
          <w:color w:val="000000"/>
          <w:sz w:val="28"/>
        </w:rPr>
        <w:t>
      1. Электр энергиясының теңгерімдеуші нарығы Қазақстан Республикасының біртұтас электр энергетикалық жүйесіндегі теңгерімсіздіктерді қаржылық реттеуді қамтамасыз ету, Қазақстан Республикасының біртұтас электр энергетикалық жүйесіндегі теңгерімсіздіктерді реттеуге электр энергиясының теңгерімдеуші нарығы субъектілерінің қатысуын ынталандыру, сондай-ақ Қазақстан Республикасының біртұтас электр энергетикалық жүйесіндегі теңгерімсіздіктер үшін төлемді атаулы бөлуді қамтамасыз ету мақсатында жұмыс істейді.</w:t>
      </w:r>
    </w:p>
    <w:bookmarkEnd w:id="789"/>
    <w:bookmarkStart w:name="z871" w:id="790"/>
    <w:p>
      <w:pPr>
        <w:spacing w:after="0"/>
        <w:ind w:left="0"/>
        <w:jc w:val="both"/>
      </w:pPr>
      <w:r>
        <w:rPr>
          <w:rFonts w:ascii="Times New Roman"/>
          <w:b w:val="false"/>
          <w:i w:val="false"/>
          <w:color w:val="000000"/>
          <w:sz w:val="28"/>
        </w:rPr>
        <w:t>
      2. Теңгерімдеуші электр энергиясын және электр энергиясының теңгерімдеуші нарығындағы теріс теңгерімсіздіктерді сатып алу-сату уәкілетті орган бекіткен үлгілік нысан бойынша жасалатын теңгерімдеуші электр энергиясын және теріс теңгерімсіздіктерді сатып алу-сату шарты шеңберінде жүзеге асырылады.</w:t>
      </w:r>
    </w:p>
    <w:bookmarkEnd w:id="790"/>
    <w:bookmarkStart w:name="z872" w:id="791"/>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 шарттарын, сондай-ақ қосылу шартын жасасуға міндетті.</w:t>
      </w:r>
    </w:p>
    <w:bookmarkEnd w:id="791"/>
    <w:bookmarkStart w:name="z873" w:id="792"/>
    <w:p>
      <w:pPr>
        <w:spacing w:after="0"/>
        <w:ind w:left="0"/>
        <w:jc w:val="both"/>
      </w:pPr>
      <w:r>
        <w:rPr>
          <w:rFonts w:ascii="Times New Roman"/>
          <w:b w:val="false"/>
          <w:i w:val="false"/>
          <w:color w:val="000000"/>
          <w:sz w:val="28"/>
        </w:rPr>
        <w:t>
      Электр энергиясының теңгерімдеуші нарығының субъектілері электр энергиясының теңгерімсіздігін нақты реттеу нәтижелері бойынша теңгерімдеуші нарықтың есеп айырысу орталығы жүзеге асыратын теңгерімдеуші электр энергиясының сағаттық көлемдері мен электр энергиясының теңгерімдеуші нарығы субъектілерінің теңгерімсіздігін есептеу және қосылу шарты шеңберінде оларға жүргізілетін өзара есепке алу негізінде теңгерімдеуші электр энергиясы мен теріс теңгерімсіздіктерді сатып алу-сату бойынша электр энергиясының теңгерімдеуші нарығындағы өзара қаржылық міндеттемелерді көтереді.</w:t>
      </w:r>
    </w:p>
    <w:bookmarkEnd w:id="792"/>
    <w:bookmarkStart w:name="z874" w:id="793"/>
    <w:p>
      <w:pPr>
        <w:spacing w:after="0"/>
        <w:ind w:left="0"/>
        <w:jc w:val="both"/>
      </w:pPr>
      <w:r>
        <w:rPr>
          <w:rFonts w:ascii="Times New Roman"/>
          <w:b w:val="false"/>
          <w:i w:val="false"/>
          <w:color w:val="000000"/>
          <w:sz w:val="28"/>
        </w:rPr>
        <w:t>
      Теңгерімдеуші электр энергиясын және электр энергиясының теңгерімдеуші нарығы субъектісінің теңгерімдеуші нарықтың есеп айырысу орталығымен теріс теңгерімсіздіктерін сатып алу-сату көлемі әрбір теңгерімдеу аймағы үшін жеке есептеледі.</w:t>
      </w:r>
    </w:p>
    <w:bookmarkEnd w:id="793"/>
    <w:bookmarkStart w:name="z875" w:id="794"/>
    <w:p>
      <w:pPr>
        <w:spacing w:after="0"/>
        <w:ind w:left="0"/>
        <w:jc w:val="both"/>
      </w:pPr>
      <w:r>
        <w:rPr>
          <w:rFonts w:ascii="Times New Roman"/>
          <w:b w:val="false"/>
          <w:i w:val="false"/>
          <w:color w:val="000000"/>
          <w:sz w:val="28"/>
        </w:rPr>
        <w:t>
      Теңгерімдеу аймақтары уәкілетті орган белгілеген тәртіппен айқындалады.</w:t>
      </w:r>
    </w:p>
    <w:bookmarkEnd w:id="794"/>
    <w:bookmarkStart w:name="z876" w:id="795"/>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Қазақстан Республикасының азаматтық заңнамасына сәйкес жасалатын жауапкершілікті беру шарты бойынша бір теңгерімдеу аймағы шеңберінде теңгерім провайдеріне беруге құқылы.</w:t>
      </w:r>
    </w:p>
    <w:bookmarkEnd w:id="795"/>
    <w:bookmarkStart w:name="z877" w:id="796"/>
    <w:p>
      <w:pPr>
        <w:spacing w:after="0"/>
        <w:ind w:left="0"/>
        <w:jc w:val="both"/>
      </w:pPr>
      <w:r>
        <w:rPr>
          <w:rFonts w:ascii="Times New Roman"/>
          <w:b w:val="false"/>
          <w:i w:val="false"/>
          <w:color w:val="000000"/>
          <w:sz w:val="28"/>
        </w:rPr>
        <w:t>
      Теңгерім провайдерінің қызметіне қойылатын талаптар уәкілетті орган белгілеген тәртіппен айқындалады.</w:t>
      </w:r>
    </w:p>
    <w:bookmarkEnd w:id="796"/>
    <w:bookmarkStart w:name="z878" w:id="797"/>
    <w:p>
      <w:pPr>
        <w:spacing w:after="0"/>
        <w:ind w:left="0"/>
        <w:jc w:val="both"/>
      </w:pPr>
      <w:r>
        <w:rPr>
          <w:rFonts w:ascii="Times New Roman"/>
          <w:b w:val="false"/>
          <w:i w:val="false"/>
          <w:color w:val="000000"/>
          <w:sz w:val="28"/>
        </w:rPr>
        <w:t>
      Теңгерім провайдерінің теңгерімдеуші нарықтың есеп айырысу орталығымен теңгерімдеуші электр энергиясы мен теріс теңгерімсіздіктерді сатып алу-сату көлемі жиынтығында теңгерім провайдері бойынша және өз теңгерімсіздіктерін қаржылық реттеу үшін жауапкершілікті теңгерім провайдеріне берген электр энергиясының теңгерімдеуші нарығының субъектілері бойынша теңгерімдеу аймағында есептеледі.</w:t>
      </w:r>
    </w:p>
    <w:bookmarkEnd w:id="797"/>
    <w:bookmarkStart w:name="z879" w:id="798"/>
    <w:p>
      <w:pPr>
        <w:spacing w:after="0"/>
        <w:ind w:left="0"/>
        <w:jc w:val="both"/>
      </w:pPr>
      <w:r>
        <w:rPr>
          <w:rFonts w:ascii="Times New Roman"/>
          <w:b w:val="false"/>
          <w:i w:val="false"/>
          <w:color w:val="000000"/>
          <w:sz w:val="28"/>
        </w:rPr>
        <w:t>
      3. Электр энергиясының теңгерімдеуші нарығының субъектілері электр энергиясының теңгерімдеуші нарығында теңгерімдеуші электр энергиясын өткізуді (сатуды) теңгерімдеуші нарықтың есеп айырысу орталығына ғана жүзеге асырады.</w:t>
      </w:r>
    </w:p>
    <w:bookmarkEnd w:id="798"/>
    <w:bookmarkStart w:name="z880" w:id="799"/>
    <w:p>
      <w:pPr>
        <w:spacing w:after="0"/>
        <w:ind w:left="0"/>
        <w:jc w:val="both"/>
      </w:pPr>
      <w:r>
        <w:rPr>
          <w:rFonts w:ascii="Times New Roman"/>
          <w:b w:val="false"/>
          <w:i w:val="false"/>
          <w:color w:val="000000"/>
          <w:sz w:val="28"/>
        </w:rPr>
        <w:t>
      Электр энергиясының теңгерімдеуші нарығының субъектілері электр энергиясының теңгерімдеуші нарығындағы теріс теңгерімсіздіктерді теңгерімдеуші нарықтың есеп айырысу орталығынан ғана сатып алуды жүзеге асырады.</w:t>
      </w:r>
    </w:p>
    <w:bookmarkEnd w:id="799"/>
    <w:bookmarkStart w:name="z881" w:id="800"/>
    <w:p>
      <w:pPr>
        <w:spacing w:after="0"/>
        <w:ind w:left="0"/>
        <w:jc w:val="both"/>
      </w:pPr>
      <w:r>
        <w:rPr>
          <w:rFonts w:ascii="Times New Roman"/>
          <w:b w:val="false"/>
          <w:i w:val="false"/>
          <w:color w:val="000000"/>
          <w:sz w:val="28"/>
        </w:rPr>
        <w:t>
      Жүйелік оператордың жедел-ақпараттық кешенімен біріздендірілген диспетчерлік басқарудың жедел-ақпараттық кешені бар электр энергиясының теңгерімдеуші нарығының субъектілері теңгерімдеуші электр энергиясын сату (теріс теңгерімсіздіктерді сатып алу) үшін жүйелік операторға уәкілетті орган белгілеген тәртіпке сәйкес жоғарылатып (төмендетіп) теңгерімдеуге қатысуға өтінімдер береді.</w:t>
      </w:r>
    </w:p>
    <w:bookmarkEnd w:id="800"/>
    <w:bookmarkStart w:name="z882" w:id="801"/>
    <w:p>
      <w:pPr>
        <w:spacing w:after="0"/>
        <w:ind w:left="0"/>
        <w:jc w:val="both"/>
      </w:pPr>
      <w:r>
        <w:rPr>
          <w:rFonts w:ascii="Times New Roman"/>
          <w:b w:val="false"/>
          <w:i w:val="false"/>
          <w:color w:val="000000"/>
          <w:sz w:val="28"/>
        </w:rPr>
        <w:t>
      Көтеріп теңгерімдеуге қатысуға арналған өтінімдерде көрсетілетін бағалар теңгерімдеуші электр энергиясына шекті тарифтен аспауға тиіс.</w:t>
      </w:r>
    </w:p>
    <w:bookmarkEnd w:id="801"/>
    <w:bookmarkStart w:name="z883" w:id="802"/>
    <w:p>
      <w:pPr>
        <w:spacing w:after="0"/>
        <w:ind w:left="0"/>
        <w:jc w:val="both"/>
      </w:pPr>
      <w:r>
        <w:rPr>
          <w:rFonts w:ascii="Times New Roman"/>
          <w:b w:val="false"/>
          <w:i w:val="false"/>
          <w:color w:val="000000"/>
          <w:sz w:val="28"/>
        </w:rPr>
        <w:t>
      Төмендетіп теңгерімдеуге қатысуға арналған өтінімдерде көрсетілетін бағалар теріс теңгерімсіздіктерге шекті тарифтен аспауға тиіс және теріс не нөлге тең бола алмайды.</w:t>
      </w:r>
    </w:p>
    <w:bookmarkEnd w:id="802"/>
    <w:bookmarkStart w:name="z884" w:id="803"/>
    <w:p>
      <w:pPr>
        <w:spacing w:after="0"/>
        <w:ind w:left="0"/>
        <w:jc w:val="both"/>
      </w:pPr>
      <w:r>
        <w:rPr>
          <w:rFonts w:ascii="Times New Roman"/>
          <w:b w:val="false"/>
          <w:i w:val="false"/>
          <w:color w:val="000000"/>
          <w:sz w:val="28"/>
        </w:rPr>
        <w:t>
      Көтеріп (төмендетіп) теңгерімдеуге қатысуға арналған өтінімдерде көрсетілетін көтеріп (төмендетіп) теңгерімдеу көлемін электр энергиясының теңгерімдеуші нарығының субъектілері дербес, бірақ электр қуаты нарығының талаптары ескеріле отырып, уәкілетті орган айқындаған тәртіппен есептелетін осы субъектілерге сәйкес келетін төмендетіп (көтеріп) теңгерімдеудің ең аз көлемінен төмен емес етіп айқындайды.</w:t>
      </w:r>
    </w:p>
    <w:bookmarkEnd w:id="803"/>
    <w:bookmarkStart w:name="z885" w:id="804"/>
    <w:p>
      <w:pPr>
        <w:spacing w:after="0"/>
        <w:ind w:left="0"/>
        <w:jc w:val="both"/>
      </w:pPr>
      <w:r>
        <w:rPr>
          <w:rFonts w:ascii="Times New Roman"/>
          <w:b w:val="false"/>
          <w:i w:val="false"/>
          <w:color w:val="000000"/>
          <w:sz w:val="28"/>
        </w:rPr>
        <w:t>
      Теңгерімдеуші электр энергиясына шекті тариф пен теріс теңгерімсіздіктерге шекті тариф бекітуге жатпайды және оны осы Заңда айқындалған тәртіппен теңгерімдеуші нарықтың есеп айырысу орталығы айқындайды.</w:t>
      </w:r>
    </w:p>
    <w:bookmarkEnd w:id="804"/>
    <w:bookmarkStart w:name="z886" w:id="805"/>
    <w:p>
      <w:pPr>
        <w:spacing w:after="0"/>
        <w:ind w:left="0"/>
        <w:jc w:val="both"/>
      </w:pPr>
      <w:r>
        <w:rPr>
          <w:rFonts w:ascii="Times New Roman"/>
          <w:b w:val="false"/>
          <w:i w:val="false"/>
          <w:color w:val="000000"/>
          <w:sz w:val="28"/>
        </w:rPr>
        <w:t>
      4. Көтеріп (төмендетіп) теңгерімдеуге қатысуға арналған өтінімдерді іріктеу және іске қосу уәкілетті орган белгілеген тәртіппен жүзеге асырылады.</w:t>
      </w:r>
    </w:p>
    <w:bookmarkEnd w:id="805"/>
    <w:bookmarkStart w:name="z887" w:id="806"/>
    <w:p>
      <w:pPr>
        <w:spacing w:after="0"/>
        <w:ind w:left="0"/>
        <w:jc w:val="both"/>
      </w:pPr>
      <w:r>
        <w:rPr>
          <w:rFonts w:ascii="Times New Roman"/>
          <w:b w:val="false"/>
          <w:i w:val="false"/>
          <w:color w:val="000000"/>
          <w:sz w:val="28"/>
        </w:rPr>
        <w:t>
      Бұл ретте электр энергиясын бірыңғай сатып алушыға қойылған және өткізілген электр энергиясының айырмасынан асатын көлемде электр энергиясының теңгерімдеуші нарығында энергия өндіруші ұйымдардың өтінімдерін қабылдауға және іске қосуға тыйым салынады.</w:t>
      </w:r>
    </w:p>
    <w:bookmarkEnd w:id="806"/>
    <w:bookmarkStart w:name="z888" w:id="807"/>
    <w:p>
      <w:pPr>
        <w:spacing w:after="0"/>
        <w:ind w:left="0"/>
        <w:jc w:val="both"/>
      </w:pPr>
      <w:r>
        <w:rPr>
          <w:rFonts w:ascii="Times New Roman"/>
          <w:b w:val="false"/>
          <w:i w:val="false"/>
          <w:color w:val="000000"/>
          <w:sz w:val="28"/>
        </w:rPr>
        <w:t>
      5. Теңгерімдеуші нарықтың есеп айырысу орталығы теңгерімдеуші электр энергиясын әрбір теңгерімдеу аймағы үшін бөлек сатып алады.</w:t>
      </w:r>
    </w:p>
    <w:bookmarkEnd w:id="807"/>
    <w:bookmarkStart w:name="z889" w:id="808"/>
    <w:p>
      <w:pPr>
        <w:spacing w:after="0"/>
        <w:ind w:left="0"/>
        <w:jc w:val="both"/>
      </w:pPr>
      <w:r>
        <w:rPr>
          <w:rFonts w:ascii="Times New Roman"/>
          <w:b w:val="false"/>
          <w:i w:val="false"/>
          <w:color w:val="000000"/>
          <w:sz w:val="28"/>
        </w:rPr>
        <w:t>
      Теңгерімдеуші нарықтың есеп айырысу орталығы тиісті теңгерімдеу аймағы үшін операциялық тәуліктің тиісті сағатында сатып алатын теңгерімдеуші электр энергиясының көлемі уәкілетті орган белгілеген тәртіппен айқындалады.</w:t>
      </w:r>
    </w:p>
    <w:bookmarkEnd w:id="808"/>
    <w:bookmarkStart w:name="z890" w:id="809"/>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w:t>
      </w:r>
    </w:p>
    <w:bookmarkEnd w:id="809"/>
    <w:bookmarkStart w:name="z891" w:id="810"/>
    <w:p>
      <w:pPr>
        <w:spacing w:after="0"/>
        <w:ind w:left="0"/>
        <w:jc w:val="both"/>
      </w:pPr>
      <w:r>
        <w:rPr>
          <w:rFonts w:ascii="Times New Roman"/>
          <w:b w:val="false"/>
          <w:i w:val="false"/>
          <w:color w:val="000000"/>
          <w:sz w:val="28"/>
        </w:rPr>
        <w:t>
      1) көтеріп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 сатып алуды;</w:t>
      </w:r>
    </w:p>
    <w:bookmarkEnd w:id="810"/>
    <w:bookmarkStart w:name="z892" w:id="811"/>
    <w:p>
      <w:pPr>
        <w:spacing w:after="0"/>
        <w:ind w:left="0"/>
        <w:jc w:val="both"/>
      </w:pPr>
      <w:r>
        <w:rPr>
          <w:rFonts w:ascii="Times New Roman"/>
          <w:b w:val="false"/>
          <w:i w:val="false"/>
          <w:color w:val="000000"/>
          <w:sz w:val="28"/>
        </w:rPr>
        <w:t>
      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теңгерімдеуші электр энергиясын сатып алумен бір мезгілде теріс теңгерімсіздіктерді сатуға да жол беріледі) жүйелік оператордан сатып алуды жүзеге асырады.</w:t>
      </w:r>
    </w:p>
    <w:bookmarkEnd w:id="811"/>
    <w:bookmarkStart w:name="z893" w:id="812"/>
    <w:p>
      <w:pPr>
        <w:spacing w:after="0"/>
        <w:ind w:left="0"/>
        <w:jc w:val="both"/>
      </w:pPr>
      <w:r>
        <w:rPr>
          <w:rFonts w:ascii="Times New Roman"/>
          <w:b w:val="false"/>
          <w:i w:val="false"/>
          <w:color w:val="000000"/>
          <w:sz w:val="28"/>
        </w:rPr>
        <w:t>
      Теңгерімдеуші нарықтың есеп айырысу орталығы жоғарыда көрсетілген көлемдер мен бағалар негізінде, теңгерімдеудің тиісті аймағы үшін теңгерімдеуші нарықтың есеп айырысу орталығы теңгерімдеуші электр энергиясын сатып алуды жүзеге асырған сағаттарда теңгерімдеу аймағы шегінде оң теңгерімсіздіктерге жол берген электр энергиясының теңгерімдеуші нарығының субъектілеріне теңгерімдеуші электр энергиясын сатудың сағаттық орташа өлшемді бағаларын есептейді. Сағаттық орташа өлшемді бағаларда теңгерімдеуші электр энергиясын сатудан және энергия беруші ұйымдардан, жиілік пен қуатты автоматты түрде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нарығының субъектілерінен теріс теңгерімсіздіктерді сатып алудан түскен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w:t>
      </w:r>
    </w:p>
    <w:bookmarkEnd w:id="812"/>
    <w:bookmarkStart w:name="z894" w:id="813"/>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 сатып алуды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орталығынан теңгерімдеуші нарықтың есеп айырысу орталығы есептеген теңгерімдеуші электр энергиясын сатудың тиісті сағаттық орташа өлшемді бағалары бойынша өздері жол берген сағаттық оң теңгерімсіздіктер көлемінде теңгерімдеуші электр энергиясын сатып алуға міндетті.</w:t>
      </w:r>
    </w:p>
    <w:bookmarkEnd w:id="813"/>
    <w:bookmarkStart w:name="z895" w:id="814"/>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 сатып алуды жүзеге асырған сағаттарда теріс теңгерімсіздіктерге жол берген электр энергиясының теңгерімдеуші нарығының субъектілері осы теріс теңгерімсіздіктерді теңгерімдеуші нарықтың есеп айырысу орталығы осы тармақта көрсетілген теңгерімдеуші электр энергиясын сатып алуды жүзеге асырған тиісті сағаттық орташа өлшемді бағалар бойынша теңгерімдеуші нарықтың есеп айырысу орталығына сатуға міндетті (осы баптың 7-тармағында көрсетілген электр энергиясының теңгерімдеуші нарығының субъектілерін қоспағанда).</w:t>
      </w:r>
    </w:p>
    <w:bookmarkEnd w:id="814"/>
    <w:bookmarkStart w:name="z896" w:id="815"/>
    <w:p>
      <w:pPr>
        <w:spacing w:after="0"/>
        <w:ind w:left="0"/>
        <w:jc w:val="both"/>
      </w:pPr>
      <w:r>
        <w:rPr>
          <w:rFonts w:ascii="Times New Roman"/>
          <w:b w:val="false"/>
          <w:i w:val="false"/>
          <w:color w:val="000000"/>
          <w:sz w:val="28"/>
        </w:rPr>
        <w:t>
      Осы тармақта көрсетілген бағаларды есептеуді теңгерімдеуші нарықтың есеп айырысу орталығы уәкілетті орган белгілеген тәртіппен жүзеге асырады.</w:t>
      </w:r>
    </w:p>
    <w:bookmarkEnd w:id="815"/>
    <w:bookmarkStart w:name="z897" w:id="816"/>
    <w:p>
      <w:pPr>
        <w:spacing w:after="0"/>
        <w:ind w:left="0"/>
        <w:jc w:val="both"/>
      </w:pPr>
      <w:r>
        <w:rPr>
          <w:rFonts w:ascii="Times New Roman"/>
          <w:b w:val="false"/>
          <w:i w:val="false"/>
          <w:color w:val="000000"/>
          <w:sz w:val="28"/>
        </w:rPr>
        <w:t>
      6. Теңгерімдеуші нарықтың есеп айырысу орталығы теңгерімдеудің әрбір аймағының теріс теңгерімсіздіктерін жеке-жеке сатады.</w:t>
      </w:r>
    </w:p>
    <w:bookmarkEnd w:id="816"/>
    <w:bookmarkStart w:name="z898" w:id="817"/>
    <w:p>
      <w:pPr>
        <w:spacing w:after="0"/>
        <w:ind w:left="0"/>
        <w:jc w:val="both"/>
      </w:pPr>
      <w:r>
        <w:rPr>
          <w:rFonts w:ascii="Times New Roman"/>
          <w:b w:val="false"/>
          <w:i w:val="false"/>
          <w:color w:val="000000"/>
          <w:sz w:val="28"/>
        </w:rPr>
        <w:t>
      Теңгерімдеуші нарықтың есеп айырысу орталығы операциялық тәуліктердің тиісті сағатында сататын тиісті теңгерімдеу аймағының теріс теңгерімсіздіктерінің көлемі уәкілетті орган белгілеген тәртіппен айқындалады.</w:t>
      </w:r>
    </w:p>
    <w:bookmarkEnd w:id="817"/>
    <w:bookmarkStart w:name="z899" w:id="818"/>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w:t>
      </w:r>
    </w:p>
    <w:bookmarkEnd w:id="818"/>
    <w:bookmarkStart w:name="z900" w:id="819"/>
    <w:p>
      <w:pPr>
        <w:spacing w:after="0"/>
        <w:ind w:left="0"/>
        <w:jc w:val="both"/>
      </w:pPr>
      <w:r>
        <w:rPr>
          <w:rFonts w:ascii="Times New Roman"/>
          <w:b w:val="false"/>
          <w:i w:val="false"/>
          <w:color w:val="000000"/>
          <w:sz w:val="28"/>
        </w:rPr>
        <w:t>
      1) төмендетіп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 сатуды;</w:t>
      </w:r>
    </w:p>
    <w:bookmarkEnd w:id="819"/>
    <w:bookmarkStart w:name="z901" w:id="820"/>
    <w:p>
      <w:pPr>
        <w:spacing w:after="0"/>
        <w:ind w:left="0"/>
        <w:jc w:val="both"/>
      </w:pPr>
      <w:r>
        <w:rPr>
          <w:rFonts w:ascii="Times New Roman"/>
          <w:b w:val="false"/>
          <w:i w:val="false"/>
          <w:color w:val="000000"/>
          <w:sz w:val="28"/>
        </w:rPr>
        <w:t>
      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теріс теңгерімсіздіктерді сатумен бір мезгілде теңгерімдеуші электр энергиясын сатып алуға да жол беріледі) жүйелі операторға сатуды жүзеге асырады.</w:t>
      </w:r>
    </w:p>
    <w:bookmarkEnd w:id="820"/>
    <w:bookmarkStart w:name="z902" w:id="821"/>
    <w:p>
      <w:pPr>
        <w:spacing w:after="0"/>
        <w:ind w:left="0"/>
        <w:jc w:val="both"/>
      </w:pPr>
      <w:r>
        <w:rPr>
          <w:rFonts w:ascii="Times New Roman"/>
          <w:b w:val="false"/>
          <w:i w:val="false"/>
          <w:color w:val="000000"/>
          <w:sz w:val="28"/>
        </w:rPr>
        <w:t>
      Теңгерімдеуші нарықтың есеп айырысу орталығы жоғарыда көрсетілген көлемдер мен бағалар негізінде тиісті теңгерімдеу аймағы үшін теңгерімдеуші нарықтың есеп айырысу орталығы теріс теңгерімсіздіктерді сатуды жүзеге асырған сағаттарда осы теңгерімдеу аймағында теріс теңгерімсіздіктерге жол берген электр энергиясының теңгерімдеуші нарығының субъектілерінен теріс теңгерімсіздіктерді сатып алудың сағаттық орташа өлшемді бағаларын есептейді. Теріс теңгерімсіздіктерді сатып алудың сағаттық орташа өлшемді бағаларында теңгерімдеуші электр энергиясын сатудан түскен және энергия беруші ұйымдардан, жиілік пен қуатты автоматты түрде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нарығының субъектілерінен теріс теңгерімсіздіктерді сатып алуға арналған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 теңгерімдеуші электр энергиясын сатудан түсетін кірістері де ескеріледі.</w:t>
      </w:r>
    </w:p>
    <w:bookmarkEnd w:id="821"/>
    <w:bookmarkStart w:name="z903" w:id="822"/>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 сатуды жүзеге асырған сағаттарда теріс теңгерімсіздіктерге жол берген электр энергиясының теңгерімдеуші нарығының субъектілері теңгерімдеуші нарықтың есеп айырысу орталығы есептеген теріс теңгерімсіздіктерді сатып алудың сағаттық орташа өлшемді бағалары бойынша өздері жол берген сағаттық теріс теңгерімсіздіктерді теңгерімдеуші нарықтың есеп айырысу орталығына сатуға міндетті.</w:t>
      </w:r>
    </w:p>
    <w:bookmarkEnd w:id="822"/>
    <w:bookmarkStart w:name="z904" w:id="823"/>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 сатуды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орталығынан теңгерімдеуші нарықтың есеп айырысу орталығы осы тармақта көрсетілген теріс теңгерімсіздіктерді сатуды жүзеге асырған тиісті сағаттық орташа өлшемді бағалар бойынша өздері жол берген сағаттық оң теңгерімсіздіктер көлемінде теңгерімдеуші электр энергиясын сатып алуға міндетті (осы баптың 7-тармағында көрсетілген электр энергиясының теңгерімдеуші нарығының субъектілерін қоспағанда).</w:t>
      </w:r>
    </w:p>
    <w:bookmarkEnd w:id="823"/>
    <w:bookmarkStart w:name="z905" w:id="824"/>
    <w:p>
      <w:pPr>
        <w:spacing w:after="0"/>
        <w:ind w:left="0"/>
        <w:jc w:val="both"/>
      </w:pPr>
      <w:r>
        <w:rPr>
          <w:rFonts w:ascii="Times New Roman"/>
          <w:b w:val="false"/>
          <w:i w:val="false"/>
          <w:color w:val="000000"/>
          <w:sz w:val="28"/>
        </w:rPr>
        <w:t>
      Осы тармақта көрсетілген бағаларды есептеуді теңгерімдеуші нарықтың есеп айырысу орталығы уәкілетті орган белгілеген тәртіппен жүзеге асырады.</w:t>
      </w:r>
    </w:p>
    <w:bookmarkEnd w:id="824"/>
    <w:bookmarkStart w:name="z906" w:id="825"/>
    <w:p>
      <w:pPr>
        <w:spacing w:after="0"/>
        <w:ind w:left="0"/>
        <w:jc w:val="both"/>
      </w:pPr>
      <w:r>
        <w:rPr>
          <w:rFonts w:ascii="Times New Roman"/>
          <w:b w:val="false"/>
          <w:i w:val="false"/>
          <w:color w:val="000000"/>
          <w:sz w:val="28"/>
        </w:rPr>
        <w:t>
      7. Жиілік пен қуатты автоматты түрде реттеу жүйесінің басқаруымен жұмыс істейтін энергия өндіруші ұйымдар жиілік пен қуатты автоматты түрде реттеу жүйесінің әсерінен туындаған өздерінің барлық теріс теңгерімсіздіктерін теңгерімдеуші электр энергиясының шекті тарифі бойынша теңгерімдеуші нарықтың есеп айырысу орталығына сатады.</w:t>
      </w:r>
    </w:p>
    <w:bookmarkEnd w:id="825"/>
    <w:bookmarkStart w:name="z907" w:id="826"/>
    <w:p>
      <w:pPr>
        <w:spacing w:after="0"/>
        <w:ind w:left="0"/>
        <w:jc w:val="both"/>
      </w:pPr>
      <w:r>
        <w:rPr>
          <w:rFonts w:ascii="Times New Roman"/>
          <w:b w:val="false"/>
          <w:i w:val="false"/>
          <w:color w:val="000000"/>
          <w:sz w:val="28"/>
        </w:rPr>
        <w:t>
      Жиілік пен қуатты автоматты түрде реттеу жүйесінің басқаруымен жұмыс істейтін энергия өндіруші ұйымдар жиілік пен қуатты автоматты түрде реттеу жүйесінің әсерінен туындаған өздерінің барлық оң теңгерімсіздіктерін теңгерімдеуші нарықтың есеп айырысу орталығынан теңгерімдеуші электр энергиясын нөлдік бағамен тиісті көлемде сатып алу арқылы жабады.</w:t>
      </w:r>
    </w:p>
    <w:bookmarkEnd w:id="826"/>
    <w:bookmarkStart w:name="z908" w:id="827"/>
    <w:p>
      <w:pPr>
        <w:spacing w:after="0"/>
        <w:ind w:left="0"/>
        <w:jc w:val="both"/>
      </w:pPr>
      <w:r>
        <w:rPr>
          <w:rFonts w:ascii="Times New Roman"/>
          <w:b w:val="false"/>
          <w:i w:val="false"/>
          <w:color w:val="000000"/>
          <w:sz w:val="28"/>
        </w:rPr>
        <w:t>
      Энергия беруші ұйымдар өздерінің барлық теріс теңгерімсіздіктерін теңгерімдеуші нарықтың есеп айырысу орталығына электр энергиясын бірыңғай сатып алушының электр энергиясын сатуға арналған болжамды бағасы бойынша сатады.</w:t>
      </w:r>
    </w:p>
    <w:bookmarkEnd w:id="827"/>
    <w:bookmarkStart w:name="z909" w:id="828"/>
    <w:p>
      <w:pPr>
        <w:spacing w:after="0"/>
        <w:ind w:left="0"/>
        <w:jc w:val="both"/>
      </w:pPr>
      <w:r>
        <w:rPr>
          <w:rFonts w:ascii="Times New Roman"/>
          <w:b w:val="false"/>
          <w:i w:val="false"/>
          <w:color w:val="000000"/>
          <w:sz w:val="28"/>
        </w:rPr>
        <w:t>
      Энергия беруші ұйымдар өздерінің барлық оң теңгерімсіздіктерін электр энергиясын бірыңғай сатып алушының электр энергиясын сатуға арналған болжамды бағасы бойынша тиісті көлемде теңгерімдеуші нарықтың есеп айырысу орталығынан теңгерімдеуші электр энергиясын сатып алу арқылы жабады.</w:t>
      </w:r>
    </w:p>
    <w:bookmarkEnd w:id="828"/>
    <w:bookmarkStart w:name="z910" w:id="829"/>
    <w:p>
      <w:pPr>
        <w:spacing w:after="0"/>
        <w:ind w:left="0"/>
        <w:jc w:val="both"/>
      </w:pPr>
      <w:r>
        <w:rPr>
          <w:rFonts w:ascii="Times New Roman"/>
          <w:b w:val="false"/>
          <w:i w:val="false"/>
          <w:color w:val="000000"/>
          <w:sz w:val="28"/>
        </w:rPr>
        <w:t>
      8. Электр энергиясының теңгерімдеуші нарығының субъектісі мен теңгерім провайдерінің теңгерімсіздіктері әрбір теңгерімдеу аймағы бойынша жеке есептеледі (айқындалады).</w:t>
      </w:r>
    </w:p>
    <w:bookmarkEnd w:id="829"/>
    <w:bookmarkStart w:name="z911" w:id="830"/>
    <w:p>
      <w:pPr>
        <w:spacing w:after="0"/>
        <w:ind w:left="0"/>
        <w:jc w:val="both"/>
      </w:pPr>
      <w:r>
        <w:rPr>
          <w:rFonts w:ascii="Times New Roman"/>
          <w:b w:val="false"/>
          <w:i w:val="false"/>
          <w:color w:val="000000"/>
          <w:sz w:val="28"/>
        </w:rPr>
        <w:t>
      9. Теңгерімдеуші нарықтың есеп айырысу орталығы электр энергиясының теңгерімдеуші нарығының субъектілерінен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теңгерімдеуші нарықтың есеп айырысу орталығы ай сайын, бірақ сатып алу айы аяқталғаннан кейін қырық бес жұмыс күнінен кешіктірмей жүзеге асырады.</w:t>
      </w:r>
    </w:p>
    <w:bookmarkEnd w:id="830"/>
    <w:bookmarkStart w:name="z912" w:id="831"/>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нарықтың есеп айырысу орталығынан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осы субъектілер ай сайын, бірақ сатып алу айы аяқталғаннан кейін күнтізбелік отыз күннен кешіктірмей жүзеге асырады.</w:t>
      </w:r>
    </w:p>
    <w:bookmarkEnd w:id="831"/>
    <w:bookmarkStart w:name="z913" w:id="832"/>
    <w:p>
      <w:pPr>
        <w:spacing w:after="0"/>
        <w:ind w:left="0"/>
        <w:jc w:val="both"/>
      </w:pPr>
      <w:r>
        <w:rPr>
          <w:rFonts w:ascii="Times New Roman"/>
          <w:b w:val="false"/>
          <w:i w:val="false"/>
          <w:color w:val="000000"/>
          <w:sz w:val="28"/>
        </w:rPr>
        <w:t>
      10. Электр энергиясының теңгерімдеуші нарығындағы өзара есеп айырысулар жүйелік оператордың деректерін негізге ала отырып, теңгерімдеуші нарықтың есеп айырысу орталығы жүзеге асыратын теңгерімдеуші электр энергиясының сағаттық көлемдерінің және электр энергиясының теңгерімдеуші нарығы субъектілерінің сағаттық теңгерімсіздіктерінің есептері негізінде уәкілетті орган белгілеген тәртіппен жүзеге асырылады.</w:t>
      </w:r>
    </w:p>
    <w:bookmarkEnd w:id="832"/>
    <w:bookmarkStart w:name="z914" w:id="833"/>
    <w:p>
      <w:pPr>
        <w:spacing w:after="0"/>
        <w:ind w:left="0"/>
        <w:jc w:val="both"/>
      </w:pPr>
      <w:r>
        <w:rPr>
          <w:rFonts w:ascii="Times New Roman"/>
          <w:b w:val="false"/>
          <w:i w:val="false"/>
          <w:color w:val="000000"/>
          <w:sz w:val="28"/>
        </w:rPr>
        <w:t>
      Бұл ретте Қазақстан Республикасының Үкіметімен өнімді бөлу туралы шарттар жасасқан электр энергиясының теңгерімдеуші нарығының субъектілері, егер олардың есепті кезеңдегі теріс теңгерімсіздіктерді сатудан түскен жиынтық кірісі есепті кезеңде теңгерімдеуші электр энергиясын сатып алуға кеткен жиынтық шығындарынан асып кетсе, есепті кезеңнің қорытындылары бойынша теңгерімдеуші нарықтың есеп айырысу орталығынан электр энергиясының теңгерімдеуші нарығында төлемдер алмайды.</w:t>
      </w:r>
    </w:p>
    <w:bookmarkEnd w:id="833"/>
    <w:bookmarkStart w:name="z915" w:id="834"/>
    <w:p>
      <w:pPr>
        <w:spacing w:after="0"/>
        <w:ind w:left="0"/>
        <w:jc w:val="both"/>
      </w:pPr>
      <w:r>
        <w:rPr>
          <w:rFonts w:ascii="Times New Roman"/>
          <w:b w:val="false"/>
          <w:i w:val="false"/>
          <w:color w:val="000000"/>
          <w:sz w:val="28"/>
        </w:rPr>
        <w:t>
      11. Электр энергиясының коммерциялық экспорты шарты (бұдан әрі – экспорт шарты) шеңберінде басқа мемлекеттің ұйымына (тұтынушысына) электр энергиясын жеткізуді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экспорт шартында көрсетілген Қазақстан Республикасынан электр энергиясын экспорттау көлемдерінен осы субъектінің электр энергиясын босатуындағы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End w:id="834"/>
    <w:bookmarkStart w:name="z916" w:id="835"/>
    <w:p>
      <w:pPr>
        <w:spacing w:after="0"/>
        <w:ind w:left="0"/>
        <w:jc w:val="both"/>
      </w:pPr>
      <w:r>
        <w:rPr>
          <w:rFonts w:ascii="Times New Roman"/>
          <w:b w:val="false"/>
          <w:i w:val="false"/>
          <w:color w:val="000000"/>
          <w:sz w:val="28"/>
        </w:rPr>
        <w:t>
      Электр энергиясының коммерциялық импорты шарты (бұдан әрі – импорт шарты) шеңберінде басқа мемлекеттің ұйымынан (өндірушісінен) электр энергиясын қабылдауды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импорт шартында көрсетілген Қазақстан Республикасына электр энергиясын импорттау көлемдерінен осы субъектінің электр энергиясын қабылдауындағы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End w:id="835"/>
    <w:bookmarkStart w:name="z917" w:id="836"/>
    <w:p>
      <w:pPr>
        <w:spacing w:after="0"/>
        <w:ind w:left="0"/>
        <w:jc w:val="both"/>
      </w:pPr>
      <w:r>
        <w:rPr>
          <w:rFonts w:ascii="Times New Roman"/>
          <w:b w:val="false"/>
          <w:i w:val="false"/>
          <w:color w:val="000000"/>
          <w:sz w:val="28"/>
        </w:rPr>
        <w:t>
      12.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әрі тиісті тұлғалар тобы шеңберінде тұтынушылармен электр қуатын қамтамасыз ету бойынша екіжақты шарттар жасасқан энергия өндіруші ұйымдар жүйелік операторға күн сайын уәкілетті орган белгілеген тәртіпке сәйкес алдағы жоспарлау тәуліктерінің әрбір сағатына жоғарылатып (төмендетіп) теңгерімдеуге қатысуға өтінімдер беруге және жүйелік оператор оларды іске қосқан жағдайда осы өтінімдерді орындауға міндетті.</w:t>
      </w:r>
    </w:p>
    <w:bookmarkEnd w:id="836"/>
    <w:bookmarkStart w:name="z918" w:id="837"/>
    <w:p>
      <w:pPr>
        <w:spacing w:after="0"/>
        <w:ind w:left="0"/>
        <w:jc w:val="both"/>
      </w:pPr>
      <w:r>
        <w:rPr>
          <w:rFonts w:ascii="Times New Roman"/>
          <w:b w:val="false"/>
          <w:i w:val="false"/>
          <w:color w:val="000000"/>
          <w:sz w:val="28"/>
        </w:rPr>
        <w:t>
      13. Уәкілетті орган айқындайтын теңгерімдеуші нарықтың есеп айырысу орталығы:</w:t>
      </w:r>
    </w:p>
    <w:bookmarkEnd w:id="837"/>
    <w:bookmarkStart w:name="z919" w:id="838"/>
    <w:p>
      <w:pPr>
        <w:spacing w:after="0"/>
        <w:ind w:left="0"/>
        <w:jc w:val="both"/>
      </w:pPr>
      <w:r>
        <w:rPr>
          <w:rFonts w:ascii="Times New Roman"/>
          <w:b w:val="false"/>
          <w:i w:val="false"/>
          <w:color w:val="000000"/>
          <w:sz w:val="28"/>
        </w:rPr>
        <w:t>
      1) электр энергиясының теңгерімдеуші нарығының субъектілерімен теңгерімдеуші электр энергиясын және теріс теңгерімсіздіктерді сатып алу-сату шарттарын жасасады;</w:t>
      </w:r>
    </w:p>
    <w:bookmarkEnd w:id="838"/>
    <w:bookmarkStart w:name="z920" w:id="839"/>
    <w:p>
      <w:pPr>
        <w:spacing w:after="0"/>
        <w:ind w:left="0"/>
        <w:jc w:val="both"/>
      </w:pPr>
      <w:r>
        <w:rPr>
          <w:rFonts w:ascii="Times New Roman"/>
          <w:b w:val="false"/>
          <w:i w:val="false"/>
          <w:color w:val="000000"/>
          <w:sz w:val="28"/>
        </w:rPr>
        <w:t>
      2) электр энергиясының теңгерімдеуші нарығында теңгерімдеуші электр энергиясын және теріс теңгерімсіздіктерді сатып алу-сатуды жүзеге асырады;</w:t>
      </w:r>
    </w:p>
    <w:bookmarkEnd w:id="839"/>
    <w:bookmarkStart w:name="z921" w:id="840"/>
    <w:p>
      <w:pPr>
        <w:spacing w:after="0"/>
        <w:ind w:left="0"/>
        <w:jc w:val="both"/>
      </w:pPr>
      <w:r>
        <w:rPr>
          <w:rFonts w:ascii="Times New Roman"/>
          <w:b w:val="false"/>
          <w:i w:val="false"/>
          <w:color w:val="000000"/>
          <w:sz w:val="28"/>
        </w:rPr>
        <w:t>
      3) уәкілетті орган бекіткен тәртіпке сәйкес Қазақстан Республикасының біртұтас электр энергетикасы жүйесін теңгерімдеудің әрбір аймағы шеңберінде теңгерімдеуші электр энергиясын сатуға және теріс теңгерімсіздіктерді сатып алуға сағаттық орташа өлшемді бағаларды есептеуді жүзеге асырады;</w:t>
      </w:r>
    </w:p>
    <w:bookmarkEnd w:id="840"/>
    <w:bookmarkStart w:name="z922" w:id="841"/>
    <w:p>
      <w:pPr>
        <w:spacing w:after="0"/>
        <w:ind w:left="0"/>
        <w:jc w:val="both"/>
      </w:pPr>
      <w:r>
        <w:rPr>
          <w:rFonts w:ascii="Times New Roman"/>
          <w:b w:val="false"/>
          <w:i w:val="false"/>
          <w:color w:val="000000"/>
          <w:sz w:val="28"/>
        </w:rPr>
        <w:t>
      4) операциялық сағаттың қорытындылары бойынша теңгерімдеуші нарықта аукцион бағалары туралы ақпараттың қолжетімділігін үздіксіз қамтамасыз етеді;</w:t>
      </w:r>
    </w:p>
    <w:bookmarkEnd w:id="841"/>
    <w:bookmarkStart w:name="z923" w:id="842"/>
    <w:p>
      <w:pPr>
        <w:spacing w:after="0"/>
        <w:ind w:left="0"/>
        <w:jc w:val="both"/>
      </w:pPr>
      <w:r>
        <w:rPr>
          <w:rFonts w:ascii="Times New Roman"/>
          <w:b w:val="false"/>
          <w:i w:val="false"/>
          <w:color w:val="000000"/>
          <w:sz w:val="28"/>
        </w:rPr>
        <w:t>
      5) Қазақстан Республикасының заңнамасында белгіленген тәртіппен электр энергиясының теңгерімдеуші нарығы субъектілерінің теңгерімдеуші электр энергиясы мен теңгерімсіздіктерінің сағаттық көлемдерін есептеуді жүзеге асырады;</w:t>
      </w:r>
    </w:p>
    <w:bookmarkEnd w:id="842"/>
    <w:bookmarkStart w:name="z924" w:id="843"/>
    <w:p>
      <w:pPr>
        <w:spacing w:after="0"/>
        <w:ind w:left="0"/>
        <w:jc w:val="both"/>
      </w:pPr>
      <w:r>
        <w:rPr>
          <w:rFonts w:ascii="Times New Roman"/>
          <w:b w:val="false"/>
          <w:i w:val="false"/>
          <w:color w:val="000000"/>
          <w:sz w:val="28"/>
        </w:rPr>
        <w:t>
      6) теңгерімдеуші электр энергиясына шекті тарифті және теріс теңгерімсіздіктерге шекті тарифті айқындайды;</w:t>
      </w:r>
    </w:p>
    <w:bookmarkEnd w:id="843"/>
    <w:bookmarkStart w:name="z925" w:id="844"/>
    <w:p>
      <w:pPr>
        <w:spacing w:after="0"/>
        <w:ind w:left="0"/>
        <w:jc w:val="both"/>
      </w:pPr>
      <w:r>
        <w:rPr>
          <w:rFonts w:ascii="Times New Roman"/>
          <w:b w:val="false"/>
          <w:i w:val="false"/>
          <w:color w:val="000000"/>
          <w:sz w:val="28"/>
        </w:rPr>
        <w:t>
      7) уәкілетті орган айқындаған тәртіппен теңгерім провайдерлерінің тізбесін қалыптастырады;</w:t>
      </w:r>
    </w:p>
    <w:bookmarkEnd w:id="844"/>
    <w:bookmarkStart w:name="z926" w:id="845"/>
    <w:p>
      <w:pPr>
        <w:spacing w:after="0"/>
        <w:ind w:left="0"/>
        <w:jc w:val="both"/>
      </w:pPr>
      <w:r>
        <w:rPr>
          <w:rFonts w:ascii="Times New Roman"/>
          <w:b w:val="false"/>
          <w:i w:val="false"/>
          <w:color w:val="000000"/>
          <w:sz w:val="28"/>
        </w:rPr>
        <w:t>
      8) уәкілетті орган айқындаған жағдайларда және тәртіппен энергия беруші ұйымдармен электр энергиясын беруге арналған шарттарды жасасады және электр энергиясын беру бойынша көрсетілетін қызметтерге ақы төлейді;</w:t>
      </w:r>
    </w:p>
    <w:bookmarkEnd w:id="845"/>
    <w:bookmarkStart w:name="z927" w:id="846"/>
    <w:p>
      <w:pPr>
        <w:spacing w:after="0"/>
        <w:ind w:left="0"/>
        <w:jc w:val="both"/>
      </w:pPr>
      <w:r>
        <w:rPr>
          <w:rFonts w:ascii="Times New Roman"/>
          <w:b w:val="false"/>
          <w:i w:val="false"/>
          <w:color w:val="000000"/>
          <w:sz w:val="28"/>
        </w:rPr>
        <w:t>
      9) уәкілетті орган бекіткен үлгілік нысан бойынша теңгерімдеуші нарықтың барлық субъектілерімен қосылу шартын жасасады;</w:t>
      </w:r>
    </w:p>
    <w:bookmarkEnd w:id="846"/>
    <w:bookmarkStart w:name="z928" w:id="847"/>
    <w:p>
      <w:pPr>
        <w:spacing w:after="0"/>
        <w:ind w:left="0"/>
        <w:jc w:val="both"/>
      </w:pPr>
      <w:r>
        <w:rPr>
          <w:rFonts w:ascii="Times New Roman"/>
          <w:b w:val="false"/>
          <w:i w:val="false"/>
          <w:color w:val="000000"/>
          <w:sz w:val="28"/>
        </w:rPr>
        <w:t>
      10) қосылу шарты шеңберінде теңгерімдеуші нарық субъектілері арасындағы теңгерімдеуші электр энергиясын және теңгерімдеуші нарықтағы теріс теңгерімсіздіктерді сатып алу (сату) жөніндегі міндеттемелер бойынша өзара есепке жатқызуларды жүзеге асырады;</w:t>
      </w:r>
    </w:p>
    <w:bookmarkEnd w:id="847"/>
    <w:bookmarkStart w:name="z929" w:id="848"/>
    <w:p>
      <w:pPr>
        <w:spacing w:after="0"/>
        <w:ind w:left="0"/>
        <w:jc w:val="both"/>
      </w:pPr>
      <w:r>
        <w:rPr>
          <w:rFonts w:ascii="Times New Roman"/>
          <w:b w:val="false"/>
          <w:i w:val="false"/>
          <w:color w:val="000000"/>
          <w:sz w:val="28"/>
        </w:rPr>
        <w:t>
      11) осы Заңда көзделген өзге де функцияларды жүзеге асырады.</w:t>
      </w:r>
    </w:p>
    <w:bookmarkEnd w:id="848"/>
    <w:bookmarkStart w:name="z930" w:id="849"/>
    <w:p>
      <w:pPr>
        <w:spacing w:after="0"/>
        <w:ind w:left="0"/>
        <w:jc w:val="both"/>
      </w:pPr>
      <w:r>
        <w:rPr>
          <w:rFonts w:ascii="Times New Roman"/>
          <w:b w:val="false"/>
          <w:i w:val="false"/>
          <w:color w:val="000000"/>
          <w:sz w:val="28"/>
        </w:rPr>
        <w:t>
      14. Егер уәкілетті орган растаған энергия беруші ұйымның желілеріндегі авариялар себебінен оларға тікелей қосылған электр энергиясының теңгерімдеуші нарығының субъектілерінде теріс теңгерімсіздіктер туындаса, онда осы энергия беруші ұйым осы авария кезінде туындаған осы субъектілердің электр энергиясын сатып алуға жұмсалған шығындардың және осы субъектілердің көрсетілген теріс теңгерімсіздіктерді сатудан түскен кірістерінің оң айырмасының орнын толтырады.</w:t>
      </w:r>
    </w:p>
    <w:bookmarkEnd w:id="849"/>
    <w:bookmarkStart w:name="z931" w:id="850"/>
    <w:p>
      <w:pPr>
        <w:spacing w:after="0"/>
        <w:ind w:left="0"/>
        <w:jc w:val="both"/>
      </w:pPr>
      <w:r>
        <w:rPr>
          <w:rFonts w:ascii="Times New Roman"/>
          <w:b w:val="false"/>
          <w:i w:val="false"/>
          <w:color w:val="000000"/>
          <w:sz w:val="28"/>
        </w:rPr>
        <w:t>
      15. Жаңартылатын энергия көздерін пайдаланатын энергия өндіруші ұйымдар және электр энергиясын бірыңғай сатып алушымен жасалған электр энергиясын ұзақ мерзімді сатып алу-сату шарты бар, жүйелік оператор қалыптастыратын электр энергиясының көтерме сауда нарығы субъектілерінің тізбесіне енгізілген қалдықтарды энергетикалық кәдеге жаратуды 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bookmarkEnd w:id="850"/>
    <w:bookmarkStart w:name="z932" w:id="851"/>
    <w:p>
      <w:pPr>
        <w:spacing w:after="0"/>
        <w:ind w:left="0"/>
        <w:jc w:val="both"/>
      </w:pPr>
      <w:r>
        <w:rPr>
          <w:rFonts w:ascii="Times New Roman"/>
          <w:b w:val="false"/>
          <w:i w:val="false"/>
          <w:color w:val="000000"/>
          <w:sz w:val="28"/>
        </w:rPr>
        <w:t>
      Электр энергиясын бірыңғай сатып алушының электр энергиясының теңгерімдеуші нарығында өздерінің меншікті теңгерімсіздіктері болмайды және теңгерімдеуші электр энергиясын және жаңартылатын көздердің теріс теңгерімсіздіктерін сатып алу-сату үшін жауапкершілікті өзіне ала отырып, осы нарыққа теңгерім провайдері ретінде ғана қатысады.</w:t>
      </w:r>
    </w:p>
    <w:bookmarkEnd w:id="851"/>
    <w:bookmarkStart w:name="z933" w:id="852"/>
    <w:p>
      <w:pPr>
        <w:spacing w:after="0"/>
        <w:ind w:left="0"/>
        <w:jc w:val="both"/>
      </w:pPr>
      <w:r>
        <w:rPr>
          <w:rFonts w:ascii="Times New Roman"/>
          <w:b w:val="false"/>
          <w:i w:val="false"/>
          <w:color w:val="000000"/>
          <w:sz w:val="28"/>
        </w:rPr>
        <w:t>
      16. Электр энергиясын бірыңғай сатып алушымен жасалған жауапкершілікті беру шарты шеңберінде жаңартылатын көздер:</w:t>
      </w:r>
    </w:p>
    <w:bookmarkEnd w:id="852"/>
    <w:bookmarkStart w:name="z934" w:id="853"/>
    <w:p>
      <w:pPr>
        <w:spacing w:after="0"/>
        <w:ind w:left="0"/>
        <w:jc w:val="both"/>
      </w:pPr>
      <w:r>
        <w:rPr>
          <w:rFonts w:ascii="Times New Roman"/>
          <w:b w:val="false"/>
          <w:i w:val="false"/>
          <w:color w:val="000000"/>
          <w:sz w:val="28"/>
        </w:rPr>
        <w:t>
      1) электр энергиясын бірыңғай сатып алушымен не электр энергиясының көтерме сауда нарығы субъектісімен жасалған қолданыстағы электр энергиясын сатып алу-сату шартында көрсетілген, уәкілетті орган айқындаған тәртіппен есептелетін арттыру коэффициентіне көбейтілген электр энергиясын сатуға арналған баға бойынша тиісті көлемде электр энергиясын бірыңғай сатып алушыдан теңгерімдеуші электр энергиясын сатып алу арқылы өзінің барлық оң теңгерімсіздіктерін жабады;</w:t>
      </w:r>
    </w:p>
    <w:bookmarkEnd w:id="853"/>
    <w:bookmarkStart w:name="z935" w:id="854"/>
    <w:p>
      <w:pPr>
        <w:spacing w:after="0"/>
        <w:ind w:left="0"/>
        <w:jc w:val="both"/>
      </w:pPr>
      <w:r>
        <w:rPr>
          <w:rFonts w:ascii="Times New Roman"/>
          <w:b w:val="false"/>
          <w:i w:val="false"/>
          <w:color w:val="000000"/>
          <w:sz w:val="28"/>
        </w:rPr>
        <w:t>
      2) электр энергиясын бірыңғай сатып алушымен не электр энергиясының көтерме сауда нарығы субъектісімен жасалған қолданыстағы энергиясын сатып алу-сату шартында көрсетілген, уәкілетті орган айқындаған тәртіппен есептелетін төмендету коэффициентіне көбейтілген электр энергиясын сатуға арналған баға бойынша электр энергиясын бірыңғай сатып алушыға өзінің барлық теріс теңгерімсіздіктерін сатады.</w:t>
      </w:r>
    </w:p>
    <w:bookmarkEnd w:id="854"/>
    <w:bookmarkStart w:name="z936" w:id="855"/>
    <w:p>
      <w:pPr>
        <w:spacing w:after="0"/>
        <w:ind w:left="0"/>
        <w:jc w:val="both"/>
      </w:pPr>
      <w:r>
        <w:rPr>
          <w:rFonts w:ascii="Times New Roman"/>
          <w:b w:val="false"/>
          <w:i w:val="false"/>
          <w:color w:val="000000"/>
          <w:sz w:val="28"/>
        </w:rPr>
        <w:t>
      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bookmarkEnd w:id="855"/>
    <w:bookmarkStart w:name="z937" w:id="856"/>
    <w:p>
      <w:pPr>
        <w:spacing w:after="0"/>
        <w:ind w:left="0"/>
        <w:jc w:val="both"/>
      </w:pPr>
      <w:r>
        <w:rPr>
          <w:rFonts w:ascii="Times New Roman"/>
          <w:b w:val="false"/>
          <w:i w:val="false"/>
          <w:color w:val="000000"/>
          <w:sz w:val="28"/>
        </w:rPr>
        <w:t>
      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bookmarkEnd w:id="856"/>
    <w:bookmarkStart w:name="z938" w:id="857"/>
    <w:p>
      <w:pPr>
        <w:spacing w:after="0"/>
        <w:ind w:left="0"/>
        <w:jc w:val="both"/>
      </w:pPr>
      <w:r>
        <w:rPr>
          <w:rFonts w:ascii="Times New Roman"/>
          <w:b w:val="false"/>
          <w:i w:val="false"/>
          <w:color w:val="000000"/>
          <w:sz w:val="28"/>
        </w:rPr>
        <w:t>
      Осы тармақта көрсетілген жол берілетін ауытқулардың мәндері уәкілетті орган айқындаған тәртіппен айқындалады.";</w:t>
      </w:r>
    </w:p>
    <w:bookmarkEnd w:id="857"/>
    <w:bookmarkStart w:name="z939" w:id="8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17-баптың</w:t>
      </w:r>
      <w:r>
        <w:rPr>
          <w:rFonts w:ascii="Times New Roman"/>
          <w:b w:val="false"/>
          <w:i w:val="false"/>
          <w:color w:val="000000"/>
          <w:sz w:val="28"/>
        </w:rPr>
        <w:t xml:space="preserve"> тақырыбы,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858"/>
    <w:bookmarkStart w:name="z940" w:id="859"/>
    <w:p>
      <w:pPr>
        <w:spacing w:after="0"/>
        <w:ind w:left="0"/>
        <w:jc w:val="both"/>
      </w:pPr>
      <w:r>
        <w:rPr>
          <w:rFonts w:ascii="Times New Roman"/>
          <w:b w:val="false"/>
          <w:i w:val="false"/>
          <w:color w:val="000000"/>
          <w:sz w:val="28"/>
        </w:rPr>
        <w:t>
      "17-бап. Электр энергиясы мен қуат нарығындағы шарттар</w:t>
      </w:r>
    </w:p>
    <w:bookmarkEnd w:id="859"/>
    <w:bookmarkStart w:name="z941" w:id="860"/>
    <w:p>
      <w:pPr>
        <w:spacing w:after="0"/>
        <w:ind w:left="0"/>
        <w:jc w:val="both"/>
      </w:pPr>
      <w:r>
        <w:rPr>
          <w:rFonts w:ascii="Times New Roman"/>
          <w:b w:val="false"/>
          <w:i w:val="false"/>
          <w:color w:val="000000"/>
          <w:sz w:val="28"/>
        </w:rPr>
        <w:t>
      1. Электр энергиясын сатып алу-сату, теңгерімдеуші электр энергиясын және теріс теңгерімсіздіктерді сатып алу-сату, теңгерімдеуші нарықта өзара есепке жатқызулар,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энергиясын өндіру-тұтынуды теңгерімдеу, электр қуатының жүктемені көтеруге әзірлігін қамтамасыз ету, электр қуатының әзірлігін ұстап тұру, электр энергиясының орталықтандырылған саудасына қатысу, электр қуатының орталықтандырылған сауда-саттығына қатысу бойынша қызметтер көрсету Қазақстан Республикасының Азаматтық кодексіне, осы Заңға және Қазақстан Республикасының өзге де нормативтік құқықтық актілеріне сәйкес жасалатын шарттар негізінде жүзеге асырылады.";</w:t>
      </w:r>
    </w:p>
    <w:bookmarkEnd w:id="860"/>
    <w:bookmarkStart w:name="z942" w:id="861"/>
    <w:p>
      <w:pPr>
        <w:spacing w:after="0"/>
        <w:ind w:left="0"/>
        <w:jc w:val="both"/>
      </w:pPr>
      <w:r>
        <w:rPr>
          <w:rFonts w:ascii="Times New Roman"/>
          <w:b w:val="false"/>
          <w:i w:val="false"/>
          <w:color w:val="000000"/>
          <w:sz w:val="28"/>
        </w:rPr>
        <w:t>
      "3. Электр энергиясын сатып алу-сату, теңгерімдеуші электр энергиясын және теріс теңгерімсіздіктерді сатып алу-сату шарттары, қосылу шарты,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қуатының жүктемені көтеруге әзірлігін қамтамасыз ету, электр қуатының әзірлігін ұстап тұру, электр энергиясының көтерме сауда нарығында электр энергиясын өндіру-тұтынуды теңгерімдеу бойынша қызметтер көрсетуге арналған шарттар, орталықтандырылған сауда нарығына қатысу шарттары шарттар бойынша уақтылы ақы төленбеген жағдайда тиісті қызметтер көрсетуді тоқтатудың шарттары мен тәртібін қамтуға тиіс.";</w:t>
      </w:r>
    </w:p>
    <w:bookmarkEnd w:id="861"/>
    <w:bookmarkStart w:name="z943" w:id="862"/>
    <w:p>
      <w:pPr>
        <w:spacing w:after="0"/>
        <w:ind w:left="0"/>
        <w:jc w:val="both"/>
      </w:pPr>
      <w:r>
        <w:rPr>
          <w:rFonts w:ascii="Times New Roman"/>
          <w:b w:val="false"/>
          <w:i w:val="false"/>
          <w:color w:val="000000"/>
          <w:sz w:val="28"/>
        </w:rPr>
        <w:t>
      15) мынадай мазмұндағы 19-1-баппен толықтырылсын:</w:t>
      </w:r>
    </w:p>
    <w:bookmarkEnd w:id="862"/>
    <w:bookmarkStart w:name="z944" w:id="863"/>
    <w:p>
      <w:pPr>
        <w:spacing w:after="0"/>
        <w:ind w:left="0"/>
        <w:jc w:val="both"/>
      </w:pPr>
      <w:r>
        <w:rPr>
          <w:rFonts w:ascii="Times New Roman"/>
          <w:b w:val="false"/>
          <w:i w:val="false"/>
          <w:color w:val="000000"/>
          <w:sz w:val="28"/>
        </w:rPr>
        <w:t>
      "19-1-бап. Электр энергиясын бірыңғай сатып алушының кезінде электр энергиясының көтерме сауда нарығының жұмыс істеуі</w:t>
      </w:r>
    </w:p>
    <w:bookmarkEnd w:id="863"/>
    <w:bookmarkStart w:name="z945" w:id="864"/>
    <w:p>
      <w:pPr>
        <w:spacing w:after="0"/>
        <w:ind w:left="0"/>
        <w:jc w:val="both"/>
      </w:pPr>
      <w:r>
        <w:rPr>
          <w:rFonts w:ascii="Times New Roman"/>
          <w:b w:val="false"/>
          <w:i w:val="false"/>
          <w:color w:val="000000"/>
          <w:sz w:val="28"/>
        </w:rPr>
        <w:t>
      1. Электр энергиясын бірыңғай сатып алушыны уәкілетті орган айқындайды.</w:t>
      </w:r>
    </w:p>
    <w:bookmarkEnd w:id="864"/>
    <w:bookmarkStart w:name="z946" w:id="865"/>
    <w:p>
      <w:pPr>
        <w:spacing w:after="0"/>
        <w:ind w:left="0"/>
        <w:jc w:val="both"/>
      </w:pPr>
      <w:r>
        <w:rPr>
          <w:rFonts w:ascii="Times New Roman"/>
          <w:b w:val="false"/>
          <w:i w:val="false"/>
          <w:color w:val="000000"/>
          <w:sz w:val="28"/>
        </w:rPr>
        <w:t>
      2. Электр энергиясын бірыңғай сатып алушы осы Заңның 25-бабының қолданылуын ескере отырып, осы баптың күшіне енгізілуімен бір мезгілде жұмыс істеуін бастайды.</w:t>
      </w:r>
    </w:p>
    <w:bookmarkEnd w:id="865"/>
    <w:bookmarkStart w:name="z947" w:id="866"/>
    <w:p>
      <w:pPr>
        <w:spacing w:after="0"/>
        <w:ind w:left="0"/>
        <w:jc w:val="both"/>
      </w:pPr>
      <w:r>
        <w:rPr>
          <w:rFonts w:ascii="Times New Roman"/>
          <w:b w:val="false"/>
          <w:i w:val="false"/>
          <w:color w:val="000000"/>
          <w:sz w:val="28"/>
        </w:rPr>
        <w:t>
      3. Электр энергиясын бірыңғай сатып алушы мынадай функцияларды жүзеге асырады:</w:t>
      </w:r>
    </w:p>
    <w:bookmarkEnd w:id="866"/>
    <w:bookmarkStart w:name="z948" w:id="867"/>
    <w:p>
      <w:pPr>
        <w:spacing w:after="0"/>
        <w:ind w:left="0"/>
        <w:jc w:val="both"/>
      </w:pPr>
      <w:r>
        <w:rPr>
          <w:rFonts w:ascii="Times New Roman"/>
          <w:b w:val="false"/>
          <w:i w:val="false"/>
          <w:color w:val="000000"/>
          <w:sz w:val="28"/>
        </w:rPr>
        <w:t>
      1) уәкілетті орган белгілеген тәртіппен электр энергиясын энергия өндіруші ұйымдардан:</w:t>
      </w:r>
    </w:p>
    <w:bookmarkEnd w:id="867"/>
    <w:bookmarkStart w:name="z949" w:id="868"/>
    <w:p>
      <w:pPr>
        <w:spacing w:after="0"/>
        <w:ind w:left="0"/>
        <w:jc w:val="both"/>
      </w:pPr>
      <w:r>
        <w:rPr>
          <w:rFonts w:ascii="Times New Roman"/>
          <w:b w:val="false"/>
          <w:i w:val="false"/>
          <w:color w:val="000000"/>
          <w:sz w:val="28"/>
        </w:rPr>
        <w:t>
      электр энергиясының көтерме сауда нарығы субъектілерінің тізбесіне енгізілген энергиямен жабдықтаушы, энергия беруші ұйымдарға, тұтынушыларға, сондай-ақ шартты тұтынушыларға сату үшін;</w:t>
      </w:r>
    </w:p>
    <w:bookmarkEnd w:id="868"/>
    <w:bookmarkStart w:name="z950" w:id="869"/>
    <w:p>
      <w:pPr>
        <w:spacing w:after="0"/>
        <w:ind w:left="0"/>
        <w:jc w:val="both"/>
      </w:pPr>
      <w:r>
        <w:rPr>
          <w:rFonts w:ascii="Times New Roman"/>
          <w:b w:val="false"/>
          <w:i w:val="false"/>
          <w:color w:val="000000"/>
          <w:sz w:val="28"/>
        </w:rPr>
        <w:t>
      цифрлық майнерлерге сату үшін бір сағат және (немесе) тәулік және (немесе) ай және (немесе) тоқсан және (немесе) жыл (жылдар) бұрын сатып алады;</w:t>
      </w:r>
    </w:p>
    <w:bookmarkEnd w:id="869"/>
    <w:bookmarkStart w:name="z951" w:id="870"/>
    <w:p>
      <w:pPr>
        <w:spacing w:after="0"/>
        <w:ind w:left="0"/>
        <w:jc w:val="both"/>
      </w:pPr>
      <w:r>
        <w:rPr>
          <w:rFonts w:ascii="Times New Roman"/>
          <w:b w:val="false"/>
          <w:i w:val="false"/>
          <w:color w:val="000000"/>
          <w:sz w:val="28"/>
        </w:rPr>
        <w:t>
      2) электр энергиясын электр энергиясының көтерме сауда нарығының субъектілері болып табылатын энергия беруші және энергиямен жабдықтаушы ұйымдарға, электр энергиясын тұтынушыларға, шартты тұтынушыларға, сондай-ақ электр энергиясының орталықтандырылған сауда-саттықтарында цифрлық майнинг бойынша қызметті жүзеге асыратын тұлғаларға электр энергиясына шекті тарифтерден жоғары тарифпен уәкілетті орган белгілеген тәртіппен сатады;</w:t>
      </w:r>
    </w:p>
    <w:bookmarkEnd w:id="870"/>
    <w:bookmarkStart w:name="z952" w:id="871"/>
    <w:p>
      <w:pPr>
        <w:spacing w:after="0"/>
        <w:ind w:left="0"/>
        <w:jc w:val="both"/>
      </w:pPr>
      <w:r>
        <w:rPr>
          <w:rFonts w:ascii="Times New Roman"/>
          <w:b w:val="false"/>
          <w:i w:val="false"/>
          <w:color w:val="000000"/>
          <w:sz w:val="28"/>
        </w:rPr>
        <w:t>
      3) жауапкершілікті беру шарттары шеңберінде жаңартылатын энергия көздерінен теріс теңгерімсіздіктерді сатып алады;</w:t>
      </w:r>
    </w:p>
    <w:bookmarkEnd w:id="871"/>
    <w:bookmarkStart w:name="z953" w:id="872"/>
    <w:p>
      <w:pPr>
        <w:spacing w:after="0"/>
        <w:ind w:left="0"/>
        <w:jc w:val="both"/>
      </w:pPr>
      <w:r>
        <w:rPr>
          <w:rFonts w:ascii="Times New Roman"/>
          <w:b w:val="false"/>
          <w:i w:val="false"/>
          <w:color w:val="000000"/>
          <w:sz w:val="28"/>
        </w:rPr>
        <w:t>
      4) жауапкершілікті беру шарты шеңберінде жаңартылатын көздерге теңгерімдеуші электр энергиясын сатады;</w:t>
      </w:r>
    </w:p>
    <w:bookmarkEnd w:id="872"/>
    <w:bookmarkStart w:name="z954" w:id="873"/>
    <w:p>
      <w:pPr>
        <w:spacing w:after="0"/>
        <w:ind w:left="0"/>
        <w:jc w:val="both"/>
      </w:pPr>
      <w:r>
        <w:rPr>
          <w:rFonts w:ascii="Times New Roman"/>
          <w:b w:val="false"/>
          <w:i w:val="false"/>
          <w:color w:val="000000"/>
          <w:sz w:val="28"/>
        </w:rPr>
        <w:t>
      5) электр энергиясын бірыңғай сатып алушымен жасалған ұзақ мерзімді электр энергиясын сатып алу-сату шарты бар жаңартылатын көздермен жауапкершілікті беру шартын жасасады және осы Заңға сәйкес электр энергиясының теңгерімдеуші нарығында олардың теңгерім провайдері болады;</w:t>
      </w:r>
    </w:p>
    <w:bookmarkEnd w:id="873"/>
    <w:bookmarkStart w:name="z955" w:id="874"/>
    <w:p>
      <w:pPr>
        <w:spacing w:after="0"/>
        <w:ind w:left="0"/>
        <w:jc w:val="both"/>
      </w:pPr>
      <w:r>
        <w:rPr>
          <w:rFonts w:ascii="Times New Roman"/>
          <w:b w:val="false"/>
          <w:i w:val="false"/>
          <w:color w:val="000000"/>
          <w:sz w:val="28"/>
        </w:rPr>
        <w:t>
      6) электр энергиясын тиісті сатып алу-сату шарттарын жасасады;</w:t>
      </w:r>
    </w:p>
    <w:bookmarkEnd w:id="874"/>
    <w:bookmarkStart w:name="z956" w:id="875"/>
    <w:p>
      <w:pPr>
        <w:spacing w:after="0"/>
        <w:ind w:left="0"/>
        <w:jc w:val="both"/>
      </w:pPr>
      <w:r>
        <w:rPr>
          <w:rFonts w:ascii="Times New Roman"/>
          <w:b w:val="false"/>
          <w:i w:val="false"/>
          <w:color w:val="000000"/>
          <w:sz w:val="28"/>
        </w:rPr>
        <w:t>
      7) электр энергиясының орталықтандырылған саудасына қатысу шартын жасасады;</w:t>
      </w:r>
    </w:p>
    <w:bookmarkEnd w:id="875"/>
    <w:bookmarkStart w:name="z957" w:id="876"/>
    <w:p>
      <w:pPr>
        <w:spacing w:after="0"/>
        <w:ind w:left="0"/>
        <w:jc w:val="both"/>
      </w:pPr>
      <w:r>
        <w:rPr>
          <w:rFonts w:ascii="Times New Roman"/>
          <w:b w:val="false"/>
          <w:i w:val="false"/>
          <w:color w:val="000000"/>
          <w:sz w:val="28"/>
        </w:rPr>
        <w:t>
      8) басқа елдердің электр энергиясын жеткізушілерінен (өндірушілерінен) электр энергиясын сатып алуды (импорттауды) уәкілетті орган айқындаған тәртіппен және осы жеткізушілердің (өндірушілердің) бағалары бойынша жүзеге асырады (қажет болған кезде);</w:t>
      </w:r>
    </w:p>
    <w:bookmarkEnd w:id="876"/>
    <w:bookmarkStart w:name="z958" w:id="877"/>
    <w:p>
      <w:pPr>
        <w:spacing w:after="0"/>
        <w:ind w:left="0"/>
        <w:jc w:val="both"/>
      </w:pPr>
      <w:r>
        <w:rPr>
          <w:rFonts w:ascii="Times New Roman"/>
          <w:b w:val="false"/>
          <w:i w:val="false"/>
          <w:color w:val="000000"/>
          <w:sz w:val="28"/>
        </w:rPr>
        <w:t>
      9) электр энергиясын басқа елдердің тұтынушыларына сатуды (экспорттауды) уәкілетті орган айқындаған тәртіппен жүзеге асырады (қажет болған кезде);</w:t>
      </w:r>
    </w:p>
    <w:bookmarkEnd w:id="877"/>
    <w:bookmarkStart w:name="z959" w:id="878"/>
    <w:p>
      <w:pPr>
        <w:spacing w:after="0"/>
        <w:ind w:left="0"/>
        <w:jc w:val="both"/>
      </w:pPr>
      <w:r>
        <w:rPr>
          <w:rFonts w:ascii="Times New Roman"/>
          <w:b w:val="false"/>
          <w:i w:val="false"/>
          <w:color w:val="000000"/>
          <w:sz w:val="28"/>
        </w:rPr>
        <w:t>
      10) тарифтерді кезең-кезеңімен өзгертуді жүзеге асыру мүмкіндігі мақсатында тарифтерді саралау арқылы көтерме сауда нарығының тұтынушылары үшін атаулы қолдау көрсетуді уәкілетті орган айқындаған тәртіппен жүзеге асырады;</w:t>
      </w:r>
    </w:p>
    <w:bookmarkEnd w:id="878"/>
    <w:bookmarkStart w:name="z960" w:id="879"/>
    <w:p>
      <w:pPr>
        <w:spacing w:after="0"/>
        <w:ind w:left="0"/>
        <w:jc w:val="both"/>
      </w:pPr>
      <w:r>
        <w:rPr>
          <w:rFonts w:ascii="Times New Roman"/>
          <w:b w:val="false"/>
          <w:i w:val="false"/>
          <w:color w:val="000000"/>
          <w:sz w:val="28"/>
        </w:rPr>
        <w:t>
      11) теңгерімдеуші нарықтың есеп айырысу орталығымен теңгерімдеуші электр энергиясын және теріс теңгерімсіздіктерді сатып алу-сату шартын жасасады;</w:t>
      </w:r>
    </w:p>
    <w:bookmarkEnd w:id="879"/>
    <w:bookmarkStart w:name="z961" w:id="880"/>
    <w:p>
      <w:pPr>
        <w:spacing w:after="0"/>
        <w:ind w:left="0"/>
        <w:jc w:val="both"/>
      </w:pPr>
      <w:r>
        <w:rPr>
          <w:rFonts w:ascii="Times New Roman"/>
          <w:b w:val="false"/>
          <w:i w:val="false"/>
          <w:color w:val="000000"/>
          <w:sz w:val="28"/>
        </w:rPr>
        <w:t>
      12) уәкілетті орган айқындаған тәртіпке сәйкес электр энергиясын сатуға арналған болжамды бағаларды айқындайды;</w:t>
      </w:r>
    </w:p>
    <w:bookmarkEnd w:id="880"/>
    <w:bookmarkStart w:name="z962" w:id="881"/>
    <w:p>
      <w:pPr>
        <w:spacing w:after="0"/>
        <w:ind w:left="0"/>
        <w:jc w:val="both"/>
      </w:pPr>
      <w:r>
        <w:rPr>
          <w:rFonts w:ascii="Times New Roman"/>
          <w:b w:val="false"/>
          <w:i w:val="false"/>
          <w:color w:val="000000"/>
          <w:sz w:val="28"/>
        </w:rPr>
        <w:t>
      13) энергия беруші ұйымдармен электр энергиясын беруге арналған шарттар жасасады (қажет болған кезде) және уәкілетті орган айқындаған жағдайларда және тәртіппен электр энергиясын беру бойынша көрсетілетін қызметтерге ақы төлейді;</w:t>
      </w:r>
    </w:p>
    <w:bookmarkEnd w:id="881"/>
    <w:bookmarkStart w:name="z963" w:id="882"/>
    <w:p>
      <w:pPr>
        <w:spacing w:after="0"/>
        <w:ind w:left="0"/>
        <w:jc w:val="both"/>
      </w:pPr>
      <w:r>
        <w:rPr>
          <w:rFonts w:ascii="Times New Roman"/>
          <w:b w:val="false"/>
          <w:i w:val="false"/>
          <w:color w:val="000000"/>
          <w:sz w:val="28"/>
        </w:rPr>
        <w:t>
      14) жүйелік оператормен импортталатын электр энергиясын желіге жіберуді техникалық диспетчерлеу бойынша қызметтер көрсетуге арналған шартты жасасады (қажет болған кезде).</w:t>
      </w:r>
    </w:p>
    <w:bookmarkEnd w:id="882"/>
    <w:bookmarkStart w:name="z964" w:id="883"/>
    <w:p>
      <w:pPr>
        <w:spacing w:after="0"/>
        <w:ind w:left="0"/>
        <w:jc w:val="both"/>
      </w:pPr>
      <w:r>
        <w:rPr>
          <w:rFonts w:ascii="Times New Roman"/>
          <w:b w:val="false"/>
          <w:i w:val="false"/>
          <w:color w:val="000000"/>
          <w:sz w:val="28"/>
        </w:rPr>
        <w:t>
      4. Электр энергиясын бірыңғай сатып алушы электр энергиясын тұтынудың тәуліктік кестесін жабу үшін электр энергиясын сатып алуды жүйелік оператордың техникалық сараптамасын ескере отырып мынадай тәртіппен (басымдық тәртібімен):</w:t>
      </w:r>
    </w:p>
    <w:bookmarkEnd w:id="883"/>
    <w:bookmarkStart w:name="z965" w:id="884"/>
    <w:p>
      <w:pPr>
        <w:spacing w:after="0"/>
        <w:ind w:left="0"/>
        <w:jc w:val="both"/>
      </w:pPr>
      <w:r>
        <w:rPr>
          <w:rFonts w:ascii="Times New Roman"/>
          <w:b w:val="false"/>
          <w:i w:val="false"/>
          <w:color w:val="000000"/>
          <w:sz w:val="28"/>
        </w:rPr>
        <w:t>
      1) электр энергиясын бірыңғай сатып алушымен жасалған ұзақ мерзімді электр энергиясын сатып алу-сату шарты бар жаңартылатын көздерден, Қазақстан Республикасының жаңартылатын энергия көздерін пайдалануды қолдау туралы заңнамасына сәйкес, электр энергиясын осы шарттардың бағаларымен олардың жоспардағы желіге жіберуінің толық көлемінде;</w:t>
      </w:r>
    </w:p>
    <w:bookmarkEnd w:id="884"/>
    <w:bookmarkStart w:name="z966" w:id="885"/>
    <w:p>
      <w:pPr>
        <w:spacing w:after="0"/>
        <w:ind w:left="0"/>
        <w:jc w:val="both"/>
      </w:pPr>
      <w:r>
        <w:rPr>
          <w:rFonts w:ascii="Times New Roman"/>
          <w:b w:val="false"/>
          <w:i w:val="false"/>
          <w:color w:val="000000"/>
          <w:sz w:val="28"/>
        </w:rPr>
        <w:t>
      2) электр энергиясы тұлғалардың тиісті тобы шеңберінде тұтынылатын жылу электр орталықтарын қоспағанда, құрамына қалалар мен аудандарды орталықтандырылған жылумен жабдықтауды жүзеге асыратын жылу электр орталықтары кіретін энергия өндіруші ұйымдардан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олардың жоспардағы желіге жіберуінің толық көлемінде;</w:t>
      </w:r>
    </w:p>
    <w:bookmarkEnd w:id="885"/>
    <w:bookmarkStart w:name="z967" w:id="886"/>
    <w:p>
      <w:pPr>
        <w:spacing w:after="0"/>
        <w:ind w:left="0"/>
        <w:jc w:val="both"/>
      </w:pPr>
      <w:r>
        <w:rPr>
          <w:rFonts w:ascii="Times New Roman"/>
          <w:b w:val="false"/>
          <w:i w:val="false"/>
          <w:color w:val="000000"/>
          <w:sz w:val="28"/>
        </w:rPr>
        <w:t xml:space="preserve">
      3) электр қуаты нарығында осы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қуатының әзірлігін ұстап тұру бойынша көрсетілетін қызметті сатып алу туралы ұзақ мерзімді шарттар жасасқан энергия өндіруші ұйымдардан қуаты осы шарттардың мәні болып табылатын генерациялайтын қондырғылар желісіне көрсетілген шарттардың қолданылуы ішінде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жоспардағы жіберу көлемінде жүзеге асырады;</w:t>
      </w:r>
    </w:p>
    <w:bookmarkEnd w:id="886"/>
    <w:bookmarkStart w:name="z968" w:id="887"/>
    <w:p>
      <w:pPr>
        <w:spacing w:after="0"/>
        <w:ind w:left="0"/>
        <w:jc w:val="both"/>
      </w:pPr>
      <w:r>
        <w:rPr>
          <w:rFonts w:ascii="Times New Roman"/>
          <w:b w:val="false"/>
          <w:i w:val="false"/>
          <w:color w:val="000000"/>
          <w:sz w:val="28"/>
        </w:rPr>
        <w:t>
      4) электр энергиясын тұтынудың тәуліктік кестесін жабу үшін қажетті қалған электр энергиясының желіге жіберілетін жоспарлы көлемдерін бірыңғай сатып алушы электр энергиясының орталықтандырылған сауда-саттығында сатып алады.</w:t>
      </w:r>
    </w:p>
    <w:bookmarkEnd w:id="887"/>
    <w:bookmarkStart w:name="z969" w:id="888"/>
    <w:p>
      <w:pPr>
        <w:spacing w:after="0"/>
        <w:ind w:left="0"/>
        <w:jc w:val="both"/>
      </w:pPr>
      <w:r>
        <w:rPr>
          <w:rFonts w:ascii="Times New Roman"/>
          <w:b w:val="false"/>
          <w:i w:val="false"/>
          <w:color w:val="000000"/>
          <w:sz w:val="28"/>
        </w:rPr>
        <w:t>
      Осы тармақта көрсетілген электр энергиясының жоспарлы көлемдері электр энергиясын тұтынудың тәуліктік кестесін жабу үшін жеткіліксіз болған жағдайда бірыңғай сатып алушы электр энергиясының жоспарлы импортын жүзеге асырады.</w:t>
      </w:r>
    </w:p>
    <w:bookmarkEnd w:id="888"/>
    <w:bookmarkStart w:name="z970" w:id="889"/>
    <w:p>
      <w:pPr>
        <w:spacing w:after="0"/>
        <w:ind w:left="0"/>
        <w:jc w:val="both"/>
      </w:pPr>
      <w:r>
        <w:rPr>
          <w:rFonts w:ascii="Times New Roman"/>
          <w:b w:val="false"/>
          <w:i w:val="false"/>
          <w:color w:val="000000"/>
          <w:sz w:val="28"/>
        </w:rPr>
        <w:t>
      Осы тармақта көрсетілген электр энергиясын сатып алу уәкілетті орган айқындаған тәртіппен жүзеге асырылады.</w:t>
      </w:r>
    </w:p>
    <w:bookmarkEnd w:id="889"/>
    <w:bookmarkStart w:name="z971" w:id="890"/>
    <w:p>
      <w:pPr>
        <w:spacing w:after="0"/>
        <w:ind w:left="0"/>
        <w:jc w:val="both"/>
      </w:pPr>
      <w:r>
        <w:rPr>
          <w:rFonts w:ascii="Times New Roman"/>
          <w:b w:val="false"/>
          <w:i w:val="false"/>
          <w:color w:val="000000"/>
          <w:sz w:val="28"/>
        </w:rPr>
        <w:t>
      5. Электр энергиясын бірыңғай сатып алушының жұмыс істеуі кезінде:</w:t>
      </w:r>
    </w:p>
    <w:bookmarkEnd w:id="890"/>
    <w:bookmarkStart w:name="z972" w:id="891"/>
    <w:p>
      <w:pPr>
        <w:spacing w:after="0"/>
        <w:ind w:left="0"/>
        <w:jc w:val="both"/>
      </w:pPr>
      <w:r>
        <w:rPr>
          <w:rFonts w:ascii="Times New Roman"/>
          <w:b w:val="false"/>
          <w:i w:val="false"/>
          <w:color w:val="000000"/>
          <w:sz w:val="28"/>
        </w:rPr>
        <w:t>
      1) барлық энергия өндіруші ұйымдар электр энергиясын электр энергиясын бірыңғай сатып алушыға және олармен бір тұлғалар тобына кіретін тұтынушыларға ғана сатуды жүзеге асыруға және олармен тиісті электр энергиясын сатып алу-сату шарттарын жасасуға міндетті.</w:t>
      </w:r>
    </w:p>
    <w:bookmarkEnd w:id="891"/>
    <w:bookmarkStart w:name="z973" w:id="892"/>
    <w:p>
      <w:pPr>
        <w:spacing w:after="0"/>
        <w:ind w:left="0"/>
        <w:jc w:val="both"/>
      </w:pPr>
      <w:r>
        <w:rPr>
          <w:rFonts w:ascii="Times New Roman"/>
          <w:b w:val="false"/>
          <w:i w:val="false"/>
          <w:color w:val="000000"/>
          <w:sz w:val="28"/>
        </w:rPr>
        <w:t>
      Бұл ретте жүйелік операторға қуатты автоматты түрде реттеу бойынша қызметтер көрсететін энергия өндіруші ұйымдар электр энергиясын бірыңғай сатып алушыға электр энергиясын сатудан шарттық көлемнің (реттеу диапазонының) шамасына босатылады;</w:t>
      </w:r>
    </w:p>
    <w:bookmarkEnd w:id="892"/>
    <w:bookmarkStart w:name="z974" w:id="893"/>
    <w:p>
      <w:pPr>
        <w:spacing w:after="0"/>
        <w:ind w:left="0"/>
        <w:jc w:val="both"/>
      </w:pPr>
      <w:r>
        <w:rPr>
          <w:rFonts w:ascii="Times New Roman"/>
          <w:b w:val="false"/>
          <w:i w:val="false"/>
          <w:color w:val="000000"/>
          <w:sz w:val="28"/>
        </w:rPr>
        <w:t>
      2) электр энергиясын бірыңғай сатып алушымен жасалған ұзақ мерзімді электр энергиясын сатып алу-сату шарты бар барлық жаңартылатын көздер электр энергиясын Қазақстан Республикасының жаңартылатын энергия көздерін пайдалануды қолдау туралы заңнамасына сәйкес электр энергиясын бірыңғай сатып алушыға ғана сатуды жүзеге асыруға міндетті;</w:t>
      </w:r>
    </w:p>
    <w:bookmarkEnd w:id="893"/>
    <w:bookmarkStart w:name="z975" w:id="894"/>
    <w:p>
      <w:pPr>
        <w:spacing w:after="0"/>
        <w:ind w:left="0"/>
        <w:jc w:val="both"/>
      </w:pPr>
      <w:r>
        <w:rPr>
          <w:rFonts w:ascii="Times New Roman"/>
          <w:b w:val="false"/>
          <w:i w:val="false"/>
          <w:color w:val="000000"/>
          <w:sz w:val="28"/>
        </w:rPr>
        <w:t>
      3) электр энергиясының көтерме сауда нарығының субъектілері электр энергиясын электр энергиясын бірыңғай сатып алушыдан және (немесе) олармен бір тұлғалар тобына кіретін энергия өндіруші ұйымдардан және (немесе) жаңартылатын көздерден ғана сатып алуды жүзеге асыруға және олармен тиісті электр энергиясын сатып алу-сату шарттарын жасасуға міндетті;</w:t>
      </w:r>
    </w:p>
    <w:bookmarkEnd w:id="894"/>
    <w:bookmarkStart w:name="z976" w:id="895"/>
    <w:p>
      <w:pPr>
        <w:spacing w:after="0"/>
        <w:ind w:left="0"/>
        <w:jc w:val="both"/>
      </w:pPr>
      <w:r>
        <w:rPr>
          <w:rFonts w:ascii="Times New Roman"/>
          <w:b w:val="false"/>
          <w:i w:val="false"/>
          <w:color w:val="000000"/>
          <w:sz w:val="28"/>
        </w:rPr>
        <w:t>
      4) цифрлық майнинг бойынша қызметті жүзеге асыратын электр энергиясының көтерме сауда нарығының субъектілері электр энергиясын уәкілетті орган айқындаған тәртіппен Қазақстан Республикасының шегінен тыс жерден не электр энергиясын бірыңғай сатып алушыдан сатып алуды жүзеге асыруға міндетті;</w:t>
      </w:r>
    </w:p>
    <w:bookmarkEnd w:id="895"/>
    <w:bookmarkStart w:name="z977" w:id="896"/>
    <w:p>
      <w:pPr>
        <w:spacing w:after="0"/>
        <w:ind w:left="0"/>
        <w:jc w:val="both"/>
      </w:pPr>
      <w:r>
        <w:rPr>
          <w:rFonts w:ascii="Times New Roman"/>
          <w:b w:val="false"/>
          <w:i w:val="false"/>
          <w:color w:val="000000"/>
          <w:sz w:val="28"/>
        </w:rPr>
        <w:t>
      5) электр энергиясының бөлшек сауда нарығының субъектілеріне бірыңғай сатып алушыдан электр энергиясын сатуға тыйым салынады;</w:t>
      </w:r>
    </w:p>
    <w:bookmarkEnd w:id="896"/>
    <w:bookmarkStart w:name="z978" w:id="897"/>
    <w:p>
      <w:pPr>
        <w:spacing w:after="0"/>
        <w:ind w:left="0"/>
        <w:jc w:val="both"/>
      </w:pPr>
      <w:r>
        <w:rPr>
          <w:rFonts w:ascii="Times New Roman"/>
          <w:b w:val="false"/>
          <w:i w:val="false"/>
          <w:color w:val="000000"/>
          <w:sz w:val="28"/>
        </w:rPr>
        <w:t>
      6) электр энергиясының мемлекетаралық транзитін жүзеге асыратын басқа мемлекеттердің ұйымдарын қоспағанда, электр энергиясының көтерме сауда нарығының субъектілері болып табылатын энергиямен жабдықтаушы ұйымдар, энергия беруші ұйымдар және тұтынушылар жүйелік оператормен ұлттық электр желісін пайдалану бойынша қызмет көрсетуге арналған шарт жасасуға міндетті. Электр энергиясын бірыңғай сатып алушыға жүйелік оператормен ұлттық электр желісін пайдалану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 тыйым салынады;</w:t>
      </w:r>
    </w:p>
    <w:bookmarkEnd w:id="897"/>
    <w:bookmarkStart w:name="z979" w:id="898"/>
    <w:p>
      <w:pPr>
        <w:spacing w:after="0"/>
        <w:ind w:left="0"/>
        <w:jc w:val="both"/>
      </w:pPr>
      <w:r>
        <w:rPr>
          <w:rFonts w:ascii="Times New Roman"/>
          <w:b w:val="false"/>
          <w:i w:val="false"/>
          <w:color w:val="000000"/>
          <w:sz w:val="28"/>
        </w:rPr>
        <w:t>
      7) шартты тұтынушылар мен басым тұтынушылар, республиканың жоспарлы тұтынуының жалпы көлеміндегі олардың электр энергиясын жоспарлы тұтыну үлесін, олардың құрамына кіретін жаңартылатын көздер өндірген электр энергиясының көлемін, электр энергиясының көтерме сауда нарығының субъектілері болып табылатын жаңартылатын көздерден олар сатып алатын электр энергиясының көлемін және электр энергиясын бірыңғай сатып алушының жаңартылатын көздерден электр энергиясын сатып алуға жұмсаған шығындарын ескере отырып, электр энергиясын бірыңғай сатып алушы уәкілетті орган айқындаған тәртіппен есептейтін баға бойынша және көлемде электр энергиясын бірыңғай сатып алушыдан электр энергиясын сатып алуға, сондай-ақ электр энергиясын бірыңғай сатып алушымен тиісті электр энергиясын сатып алу-сату шарттарын жасасуға міндетті;</w:t>
      </w:r>
    </w:p>
    <w:bookmarkEnd w:id="898"/>
    <w:bookmarkStart w:name="z980" w:id="899"/>
    <w:p>
      <w:pPr>
        <w:spacing w:after="0"/>
        <w:ind w:left="0"/>
        <w:jc w:val="both"/>
      </w:pPr>
      <w:r>
        <w:rPr>
          <w:rFonts w:ascii="Times New Roman"/>
          <w:b w:val="false"/>
          <w:i w:val="false"/>
          <w:color w:val="000000"/>
          <w:sz w:val="28"/>
        </w:rPr>
        <w:t>
      8) электр энергиясын бірыңғай сатып алушымен жасалған электр энергиясын ұзақ мерзімді сатып алу-сату шарты бар жаңартылатын көздер үшін Қазақстан Республикасының жаңартылатын энергия көздерін пайдалануды қолдау туралы заңнамасына сәйкес электр энергиясын өндіру-тұтыну теңгерімі уәкілетті орган айқындаған тәртіппен электр энергиясын өндіру-тұтынудың көрсетілген тәуліктік кестесінде сақталған кезде, электр энергиясын нақты өндіру-тұтынудың тиісті сағаты басталғанға дейін екі сағаттан кешіктірмей жүйелік оператор бекіткен электр энергиясын өндіру-тұтынудың тәуліктік кестесін ұлғайтып (жоғары) қана түзетуге жол беріледі;</w:t>
      </w:r>
    </w:p>
    <w:bookmarkEnd w:id="899"/>
    <w:bookmarkStart w:name="z981" w:id="900"/>
    <w:p>
      <w:pPr>
        <w:spacing w:after="0"/>
        <w:ind w:left="0"/>
        <w:jc w:val="both"/>
      </w:pPr>
      <w:r>
        <w:rPr>
          <w:rFonts w:ascii="Times New Roman"/>
          <w:b w:val="false"/>
          <w:i w:val="false"/>
          <w:color w:val="000000"/>
          <w:sz w:val="28"/>
        </w:rPr>
        <w:t>
      9) осы тармақта көрсетілген электр энергиясын бірыңғай сатып алушының электр энергиясын сатып алуы мен сатуы, сондай-ақ тиісті өзара есеп айырысулар уәкілетті орган айқындаған тәртіппен жүзеге асырылады;</w:t>
      </w:r>
    </w:p>
    <w:bookmarkEnd w:id="900"/>
    <w:bookmarkStart w:name="z982" w:id="901"/>
    <w:p>
      <w:pPr>
        <w:spacing w:after="0"/>
        <w:ind w:left="0"/>
        <w:jc w:val="both"/>
      </w:pPr>
      <w:r>
        <w:rPr>
          <w:rFonts w:ascii="Times New Roman"/>
          <w:b w:val="false"/>
          <w:i w:val="false"/>
          <w:color w:val="000000"/>
          <w:sz w:val="28"/>
        </w:rPr>
        <w:t>
      10) электр энергиясын бірыңғай сатып алушының электр энергиясын сатып алу және сату бағалары уәкілетті орган айқындаған тәртіппен айқындалады;</w:t>
      </w:r>
    </w:p>
    <w:bookmarkEnd w:id="901"/>
    <w:bookmarkStart w:name="z983" w:id="902"/>
    <w:p>
      <w:pPr>
        <w:spacing w:after="0"/>
        <w:ind w:left="0"/>
        <w:jc w:val="both"/>
      </w:pPr>
      <w:r>
        <w:rPr>
          <w:rFonts w:ascii="Times New Roman"/>
          <w:b w:val="false"/>
          <w:i w:val="false"/>
          <w:color w:val="000000"/>
          <w:sz w:val="28"/>
        </w:rPr>
        <w:t>
      11) электр энергиясының теңгерімдеуші нарығындағы электр энергиясын бірыңғай сатып алушының шығындары мен кірістері электр энергиясының көтерме сауда нарығының субъектілеріне электр энергиясын сату бағасын айқындау кезінде ескеріледі;</w:t>
      </w:r>
    </w:p>
    <w:bookmarkEnd w:id="902"/>
    <w:bookmarkStart w:name="z984" w:id="903"/>
    <w:p>
      <w:pPr>
        <w:spacing w:after="0"/>
        <w:ind w:left="0"/>
        <w:jc w:val="both"/>
      </w:pPr>
      <w:r>
        <w:rPr>
          <w:rFonts w:ascii="Times New Roman"/>
          <w:b w:val="false"/>
          <w:i w:val="false"/>
          <w:color w:val="000000"/>
          <w:sz w:val="28"/>
        </w:rPr>
        <w:t>
      12) жүйелік оператор бекіткен электр энергиясын өндіру-тұтынудың тәуліктік кестесіне енгізілген электр энергиясын сатып алу-сатудың жоспарлы көлемі электр энергиясының көтерме сауда нарығының субъектілері жасасқан барлық электр энергиясын сатып алу-сату шарттары бойынша электр энергиясының көтерме сауда нарығында сатып алынған (сатылған) электр энергиясының көлемі болып табылады;</w:t>
      </w:r>
    </w:p>
    <w:bookmarkEnd w:id="903"/>
    <w:bookmarkStart w:name="z985" w:id="904"/>
    <w:p>
      <w:pPr>
        <w:spacing w:after="0"/>
        <w:ind w:left="0"/>
        <w:jc w:val="both"/>
      </w:pPr>
      <w:r>
        <w:rPr>
          <w:rFonts w:ascii="Times New Roman"/>
          <w:b w:val="false"/>
          <w:i w:val="false"/>
          <w:color w:val="000000"/>
          <w:sz w:val="28"/>
        </w:rPr>
        <w:t>
      13) электр энергиясының көтерме сауда нарығының субъектілері электр энергиясын бірыңғай сатып алушыға өздері сатып алған электр энергиясына уәкілетті орган айқындаған тәртіппен және мерзімдерде ақы төлеуге міндетті;</w:t>
      </w:r>
    </w:p>
    <w:bookmarkEnd w:id="904"/>
    <w:bookmarkStart w:name="z986" w:id="905"/>
    <w:p>
      <w:pPr>
        <w:spacing w:after="0"/>
        <w:ind w:left="0"/>
        <w:jc w:val="both"/>
      </w:pPr>
      <w:r>
        <w:rPr>
          <w:rFonts w:ascii="Times New Roman"/>
          <w:b w:val="false"/>
          <w:i w:val="false"/>
          <w:color w:val="000000"/>
          <w:sz w:val="28"/>
        </w:rPr>
        <w:t>
      14) электр энергиясын бірыңғай сатып алушы энергия өндіруші ұйымдарға және жаңартылатын көздерге олардан сатып алынған электр энергиясына уәкілетті орган айқындаған тәртіппен және мерзімдерде ақы төлеуге міндетті;</w:t>
      </w:r>
    </w:p>
    <w:bookmarkEnd w:id="905"/>
    <w:bookmarkStart w:name="z987" w:id="906"/>
    <w:p>
      <w:pPr>
        <w:spacing w:after="0"/>
        <w:ind w:left="0"/>
        <w:jc w:val="both"/>
      </w:pPr>
      <w:r>
        <w:rPr>
          <w:rFonts w:ascii="Times New Roman"/>
          <w:b w:val="false"/>
          <w:i w:val="false"/>
          <w:color w:val="000000"/>
          <w:sz w:val="28"/>
        </w:rPr>
        <w:t>
      15) электр энергиясының көтерме сауда нарығының субъектілері (электр энергиясын кепілдікпен берушілерден басқа) электр энергиясын бірыңғай сатып алушыдан сатып алған электр энергиясына ақы төлеу уәкілетті орган белгілеген тәртіппен Қазақстан Республикасының бірыңғай электр энергетикалық жүйесінде электр энергиясын өндіру-тұтынудың тәуліктік кестесіне сәйкес операциялық тәулік басталғанға дейін ақша қаражатын аудару арқылы жүзеге асырылады;</w:t>
      </w:r>
    </w:p>
    <w:bookmarkEnd w:id="906"/>
    <w:bookmarkStart w:name="z988" w:id="907"/>
    <w:p>
      <w:pPr>
        <w:spacing w:after="0"/>
        <w:ind w:left="0"/>
        <w:jc w:val="both"/>
      </w:pPr>
      <w:r>
        <w:rPr>
          <w:rFonts w:ascii="Times New Roman"/>
          <w:b w:val="false"/>
          <w:i w:val="false"/>
          <w:color w:val="000000"/>
          <w:sz w:val="28"/>
        </w:rPr>
        <w:t>
      16) электр энергиясын кепілдікпен берушілер электр энергиясын бірыңғай сатып алушыдан сатып алынған электр энергиясына ақы төлеуді уәкілетті орган айқындаған тәртіпке сәйкес факт бойынша жүзеге асырады;</w:t>
      </w:r>
    </w:p>
    <w:bookmarkEnd w:id="907"/>
    <w:bookmarkStart w:name="z989" w:id="908"/>
    <w:p>
      <w:pPr>
        <w:spacing w:after="0"/>
        <w:ind w:left="0"/>
        <w:jc w:val="both"/>
      </w:pPr>
      <w:r>
        <w:rPr>
          <w:rFonts w:ascii="Times New Roman"/>
          <w:b w:val="false"/>
          <w:i w:val="false"/>
          <w:color w:val="000000"/>
          <w:sz w:val="28"/>
        </w:rPr>
        <w:t>
      17) аударуға жататын ақша қаражатының сомасы уәкілетті орган белгілеген тәртіппен электр энергиясын өндіру-тұтынудың тәуліктік кестесіне сәйкес есептеледі.</w:t>
      </w:r>
    </w:p>
    <w:bookmarkEnd w:id="908"/>
    <w:bookmarkStart w:name="z990" w:id="909"/>
    <w:p>
      <w:pPr>
        <w:spacing w:after="0"/>
        <w:ind w:left="0"/>
        <w:jc w:val="both"/>
      </w:pPr>
      <w:r>
        <w:rPr>
          <w:rFonts w:ascii="Times New Roman"/>
          <w:b w:val="false"/>
          <w:i w:val="false"/>
          <w:color w:val="000000"/>
          <w:sz w:val="28"/>
        </w:rPr>
        <w:t>
      6. Электр энергиясының көтерме сауда нарығы субъектісі электр энергиясын өндіру-тұтынудың тәуліктік кестесіне сәйкес операциялық тәулік басталғанға дейін электр энергиясын бірыңғай сатып алушыдан сатып алынған электр энергиясы үшін ақы төлемеген жағдайда, электр энергиясының көтерме сауда нарығы субъектісінің электр энергиясын өндіру-тұтынудың тәуліктік кестесіне өтінімі келесі тәуліктерге жіберілмейді (алып тасталады).</w:t>
      </w:r>
    </w:p>
    <w:bookmarkEnd w:id="909"/>
    <w:bookmarkStart w:name="z991" w:id="910"/>
    <w:p>
      <w:pPr>
        <w:spacing w:after="0"/>
        <w:ind w:left="0"/>
        <w:jc w:val="both"/>
      </w:pPr>
      <w:r>
        <w:rPr>
          <w:rFonts w:ascii="Times New Roman"/>
          <w:b w:val="false"/>
          <w:i w:val="false"/>
          <w:color w:val="000000"/>
          <w:sz w:val="28"/>
        </w:rPr>
        <w:t>
      7. Энергия өндіруші ұйымдардан сатып алынған электр энергиясы үшін ақшалай қаражат сомасын төлеу уәкілетті орган белгілеген тәртіппен жүйелік оператор электр энергиясын өндіру-тұтынудың тәуліктік кестесін бекіткеннен кейін жүргізіледі.</w:t>
      </w:r>
    </w:p>
    <w:bookmarkEnd w:id="910"/>
    <w:bookmarkStart w:name="z992" w:id="911"/>
    <w:p>
      <w:pPr>
        <w:spacing w:after="0"/>
        <w:ind w:left="0"/>
        <w:jc w:val="both"/>
      </w:pPr>
      <w:r>
        <w:rPr>
          <w:rFonts w:ascii="Times New Roman"/>
          <w:b w:val="false"/>
          <w:i w:val="false"/>
          <w:color w:val="000000"/>
          <w:sz w:val="28"/>
        </w:rPr>
        <w:t>
      8. Шотты ашуға, жүргізуге және оған қызмет көрсетуге байланысты шығындар электр энергиясының көтерме сауда нарығы субъектісіне жүктеледі.</w:t>
      </w:r>
    </w:p>
    <w:bookmarkEnd w:id="911"/>
    <w:bookmarkStart w:name="z993" w:id="912"/>
    <w:p>
      <w:pPr>
        <w:spacing w:after="0"/>
        <w:ind w:left="0"/>
        <w:jc w:val="both"/>
      </w:pPr>
      <w:r>
        <w:rPr>
          <w:rFonts w:ascii="Times New Roman"/>
          <w:b w:val="false"/>
          <w:i w:val="false"/>
          <w:color w:val="000000"/>
          <w:sz w:val="28"/>
        </w:rPr>
        <w:t>
      9. Электр энергиясын бірыңғай сатып алушының энергия өндіруші ұйымдардан, оның ішінде жаңартылатын энергия көздерін, қалдықтарды энергетикалық кәдеге жаратуды және қайталама энергетикалық ресурстарды пайдаланатын ұйымдардан электр энергиясын сатып алуына, сондай-ақ теңгерімдеуші электр энергиясын және теріс теңгерімсіздіктерді сатып алуына байланысты құқықтық қатынастарға Қазақстан Республикасының мемлекеттік сатып алу туралы заңнамасы қолданылмайды.</w:t>
      </w:r>
    </w:p>
    <w:bookmarkEnd w:id="912"/>
    <w:bookmarkStart w:name="z994" w:id="913"/>
    <w:p>
      <w:pPr>
        <w:spacing w:after="0"/>
        <w:ind w:left="0"/>
        <w:jc w:val="both"/>
      </w:pPr>
      <w:r>
        <w:rPr>
          <w:rFonts w:ascii="Times New Roman"/>
          <w:b w:val="false"/>
          <w:i w:val="false"/>
          <w:color w:val="000000"/>
          <w:sz w:val="28"/>
        </w:rPr>
        <w:t>
      Осы баптың күші, электр энергиясының көтерме сауда нарығы субъектілері Еуразиялық экономикалық одақтың жалпы электр энергетикалық нарығына қатысқан жағдайда, оларға қолданылмайды.";</w:t>
      </w:r>
    </w:p>
    <w:bookmarkEnd w:id="913"/>
    <w:bookmarkStart w:name="z995" w:id="91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25-бапта</w:t>
      </w:r>
      <w:r>
        <w:rPr>
          <w:rFonts w:ascii="Times New Roman"/>
          <w:b w:val="false"/>
          <w:i w:val="false"/>
          <w:color w:val="000000"/>
          <w:sz w:val="28"/>
        </w:rPr>
        <w:t>:</w:t>
      </w:r>
    </w:p>
    <w:bookmarkEnd w:id="914"/>
    <w:bookmarkStart w:name="z996" w:id="915"/>
    <w:p>
      <w:pPr>
        <w:spacing w:after="0"/>
        <w:ind w:left="0"/>
        <w:jc w:val="both"/>
      </w:pPr>
      <w:r>
        <w:rPr>
          <w:rFonts w:ascii="Times New Roman"/>
          <w:b w:val="false"/>
          <w:i w:val="false"/>
          <w:color w:val="000000"/>
          <w:sz w:val="28"/>
        </w:rPr>
        <w:t>
      мынадай мазмұндағы 10, 11 және 12-тармақтармен толықтырылсын:</w:t>
      </w:r>
    </w:p>
    <w:bookmarkEnd w:id="915"/>
    <w:bookmarkStart w:name="z997" w:id="916"/>
    <w:p>
      <w:pPr>
        <w:spacing w:after="0"/>
        <w:ind w:left="0"/>
        <w:jc w:val="both"/>
      </w:pPr>
      <w:r>
        <w:rPr>
          <w:rFonts w:ascii="Times New Roman"/>
          <w:b w:val="false"/>
          <w:i w:val="false"/>
          <w:color w:val="000000"/>
          <w:sz w:val="28"/>
        </w:rPr>
        <w:t>
      "10. Уәкілетті орган жүйелік оператормен бірлесіп, 2023 жылғы 1 шілдеден бастап электр энергиясының теңгерімдеуші нарығын нақты уақыт режимінде іске қосуды қамтамасыз етеді.</w:t>
      </w:r>
    </w:p>
    <w:bookmarkEnd w:id="916"/>
    <w:bookmarkStart w:name="z998" w:id="917"/>
    <w:p>
      <w:pPr>
        <w:spacing w:after="0"/>
        <w:ind w:left="0"/>
        <w:jc w:val="both"/>
      </w:pPr>
      <w:r>
        <w:rPr>
          <w:rFonts w:ascii="Times New Roman"/>
          <w:b w:val="false"/>
          <w:i w:val="false"/>
          <w:color w:val="000000"/>
          <w:sz w:val="28"/>
        </w:rPr>
        <w:t>
      11. Уәкілетті орган 2023 жылғы 1 шілдеден бастап электр энергиясы нарығында бірыңғай сатып алушы моделіне көшуді қамтамасыз етеді.</w:t>
      </w:r>
    </w:p>
    <w:bookmarkEnd w:id="917"/>
    <w:bookmarkStart w:name="z999" w:id="918"/>
    <w:p>
      <w:pPr>
        <w:spacing w:after="0"/>
        <w:ind w:left="0"/>
        <w:jc w:val="both"/>
      </w:pPr>
      <w:r>
        <w:rPr>
          <w:rFonts w:ascii="Times New Roman"/>
          <w:b w:val="false"/>
          <w:i w:val="false"/>
          <w:color w:val="000000"/>
          <w:sz w:val="28"/>
        </w:rPr>
        <w:t>
      12. Электр энергиясын сатып алу және электр энергиясын бірыңғай сатып алушыға сату бөлігіндегі осы Заңның күші 2023 жылғы 1 шілдеге дейін бұзылуға жататын бұрын жасалған шарттардан туындаған қатынастарға қолданылады.".</w:t>
      </w:r>
    </w:p>
    <w:bookmarkEnd w:id="918"/>
    <w:bookmarkStart w:name="z1000" w:id="919"/>
    <w:p>
      <w:pPr>
        <w:spacing w:after="0"/>
        <w:ind w:left="0"/>
        <w:jc w:val="both"/>
      </w:pPr>
      <w:r>
        <w:rPr>
          <w:rFonts w:ascii="Times New Roman"/>
          <w:b w:val="false"/>
          <w:i w:val="false"/>
          <w:color w:val="000000"/>
          <w:sz w:val="28"/>
        </w:rPr>
        <w:t xml:space="preserve">
      70. "Қоғамдық тәртіпті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6-тармағының алтыншы абзацы мынадай редакцияда жазылсын:</w:t>
      </w:r>
    </w:p>
    <w:bookmarkStart w:name="z1002" w:id="920"/>
    <w:p>
      <w:pPr>
        <w:spacing w:after="0"/>
        <w:ind w:left="0"/>
        <w:jc w:val="both"/>
      </w:pPr>
      <w:r>
        <w:rPr>
          <w:rFonts w:ascii="Times New Roman"/>
          <w:b w:val="false"/>
          <w:i w:val="false"/>
          <w:color w:val="000000"/>
          <w:sz w:val="28"/>
        </w:rPr>
        <w:t>
      "қоғамдық тәртiптi қамтамасыз етуге одан әрi қатысуын болғызбайтын мән-жайлардың басталуы (психикалық, мінез-құлықтық, оның ішінде психикаға белсенді әсер ететін заттарды тұтынуға байланысты бұзылушылық (ауру), денсаулық сақтау саласындағы уәкілетті орган бекiткен тiзбеге сәйкес айналадағылар үшiн қауiп төндiретiн өзге де ауру не қайтыс болу).".</w:t>
      </w:r>
    </w:p>
    <w:bookmarkEnd w:id="920"/>
    <w:bookmarkStart w:name="z1003" w:id="921"/>
    <w:p>
      <w:pPr>
        <w:spacing w:after="0"/>
        <w:ind w:left="0"/>
        <w:jc w:val="both"/>
      </w:pPr>
      <w:r>
        <w:rPr>
          <w:rFonts w:ascii="Times New Roman"/>
          <w:b w:val="false"/>
          <w:i w:val="false"/>
          <w:color w:val="000000"/>
          <w:sz w:val="28"/>
        </w:rPr>
        <w:t xml:space="preserve">
      71.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1"/>
    <w:bookmarkStart w:name="z1004" w:id="922"/>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22"/>
    <w:bookmarkStart w:name="z1005" w:id="923"/>
    <w:p>
      <w:pPr>
        <w:spacing w:after="0"/>
        <w:ind w:left="0"/>
        <w:jc w:val="both"/>
      </w:pPr>
      <w:r>
        <w:rPr>
          <w:rFonts w:ascii="Times New Roman"/>
          <w:b w:val="false"/>
          <w:i w:val="false"/>
          <w:color w:val="000000"/>
          <w:sz w:val="28"/>
        </w:rPr>
        <w:t>
      "2. Кәмелетке толмағандардың iсi және олардың құқықтарын қорғау жөнiндегi ведомствоаралық комиссия – балалардың құқықтарын қорғау саласындағы уәкілетті органның жанынан, ал облыстық, қалалық, аудандық – қалада, аудандық комиссиялар тиiстi жергiлiктi атқарушы орган (әкiмдiк) жанынан құрылады.".</w:t>
      </w:r>
    </w:p>
    <w:bookmarkEnd w:id="923"/>
    <w:bookmarkStart w:name="z1006" w:id="924"/>
    <w:p>
      <w:pPr>
        <w:spacing w:after="0"/>
        <w:ind w:left="0"/>
        <w:jc w:val="both"/>
      </w:pPr>
      <w:r>
        <w:rPr>
          <w:rFonts w:ascii="Times New Roman"/>
          <w:b w:val="false"/>
          <w:i w:val="false"/>
          <w:color w:val="000000"/>
          <w:sz w:val="28"/>
        </w:rPr>
        <w:t xml:space="preserve">
      72.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4"/>
    <w:bookmarkStart w:name="z1007" w:id="92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925"/>
    <w:bookmarkStart w:name="z1008" w:id="926"/>
    <w:p>
      <w:pPr>
        <w:spacing w:after="0"/>
        <w:ind w:left="0"/>
        <w:jc w:val="both"/>
      </w:pPr>
      <w:r>
        <w:rPr>
          <w:rFonts w:ascii="Times New Roman"/>
          <w:b w:val="false"/>
          <w:i w:val="false"/>
          <w:color w:val="000000"/>
          <w:sz w:val="28"/>
        </w:rPr>
        <w:t>
      "16) жабдықтау нормалары (табиғи нормалар) – бейбіт кезде немесе соғыс уақытында əскери қызметшілерге, бөлімшелерге, əскери бөлімдерге (корабльдерге) жəне құрамаларға беруге белгіленген материалдық құралдардың саны;";</w:t>
      </w:r>
    </w:p>
    <w:bookmarkEnd w:id="926"/>
    <w:bookmarkStart w:name="z1009" w:id="927"/>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алып тасталсын;</w:t>
      </w:r>
    </w:p>
    <w:bookmarkEnd w:id="927"/>
    <w:bookmarkStart w:name="z1010" w:id="9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14-1-бап</w:t>
      </w:r>
      <w:r>
        <w:rPr>
          <w:rFonts w:ascii="Times New Roman"/>
          <w:b w:val="false"/>
          <w:i w:val="false"/>
          <w:color w:val="000000"/>
          <w:sz w:val="28"/>
        </w:rPr>
        <w:t xml:space="preserve"> мынадай редакцияда жазылсын:</w:t>
      </w:r>
    </w:p>
    <w:bookmarkEnd w:id="928"/>
    <w:bookmarkStart w:name="z1011" w:id="929"/>
    <w:p>
      <w:pPr>
        <w:spacing w:after="0"/>
        <w:ind w:left="0"/>
        <w:jc w:val="both"/>
      </w:pPr>
      <w:r>
        <w:rPr>
          <w:rFonts w:ascii="Times New Roman"/>
          <w:b w:val="false"/>
          <w:i w:val="false"/>
          <w:color w:val="000000"/>
          <w:sz w:val="28"/>
        </w:rPr>
        <w:t>
      "14-1-бап. Қарулы Күштерді мұнай өнімдерімен жабдықтау ерекшеліктері</w:t>
      </w:r>
    </w:p>
    <w:bookmarkEnd w:id="929"/>
    <w:bookmarkStart w:name="z1012" w:id="930"/>
    <w:p>
      <w:pPr>
        <w:spacing w:after="0"/>
        <w:ind w:left="0"/>
        <w:jc w:val="both"/>
      </w:pPr>
      <w:r>
        <w:rPr>
          <w:rFonts w:ascii="Times New Roman"/>
          <w:b w:val="false"/>
          <w:i w:val="false"/>
          <w:color w:val="000000"/>
          <w:sz w:val="28"/>
        </w:rPr>
        <w:t>
      Мұнай өнімдерін Қарулы Күштер мұнай өнімдерін өндіруді мемлекеттік реттеу жөніндегі уәкілетті орган айқындайтын мұнай өнімдерін беру жөніндегі бірыңғай оператордан сатып алады.".</w:t>
      </w:r>
    </w:p>
    <w:bookmarkEnd w:id="930"/>
    <w:bookmarkStart w:name="z1013" w:id="931"/>
    <w:p>
      <w:pPr>
        <w:spacing w:after="0"/>
        <w:ind w:left="0"/>
        <w:jc w:val="both"/>
      </w:pPr>
      <w:r>
        <w:rPr>
          <w:rFonts w:ascii="Times New Roman"/>
          <w:b w:val="false"/>
          <w:i w:val="false"/>
          <w:color w:val="000000"/>
          <w:sz w:val="28"/>
        </w:rPr>
        <w:t xml:space="preserve">
      73.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31"/>
    <w:bookmarkStart w:name="z1014" w:id="9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алып тасталсын;</w:t>
      </w:r>
    </w:p>
    <w:bookmarkEnd w:id="932"/>
    <w:bookmarkStart w:name="z1015" w:id="9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4-1-бапта</w:t>
      </w:r>
      <w:r>
        <w:rPr>
          <w:rFonts w:ascii="Times New Roman"/>
          <w:b w:val="false"/>
          <w:i w:val="false"/>
          <w:color w:val="000000"/>
          <w:sz w:val="28"/>
        </w:rPr>
        <w:t>:</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p>
    <w:bookmarkStart w:name="z1017" w:id="934"/>
    <w:p>
      <w:pPr>
        <w:spacing w:after="0"/>
        <w:ind w:left="0"/>
        <w:jc w:val="both"/>
      </w:pPr>
      <w:r>
        <w:rPr>
          <w:rFonts w:ascii="Times New Roman"/>
          <w:b w:val="false"/>
          <w:i w:val="false"/>
          <w:color w:val="000000"/>
          <w:sz w:val="28"/>
        </w:rPr>
        <w:t>
      "13) стратегиялық әріптестікті іске асыруға арналған мемлекеттік тапсырысты жүзеге асыру қағидаларын бекітеді;</w:t>
      </w:r>
    </w:p>
    <w:bookmarkEnd w:id="934"/>
    <w:bookmarkStart w:name="z1018" w:id="935"/>
    <w:p>
      <w:pPr>
        <w:spacing w:after="0"/>
        <w:ind w:left="0"/>
        <w:jc w:val="both"/>
      </w:pPr>
      <w:r>
        <w:rPr>
          <w:rFonts w:ascii="Times New Roman"/>
          <w:b w:val="false"/>
          <w:i w:val="false"/>
          <w:color w:val="000000"/>
          <w:sz w:val="28"/>
        </w:rPr>
        <w:t>
      14) стратегиялық әріптестікті іске асыруға арналған мемлекеттік тапсырыстың бағыттарын айқындайды;";</w:t>
      </w:r>
    </w:p>
    <w:bookmarkEnd w:id="9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bookmarkStart w:name="z1020" w:id="936"/>
    <w:p>
      <w:pPr>
        <w:spacing w:after="0"/>
        <w:ind w:left="0"/>
        <w:jc w:val="both"/>
      </w:pPr>
      <w:r>
        <w:rPr>
          <w:rFonts w:ascii="Times New Roman"/>
          <w:b w:val="false"/>
          <w:i w:val="false"/>
          <w:color w:val="000000"/>
          <w:sz w:val="28"/>
        </w:rPr>
        <w:t xml:space="preserve">
      3) 6-5-баптың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36"/>
    <w:bookmarkStart w:name="z1021" w:id="937"/>
    <w:p>
      <w:pPr>
        <w:spacing w:after="0"/>
        <w:ind w:left="0"/>
        <w:jc w:val="both"/>
      </w:pPr>
      <w:r>
        <w:rPr>
          <w:rFonts w:ascii="Times New Roman"/>
          <w:b w:val="false"/>
          <w:i w:val="false"/>
          <w:color w:val="000000"/>
          <w:sz w:val="28"/>
        </w:rPr>
        <w:t>
      "2. Орталық мемлекеттік органдардың ұсыныстары бойынша уәкілетті орган Қазақстан Республикасындағы мемлекеттік жоспарлау жүйесінің құжаттарынан туындайтын стратегиялық әріптестікті іске асыруға арналған мемлекеттік тапсырыстың бағыттарын айқындайды.".</w:t>
      </w:r>
    </w:p>
    <w:bookmarkEnd w:id="937"/>
    <w:bookmarkStart w:name="z1022" w:id="938"/>
    <w:p>
      <w:pPr>
        <w:spacing w:after="0"/>
        <w:ind w:left="0"/>
        <w:jc w:val="both"/>
      </w:pPr>
      <w:r>
        <w:rPr>
          <w:rFonts w:ascii="Times New Roman"/>
          <w:b w:val="false"/>
          <w:i w:val="false"/>
          <w:color w:val="000000"/>
          <w:sz w:val="28"/>
        </w:rPr>
        <w:t xml:space="preserve">
      74.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38"/>
    <w:bookmarkStart w:name="z1023" w:id="939"/>
    <w:p>
      <w:pPr>
        <w:spacing w:after="0"/>
        <w:ind w:left="0"/>
        <w:jc w:val="both"/>
      </w:pPr>
      <w:r>
        <w:rPr>
          <w:rFonts w:ascii="Times New Roman"/>
          <w:b w:val="false"/>
          <w:i w:val="false"/>
          <w:color w:val="000000"/>
          <w:sz w:val="28"/>
        </w:rPr>
        <w:t xml:space="preserve">
      1) 2-1-баптың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939"/>
    <w:bookmarkStart w:name="z1024" w:id="940"/>
    <w:p>
      <w:pPr>
        <w:spacing w:after="0"/>
        <w:ind w:left="0"/>
        <w:jc w:val="both"/>
      </w:pPr>
      <w:r>
        <w:rPr>
          <w:rFonts w:ascii="Times New Roman"/>
          <w:b w:val="false"/>
          <w:i w:val="false"/>
          <w:color w:val="000000"/>
          <w:sz w:val="28"/>
        </w:rPr>
        <w:t>
      "Қазақстан Республикасының халықаралық шарттарын жасасудың ағымдағы және перспективалық жоспарларын әзірлеу тәртібін Қазақстан Республикасының Сыртқы істер министрлігі айқындайды.";</w:t>
      </w:r>
    </w:p>
    <w:bookmarkEnd w:id="940"/>
    <w:bookmarkStart w:name="z1025" w:id="9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бөлігіндегі "қабылданғанға дейін;" деген сөздер "қабылданға дейін жүргізіледі" деген сөздермен ауыстырылып, төртінші бөлік алып тасталсын;</w:t>
      </w:r>
    </w:p>
    <w:bookmarkStart w:name="z1027" w:id="94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42"/>
    <w:bookmarkStart w:name="z1028" w:id="943"/>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Президенті Әкімшілігі Басшысының, Қазақстан Республикасы Премьер-Министрінің, Қазақстан Республикасы Үкіметі Аппараты Басшысының тапсырмасы негізінде;".</w:t>
      </w:r>
    </w:p>
    <w:bookmarkEnd w:id="943"/>
    <w:bookmarkStart w:name="z1029" w:id="944"/>
    <w:p>
      <w:pPr>
        <w:spacing w:after="0"/>
        <w:ind w:left="0"/>
        <w:jc w:val="both"/>
      </w:pPr>
      <w:r>
        <w:rPr>
          <w:rFonts w:ascii="Times New Roman"/>
          <w:b w:val="false"/>
          <w:i w:val="false"/>
          <w:color w:val="000000"/>
          <w:sz w:val="28"/>
        </w:rPr>
        <w:t xml:space="preserve">
      75.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44"/>
    <w:bookmarkStart w:name="z1030" w:id="9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алып тасталсын;</w:t>
      </w:r>
    </w:p>
    <w:bookmarkEnd w:id="945"/>
    <w:bookmarkStart w:name="z1031" w:id="946"/>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10) тармақшасындағы</w:t>
      </w:r>
      <w:r>
        <w:rPr>
          <w:rFonts w:ascii="Times New Roman"/>
          <w:b w:val="false"/>
          <w:i w:val="false"/>
          <w:color w:val="000000"/>
          <w:sz w:val="28"/>
        </w:rPr>
        <w:t xml:space="preserve"> "схемасын бекіту;" деген сөздер "схемасын бекіту кіреді." деген сөздермен ауыстырылып,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алып тасталсын;</w:t>
      </w:r>
    </w:p>
    <w:bookmarkEnd w:id="946"/>
    <w:bookmarkStart w:name="z1032" w:id="9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34" w:id="948"/>
    <w:p>
      <w:pPr>
        <w:spacing w:after="0"/>
        <w:ind w:left="0"/>
        <w:jc w:val="both"/>
      </w:pPr>
      <w:r>
        <w:rPr>
          <w:rFonts w:ascii="Times New Roman"/>
          <w:b w:val="false"/>
          <w:i w:val="false"/>
          <w:color w:val="000000"/>
          <w:sz w:val="28"/>
        </w:rPr>
        <w:t>
      "6-бап. Уәкілетті органдардың құзыреті";</w:t>
      </w:r>
    </w:p>
    <w:bookmarkEnd w:id="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037" w:id="949"/>
    <w:p>
      <w:pPr>
        <w:spacing w:after="0"/>
        <w:ind w:left="0"/>
        <w:jc w:val="both"/>
      </w:pPr>
      <w:r>
        <w:rPr>
          <w:rFonts w:ascii="Times New Roman"/>
          <w:b w:val="false"/>
          <w:i w:val="false"/>
          <w:color w:val="000000"/>
          <w:sz w:val="28"/>
        </w:rPr>
        <w:t>
      "1) агроөнеркәсіптік кешенді дамыту саласындағы мемлекеттік саясатты қалыптастыру және іске асыру;";</w:t>
      </w:r>
    </w:p>
    <w:bookmarkEnd w:id="949"/>
    <w:bookmarkStart w:name="z1038" w:id="950"/>
    <w:p>
      <w:pPr>
        <w:spacing w:after="0"/>
        <w:ind w:left="0"/>
        <w:jc w:val="both"/>
      </w:pPr>
      <w:r>
        <w:rPr>
          <w:rFonts w:ascii="Times New Roman"/>
          <w:b w:val="false"/>
          <w:i w:val="false"/>
          <w:color w:val="000000"/>
          <w:sz w:val="28"/>
        </w:rPr>
        <w:t>
      мынадай мазмұндағы 2-1), 4-1) және 7-1) тармақшалармен толықтырылсын:</w:t>
      </w:r>
    </w:p>
    <w:bookmarkEnd w:id="950"/>
    <w:bookmarkStart w:name="z1039" w:id="951"/>
    <w:p>
      <w:pPr>
        <w:spacing w:after="0"/>
        <w:ind w:left="0"/>
        <w:jc w:val="both"/>
      </w:pPr>
      <w:r>
        <w:rPr>
          <w:rFonts w:ascii="Times New Roman"/>
          <w:b w:val="false"/>
          <w:i w:val="false"/>
          <w:color w:val="000000"/>
          <w:sz w:val="28"/>
        </w:rPr>
        <w:t>
      "2-1) органикалық өнім өндіру саласындағы мемлекеттік саясатты қалыптастыру мен іске асыру және олардың жүзеге асырылуын ұйымдастыру;";</w:t>
      </w:r>
    </w:p>
    <w:bookmarkEnd w:id="951"/>
    <w:bookmarkStart w:name="z1040" w:id="952"/>
    <w:p>
      <w:pPr>
        <w:spacing w:after="0"/>
        <w:ind w:left="0"/>
        <w:jc w:val="both"/>
      </w:pPr>
      <w:r>
        <w:rPr>
          <w:rFonts w:ascii="Times New Roman"/>
          <w:b w:val="false"/>
          <w:i w:val="false"/>
          <w:color w:val="000000"/>
          <w:sz w:val="28"/>
        </w:rPr>
        <w:t>
      "4-1)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тізбесін бекіту;";</w:t>
      </w:r>
    </w:p>
    <w:bookmarkEnd w:id="952"/>
    <w:bookmarkStart w:name="z1041" w:id="953"/>
    <w:p>
      <w:pPr>
        <w:spacing w:after="0"/>
        <w:ind w:left="0"/>
        <w:jc w:val="both"/>
      </w:pPr>
      <w:r>
        <w:rPr>
          <w:rFonts w:ascii="Times New Roman"/>
          <w:b w:val="false"/>
          <w:i w:val="false"/>
          <w:color w:val="000000"/>
          <w:sz w:val="28"/>
        </w:rPr>
        <w:t>
      "7-1) Қазақстан Республикасының заңнамасына сәйкес агроөнеркәсіптік кешенде және ауылдық аумақтарда қалыптасатын жер қатынастарын реттеу;";</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p>
    <w:bookmarkStart w:name="z1044" w:id="954"/>
    <w:p>
      <w:pPr>
        <w:spacing w:after="0"/>
        <w:ind w:left="0"/>
        <w:jc w:val="both"/>
      </w:pPr>
      <w:r>
        <w:rPr>
          <w:rFonts w:ascii="Times New Roman"/>
          <w:b w:val="false"/>
          <w:i w:val="false"/>
          <w:color w:val="000000"/>
          <w:sz w:val="28"/>
        </w:rPr>
        <w:t>
      "1) ауылдық аумақтарды дамыту саласындағы мемлекеттік саясатты қалыптастыру және іске асыру;";</w:t>
      </w:r>
    </w:p>
    <w:bookmarkEnd w:id="954"/>
    <w:bookmarkStart w:name="z1045" w:id="955"/>
    <w:p>
      <w:pPr>
        <w:spacing w:after="0"/>
        <w:ind w:left="0"/>
        <w:jc w:val="both"/>
      </w:pPr>
      <w:r>
        <w:rPr>
          <w:rFonts w:ascii="Times New Roman"/>
          <w:b w:val="false"/>
          <w:i w:val="false"/>
          <w:color w:val="000000"/>
          <w:sz w:val="28"/>
        </w:rPr>
        <w:t xml:space="preserve">
      "3-1) осы Заңның 18-бабының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әлеуметтік қолдау шараларын ұсыну тәртібі мен мөлшерін айқындау;";</w:t>
      </w:r>
    </w:p>
    <w:bookmarkEnd w:id="955"/>
    <w:bookmarkStart w:name="z1046" w:id="956"/>
    <w:p>
      <w:pPr>
        <w:spacing w:after="0"/>
        <w:ind w:left="0"/>
        <w:jc w:val="both"/>
      </w:pPr>
      <w:r>
        <w:rPr>
          <w:rFonts w:ascii="Times New Roman"/>
          <w:b w:val="false"/>
          <w:i w:val="false"/>
          <w:color w:val="000000"/>
          <w:sz w:val="28"/>
        </w:rPr>
        <w:t>
      мынадай мазмұндағы 3-тармақпен толықтырылсын:</w:t>
      </w:r>
    </w:p>
    <w:bookmarkEnd w:id="956"/>
    <w:bookmarkStart w:name="z1047" w:id="957"/>
    <w:p>
      <w:pPr>
        <w:spacing w:after="0"/>
        <w:ind w:left="0"/>
        <w:jc w:val="both"/>
      </w:pPr>
      <w:r>
        <w:rPr>
          <w:rFonts w:ascii="Times New Roman"/>
          <w:b w:val="false"/>
          <w:i w:val="false"/>
          <w:color w:val="000000"/>
          <w:sz w:val="28"/>
        </w:rPr>
        <w:t>
      "3. Сауда қызметін реттеу саласындағы уәкілетті органның құзыретіне әлеуметтік маңызы бар азық-түлік тауарларының тізбесін бекіту кіреді.".</w:t>
      </w:r>
    </w:p>
    <w:bookmarkEnd w:id="957"/>
    <w:bookmarkStart w:name="z1048" w:id="958"/>
    <w:p>
      <w:pPr>
        <w:spacing w:after="0"/>
        <w:ind w:left="0"/>
        <w:jc w:val="both"/>
      </w:pPr>
      <w:r>
        <w:rPr>
          <w:rFonts w:ascii="Times New Roman"/>
          <w:b w:val="false"/>
          <w:i w:val="false"/>
          <w:color w:val="000000"/>
          <w:sz w:val="28"/>
        </w:rPr>
        <w:t xml:space="preserve">
      76.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58"/>
    <w:bookmarkStart w:name="z1049" w:id="9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1051" w:id="960"/>
    <w:p>
      <w:pPr>
        <w:spacing w:after="0"/>
        <w:ind w:left="0"/>
        <w:jc w:val="both"/>
      </w:pPr>
      <w:r>
        <w:rPr>
          <w:rFonts w:ascii="Times New Roman"/>
          <w:b w:val="false"/>
          <w:i w:val="false"/>
          <w:color w:val="000000"/>
          <w:sz w:val="28"/>
        </w:rPr>
        <w:t>
      мынадай мазмұндағы 6-5) тармақшамен толықтырылсын:</w:t>
      </w:r>
    </w:p>
    <w:bookmarkEnd w:id="960"/>
    <w:bookmarkStart w:name="z1052" w:id="961"/>
    <w:p>
      <w:pPr>
        <w:spacing w:after="0"/>
        <w:ind w:left="0"/>
        <w:jc w:val="both"/>
      </w:pPr>
      <w:r>
        <w:rPr>
          <w:rFonts w:ascii="Times New Roman"/>
          <w:b w:val="false"/>
          <w:i w:val="false"/>
          <w:color w:val="000000"/>
          <w:sz w:val="28"/>
        </w:rPr>
        <w:t>
      "6-5) Қазақстан Республикасы Президентімен немесе оның тапсырмасы бойынша Қазақстан Республикасы Президентінің Әкімшілігімен келісу бойынша республикалық маңызы бар қаланың жергілікті атқарушы органының ұсынуы негізінде республикалық маңызы бар қалалардың шекараларында орналасқан республикалық маңызы бар ерекше қорғалатын табиғи аумақтар жерлерінің бір бөлігін жергілікті маңызы бар ерекше қорғалатын табиғи аумаққа беру;";</w:t>
      </w:r>
    </w:p>
    <w:bookmarkEnd w:id="9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bookmarkStart w:name="z1054" w:id="9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56" w:id="963"/>
    <w:p>
      <w:pPr>
        <w:spacing w:after="0"/>
        <w:ind w:left="0"/>
        <w:jc w:val="both"/>
      </w:pPr>
      <w:r>
        <w:rPr>
          <w:rFonts w:ascii="Times New Roman"/>
          <w:b w:val="false"/>
          <w:i w:val="false"/>
          <w:color w:val="000000"/>
          <w:sz w:val="28"/>
        </w:rPr>
        <w:t>
      "2) ерекше қорғалатын табиғи аумақтар саласындағы мемлекеттік саясатты қалыптастыру және іске асыру;";</w:t>
      </w:r>
    </w:p>
    <w:bookmarkEnd w:id="963"/>
    <w:bookmarkStart w:name="z1057" w:id="964"/>
    <w:p>
      <w:pPr>
        <w:spacing w:after="0"/>
        <w:ind w:left="0"/>
        <w:jc w:val="both"/>
      </w:pPr>
      <w:r>
        <w:rPr>
          <w:rFonts w:ascii="Times New Roman"/>
          <w:b w:val="false"/>
          <w:i w:val="false"/>
          <w:color w:val="000000"/>
          <w:sz w:val="28"/>
        </w:rPr>
        <w:t>
      мынадай мазмұндағы 5-4) тармақшамен толықтырылсын:</w:t>
      </w:r>
    </w:p>
    <w:bookmarkEnd w:id="964"/>
    <w:bookmarkStart w:name="z1058" w:id="965"/>
    <w:p>
      <w:pPr>
        <w:spacing w:after="0"/>
        <w:ind w:left="0"/>
        <w:jc w:val="both"/>
      </w:pPr>
      <w:r>
        <w:rPr>
          <w:rFonts w:ascii="Times New Roman"/>
          <w:b w:val="false"/>
          <w:i w:val="false"/>
          <w:color w:val="000000"/>
          <w:sz w:val="28"/>
        </w:rPr>
        <w:t>
      "5-4) мемлекеттік экологиялық сараптаманың оң қорытындысы болған кезде республикалық маңызы бар қалалардың шекараларында орналасқан жергілікті маңызы бар ерекше қорғалатын табиғи аумақтарды функционалдық аймақтарға бөлу бөлігінде олардың техникалық-экономикалық негіздемелерін түзету жобаларын және оларды жоспарлау жобасын (инфрақұрылымды дамытудың бас жоспарын) келісу;";</w:t>
      </w:r>
    </w:p>
    <w:bookmarkEnd w:id="965"/>
    <w:bookmarkStart w:name="z1059" w:id="966"/>
    <w:p>
      <w:pPr>
        <w:spacing w:after="0"/>
        <w:ind w:left="0"/>
        <w:jc w:val="both"/>
      </w:pPr>
      <w:r>
        <w:rPr>
          <w:rFonts w:ascii="Times New Roman"/>
          <w:b w:val="false"/>
          <w:i w:val="false"/>
          <w:color w:val="000000"/>
          <w:sz w:val="28"/>
        </w:rPr>
        <w:t xml:space="preserve">
      3) 10-баптың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966"/>
    <w:bookmarkStart w:name="z1060" w:id="967"/>
    <w:p>
      <w:pPr>
        <w:spacing w:after="0"/>
        <w:ind w:left="0"/>
        <w:jc w:val="both"/>
      </w:pPr>
      <w:r>
        <w:rPr>
          <w:rFonts w:ascii="Times New Roman"/>
          <w:b w:val="false"/>
          <w:i w:val="false"/>
          <w:color w:val="000000"/>
          <w:sz w:val="28"/>
        </w:rPr>
        <w:t>
      "5) мемлекеттік сараптаманың оң қорытындысы болған кезде уәкілетті органмен келісу бойынша республикалық маңызы бар қалалардың шекараларында орналасқан жергілікті маңызы бар ерекше қорғалатын табиғи аумақтарды функционалдық аймақтарға бөлу бөлігінде олардың техникалық-экономикалық негіздемелерін түзету жобаларын және оларды жоспарлау жобасын (инфрақұрылымды дамытудың бас жоспарын) бекітеді;".</w:t>
      </w:r>
    </w:p>
    <w:bookmarkEnd w:id="967"/>
    <w:bookmarkStart w:name="z1061" w:id="968"/>
    <w:p>
      <w:pPr>
        <w:spacing w:after="0"/>
        <w:ind w:left="0"/>
        <w:jc w:val="both"/>
      </w:pPr>
      <w:r>
        <w:rPr>
          <w:rFonts w:ascii="Times New Roman"/>
          <w:b w:val="false"/>
          <w:i w:val="false"/>
          <w:color w:val="000000"/>
          <w:sz w:val="28"/>
        </w:rPr>
        <w:t xml:space="preserve">
      77.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68"/>
    <w:bookmarkStart w:name="z1062" w:id="969"/>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 xml:space="preserve">7-3) </w:t>
      </w:r>
      <w:r>
        <w:rPr>
          <w:rFonts w:ascii="Times New Roman"/>
          <w:b w:val="false"/>
          <w:i w:val="false"/>
          <w:color w:val="000000"/>
          <w:sz w:val="28"/>
        </w:rPr>
        <w:t xml:space="preserve">және </w:t>
      </w:r>
      <w:r>
        <w:rPr>
          <w:rFonts w:ascii="Times New Roman"/>
          <w:b w:val="false"/>
          <w:i w:val="false"/>
          <w:color w:val="000000"/>
          <w:sz w:val="28"/>
        </w:rPr>
        <w:t>9) тармақшалары</w:t>
      </w:r>
      <w:r>
        <w:rPr>
          <w:rFonts w:ascii="Times New Roman"/>
          <w:b w:val="false"/>
          <w:i w:val="false"/>
          <w:color w:val="000000"/>
          <w:sz w:val="28"/>
        </w:rPr>
        <w:t xml:space="preserve"> алып тасталсын;</w:t>
      </w:r>
    </w:p>
    <w:bookmarkEnd w:id="969"/>
    <w:bookmarkStart w:name="z1063" w:id="9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7-11) және 7-12) тармақшалармен толықтырылсын:</w:t>
      </w:r>
    </w:p>
    <w:bookmarkEnd w:id="970"/>
    <w:bookmarkStart w:name="z1064" w:id="971"/>
    <w:p>
      <w:pPr>
        <w:spacing w:after="0"/>
        <w:ind w:left="0"/>
        <w:jc w:val="both"/>
      </w:pPr>
      <w:r>
        <w:rPr>
          <w:rFonts w:ascii="Times New Roman"/>
          <w:b w:val="false"/>
          <w:i w:val="false"/>
          <w:color w:val="000000"/>
          <w:sz w:val="28"/>
        </w:rPr>
        <w:t>
      "7-11) концессиялық жобаларды қаржыландыру жөніндегі ұйымдарды айқындайды;</w:t>
      </w:r>
    </w:p>
    <w:bookmarkEnd w:id="971"/>
    <w:bookmarkStart w:name="z1065" w:id="972"/>
    <w:p>
      <w:pPr>
        <w:spacing w:after="0"/>
        <w:ind w:left="0"/>
        <w:jc w:val="both"/>
      </w:pPr>
      <w:r>
        <w:rPr>
          <w:rFonts w:ascii="Times New Roman"/>
          <w:b w:val="false"/>
          <w:i w:val="false"/>
          <w:color w:val="000000"/>
          <w:sz w:val="28"/>
        </w:rPr>
        <w:t>
      7-12) концессия объектісін пайдаланғаны үшін жалдау ақысын төлеу қағидаларын бекітеді;".</w:t>
      </w:r>
    </w:p>
    <w:bookmarkEnd w:id="972"/>
    <w:bookmarkStart w:name="z1066" w:id="973"/>
    <w:p>
      <w:pPr>
        <w:spacing w:after="0"/>
        <w:ind w:left="0"/>
        <w:jc w:val="both"/>
      </w:pPr>
      <w:r>
        <w:rPr>
          <w:rFonts w:ascii="Times New Roman"/>
          <w:b w:val="false"/>
          <w:i w:val="false"/>
          <w:color w:val="000000"/>
          <w:sz w:val="28"/>
        </w:rPr>
        <w:t xml:space="preserve">
      78.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73"/>
    <w:bookmarkStart w:name="z1067" w:id="974"/>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алып тасталсын;</w:t>
      </w:r>
    </w:p>
    <w:bookmarkEnd w:id="974"/>
    <w:bookmarkStart w:name="z1068" w:id="9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975"/>
    <w:bookmarkStart w:name="z1069" w:id="976"/>
    <w:p>
      <w:pPr>
        <w:spacing w:after="0"/>
        <w:ind w:left="0"/>
        <w:jc w:val="both"/>
      </w:pPr>
      <w:r>
        <w:rPr>
          <w:rFonts w:ascii="Times New Roman"/>
          <w:b w:val="false"/>
          <w:i w:val="false"/>
          <w:color w:val="000000"/>
          <w:sz w:val="28"/>
        </w:rPr>
        <w:t>
      мынадай мазмұндағы 1-2) және 1-3) тармақшалармен толықтырылсын:</w:t>
      </w:r>
    </w:p>
    <w:bookmarkEnd w:id="976"/>
    <w:bookmarkStart w:name="z1070" w:id="977"/>
    <w:p>
      <w:pPr>
        <w:spacing w:after="0"/>
        <w:ind w:left="0"/>
        <w:jc w:val="both"/>
      </w:pPr>
      <w:r>
        <w:rPr>
          <w:rFonts w:ascii="Times New Roman"/>
          <w:b w:val="false"/>
          <w:i w:val="false"/>
          <w:color w:val="000000"/>
          <w:sz w:val="28"/>
        </w:rPr>
        <w:t>
      "1-2) мәдениет, сондай-ақ халықаралық мәдени байланыстар саласындағы мемлекеттік саясатты қалыптастырады және іске асыруды қамтамасыз етеді;</w:t>
      </w:r>
    </w:p>
    <w:bookmarkEnd w:id="977"/>
    <w:bookmarkStart w:name="z1071" w:id="978"/>
    <w:p>
      <w:pPr>
        <w:spacing w:after="0"/>
        <w:ind w:left="0"/>
        <w:jc w:val="both"/>
      </w:pPr>
      <w:r>
        <w:rPr>
          <w:rFonts w:ascii="Times New Roman"/>
          <w:b w:val="false"/>
          <w:i w:val="false"/>
          <w:color w:val="000000"/>
          <w:sz w:val="28"/>
        </w:rPr>
        <w:t>
      1-3) мәдениет саласындағы мемлекеттік стипендия беру тәртібі мен қағидаларын белгілейді;";</w:t>
      </w:r>
    </w:p>
    <w:bookmarkEnd w:id="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073" w:id="979"/>
    <w:p>
      <w:pPr>
        <w:spacing w:after="0"/>
        <w:ind w:left="0"/>
        <w:jc w:val="both"/>
      </w:pPr>
      <w:r>
        <w:rPr>
          <w:rFonts w:ascii="Times New Roman"/>
          <w:b w:val="false"/>
          <w:i w:val="false"/>
          <w:color w:val="000000"/>
          <w:sz w:val="28"/>
        </w:rPr>
        <w:t>
      "21) мәдениет мәселелері бойынша тұрақты жұмыс істейтін комиссия құрады және ол туралы ережені бекітеді;";</w:t>
      </w:r>
    </w:p>
    <w:bookmarkEnd w:id="9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алып тасталсын;</w:t>
      </w:r>
    </w:p>
    <w:bookmarkStart w:name="z1075" w:id="980"/>
    <w:p>
      <w:pPr>
        <w:spacing w:after="0"/>
        <w:ind w:left="0"/>
        <w:jc w:val="both"/>
      </w:pPr>
      <w:r>
        <w:rPr>
          <w:rFonts w:ascii="Times New Roman"/>
          <w:b w:val="false"/>
          <w:i w:val="false"/>
          <w:color w:val="000000"/>
          <w:sz w:val="28"/>
        </w:rPr>
        <w:t xml:space="preserve">
      3) 19-1-баптың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алып тасталсын;</w:t>
      </w:r>
    </w:p>
    <w:bookmarkEnd w:id="980"/>
    <w:bookmarkStart w:name="z1076" w:id="981"/>
    <w:p>
      <w:pPr>
        <w:spacing w:after="0"/>
        <w:ind w:left="0"/>
        <w:jc w:val="both"/>
      </w:pPr>
      <w:r>
        <w:rPr>
          <w:rFonts w:ascii="Times New Roman"/>
          <w:b w:val="false"/>
          <w:i w:val="false"/>
          <w:color w:val="000000"/>
          <w:sz w:val="28"/>
        </w:rPr>
        <w:t xml:space="preserve">
      4) 27-баптың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81"/>
    <w:bookmarkStart w:name="z1077" w:id="982"/>
    <w:p>
      <w:pPr>
        <w:spacing w:after="0"/>
        <w:ind w:left="0"/>
        <w:jc w:val="both"/>
      </w:pPr>
      <w:r>
        <w:rPr>
          <w:rFonts w:ascii="Times New Roman"/>
          <w:b w:val="false"/>
          <w:i w:val="false"/>
          <w:color w:val="000000"/>
          <w:sz w:val="28"/>
        </w:rPr>
        <w:t>
      "1. Мәдени-демалыс ұйымдары – көпшіліктің күнделікті араласу орталықтары (клубтар, мәдениет және демалыс саябақтары, мәдениет үйлері мен сарайлары, халық шығармашылығы орталықтары (үйлері) және басқалар), жеке адамды дамыту, көркемөнерпаз халық шығармашылығы орталықтары.".</w:t>
      </w:r>
    </w:p>
    <w:bookmarkEnd w:id="982"/>
    <w:bookmarkStart w:name="z1078" w:id="983"/>
    <w:p>
      <w:pPr>
        <w:spacing w:after="0"/>
        <w:ind w:left="0"/>
        <w:jc w:val="both"/>
      </w:pPr>
      <w:r>
        <w:rPr>
          <w:rFonts w:ascii="Times New Roman"/>
          <w:b w:val="false"/>
          <w:i w:val="false"/>
          <w:color w:val="000000"/>
          <w:sz w:val="28"/>
        </w:rPr>
        <w:t xml:space="preserve">
      79.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83"/>
    <w:bookmarkStart w:name="z1079" w:id="9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алып тасталсын;</w:t>
      </w:r>
    </w:p>
    <w:bookmarkEnd w:id="984"/>
    <w:bookmarkStart w:name="z1080" w:id="9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2-1) және 2-2) тармақшалармен толықтырылсын:</w:t>
      </w:r>
    </w:p>
    <w:bookmarkEnd w:id="985"/>
    <w:bookmarkStart w:name="z1081" w:id="986"/>
    <w:p>
      <w:pPr>
        <w:spacing w:after="0"/>
        <w:ind w:left="0"/>
        <w:jc w:val="both"/>
      </w:pPr>
      <w:r>
        <w:rPr>
          <w:rFonts w:ascii="Times New Roman"/>
          <w:b w:val="false"/>
          <w:i w:val="false"/>
          <w:color w:val="000000"/>
          <w:sz w:val="28"/>
        </w:rPr>
        <w:t>
      "2-1) сәйкестендіру нөмірін қалыптастыру тәртібін белгілейді;</w:t>
      </w:r>
    </w:p>
    <w:bookmarkEnd w:id="986"/>
    <w:bookmarkStart w:name="z1082" w:id="987"/>
    <w:p>
      <w:pPr>
        <w:spacing w:after="0"/>
        <w:ind w:left="0"/>
        <w:jc w:val="both"/>
      </w:pPr>
      <w:r>
        <w:rPr>
          <w:rFonts w:ascii="Times New Roman"/>
          <w:b w:val="false"/>
          <w:i w:val="false"/>
          <w:color w:val="000000"/>
          <w:sz w:val="28"/>
        </w:rPr>
        <w:t>
      2-2) сәйкестендіру нөмірлерінің ұлттық тізілімдерін құру, жүргізу және пайдалану тәртібін белгілейді;";</w:t>
      </w:r>
    </w:p>
    <w:bookmarkEnd w:id="987"/>
    <w:bookmarkStart w:name="z1083" w:id="988"/>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88"/>
    <w:bookmarkStart w:name="z1084" w:id="989"/>
    <w:p>
      <w:pPr>
        <w:spacing w:after="0"/>
        <w:ind w:left="0"/>
        <w:jc w:val="both"/>
      </w:pPr>
      <w:r>
        <w:rPr>
          <w:rFonts w:ascii="Times New Roman"/>
          <w:b w:val="false"/>
          <w:i w:val="false"/>
          <w:color w:val="000000"/>
          <w:sz w:val="28"/>
        </w:rPr>
        <w:t>
      "1. Сәйкестендіру нөмірін интегралдық микросхемаға енгізуді Қазақстан Республикасының Ішкі істер министрлігі қамтамасыз етеді.";</w:t>
      </w:r>
    </w:p>
    <w:bookmarkEnd w:id="989"/>
    <w:bookmarkStart w:name="z1085" w:id="990"/>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990"/>
    <w:bookmarkStart w:name="z1086" w:id="991"/>
    <w:p>
      <w:pPr>
        <w:spacing w:after="0"/>
        <w:ind w:left="0"/>
        <w:jc w:val="both"/>
      </w:pPr>
      <w:r>
        <w:rPr>
          <w:rFonts w:ascii="Times New Roman"/>
          <w:b w:val="false"/>
          <w:i w:val="false"/>
          <w:color w:val="000000"/>
          <w:sz w:val="28"/>
        </w:rPr>
        <w:t xml:space="preserve">
      80.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1"/>
    <w:bookmarkStart w:name="z1087" w:id="9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992"/>
    <w:bookmarkStart w:name="z1088" w:id="993"/>
    <w:p>
      <w:pPr>
        <w:spacing w:after="0"/>
        <w:ind w:left="0"/>
        <w:jc w:val="both"/>
      </w:pPr>
      <w:r>
        <w:rPr>
          <w:rFonts w:ascii="Times New Roman"/>
          <w:b w:val="false"/>
          <w:i w:val="false"/>
          <w:color w:val="000000"/>
          <w:sz w:val="28"/>
        </w:rPr>
        <w:t>
      "7-бап. Қазақстан Республикасы Үкіметінің құзыреті</w:t>
      </w:r>
    </w:p>
    <w:bookmarkEnd w:id="993"/>
    <w:bookmarkStart w:name="z1089" w:id="994"/>
    <w:p>
      <w:pPr>
        <w:spacing w:after="0"/>
        <w:ind w:left="0"/>
        <w:jc w:val="both"/>
      </w:pPr>
      <w:r>
        <w:rPr>
          <w:rFonts w:ascii="Times New Roman"/>
          <w:b w:val="false"/>
          <w:i w:val="false"/>
          <w:color w:val="000000"/>
          <w:sz w:val="28"/>
        </w:rPr>
        <w:t>
      Қазақстан Республикасының Үкіметі ойын бизнесі саласындағы мемлекеттік саясаттың негізгі бағыттарын әзірлейді.";</w:t>
      </w:r>
    </w:p>
    <w:bookmarkEnd w:id="994"/>
    <w:bookmarkStart w:name="z1090" w:id="995"/>
    <w:p>
      <w:pPr>
        <w:spacing w:after="0"/>
        <w:ind w:left="0"/>
        <w:jc w:val="both"/>
      </w:pPr>
      <w:r>
        <w:rPr>
          <w:rFonts w:ascii="Times New Roman"/>
          <w:b w:val="false"/>
          <w:i w:val="false"/>
          <w:color w:val="000000"/>
          <w:sz w:val="28"/>
        </w:rPr>
        <w:t xml:space="preserve">
      2) 8-баптың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95"/>
    <w:bookmarkStart w:name="z1091" w:id="996"/>
    <w:p>
      <w:pPr>
        <w:spacing w:after="0"/>
        <w:ind w:left="0"/>
        <w:jc w:val="both"/>
      </w:pPr>
      <w:r>
        <w:rPr>
          <w:rFonts w:ascii="Times New Roman"/>
          <w:b w:val="false"/>
          <w:i w:val="false"/>
          <w:color w:val="000000"/>
          <w:sz w:val="28"/>
        </w:rPr>
        <w:t>
      "1) ойын бизнесі саласындағы мемлекеттік саясатты қалыптастырады және іске асырады;".</w:t>
      </w:r>
    </w:p>
    <w:bookmarkEnd w:id="996"/>
    <w:bookmarkStart w:name="z1092" w:id="997"/>
    <w:p>
      <w:pPr>
        <w:spacing w:after="0"/>
        <w:ind w:left="0"/>
        <w:jc w:val="both"/>
      </w:pPr>
      <w:r>
        <w:rPr>
          <w:rFonts w:ascii="Times New Roman"/>
          <w:b w:val="false"/>
          <w:i w:val="false"/>
          <w:color w:val="000000"/>
          <w:sz w:val="28"/>
        </w:rPr>
        <w:t xml:space="preserve">
      81.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7"/>
    <w:bookmarkStart w:name="z1093" w:id="9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алып тасталсын;</w:t>
      </w:r>
    </w:p>
    <w:bookmarkEnd w:id="998"/>
    <w:bookmarkStart w:name="z1094" w:id="9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26) тармақшасы төртінші абзацындағы "пайдалану қағидаларын бекітеді;" деген сөздер "пайдалану қағидаларын;" деген сөздермен ауыстырылып, мынадай мазмұндағы бесінші және алтыншы абзацтармен толықтырылсын:</w:t>
      </w:r>
    </w:p>
    <w:bookmarkEnd w:id="999"/>
    <w:bookmarkStart w:name="z1095" w:id="1000"/>
    <w:p>
      <w:pPr>
        <w:spacing w:after="0"/>
        <w:ind w:left="0"/>
        <w:jc w:val="both"/>
      </w:pPr>
      <w:r>
        <w:rPr>
          <w:rFonts w:ascii="Times New Roman"/>
          <w:b w:val="false"/>
          <w:i w:val="false"/>
          <w:color w:val="000000"/>
          <w:sz w:val="28"/>
        </w:rPr>
        <w:t>
      "көлік саласындағы уәкілетті мемлекеттік органмен келісу бойынша астанада автомобиль көлігімен жолаушылар мен багажды тасымалдау қағидаларын;</w:t>
      </w:r>
    </w:p>
    <w:bookmarkEnd w:id="1000"/>
    <w:bookmarkStart w:name="z1096" w:id="1001"/>
    <w:p>
      <w:pPr>
        <w:spacing w:after="0"/>
        <w:ind w:left="0"/>
        <w:jc w:val="both"/>
      </w:pPr>
      <w:r>
        <w:rPr>
          <w:rFonts w:ascii="Times New Roman"/>
          <w:b w:val="false"/>
          <w:i w:val="false"/>
          <w:color w:val="000000"/>
          <w:sz w:val="28"/>
        </w:rPr>
        <w:t>
      мүдделі орталық уәкілетті мемлекеттік органдармен келісу бойынша жеке және заңды тұлғалардың астана аумағында сауда, ойын-сауық, қонақүй қызметтерін, медициналық және өзге де қызметтерді көрсету қағидаларын бекітеді;".</w:t>
      </w:r>
    </w:p>
    <w:bookmarkEnd w:id="1001"/>
    <w:bookmarkStart w:name="z1097" w:id="1002"/>
    <w:p>
      <w:pPr>
        <w:spacing w:after="0"/>
        <w:ind w:left="0"/>
        <w:jc w:val="both"/>
      </w:pPr>
      <w:r>
        <w:rPr>
          <w:rFonts w:ascii="Times New Roman"/>
          <w:b w:val="false"/>
          <w:i w:val="false"/>
          <w:color w:val="000000"/>
          <w:sz w:val="28"/>
        </w:rPr>
        <w:t xml:space="preserve">
      82.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02"/>
    <w:bookmarkStart w:name="z1098" w:id="1003"/>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6) тармақшалары алып тасталсын;</w:t>
      </w:r>
    </w:p>
    <w:bookmarkEnd w:id="1003"/>
    <w:bookmarkStart w:name="z1099" w:id="10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1101" w:id="1005"/>
    <w:p>
      <w:pPr>
        <w:spacing w:after="0"/>
        <w:ind w:left="0"/>
        <w:jc w:val="both"/>
      </w:pPr>
      <w:r>
        <w:rPr>
          <w:rFonts w:ascii="Times New Roman"/>
          <w:b w:val="false"/>
          <w:i w:val="false"/>
          <w:color w:val="000000"/>
          <w:sz w:val="28"/>
        </w:rPr>
        <w:t>
      "1) санитариялық-эпидемиологиялық қадағалауға жататын тамақ өнімдерінің қауіпсіздігі саласындағы мемлекеттік саясатты қалыптастыру және іске асыру;";</w:t>
      </w:r>
    </w:p>
    <w:bookmarkEnd w:id="1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1103" w:id="1006"/>
    <w:p>
      <w:pPr>
        <w:spacing w:after="0"/>
        <w:ind w:left="0"/>
        <w:jc w:val="both"/>
      </w:pPr>
      <w:r>
        <w:rPr>
          <w:rFonts w:ascii="Times New Roman"/>
          <w:b w:val="false"/>
          <w:i w:val="false"/>
          <w:color w:val="000000"/>
          <w:sz w:val="28"/>
        </w:rPr>
        <w:t>
      "1) ветеринариялық-санитариялық бақылануға және қадағалануға тиісті тамақ өнімдерінің қауіпсіздігі саласындағы мемлекеттік саясатты қалыптастыру және іске асыру;".</w:t>
      </w:r>
    </w:p>
    <w:bookmarkEnd w:id="1006"/>
    <w:bookmarkStart w:name="z1104" w:id="1007"/>
    <w:p>
      <w:pPr>
        <w:spacing w:after="0"/>
        <w:ind w:left="0"/>
        <w:jc w:val="both"/>
      </w:pPr>
      <w:r>
        <w:rPr>
          <w:rFonts w:ascii="Times New Roman"/>
          <w:b w:val="false"/>
          <w:i w:val="false"/>
          <w:color w:val="000000"/>
          <w:sz w:val="28"/>
        </w:rPr>
        <w:t xml:space="preserve">
      83.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07"/>
    <w:bookmarkStart w:name="z1105" w:id="1008"/>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1008"/>
    <w:bookmarkStart w:name="z1106" w:id="1009"/>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09"/>
    <w:bookmarkStart w:name="z1107" w:id="1010"/>
    <w:p>
      <w:pPr>
        <w:spacing w:after="0"/>
        <w:ind w:left="0"/>
        <w:jc w:val="both"/>
      </w:pPr>
      <w:r>
        <w:rPr>
          <w:rFonts w:ascii="Times New Roman"/>
          <w:b w:val="false"/>
          <w:i w:val="false"/>
          <w:color w:val="000000"/>
          <w:sz w:val="28"/>
        </w:rPr>
        <w:t>
      "1) химиялық өнімнің қауіпсіздігі саласындағы мемлекеттік саясатты қалыптастыруды және іске асыруды;".</w:t>
      </w:r>
    </w:p>
    <w:bookmarkEnd w:id="1010"/>
    <w:bookmarkStart w:name="z1108" w:id="1011"/>
    <w:p>
      <w:pPr>
        <w:spacing w:after="0"/>
        <w:ind w:left="0"/>
        <w:jc w:val="both"/>
      </w:pPr>
      <w:r>
        <w:rPr>
          <w:rFonts w:ascii="Times New Roman"/>
          <w:b w:val="false"/>
          <w:i w:val="false"/>
          <w:color w:val="000000"/>
          <w:sz w:val="28"/>
        </w:rPr>
        <w:t xml:space="preserve">
      84.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11"/>
    <w:bookmarkStart w:name="z1109" w:id="10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алып тасталсын;</w:t>
      </w:r>
    </w:p>
    <w:bookmarkEnd w:id="1012"/>
    <w:bookmarkStart w:name="z1110" w:id="1013"/>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13"/>
    <w:bookmarkStart w:name="z1111" w:id="1014"/>
    <w:p>
      <w:pPr>
        <w:spacing w:after="0"/>
        <w:ind w:left="0"/>
        <w:jc w:val="both"/>
      </w:pPr>
      <w:r>
        <w:rPr>
          <w:rFonts w:ascii="Times New Roman"/>
          <w:b w:val="false"/>
          <w:i w:val="false"/>
          <w:color w:val="000000"/>
          <w:sz w:val="28"/>
        </w:rPr>
        <w:t>
      "1) машиналар мен жабдықтардың қауіпсіздігі саласындағы мемлекеттік саясатты қалыптастыру және іске асыру;".</w:t>
      </w:r>
    </w:p>
    <w:bookmarkEnd w:id="1014"/>
    <w:bookmarkStart w:name="z1112" w:id="1015"/>
    <w:p>
      <w:pPr>
        <w:spacing w:after="0"/>
        <w:ind w:left="0"/>
        <w:jc w:val="both"/>
      </w:pPr>
      <w:r>
        <w:rPr>
          <w:rFonts w:ascii="Times New Roman"/>
          <w:b w:val="false"/>
          <w:i w:val="false"/>
          <w:color w:val="000000"/>
          <w:sz w:val="28"/>
        </w:rPr>
        <w:t xml:space="preserve">
      85.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15"/>
    <w:bookmarkStart w:name="z1113" w:id="10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016"/>
    <w:bookmarkStart w:name="z1114" w:id="1017"/>
    <w:p>
      <w:pPr>
        <w:spacing w:after="0"/>
        <w:ind w:left="0"/>
        <w:jc w:val="both"/>
      </w:pPr>
      <w:r>
        <w:rPr>
          <w:rFonts w:ascii="Times New Roman"/>
          <w:b w:val="false"/>
          <w:i w:val="false"/>
          <w:color w:val="000000"/>
          <w:sz w:val="28"/>
        </w:rPr>
        <w:t>
      "4-бап. Қазақстан Республикасы Үкіметінің құзыреті</w:t>
      </w:r>
    </w:p>
    <w:bookmarkEnd w:id="1017"/>
    <w:bookmarkStart w:name="z1115" w:id="1018"/>
    <w:p>
      <w:pPr>
        <w:spacing w:after="0"/>
        <w:ind w:left="0"/>
        <w:jc w:val="both"/>
      </w:pPr>
      <w:r>
        <w:rPr>
          <w:rFonts w:ascii="Times New Roman"/>
          <w:b w:val="false"/>
          <w:i w:val="false"/>
          <w:color w:val="000000"/>
          <w:sz w:val="28"/>
        </w:rPr>
        <w:t>
      Қазақстан Республикасының Үкіметі ойыншықтардың қауіпсіздігі саласындағы мемлекеттік саясаттың негізгі бағыттарын әзірлейді.";</w:t>
      </w:r>
    </w:p>
    <w:bookmarkEnd w:id="1018"/>
    <w:bookmarkStart w:name="z1116" w:id="1019"/>
    <w:p>
      <w:pPr>
        <w:spacing w:after="0"/>
        <w:ind w:left="0"/>
        <w:jc w:val="both"/>
      </w:pPr>
      <w:r>
        <w:rPr>
          <w:rFonts w:ascii="Times New Roman"/>
          <w:b w:val="false"/>
          <w:i w:val="false"/>
          <w:color w:val="000000"/>
          <w:sz w:val="28"/>
        </w:rPr>
        <w:t xml:space="preserve">
      2) 5-баптың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19"/>
    <w:bookmarkStart w:name="z1117" w:id="1020"/>
    <w:p>
      <w:pPr>
        <w:spacing w:after="0"/>
        <w:ind w:left="0"/>
        <w:jc w:val="both"/>
      </w:pPr>
      <w:r>
        <w:rPr>
          <w:rFonts w:ascii="Times New Roman"/>
          <w:b w:val="false"/>
          <w:i w:val="false"/>
          <w:color w:val="000000"/>
          <w:sz w:val="28"/>
        </w:rPr>
        <w:t>
      "1) ойыншықтардың қауіпсіздігі саласындағы мемлекеттік саясатты қалыптастыру және іске асыру;".</w:t>
      </w:r>
    </w:p>
    <w:bookmarkEnd w:id="1020"/>
    <w:bookmarkStart w:name="z1118" w:id="1021"/>
    <w:p>
      <w:pPr>
        <w:spacing w:after="0"/>
        <w:ind w:left="0"/>
        <w:jc w:val="both"/>
      </w:pPr>
      <w:r>
        <w:rPr>
          <w:rFonts w:ascii="Times New Roman"/>
          <w:b w:val="false"/>
          <w:i w:val="false"/>
          <w:color w:val="000000"/>
          <w:sz w:val="28"/>
        </w:rPr>
        <w:t xml:space="preserve">
      86.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21"/>
    <w:bookmarkStart w:name="z1119" w:id="1022"/>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22"/>
    <w:bookmarkStart w:name="z1120" w:id="1023"/>
    <w:p>
      <w:pPr>
        <w:spacing w:after="0"/>
        <w:ind w:left="0"/>
        <w:jc w:val="both"/>
      </w:pPr>
      <w:r>
        <w:rPr>
          <w:rFonts w:ascii="Times New Roman"/>
          <w:b w:val="false"/>
          <w:i w:val="false"/>
          <w:color w:val="000000"/>
          <w:sz w:val="28"/>
        </w:rPr>
        <w:t>
      "2.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 уәкілетті органмен және монополияға қарсы органмен келісу бойынша "Азаматтарға арналған үкімет" мемлекеттік корпорациясының қызметін ұйымдастыруды және үйлестіруді жүзеге асыратын уәкілетті органның шешімімен белгіленеді.".</w:t>
      </w:r>
    </w:p>
    <w:bookmarkEnd w:id="1023"/>
    <w:bookmarkStart w:name="z1121" w:id="1024"/>
    <w:p>
      <w:pPr>
        <w:spacing w:after="0"/>
        <w:ind w:left="0"/>
        <w:jc w:val="both"/>
      </w:pPr>
      <w:r>
        <w:rPr>
          <w:rFonts w:ascii="Times New Roman"/>
          <w:b w:val="false"/>
          <w:i w:val="false"/>
          <w:color w:val="000000"/>
          <w:sz w:val="28"/>
        </w:rPr>
        <w:t xml:space="preserve">
      87.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24"/>
    <w:bookmarkStart w:name="z1122" w:id="10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124" w:id="1026"/>
    <w:p>
      <w:pPr>
        <w:spacing w:after="0"/>
        <w:ind w:left="0"/>
        <w:jc w:val="both"/>
      </w:pPr>
      <w:r>
        <w:rPr>
          <w:rFonts w:ascii="Times New Roman"/>
          <w:b w:val="false"/>
          <w:i w:val="false"/>
          <w:color w:val="000000"/>
          <w:sz w:val="28"/>
        </w:rPr>
        <w:t>
      "13) білім беру саласындағы уәкілетті орган – мектепке дейінгі, орта, техникалық және кәсіптік, орта білімнен кейінгі және қосымша білім беру саласында басшылықты және салааралық үйлестіруді жүзеге асыратын Қазақстан Республикасының орталық атқарушы органы;";</w:t>
      </w:r>
    </w:p>
    <w:bookmarkEnd w:id="1026"/>
    <w:bookmarkStart w:name="z1125" w:id="1027"/>
    <w:p>
      <w:pPr>
        <w:spacing w:after="0"/>
        <w:ind w:left="0"/>
        <w:jc w:val="both"/>
      </w:pPr>
      <w:r>
        <w:rPr>
          <w:rFonts w:ascii="Times New Roman"/>
          <w:b w:val="false"/>
          <w:i w:val="false"/>
          <w:color w:val="000000"/>
          <w:sz w:val="28"/>
        </w:rPr>
        <w:t>
      мынадай мазмұндағы 18-5) тармақшамен толықтырылсын:</w:t>
      </w:r>
    </w:p>
    <w:bookmarkEnd w:id="1027"/>
    <w:bookmarkStart w:name="z1126" w:id="1028"/>
    <w:p>
      <w:pPr>
        <w:spacing w:after="0"/>
        <w:ind w:left="0"/>
        <w:jc w:val="both"/>
      </w:pPr>
      <w:r>
        <w:rPr>
          <w:rFonts w:ascii="Times New Roman"/>
          <w:b w:val="false"/>
          <w:i w:val="false"/>
          <w:color w:val="000000"/>
          <w:sz w:val="28"/>
        </w:rPr>
        <w:t>
      "18-5) ғылым және жоғары білім саласындағы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10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w:t>
      </w:r>
      <w:r>
        <w:rPr>
          <w:rFonts w:ascii="Times New Roman"/>
          <w:b w:val="false"/>
          <w:i w:val="false"/>
          <w:color w:val="000000"/>
          <w:sz w:val="28"/>
        </w:rPr>
        <w:t xml:space="preserve"> мынадай редакцияда жазылсын:</w:t>
      </w:r>
    </w:p>
    <w:bookmarkStart w:name="z1128" w:id="1029"/>
    <w:p>
      <w:pPr>
        <w:spacing w:after="0"/>
        <w:ind w:left="0"/>
        <w:jc w:val="both"/>
      </w:pPr>
      <w:r>
        <w:rPr>
          <w:rFonts w:ascii="Times New Roman"/>
          <w:b w:val="false"/>
          <w:i w:val="false"/>
          <w:color w:val="000000"/>
          <w:sz w:val="28"/>
        </w:rPr>
        <w:t>
      "44) мемлекеттік атаулы стипендия – ғылым және жоғары білім саласындағы уәкілетті орган белгілейтін стипендия;";</w:t>
      </w:r>
    </w:p>
    <w:bookmarkEnd w:id="1029"/>
    <w:bookmarkStart w:name="z1129" w:id="10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5-2), 5-3),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және </w:t>
      </w:r>
      <w:r>
        <w:rPr>
          <w:rFonts w:ascii="Times New Roman"/>
          <w:b w:val="false"/>
          <w:i w:val="false"/>
          <w:color w:val="000000"/>
          <w:sz w:val="28"/>
        </w:rPr>
        <w:t>30) тармақшалары</w:t>
      </w:r>
      <w:r>
        <w:rPr>
          <w:rFonts w:ascii="Times New Roman"/>
          <w:b w:val="false"/>
          <w:i w:val="false"/>
          <w:color w:val="000000"/>
          <w:sz w:val="28"/>
        </w:rPr>
        <w:t xml:space="preserve"> алып тасталсын;</w:t>
      </w:r>
    </w:p>
    <w:bookmarkEnd w:id="1030"/>
    <w:bookmarkStart w:name="z1130" w:id="10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031"/>
    <w:bookmarkStart w:name="z1131" w:id="1032"/>
    <w:p>
      <w:pPr>
        <w:spacing w:after="0"/>
        <w:ind w:left="0"/>
        <w:jc w:val="both"/>
      </w:pPr>
      <w:r>
        <w:rPr>
          <w:rFonts w:ascii="Times New Roman"/>
          <w:b w:val="false"/>
          <w:i w:val="false"/>
          <w:color w:val="000000"/>
          <w:sz w:val="28"/>
        </w:rPr>
        <w:t>
      "5-бап. Білім беру саласындағы уәкілетті органның құзыреті</w:t>
      </w:r>
    </w:p>
    <w:bookmarkEnd w:id="1032"/>
    <w:bookmarkStart w:name="z1132" w:id="1033"/>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End w:id="1033"/>
    <w:bookmarkStart w:name="z1133" w:id="1034"/>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бостандықтарының сақталуын қамтамасыз етеді;</w:t>
      </w:r>
    </w:p>
    <w:bookmarkEnd w:id="1034"/>
    <w:bookmarkStart w:name="z1134" w:id="1035"/>
    <w:p>
      <w:pPr>
        <w:spacing w:after="0"/>
        <w:ind w:left="0"/>
        <w:jc w:val="both"/>
      </w:pPr>
      <w:r>
        <w:rPr>
          <w:rFonts w:ascii="Times New Roman"/>
          <w:b w:val="false"/>
          <w:i w:val="false"/>
          <w:color w:val="000000"/>
          <w:sz w:val="28"/>
        </w:rPr>
        <w:t>
      2) білім беру саласында жергiлiктi атқарушы органдарды үйлестіруді және оларға әдiстемелiк басшылық жасауды жүзеге асырады;</w:t>
      </w:r>
    </w:p>
    <w:bookmarkEnd w:id="1035"/>
    <w:bookmarkStart w:name="z1135" w:id="1036"/>
    <w:p>
      <w:pPr>
        <w:spacing w:after="0"/>
        <w:ind w:left="0"/>
        <w:jc w:val="both"/>
      </w:pPr>
      <w:r>
        <w:rPr>
          <w:rFonts w:ascii="Times New Roman"/>
          <w:b w:val="false"/>
          <w:i w:val="false"/>
          <w:color w:val="000000"/>
          <w:sz w:val="28"/>
        </w:rPr>
        <w:t>
      3) білім беру саласындағы бірыңғай мемлекеттік саясатты қалыптастырады және іске асырады, салааралық үйлестіруді жүзеге асырады, мектепке дейінгі, орта, техникалық және кәсіптік, орта білімнен кейінгі білім беру, қосымша білім беру саласындағы халықаралық бағдарламаларды әзірлейді және іске асырады;</w:t>
      </w:r>
    </w:p>
    <w:bookmarkEnd w:id="1036"/>
    <w:bookmarkStart w:name="z1136" w:id="1037"/>
    <w:p>
      <w:pPr>
        <w:spacing w:after="0"/>
        <w:ind w:left="0"/>
        <w:jc w:val="both"/>
      </w:pPr>
      <w:r>
        <w:rPr>
          <w:rFonts w:ascii="Times New Roman"/>
          <w:b w:val="false"/>
          <w:i w:val="false"/>
          <w:color w:val="000000"/>
          <w:sz w:val="28"/>
        </w:rPr>
        <w:t>
      4)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бекітеді;</w:t>
      </w:r>
    </w:p>
    <w:bookmarkEnd w:id="1037"/>
    <w:bookmarkStart w:name="z1137" w:id="1038"/>
    <w:p>
      <w:pPr>
        <w:spacing w:after="0"/>
        <w:ind w:left="0"/>
        <w:jc w:val="both"/>
      </w:pPr>
      <w:r>
        <w:rPr>
          <w:rFonts w:ascii="Times New Roman"/>
          <w:b w:val="false"/>
          <w:i w:val="false"/>
          <w:color w:val="000000"/>
          <w:sz w:val="28"/>
        </w:rPr>
        <w:t>
      5)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бекітеді;</w:t>
      </w:r>
    </w:p>
    <w:bookmarkEnd w:id="1038"/>
    <w:bookmarkStart w:name="z1138" w:id="1039"/>
    <w:p>
      <w:pPr>
        <w:spacing w:after="0"/>
        <w:ind w:left="0"/>
        <w:jc w:val="both"/>
      </w:pPr>
      <w:r>
        <w:rPr>
          <w:rFonts w:ascii="Times New Roman"/>
          <w:b w:val="false"/>
          <w:i w:val="false"/>
          <w:color w:val="000000"/>
          <w:sz w:val="28"/>
        </w:rPr>
        <w:t>
      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bookmarkEnd w:id="1039"/>
    <w:bookmarkStart w:name="z1139" w:id="1040"/>
    <w:p>
      <w:pPr>
        <w:spacing w:after="0"/>
        <w:ind w:left="0"/>
        <w:jc w:val="both"/>
      </w:pPr>
      <w:r>
        <w:rPr>
          <w:rFonts w:ascii="Times New Roman"/>
          <w:b w:val="false"/>
          <w:i w:val="false"/>
          <w:color w:val="000000"/>
          <w:sz w:val="28"/>
        </w:rPr>
        <w:t>
      7)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040"/>
    <w:bookmarkStart w:name="z1140" w:id="1041"/>
    <w:p>
      <w:pPr>
        <w:spacing w:after="0"/>
        <w:ind w:left="0"/>
        <w:jc w:val="both"/>
      </w:pPr>
      <w:r>
        <w:rPr>
          <w:rFonts w:ascii="Times New Roman"/>
          <w:b w:val="false"/>
          <w:i w:val="false"/>
          <w:color w:val="000000"/>
          <w:sz w:val="28"/>
        </w:rPr>
        <w:t>
      8) білім беруді басқару жүйесіне білім беру мониторингін және оны ақпараттық қамтамасыз етуді жүзеге асырады,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bookmarkEnd w:id="1041"/>
    <w:bookmarkStart w:name="z1141" w:id="1042"/>
    <w:p>
      <w:pPr>
        <w:spacing w:after="0"/>
        <w:ind w:left="0"/>
        <w:jc w:val="both"/>
      </w:pPr>
      <w:r>
        <w:rPr>
          <w:rFonts w:ascii="Times New Roman"/>
          <w:b w:val="false"/>
          <w:i w:val="false"/>
          <w:color w:val="000000"/>
          <w:sz w:val="28"/>
        </w:rPr>
        <w:t>
      9) орта, техникалық және кәсіптік, орта білімнен кейінгі білім беру ұйымдарына қабылдау қорытындылары бойынша мониторинг жүргізу қағидаларын бекітеді;</w:t>
      </w:r>
    </w:p>
    <w:bookmarkEnd w:id="1042"/>
    <w:bookmarkStart w:name="z1142" w:id="1043"/>
    <w:p>
      <w:pPr>
        <w:spacing w:after="0"/>
        <w:ind w:left="0"/>
        <w:jc w:val="both"/>
      </w:pPr>
      <w:r>
        <w:rPr>
          <w:rFonts w:ascii="Times New Roman"/>
          <w:b w:val="false"/>
          <w:i w:val="false"/>
          <w:color w:val="000000"/>
          <w:sz w:val="28"/>
        </w:rPr>
        <w:t>
      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бекітеді;</w:t>
      </w:r>
    </w:p>
    <w:bookmarkEnd w:id="1043"/>
    <w:bookmarkStart w:name="z1143" w:id="1044"/>
    <w:p>
      <w:pPr>
        <w:spacing w:after="0"/>
        <w:ind w:left="0"/>
        <w:jc w:val="both"/>
      </w:pPr>
      <w:r>
        <w:rPr>
          <w:rFonts w:ascii="Times New Roman"/>
          <w:b w:val="false"/>
          <w:i w:val="false"/>
          <w:color w:val="000000"/>
          <w:sz w:val="28"/>
        </w:rPr>
        <w:t>
      11) білім беру сапасын басқаруды, білім беру ұйымдары ұсынатын білім беру қызметтерінің сапасын әдістемелік және әдіснамалық қамтамасыз етуді жүзеге асырады;</w:t>
      </w:r>
    </w:p>
    <w:bookmarkEnd w:id="1044"/>
    <w:bookmarkStart w:name="z1144" w:id="1045"/>
    <w:p>
      <w:pPr>
        <w:spacing w:after="0"/>
        <w:ind w:left="0"/>
        <w:jc w:val="both"/>
      </w:pPr>
      <w:r>
        <w:rPr>
          <w:rFonts w:ascii="Times New Roman"/>
          <w:b w:val="false"/>
          <w:i w:val="false"/>
          <w:color w:val="000000"/>
          <w:sz w:val="28"/>
        </w:rPr>
        <w:t>
      12) техникалық және кәсіптік білім беру ұйымдары үшін жалпы білім беретін пәндер циклінің немесе модулінің үлгілік оқу бағдарламаларын бекітеді;</w:t>
      </w:r>
    </w:p>
    <w:bookmarkEnd w:id="1045"/>
    <w:bookmarkStart w:name="z1145" w:id="1046"/>
    <w:p>
      <w:pPr>
        <w:spacing w:after="0"/>
        <w:ind w:left="0"/>
        <w:jc w:val="both"/>
      </w:pPr>
      <w:r>
        <w:rPr>
          <w:rFonts w:ascii="Times New Roman"/>
          <w:b w:val="false"/>
          <w:i w:val="false"/>
          <w:color w:val="000000"/>
          <w:sz w:val="28"/>
        </w:rPr>
        <w:t>
      13) техникалық және кәсіптік, орта білімнен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шығару негіздерін бекітеді;</w:t>
      </w:r>
    </w:p>
    <w:bookmarkEnd w:id="1046"/>
    <w:bookmarkStart w:name="z1146" w:id="1047"/>
    <w:p>
      <w:pPr>
        <w:spacing w:after="0"/>
        <w:ind w:left="0"/>
        <w:jc w:val="both"/>
      </w:pPr>
      <w:r>
        <w:rPr>
          <w:rFonts w:ascii="Times New Roman"/>
          <w:b w:val="false"/>
          <w:i w:val="false"/>
          <w:color w:val="000000"/>
          <w:sz w:val="28"/>
        </w:rPr>
        <w:t>
      14)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бекітеді;</w:t>
      </w:r>
    </w:p>
    <w:bookmarkEnd w:id="1047"/>
    <w:bookmarkStart w:name="z1147" w:id="1048"/>
    <w:p>
      <w:pPr>
        <w:spacing w:after="0"/>
        <w:ind w:left="0"/>
        <w:jc w:val="both"/>
      </w:pPr>
      <w:r>
        <w:rPr>
          <w:rFonts w:ascii="Times New Roman"/>
          <w:b w:val="false"/>
          <w:i w:val="false"/>
          <w:color w:val="000000"/>
          <w:sz w:val="28"/>
        </w:rPr>
        <w:t>
      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бекітеді;</w:t>
      </w:r>
    </w:p>
    <w:bookmarkEnd w:id="1048"/>
    <w:bookmarkStart w:name="z1148" w:id="1049"/>
    <w:p>
      <w:pPr>
        <w:spacing w:after="0"/>
        <w:ind w:left="0"/>
        <w:jc w:val="both"/>
      </w:pPr>
      <w:r>
        <w:rPr>
          <w:rFonts w:ascii="Times New Roman"/>
          <w:b w:val="false"/>
          <w:i w:val="false"/>
          <w:color w:val="000000"/>
          <w:sz w:val="28"/>
        </w:rPr>
        <w:t>
      16)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049"/>
    <w:bookmarkStart w:name="z1149" w:id="1050"/>
    <w:p>
      <w:pPr>
        <w:spacing w:after="0"/>
        <w:ind w:left="0"/>
        <w:jc w:val="both"/>
      </w:pPr>
      <w:r>
        <w:rPr>
          <w:rFonts w:ascii="Times New Roman"/>
          <w:b w:val="false"/>
          <w:i w:val="false"/>
          <w:color w:val="000000"/>
          <w:sz w:val="28"/>
        </w:rPr>
        <w:t>
      17)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бекітеді;</w:t>
      </w:r>
    </w:p>
    <w:bookmarkEnd w:id="1050"/>
    <w:bookmarkStart w:name="z1150" w:id="1051"/>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үлгілік оқу жоспарларын, үлгілік оқу бағдарламаларына сараптама жасау және сынақтан өткізу жөніндегі жұмысты ұйымдастыру қағидаларын бекітеді;</w:t>
      </w:r>
    </w:p>
    <w:bookmarkEnd w:id="1051"/>
    <w:bookmarkStart w:name="z1151" w:id="1052"/>
    <w:p>
      <w:pPr>
        <w:spacing w:after="0"/>
        <w:ind w:left="0"/>
        <w:jc w:val="both"/>
      </w:pPr>
      <w:r>
        <w:rPr>
          <w:rFonts w:ascii="Times New Roman"/>
          <w:b w:val="false"/>
          <w:i w:val="false"/>
          <w:color w:val="000000"/>
          <w:sz w:val="28"/>
        </w:rPr>
        <w:t>
      19) заңды тұлғаларға:</w:t>
      </w:r>
    </w:p>
    <w:bookmarkEnd w:id="1052"/>
    <w:bookmarkStart w:name="z1152" w:id="1053"/>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техникалық және кәсіптік білім беру;</w:t>
      </w:r>
    </w:p>
    <w:bookmarkEnd w:id="1053"/>
    <w:bookmarkStart w:name="z1153" w:id="1054"/>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орта білімнен кейінгі білім беру;</w:t>
      </w:r>
    </w:p>
    <w:bookmarkEnd w:id="1054"/>
    <w:bookmarkStart w:name="z1154" w:id="1055"/>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End w:id="1055"/>
    <w:bookmarkStart w:name="z1155" w:id="1056"/>
    <w:p>
      <w:pPr>
        <w:spacing w:after="0"/>
        <w:ind w:left="0"/>
        <w:jc w:val="both"/>
      </w:pPr>
      <w:r>
        <w:rPr>
          <w:rFonts w:ascii="Times New Roman"/>
          <w:b w:val="false"/>
          <w:i w:val="false"/>
          <w:color w:val="000000"/>
          <w:sz w:val="28"/>
        </w:rPr>
        <w:t>
      20) білім беру мониторингін жүзеге асыру тәртібін белгілейді;</w:t>
      </w:r>
    </w:p>
    <w:bookmarkEnd w:id="1056"/>
    <w:bookmarkStart w:name="z1156" w:id="1057"/>
    <w:p>
      <w:pPr>
        <w:spacing w:after="0"/>
        <w:ind w:left="0"/>
        <w:jc w:val="both"/>
      </w:pPr>
      <w:r>
        <w:rPr>
          <w:rFonts w:ascii="Times New Roman"/>
          <w:b w:val="false"/>
          <w:i w:val="false"/>
          <w:color w:val="000000"/>
          <w:sz w:val="28"/>
        </w:rPr>
        <w:t>
      21) балаларға арналған мектепке дейiнгi тәрбие мен оқыту және қосымша білім беру бойынша қызметтi жүзеге асырудың басталғаны немесе тоқтатылғаны туралы хабарламаларды қабылдауды жүзеге асырады;</w:t>
      </w:r>
    </w:p>
    <w:bookmarkEnd w:id="1057"/>
    <w:bookmarkStart w:name="z1157" w:id="1058"/>
    <w:p>
      <w:pPr>
        <w:spacing w:after="0"/>
        <w:ind w:left="0"/>
        <w:jc w:val="both"/>
      </w:pPr>
      <w:r>
        <w:rPr>
          <w:rFonts w:ascii="Times New Roman"/>
          <w:b w:val="false"/>
          <w:i w:val="false"/>
          <w:color w:val="000000"/>
          <w:sz w:val="28"/>
        </w:rPr>
        <w:t>
      22) "Алтын белгi" белгiсi туралы ереженi бекiтедi;</w:t>
      </w:r>
    </w:p>
    <w:bookmarkEnd w:id="1058"/>
    <w:bookmarkStart w:name="z1158" w:id="1059"/>
    <w:p>
      <w:pPr>
        <w:spacing w:after="0"/>
        <w:ind w:left="0"/>
        <w:jc w:val="both"/>
      </w:pPr>
      <w:r>
        <w:rPr>
          <w:rFonts w:ascii="Times New Roman"/>
          <w:b w:val="false"/>
          <w:i w:val="false"/>
          <w:color w:val="000000"/>
          <w:sz w:val="28"/>
        </w:rPr>
        <w:t>
      23)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bookmarkEnd w:id="1059"/>
    <w:bookmarkStart w:name="z1159" w:id="1060"/>
    <w:p>
      <w:pPr>
        <w:spacing w:after="0"/>
        <w:ind w:left="0"/>
        <w:jc w:val="both"/>
      </w:pPr>
      <w:r>
        <w:rPr>
          <w:rFonts w:ascii="Times New Roman"/>
          <w:b w:val="false"/>
          <w:i w:val="false"/>
          <w:color w:val="000000"/>
          <w:sz w:val="28"/>
        </w:rPr>
        <w:t>
      24) "Үздік педагог" атағын беру қағидаларын бекітеді;</w:t>
      </w:r>
    </w:p>
    <w:bookmarkEnd w:id="1060"/>
    <w:bookmarkStart w:name="z1160" w:id="1061"/>
    <w:p>
      <w:pPr>
        <w:spacing w:after="0"/>
        <w:ind w:left="0"/>
        <w:jc w:val="both"/>
      </w:pPr>
      <w:r>
        <w:rPr>
          <w:rFonts w:ascii="Times New Roman"/>
          <w:b w:val="false"/>
          <w:i w:val="false"/>
          <w:color w:val="000000"/>
          <w:sz w:val="28"/>
        </w:rPr>
        <w:t>
      25)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061"/>
    <w:bookmarkStart w:name="z1161" w:id="1062"/>
    <w:p>
      <w:pPr>
        <w:spacing w:after="0"/>
        <w:ind w:left="0"/>
        <w:jc w:val="both"/>
      </w:pPr>
      <w:r>
        <w:rPr>
          <w:rFonts w:ascii="Times New Roman"/>
          <w:b w:val="false"/>
          <w:i w:val="false"/>
          <w:color w:val="000000"/>
          <w:sz w:val="28"/>
        </w:rPr>
        <w:t>
      26) халықтың тығыздығына және елді мекендердің шалғайлығына қарай білім беру ұйымдары желісінің кепілдік берілген мемлекеттік нормативін бекітеді;</w:t>
      </w:r>
    </w:p>
    <w:bookmarkEnd w:id="1062"/>
    <w:bookmarkStart w:name="z1162" w:id="1063"/>
    <w:p>
      <w:pPr>
        <w:spacing w:after="0"/>
        <w:ind w:left="0"/>
        <w:jc w:val="both"/>
      </w:pPr>
      <w:r>
        <w:rPr>
          <w:rFonts w:ascii="Times New Roman"/>
          <w:b w:val="false"/>
          <w:i w:val="false"/>
          <w:color w:val="000000"/>
          <w:sz w:val="28"/>
        </w:rPr>
        <w:t>
      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Сот төрелігі академиясын (бұдан әрі – Сот төрелігі академиясы) қоспағанда, мыналарды:</w:t>
      </w:r>
    </w:p>
    <w:bookmarkEnd w:id="1063"/>
    <w:bookmarkStart w:name="z1163" w:id="1064"/>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bookmarkEnd w:id="1064"/>
    <w:bookmarkStart w:name="z1164" w:id="1065"/>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w:t>
      </w:r>
    </w:p>
    <w:bookmarkEnd w:id="1065"/>
    <w:bookmarkStart w:name="z1165" w:id="1066"/>
    <w:p>
      <w:pPr>
        <w:spacing w:after="0"/>
        <w:ind w:left="0"/>
        <w:jc w:val="both"/>
      </w:pPr>
      <w:r>
        <w:rPr>
          <w:rFonts w:ascii="Times New Roman"/>
          <w:b w:val="false"/>
          <w:i w:val="false"/>
          <w:color w:val="000000"/>
          <w:sz w:val="28"/>
        </w:rPr>
        <w:t>
      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w:t>
      </w:r>
    </w:p>
    <w:bookmarkEnd w:id="1066"/>
    <w:bookmarkStart w:name="z1166" w:id="1067"/>
    <w:p>
      <w:pPr>
        <w:spacing w:after="0"/>
        <w:ind w:left="0"/>
        <w:jc w:val="both"/>
      </w:pPr>
      <w:r>
        <w:rPr>
          <w:rFonts w:ascii="Times New Roman"/>
          <w:b w:val="false"/>
          <w:i w:val="false"/>
          <w:color w:val="000000"/>
          <w:sz w:val="28"/>
        </w:rPr>
        <w:t>
      28) аккредиттеу органдарын, оның ішінде шетелдік аккредиттеу органдарын тану қағидаларын бекітеді, танылған аккредиттеу органдарының, аккредиттелген білім беру ұйымдары мен білім беру бағдарламаларының тізілімін қалыптастырады және бекітеді, сондай-ақ оларды оған енгізу, оны тоқтата тұру және одан шығару негіздерін бекітеді;</w:t>
      </w:r>
    </w:p>
    <w:bookmarkEnd w:id="1067"/>
    <w:bookmarkStart w:name="z1167" w:id="1068"/>
    <w:p>
      <w:pPr>
        <w:spacing w:after="0"/>
        <w:ind w:left="0"/>
        <w:jc w:val="both"/>
      </w:pPr>
      <w:r>
        <w:rPr>
          <w:rFonts w:ascii="Times New Roman"/>
          <w:b w:val="false"/>
          <w:i w:val="false"/>
          <w:color w:val="000000"/>
          <w:sz w:val="28"/>
        </w:rPr>
        <w:t>
      29) мектепке дейінгі тәрбие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білімнің білім беру бағдарламаларын iске асыратын бiлiм беру ұйымдарына оқуға қабылдаудың үлгілік қағидаларын бекітеді;</w:t>
      </w:r>
    </w:p>
    <w:bookmarkEnd w:id="1068"/>
    <w:bookmarkStart w:name="z1168" w:id="1069"/>
    <w:p>
      <w:pPr>
        <w:spacing w:after="0"/>
        <w:ind w:left="0"/>
        <w:jc w:val="both"/>
      </w:pPr>
      <w:r>
        <w:rPr>
          <w:rFonts w:ascii="Times New Roman"/>
          <w:b w:val="false"/>
          <w:i w:val="false"/>
          <w:color w:val="000000"/>
          <w:sz w:val="28"/>
        </w:rPr>
        <w:t>
      30)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бекітеді;</w:t>
      </w:r>
    </w:p>
    <w:bookmarkEnd w:id="1069"/>
    <w:bookmarkStart w:name="z1169" w:id="1070"/>
    <w:p>
      <w:pPr>
        <w:spacing w:after="0"/>
        <w:ind w:left="0"/>
        <w:jc w:val="both"/>
      </w:pPr>
      <w:r>
        <w:rPr>
          <w:rFonts w:ascii="Times New Roman"/>
          <w:b w:val="false"/>
          <w:i w:val="false"/>
          <w:color w:val="000000"/>
          <w:sz w:val="28"/>
        </w:rPr>
        <w:t>
      31)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бекітеді;</w:t>
      </w:r>
    </w:p>
    <w:bookmarkEnd w:id="1070"/>
    <w:bookmarkStart w:name="z1170" w:id="1071"/>
    <w:p>
      <w:pPr>
        <w:spacing w:after="0"/>
        <w:ind w:left="0"/>
        <w:jc w:val="both"/>
      </w:pPr>
      <w:r>
        <w:rPr>
          <w:rFonts w:ascii="Times New Roman"/>
          <w:b w:val="false"/>
          <w:i w:val="false"/>
          <w:color w:val="000000"/>
          <w:sz w:val="28"/>
        </w:rPr>
        <w:t>
      32) ерекше білім беру қажеттіліктерін бағалау қағидаларын бекітеді;</w:t>
      </w:r>
    </w:p>
    <w:bookmarkEnd w:id="1071"/>
    <w:bookmarkStart w:name="z1171" w:id="1072"/>
    <w:p>
      <w:pPr>
        <w:spacing w:after="0"/>
        <w:ind w:left="0"/>
        <w:jc w:val="both"/>
      </w:pPr>
      <w:r>
        <w:rPr>
          <w:rFonts w:ascii="Times New Roman"/>
          <w:b w:val="false"/>
          <w:i w:val="false"/>
          <w:color w:val="000000"/>
          <w:sz w:val="28"/>
        </w:rPr>
        <w:t>
      33) білім беру қызметіне қойылатын біліктілік талаптарын және оларға сәйкестікті растайтын құжаттардың тізбесін бекітеді;</w:t>
      </w:r>
    </w:p>
    <w:bookmarkEnd w:id="1072"/>
    <w:bookmarkStart w:name="z1172" w:id="1073"/>
    <w:p>
      <w:pPr>
        <w:spacing w:after="0"/>
        <w:ind w:left="0"/>
        <w:jc w:val="both"/>
      </w:pPr>
      <w:r>
        <w:rPr>
          <w:rFonts w:ascii="Times New Roman"/>
          <w:b w:val="false"/>
          <w:i w:val="false"/>
          <w:color w:val="000000"/>
          <w:sz w:val="28"/>
        </w:rPr>
        <w:t>
      34) орта білім беру ұйымдарындағы сынып жетекшілігі туралы ережені бекітеді;</w:t>
      </w:r>
    </w:p>
    <w:bookmarkEnd w:id="1073"/>
    <w:bookmarkStart w:name="z1173" w:id="1074"/>
    <w:p>
      <w:pPr>
        <w:spacing w:after="0"/>
        <w:ind w:left="0"/>
        <w:jc w:val="both"/>
      </w:pPr>
      <w:r>
        <w:rPr>
          <w:rFonts w:ascii="Times New Roman"/>
          <w:b w:val="false"/>
          <w:i w:val="false"/>
          <w:color w:val="000000"/>
          <w:sz w:val="28"/>
        </w:rPr>
        <w:t>
      35) тиісті саланың уәкілетті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тыйым салынған, оларда пайдаланылуы шектелген нәрселер мен заттардың тізбесін бекітеді;</w:t>
      </w:r>
    </w:p>
    <w:bookmarkEnd w:id="1074"/>
    <w:bookmarkStart w:name="z1174" w:id="1075"/>
    <w:p>
      <w:pPr>
        <w:spacing w:after="0"/>
        <w:ind w:left="0"/>
        <w:jc w:val="both"/>
      </w:pPr>
      <w:r>
        <w:rPr>
          <w:rFonts w:ascii="Times New Roman"/>
          <w:b w:val="false"/>
          <w:i w:val="false"/>
          <w:color w:val="000000"/>
          <w:sz w:val="28"/>
        </w:rPr>
        <w:t>
      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bookmarkEnd w:id="1075"/>
    <w:bookmarkStart w:name="z1175" w:id="1076"/>
    <w:p>
      <w:pPr>
        <w:spacing w:after="0"/>
        <w:ind w:left="0"/>
        <w:jc w:val="both"/>
      </w:pPr>
      <w:r>
        <w:rPr>
          <w:rFonts w:ascii="Times New Roman"/>
          <w:b w:val="false"/>
          <w:i w:val="false"/>
          <w:color w:val="000000"/>
          <w:sz w:val="28"/>
        </w:rPr>
        <w:t>
      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1076"/>
    <w:bookmarkStart w:name="z1176" w:id="1077"/>
    <w:p>
      <w:pPr>
        <w:spacing w:after="0"/>
        <w:ind w:left="0"/>
        <w:jc w:val="both"/>
      </w:pPr>
      <w:r>
        <w:rPr>
          <w:rFonts w:ascii="Times New Roman"/>
          <w:b w:val="false"/>
          <w:i w:val="false"/>
          <w:color w:val="000000"/>
          <w:sz w:val="28"/>
        </w:rPr>
        <w:t>
      38)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077"/>
    <w:bookmarkStart w:name="z1177" w:id="1078"/>
    <w:p>
      <w:pPr>
        <w:spacing w:after="0"/>
        <w:ind w:left="0"/>
        <w:jc w:val="both"/>
      </w:pPr>
      <w:r>
        <w:rPr>
          <w:rFonts w:ascii="Times New Roman"/>
          <w:b w:val="false"/>
          <w:i w:val="false"/>
          <w:color w:val="000000"/>
          <w:sz w:val="28"/>
        </w:rPr>
        <w:t>
      39) орта білім беру ұйымдары үшін міндетті мектеп формасына қойылатын талаптарды бекітеді;</w:t>
      </w:r>
    </w:p>
    <w:bookmarkEnd w:id="1078"/>
    <w:bookmarkStart w:name="z1178" w:id="1079"/>
    <w:p>
      <w:pPr>
        <w:spacing w:after="0"/>
        <w:ind w:left="0"/>
        <w:jc w:val="both"/>
      </w:pPr>
      <w:r>
        <w:rPr>
          <w:rFonts w:ascii="Times New Roman"/>
          <w:b w:val="false"/>
          <w:i w:val="false"/>
          <w:color w:val="000000"/>
          <w:sz w:val="28"/>
        </w:rPr>
        <w:t>
      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bookmarkEnd w:id="1079"/>
    <w:bookmarkStart w:name="z1179" w:id="1080"/>
    <w:p>
      <w:pPr>
        <w:spacing w:after="0"/>
        <w:ind w:left="0"/>
        <w:jc w:val="both"/>
      </w:pPr>
      <w:r>
        <w:rPr>
          <w:rFonts w:ascii="Times New Roman"/>
          <w:b w:val="false"/>
          <w:i w:val="false"/>
          <w:color w:val="000000"/>
          <w:sz w:val="28"/>
        </w:rPr>
        <w:t>
      41) 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bookmarkEnd w:id="1080"/>
    <w:bookmarkStart w:name="z1180" w:id="1081"/>
    <w:p>
      <w:pPr>
        <w:spacing w:after="0"/>
        <w:ind w:left="0"/>
        <w:jc w:val="both"/>
      </w:pPr>
      <w:r>
        <w:rPr>
          <w:rFonts w:ascii="Times New Roman"/>
          <w:b w:val="false"/>
          <w:i w:val="false"/>
          <w:color w:val="000000"/>
          <w:sz w:val="28"/>
        </w:rPr>
        <w:t>
      42)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081"/>
    <w:bookmarkStart w:name="z1181" w:id="1082"/>
    <w:p>
      <w:pPr>
        <w:spacing w:after="0"/>
        <w:ind w:left="0"/>
        <w:jc w:val="both"/>
      </w:pPr>
      <w:r>
        <w:rPr>
          <w:rFonts w:ascii="Times New Roman"/>
          <w:b w:val="false"/>
          <w:i w:val="false"/>
          <w:color w:val="000000"/>
          <w:sz w:val="28"/>
        </w:rPr>
        <w:t>
      43)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bookmarkEnd w:id="1082"/>
    <w:bookmarkStart w:name="z1182" w:id="1083"/>
    <w:p>
      <w:pPr>
        <w:spacing w:after="0"/>
        <w:ind w:left="0"/>
        <w:jc w:val="both"/>
      </w:pPr>
      <w:r>
        <w:rPr>
          <w:rFonts w:ascii="Times New Roman"/>
          <w:b w:val="false"/>
          <w:i w:val="false"/>
          <w:color w:val="000000"/>
          <w:sz w:val="28"/>
        </w:rPr>
        <w:t>
      44)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bookmarkEnd w:id="1083"/>
    <w:bookmarkStart w:name="z1183" w:id="1084"/>
    <w:p>
      <w:pPr>
        <w:spacing w:after="0"/>
        <w:ind w:left="0"/>
        <w:jc w:val="both"/>
      </w:pPr>
      <w:r>
        <w:rPr>
          <w:rFonts w:ascii="Times New Roman"/>
          <w:b w:val="false"/>
          <w:i w:val="false"/>
          <w:color w:val="000000"/>
          <w:sz w:val="28"/>
        </w:rPr>
        <w:t>
      45) техникалық және кәсіптік, орта білімнен кейінгі білім беру ұйымдарында білім алушыларға академиялық демалыс беру қағидаларын бекітеді;</w:t>
      </w:r>
    </w:p>
    <w:bookmarkEnd w:id="1084"/>
    <w:bookmarkStart w:name="z1184" w:id="1085"/>
    <w:p>
      <w:pPr>
        <w:spacing w:after="0"/>
        <w:ind w:left="0"/>
        <w:jc w:val="both"/>
      </w:pPr>
      <w:r>
        <w:rPr>
          <w:rFonts w:ascii="Times New Roman"/>
          <w:b w:val="false"/>
          <w:i w:val="false"/>
          <w:color w:val="000000"/>
          <w:sz w:val="28"/>
        </w:rPr>
        <w:t>
      46)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бекітеді;</w:t>
      </w:r>
    </w:p>
    <w:bookmarkEnd w:id="1085"/>
    <w:bookmarkStart w:name="z1185" w:id="1086"/>
    <w:p>
      <w:pPr>
        <w:spacing w:after="0"/>
        <w:ind w:left="0"/>
        <w:jc w:val="both"/>
      </w:pPr>
      <w:r>
        <w:rPr>
          <w:rFonts w:ascii="Times New Roman"/>
          <w:b w:val="false"/>
          <w:i w:val="false"/>
          <w:color w:val="000000"/>
          <w:sz w:val="28"/>
        </w:rPr>
        <w:t>
      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әдістемесін бекітеді;</w:t>
      </w:r>
    </w:p>
    <w:bookmarkEnd w:id="1086"/>
    <w:bookmarkStart w:name="z1186" w:id="1087"/>
    <w:p>
      <w:pPr>
        <w:spacing w:after="0"/>
        <w:ind w:left="0"/>
        <w:jc w:val="both"/>
      </w:pPr>
      <w:r>
        <w:rPr>
          <w:rFonts w:ascii="Times New Roman"/>
          <w:b w:val="false"/>
          <w:i w:val="false"/>
          <w:color w:val="000000"/>
          <w:sz w:val="28"/>
        </w:rPr>
        <w:t>
      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bookmarkEnd w:id="1087"/>
    <w:bookmarkStart w:name="z1187" w:id="1088"/>
    <w:p>
      <w:pPr>
        <w:spacing w:after="0"/>
        <w:ind w:left="0"/>
        <w:jc w:val="both"/>
      </w:pPr>
      <w:r>
        <w:rPr>
          <w:rFonts w:ascii="Times New Roman"/>
          <w:b w:val="false"/>
          <w:i w:val="false"/>
          <w:color w:val="000000"/>
          <w:sz w:val="28"/>
        </w:rPr>
        <w:t>
      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bookmarkEnd w:id="1088"/>
    <w:bookmarkStart w:name="z1188" w:id="1089"/>
    <w:p>
      <w:pPr>
        <w:spacing w:after="0"/>
        <w:ind w:left="0"/>
        <w:jc w:val="both"/>
      </w:pPr>
      <w:r>
        <w:rPr>
          <w:rFonts w:ascii="Times New Roman"/>
          <w:b w:val="false"/>
          <w:i w:val="false"/>
          <w:color w:val="000000"/>
          <w:sz w:val="28"/>
        </w:rPr>
        <w:t>
      50)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бекітеді;</w:t>
      </w:r>
    </w:p>
    <w:bookmarkEnd w:id="1089"/>
    <w:bookmarkStart w:name="z1189" w:id="1090"/>
    <w:p>
      <w:pPr>
        <w:spacing w:after="0"/>
        <w:ind w:left="0"/>
        <w:jc w:val="both"/>
      </w:pPr>
      <w:r>
        <w:rPr>
          <w:rFonts w:ascii="Times New Roman"/>
          <w:b w:val="false"/>
          <w:i w:val="false"/>
          <w:color w:val="000000"/>
          <w:sz w:val="28"/>
        </w:rPr>
        <w:t>
      51) мемлекеттік білім беру ұйымдары педагогтарының оқулықтар мен оқу-әдістемелік кешендерді таңдау қағидаларын бекітеді;</w:t>
      </w:r>
    </w:p>
    <w:bookmarkEnd w:id="1090"/>
    <w:bookmarkStart w:name="z1190" w:id="1091"/>
    <w:p>
      <w:pPr>
        <w:spacing w:after="0"/>
        <w:ind w:left="0"/>
        <w:jc w:val="both"/>
      </w:pPr>
      <w:r>
        <w:rPr>
          <w:rFonts w:ascii="Times New Roman"/>
          <w:b w:val="false"/>
          <w:i w:val="false"/>
          <w:color w:val="000000"/>
          <w:sz w:val="28"/>
        </w:rPr>
        <w:t>
      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bookmarkEnd w:id="1091"/>
    <w:bookmarkStart w:name="z1191" w:id="1092"/>
    <w:p>
      <w:pPr>
        <w:spacing w:after="0"/>
        <w:ind w:left="0"/>
        <w:jc w:val="both"/>
      </w:pPr>
      <w:r>
        <w:rPr>
          <w:rFonts w:ascii="Times New Roman"/>
          <w:b w:val="false"/>
          <w:i w:val="false"/>
          <w:color w:val="000000"/>
          <w:sz w:val="28"/>
        </w:rPr>
        <w:t>
      53) орта, техникалық және кәсіптік, орта білімнен кейінгі білім беру ұйымдарынан шығатын ресми құжаттарға апостиль қою рәсімін жүзеге асырады;</w:t>
      </w:r>
    </w:p>
    <w:bookmarkEnd w:id="1092"/>
    <w:bookmarkStart w:name="z1192" w:id="1093"/>
    <w:p>
      <w:pPr>
        <w:spacing w:after="0"/>
        <w:ind w:left="0"/>
        <w:jc w:val="both"/>
      </w:pPr>
      <w:r>
        <w:rPr>
          <w:rFonts w:ascii="Times New Roman"/>
          <w:b w:val="false"/>
          <w:i w:val="false"/>
          <w:color w:val="000000"/>
          <w:sz w:val="28"/>
        </w:rPr>
        <w:t>
      54) орта, техникалық және кәсіптік, орта білімнен кейінгі білім беру ұйымдарын бағалау өлшемшарттарын бекітеді;</w:t>
      </w:r>
    </w:p>
    <w:bookmarkEnd w:id="1093"/>
    <w:bookmarkStart w:name="z1193" w:id="1094"/>
    <w:p>
      <w:pPr>
        <w:spacing w:after="0"/>
        <w:ind w:left="0"/>
        <w:jc w:val="both"/>
      </w:pPr>
      <w:r>
        <w:rPr>
          <w:rFonts w:ascii="Times New Roman"/>
          <w:b w:val="false"/>
          <w:i w:val="false"/>
          <w:color w:val="000000"/>
          <w:sz w:val="28"/>
        </w:rPr>
        <w:t>
      55) орта, техникалық және кәсіптік, орта білімнен кейінгі білім алушылардың білімін бағалау өлшемшарттарын бекітеді;</w:t>
      </w:r>
    </w:p>
    <w:bookmarkEnd w:id="1094"/>
    <w:bookmarkStart w:name="z1194" w:id="1095"/>
    <w:p>
      <w:pPr>
        <w:spacing w:after="0"/>
        <w:ind w:left="0"/>
        <w:jc w:val="both"/>
      </w:pPr>
      <w:r>
        <w:rPr>
          <w:rFonts w:ascii="Times New Roman"/>
          <w:b w:val="false"/>
          <w:i w:val="false"/>
          <w:color w:val="000000"/>
          <w:sz w:val="28"/>
        </w:rPr>
        <w:t>
      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білімнің білім беру бағдарламаларын iске асыратын бiлiм беру ұйымдарын, ведомстволық бағынысты бiлiм беру ұйымдарын қамтамасыз ету жөнiндегi қағидаларды бекiтедi, олардың пайдаланылуына бақылауды жүзеге асырады;</w:t>
      </w:r>
    </w:p>
    <w:bookmarkEnd w:id="1095"/>
    <w:bookmarkStart w:name="z1195" w:id="1096"/>
    <w:p>
      <w:pPr>
        <w:spacing w:after="0"/>
        <w:ind w:left="0"/>
        <w:jc w:val="both"/>
      </w:pPr>
      <w:r>
        <w:rPr>
          <w:rFonts w:ascii="Times New Roman"/>
          <w:b w:val="false"/>
          <w:i w:val="false"/>
          <w:color w:val="000000"/>
          <w:sz w:val="28"/>
        </w:rPr>
        <w:t>
      57)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бекітеді;</w:t>
      </w:r>
    </w:p>
    <w:bookmarkEnd w:id="1096"/>
    <w:bookmarkStart w:name="z1196" w:id="1097"/>
    <w:p>
      <w:pPr>
        <w:spacing w:after="0"/>
        <w:ind w:left="0"/>
        <w:jc w:val="both"/>
      </w:pPr>
      <w:r>
        <w:rPr>
          <w:rFonts w:ascii="Times New Roman"/>
          <w:b w:val="false"/>
          <w:i w:val="false"/>
          <w:color w:val="000000"/>
          <w:sz w:val="28"/>
        </w:rPr>
        <w:t>
      58)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bookmarkEnd w:id="1097"/>
    <w:bookmarkStart w:name="z1197" w:id="1098"/>
    <w:p>
      <w:pPr>
        <w:spacing w:after="0"/>
        <w:ind w:left="0"/>
        <w:jc w:val="both"/>
      </w:pPr>
      <w:r>
        <w:rPr>
          <w:rFonts w:ascii="Times New Roman"/>
          <w:b w:val="false"/>
          <w:i w:val="false"/>
          <w:color w:val="000000"/>
          <w:sz w:val="28"/>
        </w:rPr>
        <w:t>
      59)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бекітеді;</w:t>
      </w:r>
    </w:p>
    <w:bookmarkEnd w:id="1098"/>
    <w:bookmarkStart w:name="z1198" w:id="1099"/>
    <w:p>
      <w:pPr>
        <w:spacing w:after="0"/>
        <w:ind w:left="0"/>
        <w:jc w:val="both"/>
      </w:pPr>
      <w:r>
        <w:rPr>
          <w:rFonts w:ascii="Times New Roman"/>
          <w:b w:val="false"/>
          <w:i w:val="false"/>
          <w:color w:val="000000"/>
          <w:sz w:val="28"/>
        </w:rPr>
        <w:t>
      60) білім беру жинақтау салымы туралы үлгілік шартты бекітеді;</w:t>
      </w:r>
    </w:p>
    <w:bookmarkEnd w:id="1099"/>
    <w:bookmarkStart w:name="z1199" w:id="1100"/>
    <w:p>
      <w:pPr>
        <w:spacing w:after="0"/>
        <w:ind w:left="0"/>
        <w:jc w:val="both"/>
      </w:pPr>
      <w:r>
        <w:rPr>
          <w:rFonts w:ascii="Times New Roman"/>
          <w:b w:val="false"/>
          <w:i w:val="false"/>
          <w:color w:val="000000"/>
          <w:sz w:val="28"/>
        </w:rPr>
        <w:t>
      61) қаржы ұйымдары беретін білім беру кредиттеріне кепілдік беру және осындай кепілдік беру мөлшерін айқындау қағидаларын бекітеді;</w:t>
      </w:r>
    </w:p>
    <w:bookmarkEnd w:id="1100"/>
    <w:bookmarkStart w:name="z1200" w:id="1101"/>
    <w:p>
      <w:pPr>
        <w:spacing w:after="0"/>
        <w:ind w:left="0"/>
        <w:jc w:val="both"/>
      </w:pPr>
      <w:r>
        <w:rPr>
          <w:rFonts w:ascii="Times New Roman"/>
          <w:b w:val="false"/>
          <w:i w:val="false"/>
          <w:color w:val="000000"/>
          <w:sz w:val="28"/>
        </w:rPr>
        <w:t>
      62)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бекітеді;</w:t>
      </w:r>
    </w:p>
    <w:bookmarkEnd w:id="1101"/>
    <w:bookmarkStart w:name="z1201" w:id="1102"/>
    <w:p>
      <w:pPr>
        <w:spacing w:after="0"/>
        <w:ind w:left="0"/>
        <w:jc w:val="both"/>
      </w:pPr>
      <w:r>
        <w:rPr>
          <w:rFonts w:ascii="Times New Roman"/>
          <w:b w:val="false"/>
          <w:i w:val="false"/>
          <w:color w:val="000000"/>
          <w:sz w:val="28"/>
        </w:rPr>
        <w:t>
      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End w:id="1102"/>
    <w:bookmarkStart w:name="z1202" w:id="1103"/>
    <w:p>
      <w:pPr>
        <w:spacing w:after="0"/>
        <w:ind w:left="0"/>
        <w:jc w:val="both"/>
      </w:pPr>
      <w:r>
        <w:rPr>
          <w:rFonts w:ascii="Times New Roman"/>
          <w:b w:val="false"/>
          <w:i w:val="false"/>
          <w:color w:val="000000"/>
          <w:sz w:val="28"/>
        </w:rPr>
        <w:t>
      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1103"/>
    <w:bookmarkStart w:name="z1203" w:id="1104"/>
    <w:p>
      <w:pPr>
        <w:spacing w:after="0"/>
        <w:ind w:left="0"/>
        <w:jc w:val="both"/>
      </w:pPr>
      <w:r>
        <w:rPr>
          <w:rFonts w:ascii="Times New Roman"/>
          <w:b w:val="false"/>
          <w:i w:val="false"/>
          <w:color w:val="000000"/>
          <w:sz w:val="28"/>
        </w:rPr>
        <w:t>
      65) мектепке дейiнгi, орта, техникалық және кәсiптiк, орта білімнен кейінгі бiлiм беру ұйымдарын, сондай-ақ арнаулы білім беру ұйымдарын жабдықтармен және жиһазбен жарақтандыру нормаларын бекiтедi;</w:t>
      </w:r>
    </w:p>
    <w:bookmarkEnd w:id="1104"/>
    <w:bookmarkStart w:name="z1204" w:id="1105"/>
    <w:p>
      <w:pPr>
        <w:spacing w:after="0"/>
        <w:ind w:left="0"/>
        <w:jc w:val="both"/>
      </w:pPr>
      <w:r>
        <w:rPr>
          <w:rFonts w:ascii="Times New Roman"/>
          <w:b w:val="false"/>
          <w:i w:val="false"/>
          <w:color w:val="000000"/>
          <w:sz w:val="28"/>
        </w:rPr>
        <w:t>
      66)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сараптама жасау, сынақтан өткізу және мониторинг жүргізу, басып шығару жөніндегі қағидаларды бекітеді;</w:t>
      </w:r>
    </w:p>
    <w:bookmarkEnd w:id="1105"/>
    <w:bookmarkStart w:name="z1205" w:id="1106"/>
    <w:p>
      <w:pPr>
        <w:spacing w:after="0"/>
        <w:ind w:left="0"/>
        <w:jc w:val="both"/>
      </w:pPr>
      <w:r>
        <w:rPr>
          <w:rFonts w:ascii="Times New Roman"/>
          <w:b w:val="false"/>
          <w:i w:val="false"/>
          <w:color w:val="000000"/>
          <w:sz w:val="28"/>
        </w:rPr>
        <w:t>
      67)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1106"/>
    <w:bookmarkStart w:name="z1206" w:id="1107"/>
    <w:p>
      <w:pPr>
        <w:spacing w:after="0"/>
        <w:ind w:left="0"/>
        <w:jc w:val="both"/>
      </w:pPr>
      <w:r>
        <w:rPr>
          <w:rFonts w:ascii="Times New Roman"/>
          <w:b w:val="false"/>
          <w:i w:val="false"/>
          <w:color w:val="000000"/>
          <w:sz w:val="28"/>
        </w:rPr>
        <w:t>
      68)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1107"/>
    <w:bookmarkStart w:name="z1207" w:id="1108"/>
    <w:p>
      <w:pPr>
        <w:spacing w:after="0"/>
        <w:ind w:left="0"/>
        <w:jc w:val="both"/>
      </w:pPr>
      <w:r>
        <w:rPr>
          <w:rFonts w:ascii="Times New Roman"/>
          <w:b w:val="false"/>
          <w:i w:val="false"/>
          <w:color w:val="000000"/>
          <w:sz w:val="28"/>
        </w:rPr>
        <w:t>
      69) республикалық маңызы бар мектептен тыс іс-шаралар өткізуді ұйымдастырады;</w:t>
      </w:r>
    </w:p>
    <w:bookmarkEnd w:id="1108"/>
    <w:bookmarkStart w:name="z1208" w:id="1109"/>
    <w:p>
      <w:pPr>
        <w:spacing w:after="0"/>
        <w:ind w:left="0"/>
        <w:jc w:val="both"/>
      </w:pPr>
      <w:r>
        <w:rPr>
          <w:rFonts w:ascii="Times New Roman"/>
          <w:b w:val="false"/>
          <w:i w:val="false"/>
          <w:color w:val="000000"/>
          <w:sz w:val="28"/>
        </w:rPr>
        <w:t>
      70) жаратылыстану-математика циклі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bookmarkEnd w:id="1109"/>
    <w:bookmarkStart w:name="z1209" w:id="1110"/>
    <w:p>
      <w:pPr>
        <w:spacing w:after="0"/>
        <w:ind w:left="0"/>
        <w:jc w:val="both"/>
      </w:pPr>
      <w:r>
        <w:rPr>
          <w:rFonts w:ascii="Times New Roman"/>
          <w:b w:val="false"/>
          <w:i w:val="false"/>
          <w:color w:val="000000"/>
          <w:sz w:val="28"/>
        </w:rPr>
        <w:t>
      71)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бекітеді;</w:t>
      </w:r>
    </w:p>
    <w:bookmarkEnd w:id="1110"/>
    <w:bookmarkStart w:name="z1210" w:id="1111"/>
    <w:p>
      <w:pPr>
        <w:spacing w:after="0"/>
        <w:ind w:left="0"/>
        <w:jc w:val="both"/>
      </w:pPr>
      <w:r>
        <w:rPr>
          <w:rFonts w:ascii="Times New Roman"/>
          <w:b w:val="false"/>
          <w:i w:val="false"/>
          <w:color w:val="000000"/>
          <w:sz w:val="28"/>
        </w:rPr>
        <w:t>
      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bookmarkEnd w:id="1111"/>
    <w:bookmarkStart w:name="z1211" w:id="1112"/>
    <w:p>
      <w:pPr>
        <w:spacing w:after="0"/>
        <w:ind w:left="0"/>
        <w:jc w:val="both"/>
      </w:pPr>
      <w:r>
        <w:rPr>
          <w:rFonts w:ascii="Times New Roman"/>
          <w:b w:val="false"/>
          <w:i w:val="false"/>
          <w:color w:val="000000"/>
          <w:sz w:val="28"/>
        </w:rPr>
        <w:t>
      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бекітеді;</w:t>
      </w:r>
    </w:p>
    <w:bookmarkEnd w:id="1112"/>
    <w:bookmarkStart w:name="z1212" w:id="1113"/>
    <w:p>
      <w:pPr>
        <w:spacing w:after="0"/>
        <w:ind w:left="0"/>
        <w:jc w:val="both"/>
      </w:pPr>
      <w:r>
        <w:rPr>
          <w:rFonts w:ascii="Times New Roman"/>
          <w:b w:val="false"/>
          <w:i w:val="false"/>
          <w:color w:val="000000"/>
          <w:sz w:val="28"/>
        </w:rPr>
        <w:t>
      74)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бекітеді;</w:t>
      </w:r>
    </w:p>
    <w:bookmarkEnd w:id="1113"/>
    <w:bookmarkStart w:name="z1213" w:id="1114"/>
    <w:p>
      <w:pPr>
        <w:spacing w:after="0"/>
        <w:ind w:left="0"/>
        <w:jc w:val="both"/>
      </w:pPr>
      <w:r>
        <w:rPr>
          <w:rFonts w:ascii="Times New Roman"/>
          <w:b w:val="false"/>
          <w:i w:val="false"/>
          <w:color w:val="000000"/>
          <w:sz w:val="28"/>
        </w:rPr>
        <w:t>
      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1114"/>
    <w:bookmarkStart w:name="z1214" w:id="1115"/>
    <w:p>
      <w:pPr>
        <w:spacing w:after="0"/>
        <w:ind w:left="0"/>
        <w:jc w:val="both"/>
      </w:pPr>
      <w:r>
        <w:rPr>
          <w:rFonts w:ascii="Times New Roman"/>
          <w:b w:val="false"/>
          <w:i w:val="false"/>
          <w:color w:val="000000"/>
          <w:sz w:val="28"/>
        </w:rPr>
        <w:t>
      76)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1115"/>
    <w:bookmarkStart w:name="z1215" w:id="1116"/>
    <w:p>
      <w:pPr>
        <w:spacing w:after="0"/>
        <w:ind w:left="0"/>
        <w:jc w:val="both"/>
      </w:pPr>
      <w:r>
        <w:rPr>
          <w:rFonts w:ascii="Times New Roman"/>
          <w:b w:val="false"/>
          <w:i w:val="false"/>
          <w:color w:val="000000"/>
          <w:sz w:val="28"/>
        </w:rPr>
        <w:t>
      77)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1116"/>
    <w:bookmarkStart w:name="z1216" w:id="1117"/>
    <w:p>
      <w:pPr>
        <w:spacing w:after="0"/>
        <w:ind w:left="0"/>
        <w:jc w:val="both"/>
      </w:pPr>
      <w:r>
        <w:rPr>
          <w:rFonts w:ascii="Times New Roman"/>
          <w:b w:val="false"/>
          <w:i w:val="false"/>
          <w:color w:val="000000"/>
          <w:sz w:val="28"/>
        </w:rPr>
        <w:t>
      78)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бекітеді;</w:t>
      </w:r>
    </w:p>
    <w:bookmarkEnd w:id="1117"/>
    <w:bookmarkStart w:name="z1217" w:id="1118"/>
    <w:p>
      <w:pPr>
        <w:spacing w:after="0"/>
        <w:ind w:left="0"/>
        <w:jc w:val="both"/>
      </w:pPr>
      <w:r>
        <w:rPr>
          <w:rFonts w:ascii="Times New Roman"/>
          <w:b w:val="false"/>
          <w:i w:val="false"/>
          <w:color w:val="000000"/>
          <w:sz w:val="28"/>
        </w:rPr>
        <w:t>
      79) педагогикалық әдеп қағидаларын бекітеді;</w:t>
      </w:r>
    </w:p>
    <w:bookmarkEnd w:id="1118"/>
    <w:bookmarkStart w:name="z1218" w:id="1119"/>
    <w:p>
      <w:pPr>
        <w:spacing w:after="0"/>
        <w:ind w:left="0"/>
        <w:jc w:val="both"/>
      </w:pPr>
      <w:r>
        <w:rPr>
          <w:rFonts w:ascii="Times New Roman"/>
          <w:b w:val="false"/>
          <w:i w:val="false"/>
          <w:color w:val="000000"/>
          <w:sz w:val="28"/>
        </w:rPr>
        <w:t>
      80)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бекітеді;</w:t>
      </w:r>
    </w:p>
    <w:bookmarkEnd w:id="1119"/>
    <w:bookmarkStart w:name="z1219" w:id="1120"/>
    <w:p>
      <w:pPr>
        <w:spacing w:after="0"/>
        <w:ind w:left="0"/>
        <w:jc w:val="both"/>
      </w:pPr>
      <w:r>
        <w:rPr>
          <w:rFonts w:ascii="Times New Roman"/>
          <w:b w:val="false"/>
          <w:i w:val="false"/>
          <w:color w:val="000000"/>
          <w:sz w:val="28"/>
        </w:rPr>
        <w:t>
      81) педагогтерді қайта даярлауды және олардың біліктілігін арттыруды ұйымдастырады;</w:t>
      </w:r>
    </w:p>
    <w:bookmarkEnd w:id="1120"/>
    <w:bookmarkStart w:name="z1220" w:id="1121"/>
    <w:p>
      <w:pPr>
        <w:spacing w:after="0"/>
        <w:ind w:left="0"/>
        <w:jc w:val="both"/>
      </w:pPr>
      <w:r>
        <w:rPr>
          <w:rFonts w:ascii="Times New Roman"/>
          <w:b w:val="false"/>
          <w:i w:val="false"/>
          <w:color w:val="000000"/>
          <w:sz w:val="28"/>
        </w:rPr>
        <w:t>
      82) педагогтердің біліктілігін арттыру курстарын, сондай-ақ педагог қызметін курстан кейін қолдауды ұйымдастыру және жүргізу қағидаларын бекітеді;</w:t>
      </w:r>
    </w:p>
    <w:bookmarkEnd w:id="1121"/>
    <w:bookmarkStart w:name="z1221" w:id="1122"/>
    <w:p>
      <w:pPr>
        <w:spacing w:after="0"/>
        <w:ind w:left="0"/>
        <w:jc w:val="both"/>
      </w:pPr>
      <w:r>
        <w:rPr>
          <w:rFonts w:ascii="Times New Roman"/>
          <w:b w:val="false"/>
          <w:i w:val="false"/>
          <w:color w:val="000000"/>
          <w:sz w:val="28"/>
        </w:rPr>
        <w:t>
      83) педагогтердің біліктілігін арттыру курстарының білім беру бағдарламаларын әзірлеу, келісу және бекіту қағидаларын бекітеді;</w:t>
      </w:r>
    </w:p>
    <w:bookmarkEnd w:id="1122"/>
    <w:bookmarkStart w:name="z1222" w:id="1123"/>
    <w:p>
      <w:pPr>
        <w:spacing w:after="0"/>
        <w:ind w:left="0"/>
        <w:jc w:val="both"/>
      </w:pPr>
      <w:r>
        <w:rPr>
          <w:rFonts w:ascii="Times New Roman"/>
          <w:b w:val="false"/>
          <w:i w:val="false"/>
          <w:color w:val="000000"/>
          <w:sz w:val="28"/>
        </w:rPr>
        <w:t>
      84) бейресми білім беру арқылы алынған оқыту нәтижелерін тану қағидаларын бекітеді;</w:t>
      </w:r>
    </w:p>
    <w:bookmarkEnd w:id="1123"/>
    <w:bookmarkStart w:name="z1223" w:id="1124"/>
    <w:p>
      <w:pPr>
        <w:spacing w:after="0"/>
        <w:ind w:left="0"/>
        <w:jc w:val="both"/>
      </w:pPr>
      <w:r>
        <w:rPr>
          <w:rFonts w:ascii="Times New Roman"/>
          <w:b w:val="false"/>
          <w:i w:val="false"/>
          <w:color w:val="000000"/>
          <w:sz w:val="28"/>
        </w:rPr>
        <w:t>
      85) салалық көтермелеу жүйесін бекітеді;</w:t>
      </w:r>
    </w:p>
    <w:bookmarkEnd w:id="1124"/>
    <w:bookmarkStart w:name="z1224" w:id="1125"/>
    <w:p>
      <w:pPr>
        <w:spacing w:after="0"/>
        <w:ind w:left="0"/>
        <w:jc w:val="both"/>
      </w:pPr>
      <w:r>
        <w:rPr>
          <w:rFonts w:ascii="Times New Roman"/>
          <w:b w:val="false"/>
          <w:i w:val="false"/>
          <w:color w:val="000000"/>
          <w:sz w:val="28"/>
        </w:rPr>
        <w:t>
      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шарттарға (келісімдерге) және бағдарламаларға қол қояды, білім беру ұйымдары жүзеге асыратын халықаралық ынтымақтастық ұйымдарының қағидаларын белгілейді және осы жұмысты үйлестіреді;</w:t>
      </w:r>
    </w:p>
    <w:bookmarkEnd w:id="1125"/>
    <w:bookmarkStart w:name="z1225" w:id="1126"/>
    <w:p>
      <w:pPr>
        <w:spacing w:after="0"/>
        <w:ind w:left="0"/>
        <w:jc w:val="both"/>
      </w:pPr>
      <w:r>
        <w:rPr>
          <w:rFonts w:ascii="Times New Roman"/>
          <w:b w:val="false"/>
          <w:i w:val="false"/>
          <w:color w:val="000000"/>
          <w:sz w:val="28"/>
        </w:rPr>
        <w:t>
      87) техникалық және кәсiптiк, орта бiлiмнен кейiнгi және жоғары бiлiмнің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жүруді қамтамасыз ету қағидаларын бекітеді;</w:t>
      </w:r>
    </w:p>
    <w:bookmarkEnd w:id="1126"/>
    <w:bookmarkStart w:name="z1226" w:id="1127"/>
    <w:p>
      <w:pPr>
        <w:spacing w:after="0"/>
        <w:ind w:left="0"/>
        <w:jc w:val="both"/>
      </w:pPr>
      <w:r>
        <w:rPr>
          <w:rFonts w:ascii="Times New Roman"/>
          <w:b w:val="false"/>
          <w:i w:val="false"/>
          <w:color w:val="000000"/>
          <w:sz w:val="28"/>
        </w:rPr>
        <w:t>
      88) студенттерді жатақханалардағы орындармен қамтамасыз етуге мемлекеттік тапсырысты орналастыру қағидаларын бекітеді;</w:t>
      </w:r>
    </w:p>
    <w:bookmarkEnd w:id="1127"/>
    <w:bookmarkStart w:name="z1227" w:id="1128"/>
    <w:p>
      <w:pPr>
        <w:spacing w:after="0"/>
        <w:ind w:left="0"/>
        <w:jc w:val="both"/>
      </w:pPr>
      <w:r>
        <w:rPr>
          <w:rFonts w:ascii="Times New Roman"/>
          <w:b w:val="false"/>
          <w:i w:val="false"/>
          <w:color w:val="000000"/>
          <w:sz w:val="28"/>
        </w:rPr>
        <w:t>
      89)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1128"/>
    <w:bookmarkStart w:name="z1228" w:id="1129"/>
    <w:p>
      <w:pPr>
        <w:spacing w:after="0"/>
        <w:ind w:left="0"/>
        <w:jc w:val="both"/>
      </w:pPr>
      <w:r>
        <w:rPr>
          <w:rFonts w:ascii="Times New Roman"/>
          <w:b w:val="false"/>
          <w:i w:val="false"/>
          <w:color w:val="000000"/>
          <w:sz w:val="28"/>
        </w:rPr>
        <w:t>
      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bookmarkEnd w:id="1129"/>
    <w:bookmarkStart w:name="z1229" w:id="1130"/>
    <w:p>
      <w:pPr>
        <w:spacing w:after="0"/>
        <w:ind w:left="0"/>
        <w:jc w:val="both"/>
      </w:pPr>
      <w:r>
        <w:rPr>
          <w:rFonts w:ascii="Times New Roman"/>
          <w:b w:val="false"/>
          <w:i w:val="false"/>
          <w:color w:val="000000"/>
          <w:sz w:val="28"/>
        </w:rPr>
        <w:t>
      91)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1130"/>
    <w:bookmarkStart w:name="z1230" w:id="1131"/>
    <w:p>
      <w:pPr>
        <w:spacing w:after="0"/>
        <w:ind w:left="0"/>
        <w:jc w:val="both"/>
      </w:pPr>
      <w:r>
        <w:rPr>
          <w:rFonts w:ascii="Times New Roman"/>
          <w:b w:val="false"/>
          <w:i w:val="false"/>
          <w:color w:val="000000"/>
          <w:sz w:val="28"/>
        </w:rPr>
        <w:t>
      92)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ендіру қағидаларын бекітеді;</w:t>
      </w:r>
    </w:p>
    <w:bookmarkEnd w:id="1131"/>
    <w:bookmarkStart w:name="z1231" w:id="1132"/>
    <w:p>
      <w:pPr>
        <w:spacing w:after="0"/>
        <w:ind w:left="0"/>
        <w:jc w:val="both"/>
      </w:pPr>
      <w:r>
        <w:rPr>
          <w:rFonts w:ascii="Times New Roman"/>
          <w:b w:val="false"/>
          <w:i w:val="false"/>
          <w:color w:val="000000"/>
          <w:sz w:val="28"/>
        </w:rPr>
        <w:t>
      93) білім беру жүйесін басқару органдарын ақпараттық қамтамасыз етуді жүзеге асырады;</w:t>
      </w:r>
    </w:p>
    <w:bookmarkEnd w:id="1132"/>
    <w:bookmarkStart w:name="z1232" w:id="1133"/>
    <w:p>
      <w:pPr>
        <w:spacing w:after="0"/>
        <w:ind w:left="0"/>
        <w:jc w:val="both"/>
      </w:pPr>
      <w:r>
        <w:rPr>
          <w:rFonts w:ascii="Times New Roman"/>
          <w:b w:val="false"/>
          <w:i w:val="false"/>
          <w:color w:val="000000"/>
          <w:sz w:val="28"/>
        </w:rPr>
        <w:t>
      94) білім беру ұйымдары, оның ішінде шағын жинақталған мектептер түрлерінің номенклатурасын бекітеді;</w:t>
      </w:r>
    </w:p>
    <w:bookmarkEnd w:id="1133"/>
    <w:bookmarkStart w:name="z1233" w:id="1134"/>
    <w:p>
      <w:pPr>
        <w:spacing w:after="0"/>
        <w:ind w:left="0"/>
        <w:jc w:val="both"/>
      </w:pPr>
      <w:r>
        <w:rPr>
          <w:rFonts w:ascii="Times New Roman"/>
          <w:b w:val="false"/>
          <w:i w:val="false"/>
          <w:color w:val="000000"/>
          <w:sz w:val="28"/>
        </w:rPr>
        <w:t>
      95) Қазақстан Республикасының заңнамасына сәйкес сәйкестендіру нөмірлерінің ұлттық тізілімдерінде қамтылған мәліметтерді алады;</w:t>
      </w:r>
    </w:p>
    <w:bookmarkEnd w:id="1134"/>
    <w:bookmarkStart w:name="z1234" w:id="1135"/>
    <w:p>
      <w:pPr>
        <w:spacing w:after="0"/>
        <w:ind w:left="0"/>
        <w:jc w:val="both"/>
      </w:pPr>
      <w:r>
        <w:rPr>
          <w:rFonts w:ascii="Times New Roman"/>
          <w:b w:val="false"/>
          <w:i w:val="false"/>
          <w:color w:val="000000"/>
          <w:sz w:val="28"/>
        </w:rPr>
        <w:t>
      96) кәмелетке толмағандарды Қазақстан Республикасының заңдарына сәйкес кәмелетке толмағандарды бейімдеу орталықтарында және арнаулы әлеуметтік көрсетілетін қызметтерге мұқтаж балаларды қолдау орталықтарында ұстаудың тәртібі мен шарттарын белгілейді;</w:t>
      </w:r>
    </w:p>
    <w:bookmarkEnd w:id="1135"/>
    <w:bookmarkStart w:name="z1235" w:id="1136"/>
    <w:p>
      <w:pPr>
        <w:spacing w:after="0"/>
        <w:ind w:left="0"/>
        <w:jc w:val="both"/>
      </w:pPr>
      <w:r>
        <w:rPr>
          <w:rFonts w:ascii="Times New Roman"/>
          <w:b w:val="false"/>
          <w:i w:val="false"/>
          <w:color w:val="000000"/>
          <w:sz w:val="28"/>
        </w:rPr>
        <w:t>
      97)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End w:id="1136"/>
    <w:bookmarkStart w:name="z1236" w:id="1137"/>
    <w:p>
      <w:pPr>
        <w:spacing w:after="0"/>
        <w:ind w:left="0"/>
        <w:jc w:val="both"/>
      </w:pPr>
      <w:r>
        <w:rPr>
          <w:rFonts w:ascii="Times New Roman"/>
          <w:b w:val="false"/>
          <w:i w:val="false"/>
          <w:color w:val="000000"/>
          <w:sz w:val="28"/>
        </w:rPr>
        <w:t>
      98)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қағидаларын әзірлеуді ұйымдастырады және бекітеді;</w:t>
      </w:r>
    </w:p>
    <w:bookmarkEnd w:id="1137"/>
    <w:bookmarkStart w:name="z1237" w:id="1138"/>
    <w:p>
      <w:pPr>
        <w:spacing w:after="0"/>
        <w:ind w:left="0"/>
        <w:jc w:val="both"/>
      </w:pPr>
      <w:r>
        <w:rPr>
          <w:rFonts w:ascii="Times New Roman"/>
          <w:b w:val="false"/>
          <w:i w:val="false"/>
          <w:color w:val="000000"/>
          <w:sz w:val="28"/>
        </w:rPr>
        <w:t>
      99) біліктілікті арттырудың ваучерлік-модульдік жүйесінің әдістемесін әзірлеуді ұйымдастырады және бекітеді;</w:t>
      </w:r>
    </w:p>
    <w:bookmarkEnd w:id="1138"/>
    <w:bookmarkStart w:name="z1238" w:id="1139"/>
    <w:p>
      <w:pPr>
        <w:spacing w:after="0"/>
        <w:ind w:left="0"/>
        <w:jc w:val="both"/>
      </w:pPr>
      <w:r>
        <w:rPr>
          <w:rFonts w:ascii="Times New Roman"/>
          <w:b w:val="false"/>
          <w:i w:val="false"/>
          <w:color w:val="000000"/>
          <w:sz w:val="28"/>
        </w:rPr>
        <w:t>
      100) экстернат нысанында оқыту қағидаларын бекітеді;</w:t>
      </w:r>
    </w:p>
    <w:bookmarkEnd w:id="1139"/>
    <w:bookmarkStart w:name="z1239" w:id="1140"/>
    <w:p>
      <w:pPr>
        <w:spacing w:after="0"/>
        <w:ind w:left="0"/>
        <w:jc w:val="both"/>
      </w:pPr>
      <w:r>
        <w:rPr>
          <w:rFonts w:ascii="Times New Roman"/>
          <w:b w:val="false"/>
          <w:i w:val="false"/>
          <w:color w:val="000000"/>
          <w:sz w:val="28"/>
        </w:rPr>
        <w:t>
      101)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bookmarkEnd w:id="1140"/>
    <w:bookmarkStart w:name="z1240" w:id="1141"/>
    <w:p>
      <w:pPr>
        <w:spacing w:after="0"/>
        <w:ind w:left="0"/>
        <w:jc w:val="both"/>
      </w:pPr>
      <w:r>
        <w:rPr>
          <w:rFonts w:ascii="Times New Roman"/>
          <w:b w:val="false"/>
          <w:i w:val="false"/>
          <w:color w:val="000000"/>
          <w:sz w:val="28"/>
        </w:rPr>
        <w:t>
      102) мүдделі мемлекеттік органдармен келісу бойынша дуальды оқытуды ұйымдастыру қағидаларын бекітеді;</w:t>
      </w:r>
    </w:p>
    <w:bookmarkEnd w:id="1141"/>
    <w:bookmarkStart w:name="z1241" w:id="1142"/>
    <w:p>
      <w:pPr>
        <w:spacing w:after="0"/>
        <w:ind w:left="0"/>
        <w:jc w:val="both"/>
      </w:pPr>
      <w:r>
        <w:rPr>
          <w:rFonts w:ascii="Times New Roman"/>
          <w:b w:val="false"/>
          <w:i w:val="false"/>
          <w:color w:val="000000"/>
          <w:sz w:val="28"/>
        </w:rPr>
        <w:t>
      103) техникалық және кәсіптік, орта білімнен кейінгі білім беру ұйымдарының жатақханаларында орындарды бөлу қағидаларын бекітеді;</w:t>
      </w:r>
    </w:p>
    <w:bookmarkEnd w:id="1142"/>
    <w:bookmarkStart w:name="z1242" w:id="1143"/>
    <w:p>
      <w:pPr>
        <w:spacing w:after="0"/>
        <w:ind w:left="0"/>
        <w:jc w:val="both"/>
      </w:pPr>
      <w:r>
        <w:rPr>
          <w:rFonts w:ascii="Times New Roman"/>
          <w:b w:val="false"/>
          <w:i w:val="false"/>
          <w:color w:val="000000"/>
          <w:sz w:val="28"/>
        </w:rPr>
        <w:t>
      104) мектепке дейінгі және мектеп жасындағы балаларды олар орта білім алғанға дейін есепке алуды ұйымдастыру қағидаларын бекітеді;</w:t>
      </w:r>
    </w:p>
    <w:bookmarkEnd w:id="1143"/>
    <w:bookmarkStart w:name="z1243" w:id="1144"/>
    <w:p>
      <w:pPr>
        <w:spacing w:after="0"/>
        <w:ind w:left="0"/>
        <w:jc w:val="both"/>
      </w:pPr>
      <w:r>
        <w:rPr>
          <w:rFonts w:ascii="Times New Roman"/>
          <w:b w:val="false"/>
          <w:i w:val="false"/>
          <w:color w:val="000000"/>
          <w:sz w:val="28"/>
        </w:rPr>
        <w:t>
      105) республикалық орта білім беру ұйымдарындағы мемлекеттік білім беру тапсырысын бекітеді;</w:t>
      </w:r>
    </w:p>
    <w:bookmarkEnd w:id="1144"/>
    <w:bookmarkStart w:name="z1244" w:id="1145"/>
    <w:p>
      <w:pPr>
        <w:spacing w:after="0"/>
        <w:ind w:left="0"/>
        <w:jc w:val="both"/>
      </w:pPr>
      <w:r>
        <w:rPr>
          <w:rFonts w:ascii="Times New Roman"/>
          <w:b w:val="false"/>
          <w:i w:val="false"/>
          <w:color w:val="000000"/>
          <w:sz w:val="28"/>
        </w:rPr>
        <w:t>
      106) мектепке дейінгі, орта, техникалық және кәсіптік, орта білімнен кейінгі білім беру ұйымдарын дамыту бағдарламасының құрылымын және оны әзірлеу қағидаларын бекітеді;</w:t>
      </w:r>
    </w:p>
    <w:bookmarkEnd w:id="1145"/>
    <w:bookmarkStart w:name="z1245" w:id="1146"/>
    <w:p>
      <w:pPr>
        <w:spacing w:after="0"/>
        <w:ind w:left="0"/>
        <w:jc w:val="both"/>
      </w:pPr>
      <w:r>
        <w:rPr>
          <w:rFonts w:ascii="Times New Roman"/>
          <w:b w:val="false"/>
          <w:i w:val="false"/>
          <w:color w:val="000000"/>
          <w:sz w:val="28"/>
        </w:rPr>
        <w:t>
      107)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бекітеді;</w:t>
      </w:r>
    </w:p>
    <w:bookmarkEnd w:id="1146"/>
    <w:bookmarkStart w:name="z1246" w:id="1147"/>
    <w:p>
      <w:pPr>
        <w:spacing w:after="0"/>
        <w:ind w:left="0"/>
        <w:jc w:val="both"/>
      </w:pPr>
      <w:r>
        <w:rPr>
          <w:rFonts w:ascii="Times New Roman"/>
          <w:b w:val="false"/>
          <w:i w:val="false"/>
          <w:color w:val="000000"/>
          <w:sz w:val="28"/>
        </w:rPr>
        <w:t>
      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бекітеді;</w:t>
      </w:r>
    </w:p>
    <w:bookmarkEnd w:id="1147"/>
    <w:bookmarkStart w:name="z1247" w:id="1148"/>
    <w:p>
      <w:pPr>
        <w:spacing w:after="0"/>
        <w:ind w:left="0"/>
        <w:jc w:val="both"/>
      </w:pPr>
      <w:r>
        <w:rPr>
          <w:rFonts w:ascii="Times New Roman"/>
          <w:b w:val="false"/>
          <w:i w:val="false"/>
          <w:color w:val="000000"/>
          <w:sz w:val="28"/>
        </w:rPr>
        <w:t>
      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bookmarkEnd w:id="1148"/>
    <w:bookmarkStart w:name="z1248" w:id="1149"/>
    <w:p>
      <w:pPr>
        <w:spacing w:after="0"/>
        <w:ind w:left="0"/>
        <w:jc w:val="both"/>
      </w:pPr>
      <w:r>
        <w:rPr>
          <w:rFonts w:ascii="Times New Roman"/>
          <w:b w:val="false"/>
          <w:i w:val="false"/>
          <w:color w:val="000000"/>
          <w:sz w:val="28"/>
        </w:rPr>
        <w:t>
      110)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1149"/>
    <w:bookmarkStart w:name="z1249" w:id="1150"/>
    <w:p>
      <w:pPr>
        <w:spacing w:after="0"/>
        <w:ind w:left="0"/>
        <w:jc w:val="both"/>
      </w:pPr>
      <w:r>
        <w:rPr>
          <w:rFonts w:ascii="Times New Roman"/>
          <w:b w:val="false"/>
          <w:i w:val="false"/>
          <w:color w:val="000000"/>
          <w:sz w:val="28"/>
        </w:rPr>
        <w:t>
      111) бюджет қаражаты есебінен орта білім беру объектілерін салуды, реконструкциялауды қаржыландыру әдістемесін бекітеді;</w:t>
      </w:r>
    </w:p>
    <w:bookmarkEnd w:id="1150"/>
    <w:bookmarkStart w:name="z1250" w:id="1151"/>
    <w:p>
      <w:pPr>
        <w:spacing w:after="0"/>
        <w:ind w:left="0"/>
        <w:jc w:val="both"/>
      </w:pPr>
      <w:r>
        <w:rPr>
          <w:rFonts w:ascii="Times New Roman"/>
          <w:b w:val="false"/>
          <w:i w:val="false"/>
          <w:color w:val="000000"/>
          <w:sz w:val="28"/>
        </w:rPr>
        <w:t>
      112) орта білім беру ұйымдарындағы психологиялық қызметтің жұмыс істеу қағидаларын бекітеді;</w:t>
      </w:r>
    </w:p>
    <w:bookmarkEnd w:id="1151"/>
    <w:bookmarkStart w:name="z1251" w:id="1152"/>
    <w:p>
      <w:pPr>
        <w:spacing w:after="0"/>
        <w:ind w:left="0"/>
        <w:jc w:val="both"/>
      </w:pPr>
      <w:r>
        <w:rPr>
          <w:rFonts w:ascii="Times New Roman"/>
          <w:b w:val="false"/>
          <w:i w:val="false"/>
          <w:color w:val="000000"/>
          <w:sz w:val="28"/>
        </w:rPr>
        <w:t>
      113) тиісті саланың уәкілетті органымен келісу бойынша баланы жәбірлеудің (буллингтің) профилактикасы қағидаларын бекітеді;</w:t>
      </w:r>
    </w:p>
    <w:bookmarkEnd w:id="1152"/>
    <w:bookmarkStart w:name="z1252" w:id="1153"/>
    <w:p>
      <w:pPr>
        <w:spacing w:after="0"/>
        <w:ind w:left="0"/>
        <w:jc w:val="both"/>
      </w:pPr>
      <w:r>
        <w:rPr>
          <w:rFonts w:ascii="Times New Roman"/>
          <w:b w:val="false"/>
          <w:i w:val="false"/>
          <w:color w:val="000000"/>
          <w:sz w:val="28"/>
        </w:rPr>
        <w:t>
      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bookmarkEnd w:id="1153"/>
    <w:bookmarkStart w:name="z1253" w:id="1154"/>
    <w:p>
      <w:pPr>
        <w:spacing w:after="0"/>
        <w:ind w:left="0"/>
        <w:jc w:val="both"/>
      </w:pPr>
      <w:r>
        <w:rPr>
          <w:rFonts w:ascii="Times New Roman"/>
          <w:b w:val="false"/>
          <w:i w:val="false"/>
          <w:color w:val="000000"/>
          <w:sz w:val="28"/>
        </w:rPr>
        <w:t>
      115) "Өркен" грантын беру қағидаларын және оның мөлшерін бекітеді.</w:t>
      </w:r>
    </w:p>
    <w:bookmarkEnd w:id="1154"/>
    <w:bookmarkStart w:name="z1254" w:id="1155"/>
    <w:p>
      <w:pPr>
        <w:spacing w:after="0"/>
        <w:ind w:left="0"/>
        <w:jc w:val="both"/>
      </w:pPr>
      <w:r>
        <w:rPr>
          <w:rFonts w:ascii="Times New Roman"/>
          <w:b w:val="false"/>
          <w:i w:val="false"/>
          <w:color w:val="000000"/>
          <w:sz w:val="28"/>
        </w:rPr>
        <w:t>
      Білім беру саласындағы уәкілетті органның осы баптың бірінші бөлігінің 8), 9), 14), 20), 22), 23), 29), 30), 31), 32), 36), 38), 39), 40), 44), 45), 62), 66), 73), 78), 80), 81), 82), 83), 85), 88), 89), 90), 94), 97), 100), 101), 106), 107), 108), 109), 114) және 115) тармақшаларында көзделген өкілеттіктері әскери, арнаулы оқу орындарына және Сот төрелігі академиясына қолданылмайды.";</w:t>
      </w:r>
    </w:p>
    <w:bookmarkEnd w:id="1155"/>
    <w:bookmarkStart w:name="z1255" w:id="11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5-1-бапта</w:t>
      </w:r>
      <w:r>
        <w:rPr>
          <w:rFonts w:ascii="Times New Roman"/>
          <w:b w:val="false"/>
          <w:i w:val="false"/>
          <w:color w:val="000000"/>
          <w:sz w:val="28"/>
        </w:rPr>
        <w:t>:</w:t>
      </w:r>
    </w:p>
    <w:bookmarkEnd w:id="1156"/>
    <w:bookmarkStart w:name="z1256" w:id="1157"/>
    <w:p>
      <w:pPr>
        <w:spacing w:after="0"/>
        <w:ind w:left="0"/>
        <w:jc w:val="both"/>
      </w:pPr>
      <w:r>
        <w:rPr>
          <w:rFonts w:ascii="Times New Roman"/>
          <w:b w:val="false"/>
          <w:i w:val="false"/>
          <w:color w:val="000000"/>
          <w:sz w:val="28"/>
        </w:rPr>
        <w:t>
      6) және 7) тармақшалар алып тасталсын;</w:t>
      </w:r>
    </w:p>
    <w:bookmarkEnd w:id="1157"/>
    <w:bookmarkStart w:name="z1257" w:id="1158"/>
    <w:p>
      <w:pPr>
        <w:spacing w:after="0"/>
        <w:ind w:left="0"/>
        <w:jc w:val="both"/>
      </w:pPr>
      <w:r>
        <w:rPr>
          <w:rFonts w:ascii="Times New Roman"/>
          <w:b w:val="false"/>
          <w:i w:val="false"/>
          <w:color w:val="000000"/>
          <w:sz w:val="28"/>
        </w:rPr>
        <w:t>
      18) тармақша мынадай редакцияда жазылсын:</w:t>
      </w:r>
    </w:p>
    <w:bookmarkEnd w:id="1158"/>
    <w:bookmarkStart w:name="z1258" w:id="1159"/>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бекітеді;";</w:t>
      </w:r>
    </w:p>
    <w:bookmarkEnd w:id="1159"/>
    <w:bookmarkStart w:name="z1259" w:id="1160"/>
    <w:p>
      <w:pPr>
        <w:spacing w:after="0"/>
        <w:ind w:left="0"/>
        <w:jc w:val="both"/>
      </w:pPr>
      <w:r>
        <w:rPr>
          <w:rFonts w:ascii="Times New Roman"/>
          <w:b w:val="false"/>
          <w:i w:val="false"/>
          <w:color w:val="000000"/>
          <w:sz w:val="28"/>
        </w:rPr>
        <w:t>
      5) мынадай мазмұндағы 5-3-баппен толықтырылсын:</w:t>
      </w:r>
    </w:p>
    <w:bookmarkEnd w:id="1160"/>
    <w:bookmarkStart w:name="z1260" w:id="1161"/>
    <w:p>
      <w:pPr>
        <w:spacing w:after="0"/>
        <w:ind w:left="0"/>
        <w:jc w:val="both"/>
      </w:pPr>
      <w:r>
        <w:rPr>
          <w:rFonts w:ascii="Times New Roman"/>
          <w:b w:val="false"/>
          <w:i w:val="false"/>
          <w:color w:val="000000"/>
          <w:sz w:val="28"/>
        </w:rPr>
        <w:t>
      "5-3-бап. Ғылым және жоғары білім саласындағы уәкілетті органның құзыреті</w:t>
      </w:r>
    </w:p>
    <w:bookmarkEnd w:id="1161"/>
    <w:bookmarkStart w:name="z1261" w:id="1162"/>
    <w:p>
      <w:pPr>
        <w:spacing w:after="0"/>
        <w:ind w:left="0"/>
        <w:jc w:val="both"/>
      </w:pPr>
      <w:r>
        <w:rPr>
          <w:rFonts w:ascii="Times New Roman"/>
          <w:b w:val="false"/>
          <w:i w:val="false"/>
          <w:color w:val="000000"/>
          <w:sz w:val="28"/>
        </w:rPr>
        <w:t>
      Ғылым және жоғары білім саласындағы уәкілетті орган мынадай өкілеттіктерді орындайды:</w:t>
      </w:r>
    </w:p>
    <w:bookmarkEnd w:id="1162"/>
    <w:bookmarkStart w:name="z1262" w:id="1163"/>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163"/>
    <w:bookmarkStart w:name="z1263" w:id="1164"/>
    <w:p>
      <w:pPr>
        <w:spacing w:after="0"/>
        <w:ind w:left="0"/>
        <w:jc w:val="both"/>
      </w:pPr>
      <w:r>
        <w:rPr>
          <w:rFonts w:ascii="Times New Roman"/>
          <w:b w:val="false"/>
          <w:i w:val="false"/>
          <w:color w:val="000000"/>
          <w:sz w:val="28"/>
        </w:rPr>
        <w:t>
      2) жоғары және жоғары оқу орнынан кейінгі білім беру саласындағы бірыңғай мемлекеттік саясатты қалыпастырады және іске асырады, салааралық үйлестіруді жүзеге асырады, жоғары және жоғары оқу орнынан кейінгі білім беру және ғылым саласындағы халықаралық бағдарламаларды әзірлейді және іске асырады;</w:t>
      </w:r>
    </w:p>
    <w:bookmarkEnd w:id="1164"/>
    <w:bookmarkStart w:name="z1264" w:id="1165"/>
    <w:p>
      <w:pPr>
        <w:spacing w:after="0"/>
        <w:ind w:left="0"/>
        <w:jc w:val="both"/>
      </w:pPr>
      <w:r>
        <w:rPr>
          <w:rFonts w:ascii="Times New Roman"/>
          <w:b w:val="false"/>
          <w:i w:val="false"/>
          <w:color w:val="000000"/>
          <w:sz w:val="28"/>
        </w:rPr>
        <w:t>
      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bookmarkEnd w:id="1165"/>
    <w:bookmarkStart w:name="z1265" w:id="1166"/>
    <w:p>
      <w:pPr>
        <w:spacing w:after="0"/>
        <w:ind w:left="0"/>
        <w:jc w:val="both"/>
      </w:pPr>
      <w:r>
        <w:rPr>
          <w:rFonts w:ascii="Times New Roman"/>
          <w:b w:val="false"/>
          <w:i w:val="false"/>
          <w:color w:val="000000"/>
          <w:sz w:val="28"/>
        </w:rPr>
        <w:t>
      4) білім беруді басқару жүйесіне білім беру мониторингін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166"/>
    <w:bookmarkStart w:name="z1266" w:id="1167"/>
    <w:p>
      <w:pPr>
        <w:spacing w:after="0"/>
        <w:ind w:left="0"/>
        <w:jc w:val="both"/>
      </w:pPr>
      <w:r>
        <w:rPr>
          <w:rFonts w:ascii="Times New Roman"/>
          <w:b w:val="false"/>
          <w:i w:val="false"/>
          <w:color w:val="000000"/>
          <w:sz w:val="28"/>
        </w:rPr>
        <w:t>
      5)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бекітеді;</w:t>
      </w:r>
    </w:p>
    <w:bookmarkEnd w:id="1167"/>
    <w:bookmarkStart w:name="z1267" w:id="1168"/>
    <w:p>
      <w:pPr>
        <w:spacing w:after="0"/>
        <w:ind w:left="0"/>
        <w:jc w:val="both"/>
      </w:pPr>
      <w:r>
        <w:rPr>
          <w:rFonts w:ascii="Times New Roman"/>
          <w:b w:val="false"/>
          <w:i w:val="false"/>
          <w:color w:val="000000"/>
          <w:sz w:val="28"/>
        </w:rPr>
        <w:t>
      6) заңды тұлғаларға мыналарды;</w:t>
      </w:r>
    </w:p>
    <w:bookmarkEnd w:id="1168"/>
    <w:bookmarkStart w:name="z1268" w:id="1169"/>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 беру;</w:t>
      </w:r>
    </w:p>
    <w:bookmarkEnd w:id="1169"/>
    <w:bookmarkStart w:name="z1269" w:id="1170"/>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 беру;</w:t>
      </w:r>
    </w:p>
    <w:bookmarkEnd w:id="1170"/>
    <w:bookmarkStart w:name="z1270" w:id="1171"/>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End w:id="1171"/>
    <w:bookmarkStart w:name="z1271" w:id="1172"/>
    <w:p>
      <w:pPr>
        <w:spacing w:after="0"/>
        <w:ind w:left="0"/>
        <w:jc w:val="both"/>
      </w:pPr>
      <w:r>
        <w:rPr>
          <w:rFonts w:ascii="Times New Roman"/>
          <w:b w:val="false"/>
          <w:i w:val="false"/>
          <w:color w:val="000000"/>
          <w:sz w:val="28"/>
        </w:rPr>
        <w:t>
      7) білім беру мониторингін жүзеге асыру тәртібін белгілейді;</w:t>
      </w:r>
    </w:p>
    <w:bookmarkEnd w:id="1172"/>
    <w:bookmarkStart w:name="z1272" w:id="1173"/>
    <w:p>
      <w:pPr>
        <w:spacing w:after="0"/>
        <w:ind w:left="0"/>
        <w:jc w:val="both"/>
      </w:pPr>
      <w:r>
        <w:rPr>
          <w:rFonts w:ascii="Times New Roman"/>
          <w:b w:val="false"/>
          <w:i w:val="false"/>
          <w:color w:val="000000"/>
          <w:sz w:val="28"/>
        </w:rPr>
        <w:t>
      8)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бағдарламаларын іске асыратын жоғары және (немесе) жоғары оқу орнынан кейінгі білім беру ұйымдарын мемлекеттік аттестаттауды жүргізеді;</w:t>
      </w:r>
    </w:p>
    <w:bookmarkEnd w:id="1173"/>
    <w:bookmarkStart w:name="z1273" w:id="1174"/>
    <w:p>
      <w:pPr>
        <w:spacing w:after="0"/>
        <w:ind w:left="0"/>
        <w:jc w:val="both"/>
      </w:pPr>
      <w:r>
        <w:rPr>
          <w:rFonts w:ascii="Times New Roman"/>
          <w:b w:val="false"/>
          <w:i w:val="false"/>
          <w:color w:val="000000"/>
          <w:sz w:val="28"/>
        </w:rPr>
        <w:t>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bookmarkEnd w:id="1174"/>
    <w:bookmarkStart w:name="z1274" w:id="1175"/>
    <w:p>
      <w:pPr>
        <w:spacing w:after="0"/>
        <w:ind w:left="0"/>
        <w:jc w:val="both"/>
      </w:pPr>
      <w:r>
        <w:rPr>
          <w:rFonts w:ascii="Times New Roman"/>
          <w:b w:val="false"/>
          <w:i w:val="false"/>
          <w:color w:val="000000"/>
          <w:sz w:val="28"/>
        </w:rPr>
        <w:t>
      10) жоғары және жоғары оқу орнынан кейінгі білім беру ұйымдары қызметінің үлгілік қағидаларын бекітеді;</w:t>
      </w:r>
    </w:p>
    <w:bookmarkEnd w:id="1175"/>
    <w:bookmarkStart w:name="z1275" w:id="1176"/>
    <w:p>
      <w:pPr>
        <w:spacing w:after="0"/>
        <w:ind w:left="0"/>
        <w:jc w:val="both"/>
      </w:pPr>
      <w:r>
        <w:rPr>
          <w:rFonts w:ascii="Times New Roman"/>
          <w:b w:val="false"/>
          <w:i w:val="false"/>
          <w:color w:val="000000"/>
          <w:sz w:val="28"/>
        </w:rPr>
        <w:t>
      11)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1176"/>
    <w:bookmarkStart w:name="z1276" w:id="1177"/>
    <w:p>
      <w:pPr>
        <w:spacing w:after="0"/>
        <w:ind w:left="0"/>
        <w:jc w:val="both"/>
      </w:pPr>
      <w:r>
        <w:rPr>
          <w:rFonts w:ascii="Times New Roman"/>
          <w:b w:val="false"/>
          <w:i w:val="false"/>
          <w:color w:val="000000"/>
          <w:sz w:val="28"/>
        </w:rPr>
        <w:t>
      12) жоғары және (немесе) жоғары оқу орнынан кейінгі білім беру ұйымдарынан шығатын ресми құжаттарға апостиль қою рәсімін жүзеге асырады;</w:t>
      </w:r>
    </w:p>
    <w:bookmarkEnd w:id="1177"/>
    <w:bookmarkStart w:name="z1277" w:id="1178"/>
    <w:p>
      <w:pPr>
        <w:spacing w:after="0"/>
        <w:ind w:left="0"/>
        <w:jc w:val="both"/>
      </w:pPr>
      <w:r>
        <w:rPr>
          <w:rFonts w:ascii="Times New Roman"/>
          <w:b w:val="false"/>
          <w:i w:val="false"/>
          <w:color w:val="000000"/>
          <w:sz w:val="28"/>
        </w:rPr>
        <w:t>
      13)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1178"/>
    <w:bookmarkStart w:name="z1278" w:id="1179"/>
    <w:p>
      <w:pPr>
        <w:spacing w:after="0"/>
        <w:ind w:left="0"/>
        <w:jc w:val="both"/>
      </w:pPr>
      <w:r>
        <w:rPr>
          <w:rFonts w:ascii="Times New Roman"/>
          <w:b w:val="false"/>
          <w:i w:val="false"/>
          <w:color w:val="000000"/>
          <w:sz w:val="28"/>
        </w:rPr>
        <w:t>
      14) Қазақстан Республикасының заңдарында көзделген жағдайларды қоспағанда, ведомстволық бағынысты білім беру ұйымдарының жарғыларын бекітеді;</w:t>
      </w:r>
    </w:p>
    <w:bookmarkEnd w:id="1179"/>
    <w:bookmarkStart w:name="z1279" w:id="1180"/>
    <w:p>
      <w:pPr>
        <w:spacing w:after="0"/>
        <w:ind w:left="0"/>
        <w:jc w:val="both"/>
      </w:pPr>
      <w:r>
        <w:rPr>
          <w:rFonts w:ascii="Times New Roman"/>
          <w:b w:val="false"/>
          <w:i w:val="false"/>
          <w:color w:val="000000"/>
          <w:sz w:val="28"/>
        </w:rPr>
        <w:t>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бақылауды жүзеге асырады;</w:t>
      </w:r>
    </w:p>
    <w:bookmarkEnd w:id="1180"/>
    <w:bookmarkStart w:name="z1280" w:id="1181"/>
    <w:p>
      <w:pPr>
        <w:spacing w:after="0"/>
        <w:ind w:left="0"/>
        <w:jc w:val="both"/>
      </w:pPr>
      <w:r>
        <w:rPr>
          <w:rFonts w:ascii="Times New Roman"/>
          <w:b w:val="false"/>
          <w:i w:val="false"/>
          <w:color w:val="000000"/>
          <w:sz w:val="28"/>
        </w:rPr>
        <w:t>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bookmarkEnd w:id="1181"/>
    <w:bookmarkStart w:name="z1281" w:id="1182"/>
    <w:p>
      <w:pPr>
        <w:spacing w:after="0"/>
        <w:ind w:left="0"/>
        <w:jc w:val="both"/>
      </w:pPr>
      <w:r>
        <w:rPr>
          <w:rFonts w:ascii="Times New Roman"/>
          <w:b w:val="false"/>
          <w:i w:val="false"/>
          <w:color w:val="000000"/>
          <w:sz w:val="28"/>
        </w:rPr>
        <w:t>
      17) шетелдік әріптестермен келіссөздер жүргізеді және өз құзыреті шегінде жоғары және (немесе) жоғары оқу орнынан кейінгі білім беру, сондай-ақ ғылыми қызмет саласындағы халықаралық шарттарға (келісімдерге) және бағдарламаларға қол қояды;</w:t>
      </w:r>
    </w:p>
    <w:bookmarkEnd w:id="1182"/>
    <w:bookmarkStart w:name="z1282" w:id="1183"/>
    <w:p>
      <w:pPr>
        <w:spacing w:after="0"/>
        <w:ind w:left="0"/>
        <w:jc w:val="both"/>
      </w:pPr>
      <w:r>
        <w:rPr>
          <w:rFonts w:ascii="Times New Roman"/>
          <w:b w:val="false"/>
          <w:i w:val="false"/>
          <w:color w:val="000000"/>
          <w:sz w:val="28"/>
        </w:rPr>
        <w:t>
      18) студенттерді, магистранттар мен докторанттарды жатақханалардағы орындармен қамтамасыз етуге мемлекеттік тапсырысты орналастыру қағидаларын бекітеді;</w:t>
      </w:r>
    </w:p>
    <w:bookmarkEnd w:id="1183"/>
    <w:bookmarkStart w:name="z1283" w:id="1184"/>
    <w:p>
      <w:pPr>
        <w:spacing w:after="0"/>
        <w:ind w:left="0"/>
        <w:jc w:val="both"/>
      </w:pPr>
      <w:r>
        <w:rPr>
          <w:rFonts w:ascii="Times New Roman"/>
          <w:b w:val="false"/>
          <w:i w:val="false"/>
          <w:color w:val="000000"/>
          <w:sz w:val="28"/>
        </w:rPr>
        <w:t>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белгіленген мерзімдерде жою туралы орындалуы міндетті жазбаша нұсқамаларды береді;</w:t>
      </w:r>
    </w:p>
    <w:bookmarkEnd w:id="1184"/>
    <w:bookmarkStart w:name="z1284" w:id="1185"/>
    <w:p>
      <w:pPr>
        <w:spacing w:after="0"/>
        <w:ind w:left="0"/>
        <w:jc w:val="both"/>
      </w:pPr>
      <w:r>
        <w:rPr>
          <w:rFonts w:ascii="Times New Roman"/>
          <w:b w:val="false"/>
          <w:i w:val="false"/>
          <w:color w:val="000000"/>
          <w:sz w:val="28"/>
        </w:rPr>
        <w:t>
      20) жоғары және (немесе) жоғары оқу орнынан кейінгі білім беру саласындағы білім беру ұйымдары түрлерінің номенклатурасын бекітеді;</w:t>
      </w:r>
    </w:p>
    <w:bookmarkEnd w:id="1185"/>
    <w:bookmarkStart w:name="z1285" w:id="1186"/>
    <w:p>
      <w:pPr>
        <w:spacing w:after="0"/>
        <w:ind w:left="0"/>
        <w:jc w:val="both"/>
      </w:pPr>
      <w:r>
        <w:rPr>
          <w:rFonts w:ascii="Times New Roman"/>
          <w:b w:val="false"/>
          <w:i w:val="false"/>
          <w:color w:val="000000"/>
          <w:sz w:val="28"/>
        </w:rPr>
        <w:t>
      21) Қазақстан Республикасының заңнамасына сәйкес сәйкестендіру нөмірлерінің ұлттық тізілімдерінде қамтылған мәліметтерді алады;</w:t>
      </w:r>
    </w:p>
    <w:bookmarkEnd w:id="1186"/>
    <w:bookmarkStart w:name="z1286" w:id="1187"/>
    <w:p>
      <w:pPr>
        <w:spacing w:after="0"/>
        <w:ind w:left="0"/>
        <w:jc w:val="both"/>
      </w:pPr>
      <w:r>
        <w:rPr>
          <w:rFonts w:ascii="Times New Roman"/>
          <w:b w:val="false"/>
          <w:i w:val="false"/>
          <w:color w:val="000000"/>
          <w:sz w:val="28"/>
        </w:rPr>
        <w:t>
      22) мүдделі мемлекеттік органдармен келісу бойынша дуальды оқытуды ұйымдастыру қағидаларын бекітеді;</w:t>
      </w:r>
    </w:p>
    <w:bookmarkEnd w:id="1187"/>
    <w:bookmarkStart w:name="z1287" w:id="1188"/>
    <w:p>
      <w:pPr>
        <w:spacing w:after="0"/>
        <w:ind w:left="0"/>
        <w:jc w:val="both"/>
      </w:pPr>
      <w:r>
        <w:rPr>
          <w:rFonts w:ascii="Times New Roman"/>
          <w:b w:val="false"/>
          <w:i w:val="false"/>
          <w:color w:val="000000"/>
          <w:sz w:val="28"/>
        </w:rPr>
        <w:t>
      23) жоғары және (немесе) жоғары оқу орнынан кейінгі білім беру ұйымын дамыту бағдарламасының құрылымын және оны әзірлеу қағидаларын бекітеді;</w:t>
      </w:r>
    </w:p>
    <w:bookmarkEnd w:id="1188"/>
    <w:bookmarkStart w:name="z1288" w:id="1189"/>
    <w:p>
      <w:pPr>
        <w:spacing w:after="0"/>
        <w:ind w:left="0"/>
        <w:jc w:val="both"/>
      </w:pPr>
      <w:r>
        <w:rPr>
          <w:rFonts w:ascii="Times New Roman"/>
          <w:b w:val="false"/>
          <w:i w:val="false"/>
          <w:color w:val="000000"/>
          <w:sz w:val="28"/>
        </w:rPr>
        <w:t>
      24) стипендиялық бағдарламаларға қатысу үшін үміткерлерді іріктеу қағидаларын бекітеді;</w:t>
      </w:r>
    </w:p>
    <w:bookmarkEnd w:id="1189"/>
    <w:bookmarkStart w:name="z1289" w:id="1190"/>
    <w:p>
      <w:pPr>
        <w:spacing w:after="0"/>
        <w:ind w:left="0"/>
        <w:jc w:val="both"/>
      </w:pPr>
      <w:r>
        <w:rPr>
          <w:rFonts w:ascii="Times New Roman"/>
          <w:b w:val="false"/>
          <w:i w:val="false"/>
          <w:color w:val="000000"/>
          <w:sz w:val="28"/>
        </w:rPr>
        <w:t>
      25)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бекітеді;</w:t>
      </w:r>
    </w:p>
    <w:bookmarkEnd w:id="1190"/>
    <w:bookmarkStart w:name="z1290" w:id="1191"/>
    <w:p>
      <w:pPr>
        <w:spacing w:after="0"/>
        <w:ind w:left="0"/>
        <w:jc w:val="both"/>
      </w:pPr>
      <w:r>
        <w:rPr>
          <w:rFonts w:ascii="Times New Roman"/>
          <w:b w:val="false"/>
          <w:i w:val="false"/>
          <w:color w:val="000000"/>
          <w:sz w:val="28"/>
        </w:rPr>
        <w:t>
      26) "бакалавр" немесе "магистр" дәрежесін бере отырып, жоғары немесе жоғары оқу орнынан кейінгі білімге ақы төлеу үшін білім беру грантын беру қағидаларын бекітеді;</w:t>
      </w:r>
    </w:p>
    <w:bookmarkEnd w:id="1191"/>
    <w:bookmarkStart w:name="z1291" w:id="1192"/>
    <w:p>
      <w:pPr>
        <w:spacing w:after="0"/>
        <w:ind w:left="0"/>
        <w:jc w:val="both"/>
      </w:pPr>
      <w:r>
        <w:rPr>
          <w:rFonts w:ascii="Times New Roman"/>
          <w:b w:val="false"/>
          <w:i w:val="false"/>
          <w:color w:val="000000"/>
          <w:sz w:val="28"/>
        </w:rPr>
        <w:t>
      27) мемлекеттік атаулы стипендиялар тағайындайды;</w:t>
      </w:r>
    </w:p>
    <w:bookmarkEnd w:id="1192"/>
    <w:bookmarkStart w:name="z1292" w:id="1193"/>
    <w:p>
      <w:pPr>
        <w:spacing w:after="0"/>
        <w:ind w:left="0"/>
        <w:jc w:val="both"/>
      </w:pPr>
      <w:r>
        <w:rPr>
          <w:rFonts w:ascii="Times New Roman"/>
          <w:b w:val="false"/>
          <w:i w:val="false"/>
          <w:color w:val="000000"/>
          <w:sz w:val="28"/>
        </w:rPr>
        <w:t>
      28) маманды жұмысқа жіберу, бюджет қаражаты есебінен жұмсалған шығыстарды өтеу, өз бетінше жұмысқа орналасу құқығын беру, осы Заңның 47-бабының 17-тармағында көрсетілген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193"/>
    <w:bookmarkStart w:name="z1293" w:id="1194"/>
    <w:p>
      <w:pPr>
        <w:spacing w:after="0"/>
        <w:ind w:left="0"/>
        <w:jc w:val="both"/>
      </w:pPr>
      <w:r>
        <w:rPr>
          <w:rFonts w:ascii="Times New Roman"/>
          <w:b w:val="false"/>
          <w:i w:val="false"/>
          <w:color w:val="000000"/>
          <w:sz w:val="28"/>
        </w:rPr>
        <w:t>
      29) шетелде кадрларды даярлаудың, қайта даярлаудың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bookmarkEnd w:id="1194"/>
    <w:bookmarkStart w:name="z1294" w:id="1195"/>
    <w:p>
      <w:pPr>
        <w:spacing w:after="0"/>
        <w:ind w:left="0"/>
        <w:jc w:val="both"/>
      </w:pPr>
      <w:r>
        <w:rPr>
          <w:rFonts w:ascii="Times New Roman"/>
          <w:b w:val="false"/>
          <w:i w:val="false"/>
          <w:color w:val="000000"/>
          <w:sz w:val="28"/>
        </w:rPr>
        <w:t>
      Ғылым және жоғары білім саласындағы уәкілетті органның осы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bookmarkEnd w:id="1195"/>
    <w:bookmarkStart w:name="z1295" w:id="1196"/>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8-1-тармақтары</w:t>
      </w:r>
      <w:r>
        <w:rPr>
          <w:rFonts w:ascii="Times New Roman"/>
          <w:b w:val="false"/>
          <w:i w:val="false"/>
          <w:color w:val="000000"/>
          <w:sz w:val="28"/>
        </w:rPr>
        <w:t xml:space="preserve"> мынадай редакцияда жазылсын:</w:t>
      </w:r>
    </w:p>
    <w:bookmarkEnd w:id="1196"/>
    <w:bookmarkStart w:name="z1296" w:id="1197"/>
    <w:p>
      <w:pPr>
        <w:spacing w:after="0"/>
        <w:ind w:left="0"/>
        <w:jc w:val="both"/>
      </w:pPr>
      <w:r>
        <w:rPr>
          <w:rFonts w:ascii="Times New Roman"/>
          <w:b w:val="false"/>
          <w:i w:val="false"/>
          <w:color w:val="000000"/>
          <w:sz w:val="28"/>
        </w:rPr>
        <w:t>
      "8. Медициналық және фармацевтикалық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денсаулық сақтау саласындағы уәкілетті орган бекітеді.</w:t>
      </w:r>
    </w:p>
    <w:bookmarkEnd w:id="1197"/>
    <w:bookmarkStart w:name="z1297" w:id="1198"/>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сауда мақсатында теңізде жүзу саласында басшылықты жүзеге асыратын орталық атқарушы орган бекітеді.";".</w:t>
      </w:r>
    </w:p>
    <w:bookmarkEnd w:id="1198"/>
    <w:bookmarkStart w:name="z1298" w:id="1199"/>
    <w:p>
      <w:pPr>
        <w:spacing w:after="0"/>
        <w:ind w:left="0"/>
        <w:jc w:val="both"/>
      </w:pPr>
      <w:r>
        <w:rPr>
          <w:rFonts w:ascii="Times New Roman"/>
          <w:b w:val="false"/>
          <w:i w:val="false"/>
          <w:color w:val="000000"/>
          <w:sz w:val="28"/>
        </w:rPr>
        <w:t xml:space="preserve">
      7) 26-баптың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199"/>
    <w:bookmarkStart w:name="z1299" w:id="1200"/>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ғылым және жоғары білім саласындағы уәкілетті орган белгілеген тәртіппен конкурстық негізде азаматтардың өтініштері бойынша жүзеге асырылады.";</w:t>
      </w:r>
    </w:p>
    <w:bookmarkEnd w:id="1200"/>
    <w:bookmarkStart w:name="z1300" w:id="1201"/>
    <w:p>
      <w:pPr>
        <w:spacing w:after="0"/>
        <w:ind w:left="0"/>
        <w:jc w:val="both"/>
      </w:pPr>
      <w:r>
        <w:rPr>
          <w:rFonts w:ascii="Times New Roman"/>
          <w:b w:val="false"/>
          <w:i w:val="false"/>
          <w:color w:val="000000"/>
          <w:sz w:val="28"/>
        </w:rPr>
        <w:t xml:space="preserve">
      8) 29-баптың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201"/>
    <w:bookmarkStart w:name="z1301" w:id="1202"/>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ғылыми-әдістемелік қызметті үйлестіру білім беру саласындағы уәкілетті орган және (немесе) ғылым және жоғары білім саласындағы уәкілетті орган белгілеген тәртіппен жүзеге асырылады.";</w:t>
      </w:r>
    </w:p>
    <w:bookmarkEnd w:id="1202"/>
    <w:bookmarkStart w:name="z1302" w:id="120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37-1-бап</w:t>
      </w:r>
      <w:r>
        <w:rPr>
          <w:rFonts w:ascii="Times New Roman"/>
          <w:b w:val="false"/>
          <w:i w:val="false"/>
          <w:color w:val="000000"/>
          <w:sz w:val="28"/>
        </w:rPr>
        <w:t xml:space="preserve"> мынадай мазмұндағы 1-1-тармақпен толықтырылсын:</w:t>
      </w:r>
    </w:p>
    <w:bookmarkEnd w:id="1203"/>
    <w:bookmarkStart w:name="z1303" w:id="1204"/>
    <w:p>
      <w:pPr>
        <w:spacing w:after="0"/>
        <w:ind w:left="0"/>
        <w:jc w:val="both"/>
      </w:pPr>
      <w:r>
        <w:rPr>
          <w:rFonts w:ascii="Times New Roman"/>
          <w:b w:val="false"/>
          <w:i w:val="false"/>
          <w:color w:val="000000"/>
          <w:sz w:val="28"/>
        </w:rPr>
        <w:t>
      "1-1. Қашықтан оқыту ғылым және жоғары білім беру саласындағы уәкілетті орган айқындайтын тәртіппен жоғары және (немесе) жоғары оқу орнынан кейінгі білім беру ұйымдарында жүзеге асырылады.";</w:t>
      </w:r>
    </w:p>
    <w:bookmarkEnd w:id="1204"/>
    <w:bookmarkStart w:name="z1304" w:id="1205"/>
    <w:p>
      <w:pPr>
        <w:spacing w:after="0"/>
        <w:ind w:left="0"/>
        <w:jc w:val="both"/>
      </w:pPr>
      <w:r>
        <w:rPr>
          <w:rFonts w:ascii="Times New Roman"/>
          <w:b w:val="false"/>
          <w:i w:val="false"/>
          <w:color w:val="000000"/>
          <w:sz w:val="28"/>
        </w:rPr>
        <w:t xml:space="preserve">
      10) 39-баптың </w:t>
      </w:r>
      <w:r>
        <w:rPr>
          <w:rFonts w:ascii="Times New Roman"/>
          <w:b w:val="false"/>
          <w:i w:val="false"/>
          <w:color w:val="000000"/>
          <w:sz w:val="28"/>
        </w:rPr>
        <w:t>3-тармағы</w:t>
      </w:r>
      <w:r>
        <w:rPr>
          <w:rFonts w:ascii="Times New Roman"/>
          <w:b w:val="false"/>
          <w:i w:val="false"/>
          <w:color w:val="000000"/>
          <w:sz w:val="28"/>
        </w:rPr>
        <w:t xml:space="preserve"> 4) тармақшасының екінші абзацы мынадай редакцияда жазылсын:</w:t>
      </w:r>
    </w:p>
    <w:bookmarkEnd w:id="1205"/>
    <w:bookmarkStart w:name="z1305" w:id="1206"/>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және (немесе) ғылым және жоғары білім саласындағы уәкілетті орган айқындайды.";</w:t>
      </w:r>
    </w:p>
    <w:bookmarkEnd w:id="1206"/>
    <w:bookmarkStart w:name="z1306" w:id="1207"/>
    <w:p>
      <w:pPr>
        <w:spacing w:after="0"/>
        <w:ind w:left="0"/>
        <w:jc w:val="both"/>
      </w:pPr>
      <w:r>
        <w:rPr>
          <w:rFonts w:ascii="Times New Roman"/>
          <w:b w:val="false"/>
          <w:i w:val="false"/>
          <w:color w:val="000000"/>
          <w:sz w:val="28"/>
        </w:rPr>
        <w:t xml:space="preserve">
      11) 40-баптың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1207"/>
    <w:bookmarkStart w:name="z1307" w:id="1208"/>
    <w:p>
      <w:pPr>
        <w:spacing w:after="0"/>
        <w:ind w:left="0"/>
        <w:jc w:val="both"/>
      </w:pPr>
      <w:r>
        <w:rPr>
          <w:rFonts w:ascii="Times New Roman"/>
          <w:b w:val="false"/>
          <w:i w:val="false"/>
          <w:color w:val="000000"/>
          <w:sz w:val="28"/>
        </w:rPr>
        <w:t>
      "Білім беру ұйымдары түрлерінің номенклатурасын ғылым және жоғары білім саласындағы уәкілетті орган бекітетін жоғары және (немесе) жоғары оқу орнынан кейінгі білім беру ұйымдарын қоспағанда, білім беру ұйымдары түрлерінің номенклатурасын білім беру саласындағы уәкілетті орган бекітеді.";</w:t>
      </w:r>
    </w:p>
    <w:bookmarkEnd w:id="1208"/>
    <w:bookmarkStart w:name="z1308" w:id="1209"/>
    <w:p>
      <w:pPr>
        <w:spacing w:after="0"/>
        <w:ind w:left="0"/>
        <w:jc w:val="both"/>
      </w:pPr>
      <w:r>
        <w:rPr>
          <w:rFonts w:ascii="Times New Roman"/>
          <w:b w:val="false"/>
          <w:i w:val="false"/>
          <w:color w:val="000000"/>
          <w:sz w:val="28"/>
        </w:rPr>
        <w:t xml:space="preserve">
      12) 44-баптың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1209"/>
    <w:bookmarkStart w:name="z1309" w:id="1210"/>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ғылым және жоғары білім саласындағы уәкілетті органмен келісу бойынша мәдениет саласындағы уәкілетті орган бекітеді.";</w:t>
      </w:r>
    </w:p>
    <w:bookmarkEnd w:id="1210"/>
    <w:bookmarkStart w:name="z1310" w:id="1211"/>
    <w:p>
      <w:pPr>
        <w:spacing w:after="0"/>
        <w:ind w:left="0"/>
        <w:jc w:val="both"/>
      </w:pPr>
      <w:r>
        <w:rPr>
          <w:rFonts w:ascii="Times New Roman"/>
          <w:b w:val="false"/>
          <w:i w:val="false"/>
          <w:color w:val="000000"/>
          <w:sz w:val="28"/>
        </w:rPr>
        <w:t xml:space="preserve">
      13) 52-баптың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211"/>
    <w:bookmarkStart w:name="z1311" w:id="1212"/>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ғылым және жоғары білім саласындағы уәкілетті орган бекітеді.";</w:t>
      </w:r>
    </w:p>
    <w:bookmarkEnd w:id="1212"/>
    <w:bookmarkStart w:name="z1312" w:id="1213"/>
    <w:p>
      <w:pPr>
        <w:spacing w:after="0"/>
        <w:ind w:left="0"/>
        <w:jc w:val="both"/>
      </w:pPr>
      <w:r>
        <w:rPr>
          <w:rFonts w:ascii="Times New Roman"/>
          <w:b w:val="false"/>
          <w:i w:val="false"/>
          <w:color w:val="000000"/>
          <w:sz w:val="28"/>
        </w:rPr>
        <w:t xml:space="preserve">
      14) 62-баптың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213"/>
    <w:bookmarkStart w:name="z1313" w:id="1214"/>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тапсырысының мазмұнына қойылатын талаптарды білім беру саласындағы уәкілетті орган және (немесе) ғылым және жоғары білім саласындағы уәкілетті орган айқындайды.";</w:t>
      </w:r>
    </w:p>
    <w:bookmarkEnd w:id="1214"/>
    <w:bookmarkStart w:name="z1314" w:id="1215"/>
    <w:p>
      <w:pPr>
        <w:spacing w:after="0"/>
        <w:ind w:left="0"/>
        <w:jc w:val="both"/>
      </w:pPr>
      <w:r>
        <w:rPr>
          <w:rFonts w:ascii="Times New Roman"/>
          <w:b w:val="false"/>
          <w:i w:val="false"/>
          <w:color w:val="000000"/>
          <w:sz w:val="28"/>
        </w:rPr>
        <w:t xml:space="preserve">
      15) 65-баптың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1215"/>
    <w:bookmarkStart w:name="z1315" w:id="1216"/>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 негізінде немесе ғылым және жоғары білім саласындағы уәкілетті органның шешімі бойынша жүзеге асырылады.".</w:t>
      </w:r>
    </w:p>
    <w:bookmarkEnd w:id="1216"/>
    <w:bookmarkStart w:name="z1316" w:id="1217"/>
    <w:p>
      <w:pPr>
        <w:spacing w:after="0"/>
        <w:ind w:left="0"/>
        <w:jc w:val="both"/>
      </w:pPr>
      <w:r>
        <w:rPr>
          <w:rFonts w:ascii="Times New Roman"/>
          <w:b w:val="false"/>
          <w:i w:val="false"/>
          <w:color w:val="000000"/>
          <w:sz w:val="28"/>
        </w:rPr>
        <w:t xml:space="preserve">
      88.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17"/>
    <w:bookmarkStart w:name="z1317" w:id="12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218"/>
    <w:bookmarkStart w:name="z1318" w:id="1219"/>
    <w:p>
      <w:pPr>
        <w:spacing w:after="0"/>
        <w:ind w:left="0"/>
        <w:jc w:val="both"/>
      </w:pPr>
      <w:r>
        <w:rPr>
          <w:rFonts w:ascii="Times New Roman"/>
          <w:b w:val="false"/>
          <w:i w:val="false"/>
          <w:color w:val="000000"/>
          <w:sz w:val="28"/>
        </w:rPr>
        <w:t>
      "5-бап. Қазақстан Республикасы Үкіметінің сәйкестікті бағалау саласында аккредиттеу аясындағы құзыреті</w:t>
      </w:r>
    </w:p>
    <w:bookmarkEnd w:id="1219"/>
    <w:bookmarkStart w:name="z1319" w:id="1220"/>
    <w:p>
      <w:pPr>
        <w:spacing w:after="0"/>
        <w:ind w:left="0"/>
        <w:jc w:val="both"/>
      </w:pPr>
      <w:r>
        <w:rPr>
          <w:rFonts w:ascii="Times New Roman"/>
          <w:b w:val="false"/>
          <w:i w:val="false"/>
          <w:color w:val="000000"/>
          <w:sz w:val="28"/>
        </w:rPr>
        <w:t>
      Қазақстан Республикасының Үкіметі аккредиттеу саласындағы мемлекеттік саясаттың негізгі бағыттарын әзірлейді.";</w:t>
      </w:r>
    </w:p>
    <w:bookmarkEnd w:id="1220"/>
    <w:bookmarkStart w:name="z1320" w:id="122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21"/>
    <w:bookmarkStart w:name="z1321" w:id="1222"/>
    <w:p>
      <w:pPr>
        <w:spacing w:after="0"/>
        <w:ind w:left="0"/>
        <w:jc w:val="both"/>
      </w:pPr>
      <w:r>
        <w:rPr>
          <w:rFonts w:ascii="Times New Roman"/>
          <w:b w:val="false"/>
          <w:i w:val="false"/>
          <w:color w:val="000000"/>
          <w:sz w:val="28"/>
        </w:rPr>
        <w:t>
      "1) аккредиттеу саласындағы мемлекеттік саясатты қалыптастырады және іске асырады;".</w:t>
      </w:r>
    </w:p>
    <w:bookmarkEnd w:id="1222"/>
    <w:bookmarkStart w:name="z1322" w:id="1223"/>
    <w:p>
      <w:pPr>
        <w:spacing w:after="0"/>
        <w:ind w:left="0"/>
        <w:jc w:val="both"/>
      </w:pPr>
      <w:r>
        <w:rPr>
          <w:rFonts w:ascii="Times New Roman"/>
          <w:b w:val="false"/>
          <w:i w:val="false"/>
          <w:color w:val="000000"/>
          <w:sz w:val="28"/>
        </w:rPr>
        <w:t xml:space="preserve">
      89.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23"/>
    <w:bookmarkStart w:name="z1323" w:id="1224"/>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алып тасталсын.</w:t>
      </w:r>
    </w:p>
    <w:bookmarkEnd w:id="1224"/>
    <w:bookmarkStart w:name="z1324" w:id="1225"/>
    <w:p>
      <w:pPr>
        <w:spacing w:after="0"/>
        <w:ind w:left="0"/>
        <w:jc w:val="both"/>
      </w:pPr>
      <w:r>
        <w:rPr>
          <w:rFonts w:ascii="Times New Roman"/>
          <w:b w:val="false"/>
          <w:i w:val="false"/>
          <w:color w:val="000000"/>
          <w:sz w:val="28"/>
        </w:rPr>
        <w:t xml:space="preserve">
      90.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25"/>
    <w:bookmarkStart w:name="z1325" w:id="1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1226"/>
    <w:bookmarkStart w:name="z1326" w:id="1227"/>
    <w:p>
      <w:pPr>
        <w:spacing w:after="0"/>
        <w:ind w:left="0"/>
        <w:jc w:val="both"/>
      </w:pPr>
      <w:r>
        <w:rPr>
          <w:rFonts w:ascii="Times New Roman"/>
          <w:b w:val="false"/>
          <w:i w:val="false"/>
          <w:color w:val="000000"/>
          <w:sz w:val="28"/>
        </w:rPr>
        <w:t>
      "3-бап. Қазақстан Республикасы Үкіметінің тауар биржаларының қызметі саласындағы құзыреті</w:t>
      </w:r>
    </w:p>
    <w:bookmarkEnd w:id="1227"/>
    <w:bookmarkStart w:name="z1327" w:id="1228"/>
    <w:p>
      <w:pPr>
        <w:spacing w:after="0"/>
        <w:ind w:left="0"/>
        <w:jc w:val="both"/>
      </w:pPr>
      <w:r>
        <w:rPr>
          <w:rFonts w:ascii="Times New Roman"/>
          <w:b w:val="false"/>
          <w:i w:val="false"/>
          <w:color w:val="000000"/>
          <w:sz w:val="28"/>
        </w:rPr>
        <w:t>
      Қазақстан Республикасының Үкіметі тауар биржаларының қызметі саласындағы мемлекеттік саясаттың негізгі бағыттарын әзірлейді.";</w:t>
      </w:r>
    </w:p>
    <w:bookmarkEnd w:id="1228"/>
    <w:bookmarkStart w:name="z1328" w:id="12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1-1) тармақшамен толықтырылсын:</w:t>
      </w:r>
    </w:p>
    <w:bookmarkEnd w:id="1229"/>
    <w:bookmarkStart w:name="z1329" w:id="1230"/>
    <w:p>
      <w:pPr>
        <w:spacing w:after="0"/>
        <w:ind w:left="0"/>
        <w:jc w:val="both"/>
      </w:pPr>
      <w:r>
        <w:rPr>
          <w:rFonts w:ascii="Times New Roman"/>
          <w:b w:val="false"/>
          <w:i w:val="false"/>
          <w:color w:val="000000"/>
          <w:sz w:val="28"/>
        </w:rPr>
        <w:t>
      "1-1) тауар биржаларының қызметі саласындағы мемлекеттік саясатты қалыптастырады және іске асырады;".</w:t>
      </w:r>
    </w:p>
    <w:bookmarkEnd w:id="1230"/>
    <w:bookmarkStart w:name="z1330" w:id="1231"/>
    <w:p>
      <w:pPr>
        <w:spacing w:after="0"/>
        <w:ind w:left="0"/>
        <w:jc w:val="both"/>
      </w:pPr>
      <w:r>
        <w:rPr>
          <w:rFonts w:ascii="Times New Roman"/>
          <w:b w:val="false"/>
          <w:i w:val="false"/>
          <w:color w:val="000000"/>
          <w:sz w:val="28"/>
        </w:rPr>
        <w:t xml:space="preserve">
      91.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31"/>
    <w:bookmarkStart w:name="z1331" w:id="12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1333" w:id="1233"/>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электр энергиясын бірыңғай сатып алушының сатып алуына арналған, аукциондық сауда-саттық қорытындысы бойынша айқындалған және тиісті шекті аукциондық баға деңгейінен аспайтын баға;";</w:t>
      </w:r>
    </w:p>
    <w:bookmarkEnd w:id="1233"/>
    <w:bookmarkStart w:name="z1334" w:id="1234"/>
    <w:p>
      <w:pPr>
        <w:spacing w:after="0"/>
        <w:ind w:left="0"/>
        <w:jc w:val="both"/>
      </w:pPr>
      <w:r>
        <w:rPr>
          <w:rFonts w:ascii="Times New Roman"/>
          <w:b w:val="false"/>
          <w:i w:val="false"/>
          <w:color w:val="000000"/>
          <w:sz w:val="28"/>
        </w:rPr>
        <w:t>
      "1-3) басым тұтынушылар –құрамына электр энергиясын өндіру үшін қазба отындарын пайдаланатын энергия өндіруші ұйымдар кіретін тұлға немесе тұлғалар тобы және (немесе) өндіріп шығарған электр энергиясын осы тұлға немесе тұлғалар тобы толық көлемде тұтынатын не электр энергиясын бірыңғай сатып алушыға орталықтандырылған сауда-саттықта сататын,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энергия өндіруші ұйымдар;";</w:t>
      </w:r>
    </w:p>
    <w:bookmarkEnd w:id="1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337" w:id="1235"/>
    <w:p>
      <w:pPr>
        <w:spacing w:after="0"/>
        <w:ind w:left="0"/>
        <w:jc w:val="both"/>
      </w:pPr>
      <w:r>
        <w:rPr>
          <w:rFonts w:ascii="Times New Roman"/>
          <w:b w:val="false"/>
          <w:i w:val="false"/>
          <w:color w:val="000000"/>
          <w:sz w:val="28"/>
        </w:rPr>
        <w:t>
      "3) жаңартылатын энергия көздерін қолдауға арналған тариф – уәкілетті орган бекіткен жаңартылатын энергия көздерін қолдауға арналған тарифті айқындау қағидаларына сәйкес басым тұтынушылар, өнеркәсіптік кешендер және тікелей тұтынушылар үшін электр энергиясын бірыңғай сатып алушы белгілейтін, жаңартылатын энергия көздерін пайдалану объектілері, қалдықтарды энергетикалық кәдеге жарату объектілері өндірген электр энергиясын бірыңғай сатып алушының сатуына арналған тариф;</w:t>
      </w:r>
    </w:p>
    <w:bookmarkEnd w:id="1235"/>
    <w:bookmarkStart w:name="z1338" w:id="1236"/>
    <w:p>
      <w:pPr>
        <w:spacing w:after="0"/>
        <w:ind w:left="0"/>
        <w:jc w:val="both"/>
      </w:pPr>
      <w:r>
        <w:rPr>
          <w:rFonts w:ascii="Times New Roman"/>
          <w:b w:val="false"/>
          <w:i w:val="false"/>
          <w:color w:val="000000"/>
          <w:sz w:val="28"/>
        </w:rPr>
        <w:t>
      4) жаңартылатын энергия көздерін қолдау жөніндегі қаржы-есеп айырысу орталығы (бұдан әрі – қаржы-есеп айырысу орталығы) – уәкілетті орган айқындаған, осы Заң қолданысқа енгізілгенге дейін қолданыста болған Қазақстан Республикасының заңнамасына сәйкес, жаңартылатын энергия көздерін пайдалану жөніндегі объектілер және қалдықтарды энергетикалық кәдеге жарату жөніндегі объектілер өндіретін электр энергиясын сатып алу-сату шарттарының тарапы болып табылатын заңды тұлға;";</w:t>
      </w:r>
    </w:p>
    <w:bookmarkEnd w:id="1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341" w:id="1237"/>
    <w:p>
      <w:pPr>
        <w:spacing w:after="0"/>
        <w:ind w:left="0"/>
        <w:jc w:val="both"/>
      </w:pPr>
      <w:r>
        <w:rPr>
          <w:rFonts w:ascii="Times New Roman"/>
          <w:b w:val="false"/>
          <w:i w:val="false"/>
          <w:color w:val="000000"/>
          <w:sz w:val="28"/>
        </w:rPr>
        <w:t>
      "6) жаңартылатын энергия көздерін пайдалануды қолдауға жұмсалатын шығындар – жаңартылатын энергия көздерін пайдалану объектілері, қалдықтарды энергетикалық кәдеге жарату объектілері өндірген электр энергиясын сатып алуға арналған бірыңғай сатып алушының шығындары, электр энергиясын өндіру-тұтынуды теңгерімдеуді ұйымдастыру бойынша көрсетілетін қызметтерге жұмсалатын шығындар, электр энергиясының теңгерімдеуші нарығында жұмсалған шығындар (кірістерді шегергенде), резервтік қорды қалыптастыруға арналған шығындар және оның қызметін жүзеге асыруға байланысты шығындар;";</w:t>
      </w:r>
    </w:p>
    <w:bookmarkEnd w:id="1237"/>
    <w:bookmarkStart w:name="z1342" w:id="1238"/>
    <w:p>
      <w:pPr>
        <w:spacing w:after="0"/>
        <w:ind w:left="0"/>
        <w:jc w:val="both"/>
      </w:pPr>
      <w:r>
        <w:rPr>
          <w:rFonts w:ascii="Times New Roman"/>
          <w:b w:val="false"/>
          <w:i w:val="false"/>
          <w:color w:val="000000"/>
          <w:sz w:val="28"/>
        </w:rPr>
        <w:t>
      мынадай мазмұндағы 9-8) және 10-1) тармақшалармен толықтырылсын:</w:t>
      </w:r>
    </w:p>
    <w:bookmarkEnd w:id="1238"/>
    <w:bookmarkStart w:name="z1343" w:id="1239"/>
    <w:p>
      <w:pPr>
        <w:spacing w:after="0"/>
        <w:ind w:left="0"/>
        <w:jc w:val="both"/>
      </w:pPr>
      <w:r>
        <w:rPr>
          <w:rFonts w:ascii="Times New Roman"/>
          <w:b w:val="false"/>
          <w:i w:val="false"/>
          <w:color w:val="000000"/>
          <w:sz w:val="28"/>
        </w:rPr>
        <w:t>
      "9-8) тікелей тұтынушылар – жасалған екі жақты шарттарға сәйкес өздерімен бір тұлғалар тобына кіретін энергия өндіруші ұйымдардан электр энергиясымен қамтамасыз етілетін көтерме тұтынушылар;";</w:t>
      </w:r>
    </w:p>
    <w:bookmarkEnd w:id="1239"/>
    <w:bookmarkStart w:name="z1344" w:id="1240"/>
    <w:p>
      <w:pPr>
        <w:spacing w:after="0"/>
        <w:ind w:left="0"/>
        <w:jc w:val="both"/>
      </w:pPr>
      <w:r>
        <w:rPr>
          <w:rFonts w:ascii="Times New Roman"/>
          <w:b w:val="false"/>
          <w:i w:val="false"/>
          <w:color w:val="000000"/>
          <w:sz w:val="28"/>
        </w:rPr>
        <w:t>
      "10-1) өнеркәсіптік кешен – өздерінің құрамындағы меншік, жалға алу немесе өзге де заттық құқықтағы генерациялайтын көздерден электр энергиясымен қамтамасыз етілетін көтерме тұтынушылар;".</w:t>
      </w:r>
    </w:p>
    <w:bookmarkEnd w:id="1240"/>
    <w:bookmarkStart w:name="z1345" w:id="1241"/>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p>
    <w:bookmarkEnd w:id="1241"/>
    <w:bookmarkStart w:name="z1346" w:id="12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1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348" w:id="1243"/>
    <w:p>
      <w:pPr>
        <w:spacing w:after="0"/>
        <w:ind w:left="0"/>
        <w:jc w:val="both"/>
      </w:pPr>
      <w:r>
        <w:rPr>
          <w:rFonts w:ascii="Times New Roman"/>
          <w:b w:val="false"/>
          <w:i w:val="false"/>
          <w:color w:val="000000"/>
          <w:sz w:val="28"/>
        </w:rPr>
        <w:t>
      "1) жаңартылатын энергия көздерін пайдалануды қолдау саласындағы мемлекеттік саясатты қалыптастырады және іске асырады;";</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 тармақшалар</w:t>
      </w:r>
      <w:r>
        <w:rPr>
          <w:rFonts w:ascii="Times New Roman"/>
          <w:b w:val="false"/>
          <w:i w:val="false"/>
          <w:color w:val="000000"/>
          <w:sz w:val="28"/>
        </w:rPr>
        <w:t xml:space="preserve"> мынадай редакцияда жазылсын:</w:t>
      </w:r>
    </w:p>
    <w:bookmarkStart w:name="z1350" w:id="1244"/>
    <w:p>
      <w:pPr>
        <w:spacing w:after="0"/>
        <w:ind w:left="0"/>
        <w:jc w:val="both"/>
      </w:pPr>
      <w:r>
        <w:rPr>
          <w:rFonts w:ascii="Times New Roman"/>
          <w:b w:val="false"/>
          <w:i w:val="false"/>
          <w:color w:val="000000"/>
          <w:sz w:val="28"/>
        </w:rPr>
        <w:t>
      "10)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 жаңартылатын энергия көздерін, қалдықтарды энергетикалық кәдеге жаратуды пайдаланатын энергия өндіруші ұйымдармен, өнеркәсіптік кешендермен, тікелей тұтынушылармен және басым тұтынушылармен жасалатын электр энергиясын бірыңғай сатып алушы шарттарының тиісті үлгілік нысандарын әзірлейді және бекітеді;</w:t>
      </w:r>
    </w:p>
    <w:bookmarkEnd w:id="1244"/>
    <w:bookmarkStart w:name="z1351" w:id="1245"/>
    <w:p>
      <w:pPr>
        <w:spacing w:after="0"/>
        <w:ind w:left="0"/>
        <w:jc w:val="both"/>
      </w:pPr>
      <w:r>
        <w:rPr>
          <w:rFonts w:ascii="Times New Roman"/>
          <w:b w:val="false"/>
          <w:i w:val="false"/>
          <w:color w:val="000000"/>
          <w:sz w:val="28"/>
        </w:rPr>
        <w:t>
      10-1) тіркелген тарифтерді айқындау қағидаларын әзірлейді;";</w:t>
      </w:r>
    </w:p>
    <w:bookmarkEnd w:id="1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 тармақша</w:t>
      </w:r>
      <w:r>
        <w:rPr>
          <w:rFonts w:ascii="Times New Roman"/>
          <w:b w:val="false"/>
          <w:i w:val="false"/>
          <w:color w:val="000000"/>
          <w:sz w:val="28"/>
        </w:rPr>
        <w:t xml:space="preserve"> алып тасталсын;</w:t>
      </w:r>
    </w:p>
    <w:bookmarkStart w:name="z1353" w:id="12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7-1-бапта</w:t>
      </w:r>
      <w:r>
        <w:rPr>
          <w:rFonts w:ascii="Times New Roman"/>
          <w:b w:val="false"/>
          <w:i w:val="false"/>
          <w:color w:val="000000"/>
          <w:sz w:val="28"/>
        </w:rPr>
        <w:t>:</w:t>
      </w:r>
    </w:p>
    <w:bookmarkEnd w:id="1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356" w:id="1247"/>
    <w:p>
      <w:pPr>
        <w:spacing w:after="0"/>
        <w:ind w:left="0"/>
        <w:jc w:val="both"/>
      </w:pPr>
      <w:r>
        <w:rPr>
          <w:rFonts w:ascii="Times New Roman"/>
          <w:b w:val="false"/>
          <w:i w:val="false"/>
          <w:color w:val="000000"/>
          <w:sz w:val="28"/>
        </w:rPr>
        <w:t>
      "3. Электр энергиясын бірыңғай сатып алушы:</w:t>
      </w:r>
    </w:p>
    <w:bookmarkEnd w:id="1247"/>
    <w:bookmarkStart w:name="z1357" w:id="1248"/>
    <w:p>
      <w:pPr>
        <w:spacing w:after="0"/>
        <w:ind w:left="0"/>
        <w:jc w:val="both"/>
      </w:pPr>
      <w:r>
        <w:rPr>
          <w:rFonts w:ascii="Times New Roman"/>
          <w:b w:val="false"/>
          <w:i w:val="false"/>
          <w:color w:val="000000"/>
          <w:sz w:val="28"/>
        </w:rPr>
        <w:t>
      1) осы Заңда белгіленген тәртіппен жаңартылатын энергия көздерін және қалдықтарды энергетикалық кәдеге жаратуды пайдаланатын энергия өндіруші ұйымдардан:</w:t>
      </w:r>
    </w:p>
    <w:bookmarkEnd w:id="1248"/>
    <w:bookmarkStart w:name="z1358" w:id="1249"/>
    <w:p>
      <w:pPr>
        <w:spacing w:after="0"/>
        <w:ind w:left="0"/>
        <w:jc w:val="both"/>
      </w:pPr>
      <w:r>
        <w:rPr>
          <w:rFonts w:ascii="Times New Roman"/>
          <w:b w:val="false"/>
          <w:i w:val="false"/>
          <w:color w:val="000000"/>
          <w:sz w:val="28"/>
        </w:rPr>
        <w:t xml:space="preserve">
      қаржы-есеп айырысу орталығы мен энергия өндіруші ұйым арасындағы сатып алу-сату шарттары бойынша – осы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индекстеуді ескере отырып, шарт жасасу күніне қолданыста болатын тіркелген тариф бойынша;</w:t>
      </w:r>
    </w:p>
    <w:bookmarkEnd w:id="1249"/>
    <w:bookmarkStart w:name="z1359" w:id="1250"/>
    <w:p>
      <w:pPr>
        <w:spacing w:after="0"/>
        <w:ind w:left="0"/>
        <w:jc w:val="both"/>
      </w:pPr>
      <w:r>
        <w:rPr>
          <w:rFonts w:ascii="Times New Roman"/>
          <w:b w:val="false"/>
          <w:i w:val="false"/>
          <w:color w:val="000000"/>
          <w:sz w:val="28"/>
        </w:rPr>
        <w:t xml:space="preserve">
      өзі не қаржы-есеп айырысу орталығы энергия өндіруші ұйыммен жасасқан сатып алу-сату шарттары бойынша – осы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индекстеуді ескере отырып, өткізілген аукциондық сауда-саттық қорытындылары бойынша айқындалған аукциондық бағалар бойынша электр энергиясының жоспарлы көлемін сатып алуға;</w:t>
      </w:r>
    </w:p>
    <w:bookmarkEnd w:id="1250"/>
    <w:bookmarkStart w:name="z1360" w:id="1251"/>
    <w:p>
      <w:pPr>
        <w:spacing w:after="0"/>
        <w:ind w:left="0"/>
        <w:jc w:val="both"/>
      </w:pPr>
      <w:r>
        <w:rPr>
          <w:rFonts w:ascii="Times New Roman"/>
          <w:b w:val="false"/>
          <w:i w:val="false"/>
          <w:color w:val="000000"/>
          <w:sz w:val="28"/>
        </w:rPr>
        <w:t>
      2) осы тармақтың 1) тармақшасына сәйкес сатып алынған электр энергиясына "Электр энергетикасы туралы" Қазақстан Республикасының Заңында көзделген тәртіппен ақы төлеуге міндетті.</w:t>
      </w:r>
    </w:p>
    <w:bookmarkEnd w:id="1251"/>
    <w:bookmarkStart w:name="z1361" w:id="1252"/>
    <w:p>
      <w:pPr>
        <w:spacing w:after="0"/>
        <w:ind w:left="0"/>
        <w:jc w:val="both"/>
      </w:pPr>
      <w:r>
        <w:rPr>
          <w:rFonts w:ascii="Times New Roman"/>
          <w:b w:val="false"/>
          <w:i w:val="false"/>
          <w:color w:val="000000"/>
          <w:sz w:val="28"/>
        </w:rPr>
        <w:t>
      4. Электр энергиясын бірыңғай сатып алушы осы Заңға сәйкес қолдау жүзеге асырылатын жаңартылатын энергия көздерін пайдаланатын және уәкілетті орган жаңартылатын энергия көздерін пайдаланатын энергия өндіруші ұйымдардың тізбесіне енгізген энергия өндіруші ұйымдармен электр энергиясын сатып алу-сату шарттарын жасасады және бұрын басталуына қарай Қазақстан Республикасының біртұтас электр энергетикалық жүйесіне электр энергиясын босату жүзеге асырылған кешенді сынақтар басталған күннен бастап не сатып алу-сату шартына сәйкес объектіні пайдалануға қабылдау актісін ұсыну мерзімі аяқталған күннен бастап он бес жыл бойы электр энергиясын сатып алуды жүзеге асырады.</w:t>
      </w:r>
    </w:p>
    <w:bookmarkEnd w:id="1252"/>
    <w:bookmarkStart w:name="z1362" w:id="1253"/>
    <w:p>
      <w:pPr>
        <w:spacing w:after="0"/>
        <w:ind w:left="0"/>
        <w:jc w:val="both"/>
      </w:pPr>
      <w:r>
        <w:rPr>
          <w:rFonts w:ascii="Times New Roman"/>
          <w:b w:val="false"/>
          <w:i w:val="false"/>
          <w:color w:val="000000"/>
          <w:sz w:val="28"/>
        </w:rPr>
        <w:t>
      4-1. Электр энергиясын бірыңғай сатып алушы осы Заңға және Қазақстан Республикасының экологиялық заңнамасына сәйкес қолдау жүзеге асырылатын қалдықтарды энергетикалық кәдеге жаратуды пайдаланатын және аукциондық сауда-саттық жеңімпаздары тізіліміне енгізілген энергия өндіруші ұйымдармен электр энергиясын сатып алу-сату шарттарын жасасады және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он бес жыл бойы электр энергиясын сатып алуды жүзеге асырады.</w:t>
      </w:r>
    </w:p>
    <w:bookmarkEnd w:id="1253"/>
    <w:bookmarkStart w:name="z1363" w:id="1254"/>
    <w:p>
      <w:pPr>
        <w:spacing w:after="0"/>
        <w:ind w:left="0"/>
        <w:jc w:val="both"/>
      </w:pPr>
      <w:r>
        <w:rPr>
          <w:rFonts w:ascii="Times New Roman"/>
          <w:b w:val="false"/>
          <w:i w:val="false"/>
          <w:color w:val="000000"/>
          <w:sz w:val="28"/>
        </w:rPr>
        <w:t>
      4-2. Аукциондық сауда-саттық қорытындылары бойынша электр энергиясын бірыңғай сатып алушы осы Заңға сәйкес қолдау жүзеге асырылатын жаңартылатын энергия көздерін пайдаланатын және уәкілетті орган жаңартылатын энергия көздерін пайдаланатын энергия өндіруші ұйымдардың тізбесіне енгізген энергия өндіруші ұйымдармен электр энергиясын сатып алу-сату шарттарын жасасады және бұрын басталуына қарай Қазақстан Республикасының біртұтас электр энергетикалық жүйесіне электр энергиясын босату жүзеге асырылған кешенді сынақтар басталған күннен бастап не сатып алу-сату шартына сәйкес объектіні пайдалануға қабылдау актісін ұсыну мерзімі аяқталған күннен бастап жиырма жыл бойы электр энергиясын сатып алуды жүзеге асырады.;";</w:t>
      </w:r>
    </w:p>
    <w:bookmarkEnd w:id="1254"/>
    <w:bookmarkStart w:name="z1364" w:id="1255"/>
    <w:p>
      <w:pPr>
        <w:spacing w:after="0"/>
        <w:ind w:left="0"/>
        <w:jc w:val="both"/>
      </w:pPr>
      <w:r>
        <w:rPr>
          <w:rFonts w:ascii="Times New Roman"/>
          <w:b w:val="false"/>
          <w:i w:val="false"/>
          <w:color w:val="000000"/>
          <w:sz w:val="28"/>
        </w:rPr>
        <w:t>
      "6. Басым тұтынушының құрамына кіретін энергия өндіруші ұйымдарды қоса алғанда, жаңартылатын энергия көздерін, қайталама энергетикалық ресурстарды, қалдықтарды энергетикалық кәдеге жаратуды пайдаланатын энергия өндіруші ұйымдар:</w:t>
      </w:r>
    </w:p>
    <w:bookmarkEnd w:id="1255"/>
    <w:bookmarkStart w:name="z1365" w:id="1256"/>
    <w:p>
      <w:pPr>
        <w:spacing w:after="0"/>
        <w:ind w:left="0"/>
        <w:jc w:val="both"/>
      </w:pPr>
      <w:r>
        <w:rPr>
          <w:rFonts w:ascii="Times New Roman"/>
          <w:b w:val="false"/>
          <w:i w:val="false"/>
          <w:color w:val="000000"/>
          <w:sz w:val="28"/>
        </w:rPr>
        <w:t>
      1) электр энергиясын бірыңғай сатып алушыға ай сайын электр энергиясы берілген айдан кейінгі айдың бесінші күнінен кешіктірмей оны шығарудың, желілерге жіберудің тәулік сайынғы нақты көлемдері туралы ақпарат беруге;</w:t>
      </w:r>
    </w:p>
    <w:bookmarkEnd w:id="1256"/>
    <w:bookmarkStart w:name="z1366" w:id="1257"/>
    <w:p>
      <w:pPr>
        <w:spacing w:after="0"/>
        <w:ind w:left="0"/>
        <w:jc w:val="both"/>
      </w:pPr>
      <w:r>
        <w:rPr>
          <w:rFonts w:ascii="Times New Roman"/>
          <w:b w:val="false"/>
          <w:i w:val="false"/>
          <w:color w:val="000000"/>
          <w:sz w:val="28"/>
        </w:rPr>
        <w:t>
      2) электр энергиясын бірыңғай сатып алушыға жыл сайын жиырмасыншы желтоқсанға қарай айларға бөле отырып, электр энергиясын шығарудың, желілерге жіберудің алдағы жылға арналған болжамды көлемдері туралы ақпарат жолдауға;</w:t>
      </w:r>
    </w:p>
    <w:bookmarkEnd w:id="1257"/>
    <w:bookmarkStart w:name="z1367" w:id="1258"/>
    <w:p>
      <w:pPr>
        <w:spacing w:after="0"/>
        <w:ind w:left="0"/>
        <w:jc w:val="both"/>
      </w:pPr>
      <w:r>
        <w:rPr>
          <w:rFonts w:ascii="Times New Roman"/>
          <w:b w:val="false"/>
          <w:i w:val="false"/>
          <w:color w:val="000000"/>
          <w:sz w:val="28"/>
        </w:rPr>
        <w:t>
      3) өңірлік электр желілік компанияға және (немесе) жүйелік операторға тәуліктік және айлық (ай басталғанға дейін күнтізбелік он күн бұрын) электр энергиясын беру кестелерін ұсынуға;</w:t>
      </w:r>
    </w:p>
    <w:bookmarkEnd w:id="1258"/>
    <w:bookmarkStart w:name="z1368" w:id="1259"/>
    <w:p>
      <w:pPr>
        <w:spacing w:after="0"/>
        <w:ind w:left="0"/>
        <w:jc w:val="both"/>
      </w:pPr>
      <w:r>
        <w:rPr>
          <w:rFonts w:ascii="Times New Roman"/>
          <w:b w:val="false"/>
          <w:i w:val="false"/>
          <w:color w:val="000000"/>
          <w:sz w:val="28"/>
        </w:rPr>
        <w:t>
      4) Қазақстан Республикасының заңнамасына сәйкес электр энергиясын өндірудің тәуліктік кестелерінің сақталуын қамтамасыз етуге міндетті.</w:t>
      </w:r>
    </w:p>
    <w:bookmarkEnd w:id="1259"/>
    <w:bookmarkStart w:name="z1369" w:id="1260"/>
    <w:p>
      <w:pPr>
        <w:spacing w:after="0"/>
        <w:ind w:left="0"/>
        <w:jc w:val="both"/>
      </w:pPr>
      <w:r>
        <w:rPr>
          <w:rFonts w:ascii="Times New Roman"/>
          <w:b w:val="false"/>
          <w:i w:val="false"/>
          <w:color w:val="000000"/>
          <w:sz w:val="28"/>
        </w:rPr>
        <w:t>
      7. Жаңартылатын энергия көздерін пайдаланатын энергия өндіруші ұйымдар өздерін жаңартылатын энергия көздерін пайдаланатын энергия өндіруші ұйымдардың тізбесіне енгізгеннен кейін күнтізбелік алпыс күн ішінде жаңартылатын энергия көздерін пайдалану объектілері өндірген электр энергиясын сатып алуға электр энергиясын бірыңғай сатып алушымен сатып алу-сату шартын жасасу үшін өтінім береді.</w:t>
      </w:r>
    </w:p>
    <w:bookmarkEnd w:id="1260"/>
    <w:bookmarkStart w:name="z1370" w:id="1261"/>
    <w:p>
      <w:pPr>
        <w:spacing w:after="0"/>
        <w:ind w:left="0"/>
        <w:jc w:val="both"/>
      </w:pPr>
      <w:r>
        <w:rPr>
          <w:rFonts w:ascii="Times New Roman"/>
          <w:b w:val="false"/>
          <w:i w:val="false"/>
          <w:color w:val="000000"/>
          <w:sz w:val="28"/>
        </w:rPr>
        <w:t>
      Жаңартылатын энергия көздерін пайдаланатын энергия өндіруші ұйым жаңартылатын энергия көздерін пайдалану объектілері өндірген электр энергиясын сатып алу-сату шартын жасасу үшін өтінімге қоса мынадай материалдар мен құжаттарды:</w:t>
      </w:r>
    </w:p>
    <w:bookmarkEnd w:id="1261"/>
    <w:bookmarkStart w:name="z1371" w:id="1262"/>
    <w:p>
      <w:pPr>
        <w:spacing w:after="0"/>
        <w:ind w:left="0"/>
        <w:jc w:val="both"/>
      </w:pPr>
      <w:r>
        <w:rPr>
          <w:rFonts w:ascii="Times New Roman"/>
          <w:b w:val="false"/>
          <w:i w:val="false"/>
          <w:color w:val="000000"/>
          <w:sz w:val="28"/>
        </w:rPr>
        <w:t>
      1) құқық белгілейтін құжаттардың көшірмелерін;</w:t>
      </w:r>
    </w:p>
    <w:bookmarkEnd w:id="1262"/>
    <w:bookmarkStart w:name="z1372" w:id="1263"/>
    <w:p>
      <w:pPr>
        <w:spacing w:after="0"/>
        <w:ind w:left="0"/>
        <w:jc w:val="both"/>
      </w:pPr>
      <w:r>
        <w:rPr>
          <w:rFonts w:ascii="Times New Roman"/>
          <w:b w:val="false"/>
          <w:i w:val="false"/>
          <w:color w:val="000000"/>
          <w:sz w:val="28"/>
        </w:rPr>
        <w:t>
      2) берілетін электр энергиясының көлемдері туралы ақпаратты береді.</w:t>
      </w:r>
    </w:p>
    <w:bookmarkEnd w:id="1263"/>
    <w:bookmarkStart w:name="z1373" w:id="1264"/>
    <w:p>
      <w:pPr>
        <w:spacing w:after="0"/>
        <w:ind w:left="0"/>
        <w:jc w:val="both"/>
      </w:pPr>
      <w:r>
        <w:rPr>
          <w:rFonts w:ascii="Times New Roman"/>
          <w:b w:val="false"/>
          <w:i w:val="false"/>
          <w:color w:val="000000"/>
          <w:sz w:val="28"/>
        </w:rPr>
        <w:t>
      7-1. Қалдықтарды энергетикалық кәдеге жаратуды пайдаланатын энергия өндіруші ұйымдар өздерін аукциондық сауда-саттық жеңімпаздарының тізіліміне енгізгеннен кейін күнтізбелік алпыс күн ішінде қалдықтарды энергетикалық кәдеге жарату объектілері өндірген электр энергиясын сатып алуға электр энергиясын бірыңғай сатып алушымен сатып алу-сату шартын жасасу үшін өтінім береді.</w:t>
      </w:r>
    </w:p>
    <w:bookmarkEnd w:id="1264"/>
    <w:bookmarkStart w:name="z1374" w:id="1265"/>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 қалдықтарды энергетикалық кәдеге жарату объектілері өндірген электр энергиясын сатып алу-сату шартын жасасу үшін өтінімге мынадай материалдар мен құжаттарды:</w:t>
      </w:r>
    </w:p>
    <w:bookmarkEnd w:id="1265"/>
    <w:bookmarkStart w:name="z1375" w:id="1266"/>
    <w:p>
      <w:pPr>
        <w:spacing w:after="0"/>
        <w:ind w:left="0"/>
        <w:jc w:val="both"/>
      </w:pPr>
      <w:r>
        <w:rPr>
          <w:rFonts w:ascii="Times New Roman"/>
          <w:b w:val="false"/>
          <w:i w:val="false"/>
          <w:color w:val="000000"/>
          <w:sz w:val="28"/>
        </w:rPr>
        <w:t>
      1) құқық белгілейтін құжаттардың көшірмелерін;</w:t>
      </w:r>
    </w:p>
    <w:bookmarkEnd w:id="1266"/>
    <w:bookmarkStart w:name="z1376" w:id="1267"/>
    <w:p>
      <w:pPr>
        <w:spacing w:after="0"/>
        <w:ind w:left="0"/>
        <w:jc w:val="both"/>
      </w:pPr>
      <w:r>
        <w:rPr>
          <w:rFonts w:ascii="Times New Roman"/>
          <w:b w:val="false"/>
          <w:i w:val="false"/>
          <w:color w:val="000000"/>
          <w:sz w:val="28"/>
        </w:rPr>
        <w:t>
      2) берілетін электр энергиясының көлемдері туралы ақпаратты береді.</w:t>
      </w:r>
    </w:p>
    <w:bookmarkEnd w:id="1267"/>
    <w:bookmarkStart w:name="z1377" w:id="1268"/>
    <w:p>
      <w:pPr>
        <w:spacing w:after="0"/>
        <w:ind w:left="0"/>
        <w:jc w:val="both"/>
      </w:pPr>
      <w:r>
        <w:rPr>
          <w:rFonts w:ascii="Times New Roman"/>
          <w:b w:val="false"/>
          <w:i w:val="false"/>
          <w:color w:val="000000"/>
          <w:sz w:val="28"/>
        </w:rPr>
        <w:t>
      8. Басым тұтынушы құрамына кіретін энергия өндіруші ұйымдарды және тасқындық электр энергиясын өндіру мен желіге жіберуді жүзеге асыратын энергия өндіруші ұйымдарды қоса алғанда, жаңартылатын энергия көздерін, қайталама энергетикалық ресурстарды, қалдықтарды энергетикалық кәдеге жаратуды пайдаланатын барлық энергия өндіруші ұйымдарда өзінің жаңартылатын энергия көздерін және қайталама энергетикалық ресурстарды пайдалану объектісінде, қалдықтарды энергетикалық кәдеге жарату объектісінде коммерциялық есепке алудың автоматтандырылған жүйесі болуға міндетті. Коммерциялық есепке алудың автоматтандырылған жүйесінде деректерді өңірлік диспетчерлік орталықтарға қашықтықтан беру мүмкіндігі болуға тиіс.";</w:t>
      </w:r>
    </w:p>
    <w:bookmarkEnd w:id="1268"/>
    <w:bookmarkStart w:name="z1378" w:id="12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269"/>
    <w:bookmarkStart w:name="z1379" w:id="127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270"/>
    <w:bookmarkStart w:name="z1380" w:id="1271"/>
    <w:p>
      <w:pPr>
        <w:spacing w:after="0"/>
        <w:ind w:left="0"/>
        <w:jc w:val="both"/>
      </w:pPr>
      <w:r>
        <w:rPr>
          <w:rFonts w:ascii="Times New Roman"/>
          <w:b w:val="false"/>
          <w:i w:val="false"/>
          <w:color w:val="000000"/>
          <w:sz w:val="28"/>
        </w:rPr>
        <w:t xml:space="preserve">
      "1) осы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индекстеу ескеріле отырып, өзі мен қаржы-есеп айырысу орталығы арасында сатып алу-сату шартын жасасқан күні қолданыста болатын тіркелген тариф бойынша не аукциондық сауда-саттық қорытындылары бойынша айқындалған аукциондық баға бойынша электр энергиясын бірыңғай сатып алушыға;</w:t>
      </w:r>
    </w:p>
    <w:bookmarkEnd w:id="1271"/>
    <w:bookmarkStart w:name="z1381" w:id="1272"/>
    <w:p>
      <w:pPr>
        <w:spacing w:after="0"/>
        <w:ind w:left="0"/>
        <w:jc w:val="both"/>
      </w:pPr>
      <w:r>
        <w:rPr>
          <w:rFonts w:ascii="Times New Roman"/>
          <w:b w:val="false"/>
          <w:i w:val="false"/>
          <w:color w:val="000000"/>
          <w:sz w:val="28"/>
        </w:rPr>
        <w:t>
      2) Қазақстан Республикасының электр энергетикасы туралы заңнамасына сәйкес жасалған екіжақты шарттарға сай шарттық бағалар бойынша тұтынушыларға өткізуге құқылы.";</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383" w:id="1273"/>
    <w:p>
      <w:pPr>
        <w:spacing w:after="0"/>
        <w:ind w:left="0"/>
        <w:jc w:val="both"/>
      </w:pPr>
      <w:r>
        <w:rPr>
          <w:rFonts w:ascii="Times New Roman"/>
          <w:b w:val="false"/>
          <w:i w:val="false"/>
          <w:color w:val="000000"/>
          <w:sz w:val="28"/>
        </w:rPr>
        <w:t>
      "2. Электр энергиясын бірыңғай сатып алушы жаңартылатын энергия көздерін пайдалануды қолдауға жұмасалатын шығындарды уәкілетті орган белгілеген тәртіпке сәйкес тікелей тұтынушылар, өнеркәсіптік кешендер, шартты тұтынушылар және электр энергиясын бірыңғай сатып алушымен электр энергиясын сатып алу-сату шартын жасасқан жүйелік оператор қалыптастыратын электр энергиясының көтерме сауда нарығы субъектілерінің тізбесіне енгізілген электр энергиясының көтерме сауда нарығы субъектілері арасында (бұдан әрі – жалпы шығындар) бөледі.</w:t>
      </w:r>
    </w:p>
    <w:bookmarkEnd w:id="1273"/>
    <w:bookmarkStart w:name="z1384" w:id="1274"/>
    <w:p>
      <w:pPr>
        <w:spacing w:after="0"/>
        <w:ind w:left="0"/>
        <w:jc w:val="both"/>
      </w:pPr>
      <w:r>
        <w:rPr>
          <w:rFonts w:ascii="Times New Roman"/>
          <w:b w:val="false"/>
          <w:i w:val="false"/>
          <w:color w:val="000000"/>
          <w:sz w:val="28"/>
        </w:rPr>
        <w:t>
      Тікелей тұтынушыларға және өнеркәсіптік кешендерге тиесілі жаңартылатын энергия көздерін пайдалануды қолдауға жұмсалатын шығындар республиканың жоспарлы тұтынуының жалпы көлеміндегі олардың электр энергиясын жоспарлы тұтынуының тиісті үлесі (бұдан әрі – тікелей тұтынушылар мен өнеркәсіптік кешендердің шығындары) ретінде айқындалады.</w:t>
      </w:r>
    </w:p>
    <w:bookmarkEnd w:id="1274"/>
    <w:bookmarkStart w:name="z1385" w:id="1275"/>
    <w:p>
      <w:pPr>
        <w:spacing w:after="0"/>
        <w:ind w:left="0"/>
        <w:jc w:val="both"/>
      </w:pPr>
      <w:r>
        <w:rPr>
          <w:rFonts w:ascii="Times New Roman"/>
          <w:b w:val="false"/>
          <w:i w:val="false"/>
          <w:color w:val="000000"/>
          <w:sz w:val="28"/>
        </w:rPr>
        <w:t>
      Жүйелік оператор қалыптастыратын электр энергиясының көтерме сауда нарығы субъектілерінің тізбесіне енгізілген электр энергиясының көтерме сауда нарығы субъектілеріне тиесілі, жалпы шығындар мен тікелей тұтынушылардың және өнеркәсіптік кешендердің шығындарының айырмасы ретінде айқындалатын жаңартылатын энергия көздерін пайдалануды қолдауға жұмсалатын шығындар олардың арасында электр энергиясын бірыңғай сатып алушыдан электр энергиясын жоспарлы сатып алу үлесіне барабар бөлінеді.</w:t>
      </w:r>
    </w:p>
    <w:bookmarkEnd w:id="1275"/>
    <w:bookmarkStart w:name="z1386" w:id="1276"/>
    <w:p>
      <w:pPr>
        <w:spacing w:after="0"/>
        <w:ind w:left="0"/>
        <w:jc w:val="both"/>
      </w:pPr>
      <w:r>
        <w:rPr>
          <w:rFonts w:ascii="Times New Roman"/>
          <w:b w:val="false"/>
          <w:i w:val="false"/>
          <w:color w:val="000000"/>
          <w:sz w:val="28"/>
        </w:rPr>
        <w:t>
      Бұл ретте осы баптың 2-1 және 2-2-тармақтарында көзделген жағдайларды қоспағанда, электр энергиясын бірыңғай сатып алушы жаңартылатын энергия көздерін пайдалануды қолдауға жұмсалатын шығындарды басым тұтынушыға бөлмейді.</w:t>
      </w:r>
    </w:p>
    <w:bookmarkEnd w:id="1276"/>
    <w:bookmarkStart w:name="z1387" w:id="1277"/>
    <w:p>
      <w:pPr>
        <w:spacing w:after="0"/>
        <w:ind w:left="0"/>
        <w:jc w:val="both"/>
      </w:pPr>
      <w:r>
        <w:rPr>
          <w:rFonts w:ascii="Times New Roman"/>
          <w:b w:val="false"/>
          <w:i w:val="false"/>
          <w:color w:val="000000"/>
          <w:sz w:val="28"/>
        </w:rPr>
        <w:t>
      2-1. Басым тұтынушы пайдалануға берген жаңартылатын энергия көздерін және қайталама энергетикалық ресурстарды пайдалану объектілері электр энергиясын өндірудің жылдық көлемінің (немесе электр энергиясын күнтізбелік бір жылдан кем өндіріп шығарған кезде аз кезеңдегі көлемінің) өзі тұтынған электр энергиясының көлеміне арақатынасы төменде санамаланған екі көрсеткіштен:</w:t>
      </w:r>
    </w:p>
    <w:bookmarkEnd w:id="1277"/>
    <w:bookmarkStart w:name="z1388" w:id="1278"/>
    <w:p>
      <w:pPr>
        <w:spacing w:after="0"/>
        <w:ind w:left="0"/>
        <w:jc w:val="both"/>
      </w:pPr>
      <w:r>
        <w:rPr>
          <w:rFonts w:ascii="Times New Roman"/>
          <w:b w:val="false"/>
          <w:i w:val="false"/>
          <w:color w:val="000000"/>
          <w:sz w:val="28"/>
        </w:rPr>
        <w:t>
      1) Қазақстан Республикасында есеп айырысу жылында электр энергиясын өндірудің жалпы көлемінде жаңартылатын энергия көздерін және қайталама энергетикалық ресурстарды пайдалану объектілері өндіріп шығаратын электр энергиясы көлемінің нақты үлесінен;</w:t>
      </w:r>
    </w:p>
    <w:bookmarkEnd w:id="1278"/>
    <w:bookmarkStart w:name="z1389" w:id="1279"/>
    <w:p>
      <w:pPr>
        <w:spacing w:after="0"/>
        <w:ind w:left="0"/>
        <w:jc w:val="both"/>
      </w:pPr>
      <w:r>
        <w:rPr>
          <w:rFonts w:ascii="Times New Roman"/>
          <w:b w:val="false"/>
          <w:i w:val="false"/>
          <w:color w:val="000000"/>
          <w:sz w:val="28"/>
        </w:rPr>
        <w:t>
      2) есеп айырысу жылында қолданылатын Қазақстан Республикасы Мемлекеттік жоспарлау жүйесінің құжаттарында көзделген нысаналы көрсеткіштен төмен болған жағдайда, электр энергиясын бірыңғай сатып алушы уәкілетті орган бекіткен тәртіппен жаңартылатын энергия көздерін пайдалануды қолдауға жұмсалатын шығындарды қайта есептеуді жүргізеді және оның тиісті үлесін басым тұтынушыға қайта бөледі.";</w:t>
      </w:r>
    </w:p>
    <w:bookmarkEnd w:id="1279"/>
    <w:bookmarkStart w:name="z1390" w:id="1280"/>
    <w:p>
      <w:pPr>
        <w:spacing w:after="0"/>
        <w:ind w:left="0"/>
        <w:jc w:val="both"/>
      </w:pPr>
      <w:r>
        <w:rPr>
          <w:rFonts w:ascii="Times New Roman"/>
          <w:b w:val="false"/>
          <w:i w:val="false"/>
          <w:color w:val="000000"/>
          <w:sz w:val="28"/>
        </w:rPr>
        <w:t>
      "8. Электр энергиясын бірыңғай сатып алушы және жаңартылатын энергия көздерін пайдаланатын энергия өндіруші ұйымдар, қайталама энергетикалық ресурстарды пайдаланатын энергия өндіруші ұйымдар және жүйелік оператор қалыптастыратын электр энергиясының көтерме сауда нарығы субъектілерінің тізбесіне енгізілген қалдықтарды энергетикалық кәдеге жаратуды пайдаланатын энергия өндіруші ұйымдар "Электр энергетикасы туралы" Қазақстан Республикасының Заңына сәйкес электр энергиясының теңгерімдеуші нарығына қатысады.";</w:t>
      </w:r>
    </w:p>
    <w:bookmarkEnd w:id="1280"/>
    <w:bookmarkStart w:name="z1391" w:id="1281"/>
    <w:p>
      <w:pPr>
        <w:spacing w:after="0"/>
        <w:ind w:left="0"/>
        <w:jc w:val="both"/>
      </w:pPr>
      <w:r>
        <w:rPr>
          <w:rFonts w:ascii="Times New Roman"/>
          <w:b w:val="false"/>
          <w:i w:val="false"/>
          <w:color w:val="000000"/>
          <w:sz w:val="28"/>
        </w:rPr>
        <w:t xml:space="preserve">
      6) 10-баптың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1281"/>
    <w:bookmarkStart w:name="z1392" w:id="1282"/>
    <w:p>
      <w:pPr>
        <w:spacing w:after="0"/>
        <w:ind w:left="0"/>
        <w:jc w:val="both"/>
      </w:pPr>
      <w:r>
        <w:rPr>
          <w:rFonts w:ascii="Times New Roman"/>
          <w:b w:val="false"/>
          <w:i w:val="false"/>
          <w:color w:val="000000"/>
          <w:sz w:val="28"/>
        </w:rPr>
        <w:t>
      "Бұл басымдық қуат нарығына қатысатын жаңартылатын энергия көздері объектілеріне, сондай-ақ Қазақстан Республикасының жаңартылатын энергия көздерін қолдау және дамыту туралы заңнамасына сәйкес жасалған электр энергиясын сатып алу-сатудың ұзақ мерзімді шарттары шеңберінде электр энергиясын бірыңғай сатып алушыға электр энергиясын өткізуді жүзеге асырмайтын жаңартылатын энергия көздері объектілеріне қолданылмайды.".</w:t>
      </w:r>
    </w:p>
    <w:bookmarkEnd w:id="1282"/>
    <w:bookmarkStart w:name="z1393" w:id="1283"/>
    <w:p>
      <w:pPr>
        <w:spacing w:after="0"/>
        <w:ind w:left="0"/>
        <w:jc w:val="both"/>
      </w:pPr>
      <w:r>
        <w:rPr>
          <w:rFonts w:ascii="Times New Roman"/>
          <w:b w:val="false"/>
          <w:i w:val="false"/>
          <w:color w:val="000000"/>
          <w:sz w:val="28"/>
        </w:rPr>
        <w:t xml:space="preserve">
      92.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83"/>
    <w:bookmarkStart w:name="z1394" w:id="1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1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96" w:id="1285"/>
    <w:p>
      <w:pPr>
        <w:spacing w:after="0"/>
        <w:ind w:left="0"/>
        <w:jc w:val="both"/>
      </w:pPr>
      <w:r>
        <w:rPr>
          <w:rFonts w:ascii="Times New Roman"/>
          <w:b w:val="false"/>
          <w:i w:val="false"/>
          <w:color w:val="000000"/>
          <w:sz w:val="28"/>
        </w:rPr>
        <w:t>
      "4) пана іздеген адамдар жаппай ағылып келген кезде уақытша қоныстандыру пункттерін айқындайды және оларда қабылдау мен орналастыру тәртібін бекітеді;";</w:t>
      </w:r>
    </w:p>
    <w:bookmarkEnd w:id="1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bookmarkStart w:name="z1398" w:id="1286"/>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86"/>
    <w:bookmarkStart w:name="z1399" w:id="1287"/>
    <w:p>
      <w:pPr>
        <w:spacing w:after="0"/>
        <w:ind w:left="0"/>
        <w:jc w:val="both"/>
      </w:pPr>
      <w:r>
        <w:rPr>
          <w:rFonts w:ascii="Times New Roman"/>
          <w:b w:val="false"/>
          <w:i w:val="false"/>
          <w:color w:val="000000"/>
          <w:sz w:val="28"/>
        </w:rPr>
        <w:t>
      "1) босқындар мәселелері бойынша мемлекеттік саясатты қалыптастырады және іске асырады;".</w:t>
      </w:r>
    </w:p>
    <w:bookmarkEnd w:id="1287"/>
    <w:bookmarkStart w:name="z1400" w:id="1288"/>
    <w:p>
      <w:pPr>
        <w:spacing w:after="0"/>
        <w:ind w:left="0"/>
        <w:jc w:val="both"/>
      </w:pPr>
      <w:r>
        <w:rPr>
          <w:rFonts w:ascii="Times New Roman"/>
          <w:b w:val="false"/>
          <w:i w:val="false"/>
          <w:color w:val="000000"/>
          <w:sz w:val="28"/>
        </w:rPr>
        <w:t xml:space="preserve">
      93.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88"/>
    <w:bookmarkStart w:name="z1401" w:id="12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289"/>
    <w:bookmarkStart w:name="z1402" w:id="1290"/>
    <w:p>
      <w:pPr>
        <w:spacing w:after="0"/>
        <w:ind w:left="0"/>
        <w:jc w:val="both"/>
      </w:pPr>
      <w:r>
        <w:rPr>
          <w:rFonts w:ascii="Times New Roman"/>
          <w:b w:val="false"/>
          <w:i w:val="false"/>
          <w:color w:val="000000"/>
          <w:sz w:val="28"/>
        </w:rPr>
        <w:t>
      "7-бап. Мемлекеттік статистика саласындағы мақсат және міндеттер</w:t>
      </w:r>
    </w:p>
    <w:bookmarkEnd w:id="1290"/>
    <w:bookmarkStart w:name="z1403" w:id="1291"/>
    <w:p>
      <w:pPr>
        <w:spacing w:after="0"/>
        <w:ind w:left="0"/>
        <w:jc w:val="both"/>
      </w:pPr>
      <w:r>
        <w:rPr>
          <w:rFonts w:ascii="Times New Roman"/>
          <w:b w:val="false"/>
          <w:i w:val="false"/>
          <w:color w:val="000000"/>
          <w:sz w:val="28"/>
        </w:rPr>
        <w:t>
      1. Мемлекеттік статистиканың мақсаты пайдаланушыларды ресми статистикалық ақпаратпен қамтамасыз ету болып табылады.</w:t>
      </w:r>
    </w:p>
    <w:bookmarkEnd w:id="1291"/>
    <w:bookmarkStart w:name="z1404" w:id="1292"/>
    <w:p>
      <w:pPr>
        <w:spacing w:after="0"/>
        <w:ind w:left="0"/>
        <w:jc w:val="both"/>
      </w:pPr>
      <w:r>
        <w:rPr>
          <w:rFonts w:ascii="Times New Roman"/>
          <w:b w:val="false"/>
          <w:i w:val="false"/>
          <w:color w:val="000000"/>
          <w:sz w:val="28"/>
        </w:rPr>
        <w:t>
      2. Мемлекеттік статистика саласындағы мақсатқа қол жеткізу мынадай міндеттерді шешу арқылы іске асырылады:</w:t>
      </w:r>
    </w:p>
    <w:bookmarkEnd w:id="1292"/>
    <w:bookmarkStart w:name="z1405" w:id="1293"/>
    <w:p>
      <w:pPr>
        <w:spacing w:after="0"/>
        <w:ind w:left="0"/>
        <w:jc w:val="both"/>
      </w:pPr>
      <w:r>
        <w:rPr>
          <w:rFonts w:ascii="Times New Roman"/>
          <w:b w:val="false"/>
          <w:i w:val="false"/>
          <w:color w:val="000000"/>
          <w:sz w:val="28"/>
        </w:rPr>
        <w:t>
      1) статистикалық әдіснаманы қалыптастыру;</w:t>
      </w:r>
    </w:p>
    <w:bookmarkEnd w:id="1293"/>
    <w:bookmarkStart w:name="z1406" w:id="1294"/>
    <w:p>
      <w:pPr>
        <w:spacing w:after="0"/>
        <w:ind w:left="0"/>
        <w:jc w:val="both"/>
      </w:pPr>
      <w:r>
        <w:rPr>
          <w:rFonts w:ascii="Times New Roman"/>
          <w:b w:val="false"/>
          <w:i w:val="false"/>
          <w:color w:val="000000"/>
          <w:sz w:val="28"/>
        </w:rPr>
        <w:t>
      2) мемлекеттік статистика қағидаттарын сақтай отырып, статистикалық қызметті жүзеге асыру;</w:t>
      </w:r>
    </w:p>
    <w:bookmarkEnd w:id="1294"/>
    <w:bookmarkStart w:name="z1407" w:id="1295"/>
    <w:p>
      <w:pPr>
        <w:spacing w:after="0"/>
        <w:ind w:left="0"/>
        <w:jc w:val="both"/>
      </w:pPr>
      <w:r>
        <w:rPr>
          <w:rFonts w:ascii="Times New Roman"/>
          <w:b w:val="false"/>
          <w:i w:val="false"/>
          <w:color w:val="000000"/>
          <w:sz w:val="28"/>
        </w:rPr>
        <w:t>
      3) қоғамның, мемлекеттің және халықаралық қоғамдастықтың ресми статистикалық ақпаратқа қажеттілігін қанағаттандыру.";</w:t>
      </w:r>
    </w:p>
    <w:bookmarkEnd w:id="1295"/>
    <w:bookmarkStart w:name="z1408" w:id="12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алып тасталсын;</w:t>
      </w:r>
    </w:p>
    <w:bookmarkEnd w:id="1296"/>
    <w:bookmarkStart w:name="z1409" w:id="12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297"/>
    <w:bookmarkStart w:name="z1410" w:id="1298"/>
    <w:p>
      <w:pPr>
        <w:spacing w:after="0"/>
        <w:ind w:left="0"/>
        <w:jc w:val="both"/>
      </w:pPr>
      <w:r>
        <w:rPr>
          <w:rFonts w:ascii="Times New Roman"/>
          <w:b w:val="false"/>
          <w:i w:val="false"/>
          <w:color w:val="000000"/>
          <w:sz w:val="28"/>
        </w:rPr>
        <w:t>
      "11-бап. Қазақстан Республикасы Үкіметінің мемлекеттік статистика саласындағы құзыреті</w:t>
      </w:r>
    </w:p>
    <w:bookmarkEnd w:id="1298"/>
    <w:bookmarkStart w:name="z1411" w:id="1299"/>
    <w:p>
      <w:pPr>
        <w:spacing w:after="0"/>
        <w:ind w:left="0"/>
        <w:jc w:val="both"/>
      </w:pPr>
      <w:r>
        <w:rPr>
          <w:rFonts w:ascii="Times New Roman"/>
          <w:b w:val="false"/>
          <w:i w:val="false"/>
          <w:color w:val="000000"/>
          <w:sz w:val="28"/>
        </w:rPr>
        <w:t>
      Қазақстан Республикасының Үкіметі мемлекеттік статистика саласында:</w:t>
      </w:r>
    </w:p>
    <w:bookmarkEnd w:id="1299"/>
    <w:bookmarkStart w:name="z1412" w:id="1300"/>
    <w:p>
      <w:pPr>
        <w:spacing w:after="0"/>
        <w:ind w:left="0"/>
        <w:jc w:val="both"/>
      </w:pPr>
      <w:r>
        <w:rPr>
          <w:rFonts w:ascii="Times New Roman"/>
          <w:b w:val="false"/>
          <w:i w:val="false"/>
          <w:color w:val="000000"/>
          <w:sz w:val="28"/>
        </w:rPr>
        <w:t>
      1) мемлекеттік статистика саласындағы мемлекеттік саясаттың негізгі бағыттарын әзірлейді;</w:t>
      </w:r>
    </w:p>
    <w:bookmarkEnd w:id="1300"/>
    <w:bookmarkStart w:name="z1413" w:id="1301"/>
    <w:p>
      <w:pPr>
        <w:spacing w:after="0"/>
        <w:ind w:left="0"/>
        <w:jc w:val="both"/>
      </w:pPr>
      <w:r>
        <w:rPr>
          <w:rFonts w:ascii="Times New Roman"/>
          <w:b w:val="false"/>
          <w:i w:val="false"/>
          <w:color w:val="000000"/>
          <w:sz w:val="28"/>
        </w:rPr>
        <w:t>
      2) ұлттық санақ жүргізу туралы шешім қабылдайды.";</w:t>
      </w:r>
    </w:p>
    <w:bookmarkEnd w:id="1301"/>
    <w:bookmarkStart w:name="z1414" w:id="13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1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16" w:id="1303"/>
    <w:p>
      <w:pPr>
        <w:spacing w:after="0"/>
        <w:ind w:left="0"/>
        <w:jc w:val="both"/>
      </w:pPr>
      <w:r>
        <w:rPr>
          <w:rFonts w:ascii="Times New Roman"/>
          <w:b w:val="false"/>
          <w:i w:val="false"/>
          <w:color w:val="000000"/>
          <w:sz w:val="28"/>
        </w:rPr>
        <w:t>
      "2) мемлекеттік статистика саласындағы мемлекеттік саясатты қалыптастырады және іске асырады;";</w:t>
      </w:r>
    </w:p>
    <w:bookmarkEnd w:id="1303"/>
    <w:bookmarkStart w:name="z1417" w:id="1304"/>
    <w:p>
      <w:pPr>
        <w:spacing w:after="0"/>
        <w:ind w:left="0"/>
        <w:jc w:val="both"/>
      </w:pPr>
      <w:r>
        <w:rPr>
          <w:rFonts w:ascii="Times New Roman"/>
          <w:b w:val="false"/>
          <w:i w:val="false"/>
          <w:color w:val="000000"/>
          <w:sz w:val="28"/>
        </w:rPr>
        <w:t>
      мынадай мазмұндағы 2-1) және 2-2) тармақшалармен толықтырылсын:</w:t>
      </w:r>
    </w:p>
    <w:bookmarkEnd w:id="1304"/>
    <w:bookmarkStart w:name="z1418" w:id="1305"/>
    <w:p>
      <w:pPr>
        <w:spacing w:after="0"/>
        <w:ind w:left="0"/>
        <w:jc w:val="both"/>
      </w:pPr>
      <w:r>
        <w:rPr>
          <w:rFonts w:ascii="Times New Roman"/>
          <w:b w:val="false"/>
          <w:i w:val="false"/>
          <w:color w:val="000000"/>
          <w:sz w:val="28"/>
        </w:rPr>
        <w:t>
      "2-1) ұлттық санақ жүргізу жөніндегі іс-шаралар жоспарын бекітеді;</w:t>
      </w:r>
    </w:p>
    <w:bookmarkEnd w:id="1305"/>
    <w:bookmarkStart w:name="z1419" w:id="1306"/>
    <w:p>
      <w:pPr>
        <w:spacing w:after="0"/>
        <w:ind w:left="0"/>
        <w:jc w:val="both"/>
      </w:pPr>
      <w:r>
        <w:rPr>
          <w:rFonts w:ascii="Times New Roman"/>
          <w:b w:val="false"/>
          <w:i w:val="false"/>
          <w:color w:val="000000"/>
          <w:sz w:val="28"/>
        </w:rPr>
        <w:t>
      2-2) ұлттық санақтар жүргізудің тәртібі мен мерзімдерін айқындайды;";</w:t>
      </w:r>
    </w:p>
    <w:bookmarkEnd w:id="1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422" w:id="1307"/>
    <w:p>
      <w:pPr>
        <w:spacing w:after="0"/>
        <w:ind w:left="0"/>
        <w:jc w:val="both"/>
      </w:pPr>
      <w:r>
        <w:rPr>
          <w:rFonts w:ascii="Times New Roman"/>
          <w:b w:val="false"/>
          <w:i w:val="false"/>
          <w:color w:val="000000"/>
          <w:sz w:val="28"/>
        </w:rPr>
        <w:t>
      "5) ғылыми әдістер мен көзқарастар, оның ішінде статистикалық әдістер негізінде жалпымемлекеттік статистикалық байқаулар бойынша статистикалық әдіснаманы бекітеді;</w:t>
      </w:r>
    </w:p>
    <w:bookmarkEnd w:id="1307"/>
    <w:bookmarkStart w:name="z1423" w:id="1308"/>
    <w:p>
      <w:pPr>
        <w:spacing w:after="0"/>
        <w:ind w:left="0"/>
        <w:jc w:val="both"/>
      </w:pPr>
      <w:r>
        <w:rPr>
          <w:rFonts w:ascii="Times New Roman"/>
          <w:b w:val="false"/>
          <w:i w:val="false"/>
          <w:color w:val="000000"/>
          <w:sz w:val="28"/>
        </w:rPr>
        <w:t>
      6) статистикалық жұмыс жоспарына сәйкес жалпымемлекеттік статистикалық байқауларды, оның ішінде бағаларды тіркеуді ұйымдастырады және жүргізеді;";</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 тармақша</w:t>
      </w:r>
      <w:r>
        <w:rPr>
          <w:rFonts w:ascii="Times New Roman"/>
          <w:b w:val="false"/>
          <w:i w:val="false"/>
          <w:color w:val="000000"/>
          <w:sz w:val="28"/>
        </w:rPr>
        <w:t xml:space="preserve"> мынадай редакцияда жазылсын:</w:t>
      </w:r>
    </w:p>
    <w:bookmarkStart w:name="z1426" w:id="1309"/>
    <w:p>
      <w:pPr>
        <w:spacing w:after="0"/>
        <w:ind w:left="0"/>
        <w:jc w:val="both"/>
      </w:pPr>
      <w:r>
        <w:rPr>
          <w:rFonts w:ascii="Times New Roman"/>
          <w:b w:val="false"/>
          <w:i w:val="false"/>
          <w:color w:val="000000"/>
          <w:sz w:val="28"/>
        </w:rPr>
        <w:t>
      "18-1)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қарайды;";</w:t>
      </w:r>
    </w:p>
    <w:bookmarkEnd w:id="1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алып тасталсын;</w:t>
      </w:r>
    </w:p>
    <w:bookmarkStart w:name="z1428" w:id="13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w:t>
      </w:r>
      <w:r>
        <w:rPr>
          <w:rFonts w:ascii="Times New Roman"/>
          <w:b w:val="false"/>
          <w:i w:val="false"/>
          <w:color w:val="000000"/>
          <w:sz w:val="28"/>
        </w:rPr>
        <w:t xml:space="preserve"> алып тасталсын;</w:t>
      </w:r>
    </w:p>
    <w:bookmarkEnd w:id="1310"/>
    <w:bookmarkStart w:name="z1429" w:id="13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w:t>
      </w:r>
      <w:r>
        <w:rPr>
          <w:rFonts w:ascii="Times New Roman"/>
          <w:b w:val="false"/>
          <w:i w:val="false"/>
          <w:color w:val="000000"/>
          <w:sz w:val="28"/>
        </w:rPr>
        <w:t xml:space="preserve"> алып тасталсын;</w:t>
      </w:r>
    </w:p>
    <w:bookmarkEnd w:id="1311"/>
    <w:bookmarkStart w:name="z1430" w:id="1312"/>
    <w:p>
      <w:pPr>
        <w:spacing w:after="0"/>
        <w:ind w:left="0"/>
        <w:jc w:val="both"/>
      </w:pPr>
      <w:r>
        <w:rPr>
          <w:rFonts w:ascii="Times New Roman"/>
          <w:b w:val="false"/>
          <w:i w:val="false"/>
          <w:color w:val="000000"/>
          <w:sz w:val="28"/>
        </w:rPr>
        <w:t xml:space="preserve">
      7) 17-баптың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12"/>
    <w:bookmarkStart w:name="z1431" w:id="1313"/>
    <w:p>
      <w:pPr>
        <w:spacing w:after="0"/>
        <w:ind w:left="0"/>
        <w:jc w:val="both"/>
      </w:pPr>
      <w:r>
        <w:rPr>
          <w:rFonts w:ascii="Times New Roman"/>
          <w:b w:val="false"/>
          <w:i w:val="false"/>
          <w:color w:val="000000"/>
          <w:sz w:val="28"/>
        </w:rPr>
        <w:t>
      "1) статистикалық байқаулар жүргізу кезінде респонденттердің бастапқы статистикалық деректерді ұсыну кестесіне және статистикалық әдіснамаға сәйкес уәкілетті орган айқындаған тәртіппен бекітілген статистикалық нысандар бойынша анық бастапқы статистикалық деректерді ұсынуға;";</w:t>
      </w:r>
    </w:p>
    <w:bookmarkEnd w:id="1313"/>
    <w:bookmarkStart w:name="z1432" w:id="13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22-бап</w:t>
      </w:r>
      <w:r>
        <w:rPr>
          <w:rFonts w:ascii="Times New Roman"/>
          <w:b w:val="false"/>
          <w:i w:val="false"/>
          <w:color w:val="000000"/>
          <w:sz w:val="28"/>
        </w:rPr>
        <w:t xml:space="preserve"> алып тасталсын;</w:t>
      </w:r>
    </w:p>
    <w:bookmarkEnd w:id="1314"/>
    <w:bookmarkStart w:name="z1433" w:id="13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23-бапта</w:t>
      </w:r>
      <w:r>
        <w:rPr>
          <w:rFonts w:ascii="Times New Roman"/>
          <w:b w:val="false"/>
          <w:i w:val="false"/>
          <w:color w:val="000000"/>
          <w:sz w:val="28"/>
        </w:rPr>
        <w:t>:</w:t>
      </w:r>
    </w:p>
    <w:bookmarkEnd w:id="1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35" w:id="1316"/>
    <w:p>
      <w:pPr>
        <w:spacing w:after="0"/>
        <w:ind w:left="0"/>
        <w:jc w:val="both"/>
      </w:pPr>
      <w:r>
        <w:rPr>
          <w:rFonts w:ascii="Times New Roman"/>
          <w:b w:val="false"/>
          <w:i w:val="false"/>
          <w:color w:val="000000"/>
          <w:sz w:val="28"/>
        </w:rPr>
        <w:t>
      "2. Статистикалық ақпаратты қалыптастыру үшін уәкілетті орган мынадай статистикалық тіркелімдерді:</w:t>
      </w:r>
    </w:p>
    <w:bookmarkEnd w:id="1316"/>
    <w:bookmarkStart w:name="z1436" w:id="1317"/>
    <w:p>
      <w:pPr>
        <w:spacing w:after="0"/>
        <w:ind w:left="0"/>
        <w:jc w:val="both"/>
      </w:pPr>
      <w:r>
        <w:rPr>
          <w:rFonts w:ascii="Times New Roman"/>
          <w:b w:val="false"/>
          <w:i w:val="false"/>
          <w:color w:val="000000"/>
          <w:sz w:val="28"/>
        </w:rPr>
        <w:t>
      1) Қазақстан Республикасының аумағында тіркелген дара кәсіпкерлер мен заңды тұлғалар, олардың оқшауланған бөлімшелері туралы ақпаратты қамтитын статистикалық бизнес-тіркелімді;</w:t>
      </w:r>
    </w:p>
    <w:bookmarkEnd w:id="1317"/>
    <w:bookmarkStart w:name="z1437" w:id="1318"/>
    <w:p>
      <w:pPr>
        <w:spacing w:after="0"/>
        <w:ind w:left="0"/>
        <w:jc w:val="both"/>
      </w:pPr>
      <w:r>
        <w:rPr>
          <w:rFonts w:ascii="Times New Roman"/>
          <w:b w:val="false"/>
          <w:i w:val="false"/>
          <w:color w:val="000000"/>
          <w:sz w:val="28"/>
        </w:rPr>
        <w:t>
      2) Қазақстан Республикасының аумағында тұратын жеке тұлғалар туралы, сондай-ақ одан тыс жерлерде уақытша жүрген Қазақстан Республикасының азаматтары туралы ақпаратты қамтитын халықтың статистикалық тіркелімін;</w:t>
      </w:r>
    </w:p>
    <w:bookmarkEnd w:id="1318"/>
    <w:bookmarkStart w:name="z1438" w:id="1319"/>
    <w:p>
      <w:pPr>
        <w:spacing w:after="0"/>
        <w:ind w:left="0"/>
        <w:jc w:val="both"/>
      </w:pPr>
      <w:r>
        <w:rPr>
          <w:rFonts w:ascii="Times New Roman"/>
          <w:b w:val="false"/>
          <w:i w:val="false"/>
          <w:color w:val="000000"/>
          <w:sz w:val="28"/>
        </w:rPr>
        <w:t>
      3) Қазақстан Республикасында ауыл шаруашылығы өнімін өндіретін субъектілер жөнінде ақпаратты қамтитын ауыл шаруашылығы статистикалық тіркелімін;</w:t>
      </w:r>
    </w:p>
    <w:bookmarkEnd w:id="1319"/>
    <w:bookmarkStart w:name="z1439" w:id="1320"/>
    <w:p>
      <w:pPr>
        <w:spacing w:after="0"/>
        <w:ind w:left="0"/>
        <w:jc w:val="both"/>
      </w:pPr>
      <w:r>
        <w:rPr>
          <w:rFonts w:ascii="Times New Roman"/>
          <w:b w:val="false"/>
          <w:i w:val="false"/>
          <w:color w:val="000000"/>
          <w:sz w:val="28"/>
        </w:rPr>
        <w:t>
      4) Қазақстан Республикасының барлық меншік нысанындағы тұрғын үйлері туралы ақпаратты қамтитын тұрғын үй қорының статистикалық тіркелімін жүргізуді жүзеге асырады.";</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bookmarkStart w:name="z1441" w:id="13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w:t>
      </w:r>
      <w:r>
        <w:rPr>
          <w:rFonts w:ascii="Times New Roman"/>
          <w:b w:val="false"/>
          <w:i w:val="false"/>
          <w:color w:val="000000"/>
          <w:sz w:val="28"/>
        </w:rPr>
        <w:t xml:space="preserve"> мынадай мазмұндағы екінші бөлікпен толықтырылсын:</w:t>
      </w:r>
    </w:p>
    <w:bookmarkEnd w:id="1321"/>
    <w:bookmarkStart w:name="z1442" w:id="1322"/>
    <w:p>
      <w:pPr>
        <w:spacing w:after="0"/>
        <w:ind w:left="0"/>
        <w:jc w:val="both"/>
      </w:pPr>
      <w:r>
        <w:rPr>
          <w:rFonts w:ascii="Times New Roman"/>
          <w:b w:val="false"/>
          <w:i w:val="false"/>
          <w:color w:val="000000"/>
          <w:sz w:val="28"/>
        </w:rPr>
        <w:t>
      "Статистикалық ақпаратты қалыптастыру статистикалық әдіснамаға сәйкес жүзеге асырылады.".</w:t>
      </w:r>
    </w:p>
    <w:bookmarkEnd w:id="1322"/>
    <w:bookmarkStart w:name="z1443" w:id="1323"/>
    <w:p>
      <w:pPr>
        <w:spacing w:after="0"/>
        <w:ind w:left="0"/>
        <w:jc w:val="both"/>
      </w:pPr>
      <w:r>
        <w:rPr>
          <w:rFonts w:ascii="Times New Roman"/>
          <w:b w:val="false"/>
          <w:i w:val="false"/>
          <w:color w:val="000000"/>
          <w:sz w:val="28"/>
        </w:rPr>
        <w:t xml:space="preserve">
      94.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23"/>
    <w:bookmarkStart w:name="z1444" w:id="1324"/>
    <w:p>
      <w:pPr>
        <w:spacing w:after="0"/>
        <w:ind w:left="0"/>
        <w:jc w:val="both"/>
      </w:pPr>
      <w:r>
        <w:rPr>
          <w:rFonts w:ascii="Times New Roman"/>
          <w:b w:val="false"/>
          <w:i w:val="false"/>
          <w:color w:val="000000"/>
          <w:sz w:val="28"/>
        </w:rPr>
        <w:t xml:space="preserve">
      1) 58-баптың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6) тармақшасы мынадай редакцияда жазылсын:</w:t>
      </w:r>
    </w:p>
    <w:bookmarkEnd w:id="1324"/>
    <w:bookmarkStart w:name="z1445" w:id="1325"/>
    <w:p>
      <w:pPr>
        <w:spacing w:after="0"/>
        <w:ind w:left="0"/>
        <w:jc w:val="both"/>
      </w:pPr>
      <w:r>
        <w:rPr>
          <w:rFonts w:ascii="Times New Roman"/>
          <w:b w:val="false"/>
          <w:i w:val="false"/>
          <w:color w:val="000000"/>
          <w:sz w:val="28"/>
        </w:rPr>
        <w:t>
      "6)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1325"/>
    <w:bookmarkStart w:name="z1446" w:id="1326"/>
    <w:p>
      <w:pPr>
        <w:spacing w:after="0"/>
        <w:ind w:left="0"/>
        <w:jc w:val="both"/>
      </w:pPr>
      <w:r>
        <w:rPr>
          <w:rFonts w:ascii="Times New Roman"/>
          <w:b w:val="false"/>
          <w:i w:val="false"/>
          <w:color w:val="000000"/>
          <w:sz w:val="28"/>
        </w:rPr>
        <w:t xml:space="preserve">
      2) 98-баптың бірінші бөлігінің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326"/>
    <w:bookmarkStart w:name="z1447" w:id="1327"/>
    <w:p>
      <w:pPr>
        <w:spacing w:after="0"/>
        <w:ind w:left="0"/>
        <w:jc w:val="both"/>
      </w:pPr>
      <w:r>
        <w:rPr>
          <w:rFonts w:ascii="Times New Roman"/>
          <w:b w:val="false"/>
          <w:i w:val="false"/>
          <w:color w:val="000000"/>
          <w:sz w:val="28"/>
        </w:rPr>
        <w:t>
      "17) әлеуметтік медициналық сақтандыру қорының активтерінен және тегін медициналық көмектің кепілдік берілген көлеміне бөлінетін нысаналы жарна қаражатынан;";</w:t>
      </w:r>
    </w:p>
    <w:bookmarkEnd w:id="1327"/>
    <w:bookmarkStart w:name="z1448" w:id="1328"/>
    <w:p>
      <w:pPr>
        <w:spacing w:after="0"/>
        <w:ind w:left="0"/>
        <w:jc w:val="both"/>
      </w:pPr>
      <w:r>
        <w:rPr>
          <w:rFonts w:ascii="Times New Roman"/>
          <w:b w:val="false"/>
          <w:i w:val="false"/>
          <w:color w:val="000000"/>
          <w:sz w:val="28"/>
        </w:rPr>
        <w:t xml:space="preserve">
      3) 117-1-баптың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28"/>
    <w:bookmarkStart w:name="z1449" w:id="1329"/>
    <w:p>
      <w:pPr>
        <w:spacing w:after="0"/>
        <w:ind w:left="0"/>
        <w:jc w:val="both"/>
      </w:pPr>
      <w:r>
        <w:rPr>
          <w:rFonts w:ascii="Times New Roman"/>
          <w:b w:val="false"/>
          <w:i w:val="false"/>
          <w:color w:val="000000"/>
          <w:sz w:val="28"/>
        </w:rPr>
        <w:t>
      "2. Жеке сот орындаушысының осы баптың 1-тармағында көзделген атқарушылық құжаттар бойынша мәжбүрлеу шараларын қолдануға байланысты қызметіне ақы төлеу мөлшерін уәкілетті орган белгілейді.";</w:t>
      </w:r>
    </w:p>
    <w:bookmarkEnd w:id="1329"/>
    <w:bookmarkStart w:name="z1450" w:id="1330"/>
    <w:p>
      <w:pPr>
        <w:spacing w:after="0"/>
        <w:ind w:left="0"/>
        <w:jc w:val="both"/>
      </w:pPr>
      <w:r>
        <w:rPr>
          <w:rFonts w:ascii="Times New Roman"/>
          <w:b w:val="false"/>
          <w:i w:val="false"/>
          <w:color w:val="000000"/>
          <w:sz w:val="28"/>
        </w:rPr>
        <w:t xml:space="preserve">
      4) 118-баптың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330"/>
    <w:bookmarkStart w:name="z1451" w:id="1331"/>
    <w:p>
      <w:pPr>
        <w:spacing w:after="0"/>
        <w:ind w:left="0"/>
        <w:jc w:val="both"/>
      </w:pPr>
      <w:r>
        <w:rPr>
          <w:rFonts w:ascii="Times New Roman"/>
          <w:b w:val="false"/>
          <w:i w:val="false"/>
          <w:color w:val="000000"/>
          <w:sz w:val="28"/>
        </w:rPr>
        <w:t>
      "3. Жеке сот орындаушысы өзінің көрсеткен қызметтерінің ақысы үшін сомаларды осы бапта көзделген және уәкілетті орган белгілейтін мөлшерде ғана өндіріп алуға құқылы. Жеке сот орындаушысына өзінің қызмет ақысы сомаларының белгіленген мөлшерін өзгертуге тыйым салынады.</w:t>
      </w:r>
    </w:p>
    <w:bookmarkEnd w:id="1331"/>
    <w:bookmarkStart w:name="z1452" w:id="1332"/>
    <w:p>
      <w:pPr>
        <w:spacing w:after="0"/>
        <w:ind w:left="0"/>
        <w:jc w:val="both"/>
      </w:pPr>
      <w:r>
        <w:rPr>
          <w:rFonts w:ascii="Times New Roman"/>
          <w:b w:val="false"/>
          <w:i w:val="false"/>
          <w:color w:val="000000"/>
          <w:sz w:val="28"/>
        </w:rPr>
        <w:t>
      4. Жеке сот орындаушысының қызметіне ақы төлеу мөлшерін уәкілетті орган бекітеді.".</w:t>
      </w:r>
    </w:p>
    <w:bookmarkEnd w:id="1332"/>
    <w:bookmarkStart w:name="z1453" w:id="1333"/>
    <w:p>
      <w:pPr>
        <w:spacing w:after="0"/>
        <w:ind w:left="0"/>
        <w:jc w:val="both"/>
      </w:pPr>
      <w:r>
        <w:rPr>
          <w:rFonts w:ascii="Times New Roman"/>
          <w:b w:val="false"/>
          <w:i w:val="false"/>
          <w:color w:val="000000"/>
          <w:sz w:val="28"/>
        </w:rPr>
        <w:t xml:space="preserve">
      95.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33"/>
    <w:bookmarkStart w:name="z1454" w:id="133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16-1) тармақшасы</w:t>
      </w:r>
      <w:r>
        <w:rPr>
          <w:rFonts w:ascii="Times New Roman"/>
          <w:b w:val="false"/>
          <w:i w:val="false"/>
          <w:color w:val="000000"/>
          <w:sz w:val="28"/>
        </w:rPr>
        <w:t xml:space="preserve"> мынадай редакцияда жазылсын:</w:t>
      </w:r>
    </w:p>
    <w:bookmarkEnd w:id="1334"/>
    <w:bookmarkStart w:name="z1455" w:id="1335"/>
    <w:p>
      <w:pPr>
        <w:spacing w:after="0"/>
        <w:ind w:left="0"/>
        <w:jc w:val="both"/>
      </w:pPr>
      <w:r>
        <w:rPr>
          <w:rFonts w:ascii="Times New Roman"/>
          <w:b w:val="false"/>
          <w:i w:val="false"/>
          <w:color w:val="000000"/>
          <w:sz w:val="28"/>
        </w:rPr>
        <w:t>
      "16-1) Тұтынушылардың құқықтарын қорғау жөніндегі ведомствоаралық кеңес – тұтынушылардың құқықтарын қорғау мәселелері бойынша ұсыныстар мен ұсынымдар әзірлеу мақсатында тұтынушылардың құқықтарын қорғау саласындағы уәкілетті орган құратын консультативтік-кеңесші орган;";</w:t>
      </w:r>
    </w:p>
    <w:bookmarkEnd w:id="1335"/>
    <w:bookmarkStart w:name="z1456" w:id="13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336"/>
    <w:bookmarkStart w:name="z1457" w:id="1337"/>
    <w:p>
      <w:pPr>
        <w:spacing w:after="0"/>
        <w:ind w:left="0"/>
        <w:jc w:val="both"/>
      </w:pPr>
      <w:r>
        <w:rPr>
          <w:rFonts w:ascii="Times New Roman"/>
          <w:b w:val="false"/>
          <w:i w:val="false"/>
          <w:color w:val="000000"/>
          <w:sz w:val="28"/>
        </w:rPr>
        <w:t>
      "4-бап. Қазақстан Республикасы Үкіметінің тұтынушылардың құқықтарын қорғау саласындағы құзыреті</w:t>
      </w:r>
    </w:p>
    <w:bookmarkEnd w:id="1337"/>
    <w:bookmarkStart w:name="z1458" w:id="1338"/>
    <w:p>
      <w:pPr>
        <w:spacing w:after="0"/>
        <w:ind w:left="0"/>
        <w:jc w:val="both"/>
      </w:pPr>
      <w:r>
        <w:rPr>
          <w:rFonts w:ascii="Times New Roman"/>
          <w:b w:val="false"/>
          <w:i w:val="false"/>
          <w:color w:val="000000"/>
          <w:sz w:val="28"/>
        </w:rPr>
        <w:t>
      Қазақстан Республикасының Үкіметі тұтынушылардың құқықтарын қорғау саласындағы мемлекеттік саясаттың негізгі бағыттарын әзірлейді.";</w:t>
      </w:r>
    </w:p>
    <w:bookmarkEnd w:id="1338"/>
    <w:bookmarkStart w:name="z1459" w:id="1339"/>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39"/>
    <w:bookmarkStart w:name="z1460" w:id="1340"/>
    <w:p>
      <w:pPr>
        <w:spacing w:after="0"/>
        <w:ind w:left="0"/>
        <w:jc w:val="both"/>
      </w:pPr>
      <w:r>
        <w:rPr>
          <w:rFonts w:ascii="Times New Roman"/>
          <w:b w:val="false"/>
          <w:i w:val="false"/>
          <w:color w:val="000000"/>
          <w:sz w:val="28"/>
        </w:rPr>
        <w:t>
      "1) тұтынушылардың құқықтарын қорғау саласындағы мемлекеттік саясатты қалыптастырады және іске асырады;".</w:t>
      </w:r>
    </w:p>
    <w:bookmarkEnd w:id="1340"/>
    <w:bookmarkStart w:name="z1461" w:id="1341"/>
    <w:p>
      <w:pPr>
        <w:spacing w:after="0"/>
        <w:ind w:left="0"/>
        <w:jc w:val="both"/>
      </w:pPr>
      <w:r>
        <w:rPr>
          <w:rFonts w:ascii="Times New Roman"/>
          <w:b w:val="false"/>
          <w:i w:val="false"/>
          <w:color w:val="000000"/>
          <w:sz w:val="28"/>
        </w:rPr>
        <w:t xml:space="preserve">
      96.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41"/>
    <w:bookmarkStart w:name="z1462" w:id="134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72-1) тармақшасы</w:t>
      </w:r>
      <w:r>
        <w:rPr>
          <w:rFonts w:ascii="Times New Roman"/>
          <w:b w:val="false"/>
          <w:i w:val="false"/>
          <w:color w:val="000000"/>
          <w:sz w:val="28"/>
        </w:rPr>
        <w:t xml:space="preserve"> мынадай редакцияда жазылсын:</w:t>
      </w:r>
    </w:p>
    <w:bookmarkEnd w:id="1342"/>
    <w:bookmarkStart w:name="z1463" w:id="1343"/>
    <w:p>
      <w:pPr>
        <w:spacing w:after="0"/>
        <w:ind w:left="0"/>
        <w:jc w:val="both"/>
      </w:pPr>
      <w:r>
        <w:rPr>
          <w:rFonts w:ascii="Times New Roman"/>
          <w:b w:val="false"/>
          <w:i w:val="false"/>
          <w:color w:val="000000"/>
          <w:sz w:val="28"/>
        </w:rPr>
        <w:t>
      "72-1) тікұшақ қызметтерін ұсыну жөніндегі бірыңғай оператор – азаматтық қорғау саласындағы уәкілетті орган айқындайтын, материалдық-техникалық ресурстары, әуе кемелері және білікті мамандары бар, азаматтық авиация субъектісі болып табылатын заңды тұлға;";</w:t>
      </w:r>
    </w:p>
    <w:bookmarkEnd w:id="1343"/>
    <w:bookmarkStart w:name="z1464" w:id="1344"/>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60-1) тармақшалары</w:t>
      </w:r>
      <w:r>
        <w:rPr>
          <w:rFonts w:ascii="Times New Roman"/>
          <w:b w:val="false"/>
          <w:i w:val="false"/>
          <w:color w:val="000000"/>
          <w:sz w:val="28"/>
        </w:rPr>
        <w:t xml:space="preserve"> алып тасталсын;</w:t>
      </w:r>
    </w:p>
    <w:bookmarkEnd w:id="1344"/>
    <w:bookmarkStart w:name="z1465" w:id="1345"/>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және 1-2) тармақшалармен толықтырылсын:</w:t>
      </w:r>
    </w:p>
    <w:bookmarkEnd w:id="1345"/>
    <w:bookmarkStart w:name="z1466" w:id="1346"/>
    <w:p>
      <w:pPr>
        <w:spacing w:after="0"/>
        <w:ind w:left="0"/>
        <w:jc w:val="both"/>
      </w:pPr>
      <w:r>
        <w:rPr>
          <w:rFonts w:ascii="Times New Roman"/>
          <w:b w:val="false"/>
          <w:i w:val="false"/>
          <w:color w:val="000000"/>
          <w:sz w:val="28"/>
        </w:rPr>
        <w:t>
      "1-1) әуе кемелерінің халықаралық ұшуларын қамтамасыз етуге әуежайларға рұқсат беру туралы шешімдер қабылдайды;</w:t>
      </w:r>
    </w:p>
    <w:bookmarkEnd w:id="1346"/>
    <w:bookmarkStart w:name="z1467" w:id="1347"/>
    <w:p>
      <w:pPr>
        <w:spacing w:after="0"/>
        <w:ind w:left="0"/>
        <w:jc w:val="both"/>
      </w:pPr>
      <w:r>
        <w:rPr>
          <w:rFonts w:ascii="Times New Roman"/>
          <w:b w:val="false"/>
          <w:i w:val="false"/>
          <w:color w:val="000000"/>
          <w:sz w:val="28"/>
        </w:rPr>
        <w:t>
      1-2) жолаушыларға азаматтық әуе кемелерінде тасымалдауға тыйым салынған қауіпті заттар мен нәрселердің, сондай-ақ есірткінің барлық түрлерінің тізбесін бекітеді;";</w:t>
      </w:r>
    </w:p>
    <w:bookmarkEnd w:id="1347"/>
    <w:bookmarkStart w:name="z1468" w:id="1348"/>
    <w:p>
      <w:pPr>
        <w:spacing w:after="0"/>
        <w:ind w:left="0"/>
        <w:jc w:val="both"/>
      </w:pPr>
      <w:r>
        <w:rPr>
          <w:rFonts w:ascii="Times New Roman"/>
          <w:b w:val="false"/>
          <w:i w:val="false"/>
          <w:color w:val="000000"/>
          <w:sz w:val="28"/>
        </w:rPr>
        <w:t xml:space="preserve">
      4) 15-баптың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48"/>
    <w:bookmarkStart w:name="z1469" w:id="1349"/>
    <w:p>
      <w:pPr>
        <w:spacing w:after="0"/>
        <w:ind w:left="0"/>
        <w:jc w:val="both"/>
      </w:pPr>
      <w:r>
        <w:rPr>
          <w:rFonts w:ascii="Times New Roman"/>
          <w:b w:val="false"/>
          <w:i w:val="false"/>
          <w:color w:val="000000"/>
          <w:sz w:val="28"/>
        </w:rPr>
        <w:t>
      "2) әуе кеңістігін пайдалану және мемлекеттік авиация қызметі саласындағы мемлекеттік саясатты қалыптастырады және іске асырады;".</w:t>
      </w:r>
    </w:p>
    <w:bookmarkEnd w:id="1349"/>
    <w:bookmarkStart w:name="z1470" w:id="1350"/>
    <w:p>
      <w:pPr>
        <w:spacing w:after="0"/>
        <w:ind w:left="0"/>
        <w:jc w:val="both"/>
      </w:pPr>
      <w:r>
        <w:rPr>
          <w:rFonts w:ascii="Times New Roman"/>
          <w:b w:val="false"/>
          <w:i w:val="false"/>
          <w:color w:val="000000"/>
          <w:sz w:val="28"/>
        </w:rPr>
        <w:t xml:space="preserve">
      97.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50"/>
    <w:bookmarkStart w:name="z1471" w:id="1351"/>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351"/>
    <w:bookmarkStart w:name="z1472" w:id="1352"/>
    <w:p>
      <w:pPr>
        <w:spacing w:after="0"/>
        <w:ind w:left="0"/>
        <w:jc w:val="both"/>
      </w:pPr>
      <w:r>
        <w:rPr>
          <w:rFonts w:ascii="Times New Roman"/>
          <w:b w:val="false"/>
          <w:i w:val="false"/>
          <w:color w:val="000000"/>
          <w:sz w:val="28"/>
        </w:rPr>
        <w:t>
      "1. Биоотын өндірісін және айналымын мемлекеттік реттеуді биоотын өндірісі мен айналымы саласындағы уәкілетті органдар және облыстардың, республикалық маңызы бар қалалардың және астананың жергілікті атқарушы органдары жүзеге асырады.";</w:t>
      </w:r>
    </w:p>
    <w:bookmarkEnd w:id="1352"/>
    <w:bookmarkStart w:name="z1473" w:id="1353"/>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353"/>
    <w:bookmarkStart w:name="z1474" w:id="1354"/>
    <w:p>
      <w:pPr>
        <w:spacing w:after="0"/>
        <w:ind w:left="0"/>
        <w:jc w:val="both"/>
      </w:pPr>
      <w:r>
        <w:rPr>
          <w:rFonts w:ascii="Times New Roman"/>
          <w:b w:val="false"/>
          <w:i w:val="false"/>
          <w:color w:val="000000"/>
          <w:sz w:val="28"/>
        </w:rPr>
        <w:t>
      "1-1) биоотын өндірісін және айналымын мемлекеттік реттеу және қолдау саласындағы мемлекеттік саясатты қалыптастырады және іске асырады;".</w:t>
      </w:r>
    </w:p>
    <w:bookmarkEnd w:id="1354"/>
    <w:bookmarkStart w:name="z1475" w:id="1355"/>
    <w:p>
      <w:pPr>
        <w:spacing w:after="0"/>
        <w:ind w:left="0"/>
        <w:jc w:val="both"/>
      </w:pPr>
      <w:r>
        <w:rPr>
          <w:rFonts w:ascii="Times New Roman"/>
          <w:b w:val="false"/>
          <w:i w:val="false"/>
          <w:color w:val="000000"/>
          <w:sz w:val="28"/>
        </w:rPr>
        <w:t xml:space="preserve">
      98. "Назарбаев Университеті", "Назарбаев Зияткерлік мектептері" және "Назарбаев Қоры" мәртебесі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55"/>
    <w:bookmarkStart w:name="z1476" w:id="1356"/>
    <w:p>
      <w:pPr>
        <w:spacing w:after="0"/>
        <w:ind w:left="0"/>
        <w:jc w:val="both"/>
      </w:pPr>
      <w:r>
        <w:rPr>
          <w:rFonts w:ascii="Times New Roman"/>
          <w:b w:val="false"/>
          <w:i w:val="false"/>
          <w:color w:val="000000"/>
          <w:sz w:val="28"/>
        </w:rPr>
        <w:t xml:space="preserve">
      12-1-баптың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1356"/>
    <w:bookmarkStart w:name="z1477" w:id="1357"/>
    <w:p>
      <w:pPr>
        <w:spacing w:after="0"/>
        <w:ind w:left="0"/>
        <w:jc w:val="both"/>
      </w:pPr>
      <w:r>
        <w:rPr>
          <w:rFonts w:ascii="Times New Roman"/>
          <w:b w:val="false"/>
          <w:i w:val="false"/>
          <w:color w:val="000000"/>
          <w:sz w:val="28"/>
        </w:rPr>
        <w:t>
      "Қазақстан Республикасы Тұңғыш Президентінің – Елбасының "Өркен" білім беру грантын беру қағидаларын және оның мөлшерлерін білім беру саласындағы уәкілетті орган бекітеді.".</w:t>
      </w:r>
    </w:p>
    <w:bookmarkEnd w:id="1357"/>
    <w:bookmarkStart w:name="z1478" w:id="1358"/>
    <w:p>
      <w:pPr>
        <w:spacing w:after="0"/>
        <w:ind w:left="0"/>
        <w:jc w:val="both"/>
      </w:pPr>
      <w:r>
        <w:rPr>
          <w:rFonts w:ascii="Times New Roman"/>
          <w:b w:val="false"/>
          <w:i w:val="false"/>
          <w:color w:val="000000"/>
          <w:sz w:val="28"/>
        </w:rPr>
        <w:t xml:space="preserve">
      99.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58"/>
    <w:bookmarkStart w:name="z1479" w:id="1359"/>
    <w:p>
      <w:pPr>
        <w:spacing w:after="0"/>
        <w:ind w:left="0"/>
        <w:jc w:val="both"/>
      </w:pPr>
      <w:r>
        <w:rPr>
          <w:rFonts w:ascii="Times New Roman"/>
          <w:b w:val="false"/>
          <w:i w:val="false"/>
          <w:color w:val="000000"/>
          <w:sz w:val="28"/>
        </w:rPr>
        <w:t xml:space="preserve">
      1) 8-1-баптың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59"/>
    <w:bookmarkStart w:name="z1480" w:id="1360"/>
    <w:p>
      <w:pPr>
        <w:spacing w:after="0"/>
        <w:ind w:left="0"/>
        <w:jc w:val="both"/>
      </w:pPr>
      <w:r>
        <w:rPr>
          <w:rFonts w:ascii="Times New Roman"/>
          <w:b w:val="false"/>
          <w:i w:val="false"/>
          <w:color w:val="000000"/>
          <w:sz w:val="28"/>
        </w:rPr>
        <w:t>
      "1) медиация саласындағы мемлекеттік саясатты қалыптастырады және іске асырады;";</w:t>
      </w:r>
    </w:p>
    <w:bookmarkEnd w:id="1360"/>
    <w:bookmarkStart w:name="z1481" w:id="1361"/>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 мынадай редакцияда жазылсын:</w:t>
      </w:r>
    </w:p>
    <w:bookmarkEnd w:id="1361"/>
    <w:bookmarkStart w:name="z1482" w:id="1362"/>
    <w:p>
      <w:pPr>
        <w:spacing w:after="0"/>
        <w:ind w:left="0"/>
        <w:jc w:val="both"/>
      </w:pPr>
      <w:r>
        <w:rPr>
          <w:rFonts w:ascii="Times New Roman"/>
          <w:b w:val="false"/>
          <w:i w:val="false"/>
          <w:color w:val="000000"/>
          <w:sz w:val="28"/>
        </w:rPr>
        <w:t>
      "1) жоғары білімі бар, жиырма бес жасқа толған, медиация саласындағы уәкілетті орган айқындайтын тәртіппен бекітілетін медиаторларды даярлау бағдарламасы бойынша оқудан өткенін растайтын құжаты (сертификаты) бар және кәсіпқой медиаторлар тізілімінде тұрған адамдар;".</w:t>
      </w:r>
    </w:p>
    <w:bookmarkEnd w:id="1362"/>
    <w:bookmarkStart w:name="z1483" w:id="1363"/>
    <w:p>
      <w:pPr>
        <w:spacing w:after="0"/>
        <w:ind w:left="0"/>
        <w:jc w:val="both"/>
      </w:pPr>
      <w:r>
        <w:rPr>
          <w:rFonts w:ascii="Times New Roman"/>
          <w:b w:val="false"/>
          <w:i w:val="false"/>
          <w:color w:val="000000"/>
          <w:sz w:val="28"/>
        </w:rPr>
        <w:t xml:space="preserve">
      100.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63"/>
    <w:bookmarkStart w:name="z1484" w:id="1364"/>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14-1) және 17) тармақшалары алып тасталсын;</w:t>
      </w:r>
    </w:p>
    <w:bookmarkEnd w:id="1364"/>
    <w:bookmarkStart w:name="z1485" w:id="1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1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87" w:id="1366"/>
    <w:p>
      <w:pPr>
        <w:spacing w:after="0"/>
        <w:ind w:left="0"/>
        <w:jc w:val="both"/>
      </w:pPr>
      <w:r>
        <w:rPr>
          <w:rFonts w:ascii="Times New Roman"/>
          <w:b w:val="false"/>
          <w:i w:val="false"/>
          <w:color w:val="000000"/>
          <w:sz w:val="28"/>
        </w:rPr>
        <w:t>
      "2) ғылым және ғылыми-техникалық қызмет саласындағы мемлекеттік саясатты қалыптастыру және іске асыру, ғылым және ғылыми-техникалық қызмет саласындағы салааралық үйлестіруді жүзеге асыру;"</w:t>
      </w:r>
    </w:p>
    <w:bookmarkEnd w:id="1366"/>
    <w:bookmarkStart w:name="z1488" w:id="1367"/>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1367"/>
    <w:bookmarkStart w:name="z1489" w:id="1368"/>
    <w:p>
      <w:pPr>
        <w:spacing w:after="0"/>
        <w:ind w:left="0"/>
        <w:jc w:val="both"/>
      </w:pPr>
      <w:r>
        <w:rPr>
          <w:rFonts w:ascii="Times New Roman"/>
          <w:b w:val="false"/>
          <w:i w:val="false"/>
          <w:color w:val="000000"/>
          <w:sz w:val="28"/>
        </w:rPr>
        <w:t>
      "3-1) ғылыми және (немесе) ғылыми-техникалық қызметті базалық қаржыландыру нормаларын бекіту;</w:t>
      </w:r>
    </w:p>
    <w:bookmarkEnd w:id="1368"/>
    <w:bookmarkStart w:name="z1490" w:id="1369"/>
    <w:p>
      <w:pPr>
        <w:spacing w:after="0"/>
        <w:ind w:left="0"/>
        <w:jc w:val="both"/>
      </w:pPr>
      <w:r>
        <w:rPr>
          <w:rFonts w:ascii="Times New Roman"/>
          <w:b w:val="false"/>
          <w:i w:val="false"/>
          <w:color w:val="000000"/>
          <w:sz w:val="28"/>
        </w:rPr>
        <w:t xml:space="preserve">
      3-2) осы Заңның </w:t>
      </w:r>
      <w:r>
        <w:rPr>
          <w:rFonts w:ascii="Times New Roman"/>
          <w:b w:val="false"/>
          <w:i w:val="false"/>
          <w:color w:val="000000"/>
          <w:sz w:val="28"/>
        </w:rPr>
        <w:t>27-1-бабына</w:t>
      </w:r>
      <w:r>
        <w:rPr>
          <w:rFonts w:ascii="Times New Roman"/>
          <w:b w:val="false"/>
          <w:i w:val="false"/>
          <w:color w:val="000000"/>
          <w:sz w:val="28"/>
        </w:rPr>
        <w:t xml:space="preserve"> сәйкес іргелі ғылыми зерттеулерді жүзеге асыратын ғылыми ұйымдарды қаржыландыру нормаларын бекіту;".</w:t>
      </w:r>
    </w:p>
    <w:bookmarkEnd w:id="1369"/>
    <w:bookmarkStart w:name="z1491" w:id="1370"/>
    <w:p>
      <w:pPr>
        <w:spacing w:after="0"/>
        <w:ind w:left="0"/>
        <w:jc w:val="both"/>
      </w:pPr>
      <w:r>
        <w:rPr>
          <w:rFonts w:ascii="Times New Roman"/>
          <w:b w:val="false"/>
          <w:i w:val="false"/>
          <w:color w:val="000000"/>
          <w:sz w:val="28"/>
        </w:rPr>
        <w:t xml:space="preserve">
      101.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70"/>
    <w:bookmarkStart w:name="z1492" w:id="1371"/>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71"/>
    <w:bookmarkStart w:name="z1493" w:id="1372"/>
    <w:p>
      <w:pPr>
        <w:spacing w:after="0"/>
        <w:ind w:left="0"/>
        <w:jc w:val="both"/>
      </w:pPr>
      <w:r>
        <w:rPr>
          <w:rFonts w:ascii="Times New Roman"/>
          <w:b w:val="false"/>
          <w:i w:val="false"/>
          <w:color w:val="000000"/>
          <w:sz w:val="28"/>
        </w:rPr>
        <w:t>
      "2. Мемлекеттік заңды тұлғаларға бекітіліп берілген мемлекеттік мүлікті мемлекеттік меншіктің бір түрінен екіншісіне беру мемлекеттік жоспарлау жөніндегі орталық уәкілетті орган айқындайтын тәртіппен жүзеге асырылады.";</w:t>
      </w:r>
    </w:p>
    <w:bookmarkEnd w:id="1372"/>
    <w:bookmarkStart w:name="z1494" w:id="13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96" w:id="1374"/>
    <w:p>
      <w:pPr>
        <w:spacing w:after="0"/>
        <w:ind w:left="0"/>
        <w:jc w:val="both"/>
      </w:pPr>
      <w:r>
        <w:rPr>
          <w:rFonts w:ascii="Times New Roman"/>
          <w:b w:val="false"/>
          <w:i w:val="false"/>
          <w:color w:val="000000"/>
          <w:sz w:val="28"/>
        </w:rPr>
        <w:t>
      "4)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және тарату туралы шешімдер қабылдайды;";</w:t>
      </w:r>
    </w:p>
    <w:bookmarkEnd w:id="1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w:t>
      </w:r>
      <w:r>
        <w:rPr>
          <w:rFonts w:ascii="Times New Roman"/>
          <w:b w:val="false"/>
          <w:i w:val="false"/>
          <w:color w:val="000000"/>
          <w:sz w:val="28"/>
        </w:rPr>
        <w:t xml:space="preserve"> алып тасталсын;</w:t>
      </w:r>
    </w:p>
    <w:bookmarkStart w:name="z1498" w:id="13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w:t>
      </w:r>
      <w:r>
        <w:rPr>
          <w:rFonts w:ascii="Times New Roman"/>
          <w:b w:val="false"/>
          <w:i w:val="false"/>
          <w:color w:val="000000"/>
          <w:sz w:val="28"/>
        </w:rPr>
        <w:t xml:space="preserve"> мынадай мазмұндағы 3-1) тармақшамен толықтырылсын</w:t>
      </w:r>
    </w:p>
    <w:bookmarkEnd w:id="1375"/>
    <w:bookmarkStart w:name="z1499" w:id="1376"/>
    <w:p>
      <w:pPr>
        <w:spacing w:after="0"/>
        <w:ind w:left="0"/>
        <w:jc w:val="both"/>
      </w:pPr>
      <w:r>
        <w:rPr>
          <w:rFonts w:ascii="Times New Roman"/>
          <w:b w:val="false"/>
          <w:i w:val="false"/>
          <w:color w:val="000000"/>
          <w:sz w:val="28"/>
        </w:rPr>
        <w:t>
      "3-1) өз өкілеттіктері шегінде мемлекеттік заңды тұлғаларға, мемлекет қатысатын заңды тұлғаларға атау беру, оларды қайта атау, олардың атауларының транскрипциясын нақтылау мен өзгерту және оларға жеке адамдардың есімдерін беру туралы шешім қабылдайды;";</w:t>
      </w:r>
    </w:p>
    <w:bookmarkEnd w:id="1376"/>
    <w:bookmarkStart w:name="z1500" w:id="1377"/>
    <w:p>
      <w:pPr>
        <w:spacing w:after="0"/>
        <w:ind w:left="0"/>
        <w:jc w:val="both"/>
      </w:pPr>
      <w:r>
        <w:rPr>
          <w:rFonts w:ascii="Times New Roman"/>
          <w:b w:val="false"/>
          <w:i w:val="false"/>
          <w:color w:val="000000"/>
          <w:sz w:val="28"/>
        </w:rPr>
        <w:t xml:space="preserve">
      4) 82-баптың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377"/>
    <w:bookmarkStart w:name="z1501" w:id="1378"/>
    <w:p>
      <w:pPr>
        <w:spacing w:after="0"/>
        <w:ind w:left="0"/>
        <w:jc w:val="both"/>
      </w:pPr>
      <w:r>
        <w:rPr>
          <w:rFonts w:ascii="Times New Roman"/>
          <w:b w:val="false"/>
          <w:i w:val="false"/>
          <w:color w:val="000000"/>
          <w:sz w:val="28"/>
        </w:rPr>
        <w:t>
      "Жалпы пайдаланудағы мүлікті пайдалану қағидаларын Қазақстан Республикасының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тиісті салалардың уәкілетті органдары белгілейді.";</w:t>
      </w:r>
    </w:p>
    <w:bookmarkEnd w:id="1378"/>
    <w:bookmarkStart w:name="z1502" w:id="1379"/>
    <w:p>
      <w:pPr>
        <w:spacing w:after="0"/>
        <w:ind w:left="0"/>
        <w:jc w:val="both"/>
      </w:pPr>
      <w:r>
        <w:rPr>
          <w:rFonts w:ascii="Times New Roman"/>
          <w:b w:val="false"/>
          <w:i w:val="false"/>
          <w:color w:val="000000"/>
          <w:sz w:val="28"/>
        </w:rPr>
        <w:t xml:space="preserve">
      5) 87-баптың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379"/>
    <w:bookmarkStart w:name="z1503" w:id="1380"/>
    <w:p>
      <w:pPr>
        <w:spacing w:after="0"/>
        <w:ind w:left="0"/>
        <w:jc w:val="both"/>
      </w:pPr>
      <w:r>
        <w:rPr>
          <w:rFonts w:ascii="Times New Roman"/>
          <w:b w:val="false"/>
          <w:i w:val="false"/>
          <w:color w:val="000000"/>
          <w:sz w:val="28"/>
        </w:rPr>
        <w:t xml:space="preserve">
      6) 100-1-баптың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p>
    <w:bookmarkEnd w:id="1380"/>
    <w:bookmarkStart w:name="z1504" w:id="1381"/>
    <w:p>
      <w:pPr>
        <w:spacing w:after="0"/>
        <w:ind w:left="0"/>
        <w:jc w:val="both"/>
      </w:pPr>
      <w:r>
        <w:rPr>
          <w:rFonts w:ascii="Times New Roman"/>
          <w:b w:val="false"/>
          <w:i w:val="false"/>
          <w:color w:val="000000"/>
          <w:sz w:val="28"/>
        </w:rPr>
        <w:t>
      "Тәуелсіз консультантты тарту мемлекеттік жоспарлау жөніндегі орталық уәкілетті орган айқындайтын тәртіппен жүзеге асырылады.";</w:t>
      </w:r>
    </w:p>
    <w:bookmarkEnd w:id="1381"/>
    <w:bookmarkStart w:name="z1505" w:id="1382"/>
    <w:p>
      <w:pPr>
        <w:spacing w:after="0"/>
        <w:ind w:left="0"/>
        <w:jc w:val="both"/>
      </w:pPr>
      <w:r>
        <w:rPr>
          <w:rFonts w:ascii="Times New Roman"/>
          <w:b w:val="false"/>
          <w:i w:val="false"/>
          <w:color w:val="000000"/>
          <w:sz w:val="28"/>
        </w:rPr>
        <w:t xml:space="preserve">
      7) 188-баптың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82"/>
    <w:bookmarkStart w:name="z1506" w:id="1383"/>
    <w:p>
      <w:pPr>
        <w:spacing w:after="0"/>
        <w:ind w:left="0"/>
        <w:jc w:val="both"/>
      </w:pPr>
      <w:r>
        <w:rPr>
          <w:rFonts w:ascii="Times New Roman"/>
          <w:b w:val="false"/>
          <w:i w:val="false"/>
          <w:color w:val="000000"/>
          <w:sz w:val="28"/>
        </w:rPr>
        <w:t>
      "1) мемлекеттік жоспарлау жөніндегі орталық уәкілетті орган бекіткен нысан бойынша өтінішті;".</w:t>
      </w:r>
    </w:p>
    <w:bookmarkEnd w:id="1383"/>
    <w:bookmarkStart w:name="z1507" w:id="1384"/>
    <w:p>
      <w:pPr>
        <w:spacing w:after="0"/>
        <w:ind w:left="0"/>
        <w:jc w:val="both"/>
      </w:pPr>
      <w:r>
        <w:rPr>
          <w:rFonts w:ascii="Times New Roman"/>
          <w:b w:val="false"/>
          <w:i w:val="false"/>
          <w:color w:val="000000"/>
          <w:sz w:val="28"/>
        </w:rPr>
        <w:t xml:space="preserve">
      102. "Мұнай өнімдерінің жекелеген түрлерін өндiрудi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84"/>
    <w:bookmarkStart w:name="z1508" w:id="138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11-1) тармақшасы</w:t>
      </w:r>
      <w:r>
        <w:rPr>
          <w:rFonts w:ascii="Times New Roman"/>
          <w:b w:val="false"/>
          <w:i w:val="false"/>
          <w:color w:val="000000"/>
          <w:sz w:val="28"/>
        </w:rPr>
        <w:t xml:space="preserve"> мынадай редакцияда жазылсын:</w:t>
      </w:r>
    </w:p>
    <w:bookmarkEnd w:id="1385"/>
    <w:bookmarkStart w:name="z1509" w:id="1386"/>
    <w:p>
      <w:pPr>
        <w:spacing w:after="0"/>
        <w:ind w:left="0"/>
        <w:jc w:val="both"/>
      </w:pPr>
      <w:r>
        <w:rPr>
          <w:rFonts w:ascii="Times New Roman"/>
          <w:b w:val="false"/>
          <w:i w:val="false"/>
          <w:color w:val="000000"/>
          <w:sz w:val="28"/>
        </w:rPr>
        <w:t>
      "11-1) мұнай өнімдерін беру жөніндегі бірыңғай оператор – мұнай өнімдерін өндіру саласындағы уәкілетті орган айқындайтын, қызметінің негізгі нысанасы Қазақстан Республикасының Қарулы Күштерін, Қазақстан Республикасы Ұлттық қауіпсіздік комитетінің Шекара қызметін, Қазақстан Республикасының Ұлттық ұланын, азаматтық қорғау саласындағы уәкілетті органды, мемлекеттік материалдық резерв саласындағы уәкілетті органды мұнай өнімдерімен қамтамасыз ету, сондай-ақ оларға мұнай өнімдерін сақтау және жеткізу жөніндегі қызметтер ұсыну болып табылатын заңды тұлға;";</w:t>
      </w:r>
    </w:p>
    <w:bookmarkEnd w:id="1386"/>
    <w:bookmarkStart w:name="z1510" w:id="1387"/>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 xml:space="preserve">12-5) </w:t>
      </w:r>
      <w:r>
        <w:rPr>
          <w:rFonts w:ascii="Times New Roman"/>
          <w:b w:val="false"/>
          <w:i w:val="false"/>
          <w:color w:val="000000"/>
          <w:sz w:val="28"/>
        </w:rPr>
        <w:t xml:space="preserve">және </w:t>
      </w:r>
      <w:r>
        <w:rPr>
          <w:rFonts w:ascii="Times New Roman"/>
          <w:b w:val="false"/>
          <w:i w:val="false"/>
          <w:color w:val="000000"/>
          <w:sz w:val="28"/>
        </w:rPr>
        <w:t>13) тармақшалары</w:t>
      </w:r>
      <w:r>
        <w:rPr>
          <w:rFonts w:ascii="Times New Roman"/>
          <w:b w:val="false"/>
          <w:i w:val="false"/>
          <w:color w:val="000000"/>
          <w:sz w:val="28"/>
        </w:rPr>
        <w:t xml:space="preserve"> алып тасталсын;</w:t>
      </w:r>
    </w:p>
    <w:bookmarkEnd w:id="1387"/>
    <w:bookmarkStart w:name="z1511" w:id="138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513" w:id="1389"/>
    <w:p>
      <w:pPr>
        <w:spacing w:after="0"/>
        <w:ind w:left="0"/>
        <w:jc w:val="both"/>
      </w:pPr>
      <w:r>
        <w:rPr>
          <w:rFonts w:ascii="Times New Roman"/>
          <w:b w:val="false"/>
          <w:i w:val="false"/>
          <w:color w:val="000000"/>
          <w:sz w:val="28"/>
        </w:rPr>
        <w:t>
      "1) өз құзыреті шегінде мұнай өнімдерін өндіруді мемлекеттік реттеу саласындағы мемлекеттік саясатты қалыптастырады және іске асырады;";</w:t>
      </w:r>
    </w:p>
    <w:bookmarkEnd w:id="1389"/>
    <w:bookmarkStart w:name="z1514" w:id="1390"/>
    <w:p>
      <w:pPr>
        <w:spacing w:after="0"/>
        <w:ind w:left="0"/>
        <w:jc w:val="both"/>
      </w:pPr>
      <w:r>
        <w:rPr>
          <w:rFonts w:ascii="Times New Roman"/>
          <w:b w:val="false"/>
          <w:i w:val="false"/>
          <w:color w:val="000000"/>
          <w:sz w:val="28"/>
        </w:rPr>
        <w:t>
      мынадай мазмұндағы 2-2) тармақшамен толықтырылсын:</w:t>
      </w:r>
    </w:p>
    <w:bookmarkEnd w:id="1390"/>
    <w:bookmarkStart w:name="z1515" w:id="1391"/>
    <w:p>
      <w:pPr>
        <w:spacing w:after="0"/>
        <w:ind w:left="0"/>
        <w:jc w:val="both"/>
      </w:pPr>
      <w:r>
        <w:rPr>
          <w:rFonts w:ascii="Times New Roman"/>
          <w:b w:val="false"/>
          <w:i w:val="false"/>
          <w:color w:val="000000"/>
          <w:sz w:val="28"/>
        </w:rPr>
        <w:t>
      "2-2) мұнай өнімдерін беру жөніндегі бірыңғай операторды айқындайды;";</w:t>
      </w:r>
    </w:p>
    <w:bookmarkEnd w:id="1391"/>
    <w:bookmarkStart w:name="z1516" w:id="13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518" w:id="1393"/>
    <w:p>
      <w:pPr>
        <w:spacing w:after="0"/>
        <w:ind w:left="0"/>
        <w:jc w:val="both"/>
      </w:pPr>
      <w:r>
        <w:rPr>
          <w:rFonts w:ascii="Times New Roman"/>
          <w:b w:val="false"/>
          <w:i w:val="false"/>
          <w:color w:val="000000"/>
          <w:sz w:val="28"/>
        </w:rPr>
        <w:t>
      "1) өз құзыреті шегінде мұнай өнімдерінің айналымын мемлекеттік реттеу саласындағы мемлекеттік саясатты қалыптастырады және іске асырады;";</w:t>
      </w:r>
    </w:p>
    <w:bookmarkEnd w:id="1393"/>
    <w:bookmarkStart w:name="z1519" w:id="1394"/>
    <w:p>
      <w:pPr>
        <w:spacing w:after="0"/>
        <w:ind w:left="0"/>
        <w:jc w:val="both"/>
      </w:pPr>
      <w:r>
        <w:rPr>
          <w:rFonts w:ascii="Times New Roman"/>
          <w:b w:val="false"/>
          <w:i w:val="false"/>
          <w:color w:val="000000"/>
          <w:sz w:val="28"/>
        </w:rPr>
        <w:t>
      мынадай мазмұндағы 10-3) тармақшамен толықтырылсын:</w:t>
      </w:r>
    </w:p>
    <w:bookmarkEnd w:id="1394"/>
    <w:bookmarkStart w:name="z1520" w:id="1395"/>
    <w:p>
      <w:pPr>
        <w:spacing w:after="0"/>
        <w:ind w:left="0"/>
        <w:jc w:val="both"/>
      </w:pPr>
      <w:r>
        <w:rPr>
          <w:rFonts w:ascii="Times New Roman"/>
          <w:b w:val="false"/>
          <w:i w:val="false"/>
          <w:color w:val="000000"/>
          <w:sz w:val="28"/>
        </w:rPr>
        <w:t>
      "10-3) мұнай өнімдерін өндіру саласындағы уәкілетті органмен келісу бойынша мұнай өнімдерін өндіру және олардың айналымы саласындағы есепке алудың бақылау аспаптары деректерінің операторын айқындайды;".</w:t>
      </w:r>
    </w:p>
    <w:bookmarkEnd w:id="1395"/>
    <w:bookmarkStart w:name="z1521" w:id="1396"/>
    <w:p>
      <w:pPr>
        <w:spacing w:after="0"/>
        <w:ind w:left="0"/>
        <w:jc w:val="both"/>
      </w:pPr>
      <w:r>
        <w:rPr>
          <w:rFonts w:ascii="Times New Roman"/>
          <w:b w:val="false"/>
          <w:i w:val="false"/>
          <w:color w:val="000000"/>
          <w:sz w:val="28"/>
        </w:rPr>
        <w:t xml:space="preserve">
      103.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96"/>
    <w:bookmarkStart w:name="z1522" w:id="139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1397"/>
    <w:bookmarkStart w:name="z1523" w:id="1398"/>
    <w:p>
      <w:pPr>
        <w:spacing w:after="0"/>
        <w:ind w:left="0"/>
        <w:jc w:val="both"/>
      </w:pPr>
      <w:r>
        <w:rPr>
          <w:rFonts w:ascii="Times New Roman"/>
          <w:b w:val="false"/>
          <w:i w:val="false"/>
          <w:color w:val="000000"/>
          <w:sz w:val="28"/>
        </w:rPr>
        <w:t>
      "13)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bookmarkEnd w:id="1398"/>
    <w:bookmarkStart w:name="z1524" w:id="13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399"/>
    <w:bookmarkStart w:name="z1525" w:id="1400"/>
    <w:p>
      <w:pPr>
        <w:spacing w:after="0"/>
        <w:ind w:left="0"/>
        <w:jc w:val="both"/>
      </w:pPr>
      <w:r>
        <w:rPr>
          <w:rFonts w:ascii="Times New Roman"/>
          <w:b w:val="false"/>
          <w:i w:val="false"/>
          <w:color w:val="000000"/>
          <w:sz w:val="28"/>
        </w:rPr>
        <w:t>
      "8-бап. Қазақстан Республикасы Үкіметінің құзыреті</w:t>
      </w:r>
    </w:p>
    <w:bookmarkEnd w:id="1400"/>
    <w:bookmarkStart w:name="z1526" w:id="1401"/>
    <w:p>
      <w:pPr>
        <w:spacing w:after="0"/>
        <w:ind w:left="0"/>
        <w:jc w:val="both"/>
      </w:pPr>
      <w:r>
        <w:rPr>
          <w:rFonts w:ascii="Times New Roman"/>
          <w:b w:val="false"/>
          <w:i w:val="false"/>
          <w:color w:val="000000"/>
          <w:sz w:val="28"/>
        </w:rPr>
        <w:t>
      Қазақстан Республикасының Үкіметі:</w:t>
      </w:r>
    </w:p>
    <w:bookmarkEnd w:id="1401"/>
    <w:bookmarkStart w:name="z1527" w:id="1402"/>
    <w:p>
      <w:pPr>
        <w:spacing w:after="0"/>
        <w:ind w:left="0"/>
        <w:jc w:val="both"/>
      </w:pPr>
      <w:r>
        <w:rPr>
          <w:rFonts w:ascii="Times New Roman"/>
          <w:b w:val="false"/>
          <w:i w:val="false"/>
          <w:color w:val="000000"/>
          <w:sz w:val="28"/>
        </w:rPr>
        <w:t>
      1) халықтың көші-қоны саласындағы мемлекеттік саясаттың негізгі бағыттарын әзірлейді және оны жүзеге асыруды ұйымдастырады;</w:t>
      </w:r>
    </w:p>
    <w:bookmarkEnd w:id="1402"/>
    <w:bookmarkStart w:name="z1528" w:id="1403"/>
    <w:p>
      <w:pPr>
        <w:spacing w:after="0"/>
        <w:ind w:left="0"/>
        <w:jc w:val="both"/>
      </w:pPr>
      <w:r>
        <w:rPr>
          <w:rFonts w:ascii="Times New Roman"/>
          <w:b w:val="false"/>
          <w:i w:val="false"/>
          <w:color w:val="000000"/>
          <w:sz w:val="28"/>
        </w:rPr>
        <w:t>
      2) көшіп келушілердің Қазақстан Республикасына келуінің және онда болуының, сондай-ақ олардың Қазақстан Республикасынан кетуінің тәртібін айқындайды.";</w:t>
      </w:r>
    </w:p>
    <w:bookmarkEnd w:id="1403"/>
    <w:bookmarkStart w:name="z1529" w:id="14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w:t>
      </w:r>
      <w:r>
        <w:rPr>
          <w:rFonts w:ascii="Times New Roman"/>
          <w:b w:val="false"/>
          <w:i w:val="false"/>
          <w:color w:val="000000"/>
          <w:sz w:val="28"/>
        </w:rPr>
        <w:t xml:space="preserve"> мынадай мазмұндағы 13-1) тармақшамен толықтырылсын:</w:t>
      </w:r>
    </w:p>
    <w:bookmarkEnd w:id="1404"/>
    <w:bookmarkStart w:name="z1530" w:id="1405"/>
    <w:p>
      <w:pPr>
        <w:spacing w:after="0"/>
        <w:ind w:left="0"/>
        <w:jc w:val="both"/>
      </w:pPr>
      <w:r>
        <w:rPr>
          <w:rFonts w:ascii="Times New Roman"/>
          <w:b w:val="false"/>
          <w:i w:val="false"/>
          <w:color w:val="000000"/>
          <w:sz w:val="28"/>
        </w:rPr>
        <w:t>
      "13-1) халықты құжаттандыру және тіркеу тәртібін айқындайды;";</w:t>
      </w:r>
    </w:p>
    <w:bookmarkEnd w:id="1405"/>
    <w:bookmarkStart w:name="z1531" w:id="14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533" w:id="1407"/>
    <w:p>
      <w:pPr>
        <w:spacing w:after="0"/>
        <w:ind w:left="0"/>
        <w:jc w:val="both"/>
      </w:pPr>
      <w:r>
        <w:rPr>
          <w:rFonts w:ascii="Times New Roman"/>
          <w:b w:val="false"/>
          <w:i w:val="false"/>
          <w:color w:val="000000"/>
          <w:sz w:val="28"/>
        </w:rPr>
        <w:t>
      "1) халықтың көші-қоны саласындағы мемлекеттік саясатты қалыптастырады және іске асырады;";</w:t>
      </w:r>
    </w:p>
    <w:bookmarkEnd w:id="1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p>
    <w:bookmarkStart w:name="z1535" w:id="1408"/>
    <w:p>
      <w:pPr>
        <w:spacing w:after="0"/>
        <w:ind w:left="0"/>
        <w:jc w:val="both"/>
      </w:pPr>
      <w:r>
        <w:rPr>
          <w:rFonts w:ascii="Times New Roman"/>
          <w:b w:val="false"/>
          <w:i w:val="false"/>
          <w:color w:val="000000"/>
          <w:sz w:val="28"/>
        </w:rPr>
        <w:t>
      мынадай мазмұндағы 6-2) тармақшамен толықтырылсын:</w:t>
      </w:r>
    </w:p>
    <w:bookmarkEnd w:id="1408"/>
    <w:bookmarkStart w:name="z1536" w:id="1409"/>
    <w:p>
      <w:pPr>
        <w:spacing w:after="0"/>
        <w:ind w:left="0"/>
        <w:jc w:val="both"/>
      </w:pPr>
      <w:r>
        <w:rPr>
          <w:rFonts w:ascii="Times New Roman"/>
          <w:b w:val="false"/>
          <w:i w:val="false"/>
          <w:color w:val="000000"/>
          <w:sz w:val="28"/>
        </w:rPr>
        <w:t>
      "6-2) шетелде еңбек қызметін жүзеге асыратын Қазақстан Республикасы азаматтарының еңбек құқықтарын қорғау жөніндегі ведомствоаралық үйлестіруді жүзеге асырады;";</w:t>
      </w:r>
    </w:p>
    <w:bookmarkEnd w:id="1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539" w:id="1410"/>
    <w:p>
      <w:pPr>
        <w:spacing w:after="0"/>
        <w:ind w:left="0"/>
        <w:jc w:val="both"/>
      </w:pPr>
      <w:r>
        <w:rPr>
          <w:rFonts w:ascii="Times New Roman"/>
          <w:b w:val="false"/>
          <w:i w:val="false"/>
          <w:color w:val="000000"/>
          <w:sz w:val="28"/>
        </w:rPr>
        <w:t>
      "12) көшіп-қонушылардың және этникалық қазақтардың бірыңғай дерекқорын қалыптастырады және ішкі істер органдарының, ұлттық қауіпсіздік органының, Сыртқы істер министрлігінің тиісті ақпараттық жүйелерімен өзара іс-қимылды қамтамасыз етеді;";</w:t>
      </w:r>
    </w:p>
    <w:bookmarkEnd w:id="1410"/>
    <w:bookmarkStart w:name="z1540" w:id="1411"/>
    <w:p>
      <w:pPr>
        <w:spacing w:after="0"/>
        <w:ind w:left="0"/>
        <w:jc w:val="both"/>
      </w:pPr>
      <w:r>
        <w:rPr>
          <w:rFonts w:ascii="Times New Roman"/>
          <w:b w:val="false"/>
          <w:i w:val="false"/>
          <w:color w:val="000000"/>
          <w:sz w:val="28"/>
        </w:rPr>
        <w:t>
      14-3) тармақша алып тасталсын;</w:t>
      </w:r>
    </w:p>
    <w:bookmarkEnd w:id="1411"/>
    <w:bookmarkStart w:name="z1541" w:id="1412"/>
    <w:p>
      <w:pPr>
        <w:spacing w:after="0"/>
        <w:ind w:left="0"/>
        <w:jc w:val="both"/>
      </w:pPr>
      <w:r>
        <w:rPr>
          <w:rFonts w:ascii="Times New Roman"/>
          <w:b w:val="false"/>
          <w:i w:val="false"/>
          <w:color w:val="000000"/>
          <w:sz w:val="28"/>
        </w:rPr>
        <w:t xml:space="preserve">
      5) 14-баптың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1412"/>
    <w:bookmarkStart w:name="z1542" w:id="1413"/>
    <w:p>
      <w:pPr>
        <w:spacing w:after="0"/>
        <w:ind w:left="0"/>
        <w:jc w:val="both"/>
      </w:pPr>
      <w:r>
        <w:rPr>
          <w:rFonts w:ascii="Times New Roman"/>
          <w:b w:val="false"/>
          <w:i w:val="false"/>
          <w:color w:val="000000"/>
          <w:sz w:val="28"/>
        </w:rPr>
        <w:t>
      "2) шетелдiктер мен азаматтығы жоқ адамдардың келуін және кетуін есепке алудың бірыңғай дерекқорын қалыптастырады, мәліметтердің жүйелі түрде жаңартылуын қамтамасыз етеді, сондай-ақ Қазақстан Республикасының ішкі істер органдарымен, халықтың көші-қоны мәселелері жөніндегі уәкілетті органмен және Сыртқы істер министрлігімен уақтылы ақпараттық алмасуды жүзеге асырады;";</w:t>
      </w:r>
    </w:p>
    <w:bookmarkEnd w:id="1413"/>
    <w:bookmarkStart w:name="z1543" w:id="1414"/>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6-7) және 6-8) тармақшалармен толықтырылсын:</w:t>
      </w:r>
    </w:p>
    <w:bookmarkEnd w:id="1414"/>
    <w:bookmarkStart w:name="z1544" w:id="1415"/>
    <w:p>
      <w:pPr>
        <w:spacing w:after="0"/>
        <w:ind w:left="0"/>
        <w:jc w:val="both"/>
      </w:pPr>
      <w:r>
        <w:rPr>
          <w:rFonts w:ascii="Times New Roman"/>
          <w:b w:val="false"/>
          <w:i w:val="false"/>
          <w:color w:val="000000"/>
          <w:sz w:val="28"/>
        </w:rPr>
        <w:t>
      "6-7) Қандастарды қабылдау жөніндегі комиссияны құрады және оның қызметін ұйымдастырады;</w:t>
      </w:r>
    </w:p>
    <w:bookmarkEnd w:id="1415"/>
    <w:bookmarkStart w:name="z1545" w:id="1416"/>
    <w:p>
      <w:pPr>
        <w:spacing w:after="0"/>
        <w:ind w:left="0"/>
        <w:jc w:val="both"/>
      </w:pPr>
      <w:r>
        <w:rPr>
          <w:rFonts w:ascii="Times New Roman"/>
          <w:b w:val="false"/>
          <w:i w:val="false"/>
          <w:color w:val="000000"/>
          <w:sz w:val="28"/>
        </w:rPr>
        <w:t>
      6-8) қандастар мен олардың отбасы мүшелеріне бейімдеу және ықпалдастыру қызметтерін көрсетеді;";</w:t>
      </w:r>
    </w:p>
    <w:bookmarkEnd w:id="1416"/>
    <w:bookmarkStart w:name="z1546" w:id="14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17-1-бап</w:t>
      </w:r>
      <w:r>
        <w:rPr>
          <w:rFonts w:ascii="Times New Roman"/>
          <w:b w:val="false"/>
          <w:i w:val="false"/>
          <w:color w:val="000000"/>
          <w:sz w:val="28"/>
        </w:rPr>
        <w:t xml:space="preserve"> алып тасталсын;</w:t>
      </w:r>
    </w:p>
    <w:bookmarkEnd w:id="1417"/>
    <w:bookmarkStart w:name="z1547" w:id="14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w:t>
      </w:r>
      <w:r>
        <w:rPr>
          <w:rFonts w:ascii="Times New Roman"/>
          <w:b w:val="false"/>
          <w:i w:val="false"/>
          <w:color w:val="000000"/>
          <w:sz w:val="28"/>
        </w:rPr>
        <w:t xml:space="preserve"> алып тасталсын;</w:t>
      </w:r>
    </w:p>
    <w:bookmarkEnd w:id="1418"/>
    <w:bookmarkStart w:name="z1548" w:id="14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19-2-бап</w:t>
      </w:r>
      <w:r>
        <w:rPr>
          <w:rFonts w:ascii="Times New Roman"/>
          <w:b w:val="false"/>
          <w:i w:val="false"/>
          <w:color w:val="000000"/>
          <w:sz w:val="28"/>
        </w:rPr>
        <w:t xml:space="preserve"> мынадай редакцияда жазылсын:</w:t>
      </w:r>
    </w:p>
    <w:bookmarkEnd w:id="1419"/>
    <w:bookmarkStart w:name="z1549" w:id="1420"/>
    <w:p>
      <w:pPr>
        <w:spacing w:after="0"/>
        <w:ind w:left="0"/>
        <w:jc w:val="both"/>
      </w:pPr>
      <w:r>
        <w:rPr>
          <w:rFonts w:ascii="Times New Roman"/>
          <w:b w:val="false"/>
          <w:i w:val="false"/>
          <w:color w:val="000000"/>
          <w:sz w:val="28"/>
        </w:rPr>
        <w:t>
      "19-2-бап. Қандастарды қабылдау жөніндегі комиссия</w:t>
      </w:r>
    </w:p>
    <w:bookmarkEnd w:id="1420"/>
    <w:bookmarkStart w:name="z1550" w:id="1421"/>
    <w:p>
      <w:pPr>
        <w:spacing w:after="0"/>
        <w:ind w:left="0"/>
        <w:jc w:val="both"/>
      </w:pPr>
      <w:r>
        <w:rPr>
          <w:rFonts w:ascii="Times New Roman"/>
          <w:b w:val="false"/>
          <w:i w:val="false"/>
          <w:color w:val="000000"/>
          <w:sz w:val="28"/>
        </w:rPr>
        <w:t>
      Этникалық қазақтардың қандас мәртебесін беруге немесе ұзартуға, ал қоныстандыру өңірлерінде оған қосымша қандастарды қабылдаудың өңірлік квотасына енгізуге өтініштерін қарау үшін облыстардың, республикалық маңызы бар қалалардың, астананың жергілікті атқарушы органдары Қандастарды қабылдау жөніндегі комиссия (бұдан әрі – Комиссия) құрады, оның құрамына мәслихаттардың депутаттары, мемлекеттік органдардың және қоғамдық ұйымдардың өкілдері кіреді.";</w:t>
      </w:r>
    </w:p>
    <w:bookmarkEnd w:id="1421"/>
    <w:bookmarkStart w:name="z1551" w:id="14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422"/>
    <w:bookmarkStart w:name="z1552" w:id="1423"/>
    <w:p>
      <w:pPr>
        <w:spacing w:after="0"/>
        <w:ind w:left="0"/>
        <w:jc w:val="both"/>
      </w:pPr>
      <w:r>
        <w:rPr>
          <w:rFonts w:ascii="Times New Roman"/>
          <w:b w:val="false"/>
          <w:i w:val="false"/>
          <w:color w:val="000000"/>
          <w:sz w:val="28"/>
        </w:rPr>
        <w:t>
      "20-бап. Қандас мәртебесін беруден және ұзартудан және (немесе) қандастарды қабылдаудың өңірлік квотасына енгізуден бас тарту үшін негіздер</w:t>
      </w:r>
    </w:p>
    <w:bookmarkEnd w:id="1423"/>
    <w:bookmarkStart w:name="z1553" w:id="1424"/>
    <w:p>
      <w:pPr>
        <w:spacing w:after="0"/>
        <w:ind w:left="0"/>
        <w:jc w:val="both"/>
      </w:pPr>
      <w:r>
        <w:rPr>
          <w:rFonts w:ascii="Times New Roman"/>
          <w:b w:val="false"/>
          <w:i w:val="false"/>
          <w:color w:val="000000"/>
          <w:sz w:val="28"/>
        </w:rPr>
        <w:t>
      Жергілікті атқарушы орган қандас мәртебесін беруден және ұзартудан және (немесе) қандастарды қабылдаудың өңірлік квотасына енгізуден мынадай негіздер бойынша бас тартады:</w:t>
      </w:r>
    </w:p>
    <w:bookmarkEnd w:id="1424"/>
    <w:bookmarkStart w:name="z1554" w:id="1425"/>
    <w:p>
      <w:pPr>
        <w:spacing w:after="0"/>
        <w:ind w:left="0"/>
        <w:jc w:val="both"/>
      </w:pPr>
      <w:r>
        <w:rPr>
          <w:rFonts w:ascii="Times New Roman"/>
          <w:b w:val="false"/>
          <w:i w:val="false"/>
          <w:color w:val="000000"/>
          <w:sz w:val="28"/>
        </w:rPr>
        <w:t xml:space="preserve">
      1) үміткерлердің осы Заңның 1-бабының </w:t>
      </w:r>
      <w:r>
        <w:rPr>
          <w:rFonts w:ascii="Times New Roman"/>
          <w:b w:val="false"/>
          <w:i w:val="false"/>
          <w:color w:val="000000"/>
          <w:sz w:val="28"/>
        </w:rPr>
        <w:t>13) тармақшасында</w:t>
      </w:r>
      <w:r>
        <w:rPr>
          <w:rFonts w:ascii="Times New Roman"/>
          <w:b w:val="false"/>
          <w:i w:val="false"/>
          <w:color w:val="000000"/>
          <w:sz w:val="28"/>
        </w:rPr>
        <w:t xml:space="preserve"> белгіленген шарттарға сәйкес келмеуі;</w:t>
      </w:r>
    </w:p>
    <w:bookmarkEnd w:id="1425"/>
    <w:bookmarkStart w:name="z1555" w:id="1426"/>
    <w:p>
      <w:pPr>
        <w:spacing w:after="0"/>
        <w:ind w:left="0"/>
        <w:jc w:val="both"/>
      </w:pPr>
      <w:r>
        <w:rPr>
          <w:rFonts w:ascii="Times New Roman"/>
          <w:b w:val="false"/>
          <w:i w:val="false"/>
          <w:color w:val="000000"/>
          <w:sz w:val="28"/>
        </w:rPr>
        <w:t>
      2) этникалық қазақ мемлекеттік қызметті алу үшін ұсынған құжаттардың және (немесе) оларда қамтылған деректердің (мәліметтердің) анық еместігінің анықталуы;</w:t>
      </w:r>
    </w:p>
    <w:bookmarkEnd w:id="1426"/>
    <w:bookmarkStart w:name="z1556" w:id="1427"/>
    <w:p>
      <w:pPr>
        <w:spacing w:after="0"/>
        <w:ind w:left="0"/>
        <w:jc w:val="both"/>
      </w:pPr>
      <w:r>
        <w:rPr>
          <w:rFonts w:ascii="Times New Roman"/>
          <w:b w:val="false"/>
          <w:i w:val="false"/>
          <w:color w:val="000000"/>
          <w:sz w:val="28"/>
        </w:rPr>
        <w:t>
      3) қандас мәртебесін беру және (немесе) қандастарды қабылдаудың өңірлік квотасына енгізу туралы өтініш жасаған этникалық қазақтардың Қазақстан Республикасының аумағында құқық бұзушылықтар жасағаны туралы әшкерелейтін мәліметтердің және олардың террористік немесе экстремистік ұйымдарға жататындығы туралы өзге де ақпараттың болуы;</w:t>
      </w:r>
    </w:p>
    <w:bookmarkEnd w:id="1427"/>
    <w:bookmarkStart w:name="z1557" w:id="1428"/>
    <w:p>
      <w:pPr>
        <w:spacing w:after="0"/>
        <w:ind w:left="0"/>
        <w:jc w:val="both"/>
      </w:pPr>
      <w:r>
        <w:rPr>
          <w:rFonts w:ascii="Times New Roman"/>
          <w:b w:val="false"/>
          <w:i w:val="false"/>
          <w:color w:val="000000"/>
          <w:sz w:val="28"/>
        </w:rPr>
        <w:t>
      4) этникалық қазақтың "Дербес деректер және оларды қорғау туралы" Қазақстан Республикасы Заңының 8-бабына сәйкес қолжетімділігі шектеулі дербес деректерге қол жеткізуге берілетін келісімінің болмауы;</w:t>
      </w:r>
    </w:p>
    <w:bookmarkEnd w:id="1428"/>
    <w:bookmarkStart w:name="z1558" w:id="1429"/>
    <w:p>
      <w:pPr>
        <w:spacing w:after="0"/>
        <w:ind w:left="0"/>
        <w:jc w:val="both"/>
      </w:pPr>
      <w:r>
        <w:rPr>
          <w:rFonts w:ascii="Times New Roman"/>
          <w:b w:val="false"/>
          <w:i w:val="false"/>
          <w:color w:val="000000"/>
          <w:sz w:val="28"/>
        </w:rPr>
        <w:t>
      5) қандастарды аумақтық-әкімшілік бірлікте қабылдаудың өңірлік квотасының болмауы немесе этникалық қазақтың қоныстандыру үшін ұсынылған аумақтық-әкімшілік бірліктен бас тартуы.";</w:t>
      </w:r>
    </w:p>
    <w:bookmarkEnd w:id="1429"/>
    <w:bookmarkStart w:name="z1559" w:id="14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w:t>
      </w:r>
      <w:r>
        <w:rPr>
          <w:rFonts w:ascii="Times New Roman"/>
          <w:b w:val="false"/>
          <w:i w:val="false"/>
          <w:color w:val="000000"/>
          <w:sz w:val="28"/>
        </w:rPr>
        <w:t xml:space="preserve"> алып тасталсын;</w:t>
      </w:r>
    </w:p>
    <w:bookmarkEnd w:id="1430"/>
    <w:bookmarkStart w:name="z1560" w:id="1431"/>
    <w:p>
      <w:pPr>
        <w:spacing w:after="0"/>
        <w:ind w:left="0"/>
        <w:jc w:val="both"/>
      </w:pPr>
      <w:r>
        <w:rPr>
          <w:rFonts w:ascii="Times New Roman"/>
          <w:b w:val="false"/>
          <w:i w:val="false"/>
          <w:color w:val="000000"/>
          <w:sz w:val="28"/>
        </w:rPr>
        <w:t xml:space="preserve">
      12) 21-1-баптың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31"/>
    <w:bookmarkStart w:name="z1561" w:id="1432"/>
    <w:p>
      <w:pPr>
        <w:spacing w:after="0"/>
        <w:ind w:left="0"/>
        <w:jc w:val="both"/>
      </w:pPr>
      <w:r>
        <w:rPr>
          <w:rFonts w:ascii="Times New Roman"/>
          <w:b w:val="false"/>
          <w:i w:val="false"/>
          <w:color w:val="000000"/>
          <w:sz w:val="28"/>
        </w:rPr>
        <w:t>
      "2. Қазақстан Республикасының аумағында тұратын қандастар жергілікті атқарушы органдарға өздерінің отбасы мүшелерін қандастарды қабылдаудың өңірлік квотасына енгізу туралы жүгіне алады және олардың халықтың көші-қоны мәселелері жөніндегі уәкілетті орган айқындайтын тәртіппен оған енгізілуге құқығы бар.";</w:t>
      </w:r>
    </w:p>
    <w:bookmarkEnd w:id="1432"/>
    <w:bookmarkStart w:name="z1562" w:id="1433"/>
    <w:p>
      <w:pPr>
        <w:spacing w:after="0"/>
        <w:ind w:left="0"/>
        <w:jc w:val="both"/>
      </w:pPr>
      <w:r>
        <w:rPr>
          <w:rFonts w:ascii="Times New Roman"/>
          <w:b w:val="false"/>
          <w:i w:val="false"/>
          <w:color w:val="000000"/>
          <w:sz w:val="28"/>
        </w:rPr>
        <w:t xml:space="preserve">
      13) 23-баптың </w:t>
      </w:r>
      <w:r>
        <w:rPr>
          <w:rFonts w:ascii="Times New Roman"/>
          <w:b w:val="false"/>
          <w:i w:val="false"/>
          <w:color w:val="000000"/>
          <w:sz w:val="28"/>
        </w:rPr>
        <w:t>4-1-тармағы</w:t>
      </w:r>
      <w:r>
        <w:rPr>
          <w:rFonts w:ascii="Times New Roman"/>
          <w:b w:val="false"/>
          <w:i w:val="false"/>
          <w:color w:val="000000"/>
          <w:sz w:val="28"/>
        </w:rPr>
        <w:t xml:space="preserve"> мынадай редакцияда жазылсын:</w:t>
      </w:r>
    </w:p>
    <w:bookmarkEnd w:id="1433"/>
    <w:bookmarkStart w:name="z1563" w:id="1434"/>
    <w:p>
      <w:pPr>
        <w:spacing w:after="0"/>
        <w:ind w:left="0"/>
        <w:jc w:val="both"/>
      </w:pPr>
      <w:r>
        <w:rPr>
          <w:rFonts w:ascii="Times New Roman"/>
          <w:b w:val="false"/>
          <w:i w:val="false"/>
          <w:color w:val="000000"/>
          <w:sz w:val="28"/>
        </w:rPr>
        <w:t>
      "4-1. Қандас мәртебесін алған және (немесе) қандастарды қабылдаудың өңірлік квотасына енгізілген этникалық қазақтар және олардың отбасы мүшелері Қазақстан Республикасының аумағына келген кезде Қазақстан Республикасының халықаралық шартына және (немесе) кеден заңнамасына сәйкес көлік құралдарын қоса алғанда, жеке пайдалануға арналған мүлкіне кедендік төлемдерді төлеуден босатылады.";</w:t>
      </w:r>
    </w:p>
    <w:bookmarkEnd w:id="1434"/>
    <w:bookmarkStart w:name="z1564" w:id="1435"/>
    <w:p>
      <w:pPr>
        <w:spacing w:after="0"/>
        <w:ind w:left="0"/>
        <w:jc w:val="both"/>
      </w:pPr>
      <w:r>
        <w:rPr>
          <w:rFonts w:ascii="Times New Roman"/>
          <w:b w:val="false"/>
          <w:i w:val="false"/>
          <w:color w:val="000000"/>
          <w:sz w:val="28"/>
        </w:rPr>
        <w:t xml:space="preserve">
      14) 26-баптың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35"/>
    <w:bookmarkStart w:name="z1565" w:id="1436"/>
    <w:p>
      <w:pPr>
        <w:spacing w:after="0"/>
        <w:ind w:left="0"/>
        <w:jc w:val="both"/>
      </w:pPr>
      <w:r>
        <w:rPr>
          <w:rFonts w:ascii="Times New Roman"/>
          <w:b w:val="false"/>
          <w:i w:val="false"/>
          <w:color w:val="000000"/>
          <w:sz w:val="28"/>
        </w:rPr>
        <w:t>
      "1) қандастарды қабылдаудың өңірлік квотасына енгізу туралы олардың өтініштерін қарау үшін қажетті анық мәліметтерді Қазақстан Республикасының шет елдердегі мекемелеріне, сондай-ақ жергілікті атқарушы органдарға ұсынуға;";</w:t>
      </w:r>
    </w:p>
    <w:bookmarkEnd w:id="1436"/>
    <w:bookmarkStart w:name="z1566" w:id="1437"/>
    <w:p>
      <w:pPr>
        <w:spacing w:after="0"/>
        <w:ind w:left="0"/>
        <w:jc w:val="both"/>
      </w:pPr>
      <w:r>
        <w:rPr>
          <w:rFonts w:ascii="Times New Roman"/>
          <w:b w:val="false"/>
          <w:i w:val="false"/>
          <w:color w:val="000000"/>
          <w:sz w:val="28"/>
        </w:rPr>
        <w:t xml:space="preserve">
      15) 31-баптың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37"/>
    <w:bookmarkStart w:name="z1567" w:id="1438"/>
    <w:p>
      <w:pPr>
        <w:spacing w:after="0"/>
        <w:ind w:left="0"/>
        <w:jc w:val="both"/>
      </w:pPr>
      <w:r>
        <w:rPr>
          <w:rFonts w:ascii="Times New Roman"/>
          <w:b w:val="false"/>
          <w:i w:val="false"/>
          <w:color w:val="000000"/>
          <w:sz w:val="28"/>
        </w:rPr>
        <w:t>
      "1) этникалық қазақтарды қоспағанда, көшіп келуші мен қабылдаушы білім беру ұйымдарының арасындағы шартқа сәйкес тұруына, сондай-ақ оқуына ақы төлеуге қажетті өзінің төлем қабілеттілігінің растамасын Қазақстан Республикасының Ішкі істер министрлігімен келісу бойынша ғылым және жоғары білім саласындағы уәкілетті орган айқындайтын тәртіппен және мөлшерде ұсынуға;";</w:t>
      </w:r>
    </w:p>
    <w:bookmarkEnd w:id="1438"/>
    <w:bookmarkStart w:name="z1568" w:id="1439"/>
    <w:p>
      <w:pPr>
        <w:spacing w:after="0"/>
        <w:ind w:left="0"/>
        <w:jc w:val="both"/>
      </w:pPr>
      <w:r>
        <w:rPr>
          <w:rFonts w:ascii="Times New Roman"/>
          <w:b w:val="false"/>
          <w:i w:val="false"/>
          <w:color w:val="000000"/>
          <w:sz w:val="28"/>
        </w:rPr>
        <w:t xml:space="preserve">
      16) 35-баптың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439"/>
    <w:bookmarkStart w:name="z1569" w:id="1440"/>
    <w:p>
      <w:pPr>
        <w:spacing w:after="0"/>
        <w:ind w:left="0"/>
        <w:jc w:val="both"/>
      </w:pPr>
      <w:r>
        <w:rPr>
          <w:rFonts w:ascii="Times New Roman"/>
          <w:b w:val="false"/>
          <w:i w:val="false"/>
          <w:color w:val="000000"/>
          <w:sz w:val="28"/>
        </w:rPr>
        <w:t>
      "6) Қазақстан Республикасының заңдарында белгіленген ең төмен талаптарды сақтай отырып, тараптардың келісімінде айқындалған шарттарда медициналық-санитариялық алғашқы көмекті және шұғыл нысанда стационарлық жағдайларда мамандандырылған медициналық көмекті жабатын медициналық сақтандыруы болуға міндетті.";</w:t>
      </w:r>
    </w:p>
    <w:bookmarkEnd w:id="1440"/>
    <w:bookmarkStart w:name="z1570" w:id="1441"/>
    <w:p>
      <w:pPr>
        <w:spacing w:after="0"/>
        <w:ind w:left="0"/>
        <w:jc w:val="both"/>
      </w:pPr>
      <w:r>
        <w:rPr>
          <w:rFonts w:ascii="Times New Roman"/>
          <w:b w:val="false"/>
          <w:i w:val="false"/>
          <w:color w:val="000000"/>
          <w:sz w:val="28"/>
        </w:rPr>
        <w:t xml:space="preserve">
      17) 37-баптың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алып тасталсын;</w:t>
      </w:r>
    </w:p>
    <w:bookmarkEnd w:id="1441"/>
    <w:bookmarkStart w:name="z1571" w:id="1442"/>
    <w:p>
      <w:pPr>
        <w:spacing w:after="0"/>
        <w:ind w:left="0"/>
        <w:jc w:val="both"/>
      </w:pPr>
      <w:r>
        <w:rPr>
          <w:rFonts w:ascii="Times New Roman"/>
          <w:b w:val="false"/>
          <w:i w:val="false"/>
          <w:color w:val="000000"/>
          <w:sz w:val="28"/>
        </w:rPr>
        <w:t xml:space="preserve">
      18) 39-баптың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442"/>
    <w:bookmarkStart w:name="z1572" w:id="1443"/>
    <w:p>
      <w:pPr>
        <w:spacing w:after="0"/>
        <w:ind w:left="0"/>
        <w:jc w:val="both"/>
      </w:pPr>
      <w:r>
        <w:rPr>
          <w:rFonts w:ascii="Times New Roman"/>
          <w:b w:val="false"/>
          <w:i w:val="false"/>
          <w:color w:val="000000"/>
          <w:sz w:val="28"/>
        </w:rPr>
        <w:t>
      "3) Қазақстан Республикасының заңдарында белгіленген ең төмен талаптарды сақтай отырып, тараптардың келісімінде айқындалған шарттарда медициналық-санитариялық алғашқы көмекті және шұғыл нысанда стационарлық жағдайларда мамандандырылған медициналық көмекті жабатын медициналық сақтандыруы болуға;";</w:t>
      </w:r>
    </w:p>
    <w:bookmarkEnd w:id="1443"/>
    <w:bookmarkStart w:name="z1573" w:id="1444"/>
    <w:p>
      <w:pPr>
        <w:spacing w:after="0"/>
        <w:ind w:left="0"/>
        <w:jc w:val="both"/>
      </w:pPr>
      <w:r>
        <w:rPr>
          <w:rFonts w:ascii="Times New Roman"/>
          <w:b w:val="false"/>
          <w:i w:val="false"/>
          <w:color w:val="000000"/>
          <w:sz w:val="28"/>
        </w:rPr>
        <w:t xml:space="preserve">
      19) 41-баптың 3-тармағының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444"/>
    <w:bookmarkStart w:name="z1574" w:id="1445"/>
    <w:p>
      <w:pPr>
        <w:spacing w:after="0"/>
        <w:ind w:left="0"/>
        <w:jc w:val="both"/>
      </w:pPr>
      <w:r>
        <w:rPr>
          <w:rFonts w:ascii="Times New Roman"/>
          <w:b w:val="false"/>
          <w:i w:val="false"/>
          <w:color w:val="000000"/>
          <w:sz w:val="28"/>
        </w:rPr>
        <w:t>
      "4) Қазақстан Республикасының заңдарында белгіленген ең төмен талаптарды сақтай отырып, тараптардың келісімінде айқындалған шарттарда медициналық-санитариялық алғашқы көмекті және шұғыл нысанда стационарлық жағдайларда мамандандырылған медициналық көмекті жабатын медициналық сақтандыруы болуға міндетті.";</w:t>
      </w:r>
    </w:p>
    <w:bookmarkEnd w:id="1445"/>
    <w:bookmarkStart w:name="z1575" w:id="1446"/>
    <w:p>
      <w:pPr>
        <w:spacing w:after="0"/>
        <w:ind w:left="0"/>
        <w:jc w:val="both"/>
      </w:pPr>
      <w:r>
        <w:rPr>
          <w:rFonts w:ascii="Times New Roman"/>
          <w:b w:val="false"/>
          <w:i w:val="false"/>
          <w:color w:val="000000"/>
          <w:sz w:val="28"/>
        </w:rPr>
        <w:t xml:space="preserve">
      20) 43-1-баптың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446"/>
    <w:bookmarkStart w:name="z1576" w:id="1447"/>
    <w:p>
      <w:pPr>
        <w:spacing w:after="0"/>
        <w:ind w:left="0"/>
        <w:jc w:val="both"/>
      </w:pPr>
      <w:r>
        <w:rPr>
          <w:rFonts w:ascii="Times New Roman"/>
          <w:b w:val="false"/>
          <w:i w:val="false"/>
          <w:color w:val="000000"/>
          <w:sz w:val="28"/>
        </w:rPr>
        <w:t>
      "6) Қазақстан Республикасының заңдарында белгіленген ең төмен талаптарды сақтай отырып, тараптардың келісімінде айқындалған шарттарда медициналық-санитариялық алғашқы көмекті және шұғыл нысанда стационарлық жағдайларда мамандандырылған медициналық көмекті жабатын медициналық сақтандыруының болуы;";</w:t>
      </w:r>
    </w:p>
    <w:bookmarkEnd w:id="1447"/>
    <w:bookmarkStart w:name="z1577" w:id="1448"/>
    <w:p>
      <w:pPr>
        <w:spacing w:after="0"/>
        <w:ind w:left="0"/>
        <w:jc w:val="both"/>
      </w:pPr>
      <w:r>
        <w:rPr>
          <w:rFonts w:ascii="Times New Roman"/>
          <w:b w:val="false"/>
          <w:i w:val="false"/>
          <w:color w:val="000000"/>
          <w:sz w:val="28"/>
        </w:rPr>
        <w:t xml:space="preserve">
      21) 49-баптың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448"/>
    <w:bookmarkStart w:name="z1578" w:id="1449"/>
    <w:p>
      <w:pPr>
        <w:spacing w:after="0"/>
        <w:ind w:left="0"/>
        <w:jc w:val="both"/>
      </w:pPr>
      <w:r>
        <w:rPr>
          <w:rFonts w:ascii="Times New Roman"/>
          <w:b w:val="false"/>
          <w:i w:val="false"/>
          <w:color w:val="000000"/>
          <w:sz w:val="28"/>
        </w:rPr>
        <w:t>
      "4) этникалық қазақтарды, Қазақ Кеңестік Социалистік Республикасында немесе Қазақстан Республикасында туылған немесе бұрын оның азаматы болған бұрынғы отандастарды, сондай-ақ Қазақстан Республикасы халықаралық шарттарының негізінде Қазақстан Республикасының азаматтығын жеңілдетілген тәртіппен алуға құқығы бар адамдарды және олардың отбасы мүшелерін, тізбесін халықтың көші-қоны мәселелері жөніндегі уәкілетті орган бекітетін сұранысқа ие кәсіптері бар шетелдіктерді қоспағанда, Қазақстан Республикасының Ішкі істер министрлігі айқындайтын тәртіппен және мөлшерлерде өзінің төлем қабілеттілігін растауды бермеген;";</w:t>
      </w:r>
    </w:p>
    <w:bookmarkEnd w:id="1449"/>
    <w:bookmarkStart w:name="z1579" w:id="1450"/>
    <w:p>
      <w:pPr>
        <w:spacing w:after="0"/>
        <w:ind w:left="0"/>
        <w:jc w:val="both"/>
      </w:pPr>
      <w:r>
        <w:rPr>
          <w:rFonts w:ascii="Times New Roman"/>
          <w:b w:val="false"/>
          <w:i w:val="false"/>
          <w:color w:val="000000"/>
          <w:sz w:val="28"/>
        </w:rPr>
        <w:t xml:space="preserve">
      22) 51-баптың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50"/>
    <w:bookmarkStart w:name="z1580" w:id="1451"/>
    <w:p>
      <w:pPr>
        <w:spacing w:after="0"/>
        <w:ind w:left="0"/>
        <w:jc w:val="both"/>
      </w:pPr>
      <w:r>
        <w:rPr>
          <w:rFonts w:ascii="Times New Roman"/>
          <w:b w:val="false"/>
          <w:i w:val="false"/>
          <w:color w:val="000000"/>
          <w:sz w:val="28"/>
        </w:rPr>
        <w:t>
      "1) ішкі істер органдары айқындайтын тәртіппен Қазақстан Республикасының аумағында тұрғылықты жері және уақытша болатын (тұратын) жері бойынша тіркелуге;";</w:t>
      </w:r>
    </w:p>
    <w:bookmarkEnd w:id="1451"/>
    <w:bookmarkStart w:name="z1581" w:id="1452"/>
    <w:p>
      <w:pPr>
        <w:spacing w:after="0"/>
        <w:ind w:left="0"/>
        <w:jc w:val="both"/>
      </w:pPr>
      <w:r>
        <w:rPr>
          <w:rFonts w:ascii="Times New Roman"/>
          <w:b w:val="false"/>
          <w:i w:val="false"/>
          <w:color w:val="000000"/>
          <w:sz w:val="28"/>
        </w:rPr>
        <w:t xml:space="preserve">
      23) 55-баптың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мынадай редакцияда жазылсын:</w:t>
      </w:r>
    </w:p>
    <w:bookmarkEnd w:id="1452"/>
    <w:bookmarkStart w:name="z1582" w:id="1453"/>
    <w:p>
      <w:pPr>
        <w:spacing w:after="0"/>
        <w:ind w:left="0"/>
        <w:jc w:val="both"/>
      </w:pPr>
      <w:r>
        <w:rPr>
          <w:rFonts w:ascii="Times New Roman"/>
          <w:b w:val="false"/>
          <w:i w:val="false"/>
          <w:color w:val="000000"/>
          <w:sz w:val="28"/>
        </w:rPr>
        <w:t>
      "Қазақстан Республикасының шегінен тыс тұрақты тұрғылықты жерге кетуге арналған құжаттарды ресімдеу туралы шешім барлық құжаттар ұсынылған күннен бастап бір ай мерзімнен кешіктірілмей, ішкі істер органдары айқындайтын тәртіппен қабылданады.".</w:t>
      </w:r>
    </w:p>
    <w:bookmarkEnd w:id="1453"/>
    <w:bookmarkStart w:name="z1583" w:id="1454"/>
    <w:p>
      <w:pPr>
        <w:spacing w:after="0"/>
        <w:ind w:left="0"/>
        <w:jc w:val="both"/>
      </w:pPr>
      <w:r>
        <w:rPr>
          <w:rFonts w:ascii="Times New Roman"/>
          <w:b w:val="false"/>
          <w:i w:val="false"/>
          <w:color w:val="000000"/>
          <w:sz w:val="28"/>
        </w:rPr>
        <w:t xml:space="preserve">
      104.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54"/>
    <w:bookmarkStart w:name="z1584" w:id="1455"/>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алып тасталсын;</w:t>
      </w:r>
    </w:p>
    <w:bookmarkEnd w:id="1455"/>
    <w:bookmarkStart w:name="z1585" w:id="1456"/>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1-тармағында</w:t>
      </w:r>
      <w:r>
        <w:rPr>
          <w:rFonts w:ascii="Times New Roman"/>
          <w:b w:val="false"/>
          <w:i w:val="false"/>
          <w:color w:val="000000"/>
          <w:sz w:val="28"/>
        </w:rPr>
        <w:t>:</w:t>
      </w:r>
    </w:p>
    <w:bookmarkEnd w:id="1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587" w:id="1457"/>
    <w:p>
      <w:pPr>
        <w:spacing w:after="0"/>
        <w:ind w:left="0"/>
        <w:jc w:val="both"/>
      </w:pPr>
      <w:r>
        <w:rPr>
          <w:rFonts w:ascii="Times New Roman"/>
          <w:b w:val="false"/>
          <w:i w:val="false"/>
          <w:color w:val="000000"/>
          <w:sz w:val="28"/>
        </w:rPr>
        <w:t>
      "1) ғарыш қызметі саласындағы мемлекеттік саясатты қалыптастырады және іске асырады және оның жүзеге асырылуын ұйымдастырады;";</w:t>
      </w:r>
    </w:p>
    <w:bookmarkEnd w:id="1457"/>
    <w:bookmarkStart w:name="z1588" w:id="1458"/>
    <w:p>
      <w:pPr>
        <w:spacing w:after="0"/>
        <w:ind w:left="0"/>
        <w:jc w:val="both"/>
      </w:pPr>
      <w:r>
        <w:rPr>
          <w:rFonts w:ascii="Times New Roman"/>
          <w:b w:val="false"/>
          <w:i w:val="false"/>
          <w:color w:val="000000"/>
          <w:sz w:val="28"/>
        </w:rPr>
        <w:t>
      мынадай мазмұндағы 1-1) тармақшамен толықтырылсын:</w:t>
      </w:r>
    </w:p>
    <w:bookmarkEnd w:id="1458"/>
    <w:bookmarkStart w:name="z1589" w:id="1459"/>
    <w:p>
      <w:pPr>
        <w:spacing w:after="0"/>
        <w:ind w:left="0"/>
        <w:jc w:val="both"/>
      </w:pPr>
      <w:r>
        <w:rPr>
          <w:rFonts w:ascii="Times New Roman"/>
          <w:b w:val="false"/>
          <w:i w:val="false"/>
          <w:color w:val="000000"/>
          <w:sz w:val="28"/>
        </w:rPr>
        <w:t>
      "1-1) ғарыш жүйелерінің ұлттық операторларын айқындайды;".</w:t>
      </w:r>
    </w:p>
    <w:bookmarkEnd w:id="1459"/>
    <w:bookmarkStart w:name="z1590" w:id="1460"/>
    <w:p>
      <w:pPr>
        <w:spacing w:after="0"/>
        <w:ind w:left="0"/>
        <w:jc w:val="both"/>
      </w:pPr>
      <w:r>
        <w:rPr>
          <w:rFonts w:ascii="Times New Roman"/>
          <w:b w:val="false"/>
          <w:i w:val="false"/>
          <w:color w:val="000000"/>
          <w:sz w:val="28"/>
        </w:rPr>
        <w:t xml:space="preserve">
      105.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60"/>
    <w:bookmarkStart w:name="z1591" w:id="1461"/>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алып тасталсын;</w:t>
      </w:r>
    </w:p>
    <w:bookmarkEnd w:id="1461"/>
    <w:bookmarkStart w:name="z1592" w:id="14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594" w:id="1463"/>
    <w:p>
      <w:pPr>
        <w:spacing w:after="0"/>
        <w:ind w:left="0"/>
        <w:jc w:val="both"/>
      </w:pPr>
      <w:r>
        <w:rPr>
          <w:rFonts w:ascii="Times New Roman"/>
          <w:b w:val="false"/>
          <w:i w:val="false"/>
          <w:color w:val="000000"/>
          <w:sz w:val="28"/>
        </w:rPr>
        <w:t>
      "1) газ және газбен жабдықтау, сондай-ақ мұнай-газ-химия өнеркәсібі саласындағы мемлекеттік саясатты қалыптастырады және іске асырады;";</w:t>
      </w:r>
    </w:p>
    <w:bookmarkEnd w:id="1463"/>
    <w:bookmarkStart w:name="z1595" w:id="1464"/>
    <w:p>
      <w:pPr>
        <w:spacing w:after="0"/>
        <w:ind w:left="0"/>
        <w:jc w:val="both"/>
      </w:pPr>
      <w:r>
        <w:rPr>
          <w:rFonts w:ascii="Times New Roman"/>
          <w:b w:val="false"/>
          <w:i w:val="false"/>
          <w:color w:val="000000"/>
          <w:sz w:val="28"/>
        </w:rPr>
        <w:t>
      мынадай мазмұндағы 16-2) тармақшамен толықтырылсын:</w:t>
      </w:r>
    </w:p>
    <w:bookmarkEnd w:id="1464"/>
    <w:bookmarkStart w:name="z1596" w:id="1465"/>
    <w:p>
      <w:pPr>
        <w:spacing w:after="0"/>
        <w:ind w:left="0"/>
        <w:jc w:val="both"/>
      </w:pPr>
      <w:r>
        <w:rPr>
          <w:rFonts w:ascii="Times New Roman"/>
          <w:b w:val="false"/>
          <w:i w:val="false"/>
          <w:color w:val="000000"/>
          <w:sz w:val="28"/>
        </w:rPr>
        <w:t>
      "16-2) Қазақстан Республикасын газдандырудың бас схемасын бекітеді;".</w:t>
      </w:r>
    </w:p>
    <w:bookmarkEnd w:id="1465"/>
    <w:bookmarkStart w:name="z1597" w:id="1466"/>
    <w:p>
      <w:pPr>
        <w:spacing w:after="0"/>
        <w:ind w:left="0"/>
        <w:jc w:val="both"/>
      </w:pPr>
      <w:r>
        <w:rPr>
          <w:rFonts w:ascii="Times New Roman"/>
          <w:b w:val="false"/>
          <w:i w:val="false"/>
          <w:color w:val="000000"/>
          <w:sz w:val="28"/>
        </w:rPr>
        <w:t xml:space="preserve">
      106.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66"/>
    <w:bookmarkStart w:name="z1598" w:id="1467"/>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20) тармақшалары</w:t>
      </w:r>
      <w:r>
        <w:rPr>
          <w:rFonts w:ascii="Times New Roman"/>
          <w:b w:val="false"/>
          <w:i w:val="false"/>
          <w:color w:val="000000"/>
          <w:sz w:val="28"/>
        </w:rPr>
        <w:t xml:space="preserve"> алып тасталсын;</w:t>
      </w:r>
    </w:p>
    <w:bookmarkEnd w:id="1467"/>
    <w:bookmarkStart w:name="z1599" w:id="1468"/>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68"/>
    <w:bookmarkStart w:name="z1600" w:id="1469"/>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саясатты қалыптастырады және іске асырады;".</w:t>
      </w:r>
    </w:p>
    <w:bookmarkEnd w:id="1469"/>
    <w:bookmarkStart w:name="z1601" w:id="1470"/>
    <w:p>
      <w:pPr>
        <w:spacing w:after="0"/>
        <w:ind w:left="0"/>
        <w:jc w:val="both"/>
      </w:pPr>
      <w:r>
        <w:rPr>
          <w:rFonts w:ascii="Times New Roman"/>
          <w:b w:val="false"/>
          <w:i w:val="false"/>
          <w:color w:val="000000"/>
          <w:sz w:val="28"/>
        </w:rPr>
        <w:t xml:space="preserve">
      107.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70"/>
    <w:bookmarkStart w:name="z1602" w:id="1471"/>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алып тасталсын;</w:t>
      </w:r>
    </w:p>
    <w:bookmarkEnd w:id="1471"/>
    <w:bookmarkStart w:name="z1603" w:id="1472"/>
    <w:p>
      <w:pPr>
        <w:spacing w:after="0"/>
        <w:ind w:left="0"/>
        <w:jc w:val="both"/>
      </w:pPr>
      <w:r>
        <w:rPr>
          <w:rFonts w:ascii="Times New Roman"/>
          <w:b w:val="false"/>
          <w:i w:val="false"/>
          <w:color w:val="000000"/>
          <w:sz w:val="28"/>
        </w:rPr>
        <w:t xml:space="preserve">
      2) 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72"/>
    <w:bookmarkStart w:name="z1604" w:id="1473"/>
    <w:p>
      <w:pPr>
        <w:spacing w:after="0"/>
        <w:ind w:left="0"/>
        <w:jc w:val="both"/>
      </w:pPr>
      <w:r>
        <w:rPr>
          <w:rFonts w:ascii="Times New Roman"/>
          <w:b w:val="false"/>
          <w:i w:val="false"/>
          <w:color w:val="000000"/>
          <w:sz w:val="28"/>
        </w:rPr>
        <w:t>
      "1) телерадио хабарларын тарату саласындағы мемлекеттік саясатты қалыптастырады және іске асырады;".</w:t>
      </w:r>
    </w:p>
    <w:bookmarkEnd w:id="1473"/>
    <w:bookmarkStart w:name="z1605" w:id="1474"/>
    <w:p>
      <w:pPr>
        <w:spacing w:after="0"/>
        <w:ind w:left="0"/>
        <w:jc w:val="both"/>
      </w:pPr>
      <w:r>
        <w:rPr>
          <w:rFonts w:ascii="Times New Roman"/>
          <w:b w:val="false"/>
          <w:i w:val="false"/>
          <w:color w:val="000000"/>
          <w:sz w:val="28"/>
        </w:rPr>
        <w:t xml:space="preserve">
      108.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74"/>
    <w:bookmarkStart w:name="z1606" w:id="1475"/>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1475"/>
    <w:bookmarkStart w:name="z1607" w:id="1476"/>
    <w:p>
      <w:pPr>
        <w:spacing w:after="0"/>
        <w:ind w:left="0"/>
        <w:jc w:val="both"/>
      </w:pPr>
      <w:r>
        <w:rPr>
          <w:rFonts w:ascii="Times New Roman"/>
          <w:b w:val="false"/>
          <w:i w:val="false"/>
          <w:color w:val="000000"/>
          <w:sz w:val="28"/>
        </w:rPr>
        <w:t>
      "Мемлекеттік органдарға қажетті есептілікті Қордың интернет-ресурсына орналастыру қағидаларын, сондай-ақ есептіліктің тізбесін, нысанын және орналастыру кезеңділігін мемлекеттік жоспарлау жөніндегі орталық уәкілетті орган бекітеді.".</w:t>
      </w:r>
    </w:p>
    <w:bookmarkEnd w:id="1476"/>
    <w:bookmarkStart w:name="z1608" w:id="1477"/>
    <w:p>
      <w:pPr>
        <w:spacing w:after="0"/>
        <w:ind w:left="0"/>
        <w:jc w:val="both"/>
      </w:pPr>
      <w:r>
        <w:rPr>
          <w:rFonts w:ascii="Times New Roman"/>
          <w:b w:val="false"/>
          <w:i w:val="false"/>
          <w:color w:val="000000"/>
          <w:sz w:val="28"/>
        </w:rPr>
        <w:t xml:space="preserve">
      109.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77"/>
    <w:bookmarkStart w:name="z1609" w:id="1478"/>
    <w:p>
      <w:pPr>
        <w:spacing w:after="0"/>
        <w:ind w:left="0"/>
        <w:jc w:val="both"/>
      </w:pPr>
      <w:r>
        <w:rPr>
          <w:rFonts w:ascii="Times New Roman"/>
          <w:b w:val="false"/>
          <w:i w:val="false"/>
          <w:color w:val="000000"/>
          <w:sz w:val="28"/>
        </w:rPr>
        <w:t xml:space="preserve">
      1) 30-баптың 15-тармағы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p>
    <w:bookmarkEnd w:id="1478"/>
    <w:bookmarkStart w:name="z1610" w:id="1479"/>
    <w:p>
      <w:pPr>
        <w:spacing w:after="0"/>
        <w:ind w:left="0"/>
        <w:jc w:val="both"/>
      </w:pPr>
      <w:r>
        <w:rPr>
          <w:rFonts w:ascii="Times New Roman"/>
          <w:b w:val="false"/>
          <w:i w:val="false"/>
          <w:color w:val="000000"/>
          <w:sz w:val="28"/>
        </w:rPr>
        <w:t xml:space="preserve">
      "отбасылық-мүліктік жағдайын зерттеп-қарау актісімен расталатын, осы Заңның 49-бабы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отбасы жағдайы бойынша;";</w:t>
      </w:r>
    </w:p>
    <w:bookmarkEnd w:id="1479"/>
    <w:bookmarkStart w:name="z1611" w:id="1480"/>
    <w:p>
      <w:pPr>
        <w:spacing w:after="0"/>
        <w:ind w:left="0"/>
        <w:jc w:val="both"/>
      </w:pPr>
      <w:r>
        <w:rPr>
          <w:rFonts w:ascii="Times New Roman"/>
          <w:b w:val="false"/>
          <w:i w:val="false"/>
          <w:color w:val="000000"/>
          <w:sz w:val="28"/>
        </w:rPr>
        <w:t xml:space="preserve">
      2) 84-баптың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алып тасталсын.</w:t>
      </w:r>
    </w:p>
    <w:bookmarkEnd w:id="1480"/>
    <w:bookmarkStart w:name="z1612" w:id="1481"/>
    <w:p>
      <w:pPr>
        <w:spacing w:after="0"/>
        <w:ind w:left="0"/>
        <w:jc w:val="both"/>
      </w:pPr>
      <w:r>
        <w:rPr>
          <w:rFonts w:ascii="Times New Roman"/>
          <w:b w:val="false"/>
          <w:i w:val="false"/>
          <w:color w:val="000000"/>
          <w:sz w:val="28"/>
        </w:rPr>
        <w:t xml:space="preserve">
      110.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81"/>
    <w:bookmarkStart w:name="z1613" w:id="1482"/>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10) тармақшалары алып тасталсын;</w:t>
      </w:r>
    </w:p>
    <w:bookmarkEnd w:id="1482"/>
    <w:bookmarkStart w:name="z1614" w:id="14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616" w:id="1484"/>
    <w:p>
      <w:pPr>
        <w:spacing w:after="0"/>
        <w:ind w:left="0"/>
        <w:jc w:val="both"/>
      </w:pPr>
      <w:r>
        <w:rPr>
          <w:rFonts w:ascii="Times New Roman"/>
          <w:b w:val="false"/>
          <w:i w:val="false"/>
          <w:color w:val="000000"/>
          <w:sz w:val="28"/>
        </w:rPr>
        <w:t>
      "1) магистральдық құбыр саласындағы мемлекеттік саясатты қалыптастырады және іске асырады;";</w:t>
      </w:r>
    </w:p>
    <w:bookmarkEnd w:id="1484"/>
    <w:bookmarkStart w:name="z1617" w:id="1485"/>
    <w:p>
      <w:pPr>
        <w:spacing w:after="0"/>
        <w:ind w:left="0"/>
        <w:jc w:val="both"/>
      </w:pPr>
      <w:r>
        <w:rPr>
          <w:rFonts w:ascii="Times New Roman"/>
          <w:b w:val="false"/>
          <w:i w:val="false"/>
          <w:color w:val="000000"/>
          <w:sz w:val="28"/>
        </w:rPr>
        <w:t>
      мынадай мазмұндағы 6-2) және 6-3) тармақшалармен толықтырылсын:</w:t>
      </w:r>
    </w:p>
    <w:bookmarkEnd w:id="1485"/>
    <w:bookmarkStart w:name="z1618" w:id="1486"/>
    <w:p>
      <w:pPr>
        <w:spacing w:after="0"/>
        <w:ind w:left="0"/>
        <w:jc w:val="both"/>
      </w:pPr>
      <w:r>
        <w:rPr>
          <w:rFonts w:ascii="Times New Roman"/>
          <w:b w:val="false"/>
          <w:i w:val="false"/>
          <w:color w:val="000000"/>
          <w:sz w:val="28"/>
        </w:rPr>
        <w:t>
      "6-2) магистральдық құбыр салу туралы шешім қабылдайды;</w:t>
      </w:r>
    </w:p>
    <w:bookmarkEnd w:id="1486"/>
    <w:bookmarkStart w:name="z1619" w:id="1487"/>
    <w:p>
      <w:pPr>
        <w:spacing w:after="0"/>
        <w:ind w:left="0"/>
        <w:jc w:val="both"/>
      </w:pPr>
      <w:r>
        <w:rPr>
          <w:rFonts w:ascii="Times New Roman"/>
          <w:b w:val="false"/>
          <w:i w:val="false"/>
          <w:color w:val="000000"/>
          <w:sz w:val="28"/>
        </w:rPr>
        <w:t>
      6-3) өнім түрлері бойынша ұлттық операторларды айқындайды, сондай-ақ олар туралы ережелерді бекітеді;".</w:t>
      </w:r>
    </w:p>
    <w:bookmarkEnd w:id="1487"/>
    <w:bookmarkStart w:name="z1620" w:id="1488"/>
    <w:p>
      <w:pPr>
        <w:spacing w:after="0"/>
        <w:ind w:left="0"/>
        <w:jc w:val="both"/>
      </w:pPr>
      <w:r>
        <w:rPr>
          <w:rFonts w:ascii="Times New Roman"/>
          <w:b w:val="false"/>
          <w:i w:val="false"/>
          <w:color w:val="000000"/>
          <w:sz w:val="28"/>
        </w:rPr>
        <w:t xml:space="preserve">
      111.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88"/>
    <w:bookmarkStart w:name="z1621" w:id="148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18) тармақшалары</w:t>
      </w:r>
      <w:r>
        <w:rPr>
          <w:rFonts w:ascii="Times New Roman"/>
          <w:b w:val="false"/>
          <w:i w:val="false"/>
          <w:color w:val="000000"/>
          <w:sz w:val="28"/>
        </w:rPr>
        <w:t xml:space="preserve"> мынадай редакцияда жазылсын:</w:t>
      </w:r>
    </w:p>
    <w:bookmarkEnd w:id="1489"/>
    <w:bookmarkStart w:name="z1622" w:id="1490"/>
    <w:p>
      <w:pPr>
        <w:spacing w:after="0"/>
        <w:ind w:left="0"/>
        <w:jc w:val="both"/>
      </w:pPr>
      <w:r>
        <w:rPr>
          <w:rFonts w:ascii="Times New Roman"/>
          <w:b w:val="false"/>
          <w:i w:val="false"/>
          <w:color w:val="000000"/>
          <w:sz w:val="28"/>
        </w:rPr>
        <w:t>
      "8) білім беру саласындағы уәкілетті органдар – Қазақстан Республикасында мектепке дейінгі, орта, техникалық және кәсіптік, орта білімнен кейінгі, қосымша білім беру мен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органдары;";</w:t>
      </w:r>
    </w:p>
    <w:bookmarkEnd w:id="1490"/>
    <w:bookmarkStart w:name="z1623" w:id="1491"/>
    <w:p>
      <w:pPr>
        <w:spacing w:after="0"/>
        <w:ind w:left="0"/>
        <w:jc w:val="both"/>
      </w:pPr>
      <w:r>
        <w:rPr>
          <w:rFonts w:ascii="Times New Roman"/>
          <w:b w:val="false"/>
          <w:i w:val="false"/>
          <w:color w:val="000000"/>
          <w:sz w:val="28"/>
        </w:rPr>
        <w:t>
      "18) Мемлекеттік білім беру жинақтау жүйесі саласындағы оператор (бұдан әрі – оператор) – білім беру саласындағы уәкілетті органдардың бірлескен шешімімен айқындалатын, Мемлекеттік білім беру жинақтау жүйесі қатысушыларының қызметін үйлестіруді жүзеге асыратын және оның Қазақстан Республикасының заңнамасында көзделген шекте жұмыс істеуін қамтамасыз ететін ұйым;";</w:t>
      </w:r>
    </w:p>
    <w:bookmarkEnd w:id="1491"/>
    <w:bookmarkStart w:name="z1624" w:id="14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492"/>
    <w:bookmarkStart w:name="z1625" w:id="1493"/>
    <w:p>
      <w:pPr>
        <w:spacing w:after="0"/>
        <w:ind w:left="0"/>
        <w:jc w:val="both"/>
      </w:pPr>
      <w:r>
        <w:rPr>
          <w:rFonts w:ascii="Times New Roman"/>
          <w:b w:val="false"/>
          <w:i w:val="false"/>
          <w:color w:val="000000"/>
          <w:sz w:val="28"/>
        </w:rPr>
        <w:t>
      "4-бап. Білім беру саласындағы уәкілетті органдардың құзыреті</w:t>
      </w:r>
    </w:p>
    <w:bookmarkEnd w:id="1493"/>
    <w:bookmarkStart w:name="z1626" w:id="1494"/>
    <w:p>
      <w:pPr>
        <w:spacing w:after="0"/>
        <w:ind w:left="0"/>
        <w:jc w:val="both"/>
      </w:pPr>
      <w:r>
        <w:rPr>
          <w:rFonts w:ascii="Times New Roman"/>
          <w:b w:val="false"/>
          <w:i w:val="false"/>
          <w:color w:val="000000"/>
          <w:sz w:val="28"/>
        </w:rPr>
        <w:t>
      Білім беру саласындағы уәкілетті органдар:</w:t>
      </w:r>
    </w:p>
    <w:bookmarkEnd w:id="1494"/>
    <w:bookmarkStart w:name="z1627" w:id="1495"/>
    <w:p>
      <w:pPr>
        <w:spacing w:after="0"/>
        <w:ind w:left="0"/>
        <w:jc w:val="both"/>
      </w:pPr>
      <w:r>
        <w:rPr>
          <w:rFonts w:ascii="Times New Roman"/>
          <w:b w:val="false"/>
          <w:i w:val="false"/>
          <w:color w:val="000000"/>
          <w:sz w:val="28"/>
        </w:rPr>
        <w:t>
      1) жыл сайын білім беру ұйымдарының типтері бойынша оқытудың орташа құнының ұзақ мерзімді болжамдарын әзірлейді;</w:t>
      </w:r>
    </w:p>
    <w:bookmarkEnd w:id="1495"/>
    <w:bookmarkStart w:name="z1628" w:id="1496"/>
    <w:p>
      <w:pPr>
        <w:spacing w:after="0"/>
        <w:ind w:left="0"/>
        <w:jc w:val="both"/>
      </w:pPr>
      <w:r>
        <w:rPr>
          <w:rFonts w:ascii="Times New Roman"/>
          <w:b w:val="false"/>
          <w:i w:val="false"/>
          <w:color w:val="000000"/>
          <w:sz w:val="28"/>
        </w:rPr>
        <w:t>
      2) білім беру ұйымымен ынтымақтастық туралы үлгілік келісімнің нысанын бекітеді.";</w:t>
      </w:r>
    </w:p>
    <w:bookmarkEnd w:id="1496"/>
    <w:bookmarkStart w:name="z1629" w:id="1497"/>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97"/>
    <w:bookmarkStart w:name="z1630" w:id="1498"/>
    <w:p>
      <w:pPr>
        <w:spacing w:after="0"/>
        <w:ind w:left="0"/>
        <w:jc w:val="both"/>
      </w:pPr>
      <w:r>
        <w:rPr>
          <w:rFonts w:ascii="Times New Roman"/>
          <w:b w:val="false"/>
          <w:i w:val="false"/>
          <w:color w:val="000000"/>
          <w:sz w:val="28"/>
        </w:rPr>
        <w:t>
      "2. Салымшы, пайда алушы, қатысушы банк, қатысушы-сақтандыру ұйымы, енгізуші, сақтанушы, оператор, білім беру ұйымы, білім беру саласындағы уәкілетті органдар Мемлекеттік білім беру жинақтау жүйесіне қатысушылар болып табылады.";</w:t>
      </w:r>
    </w:p>
    <w:bookmarkEnd w:id="1498"/>
    <w:bookmarkStart w:name="z1631" w:id="1499"/>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499"/>
    <w:bookmarkStart w:name="z1632" w:id="1500"/>
    <w:p>
      <w:pPr>
        <w:spacing w:after="0"/>
        <w:ind w:left="0"/>
        <w:jc w:val="both"/>
      </w:pPr>
      <w:r>
        <w:rPr>
          <w:rFonts w:ascii="Times New Roman"/>
          <w:b w:val="false"/>
          <w:i w:val="false"/>
          <w:color w:val="000000"/>
          <w:sz w:val="28"/>
        </w:rPr>
        <w:t>
      "1. Салым шарты білім беру саласындағы уәкілетті органдар бекіткен үлгілік шарт негізінде қатысушы банк пен салымшы арасында қарапайым жазбаша нысанда жасалады.";</w:t>
      </w:r>
    </w:p>
    <w:bookmarkEnd w:id="1500"/>
    <w:bookmarkStart w:name="z1633" w:id="1501"/>
    <w:p>
      <w:pPr>
        <w:spacing w:after="0"/>
        <w:ind w:left="0"/>
        <w:jc w:val="both"/>
      </w:pPr>
      <w:r>
        <w:rPr>
          <w:rFonts w:ascii="Times New Roman"/>
          <w:b w:val="false"/>
          <w:i w:val="false"/>
          <w:color w:val="000000"/>
          <w:sz w:val="28"/>
        </w:rPr>
        <w:t xml:space="preserve">
      5) 11-1-баптың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01"/>
    <w:bookmarkStart w:name="z1634" w:id="1502"/>
    <w:p>
      <w:pPr>
        <w:spacing w:after="0"/>
        <w:ind w:left="0"/>
        <w:jc w:val="both"/>
      </w:pPr>
      <w:r>
        <w:rPr>
          <w:rFonts w:ascii="Times New Roman"/>
          <w:b w:val="false"/>
          <w:i w:val="false"/>
          <w:color w:val="000000"/>
          <w:sz w:val="28"/>
        </w:rPr>
        <w:t>
      "1. Сақтандыру шарты осы Заңның талаптарына сәйкес және білім беру саласындағы уәкілетті органдар қаржы нарығы мен қаржы ұйымдарын реттеу, бақылау және қадағалау жөніндегі уәкілетті органмен келісу бойынша бекіткен үлгілік шарт негізінде қатысушы-сақтандыру ұйымы мен сақтанушы арасында жазбаша нысанда жасалады.";</w:t>
      </w:r>
    </w:p>
    <w:bookmarkEnd w:id="1502"/>
    <w:bookmarkStart w:name="z1635" w:id="1503"/>
    <w:p>
      <w:pPr>
        <w:spacing w:after="0"/>
        <w:ind w:left="0"/>
        <w:jc w:val="both"/>
      </w:pPr>
      <w:r>
        <w:rPr>
          <w:rFonts w:ascii="Times New Roman"/>
          <w:b w:val="false"/>
          <w:i w:val="false"/>
          <w:color w:val="000000"/>
          <w:sz w:val="28"/>
        </w:rPr>
        <w:t xml:space="preserve">
      6) 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503"/>
    <w:bookmarkStart w:name="z1636" w:id="1504"/>
    <w:p>
      <w:pPr>
        <w:spacing w:after="0"/>
        <w:ind w:left="0"/>
        <w:jc w:val="both"/>
      </w:pPr>
      <w:r>
        <w:rPr>
          <w:rFonts w:ascii="Times New Roman"/>
          <w:b w:val="false"/>
          <w:i w:val="false"/>
          <w:color w:val="000000"/>
          <w:sz w:val="28"/>
        </w:rPr>
        <w:t>
      "5. Мемлекет сыйлықақысы білім беру саласындағы уәкілетті органдар бекіткен мемлекет сыйлықақысын есептеу әдістемесіне сәйкес есептеледі.";</w:t>
      </w:r>
    </w:p>
    <w:bookmarkEnd w:id="1504"/>
    <w:bookmarkStart w:name="z1637" w:id="1505"/>
    <w:p>
      <w:pPr>
        <w:spacing w:after="0"/>
        <w:ind w:left="0"/>
        <w:jc w:val="both"/>
      </w:pPr>
      <w:r>
        <w:rPr>
          <w:rFonts w:ascii="Times New Roman"/>
          <w:b w:val="false"/>
          <w:i w:val="false"/>
          <w:color w:val="000000"/>
          <w:sz w:val="28"/>
        </w:rPr>
        <w:t xml:space="preserve">
      7) 13-баптың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05"/>
    <w:bookmarkStart w:name="z1638" w:id="1506"/>
    <w:p>
      <w:pPr>
        <w:spacing w:after="0"/>
        <w:ind w:left="0"/>
        <w:jc w:val="both"/>
      </w:pPr>
      <w:r>
        <w:rPr>
          <w:rFonts w:ascii="Times New Roman"/>
          <w:b w:val="false"/>
          <w:i w:val="false"/>
          <w:color w:val="000000"/>
          <w:sz w:val="28"/>
        </w:rPr>
        <w:t>
      "4. Білім беру саласындағы уәкілетті органдар және мемлекеттік жоспарлау жөніндегі уәкілетті орган жыл сайын Қазақстан Республикасының заңнамасында белгіленген тәртіппен мемлекеттің сыйлықақысын инфляция деңгейінен төмен емес мөлшерде ұлғайту туралы ұсыныстар енгізеді.";</w:t>
      </w:r>
    </w:p>
    <w:bookmarkEnd w:id="1506"/>
    <w:bookmarkStart w:name="z1639" w:id="1507"/>
    <w:p>
      <w:pPr>
        <w:spacing w:after="0"/>
        <w:ind w:left="0"/>
        <w:jc w:val="both"/>
      </w:pPr>
      <w:r>
        <w:rPr>
          <w:rFonts w:ascii="Times New Roman"/>
          <w:b w:val="false"/>
          <w:i w:val="false"/>
          <w:color w:val="000000"/>
          <w:sz w:val="28"/>
        </w:rPr>
        <w:t xml:space="preserve">
      8) 15-баптың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07"/>
    <w:bookmarkStart w:name="z1640" w:id="1508"/>
    <w:p>
      <w:pPr>
        <w:spacing w:after="0"/>
        <w:ind w:left="0"/>
        <w:jc w:val="both"/>
      </w:pPr>
      <w:r>
        <w:rPr>
          <w:rFonts w:ascii="Times New Roman"/>
          <w:b w:val="false"/>
          <w:i w:val="false"/>
          <w:color w:val="000000"/>
          <w:sz w:val="28"/>
        </w:rPr>
        <w:t>
      "1. Мемлекеттік білім беру жинақтау жүйесiне қатысу үшін қатысушы банк білім беру саласындағы уәкілетті органдар бекіткен ынтымақтастық туралы үлгілік келісім негізінде оператормен ынтымақтастық туралы келісім жасасады.";</w:t>
      </w:r>
    </w:p>
    <w:bookmarkEnd w:id="1508"/>
    <w:bookmarkStart w:name="z1641" w:id="1509"/>
    <w:p>
      <w:pPr>
        <w:spacing w:after="0"/>
        <w:ind w:left="0"/>
        <w:jc w:val="both"/>
      </w:pPr>
      <w:r>
        <w:rPr>
          <w:rFonts w:ascii="Times New Roman"/>
          <w:b w:val="false"/>
          <w:i w:val="false"/>
          <w:color w:val="000000"/>
          <w:sz w:val="28"/>
        </w:rPr>
        <w:t xml:space="preserve">
      9) 17-баптың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509"/>
    <w:bookmarkStart w:name="z1642" w:id="1510"/>
    <w:p>
      <w:pPr>
        <w:spacing w:after="0"/>
        <w:ind w:left="0"/>
        <w:jc w:val="both"/>
      </w:pPr>
      <w:r>
        <w:rPr>
          <w:rFonts w:ascii="Times New Roman"/>
          <w:b w:val="false"/>
          <w:i w:val="false"/>
          <w:color w:val="000000"/>
          <w:sz w:val="28"/>
        </w:rPr>
        <w:t>
      "1. Оператор жыл сайын ағымдағы жылғы 1 сәуірге дейінгі мерзімде қатысушы банктердің салым шарттары бойынша ұсынған мәліметтерінің негізінде білім беру саласындағы уәкілетті органдарға алдағы қаржы жылына арналған мемлекет сыйлықақыларын есепке жазудың болжамды есептемесін ұсынады.</w:t>
      </w:r>
    </w:p>
    <w:bookmarkEnd w:id="1510"/>
    <w:bookmarkStart w:name="z1643" w:id="1511"/>
    <w:p>
      <w:pPr>
        <w:spacing w:after="0"/>
        <w:ind w:left="0"/>
        <w:jc w:val="both"/>
      </w:pPr>
      <w:r>
        <w:rPr>
          <w:rFonts w:ascii="Times New Roman"/>
          <w:b w:val="false"/>
          <w:i w:val="false"/>
          <w:color w:val="000000"/>
          <w:sz w:val="28"/>
        </w:rPr>
        <w:t>
      2. Есепті жылдың қорытындысы бойынша оператор халықты әлеуметтік қорғау, балалардың құқықтарын қорғау және құжаттандыру және паспорттар мен жеке куәліктерді беру саласындағы уәкілетті органдардан қажетті мәліметтерді алғаннан кейін, есепті жылдан кейінгі жылдың 15 қаңтарына дейін білім беру саласындағы уәкілетті органдарға мемлекет сыйлықақыларының түпкілікті есептемесін ұсынады.</w:t>
      </w:r>
    </w:p>
    <w:bookmarkEnd w:id="1511"/>
    <w:bookmarkStart w:name="z1644" w:id="1512"/>
    <w:p>
      <w:pPr>
        <w:spacing w:after="0"/>
        <w:ind w:left="0"/>
        <w:jc w:val="both"/>
      </w:pPr>
      <w:r>
        <w:rPr>
          <w:rFonts w:ascii="Times New Roman"/>
          <w:b w:val="false"/>
          <w:i w:val="false"/>
          <w:color w:val="000000"/>
          <w:sz w:val="28"/>
        </w:rPr>
        <w:t>
      3. Білім беру саласындағы уәкілетті органдар оператордан мемлекет сыйлықақылары сомасының түпкілікті есептемесін алғаннан кейін есепті жылдан кейінгі жылдың 15 ақпанына дейін оператордың шотына мемлекет сыйлықақыларының жалпы сомасын Қазақстан Республикасының заңнамасында белгіленген тәртіппен аударады.</w:t>
      </w:r>
    </w:p>
    <w:bookmarkEnd w:id="1512"/>
    <w:bookmarkStart w:name="z1645" w:id="1513"/>
    <w:p>
      <w:pPr>
        <w:spacing w:after="0"/>
        <w:ind w:left="0"/>
        <w:jc w:val="both"/>
      </w:pPr>
      <w:r>
        <w:rPr>
          <w:rFonts w:ascii="Times New Roman"/>
          <w:b w:val="false"/>
          <w:i w:val="false"/>
          <w:color w:val="000000"/>
          <w:sz w:val="28"/>
        </w:rPr>
        <w:t>
      4. Оператор білім беру саласындағы уәкілетті органдардан мемлекет сыйлықақыларының жалпы сомасын алған күннен бастап бес жұмыс күні ішінде әрбір жасасылған салым шарты бойынша мемлекет сыйлықақысының мөлшері туралы мәліметтерді ұсына отырып, қатысушы банкке мемлекет сыйлықақыларын есепке жатқызуды жүргізеді.";</w:t>
      </w:r>
    </w:p>
    <w:bookmarkEnd w:id="1513"/>
    <w:bookmarkStart w:name="z1646" w:id="1514"/>
    <w:p>
      <w:pPr>
        <w:spacing w:after="0"/>
        <w:ind w:left="0"/>
        <w:jc w:val="both"/>
      </w:pPr>
      <w:r>
        <w:rPr>
          <w:rFonts w:ascii="Times New Roman"/>
          <w:b w:val="false"/>
          <w:i w:val="false"/>
          <w:color w:val="000000"/>
          <w:sz w:val="28"/>
        </w:rPr>
        <w:t xml:space="preserve">
      10) 18-1-баптың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14"/>
    <w:bookmarkStart w:name="z1647" w:id="1515"/>
    <w:p>
      <w:pPr>
        <w:spacing w:after="0"/>
        <w:ind w:left="0"/>
        <w:jc w:val="both"/>
      </w:pPr>
      <w:r>
        <w:rPr>
          <w:rFonts w:ascii="Times New Roman"/>
          <w:b w:val="false"/>
          <w:i w:val="false"/>
          <w:color w:val="000000"/>
          <w:sz w:val="28"/>
        </w:rPr>
        <w:t>
      "1. Мемлекеттік білім беру жинақтау жүйесiне қатысу үшін қатысушы-сақтандыру ұйымы білім беру саласындағы уәкілетті органдар бекіткен ынтымақтастық туралы үлгілік келісім негізінде оператормен ынтымақтастық туралы келісім жасасады.".</w:t>
      </w:r>
    </w:p>
    <w:bookmarkEnd w:id="1515"/>
    <w:bookmarkStart w:name="z1648" w:id="1516"/>
    <w:p>
      <w:pPr>
        <w:spacing w:after="0"/>
        <w:ind w:left="0"/>
        <w:jc w:val="both"/>
      </w:pPr>
      <w:r>
        <w:rPr>
          <w:rFonts w:ascii="Times New Roman"/>
          <w:b w:val="false"/>
          <w:i w:val="false"/>
          <w:color w:val="000000"/>
          <w:sz w:val="28"/>
        </w:rPr>
        <w:t xml:space="preserve">
      112.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68-1-бап</w:t>
      </w:r>
      <w:r>
        <w:rPr>
          <w:rFonts w:ascii="Times New Roman"/>
          <w:b w:val="false"/>
          <w:i w:val="false"/>
          <w:color w:val="000000"/>
          <w:sz w:val="28"/>
        </w:rPr>
        <w:t xml:space="preserve"> мынадай редакцияда жазылсын:</w:t>
      </w:r>
    </w:p>
    <w:bookmarkStart w:name="z1650" w:id="1517"/>
    <w:p>
      <w:pPr>
        <w:spacing w:after="0"/>
        <w:ind w:left="0"/>
        <w:jc w:val="both"/>
      </w:pPr>
      <w:r>
        <w:rPr>
          <w:rFonts w:ascii="Times New Roman"/>
          <w:b w:val="false"/>
          <w:i w:val="false"/>
          <w:color w:val="000000"/>
          <w:sz w:val="28"/>
        </w:rPr>
        <w:t>
      "68-1-бап. Қазақстан Республикасы Ұлттық қауіпсіздік комитетінің Шекара қызметін мұнай өнімдерімен жабдықтау ерекшеліктері</w:t>
      </w:r>
    </w:p>
    <w:bookmarkEnd w:id="1517"/>
    <w:bookmarkStart w:name="z1651" w:id="1518"/>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мұнай өнімдерін өндіруді мемлекеттік реттеу жөніндегі уәкілетті орган айқындайтын мұнай өнімдерін беру жөніндегі бірыңғай оператордан мұнай өнімдерін сатып алады.".</w:t>
      </w:r>
    </w:p>
    <w:bookmarkEnd w:id="1518"/>
    <w:bookmarkStart w:name="z1652" w:id="1519"/>
    <w:p>
      <w:pPr>
        <w:spacing w:after="0"/>
        <w:ind w:left="0"/>
        <w:jc w:val="both"/>
      </w:pPr>
      <w:r>
        <w:rPr>
          <w:rFonts w:ascii="Times New Roman"/>
          <w:b w:val="false"/>
          <w:i w:val="false"/>
          <w:color w:val="000000"/>
          <w:sz w:val="28"/>
        </w:rPr>
        <w:t xml:space="preserve">
      113.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19"/>
    <w:bookmarkStart w:name="z1653" w:id="1520"/>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20"/>
    <w:bookmarkStart w:name="z1654" w:id="1521"/>
    <w:p>
      <w:pPr>
        <w:spacing w:after="0"/>
        <w:ind w:left="0"/>
        <w:jc w:val="both"/>
      </w:pPr>
      <w:r>
        <w:rPr>
          <w:rFonts w:ascii="Times New Roman"/>
          <w:b w:val="false"/>
          <w:i w:val="false"/>
          <w:color w:val="000000"/>
          <w:sz w:val="28"/>
        </w:rPr>
        <w:t>
      "4. Қазақстан Республикасы азаматының паспорты – он жыл, ал он екі жастан төмен жастағы балаларға бес жыл қолдану мерзіміне беріледі.";</w:t>
      </w:r>
    </w:p>
    <w:bookmarkEnd w:id="1521"/>
    <w:bookmarkStart w:name="z1655" w:id="1522"/>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22"/>
    <w:bookmarkStart w:name="z1656" w:id="1523"/>
    <w:p>
      <w:pPr>
        <w:spacing w:after="0"/>
        <w:ind w:left="0"/>
        <w:jc w:val="both"/>
      </w:pPr>
      <w:r>
        <w:rPr>
          <w:rFonts w:ascii="Times New Roman"/>
          <w:b w:val="false"/>
          <w:i w:val="false"/>
          <w:color w:val="000000"/>
          <w:sz w:val="28"/>
        </w:rPr>
        <w:t>
      "2. Осы Заңның 6-бабы 1-тармағының 1) – 4) тармақшаларында көзделген жеке басты куәландыратын құжаттар жеке тұлғаның қалауы бойынша ішкі істер органдары белгілеген тәртіппен жеделдетілген түрде беріледі.";</w:t>
      </w:r>
    </w:p>
    <w:bookmarkEnd w:id="1523"/>
    <w:bookmarkStart w:name="z1657" w:id="15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w:t>
      </w:r>
      <w:r>
        <w:rPr>
          <w:rFonts w:ascii="Times New Roman"/>
          <w:b w:val="false"/>
          <w:i w:val="false"/>
          <w:color w:val="000000"/>
          <w:sz w:val="28"/>
        </w:rPr>
        <w:t xml:space="preserve"> алып тасталсын;</w:t>
      </w:r>
    </w:p>
    <w:bookmarkEnd w:id="1524"/>
    <w:bookmarkStart w:name="z1658" w:id="1525"/>
    <w:p>
      <w:pPr>
        <w:spacing w:after="0"/>
        <w:ind w:left="0"/>
        <w:jc w:val="both"/>
      </w:pPr>
      <w:r>
        <w:rPr>
          <w:rFonts w:ascii="Times New Roman"/>
          <w:b w:val="false"/>
          <w:i w:val="false"/>
          <w:color w:val="000000"/>
          <w:sz w:val="28"/>
        </w:rPr>
        <w:t xml:space="preserve">
      4) 26-баптың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25"/>
    <w:bookmarkStart w:name="z1659" w:id="1526"/>
    <w:p>
      <w:pPr>
        <w:spacing w:after="0"/>
        <w:ind w:left="0"/>
        <w:jc w:val="both"/>
      </w:pPr>
      <w:r>
        <w:rPr>
          <w:rFonts w:ascii="Times New Roman"/>
          <w:b w:val="false"/>
          <w:i w:val="false"/>
          <w:color w:val="000000"/>
          <w:sz w:val="28"/>
        </w:rPr>
        <w:t>
      "1) жеке басты куәландыратын құжаттардың:</w:t>
      </w:r>
    </w:p>
    <w:bookmarkEnd w:id="1526"/>
    <w:bookmarkStart w:name="z1660" w:id="1527"/>
    <w:p>
      <w:pPr>
        <w:spacing w:after="0"/>
        <w:ind w:left="0"/>
        <w:jc w:val="both"/>
      </w:pPr>
      <w:r>
        <w:rPr>
          <w:rFonts w:ascii="Times New Roman"/>
          <w:b w:val="false"/>
          <w:i w:val="false"/>
          <w:color w:val="000000"/>
          <w:sz w:val="28"/>
        </w:rPr>
        <w:t>
      Қазақстан Республикасы азаматы паспортының;</w:t>
      </w:r>
    </w:p>
    <w:bookmarkEnd w:id="1527"/>
    <w:bookmarkStart w:name="z1661" w:id="1528"/>
    <w:p>
      <w:pPr>
        <w:spacing w:after="0"/>
        <w:ind w:left="0"/>
        <w:jc w:val="both"/>
      </w:pPr>
      <w:r>
        <w:rPr>
          <w:rFonts w:ascii="Times New Roman"/>
          <w:b w:val="false"/>
          <w:i w:val="false"/>
          <w:color w:val="000000"/>
          <w:sz w:val="28"/>
        </w:rPr>
        <w:t>
      Қазақстан Республикасы азаматы жеке куәлігінің;</w:t>
      </w:r>
    </w:p>
    <w:bookmarkEnd w:id="1528"/>
    <w:bookmarkStart w:name="z1662" w:id="1529"/>
    <w:p>
      <w:pPr>
        <w:spacing w:after="0"/>
        <w:ind w:left="0"/>
        <w:jc w:val="both"/>
      </w:pPr>
      <w:r>
        <w:rPr>
          <w:rFonts w:ascii="Times New Roman"/>
          <w:b w:val="false"/>
          <w:i w:val="false"/>
          <w:color w:val="000000"/>
          <w:sz w:val="28"/>
        </w:rPr>
        <w:t>
      шетелдіктің Қазақстан Республикасында тұруына ықтиярхаттың;</w:t>
      </w:r>
    </w:p>
    <w:bookmarkEnd w:id="1529"/>
    <w:bookmarkStart w:name="z1663" w:id="1530"/>
    <w:p>
      <w:pPr>
        <w:spacing w:after="0"/>
        <w:ind w:left="0"/>
        <w:jc w:val="both"/>
      </w:pPr>
      <w:r>
        <w:rPr>
          <w:rFonts w:ascii="Times New Roman"/>
          <w:b w:val="false"/>
          <w:i w:val="false"/>
          <w:color w:val="000000"/>
          <w:sz w:val="28"/>
        </w:rPr>
        <w:t>
      азаматтығы жоқ адамның куәлігінің;</w:t>
      </w:r>
    </w:p>
    <w:bookmarkEnd w:id="1530"/>
    <w:bookmarkStart w:name="z1664" w:id="1531"/>
    <w:p>
      <w:pPr>
        <w:spacing w:after="0"/>
        <w:ind w:left="0"/>
        <w:jc w:val="both"/>
      </w:pPr>
      <w:r>
        <w:rPr>
          <w:rFonts w:ascii="Times New Roman"/>
          <w:b w:val="false"/>
          <w:i w:val="false"/>
          <w:color w:val="000000"/>
          <w:sz w:val="28"/>
        </w:rPr>
        <w:t>
      жол жүру құжатының үлгілерін, оларды ресімдеу, беру, ауыстыру, тапсыру, алып қою және жою тәртібін бекітеді;";</w:t>
      </w:r>
    </w:p>
    <w:bookmarkEnd w:id="1531"/>
    <w:bookmarkStart w:name="z1665" w:id="1532"/>
    <w:p>
      <w:pPr>
        <w:spacing w:after="0"/>
        <w:ind w:left="0"/>
        <w:jc w:val="both"/>
      </w:pPr>
      <w:r>
        <w:rPr>
          <w:rFonts w:ascii="Times New Roman"/>
          <w:b w:val="false"/>
          <w:i w:val="false"/>
          <w:color w:val="000000"/>
          <w:sz w:val="28"/>
        </w:rPr>
        <w:t xml:space="preserve">
      5) 28-баптың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мынадай редакцияда жазылсын:</w:t>
      </w:r>
    </w:p>
    <w:bookmarkEnd w:id="1532"/>
    <w:bookmarkStart w:name="z1666" w:id="1533"/>
    <w:p>
      <w:pPr>
        <w:spacing w:after="0"/>
        <w:ind w:left="0"/>
        <w:jc w:val="both"/>
      </w:pPr>
      <w:r>
        <w:rPr>
          <w:rFonts w:ascii="Times New Roman"/>
          <w:b w:val="false"/>
          <w:i w:val="false"/>
          <w:color w:val="000000"/>
          <w:sz w:val="28"/>
        </w:rPr>
        <w:t>
      "әділет органдары – туу туралы куәліктің үлгілерін, оларды ресімдеу, беру, ауыстыру, тапсыру, алып қою және жою тәртібін және оларды қорғауға қойылатын талаптарды әзірлейді;".</w:t>
      </w:r>
    </w:p>
    <w:bookmarkEnd w:id="1533"/>
    <w:bookmarkStart w:name="z1667" w:id="1534"/>
    <w:p>
      <w:pPr>
        <w:spacing w:after="0"/>
        <w:ind w:left="0"/>
        <w:jc w:val="both"/>
      </w:pPr>
      <w:r>
        <w:rPr>
          <w:rFonts w:ascii="Times New Roman"/>
          <w:b w:val="false"/>
          <w:i w:val="false"/>
          <w:color w:val="000000"/>
          <w:sz w:val="28"/>
        </w:rPr>
        <w:t xml:space="preserve">
      114.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34"/>
    <w:bookmarkStart w:name="z1668" w:id="153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535"/>
    <w:bookmarkStart w:name="z1669" w:id="1536"/>
    <w:p>
      <w:pPr>
        <w:spacing w:after="0"/>
        <w:ind w:left="0"/>
        <w:jc w:val="both"/>
      </w:pPr>
      <w:r>
        <w:rPr>
          <w:rFonts w:ascii="Times New Roman"/>
          <w:b w:val="false"/>
          <w:i w:val="false"/>
          <w:color w:val="000000"/>
          <w:sz w:val="28"/>
        </w:rPr>
        <w:t>
      "9)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536"/>
    <w:bookmarkStart w:name="z1670" w:id="15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537"/>
    <w:bookmarkStart w:name="z1671" w:id="1538"/>
    <w:p>
      <w:pPr>
        <w:spacing w:after="0"/>
        <w:ind w:left="0"/>
        <w:jc w:val="both"/>
      </w:pPr>
      <w:r>
        <w:rPr>
          <w:rFonts w:ascii="Times New Roman"/>
          <w:b w:val="false"/>
          <w:i w:val="false"/>
          <w:color w:val="000000"/>
          <w:sz w:val="28"/>
        </w:rPr>
        <w:t>
      "6-бап. Қазақстан Республикасы Үкіметінің мемлекеттік қызметтер көрсету саласындағы құзыреті</w:t>
      </w:r>
    </w:p>
    <w:bookmarkEnd w:id="1538"/>
    <w:bookmarkStart w:name="z1672" w:id="1539"/>
    <w:p>
      <w:pPr>
        <w:spacing w:after="0"/>
        <w:ind w:left="0"/>
        <w:jc w:val="both"/>
      </w:pPr>
      <w:r>
        <w:rPr>
          <w:rFonts w:ascii="Times New Roman"/>
          <w:b w:val="false"/>
          <w:i w:val="false"/>
          <w:color w:val="000000"/>
          <w:sz w:val="28"/>
        </w:rPr>
        <w:t>
      Қазақстан Республикасының Үкіметі мемлекеттік қызметтер көрсету саласындағы мемлекеттік саясаттың негізгі бағыттарын әзірлейді және оны жүзеге асыруды ұйымдастырады.";</w:t>
      </w:r>
    </w:p>
    <w:bookmarkEnd w:id="1539"/>
    <w:bookmarkStart w:name="z1673" w:id="15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1) тармақшасы мынадай редакцияда жазылсын:</w:t>
      </w:r>
    </w:p>
    <w:bookmarkEnd w:id="1540"/>
    <w:bookmarkStart w:name="z1674" w:id="1541"/>
    <w:p>
      <w:pPr>
        <w:spacing w:after="0"/>
        <w:ind w:left="0"/>
        <w:jc w:val="both"/>
      </w:pPr>
      <w:r>
        <w:rPr>
          <w:rFonts w:ascii="Times New Roman"/>
          <w:b w:val="false"/>
          <w:i w:val="false"/>
          <w:color w:val="000000"/>
          <w:sz w:val="28"/>
        </w:rPr>
        <w:t>
      "1) мемлекеттік қызметтер көрсету саласындағы мемлекеттік саясатты қалыптастырады және іске асырады;".</w:t>
      </w:r>
    </w:p>
    <w:bookmarkEnd w:id="1541"/>
    <w:bookmarkStart w:name="z1675" w:id="1542"/>
    <w:p>
      <w:pPr>
        <w:spacing w:after="0"/>
        <w:ind w:left="0"/>
        <w:jc w:val="both"/>
      </w:pPr>
      <w:r>
        <w:rPr>
          <w:rFonts w:ascii="Times New Roman"/>
          <w:b w:val="false"/>
          <w:i w:val="false"/>
          <w:color w:val="000000"/>
          <w:sz w:val="28"/>
        </w:rPr>
        <w:t xml:space="preserve">
      115.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42"/>
    <w:bookmarkStart w:name="z1676" w:id="1543"/>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543"/>
    <w:bookmarkStart w:name="z1677" w:id="1544"/>
    <w:p>
      <w:pPr>
        <w:spacing w:after="0"/>
        <w:ind w:left="0"/>
        <w:jc w:val="both"/>
      </w:pPr>
      <w:r>
        <w:rPr>
          <w:rFonts w:ascii="Times New Roman"/>
          <w:b w:val="false"/>
          <w:i w:val="false"/>
          <w:color w:val="000000"/>
          <w:sz w:val="28"/>
        </w:rPr>
        <w:t>
      "1. Дербес деректер қорғалуға жатады, оған мемлекет кепілдік береді және уәкілетті орган айқындайтын тәртіппен жүзеге асырылады.";</w:t>
      </w:r>
    </w:p>
    <w:bookmarkEnd w:id="1544"/>
    <w:bookmarkStart w:name="z1678" w:id="1545"/>
    <w:p>
      <w:pPr>
        <w:spacing w:after="0"/>
        <w:ind w:left="0"/>
        <w:jc w:val="both"/>
      </w:pPr>
      <w:r>
        <w:rPr>
          <w:rFonts w:ascii="Times New Roman"/>
          <w:b w:val="false"/>
          <w:i w:val="false"/>
          <w:color w:val="000000"/>
          <w:sz w:val="28"/>
        </w:rPr>
        <w:t xml:space="preserve">
      2) 22-баптың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1545"/>
    <w:bookmarkStart w:name="z1679" w:id="1546"/>
    <w:p>
      <w:pPr>
        <w:spacing w:after="0"/>
        <w:ind w:left="0"/>
        <w:jc w:val="both"/>
      </w:pPr>
      <w:r>
        <w:rPr>
          <w:rFonts w:ascii="Times New Roman"/>
          <w:b w:val="false"/>
          <w:i w:val="false"/>
          <w:color w:val="000000"/>
          <w:sz w:val="28"/>
        </w:rPr>
        <w:t>
      "1. Меншік иесі және (немесе) оператор, сондай-ақ үшінші тұлға осы Заңға және уәкілетті орган айқындайтын тәртіпке сәйкес:";</w:t>
      </w:r>
    </w:p>
    <w:bookmarkEnd w:id="1546"/>
    <w:bookmarkStart w:name="z1680" w:id="15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1547"/>
    <w:bookmarkStart w:name="z1681" w:id="1548"/>
    <w:p>
      <w:pPr>
        <w:spacing w:after="0"/>
        <w:ind w:left="0"/>
        <w:jc w:val="both"/>
      </w:pPr>
      <w:r>
        <w:rPr>
          <w:rFonts w:ascii="Times New Roman"/>
          <w:b w:val="false"/>
          <w:i w:val="false"/>
          <w:color w:val="000000"/>
          <w:sz w:val="28"/>
        </w:rPr>
        <w:t>
      "26-бап. Қазақстан Республикасы Үкіметінің құзыреті</w:t>
      </w:r>
    </w:p>
    <w:bookmarkEnd w:id="1548"/>
    <w:bookmarkStart w:name="z1682" w:id="1549"/>
    <w:p>
      <w:pPr>
        <w:spacing w:after="0"/>
        <w:ind w:left="0"/>
        <w:jc w:val="both"/>
      </w:pPr>
      <w:r>
        <w:rPr>
          <w:rFonts w:ascii="Times New Roman"/>
          <w:b w:val="false"/>
          <w:i w:val="false"/>
          <w:color w:val="000000"/>
          <w:sz w:val="28"/>
        </w:rPr>
        <w:t>
      Қазақстан Республикасының Үкіметі дербес деректер және оларды қорғау саласындағы мемлекеттік саясаттың негізгі бағыттарын әзірлейді.";</w:t>
      </w:r>
    </w:p>
    <w:bookmarkEnd w:id="1549"/>
    <w:bookmarkStart w:name="z1683" w:id="1550"/>
    <w:p>
      <w:pPr>
        <w:spacing w:after="0"/>
        <w:ind w:left="0"/>
        <w:jc w:val="both"/>
      </w:pPr>
      <w:r>
        <w:rPr>
          <w:rFonts w:ascii="Times New Roman"/>
          <w:b w:val="false"/>
          <w:i w:val="false"/>
          <w:color w:val="000000"/>
          <w:sz w:val="28"/>
        </w:rPr>
        <w:t xml:space="preserve">
      4) 27-1-баптың </w:t>
      </w:r>
      <w:r>
        <w:rPr>
          <w:rFonts w:ascii="Times New Roman"/>
          <w:b w:val="false"/>
          <w:i w:val="false"/>
          <w:color w:val="000000"/>
          <w:sz w:val="28"/>
        </w:rPr>
        <w:t>1-тармағында</w:t>
      </w:r>
      <w:r>
        <w:rPr>
          <w:rFonts w:ascii="Times New Roman"/>
          <w:b w:val="false"/>
          <w:i w:val="false"/>
          <w:color w:val="000000"/>
          <w:sz w:val="28"/>
        </w:rPr>
        <w:t>:</w:t>
      </w:r>
    </w:p>
    <w:bookmarkEnd w:id="1550"/>
    <w:bookmarkStart w:name="z1684" w:id="1551"/>
    <w:p>
      <w:pPr>
        <w:spacing w:after="0"/>
        <w:ind w:left="0"/>
        <w:jc w:val="both"/>
      </w:pPr>
      <w:r>
        <w:rPr>
          <w:rFonts w:ascii="Times New Roman"/>
          <w:b w:val="false"/>
          <w:i w:val="false"/>
          <w:color w:val="000000"/>
          <w:sz w:val="28"/>
        </w:rPr>
        <w:t>
      1) тармақша мынадай редакцияда жазылсын:</w:t>
      </w:r>
    </w:p>
    <w:bookmarkEnd w:id="1551"/>
    <w:bookmarkStart w:name="z1685" w:id="1552"/>
    <w:p>
      <w:pPr>
        <w:spacing w:after="0"/>
        <w:ind w:left="0"/>
        <w:jc w:val="both"/>
      </w:pPr>
      <w:r>
        <w:rPr>
          <w:rFonts w:ascii="Times New Roman"/>
          <w:b w:val="false"/>
          <w:i w:val="false"/>
          <w:color w:val="000000"/>
          <w:sz w:val="28"/>
        </w:rPr>
        <w:t>
      "1) дербес деректер және оларды қорғау саласындағы мемлекеттік саясатты қалыптастырады және іске асырады;";</w:t>
      </w:r>
    </w:p>
    <w:bookmarkEnd w:id="1552"/>
    <w:bookmarkStart w:name="z1686" w:id="1553"/>
    <w:p>
      <w:pPr>
        <w:spacing w:after="0"/>
        <w:ind w:left="0"/>
        <w:jc w:val="both"/>
      </w:pPr>
      <w:r>
        <w:rPr>
          <w:rFonts w:ascii="Times New Roman"/>
          <w:b w:val="false"/>
          <w:i w:val="false"/>
          <w:color w:val="000000"/>
          <w:sz w:val="28"/>
        </w:rPr>
        <w:t>
      мынадай мазмұндағы 2-2) және 2-3) тармақшалармен толықтырылсын:</w:t>
      </w:r>
    </w:p>
    <w:bookmarkEnd w:id="1553"/>
    <w:bookmarkStart w:name="z1687" w:id="1554"/>
    <w:p>
      <w:pPr>
        <w:spacing w:after="0"/>
        <w:ind w:left="0"/>
        <w:jc w:val="both"/>
      </w:pPr>
      <w:r>
        <w:rPr>
          <w:rFonts w:ascii="Times New Roman"/>
          <w:b w:val="false"/>
          <w:i w:val="false"/>
          <w:color w:val="000000"/>
          <w:sz w:val="28"/>
        </w:rPr>
        <w:t>
      "2-2) меншік иесінің және (немесе) оператордың өздері жүзеге асыратын міндеттерді орындау үшін қажетті және жеткілікті дербес деректердің тізбесін айқындау тәртібін анықтайды;</w:t>
      </w:r>
    </w:p>
    <w:bookmarkEnd w:id="1554"/>
    <w:bookmarkStart w:name="z1688" w:id="1555"/>
    <w:p>
      <w:pPr>
        <w:spacing w:after="0"/>
        <w:ind w:left="0"/>
        <w:jc w:val="both"/>
      </w:pPr>
      <w:r>
        <w:rPr>
          <w:rFonts w:ascii="Times New Roman"/>
          <w:b w:val="false"/>
          <w:i w:val="false"/>
          <w:color w:val="000000"/>
          <w:sz w:val="28"/>
        </w:rPr>
        <w:t>
      2-3) меншік иесінің және (немесе) оператордың, сондай-ақ үшінші тұлғаның дербес деректерді қорғау жөніндегі шараларды жүзеге асыру тәртібін анықтайды;".</w:t>
      </w:r>
    </w:p>
    <w:bookmarkEnd w:id="1555"/>
    <w:bookmarkStart w:name="z1689" w:id="1556"/>
    <w:p>
      <w:pPr>
        <w:spacing w:after="0"/>
        <w:ind w:left="0"/>
        <w:jc w:val="both"/>
      </w:pPr>
      <w:r>
        <w:rPr>
          <w:rFonts w:ascii="Times New Roman"/>
          <w:b w:val="false"/>
          <w:i w:val="false"/>
          <w:color w:val="000000"/>
          <w:sz w:val="28"/>
        </w:rPr>
        <w:t xml:space="preserve">
      116.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56"/>
    <w:bookmarkStart w:name="z1690" w:id="15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1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bookmarkStart w:name="z1692" w:id="1558"/>
    <w:p>
      <w:pPr>
        <w:spacing w:after="0"/>
        <w:ind w:left="0"/>
        <w:jc w:val="both"/>
      </w:pPr>
      <w:r>
        <w:rPr>
          <w:rFonts w:ascii="Times New Roman"/>
          <w:b w:val="false"/>
          <w:i w:val="false"/>
          <w:color w:val="000000"/>
          <w:sz w:val="28"/>
        </w:rPr>
        <w:t>
      мынадай мазмұндағы 1-1-тармақпен толықтырылсын:</w:t>
      </w:r>
    </w:p>
    <w:bookmarkEnd w:id="1558"/>
    <w:bookmarkStart w:name="z1693" w:id="1559"/>
    <w:p>
      <w:pPr>
        <w:spacing w:after="0"/>
        <w:ind w:left="0"/>
        <w:jc w:val="both"/>
      </w:pPr>
      <w:r>
        <w:rPr>
          <w:rFonts w:ascii="Times New Roman"/>
          <w:b w:val="false"/>
          <w:i w:val="false"/>
          <w:color w:val="000000"/>
          <w:sz w:val="28"/>
        </w:rPr>
        <w:t>
      "1-1. Мемлекеттік жоспарлау жөніндегі орталық уәкілетті орган міндетті мүшелік жарналардың шекті мөлшерін бекітеді.";</w:t>
      </w:r>
    </w:p>
    <w:bookmarkEnd w:id="1559"/>
    <w:bookmarkStart w:name="z1694" w:id="1560"/>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560"/>
    <w:bookmarkStart w:name="z1695" w:id="1561"/>
    <w:p>
      <w:pPr>
        <w:spacing w:after="0"/>
        <w:ind w:left="0"/>
        <w:jc w:val="both"/>
      </w:pPr>
      <w:r>
        <w:rPr>
          <w:rFonts w:ascii="Times New Roman"/>
          <w:b w:val="false"/>
          <w:i w:val="false"/>
          <w:color w:val="000000"/>
          <w:sz w:val="28"/>
        </w:rPr>
        <w:t>
      "17) мемлекеттік жоспарлау жөніндегі орталық уәкілетті орган айқындайтын тәртіппен бизнес-әріптестердің тізілімін жасайды және жүргізеді;";</w:t>
      </w:r>
    </w:p>
    <w:bookmarkEnd w:id="1561"/>
    <w:bookmarkStart w:name="z1696" w:id="1562"/>
    <w:p>
      <w:pPr>
        <w:spacing w:after="0"/>
        <w:ind w:left="0"/>
        <w:jc w:val="both"/>
      </w:pPr>
      <w:r>
        <w:rPr>
          <w:rFonts w:ascii="Times New Roman"/>
          <w:b w:val="false"/>
          <w:i w:val="false"/>
          <w:color w:val="000000"/>
          <w:sz w:val="28"/>
        </w:rPr>
        <w:t xml:space="preserve">
      3) 19-баптың </w:t>
      </w:r>
      <w:r>
        <w:rPr>
          <w:rFonts w:ascii="Times New Roman"/>
          <w:b w:val="false"/>
          <w:i w:val="false"/>
          <w:color w:val="000000"/>
          <w:sz w:val="28"/>
        </w:rPr>
        <w:t>3-тармағының</w:t>
      </w:r>
      <w:r>
        <w:rPr>
          <w:rFonts w:ascii="Times New Roman"/>
          <w:b w:val="false"/>
          <w:i w:val="false"/>
          <w:color w:val="000000"/>
          <w:sz w:val="28"/>
        </w:rPr>
        <w:t xml:space="preserve"> 5) тармақшасы мынадай редакцияда жазылсын:</w:t>
      </w:r>
    </w:p>
    <w:bookmarkEnd w:id="1562"/>
    <w:bookmarkStart w:name="z1697" w:id="1563"/>
    <w:p>
      <w:pPr>
        <w:spacing w:after="0"/>
        <w:ind w:left="0"/>
        <w:jc w:val="both"/>
      </w:pPr>
      <w:r>
        <w:rPr>
          <w:rFonts w:ascii="Times New Roman"/>
          <w:b w:val="false"/>
          <w:i w:val="false"/>
          <w:color w:val="000000"/>
          <w:sz w:val="28"/>
        </w:rPr>
        <w:t xml:space="preserve">
      "5) осы Заңның 29-бабының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кәсіпкерлік субъектілерінің топтары ішінде съезд белгілеген сатылауға сәйкес, олар үшін мемлекеттік жоспарлау жөніндегі орталық уәкілетті орган міндетті мүшелік жарналардың шекті мөлшерлерін бекіткен міндетті мүшелік жарналар мөлшерін бекіту;".</w:t>
      </w:r>
    </w:p>
    <w:bookmarkEnd w:id="1563"/>
    <w:bookmarkStart w:name="z1698" w:id="1564"/>
    <w:p>
      <w:pPr>
        <w:spacing w:after="0"/>
        <w:ind w:left="0"/>
        <w:jc w:val="both"/>
      </w:pPr>
      <w:r>
        <w:rPr>
          <w:rFonts w:ascii="Times New Roman"/>
          <w:b w:val="false"/>
          <w:i w:val="false"/>
          <w:color w:val="000000"/>
          <w:sz w:val="28"/>
        </w:rPr>
        <w:t xml:space="preserve">
      117.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64"/>
    <w:bookmarkStart w:name="z1699" w:id="15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11-бапта</w:t>
      </w:r>
      <w:r>
        <w:rPr>
          <w:rFonts w:ascii="Times New Roman"/>
          <w:b w:val="false"/>
          <w:i w:val="false"/>
          <w:color w:val="000000"/>
          <w:sz w:val="28"/>
        </w:rPr>
        <w:t>:</w:t>
      </w:r>
    </w:p>
    <w:bookmarkEnd w:id="1565"/>
    <w:bookmarkStart w:name="z1700" w:id="1566"/>
    <w:p>
      <w:pPr>
        <w:spacing w:after="0"/>
        <w:ind w:left="0"/>
        <w:jc w:val="both"/>
      </w:pPr>
      <w:r>
        <w:rPr>
          <w:rFonts w:ascii="Times New Roman"/>
          <w:b w:val="false"/>
          <w:i w:val="false"/>
          <w:color w:val="000000"/>
          <w:sz w:val="28"/>
        </w:rPr>
        <w:t>
      6), 25), 26) және 39) тармақшалар алып тасталсын;</w:t>
      </w:r>
    </w:p>
    <w:bookmarkEnd w:id="1566"/>
    <w:bookmarkStart w:name="z1701" w:id="1567"/>
    <w:p>
      <w:pPr>
        <w:spacing w:after="0"/>
        <w:ind w:left="0"/>
        <w:jc w:val="both"/>
      </w:pPr>
      <w:r>
        <w:rPr>
          <w:rFonts w:ascii="Times New Roman"/>
          <w:b w:val="false"/>
          <w:i w:val="false"/>
          <w:color w:val="000000"/>
          <w:sz w:val="28"/>
        </w:rPr>
        <w:t>
      42) тармақша мынадай редакцияда жазылсын:</w:t>
      </w:r>
    </w:p>
    <w:bookmarkEnd w:id="1567"/>
    <w:bookmarkStart w:name="z1702" w:id="1568"/>
    <w:p>
      <w:pPr>
        <w:spacing w:after="0"/>
        <w:ind w:left="0"/>
        <w:jc w:val="both"/>
      </w:pPr>
      <w:r>
        <w:rPr>
          <w:rFonts w:ascii="Times New Roman"/>
          <w:b w:val="false"/>
          <w:i w:val="false"/>
          <w:color w:val="000000"/>
          <w:sz w:val="28"/>
        </w:rPr>
        <w:t>
      "42) төтенше жағдайлар мен олардың салдарының алдын алу және оларды жою жөніндегі шараларды қолдану үшін материалдық құндылықтарды шығару, басқа мемлекеттік органдардың балансына беру, кәдеге жарату, жою жағдайларын қоспағанда, броньнан шығару тәртібімен мемлекеттік резервтің материалдық құндылықтарын шығару туралы шешім қабылдайды;";</w:t>
      </w:r>
    </w:p>
    <w:bookmarkEnd w:id="1568"/>
    <w:bookmarkStart w:name="z1703" w:id="1569"/>
    <w:p>
      <w:pPr>
        <w:spacing w:after="0"/>
        <w:ind w:left="0"/>
        <w:jc w:val="both"/>
      </w:pPr>
      <w:r>
        <w:rPr>
          <w:rFonts w:ascii="Times New Roman"/>
          <w:b w:val="false"/>
          <w:i w:val="false"/>
          <w:color w:val="000000"/>
          <w:sz w:val="28"/>
        </w:rPr>
        <w:t>
      43), 46), 48), 58), 64) және 69) тармақшалар алып тасталсын;</w:t>
      </w:r>
    </w:p>
    <w:bookmarkEnd w:id="1569"/>
    <w:bookmarkStart w:name="z1704" w:id="1570"/>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1-тармағында</w:t>
      </w:r>
      <w:r>
        <w:rPr>
          <w:rFonts w:ascii="Times New Roman"/>
          <w:b w:val="false"/>
          <w:i w:val="false"/>
          <w:color w:val="000000"/>
          <w:sz w:val="28"/>
        </w:rPr>
        <w:t>:</w:t>
      </w:r>
    </w:p>
    <w:bookmarkEnd w:id="1570"/>
    <w:bookmarkStart w:name="z1705" w:id="1571"/>
    <w:p>
      <w:pPr>
        <w:spacing w:after="0"/>
        <w:ind w:left="0"/>
        <w:jc w:val="both"/>
      </w:pPr>
      <w:r>
        <w:rPr>
          <w:rFonts w:ascii="Times New Roman"/>
          <w:b w:val="false"/>
          <w:i w:val="false"/>
          <w:color w:val="000000"/>
          <w:sz w:val="28"/>
        </w:rPr>
        <w:t>
      мынадай мазмұндағы 11-1) тармақшамен толықтырылсын:</w:t>
      </w:r>
    </w:p>
    <w:bookmarkEnd w:id="1571"/>
    <w:bookmarkStart w:name="z1706" w:id="1572"/>
    <w:p>
      <w:pPr>
        <w:spacing w:after="0"/>
        <w:ind w:left="0"/>
        <w:jc w:val="both"/>
      </w:pPr>
      <w:r>
        <w:rPr>
          <w:rFonts w:ascii="Times New Roman"/>
          <w:b w:val="false"/>
          <w:i w:val="false"/>
          <w:color w:val="000000"/>
          <w:sz w:val="28"/>
        </w:rPr>
        <w:t>
      "11-1) адамдарды құтқару үшін, аса қажет болған жағдайда, төтенше жағдайлар аймағындағы ұйымдардың байланыс, көлік құралдарын, мүлкі мен өзге де материалдық құралдарын пайдалану тәртібін белгілейді;";</w:t>
      </w:r>
    </w:p>
    <w:bookmarkEnd w:id="1572"/>
    <w:bookmarkStart w:name="z1707" w:id="1573"/>
    <w:p>
      <w:pPr>
        <w:spacing w:after="0"/>
        <w:ind w:left="0"/>
        <w:jc w:val="both"/>
      </w:pPr>
      <w:r>
        <w:rPr>
          <w:rFonts w:ascii="Times New Roman"/>
          <w:b w:val="false"/>
          <w:i w:val="false"/>
          <w:color w:val="000000"/>
          <w:sz w:val="28"/>
        </w:rPr>
        <w:t>
      16) тармақша мынадай редакцияда жазылсын:</w:t>
      </w:r>
    </w:p>
    <w:bookmarkEnd w:id="1573"/>
    <w:bookmarkStart w:name="z1708" w:id="1574"/>
    <w:p>
      <w:pPr>
        <w:spacing w:after="0"/>
        <w:ind w:left="0"/>
        <w:jc w:val="both"/>
      </w:pPr>
      <w:r>
        <w:rPr>
          <w:rFonts w:ascii="Times New Roman"/>
          <w:b w:val="false"/>
          <w:i w:val="false"/>
          <w:color w:val="000000"/>
          <w:sz w:val="28"/>
        </w:rPr>
        <w:t>
      "16) мұнай өнімдерін өндіруді мемлекеттік реттеу жөніндегі уәкілетті орган айқындаған мұнай өнімдерін беру жөніндегі бірыңғай оператордан мұнай өнімдерін сатып алады;";</w:t>
      </w:r>
    </w:p>
    <w:bookmarkEnd w:id="1574"/>
    <w:bookmarkStart w:name="z1709" w:id="1575"/>
    <w:p>
      <w:pPr>
        <w:spacing w:after="0"/>
        <w:ind w:left="0"/>
        <w:jc w:val="both"/>
      </w:pPr>
      <w:r>
        <w:rPr>
          <w:rFonts w:ascii="Times New Roman"/>
          <w:b w:val="false"/>
          <w:i w:val="false"/>
          <w:color w:val="000000"/>
          <w:sz w:val="28"/>
        </w:rPr>
        <w:t>
      мынадай мазмұндағы 37-1) тармақшамен толықтырылсын:</w:t>
      </w:r>
    </w:p>
    <w:bookmarkEnd w:id="1575"/>
    <w:bookmarkStart w:name="z1710" w:id="1576"/>
    <w:p>
      <w:pPr>
        <w:spacing w:after="0"/>
        <w:ind w:left="0"/>
        <w:jc w:val="both"/>
      </w:pPr>
      <w:r>
        <w:rPr>
          <w:rFonts w:ascii="Times New Roman"/>
          <w:b w:val="false"/>
          <w:i w:val="false"/>
          <w:color w:val="000000"/>
          <w:sz w:val="28"/>
        </w:rPr>
        <w:t>
      "37-1) мемлекеттік емес өртке қарсы қызмет міндетті түрде құрылатын ұйымдар мен объектілердің тізбесін бекітеді;";</w:t>
      </w:r>
    </w:p>
    <w:bookmarkEnd w:id="1576"/>
    <w:bookmarkStart w:name="z1711" w:id="1577"/>
    <w:p>
      <w:pPr>
        <w:spacing w:after="0"/>
        <w:ind w:left="0"/>
        <w:jc w:val="both"/>
      </w:pPr>
      <w:r>
        <w:rPr>
          <w:rFonts w:ascii="Times New Roman"/>
          <w:b w:val="false"/>
          <w:i w:val="false"/>
          <w:color w:val="000000"/>
          <w:sz w:val="28"/>
        </w:rPr>
        <w:t>
      69) тармақша мынадай редакцияда жазылсын:</w:t>
      </w:r>
    </w:p>
    <w:bookmarkEnd w:id="1577"/>
    <w:bookmarkStart w:name="z1712" w:id="1578"/>
    <w:p>
      <w:pPr>
        <w:spacing w:after="0"/>
        <w:ind w:left="0"/>
        <w:jc w:val="both"/>
      </w:pPr>
      <w:r>
        <w:rPr>
          <w:rFonts w:ascii="Times New Roman"/>
          <w:b w:val="false"/>
          <w:i w:val="false"/>
          <w:color w:val="000000"/>
          <w:sz w:val="28"/>
        </w:rPr>
        <w:t>
      "69) төтенше жағдайлар аймағындағы халықтың ең төмен тыныс-тіршілігін қамтамасыз ету нормаларын бекітеді;";</w:t>
      </w:r>
    </w:p>
    <w:bookmarkEnd w:id="1578"/>
    <w:bookmarkStart w:name="z1713" w:id="15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12-1-бапта</w:t>
      </w:r>
      <w:r>
        <w:rPr>
          <w:rFonts w:ascii="Times New Roman"/>
          <w:b w:val="false"/>
          <w:i w:val="false"/>
          <w:color w:val="000000"/>
          <w:sz w:val="28"/>
        </w:rPr>
        <w:t>:</w:t>
      </w:r>
    </w:p>
    <w:bookmarkEnd w:id="1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715" w:id="1580"/>
    <w:p>
      <w:pPr>
        <w:spacing w:after="0"/>
        <w:ind w:left="0"/>
        <w:jc w:val="both"/>
      </w:pPr>
      <w:r>
        <w:rPr>
          <w:rFonts w:ascii="Times New Roman"/>
          <w:b w:val="false"/>
          <w:i w:val="false"/>
          <w:color w:val="000000"/>
          <w:sz w:val="28"/>
        </w:rPr>
        <w:t>
      "1) мемлекеттік резерв саласындағы мемлекеттік саясатты қалыптастырады және іске асырады;";</w:t>
      </w:r>
    </w:p>
    <w:bookmarkEnd w:id="1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718" w:id="1581"/>
    <w:p>
      <w:pPr>
        <w:spacing w:after="0"/>
        <w:ind w:left="0"/>
        <w:jc w:val="both"/>
      </w:pPr>
      <w:r>
        <w:rPr>
          <w:rFonts w:ascii="Times New Roman"/>
          <w:b w:val="false"/>
          <w:i w:val="false"/>
          <w:color w:val="000000"/>
          <w:sz w:val="28"/>
        </w:rPr>
        <w:t>
      "8) мұнай өнімдерін өндіруді мемлекеттік реттеу жөніндегі уәкілетті орган айқындаған мұнай өнімдерін беру жөніндегі бірыңғай оператордан мұнай өнімдерін сатып алады;";</w:t>
      </w:r>
    </w:p>
    <w:bookmarkEnd w:id="1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алып тасталсын;</w:t>
      </w:r>
    </w:p>
    <w:bookmarkStart w:name="z1720" w:id="1582"/>
    <w:p>
      <w:pPr>
        <w:spacing w:after="0"/>
        <w:ind w:left="0"/>
        <w:jc w:val="both"/>
      </w:pPr>
      <w:r>
        <w:rPr>
          <w:rFonts w:ascii="Times New Roman"/>
          <w:b w:val="false"/>
          <w:i w:val="false"/>
          <w:color w:val="000000"/>
          <w:sz w:val="28"/>
        </w:rPr>
        <w:t>
      мынадай мазмұндағы 17-1) және 17-2) тармақшалармен толықтырылсын:</w:t>
      </w:r>
    </w:p>
    <w:bookmarkEnd w:id="1582"/>
    <w:bookmarkStart w:name="z1721" w:id="1583"/>
    <w:p>
      <w:pPr>
        <w:spacing w:after="0"/>
        <w:ind w:left="0"/>
        <w:jc w:val="both"/>
      </w:pPr>
      <w:r>
        <w:rPr>
          <w:rFonts w:ascii="Times New Roman"/>
          <w:b w:val="false"/>
          <w:i w:val="false"/>
          <w:color w:val="000000"/>
          <w:sz w:val="28"/>
        </w:rPr>
        <w:t>
      "17-1) қарыз алу тәртібімен мемлекеттік резервтің материалдық құндылықтарын шығару туралы шешім қабылдайды;</w:t>
      </w:r>
    </w:p>
    <w:bookmarkEnd w:id="1583"/>
    <w:bookmarkStart w:name="z1722" w:id="1584"/>
    <w:p>
      <w:pPr>
        <w:spacing w:after="0"/>
        <w:ind w:left="0"/>
        <w:jc w:val="both"/>
      </w:pPr>
      <w:r>
        <w:rPr>
          <w:rFonts w:ascii="Times New Roman"/>
          <w:b w:val="false"/>
          <w:i w:val="false"/>
          <w:color w:val="000000"/>
          <w:sz w:val="28"/>
        </w:rPr>
        <w:t>
      17-2) мемлекеттік мүлікті басқару жөніндегі уәкілетті органмен келісу бойынша жою және кәдеге жарату үшін броньнан шығару тәртібімен мемлекеттік резервтің материалдық құндылықтарын шығару туралы шешім қабылдайды;";</w:t>
      </w:r>
    </w:p>
    <w:bookmarkEnd w:id="1584"/>
    <w:bookmarkStart w:name="z1723" w:id="1585"/>
    <w:p>
      <w:pPr>
        <w:spacing w:after="0"/>
        <w:ind w:left="0"/>
        <w:jc w:val="both"/>
      </w:pPr>
      <w:r>
        <w:rPr>
          <w:rFonts w:ascii="Times New Roman"/>
          <w:b w:val="false"/>
          <w:i w:val="false"/>
          <w:color w:val="000000"/>
          <w:sz w:val="28"/>
        </w:rPr>
        <w:t xml:space="preserve">
      4) 12-2-баптың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8-2),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20) тармақшалары</w:t>
      </w:r>
      <w:r>
        <w:rPr>
          <w:rFonts w:ascii="Times New Roman"/>
          <w:b w:val="false"/>
          <w:i w:val="false"/>
          <w:color w:val="000000"/>
          <w:sz w:val="28"/>
        </w:rPr>
        <w:t xml:space="preserve"> алып тасталсын;</w:t>
      </w:r>
    </w:p>
    <w:bookmarkEnd w:id="1585"/>
    <w:bookmarkStart w:name="z1724" w:id="1586"/>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586"/>
    <w:bookmarkStart w:name="z1725" w:id="1587"/>
    <w:p>
      <w:pPr>
        <w:spacing w:after="0"/>
        <w:ind w:left="0"/>
        <w:jc w:val="both"/>
      </w:pPr>
      <w:r>
        <w:rPr>
          <w:rFonts w:ascii="Times New Roman"/>
          <w:b w:val="false"/>
          <w:i w:val="false"/>
          <w:color w:val="000000"/>
          <w:sz w:val="28"/>
        </w:rPr>
        <w:t>
      "5. Облыстардың, республикалық маңызы бар қалалардың және астананың жергілікті атқарушы органдары уәкілетті органның аумақтық бөлімшелерімен бірлесіп жыл сайын азаматтық қорғаныс бойынша қалаларды – топтарға, ұйымдарды санаттарға жатқызу жөніндегі тізбелерді дайындайды, оларды тиісті облыстардың, республикалық маңызы бар қалалардың және астананың азаматтық қорғанысы бастықтары бекітеді.".</w:t>
      </w:r>
    </w:p>
    <w:bookmarkEnd w:id="1587"/>
    <w:bookmarkStart w:name="z1726" w:id="1588"/>
    <w:p>
      <w:pPr>
        <w:spacing w:after="0"/>
        <w:ind w:left="0"/>
        <w:jc w:val="both"/>
      </w:pPr>
      <w:r>
        <w:rPr>
          <w:rFonts w:ascii="Times New Roman"/>
          <w:b w:val="false"/>
          <w:i w:val="false"/>
          <w:color w:val="000000"/>
          <w:sz w:val="28"/>
        </w:rPr>
        <w:t xml:space="preserve">
      118.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88"/>
    <w:bookmarkStart w:name="z1727" w:id="158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40-1) тармақшасы</w:t>
      </w:r>
      <w:r>
        <w:rPr>
          <w:rFonts w:ascii="Times New Roman"/>
          <w:b w:val="false"/>
          <w:i w:val="false"/>
          <w:color w:val="000000"/>
          <w:sz w:val="28"/>
        </w:rPr>
        <w:t xml:space="preserve"> мынадай редакцияда жазылсын:</w:t>
      </w:r>
    </w:p>
    <w:bookmarkEnd w:id="1589"/>
    <w:bookmarkStart w:name="z1728" w:id="1590"/>
    <w:p>
      <w:pPr>
        <w:spacing w:after="0"/>
        <w:ind w:left="0"/>
        <w:jc w:val="both"/>
      </w:pPr>
      <w:r>
        <w:rPr>
          <w:rFonts w:ascii="Times New Roman"/>
          <w:b w:val="false"/>
          <w:i w:val="false"/>
          <w:color w:val="000000"/>
          <w:sz w:val="28"/>
        </w:rPr>
        <w:t>
      "40-1) механикалық көлік құралдары мен олардың тіркемелерін міндетті техникалық қарап-тексерудің бірыңғай ақпараттық жүйесінің операторы – көлік және коммуникация саласындағы уәкілетті орган айқындаған және механикалық көлік құралдары мен олардың тіркемелерін міндетті техникалық қарап-тексерудің бірыңғай ақпараттық жүйесін жүргізуді, дамытуды, интеграциялауды және қолдап отыруды жүзеге асыратын акционерлік қоғам;";</w:t>
      </w:r>
    </w:p>
    <w:bookmarkEnd w:id="1590"/>
    <w:bookmarkStart w:name="z1729" w:id="15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2), 3), 7), 8), 10), 12-2) және 13) тармақшалары алып тасталсын;</w:t>
      </w:r>
    </w:p>
    <w:bookmarkEnd w:id="1591"/>
    <w:bookmarkStart w:name="z1730" w:id="15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 және 5) тармақшалары мынадай редакцияда жазылсын:</w:t>
      </w:r>
    </w:p>
    <w:bookmarkEnd w:id="1592"/>
    <w:bookmarkStart w:name="z1731" w:id="1593"/>
    <w:p>
      <w:pPr>
        <w:spacing w:after="0"/>
        <w:ind w:left="0"/>
        <w:jc w:val="both"/>
      </w:pPr>
      <w:r>
        <w:rPr>
          <w:rFonts w:ascii="Times New Roman"/>
          <w:b w:val="false"/>
          <w:i w:val="false"/>
          <w:color w:val="000000"/>
          <w:sz w:val="28"/>
        </w:rPr>
        <w:t>
      "1) жол жүрісі саласындағы мемлекеттік саясатты қалыптастырады және іске асырады;";</w:t>
      </w:r>
    </w:p>
    <w:bookmarkEnd w:id="1593"/>
    <w:bookmarkStart w:name="z1732" w:id="1594"/>
    <w:p>
      <w:pPr>
        <w:spacing w:after="0"/>
        <w:ind w:left="0"/>
        <w:jc w:val="both"/>
      </w:pPr>
      <w:r>
        <w:rPr>
          <w:rFonts w:ascii="Times New Roman"/>
          <w:b w:val="false"/>
          <w:i w:val="false"/>
          <w:color w:val="000000"/>
          <w:sz w:val="28"/>
        </w:rPr>
        <w:t>
      "5) жол жүрісі қағидаларын, көлік құралдарын пайдалануға рұқсат беру жөніндегі негізгі ережелерді, көлігі арнаулы жарық және дыбыс сигналдарымен жабдықталуға және арнаулы түсті-графикалық схемалармен боялуға жататын жедел және арнаулы қызметтер тізбесін бекітеді;";</w:t>
      </w:r>
    </w:p>
    <w:bookmarkEnd w:id="1594"/>
    <w:bookmarkStart w:name="z1733" w:id="15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w:t>
      </w:r>
      <w:r>
        <w:rPr>
          <w:rFonts w:ascii="Times New Roman"/>
          <w:b w:val="false"/>
          <w:i w:val="false"/>
          <w:color w:val="000000"/>
          <w:sz w:val="28"/>
        </w:rPr>
        <w:t xml:space="preserve"> мынадай мазмұндағы 3-1) тармақшамен толықтырылсын:</w:t>
      </w:r>
    </w:p>
    <w:bookmarkEnd w:id="1595"/>
    <w:bookmarkStart w:name="z1734" w:id="1596"/>
    <w:p>
      <w:pPr>
        <w:spacing w:after="0"/>
        <w:ind w:left="0"/>
        <w:jc w:val="both"/>
      </w:pPr>
      <w:r>
        <w:rPr>
          <w:rFonts w:ascii="Times New Roman"/>
          <w:b w:val="false"/>
          <w:i w:val="false"/>
          <w:color w:val="000000"/>
          <w:sz w:val="28"/>
        </w:rPr>
        <w:t>
      "3-1) жолдарда көлік құралдарының қозғалысын тоқтату немесе уақытша шектеу тәртібін бекітеді;";</w:t>
      </w:r>
    </w:p>
    <w:bookmarkEnd w:id="1596"/>
    <w:bookmarkStart w:name="z1735" w:id="15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23-баптың</w:t>
      </w:r>
      <w:r>
        <w:rPr>
          <w:rFonts w:ascii="Times New Roman"/>
          <w:b w:val="false"/>
          <w:i w:val="false"/>
          <w:color w:val="000000"/>
          <w:sz w:val="28"/>
        </w:rPr>
        <w:t xml:space="preserve"> 1-тармағының 4) тармақшасы мынадай редакцияда жазылсын:</w:t>
      </w:r>
    </w:p>
    <w:bookmarkEnd w:id="1597"/>
    <w:bookmarkStart w:name="z1736" w:id="1598"/>
    <w:p>
      <w:pPr>
        <w:spacing w:after="0"/>
        <w:ind w:left="0"/>
        <w:jc w:val="both"/>
      </w:pPr>
      <w:r>
        <w:rPr>
          <w:rFonts w:ascii="Times New Roman"/>
          <w:b w:val="false"/>
          <w:i w:val="false"/>
          <w:color w:val="000000"/>
          <w:sz w:val="28"/>
        </w:rPr>
        <w:t>
      "4) көлік құралдары мен олардың тіркемелерін, тракторларды және басқа да өздігінен жүретін машиналарды Қазақстан Республикасының заңнамасында көзделген жағдайларда, оның ішінде мұндай тыйым салуға негіз болған себептер жойылғанға дейін мемлекеттік тіркеу нөмірі белгілерін алып қоя отырып, сондай-ақ тізбесін уәкілетті орган бекітетін ақаулар және жағдайлар болған кезде пайдалануға тыйым салуға, ал тиісті техникалық пайдалану қағидаларында көзделген ақаулар болған кезде троллейбустар мен трамвайларды пайдалануға тыйым салуға; тораптарының және агрегаттарының нөмірлері не мемлекеттік тіркеу нөмірі белгілері жасырын, қолдан жасалған, өзгертілген, сол сияқты көлік құралдарының таңбалануы тіркеу құжаттарында көрсетілген деректерге сәйкес келмеген кезде көлік құралдарын пайдалануға тыйым салуға;";</w:t>
      </w:r>
    </w:p>
    <w:bookmarkEnd w:id="1598"/>
    <w:bookmarkStart w:name="z1737" w:id="15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36-баптың</w:t>
      </w:r>
      <w:r>
        <w:rPr>
          <w:rFonts w:ascii="Times New Roman"/>
          <w:b w:val="false"/>
          <w:i w:val="false"/>
          <w:color w:val="000000"/>
          <w:sz w:val="28"/>
        </w:rPr>
        <w:t xml:space="preserve"> 5-тармағы мынадай редакцияда жазылсын:</w:t>
      </w:r>
    </w:p>
    <w:bookmarkEnd w:id="1599"/>
    <w:bookmarkStart w:name="z1738" w:id="1600"/>
    <w:p>
      <w:pPr>
        <w:spacing w:after="0"/>
        <w:ind w:left="0"/>
        <w:jc w:val="both"/>
      </w:pPr>
      <w:r>
        <w:rPr>
          <w:rFonts w:ascii="Times New Roman"/>
          <w:b w:val="false"/>
          <w:i w:val="false"/>
          <w:color w:val="000000"/>
          <w:sz w:val="28"/>
        </w:rPr>
        <w:t>
      "5. Халықаралық автомагистральдар мен азиялық автомобиль жолдары желілеріне кіретін жолдар халықаралық келісімдердің талаптарына сай болуға тиіс.";</w:t>
      </w:r>
    </w:p>
    <w:bookmarkEnd w:id="1600"/>
    <w:bookmarkStart w:name="z1739" w:id="16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51-баптың</w:t>
      </w:r>
      <w:r>
        <w:rPr>
          <w:rFonts w:ascii="Times New Roman"/>
          <w:b w:val="false"/>
          <w:i w:val="false"/>
          <w:color w:val="000000"/>
          <w:sz w:val="28"/>
        </w:rPr>
        <w:t xml:space="preserve"> 1-тармағының 1), 9) және 12) тармақшалары мынадай редакцияда жазылсын:</w:t>
      </w:r>
    </w:p>
    <w:bookmarkEnd w:id="1601"/>
    <w:bookmarkStart w:name="z1740" w:id="1602"/>
    <w:p>
      <w:pPr>
        <w:spacing w:after="0"/>
        <w:ind w:left="0"/>
        <w:jc w:val="both"/>
      </w:pPr>
      <w:r>
        <w:rPr>
          <w:rFonts w:ascii="Times New Roman"/>
          <w:b w:val="false"/>
          <w:i w:val="false"/>
          <w:color w:val="000000"/>
          <w:sz w:val="28"/>
        </w:rPr>
        <w:t>
      "1) жол жүрісі қауіпсіздігіне және қоршаған ортаға қатер төндіретін, тізбесін уәкілетті орган бекітетін техникалық ақаулар мен жағдайлар болған;";</w:t>
      </w:r>
    </w:p>
    <w:bookmarkEnd w:id="1602"/>
    <w:bookmarkStart w:name="z1741" w:id="1603"/>
    <w:p>
      <w:pPr>
        <w:spacing w:after="0"/>
        <w:ind w:left="0"/>
        <w:jc w:val="both"/>
      </w:pPr>
      <w:r>
        <w:rPr>
          <w:rFonts w:ascii="Times New Roman"/>
          <w:b w:val="false"/>
          <w:i w:val="false"/>
          <w:color w:val="000000"/>
          <w:sz w:val="28"/>
        </w:rPr>
        <w:t>
      "9) егер олардың техникалық жай-күйі мен жабдықталуы уәкілетті орган бекіткен көлік құралдарын пайдалануға тыйым салатын ақаулар мен жағдайлар тізбесінің талаптарына сай болмаған;";</w:t>
      </w:r>
    </w:p>
    <w:bookmarkEnd w:id="1603"/>
    <w:bookmarkStart w:name="z1742" w:id="1604"/>
    <w:p>
      <w:pPr>
        <w:spacing w:after="0"/>
        <w:ind w:left="0"/>
        <w:jc w:val="both"/>
      </w:pPr>
      <w:r>
        <w:rPr>
          <w:rFonts w:ascii="Times New Roman"/>
          <w:b w:val="false"/>
          <w:i w:val="false"/>
          <w:color w:val="000000"/>
          <w:sz w:val="28"/>
        </w:rPr>
        <w:t>
      "12) уәкілетті орган бекіткен, көлігі арнаулы жарық және дыбыс сигналдарымен жабдықталуға және арнаулы түсті-графикалық схемалармен боялуға жататын жедел және арнаулы қызметтердің тізбесіне кірмейтін көлік құралдары арнаулы жарық және дыбыс сигналдарымен жабдықталған және арнаулы түсті-графикалық схемалармен боялған;";</w:t>
      </w:r>
    </w:p>
    <w:bookmarkEnd w:id="1604"/>
    <w:bookmarkStart w:name="z1743" w:id="16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57-баптың</w:t>
      </w:r>
      <w:r>
        <w:rPr>
          <w:rFonts w:ascii="Times New Roman"/>
          <w:b w:val="false"/>
          <w:i w:val="false"/>
          <w:color w:val="000000"/>
          <w:sz w:val="28"/>
        </w:rPr>
        <w:t xml:space="preserve"> 2-тармағы мынадай редакцияда жазылсын:</w:t>
      </w:r>
    </w:p>
    <w:bookmarkEnd w:id="1605"/>
    <w:bookmarkStart w:name="z1744" w:id="1606"/>
    <w:p>
      <w:pPr>
        <w:spacing w:after="0"/>
        <w:ind w:left="0"/>
        <w:jc w:val="both"/>
      </w:pPr>
      <w:r>
        <w:rPr>
          <w:rFonts w:ascii="Times New Roman"/>
          <w:b w:val="false"/>
          <w:i w:val="false"/>
          <w:color w:val="000000"/>
          <w:sz w:val="28"/>
        </w:rPr>
        <w:t>
      "2. Мопед, велосипед жүргізушілері, жол бойымен мал, табын, жүк артылған, жегілген малды немесе мініс малын айдаушылар уәкілетті орган бекіткен жол жүрісі қағидаларын білуге және сақтауға міндетті.".</w:t>
      </w:r>
    </w:p>
    <w:bookmarkEnd w:id="1606"/>
    <w:bookmarkStart w:name="z1745" w:id="1607"/>
    <w:p>
      <w:pPr>
        <w:spacing w:after="0"/>
        <w:ind w:left="0"/>
        <w:jc w:val="both"/>
      </w:pPr>
      <w:r>
        <w:rPr>
          <w:rFonts w:ascii="Times New Roman"/>
          <w:b w:val="false"/>
          <w:i w:val="false"/>
          <w:color w:val="000000"/>
          <w:sz w:val="28"/>
        </w:rPr>
        <w:t xml:space="preserve">
      119.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07"/>
    <w:bookmarkStart w:name="z1746" w:id="16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2-2), 11), 13), 16-1) және 17) тармақшалары алып тасталсын;</w:t>
      </w:r>
    </w:p>
    <w:bookmarkEnd w:id="1608"/>
    <w:bookmarkStart w:name="z1747" w:id="16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609"/>
    <w:bookmarkStart w:name="z1748" w:id="1610"/>
    <w:p>
      <w:pPr>
        <w:spacing w:after="0"/>
        <w:ind w:left="0"/>
        <w:jc w:val="both"/>
      </w:pPr>
      <w:r>
        <w:rPr>
          <w:rFonts w:ascii="Times New Roman"/>
          <w:b w:val="false"/>
          <w:i w:val="false"/>
          <w:color w:val="000000"/>
          <w:sz w:val="28"/>
        </w:rPr>
        <w:t>
      24) тармақшаның үшінші, сегізінші және тоғызыншы абзацтары алып тасталсын;</w:t>
      </w:r>
    </w:p>
    <w:bookmarkEnd w:id="1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мазмұндағы отыз үшінші және отыз төртінші абзацтармен толықтырылсын:</w:t>
      </w:r>
    </w:p>
    <w:bookmarkStart w:name="z1750" w:id="1611"/>
    <w:p>
      <w:pPr>
        <w:spacing w:after="0"/>
        <w:ind w:left="0"/>
        <w:jc w:val="both"/>
      </w:pPr>
      <w:r>
        <w:rPr>
          <w:rFonts w:ascii="Times New Roman"/>
          <w:b w:val="false"/>
          <w:i w:val="false"/>
          <w:color w:val="000000"/>
          <w:sz w:val="28"/>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w:t>
      </w:r>
    </w:p>
    <w:bookmarkEnd w:id="1611"/>
    <w:bookmarkStart w:name="z1751" w:id="1612"/>
    <w:p>
      <w:pPr>
        <w:spacing w:after="0"/>
        <w:ind w:left="0"/>
        <w:jc w:val="both"/>
      </w:pP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органмен бірлесіп террористік тұрғыдан осал объектілердің терроризмге қарсы қорғалуының үлгілік паспортын әзірлейді және бекітеді;".</w:t>
      </w:r>
    </w:p>
    <w:bookmarkEnd w:id="1612"/>
    <w:bookmarkStart w:name="z1752" w:id="1613"/>
    <w:p>
      <w:pPr>
        <w:spacing w:after="0"/>
        <w:ind w:left="0"/>
        <w:jc w:val="both"/>
      </w:pPr>
      <w:r>
        <w:rPr>
          <w:rFonts w:ascii="Times New Roman"/>
          <w:b w:val="false"/>
          <w:i w:val="false"/>
          <w:color w:val="000000"/>
          <w:sz w:val="28"/>
        </w:rPr>
        <w:t xml:space="preserve">
      120.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13"/>
    <w:bookmarkStart w:name="z1753" w:id="16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8) тармақшасындағы "бекіту;" деген сөз "бекіту жатады." деген сөздермен ауыстырылып, 1-1) және 12) тармақшалары алып тасталсын;</w:t>
      </w:r>
    </w:p>
    <w:bookmarkEnd w:id="1614"/>
    <w:bookmarkStart w:name="z1754" w:id="16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615"/>
    <w:bookmarkStart w:name="z1755" w:id="1616"/>
    <w:p>
      <w:pPr>
        <w:spacing w:after="0"/>
        <w:ind w:left="0"/>
        <w:jc w:val="both"/>
      </w:pPr>
      <w:r>
        <w:rPr>
          <w:rFonts w:ascii="Times New Roman"/>
          <w:b w:val="false"/>
          <w:i w:val="false"/>
          <w:color w:val="000000"/>
          <w:sz w:val="28"/>
        </w:rPr>
        <w:t>
      1) тармақша мынадай редакцияда жазылсын:</w:t>
      </w:r>
    </w:p>
    <w:bookmarkEnd w:id="1616"/>
    <w:bookmarkStart w:name="z1756" w:id="1617"/>
    <w:p>
      <w:pPr>
        <w:spacing w:after="0"/>
        <w:ind w:left="0"/>
        <w:jc w:val="both"/>
      </w:pPr>
      <w:r>
        <w:rPr>
          <w:rFonts w:ascii="Times New Roman"/>
          <w:b w:val="false"/>
          <w:i w:val="false"/>
          <w:color w:val="000000"/>
          <w:sz w:val="28"/>
        </w:rPr>
        <w:t>
      "1) рұқсаттар және хабарламалар саласындағы мемлекеттік саясатты қалыптастыру және іске асыру;";</w:t>
      </w:r>
    </w:p>
    <w:bookmarkEnd w:id="1617"/>
    <w:bookmarkStart w:name="z1757" w:id="1618"/>
    <w:p>
      <w:pPr>
        <w:spacing w:after="0"/>
        <w:ind w:left="0"/>
        <w:jc w:val="both"/>
      </w:pPr>
      <w:r>
        <w:rPr>
          <w:rFonts w:ascii="Times New Roman"/>
          <w:b w:val="false"/>
          <w:i w:val="false"/>
          <w:color w:val="000000"/>
          <w:sz w:val="28"/>
        </w:rPr>
        <w:t>
      мынадай мазмұндағы 1-1) тармақшамен толықтырылсын:</w:t>
      </w:r>
    </w:p>
    <w:bookmarkEnd w:id="1618"/>
    <w:bookmarkStart w:name="z1758" w:id="1619"/>
    <w:p>
      <w:pPr>
        <w:spacing w:after="0"/>
        <w:ind w:left="0"/>
        <w:jc w:val="both"/>
      </w:pPr>
      <w:r>
        <w:rPr>
          <w:rFonts w:ascii="Times New Roman"/>
          <w:b w:val="false"/>
          <w:i w:val="false"/>
          <w:color w:val="000000"/>
          <w:sz w:val="28"/>
        </w:rPr>
        <w:t>
      "1-1) өзін-өзі реттеуді дамыту үшін жағдайлар жасау;".</w:t>
      </w:r>
    </w:p>
    <w:bookmarkEnd w:id="1619"/>
    <w:bookmarkStart w:name="z1759" w:id="1620"/>
    <w:p>
      <w:pPr>
        <w:spacing w:after="0"/>
        <w:ind w:left="0"/>
        <w:jc w:val="both"/>
      </w:pPr>
      <w:r>
        <w:rPr>
          <w:rFonts w:ascii="Times New Roman"/>
          <w:b w:val="false"/>
          <w:i w:val="false"/>
          <w:color w:val="000000"/>
          <w:sz w:val="28"/>
        </w:rPr>
        <w:t xml:space="preserve">
      121.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20"/>
    <w:bookmarkStart w:name="z1760" w:id="16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621"/>
    <w:bookmarkStart w:name="z1761" w:id="1622"/>
    <w:p>
      <w:pPr>
        <w:spacing w:after="0"/>
        <w:ind w:left="0"/>
        <w:jc w:val="both"/>
      </w:pPr>
      <w:r>
        <w:rPr>
          <w:rFonts w:ascii="Times New Roman"/>
          <w:b w:val="false"/>
          <w:i w:val="false"/>
          <w:color w:val="000000"/>
          <w:sz w:val="28"/>
        </w:rPr>
        <w:t>
      "6-бап. Қазақстан Республикасы Үкіметінің дене шынықтыру және спорт саласындағы құзыреті</w:t>
      </w:r>
    </w:p>
    <w:bookmarkEnd w:id="1622"/>
    <w:bookmarkStart w:name="z1762" w:id="1623"/>
    <w:p>
      <w:pPr>
        <w:spacing w:after="0"/>
        <w:ind w:left="0"/>
        <w:jc w:val="both"/>
      </w:pPr>
      <w:r>
        <w:rPr>
          <w:rFonts w:ascii="Times New Roman"/>
          <w:b w:val="false"/>
          <w:i w:val="false"/>
          <w:color w:val="000000"/>
          <w:sz w:val="28"/>
        </w:rPr>
        <w:t>
      Қазақстан Республикасының Үкіметі дене шынықтыру және спорт саласындағы мемлекеттік саясаттың негізгі бағыттарын әзірлейді және олардың жүзеге асырылуын ұйымдастырады.";</w:t>
      </w:r>
    </w:p>
    <w:bookmarkEnd w:id="1623"/>
    <w:bookmarkStart w:name="z1763" w:id="16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624"/>
    <w:bookmarkStart w:name="z1764" w:id="1625"/>
    <w:p>
      <w:pPr>
        <w:spacing w:after="0"/>
        <w:ind w:left="0"/>
        <w:jc w:val="both"/>
      </w:pPr>
      <w:r>
        <w:rPr>
          <w:rFonts w:ascii="Times New Roman"/>
          <w:b w:val="false"/>
          <w:i w:val="false"/>
          <w:color w:val="000000"/>
          <w:sz w:val="28"/>
        </w:rPr>
        <w:t>
      1) тармақша мынадай редакцияда жазылсын:</w:t>
      </w:r>
    </w:p>
    <w:bookmarkEnd w:id="1625"/>
    <w:bookmarkStart w:name="z1765" w:id="1626"/>
    <w:p>
      <w:pPr>
        <w:spacing w:after="0"/>
        <w:ind w:left="0"/>
        <w:jc w:val="both"/>
      </w:pPr>
      <w:r>
        <w:rPr>
          <w:rFonts w:ascii="Times New Roman"/>
          <w:b w:val="false"/>
          <w:i w:val="false"/>
          <w:color w:val="000000"/>
          <w:sz w:val="28"/>
        </w:rPr>
        <w:t>
      "1) дене шынықтыру және спорт саласындағы мемлекеттік саясатты қалыптастырады және іске асырады;";</w:t>
      </w:r>
    </w:p>
    <w:bookmarkEnd w:id="1626"/>
    <w:bookmarkStart w:name="z1766" w:id="1627"/>
    <w:p>
      <w:pPr>
        <w:spacing w:after="0"/>
        <w:ind w:left="0"/>
        <w:jc w:val="both"/>
      </w:pPr>
      <w:r>
        <w:rPr>
          <w:rFonts w:ascii="Times New Roman"/>
          <w:b w:val="false"/>
          <w:i w:val="false"/>
          <w:color w:val="000000"/>
          <w:sz w:val="28"/>
        </w:rPr>
        <w:t>
      мынадай мазмұндағы 1-1), 1-2), 1-3) және 1-4) тармақшалармен толықтырылсын:</w:t>
      </w:r>
    </w:p>
    <w:bookmarkEnd w:id="1627"/>
    <w:bookmarkStart w:name="z1767" w:id="1628"/>
    <w:p>
      <w:pPr>
        <w:spacing w:after="0"/>
        <w:ind w:left="0"/>
        <w:jc w:val="both"/>
      </w:pPr>
      <w:r>
        <w:rPr>
          <w:rFonts w:ascii="Times New Roman"/>
          <w:b w:val="false"/>
          <w:i w:val="false"/>
          <w:color w:val="000000"/>
          <w:sz w:val="28"/>
        </w:rPr>
        <w:t>
      "1-1)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w:t>
      </w:r>
    </w:p>
    <w:bookmarkEnd w:id="1628"/>
    <w:bookmarkStart w:name="z1768" w:id="1629"/>
    <w:p>
      <w:pPr>
        <w:spacing w:after="0"/>
        <w:ind w:left="0"/>
        <w:jc w:val="both"/>
      </w:pPr>
      <w:r>
        <w:rPr>
          <w:rFonts w:ascii="Times New Roman"/>
          <w:b w:val="false"/>
          <w:i w:val="false"/>
          <w:color w:val="000000"/>
          <w:sz w:val="28"/>
        </w:rPr>
        <w:t>
      1-2)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бекітеді;</w:t>
      </w:r>
    </w:p>
    <w:bookmarkEnd w:id="1629"/>
    <w:bookmarkStart w:name="z1769" w:id="1630"/>
    <w:p>
      <w:pPr>
        <w:spacing w:after="0"/>
        <w:ind w:left="0"/>
        <w:jc w:val="both"/>
      </w:pPr>
      <w:r>
        <w:rPr>
          <w:rFonts w:ascii="Times New Roman"/>
          <w:b w:val="false"/>
          <w:i w:val="false"/>
          <w:color w:val="000000"/>
          <w:sz w:val="28"/>
        </w:rPr>
        <w:t>
      1-3) спортшылар мен жаттықтырушыларға өмір бойы ай сайынғы материалдық қамсыздандыруды төлеу қағидаларын бекітеді және олардың мөлшерін белгілейді;</w:t>
      </w:r>
    </w:p>
    <w:bookmarkEnd w:id="1630"/>
    <w:bookmarkStart w:name="z1770" w:id="1631"/>
    <w:p>
      <w:pPr>
        <w:spacing w:after="0"/>
        <w:ind w:left="0"/>
        <w:jc w:val="both"/>
      </w:pPr>
      <w:r>
        <w:rPr>
          <w:rFonts w:ascii="Times New Roman"/>
          <w:b w:val="false"/>
          <w:i w:val="false"/>
          <w:color w:val="000000"/>
          <w:sz w:val="28"/>
        </w:rPr>
        <w:t>
      1-4) дене шынықтыру мен спортты дамытуға бағытталған бюджеттен тыс ақша қаражатын бөлу жөніндегі бірыңғай операторды айқындау қағидаларын бекітеді;";</w:t>
      </w:r>
    </w:p>
    <w:bookmarkEnd w:id="1631"/>
    <w:bookmarkStart w:name="z1771" w:id="1632"/>
    <w:p>
      <w:pPr>
        <w:spacing w:after="0"/>
        <w:ind w:left="0"/>
        <w:jc w:val="both"/>
      </w:pPr>
      <w:r>
        <w:rPr>
          <w:rFonts w:ascii="Times New Roman"/>
          <w:b w:val="false"/>
          <w:i w:val="false"/>
          <w:color w:val="000000"/>
          <w:sz w:val="28"/>
        </w:rPr>
        <w:t>
      18) тармақша алып тасталсын.</w:t>
      </w:r>
    </w:p>
    <w:bookmarkEnd w:id="1632"/>
    <w:bookmarkStart w:name="z1772" w:id="1633"/>
    <w:p>
      <w:pPr>
        <w:spacing w:after="0"/>
        <w:ind w:left="0"/>
        <w:jc w:val="both"/>
      </w:pPr>
      <w:r>
        <w:rPr>
          <w:rFonts w:ascii="Times New Roman"/>
          <w:b w:val="false"/>
          <w:i w:val="false"/>
          <w:color w:val="000000"/>
          <w:sz w:val="28"/>
        </w:rPr>
        <w:t xml:space="preserve">
      122. "Дамуға ресми көмек туралы" 2014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4) тармақшасы алып тасталсын.</w:t>
      </w:r>
    </w:p>
    <w:bookmarkStart w:name="z1774" w:id="1634"/>
    <w:p>
      <w:pPr>
        <w:spacing w:after="0"/>
        <w:ind w:left="0"/>
        <w:jc w:val="both"/>
      </w:pPr>
      <w:r>
        <w:rPr>
          <w:rFonts w:ascii="Times New Roman"/>
          <w:b w:val="false"/>
          <w:i w:val="false"/>
          <w:color w:val="000000"/>
          <w:sz w:val="28"/>
        </w:rPr>
        <w:t xml:space="preserve">
      123.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34"/>
    <w:bookmarkStart w:name="z1775" w:id="1635"/>
    <w:p>
      <w:pPr>
        <w:spacing w:after="0"/>
        <w:ind w:left="0"/>
        <w:jc w:val="both"/>
      </w:pPr>
      <w:r>
        <w:rPr>
          <w:rFonts w:ascii="Times New Roman"/>
          <w:b w:val="false"/>
          <w:i w:val="false"/>
          <w:color w:val="000000"/>
          <w:sz w:val="28"/>
        </w:rPr>
        <w:t xml:space="preserve">
      30-баптың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635"/>
    <w:bookmarkStart w:name="z1776" w:id="1636"/>
    <w:p>
      <w:pPr>
        <w:spacing w:after="0"/>
        <w:ind w:left="0"/>
        <w:jc w:val="both"/>
      </w:pPr>
      <w:r>
        <w:rPr>
          <w:rFonts w:ascii="Times New Roman"/>
          <w:b w:val="false"/>
          <w:i w:val="false"/>
          <w:color w:val="000000"/>
          <w:sz w:val="28"/>
        </w:rPr>
        <w:t>
      "5. Ұлттық ұлан мұнай өнімдерін өндіруді мемлекеттік реттеу жөніндегі уәкілетті орган айқындайтын мұнай өнімдерін беру жөніндегі бірыңғай оператордан мұнай өнімдерін сатып алады.".</w:t>
      </w:r>
    </w:p>
    <w:bookmarkEnd w:id="1636"/>
    <w:bookmarkStart w:name="z1777" w:id="1637"/>
    <w:p>
      <w:pPr>
        <w:spacing w:after="0"/>
        <w:ind w:left="0"/>
        <w:jc w:val="both"/>
      </w:pPr>
      <w:r>
        <w:rPr>
          <w:rFonts w:ascii="Times New Roman"/>
          <w:b w:val="false"/>
          <w:i w:val="false"/>
          <w:color w:val="000000"/>
          <w:sz w:val="28"/>
        </w:rPr>
        <w:t xml:space="preserve">
      124. "Мемлекеттік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37"/>
    <w:bookmarkStart w:name="z1778" w:id="16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3) және 4) тармақшалары алып тасталсын;</w:t>
      </w:r>
    </w:p>
    <w:bookmarkEnd w:id="1638"/>
    <w:bookmarkStart w:name="z1779" w:id="16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12) тармақшасы мынадай редакцияда жазылсын:</w:t>
      </w:r>
    </w:p>
    <w:bookmarkEnd w:id="1639"/>
    <w:bookmarkStart w:name="z1780" w:id="1640"/>
    <w:p>
      <w:pPr>
        <w:spacing w:after="0"/>
        <w:ind w:left="0"/>
        <w:jc w:val="both"/>
      </w:pPr>
      <w:r>
        <w:rPr>
          <w:rFonts w:ascii="Times New Roman"/>
          <w:b w:val="false"/>
          <w:i w:val="false"/>
          <w:color w:val="000000"/>
          <w:sz w:val="28"/>
        </w:rPr>
        <w:t>
      "12) "Дарын" мемлекеттік жастар сыйлығын беру тәртібін, оның ақшалай сыйақы мөлшерін және номинацияларын бекітеді;";</w:t>
      </w:r>
    </w:p>
    <w:bookmarkEnd w:id="1640"/>
    <w:bookmarkStart w:name="z1781" w:id="1641"/>
    <w:p>
      <w:pPr>
        <w:spacing w:after="0"/>
        <w:ind w:left="0"/>
        <w:jc w:val="both"/>
      </w:pPr>
      <w:r>
        <w:rPr>
          <w:rFonts w:ascii="Times New Roman"/>
          <w:b w:val="false"/>
          <w:i w:val="false"/>
          <w:color w:val="000000"/>
          <w:sz w:val="28"/>
        </w:rPr>
        <w:t xml:space="preserve">
      3) 19-баптың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6-1), 6-2), 6-3), 6-4) және 6-5) тармақшалармен толықтырылсын:</w:t>
      </w:r>
    </w:p>
    <w:bookmarkEnd w:id="1641"/>
    <w:bookmarkStart w:name="z1782" w:id="1642"/>
    <w:p>
      <w:pPr>
        <w:spacing w:after="0"/>
        <w:ind w:left="0"/>
        <w:jc w:val="both"/>
      </w:pPr>
      <w:r>
        <w:rPr>
          <w:rFonts w:ascii="Times New Roman"/>
          <w:b w:val="false"/>
          <w:i w:val="false"/>
          <w:color w:val="000000"/>
          <w:sz w:val="28"/>
        </w:rPr>
        <w:t>
      "6-1) мемлекеттік жастар саясаты, мәдениет, бұқаралық ақпарат құралдары мәселелері бойынша және конфессияаралық келісім мен діни толеранттылықты нығайту бойынша жастар ұйымдарымен өзара іс-қимылды және ынтымақтастықты жүзеге асырады;</w:t>
      </w:r>
    </w:p>
    <w:bookmarkEnd w:id="1642"/>
    <w:bookmarkStart w:name="z1783" w:id="1643"/>
    <w:p>
      <w:pPr>
        <w:spacing w:after="0"/>
        <w:ind w:left="0"/>
        <w:jc w:val="both"/>
      </w:pPr>
      <w:r>
        <w:rPr>
          <w:rFonts w:ascii="Times New Roman"/>
          <w:b w:val="false"/>
          <w:i w:val="false"/>
          <w:color w:val="000000"/>
          <w:sz w:val="28"/>
        </w:rPr>
        <w:t>
      6-2) мемлекеттік әлеуметтік тапсырысты қалыптастыруды, іске асыру мониторингін және нәтижелерін бағалауды жүзеге асырады;</w:t>
      </w:r>
    </w:p>
    <w:bookmarkEnd w:id="1643"/>
    <w:bookmarkStart w:name="z1784" w:id="1644"/>
    <w:p>
      <w:pPr>
        <w:spacing w:after="0"/>
        <w:ind w:left="0"/>
        <w:jc w:val="both"/>
      </w:pPr>
      <w:r>
        <w:rPr>
          <w:rFonts w:ascii="Times New Roman"/>
          <w:b w:val="false"/>
          <w:i w:val="false"/>
          <w:color w:val="000000"/>
          <w:sz w:val="28"/>
        </w:rPr>
        <w:t>
      6-3) мемлекеттік жастар саясаты мәселелері бойынша түсіндіру жұмыстарын жүзеге асырады;</w:t>
      </w:r>
    </w:p>
    <w:bookmarkEnd w:id="1644"/>
    <w:bookmarkStart w:name="z1785" w:id="1645"/>
    <w:p>
      <w:pPr>
        <w:spacing w:after="0"/>
        <w:ind w:left="0"/>
        <w:jc w:val="both"/>
      </w:pPr>
      <w:r>
        <w:rPr>
          <w:rFonts w:ascii="Times New Roman"/>
          <w:b w:val="false"/>
          <w:i w:val="false"/>
          <w:color w:val="000000"/>
          <w:sz w:val="28"/>
        </w:rPr>
        <w:t>
      6-4) талантты жастарды және перспективалы жастар шығармашылық ұжымдарын іздеуге және қолдауға бағытталған іс-шаралар кешенін жүзеге асырады;</w:t>
      </w:r>
    </w:p>
    <w:bookmarkEnd w:id="1645"/>
    <w:bookmarkStart w:name="z1786" w:id="1646"/>
    <w:p>
      <w:pPr>
        <w:spacing w:after="0"/>
        <w:ind w:left="0"/>
        <w:jc w:val="both"/>
      </w:pPr>
      <w:r>
        <w:rPr>
          <w:rFonts w:ascii="Times New Roman"/>
          <w:b w:val="false"/>
          <w:i w:val="false"/>
          <w:color w:val="000000"/>
          <w:sz w:val="28"/>
        </w:rPr>
        <w:t>
      6-5) жастар арасында конфессияаралық келісім мен діни толеранттылықты нығайту бойынша түсіндіру жұмыстарын жүзеге асырады;".</w:t>
      </w:r>
    </w:p>
    <w:bookmarkEnd w:id="1646"/>
    <w:bookmarkStart w:name="z1787" w:id="1647"/>
    <w:p>
      <w:pPr>
        <w:spacing w:after="0"/>
        <w:ind w:left="0"/>
        <w:jc w:val="both"/>
      </w:pPr>
      <w:r>
        <w:rPr>
          <w:rFonts w:ascii="Times New Roman"/>
          <w:b w:val="false"/>
          <w:i w:val="false"/>
          <w:color w:val="000000"/>
          <w:sz w:val="28"/>
        </w:rPr>
        <w:t xml:space="preserve">
      125.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47"/>
    <w:bookmarkStart w:name="z1788" w:id="16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4) тармақшасы алып тасталсын;</w:t>
      </w:r>
    </w:p>
    <w:bookmarkEnd w:id="1648"/>
    <w:bookmarkStart w:name="z1789" w:id="16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 тармақшасы мынадай редакцияда жазылсын:</w:t>
      </w:r>
    </w:p>
    <w:bookmarkEnd w:id="1649"/>
    <w:bookmarkStart w:name="z1790" w:id="1650"/>
    <w:p>
      <w:pPr>
        <w:spacing w:after="0"/>
        <w:ind w:left="0"/>
        <w:jc w:val="both"/>
      </w:pPr>
      <w:r>
        <w:rPr>
          <w:rFonts w:ascii="Times New Roman"/>
          <w:b w:val="false"/>
          <w:i w:val="false"/>
          <w:color w:val="000000"/>
          <w:sz w:val="28"/>
        </w:rPr>
        <w:t>
      "1) ең төмен әлеуметтік стандарттар жүйесіндегі мемлекеттік саясатты қалыптастырады және оның іске асырылуын қамтамасыз етеді;".</w:t>
      </w:r>
    </w:p>
    <w:bookmarkEnd w:id="1650"/>
    <w:bookmarkStart w:name="z1791" w:id="1651"/>
    <w:p>
      <w:pPr>
        <w:spacing w:after="0"/>
        <w:ind w:left="0"/>
        <w:jc w:val="both"/>
      </w:pPr>
      <w:r>
        <w:rPr>
          <w:rFonts w:ascii="Times New Roman"/>
          <w:b w:val="false"/>
          <w:i w:val="false"/>
          <w:color w:val="000000"/>
          <w:sz w:val="28"/>
        </w:rPr>
        <w:t xml:space="preserve">
      126.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51"/>
    <w:bookmarkStart w:name="z1792" w:id="1652"/>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652"/>
    <w:bookmarkStart w:name="z1793" w:id="1653"/>
    <w:p>
      <w:pPr>
        <w:spacing w:after="0"/>
        <w:ind w:left="0"/>
        <w:jc w:val="both"/>
      </w:pPr>
      <w:r>
        <w:rPr>
          <w:rFonts w:ascii="Times New Roman"/>
          <w:b w:val="false"/>
          <w:i w:val="false"/>
          <w:color w:val="000000"/>
          <w:sz w:val="28"/>
        </w:rPr>
        <w:t>
      "Мемлекеттік бюджеттен қаржыландырылатын ғылыми және (немесе) ғылыми-техникалық қызметтің нәтижелерін коммерцияландыру жобасын іске асыруға арналған шарт ғылыми және (немесе) ғылыми-техникалық қызметтің аккредиттелген субъектісі мен ғылыми және (немесе) ғылыми-техникалық қызметтің нәтижелерін коммерцияландыру жобасында мәлімделген өзге де қатысушы (қатысушылар) және ғылым саласындағы уәкілетті орган айқындаған, ғылыми және (немесе) ғылыми-техникалық қызметтің нәтижелерін коммерцияландыруды қаржыландыратын заңды тұлғалар арасында ол іске асырылатын бүкіл мерзімге, бірақ бес жылдан аспайтын мерзімге жасалады.".</w:t>
      </w:r>
    </w:p>
    <w:bookmarkEnd w:id="1653"/>
    <w:bookmarkStart w:name="z1794" w:id="1654"/>
    <w:p>
      <w:pPr>
        <w:spacing w:after="0"/>
        <w:ind w:left="0"/>
        <w:jc w:val="both"/>
      </w:pPr>
      <w:r>
        <w:rPr>
          <w:rFonts w:ascii="Times New Roman"/>
          <w:b w:val="false"/>
          <w:i w:val="false"/>
          <w:color w:val="000000"/>
          <w:sz w:val="28"/>
        </w:rPr>
        <w:t xml:space="preserve">
      127.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54"/>
    <w:bookmarkStart w:name="z1795" w:id="1655"/>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55"/>
    <w:bookmarkStart w:name="z1796" w:id="1656"/>
    <w:p>
      <w:pPr>
        <w:spacing w:after="0"/>
        <w:ind w:left="0"/>
        <w:jc w:val="both"/>
      </w:pPr>
      <w:r>
        <w:rPr>
          <w:rFonts w:ascii="Times New Roman"/>
          <w:b w:val="false"/>
          <w:i w:val="false"/>
          <w:color w:val="000000"/>
          <w:sz w:val="28"/>
        </w:rPr>
        <w:t>
      "1. Мемлекеттік-жекешелік әріптестікті дамыту орталығының мақсаттарын, міндеттерін және қызметінің түрлерін мемлекеттік жоспарлау саласындағы уәкілетті орган айқындайды.".</w:t>
      </w:r>
    </w:p>
    <w:bookmarkEnd w:id="1656"/>
    <w:bookmarkStart w:name="z1797" w:id="1657"/>
    <w:p>
      <w:pPr>
        <w:spacing w:after="0"/>
        <w:ind w:left="0"/>
        <w:jc w:val="both"/>
      </w:pPr>
      <w:r>
        <w:rPr>
          <w:rFonts w:ascii="Times New Roman"/>
          <w:b w:val="false"/>
          <w:i w:val="false"/>
          <w:color w:val="000000"/>
          <w:sz w:val="28"/>
        </w:rPr>
        <w:t xml:space="preserve">
      128.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57"/>
    <w:bookmarkStart w:name="z1798" w:id="1658"/>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658"/>
    <w:bookmarkStart w:name="z1799" w:id="1659"/>
    <w:p>
      <w:pPr>
        <w:spacing w:after="0"/>
        <w:ind w:left="0"/>
        <w:jc w:val="both"/>
      </w:pPr>
      <w:r>
        <w:rPr>
          <w:rFonts w:ascii="Times New Roman"/>
          <w:b w:val="false"/>
          <w:i w:val="false"/>
          <w:color w:val="000000"/>
          <w:sz w:val="28"/>
        </w:rPr>
        <w:t>
      "Қазақстан Республикасы Жоғарғы Сотының, Қазақстан Республикасы Конституциялық Сотының, прокуратура органдарының, Қазақстан Республикасы Президенті Әкімшілігінің, Қазақстан Республикасы Ұлттық Банкінің, Қазақстан Республикасы Қорғаныс министрлігінің, Қазақстан Республикасы Президенті Іс басқармасының, Қазақстан Республикасы Үкіметі Аппаратының, Материалдық-техникалық қамтамасыз ету басқармасының, Қазақстан Республикасы Адам құқықтары жөніндегі ұлттық орталығының, Қазақстан Республикасы Жоғары аудиторлық палатасының, Қазақстан Республикасы Орталық сайлау комиссиясының, Қазақстан Республикасы Жоғары Сот Кеңесінің, қаржы нарығы мен қаржы ұйымдарын реттеу, бақылау және қадағалау жөніндегі уәкілетті органның, Қазақстан Республикасы арнаулы мемлекеттік органдарының қатысуымен қоғамдық кеңестер құрылмайды.".</w:t>
      </w:r>
    </w:p>
    <w:bookmarkEnd w:id="1659"/>
    <w:bookmarkStart w:name="z1800" w:id="1660"/>
    <w:p>
      <w:pPr>
        <w:spacing w:after="0"/>
        <w:ind w:left="0"/>
        <w:jc w:val="both"/>
      </w:pPr>
      <w:r>
        <w:rPr>
          <w:rFonts w:ascii="Times New Roman"/>
          <w:b w:val="false"/>
          <w:i w:val="false"/>
          <w:color w:val="000000"/>
          <w:sz w:val="28"/>
        </w:rPr>
        <w:t xml:space="preserve">
      129.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60"/>
    <w:bookmarkStart w:name="z1801" w:id="16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661"/>
    <w:bookmarkStart w:name="z1802" w:id="1662"/>
    <w:p>
      <w:pPr>
        <w:spacing w:after="0"/>
        <w:ind w:left="0"/>
        <w:jc w:val="both"/>
      </w:pPr>
      <w:r>
        <w:rPr>
          <w:rFonts w:ascii="Times New Roman"/>
          <w:b w:val="false"/>
          <w:i w:val="false"/>
          <w:color w:val="000000"/>
          <w:sz w:val="28"/>
        </w:rPr>
        <w:t>
      "5-бап. Қазақстан Республикасы Үкіметінің құзыреті</w:t>
      </w:r>
    </w:p>
    <w:bookmarkEnd w:id="1662"/>
    <w:bookmarkStart w:name="z1803" w:id="1663"/>
    <w:p>
      <w:pPr>
        <w:spacing w:after="0"/>
        <w:ind w:left="0"/>
        <w:jc w:val="both"/>
      </w:pPr>
      <w:r>
        <w:rPr>
          <w:rFonts w:ascii="Times New Roman"/>
          <w:b w:val="false"/>
          <w:i w:val="false"/>
          <w:color w:val="000000"/>
          <w:sz w:val="28"/>
        </w:rPr>
        <w:t>
      Қазақстан Республикасының Үкіметі өзін-өзі реттеуді дамыту жөніндегі мемлекеттік саясаттың негізгі бағыттарын әзірлейді және олардың жүзеге асырылуын ұйымдастырады.";</w:t>
      </w:r>
    </w:p>
    <w:bookmarkEnd w:id="1663"/>
    <w:bookmarkStart w:name="z1804" w:id="1664"/>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64"/>
    <w:bookmarkStart w:name="z1805" w:id="1665"/>
    <w:p>
      <w:pPr>
        <w:spacing w:after="0"/>
        <w:ind w:left="0"/>
        <w:jc w:val="both"/>
      </w:pPr>
      <w:r>
        <w:rPr>
          <w:rFonts w:ascii="Times New Roman"/>
          <w:b w:val="false"/>
          <w:i w:val="false"/>
          <w:color w:val="000000"/>
          <w:sz w:val="28"/>
        </w:rPr>
        <w:t>
      "1) өзін-өзі реттеу мәселелері жөніндегі мемлекеттік саясатты қалыптастырады және іске асырады;".</w:t>
      </w:r>
    </w:p>
    <w:bookmarkEnd w:id="1665"/>
    <w:bookmarkStart w:name="z1806" w:id="1666"/>
    <w:p>
      <w:pPr>
        <w:spacing w:after="0"/>
        <w:ind w:left="0"/>
        <w:jc w:val="both"/>
      </w:pPr>
      <w:r>
        <w:rPr>
          <w:rFonts w:ascii="Times New Roman"/>
          <w:b w:val="false"/>
          <w:i w:val="false"/>
          <w:color w:val="000000"/>
          <w:sz w:val="28"/>
        </w:rPr>
        <w:t xml:space="preserve">
      130.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66"/>
    <w:bookmarkStart w:name="z1807" w:id="1667"/>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667"/>
    <w:bookmarkStart w:name="z1808" w:id="1668"/>
    <w:p>
      <w:pPr>
        <w:spacing w:after="0"/>
        <w:ind w:left="0"/>
        <w:jc w:val="both"/>
      </w:pPr>
      <w:r>
        <w:rPr>
          <w:rFonts w:ascii="Times New Roman"/>
          <w:b w:val="false"/>
          <w:i w:val="false"/>
          <w:color w:val="000000"/>
          <w:sz w:val="28"/>
        </w:rPr>
        <w:t>
      "1-1. Ішкі аудит қызметтері Қазақстан Республикасы Президентінің Әкімшілігінде, Қазақстан Республикасы Тұңғыш Президентінің – Елбасының Кеңсесінде, Қазақстан Республикасының Конституциялық Сотында, Қазақстан Республикасы Үкіметінің Аппаратында, Қазақстан Республикасы Қауіпсіздік Кеңесінің Аппаратында, Жоғары аудиторлық палатада, Қазақстан Республикасының Мемлекеттік күзет қызметінде құрылмайды.".</w:t>
      </w:r>
    </w:p>
    <w:bookmarkEnd w:id="1668"/>
    <w:bookmarkStart w:name="z1809" w:id="1669"/>
    <w:p>
      <w:pPr>
        <w:spacing w:after="0"/>
        <w:ind w:left="0"/>
        <w:jc w:val="both"/>
      </w:pPr>
      <w:r>
        <w:rPr>
          <w:rFonts w:ascii="Times New Roman"/>
          <w:b w:val="false"/>
          <w:i w:val="false"/>
          <w:color w:val="000000"/>
          <w:sz w:val="28"/>
        </w:rPr>
        <w:t xml:space="preserve">
      131.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69"/>
    <w:bookmarkStart w:name="z1810" w:id="16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1670"/>
    <w:bookmarkStart w:name="z1811" w:id="1671"/>
    <w:p>
      <w:pPr>
        <w:spacing w:after="0"/>
        <w:ind w:left="0"/>
        <w:jc w:val="both"/>
      </w:pPr>
      <w:r>
        <w:rPr>
          <w:rFonts w:ascii="Times New Roman"/>
          <w:b w:val="false"/>
          <w:i w:val="false"/>
          <w:color w:val="000000"/>
          <w:sz w:val="28"/>
        </w:rPr>
        <w:t>
      "6-1-бап. Қазақстан Республикасы Үкіметінің ақпаратқа қол жеткізу саласындағы құзыреті</w:t>
      </w:r>
    </w:p>
    <w:bookmarkEnd w:id="1671"/>
    <w:bookmarkStart w:name="z1812" w:id="1672"/>
    <w:p>
      <w:pPr>
        <w:spacing w:after="0"/>
        <w:ind w:left="0"/>
        <w:jc w:val="both"/>
      </w:pPr>
      <w:r>
        <w:rPr>
          <w:rFonts w:ascii="Times New Roman"/>
          <w:b w:val="false"/>
          <w:i w:val="false"/>
          <w:color w:val="000000"/>
          <w:sz w:val="28"/>
        </w:rPr>
        <w:t>
      Қазақстан Республикасының Үкіметі ақпаратқа қол жеткізу саласындағы мемлекеттік саясаттың негізгі бағыттарын әзірлейді және олардың жүзеге асырылуын ұйымдастырады.";</w:t>
      </w:r>
    </w:p>
    <w:bookmarkEnd w:id="1672"/>
    <w:bookmarkStart w:name="z1813" w:id="1673"/>
    <w:p>
      <w:pPr>
        <w:spacing w:after="0"/>
        <w:ind w:left="0"/>
        <w:jc w:val="both"/>
      </w:pPr>
      <w:r>
        <w:rPr>
          <w:rFonts w:ascii="Times New Roman"/>
          <w:b w:val="false"/>
          <w:i w:val="false"/>
          <w:color w:val="000000"/>
          <w:sz w:val="28"/>
        </w:rPr>
        <w:t xml:space="preserve">
      2) 6-2-баптың </w:t>
      </w:r>
      <w:r>
        <w:rPr>
          <w:rFonts w:ascii="Times New Roman"/>
          <w:b w:val="false"/>
          <w:i w:val="false"/>
          <w:color w:val="000000"/>
          <w:sz w:val="28"/>
        </w:rPr>
        <w:t>1-тармағында</w:t>
      </w:r>
      <w:r>
        <w:rPr>
          <w:rFonts w:ascii="Times New Roman"/>
          <w:b w:val="false"/>
          <w:i w:val="false"/>
          <w:color w:val="000000"/>
          <w:sz w:val="28"/>
        </w:rPr>
        <w:t>:</w:t>
      </w:r>
    </w:p>
    <w:bookmarkEnd w:id="1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15" w:id="1674"/>
    <w:p>
      <w:pPr>
        <w:spacing w:after="0"/>
        <w:ind w:left="0"/>
        <w:jc w:val="both"/>
      </w:pPr>
      <w:r>
        <w:rPr>
          <w:rFonts w:ascii="Times New Roman"/>
          <w:b w:val="false"/>
          <w:i w:val="false"/>
          <w:color w:val="000000"/>
          <w:sz w:val="28"/>
        </w:rPr>
        <w:t>
      "1) ақпаратқа қол жеткізу саласындағы мемлекеттік саясатты қалыптастырады және іске асырады және олардың жүзеге асырылуын ұйымдастырады;";</w:t>
      </w:r>
    </w:p>
    <w:bookmarkEnd w:id="1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1818" w:id="1675"/>
    <w:p>
      <w:pPr>
        <w:spacing w:after="0"/>
        <w:ind w:left="0"/>
        <w:jc w:val="both"/>
      </w:pPr>
      <w:r>
        <w:rPr>
          <w:rFonts w:ascii="Times New Roman"/>
          <w:b w:val="false"/>
          <w:i w:val="false"/>
          <w:color w:val="000000"/>
          <w:sz w:val="28"/>
        </w:rPr>
        <w:t>
      "10) ашық деректердің интернет-порталында орналастырылатын мемлекеттік органдардың ашық деректерінің бірыңғай тізбесін бекітеді;";</w:t>
      </w:r>
    </w:p>
    <w:bookmarkEnd w:id="1675"/>
    <w:bookmarkStart w:name="z1819" w:id="1676"/>
    <w:p>
      <w:pPr>
        <w:spacing w:after="0"/>
        <w:ind w:left="0"/>
        <w:jc w:val="both"/>
      </w:pPr>
      <w:r>
        <w:rPr>
          <w:rFonts w:ascii="Times New Roman"/>
          <w:b w:val="false"/>
          <w:i w:val="false"/>
          <w:color w:val="000000"/>
          <w:sz w:val="28"/>
        </w:rPr>
        <w:t>
      "12) жыл сайын, 1 маусымнан кешіктірмей Қазақстан Республикасының Президентіне Қазақстан Республикасындағы ақпаратқа қол жеткізу саласының жай-күйі туралы жылдық есепті ұсынады;";</w:t>
      </w:r>
    </w:p>
    <w:bookmarkEnd w:id="1676"/>
    <w:bookmarkStart w:name="z1820" w:id="1677"/>
    <w:p>
      <w:pPr>
        <w:spacing w:after="0"/>
        <w:ind w:left="0"/>
        <w:jc w:val="both"/>
      </w:pPr>
      <w:r>
        <w:rPr>
          <w:rFonts w:ascii="Times New Roman"/>
          <w:b w:val="false"/>
          <w:i w:val="false"/>
          <w:color w:val="000000"/>
          <w:sz w:val="28"/>
        </w:rPr>
        <w:t>
      мынадай мазмұндағы 13-1) тармақшамен толықтырылсын:</w:t>
      </w:r>
    </w:p>
    <w:bookmarkEnd w:id="1677"/>
    <w:bookmarkStart w:name="z1821" w:id="1678"/>
    <w:p>
      <w:pPr>
        <w:spacing w:after="0"/>
        <w:ind w:left="0"/>
        <w:jc w:val="both"/>
      </w:pPr>
      <w:r>
        <w:rPr>
          <w:rFonts w:ascii="Times New Roman"/>
          <w:b w:val="false"/>
          <w:i w:val="false"/>
          <w:color w:val="000000"/>
          <w:sz w:val="28"/>
        </w:rPr>
        <w:t>
      "13-1)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осал топтарын көшірме жасауға немесе басып шығаруға жұмсалатын нақты шығындарды төлеуден босату тәртібін айқындайды;".</w:t>
      </w:r>
    </w:p>
    <w:bookmarkEnd w:id="1678"/>
    <w:bookmarkStart w:name="z1822" w:id="1679"/>
    <w:p>
      <w:pPr>
        <w:spacing w:after="0"/>
        <w:ind w:left="0"/>
        <w:jc w:val="both"/>
      </w:pPr>
      <w:r>
        <w:rPr>
          <w:rFonts w:ascii="Times New Roman"/>
          <w:b w:val="false"/>
          <w:i w:val="false"/>
          <w:color w:val="000000"/>
          <w:sz w:val="28"/>
        </w:rPr>
        <w:t xml:space="preserve">
      132.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79"/>
    <w:bookmarkStart w:name="z1823" w:id="16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680"/>
    <w:bookmarkStart w:name="z1824" w:id="1681"/>
    <w:p>
      <w:pPr>
        <w:spacing w:after="0"/>
        <w:ind w:left="0"/>
        <w:jc w:val="both"/>
      </w:pPr>
      <w:r>
        <w:rPr>
          <w:rFonts w:ascii="Times New Roman"/>
          <w:b w:val="false"/>
          <w:i w:val="false"/>
          <w:color w:val="000000"/>
          <w:sz w:val="28"/>
        </w:rPr>
        <w:t>
      "8-бап. Міндетті әлеуметтік медициналық сақтандыру қаражатының және қорға тегін медициналық көмектің кепілдік берілген көлеміне бөлінетін нысаналы жарна қаражатының сақталуын қамтамасыз ету</w:t>
      </w:r>
    </w:p>
    <w:bookmarkEnd w:id="1681"/>
    <w:bookmarkStart w:name="z1825" w:id="1682"/>
    <w:p>
      <w:pPr>
        <w:spacing w:after="0"/>
        <w:ind w:left="0"/>
        <w:jc w:val="both"/>
      </w:pPr>
      <w:r>
        <w:rPr>
          <w:rFonts w:ascii="Times New Roman"/>
          <w:b w:val="false"/>
          <w:i w:val="false"/>
          <w:color w:val="000000"/>
          <w:sz w:val="28"/>
        </w:rPr>
        <w:t>
      1. Мемлекет қор активтерінің және қорға тегін медициналық көмектің кепілдік берілген көлеміне бөлінетін нысаналы жарна қаражатының сақталуына кепілдік береді.</w:t>
      </w:r>
    </w:p>
    <w:bookmarkEnd w:id="1682"/>
    <w:bookmarkStart w:name="z1826" w:id="1683"/>
    <w:p>
      <w:pPr>
        <w:spacing w:after="0"/>
        <w:ind w:left="0"/>
        <w:jc w:val="both"/>
      </w:pPr>
      <w:r>
        <w:rPr>
          <w:rFonts w:ascii="Times New Roman"/>
          <w:b w:val="false"/>
          <w:i w:val="false"/>
          <w:color w:val="000000"/>
          <w:sz w:val="28"/>
        </w:rPr>
        <w:t>
      2. Қор активтерінің және қорға тегін медициналық көмектің кепілдік берілген көлеміне бөлінетін нысаналы жарна қаражатының сақталуы:</w:t>
      </w:r>
    </w:p>
    <w:bookmarkEnd w:id="1683"/>
    <w:bookmarkStart w:name="z1827" w:id="1684"/>
    <w:p>
      <w:pPr>
        <w:spacing w:after="0"/>
        <w:ind w:left="0"/>
        <w:jc w:val="both"/>
      </w:pPr>
      <w:r>
        <w:rPr>
          <w:rFonts w:ascii="Times New Roman"/>
          <w:b w:val="false"/>
          <w:i w:val="false"/>
          <w:color w:val="000000"/>
          <w:sz w:val="28"/>
        </w:rPr>
        <w:t>
      1) қордың қаржылық орнықтылығын қамтамасыз ететін нормалар мен лимиттерді белгілеу арқылы қордың қызметін реттеу;</w:t>
      </w:r>
    </w:p>
    <w:bookmarkEnd w:id="1684"/>
    <w:bookmarkStart w:name="z1828" w:id="1685"/>
    <w:p>
      <w:pPr>
        <w:spacing w:after="0"/>
        <w:ind w:left="0"/>
        <w:jc w:val="both"/>
      </w:pPr>
      <w:r>
        <w:rPr>
          <w:rFonts w:ascii="Times New Roman"/>
          <w:b w:val="false"/>
          <w:i w:val="false"/>
          <w:color w:val="000000"/>
          <w:sz w:val="28"/>
        </w:rPr>
        <w:t>
      2) тегін медициналық көмектің кепілдік берілген көлеміне бөлінетін нысаналы жарна қаражатын қоспағанда, Қазақстан Республикасының Ұлттық Банкі арқылы инвестициялық қызметті жүзеге асыру;</w:t>
      </w:r>
    </w:p>
    <w:bookmarkEnd w:id="1685"/>
    <w:bookmarkStart w:name="z1829" w:id="1686"/>
    <w:p>
      <w:pPr>
        <w:spacing w:after="0"/>
        <w:ind w:left="0"/>
        <w:jc w:val="both"/>
      </w:pPr>
      <w:r>
        <w:rPr>
          <w:rFonts w:ascii="Times New Roman"/>
          <w:b w:val="false"/>
          <w:i w:val="false"/>
          <w:color w:val="000000"/>
          <w:sz w:val="28"/>
        </w:rPr>
        <w:t>
      3) қордың активтерін инвестициялық басқару жөніндегі барлық операцияларды Қазақстан Республикасының Ұлттық Банкінде есепке алу;</w:t>
      </w:r>
    </w:p>
    <w:bookmarkEnd w:id="1686"/>
    <w:bookmarkStart w:name="z1830" w:id="1687"/>
    <w:p>
      <w:pPr>
        <w:spacing w:after="0"/>
        <w:ind w:left="0"/>
        <w:jc w:val="both"/>
      </w:pPr>
      <w:r>
        <w:rPr>
          <w:rFonts w:ascii="Times New Roman"/>
          <w:b w:val="false"/>
          <w:i w:val="false"/>
          <w:color w:val="000000"/>
          <w:sz w:val="28"/>
        </w:rPr>
        <w:t>
      4) қордың меншікті қаражаты мен активтерін бөлек есепке алуды жүргізу;</w:t>
      </w:r>
    </w:p>
    <w:bookmarkEnd w:id="1687"/>
    <w:bookmarkStart w:name="z1831" w:id="1688"/>
    <w:p>
      <w:pPr>
        <w:spacing w:after="0"/>
        <w:ind w:left="0"/>
        <w:jc w:val="both"/>
      </w:pPr>
      <w:r>
        <w:rPr>
          <w:rFonts w:ascii="Times New Roman"/>
          <w:b w:val="false"/>
          <w:i w:val="false"/>
          <w:color w:val="000000"/>
          <w:sz w:val="28"/>
        </w:rPr>
        <w:t>
      5) жыл сайынғы тәуелсіз аудит жүргізу;</w:t>
      </w:r>
    </w:p>
    <w:bookmarkEnd w:id="1688"/>
    <w:bookmarkStart w:name="z1832" w:id="1689"/>
    <w:p>
      <w:pPr>
        <w:spacing w:after="0"/>
        <w:ind w:left="0"/>
        <w:jc w:val="both"/>
      </w:pPr>
      <w:r>
        <w:rPr>
          <w:rFonts w:ascii="Times New Roman"/>
          <w:b w:val="false"/>
          <w:i w:val="false"/>
          <w:color w:val="000000"/>
          <w:sz w:val="28"/>
        </w:rPr>
        <w:t>
      6) қордың Қазақстан Республикасының бухгалтерлік есеп пен қаржылық есептілік туралы заңнамасында белгіленген тәртіппен тұрақты қаржылық есептілікті ұсынуы;</w:t>
      </w:r>
    </w:p>
    <w:bookmarkEnd w:id="1689"/>
    <w:bookmarkStart w:name="z1833" w:id="1690"/>
    <w:p>
      <w:pPr>
        <w:spacing w:after="0"/>
        <w:ind w:left="0"/>
        <w:jc w:val="both"/>
      </w:pPr>
      <w:r>
        <w:rPr>
          <w:rFonts w:ascii="Times New Roman"/>
          <w:b w:val="false"/>
          <w:i w:val="false"/>
          <w:color w:val="000000"/>
          <w:sz w:val="28"/>
        </w:rPr>
        <w:t>
      7) қордың активтерін инвестициялау үшін қаржы құралдарының тізбесін айқындау арқылы қамтамасыз етіледі.";</w:t>
      </w:r>
    </w:p>
    <w:bookmarkEnd w:id="1690"/>
    <w:bookmarkStart w:name="z1834" w:id="16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10-бапта</w:t>
      </w:r>
      <w:r>
        <w:rPr>
          <w:rFonts w:ascii="Times New Roman"/>
          <w:b w:val="false"/>
          <w:i w:val="false"/>
          <w:color w:val="000000"/>
          <w:sz w:val="28"/>
        </w:rPr>
        <w:t>:</w:t>
      </w:r>
    </w:p>
    <w:bookmarkEnd w:id="1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p>
    <w:bookmarkStart w:name="z1836" w:id="1692"/>
    <w:p>
      <w:pPr>
        <w:spacing w:after="0"/>
        <w:ind w:left="0"/>
        <w:jc w:val="both"/>
      </w:pPr>
      <w:r>
        <w:rPr>
          <w:rFonts w:ascii="Times New Roman"/>
          <w:b w:val="false"/>
          <w:i w:val="false"/>
          <w:color w:val="000000"/>
          <w:sz w:val="28"/>
        </w:rPr>
        <w:t>
      мынадай мазмұндағы 4-1) тармақшамен толықтырылсын:</w:t>
      </w:r>
    </w:p>
    <w:bookmarkEnd w:id="1692"/>
    <w:bookmarkStart w:name="z1837" w:id="1693"/>
    <w:p>
      <w:pPr>
        <w:spacing w:after="0"/>
        <w:ind w:left="0"/>
        <w:jc w:val="both"/>
      </w:pPr>
      <w:r>
        <w:rPr>
          <w:rFonts w:ascii="Times New Roman"/>
          <w:b w:val="false"/>
          <w:i w:val="false"/>
          <w:color w:val="000000"/>
          <w:sz w:val="28"/>
        </w:rPr>
        <w:t>
      "4-1) қордың комиссиялық сыйақысының пайыздық мөлшерлемесінің шекті шамасын белгілейді;";</w:t>
      </w:r>
    </w:p>
    <w:bookmarkEnd w:id="1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bookmarkStart w:name="z1839" w:id="16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841" w:id="1695"/>
    <w:p>
      <w:pPr>
        <w:spacing w:after="0"/>
        <w:ind w:left="0"/>
        <w:jc w:val="both"/>
      </w:pPr>
      <w:r>
        <w:rPr>
          <w:rFonts w:ascii="Times New Roman"/>
          <w:b w:val="false"/>
          <w:i w:val="false"/>
          <w:color w:val="000000"/>
          <w:sz w:val="28"/>
        </w:rPr>
        <w:t>
      "5) қордың қызметін қамтамасыз етуге жіберілетін, қордың активтерінен алынатын комиссиялық сыйақының пайыздық мөлшерлемесінің шекті шамасын белгілеу туралы ұсынысты әзірлейді;";</w:t>
      </w:r>
    </w:p>
    <w:bookmarkEnd w:id="1695"/>
    <w:bookmarkStart w:name="z1842" w:id="1696"/>
    <w:p>
      <w:pPr>
        <w:spacing w:after="0"/>
        <w:ind w:left="0"/>
        <w:jc w:val="both"/>
      </w:pPr>
      <w:r>
        <w:rPr>
          <w:rFonts w:ascii="Times New Roman"/>
          <w:b w:val="false"/>
          <w:i w:val="false"/>
          <w:color w:val="000000"/>
          <w:sz w:val="28"/>
        </w:rPr>
        <w:t>
      мынадай мазмұндағы 5-1) тармақшамен толықтырылсын:</w:t>
      </w:r>
    </w:p>
    <w:bookmarkEnd w:id="1696"/>
    <w:bookmarkStart w:name="z1843" w:id="1697"/>
    <w:p>
      <w:pPr>
        <w:spacing w:after="0"/>
        <w:ind w:left="0"/>
        <w:jc w:val="both"/>
      </w:pPr>
      <w:r>
        <w:rPr>
          <w:rFonts w:ascii="Times New Roman"/>
          <w:b w:val="false"/>
          <w:i w:val="false"/>
          <w:color w:val="000000"/>
          <w:sz w:val="28"/>
        </w:rPr>
        <w:t>
      "5-1) жыл сайын Қазақстан Республикасының Үкіметі белгілеген шекті шама шеңберінде қордың комиссиялық сыйақысының пайыздық мөлшерлемесінің шамасын белгілейді;";</w:t>
      </w:r>
    </w:p>
    <w:bookmarkEnd w:id="1697"/>
    <w:bookmarkStart w:name="z1844" w:id="1698"/>
    <w:p>
      <w:pPr>
        <w:spacing w:after="0"/>
        <w:ind w:left="0"/>
        <w:jc w:val="both"/>
      </w:pPr>
      <w:r>
        <w:rPr>
          <w:rFonts w:ascii="Times New Roman"/>
          <w:b w:val="false"/>
          <w:i w:val="false"/>
          <w:color w:val="000000"/>
          <w:sz w:val="28"/>
        </w:rPr>
        <w:t>
      мынадай мазмұндағы 5-2) тармақшамен толықтырылсын:</w:t>
      </w:r>
    </w:p>
    <w:bookmarkEnd w:id="1698"/>
    <w:bookmarkStart w:name="z1845" w:id="1699"/>
    <w:p>
      <w:pPr>
        <w:spacing w:after="0"/>
        <w:ind w:left="0"/>
        <w:jc w:val="both"/>
      </w:pPr>
      <w:r>
        <w:rPr>
          <w:rFonts w:ascii="Times New Roman"/>
          <w:b w:val="false"/>
          <w:i w:val="false"/>
          <w:color w:val="000000"/>
          <w:sz w:val="28"/>
        </w:rPr>
        <w:t>
      "5-2) қордың комиссиялық сыйақы алу қағидаларын бекітеді;";</w:t>
      </w:r>
    </w:p>
    <w:bookmarkEnd w:id="1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848" w:id="1700"/>
    <w:p>
      <w:pPr>
        <w:spacing w:after="0"/>
        <w:ind w:left="0"/>
        <w:jc w:val="both"/>
      </w:pPr>
      <w:r>
        <w:rPr>
          <w:rFonts w:ascii="Times New Roman"/>
          <w:b w:val="false"/>
          <w:i w:val="false"/>
          <w:color w:val="000000"/>
          <w:sz w:val="28"/>
        </w:rPr>
        <w:t>
      "7) қордың медициналық көмек көрсетуге арналған қаражат бойынша есептілікті ұсыну нысандары мен мерзімдерін бекітеді;";</w:t>
      </w:r>
    </w:p>
    <w:bookmarkEnd w:id="1700"/>
    <w:bookmarkStart w:name="z1849" w:id="1701"/>
    <w:p>
      <w:pPr>
        <w:spacing w:after="0"/>
        <w:ind w:left="0"/>
        <w:jc w:val="both"/>
      </w:pPr>
      <w:r>
        <w:rPr>
          <w:rFonts w:ascii="Times New Roman"/>
          <w:b w:val="false"/>
          <w:i w:val="false"/>
          <w:color w:val="000000"/>
          <w:sz w:val="28"/>
        </w:rPr>
        <w:t>
      мынадай мазмұндағы 10-1) тармақшамен толықтырылсын:</w:t>
      </w:r>
    </w:p>
    <w:bookmarkEnd w:id="1701"/>
    <w:bookmarkStart w:name="z1850" w:id="1702"/>
    <w:p>
      <w:pPr>
        <w:spacing w:after="0"/>
        <w:ind w:left="0"/>
        <w:jc w:val="both"/>
      </w:pPr>
      <w:r>
        <w:rPr>
          <w:rFonts w:ascii="Times New Roman"/>
          <w:b w:val="false"/>
          <w:i w:val="false"/>
          <w:color w:val="000000"/>
          <w:sz w:val="28"/>
        </w:rPr>
        <w:t>
      "10-1) Қазақстан Республикасының Ұлттық Банкімен, мемлекеттік және бюджеттік жоспарлау жөніндегі орталық уәкілетті органдармен келісу бойынша қор активтерін инвестициялауға арналған қаржы құралдарының тізбесін айқындайды;";</w:t>
      </w:r>
    </w:p>
    <w:bookmarkEnd w:id="1702"/>
    <w:bookmarkStart w:name="z1851" w:id="1703"/>
    <w:p>
      <w:pPr>
        <w:spacing w:after="0"/>
        <w:ind w:left="0"/>
        <w:jc w:val="both"/>
      </w:pPr>
      <w:r>
        <w:rPr>
          <w:rFonts w:ascii="Times New Roman"/>
          <w:b w:val="false"/>
          <w:i w:val="false"/>
          <w:color w:val="000000"/>
          <w:sz w:val="28"/>
        </w:rPr>
        <w:t xml:space="preserve">
      4) 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703"/>
    <w:bookmarkStart w:name="z1852" w:id="1704"/>
    <w:p>
      <w:pPr>
        <w:spacing w:after="0"/>
        <w:ind w:left="0"/>
        <w:jc w:val="both"/>
      </w:pPr>
      <w:r>
        <w:rPr>
          <w:rFonts w:ascii="Times New Roman"/>
          <w:b w:val="false"/>
          <w:i w:val="false"/>
          <w:color w:val="000000"/>
          <w:sz w:val="28"/>
        </w:rPr>
        <w:t>
      "3. Медициналық көрсетілетін қызметтерді тұтынушылар "Халық денсаулығы және денсаулық сақтау жүйесі туралы" Қазақстан Республикасы Кодексінің 80 және 82-баптарында көзделген міндеттерді, сондай-ақ Қазақстан Республикасының заңдарында көзделген өзге де міндеттерді атқарады.";</w:t>
      </w:r>
    </w:p>
    <w:bookmarkEnd w:id="1704"/>
    <w:bookmarkStart w:name="z1853" w:id="1705"/>
    <w:p>
      <w:pPr>
        <w:spacing w:after="0"/>
        <w:ind w:left="0"/>
        <w:jc w:val="both"/>
      </w:pPr>
      <w:r>
        <w:rPr>
          <w:rFonts w:ascii="Times New Roman"/>
          <w:b w:val="false"/>
          <w:i w:val="false"/>
          <w:color w:val="000000"/>
          <w:sz w:val="28"/>
        </w:rPr>
        <w:t xml:space="preserve">
      5) 18-баптың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1705"/>
    <w:bookmarkStart w:name="z1854" w:id="1706"/>
    <w:p>
      <w:pPr>
        <w:spacing w:after="0"/>
        <w:ind w:left="0"/>
        <w:jc w:val="both"/>
      </w:pPr>
      <w:r>
        <w:rPr>
          <w:rFonts w:ascii="Times New Roman"/>
          <w:b w:val="false"/>
          <w:i w:val="false"/>
          <w:color w:val="000000"/>
          <w:sz w:val="28"/>
        </w:rPr>
        <w:t>
      "5. Қордың активтері және тегін медициналық көмектің кепілдік берілген көлеміне бөлінетін нысаналы жарна қаражаты Қазақстан Республикасының Ұлттық Банкінде ашылған шоттарда орналастырылады және тек қана мынадай мақсаттарға пайдаланылуы мүмкін:</w:t>
      </w:r>
    </w:p>
    <w:bookmarkEnd w:id="1706"/>
    <w:bookmarkStart w:name="z1855" w:id="1707"/>
    <w:p>
      <w:pPr>
        <w:spacing w:after="0"/>
        <w:ind w:left="0"/>
        <w:jc w:val="both"/>
      </w:pPr>
      <w:r>
        <w:rPr>
          <w:rFonts w:ascii="Times New Roman"/>
          <w:b w:val="false"/>
          <w:i w:val="false"/>
          <w:color w:val="000000"/>
          <w:sz w:val="28"/>
        </w:rPr>
        <w:t>
      1) міндетті әлеуметтік медициналық сақтандыру жүйесінде және тегін медициналық көмектің кепілдік берілген көлемі шеңберінде медициналық көмек көрсету бойынша денсаулық сақтау субъектілерінің көрсетілетін қызметтеріне ақы төлеу;</w:t>
      </w:r>
    </w:p>
    <w:bookmarkEnd w:id="1707"/>
    <w:bookmarkStart w:name="z1856" w:id="1708"/>
    <w:p>
      <w:pPr>
        <w:spacing w:after="0"/>
        <w:ind w:left="0"/>
        <w:jc w:val="both"/>
      </w:pPr>
      <w:r>
        <w:rPr>
          <w:rFonts w:ascii="Times New Roman"/>
          <w:b w:val="false"/>
          <w:i w:val="false"/>
          <w:color w:val="000000"/>
          <w:sz w:val="28"/>
        </w:rPr>
        <w:t>
      2) тегін медициналық көмектің кепілдік берілген көлеміне бөлінетін нысаналы жарна қаражатын қоспағанда, қаржы құралдарына орналастыру;</w:t>
      </w:r>
    </w:p>
    <w:bookmarkEnd w:id="1708"/>
    <w:bookmarkStart w:name="z1857" w:id="1709"/>
    <w:p>
      <w:pPr>
        <w:spacing w:after="0"/>
        <w:ind w:left="0"/>
        <w:jc w:val="both"/>
      </w:pPr>
      <w:r>
        <w:rPr>
          <w:rFonts w:ascii="Times New Roman"/>
          <w:b w:val="false"/>
          <w:i w:val="false"/>
          <w:color w:val="000000"/>
          <w:sz w:val="28"/>
        </w:rPr>
        <w:t>
      3) аударымдардың және (немесе) жарналардың артық төленген сомаларын, қате есепке жазылған өзге де қаражатты қайтару.</w:t>
      </w:r>
    </w:p>
    <w:bookmarkEnd w:id="1709"/>
    <w:bookmarkStart w:name="z1858" w:id="1710"/>
    <w:p>
      <w:pPr>
        <w:spacing w:after="0"/>
        <w:ind w:left="0"/>
        <w:jc w:val="both"/>
      </w:pPr>
      <w:r>
        <w:rPr>
          <w:rFonts w:ascii="Times New Roman"/>
          <w:b w:val="false"/>
          <w:i w:val="false"/>
          <w:color w:val="000000"/>
          <w:sz w:val="28"/>
        </w:rPr>
        <w:t>
      6. Қордың активтері және тегін медициналық көмектің кепілдік берілген көлеміне бөлінетін нысаналы жарна қаражаты:</w:t>
      </w:r>
    </w:p>
    <w:bookmarkEnd w:id="1710"/>
    <w:bookmarkStart w:name="z1859" w:id="1711"/>
    <w:p>
      <w:pPr>
        <w:spacing w:after="0"/>
        <w:ind w:left="0"/>
        <w:jc w:val="both"/>
      </w:pPr>
      <w:r>
        <w:rPr>
          <w:rFonts w:ascii="Times New Roman"/>
          <w:b w:val="false"/>
          <w:i w:val="false"/>
          <w:color w:val="000000"/>
          <w:sz w:val="28"/>
        </w:rPr>
        <w:t>
      1) кепіл нысанасы бола алмайды;</w:t>
      </w:r>
    </w:p>
    <w:bookmarkEnd w:id="1711"/>
    <w:bookmarkStart w:name="z1860" w:id="1712"/>
    <w:p>
      <w:pPr>
        <w:spacing w:after="0"/>
        <w:ind w:left="0"/>
        <w:jc w:val="both"/>
      </w:pPr>
      <w:r>
        <w:rPr>
          <w:rFonts w:ascii="Times New Roman"/>
          <w:b w:val="false"/>
          <w:i w:val="false"/>
          <w:color w:val="000000"/>
          <w:sz w:val="28"/>
        </w:rPr>
        <w:t>
      2) оларды кредиторлардың талабы бойынша өндіріп алуға болмайды;</w:t>
      </w:r>
    </w:p>
    <w:bookmarkEnd w:id="1712"/>
    <w:bookmarkStart w:name="z1861" w:id="1713"/>
    <w:p>
      <w:pPr>
        <w:spacing w:after="0"/>
        <w:ind w:left="0"/>
        <w:jc w:val="both"/>
      </w:pPr>
      <w:r>
        <w:rPr>
          <w:rFonts w:ascii="Times New Roman"/>
          <w:b w:val="false"/>
          <w:i w:val="false"/>
          <w:color w:val="000000"/>
          <w:sz w:val="28"/>
        </w:rPr>
        <w:t>
      3) мүлікке тыйым салу немесе өзгеше түрде ауыртпалық салу нысанасы бола алмайды;</w:t>
      </w:r>
    </w:p>
    <w:bookmarkEnd w:id="1713"/>
    <w:bookmarkStart w:name="z1862" w:id="1714"/>
    <w:p>
      <w:pPr>
        <w:spacing w:after="0"/>
        <w:ind w:left="0"/>
        <w:jc w:val="both"/>
      </w:pPr>
      <w:r>
        <w:rPr>
          <w:rFonts w:ascii="Times New Roman"/>
          <w:b w:val="false"/>
          <w:i w:val="false"/>
          <w:color w:val="000000"/>
          <w:sz w:val="28"/>
        </w:rPr>
        <w:t>
      4) оларды қордың және үшінші тұлғалардың міндеттемелері бойынша инкассолық өкіммен өндіріп алуға болмайды;</w:t>
      </w:r>
    </w:p>
    <w:bookmarkEnd w:id="1714"/>
    <w:bookmarkStart w:name="z1863" w:id="1715"/>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21-бабында</w:t>
      </w:r>
      <w:r>
        <w:rPr>
          <w:rFonts w:ascii="Times New Roman"/>
          <w:b w:val="false"/>
          <w:i w:val="false"/>
          <w:color w:val="000000"/>
          <w:sz w:val="28"/>
        </w:rPr>
        <w:t xml:space="preserve"> көзделген жағдайларды қоспағанда, оларды сенімгерлік басқаруға беруге болмайды;</w:t>
      </w:r>
    </w:p>
    <w:bookmarkEnd w:id="1715"/>
    <w:bookmarkStart w:name="z1864" w:id="1716"/>
    <w:p>
      <w:pPr>
        <w:spacing w:after="0"/>
        <w:ind w:left="0"/>
        <w:jc w:val="both"/>
      </w:pPr>
      <w:r>
        <w:rPr>
          <w:rFonts w:ascii="Times New Roman"/>
          <w:b w:val="false"/>
          <w:i w:val="false"/>
          <w:color w:val="000000"/>
          <w:sz w:val="28"/>
        </w:rPr>
        <w:t>
      6) мерзімінде орындалмаған салықтық міндеттеменің орындалуын қамтамасыз ету нысанасы бола алмайды.";</w:t>
      </w:r>
    </w:p>
    <w:bookmarkEnd w:id="1716"/>
    <w:bookmarkStart w:name="z1865" w:id="1717"/>
    <w:p>
      <w:pPr>
        <w:spacing w:after="0"/>
        <w:ind w:left="0"/>
        <w:jc w:val="both"/>
      </w:pPr>
      <w:r>
        <w:rPr>
          <w:rFonts w:ascii="Times New Roman"/>
          <w:b w:val="false"/>
          <w:i w:val="false"/>
          <w:color w:val="000000"/>
          <w:sz w:val="28"/>
        </w:rPr>
        <w:t xml:space="preserve">
      6)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717"/>
    <w:bookmarkStart w:name="z1866" w:id="1718"/>
    <w:p>
      <w:pPr>
        <w:spacing w:after="0"/>
        <w:ind w:left="0"/>
        <w:jc w:val="both"/>
      </w:pPr>
      <w:r>
        <w:rPr>
          <w:rFonts w:ascii="Times New Roman"/>
          <w:b w:val="false"/>
          <w:i w:val="false"/>
          <w:color w:val="000000"/>
          <w:sz w:val="28"/>
        </w:rPr>
        <w:t>
      "1. Қор өз қызметін инвестициялық қызметтен түсетін түсімдерді шегергендегі қордың активтерінен алынатын комиссиялық сыйақы есебінен жүзеге асырады. Комиссиялық сыйақы көрсетілетін қызметтерді сатып алу шартынан туындайтын, тегін медициналық көмектің кепілдік берілген көлемі шеңберінде және (немесе) міндетті әлеуметтік медициналық сақтандыру жүйесінде қызметтер көрсеткені үшін қордың ақы төлеуі жөніндегі міндеттемелерді, сондай-ақ тегін медициналық көмектің кепілдік берілген көлемі шеңберінде артық төленген міндеттемелерді орындау нысанасы болып табылмайды.";</w:t>
      </w:r>
    </w:p>
    <w:bookmarkEnd w:id="1718"/>
    <w:bookmarkStart w:name="z1867" w:id="17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1719"/>
    <w:bookmarkStart w:name="z1868" w:id="1720"/>
    <w:p>
      <w:pPr>
        <w:spacing w:after="0"/>
        <w:ind w:left="0"/>
        <w:jc w:val="both"/>
      </w:pPr>
      <w:r>
        <w:rPr>
          <w:rFonts w:ascii="Times New Roman"/>
          <w:b w:val="false"/>
          <w:i w:val="false"/>
          <w:color w:val="000000"/>
          <w:sz w:val="28"/>
        </w:rPr>
        <w:t xml:space="preserve">
      "22-бап. Есеп және есептілік </w:t>
      </w:r>
    </w:p>
    <w:bookmarkEnd w:id="1720"/>
    <w:bookmarkStart w:name="z1869" w:id="1721"/>
    <w:p>
      <w:pPr>
        <w:spacing w:after="0"/>
        <w:ind w:left="0"/>
        <w:jc w:val="both"/>
      </w:pPr>
      <w:r>
        <w:rPr>
          <w:rFonts w:ascii="Times New Roman"/>
          <w:b w:val="false"/>
          <w:i w:val="false"/>
          <w:color w:val="000000"/>
          <w:sz w:val="28"/>
        </w:rPr>
        <w:t>
      1. Қор Қазақстан Республикасының бухгалтерлік есеп және қаржылық есептілік туралы заңнамасында белгіленген тәртіппен меншікті қаражаты бойынша бухгалтерлік есеп жүргізеді, қаржылық есептілікті жасайды және ұсынады.</w:t>
      </w:r>
    </w:p>
    <w:bookmarkEnd w:id="1721"/>
    <w:bookmarkStart w:name="z1870" w:id="1722"/>
    <w:p>
      <w:pPr>
        <w:spacing w:after="0"/>
        <w:ind w:left="0"/>
        <w:jc w:val="both"/>
      </w:pPr>
      <w:r>
        <w:rPr>
          <w:rFonts w:ascii="Times New Roman"/>
          <w:b w:val="false"/>
          <w:i w:val="false"/>
          <w:color w:val="000000"/>
          <w:sz w:val="28"/>
        </w:rPr>
        <w:t>
      2. Міндетті әлеуметтік медициналық сақтандыру жүйесінде және тегін медициналық көмектің кепілдік берілген көлемі шеңберінде медициналық көмек көрсету бойынша денсаулық сақтау субъектілерінің қызметтеріне ақы төлеу қаражаты бойынша қор:</w:t>
      </w:r>
    </w:p>
    <w:bookmarkEnd w:id="1722"/>
    <w:bookmarkStart w:name="z1871" w:id="1723"/>
    <w:p>
      <w:pPr>
        <w:spacing w:after="0"/>
        <w:ind w:left="0"/>
        <w:jc w:val="both"/>
      </w:pPr>
      <w:r>
        <w:rPr>
          <w:rFonts w:ascii="Times New Roman"/>
          <w:b w:val="false"/>
          <w:i w:val="false"/>
          <w:color w:val="000000"/>
          <w:sz w:val="28"/>
        </w:rPr>
        <w:t>
      Қазақстан Республикасының бухгалтерлік есеп және қаржылық есептілік туралы заңнамасында белгіленген тәртіппен бухгалтерлік есепті жүргізеді;</w:t>
      </w:r>
    </w:p>
    <w:bookmarkEnd w:id="1723"/>
    <w:bookmarkStart w:name="z1872" w:id="1724"/>
    <w:p>
      <w:pPr>
        <w:spacing w:after="0"/>
        <w:ind w:left="0"/>
        <w:jc w:val="both"/>
      </w:pPr>
      <w:r>
        <w:rPr>
          <w:rFonts w:ascii="Times New Roman"/>
          <w:b w:val="false"/>
          <w:i w:val="false"/>
          <w:color w:val="000000"/>
          <w:sz w:val="28"/>
        </w:rPr>
        <w:t>
      Қазақстан Республикасының әлеуметтік медициналық сақтандыру саласындағы заңнамасында белгіленген тәртіппен есептілікті жасайды және ұсынады.";</w:t>
      </w:r>
    </w:p>
    <w:bookmarkEnd w:id="1724"/>
    <w:bookmarkStart w:name="z1873" w:id="17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23-бапта</w:t>
      </w:r>
      <w:r>
        <w:rPr>
          <w:rFonts w:ascii="Times New Roman"/>
          <w:b w:val="false"/>
          <w:i w:val="false"/>
          <w:color w:val="000000"/>
          <w:sz w:val="28"/>
        </w:rPr>
        <w:t>:</w:t>
      </w:r>
    </w:p>
    <w:bookmarkEnd w:id="1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75" w:id="1726"/>
    <w:p>
      <w:pPr>
        <w:spacing w:after="0"/>
        <w:ind w:left="0"/>
        <w:jc w:val="both"/>
      </w:pPr>
      <w:r>
        <w:rPr>
          <w:rFonts w:ascii="Times New Roman"/>
          <w:b w:val="false"/>
          <w:i w:val="false"/>
          <w:color w:val="000000"/>
          <w:sz w:val="28"/>
        </w:rPr>
        <w:t>
      "1. Қордың қаржылық есептілігіне және медициналық көмек көрсетуге арналған қаражат бойынша есептілігіне аудит Қазақстан Республикасының аудиторлық қызмет туралы заңнамасына сәйкес жүзеге асырылады.";</w:t>
      </w:r>
    </w:p>
    <w:bookmarkEnd w:id="1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Start w:name="z1877" w:id="1727"/>
    <w:p>
      <w:pPr>
        <w:spacing w:after="0"/>
        <w:ind w:left="0"/>
        <w:jc w:val="both"/>
      </w:pPr>
      <w:r>
        <w:rPr>
          <w:rFonts w:ascii="Times New Roman"/>
          <w:b w:val="false"/>
          <w:i w:val="false"/>
          <w:color w:val="000000"/>
          <w:sz w:val="28"/>
        </w:rPr>
        <w:t xml:space="preserve">
      9) 36-баптың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27"/>
    <w:bookmarkStart w:name="z1878" w:id="1728"/>
    <w:p>
      <w:pPr>
        <w:spacing w:after="0"/>
        <w:ind w:left="0"/>
        <w:jc w:val="both"/>
      </w:pPr>
      <w:r>
        <w:rPr>
          <w:rFonts w:ascii="Times New Roman"/>
          <w:b w:val="false"/>
          <w:i w:val="false"/>
          <w:color w:val="000000"/>
          <w:sz w:val="28"/>
        </w:rPr>
        <w:t>
      "2. Денсаулық сақтау субъектілерінің қызметтеріне ақы төлеу көрсетілетін қызметтерді сатып алу шарты талаптарының негізінде қордың активтері және тегін медициналық көмектің кепілдік берілген көлеміне бөлінетін нысаналы жарна қаражаты есебінен жүзеге асырылады.".</w:t>
      </w:r>
    </w:p>
    <w:bookmarkEnd w:id="1728"/>
    <w:bookmarkStart w:name="z1879" w:id="1729"/>
    <w:p>
      <w:pPr>
        <w:spacing w:after="0"/>
        <w:ind w:left="0"/>
        <w:jc w:val="both"/>
      </w:pPr>
      <w:r>
        <w:rPr>
          <w:rFonts w:ascii="Times New Roman"/>
          <w:b w:val="false"/>
          <w:i w:val="false"/>
          <w:color w:val="000000"/>
          <w:sz w:val="28"/>
        </w:rPr>
        <w:t xml:space="preserve">
      133.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29"/>
    <w:bookmarkStart w:name="z1880" w:id="1730"/>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бірінші абзацы мынадай редакцияда жазылсын:</w:t>
      </w:r>
    </w:p>
    <w:bookmarkEnd w:id="1730"/>
    <w:bookmarkStart w:name="z1881" w:id="1731"/>
    <w:p>
      <w:pPr>
        <w:spacing w:after="0"/>
        <w:ind w:left="0"/>
        <w:jc w:val="both"/>
      </w:pPr>
      <w:r>
        <w:rPr>
          <w:rFonts w:ascii="Times New Roman"/>
          <w:b w:val="false"/>
          <w:i w:val="false"/>
          <w:color w:val="000000"/>
          <w:sz w:val="28"/>
        </w:rPr>
        <w:t>
      "2. Сыбайлас жемқорлық тәуекелдерін сыртқы талдауды сыбайлас жемқорлыққа қарсы іс-қимыл жөніндегі уәкілетті орган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1731"/>
    <w:bookmarkStart w:name="z1882" w:id="1732"/>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732"/>
    <w:bookmarkStart w:name="z1883" w:id="1733"/>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тәртіппен және мерзімдерде ұсынады.";</w:t>
      </w:r>
    </w:p>
    <w:bookmarkEnd w:id="1733"/>
    <w:bookmarkStart w:name="z1884" w:id="1734"/>
    <w:p>
      <w:pPr>
        <w:spacing w:after="0"/>
        <w:ind w:left="0"/>
        <w:jc w:val="both"/>
      </w:pPr>
      <w:r>
        <w:rPr>
          <w:rFonts w:ascii="Times New Roman"/>
          <w:b w:val="false"/>
          <w:i w:val="false"/>
          <w:color w:val="000000"/>
          <w:sz w:val="28"/>
        </w:rPr>
        <w:t xml:space="preserve">
      3) 24-баптың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734"/>
    <w:bookmarkStart w:name="z1885" w:id="1735"/>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bookmarkEnd w:id="1735"/>
    <w:bookmarkStart w:name="z1886" w:id="1736"/>
    <w:p>
      <w:pPr>
        <w:spacing w:after="0"/>
        <w:ind w:left="0"/>
        <w:jc w:val="both"/>
      </w:pPr>
      <w:r>
        <w:rPr>
          <w:rFonts w:ascii="Times New Roman"/>
          <w:b w:val="false"/>
          <w:i w:val="false"/>
          <w:color w:val="000000"/>
          <w:sz w:val="28"/>
        </w:rPr>
        <w:t xml:space="preserve">
      134.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36"/>
    <w:bookmarkStart w:name="z1887" w:id="1737"/>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737"/>
    <w:bookmarkStart w:name="z1888" w:id="1738"/>
    <w:p>
      <w:pPr>
        <w:spacing w:after="0"/>
        <w:ind w:left="0"/>
        <w:jc w:val="both"/>
      </w:pPr>
      <w:r>
        <w:rPr>
          <w:rFonts w:ascii="Times New Roman"/>
          <w:b w:val="false"/>
          <w:i w:val="false"/>
          <w:color w:val="000000"/>
          <w:sz w:val="28"/>
        </w:rPr>
        <w:t>
      "4. Орталық мемлекеттік органдар аппараттарының басшыларына орталық мемлекеттік органдардың бірінші басшыларының және олардың орынбасарларының міндеттерін, сондай-ақ мемлекеттік органдар аппараттары басшыларының міндеттерін орталық мемлекеттік органдардың бірінші басшыларына және олардың орынбасарларына жүктеуге жол берілмейді.</w:t>
      </w:r>
    </w:p>
    <w:bookmarkEnd w:id="1738"/>
    <w:bookmarkStart w:name="z1889" w:id="1739"/>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әкімдері аппараттары басшыларының міндеттерін әкімдердің орынбасарларына жергілікті бюджеттен қаржыландырылатын жетекшілік ететін атқарушы органдар бөлігінде жүктеуге ғана жол беріледі.";</w:t>
      </w:r>
    </w:p>
    <w:bookmarkEnd w:id="1739"/>
    <w:bookmarkStart w:name="z1890" w:id="1740"/>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740"/>
    <w:bookmarkStart w:name="z1891" w:id="1741"/>
    <w:p>
      <w:pPr>
        <w:spacing w:after="0"/>
        <w:ind w:left="0"/>
        <w:jc w:val="both"/>
      </w:pPr>
      <w:r>
        <w:rPr>
          <w:rFonts w:ascii="Times New Roman"/>
          <w:b w:val="false"/>
          <w:i w:val="false"/>
          <w:color w:val="000000"/>
          <w:sz w:val="28"/>
        </w:rPr>
        <w:t>
      "5. Мемлекеттік қызметшілердің мүлкін сенімгерлік басқаруға беру қағидаларын уәкілетті орган бекітеді.";</w:t>
      </w:r>
    </w:p>
    <w:bookmarkEnd w:id="1741"/>
    <w:bookmarkStart w:name="z1892" w:id="1742"/>
    <w:p>
      <w:pPr>
        <w:spacing w:after="0"/>
        <w:ind w:left="0"/>
        <w:jc w:val="both"/>
      </w:pPr>
      <w:r>
        <w:rPr>
          <w:rFonts w:ascii="Times New Roman"/>
          <w:b w:val="false"/>
          <w:i w:val="false"/>
          <w:color w:val="000000"/>
          <w:sz w:val="28"/>
        </w:rPr>
        <w:t xml:space="preserve">
      3) 30-баптың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мынадай редакцияда жазылсын:</w:t>
      </w:r>
    </w:p>
    <w:bookmarkEnd w:id="1742"/>
    <w:bookmarkStart w:name="z1893" w:id="1743"/>
    <w:p>
      <w:pPr>
        <w:spacing w:after="0"/>
        <w:ind w:left="0"/>
        <w:jc w:val="both"/>
      </w:pPr>
      <w:r>
        <w:rPr>
          <w:rFonts w:ascii="Times New Roman"/>
          <w:b w:val="false"/>
          <w:i w:val="false"/>
          <w:color w:val="000000"/>
          <w:sz w:val="28"/>
        </w:rPr>
        <w:t>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 Қауіпсіздік Кеңесі Аппаратының, Қазақстан Республикасы Президенті Әкімшілігінің, Қазақстан Республикасы Үкіметі Аппаратының мемлекеттік әкімшілік қызметшісіне олардың мемлекеттік лауазымы мен лауазымдық өкілеттіктерін растайтын құжат болып табылатын қызметтік куәлік беріледі.";</w:t>
      </w:r>
    </w:p>
    <w:bookmarkEnd w:id="1743"/>
    <w:bookmarkStart w:name="z1894" w:id="1744"/>
    <w:p>
      <w:pPr>
        <w:spacing w:after="0"/>
        <w:ind w:left="0"/>
        <w:jc w:val="both"/>
      </w:pPr>
      <w:r>
        <w:rPr>
          <w:rFonts w:ascii="Times New Roman"/>
          <w:b w:val="false"/>
          <w:i w:val="false"/>
          <w:color w:val="000000"/>
          <w:sz w:val="28"/>
        </w:rPr>
        <w:t xml:space="preserve">
      4) 60-баптың </w:t>
      </w:r>
      <w:r>
        <w:rPr>
          <w:rFonts w:ascii="Times New Roman"/>
          <w:b w:val="false"/>
          <w:i w:val="false"/>
          <w:color w:val="000000"/>
          <w:sz w:val="28"/>
        </w:rPr>
        <w:t>3-1-тармағында</w:t>
      </w:r>
      <w:r>
        <w:rPr>
          <w:rFonts w:ascii="Times New Roman"/>
          <w:b w:val="false"/>
          <w:i w:val="false"/>
          <w:color w:val="000000"/>
          <w:sz w:val="28"/>
        </w:rPr>
        <w:t>:</w:t>
      </w:r>
    </w:p>
    <w:bookmarkEnd w:id="1744"/>
    <w:bookmarkStart w:name="z1895" w:id="1745"/>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745"/>
    <w:bookmarkStart w:name="z1896" w:id="1746"/>
    <w:p>
      <w:pPr>
        <w:spacing w:after="0"/>
        <w:ind w:left="0"/>
        <w:jc w:val="both"/>
      </w:pPr>
      <w:r>
        <w:rPr>
          <w:rFonts w:ascii="Times New Roman"/>
          <w:b w:val="false"/>
          <w:i w:val="false"/>
          <w:color w:val="000000"/>
          <w:sz w:val="28"/>
        </w:rPr>
        <w:t>
      "3-1. Осы тармақтың 1), 2), 3), 4), 4-1)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bookmarkEnd w:id="1746"/>
    <w:bookmarkStart w:name="z1897" w:id="1747"/>
    <w:p>
      <w:pPr>
        <w:spacing w:after="0"/>
        <w:ind w:left="0"/>
        <w:jc w:val="both"/>
      </w:pPr>
      <w:r>
        <w:rPr>
          <w:rFonts w:ascii="Times New Roman"/>
          <w:b w:val="false"/>
          <w:i w:val="false"/>
          <w:color w:val="000000"/>
          <w:sz w:val="28"/>
        </w:rPr>
        <w:t>
      мынадай мазмұндағы 4-1) тармақшамен толықтырылсын:</w:t>
      </w:r>
    </w:p>
    <w:bookmarkEnd w:id="1747"/>
    <w:bookmarkStart w:name="z1898" w:id="1748"/>
    <w:p>
      <w:pPr>
        <w:spacing w:after="0"/>
        <w:ind w:left="0"/>
        <w:jc w:val="both"/>
      </w:pPr>
      <w:r>
        <w:rPr>
          <w:rFonts w:ascii="Times New Roman"/>
          <w:b w:val="false"/>
          <w:i w:val="false"/>
          <w:color w:val="000000"/>
          <w:sz w:val="28"/>
        </w:rPr>
        <w:t>
      "4-1) өзінің орынбасары, өзі жетекшілік ететін, жергілікті бюджеттен қаржыландырылатын атқарушы органның басшысы, облыс, республикалық маңызы бар қала және астана әкімі аппаратының өзіне тікелей бағынысты құрылымдық бөлімшесінің басшысы сыбайлас жемқорлық қылмыс жасаған кезде – облыс, республикалық маңызы бар қала және астана әкімі аппаратының басшысы;".</w:t>
      </w:r>
    </w:p>
    <w:bookmarkEnd w:id="1748"/>
    <w:bookmarkStart w:name="z1899" w:id="1749"/>
    <w:p>
      <w:pPr>
        <w:spacing w:after="0"/>
        <w:ind w:left="0"/>
        <w:jc w:val="both"/>
      </w:pPr>
      <w:r>
        <w:rPr>
          <w:rFonts w:ascii="Times New Roman"/>
          <w:b w:val="false"/>
          <w:i w:val="false"/>
          <w:color w:val="000000"/>
          <w:sz w:val="28"/>
        </w:rPr>
        <w:t xml:space="preserve">
      135.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49"/>
    <w:bookmarkStart w:name="z1900" w:id="17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4), 6-2) және 7) тармақшалары алып тасталсын;</w:t>
      </w:r>
    </w:p>
    <w:bookmarkEnd w:id="1750"/>
    <w:bookmarkStart w:name="z1901" w:id="1751"/>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51"/>
    <w:bookmarkStart w:name="z1902" w:id="1752"/>
    <w:p>
      <w:pPr>
        <w:spacing w:after="0"/>
        <w:ind w:left="0"/>
        <w:jc w:val="both"/>
      </w:pPr>
      <w:r>
        <w:rPr>
          <w:rFonts w:ascii="Times New Roman"/>
          <w:b w:val="false"/>
          <w:i w:val="false"/>
          <w:color w:val="000000"/>
          <w:sz w:val="28"/>
        </w:rPr>
        <w:t>
      "1) ақпараттандыру саласындағы мемлекеттік саясатты қалыптастырады және іске асырады;";</w:t>
      </w:r>
    </w:p>
    <w:bookmarkEnd w:id="1752"/>
    <w:bookmarkStart w:name="z1903" w:id="1753"/>
    <w:p>
      <w:pPr>
        <w:spacing w:after="0"/>
        <w:ind w:left="0"/>
        <w:jc w:val="both"/>
      </w:pPr>
      <w:r>
        <w:rPr>
          <w:rFonts w:ascii="Times New Roman"/>
          <w:b w:val="false"/>
          <w:i w:val="false"/>
          <w:color w:val="000000"/>
          <w:sz w:val="28"/>
        </w:rPr>
        <w:t xml:space="preserve">
      3) 36-баптың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753"/>
    <w:bookmarkStart w:name="z1904" w:id="1754"/>
    <w:p>
      <w:pPr>
        <w:spacing w:after="0"/>
        <w:ind w:left="0"/>
        <w:jc w:val="both"/>
      </w:pPr>
      <w:r>
        <w:rPr>
          <w:rFonts w:ascii="Times New Roman"/>
          <w:b w:val="false"/>
          <w:i w:val="false"/>
          <w:color w:val="000000"/>
          <w:sz w:val="28"/>
        </w:rPr>
        <w:t>
      "8. Электрондық ақпараттық ресурстарда қамтылған дербес деректерді сақтауды меншік иесі және (немесе) оператор, сондай-ақ үшінші тұлға уәкілетті орган айқындайтын тәртіпке сәйкес дербес деректерді қорғау жөнінде қажетті шаралар қабылдай отырып, Қазақстан Республикасының аумағындағы серверлік үй-жайда орналасқан электрондық базада жүзеге асырады.".</w:t>
      </w:r>
    </w:p>
    <w:bookmarkEnd w:id="1754"/>
    <w:bookmarkStart w:name="z1905" w:id="1755"/>
    <w:p>
      <w:pPr>
        <w:spacing w:after="0"/>
        <w:ind w:left="0"/>
        <w:jc w:val="both"/>
      </w:pPr>
      <w:r>
        <w:rPr>
          <w:rFonts w:ascii="Times New Roman"/>
          <w:b w:val="false"/>
          <w:i w:val="false"/>
          <w:color w:val="000000"/>
          <w:sz w:val="28"/>
        </w:rPr>
        <w:t xml:space="preserve">
      136. "Органикалық өнім өндіру туралы" 2015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55"/>
    <w:bookmarkStart w:name="z1906" w:id="17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756"/>
    <w:bookmarkStart w:name="z1907" w:id="1757"/>
    <w:p>
      <w:pPr>
        <w:spacing w:after="0"/>
        <w:ind w:left="0"/>
        <w:jc w:val="both"/>
      </w:pPr>
      <w:r>
        <w:rPr>
          <w:rFonts w:ascii="Times New Roman"/>
          <w:b w:val="false"/>
          <w:i w:val="false"/>
          <w:color w:val="000000"/>
          <w:sz w:val="28"/>
        </w:rPr>
        <w:t>
      "6-бап. Қазақстан Республикасы Үкіметінің органикалық өнім өндіру саласындағы құзыреті</w:t>
      </w:r>
    </w:p>
    <w:bookmarkEnd w:id="1757"/>
    <w:bookmarkStart w:name="z1908" w:id="1758"/>
    <w:p>
      <w:pPr>
        <w:spacing w:after="0"/>
        <w:ind w:left="0"/>
        <w:jc w:val="both"/>
      </w:pPr>
      <w:r>
        <w:rPr>
          <w:rFonts w:ascii="Times New Roman"/>
          <w:b w:val="false"/>
          <w:i w:val="false"/>
          <w:color w:val="000000"/>
          <w:sz w:val="28"/>
        </w:rPr>
        <w:t>
      Қазақстан Республикасының Үкіметі органикалық өнім өндіру саласындағы мемлекеттік саясаттың негізгі бағыттарын әзірлейді және олардың жүзеге асырылуын ұйымдастырады.";</w:t>
      </w:r>
    </w:p>
    <w:bookmarkEnd w:id="1758"/>
    <w:bookmarkStart w:name="z1909" w:id="1759"/>
    <w:p>
      <w:pPr>
        <w:spacing w:after="0"/>
        <w:ind w:left="0"/>
        <w:jc w:val="both"/>
      </w:pPr>
      <w:r>
        <w:rPr>
          <w:rFonts w:ascii="Times New Roman"/>
          <w:b w:val="false"/>
          <w:i w:val="false"/>
          <w:color w:val="000000"/>
          <w:sz w:val="28"/>
        </w:rPr>
        <w:t xml:space="preserve">
      2) 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59"/>
    <w:bookmarkStart w:name="z1910" w:id="1760"/>
    <w:p>
      <w:pPr>
        <w:spacing w:after="0"/>
        <w:ind w:left="0"/>
        <w:jc w:val="both"/>
      </w:pPr>
      <w:r>
        <w:rPr>
          <w:rFonts w:ascii="Times New Roman"/>
          <w:b w:val="false"/>
          <w:i w:val="false"/>
          <w:color w:val="000000"/>
          <w:sz w:val="28"/>
        </w:rPr>
        <w:t>
      "1) органикалық өнім өндіру саласындағы мемлекеттік саясатты қалыптастырады және іске асырады, сондай-ақ салааралық үйлестіруді жүзеге асырады;".</w:t>
      </w:r>
    </w:p>
    <w:bookmarkEnd w:id="1760"/>
    <w:bookmarkStart w:name="z1911" w:id="1761"/>
    <w:p>
      <w:pPr>
        <w:spacing w:after="0"/>
        <w:ind w:left="0"/>
        <w:jc w:val="both"/>
      </w:pPr>
      <w:r>
        <w:rPr>
          <w:rFonts w:ascii="Times New Roman"/>
          <w:b w:val="false"/>
          <w:i w:val="false"/>
          <w:color w:val="000000"/>
          <w:sz w:val="28"/>
        </w:rPr>
        <w:t xml:space="preserve">
      137.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61"/>
    <w:bookmarkStart w:name="z1912" w:id="17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762"/>
    <w:bookmarkStart w:name="z1913" w:id="1763"/>
    <w:p>
      <w:pPr>
        <w:spacing w:after="0"/>
        <w:ind w:left="0"/>
        <w:jc w:val="both"/>
      </w:pPr>
      <w:r>
        <w:rPr>
          <w:rFonts w:ascii="Times New Roman"/>
          <w:b w:val="false"/>
          <w:i w:val="false"/>
          <w:color w:val="000000"/>
          <w:sz w:val="28"/>
        </w:rPr>
        <w:t>
      "15-бап. Қазақстан Республикасы Үкіметінің мемлекеттік сатып алу саласындағы құзыреті</w:t>
      </w:r>
    </w:p>
    <w:bookmarkEnd w:id="1763"/>
    <w:bookmarkStart w:name="z1914" w:id="1764"/>
    <w:p>
      <w:pPr>
        <w:spacing w:after="0"/>
        <w:ind w:left="0"/>
        <w:jc w:val="both"/>
      </w:pPr>
      <w:r>
        <w:rPr>
          <w:rFonts w:ascii="Times New Roman"/>
          <w:b w:val="false"/>
          <w:i w:val="false"/>
          <w:color w:val="000000"/>
          <w:sz w:val="28"/>
        </w:rPr>
        <w:t>
      Қазақстан Республикасының Үкіметі мемлекеттік сатып алу саласындағы мемлекеттік саясаттың негізгі бағыттарын әзірлейді және олардың жүзеге асырылуын ұйымдастырады.";</w:t>
      </w:r>
    </w:p>
    <w:bookmarkEnd w:id="1764"/>
    <w:bookmarkStart w:name="z1915" w:id="17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w:t>
      </w:r>
      <w:r>
        <w:rPr>
          <w:rFonts w:ascii="Times New Roman"/>
          <w:b w:val="false"/>
          <w:i w:val="false"/>
          <w:color w:val="000000"/>
          <w:sz w:val="28"/>
        </w:rPr>
        <w:t xml:space="preserve"> мынадай мазмұндағы 1-1) тармақшамен толықтырылсын:</w:t>
      </w:r>
    </w:p>
    <w:bookmarkEnd w:id="1765"/>
    <w:bookmarkStart w:name="z1916" w:id="1766"/>
    <w:p>
      <w:pPr>
        <w:spacing w:after="0"/>
        <w:ind w:left="0"/>
        <w:jc w:val="both"/>
      </w:pPr>
      <w:r>
        <w:rPr>
          <w:rFonts w:ascii="Times New Roman"/>
          <w:b w:val="false"/>
          <w:i w:val="false"/>
          <w:color w:val="000000"/>
          <w:sz w:val="28"/>
        </w:rPr>
        <w:t>
      "1-1) мемлекеттік сатып алу саласындағы мемлекеттік саясатты қалыптастырады және іске асырады және оның жүзеге асырылуын ұйымдастырады;";</w:t>
      </w:r>
    </w:p>
    <w:bookmarkEnd w:id="1766"/>
    <w:bookmarkStart w:name="z1917" w:id="1767"/>
    <w:p>
      <w:pPr>
        <w:spacing w:after="0"/>
        <w:ind w:left="0"/>
        <w:jc w:val="both"/>
      </w:pPr>
      <w:r>
        <w:rPr>
          <w:rFonts w:ascii="Times New Roman"/>
          <w:b w:val="false"/>
          <w:i w:val="false"/>
          <w:color w:val="000000"/>
          <w:sz w:val="28"/>
        </w:rPr>
        <w:t xml:space="preserve">
      3) 39-баптың </w:t>
      </w:r>
      <w:r>
        <w:rPr>
          <w:rFonts w:ascii="Times New Roman"/>
          <w:b w:val="false"/>
          <w:i w:val="false"/>
          <w:color w:val="000000"/>
          <w:sz w:val="28"/>
        </w:rPr>
        <w:t>3-тармағында</w:t>
      </w:r>
      <w:r>
        <w:rPr>
          <w:rFonts w:ascii="Times New Roman"/>
          <w:b w:val="false"/>
          <w:i w:val="false"/>
          <w:color w:val="000000"/>
          <w:sz w:val="28"/>
        </w:rPr>
        <w:t>:</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тармақшаның</w:t>
      </w:r>
      <w:r>
        <w:rPr>
          <w:rFonts w:ascii="Times New Roman"/>
          <w:b w:val="false"/>
          <w:i w:val="false"/>
          <w:color w:val="000000"/>
          <w:sz w:val="28"/>
        </w:rPr>
        <w:t xml:space="preserve"> бірінші абзацы мынадай редакцияда жазылсын:</w:t>
      </w:r>
    </w:p>
    <w:bookmarkStart w:name="z1919" w:id="1768"/>
    <w:p>
      <w:pPr>
        <w:spacing w:after="0"/>
        <w:ind w:left="0"/>
        <w:jc w:val="both"/>
      </w:pPr>
      <w:r>
        <w:rPr>
          <w:rFonts w:ascii="Times New Roman"/>
          <w:b w:val="false"/>
          <w:i w:val="false"/>
          <w:color w:val="000000"/>
          <w:sz w:val="28"/>
        </w:rPr>
        <w:t>
      "29) қылмыстық-атқару (пенитенциарлық) жүйесі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кәсiпорындарының тiзбесiн уәкілетті органмен және бәсекелестікті қорғау және монополистік қызметті шектеу саласындағы уәкілетті органмен келісу бойынша Қазақстан Республикасының ішкі істер органдары жүйесіне басшылықты жүзеге асыратын орталық атқарушы орган бекітеді.";</w:t>
      </w:r>
    </w:p>
    <w:bookmarkEnd w:id="1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тармақшадағы</w:t>
      </w:r>
      <w:r>
        <w:rPr>
          <w:rFonts w:ascii="Times New Roman"/>
          <w:b w:val="false"/>
          <w:i w:val="false"/>
          <w:color w:val="000000"/>
          <w:sz w:val="28"/>
        </w:rPr>
        <w:t xml:space="preserve"> "тауарлар мен" деген сөздер "тауарларды, жұмыстарды және" деген сөздермен ауыстырылсын;</w:t>
      </w:r>
    </w:p>
    <w:bookmarkStart w:name="z1921" w:id="17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41-баптың</w:t>
      </w:r>
      <w:r>
        <w:rPr>
          <w:rFonts w:ascii="Times New Roman"/>
          <w:b w:val="false"/>
          <w:i w:val="false"/>
          <w:color w:val="000000"/>
          <w:sz w:val="28"/>
        </w:rPr>
        <w:t xml:space="preserve"> 6-тармағы мынадай редакцияда жазылсын:</w:t>
      </w:r>
    </w:p>
    <w:bookmarkEnd w:id="1769"/>
    <w:bookmarkStart w:name="z1922" w:id="1770"/>
    <w:p>
      <w:pPr>
        <w:spacing w:after="0"/>
        <w:ind w:left="0"/>
        <w:jc w:val="both"/>
      </w:pPr>
      <w:r>
        <w:rPr>
          <w:rFonts w:ascii="Times New Roman"/>
          <w:b w:val="false"/>
          <w:i w:val="false"/>
          <w:color w:val="000000"/>
          <w:sz w:val="28"/>
        </w:rPr>
        <w:t xml:space="preserve">
      "6. Осы баптың 1-тармағының талабы олар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46) тармақшалары</w:t>
      </w:r>
      <w:r>
        <w:rPr>
          <w:rFonts w:ascii="Times New Roman"/>
          <w:b w:val="false"/>
          <w:i w:val="false"/>
          <w:color w:val="000000"/>
          <w:sz w:val="28"/>
        </w:rPr>
        <w:t xml:space="preserve"> негізінде жүзеге асырылатын мемлекеттік сатып алуға қолданылмайды.";</w:t>
      </w:r>
    </w:p>
    <w:bookmarkEnd w:id="1770"/>
    <w:bookmarkStart w:name="z1923" w:id="1771"/>
    <w:p>
      <w:pPr>
        <w:spacing w:after="0"/>
        <w:ind w:left="0"/>
        <w:jc w:val="both"/>
      </w:pPr>
      <w:r>
        <w:rPr>
          <w:rFonts w:ascii="Times New Roman"/>
          <w:b w:val="false"/>
          <w:i w:val="false"/>
          <w:color w:val="000000"/>
          <w:sz w:val="28"/>
        </w:rPr>
        <w:t xml:space="preserve">
      5) 50-баптың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771"/>
    <w:bookmarkStart w:name="z1924" w:id="1772"/>
    <w:p>
      <w:pPr>
        <w:spacing w:after="0"/>
        <w:ind w:left="0"/>
        <w:jc w:val="both"/>
      </w:pPr>
      <w:r>
        <w:rPr>
          <w:rFonts w:ascii="Times New Roman"/>
          <w:b w:val="false"/>
          <w:i w:val="false"/>
          <w:color w:val="000000"/>
          <w:sz w:val="28"/>
        </w:rPr>
        <w:t>
      "3. Ерекше тәртіп қолданылатын мемлекеттік сатып алуды жүзеге асыру тәртібін уәкілетті орган айқындайды.";</w:t>
      </w:r>
    </w:p>
    <w:bookmarkEnd w:id="1772"/>
    <w:bookmarkStart w:name="z1925" w:id="1773"/>
    <w:p>
      <w:pPr>
        <w:spacing w:after="0"/>
        <w:ind w:left="0"/>
        <w:jc w:val="both"/>
      </w:pPr>
      <w:r>
        <w:rPr>
          <w:rFonts w:ascii="Times New Roman"/>
          <w:b w:val="false"/>
          <w:i w:val="false"/>
          <w:color w:val="000000"/>
          <w:sz w:val="28"/>
        </w:rPr>
        <w:t xml:space="preserve">
      6) 51-баптың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773"/>
    <w:bookmarkStart w:name="z1926" w:id="1774"/>
    <w:p>
      <w:pPr>
        <w:spacing w:after="0"/>
        <w:ind w:left="0"/>
        <w:jc w:val="both"/>
      </w:pPr>
      <w:r>
        <w:rPr>
          <w:rFonts w:ascii="Times New Roman"/>
          <w:b w:val="false"/>
          <w:i w:val="false"/>
          <w:color w:val="000000"/>
          <w:sz w:val="28"/>
        </w:rPr>
        <w:t>
      "3.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уәкілетті органмен және бәсекелестікті қорғау және монополистік қызметті шектеу саласындағы уәкілетті органмен келісу бойынша халықты әлеуметтік қорғау саласындағы уәкілетті орган айқындайды.".</w:t>
      </w:r>
    </w:p>
    <w:bookmarkEnd w:id="1774"/>
    <w:bookmarkStart w:name="z1927" w:id="1775"/>
    <w:p>
      <w:pPr>
        <w:spacing w:after="0"/>
        <w:ind w:left="0"/>
        <w:jc w:val="both"/>
      </w:pPr>
      <w:r>
        <w:rPr>
          <w:rFonts w:ascii="Times New Roman"/>
          <w:b w:val="false"/>
          <w:i w:val="false"/>
          <w:color w:val="000000"/>
          <w:sz w:val="28"/>
        </w:rPr>
        <w:t xml:space="preserve">
      138.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75"/>
    <w:bookmarkStart w:name="z1928" w:id="17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4), 5), 8) және 9) тармақшалары алып тасталсын;</w:t>
      </w:r>
    </w:p>
    <w:bookmarkEnd w:id="1776"/>
    <w:bookmarkStart w:name="z1929" w:id="17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8) және 18) тармақшаларындағы "әзірлейді" деген сөз "бекітеді" деген сөзбен ауыстырылсын.</w:t>
      </w:r>
    </w:p>
    <w:bookmarkEnd w:id="1777"/>
    <w:bookmarkStart w:name="z1930" w:id="1778"/>
    <w:p>
      <w:pPr>
        <w:spacing w:after="0"/>
        <w:ind w:left="0"/>
        <w:jc w:val="both"/>
      </w:pPr>
      <w:r>
        <w:rPr>
          <w:rFonts w:ascii="Times New Roman"/>
          <w:b w:val="false"/>
          <w:i w:val="false"/>
          <w:color w:val="000000"/>
          <w:sz w:val="28"/>
        </w:rPr>
        <w:t xml:space="preserve">
      139.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78"/>
    <w:bookmarkStart w:name="z1931" w:id="17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5) тармақшасы алып тасталсын;</w:t>
      </w:r>
    </w:p>
    <w:bookmarkEnd w:id="1779"/>
    <w:bookmarkStart w:name="z1932" w:id="17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 тармақшасы мынадай редакцияда жазылсын:</w:t>
      </w:r>
    </w:p>
    <w:bookmarkEnd w:id="1780"/>
    <w:bookmarkStart w:name="z1933" w:id="1781"/>
    <w:p>
      <w:pPr>
        <w:spacing w:after="0"/>
        <w:ind w:left="0"/>
        <w:jc w:val="both"/>
      </w:pPr>
      <w:r>
        <w:rPr>
          <w:rFonts w:ascii="Times New Roman"/>
          <w:b w:val="false"/>
          <w:i w:val="false"/>
          <w:color w:val="000000"/>
          <w:sz w:val="28"/>
        </w:rPr>
        <w:t>
      "1) бағалы металдарды өндіру, бағалы металдар мен асыл тастардың, құрамында бағалы металдар бар шикізат тауарларының, зергерлік және басқа да бұйымдардың айналымы саласындағы мемлекеттік саясатты қалыптастырады және іске асырады;";</w:t>
      </w:r>
    </w:p>
    <w:bookmarkEnd w:id="1781"/>
    <w:bookmarkStart w:name="z1934" w:id="17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4-тармағы мынадай редакцияда жазылсын:</w:t>
      </w:r>
    </w:p>
    <w:bookmarkEnd w:id="1782"/>
    <w:bookmarkStart w:name="z1935" w:id="1783"/>
    <w:p>
      <w:pPr>
        <w:spacing w:after="0"/>
        <w:ind w:left="0"/>
        <w:jc w:val="both"/>
      </w:pPr>
      <w:r>
        <w:rPr>
          <w:rFonts w:ascii="Times New Roman"/>
          <w:b w:val="false"/>
          <w:i w:val="false"/>
          <w:color w:val="000000"/>
          <w:sz w:val="28"/>
        </w:rPr>
        <w:t>
      "4. Уәкілетті орган айқындағандарды қоспағанда, Қазақстан Республикасының аумағында өндірілген және (немесе) өткізілетін зергерлік және басқа да бұйымдар уәкілетті ұйымдарда міндетті түрде сынамалануға және таңбалануға жатады.".</w:t>
      </w:r>
    </w:p>
    <w:bookmarkEnd w:id="1783"/>
    <w:bookmarkStart w:name="z1936" w:id="1784"/>
    <w:p>
      <w:pPr>
        <w:spacing w:after="0"/>
        <w:ind w:left="0"/>
        <w:jc w:val="both"/>
      </w:pPr>
      <w:r>
        <w:rPr>
          <w:rFonts w:ascii="Times New Roman"/>
          <w:b w:val="false"/>
          <w:i w:val="false"/>
          <w:color w:val="000000"/>
          <w:sz w:val="28"/>
        </w:rPr>
        <w:t xml:space="preserve">
      140.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84"/>
    <w:bookmarkStart w:name="z1937" w:id="1785"/>
    <w:p>
      <w:pPr>
        <w:spacing w:after="0"/>
        <w:ind w:left="0"/>
        <w:jc w:val="both"/>
      </w:pPr>
      <w:r>
        <w:rPr>
          <w:rFonts w:ascii="Times New Roman"/>
          <w:b w:val="false"/>
          <w:i w:val="false"/>
          <w:color w:val="000000"/>
          <w:sz w:val="28"/>
        </w:rPr>
        <w:t xml:space="preserve">
      1) 17-1-баптың </w:t>
      </w:r>
      <w:r>
        <w:rPr>
          <w:rFonts w:ascii="Times New Roman"/>
          <w:b w:val="false"/>
          <w:i w:val="false"/>
          <w:color w:val="000000"/>
          <w:sz w:val="28"/>
        </w:rPr>
        <w:t>10-тармағының</w:t>
      </w:r>
      <w:r>
        <w:rPr>
          <w:rFonts w:ascii="Times New Roman"/>
          <w:b w:val="false"/>
          <w:i w:val="false"/>
          <w:color w:val="000000"/>
          <w:sz w:val="28"/>
        </w:rPr>
        <w:t xml:space="preserve"> үшінші бөлігі мынадай редакцияда жазылсын:</w:t>
      </w:r>
    </w:p>
    <w:bookmarkEnd w:id="1785"/>
    <w:bookmarkStart w:name="z1938" w:id="1786"/>
    <w:p>
      <w:pPr>
        <w:spacing w:after="0"/>
        <w:ind w:left="0"/>
        <w:jc w:val="both"/>
      </w:pPr>
      <w:r>
        <w:rPr>
          <w:rFonts w:ascii="Times New Roman"/>
          <w:b w:val="false"/>
          <w:i w:val="false"/>
          <w:color w:val="000000"/>
          <w:sz w:val="28"/>
        </w:rPr>
        <w:t>
      "Әзірлеуші орган заң жобаларын әзірлеу кезінде Қазақстан Республикасының заңнамасын дамытудың ғылыми тұжырымдамаларын, мемлекет қызметін құқықтық қамтамасыз ету саласында жүргізілген іргелі және қолданбалы ғылыми зерттеулердің нәтижелерін және басқа да материалдарды пайдалануға құқылы.";</w:t>
      </w:r>
    </w:p>
    <w:bookmarkEnd w:id="1786"/>
    <w:bookmarkStart w:name="z1939" w:id="1787"/>
    <w:p>
      <w:pPr>
        <w:spacing w:after="0"/>
        <w:ind w:left="0"/>
        <w:jc w:val="both"/>
      </w:pPr>
      <w:r>
        <w:rPr>
          <w:rFonts w:ascii="Times New Roman"/>
          <w:b w:val="false"/>
          <w:i w:val="false"/>
          <w:color w:val="000000"/>
          <w:sz w:val="28"/>
        </w:rPr>
        <w:t xml:space="preserve">
      2) 18-баптың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алып тасталсын;</w:t>
      </w:r>
    </w:p>
    <w:bookmarkEnd w:id="1787"/>
    <w:bookmarkStart w:name="z1940" w:id="1788"/>
    <w:p>
      <w:pPr>
        <w:spacing w:after="0"/>
        <w:ind w:left="0"/>
        <w:jc w:val="both"/>
      </w:pPr>
      <w:r>
        <w:rPr>
          <w:rFonts w:ascii="Times New Roman"/>
          <w:b w:val="false"/>
          <w:i w:val="false"/>
          <w:color w:val="000000"/>
          <w:sz w:val="28"/>
        </w:rPr>
        <w:t xml:space="preserve">
      3) 24-баптың </w:t>
      </w:r>
      <w:r>
        <w:rPr>
          <w:rFonts w:ascii="Times New Roman"/>
          <w:b w:val="false"/>
          <w:i w:val="false"/>
          <w:color w:val="000000"/>
          <w:sz w:val="28"/>
        </w:rPr>
        <w:t>1-тармағының</w:t>
      </w:r>
      <w:r>
        <w:rPr>
          <w:rFonts w:ascii="Times New Roman"/>
          <w:b w:val="false"/>
          <w:i w:val="false"/>
          <w:color w:val="000000"/>
          <w:sz w:val="28"/>
        </w:rPr>
        <w:t xml:space="preserve"> сегізінші бөлігі алып тасталсын;</w:t>
      </w:r>
    </w:p>
    <w:bookmarkEnd w:id="1788"/>
    <w:bookmarkStart w:name="z1941" w:id="1789"/>
    <w:p>
      <w:pPr>
        <w:spacing w:after="0"/>
        <w:ind w:left="0"/>
        <w:jc w:val="both"/>
      </w:pPr>
      <w:r>
        <w:rPr>
          <w:rFonts w:ascii="Times New Roman"/>
          <w:b w:val="false"/>
          <w:i w:val="false"/>
          <w:color w:val="000000"/>
          <w:sz w:val="28"/>
        </w:rPr>
        <w:t xml:space="preserve">
      4) 33-баптың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789"/>
    <w:bookmarkStart w:name="z1942" w:id="1790"/>
    <w:p>
      <w:pPr>
        <w:spacing w:after="0"/>
        <w:ind w:left="0"/>
        <w:jc w:val="both"/>
      </w:pPr>
      <w:r>
        <w:rPr>
          <w:rFonts w:ascii="Times New Roman"/>
          <w:b w:val="false"/>
          <w:i w:val="false"/>
          <w:color w:val="000000"/>
          <w:sz w:val="28"/>
        </w:rPr>
        <w:t>
      5) 33-1-бапта:</w:t>
      </w:r>
    </w:p>
    <w:bookmarkEnd w:id="1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 Президентінің Әкімшілігімен келісу бойынша Қазақстан Республикасының Үкіметі айқындайтын" деген сөздер "Қазақстан Республикасының заңнамасында айқындалатын"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945" w:id="1791"/>
    <w:p>
      <w:pPr>
        <w:spacing w:after="0"/>
        <w:ind w:left="0"/>
        <w:jc w:val="both"/>
      </w:pPr>
      <w:r>
        <w:rPr>
          <w:rFonts w:ascii="Times New Roman"/>
          <w:b w:val="false"/>
          <w:i w:val="false"/>
          <w:color w:val="000000"/>
          <w:sz w:val="28"/>
        </w:rPr>
        <w:t xml:space="preserve">
      6) 33-2-баптың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791"/>
    <w:bookmarkStart w:name="z1946" w:id="1792"/>
    <w:p>
      <w:pPr>
        <w:spacing w:after="0"/>
        <w:ind w:left="0"/>
        <w:jc w:val="both"/>
      </w:pPr>
      <w:r>
        <w:rPr>
          <w:rFonts w:ascii="Times New Roman"/>
          <w:b w:val="false"/>
          <w:i w:val="false"/>
          <w:color w:val="000000"/>
          <w:sz w:val="28"/>
        </w:rPr>
        <w:t>
      7) 35-1-бапта:</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w:t>
      </w:r>
    </w:p>
    <w:bookmarkStart w:name="z1948" w:id="1793"/>
    <w:p>
      <w:pPr>
        <w:spacing w:after="0"/>
        <w:ind w:left="0"/>
        <w:jc w:val="both"/>
      </w:pPr>
      <w:r>
        <w:rPr>
          <w:rFonts w:ascii="Times New Roman"/>
          <w:b w:val="false"/>
          <w:i w:val="false"/>
          <w:color w:val="000000"/>
          <w:sz w:val="28"/>
        </w:rPr>
        <w:t>
      "5) тізбесін Қазақстан Республикасының Әділет министрлігі бекітетін нормативтік құқықтық актілерге қолданылмайды.";</w:t>
      </w:r>
    </w:p>
    <w:bookmarkEnd w:id="1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950" w:id="17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50-баптың</w:t>
      </w:r>
      <w:r>
        <w:rPr>
          <w:rFonts w:ascii="Times New Roman"/>
          <w:b w:val="false"/>
          <w:i w:val="false"/>
          <w:color w:val="000000"/>
          <w:sz w:val="28"/>
        </w:rPr>
        <w:t xml:space="preserve"> 4-тармағы алып тасталсын;</w:t>
      </w:r>
    </w:p>
    <w:bookmarkEnd w:id="1794"/>
    <w:bookmarkStart w:name="z1951" w:id="17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53-баптың</w:t>
      </w:r>
      <w:r>
        <w:rPr>
          <w:rFonts w:ascii="Times New Roman"/>
          <w:b w:val="false"/>
          <w:i w:val="false"/>
          <w:color w:val="000000"/>
          <w:sz w:val="28"/>
        </w:rPr>
        <w:t xml:space="preserve"> 4-тармағы алып тасталсын.</w:t>
      </w:r>
    </w:p>
    <w:bookmarkEnd w:id="1795"/>
    <w:bookmarkStart w:name="z1952" w:id="1796"/>
    <w:p>
      <w:pPr>
        <w:spacing w:after="0"/>
        <w:ind w:left="0"/>
        <w:jc w:val="both"/>
      </w:pPr>
      <w:r>
        <w:rPr>
          <w:rFonts w:ascii="Times New Roman"/>
          <w:b w:val="false"/>
          <w:i w:val="false"/>
          <w:color w:val="000000"/>
          <w:sz w:val="28"/>
        </w:rPr>
        <w:t xml:space="preserve">
      141.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96"/>
    <w:bookmarkStart w:name="z1953" w:id="17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 тармақшасындағы "құру (айқындау);" деген сөздер "құру (айқындау) жатады." деген сөздермен ауыстырылып, 3) тармақшасы алып тасталсын;</w:t>
      </w:r>
    </w:p>
    <w:bookmarkEnd w:id="1797"/>
    <w:bookmarkStart w:name="z1954" w:id="17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1) тармақшасы мынадай редакцияда жазылсын:</w:t>
      </w:r>
    </w:p>
    <w:bookmarkEnd w:id="1798"/>
    <w:bookmarkStart w:name="z1955" w:id="1799"/>
    <w:p>
      <w:pPr>
        <w:spacing w:after="0"/>
        <w:ind w:left="0"/>
        <w:jc w:val="both"/>
      </w:pPr>
      <w:r>
        <w:rPr>
          <w:rFonts w:ascii="Times New Roman"/>
          <w:b w:val="false"/>
          <w:i w:val="false"/>
          <w:color w:val="000000"/>
          <w:sz w:val="28"/>
        </w:rPr>
        <w:t>
      "1) тұрғын үй құрылысына үлестік қатысу саласындағы мемлекеттік саясатты қалыптастырады және іске асырады;".</w:t>
      </w:r>
    </w:p>
    <w:bookmarkEnd w:id="1799"/>
    <w:bookmarkStart w:name="z1956" w:id="1800"/>
    <w:p>
      <w:pPr>
        <w:spacing w:after="0"/>
        <w:ind w:left="0"/>
        <w:jc w:val="both"/>
      </w:pPr>
      <w:r>
        <w:rPr>
          <w:rFonts w:ascii="Times New Roman"/>
          <w:b w:val="false"/>
          <w:i w:val="false"/>
          <w:color w:val="000000"/>
          <w:sz w:val="28"/>
        </w:rPr>
        <w:t xml:space="preserve">
      142.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00"/>
    <w:bookmarkStart w:name="z1957" w:id="180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1801"/>
    <w:bookmarkStart w:name="z1958" w:id="1802"/>
    <w:p>
      <w:pPr>
        <w:spacing w:after="0"/>
        <w:ind w:left="0"/>
        <w:jc w:val="both"/>
      </w:pPr>
      <w:r>
        <w:rPr>
          <w:rFonts w:ascii="Times New Roman"/>
          <w:b w:val="false"/>
          <w:i w:val="false"/>
          <w:color w:val="000000"/>
          <w:sz w:val="28"/>
        </w:rPr>
        <w:t>
      "13) лотерея операторы – лотерея өткізу жөніндегі қызметті жүзеге асыратын заңды тұлға;";</w:t>
      </w:r>
    </w:p>
    <w:bookmarkEnd w:id="1802"/>
    <w:bookmarkStart w:name="z1959" w:id="18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803"/>
    <w:bookmarkStart w:name="z1960" w:id="1804"/>
    <w:p>
      <w:pPr>
        <w:spacing w:after="0"/>
        <w:ind w:left="0"/>
        <w:jc w:val="both"/>
      </w:pPr>
      <w:r>
        <w:rPr>
          <w:rFonts w:ascii="Times New Roman"/>
          <w:b w:val="false"/>
          <w:i w:val="false"/>
          <w:color w:val="000000"/>
          <w:sz w:val="28"/>
        </w:rPr>
        <w:t>
      "6-бап. Қазақстан Республикасы Үкіметінің құзыреті</w:t>
      </w:r>
    </w:p>
    <w:bookmarkEnd w:id="1804"/>
    <w:bookmarkStart w:name="z1961" w:id="1805"/>
    <w:p>
      <w:pPr>
        <w:spacing w:after="0"/>
        <w:ind w:left="0"/>
        <w:jc w:val="both"/>
      </w:pPr>
      <w:r>
        <w:rPr>
          <w:rFonts w:ascii="Times New Roman"/>
          <w:b w:val="false"/>
          <w:i w:val="false"/>
          <w:color w:val="000000"/>
          <w:sz w:val="28"/>
        </w:rPr>
        <w:t>
      Қазақстан Республикасының Үкіметі лотерея және лотерея қызметі саласындағы мемлекеттік саясаттың негізгі бағыттарын әзірлейді және олардың жүзеге асырылуын ұйымдастырады.";</w:t>
      </w:r>
    </w:p>
    <w:bookmarkEnd w:id="1805"/>
    <w:bookmarkStart w:name="z1962" w:id="18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806"/>
    <w:bookmarkStart w:name="z1963" w:id="1807"/>
    <w:p>
      <w:pPr>
        <w:spacing w:after="0"/>
        <w:ind w:left="0"/>
        <w:jc w:val="both"/>
      </w:pPr>
      <w:r>
        <w:rPr>
          <w:rFonts w:ascii="Times New Roman"/>
          <w:b w:val="false"/>
          <w:i w:val="false"/>
          <w:color w:val="000000"/>
          <w:sz w:val="28"/>
        </w:rPr>
        <w:t>
      1) тармақша мынадай редакцияда жазылсын:</w:t>
      </w:r>
    </w:p>
    <w:bookmarkEnd w:id="1807"/>
    <w:bookmarkStart w:name="z1964" w:id="1808"/>
    <w:p>
      <w:pPr>
        <w:spacing w:after="0"/>
        <w:ind w:left="0"/>
        <w:jc w:val="both"/>
      </w:pPr>
      <w:r>
        <w:rPr>
          <w:rFonts w:ascii="Times New Roman"/>
          <w:b w:val="false"/>
          <w:i w:val="false"/>
          <w:color w:val="000000"/>
          <w:sz w:val="28"/>
        </w:rPr>
        <w:t>
      "1) лотерея және лотерея қызметі саласындағы мемлекеттік саясатты қалыптастырады және іске асырады;";</w:t>
      </w:r>
    </w:p>
    <w:bookmarkEnd w:id="1808"/>
    <w:bookmarkStart w:name="z1965" w:id="1809"/>
    <w:p>
      <w:pPr>
        <w:spacing w:after="0"/>
        <w:ind w:left="0"/>
        <w:jc w:val="both"/>
      </w:pPr>
      <w:r>
        <w:rPr>
          <w:rFonts w:ascii="Times New Roman"/>
          <w:b w:val="false"/>
          <w:i w:val="false"/>
          <w:color w:val="000000"/>
          <w:sz w:val="28"/>
        </w:rPr>
        <w:t>
      мынадай мазмұндағы 1-1) тармақшамен толықтырылсын:</w:t>
      </w:r>
    </w:p>
    <w:bookmarkEnd w:id="1809"/>
    <w:bookmarkStart w:name="z1966" w:id="1810"/>
    <w:p>
      <w:pPr>
        <w:spacing w:after="0"/>
        <w:ind w:left="0"/>
        <w:jc w:val="both"/>
      </w:pPr>
      <w:r>
        <w:rPr>
          <w:rFonts w:ascii="Times New Roman"/>
          <w:b w:val="false"/>
          <w:i w:val="false"/>
          <w:color w:val="000000"/>
          <w:sz w:val="28"/>
        </w:rPr>
        <w:t>
      "1-1) лотерея операторын және оған лотерея өткізу құқығын беру мерзімін айқындайды;".</w:t>
      </w:r>
    </w:p>
    <w:bookmarkEnd w:id="1810"/>
    <w:bookmarkStart w:name="z1967" w:id="1811"/>
    <w:p>
      <w:pPr>
        <w:spacing w:after="0"/>
        <w:ind w:left="0"/>
        <w:jc w:val="both"/>
      </w:pPr>
      <w:r>
        <w:rPr>
          <w:rFonts w:ascii="Times New Roman"/>
          <w:b w:val="false"/>
          <w:i w:val="false"/>
          <w:color w:val="000000"/>
          <w:sz w:val="28"/>
        </w:rPr>
        <w:t xml:space="preserve">
      143.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11"/>
    <w:bookmarkStart w:name="z1968" w:id="1812"/>
    <w:p>
      <w:pPr>
        <w:spacing w:after="0"/>
        <w:ind w:left="0"/>
        <w:jc w:val="both"/>
      </w:pPr>
      <w:r>
        <w:rPr>
          <w:rFonts w:ascii="Times New Roman"/>
          <w:b w:val="false"/>
          <w:i w:val="false"/>
          <w:color w:val="000000"/>
          <w:sz w:val="28"/>
        </w:rPr>
        <w:t xml:space="preserve">
      5-баптың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12"/>
    <w:bookmarkStart w:name="z1969" w:id="1813"/>
    <w:p>
      <w:pPr>
        <w:spacing w:after="0"/>
        <w:ind w:left="0"/>
        <w:jc w:val="both"/>
      </w:pPr>
      <w:r>
        <w:rPr>
          <w:rFonts w:ascii="Times New Roman"/>
          <w:b w:val="false"/>
          <w:i w:val="false"/>
          <w:color w:val="000000"/>
          <w:sz w:val="28"/>
        </w:rPr>
        <w:t>
      "1) пошта саласындағы мемлекеттiк саясатты қалыптастырады және iске асырады;".</w:t>
      </w:r>
    </w:p>
    <w:bookmarkEnd w:id="1813"/>
    <w:bookmarkStart w:name="z1970" w:id="1814"/>
    <w:p>
      <w:pPr>
        <w:spacing w:after="0"/>
        <w:ind w:left="0"/>
        <w:jc w:val="both"/>
      </w:pPr>
      <w:r>
        <w:rPr>
          <w:rFonts w:ascii="Times New Roman"/>
          <w:b w:val="false"/>
          <w:i w:val="false"/>
          <w:color w:val="000000"/>
          <w:sz w:val="28"/>
        </w:rPr>
        <w:t xml:space="preserve">
      144.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14"/>
    <w:bookmarkStart w:name="z1971" w:id="18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1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бөлігінің 5) тармақшасы мынадай редакцияда жазылсын:</w:t>
      </w:r>
    </w:p>
    <w:bookmarkStart w:name="z1973" w:id="1816"/>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1816"/>
    <w:bookmarkStart w:name="z1974" w:id="18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11-тармақтың</w:t>
      </w:r>
      <w:r>
        <w:rPr>
          <w:rFonts w:ascii="Times New Roman"/>
          <w:b w:val="false"/>
          <w:i w:val="false"/>
          <w:color w:val="000000"/>
          <w:sz w:val="28"/>
        </w:rPr>
        <w:t xml:space="preserve"> екінші бөлігіндегі "әлеуметтік медициналық сақтандыру қорының банктік шоттардағы активтеріне" деген сөздер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 деген сөздермен ауыстырылсын.</w:t>
      </w:r>
    </w:p>
    <w:bookmarkEnd w:id="1817"/>
    <w:bookmarkStart w:name="z1975" w:id="1818"/>
    <w:p>
      <w:pPr>
        <w:spacing w:after="0"/>
        <w:ind w:left="0"/>
        <w:jc w:val="both"/>
      </w:pPr>
      <w:r>
        <w:rPr>
          <w:rFonts w:ascii="Times New Roman"/>
          <w:b w:val="false"/>
          <w:i w:val="false"/>
          <w:color w:val="000000"/>
          <w:sz w:val="28"/>
        </w:rPr>
        <w:t xml:space="preserve">
      145. "Волонтерлік қызмет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18"/>
    <w:bookmarkStart w:name="z1976" w:id="18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819"/>
    <w:bookmarkStart w:name="z1977" w:id="1820"/>
    <w:p>
      <w:pPr>
        <w:spacing w:after="0"/>
        <w:ind w:left="0"/>
        <w:jc w:val="both"/>
      </w:pPr>
      <w:r>
        <w:rPr>
          <w:rFonts w:ascii="Times New Roman"/>
          <w:b w:val="false"/>
          <w:i w:val="false"/>
          <w:color w:val="000000"/>
          <w:sz w:val="28"/>
        </w:rPr>
        <w:t>
      "7-бап. Қазақстан Республикасы Үкіметінің волонтерлік қызмет саласындағы құзыреті</w:t>
      </w:r>
    </w:p>
    <w:bookmarkEnd w:id="1820"/>
    <w:bookmarkStart w:name="z1978" w:id="1821"/>
    <w:p>
      <w:pPr>
        <w:spacing w:after="0"/>
        <w:ind w:left="0"/>
        <w:jc w:val="both"/>
      </w:pPr>
      <w:r>
        <w:rPr>
          <w:rFonts w:ascii="Times New Roman"/>
          <w:b w:val="false"/>
          <w:i w:val="false"/>
          <w:color w:val="000000"/>
          <w:sz w:val="28"/>
        </w:rPr>
        <w:t>
      Қазақстан Республикасының Үкіметі волонтерлік қызмет саласындағы мемлекеттік саясаттың негізгі бағыттарын әзірлейді және олардың жүзеге асырылуын ұйымдастырады.";</w:t>
      </w:r>
    </w:p>
    <w:bookmarkEnd w:id="1821"/>
    <w:bookmarkStart w:name="z1979" w:id="18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 тармақшасы мынадай редакцияда жазылсын:</w:t>
      </w:r>
    </w:p>
    <w:bookmarkEnd w:id="1822"/>
    <w:bookmarkStart w:name="z1980" w:id="1823"/>
    <w:p>
      <w:pPr>
        <w:spacing w:after="0"/>
        <w:ind w:left="0"/>
        <w:jc w:val="both"/>
      </w:pPr>
      <w:r>
        <w:rPr>
          <w:rFonts w:ascii="Times New Roman"/>
          <w:b w:val="false"/>
          <w:i w:val="false"/>
          <w:color w:val="000000"/>
          <w:sz w:val="28"/>
        </w:rPr>
        <w:t>
      "1) волонтерлік қызмет саласындағы мемлекеттік саясатты қалыптастырады және іске асырады;".</w:t>
      </w:r>
    </w:p>
    <w:bookmarkEnd w:id="1823"/>
    <w:bookmarkStart w:name="z1981" w:id="1824"/>
    <w:p>
      <w:pPr>
        <w:spacing w:after="0"/>
        <w:ind w:left="0"/>
        <w:jc w:val="both"/>
      </w:pPr>
      <w:r>
        <w:rPr>
          <w:rFonts w:ascii="Times New Roman"/>
          <w:b w:val="false"/>
          <w:i w:val="false"/>
          <w:color w:val="000000"/>
          <w:sz w:val="28"/>
        </w:rPr>
        <w:t xml:space="preserve">
      146. "Жайылымдар туралы" 2017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24"/>
    <w:bookmarkStart w:name="z1982" w:id="18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825"/>
    <w:bookmarkStart w:name="z1983" w:id="1826"/>
    <w:p>
      <w:pPr>
        <w:spacing w:after="0"/>
        <w:ind w:left="0"/>
        <w:jc w:val="both"/>
      </w:pPr>
      <w:r>
        <w:rPr>
          <w:rFonts w:ascii="Times New Roman"/>
          <w:b w:val="false"/>
          <w:i w:val="false"/>
          <w:color w:val="000000"/>
          <w:sz w:val="28"/>
        </w:rPr>
        <w:t>
      "5-бап. Қазақстан Республикасы Үкіметінің құзыреті</w:t>
      </w:r>
    </w:p>
    <w:bookmarkEnd w:id="1826"/>
    <w:bookmarkStart w:name="z1984" w:id="1827"/>
    <w:p>
      <w:pPr>
        <w:spacing w:after="0"/>
        <w:ind w:left="0"/>
        <w:jc w:val="both"/>
      </w:pPr>
      <w:r>
        <w:rPr>
          <w:rFonts w:ascii="Times New Roman"/>
          <w:b w:val="false"/>
          <w:i w:val="false"/>
          <w:color w:val="000000"/>
          <w:sz w:val="28"/>
        </w:rPr>
        <w:t>
      Қазақстан Республикасының Үкіметі жайылымдарды басқару, суландыру және пайдалану саласындағы мемлекеттік саясаттың негізгі бағыттарын әзірлейді және олардың жүзеге асырылуын ұйымдастырады.";</w:t>
      </w:r>
    </w:p>
    <w:bookmarkEnd w:id="1827"/>
    <w:bookmarkStart w:name="z1985" w:id="18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828"/>
    <w:bookmarkStart w:name="z1986" w:id="1829"/>
    <w:p>
      <w:pPr>
        <w:spacing w:after="0"/>
        <w:ind w:left="0"/>
        <w:jc w:val="both"/>
      </w:pPr>
      <w:r>
        <w:rPr>
          <w:rFonts w:ascii="Times New Roman"/>
          <w:b w:val="false"/>
          <w:i w:val="false"/>
          <w:color w:val="000000"/>
          <w:sz w:val="28"/>
        </w:rPr>
        <w:t>
      1) тармақша мынадай редакцияда жазылсын:</w:t>
      </w:r>
    </w:p>
    <w:bookmarkEnd w:id="1829"/>
    <w:bookmarkStart w:name="z1987" w:id="1830"/>
    <w:p>
      <w:pPr>
        <w:spacing w:after="0"/>
        <w:ind w:left="0"/>
        <w:jc w:val="both"/>
      </w:pPr>
      <w:r>
        <w:rPr>
          <w:rFonts w:ascii="Times New Roman"/>
          <w:b w:val="false"/>
          <w:i w:val="false"/>
          <w:color w:val="000000"/>
          <w:sz w:val="28"/>
        </w:rPr>
        <w:t>
      "1) жайылымдарды басқару, суландыру және пайдалану саласындағы мемлекеттік саясатты қалыптастырады және іске асырады және оның жүзеге асырылуын ұйымдастырады;";</w:t>
      </w:r>
    </w:p>
    <w:bookmarkEnd w:id="1830"/>
    <w:bookmarkStart w:name="z1988" w:id="1831"/>
    <w:p>
      <w:pPr>
        <w:spacing w:after="0"/>
        <w:ind w:left="0"/>
        <w:jc w:val="both"/>
      </w:pPr>
      <w:r>
        <w:rPr>
          <w:rFonts w:ascii="Times New Roman"/>
          <w:b w:val="false"/>
          <w:i w:val="false"/>
          <w:color w:val="000000"/>
          <w:sz w:val="28"/>
        </w:rPr>
        <w:t>
      7) тармақша алып тасталсын;</w:t>
      </w:r>
    </w:p>
    <w:bookmarkEnd w:id="1831"/>
    <w:bookmarkStart w:name="z1989" w:id="18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2-1) тармақшамен толықтырылсын:</w:t>
      </w:r>
    </w:p>
    <w:bookmarkEnd w:id="1832"/>
    <w:bookmarkStart w:name="z1990" w:id="1833"/>
    <w:p>
      <w:pPr>
        <w:spacing w:after="0"/>
        <w:ind w:left="0"/>
        <w:jc w:val="both"/>
      </w:pPr>
      <w:r>
        <w:rPr>
          <w:rFonts w:ascii="Times New Roman"/>
          <w:b w:val="false"/>
          <w:i w:val="false"/>
          <w:color w:val="000000"/>
          <w:sz w:val="28"/>
        </w:rPr>
        <w:t>
      "2-1) жайылымдардың оты-суының молдығы және жайылымдық инфрақұрылым объектілерінің жай-күйі туралы деректерді жинауды жүзеге асыру;".</w:t>
      </w:r>
    </w:p>
    <w:bookmarkEnd w:id="1833"/>
    <w:bookmarkStart w:name="z1991" w:id="1834"/>
    <w:p>
      <w:pPr>
        <w:spacing w:after="0"/>
        <w:ind w:left="0"/>
        <w:jc w:val="both"/>
      </w:pPr>
      <w:r>
        <w:rPr>
          <w:rFonts w:ascii="Times New Roman"/>
          <w:b w:val="false"/>
          <w:i w:val="false"/>
          <w:color w:val="000000"/>
          <w:sz w:val="28"/>
        </w:rPr>
        <w:t xml:space="preserve">
      147. "Балаларды денсаулығы мен дамуына зардабын тигізетін ақпараттан қорғау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34"/>
    <w:bookmarkStart w:name="z1992" w:id="18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835"/>
    <w:bookmarkStart w:name="z1993" w:id="1836"/>
    <w:p>
      <w:pPr>
        <w:spacing w:after="0"/>
        <w:ind w:left="0"/>
        <w:jc w:val="both"/>
      </w:pPr>
      <w:r>
        <w:rPr>
          <w:rFonts w:ascii="Times New Roman"/>
          <w:b w:val="false"/>
          <w:i w:val="false"/>
          <w:color w:val="000000"/>
          <w:sz w:val="28"/>
        </w:rPr>
        <w:t>
      "5-бап. Қазақстан Республикасы Үкіметінің құзыреті</w:t>
      </w:r>
    </w:p>
    <w:bookmarkEnd w:id="1836"/>
    <w:bookmarkStart w:name="z1994" w:id="1837"/>
    <w:p>
      <w:pPr>
        <w:spacing w:after="0"/>
        <w:ind w:left="0"/>
        <w:jc w:val="both"/>
      </w:pPr>
      <w:r>
        <w:rPr>
          <w:rFonts w:ascii="Times New Roman"/>
          <w:b w:val="false"/>
          <w:i w:val="false"/>
          <w:color w:val="000000"/>
          <w:sz w:val="28"/>
        </w:rPr>
        <w:t>
      Қазақстан Республикасының Үкіметі балаларды денсаулығы мен дамуына зардабын тигізетін ақпараттан қорғау саласындағы мемлекеттік саясаттың негізгі бағыттарын әзірлейді және олардың жүзеге асырылуын ұйымдастырады.";</w:t>
      </w:r>
    </w:p>
    <w:bookmarkEnd w:id="1837"/>
    <w:bookmarkStart w:name="z1995" w:id="18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 тармақшасы мынадай редакцияда жазылсын:</w:t>
      </w:r>
    </w:p>
    <w:bookmarkEnd w:id="1838"/>
    <w:bookmarkStart w:name="z1996" w:id="1839"/>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қалыптастырады және іске асырады;".</w:t>
      </w:r>
    </w:p>
    <w:bookmarkEnd w:id="1839"/>
    <w:bookmarkStart w:name="z1997" w:id="1840"/>
    <w:p>
      <w:pPr>
        <w:spacing w:after="0"/>
        <w:ind w:left="0"/>
        <w:jc w:val="both"/>
      </w:pPr>
      <w:r>
        <w:rPr>
          <w:rFonts w:ascii="Times New Roman"/>
          <w:b w:val="false"/>
          <w:i w:val="false"/>
          <w:color w:val="000000"/>
          <w:sz w:val="28"/>
        </w:rPr>
        <w:t xml:space="preserve">
      148.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40"/>
    <w:bookmarkStart w:name="z1998" w:id="1841"/>
    <w:p>
      <w:pPr>
        <w:spacing w:after="0"/>
        <w:ind w:left="0"/>
        <w:jc w:val="both"/>
      </w:pPr>
      <w:r>
        <w:rPr>
          <w:rFonts w:ascii="Times New Roman"/>
          <w:b w:val="false"/>
          <w:i w:val="false"/>
          <w:color w:val="000000"/>
          <w:sz w:val="28"/>
        </w:rPr>
        <w:t xml:space="preserve">
      1)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841"/>
    <w:bookmarkStart w:name="z1999" w:id="1842"/>
    <w:p>
      <w:pPr>
        <w:spacing w:after="0"/>
        <w:ind w:left="0"/>
        <w:jc w:val="both"/>
      </w:pPr>
      <w:r>
        <w:rPr>
          <w:rFonts w:ascii="Times New Roman"/>
          <w:b w:val="false"/>
          <w:i w:val="false"/>
          <w:color w:val="000000"/>
          <w:sz w:val="28"/>
        </w:rPr>
        <w:t>
      "3. Мемлекет кешенді әлеуметтік заң көмегін көрсетуге елеулі үлес қосуды ынталандырады.";</w:t>
      </w:r>
    </w:p>
    <w:bookmarkEnd w:id="1842"/>
    <w:bookmarkStart w:name="z2000" w:id="18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1843"/>
    <w:bookmarkStart w:name="z2001" w:id="1844"/>
    <w:p>
      <w:pPr>
        <w:spacing w:after="0"/>
        <w:ind w:left="0"/>
        <w:jc w:val="both"/>
      </w:pPr>
      <w:r>
        <w:rPr>
          <w:rFonts w:ascii="Times New Roman"/>
          <w:b w:val="false"/>
          <w:i w:val="false"/>
          <w:color w:val="000000"/>
          <w:sz w:val="28"/>
        </w:rPr>
        <w:t>
      "22-бап. Қазақстан Республикасы Үкіметінің құзыреті</w:t>
      </w:r>
    </w:p>
    <w:bookmarkEnd w:id="1844"/>
    <w:bookmarkStart w:name="z2002" w:id="1845"/>
    <w:p>
      <w:pPr>
        <w:spacing w:after="0"/>
        <w:ind w:left="0"/>
        <w:jc w:val="both"/>
      </w:pPr>
      <w:r>
        <w:rPr>
          <w:rFonts w:ascii="Times New Roman"/>
          <w:b w:val="false"/>
          <w:i w:val="false"/>
          <w:color w:val="000000"/>
          <w:sz w:val="28"/>
        </w:rPr>
        <w:t>
      Қазақстан Республикасының Үкіметі заң көмегін көрсету саласындағы мемлекеттік саясаттың негізгі бағыттарын әзірлейді.";</w:t>
      </w:r>
    </w:p>
    <w:bookmarkEnd w:id="1845"/>
    <w:bookmarkStart w:name="z2003" w:id="18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23-бапта</w:t>
      </w:r>
      <w:r>
        <w:rPr>
          <w:rFonts w:ascii="Times New Roman"/>
          <w:b w:val="false"/>
          <w:i w:val="false"/>
          <w:color w:val="000000"/>
          <w:sz w:val="28"/>
        </w:rPr>
        <w:t>:</w:t>
      </w:r>
    </w:p>
    <w:bookmarkEnd w:id="1846"/>
    <w:bookmarkStart w:name="z2004" w:id="1847"/>
    <w:p>
      <w:pPr>
        <w:spacing w:after="0"/>
        <w:ind w:left="0"/>
        <w:jc w:val="both"/>
      </w:pPr>
      <w:r>
        <w:rPr>
          <w:rFonts w:ascii="Times New Roman"/>
          <w:b w:val="false"/>
          <w:i w:val="false"/>
          <w:color w:val="000000"/>
          <w:sz w:val="28"/>
        </w:rPr>
        <w:t>
      1) тармақша мынадай редакцияда жазылсын:</w:t>
      </w:r>
    </w:p>
    <w:bookmarkEnd w:id="1847"/>
    <w:bookmarkStart w:name="z2005" w:id="1848"/>
    <w:p>
      <w:pPr>
        <w:spacing w:after="0"/>
        <w:ind w:left="0"/>
        <w:jc w:val="both"/>
      </w:pPr>
      <w:r>
        <w:rPr>
          <w:rFonts w:ascii="Times New Roman"/>
          <w:b w:val="false"/>
          <w:i w:val="false"/>
          <w:color w:val="000000"/>
          <w:sz w:val="28"/>
        </w:rPr>
        <w:t>
      "1) заң көмегін көрсету саласындағы мемлекеттік саясатты қалыптастырады және іске асырады;";</w:t>
      </w:r>
    </w:p>
    <w:bookmarkEnd w:id="1848"/>
    <w:bookmarkStart w:name="z2006" w:id="1849"/>
    <w:p>
      <w:pPr>
        <w:spacing w:after="0"/>
        <w:ind w:left="0"/>
        <w:jc w:val="both"/>
      </w:pPr>
      <w:r>
        <w:rPr>
          <w:rFonts w:ascii="Times New Roman"/>
          <w:b w:val="false"/>
          <w:i w:val="false"/>
          <w:color w:val="000000"/>
          <w:sz w:val="28"/>
        </w:rPr>
        <w:t>
      мынадай мазмұндағы 10-1) тармақшамен толықтырылсын:</w:t>
      </w:r>
    </w:p>
    <w:bookmarkEnd w:id="1849"/>
    <w:bookmarkStart w:name="z2007" w:id="1850"/>
    <w:p>
      <w:pPr>
        <w:spacing w:after="0"/>
        <w:ind w:left="0"/>
        <w:jc w:val="both"/>
      </w:pPr>
      <w:r>
        <w:rPr>
          <w:rFonts w:ascii="Times New Roman"/>
          <w:b w:val="false"/>
          <w:i w:val="false"/>
          <w:color w:val="000000"/>
          <w:sz w:val="28"/>
        </w:rPr>
        <w:t>
      "10-1) адвокат, заң консультанты көрсеткен, мемлекет кепілдік берген заң көмегіне ақы төлеудің және құқықтық консультация беруге, қорғау мен өкілдік етуге, сондай-ақ татуластыру рәсімдерін жүргізуге байланысты шығыстарды өтеу мөлшерлерін белгілейді;";</w:t>
      </w:r>
    </w:p>
    <w:bookmarkEnd w:id="1850"/>
    <w:bookmarkStart w:name="z2008" w:id="18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48-баптың</w:t>
      </w:r>
      <w:r>
        <w:rPr>
          <w:rFonts w:ascii="Times New Roman"/>
          <w:b w:val="false"/>
          <w:i w:val="false"/>
          <w:color w:val="000000"/>
          <w:sz w:val="28"/>
        </w:rPr>
        <w:t xml:space="preserve"> 2-тармағы мынадай редакцияда жазылсын:</w:t>
      </w:r>
    </w:p>
    <w:bookmarkEnd w:id="1851"/>
    <w:bookmarkStart w:name="z2009" w:id="1852"/>
    <w:p>
      <w:pPr>
        <w:spacing w:after="0"/>
        <w:ind w:left="0"/>
        <w:jc w:val="both"/>
      </w:pPr>
      <w:r>
        <w:rPr>
          <w:rFonts w:ascii="Times New Roman"/>
          <w:b w:val="false"/>
          <w:i w:val="false"/>
          <w:color w:val="000000"/>
          <w:sz w:val="28"/>
        </w:rPr>
        <w:t>
      "2. Адвокат көрсететін, мемлекет кепілдік берген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мөлшерлерін уәкілетті орган белгілейді.".</w:t>
      </w:r>
    </w:p>
    <w:bookmarkEnd w:id="1852"/>
    <w:bookmarkStart w:name="z2010" w:id="1853"/>
    <w:p>
      <w:pPr>
        <w:spacing w:after="0"/>
        <w:ind w:left="0"/>
        <w:jc w:val="both"/>
      </w:pPr>
      <w:r>
        <w:rPr>
          <w:rFonts w:ascii="Times New Roman"/>
          <w:b w:val="false"/>
          <w:i w:val="false"/>
          <w:color w:val="000000"/>
          <w:sz w:val="28"/>
        </w:rPr>
        <w:t xml:space="preserve">
      149. "Стандарттау туралы" 2018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53"/>
    <w:bookmarkStart w:name="z2011" w:id="18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 тармақшасы алып тасталсын;</w:t>
      </w:r>
    </w:p>
    <w:bookmarkEnd w:id="1854"/>
    <w:bookmarkStart w:name="z2012" w:id="18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 тармақшасы мынадай редакцияда жазылсын:</w:t>
      </w:r>
    </w:p>
    <w:bookmarkEnd w:id="1855"/>
    <w:bookmarkStart w:name="z2013" w:id="1856"/>
    <w:p>
      <w:pPr>
        <w:spacing w:after="0"/>
        <w:ind w:left="0"/>
        <w:jc w:val="both"/>
      </w:pPr>
      <w:r>
        <w:rPr>
          <w:rFonts w:ascii="Times New Roman"/>
          <w:b w:val="false"/>
          <w:i w:val="false"/>
          <w:color w:val="000000"/>
          <w:sz w:val="28"/>
        </w:rPr>
        <w:t>
      "1) стандарттау саласындағы мемлекеттік саясатты қалыптастыру және іске асыру және оның жүзеге асырылуын ұйымдастыру;".</w:t>
      </w:r>
    </w:p>
    <w:bookmarkEnd w:id="1856"/>
    <w:bookmarkStart w:name="z2014" w:id="1857"/>
    <w:p>
      <w:pPr>
        <w:spacing w:after="0"/>
        <w:ind w:left="0"/>
        <w:jc w:val="both"/>
      </w:pPr>
      <w:r>
        <w:rPr>
          <w:rFonts w:ascii="Times New Roman"/>
          <w:b w:val="false"/>
          <w:i w:val="false"/>
          <w:color w:val="000000"/>
          <w:sz w:val="28"/>
        </w:rPr>
        <w:t xml:space="preserve">
      150.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57"/>
    <w:bookmarkStart w:name="z2015" w:id="18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858"/>
    <w:bookmarkStart w:name="z2016" w:id="1859"/>
    <w:p>
      <w:pPr>
        <w:spacing w:after="0"/>
        <w:ind w:left="0"/>
        <w:jc w:val="both"/>
      </w:pPr>
      <w:r>
        <w:rPr>
          <w:rFonts w:ascii="Times New Roman"/>
          <w:b w:val="false"/>
          <w:i w:val="false"/>
          <w:color w:val="000000"/>
          <w:sz w:val="28"/>
        </w:rPr>
        <w:t>
      "7-бап. Қазақстан Республикасы Үкіметінің құзыреті</w:t>
      </w:r>
    </w:p>
    <w:bookmarkEnd w:id="1859"/>
    <w:bookmarkStart w:name="z2017" w:id="1860"/>
    <w:p>
      <w:pPr>
        <w:spacing w:after="0"/>
        <w:ind w:left="0"/>
        <w:jc w:val="both"/>
      </w:pPr>
      <w:r>
        <w:rPr>
          <w:rFonts w:ascii="Times New Roman"/>
          <w:b w:val="false"/>
          <w:i w:val="false"/>
          <w:color w:val="000000"/>
          <w:sz w:val="28"/>
        </w:rPr>
        <w:t>
      Қазақстан Республикасының Үкіметі табиғи монополиялар салаларындағы мемлекеттік саясаттың негізгі бағыттарын әзірлейді және олардың жүзеге асырылуын ұйымдастырады.";</w:t>
      </w:r>
    </w:p>
    <w:bookmarkEnd w:id="1860"/>
    <w:bookmarkStart w:name="z2018" w:id="18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2) тармақшасы мынадай редакцияда жазылсын:</w:t>
      </w:r>
    </w:p>
    <w:bookmarkEnd w:id="1861"/>
    <w:bookmarkStart w:name="z2019" w:id="1862"/>
    <w:p>
      <w:pPr>
        <w:spacing w:after="0"/>
        <w:ind w:left="0"/>
        <w:jc w:val="both"/>
      </w:pPr>
      <w:r>
        <w:rPr>
          <w:rFonts w:ascii="Times New Roman"/>
          <w:b w:val="false"/>
          <w:i w:val="false"/>
          <w:color w:val="000000"/>
          <w:sz w:val="28"/>
        </w:rPr>
        <w:t>
      "2) табиғи монополиялар салаларындағы мемлекеттік саясатты қалыптастырады және іске асырады және оның жүзеге асырылуын ұйымдастырады;";</w:t>
      </w:r>
    </w:p>
    <w:bookmarkEnd w:id="1862"/>
    <w:bookmarkStart w:name="z2020" w:id="1863"/>
    <w:p>
      <w:pPr>
        <w:spacing w:after="0"/>
        <w:ind w:left="0"/>
        <w:jc w:val="both"/>
      </w:pPr>
      <w:r>
        <w:rPr>
          <w:rFonts w:ascii="Times New Roman"/>
          <w:b w:val="false"/>
          <w:i w:val="false"/>
          <w:color w:val="000000"/>
          <w:sz w:val="28"/>
        </w:rPr>
        <w:t xml:space="preserve">
      3) 23-баптың </w:t>
      </w:r>
      <w:r>
        <w:rPr>
          <w:rFonts w:ascii="Times New Roman"/>
          <w:b w:val="false"/>
          <w:i w:val="false"/>
          <w:color w:val="000000"/>
          <w:sz w:val="28"/>
        </w:rPr>
        <w:t>8-тармағында</w:t>
      </w:r>
      <w:r>
        <w:rPr>
          <w:rFonts w:ascii="Times New Roman"/>
          <w:b w:val="false"/>
          <w:i w:val="false"/>
          <w:color w:val="000000"/>
          <w:sz w:val="28"/>
        </w:rPr>
        <w:t>:</w:t>
      </w:r>
    </w:p>
    <w:bookmarkEnd w:id="1863"/>
    <w:bookmarkStart w:name="z2021" w:id="1864"/>
    <w:p>
      <w:pPr>
        <w:spacing w:after="0"/>
        <w:ind w:left="0"/>
        <w:jc w:val="both"/>
      </w:pPr>
      <w:r>
        <w:rPr>
          <w:rFonts w:ascii="Times New Roman"/>
          <w:b w:val="false"/>
          <w:i w:val="false"/>
          <w:color w:val="000000"/>
          <w:sz w:val="28"/>
        </w:rPr>
        <w:t>
      1), 3), 5), 6) және 7) тармақшалар алып тасталсын;</w:t>
      </w:r>
    </w:p>
    <w:bookmarkEnd w:id="1864"/>
    <w:bookmarkStart w:name="z2022" w:id="1865"/>
    <w:p>
      <w:pPr>
        <w:spacing w:after="0"/>
        <w:ind w:left="0"/>
        <w:jc w:val="both"/>
      </w:pPr>
      <w:r>
        <w:rPr>
          <w:rFonts w:ascii="Times New Roman"/>
          <w:b w:val="false"/>
          <w:i w:val="false"/>
          <w:color w:val="000000"/>
          <w:sz w:val="28"/>
        </w:rPr>
        <w:t>
      мынадай мазмұндағы 8) тармақшамен толықтырылсын:</w:t>
      </w:r>
    </w:p>
    <w:bookmarkEnd w:id="1865"/>
    <w:bookmarkStart w:name="z2023" w:id="1866"/>
    <w:p>
      <w:pPr>
        <w:spacing w:after="0"/>
        <w:ind w:left="0"/>
        <w:jc w:val="both"/>
      </w:pPr>
      <w:r>
        <w:rPr>
          <w:rFonts w:ascii="Times New Roman"/>
          <w:b w:val="false"/>
          <w:i w:val="false"/>
          <w:color w:val="000000"/>
          <w:sz w:val="28"/>
        </w:rPr>
        <w:t>
      "8) Қазақстан Республикасының электр энергетикасы туралы заңнамасына сәйкес электр энергиясын сатып алу жағдайларын қоспағанда, тiкелей стратегиялық тауар өндiрушiлерден жүзеге асырады.";</w:t>
      </w:r>
    </w:p>
    <w:bookmarkEnd w:id="1866"/>
    <w:bookmarkStart w:name="z2024" w:id="1867"/>
    <w:p>
      <w:pPr>
        <w:spacing w:after="0"/>
        <w:ind w:left="0"/>
        <w:jc w:val="both"/>
      </w:pPr>
      <w:r>
        <w:rPr>
          <w:rFonts w:ascii="Times New Roman"/>
          <w:b w:val="false"/>
          <w:i w:val="false"/>
          <w:color w:val="000000"/>
          <w:sz w:val="28"/>
        </w:rPr>
        <w:t xml:space="preserve">
      4) 25-баптың </w:t>
      </w:r>
      <w:r>
        <w:rPr>
          <w:rFonts w:ascii="Times New Roman"/>
          <w:b w:val="false"/>
          <w:i w:val="false"/>
          <w:color w:val="000000"/>
          <w:sz w:val="28"/>
        </w:rPr>
        <w:t>6-1-тармағы</w:t>
      </w:r>
      <w:r>
        <w:rPr>
          <w:rFonts w:ascii="Times New Roman"/>
          <w:b w:val="false"/>
          <w:i w:val="false"/>
          <w:color w:val="000000"/>
          <w:sz w:val="28"/>
        </w:rPr>
        <w:t xml:space="preserve"> мынадай редакцияда жазылсын:</w:t>
      </w:r>
    </w:p>
    <w:bookmarkEnd w:id="1867"/>
    <w:bookmarkStart w:name="z2025" w:id="1868"/>
    <w:p>
      <w:pPr>
        <w:spacing w:after="0"/>
        <w:ind w:left="0"/>
        <w:jc w:val="both"/>
      </w:pPr>
      <w:r>
        <w:rPr>
          <w:rFonts w:ascii="Times New Roman"/>
          <w:b w:val="false"/>
          <w:i w:val="false"/>
          <w:color w:val="000000"/>
          <w:sz w:val="28"/>
        </w:rPr>
        <w:t>
      "6-1. Табиғи монополия субъектілері уәкілетті орган айқындайтын тәртіппен бизнес-әріптестер тізілімін құру, жүргізу және пайдалану үшін Қазақстан Республикасының Ұлттық кәсіпкерлер палатасына ақпарат береді.".</w:t>
      </w:r>
    </w:p>
    <w:bookmarkEnd w:id="1868"/>
    <w:bookmarkStart w:name="z2026" w:id="1869"/>
    <w:p>
      <w:pPr>
        <w:spacing w:after="0"/>
        <w:ind w:left="0"/>
        <w:jc w:val="both"/>
      </w:pPr>
      <w:r>
        <w:rPr>
          <w:rFonts w:ascii="Times New Roman"/>
          <w:b w:val="false"/>
          <w:i w:val="false"/>
          <w:color w:val="000000"/>
          <w:sz w:val="28"/>
        </w:rPr>
        <w:t xml:space="preserve">
      151. "Кинематография туралы" 2019 жылғы 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69"/>
    <w:bookmarkStart w:name="z2027" w:id="18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1) және 3) тармақшалары алып тасталсын;</w:t>
      </w:r>
    </w:p>
    <w:bookmarkEnd w:id="1870"/>
    <w:bookmarkStart w:name="z2028" w:id="18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1-тармақшасы мынадай редакцияда жазылсын:</w:t>
      </w:r>
    </w:p>
    <w:bookmarkEnd w:id="1871"/>
    <w:bookmarkStart w:name="z2029" w:id="1872"/>
    <w:p>
      <w:pPr>
        <w:spacing w:after="0"/>
        <w:ind w:left="0"/>
        <w:jc w:val="both"/>
      </w:pPr>
      <w:r>
        <w:rPr>
          <w:rFonts w:ascii="Times New Roman"/>
          <w:b w:val="false"/>
          <w:i w:val="false"/>
          <w:color w:val="000000"/>
          <w:sz w:val="28"/>
        </w:rPr>
        <w:t>
      "1) кинематография саласындағы мемлекеттік саясатты қалыптастырады және іске асырады;";</w:t>
      </w:r>
    </w:p>
    <w:bookmarkEnd w:id="1872"/>
    <w:bookmarkStart w:name="z2030" w:id="18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6-тармағы мынадай редакцияда жазылсын:</w:t>
      </w:r>
    </w:p>
    <w:bookmarkEnd w:id="1873"/>
    <w:bookmarkStart w:name="z2031" w:id="1874"/>
    <w:p>
      <w:pPr>
        <w:spacing w:after="0"/>
        <w:ind w:left="0"/>
        <w:jc w:val="both"/>
      </w:pPr>
      <w:r>
        <w:rPr>
          <w:rFonts w:ascii="Times New Roman"/>
          <w:b w:val="false"/>
          <w:i w:val="false"/>
          <w:color w:val="000000"/>
          <w:sz w:val="28"/>
        </w:rPr>
        <w:t>
      "6. Ұлттық фильмдерді,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 түрінде мемлекеттік қолдау мəселелері бойынша ұсыныстар мен ұсынымдарды тұжырымдау мақсатында уәкілетті орган жанынан консультативтік-кеңесші орган – Кинематография саласындағы мемлекеттік қолдау мəселелері жөніндегі ведомствоаралық комиссия құрылады.";</w:t>
      </w:r>
    </w:p>
    <w:bookmarkEnd w:id="1874"/>
    <w:bookmarkStart w:name="z2032" w:id="18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1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2034" w:id="1876"/>
    <w:p>
      <w:pPr>
        <w:spacing w:after="0"/>
        <w:ind w:left="0"/>
        <w:jc w:val="both"/>
      </w:pPr>
      <w:r>
        <w:rPr>
          <w:rFonts w:ascii="Times New Roman"/>
          <w:b w:val="false"/>
          <w:i w:val="false"/>
          <w:color w:val="000000"/>
          <w:sz w:val="28"/>
        </w:rPr>
        <w:t>
      "1) мемлекеттік мүлік;";</w:t>
      </w:r>
    </w:p>
    <w:bookmarkEnd w:id="1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алып тасталсын;</w:t>
      </w:r>
    </w:p>
    <w:bookmarkStart w:name="z2036" w:id="18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16-баптың</w:t>
      </w:r>
      <w:r>
        <w:rPr>
          <w:rFonts w:ascii="Times New Roman"/>
          <w:b w:val="false"/>
          <w:i w:val="false"/>
          <w:color w:val="000000"/>
          <w:sz w:val="28"/>
        </w:rPr>
        <w:t xml:space="preserve"> 2-тармағының бірінші бөлігі мынадай редакцияда жазылсын:</w:t>
      </w:r>
    </w:p>
    <w:bookmarkEnd w:id="1877"/>
    <w:bookmarkStart w:name="z2037" w:id="1878"/>
    <w:p>
      <w:pPr>
        <w:spacing w:after="0"/>
        <w:ind w:left="0"/>
        <w:jc w:val="both"/>
      </w:pPr>
      <w:r>
        <w:rPr>
          <w:rFonts w:ascii="Times New Roman"/>
          <w:b w:val="false"/>
          <w:i w:val="false"/>
          <w:color w:val="000000"/>
          <w:sz w:val="28"/>
        </w:rPr>
        <w:t>
      "2. Мемлекеттік фильмдер қоры уәкілетті орган айқындайтын, шетелдіктер қатыспайтын Қазақстан Республикасының заңды тұлғасына (бұдан әрі осы бапта – заңды тұлға) тұрақты сақтауға беріледі.".</w:t>
      </w:r>
    </w:p>
    <w:bookmarkEnd w:id="1878"/>
    <w:bookmarkStart w:name="z2038" w:id="1879"/>
    <w:p>
      <w:pPr>
        <w:spacing w:after="0"/>
        <w:ind w:left="0"/>
        <w:jc w:val="both"/>
      </w:pPr>
      <w:r>
        <w:rPr>
          <w:rFonts w:ascii="Times New Roman"/>
          <w:b w:val="false"/>
          <w:i w:val="false"/>
          <w:color w:val="000000"/>
          <w:sz w:val="28"/>
        </w:rPr>
        <w:t xml:space="preserve">
      152.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79"/>
    <w:bookmarkStart w:name="z2039" w:id="1880"/>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1880"/>
    <w:bookmarkStart w:name="z2040" w:id="18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042" w:id="1882"/>
    <w:p>
      <w:pPr>
        <w:spacing w:after="0"/>
        <w:ind w:left="0"/>
        <w:jc w:val="both"/>
      </w:pPr>
      <w:r>
        <w:rPr>
          <w:rFonts w:ascii="Times New Roman"/>
          <w:b w:val="false"/>
          <w:i w:val="false"/>
          <w:color w:val="000000"/>
          <w:sz w:val="28"/>
        </w:rPr>
        <w:t>
      "1) арнайы экономикалық және индустриялық аймақтарды құру және олардың жұмыс істеуі саласындағы мемлекеттік саясатты қалыптастыру және іске асыру;";</w:t>
      </w:r>
    </w:p>
    <w:bookmarkEnd w:id="1882"/>
    <w:bookmarkStart w:name="z2043" w:id="1883"/>
    <w:p>
      <w:pPr>
        <w:spacing w:after="0"/>
        <w:ind w:left="0"/>
        <w:jc w:val="both"/>
      </w:pPr>
      <w:r>
        <w:rPr>
          <w:rFonts w:ascii="Times New Roman"/>
          <w:b w:val="false"/>
          <w:i w:val="false"/>
          <w:color w:val="000000"/>
          <w:sz w:val="28"/>
        </w:rPr>
        <w:t>
      22) және 23) тармақшалар алып тасталсын;</w:t>
      </w:r>
    </w:p>
    <w:bookmarkEnd w:id="1883"/>
    <w:bookmarkStart w:name="z2044" w:id="1884"/>
    <w:p>
      <w:pPr>
        <w:spacing w:after="0"/>
        <w:ind w:left="0"/>
        <w:jc w:val="both"/>
      </w:pPr>
      <w:r>
        <w:rPr>
          <w:rFonts w:ascii="Times New Roman"/>
          <w:b w:val="false"/>
          <w:i w:val="false"/>
          <w:color w:val="000000"/>
          <w:sz w:val="28"/>
        </w:rPr>
        <w:t>
      мынадай мазмұндағы 24-1) тармақшамен толықтырылсын:</w:t>
      </w:r>
    </w:p>
    <w:bookmarkEnd w:id="1884"/>
    <w:bookmarkStart w:name="z2045" w:id="1885"/>
    <w:p>
      <w:pPr>
        <w:spacing w:after="0"/>
        <w:ind w:left="0"/>
        <w:jc w:val="both"/>
      </w:pPr>
      <w:r>
        <w:rPr>
          <w:rFonts w:ascii="Times New Roman"/>
          <w:b w:val="false"/>
          <w:i w:val="false"/>
          <w:color w:val="000000"/>
          <w:sz w:val="28"/>
        </w:rPr>
        <w:t>
      "24-1) бірыңғай үйлестіру орталығын айқындау;";</w:t>
      </w:r>
    </w:p>
    <w:bookmarkEnd w:id="1885"/>
    <w:bookmarkStart w:name="z2046" w:id="18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w:t>
      </w:r>
      <w:r>
        <w:rPr>
          <w:rFonts w:ascii="Times New Roman"/>
          <w:b w:val="false"/>
          <w:i w:val="false"/>
          <w:color w:val="000000"/>
          <w:sz w:val="28"/>
        </w:rPr>
        <w:t xml:space="preserve"> мынадай мазмұндағы 12-1) және 12-2) тармақшалармен толықтырылсын:</w:t>
      </w:r>
    </w:p>
    <w:bookmarkEnd w:id="1886"/>
    <w:bookmarkStart w:name="z2047" w:id="1887"/>
    <w:p>
      <w:pPr>
        <w:spacing w:after="0"/>
        <w:ind w:left="0"/>
        <w:jc w:val="both"/>
      </w:pPr>
      <w:r>
        <w:rPr>
          <w:rFonts w:ascii="Times New Roman"/>
          <w:b w:val="false"/>
          <w:i w:val="false"/>
          <w:color w:val="000000"/>
          <w:sz w:val="28"/>
        </w:rPr>
        <w:t>
      "12-1) құрылуына мемлекеттік емес заңды тұлға қатысатын арнайы экономикалық аймақтың басқарушы компаниясымен уәкілетті органмен келісу бойынша арнайы экономикалық аймақтың басқарушы компаниясының функцияларын тиісінше орындауы жөніндегі шартты жасасу;</w:t>
      </w:r>
    </w:p>
    <w:bookmarkEnd w:id="1887"/>
    <w:bookmarkStart w:name="z2048" w:id="1888"/>
    <w:p>
      <w:pPr>
        <w:spacing w:after="0"/>
        <w:ind w:left="0"/>
        <w:jc w:val="both"/>
      </w:pPr>
      <w:r>
        <w:rPr>
          <w:rFonts w:ascii="Times New Roman"/>
          <w:b w:val="false"/>
          <w:i w:val="false"/>
          <w:color w:val="000000"/>
          <w:sz w:val="28"/>
        </w:rPr>
        <w:t>
      12-2) құрылуына мемлекеттік емес заңды тұлға қатысатын республикалық маңызы бар индустриялық аймақтың басқарушы компаниясымен уәкілетті органмен келісу бойынша республикалық маңызы бар индустриялық аймақтың басқарушы компаниясының функцияларын тиісінше орындауы жөніндегі шартты жасасу;".</w:t>
      </w:r>
    </w:p>
    <w:bookmarkEnd w:id="1888"/>
    <w:bookmarkStart w:name="z2049" w:id="1889"/>
    <w:p>
      <w:pPr>
        <w:spacing w:after="0"/>
        <w:ind w:left="0"/>
        <w:jc w:val="both"/>
      </w:pPr>
      <w:r>
        <w:rPr>
          <w:rFonts w:ascii="Times New Roman"/>
          <w:b w:val="false"/>
          <w:i w:val="false"/>
          <w:color w:val="000000"/>
          <w:sz w:val="28"/>
        </w:rPr>
        <w:t xml:space="preserve">
      153.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89"/>
    <w:bookmarkStart w:name="z2050" w:id="18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13) тармақшасы алып тасталсын;</w:t>
      </w:r>
    </w:p>
    <w:bookmarkEnd w:id="1890"/>
    <w:bookmarkStart w:name="z2051" w:id="18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 тармақшасы мынадай редакцияда жазылсын:</w:t>
      </w:r>
    </w:p>
    <w:bookmarkEnd w:id="1891"/>
    <w:bookmarkStart w:name="z2052" w:id="1892"/>
    <w:p>
      <w:pPr>
        <w:spacing w:after="0"/>
        <w:ind w:left="0"/>
        <w:jc w:val="both"/>
      </w:pPr>
      <w:r>
        <w:rPr>
          <w:rFonts w:ascii="Times New Roman"/>
          <w:b w:val="false"/>
          <w:i w:val="false"/>
          <w:color w:val="000000"/>
          <w:sz w:val="28"/>
        </w:rPr>
        <w:t>
      "1) қорғаныс өнеркәсібі және мемлекеттік қорғаныстық тапсырыс саласындағы мемлекеттік саясатты қалыптастырады және іске асырады;".</w:t>
      </w:r>
    </w:p>
    <w:bookmarkEnd w:id="1892"/>
    <w:bookmarkStart w:name="z2053" w:id="1893"/>
    <w:p>
      <w:pPr>
        <w:spacing w:after="0"/>
        <w:ind w:left="0"/>
        <w:jc w:val="both"/>
      </w:pPr>
      <w:r>
        <w:rPr>
          <w:rFonts w:ascii="Times New Roman"/>
          <w:b w:val="false"/>
          <w:i w:val="false"/>
          <w:color w:val="000000"/>
          <w:sz w:val="28"/>
        </w:rPr>
        <w:t xml:space="preserve">
      154. "Тарихи-мәдени мұра объектілерін қорғау және пайдалану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93"/>
    <w:bookmarkStart w:name="z2054" w:id="18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3) тармақшасы алып тасталсын:</w:t>
      </w:r>
    </w:p>
    <w:bookmarkEnd w:id="1894"/>
    <w:bookmarkStart w:name="z2055" w:id="18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1) тармақшасы мынадай редакцияда жазылсын:</w:t>
      </w:r>
    </w:p>
    <w:bookmarkEnd w:id="1895"/>
    <w:bookmarkStart w:name="z2056" w:id="1896"/>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мемлекеттік саясатты қалыптастырады және іске асырады;";</w:t>
      </w:r>
    </w:p>
    <w:bookmarkEnd w:id="1896"/>
    <w:bookmarkStart w:name="z2057" w:id="18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34-бапта</w:t>
      </w:r>
      <w:r>
        <w:rPr>
          <w:rFonts w:ascii="Times New Roman"/>
          <w:b w:val="false"/>
          <w:i w:val="false"/>
          <w:color w:val="000000"/>
          <w:sz w:val="28"/>
        </w:rPr>
        <w:t>:</w:t>
      </w:r>
    </w:p>
    <w:bookmarkEnd w:id="18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059" w:id="1898"/>
    <w:p>
      <w:pPr>
        <w:spacing w:after="0"/>
        <w:ind w:left="0"/>
        <w:jc w:val="both"/>
      </w:pPr>
      <w:r>
        <w:rPr>
          <w:rFonts w:ascii="Times New Roman"/>
          <w:b w:val="false"/>
          <w:i w:val="false"/>
          <w:color w:val="000000"/>
          <w:sz w:val="28"/>
        </w:rPr>
        <w:t>
      "6. Осы баптың 3-тармағында көрсетілген келіп түскен құжаттар тарихи-мәдени мұра мәселелері жөніндегі арнаулы комиссияның қарауына шығарылады.";</w:t>
      </w:r>
    </w:p>
    <w:bookmarkEnd w:id="1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62" w:id="1899"/>
    <w:p>
      <w:pPr>
        <w:spacing w:after="0"/>
        <w:ind w:left="0"/>
        <w:jc w:val="both"/>
      </w:pPr>
      <w:r>
        <w:rPr>
          <w:rFonts w:ascii="Times New Roman"/>
          <w:b w:val="false"/>
          <w:i w:val="false"/>
          <w:color w:val="000000"/>
          <w:sz w:val="28"/>
        </w:rPr>
        <w:t>
      "8. Құжаттарды қарау нәтижелері бойынша тарихи-мәдени мұра мәселелері жөніндегі арнаулы комиссия музейдің атауын көрсете отырып, материалдар мен олжаларды республикалық немесе жергілікті маңызы бар мемлекеттік музейге беруді ұсынады.</w:t>
      </w:r>
    </w:p>
    <w:bookmarkEnd w:id="1899"/>
    <w:bookmarkStart w:name="z2063" w:id="1900"/>
    <w:p>
      <w:pPr>
        <w:spacing w:after="0"/>
        <w:ind w:left="0"/>
        <w:jc w:val="both"/>
      </w:pPr>
      <w:r>
        <w:rPr>
          <w:rFonts w:ascii="Times New Roman"/>
          <w:b w:val="false"/>
          <w:i w:val="false"/>
          <w:color w:val="000000"/>
          <w:sz w:val="28"/>
        </w:rPr>
        <w:t>
      Тарихи-мәдени мұра мәселелері жөніндегі арнаулы комиссияның ұсынымдары негізінде уәкілетті орган музейдің атауын көрсете отырып, материалдар мен олжаларды республикалық немесе жергілікті маңызы бар мемлекеттік музейге беру туралы шешім қабылдайды.".</w:t>
      </w:r>
    </w:p>
    <w:bookmarkEnd w:id="1900"/>
    <w:bookmarkStart w:name="z2064" w:id="1901"/>
    <w:p>
      <w:pPr>
        <w:spacing w:after="0"/>
        <w:ind w:left="0"/>
        <w:jc w:val="both"/>
      </w:pPr>
      <w:r>
        <w:rPr>
          <w:rFonts w:ascii="Times New Roman"/>
          <w:b w:val="false"/>
          <w:i w:val="false"/>
          <w:color w:val="000000"/>
          <w:sz w:val="28"/>
        </w:rPr>
        <w:t xml:space="preserve">
      155. "Педагог мәртебесі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01"/>
    <w:bookmarkStart w:name="z2065" w:id="1902"/>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02"/>
    <w:bookmarkStart w:name="z2066" w:id="1903"/>
    <w:p>
      <w:pPr>
        <w:spacing w:after="0"/>
        <w:ind w:left="0"/>
        <w:jc w:val="both"/>
      </w:pPr>
      <w:r>
        <w:rPr>
          <w:rFonts w:ascii="Times New Roman"/>
          <w:b w:val="false"/>
          <w:i w:val="false"/>
          <w:color w:val="000000"/>
          <w:sz w:val="28"/>
        </w:rPr>
        <w:t>
      "3. Педагог лауазымдарының тізбесін мектепке дейінгі, орта, техникалық және кәсіптік, орта білімнен кейінгі, қосымша білім беру салаларындағы уәкілетті орган (бұдан әрі – білім беру саласындағы уәкілетті орган) бекітеді.";</w:t>
      </w:r>
    </w:p>
    <w:bookmarkEnd w:id="1903"/>
    <w:bookmarkStart w:name="z2067" w:id="1904"/>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904"/>
    <w:bookmarkStart w:name="z2068" w:id="1905"/>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атағының иеленушісіне білім беру саласындағы уәкілетті орган айқындайтын мөлшерде және тәртіппен сыйақы төленеді.".</w:t>
      </w:r>
    </w:p>
    <w:bookmarkEnd w:id="1905"/>
    <w:bookmarkStart w:name="z2069" w:id="1906"/>
    <w:p>
      <w:pPr>
        <w:spacing w:after="0"/>
        <w:ind w:left="0"/>
        <w:jc w:val="both"/>
      </w:pPr>
      <w:r>
        <w:rPr>
          <w:rFonts w:ascii="Times New Roman"/>
          <w:b w:val="false"/>
          <w:i w:val="false"/>
          <w:color w:val="000000"/>
          <w:sz w:val="28"/>
        </w:rPr>
        <w:t xml:space="preserve">
      156.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06"/>
    <w:bookmarkStart w:name="z2070" w:id="1907"/>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1-тармағының</w:t>
      </w:r>
      <w:r>
        <w:rPr>
          <w:rFonts w:ascii="Times New Roman"/>
          <w:b w:val="false"/>
          <w:i w:val="false"/>
          <w:color w:val="000000"/>
          <w:sz w:val="28"/>
        </w:rPr>
        <w:t xml:space="preserve"> 10) тармақшасы мынадай редакцияда жазылсын:</w:t>
      </w:r>
    </w:p>
    <w:bookmarkEnd w:id="1907"/>
    <w:bookmarkStart w:name="z2071" w:id="1908"/>
    <w:p>
      <w:pPr>
        <w:spacing w:after="0"/>
        <w:ind w:left="0"/>
        <w:jc w:val="both"/>
      </w:pPr>
      <w:r>
        <w:rPr>
          <w:rFonts w:ascii="Times New Roman"/>
          <w:b w:val="false"/>
          <w:i w:val="false"/>
          <w:color w:val="000000"/>
          <w:sz w:val="28"/>
        </w:rPr>
        <w:t>
      "10) техникалық және кәсіптік, орта білімнен кейінгі және жоғары білімнің білім беру бағдарламаларын іске асыратын білім беру ұйымдарына түсу кезінде орта білім саласындағы уәкілетті органмен бірлесіп, жоғары білім саласындағы уәкілетті орган айқындайтын мөлшерде қабылдау квотасы көзделеді;".</w:t>
      </w:r>
    </w:p>
    <w:bookmarkEnd w:id="1908"/>
    <w:bookmarkStart w:name="z2072" w:id="1909"/>
    <w:p>
      <w:pPr>
        <w:spacing w:after="0"/>
        <w:ind w:left="0"/>
        <w:jc w:val="both"/>
      </w:pPr>
      <w:r>
        <w:rPr>
          <w:rFonts w:ascii="Times New Roman"/>
          <w:b w:val="false"/>
          <w:i w:val="false"/>
          <w:color w:val="000000"/>
          <w:sz w:val="28"/>
        </w:rPr>
        <w:t xml:space="preserve">
      157. "Техникалық реттеу туралы" 2020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09"/>
    <w:bookmarkStart w:name="z2073" w:id="19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910"/>
    <w:bookmarkStart w:name="z2074" w:id="1911"/>
    <w:p>
      <w:pPr>
        <w:spacing w:after="0"/>
        <w:ind w:left="0"/>
        <w:jc w:val="both"/>
      </w:pPr>
      <w:r>
        <w:rPr>
          <w:rFonts w:ascii="Times New Roman"/>
          <w:b w:val="false"/>
          <w:i w:val="false"/>
          <w:color w:val="000000"/>
          <w:sz w:val="28"/>
        </w:rPr>
        <w:t>
      "6-бап. Қазақстан Республикасы Үкіметінің техникалық реттеу саласындағы құзыреті</w:t>
      </w:r>
    </w:p>
    <w:bookmarkEnd w:id="1911"/>
    <w:bookmarkStart w:name="z2075" w:id="1912"/>
    <w:p>
      <w:pPr>
        <w:spacing w:after="0"/>
        <w:ind w:left="0"/>
        <w:jc w:val="both"/>
      </w:pPr>
      <w:r>
        <w:rPr>
          <w:rFonts w:ascii="Times New Roman"/>
          <w:b w:val="false"/>
          <w:i w:val="false"/>
          <w:color w:val="000000"/>
          <w:sz w:val="28"/>
        </w:rPr>
        <w:t>
      Қазақстан Республикасы Үкіметінің техникалық реттеу саласындағы құзыретіне мыналар жатады:</w:t>
      </w:r>
    </w:p>
    <w:bookmarkEnd w:id="1912"/>
    <w:bookmarkStart w:name="z2076" w:id="1913"/>
    <w:p>
      <w:pPr>
        <w:spacing w:after="0"/>
        <w:ind w:left="0"/>
        <w:jc w:val="both"/>
      </w:pPr>
      <w:r>
        <w:rPr>
          <w:rFonts w:ascii="Times New Roman"/>
          <w:b w:val="false"/>
          <w:i w:val="false"/>
          <w:color w:val="000000"/>
          <w:sz w:val="28"/>
        </w:rPr>
        <w:t>
      1) техникалық реттеу саласындағы мемлекеттік саясаттың негізгі бағыттарын әзірлеу және олардың жүзеге асырылуын ұйымдастыру;</w:t>
      </w:r>
    </w:p>
    <w:bookmarkEnd w:id="1913"/>
    <w:bookmarkStart w:name="z2077" w:id="1914"/>
    <w:p>
      <w:pPr>
        <w:spacing w:after="0"/>
        <w:ind w:left="0"/>
        <w:jc w:val="both"/>
      </w:pPr>
      <w:r>
        <w:rPr>
          <w:rFonts w:ascii="Times New Roman"/>
          <w:b w:val="false"/>
          <w:i w:val="false"/>
          <w:color w:val="000000"/>
          <w:sz w:val="28"/>
        </w:rPr>
        <w:t>
      2) Қазақстан Республикасының Үкіметі айқындаған тиісті техникалық регламенттер талаптарының өнімнің өмірлік циклі сатыларында сақталуын мемлекеттік бақылауды және қадағалауды жүзеге асыратын уәкілетті органдарды айқындау.";</w:t>
      </w:r>
    </w:p>
    <w:bookmarkEnd w:id="1914"/>
    <w:bookmarkStart w:name="z2078" w:id="1915"/>
    <w:p>
      <w:pPr>
        <w:spacing w:after="0"/>
        <w:ind w:left="0"/>
        <w:jc w:val="both"/>
      </w:pPr>
      <w:r>
        <w:rPr>
          <w:rFonts w:ascii="Times New Roman"/>
          <w:b w:val="false"/>
          <w:i w:val="false"/>
          <w:color w:val="000000"/>
          <w:sz w:val="28"/>
        </w:rPr>
        <w:t xml:space="preserve">
      2) 7-баптың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915"/>
    <w:bookmarkStart w:name="z2079" w:id="1916"/>
    <w:p>
      <w:pPr>
        <w:spacing w:after="0"/>
        <w:ind w:left="0"/>
        <w:jc w:val="both"/>
      </w:pPr>
      <w:r>
        <w:rPr>
          <w:rFonts w:ascii="Times New Roman"/>
          <w:b w:val="false"/>
          <w:i w:val="false"/>
          <w:color w:val="000000"/>
          <w:sz w:val="28"/>
        </w:rPr>
        <w:t>
      "1) техникалық реттеудің мемлекеттік жүйесін қалыптастырады;</w:t>
      </w:r>
    </w:p>
    <w:bookmarkEnd w:id="1916"/>
    <w:bookmarkStart w:name="z2080" w:id="1917"/>
    <w:p>
      <w:pPr>
        <w:spacing w:after="0"/>
        <w:ind w:left="0"/>
        <w:jc w:val="both"/>
      </w:pPr>
      <w:r>
        <w:rPr>
          <w:rFonts w:ascii="Times New Roman"/>
          <w:b w:val="false"/>
          <w:i w:val="false"/>
          <w:color w:val="000000"/>
          <w:sz w:val="28"/>
        </w:rPr>
        <w:t>
      2) техникалық реттеу саласындағы мемлекеттік саясатты қалыптастырады және іске асырады;";</w:t>
      </w:r>
    </w:p>
    <w:bookmarkEnd w:id="1917"/>
    <w:bookmarkStart w:name="z2081" w:id="1918"/>
    <w:p>
      <w:pPr>
        <w:spacing w:after="0"/>
        <w:ind w:left="0"/>
        <w:jc w:val="both"/>
      </w:pPr>
      <w:r>
        <w:rPr>
          <w:rFonts w:ascii="Times New Roman"/>
          <w:b w:val="false"/>
          <w:i w:val="false"/>
          <w:color w:val="000000"/>
          <w:sz w:val="28"/>
        </w:rPr>
        <w:t xml:space="preserve">
      3) 12-баптың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18"/>
    <w:bookmarkStart w:name="z2082" w:id="1919"/>
    <w:p>
      <w:pPr>
        <w:spacing w:after="0"/>
        <w:ind w:left="0"/>
        <w:jc w:val="both"/>
      </w:pPr>
      <w:r>
        <w:rPr>
          <w:rFonts w:ascii="Times New Roman"/>
          <w:b w:val="false"/>
          <w:i w:val="false"/>
          <w:color w:val="000000"/>
          <w:sz w:val="28"/>
        </w:rPr>
        <w:t>
      "3) әзірленіп жатқан және қабылданған техникалық регламенттердің, стандарттау жөніндегі құжаттардың, ветеринариялық-санитариялық және фитосанитариялық шаралардың және өнімнің, көрсетілетін қызметтің сәйкестігін растау рәсімдерінің жобаларын жариялау көздері немесе олар жөніндегі мәліметтер туралы құжаттардың көшірмелерін және ақпарат ұсыну мақсатында Дүниежүзілік сауда ұйымының Хатшылығымен, Дүниежүзілік сауда ұйымының мүшелерімен, стандарттау жөніндегі халықаралық және шетелдік ұйымдармен өзара іс-қимыл жасау үшін уәкілетті орган айқындайтын тәртіппен құрылады және жұмыс істейді.".</w:t>
      </w:r>
    </w:p>
    <w:bookmarkEnd w:id="1919"/>
    <w:bookmarkStart w:name="z2083" w:id="1920"/>
    <w:p>
      <w:pPr>
        <w:spacing w:after="0"/>
        <w:ind w:left="0"/>
        <w:jc w:val="both"/>
      </w:pPr>
      <w:r>
        <w:rPr>
          <w:rFonts w:ascii="Times New Roman"/>
          <w:b w:val="false"/>
          <w:i w:val="false"/>
          <w:color w:val="000000"/>
          <w:sz w:val="28"/>
        </w:rPr>
        <w:t xml:space="preserve">
      158. "Мемлекеттік фельдъегерлік байланыс туралы" 2021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20"/>
    <w:bookmarkStart w:name="z2084" w:id="1921"/>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21"/>
    <w:bookmarkStart w:name="z2085" w:id="1922"/>
    <w:p>
      <w:pPr>
        <w:spacing w:after="0"/>
        <w:ind w:left="0"/>
        <w:jc w:val="both"/>
      </w:pPr>
      <w:r>
        <w:rPr>
          <w:rFonts w:ascii="Times New Roman"/>
          <w:b w:val="false"/>
          <w:i w:val="false"/>
          <w:color w:val="000000"/>
          <w:sz w:val="28"/>
        </w:rPr>
        <w:t>
      "2. Мемлекеттік фельдъегерлік қызмет туралы ережені, мемлекеттік фельдъегерлік қызметтің жұмысын ұйымдастыру және мемлекеттік фельдъегерлік байланыстың көрсетілетін қызметтерін ұсыну қағидаларын, сондай-ақ мемлекеттік фельдъегерлік байланыстың көрсетілетін қызметтерін пайдаланушылар тізбесін уәкілетті орган бекітеді.";</w:t>
      </w:r>
    </w:p>
    <w:bookmarkEnd w:id="1922"/>
    <w:bookmarkStart w:name="z2086" w:id="1923"/>
    <w:p>
      <w:pPr>
        <w:spacing w:after="0"/>
        <w:ind w:left="0"/>
        <w:jc w:val="both"/>
      </w:pPr>
      <w:r>
        <w:rPr>
          <w:rFonts w:ascii="Times New Roman"/>
          <w:b w:val="false"/>
          <w:i w:val="false"/>
          <w:color w:val="000000"/>
          <w:sz w:val="28"/>
        </w:rPr>
        <w:t xml:space="preserve">
      2) 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23"/>
    <w:bookmarkStart w:name="z2087" w:id="1924"/>
    <w:p>
      <w:pPr>
        <w:spacing w:after="0"/>
        <w:ind w:left="0"/>
        <w:jc w:val="both"/>
      </w:pPr>
      <w:r>
        <w:rPr>
          <w:rFonts w:ascii="Times New Roman"/>
          <w:b w:val="false"/>
          <w:i w:val="false"/>
          <w:color w:val="000000"/>
          <w:sz w:val="28"/>
        </w:rPr>
        <w:t>
      "1) Қазақстан Республикасы Президентінің, Қазақстан Республикасы Тұңғыш Президенті – Елбасының, Қазақстан Республикасы Парламенті Палаталары төрағаларының, Қазақстан Республикасы Қауіпсіздік Кеңесі Төрағасының, Қазақстан Республикасы Премьер-Министрінің, Қазақстан Республикасы Мемлекеттік кеңесшісінің, Қазақстан Республикасындағы Адам құқықтары жөніндегі уәкілдің, Қазақстан Республикасы Президенті Әкімшілігі, Қазақстан Республикасы Тұңғыш Президенті – Елбасы Кеңсесі және Қазақстан Республикасы Үкіметі Аппараты басшыларының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bookmarkEnd w:id="1924"/>
    <w:bookmarkStart w:name="z2088" w:id="1925"/>
    <w:p>
      <w:pPr>
        <w:spacing w:after="0"/>
        <w:ind w:left="0"/>
        <w:jc w:val="both"/>
      </w:pPr>
      <w:r>
        <w:rPr>
          <w:rFonts w:ascii="Times New Roman"/>
          <w:b w:val="false"/>
          <w:i w:val="false"/>
          <w:color w:val="000000"/>
          <w:sz w:val="28"/>
        </w:rPr>
        <w:t xml:space="preserve">
      3) 9-баптың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925"/>
    <w:bookmarkStart w:name="z2089" w:id="1926"/>
    <w:p>
      <w:pPr>
        <w:spacing w:after="0"/>
        <w:ind w:left="0"/>
        <w:jc w:val="both"/>
      </w:pPr>
      <w:r>
        <w:rPr>
          <w:rFonts w:ascii="Times New Roman"/>
          <w:b w:val="false"/>
          <w:i w:val="false"/>
          <w:color w:val="000000"/>
          <w:sz w:val="28"/>
        </w:rPr>
        <w:t>
      "9) уәкілетті орган бекітетін, хат-хабарды қабылдау, жинау, өңдеу, жинақтау, қарулы күзетуді жүзеге асыру, сақтауды, алып жүруді, тасымалдауды және жеткізуді қамтамасыз ету тәртібін, оның шекті көлемдерін, нормалары мен түрлерін әзірлеуге міндетті.";</w:t>
      </w:r>
    </w:p>
    <w:bookmarkEnd w:id="1926"/>
    <w:bookmarkStart w:name="z2090" w:id="1927"/>
    <w:p>
      <w:pPr>
        <w:spacing w:after="0"/>
        <w:ind w:left="0"/>
        <w:jc w:val="both"/>
      </w:pPr>
      <w:r>
        <w:rPr>
          <w:rFonts w:ascii="Times New Roman"/>
          <w:b w:val="false"/>
          <w:i w:val="false"/>
          <w:color w:val="000000"/>
          <w:sz w:val="28"/>
        </w:rPr>
        <w:t xml:space="preserve">
      4) 13-баптың 7-тармағының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927"/>
    <w:bookmarkStart w:name="z2091" w:id="1928"/>
    <w:p>
      <w:pPr>
        <w:spacing w:after="0"/>
        <w:ind w:left="0"/>
        <w:jc w:val="both"/>
      </w:pPr>
      <w:r>
        <w:rPr>
          <w:rFonts w:ascii="Times New Roman"/>
          <w:b w:val="false"/>
          <w:i w:val="false"/>
          <w:color w:val="000000"/>
          <w:sz w:val="28"/>
        </w:rPr>
        <w:t>
      "2) халықаралық және республикаішілік қатынастар үшін белгіленген жүру маршруттары бойынша тұрақты тасымалдауды жүзеге асыратын көлік ұйымдарына тиесілі көлік құралдарының барлық түрлеріне жолаушыларды жалпы отырғызу басталғанға дейін атыс қаруымен және өзге де қарумен, арнаулы құралдармен кедергісіз отыруға құқығы бар.</w:t>
      </w:r>
    </w:p>
    <w:bookmarkEnd w:id="1928"/>
    <w:bookmarkStart w:name="z2092" w:id="1929"/>
    <w:p>
      <w:pPr>
        <w:spacing w:after="0"/>
        <w:ind w:left="0"/>
        <w:jc w:val="both"/>
      </w:pPr>
      <w:r>
        <w:rPr>
          <w:rFonts w:ascii="Times New Roman"/>
          <w:b w:val="false"/>
          <w:i w:val="false"/>
          <w:color w:val="000000"/>
          <w:sz w:val="28"/>
        </w:rPr>
        <w:t>
      Мемлекеттік фельдъегерлік қызмет қызметкерлерінің әуе көлігінде атыс қаруын және өзге де қаруды, арнаулы құралдарды алып жүру тәртібін уәкілетті орган айқындайды;";</w:t>
      </w:r>
    </w:p>
    <w:bookmarkEnd w:id="1929"/>
    <w:bookmarkStart w:name="z2093" w:id="1930"/>
    <w:p>
      <w:pPr>
        <w:spacing w:after="0"/>
        <w:ind w:left="0"/>
        <w:jc w:val="both"/>
      </w:pPr>
      <w:r>
        <w:rPr>
          <w:rFonts w:ascii="Times New Roman"/>
          <w:b w:val="false"/>
          <w:i w:val="false"/>
          <w:color w:val="000000"/>
          <w:sz w:val="28"/>
        </w:rPr>
        <w:t xml:space="preserve">
      5) 16-баптың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p>
    <w:bookmarkEnd w:id="1930"/>
    <w:bookmarkStart w:name="z2094" w:id="1931"/>
    <w:p>
      <w:pPr>
        <w:spacing w:after="0"/>
        <w:ind w:left="0"/>
        <w:jc w:val="both"/>
      </w:pPr>
      <w:r>
        <w:rPr>
          <w:rFonts w:ascii="Times New Roman"/>
          <w:b w:val="false"/>
          <w:i w:val="false"/>
          <w:color w:val="000000"/>
          <w:sz w:val="28"/>
        </w:rPr>
        <w:t>
      "Қызмет бабымен орын ауыстыруы және ілгерілеуі кезінде көтерме жәрдемақыға, көлікпен жол жүруге және жеке мүлкін тасымалдауға арналған шығындардың өтелуіне құқығы бар мемлекеттік фельдъегерлік қызмет қызметкерлерінің лауазымдар тізбесін уәкілетті орган айқындайды.".</w:t>
      </w:r>
    </w:p>
    <w:bookmarkEnd w:id="1931"/>
    <w:bookmarkStart w:name="z2095" w:id="1932"/>
    <w:p>
      <w:pPr>
        <w:spacing w:after="0"/>
        <w:ind w:left="0"/>
        <w:jc w:val="both"/>
      </w:pPr>
      <w:r>
        <w:rPr>
          <w:rFonts w:ascii="Times New Roman"/>
          <w:b w:val="false"/>
          <w:i w:val="false"/>
          <w:color w:val="000000"/>
          <w:sz w:val="28"/>
        </w:rPr>
        <w:t xml:space="preserve">
      159.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32"/>
    <w:bookmarkStart w:name="z2096" w:id="1933"/>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алып тасталсын;</w:t>
      </w:r>
    </w:p>
    <w:bookmarkEnd w:id="1933"/>
    <w:bookmarkStart w:name="z2097" w:id="1934"/>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35) тармақшалары</w:t>
      </w:r>
      <w:r>
        <w:rPr>
          <w:rFonts w:ascii="Times New Roman"/>
          <w:b w:val="false"/>
          <w:i w:val="false"/>
          <w:color w:val="000000"/>
          <w:sz w:val="28"/>
        </w:rPr>
        <w:t xml:space="preserve"> мынадай редакцияда жазылсын:</w:t>
      </w:r>
    </w:p>
    <w:bookmarkEnd w:id="1934"/>
    <w:bookmarkStart w:name="z2098" w:id="1935"/>
    <w:p>
      <w:pPr>
        <w:spacing w:after="0"/>
        <w:ind w:left="0"/>
        <w:jc w:val="both"/>
      </w:pPr>
      <w:r>
        <w:rPr>
          <w:rFonts w:ascii="Times New Roman"/>
          <w:b w:val="false"/>
          <w:i w:val="false"/>
          <w:color w:val="000000"/>
          <w:sz w:val="28"/>
        </w:rPr>
        <w:t>
      "1) өнеркәсіптік саясатты қалыптастырады және іске асырады;";</w:t>
      </w:r>
    </w:p>
    <w:bookmarkEnd w:id="1935"/>
    <w:bookmarkStart w:name="z2099" w:id="1936"/>
    <w:p>
      <w:pPr>
        <w:spacing w:after="0"/>
        <w:ind w:left="0"/>
        <w:jc w:val="both"/>
      </w:pPr>
      <w:r>
        <w:rPr>
          <w:rFonts w:ascii="Times New Roman"/>
          <w:b w:val="false"/>
          <w:i w:val="false"/>
          <w:color w:val="000000"/>
          <w:sz w:val="28"/>
        </w:rPr>
        <w:t>
      "35) тауарларды, жұмыстар мен көрсетілетін қызметтерді сатып алу елішілік құндылық мониторингіне жататын ұйымдардың тізбесін бекітеді;";</w:t>
      </w:r>
    </w:p>
    <w:bookmarkEnd w:id="1936"/>
    <w:bookmarkStart w:name="z2100" w:id="1937"/>
    <w:p>
      <w:pPr>
        <w:spacing w:after="0"/>
        <w:ind w:left="0"/>
        <w:jc w:val="both"/>
      </w:pPr>
      <w:r>
        <w:rPr>
          <w:rFonts w:ascii="Times New Roman"/>
          <w:b w:val="false"/>
          <w:i w:val="false"/>
          <w:color w:val="000000"/>
          <w:sz w:val="28"/>
        </w:rPr>
        <w:t xml:space="preserve">
      3) 30-баптың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937"/>
    <w:bookmarkStart w:name="z2101" w:id="1938"/>
    <w:p>
      <w:pPr>
        <w:spacing w:after="0"/>
        <w:ind w:left="0"/>
        <w:jc w:val="both"/>
      </w:pPr>
      <w:r>
        <w:rPr>
          <w:rFonts w:ascii="Times New Roman"/>
          <w:b w:val="false"/>
          <w:i w:val="false"/>
          <w:color w:val="000000"/>
          <w:sz w:val="28"/>
        </w:rPr>
        <w:t>
      "1. Өнеркәсіптік-инновациялық жобаларды қоса қаржыландыруды қоса алғанда, өнеркәсіптік-инновациялық қызмет субъектілерін орта және ұзақ мерзімді кезеңдерге қаржыландыруды, лизингтік қаржыландыруды Қазақстанның Даму Банкі, сондай-ақ өнеркәсіпті мемлекеттік ынталандыру саласындағы уәкілетті орган айқындайтын басқа да ұлттық даму институттары жүзеге асырады.";</w:t>
      </w:r>
    </w:p>
    <w:bookmarkEnd w:id="1938"/>
    <w:bookmarkStart w:name="z2102" w:id="1939"/>
    <w:p>
      <w:pPr>
        <w:spacing w:after="0"/>
        <w:ind w:left="0"/>
        <w:jc w:val="both"/>
      </w:pPr>
      <w:r>
        <w:rPr>
          <w:rFonts w:ascii="Times New Roman"/>
          <w:b w:val="false"/>
          <w:i w:val="false"/>
          <w:color w:val="000000"/>
          <w:sz w:val="28"/>
        </w:rPr>
        <w:t>
      "3. Өнеркәсіптік-инновациялық жобаларды қоса қаржыландыруды қоса алғанда, мемлекеттік бюджеттен берілетін қаражат шеңберінде қаржыландыру, лизингтік қаржыландыру шарттары мен тетіктерін өнеркәсіпті мемлекеттік ынталандыру саласындағы уәкілетті орган айқындайды.".</w:t>
      </w:r>
    </w:p>
    <w:bookmarkEnd w:id="1939"/>
    <w:bookmarkStart w:name="z2103" w:id="1940"/>
    <w:p>
      <w:pPr>
        <w:spacing w:after="0"/>
        <w:ind w:left="0"/>
        <w:jc w:val="both"/>
      </w:pPr>
      <w:r>
        <w:rPr>
          <w:rFonts w:ascii="Times New Roman"/>
          <w:b w:val="false"/>
          <w:i w:val="false"/>
          <w:color w:val="000000"/>
          <w:sz w:val="28"/>
        </w:rPr>
        <w:t xml:space="preserve">
      160. "Жануарларға жауапкершілікпен қарау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40"/>
    <w:bookmarkStart w:name="z2104" w:id="19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941"/>
    <w:bookmarkStart w:name="z2105" w:id="1942"/>
    <w:p>
      <w:pPr>
        <w:spacing w:after="0"/>
        <w:ind w:left="0"/>
        <w:jc w:val="both"/>
      </w:pPr>
      <w:r>
        <w:rPr>
          <w:rFonts w:ascii="Times New Roman"/>
          <w:b w:val="false"/>
          <w:i w:val="false"/>
          <w:color w:val="000000"/>
          <w:sz w:val="28"/>
        </w:rPr>
        <w:t>
      "6-бап. Қазақстан Республикасы Үкіметінің жануарларға жауапкершілікпен қарау саласындағы құзыреті</w:t>
      </w:r>
    </w:p>
    <w:bookmarkEnd w:id="1942"/>
    <w:bookmarkStart w:name="z2106" w:id="1943"/>
    <w:p>
      <w:pPr>
        <w:spacing w:after="0"/>
        <w:ind w:left="0"/>
        <w:jc w:val="both"/>
      </w:pPr>
      <w:r>
        <w:rPr>
          <w:rFonts w:ascii="Times New Roman"/>
          <w:b w:val="false"/>
          <w:i w:val="false"/>
          <w:color w:val="000000"/>
          <w:sz w:val="28"/>
        </w:rPr>
        <w:t>
      Қазақстан Республикасының Үкіметі жануарларға жауапкершілікпен қарау саласындағы мемлекеттік саясаттың негізгі бағыттарын әзірлейді.";</w:t>
      </w:r>
    </w:p>
    <w:bookmarkEnd w:id="1943"/>
    <w:bookmarkStart w:name="z2107" w:id="1944"/>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44"/>
    <w:bookmarkStart w:name="z2108" w:id="1945"/>
    <w:p>
      <w:pPr>
        <w:spacing w:after="0"/>
        <w:ind w:left="0"/>
        <w:jc w:val="both"/>
      </w:pPr>
      <w:r>
        <w:rPr>
          <w:rFonts w:ascii="Times New Roman"/>
          <w:b w:val="false"/>
          <w:i w:val="false"/>
          <w:color w:val="000000"/>
          <w:sz w:val="28"/>
        </w:rPr>
        <w:t>
      "1) жануарларға жауапкершілікпен қарау саласындағы мемлекеттік саясатты қалыптастырады және іске асырады;".</w:t>
      </w:r>
    </w:p>
    <w:bookmarkEnd w:id="1945"/>
    <w:bookmarkStart w:name="z2109" w:id="1946"/>
    <w:p>
      <w:pPr>
        <w:spacing w:after="0"/>
        <w:ind w:left="0"/>
        <w:jc w:val="both"/>
      </w:pPr>
      <w:r>
        <w:rPr>
          <w:rFonts w:ascii="Times New Roman"/>
          <w:b w:val="false"/>
          <w:i w:val="false"/>
          <w:color w:val="000000"/>
          <w:sz w:val="28"/>
        </w:rPr>
        <w:t xml:space="preserve">
      161. "Қазақстан Республикасының биологиялық қауіпсіздігі туралы" 2022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46"/>
    <w:bookmarkStart w:name="z2110" w:id="1947"/>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w:t>
      </w:r>
    </w:p>
    <w:bookmarkEnd w:id="1947"/>
    <w:bookmarkStart w:name="z2111" w:id="19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1-1) және 17-1) тармақшалармен толықтырылсын:</w:t>
      </w:r>
    </w:p>
    <w:bookmarkEnd w:id="1948"/>
    <w:bookmarkStart w:name="z2112" w:id="1949"/>
    <w:p>
      <w:pPr>
        <w:spacing w:after="0"/>
        <w:ind w:left="0"/>
        <w:jc w:val="both"/>
      </w:pPr>
      <w:r>
        <w:rPr>
          <w:rFonts w:ascii="Times New Roman"/>
          <w:b w:val="false"/>
          <w:i w:val="false"/>
          <w:color w:val="000000"/>
          <w:sz w:val="28"/>
        </w:rPr>
        <w:t>
      "1-1) биологиялық қауіпсіздік саласындағы мемлекеттік саясатты қалыптастыру әрі іске асыру және оның жүзеге асырылуын ұйымдастыру;";</w:t>
      </w:r>
    </w:p>
    <w:bookmarkEnd w:id="1949"/>
    <w:bookmarkStart w:name="z2113" w:id="1950"/>
    <w:p>
      <w:pPr>
        <w:spacing w:after="0"/>
        <w:ind w:left="0"/>
        <w:jc w:val="both"/>
      </w:pPr>
      <w:r>
        <w:rPr>
          <w:rFonts w:ascii="Times New Roman"/>
          <w:b w:val="false"/>
          <w:i w:val="false"/>
          <w:color w:val="000000"/>
          <w:sz w:val="28"/>
        </w:rPr>
        <w:t>
      "17-1)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бекіту;".</w:t>
      </w:r>
    </w:p>
    <w:bookmarkEnd w:id="1950"/>
    <w:bookmarkStart w:name="z2114" w:id="1951"/>
    <w:p>
      <w:pPr>
        <w:spacing w:after="0"/>
        <w:ind w:left="0"/>
        <w:jc w:val="both"/>
      </w:pPr>
      <w:r>
        <w:rPr>
          <w:rFonts w:ascii="Times New Roman"/>
          <w:b w:val="false"/>
          <w:i w:val="false"/>
          <w:color w:val="000000"/>
          <w:sz w:val="28"/>
        </w:rPr>
        <w:t xml:space="preserve">
      162. "Геодезия, картография және кеңістіктік деректер туралы" 2022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51"/>
    <w:bookmarkStart w:name="z2115" w:id="1952"/>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952"/>
    <w:bookmarkStart w:name="z2116" w:id="1953"/>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53"/>
    <w:bookmarkStart w:name="z2117" w:id="1954"/>
    <w:p>
      <w:pPr>
        <w:spacing w:after="0"/>
        <w:ind w:left="0"/>
        <w:jc w:val="both"/>
      </w:pPr>
      <w:r>
        <w:rPr>
          <w:rFonts w:ascii="Times New Roman"/>
          <w:b w:val="false"/>
          <w:i w:val="false"/>
          <w:color w:val="000000"/>
          <w:sz w:val="28"/>
        </w:rPr>
        <w:t>
      "1) геодезия, картография және кеңістіктік деректер саласындағы мемлекеттік саясатты қалыптастыру және іске асыру;".</w:t>
      </w:r>
    </w:p>
    <w:bookmarkEnd w:id="1954"/>
    <w:bookmarkStart w:name="z2118" w:id="1955"/>
    <w:p>
      <w:pPr>
        <w:spacing w:after="0"/>
        <w:ind w:left="0"/>
        <w:jc w:val="both"/>
      </w:pPr>
      <w:r>
        <w:rPr>
          <w:rFonts w:ascii="Times New Roman"/>
          <w:b w:val="false"/>
          <w:i w:val="false"/>
          <w:color w:val="000000"/>
          <w:sz w:val="28"/>
        </w:rPr>
        <w:t xml:space="preserve">
      163. "Өзіндік ерекшелігі бар тауарларды бақылау туралы" 2022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55"/>
    <w:bookmarkStart w:name="z2119" w:id="1956"/>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1956"/>
    <w:bookmarkStart w:name="z2120" w:id="1957"/>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957"/>
    <w:bookmarkStart w:name="z2121" w:id="1958"/>
    <w:p>
      <w:pPr>
        <w:spacing w:after="0"/>
        <w:ind w:left="0"/>
        <w:jc w:val="both"/>
      </w:pPr>
      <w:r>
        <w:rPr>
          <w:rFonts w:ascii="Times New Roman"/>
          <w:b w:val="false"/>
          <w:i w:val="false"/>
          <w:color w:val="000000"/>
          <w:sz w:val="28"/>
        </w:rPr>
        <w:t>
      "1) өзіндік ерекшелігі бар тауарларды бақылау саласындағы мемлекеттік саясатты қалыптастырады және іске асырады;";</w:t>
      </w:r>
    </w:p>
    <w:bookmarkEnd w:id="1958"/>
    <w:bookmarkStart w:name="z2122" w:id="1959"/>
    <w:p>
      <w:pPr>
        <w:spacing w:after="0"/>
        <w:ind w:left="0"/>
        <w:jc w:val="both"/>
      </w:pPr>
      <w:r>
        <w:rPr>
          <w:rFonts w:ascii="Times New Roman"/>
          <w:b w:val="false"/>
          <w:i w:val="false"/>
          <w:color w:val="000000"/>
          <w:sz w:val="28"/>
        </w:rPr>
        <w:t>
      "5) бақылау тізімін бекітеді;".</w:t>
      </w:r>
    </w:p>
    <w:bookmarkEnd w:id="1959"/>
    <w:bookmarkStart w:name="z2123" w:id="1960"/>
    <w:p>
      <w:pPr>
        <w:spacing w:after="0"/>
        <w:ind w:left="0"/>
        <w:jc w:val="both"/>
      </w:pPr>
      <w:r>
        <w:rPr>
          <w:rFonts w:ascii="Times New Roman"/>
          <w:b w:val="false"/>
          <w:i w:val="false"/>
          <w:color w:val="000000"/>
          <w:sz w:val="28"/>
        </w:rPr>
        <w:t xml:space="preserve">
      164. "Қазақстан Республикасының кейбір заңнамалық актілеріне көлік және жер қойнауын пайдалану мәселелері бойынша өзгерістер мен толықтырулар енгізу туралы" 2022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60"/>
    <w:bookmarkStart w:name="z2124" w:id="1961"/>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1) тармақшасындағы</w:t>
      </w:r>
      <w:r>
        <w:rPr>
          <w:rFonts w:ascii="Times New Roman"/>
          <w:b w:val="false"/>
          <w:i w:val="false"/>
          <w:color w:val="000000"/>
          <w:sz w:val="28"/>
        </w:rPr>
        <w:t xml:space="preserve"> "және 2024 жылғы 1 қаңтарға дейін қолданылатын" деген сөздер алып тасталсын.</w:t>
      </w:r>
    </w:p>
    <w:bookmarkEnd w:id="1961"/>
    <w:bookmarkStart w:name="z2125" w:id="1962"/>
    <w:p>
      <w:pPr>
        <w:spacing w:after="0"/>
        <w:ind w:left="0"/>
        <w:jc w:val="both"/>
      </w:pPr>
      <w:r>
        <w:rPr>
          <w:rFonts w:ascii="Times New Roman"/>
          <w:b w:val="false"/>
          <w:i w:val="false"/>
          <w:color w:val="000000"/>
          <w:sz w:val="28"/>
        </w:rPr>
        <w:t>
      2-бап. Өтпелі ережелер</w:t>
      </w:r>
    </w:p>
    <w:bookmarkEnd w:id="1962"/>
    <w:bookmarkStart w:name="z2126" w:id="1963"/>
    <w:p>
      <w:pPr>
        <w:spacing w:after="0"/>
        <w:ind w:left="0"/>
        <w:jc w:val="both"/>
      </w:pPr>
      <w:r>
        <w:rPr>
          <w:rFonts w:ascii="Times New Roman"/>
          <w:b w:val="false"/>
          <w:i w:val="false"/>
          <w:color w:val="000000"/>
          <w:sz w:val="28"/>
        </w:rPr>
        <w:t>
      1. Саяси партиялардың филиалдары мен өкілдіктерінде лауазымдарды атқаратын облыстар, республикалық маңызы бар қалалар және астана әкімдері аппараттарының басшылары көрсетілген лауазымдарды осы Заң қолданысқа енгізілген күннен бастап он күн ішінде босатуға тиіс.</w:t>
      </w:r>
    </w:p>
    <w:bookmarkEnd w:id="1963"/>
    <w:bookmarkStart w:name="z2127" w:id="1964"/>
    <w:p>
      <w:pPr>
        <w:spacing w:after="0"/>
        <w:ind w:left="0"/>
        <w:jc w:val="both"/>
      </w:pPr>
      <w:r>
        <w:rPr>
          <w:rFonts w:ascii="Times New Roman"/>
          <w:b w:val="false"/>
          <w:i w:val="false"/>
          <w:color w:val="000000"/>
          <w:sz w:val="28"/>
        </w:rPr>
        <w:t>
      2. Мынадай:</w:t>
      </w:r>
    </w:p>
    <w:bookmarkEnd w:id="1964"/>
    <w:bookmarkStart w:name="z2128" w:id="1965"/>
    <w:p>
      <w:pPr>
        <w:spacing w:after="0"/>
        <w:ind w:left="0"/>
        <w:jc w:val="both"/>
      </w:pPr>
      <w:r>
        <w:rPr>
          <w:rFonts w:ascii="Times New Roman"/>
          <w:b w:val="false"/>
          <w:i w:val="false"/>
          <w:color w:val="000000"/>
          <w:sz w:val="28"/>
        </w:rPr>
        <w:t xml:space="preserve">
      1) 1-баптың 11-тармағының </w:t>
      </w:r>
      <w:r>
        <w:rPr>
          <w:rFonts w:ascii="Times New Roman"/>
          <w:b w:val="false"/>
          <w:i w:val="false"/>
          <w:color w:val="000000"/>
          <w:sz w:val="28"/>
        </w:rPr>
        <w:t>1) тармақшасы</w:t>
      </w:r>
      <w:r>
        <w:rPr>
          <w:rFonts w:ascii="Times New Roman"/>
          <w:b w:val="false"/>
          <w:i w:val="false"/>
          <w:color w:val="000000"/>
          <w:sz w:val="28"/>
        </w:rPr>
        <w:t xml:space="preserve"> 2024 жылғы 31 желтоқсанға дейін қолданылады;</w:t>
      </w:r>
    </w:p>
    <w:bookmarkEnd w:id="1965"/>
    <w:bookmarkStart w:name="z2129" w:id="1966"/>
    <w:p>
      <w:pPr>
        <w:spacing w:after="0"/>
        <w:ind w:left="0"/>
        <w:jc w:val="both"/>
      </w:pPr>
      <w:r>
        <w:rPr>
          <w:rFonts w:ascii="Times New Roman"/>
          <w:b w:val="false"/>
          <w:i w:val="false"/>
          <w:color w:val="000000"/>
          <w:sz w:val="28"/>
        </w:rPr>
        <w:t>
      2) 2024 жылғы 1 қаңтарға дейін он екі жасқа толмаған балаларға берілген Қазақстан Республикасы азаматтарының паспорттары олардың қолданылу мерзімі аяқталғанға дейін жарамды болып есептеледі;</w:t>
      </w:r>
    </w:p>
    <w:bookmarkEnd w:id="1966"/>
    <w:bookmarkStart w:name="z2130" w:id="1967"/>
    <w:p>
      <w:pPr>
        <w:spacing w:after="0"/>
        <w:ind w:left="0"/>
        <w:jc w:val="both"/>
      </w:pPr>
      <w:r>
        <w:rPr>
          <w:rFonts w:ascii="Times New Roman"/>
          <w:b w:val="false"/>
          <w:i w:val="false"/>
          <w:color w:val="000000"/>
          <w:sz w:val="28"/>
        </w:rPr>
        <w:t xml:space="preserve">
      3) осы Заң қолданысқа енгізілген күннен бастап 2024 жылғы 1 қаңтарға дейін 132-тармақтың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 мынадай редакцияда қолданылады деп белгіленсін:</w:t>
      </w:r>
    </w:p>
    <w:bookmarkEnd w:id="1967"/>
    <w:bookmarkStart w:name="z2131" w:id="1968"/>
    <w:p>
      <w:pPr>
        <w:spacing w:after="0"/>
        <w:ind w:left="0"/>
        <w:jc w:val="both"/>
      </w:pPr>
      <w:r>
        <w:rPr>
          <w:rFonts w:ascii="Times New Roman"/>
          <w:b w:val="false"/>
          <w:i w:val="false"/>
          <w:color w:val="000000"/>
          <w:sz w:val="28"/>
        </w:rPr>
        <w:t>
      "4-1) жыл сайын қордың комиссиялық сыйақысының пайыздық мөлшерлемесінің шекті шамасын белгілейді;".</w:t>
      </w:r>
    </w:p>
    <w:bookmarkEnd w:id="1968"/>
    <w:bookmarkStart w:name="z2132" w:id="1969"/>
    <w:p>
      <w:pPr>
        <w:spacing w:after="0"/>
        <w:ind w:left="0"/>
        <w:jc w:val="both"/>
      </w:pPr>
      <w:r>
        <w:rPr>
          <w:rFonts w:ascii="Times New Roman"/>
          <w:b w:val="false"/>
          <w:i w:val="false"/>
          <w:color w:val="000000"/>
          <w:sz w:val="28"/>
        </w:rPr>
        <w:t>
      3-бап. Осы Заң:</w:t>
      </w:r>
    </w:p>
    <w:bookmarkEnd w:id="1969"/>
    <w:bookmarkStart w:name="z2133" w:id="1970"/>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11-тармағының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w:t>
      </w:r>
    </w:p>
    <w:bookmarkEnd w:id="1970"/>
    <w:bookmarkStart w:name="z2134" w:id="1971"/>
    <w:p>
      <w:pPr>
        <w:spacing w:after="0"/>
        <w:ind w:left="0"/>
        <w:jc w:val="both"/>
      </w:pPr>
      <w:r>
        <w:rPr>
          <w:rFonts w:ascii="Times New Roman"/>
          <w:b w:val="false"/>
          <w:i w:val="false"/>
          <w:color w:val="000000"/>
          <w:sz w:val="28"/>
        </w:rPr>
        <w:t xml:space="preserve">
      2) 2023 жылғы 1 шілдеден бастап қолданысқа енгізілетін 1-баптың 9-тармағының </w:t>
      </w:r>
      <w:r>
        <w:rPr>
          <w:rFonts w:ascii="Times New Roman"/>
          <w:b w:val="false"/>
          <w:i w:val="false"/>
          <w:color w:val="000000"/>
          <w:sz w:val="28"/>
        </w:rPr>
        <w:t>15) тармақшасын</w:t>
      </w:r>
      <w:r>
        <w:rPr>
          <w:rFonts w:ascii="Times New Roman"/>
          <w:b w:val="false"/>
          <w:i w:val="false"/>
          <w:color w:val="000000"/>
          <w:sz w:val="28"/>
        </w:rPr>
        <w:t xml:space="preserve">, 69-тармағының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екінші, үшінші, төртінші, бесінші, алтыншы, жетінші, сегізінші, тоғызыншы және оныншы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бірінші, екінші, үшінші, төртінші, бесінші және алтыншы абзацтарын,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үшінші және төртінші, сегізінші, тоғызыншы, оныншы, он бірінші, он екінші, он үшінші, он төртінші, он бесінші және он алтыншы абзацтарын,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11) тармақшасының</w:t>
      </w:r>
      <w:r>
        <w:rPr>
          <w:rFonts w:ascii="Times New Roman"/>
          <w:b w:val="false"/>
          <w:i w:val="false"/>
          <w:color w:val="000000"/>
          <w:sz w:val="28"/>
        </w:rPr>
        <w:t xml:space="preserve"> екінші, үшінші, төртінші, бесінші, алтыншы, жетінші және сегізінші абзацтарын,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тармақшаларын</w:t>
      </w:r>
      <w:r>
        <w:rPr>
          <w:rFonts w:ascii="Times New Roman"/>
          <w:b w:val="false"/>
          <w:i w:val="false"/>
          <w:color w:val="000000"/>
          <w:sz w:val="28"/>
        </w:rPr>
        <w:t xml:space="preserve">, 91-тармағының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төртінші, бесінші, алтыншы және жетінші абзацтарын,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150-тармағының </w:t>
      </w:r>
      <w:r>
        <w:rPr>
          <w:rFonts w:ascii="Times New Roman"/>
          <w:b w:val="false"/>
          <w:i w:val="false"/>
          <w:color w:val="000000"/>
          <w:sz w:val="28"/>
        </w:rPr>
        <w:t>3) тармақшасын</w:t>
      </w:r>
      <w:r>
        <w:rPr>
          <w:rFonts w:ascii="Times New Roman"/>
          <w:b w:val="false"/>
          <w:i w:val="false"/>
          <w:color w:val="000000"/>
          <w:sz w:val="28"/>
        </w:rPr>
        <w:t>;</w:t>
      </w:r>
    </w:p>
    <w:bookmarkEnd w:id="1971"/>
    <w:bookmarkStart w:name="z2135" w:id="1972"/>
    <w:p>
      <w:pPr>
        <w:spacing w:after="0"/>
        <w:ind w:left="0"/>
        <w:jc w:val="both"/>
      </w:pPr>
      <w:r>
        <w:rPr>
          <w:rFonts w:ascii="Times New Roman"/>
          <w:b w:val="false"/>
          <w:i w:val="false"/>
          <w:color w:val="000000"/>
          <w:sz w:val="28"/>
        </w:rPr>
        <w:t xml:space="preserve">
      3) 2024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5-тармағының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w:t>
      </w:r>
      <w:r>
        <w:rPr>
          <w:rFonts w:ascii="Times New Roman"/>
          <w:b w:val="false"/>
          <w:i w:val="false"/>
          <w:color w:val="000000"/>
          <w:sz w:val="28"/>
        </w:rPr>
        <w:t>7-тармағын</w:t>
      </w:r>
      <w:r>
        <w:rPr>
          <w:rFonts w:ascii="Times New Roman"/>
          <w:b w:val="false"/>
          <w:i w:val="false"/>
          <w:color w:val="000000"/>
          <w:sz w:val="28"/>
        </w:rPr>
        <w:t xml:space="preserve">, 11-тармағының </w:t>
      </w:r>
      <w:r>
        <w:rPr>
          <w:rFonts w:ascii="Times New Roman"/>
          <w:b w:val="false"/>
          <w:i w:val="false"/>
          <w:color w:val="000000"/>
          <w:sz w:val="28"/>
        </w:rPr>
        <w:t>2) тармақшасын</w:t>
      </w:r>
      <w:r>
        <w:rPr>
          <w:rFonts w:ascii="Times New Roman"/>
          <w:b w:val="false"/>
          <w:i w:val="false"/>
          <w:color w:val="000000"/>
          <w:sz w:val="28"/>
        </w:rPr>
        <w:t xml:space="preserve">, 13-тармағының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20-тармағын</w:t>
      </w:r>
      <w:r>
        <w:rPr>
          <w:rFonts w:ascii="Times New Roman"/>
          <w:b w:val="false"/>
          <w:i w:val="false"/>
          <w:color w:val="000000"/>
          <w:sz w:val="28"/>
        </w:rPr>
        <w:t xml:space="preserve">, 53-тармағының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69-тармағы </w:t>
      </w:r>
      <w:r>
        <w:rPr>
          <w:rFonts w:ascii="Times New Roman"/>
          <w:b w:val="false"/>
          <w:i w:val="false"/>
          <w:color w:val="000000"/>
          <w:sz w:val="28"/>
        </w:rPr>
        <w:t>5) тармақшасының</w:t>
      </w:r>
      <w:r>
        <w:rPr>
          <w:rFonts w:ascii="Times New Roman"/>
          <w:b w:val="false"/>
          <w:i w:val="false"/>
          <w:color w:val="000000"/>
          <w:sz w:val="28"/>
        </w:rPr>
        <w:t xml:space="preserve"> жетінші абзацын, 94-тармағының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113-тармағының </w:t>
      </w:r>
      <w:r>
        <w:rPr>
          <w:rFonts w:ascii="Times New Roman"/>
          <w:b w:val="false"/>
          <w:i w:val="false"/>
          <w:color w:val="000000"/>
          <w:sz w:val="28"/>
        </w:rPr>
        <w:t>1) тармақшасын</w:t>
      </w:r>
      <w:r>
        <w:rPr>
          <w:rFonts w:ascii="Times New Roman"/>
          <w:b w:val="false"/>
          <w:i w:val="false"/>
          <w:color w:val="000000"/>
          <w:sz w:val="28"/>
        </w:rPr>
        <w:t xml:space="preserve">, 132-тармағының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төртінші, бесінші, тоғызыншы және оныншы абзацтарын,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xml:space="preserve"> және </w:t>
      </w:r>
      <w:r>
        <w:rPr>
          <w:rFonts w:ascii="Times New Roman"/>
          <w:b w:val="false"/>
          <w:i w:val="false"/>
          <w:color w:val="000000"/>
          <w:sz w:val="28"/>
        </w:rPr>
        <w:t>144-тармағын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9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