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51639f" w14:textId="151639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экспорттық-кредиттік агенттік және шикізаттық емес тауарлардың (жұмыстардың, көрсетілетін қызметтердің) экспортын ілгерілету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Заңы 2024 жылғы 23 қаңтардағы № 54-VIII ҚРЗ</w:t>
      </w:r>
    </w:p>
    <w:p>
      <w:pPr>
        <w:spacing w:after="0"/>
        <w:ind w:left="0"/>
        <w:jc w:val="left"/>
      </w:pP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заңның қолданысқа енгізілу тәртібін </w:t>
      </w:r>
      <w:r>
        <w:rPr>
          <w:rFonts w:ascii="Times New Roman"/>
          <w:b w:val="false"/>
          <w:i w:val="false"/>
          <w:color w:val="ff0000"/>
          <w:sz w:val="28"/>
        </w:rPr>
        <w:t>2-б.</w:t>
      </w:r>
      <w:r>
        <w:rPr>
          <w:rFonts w:ascii="Times New Roman"/>
          <w:b w:val="false"/>
          <w:i w:val="false"/>
          <w:color w:val="ff0000"/>
          <w:sz w:val="28"/>
        </w:rPr>
        <w:t xml:space="preserve"> қараңыз.</w:t>
      </w:r>
    </w:p>
    <w:bookmarkStart w:name="z4" w:id="0"/>
    <w:p>
      <w:pPr>
        <w:spacing w:after="0"/>
        <w:ind w:left="0"/>
        <w:jc w:val="both"/>
      </w:pPr>
      <w:r>
        <w:rPr>
          <w:rFonts w:ascii="Times New Roman"/>
          <w:b w:val="false"/>
          <w:i w:val="false"/>
          <w:color w:val="000000"/>
          <w:sz w:val="28"/>
        </w:rPr>
        <w:t>
      1-бап. Қазақстан Республикасының мына заңнамалық актілеріне өзгерістер мен толықтырулар енгізілсін:</w:t>
      </w:r>
    </w:p>
    <w:bookmarkEnd w:id="0"/>
    <w:bookmarkStart w:name="z5" w:id="1"/>
    <w:p>
      <w:pPr>
        <w:spacing w:after="0"/>
        <w:ind w:left="0"/>
        <w:jc w:val="both"/>
      </w:pPr>
      <w:r>
        <w:rPr>
          <w:rFonts w:ascii="Times New Roman"/>
          <w:b w:val="false"/>
          <w:i w:val="false"/>
          <w:color w:val="000000"/>
          <w:sz w:val="28"/>
        </w:rPr>
        <w:t xml:space="preserve">
      1. 1999 жылғы 1 шілдедегі Қазақстан Республикасының </w:t>
      </w:r>
      <w:r>
        <w:rPr>
          <w:rFonts w:ascii="Times New Roman"/>
          <w:b w:val="false"/>
          <w:i w:val="false"/>
          <w:color w:val="000000"/>
          <w:sz w:val="28"/>
        </w:rPr>
        <w:t>Азаматтық кодексіне</w:t>
      </w:r>
      <w:r>
        <w:rPr>
          <w:rFonts w:ascii="Times New Roman"/>
          <w:b w:val="false"/>
          <w:i w:val="false"/>
          <w:color w:val="000000"/>
          <w:sz w:val="28"/>
        </w:rPr>
        <w:t xml:space="preserve"> (Ерекше бөлім):</w:t>
      </w:r>
    </w:p>
    <w:bookmarkEnd w:id="1"/>
    <w:bookmarkStart w:name="z6"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814-баптың</w:t>
      </w:r>
      <w:r>
        <w:rPr>
          <w:rFonts w:ascii="Times New Roman"/>
          <w:b w:val="false"/>
          <w:i w:val="false"/>
          <w:color w:val="000000"/>
          <w:sz w:val="28"/>
        </w:rPr>
        <w:t xml:space="preserve"> екінші бөлігіндегі "Қазақстан Республикасының өзара сақтандыру туралы заңнамалық актiсiне сәйкес өзара сақтандыру қоғамы ғана" деген сөздер "Өзара сақтандыру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өзара сақтандыру қоғамы немесе "Сауда қызметін реттеу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Қазақстанның Экспорттық-кредиттік агенттігі ғана" деген сөздермен ауыстырылсын;</w:t>
      </w:r>
    </w:p>
    <w:bookmarkEnd w:id="2"/>
    <w:bookmarkStart w:name="z7" w:id="3"/>
    <w:p>
      <w:pPr>
        <w:spacing w:after="0"/>
        <w:ind w:left="0"/>
        <w:jc w:val="both"/>
      </w:pPr>
      <w:r>
        <w:rPr>
          <w:rFonts w:ascii="Times New Roman"/>
          <w:b w:val="false"/>
          <w:i w:val="false"/>
          <w:color w:val="000000"/>
          <w:sz w:val="28"/>
        </w:rPr>
        <w:t xml:space="preserve">
      2) 830-баптың </w:t>
      </w:r>
      <w:r>
        <w:rPr>
          <w:rFonts w:ascii="Times New Roman"/>
          <w:b w:val="false"/>
          <w:i w:val="false"/>
          <w:color w:val="000000"/>
          <w:sz w:val="28"/>
        </w:rPr>
        <w:t>2-тармағы</w:t>
      </w:r>
      <w:r>
        <w:rPr>
          <w:rFonts w:ascii="Times New Roman"/>
          <w:b w:val="false"/>
          <w:i w:val="false"/>
          <w:color w:val="000000"/>
          <w:sz w:val="28"/>
        </w:rPr>
        <w:t xml:space="preserve"> "агенті" деген сөзден кейін ", Қазақстанның Экспорттық-кредиттік агенттігі" деген сөздермен толықтырылсын;</w:t>
      </w:r>
    </w:p>
    <w:bookmarkEnd w:id="3"/>
    <w:bookmarkStart w:name="z8" w:id="4"/>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840-бапта</w:t>
      </w:r>
      <w:r>
        <w:rPr>
          <w:rFonts w:ascii="Times New Roman"/>
          <w:b w:val="false"/>
          <w:i w:val="false"/>
          <w:color w:val="000000"/>
          <w:sz w:val="28"/>
        </w:rPr>
        <w:t>:</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"Сақтанушының" деген сөзден кейін "(пайда алушының)" деген сөздермен толықтырылсын;</w:t>
      </w:r>
    </w:p>
    <w:bookmarkStart w:name="z10" w:id="5"/>
    <w:p>
      <w:pPr>
        <w:spacing w:after="0"/>
        <w:ind w:left="0"/>
        <w:jc w:val="both"/>
      </w:pPr>
      <w:r>
        <w:rPr>
          <w:rFonts w:ascii="Times New Roman"/>
          <w:b w:val="false"/>
          <w:i w:val="false"/>
          <w:color w:val="000000"/>
          <w:sz w:val="28"/>
        </w:rPr>
        <w:t>
      мынадай мазмұндағы 5-тармақпен толықтырылсын:</w:t>
      </w:r>
    </w:p>
    <w:bookmarkEnd w:id="5"/>
    <w:bookmarkStart w:name="z11" w:id="6"/>
    <w:p>
      <w:pPr>
        <w:spacing w:after="0"/>
        <w:ind w:left="0"/>
        <w:jc w:val="both"/>
      </w:pPr>
      <w:r>
        <w:rPr>
          <w:rFonts w:ascii="Times New Roman"/>
          <w:b w:val="false"/>
          <w:i w:val="false"/>
          <w:color w:val="000000"/>
          <w:sz w:val="28"/>
        </w:rPr>
        <w:t>
      "5. Пайда алушының сақтандыру нәтижесінде өтелген залалдар үшін жауапты тұлғаға талап қою құқығы Қазақстанның Экспорттық-кредиттік агенттігіне ауысуы мүмкін.".</w:t>
      </w:r>
    </w:p>
    <w:bookmarkEnd w:id="6"/>
    <w:bookmarkStart w:name="z12" w:id="7"/>
    <w:p>
      <w:pPr>
        <w:spacing w:after="0"/>
        <w:ind w:left="0"/>
        <w:jc w:val="both"/>
      </w:pPr>
      <w:r>
        <w:rPr>
          <w:rFonts w:ascii="Times New Roman"/>
          <w:b w:val="false"/>
          <w:i w:val="false"/>
          <w:color w:val="000000"/>
          <w:sz w:val="28"/>
        </w:rPr>
        <w:t xml:space="preserve">
      2. 2008 жылғы 4 желтоқсандағы Қазақстан Республикасының </w:t>
      </w:r>
      <w:r>
        <w:rPr>
          <w:rFonts w:ascii="Times New Roman"/>
          <w:b w:val="false"/>
          <w:i w:val="false"/>
          <w:color w:val="000000"/>
          <w:sz w:val="28"/>
        </w:rPr>
        <w:t>Бюджет кодексіне</w:t>
      </w:r>
      <w:r>
        <w:rPr>
          <w:rFonts w:ascii="Times New Roman"/>
          <w:b w:val="false"/>
          <w:i w:val="false"/>
          <w:color w:val="000000"/>
          <w:sz w:val="28"/>
        </w:rPr>
        <w:t>:</w:t>
      </w:r>
    </w:p>
    <w:bookmarkEnd w:id="7"/>
    <w:bookmarkStart w:name="z13" w:id="8"/>
    <w:p>
      <w:pPr>
        <w:spacing w:after="0"/>
        <w:ind w:left="0"/>
        <w:jc w:val="both"/>
      </w:pPr>
      <w:r>
        <w:rPr>
          <w:rFonts w:ascii="Times New Roman"/>
          <w:b w:val="false"/>
          <w:i w:val="false"/>
          <w:color w:val="000000"/>
          <w:sz w:val="28"/>
        </w:rPr>
        <w:t xml:space="preserve">
      1) 3-баптың 1-тармағының </w:t>
      </w:r>
      <w:r>
        <w:rPr>
          <w:rFonts w:ascii="Times New Roman"/>
          <w:b w:val="false"/>
          <w:i w:val="false"/>
          <w:color w:val="000000"/>
          <w:sz w:val="28"/>
        </w:rPr>
        <w:t>73-2) тармақшасы</w:t>
      </w:r>
      <w:r>
        <w:rPr>
          <w:rFonts w:ascii="Times New Roman"/>
          <w:b w:val="false"/>
          <w:i w:val="false"/>
          <w:color w:val="000000"/>
          <w:sz w:val="28"/>
        </w:rPr>
        <w:t xml:space="preserve"> мынадай редакцияда жазылсын:</w:t>
      </w:r>
    </w:p>
    <w:bookmarkEnd w:id="8"/>
    <w:bookmarkStart w:name="z14" w:id="9"/>
    <w:p>
      <w:pPr>
        <w:spacing w:after="0"/>
        <w:ind w:left="0"/>
        <w:jc w:val="both"/>
      </w:pPr>
      <w:r>
        <w:rPr>
          <w:rFonts w:ascii="Times New Roman"/>
          <w:b w:val="false"/>
          <w:i w:val="false"/>
          <w:color w:val="000000"/>
          <w:sz w:val="28"/>
        </w:rPr>
        <w:t>
      "73-2) экспортты қолдау бойынша мемлекет кепілдік берген міндеттеме – Қазақстанның Экспорттық-кредиттік агенттігі сақтандыру және кепілдік төлемдерін жүзеге асырмаған, экспортты қолдау бойынша Қазақстан Республикасының мемлекеттік кепілдігімен қамтамасыз етілген сақтандыру шарттары және кепілдіктер бойынша өтелмеген міндеттемелердің белгілі бір күнге алынған сомасы;";</w:t>
      </w:r>
    </w:p>
    <w:bookmarkEnd w:id="9"/>
    <w:bookmarkStart w:name="z15" w:id="10"/>
    <w:p>
      <w:pPr>
        <w:spacing w:after="0"/>
        <w:ind w:left="0"/>
        <w:jc w:val="both"/>
      </w:pPr>
      <w:r>
        <w:rPr>
          <w:rFonts w:ascii="Times New Roman"/>
          <w:b w:val="false"/>
          <w:i w:val="false"/>
          <w:color w:val="000000"/>
          <w:sz w:val="28"/>
        </w:rPr>
        <w:t xml:space="preserve">
      2) 225-1-баптың </w:t>
      </w:r>
      <w:r>
        <w:rPr>
          <w:rFonts w:ascii="Times New Roman"/>
          <w:b w:val="false"/>
          <w:i w:val="false"/>
          <w:color w:val="000000"/>
          <w:sz w:val="28"/>
        </w:rPr>
        <w:t>1-тармағында</w:t>
      </w:r>
      <w:r>
        <w:rPr>
          <w:rFonts w:ascii="Times New Roman"/>
          <w:b w:val="false"/>
          <w:i w:val="false"/>
          <w:color w:val="000000"/>
          <w:sz w:val="28"/>
        </w:rPr>
        <w:t>:</w:t>
      </w:r>
    </w:p>
    <w:bookmarkEnd w:id="10"/>
    <w:bookmarkStart w:name="z16" w:id="11"/>
    <w:p>
      <w:pPr>
        <w:spacing w:after="0"/>
        <w:ind w:left="0"/>
        <w:jc w:val="both"/>
      </w:pPr>
      <w:r>
        <w:rPr>
          <w:rFonts w:ascii="Times New Roman"/>
          <w:b w:val="false"/>
          <w:i w:val="false"/>
          <w:color w:val="000000"/>
          <w:sz w:val="28"/>
        </w:rPr>
        <w:t>
      "Экспортты қолдау жөніндегі функцияларды жүзеге асыратын ұлттық компания" деген сөздер "Қазақстанның Экспорттық-кредиттік агенттігі" деген сөздермен ауыстырылсын;</w:t>
      </w:r>
    </w:p>
    <w:bookmarkEnd w:id="11"/>
    <w:bookmarkStart w:name="z17" w:id="12"/>
    <w:p>
      <w:pPr>
        <w:spacing w:after="0"/>
        <w:ind w:left="0"/>
        <w:jc w:val="both"/>
      </w:pPr>
      <w:r>
        <w:rPr>
          <w:rFonts w:ascii="Times New Roman"/>
          <w:b w:val="false"/>
          <w:i w:val="false"/>
          <w:color w:val="000000"/>
          <w:sz w:val="28"/>
        </w:rPr>
        <w:t xml:space="preserve">
      "кепілдік шартының" деген сөздер "экспортты қолдау бойынша кепілдік шартының" деген сөздермен ауыстырылсын; </w:t>
      </w:r>
    </w:p>
    <w:bookmarkEnd w:id="12"/>
    <w:bookmarkStart w:name="z18" w:id="13"/>
    <w:p>
      <w:pPr>
        <w:spacing w:after="0"/>
        <w:ind w:left="0"/>
        <w:jc w:val="both"/>
      </w:pPr>
      <w:r>
        <w:rPr>
          <w:rFonts w:ascii="Times New Roman"/>
          <w:b w:val="false"/>
          <w:i w:val="false"/>
          <w:color w:val="000000"/>
          <w:sz w:val="28"/>
        </w:rPr>
        <w:t>
      "сақтандыру" деген сөзден кейін "және кепілдік" деген сөздермен толықтырылсын;</w:t>
      </w:r>
    </w:p>
    <w:bookmarkEnd w:id="13"/>
    <w:bookmarkStart w:name="z19" w:id="14"/>
    <w:p>
      <w:pPr>
        <w:spacing w:after="0"/>
        <w:ind w:left="0"/>
        <w:jc w:val="both"/>
      </w:pPr>
      <w:r>
        <w:rPr>
          <w:rFonts w:ascii="Times New Roman"/>
          <w:b w:val="false"/>
          <w:i w:val="false"/>
          <w:color w:val="000000"/>
          <w:sz w:val="28"/>
        </w:rPr>
        <w:t xml:space="preserve">
      3) 225-2-баптың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7-тармақтары</w:t>
      </w:r>
      <w:r>
        <w:rPr>
          <w:rFonts w:ascii="Times New Roman"/>
          <w:b w:val="false"/>
          <w:i w:val="false"/>
          <w:color w:val="000000"/>
          <w:sz w:val="28"/>
        </w:rPr>
        <w:t xml:space="preserve"> мынадай редакцияда жазылсын:</w:t>
      </w:r>
    </w:p>
    <w:bookmarkEnd w:id="14"/>
    <w:bookmarkStart w:name="z20" w:id="15"/>
    <w:p>
      <w:pPr>
        <w:spacing w:after="0"/>
        <w:ind w:left="0"/>
        <w:jc w:val="both"/>
      </w:pPr>
      <w:r>
        <w:rPr>
          <w:rFonts w:ascii="Times New Roman"/>
          <w:b w:val="false"/>
          <w:i w:val="false"/>
          <w:color w:val="000000"/>
          <w:sz w:val="28"/>
        </w:rPr>
        <w:t xml:space="preserve">
      "3. Экспортты қолдау бойынша мемлекеттік кепілдік беру Қазақстанның Экспорттық-кредиттік агенттігінің Қазақстан Республикасының Үкіметі жұмсайтын бюджет қаражатын осы Кодекстің </w:t>
      </w:r>
      <w:r>
        <w:rPr>
          <w:rFonts w:ascii="Times New Roman"/>
          <w:b w:val="false"/>
          <w:i w:val="false"/>
          <w:color w:val="000000"/>
          <w:sz w:val="28"/>
        </w:rPr>
        <w:t>225-6-бабының</w:t>
      </w:r>
      <w:r>
        <w:rPr>
          <w:rFonts w:ascii="Times New Roman"/>
          <w:b w:val="false"/>
          <w:i w:val="false"/>
          <w:color w:val="000000"/>
          <w:sz w:val="28"/>
        </w:rPr>
        <w:t xml:space="preserve"> негізінде қайтаруы шарттарымен жүзеге асырылады.</w:t>
      </w:r>
    </w:p>
    <w:bookmarkEnd w:id="15"/>
    <w:bookmarkStart w:name="z21" w:id="16"/>
    <w:p>
      <w:pPr>
        <w:spacing w:after="0"/>
        <w:ind w:left="0"/>
        <w:jc w:val="both"/>
      </w:pPr>
      <w:r>
        <w:rPr>
          <w:rFonts w:ascii="Times New Roman"/>
          <w:b w:val="false"/>
          <w:i w:val="false"/>
          <w:color w:val="000000"/>
          <w:sz w:val="28"/>
        </w:rPr>
        <w:t>
      4. Экспортты қолдау бойынша мемлекеттік кепілдікті беру үшін Қазақстанның Экспорттық-кредиттік агенттігінен экспортты қолдау бойынша мемлекеттік кепілдік сомасының 0,2 пайызы мөлшерінде алдын ала біржолғы төлемақы (алым) алынады.";</w:t>
      </w:r>
    </w:p>
    <w:bookmarkEnd w:id="16"/>
    <w:bookmarkStart w:name="z22" w:id="17"/>
    <w:p>
      <w:pPr>
        <w:spacing w:after="0"/>
        <w:ind w:left="0"/>
        <w:jc w:val="both"/>
      </w:pPr>
      <w:r>
        <w:rPr>
          <w:rFonts w:ascii="Times New Roman"/>
          <w:b w:val="false"/>
          <w:i w:val="false"/>
          <w:color w:val="000000"/>
          <w:sz w:val="28"/>
        </w:rPr>
        <w:t>
      "6. Экспортты қолдау бойынша мемлекеттік кепілдік беру туралы келісім бюджетті атқару жөніндегі орталық уәкілетті орган, сенім білдірілген өкіл (агент) және Қазақстанның Экспорттық-кредиттік агенттігі арасындағы тараптардың экспортты қолдау бойынша мемлекеттік кепілдік беру, экспортты қолдау бойынша мемлекеттік кепілдік беру жөніндегі міндеттемелер орындалған жағдайда бөлінген республикалық бюджет қаражатын қайтару жөніндегі құқықтық қатынастарын белгілейтін келісім болып табылады.</w:t>
      </w:r>
    </w:p>
    <w:bookmarkEnd w:id="17"/>
    <w:bookmarkStart w:name="z23" w:id="18"/>
    <w:p>
      <w:pPr>
        <w:spacing w:after="0"/>
        <w:ind w:left="0"/>
        <w:jc w:val="both"/>
      </w:pPr>
      <w:r>
        <w:rPr>
          <w:rFonts w:ascii="Times New Roman"/>
          <w:b w:val="false"/>
          <w:i w:val="false"/>
          <w:color w:val="000000"/>
          <w:sz w:val="28"/>
        </w:rPr>
        <w:t>
      7. Қазақстанның Экспорттық-кредиттік агенттігі экспортты қолдау бойынша қолданыстағы мемлекеттік кепілдік шеңберінде республикалық бюджеттен бұрын бөлінген қаражат бойынша берешекті өтеу жөніндегі міндеттемелерді орындамаған жағдайда ол бойынша республикалық бюджеттен келесі сомаларды беруге жол берілмейді.";</w:t>
      </w:r>
    </w:p>
    <w:bookmarkEnd w:id="18"/>
    <w:bookmarkStart w:name="z24" w:id="19"/>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225-3-бапта</w:t>
      </w:r>
      <w:r>
        <w:rPr>
          <w:rFonts w:ascii="Times New Roman"/>
          <w:b w:val="false"/>
          <w:i w:val="false"/>
          <w:color w:val="000000"/>
          <w:sz w:val="28"/>
        </w:rPr>
        <w:t>:</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w:t>
      </w:r>
      <w:r>
        <w:rPr>
          <w:rFonts w:ascii="Times New Roman"/>
          <w:b w:val="false"/>
          <w:i w:val="false"/>
          <w:color w:val="000000"/>
          <w:sz w:val="28"/>
        </w:rPr>
        <w:t xml:space="preserve"> мынадай редакцияда жазылсын:</w:t>
      </w:r>
    </w:p>
    <w:bookmarkStart w:name="z26" w:id="20"/>
    <w:p>
      <w:pPr>
        <w:spacing w:after="0"/>
        <w:ind w:left="0"/>
        <w:jc w:val="both"/>
      </w:pPr>
      <w:r>
        <w:rPr>
          <w:rFonts w:ascii="Times New Roman"/>
          <w:b w:val="false"/>
          <w:i w:val="false"/>
          <w:color w:val="000000"/>
          <w:sz w:val="28"/>
        </w:rPr>
        <w:t>
      "1) Қазақстанның Экспорттық-кредиттік агенттігі болу;";</w:t>
      </w:r>
    </w:p>
    <w:bookmarkEnd w:id="20"/>
    <w:bookmarkStart w:name="z27" w:id="21"/>
    <w:p>
      <w:pPr>
        <w:spacing w:after="0"/>
        <w:ind w:left="0"/>
        <w:jc w:val="both"/>
      </w:pPr>
      <w:r>
        <w:rPr>
          <w:rFonts w:ascii="Times New Roman"/>
          <w:b w:val="false"/>
          <w:i w:val="false"/>
          <w:color w:val="000000"/>
          <w:sz w:val="28"/>
        </w:rPr>
        <w:t>
      мынадай мазмұндағы 6) тармақшамен толықтырылсын:</w:t>
      </w:r>
    </w:p>
    <w:bookmarkEnd w:id="21"/>
    <w:bookmarkStart w:name="z28" w:id="22"/>
    <w:p>
      <w:pPr>
        <w:spacing w:after="0"/>
        <w:ind w:left="0"/>
        <w:jc w:val="both"/>
      </w:pPr>
      <w:r>
        <w:rPr>
          <w:rFonts w:ascii="Times New Roman"/>
          <w:b w:val="false"/>
          <w:i w:val="false"/>
          <w:color w:val="000000"/>
          <w:sz w:val="28"/>
        </w:rPr>
        <w:t>
      "6) нақты жүзеге асырылған сақтандыру және кепілдік төлемдерінің көлемі экспортты қолдау бойынша мемлекеттік кепілдіктердің қолданылу кезеңінде меншікті капиталы көлемінің 40 (қырық) пайызынан аспауға тиіс. Бұл ретте сақтандыру және кепілдік төлемдерінің көлемі суброгация, қайта сақтандыру және кепілдік беру шеңберінде өтелген сақтандыру және кепілдік төлемдерінің сомасы шегеріле отырып көрсетіледі.";</w:t>
      </w:r>
    </w:p>
    <w:bookmarkEnd w:id="22"/>
    <w:bookmarkStart w:name="z29" w:id="23"/>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225-4-бапта</w:t>
      </w:r>
      <w:r>
        <w:rPr>
          <w:rFonts w:ascii="Times New Roman"/>
          <w:b w:val="false"/>
          <w:i w:val="false"/>
          <w:color w:val="000000"/>
          <w:sz w:val="28"/>
        </w:rPr>
        <w:t>:</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31" w:id="24"/>
    <w:p>
      <w:pPr>
        <w:spacing w:after="0"/>
        <w:ind w:left="0"/>
        <w:jc w:val="both"/>
      </w:pPr>
      <w:r>
        <w:rPr>
          <w:rFonts w:ascii="Times New Roman"/>
          <w:b w:val="false"/>
          <w:i w:val="false"/>
          <w:color w:val="000000"/>
          <w:sz w:val="28"/>
        </w:rPr>
        <w:t>
      "1. Экспортты қолдау бойынша мемлекеттік кепілдік бюджетті атқару жөніндегі орталық уәкілетті орган мен Қазақстанның Экспорттық-кредиттік агенттігі арасында экспортты қолдау бойынша кепілдік шартын жазбаша нысанда жасасу арқылы беріледі.</w:t>
      </w:r>
    </w:p>
    <w:bookmarkEnd w:id="24"/>
    <w:bookmarkStart w:name="z32" w:id="25"/>
    <w:p>
      <w:pPr>
        <w:spacing w:after="0"/>
        <w:ind w:left="0"/>
        <w:jc w:val="both"/>
      </w:pPr>
      <w:r>
        <w:rPr>
          <w:rFonts w:ascii="Times New Roman"/>
          <w:b w:val="false"/>
          <w:i w:val="false"/>
          <w:color w:val="000000"/>
          <w:sz w:val="28"/>
        </w:rPr>
        <w:t>
      Осы баптың талаптарына сай келетін құжат қана экспортты қолдау бойынша мемлекеттік кепілдік ретінде танылуы мүмкін. Мемлекеттік органдардың және олардың лауазымды адамдарының өзге де актілері мен құжаттарының экспортты қолдау бойынша мемлекеттік кепілдік беру жөніндегі заңды күші болмайды.";</w:t>
      </w:r>
    </w:p>
    <w:bookmarkEnd w:id="25"/>
    <w:bookmarkStart w:name="z33" w:id="26"/>
    <w:p>
      <w:pPr>
        <w:spacing w:after="0"/>
        <w:ind w:left="0"/>
        <w:jc w:val="both"/>
      </w:pPr>
      <w:r>
        <w:rPr>
          <w:rFonts w:ascii="Times New Roman"/>
          <w:b w:val="false"/>
          <w:i w:val="false"/>
          <w:color w:val="000000"/>
          <w:sz w:val="28"/>
        </w:rPr>
        <w:t xml:space="preserve">
      3-тармақтың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w:t>
      </w:r>
      <w:r>
        <w:rPr>
          <w:rFonts w:ascii="Times New Roman"/>
          <w:b w:val="false"/>
          <w:i w:val="false"/>
          <w:color w:val="000000"/>
          <w:sz w:val="28"/>
        </w:rPr>
        <w:t xml:space="preserve"> мынадай редакцияда жазылсын:</w:t>
      </w:r>
    </w:p>
    <w:bookmarkEnd w:id="26"/>
    <w:bookmarkStart w:name="z34" w:id="27"/>
    <w:p>
      <w:pPr>
        <w:spacing w:after="0"/>
        <w:ind w:left="0"/>
        <w:jc w:val="both"/>
      </w:pPr>
      <w:r>
        <w:rPr>
          <w:rFonts w:ascii="Times New Roman"/>
          <w:b w:val="false"/>
          <w:i w:val="false"/>
          <w:color w:val="000000"/>
          <w:sz w:val="28"/>
        </w:rPr>
        <w:t>
      "2) Қазақстанның Экспорттық-кредиттік агенттігінің атауы және орналасқан жері;</w:t>
      </w:r>
    </w:p>
    <w:bookmarkEnd w:id="27"/>
    <w:bookmarkStart w:name="z35" w:id="28"/>
    <w:p>
      <w:pPr>
        <w:spacing w:after="0"/>
        <w:ind w:left="0"/>
        <w:jc w:val="both"/>
      </w:pPr>
      <w:r>
        <w:rPr>
          <w:rFonts w:ascii="Times New Roman"/>
          <w:b w:val="false"/>
          <w:i w:val="false"/>
          <w:color w:val="000000"/>
          <w:sz w:val="28"/>
        </w:rPr>
        <w:t>
      3) Қазақстанның Экспорттық-кредиттік агенттігінің негізгі міндеттемелерінің мазмұны;";</w:t>
      </w:r>
    </w:p>
    <w:bookmarkEnd w:id="28"/>
    <w:bookmarkStart w:name="z36" w:id="29"/>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225-5-баптың</w:t>
      </w:r>
      <w:r>
        <w:rPr>
          <w:rFonts w:ascii="Times New Roman"/>
          <w:b w:val="false"/>
          <w:i w:val="false"/>
          <w:color w:val="000000"/>
          <w:sz w:val="28"/>
        </w:rPr>
        <w:t xml:space="preserve"> үшінші бөлігі мынадай редакцияда жазылсын:</w:t>
      </w:r>
    </w:p>
    <w:bookmarkEnd w:id="29"/>
    <w:bookmarkStart w:name="z37" w:id="30"/>
    <w:p>
      <w:pPr>
        <w:spacing w:after="0"/>
        <w:ind w:left="0"/>
        <w:jc w:val="both"/>
      </w:pPr>
      <w:r>
        <w:rPr>
          <w:rFonts w:ascii="Times New Roman"/>
          <w:b w:val="false"/>
          <w:i w:val="false"/>
          <w:color w:val="000000"/>
          <w:sz w:val="28"/>
        </w:rPr>
        <w:t>
      "Экспортты қолдау бойынша мемлекеттік кепілдігі бар Қазақстанның Экспорттық-кредиттік агенттігінің қаржылық жағдайын мониторингілеу бюджетті атқару жөніндегі орталық уәкілетті орган мемлекеттік жоспарлау жөніндегі орталық уәкілетті органмен келісу бойынша айқындайтын тәртіппен жүзеге асырылады.";</w:t>
      </w:r>
    </w:p>
    <w:bookmarkEnd w:id="30"/>
    <w:bookmarkStart w:name="z38" w:id="31"/>
    <w:p>
      <w:pPr>
        <w:spacing w:after="0"/>
        <w:ind w:left="0"/>
        <w:jc w:val="both"/>
      </w:pPr>
      <w:r>
        <w:rPr>
          <w:rFonts w:ascii="Times New Roman"/>
          <w:b w:val="false"/>
          <w:i w:val="false"/>
          <w:color w:val="000000"/>
          <w:sz w:val="28"/>
        </w:rPr>
        <w:t xml:space="preserve">
      7) 225-6-баптың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5-тармақтары</w:t>
      </w:r>
      <w:r>
        <w:rPr>
          <w:rFonts w:ascii="Times New Roman"/>
          <w:b w:val="false"/>
          <w:i w:val="false"/>
          <w:color w:val="000000"/>
          <w:sz w:val="28"/>
        </w:rPr>
        <w:t xml:space="preserve"> мынадай редакцияда жазылсын:</w:t>
      </w:r>
    </w:p>
    <w:bookmarkEnd w:id="31"/>
    <w:bookmarkStart w:name="z39" w:id="32"/>
    <w:p>
      <w:pPr>
        <w:spacing w:after="0"/>
        <w:ind w:left="0"/>
        <w:jc w:val="both"/>
      </w:pPr>
      <w:r>
        <w:rPr>
          <w:rFonts w:ascii="Times New Roman"/>
          <w:b w:val="false"/>
          <w:i w:val="false"/>
          <w:color w:val="000000"/>
          <w:sz w:val="28"/>
        </w:rPr>
        <w:t>
      "1. Экспортты қолдау бойынша мемлекеттік кепілдік Қазақстанның Экспорттық-кредиттік агенттігінің меншікті капиталынан асатын сақтандыру және кепілдік жағдайларын біржолғы іске асыру асып түскен кезде, сенім білдірілген өкілдің (агенттің), Қазақстанның Экспорттық-кредиттік агенттігінің қорытындылары, екінші деңгейдегі банктер берген оның шоттарынан үзінді көшірмелер, сондай-ақ экспортты қолдау бойынша мемлекеттік кепілдіктің орындалуына өтініш жасаудың алдындағы қаржы жылы үшін аудиттелген қаржылық есептілік және экспортты қолдау бойынша мемлекеттік кепілдіктің орындалуына өтініш жасалған кезге алынған қаржылық есептілік болған кезде орындалуға жатады.</w:t>
      </w:r>
    </w:p>
    <w:bookmarkEnd w:id="32"/>
    <w:bookmarkStart w:name="z40" w:id="33"/>
    <w:p>
      <w:pPr>
        <w:spacing w:after="0"/>
        <w:ind w:left="0"/>
        <w:jc w:val="both"/>
      </w:pPr>
      <w:r>
        <w:rPr>
          <w:rFonts w:ascii="Times New Roman"/>
          <w:b w:val="false"/>
          <w:i w:val="false"/>
          <w:color w:val="000000"/>
          <w:sz w:val="28"/>
        </w:rPr>
        <w:t>
      2. Экспортты қолдау бойынша мемлекеттік кепілдік Қазақстанның Экспорттық-кредиттік агенттігінің меншікті капиталын шегергенде сақтандыру және кепілдік төлемдерінің жабылмаған сомасының бөлігіне ғана орындалады.";</w:t>
      </w:r>
    </w:p>
    <w:bookmarkEnd w:id="33"/>
    <w:bookmarkStart w:name="z41" w:id="34"/>
    <w:p>
      <w:pPr>
        <w:spacing w:after="0"/>
        <w:ind w:left="0"/>
        <w:jc w:val="both"/>
      </w:pPr>
      <w:r>
        <w:rPr>
          <w:rFonts w:ascii="Times New Roman"/>
          <w:b w:val="false"/>
          <w:i w:val="false"/>
          <w:color w:val="000000"/>
          <w:sz w:val="28"/>
        </w:rPr>
        <w:t>
      "4. Экспортты қолдау бойынша мемлекеттің кепілдігі жөніндегі міндеттемелерді орындауға бөлінген қаражатты Қазақстанның Экспорттық-кредиттік агенттігі сақтандыру және кепілдік төлемдерін өтеу қаражаты мен өзге де көздер есебінен республикалық бюджетке қайтаруға тиіс.</w:t>
      </w:r>
    </w:p>
    <w:bookmarkEnd w:id="34"/>
    <w:bookmarkStart w:name="z42" w:id="35"/>
    <w:p>
      <w:pPr>
        <w:spacing w:after="0"/>
        <w:ind w:left="0"/>
        <w:jc w:val="both"/>
      </w:pPr>
      <w:r>
        <w:rPr>
          <w:rFonts w:ascii="Times New Roman"/>
          <w:b w:val="false"/>
          <w:i w:val="false"/>
          <w:color w:val="000000"/>
          <w:sz w:val="28"/>
        </w:rPr>
        <w:t>
      5. Экспортты қолдау бойынша мемлекеттік кепілдікті орындауға республикалық бюджеттен бөлінген қаражатты қайтарудың шарттары, мерзімдері, сыйақы мөлшерлемелері және тәртібі бюджетті атқару жөніндегі орталық уәкілетті орган, сенім білдірілген өкіл (агент) және Қазақстанның Экспорттық-кредиттік агенттігі арасында жасалатын экспортты қолдау бойынша мемлекеттік кепілдік беру туралы келісімде айқындалады.".</w:t>
      </w:r>
    </w:p>
    <w:bookmarkEnd w:id="35"/>
    <w:bookmarkStart w:name="z43" w:id="36"/>
    <w:p>
      <w:pPr>
        <w:spacing w:after="0"/>
        <w:ind w:left="0"/>
        <w:jc w:val="both"/>
      </w:pPr>
      <w:r>
        <w:rPr>
          <w:rFonts w:ascii="Times New Roman"/>
          <w:b w:val="false"/>
          <w:i w:val="false"/>
          <w:color w:val="000000"/>
          <w:sz w:val="28"/>
        </w:rPr>
        <w:t xml:space="preserve">
      3. "Қазақстан Республикасындағы банктер және банк қызметі туралы" 1995 жылғы 31 тамыздағы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36"/>
    <w:bookmarkStart w:name="z44" w:id="37"/>
    <w:p>
      <w:pPr>
        <w:spacing w:after="0"/>
        <w:ind w:left="0"/>
        <w:jc w:val="both"/>
      </w:pPr>
      <w:r>
        <w:rPr>
          <w:rFonts w:ascii="Times New Roman"/>
          <w:b w:val="false"/>
          <w:i w:val="false"/>
          <w:color w:val="000000"/>
          <w:sz w:val="28"/>
        </w:rPr>
        <w:t xml:space="preserve">
      36-1-баптың </w:t>
      </w:r>
      <w:r>
        <w:rPr>
          <w:rFonts w:ascii="Times New Roman"/>
          <w:b w:val="false"/>
          <w:i w:val="false"/>
          <w:color w:val="000000"/>
          <w:sz w:val="28"/>
        </w:rPr>
        <w:t>4-тармағының</w:t>
      </w:r>
      <w:r>
        <w:rPr>
          <w:rFonts w:ascii="Times New Roman"/>
          <w:b w:val="false"/>
          <w:i w:val="false"/>
          <w:color w:val="000000"/>
          <w:sz w:val="28"/>
        </w:rPr>
        <w:t xml:space="preserve"> тоғызыншы бөлігі мынадай редакцияда жазылсын:</w:t>
      </w:r>
    </w:p>
    <w:bookmarkEnd w:id="37"/>
    <w:bookmarkStart w:name="z45" w:id="38"/>
    <w:p>
      <w:pPr>
        <w:spacing w:after="0"/>
        <w:ind w:left="0"/>
        <w:jc w:val="both"/>
      </w:pPr>
      <w:r>
        <w:rPr>
          <w:rFonts w:ascii="Times New Roman"/>
          <w:b w:val="false"/>
          <w:i w:val="false"/>
          <w:color w:val="000000"/>
          <w:sz w:val="28"/>
        </w:rPr>
        <w:t>
      "Осы тармақтың талаптары:</w:t>
      </w:r>
    </w:p>
    <w:bookmarkEnd w:id="38"/>
    <w:bookmarkStart w:name="z46" w:id="39"/>
    <w:p>
      <w:pPr>
        <w:spacing w:after="0"/>
        <w:ind w:left="0"/>
        <w:jc w:val="both"/>
      </w:pPr>
      <w:r>
        <w:rPr>
          <w:rFonts w:ascii="Times New Roman"/>
          <w:b w:val="false"/>
          <w:i w:val="false"/>
          <w:color w:val="000000"/>
          <w:sz w:val="28"/>
        </w:rPr>
        <w:t xml:space="preserve">
      1) соңғы сатыдағы қарыз бойынша міндеттемелерді орындау мақсатында банктің құқықты (талапты) Қазақстан Республикасының Ұлттық Банкіне беруі; </w:t>
      </w:r>
    </w:p>
    <w:bookmarkEnd w:id="39"/>
    <w:bookmarkStart w:name="z47" w:id="40"/>
    <w:p>
      <w:pPr>
        <w:spacing w:after="0"/>
        <w:ind w:left="0"/>
        <w:jc w:val="both"/>
      </w:pPr>
      <w:r>
        <w:rPr>
          <w:rFonts w:ascii="Times New Roman"/>
          <w:b w:val="false"/>
          <w:i w:val="false"/>
          <w:color w:val="000000"/>
          <w:sz w:val="28"/>
        </w:rPr>
        <w:t>
      2) Қазақстан Республикасының заңнамасына сәйкес ерікті сақтандыру шарттары бойынша сақтандыру төлемін жүзеге асыруға байланысты құқықтардың (талаптардың) суброгация тәртібімен Қазақстанның Экспорттық-кредиттік агенттігіне өтуі жағдайларына қолданылмайды.".</w:t>
      </w:r>
    </w:p>
    <w:bookmarkEnd w:id="40"/>
    <w:bookmarkStart w:name="z48" w:id="41"/>
    <w:p>
      <w:pPr>
        <w:spacing w:after="0"/>
        <w:ind w:left="0"/>
        <w:jc w:val="both"/>
      </w:pPr>
      <w:r>
        <w:rPr>
          <w:rFonts w:ascii="Times New Roman"/>
          <w:b w:val="false"/>
          <w:i w:val="false"/>
          <w:color w:val="000000"/>
          <w:sz w:val="28"/>
        </w:rPr>
        <w:t xml:space="preserve">
      4. "Сақтандыру қызметі туралы" 2000 жылғы 18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41"/>
    <w:bookmarkStart w:name="z49" w:id="42"/>
    <w:p>
      <w:pPr>
        <w:spacing w:after="0"/>
        <w:ind w:left="0"/>
        <w:jc w:val="both"/>
      </w:pPr>
      <w:r>
        <w:rPr>
          <w:rFonts w:ascii="Times New Roman"/>
          <w:b w:val="false"/>
          <w:i w:val="false"/>
          <w:color w:val="000000"/>
          <w:sz w:val="28"/>
        </w:rPr>
        <w:t xml:space="preserve">
      1) 1-баптың </w:t>
      </w:r>
      <w:r>
        <w:rPr>
          <w:rFonts w:ascii="Times New Roman"/>
          <w:b w:val="false"/>
          <w:i w:val="false"/>
          <w:color w:val="000000"/>
          <w:sz w:val="28"/>
        </w:rPr>
        <w:t>2-1-тармағы</w:t>
      </w:r>
      <w:r>
        <w:rPr>
          <w:rFonts w:ascii="Times New Roman"/>
          <w:b w:val="false"/>
          <w:i w:val="false"/>
          <w:color w:val="000000"/>
          <w:sz w:val="28"/>
        </w:rPr>
        <w:t xml:space="preserve"> мынадай редакцияда жазылсын:</w:t>
      </w:r>
    </w:p>
    <w:bookmarkEnd w:id="42"/>
    <w:bookmarkStart w:name="z50" w:id="43"/>
    <w:p>
      <w:pPr>
        <w:spacing w:after="0"/>
        <w:ind w:left="0"/>
        <w:jc w:val="both"/>
      </w:pPr>
      <w:r>
        <w:rPr>
          <w:rFonts w:ascii="Times New Roman"/>
          <w:b w:val="false"/>
          <w:i w:val="false"/>
          <w:color w:val="000000"/>
          <w:sz w:val="28"/>
        </w:rPr>
        <w:t xml:space="preserve">
      "2-1. Осы Заңның 9-бабының </w:t>
      </w:r>
      <w:r>
        <w:rPr>
          <w:rFonts w:ascii="Times New Roman"/>
          <w:b w:val="false"/>
          <w:i w:val="false"/>
          <w:color w:val="000000"/>
          <w:sz w:val="28"/>
        </w:rPr>
        <w:t>8-тармағын</w:t>
      </w:r>
      <w:r>
        <w:rPr>
          <w:rFonts w:ascii="Times New Roman"/>
          <w:b w:val="false"/>
          <w:i w:val="false"/>
          <w:color w:val="000000"/>
          <w:sz w:val="28"/>
        </w:rPr>
        <w:t xml:space="preserve"> қоспағанда, осы Заң Қазақстанның Экспорттық-кредиттік агенттігінің қызметіне байланысты қатынастарды, сондай-ақ міндетті әлеуметтік медициналық сақтандыруға, міндетті әлеуметтік сақтандыруға байланысты қатынастарды реттемейді.";</w:t>
      </w:r>
    </w:p>
    <w:bookmarkEnd w:id="43"/>
    <w:bookmarkStart w:name="z51" w:id="4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9-бапта</w:t>
      </w:r>
      <w:r>
        <w:rPr>
          <w:rFonts w:ascii="Times New Roman"/>
          <w:b w:val="false"/>
          <w:i w:val="false"/>
          <w:color w:val="000000"/>
          <w:sz w:val="28"/>
        </w:rPr>
        <w:t>:</w:t>
      </w:r>
    </w:p>
    <w:bookmarkEnd w:id="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8-тармақтың</w:t>
      </w:r>
      <w:r>
        <w:rPr>
          <w:rFonts w:ascii="Times New Roman"/>
          <w:b w:val="false"/>
          <w:i w:val="false"/>
          <w:color w:val="000000"/>
          <w:sz w:val="28"/>
        </w:rPr>
        <w:t xml:space="preserve"> бірінші бөлігі мынадай редакцияда жазылсын:</w:t>
      </w:r>
    </w:p>
    <w:bookmarkStart w:name="z53" w:id="45"/>
    <w:p>
      <w:pPr>
        <w:spacing w:after="0"/>
        <w:ind w:left="0"/>
        <w:jc w:val="both"/>
      </w:pPr>
      <w:r>
        <w:rPr>
          <w:rFonts w:ascii="Times New Roman"/>
          <w:b w:val="false"/>
          <w:i w:val="false"/>
          <w:color w:val="000000"/>
          <w:sz w:val="28"/>
        </w:rPr>
        <w:t>
      "8. Сақтандыру (қайта сақтандыру) ұйымы, Қазақстанның Экспорттық-кредиттік агенттігі сақтандыру тәуекелдерін Қазақстан Республикасының бейрезиденттері-тыйым салынған сақтандыру (қайта сақтандыру) ұйымдарының тізіліміне енгізілген Қазақстан Республикасының бейрезиденттері-сақтандыру (қайта сақтандыру) ұйымдарына қайта сақтандыруға беруге құқылы емес.";</w:t>
      </w:r>
    </w:p>
    <w:bookmarkEnd w:id="45"/>
    <w:bookmarkStart w:name="z54" w:id="46"/>
    <w:p>
      <w:pPr>
        <w:spacing w:after="0"/>
        <w:ind w:left="0"/>
        <w:jc w:val="both"/>
      </w:pPr>
      <w:r>
        <w:rPr>
          <w:rFonts w:ascii="Times New Roman"/>
          <w:b w:val="false"/>
          <w:i w:val="false"/>
          <w:color w:val="000000"/>
          <w:sz w:val="28"/>
        </w:rPr>
        <w:t xml:space="preserve">
      мынадай мазмұндағы 8-2-тармақпен толықтырылсын: </w:t>
      </w:r>
    </w:p>
    <w:bookmarkEnd w:id="46"/>
    <w:bookmarkStart w:name="z55" w:id="47"/>
    <w:p>
      <w:pPr>
        <w:spacing w:after="0"/>
        <w:ind w:left="0"/>
        <w:jc w:val="both"/>
      </w:pPr>
      <w:r>
        <w:rPr>
          <w:rFonts w:ascii="Times New Roman"/>
          <w:b w:val="false"/>
          <w:i w:val="false"/>
          <w:color w:val="000000"/>
          <w:sz w:val="28"/>
        </w:rPr>
        <w:t>
      "8-2. Сақтандыру (қайта сақтандыру) ұйымы сақтандыру тәуекелдерін Қазақстанның Экспорттық-кредиттік агенттігіне тікелей немесе:</w:t>
      </w:r>
    </w:p>
    <w:bookmarkEnd w:id="47"/>
    <w:bookmarkStart w:name="z56" w:id="48"/>
    <w:p>
      <w:pPr>
        <w:spacing w:after="0"/>
        <w:ind w:left="0"/>
        <w:jc w:val="both"/>
      </w:pPr>
      <w:r>
        <w:rPr>
          <w:rFonts w:ascii="Times New Roman"/>
          <w:b w:val="false"/>
          <w:i w:val="false"/>
          <w:color w:val="000000"/>
          <w:sz w:val="28"/>
        </w:rPr>
        <w:t>
      1) сақтандыру брокерінің;</w:t>
      </w:r>
    </w:p>
    <w:bookmarkEnd w:id="48"/>
    <w:bookmarkStart w:name="z57" w:id="49"/>
    <w:p>
      <w:pPr>
        <w:spacing w:after="0"/>
        <w:ind w:left="0"/>
        <w:jc w:val="both"/>
      </w:pPr>
      <w:r>
        <w:rPr>
          <w:rFonts w:ascii="Times New Roman"/>
          <w:b w:val="false"/>
          <w:i w:val="false"/>
          <w:color w:val="000000"/>
          <w:sz w:val="28"/>
        </w:rPr>
        <w:t>
      2) Қазақстан Республикасының бейрезиденті-сақтандыру брокерінің Қазақстан Республикасының аумағында уәкілетті органның лицензиясы негізінде сақтандыру брокері қызметін жүзеге асыратын еншілес ұйымы болған жағдайда, Қазақстан Республикасының бейрезиденті-сақтандыру брокерінің;</w:t>
      </w:r>
    </w:p>
    <w:bookmarkEnd w:id="49"/>
    <w:bookmarkStart w:name="z58" w:id="50"/>
    <w:p>
      <w:pPr>
        <w:spacing w:after="0"/>
        <w:ind w:left="0"/>
        <w:jc w:val="both"/>
      </w:pPr>
      <w:r>
        <w:rPr>
          <w:rFonts w:ascii="Times New Roman"/>
          <w:b w:val="false"/>
          <w:i w:val="false"/>
          <w:color w:val="000000"/>
          <w:sz w:val="28"/>
        </w:rPr>
        <w:t>
      3) Қазақстан Республикасының бейрезиденті-сақтандыру брокері филиалының;</w:t>
      </w:r>
    </w:p>
    <w:bookmarkEnd w:id="50"/>
    <w:bookmarkStart w:name="z59" w:id="51"/>
    <w:p>
      <w:pPr>
        <w:spacing w:after="0"/>
        <w:ind w:left="0"/>
        <w:jc w:val="both"/>
      </w:pPr>
      <w:r>
        <w:rPr>
          <w:rFonts w:ascii="Times New Roman"/>
          <w:b w:val="false"/>
          <w:i w:val="false"/>
          <w:color w:val="000000"/>
          <w:sz w:val="28"/>
        </w:rPr>
        <w:t>
      4) "Астана" халықаралық қаржы орталығына қатысушы-сақтандыру брокерінің делдалдығы арқылы қайта сақтандыруға беруге және қабылдауға құқылы.";</w:t>
      </w:r>
    </w:p>
    <w:bookmarkEnd w:id="51"/>
    <w:bookmarkStart w:name="z60" w:id="52"/>
    <w:p>
      <w:pPr>
        <w:spacing w:after="0"/>
        <w:ind w:left="0"/>
        <w:jc w:val="both"/>
      </w:pPr>
      <w:r>
        <w:rPr>
          <w:rFonts w:ascii="Times New Roman"/>
          <w:b w:val="false"/>
          <w:i w:val="false"/>
          <w:color w:val="000000"/>
          <w:sz w:val="28"/>
        </w:rPr>
        <w:t xml:space="preserve">
      3) 17-баптың 3-тармағының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13) тармақшалары</w:t>
      </w:r>
      <w:r>
        <w:rPr>
          <w:rFonts w:ascii="Times New Roman"/>
          <w:b w:val="false"/>
          <w:i w:val="false"/>
          <w:color w:val="000000"/>
          <w:sz w:val="28"/>
        </w:rPr>
        <w:t xml:space="preserve"> мынадай редакцияда жазылсын:</w:t>
      </w:r>
    </w:p>
    <w:bookmarkEnd w:id="52"/>
    <w:bookmarkStart w:name="z61" w:id="53"/>
    <w:p>
      <w:pPr>
        <w:spacing w:after="0"/>
        <w:ind w:left="0"/>
        <w:jc w:val="both"/>
      </w:pPr>
      <w:r>
        <w:rPr>
          <w:rFonts w:ascii="Times New Roman"/>
          <w:b w:val="false"/>
          <w:i w:val="false"/>
          <w:color w:val="000000"/>
          <w:sz w:val="28"/>
        </w:rPr>
        <w:t>
      "3) сақтандыру (қайта сақтандыру) ұйымдарының және Қазақстанның Экспорттық-кредиттік агенттігінің көрсететін қызметтеріне және қаржылық жай-күйіне салыстырма талдау жүргізуді;</w:t>
      </w:r>
    </w:p>
    <w:bookmarkEnd w:id="53"/>
    <w:bookmarkStart w:name="z62" w:id="54"/>
    <w:p>
      <w:pPr>
        <w:spacing w:after="0"/>
        <w:ind w:left="0"/>
        <w:jc w:val="both"/>
      </w:pPr>
      <w:r>
        <w:rPr>
          <w:rFonts w:ascii="Times New Roman"/>
          <w:b w:val="false"/>
          <w:i w:val="false"/>
          <w:color w:val="000000"/>
          <w:sz w:val="28"/>
        </w:rPr>
        <w:t>
      4) сақтандыру (қайта сақтандыру) ұйымдары және Қазақстанның Экспорттық-кредиттік агенттігі ұсынатын қызметтерге салыстырма талдау жүргізу мақсатында сақтандыру объектілері туралы ақпарат жинауды;";</w:t>
      </w:r>
    </w:p>
    <w:bookmarkEnd w:id="54"/>
    <w:bookmarkStart w:name="z63" w:id="55"/>
    <w:p>
      <w:pPr>
        <w:spacing w:after="0"/>
        <w:ind w:left="0"/>
        <w:jc w:val="both"/>
      </w:pPr>
      <w:r>
        <w:rPr>
          <w:rFonts w:ascii="Times New Roman"/>
          <w:b w:val="false"/>
          <w:i w:val="false"/>
          <w:color w:val="000000"/>
          <w:sz w:val="28"/>
        </w:rPr>
        <w:t>
      "8) сақтанушымен (цедентпен) тиісті келісім болған кезде сақтандыру (қайта сақтандыру) шарттары бойынша сақтанушылардан (цеденттерден) сақтандыру сыйлықақыларын кейіннен оларды сақтандыру (қайта сақтандыру) ұйымдарына, Қазақстанның Экспорттық-кредиттік агенттігіне аудару үшін жинауды;";</w:t>
      </w:r>
    </w:p>
    <w:bookmarkEnd w:id="55"/>
    <w:bookmarkStart w:name="z64" w:id="56"/>
    <w:p>
      <w:pPr>
        <w:spacing w:after="0"/>
        <w:ind w:left="0"/>
        <w:jc w:val="both"/>
      </w:pPr>
      <w:r>
        <w:rPr>
          <w:rFonts w:ascii="Times New Roman"/>
          <w:b w:val="false"/>
          <w:i w:val="false"/>
          <w:color w:val="000000"/>
          <w:sz w:val="28"/>
        </w:rPr>
        <w:t>
      "13) сақтанушының (цеденттің) тапсырмасы бойынша сақтандыру (қайта сақтандыру) ұйымдарынан және Қазақстанның Экспорттық-кредиттік агенттігінен сақтандыру төлемдерін кейіннен оларды сақтанушыға (цедентке), пайда алушыға беру үшін жинауды;".</w:t>
      </w:r>
    </w:p>
    <w:bookmarkEnd w:id="56"/>
    <w:bookmarkStart w:name="z65" w:id="57"/>
    <w:p>
      <w:pPr>
        <w:spacing w:after="0"/>
        <w:ind w:left="0"/>
        <w:jc w:val="both"/>
      </w:pPr>
      <w:r>
        <w:rPr>
          <w:rFonts w:ascii="Times New Roman"/>
          <w:b w:val="false"/>
          <w:i w:val="false"/>
          <w:color w:val="000000"/>
          <w:sz w:val="28"/>
        </w:rPr>
        <w:t xml:space="preserve">
      5. "Қазақстанның Даму Банкі туралы" 2001 жылғы 25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57"/>
    <w:bookmarkStart w:name="z66" w:id="58"/>
    <w:p>
      <w:pPr>
        <w:spacing w:after="0"/>
        <w:ind w:left="0"/>
        <w:jc w:val="both"/>
      </w:pPr>
      <w:r>
        <w:rPr>
          <w:rFonts w:ascii="Times New Roman"/>
          <w:b w:val="false"/>
          <w:i w:val="false"/>
          <w:color w:val="000000"/>
          <w:sz w:val="28"/>
        </w:rPr>
        <w:t xml:space="preserve">
      1) 4-бап </w:t>
      </w:r>
      <w:r>
        <w:rPr>
          <w:rFonts w:ascii="Times New Roman"/>
          <w:b w:val="false"/>
          <w:i w:val="false"/>
          <w:color w:val="000000"/>
          <w:sz w:val="28"/>
        </w:rPr>
        <w:t>9) тармақшасындағы</w:t>
      </w:r>
      <w:r>
        <w:rPr>
          <w:rFonts w:ascii="Times New Roman"/>
          <w:b w:val="false"/>
          <w:i w:val="false"/>
          <w:color w:val="000000"/>
          <w:sz w:val="28"/>
        </w:rPr>
        <w:t xml:space="preserve"> "ұсыну болып табылады." деген сөздер "ұсыну;" деген сөзбен ауыстырылып, мынадай мазмұндағы 10) тармақшамен толықтырылсын:</w:t>
      </w:r>
    </w:p>
    <w:bookmarkEnd w:id="58"/>
    <w:bookmarkStart w:name="z67" w:id="59"/>
    <w:p>
      <w:pPr>
        <w:spacing w:after="0"/>
        <w:ind w:left="0"/>
        <w:jc w:val="both"/>
      </w:pPr>
      <w:r>
        <w:rPr>
          <w:rFonts w:ascii="Times New Roman"/>
          <w:b w:val="false"/>
          <w:i w:val="false"/>
          <w:color w:val="000000"/>
          <w:sz w:val="28"/>
        </w:rPr>
        <w:t>
      "10) осы Заңда, Қазақстан Республикасының өзге де нормативтік құқықтық актілерінде және Даму Банкінің жарғысында көзделген өзге де функциялар болып табылады.";</w:t>
      </w:r>
    </w:p>
    <w:bookmarkEnd w:id="59"/>
    <w:bookmarkStart w:name="z68" w:id="6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7-бапта</w:t>
      </w:r>
      <w:r>
        <w:rPr>
          <w:rFonts w:ascii="Times New Roman"/>
          <w:b w:val="false"/>
          <w:i w:val="false"/>
          <w:color w:val="000000"/>
          <w:sz w:val="28"/>
        </w:rPr>
        <w:t>:</w:t>
      </w:r>
    </w:p>
    <w:bookmarkEnd w:id="60"/>
    <w:bookmarkStart w:name="z69" w:id="61"/>
    <w:p>
      <w:pPr>
        <w:spacing w:after="0"/>
        <w:ind w:left="0"/>
        <w:jc w:val="both"/>
      </w:pPr>
      <w:r>
        <w:rPr>
          <w:rFonts w:ascii="Times New Roman"/>
          <w:b w:val="false"/>
          <w:i w:val="false"/>
          <w:color w:val="000000"/>
          <w:sz w:val="28"/>
        </w:rPr>
        <w:t>
      бірінші абзац мынадай редакцияда жазылсын:</w:t>
      </w:r>
    </w:p>
    <w:bookmarkEnd w:id="61"/>
    <w:bookmarkStart w:name="z70" w:id="62"/>
    <w:p>
      <w:pPr>
        <w:spacing w:after="0"/>
        <w:ind w:left="0"/>
        <w:jc w:val="both"/>
      </w:pPr>
      <w:r>
        <w:rPr>
          <w:rFonts w:ascii="Times New Roman"/>
          <w:b w:val="false"/>
          <w:i w:val="false"/>
          <w:color w:val="000000"/>
          <w:sz w:val="28"/>
        </w:rPr>
        <w:t>
      "Даму Банкі өз функциялары мен міндеттерін орындау үшін лицензиясыз ұлттық және шетелдік валютамен мынадай банктік және өзге де операцияларды:";</w:t>
      </w:r>
    </w:p>
    <w:bookmarkEnd w:id="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8) тармақшалар</w:t>
      </w:r>
      <w:r>
        <w:rPr>
          <w:rFonts w:ascii="Times New Roman"/>
          <w:b w:val="false"/>
          <w:i w:val="false"/>
          <w:color w:val="000000"/>
          <w:sz w:val="28"/>
        </w:rPr>
        <w:t xml:space="preserve"> мынадай редакцияда жазылсын:</w:t>
      </w:r>
    </w:p>
    <w:bookmarkStart w:name="z72" w:id="63"/>
    <w:p>
      <w:pPr>
        <w:spacing w:after="0"/>
        <w:ind w:left="0"/>
        <w:jc w:val="both"/>
      </w:pPr>
      <w:r>
        <w:rPr>
          <w:rFonts w:ascii="Times New Roman"/>
          <w:b w:val="false"/>
          <w:i w:val="false"/>
          <w:color w:val="000000"/>
          <w:sz w:val="28"/>
        </w:rPr>
        <w:t>
      "4) аккредитивті ашу (қою) мен растауды және ол бойынша міндеттемелерді, оның ішінде Даму Банкі еншілес ұйымының тапсырмасы бойынша орындауды;</w:t>
      </w:r>
    </w:p>
    <w:bookmarkEnd w:id="63"/>
    <w:bookmarkStart w:name="z73" w:id="64"/>
    <w:p>
      <w:pPr>
        <w:spacing w:after="0"/>
        <w:ind w:left="0"/>
        <w:jc w:val="both"/>
      </w:pPr>
      <w:r>
        <w:rPr>
          <w:rFonts w:ascii="Times New Roman"/>
          <w:b w:val="false"/>
          <w:i w:val="false"/>
          <w:color w:val="000000"/>
          <w:sz w:val="28"/>
        </w:rPr>
        <w:t>
      5) банктердің және банк операцияларының жекелеген түрлерін жүзеге асыратын ұйымдардың ағымдағы, корреспонденттік шоттарын ашуды және жүргізуді;</w:t>
      </w:r>
    </w:p>
    <w:bookmarkEnd w:id="64"/>
    <w:bookmarkStart w:name="z74" w:id="65"/>
    <w:p>
      <w:pPr>
        <w:spacing w:after="0"/>
        <w:ind w:left="0"/>
        <w:jc w:val="both"/>
      </w:pPr>
      <w:r>
        <w:rPr>
          <w:rFonts w:ascii="Times New Roman"/>
          <w:b w:val="false"/>
          <w:i w:val="false"/>
          <w:color w:val="000000"/>
          <w:sz w:val="28"/>
        </w:rPr>
        <w:t>
      6) Даму Банкі немесе Даму Банкінің еншілес ұйымы қызмет көрсетілетін жобалар немесе мәмілелер шеңберінде жасаған шарттарда көзделген төлемдерді және ақша аударымдарын жүзеге асыру, Даму Банкі немесе Даму Банкінің еншілес ұйымы алдындағы міндеттемелерді орындау үшін ақшаны резервке алу мақсатында Даму Банкі қарыз алушыларының немесе Даму Банкінің еншілес ұйымы қарыз алушыларының, лизинг алушыларының және өзге де контрагенттерінің банк шоттарын ашуды және жүргізуді, оның ішінде Даму Банкінің немесе Даму Банкі еншілес ұйымының қарыздарын есепке жатқызу, лизинг нысанасына ақы төлеу, өзге де операциялары үшін, басқа да қарыздар мен қаражаттарды, оған қоса республикалық және жергілікті бюджеттердің қаражатын есепке жатқызу үшін банк шоттарын ашуды және жүргізуді;";</w:t>
      </w:r>
    </w:p>
    <w:bookmarkEnd w:id="65"/>
    <w:bookmarkStart w:name="z75" w:id="66"/>
    <w:p>
      <w:pPr>
        <w:spacing w:after="0"/>
        <w:ind w:left="0"/>
        <w:jc w:val="both"/>
      </w:pPr>
      <w:r>
        <w:rPr>
          <w:rFonts w:ascii="Times New Roman"/>
          <w:b w:val="false"/>
          <w:i w:val="false"/>
          <w:color w:val="000000"/>
          <w:sz w:val="28"/>
        </w:rPr>
        <w:t>
      "8) резидент және (немесе) бейрезидент заңды тұлғалардың Даму Банкі немесе Даму Банкінің еншілес ұйымы алдындағы міндеттемелерінің орындалуын қамтамасыз ету мақсатында депозиттер қабылдауды, қаражатты есепке жатқызу үшін банк шоттарын ашуды және жүргізуді;";</w:t>
      </w:r>
    </w:p>
    <w:bookmarkEnd w:id="66"/>
    <w:bookmarkStart w:name="z76" w:id="67"/>
    <w:p>
      <w:pPr>
        <w:spacing w:after="0"/>
        <w:ind w:left="0"/>
        <w:jc w:val="both"/>
      </w:pPr>
      <w:r>
        <w:rPr>
          <w:rFonts w:ascii="Times New Roman"/>
          <w:b w:val="false"/>
          <w:i w:val="false"/>
          <w:color w:val="000000"/>
          <w:sz w:val="28"/>
        </w:rPr>
        <w:t xml:space="preserve">
      3) 12-баптың </w:t>
      </w:r>
      <w:r>
        <w:rPr>
          <w:rFonts w:ascii="Times New Roman"/>
          <w:b w:val="false"/>
          <w:i w:val="false"/>
          <w:color w:val="000000"/>
          <w:sz w:val="28"/>
        </w:rPr>
        <w:t>3-тармағының</w:t>
      </w:r>
      <w:r>
        <w:rPr>
          <w:rFonts w:ascii="Times New Roman"/>
          <w:b w:val="false"/>
          <w:i w:val="false"/>
          <w:color w:val="000000"/>
          <w:sz w:val="28"/>
        </w:rPr>
        <w:t xml:space="preserve"> екінші бөлігі мынадай редакцияда жазылсын:</w:t>
      </w:r>
    </w:p>
    <w:bookmarkEnd w:id="67"/>
    <w:bookmarkStart w:name="z77" w:id="68"/>
    <w:p>
      <w:pPr>
        <w:spacing w:after="0"/>
        <w:ind w:left="0"/>
        <w:jc w:val="both"/>
      </w:pPr>
      <w:r>
        <w:rPr>
          <w:rFonts w:ascii="Times New Roman"/>
          <w:b w:val="false"/>
          <w:i w:val="false"/>
          <w:color w:val="000000"/>
          <w:sz w:val="28"/>
        </w:rPr>
        <w:t>
      "Ұлттық басқарушы холдингтің тобына кіретін заңды тұлғаларға, сондай-ақ жалғыз акционері (қатысушысы) Даму Банкі болып табылатын заңды тұлғаларға кредит берудің және олардың міндеттемелерінің орындалуын қамтамасыз етуді ұсынудың шарттарын айқындау және (немесе) өзгерту кезінде Қазақстан Республикасының банк заңнамасында және Қазақстан Республикасының акционерлік қоғамдар туралы заңнамасында белгіленген Даму Банкімен ерекше қатынастар арқылы байланысты тұлғаларға жеңілдік шарттарын беруге тыйым салу және көрсетілген тұлғалармен мәмілелерді жүзеге асыру тәртібі қолданылмайды.";</w:t>
      </w:r>
    </w:p>
    <w:bookmarkEnd w:id="68"/>
    <w:bookmarkStart w:name="z78" w:id="69"/>
    <w:p>
      <w:pPr>
        <w:spacing w:after="0"/>
        <w:ind w:left="0"/>
        <w:jc w:val="both"/>
      </w:pPr>
      <w:r>
        <w:rPr>
          <w:rFonts w:ascii="Times New Roman"/>
          <w:b w:val="false"/>
          <w:i w:val="false"/>
          <w:color w:val="000000"/>
          <w:sz w:val="28"/>
        </w:rPr>
        <w:t xml:space="preserve">
      4) 14-баптың 1-тармағының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w:t>
      </w:r>
    </w:p>
    <w:bookmarkEnd w:id="69"/>
    <w:bookmarkStart w:name="z79" w:id="70"/>
    <w:p>
      <w:pPr>
        <w:spacing w:after="0"/>
        <w:ind w:left="0"/>
        <w:jc w:val="both"/>
      </w:pPr>
      <w:r>
        <w:rPr>
          <w:rFonts w:ascii="Times New Roman"/>
          <w:b w:val="false"/>
          <w:i w:val="false"/>
          <w:color w:val="000000"/>
          <w:sz w:val="28"/>
        </w:rPr>
        <w:t>
      "3) акционерлердің жалпы жиналысының шешімі бойынша лизинг беруші ұйымдардың және өзге де заңды тұлғалардың жарғылық капиталдарына қатысқан;";</w:t>
      </w:r>
    </w:p>
    <w:bookmarkEnd w:id="70"/>
    <w:bookmarkStart w:name="z80" w:id="71"/>
    <w:p>
      <w:pPr>
        <w:spacing w:after="0"/>
        <w:ind w:left="0"/>
        <w:jc w:val="both"/>
      </w:pPr>
      <w:r>
        <w:rPr>
          <w:rFonts w:ascii="Times New Roman"/>
          <w:b w:val="false"/>
          <w:i w:val="false"/>
          <w:color w:val="000000"/>
          <w:sz w:val="28"/>
        </w:rPr>
        <w:t xml:space="preserve">
      5) 16-баптың </w:t>
      </w:r>
      <w:r>
        <w:rPr>
          <w:rFonts w:ascii="Times New Roman"/>
          <w:b w:val="false"/>
          <w:i w:val="false"/>
          <w:color w:val="000000"/>
          <w:sz w:val="28"/>
        </w:rPr>
        <w:t>2-тармағы</w:t>
      </w:r>
      <w:r>
        <w:rPr>
          <w:rFonts w:ascii="Times New Roman"/>
          <w:b w:val="false"/>
          <w:i w:val="false"/>
          <w:color w:val="000000"/>
          <w:sz w:val="28"/>
        </w:rPr>
        <w:t xml:space="preserve"> мынадай мазмұндағы екінші, үшінші және төртінші бөліктермен толықтырылсын:</w:t>
      </w:r>
    </w:p>
    <w:bookmarkEnd w:id="71"/>
    <w:bookmarkStart w:name="z81" w:id="72"/>
    <w:p>
      <w:pPr>
        <w:spacing w:after="0"/>
        <w:ind w:left="0"/>
        <w:jc w:val="both"/>
      </w:pPr>
      <w:r>
        <w:rPr>
          <w:rFonts w:ascii="Times New Roman"/>
          <w:b w:val="false"/>
          <w:i w:val="false"/>
          <w:color w:val="000000"/>
          <w:sz w:val="28"/>
        </w:rPr>
        <w:t>
      "Қаржылық тұрақтылық параметрлерінің (коэффициенттерінің) нашарлау жағына қарай күтілетін өзгеруі және параметрлердің (коэффициенттердің) кем дегенде біреуі бойынша шекті мәндерге қол жеткізу кезінде Даму Банкінің жарғылық капиталы Қазақстан Республикасының бюджет заңнамасында белгіленген рәсімдерге сәйкес ұлғайтылуы мүмкін.</w:t>
      </w:r>
    </w:p>
    <w:bookmarkEnd w:id="72"/>
    <w:bookmarkStart w:name="z82" w:id="73"/>
    <w:p>
      <w:pPr>
        <w:spacing w:after="0"/>
        <w:ind w:left="0"/>
        <w:jc w:val="both"/>
      </w:pPr>
      <w:r>
        <w:rPr>
          <w:rFonts w:ascii="Times New Roman"/>
          <w:b w:val="false"/>
          <w:i w:val="false"/>
          <w:color w:val="000000"/>
          <w:sz w:val="28"/>
        </w:rPr>
        <w:t>
      Жарғылық капитал Қазақстан Республикасының заңнамасына сәйкес өзге де жағдайларда ұлғайтылуы да мүмкін.</w:t>
      </w:r>
    </w:p>
    <w:bookmarkEnd w:id="73"/>
    <w:bookmarkStart w:name="z83" w:id="74"/>
    <w:p>
      <w:pPr>
        <w:spacing w:after="0"/>
        <w:ind w:left="0"/>
        <w:jc w:val="both"/>
      </w:pPr>
      <w:r>
        <w:rPr>
          <w:rFonts w:ascii="Times New Roman"/>
          <w:b w:val="false"/>
          <w:i w:val="false"/>
          <w:color w:val="000000"/>
          <w:sz w:val="28"/>
        </w:rPr>
        <w:t>
      Несие портфелінің активтерге ең жоғары арақатынасы Меморандумда белгіленеді.";</w:t>
      </w:r>
    </w:p>
    <w:bookmarkEnd w:id="74"/>
    <w:bookmarkStart w:name="z84" w:id="75"/>
    <w:p>
      <w:pPr>
        <w:spacing w:after="0"/>
        <w:ind w:left="0"/>
        <w:jc w:val="both"/>
      </w:pPr>
      <w:r>
        <w:rPr>
          <w:rFonts w:ascii="Times New Roman"/>
          <w:b w:val="false"/>
          <w:i w:val="false"/>
          <w:color w:val="000000"/>
          <w:sz w:val="28"/>
        </w:rPr>
        <w:t xml:space="preserve">
      6) 21-баптың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p>
    <w:bookmarkEnd w:id="75"/>
    <w:bookmarkStart w:name="z85" w:id="76"/>
    <w:p>
      <w:pPr>
        <w:spacing w:after="0"/>
        <w:ind w:left="0"/>
        <w:jc w:val="both"/>
      </w:pPr>
      <w:r>
        <w:rPr>
          <w:rFonts w:ascii="Times New Roman"/>
          <w:b w:val="false"/>
          <w:i w:val="false"/>
          <w:color w:val="000000"/>
          <w:sz w:val="28"/>
        </w:rPr>
        <w:t>
      "1. Даму Банкi қызметiнiң аудитiн (сыртқы аудитiн) Қазақстан Республикасының заңнамасына сәйкес акционерлердiң жалпы жиналысы айқындаған аудиторлық ұйым жыл сайын жүзеге асырады.".</w:t>
      </w:r>
    </w:p>
    <w:bookmarkEnd w:id="76"/>
    <w:bookmarkStart w:name="z86" w:id="77"/>
    <w:p>
      <w:pPr>
        <w:spacing w:after="0"/>
        <w:ind w:left="0"/>
        <w:jc w:val="both"/>
      </w:pPr>
      <w:r>
        <w:rPr>
          <w:rFonts w:ascii="Times New Roman"/>
          <w:b w:val="false"/>
          <w:i w:val="false"/>
          <w:color w:val="000000"/>
          <w:sz w:val="28"/>
        </w:rPr>
        <w:t xml:space="preserve">
      6. "Қаржы нарығы мен қаржы ұйымдарын мемлекеттік реттеу, бақылау және қадағалау туралы" 2003 жылғы 4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77"/>
    <w:bookmarkStart w:name="z87" w:id="78"/>
    <w:p>
      <w:pPr>
        <w:spacing w:after="0"/>
        <w:ind w:left="0"/>
        <w:jc w:val="both"/>
      </w:pPr>
      <w:r>
        <w:rPr>
          <w:rFonts w:ascii="Times New Roman"/>
          <w:b w:val="false"/>
          <w:i w:val="false"/>
          <w:color w:val="000000"/>
          <w:sz w:val="28"/>
        </w:rPr>
        <w:t xml:space="preserve">
      15-1-баптың </w:t>
      </w:r>
      <w:r>
        <w:rPr>
          <w:rFonts w:ascii="Times New Roman"/>
          <w:b w:val="false"/>
          <w:i w:val="false"/>
          <w:color w:val="000000"/>
          <w:sz w:val="28"/>
        </w:rPr>
        <w:t>1-тармағының</w:t>
      </w:r>
      <w:r>
        <w:rPr>
          <w:rFonts w:ascii="Times New Roman"/>
          <w:b w:val="false"/>
          <w:i w:val="false"/>
          <w:color w:val="000000"/>
          <w:sz w:val="28"/>
        </w:rPr>
        <w:t xml:space="preserve"> екінші бөлігі "Қазақстан Даму Банкінің," деген сөздерден кейін "Қазақстанның Экспорттық-кредиттік агенттігінің," деген сөздермен толықтырылсын.</w:t>
      </w:r>
    </w:p>
    <w:bookmarkEnd w:id="78"/>
    <w:bookmarkStart w:name="z88" w:id="79"/>
    <w:p>
      <w:pPr>
        <w:spacing w:after="0"/>
        <w:ind w:left="0"/>
        <w:jc w:val="both"/>
      </w:pPr>
      <w:r>
        <w:rPr>
          <w:rFonts w:ascii="Times New Roman"/>
          <w:b w:val="false"/>
          <w:i w:val="false"/>
          <w:color w:val="000000"/>
          <w:sz w:val="28"/>
        </w:rPr>
        <w:t xml:space="preserve">
      7. "Сауда қызметін реттеу туралы" 2004 жылғы 12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79"/>
    <w:bookmarkStart w:name="z89" w:id="8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1-бапта</w:t>
      </w:r>
      <w:r>
        <w:rPr>
          <w:rFonts w:ascii="Times New Roman"/>
          <w:b w:val="false"/>
          <w:i w:val="false"/>
          <w:color w:val="000000"/>
          <w:sz w:val="28"/>
        </w:rPr>
        <w:t>:</w:t>
      </w:r>
    </w:p>
    <w:bookmarkEnd w:id="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14-2) тармақша</w:t>
      </w:r>
      <w:r>
        <w:rPr>
          <w:rFonts w:ascii="Times New Roman"/>
          <w:b w:val="false"/>
          <w:i w:val="false"/>
          <w:color w:val="000000"/>
          <w:sz w:val="28"/>
        </w:rPr>
        <w:t xml:space="preserve"> мынадай редакцияда жазылсын:</w:t>
      </w:r>
    </w:p>
    <w:bookmarkStart w:name="z91" w:id="81"/>
    <w:p>
      <w:pPr>
        <w:spacing w:after="0"/>
        <w:ind w:left="0"/>
        <w:jc w:val="both"/>
      </w:pPr>
      <w:r>
        <w:rPr>
          <w:rFonts w:ascii="Times New Roman"/>
          <w:b w:val="false"/>
          <w:i w:val="false"/>
          <w:color w:val="000000"/>
          <w:sz w:val="28"/>
        </w:rPr>
        <w:t>
      "14-2) Қазақстанның Экспорттық-кредиттік агенттігі (бұдан әрі – Экспорттық-кредиттік агенттік) Қазақстан Республикасы Үкіметінің шешімімен айқындалатын, шикізаттық емес экспортты дамыту және ілгерілету саласындағы ұлттық даму институтының мәртебесіне ие және осы Заң мен Қазақстан Республикасының заңнамасына сәйкес қызметін жүзеге асыратын заңды тұлға;";</w:t>
      </w:r>
    </w:p>
    <w:bookmarkEnd w:id="81"/>
    <w:bookmarkStart w:name="z92" w:id="82"/>
    <w:p>
      <w:pPr>
        <w:spacing w:after="0"/>
        <w:ind w:left="0"/>
        <w:jc w:val="both"/>
      </w:pPr>
      <w:r>
        <w:rPr>
          <w:rFonts w:ascii="Times New Roman"/>
          <w:b w:val="false"/>
          <w:i w:val="false"/>
          <w:color w:val="000000"/>
          <w:sz w:val="28"/>
        </w:rPr>
        <w:t>
      мынадай мазмұндағы 14-3) тармақшамен толықтырылсын:</w:t>
      </w:r>
    </w:p>
    <w:bookmarkEnd w:id="82"/>
    <w:bookmarkStart w:name="z93" w:id="83"/>
    <w:p>
      <w:pPr>
        <w:spacing w:after="0"/>
        <w:ind w:left="0"/>
        <w:jc w:val="both"/>
      </w:pPr>
      <w:r>
        <w:rPr>
          <w:rFonts w:ascii="Times New Roman"/>
          <w:b w:val="false"/>
          <w:i w:val="false"/>
          <w:color w:val="000000"/>
          <w:sz w:val="28"/>
        </w:rPr>
        <w:t>
      "14-3) қауіпсіздік пайымдаулары бойынша шара – Қазақстан Республикасынан импортқа қатысты үшінші тарап енгізетін және ұлттық қауіпсіздік мүдделерін қозғайтын шара;";</w:t>
      </w:r>
    </w:p>
    <w:bookmarkEnd w:id="83"/>
    <w:bookmarkStart w:name="z94" w:id="8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6-бап</w:t>
      </w:r>
      <w:r>
        <w:rPr>
          <w:rFonts w:ascii="Times New Roman"/>
          <w:b w:val="false"/>
          <w:i w:val="false"/>
          <w:color w:val="000000"/>
          <w:sz w:val="28"/>
        </w:rPr>
        <w:t xml:space="preserve"> мынадай мазмұндағы 14-6) тармақшамен толықтырылсын:</w:t>
      </w:r>
    </w:p>
    <w:bookmarkEnd w:id="84"/>
    <w:bookmarkStart w:name="z95" w:id="85"/>
    <w:p>
      <w:pPr>
        <w:spacing w:after="0"/>
        <w:ind w:left="0"/>
        <w:jc w:val="both"/>
      </w:pPr>
      <w:r>
        <w:rPr>
          <w:rFonts w:ascii="Times New Roman"/>
          <w:b w:val="false"/>
          <w:i w:val="false"/>
          <w:color w:val="000000"/>
          <w:sz w:val="28"/>
        </w:rPr>
        <w:t>
      "14-6) Экспорттық-кредиттік агенттікті және оның функцияларын айқындайды;";</w:t>
      </w:r>
    </w:p>
    <w:bookmarkEnd w:id="85"/>
    <w:bookmarkStart w:name="z96" w:id="86"/>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7-бап</w:t>
      </w:r>
      <w:r>
        <w:rPr>
          <w:rFonts w:ascii="Times New Roman"/>
          <w:b w:val="false"/>
          <w:i w:val="false"/>
          <w:color w:val="000000"/>
          <w:sz w:val="28"/>
        </w:rPr>
        <w:t xml:space="preserve"> мынадай мазмұндағы 10-2) және 10-3) тармақшалармен толықтырылсын:</w:t>
      </w:r>
    </w:p>
    <w:bookmarkEnd w:id="86"/>
    <w:bookmarkStart w:name="z97" w:id="87"/>
    <w:p>
      <w:pPr>
        <w:spacing w:after="0"/>
        <w:ind w:left="0"/>
        <w:jc w:val="both"/>
      </w:pPr>
      <w:r>
        <w:rPr>
          <w:rFonts w:ascii="Times New Roman"/>
          <w:b w:val="false"/>
          <w:i w:val="false"/>
          <w:color w:val="000000"/>
          <w:sz w:val="28"/>
        </w:rPr>
        <w:t>
      "10-2) Экспорттық-кредиттік агенттік қызметінің жекелеген түрлерін жүзеге асыру шарттарын әзірлейді және оларды мемлекеттік жоспарлау жөніндегі орталық уәкілетті органмен, бюджетті атқару жөніндегі орталық уәкілетті органмен, қаржы нарығы мен қаржы ұйымдарын реттеу, бақылау және қадағалау жөніндегі уәкілетті органмен келісу бойынша бекітеді;</w:t>
      </w:r>
    </w:p>
    <w:bookmarkEnd w:id="87"/>
    <w:bookmarkStart w:name="z98" w:id="88"/>
    <w:p>
      <w:pPr>
        <w:spacing w:after="0"/>
        <w:ind w:left="0"/>
        <w:jc w:val="both"/>
      </w:pPr>
      <w:r>
        <w:rPr>
          <w:rFonts w:ascii="Times New Roman"/>
          <w:b w:val="false"/>
          <w:i w:val="false"/>
          <w:color w:val="000000"/>
          <w:sz w:val="28"/>
        </w:rPr>
        <w:t>
      10-3) Экспорттық-кредиттік агенттік үшін тәуекелдерді басқару және ішкі бақылау жүйесін қалыптастыру, сондай-ақ резервтер қалыптастыру және олар бойынша актуарлық есеп-қисаптар жүргізу қағидаларын әзірлейді және оларды мемлекеттік жоспарлау жөніндегі орталық уәкілетті органмен, бюджетті атқару жөніндегі орталық уәкілетті органмен, қаржы нарығы мен қаржы ұйымдарын реттеу, бақылау және қадағалау жөніндегі уәкілетті органмен келісу бойынша бекітеді;";</w:t>
      </w:r>
    </w:p>
    <w:bookmarkEnd w:id="88"/>
    <w:bookmarkStart w:name="z99" w:id="89"/>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4-тарау</w:t>
      </w:r>
      <w:r>
        <w:rPr>
          <w:rFonts w:ascii="Times New Roman"/>
          <w:b w:val="false"/>
          <w:i w:val="false"/>
          <w:color w:val="000000"/>
          <w:sz w:val="28"/>
        </w:rPr>
        <w:t xml:space="preserve"> мынадай мазмұндағы 22-6 және 22-7-баптармен толықтырылсын:</w:t>
      </w:r>
    </w:p>
    <w:bookmarkEnd w:id="89"/>
    <w:bookmarkStart w:name="z100" w:id="90"/>
    <w:p>
      <w:pPr>
        <w:spacing w:after="0"/>
        <w:ind w:left="0"/>
        <w:jc w:val="both"/>
      </w:pPr>
      <w:r>
        <w:rPr>
          <w:rFonts w:ascii="Times New Roman"/>
          <w:b w:val="false"/>
          <w:i w:val="false"/>
          <w:color w:val="000000"/>
          <w:sz w:val="28"/>
        </w:rPr>
        <w:t>
      "22-6-бап. Экспорттық-кредиттік агенттіктің қызметі және оның Қазақстан Республикасының мемлекеттік органдарымен өзара іс-қимыл жасауы</w:t>
      </w:r>
    </w:p>
    <w:bookmarkEnd w:id="90"/>
    <w:bookmarkStart w:name="z101" w:id="91"/>
    <w:p>
      <w:pPr>
        <w:spacing w:after="0"/>
        <w:ind w:left="0"/>
        <w:jc w:val="both"/>
      </w:pPr>
      <w:r>
        <w:rPr>
          <w:rFonts w:ascii="Times New Roman"/>
          <w:b w:val="false"/>
          <w:i w:val="false"/>
          <w:color w:val="000000"/>
          <w:sz w:val="28"/>
        </w:rPr>
        <w:t>
      1. Экспорттық-кредиттік агенттік экспорттық кредиттерді, инвестицияларды, отандық экспорттаушыларға және отандық шикізаттық емес тауарларды (жұмыстарды, көрсетілетін қызметтерді) шетелдік сатып алушыларға кредит (қарыздар) беруге байланысты мәмілелерді, олардың пайдасына берілген кепілдіктер мен кепілгерліктерді қаржы ұйымдарының тиісті залалдарынан, өзге де қаржылық залалдардан және тиісті азаматтық-құқықтық жауаптылықтан ерікті сақтандыруды, сондай-ақ оларды тиісті лицензиясыз қайта сақтандыруды және Қазақстан Республикасының Үкіметі айқындайтын өзге де функцияларды жүзеге асырады.</w:t>
      </w:r>
    </w:p>
    <w:bookmarkEnd w:id="91"/>
    <w:bookmarkStart w:name="z102" w:id="92"/>
    <w:p>
      <w:pPr>
        <w:spacing w:after="0"/>
        <w:ind w:left="0"/>
        <w:jc w:val="both"/>
      </w:pPr>
      <w:r>
        <w:rPr>
          <w:rFonts w:ascii="Times New Roman"/>
          <w:b w:val="false"/>
          <w:i w:val="false"/>
          <w:color w:val="000000"/>
          <w:sz w:val="28"/>
        </w:rPr>
        <w:t>
      2. Экспорттық-кредиттік агенттіктің қаржылық орнықтылығы параметрлерін сақтау мақсатында сақтандыру міндеттемесі мен кепілдік міндеттеменің портфелі сақтандыру міндеттемесі мен кепілдік міндеттеменің жиынтық сыйымдылығынан аспауға тиіс.</w:t>
      </w:r>
    </w:p>
    <w:bookmarkEnd w:id="92"/>
    <w:bookmarkStart w:name="z103" w:id="93"/>
    <w:p>
      <w:pPr>
        <w:spacing w:after="0"/>
        <w:ind w:left="0"/>
        <w:jc w:val="both"/>
      </w:pPr>
      <w:r>
        <w:rPr>
          <w:rFonts w:ascii="Times New Roman"/>
          <w:b w:val="false"/>
          <w:i w:val="false"/>
          <w:color w:val="000000"/>
          <w:sz w:val="28"/>
        </w:rPr>
        <w:t>
      Экспорттық-кредиттік агенттіктің сақтандыру және кепілдік міндеттемелерінің жиынтық сыйымдылығы:</w:t>
      </w:r>
    </w:p>
    <w:bookmarkEnd w:id="93"/>
    <w:bookmarkStart w:name="z104" w:id="94"/>
    <w:p>
      <w:pPr>
        <w:spacing w:after="0"/>
        <w:ind w:left="0"/>
        <w:jc w:val="both"/>
      </w:pPr>
      <w:r>
        <w:rPr>
          <w:rFonts w:ascii="Times New Roman"/>
          <w:b w:val="false"/>
          <w:i w:val="false"/>
          <w:color w:val="000000"/>
          <w:sz w:val="28"/>
        </w:rPr>
        <w:t>
      1) меншікті капиталдың;</w:t>
      </w:r>
    </w:p>
    <w:bookmarkEnd w:id="94"/>
    <w:bookmarkStart w:name="z105" w:id="95"/>
    <w:p>
      <w:pPr>
        <w:spacing w:after="0"/>
        <w:ind w:left="0"/>
        <w:jc w:val="both"/>
      </w:pPr>
      <w:r>
        <w:rPr>
          <w:rFonts w:ascii="Times New Roman"/>
          <w:b w:val="false"/>
          <w:i w:val="false"/>
          <w:color w:val="000000"/>
          <w:sz w:val="28"/>
        </w:rPr>
        <w:t>
      2) экспортты қолдау бойынша мемлекеттік кепілдіктердің жиынтық мөлшерінің сомасына тең.</w:t>
      </w:r>
    </w:p>
    <w:bookmarkEnd w:id="95"/>
    <w:bookmarkStart w:name="z106" w:id="96"/>
    <w:p>
      <w:pPr>
        <w:spacing w:after="0"/>
        <w:ind w:left="0"/>
        <w:jc w:val="both"/>
      </w:pPr>
      <w:r>
        <w:rPr>
          <w:rFonts w:ascii="Times New Roman"/>
          <w:b w:val="false"/>
          <w:i w:val="false"/>
          <w:color w:val="000000"/>
          <w:sz w:val="28"/>
        </w:rPr>
        <w:t>
      Сақтандыру міндеттемесі мен кепілдік міндеттеме портфелінің мөлшерін сақтандыру міндеттемесі мен кепілдік міндеттеменің жиынтық сыйымдылығынан асыруға жол бермеу үшін Қазақстан Республикасының бюджет заңнамасына сәйкес Экспорттық-кредиттік агенттіктің қаржылық орнықтылығын қамтамасыз ету үшін шаралар қабылданады.</w:t>
      </w:r>
    </w:p>
    <w:bookmarkEnd w:id="96"/>
    <w:bookmarkStart w:name="z107" w:id="97"/>
    <w:p>
      <w:pPr>
        <w:spacing w:after="0"/>
        <w:ind w:left="0"/>
        <w:jc w:val="both"/>
      </w:pPr>
      <w:r>
        <w:rPr>
          <w:rFonts w:ascii="Times New Roman"/>
          <w:b w:val="false"/>
          <w:i w:val="false"/>
          <w:color w:val="000000"/>
          <w:sz w:val="28"/>
        </w:rPr>
        <w:t xml:space="preserve">
      3. Экспорттық-кредиттік агенттік "Бухгалтерлік есеп пен қаржылық есептілік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бухгалтерлік есеп пен қаржылық есептілік саласындағы қызметті реттеуді жүзеге асыратын орталық уәкілетті органның нормативтік құқықтық актілеріне сәйкес бухгалтерлік есепке алуды жүргізеді және қаржылық есептілікті жасайды.</w:t>
      </w:r>
    </w:p>
    <w:bookmarkEnd w:id="97"/>
    <w:bookmarkStart w:name="z108" w:id="98"/>
    <w:p>
      <w:pPr>
        <w:spacing w:after="0"/>
        <w:ind w:left="0"/>
        <w:jc w:val="both"/>
      </w:pPr>
      <w:r>
        <w:rPr>
          <w:rFonts w:ascii="Times New Roman"/>
          <w:b w:val="false"/>
          <w:i w:val="false"/>
          <w:color w:val="000000"/>
          <w:sz w:val="28"/>
        </w:rPr>
        <w:t xml:space="preserve">
      4. Қаржы нарығы мен қаржы ұйымдарын реттеу, бақылау және қадағалау жөніндегі уәкілетті орган, сақтандыру (қайта сақтандыру) ұйымдарын, сақтандыру топтарын пруденциалдық реттеу, басшы қызметкерлерді келісу мәселелері жөніндегі нормативтік құқықтық актілерді, тәуекелдерді басқару және ішкі бақылау жүйесінің, сақтанушы (сақтандырылушы, пайда алушы) мен сақтандырушы арасында электрондық ақпараттық ресурстар алмасудың, еншілес ұйымды құруға немесе сатып алуға, ірі қатысушы, сақтандыру холдингі мәртебесін алуға, заңды тұлғалардың, оның ішінде бейрезиденттердің капиталына елеулі қатысуға рұқсат берудің (кері қайтарып алудың) тәртібіне, сондай-ақ сақтандыру портфелін беру, тарату тәртібіне қойылатын сақтандыру резервтерін қалыптастыру жөніндегі талаптарды қоспағанда, Қазақстан Республикасының қаржы ұйымдарының қызметін реттейтін заңнамасын Экспорттық-кредиттік агенттіктің сақтауына бақылауды және қадағалауды Қазақстан Республикасының заңнамасында белгіленген өкілеттіктер шегінде жүзеге асырады. </w:t>
      </w:r>
    </w:p>
    <w:bookmarkEnd w:id="98"/>
    <w:bookmarkStart w:name="z109" w:id="99"/>
    <w:p>
      <w:pPr>
        <w:spacing w:after="0"/>
        <w:ind w:left="0"/>
        <w:jc w:val="both"/>
      </w:pPr>
      <w:r>
        <w:rPr>
          <w:rFonts w:ascii="Times New Roman"/>
          <w:b w:val="false"/>
          <w:i w:val="false"/>
          <w:color w:val="000000"/>
          <w:sz w:val="28"/>
        </w:rPr>
        <w:t>
      Экспорттық-кредиттік агенттік қаржы нарығы мен қаржы ұйымдарын реттеу, бақылау және қадағалау жөніндегі уәкілетті органның сұрау салуы бойынша ақпаратты, оның ішінде қызметтік, коммерциялық құпияны, сақтандыру құпиясын және Қазақстан Республикасының заңдарымен қорғалатын өзге де құпияны құрайтын мәліметтерді береді.</w:t>
      </w:r>
    </w:p>
    <w:bookmarkEnd w:id="99"/>
    <w:bookmarkStart w:name="z110" w:id="100"/>
    <w:p>
      <w:pPr>
        <w:spacing w:after="0"/>
        <w:ind w:left="0"/>
        <w:jc w:val="both"/>
      </w:pPr>
      <w:r>
        <w:rPr>
          <w:rFonts w:ascii="Times New Roman"/>
          <w:b w:val="false"/>
          <w:i w:val="false"/>
          <w:color w:val="000000"/>
          <w:sz w:val="28"/>
        </w:rPr>
        <w:t>
      5. Қазақстан Республикасының Сыртқы істер министрлігі мен шет елдердегі мекемелер Экспорттық-кредиттік агенттікке, оның шетелдік өкілдеріне және өкілдіктеріне отандық шикізаттық емес тауарларды (жұмыстарды, көрсетілетін қызметтерді) сыртқы нарыққа ілгерілетуге жәрдем көрсетеді.</w:t>
      </w:r>
    </w:p>
    <w:bookmarkEnd w:id="100"/>
    <w:bookmarkStart w:name="z111" w:id="101"/>
    <w:p>
      <w:pPr>
        <w:spacing w:after="0"/>
        <w:ind w:left="0"/>
        <w:jc w:val="both"/>
      </w:pPr>
      <w:r>
        <w:rPr>
          <w:rFonts w:ascii="Times New Roman"/>
          <w:b w:val="false"/>
          <w:i w:val="false"/>
          <w:color w:val="000000"/>
          <w:sz w:val="28"/>
        </w:rPr>
        <w:t>
      6. Өзге де орталық мемлекеттік органдар және облыстың, республикалық маңызы бар қаланың, астананың жергілікті атқарушы органдары Қазақстан Республикасының заңнамасында белгіленген өкілеттіктер шегінде отандық өңделген тауарлардың (жұмыстардың, көрсетілетін қызметтердің) экспортын дамыту және ілгерілету жөніндегі тетіктерді іске асыруда және жергілікті жерлерде экспортқа бағдарланған кәсіпорындармен жұмыс істеуде Экспорттық-кредиттік агенттікпен өзара іс-қимылды жүзеге асырады.</w:t>
      </w:r>
    </w:p>
    <w:bookmarkEnd w:id="101"/>
    <w:bookmarkStart w:name="z112" w:id="102"/>
    <w:p>
      <w:pPr>
        <w:spacing w:after="0"/>
        <w:ind w:left="0"/>
        <w:jc w:val="both"/>
      </w:pPr>
      <w:r>
        <w:rPr>
          <w:rFonts w:ascii="Times New Roman"/>
          <w:b w:val="false"/>
          <w:i w:val="false"/>
          <w:color w:val="000000"/>
          <w:sz w:val="28"/>
        </w:rPr>
        <w:t>
      7. Мемлекеттік органдар, коммерциялық, банктік және Қазақстан Республикасының заңдарымен қорғалатын өзге де құпияны құрайтын мәліметтерді қоспағанда, Қазақстан Республикасының кәсіпкерлік субъектілерінің құқықтары мен міндеттерін қозғайтын ақпаратты Экспорттық-кредиттік агенттіктің сұрау салуы бойынша Қазақстан Республикасының заңнамасында көзделген тәртіппен беруге міндетті.</w:t>
      </w:r>
    </w:p>
    <w:bookmarkEnd w:id="102"/>
    <w:bookmarkStart w:name="z113" w:id="103"/>
    <w:p>
      <w:pPr>
        <w:spacing w:after="0"/>
        <w:ind w:left="0"/>
        <w:jc w:val="both"/>
      </w:pPr>
      <w:r>
        <w:rPr>
          <w:rFonts w:ascii="Times New Roman"/>
          <w:b w:val="false"/>
          <w:i w:val="false"/>
          <w:color w:val="000000"/>
          <w:sz w:val="28"/>
        </w:rPr>
        <w:t xml:space="preserve">
      8. Қазақстан Республикасының заңдарында көзделген жағдайларды қоспағанда, Экспорттық-кредиттік агенттіктің қызметіне мемлекеттік органдар мен олардың лауазымды адамдарының кез келген нысанда араласуына тыйым салынады. </w:t>
      </w:r>
    </w:p>
    <w:bookmarkEnd w:id="103"/>
    <w:bookmarkStart w:name="z114" w:id="104"/>
    <w:p>
      <w:pPr>
        <w:spacing w:after="0"/>
        <w:ind w:left="0"/>
        <w:jc w:val="both"/>
      </w:pPr>
      <w:r>
        <w:rPr>
          <w:rFonts w:ascii="Times New Roman"/>
          <w:b w:val="false"/>
          <w:i w:val="false"/>
          <w:color w:val="000000"/>
          <w:sz w:val="28"/>
        </w:rPr>
        <w:t>
      22-7-бап. Үлестес тұлғаларға жеңілдікті жағдайлар беруге тыйым салу</w:t>
      </w:r>
    </w:p>
    <w:bookmarkEnd w:id="104"/>
    <w:bookmarkStart w:name="z115" w:id="105"/>
    <w:p>
      <w:pPr>
        <w:spacing w:after="0"/>
        <w:ind w:left="0"/>
        <w:jc w:val="both"/>
      </w:pPr>
      <w:r>
        <w:rPr>
          <w:rFonts w:ascii="Times New Roman"/>
          <w:b w:val="false"/>
          <w:i w:val="false"/>
          <w:color w:val="000000"/>
          <w:sz w:val="28"/>
        </w:rPr>
        <w:t>
      1. Экспорттық-кредиттік агенттіктің үлестес тұлғаларға жеңілдікті жағдайлар беруіне тыйым салынады.</w:t>
      </w:r>
    </w:p>
    <w:bookmarkEnd w:id="105"/>
    <w:bookmarkStart w:name="z116" w:id="106"/>
    <w:p>
      <w:pPr>
        <w:spacing w:after="0"/>
        <w:ind w:left="0"/>
        <w:jc w:val="both"/>
      </w:pPr>
      <w:r>
        <w:rPr>
          <w:rFonts w:ascii="Times New Roman"/>
          <w:b w:val="false"/>
          <w:i w:val="false"/>
          <w:color w:val="000000"/>
          <w:sz w:val="28"/>
        </w:rPr>
        <w:t>
      2. Үлестес тұлғаға жеңілдікті жағдайлар беру мәні, мақсаты, ерекшеліктері мен тәуекелі бойынша Экспорттық-кредиттік агенттік үлестес тұлғаға жатпайтын тұлғамен жасамайтын мәмілені онымен немесе оның мүддесінде жасасуды білдіреді.</w:t>
      </w:r>
    </w:p>
    <w:bookmarkEnd w:id="106"/>
    <w:bookmarkStart w:name="z117" w:id="107"/>
    <w:p>
      <w:pPr>
        <w:spacing w:after="0"/>
        <w:ind w:left="0"/>
        <w:jc w:val="both"/>
      </w:pPr>
      <w:r>
        <w:rPr>
          <w:rFonts w:ascii="Times New Roman"/>
          <w:b w:val="false"/>
          <w:i w:val="false"/>
          <w:color w:val="000000"/>
          <w:sz w:val="28"/>
        </w:rPr>
        <w:t xml:space="preserve">
      3. Үлестестік белгілері "Акционерлік қоғамдар туралы" Қазақстан Республикасының Заңына сәйкес айқындалады. </w:t>
      </w:r>
    </w:p>
    <w:bookmarkEnd w:id="107"/>
    <w:bookmarkStart w:name="z118" w:id="108"/>
    <w:p>
      <w:pPr>
        <w:spacing w:after="0"/>
        <w:ind w:left="0"/>
        <w:jc w:val="both"/>
      </w:pPr>
      <w:r>
        <w:rPr>
          <w:rFonts w:ascii="Times New Roman"/>
          <w:b w:val="false"/>
          <w:i w:val="false"/>
          <w:color w:val="000000"/>
          <w:sz w:val="28"/>
        </w:rPr>
        <w:t>
      Экспорттық-кредиттік агенттіктің үлестес тұлғаларына:</w:t>
      </w:r>
    </w:p>
    <w:bookmarkEnd w:id="108"/>
    <w:bookmarkStart w:name="z119" w:id="109"/>
    <w:p>
      <w:pPr>
        <w:spacing w:after="0"/>
        <w:ind w:left="0"/>
        <w:jc w:val="both"/>
      </w:pPr>
      <w:r>
        <w:rPr>
          <w:rFonts w:ascii="Times New Roman"/>
          <w:b w:val="false"/>
          <w:i w:val="false"/>
          <w:color w:val="000000"/>
          <w:sz w:val="28"/>
        </w:rPr>
        <w:t>
      ұлттық басқарушы холдинг;</w:t>
      </w:r>
    </w:p>
    <w:bookmarkEnd w:id="109"/>
    <w:bookmarkStart w:name="z120" w:id="110"/>
    <w:p>
      <w:pPr>
        <w:spacing w:after="0"/>
        <w:ind w:left="0"/>
        <w:jc w:val="both"/>
      </w:pPr>
      <w:r>
        <w:rPr>
          <w:rFonts w:ascii="Times New Roman"/>
          <w:b w:val="false"/>
          <w:i w:val="false"/>
          <w:color w:val="000000"/>
          <w:sz w:val="28"/>
        </w:rPr>
        <w:t>
      дауыс беретін акцияларының (қатысу үлестерінің) жүз пайызы ұлттық басқарушы холдингке тиесілі заңды тұлғалар;</w:t>
      </w:r>
    </w:p>
    <w:bookmarkEnd w:id="110"/>
    <w:bookmarkStart w:name="z121" w:id="111"/>
    <w:p>
      <w:pPr>
        <w:spacing w:after="0"/>
        <w:ind w:left="0"/>
        <w:jc w:val="both"/>
      </w:pPr>
      <w:r>
        <w:rPr>
          <w:rFonts w:ascii="Times New Roman"/>
          <w:b w:val="false"/>
          <w:i w:val="false"/>
          <w:color w:val="000000"/>
          <w:sz w:val="28"/>
        </w:rPr>
        <w:t>
      ұлттық басқарушы холдингтің және дауыс беретін акцияларының (қатысу үлестерінің) жүз пайызы ұлттық басқарушы холдингке тиесілі заңды тұлғалардың лауазымды адамдары жатпайды.".</w:t>
      </w:r>
    </w:p>
    <w:bookmarkEnd w:id="111"/>
    <w:bookmarkStart w:name="z122" w:id="112"/>
    <w:p>
      <w:pPr>
        <w:spacing w:after="0"/>
        <w:ind w:left="0"/>
        <w:jc w:val="both"/>
      </w:pPr>
      <w:r>
        <w:rPr>
          <w:rFonts w:ascii="Times New Roman"/>
          <w:b w:val="false"/>
          <w:i w:val="false"/>
          <w:color w:val="000000"/>
          <w:sz w:val="28"/>
        </w:rPr>
        <w:t xml:space="preserve">
      8. "Қылмыстық жолмен алынған кірістерді заңдастыруға (жылыстатуға) және терроризмді қаржыландыруға қарсы іс-қимыл туралы" 2009 жылғы 28 тамыздағы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12"/>
    <w:bookmarkStart w:name="z123" w:id="113"/>
    <w:p>
      <w:pPr>
        <w:spacing w:after="0"/>
        <w:ind w:left="0"/>
        <w:jc w:val="both"/>
      </w:pPr>
      <w:r>
        <w:rPr>
          <w:rFonts w:ascii="Times New Roman"/>
          <w:b w:val="false"/>
          <w:i w:val="false"/>
          <w:color w:val="000000"/>
          <w:sz w:val="28"/>
        </w:rPr>
        <w:t xml:space="preserve">
      1) 3-баптың 1-тармағының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w:t>
      </w:r>
    </w:p>
    <w:bookmarkEnd w:id="113"/>
    <w:bookmarkStart w:name="z124" w:id="114"/>
    <w:p>
      <w:pPr>
        <w:spacing w:after="0"/>
        <w:ind w:left="0"/>
        <w:jc w:val="both"/>
      </w:pPr>
      <w:r>
        <w:rPr>
          <w:rFonts w:ascii="Times New Roman"/>
          <w:b w:val="false"/>
          <w:i w:val="false"/>
          <w:color w:val="000000"/>
          <w:sz w:val="28"/>
        </w:rPr>
        <w:t>
      "3) сақтандыру (қайта сақтандыру) ұйымдары, сақтандыру брокерлері, өзара сақтандыру қоғамдары, Қазақстанның Экспорттық-кредиттік агенттігі, Қазақстан Республикасының бейрезиденттері-сақтандыру (қайта сақтандыру) ұйымдарының филиалдары, Қазақстан Республикасының бейрезиденттері-сақтандыру брокерлерінің филиалдары;";</w:t>
      </w:r>
    </w:p>
    <w:bookmarkEnd w:id="114"/>
    <w:bookmarkStart w:name="z125" w:id="115"/>
    <w:p>
      <w:pPr>
        <w:spacing w:after="0"/>
        <w:ind w:left="0"/>
        <w:jc w:val="both"/>
      </w:pPr>
      <w:r>
        <w:rPr>
          <w:rFonts w:ascii="Times New Roman"/>
          <w:b w:val="false"/>
          <w:i w:val="false"/>
          <w:color w:val="000000"/>
          <w:sz w:val="28"/>
        </w:rPr>
        <w:t xml:space="preserve">
      2) 5-баптың </w:t>
      </w:r>
      <w:r>
        <w:rPr>
          <w:rFonts w:ascii="Times New Roman"/>
          <w:b w:val="false"/>
          <w:i w:val="false"/>
          <w:color w:val="000000"/>
          <w:sz w:val="28"/>
        </w:rPr>
        <w:t>3-тармағының</w:t>
      </w:r>
      <w:r>
        <w:rPr>
          <w:rFonts w:ascii="Times New Roman"/>
          <w:b w:val="false"/>
          <w:i w:val="false"/>
          <w:color w:val="000000"/>
          <w:sz w:val="28"/>
        </w:rPr>
        <w:t xml:space="preserve"> бесінші бөлігі "өзара сақтандыру қоғамы," деген сөздерден кейін "Қазақстанның Экспорттық-кредиттік агенттігі," деген сөздермен толықтырылсын.</w:t>
      </w:r>
    </w:p>
    <w:bookmarkEnd w:id="115"/>
    <w:bookmarkStart w:name="z126" w:id="116"/>
    <w:p>
      <w:pPr>
        <w:spacing w:after="0"/>
        <w:ind w:left="0"/>
        <w:jc w:val="both"/>
      </w:pPr>
      <w:r>
        <w:rPr>
          <w:rFonts w:ascii="Times New Roman"/>
          <w:b w:val="false"/>
          <w:i w:val="false"/>
          <w:color w:val="000000"/>
          <w:sz w:val="28"/>
        </w:rPr>
        <w:t xml:space="preserve">
      9. "Рұқсаттар және хабарламалар туралы" 2014 жылғы 16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28-баптың</w:t>
      </w:r>
      <w:r>
        <w:rPr>
          <w:rFonts w:ascii="Times New Roman"/>
          <w:b w:val="false"/>
          <w:i w:val="false"/>
          <w:color w:val="000000"/>
          <w:sz w:val="28"/>
        </w:rPr>
        <w:t xml:space="preserve"> 2-тармағы 5) тармақшасындағы "шегінде қызметті лицензиясы болмай жүзеге асыруына жол беріледі." деген сөздер "шегінде;" деген сөзбен ауыстырылып, мынадай мазмұндағы 6) тармақшамен толықтырылсын:</w:t>
      </w:r>
    </w:p>
    <w:bookmarkStart w:name="z128" w:id="117"/>
    <w:p>
      <w:pPr>
        <w:spacing w:after="0"/>
        <w:ind w:left="0"/>
        <w:jc w:val="both"/>
      </w:pPr>
      <w:r>
        <w:rPr>
          <w:rFonts w:ascii="Times New Roman"/>
          <w:b w:val="false"/>
          <w:i w:val="false"/>
          <w:color w:val="000000"/>
          <w:sz w:val="28"/>
        </w:rPr>
        <w:t>
      "6) Қазақстанның Экспорттық-кредиттік агенттігінің Қазақстан Республикасының заңнамасында белгіленген өкілеттіктер шегінде қызметті лицензиясы болмай жүзеге асыруына жол беріледі.".</w:t>
      </w:r>
    </w:p>
    <w:bookmarkEnd w:id="117"/>
    <w:bookmarkStart w:name="z129" w:id="118"/>
    <w:p>
      <w:pPr>
        <w:spacing w:after="0"/>
        <w:ind w:left="0"/>
        <w:jc w:val="both"/>
      </w:pPr>
      <w:r>
        <w:rPr>
          <w:rFonts w:ascii="Times New Roman"/>
          <w:b w:val="false"/>
          <w:i w:val="false"/>
          <w:color w:val="000000"/>
          <w:sz w:val="28"/>
        </w:rPr>
        <w:t xml:space="preserve">
      10. "Өнеркәсіптік саясат туралы" 2021 жылғы 27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18"/>
    <w:bookmarkStart w:name="z130" w:id="119"/>
    <w:p>
      <w:pPr>
        <w:spacing w:after="0"/>
        <w:ind w:left="0"/>
        <w:jc w:val="both"/>
      </w:pPr>
      <w:r>
        <w:rPr>
          <w:rFonts w:ascii="Times New Roman"/>
          <w:b w:val="false"/>
          <w:i w:val="false"/>
          <w:color w:val="000000"/>
          <w:sz w:val="28"/>
        </w:rPr>
        <w:t xml:space="preserve">
      1) 1-баптың </w:t>
      </w:r>
      <w:r>
        <w:rPr>
          <w:rFonts w:ascii="Times New Roman"/>
          <w:b w:val="false"/>
          <w:i w:val="false"/>
          <w:color w:val="000000"/>
          <w:sz w:val="28"/>
        </w:rPr>
        <w:t>15) тармақшасындағы</w:t>
      </w:r>
      <w:r>
        <w:rPr>
          <w:rFonts w:ascii="Times New Roman"/>
          <w:b w:val="false"/>
          <w:i w:val="false"/>
          <w:color w:val="000000"/>
          <w:sz w:val="28"/>
        </w:rPr>
        <w:t xml:space="preserve"> "шикізаттық емес экспортты ілгерілету жөніндегі бірыңғай оператор," деген сөздер алып тасталсын;</w:t>
      </w:r>
    </w:p>
    <w:bookmarkEnd w:id="119"/>
    <w:bookmarkStart w:name="z131" w:id="120"/>
    <w:p>
      <w:pPr>
        <w:spacing w:after="0"/>
        <w:ind w:left="0"/>
        <w:jc w:val="both"/>
      </w:pPr>
      <w:r>
        <w:rPr>
          <w:rFonts w:ascii="Times New Roman"/>
          <w:b w:val="false"/>
          <w:i w:val="false"/>
          <w:color w:val="000000"/>
          <w:sz w:val="28"/>
        </w:rPr>
        <w:t xml:space="preserve">
      2) 8-баптың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120"/>
    <w:bookmarkStart w:name="z132" w:id="121"/>
    <w:p>
      <w:pPr>
        <w:spacing w:after="0"/>
        <w:ind w:left="0"/>
        <w:jc w:val="both"/>
      </w:pPr>
      <w:r>
        <w:rPr>
          <w:rFonts w:ascii="Times New Roman"/>
          <w:b w:val="false"/>
          <w:i w:val="false"/>
          <w:color w:val="000000"/>
          <w:sz w:val="28"/>
        </w:rPr>
        <w:t>
      "2) өнеркәсіпті мемлекеттік ынталандыру шараларын іске асыруға уәкілеттік берілген ұлттық даму институттарының және дауыс беретін акцияларының (жарғылық капиталға қатысу үлестерінің) елу және одан көп пайызы тікелей не жанама түрде мемлекетке тиесілі өзге де заңды тұлғалардың тізбесін бекітеді;";</w:t>
      </w:r>
    </w:p>
    <w:bookmarkEnd w:id="121"/>
    <w:bookmarkStart w:name="z133" w:id="122"/>
    <w:p>
      <w:pPr>
        <w:spacing w:after="0"/>
        <w:ind w:left="0"/>
        <w:jc w:val="both"/>
      </w:pPr>
      <w:r>
        <w:rPr>
          <w:rFonts w:ascii="Times New Roman"/>
          <w:b w:val="false"/>
          <w:i w:val="false"/>
          <w:color w:val="000000"/>
          <w:sz w:val="28"/>
        </w:rPr>
        <w:t xml:space="preserve">
      3) 10-баптың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8) тармақшаларындағы</w:t>
      </w:r>
      <w:r>
        <w:rPr>
          <w:rFonts w:ascii="Times New Roman"/>
          <w:b w:val="false"/>
          <w:i w:val="false"/>
          <w:color w:val="000000"/>
          <w:sz w:val="28"/>
        </w:rPr>
        <w:t xml:space="preserve"> "шикізаттық емес экспортты ілгерілету жөніндегі бірыңғай оператор" деген сөздер "Қазақстанның Экспорттық-кредиттік агенттігі" деген сөздермен ауыстырылсын;</w:t>
      </w:r>
    </w:p>
    <w:bookmarkEnd w:id="122"/>
    <w:bookmarkStart w:name="z134" w:id="123"/>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13-бапта</w:t>
      </w:r>
      <w:r>
        <w:rPr>
          <w:rFonts w:ascii="Times New Roman"/>
          <w:b w:val="false"/>
          <w:i w:val="false"/>
          <w:color w:val="000000"/>
          <w:sz w:val="28"/>
        </w:rPr>
        <w:t>:</w:t>
      </w:r>
    </w:p>
    <w:bookmarkEnd w:id="123"/>
    <w:bookmarkStart w:name="z135" w:id="124"/>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2) тармақшасының</w:t>
      </w:r>
      <w:r>
        <w:rPr>
          <w:rFonts w:ascii="Times New Roman"/>
          <w:b w:val="false"/>
          <w:i w:val="false"/>
          <w:color w:val="000000"/>
          <w:sz w:val="28"/>
        </w:rPr>
        <w:t xml:space="preserve"> жетінші абзацы мынадай редакцияда жазылсын:</w:t>
      </w:r>
    </w:p>
    <w:bookmarkEnd w:id="124"/>
    <w:bookmarkStart w:name="z136" w:id="125"/>
    <w:p>
      <w:pPr>
        <w:spacing w:after="0"/>
        <w:ind w:left="0"/>
        <w:jc w:val="both"/>
      </w:pPr>
      <w:r>
        <w:rPr>
          <w:rFonts w:ascii="Times New Roman"/>
          <w:b w:val="false"/>
          <w:i w:val="false"/>
          <w:color w:val="000000"/>
          <w:sz w:val="28"/>
        </w:rPr>
        <w:t>
      "сыртқы нарықтарға ілгерілету бойынша шығындар ішінара өтелетін өңдеу өнеркәсібінің отандық тауарлары мен көрсетілетін қызметтерін, сондай-ақ ақпараттық-коммуникациялық көрсетілетін қызметтерді қабылданған халықаралық міндеттемелер шеңберінде сыртқы нарықтарға ілгерілету бойынша өнеркәсіптік-инновациялық қызмет субъектілері шығындарының бір бөлігін өтеу арқылы өнеркәсіпті мемлекеттік ынталандыру шараларын ұсыну кезінде өнеркәсіптік-инновациялық қызмет субъектілері қабылдайтын қарсы міндеттемелерді мониторингілеуді қоспағанда, қарсы міндеттемелерді мониторингілеу;";</w:t>
      </w:r>
    </w:p>
    <w:bookmarkEnd w:id="1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5-тармақта</w:t>
      </w:r>
      <w:r>
        <w:rPr>
          <w:rFonts w:ascii="Times New Roman"/>
          <w:b w:val="false"/>
          <w:i w:val="false"/>
          <w:color w:val="000000"/>
          <w:sz w:val="28"/>
        </w:rPr>
        <w:t>:</w:t>
      </w:r>
    </w:p>
    <w:bookmarkStart w:name="z138" w:id="126"/>
    <w:p>
      <w:pPr>
        <w:spacing w:after="0"/>
        <w:ind w:left="0"/>
        <w:jc w:val="both"/>
      </w:pPr>
      <w:r>
        <w:rPr>
          <w:rFonts w:ascii="Times New Roman"/>
          <w:b w:val="false"/>
          <w:i w:val="false"/>
          <w:color w:val="000000"/>
          <w:sz w:val="28"/>
        </w:rPr>
        <w:t>
      бірінші абзац мынадай редакцияда жазылсын:</w:t>
      </w:r>
    </w:p>
    <w:bookmarkEnd w:id="126"/>
    <w:bookmarkStart w:name="z139" w:id="127"/>
    <w:p>
      <w:pPr>
        <w:spacing w:after="0"/>
        <w:ind w:left="0"/>
        <w:jc w:val="both"/>
      </w:pPr>
      <w:r>
        <w:rPr>
          <w:rFonts w:ascii="Times New Roman"/>
          <w:b w:val="false"/>
          <w:i w:val="false"/>
          <w:color w:val="000000"/>
          <w:sz w:val="28"/>
        </w:rPr>
        <w:t>
      "5. Шикізаттық емес экспортты дамыту және ілгерілету саласындағы ұлттық даму институты:";</w:t>
      </w:r>
    </w:p>
    <w:bookmarkEnd w:id="1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тармақша</w:t>
      </w:r>
      <w:r>
        <w:rPr>
          <w:rFonts w:ascii="Times New Roman"/>
          <w:b w:val="false"/>
          <w:i w:val="false"/>
          <w:color w:val="000000"/>
          <w:sz w:val="28"/>
        </w:rPr>
        <w:t xml:space="preserve"> мынадай редакцияда жазылсын:</w:t>
      </w:r>
    </w:p>
    <w:bookmarkStart w:name="z141" w:id="128"/>
    <w:p>
      <w:pPr>
        <w:spacing w:after="0"/>
        <w:ind w:left="0"/>
        <w:jc w:val="both"/>
      </w:pPr>
      <w:r>
        <w:rPr>
          <w:rFonts w:ascii="Times New Roman"/>
          <w:b w:val="false"/>
          <w:i w:val="false"/>
          <w:color w:val="000000"/>
          <w:sz w:val="28"/>
        </w:rPr>
        <w:t>
      "10) сыртқы сауда қызметін реттеу саласындағы уәкілетті орган мен шикізаттық емес экспортты дамыту және ілгерілету саласындағы ұлттық даму институты арасында жасалатын шарт негізінде, сыртқы нарықтарға ілгерілету бойынша шығындар ішінара өтелетін өңдеу өнеркәсібінің отандық тауарлары мен көрсетілетін қызметтерін, сондай-ақ ақпараттық-коммуникациялық көрсетілетін қызметтерді қабылданған халықаралық міндеттемелер шеңберінде сыртқы нарықтарға ілгерілету бойынша өнеркәсіптік-инновациялық қызмет субъектілері шығындарының бір бөлігін өтеуге бөлінген қаражатты басқаруды жүзеге асыру үшін Қазақстан Республикасының резидентінде-екінші деңгейдегі банкте ағымдағы шот ашады.</w:t>
      </w:r>
    </w:p>
    <w:bookmarkEnd w:id="128"/>
    <w:bookmarkStart w:name="z142" w:id="129"/>
    <w:p>
      <w:pPr>
        <w:spacing w:after="0"/>
        <w:ind w:left="0"/>
        <w:jc w:val="both"/>
      </w:pPr>
      <w:r>
        <w:rPr>
          <w:rFonts w:ascii="Times New Roman"/>
          <w:b w:val="false"/>
          <w:i w:val="false"/>
          <w:color w:val="000000"/>
          <w:sz w:val="28"/>
        </w:rPr>
        <w:t>
      Қаржы жылының соңына есептелетін ағымдағы шоттағы қаражат қалдықтары сыртқы сауда қызметін реттеу саласындағы уәкілетті органға және тиісінше мемлекеттік бюджетке қайтарылуға жатпайды, келесі қаржы жылында өңдеу өнеркәсібінің отандық тауарлары мен көрсетілетін қызметтерін, сондай-ақ ақпараттық-коммуникациялық көрсетілетін қызметтерді сыртқы нарықтарға ілгерілету бойынша өнеркәсіптік-инновациялық қызмет субъектілері шығындарының бір бөлігін өтеуге жұмсалады;";</w:t>
      </w:r>
    </w:p>
    <w:bookmarkEnd w:id="129"/>
    <w:bookmarkStart w:name="z143" w:id="130"/>
    <w:p>
      <w:pPr>
        <w:spacing w:after="0"/>
        <w:ind w:left="0"/>
        <w:jc w:val="both"/>
      </w:pPr>
      <w:r>
        <w:rPr>
          <w:rFonts w:ascii="Times New Roman"/>
          <w:b w:val="false"/>
          <w:i w:val="false"/>
          <w:color w:val="000000"/>
          <w:sz w:val="28"/>
        </w:rPr>
        <w:t>
      мынадай мазмұндағы 10-1) және 10-2) тармақшалармен толықтырылсын:</w:t>
      </w:r>
    </w:p>
    <w:bookmarkEnd w:id="130"/>
    <w:bookmarkStart w:name="z144" w:id="131"/>
    <w:p>
      <w:pPr>
        <w:spacing w:after="0"/>
        <w:ind w:left="0"/>
        <w:jc w:val="both"/>
      </w:pPr>
      <w:r>
        <w:rPr>
          <w:rFonts w:ascii="Times New Roman"/>
          <w:b w:val="false"/>
          <w:i w:val="false"/>
          <w:color w:val="000000"/>
          <w:sz w:val="28"/>
        </w:rPr>
        <w:t>
      "10-1) өңдеу өнеркәсібінің отандық тауарлары мен көрсетілетін қызметтерін, сондай-ақ ақпараттық-коммуникациялық көрсетілетін қызметтерді қабылданған халықаралық міндеттемелер шеңберінде сыртқы нарықтарға ілгерілету бойынша өнеркәсіптік-инновациялық қызмет субъектілері шығындарының бір бөлігін өтеу қағидаларына сәйкес, сыртқы нарықтарға ілгерілету бойынша шығындар ішінара өтелетін өңдеу өнеркәсібінің отандық тауарлары мен көрсетілетін қызметтерін, сондай-ақ ақпараттық-коммуникациялық көрсетілетін қызметтерді қабылданған халықаралық міндеттемелер шеңберінде сыртқы нарықтарға ілгерілету бойынша өнеркәсіптік-инновациялық қызмет субъектілері шығындарының бір бөлігін өтеу арқылы өнеркәсіпті мемлекеттік ынталандыру шараларын ұсыну бойынша сыртқы сауда қызметін реттеу саласындағы уәкілетті органға қызметтер көрсетеді;</w:t>
      </w:r>
    </w:p>
    <w:bookmarkEnd w:id="131"/>
    <w:bookmarkStart w:name="z145" w:id="132"/>
    <w:p>
      <w:pPr>
        <w:spacing w:after="0"/>
        <w:ind w:left="0"/>
        <w:jc w:val="both"/>
      </w:pPr>
      <w:r>
        <w:rPr>
          <w:rFonts w:ascii="Times New Roman"/>
          <w:b w:val="false"/>
          <w:i w:val="false"/>
          <w:color w:val="000000"/>
          <w:sz w:val="28"/>
        </w:rPr>
        <w:t>
      10-2) өңдеу өнеркәсібінің отандық тауарлары мен көрсетілетін қызметтерін, сондай-ақ ақпараттық-коммуникациялық көрсетілетін қызметтерді қабылданған халықаралық міндеттемелер шеңберінде сыртқы нарықтарға ілгерілету бойынша өнеркәсіптік-инновациялық қызмет субъектілері шығындарының бір бөлігін өтеу қағидаларына сәйкес, сыртқы нарықтарға ілгерілету бойынша шығындар ішінара өтелетін өңдеу өнеркәсібінің отандық тауарлары мен көрсетілетін қызметтерін, сондай-ақ ақпараттық-коммуникациялық көрсетілетін қызметтерді қабылданған халықаралық міндеттемелер шеңберінде сыртқы нарықтарға ілгерілету бойынша өнеркәсіптік-инновациялық қызмет субъектілері шығындарының бір бөлігін өтеу арқылы өнеркәсіпті мемлекеттік ынталандыру шараларын ұсыну кезінде өнеркәсіптік-инновациялық қызмет субъектілері қабылдайтын қарсы міндеттемелерді мониторингілеуді жүзеге асырады;";</w:t>
      </w:r>
    </w:p>
    <w:bookmarkEnd w:id="132"/>
    <w:bookmarkStart w:name="z146" w:id="133"/>
    <w:p>
      <w:pPr>
        <w:spacing w:after="0"/>
        <w:ind w:left="0"/>
        <w:jc w:val="both"/>
      </w:pPr>
      <w:r>
        <w:rPr>
          <w:rFonts w:ascii="Times New Roman"/>
          <w:b w:val="false"/>
          <w:i w:val="false"/>
          <w:color w:val="000000"/>
          <w:sz w:val="28"/>
        </w:rPr>
        <w:t xml:space="preserve">
      5) 38-баптың </w:t>
      </w:r>
      <w:r>
        <w:rPr>
          <w:rFonts w:ascii="Times New Roman"/>
          <w:b w:val="false"/>
          <w:i w:val="false"/>
          <w:color w:val="000000"/>
          <w:sz w:val="28"/>
        </w:rPr>
        <w:t>1-тармағында</w:t>
      </w:r>
      <w:r>
        <w:rPr>
          <w:rFonts w:ascii="Times New Roman"/>
          <w:b w:val="false"/>
          <w:i w:val="false"/>
          <w:color w:val="000000"/>
          <w:sz w:val="28"/>
        </w:rPr>
        <w:t>:</w:t>
      </w:r>
    </w:p>
    <w:bookmarkEnd w:id="133"/>
    <w:bookmarkStart w:name="z147" w:id="134"/>
    <w:p>
      <w:pPr>
        <w:spacing w:after="0"/>
        <w:ind w:left="0"/>
        <w:jc w:val="both"/>
      </w:pPr>
      <w:r>
        <w:rPr>
          <w:rFonts w:ascii="Times New Roman"/>
          <w:b w:val="false"/>
          <w:i w:val="false"/>
          <w:color w:val="000000"/>
          <w:sz w:val="28"/>
        </w:rPr>
        <w:t>
      бірінші абзац мынадай редакцияда жазылсын:</w:t>
      </w:r>
    </w:p>
    <w:bookmarkEnd w:id="134"/>
    <w:bookmarkStart w:name="z148" w:id="135"/>
    <w:p>
      <w:pPr>
        <w:spacing w:after="0"/>
        <w:ind w:left="0"/>
        <w:jc w:val="both"/>
      </w:pPr>
      <w:r>
        <w:rPr>
          <w:rFonts w:ascii="Times New Roman"/>
          <w:b w:val="false"/>
          <w:i w:val="false"/>
          <w:color w:val="000000"/>
          <w:sz w:val="28"/>
        </w:rPr>
        <w:t>
      "1. Өнеркәсіпті мемлекеттік ынталандыру шараларын ұсынуды сыртқы сауда қызметін реттеу саласындағы уәкілетті орган шикізаттық емес экспортты дамыту және ілгерілету саласындағы ұлттық даму институтын тарта отырып, мыналар арқылы жүзеге асырады:";</w:t>
      </w:r>
    </w:p>
    <w:bookmarkEnd w:id="135"/>
    <w:bookmarkStart w:name="z149" w:id="136"/>
    <w:p>
      <w:pPr>
        <w:spacing w:after="0"/>
        <w:ind w:left="0"/>
        <w:jc w:val="both"/>
      </w:pPr>
      <w:r>
        <w:rPr>
          <w:rFonts w:ascii="Times New Roman"/>
          <w:b w:val="false"/>
          <w:i w:val="false"/>
          <w:color w:val="000000"/>
          <w:sz w:val="28"/>
        </w:rPr>
        <w:t>
      2) тармақшадағы "шикізаттық емес экспортты ілгерілету жөніндегі бірыңғай оператор" деген сөздер "Қазақстанның Экспорттық-кредиттік агенттігі" деген сөздермен ауыстырылсын;</w:t>
      </w:r>
    </w:p>
    <w:bookmarkEnd w:id="136"/>
    <w:bookmarkStart w:name="z150" w:id="137"/>
    <w:p>
      <w:pPr>
        <w:spacing w:after="0"/>
        <w:ind w:left="0"/>
        <w:jc w:val="both"/>
      </w:pPr>
      <w:r>
        <w:rPr>
          <w:rFonts w:ascii="Times New Roman"/>
          <w:b w:val="false"/>
          <w:i w:val="false"/>
          <w:color w:val="000000"/>
          <w:sz w:val="28"/>
        </w:rPr>
        <w:t xml:space="preserve">
      6) 43-баптың </w:t>
      </w:r>
      <w:r>
        <w:rPr>
          <w:rFonts w:ascii="Times New Roman"/>
          <w:b w:val="false"/>
          <w:i w:val="false"/>
          <w:color w:val="000000"/>
          <w:sz w:val="28"/>
        </w:rPr>
        <w:t>2-тармағының</w:t>
      </w:r>
      <w:r>
        <w:rPr>
          <w:rFonts w:ascii="Times New Roman"/>
          <w:b w:val="false"/>
          <w:i w:val="false"/>
          <w:color w:val="000000"/>
          <w:sz w:val="28"/>
        </w:rPr>
        <w:t xml:space="preserve"> бірінші абзацындағы "шикізаттық емес экспортты ілгерілету жөніндегі бірыңғай операторды" деген сөздер "шикізаттық емес экспортты дамыту және ілгерілету саласындағы ұлттық даму институтын" деген сөздермен ауыстырылсын.</w:t>
      </w:r>
    </w:p>
    <w:bookmarkEnd w:id="137"/>
    <w:bookmarkStart w:name="z151" w:id="138"/>
    <w:p>
      <w:pPr>
        <w:spacing w:after="0"/>
        <w:ind w:left="0"/>
        <w:jc w:val="both"/>
      </w:pPr>
      <w:r>
        <w:rPr>
          <w:rFonts w:ascii="Times New Roman"/>
          <w:b w:val="false"/>
          <w:i w:val="false"/>
          <w:color w:val="000000"/>
          <w:sz w:val="28"/>
        </w:rPr>
        <w:t>
      2-бап.</w:t>
      </w:r>
    </w:p>
    <w:bookmarkEnd w:id="138"/>
    <w:bookmarkStart w:name="z152" w:id="139"/>
    <w:p>
      <w:pPr>
        <w:spacing w:after="0"/>
        <w:ind w:left="0"/>
        <w:jc w:val="both"/>
      </w:pPr>
      <w:r>
        <w:rPr>
          <w:rFonts w:ascii="Times New Roman"/>
          <w:b w:val="false"/>
          <w:i w:val="false"/>
          <w:color w:val="000000"/>
          <w:sz w:val="28"/>
        </w:rPr>
        <w:t>
      1. Осы Заң алғашқы ресми жарияланған күнінен кейін күнтізбелік алпыс күн өткен соң қолданысқа енгізіледі.</w:t>
      </w:r>
    </w:p>
    <w:bookmarkEnd w:id="139"/>
    <w:bookmarkStart w:name="z153" w:id="140"/>
    <w:p>
      <w:pPr>
        <w:spacing w:after="0"/>
        <w:ind w:left="0"/>
        <w:jc w:val="both"/>
      </w:pPr>
      <w:r>
        <w:rPr>
          <w:rFonts w:ascii="Times New Roman"/>
          <w:b w:val="false"/>
          <w:i w:val="false"/>
          <w:color w:val="000000"/>
          <w:sz w:val="28"/>
        </w:rPr>
        <w:t>
      2. Қазақстанның Экспорттық-кредиттік агенттігі ретінде айқындалған заңды тұлға:</w:t>
      </w:r>
    </w:p>
    <w:bookmarkEnd w:id="140"/>
    <w:bookmarkStart w:name="z154" w:id="141"/>
    <w:p>
      <w:pPr>
        <w:spacing w:after="0"/>
        <w:ind w:left="0"/>
        <w:jc w:val="both"/>
      </w:pPr>
      <w:r>
        <w:rPr>
          <w:rFonts w:ascii="Times New Roman"/>
          <w:b w:val="false"/>
          <w:i w:val="false"/>
          <w:color w:val="000000"/>
          <w:sz w:val="28"/>
        </w:rPr>
        <w:t>
      1) осы Заң қолданысқа енгізілген күннен бастап бір жыл ішінде өзінің құрылтай құжаттарына тиісті өзгерістер енгізуге және өз қызметін Қазақстан Республикасының заңнамасына сәйкес келтіруге;</w:t>
      </w:r>
    </w:p>
    <w:bookmarkEnd w:id="141"/>
    <w:bookmarkStart w:name="z155" w:id="142"/>
    <w:p>
      <w:pPr>
        <w:spacing w:after="0"/>
        <w:ind w:left="0"/>
        <w:jc w:val="both"/>
      </w:pPr>
      <w:r>
        <w:rPr>
          <w:rFonts w:ascii="Times New Roman"/>
          <w:b w:val="false"/>
          <w:i w:val="false"/>
          <w:color w:val="000000"/>
          <w:sz w:val="28"/>
        </w:rPr>
        <w:t>
      2) Қазақстанның Экспорттық-кредиттік агенттігі ретінде айқындалған күннен бастап бір ай ішінде "жалпы сақтандыру" саласы бойынша сақтандыру (қайта сақтандыру) қызметін жүзеге асыру құқығына арналған лицензияны лицензиарға қайтаруға міндетті.</w:t>
      </w:r>
    </w:p>
    <w:bookmarkEnd w:id="142"/>
    <w:bookmarkStart w:name="z156" w:id="143"/>
    <w:p>
      <w:pPr>
        <w:spacing w:after="0"/>
        <w:ind w:left="0"/>
        <w:jc w:val="both"/>
      </w:pPr>
      <w:r>
        <w:rPr>
          <w:rFonts w:ascii="Times New Roman"/>
          <w:b w:val="false"/>
          <w:i w:val="false"/>
          <w:color w:val="000000"/>
          <w:sz w:val="28"/>
        </w:rPr>
        <w:t xml:space="preserve">
      Лицензия қайтарылған кезде осы тармақта көрсетілген заңды тұлғаға "Сақтандыру қызметі туралы" Қазақстан Республикасы Заңының 37-бабы </w:t>
      </w:r>
      <w:r>
        <w:rPr>
          <w:rFonts w:ascii="Times New Roman"/>
          <w:b w:val="false"/>
          <w:i w:val="false"/>
          <w:color w:val="000000"/>
          <w:sz w:val="28"/>
        </w:rPr>
        <w:t>15-тармағының</w:t>
      </w:r>
      <w:r>
        <w:rPr>
          <w:rFonts w:ascii="Times New Roman"/>
          <w:b w:val="false"/>
          <w:i w:val="false"/>
          <w:color w:val="000000"/>
          <w:sz w:val="28"/>
        </w:rPr>
        <w:t xml:space="preserve"> талаптары қолданылмайды.</w:t>
      </w:r>
    </w:p>
    <w:bookmarkEnd w:id="143"/>
    <w:bookmarkStart w:name="z157" w:id="144"/>
    <w:p>
      <w:pPr>
        <w:spacing w:after="0"/>
        <w:ind w:left="0"/>
        <w:jc w:val="both"/>
      </w:pPr>
      <w:r>
        <w:rPr>
          <w:rFonts w:ascii="Times New Roman"/>
          <w:b w:val="false"/>
          <w:i w:val="false"/>
          <w:color w:val="000000"/>
          <w:sz w:val="28"/>
        </w:rPr>
        <w:t>
      Лицензияның қолданысы тоқтатылғанға дейін қолданыстағы сақтандыру (қайта сақтандыру) шарттарына олардың мерзімін ұзарту және жаңа сақтандыру (қайта сақтандыру) шарттарын жасасу бөлігінде өзгерістер мен толықтырулар енгізуге тыйым салынады;</w:t>
      </w:r>
    </w:p>
    <w:bookmarkEnd w:id="144"/>
    <w:bookmarkStart w:name="z158" w:id="145"/>
    <w:p>
      <w:pPr>
        <w:spacing w:after="0"/>
        <w:ind w:left="0"/>
        <w:jc w:val="both"/>
      </w:pPr>
      <w:r>
        <w:rPr>
          <w:rFonts w:ascii="Times New Roman"/>
          <w:b w:val="false"/>
          <w:i w:val="false"/>
          <w:color w:val="000000"/>
          <w:sz w:val="28"/>
        </w:rPr>
        <w:t>
      3) бұрын жасалған сақтандыру (қайта сақтандыру) шарттары бойынша міндеттемелерді орындауға не сақтандыру портфелі мен резервтерін басқа сақтандыру (қайта сақтандыру) ұйымына беруді жүзеге асыруға міндетті.</w:t>
      </w:r>
    </w:p>
    <w:bookmarkEnd w:id="145"/>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