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0aec" w14:textId="0af0a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өңіріндегі экологиялық қасірет салдарынан зардап шеккен азаматтарды әлеуметтік қорғау туралы</w:t>
      </w:r>
    </w:p>
    <w:p>
      <w:pPr>
        <w:spacing w:after="0"/>
        <w:ind w:left="0"/>
        <w:jc w:val="both"/>
      </w:pPr>
      <w:r>
        <w:rPr>
          <w:rFonts w:ascii="Times New Roman"/>
          <w:b w:val="false"/>
          <w:i w:val="false"/>
          <w:color w:val="000000"/>
          <w:sz w:val="28"/>
        </w:rPr>
        <w:t>Қазақстан Республикасының 1992 жылғы 30 маусымдағы N 1468-XII Заңы.</w:t>
      </w:r>
    </w:p>
    <w:p>
      <w:pPr>
        <w:spacing w:after="0"/>
        <w:ind w:left="0"/>
        <w:jc w:val="both"/>
      </w:pPr>
      <w:r>
        <w:rPr>
          <w:rFonts w:ascii="Times New Roman"/>
          <w:b w:val="false"/>
          <w:i w:val="false"/>
          <w:color w:val="000000"/>
          <w:sz w:val="28"/>
        </w:rPr>
        <w:t>МАЗМҰНЫ</w:t>
      </w:r>
    </w:p>
    <w:bookmarkStart w:name="z31" w:id="0"/>
    <w:p>
      <w:pPr>
        <w:spacing w:after="0"/>
        <w:ind w:left="0"/>
        <w:jc w:val="both"/>
      </w:pPr>
      <w:r>
        <w:rPr>
          <w:rFonts w:ascii="Times New Roman"/>
          <w:b w:val="false"/>
          <w:i w:val="false"/>
          <w:color w:val="ff0000"/>
          <w:sz w:val="28"/>
        </w:rPr>
        <w:t xml:space="preserve">
      Ескерту. "Жеңiлдiк беру мен өтемақылық төлемдердi реттеу жөнiндегi шаралар туралы" 1994 жылғы 20 наурыздағы </w:t>
      </w:r>
      <w:r>
        <w:rPr>
          <w:rFonts w:ascii="Times New Roman"/>
          <w:b w:val="false"/>
          <w:i w:val="false"/>
          <w:color w:val="ff0000"/>
          <w:sz w:val="28"/>
        </w:rPr>
        <w:t>№ 1612</w:t>
      </w:r>
      <w:r>
        <w:rPr>
          <w:rFonts w:ascii="Times New Roman"/>
          <w:b w:val="false"/>
          <w:i w:val="false"/>
          <w:color w:val="ff0000"/>
          <w:sz w:val="28"/>
        </w:rPr>
        <w:t xml:space="preserve"> Заң күші бар Жарлығын, ҚР 1994 жылғы 12 шілдедегі № 119 Заңын қараңыз.</w:t>
      </w:r>
    </w:p>
    <w:bookmarkEnd w:id="0"/>
    <w:p>
      <w:pPr>
        <w:spacing w:after="0"/>
        <w:ind w:left="0"/>
        <w:jc w:val="both"/>
      </w:pPr>
      <w:r>
        <w:rPr>
          <w:rFonts w:ascii="Times New Roman"/>
          <w:b w:val="false"/>
          <w:i w:val="false"/>
          <w:color w:val="000000"/>
          <w:sz w:val="28"/>
        </w:rPr>
        <w:t xml:space="preserve">
      Арал проблемасы планетаның орасан зор экологиялық апаты ретінде аса өткір сипат алып отыр. Осыны негізге ала отырып, "Арал өңірінде тұратын халықтың өмір сүру жағдайын түбірінен өзгерту жөніндегі шұғыл шаралар туралы" 1992 жылғы 18 қаңтардағы Қазақстан Республикасы Жоғарғы Кеңесі қаулысымен Арал аймағының Қазақстан бөлігі экологиялық қасірет аймағы деп жарияланған болатын. </w:t>
      </w:r>
    </w:p>
    <w:p>
      <w:pPr>
        <w:spacing w:after="0"/>
        <w:ind w:left="0"/>
        <w:jc w:val="both"/>
      </w:pPr>
      <w:r>
        <w:rPr>
          <w:rFonts w:ascii="Times New Roman"/>
          <w:b w:val="false"/>
          <w:i w:val="false"/>
          <w:color w:val="000000"/>
          <w:sz w:val="28"/>
        </w:rPr>
        <w:t xml:space="preserve">
      Айналадағы табиғи ортаның тез арада шөл далаға айналуы және оның құлдырауының қалпына келмейтіндей тұрақты процесі, тіршілік жағдайының нашарлауы, аурудың көбеюі экологиялық қолайсыз аудандарда тұратын халықты әлеуметтік қорғау шараларын заң жүзінде шешіп, құқықтық жағынан реттеуді талап ететін жаңа әлеуметтік-экономикалық және экологиялық ахуал туғызды. </w:t>
      </w:r>
    </w:p>
    <w:bookmarkStart w:name="z2" w:id="1"/>
    <w:p>
      <w:pPr>
        <w:spacing w:after="0"/>
        <w:ind w:left="0"/>
        <w:jc w:val="left"/>
      </w:pPr>
      <w:r>
        <w:rPr>
          <w:rFonts w:ascii="Times New Roman"/>
          <w:b/>
          <w:i w:val="false"/>
          <w:color w:val="000000"/>
        </w:rPr>
        <w:t xml:space="preserve"> І бөлім. </w:t>
      </w:r>
      <w:r>
        <w:br/>
      </w:r>
      <w:r>
        <w:rPr>
          <w:rFonts w:ascii="Times New Roman"/>
          <w:b/>
          <w:i w:val="false"/>
          <w:color w:val="000000"/>
        </w:rPr>
        <w:t>ЖАЛПЫ ЕРЕЖЕЛЕР</w:t>
      </w:r>
    </w:p>
    <w:bookmarkEnd w:id="1"/>
    <w:p>
      <w:pPr>
        <w:spacing w:after="0"/>
        <w:ind w:left="0"/>
        <w:jc w:val="both"/>
      </w:pPr>
      <w:r>
        <w:rPr>
          <w:rFonts w:ascii="Times New Roman"/>
          <w:b/>
          <w:i w:val="false"/>
          <w:color w:val="000000"/>
          <w:sz w:val="28"/>
        </w:rPr>
        <w:t xml:space="preserve">1-бап. Заңның мақсаты мен міндеттері </w:t>
      </w:r>
    </w:p>
    <w:p>
      <w:pPr>
        <w:spacing w:after="0"/>
        <w:ind w:left="0"/>
        <w:jc w:val="both"/>
      </w:pPr>
      <w:r>
        <w:rPr>
          <w:rFonts w:ascii="Times New Roman"/>
          <w:b w:val="false"/>
          <w:i w:val="false"/>
          <w:color w:val="000000"/>
          <w:sz w:val="28"/>
        </w:rPr>
        <w:t xml:space="preserve">
      Осы Заң Арал экологиялық апаты салдарынан зардап шеккен азаматтардың қорғалуын қамтамасыз етуге тиіс және олардың статусын, аумақтардың топталуын айқындайды, әлеуметтік оңалту шараларына мұқтаж адамдарға өтем мен жеңілдіктер белгілейді, экологиялық қолайсыз аудандарда тұратын халықтың өмірі мен денсаулығын сақтау, тұрақты тіршілік жағдайын қамтамасыз ету, халықты экологиялық таза тамақ өнімдерімен, медицина құралдарымен, ауыз сумен басым жабдықтау, санитариялық-эпидемиологиялық жағдайды жақсарту жүйесін қалыптастыруға принципті көзқарастарды баянды етеді. </w:t>
      </w:r>
    </w:p>
    <w:p>
      <w:pPr>
        <w:spacing w:after="0"/>
        <w:ind w:left="0"/>
        <w:jc w:val="both"/>
      </w:pPr>
      <w:r>
        <w:rPr>
          <w:rFonts w:ascii="Times New Roman"/>
          <w:b w:val="false"/>
          <w:i w:val="false"/>
          <w:color w:val="000000"/>
          <w:sz w:val="28"/>
        </w:rPr>
        <w:t xml:space="preserve">
      Заң Арал өңірінің әлеуметтік проблемаларын шешу жөніндегі шараларды жүзеге асырудың негізгі амалын белгілейді. </w:t>
      </w:r>
    </w:p>
    <w:p>
      <w:pPr>
        <w:spacing w:after="0"/>
        <w:ind w:left="0"/>
        <w:jc w:val="both"/>
      </w:pPr>
      <w:r>
        <w:rPr>
          <w:rFonts w:ascii="Times New Roman"/>
          <w:b/>
          <w:i w:val="false"/>
          <w:color w:val="000000"/>
          <w:sz w:val="28"/>
        </w:rPr>
        <w:t xml:space="preserve">2-бап. Арал өңірі Қазақстан бөлігінің экологиялық қолайсыз аумағын топтау </w:t>
      </w:r>
    </w:p>
    <w:p>
      <w:pPr>
        <w:spacing w:after="0"/>
        <w:ind w:left="0"/>
        <w:jc w:val="both"/>
      </w:pPr>
      <w:r>
        <w:rPr>
          <w:rFonts w:ascii="Times New Roman"/>
          <w:b w:val="false"/>
          <w:i w:val="false"/>
          <w:color w:val="000000"/>
          <w:sz w:val="28"/>
        </w:rPr>
        <w:t xml:space="preserve">
      Қалыптасқан экологиялық қолайсыз жағдайдың ауыртпалық дәрежесін, айналадағы табиғи ортаның шөл далаға айналуы мен ластануының адам денсаулығына әсерін ескере отырып, сондай-ақ Қазақстан Республикасы Ғылым академиясының тұжырымдамасы негізінде Арал өңіріндегі экологиялық қасірет аумағы: </w:t>
      </w:r>
    </w:p>
    <w:p>
      <w:pPr>
        <w:spacing w:after="0"/>
        <w:ind w:left="0"/>
        <w:jc w:val="both"/>
      </w:pPr>
      <w:r>
        <w:rPr>
          <w:rFonts w:ascii="Times New Roman"/>
          <w:b w:val="false"/>
          <w:i w:val="false"/>
          <w:color w:val="000000"/>
          <w:sz w:val="28"/>
        </w:rPr>
        <w:t xml:space="preserve">
      экологиялық апат; </w:t>
      </w:r>
    </w:p>
    <w:p>
      <w:pPr>
        <w:spacing w:after="0"/>
        <w:ind w:left="0"/>
        <w:jc w:val="both"/>
      </w:pPr>
      <w:r>
        <w:rPr>
          <w:rFonts w:ascii="Times New Roman"/>
          <w:b w:val="false"/>
          <w:i w:val="false"/>
          <w:color w:val="000000"/>
          <w:sz w:val="28"/>
        </w:rPr>
        <w:t xml:space="preserve">
      экологиялық дағдарыс; </w:t>
      </w:r>
    </w:p>
    <w:p>
      <w:pPr>
        <w:spacing w:after="0"/>
        <w:ind w:left="0"/>
        <w:jc w:val="both"/>
      </w:pPr>
      <w:r>
        <w:rPr>
          <w:rFonts w:ascii="Times New Roman"/>
          <w:b w:val="false"/>
          <w:i w:val="false"/>
          <w:color w:val="000000"/>
          <w:sz w:val="28"/>
        </w:rPr>
        <w:t xml:space="preserve">
      экологиялық дағдарыс жағдайына жақындаған аймақтар болып бөлінеді. </w:t>
      </w:r>
    </w:p>
    <w:p>
      <w:pPr>
        <w:spacing w:after="0"/>
        <w:ind w:left="0"/>
        <w:jc w:val="both"/>
      </w:pPr>
      <w:r>
        <w:rPr>
          <w:rFonts w:ascii="Times New Roman"/>
          <w:b/>
          <w:i w:val="false"/>
          <w:color w:val="000000"/>
          <w:sz w:val="28"/>
        </w:rPr>
        <w:t xml:space="preserve">3-бап. Экологиялық апат аймағы </w:t>
      </w:r>
    </w:p>
    <w:p>
      <w:pPr>
        <w:spacing w:after="0"/>
        <w:ind w:left="0"/>
        <w:jc w:val="both"/>
      </w:pPr>
      <w:r>
        <w:rPr>
          <w:rFonts w:ascii="Times New Roman"/>
          <w:b w:val="false"/>
          <w:i w:val="false"/>
          <w:color w:val="000000"/>
          <w:sz w:val="28"/>
        </w:rPr>
        <w:t xml:space="preserve">
      1. Экологиялық апат аймағы шекарасын белгілеудің негізгі өлшемдері мыналар: </w:t>
      </w:r>
    </w:p>
    <w:p>
      <w:pPr>
        <w:spacing w:after="0"/>
        <w:ind w:left="0"/>
        <w:jc w:val="both"/>
      </w:pPr>
      <w:r>
        <w:rPr>
          <w:rFonts w:ascii="Times New Roman"/>
          <w:b w:val="false"/>
          <w:i w:val="false"/>
          <w:color w:val="000000"/>
          <w:sz w:val="28"/>
        </w:rPr>
        <w:t xml:space="preserve">
      халық өлімінің тұрақты өсуі; </w:t>
      </w:r>
    </w:p>
    <w:p>
      <w:pPr>
        <w:spacing w:after="0"/>
        <w:ind w:left="0"/>
        <w:jc w:val="both"/>
      </w:pPr>
      <w:r>
        <w:rPr>
          <w:rFonts w:ascii="Times New Roman"/>
          <w:b w:val="false"/>
          <w:i w:val="false"/>
          <w:color w:val="000000"/>
          <w:sz w:val="28"/>
        </w:rPr>
        <w:t xml:space="preserve">
      экологиялық себептерге байланысты амалсыздан көшіп кету;  </w:t>
      </w:r>
    </w:p>
    <w:p>
      <w:pPr>
        <w:spacing w:after="0"/>
        <w:ind w:left="0"/>
        <w:jc w:val="both"/>
      </w:pPr>
      <w:r>
        <w:rPr>
          <w:rFonts w:ascii="Times New Roman"/>
          <w:b w:val="false"/>
          <w:i w:val="false"/>
          <w:color w:val="000000"/>
          <w:sz w:val="28"/>
        </w:rPr>
        <w:t xml:space="preserve">
      айналадағы табиғи ортада ластаушы заттар шоғырлануының жол берілетін шекті нормативтерден халық өміріне қауіп төндіретін мөлшерде асып кетуі; </w:t>
      </w:r>
    </w:p>
    <w:p>
      <w:pPr>
        <w:spacing w:after="0"/>
        <w:ind w:left="0"/>
        <w:jc w:val="both"/>
      </w:pPr>
      <w:r>
        <w:rPr>
          <w:rFonts w:ascii="Times New Roman"/>
          <w:b w:val="false"/>
          <w:i w:val="false"/>
          <w:color w:val="000000"/>
          <w:sz w:val="28"/>
        </w:rPr>
        <w:t xml:space="preserve">
      экологиялық жүйенің толық күйреуі және олардың өздігінен қалпына келу қабілетін жоғалтуы; </w:t>
      </w:r>
    </w:p>
    <w:p>
      <w:pPr>
        <w:spacing w:after="0"/>
        <w:ind w:left="0"/>
        <w:jc w:val="both"/>
      </w:pPr>
      <w:r>
        <w:rPr>
          <w:rFonts w:ascii="Times New Roman"/>
          <w:b w:val="false"/>
          <w:i w:val="false"/>
          <w:color w:val="000000"/>
          <w:sz w:val="28"/>
        </w:rPr>
        <w:t xml:space="preserve">
      су объектілерінің ғасырлар бойы ауытқудан асып түсетін апатты жағдайда тайыздауы. </w:t>
      </w:r>
    </w:p>
    <w:p>
      <w:pPr>
        <w:spacing w:after="0"/>
        <w:ind w:left="0"/>
        <w:jc w:val="both"/>
      </w:pPr>
      <w:r>
        <w:rPr>
          <w:rFonts w:ascii="Times New Roman"/>
          <w:b w:val="false"/>
          <w:i w:val="false"/>
          <w:color w:val="000000"/>
          <w:sz w:val="28"/>
        </w:rPr>
        <w:t>
      2. Экологиялық апат аймағына Қызылорда облысының Арал және Қазалы аудандарының, Ақтөбе облысының Шалқар ауданының аумақтары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4-бап. Экологиялық дағдарыс аймағы </w:t>
      </w:r>
    </w:p>
    <w:p>
      <w:pPr>
        <w:spacing w:after="0"/>
        <w:ind w:left="0"/>
        <w:jc w:val="both"/>
      </w:pPr>
      <w:r>
        <w:rPr>
          <w:rFonts w:ascii="Times New Roman"/>
          <w:b w:val="false"/>
          <w:i w:val="false"/>
          <w:color w:val="000000"/>
          <w:sz w:val="28"/>
        </w:rPr>
        <w:t xml:space="preserve">
      1. Экологиялық дағдарыс аймағы шекарасын белгілеудің негізгі өлшемдері мыналар: </w:t>
      </w:r>
    </w:p>
    <w:p>
      <w:pPr>
        <w:spacing w:after="0"/>
        <w:ind w:left="0"/>
        <w:jc w:val="both"/>
      </w:pPr>
      <w:r>
        <w:rPr>
          <w:rFonts w:ascii="Times New Roman"/>
          <w:b w:val="false"/>
          <w:i w:val="false"/>
          <w:color w:val="000000"/>
          <w:sz w:val="28"/>
        </w:rPr>
        <w:t xml:space="preserve">
      халықтың ерекше ауруларының тұрақты өсуі; </w:t>
      </w:r>
    </w:p>
    <w:p>
      <w:pPr>
        <w:spacing w:after="0"/>
        <w:ind w:left="0"/>
        <w:jc w:val="both"/>
      </w:pPr>
      <w:r>
        <w:rPr>
          <w:rFonts w:ascii="Times New Roman"/>
          <w:b w:val="false"/>
          <w:i w:val="false"/>
          <w:color w:val="000000"/>
          <w:sz w:val="28"/>
        </w:rPr>
        <w:t xml:space="preserve">
      айналадағы табиғи ортада ластаушы заттар шоғырлануының жол берілетін шекті нормативтерден халық денсаулығына қауіп төндіретін мөлшерде асып кетуі; </w:t>
      </w:r>
    </w:p>
    <w:p>
      <w:pPr>
        <w:spacing w:after="0"/>
        <w:ind w:left="0"/>
        <w:jc w:val="both"/>
      </w:pPr>
      <w:r>
        <w:rPr>
          <w:rFonts w:ascii="Times New Roman"/>
          <w:b w:val="false"/>
          <w:i w:val="false"/>
          <w:color w:val="000000"/>
          <w:sz w:val="28"/>
        </w:rPr>
        <w:t xml:space="preserve">
      экологиялық жүйелердің түр-тұқым құрамының азаюы мен құрылымдық тұтастығының бұзылуы, экологиялық жүйелердің биологиялық өнімділігінің 75 процентке төмендеп кетуі; </w:t>
      </w:r>
    </w:p>
    <w:p>
      <w:pPr>
        <w:spacing w:after="0"/>
        <w:ind w:left="0"/>
        <w:jc w:val="both"/>
      </w:pPr>
      <w:r>
        <w:rPr>
          <w:rFonts w:ascii="Times New Roman"/>
          <w:b w:val="false"/>
          <w:i w:val="false"/>
          <w:color w:val="000000"/>
          <w:sz w:val="28"/>
        </w:rPr>
        <w:t xml:space="preserve">
      су объектілерінің орташа көп жылдық ауытқудан асып түсетін мөлшерде дағдарысты жағдайда тайыздауы. </w:t>
      </w:r>
    </w:p>
    <w:p>
      <w:pPr>
        <w:spacing w:after="0"/>
        <w:ind w:left="0"/>
        <w:jc w:val="both"/>
      </w:pPr>
      <w:r>
        <w:rPr>
          <w:rFonts w:ascii="Times New Roman"/>
          <w:b w:val="false"/>
          <w:i w:val="false"/>
          <w:color w:val="000000"/>
          <w:sz w:val="28"/>
        </w:rPr>
        <w:t>
      2. Экологиялық дағдарыс аймағына Қызылорда облысы аудандарының (3-бапта көрсетілгендерінен басқа) аумақтары, Қызылорда қаласы және әкімшілік-аумақтық бағынысына кіретін елді мекендерді қоса алғанда, Байқоңыр қаласы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Экологиялық дағдарыс жағдайына жақындаған аймақ </w:t>
      </w:r>
    </w:p>
    <w:p>
      <w:pPr>
        <w:spacing w:after="0"/>
        <w:ind w:left="0"/>
        <w:jc w:val="both"/>
      </w:pPr>
      <w:r>
        <w:rPr>
          <w:rFonts w:ascii="Times New Roman"/>
          <w:b w:val="false"/>
          <w:i w:val="false"/>
          <w:color w:val="000000"/>
          <w:sz w:val="28"/>
        </w:rPr>
        <w:t xml:space="preserve">
      1. Экологиялық дағдарыс жағдайына жақындаған аймақ шекарасын белгілеудің негізгі өлшемдері мыналар: </w:t>
      </w:r>
    </w:p>
    <w:p>
      <w:pPr>
        <w:spacing w:after="0"/>
        <w:ind w:left="0"/>
        <w:jc w:val="both"/>
      </w:pPr>
      <w:r>
        <w:rPr>
          <w:rFonts w:ascii="Times New Roman"/>
          <w:b w:val="false"/>
          <w:i w:val="false"/>
          <w:color w:val="000000"/>
          <w:sz w:val="28"/>
        </w:rPr>
        <w:t xml:space="preserve">
      халықтың экологиялық дағдарыс жағдайына себепті байланысы бар ауруларының тұрақты өсуі; </w:t>
      </w:r>
    </w:p>
    <w:p>
      <w:pPr>
        <w:spacing w:after="0"/>
        <w:ind w:left="0"/>
        <w:jc w:val="both"/>
      </w:pPr>
      <w:r>
        <w:rPr>
          <w:rFonts w:ascii="Times New Roman"/>
          <w:b w:val="false"/>
          <w:i w:val="false"/>
          <w:color w:val="000000"/>
          <w:sz w:val="28"/>
        </w:rPr>
        <w:t xml:space="preserve">
      айналадағы табиғи ортада ластауыш заттар шоғырлануының жол берілетін шекті нормативтерден тұрақты асып кетуі; </w:t>
      </w:r>
    </w:p>
    <w:p>
      <w:pPr>
        <w:spacing w:after="0"/>
        <w:ind w:left="0"/>
        <w:jc w:val="both"/>
      </w:pPr>
      <w:r>
        <w:rPr>
          <w:rFonts w:ascii="Times New Roman"/>
          <w:b w:val="false"/>
          <w:i w:val="false"/>
          <w:color w:val="000000"/>
          <w:sz w:val="28"/>
        </w:rPr>
        <w:t xml:space="preserve">
      экологиялық жүйелердің сан жағынан  алғанда түр-тұқымы құрамының азаюы және олардың биологиялық өнімділігінің кемінде 50 процент төмендеп кетуі; </w:t>
      </w:r>
    </w:p>
    <w:p>
      <w:pPr>
        <w:spacing w:after="0"/>
        <w:ind w:left="0"/>
        <w:jc w:val="both"/>
      </w:pPr>
      <w:r>
        <w:rPr>
          <w:rFonts w:ascii="Times New Roman"/>
          <w:b w:val="false"/>
          <w:i w:val="false"/>
          <w:color w:val="000000"/>
          <w:sz w:val="28"/>
        </w:rPr>
        <w:t xml:space="preserve">
      су объектілерінің орташа көп жылдық ауытқудан асып түсетін мөлшерде тайыздауы.  </w:t>
      </w:r>
    </w:p>
    <w:p>
      <w:pPr>
        <w:spacing w:after="0"/>
        <w:ind w:left="0"/>
        <w:jc w:val="both"/>
      </w:pPr>
      <w:r>
        <w:rPr>
          <w:rFonts w:ascii="Times New Roman"/>
          <w:b w:val="false"/>
          <w:i w:val="false"/>
          <w:color w:val="000000"/>
          <w:sz w:val="28"/>
        </w:rPr>
        <w:t xml:space="preserve">
      2. Экологиялық дағдарыс жағдайына жақындаған аймаққа Ақтөбе облысының Байғанин, Ырғыз, Мұғалжар (бұрынғы Мұғалжар ауданының елдi мекендерi шекарасының шегiнде), Темiр аудандарының; Түркiстан облысының Арыс (оның iшiнде Арыс қаласы), Отырар, Созақ, Шардара аудандарының Түркiстан қаласының және Кентау қаласының Шаға, Жаңа Иқан, Ескі Иқан, Үшқайық, Иассы, Ораңғай, Қарашық, Жүйнек, Бабайқорған, Шорнақ, Жібек жолы, Майдантал ауылдық округтерінің, сондай-ақ Қарағанды облысының Ұлытау ауданының (бұрынғы Жезқазған облысының Жездi ауданының елдi мекендерi шекарасының шегiнде) аумақтары кiредi.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1997.11.04. № 186 </w:t>
      </w:r>
      <w:r>
        <w:rPr>
          <w:rFonts w:ascii="Times New Roman"/>
          <w:b w:val="false"/>
          <w:i w:val="false"/>
          <w:color w:val="000000"/>
          <w:sz w:val="28"/>
        </w:rPr>
        <w:t>Заңымен</w:t>
      </w:r>
      <w:r>
        <w:rPr>
          <w:rFonts w:ascii="Times New Roman"/>
          <w:b w:val="false"/>
          <w:i w:val="false"/>
          <w:color w:val="ff0000"/>
          <w:sz w:val="28"/>
        </w:rPr>
        <w:t xml:space="preserve">;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ІІ-бөлім. </w:t>
      </w:r>
      <w:r>
        <w:br/>
      </w:r>
      <w:r>
        <w:rPr>
          <w:rFonts w:ascii="Times New Roman"/>
          <w:b/>
          <w:i w:val="false"/>
          <w:color w:val="000000"/>
        </w:rPr>
        <w:t>АРАЛ ӨҢІРІНДЕГІ ЭКОЛОГИЯЛЫҚ АПАТ ПЕН ДАҒДАРЫСТЫ ЖАҒДАЙ САЛДАРЫНАН ЗАРДАП ШЕККЕН АЗАМАТТАРДЫҢ СТАТУСЫ</w:t>
      </w:r>
    </w:p>
    <w:bookmarkEnd w:id="2"/>
    <w:p>
      <w:pPr>
        <w:spacing w:after="0"/>
        <w:ind w:left="0"/>
        <w:jc w:val="both"/>
      </w:pPr>
      <w:r>
        <w:rPr>
          <w:rFonts w:ascii="Times New Roman"/>
          <w:b/>
          <w:i w:val="false"/>
          <w:color w:val="000000"/>
          <w:sz w:val="28"/>
        </w:rPr>
        <w:t xml:space="preserve">6-бап. Экологиялық апат салдарынан зардап шеккен азаматтардың статусы </w:t>
      </w:r>
    </w:p>
    <w:p>
      <w:pPr>
        <w:spacing w:after="0"/>
        <w:ind w:left="0"/>
        <w:jc w:val="both"/>
      </w:pPr>
      <w:r>
        <w:rPr>
          <w:rFonts w:ascii="Times New Roman"/>
          <w:b w:val="false"/>
          <w:i w:val="false"/>
          <w:color w:val="000000"/>
          <w:sz w:val="28"/>
        </w:rPr>
        <w:t xml:space="preserve">
      Экологиялық апат салдарынан зардап шеккендерге мыналар жатады: </w:t>
      </w:r>
    </w:p>
    <w:p>
      <w:pPr>
        <w:spacing w:after="0"/>
        <w:ind w:left="0"/>
        <w:jc w:val="both"/>
      </w:pPr>
      <w:r>
        <w:rPr>
          <w:rFonts w:ascii="Times New Roman"/>
          <w:b w:val="false"/>
          <w:i w:val="false"/>
          <w:color w:val="000000"/>
          <w:sz w:val="28"/>
        </w:rPr>
        <w:t xml:space="preserve">
      1) белгіленген тәртіппен экологиялық апат аймағы статусын алған аумақта 1970 жылдан бастап осы кезге дейін кемінде 10 жыл тұрып жатқан немесе тұрған азаматтар (он жасқа дейінгі балаларды қоса); </w:t>
      </w:r>
    </w:p>
    <w:p>
      <w:pPr>
        <w:spacing w:after="0"/>
        <w:ind w:left="0"/>
        <w:jc w:val="both"/>
      </w:pPr>
      <w:r>
        <w:rPr>
          <w:rFonts w:ascii="Times New Roman"/>
          <w:b w:val="false"/>
          <w:i w:val="false"/>
          <w:color w:val="000000"/>
          <w:sz w:val="28"/>
        </w:rPr>
        <w:t xml:space="preserve">
      2) экологиялық қасіретпен себепті байланысы бар аурудан денсаулығын жоғалтқан, осы аймақта кемінде 3 жыл тұрған немесе тұрып жатқан азаматтар. </w:t>
      </w:r>
    </w:p>
    <w:p>
      <w:pPr>
        <w:spacing w:after="0"/>
        <w:ind w:left="0"/>
        <w:jc w:val="both"/>
      </w:pPr>
      <w:r>
        <w:rPr>
          <w:rFonts w:ascii="Times New Roman"/>
          <w:b/>
          <w:i w:val="false"/>
          <w:color w:val="000000"/>
          <w:sz w:val="28"/>
        </w:rPr>
        <w:t xml:space="preserve">7-бап. Экологиялық дағдарыс салдарынан зардап шеккен азаматтардың статусы </w:t>
      </w:r>
    </w:p>
    <w:p>
      <w:pPr>
        <w:spacing w:after="0"/>
        <w:ind w:left="0"/>
        <w:jc w:val="both"/>
      </w:pPr>
      <w:r>
        <w:rPr>
          <w:rFonts w:ascii="Times New Roman"/>
          <w:b w:val="false"/>
          <w:i w:val="false"/>
          <w:color w:val="000000"/>
          <w:sz w:val="28"/>
        </w:rPr>
        <w:t xml:space="preserve">
      Экологиялық дағдарыс салдарынан зардап шеккендерге мыналар жатады: </w:t>
      </w:r>
    </w:p>
    <w:p>
      <w:pPr>
        <w:spacing w:after="0"/>
        <w:ind w:left="0"/>
        <w:jc w:val="both"/>
      </w:pPr>
      <w:r>
        <w:rPr>
          <w:rFonts w:ascii="Times New Roman"/>
          <w:b w:val="false"/>
          <w:i w:val="false"/>
          <w:color w:val="000000"/>
          <w:sz w:val="28"/>
        </w:rPr>
        <w:t xml:space="preserve">
      1) белгіленген тәртіппен экологиялық дағдарыс аймағы статусын алған аумақта 1975 жылдан бастап осы кезге дейін кемінде 15 жыл тұрып жатқан немесе тұрған азаматтар (15 жасқа дейінгі балаларды қоса); </w:t>
      </w:r>
    </w:p>
    <w:p>
      <w:pPr>
        <w:spacing w:after="0"/>
        <w:ind w:left="0"/>
        <w:jc w:val="both"/>
      </w:pPr>
      <w:r>
        <w:rPr>
          <w:rFonts w:ascii="Times New Roman"/>
          <w:b w:val="false"/>
          <w:i w:val="false"/>
          <w:color w:val="000000"/>
          <w:sz w:val="28"/>
        </w:rPr>
        <w:t xml:space="preserve">
      2) экологиялық қасіретпен себепті байланысы бар аурудан денсаулығын жоғалтқан, осы аймақта кемінде 5 жыл тұрып жатқан немесе тұрғын азаматтар. </w:t>
      </w:r>
    </w:p>
    <w:p>
      <w:pPr>
        <w:spacing w:after="0"/>
        <w:ind w:left="0"/>
        <w:jc w:val="both"/>
      </w:pPr>
      <w:r>
        <w:rPr>
          <w:rFonts w:ascii="Times New Roman"/>
          <w:b/>
          <w:i w:val="false"/>
          <w:color w:val="000000"/>
          <w:sz w:val="28"/>
        </w:rPr>
        <w:t xml:space="preserve">8-бап. Экологиялық дағдарыс жағдайына жақындау ықпалының салдарынан зардап шеккен азаматтардың статусы </w:t>
      </w:r>
    </w:p>
    <w:p>
      <w:pPr>
        <w:spacing w:after="0"/>
        <w:ind w:left="0"/>
        <w:jc w:val="both"/>
      </w:pPr>
      <w:r>
        <w:rPr>
          <w:rFonts w:ascii="Times New Roman"/>
          <w:b w:val="false"/>
          <w:i w:val="false"/>
          <w:color w:val="000000"/>
          <w:sz w:val="28"/>
        </w:rPr>
        <w:t xml:space="preserve">
      Экологиялық дағдарыс жағдайына жақындау салдарынан зардап шеккендерге мыналар жатады: </w:t>
      </w:r>
    </w:p>
    <w:p>
      <w:pPr>
        <w:spacing w:after="0"/>
        <w:ind w:left="0"/>
        <w:jc w:val="both"/>
      </w:pPr>
      <w:r>
        <w:rPr>
          <w:rFonts w:ascii="Times New Roman"/>
          <w:b w:val="false"/>
          <w:i w:val="false"/>
          <w:color w:val="000000"/>
          <w:sz w:val="28"/>
        </w:rPr>
        <w:t xml:space="preserve">
      1) белгіленген тәртіппен экологиялық дағдарыс жағдайына жақындаған аймақ статусын алған аумақта 1975 жылдан осы кезге дейін кемінде 20 жыл тұрып жатқан немесе тұрған азаматтар (балалар мен 18 жасқа дейінгі жасөспірімдерді қоса); </w:t>
      </w:r>
    </w:p>
    <w:p>
      <w:pPr>
        <w:spacing w:after="0"/>
        <w:ind w:left="0"/>
        <w:jc w:val="both"/>
      </w:pPr>
      <w:r>
        <w:rPr>
          <w:rFonts w:ascii="Times New Roman"/>
          <w:b w:val="false"/>
          <w:i w:val="false"/>
          <w:color w:val="000000"/>
          <w:sz w:val="28"/>
        </w:rPr>
        <w:t xml:space="preserve">
      2) экологиялық қасіретке себепті байланысы бар аурудан денсаулығын жоғалтқан, осы аймақта кемінде 7 жыл тұрған немесе тұрып жатқан азаматтар. </w:t>
      </w:r>
    </w:p>
    <w:p>
      <w:pPr>
        <w:spacing w:after="0"/>
        <w:ind w:left="0"/>
        <w:jc w:val="both"/>
      </w:pPr>
      <w:r>
        <w:rPr>
          <w:rFonts w:ascii="Times New Roman"/>
          <w:b/>
          <w:i w:val="false"/>
          <w:color w:val="000000"/>
          <w:sz w:val="28"/>
        </w:rPr>
        <w:t xml:space="preserve">9-бап. Экологиялық қасірет салдарынан зардап шеккен азаматтарды тіркеу тәртібі туралы </w:t>
      </w:r>
    </w:p>
    <w:p>
      <w:pPr>
        <w:spacing w:after="0"/>
        <w:ind w:left="0"/>
        <w:jc w:val="both"/>
      </w:pPr>
      <w:r>
        <w:rPr>
          <w:rFonts w:ascii="Times New Roman"/>
          <w:b w:val="false"/>
          <w:i w:val="false"/>
          <w:color w:val="000000"/>
          <w:sz w:val="28"/>
        </w:rPr>
        <w:t>
      Экологиялық қасірет салдарынан зардап шеккен азаматтарды тіркеу Қазақстан Республикасының Үкіметі белгілеген тәртіппен тұратын жері және экологиялық қасірет аймағындағы бұрынғы тұрған жері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10-бап. Аймақтар шекарасын және экологиялық қасірет салдарынан зардап шеккен азаматтардың статусын өзгерту </w:t>
      </w:r>
    </w:p>
    <w:p>
      <w:pPr>
        <w:spacing w:after="0"/>
        <w:ind w:left="0"/>
        <w:jc w:val="both"/>
      </w:pPr>
      <w:r>
        <w:rPr>
          <w:rFonts w:ascii="Times New Roman"/>
          <w:b w:val="false"/>
          <w:i w:val="false"/>
          <w:color w:val="ff0000"/>
          <w:sz w:val="28"/>
        </w:rPr>
        <w:t xml:space="preserve">
      Ескерту. 10-бап алып тасталды - ҚР 2012.02.13 </w:t>
      </w:r>
      <w:r>
        <w:rPr>
          <w:rFonts w:ascii="Times New Roman"/>
          <w:b w:val="false"/>
          <w:i w:val="false"/>
          <w:color w:val="ff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 </w:t>
      </w:r>
      <w:r>
        <w:rPr>
          <w:rFonts w:ascii="Times New Roman"/>
          <w:b/>
          <w:i w:val="false"/>
          <w:color w:val="000000"/>
          <w:sz w:val="28"/>
        </w:rPr>
        <w:t>10-1-бап. Экологиялық қасірет салдарынан зардап шеккен экологиялық қасірет аймақтарының шекараларын өзгерту</w:t>
      </w:r>
    </w:p>
    <w:bookmarkStart w:name="z30" w:id="3"/>
    <w:p>
      <w:pPr>
        <w:spacing w:after="0"/>
        <w:ind w:left="0"/>
        <w:jc w:val="both"/>
      </w:pPr>
      <w:r>
        <w:rPr>
          <w:rFonts w:ascii="Times New Roman"/>
          <w:b w:val="false"/>
          <w:i w:val="false"/>
          <w:color w:val="000000"/>
          <w:sz w:val="28"/>
        </w:rPr>
        <w:t>
      Экологиялық апат, экологиялық дағдарыс және экологиялық дағдарыс алды жағдайындағы аймақ шегіндегі экологиялық қасірет аймақтарының шекаралары, сондай-ақ экологиялық қасірет салдарынан зардап шеккен азаматтардың мәртебесі Қазақстан Республикасының заңнамасында көзделген тәртіппен осы Заңға өзгерістер және (немесе) толықтырулар енгізу арқылы өзгертіледі.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II бөлім 10-1-баппен толықтырылды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4" w:id="4"/>
    <w:p>
      <w:pPr>
        <w:spacing w:after="0"/>
        <w:ind w:left="0"/>
        <w:jc w:val="left"/>
      </w:pPr>
      <w:r>
        <w:rPr>
          <w:rFonts w:ascii="Times New Roman"/>
          <w:b/>
          <w:i w:val="false"/>
          <w:color w:val="000000"/>
        </w:rPr>
        <w:t xml:space="preserve">  ІІІ бөлім. </w:t>
      </w:r>
      <w:r>
        <w:br/>
      </w:r>
      <w:r>
        <w:rPr>
          <w:rFonts w:ascii="Times New Roman"/>
          <w:b/>
          <w:i w:val="false"/>
          <w:color w:val="000000"/>
        </w:rPr>
        <w:t>ЭКОЛОГИЯЛЫҚ ҚАСІРЕТ АЙМАҒЫНДА ТҰРАТЫН</w:t>
      </w:r>
      <w:r>
        <w:br/>
      </w:r>
      <w:r>
        <w:rPr>
          <w:rFonts w:ascii="Times New Roman"/>
          <w:b/>
          <w:i w:val="false"/>
          <w:color w:val="000000"/>
        </w:rPr>
        <w:t>АЗАМАТТАРДЫҢ ӘЛЕУМЕТТІК ҚОРҒАЛУЫ</w:t>
      </w:r>
    </w:p>
    <w:bookmarkEnd w:id="4"/>
    <w:p>
      <w:pPr>
        <w:spacing w:after="0"/>
        <w:ind w:left="0"/>
        <w:jc w:val="both"/>
      </w:pPr>
      <w:r>
        <w:rPr>
          <w:rFonts w:ascii="Times New Roman"/>
          <w:b/>
          <w:i w:val="false"/>
          <w:color w:val="000000"/>
          <w:sz w:val="28"/>
        </w:rPr>
        <w:t>11-бап. Тамақ өнімдерімен, сапалы ауыз сумен қамтамасыз етудегі басымдықтар</w:t>
      </w:r>
    </w:p>
    <w:p>
      <w:pPr>
        <w:spacing w:after="0"/>
        <w:ind w:left="0"/>
        <w:jc w:val="both"/>
      </w:pPr>
      <w:r>
        <w:rPr>
          <w:rFonts w:ascii="Times New Roman"/>
          <w:b w:val="false"/>
          <w:i w:val="false"/>
          <w:color w:val="000000"/>
          <w:sz w:val="28"/>
        </w:rPr>
        <w:t>
      Қазақстан Республикасының Үкіметі және жергілікті атқарушы органдар экологиялық қасірет аймағының халқын экологиялық таза тамақ өнімдерімен және сапалы ауыз сумен басымдықты түрде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Медициналық қызмет көрсетуді, денсаулық сақтау ісін қаржыландыруды және материалдық жағынан жабдықтауды ұйымдастыру </w:t>
      </w:r>
    </w:p>
    <w:p>
      <w:pPr>
        <w:spacing w:after="0"/>
        <w:ind w:left="0"/>
        <w:jc w:val="both"/>
      </w:pPr>
      <w:r>
        <w:rPr>
          <w:rFonts w:ascii="Times New Roman"/>
          <w:b w:val="false"/>
          <w:i w:val="false"/>
          <w:color w:val="000000"/>
          <w:sz w:val="28"/>
        </w:rPr>
        <w:t>
      Қазақстан Республикасының Үкіметі экологиялық қасірет аймағы халқына:</w:t>
      </w:r>
    </w:p>
    <w:p>
      <w:pPr>
        <w:spacing w:after="0"/>
        <w:ind w:left="0"/>
        <w:jc w:val="both"/>
      </w:pPr>
      <w:r>
        <w:rPr>
          <w:rFonts w:ascii="Times New Roman"/>
          <w:b w:val="false"/>
          <w:i w:val="false"/>
          <w:color w:val="000000"/>
          <w:sz w:val="28"/>
        </w:rPr>
        <w:t xml:space="preserve">
      1) медициналық мекемелерді ұстауға қаржы бөлу нормаларын бір тұрғынға шаққанда экологиялық апат аймағында 1,5 есе, экологиялық дағдарыс аймағында 1,3 есе және экологиялық дағдарыс жағдайына жақындаған аймақта 1,15 есе ұлғайтуға; </w:t>
      </w:r>
    </w:p>
    <w:p>
      <w:pPr>
        <w:spacing w:after="0"/>
        <w:ind w:left="0"/>
        <w:jc w:val="both"/>
      </w:pPr>
      <w:r>
        <w:rPr>
          <w:rFonts w:ascii="Times New Roman"/>
          <w:b w:val="false"/>
          <w:i w:val="false"/>
          <w:color w:val="000000"/>
          <w:sz w:val="28"/>
        </w:rPr>
        <w:t xml:space="preserve">
      2) медицина техникасын, дәрі-дәрмектерді нысаналы бөлуді қамтамасыз етуге; </w:t>
      </w:r>
    </w:p>
    <w:p>
      <w:pPr>
        <w:spacing w:after="0"/>
        <w:ind w:left="0"/>
        <w:jc w:val="both"/>
      </w:pPr>
      <w:r>
        <w:rPr>
          <w:rFonts w:ascii="Times New Roman"/>
          <w:b w:val="false"/>
          <w:i w:val="false"/>
          <w:color w:val="000000"/>
          <w:sz w:val="28"/>
        </w:rPr>
        <w:t>
      3) аймақтың барлық халқын дүркін-дүркін кешенді түрде медициналық тексеруден өткізіп отыруға, тиісті денсаулық сақтау органдарының жолдамаларымен республиканың барлық клиникаларында, медицина орталықтарында және басқа медицина мекемелерінде медициналық-санитариялық және медициналық-әлеуметтік көмек көрсетілуіне кепілдік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Халықты әлеуметтік жағынан қолдау </w:t>
      </w:r>
    </w:p>
    <w:bookmarkStart w:name="z32" w:id="5"/>
    <w:p>
      <w:pPr>
        <w:spacing w:after="0"/>
        <w:ind w:left="0"/>
        <w:jc w:val="both"/>
      </w:pPr>
      <w:r>
        <w:rPr>
          <w:rFonts w:ascii="Times New Roman"/>
          <w:b w:val="false"/>
          <w:i w:val="false"/>
          <w:color w:val="000000"/>
          <w:sz w:val="28"/>
        </w:rPr>
        <w:t xml:space="preserve">
      1. Экологиялық қасірет аймағында тұратын халыққа: </w:t>
      </w:r>
    </w:p>
    <w:bookmarkEnd w:id="5"/>
    <w:bookmarkStart w:name="z33" w:id="6"/>
    <w:p>
      <w:pPr>
        <w:spacing w:after="0"/>
        <w:ind w:left="0"/>
        <w:jc w:val="both"/>
      </w:pPr>
      <w:r>
        <w:rPr>
          <w:rFonts w:ascii="Times New Roman"/>
          <w:b w:val="false"/>
          <w:i w:val="false"/>
          <w:color w:val="000000"/>
          <w:sz w:val="28"/>
        </w:rPr>
        <w:t xml:space="preserve">
      1) экологиялық апат және экологиялық дағдарыс аймақтарында тұрып жатқан және 1998 жылғы 1 қаңтарға дейiн зейнетке шыққан азаматтардың экологиялық қолайсыз жағдайларда тұрып жатқаны үшiн мынадай аймақтар бойынша коэффициент қолданыла отырып зейнетақы алуға құқығы бар: </w:t>
      </w:r>
    </w:p>
    <w:bookmarkEnd w:id="6"/>
    <w:p>
      <w:pPr>
        <w:spacing w:after="0"/>
        <w:ind w:left="0"/>
        <w:jc w:val="both"/>
      </w:pPr>
      <w:r>
        <w:rPr>
          <w:rFonts w:ascii="Times New Roman"/>
          <w:b w:val="false"/>
          <w:i w:val="false"/>
          <w:color w:val="000000"/>
          <w:sz w:val="28"/>
        </w:rPr>
        <w:t xml:space="preserve">
      Экологиялық апат - 1,5; </w:t>
      </w:r>
    </w:p>
    <w:p>
      <w:pPr>
        <w:spacing w:after="0"/>
        <w:ind w:left="0"/>
        <w:jc w:val="both"/>
      </w:pPr>
      <w:r>
        <w:rPr>
          <w:rFonts w:ascii="Times New Roman"/>
          <w:b w:val="false"/>
          <w:i w:val="false"/>
          <w:color w:val="000000"/>
          <w:sz w:val="28"/>
        </w:rPr>
        <w:t xml:space="preserve">
      экологиялық дағдарыс - 1,3; </w:t>
      </w:r>
    </w:p>
    <w:bookmarkStart w:name="z34" w:id="7"/>
    <w:p>
      <w:pPr>
        <w:spacing w:after="0"/>
        <w:ind w:left="0"/>
        <w:jc w:val="both"/>
      </w:pPr>
      <w:r>
        <w:rPr>
          <w:rFonts w:ascii="Times New Roman"/>
          <w:b w:val="false"/>
          <w:i w:val="false"/>
          <w:color w:val="000000"/>
          <w:sz w:val="28"/>
        </w:rPr>
        <w:t xml:space="preserve">
      2) экологиялық жағынан қолайсыз жағдайда тұрғаны үшін: </w:t>
      </w:r>
    </w:p>
    <w:bookmarkEnd w:id="7"/>
    <w:p>
      <w:pPr>
        <w:spacing w:after="0"/>
        <w:ind w:left="0"/>
        <w:jc w:val="both"/>
      </w:pPr>
      <w:r>
        <w:rPr>
          <w:rFonts w:ascii="Times New Roman"/>
          <w:b w:val="false"/>
          <w:i w:val="false"/>
          <w:color w:val="000000"/>
          <w:sz w:val="28"/>
        </w:rPr>
        <w:t xml:space="preserve">
            экологиялық апат аймағы бойынша      - 1,5 </w:t>
      </w:r>
    </w:p>
    <w:p>
      <w:pPr>
        <w:spacing w:after="0"/>
        <w:ind w:left="0"/>
        <w:jc w:val="both"/>
      </w:pPr>
      <w:r>
        <w:rPr>
          <w:rFonts w:ascii="Times New Roman"/>
          <w:b w:val="false"/>
          <w:i w:val="false"/>
          <w:color w:val="000000"/>
          <w:sz w:val="28"/>
        </w:rPr>
        <w:t xml:space="preserve">
            экологиялық дағдарыс аймағы бойынша  - 1,3 </w:t>
      </w:r>
    </w:p>
    <w:p>
      <w:pPr>
        <w:spacing w:after="0"/>
        <w:ind w:left="0"/>
        <w:jc w:val="both"/>
      </w:pPr>
      <w:r>
        <w:rPr>
          <w:rFonts w:ascii="Times New Roman"/>
          <w:b w:val="false"/>
          <w:i w:val="false"/>
          <w:color w:val="000000"/>
          <w:sz w:val="28"/>
        </w:rPr>
        <w:t xml:space="preserve">
            экологиялық дағдарыс жағдайына </w:t>
      </w:r>
    </w:p>
    <w:p>
      <w:pPr>
        <w:spacing w:after="0"/>
        <w:ind w:left="0"/>
        <w:jc w:val="both"/>
      </w:pPr>
      <w:r>
        <w:rPr>
          <w:rFonts w:ascii="Times New Roman"/>
          <w:b w:val="false"/>
          <w:i w:val="false"/>
          <w:color w:val="000000"/>
          <w:sz w:val="28"/>
        </w:rPr>
        <w:t xml:space="preserve">
            жақындаған аймақ бойынша             - 1,2 </w:t>
      </w:r>
    </w:p>
    <w:p>
      <w:pPr>
        <w:spacing w:after="0"/>
        <w:ind w:left="0"/>
        <w:jc w:val="both"/>
      </w:pPr>
      <w:r>
        <w:rPr>
          <w:rFonts w:ascii="Times New Roman"/>
          <w:b w:val="false"/>
          <w:i w:val="false"/>
          <w:color w:val="000000"/>
          <w:sz w:val="28"/>
        </w:rPr>
        <w:t xml:space="preserve">
            коэффициентті қолдана отырып, еңбекке ақы, стипендия төлеу; </w:t>
      </w:r>
    </w:p>
    <w:bookmarkStart w:name="z35" w:id="8"/>
    <w:p>
      <w:pPr>
        <w:spacing w:after="0"/>
        <w:ind w:left="0"/>
        <w:jc w:val="both"/>
      </w:pPr>
      <w:r>
        <w:rPr>
          <w:rFonts w:ascii="Times New Roman"/>
          <w:b w:val="false"/>
          <w:i w:val="false"/>
          <w:color w:val="000000"/>
          <w:sz w:val="28"/>
        </w:rPr>
        <w:t xml:space="preserve">
            3) жыл сайын ақы төленетін қосымша демалыс (еңбектің зиянды </w:t>
      </w:r>
    </w:p>
    <w:bookmarkEnd w:id="8"/>
    <w:p>
      <w:pPr>
        <w:spacing w:after="0"/>
        <w:ind w:left="0"/>
        <w:jc w:val="both"/>
      </w:pPr>
      <w:r>
        <w:rPr>
          <w:rFonts w:ascii="Times New Roman"/>
          <w:b w:val="false"/>
          <w:i w:val="false"/>
          <w:color w:val="000000"/>
          <w:sz w:val="28"/>
        </w:rPr>
        <w:t xml:space="preserve">
      жағдайында жұмыс істегені үшін берілетін демалыстың үстіне): </w:t>
      </w:r>
    </w:p>
    <w:p>
      <w:pPr>
        <w:spacing w:after="0"/>
        <w:ind w:left="0"/>
        <w:jc w:val="both"/>
      </w:pPr>
      <w:r>
        <w:rPr>
          <w:rFonts w:ascii="Times New Roman"/>
          <w:b w:val="false"/>
          <w:i w:val="false"/>
          <w:color w:val="000000"/>
          <w:sz w:val="28"/>
        </w:rPr>
        <w:t xml:space="preserve">
            экологиялық апат аймағы бойынша     - 12 күнтізбелік күн </w:t>
      </w:r>
    </w:p>
    <w:p>
      <w:pPr>
        <w:spacing w:after="0"/>
        <w:ind w:left="0"/>
        <w:jc w:val="both"/>
      </w:pPr>
      <w:r>
        <w:rPr>
          <w:rFonts w:ascii="Times New Roman"/>
          <w:b w:val="false"/>
          <w:i w:val="false"/>
          <w:color w:val="000000"/>
          <w:sz w:val="28"/>
        </w:rPr>
        <w:t xml:space="preserve">
            экологиялық дағдарыс аймағы бойынша - 9 күнтізбелік күн </w:t>
      </w:r>
    </w:p>
    <w:p>
      <w:pPr>
        <w:spacing w:after="0"/>
        <w:ind w:left="0"/>
        <w:jc w:val="both"/>
      </w:pPr>
      <w:r>
        <w:rPr>
          <w:rFonts w:ascii="Times New Roman"/>
          <w:b w:val="false"/>
          <w:i w:val="false"/>
          <w:color w:val="000000"/>
          <w:sz w:val="28"/>
        </w:rPr>
        <w:t xml:space="preserve">
            экологиялық дағдарыс жағдайына </w:t>
      </w:r>
    </w:p>
    <w:p>
      <w:pPr>
        <w:spacing w:after="0"/>
        <w:ind w:left="0"/>
        <w:jc w:val="both"/>
      </w:pPr>
      <w:r>
        <w:rPr>
          <w:rFonts w:ascii="Times New Roman"/>
          <w:b w:val="false"/>
          <w:i w:val="false"/>
          <w:color w:val="000000"/>
          <w:sz w:val="28"/>
        </w:rPr>
        <w:t xml:space="preserve">
            жақындаған аймақ бойынша            - 7 күнтізбелік күн </w:t>
      </w:r>
    </w:p>
    <w:p>
      <w:pPr>
        <w:spacing w:after="0"/>
        <w:ind w:left="0"/>
        <w:jc w:val="both"/>
      </w:pPr>
      <w:r>
        <w:rPr>
          <w:rFonts w:ascii="Times New Roman"/>
          <w:b w:val="false"/>
          <w:i w:val="false"/>
          <w:color w:val="000000"/>
          <w:sz w:val="28"/>
        </w:rPr>
        <w:t xml:space="preserve">
            беру белгіленеді;  </w:t>
      </w:r>
    </w:p>
    <w:bookmarkStart w:name="z36" w:id="9"/>
    <w:p>
      <w:pPr>
        <w:spacing w:after="0"/>
        <w:ind w:left="0"/>
        <w:jc w:val="both"/>
      </w:pPr>
      <w:r>
        <w:rPr>
          <w:rFonts w:ascii="Times New Roman"/>
          <w:b w:val="false"/>
          <w:i w:val="false"/>
          <w:color w:val="000000"/>
          <w:sz w:val="28"/>
        </w:rPr>
        <w:t xml:space="preserve">
      4) еңбек демалысын берумен бірге жыл сайын сауықтыруға арнап қолданылып жүрген төлемдердің үстіне бір айлық тариф нарқы немесе қызметтік айлықақы көлемінде материалдық көмек көрсетіледі. </w:t>
      </w:r>
    </w:p>
    <w:bookmarkEnd w:id="9"/>
    <w:bookmarkStart w:name="z37" w:id="10"/>
    <w:p>
      <w:pPr>
        <w:spacing w:after="0"/>
        <w:ind w:left="0"/>
        <w:jc w:val="both"/>
      </w:pPr>
      <w:r>
        <w:rPr>
          <w:rFonts w:ascii="Times New Roman"/>
          <w:b w:val="false"/>
          <w:i w:val="false"/>
          <w:color w:val="000000"/>
          <w:sz w:val="28"/>
        </w:rPr>
        <w:t>
      2. Экологиялық қасірет аймағында тұратын зейнеткерлер мен мүгедектігі бар адамдарға қарттар мен мүгедектігі бар адамдарға арналған медициналық-әлеуметтік мекемелерде (ұйымдарда) орындармен артықшылықпен қамтамасыз етілу құқығы беріледі.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1997.06.19. № 134 </w:t>
      </w:r>
      <w:r>
        <w:rPr>
          <w:rFonts w:ascii="Times New Roman"/>
          <w:b w:val="false"/>
          <w:i w:val="false"/>
          <w:color w:val="000000"/>
          <w:sz w:val="28"/>
        </w:rPr>
        <w:t>Заңымен</w:t>
      </w:r>
      <w:r>
        <w:rPr>
          <w:rFonts w:ascii="Times New Roman"/>
          <w:b w:val="false"/>
          <w:i w:val="false"/>
          <w:color w:val="ff0000"/>
          <w:sz w:val="28"/>
        </w:rPr>
        <w:t xml:space="preserve">, 13-баптың 2-тармағының қолданылуы 01.01.2000 дейін тоқтатыла тұрсын - 1999.04.07. № 374 </w:t>
      </w:r>
      <w:r>
        <w:rPr>
          <w:rFonts w:ascii="Times New Roman"/>
          <w:b w:val="false"/>
          <w:i w:val="false"/>
          <w:color w:val="000000"/>
          <w:sz w:val="28"/>
        </w:rPr>
        <w:t xml:space="preserve">Заңымен </w:t>
      </w:r>
      <w:r>
        <w:rPr>
          <w:rFonts w:ascii="Times New Roman"/>
          <w:b w:val="false"/>
          <w:i w:val="false"/>
          <w:color w:val="ff0000"/>
          <w:sz w:val="28"/>
        </w:rPr>
        <w:t xml:space="preserve">, 13-баптың 2-тармағының қолданылуы 01.01.2003 дейін тоқтатыла тұрсын - 1999.11.16. № 481 (01.01.2000 бастап қолданысқа енгізіледі) </w:t>
      </w:r>
      <w:r>
        <w:rPr>
          <w:rFonts w:ascii="Times New Roman"/>
          <w:b w:val="false"/>
          <w:i w:val="false"/>
          <w:color w:val="000000"/>
          <w:sz w:val="28"/>
        </w:rPr>
        <w:t xml:space="preserve">Заңымен </w:t>
      </w:r>
      <w:r>
        <w:rPr>
          <w:rFonts w:ascii="Times New Roman"/>
          <w:b w:val="false"/>
          <w:i w:val="false"/>
          <w:color w:val="ff0000"/>
          <w:sz w:val="28"/>
        </w:rPr>
        <w:t xml:space="preserve">, өзгеріс енгізілді - 2004.12.23. № 21 </w:t>
      </w:r>
      <w:r>
        <w:rPr>
          <w:rFonts w:ascii="Times New Roman"/>
          <w:b w:val="false"/>
          <w:i w:val="false"/>
          <w:color w:val="000000"/>
          <w:sz w:val="28"/>
        </w:rPr>
        <w:t xml:space="preserve">Заңымен </w:t>
      </w:r>
      <w:r>
        <w:rPr>
          <w:rFonts w:ascii="Times New Roman"/>
          <w:b w:val="false"/>
          <w:i w:val="false"/>
          <w:color w:val="ff0000"/>
          <w:sz w:val="28"/>
        </w:rPr>
        <w:t xml:space="preserve">(01.01.2005 бастап қолданысқа енгізіледі); ҚР Конституциялық Кеңесінің 2005 жылғы 29 сәуірдегі </w:t>
      </w:r>
      <w:r>
        <w:rPr>
          <w:rFonts w:ascii="Times New Roman"/>
          <w:b w:val="false"/>
          <w:i w:val="false"/>
          <w:color w:val="000000"/>
          <w:sz w:val="28"/>
        </w:rPr>
        <w:t>№ 3</w:t>
      </w:r>
      <w:r>
        <w:rPr>
          <w:rFonts w:ascii="Times New Roman"/>
          <w:b w:val="false"/>
          <w:i w:val="false"/>
          <w:color w:val="ff0000"/>
          <w:sz w:val="28"/>
        </w:rPr>
        <w:t xml:space="preserve"> Қаулысын қараңыз;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14-бап. </w:t>
      </w:r>
    </w:p>
    <w:p>
      <w:pPr>
        <w:spacing w:after="0"/>
        <w:ind w:left="0"/>
        <w:jc w:val="both"/>
      </w:pPr>
      <w:r>
        <w:rPr>
          <w:rFonts w:ascii="Times New Roman"/>
          <w:b w:val="false"/>
          <w:i w:val="false"/>
          <w:color w:val="ff0000"/>
          <w:sz w:val="28"/>
        </w:rPr>
        <w:t xml:space="preserve">
      Ескерту. 14-бап алып тасталды - ҚР 1999.04.07 № 374 </w:t>
      </w:r>
      <w:r>
        <w:rPr>
          <w:rFonts w:ascii="Times New Roman"/>
          <w:b w:val="false"/>
          <w:i w:val="false"/>
          <w:color w:val="ff0000"/>
          <w:sz w:val="28"/>
        </w:rPr>
        <w:t>Заңымен</w:t>
      </w:r>
      <w:r>
        <w:rPr>
          <w:rFonts w:ascii="Times New Roman"/>
          <w:b w:val="false"/>
          <w:i w:val="false"/>
          <w:color w:val="ff0000"/>
          <w:sz w:val="28"/>
        </w:rPr>
        <w:t>.</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15-бап. Экологиялық апат салдарынан зардап шеккен адамдарға берілетін қосымша өтемдер мен жеңілдіктер </w:t>
      </w:r>
    </w:p>
    <w:p>
      <w:pPr>
        <w:spacing w:after="0"/>
        <w:ind w:left="0"/>
        <w:jc w:val="both"/>
      </w:pPr>
      <w:r>
        <w:rPr>
          <w:rFonts w:ascii="Times New Roman"/>
          <w:b w:val="false"/>
          <w:i w:val="false"/>
          <w:color w:val="000000"/>
          <w:sz w:val="28"/>
        </w:rPr>
        <w:t xml:space="preserve">
      Осы Заңның 6-бабында аталған адамдардың: </w:t>
      </w:r>
    </w:p>
    <w:p>
      <w:pPr>
        <w:spacing w:after="0"/>
        <w:ind w:left="0"/>
        <w:jc w:val="both"/>
      </w:pPr>
      <w:r>
        <w:rPr>
          <w:rFonts w:ascii="Times New Roman"/>
          <w:b w:val="false"/>
          <w:i w:val="false"/>
          <w:color w:val="000000"/>
          <w:sz w:val="28"/>
        </w:rPr>
        <w:t xml:space="preserve">
      1) (алып тасталды) </w:t>
      </w:r>
    </w:p>
    <w:p>
      <w:pPr>
        <w:spacing w:after="0"/>
        <w:ind w:left="0"/>
        <w:jc w:val="both"/>
      </w:pPr>
      <w:r>
        <w:rPr>
          <w:rFonts w:ascii="Times New Roman"/>
          <w:b w:val="false"/>
          <w:i w:val="false"/>
          <w:color w:val="000000"/>
          <w:sz w:val="28"/>
        </w:rPr>
        <w:t xml:space="preserve">
      2) (алып тасталды) </w:t>
      </w:r>
    </w:p>
    <w:p>
      <w:pPr>
        <w:spacing w:after="0"/>
        <w:ind w:left="0"/>
        <w:jc w:val="both"/>
      </w:pPr>
      <w:r>
        <w:rPr>
          <w:rFonts w:ascii="Times New Roman"/>
          <w:b w:val="false"/>
          <w:i w:val="false"/>
          <w:color w:val="000000"/>
          <w:sz w:val="28"/>
        </w:rPr>
        <w:t xml:space="preserve">
      3) тұратын үйін меншігіне тегін алуға құқығы бар. </w:t>
      </w:r>
    </w:p>
    <w:p>
      <w:pPr>
        <w:spacing w:after="0"/>
        <w:ind w:left="0"/>
        <w:jc w:val="both"/>
      </w:pPr>
      <w:r>
        <w:rPr>
          <w:rFonts w:ascii="Times New Roman"/>
          <w:b w:val="false"/>
          <w:i w:val="false"/>
          <w:color w:val="000000"/>
          <w:sz w:val="28"/>
        </w:rPr>
        <w:t xml:space="preserve">
      4) (алып тасталды) </w:t>
      </w:r>
    </w:p>
    <w:p>
      <w:pPr>
        <w:spacing w:after="0"/>
        <w:ind w:left="0"/>
        <w:jc w:val="both"/>
      </w:pPr>
      <w:r>
        <w:rPr>
          <w:rFonts w:ascii="Times New Roman"/>
          <w:b w:val="false"/>
          <w:i w:val="false"/>
          <w:color w:val="000000"/>
          <w:sz w:val="28"/>
        </w:rPr>
        <w:t xml:space="preserve">
      5) (алып тасталды)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15-баптың 4-тармақшасы жаңа редакцияда - Қазақстан  Республикасының 1997.04.02. № 88 </w:t>
      </w:r>
      <w:r>
        <w:rPr>
          <w:rFonts w:ascii="Times New Roman"/>
          <w:b w:val="false"/>
          <w:i w:val="false"/>
          <w:color w:val="000000"/>
          <w:sz w:val="28"/>
        </w:rPr>
        <w:t xml:space="preserve">Заңымен </w:t>
      </w:r>
      <w:r>
        <w:rPr>
          <w:rFonts w:ascii="Times New Roman"/>
          <w:b w:val="false"/>
          <w:i w:val="false"/>
          <w:color w:val="ff0000"/>
          <w:sz w:val="28"/>
        </w:rPr>
        <w:t xml:space="preserve">, 15-баптың қолданылуы 2000 жылғы 1 қаңтарға дейін тоқтатыла тұрсын - 1999.04.07. № 374 </w:t>
      </w:r>
      <w:r>
        <w:rPr>
          <w:rFonts w:ascii="Times New Roman"/>
          <w:b w:val="false"/>
          <w:i w:val="false"/>
          <w:color w:val="000000"/>
          <w:sz w:val="28"/>
        </w:rPr>
        <w:t xml:space="preserve">Заңымен </w:t>
      </w:r>
      <w:r>
        <w:rPr>
          <w:rFonts w:ascii="Times New Roman"/>
          <w:b w:val="false"/>
          <w:i w:val="false"/>
          <w:color w:val="ff0000"/>
          <w:sz w:val="28"/>
        </w:rPr>
        <w:t xml:space="preserve">(2005 жылғы 1 қаңтардан бастап қолданысқа енгізіледі), 15-баптың қолданылуы 2003 жылғы 1 қаңтарға дейін тоқтатыла тұрсын - 1999.11.16. № 481 (2000 жылғы 1 қаңтардан бастап қолданысқа енгізіледі) </w:t>
      </w:r>
      <w:r>
        <w:rPr>
          <w:rFonts w:ascii="Times New Roman"/>
          <w:b w:val="false"/>
          <w:i w:val="false"/>
          <w:color w:val="000000"/>
          <w:sz w:val="28"/>
        </w:rPr>
        <w:t xml:space="preserve">Заңымен </w:t>
      </w:r>
      <w:r>
        <w:rPr>
          <w:rFonts w:ascii="Times New Roman"/>
          <w:b w:val="false"/>
          <w:i w:val="false"/>
          <w:color w:val="ff0000"/>
          <w:sz w:val="28"/>
        </w:rPr>
        <w:t xml:space="preserve">, өзгеріс енгізілді - Қазақстан Республикасының 2004.12.23. № 21 </w:t>
      </w:r>
      <w:r>
        <w:rPr>
          <w:rFonts w:ascii="Times New Roman"/>
          <w:b w:val="false"/>
          <w:i w:val="false"/>
          <w:color w:val="000000"/>
          <w:sz w:val="28"/>
        </w:rPr>
        <w:t xml:space="preserve">Заңымен </w:t>
      </w:r>
      <w:r>
        <w:rPr>
          <w:rFonts w:ascii="Times New Roman"/>
          <w:b w:val="false"/>
          <w:i w:val="false"/>
          <w:color w:val="ff0000"/>
          <w:sz w:val="28"/>
        </w:rPr>
        <w:t xml:space="preserve">(2005 жылғы 1 қаңтардан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16-бап. Экологиялық дағдарыс салдарынан зардап шеккен адамдарға берілетін қосымша өтемдер мен жеңілдіктер </w:t>
      </w:r>
    </w:p>
    <w:p>
      <w:pPr>
        <w:spacing w:after="0"/>
        <w:ind w:left="0"/>
        <w:jc w:val="both"/>
      </w:pPr>
      <w:r>
        <w:rPr>
          <w:rFonts w:ascii="Times New Roman"/>
          <w:b w:val="false"/>
          <w:i w:val="false"/>
          <w:color w:val="000000"/>
          <w:sz w:val="28"/>
        </w:rPr>
        <w:t xml:space="preserve">
      Осы Заңның 7-бабында аталған адамдардың: </w:t>
      </w:r>
    </w:p>
    <w:p>
      <w:pPr>
        <w:spacing w:after="0"/>
        <w:ind w:left="0"/>
        <w:jc w:val="both"/>
      </w:pPr>
      <w:r>
        <w:rPr>
          <w:rFonts w:ascii="Times New Roman"/>
          <w:b w:val="false"/>
          <w:i w:val="false"/>
          <w:color w:val="000000"/>
          <w:sz w:val="28"/>
        </w:rPr>
        <w:t xml:space="preserve">
      1) (алып тасталды) </w:t>
      </w:r>
    </w:p>
    <w:p>
      <w:pPr>
        <w:spacing w:after="0"/>
        <w:ind w:left="0"/>
        <w:jc w:val="both"/>
      </w:pPr>
      <w:r>
        <w:rPr>
          <w:rFonts w:ascii="Times New Roman"/>
          <w:b w:val="false"/>
          <w:i w:val="false"/>
          <w:color w:val="000000"/>
          <w:sz w:val="28"/>
        </w:rPr>
        <w:t xml:space="preserve">
      2) (алып тасталды) </w:t>
      </w:r>
    </w:p>
    <w:p>
      <w:pPr>
        <w:spacing w:after="0"/>
        <w:ind w:left="0"/>
        <w:jc w:val="both"/>
      </w:pPr>
      <w:r>
        <w:rPr>
          <w:rFonts w:ascii="Times New Roman"/>
          <w:b w:val="false"/>
          <w:i w:val="false"/>
          <w:color w:val="000000"/>
          <w:sz w:val="28"/>
        </w:rPr>
        <w:t xml:space="preserve">
      3) тұратын үйін меншігіне тегін алуға құқығы бар. </w:t>
      </w:r>
    </w:p>
    <w:p>
      <w:pPr>
        <w:spacing w:after="0"/>
        <w:ind w:left="0"/>
        <w:jc w:val="both"/>
      </w:pPr>
      <w:r>
        <w:rPr>
          <w:rFonts w:ascii="Times New Roman"/>
          <w:b w:val="false"/>
          <w:i w:val="false"/>
          <w:color w:val="000000"/>
          <w:sz w:val="28"/>
        </w:rPr>
        <w:t xml:space="preserve">
      4) (алып тасталды) </w:t>
      </w:r>
    </w:p>
    <w:p>
      <w:pPr>
        <w:spacing w:after="0"/>
        <w:ind w:left="0"/>
        <w:jc w:val="both"/>
      </w:pPr>
      <w:r>
        <w:rPr>
          <w:rFonts w:ascii="Times New Roman"/>
          <w:b w:val="false"/>
          <w:i w:val="false"/>
          <w:color w:val="000000"/>
          <w:sz w:val="28"/>
        </w:rPr>
        <w:t xml:space="preserve">
      5) (алып тасталды)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16-баптың 4-тармақшасы жаңа редакцияда - Қазақстан  Республикасының 1997.04.02. № 88 </w:t>
      </w:r>
      <w:r>
        <w:rPr>
          <w:rFonts w:ascii="Times New Roman"/>
          <w:b w:val="false"/>
          <w:i w:val="false"/>
          <w:color w:val="000000"/>
          <w:sz w:val="28"/>
        </w:rPr>
        <w:t xml:space="preserve">Заңымен </w:t>
      </w:r>
      <w:r>
        <w:rPr>
          <w:rFonts w:ascii="Times New Roman"/>
          <w:b w:val="false"/>
          <w:i w:val="false"/>
          <w:color w:val="ff0000"/>
          <w:sz w:val="28"/>
        </w:rPr>
        <w:t xml:space="preserve">, 16-баптың қолданылуы 2000 жылғы 1 қаңтарға дейін тоқтатыла тұрсын - 1999.04.07. № 374 </w:t>
      </w:r>
      <w:r>
        <w:rPr>
          <w:rFonts w:ascii="Times New Roman"/>
          <w:b w:val="false"/>
          <w:i w:val="false"/>
          <w:color w:val="000000"/>
          <w:sz w:val="28"/>
        </w:rPr>
        <w:t xml:space="preserve">Заңымен </w:t>
      </w:r>
      <w:r>
        <w:rPr>
          <w:rFonts w:ascii="Times New Roman"/>
          <w:b w:val="false"/>
          <w:i w:val="false"/>
          <w:color w:val="ff0000"/>
          <w:sz w:val="28"/>
        </w:rPr>
        <w:t xml:space="preserve">(2005 жылғы 1 қаңтардан бастап қолданысқа енгізіледі), 16-баптың қолданылуы 2003 жылғы 1 қаңтарға дейін тоқтатыла тұрсын - 1999.11.16. № 481 (2000 жылғы 1 қаңтардан бастап қолданысқа енгізіледі) </w:t>
      </w:r>
      <w:r>
        <w:rPr>
          <w:rFonts w:ascii="Times New Roman"/>
          <w:b w:val="false"/>
          <w:i w:val="false"/>
          <w:color w:val="000000"/>
          <w:sz w:val="28"/>
        </w:rPr>
        <w:t xml:space="preserve">Заңымен </w:t>
      </w:r>
      <w:r>
        <w:rPr>
          <w:rFonts w:ascii="Times New Roman"/>
          <w:b w:val="false"/>
          <w:i w:val="false"/>
          <w:color w:val="ff0000"/>
          <w:sz w:val="28"/>
        </w:rPr>
        <w:t xml:space="preserve">, өзгеріс енгізілді - Қазақстан Республикасының 2004.12.23. № 21 </w:t>
      </w:r>
      <w:r>
        <w:rPr>
          <w:rFonts w:ascii="Times New Roman"/>
          <w:b w:val="false"/>
          <w:i w:val="false"/>
          <w:color w:val="000000"/>
          <w:sz w:val="28"/>
        </w:rPr>
        <w:t xml:space="preserve">Заңымен </w:t>
      </w:r>
      <w:r>
        <w:rPr>
          <w:rFonts w:ascii="Times New Roman"/>
          <w:b w:val="false"/>
          <w:i w:val="false"/>
          <w:color w:val="ff0000"/>
          <w:sz w:val="28"/>
        </w:rPr>
        <w:t xml:space="preserve">(2005 жылғы 1 қаңтардан бастап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Экологиялық апат аймағынан кетіп қалған адамдарға берілетін өтемдер мен жеңілдіктер </w:t>
      </w:r>
    </w:p>
    <w:p>
      <w:pPr>
        <w:spacing w:after="0"/>
        <w:ind w:left="0"/>
        <w:jc w:val="both"/>
      </w:pPr>
      <w:r>
        <w:rPr>
          <w:rFonts w:ascii="Times New Roman"/>
          <w:b w:val="false"/>
          <w:i w:val="false"/>
          <w:color w:val="000000"/>
          <w:sz w:val="28"/>
        </w:rPr>
        <w:t xml:space="preserve">
      1. Осы Заңның 6-бабында аталған адамдардың: </w:t>
      </w:r>
    </w:p>
    <w:p>
      <w:pPr>
        <w:spacing w:after="0"/>
        <w:ind w:left="0"/>
        <w:jc w:val="both"/>
      </w:pPr>
      <w:r>
        <w:rPr>
          <w:rFonts w:ascii="Times New Roman"/>
          <w:b w:val="false"/>
          <w:i w:val="false"/>
          <w:color w:val="000000"/>
          <w:sz w:val="28"/>
        </w:rPr>
        <w:t xml:space="preserve">
      1) жаңадан қоныстанған жерде өздерінің кәсібі мен біліктілігіне сәйкес бірінші кезекте жұмысқа орналасуға, немесе ондай жұмыс жоқ болған жағдайда өз тілектері ескеріле отырып басқа жұмыс немесе жаңа кәсіптерді (мамандықтарды) оқып-үйрену мүмкіндіктеріне, оқыту кезеңінде белгіленген тәртіппен жалақысы сақталуға құқық бар. </w:t>
      </w:r>
    </w:p>
    <w:p>
      <w:pPr>
        <w:spacing w:after="0"/>
        <w:ind w:left="0"/>
        <w:jc w:val="both"/>
      </w:pPr>
      <w:r>
        <w:rPr>
          <w:rFonts w:ascii="Times New Roman"/>
          <w:b w:val="false"/>
          <w:i w:val="false"/>
          <w:color w:val="000000"/>
          <w:sz w:val="28"/>
        </w:rPr>
        <w:t xml:space="preserve">
      2) (алып тасталды) </w:t>
      </w:r>
    </w:p>
    <w:p>
      <w:pPr>
        <w:spacing w:after="0"/>
        <w:ind w:left="0"/>
        <w:jc w:val="both"/>
      </w:pPr>
      <w:r>
        <w:rPr>
          <w:rFonts w:ascii="Times New Roman"/>
          <w:b w:val="false"/>
          <w:i w:val="false"/>
          <w:color w:val="000000"/>
          <w:sz w:val="28"/>
        </w:rPr>
        <w:t xml:space="preserve">
      3) (алып тасталды) </w:t>
      </w:r>
    </w:p>
    <w:p>
      <w:pPr>
        <w:spacing w:after="0"/>
        <w:ind w:left="0"/>
        <w:jc w:val="both"/>
      </w:pPr>
      <w:r>
        <w:rPr>
          <w:rFonts w:ascii="Times New Roman"/>
          <w:b w:val="false"/>
          <w:i w:val="false"/>
          <w:color w:val="000000"/>
          <w:sz w:val="28"/>
        </w:rPr>
        <w:t>
      2. Экологиялық қасірет салдарынан бірінші және екінші топтардағы мүгедектігі бар адамдардың Қазақстан Республикасының облыс орталықтарын, республикалық маңызы бар қалаларын және астанасын қоспағанда, жаңа тұратын жері бойынша бірінші кезекте тұрғын үй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2004.12.23 </w:t>
      </w:r>
      <w:r>
        <w:rPr>
          <w:rFonts w:ascii="Times New Roman"/>
          <w:b w:val="false"/>
          <w:i w:val="false"/>
          <w:color w:val="000000"/>
          <w:sz w:val="28"/>
        </w:rPr>
        <w:t>№ 21</w:t>
      </w:r>
      <w:r>
        <w:rPr>
          <w:rFonts w:ascii="Times New Roman"/>
          <w:b w:val="false"/>
          <w:i w:val="false"/>
          <w:color w:val="ff0000"/>
          <w:sz w:val="28"/>
        </w:rPr>
        <w:t xml:space="preserve">, (2005.01.01 бастап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18-бап. Экологиялық қасірет аймағына ерікті түрде жалдану бойынша жұмысқа жіберілген немесе көшкен адамдарға берілетін өтемдер мен жеңілдіктер </w:t>
      </w:r>
    </w:p>
    <w:p>
      <w:pPr>
        <w:spacing w:after="0"/>
        <w:ind w:left="0"/>
        <w:jc w:val="both"/>
      </w:pPr>
      <w:r>
        <w:rPr>
          <w:rFonts w:ascii="Times New Roman"/>
          <w:b w:val="false"/>
          <w:i w:val="false"/>
          <w:color w:val="000000"/>
          <w:sz w:val="28"/>
        </w:rPr>
        <w:t xml:space="preserve">
      Экологиялық қасірет аймағына ерікті түрде жалдану бойынша жұмысқа жіберілген немесе көшкен адамдардың: </w:t>
      </w:r>
    </w:p>
    <w:p>
      <w:pPr>
        <w:spacing w:after="0"/>
        <w:ind w:left="0"/>
        <w:jc w:val="both"/>
      </w:pPr>
      <w:r>
        <w:rPr>
          <w:rFonts w:ascii="Times New Roman"/>
          <w:b w:val="false"/>
          <w:i w:val="false"/>
          <w:color w:val="000000"/>
          <w:sz w:val="28"/>
        </w:rPr>
        <w:t xml:space="preserve">
      1) (алып тасталды) </w:t>
      </w:r>
    </w:p>
    <w:p>
      <w:pPr>
        <w:spacing w:after="0"/>
        <w:ind w:left="0"/>
        <w:jc w:val="both"/>
      </w:pPr>
      <w:r>
        <w:rPr>
          <w:rFonts w:ascii="Times New Roman"/>
          <w:b w:val="false"/>
          <w:i w:val="false"/>
          <w:color w:val="000000"/>
          <w:sz w:val="28"/>
        </w:rPr>
        <w:t xml:space="preserve">
      2) (алып тасталды) </w:t>
      </w:r>
    </w:p>
    <w:p>
      <w:pPr>
        <w:spacing w:after="0"/>
        <w:ind w:left="0"/>
        <w:jc w:val="both"/>
      </w:pPr>
      <w:r>
        <w:rPr>
          <w:rFonts w:ascii="Times New Roman"/>
          <w:b w:val="false"/>
          <w:i w:val="false"/>
          <w:color w:val="000000"/>
          <w:sz w:val="28"/>
        </w:rPr>
        <w:t xml:space="preserve">
      3) экологиялық қасірет аймағында кемінде бес жыл жұмыс істеген, тұрғын үйге мұқтаж мамандардың тұрақты тұрғылықты жері бойынша бірінші кезекте үй алуға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өзгеріс енгізілді - ҚР 2004.12.23 </w:t>
      </w:r>
      <w:r>
        <w:rPr>
          <w:rFonts w:ascii="Times New Roman"/>
          <w:b w:val="false"/>
          <w:i w:val="false"/>
          <w:color w:val="000000"/>
          <w:sz w:val="28"/>
        </w:rPr>
        <w:t>№ 21</w:t>
      </w:r>
      <w:r>
        <w:rPr>
          <w:rFonts w:ascii="Times New Roman"/>
          <w:b w:val="false"/>
          <w:i w:val="false"/>
          <w:color w:val="ff0000"/>
          <w:sz w:val="28"/>
        </w:rPr>
        <w:t xml:space="preserve"> (2005 жылғы 1 қаңтардан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19-бап. Экологиялық қасірет аймағындағы жұмыссыздарға берілетін әлеуметтік кепілдіктер мен өтемдер </w:t>
      </w:r>
    </w:p>
    <w:p>
      <w:pPr>
        <w:spacing w:after="0"/>
        <w:ind w:left="0"/>
        <w:jc w:val="both"/>
      </w:pPr>
      <w:r>
        <w:rPr>
          <w:rFonts w:ascii="Times New Roman"/>
          <w:b w:val="false"/>
          <w:i w:val="false"/>
          <w:color w:val="000000"/>
          <w:sz w:val="28"/>
        </w:rPr>
        <w:t xml:space="preserve">
      Қазақстан Республикасының Үкіметі, облыстардың, республикалық маңызы бар қалалардың, астананың жергілікті атқарушы органдары: </w:t>
      </w:r>
    </w:p>
    <w:p>
      <w:pPr>
        <w:spacing w:after="0"/>
        <w:ind w:left="0"/>
        <w:jc w:val="both"/>
      </w:pPr>
      <w:r>
        <w:rPr>
          <w:rFonts w:ascii="Times New Roman"/>
          <w:b w:val="false"/>
          <w:i w:val="false"/>
          <w:color w:val="000000"/>
          <w:sz w:val="28"/>
        </w:rPr>
        <w:t xml:space="preserve">
      1) қаржы және материалдық қаражаттарды жаңа жұмыс орындарын құруға, ақы төлейтін қоғамдық жұмыстарды ұйымдастыруға басым бағыттауды; </w:t>
      </w:r>
    </w:p>
    <w:p>
      <w:pPr>
        <w:spacing w:after="0"/>
        <w:ind w:left="0"/>
        <w:jc w:val="both"/>
      </w:pPr>
      <w:r>
        <w:rPr>
          <w:rFonts w:ascii="Times New Roman"/>
          <w:b w:val="false"/>
          <w:i w:val="false"/>
          <w:color w:val="000000"/>
          <w:sz w:val="28"/>
        </w:rPr>
        <w:t xml:space="preserve">
      2) экологиялық апат аймағынан көшіп-қонушыларды республиканың экологиялық жағынан қолайлы аймақтарында жұмысқа орналастыру жағдайын;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1999.0.07 </w:t>
      </w:r>
      <w:r>
        <w:rPr>
          <w:rFonts w:ascii="Times New Roman"/>
          <w:b w:val="false"/>
          <w:i w:val="false"/>
          <w:color w:val="000000"/>
          <w:sz w:val="28"/>
        </w:rPr>
        <w:t>№ 374</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xml:space="preserve">
      4) Арал өңірі проблемаларын шешу үшін қажетті аса зәру кәсіптерді иелену жөніндегі техникалық және кәсіптік, орта білімнен кейінгі және жоғары білімнің кәсіптік оқу бағдарламаларын іске асыратын білім беру ұйымдарына, сондай-ақ, оқу кезеңінде міндетті түрде жатақхана беретін кәсіптік оқытуға арналған курстарға артықшылықты пайдалана отырып (мөлшер белгілеу жолымен) түсуді қамтамасыз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1999.0.07 </w:t>
      </w:r>
      <w:r>
        <w:rPr>
          <w:rFonts w:ascii="Times New Roman"/>
          <w:b w:val="false"/>
          <w:i w:val="false"/>
          <w:color w:val="000000"/>
          <w:sz w:val="28"/>
        </w:rPr>
        <w:t>№ 374</w:t>
      </w:r>
      <w:r>
        <w:rPr>
          <w:rFonts w:ascii="Times New Roman"/>
          <w:b w:val="false"/>
          <w:i w:val="false"/>
          <w:color w:val="ff0000"/>
          <w:sz w:val="28"/>
        </w:rPr>
        <w:t xml:space="preserve">,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20-бап. Өтемдер төлеу мен жеңілдіктер беруді өзгерту және тоқтату үшін негіздер </w:t>
      </w:r>
    </w:p>
    <w:p>
      <w:pPr>
        <w:spacing w:after="0"/>
        <w:ind w:left="0"/>
        <w:jc w:val="both"/>
      </w:pPr>
      <w:r>
        <w:rPr>
          <w:rFonts w:ascii="Times New Roman"/>
          <w:b w:val="false"/>
          <w:i w:val="false"/>
          <w:color w:val="000000"/>
          <w:sz w:val="28"/>
        </w:rPr>
        <w:t xml:space="preserve">
      Өтемдер төлеу мен жеңілдіктер беру аумақтың статусы мен азаматтардың статусы осы Заңда белгіленген тәртіппен өзгерген ретте өзгереді және тоқтатылады. </w:t>
      </w:r>
    </w:p>
    <w:p>
      <w:pPr>
        <w:spacing w:after="0"/>
        <w:ind w:left="0"/>
        <w:jc w:val="both"/>
      </w:pPr>
      <w:r>
        <w:rPr>
          <w:rFonts w:ascii="Times New Roman"/>
          <w:b/>
          <w:i w:val="false"/>
          <w:color w:val="000000"/>
          <w:sz w:val="28"/>
        </w:rPr>
        <w:t xml:space="preserve">21-бап. Осы Заң күшінің Арал өңірінің Қазақстан бөлігіндегі экологиялық қасіреті салдарынан зардап шеккен басқа мемлекеттер азаматтарына қолданылуы </w:t>
      </w:r>
    </w:p>
    <w:p>
      <w:pPr>
        <w:spacing w:after="0"/>
        <w:ind w:left="0"/>
        <w:jc w:val="both"/>
      </w:pPr>
      <w:r>
        <w:rPr>
          <w:rFonts w:ascii="Times New Roman"/>
          <w:b w:val="false"/>
          <w:i w:val="false"/>
          <w:color w:val="000000"/>
          <w:sz w:val="28"/>
        </w:rPr>
        <w:t xml:space="preserve">
      Қазақстан Республикасынан тысқары жерде тұратын және Арал өңірінің Қазақстан бөлігіндегі экологиялық апат немесе экологиялық дағдарыс салдарынан зардап шеккен азаматтар осы Заңда көзделген барлық жеңілдікті қабылданған мемлекетаралық келісімдерге сәйкес пайдаланады. </w:t>
      </w:r>
    </w:p>
    <w:bookmarkStart w:name="z25" w:id="11"/>
    <w:p>
      <w:pPr>
        <w:spacing w:after="0"/>
        <w:ind w:left="0"/>
        <w:jc w:val="left"/>
      </w:pPr>
      <w:r>
        <w:rPr>
          <w:rFonts w:ascii="Times New Roman"/>
          <w:b/>
          <w:i w:val="false"/>
          <w:color w:val="000000"/>
        </w:rPr>
        <w:t xml:space="preserve"> ІV бөлім. </w:t>
      </w:r>
      <w:r>
        <w:br/>
      </w:r>
      <w:r>
        <w:rPr>
          <w:rFonts w:ascii="Times New Roman"/>
          <w:b/>
          <w:i w:val="false"/>
          <w:color w:val="000000"/>
        </w:rPr>
        <w:t>ОСЫ ЗАҢДЫ ЖҮЗЕГЕ АСЫРУДЫҢ ҰЙЫМДАСТЫРУШЫЛЫҚ</w:t>
      </w:r>
      <w:r>
        <w:br/>
      </w:r>
      <w:r>
        <w:rPr>
          <w:rFonts w:ascii="Times New Roman"/>
          <w:b/>
          <w:i w:val="false"/>
          <w:color w:val="000000"/>
        </w:rPr>
        <w:t>ЖӘНЕ ЭКОНОМИКАЛЫҚ АМАЛЫ</w:t>
      </w:r>
    </w:p>
    <w:bookmarkEnd w:id="11"/>
    <w:p>
      <w:pPr>
        <w:spacing w:after="0"/>
        <w:ind w:left="0"/>
        <w:jc w:val="both"/>
      </w:pPr>
      <w:r>
        <w:rPr>
          <w:rFonts w:ascii="Times New Roman"/>
          <w:b/>
          <w:i w:val="false"/>
          <w:color w:val="000000"/>
          <w:sz w:val="28"/>
        </w:rPr>
        <w:t xml:space="preserve">22-бап. Осы Заңды қаржылай қамтамасыз ету және жүзеге асыру амалы </w:t>
      </w:r>
    </w:p>
    <w:p>
      <w:pPr>
        <w:spacing w:after="0"/>
        <w:ind w:left="0"/>
        <w:jc w:val="both"/>
      </w:pPr>
      <w:r>
        <w:rPr>
          <w:rFonts w:ascii="Times New Roman"/>
          <w:b w:val="false"/>
          <w:i w:val="false"/>
          <w:color w:val="000000"/>
          <w:sz w:val="28"/>
        </w:rPr>
        <w:t xml:space="preserve">
      Азаматтарды әлеуметтік қорғау жөнінде осы Заңда көзделген ережелерді жүзеге асыру республикалық және жергілікті бюджеттер, сондай-ақ ұйымдар мен кәсіпорындардың қаражаттары, ерікті жарналар, қайырымдылық көмек есебінен қаржыландырылады. </w:t>
      </w:r>
    </w:p>
    <w:p>
      <w:pPr>
        <w:spacing w:after="0"/>
        <w:ind w:left="0"/>
        <w:jc w:val="both"/>
      </w:pPr>
      <w:r>
        <w:rPr>
          <w:rFonts w:ascii="Times New Roman"/>
          <w:b w:val="false"/>
          <w:i w:val="false"/>
          <w:color w:val="000000"/>
          <w:sz w:val="28"/>
        </w:rPr>
        <w:t>
      Арал өңірінің қазақстандық бөлігін экологиялық сауықтыру және әлеуметтік-экономикалық дамыту осы Заңның талаптары ескеріле отырып, нақты жобалардың, Қазақстан Республикасы Мемлекеттік жоспарлау жүйесі құжаттарының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23-бап. Осы Заңның іске асырылуын бақылау</w:t>
      </w:r>
    </w:p>
    <w:p>
      <w:pPr>
        <w:spacing w:after="0"/>
        <w:ind w:left="0"/>
        <w:jc w:val="both"/>
      </w:pPr>
      <w:r>
        <w:rPr>
          <w:rFonts w:ascii="Times New Roman"/>
          <w:b w:val="false"/>
          <w:i w:val="false"/>
          <w:color w:val="000000"/>
          <w:sz w:val="28"/>
        </w:rPr>
        <w:t>
      Осы Заңның атқарылуын бақылауды Қазақстан Республикасының Үкіметі және жергілікті атқарушы органдар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24-бап. Осы Заңның бұзылғандығы үшін жауаптылық </w:t>
      </w:r>
    </w:p>
    <w:p>
      <w:pPr>
        <w:spacing w:after="0"/>
        <w:ind w:left="0"/>
        <w:jc w:val="both"/>
      </w:pPr>
      <w:r>
        <w:rPr>
          <w:rFonts w:ascii="Times New Roman"/>
          <w:b w:val="false"/>
          <w:i w:val="false"/>
          <w:color w:val="000000"/>
          <w:sz w:val="28"/>
        </w:rPr>
        <w:t>
      Лауазымды адамдар мен азаматтар осы Заңның талаптарын орындамағаны үшін Қазақстан Республикасының заңдарына сәйкес жауапты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Орыс тіліндегі мәтінге түзету енгізілді, қазақ тіліндегі мәтіні өзгермейді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