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10d9" w14:textId="b6c1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жылға арналған нақтыланған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1994 жылғы 14 шiлде N 137-ХIII</w:t>
      </w:r>
    </w:p>
    <w:p>
      <w:pPr>
        <w:spacing w:after="0"/>
        <w:ind w:left="0"/>
        <w:jc w:val="both"/>
      </w:pPr>
      <w:bookmarkStart w:name="z0" w:id="0"/>
      <w:r>
        <w:rPr>
          <w:rFonts w:ascii="Times New Roman"/>
          <w:b w:val="false"/>
          <w:i w:val="false"/>
          <w:color w:val="000000"/>
          <w:sz w:val="28"/>
        </w:rPr>
        <w:t xml:space="preserve">
      Қазақстан Республикасының Жоғарғы Кеңесi қаулы етедi:  </w:t>
      </w:r>
      <w:r>
        <w:br/>
      </w:r>
      <w:r>
        <w:rPr>
          <w:rFonts w:ascii="Times New Roman"/>
          <w:b w:val="false"/>
          <w:i w:val="false"/>
          <w:color w:val="000000"/>
          <w:sz w:val="28"/>
        </w:rPr>
        <w:t xml:space="preserve">
      1-бап. 1994 жылға арналған республикалық бюджет: қосымшаға сәйкес кiрiстерi бойынша 72318039 мың теңге, шығыстары бойынша 92975645 мың теңге, тапшылықтың шектi мөлшерi 20657606 мың теңге болып бекiтiлсiн.  </w:t>
      </w:r>
      <w:r>
        <w:br/>
      </w:r>
      <w:r>
        <w:rPr>
          <w:rFonts w:ascii="Times New Roman"/>
          <w:b w:val="false"/>
          <w:i w:val="false"/>
          <w:color w:val="000000"/>
          <w:sz w:val="28"/>
        </w:rPr>
        <w:t xml:space="preserve">
      2-бап. Былай болып белгiленсiн:  </w:t>
      </w:r>
      <w:r>
        <w:br/>
      </w:r>
      <w:r>
        <w:rPr>
          <w:rFonts w:ascii="Times New Roman"/>
          <w:b w:val="false"/>
          <w:i w:val="false"/>
          <w:color w:val="000000"/>
          <w:sz w:val="28"/>
        </w:rPr>
        <w:t xml:space="preserve">
      а/ 1994 жылға арналған республикалық бюджеттiң кiрiстерi:  </w:t>
      </w:r>
      <w:r>
        <w:br/>
      </w:r>
      <w:r>
        <w:rPr>
          <w:rFonts w:ascii="Times New Roman"/>
          <w:b w:val="false"/>
          <w:i w:val="false"/>
          <w:color w:val="000000"/>
          <w:sz w:val="28"/>
        </w:rPr>
        <w:t xml:space="preserve">
      - қосылған құнға салынатын салық;  </w:t>
      </w:r>
      <w:r>
        <w:br/>
      </w:r>
      <w:r>
        <w:rPr>
          <w:rFonts w:ascii="Times New Roman"/>
          <w:b w:val="false"/>
          <w:i w:val="false"/>
          <w:color w:val="000000"/>
          <w:sz w:val="28"/>
        </w:rPr>
        <w:t xml:space="preserve">
      - акциздер;  </w:t>
      </w:r>
      <w:r>
        <w:br/>
      </w:r>
      <w:r>
        <w:rPr>
          <w:rFonts w:ascii="Times New Roman"/>
          <w:b w:val="false"/>
          <w:i w:val="false"/>
          <w:color w:val="000000"/>
          <w:sz w:val="28"/>
        </w:rPr>
        <w:t xml:space="preserve">
      - меншiк нысандарына қарамастан, кәсiпорындардың, бiрлестiктер мен ұйымдардың, соның iшiнде шетелдiк және бiрлескен кәсiпорындардың, бiрлестiктер мен ұйымдардың пайдасына салынатын салық; </w:t>
      </w:r>
      <w:r>
        <w:br/>
      </w:r>
      <w:r>
        <w:rPr>
          <w:rFonts w:ascii="Times New Roman"/>
          <w:b w:val="false"/>
          <w:i w:val="false"/>
          <w:color w:val="000000"/>
          <w:sz w:val="28"/>
        </w:rPr>
        <w:t xml:space="preserve">
     - жер салығы; </w:t>
      </w:r>
      <w:r>
        <w:br/>
      </w:r>
      <w:r>
        <w:rPr>
          <w:rFonts w:ascii="Times New Roman"/>
          <w:b w:val="false"/>
          <w:i w:val="false"/>
          <w:color w:val="000000"/>
          <w:sz w:val="28"/>
        </w:rPr>
        <w:t xml:space="preserve">
     - тiркелген /ренталық/ төлемдер; </w:t>
      </w:r>
      <w:r>
        <w:br/>
      </w:r>
      <w:r>
        <w:rPr>
          <w:rFonts w:ascii="Times New Roman"/>
          <w:b w:val="false"/>
          <w:i w:val="false"/>
          <w:color w:val="000000"/>
          <w:sz w:val="28"/>
        </w:rPr>
        <w:t xml:space="preserve">
     - бағалы қағаздармен жасалатын операцияларға салынатын салық; </w:t>
      </w:r>
      <w:r>
        <w:br/>
      </w:r>
      <w:r>
        <w:rPr>
          <w:rFonts w:ascii="Times New Roman"/>
          <w:b w:val="false"/>
          <w:i w:val="false"/>
          <w:color w:val="000000"/>
          <w:sz w:val="28"/>
        </w:rPr>
        <w:t xml:space="preserve">
     - үкiметаралық келiсiмдер бойынша берiлетiн мемлекеттiк кредит үшiн шаруашылық жүргiзушi субъектiлерден түсетiн қаражат; </w:t>
      </w:r>
      <w:r>
        <w:br/>
      </w:r>
      <w:r>
        <w:rPr>
          <w:rFonts w:ascii="Times New Roman"/>
          <w:b w:val="false"/>
          <w:i w:val="false"/>
          <w:color w:val="000000"/>
          <w:sz w:val="28"/>
        </w:rPr>
        <w:t xml:space="preserve">
     - мемлекеттiк мүлiктi сатудан алынатын түсiмдер; </w:t>
      </w:r>
      <w:r>
        <w:br/>
      </w:r>
      <w:r>
        <w:rPr>
          <w:rFonts w:ascii="Times New Roman"/>
          <w:b w:val="false"/>
          <w:i w:val="false"/>
          <w:color w:val="000000"/>
          <w:sz w:val="28"/>
        </w:rPr>
        <w:t xml:space="preserve">
     - басқа да жалпыреспубликалық салықтар, алымдар және салық салынбайтын әртүрлi төлемдер; </w:t>
      </w:r>
      <w:r>
        <w:br/>
      </w:r>
      <w:r>
        <w:rPr>
          <w:rFonts w:ascii="Times New Roman"/>
          <w:b w:val="false"/>
          <w:i w:val="false"/>
          <w:color w:val="000000"/>
          <w:sz w:val="28"/>
        </w:rPr>
        <w:t xml:space="preserve">
     - 1994 жылғы астықты мемлекеттiк мұқтаждарға сатудан алынатын түсiмдер; </w:t>
      </w:r>
      <w:r>
        <w:br/>
      </w:r>
      <w:r>
        <w:rPr>
          <w:rFonts w:ascii="Times New Roman"/>
          <w:b w:val="false"/>
          <w:i w:val="false"/>
          <w:color w:val="000000"/>
          <w:sz w:val="28"/>
        </w:rPr>
        <w:t xml:space="preserve">
     - сыртқы экономикалық қызметтен түсетiн кiрiстер; </w:t>
      </w:r>
      <w:r>
        <w:br/>
      </w:r>
      <w:r>
        <w:rPr>
          <w:rFonts w:ascii="Times New Roman"/>
          <w:b w:val="false"/>
          <w:i w:val="false"/>
          <w:color w:val="000000"/>
          <w:sz w:val="28"/>
        </w:rPr>
        <w:t xml:space="preserve">
     - қымбат металдармен жасалатын операциялардан алынатын түсiмдер есебiнен құралады. </w:t>
      </w:r>
      <w:r>
        <w:br/>
      </w:r>
      <w:r>
        <w:rPr>
          <w:rFonts w:ascii="Times New Roman"/>
          <w:b w:val="false"/>
          <w:i w:val="false"/>
          <w:color w:val="000000"/>
          <w:sz w:val="28"/>
        </w:rPr>
        <w:t xml:space="preserve">
     б/ Сыртқы экономикалық қызметтен алынатын кiрiстердi  қалыптастыру: </w:t>
      </w:r>
      <w:r>
        <w:br/>
      </w:r>
      <w:r>
        <w:rPr>
          <w:rFonts w:ascii="Times New Roman"/>
          <w:b w:val="false"/>
          <w:i w:val="false"/>
          <w:color w:val="000000"/>
          <w:sz w:val="28"/>
        </w:rPr>
        <w:t xml:space="preserve">
     - экспорт және импорт бажы; </w:t>
      </w:r>
      <w:r>
        <w:br/>
      </w:r>
      <w:r>
        <w:rPr>
          <w:rFonts w:ascii="Times New Roman"/>
          <w:b w:val="false"/>
          <w:i w:val="false"/>
          <w:color w:val="000000"/>
          <w:sz w:val="28"/>
        </w:rPr>
        <w:t xml:space="preserve">
     - роялти және бонус түсiмдерi; </w:t>
      </w:r>
      <w:r>
        <w:br/>
      </w:r>
      <w:r>
        <w:rPr>
          <w:rFonts w:ascii="Times New Roman"/>
          <w:b w:val="false"/>
          <w:i w:val="false"/>
          <w:color w:val="000000"/>
          <w:sz w:val="28"/>
        </w:rPr>
        <w:t xml:space="preserve">
      - импорт бойынша мемлекет сатып алған ең қажеттi тауарларды iшкi рынокта сатудан алынатын түсiмдер есебiнен жүзеге асырылады.  </w:t>
      </w:r>
      <w:r>
        <w:br/>
      </w:r>
      <w:r>
        <w:rPr>
          <w:rFonts w:ascii="Times New Roman"/>
          <w:b w:val="false"/>
          <w:i w:val="false"/>
          <w:color w:val="000000"/>
          <w:sz w:val="28"/>
        </w:rPr>
        <w:t xml:space="preserve">
      в/ Қазақстан Республикасы аумағында орналасқан барлық меншiк нысанындағы кәсiпорындар, бiрлестiктер мен шаруашылық жүргiзушi басқа да субъектiлер республикалық бюджетке кеден тарифiне сәйкес ұлттық валютамен экспорт және импорт бажын төлейдi.  </w:t>
      </w:r>
      <w:r>
        <w:br/>
      </w:r>
      <w:r>
        <w:rPr>
          <w:rFonts w:ascii="Times New Roman"/>
          <w:b w:val="false"/>
          <w:i w:val="false"/>
          <w:color w:val="000000"/>
          <w:sz w:val="28"/>
        </w:rPr>
        <w:t xml:space="preserve">
      г/ Шетелдiк инвесторлардан түсетiн бонустар, әртүрлi сыйлық төлемдерi, сондай-ақ роялти Қазақстан Республикасы Қаржы министрлiгiнiң валюталық есепшоттарына есептелiп, кейiннен оны Қазақстан Республикасы Ұлттық банкiне сату жолымен мiндеттi түрде ұлттық валютаға айналдырады. Аталған валюталық есепшоттарға Қазақстан Республикасының заңды және жеке тұлғалары төлейтiн салықтардың басқа түрлерi бойынша төлем мөлшерi заңда белгiленген тәртiппен анықталады.  </w:t>
      </w:r>
      <w:r>
        <w:br/>
      </w:r>
      <w:r>
        <w:rPr>
          <w:rFonts w:ascii="Times New Roman"/>
          <w:b w:val="false"/>
          <w:i w:val="false"/>
          <w:color w:val="000000"/>
          <w:sz w:val="28"/>
        </w:rPr>
        <w:t xml:space="preserve">
      3-бап. Республикалық бюджет кiрiстерiнiң құрамында мына қорларға түсiмдер мен аударылымдар ескерiлсiн:  </w:t>
      </w:r>
      <w:r>
        <w:br/>
      </w:r>
      <w:r>
        <w:rPr>
          <w:rFonts w:ascii="Times New Roman"/>
          <w:b w:val="false"/>
          <w:i w:val="false"/>
          <w:color w:val="000000"/>
          <w:sz w:val="28"/>
        </w:rPr>
        <w:t xml:space="preserve">
      - Жер қойнауын қорғау және минералдық-шикiзат базасын ұдайы толықтыру қоры;  </w:t>
      </w:r>
      <w:r>
        <w:br/>
      </w:r>
      <w:r>
        <w:rPr>
          <w:rFonts w:ascii="Times New Roman"/>
          <w:b w:val="false"/>
          <w:i w:val="false"/>
          <w:color w:val="000000"/>
          <w:sz w:val="28"/>
        </w:rPr>
        <w:t xml:space="preserve">
      - Экономиканы қайта құру қоры;  </w:t>
      </w:r>
      <w:r>
        <w:br/>
      </w:r>
      <w:r>
        <w:rPr>
          <w:rFonts w:ascii="Times New Roman"/>
          <w:b w:val="false"/>
          <w:i w:val="false"/>
          <w:color w:val="000000"/>
          <w:sz w:val="28"/>
        </w:rPr>
        <w:t xml:space="preserve">
      - Жол қоры;  </w:t>
      </w:r>
      <w:r>
        <w:br/>
      </w:r>
      <w:r>
        <w:rPr>
          <w:rFonts w:ascii="Times New Roman"/>
          <w:b w:val="false"/>
          <w:i w:val="false"/>
          <w:color w:val="000000"/>
          <w:sz w:val="28"/>
        </w:rPr>
        <w:t xml:space="preserve">
      - Жұмыспен қамтуға жәрдемдесудiң мемлекеттiк қоры;  </w:t>
      </w:r>
      <w:r>
        <w:br/>
      </w:r>
      <w:r>
        <w:rPr>
          <w:rFonts w:ascii="Times New Roman"/>
          <w:b w:val="false"/>
          <w:i w:val="false"/>
          <w:color w:val="000000"/>
          <w:sz w:val="28"/>
        </w:rPr>
        <w:t xml:space="preserve">
      - Кәсiпкерлiктi қолдау және бәсекелестiктi дамыту қоры;  </w:t>
      </w:r>
      <w:r>
        <w:br/>
      </w:r>
      <w:r>
        <w:rPr>
          <w:rFonts w:ascii="Times New Roman"/>
          <w:b w:val="false"/>
          <w:i w:val="false"/>
          <w:color w:val="000000"/>
          <w:sz w:val="28"/>
        </w:rPr>
        <w:t xml:space="preserve">
      - Табиғат қорғау қоры.  </w:t>
      </w:r>
      <w:r>
        <w:br/>
      </w:r>
      <w:r>
        <w:rPr>
          <w:rFonts w:ascii="Times New Roman"/>
          <w:b w:val="false"/>
          <w:i w:val="false"/>
          <w:color w:val="000000"/>
          <w:sz w:val="28"/>
        </w:rPr>
        <w:t xml:space="preserve">
      Қазақстан Республикасының Қаржы министрлiгi аталған қорлардың қызметтерiн жүзеге асыруға байланысты шараларды оларға қаражат түсуiне қарай, бiрақ тиiстi қорға түсетiн нақты сома мөлшерiне байланысты, шығыстың төмендегi шектi мөлшерiнен аспайтындай етiп қаржыландыруды жүзеге асырсын; </w:t>
      </w:r>
      <w:r>
        <w:br/>
      </w:r>
      <w:r>
        <w:rPr>
          <w:rFonts w:ascii="Times New Roman"/>
          <w:b w:val="false"/>
          <w:i w:val="false"/>
          <w:color w:val="000000"/>
          <w:sz w:val="28"/>
        </w:rPr>
        <w:t xml:space="preserve">
     - Жер қойнауын қорғау және минералдық-шикiзат базасын ұдайы толықтыру қоры                                   - 80 процент; </w:t>
      </w:r>
      <w:r>
        <w:br/>
      </w:r>
      <w:r>
        <w:rPr>
          <w:rFonts w:ascii="Times New Roman"/>
          <w:b w:val="false"/>
          <w:i w:val="false"/>
          <w:color w:val="000000"/>
          <w:sz w:val="28"/>
        </w:rPr>
        <w:t xml:space="preserve">
     - Экономиканы қайта құру қоры               - 65 процент; </w:t>
      </w:r>
      <w:r>
        <w:br/>
      </w:r>
      <w:r>
        <w:rPr>
          <w:rFonts w:ascii="Times New Roman"/>
          <w:b w:val="false"/>
          <w:i w:val="false"/>
          <w:color w:val="000000"/>
          <w:sz w:val="28"/>
        </w:rPr>
        <w:t xml:space="preserve">
     - Жол қоры                                  - 60 процент; </w:t>
      </w:r>
      <w:r>
        <w:br/>
      </w:r>
      <w:r>
        <w:rPr>
          <w:rFonts w:ascii="Times New Roman"/>
          <w:b w:val="false"/>
          <w:i w:val="false"/>
          <w:color w:val="000000"/>
          <w:sz w:val="28"/>
        </w:rPr>
        <w:t xml:space="preserve">
     - Жұмыспен қамтуға жәрдемдесудiң </w:t>
      </w:r>
      <w:r>
        <w:br/>
      </w:r>
      <w:r>
        <w:rPr>
          <w:rFonts w:ascii="Times New Roman"/>
          <w:b w:val="false"/>
          <w:i w:val="false"/>
          <w:color w:val="000000"/>
          <w:sz w:val="28"/>
        </w:rPr>
        <w:t xml:space="preserve">
мемлекеттiк қоры                                  - 70 процент; </w:t>
      </w:r>
      <w:r>
        <w:br/>
      </w:r>
      <w:r>
        <w:rPr>
          <w:rFonts w:ascii="Times New Roman"/>
          <w:b w:val="false"/>
          <w:i w:val="false"/>
          <w:color w:val="000000"/>
          <w:sz w:val="28"/>
        </w:rPr>
        <w:t xml:space="preserve">
     - Кәсiпкерлiктi қолдау және бәсекелестiктi </w:t>
      </w:r>
      <w:r>
        <w:br/>
      </w:r>
      <w:r>
        <w:rPr>
          <w:rFonts w:ascii="Times New Roman"/>
          <w:b w:val="false"/>
          <w:i w:val="false"/>
          <w:color w:val="000000"/>
          <w:sz w:val="28"/>
        </w:rPr>
        <w:t xml:space="preserve">
дамыту қоры                                      - 80 процент; </w:t>
      </w:r>
      <w:r>
        <w:br/>
      </w:r>
      <w:r>
        <w:rPr>
          <w:rFonts w:ascii="Times New Roman"/>
          <w:b w:val="false"/>
          <w:i w:val="false"/>
          <w:color w:val="000000"/>
          <w:sz w:val="28"/>
        </w:rPr>
        <w:t xml:space="preserve">
     - Табиғат қорғау қоры                       - 80 процент. </w:t>
      </w:r>
      <w:r>
        <w:br/>
      </w:r>
      <w:r>
        <w:rPr>
          <w:rFonts w:ascii="Times New Roman"/>
          <w:b w:val="false"/>
          <w:i w:val="false"/>
          <w:color w:val="000000"/>
          <w:sz w:val="28"/>
        </w:rPr>
        <w:t xml:space="preserve">
      Республикалық бюджет кiрiстерi құрамында көзделген қорларға берiлетiн жарналардың дұрыс аударылуы мен төленуiн бақылау Қазақстан Республикасы Қаржы министрлiгiнiң Бас салық инспекциясына жүктеледi.  </w:t>
      </w:r>
      <w:r>
        <w:br/>
      </w:r>
      <w:r>
        <w:rPr>
          <w:rFonts w:ascii="Times New Roman"/>
          <w:b w:val="false"/>
          <w:i w:val="false"/>
          <w:color w:val="000000"/>
          <w:sz w:val="28"/>
        </w:rPr>
        <w:t xml:space="preserve">
      4-бап. 1994 жылғы 1 қаңтардан бастап, меншiк нысандарына қарамастан, барлық кәсiпорындар, ұйымдар мен мекемелер үшiн еңбекке ақы төлеу қорының 30 процентi мөлшерiнде мемлекеттiк әлеуметтiк сақтандыруға аударылым тарифi белгiленсiн. Мүгедектер мен зейнеткерлердiң қоғамдық ұйымдары, олардың кәсiпорындары, мекемелерi, ұйымдары мен оқу орындары, шаруа /фермер/ қожалықтары, адвокаттар алқасы, жеке кәсiпкерлiк қызметпен айналысатын адамдар үшiн мемлекеттiк әлеуметтiк сақтандыруға 5 процент мөлшерiнде аударылым тарифi белгiленсiн.  </w:t>
      </w:r>
      <w:r>
        <w:br/>
      </w:r>
      <w:r>
        <w:rPr>
          <w:rFonts w:ascii="Times New Roman"/>
          <w:b w:val="false"/>
          <w:i w:val="false"/>
          <w:color w:val="000000"/>
          <w:sz w:val="28"/>
        </w:rPr>
        <w:t xml:space="preserve">
      Әлеуметтiк сақтандыруға арналған аударылымның жалпы сомасы Зейнетақы қоры мен Әлеуметтiк сақтандыру қоры арасында нормативтер бойынша 1994 жылғы 1 қаңтардан бастап 90 және 10 процент, ал 1994 жылғы 1 тамыздан бастап тиiсiнше 85 және 15 процент болып бөлiнедi.&lt;*&gt;  </w:t>
      </w:r>
      <w:r>
        <w:br/>
      </w:r>
      <w:r>
        <w:rPr>
          <w:rFonts w:ascii="Times New Roman"/>
          <w:b w:val="false"/>
          <w:i w:val="false"/>
          <w:color w:val="000000"/>
          <w:sz w:val="28"/>
        </w:rPr>
        <w:t xml:space="preserve">
      Азаматтардың Зейнетақы қорына жалақының 1 процентi мөлшерiнде аударылатын мiндеттi сақтандыру жарналары жойылсын.  </w:t>
      </w:r>
      <w:r>
        <w:br/>
      </w:r>
      <w:r>
        <w:rPr>
          <w:rFonts w:ascii="Times New Roman"/>
          <w:b w:val="false"/>
          <w:i w:val="false"/>
          <w:color w:val="000000"/>
          <w:sz w:val="28"/>
        </w:rPr>
        <w:t xml:space="preserve">
      ЕСКЕРТУ. 4-бапқа өзгерiс енгiзiлдi - Қазақстан Республикасының 1994.10.13. N 201-XIII Заңымен.   </w:t>
      </w:r>
    </w:p>
    <w:bookmarkEnd w:id="0"/>
    <w:p>
      <w:pPr>
        <w:spacing w:after="0"/>
        <w:ind w:left="0"/>
        <w:jc w:val="both"/>
      </w:pPr>
      <w:r>
        <w:rPr>
          <w:rFonts w:ascii="Times New Roman"/>
          <w:b w:val="false"/>
          <w:i w:val="false"/>
          <w:color w:val="000000"/>
          <w:sz w:val="28"/>
        </w:rPr>
        <w:t xml:space="preserve">      5-бап. Былай болып белгiленсiн:  </w:t>
      </w:r>
      <w:r>
        <w:br/>
      </w:r>
      <w:r>
        <w:rPr>
          <w:rFonts w:ascii="Times New Roman"/>
          <w:b w:val="false"/>
          <w:i w:val="false"/>
          <w:color w:val="000000"/>
          <w:sz w:val="28"/>
        </w:rPr>
        <w:t xml:space="preserve">
      а/ Меншiк нысандарына қарамастан шаруашылық есептегi барлық кәсiпорындар, бiрлестiктер мен ұйымдар /залал шегiп жұмыс iстейтiндерден, сондай-ақ шетелдiк капиталды қатыстыратын, жарғылық қорындағы үлесi 30 проценттен асатын, Қазақстан Республикасының Үкiметiмен жасалған келiсiмдер мен контрактiлерге сәйкес пайдалы қазбаларды игеру мен өндiруге қатысатын кәсiпорындардан басқасы/ Экономиканы қайта құру қорына өнiмнiң /жұмыстың, қызметтiң/ өзiндiк құнының 5 процентi мөлшерiнде мiндеттi аударылым жасап, осы соманы өзiндiк құн құрамына енгiзедi. Экономиканы қайта құру қорының қаражаты қайтарымсыз негiзде де, мөлшерiн Қазақстан Республикасының Министрлер Кабинетi белгiлейтiн инфляцияны ескере отырып индекстеу арқылы процент алатын қайтару шартымен кредит ресурстары ретiнде де инвестицияларды қаржыландыру үшiн, сондай-ақ Қазақстан Республикасының Жоғарғы Кеңесi белгiлейтiн шығыстар үшiн қолданылады.  </w:t>
      </w:r>
      <w:r>
        <w:br/>
      </w:r>
      <w:r>
        <w:rPr>
          <w:rFonts w:ascii="Times New Roman"/>
          <w:b w:val="false"/>
          <w:i w:val="false"/>
          <w:color w:val="000000"/>
          <w:sz w:val="28"/>
        </w:rPr>
        <w:t xml:space="preserve">
      "Қазақстан Республикасының экономикасын қайта құру қоры туралы" 1993 жылғы 12 сәуiрдегi Қазақстан Республикасы Заңына /Қазақстан Республикасы Жоғарғы Кеңесiнiң Жаршысы. 1993 ж., N 9, 208-құжат/ мынадай өзгерiстер мен толықтырулар енгiзiлсiн:  </w:t>
      </w:r>
      <w:r>
        <w:br/>
      </w:r>
      <w:r>
        <w:rPr>
          <w:rFonts w:ascii="Times New Roman"/>
          <w:b w:val="false"/>
          <w:i w:val="false"/>
          <w:color w:val="000000"/>
          <w:sz w:val="28"/>
        </w:rPr>
        <w:t xml:space="preserve">
      1-баптың бiрiншi бөлiгi "мемлекеттiк қор" деген сөздердiң алдынан "республикалық бюджет құрамындағы" деген сөздермен толықтырылсын;  </w:t>
      </w:r>
      <w:r>
        <w:br/>
      </w:r>
      <w:r>
        <w:rPr>
          <w:rFonts w:ascii="Times New Roman"/>
          <w:b w:val="false"/>
          <w:i w:val="false"/>
          <w:color w:val="000000"/>
          <w:sz w:val="28"/>
        </w:rPr>
        <w:t xml:space="preserve">
      2-бап "кәсiпорындар мен ұйымдар" деген сөздерден кейiн "/залалдарын қоспағанда, жарғылық қордағы үлесi 30 процентке жетпейтiн шетел капиталын тартатын және Қазақстан Республикасының Үкiметiмен жасалған келiсiмдер мен контрактiлерге сәйкес пайдалы қазбаларды игеру мен өндiруге қатысатын кәсiпорындар/" деген сөздермен толықтырылсын;  </w:t>
      </w:r>
      <w:r>
        <w:br/>
      </w:r>
      <w:r>
        <w:rPr>
          <w:rFonts w:ascii="Times New Roman"/>
          <w:b w:val="false"/>
          <w:i w:val="false"/>
          <w:color w:val="000000"/>
          <w:sz w:val="28"/>
        </w:rPr>
        <w:t xml:space="preserve">
      4-бап "арнаулы" деген сөзден кейiн "бюджеттiк" деген сөзбен толықтырылсын;  </w:t>
      </w:r>
      <w:r>
        <w:br/>
      </w:r>
      <w:r>
        <w:rPr>
          <w:rFonts w:ascii="Times New Roman"/>
          <w:b w:val="false"/>
          <w:i w:val="false"/>
          <w:color w:val="000000"/>
          <w:sz w:val="28"/>
        </w:rPr>
        <w:t xml:space="preserve">
      6-баптың 5-бөлiгiнiң екiншi абзацынан "және нақты адамдарынан" деген сөздер алынып тасталсын;  </w:t>
      </w:r>
      <w:r>
        <w:br/>
      </w:r>
      <w:r>
        <w:rPr>
          <w:rFonts w:ascii="Times New Roman"/>
          <w:b w:val="false"/>
          <w:i w:val="false"/>
          <w:color w:val="000000"/>
          <w:sz w:val="28"/>
        </w:rPr>
        <w:t xml:space="preserve">
      6-баптың 7-бөлiгi алынып тасталсын;  </w:t>
      </w:r>
      <w:r>
        <w:br/>
      </w:r>
      <w:r>
        <w:rPr>
          <w:rFonts w:ascii="Times New Roman"/>
          <w:b w:val="false"/>
          <w:i w:val="false"/>
          <w:color w:val="000000"/>
          <w:sz w:val="28"/>
        </w:rPr>
        <w:t xml:space="preserve">
      8-баптың екiншi бөлiгiнiң алтыншы абзацы алынып тасталсын;  </w:t>
      </w:r>
      <w:r>
        <w:br/>
      </w:r>
      <w:r>
        <w:rPr>
          <w:rFonts w:ascii="Times New Roman"/>
          <w:b w:val="false"/>
          <w:i w:val="false"/>
          <w:color w:val="000000"/>
          <w:sz w:val="28"/>
        </w:rPr>
        <w:t xml:space="preserve">
      "Инвестицияларды қаржыландырудың қайтарым жүйесi туралы" 1993 жылғы 12 сәуiрдегi Қазақстан Республикасы Заңына /Қазақстан Республикасы Жоғарғы Кеңесiнiң Жаршысы, 1993 ж., N 9, 210-құжат/ мынадай өзгерiстер мен толықтырулар енгiзiлсiн:  </w:t>
      </w:r>
      <w:r>
        <w:br/>
      </w:r>
      <w:r>
        <w:rPr>
          <w:rFonts w:ascii="Times New Roman"/>
          <w:b w:val="false"/>
          <w:i w:val="false"/>
          <w:color w:val="000000"/>
          <w:sz w:val="28"/>
        </w:rPr>
        <w:t xml:space="preserve">
      3-баптың бiрiншi бөлiгi "арнаулы" деген сөзден кейiн "бюджеттiк"деген сөзбен толықтырылсын, "тек қана" деген сөз "негiзiнен" деген сөзбен ауыстырылсын;  </w:t>
      </w:r>
      <w:r>
        <w:br/>
      </w:r>
      <w:r>
        <w:rPr>
          <w:rFonts w:ascii="Times New Roman"/>
          <w:b w:val="false"/>
          <w:i w:val="false"/>
          <w:color w:val="000000"/>
          <w:sz w:val="28"/>
        </w:rPr>
        <w:t xml:space="preserve">
      б/ Қазақстан Республикасы аумағында орналасқан кәсiпорындар, бiрлестiктер мен ұйымдар, меншiк нысандарына қарамастан, пайдаға салынатын салықты төлегеннен кейiн өз қарамағында қалатын пайданың 1 процент мөлшерiнде Қазақстан Республикасының Кәсiпкерлiктi қолдау және бәсекелестiктi дамыту қорына мiндеттi аударылым жасайды;  </w:t>
      </w:r>
      <w:r>
        <w:br/>
      </w:r>
      <w:r>
        <w:rPr>
          <w:rFonts w:ascii="Times New Roman"/>
          <w:b w:val="false"/>
          <w:i w:val="false"/>
          <w:color w:val="000000"/>
          <w:sz w:val="28"/>
        </w:rPr>
        <w:t xml:space="preserve">
      в/ Өнеркәсiптiң өндiрушiсi салаларының кәсiпорындары, бiрлестiктерi мен ұйымдары Қазақстан Республикасы Министрлер Кабинетi бекiткен ставкалар негiзiнде Жер қойнауын қорғау және минералдық-шикiзат базасын ұдайы толықтыру қорына сатылған минералдық шикiзат құнының процентi есебiмен аударылым жасайды;  </w:t>
      </w:r>
      <w:r>
        <w:br/>
      </w:r>
      <w:r>
        <w:rPr>
          <w:rFonts w:ascii="Times New Roman"/>
          <w:b w:val="false"/>
          <w:i w:val="false"/>
          <w:color w:val="000000"/>
          <w:sz w:val="28"/>
        </w:rPr>
        <w:t xml:space="preserve">
      г/ Қазақстан Республикасының Жұмыспен қамтуға жәрдемдесудiң мемлекеттiк қоры шаруашылық жүргiзушi субъектiлер - жұмыс берушiлердiң еңбекақы қорының 2 процентi мөлшерiндегi мiндеттi аударылым есебiнен құралады. Мемлекеттiк бюджеттегi мекемелер мен ұйымдар, ұжымшарлар, кеңшарлар және, меншiк нысандарына қарамастан, ауыл шаруашылығы өнiмдерiн тiкелей өндiретiн басқа да ауыл шаруашылық кәсiпорындары, сондай-ақ мылқаулар, зағиптар мен мүгедектер қоғамдарының кәсiпорындары Жұмыспен қамтуға жәрдемдесудiң мемлекеттiк қорына жарна төлеуден босатылсын.  </w:t>
      </w:r>
      <w:r>
        <w:br/>
      </w:r>
      <w:r>
        <w:rPr>
          <w:rFonts w:ascii="Times New Roman"/>
          <w:b w:val="false"/>
          <w:i w:val="false"/>
          <w:color w:val="000000"/>
          <w:sz w:val="28"/>
        </w:rPr>
        <w:t xml:space="preserve">
      Қоныс аудару шаралары жөнiндегi шығындарды қаржыландыру Жұмыспен қамтуға жәрдемдесудiң мемлекеттiк қоры қаржысының есебiнен жүзеге асырылады.  </w:t>
      </w:r>
      <w:r>
        <w:br/>
      </w:r>
      <w:r>
        <w:rPr>
          <w:rFonts w:ascii="Times New Roman"/>
          <w:b w:val="false"/>
          <w:i w:val="false"/>
          <w:color w:val="000000"/>
          <w:sz w:val="28"/>
        </w:rPr>
        <w:t xml:space="preserve">
      Жұмыс орындарын құру және бар жұмыс орындарын сақтау мақсатында Қазақстан Республикасы Президентiнiң "Жаңа тұрғын үй саясаты туралы" 1993 жылғы 6 қыркүйектегi N 1344 Жарлығының 3-тармағына сәйкес Жұмыспен қамту қоры  қаражатының 15 процентi тұрғын үй саласын қаржыландыруға жұмсалады.  </w:t>
      </w:r>
      <w:r>
        <w:br/>
      </w:r>
      <w:r>
        <w:rPr>
          <w:rFonts w:ascii="Times New Roman"/>
          <w:b w:val="false"/>
          <w:i w:val="false"/>
          <w:color w:val="000000"/>
          <w:sz w:val="28"/>
        </w:rPr>
        <w:t xml:space="preserve">
      6-бап. Кiрiс көздерi бойынша 1994 жылға арналған республикалық бюджетке түсетiн кiрiстер мынадай мөлшерде белгiленсiн: </w:t>
      </w:r>
      <w:r>
        <w:br/>
      </w:r>
      <w:r>
        <w:rPr>
          <w:rFonts w:ascii="Times New Roman"/>
          <w:b w:val="false"/>
          <w:i w:val="false"/>
          <w:color w:val="000000"/>
          <w:sz w:val="28"/>
        </w:rPr>
        <w:t>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 қосылған құнға салынатын салық            6 296 008 </w:t>
      </w:r>
      <w:r>
        <w:br/>
      </w:r>
      <w:r>
        <w:rPr>
          <w:rFonts w:ascii="Times New Roman"/>
          <w:b w:val="false"/>
          <w:i w:val="false"/>
          <w:color w:val="000000"/>
          <w:sz w:val="28"/>
        </w:rPr>
        <w:t xml:space="preserve">
     - акциздер                                    725 193 </w:t>
      </w:r>
      <w:r>
        <w:br/>
      </w:r>
      <w:r>
        <w:rPr>
          <w:rFonts w:ascii="Times New Roman"/>
          <w:b w:val="false"/>
          <w:i w:val="false"/>
          <w:color w:val="000000"/>
          <w:sz w:val="28"/>
        </w:rPr>
        <w:t xml:space="preserve">
     - меншiк нысандарына қарамастан </w:t>
      </w:r>
      <w:r>
        <w:br/>
      </w:r>
      <w:r>
        <w:rPr>
          <w:rFonts w:ascii="Times New Roman"/>
          <w:b w:val="false"/>
          <w:i w:val="false"/>
          <w:color w:val="000000"/>
          <w:sz w:val="28"/>
        </w:rPr>
        <w:t xml:space="preserve">
       кәсiпорындардың, бiрлестiктер мен </w:t>
      </w:r>
      <w:r>
        <w:br/>
      </w:r>
      <w:r>
        <w:rPr>
          <w:rFonts w:ascii="Times New Roman"/>
          <w:b w:val="false"/>
          <w:i w:val="false"/>
          <w:color w:val="000000"/>
          <w:sz w:val="28"/>
        </w:rPr>
        <w:t xml:space="preserve">
       ұйымдардың, бұған қоса шетелдiк  </w:t>
      </w:r>
      <w:r>
        <w:br/>
      </w:r>
      <w:r>
        <w:rPr>
          <w:rFonts w:ascii="Times New Roman"/>
          <w:b w:val="false"/>
          <w:i w:val="false"/>
          <w:color w:val="000000"/>
          <w:sz w:val="28"/>
        </w:rPr>
        <w:t xml:space="preserve">
       және бiрлескен кәсiпорындардың </w:t>
      </w:r>
      <w:r>
        <w:br/>
      </w:r>
      <w:r>
        <w:rPr>
          <w:rFonts w:ascii="Times New Roman"/>
          <w:b w:val="false"/>
          <w:i w:val="false"/>
          <w:color w:val="000000"/>
          <w:sz w:val="28"/>
        </w:rPr>
        <w:t xml:space="preserve">
       пайдасына салынатын салық                 4 331 094 </w:t>
      </w:r>
      <w:r>
        <w:br/>
      </w:r>
      <w:r>
        <w:rPr>
          <w:rFonts w:ascii="Times New Roman"/>
          <w:b w:val="false"/>
          <w:i w:val="false"/>
          <w:color w:val="000000"/>
          <w:sz w:val="28"/>
        </w:rPr>
        <w:t xml:space="preserve">
     - Ұлттық банктен                            7 318 000 </w:t>
      </w:r>
      <w:r>
        <w:br/>
      </w:r>
      <w:r>
        <w:rPr>
          <w:rFonts w:ascii="Times New Roman"/>
          <w:b w:val="false"/>
          <w:i w:val="false"/>
          <w:color w:val="000000"/>
          <w:sz w:val="28"/>
        </w:rPr>
        <w:t xml:space="preserve">
     - Ұлттық банкiнiң тоқсандық </w:t>
      </w:r>
      <w:r>
        <w:br/>
      </w:r>
      <w:r>
        <w:rPr>
          <w:rFonts w:ascii="Times New Roman"/>
          <w:b w:val="false"/>
          <w:i w:val="false"/>
          <w:color w:val="000000"/>
          <w:sz w:val="28"/>
        </w:rPr>
        <w:t xml:space="preserve">
       тапшылыққа беретiн кредитi                2 934 000 </w:t>
      </w:r>
      <w:r>
        <w:br/>
      </w:r>
      <w:r>
        <w:rPr>
          <w:rFonts w:ascii="Times New Roman"/>
          <w:b w:val="false"/>
          <w:i w:val="false"/>
          <w:color w:val="000000"/>
          <w:sz w:val="28"/>
        </w:rPr>
        <w:t xml:space="preserve">
     - бюджет шығыстарын өтеуден                   857 868 </w:t>
      </w:r>
      <w:r>
        <w:br/>
      </w:r>
      <w:r>
        <w:rPr>
          <w:rFonts w:ascii="Times New Roman"/>
          <w:b w:val="false"/>
          <w:i w:val="false"/>
          <w:color w:val="000000"/>
          <w:sz w:val="28"/>
        </w:rPr>
        <w:t xml:space="preserve">
     - ренталық /тiркелген/ төлемдер                 1 600 </w:t>
      </w:r>
      <w:r>
        <w:br/>
      </w:r>
      <w:r>
        <w:rPr>
          <w:rFonts w:ascii="Times New Roman"/>
          <w:b w:val="false"/>
          <w:i w:val="false"/>
          <w:color w:val="000000"/>
          <w:sz w:val="28"/>
        </w:rPr>
        <w:t xml:space="preserve">
     - кәсiпорындарға тиесiлi бағалы </w:t>
      </w:r>
      <w:r>
        <w:br/>
      </w:r>
      <w:r>
        <w:rPr>
          <w:rFonts w:ascii="Times New Roman"/>
          <w:b w:val="false"/>
          <w:i w:val="false"/>
          <w:color w:val="000000"/>
          <w:sz w:val="28"/>
        </w:rPr>
        <w:t xml:space="preserve">
       қағаздардан және бiрлескен </w:t>
      </w:r>
      <w:r>
        <w:br/>
      </w:r>
      <w:r>
        <w:rPr>
          <w:rFonts w:ascii="Times New Roman"/>
          <w:b w:val="false"/>
          <w:i w:val="false"/>
          <w:color w:val="000000"/>
          <w:sz w:val="28"/>
        </w:rPr>
        <w:t xml:space="preserve">
       кәсiпорындарға үлес қосып қатысудан </w:t>
      </w:r>
      <w:r>
        <w:br/>
      </w:r>
      <w:r>
        <w:rPr>
          <w:rFonts w:ascii="Times New Roman"/>
          <w:b w:val="false"/>
          <w:i w:val="false"/>
          <w:color w:val="000000"/>
          <w:sz w:val="28"/>
        </w:rPr>
        <w:t xml:space="preserve">
       алынған табысқа салынатын салық              28 046 </w:t>
      </w:r>
      <w:r>
        <w:br/>
      </w:r>
      <w:r>
        <w:rPr>
          <w:rFonts w:ascii="Times New Roman"/>
          <w:b w:val="false"/>
          <w:i w:val="false"/>
          <w:color w:val="000000"/>
          <w:sz w:val="28"/>
        </w:rPr>
        <w:t xml:space="preserve">
     - жер салығы                                    3 400 </w:t>
      </w:r>
      <w:r>
        <w:br/>
      </w:r>
      <w:r>
        <w:rPr>
          <w:rFonts w:ascii="Times New Roman"/>
          <w:b w:val="false"/>
          <w:i w:val="false"/>
          <w:color w:val="000000"/>
          <w:sz w:val="28"/>
        </w:rPr>
        <w:t xml:space="preserve">
     - алымдар мен салық салынбайтын </w:t>
      </w:r>
      <w:r>
        <w:br/>
      </w:r>
      <w:r>
        <w:rPr>
          <w:rFonts w:ascii="Times New Roman"/>
          <w:b w:val="false"/>
          <w:i w:val="false"/>
          <w:color w:val="000000"/>
          <w:sz w:val="28"/>
        </w:rPr>
        <w:t xml:space="preserve">
       әртүрлi табыстар                         10 245 800  </w:t>
      </w:r>
      <w:r>
        <w:br/>
      </w:r>
      <w:r>
        <w:rPr>
          <w:rFonts w:ascii="Times New Roman"/>
          <w:b w:val="false"/>
          <w:i w:val="false"/>
          <w:color w:val="000000"/>
          <w:sz w:val="28"/>
        </w:rPr>
        <w:t xml:space="preserve">
     - мемлекеттiк мүлiктi жекешелендiруден </w:t>
      </w:r>
      <w:r>
        <w:br/>
      </w:r>
      <w:r>
        <w:rPr>
          <w:rFonts w:ascii="Times New Roman"/>
          <w:b w:val="false"/>
          <w:i w:val="false"/>
          <w:color w:val="000000"/>
          <w:sz w:val="28"/>
        </w:rPr>
        <w:t xml:space="preserve">
       алынатын түсiм                            8 167 151 </w:t>
      </w:r>
      <w:r>
        <w:br/>
      </w:r>
      <w:r>
        <w:rPr>
          <w:rFonts w:ascii="Times New Roman"/>
          <w:b w:val="false"/>
          <w:i w:val="false"/>
          <w:color w:val="000000"/>
          <w:sz w:val="28"/>
        </w:rPr>
        <w:t xml:space="preserve">
     - бағалы қағаздармен жасалатын </w:t>
      </w:r>
      <w:r>
        <w:br/>
      </w:r>
      <w:r>
        <w:rPr>
          <w:rFonts w:ascii="Times New Roman"/>
          <w:b w:val="false"/>
          <w:i w:val="false"/>
          <w:color w:val="000000"/>
          <w:sz w:val="28"/>
        </w:rPr>
        <w:t xml:space="preserve">
       операциялардан алынатын түсiм                18 000 </w:t>
      </w:r>
      <w:r>
        <w:br/>
      </w:r>
      <w:r>
        <w:rPr>
          <w:rFonts w:ascii="Times New Roman"/>
          <w:b w:val="false"/>
          <w:i w:val="false"/>
          <w:color w:val="000000"/>
          <w:sz w:val="28"/>
        </w:rPr>
        <w:t xml:space="preserve">
     - үкiметаралық келiсiмдер бойынша  </w:t>
      </w:r>
      <w:r>
        <w:br/>
      </w:r>
      <w:r>
        <w:rPr>
          <w:rFonts w:ascii="Times New Roman"/>
          <w:b w:val="false"/>
          <w:i w:val="false"/>
          <w:color w:val="000000"/>
          <w:sz w:val="28"/>
        </w:rPr>
        <w:t xml:space="preserve">
       берiлген мемлекеттiк кредит үшiн </w:t>
      </w:r>
      <w:r>
        <w:br/>
      </w:r>
      <w:r>
        <w:rPr>
          <w:rFonts w:ascii="Times New Roman"/>
          <w:b w:val="false"/>
          <w:i w:val="false"/>
          <w:color w:val="000000"/>
          <w:sz w:val="28"/>
        </w:rPr>
        <w:t xml:space="preserve">
       шаруашылық жүргiзушi субъектiлерден </w:t>
      </w:r>
      <w:r>
        <w:br/>
      </w:r>
      <w:r>
        <w:rPr>
          <w:rFonts w:ascii="Times New Roman"/>
          <w:b w:val="false"/>
          <w:i w:val="false"/>
          <w:color w:val="000000"/>
          <w:sz w:val="28"/>
        </w:rPr>
        <w:t xml:space="preserve">
       түсетiн қаражат                             154 871 </w:t>
      </w:r>
      <w:r>
        <w:br/>
      </w:r>
      <w:r>
        <w:rPr>
          <w:rFonts w:ascii="Times New Roman"/>
          <w:b w:val="false"/>
          <w:i w:val="false"/>
          <w:color w:val="000000"/>
          <w:sz w:val="28"/>
        </w:rPr>
        <w:t xml:space="preserve">
     - сыртқы экономикалық қызметтен түсетiн </w:t>
      </w:r>
      <w:r>
        <w:br/>
      </w:r>
      <w:r>
        <w:rPr>
          <w:rFonts w:ascii="Times New Roman"/>
          <w:b w:val="false"/>
          <w:i w:val="false"/>
          <w:color w:val="000000"/>
          <w:sz w:val="28"/>
        </w:rPr>
        <w:t xml:space="preserve">
       кiрiстер                                  17 697 555 </w:t>
      </w:r>
      <w:r>
        <w:br/>
      </w:r>
      <w:r>
        <w:rPr>
          <w:rFonts w:ascii="Times New Roman"/>
          <w:b w:val="false"/>
          <w:i w:val="false"/>
          <w:color w:val="000000"/>
          <w:sz w:val="28"/>
        </w:rPr>
        <w:t xml:space="preserve">
     - экономиканы қайта құру қоры                5 290 000 </w:t>
      </w:r>
      <w:r>
        <w:br/>
      </w:r>
      <w:r>
        <w:rPr>
          <w:rFonts w:ascii="Times New Roman"/>
          <w:b w:val="false"/>
          <w:i w:val="false"/>
          <w:color w:val="000000"/>
          <w:sz w:val="28"/>
        </w:rPr>
        <w:t xml:space="preserve">
     - экономиканы қайта құру қорынан  </w:t>
      </w:r>
      <w:r>
        <w:br/>
      </w:r>
      <w:r>
        <w:rPr>
          <w:rFonts w:ascii="Times New Roman"/>
          <w:b w:val="false"/>
          <w:i w:val="false"/>
          <w:color w:val="000000"/>
          <w:sz w:val="28"/>
        </w:rPr>
        <w:t xml:space="preserve">
       қайтарымды негiзде бөлiнген қаражат </w:t>
      </w:r>
      <w:r>
        <w:br/>
      </w:r>
      <w:r>
        <w:rPr>
          <w:rFonts w:ascii="Times New Roman"/>
          <w:b w:val="false"/>
          <w:i w:val="false"/>
          <w:color w:val="000000"/>
          <w:sz w:val="28"/>
        </w:rPr>
        <w:t xml:space="preserve">
       түсiмi                                         2 000 </w:t>
      </w:r>
      <w:r>
        <w:br/>
      </w:r>
      <w:r>
        <w:rPr>
          <w:rFonts w:ascii="Times New Roman"/>
          <w:b w:val="false"/>
          <w:i w:val="false"/>
          <w:color w:val="000000"/>
          <w:sz w:val="28"/>
        </w:rPr>
        <w:t xml:space="preserve">
     - Жер қойнауын қорғау және минералдық- </w:t>
      </w:r>
      <w:r>
        <w:br/>
      </w:r>
      <w:r>
        <w:rPr>
          <w:rFonts w:ascii="Times New Roman"/>
          <w:b w:val="false"/>
          <w:i w:val="false"/>
          <w:color w:val="000000"/>
          <w:sz w:val="28"/>
        </w:rPr>
        <w:t xml:space="preserve">
       шикiзат базасын ұдайы толықтыру қоры         868 124  </w:t>
      </w:r>
      <w:r>
        <w:br/>
      </w:r>
      <w:r>
        <w:rPr>
          <w:rFonts w:ascii="Times New Roman"/>
          <w:b w:val="false"/>
          <w:i w:val="false"/>
          <w:color w:val="000000"/>
          <w:sz w:val="28"/>
        </w:rPr>
        <w:t xml:space="preserve">
     - Жол қоры                                   3 273 965 </w:t>
      </w:r>
      <w:r>
        <w:br/>
      </w:r>
      <w:r>
        <w:rPr>
          <w:rFonts w:ascii="Times New Roman"/>
          <w:b w:val="false"/>
          <w:i w:val="false"/>
          <w:color w:val="000000"/>
          <w:sz w:val="28"/>
        </w:rPr>
        <w:t xml:space="preserve">
     - Жұмыспен қамтуға жәрдемдесудiң </w:t>
      </w:r>
      <w:r>
        <w:br/>
      </w:r>
      <w:r>
        <w:rPr>
          <w:rFonts w:ascii="Times New Roman"/>
          <w:b w:val="false"/>
          <w:i w:val="false"/>
          <w:color w:val="000000"/>
          <w:sz w:val="28"/>
        </w:rPr>
        <w:t xml:space="preserve">
       мемлекеттiк қоры                             813 011 </w:t>
      </w:r>
      <w:r>
        <w:br/>
      </w:r>
      <w:r>
        <w:rPr>
          <w:rFonts w:ascii="Times New Roman"/>
          <w:b w:val="false"/>
          <w:i w:val="false"/>
          <w:color w:val="000000"/>
          <w:sz w:val="28"/>
        </w:rPr>
        <w:t xml:space="preserve">
     - Кәсiпкерлiктi қолдау және бәсекелестiктi </w:t>
      </w:r>
      <w:r>
        <w:br/>
      </w:r>
      <w:r>
        <w:rPr>
          <w:rFonts w:ascii="Times New Roman"/>
          <w:b w:val="false"/>
          <w:i w:val="false"/>
          <w:color w:val="000000"/>
          <w:sz w:val="28"/>
        </w:rPr>
        <w:t xml:space="preserve">
       дамыту қоры                                  268 402 </w:t>
      </w:r>
      <w:r>
        <w:br/>
      </w:r>
      <w:r>
        <w:rPr>
          <w:rFonts w:ascii="Times New Roman"/>
          <w:b w:val="false"/>
          <w:i w:val="false"/>
          <w:color w:val="000000"/>
          <w:sz w:val="28"/>
        </w:rPr>
        <w:t xml:space="preserve">
     - Табиғат қорғау қоры                           23 951  </w:t>
      </w:r>
      <w:r>
        <w:br/>
      </w:r>
      <w:r>
        <w:rPr>
          <w:rFonts w:ascii="Times New Roman"/>
          <w:b w:val="false"/>
          <w:i w:val="false"/>
          <w:color w:val="000000"/>
          <w:sz w:val="28"/>
        </w:rPr>
        <w:t xml:space="preserve">
      7-бап. Республикалық бюджет кiрiстерiнде Ұлттық банктен 7 318 000 мың теңге мөлшерiндегi, соның iшiнде Қазақстан Республикасының Үкiметi депозиттерi бойынша 2 000 000 мың теңге мөлшерiндегi түсiмдер, 1994 жылғы 5 048 000 мың теңге және 1993 жылғы 270 000 мың теңге пайданың бiр бөлiгi ескерiлсiн.  </w:t>
      </w:r>
      <w:r>
        <w:br/>
      </w:r>
      <w:r>
        <w:rPr>
          <w:rFonts w:ascii="Times New Roman"/>
          <w:b w:val="false"/>
          <w:i w:val="false"/>
          <w:color w:val="000000"/>
          <w:sz w:val="28"/>
        </w:rPr>
        <w:t xml:space="preserve">
      Ұлттық банк 1994 жылғы пайданың бiр бөлiгiн ай сайын тең үлестермен республикалық бюджет кiрiсiне аударады. Есеп берiлiп отырған тоқсаннан кейiнгi /IV тоқсан үшiн - 1994 жылғы 20 желтоқсанда/ бiрiншi айдың 20-сынан кешiктiрiлмей оның iс жүзiнде алынуы ескерiлiп қайта есептелiп отырады.  </w:t>
      </w:r>
      <w:r>
        <w:br/>
      </w:r>
      <w:r>
        <w:rPr>
          <w:rFonts w:ascii="Times New Roman"/>
          <w:b w:val="false"/>
          <w:i w:val="false"/>
          <w:color w:val="000000"/>
          <w:sz w:val="28"/>
        </w:rPr>
        <w:t xml:space="preserve">
      Ұлттық банкiнiң республикалық бюджет кiрiстерiне есептелуге тиiс таза пайдасын айқындау үшiн алынатын шығыстарды Қазақстан Республикасының Ұлттық банкi мен Қаржы министрлiгiнiң бiрлесiп ұсынуымен Қазақстан Республикасының Жоғарғы Кеңесi бекiтедi деп белгiленсiн.  </w:t>
      </w:r>
      <w:r>
        <w:br/>
      </w:r>
      <w:r>
        <w:rPr>
          <w:rFonts w:ascii="Times New Roman"/>
          <w:b w:val="false"/>
          <w:i w:val="false"/>
          <w:color w:val="000000"/>
          <w:sz w:val="28"/>
        </w:rPr>
        <w:t xml:space="preserve">
      8-бап. Республикалық бюджеттiң кiрiстерiнде үкiметаралық келiсiмдер бойынша берiлген мемлекеттiк кредит үшiн шаруашылық жүргiзушi субъектiлерден 154 871 мың теңге мөлшерiнде қаражат түсiмi көзделсiн.  </w:t>
      </w:r>
      <w:r>
        <w:br/>
      </w:r>
      <w:r>
        <w:rPr>
          <w:rFonts w:ascii="Times New Roman"/>
          <w:b w:val="false"/>
          <w:i w:val="false"/>
          <w:color w:val="000000"/>
          <w:sz w:val="28"/>
        </w:rPr>
        <w:t xml:space="preserve">
      9-бап. 1994 жылға жалпымемлекеттiк салықтар мен кiрiстерден түсетiн қаражаттан облыстардың, Алматы және Ленинск қалаларының бюджеттерiне түсетiн аударылымдар мынадай мөлшерде белгiленсiн:  </w:t>
      </w:r>
      <w:r>
        <w:br/>
      </w:r>
      <w:r>
        <w:rPr>
          <w:rFonts w:ascii="Times New Roman"/>
          <w:b w:val="false"/>
          <w:i w:val="false"/>
          <w:color w:val="000000"/>
          <w:sz w:val="28"/>
        </w:rPr>
        <w:t xml:space="preserve">
      а/ қосылған құнға салынатын салық:  </w:t>
      </w:r>
      <w:r>
        <w:br/>
      </w:r>
      <w:r>
        <w:rPr>
          <w:rFonts w:ascii="Times New Roman"/>
          <w:b w:val="false"/>
          <w:i w:val="false"/>
          <w:color w:val="000000"/>
          <w:sz w:val="28"/>
        </w:rPr>
        <w:t xml:space="preserve">
      Алматы, Атырау, Жамбыл, Жезқазған, Батыс Қазақстан, Қызылорда, Қостанай, Көкшетау, Семей, Талдықорған, Торғай, Оңтүстiк Қазақстан облыстарына және Ленинск қаласына - 100 проценттен, Шығыс Қазақстан облысына - 80, Солтүстiк Қазақстан, Ақтөбе облыстарына - 70 проценттен, Маңғыстау облысына - 50, Ақмола облысына - 40, Қарағанды облысына - 30, Алматы қаласына - 20, Павлодар облысына - 10 процент;  </w:t>
      </w:r>
      <w:r>
        <w:br/>
      </w:r>
      <w:r>
        <w:rPr>
          <w:rFonts w:ascii="Times New Roman"/>
          <w:b w:val="false"/>
          <w:i w:val="false"/>
          <w:color w:val="000000"/>
          <w:sz w:val="28"/>
        </w:rPr>
        <w:t xml:space="preserve">
      б/ меншiк нысандарына қарамастан кәсiпорындардың, бiрлестiктер мен ұйымдардың, соның iшiнде шетелдiк және бiрлескен кәсiпорындардың, бiрлестiктер мен ұйымдардың пайдасына салынатын салық;  </w:t>
      </w:r>
      <w:r>
        <w:br/>
      </w:r>
      <w:r>
        <w:rPr>
          <w:rFonts w:ascii="Times New Roman"/>
          <w:b w:val="false"/>
          <w:i w:val="false"/>
          <w:color w:val="000000"/>
          <w:sz w:val="28"/>
        </w:rPr>
        <w:t xml:space="preserve">
      Алматы, Атырау, Жамбыл, Жезқазған, Батыс Қазақстан, Қызылорда, Көкшетау, Семей, Талдықорған, Торғай, Оңтүстiк Қазақстан облыстарына және Ленинск қаласына - 100 проценттен, Ақтөбе облысына - 82, Шығыс Қазақстан облысына - 76, Қостанай облысына - 62, Солтүстiк Қазақстан облысына - 59, Маңғыстау облысына - 44, Алматы қаласына - 33, Қарағанды облысына - 27, Ақмола облысына - 25, Павлодар облысына - 2,4 процент;  </w:t>
      </w:r>
      <w:r>
        <w:br/>
      </w:r>
      <w:r>
        <w:rPr>
          <w:rFonts w:ascii="Times New Roman"/>
          <w:b w:val="false"/>
          <w:i w:val="false"/>
          <w:color w:val="000000"/>
          <w:sz w:val="28"/>
        </w:rPr>
        <w:t xml:space="preserve">
      в/ акциздер:  </w:t>
      </w:r>
      <w:r>
        <w:br/>
      </w:r>
      <w:r>
        <w:rPr>
          <w:rFonts w:ascii="Times New Roman"/>
          <w:b w:val="false"/>
          <w:i w:val="false"/>
          <w:color w:val="000000"/>
          <w:sz w:val="28"/>
        </w:rPr>
        <w:t xml:space="preserve">
      Алматы, Атырау, Жамбыл, Жезқазған, Батыс Қазақстан, Қызылорда, Көкшетау, Талдықорған, Торғай, Оңтүстiк Қазақстан, Семей, Шығыс Қазақстан, Ақтөбе, Солтүстiк Қазақстан, Қостанай, Қарағанды, Ақмола, Маңғыстау облыстарына және Ленинск қаласына - 100 проценттен, Алматы қаласына - 20 процент, Павлодар облысына - 10 процент;  </w:t>
      </w:r>
      <w:r>
        <w:br/>
      </w:r>
      <w:r>
        <w:rPr>
          <w:rFonts w:ascii="Times New Roman"/>
          <w:b w:val="false"/>
          <w:i w:val="false"/>
          <w:color w:val="000000"/>
          <w:sz w:val="28"/>
        </w:rPr>
        <w:t xml:space="preserve">
      г/ тiркелген /ренталық/ төлемдер:  </w:t>
      </w:r>
      <w:r>
        <w:br/>
      </w:r>
      <w:r>
        <w:rPr>
          <w:rFonts w:ascii="Times New Roman"/>
          <w:b w:val="false"/>
          <w:i w:val="false"/>
          <w:color w:val="000000"/>
          <w:sz w:val="28"/>
        </w:rPr>
        <w:t xml:space="preserve">
      Атырау, Қызылорда, Маңғыстау және Павлодар облыстарына - 100 проценттен, Ақтөбе облысына - 50 процент.  </w:t>
      </w:r>
      <w:r>
        <w:br/>
      </w:r>
      <w:r>
        <w:rPr>
          <w:rFonts w:ascii="Times New Roman"/>
          <w:b w:val="false"/>
          <w:i w:val="false"/>
          <w:color w:val="000000"/>
          <w:sz w:val="28"/>
        </w:rPr>
        <w:t xml:space="preserve">
      10-бап. Қазақстан Республикасы азаматтарынан, шетел азаматтарынан және азаматтығы жоқ адамдардан алынатын табыс салығы, мемлекеттiк баж, су ақысы және табиғи ресурстарға салынатын салық, орман табысы, жалпыға бiрдей мiндеттi жергiлiктi салықтар мен алымдар, ставкаларын мәслихаттар белгiлейтiн жергiлiктi салықтар мен алымдар, алымдар мен салық салынбайтын әртүрлi төлемдер жергiлiктi бюджеттердiң кiрiстерiне толығымен есептелсiн, бұған республикалық бюджетке есептелетiн табыстардың жекелеген түрлерi қосылмайды.  </w:t>
      </w:r>
      <w:r>
        <w:br/>
      </w:r>
      <w:r>
        <w:rPr>
          <w:rFonts w:ascii="Times New Roman"/>
          <w:b w:val="false"/>
          <w:i w:val="false"/>
          <w:color w:val="000000"/>
          <w:sz w:val="28"/>
        </w:rPr>
        <w:t xml:space="preserve">
      11-бап. 1994 жылғы 1 қаңтардан бастап заңды тұлғалар арасында орналастырылатын Қазақстан Республикасының 1992 жылғы Мемлекеттiк iшкi заемының қазынашылық бондарын өткiзу тоқтатылсын.  </w:t>
      </w:r>
      <w:r>
        <w:br/>
      </w:r>
      <w:r>
        <w:rPr>
          <w:rFonts w:ascii="Times New Roman"/>
          <w:b w:val="false"/>
          <w:i w:val="false"/>
          <w:color w:val="000000"/>
          <w:sz w:val="28"/>
        </w:rPr>
        <w:t xml:space="preserve">
      12-бап. Кәсiпорындарға, бiрлестiктер мен ұйымдарға тиесiлi акциялардан, облигациялардан және басқа бағалы қағаздардан, бiрлескен кәсiпорындарға үлес қосып қатысудан алынған, соның iшiнде шетелдiк қатысушылардан алынған табыстарға салынатын салық төлемдерiн салық төлеушiлер 50 проценттен республикалық және тиiстi жергiлiктi бюджеттердiң кiрiсiне төлейдi деп белгiленсiн.  </w:t>
      </w:r>
      <w:r>
        <w:br/>
      </w:r>
      <w:r>
        <w:rPr>
          <w:rFonts w:ascii="Times New Roman"/>
          <w:b w:val="false"/>
          <w:i w:val="false"/>
          <w:color w:val="000000"/>
          <w:sz w:val="28"/>
        </w:rPr>
        <w:t xml:space="preserve">
      13-бап. Қазақстан Республикасы Президентiнiң "Кәсiпорындардың пайдасы мен табысына салық салу туралы" 1994 жылғы 12 ақпанда қабылданған N 1568 және "Жеке адамдардың табысына салық салу туралы" 1994 жылғы 12 ақпанда қабылданған N 1570 Жарлықтарынан басқа. Қазақстан Республикасы Жоғарғы Кеңесi "Жеке адамдардың табысына салық салу туралы" және "Кәсiпорындардың пайдасы мен табысына салық салу туралы" Қазақстан Республикасының Заңдарын қабылдағанға дейiн, азаматтардың табыстарына және кәсiпорындардың пайдасына /табысына/ салынатын салыққа қатысты бөлiгiндегi салық жеңiлдiктерiн беретiн барлық заң құжаттарының күшi тоқтатыла тұрсын.  </w:t>
      </w:r>
      <w:r>
        <w:br/>
      </w:r>
      <w:r>
        <w:rPr>
          <w:rFonts w:ascii="Times New Roman"/>
          <w:b w:val="false"/>
          <w:i w:val="false"/>
          <w:color w:val="000000"/>
          <w:sz w:val="28"/>
        </w:rPr>
        <w:t xml:space="preserve">
      Жеке тұлғалардың салық салынатын жиынтық табысына табыс салығының ең жоғары ставкасы 40 еселенген ең төменгi жылдық жалақыдан асатын табыс сомасының 40 процентi мөлшерiнде белгiленсiн.  </w:t>
      </w:r>
      <w:r>
        <w:br/>
      </w:r>
      <w:r>
        <w:rPr>
          <w:rFonts w:ascii="Times New Roman"/>
          <w:b w:val="false"/>
          <w:i w:val="false"/>
          <w:color w:val="000000"/>
          <w:sz w:val="28"/>
        </w:rPr>
        <w:t xml:space="preserve">
      Ұлы Отан соғысына қатысқандар және оларға теңестiрiлген адамдар, I және II-топтағы мүгедектер жеке тұлғалардан алынатын табыс салығын төлеуден толық босатылады, III-топтағы мүгедектер 50 процентке босатылады деп белгiленсiн.  </w:t>
      </w:r>
      <w:r>
        <w:br/>
      </w:r>
      <w:r>
        <w:rPr>
          <w:rFonts w:ascii="Times New Roman"/>
          <w:b w:val="false"/>
          <w:i w:val="false"/>
          <w:color w:val="000000"/>
          <w:sz w:val="28"/>
        </w:rPr>
        <w:t xml:space="preserve">
      Салық салу үшiн салық салынатын жылдық жиынтық табыс мына мөлшерге:  </w:t>
      </w:r>
      <w:r>
        <w:br/>
      </w:r>
      <w:r>
        <w:rPr>
          <w:rFonts w:ascii="Times New Roman"/>
          <w:b w:val="false"/>
          <w:i w:val="false"/>
          <w:color w:val="000000"/>
          <w:sz w:val="28"/>
        </w:rPr>
        <w:t xml:space="preserve">
      - мына санаттағы азаматтар үшiн 60 еселенген ең төменгi айлық жалақы мөлшерiне:  </w:t>
      </w:r>
      <w:r>
        <w:br/>
      </w:r>
      <w:r>
        <w:rPr>
          <w:rFonts w:ascii="Times New Roman"/>
          <w:b w:val="false"/>
          <w:i w:val="false"/>
          <w:color w:val="000000"/>
          <w:sz w:val="28"/>
        </w:rPr>
        <w:t xml:space="preserve">
      Кеңес Одағының Батырларына және Социалистiк Еңбек Ерлерiне, "Халық қаhарманы" атағына ие болған адамдарға, үш дәрежелi Даңқ орденiмен және "Отан" орденiмен наградталған адамдарға;  </w:t>
      </w:r>
      <w:r>
        <w:br/>
      </w:r>
      <w:r>
        <w:rPr>
          <w:rFonts w:ascii="Times New Roman"/>
          <w:b w:val="false"/>
          <w:i w:val="false"/>
          <w:color w:val="000000"/>
          <w:sz w:val="28"/>
        </w:rPr>
        <w:t xml:space="preserve">
      "Қоршаудағы Ленинград тұрғыны", "Ленинградты қорғағаны үшiн" медальдармен наградталған азаматтардан басқа, Ұлы Отан соғысы кезеңiнде қалаларда болып, оларды қорғауға қатысқаны тұрақты армия бөлiмдерiнiң әскери қызметшiлерiне белгiленген жеңiлдiк жағдайлармен зейнетақы тағайындау үшiн еңбек еткен жылдарына есептелетiн адамдарға;  </w:t>
      </w:r>
      <w:r>
        <w:br/>
      </w:r>
      <w:r>
        <w:rPr>
          <w:rFonts w:ascii="Times New Roman"/>
          <w:b w:val="false"/>
          <w:i w:val="false"/>
          <w:color w:val="000000"/>
          <w:sz w:val="28"/>
        </w:rPr>
        <w:t xml:space="preserve">
      1941-1945 жылдардағы Ұлы Отан соғысы кезеңiнде тылдағы мiнсiз әрi жанқиярлық еңбегi үшiн ордендермен және медальдармен наградталған адамдарға;  </w:t>
      </w:r>
      <w:r>
        <w:br/>
      </w:r>
      <w:r>
        <w:rPr>
          <w:rFonts w:ascii="Times New Roman"/>
          <w:b w:val="false"/>
          <w:i w:val="false"/>
          <w:color w:val="000000"/>
          <w:sz w:val="28"/>
        </w:rPr>
        <w:t xml:space="preserve">
      "Ардақты ана" атағына ие болған және "Алтын алқамен" наградталған көп балалы аналарға кемiтiледi деп;  </w:t>
      </w:r>
      <w:r>
        <w:br/>
      </w:r>
      <w:r>
        <w:rPr>
          <w:rFonts w:ascii="Times New Roman"/>
          <w:b w:val="false"/>
          <w:i w:val="false"/>
          <w:color w:val="000000"/>
          <w:sz w:val="28"/>
        </w:rPr>
        <w:t xml:space="preserve">
      - мына санаттағы азаматтар үшiн:  </w:t>
      </w:r>
      <w:r>
        <w:br/>
      </w:r>
      <w:r>
        <w:rPr>
          <w:rFonts w:ascii="Times New Roman"/>
          <w:b w:val="false"/>
          <w:i w:val="false"/>
          <w:color w:val="000000"/>
          <w:sz w:val="28"/>
        </w:rPr>
        <w:t xml:space="preserve">
      - 48 еселенген ең төменгi айлық жалақы мөлшерiне:  </w:t>
      </w:r>
      <w:r>
        <w:br/>
      </w:r>
      <w:r>
        <w:rPr>
          <w:rFonts w:ascii="Times New Roman"/>
          <w:b w:val="false"/>
          <w:i w:val="false"/>
          <w:color w:val="000000"/>
          <w:sz w:val="28"/>
        </w:rPr>
        <w:t xml:space="preserve">
      Қазақстан Республикасы Қорғаныс министрлiгiнiң, Ұлттық қауiпсiздiк комитетiнiң және басқа да әскери құрамалардың мерзiмнен тыс қызметтегi офицер құрамына, прапорщиктерi мен әскери қызметшiлерiне, сондай-ақ iшкi iстер органдарының қатардағы және басшы құрамына - ақшалай үлес сомалары бойынша;  </w:t>
      </w:r>
      <w:r>
        <w:br/>
      </w:r>
      <w:r>
        <w:rPr>
          <w:rFonts w:ascii="Times New Roman"/>
          <w:b w:val="false"/>
          <w:i w:val="false"/>
          <w:color w:val="000000"/>
          <w:sz w:val="28"/>
        </w:rPr>
        <w:t xml:space="preserve">
      әскери қызмет мiндеттерiн атқару кезiнде қаза тапқан әскери қызметшiлердiң ата-аналары мен жұбайларына, сондай-ақ қызмет мiндеттерiн атқару кезiнде қаза тапқан мемлекеттiк қызметшiлердiң ата-аналары мен жұбайларына. Жұбайлардың жеңiлдiк алу құқығы қайтадан некеге отырған кезге дейiн сақталады;  </w:t>
      </w:r>
      <w:r>
        <w:br/>
      </w:r>
      <w:r>
        <w:rPr>
          <w:rFonts w:ascii="Times New Roman"/>
          <w:b w:val="false"/>
          <w:i w:val="false"/>
          <w:color w:val="000000"/>
          <w:sz w:val="28"/>
        </w:rPr>
        <w:t xml:space="preserve">
      қарауында бiрге тұрып жатқан және үнемi күтiмдi қажет ететiн, бала кезiнен мүгедек болған адамы бар ата-аналардың бiрiне, жұбайына, қорғаншысына немесе қамқоршысына. Егер отбасында үнемi күтiмдi қажет ететiн, бала кезiнен мүгедек болған екi және одан да көп адам бiрге тұрса, жұбайлардың екеуiне де жеңiлдiк берiледi;  </w:t>
      </w:r>
      <w:r>
        <w:br/>
      </w:r>
      <w:r>
        <w:rPr>
          <w:rFonts w:ascii="Times New Roman"/>
          <w:b w:val="false"/>
          <w:i w:val="false"/>
          <w:color w:val="000000"/>
          <w:sz w:val="28"/>
        </w:rPr>
        <w:t xml:space="preserve">
      белгiленген тәртiппен экологиялық апат аймағы деп жарияланған жерлерде тұратын азаматтарға кемiтiледi деп белгiленсiн.  </w:t>
      </w:r>
      <w:r>
        <w:br/>
      </w:r>
      <w:r>
        <w:rPr>
          <w:rFonts w:ascii="Times New Roman"/>
          <w:b w:val="false"/>
          <w:i w:val="false"/>
          <w:color w:val="000000"/>
          <w:sz w:val="28"/>
        </w:rPr>
        <w:t xml:space="preserve">
      Пайдаға салынатын салықты төлеуден мыналар босатылсын:  </w:t>
      </w:r>
      <w:r>
        <w:br/>
      </w:r>
      <w:r>
        <w:rPr>
          <w:rFonts w:ascii="Times New Roman"/>
          <w:b w:val="false"/>
          <w:i w:val="false"/>
          <w:color w:val="000000"/>
          <w:sz w:val="28"/>
        </w:rPr>
        <w:t xml:space="preserve">
      - Қазақстан Республикасының Мүгедектер ерiктi қоғамы, Қазақ зағиптар қоғамы, Қазақ мылқаулар қоғамы, сондай-ақ осы қоғамдардың меншiгi болып табылатын және олардың қаражаттары есебiнен құрылған өндiрiстiк, оқу-өндiрiстiк кәсiпорындар мен филиалдары, Ауғанстандағы соғыс ардагерлерiнiң Қазақ республикалық ұйымы /кәсiпорындарсыз/;  </w:t>
      </w:r>
      <w:r>
        <w:br/>
      </w:r>
      <w:r>
        <w:rPr>
          <w:rFonts w:ascii="Times New Roman"/>
          <w:b w:val="false"/>
          <w:i w:val="false"/>
          <w:color w:val="000000"/>
          <w:sz w:val="28"/>
        </w:rPr>
        <w:t xml:space="preserve">
      - есептi кезеңде алынған пайданың кем дегенде 30 процентiн мүгедектерi әлеуметтiк қорғауға нақты пайдаланған жағдайда қызметкерлерiнiң жалпы санының кемiнде 50 процентi мүгедектер болып табылатын кәсiпорындар, мекемелер мен ұйымдар.  </w:t>
      </w:r>
      <w:r>
        <w:br/>
      </w:r>
      <w:r>
        <w:rPr>
          <w:rFonts w:ascii="Times New Roman"/>
          <w:b w:val="false"/>
          <w:i w:val="false"/>
          <w:color w:val="000000"/>
          <w:sz w:val="28"/>
        </w:rPr>
        <w:t xml:space="preserve">
      "Кәсiпорындардың пайдасы мен табысына салық салу туралы" Қазақстан Республикасы Президентiнiң 1994 жылғы 12 ақпандағы N 1568 Жарлығы қабылданғанға дейiн құрылған шетелдiк инвестициялары бар кәсiпорындар үшiн:  </w:t>
      </w:r>
      <w:r>
        <w:br/>
      </w:r>
      <w:r>
        <w:rPr>
          <w:rFonts w:ascii="Times New Roman"/>
          <w:b w:val="false"/>
          <w:i w:val="false"/>
          <w:color w:val="000000"/>
          <w:sz w:val="28"/>
        </w:rPr>
        <w:t xml:space="preserve">
      - "Кәсiпорындардан, бiрлестiктер мен ұйымдардан алынатын салық туралы" Қазақстан Республикасы Заңының 6-бабы 10-тармағының "а" тармақшасымен;  </w:t>
      </w:r>
      <w:r>
        <w:br/>
      </w:r>
      <w:r>
        <w:rPr>
          <w:rFonts w:ascii="Times New Roman"/>
          <w:b w:val="false"/>
          <w:i w:val="false"/>
          <w:color w:val="000000"/>
          <w:sz w:val="28"/>
        </w:rPr>
        <w:t xml:space="preserve">
      - "Қазақ КСР-iндегi шетелдiк инвестициялар туралы" Қазақ КСР Заңының 20-бабының "а" тармақшасымен белгiленген пайдаға салық салу тәртiбi сақталсын.  </w:t>
      </w:r>
      <w:r>
        <w:br/>
      </w:r>
      <w:r>
        <w:rPr>
          <w:rFonts w:ascii="Times New Roman"/>
          <w:b w:val="false"/>
          <w:i w:val="false"/>
          <w:color w:val="000000"/>
          <w:sz w:val="28"/>
        </w:rPr>
        <w:t xml:space="preserve">
      14-бап. 1994 жылғы 1 тамыздан бастап есеп айырысу шотында қаржысы бола тұра бюджет кiрiсiне салық және басқа да мiндеттi төлемдердi /бюджетте тұратын мекемелерден басқаларында/ қасақана төлемеген жағдайда мерзiмi өткен әрбiр күнге төленбеген соманың 1,5 процентi мөлшерiнде өсiм өндiрiлiп алынатын болсын. Бұл тәртiп Зейнетақы қорына және Әлеуметтiк сақтандыру қорына жарна төленген жағдайда бюджеттегi мекемелерге қолданылмайды.  </w:t>
      </w:r>
      <w:r>
        <w:br/>
      </w:r>
      <w:r>
        <w:rPr>
          <w:rFonts w:ascii="Times New Roman"/>
          <w:b w:val="false"/>
          <w:i w:val="false"/>
          <w:color w:val="000000"/>
          <w:sz w:val="28"/>
        </w:rPr>
        <w:t xml:space="preserve">
      15-бап. Кәсiпорындар мен ұйымдар сатып алған және жеке тұлғаларға сатылатын спирт, шарап материалдары жөнiнде акциз төлеушiлер осы кәсiпорындар мен ұйымдар болып табылады деп белгiленсiн.  </w:t>
      </w:r>
      <w:r>
        <w:br/>
      </w:r>
      <w:r>
        <w:rPr>
          <w:rFonts w:ascii="Times New Roman"/>
          <w:b w:val="false"/>
          <w:i w:val="false"/>
          <w:color w:val="000000"/>
          <w:sz w:val="28"/>
        </w:rPr>
        <w:t xml:space="preserve">
      - Барлық меншiк нысанындағы кәсiпорындар мен ұйымдар, шаруашылық жүргiзушi субъектiлер, бұған қоса жоғарыда аталған өнiмдердi шығаруға шетел қатысқан кәсiпорындар, сондай-ақ филиалдар мен бөлiмшелер Қазақстан Республикасында өндiрiлетiн iшетiн этил спиртi және тағамдық шикiзаттан тазартылып алынған этил спиртi, шарап материалдары, күшейтiлген сусындар /шырындар/, бальзам, арақ-шарап iшiмдiктерi, берiлген шикiзаттан жасалған сыра бойынша акциз төлеушiлер болып табылады.  </w:t>
      </w:r>
      <w:r>
        <w:br/>
      </w:r>
      <w:r>
        <w:rPr>
          <w:rFonts w:ascii="Times New Roman"/>
          <w:b w:val="false"/>
          <w:i w:val="false"/>
          <w:color w:val="000000"/>
          <w:sz w:val="28"/>
        </w:rPr>
        <w:t xml:space="preserve">
      16-бап. Жөнелтушiнiң тауарлы-материалдық құнды заттарды сатып алғаны үшiн төлеген қосылған құнға салынатын салық мөлшерi сатып алушылардан сатылған тауарлар /жұмыстар, қызметтер/ үшiн алынған салық мөлшерiнен асқан жағдайда туындаған айырма бюджеттiң алдағы төлемдерiнiң есебiне есептеледi немесе есептi қаржы жылында төленген салық мөлшерi шегiнде бюджеттен өтеледi.  </w:t>
      </w:r>
      <w:r>
        <w:br/>
      </w:r>
      <w:r>
        <w:rPr>
          <w:rFonts w:ascii="Times New Roman"/>
          <w:b w:val="false"/>
          <w:i w:val="false"/>
          <w:color w:val="000000"/>
          <w:sz w:val="28"/>
        </w:rPr>
        <w:t xml:space="preserve">
      17-бап. Қазақ КСР Жоғарғы Кеңесi Төралқасының "Азаматтардың өзiндiк меншiгiнде ет қоректi терiсi бағалы аңдарды ұстауға тыйым салу туралы" 1982 жылғы 31 тамыздағы Жарлығының /Қазақ КСР Жоғарғы Кеңесiнiң Жаршысы, 1982 ж., N 36, 361-құжат/ күшi жойылды деп танылсын.  </w:t>
      </w:r>
      <w:r>
        <w:br/>
      </w:r>
      <w:r>
        <w:rPr>
          <w:rFonts w:ascii="Times New Roman"/>
          <w:b w:val="false"/>
          <w:i w:val="false"/>
          <w:color w:val="000000"/>
          <w:sz w:val="28"/>
        </w:rPr>
        <w:t xml:space="preserve">
      18-бап. Республикалық бюджеттен халық шаруашылығын қаржыландыруға 8 899 551 мың теңге мөлшерiнде қаржы бекiтiлсiн.  </w:t>
      </w:r>
      <w:r>
        <w:br/>
      </w:r>
      <w:r>
        <w:rPr>
          <w:rFonts w:ascii="Times New Roman"/>
          <w:b w:val="false"/>
          <w:i w:val="false"/>
          <w:color w:val="000000"/>
          <w:sz w:val="28"/>
        </w:rPr>
        <w:t xml:space="preserve">
      19-бап. Республикалық бюджетте нан және нан-тоқаш тағамдары, тары, ұнтақ жарма, пiскен нан орнына сатылатын ұн мен құрама жем бағасының айырмасын өтеу жөнiнде 4 930 000 мың теңге, соның iшiнде 1993 жылдың берешегiн өтеу үшiн 80 000 мың теңге мөлшерiнде қаржы көзделсiн.  </w:t>
      </w:r>
      <w:r>
        <w:br/>
      </w:r>
      <w:r>
        <w:rPr>
          <w:rFonts w:ascii="Times New Roman"/>
          <w:b w:val="false"/>
          <w:i w:val="false"/>
          <w:color w:val="000000"/>
          <w:sz w:val="28"/>
        </w:rPr>
        <w:t xml:space="preserve">
      20-бап. 1994 жылғы 15 қазаннан бастап нанның, нан-тоқаш өнiмдерiнiң, тарының, ұнтақ жарманың, пiскен нан орнына сатылатын ұнның және құрамажемнiң бағасы босатылсын.&lt;*&gt;  </w:t>
      </w:r>
      <w:r>
        <w:br/>
      </w:r>
      <w:r>
        <w:rPr>
          <w:rFonts w:ascii="Times New Roman"/>
          <w:b w:val="false"/>
          <w:i w:val="false"/>
          <w:color w:val="000000"/>
          <w:sz w:val="28"/>
        </w:rPr>
        <w:t xml:space="preserve">
      Мемлекеттiк ресурстардан бөлiнген астықты өндiрiлетiн нан және нан-тоқаш тағамдарының, тарының, ұнтақ жарманың, пiскен нан орнына сатылатын ұн мен құрама жемнiң, сондай-ақ тағам қоспаларын қоса балалар тағамдарының негiзгi түрлерiнiң бағасын реттеудi жоюға байланысты өтем тетiгi енгiзiлсiн.&lt;*&gt; </w:t>
      </w:r>
      <w:r>
        <w:br/>
      </w:r>
      <w:r>
        <w:rPr>
          <w:rFonts w:ascii="Times New Roman"/>
          <w:b w:val="false"/>
          <w:i w:val="false"/>
          <w:color w:val="000000"/>
          <w:sz w:val="28"/>
        </w:rPr>
        <w:t xml:space="preserve">
     ЕСКЕРТУ. 20-бапқа өзгерiстер мен толықтыру енгiзiлдi - Қазақстан Республикасының 1994.10.13. N 201-XIII Заңымен.  </w:t>
      </w:r>
    </w:p>
    <w:p>
      <w:pPr>
        <w:spacing w:after="0"/>
        <w:ind w:left="0"/>
        <w:jc w:val="both"/>
      </w:pPr>
      <w:r>
        <w:rPr>
          <w:rFonts w:ascii="Times New Roman"/>
          <w:b w:val="false"/>
          <w:i w:val="false"/>
          <w:color w:val="000000"/>
          <w:sz w:val="28"/>
        </w:rPr>
        <w:t xml:space="preserve">     21-бап. Республикалық бюджетте 1994 жылғы астық өнiмiнiң фьючерлiк мәмiлесiне 8 000 000 мың теңге мөлшерiнде қаржы көзделсiн. </w:t>
      </w:r>
      <w:r>
        <w:br/>
      </w:r>
      <w:r>
        <w:rPr>
          <w:rFonts w:ascii="Times New Roman"/>
          <w:b w:val="false"/>
          <w:i w:val="false"/>
          <w:color w:val="000000"/>
          <w:sz w:val="28"/>
        </w:rPr>
        <w:t xml:space="preserve">
     22-бап. Әлеуметтiк-мәдени шараларды қаржыландыруға 7 144 923 мың теңге мөлшерiнде қаржы бекiтiлiп, одан мынадай сома бағытталсын: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 бiлiм беруге және кадрларды </w:t>
      </w:r>
      <w:r>
        <w:br/>
      </w:r>
      <w:r>
        <w:rPr>
          <w:rFonts w:ascii="Times New Roman"/>
          <w:b w:val="false"/>
          <w:i w:val="false"/>
          <w:color w:val="000000"/>
          <w:sz w:val="28"/>
        </w:rPr>
        <w:t xml:space="preserve">
        кәсiптiк даярлауға                      2 891 217 </w:t>
      </w:r>
      <w:r>
        <w:br/>
      </w:r>
      <w:r>
        <w:rPr>
          <w:rFonts w:ascii="Times New Roman"/>
          <w:b w:val="false"/>
          <w:i w:val="false"/>
          <w:color w:val="000000"/>
          <w:sz w:val="28"/>
        </w:rPr>
        <w:t xml:space="preserve">
     б/ мәдениет пен өнерге                       466 237 </w:t>
      </w:r>
      <w:r>
        <w:br/>
      </w:r>
      <w:r>
        <w:rPr>
          <w:rFonts w:ascii="Times New Roman"/>
          <w:b w:val="false"/>
          <w:i w:val="false"/>
          <w:color w:val="000000"/>
          <w:sz w:val="28"/>
        </w:rPr>
        <w:t xml:space="preserve">
     в/ бұқаралық ақпарат құралдарына             893 153 </w:t>
      </w:r>
      <w:r>
        <w:br/>
      </w:r>
      <w:r>
        <w:rPr>
          <w:rFonts w:ascii="Times New Roman"/>
          <w:b w:val="false"/>
          <w:i w:val="false"/>
          <w:color w:val="000000"/>
          <w:sz w:val="28"/>
        </w:rPr>
        <w:t xml:space="preserve">
     г/ денсаулық сақтауға                      2 401 456 </w:t>
      </w:r>
      <w:r>
        <w:br/>
      </w:r>
      <w:r>
        <w:rPr>
          <w:rFonts w:ascii="Times New Roman"/>
          <w:b w:val="false"/>
          <w:i w:val="false"/>
          <w:color w:val="000000"/>
          <w:sz w:val="28"/>
        </w:rPr>
        <w:t xml:space="preserve">
     д/ әлеуметтiк қамсыздандыруға                255 835 </w:t>
      </w:r>
      <w:r>
        <w:br/>
      </w:r>
      <w:r>
        <w:rPr>
          <w:rFonts w:ascii="Times New Roman"/>
          <w:b w:val="false"/>
          <w:i w:val="false"/>
          <w:color w:val="000000"/>
          <w:sz w:val="28"/>
        </w:rPr>
        <w:t xml:space="preserve">
     е/ жастар саясатына, туризмге, дене </w:t>
      </w:r>
      <w:r>
        <w:br/>
      </w:r>
      <w:r>
        <w:rPr>
          <w:rFonts w:ascii="Times New Roman"/>
          <w:b w:val="false"/>
          <w:i w:val="false"/>
          <w:color w:val="000000"/>
          <w:sz w:val="28"/>
        </w:rPr>
        <w:t xml:space="preserve">
        тәрбиесi мен спортқа                      237 025 </w:t>
      </w:r>
      <w:r>
        <w:br/>
      </w:r>
      <w:r>
        <w:rPr>
          <w:rFonts w:ascii="Times New Roman"/>
          <w:b w:val="false"/>
          <w:i w:val="false"/>
          <w:color w:val="000000"/>
          <w:sz w:val="28"/>
        </w:rPr>
        <w:t xml:space="preserve">
      23-бап. 1994 жылғы 1 қаңтардан бастап өндiрiстен қол үзiп оқитын аспиранттар стипендиясының мөлшерi ғылыми атағы жоқ кiшi ғылыми қызметкер жалақысының ставкасы деңгейiнде, жоғары оқу орындарының студенттерiне - ең төменгi айлық жалақы мөлшерiнiң 80 процентi, ал арнаулы орта оқу орындары мен оқу мерзiмi 10 айға дейiнгi кәсiптiк-техникалық училищелердiң оқушыларына - 70 процентi белгiленсiн.  </w:t>
      </w:r>
      <w:r>
        <w:br/>
      </w:r>
      <w:r>
        <w:rPr>
          <w:rFonts w:ascii="Times New Roman"/>
          <w:b w:val="false"/>
          <w:i w:val="false"/>
          <w:color w:val="000000"/>
          <w:sz w:val="28"/>
        </w:rPr>
        <w:t xml:space="preserve">
      1994 жылғы 1 қыркүйектен бастап өндiрiстен қол үзiп оқитын аспиранттар стипендиясының мөлшерi ғылыми атағы жоқ кiшi ғылыми қызметкер жалақысының ставкасы деңгейiнде, жоғары оқу орындарының студенттерiне - ең төменгi айлық жалақы мөлшерiнiң үш еселенген шамасының 100 процентi, ал арнаулы орта оқу орындары мен оқу мерзiмi 10 айға дейiнгi кәсiптiк-техникалық училищелердiң оқушыларына - 80 процентi белгiленсiн.  </w:t>
      </w:r>
      <w:r>
        <w:br/>
      </w:r>
      <w:r>
        <w:rPr>
          <w:rFonts w:ascii="Times New Roman"/>
          <w:b w:val="false"/>
          <w:i w:val="false"/>
          <w:color w:val="000000"/>
          <w:sz w:val="28"/>
        </w:rPr>
        <w:t xml:space="preserve">
      Жоғары оқу орындарының студенттерi мен арнаулы орта оқу орындарының оқушыларына мемлекеттiк стипендиялар олардың оқу үлгерiмдерi, отбасылық және материалдық жағдайлары ескерiле отырып тағайындалсын.  </w:t>
      </w:r>
      <w:r>
        <w:br/>
      </w:r>
      <w:r>
        <w:rPr>
          <w:rFonts w:ascii="Times New Roman"/>
          <w:b w:val="false"/>
          <w:i w:val="false"/>
          <w:color w:val="000000"/>
          <w:sz w:val="28"/>
        </w:rPr>
        <w:t xml:space="preserve">
      24-бап. 1993/1994 оқу жылына жалпы бiлiм беретiн мектептердiң 1-4 класс оқушыларына бiр оқушының тамақтануына жұмсалатын шығындардың iшiнара өтемақысы бiр күнге ең төменгi айлық жалақы мөлшерiнiң 5 процентi есебiнен белгiленсiн.  </w:t>
      </w:r>
      <w:r>
        <w:br/>
      </w:r>
      <w:r>
        <w:rPr>
          <w:rFonts w:ascii="Times New Roman"/>
          <w:b w:val="false"/>
          <w:i w:val="false"/>
          <w:color w:val="000000"/>
          <w:sz w:val="28"/>
        </w:rPr>
        <w:t xml:space="preserve">
      25-бап. 1994/1995 оқу жылынан бастап жалпы бiлiм беретiн мектептерде мектеп оқулықтарын табысы аз және көп балалы отбасыларындағы оқушыларға ғана тегiн беру белгiленсiн.  </w:t>
      </w:r>
      <w:r>
        <w:br/>
      </w:r>
      <w:r>
        <w:rPr>
          <w:rFonts w:ascii="Times New Roman"/>
          <w:b w:val="false"/>
          <w:i w:val="false"/>
          <w:color w:val="000000"/>
          <w:sz w:val="28"/>
        </w:rPr>
        <w:t xml:space="preserve">
      26-бап. 1994 жылы республиканың күндiз оқытатын жоғары және арнаулы орта оқу орындарының басқа жерден келген студенттерi мен оқушылары, жоғары оқу орындарының дайындық бөлiмдерiнiң тыңдаушылары үшiн каникул кезiнде мемлекеттiк темiр жол көлiгiнде /жылына 2 рет барып-келуге/ жеңiлдiкпен жүру тиiстi оқу орындарының қаражаты есебiнен 50 процент мөлшерiнде сақталсын.  </w:t>
      </w:r>
      <w:r>
        <w:br/>
      </w:r>
      <w:r>
        <w:rPr>
          <w:rFonts w:ascii="Times New Roman"/>
          <w:b w:val="false"/>
          <w:i w:val="false"/>
          <w:color w:val="000000"/>
          <w:sz w:val="28"/>
        </w:rPr>
        <w:t xml:space="preserve">
      27-бап. Қазақстан Республикасының "Бiлiм туралы" 1992 жылғы 18 қаңтардағы Заңына /Қазақстан Республикасы Жоғарғы Кеңесiнiң Жаршысы, 1992 ж., N 6, 110-құжат/ мынадай өзгерiс енгiзiлсiн:  </w:t>
      </w:r>
      <w:r>
        <w:br/>
      </w:r>
      <w:r>
        <w:rPr>
          <w:rFonts w:ascii="Times New Roman"/>
          <w:b w:val="false"/>
          <w:i w:val="false"/>
          <w:color w:val="000000"/>
          <w:sz w:val="28"/>
        </w:rPr>
        <w:t xml:space="preserve">
      28-баптың бiрiншi бөлiгiнiң 8-абзацынан "және жұмысшы поселкелерiнiң" деген сөздер алынып тасталсын.  </w:t>
      </w:r>
      <w:r>
        <w:br/>
      </w:r>
      <w:r>
        <w:rPr>
          <w:rFonts w:ascii="Times New Roman"/>
          <w:b w:val="false"/>
          <w:i w:val="false"/>
          <w:color w:val="000000"/>
          <w:sz w:val="28"/>
        </w:rPr>
        <w:t xml:space="preserve">
      28-бап. Қосымшалар мен үстемелердi, сыйлықтар мен басқа да көтермелеу төлем ақыларын есептемегенде, 1994 жылғы 1 ақпаннан бастап жалақының ең төменгi мөлшерi айына 40 теңге, 1 сәуiрден - 100 теңге, 1 шiлдеден - 150 теңге және 1 қазаннан - 200 теңге болып белгiленсiн.  </w:t>
      </w:r>
      <w:r>
        <w:br/>
      </w:r>
      <w:r>
        <w:rPr>
          <w:rFonts w:ascii="Times New Roman"/>
          <w:b w:val="false"/>
          <w:i w:val="false"/>
          <w:color w:val="000000"/>
          <w:sz w:val="28"/>
        </w:rPr>
        <w:t xml:space="preserve">
      Жасына байланысты ең төменгi зейнетақы мөлшерi ең төменгi жалақы мөлшерi деңгейiнде белгiленсiн.  </w:t>
      </w:r>
      <w:r>
        <w:br/>
      </w:r>
      <w:r>
        <w:rPr>
          <w:rFonts w:ascii="Times New Roman"/>
          <w:b w:val="false"/>
          <w:i w:val="false"/>
          <w:color w:val="000000"/>
          <w:sz w:val="28"/>
        </w:rPr>
        <w:t xml:space="preserve">
      29-бап. Тамақ өнiмдерiнiң қымбаттауына байланысты 1994 жылғы 1 ақпаннан бастап табысы аз жұмыс iстемейтiн зейнеткерлерге заңды түрде белгiленген айлық ең төменгi еңбекақы мөлшерiнiң проценттiк көлемiнде ай сайын:  </w:t>
      </w:r>
      <w:r>
        <w:br/>
      </w:r>
      <w:r>
        <w:rPr>
          <w:rFonts w:ascii="Times New Roman"/>
          <w:b w:val="false"/>
          <w:i w:val="false"/>
          <w:color w:val="000000"/>
          <w:sz w:val="28"/>
        </w:rPr>
        <w:t xml:space="preserve">
      - жасына, мүгедектiгiне байланысты, еңбек еткен жылдары үшiн толық еңбек зейнетақысын алушыларға, сондай-ақ мүгедектiгiне байланысты зейнетақы алатын мерзiмдi қызмет атқарған әскери қызметшiлерге - 60 процент есебiнде;  </w:t>
      </w:r>
      <w:r>
        <w:br/>
      </w:r>
      <w:r>
        <w:rPr>
          <w:rFonts w:ascii="Times New Roman"/>
          <w:b w:val="false"/>
          <w:i w:val="false"/>
          <w:color w:val="000000"/>
          <w:sz w:val="28"/>
        </w:rPr>
        <w:t xml:space="preserve">
      - толық емес еңбек стажымен еңбек зейнетақысын, сондай-ақ асыраушысынан айрылуына байланысты зейнетақы алушыларға - 40 процент есебiнде;  </w:t>
      </w:r>
      <w:r>
        <w:br/>
      </w:r>
      <w:r>
        <w:rPr>
          <w:rFonts w:ascii="Times New Roman"/>
          <w:b w:val="false"/>
          <w:i w:val="false"/>
          <w:color w:val="000000"/>
          <w:sz w:val="28"/>
        </w:rPr>
        <w:t xml:space="preserve">
      - әлеуметтiк зейнетақы алушыларға - 20 процент есебiнде ақшалай өтем төлеу көзделсiн.  </w:t>
      </w:r>
      <w:r>
        <w:br/>
      </w:r>
      <w:r>
        <w:rPr>
          <w:rFonts w:ascii="Times New Roman"/>
          <w:b w:val="false"/>
          <w:i w:val="false"/>
          <w:color w:val="000000"/>
          <w:sz w:val="28"/>
        </w:rPr>
        <w:t xml:space="preserve">
      1994 жылғы 1 шiлдеден бастап нан, пiскен нан мен нан-тоқаш тағамдарының орнына берiлетiн ұн бағасының өсуiн ескерiп, табысы аз жұмыс iстемейтiн зейнеткерлерге заңмен белгiленген ең төменгi айлық еңбек ақы мөлшерiнiң проценттiк көлемiнде ай сайын:  </w:t>
      </w:r>
      <w:r>
        <w:br/>
      </w:r>
      <w:r>
        <w:rPr>
          <w:rFonts w:ascii="Times New Roman"/>
          <w:b w:val="false"/>
          <w:i w:val="false"/>
          <w:color w:val="000000"/>
          <w:sz w:val="28"/>
        </w:rPr>
        <w:t xml:space="preserve">
      - жасына, мүгедектiгiне байланысты, еңбек еткен жылдары үшiн толық еңбек зейнетақысын алушыларға, сондай-ақ мүгедектiгiне байланысты зейнетақы алатын мерзiмдi қызмет атқарған әскери қызметшiлерге - 85 процент есебiнде;  </w:t>
      </w:r>
      <w:r>
        <w:br/>
      </w:r>
      <w:r>
        <w:rPr>
          <w:rFonts w:ascii="Times New Roman"/>
          <w:b w:val="false"/>
          <w:i w:val="false"/>
          <w:color w:val="000000"/>
          <w:sz w:val="28"/>
        </w:rPr>
        <w:t xml:space="preserve">
      - толық емес еңбек стажымен еңбек зейнетақысымен алушыларға, сондай-ақ асыраушысынан айырылуына байланысты зейнетақы алушыларға - 65 процент есебiнде;  </w:t>
      </w:r>
      <w:r>
        <w:br/>
      </w:r>
      <w:r>
        <w:rPr>
          <w:rFonts w:ascii="Times New Roman"/>
          <w:b w:val="false"/>
          <w:i w:val="false"/>
          <w:color w:val="000000"/>
          <w:sz w:val="28"/>
        </w:rPr>
        <w:t xml:space="preserve">
      - әлеуметтiк зейнетақы алушыларға - 45 процент есебiнде ақшалай өтем төлеу көзделсiн.  </w:t>
      </w:r>
      <w:r>
        <w:br/>
      </w:r>
      <w:r>
        <w:rPr>
          <w:rFonts w:ascii="Times New Roman"/>
          <w:b w:val="false"/>
          <w:i w:val="false"/>
          <w:color w:val="000000"/>
          <w:sz w:val="28"/>
        </w:rPr>
        <w:t xml:space="preserve">
      Аталған төлемдер соның алдындағы тоқсанға орташа аймен есептегенде заңмен белгiленген ең төменгi жалақының екi еселенген шамасынан аспайтын зейнетақы алатын зейнеткерлерге төленсiн.  </w:t>
      </w:r>
      <w:r>
        <w:br/>
      </w:r>
      <w:r>
        <w:rPr>
          <w:rFonts w:ascii="Times New Roman"/>
          <w:b w:val="false"/>
          <w:i w:val="false"/>
          <w:color w:val="000000"/>
          <w:sz w:val="28"/>
        </w:rPr>
        <w:t xml:space="preserve">
      Нан, нан-тоқаш өнiмдерi, тары, ұнтақ жарма, пiскен нан орнына сатылатын ұн мен құрамажем бағаларының босатылуына байланысты 1994 жылғы 1 қазаннан бастап табысы аз, жұмыс iстемейтiн зейнеткерлерге заңмен белгiленген ең төменгi айлық жалақы мөлшерiнiң мына проценттерi көлемiнде ай сайын:&lt;*&gt;  </w:t>
      </w:r>
      <w:r>
        <w:br/>
      </w:r>
      <w:r>
        <w:rPr>
          <w:rFonts w:ascii="Times New Roman"/>
          <w:b w:val="false"/>
          <w:i w:val="false"/>
          <w:color w:val="000000"/>
          <w:sz w:val="28"/>
        </w:rPr>
        <w:t xml:space="preserve">
      - жасына, мүгедектiгiне байланысты, еңбек еткен жылдары үшiн толық еңбек зейнетақысын алушыларға, сондай-ақ мүгедектiгiне байланысты зейнетақы алатын мерзiмдi қызмет атқарған әскери қызметшiлерге - 115 процент есебiнде;&lt;*&gt;  </w:t>
      </w:r>
      <w:r>
        <w:br/>
      </w:r>
      <w:r>
        <w:rPr>
          <w:rFonts w:ascii="Times New Roman"/>
          <w:b w:val="false"/>
          <w:i w:val="false"/>
          <w:color w:val="000000"/>
          <w:sz w:val="28"/>
        </w:rPr>
        <w:t xml:space="preserve">
      - толық емес еңбек стажымен еңбек зейнетақысы, сондай-ақ асыраушысының айрылуына байланысты зейнетақы алушыларға - 95 процент есебiнде;&lt;*&gt;  </w:t>
      </w:r>
      <w:r>
        <w:br/>
      </w:r>
      <w:r>
        <w:rPr>
          <w:rFonts w:ascii="Times New Roman"/>
          <w:b w:val="false"/>
          <w:i w:val="false"/>
          <w:color w:val="000000"/>
          <w:sz w:val="28"/>
        </w:rPr>
        <w:t xml:space="preserve">
      - әлеуметтiк зейнетақы алушыларға - 75 процент есебiнде ақшалай өтем төлеу көзделсiн.&lt;*&gt;  </w:t>
      </w:r>
      <w:r>
        <w:br/>
      </w:r>
      <w:r>
        <w:rPr>
          <w:rFonts w:ascii="Times New Roman"/>
          <w:b w:val="false"/>
          <w:i w:val="false"/>
          <w:color w:val="000000"/>
          <w:sz w:val="28"/>
        </w:rPr>
        <w:t xml:space="preserve">
      ЕСКЕРТУ. 29-бап жаңа абзацтармен толықтырылды - Қазақстан  </w:t>
      </w:r>
      <w:r>
        <w:br/>
      </w:r>
      <w:r>
        <w:rPr>
          <w:rFonts w:ascii="Times New Roman"/>
          <w:b w:val="false"/>
          <w:i w:val="false"/>
          <w:color w:val="000000"/>
          <w:sz w:val="28"/>
        </w:rPr>
        <w:t xml:space="preserve">
               Республикасының 1994.10.13. N 201-XIII Заңымен. </w:t>
      </w:r>
    </w:p>
    <w:p>
      <w:pPr>
        <w:spacing w:after="0"/>
        <w:ind w:left="0"/>
        <w:jc w:val="both"/>
      </w:pPr>
      <w:r>
        <w:rPr>
          <w:rFonts w:ascii="Times New Roman"/>
          <w:b w:val="false"/>
          <w:i w:val="false"/>
          <w:color w:val="000000"/>
          <w:sz w:val="28"/>
        </w:rPr>
        <w:t xml:space="preserve">      30-бап. Қазақстан Республикасында әлеуметтiк жеңiлдiктер берудiң қолданылып жүрген жүйесiнiң тиiмсiздiгiн ескере отырып, 1994 жылғы 1 сәуiрден бастап бұдан бұрын қолданылып келген атаулы әлеуметтiк жеңiлдiктер беру тетiгiнiң орнына жаңа тетiк енгiзiлсiн, онда ең төменгi айлық жалақы мөлшерiнiң есебiнен сәуле ауруына шалдығу нәтижесiнде қайтыс болған және Чернобыль АЭС-ы апатының салдарынан қайтыс болған мүгедектердiң отбасыларына - 2,0; наградаларына және бала санына қарай көп балалы аналарға - 1,3-тен 2,0-ге дейiн; Чернобыль АЭС-ы апатының салдарынан зардап шеккен азаматтардың қалған санаттарына - 1,0 есе ай сайынғы ақшалай өтем төлеу көзделсiн.  </w:t>
      </w:r>
      <w:r>
        <w:br/>
      </w:r>
      <w:r>
        <w:rPr>
          <w:rFonts w:ascii="Times New Roman"/>
          <w:b w:val="false"/>
          <w:i w:val="false"/>
          <w:color w:val="000000"/>
          <w:sz w:val="28"/>
        </w:rPr>
        <w:t xml:space="preserve">
      Қазақстан Республикасының "Бiлiм беру туралы" 1992 жылғы 18 қаңтардағы Заңының /Қазақстан Республикасы Жоғарғы Кеңесiнiң Жаршысы, 1992 ж., N 6, 110-құжат/ 12 және 25-баптарының отбасында тәрбиеленетiн мектеп жасына дейiнгi балалар үшiн ата-аналарға /олардың орнындағы адамдарға/ өтем төлеуге, баланы отбасында және мемлекеттiк емес бiлiм беру мекемелерiнде оқытқаны үшiн ата-аналарға өтем төлеуге қатысты бөлiгiнiң күшi 1997 жылғы 1 сәуiрге дейiн тоқтатыла тұрсын.  </w:t>
      </w:r>
      <w:r>
        <w:br/>
      </w:r>
      <w:r>
        <w:rPr>
          <w:rFonts w:ascii="Times New Roman"/>
          <w:b w:val="false"/>
          <w:i w:val="false"/>
          <w:color w:val="000000"/>
          <w:sz w:val="28"/>
        </w:rPr>
        <w:t xml:space="preserve">
      Қолданылып келген жеңiлдiктер мен өтемдердi сақтай отырып, Чернобыль апатынан зардап шеккен азаматтарды әлеуметтiк қорғау жөнiнде Қазақстан Республикасы құжаттар қабылдануына байланысты Қазақстан Республикасы аумағында "Чернобыль апаты салдарынан зардап шеккен азаматтарды әлеуметтiк қорғау жөнiндегi" 1991 жылғы 12 мамырдағы КСРО Заңының күшi жойылды деп танылсын.  </w:t>
      </w:r>
      <w:r>
        <w:br/>
      </w:r>
      <w:r>
        <w:rPr>
          <w:rFonts w:ascii="Times New Roman"/>
          <w:b w:val="false"/>
          <w:i w:val="false"/>
          <w:color w:val="000000"/>
          <w:sz w:val="28"/>
        </w:rPr>
        <w:t xml:space="preserve">
      31-бап. "Азаматтарды зейнетақымен қамсыздандыру туралы" 1991 жылғы 17 маусымдағы Қазақ КСР Заңына сәйкес зейнетақыларды төлеу Зейнетақы қоры есебiнен жүргiзiледi деп белгiленсiн. Бала туғанда ең төменгi айлық жалақының төрт еселенген шамасы мөлшерiнде берiлетiн бiр жолғы жәрдемақы және жерлеуге ең төменгi айлық жалақының он еселенген мөлшерiнде берiлетiн бiр жолғы жәрдемақы Әлеуметтiк сақтандыру қоры қаражаты есебiнен төленедi деп белгiленсiн.  </w:t>
      </w:r>
      <w:r>
        <w:br/>
      </w:r>
      <w:r>
        <w:rPr>
          <w:rFonts w:ascii="Times New Roman"/>
          <w:b w:val="false"/>
          <w:i w:val="false"/>
          <w:color w:val="000000"/>
          <w:sz w:val="28"/>
        </w:rPr>
        <w:t xml:space="preserve">
      32-бап. 1994 жылғы 1 қаңтардан бастап баласы бар отбасыларға берiлетiн ай сайынғы жәрдемақы ең төменгi айлық жалақы мөлшерiнiң мынадай проценттерi көлемiнде белгiленсiн:  </w:t>
      </w:r>
      <w:r>
        <w:br/>
      </w:r>
      <w:r>
        <w:rPr>
          <w:rFonts w:ascii="Times New Roman"/>
          <w:b w:val="false"/>
          <w:i w:val="false"/>
          <w:color w:val="000000"/>
          <w:sz w:val="28"/>
        </w:rPr>
        <w:t xml:space="preserve">
      - мына жастағы балаларға берiлетiн бiрыңғай жәрдемақылар: 6 жасқа дейiн - 75 процент, 6 жастан 18 жасқа дейiн - 80 процент;  </w:t>
      </w:r>
      <w:r>
        <w:br/>
      </w:r>
      <w:r>
        <w:rPr>
          <w:rFonts w:ascii="Times New Roman"/>
          <w:b w:val="false"/>
          <w:i w:val="false"/>
          <w:color w:val="000000"/>
          <w:sz w:val="28"/>
        </w:rPr>
        <w:t xml:space="preserve">
      - мына жастағы балалары үшiн жалғызiлiктi аналарға берiлетiн мемлекеттiк жәрдемақылар: 6 жасқа дейiн - 50 процент, 6 жастан 18 жасқа дейiн - 60 процент;  </w:t>
      </w:r>
      <w:r>
        <w:br/>
      </w:r>
      <w:r>
        <w:rPr>
          <w:rFonts w:ascii="Times New Roman"/>
          <w:b w:val="false"/>
          <w:i w:val="false"/>
          <w:color w:val="000000"/>
          <w:sz w:val="28"/>
        </w:rPr>
        <w:t xml:space="preserve">
      - мерзiмдi қызметтегi әскери қызметшiлердiң балаларына берiлетiн жәрдемақылар - 80 процент;  </w:t>
      </w:r>
      <w:r>
        <w:br/>
      </w:r>
      <w:r>
        <w:rPr>
          <w:rFonts w:ascii="Times New Roman"/>
          <w:b w:val="false"/>
          <w:i w:val="false"/>
          <w:color w:val="000000"/>
          <w:sz w:val="28"/>
        </w:rPr>
        <w:t xml:space="preserve">
      - адамның қорғаныш тапшылығы вирусы жұқтырылған немесе ЖҚТБ-мен (СПИД) ауырған балаларға берiлетiн жәрдемақылар - 80 процент;  </w:t>
      </w:r>
      <w:r>
        <w:br/>
      </w:r>
      <w:r>
        <w:rPr>
          <w:rFonts w:ascii="Times New Roman"/>
          <w:b w:val="false"/>
          <w:i w:val="false"/>
          <w:color w:val="000000"/>
          <w:sz w:val="28"/>
        </w:rPr>
        <w:t xml:space="preserve">
       "Қазақ КСР-iнде мүгедектердiң әлеуметтiк қорғалуы туралы" 1991 жылғы 21 маусымдағы Қазақ КСР Заңының 23-бабына сәйкес /Қазақ КСР Жоғарғы Кеңесiнiң Жаршысы, 1991 ж., N 26, 345-құжат/ үйде тәрбиеленетiн және оқитын мүгедек балалардың ата-аналарының бiрi не оның орнындағы адам бiрiншi тоқсанда 150 теңге, кейiнгi тоқсандарда 450 теңге мөлшерiнде материалдық жағынан қамтамасыз етiледi;  </w:t>
      </w:r>
      <w:r>
        <w:br/>
      </w:r>
      <w:r>
        <w:rPr>
          <w:rFonts w:ascii="Times New Roman"/>
          <w:b w:val="false"/>
          <w:i w:val="false"/>
          <w:color w:val="000000"/>
          <w:sz w:val="28"/>
        </w:rPr>
        <w:t xml:space="preserve">
     - алимент төлеуден жалтарып жүрген ата-аналарын iздестiру кезеңiнде кәмелетке толмаған балаларға берiлетiн жәрдемақы жалғызiлiктi аналардың балаларына мемлекеттiк жәрдемақы төлеуге көзделген тәртiп пен мөлшерде жергiлiктi бюджеттердiң қаражаты есебiнен төленедi.  </w:t>
      </w:r>
      <w:r>
        <w:br/>
      </w:r>
      <w:r>
        <w:rPr>
          <w:rFonts w:ascii="Times New Roman"/>
          <w:b w:val="false"/>
          <w:i w:val="false"/>
          <w:color w:val="000000"/>
          <w:sz w:val="28"/>
        </w:rPr>
        <w:t xml:space="preserve">
      Нан, пiскен нан мен нан-тоқаш тағамдарының орнына берiлетiн ұн бағасының өсуiн ескерiп, 1994 жылғы 1 шiлдеден бастап, баласы бар отбасыларға ең төменгi айлық жалақы мөлшерiнен мынадай проценттерiнде ай сайын жәрдемақы беру көзделсiн:  </w:t>
      </w:r>
      <w:r>
        <w:br/>
      </w:r>
      <w:r>
        <w:rPr>
          <w:rFonts w:ascii="Times New Roman"/>
          <w:b w:val="false"/>
          <w:i w:val="false"/>
          <w:color w:val="000000"/>
          <w:sz w:val="28"/>
        </w:rPr>
        <w:t xml:space="preserve">
      - мына жастағы балаларға берiлетiн бiрыңғай жәрдемақылар:  </w:t>
      </w:r>
      <w:r>
        <w:br/>
      </w:r>
      <w:r>
        <w:rPr>
          <w:rFonts w:ascii="Times New Roman"/>
          <w:b w:val="false"/>
          <w:i w:val="false"/>
          <w:color w:val="000000"/>
          <w:sz w:val="28"/>
        </w:rPr>
        <w:t xml:space="preserve">
      6 жасқа дейiн - 100 процент, 6 жастан 18 жасқа дейiн - 105 процент;  </w:t>
      </w:r>
      <w:r>
        <w:br/>
      </w:r>
      <w:r>
        <w:rPr>
          <w:rFonts w:ascii="Times New Roman"/>
          <w:b w:val="false"/>
          <w:i w:val="false"/>
          <w:color w:val="000000"/>
          <w:sz w:val="28"/>
        </w:rPr>
        <w:t xml:space="preserve">
      - мына жастағы балалар үшiн жалғызiлiктi аналарға берiлетiн мемлекеттiк жәрдемақылар:  </w:t>
      </w:r>
      <w:r>
        <w:br/>
      </w:r>
      <w:r>
        <w:rPr>
          <w:rFonts w:ascii="Times New Roman"/>
          <w:b w:val="false"/>
          <w:i w:val="false"/>
          <w:color w:val="000000"/>
          <w:sz w:val="28"/>
        </w:rPr>
        <w:t xml:space="preserve">
      6 жасқа дейiн - 75 процент, 6 жастан 18 жасқа дейiн - 85 процент;  </w:t>
      </w:r>
      <w:r>
        <w:br/>
      </w:r>
      <w:r>
        <w:rPr>
          <w:rFonts w:ascii="Times New Roman"/>
          <w:b w:val="false"/>
          <w:i w:val="false"/>
          <w:color w:val="000000"/>
          <w:sz w:val="28"/>
        </w:rPr>
        <w:t xml:space="preserve">
      - мерзiмдi қызметтегi әскери қызметшiлердiң балаларына жәрдемақылар - 105 процент;  </w:t>
      </w:r>
      <w:r>
        <w:br/>
      </w:r>
      <w:r>
        <w:rPr>
          <w:rFonts w:ascii="Times New Roman"/>
          <w:b w:val="false"/>
          <w:i w:val="false"/>
          <w:color w:val="000000"/>
          <w:sz w:val="28"/>
        </w:rPr>
        <w:t xml:space="preserve">
      - адамның қорғаныш тапшылығы вирусы жұқтырылған немесе ЖҚТБ-мен ауырған балаларға берiлетiн жәрдемақы - 105 процент.  </w:t>
      </w:r>
      <w:r>
        <w:br/>
      </w:r>
      <w:r>
        <w:rPr>
          <w:rFonts w:ascii="Times New Roman"/>
          <w:b w:val="false"/>
          <w:i w:val="false"/>
          <w:color w:val="000000"/>
          <w:sz w:val="28"/>
        </w:rPr>
        <w:t xml:space="preserve">
      Нан, нан-тоқаш өнiмдерi, тары, ұнтақ жарма, пiскен нан орнына сатылатын ұн мен құрамажем бағаларының босатылуына байланысты 1994 жылғы 1 қазаннан бастап балалары бар отбасыларына берiлетiн ай сайынғы жәрдем ақы ең төменгi айлық жалақы мөлшерiнiң мынадай проценттерi көлемiнде көзделсiн:&lt;*&gt;  </w:t>
      </w:r>
      <w:r>
        <w:br/>
      </w:r>
      <w:r>
        <w:rPr>
          <w:rFonts w:ascii="Times New Roman"/>
          <w:b w:val="false"/>
          <w:i w:val="false"/>
          <w:color w:val="000000"/>
          <w:sz w:val="28"/>
        </w:rPr>
        <w:t xml:space="preserve">
      - балаларға берiлетiн бiрыңғай жәрдемақылар: 6 жасқа дейiн - 130 процент, 6 жастан 18 жасқа дейiн - 135 процент;&lt;*&gt;  </w:t>
      </w:r>
      <w:r>
        <w:br/>
      </w:r>
      <w:r>
        <w:rPr>
          <w:rFonts w:ascii="Times New Roman"/>
          <w:b w:val="false"/>
          <w:i w:val="false"/>
          <w:color w:val="000000"/>
          <w:sz w:val="28"/>
        </w:rPr>
        <w:t xml:space="preserve">
      - жалғызiлiктi аналарға берiлетiн мемлекеттiк жәрдемақылар: 6 жасқа дейiнгi балаларға - 105 процент, 6 жастан 18 жасқа дейiнгi балаларға - 115 процент;&lt;*&gt;  </w:t>
      </w:r>
      <w:r>
        <w:br/>
      </w:r>
      <w:r>
        <w:rPr>
          <w:rFonts w:ascii="Times New Roman"/>
          <w:b w:val="false"/>
          <w:i w:val="false"/>
          <w:color w:val="000000"/>
          <w:sz w:val="28"/>
        </w:rPr>
        <w:t xml:space="preserve">
      - мерзiмдi қызметтегi әскери қызметшiлердiң балаларына берiлетiн жәрдемақылар - 135 процент;&lt;*&gt;  </w:t>
      </w:r>
      <w:r>
        <w:br/>
      </w:r>
      <w:r>
        <w:rPr>
          <w:rFonts w:ascii="Times New Roman"/>
          <w:b w:val="false"/>
          <w:i w:val="false"/>
          <w:color w:val="000000"/>
          <w:sz w:val="28"/>
        </w:rPr>
        <w:t xml:space="preserve">
      - адамның қорғаныш тапшылығы вирусы жұқтырылған немесе ЖҚТБ-мен ауырған балаларға берiлетiн жәрдемақылар - 135 процент.&lt;*&gt;  </w:t>
      </w:r>
      <w:r>
        <w:br/>
      </w:r>
      <w:r>
        <w:rPr>
          <w:rFonts w:ascii="Times New Roman"/>
          <w:b w:val="false"/>
          <w:i w:val="false"/>
          <w:color w:val="000000"/>
          <w:sz w:val="28"/>
        </w:rPr>
        <w:t xml:space="preserve">
      Бұл ретте "Қазақстан Республикасы Министрлер Кабинетiнiң 1992 жылғы 16 қарашадағы N 960 Қаулысына өзгерiстер енгiзу туралы" Қазақстан Республикасы Министрлер Кабинетiнiң 1993 жылғы 5 ақпандағы N 91 қаулысымен енгiзiлген өзгерiстер ескерiлiп, "Негiзгi тағам түрлерiнiң қымбаттауына байланысты табысы аз азаматтарға өтемақы төлеу және балаларға жәрдемақы төлеу үшiн қолданылатын, отбасы мүшесiнiң жиынтық табысын есептеу жөнiндегi Ереженi бекiту туралы" Қазақстан Республикасы Министрлер Кабинетiнiң 1992 жылғы 16 қарашадағы N 960 қаулысымен белгiленген, балаларға бiрыңғай жәрдемақы төлеу тәртiбi сақталады. </w:t>
      </w:r>
      <w:r>
        <w:br/>
      </w:r>
      <w:r>
        <w:rPr>
          <w:rFonts w:ascii="Times New Roman"/>
          <w:b w:val="false"/>
          <w:i w:val="false"/>
          <w:color w:val="000000"/>
          <w:sz w:val="28"/>
        </w:rPr>
        <w:t xml:space="preserve">
      Аталған төлемдер тиiстi бюджеттердiң қаражаты есебiнен төленсiн. </w:t>
      </w:r>
      <w:r>
        <w:br/>
      </w:r>
      <w:r>
        <w:rPr>
          <w:rFonts w:ascii="Times New Roman"/>
          <w:b w:val="false"/>
          <w:i w:val="false"/>
          <w:color w:val="000000"/>
          <w:sz w:val="28"/>
        </w:rPr>
        <w:t xml:space="preserve">
     ЕСКЕРТУ. 32-бап жаңа абзацтармен толықтырылды - Қазақстан      </w:t>
      </w:r>
      <w:r>
        <w:br/>
      </w:r>
      <w:r>
        <w:rPr>
          <w:rFonts w:ascii="Times New Roman"/>
          <w:b w:val="false"/>
          <w:i w:val="false"/>
          <w:color w:val="000000"/>
          <w:sz w:val="28"/>
        </w:rPr>
        <w:t xml:space="preserve">
              Республикасының 1994.10.13. N 201-XIII Заңымен.        </w:t>
      </w:r>
    </w:p>
    <w:p>
      <w:pPr>
        <w:spacing w:after="0"/>
        <w:ind w:left="0"/>
        <w:jc w:val="both"/>
      </w:pPr>
      <w:r>
        <w:rPr>
          <w:rFonts w:ascii="Times New Roman"/>
          <w:b w:val="false"/>
          <w:i w:val="false"/>
          <w:color w:val="000000"/>
          <w:sz w:val="28"/>
        </w:rPr>
        <w:t xml:space="preserve">     33-бап. Республикалық бюджетте ғылымды қаржыландыруға 1 165 987 мың теңге, оның iшiнде Ұлттық ғылым академиясына - 221 300 мың теңге, Қазақ ауыл шаруашылық академиясына - 180 600 мың теңге мөлшерiнде қаржы белгiленсiн. </w:t>
      </w:r>
      <w:r>
        <w:br/>
      </w:r>
      <w:r>
        <w:rPr>
          <w:rFonts w:ascii="Times New Roman"/>
          <w:b w:val="false"/>
          <w:i w:val="false"/>
          <w:color w:val="000000"/>
          <w:sz w:val="28"/>
        </w:rPr>
        <w:t xml:space="preserve">
     34-бап. Республикалық бюджетте мемлекеттiк өкiмет пен басқару органдарын, сот органдары мен прокуратураны ұстауға 3 844 791 мың теңге қаржы белгiленсiн, оның iшiнде: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 Қазақстан Республикасының Жоғарғы </w:t>
      </w:r>
      <w:r>
        <w:br/>
      </w:r>
      <w:r>
        <w:rPr>
          <w:rFonts w:ascii="Times New Roman"/>
          <w:b w:val="false"/>
          <w:i w:val="false"/>
          <w:color w:val="000000"/>
          <w:sz w:val="28"/>
        </w:rPr>
        <w:t xml:space="preserve">
        Кеңесiн ұстауға                         98 527 </w:t>
      </w:r>
      <w:r>
        <w:br/>
      </w:r>
      <w:r>
        <w:rPr>
          <w:rFonts w:ascii="Times New Roman"/>
          <w:b w:val="false"/>
          <w:i w:val="false"/>
          <w:color w:val="000000"/>
          <w:sz w:val="28"/>
        </w:rPr>
        <w:t xml:space="preserve">
     б/ Қазақстан Республикасы Президентi  </w:t>
      </w:r>
      <w:r>
        <w:br/>
      </w:r>
      <w:r>
        <w:rPr>
          <w:rFonts w:ascii="Times New Roman"/>
          <w:b w:val="false"/>
          <w:i w:val="false"/>
          <w:color w:val="000000"/>
          <w:sz w:val="28"/>
        </w:rPr>
        <w:t xml:space="preserve">
        мен Министрлер Кабинетiнiң Аппаратын </w:t>
      </w:r>
      <w:r>
        <w:br/>
      </w:r>
      <w:r>
        <w:rPr>
          <w:rFonts w:ascii="Times New Roman"/>
          <w:b w:val="false"/>
          <w:i w:val="false"/>
          <w:color w:val="000000"/>
          <w:sz w:val="28"/>
        </w:rPr>
        <w:t xml:space="preserve">
        ұстауға                                 98 007 </w:t>
      </w:r>
      <w:r>
        <w:br/>
      </w:r>
      <w:r>
        <w:rPr>
          <w:rFonts w:ascii="Times New Roman"/>
          <w:b w:val="false"/>
          <w:i w:val="false"/>
          <w:color w:val="000000"/>
          <w:sz w:val="28"/>
        </w:rPr>
        <w:t xml:space="preserve">
     в/ Республикалық атқарушы-өкiмшi  </w:t>
      </w:r>
      <w:r>
        <w:br/>
      </w:r>
      <w:r>
        <w:rPr>
          <w:rFonts w:ascii="Times New Roman"/>
          <w:b w:val="false"/>
          <w:i w:val="false"/>
          <w:color w:val="000000"/>
          <w:sz w:val="28"/>
        </w:rPr>
        <w:t xml:space="preserve">
        органдарды ұстауға                     2 913 778 </w:t>
      </w:r>
      <w:r>
        <w:br/>
      </w:r>
      <w:r>
        <w:rPr>
          <w:rFonts w:ascii="Times New Roman"/>
          <w:b w:val="false"/>
          <w:i w:val="false"/>
          <w:color w:val="000000"/>
          <w:sz w:val="28"/>
        </w:rPr>
        <w:t xml:space="preserve">
     г/ Қазақстан Республикасының Жоғарғы </w:t>
      </w:r>
      <w:r>
        <w:br/>
      </w:r>
      <w:r>
        <w:rPr>
          <w:rFonts w:ascii="Times New Roman"/>
          <w:b w:val="false"/>
          <w:i w:val="false"/>
          <w:color w:val="000000"/>
          <w:sz w:val="28"/>
        </w:rPr>
        <w:t xml:space="preserve">
        сотын ұстауға                             60 127 </w:t>
      </w:r>
      <w:r>
        <w:br/>
      </w:r>
      <w:r>
        <w:rPr>
          <w:rFonts w:ascii="Times New Roman"/>
          <w:b w:val="false"/>
          <w:i w:val="false"/>
          <w:color w:val="000000"/>
          <w:sz w:val="28"/>
        </w:rPr>
        <w:t xml:space="preserve">
     д/ Қазақстан Республикасының Конституциялық </w:t>
      </w:r>
      <w:r>
        <w:br/>
      </w:r>
      <w:r>
        <w:rPr>
          <w:rFonts w:ascii="Times New Roman"/>
          <w:b w:val="false"/>
          <w:i w:val="false"/>
          <w:color w:val="000000"/>
          <w:sz w:val="28"/>
        </w:rPr>
        <w:t xml:space="preserve">
        сотын ұстауға                             10 423 </w:t>
      </w:r>
      <w:r>
        <w:br/>
      </w:r>
      <w:r>
        <w:rPr>
          <w:rFonts w:ascii="Times New Roman"/>
          <w:b w:val="false"/>
          <w:i w:val="false"/>
          <w:color w:val="000000"/>
          <w:sz w:val="28"/>
        </w:rPr>
        <w:t xml:space="preserve">
     е/ Облыстық, Алматы және Ленинск қалалық </w:t>
      </w:r>
      <w:r>
        <w:br/>
      </w:r>
      <w:r>
        <w:rPr>
          <w:rFonts w:ascii="Times New Roman"/>
          <w:b w:val="false"/>
          <w:i w:val="false"/>
          <w:color w:val="000000"/>
          <w:sz w:val="28"/>
        </w:rPr>
        <w:t xml:space="preserve">
        соттарын ұстауға                           66 109 </w:t>
      </w:r>
    </w:p>
    <w:p>
      <w:pPr>
        <w:spacing w:after="0"/>
        <w:ind w:left="0"/>
        <w:jc w:val="both"/>
      </w:pPr>
      <w:r>
        <w:rPr>
          <w:rFonts w:ascii="Times New Roman"/>
          <w:b w:val="false"/>
          <w:i w:val="false"/>
          <w:color w:val="000000"/>
          <w:sz w:val="28"/>
        </w:rPr>
        <w:t xml:space="preserve">     ж/ Қазақстан Республикасының халық соттарын </w:t>
      </w:r>
    </w:p>
    <w:p>
      <w:pPr>
        <w:spacing w:after="0"/>
        <w:ind w:left="0"/>
        <w:jc w:val="both"/>
      </w:pPr>
      <w:r>
        <w:rPr>
          <w:rFonts w:ascii="Times New Roman"/>
          <w:b w:val="false"/>
          <w:i w:val="false"/>
          <w:color w:val="000000"/>
          <w:sz w:val="28"/>
        </w:rPr>
        <w:t xml:space="preserve">        ұстауға                                    223 163 </w:t>
      </w:r>
      <w:r>
        <w:br/>
      </w:r>
      <w:r>
        <w:rPr>
          <w:rFonts w:ascii="Times New Roman"/>
          <w:b w:val="false"/>
          <w:i w:val="false"/>
          <w:color w:val="000000"/>
          <w:sz w:val="28"/>
        </w:rPr>
        <w:t xml:space="preserve">
     з/ Қазақстан Республикасының төрелiк </w:t>
      </w:r>
      <w:r>
        <w:br/>
      </w:r>
      <w:r>
        <w:rPr>
          <w:rFonts w:ascii="Times New Roman"/>
          <w:b w:val="false"/>
          <w:i w:val="false"/>
          <w:color w:val="000000"/>
          <w:sz w:val="28"/>
        </w:rPr>
        <w:t xml:space="preserve">
        соттарын ұстауға                            56 685 </w:t>
      </w:r>
      <w:r>
        <w:br/>
      </w:r>
      <w:r>
        <w:rPr>
          <w:rFonts w:ascii="Times New Roman"/>
          <w:b w:val="false"/>
          <w:i w:val="false"/>
          <w:color w:val="000000"/>
          <w:sz w:val="28"/>
        </w:rPr>
        <w:t xml:space="preserve">
     и/ Қазақстан Республикасының прокуратурасын </w:t>
      </w:r>
      <w:r>
        <w:br/>
      </w:r>
      <w:r>
        <w:rPr>
          <w:rFonts w:ascii="Times New Roman"/>
          <w:b w:val="false"/>
          <w:i w:val="false"/>
          <w:color w:val="000000"/>
          <w:sz w:val="28"/>
        </w:rPr>
        <w:t xml:space="preserve">
        ұстауға                                     317 972         </w:t>
      </w:r>
      <w:r>
        <w:br/>
      </w:r>
      <w:r>
        <w:rPr>
          <w:rFonts w:ascii="Times New Roman"/>
          <w:b w:val="false"/>
          <w:i w:val="false"/>
          <w:color w:val="000000"/>
          <w:sz w:val="28"/>
        </w:rPr>
        <w:t xml:space="preserve">
       Қазақстан Республикасының Министрлер Кабинетi бiр ай мерзiмде республикалық атқарушы-өкiмшi органдар бойынша шығыстың бағдарлы бөлiнуiн бекiтетiн болсын. </w:t>
      </w:r>
    </w:p>
    <w:p>
      <w:pPr>
        <w:spacing w:after="0"/>
        <w:ind w:left="0"/>
        <w:jc w:val="both"/>
      </w:pPr>
      <w:r>
        <w:rPr>
          <w:rFonts w:ascii="Times New Roman"/>
          <w:b w:val="false"/>
          <w:i w:val="false"/>
          <w:color w:val="000000"/>
          <w:sz w:val="28"/>
        </w:rPr>
        <w:t xml:space="preserve">     35-бап. Республикалық бюджетте мынадай қаржы бекiтiлсiн: </w:t>
      </w:r>
      <w:r>
        <w:br/>
      </w:r>
      <w:r>
        <w:rPr>
          <w:rFonts w:ascii="Times New Roman"/>
          <w:b w:val="false"/>
          <w:i w:val="false"/>
          <w:color w:val="000000"/>
          <w:sz w:val="28"/>
        </w:rPr>
        <w:t xml:space="preserve">
     - құқық қорғау органдарын ұстауға - 4 879 593 мың теңге; </w:t>
      </w:r>
      <w:r>
        <w:br/>
      </w:r>
      <w:r>
        <w:rPr>
          <w:rFonts w:ascii="Times New Roman"/>
          <w:b w:val="false"/>
          <w:i w:val="false"/>
          <w:color w:val="000000"/>
          <w:sz w:val="28"/>
        </w:rPr>
        <w:t xml:space="preserve">
     - қорғанысқа - 7214214 мың теңге;&lt;*&gt; </w:t>
      </w:r>
      <w:r>
        <w:br/>
      </w:r>
      <w:r>
        <w:rPr>
          <w:rFonts w:ascii="Times New Roman"/>
          <w:b w:val="false"/>
          <w:i w:val="false"/>
          <w:color w:val="000000"/>
          <w:sz w:val="28"/>
        </w:rPr>
        <w:t xml:space="preserve">
     - басқа шығындарға - 516 033 мың теңге; </w:t>
      </w:r>
      <w:r>
        <w:br/>
      </w:r>
      <w:r>
        <w:rPr>
          <w:rFonts w:ascii="Times New Roman"/>
          <w:b w:val="false"/>
          <w:i w:val="false"/>
          <w:color w:val="000000"/>
          <w:sz w:val="28"/>
        </w:rPr>
        <w:t xml:space="preserve">
      - Қазақстан Республикасы Жоғарғы Кеңесiнiң және жергiлiктi өкiлдi органдарының сайлауын өткiзуге - 71 597 мың теңге.  </w:t>
      </w:r>
      <w:r>
        <w:br/>
      </w:r>
      <w:r>
        <w:rPr>
          <w:rFonts w:ascii="Times New Roman"/>
          <w:b w:val="false"/>
          <w:i w:val="false"/>
          <w:color w:val="000000"/>
          <w:sz w:val="28"/>
        </w:rPr>
        <w:t xml:space="preserve">
      ЕСКЕРТУ. 35-бапқа өзгерiс енгiзiлдi - Қазақстан Республикасының 1994.10.13. N 201-XIII Заңымен. </w:t>
      </w:r>
    </w:p>
    <w:p>
      <w:pPr>
        <w:spacing w:after="0"/>
        <w:ind w:left="0"/>
        <w:jc w:val="both"/>
      </w:pPr>
      <w:r>
        <w:rPr>
          <w:rFonts w:ascii="Times New Roman"/>
          <w:b w:val="false"/>
          <w:i w:val="false"/>
          <w:color w:val="000000"/>
          <w:sz w:val="28"/>
        </w:rPr>
        <w:t xml:space="preserve">      36-бап. Республикалық бюджетте:  </w:t>
      </w:r>
      <w:r>
        <w:br/>
      </w:r>
      <w:r>
        <w:rPr>
          <w:rFonts w:ascii="Times New Roman"/>
          <w:b w:val="false"/>
          <w:i w:val="false"/>
          <w:color w:val="000000"/>
          <w:sz w:val="28"/>
        </w:rPr>
        <w:t xml:space="preserve">
      - Қазақстан Республикасының 1992 жылғы Мемлекеттiк iшкi ұтыс заемы бойынша ұтыстарды төлеу және ол бойынша ұтыс тираждарын өткiзу жөнiнде 40 000 мың теңге;  </w:t>
      </w:r>
      <w:r>
        <w:br/>
      </w:r>
      <w:r>
        <w:rPr>
          <w:rFonts w:ascii="Times New Roman"/>
          <w:b w:val="false"/>
          <w:i w:val="false"/>
          <w:color w:val="000000"/>
          <w:sz w:val="28"/>
        </w:rPr>
        <w:t xml:space="preserve">
      - Қазақстан Республикасының заңды тұлғалар арасында орналастырылатын 1992 жылғы Мемлекеттiк заемын өтеу және ол бойынша проценттер төлеу жөнiнде және кәсiпорындарға, бiрлестiктер мен ұйымдарға ол бойынша кiрiстер төлеуге 3 646 мың теңге мөлшерiнде шығыстар белгiленсiн.  </w:t>
      </w:r>
      <w:r>
        <w:br/>
      </w:r>
      <w:r>
        <w:rPr>
          <w:rFonts w:ascii="Times New Roman"/>
          <w:b w:val="false"/>
          <w:i w:val="false"/>
          <w:color w:val="000000"/>
          <w:sz w:val="28"/>
        </w:rPr>
        <w:t xml:space="preserve">
      37-бап. 1990 жылғы КСРО Мемлекеттiк нысаналы процентсiз заемының облигацияларын сатып алу үшiн Үкiметтiң Қазақстан Республикасы Халық банкi алдындағы 1993 жылғы берешегiн өтеуге 9 796 мың теңге мөлшерiнде қаражат көзделсiн.  </w:t>
      </w:r>
      <w:r>
        <w:br/>
      </w:r>
      <w:r>
        <w:rPr>
          <w:rFonts w:ascii="Times New Roman"/>
          <w:b w:val="false"/>
          <w:i w:val="false"/>
          <w:color w:val="000000"/>
          <w:sz w:val="28"/>
        </w:rPr>
        <w:t xml:space="preserve">
      38-бап. КСР Одағы тарағанға дейiн КСРО Мемлекеттiк банкiне берiлген 1991 жылғы 1 қаңтардағы жағдай бойынша Қазақстан Республикасы Халық банкi ресурстарын және жалпы мөлшерi 42 536 мың теңге 40 проценттiк өтемақы қаражатын өтеуге жұмсалатын шығындар бекiтiлсiн.  </w:t>
      </w:r>
      <w:r>
        <w:br/>
      </w:r>
      <w:r>
        <w:rPr>
          <w:rFonts w:ascii="Times New Roman"/>
          <w:b w:val="false"/>
          <w:i w:val="false"/>
          <w:color w:val="000000"/>
          <w:sz w:val="28"/>
        </w:rPr>
        <w:t xml:space="preserve">
      Қазақстан Республикасы Халық банкiнiң ақша қаражатын өткiзуден алған табыстарының 50 процентi /банк шығыстарын шегерiп тастағанда/ салымдар бойынша проценттер төлеуге жұмсалады деп белгiленсiн.  </w:t>
      </w:r>
      <w:r>
        <w:br/>
      </w:r>
      <w:r>
        <w:rPr>
          <w:rFonts w:ascii="Times New Roman"/>
          <w:b w:val="false"/>
          <w:i w:val="false"/>
          <w:color w:val="000000"/>
          <w:sz w:val="28"/>
        </w:rPr>
        <w:t xml:space="preserve">
      Қазақстан Республикасы Халық банкi мекемелерiндегi халықтың салымдары бойынша құнсызданудан болған шығындарын бiр жолғы өтеу 1992 жылғы 1 тамыздағы жағдай бойынша олардың қалдықтарын салымның алғашқы 1000 сомын 50 еселенген мөлшерде көбейту арқылы жүргiзiлетiнi ескерiлiп, бұл мақсатқа 850 000 мың теңге мөлшерiнде шығыс бекiтiлсін.  </w:t>
      </w:r>
      <w:r>
        <w:br/>
      </w:r>
      <w:r>
        <w:rPr>
          <w:rFonts w:ascii="Times New Roman"/>
          <w:b w:val="false"/>
          <w:i w:val="false"/>
          <w:color w:val="000000"/>
          <w:sz w:val="28"/>
        </w:rPr>
        <w:t xml:space="preserve">
      39-бап. Үкiметтiң мына бағыттардағы сыртқы экономикалық қызметiне байланысты:  </w:t>
      </w:r>
      <w:r>
        <w:br/>
      </w:r>
      <w:r>
        <w:rPr>
          <w:rFonts w:ascii="Times New Roman"/>
          <w:b w:val="false"/>
          <w:i w:val="false"/>
          <w:color w:val="000000"/>
          <w:sz w:val="28"/>
        </w:rPr>
        <w:t xml:space="preserve">
      - сыртқы борышқа қызмет көрсету жөнiндегi шығыстар;  </w:t>
      </w:r>
      <w:r>
        <w:br/>
      </w:r>
      <w:r>
        <w:rPr>
          <w:rFonts w:ascii="Times New Roman"/>
          <w:b w:val="false"/>
          <w:i w:val="false"/>
          <w:color w:val="000000"/>
          <w:sz w:val="28"/>
        </w:rPr>
        <w:t xml:space="preserve">
      - халықаралық ұйымдарға жарналар;  </w:t>
      </w:r>
      <w:r>
        <w:br/>
      </w:r>
      <w:r>
        <w:rPr>
          <w:rFonts w:ascii="Times New Roman"/>
          <w:b w:val="false"/>
          <w:i w:val="false"/>
          <w:color w:val="000000"/>
          <w:sz w:val="28"/>
        </w:rPr>
        <w:t xml:space="preserve">
      - iшкi рынокта өткiзу үшiн импорт бойынша ең қажеттi тауарлар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шет елдердегi дипломатиялық және сауда өкiлдiктерiн ұстау;  </w:t>
      </w:r>
      <w:r>
        <w:br/>
      </w:r>
      <w:r>
        <w:rPr>
          <w:rFonts w:ascii="Times New Roman"/>
          <w:b w:val="false"/>
          <w:i w:val="false"/>
          <w:color w:val="000000"/>
          <w:sz w:val="28"/>
        </w:rPr>
        <w:t xml:space="preserve">
      - елшiлiктер мен резиденцияларға үй-жайлар алу;  </w:t>
      </w:r>
      <w:r>
        <w:br/>
      </w:r>
      <w:r>
        <w:rPr>
          <w:rFonts w:ascii="Times New Roman"/>
          <w:b w:val="false"/>
          <w:i w:val="false"/>
          <w:color w:val="000000"/>
          <w:sz w:val="28"/>
        </w:rPr>
        <w:t xml:space="preserve">
      - шетелдiк iссапарлар;  </w:t>
      </w:r>
      <w:r>
        <w:br/>
      </w:r>
      <w:r>
        <w:rPr>
          <w:rFonts w:ascii="Times New Roman"/>
          <w:b w:val="false"/>
          <w:i w:val="false"/>
          <w:color w:val="000000"/>
          <w:sz w:val="28"/>
        </w:rPr>
        <w:t xml:space="preserve">
      - кадрлар даярлау;  </w:t>
      </w:r>
      <w:r>
        <w:br/>
      </w:r>
      <w:r>
        <w:rPr>
          <w:rFonts w:ascii="Times New Roman"/>
          <w:b w:val="false"/>
          <w:i w:val="false"/>
          <w:color w:val="000000"/>
          <w:sz w:val="28"/>
        </w:rPr>
        <w:t xml:space="preserve">
      - республиканың басқа да кезек күттiрмес қажеттерi үшiн шығыстарын қаржыландыруға арнап шет ел валютасын сатып алуға республикалық бюджетте 10 973 887 мың теңге қаржы көзделсiн.  </w:t>
      </w:r>
      <w:r>
        <w:br/>
      </w:r>
      <w:r>
        <w:rPr>
          <w:rFonts w:ascii="Times New Roman"/>
          <w:b w:val="false"/>
          <w:i w:val="false"/>
          <w:color w:val="000000"/>
          <w:sz w:val="28"/>
        </w:rPr>
        <w:t xml:space="preserve">
      Бұдан басқа сыртқы қаржыландыру есебiнен сыртқы заемды өтеуге 3 538 000 мың теңге шығыс көзделсiн.  </w:t>
      </w:r>
      <w:r>
        <w:br/>
      </w:r>
      <w:r>
        <w:rPr>
          <w:rFonts w:ascii="Times New Roman"/>
          <w:b w:val="false"/>
          <w:i w:val="false"/>
          <w:color w:val="000000"/>
          <w:sz w:val="28"/>
        </w:rPr>
        <w:t xml:space="preserve">
      Республикалық бюджет арқылы жергiлiктi мемлекеттiк өкiмет пен басқару органдарының кепiлi мiндеттемелерiн ресiмделген, сыртқы заемдарды өтеуге байланысты шығындар олар бойынша қызмет көрсету проценттерiн ескере отырып жергiліктi бюджеттердiң шығыс құрамына енгiзiлсiн.  </w:t>
      </w:r>
      <w:r>
        <w:br/>
      </w:r>
      <w:r>
        <w:rPr>
          <w:rFonts w:ascii="Times New Roman"/>
          <w:b w:val="false"/>
          <w:i w:val="false"/>
          <w:color w:val="000000"/>
          <w:sz w:val="28"/>
        </w:rPr>
        <w:t xml:space="preserve">
      40-бап. 1994 жылғы 1 қаңтардан бастап Қазақстан Республикасының орталықтандырылған қаражаты мен шетелдiк кредиттер есебiнен Денсаулық сақтау министрлiгiнiң кәсiпорындары мен ұйымдары импорт бойынша сатып алатын дәрi-дәрмектердi сату еркiн нарықтық бағамен жүзеге асырылады деп белгiленсiн. </w:t>
      </w:r>
      <w:r>
        <w:br/>
      </w:r>
      <w:r>
        <w:rPr>
          <w:rFonts w:ascii="Times New Roman"/>
          <w:b w:val="false"/>
          <w:i w:val="false"/>
          <w:color w:val="000000"/>
          <w:sz w:val="28"/>
        </w:rPr>
        <w:t xml:space="preserve">
      41-бап. Республикалық бюджетте 528 200 мың теңге, оның iшiнде төтенше жағдайларды қаржыландыру үшiн 303 000 мың теңге мөлшерiнде Қазақстан Республикасы Министрлер Кабинетiнiң резерв қоры бекiтiлсiн. </w:t>
      </w:r>
      <w:r>
        <w:br/>
      </w:r>
      <w:r>
        <w:rPr>
          <w:rFonts w:ascii="Times New Roman"/>
          <w:b w:val="false"/>
          <w:i w:val="false"/>
          <w:color w:val="000000"/>
          <w:sz w:val="28"/>
        </w:rPr>
        <w:t xml:space="preserve">
      42-бап. 1994 жылы мына облыстар мен Ленинск қаласының бюджеттерiне 5 920 636 мың теңге мөлшерiнде субвенция бөлiнсiн,  оның iшiнде: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 Алматы                                471 823 </w:t>
      </w:r>
      <w:r>
        <w:br/>
      </w:r>
      <w:r>
        <w:rPr>
          <w:rFonts w:ascii="Times New Roman"/>
          <w:b w:val="false"/>
          <w:i w:val="false"/>
          <w:color w:val="000000"/>
          <w:sz w:val="28"/>
        </w:rPr>
        <w:t xml:space="preserve">
     - Атырау                                 75 078 </w:t>
      </w:r>
      <w:r>
        <w:br/>
      </w:r>
      <w:r>
        <w:rPr>
          <w:rFonts w:ascii="Times New Roman"/>
          <w:b w:val="false"/>
          <w:i w:val="false"/>
          <w:color w:val="000000"/>
          <w:sz w:val="28"/>
        </w:rPr>
        <w:t xml:space="preserve">
     - Жамбыл                                491 841 </w:t>
      </w:r>
      <w:r>
        <w:br/>
      </w:r>
      <w:r>
        <w:rPr>
          <w:rFonts w:ascii="Times New Roman"/>
          <w:b w:val="false"/>
          <w:i w:val="false"/>
          <w:color w:val="000000"/>
          <w:sz w:val="28"/>
        </w:rPr>
        <w:t xml:space="preserve">
     - Жезқазған                             246 219 </w:t>
      </w:r>
      <w:r>
        <w:br/>
      </w:r>
      <w:r>
        <w:rPr>
          <w:rFonts w:ascii="Times New Roman"/>
          <w:b w:val="false"/>
          <w:i w:val="false"/>
          <w:color w:val="000000"/>
          <w:sz w:val="28"/>
        </w:rPr>
        <w:t xml:space="preserve">
     - Батыс Қазақстан                       163 676 </w:t>
      </w:r>
      <w:r>
        <w:br/>
      </w:r>
      <w:r>
        <w:rPr>
          <w:rFonts w:ascii="Times New Roman"/>
          <w:b w:val="false"/>
          <w:i w:val="false"/>
          <w:color w:val="000000"/>
          <w:sz w:val="28"/>
        </w:rPr>
        <w:t xml:space="preserve">
     - Қызылорда                           1 151 485 </w:t>
      </w:r>
      <w:r>
        <w:br/>
      </w:r>
      <w:r>
        <w:rPr>
          <w:rFonts w:ascii="Times New Roman"/>
          <w:b w:val="false"/>
          <w:i w:val="false"/>
          <w:color w:val="000000"/>
          <w:sz w:val="28"/>
        </w:rPr>
        <w:t xml:space="preserve">
     - Көкшетау                              236 339 </w:t>
      </w:r>
      <w:r>
        <w:br/>
      </w:r>
      <w:r>
        <w:rPr>
          <w:rFonts w:ascii="Times New Roman"/>
          <w:b w:val="false"/>
          <w:i w:val="false"/>
          <w:color w:val="000000"/>
          <w:sz w:val="28"/>
        </w:rPr>
        <w:t xml:space="preserve">
     - Семей                                 561 507 </w:t>
      </w:r>
      <w:r>
        <w:br/>
      </w:r>
      <w:r>
        <w:rPr>
          <w:rFonts w:ascii="Times New Roman"/>
          <w:b w:val="false"/>
          <w:i w:val="false"/>
          <w:color w:val="000000"/>
          <w:sz w:val="28"/>
        </w:rPr>
        <w:t xml:space="preserve">
     - Талдықорған                           471 083 </w:t>
      </w:r>
      <w:r>
        <w:br/>
      </w:r>
      <w:r>
        <w:rPr>
          <w:rFonts w:ascii="Times New Roman"/>
          <w:b w:val="false"/>
          <w:i w:val="false"/>
          <w:color w:val="000000"/>
          <w:sz w:val="28"/>
        </w:rPr>
        <w:t xml:space="preserve">
     - Торғай                                189 511 </w:t>
      </w:r>
      <w:r>
        <w:br/>
      </w:r>
      <w:r>
        <w:rPr>
          <w:rFonts w:ascii="Times New Roman"/>
          <w:b w:val="false"/>
          <w:i w:val="false"/>
          <w:color w:val="000000"/>
          <w:sz w:val="28"/>
        </w:rPr>
        <w:t xml:space="preserve">
     - Оңтүстiк Қазақстан                  1 539 777 </w:t>
      </w:r>
      <w:r>
        <w:br/>
      </w:r>
      <w:r>
        <w:rPr>
          <w:rFonts w:ascii="Times New Roman"/>
          <w:b w:val="false"/>
          <w:i w:val="false"/>
          <w:color w:val="000000"/>
          <w:sz w:val="28"/>
        </w:rPr>
        <w:t xml:space="preserve">
     - Ленинск қаласы                        322 297 </w:t>
      </w:r>
    </w:p>
    <w:p>
      <w:pPr>
        <w:spacing w:after="0"/>
        <w:ind w:left="0"/>
        <w:jc w:val="both"/>
      </w:pPr>
      <w:r>
        <w:rPr>
          <w:rFonts w:ascii="Times New Roman"/>
          <w:b w:val="false"/>
          <w:i w:val="false"/>
          <w:color w:val="000000"/>
          <w:sz w:val="28"/>
        </w:rPr>
        <w:t xml:space="preserve">      43-бап. 1994 жылдың аяғына республикалық бюджет бойынша нақты касса айналымы 16 000 мың теңге мөлшерiнде белгiленсiн.  </w:t>
      </w:r>
      <w:r>
        <w:br/>
      </w:r>
      <w:r>
        <w:rPr>
          <w:rFonts w:ascii="Times New Roman"/>
          <w:b w:val="false"/>
          <w:i w:val="false"/>
          <w:color w:val="000000"/>
          <w:sz w:val="28"/>
        </w:rPr>
        <w:t xml:space="preserve">
      44-бап. Республикалық бюджетте:  </w:t>
      </w:r>
      <w:r>
        <w:br/>
      </w:r>
      <w:r>
        <w:rPr>
          <w:rFonts w:ascii="Times New Roman"/>
          <w:b w:val="false"/>
          <w:i w:val="false"/>
          <w:color w:val="000000"/>
          <w:sz w:val="28"/>
        </w:rPr>
        <w:t xml:space="preserve">
      - "Чернобыль апатының салдарынан зардап шеккен азаматтарды әлеуметтiк қорғау туралы" 1991 жылғы 12 мамырдағы КСРО Заңына сәйкес 1993 жылдың IV тоқсанында және 1994 жылдың 1 тоқсанында жасалған нақты төлемдер бойынша берешектердi өтеуге 1 200 мың теңге және мемлекетаралық ұйымдарды ұстауға 84 322 мың теңге;  </w:t>
      </w:r>
      <w:r>
        <w:br/>
      </w:r>
      <w:r>
        <w:rPr>
          <w:rFonts w:ascii="Times New Roman"/>
          <w:b w:val="false"/>
          <w:i w:val="false"/>
          <w:color w:val="000000"/>
          <w:sz w:val="28"/>
        </w:rPr>
        <w:t xml:space="preserve">
      - "Арал өңiрiндегi экологиялық апат салдарынан зардап шеккен азаматтарды әлеуметтiк қорғау туралы" 1992 жылғы 30 маусымдағы Қазақстан Республикасы Заңына сәйкес 1993 жылдың IV тоқсанында төленген нақты төлемдер бойынша берешектi өтеуге 1 217 мың теңге және "Жаппай саяси қуғын-сүргiн құрбандарын ақтау туралы" 1993 жылғы 14 сәуiрдегi Қазақстан Республикасы Заңына сәйкес 7 000 мың теңге;  </w:t>
      </w:r>
      <w:r>
        <w:br/>
      </w:r>
      <w:r>
        <w:rPr>
          <w:rFonts w:ascii="Times New Roman"/>
          <w:b w:val="false"/>
          <w:i w:val="false"/>
          <w:color w:val="000000"/>
          <w:sz w:val="28"/>
        </w:rPr>
        <w:t xml:space="preserve">
      - үкiметаралық келiсiмдер бойынша Мемлекеттiк кредиттi өтеуге және кредиттi пайдаланғаны үшiн процент төлеуге 154 871 мың теңге мөлшерiнде қаржы көзделсiн.  </w:t>
      </w:r>
      <w:r>
        <w:br/>
      </w:r>
      <w:r>
        <w:rPr>
          <w:rFonts w:ascii="Times New Roman"/>
          <w:b w:val="false"/>
          <w:i w:val="false"/>
          <w:color w:val="000000"/>
          <w:sz w:val="28"/>
        </w:rPr>
        <w:t xml:space="preserve">
      Мына заң құжаттары баптарының күшi қайта қалпына келтiрiлсiн:  </w:t>
      </w:r>
      <w:r>
        <w:br/>
      </w:r>
      <w:r>
        <w:rPr>
          <w:rFonts w:ascii="Times New Roman"/>
          <w:b w:val="false"/>
          <w:i w:val="false"/>
          <w:color w:val="000000"/>
          <w:sz w:val="28"/>
        </w:rPr>
        <w:t xml:space="preserve">
      1991 жылғы 21 маусымдағы "Қазақ КСР-iнде мүгедектердi әлеуметтiк қорғау туралы" Қазақ КСР Заңының /Қазақ КСР Жоғарғы Кеңесiнiң Жаршысы, 1991 ж., N 26, 345-құжат/ 35,36,39,40 және 41-баптарының автомобиль беруге, коммуналдық қызметке ақы төлеуге, телефон мен радионы жеңiлдiкпен орнатуға, радионы тегiн пайдалануға, тегiн жүрiп-тұруға қатысты бөлiгiнiң күшi;  </w:t>
      </w:r>
      <w:r>
        <w:br/>
      </w:r>
      <w:r>
        <w:rPr>
          <w:rFonts w:ascii="Times New Roman"/>
          <w:b w:val="false"/>
          <w:i w:val="false"/>
          <w:color w:val="000000"/>
          <w:sz w:val="28"/>
        </w:rPr>
        <w:t xml:space="preserve">
      - "Қазақ КСР-iндегi мемлекеттiк жастар саясаты туралы" 1991 жылғы 28 маусымдағы Қазақ КСР Заңының /Қазақ КСР Жоғарғы Кеңесiнiң Жаршысы, 1991 ж., N 28, 377-құжат/ 6-бабы төртiншi бөлiгiнiң бiрiншi, екiншi және үшiншi абзацтарының, бесiншi бөлiгiнiң бiрiншi және екiншi абзацтарының, 7-бабы тоғызыншы, оныншы және он бiрiншi бөлiктерiнiң бiрiншi, екiншi және үшiншi абзацтарының күшi тұрғын үй салуға және беруге, қосалқы үй шаруашылығымен шұғылдануға, тұрғын үй-құрылыс кооперативтерiне үлестiк жарналар төлеуге, сондай-ақ жас отбасыларына бала туғанда процентсiз банкiлiк қарыз алуға арналған жас отбасыларына ұзақ мерзiмге жеңiлдiкпен кредиттер беруге қатысты бөлiгiнiң күшi;  </w:t>
      </w:r>
      <w:r>
        <w:br/>
      </w:r>
      <w:r>
        <w:rPr>
          <w:rFonts w:ascii="Times New Roman"/>
          <w:b w:val="false"/>
          <w:i w:val="false"/>
          <w:color w:val="000000"/>
          <w:sz w:val="28"/>
        </w:rPr>
        <w:t xml:space="preserve">
      - Қазақстан Республикасы Жоғарғы Кеңесiнiң 1992 жылғы 17 қаңтардағы қаулысымен бекiтiлген Қазақстан Республикасына сiңiрген ерекше еңбегi үшiн берiлетiн зейнетақылар туралы ереженiң /Қазақстан Республикасы Жоғарғы Кеңесiнiң Жаршысы, 1992 ж., N 5, 109-құжат/ 18-бабы екiншi бөлiгiнiң екiншi, төртiншi, бесiншi абзацтарының күшi;  </w:t>
      </w:r>
      <w:r>
        <w:br/>
      </w:r>
      <w:r>
        <w:rPr>
          <w:rFonts w:ascii="Times New Roman"/>
          <w:b w:val="false"/>
          <w:i w:val="false"/>
          <w:color w:val="000000"/>
          <w:sz w:val="28"/>
        </w:rPr>
        <w:t xml:space="preserve">
      - 1992 жылғы 17 қаңтардағы "Қазақстан Республикасының прокуратурасы туралы" Қазақстан Республикасы Заңының /Қазақстан Республикасы Жоғарғы Кеңесiнiң Жаршысы, 1992 ж., N 5, 163-құжат/ 61-бабының, 2,4-тармақтарының демалыс орнына барып қайту құнын төлеуге, қызмет бабындағы куәлiктi көрсетiп, қоғамдық көлiктiң таксиден басқа барлық қалалық, қала маңындағы және жергiлiктi бағыттағы түрлерiн тегiн пайдалануға қатысты бөлiгiнiң күшi;  </w:t>
      </w:r>
      <w:r>
        <w:br/>
      </w:r>
      <w:r>
        <w:rPr>
          <w:rFonts w:ascii="Times New Roman"/>
          <w:b w:val="false"/>
          <w:i w:val="false"/>
          <w:color w:val="000000"/>
          <w:sz w:val="28"/>
        </w:rPr>
        <w:t xml:space="preserve">
      "Қазақстан Республикасы Жоғарғы Кеңесi Төралқасының 1992 жылғы 6 шiлдедегi Қаулысымен бекiтiлген /Қазақстан Республикасы Жоғарғы Кеңесiнiң Жаршысы, 1992 ж., N 17, 430-құжат/ "Қазақстан Республикасы прокуратура органдарында қызмет ету туралы, прокуратура қызметкерлерiнiң кластық шендерi мен әскери атақтары туралы" Ереженiң 47, 51-баптарының күшi;  </w:t>
      </w:r>
      <w:r>
        <w:br/>
      </w:r>
      <w:r>
        <w:rPr>
          <w:rFonts w:ascii="Times New Roman"/>
          <w:b w:val="false"/>
          <w:i w:val="false"/>
          <w:color w:val="000000"/>
          <w:sz w:val="28"/>
        </w:rPr>
        <w:t xml:space="preserve">
      - "Қазақстан Республикасының iшкi iстер органдары туралы" 1992 жылғы 23 маусымдағы "Қазақстан Республикасының Заңы 16-бабының /Қазақстан Республикасы Жоғарғы Кеңесiнiң Жаршысы, 1992 ж., N 11-12, 288-құжат, 1992 ж., N 24, 593-құжат/" тұрғын үй алаңына, коммуналдық қызметтерге, отынға және тұрғын үйдi ұстауға жұмсалатын пайдалану шығыстарына 50 процент төлеуге қатысты бөлiгiнiң күшi;  </w:t>
      </w:r>
      <w:r>
        <w:br/>
      </w:r>
      <w:r>
        <w:rPr>
          <w:rFonts w:ascii="Times New Roman"/>
          <w:b w:val="false"/>
          <w:i w:val="false"/>
          <w:color w:val="000000"/>
          <w:sz w:val="28"/>
        </w:rPr>
        <w:t xml:space="preserve">
      - "Әскери қызметшiлер мен олардың отбасы мүшелерiнiң мәртебесi және оларды әлеуметтiк қорғау туралы" 1993 жылғы 20 қаңтардағы Қазақстан Республикасы Заңы /Қазақстан Республикасы Жоғарғы Кеңесiнiң Жаршысы, 1993 ж., N 2, 32-құжат/ 11-бабының жетiншi, сегiзiншi, тоғызыншы бөлiктерiнiң; 12-бабының тұрғын үй жалдағаны үшiн жәрдемақы төлеу жөнiндегi үшiншi бөлiгiнiң, он екiншi, он үшiншi бөлiктерiнiң; әскери қызметшiлердiң отбасы мүшелерiне жолдама құнының 50 процентi мөлшерiнде ақшалай өтем төлеу жөнiндегi 13-бабының алтыншы бөлiгiнiң, 16-бабының демалыста және әскери қызметтен босатылғанда көлiкпен тегiн жүру жөнiндегi бiрiншi бөлiгiнiң, әскери қызметшiлердiң отбасы мүшелерiне ТМД құрамына енетiн мемлекеттер аумағында демалысқа, оның iшiнде емделуге тегiн барып-қайтуға жеңiлдiктер беру жөнiндегi екiншi бөлiгiнiң, төртiншi бөлiгiнiң /шақыру бойынша қызмет етiп жүрген әскери қызметшiлерден, әскери-оқу орындарының тыңдаушыларынан, курсанттарынан басқасы/, жетiншi бөлiгiнiң; 17-бабының алтыншы бөлiгiнiң күшi;  </w:t>
      </w:r>
      <w:r>
        <w:br/>
      </w:r>
      <w:r>
        <w:rPr>
          <w:rFonts w:ascii="Times New Roman"/>
          <w:b w:val="false"/>
          <w:i w:val="false"/>
          <w:color w:val="000000"/>
          <w:sz w:val="28"/>
        </w:rPr>
        <w:t xml:space="preserve">
      - "Әскери қызметшiлердi, iшкi iстер органдарының басшы және қатардағы құрамының адамдары мен олардың отбасыларын зейнетақымен қамтамасыз ету туралы" 1993 жылғы 21 қаңтардағы Қазақстан Республикасы Заңының /Қазақстан Республикасы Жоғарғы Кеңесiнiң Жаршысы, 1993 ж., N 2, 35-құжат/ 47-бабының азық-түлiк үлестiң бағасын зейнетақы есептеу үшiн қосу бөлiгiнiң күшi;  </w:t>
      </w:r>
      <w:r>
        <w:br/>
      </w:r>
      <w:r>
        <w:rPr>
          <w:rFonts w:ascii="Times New Roman"/>
          <w:b w:val="false"/>
          <w:i w:val="false"/>
          <w:color w:val="000000"/>
          <w:sz w:val="28"/>
        </w:rPr>
        <w:t xml:space="preserve">
      - "Қазақстан Республикасының мемлекеттiк наградалары туралы" 1993 жылғы 1 сәуiрдегi Қазақстан Республикасы Заңының /Қазақстан Республикасы Жоғарғы Кеңесiнiң Жаршысы, 1993 ж., N 8, 157-құжат/ 30,32-баптарының пәтер ақы мен коммуналдық қызметтерге 50 процент төлеуге, санаторийлер мен демалыс үйлерiне тегiн жолдама беруге, Қазақстан Республикасы аумағында темiржол көлiгiмен, су, әуе, кеме немесе қалааралық автомобиль көлiгiмен жылына бiр рет тегiн жүруге, қала iшi және қала маңы көлiгiмен, ал селолық жерде ауданаралық желiлердегi автобустармен тегiн жүруге қатысты бөлiгiнiң, сондай-ақ табыс салығының барлық түрлерiнен босатуға қатысты бөлiгiнiң күшi;  </w:t>
      </w:r>
      <w:r>
        <w:br/>
      </w:r>
      <w:r>
        <w:rPr>
          <w:rFonts w:ascii="Times New Roman"/>
          <w:b w:val="false"/>
          <w:i w:val="false"/>
          <w:color w:val="000000"/>
          <w:sz w:val="28"/>
        </w:rPr>
        <w:t xml:space="preserve">
      - "Жоғары бiлiм туралы" 1993 жылғы 10 сәуiрдегi Қазақстан Республикасы Заңының /Қазақстан Республикасы Жоғарғы Кеңесiнiң Жаршысы, 1993 ж., N 9, 206-құжат/ 16-бабының үшiншi бөлiгiнiң және 21-бабының екiншi бөлiгiнiң мемлекеттiк жоғары оқу орындарының студенттерiне стипендия мөлшерiнде және жоғары оқу орындарының педагог қызметкерлерiне оқу, ғылым және әдiстемелiк әдебиет сатып алуға лауазымдық айлықақы мөлшерiнде жәрдемақы бөлуге қатысты бөлiгi.  </w:t>
      </w:r>
      <w:r>
        <w:br/>
      </w:r>
      <w:r>
        <w:rPr>
          <w:rFonts w:ascii="Times New Roman"/>
          <w:b w:val="false"/>
          <w:i w:val="false"/>
          <w:color w:val="000000"/>
          <w:sz w:val="28"/>
        </w:rPr>
        <w:t xml:space="preserve">
      45-бап. Қазақстан Республикасының Ұлттық банкi тиiстi бюджеттердiң есепшоттарына:  </w:t>
      </w:r>
      <w:r>
        <w:br/>
      </w:r>
      <w:r>
        <w:rPr>
          <w:rFonts w:ascii="Times New Roman"/>
          <w:b w:val="false"/>
          <w:i w:val="false"/>
          <w:color w:val="000000"/>
          <w:sz w:val="28"/>
        </w:rPr>
        <w:t xml:space="preserve">
      - осы Заң және тиiстi Мәслихаттар - депутаттар жиналыстары белгiлеген нормативтер бойынша меншiк нысанына қарамастан, шетелдiк және бiрлескен кәсiпорындарды қоса, кәсіпорындардың, бiрлестiктер мен ұйымдардың пайдасына салынатын салық сомасын;  </w:t>
      </w:r>
      <w:r>
        <w:br/>
      </w:r>
      <w:r>
        <w:rPr>
          <w:rFonts w:ascii="Times New Roman"/>
          <w:b w:val="false"/>
          <w:i w:val="false"/>
          <w:color w:val="000000"/>
          <w:sz w:val="28"/>
        </w:rPr>
        <w:t xml:space="preserve">
      - Мәслихаттар - депутаттар жиналыстары белгiлеген нормативтер бойынша Қазақстан Республикасы азаматтарынан, шетелдiк азаматтардан және азаматтығы жоқ адамдардан алынатын табыс салығының сомасын қосуды қамтамасыз етсiн.  </w:t>
      </w:r>
      <w:r>
        <w:br/>
      </w:r>
      <w:r>
        <w:rPr>
          <w:rFonts w:ascii="Times New Roman"/>
          <w:b w:val="false"/>
          <w:i w:val="false"/>
          <w:color w:val="000000"/>
          <w:sz w:val="28"/>
        </w:rPr>
        <w:t xml:space="preserve">
      46-бап. Қазақстан Республикасы Ұлттық банкiнiң 1993 жылы республикалық бюджет тапшылығын жабуға 859 225 мың теңге сомасында алып, алғашқы 5 жыл iшiнде жылдық көлемнiң 10 процентi мөлшерiнде қызмет көрсететiн несие жөнiндегi берешегi және жекешелендiрiлген мемлекеттiк ауыл шаруашылық кәсiпорындарының қайтарылмаған 28 128 мың теңге несие қарызы Мемлекеттiк iшкi қарыз есебiне жатқызылсын. </w:t>
      </w:r>
      <w:r>
        <w:br/>
      </w:r>
      <w:r>
        <w:rPr>
          <w:rFonts w:ascii="Times New Roman"/>
          <w:b w:val="false"/>
          <w:i w:val="false"/>
          <w:color w:val="000000"/>
          <w:sz w:val="28"/>
        </w:rPr>
        <w:t xml:space="preserve">
      47-бап. Қазақстан Республикасының Ұлттық банкi Республикалық бюджетте Қазақстан Республикасының 1994 жылғы 1 қаңтардағы жағдай бойынша жалпы сомасы 71 477 мың теңге Мемлекеттiк iшкi қарызын өтеу жөнiндегi шығыстарды бекiтсiн, оның iшiнде: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- 1992 жылғы республикалық бюджет </w:t>
      </w:r>
      <w:r>
        <w:br/>
      </w:r>
      <w:r>
        <w:rPr>
          <w:rFonts w:ascii="Times New Roman"/>
          <w:b w:val="false"/>
          <w:i w:val="false"/>
          <w:color w:val="000000"/>
          <w:sz w:val="28"/>
        </w:rPr>
        <w:t xml:space="preserve">
       тапшылығын жабуға Ұлттық банк  </w:t>
      </w:r>
      <w:r>
        <w:br/>
      </w:r>
      <w:r>
        <w:rPr>
          <w:rFonts w:ascii="Times New Roman"/>
          <w:b w:val="false"/>
          <w:i w:val="false"/>
          <w:color w:val="000000"/>
          <w:sz w:val="28"/>
        </w:rPr>
        <w:t xml:space="preserve">
       кредитi бойынша                             31 200 </w:t>
      </w:r>
      <w:r>
        <w:br/>
      </w:r>
      <w:r>
        <w:rPr>
          <w:rFonts w:ascii="Times New Roman"/>
          <w:b w:val="false"/>
          <w:i w:val="false"/>
          <w:color w:val="000000"/>
          <w:sz w:val="28"/>
        </w:rPr>
        <w:t xml:space="preserve">
     - Ұжымшарлар мен кеңшарлардың несие </w:t>
      </w:r>
      <w:r>
        <w:br/>
      </w:r>
      <w:r>
        <w:rPr>
          <w:rFonts w:ascii="Times New Roman"/>
          <w:b w:val="false"/>
          <w:i w:val="false"/>
          <w:color w:val="000000"/>
          <w:sz w:val="28"/>
        </w:rPr>
        <w:t xml:space="preserve">
       беретiн банктерге берешегiн есептен </w:t>
      </w:r>
      <w:r>
        <w:br/>
      </w:r>
      <w:r>
        <w:rPr>
          <w:rFonts w:ascii="Times New Roman"/>
          <w:b w:val="false"/>
          <w:i w:val="false"/>
          <w:color w:val="000000"/>
          <w:sz w:val="28"/>
        </w:rPr>
        <w:t xml:space="preserve">
       шығару бойынша                               5 415 </w:t>
      </w:r>
      <w:r>
        <w:br/>
      </w:r>
      <w:r>
        <w:rPr>
          <w:rFonts w:ascii="Times New Roman"/>
          <w:b w:val="false"/>
          <w:i w:val="false"/>
          <w:color w:val="000000"/>
          <w:sz w:val="28"/>
        </w:rPr>
        <w:t xml:space="preserve">
     - ауыл шаруашылық өнiмдерiне және жеңiл </w:t>
      </w:r>
      <w:r>
        <w:br/>
      </w:r>
      <w:r>
        <w:rPr>
          <w:rFonts w:ascii="Times New Roman"/>
          <w:b w:val="false"/>
          <w:i w:val="false"/>
          <w:color w:val="000000"/>
          <w:sz w:val="28"/>
        </w:rPr>
        <w:t xml:space="preserve">
       өнеркәсiп үшiн сатып алу бағасына </w:t>
      </w:r>
      <w:r>
        <w:br/>
      </w:r>
      <w:r>
        <w:rPr>
          <w:rFonts w:ascii="Times New Roman"/>
          <w:b w:val="false"/>
          <w:i w:val="false"/>
          <w:color w:val="000000"/>
          <w:sz w:val="28"/>
        </w:rPr>
        <w:t xml:space="preserve">
       саралап қосымша ақша төлеу жөнiндегi </w:t>
      </w:r>
      <w:r>
        <w:br/>
      </w:r>
      <w:r>
        <w:rPr>
          <w:rFonts w:ascii="Times New Roman"/>
          <w:b w:val="false"/>
          <w:i w:val="false"/>
          <w:color w:val="000000"/>
          <w:sz w:val="28"/>
        </w:rPr>
        <w:t xml:space="preserve">
       шикiзат бағасының айырмашылығын өтеуге </w:t>
      </w:r>
      <w:r>
        <w:br/>
      </w:r>
      <w:r>
        <w:rPr>
          <w:rFonts w:ascii="Times New Roman"/>
          <w:b w:val="false"/>
          <w:i w:val="false"/>
          <w:color w:val="000000"/>
          <w:sz w:val="28"/>
        </w:rPr>
        <w:t xml:space="preserve">
       байланысты берешектi шығынға жатқызу бойынша 1 812 </w:t>
      </w:r>
      <w:r>
        <w:br/>
      </w:r>
      <w:r>
        <w:rPr>
          <w:rFonts w:ascii="Times New Roman"/>
          <w:b w:val="false"/>
          <w:i w:val="false"/>
          <w:color w:val="000000"/>
          <w:sz w:val="28"/>
        </w:rPr>
        <w:t xml:space="preserve">
     - дәндi дақылдарға қойылған баға  </w:t>
      </w:r>
      <w:r>
        <w:br/>
      </w:r>
      <w:r>
        <w:rPr>
          <w:rFonts w:ascii="Times New Roman"/>
          <w:b w:val="false"/>
          <w:i w:val="false"/>
          <w:color w:val="000000"/>
          <w:sz w:val="28"/>
        </w:rPr>
        <w:t xml:space="preserve">
       айырмашылығын өтеу үшiн "Қазнанөнiм" </w:t>
      </w:r>
      <w:r>
        <w:br/>
      </w:r>
      <w:r>
        <w:rPr>
          <w:rFonts w:ascii="Times New Roman"/>
          <w:b w:val="false"/>
          <w:i w:val="false"/>
          <w:color w:val="000000"/>
          <w:sz w:val="28"/>
        </w:rPr>
        <w:t xml:space="preserve">
       берешегiн жұмсалған шығынға жатқызу          4 922 </w:t>
      </w:r>
      <w:r>
        <w:br/>
      </w:r>
      <w:r>
        <w:rPr>
          <w:rFonts w:ascii="Times New Roman"/>
          <w:b w:val="false"/>
          <w:i w:val="false"/>
          <w:color w:val="000000"/>
          <w:sz w:val="28"/>
        </w:rPr>
        <w:t xml:space="preserve">
     - қайтарымы қамтамасыз етiлмеген </w:t>
      </w:r>
      <w:r>
        <w:br/>
      </w:r>
      <w:r>
        <w:rPr>
          <w:rFonts w:ascii="Times New Roman"/>
          <w:b w:val="false"/>
          <w:i w:val="false"/>
          <w:color w:val="000000"/>
          <w:sz w:val="28"/>
        </w:rPr>
        <w:t xml:space="preserve">
       жекешелендiрiлген мемлекеттiк ауыл </w:t>
      </w:r>
      <w:r>
        <w:br/>
      </w:r>
      <w:r>
        <w:rPr>
          <w:rFonts w:ascii="Times New Roman"/>
          <w:b w:val="false"/>
          <w:i w:val="false"/>
          <w:color w:val="000000"/>
          <w:sz w:val="28"/>
        </w:rPr>
        <w:t xml:space="preserve">
       шаруашылық кәсiпорындарының несиелi </w:t>
      </w:r>
      <w:r>
        <w:br/>
      </w:r>
      <w:r>
        <w:rPr>
          <w:rFonts w:ascii="Times New Roman"/>
          <w:b w:val="false"/>
          <w:i w:val="false"/>
          <w:color w:val="000000"/>
          <w:sz w:val="28"/>
        </w:rPr>
        <w:t xml:space="preserve">
       берешегi                                     28 128 </w:t>
      </w:r>
    </w:p>
    <w:p>
      <w:pPr>
        <w:spacing w:after="0"/>
        <w:ind w:left="0"/>
        <w:jc w:val="both"/>
      </w:pPr>
      <w:r>
        <w:rPr>
          <w:rFonts w:ascii="Times New Roman"/>
          <w:b w:val="false"/>
          <w:i w:val="false"/>
          <w:color w:val="000000"/>
          <w:sz w:val="28"/>
        </w:rPr>
        <w:t xml:space="preserve">     48-бап. Iшкi қарызға қызмет жасағаны үшiн Ұлттық банкiге проценттер төлеуге 90 000 мың теңге көзделсiн. </w:t>
      </w:r>
      <w:r>
        <w:br/>
      </w:r>
      <w:r>
        <w:rPr>
          <w:rFonts w:ascii="Times New Roman"/>
          <w:b w:val="false"/>
          <w:i w:val="false"/>
          <w:color w:val="000000"/>
          <w:sz w:val="28"/>
        </w:rPr>
        <w:t xml:space="preserve">
     49-бап. 1994 жылға арналған республикалық бюджеттiң жалпы сомасы 20 657 606 мың теңге көлемiндегi тапшылығы мынадай кiрiс көздерiнен қаржыландырылады деп белгiленсiн: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1/Сыртқы заем бойынша түсiмдер есебiнен       16 600 800   </w:t>
      </w:r>
      <w:r>
        <w:br/>
      </w:r>
      <w:r>
        <w:rPr>
          <w:rFonts w:ascii="Times New Roman"/>
          <w:b w:val="false"/>
          <w:i w:val="false"/>
          <w:color w:val="000000"/>
          <w:sz w:val="28"/>
        </w:rPr>
        <w:t xml:space="preserve">
     2/Бағалы қағаздарды сату есебiнен, соның </w:t>
      </w:r>
      <w:r>
        <w:br/>
      </w:r>
      <w:r>
        <w:rPr>
          <w:rFonts w:ascii="Times New Roman"/>
          <w:b w:val="false"/>
          <w:i w:val="false"/>
          <w:color w:val="000000"/>
          <w:sz w:val="28"/>
        </w:rPr>
        <w:t xml:space="preserve">
       iшiнде барлығы                                 500 000 </w:t>
      </w:r>
      <w:r>
        <w:br/>
      </w:r>
      <w:r>
        <w:rPr>
          <w:rFonts w:ascii="Times New Roman"/>
          <w:b w:val="false"/>
          <w:i w:val="false"/>
          <w:color w:val="000000"/>
          <w:sz w:val="28"/>
        </w:rPr>
        <w:t xml:space="preserve">
     - 1992 жылғы Қазақстан Республикасы </w:t>
      </w:r>
      <w:r>
        <w:br/>
      </w:r>
      <w:r>
        <w:rPr>
          <w:rFonts w:ascii="Times New Roman"/>
          <w:b w:val="false"/>
          <w:i w:val="false"/>
          <w:color w:val="000000"/>
          <w:sz w:val="28"/>
        </w:rPr>
        <w:t xml:space="preserve">
       Мемлекеттiк iшкi ұтыс заемының нақты </w:t>
      </w:r>
      <w:r>
        <w:br/>
      </w:r>
      <w:r>
        <w:rPr>
          <w:rFonts w:ascii="Times New Roman"/>
          <w:b w:val="false"/>
          <w:i w:val="false"/>
          <w:color w:val="000000"/>
          <w:sz w:val="28"/>
        </w:rPr>
        <w:t xml:space="preserve">
       тұлғаларға берiлген қазынашылық </w:t>
      </w:r>
      <w:r>
        <w:br/>
      </w:r>
      <w:r>
        <w:rPr>
          <w:rFonts w:ascii="Times New Roman"/>
          <w:b w:val="false"/>
          <w:i w:val="false"/>
          <w:color w:val="000000"/>
          <w:sz w:val="28"/>
        </w:rPr>
        <w:t xml:space="preserve">
       бондарын сатудан түскен қаражат                  4 000 </w:t>
      </w:r>
      <w:r>
        <w:br/>
      </w:r>
      <w:r>
        <w:rPr>
          <w:rFonts w:ascii="Times New Roman"/>
          <w:b w:val="false"/>
          <w:i w:val="false"/>
          <w:color w:val="000000"/>
          <w:sz w:val="28"/>
        </w:rPr>
        <w:t xml:space="preserve">
     - қысқа мерзiмдi мемлекеттiк қазынашылық </w:t>
      </w:r>
      <w:r>
        <w:br/>
      </w:r>
      <w:r>
        <w:rPr>
          <w:rFonts w:ascii="Times New Roman"/>
          <w:b w:val="false"/>
          <w:i w:val="false"/>
          <w:color w:val="000000"/>
          <w:sz w:val="28"/>
        </w:rPr>
        <w:t xml:space="preserve">
       вексельдерiн аукционда сатудан түскен </w:t>
      </w:r>
      <w:r>
        <w:br/>
      </w:r>
      <w:r>
        <w:rPr>
          <w:rFonts w:ascii="Times New Roman"/>
          <w:b w:val="false"/>
          <w:i w:val="false"/>
          <w:color w:val="000000"/>
          <w:sz w:val="28"/>
        </w:rPr>
        <w:t xml:space="preserve">
       қаражат                                         50 000 </w:t>
      </w:r>
      <w:r>
        <w:br/>
      </w:r>
      <w:r>
        <w:rPr>
          <w:rFonts w:ascii="Times New Roman"/>
          <w:b w:val="false"/>
          <w:i w:val="false"/>
          <w:color w:val="000000"/>
          <w:sz w:val="28"/>
        </w:rPr>
        <w:t xml:space="preserve">
     - лотереяларды өткiзуден түскен түсiмдер           1 000 </w:t>
      </w:r>
      <w:r>
        <w:br/>
      </w:r>
      <w:r>
        <w:rPr>
          <w:rFonts w:ascii="Times New Roman"/>
          <w:b w:val="false"/>
          <w:i w:val="false"/>
          <w:color w:val="000000"/>
          <w:sz w:val="28"/>
        </w:rPr>
        <w:t xml:space="preserve">
     - бағалы қағаздардың басқа да түрлерi            445 000 </w:t>
      </w:r>
      <w:r>
        <w:br/>
      </w:r>
      <w:r>
        <w:rPr>
          <w:rFonts w:ascii="Times New Roman"/>
          <w:b w:val="false"/>
          <w:i w:val="false"/>
          <w:color w:val="000000"/>
          <w:sz w:val="28"/>
        </w:rPr>
        <w:t xml:space="preserve">
     3/Iшкi көздер есебiнен барлығы 3 556 806 </w:t>
      </w:r>
      <w:r>
        <w:br/>
      </w:r>
      <w:r>
        <w:rPr>
          <w:rFonts w:ascii="Times New Roman"/>
          <w:b w:val="false"/>
          <w:i w:val="false"/>
          <w:color w:val="000000"/>
          <w:sz w:val="28"/>
        </w:rPr>
        <w:t xml:space="preserve">
       мың теңге, соның iшiнде:            </w:t>
      </w:r>
      <w:r>
        <w:br/>
      </w:r>
      <w:r>
        <w:rPr>
          <w:rFonts w:ascii="Times New Roman"/>
          <w:b w:val="false"/>
          <w:i w:val="false"/>
          <w:color w:val="000000"/>
          <w:sz w:val="28"/>
        </w:rPr>
        <w:t xml:space="preserve">
     - Ұлттық банктiң кредит ресурстары              3 299 000 </w:t>
      </w:r>
      <w:r>
        <w:br/>
      </w:r>
      <w:r>
        <w:rPr>
          <w:rFonts w:ascii="Times New Roman"/>
          <w:b w:val="false"/>
          <w:i w:val="false"/>
          <w:color w:val="000000"/>
          <w:sz w:val="28"/>
        </w:rPr>
        <w:t xml:space="preserve">
     - шығындарды жабуға жұмсалған бюджет </w:t>
      </w:r>
      <w:r>
        <w:br/>
      </w:r>
      <w:r>
        <w:rPr>
          <w:rFonts w:ascii="Times New Roman"/>
          <w:b w:val="false"/>
          <w:i w:val="false"/>
          <w:color w:val="000000"/>
          <w:sz w:val="28"/>
        </w:rPr>
        <w:t xml:space="preserve">
       қаражатының жыл басындағы қалдығы               257 806 </w:t>
      </w:r>
      <w:r>
        <w:br/>
      </w:r>
      <w:r>
        <w:rPr>
          <w:rFonts w:ascii="Times New Roman"/>
          <w:b w:val="false"/>
          <w:i w:val="false"/>
          <w:color w:val="000000"/>
          <w:sz w:val="28"/>
        </w:rPr>
        <w:t>
 </w:t>
      </w:r>
      <w:r>
        <w:br/>
      </w:r>
      <w:r>
        <w:rPr>
          <w:rFonts w:ascii="Times New Roman"/>
          <w:b w:val="false"/>
          <w:i w:val="false"/>
          <w:color w:val="000000"/>
          <w:sz w:val="28"/>
        </w:rPr>
        <w:t xml:space="preserve">
        50-бап. Ұлттық банктiң 6 233 000 мың теңге мөлшерiндегi кредиттерiн, 1994 жылға арналған бюджет тапшылығын өтеуге, бұдан 2 934 000 мың теңге сомасындағы кредиттi 1994 жылдың екiншi жарты жылында өтей отырып пайдалану көзделсiн.  </w:t>
      </w:r>
      <w:r>
        <w:br/>
      </w:r>
      <w:r>
        <w:rPr>
          <w:rFonts w:ascii="Times New Roman"/>
          <w:b w:val="false"/>
          <w:i w:val="false"/>
          <w:color w:val="000000"/>
          <w:sz w:val="28"/>
        </w:rPr>
        <w:t xml:space="preserve">
      51-бап. Қазақстан Республикасының Ұлттық банкi 1994 жылы Үкiметтiң iшкi қарызын жылдық 10 процент түсiммен атқарады және республикалық бюджет тапшылығын өтеуге қайта қаржыландыру ставкасы бойынша кредит бередi, сондай-ақ Қазақстан Республикасының Қаржы министрлiгiмен жасалатын шартқа сәйкес еркiн айналымдағы бюджеттiк қаражатты кредит ресурстары ретiнде пайдаланады деп белгiленсiн.  </w:t>
      </w:r>
      <w:r>
        <w:br/>
      </w:r>
      <w:r>
        <w:rPr>
          <w:rFonts w:ascii="Times New Roman"/>
          <w:b w:val="false"/>
          <w:i w:val="false"/>
          <w:color w:val="000000"/>
          <w:sz w:val="28"/>
        </w:rPr>
        <w:t xml:space="preserve">
      52-бап. Нан, нан-тоқаш өнiмдерi, тары, ұнтақ жарма, пiскен нан орнына сатылатын ұн мен құрамажем бағаларын реттеудiң жойылуына байланысты бюджеттен қаржыландырылатын мекемелерде тамаққа жұмсалатын шығыстар, балалары бар отбасыларына жәрдемақылар мен табысы аз зейнеткерлерге ақшалай өтемдер төлеу 1772805 мың теңгеге көбейтiлсiн.  </w:t>
      </w:r>
      <w:r>
        <w:br/>
      </w:r>
      <w:r>
        <w:rPr>
          <w:rFonts w:ascii="Times New Roman"/>
          <w:b w:val="false"/>
          <w:i w:val="false"/>
          <w:color w:val="000000"/>
          <w:sz w:val="28"/>
        </w:rPr>
        <w:t xml:space="preserve">
      Аталған шығыстар республикалық бюджет есебiнен жүргiзiлсiн.&lt;*&gt;  </w:t>
      </w:r>
      <w:r>
        <w:br/>
      </w:r>
      <w:r>
        <w:rPr>
          <w:rFonts w:ascii="Times New Roman"/>
          <w:b w:val="false"/>
          <w:i w:val="false"/>
          <w:color w:val="000000"/>
          <w:sz w:val="28"/>
        </w:rPr>
        <w:t xml:space="preserve">
      ЕСКЕРТУ. Жаңа 52-баппен толықтырылды - Қазақстан Республикасының 1994.10.13. N 201-XIII Заңымен.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w:t>
      </w:r>
    </w:p>
    <w:bookmarkStart w:name="z12" w:id="1"/>
    <w:p>
      <w:pPr>
        <w:spacing w:after="0"/>
        <w:ind w:left="0"/>
        <w:jc w:val="both"/>
      </w:pPr>
      <w:r>
        <w:rPr>
          <w:rFonts w:ascii="Times New Roman"/>
          <w:b w:val="false"/>
          <w:i w:val="false"/>
          <w:color w:val="000000"/>
          <w:sz w:val="28"/>
        </w:rPr>
        <w:t xml:space="preserve">
                                 "1994 жылға арналған нақтыланған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 Заңына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            Қазақстан Республикасының 1994 жылға арналған  </w:t>
      </w:r>
      <w:r>
        <w:br/>
      </w:r>
      <w:r>
        <w:rPr>
          <w:rFonts w:ascii="Times New Roman"/>
          <w:b w:val="false"/>
          <w:i w:val="false"/>
          <w:color w:val="000000"/>
          <w:sz w:val="28"/>
        </w:rPr>
        <w:t xml:space="preserve">
                   нақтыланған республикалық бюджетi </w:t>
      </w:r>
      <w:r>
        <w:br/>
      </w: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          I бөлiм: Республикалық бюджет </w:t>
      </w:r>
    </w:p>
    <w:p>
      <w:pPr>
        <w:spacing w:after="0"/>
        <w:ind w:left="0"/>
        <w:jc w:val="both"/>
      </w:pPr>
      <w:r>
        <w:rPr>
          <w:rFonts w:ascii="Times New Roman"/>
          <w:b w:val="false"/>
          <w:i w:val="false"/>
          <w:color w:val="000000"/>
          <w:sz w:val="28"/>
        </w:rPr>
        <w:t xml:space="preserve">Қосылған құнға салынатын салық               6 296 008 </w:t>
      </w:r>
      <w:r>
        <w:br/>
      </w:r>
      <w:r>
        <w:rPr>
          <w:rFonts w:ascii="Times New Roman"/>
          <w:b w:val="false"/>
          <w:i w:val="false"/>
          <w:color w:val="000000"/>
          <w:sz w:val="28"/>
        </w:rPr>
        <w:t xml:space="preserve">
Акциздер                                       725 193 </w:t>
      </w:r>
      <w:r>
        <w:br/>
      </w:r>
      <w:r>
        <w:rPr>
          <w:rFonts w:ascii="Times New Roman"/>
          <w:b w:val="false"/>
          <w:i w:val="false"/>
          <w:color w:val="000000"/>
          <w:sz w:val="28"/>
        </w:rPr>
        <w:t xml:space="preserve">
Кәсiпорындардың, бiрлестiктер мен ұйымдардың </w:t>
      </w:r>
      <w:r>
        <w:br/>
      </w:r>
      <w:r>
        <w:rPr>
          <w:rFonts w:ascii="Times New Roman"/>
          <w:b w:val="false"/>
          <w:i w:val="false"/>
          <w:color w:val="000000"/>
          <w:sz w:val="28"/>
        </w:rPr>
        <w:t xml:space="preserve">
пайдасына салынатын салық                    4 331 094 </w:t>
      </w:r>
    </w:p>
    <w:p>
      <w:pPr>
        <w:spacing w:after="0"/>
        <w:ind w:left="0"/>
        <w:jc w:val="both"/>
      </w:pPr>
      <w:r>
        <w:rPr>
          <w:rFonts w:ascii="Times New Roman"/>
          <w:b w:val="false"/>
          <w:i w:val="false"/>
          <w:color w:val="000000"/>
          <w:sz w:val="28"/>
        </w:rPr>
        <w:t xml:space="preserve">Ұлттық банктiң бюджет кiрiсiне түсетiн  </w:t>
      </w:r>
      <w:r>
        <w:br/>
      </w:r>
      <w:r>
        <w:rPr>
          <w:rFonts w:ascii="Times New Roman"/>
          <w:b w:val="false"/>
          <w:i w:val="false"/>
          <w:color w:val="000000"/>
          <w:sz w:val="28"/>
        </w:rPr>
        <w:t xml:space="preserve">
пайдасы, барлығы:                            7 318 000 </w:t>
      </w:r>
    </w:p>
    <w:p>
      <w:pPr>
        <w:spacing w:after="0"/>
        <w:ind w:left="0"/>
        <w:jc w:val="both"/>
      </w:pPr>
      <w:r>
        <w:rPr>
          <w:rFonts w:ascii="Times New Roman"/>
          <w:b w:val="false"/>
          <w:i w:val="false"/>
          <w:color w:val="000000"/>
          <w:sz w:val="28"/>
        </w:rPr>
        <w:t xml:space="preserve">  оның iшiнде: </w:t>
      </w:r>
      <w:r>
        <w:br/>
      </w:r>
      <w:r>
        <w:rPr>
          <w:rFonts w:ascii="Times New Roman"/>
          <w:b w:val="false"/>
          <w:i w:val="false"/>
          <w:color w:val="000000"/>
          <w:sz w:val="28"/>
        </w:rPr>
        <w:t xml:space="preserve">
- 1993 жылғы пайдадан аударылатын қаржы        270 000 </w:t>
      </w:r>
      <w:r>
        <w:br/>
      </w:r>
      <w:r>
        <w:rPr>
          <w:rFonts w:ascii="Times New Roman"/>
          <w:b w:val="false"/>
          <w:i w:val="false"/>
          <w:color w:val="000000"/>
          <w:sz w:val="28"/>
        </w:rPr>
        <w:t xml:space="preserve">
- 1994 жылғы пайдадан аударылатын қаржы      5 048 000 </w:t>
      </w:r>
      <w:r>
        <w:br/>
      </w:r>
      <w:r>
        <w:rPr>
          <w:rFonts w:ascii="Times New Roman"/>
          <w:b w:val="false"/>
          <w:i w:val="false"/>
          <w:color w:val="000000"/>
          <w:sz w:val="28"/>
        </w:rPr>
        <w:t xml:space="preserve">
- Үкiмет пен жергiлiктi атқарушы органдардың </w:t>
      </w:r>
      <w:r>
        <w:br/>
      </w:r>
      <w:r>
        <w:rPr>
          <w:rFonts w:ascii="Times New Roman"/>
          <w:b w:val="false"/>
          <w:i w:val="false"/>
          <w:color w:val="000000"/>
          <w:sz w:val="28"/>
        </w:rPr>
        <w:t xml:space="preserve">
депозиттерi бойынша қаражат қалдықтарын </w:t>
      </w:r>
      <w:r>
        <w:br/>
      </w:r>
      <w:r>
        <w:rPr>
          <w:rFonts w:ascii="Times New Roman"/>
          <w:b w:val="false"/>
          <w:i w:val="false"/>
          <w:color w:val="000000"/>
          <w:sz w:val="28"/>
        </w:rPr>
        <w:t xml:space="preserve">
пайдаланғаны үшiн кiрiстерден                2 000 000 </w:t>
      </w:r>
    </w:p>
    <w:p>
      <w:pPr>
        <w:spacing w:after="0"/>
        <w:ind w:left="0"/>
        <w:jc w:val="both"/>
      </w:pPr>
      <w:r>
        <w:rPr>
          <w:rFonts w:ascii="Times New Roman"/>
          <w:b w:val="false"/>
          <w:i w:val="false"/>
          <w:color w:val="000000"/>
          <w:sz w:val="28"/>
        </w:rPr>
        <w:t xml:space="preserve">Қымбат металдармен операция жасаудан  </w:t>
      </w:r>
      <w:r>
        <w:br/>
      </w:r>
      <w:r>
        <w:rPr>
          <w:rFonts w:ascii="Times New Roman"/>
          <w:b w:val="false"/>
          <w:i w:val="false"/>
          <w:color w:val="000000"/>
          <w:sz w:val="28"/>
        </w:rPr>
        <w:t xml:space="preserve">
түсетiн түсiмдер                             1 000 000 </w:t>
      </w:r>
    </w:p>
    <w:p>
      <w:pPr>
        <w:spacing w:after="0"/>
        <w:ind w:left="0"/>
        <w:jc w:val="both"/>
      </w:pPr>
      <w:r>
        <w:rPr>
          <w:rFonts w:ascii="Times New Roman"/>
          <w:b w:val="false"/>
          <w:i w:val="false"/>
          <w:color w:val="000000"/>
          <w:sz w:val="28"/>
        </w:rPr>
        <w:t xml:space="preserve">Бюджет шығыстарын өтеу                         857 868 </w:t>
      </w:r>
    </w:p>
    <w:p>
      <w:pPr>
        <w:spacing w:after="0"/>
        <w:ind w:left="0"/>
        <w:jc w:val="both"/>
      </w:pPr>
      <w:r>
        <w:rPr>
          <w:rFonts w:ascii="Times New Roman"/>
          <w:b w:val="false"/>
          <w:i w:val="false"/>
          <w:color w:val="000000"/>
          <w:sz w:val="28"/>
        </w:rPr>
        <w:t xml:space="preserve">Алымдар және салық салынбайтын әртүрлi  </w:t>
      </w:r>
      <w:r>
        <w:br/>
      </w:r>
      <w:r>
        <w:rPr>
          <w:rFonts w:ascii="Times New Roman"/>
          <w:b w:val="false"/>
          <w:i w:val="false"/>
          <w:color w:val="000000"/>
          <w:sz w:val="28"/>
        </w:rPr>
        <w:t xml:space="preserve">
кiрiстер, барлығы:                          10 245 800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шаруашылық жүргiзушi субъектiлердi </w:t>
      </w:r>
      <w:r>
        <w:br/>
      </w:r>
      <w:r>
        <w:rPr>
          <w:rFonts w:ascii="Times New Roman"/>
          <w:b w:val="false"/>
          <w:i w:val="false"/>
          <w:color w:val="000000"/>
          <w:sz w:val="28"/>
        </w:rPr>
        <w:t xml:space="preserve">
тiркегенi үшiн ақы алудан түсетiн қаражат       12 760 </w:t>
      </w:r>
    </w:p>
    <w:p>
      <w:pPr>
        <w:spacing w:after="0"/>
        <w:ind w:left="0"/>
        <w:jc w:val="both"/>
      </w:pPr>
      <w:r>
        <w:rPr>
          <w:rFonts w:ascii="Times New Roman"/>
          <w:b w:val="false"/>
          <w:i w:val="false"/>
          <w:color w:val="000000"/>
          <w:sz w:val="28"/>
        </w:rPr>
        <w:t xml:space="preserve">- лицензия сатудан түсетiн түсiмдер            200 000 </w:t>
      </w:r>
      <w:r>
        <w:br/>
      </w:r>
      <w:r>
        <w:rPr>
          <w:rFonts w:ascii="Times New Roman"/>
          <w:b w:val="false"/>
          <w:i w:val="false"/>
          <w:color w:val="000000"/>
          <w:sz w:val="28"/>
        </w:rPr>
        <w:t xml:space="preserve">
өзге де түсiмдер                               550 000 </w:t>
      </w:r>
    </w:p>
    <w:p>
      <w:pPr>
        <w:spacing w:after="0"/>
        <w:ind w:left="0"/>
        <w:jc w:val="both"/>
      </w:pPr>
      <w:r>
        <w:rPr>
          <w:rFonts w:ascii="Times New Roman"/>
          <w:b w:val="false"/>
          <w:i w:val="false"/>
          <w:color w:val="000000"/>
          <w:sz w:val="28"/>
        </w:rPr>
        <w:t xml:space="preserve">- "Байқоңырды" жалдау ақысы                  4 600 000 </w:t>
      </w:r>
      <w:r>
        <w:br/>
      </w:r>
      <w:r>
        <w:rPr>
          <w:rFonts w:ascii="Times New Roman"/>
          <w:b w:val="false"/>
          <w:i w:val="false"/>
          <w:color w:val="000000"/>
          <w:sz w:val="28"/>
        </w:rPr>
        <w:t>
 </w:t>
      </w:r>
      <w:r>
        <w:br/>
      </w:r>
      <w:r>
        <w:rPr>
          <w:rFonts w:ascii="Times New Roman"/>
          <w:b w:val="false"/>
          <w:i w:val="false"/>
          <w:color w:val="000000"/>
          <w:sz w:val="28"/>
        </w:rPr>
        <w:t xml:space="preserve">
  - алынған импорттық тауарлар үшiн </w:t>
      </w:r>
      <w:r>
        <w:br/>
      </w:r>
      <w:r>
        <w:rPr>
          <w:rFonts w:ascii="Times New Roman"/>
          <w:b w:val="false"/>
          <w:i w:val="false"/>
          <w:color w:val="000000"/>
          <w:sz w:val="28"/>
        </w:rPr>
        <w:t xml:space="preserve">
түскен қаражат                               4 883 040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жергiлiктi әкiмшiлiктер көлiк құралдары </w:t>
      </w:r>
      <w:r>
        <w:br/>
      </w:r>
      <w:r>
        <w:rPr>
          <w:rFonts w:ascii="Times New Roman"/>
          <w:b w:val="false"/>
          <w:i w:val="false"/>
          <w:color w:val="000000"/>
          <w:sz w:val="28"/>
        </w:rPr>
        <w:t xml:space="preserve">
үшiн                                         2 457 200 </w:t>
      </w:r>
    </w:p>
    <w:p>
      <w:pPr>
        <w:spacing w:after="0"/>
        <w:ind w:left="0"/>
        <w:jc w:val="both"/>
      </w:pPr>
      <w:r>
        <w:rPr>
          <w:rFonts w:ascii="Times New Roman"/>
          <w:b w:val="false"/>
          <w:i w:val="false"/>
          <w:color w:val="000000"/>
          <w:sz w:val="28"/>
        </w:rPr>
        <w:t xml:space="preserve"> - "Құнарлылық" МАК                          1 015 350  </w:t>
      </w:r>
    </w:p>
    <w:p>
      <w:pPr>
        <w:spacing w:after="0"/>
        <w:ind w:left="0"/>
        <w:jc w:val="both"/>
      </w:pPr>
      <w:r>
        <w:rPr>
          <w:rFonts w:ascii="Times New Roman"/>
          <w:b w:val="false"/>
          <w:i w:val="false"/>
          <w:color w:val="000000"/>
          <w:sz w:val="28"/>
        </w:rPr>
        <w:t xml:space="preserve"> - "Зооветжабдықтау" РБ                        663 760  </w:t>
      </w:r>
    </w:p>
    <w:p>
      <w:pPr>
        <w:spacing w:after="0"/>
        <w:ind w:left="0"/>
        <w:jc w:val="both"/>
      </w:pPr>
      <w:r>
        <w:rPr>
          <w:rFonts w:ascii="Times New Roman"/>
          <w:b w:val="false"/>
          <w:i w:val="false"/>
          <w:color w:val="000000"/>
          <w:sz w:val="28"/>
        </w:rPr>
        <w:t xml:space="preserve"> - Көлiкмин                                    331 880 </w:t>
      </w:r>
    </w:p>
    <w:p>
      <w:pPr>
        <w:spacing w:after="0"/>
        <w:ind w:left="0"/>
        <w:jc w:val="both"/>
      </w:pPr>
      <w:r>
        <w:rPr>
          <w:rFonts w:ascii="Times New Roman"/>
          <w:b w:val="false"/>
          <w:i w:val="false"/>
          <w:color w:val="000000"/>
          <w:sz w:val="28"/>
        </w:rPr>
        <w:t xml:space="preserve"> - "Фармация" МХК                              331 880 </w:t>
      </w:r>
    </w:p>
    <w:p>
      <w:pPr>
        <w:spacing w:after="0"/>
        <w:ind w:left="0"/>
        <w:jc w:val="both"/>
      </w:pPr>
      <w:r>
        <w:rPr>
          <w:rFonts w:ascii="Times New Roman"/>
          <w:b w:val="false"/>
          <w:i w:val="false"/>
          <w:color w:val="000000"/>
          <w:sz w:val="28"/>
        </w:rPr>
        <w:t xml:space="preserve"> - "Медтехника" АҚ                              82 970  </w:t>
      </w:r>
    </w:p>
    <w:p>
      <w:pPr>
        <w:spacing w:after="0"/>
        <w:ind w:left="0"/>
        <w:jc w:val="both"/>
      </w:pPr>
      <w:r>
        <w:rPr>
          <w:rFonts w:ascii="Times New Roman"/>
          <w:b w:val="false"/>
          <w:i w:val="false"/>
          <w:color w:val="000000"/>
          <w:sz w:val="28"/>
        </w:rPr>
        <w:t xml:space="preserve">Кәсiпорындардың, бiрлестiктердiң, ұйымдардың </w:t>
      </w:r>
      <w:r>
        <w:br/>
      </w:r>
      <w:r>
        <w:rPr>
          <w:rFonts w:ascii="Times New Roman"/>
          <w:b w:val="false"/>
          <w:i w:val="false"/>
          <w:color w:val="000000"/>
          <w:sz w:val="28"/>
        </w:rPr>
        <w:t xml:space="preserve">
кiрiстерiне салынатын салық                     28 046 </w:t>
      </w:r>
    </w:p>
    <w:p>
      <w:pPr>
        <w:spacing w:after="0"/>
        <w:ind w:left="0"/>
        <w:jc w:val="both"/>
      </w:pPr>
      <w:r>
        <w:rPr>
          <w:rFonts w:ascii="Times New Roman"/>
          <w:b w:val="false"/>
          <w:i w:val="false"/>
          <w:color w:val="000000"/>
          <w:sz w:val="28"/>
        </w:rPr>
        <w:t xml:space="preserve">Ренталық /тiркелген/ төлемдер                    1 600 </w:t>
      </w:r>
    </w:p>
    <w:p>
      <w:pPr>
        <w:spacing w:after="0"/>
        <w:ind w:left="0"/>
        <w:jc w:val="both"/>
      </w:pPr>
      <w:r>
        <w:rPr>
          <w:rFonts w:ascii="Times New Roman"/>
          <w:b w:val="false"/>
          <w:i w:val="false"/>
          <w:color w:val="000000"/>
          <w:sz w:val="28"/>
        </w:rPr>
        <w:t xml:space="preserve">Жер салығы                                       3 400 </w:t>
      </w:r>
    </w:p>
    <w:p>
      <w:pPr>
        <w:spacing w:after="0"/>
        <w:ind w:left="0"/>
        <w:jc w:val="both"/>
      </w:pPr>
      <w:r>
        <w:rPr>
          <w:rFonts w:ascii="Times New Roman"/>
          <w:b w:val="false"/>
          <w:i w:val="false"/>
          <w:color w:val="000000"/>
          <w:sz w:val="28"/>
        </w:rPr>
        <w:t xml:space="preserve">Бағалы қағаздармен жасалатын операцияларға </w:t>
      </w:r>
      <w:r>
        <w:br/>
      </w:r>
      <w:r>
        <w:rPr>
          <w:rFonts w:ascii="Times New Roman"/>
          <w:b w:val="false"/>
          <w:i w:val="false"/>
          <w:color w:val="000000"/>
          <w:sz w:val="28"/>
        </w:rPr>
        <w:t xml:space="preserve">
салынатын салық                                 18 000 </w:t>
      </w:r>
      <w:r>
        <w:br/>
      </w:r>
      <w:r>
        <w:rPr>
          <w:rFonts w:ascii="Times New Roman"/>
          <w:b w:val="false"/>
          <w:i w:val="false"/>
          <w:color w:val="000000"/>
          <w:sz w:val="28"/>
        </w:rPr>
        <w:t>
 </w:t>
      </w:r>
      <w:r>
        <w:br/>
      </w:r>
      <w:r>
        <w:rPr>
          <w:rFonts w:ascii="Times New Roman"/>
          <w:b w:val="false"/>
          <w:i w:val="false"/>
          <w:color w:val="000000"/>
          <w:sz w:val="28"/>
        </w:rPr>
        <w:t xml:space="preserve">
  Мемлекеттiк мүлiктi жекешелендiруден түсетiн </w:t>
      </w:r>
      <w:r>
        <w:br/>
      </w:r>
      <w:r>
        <w:rPr>
          <w:rFonts w:ascii="Times New Roman"/>
          <w:b w:val="false"/>
          <w:i w:val="false"/>
          <w:color w:val="000000"/>
          <w:sz w:val="28"/>
        </w:rPr>
        <w:t xml:space="preserve">
түсiмдер                                      8 167 151 </w:t>
      </w:r>
    </w:p>
    <w:p>
      <w:pPr>
        <w:spacing w:after="0"/>
        <w:ind w:left="0"/>
        <w:jc w:val="both"/>
      </w:pPr>
      <w:r>
        <w:rPr>
          <w:rFonts w:ascii="Times New Roman"/>
          <w:b w:val="false"/>
          <w:i w:val="false"/>
          <w:color w:val="000000"/>
          <w:sz w:val="28"/>
        </w:rPr>
        <w:t xml:space="preserve">1994 жылғы егiннiң астығын сатудан түсетiн </w:t>
      </w:r>
      <w:r>
        <w:br/>
      </w:r>
      <w:r>
        <w:rPr>
          <w:rFonts w:ascii="Times New Roman"/>
          <w:b w:val="false"/>
          <w:i w:val="false"/>
          <w:color w:val="000000"/>
          <w:sz w:val="28"/>
        </w:rPr>
        <w:t xml:space="preserve">
қаражат                                       2 000 000 </w:t>
      </w:r>
    </w:p>
    <w:p>
      <w:pPr>
        <w:spacing w:after="0"/>
        <w:ind w:left="0"/>
        <w:jc w:val="both"/>
      </w:pPr>
      <w:r>
        <w:rPr>
          <w:rFonts w:ascii="Times New Roman"/>
          <w:b w:val="false"/>
          <w:i w:val="false"/>
          <w:color w:val="000000"/>
          <w:sz w:val="28"/>
        </w:rPr>
        <w:t xml:space="preserve">экономиканы қайта құру қорынан қайтарымды  </w:t>
      </w:r>
      <w:r>
        <w:br/>
      </w:r>
      <w:r>
        <w:rPr>
          <w:rFonts w:ascii="Times New Roman"/>
          <w:b w:val="false"/>
          <w:i w:val="false"/>
          <w:color w:val="000000"/>
          <w:sz w:val="28"/>
        </w:rPr>
        <w:t xml:space="preserve">
негiзде бөлiнетiн қаражат түсiмi                  2 000 </w:t>
      </w:r>
    </w:p>
    <w:p>
      <w:pPr>
        <w:spacing w:after="0"/>
        <w:ind w:left="0"/>
        <w:jc w:val="both"/>
      </w:pPr>
      <w:r>
        <w:rPr>
          <w:rFonts w:ascii="Times New Roman"/>
          <w:b w:val="false"/>
          <w:i w:val="false"/>
          <w:color w:val="000000"/>
          <w:sz w:val="28"/>
        </w:rPr>
        <w:t xml:space="preserve">Үкiметаралық келiсiмдер бойынша берiлген </w:t>
      </w:r>
      <w:r>
        <w:br/>
      </w:r>
      <w:r>
        <w:rPr>
          <w:rFonts w:ascii="Times New Roman"/>
          <w:b w:val="false"/>
          <w:i w:val="false"/>
          <w:color w:val="000000"/>
          <w:sz w:val="28"/>
        </w:rPr>
        <w:t xml:space="preserve">
мемлекеттiк кредит үшiн шаруашылық жүргiзушi </w:t>
      </w:r>
      <w:r>
        <w:br/>
      </w:r>
      <w:r>
        <w:rPr>
          <w:rFonts w:ascii="Times New Roman"/>
          <w:b w:val="false"/>
          <w:i w:val="false"/>
          <w:color w:val="000000"/>
          <w:sz w:val="28"/>
        </w:rPr>
        <w:t xml:space="preserve">
субъектiлерден түсетiн қаражат                  154 871 </w:t>
      </w:r>
    </w:p>
    <w:p>
      <w:pPr>
        <w:spacing w:after="0"/>
        <w:ind w:left="0"/>
        <w:jc w:val="both"/>
      </w:pPr>
      <w:r>
        <w:rPr>
          <w:rFonts w:ascii="Times New Roman"/>
          <w:b w:val="false"/>
          <w:i w:val="false"/>
          <w:color w:val="000000"/>
          <w:sz w:val="28"/>
        </w:rPr>
        <w:t xml:space="preserve">Бюджет тапшылығына 1994 жыл iшiнде берiлетiн </w:t>
      </w:r>
      <w:r>
        <w:br/>
      </w:r>
      <w:r>
        <w:rPr>
          <w:rFonts w:ascii="Times New Roman"/>
          <w:b w:val="false"/>
          <w:i w:val="false"/>
          <w:color w:val="000000"/>
          <w:sz w:val="28"/>
        </w:rPr>
        <w:t xml:space="preserve">
банк кредитi                                  2 934 000 </w:t>
      </w:r>
    </w:p>
    <w:p>
      <w:pPr>
        <w:spacing w:after="0"/>
        <w:ind w:left="0"/>
        <w:jc w:val="both"/>
      </w:pPr>
      <w:r>
        <w:rPr>
          <w:rFonts w:ascii="Times New Roman"/>
          <w:b w:val="false"/>
          <w:i w:val="false"/>
          <w:color w:val="000000"/>
          <w:sz w:val="28"/>
        </w:rPr>
        <w:t xml:space="preserve">      I БӨЛIМ БОЙЫНША КIРIСТЕР ЖИЫНТЫҒЫ      44 083 031 </w:t>
      </w:r>
    </w:p>
    <w:p>
      <w:pPr>
        <w:spacing w:after="0"/>
        <w:ind w:left="0"/>
        <w:jc w:val="both"/>
      </w:pPr>
      <w:r>
        <w:rPr>
          <w:rFonts w:ascii="Times New Roman"/>
          <w:b w:val="false"/>
          <w:i w:val="false"/>
          <w:color w:val="000000"/>
          <w:sz w:val="28"/>
        </w:rPr>
        <w:t xml:space="preserve">      II бөлiм: Нысаналы қаржыландыру қорлары </w:t>
      </w:r>
    </w:p>
    <w:p>
      <w:pPr>
        <w:spacing w:after="0"/>
        <w:ind w:left="0"/>
        <w:jc w:val="both"/>
      </w:pPr>
      <w:r>
        <w:rPr>
          <w:rFonts w:ascii="Times New Roman"/>
          <w:b w:val="false"/>
          <w:i w:val="false"/>
          <w:color w:val="000000"/>
          <w:sz w:val="28"/>
        </w:rPr>
        <w:t xml:space="preserve">- Жер қойнауын қорғау және минералдық-шикiзат </w:t>
      </w:r>
      <w:r>
        <w:br/>
      </w:r>
      <w:r>
        <w:rPr>
          <w:rFonts w:ascii="Times New Roman"/>
          <w:b w:val="false"/>
          <w:i w:val="false"/>
          <w:color w:val="000000"/>
          <w:sz w:val="28"/>
        </w:rPr>
        <w:t xml:space="preserve">
базасын ұдайы толықтыру қоры                           868 124 </w:t>
      </w:r>
    </w:p>
    <w:p>
      <w:pPr>
        <w:spacing w:after="0"/>
        <w:ind w:left="0"/>
        <w:jc w:val="both"/>
      </w:pPr>
      <w:r>
        <w:rPr>
          <w:rFonts w:ascii="Times New Roman"/>
          <w:b w:val="false"/>
          <w:i w:val="false"/>
          <w:color w:val="000000"/>
          <w:sz w:val="28"/>
        </w:rPr>
        <w:t xml:space="preserve">- Экономиканы қайта құру қоры                        5 290 000  </w:t>
      </w:r>
    </w:p>
    <w:p>
      <w:pPr>
        <w:spacing w:after="0"/>
        <w:ind w:left="0"/>
        <w:jc w:val="both"/>
      </w:pPr>
      <w:r>
        <w:rPr>
          <w:rFonts w:ascii="Times New Roman"/>
          <w:b w:val="false"/>
          <w:i w:val="false"/>
          <w:color w:val="000000"/>
          <w:sz w:val="28"/>
        </w:rPr>
        <w:t xml:space="preserve">- Жол қоры                                           3 273 965 </w:t>
      </w:r>
    </w:p>
    <w:p>
      <w:pPr>
        <w:spacing w:after="0"/>
        <w:ind w:left="0"/>
        <w:jc w:val="both"/>
      </w:pPr>
      <w:r>
        <w:rPr>
          <w:rFonts w:ascii="Times New Roman"/>
          <w:b w:val="false"/>
          <w:i w:val="false"/>
          <w:color w:val="000000"/>
          <w:sz w:val="28"/>
        </w:rPr>
        <w:t xml:space="preserve">- Жұмыспен қамтуға жәрдемдесетiн мемлекеттiк қоры      813 011 </w:t>
      </w:r>
    </w:p>
    <w:p>
      <w:pPr>
        <w:spacing w:after="0"/>
        <w:ind w:left="0"/>
        <w:jc w:val="both"/>
      </w:pPr>
      <w:r>
        <w:rPr>
          <w:rFonts w:ascii="Times New Roman"/>
          <w:b w:val="false"/>
          <w:i w:val="false"/>
          <w:color w:val="000000"/>
          <w:sz w:val="28"/>
        </w:rPr>
        <w:t xml:space="preserve">- Кәсiпкерлiктi қолдау және бәсекелестiктi </w:t>
      </w:r>
      <w:r>
        <w:br/>
      </w:r>
      <w:r>
        <w:rPr>
          <w:rFonts w:ascii="Times New Roman"/>
          <w:b w:val="false"/>
          <w:i w:val="false"/>
          <w:color w:val="000000"/>
          <w:sz w:val="28"/>
        </w:rPr>
        <w:t xml:space="preserve">
дамыту қоры                                            268 402 </w:t>
      </w:r>
    </w:p>
    <w:p>
      <w:pPr>
        <w:spacing w:after="0"/>
        <w:ind w:left="0"/>
        <w:jc w:val="both"/>
      </w:pPr>
      <w:r>
        <w:rPr>
          <w:rFonts w:ascii="Times New Roman"/>
          <w:b w:val="false"/>
          <w:i w:val="false"/>
          <w:color w:val="000000"/>
          <w:sz w:val="28"/>
        </w:rPr>
        <w:t xml:space="preserve">- Табиғат қорғау қоры                                   23 951 </w:t>
      </w:r>
    </w:p>
    <w:p>
      <w:pPr>
        <w:spacing w:after="0"/>
        <w:ind w:left="0"/>
        <w:jc w:val="both"/>
      </w:pPr>
      <w:r>
        <w:rPr>
          <w:rFonts w:ascii="Times New Roman"/>
          <w:b w:val="false"/>
          <w:i w:val="false"/>
          <w:color w:val="000000"/>
          <w:sz w:val="28"/>
        </w:rPr>
        <w:t xml:space="preserve">      II БӨЛIМ БОЙЫНША КIРIСТЕР ЖИЫНТЫҒЫ               10 537 453 </w:t>
      </w:r>
    </w:p>
    <w:p>
      <w:pPr>
        <w:spacing w:after="0"/>
        <w:ind w:left="0"/>
        <w:jc w:val="both"/>
      </w:pPr>
      <w:r>
        <w:rPr>
          <w:rFonts w:ascii="Times New Roman"/>
          <w:b w:val="false"/>
          <w:i w:val="false"/>
          <w:color w:val="000000"/>
          <w:sz w:val="28"/>
        </w:rPr>
        <w:t xml:space="preserve">      III бөлiм; Сыртқы экономикалық қызмет </w:t>
      </w:r>
    </w:p>
    <w:p>
      <w:pPr>
        <w:spacing w:after="0"/>
        <w:ind w:left="0"/>
        <w:jc w:val="both"/>
      </w:pPr>
      <w:r>
        <w:rPr>
          <w:rFonts w:ascii="Times New Roman"/>
          <w:b w:val="false"/>
          <w:i w:val="false"/>
          <w:color w:val="000000"/>
          <w:sz w:val="28"/>
        </w:rPr>
        <w:t xml:space="preserve">- Экспорттық кеден бажы                             10 393 310 </w:t>
      </w:r>
    </w:p>
    <w:p>
      <w:pPr>
        <w:spacing w:after="0"/>
        <w:ind w:left="0"/>
        <w:jc w:val="both"/>
      </w:pPr>
      <w:r>
        <w:rPr>
          <w:rFonts w:ascii="Times New Roman"/>
          <w:b w:val="false"/>
          <w:i w:val="false"/>
          <w:color w:val="000000"/>
          <w:sz w:val="28"/>
        </w:rPr>
        <w:t xml:space="preserve">- Импорттық кеден бажы                                 375 987 </w:t>
      </w:r>
    </w:p>
    <w:p>
      <w:pPr>
        <w:spacing w:after="0"/>
        <w:ind w:left="0"/>
        <w:jc w:val="both"/>
      </w:pPr>
      <w:r>
        <w:rPr>
          <w:rFonts w:ascii="Times New Roman"/>
          <w:b w:val="false"/>
          <w:i w:val="false"/>
          <w:color w:val="000000"/>
          <w:sz w:val="28"/>
        </w:rPr>
        <w:t xml:space="preserve">- Роялти мен бонустардан түсетiн түсiмдер            3 836 000 </w:t>
      </w:r>
    </w:p>
    <w:p>
      <w:pPr>
        <w:spacing w:after="0"/>
        <w:ind w:left="0"/>
        <w:jc w:val="both"/>
      </w:pPr>
      <w:r>
        <w:rPr>
          <w:rFonts w:ascii="Times New Roman"/>
          <w:b w:val="false"/>
          <w:i w:val="false"/>
          <w:color w:val="000000"/>
          <w:sz w:val="28"/>
        </w:rPr>
        <w:t xml:space="preserve">- Кеден рәсiмдерi                                      300 000 </w:t>
      </w:r>
    </w:p>
    <w:p>
      <w:pPr>
        <w:spacing w:after="0"/>
        <w:ind w:left="0"/>
        <w:jc w:val="both"/>
      </w:pPr>
      <w:r>
        <w:rPr>
          <w:rFonts w:ascii="Times New Roman"/>
          <w:b w:val="false"/>
          <w:i w:val="false"/>
          <w:color w:val="000000"/>
          <w:sz w:val="28"/>
        </w:rPr>
        <w:t xml:space="preserve">- Iшкi рынокта аса қажеттi импорттық тауарларды </w:t>
      </w:r>
      <w:r>
        <w:br/>
      </w:r>
      <w:r>
        <w:rPr>
          <w:rFonts w:ascii="Times New Roman"/>
          <w:b w:val="false"/>
          <w:i w:val="false"/>
          <w:color w:val="000000"/>
          <w:sz w:val="28"/>
        </w:rPr>
        <w:t xml:space="preserve">
  сатудан түсетiн түсiм                              1 535 750 </w:t>
      </w:r>
    </w:p>
    <w:p>
      <w:pPr>
        <w:spacing w:after="0"/>
        <w:ind w:left="0"/>
        <w:jc w:val="both"/>
      </w:pPr>
      <w:r>
        <w:rPr>
          <w:rFonts w:ascii="Times New Roman"/>
          <w:b w:val="false"/>
          <w:i w:val="false"/>
          <w:color w:val="000000"/>
          <w:sz w:val="28"/>
        </w:rPr>
        <w:t xml:space="preserve">- Телекоммуникация желiлерiн жаңғырту мен </w:t>
      </w:r>
      <w:r>
        <w:br/>
      </w:r>
      <w:r>
        <w:rPr>
          <w:rFonts w:ascii="Times New Roman"/>
          <w:b w:val="false"/>
          <w:i w:val="false"/>
          <w:color w:val="000000"/>
          <w:sz w:val="28"/>
        </w:rPr>
        <w:t xml:space="preserve">
  кеңейтудегi қарызды жабуға жергiлiктi  </w:t>
      </w:r>
      <w:r>
        <w:br/>
      </w:r>
      <w:r>
        <w:rPr>
          <w:rFonts w:ascii="Times New Roman"/>
          <w:b w:val="false"/>
          <w:i w:val="false"/>
          <w:color w:val="000000"/>
          <w:sz w:val="28"/>
        </w:rPr>
        <w:t xml:space="preserve">
  әкiмшiлiктерден түсетiн өзге де түсiмдер           1 256 508 </w:t>
      </w:r>
    </w:p>
    <w:p>
      <w:pPr>
        <w:spacing w:after="0"/>
        <w:ind w:left="0"/>
        <w:jc w:val="both"/>
      </w:pPr>
      <w:r>
        <w:rPr>
          <w:rFonts w:ascii="Times New Roman"/>
          <w:b w:val="false"/>
          <w:i w:val="false"/>
          <w:color w:val="000000"/>
          <w:sz w:val="28"/>
        </w:rPr>
        <w:t xml:space="preserve">      III БӨЛIМ БОЙЫНША КIРIСТЕР ЖИЫНТЫҒЫ            17 697 555 </w:t>
      </w:r>
    </w:p>
    <w:p>
      <w:pPr>
        <w:spacing w:after="0"/>
        <w:ind w:left="0"/>
        <w:jc w:val="both"/>
      </w:pPr>
      <w:r>
        <w:rPr>
          <w:rFonts w:ascii="Times New Roman"/>
          <w:b w:val="false"/>
          <w:i w:val="false"/>
          <w:color w:val="000000"/>
          <w:sz w:val="28"/>
        </w:rPr>
        <w:t xml:space="preserve">        БАРЛЫҚ КIРIСТЕР                              72 318 039 </w:t>
      </w:r>
    </w:p>
    <w:p>
      <w:pPr>
        <w:spacing w:after="0"/>
        <w:ind w:left="0"/>
        <w:jc w:val="both"/>
      </w:pP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I-бөлiм: Республикалық бюджет </w:t>
      </w:r>
    </w:p>
    <w:p>
      <w:pPr>
        <w:spacing w:after="0"/>
        <w:ind w:left="0"/>
        <w:jc w:val="both"/>
      </w:pPr>
      <w:r>
        <w:rPr>
          <w:rFonts w:ascii="Times New Roman"/>
          <w:b w:val="false"/>
          <w:i w:val="false"/>
          <w:color w:val="000000"/>
          <w:sz w:val="28"/>
        </w:rPr>
        <w:t xml:space="preserve">    ХАЛЫҚ  ШАРУАШЫЛЫҒЫН ҚАРЖЫЛАНДЫРУ                   8 899 551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Қазақстан Республикасының Энергетика және  </w:t>
      </w:r>
      <w:r>
        <w:br/>
      </w:r>
      <w:r>
        <w:rPr>
          <w:rFonts w:ascii="Times New Roman"/>
          <w:b w:val="false"/>
          <w:i w:val="false"/>
          <w:color w:val="000000"/>
          <w:sz w:val="28"/>
        </w:rPr>
        <w:t xml:space="preserve">
көмiр өнеркәсiбi министрлiгi, барлығы:                    73 301  </w:t>
      </w:r>
    </w:p>
    <w:p>
      <w:pPr>
        <w:spacing w:after="0"/>
        <w:ind w:left="0"/>
        <w:jc w:val="both"/>
      </w:pPr>
      <w:r>
        <w:rPr>
          <w:rFonts w:ascii="Times New Roman"/>
          <w:b w:val="false"/>
          <w:i w:val="false"/>
          <w:color w:val="000000"/>
          <w:sz w:val="28"/>
        </w:rPr>
        <w:t xml:space="preserve">- Ұлы Отан соғысының қатысушылары мен </w:t>
      </w:r>
      <w:r>
        <w:br/>
      </w:r>
      <w:r>
        <w:rPr>
          <w:rFonts w:ascii="Times New Roman"/>
          <w:b w:val="false"/>
          <w:i w:val="false"/>
          <w:color w:val="000000"/>
          <w:sz w:val="28"/>
        </w:rPr>
        <w:t xml:space="preserve">
мүгедектерiн қоса алғанда, жеңiлдiктерге  </w:t>
      </w:r>
      <w:r>
        <w:br/>
      </w:r>
      <w:r>
        <w:rPr>
          <w:rFonts w:ascii="Times New Roman"/>
          <w:b w:val="false"/>
          <w:i w:val="false"/>
          <w:color w:val="000000"/>
          <w:sz w:val="28"/>
        </w:rPr>
        <w:t xml:space="preserve">
өтем төлеуге                                              33 301 </w:t>
      </w:r>
    </w:p>
    <w:p>
      <w:pPr>
        <w:spacing w:after="0"/>
        <w:ind w:left="0"/>
        <w:jc w:val="both"/>
      </w:pPr>
      <w:r>
        <w:rPr>
          <w:rFonts w:ascii="Times New Roman"/>
          <w:b w:val="false"/>
          <w:i w:val="false"/>
          <w:color w:val="000000"/>
          <w:sz w:val="28"/>
        </w:rPr>
        <w:t xml:space="preserve">- жаңартылатын энергия көздерiне                          40 000 </w:t>
      </w:r>
    </w:p>
    <w:p>
      <w:pPr>
        <w:spacing w:after="0"/>
        <w:ind w:left="0"/>
        <w:jc w:val="both"/>
      </w:pPr>
      <w:r>
        <w:rPr>
          <w:rFonts w:ascii="Times New Roman"/>
          <w:b w:val="false"/>
          <w:i w:val="false"/>
          <w:color w:val="000000"/>
          <w:sz w:val="28"/>
        </w:rPr>
        <w:t xml:space="preserve">          ҚҰРЫЛЫС КЕШЕНI </w:t>
      </w:r>
    </w:p>
    <w:p>
      <w:pPr>
        <w:spacing w:after="0"/>
        <w:ind w:left="0"/>
        <w:jc w:val="both"/>
      </w:pPr>
      <w:r>
        <w:rPr>
          <w:rFonts w:ascii="Times New Roman"/>
          <w:b w:val="false"/>
          <w:i w:val="false"/>
          <w:color w:val="000000"/>
          <w:sz w:val="28"/>
        </w:rPr>
        <w:t xml:space="preserve">Қазақстан Республикасының Құрылысминi - </w:t>
      </w:r>
      <w:r>
        <w:br/>
      </w:r>
      <w:r>
        <w:rPr>
          <w:rFonts w:ascii="Times New Roman"/>
          <w:b w:val="false"/>
          <w:i w:val="false"/>
          <w:color w:val="000000"/>
          <w:sz w:val="28"/>
        </w:rPr>
        <w:t xml:space="preserve">
жобалауға                                                  2 394 </w:t>
      </w:r>
    </w:p>
    <w:p>
      <w:pPr>
        <w:spacing w:after="0"/>
        <w:ind w:left="0"/>
        <w:jc w:val="both"/>
      </w:pPr>
      <w:r>
        <w:rPr>
          <w:rFonts w:ascii="Times New Roman"/>
          <w:b w:val="false"/>
          <w:i w:val="false"/>
          <w:color w:val="000000"/>
          <w:sz w:val="28"/>
        </w:rPr>
        <w:t xml:space="preserve">Құрылыс кешенi бойынша ЖИЫНТЫҒЫ                            2 394 </w:t>
      </w:r>
    </w:p>
    <w:p>
      <w:pPr>
        <w:spacing w:after="0"/>
        <w:ind w:left="0"/>
        <w:jc w:val="both"/>
      </w:pPr>
      <w:r>
        <w:rPr>
          <w:rFonts w:ascii="Times New Roman"/>
          <w:b w:val="false"/>
          <w:i w:val="false"/>
          <w:color w:val="000000"/>
          <w:sz w:val="28"/>
        </w:rPr>
        <w:t xml:space="preserve">       АГРОӨНЕРКӘСIПТIК КЕШЕН </w:t>
      </w:r>
    </w:p>
    <w:p>
      <w:pPr>
        <w:spacing w:after="0"/>
        <w:ind w:left="0"/>
        <w:jc w:val="both"/>
      </w:pPr>
      <w:r>
        <w:rPr>
          <w:rFonts w:ascii="Times New Roman"/>
          <w:b w:val="false"/>
          <w:i w:val="false"/>
          <w:color w:val="000000"/>
          <w:sz w:val="28"/>
        </w:rPr>
        <w:t xml:space="preserve">Қазақстан Республикасының Су ресурстары </w:t>
      </w:r>
      <w:r>
        <w:br/>
      </w:r>
      <w:r>
        <w:rPr>
          <w:rFonts w:ascii="Times New Roman"/>
          <w:b w:val="false"/>
          <w:i w:val="false"/>
          <w:color w:val="000000"/>
          <w:sz w:val="28"/>
        </w:rPr>
        <w:t xml:space="preserve">
мемкомитетi - операциялық шығыстарға                      138 411 </w:t>
      </w:r>
    </w:p>
    <w:p>
      <w:pPr>
        <w:spacing w:after="0"/>
        <w:ind w:left="0"/>
        <w:jc w:val="both"/>
      </w:pPr>
      <w:r>
        <w:rPr>
          <w:rFonts w:ascii="Times New Roman"/>
          <w:b w:val="false"/>
          <w:i w:val="false"/>
          <w:color w:val="000000"/>
          <w:sz w:val="28"/>
        </w:rPr>
        <w:t xml:space="preserve">Қазақуылшаракадемиясы - операциялық шығыстарға               1 041 </w:t>
      </w:r>
      <w:r>
        <w:br/>
      </w:r>
      <w:r>
        <w:rPr>
          <w:rFonts w:ascii="Times New Roman"/>
          <w:b w:val="false"/>
          <w:i w:val="false"/>
          <w:color w:val="000000"/>
          <w:sz w:val="28"/>
        </w:rPr>
        <w:t xml:space="preserve">
Қазақстан Республикасы Ауылшарминi, барлығы             2 204 511 </w:t>
      </w:r>
    </w:p>
    <w:p>
      <w:pPr>
        <w:spacing w:after="0"/>
        <w:ind w:left="0"/>
        <w:jc w:val="both"/>
      </w:pPr>
      <w:r>
        <w:rPr>
          <w:rFonts w:ascii="Times New Roman"/>
          <w:b w:val="false"/>
          <w:i w:val="false"/>
          <w:color w:val="000000"/>
          <w:sz w:val="28"/>
        </w:rPr>
        <w:t xml:space="preserve">  оның iшiнде: </w:t>
      </w:r>
      <w:r>
        <w:br/>
      </w:r>
      <w:r>
        <w:rPr>
          <w:rFonts w:ascii="Times New Roman"/>
          <w:b w:val="false"/>
          <w:i w:val="false"/>
          <w:color w:val="000000"/>
          <w:sz w:val="28"/>
        </w:rPr>
        <w:t xml:space="preserve">
- операциялық шығыстар                                    667 960 </w:t>
      </w:r>
      <w:r>
        <w:br/>
      </w:r>
      <w:r>
        <w:rPr>
          <w:rFonts w:ascii="Times New Roman"/>
          <w:b w:val="false"/>
          <w:i w:val="false"/>
          <w:color w:val="000000"/>
          <w:sz w:val="28"/>
        </w:rPr>
        <w:t xml:space="preserve">
- ұзақ мерзiмдi қарыздар бойынша проценттер төлеу              51 </w:t>
      </w:r>
      <w:r>
        <w:br/>
      </w:r>
      <w:r>
        <w:rPr>
          <w:rFonts w:ascii="Times New Roman"/>
          <w:b w:val="false"/>
          <w:i w:val="false"/>
          <w:color w:val="000000"/>
          <w:sz w:val="28"/>
        </w:rPr>
        <w:t xml:space="preserve">
- шаруа қожалықтарын дамыту                                 2 300 </w:t>
      </w:r>
      <w:r>
        <w:br/>
      </w:r>
      <w:r>
        <w:rPr>
          <w:rFonts w:ascii="Times New Roman"/>
          <w:b w:val="false"/>
          <w:i w:val="false"/>
          <w:color w:val="000000"/>
          <w:sz w:val="28"/>
        </w:rPr>
        <w:t xml:space="preserve">
- мал табынын сауықтыру                                   366 600 </w:t>
      </w:r>
    </w:p>
    <w:p>
      <w:pPr>
        <w:spacing w:after="0"/>
        <w:ind w:left="0"/>
        <w:jc w:val="both"/>
      </w:pPr>
      <w:r>
        <w:rPr>
          <w:rFonts w:ascii="Times New Roman"/>
          <w:b w:val="false"/>
          <w:i w:val="false"/>
          <w:color w:val="000000"/>
          <w:sz w:val="28"/>
        </w:rPr>
        <w:t xml:space="preserve">- таңдаулы тұқымдар алуға                                 284 400 </w:t>
      </w:r>
    </w:p>
    <w:p>
      <w:pPr>
        <w:spacing w:after="0"/>
        <w:ind w:left="0"/>
        <w:jc w:val="both"/>
      </w:pPr>
      <w:r>
        <w:rPr>
          <w:rFonts w:ascii="Times New Roman"/>
          <w:b w:val="false"/>
          <w:i w:val="false"/>
          <w:color w:val="000000"/>
          <w:sz w:val="28"/>
        </w:rPr>
        <w:t xml:space="preserve">- өсiмдiктердi қорғауға жұмсалатын шығындар               300 000 </w:t>
      </w:r>
      <w:r>
        <w:br/>
      </w:r>
      <w:r>
        <w:rPr>
          <w:rFonts w:ascii="Times New Roman"/>
          <w:b w:val="false"/>
          <w:i w:val="false"/>
          <w:color w:val="000000"/>
          <w:sz w:val="28"/>
        </w:rPr>
        <w:t xml:space="preserve">
- тыңайтқыштар алуға жұмсалатын шығындар                  429 700 </w:t>
      </w:r>
      <w:r>
        <w:br/>
      </w:r>
      <w:r>
        <w:rPr>
          <w:rFonts w:ascii="Times New Roman"/>
          <w:b w:val="false"/>
          <w:i w:val="false"/>
          <w:color w:val="000000"/>
          <w:sz w:val="28"/>
        </w:rPr>
        <w:t xml:space="preserve">
- негiзгi табынды ұдайы толықтыруға жұмсалатын </w:t>
      </w:r>
      <w:r>
        <w:br/>
      </w:r>
      <w:r>
        <w:rPr>
          <w:rFonts w:ascii="Times New Roman"/>
          <w:b w:val="false"/>
          <w:i w:val="false"/>
          <w:color w:val="000000"/>
          <w:sz w:val="28"/>
        </w:rPr>
        <w:t xml:space="preserve">
шығындар                                                  153 500 </w:t>
      </w:r>
      <w:r>
        <w:br/>
      </w:r>
      <w:r>
        <w:rPr>
          <w:rFonts w:ascii="Times New Roman"/>
          <w:b w:val="false"/>
          <w:i w:val="false"/>
          <w:color w:val="000000"/>
          <w:sz w:val="28"/>
        </w:rPr>
        <w:t xml:space="preserve">
"Құнарлылық" МАК - зәру импорт бойынша гербицидтерге    1 015 350 </w:t>
      </w:r>
    </w:p>
    <w:p>
      <w:pPr>
        <w:spacing w:after="0"/>
        <w:ind w:left="0"/>
        <w:jc w:val="both"/>
      </w:pPr>
      <w:r>
        <w:rPr>
          <w:rFonts w:ascii="Times New Roman"/>
          <w:b w:val="false"/>
          <w:i w:val="false"/>
          <w:color w:val="000000"/>
          <w:sz w:val="28"/>
        </w:rPr>
        <w:t xml:space="preserve">"Зооветжабдықтау" РБ зәру импорт бойынша  </w:t>
      </w:r>
      <w:r>
        <w:br/>
      </w:r>
      <w:r>
        <w:rPr>
          <w:rFonts w:ascii="Times New Roman"/>
          <w:b w:val="false"/>
          <w:i w:val="false"/>
          <w:color w:val="000000"/>
          <w:sz w:val="28"/>
        </w:rPr>
        <w:t xml:space="preserve">
дәрi-дәрмекке                                             663 760 </w:t>
      </w:r>
    </w:p>
    <w:p>
      <w:pPr>
        <w:spacing w:after="0"/>
        <w:ind w:left="0"/>
        <w:jc w:val="both"/>
      </w:pPr>
      <w:r>
        <w:rPr>
          <w:rFonts w:ascii="Times New Roman"/>
          <w:b w:val="false"/>
          <w:i w:val="false"/>
          <w:color w:val="000000"/>
          <w:sz w:val="28"/>
        </w:rPr>
        <w:t xml:space="preserve">Қазақстан Республикасы Мемжеркомы - операциялық </w:t>
      </w:r>
      <w:r>
        <w:br/>
      </w:r>
      <w:r>
        <w:rPr>
          <w:rFonts w:ascii="Times New Roman"/>
          <w:b w:val="false"/>
          <w:i w:val="false"/>
          <w:color w:val="000000"/>
          <w:sz w:val="28"/>
        </w:rPr>
        <w:t xml:space="preserve">
шығыстарға                                                119 700 </w:t>
      </w:r>
    </w:p>
    <w:p>
      <w:pPr>
        <w:spacing w:after="0"/>
        <w:ind w:left="0"/>
        <w:jc w:val="both"/>
      </w:pPr>
      <w:r>
        <w:rPr>
          <w:rFonts w:ascii="Times New Roman"/>
          <w:b w:val="false"/>
          <w:i w:val="false"/>
          <w:color w:val="000000"/>
          <w:sz w:val="28"/>
        </w:rPr>
        <w:t xml:space="preserve">"Тоған" компаниясы - операциялық шығыстарға                14 409 </w:t>
      </w:r>
      <w:r>
        <w:br/>
      </w:r>
      <w:r>
        <w:rPr>
          <w:rFonts w:ascii="Times New Roman"/>
          <w:b w:val="false"/>
          <w:i w:val="false"/>
          <w:color w:val="000000"/>
          <w:sz w:val="28"/>
        </w:rPr>
        <w:t xml:space="preserve">
Агроөнеркәсiптiк кешен бойынша ЖИЫНТЫҒЫ                 4 157 182 </w:t>
      </w:r>
    </w:p>
    <w:p>
      <w:pPr>
        <w:spacing w:after="0"/>
        <w:ind w:left="0"/>
        <w:jc w:val="both"/>
      </w:pPr>
      <w:r>
        <w:rPr>
          <w:rFonts w:ascii="Times New Roman"/>
          <w:b w:val="false"/>
          <w:i w:val="false"/>
          <w:color w:val="000000"/>
          <w:sz w:val="28"/>
        </w:rPr>
        <w:t xml:space="preserve">     КӨЛIК КЕШЕНI ЖӘНЕ БАЙЛАНЫС </w:t>
      </w:r>
    </w:p>
    <w:p>
      <w:pPr>
        <w:spacing w:after="0"/>
        <w:ind w:left="0"/>
        <w:jc w:val="both"/>
      </w:pPr>
      <w:r>
        <w:rPr>
          <w:rFonts w:ascii="Times New Roman"/>
          <w:b w:val="false"/>
          <w:i w:val="false"/>
          <w:color w:val="000000"/>
          <w:sz w:val="28"/>
        </w:rPr>
        <w:t xml:space="preserve">"Қазақстан жолдары" компаниясы - операциялық </w:t>
      </w:r>
      <w:r>
        <w:br/>
      </w:r>
      <w:r>
        <w:rPr>
          <w:rFonts w:ascii="Times New Roman"/>
          <w:b w:val="false"/>
          <w:i w:val="false"/>
          <w:color w:val="000000"/>
          <w:sz w:val="28"/>
        </w:rPr>
        <w:t xml:space="preserve">
шығыстарға /селден қорғану шаралары/                        17 192 </w:t>
      </w:r>
      <w:r>
        <w:br/>
      </w:r>
      <w:r>
        <w:rPr>
          <w:rFonts w:ascii="Times New Roman"/>
          <w:b w:val="false"/>
          <w:i w:val="false"/>
          <w:color w:val="000000"/>
          <w:sz w:val="28"/>
        </w:rPr>
        <w:t xml:space="preserve">
Қазақстан Республикасының Көлiк және </w:t>
      </w:r>
      <w:r>
        <w:br/>
      </w:r>
      <w:r>
        <w:rPr>
          <w:rFonts w:ascii="Times New Roman"/>
          <w:b w:val="false"/>
          <w:i w:val="false"/>
          <w:color w:val="000000"/>
          <w:sz w:val="28"/>
        </w:rPr>
        <w:t xml:space="preserve">
коммуникациялар министрлiгi, барлығы                       425 409 </w:t>
      </w:r>
      <w:r>
        <w:br/>
      </w: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операциялық шығыстар /жол шаруашылығын, кеме </w:t>
      </w:r>
      <w:r>
        <w:br/>
      </w:r>
      <w:r>
        <w:rPr>
          <w:rFonts w:ascii="Times New Roman"/>
          <w:b w:val="false"/>
          <w:i w:val="false"/>
          <w:color w:val="000000"/>
          <w:sz w:val="28"/>
        </w:rPr>
        <w:t xml:space="preserve">
жүретiн шлюздердi, кеме қатынасы қауiпсiздiгi </w:t>
      </w:r>
      <w:r>
        <w:br/>
      </w:r>
      <w:r>
        <w:rPr>
          <w:rFonts w:ascii="Times New Roman"/>
          <w:b w:val="false"/>
          <w:i w:val="false"/>
          <w:color w:val="000000"/>
          <w:sz w:val="28"/>
        </w:rPr>
        <w:t xml:space="preserve">
инспекцияларын ұстау/                                       18 424 </w:t>
      </w:r>
    </w:p>
    <w:p>
      <w:pPr>
        <w:spacing w:after="0"/>
        <w:ind w:left="0"/>
        <w:jc w:val="both"/>
      </w:pPr>
      <w:r>
        <w:rPr>
          <w:rFonts w:ascii="Times New Roman"/>
          <w:b w:val="false"/>
          <w:i w:val="false"/>
          <w:color w:val="000000"/>
          <w:sz w:val="28"/>
        </w:rPr>
        <w:t xml:space="preserve">- автобустар үшiн /"РАМА" РБ/ қосалқы  </w:t>
      </w:r>
      <w:r>
        <w:br/>
      </w:r>
      <w:r>
        <w:rPr>
          <w:rFonts w:ascii="Times New Roman"/>
          <w:b w:val="false"/>
          <w:i w:val="false"/>
          <w:color w:val="000000"/>
          <w:sz w:val="28"/>
        </w:rPr>
        <w:t xml:space="preserve">
бөлшектерге зәру импорт бойынша                            331 880 </w:t>
      </w:r>
    </w:p>
    <w:p>
      <w:pPr>
        <w:spacing w:after="0"/>
        <w:ind w:left="0"/>
        <w:jc w:val="both"/>
      </w:pPr>
      <w:r>
        <w:rPr>
          <w:rFonts w:ascii="Times New Roman"/>
          <w:b w:val="false"/>
          <w:i w:val="false"/>
          <w:color w:val="000000"/>
          <w:sz w:val="28"/>
        </w:rPr>
        <w:t xml:space="preserve">- фельдъегер қызметiн ұстау                                 18 587 </w:t>
      </w:r>
      <w:r>
        <w:br/>
      </w:r>
      <w:r>
        <w:rPr>
          <w:rFonts w:ascii="Times New Roman"/>
          <w:b w:val="false"/>
          <w:i w:val="false"/>
          <w:color w:val="000000"/>
          <w:sz w:val="28"/>
        </w:rPr>
        <w:t xml:space="preserve">
Ұлы Отан соғысының қатысушылары мен </w:t>
      </w:r>
      <w:r>
        <w:br/>
      </w:r>
      <w:r>
        <w:rPr>
          <w:rFonts w:ascii="Times New Roman"/>
          <w:b w:val="false"/>
          <w:i w:val="false"/>
          <w:color w:val="000000"/>
          <w:sz w:val="28"/>
        </w:rPr>
        <w:t xml:space="preserve">
мүгедектерiн қоса алғанда, жеңiлдiктерге өтем </w:t>
      </w:r>
      <w:r>
        <w:br/>
      </w:r>
      <w:r>
        <w:rPr>
          <w:rFonts w:ascii="Times New Roman"/>
          <w:b w:val="false"/>
          <w:i w:val="false"/>
          <w:color w:val="000000"/>
          <w:sz w:val="28"/>
        </w:rPr>
        <w:t xml:space="preserve">
төлеуге                                                     56 518 </w:t>
      </w:r>
    </w:p>
    <w:p>
      <w:pPr>
        <w:spacing w:after="0"/>
        <w:ind w:left="0"/>
        <w:jc w:val="both"/>
      </w:pPr>
      <w:r>
        <w:rPr>
          <w:rFonts w:ascii="Times New Roman"/>
          <w:b w:val="false"/>
          <w:i w:val="false"/>
          <w:color w:val="000000"/>
          <w:sz w:val="28"/>
        </w:rPr>
        <w:t xml:space="preserve">Көлiк және байланыс бойынша ЖИЫНТЫҒЫ                       442 601 </w:t>
      </w:r>
    </w:p>
    <w:p>
      <w:pPr>
        <w:spacing w:after="0"/>
        <w:ind w:left="0"/>
        <w:jc w:val="both"/>
      </w:pPr>
      <w:r>
        <w:rPr>
          <w:rFonts w:ascii="Times New Roman"/>
          <w:b w:val="false"/>
          <w:i w:val="false"/>
          <w:color w:val="000000"/>
          <w:sz w:val="28"/>
        </w:rPr>
        <w:t xml:space="preserve">      ӘЛЕУМЕТТIК КЕШЕН </w:t>
      </w:r>
    </w:p>
    <w:p>
      <w:pPr>
        <w:spacing w:after="0"/>
        <w:ind w:left="0"/>
        <w:jc w:val="both"/>
      </w:pPr>
      <w:r>
        <w:rPr>
          <w:rFonts w:ascii="Times New Roman"/>
          <w:b w:val="false"/>
          <w:i w:val="false"/>
          <w:color w:val="000000"/>
          <w:sz w:val="28"/>
        </w:rPr>
        <w:t xml:space="preserve">"Қазақкино" компаниясы, барлығы                             68 388 </w:t>
      </w:r>
      <w:r>
        <w:br/>
      </w: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кинопрокат ұйымдарының зиянын өтеу                        35 178 </w:t>
      </w:r>
    </w:p>
    <w:p>
      <w:pPr>
        <w:spacing w:after="0"/>
        <w:ind w:left="0"/>
        <w:jc w:val="both"/>
      </w:pPr>
      <w:r>
        <w:rPr>
          <w:rFonts w:ascii="Times New Roman"/>
          <w:b w:val="false"/>
          <w:i w:val="false"/>
          <w:color w:val="000000"/>
          <w:sz w:val="28"/>
        </w:rPr>
        <w:t xml:space="preserve">- ұлттық, көркем, дәйектi-деректi фильмдер, </w:t>
      </w:r>
      <w:r>
        <w:br/>
      </w:r>
      <w:r>
        <w:rPr>
          <w:rFonts w:ascii="Times New Roman"/>
          <w:b w:val="false"/>
          <w:i w:val="false"/>
          <w:color w:val="000000"/>
          <w:sz w:val="28"/>
        </w:rPr>
        <w:t xml:space="preserve">
балалар фильмдерiн, мультипликациялық фильмдер </w:t>
      </w:r>
      <w:r>
        <w:br/>
      </w:r>
      <w:r>
        <w:rPr>
          <w:rFonts w:ascii="Times New Roman"/>
          <w:b w:val="false"/>
          <w:i w:val="false"/>
          <w:color w:val="000000"/>
          <w:sz w:val="28"/>
        </w:rPr>
        <w:t xml:space="preserve">
шығару                                                      12 400 </w:t>
      </w:r>
    </w:p>
    <w:p>
      <w:pPr>
        <w:spacing w:after="0"/>
        <w:ind w:left="0"/>
        <w:jc w:val="both"/>
      </w:pPr>
      <w:r>
        <w:rPr>
          <w:rFonts w:ascii="Times New Roman"/>
          <w:b w:val="false"/>
          <w:i w:val="false"/>
          <w:color w:val="000000"/>
          <w:sz w:val="28"/>
        </w:rPr>
        <w:t xml:space="preserve">- "Абай жолы" фильмiн шығаруға                              20 810 </w:t>
      </w:r>
      <w:r>
        <w:br/>
      </w:r>
      <w:r>
        <w:rPr>
          <w:rFonts w:ascii="Times New Roman"/>
          <w:b w:val="false"/>
          <w:i w:val="false"/>
          <w:color w:val="000000"/>
          <w:sz w:val="28"/>
        </w:rPr>
        <w:t xml:space="preserve">
ҚазТАГ - шығындарды өтеу                                     4 326 </w:t>
      </w:r>
    </w:p>
    <w:p>
      <w:pPr>
        <w:spacing w:after="0"/>
        <w:ind w:left="0"/>
        <w:jc w:val="both"/>
      </w:pPr>
      <w:r>
        <w:rPr>
          <w:rFonts w:ascii="Times New Roman"/>
          <w:b w:val="false"/>
          <w:i w:val="false"/>
          <w:color w:val="000000"/>
          <w:sz w:val="28"/>
        </w:rPr>
        <w:t xml:space="preserve">Авторлық және аралас құқықтар жөнiндегi қазақ </w:t>
      </w:r>
      <w:r>
        <w:br/>
      </w:r>
      <w:r>
        <w:rPr>
          <w:rFonts w:ascii="Times New Roman"/>
          <w:b w:val="false"/>
          <w:i w:val="false"/>
          <w:color w:val="000000"/>
          <w:sz w:val="28"/>
        </w:rPr>
        <w:t xml:space="preserve">
мемлекеттiк агенттiгi /шығындарын өтеуге/                      978 </w:t>
      </w:r>
      <w:r>
        <w:br/>
      </w:r>
      <w:r>
        <w:rPr>
          <w:rFonts w:ascii="Times New Roman"/>
          <w:b w:val="false"/>
          <w:i w:val="false"/>
          <w:color w:val="000000"/>
          <w:sz w:val="28"/>
        </w:rPr>
        <w:t xml:space="preserve">
Қазақстан Республикасының Баспасөз және </w:t>
      </w:r>
      <w:r>
        <w:br/>
      </w:r>
      <w:r>
        <w:rPr>
          <w:rFonts w:ascii="Times New Roman"/>
          <w:b w:val="false"/>
          <w:i w:val="false"/>
          <w:color w:val="000000"/>
          <w:sz w:val="28"/>
        </w:rPr>
        <w:t xml:space="preserve">
бұқаралық ақпарат құралдары министрлiгi - </w:t>
      </w:r>
      <w:r>
        <w:br/>
      </w:r>
      <w:r>
        <w:rPr>
          <w:rFonts w:ascii="Times New Roman"/>
          <w:b w:val="false"/>
          <w:i w:val="false"/>
          <w:color w:val="000000"/>
          <w:sz w:val="28"/>
        </w:rPr>
        <w:t xml:space="preserve">
әлеуметтiк маңызды әдебиеттер шығаруға </w:t>
      </w:r>
      <w:r>
        <w:br/>
      </w:r>
      <w:r>
        <w:rPr>
          <w:rFonts w:ascii="Times New Roman"/>
          <w:b w:val="false"/>
          <w:i w:val="false"/>
          <w:color w:val="000000"/>
          <w:sz w:val="28"/>
        </w:rPr>
        <w:t xml:space="preserve">
байланысты шығындарды жабуға                                111 339  </w:t>
      </w:r>
    </w:p>
    <w:p>
      <w:pPr>
        <w:spacing w:after="0"/>
        <w:ind w:left="0"/>
        <w:jc w:val="both"/>
      </w:pPr>
      <w:r>
        <w:rPr>
          <w:rFonts w:ascii="Times New Roman"/>
          <w:b w:val="false"/>
          <w:i w:val="false"/>
          <w:color w:val="000000"/>
          <w:sz w:val="28"/>
        </w:rPr>
        <w:t xml:space="preserve">Әлеуметтiк кешен бойынша ЖИЫНТЫҒЫ                           185 031 </w:t>
      </w:r>
    </w:p>
    <w:p>
      <w:pPr>
        <w:spacing w:after="0"/>
        <w:ind w:left="0"/>
        <w:jc w:val="both"/>
      </w:pPr>
      <w:r>
        <w:rPr>
          <w:rFonts w:ascii="Times New Roman"/>
          <w:b w:val="false"/>
          <w:i w:val="false"/>
          <w:color w:val="000000"/>
          <w:sz w:val="28"/>
        </w:rPr>
        <w:t xml:space="preserve">     КЕШЕНДЕРГЕ КIРМЕГЕНДЕРI </w:t>
      </w:r>
    </w:p>
    <w:p>
      <w:pPr>
        <w:spacing w:after="0"/>
        <w:ind w:left="0"/>
        <w:jc w:val="both"/>
      </w:pPr>
      <w:r>
        <w:rPr>
          <w:rFonts w:ascii="Times New Roman"/>
          <w:b w:val="false"/>
          <w:i w:val="false"/>
          <w:color w:val="000000"/>
          <w:sz w:val="28"/>
        </w:rPr>
        <w:t xml:space="preserve">Экология және биоресурстар министрлiгi  </w:t>
      </w:r>
      <w:r>
        <w:br/>
      </w:r>
      <w:r>
        <w:rPr>
          <w:rFonts w:ascii="Times New Roman"/>
          <w:b w:val="false"/>
          <w:i w:val="false"/>
          <w:color w:val="000000"/>
          <w:sz w:val="28"/>
        </w:rPr>
        <w:t xml:space="preserve">
/операциялық шығыстар/, барлығы                             302 025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Орман шаруашылығы комитетi                                230 983 </w:t>
      </w:r>
      <w:r>
        <w:br/>
      </w:r>
      <w:r>
        <w:rPr>
          <w:rFonts w:ascii="Times New Roman"/>
          <w:b w:val="false"/>
          <w:i w:val="false"/>
          <w:color w:val="000000"/>
          <w:sz w:val="28"/>
        </w:rPr>
        <w:t xml:space="preserve">
Қазгеодезия - мемлекеттiк тапсырыс өнiмдерiн </w:t>
      </w:r>
      <w:r>
        <w:br/>
      </w:r>
      <w:r>
        <w:rPr>
          <w:rFonts w:ascii="Times New Roman"/>
          <w:b w:val="false"/>
          <w:i w:val="false"/>
          <w:color w:val="000000"/>
          <w:sz w:val="28"/>
        </w:rPr>
        <w:t xml:space="preserve">
сатып алудағы шығындарды өтеуге                              38 538 </w:t>
      </w:r>
    </w:p>
    <w:p>
      <w:pPr>
        <w:spacing w:after="0"/>
        <w:ind w:left="0"/>
        <w:jc w:val="both"/>
      </w:pPr>
      <w:r>
        <w:rPr>
          <w:rFonts w:ascii="Times New Roman"/>
          <w:b w:val="false"/>
          <w:i w:val="false"/>
          <w:color w:val="000000"/>
          <w:sz w:val="28"/>
        </w:rPr>
        <w:t xml:space="preserve">"Алаугаз" МХК, барлығы                                       335 731 </w:t>
      </w:r>
      <w:r>
        <w:br/>
      </w: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Ұлы Отан соғысының қатысушылары мен </w:t>
      </w:r>
      <w:r>
        <w:br/>
      </w:r>
      <w:r>
        <w:rPr>
          <w:rFonts w:ascii="Times New Roman"/>
          <w:b w:val="false"/>
          <w:i w:val="false"/>
          <w:color w:val="000000"/>
          <w:sz w:val="28"/>
        </w:rPr>
        <w:t xml:space="preserve">
мүгедектерiн қоса алғанда, жеңiлдiктерге </w:t>
      </w:r>
      <w:r>
        <w:br/>
      </w:r>
      <w:r>
        <w:rPr>
          <w:rFonts w:ascii="Times New Roman"/>
          <w:b w:val="false"/>
          <w:i w:val="false"/>
          <w:color w:val="000000"/>
          <w:sz w:val="28"/>
        </w:rPr>
        <w:t xml:space="preserve">
өтемтөлеуге                                                  85 942 </w:t>
      </w:r>
    </w:p>
    <w:p>
      <w:pPr>
        <w:spacing w:after="0"/>
        <w:ind w:left="0"/>
        <w:jc w:val="both"/>
      </w:pPr>
      <w:r>
        <w:rPr>
          <w:rFonts w:ascii="Times New Roman"/>
          <w:b w:val="false"/>
          <w:i w:val="false"/>
          <w:color w:val="000000"/>
          <w:sz w:val="28"/>
        </w:rPr>
        <w:t xml:space="preserve">- табысы аз азаматтарға жеңiлдiкпен отын </w:t>
      </w:r>
      <w:r>
        <w:br/>
      </w:r>
      <w:r>
        <w:rPr>
          <w:rFonts w:ascii="Times New Roman"/>
          <w:b w:val="false"/>
          <w:i w:val="false"/>
          <w:color w:val="000000"/>
          <w:sz w:val="28"/>
        </w:rPr>
        <w:t xml:space="preserve">
беруге байланысты шығыстарға өтем төлеу                     249 789 </w:t>
      </w:r>
    </w:p>
    <w:p>
      <w:pPr>
        <w:spacing w:after="0"/>
        <w:ind w:left="0"/>
        <w:jc w:val="both"/>
      </w:pPr>
      <w:r>
        <w:rPr>
          <w:rFonts w:ascii="Times New Roman"/>
          <w:b w:val="false"/>
          <w:i w:val="false"/>
          <w:color w:val="000000"/>
          <w:sz w:val="28"/>
        </w:rPr>
        <w:t xml:space="preserve">Министрлер Кабинетi жанындағы Мемлекеттiк </w:t>
      </w:r>
      <w:r>
        <w:br/>
      </w:r>
      <w:r>
        <w:rPr>
          <w:rFonts w:ascii="Times New Roman"/>
          <w:b w:val="false"/>
          <w:i w:val="false"/>
          <w:color w:val="000000"/>
          <w:sz w:val="28"/>
        </w:rPr>
        <w:t xml:space="preserve">
материалдық резервтер жөнiндегi комитет, барлығы             20 238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операциялық шығыстар                                       17 526 </w:t>
      </w:r>
    </w:p>
    <w:p>
      <w:pPr>
        <w:spacing w:after="0"/>
        <w:ind w:left="0"/>
        <w:jc w:val="both"/>
      </w:pPr>
      <w:r>
        <w:rPr>
          <w:rFonts w:ascii="Times New Roman"/>
          <w:b w:val="false"/>
          <w:i w:val="false"/>
          <w:color w:val="000000"/>
          <w:sz w:val="28"/>
        </w:rPr>
        <w:t xml:space="preserve">- күрделi жөндеу                                              2 712 </w:t>
      </w:r>
    </w:p>
    <w:p>
      <w:pPr>
        <w:spacing w:after="0"/>
        <w:ind w:left="0"/>
        <w:jc w:val="both"/>
      </w:pPr>
      <w:r>
        <w:rPr>
          <w:rFonts w:ascii="Times New Roman"/>
          <w:b w:val="false"/>
          <w:i w:val="false"/>
          <w:color w:val="000000"/>
          <w:sz w:val="28"/>
        </w:rPr>
        <w:t xml:space="preserve">Әдiлет министрлiгi /баспаны ұстау/                           11 104 </w:t>
      </w:r>
      <w:r>
        <w:br/>
      </w:r>
      <w:r>
        <w:rPr>
          <w:rFonts w:ascii="Times New Roman"/>
          <w:b w:val="false"/>
          <w:i w:val="false"/>
          <w:color w:val="000000"/>
          <w:sz w:val="28"/>
        </w:rPr>
        <w:t>
 </w:t>
      </w:r>
      <w:r>
        <w:br/>
      </w:r>
      <w:r>
        <w:rPr>
          <w:rFonts w:ascii="Times New Roman"/>
          <w:b w:val="false"/>
          <w:i w:val="false"/>
          <w:color w:val="000000"/>
          <w:sz w:val="28"/>
        </w:rPr>
        <w:t xml:space="preserve">
  Министрлер Кабинетi жанындағы Ұлттық патент </w:t>
      </w:r>
      <w:r>
        <w:br/>
      </w:r>
      <w:r>
        <w:rPr>
          <w:rFonts w:ascii="Times New Roman"/>
          <w:b w:val="false"/>
          <w:i w:val="false"/>
          <w:color w:val="000000"/>
          <w:sz w:val="28"/>
        </w:rPr>
        <w:t xml:space="preserve">
ведомствосы /шығындарды жабуға/                                 164 </w:t>
      </w:r>
    </w:p>
    <w:p>
      <w:pPr>
        <w:spacing w:after="0"/>
        <w:ind w:left="0"/>
        <w:jc w:val="both"/>
      </w:pPr>
      <w:r>
        <w:rPr>
          <w:rFonts w:ascii="Times New Roman"/>
          <w:b w:val="false"/>
          <w:i w:val="false"/>
          <w:color w:val="000000"/>
          <w:sz w:val="28"/>
        </w:rPr>
        <w:t xml:space="preserve">Қазақстан Республикасы Суда құтқару қоғамы- </w:t>
      </w:r>
      <w:r>
        <w:br/>
      </w:r>
      <w:r>
        <w:rPr>
          <w:rFonts w:ascii="Times New Roman"/>
          <w:b w:val="false"/>
          <w:i w:val="false"/>
          <w:color w:val="000000"/>
          <w:sz w:val="28"/>
        </w:rPr>
        <w:t xml:space="preserve">
операциялық шығыстарға /күнделiктi ұстауға/                     680 </w:t>
      </w:r>
    </w:p>
    <w:p>
      <w:pPr>
        <w:spacing w:after="0"/>
        <w:ind w:left="0"/>
        <w:jc w:val="both"/>
      </w:pPr>
      <w:r>
        <w:rPr>
          <w:rFonts w:ascii="Times New Roman"/>
          <w:b w:val="false"/>
          <w:i w:val="false"/>
          <w:color w:val="000000"/>
          <w:sz w:val="28"/>
        </w:rPr>
        <w:t xml:space="preserve">Қазақстан Республикасының Экономика министрлiгi </w:t>
      </w:r>
      <w:r>
        <w:br/>
      </w:r>
      <w:r>
        <w:rPr>
          <w:rFonts w:ascii="Times New Roman"/>
          <w:b w:val="false"/>
          <w:i w:val="false"/>
          <w:color w:val="000000"/>
          <w:sz w:val="28"/>
        </w:rPr>
        <w:t xml:space="preserve">
жатақхана ұстау                                                 537 </w:t>
      </w:r>
    </w:p>
    <w:p>
      <w:pPr>
        <w:spacing w:after="0"/>
        <w:ind w:left="0"/>
        <w:jc w:val="both"/>
      </w:pPr>
      <w:r>
        <w:rPr>
          <w:rFonts w:ascii="Times New Roman"/>
          <w:b w:val="false"/>
          <w:i w:val="false"/>
          <w:color w:val="000000"/>
          <w:sz w:val="28"/>
        </w:rPr>
        <w:t xml:space="preserve">Қаржы министрлiгi, кеден бақылауын, </w:t>
      </w:r>
      <w:r>
        <w:br/>
      </w:r>
      <w:r>
        <w:rPr>
          <w:rFonts w:ascii="Times New Roman"/>
          <w:b w:val="false"/>
          <w:i w:val="false"/>
          <w:color w:val="000000"/>
          <w:sz w:val="28"/>
        </w:rPr>
        <w:t xml:space="preserve">
қазынашылықты және салық милициясын ұйымдастыруға </w:t>
      </w:r>
      <w:r>
        <w:br/>
      </w:r>
      <w:r>
        <w:rPr>
          <w:rFonts w:ascii="Times New Roman"/>
          <w:b w:val="false"/>
          <w:i w:val="false"/>
          <w:color w:val="000000"/>
          <w:sz w:val="28"/>
        </w:rPr>
        <w:t xml:space="preserve">
жұмсалатын шығындарды қоса есептегенде                      435 133 </w:t>
      </w:r>
    </w:p>
    <w:p>
      <w:pPr>
        <w:spacing w:after="0"/>
        <w:ind w:left="0"/>
        <w:jc w:val="both"/>
      </w:pPr>
      <w:r>
        <w:rPr>
          <w:rFonts w:ascii="Times New Roman"/>
          <w:b w:val="false"/>
          <w:i w:val="false"/>
          <w:color w:val="000000"/>
          <w:sz w:val="28"/>
        </w:rPr>
        <w:t xml:space="preserve">Жоғарғы Кеңеске сауықтыру мекемелерi мен </w:t>
      </w:r>
      <w:r>
        <w:br/>
      </w:r>
      <w:r>
        <w:rPr>
          <w:rFonts w:ascii="Times New Roman"/>
          <w:b w:val="false"/>
          <w:i w:val="false"/>
          <w:color w:val="000000"/>
          <w:sz w:val="28"/>
        </w:rPr>
        <w:t xml:space="preserve">
Инженерлiк орталықты ұстауға                                 19 685 </w:t>
      </w:r>
      <w:r>
        <w:br/>
      </w:r>
      <w:r>
        <w:rPr>
          <w:rFonts w:ascii="Times New Roman"/>
          <w:b w:val="false"/>
          <w:i w:val="false"/>
          <w:color w:val="000000"/>
          <w:sz w:val="28"/>
        </w:rPr>
        <w:t>
 </w:t>
      </w:r>
      <w:r>
        <w:br/>
      </w:r>
      <w:r>
        <w:rPr>
          <w:rFonts w:ascii="Times New Roman"/>
          <w:b w:val="false"/>
          <w:i w:val="false"/>
          <w:color w:val="000000"/>
          <w:sz w:val="28"/>
        </w:rPr>
        <w:t xml:space="preserve">
  "Фармация" МХК зәру импорт бойынша дәрi-дәрмек </w:t>
      </w:r>
      <w:r>
        <w:br/>
      </w:r>
      <w:r>
        <w:rPr>
          <w:rFonts w:ascii="Times New Roman"/>
          <w:b w:val="false"/>
          <w:i w:val="false"/>
          <w:color w:val="000000"/>
          <w:sz w:val="28"/>
        </w:rPr>
        <w:t xml:space="preserve">
алуға                                                       331 880 </w:t>
      </w:r>
    </w:p>
    <w:p>
      <w:pPr>
        <w:spacing w:after="0"/>
        <w:ind w:left="0"/>
        <w:jc w:val="both"/>
      </w:pPr>
      <w:r>
        <w:rPr>
          <w:rFonts w:ascii="Times New Roman"/>
          <w:b w:val="false"/>
          <w:i w:val="false"/>
          <w:color w:val="000000"/>
          <w:sz w:val="28"/>
        </w:rPr>
        <w:t xml:space="preserve">"Медтехника" АҚ зәру импорт бойынша медициналық </w:t>
      </w:r>
      <w:r>
        <w:br/>
      </w:r>
      <w:r>
        <w:rPr>
          <w:rFonts w:ascii="Times New Roman"/>
          <w:b w:val="false"/>
          <w:i w:val="false"/>
          <w:color w:val="000000"/>
          <w:sz w:val="28"/>
        </w:rPr>
        <w:t xml:space="preserve">
жабдық алуға                                                 82 970 </w:t>
      </w:r>
    </w:p>
    <w:p>
      <w:pPr>
        <w:spacing w:after="0"/>
        <w:ind w:left="0"/>
        <w:jc w:val="both"/>
      </w:pPr>
      <w:r>
        <w:rPr>
          <w:rFonts w:ascii="Times New Roman"/>
          <w:b w:val="false"/>
          <w:i w:val="false"/>
          <w:color w:val="000000"/>
          <w:sz w:val="28"/>
        </w:rPr>
        <w:t xml:space="preserve">Президент пен Министрлер Кабинетi Аппаратының </w:t>
      </w:r>
      <w:r>
        <w:br/>
      </w:r>
      <w:r>
        <w:rPr>
          <w:rFonts w:ascii="Times New Roman"/>
          <w:b w:val="false"/>
          <w:i w:val="false"/>
          <w:color w:val="000000"/>
          <w:sz w:val="28"/>
        </w:rPr>
        <w:t xml:space="preserve">
Шаруашылық басқармасы, барлығы:                              47 715 </w:t>
      </w:r>
    </w:p>
    <w:p>
      <w:pPr>
        <w:spacing w:after="0"/>
        <w:ind w:left="0"/>
        <w:jc w:val="both"/>
      </w:pPr>
      <w:r>
        <w:rPr>
          <w:rFonts w:ascii="Times New Roman"/>
          <w:b w:val="false"/>
          <w:i w:val="false"/>
          <w:color w:val="000000"/>
          <w:sz w:val="28"/>
        </w:rPr>
        <w:t xml:space="preserve">- операциялық шығыстар                                        5 400 </w:t>
      </w:r>
    </w:p>
    <w:p>
      <w:pPr>
        <w:spacing w:after="0"/>
        <w:ind w:left="0"/>
        <w:jc w:val="both"/>
      </w:pPr>
      <w:r>
        <w:rPr>
          <w:rFonts w:ascii="Times New Roman"/>
          <w:b w:val="false"/>
          <w:i w:val="false"/>
          <w:color w:val="000000"/>
          <w:sz w:val="28"/>
        </w:rPr>
        <w:t xml:space="preserve">- басқа шығыстар                                             42 315 </w:t>
      </w:r>
    </w:p>
    <w:p>
      <w:pPr>
        <w:spacing w:after="0"/>
        <w:ind w:left="0"/>
        <w:jc w:val="both"/>
      </w:pPr>
      <w:r>
        <w:rPr>
          <w:rFonts w:ascii="Times New Roman"/>
          <w:b w:val="false"/>
          <w:i w:val="false"/>
          <w:color w:val="000000"/>
          <w:sz w:val="28"/>
        </w:rPr>
        <w:t xml:space="preserve">Қазгидромет операциялық шығыстарға                          112 452 </w:t>
      </w:r>
      <w:r>
        <w:br/>
      </w:r>
      <w:r>
        <w:rPr>
          <w:rFonts w:ascii="Times New Roman"/>
          <w:b w:val="false"/>
          <w:i w:val="false"/>
          <w:color w:val="000000"/>
          <w:sz w:val="28"/>
        </w:rPr>
        <w:t xml:space="preserve">
Министрлiктердiң шығыстары /санаторийлердi және </w:t>
      </w:r>
      <w:r>
        <w:br/>
      </w:r>
      <w:r>
        <w:rPr>
          <w:rFonts w:ascii="Times New Roman"/>
          <w:b w:val="false"/>
          <w:i w:val="false"/>
          <w:color w:val="000000"/>
          <w:sz w:val="28"/>
        </w:rPr>
        <w:t xml:space="preserve">
әлеуметтiк саланың басқа да мекемелерiн ұстауға/                760 </w:t>
      </w:r>
    </w:p>
    <w:p>
      <w:pPr>
        <w:spacing w:after="0"/>
        <w:ind w:left="0"/>
        <w:jc w:val="both"/>
      </w:pPr>
      <w:r>
        <w:rPr>
          <w:rFonts w:ascii="Times New Roman"/>
          <w:b w:val="false"/>
          <w:i w:val="false"/>
          <w:color w:val="000000"/>
          <w:sz w:val="28"/>
        </w:rPr>
        <w:t xml:space="preserve">Жаңа тұрғын үй саясатын iске асыруға, барлығы:           2 084 430    </w:t>
      </w:r>
      <w:r>
        <w:br/>
      </w: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а/ меммүлiктi жекешелендiруден ұзақ мерзiмдi </w:t>
      </w:r>
      <w:r>
        <w:br/>
      </w:r>
      <w:r>
        <w:rPr>
          <w:rFonts w:ascii="Times New Roman"/>
          <w:b w:val="false"/>
          <w:i w:val="false"/>
          <w:color w:val="000000"/>
          <w:sz w:val="28"/>
        </w:rPr>
        <w:t xml:space="preserve">
кредит ресурстарына 20 процент                             1 633 430 </w:t>
      </w:r>
    </w:p>
    <w:p>
      <w:pPr>
        <w:spacing w:after="0"/>
        <w:ind w:left="0"/>
        <w:jc w:val="both"/>
      </w:pPr>
      <w:r>
        <w:rPr>
          <w:rFonts w:ascii="Times New Roman"/>
          <w:b w:val="false"/>
          <w:i w:val="false"/>
          <w:color w:val="000000"/>
          <w:sz w:val="28"/>
        </w:rPr>
        <w:t xml:space="preserve">б/ бюджеттiк қаржы бөлу есебiнен тұрғын үй  </w:t>
      </w:r>
      <w:r>
        <w:br/>
      </w:r>
      <w:r>
        <w:rPr>
          <w:rFonts w:ascii="Times New Roman"/>
          <w:b w:val="false"/>
          <w:i w:val="false"/>
          <w:color w:val="000000"/>
          <w:sz w:val="28"/>
        </w:rPr>
        <w:t xml:space="preserve">
шараларына кредит ресурстарын сатып алуға  </w:t>
      </w:r>
      <w:r>
        <w:br/>
      </w:r>
      <w:r>
        <w:rPr>
          <w:rFonts w:ascii="Times New Roman"/>
          <w:b w:val="false"/>
          <w:i w:val="false"/>
          <w:color w:val="000000"/>
          <w:sz w:val="28"/>
        </w:rPr>
        <w:t xml:space="preserve">
арналған шығыстар                                           28 500  </w:t>
      </w:r>
    </w:p>
    <w:p>
      <w:pPr>
        <w:spacing w:after="0"/>
        <w:ind w:left="0"/>
        <w:jc w:val="both"/>
      </w:pPr>
      <w:r>
        <w:rPr>
          <w:rFonts w:ascii="Times New Roman"/>
          <w:b w:val="false"/>
          <w:i w:val="false"/>
          <w:color w:val="000000"/>
          <w:sz w:val="28"/>
        </w:rPr>
        <w:t xml:space="preserve">в/ тұрғын үй алу кезегiнде 10 және одан да көп </w:t>
      </w:r>
      <w:r>
        <w:br/>
      </w:r>
      <w:r>
        <w:rPr>
          <w:rFonts w:ascii="Times New Roman"/>
          <w:b w:val="false"/>
          <w:i w:val="false"/>
          <w:color w:val="000000"/>
          <w:sz w:val="28"/>
        </w:rPr>
        <w:t xml:space="preserve">
жыл кезекте тұрғандарға дотацияға                             68 400 </w:t>
      </w:r>
    </w:p>
    <w:p>
      <w:pPr>
        <w:spacing w:after="0"/>
        <w:ind w:left="0"/>
        <w:jc w:val="both"/>
      </w:pPr>
      <w:r>
        <w:rPr>
          <w:rFonts w:ascii="Times New Roman"/>
          <w:b w:val="false"/>
          <w:i w:val="false"/>
          <w:color w:val="000000"/>
          <w:sz w:val="28"/>
        </w:rPr>
        <w:t xml:space="preserve">г/ тұрғын үй құрылысы күрделi қаржысына                      354 100 </w:t>
      </w:r>
      <w:r>
        <w:br/>
      </w:r>
      <w:r>
        <w:rPr>
          <w:rFonts w:ascii="Times New Roman"/>
          <w:b w:val="false"/>
          <w:i w:val="false"/>
          <w:color w:val="000000"/>
          <w:sz w:val="28"/>
        </w:rPr>
        <w:t xml:space="preserve">
Мемлекет иелiгiнен алу мен жекешелендiрудiң ұлттық </w:t>
      </w:r>
      <w:r>
        <w:br/>
      </w:r>
      <w:r>
        <w:rPr>
          <w:rFonts w:ascii="Times New Roman"/>
          <w:b w:val="false"/>
          <w:i w:val="false"/>
          <w:color w:val="000000"/>
          <w:sz w:val="28"/>
        </w:rPr>
        <w:t xml:space="preserve">
бағдарламасын iске асыруға - II кезеңi /1993-1995 жылдар/    85 000  </w:t>
      </w:r>
      <w:r>
        <w:br/>
      </w:r>
      <w:r>
        <w:rPr>
          <w:rFonts w:ascii="Times New Roman"/>
          <w:b w:val="false"/>
          <w:i w:val="false"/>
          <w:color w:val="000000"/>
          <w:sz w:val="28"/>
        </w:rPr>
        <w:t xml:space="preserve">
Абай кешенiн аяқтауға                                        100 000 </w:t>
      </w:r>
      <w:r>
        <w:br/>
      </w:r>
      <w:r>
        <w:rPr>
          <w:rFonts w:ascii="Times New Roman"/>
          <w:b w:val="false"/>
          <w:i w:val="false"/>
          <w:color w:val="000000"/>
          <w:sz w:val="28"/>
        </w:rPr>
        <w:t xml:space="preserve">
Конверсия жөнiндегi шығыстар                                  30 000 </w:t>
      </w:r>
      <w:r>
        <w:br/>
      </w:r>
      <w:r>
        <w:rPr>
          <w:rFonts w:ascii="Times New Roman"/>
          <w:b w:val="false"/>
          <w:i w:val="false"/>
          <w:color w:val="000000"/>
          <w:sz w:val="28"/>
        </w:rPr>
        <w:t xml:space="preserve">
Кешенге кiрмегендерi бойынша ЖИЫНТЫҒЫ                      4 039 042 </w:t>
      </w:r>
    </w:p>
    <w:p>
      <w:pPr>
        <w:spacing w:after="0"/>
        <w:ind w:left="0"/>
        <w:jc w:val="both"/>
      </w:pPr>
      <w:r>
        <w:rPr>
          <w:rFonts w:ascii="Times New Roman"/>
          <w:b w:val="false"/>
          <w:i w:val="false"/>
          <w:color w:val="000000"/>
          <w:sz w:val="28"/>
        </w:rPr>
        <w:t xml:space="preserve">    ӘЛЕУМЕТТIК-МӘДЕНИ ШАРАЛАРДЫ ҚАРЖЫЛАНДЫРУ               7 144 923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Бiлiм беру және кадрларды кәсiптiк даярлау                2 891 217  </w:t>
      </w:r>
      <w:r>
        <w:br/>
      </w:r>
      <w:r>
        <w:rPr>
          <w:rFonts w:ascii="Times New Roman"/>
          <w:b w:val="false"/>
          <w:i w:val="false"/>
          <w:color w:val="000000"/>
          <w:sz w:val="28"/>
        </w:rPr>
        <w:t xml:space="preserve">
Мәдениет пен өнер                                            466 237 </w:t>
      </w:r>
      <w:r>
        <w:br/>
      </w:r>
      <w:r>
        <w:rPr>
          <w:rFonts w:ascii="Times New Roman"/>
          <w:b w:val="false"/>
          <w:i w:val="false"/>
          <w:color w:val="000000"/>
          <w:sz w:val="28"/>
        </w:rPr>
        <w:t xml:space="preserve">
бұқаралық ақпарат құралдары                                  893 153 </w:t>
      </w:r>
      <w:r>
        <w:br/>
      </w:r>
      <w:r>
        <w:rPr>
          <w:rFonts w:ascii="Times New Roman"/>
          <w:b w:val="false"/>
          <w:i w:val="false"/>
          <w:color w:val="000000"/>
          <w:sz w:val="28"/>
        </w:rPr>
        <w:t xml:space="preserve">
Денсаулық сақтау                                           2 401 456 </w:t>
      </w:r>
      <w:r>
        <w:br/>
      </w:r>
      <w:r>
        <w:rPr>
          <w:rFonts w:ascii="Times New Roman"/>
          <w:b w:val="false"/>
          <w:i w:val="false"/>
          <w:color w:val="000000"/>
          <w:sz w:val="28"/>
        </w:rPr>
        <w:t xml:space="preserve">
Жастар саясаты, туризм, дене тәрбиесi мен спорт              237 025 </w:t>
      </w:r>
      <w:r>
        <w:br/>
      </w:r>
      <w:r>
        <w:rPr>
          <w:rFonts w:ascii="Times New Roman"/>
          <w:b w:val="false"/>
          <w:i w:val="false"/>
          <w:color w:val="000000"/>
          <w:sz w:val="28"/>
        </w:rPr>
        <w:t xml:space="preserve">
Әлеуметтiк қамсыздандыру, барлығы:                           255 835 </w:t>
      </w:r>
      <w:r>
        <w:br/>
      </w:r>
      <w:r>
        <w:rPr>
          <w:rFonts w:ascii="Times New Roman"/>
          <w:b w:val="false"/>
          <w:i w:val="false"/>
          <w:color w:val="000000"/>
          <w:sz w:val="28"/>
        </w:rPr>
        <w:t xml:space="preserve">
- еркiн баға енгiзiлуiне байланысты табысы аз </w:t>
      </w:r>
      <w:r>
        <w:br/>
      </w:r>
      <w:r>
        <w:rPr>
          <w:rFonts w:ascii="Times New Roman"/>
          <w:b w:val="false"/>
          <w:i w:val="false"/>
          <w:color w:val="000000"/>
          <w:sz w:val="28"/>
        </w:rPr>
        <w:t xml:space="preserve">
адамдарға, зейнеткерлерге және мүгедектерге өтем              30 278 </w:t>
      </w:r>
      <w:r>
        <w:br/>
      </w:r>
      <w:r>
        <w:rPr>
          <w:rFonts w:ascii="Times New Roman"/>
          <w:b w:val="false"/>
          <w:i w:val="false"/>
          <w:color w:val="000000"/>
          <w:sz w:val="28"/>
        </w:rPr>
        <w:t xml:space="preserve">
- жеңiлдiктердiң орнына ақшалай балама                        15 233 </w:t>
      </w:r>
      <w:r>
        <w:br/>
      </w:r>
      <w:r>
        <w:rPr>
          <w:rFonts w:ascii="Times New Roman"/>
          <w:b w:val="false"/>
          <w:i w:val="false"/>
          <w:color w:val="000000"/>
          <w:sz w:val="28"/>
        </w:rPr>
        <w:t xml:space="preserve">
- әлеуметтiк қамсыздандыру мекемелерiн және  </w:t>
      </w:r>
      <w:r>
        <w:br/>
      </w:r>
      <w:r>
        <w:rPr>
          <w:rFonts w:ascii="Times New Roman"/>
          <w:b w:val="false"/>
          <w:i w:val="false"/>
          <w:color w:val="000000"/>
          <w:sz w:val="28"/>
        </w:rPr>
        <w:t xml:space="preserve">
шараларын ұстау                                               41 581 </w:t>
      </w:r>
      <w:r>
        <w:br/>
      </w:r>
      <w:r>
        <w:rPr>
          <w:rFonts w:ascii="Times New Roman"/>
          <w:b w:val="false"/>
          <w:i w:val="false"/>
          <w:color w:val="000000"/>
          <w:sz w:val="28"/>
        </w:rPr>
        <w:t xml:space="preserve">
- санаторий-курорттық емдеу және бiржолғы  </w:t>
      </w:r>
      <w:r>
        <w:br/>
      </w:r>
      <w:r>
        <w:rPr>
          <w:rFonts w:ascii="Times New Roman"/>
          <w:b w:val="false"/>
          <w:i w:val="false"/>
          <w:color w:val="000000"/>
          <w:sz w:val="28"/>
        </w:rPr>
        <w:t xml:space="preserve">
материалдық көмек беру шығыстарының өтемi, </w:t>
      </w:r>
      <w:r>
        <w:br/>
      </w:r>
      <w:r>
        <w:rPr>
          <w:rFonts w:ascii="Times New Roman"/>
          <w:b w:val="false"/>
          <w:i w:val="false"/>
          <w:color w:val="000000"/>
          <w:sz w:val="28"/>
        </w:rPr>
        <w:t xml:space="preserve">
Ұлы Отан соғысының қатысушылары мен мүгедектерiн  </w:t>
      </w:r>
      <w:r>
        <w:br/>
      </w:r>
      <w:r>
        <w:rPr>
          <w:rFonts w:ascii="Times New Roman"/>
          <w:b w:val="false"/>
          <w:i w:val="false"/>
          <w:color w:val="000000"/>
          <w:sz w:val="28"/>
        </w:rPr>
        <w:t xml:space="preserve">
қоса алғанда                                                168 743 </w:t>
      </w:r>
    </w:p>
    <w:p>
      <w:pPr>
        <w:spacing w:after="0"/>
        <w:ind w:left="0"/>
        <w:jc w:val="both"/>
      </w:pPr>
      <w:r>
        <w:rPr>
          <w:rFonts w:ascii="Times New Roman"/>
          <w:b w:val="false"/>
          <w:i w:val="false"/>
          <w:color w:val="000000"/>
          <w:sz w:val="28"/>
        </w:rPr>
        <w:t xml:space="preserve">      ҒЫЛЫМДЫ ҚАРЖЫЛАНДЫРУ, барлығы:                      1 165 987 </w:t>
      </w:r>
    </w:p>
    <w:p>
      <w:pPr>
        <w:spacing w:after="0"/>
        <w:ind w:left="0"/>
        <w:jc w:val="both"/>
      </w:pPr>
      <w:r>
        <w:rPr>
          <w:rFonts w:ascii="Times New Roman"/>
          <w:b w:val="false"/>
          <w:i w:val="false"/>
          <w:color w:val="000000"/>
          <w:sz w:val="28"/>
        </w:rPr>
        <w:t xml:space="preserve">- Ұлттық Ғылым академиясы                                   221 300 </w:t>
      </w:r>
      <w:r>
        <w:br/>
      </w:r>
      <w:r>
        <w:rPr>
          <w:rFonts w:ascii="Times New Roman"/>
          <w:b w:val="false"/>
          <w:i w:val="false"/>
          <w:color w:val="000000"/>
          <w:sz w:val="28"/>
        </w:rPr>
        <w:t xml:space="preserve">
- Қазауылшаракадемиясы                                     180 600 </w:t>
      </w:r>
    </w:p>
    <w:p>
      <w:pPr>
        <w:spacing w:after="0"/>
        <w:ind w:left="0"/>
        <w:jc w:val="both"/>
      </w:pPr>
      <w:r>
        <w:rPr>
          <w:rFonts w:ascii="Times New Roman"/>
          <w:b w:val="false"/>
          <w:i w:val="false"/>
          <w:color w:val="000000"/>
          <w:sz w:val="28"/>
        </w:rPr>
        <w:t xml:space="preserve">      ҚОРҒАНЫСҚА АРНАЛҒАН ШЫҒЫСТАР, барлығы:            7 214 214&lt;*&gt;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жалпы мақсаттағы Қарулы Күштер                       6 611 591&lt;*&gt; </w:t>
      </w:r>
      <w:r>
        <w:br/>
      </w:r>
      <w:r>
        <w:rPr>
          <w:rFonts w:ascii="Times New Roman"/>
          <w:b w:val="false"/>
          <w:i w:val="false"/>
          <w:color w:val="000000"/>
          <w:sz w:val="28"/>
        </w:rPr>
        <w:t xml:space="preserve">
- Азаматтық қорғаныс штабы                                 146 156 </w:t>
      </w:r>
      <w:r>
        <w:br/>
      </w:r>
      <w:r>
        <w:rPr>
          <w:rFonts w:ascii="Times New Roman"/>
          <w:b w:val="false"/>
          <w:i w:val="false"/>
          <w:color w:val="000000"/>
          <w:sz w:val="28"/>
        </w:rPr>
        <w:t xml:space="preserve">
- республикалық ұлан                                       142 299 </w:t>
      </w:r>
      <w:r>
        <w:br/>
      </w:r>
      <w:r>
        <w:rPr>
          <w:rFonts w:ascii="Times New Roman"/>
          <w:b w:val="false"/>
          <w:i w:val="false"/>
          <w:color w:val="000000"/>
          <w:sz w:val="28"/>
        </w:rPr>
        <w:t xml:space="preserve">
- Әскери-теңiз флоты                                       314 168 </w:t>
      </w:r>
    </w:p>
    <w:p>
      <w:pPr>
        <w:spacing w:after="0"/>
        <w:ind w:left="0"/>
        <w:jc w:val="both"/>
      </w:pPr>
      <w:r>
        <w:rPr>
          <w:rFonts w:ascii="Times New Roman"/>
          <w:b w:val="false"/>
          <w:i w:val="false"/>
          <w:color w:val="000000"/>
          <w:sz w:val="28"/>
        </w:rPr>
        <w:t xml:space="preserve">     ЕСКЕРТУ. Қосымшаға өзгерiстер енгiзiлдi - Қазақстан Республикасының 1994.10.13. N 201-XIII Заңымен.  </w:t>
      </w:r>
    </w:p>
    <w:p>
      <w:pPr>
        <w:spacing w:after="0"/>
        <w:ind w:left="0"/>
        <w:jc w:val="both"/>
      </w:pPr>
      <w:r>
        <w:rPr>
          <w:rFonts w:ascii="Times New Roman"/>
          <w:b w:val="false"/>
          <w:i w:val="false"/>
          <w:color w:val="000000"/>
          <w:sz w:val="28"/>
        </w:rPr>
        <w:t xml:space="preserve">      МЕМЛЕКЕТТIК ӨКIМЕТ ОРГАНДАРЫН, СОТ </w:t>
      </w:r>
      <w:r>
        <w:br/>
      </w:r>
      <w:r>
        <w:rPr>
          <w:rFonts w:ascii="Times New Roman"/>
          <w:b w:val="false"/>
          <w:i w:val="false"/>
          <w:color w:val="000000"/>
          <w:sz w:val="28"/>
        </w:rPr>
        <w:t xml:space="preserve">
      ОРГАНДАРЫН ЖӘНЕ ПРОКУРАТУРАНЫ ҰСТАУҒА </w:t>
      </w:r>
      <w:r>
        <w:br/>
      </w:r>
      <w:r>
        <w:rPr>
          <w:rFonts w:ascii="Times New Roman"/>
          <w:b w:val="false"/>
          <w:i w:val="false"/>
          <w:color w:val="000000"/>
          <w:sz w:val="28"/>
        </w:rPr>
        <w:t xml:space="preserve">
      АРНАЛҒАН ШЫҒЫСТАР, барлығы:                         931 013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Жоғарғы Кеңес                                            98 527 </w:t>
      </w:r>
    </w:p>
    <w:p>
      <w:pPr>
        <w:spacing w:after="0"/>
        <w:ind w:left="0"/>
        <w:jc w:val="both"/>
      </w:pPr>
      <w:r>
        <w:rPr>
          <w:rFonts w:ascii="Times New Roman"/>
          <w:b w:val="false"/>
          <w:i w:val="false"/>
          <w:color w:val="000000"/>
          <w:sz w:val="28"/>
        </w:rPr>
        <w:t xml:space="preserve">- Президент пен Министрлер Кабинетiнiң Аппараты            98 007 </w:t>
      </w:r>
    </w:p>
    <w:p>
      <w:pPr>
        <w:spacing w:after="0"/>
        <w:ind w:left="0"/>
        <w:jc w:val="both"/>
      </w:pPr>
      <w:r>
        <w:rPr>
          <w:rFonts w:ascii="Times New Roman"/>
          <w:b w:val="false"/>
          <w:i w:val="false"/>
          <w:color w:val="000000"/>
          <w:sz w:val="28"/>
        </w:rPr>
        <w:t xml:space="preserve">- Жоғарғы Сот                                              60 127 </w:t>
      </w:r>
    </w:p>
    <w:p>
      <w:pPr>
        <w:spacing w:after="0"/>
        <w:ind w:left="0"/>
        <w:jc w:val="both"/>
      </w:pPr>
      <w:r>
        <w:rPr>
          <w:rFonts w:ascii="Times New Roman"/>
          <w:b w:val="false"/>
          <w:i w:val="false"/>
          <w:color w:val="000000"/>
          <w:sz w:val="28"/>
        </w:rPr>
        <w:t xml:space="preserve">- Конституциялық сот                                       10 423 </w:t>
      </w:r>
    </w:p>
    <w:p>
      <w:pPr>
        <w:spacing w:after="0"/>
        <w:ind w:left="0"/>
        <w:jc w:val="both"/>
      </w:pPr>
      <w:r>
        <w:rPr>
          <w:rFonts w:ascii="Times New Roman"/>
          <w:b w:val="false"/>
          <w:i w:val="false"/>
          <w:color w:val="000000"/>
          <w:sz w:val="28"/>
        </w:rPr>
        <w:t xml:space="preserve">- Облыстық, Алматы және Ленинск қалалық соттары            66 109 </w:t>
      </w:r>
    </w:p>
    <w:p>
      <w:pPr>
        <w:spacing w:after="0"/>
        <w:ind w:left="0"/>
        <w:jc w:val="both"/>
      </w:pPr>
      <w:r>
        <w:rPr>
          <w:rFonts w:ascii="Times New Roman"/>
          <w:b w:val="false"/>
          <w:i w:val="false"/>
          <w:color w:val="000000"/>
          <w:sz w:val="28"/>
        </w:rPr>
        <w:t xml:space="preserve">- Халық соттары                                            223 163 </w:t>
      </w:r>
    </w:p>
    <w:p>
      <w:pPr>
        <w:spacing w:after="0"/>
        <w:ind w:left="0"/>
        <w:jc w:val="both"/>
      </w:pPr>
      <w:r>
        <w:rPr>
          <w:rFonts w:ascii="Times New Roman"/>
          <w:b w:val="false"/>
          <w:i w:val="false"/>
          <w:color w:val="000000"/>
          <w:sz w:val="28"/>
        </w:rPr>
        <w:t xml:space="preserve">- Жоғары төрелiк соты                                      56 685 </w:t>
      </w:r>
    </w:p>
    <w:p>
      <w:pPr>
        <w:spacing w:after="0"/>
        <w:ind w:left="0"/>
        <w:jc w:val="both"/>
      </w:pPr>
      <w:r>
        <w:rPr>
          <w:rFonts w:ascii="Times New Roman"/>
          <w:b w:val="false"/>
          <w:i w:val="false"/>
          <w:color w:val="000000"/>
          <w:sz w:val="28"/>
        </w:rPr>
        <w:t xml:space="preserve">- Прокуратуралар                                           317 972 </w:t>
      </w:r>
    </w:p>
    <w:p>
      <w:pPr>
        <w:spacing w:after="0"/>
        <w:ind w:left="0"/>
        <w:jc w:val="both"/>
      </w:pPr>
      <w:r>
        <w:rPr>
          <w:rFonts w:ascii="Times New Roman"/>
          <w:b w:val="false"/>
          <w:i w:val="false"/>
          <w:color w:val="000000"/>
          <w:sz w:val="28"/>
        </w:rPr>
        <w:t xml:space="preserve">      ҚҰҚЫҚ ҚОРҒАУ ОРГАНДАРЫН ҰСТАУҒА АРНАЛҒАН </w:t>
      </w:r>
    </w:p>
    <w:p>
      <w:pPr>
        <w:spacing w:after="0"/>
        <w:ind w:left="0"/>
        <w:jc w:val="both"/>
      </w:pPr>
      <w:r>
        <w:rPr>
          <w:rFonts w:ascii="Times New Roman"/>
          <w:b w:val="false"/>
          <w:i w:val="false"/>
          <w:color w:val="000000"/>
          <w:sz w:val="28"/>
        </w:rPr>
        <w:t xml:space="preserve">      ШЫҒЫСТАР, барлығы:                                  4 879 593 </w:t>
      </w:r>
    </w:p>
    <w:p>
      <w:pPr>
        <w:spacing w:after="0"/>
        <w:ind w:left="0"/>
        <w:jc w:val="both"/>
      </w:pPr>
      <w:r>
        <w:rPr>
          <w:rFonts w:ascii="Times New Roman"/>
          <w:b w:val="false"/>
          <w:i w:val="false"/>
          <w:color w:val="000000"/>
          <w:sz w:val="28"/>
        </w:rPr>
        <w:t xml:space="preserve">  оның iшiнде: </w:t>
      </w:r>
      <w:r>
        <w:br/>
      </w:r>
      <w:r>
        <w:rPr>
          <w:rFonts w:ascii="Times New Roman"/>
          <w:b w:val="false"/>
          <w:i w:val="false"/>
          <w:color w:val="000000"/>
          <w:sz w:val="28"/>
        </w:rPr>
        <w:t xml:space="preserve">
- IIМ                                                     2 674 197 </w:t>
      </w:r>
    </w:p>
    <w:p>
      <w:pPr>
        <w:spacing w:after="0"/>
        <w:ind w:left="0"/>
        <w:jc w:val="both"/>
      </w:pPr>
      <w:r>
        <w:rPr>
          <w:rFonts w:ascii="Times New Roman"/>
          <w:b w:val="false"/>
          <w:i w:val="false"/>
          <w:color w:val="000000"/>
          <w:sz w:val="28"/>
        </w:rPr>
        <w:t xml:space="preserve">- ҰҚК                                                     1 574 964 </w:t>
      </w:r>
    </w:p>
    <w:p>
      <w:pPr>
        <w:spacing w:after="0"/>
        <w:ind w:left="0"/>
        <w:jc w:val="both"/>
      </w:pPr>
      <w:r>
        <w:rPr>
          <w:rFonts w:ascii="Times New Roman"/>
          <w:b w:val="false"/>
          <w:i w:val="false"/>
          <w:color w:val="000000"/>
          <w:sz w:val="28"/>
        </w:rPr>
        <w:t xml:space="preserve">- Iшкi әскерлер                                            622 294 </w:t>
      </w:r>
    </w:p>
    <w:p>
      <w:pPr>
        <w:spacing w:after="0"/>
        <w:ind w:left="0"/>
        <w:jc w:val="both"/>
      </w:pPr>
      <w:r>
        <w:rPr>
          <w:rFonts w:ascii="Times New Roman"/>
          <w:b w:val="false"/>
          <w:i w:val="false"/>
          <w:color w:val="000000"/>
          <w:sz w:val="28"/>
        </w:rPr>
        <w:t xml:space="preserve">- Министрлер Кабинетi жанындағы Ақпарат </w:t>
      </w:r>
      <w:r>
        <w:br/>
      </w:r>
      <w:r>
        <w:rPr>
          <w:rFonts w:ascii="Times New Roman"/>
          <w:b w:val="false"/>
          <w:i w:val="false"/>
          <w:color w:val="000000"/>
          <w:sz w:val="28"/>
        </w:rPr>
        <w:t xml:space="preserve">
қорғау жөнiндегi мемтехкомиссия                              7 176 </w:t>
      </w:r>
    </w:p>
    <w:p>
      <w:pPr>
        <w:spacing w:after="0"/>
        <w:ind w:left="0"/>
        <w:jc w:val="both"/>
      </w:pPr>
      <w:r>
        <w:rPr>
          <w:rFonts w:ascii="Times New Roman"/>
          <w:b w:val="false"/>
          <w:i w:val="false"/>
          <w:color w:val="000000"/>
          <w:sz w:val="28"/>
        </w:rPr>
        <w:t xml:space="preserve">- Қарулы Күштерде қызметтен өтуге байланысты </w:t>
      </w:r>
      <w:r>
        <w:br/>
      </w:r>
      <w:r>
        <w:rPr>
          <w:rFonts w:ascii="Times New Roman"/>
          <w:b w:val="false"/>
          <w:i w:val="false"/>
          <w:color w:val="000000"/>
          <w:sz w:val="28"/>
        </w:rPr>
        <w:t xml:space="preserve">
азаматтардың өтiнiштерiн қарау жөнiндегi комиссия              962 </w:t>
      </w:r>
    </w:p>
    <w:p>
      <w:pPr>
        <w:spacing w:after="0"/>
        <w:ind w:left="0"/>
        <w:jc w:val="both"/>
      </w:pPr>
      <w:r>
        <w:rPr>
          <w:rFonts w:ascii="Times New Roman"/>
          <w:b w:val="false"/>
          <w:i w:val="false"/>
          <w:color w:val="000000"/>
          <w:sz w:val="28"/>
        </w:rPr>
        <w:t xml:space="preserve">      МЕМЛЕКЕТТIК ӨКIМЕТТIҢ РЕСПУБЛИКАЛЫҚ ЖӘНЕ </w:t>
      </w:r>
      <w:r>
        <w:br/>
      </w:r>
      <w:r>
        <w:rPr>
          <w:rFonts w:ascii="Times New Roman"/>
          <w:b w:val="false"/>
          <w:i w:val="false"/>
          <w:color w:val="000000"/>
          <w:sz w:val="28"/>
        </w:rPr>
        <w:t xml:space="preserve">
      ЖЕРГIЛIКТI АТҚАРУШЫ ӨКIМШI ОРГАНДАРЫ МЕН </w:t>
      </w:r>
      <w:r>
        <w:br/>
      </w:r>
      <w:r>
        <w:rPr>
          <w:rFonts w:ascii="Times New Roman"/>
          <w:b w:val="false"/>
          <w:i w:val="false"/>
          <w:color w:val="000000"/>
          <w:sz w:val="28"/>
        </w:rPr>
        <w:t xml:space="preserve">
      МЕМЛЕКЕТТIК БАСҚАРУ ОРГАНДАРЫН ҰСТАУҒА  </w:t>
      </w:r>
      <w:r>
        <w:br/>
      </w:r>
      <w:r>
        <w:rPr>
          <w:rFonts w:ascii="Times New Roman"/>
          <w:b w:val="false"/>
          <w:i w:val="false"/>
          <w:color w:val="000000"/>
          <w:sz w:val="28"/>
        </w:rPr>
        <w:t xml:space="preserve">
               АРНАЛҒАН ШЫҒЫСТАР                          2 913 778 </w:t>
      </w:r>
    </w:p>
    <w:p>
      <w:pPr>
        <w:spacing w:after="0"/>
        <w:ind w:left="0"/>
        <w:jc w:val="both"/>
      </w:pPr>
      <w:r>
        <w:rPr>
          <w:rFonts w:ascii="Times New Roman"/>
          <w:b w:val="false"/>
          <w:i w:val="false"/>
          <w:color w:val="000000"/>
          <w:sz w:val="28"/>
        </w:rPr>
        <w:t xml:space="preserve">      РЕЗЕРВТIК ҚОРЛАР, барлығы:                            528 200 </w:t>
      </w:r>
      <w:r>
        <w:br/>
      </w:r>
      <w:r>
        <w:rPr>
          <w:rFonts w:ascii="Times New Roman"/>
          <w:b w:val="false"/>
          <w:i w:val="false"/>
          <w:color w:val="000000"/>
          <w:sz w:val="28"/>
        </w:rPr>
        <w:t xml:space="preserve">
оның iшiнде төтенше жағдайларды қаржыландыру үшiн          303 000 </w:t>
      </w:r>
    </w:p>
    <w:p>
      <w:pPr>
        <w:spacing w:after="0"/>
        <w:ind w:left="0"/>
        <w:jc w:val="both"/>
      </w:pPr>
      <w:r>
        <w:rPr>
          <w:rFonts w:ascii="Times New Roman"/>
          <w:b w:val="false"/>
          <w:i w:val="false"/>
          <w:color w:val="000000"/>
          <w:sz w:val="28"/>
        </w:rPr>
        <w:t xml:space="preserve">      ӘРТҮРЛI ТӨЛЕМДЕР, барлығы:                         12 930 000 </w:t>
      </w:r>
    </w:p>
    <w:p>
      <w:pPr>
        <w:spacing w:after="0"/>
        <w:ind w:left="0"/>
        <w:jc w:val="both"/>
      </w:pPr>
      <w:r>
        <w:rPr>
          <w:rFonts w:ascii="Times New Roman"/>
          <w:b w:val="false"/>
          <w:i w:val="false"/>
          <w:color w:val="000000"/>
          <w:sz w:val="28"/>
        </w:rPr>
        <w:t xml:space="preserve">   оның iшiнде: </w:t>
      </w:r>
      <w:r>
        <w:br/>
      </w:r>
      <w:r>
        <w:rPr>
          <w:rFonts w:ascii="Times New Roman"/>
          <w:b w:val="false"/>
          <w:i w:val="false"/>
          <w:color w:val="000000"/>
          <w:sz w:val="28"/>
        </w:rPr>
        <w:t xml:space="preserve">
- 1994 жылдың астығын сатып алуға арналған қаражат       8 000 000 </w:t>
      </w:r>
      <w:r>
        <w:br/>
      </w:r>
      <w:r>
        <w:rPr>
          <w:rFonts w:ascii="Times New Roman"/>
          <w:b w:val="false"/>
          <w:i w:val="false"/>
          <w:color w:val="000000"/>
          <w:sz w:val="28"/>
        </w:rPr>
        <w:t xml:space="preserve">
- нан мен құрама жем бағасындағы айырманың өтемi         4 930 000 </w:t>
      </w:r>
      <w:r>
        <w:br/>
      </w:r>
      <w:r>
        <w:rPr>
          <w:rFonts w:ascii="Times New Roman"/>
          <w:b w:val="false"/>
          <w:i w:val="false"/>
          <w:color w:val="000000"/>
          <w:sz w:val="28"/>
        </w:rPr>
        <w:t xml:space="preserve">
  соның iшiнде: - 1994 жылғы астық пен құрама </w:t>
      </w:r>
      <w:r>
        <w:br/>
      </w:r>
      <w:r>
        <w:rPr>
          <w:rFonts w:ascii="Times New Roman"/>
          <w:b w:val="false"/>
          <w:i w:val="false"/>
          <w:color w:val="000000"/>
          <w:sz w:val="28"/>
        </w:rPr>
        <w:t xml:space="preserve">
                  жемнiң бағасын реттеуге                4 850 000 </w:t>
      </w:r>
      <w:r>
        <w:br/>
      </w:r>
      <w:r>
        <w:rPr>
          <w:rFonts w:ascii="Times New Roman"/>
          <w:b w:val="false"/>
          <w:i w:val="false"/>
          <w:color w:val="000000"/>
          <w:sz w:val="28"/>
        </w:rPr>
        <w:t xml:space="preserve">
                - 1993 жылғы астық бойынша берешек       80 000 </w:t>
      </w:r>
    </w:p>
    <w:p>
      <w:pPr>
        <w:spacing w:after="0"/>
        <w:ind w:left="0"/>
        <w:jc w:val="both"/>
      </w:pPr>
      <w:r>
        <w:rPr>
          <w:rFonts w:ascii="Times New Roman"/>
          <w:b w:val="false"/>
          <w:i w:val="false"/>
          <w:color w:val="000000"/>
          <w:sz w:val="28"/>
        </w:rPr>
        <w:t xml:space="preserve">      БАСҚА ШЫҒЫСТАР                                     516 033 </w:t>
      </w:r>
    </w:p>
    <w:p>
      <w:pPr>
        <w:spacing w:after="0"/>
        <w:ind w:left="0"/>
        <w:jc w:val="both"/>
      </w:pPr>
      <w:r>
        <w:rPr>
          <w:rFonts w:ascii="Times New Roman"/>
          <w:b w:val="false"/>
          <w:i w:val="false"/>
          <w:color w:val="000000"/>
          <w:sz w:val="28"/>
        </w:rPr>
        <w:t xml:space="preserve">      САЙЛАУ ӨТКIЗУГЕ АРНАЛҒАН ШЫҒЫСТАР                   71 597 </w:t>
      </w:r>
    </w:p>
    <w:p>
      <w:pPr>
        <w:spacing w:after="0"/>
        <w:ind w:left="0"/>
        <w:jc w:val="both"/>
      </w:pPr>
      <w:r>
        <w:rPr>
          <w:rFonts w:ascii="Times New Roman"/>
          <w:b w:val="false"/>
          <w:i w:val="false"/>
          <w:color w:val="000000"/>
          <w:sz w:val="28"/>
        </w:rPr>
        <w:t xml:space="preserve">      Нан, нан-тоқаш өнiмдерi, ұнтақ жарма, </w:t>
      </w:r>
      <w:r>
        <w:br/>
      </w:r>
      <w:r>
        <w:rPr>
          <w:rFonts w:ascii="Times New Roman"/>
          <w:b w:val="false"/>
          <w:i w:val="false"/>
          <w:color w:val="000000"/>
          <w:sz w:val="28"/>
        </w:rPr>
        <w:t xml:space="preserve">
тары, пiскен нан орнына сатылатын ұн мен құрамажем </w:t>
      </w:r>
      <w:r>
        <w:br/>
      </w:r>
      <w:r>
        <w:rPr>
          <w:rFonts w:ascii="Times New Roman"/>
          <w:b w:val="false"/>
          <w:i w:val="false"/>
          <w:color w:val="000000"/>
          <w:sz w:val="28"/>
        </w:rPr>
        <w:t xml:space="preserve">
бағалары реттеудiң жойылуына байланысты бюджеттен </w:t>
      </w:r>
      <w:r>
        <w:br/>
      </w:r>
      <w:r>
        <w:rPr>
          <w:rFonts w:ascii="Times New Roman"/>
          <w:b w:val="false"/>
          <w:i w:val="false"/>
          <w:color w:val="000000"/>
          <w:sz w:val="28"/>
        </w:rPr>
        <w:t xml:space="preserve">
қаржыландырылатын мекемелерде тамаққа жұмсалатын </w:t>
      </w:r>
      <w:r>
        <w:br/>
      </w:r>
      <w:r>
        <w:rPr>
          <w:rFonts w:ascii="Times New Roman"/>
          <w:b w:val="false"/>
          <w:i w:val="false"/>
          <w:color w:val="000000"/>
          <w:sz w:val="28"/>
        </w:rPr>
        <w:t xml:space="preserve">
шығыстар, сондай-ақ балалары бар отбасыларына </w:t>
      </w:r>
      <w:r>
        <w:br/>
      </w:r>
      <w:r>
        <w:rPr>
          <w:rFonts w:ascii="Times New Roman"/>
          <w:b w:val="false"/>
          <w:i w:val="false"/>
          <w:color w:val="000000"/>
          <w:sz w:val="28"/>
        </w:rPr>
        <w:t xml:space="preserve">
жәрдемақылар мен табысы аз зейнеткерлерге ақшалай </w:t>
      </w:r>
      <w:r>
        <w:br/>
      </w:r>
      <w:r>
        <w:rPr>
          <w:rFonts w:ascii="Times New Roman"/>
          <w:b w:val="false"/>
          <w:i w:val="false"/>
          <w:color w:val="000000"/>
          <w:sz w:val="28"/>
        </w:rPr>
        <w:t xml:space="preserve">
өтемдер төлеуге арналған шығыстар &lt;*&gt;                     1 772 805 </w:t>
      </w:r>
      <w:r>
        <w:br/>
      </w:r>
      <w:r>
        <w:rPr>
          <w:rFonts w:ascii="Times New Roman"/>
          <w:b w:val="false"/>
          <w:i w:val="false"/>
          <w:color w:val="000000"/>
          <w:sz w:val="28"/>
        </w:rPr>
        <w:t xml:space="preserve">
     ЕСКЕРТУ. Қосымша толықтырылды - Қазақстан Республикасының  </w:t>
      </w:r>
      <w:r>
        <w:br/>
      </w:r>
      <w:r>
        <w:rPr>
          <w:rFonts w:ascii="Times New Roman"/>
          <w:b w:val="false"/>
          <w:i w:val="false"/>
          <w:color w:val="000000"/>
          <w:sz w:val="28"/>
        </w:rPr>
        <w:t xml:space="preserve">
              1994.10.13. N 201-XIII Заңымен.  </w:t>
      </w:r>
      <w:r>
        <w:br/>
      </w:r>
      <w:r>
        <w:rPr>
          <w:rFonts w:ascii="Times New Roman"/>
          <w:b w:val="false"/>
          <w:i w:val="false"/>
          <w:color w:val="000000"/>
          <w:sz w:val="28"/>
        </w:rPr>
        <w:t>
 </w:t>
      </w:r>
      <w:r>
        <w:br/>
      </w:r>
      <w:r>
        <w:rPr>
          <w:rFonts w:ascii="Times New Roman"/>
          <w:b w:val="false"/>
          <w:i w:val="false"/>
          <w:color w:val="000000"/>
          <w:sz w:val="28"/>
        </w:rPr>
        <w:t xml:space="preserve">
        МЕМЛЕКЕТТIК IШКI ҚАРЫЗҒА ҚЫЗМЕТ КӨРСЕТУ </w:t>
      </w:r>
      <w:r>
        <w:br/>
      </w:r>
      <w:r>
        <w:rPr>
          <w:rFonts w:ascii="Times New Roman"/>
          <w:b w:val="false"/>
          <w:i w:val="false"/>
          <w:color w:val="000000"/>
          <w:sz w:val="28"/>
        </w:rPr>
        <w:t xml:space="preserve">
      ЖӨНIНДЕГI ШЫҒЫСТАР, барлығы:                      11 839 835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 заңды тұлғалар арасында орналастырылған </w:t>
      </w:r>
      <w:r>
        <w:br/>
      </w:r>
      <w:r>
        <w:rPr>
          <w:rFonts w:ascii="Times New Roman"/>
          <w:b w:val="false"/>
          <w:i w:val="false"/>
          <w:color w:val="000000"/>
          <w:sz w:val="28"/>
        </w:rPr>
        <w:t xml:space="preserve">
Қазақстан Республикасының 1992 жылғы Мемлекеттiк </w:t>
      </w:r>
      <w:r>
        <w:br/>
      </w:r>
      <w:r>
        <w:rPr>
          <w:rFonts w:ascii="Times New Roman"/>
          <w:b w:val="false"/>
          <w:i w:val="false"/>
          <w:color w:val="000000"/>
          <w:sz w:val="28"/>
        </w:rPr>
        <w:t xml:space="preserve">
заемы бойынша проценттердi өтеу және төлеу                   3 646 </w:t>
      </w:r>
      <w:r>
        <w:br/>
      </w:r>
      <w:r>
        <w:rPr>
          <w:rFonts w:ascii="Times New Roman"/>
          <w:b w:val="false"/>
          <w:i w:val="false"/>
          <w:color w:val="000000"/>
          <w:sz w:val="28"/>
        </w:rPr>
        <w:t xml:space="preserve">
- 1990 жылғы Қазақ КСР 5 процент мемзаемының </w:t>
      </w:r>
      <w:r>
        <w:br/>
      </w:r>
      <w:r>
        <w:rPr>
          <w:rFonts w:ascii="Times New Roman"/>
          <w:b w:val="false"/>
          <w:i w:val="false"/>
          <w:color w:val="000000"/>
          <w:sz w:val="28"/>
        </w:rPr>
        <w:t xml:space="preserve">
Мемлекеттiк қазыналық мiндеттемелерiн ұстаушыларға </w:t>
      </w:r>
      <w:r>
        <w:br/>
      </w:r>
      <w:r>
        <w:rPr>
          <w:rFonts w:ascii="Times New Roman"/>
          <w:b w:val="false"/>
          <w:i w:val="false"/>
          <w:color w:val="000000"/>
          <w:sz w:val="28"/>
        </w:rPr>
        <w:t xml:space="preserve">
проценттер төлеуге                                               9 </w:t>
      </w:r>
      <w:r>
        <w:br/>
      </w:r>
      <w:r>
        <w:rPr>
          <w:rFonts w:ascii="Times New Roman"/>
          <w:b w:val="false"/>
          <w:i w:val="false"/>
          <w:color w:val="000000"/>
          <w:sz w:val="28"/>
        </w:rPr>
        <w:t xml:space="preserve">
- мемлекеттiк қысқа мерзiмдi вексельдердi өтеу </w:t>
      </w:r>
      <w:r>
        <w:br/>
      </w:r>
      <w:r>
        <w:rPr>
          <w:rFonts w:ascii="Times New Roman"/>
          <w:b w:val="false"/>
          <w:i w:val="false"/>
          <w:color w:val="000000"/>
          <w:sz w:val="28"/>
        </w:rPr>
        <w:t xml:space="preserve">
жөнiндегi шығыстар                                           20 000 </w:t>
      </w:r>
      <w:r>
        <w:br/>
      </w:r>
      <w:r>
        <w:rPr>
          <w:rFonts w:ascii="Times New Roman"/>
          <w:b w:val="false"/>
          <w:i w:val="false"/>
          <w:color w:val="000000"/>
          <w:sz w:val="28"/>
        </w:rPr>
        <w:t xml:space="preserve">
- 1992 жылғы Мемлекеттiк iшкi ұтыс заемы </w:t>
      </w:r>
      <w:r>
        <w:br/>
      </w:r>
      <w:r>
        <w:rPr>
          <w:rFonts w:ascii="Times New Roman"/>
          <w:b w:val="false"/>
          <w:i w:val="false"/>
          <w:color w:val="000000"/>
          <w:sz w:val="28"/>
        </w:rPr>
        <w:t xml:space="preserve">
бойынша ұтыстар төлеуге /халық арасында/ және </w:t>
      </w:r>
      <w:r>
        <w:br/>
      </w:r>
      <w:r>
        <w:rPr>
          <w:rFonts w:ascii="Times New Roman"/>
          <w:b w:val="false"/>
          <w:i w:val="false"/>
          <w:color w:val="000000"/>
          <w:sz w:val="28"/>
        </w:rPr>
        <w:t xml:space="preserve">
тираждар өткiзуге                                            40 000 </w:t>
      </w:r>
      <w:r>
        <w:br/>
      </w:r>
      <w:r>
        <w:rPr>
          <w:rFonts w:ascii="Times New Roman"/>
          <w:b w:val="false"/>
          <w:i w:val="false"/>
          <w:color w:val="000000"/>
          <w:sz w:val="28"/>
        </w:rPr>
        <w:t xml:space="preserve">
- мемзаемдарды және бағалы қағаздарды орналастыру </w:t>
      </w:r>
      <w:r>
        <w:br/>
      </w:r>
      <w:r>
        <w:rPr>
          <w:rFonts w:ascii="Times New Roman"/>
          <w:b w:val="false"/>
          <w:i w:val="false"/>
          <w:color w:val="000000"/>
          <w:sz w:val="28"/>
        </w:rPr>
        <w:t xml:space="preserve">
жөнiндегi банктер шығындарын өтеу                            1 271 </w:t>
      </w:r>
      <w:r>
        <w:br/>
      </w:r>
      <w:r>
        <w:rPr>
          <w:rFonts w:ascii="Times New Roman"/>
          <w:b w:val="false"/>
          <w:i w:val="false"/>
          <w:color w:val="000000"/>
          <w:sz w:val="28"/>
        </w:rPr>
        <w:t xml:space="preserve">
- халықтың жинақбанк мекемелерiндегi салымдары </w:t>
      </w:r>
      <w:r>
        <w:br/>
      </w:r>
      <w:r>
        <w:rPr>
          <w:rFonts w:ascii="Times New Roman"/>
          <w:b w:val="false"/>
          <w:i w:val="false"/>
          <w:color w:val="000000"/>
          <w:sz w:val="28"/>
        </w:rPr>
        <w:t xml:space="preserve">
бойынша олардың 1992 жылғы 1 тамыздағы жағдайдағы </w:t>
      </w:r>
      <w:r>
        <w:br/>
      </w:r>
      <w:r>
        <w:rPr>
          <w:rFonts w:ascii="Times New Roman"/>
          <w:b w:val="false"/>
          <w:i w:val="false"/>
          <w:color w:val="000000"/>
          <w:sz w:val="28"/>
        </w:rPr>
        <w:t xml:space="preserve">
қалдықтарының алғашқы 1000 сом салымын 50 есе </w:t>
      </w:r>
      <w:r>
        <w:br/>
      </w:r>
      <w:r>
        <w:rPr>
          <w:rFonts w:ascii="Times New Roman"/>
          <w:b w:val="false"/>
          <w:i w:val="false"/>
          <w:color w:val="000000"/>
          <w:sz w:val="28"/>
        </w:rPr>
        <w:t xml:space="preserve">
мөлшерде көбейту жолымен халықтың </w:t>
      </w:r>
      <w:r>
        <w:br/>
      </w:r>
      <w:r>
        <w:rPr>
          <w:rFonts w:ascii="Times New Roman"/>
          <w:b w:val="false"/>
          <w:i w:val="false"/>
          <w:color w:val="000000"/>
          <w:sz w:val="28"/>
        </w:rPr>
        <w:t xml:space="preserve">
құнсызданудан болған шығындарына бiржолғы өтем              850 000 </w:t>
      </w:r>
      <w:r>
        <w:br/>
      </w:r>
      <w:r>
        <w:rPr>
          <w:rFonts w:ascii="Times New Roman"/>
          <w:b w:val="false"/>
          <w:i w:val="false"/>
          <w:color w:val="000000"/>
          <w:sz w:val="28"/>
        </w:rPr>
        <w:t xml:space="preserve">
- халықтың Жинақбанк мекемелерiндегi </w:t>
      </w:r>
      <w:r>
        <w:br/>
      </w:r>
      <w:r>
        <w:rPr>
          <w:rFonts w:ascii="Times New Roman"/>
          <w:b w:val="false"/>
          <w:i w:val="false"/>
          <w:color w:val="000000"/>
          <w:sz w:val="28"/>
        </w:rPr>
        <w:t xml:space="preserve">
салымдарының қалдықтары бойынша өтем /40 процент/ </w:t>
      </w:r>
      <w:r>
        <w:br/>
      </w:r>
      <w:r>
        <w:rPr>
          <w:rFonts w:ascii="Times New Roman"/>
          <w:b w:val="false"/>
          <w:i w:val="false"/>
          <w:color w:val="000000"/>
          <w:sz w:val="28"/>
        </w:rPr>
        <w:t xml:space="preserve">
сомасын төлеу                                              15 080 </w:t>
      </w:r>
      <w:r>
        <w:br/>
      </w:r>
      <w:r>
        <w:rPr>
          <w:rFonts w:ascii="Times New Roman"/>
          <w:b w:val="false"/>
          <w:i w:val="false"/>
          <w:color w:val="000000"/>
          <w:sz w:val="28"/>
        </w:rPr>
        <w:t xml:space="preserve">
- халықтың Жинақбанк мекемелерiндегi 1991 </w:t>
      </w:r>
      <w:r>
        <w:br/>
      </w:r>
      <w:r>
        <w:rPr>
          <w:rFonts w:ascii="Times New Roman"/>
          <w:b w:val="false"/>
          <w:i w:val="false"/>
          <w:color w:val="000000"/>
          <w:sz w:val="28"/>
        </w:rPr>
        <w:t xml:space="preserve">
жылғы 1 қаңтарға салымдары қалдықтарын төлеу  </w:t>
      </w:r>
      <w:r>
        <w:br/>
      </w:r>
      <w:r>
        <w:rPr>
          <w:rFonts w:ascii="Times New Roman"/>
          <w:b w:val="false"/>
          <w:i w:val="false"/>
          <w:color w:val="000000"/>
          <w:sz w:val="28"/>
        </w:rPr>
        <w:t xml:space="preserve">
жөнiнде халықпен есеп айырысу                              27 456 </w:t>
      </w:r>
      <w:r>
        <w:br/>
      </w:r>
      <w:r>
        <w:rPr>
          <w:rFonts w:ascii="Times New Roman"/>
          <w:b w:val="false"/>
          <w:i w:val="false"/>
          <w:color w:val="000000"/>
          <w:sz w:val="28"/>
        </w:rPr>
        <w:t xml:space="preserve">
- 1993 жылы тоқтатылып уақытша қарызға  </w:t>
      </w:r>
      <w:r>
        <w:br/>
      </w:r>
      <w:r>
        <w:rPr>
          <w:rFonts w:ascii="Times New Roman"/>
          <w:b w:val="false"/>
          <w:i w:val="false"/>
          <w:color w:val="000000"/>
          <w:sz w:val="28"/>
        </w:rPr>
        <w:t xml:space="preserve">
алынған қаражатты қайтару                                  216 500 </w:t>
      </w:r>
      <w:r>
        <w:br/>
      </w:r>
      <w:r>
        <w:rPr>
          <w:rFonts w:ascii="Times New Roman"/>
          <w:b w:val="false"/>
          <w:i w:val="false"/>
          <w:color w:val="000000"/>
          <w:sz w:val="28"/>
        </w:rPr>
        <w:t xml:space="preserve">
- 1994 жылғы 1 ақпандағы жағдай бойынша  </w:t>
      </w:r>
      <w:r>
        <w:br/>
      </w:r>
      <w:r>
        <w:rPr>
          <w:rFonts w:ascii="Times New Roman"/>
          <w:b w:val="false"/>
          <w:i w:val="false"/>
          <w:color w:val="000000"/>
          <w:sz w:val="28"/>
        </w:rPr>
        <w:t xml:space="preserve">
үкiметтiң Ұлттық банкке iшкi мемлекеттiк  </w:t>
      </w:r>
      <w:r>
        <w:br/>
      </w:r>
      <w:r>
        <w:rPr>
          <w:rFonts w:ascii="Times New Roman"/>
          <w:b w:val="false"/>
          <w:i w:val="false"/>
          <w:color w:val="000000"/>
          <w:sz w:val="28"/>
        </w:rPr>
        <w:t xml:space="preserve">
борышын өтеу жөнiндегi шығыстары                           71 477 </w:t>
      </w:r>
      <w:r>
        <w:br/>
      </w:r>
      <w:r>
        <w:rPr>
          <w:rFonts w:ascii="Times New Roman"/>
          <w:b w:val="false"/>
          <w:i w:val="false"/>
          <w:color w:val="000000"/>
          <w:sz w:val="28"/>
        </w:rPr>
        <w:t xml:space="preserve">
- КСРО-ның 1990 жылғы нысаналы процентсiз </w:t>
      </w:r>
      <w:r>
        <w:br/>
      </w:r>
      <w:r>
        <w:rPr>
          <w:rFonts w:ascii="Times New Roman"/>
          <w:b w:val="false"/>
          <w:i w:val="false"/>
          <w:color w:val="000000"/>
          <w:sz w:val="28"/>
        </w:rPr>
        <w:t xml:space="preserve">
заемының облигацияларын сатып алуға арналған </w:t>
      </w:r>
      <w:r>
        <w:br/>
      </w:r>
      <w:r>
        <w:rPr>
          <w:rFonts w:ascii="Times New Roman"/>
          <w:b w:val="false"/>
          <w:i w:val="false"/>
          <w:color w:val="000000"/>
          <w:sz w:val="28"/>
        </w:rPr>
        <w:t xml:space="preserve">
Қазжинақбанктiң 1993 жылғы берешегiн өтеу                  9 796 </w:t>
      </w:r>
      <w:r>
        <w:br/>
      </w:r>
      <w:r>
        <w:rPr>
          <w:rFonts w:ascii="Times New Roman"/>
          <w:b w:val="false"/>
          <w:i w:val="false"/>
          <w:color w:val="000000"/>
          <w:sz w:val="28"/>
        </w:rPr>
        <w:t xml:space="preserve">
- республика iшiндегi есептесу бойынша нәтижеге            2 600 000 </w:t>
      </w:r>
      <w:r>
        <w:br/>
      </w:r>
      <w:r>
        <w:rPr>
          <w:rFonts w:ascii="Times New Roman"/>
          <w:b w:val="false"/>
          <w:i w:val="false"/>
          <w:color w:val="000000"/>
          <w:sz w:val="28"/>
        </w:rPr>
        <w:t xml:space="preserve">
- ұлттық банктiң 1994 жылдың бюджет тапшылығына </w:t>
      </w:r>
      <w:r>
        <w:br/>
      </w:r>
      <w:r>
        <w:rPr>
          <w:rFonts w:ascii="Times New Roman"/>
          <w:b w:val="false"/>
          <w:i w:val="false"/>
          <w:color w:val="000000"/>
          <w:sz w:val="28"/>
        </w:rPr>
        <w:t xml:space="preserve">
берген кредитiн өтеуге арналған шығыстар                   2 934 000 </w:t>
      </w:r>
      <w:r>
        <w:br/>
      </w:r>
      <w:r>
        <w:rPr>
          <w:rFonts w:ascii="Times New Roman"/>
          <w:b w:val="false"/>
          <w:i w:val="false"/>
          <w:color w:val="000000"/>
          <w:sz w:val="28"/>
        </w:rPr>
        <w:t xml:space="preserve">
- 1994 жылдың бюджет тапшылығына берiлген </w:t>
      </w:r>
      <w:r>
        <w:br/>
      </w:r>
      <w:r>
        <w:rPr>
          <w:rFonts w:ascii="Times New Roman"/>
          <w:b w:val="false"/>
          <w:i w:val="false"/>
          <w:color w:val="000000"/>
          <w:sz w:val="28"/>
        </w:rPr>
        <w:t xml:space="preserve">
кредит үшiн проценттер төлеу                               4 960 600 </w:t>
      </w:r>
      <w:r>
        <w:br/>
      </w:r>
      <w:r>
        <w:rPr>
          <w:rFonts w:ascii="Times New Roman"/>
          <w:b w:val="false"/>
          <w:i w:val="false"/>
          <w:color w:val="000000"/>
          <w:sz w:val="28"/>
        </w:rPr>
        <w:t xml:space="preserve">
- iшкi борыш бойынша проценттер төлеу жөнiндегi </w:t>
      </w:r>
      <w:r>
        <w:br/>
      </w:r>
      <w:r>
        <w:rPr>
          <w:rFonts w:ascii="Times New Roman"/>
          <w:b w:val="false"/>
          <w:i w:val="false"/>
          <w:color w:val="000000"/>
          <w:sz w:val="28"/>
        </w:rPr>
        <w:t xml:space="preserve">
шығыстар                                                   90 000 </w:t>
      </w:r>
    </w:p>
    <w:p>
      <w:pPr>
        <w:spacing w:after="0"/>
        <w:ind w:left="0"/>
        <w:jc w:val="both"/>
      </w:pPr>
      <w:r>
        <w:rPr>
          <w:rFonts w:ascii="Times New Roman"/>
          <w:b w:val="false"/>
          <w:i w:val="false"/>
          <w:color w:val="000000"/>
          <w:sz w:val="28"/>
        </w:rPr>
        <w:t xml:space="preserve">        МЕМЛЕКЕТАРАЛЫҚ ҰЙЫМДАРҒА ҚЫЗМЕТ ЕТУ </w:t>
      </w:r>
      <w:r>
        <w:br/>
      </w:r>
      <w:r>
        <w:rPr>
          <w:rFonts w:ascii="Times New Roman"/>
          <w:b w:val="false"/>
          <w:i w:val="false"/>
          <w:color w:val="000000"/>
          <w:sz w:val="28"/>
        </w:rPr>
        <w:t xml:space="preserve">
                ЖӨНIНДЕГI ШЫҒЫСТАР                         84 322 </w:t>
      </w:r>
    </w:p>
    <w:p>
      <w:pPr>
        <w:spacing w:after="0"/>
        <w:ind w:left="0"/>
        <w:jc w:val="both"/>
      </w:pPr>
      <w:r>
        <w:rPr>
          <w:rFonts w:ascii="Times New Roman"/>
          <w:b w:val="false"/>
          <w:i w:val="false"/>
          <w:color w:val="000000"/>
          <w:sz w:val="28"/>
        </w:rPr>
        <w:t xml:space="preserve">      ҮКIМЕТАРАЛЫҚ КЕЛIСIМДЕР БОЙЫНША МЕМКРЕДИТТI </w:t>
      </w:r>
      <w:r>
        <w:br/>
      </w:r>
      <w:r>
        <w:rPr>
          <w:rFonts w:ascii="Times New Roman"/>
          <w:b w:val="false"/>
          <w:i w:val="false"/>
          <w:color w:val="000000"/>
          <w:sz w:val="28"/>
        </w:rPr>
        <w:t xml:space="preserve">
      ӨТЕУ ЖӘНЕ КРЕДИТТI ПАЙДАЛАНҒАНЫ ҮШIН ПРОЦЕНТТЕР </w:t>
      </w:r>
      <w:r>
        <w:br/>
      </w:r>
      <w:r>
        <w:rPr>
          <w:rFonts w:ascii="Times New Roman"/>
          <w:b w:val="false"/>
          <w:i w:val="false"/>
          <w:color w:val="000000"/>
          <w:sz w:val="28"/>
        </w:rPr>
        <w:t xml:space="preserve">
                 ТӨЛЕУ ЖӨНIНДЕГI ШЫҒЫСТАР                  154 871 </w:t>
      </w:r>
    </w:p>
    <w:p>
      <w:pPr>
        <w:spacing w:after="0"/>
        <w:ind w:left="0"/>
        <w:jc w:val="both"/>
      </w:pPr>
      <w:r>
        <w:rPr>
          <w:rFonts w:ascii="Times New Roman"/>
          <w:b w:val="false"/>
          <w:i w:val="false"/>
          <w:color w:val="000000"/>
          <w:sz w:val="28"/>
        </w:rPr>
        <w:t xml:space="preserve">      1993 ЖЫЛДЫҢ БЕРЕШЕГIН ӨТЕУ БОЙЫНША:                    9 417 </w:t>
      </w:r>
    </w:p>
    <w:p>
      <w:pPr>
        <w:spacing w:after="0"/>
        <w:ind w:left="0"/>
        <w:jc w:val="both"/>
      </w:pPr>
      <w:r>
        <w:rPr>
          <w:rFonts w:ascii="Times New Roman"/>
          <w:b w:val="false"/>
          <w:i w:val="false"/>
          <w:color w:val="000000"/>
          <w:sz w:val="28"/>
        </w:rPr>
        <w:t xml:space="preserve">- Чернобыль АЭС-iндегi апатты жоюға қатысқандарға </w:t>
      </w:r>
      <w:r>
        <w:br/>
      </w:r>
      <w:r>
        <w:rPr>
          <w:rFonts w:ascii="Times New Roman"/>
          <w:b w:val="false"/>
          <w:i w:val="false"/>
          <w:color w:val="000000"/>
          <w:sz w:val="28"/>
        </w:rPr>
        <w:t xml:space="preserve">
1993 жыл үшiн өтем төлеу жөнiндегi шығыстар                  1 200 </w:t>
      </w:r>
      <w:r>
        <w:br/>
      </w:r>
      <w:r>
        <w:rPr>
          <w:rFonts w:ascii="Times New Roman"/>
          <w:b w:val="false"/>
          <w:i w:val="false"/>
          <w:color w:val="000000"/>
          <w:sz w:val="28"/>
        </w:rPr>
        <w:t xml:space="preserve">
- жаппай саяси қуғын-сүргiндер құрбандарын </w:t>
      </w:r>
      <w:r>
        <w:br/>
      </w:r>
      <w:r>
        <w:rPr>
          <w:rFonts w:ascii="Times New Roman"/>
          <w:b w:val="false"/>
          <w:i w:val="false"/>
          <w:color w:val="000000"/>
          <w:sz w:val="28"/>
        </w:rPr>
        <w:t xml:space="preserve">
ақтау жөнiндегi шығыстар                                     7 000 </w:t>
      </w:r>
      <w:r>
        <w:br/>
      </w:r>
      <w:r>
        <w:rPr>
          <w:rFonts w:ascii="Times New Roman"/>
          <w:b w:val="false"/>
          <w:i w:val="false"/>
          <w:color w:val="000000"/>
          <w:sz w:val="28"/>
        </w:rPr>
        <w:t xml:space="preserve">
-"Арал өңiрiндегi экологиялық қасірет салдарынан </w:t>
      </w:r>
      <w:r>
        <w:br/>
      </w:r>
      <w:r>
        <w:rPr>
          <w:rFonts w:ascii="Times New Roman"/>
          <w:b w:val="false"/>
          <w:i w:val="false"/>
          <w:color w:val="000000"/>
          <w:sz w:val="28"/>
        </w:rPr>
        <w:t xml:space="preserve">
зардап шеккен азаматтарды әлеуметтiк қорғау туралы" </w:t>
      </w:r>
      <w:r>
        <w:br/>
      </w:r>
      <w:r>
        <w:rPr>
          <w:rFonts w:ascii="Times New Roman"/>
          <w:b w:val="false"/>
          <w:i w:val="false"/>
          <w:color w:val="000000"/>
          <w:sz w:val="28"/>
        </w:rPr>
        <w:t xml:space="preserve">
Заң бойынша өтем төлеу                                       1 217 </w:t>
      </w:r>
    </w:p>
    <w:p>
      <w:pPr>
        <w:spacing w:after="0"/>
        <w:ind w:left="0"/>
        <w:jc w:val="both"/>
      </w:pPr>
      <w:r>
        <w:rPr>
          <w:rFonts w:ascii="Times New Roman"/>
          <w:b w:val="false"/>
          <w:i w:val="false"/>
          <w:color w:val="000000"/>
          <w:sz w:val="28"/>
        </w:rPr>
        <w:t xml:space="preserve">     ЗАҢДАРДЫ IСКЕ АСЫРУҒА, барлығы:                     8 128 180   </w:t>
      </w:r>
    </w:p>
    <w:p>
      <w:pPr>
        <w:spacing w:after="0"/>
        <w:ind w:left="0"/>
        <w:jc w:val="both"/>
      </w:pPr>
      <w:r>
        <w:rPr>
          <w:rFonts w:ascii="Times New Roman"/>
          <w:b w:val="false"/>
          <w:i w:val="false"/>
          <w:color w:val="000000"/>
          <w:sz w:val="28"/>
        </w:rPr>
        <w:t xml:space="preserve">- Қазақ КСР-iндегi мемлекеттiк жастар саясаты туралы       186 214 </w:t>
      </w:r>
      <w:r>
        <w:br/>
      </w:r>
      <w:r>
        <w:rPr>
          <w:rFonts w:ascii="Times New Roman"/>
          <w:b w:val="false"/>
          <w:i w:val="false"/>
          <w:color w:val="000000"/>
          <w:sz w:val="28"/>
        </w:rPr>
        <w:t xml:space="preserve">
- Қазақстан Республикасына сiңiрген ерекше еңбегi </w:t>
      </w:r>
      <w:r>
        <w:br/>
      </w:r>
      <w:r>
        <w:rPr>
          <w:rFonts w:ascii="Times New Roman"/>
          <w:b w:val="false"/>
          <w:i w:val="false"/>
          <w:color w:val="000000"/>
          <w:sz w:val="28"/>
        </w:rPr>
        <w:t xml:space="preserve">
үшiн берiлетiн зейнетақылар туралы ереженi бекiту туралы   27 480 </w:t>
      </w:r>
      <w:r>
        <w:br/>
      </w:r>
      <w:r>
        <w:rPr>
          <w:rFonts w:ascii="Times New Roman"/>
          <w:b w:val="false"/>
          <w:i w:val="false"/>
          <w:color w:val="000000"/>
          <w:sz w:val="28"/>
        </w:rPr>
        <w:t xml:space="preserve">
- Қазақстан Республикасының прокуратурасы туралы           43 048 </w:t>
      </w:r>
      <w:r>
        <w:br/>
      </w:r>
      <w:r>
        <w:rPr>
          <w:rFonts w:ascii="Times New Roman"/>
          <w:b w:val="false"/>
          <w:i w:val="false"/>
          <w:color w:val="000000"/>
          <w:sz w:val="28"/>
        </w:rPr>
        <w:t xml:space="preserve">
- Әскери қызметшiлер мен олардың отбасы  </w:t>
      </w:r>
      <w:r>
        <w:br/>
      </w:r>
      <w:r>
        <w:rPr>
          <w:rFonts w:ascii="Times New Roman"/>
          <w:b w:val="false"/>
          <w:i w:val="false"/>
          <w:color w:val="000000"/>
          <w:sz w:val="28"/>
        </w:rPr>
        <w:t xml:space="preserve">
мүшелерiнiң мәртебесi және оларды әлеуметтiк </w:t>
      </w:r>
      <w:r>
        <w:br/>
      </w:r>
      <w:r>
        <w:rPr>
          <w:rFonts w:ascii="Times New Roman"/>
          <w:b w:val="false"/>
          <w:i w:val="false"/>
          <w:color w:val="000000"/>
          <w:sz w:val="28"/>
        </w:rPr>
        <w:t xml:space="preserve">
қорғау туралы                                              475 971 </w:t>
      </w:r>
      <w:r>
        <w:br/>
      </w:r>
      <w:r>
        <w:rPr>
          <w:rFonts w:ascii="Times New Roman"/>
          <w:b w:val="false"/>
          <w:i w:val="false"/>
          <w:color w:val="000000"/>
          <w:sz w:val="28"/>
        </w:rPr>
        <w:t xml:space="preserve">
- Әскери қызметшiлердi, iшкi iстер органдарының </w:t>
      </w:r>
      <w:r>
        <w:br/>
      </w:r>
      <w:r>
        <w:rPr>
          <w:rFonts w:ascii="Times New Roman"/>
          <w:b w:val="false"/>
          <w:i w:val="false"/>
          <w:color w:val="000000"/>
          <w:sz w:val="28"/>
        </w:rPr>
        <w:t xml:space="preserve">
басшы және қатардағы құрамының адамдары мен олардың </w:t>
      </w:r>
      <w:r>
        <w:br/>
      </w:r>
      <w:r>
        <w:rPr>
          <w:rFonts w:ascii="Times New Roman"/>
          <w:b w:val="false"/>
          <w:i w:val="false"/>
          <w:color w:val="000000"/>
          <w:sz w:val="28"/>
        </w:rPr>
        <w:t xml:space="preserve">
отбасыларын зейнетақымен қамсыздандыру туралы              147 694 </w:t>
      </w:r>
      <w:r>
        <w:br/>
      </w:r>
      <w:r>
        <w:rPr>
          <w:rFonts w:ascii="Times New Roman"/>
          <w:b w:val="false"/>
          <w:i w:val="false"/>
          <w:color w:val="000000"/>
          <w:sz w:val="28"/>
        </w:rPr>
        <w:t xml:space="preserve">
- Қазақстан Республикасының мемлекеттiк  </w:t>
      </w:r>
      <w:r>
        <w:br/>
      </w:r>
      <w:r>
        <w:rPr>
          <w:rFonts w:ascii="Times New Roman"/>
          <w:b w:val="false"/>
          <w:i w:val="false"/>
          <w:color w:val="000000"/>
          <w:sz w:val="28"/>
        </w:rPr>
        <w:t xml:space="preserve">
наградалары туралы                                           1 390 </w:t>
      </w:r>
      <w:r>
        <w:br/>
      </w:r>
      <w:r>
        <w:rPr>
          <w:rFonts w:ascii="Times New Roman"/>
          <w:b w:val="false"/>
          <w:i w:val="false"/>
          <w:color w:val="000000"/>
          <w:sz w:val="28"/>
        </w:rPr>
        <w:t xml:space="preserve">
- Жоғарғы бiлiм беру туралы                                 28 496 </w:t>
      </w:r>
      <w:r>
        <w:br/>
      </w:r>
      <w:r>
        <w:rPr>
          <w:rFonts w:ascii="Times New Roman"/>
          <w:b w:val="false"/>
          <w:i w:val="false"/>
          <w:color w:val="000000"/>
          <w:sz w:val="28"/>
        </w:rPr>
        <w:t xml:space="preserve">
- Арал өңiрiндегi экологиялық қасiрет салдарынан </w:t>
      </w:r>
      <w:r>
        <w:br/>
      </w:r>
      <w:r>
        <w:rPr>
          <w:rFonts w:ascii="Times New Roman"/>
          <w:b w:val="false"/>
          <w:i w:val="false"/>
          <w:color w:val="000000"/>
          <w:sz w:val="28"/>
        </w:rPr>
        <w:t xml:space="preserve">
зардап шеккен азаматтарды әлеуметтiк қорғау туралы        2 369 091 </w:t>
      </w:r>
      <w:r>
        <w:br/>
      </w:r>
      <w:r>
        <w:rPr>
          <w:rFonts w:ascii="Times New Roman"/>
          <w:b w:val="false"/>
          <w:i w:val="false"/>
          <w:color w:val="000000"/>
          <w:sz w:val="28"/>
        </w:rPr>
        <w:t xml:space="preserve">
- Семей ядролық сынақ полигонындағы ядролық </w:t>
      </w:r>
      <w:r>
        <w:br/>
      </w:r>
      <w:r>
        <w:rPr>
          <w:rFonts w:ascii="Times New Roman"/>
          <w:b w:val="false"/>
          <w:i w:val="false"/>
          <w:color w:val="000000"/>
          <w:sz w:val="28"/>
        </w:rPr>
        <w:t xml:space="preserve">
сынақтардың салдарынан зардап шеккен азаматтарды </w:t>
      </w:r>
      <w:r>
        <w:br/>
      </w:r>
      <w:r>
        <w:rPr>
          <w:rFonts w:ascii="Times New Roman"/>
          <w:b w:val="false"/>
          <w:i w:val="false"/>
          <w:color w:val="000000"/>
          <w:sz w:val="28"/>
        </w:rPr>
        <w:t xml:space="preserve">
әлеуметтiк қорғау туралы                                  4 142 600 </w:t>
      </w:r>
      <w:r>
        <w:br/>
      </w:r>
      <w:r>
        <w:rPr>
          <w:rFonts w:ascii="Times New Roman"/>
          <w:b w:val="false"/>
          <w:i w:val="false"/>
          <w:color w:val="000000"/>
          <w:sz w:val="28"/>
        </w:rPr>
        <w:t xml:space="preserve">
- Жаппай саяси қуғын-сүргiндер құрбандарын  </w:t>
      </w:r>
      <w:r>
        <w:br/>
      </w:r>
      <w:r>
        <w:rPr>
          <w:rFonts w:ascii="Times New Roman"/>
          <w:b w:val="false"/>
          <w:i w:val="false"/>
          <w:color w:val="000000"/>
          <w:sz w:val="28"/>
        </w:rPr>
        <w:t xml:space="preserve">
ақтау туралы                                                706 196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ЖЕРГIЛIКТI БЮДЖЕТТЕРГЕ СУБВЕНЦИЯЛАР                5 920 636 </w:t>
      </w:r>
      <w:r>
        <w:br/>
      </w:r>
      <w:r>
        <w:rPr>
          <w:rFonts w:ascii="Times New Roman"/>
          <w:b w:val="false"/>
          <w:i w:val="false"/>
          <w:color w:val="000000"/>
          <w:sz w:val="28"/>
        </w:rPr>
        <w:t xml:space="preserve">
     I БӨЛIМ БОЙЫНША ШЫҒЫСТАР ЖИЫНТЫҒЫ                   75 104 955 </w:t>
      </w:r>
      <w:r>
        <w:br/>
      </w:r>
      <w:r>
        <w:rPr>
          <w:rFonts w:ascii="Times New Roman"/>
          <w:b w:val="false"/>
          <w:i w:val="false"/>
          <w:color w:val="000000"/>
          <w:sz w:val="28"/>
        </w:rPr>
        <w:t xml:space="preserve">
       II бөлiм: Нысаналы қаржыландыру қорлары </w:t>
      </w:r>
      <w:r>
        <w:br/>
      </w:r>
      <w:r>
        <w:rPr>
          <w:rFonts w:ascii="Times New Roman"/>
          <w:b w:val="false"/>
          <w:i w:val="false"/>
          <w:color w:val="000000"/>
          <w:sz w:val="28"/>
        </w:rPr>
        <w:t xml:space="preserve">
- Жер қойнауын қорғау және минералдық-шикiзат </w:t>
      </w:r>
      <w:r>
        <w:br/>
      </w:r>
      <w:r>
        <w:rPr>
          <w:rFonts w:ascii="Times New Roman"/>
          <w:b w:val="false"/>
          <w:i w:val="false"/>
          <w:color w:val="000000"/>
          <w:sz w:val="28"/>
        </w:rPr>
        <w:t xml:space="preserve">
базасын ұдайы толықтыру қоры                                694 499 </w:t>
      </w:r>
      <w:r>
        <w:br/>
      </w:r>
      <w:r>
        <w:rPr>
          <w:rFonts w:ascii="Times New Roman"/>
          <w:b w:val="false"/>
          <w:i w:val="false"/>
          <w:color w:val="000000"/>
          <w:sz w:val="28"/>
        </w:rPr>
        <w:t xml:space="preserve">
- Экономиканы қайта құру қоры, барлығы:                   3 438 500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 тұрғын үй саясатын iске асыруға /10 процент/            343 850 </w:t>
      </w:r>
      <w:r>
        <w:br/>
      </w:r>
      <w:r>
        <w:rPr>
          <w:rFonts w:ascii="Times New Roman"/>
          <w:b w:val="false"/>
          <w:i w:val="false"/>
          <w:color w:val="000000"/>
          <w:sz w:val="28"/>
        </w:rPr>
        <w:t xml:space="preserve">
Тұрғын үй құрылыс банкiнiң Жарғылық қорын </w:t>
      </w:r>
      <w:r>
        <w:br/>
      </w:r>
      <w:r>
        <w:rPr>
          <w:rFonts w:ascii="Times New Roman"/>
          <w:b w:val="false"/>
          <w:i w:val="false"/>
          <w:color w:val="000000"/>
          <w:sz w:val="28"/>
        </w:rPr>
        <w:t xml:space="preserve">
қалыптастыруға арналған шығыстарды қоса есептегенде       2 000 </w:t>
      </w:r>
      <w:r>
        <w:br/>
      </w:r>
      <w:r>
        <w:rPr>
          <w:rFonts w:ascii="Times New Roman"/>
          <w:b w:val="false"/>
          <w:i w:val="false"/>
          <w:color w:val="000000"/>
          <w:sz w:val="28"/>
        </w:rPr>
        <w:t xml:space="preserve">
- Жол қоры                                                1 960 814 </w:t>
      </w:r>
      <w:r>
        <w:br/>
      </w:r>
      <w:r>
        <w:rPr>
          <w:rFonts w:ascii="Times New Roman"/>
          <w:b w:val="false"/>
          <w:i w:val="false"/>
          <w:color w:val="000000"/>
          <w:sz w:val="28"/>
        </w:rPr>
        <w:t xml:space="preserve">
- Жұмыспен қамтуға жәрдемдесудiң мемлекеттiк </w:t>
      </w:r>
      <w:r>
        <w:br/>
      </w:r>
      <w:r>
        <w:rPr>
          <w:rFonts w:ascii="Times New Roman"/>
          <w:b w:val="false"/>
          <w:i w:val="false"/>
          <w:color w:val="000000"/>
          <w:sz w:val="28"/>
        </w:rPr>
        <w:t xml:space="preserve">
қоры, барлығы                                               569 108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 тұрғын үй саясатын кредит беру үшiн </w:t>
      </w:r>
      <w:r>
        <w:br/>
      </w:r>
      <w:r>
        <w:rPr>
          <w:rFonts w:ascii="Times New Roman"/>
          <w:b w:val="false"/>
          <w:i w:val="false"/>
          <w:color w:val="000000"/>
          <w:sz w:val="28"/>
        </w:rPr>
        <w:t xml:space="preserve">
15 процент                                                  85 366 </w:t>
      </w:r>
      <w:r>
        <w:br/>
      </w:r>
      <w:r>
        <w:rPr>
          <w:rFonts w:ascii="Times New Roman"/>
          <w:b w:val="false"/>
          <w:i w:val="false"/>
          <w:color w:val="000000"/>
          <w:sz w:val="28"/>
        </w:rPr>
        <w:t xml:space="preserve">
- Кәсiпкерлiктi қолдау және бәсекелестiктi  </w:t>
      </w:r>
      <w:r>
        <w:br/>
      </w:r>
      <w:r>
        <w:rPr>
          <w:rFonts w:ascii="Times New Roman"/>
          <w:b w:val="false"/>
          <w:i w:val="false"/>
          <w:color w:val="000000"/>
          <w:sz w:val="28"/>
        </w:rPr>
        <w:t xml:space="preserve">
дамыту қоры                                                 214 721  </w:t>
      </w:r>
      <w:r>
        <w:br/>
      </w:r>
      <w:r>
        <w:rPr>
          <w:rFonts w:ascii="Times New Roman"/>
          <w:b w:val="false"/>
          <w:i w:val="false"/>
          <w:color w:val="000000"/>
          <w:sz w:val="28"/>
        </w:rPr>
        <w:t xml:space="preserve">
- Табиғат қорғау қоры                                       19 161 </w:t>
      </w:r>
    </w:p>
    <w:p>
      <w:pPr>
        <w:spacing w:after="0"/>
        <w:ind w:left="0"/>
        <w:jc w:val="both"/>
      </w:pPr>
      <w:r>
        <w:rPr>
          <w:rFonts w:ascii="Times New Roman"/>
          <w:b w:val="false"/>
          <w:i w:val="false"/>
          <w:color w:val="000000"/>
          <w:sz w:val="28"/>
        </w:rPr>
        <w:t xml:space="preserve">     II БӨЛIМ БОЙЫНША ШЫҒЫСТАР ЖИЫНТЫҒЫ                   6 896 803 </w:t>
      </w:r>
    </w:p>
    <w:p>
      <w:pPr>
        <w:spacing w:after="0"/>
        <w:ind w:left="0"/>
        <w:jc w:val="both"/>
      </w:pPr>
      <w:r>
        <w:rPr>
          <w:rFonts w:ascii="Times New Roman"/>
          <w:b w:val="false"/>
          <w:i w:val="false"/>
          <w:color w:val="000000"/>
          <w:sz w:val="28"/>
        </w:rPr>
        <w:t xml:space="preserve">         III бөлiм: Сыртқы экономикалық қызмет </w:t>
      </w:r>
    </w:p>
    <w:p>
      <w:pPr>
        <w:spacing w:after="0"/>
        <w:ind w:left="0"/>
        <w:jc w:val="both"/>
      </w:pPr>
      <w:r>
        <w:rPr>
          <w:rFonts w:ascii="Times New Roman"/>
          <w:b w:val="false"/>
          <w:i w:val="false"/>
          <w:color w:val="000000"/>
          <w:sz w:val="28"/>
        </w:rPr>
        <w:t xml:space="preserve">      ЕЛШIЛIКТЕР, ӨКIЛДIКТЕР ҰСТАУҒА ЖӘНЕ БАСҚА </w:t>
      </w:r>
      <w:r>
        <w:br/>
      </w:r>
      <w:r>
        <w:rPr>
          <w:rFonts w:ascii="Times New Roman"/>
          <w:b w:val="false"/>
          <w:i w:val="false"/>
          <w:color w:val="000000"/>
          <w:sz w:val="28"/>
        </w:rPr>
        <w:t xml:space="preserve">
      ДА МАҚСАТТАРҒА ВАЛЮТА САТЫП АЛУ, барлығы:          10 973 887 </w:t>
      </w:r>
      <w:r>
        <w:br/>
      </w:r>
      <w:r>
        <w:rPr>
          <w:rFonts w:ascii="Times New Roman"/>
          <w:b w:val="false"/>
          <w:i w:val="false"/>
          <w:color w:val="000000"/>
          <w:sz w:val="28"/>
        </w:rPr>
        <w:t>
 </w:t>
      </w:r>
      <w:r>
        <w:br/>
      </w:r>
      <w:r>
        <w:rPr>
          <w:rFonts w:ascii="Times New Roman"/>
          <w:b w:val="false"/>
          <w:i w:val="false"/>
          <w:color w:val="000000"/>
          <w:sz w:val="28"/>
        </w:rPr>
        <w:t xml:space="preserve">
         III БӨЛIМ БОЙЫНША ШЫҒЫСТАР ЖИЫНТЫҒЫ                  10 973 887 </w:t>
      </w:r>
    </w:p>
    <w:p>
      <w:pPr>
        <w:spacing w:after="0"/>
        <w:ind w:left="0"/>
        <w:jc w:val="both"/>
      </w:pPr>
      <w:r>
        <w:rPr>
          <w:rFonts w:ascii="Times New Roman"/>
          <w:b w:val="false"/>
          <w:i w:val="false"/>
          <w:color w:val="000000"/>
          <w:sz w:val="28"/>
        </w:rPr>
        <w:t xml:space="preserve">      БАРЛЫҚ ШЫҒЫС                                       92 975 645 </w:t>
      </w:r>
    </w:p>
    <w:p>
      <w:pPr>
        <w:spacing w:after="0"/>
        <w:ind w:left="0"/>
        <w:jc w:val="both"/>
      </w:pPr>
      <w:r>
        <w:rPr>
          <w:rFonts w:ascii="Times New Roman"/>
          <w:b w:val="false"/>
          <w:i w:val="false"/>
          <w:color w:val="000000"/>
          <w:sz w:val="28"/>
        </w:rPr>
        <w:t xml:space="preserve">      ШЫҒЫСТЫҢ КIРIСТЕН АРТУЫ                            20 657 606 </w:t>
      </w:r>
    </w:p>
    <w:p>
      <w:pPr>
        <w:spacing w:after="0"/>
        <w:ind w:left="0"/>
        <w:jc w:val="both"/>
      </w:pPr>
      <w:r>
        <w:rPr>
          <w:rFonts w:ascii="Times New Roman"/>
          <w:b w:val="false"/>
          <w:i w:val="false"/>
          <w:color w:val="000000"/>
          <w:sz w:val="28"/>
        </w:rPr>
        <w:t xml:space="preserve">      АЙНАЛЫМДАҒЫ КАССАЛЫҚ НАҚТЫ АҚША                       16 000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