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0398" w14:textId="b370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санитарлық-эпидемиологиялық салауаттылығы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1994 жылғы 8 шiлде N 110-ХIII
Күші жойылды - Қазақстан Республикасының 2002.12.04. N 361 Заңымен.</w:t>
      </w:r>
    </w:p>
    <w:p>
      <w:pPr>
        <w:spacing w:after="0"/>
        <w:ind w:left="0"/>
        <w:jc w:val="both"/>
      </w:pPr>
      <w:bookmarkStart w:name="z1" w:id="0"/>
      <w:r>
        <w:rPr>
          <w:rFonts w:ascii="Times New Roman"/>
          <w:b w:val="false"/>
          <w:i w:val="false"/>
          <w:color w:val="000000"/>
          <w:sz w:val="28"/>
        </w:rPr>
        <w:t xml:space="preserve">
      Осы Заң Қазақстан Республикасы халқының санитарлық-эпидемиологиялық салауаттылығын қамтамасыз етудiң құқықтық, экономикалық және әлеуметтiк жағдайларын айқындайды.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I бөлiм.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Санитарлық эпидемиологиялық салауаттылық </w:t>
      </w:r>
      <w:r>
        <w:br/>
      </w:r>
      <w:r>
        <w:rPr>
          <w:rFonts w:ascii="Times New Roman"/>
          <w:b w:val="false"/>
          <w:i w:val="false"/>
          <w:color w:val="000000"/>
          <w:sz w:val="28"/>
        </w:rPr>
        <w:t>
</w:t>
      </w:r>
      <w:r>
        <w:rPr>
          <w:rFonts w:ascii="Times New Roman"/>
          <w:b/>
          <w:i w:val="false"/>
          <w:color w:val="000000"/>
          <w:sz w:val="28"/>
        </w:rPr>
        <w:t xml:space="preserve">             саласындағы Қазақстан Республикасының Заңдары </w:t>
      </w:r>
    </w:p>
    <w:bookmarkEnd w:id="2"/>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Республикасында халық денсаулығын сақтау туралы" Заң, осы Заң, айналадағы орта мен халықтың денсаулығын сақтау жөнiндегi өзге де заң құжаттары санитарлық-эпидемиологиялық салауаттылық саласындағы қатынастарды реттеудiң құқықтық негiзi болып табылады.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Халықтың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салауаттылығын қамтамасыз етудiң принциптерi </w:t>
      </w:r>
    </w:p>
    <w:bookmarkEnd w:id="3"/>
    <w:p>
      <w:pPr>
        <w:spacing w:after="0"/>
        <w:ind w:left="0"/>
        <w:jc w:val="both"/>
      </w:pPr>
      <w:r>
        <w:rPr>
          <w:rFonts w:ascii="Times New Roman"/>
          <w:b w:val="false"/>
          <w:i w:val="false"/>
          <w:color w:val="000000"/>
          <w:sz w:val="28"/>
        </w:rPr>
        <w:t xml:space="preserve">      Халықтың санитарлық-эпидемиологиялық салауаттылығын қамтамасыз етудiң принциптерi: </w:t>
      </w:r>
      <w:r>
        <w:br/>
      </w:r>
      <w:r>
        <w:rPr>
          <w:rFonts w:ascii="Times New Roman"/>
          <w:b w:val="false"/>
          <w:i w:val="false"/>
          <w:color w:val="000000"/>
          <w:sz w:val="28"/>
        </w:rPr>
        <w:t xml:space="preserve">
      Ұйымдық, экономикалық, құқықтық және тәрбиелiк сипаттағы шаралар кешенiн жүргiзумен қамтамасыз етiлетiн азаматтардың денсаулығын, тiршiлiк ортасының қолайлылығы мен санитарлық-эпидемиологиялық салауаттылығын қорғау құқын жүзеге асыру; </w:t>
      </w:r>
      <w:r>
        <w:br/>
      </w:r>
      <w:r>
        <w:rPr>
          <w:rFonts w:ascii="Times New Roman"/>
          <w:b w:val="false"/>
          <w:i w:val="false"/>
          <w:color w:val="000000"/>
          <w:sz w:val="28"/>
        </w:rPr>
        <w:t xml:space="preserve">
      айналадағы орта факторларының халықтың денсаулығына зиянды әсер етуiн болдырмау жөнiндегi қызметiнiң ескертпелiгi; </w:t>
      </w:r>
      <w:r>
        <w:br/>
      </w:r>
      <w:r>
        <w:rPr>
          <w:rFonts w:ascii="Times New Roman"/>
          <w:b w:val="false"/>
          <w:i w:val="false"/>
          <w:color w:val="000000"/>
          <w:sz w:val="28"/>
        </w:rPr>
        <w:t xml:space="preserve">
      халықтың санитарлық-эпидемиологиялық салауаттылығы саласындағы жариялылық болып табылады.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 бөлiм. Азаматтардың құқықтары мен </w:t>
      </w:r>
      <w:r>
        <w:br/>
      </w:r>
      <w:r>
        <w:rPr>
          <w:rFonts w:ascii="Times New Roman"/>
          <w:b w:val="false"/>
          <w:i w:val="false"/>
          <w:color w:val="000000"/>
          <w:sz w:val="28"/>
        </w:rPr>
        <w:t>
</w:t>
      </w:r>
      <w:r>
        <w:rPr>
          <w:rFonts w:ascii="Times New Roman"/>
          <w:b/>
          <w:i w:val="false"/>
          <w:color w:val="000000"/>
          <w:sz w:val="28"/>
        </w:rPr>
        <w:t xml:space="preserve">                     мiндеттерi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Азаматтардың тiршiлiк ету ортасы қолайлылығына </w:t>
      </w:r>
      <w:r>
        <w:br/>
      </w:r>
      <w:r>
        <w:rPr>
          <w:rFonts w:ascii="Times New Roman"/>
          <w:b w:val="false"/>
          <w:i w:val="false"/>
          <w:color w:val="000000"/>
          <w:sz w:val="28"/>
        </w:rPr>
        <w:t>
</w:t>
      </w:r>
      <w:r>
        <w:rPr>
          <w:rFonts w:ascii="Times New Roman"/>
          <w:b/>
          <w:i w:val="false"/>
          <w:color w:val="000000"/>
          <w:sz w:val="28"/>
        </w:rPr>
        <w:t xml:space="preserve">             құқығы </w:t>
      </w:r>
    </w:p>
    <w:bookmarkEnd w:id="5"/>
    <w:p>
      <w:pPr>
        <w:spacing w:after="0"/>
        <w:ind w:left="0"/>
        <w:jc w:val="both"/>
      </w:pPr>
      <w:r>
        <w:rPr>
          <w:rFonts w:ascii="Times New Roman"/>
          <w:b w:val="false"/>
          <w:i w:val="false"/>
          <w:color w:val="000000"/>
          <w:sz w:val="28"/>
        </w:rPr>
        <w:t xml:space="preserve">      Қазақстан Республикасының әрбiр азаматының, факторлары қазiргi және болашақ ұрпақтың денсаулық жағдайына жарамсыз әсер етпеуге тиiс тiршiлiк ортасы қолайлылығына құқығы бар.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Санитарлық эпидемиологиялық салауаттылықты </w:t>
      </w:r>
      <w:r>
        <w:br/>
      </w:r>
      <w:r>
        <w:rPr>
          <w:rFonts w:ascii="Times New Roman"/>
          <w:b w:val="false"/>
          <w:i w:val="false"/>
          <w:color w:val="000000"/>
          <w:sz w:val="28"/>
        </w:rPr>
        <w:t>
</w:t>
      </w:r>
      <w:r>
        <w:rPr>
          <w:rFonts w:ascii="Times New Roman"/>
          <w:b/>
          <w:i w:val="false"/>
          <w:color w:val="000000"/>
          <w:sz w:val="28"/>
        </w:rPr>
        <w:t xml:space="preserve">              қамтамасыз етуге азаматтардың қатысу құқығы </w:t>
      </w:r>
    </w:p>
    <w:bookmarkEnd w:id="6"/>
    <w:p>
      <w:pPr>
        <w:spacing w:after="0"/>
        <w:ind w:left="0"/>
        <w:jc w:val="both"/>
      </w:pPr>
      <w:r>
        <w:rPr>
          <w:rFonts w:ascii="Times New Roman"/>
          <w:b w:val="false"/>
          <w:i w:val="false"/>
          <w:color w:val="000000"/>
          <w:sz w:val="28"/>
        </w:rPr>
        <w:t xml:space="preserve">      Санитарлық-эпидемиологиялық жағдай туралы дұрыс ақпарат алуға мемлекеттiк басқару органдары, лауазымды адамдар қабылдағыш шешiмдердi, егер бұл шешiмдер санитарлық-эпидемиологиялық салауаттылық пен халықтың денсаулығына ықпал етумен байланысты болса, әзiрлеуге, талқылауға және бұлардың орындалуын бақылауға қатысуға әрбiр азаматтың құқығы бар </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Санитарлық-эпидемиологиялық салауаттылықты </w:t>
      </w:r>
      <w:r>
        <w:br/>
      </w:r>
      <w:r>
        <w:rPr>
          <w:rFonts w:ascii="Times New Roman"/>
          <w:b w:val="false"/>
          <w:i w:val="false"/>
          <w:color w:val="000000"/>
          <w:sz w:val="28"/>
        </w:rPr>
        <w:t>
</w:t>
      </w:r>
      <w:r>
        <w:rPr>
          <w:rFonts w:ascii="Times New Roman"/>
          <w:b/>
          <w:i w:val="false"/>
          <w:color w:val="000000"/>
          <w:sz w:val="28"/>
        </w:rPr>
        <w:t xml:space="preserve">            қамтамасыз ету жөнiндегi азаматтардың мiндеттерi </w:t>
      </w:r>
    </w:p>
    <w:bookmarkEnd w:id="7"/>
    <w:p>
      <w:pPr>
        <w:spacing w:after="0"/>
        <w:ind w:left="0"/>
        <w:jc w:val="both"/>
      </w:pPr>
      <w:r>
        <w:rPr>
          <w:rFonts w:ascii="Times New Roman"/>
          <w:b w:val="false"/>
          <w:i w:val="false"/>
          <w:color w:val="000000"/>
          <w:sz w:val="28"/>
        </w:rPr>
        <w:t xml:space="preserve">      Қазақстан Республикасының азаматтары қолданылып жүрген санитарлық ережелер мен мөлшерлi қалыптарды, гигиеналық нормативтердi сақтауға. Мемлекеттiк санитарлық-эпидемиологиялық қызметтiң лауазымды адамдарының қорытындыларын, қаулылары мен ұйғарымдарын орындауға мiндеттi. </w:t>
      </w:r>
    </w:p>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Орталық және жергiлiктi мемлекеттiк басқару </w:t>
      </w:r>
      <w:r>
        <w:br/>
      </w:r>
      <w:r>
        <w:rPr>
          <w:rFonts w:ascii="Times New Roman"/>
          <w:b w:val="false"/>
          <w:i w:val="false"/>
          <w:color w:val="000000"/>
          <w:sz w:val="28"/>
        </w:rPr>
        <w:t>
</w:t>
      </w:r>
      <w:r>
        <w:rPr>
          <w:rFonts w:ascii="Times New Roman"/>
          <w:b/>
          <w:i w:val="false"/>
          <w:color w:val="000000"/>
          <w:sz w:val="28"/>
        </w:rPr>
        <w:t xml:space="preserve">             органдарының азаматтардың құқықтарын қамтамасыз </w:t>
      </w:r>
      <w:r>
        <w:br/>
      </w:r>
      <w:r>
        <w:rPr>
          <w:rFonts w:ascii="Times New Roman"/>
          <w:b w:val="false"/>
          <w:i w:val="false"/>
          <w:color w:val="000000"/>
          <w:sz w:val="28"/>
        </w:rPr>
        <w:t>
</w:t>
      </w:r>
      <w:r>
        <w:rPr>
          <w:rFonts w:ascii="Times New Roman"/>
          <w:b/>
          <w:i w:val="false"/>
          <w:color w:val="000000"/>
          <w:sz w:val="28"/>
        </w:rPr>
        <w:t xml:space="preserve">             ету жөнiндегi мiндеттерi </w:t>
      </w:r>
    </w:p>
    <w:bookmarkEnd w:id="8"/>
    <w:p>
      <w:pPr>
        <w:spacing w:after="0"/>
        <w:ind w:left="0"/>
        <w:jc w:val="both"/>
      </w:pPr>
      <w:r>
        <w:rPr>
          <w:rFonts w:ascii="Times New Roman"/>
          <w:b w:val="false"/>
          <w:i w:val="false"/>
          <w:color w:val="000000"/>
          <w:sz w:val="28"/>
        </w:rPr>
        <w:t xml:space="preserve">      Орталық және жергiлiктi мемлекеттiк басқару органдары, лауазымды, адамдар: </w:t>
      </w:r>
      <w:r>
        <w:br/>
      </w:r>
      <w:r>
        <w:rPr>
          <w:rFonts w:ascii="Times New Roman"/>
          <w:b w:val="false"/>
          <w:i w:val="false"/>
          <w:color w:val="000000"/>
          <w:sz w:val="28"/>
        </w:rPr>
        <w:t xml:space="preserve">
      халықтың санитарлық-эпидемиологиялық салауаттылығын қамтамасыз етуге; </w:t>
      </w:r>
      <w:r>
        <w:br/>
      </w:r>
      <w:r>
        <w:rPr>
          <w:rFonts w:ascii="Times New Roman"/>
          <w:b w:val="false"/>
          <w:i w:val="false"/>
          <w:color w:val="000000"/>
          <w:sz w:val="28"/>
        </w:rPr>
        <w:t xml:space="preserve">
      азаматтарға, қоғамдық бiрлестiктер мен ұйымдарға санитарлық-эпидемиологиялық ахуал туралы ақпарат беруге; </w:t>
      </w:r>
      <w:r>
        <w:br/>
      </w:r>
      <w:r>
        <w:rPr>
          <w:rFonts w:ascii="Times New Roman"/>
          <w:b w:val="false"/>
          <w:i w:val="false"/>
          <w:color w:val="000000"/>
          <w:sz w:val="28"/>
        </w:rPr>
        <w:t xml:space="preserve">
      мемлекеттiк органдардың, лауазымды адамдардың санитарлық-эпидемиологиялық салауаттылық пен халықтың денсаулығына ықпал етумен байланысты шешiмдерiн әзiрлеуге, талқылау мен орындалуын бақылауға азаматтардың қатысуы үшiн жағдай туғызуға мiндеттi. </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Қазақстан Республикасы азаматтарының құқықтары </w:t>
      </w:r>
      <w:r>
        <w:br/>
      </w:r>
      <w:r>
        <w:rPr>
          <w:rFonts w:ascii="Times New Roman"/>
          <w:b w:val="false"/>
          <w:i w:val="false"/>
          <w:color w:val="000000"/>
          <w:sz w:val="28"/>
        </w:rPr>
        <w:t>
</w:t>
      </w:r>
      <w:r>
        <w:rPr>
          <w:rFonts w:ascii="Times New Roman"/>
          <w:b/>
          <w:i w:val="false"/>
          <w:color w:val="000000"/>
          <w:sz w:val="28"/>
        </w:rPr>
        <w:t xml:space="preserve">             мен мiндеттерiн шетел азаматтары мен азаматтығы </w:t>
      </w:r>
      <w:r>
        <w:br/>
      </w:r>
      <w:r>
        <w:rPr>
          <w:rFonts w:ascii="Times New Roman"/>
          <w:b w:val="false"/>
          <w:i w:val="false"/>
          <w:color w:val="000000"/>
          <w:sz w:val="28"/>
        </w:rPr>
        <w:t>
</w:t>
      </w:r>
      <w:r>
        <w:rPr>
          <w:rFonts w:ascii="Times New Roman"/>
          <w:b/>
          <w:i w:val="false"/>
          <w:color w:val="000000"/>
          <w:sz w:val="28"/>
        </w:rPr>
        <w:t xml:space="preserve">             жоқ адамдарға қолдану </w:t>
      </w:r>
    </w:p>
    <w:bookmarkEnd w:id="9"/>
    <w:p>
      <w:pPr>
        <w:spacing w:after="0"/>
        <w:ind w:left="0"/>
        <w:jc w:val="both"/>
      </w:pPr>
      <w:r>
        <w:rPr>
          <w:rFonts w:ascii="Times New Roman"/>
          <w:b w:val="false"/>
          <w:i w:val="false"/>
          <w:color w:val="000000"/>
          <w:sz w:val="28"/>
        </w:rPr>
        <w:t xml:space="preserve">      Осы Заңда көзделген Қазақстан Республикасы азаматтарының құқықтары мен мiндеттi Қазақстан Республикасының аумағында тұрақты немесе уақытша тұратын, сондай-ақ жол сапары Қазақстан Республикасы арқылы өтетiн шетел азаматтары мен азаматтығы жоқ адамдарға қолданылады.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III бөлiм. Халықтың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салауаттылығын қамтамасыз ету </w:t>
      </w:r>
    </w:p>
    <w:bookmarkEnd w:id="10"/>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Қазақстан Республикасы орталық мемлекеттiк </w:t>
      </w:r>
      <w:r>
        <w:br/>
      </w:r>
      <w:r>
        <w:rPr>
          <w:rFonts w:ascii="Times New Roman"/>
          <w:b w:val="false"/>
          <w:i w:val="false"/>
          <w:color w:val="000000"/>
          <w:sz w:val="28"/>
        </w:rPr>
        <w:t>
</w:t>
      </w:r>
      <w:r>
        <w:rPr>
          <w:rFonts w:ascii="Times New Roman"/>
          <w:b/>
          <w:i w:val="false"/>
          <w:color w:val="000000"/>
          <w:sz w:val="28"/>
        </w:rPr>
        <w:t xml:space="preserve">             басқару органдарының Қазақстан Республикасы </w:t>
      </w:r>
      <w:r>
        <w:br/>
      </w:r>
      <w:r>
        <w:rPr>
          <w:rFonts w:ascii="Times New Roman"/>
          <w:b w:val="false"/>
          <w:i w:val="false"/>
          <w:color w:val="000000"/>
          <w:sz w:val="28"/>
        </w:rPr>
        <w:t>
</w:t>
      </w:r>
      <w:r>
        <w:rPr>
          <w:rFonts w:ascii="Times New Roman"/>
          <w:b/>
          <w:i w:val="false"/>
          <w:color w:val="000000"/>
          <w:sz w:val="28"/>
        </w:rPr>
        <w:t xml:space="preserve">             азаматтарының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салауаттылығын қамтамасыз етуге байланысты </w:t>
      </w:r>
      <w:r>
        <w:br/>
      </w:r>
      <w:r>
        <w:rPr>
          <w:rFonts w:ascii="Times New Roman"/>
          <w:b w:val="false"/>
          <w:i w:val="false"/>
          <w:color w:val="000000"/>
          <w:sz w:val="28"/>
        </w:rPr>
        <w:t>
</w:t>
      </w:r>
      <w:r>
        <w:rPr>
          <w:rFonts w:ascii="Times New Roman"/>
          <w:b/>
          <w:i w:val="false"/>
          <w:color w:val="000000"/>
          <w:sz w:val="28"/>
        </w:rPr>
        <w:t xml:space="preserve">             өкiлеттiктерi </w:t>
      </w:r>
    </w:p>
    <w:bookmarkEnd w:id="11"/>
    <w:p>
      <w:pPr>
        <w:spacing w:after="0"/>
        <w:ind w:left="0"/>
        <w:jc w:val="both"/>
      </w:pPr>
      <w:r>
        <w:rPr>
          <w:rFonts w:ascii="Times New Roman"/>
          <w:b w:val="false"/>
          <w:i w:val="false"/>
          <w:color w:val="000000"/>
          <w:sz w:val="28"/>
        </w:rPr>
        <w:t xml:space="preserve">      Орталық мемлекеттiк басқару органдарының жүргiзуiне: </w:t>
      </w:r>
      <w:r>
        <w:br/>
      </w:r>
      <w:r>
        <w:rPr>
          <w:rFonts w:ascii="Times New Roman"/>
          <w:b w:val="false"/>
          <w:i w:val="false"/>
          <w:color w:val="000000"/>
          <w:sz w:val="28"/>
        </w:rPr>
        <w:t xml:space="preserve">
      мемлекеттiк басқару органдарының санитарлық заңдарды орындауға байланысты қызметiне басшылық жасау және олардың өзара iс-қимылын қамтамасыз ету; </w:t>
      </w:r>
      <w:r>
        <w:br/>
      </w:r>
      <w:r>
        <w:rPr>
          <w:rFonts w:ascii="Times New Roman"/>
          <w:b w:val="false"/>
          <w:i w:val="false"/>
          <w:color w:val="000000"/>
          <w:sz w:val="28"/>
        </w:rPr>
        <w:t xml:space="preserve">
      санитарлық -эпидемиологиялық салауаттылықты қамтамасыз ету жөнiндегi мемлекеттiк саясатты қалыптастыру, республикалық және аймақтық бағдарламаларды әзiрлеу; </w:t>
      </w:r>
      <w:r>
        <w:br/>
      </w:r>
      <w:r>
        <w:rPr>
          <w:rFonts w:ascii="Times New Roman"/>
          <w:b w:val="false"/>
          <w:i w:val="false"/>
          <w:color w:val="000000"/>
          <w:sz w:val="28"/>
        </w:rPr>
        <w:t xml:space="preserve">
      Қазақстан Республикасының Заңдары мен басқа да нормативтiк құжаттарының жобаларын жасау; </w:t>
      </w:r>
      <w:r>
        <w:br/>
      </w:r>
      <w:r>
        <w:rPr>
          <w:rFonts w:ascii="Times New Roman"/>
          <w:b w:val="false"/>
          <w:i w:val="false"/>
          <w:color w:val="000000"/>
          <w:sz w:val="28"/>
        </w:rPr>
        <w:t xml:space="preserve">
      мемлекеттiк шекараны аса қауiптi және басқа да карантиндi жұқпалы аурулардың енiп кетуi мен таралуынан қорғау; </w:t>
      </w:r>
      <w:r>
        <w:br/>
      </w:r>
      <w:r>
        <w:rPr>
          <w:rFonts w:ascii="Times New Roman"/>
          <w:b w:val="false"/>
          <w:i w:val="false"/>
          <w:color w:val="000000"/>
          <w:sz w:val="28"/>
        </w:rPr>
        <w:t xml:space="preserve">
      Қазақстан Республикасы аумағында жұқпалы аурулар мен адамдар улануының таралуын болдырмауға және жоюға байланысты халықтың тұруы мен шаруашылық қызметтiң айрықша жағдайлары және режимдерiн белгiлеу мен тоқтату; </w:t>
      </w:r>
      <w:r>
        <w:br/>
      </w:r>
      <w:r>
        <w:rPr>
          <w:rFonts w:ascii="Times New Roman"/>
          <w:b w:val="false"/>
          <w:i w:val="false"/>
          <w:color w:val="000000"/>
          <w:sz w:val="28"/>
        </w:rPr>
        <w:t xml:space="preserve">
      халықтың санитарлық-эпидемиологиялық салауаттылығын қамтамасыз ету саласында халықаралық ынтымақтастықты жүзеге асыру жатады.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Жергiлiктi өкiлдi және атқару органдарының </w:t>
      </w:r>
      <w:r>
        <w:br/>
      </w:r>
      <w:r>
        <w:rPr>
          <w:rFonts w:ascii="Times New Roman"/>
          <w:b w:val="false"/>
          <w:i w:val="false"/>
          <w:color w:val="000000"/>
          <w:sz w:val="28"/>
        </w:rPr>
        <w:t>
</w:t>
      </w:r>
      <w:r>
        <w:rPr>
          <w:rFonts w:ascii="Times New Roman"/>
          <w:b/>
          <w:i w:val="false"/>
          <w:color w:val="000000"/>
          <w:sz w:val="28"/>
        </w:rPr>
        <w:t xml:space="preserve">            Қазақстан Республикасы азаматтарының </w:t>
      </w:r>
      <w:r>
        <w:br/>
      </w:r>
      <w:r>
        <w:rPr>
          <w:rFonts w:ascii="Times New Roman"/>
          <w:b w:val="false"/>
          <w:i w:val="false"/>
          <w:color w:val="000000"/>
          <w:sz w:val="28"/>
        </w:rPr>
        <w:t>
</w:t>
      </w:r>
      <w:r>
        <w:rPr>
          <w:rFonts w:ascii="Times New Roman"/>
          <w:b/>
          <w:i w:val="false"/>
          <w:color w:val="000000"/>
          <w:sz w:val="28"/>
        </w:rPr>
        <w:t xml:space="preserve">            санитарлық-эпидемиологиялық салауаттылығын </w:t>
      </w:r>
      <w:r>
        <w:br/>
      </w:r>
      <w:r>
        <w:rPr>
          <w:rFonts w:ascii="Times New Roman"/>
          <w:b w:val="false"/>
          <w:i w:val="false"/>
          <w:color w:val="000000"/>
          <w:sz w:val="28"/>
        </w:rPr>
        <w:t>
</w:t>
      </w:r>
      <w:r>
        <w:rPr>
          <w:rFonts w:ascii="Times New Roman"/>
          <w:b/>
          <w:i w:val="false"/>
          <w:color w:val="000000"/>
          <w:sz w:val="28"/>
        </w:rPr>
        <w:t xml:space="preserve">            қамтамасыз ету жөнiндегi өкiлеттiктерi </w:t>
      </w:r>
    </w:p>
    <w:bookmarkEnd w:id="12"/>
    <w:p>
      <w:pPr>
        <w:spacing w:after="0"/>
        <w:ind w:left="0"/>
        <w:jc w:val="both"/>
      </w:pPr>
      <w:r>
        <w:rPr>
          <w:rFonts w:ascii="Times New Roman"/>
          <w:b w:val="false"/>
          <w:i w:val="false"/>
          <w:color w:val="000000"/>
          <w:sz w:val="28"/>
        </w:rPr>
        <w:t xml:space="preserve">      Жергiлiктi өкiлдi және атқару органдары олардың санитарлық-эпидемиологиялық қарсы шараларды жүргiзу және санитарлық заңдарды сақтауы жөнiнде заңды ұйымдар мен нақты тұлғаларға басшылықты жүзеге асырады және азаматтардың денсаулығын қорғауға, тiршiлiк ету ортасының қолайлылығына байланысты құқықтарын қорғауды, олардың денсаулығына келтiрiлген зиянды өтеудi қамтамасыз етедi.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санитарлық-эпидемиологиялық қызметi </w:t>
      </w:r>
    </w:p>
    <w:bookmarkEnd w:id="13"/>
    <w:p>
      <w:pPr>
        <w:spacing w:after="0"/>
        <w:ind w:left="0"/>
        <w:jc w:val="both"/>
      </w:pPr>
      <w:r>
        <w:rPr>
          <w:rFonts w:ascii="Times New Roman"/>
          <w:b w:val="false"/>
          <w:i w:val="false"/>
          <w:color w:val="000000"/>
          <w:sz w:val="28"/>
        </w:rPr>
        <w:t xml:space="preserve">      Қазақстан Республикасының Мемлекеттiк санитарлық-эпидемиологиялық қызметi Қазақстан Республикасының Бас мемлекеттiк санитарлық дәрiгерi басқаратын және төменгiлерi жоғары тұрғандарына бағынышты органдар мен мекемелердiң бiрыңғай орталықтандырылған жүйесi болып табылады. </w:t>
      </w:r>
      <w:r>
        <w:br/>
      </w:r>
      <w:r>
        <w:rPr>
          <w:rFonts w:ascii="Times New Roman"/>
          <w:b w:val="false"/>
          <w:i w:val="false"/>
          <w:color w:val="000000"/>
          <w:sz w:val="28"/>
        </w:rPr>
        <w:t xml:space="preserve">
      Мемлекеттiк санитарлық-эпидемиологиялық қызметтiң басқару тәртiбiн Қазақстан Республикасының Министрлер Кабинетi айқындайды. </w:t>
      </w:r>
      <w:r>
        <w:br/>
      </w:r>
      <w:r>
        <w:rPr>
          <w:rFonts w:ascii="Times New Roman"/>
          <w:b w:val="false"/>
          <w:i w:val="false"/>
          <w:color w:val="000000"/>
          <w:sz w:val="28"/>
        </w:rPr>
        <w:t xml:space="preserve">
      Мемлекеттiк санитарлық-эпидемиологиялық қызмет санитарлық-эпидемиологиялық жағдайға бақылауды және кәсiпорындардың, мекемелердiң, ұйымдардың лауазымды адамдар мен азаматтардың санитарлық ережелер мен мөлшерлi қалыптарды, гигиеналық нормативтердi, санитарлық заңдарды орындауларын қадағалауды жүзеге асырады, санитарлық-эпидемиологиялық жағдайға және халықтың денсаулығына әсер ететiн қолайсыз факторлардан сақтандырады, оларды айқындайды және жою шараларын жасайды. </w:t>
      </w:r>
      <w:r>
        <w:br/>
      </w:r>
      <w:r>
        <w:rPr>
          <w:rFonts w:ascii="Times New Roman"/>
          <w:b w:val="false"/>
          <w:i w:val="false"/>
          <w:color w:val="000000"/>
          <w:sz w:val="28"/>
        </w:rPr>
        <w:t xml:space="preserve">
      Қазақстан Республикасының Қарулы күштерi мен басқа да әскери құрамаларында санитарлық-эпидемиологиялық салауаттылықты қамтамасыз етудi қадағалауды Қарулы күштер мен сол әскери құрамалар қызметтерi жүзеге асырады. Олардың Мемлекеттiк санитарлық-эпидемиологиялық қызметпен өзара iс-қимылының тәртiбi қолданылып жүрген заңдар мен Қазақстан Республикасының Министрлер Кабинетiнiң нормативтiк құжаттарымен айқындалады.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Мемлекеттiк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қызметтiң мiндеттерi </w:t>
      </w:r>
    </w:p>
    <w:bookmarkEnd w:id="14"/>
    <w:p>
      <w:pPr>
        <w:spacing w:after="0"/>
        <w:ind w:left="0"/>
        <w:jc w:val="both"/>
      </w:pPr>
      <w:r>
        <w:rPr>
          <w:rFonts w:ascii="Times New Roman"/>
          <w:b w:val="false"/>
          <w:i w:val="false"/>
          <w:color w:val="000000"/>
          <w:sz w:val="28"/>
        </w:rPr>
        <w:t xml:space="preserve">      Мемлекеттiк санитарлық-эпидемиологиялық қызмет: </w:t>
      </w:r>
      <w:r>
        <w:br/>
      </w:r>
      <w:r>
        <w:rPr>
          <w:rFonts w:ascii="Times New Roman"/>
          <w:b w:val="false"/>
          <w:i w:val="false"/>
          <w:color w:val="000000"/>
          <w:sz w:val="28"/>
        </w:rPr>
        <w:t xml:space="preserve">
      Мемлекеттiк санитарлық-эпидемиологиялық қадағалауды жүзеге асырады; </w:t>
      </w:r>
      <w:r>
        <w:br/>
      </w:r>
      <w:r>
        <w:rPr>
          <w:rFonts w:ascii="Times New Roman"/>
          <w:b w:val="false"/>
          <w:i w:val="false"/>
          <w:color w:val="000000"/>
          <w:sz w:val="28"/>
        </w:rPr>
        <w:t xml:space="preserve">
      мемлекеттiк органдардың қарауына халықтың санитарлық-эпидемиологиялық салауаттылығын қамтамасыз ету жөнiндегi мәселелердi ұсынады; </w:t>
      </w:r>
      <w:r>
        <w:br/>
      </w:r>
      <w:r>
        <w:rPr>
          <w:rFonts w:ascii="Times New Roman"/>
          <w:b w:val="false"/>
          <w:i w:val="false"/>
          <w:color w:val="000000"/>
          <w:sz w:val="28"/>
        </w:rPr>
        <w:t xml:space="preserve">
      санитарлық-эпидемиологиялық салауаттылықты қамтамасыз етуге қатысты мемлекеттiк бағдарламаларды жасауға қатысады; </w:t>
      </w:r>
      <w:r>
        <w:br/>
      </w:r>
      <w:r>
        <w:rPr>
          <w:rFonts w:ascii="Times New Roman"/>
          <w:b w:val="false"/>
          <w:i w:val="false"/>
          <w:color w:val="000000"/>
          <w:sz w:val="28"/>
        </w:rPr>
        <w:t xml:space="preserve">
      санитарлық ережелер мен мөлшерлi қалыптарды, гигиеналық нормативтердi бекiтедi; </w:t>
      </w:r>
      <w:r>
        <w:br/>
      </w:r>
      <w:r>
        <w:rPr>
          <w:rFonts w:ascii="Times New Roman"/>
          <w:b w:val="false"/>
          <w:i w:val="false"/>
          <w:color w:val="000000"/>
          <w:sz w:val="28"/>
        </w:rPr>
        <w:t xml:space="preserve">
      санитарлық-эпидемиологиялық сақтандыруды (мониторингтi) жүзеге асырады, есеп пен статистика жүргiзедi; </w:t>
      </w:r>
      <w:r>
        <w:br/>
      </w:r>
      <w:r>
        <w:rPr>
          <w:rFonts w:ascii="Times New Roman"/>
          <w:b w:val="false"/>
          <w:i w:val="false"/>
          <w:color w:val="000000"/>
          <w:sz w:val="28"/>
        </w:rPr>
        <w:t xml:space="preserve">
      гигиеналық оқыту өткiзедi және салауатты өмiр салтын насихаттайды; </w:t>
      </w:r>
      <w:r>
        <w:br/>
      </w:r>
      <w:r>
        <w:rPr>
          <w:rFonts w:ascii="Times New Roman"/>
          <w:b w:val="false"/>
          <w:i w:val="false"/>
          <w:color w:val="000000"/>
          <w:sz w:val="28"/>
        </w:rPr>
        <w:t xml:space="preserve">
      санитарлық-эпидемиологиялық сараптауды ұйымдастырады; </w:t>
      </w:r>
      <w:r>
        <w:br/>
      </w:r>
      <w:r>
        <w:rPr>
          <w:rFonts w:ascii="Times New Roman"/>
          <w:b w:val="false"/>
          <w:i w:val="false"/>
          <w:color w:val="000000"/>
          <w:sz w:val="28"/>
        </w:rPr>
        <w:t xml:space="preserve">
      жобалау нормаларын, мемлекеттiк стандарттарды, бақылау әдiстерiн, оқу бағдарламаларын, оқу-еңбек жүктемелерiн, балалардың мектеп жасына дейiнгi балалар және жеткiншектер мекемелерiнде, мектептерде, жоғары және орта оқу орындарында болуы мен оқу режимi жағдайларын келiседi; </w:t>
      </w:r>
      <w:r>
        <w:br/>
      </w:r>
      <w:r>
        <w:rPr>
          <w:rFonts w:ascii="Times New Roman"/>
          <w:b w:val="false"/>
          <w:i w:val="false"/>
          <w:color w:val="000000"/>
          <w:sz w:val="28"/>
        </w:rPr>
        <w:t xml:space="preserve">
      гигиеналық және эпидемиологиялық бағыттары институттардың ғылыми-зерттеу қызметiн үйлестiредi; </w:t>
      </w:r>
      <w:r>
        <w:br/>
      </w:r>
      <w:r>
        <w:rPr>
          <w:rFonts w:ascii="Times New Roman"/>
          <w:b w:val="false"/>
          <w:i w:val="false"/>
          <w:color w:val="000000"/>
          <w:sz w:val="28"/>
        </w:rPr>
        <w:t xml:space="preserve">
      халықтың санитарлық-эпидемиологиялық салауаттылығын қамтамасыз етуге қатысты басқа да мемлекеттiк бақылау органдарымен өзара iс-қимыл жасайды. </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Мемлекеттiк санитарлық-эпидемиологиялық қызметi </w:t>
      </w:r>
      <w:r>
        <w:br/>
      </w:r>
      <w:r>
        <w:rPr>
          <w:rFonts w:ascii="Times New Roman"/>
          <w:b w:val="false"/>
          <w:i w:val="false"/>
          <w:color w:val="000000"/>
          <w:sz w:val="28"/>
        </w:rPr>
        <w:t>
</w:t>
      </w:r>
      <w:r>
        <w:rPr>
          <w:rFonts w:ascii="Times New Roman"/>
          <w:b/>
          <w:i w:val="false"/>
          <w:color w:val="000000"/>
          <w:sz w:val="28"/>
        </w:rPr>
        <w:t xml:space="preserve">             органдары мен мекемелерiн қаржыландыру </w:t>
      </w:r>
    </w:p>
    <w:bookmarkEnd w:id="15"/>
    <w:p>
      <w:pPr>
        <w:spacing w:after="0"/>
        <w:ind w:left="0"/>
        <w:jc w:val="both"/>
      </w:pPr>
      <w:r>
        <w:rPr>
          <w:rFonts w:ascii="Times New Roman"/>
          <w:b w:val="false"/>
          <w:i w:val="false"/>
          <w:color w:val="000000"/>
          <w:sz w:val="28"/>
        </w:rPr>
        <w:t xml:space="preserve">     Қазақстан Республикасының Мемлекеттiк санитарлық-эпидемиологиялық қызметi органдары мен мекемелерiн қаржыландыру республикалық және жергiлiктi бюджеттерден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12-бап өзгертiлдi - Қазақстан Республикасының 1998.07.10. N 283 </w:t>
      </w:r>
      <w:r>
        <w:rPr>
          <w:rFonts w:ascii="Times New Roman"/>
          <w:b w:val="false"/>
          <w:i w:val="false"/>
          <w:color w:val="000000"/>
          <w:sz w:val="28"/>
        </w:rPr>
        <w:t xml:space="preserve">заңымен.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Мемлекеттiк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қадағалауды жүзеге асыратын лауазымды адамдар </w:t>
      </w:r>
    </w:p>
    <w:bookmarkEnd w:id="16"/>
    <w:p>
      <w:pPr>
        <w:spacing w:after="0"/>
        <w:ind w:left="0"/>
        <w:jc w:val="both"/>
      </w:pPr>
      <w:r>
        <w:rPr>
          <w:rFonts w:ascii="Times New Roman"/>
          <w:b w:val="false"/>
          <w:i w:val="false"/>
          <w:color w:val="000000"/>
          <w:sz w:val="28"/>
        </w:rPr>
        <w:t xml:space="preserve">     Мемлекеттiк санитарлық-эпидемиологиялық қадағалауды жүзеге асыратын лауазымды адамдарға: </w:t>
      </w:r>
      <w:r>
        <w:br/>
      </w:r>
      <w:r>
        <w:rPr>
          <w:rFonts w:ascii="Times New Roman"/>
          <w:b w:val="false"/>
          <w:i w:val="false"/>
          <w:color w:val="000000"/>
          <w:sz w:val="28"/>
        </w:rPr>
        <w:t xml:space="preserve">
     Қазақстан Республикасының Бас мемлекеттiк санитарлық дәрiгерi және оның орынбасарлары; </w:t>
      </w:r>
      <w:r>
        <w:br/>
      </w:r>
      <w:r>
        <w:rPr>
          <w:rFonts w:ascii="Times New Roman"/>
          <w:b w:val="false"/>
          <w:i w:val="false"/>
          <w:color w:val="000000"/>
          <w:sz w:val="28"/>
        </w:rPr>
        <w:t xml:space="preserve">
     аумақтардың Бас мемлекеттiк санитарлық дәрiгерлерi мен олардың орынбасарлары; </w:t>
      </w:r>
      <w:r>
        <w:br/>
      </w:r>
      <w:r>
        <w:rPr>
          <w:rFonts w:ascii="Times New Roman"/>
          <w:b w:val="false"/>
          <w:i w:val="false"/>
          <w:color w:val="000000"/>
          <w:sz w:val="28"/>
        </w:rPr>
        <w:t xml:space="preserve">
     басқармалар бастықтары, бөлiмдердiң, бөлiмшелердiң, лабораториялардың меңгерушiлерi, санитарлық дәрiгерлер мен эпидемиолог-дәрiгер, санитарлық дәрiгерлердiң және эпидемиолог-дәрiгерлердiң көмекшiлерi жатады.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Бас мемлекеттiк санитарлық дәрiгерлердi қызметке </w:t>
      </w:r>
      <w:r>
        <w:br/>
      </w:r>
      <w:r>
        <w:rPr>
          <w:rFonts w:ascii="Times New Roman"/>
          <w:b w:val="false"/>
          <w:i w:val="false"/>
          <w:color w:val="000000"/>
          <w:sz w:val="28"/>
        </w:rPr>
        <w:t>
</w:t>
      </w:r>
      <w:r>
        <w:rPr>
          <w:rFonts w:ascii="Times New Roman"/>
          <w:b/>
          <w:i w:val="false"/>
          <w:color w:val="000000"/>
          <w:sz w:val="28"/>
        </w:rPr>
        <w:t xml:space="preserve">             тағайындау және қызметiнен босату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Бас мемлекеттiк санитарлық дәрiгерiн Қазақстан Республикасының Министрлер Кабинетi қызметке тағайындайды және қызметтен босатады. </w:t>
      </w:r>
      <w:r>
        <w:br/>
      </w:r>
      <w:r>
        <w:rPr>
          <w:rFonts w:ascii="Times New Roman"/>
          <w:b w:val="false"/>
          <w:i w:val="false"/>
          <w:color w:val="000000"/>
          <w:sz w:val="28"/>
        </w:rPr>
        <w:t xml:space="preserve">
      Аумақтардың Бас мемлекеттiк санитарлық дәрiгерлiк-жоғары тұрған Бас мемлекеттiк санитарлық дәрiгер әкiмдермен келiсуi бойынша тағайындап, босатады. </w:t>
      </w:r>
      <w:r>
        <w:br/>
      </w:r>
      <w:r>
        <w:rPr>
          <w:rFonts w:ascii="Times New Roman"/>
          <w:b w:val="false"/>
          <w:i w:val="false"/>
          <w:color w:val="000000"/>
          <w:sz w:val="28"/>
        </w:rPr>
        <w:t xml:space="preserve">
      Бас мемлекеттiк санитарлық дәрiгерлердiң орынбасарларын тиiстi Бас мемлекеттiк санитарлық дәрiгерлер қызметке тағайындайды және қызметiнен босатады. </w:t>
      </w:r>
      <w:r>
        <w:br/>
      </w:r>
      <w:r>
        <w:rPr>
          <w:rFonts w:ascii="Times New Roman"/>
          <w:b w:val="false"/>
          <w:i w:val="false"/>
          <w:color w:val="000000"/>
          <w:sz w:val="28"/>
        </w:rPr>
        <w:t xml:space="preserve">
      Мемлекеттiк санитарлық-эпидемиологиялық қызмет органдары мен мекемелерiнiң басшысы қызметiне арнайы жоғары медициналық бiлiмi бар азаматтар тағайындалады. </w:t>
      </w:r>
    </w:p>
    <w:bookmarkEnd w:id="17"/>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Мемлекеттiк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қадағалауды жүзеге асыратын лауазымды адамдардың </w:t>
      </w:r>
      <w:r>
        <w:br/>
      </w:r>
      <w:r>
        <w:rPr>
          <w:rFonts w:ascii="Times New Roman"/>
          <w:b w:val="false"/>
          <w:i w:val="false"/>
          <w:color w:val="000000"/>
          <w:sz w:val="28"/>
        </w:rPr>
        <w:t>
</w:t>
      </w:r>
      <w:r>
        <w:rPr>
          <w:rFonts w:ascii="Times New Roman"/>
          <w:b/>
          <w:i w:val="false"/>
          <w:color w:val="000000"/>
          <w:sz w:val="28"/>
        </w:rPr>
        <w:t xml:space="preserve">             құқықтары </w:t>
      </w:r>
    </w:p>
    <w:bookmarkEnd w:id="18"/>
    <w:p>
      <w:pPr>
        <w:spacing w:after="0"/>
        <w:ind w:left="0"/>
        <w:jc w:val="both"/>
      </w:pPr>
      <w:r>
        <w:rPr>
          <w:rFonts w:ascii="Times New Roman"/>
          <w:b w:val="false"/>
          <w:i w:val="false"/>
          <w:color w:val="000000"/>
          <w:sz w:val="28"/>
        </w:rPr>
        <w:t xml:space="preserve">      Мемлекеттiк санитарлық-эпидемиологиялық қадағалауды жүзеге асыратын лауазымды адамдардың: </w:t>
      </w:r>
      <w:r>
        <w:br/>
      </w:r>
      <w:r>
        <w:rPr>
          <w:rFonts w:ascii="Times New Roman"/>
          <w:b w:val="false"/>
          <w:i w:val="false"/>
          <w:color w:val="000000"/>
          <w:sz w:val="28"/>
        </w:rPr>
        <w:t xml:space="preserve">
      санитарлық ережелер мен мөлшерлi қалыптардың гигиеналық нормативтердiң сақталуын қадағалау мақсатында қызмет куәлiгiн көрсете отырып тәулiктiң кез-келген уақытында кәсiпорындарға, ұйымдарға, мекемелерге тосқауылсыз келуге және тексеру жүргiзуге; </w:t>
      </w:r>
      <w:r>
        <w:br/>
      </w:r>
      <w:r>
        <w:rPr>
          <w:rFonts w:ascii="Times New Roman"/>
          <w:b w:val="false"/>
          <w:i w:val="false"/>
          <w:color w:val="000000"/>
          <w:sz w:val="28"/>
        </w:rPr>
        <w:t xml:space="preserve">
      министрлiктер мен ведомстволарға, кәсiпорындарға, мекемелерге, ұйымдарға, лауазымды адамдар мен азаматтарға санитарлық ережелер мен мөлшерлi қалыптардың, гигиеналық нормативтердiң бұзылуын жою, санитарлық-эпидемиологиялық қарсы шаралар жүргiзу туралы талаптар қоюға; </w:t>
      </w:r>
      <w:r>
        <w:br/>
      </w:r>
      <w:r>
        <w:rPr>
          <w:rFonts w:ascii="Times New Roman"/>
          <w:b w:val="false"/>
          <w:i w:val="false"/>
          <w:color w:val="000000"/>
          <w:sz w:val="28"/>
        </w:rPr>
        <w:t xml:space="preserve">
      елдi мекендердi жоспарлау мен салу, өнеркәсiптiк және азаматтық мақсаттағы объектiлердi орналастыру, салу мен қайта құру жобалары бойынша, суды пайдалану мен ақаба суларды бөлiп тастау, токсикалық, радиоактивтi және басқа да зиянды заттарды iске жарату мен көму жағдайларына байланысты министрлiктерге, ведомстволарға, кәсiпорындарға, мекемелерге, ұйымдар мен азаматтарға қорытындылар беруге; </w:t>
      </w:r>
      <w:r>
        <w:br/>
      </w:r>
      <w:r>
        <w:rPr>
          <w:rFonts w:ascii="Times New Roman"/>
          <w:b w:val="false"/>
          <w:i w:val="false"/>
          <w:color w:val="000000"/>
          <w:sz w:val="28"/>
        </w:rPr>
        <w:t xml:space="preserve">
      шикiзаттардың жаңа түрлерiнiң, технологиялық жабдықтың тамақ өнiмдерi өндiрiсi процестерiнiң, азық-түлiктiк шикiзаттың, өнеркәсiп бұйымдарының, құрылыс материалдарының, иондандырушы сәулелену көздерiнiң, химиялық заттар мен өнiмдердiң, биологиялық және дәрi-дәрмектiк құралдардың, ыдыстың, азық-түлiк шикiзатымен, тамақ өнiмдерiмен және iшетiн сумен жанасатын орағыш және полимерлiк материалдардың, парфюмерлiк-косметикалық және халық тұтынатын басқа да тауарлардың, медициналық иммунды биологиялық препараттардың, сайман-жабдықтардың, аспаптар мен жұмыс құралдарының стандарттары мен техникалық шарттарының жобаларын қарауға; </w:t>
      </w:r>
      <w:r>
        <w:br/>
      </w:r>
      <w:r>
        <w:rPr>
          <w:rFonts w:ascii="Times New Roman"/>
          <w:b w:val="false"/>
          <w:i w:val="false"/>
          <w:color w:val="000000"/>
          <w:sz w:val="28"/>
        </w:rPr>
        <w:t xml:space="preserve">
      мемлекеттiк шекараны карантиндi, аса қауiптi және басқа да жұқпалы ауруларды әкелу мен таратудан қорғау жөнiндегi бақылау функцияларын жүзеге асыруға; </w:t>
      </w:r>
      <w:r>
        <w:br/>
      </w:r>
      <w:r>
        <w:rPr>
          <w:rFonts w:ascii="Times New Roman"/>
          <w:b w:val="false"/>
          <w:i w:val="false"/>
          <w:color w:val="000000"/>
          <w:sz w:val="28"/>
        </w:rPr>
        <w:t xml:space="preserve">
      балалар мен жеткiншектер мекемелерiндегi оқу-еңбек жүктемелерi мен сабақтар режимi жөнiнде қарауға және қорытындылар беруге; </w:t>
      </w:r>
      <w:r>
        <w:br/>
      </w:r>
      <w:r>
        <w:rPr>
          <w:rFonts w:ascii="Times New Roman"/>
          <w:b w:val="false"/>
          <w:i w:val="false"/>
          <w:color w:val="000000"/>
          <w:sz w:val="28"/>
        </w:rPr>
        <w:t xml:space="preserve">
      ғылыми-зерттеу мекемелерiне, лабораторияларға, жоғары оқу орындарына олардың ведомстволық бағыныштылығына қарамастан, басқа да мекемелер мен ұйымдарға қажеттi жағдайларда санитарлық-эпидемиологиялық арнайы зерттеулер жүргiзуге тапсырмалар беруге; </w:t>
      </w:r>
      <w:r>
        <w:br/>
      </w:r>
      <w:r>
        <w:rPr>
          <w:rFonts w:ascii="Times New Roman"/>
          <w:b w:val="false"/>
          <w:i w:val="false"/>
          <w:color w:val="000000"/>
          <w:sz w:val="28"/>
        </w:rPr>
        <w:t xml:space="preserve">
      Қазақстан Республикасының санитарлық заңдарын, санитарлық ережелер мен мөлшерлi қалыптарды, гигиеналық нормативтердi бұзу фактiлерiн қарау үшiн Мемлекеттiк санитарлық-эпидемиологиялық қызмет органдары мен мекемелерiне лауазымда адамдар мен азаматтарды шақыруға; </w:t>
      </w:r>
      <w:r>
        <w:br/>
      </w:r>
      <w:r>
        <w:rPr>
          <w:rFonts w:ascii="Times New Roman"/>
          <w:b w:val="false"/>
          <w:i w:val="false"/>
          <w:color w:val="000000"/>
          <w:sz w:val="28"/>
        </w:rPr>
        <w:t xml:space="preserve">
      жұқпалы және паразиттiк аурулардың таратушы көзi болған адамдарды, сондай-ақ санитарлық ережелер мен мөлшерлi қалыптарды, гигиеналық нормативтердi орындамайтын адамдарды жұмыстан аластатуға; </w:t>
      </w:r>
      <w:r>
        <w:br/>
      </w:r>
      <w:r>
        <w:rPr>
          <w:rFonts w:ascii="Times New Roman"/>
          <w:b w:val="false"/>
          <w:i w:val="false"/>
          <w:color w:val="000000"/>
          <w:sz w:val="28"/>
        </w:rPr>
        <w:t xml:space="preserve">
      жекелеген объектiлерде карантин жасауға; </w:t>
      </w:r>
      <w:r>
        <w:br/>
      </w:r>
      <w:r>
        <w:rPr>
          <w:rFonts w:ascii="Times New Roman"/>
          <w:b w:val="false"/>
          <w:i w:val="false"/>
          <w:color w:val="000000"/>
          <w:sz w:val="28"/>
        </w:rPr>
        <w:t xml:space="preserve">
      жұқпалы және паразиттiк ауруларды таратудың көзi болуы мүмкiн, сондай-ақ жұқпалы ауруы бар науқастармен жанасып жүрген адамдарды медициналық тексеруге жiберуге; </w:t>
      </w:r>
      <w:r>
        <w:br/>
      </w:r>
      <w:r>
        <w:rPr>
          <w:rFonts w:ascii="Times New Roman"/>
          <w:b w:val="false"/>
          <w:i w:val="false"/>
          <w:color w:val="000000"/>
          <w:sz w:val="28"/>
        </w:rPr>
        <w:t xml:space="preserve">
      жұқпалы және паразиттiк аурулармен сырқаттанғандарды, айналасындағы адамдарға қауiп келтiретiн бактерия таратушыларды мiндеттi түрде ауруханаға жатқызуға жiберуге; </w:t>
      </w:r>
      <w:r>
        <w:br/>
      </w:r>
      <w:r>
        <w:rPr>
          <w:rFonts w:ascii="Times New Roman"/>
          <w:b w:val="false"/>
          <w:i w:val="false"/>
          <w:color w:val="000000"/>
          <w:sz w:val="28"/>
        </w:rPr>
        <w:t xml:space="preserve">
      үй-жайларда, аумақтар мен жұқпалы және паразиттiк аурулардың ошақтарында профилактикалық және ошақтық дезинфекция, дезинсекция және дератизация жүргiзудi талап етуге; </w:t>
      </w:r>
      <w:r>
        <w:br/>
      </w:r>
      <w:r>
        <w:rPr>
          <w:rFonts w:ascii="Times New Roman"/>
          <w:b w:val="false"/>
          <w:i w:val="false"/>
          <w:color w:val="000000"/>
          <w:sz w:val="28"/>
        </w:rPr>
        <w:t xml:space="preserve">
      санитарлық ережелер мен мөлшерлi қалыптардың талаптарына жауап бермейтiн тұрғын үйдiң, қоғамдық және өзге объектiлердiң құрылысын жүргiзу мен қайта құрудың жобалау қарсаңындағы және жобалау құжаттамаларына келiсуден бас тартуға; </w:t>
      </w:r>
      <w:r>
        <w:br/>
      </w:r>
      <w:r>
        <w:rPr>
          <w:rFonts w:ascii="Times New Roman"/>
          <w:b w:val="false"/>
          <w:i w:val="false"/>
          <w:color w:val="000000"/>
          <w:sz w:val="28"/>
        </w:rPr>
        <w:t xml:space="preserve">
      санитарлық ережелер мен мөлшерлi қалыптардың, гигиеналық нормативтердiң бұзылуын жөнге келтiргенге дейiн өнеркәсiптiң, көлiктiң, ауыл шаруашылығының, байланыстың жұмыс iстеп тұрған өндiрiстiк объектiлерiн, жұмыс түрлерiн, технологиялық процестердi, құрал-жабдықтарды, аспаптарды, гидротехникалық құрылыстарды, қоғамдық тамақтандыру кәсiпорындарын және өзге ғимараттарды, мектептердi, балалар мен емдеу-профилактикалық мекемелерiн, санаторийлердi, мәдени-тұрмыстық мақсаттағы үй-жайларды және басқа объектiлердi пайдалануға , жиырма төрт сағаттың iшiнде прокурорға мiндеттi түрде жазбаша хабарлай отырып, тыйым салуға немесе тоқтатуға; </w:t>
      </w:r>
      <w:r>
        <w:br/>
      </w:r>
      <w:r>
        <w:rPr>
          <w:rFonts w:ascii="Times New Roman"/>
          <w:b w:val="false"/>
          <w:i w:val="false"/>
          <w:color w:val="000000"/>
          <w:sz w:val="28"/>
        </w:rPr>
        <w:t xml:space="preserve">
      санитарлық ережелер мен мөлшерлi қалыптар, гигиеналық нормативтер бұзылған жағдайда, жиырма төрт сағаттың iшiнде прокурорға мiндеттi түрде жазбаша хабарлай отырып, объектiлердiң құрылысын жүргiзу мен қайта құруды, қалалық және ауылдық мекендердiң құрылысын жүргiзу жөнiндегi жекелеген жұмыс түрлерiн тоқтатуға; </w:t>
      </w:r>
      <w:r>
        <w:br/>
      </w:r>
      <w:r>
        <w:rPr>
          <w:rFonts w:ascii="Times New Roman"/>
          <w:b w:val="false"/>
          <w:i w:val="false"/>
          <w:color w:val="000000"/>
          <w:sz w:val="28"/>
        </w:rPr>
        <w:t xml:space="preserve">
      адам өмiрi мен денсаулығына қатерлi деп табылған жағдайда шикiзаттың жаңа түрлерiн, технологиялық құрал-жабдықтарды, процестердi, аспаптарды, азық-түлiк шикiзаты мен тағам өнiмдерiн, өнеркәсiп бұйымдарын, құрылыс материалдарын, азық-түлiк шикiзатымен, тағам өнiмдерiмен және ауыз суымен қарым-қатынаста болатын иондандырушы сәулелену көздерiн, биологиялық және дәрi-дәрмек құралдары мен препараттарды, ыдыстарды, орағыштарды, пластикалық, полимерлiк және басқа да материалдарды, олардан жасалған бұйымдарды, халық көп тұтынатын басқа да тауарларды өндiруге, қолдануға және сатуға, жиырма төрт сағаттың iшiнде прокурорға мiндеттi түрде жазбаша хабарлай отырып, тыйым салуға; </w:t>
      </w:r>
      <w:r>
        <w:br/>
      </w:r>
      <w:r>
        <w:rPr>
          <w:rFonts w:ascii="Times New Roman"/>
          <w:b w:val="false"/>
          <w:i w:val="false"/>
          <w:color w:val="000000"/>
          <w:sz w:val="28"/>
        </w:rPr>
        <w:t xml:space="preserve">
      белгiленген тәртiппен тiркелмеген химиялық заттарды, иондандырушы сәулелену көздерiн, медициналық және биологиялық препараттарды өндiруге, пайдалануға және қолдануға, жиырма төрт сағаттың iшiнде прокурорға мiндеттi түрде жазбаша хабарлай отырып, тыйым салуға; </w:t>
      </w:r>
      <w:r>
        <w:br/>
      </w:r>
      <w:r>
        <w:rPr>
          <w:rFonts w:ascii="Times New Roman"/>
          <w:b w:val="false"/>
          <w:i w:val="false"/>
          <w:color w:val="000000"/>
          <w:sz w:val="28"/>
        </w:rPr>
        <w:t xml:space="preserve">
      адам денсаулығына зиянды әсер ету қаупi туындаған жағдайда шаруашылық-ауыз суын жабдықтауда, тағам өнiмдерiн өндiру мен өңдеу кезiнде материалдар мен реагенттердi қолдануға, сондай-ақ ауыл шаруашылығында өсiмдiктер мен жануарлардың өсу стимуляторларын, парфюмерлiк-косметикалық өнiмдердi қолдануға, жиырма төрт сағаттың iшiнде прокурорға мiндеттi түрде жазбаша хабарлай отырып, тыйым салуға; </w:t>
      </w:r>
      <w:r>
        <w:br/>
      </w:r>
      <w:r>
        <w:rPr>
          <w:rFonts w:ascii="Times New Roman"/>
          <w:b w:val="false"/>
          <w:i w:val="false"/>
          <w:color w:val="000000"/>
          <w:sz w:val="28"/>
        </w:rPr>
        <w:t xml:space="preserve">
      қолдануға жарамсыз деп табылған жағдайда суды iшуге және шаруашылықты жабдықтауға, азық-түлiк шикiзаты мен тамақ өнiмдерiне пайдалануға, жиырма төрт сағаттың iшiнде прокурорға мiндеттi түрде жазбаша хабарлай отырып, тыйым салуға; </w:t>
      </w:r>
      <w:r>
        <w:br/>
      </w:r>
      <w:r>
        <w:rPr>
          <w:rFonts w:ascii="Times New Roman"/>
          <w:b w:val="false"/>
          <w:i w:val="false"/>
          <w:color w:val="000000"/>
          <w:sz w:val="28"/>
        </w:rPr>
        <w:t xml:space="preserve">
     қолданылып жүрген заңдарға сәйкес әкiмшiлiк жолмен ықпал ету шараларын қолдануға қақысы бар. </w:t>
      </w:r>
      <w:r>
        <w:br/>
      </w:r>
      <w:r>
        <w:rPr>
          <w:rFonts w:ascii="Times New Roman"/>
          <w:b w:val="false"/>
          <w:i w:val="false"/>
          <w:color w:val="000000"/>
          <w:sz w:val="28"/>
        </w:rPr>
        <w:t xml:space="preserve">
     Он алтыншы - жиырма бiрiншi абзацтарда көзделген хабарламаны алған соң, прокурор жасалған iс-әрекеттiң заңдылығын тексередi және олар заңсыз болған жағдайда өз қаулысымен тыйым салу-шектеу сипатындағы шаралардың күшiн жояды немесе оларды алып тастайды. </w:t>
      </w:r>
      <w:r>
        <w:br/>
      </w:r>
      <w:r>
        <w:rPr>
          <w:rFonts w:ascii="Times New Roman"/>
          <w:b w:val="false"/>
          <w:i w:val="false"/>
          <w:color w:val="000000"/>
          <w:sz w:val="28"/>
        </w:rPr>
        <w:t>
</w:t>
      </w:r>
      <w:r>
        <w:rPr>
          <w:rFonts w:ascii="Times New Roman"/>
          <w:b w:val="false"/>
          <w:i w:val="false"/>
          <w:color w:val="ff0000"/>
          <w:sz w:val="28"/>
        </w:rPr>
        <w:t xml:space="preserve">     ЕСКЕРТУ. 15-бап өзгердi - Қазақстан Республикасының 2002.08.09. N 346 </w:t>
      </w:r>
      <w:r>
        <w:rPr>
          <w:rFonts w:ascii="Times New Roman"/>
          <w:b w:val="false"/>
          <w:i w:val="false"/>
          <w:color w:val="000000"/>
          <w:sz w:val="28"/>
        </w:rPr>
        <w:t xml:space="preserve">заңымен. </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Мемлекеттiк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қызметтегi лауазымды адамдардың мiндеттерi </w:t>
      </w:r>
    </w:p>
    <w:bookmarkEnd w:id="19"/>
    <w:p>
      <w:pPr>
        <w:spacing w:after="0"/>
        <w:ind w:left="0"/>
        <w:jc w:val="both"/>
      </w:pPr>
      <w:r>
        <w:rPr>
          <w:rFonts w:ascii="Times New Roman"/>
          <w:b w:val="false"/>
          <w:i w:val="false"/>
          <w:color w:val="000000"/>
          <w:sz w:val="28"/>
        </w:rPr>
        <w:t xml:space="preserve">      Мемлекеттiк санитарлық-эпидемиологиялық қызмет органдары мен мекемелерiнiң лауазымды адамдары: </w:t>
      </w:r>
      <w:r>
        <w:br/>
      </w:r>
      <w:r>
        <w:rPr>
          <w:rFonts w:ascii="Times New Roman"/>
          <w:b w:val="false"/>
          <w:i w:val="false"/>
          <w:color w:val="000000"/>
          <w:sz w:val="28"/>
        </w:rPr>
        <w:t xml:space="preserve">
      министрлiктер мен ведомстволардың, кәсiпорындардың, ұйымдардың, мекемелердiң, лауазымды адамдардың, азаматтардың, санитарлық ережелер мен мөлшерлi қалыптарды, гигиеналық нормативтердi сақтауына Мемлекеттiк санитарлық-эпидемиологиялық қадағалауды жүзеге асырады; </w:t>
      </w:r>
      <w:r>
        <w:br/>
      </w:r>
      <w:r>
        <w:rPr>
          <w:rFonts w:ascii="Times New Roman"/>
          <w:b w:val="false"/>
          <w:i w:val="false"/>
          <w:color w:val="000000"/>
          <w:sz w:val="28"/>
        </w:rPr>
        <w:t xml:space="preserve">
      санитарлық-эпидемиологиялық жағдайдың күрделенуi, санитарлық заңдардың бұзылуы жайында орталық және жергiлiктi мемлекеттiк басқару органдарына хабардар етiп отыруға; </w:t>
      </w:r>
      <w:r>
        <w:br/>
      </w:r>
      <w:r>
        <w:rPr>
          <w:rFonts w:ascii="Times New Roman"/>
          <w:b w:val="false"/>
          <w:i w:val="false"/>
          <w:color w:val="000000"/>
          <w:sz w:val="28"/>
        </w:rPr>
        <w:t xml:space="preserve">
      кәсiптiк уланулар мен аурулардың, жұқпалы және паразиттiк аурулардың пайда болу себептерi мен жағдайларын айқындауға және талдауға; </w:t>
      </w:r>
      <w:r>
        <w:br/>
      </w:r>
      <w:r>
        <w:rPr>
          <w:rFonts w:ascii="Times New Roman"/>
          <w:b w:val="false"/>
          <w:i w:val="false"/>
          <w:color w:val="000000"/>
          <w:sz w:val="28"/>
        </w:rPr>
        <w:t xml:space="preserve">
      жұқпалы және паразиттiк аурулардың ошақтарында санитарлық-эпидемиологиялық қарсы шараларды ұйымдастыруға; </w:t>
      </w:r>
      <w:r>
        <w:br/>
      </w:r>
      <w:r>
        <w:rPr>
          <w:rFonts w:ascii="Times New Roman"/>
          <w:b w:val="false"/>
          <w:i w:val="false"/>
          <w:color w:val="000000"/>
          <w:sz w:val="28"/>
        </w:rPr>
        <w:t xml:space="preserve">
     халықты ұжымдық иммунитеттеудi қамтамасыз етуге бағытталған шараларды орындауға бақылау жасауды жүзеге асыру; </w:t>
      </w:r>
      <w:r>
        <w:br/>
      </w:r>
      <w:r>
        <w:rPr>
          <w:rFonts w:ascii="Times New Roman"/>
          <w:b w:val="false"/>
          <w:i w:val="false"/>
          <w:color w:val="000000"/>
          <w:sz w:val="28"/>
        </w:rPr>
        <w:t xml:space="preserve">
     айналадағы ортаның санитарлық-эпидемиологиялық ахуалы және оның адам денсаулығына әсерi туралы қолданылып жүрген санитарлық ережелер мен мөлшерлi қалыптарды, гигиеналық нормативтер туралы халықты хабардар етiп отыруға; </w:t>
      </w:r>
      <w:r>
        <w:br/>
      </w:r>
      <w:r>
        <w:rPr>
          <w:rFonts w:ascii="Times New Roman"/>
          <w:b w:val="false"/>
          <w:i w:val="false"/>
          <w:color w:val="000000"/>
          <w:sz w:val="28"/>
        </w:rPr>
        <w:t xml:space="preserve">
     халықтың жекелеген топтарын гигиеналық оқуға тартып, кейiннен аттестаттау өткiзiп отыруға; </w:t>
      </w:r>
      <w:r>
        <w:br/>
      </w:r>
      <w:r>
        <w:rPr>
          <w:rFonts w:ascii="Times New Roman"/>
          <w:b w:val="false"/>
          <w:i w:val="false"/>
          <w:color w:val="000000"/>
          <w:sz w:val="28"/>
        </w:rPr>
        <w:t xml:space="preserve">
     медициналық және гигиеналық бiлiмдердi тарату, салауатты өмiр салтын қалыптастыру iсiне қатысуға мiндеттi. </w:t>
      </w:r>
    </w:p>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Санитарлық-эпидемиологиялық қызметтiң лауазымды </w:t>
      </w:r>
      <w:r>
        <w:br/>
      </w:r>
      <w:r>
        <w:rPr>
          <w:rFonts w:ascii="Times New Roman"/>
          <w:b w:val="false"/>
          <w:i w:val="false"/>
          <w:color w:val="000000"/>
          <w:sz w:val="28"/>
        </w:rPr>
        <w:t>
</w:t>
      </w:r>
      <w:r>
        <w:rPr>
          <w:rFonts w:ascii="Times New Roman"/>
          <w:b/>
          <w:i w:val="false"/>
          <w:color w:val="000000"/>
          <w:sz w:val="28"/>
        </w:rPr>
        <w:t xml:space="preserve">             адамдарының құқықты пайдалану мiндеттiлiгi </w:t>
      </w:r>
    </w:p>
    <w:bookmarkEnd w:id="20"/>
    <w:p>
      <w:pPr>
        <w:spacing w:after="0"/>
        <w:ind w:left="0"/>
        <w:jc w:val="both"/>
      </w:pPr>
      <w:r>
        <w:rPr>
          <w:rFonts w:ascii="Times New Roman"/>
          <w:b w:val="false"/>
          <w:i w:val="false"/>
          <w:color w:val="000000"/>
          <w:sz w:val="28"/>
        </w:rPr>
        <w:t xml:space="preserve">      Санитарлық-эпидемиологиялық қызметтiң лауазымды адамдары осы Заңның 15-бабында көрсетiлген құқықты мынандай жағдайда: </w:t>
      </w:r>
      <w:r>
        <w:br/>
      </w:r>
      <w:r>
        <w:rPr>
          <w:rFonts w:ascii="Times New Roman"/>
          <w:b w:val="false"/>
          <w:i w:val="false"/>
          <w:color w:val="000000"/>
          <w:sz w:val="28"/>
        </w:rPr>
        <w:t xml:space="preserve">
      зиянды заттардың шоғырлануы рұқсат етiлген шектегi нормативтерден, физикалық факторлардың әсер ету деңгейiнен асып кеткенде; </w:t>
      </w:r>
      <w:r>
        <w:br/>
      </w:r>
      <w:r>
        <w:rPr>
          <w:rFonts w:ascii="Times New Roman"/>
          <w:b w:val="false"/>
          <w:i w:val="false"/>
          <w:color w:val="000000"/>
          <w:sz w:val="28"/>
        </w:rPr>
        <w:t xml:space="preserve">
      объектiлердi пайдалануға беру жаңа технологиялық процестердi, құрал-жабдықтарды, материалдар мен заттарды қолдануға енгiзу санитарлық ережелер мен мөлшерлi қалыптарды, гигиеналық нормативтердi бұзып, не Мемлекеттiк санитарлық-эпидемиологиялық қызмет органдары мен мекемелерiнiң келiсiмiнсiз жүргiзiлгенде; </w:t>
      </w:r>
      <w:r>
        <w:br/>
      </w:r>
      <w:r>
        <w:rPr>
          <w:rFonts w:ascii="Times New Roman"/>
          <w:b w:val="false"/>
          <w:i w:val="false"/>
          <w:color w:val="000000"/>
          <w:sz w:val="28"/>
        </w:rPr>
        <w:t xml:space="preserve">
      кәсiпорындар, мекемелер, ұйымдар, лауазымды адамдар мен азаматтар санитарлық ережелер мен мөлшерлi қалыптарды, гигиеналық нормативтердi бұзғанда қолдануға мiндеттi. </w:t>
      </w:r>
      <w:r>
        <w:br/>
      </w:r>
      <w:r>
        <w:rPr>
          <w:rFonts w:ascii="Times New Roman"/>
          <w:b w:val="false"/>
          <w:i w:val="false"/>
          <w:color w:val="000000"/>
          <w:sz w:val="28"/>
        </w:rPr>
        <w:t xml:space="preserve">
      Шағын кәсiпкерлiк субъектiсiнiң қызметiне тыйым салу немесе оны тоқтата тұру Мемлекеттiк санитарлық-эпидемиологиялық қадағалауды жүзеге асыратын лауазымды адамдардың өтiнiшi бойынша сот тәртiбiмен жүргiзiледi. </w:t>
      </w:r>
      <w:r>
        <w:br/>
      </w:r>
      <w:r>
        <w:rPr>
          <w:rFonts w:ascii="Times New Roman"/>
          <w:b w:val="false"/>
          <w:i w:val="false"/>
          <w:color w:val="000000"/>
          <w:sz w:val="28"/>
        </w:rPr>
        <w:t xml:space="preserve">
      Шағын кәсiпкерлiк субъектiсiнiң қызметiне тыйым салу немесе оны тоқтата тұру туралы талап арыз Қазақстан Республикасының заң актiлерiнде белгiленген тәртiппен және негiздерде сотқа жiберiледi. </w:t>
      </w:r>
      <w:r>
        <w:br/>
      </w:r>
      <w:r>
        <w:rPr>
          <w:rFonts w:ascii="Times New Roman"/>
          <w:b w:val="false"/>
          <w:i w:val="false"/>
          <w:color w:val="000000"/>
          <w:sz w:val="28"/>
        </w:rPr>
        <w:t xml:space="preserve">
      Мемлекеттiк санитарлық-эпидемиологиялық қадағалауды жүзеге асыратын лауазымды адамдардың шағын кәсiпкерлiк субъектiсiнiң қызметiне сот шешiмiнсiз тыйым салуына немесе оны тоқтата тұруына карантиндiк, аса қауiптi, жұқпалы, паразиттiк және кәсiби аурулардың таралу қаупi анық туындаған кездегi ерекше жағдайларда жиырма төрт сағаттың iшiнде прокурорға мiндеттi түрде жазбаша хабарлай отырып, талап арызды 3 күннен аспайтын мерзiмде сотқа табыс ету мiндеттелiп, аталған мерзiмге рұқсат етiледi. Бұл орайда қызметке тыйым салу немесе оны тоқтата тұру туралы акт сот шешiмi шыққанға дейiн қолданылады. </w:t>
      </w:r>
      <w:r>
        <w:br/>
      </w:r>
      <w:r>
        <w:rPr>
          <w:rFonts w:ascii="Times New Roman"/>
          <w:b w:val="false"/>
          <w:i w:val="false"/>
          <w:color w:val="000000"/>
          <w:sz w:val="28"/>
        </w:rPr>
        <w:t xml:space="preserve">
     Төртiншi бөлiкте көзделген хабарламаны алған соң, прокурор жасалған iс-әрекеттiң заңдылығын тексередi және олар заңсыз болған жағдайда өз қаулысымен тыйым салу-шектеу сипатындағы шаралардың күшiн жояды немесе оларды алып тастайды. </w:t>
      </w:r>
      <w:r>
        <w:br/>
      </w:r>
      <w:r>
        <w:rPr>
          <w:rFonts w:ascii="Times New Roman"/>
          <w:b w:val="false"/>
          <w:i w:val="false"/>
          <w:color w:val="000000"/>
          <w:sz w:val="28"/>
        </w:rPr>
        <w:t>
</w:t>
      </w:r>
      <w:r>
        <w:rPr>
          <w:rFonts w:ascii="Times New Roman"/>
          <w:b w:val="false"/>
          <w:i w:val="false"/>
          <w:color w:val="ff0000"/>
          <w:sz w:val="28"/>
        </w:rPr>
        <w:t xml:space="preserve">     ЕСКЕРТУ. 17-бап 2,3,4 бөліктермен толықтырылды - Қазақстан </w:t>
      </w:r>
      <w:r>
        <w:br/>
      </w:r>
      <w:r>
        <w:rPr>
          <w:rFonts w:ascii="Times New Roman"/>
          <w:b w:val="false"/>
          <w:i w:val="false"/>
          <w:color w:val="000000"/>
          <w:sz w:val="28"/>
        </w:rPr>
        <w:t>
</w:t>
      </w:r>
      <w:r>
        <w:rPr>
          <w:rFonts w:ascii="Times New Roman"/>
          <w:b w:val="false"/>
          <w:i w:val="false"/>
          <w:color w:val="ff0000"/>
          <w:sz w:val="28"/>
        </w:rPr>
        <w:t xml:space="preserve">Республикасының 1999.11.29. N 488 </w:t>
      </w:r>
      <w:r>
        <w:rPr>
          <w:rFonts w:ascii="Times New Roman"/>
          <w:b w:val="false"/>
          <w:i w:val="false"/>
          <w:color w:val="00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ЕСКЕРТУ. 17-бап өзгердi - Қазақстан Республикасының 2002.08.09. N 346 </w:t>
      </w:r>
      <w:r>
        <w:rPr>
          <w:rFonts w:ascii="Times New Roman"/>
          <w:b w:val="false"/>
          <w:i w:val="false"/>
          <w:color w:val="000000"/>
          <w:sz w:val="28"/>
        </w:rPr>
        <w:t xml:space="preserve">заңымен. </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Мемлекеттiк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қадағалауды жүзеге асыратын лауазымды адамдардың </w:t>
      </w:r>
      <w:r>
        <w:br/>
      </w:r>
      <w:r>
        <w:rPr>
          <w:rFonts w:ascii="Times New Roman"/>
          <w:b w:val="false"/>
          <w:i w:val="false"/>
          <w:color w:val="000000"/>
          <w:sz w:val="28"/>
        </w:rPr>
        <w:t>
</w:t>
      </w:r>
      <w:r>
        <w:rPr>
          <w:rFonts w:ascii="Times New Roman"/>
          <w:b/>
          <w:i w:val="false"/>
          <w:color w:val="000000"/>
          <w:sz w:val="28"/>
        </w:rPr>
        <w:t xml:space="preserve">             қаулыларының, қорытындылары мен ұйғарымдарының </w:t>
      </w:r>
      <w:r>
        <w:br/>
      </w:r>
      <w:r>
        <w:rPr>
          <w:rFonts w:ascii="Times New Roman"/>
          <w:b w:val="false"/>
          <w:i w:val="false"/>
          <w:color w:val="000000"/>
          <w:sz w:val="28"/>
        </w:rPr>
        <w:t>
</w:t>
      </w:r>
      <w:r>
        <w:rPr>
          <w:rFonts w:ascii="Times New Roman"/>
          <w:b/>
          <w:i w:val="false"/>
          <w:color w:val="000000"/>
          <w:sz w:val="28"/>
        </w:rPr>
        <w:t xml:space="preserve">             орындалу мiндеттiлiгi </w:t>
      </w:r>
    </w:p>
    <w:bookmarkEnd w:id="21"/>
    <w:p>
      <w:pPr>
        <w:spacing w:after="0"/>
        <w:ind w:left="0"/>
        <w:jc w:val="both"/>
      </w:pPr>
      <w:r>
        <w:rPr>
          <w:rFonts w:ascii="Times New Roman"/>
          <w:b w:val="false"/>
          <w:i w:val="false"/>
          <w:color w:val="000000"/>
          <w:sz w:val="28"/>
        </w:rPr>
        <w:t xml:space="preserve">     Мемлекеттiк санитарлық-эпидемиологиялық қадағалауды жүзеге асыратын лауазымды адамдардың қаулылары, қорытындылары, ұйғарымдары, министрлiктер мен ведомстволардың, кәсiпорындардың, ұйымдардың, мекемелердiң, лауазымды адамдар мен азаматтардың орындауы үшiн мiндеттi. </w:t>
      </w:r>
      <w:r>
        <w:br/>
      </w:r>
      <w:r>
        <w:rPr>
          <w:rFonts w:ascii="Times New Roman"/>
          <w:b w:val="false"/>
          <w:i w:val="false"/>
          <w:color w:val="000000"/>
          <w:sz w:val="28"/>
        </w:rPr>
        <w:t xml:space="preserve">
     Осы қаулыларды, қорытындылардың, ұйғарымдардың орындалмауына кiнәлi адамдар Қазақстан Республикасының заңдарына сәйкес жауап бередi. </w:t>
      </w:r>
    </w:p>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Мемлекеттiк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қадағалауды жүзеге асыратын лауазымды адамдардың </w:t>
      </w:r>
      <w:r>
        <w:br/>
      </w:r>
      <w:r>
        <w:rPr>
          <w:rFonts w:ascii="Times New Roman"/>
          <w:b w:val="false"/>
          <w:i w:val="false"/>
          <w:color w:val="000000"/>
          <w:sz w:val="28"/>
        </w:rPr>
        <w:t>
</w:t>
      </w:r>
      <w:r>
        <w:rPr>
          <w:rFonts w:ascii="Times New Roman"/>
          <w:b/>
          <w:i w:val="false"/>
          <w:color w:val="000000"/>
          <w:sz w:val="28"/>
        </w:rPr>
        <w:t xml:space="preserve">            қызметiне кепiлдiк </w:t>
      </w:r>
    </w:p>
    <w:bookmarkEnd w:id="22"/>
    <w:p>
      <w:pPr>
        <w:spacing w:after="0"/>
        <w:ind w:left="0"/>
        <w:jc w:val="both"/>
      </w:pPr>
      <w:r>
        <w:rPr>
          <w:rFonts w:ascii="Times New Roman"/>
          <w:b w:val="false"/>
          <w:i w:val="false"/>
          <w:color w:val="000000"/>
          <w:sz w:val="28"/>
        </w:rPr>
        <w:t xml:space="preserve">      Бас мемлекеттiк санитарлық дәрiгерлер, олардың орынбасарлары, </w:t>
      </w:r>
      <w:r>
        <w:br/>
      </w:r>
      <w:r>
        <w:rPr>
          <w:rFonts w:ascii="Times New Roman"/>
          <w:b w:val="false"/>
          <w:i w:val="false"/>
          <w:color w:val="000000"/>
          <w:sz w:val="28"/>
        </w:rPr>
        <w:t xml:space="preserve">
Мемлекеттiк санитарлық-эпидемиологиялық қадағалауды жүзеге асыратын басқа да лауазымды адамдар өкiметтiң өкiлдерi болып табылады және мемлекеттiң қорғауында болады. Өз қызметiнде Қазақстан Республикасының заңдарын басшылыққа алады. </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Халықты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салауаттандыруды ақпараттық қамтамасыз ету </w:t>
      </w:r>
    </w:p>
    <w:bookmarkEnd w:id="23"/>
    <w:p>
      <w:pPr>
        <w:spacing w:after="0"/>
        <w:ind w:left="0"/>
        <w:jc w:val="both"/>
      </w:pPr>
      <w:r>
        <w:rPr>
          <w:rFonts w:ascii="Times New Roman"/>
          <w:b w:val="false"/>
          <w:i w:val="false"/>
          <w:color w:val="000000"/>
          <w:sz w:val="28"/>
        </w:rPr>
        <w:t xml:space="preserve">     Халықты санитарлық-эпидемиологиялық салауаттандыруды ақпараттық қамтамасыз етудi мемлекеттiк және салалық есептеу және есеп беру нысандары, сондай-ақ Мемлекеттiк санитарлық-эпидемиологиялық қорғау органдары мен мекемелерiнiң сұрауы бойынша кәсiпорындар, ұйымдар, мекемелер беретiн қосымша ақпарат негiзiнде Мемлекеттiк санитарлық-эпидемиологиялық қызмет жүзеге асырады.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IV бөлiм. САНИТАРЛЫҚ-ГИГИЕНАЛЫҚ НОРМАЛАУ </w:t>
      </w:r>
    </w:p>
    <w:bookmarkEnd w:id="24"/>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Санитарлық-гигиеналық нормалаудың мiндеттерi </w:t>
      </w:r>
    </w:p>
    <w:bookmarkEnd w:id="25"/>
    <w:p>
      <w:pPr>
        <w:spacing w:after="0"/>
        <w:ind w:left="0"/>
        <w:jc w:val="both"/>
      </w:pPr>
      <w:r>
        <w:rPr>
          <w:rFonts w:ascii="Times New Roman"/>
          <w:b w:val="false"/>
          <w:i w:val="false"/>
          <w:color w:val="000000"/>
          <w:sz w:val="28"/>
        </w:rPr>
        <w:t xml:space="preserve">     Санитарлық-гигиеналық нормалаудың мiндеттерi: </w:t>
      </w:r>
      <w:r>
        <w:br/>
      </w:r>
      <w:r>
        <w:rPr>
          <w:rFonts w:ascii="Times New Roman"/>
          <w:b w:val="false"/>
          <w:i w:val="false"/>
          <w:color w:val="000000"/>
          <w:sz w:val="28"/>
        </w:rPr>
        <w:t xml:space="preserve">
     тiршiлiк ортасының халық денсаулығына әсер ету факторларын бағалаудың өлшемдерiн жасау; </w:t>
      </w:r>
      <w:r>
        <w:br/>
      </w:r>
      <w:r>
        <w:rPr>
          <w:rFonts w:ascii="Times New Roman"/>
          <w:b w:val="false"/>
          <w:i w:val="false"/>
          <w:color w:val="000000"/>
          <w:sz w:val="28"/>
        </w:rPr>
        <w:t xml:space="preserve">
     тiршiлiк ортасының адам организмiне химиялық, биологиялық, физикалық және радиациялық әсер етуiнiң кешендi және жекелеген факторларының неғұрлым тиiмдiлiгiн немесе рұқсат етiлген шегiнiң, көлемiн, деңгейiн, шоғырлануын анықтау болып табылады. </w:t>
      </w:r>
    </w:p>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Санитарлық-гигиеналық ережелер мен мөлшерлi </w:t>
      </w:r>
      <w:r>
        <w:br/>
      </w:r>
      <w:r>
        <w:rPr>
          <w:rFonts w:ascii="Times New Roman"/>
          <w:b w:val="false"/>
          <w:i w:val="false"/>
          <w:color w:val="000000"/>
          <w:sz w:val="28"/>
        </w:rPr>
        <w:t>
</w:t>
      </w:r>
      <w:r>
        <w:rPr>
          <w:rFonts w:ascii="Times New Roman"/>
          <w:b/>
          <w:i w:val="false"/>
          <w:color w:val="000000"/>
          <w:sz w:val="28"/>
        </w:rPr>
        <w:t xml:space="preserve">             қалыптар, гигиеналық нормативтер. Оларды </w:t>
      </w:r>
      <w:r>
        <w:br/>
      </w:r>
      <w:r>
        <w:rPr>
          <w:rFonts w:ascii="Times New Roman"/>
          <w:b w:val="false"/>
          <w:i w:val="false"/>
          <w:color w:val="000000"/>
          <w:sz w:val="28"/>
        </w:rPr>
        <w:t>
</w:t>
      </w:r>
      <w:r>
        <w:rPr>
          <w:rFonts w:ascii="Times New Roman"/>
          <w:b/>
          <w:i w:val="false"/>
          <w:color w:val="000000"/>
          <w:sz w:val="28"/>
        </w:rPr>
        <w:t xml:space="preserve">             жасаудың, бекiтудiң және қайта құрудың тәртiбi </w:t>
      </w:r>
    </w:p>
    <w:bookmarkEnd w:id="26"/>
    <w:p>
      <w:pPr>
        <w:spacing w:after="0"/>
        <w:ind w:left="0"/>
        <w:jc w:val="both"/>
      </w:pPr>
      <w:r>
        <w:rPr>
          <w:rFonts w:ascii="Times New Roman"/>
          <w:b w:val="false"/>
          <w:i w:val="false"/>
          <w:color w:val="000000"/>
          <w:sz w:val="28"/>
        </w:rPr>
        <w:t xml:space="preserve">      Гигиеналық нормативтер жалпымемлекеттiк болып табылады.     Санитарлық-гигиеналық ережелер мен мөлшерлi қалыптар республикалық, аймақтық және жергiлiктi болып бөлiнедi. </w:t>
      </w:r>
      <w:r>
        <w:br/>
      </w:r>
      <w:r>
        <w:rPr>
          <w:rFonts w:ascii="Times New Roman"/>
          <w:b w:val="false"/>
          <w:i w:val="false"/>
          <w:color w:val="000000"/>
          <w:sz w:val="28"/>
        </w:rPr>
        <w:t xml:space="preserve">
      Санитарлық ережелер мен мөлшерлi қалыптарды, гигиеналық нормативтердi ғылыми зерттеу институттары, санитарлық-эпидемиологиялық станциялар және басқа да мамандандырылған мекемелер жасайды. </w:t>
      </w:r>
      <w:r>
        <w:br/>
      </w:r>
      <w:r>
        <w:rPr>
          <w:rFonts w:ascii="Times New Roman"/>
          <w:b w:val="false"/>
          <w:i w:val="false"/>
          <w:color w:val="000000"/>
          <w:sz w:val="28"/>
        </w:rPr>
        <w:t xml:space="preserve">
      Республикалық және аймақтық санитарлық ережелер мен мөлшерлi қалыптарды, гигиеналық нормативтердi Қазақстан Республикасының Бас мемлекеттiк санитарлық дәрiгерi бекiтедi. </w:t>
      </w:r>
      <w:r>
        <w:br/>
      </w:r>
      <w:r>
        <w:rPr>
          <w:rFonts w:ascii="Times New Roman"/>
          <w:b w:val="false"/>
          <w:i w:val="false"/>
          <w:color w:val="000000"/>
          <w:sz w:val="28"/>
        </w:rPr>
        <w:t xml:space="preserve">
      Санитарлық ережелер мен мөлшерлi қалыптар, гигиеналық нормативтер және ғылыми және практикалық мәлiметтер пайда болған кезде оқтын-оқтын қайта қаралып отырады. </w:t>
      </w:r>
    </w:p>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Халықаралық және республикалық санитарлық </w:t>
      </w:r>
      <w:r>
        <w:br/>
      </w:r>
      <w:r>
        <w:rPr>
          <w:rFonts w:ascii="Times New Roman"/>
          <w:b w:val="false"/>
          <w:i w:val="false"/>
          <w:color w:val="000000"/>
          <w:sz w:val="28"/>
        </w:rPr>
        <w:t>
</w:t>
      </w:r>
      <w:r>
        <w:rPr>
          <w:rFonts w:ascii="Times New Roman"/>
          <w:b/>
          <w:i w:val="false"/>
          <w:color w:val="000000"/>
          <w:sz w:val="28"/>
        </w:rPr>
        <w:t xml:space="preserve">             ережелер мен мөлшерлi қалыптардың, гигиеналық </w:t>
      </w:r>
      <w:r>
        <w:br/>
      </w:r>
      <w:r>
        <w:rPr>
          <w:rFonts w:ascii="Times New Roman"/>
          <w:b w:val="false"/>
          <w:i w:val="false"/>
          <w:color w:val="000000"/>
          <w:sz w:val="28"/>
        </w:rPr>
        <w:t>
</w:t>
      </w:r>
      <w:r>
        <w:rPr>
          <w:rFonts w:ascii="Times New Roman"/>
          <w:b/>
          <w:i w:val="false"/>
          <w:color w:val="000000"/>
          <w:sz w:val="28"/>
        </w:rPr>
        <w:t xml:space="preserve">             нормативтердiң арақатынасы </w:t>
      </w:r>
    </w:p>
    <w:bookmarkEnd w:id="27"/>
    <w:p>
      <w:pPr>
        <w:spacing w:after="0"/>
        <w:ind w:left="0"/>
        <w:jc w:val="both"/>
      </w:pPr>
      <w:r>
        <w:rPr>
          <w:rFonts w:ascii="Times New Roman"/>
          <w:b w:val="false"/>
          <w:i w:val="false"/>
          <w:color w:val="000000"/>
          <w:sz w:val="28"/>
        </w:rPr>
        <w:t xml:space="preserve">      Халықаралық санитарлық ережелер мен мөлшерлi қалыптарды, гигиеналық нормативтердi Қазақстан Республикасының аумағында Қазақстан Республикасының Бас мемлекеттiк санитарлық дәрiгерi күшiне енгiзедi. </w:t>
      </w:r>
    </w:p>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Санитарлық ережелер мен мөлшерлi қалыптарды, </w:t>
      </w:r>
      <w:r>
        <w:br/>
      </w:r>
      <w:r>
        <w:rPr>
          <w:rFonts w:ascii="Times New Roman"/>
          <w:b w:val="false"/>
          <w:i w:val="false"/>
          <w:color w:val="000000"/>
          <w:sz w:val="28"/>
        </w:rPr>
        <w:t>
</w:t>
      </w:r>
      <w:r>
        <w:rPr>
          <w:rFonts w:ascii="Times New Roman"/>
          <w:b/>
          <w:i w:val="false"/>
          <w:color w:val="000000"/>
          <w:sz w:val="28"/>
        </w:rPr>
        <w:t xml:space="preserve">              гигиеналық нормативтердi жариялау </w:t>
      </w:r>
    </w:p>
    <w:bookmarkEnd w:id="28"/>
    <w:p>
      <w:pPr>
        <w:spacing w:after="0"/>
        <w:ind w:left="0"/>
        <w:jc w:val="both"/>
      </w:pPr>
      <w:r>
        <w:rPr>
          <w:rFonts w:ascii="Times New Roman"/>
          <w:b w:val="false"/>
          <w:i w:val="false"/>
          <w:color w:val="000000"/>
          <w:sz w:val="28"/>
        </w:rPr>
        <w:t xml:space="preserve">      Санитарлық ережелер мен мөлшерлi қалыптар, гигиеналық нормативтер мiндеттi жариялануға және еркiн таратылуға жатады. </w:t>
      </w:r>
      <w:r>
        <w:br/>
      </w:r>
      <w:r>
        <w:rPr>
          <w:rFonts w:ascii="Times New Roman"/>
          <w:b w:val="false"/>
          <w:i w:val="false"/>
          <w:color w:val="000000"/>
          <w:sz w:val="28"/>
        </w:rPr>
        <w:t xml:space="preserve">
      Санитарлық ережелер мен мөлшерлi қалыптарды, гигиеналық нормативтердi бекiткен лауазымды адамдар олардың енгiзiлгенi туралы бiр ай мерзiмде баспасөзде хабарлануға мiндеттi. </w:t>
      </w:r>
    </w:p>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Санитарлық ережелер мен мөлшерлi қалыптарды, </w:t>
      </w:r>
      <w:r>
        <w:br/>
      </w:r>
      <w:r>
        <w:rPr>
          <w:rFonts w:ascii="Times New Roman"/>
          <w:b w:val="false"/>
          <w:i w:val="false"/>
          <w:color w:val="000000"/>
          <w:sz w:val="28"/>
        </w:rPr>
        <w:t>
</w:t>
      </w:r>
      <w:r>
        <w:rPr>
          <w:rFonts w:ascii="Times New Roman"/>
          <w:b/>
          <w:i w:val="false"/>
          <w:color w:val="000000"/>
          <w:sz w:val="28"/>
        </w:rPr>
        <w:t xml:space="preserve">              гигиеналық нормативтердi сақтаудың кепiлдiгi </w:t>
      </w:r>
    </w:p>
    <w:bookmarkEnd w:id="29"/>
    <w:p>
      <w:pPr>
        <w:spacing w:after="0"/>
        <w:ind w:left="0"/>
        <w:jc w:val="both"/>
      </w:pPr>
      <w:r>
        <w:rPr>
          <w:rFonts w:ascii="Times New Roman"/>
          <w:b w:val="false"/>
          <w:i w:val="false"/>
          <w:color w:val="000000"/>
          <w:sz w:val="28"/>
        </w:rPr>
        <w:t xml:space="preserve">      Орталық және жергiлiктi мемлекеттiк басқару органдары, кәсiпорындар, мекемелер және басқа ұйымдар шығаратын актiлер санитарлық заңдарға қайшы келмеуге, олардың орындалуына кедергi жасамауға, сондай-ақ санитарлық ережелер мен мөлшерлi қалыптардың, гигиеналық нормативтердiң қолданылуын шектемеуге немесе оларды бұзбауға тиiс. </w:t>
      </w:r>
      <w:r>
        <w:br/>
      </w:r>
      <w:r>
        <w:rPr>
          <w:rFonts w:ascii="Times New Roman"/>
          <w:b w:val="false"/>
          <w:i w:val="false"/>
          <w:color w:val="000000"/>
          <w:sz w:val="28"/>
        </w:rPr>
        <w:t xml:space="preserve">
      Санитарлық заңға қайшы келетiн актiлер тиiстi аумақтың Бас мемлекеттiк санитарлық дәрiгерiнiң ұсынуымен, не прокурор наразылығы бойынша, не сот тәртiбiмен бұзуға жатады. </w:t>
      </w:r>
    </w:p>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 xml:space="preserve">           V бөлiм. САНИТАРЛЫҚ-ЭПИДЕМИОЛОГИЯЛЫҚ САРАПТАУ </w:t>
      </w:r>
    </w:p>
    <w:bookmarkEnd w:id="30"/>
    <w:bookmarkStart w:name="z33" w:id="31"/>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Санитарлық-эпидемиологиялық сараптау және оның </w:t>
      </w:r>
      <w:r>
        <w:br/>
      </w:r>
      <w:r>
        <w:rPr>
          <w:rFonts w:ascii="Times New Roman"/>
          <w:b w:val="false"/>
          <w:i w:val="false"/>
          <w:color w:val="000000"/>
          <w:sz w:val="28"/>
        </w:rPr>
        <w:t>
</w:t>
      </w:r>
      <w:r>
        <w:rPr>
          <w:rFonts w:ascii="Times New Roman"/>
          <w:b/>
          <w:i w:val="false"/>
          <w:color w:val="000000"/>
          <w:sz w:val="28"/>
        </w:rPr>
        <w:t xml:space="preserve">              мiндеттерi </w:t>
      </w:r>
    </w:p>
    <w:bookmarkEnd w:id="31"/>
    <w:p>
      <w:pPr>
        <w:spacing w:after="0"/>
        <w:ind w:left="0"/>
        <w:jc w:val="both"/>
      </w:pPr>
      <w:r>
        <w:rPr>
          <w:rFonts w:ascii="Times New Roman"/>
          <w:b w:val="false"/>
          <w:i w:val="false"/>
          <w:color w:val="000000"/>
          <w:sz w:val="28"/>
        </w:rPr>
        <w:t xml:space="preserve">      Санитарлық-эпидемиологиялық сараптау халықтың санитарлық-эпидемиологиялық салауаттылығын қамтамасыз етудiң құрамдас бөлiгi болып табылады. Мемлекеттiк санитарлық-эпидемиологиялық қызметтiң органдары мен мекемелерi жүргiзедi және: </w:t>
      </w:r>
      <w:r>
        <w:br/>
      </w:r>
      <w:r>
        <w:rPr>
          <w:rFonts w:ascii="Times New Roman"/>
          <w:b w:val="false"/>
          <w:i w:val="false"/>
          <w:color w:val="000000"/>
          <w:sz w:val="28"/>
        </w:rPr>
        <w:t xml:space="preserve">
      тiршiлiк ортасындағы объектiлердiң санитарлық-эпидемиологиялық ахуалға, халықтың денсаулығына әсерiн кешендi бағалау; </w:t>
      </w:r>
      <w:r>
        <w:br/>
      </w:r>
      <w:r>
        <w:rPr>
          <w:rFonts w:ascii="Times New Roman"/>
          <w:b w:val="false"/>
          <w:i w:val="false"/>
          <w:color w:val="000000"/>
          <w:sz w:val="28"/>
        </w:rPr>
        <w:t xml:space="preserve">
      адамдардың сырқаттануы және улануының пайда болу себептерi мен жағдайларын зерттеу; </w:t>
      </w:r>
      <w:r>
        <w:br/>
      </w:r>
      <w:r>
        <w:rPr>
          <w:rFonts w:ascii="Times New Roman"/>
          <w:b w:val="false"/>
          <w:i w:val="false"/>
          <w:color w:val="000000"/>
          <w:sz w:val="28"/>
        </w:rPr>
        <w:t xml:space="preserve">
      шаруашылық немесе өзге қызмет барысында қабылданған шешiмдердiң санитарлық-гигиеналық ережелер мен мөлшерлi қалыптарға, гигиеналық нормативтерге сәйкестiгiн бағалау мiндеттерiн иеленедi. </w:t>
      </w:r>
    </w:p>
    <w:bookmarkStart w:name="z34" w:id="32"/>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Санитарлық-эпидемиологиялық сараптау </w:t>
      </w:r>
      <w:r>
        <w:br/>
      </w:r>
      <w:r>
        <w:rPr>
          <w:rFonts w:ascii="Times New Roman"/>
          <w:b w:val="false"/>
          <w:i w:val="false"/>
          <w:color w:val="000000"/>
          <w:sz w:val="28"/>
        </w:rPr>
        <w:t>
</w:t>
      </w:r>
      <w:r>
        <w:rPr>
          <w:rFonts w:ascii="Times New Roman"/>
          <w:b/>
          <w:i w:val="false"/>
          <w:color w:val="000000"/>
          <w:sz w:val="28"/>
        </w:rPr>
        <w:t xml:space="preserve">             объектiлерi </w:t>
      </w:r>
    </w:p>
    <w:bookmarkEnd w:id="32"/>
    <w:p>
      <w:pPr>
        <w:spacing w:after="0"/>
        <w:ind w:left="0"/>
        <w:jc w:val="both"/>
      </w:pPr>
      <w:r>
        <w:rPr>
          <w:rFonts w:ascii="Times New Roman"/>
          <w:b w:val="false"/>
          <w:i w:val="false"/>
          <w:color w:val="000000"/>
          <w:sz w:val="28"/>
        </w:rPr>
        <w:t xml:space="preserve">      Санитарлық-эпидемиологиялық сараптауға: </w:t>
      </w:r>
      <w:r>
        <w:br/>
      </w:r>
      <w:r>
        <w:rPr>
          <w:rFonts w:ascii="Times New Roman"/>
          <w:b w:val="false"/>
          <w:i w:val="false"/>
          <w:color w:val="000000"/>
          <w:sz w:val="28"/>
        </w:rPr>
        <w:t xml:space="preserve">
      өнеркәсiптiк және азаматтық мақсаттағы объектiлердi техникалық-экономикалық негiздеу, құрылысын жобалау мен қайта құру; </w:t>
      </w:r>
      <w:r>
        <w:br/>
      </w:r>
      <w:r>
        <w:rPr>
          <w:rFonts w:ascii="Times New Roman"/>
          <w:b w:val="false"/>
          <w:i w:val="false"/>
          <w:color w:val="000000"/>
          <w:sz w:val="28"/>
        </w:rPr>
        <w:t xml:space="preserve">
      санитарлық-эпидемиологиялық сараптау мен халық денсаулығының ахуалын, жағдайын бақылау материалдары, кәсiптiк және тамақтық улануларды, жұқпалы аурулармен сырқаттану жайттарын, төтенше санитарлық-эпидемиологиялық асқынуларды тексеру; </w:t>
      </w:r>
      <w:r>
        <w:br/>
      </w:r>
      <w:r>
        <w:rPr>
          <w:rFonts w:ascii="Times New Roman"/>
          <w:b w:val="false"/>
          <w:i w:val="false"/>
          <w:color w:val="000000"/>
          <w:sz w:val="28"/>
        </w:rPr>
        <w:t xml:space="preserve">
      ережелерiнiң халық денсаулығына тiкелей немесе жанама түрде қатыстылығы бар заңдар және басқа да заң құжаттарының жобалары; </w:t>
      </w:r>
      <w:r>
        <w:br/>
      </w:r>
      <w:r>
        <w:rPr>
          <w:rFonts w:ascii="Times New Roman"/>
          <w:b w:val="false"/>
          <w:i w:val="false"/>
          <w:color w:val="000000"/>
          <w:sz w:val="28"/>
        </w:rPr>
        <w:t xml:space="preserve">
      топыраққа, су қоймаларына, атмосфералық ауаға химиялық, биологиялық, токсикологиялық, радиологиялық және пестицидтiк салмақ түсiру бойынша материалдар; </w:t>
      </w:r>
      <w:r>
        <w:br/>
      </w:r>
      <w:r>
        <w:rPr>
          <w:rFonts w:ascii="Times New Roman"/>
          <w:b w:val="false"/>
          <w:i w:val="false"/>
          <w:color w:val="000000"/>
          <w:sz w:val="28"/>
        </w:rPr>
        <w:t xml:space="preserve">
      жаңа өнiмдер мен технологиялар; </w:t>
      </w:r>
      <w:r>
        <w:br/>
      </w:r>
      <w:r>
        <w:rPr>
          <w:rFonts w:ascii="Times New Roman"/>
          <w:b w:val="false"/>
          <w:i w:val="false"/>
          <w:color w:val="000000"/>
          <w:sz w:val="28"/>
        </w:rPr>
        <w:t xml:space="preserve">
      азық-түлiк шикiзаты және тамақ өнiмдерi, ауызсу, құрылыс материалдары, халық тұтынатын тауарлар; </w:t>
      </w:r>
      <w:r>
        <w:br/>
      </w:r>
      <w:r>
        <w:rPr>
          <w:rFonts w:ascii="Times New Roman"/>
          <w:b w:val="false"/>
          <w:i w:val="false"/>
          <w:color w:val="000000"/>
          <w:sz w:val="28"/>
        </w:rPr>
        <w:t xml:space="preserve">
      халықтың жекелеген топтарының еңбек, демалыс, тұрмыс пен тәрбие және оқу жағдайы; </w:t>
      </w:r>
      <w:r>
        <w:br/>
      </w:r>
      <w:r>
        <w:rPr>
          <w:rFonts w:ascii="Times New Roman"/>
          <w:b w:val="false"/>
          <w:i w:val="false"/>
          <w:color w:val="000000"/>
          <w:sz w:val="28"/>
        </w:rPr>
        <w:t xml:space="preserve">
      радиоактивтi, уландырғыш және биологиялық заттарды тасымалдаудың жағдайы жатады. </w:t>
      </w:r>
      <w:r>
        <w:br/>
      </w:r>
      <w:r>
        <w:rPr>
          <w:rFonts w:ascii="Times New Roman"/>
          <w:b w:val="false"/>
          <w:i w:val="false"/>
          <w:color w:val="000000"/>
          <w:sz w:val="28"/>
        </w:rPr>
        <w:t xml:space="preserve">
      Жобалар: </w:t>
      </w:r>
      <w:r>
        <w:br/>
      </w:r>
      <w:r>
        <w:rPr>
          <w:rFonts w:ascii="Times New Roman"/>
          <w:b w:val="false"/>
          <w:i w:val="false"/>
          <w:color w:val="000000"/>
          <w:sz w:val="28"/>
        </w:rPr>
        <w:t xml:space="preserve">
      әлеуметтiк-экономикалық даму бағдарламаларының, өндiрiстiк күштердi дамыту мен орналастыру схемаларының, қаладағы және селолық елдi мекендердiң бас жоспарларының; </w:t>
      </w:r>
      <w:r>
        <w:br/>
      </w:r>
      <w:r>
        <w:rPr>
          <w:rFonts w:ascii="Times New Roman"/>
          <w:b w:val="false"/>
          <w:i w:val="false"/>
          <w:color w:val="000000"/>
          <w:sz w:val="28"/>
        </w:rPr>
        <w:t xml:space="preserve">
      зиянды заттарды атмосферадағы ауада тарату мен су қоймаларына тастаудың рұқсат етiлген шегiнде құрылыс жүргiзу және технологиялық жобалау нормалары; </w:t>
      </w:r>
      <w:r>
        <w:br/>
      </w:r>
      <w:r>
        <w:rPr>
          <w:rFonts w:ascii="Times New Roman"/>
          <w:b w:val="false"/>
          <w:i w:val="false"/>
          <w:color w:val="000000"/>
          <w:sz w:val="28"/>
        </w:rPr>
        <w:t xml:space="preserve">
      өндiрiстiк және азаматтық мақсаттағы объектiлер мен олардың iске қосу кешендерiнiң құрылысын жүргiзу мен қайта құру; </w:t>
      </w:r>
      <w:r>
        <w:br/>
      </w:r>
      <w:r>
        <w:rPr>
          <w:rFonts w:ascii="Times New Roman"/>
          <w:b w:val="false"/>
          <w:i w:val="false"/>
          <w:color w:val="000000"/>
          <w:sz w:val="28"/>
        </w:rPr>
        <w:t xml:space="preserve">
      балалар мен жеткiншектердiң оқу-еңбек жүктемесi мен оқытудың, тәрбиелеудiң, еңбек етуiнiң, тамақтануының, демалысының режимiн тәртiптейтiн нормативтiк-техникалық құжаттамалар жатады. </w:t>
      </w:r>
    </w:p>
    <w:bookmarkStart w:name="z35" w:id="33"/>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Мiндеттi санитарлық-эпидемиологиялық сараптау </w:t>
      </w:r>
    </w:p>
    <w:bookmarkEnd w:id="33"/>
    <w:p>
      <w:pPr>
        <w:spacing w:after="0"/>
        <w:ind w:left="0"/>
        <w:jc w:val="both"/>
      </w:pPr>
      <w:r>
        <w:rPr>
          <w:rFonts w:ascii="Times New Roman"/>
          <w:b w:val="false"/>
          <w:i w:val="false"/>
          <w:color w:val="000000"/>
          <w:sz w:val="28"/>
        </w:rPr>
        <w:t xml:space="preserve">      Орталық және жергiлiктi мемлекеттiк басқару органдары санитарлық-эпидемиологиялық сараптауды: </w:t>
      </w:r>
      <w:r>
        <w:br/>
      </w:r>
      <w:r>
        <w:rPr>
          <w:rFonts w:ascii="Times New Roman"/>
          <w:b w:val="false"/>
          <w:i w:val="false"/>
          <w:color w:val="000000"/>
          <w:sz w:val="28"/>
        </w:rPr>
        <w:t xml:space="preserve">
      атом энергетикасы мен өнеркәсiбi объектiлерiн, курорттық аймақ объектiлерiн, заттардың рұқсат етiлген шектегi шоғырланулары, әсер етуiнiң бағдарлы қауiпсiздiк деңгейлерi болмаған және олардың әдiстерi айқындалған реттерде айналадағы ортаға химиялық және биологиялық заттар тарататын объектiлердi орналастыру; </w:t>
      </w:r>
      <w:r>
        <w:br/>
      </w:r>
      <w:r>
        <w:rPr>
          <w:rFonts w:ascii="Times New Roman"/>
          <w:b w:val="false"/>
          <w:i w:val="false"/>
          <w:color w:val="000000"/>
          <w:sz w:val="28"/>
        </w:rPr>
        <w:t xml:space="preserve">
      экологиялық зiлзала аймақтарындағы объектiлердi, баламалары жоқ жаңа технологиялық процестегi объектiлердi орналастыру, қайта құру және ұлғайту; </w:t>
      </w:r>
      <w:r>
        <w:br/>
      </w:r>
      <w:r>
        <w:rPr>
          <w:rFonts w:ascii="Times New Roman"/>
          <w:b w:val="false"/>
          <w:i w:val="false"/>
          <w:color w:val="000000"/>
          <w:sz w:val="28"/>
        </w:rPr>
        <w:t xml:space="preserve">
      референдумда халықтың санитарлық-эпидемиологиялық салауаттандыру мүддесiн қозғайтын мәселелердi талқылау кезiнде жүргiзуге мiндеттi. </w:t>
      </w:r>
    </w:p>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Өтiнiштер бойынша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сараптау </w:t>
      </w:r>
    </w:p>
    <w:bookmarkEnd w:id="34"/>
    <w:p>
      <w:pPr>
        <w:spacing w:after="0"/>
        <w:ind w:left="0"/>
        <w:jc w:val="both"/>
      </w:pPr>
      <w:r>
        <w:rPr>
          <w:rFonts w:ascii="Times New Roman"/>
          <w:b w:val="false"/>
          <w:i w:val="false"/>
          <w:color w:val="000000"/>
          <w:sz w:val="28"/>
        </w:rPr>
        <w:t xml:space="preserve">      Санитарлық-эпидемиологиялық сараптау мемлекеттiк органдардың, кәсiпорындардың, мекемелердiң және ұйымдардың өтiнiштерi бойынша, осы Заңның 27-бабында көзделмеген реттерде жүргiзiле алады. </w:t>
      </w:r>
      <w:r>
        <w:br/>
      </w:r>
      <w:r>
        <w:rPr>
          <w:rFonts w:ascii="Times New Roman"/>
          <w:b w:val="false"/>
          <w:i w:val="false"/>
          <w:color w:val="000000"/>
          <w:sz w:val="28"/>
        </w:rPr>
        <w:t xml:space="preserve">
      Ғылыми-зерттеу мекемелерi, жоғары оқу орындары, басқа да мекемелер мен ұйымдар өз құзыреттерi шегiнде мемлекеттiк органдардың, прокуратураның немесе соттың, Мемлекеттiк санитарлық-эпидемиологиялық қызметтiң органдары мен мекемелерiнiң тапсыруы бойынша санитарлық-эпидемиологиялық сараптау жүргiзуге мiндеттi. </w:t>
      </w:r>
    </w:p>
    <w:bookmarkStart w:name="z37" w:id="35"/>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Қоғамдық санитарлық-эпидемиологиялық сараптау </w:t>
      </w:r>
    </w:p>
    <w:bookmarkEnd w:id="35"/>
    <w:p>
      <w:pPr>
        <w:spacing w:after="0"/>
        <w:ind w:left="0"/>
        <w:jc w:val="both"/>
      </w:pPr>
      <w:r>
        <w:rPr>
          <w:rFonts w:ascii="Times New Roman"/>
          <w:b w:val="false"/>
          <w:i w:val="false"/>
          <w:color w:val="000000"/>
          <w:sz w:val="28"/>
        </w:rPr>
        <w:t xml:space="preserve">      Қоғамдық бiрлестiктер мен ұйымдар дербес, өз қаржысының есебiнен нәтижелерi ұсыныстық сипатта болатын санитарлық-эпидемиологиялық сараптау тағайындап, өткiзе алады. Мұны жүргiзу кезiнде аттестациядан өткен лабораториялардың нәтижелерi пайдаланылады. </w:t>
      </w:r>
      <w:r>
        <w:br/>
      </w:r>
      <w:r>
        <w:rPr>
          <w:rFonts w:ascii="Times New Roman"/>
          <w:b w:val="false"/>
          <w:i w:val="false"/>
          <w:color w:val="000000"/>
          <w:sz w:val="28"/>
        </w:rPr>
        <w:t xml:space="preserve">
      Қоғамдық бiрлестiктер мен ұйымдардың санитарлық-эпидемиологиялық сараптау өткiзуге қатысу үшiн өздерiнiң өкiлдерiн жiберуге құқығы бар. </w:t>
      </w:r>
    </w:p>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Санитарлық-эпидемиологиялық сараптау жүргiзу </w:t>
      </w:r>
    </w:p>
    <w:bookmarkEnd w:id="36"/>
    <w:p>
      <w:pPr>
        <w:spacing w:after="0"/>
        <w:ind w:left="0"/>
        <w:jc w:val="both"/>
      </w:pPr>
      <w:r>
        <w:rPr>
          <w:rFonts w:ascii="Times New Roman"/>
          <w:b w:val="false"/>
          <w:i w:val="false"/>
          <w:color w:val="000000"/>
          <w:sz w:val="28"/>
        </w:rPr>
        <w:t xml:space="preserve">      Осы Заңның 29-30 баптарында көзделген сараптау жүргiзу үшiн тапсырыс берушi оның қаржыландырылуының, соның iшiнде қажеттiгi сараптау барысында пайда болған ғылыми-зерттеу жұмыстарының қаржыландырылуын қамтамасыз етедi және қажеттi құжаттамаларды ұсынады. </w:t>
      </w:r>
      <w:r>
        <w:br/>
      </w:r>
      <w:r>
        <w:rPr>
          <w:rFonts w:ascii="Times New Roman"/>
          <w:b w:val="false"/>
          <w:i w:val="false"/>
          <w:color w:val="000000"/>
          <w:sz w:val="28"/>
        </w:rPr>
        <w:t>
</w:t>
      </w:r>
      <w:r>
        <w:rPr>
          <w:rFonts w:ascii="Times New Roman"/>
          <w:b w:val="false"/>
          <w:i w:val="false"/>
          <w:color w:val="ff0000"/>
          <w:sz w:val="28"/>
        </w:rPr>
        <w:t xml:space="preserve">      ЕСКЕРТУ. 31-бап өзгертiлдi - Қазақстан Республикасының 1998.07.10. N 283 </w:t>
      </w:r>
      <w:r>
        <w:rPr>
          <w:rFonts w:ascii="Times New Roman"/>
          <w:b w:val="false"/>
          <w:i w:val="false"/>
          <w:color w:val="000000"/>
          <w:sz w:val="28"/>
        </w:rPr>
        <w:t xml:space="preserve">заңымен. </w:t>
      </w:r>
    </w:p>
    <w:bookmarkStart w:name="z39" w:id="37"/>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Сараптау нәтижелерi бойынша дауларды шешу </w:t>
      </w:r>
    </w:p>
    <w:bookmarkEnd w:id="37"/>
    <w:p>
      <w:pPr>
        <w:spacing w:after="0"/>
        <w:ind w:left="0"/>
        <w:jc w:val="both"/>
      </w:pPr>
      <w:r>
        <w:rPr>
          <w:rFonts w:ascii="Times New Roman"/>
          <w:b w:val="false"/>
          <w:i w:val="false"/>
          <w:color w:val="000000"/>
          <w:sz w:val="28"/>
        </w:rPr>
        <w:t xml:space="preserve">      Санитарлық-эпидемиологиялық сараптаудың нәтижелерi бойынша дауларды тәуелсiз сараптау комиссиясы, не мүдделi тараптың талап ету арызының негiзiнде, заңда белгiленген тәртiппен сот шешедi. </w:t>
      </w:r>
      <w:r>
        <w:br/>
      </w:r>
      <w:r>
        <w:rPr>
          <w:rFonts w:ascii="Times New Roman"/>
          <w:b w:val="false"/>
          <w:i w:val="false"/>
          <w:color w:val="000000"/>
          <w:sz w:val="28"/>
        </w:rPr>
        <w:t xml:space="preserve">
      Қазақстан Республикасы кәсiпорындарының, мекемелерiнiң, ұйымдарының санитарлық-эпидемиологиялық сараптау мәселелерiне қатысты басқа мемлекеттермен дауларын тараптардың келiсiмi бойынша мүдделi мемлекеттердiң өкiлдерiнен құрылған комиссиялар қарайды және шешедi. </w:t>
      </w:r>
    </w:p>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 xml:space="preserve">      VI бөлiм. IНДЕТКЕ ҚАРСЫ IС-ШАРАЛАРДЫ ҰЙЫМДАСТЫРУ </w:t>
      </w:r>
      <w:r>
        <w:br/>
      </w:r>
      <w:r>
        <w:rPr>
          <w:rFonts w:ascii="Times New Roman"/>
          <w:b w:val="false"/>
          <w:i w:val="false"/>
          <w:color w:val="000000"/>
          <w:sz w:val="28"/>
        </w:rPr>
        <w:t>
</w:t>
      </w:r>
      <w:r>
        <w:rPr>
          <w:rFonts w:ascii="Times New Roman"/>
          <w:b/>
          <w:i w:val="false"/>
          <w:color w:val="000000"/>
          <w:sz w:val="28"/>
        </w:rPr>
        <w:t xml:space="preserve">               ЖӘНЕ ЖҮРГIЗУ </w:t>
      </w:r>
    </w:p>
    <w:bookmarkEnd w:id="38"/>
    <w:bookmarkStart w:name="z41" w:id="39"/>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Жұқпалы аурулардың таралуының және адамдардың </w:t>
      </w:r>
      <w:r>
        <w:br/>
      </w:r>
      <w:r>
        <w:rPr>
          <w:rFonts w:ascii="Times New Roman"/>
          <w:b w:val="false"/>
          <w:i w:val="false"/>
          <w:color w:val="000000"/>
          <w:sz w:val="28"/>
        </w:rPr>
        <w:t>
</w:t>
      </w:r>
      <w:r>
        <w:rPr>
          <w:rFonts w:ascii="Times New Roman"/>
          <w:b/>
          <w:i w:val="false"/>
          <w:color w:val="000000"/>
          <w:sz w:val="28"/>
        </w:rPr>
        <w:t xml:space="preserve">              улануының алдын алу </w:t>
      </w:r>
    </w:p>
    <w:bookmarkEnd w:id="39"/>
    <w:p>
      <w:pPr>
        <w:spacing w:after="0"/>
        <w:ind w:left="0"/>
        <w:jc w:val="both"/>
      </w:pPr>
      <w:r>
        <w:rPr>
          <w:rFonts w:ascii="Times New Roman"/>
          <w:b w:val="false"/>
          <w:i w:val="false"/>
          <w:color w:val="000000"/>
          <w:sz w:val="28"/>
        </w:rPr>
        <w:t xml:space="preserve">      Жұқпалы аурумен ауырғандар, жұқпалы аурулармен ауырады деп күдiк туғызатындар және бактерия таратушылар оқшауландырылуға және ауруханада емделуге жатады, жұқпалы аурумен қарым-қатынаста болған адам медициналық қадағалауға алынады, қажет болған жағдайда оқшауландырылады және емделедi. </w:t>
      </w:r>
      <w:r>
        <w:br/>
      </w:r>
      <w:r>
        <w:rPr>
          <w:rFonts w:ascii="Times New Roman"/>
          <w:b w:val="false"/>
          <w:i w:val="false"/>
          <w:color w:val="000000"/>
          <w:sz w:val="28"/>
        </w:rPr>
        <w:t xml:space="preserve">
      Созылмалы жұқпалы аурумен ауырғандар және бойында созылмалы бактериясы барлар, егер олар атқаратын қызметiнiң түрiне байланысты айналасындағыларға қауiп төндiретiн болса, басқа жұмысқа ауыстырылады, ал ауыстыру мүмкiн болмаған жағдайда Қазақстан Республикасының заңдарына сәйкес жұмыстан босатылады. </w:t>
      </w:r>
    </w:p>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Профилактикалық егу жүргiзудiң мiндеттiлiгi </w:t>
      </w:r>
    </w:p>
    <w:bookmarkEnd w:id="40"/>
    <w:p>
      <w:pPr>
        <w:spacing w:after="0"/>
        <w:ind w:left="0"/>
        <w:jc w:val="both"/>
      </w:pPr>
      <w:r>
        <w:rPr>
          <w:rFonts w:ascii="Times New Roman"/>
          <w:b w:val="false"/>
          <w:i w:val="false"/>
          <w:color w:val="000000"/>
          <w:sz w:val="28"/>
        </w:rPr>
        <w:t xml:space="preserve">      Қазақстан Республикасының азаматтары жұқпалы ауруға қарсы профилактикалық егiлуге мiндеттi. </w:t>
      </w:r>
      <w:r>
        <w:br/>
      </w:r>
      <w:r>
        <w:rPr>
          <w:rFonts w:ascii="Times New Roman"/>
          <w:b w:val="false"/>
          <w:i w:val="false"/>
          <w:color w:val="000000"/>
          <w:sz w:val="28"/>
        </w:rPr>
        <w:t xml:space="preserve">
      Профилактикалық егiлулер жүргiзудiң мерзiмi мен тәртiбiн және егуге жататын халықтың топтарын Қазақстан Республикасының Денсаулық сақтау министрлiгi айқындайды. </w:t>
      </w:r>
    </w:p>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Жұқпалы ауру iндетi пайда болудың қаупi төнген </w:t>
      </w:r>
      <w:r>
        <w:br/>
      </w:r>
      <w:r>
        <w:rPr>
          <w:rFonts w:ascii="Times New Roman"/>
          <w:b w:val="false"/>
          <w:i w:val="false"/>
          <w:color w:val="000000"/>
          <w:sz w:val="28"/>
        </w:rPr>
        <w:t>
</w:t>
      </w:r>
      <w:r>
        <w:rPr>
          <w:rFonts w:ascii="Times New Roman"/>
          <w:b/>
          <w:i w:val="false"/>
          <w:color w:val="000000"/>
          <w:sz w:val="28"/>
        </w:rPr>
        <w:t xml:space="preserve">              жағдайда карантин енгiзудiң шарттары </w:t>
      </w:r>
    </w:p>
    <w:bookmarkEnd w:id="41"/>
    <w:p>
      <w:pPr>
        <w:spacing w:after="0"/>
        <w:ind w:left="0"/>
        <w:jc w:val="both"/>
      </w:pPr>
      <w:r>
        <w:rPr>
          <w:rFonts w:ascii="Times New Roman"/>
          <w:b w:val="false"/>
          <w:i w:val="false"/>
          <w:color w:val="000000"/>
          <w:sz w:val="28"/>
        </w:rPr>
        <w:t xml:space="preserve">      Жұқпалы аурулар iндетi енудiң және таралудың қаупi төнген жағдайда орталық және жергiлiктi мемлекеттiк басқару органдары Мемлекеттiк санитарлық-эпидемиологиялық қызмет органдары мен мекемелерiнiң тапсыруы бойынша жекелеген аумақтарға шаруашылық қызметi мен халық өмiрi айрықша жағдайға көшiрiлген карантин енгiзедi. </w:t>
      </w:r>
      <w:r>
        <w:br/>
      </w:r>
      <w:r>
        <w:rPr>
          <w:rFonts w:ascii="Times New Roman"/>
          <w:b w:val="false"/>
          <w:i w:val="false"/>
          <w:color w:val="000000"/>
          <w:sz w:val="28"/>
        </w:rPr>
        <w:t xml:space="preserve">
      Орталық және жергiлiктi мемлекеттiк басқару органдарының, кәсiпорындардың, мекемелердiң және ұйымдардың, лауазымды адамдар мен азаматтардың үйлестiру қызметi жөнiндегi жедел басшылығы бұл жағдайда iндетке қарсы Республикалық және аумақтық төтенше комиссияларға жүктеледi. </w:t>
      </w:r>
    </w:p>
    <w:bookmarkStart w:name="z44" w:id="42"/>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Жұқпалы ауруларға шалдығу мен улану жағдайларын </w:t>
      </w:r>
      <w:r>
        <w:br/>
      </w:r>
      <w:r>
        <w:rPr>
          <w:rFonts w:ascii="Times New Roman"/>
          <w:b w:val="false"/>
          <w:i w:val="false"/>
          <w:color w:val="000000"/>
          <w:sz w:val="28"/>
        </w:rPr>
        <w:t>
</w:t>
      </w:r>
      <w:r>
        <w:rPr>
          <w:rFonts w:ascii="Times New Roman"/>
          <w:b/>
          <w:i w:val="false"/>
          <w:color w:val="000000"/>
          <w:sz w:val="28"/>
        </w:rPr>
        <w:t xml:space="preserve">              тексеру </w:t>
      </w:r>
    </w:p>
    <w:bookmarkEnd w:id="42"/>
    <w:p>
      <w:pPr>
        <w:spacing w:after="0"/>
        <w:ind w:left="0"/>
        <w:jc w:val="both"/>
      </w:pPr>
      <w:r>
        <w:rPr>
          <w:rFonts w:ascii="Times New Roman"/>
          <w:b w:val="false"/>
          <w:i w:val="false"/>
          <w:color w:val="000000"/>
          <w:sz w:val="28"/>
        </w:rPr>
        <w:t xml:space="preserve">      Адамдардың жұқпалы ауруларға шалдығуы мен улануларының әрбiр жағдайы Мемлекеттiк санитарлық-эпидемиологиялық қызметтiң мамандары жүзеге асыратын тексеруге жатады. </w:t>
      </w:r>
      <w:r>
        <w:br/>
      </w:r>
      <w:r>
        <w:rPr>
          <w:rFonts w:ascii="Times New Roman"/>
          <w:b w:val="false"/>
          <w:i w:val="false"/>
          <w:color w:val="000000"/>
          <w:sz w:val="28"/>
        </w:rPr>
        <w:t xml:space="preserve">
      Тексеру барысында: </w:t>
      </w:r>
      <w:r>
        <w:br/>
      </w:r>
      <w:r>
        <w:rPr>
          <w:rFonts w:ascii="Times New Roman"/>
          <w:b w:val="false"/>
          <w:i w:val="false"/>
          <w:color w:val="000000"/>
          <w:sz w:val="28"/>
        </w:rPr>
        <w:t xml:space="preserve">
      адамдардың жұқпалы ауруларға шалдығуы мен улану оқиғаларының айналадағы ортаның ластануына немесе сапасы төмен тамақ өнiмдерi мен ауыз суды пайдалануға, санитарлық ережелер мен мөлшерлi қалыптардың, гигиеналық нормативтердiң және iндетке қарсы режимнiң бұзылуына байланысты екенi; </w:t>
      </w:r>
      <w:r>
        <w:br/>
      </w:r>
      <w:r>
        <w:rPr>
          <w:rFonts w:ascii="Times New Roman"/>
          <w:b w:val="false"/>
          <w:i w:val="false"/>
          <w:color w:val="000000"/>
          <w:sz w:val="28"/>
        </w:rPr>
        <w:t xml:space="preserve">
      жұқпалы аурулардың пайда болуына немесе адамдардың улануына кiнәлi кәсiпорындар, мекемелер, ұйымдар, лауазымды адамдар және азаматтар анықталады. </w:t>
      </w:r>
    </w:p>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Медициналық бақылаудан өтудiң мiндеттiлiгi </w:t>
      </w:r>
    </w:p>
    <w:bookmarkEnd w:id="43"/>
    <w:p>
      <w:pPr>
        <w:spacing w:after="0"/>
        <w:ind w:left="0"/>
        <w:jc w:val="both"/>
      </w:pPr>
      <w:r>
        <w:rPr>
          <w:rFonts w:ascii="Times New Roman"/>
          <w:b w:val="false"/>
          <w:i w:val="false"/>
          <w:color w:val="000000"/>
          <w:sz w:val="28"/>
        </w:rPr>
        <w:t xml:space="preserve">      Халықтың денсаулығын қорғау, жұқпалы және паразиттiк ауруларды болдырмау, кәсiптiк аурулар мен уланулардың, бақытсыз оқиғалардың алдын алу, еңбек қауiпсiздiгiн қамтамасыз ету мақсатында кәсiпорындардың, мекемелердiң, ұйымдардың қызметкерлерi мен азаматтары алдын ала және мерзiмдiк бақылаулардан, арнайы медициналық тексерулерден өтедi. </w:t>
      </w:r>
      <w:r>
        <w:br/>
      </w:r>
      <w:r>
        <w:rPr>
          <w:rFonts w:ascii="Times New Roman"/>
          <w:b w:val="false"/>
          <w:i w:val="false"/>
          <w:color w:val="000000"/>
          <w:sz w:val="28"/>
        </w:rPr>
        <w:t xml:space="preserve">
      Өндiрiстiк зиянды факторлардың, алдын ала және мерзiмдiк медициналық бақылаулардан өтуге мiндеттi мамандық иелерi, халықтың жекелеген топтарының тiзбесiн Қазақстан Республикасының Денсаулық сақтау министрi белгiлейдi. </w:t>
      </w:r>
      <w:r>
        <w:br/>
      </w:r>
      <w:r>
        <w:rPr>
          <w:rFonts w:ascii="Times New Roman"/>
          <w:b w:val="false"/>
          <w:i w:val="false"/>
          <w:color w:val="000000"/>
          <w:sz w:val="28"/>
        </w:rPr>
        <w:t xml:space="preserve">
      Кәсiпорындардың, мекемелер мен ұйымдардың лауазымды адамдары алдын ала немесе мерзiмдiк медициналық тексерулерден өтпеген немесе денсаулығына байланысты жұмысқа жарамсыз деп танылған адамдарды жұмысқа жiбермейдi. </w:t>
      </w:r>
    </w:p>
    <w:bookmarkStart w:name="z46" w:id="44"/>
    <w:p>
      <w:pPr>
        <w:spacing w:after="0"/>
        <w:ind w:left="0"/>
        <w:jc w:val="both"/>
      </w:pPr>
      <w:r>
        <w:rPr>
          <w:rFonts w:ascii="Times New Roman"/>
          <w:b w:val="false"/>
          <w:i w:val="false"/>
          <w:color w:val="000000"/>
          <w:sz w:val="28"/>
        </w:rPr>
        <w:t>
</w:t>
      </w:r>
      <w:r>
        <w:rPr>
          <w:rFonts w:ascii="Times New Roman"/>
          <w:b/>
          <w:i w:val="false"/>
          <w:color w:val="000000"/>
          <w:sz w:val="28"/>
        </w:rPr>
        <w:t xml:space="preserve">          VII бөлiм. ШАРУАШЫЛЫҚ ҚЫЗМЕТIНЕ ҚОЙЫЛАТЫН </w:t>
      </w:r>
      <w:r>
        <w:br/>
      </w:r>
      <w:r>
        <w:rPr>
          <w:rFonts w:ascii="Times New Roman"/>
          <w:b w:val="false"/>
          <w:i w:val="false"/>
          <w:color w:val="000000"/>
          <w:sz w:val="28"/>
        </w:rPr>
        <w:t>
</w:t>
      </w:r>
      <w:r>
        <w:rPr>
          <w:rFonts w:ascii="Times New Roman"/>
          <w:b/>
          <w:i w:val="false"/>
          <w:color w:val="000000"/>
          <w:sz w:val="28"/>
        </w:rPr>
        <w:t xml:space="preserve">           САНИТАРЛЫҚ-ЭПИДЕМИОЛОГИЯЛЫҚ ТАЛАПТАР </w:t>
      </w:r>
    </w:p>
    <w:bookmarkEnd w:id="44"/>
    <w:bookmarkStart w:name="z65" w:id="45"/>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Шаруашылық қызметiне қойылатын жалпы талаптар </w:t>
      </w:r>
    </w:p>
    <w:bookmarkEnd w:id="45"/>
    <w:p>
      <w:pPr>
        <w:spacing w:after="0"/>
        <w:ind w:left="0"/>
        <w:jc w:val="both"/>
      </w:pPr>
      <w:r>
        <w:rPr>
          <w:rFonts w:ascii="Times New Roman"/>
          <w:b w:val="false"/>
          <w:i w:val="false"/>
          <w:color w:val="000000"/>
          <w:sz w:val="28"/>
        </w:rPr>
        <w:t xml:space="preserve">      Өз қызметiн жүзеге асыра отырып кәсiпорындар, мекемелер, ұйымдар, лауазымды адамдар мен азаматтар: </w:t>
      </w:r>
      <w:r>
        <w:br/>
      </w:r>
      <w:r>
        <w:rPr>
          <w:rFonts w:ascii="Times New Roman"/>
          <w:b w:val="false"/>
          <w:i w:val="false"/>
          <w:color w:val="000000"/>
          <w:sz w:val="28"/>
        </w:rPr>
        <w:t xml:space="preserve">
      қолданылып жүрген санитарлық заңдарды, санитарлық ережелер мен мөлшерлi қалыптарды, гигиеналық нормативтердi сақтауды қамтамасыз етуге; </w:t>
      </w:r>
      <w:r>
        <w:br/>
      </w:r>
      <w:r>
        <w:rPr>
          <w:rFonts w:ascii="Times New Roman"/>
          <w:b w:val="false"/>
          <w:i w:val="false"/>
          <w:color w:val="000000"/>
          <w:sz w:val="28"/>
        </w:rPr>
        <w:t xml:space="preserve">
      айналадағы ортаның ластануының, жұқпалы паразиттiк және кәсiптiк аурулардың алдын алу мен жоюға бағытталған санитарлық-эпидемиологиялық қарсы шараларды жасауға және жүзеге асыруға; </w:t>
      </w:r>
      <w:r>
        <w:br/>
      </w:r>
      <w:r>
        <w:rPr>
          <w:rFonts w:ascii="Times New Roman"/>
          <w:b w:val="false"/>
          <w:i w:val="false"/>
          <w:color w:val="000000"/>
          <w:sz w:val="28"/>
        </w:rPr>
        <w:t xml:space="preserve">
      шығарылатын өнiмнiң сапасына, жұмыс iстеп жүрген адамдардың еңбек жағдайына айналадағы ортаға және халықтың денсаулығына әсерiн тигiзетiн өндiрiстiк факторларға дербес бақылауды жүзеге асыруға; </w:t>
      </w:r>
      <w:r>
        <w:br/>
      </w:r>
      <w:r>
        <w:rPr>
          <w:rFonts w:ascii="Times New Roman"/>
          <w:b w:val="false"/>
          <w:i w:val="false"/>
          <w:color w:val="000000"/>
          <w:sz w:val="28"/>
        </w:rPr>
        <w:t xml:space="preserve">
      халықтың денсаулық ахуалын нығайту, салауатты өмiр салтын қалыптастыру үшiн жағдай жасауға мiндеттi. </w:t>
      </w:r>
    </w:p>
    <w:bookmarkStart w:name="z48" w:id="46"/>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Төтенше санитарлық-эпидемиологиялық жағдай </w:t>
      </w:r>
      <w:r>
        <w:br/>
      </w:r>
      <w:r>
        <w:rPr>
          <w:rFonts w:ascii="Times New Roman"/>
          <w:b w:val="false"/>
          <w:i w:val="false"/>
          <w:color w:val="000000"/>
          <w:sz w:val="28"/>
        </w:rPr>
        <w:t>
</w:t>
      </w:r>
      <w:r>
        <w:rPr>
          <w:rFonts w:ascii="Times New Roman"/>
          <w:b/>
          <w:i w:val="false"/>
          <w:color w:val="000000"/>
          <w:sz w:val="28"/>
        </w:rPr>
        <w:t xml:space="preserve">              туралы ақпарат беру мiндеттiлiгi </w:t>
      </w:r>
    </w:p>
    <w:bookmarkEnd w:id="46"/>
    <w:p>
      <w:pPr>
        <w:spacing w:after="0"/>
        <w:ind w:left="0"/>
        <w:jc w:val="both"/>
      </w:pPr>
      <w:r>
        <w:rPr>
          <w:rFonts w:ascii="Times New Roman"/>
          <w:b w:val="false"/>
          <w:i w:val="false"/>
          <w:color w:val="000000"/>
          <w:sz w:val="28"/>
        </w:rPr>
        <w:t xml:space="preserve">      Апаттар, жаппай және топтық жұқпалы, паразиттiк және кәсiптiк аурулар туындаған, санитарлық-эпидемиологиялық жағдай төтенше нашарлай түскен жағдайда кәсiпорындар, ұйымдар, лауазымды адамдар және азаматтар Мемлекеттiк санитарлық-эпидемиологиялық қызметтiң органдары мен мекемелерiне хабарлауға мiндеттi. </w:t>
      </w:r>
    </w:p>
    <w:bookmarkStart w:name="z49" w:id="47"/>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Нормативтiк-техникалық құжаттамалар жасаушылардың </w:t>
      </w:r>
      <w:r>
        <w:br/>
      </w:r>
      <w:r>
        <w:rPr>
          <w:rFonts w:ascii="Times New Roman"/>
          <w:b w:val="false"/>
          <w:i w:val="false"/>
          <w:color w:val="000000"/>
          <w:sz w:val="28"/>
        </w:rPr>
        <w:t>
</w:t>
      </w:r>
      <w:r>
        <w:rPr>
          <w:rFonts w:ascii="Times New Roman"/>
          <w:b/>
          <w:i w:val="false"/>
          <w:color w:val="000000"/>
          <w:sz w:val="28"/>
        </w:rPr>
        <w:t xml:space="preserve">             мiндеттерi </w:t>
      </w:r>
    </w:p>
    <w:bookmarkEnd w:id="47"/>
    <w:p>
      <w:pPr>
        <w:spacing w:after="0"/>
        <w:ind w:left="0"/>
        <w:jc w:val="both"/>
      </w:pPr>
      <w:r>
        <w:rPr>
          <w:rFonts w:ascii="Times New Roman"/>
          <w:b w:val="false"/>
          <w:i w:val="false"/>
          <w:color w:val="000000"/>
          <w:sz w:val="28"/>
        </w:rPr>
        <w:t xml:space="preserve">      Нормативтiк-техникалық құжаттамаларды жасаушылар: </w:t>
      </w:r>
      <w:r>
        <w:br/>
      </w:r>
      <w:r>
        <w:rPr>
          <w:rFonts w:ascii="Times New Roman"/>
          <w:b w:val="false"/>
          <w:i w:val="false"/>
          <w:color w:val="000000"/>
          <w:sz w:val="28"/>
        </w:rPr>
        <w:t xml:space="preserve">
      жасалынған құжаттамалардың санитарлық ережелер мен мөлшерлi қалыптарға, гигиеналық нормативтерге сәйкес келуiн қамтамасыз етуге; </w:t>
      </w:r>
      <w:r>
        <w:br/>
      </w:r>
      <w:r>
        <w:rPr>
          <w:rFonts w:ascii="Times New Roman"/>
          <w:b w:val="false"/>
          <w:i w:val="false"/>
          <w:color w:val="000000"/>
          <w:sz w:val="28"/>
        </w:rPr>
        <w:t xml:space="preserve">
      шикiзаттың жаңа түрлерiн, технологиялық құрал-жабдықтар мен процестердiң, аспаптардың, азық-түлiк шикiзаттары мен тағам өнiмдерiнiң, құрылыс материалдарының, иондандырушы сәулелердiң, ыдыстардың, химиялық, биологиялық және дәрi-дәрмектiк заттардың, буып қаттайтын орағыштар мен полимерлiк материалдардың, парфюмерлiк-косметикалық өнiмдердiң және басқа да халық тұтынатын тауарлардың стандарттарын, техникалық шарттарын, рецептерiн және басқа да нормативтiк-техникалық құжаттамаларын Қазақстан Республикасының Бас мемлекеттiк санитарлық дәрiгерiнiң келiсуiне ұсынуға мiндеттi. </w:t>
      </w:r>
    </w:p>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Жобалау жұмыстарына қойылатын санитарлық </w:t>
      </w:r>
      <w:r>
        <w:br/>
      </w:r>
      <w:r>
        <w:rPr>
          <w:rFonts w:ascii="Times New Roman"/>
          <w:b w:val="false"/>
          <w:i w:val="false"/>
          <w:color w:val="000000"/>
          <w:sz w:val="28"/>
        </w:rPr>
        <w:t>
</w:t>
      </w:r>
      <w:r>
        <w:rPr>
          <w:rFonts w:ascii="Times New Roman"/>
          <w:b/>
          <w:i w:val="false"/>
          <w:color w:val="000000"/>
          <w:sz w:val="28"/>
        </w:rPr>
        <w:t xml:space="preserve">              талаптар </w:t>
      </w:r>
    </w:p>
    <w:bookmarkEnd w:id="48"/>
    <w:p>
      <w:pPr>
        <w:spacing w:after="0"/>
        <w:ind w:left="0"/>
        <w:jc w:val="both"/>
      </w:pPr>
      <w:r>
        <w:rPr>
          <w:rFonts w:ascii="Times New Roman"/>
          <w:b w:val="false"/>
          <w:i w:val="false"/>
          <w:color w:val="000000"/>
          <w:sz w:val="28"/>
        </w:rPr>
        <w:t xml:space="preserve">      Орталық және жергiлiктi мемлекеттiк билiк пен басқару органдары, кәсiпорындар мен мекемелер, қоғамдық бiрлестiктер мен ұйымдар, азаматтар елдi мекендердi, кәсiпорындар, ғимараттар мен құрылыстарды, өнеркәсiп пен ауыл шаруашылығы объектiлерiн, сумен жабдықтау, құбыр жүйелерiн, гидротехникалық құрылыстарды, көлiк құралдарын, технологиялық процестердi, бұйымдар мен құрал-жабдықтарды, аспаптарды және басқа объектiлердi жобалаған кезде санитарлық ережелер мен мөлшерлi қалыптарды, гигиеналық нормативтердi сақтауға мiндеттi. </w:t>
      </w:r>
      <w:r>
        <w:br/>
      </w:r>
      <w:r>
        <w:rPr>
          <w:rFonts w:ascii="Times New Roman"/>
          <w:b w:val="false"/>
          <w:i w:val="false"/>
          <w:color w:val="000000"/>
          <w:sz w:val="28"/>
        </w:rPr>
        <w:t xml:space="preserve">
      Жасалған жобалар Мемлекеттiк санитарлық-эпидемиологиялық қызметтiң келiсуiне ұсынылады. </w:t>
      </w:r>
    </w:p>
    <w:bookmarkStart w:name="z51" w:id="49"/>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Үй-жайларды, ғимараттар мен құрылыстарды, құрал </w:t>
      </w:r>
      <w:r>
        <w:br/>
      </w:r>
      <w:r>
        <w:rPr>
          <w:rFonts w:ascii="Times New Roman"/>
          <w:b w:val="false"/>
          <w:i w:val="false"/>
          <w:color w:val="000000"/>
          <w:sz w:val="28"/>
        </w:rPr>
        <w:t>
</w:t>
      </w:r>
      <w:r>
        <w:rPr>
          <w:rFonts w:ascii="Times New Roman"/>
          <w:b/>
          <w:i w:val="false"/>
          <w:color w:val="000000"/>
          <w:sz w:val="28"/>
        </w:rPr>
        <w:t xml:space="preserve">              жабдықтар мен көлiк құралдарын ұстауға және </w:t>
      </w:r>
      <w:r>
        <w:br/>
      </w:r>
      <w:r>
        <w:rPr>
          <w:rFonts w:ascii="Times New Roman"/>
          <w:b w:val="false"/>
          <w:i w:val="false"/>
          <w:color w:val="000000"/>
          <w:sz w:val="28"/>
        </w:rPr>
        <w:t>
</w:t>
      </w:r>
      <w:r>
        <w:rPr>
          <w:rFonts w:ascii="Times New Roman"/>
          <w:b/>
          <w:i w:val="false"/>
          <w:color w:val="000000"/>
          <w:sz w:val="28"/>
        </w:rPr>
        <w:t xml:space="preserve">              пайдалануға қойылатын санитарлық талаптар </w:t>
      </w:r>
    </w:p>
    <w:bookmarkEnd w:id="49"/>
    <w:p>
      <w:pPr>
        <w:spacing w:after="0"/>
        <w:ind w:left="0"/>
        <w:jc w:val="both"/>
      </w:pPr>
      <w:r>
        <w:rPr>
          <w:rFonts w:ascii="Times New Roman"/>
          <w:b w:val="false"/>
          <w:i w:val="false"/>
          <w:color w:val="000000"/>
          <w:sz w:val="28"/>
        </w:rPr>
        <w:t xml:space="preserve">      Кәсiпорындар, мекемелер, ұйымдар, лауазымды адамдар мен азаматтар өндiрiстiк және санитарлық-тұрмыстық жайларды, жұмыс орындарын, балаларға арналған емдеу-профилактикалық, сауықтыру, оқу және мәдени мекемелердi, спорттық және өзге ғимараттарды, тұрғын үй-жайлары мен құрылыстарды, технологиялық және өзге құрал-жабдықтарды, көлiк құралдарын санитарлық ережелер мен мөлшерлi қалыптарға, гигиеналық талаптарға, стандарттарға және басқа нормативтiк-техникалық құжаттарға сәйкес ұстауды және пайдалануды қамтамасыз етуге мiндеттi. </w:t>
      </w:r>
    </w:p>
    <w:bookmarkStart w:name="z52" w:id="50"/>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Тамақ өнiмдерiне, оларды өндiру мен </w:t>
      </w:r>
      <w:r>
        <w:br/>
      </w:r>
      <w:r>
        <w:rPr>
          <w:rFonts w:ascii="Times New Roman"/>
          <w:b w:val="false"/>
          <w:i w:val="false"/>
          <w:color w:val="000000"/>
          <w:sz w:val="28"/>
        </w:rPr>
        <w:t>
</w:t>
      </w:r>
      <w:r>
        <w:rPr>
          <w:rFonts w:ascii="Times New Roman"/>
          <w:b/>
          <w:i w:val="false"/>
          <w:color w:val="000000"/>
          <w:sz w:val="28"/>
        </w:rPr>
        <w:t xml:space="preserve">             тасымалдауға, сақтау мен өткiзуге қойылатын </w:t>
      </w:r>
      <w:r>
        <w:br/>
      </w:r>
      <w:r>
        <w:rPr>
          <w:rFonts w:ascii="Times New Roman"/>
          <w:b w:val="false"/>
          <w:i w:val="false"/>
          <w:color w:val="000000"/>
          <w:sz w:val="28"/>
        </w:rPr>
        <w:t>
</w:t>
      </w:r>
      <w:r>
        <w:rPr>
          <w:rFonts w:ascii="Times New Roman"/>
          <w:b/>
          <w:i w:val="false"/>
          <w:color w:val="000000"/>
          <w:sz w:val="28"/>
        </w:rPr>
        <w:t xml:space="preserve">             санитарлық талаптар </w:t>
      </w:r>
    </w:p>
    <w:bookmarkEnd w:id="50"/>
    <w:p>
      <w:pPr>
        <w:spacing w:after="0"/>
        <w:ind w:left="0"/>
        <w:jc w:val="both"/>
      </w:pPr>
      <w:r>
        <w:rPr>
          <w:rFonts w:ascii="Times New Roman"/>
          <w:b w:val="false"/>
          <w:i w:val="false"/>
          <w:color w:val="000000"/>
          <w:sz w:val="28"/>
        </w:rPr>
        <w:t xml:space="preserve">      Азық-түлiк шикiзаты мен тамақ өнiмдерiн өндiрумен, сақтаумен, тасымалдаумен және өткiзумен шұғылданатын кәсiпорындар, мекемелер, ұйымдар, азаматтар санитарлық ережелер мен мөлшерлi қалыптарды, гигиеналық нормативтердi сақтауға мiндеттi. </w:t>
      </w:r>
      <w:r>
        <w:br/>
      </w:r>
      <w:r>
        <w:rPr>
          <w:rFonts w:ascii="Times New Roman"/>
          <w:b w:val="false"/>
          <w:i w:val="false"/>
          <w:color w:val="000000"/>
          <w:sz w:val="28"/>
        </w:rPr>
        <w:t xml:space="preserve">
      Тағамдық қосымшалар мен биологиялық заттарды, азық-түлiк шикiзаты мен тағам өнiмдерiн өндiрудiң технологияларын қолдануға Қазақстан Республикасының Бас мемлекеттiк санитарлық дәрiгерiмен келiсiлген нормативтiк-техникалық құжаттамалар болған кезде жол берiледi. </w:t>
      </w:r>
      <w:r>
        <w:br/>
      </w:r>
      <w:r>
        <w:rPr>
          <w:rFonts w:ascii="Times New Roman"/>
          <w:b w:val="false"/>
          <w:i w:val="false"/>
          <w:color w:val="000000"/>
          <w:sz w:val="28"/>
        </w:rPr>
        <w:t xml:space="preserve">
      Қазақстан Республикасында және одан тысқары жерлерде өндiрiлетiн өнiмдi жеткiзуге және пайдалануға сертификаттар болған кезде, ал ол жоқ болған жағдайда мiндеттi сертификаттық тексерулер өткiзу арқылы рұқсат етiледi. </w:t>
      </w:r>
    </w:p>
    <w:bookmarkStart w:name="z53" w:id="51"/>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Химиялық заттарды, биологиялық құралдар мен </w:t>
      </w:r>
      <w:r>
        <w:br/>
      </w:r>
      <w:r>
        <w:rPr>
          <w:rFonts w:ascii="Times New Roman"/>
          <w:b w:val="false"/>
          <w:i w:val="false"/>
          <w:color w:val="000000"/>
          <w:sz w:val="28"/>
        </w:rPr>
        <w:t>
</w:t>
      </w:r>
      <w:r>
        <w:rPr>
          <w:rFonts w:ascii="Times New Roman"/>
          <w:b/>
          <w:i w:val="false"/>
          <w:color w:val="000000"/>
          <w:sz w:val="28"/>
        </w:rPr>
        <w:t xml:space="preserve">              дәрi-дәрмектiк құралдарды қолдануға қойылатын </w:t>
      </w:r>
      <w:r>
        <w:br/>
      </w:r>
      <w:r>
        <w:rPr>
          <w:rFonts w:ascii="Times New Roman"/>
          <w:b w:val="false"/>
          <w:i w:val="false"/>
          <w:color w:val="000000"/>
          <w:sz w:val="28"/>
        </w:rPr>
        <w:t>
</w:t>
      </w:r>
      <w:r>
        <w:rPr>
          <w:rFonts w:ascii="Times New Roman"/>
          <w:b/>
          <w:i w:val="false"/>
          <w:color w:val="000000"/>
          <w:sz w:val="28"/>
        </w:rPr>
        <w:t xml:space="preserve">              санитарлық талаптар </w:t>
      </w:r>
    </w:p>
    <w:bookmarkEnd w:id="51"/>
    <w:p>
      <w:pPr>
        <w:spacing w:after="0"/>
        <w:ind w:left="0"/>
        <w:jc w:val="both"/>
      </w:pPr>
      <w:r>
        <w:rPr>
          <w:rFonts w:ascii="Times New Roman"/>
          <w:b w:val="false"/>
          <w:i w:val="false"/>
          <w:color w:val="000000"/>
          <w:sz w:val="28"/>
        </w:rPr>
        <w:t xml:space="preserve">      Химиялық, биологиялық заттарды, дәрi-дәрмектiк құралдарды, препараттарды, минералдық тыңайтқыштарды, өсiмдiктер мен жануарларды өсiру стимуляторларын, өсiмдiктердi қорғайтын химиялық құралдарды, полимерлiк және пластикалық массаларды, парфюмерлiк-косметикалық өнiмдердi қолдануға Қазақстан Республикасының Бас мемлекеттiк санитарлық дәрiгерiнiң рұқсатымен жол берiледi. </w:t>
      </w:r>
    </w:p>
    <w:bookmarkStart w:name="z54" w:id="52"/>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Шаруашылық-ауыз су, мәдени-тұрмыстық су </w:t>
      </w:r>
      <w:r>
        <w:br/>
      </w:r>
      <w:r>
        <w:rPr>
          <w:rFonts w:ascii="Times New Roman"/>
          <w:b w:val="false"/>
          <w:i w:val="false"/>
          <w:color w:val="000000"/>
          <w:sz w:val="28"/>
        </w:rPr>
        <w:t>
</w:t>
      </w:r>
      <w:r>
        <w:rPr>
          <w:rFonts w:ascii="Times New Roman"/>
          <w:b/>
          <w:i w:val="false"/>
          <w:color w:val="000000"/>
          <w:sz w:val="28"/>
        </w:rPr>
        <w:t xml:space="preserve">             пайдалану орындарына қойылатын санитарлық </w:t>
      </w:r>
      <w:r>
        <w:br/>
      </w:r>
      <w:r>
        <w:rPr>
          <w:rFonts w:ascii="Times New Roman"/>
          <w:b w:val="false"/>
          <w:i w:val="false"/>
          <w:color w:val="000000"/>
          <w:sz w:val="28"/>
        </w:rPr>
        <w:t>
</w:t>
      </w:r>
      <w:r>
        <w:rPr>
          <w:rFonts w:ascii="Times New Roman"/>
          <w:b/>
          <w:i w:val="false"/>
          <w:color w:val="000000"/>
          <w:sz w:val="28"/>
        </w:rPr>
        <w:t xml:space="preserve">             талаптар </w:t>
      </w:r>
    </w:p>
    <w:bookmarkEnd w:id="52"/>
    <w:p>
      <w:pPr>
        <w:spacing w:after="0"/>
        <w:ind w:left="0"/>
        <w:jc w:val="both"/>
      </w:pPr>
      <w:r>
        <w:rPr>
          <w:rFonts w:ascii="Times New Roman"/>
          <w:b w:val="false"/>
          <w:i w:val="false"/>
          <w:color w:val="000000"/>
          <w:sz w:val="28"/>
        </w:rPr>
        <w:t xml:space="preserve">      Орталық және жергiлiктi мемлекеттiк басқару органдары, кәсiпорындар, мекемелер мен ұйымдар, азаматтар ауыз судың сапасын қамтамасыз етуге және су қоймаларын шаруашылық ауыз су мен мәдени-тұрмыстық су пайдаланылатын орындарда санитарлық ережелер мен мөлшерлi қалыптар, гигиеналық нормативтерге сәйкес ластанудан қорғауға мiндеттi. </w:t>
      </w:r>
      <w:r>
        <w:br/>
      </w:r>
      <w:r>
        <w:rPr>
          <w:rFonts w:ascii="Times New Roman"/>
          <w:b w:val="false"/>
          <w:i w:val="false"/>
          <w:color w:val="000000"/>
          <w:sz w:val="28"/>
        </w:rPr>
        <w:t xml:space="preserve">
      Ауыз сумен жабдықтаудың көздерi Мемлекеттiк санитарлық-эпидемиологиялық қызметпен келiсiлген санитарлық қорғау аймақтарына ие болуға тиiс. </w:t>
      </w:r>
    </w:p>
    <w:bookmarkStart w:name="z55" w:id="53"/>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Атмосфералық ауаға санитарлық талаптар </w:t>
      </w:r>
    </w:p>
    <w:bookmarkEnd w:id="53"/>
    <w:p>
      <w:pPr>
        <w:spacing w:after="0"/>
        <w:ind w:left="0"/>
        <w:jc w:val="both"/>
      </w:pPr>
      <w:r>
        <w:rPr>
          <w:rFonts w:ascii="Times New Roman"/>
          <w:b w:val="false"/>
          <w:i w:val="false"/>
          <w:color w:val="000000"/>
          <w:sz w:val="28"/>
        </w:rPr>
        <w:t xml:space="preserve">      Тұратын жерлердегi атмосфералық ауа, тұрғын үйдiң, қоғамдық, өндiрiстiк ғимараттар мен жайлардың ауасы, өнеркәсiптiк кәсiпорындар аумағы белгiленген нормативтерге сәйкес келуге тиiс. </w:t>
      </w:r>
    </w:p>
    <w:bookmarkStart w:name="z56" w:id="54"/>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Аумақты ұстауға, өндiрiстiк және тұрмыстық </w:t>
      </w:r>
      <w:r>
        <w:br/>
      </w:r>
      <w:r>
        <w:rPr>
          <w:rFonts w:ascii="Times New Roman"/>
          <w:b w:val="false"/>
          <w:i w:val="false"/>
          <w:color w:val="000000"/>
          <w:sz w:val="28"/>
        </w:rPr>
        <w:t>
</w:t>
      </w:r>
      <w:r>
        <w:rPr>
          <w:rFonts w:ascii="Times New Roman"/>
          <w:b/>
          <w:i w:val="false"/>
          <w:color w:val="000000"/>
          <w:sz w:val="28"/>
        </w:rPr>
        <w:t xml:space="preserve">             қалдықтарды жинау мен кәдеге асыруға қойылатын </w:t>
      </w:r>
      <w:r>
        <w:br/>
      </w:r>
      <w:r>
        <w:rPr>
          <w:rFonts w:ascii="Times New Roman"/>
          <w:b w:val="false"/>
          <w:i w:val="false"/>
          <w:color w:val="000000"/>
          <w:sz w:val="28"/>
        </w:rPr>
        <w:t>
</w:t>
      </w:r>
      <w:r>
        <w:rPr>
          <w:rFonts w:ascii="Times New Roman"/>
          <w:b/>
          <w:i w:val="false"/>
          <w:color w:val="000000"/>
          <w:sz w:val="28"/>
        </w:rPr>
        <w:t xml:space="preserve">             санитарлық талаптар </w:t>
      </w:r>
    </w:p>
    <w:bookmarkEnd w:id="54"/>
    <w:p>
      <w:pPr>
        <w:spacing w:after="0"/>
        <w:ind w:left="0"/>
        <w:jc w:val="both"/>
      </w:pPr>
      <w:r>
        <w:rPr>
          <w:rFonts w:ascii="Times New Roman"/>
          <w:b w:val="false"/>
          <w:i w:val="false"/>
          <w:color w:val="000000"/>
          <w:sz w:val="28"/>
        </w:rPr>
        <w:t xml:space="preserve">      Кәсiпорындар, мекемелер, ұйымдар лауазымды адамдар мен азаматтар өндiрiстiк және тұрмыстық қалдықтарды санитарлық ережелер мен мөлшерлi қалыптарға, белгiленген нормативтерге сәйкес жинауды, қайта өңдеудi, залалсыздандыру мен көмудi қамтамасыз етуге және аумақты күтiп ұстауға мiндеттi. </w:t>
      </w:r>
    </w:p>
    <w:bookmarkStart w:name="z57" w:id="55"/>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Радиациялық қауіпсіздікті қамтамасыз етуге </w:t>
      </w:r>
      <w:r>
        <w:br/>
      </w:r>
      <w:r>
        <w:rPr>
          <w:rFonts w:ascii="Times New Roman"/>
          <w:b w:val="false"/>
          <w:i w:val="false"/>
          <w:color w:val="000000"/>
          <w:sz w:val="28"/>
        </w:rPr>
        <w:t>
</w:t>
      </w:r>
      <w:r>
        <w:rPr>
          <w:rFonts w:ascii="Times New Roman"/>
          <w:b/>
          <w:i w:val="false"/>
          <w:color w:val="000000"/>
          <w:sz w:val="28"/>
        </w:rPr>
        <w:t xml:space="preserve">             байланысты санитарлық талаптар </w:t>
      </w:r>
    </w:p>
    <w:bookmarkEnd w:id="55"/>
    <w:p>
      <w:pPr>
        <w:spacing w:after="0"/>
        <w:ind w:left="0"/>
        <w:jc w:val="both"/>
      </w:pPr>
      <w:r>
        <w:rPr>
          <w:rFonts w:ascii="Times New Roman"/>
          <w:b w:val="false"/>
          <w:i w:val="false"/>
          <w:color w:val="000000"/>
          <w:sz w:val="28"/>
        </w:rPr>
        <w:t xml:space="preserve">     Кәсіпорындар, мекемелер, ұйымдар, лауазымды адамдар мен азаматтар радиоактивті заттармен және басқа иондандырушы сәулелену көздерімен жұмыс істегенде санитарлық мөлшерлі қалыптарды сақтауға міндетті. </w:t>
      </w:r>
    </w:p>
    <w:bookmarkStart w:name="z58" w:id="56"/>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Балалар мен жеткiншектердi тәрбиелеу, оқыту және </w:t>
      </w:r>
      <w:r>
        <w:br/>
      </w:r>
      <w:r>
        <w:rPr>
          <w:rFonts w:ascii="Times New Roman"/>
          <w:b w:val="false"/>
          <w:i w:val="false"/>
          <w:color w:val="000000"/>
          <w:sz w:val="28"/>
        </w:rPr>
        <w:t>
</w:t>
      </w:r>
      <w:r>
        <w:rPr>
          <w:rFonts w:ascii="Times New Roman"/>
          <w:b/>
          <w:i w:val="false"/>
          <w:color w:val="000000"/>
          <w:sz w:val="28"/>
        </w:rPr>
        <w:t xml:space="preserve">             өндiрiстiк тәжiрибе өткiзу жағдайларына қойылатын </w:t>
      </w:r>
      <w:r>
        <w:br/>
      </w:r>
      <w:r>
        <w:rPr>
          <w:rFonts w:ascii="Times New Roman"/>
          <w:b w:val="false"/>
          <w:i w:val="false"/>
          <w:color w:val="000000"/>
          <w:sz w:val="28"/>
        </w:rPr>
        <w:t>
</w:t>
      </w:r>
      <w:r>
        <w:rPr>
          <w:rFonts w:ascii="Times New Roman"/>
          <w:b/>
          <w:i w:val="false"/>
          <w:color w:val="000000"/>
          <w:sz w:val="28"/>
        </w:rPr>
        <w:t xml:space="preserve">             санитарлық талаптар </w:t>
      </w:r>
    </w:p>
    <w:bookmarkEnd w:id="56"/>
    <w:p>
      <w:pPr>
        <w:spacing w:after="0"/>
        <w:ind w:left="0"/>
        <w:jc w:val="both"/>
      </w:pPr>
      <w:r>
        <w:rPr>
          <w:rFonts w:ascii="Times New Roman"/>
          <w:b w:val="false"/>
          <w:i w:val="false"/>
          <w:color w:val="000000"/>
          <w:sz w:val="28"/>
        </w:rPr>
        <w:t xml:space="preserve">       Мектепке дейiнгi мекемелер, мектептер, кәсiптiк-техникалық училищелер, арнаулы орта және жоғары оқу орындары мен басқа оқу-тәрбие бiрлестiктерi, сондай-ақ еңбекке баулу мен өндiрiстiк тәжiрибенiң базасы болып табылатын кәсiпорындар санитарлық ережелер мен мөлшерлi қалыптарды, гигиеналық нормативтердi сақтауды қамтамасыз етуге мiндеттi. </w:t>
      </w:r>
    </w:p>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Халықты гигиеналық тәрбиелеу мен оқытуға </w:t>
      </w:r>
      <w:r>
        <w:br/>
      </w:r>
      <w:r>
        <w:rPr>
          <w:rFonts w:ascii="Times New Roman"/>
          <w:b w:val="false"/>
          <w:i w:val="false"/>
          <w:color w:val="000000"/>
          <w:sz w:val="28"/>
        </w:rPr>
        <w:t>
</w:t>
      </w:r>
      <w:r>
        <w:rPr>
          <w:rFonts w:ascii="Times New Roman"/>
          <w:b/>
          <w:i w:val="false"/>
          <w:color w:val="000000"/>
          <w:sz w:val="28"/>
        </w:rPr>
        <w:t xml:space="preserve">              қойылатын талаптар </w:t>
      </w:r>
    </w:p>
    <w:bookmarkEnd w:id="57"/>
    <w:p>
      <w:pPr>
        <w:spacing w:after="0"/>
        <w:ind w:left="0"/>
        <w:jc w:val="both"/>
      </w:pPr>
      <w:r>
        <w:rPr>
          <w:rFonts w:ascii="Times New Roman"/>
          <w:b w:val="false"/>
          <w:i w:val="false"/>
          <w:color w:val="000000"/>
          <w:sz w:val="28"/>
        </w:rPr>
        <w:t xml:space="preserve">     Халықтың мәдениетiн көтеруге және аурулардың профилактикасына бағытталған гигиеналық тәрбиелеу мен оқыту жаппай, кешендi және үздiксiз сипатқа ие болуға тиiс. </w:t>
      </w:r>
      <w:r>
        <w:br/>
      </w:r>
      <w:r>
        <w:rPr>
          <w:rFonts w:ascii="Times New Roman"/>
          <w:b w:val="false"/>
          <w:i w:val="false"/>
          <w:color w:val="000000"/>
          <w:sz w:val="28"/>
        </w:rPr>
        <w:t xml:space="preserve">
     Гигиеналық тәрбие мен оқыту: </w:t>
      </w:r>
      <w:r>
        <w:br/>
      </w:r>
      <w:r>
        <w:rPr>
          <w:rFonts w:ascii="Times New Roman"/>
          <w:b w:val="false"/>
          <w:i w:val="false"/>
          <w:color w:val="000000"/>
          <w:sz w:val="28"/>
        </w:rPr>
        <w:t xml:space="preserve">
     балаларды тәрбиелеу, мектеп оқушылары мен жеткiншектердi, студенттердi оқыту, әртүрлi бағдар мен деңгейдегi мамандарды даярлау мен қайта даярлау процесiнде; </w:t>
      </w:r>
      <w:r>
        <w:br/>
      </w:r>
      <w:r>
        <w:rPr>
          <w:rFonts w:ascii="Times New Roman"/>
          <w:b w:val="false"/>
          <w:i w:val="false"/>
          <w:color w:val="000000"/>
          <w:sz w:val="28"/>
        </w:rPr>
        <w:t xml:space="preserve">
     медициналық және гигиеналық бiлiмдi бұқаралық ақпарат құралдары арқылы насихаттау жолымен жүзеге асырылады. </w:t>
      </w:r>
    </w:p>
    <w:bookmarkStart w:name="z60" w:id="58"/>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Басшыларды, мамандарды және қызметкерлердi </w:t>
      </w:r>
      <w:r>
        <w:br/>
      </w:r>
      <w:r>
        <w:rPr>
          <w:rFonts w:ascii="Times New Roman"/>
          <w:b w:val="false"/>
          <w:i w:val="false"/>
          <w:color w:val="000000"/>
          <w:sz w:val="28"/>
        </w:rPr>
        <w:t>
</w:t>
      </w:r>
      <w:r>
        <w:rPr>
          <w:rFonts w:ascii="Times New Roman"/>
          <w:b/>
          <w:i w:val="false"/>
          <w:color w:val="000000"/>
          <w:sz w:val="28"/>
        </w:rPr>
        <w:t xml:space="preserve">             кәсiптiк-гигиеналық тәрбиелеу </w:t>
      </w:r>
    </w:p>
    <w:bookmarkEnd w:id="58"/>
    <w:p>
      <w:pPr>
        <w:spacing w:after="0"/>
        <w:ind w:left="0"/>
        <w:jc w:val="both"/>
      </w:pPr>
      <w:r>
        <w:rPr>
          <w:rFonts w:ascii="Times New Roman"/>
          <w:b w:val="false"/>
          <w:i w:val="false"/>
          <w:color w:val="000000"/>
          <w:sz w:val="28"/>
        </w:rPr>
        <w:t xml:space="preserve">     Кәсiпорындар, мекемелер, ұйымдар өз қаражатының есебiнен: </w:t>
      </w:r>
      <w:r>
        <w:br/>
      </w:r>
      <w:r>
        <w:rPr>
          <w:rFonts w:ascii="Times New Roman"/>
          <w:b w:val="false"/>
          <w:i w:val="false"/>
          <w:color w:val="000000"/>
          <w:sz w:val="28"/>
        </w:rPr>
        <w:t xml:space="preserve">
     азық-түлiк өнiмдерi мен ауыз суды өндiруге, сақтауға, тасымалдауға және өткiзуге; </w:t>
      </w:r>
      <w:r>
        <w:br/>
      </w:r>
      <w:r>
        <w:rPr>
          <w:rFonts w:ascii="Times New Roman"/>
          <w:b w:val="false"/>
          <w:i w:val="false"/>
          <w:color w:val="000000"/>
          <w:sz w:val="28"/>
        </w:rPr>
        <w:t xml:space="preserve">
     балаларды тәрбиелеуге, мектеп оқушылары мен жеткiншектердi оқытуға; </w:t>
      </w:r>
      <w:r>
        <w:br/>
      </w:r>
      <w:r>
        <w:rPr>
          <w:rFonts w:ascii="Times New Roman"/>
          <w:b w:val="false"/>
          <w:i w:val="false"/>
          <w:color w:val="000000"/>
          <w:sz w:val="28"/>
        </w:rPr>
        <w:t xml:space="preserve">
     халыққа коммуналдық-тұрмыстық қызмет көрсетуге; </w:t>
      </w:r>
      <w:r>
        <w:br/>
      </w:r>
      <w:r>
        <w:rPr>
          <w:rFonts w:ascii="Times New Roman"/>
          <w:b w:val="false"/>
          <w:i w:val="false"/>
          <w:color w:val="000000"/>
          <w:sz w:val="28"/>
        </w:rPr>
        <w:t xml:space="preserve">
     қызметi залалды заттарға және қолайсыз өндiрiстiк факторлар мен процестерге байланысты басшыларды, мамандар мен қызметкерлердi кәсiптiк-гигиеналық даярлауды жүзеге асыруға мiндеттi. </w:t>
      </w:r>
      <w:r>
        <w:br/>
      </w:r>
      <w:r>
        <w:rPr>
          <w:rFonts w:ascii="Times New Roman"/>
          <w:b w:val="false"/>
          <w:i w:val="false"/>
          <w:color w:val="000000"/>
          <w:sz w:val="28"/>
        </w:rPr>
        <w:t>
</w:t>
      </w:r>
      <w:r>
        <w:rPr>
          <w:rFonts w:ascii="Times New Roman"/>
          <w:b w:val="false"/>
          <w:i w:val="false"/>
          <w:color w:val="ff0000"/>
          <w:sz w:val="28"/>
        </w:rPr>
        <w:t xml:space="preserve">     ЕСКЕРТУ. 51-бап өзгертiлдi - Қазақстан Республикасының 1998.07.10. N 283 </w:t>
      </w:r>
      <w:r>
        <w:rPr>
          <w:rFonts w:ascii="Times New Roman"/>
          <w:b w:val="false"/>
          <w:i w:val="false"/>
          <w:color w:val="000000"/>
          <w:sz w:val="28"/>
        </w:rPr>
        <w:t xml:space="preserve"> заңымен. </w:t>
      </w:r>
    </w:p>
    <w:bookmarkStart w:name="z61" w:id="59"/>
    <w:p>
      <w:pPr>
        <w:spacing w:after="0"/>
        <w:ind w:left="0"/>
        <w:jc w:val="both"/>
      </w:pPr>
      <w:r>
        <w:rPr>
          <w:rFonts w:ascii="Times New Roman"/>
          <w:b w:val="false"/>
          <w:i w:val="false"/>
          <w:color w:val="000000"/>
          <w:sz w:val="28"/>
        </w:rPr>
        <w:t>
</w:t>
      </w:r>
      <w:r>
        <w:rPr>
          <w:rFonts w:ascii="Times New Roman"/>
          <w:b/>
          <w:i w:val="false"/>
          <w:color w:val="000000"/>
          <w:sz w:val="28"/>
        </w:rPr>
        <w:t xml:space="preserve">           VIII бөлiм. САНИТАРЛЫҚ ЗАҢДАРДЫ БҰЗҒАНЫ ҮШIН </w:t>
      </w:r>
      <w:r>
        <w:br/>
      </w:r>
      <w:r>
        <w:rPr>
          <w:rFonts w:ascii="Times New Roman"/>
          <w:b w:val="false"/>
          <w:i w:val="false"/>
          <w:color w:val="000000"/>
          <w:sz w:val="28"/>
        </w:rPr>
        <w:t>
</w:t>
      </w:r>
      <w:r>
        <w:rPr>
          <w:rFonts w:ascii="Times New Roman"/>
          <w:b/>
          <w:i w:val="false"/>
          <w:color w:val="000000"/>
          <w:sz w:val="28"/>
        </w:rPr>
        <w:t xml:space="preserve">                ЖАУАПТЫЛЫҚ </w:t>
      </w:r>
    </w:p>
    <w:bookmarkEnd w:id="59"/>
    <w:bookmarkStart w:name="z62" w:id="60"/>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Санитарлық заңдарды бұзғаны үшiн жауаптылық </w:t>
      </w:r>
      <w:r>
        <w:br/>
      </w:r>
      <w:r>
        <w:rPr>
          <w:rFonts w:ascii="Times New Roman"/>
          <w:b w:val="false"/>
          <w:i w:val="false"/>
          <w:color w:val="000000"/>
          <w:sz w:val="28"/>
        </w:rPr>
        <w:t>
</w:t>
      </w:r>
      <w:r>
        <w:rPr>
          <w:rFonts w:ascii="Times New Roman"/>
          <w:b/>
          <w:i w:val="false"/>
          <w:color w:val="000000"/>
          <w:sz w:val="28"/>
        </w:rPr>
        <w:t xml:space="preserve">              түрлерi </w:t>
      </w:r>
    </w:p>
    <w:bookmarkEnd w:id="60"/>
    <w:p>
      <w:pPr>
        <w:spacing w:after="0"/>
        <w:ind w:left="0"/>
        <w:jc w:val="both"/>
      </w:pPr>
      <w:r>
        <w:rPr>
          <w:rFonts w:ascii="Times New Roman"/>
          <w:b w:val="false"/>
          <w:i w:val="false"/>
          <w:color w:val="000000"/>
          <w:sz w:val="28"/>
        </w:rPr>
        <w:t xml:space="preserve">      Санитарлық ережелер мен мөлшерлi қалыптар, гигиеналық нормативтер бұзылған жағдайда лауазымды адамдар мен азаматтар Қазақстан Республикасының қолданылып жүрген заңдарына сәйкес тәртiптiк, әкiмшiлiк және қылмыстық жауаптылыққа тартылады. </w:t>
      </w:r>
    </w:p>
    <w:bookmarkStart w:name="z63" w:id="61"/>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Азаматтардың денсаулығына келтiрiлген зиянды және </w:t>
      </w:r>
      <w:r>
        <w:br/>
      </w:r>
      <w:r>
        <w:rPr>
          <w:rFonts w:ascii="Times New Roman"/>
          <w:b w:val="false"/>
          <w:i w:val="false"/>
          <w:color w:val="000000"/>
          <w:sz w:val="28"/>
        </w:rPr>
        <w:t>
</w:t>
      </w:r>
      <w:r>
        <w:rPr>
          <w:rFonts w:ascii="Times New Roman"/>
          <w:b/>
          <w:i w:val="false"/>
          <w:color w:val="000000"/>
          <w:sz w:val="28"/>
        </w:rPr>
        <w:t xml:space="preserve">            емдеу-профилактикалық,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мекемелердiң қосымша шығындарын өтеу </w:t>
      </w:r>
      <w:r>
        <w:br/>
      </w:r>
      <w:r>
        <w:rPr>
          <w:rFonts w:ascii="Times New Roman"/>
          <w:b w:val="false"/>
          <w:i w:val="false"/>
          <w:color w:val="000000"/>
          <w:sz w:val="28"/>
        </w:rPr>
        <w:t>
 </w:t>
      </w:r>
      <w:r>
        <w:br/>
      </w:r>
      <w:r>
        <w:rPr>
          <w:rFonts w:ascii="Times New Roman"/>
          <w:b w:val="false"/>
          <w:i w:val="false"/>
          <w:color w:val="000000"/>
          <w:sz w:val="28"/>
        </w:rPr>
        <w:t xml:space="preserve">
        Санитарлық ережелер мен мөлшерлi қалыптарды, гигиеналық нормативтердi, сондай-ақ азаматтардың сырқаттануы мен улануына әкеп соққан iндетке қарсы режимнiң бұзылуына жол берген кәсiпорындар, ұйымдар және мекемелер, лауазымды адамдар мен азаматтар адам денсаулығына келтiрiлген нақты зиянды және емдеу-профилактикалық санитарлық-эпидемиологиялық мекеменiң қосымша шығындарын өтеуге мiндеттi. </w:t>
      </w:r>
      <w:r>
        <w:br/>
      </w:r>
      <w:r>
        <w:rPr>
          <w:rFonts w:ascii="Times New Roman"/>
          <w:b w:val="false"/>
          <w:i w:val="false"/>
          <w:color w:val="000000"/>
          <w:sz w:val="28"/>
        </w:rPr>
        <w:t xml:space="preserve">
      Адам денсаулығына келген зиянның өтелетiн сомасы кәсiпорындардан, мекемелерден, ұйымдар мен азаматтардан ерiктi түрде немесе сот шешiмiмен алынады. </w:t>
      </w:r>
      <w:r>
        <w:br/>
      </w:r>
      <w:r>
        <w:rPr>
          <w:rFonts w:ascii="Times New Roman"/>
          <w:b w:val="false"/>
          <w:i w:val="false"/>
          <w:color w:val="000000"/>
          <w:sz w:val="28"/>
        </w:rPr>
        <w:t xml:space="preserve">
      Емдеу-профилактикалық және санитарлық-эпидемиологиялық мекемелердiң қосымша шығындарын кәсiпорындар, мекемелер, ұйымдар мен азаматтар ерiктi түрде немесе сот шешiмi бойынша өтейдi. </w:t>
      </w:r>
    </w:p>
    <w:bookmarkEnd w:id="61"/>
    <w:bookmarkStart w:name="z64" w:id="62"/>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Лауазымды адамдардың әрекеттерiне шағым жасау </w:t>
      </w:r>
    </w:p>
    <w:bookmarkEnd w:id="62"/>
    <w:p>
      <w:pPr>
        <w:spacing w:after="0"/>
        <w:ind w:left="0"/>
        <w:jc w:val="both"/>
      </w:pPr>
      <w:r>
        <w:rPr>
          <w:rFonts w:ascii="Times New Roman"/>
          <w:b w:val="false"/>
          <w:i w:val="false"/>
          <w:color w:val="000000"/>
          <w:sz w:val="28"/>
        </w:rPr>
        <w:t xml:space="preserve">     Мемлекеттiк санитарлық-эпидемиологиялық қызметтiң лауазымды адамдарының әрекетiне Қазақстан Республикасының қолданылып жүрген заңдарында көзделген тәртiппен шағым жасалуы мүмкiн. </w:t>
      </w:r>
      <w:r>
        <w:br/>
      </w:r>
      <w:r>
        <w:rPr>
          <w:rFonts w:ascii="Times New Roman"/>
          <w:b w:val="false"/>
          <w:i w:val="false"/>
          <w:color w:val="000000"/>
          <w:sz w:val="28"/>
        </w:rPr>
        <w:t xml:space="preserve">
     Жасалған шағым Мемлекеттiк санитарлық-эпидемиологиялық қызметтiң қаулыларының, нұсқауларының және қабылдаған шешiмдерiнiң орындалуын тоқтатпайды.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