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2fed1" w14:textId="3d2fe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АҚТҚ инфекциясының және ЖҚТБ-ның алдын алу мен емдеу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1994 жылғы 5 қазандағы N 176-XIII Заңы. Күші жойылды - Қазақстан Республикасының 2009 жылғы 18 қыркүйектегі N 193-IV Заңымен.</w:t>
      </w:r>
    </w:p>
    <w:p>
      <w:pPr>
        <w:spacing w:after="0"/>
        <w:ind w:left="0"/>
        <w:jc w:val="both"/>
      </w:pPr>
      <w:bookmarkStart w:name="z1" w:id="0"/>
      <w:r>
        <w:rPr>
          <w:rFonts w:ascii="Times New Roman"/>
          <w:b w:val="false"/>
          <w:i w:val="false"/>
          <w:color w:val="ff0000"/>
          <w:sz w:val="28"/>
        </w:rPr>
        <w:t xml:space="preserve">
      Ескерту. Заңның күші жойылды - ҚР 2009.09.18. </w:t>
      </w:r>
      <w:r>
        <w:rPr>
          <w:rFonts w:ascii="Times New Roman"/>
          <w:b w:val="false"/>
          <w:i w:val="false"/>
          <w:color w:val="ff0000"/>
          <w:sz w:val="28"/>
        </w:rPr>
        <w:t>N 193-IV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186-баптан</w:t>
      </w:r>
      <w:r>
        <w:rPr>
          <w:rFonts w:ascii="Times New Roman"/>
          <w:b w:val="false"/>
          <w:i w:val="false"/>
          <w:color w:val="ff0000"/>
          <w:sz w:val="28"/>
        </w:rPr>
        <w:t xml:space="preserve"> қараңыз) Заңымен. </w:t>
      </w:r>
    </w:p>
    <w:bookmarkEnd w:id="0"/>
    <w:p>
      <w:pPr>
        <w:spacing w:after="0"/>
        <w:ind w:left="0"/>
        <w:jc w:val="both"/>
      </w:pPr>
      <w:r>
        <w:rPr>
          <w:rFonts w:ascii="Times New Roman"/>
          <w:b w:val="false"/>
          <w:i w:val="false"/>
          <w:color w:val="ff0000"/>
          <w:sz w:val="28"/>
        </w:rPr>
        <w:t xml:space="preserve">      Ескерту. Тақырыбы жаңа редакцияда - Қазақстан Республикасының 2006.07.07. </w:t>
      </w:r>
      <w:r>
        <w:rPr>
          <w:rFonts w:ascii="Times New Roman"/>
          <w:b w:val="false"/>
          <w:i w:val="false"/>
          <w:color w:val="ff0000"/>
          <w:sz w:val="28"/>
        </w:rPr>
        <w:t xml:space="preserve">N 172 </w:t>
      </w:r>
      <w:r>
        <w:rPr>
          <w:rFonts w:ascii="Times New Roman"/>
          <w:b w:val="false"/>
          <w:i w:val="false"/>
          <w:color w:val="ff0000"/>
          <w:sz w:val="28"/>
        </w:rPr>
        <w:t xml:space="preserve">Заңымен. </w:t>
      </w:r>
    </w:p>
    <w:p>
      <w:pPr>
        <w:spacing w:after="0"/>
        <w:ind w:left="0"/>
        <w:jc w:val="both"/>
      </w:pPr>
      <w:r>
        <w:rPr>
          <w:rFonts w:ascii="Times New Roman"/>
          <w:b w:val="false"/>
          <w:i w:val="false"/>
          <w:color w:val="000000"/>
          <w:sz w:val="28"/>
        </w:rPr>
        <w:t xml:space="preserve">МАЗМҰНЫ </w:t>
      </w:r>
    </w:p>
    <w:p>
      <w:pPr>
        <w:spacing w:after="0"/>
        <w:ind w:left="0"/>
        <w:jc w:val="both"/>
      </w:pPr>
      <w:r>
        <w:rPr>
          <w:rFonts w:ascii="Times New Roman"/>
          <w:b/>
          <w:i w:val="false"/>
          <w:color w:val="000000"/>
          <w:sz w:val="28"/>
        </w:rPr>
        <w:t xml:space="preserve">      1-бап. </w:t>
      </w:r>
      <w:r>
        <w:rPr>
          <w:rFonts w:ascii="Times New Roman"/>
          <w:b w:val="false"/>
          <w:i w:val="false"/>
          <w:color w:val="000000"/>
          <w:sz w:val="28"/>
        </w:rPr>
        <w:t xml:space="preserve">Осы Заңда пайдаланылатын негiзгi ұғымдар: </w:t>
      </w:r>
      <w:r>
        <w:br/>
      </w:r>
      <w:r>
        <w:rPr>
          <w:rFonts w:ascii="Times New Roman"/>
          <w:b w:val="false"/>
          <w:i w:val="false"/>
          <w:color w:val="000000"/>
          <w:sz w:val="28"/>
        </w:rPr>
        <w:t xml:space="preserve">
      Осы Заңда мынадай негiзгi ұғымдар пайдаланылады: </w:t>
      </w:r>
    </w:p>
    <w:bookmarkStart w:name="z25" w:id="1"/>
    <w:p>
      <w:pPr>
        <w:spacing w:after="0"/>
        <w:ind w:left="0"/>
        <w:jc w:val="both"/>
      </w:pPr>
      <w:r>
        <w:rPr>
          <w:rFonts w:ascii="Times New Roman"/>
          <w:b w:val="false"/>
          <w:i w:val="false"/>
          <w:color w:val="000000"/>
          <w:sz w:val="28"/>
        </w:rPr>
        <w:t xml:space="preserve">
      1) жасырын тексеру - адамның жеке басын анықтамай, АҚТҚ жұқтыруын медициналық тексеру; </w:t>
      </w:r>
    </w:p>
    <w:bookmarkEnd w:id="1"/>
    <w:bookmarkStart w:name="z26" w:id="2"/>
    <w:p>
      <w:pPr>
        <w:spacing w:after="0"/>
        <w:ind w:left="0"/>
        <w:jc w:val="both"/>
      </w:pPr>
      <w:r>
        <w:rPr>
          <w:rFonts w:ascii="Times New Roman"/>
          <w:b w:val="false"/>
          <w:i w:val="false"/>
          <w:color w:val="000000"/>
          <w:sz w:val="28"/>
        </w:rPr>
        <w:t xml:space="preserve">
      1-1) ЖҚТБ-мен ауыратын науқас - жұқтырылған қорғаныш тапшылығы салдарынан осы аурудың органдар мен жүйелердi жаппай зақымдай отырып өлiмге апаратын үдемелi дамуымен сипатталатын АҚТҚ инфекциясының терминалды сатысындағы адам; </w:t>
      </w:r>
    </w:p>
    <w:bookmarkEnd w:id="2"/>
    <w:bookmarkStart w:name="z27" w:id="3"/>
    <w:p>
      <w:pPr>
        <w:spacing w:after="0"/>
        <w:ind w:left="0"/>
        <w:jc w:val="both"/>
      </w:pPr>
      <w:r>
        <w:rPr>
          <w:rFonts w:ascii="Times New Roman"/>
          <w:b w:val="false"/>
          <w:i w:val="false"/>
          <w:color w:val="000000"/>
          <w:sz w:val="28"/>
        </w:rPr>
        <w:t xml:space="preserve">
      2) АҚТҚ - адамның қорғаныш тапшылығының қоздырғышы; </w:t>
      </w:r>
    </w:p>
    <w:bookmarkEnd w:id="3"/>
    <w:bookmarkStart w:name="z28" w:id="4"/>
    <w:p>
      <w:pPr>
        <w:spacing w:after="0"/>
        <w:ind w:left="0"/>
        <w:jc w:val="both"/>
      </w:pPr>
      <w:r>
        <w:rPr>
          <w:rFonts w:ascii="Times New Roman"/>
          <w:b w:val="false"/>
          <w:i w:val="false"/>
          <w:color w:val="000000"/>
          <w:sz w:val="28"/>
        </w:rPr>
        <w:t xml:space="preserve">
      3) АҚТҚ инфекциясы - АҚТҚ-дан туындаған ауру; </w:t>
      </w:r>
    </w:p>
    <w:bookmarkEnd w:id="4"/>
    <w:bookmarkStart w:name="z29" w:id="5"/>
    <w:p>
      <w:pPr>
        <w:spacing w:after="0"/>
        <w:ind w:left="0"/>
        <w:jc w:val="both"/>
      </w:pPr>
      <w:r>
        <w:rPr>
          <w:rFonts w:ascii="Times New Roman"/>
          <w:b w:val="false"/>
          <w:i w:val="false"/>
          <w:color w:val="000000"/>
          <w:sz w:val="28"/>
        </w:rPr>
        <w:t xml:space="preserve">
      4) АҚТҚ инфекциясын жұқтырушы - АҚТҚ жұқтырған адам; </w:t>
      </w:r>
    </w:p>
    <w:bookmarkEnd w:id="5"/>
    <w:bookmarkStart w:name="z30" w:id="6"/>
    <w:p>
      <w:pPr>
        <w:spacing w:after="0"/>
        <w:ind w:left="0"/>
        <w:jc w:val="both"/>
      </w:pPr>
      <w:r>
        <w:rPr>
          <w:rFonts w:ascii="Times New Roman"/>
          <w:b w:val="false"/>
          <w:i w:val="false"/>
          <w:color w:val="000000"/>
          <w:sz w:val="28"/>
        </w:rPr>
        <w:t xml:space="preserve">
      4-1) диспансерлеу - денсаулық сақтау ұйымдарында АҚТҚ жұқтырған адамның және ЖҚТБ-мен ауыратын науқастың денсаулық жағдайын байқау және оған емдеу-алдын алу көмегiн көрсету; </w:t>
      </w:r>
    </w:p>
    <w:bookmarkEnd w:id="6"/>
    <w:bookmarkStart w:name="z31" w:id="7"/>
    <w:p>
      <w:pPr>
        <w:spacing w:after="0"/>
        <w:ind w:left="0"/>
        <w:jc w:val="both"/>
      </w:pPr>
      <w:r>
        <w:rPr>
          <w:rFonts w:ascii="Times New Roman"/>
          <w:b w:val="false"/>
          <w:i w:val="false"/>
          <w:color w:val="000000"/>
          <w:sz w:val="28"/>
        </w:rPr>
        <w:t xml:space="preserve">
      4-2) құпия медициналық куәландыру - тексерiлетiн адамның жеке басы мен куәландыру нәтижелерiнiң дәрiгерлiк құпиясын медициналық қызметкердiң сақтауына негiзделген, адамның АҚТҚ жұқтыруына тексеру жүргiзу; </w:t>
      </w:r>
    </w:p>
    <w:bookmarkEnd w:id="7"/>
    <w:bookmarkStart w:name="z32" w:id="8"/>
    <w:p>
      <w:pPr>
        <w:spacing w:after="0"/>
        <w:ind w:left="0"/>
        <w:jc w:val="both"/>
      </w:pPr>
      <w:r>
        <w:rPr>
          <w:rFonts w:ascii="Times New Roman"/>
          <w:b w:val="false"/>
          <w:i w:val="false"/>
          <w:color w:val="000000"/>
          <w:sz w:val="28"/>
        </w:rPr>
        <w:t xml:space="preserve">
      4-3) медициналық куәландыру - адамның АҚТҚ жұқтыруына медициналық тексеру жүргiзу; </w:t>
      </w:r>
    </w:p>
    <w:bookmarkEnd w:id="8"/>
    <w:bookmarkStart w:name="z33" w:id="9"/>
    <w:p>
      <w:pPr>
        <w:spacing w:after="0"/>
        <w:ind w:left="0"/>
        <w:jc w:val="both"/>
      </w:pPr>
      <w:r>
        <w:rPr>
          <w:rFonts w:ascii="Times New Roman"/>
          <w:b w:val="false"/>
          <w:i w:val="false"/>
          <w:color w:val="000000"/>
          <w:sz w:val="28"/>
        </w:rPr>
        <w:t xml:space="preserve">
      5) ЖҚТБ-ның алдын алу мен емдеудi жүзеге асыратын ұйымдар - негiзгi қызметi халыққа медициналық көмек пен медициналық қызмет көрсету болып табылатын денсаулық сақтау ұйымдары; </w:t>
      </w:r>
    </w:p>
    <w:bookmarkEnd w:id="9"/>
    <w:bookmarkStart w:name="z34" w:id="10"/>
    <w:p>
      <w:pPr>
        <w:spacing w:after="0"/>
        <w:ind w:left="0"/>
        <w:jc w:val="both"/>
      </w:pPr>
      <w:r>
        <w:rPr>
          <w:rFonts w:ascii="Times New Roman"/>
          <w:b w:val="false"/>
          <w:i w:val="false"/>
          <w:color w:val="000000"/>
          <w:sz w:val="28"/>
        </w:rPr>
        <w:t xml:space="preserve">
      6) ЖҚТБ-ның алдын алу мен емдеу жөнiндегi iс-шаралар ұйымдастыруды жүзеге асыратын органдар - өз құзыретiндегi мәселелер бойынша ЖҚТБ-ның алдын алу жөнiндегi мемлекеттiк, салалық және өңiрлiк бағдарламаларды жүзеге асыратын Қазақстан Республикасының орталық және жергiлiктi атқарушы органдары; </w:t>
      </w:r>
    </w:p>
    <w:bookmarkEnd w:id="10"/>
    <w:bookmarkStart w:name="z35" w:id="11"/>
    <w:p>
      <w:pPr>
        <w:spacing w:after="0"/>
        <w:ind w:left="0"/>
        <w:jc w:val="both"/>
      </w:pPr>
      <w:r>
        <w:rPr>
          <w:rFonts w:ascii="Times New Roman"/>
          <w:b w:val="false"/>
          <w:i w:val="false"/>
          <w:color w:val="000000"/>
          <w:sz w:val="28"/>
        </w:rPr>
        <w:t xml:space="preserve">
      7) ЖҚТБ - жұқтырылған қорғаныш тапшылығы белгiсi - адамның қорғаныш жүйесiнiң АҚТҚ-дан қатты зақымдануынан болған патологиялық белгiлер байқалатын АҚТҚ инфекциясының соңғы сатысы; </w:t>
      </w:r>
    </w:p>
    <w:bookmarkEnd w:id="11"/>
    <w:bookmarkStart w:name="z36" w:id="12"/>
    <w:p>
      <w:pPr>
        <w:spacing w:after="0"/>
        <w:ind w:left="0"/>
        <w:jc w:val="both"/>
      </w:pPr>
      <w:r>
        <w:rPr>
          <w:rFonts w:ascii="Times New Roman"/>
          <w:b w:val="false"/>
          <w:i w:val="false"/>
          <w:color w:val="000000"/>
          <w:sz w:val="28"/>
        </w:rPr>
        <w:t>
      8) денсаулық сақтау саласындағы </w:t>
      </w:r>
      <w:r>
        <w:rPr>
          <w:rFonts w:ascii="Times New Roman"/>
          <w:b w:val="false"/>
          <w:i w:val="false"/>
          <w:color w:val="000000"/>
          <w:sz w:val="28"/>
        </w:rPr>
        <w:t xml:space="preserve">уәкiлеттi орган </w:t>
      </w:r>
      <w:r>
        <w:rPr>
          <w:rFonts w:ascii="Times New Roman"/>
          <w:b w:val="false"/>
          <w:i w:val="false"/>
          <w:color w:val="000000"/>
          <w:sz w:val="28"/>
        </w:rPr>
        <w:t xml:space="preserve">(бұдан әрi - уәкiлеттi орган) - азаматтардың денсаулығын сақтау, медициналық және фармацевтикалық ғылым, медициналық және фармацевтикалық бiлiм беру, халықтың санитариялық-эпидемиологиялық салауаттылығы, дәрiлiк заттар айналымы, медициналық қызметтер көрсету сапасына бақылау жасау саласындағы мемлекеттiк реттеудi жүзеге асыратын орталық атқарушы орган. </w:t>
      </w:r>
      <w:r>
        <w:br/>
      </w: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Қазақстан Республикасының 2004.12.20. </w:t>
      </w:r>
      <w:r>
        <w:rPr>
          <w:rFonts w:ascii="Times New Roman"/>
          <w:b w:val="false"/>
          <w:i w:val="false"/>
          <w:color w:val="000000"/>
          <w:sz w:val="28"/>
        </w:rPr>
        <w:t xml:space="preserve">N 13 </w:t>
      </w:r>
      <w:r>
        <w:rPr>
          <w:rFonts w:ascii="Times New Roman"/>
          <w:b w:val="false"/>
          <w:i w:val="false"/>
          <w:color w:val="ff0000"/>
          <w:sz w:val="28"/>
        </w:rPr>
        <w:t xml:space="preserve">(2005 жылғы 1 қаңтардан бастап күшіне енеді), 2006.07.07. </w:t>
      </w:r>
      <w:r>
        <w:rPr>
          <w:rFonts w:ascii="Times New Roman"/>
          <w:b w:val="false"/>
          <w:i w:val="false"/>
          <w:color w:val="000000"/>
          <w:sz w:val="28"/>
        </w:rPr>
        <w:t xml:space="preserve">N 172 </w:t>
      </w:r>
      <w:r>
        <w:rPr>
          <w:rFonts w:ascii="Times New Roman"/>
          <w:b w:val="false"/>
          <w:i w:val="false"/>
          <w:color w:val="ff0000"/>
          <w:sz w:val="28"/>
        </w:rPr>
        <w:t xml:space="preserve">Заңдарымен. </w:t>
      </w:r>
    </w:p>
    <w:bookmarkEnd w:id="12"/>
    <w:bookmarkStart w:name="z20" w:id="13"/>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Қазақстан Республикасының АҚТҚ инфекциясының </w:t>
      </w:r>
      <w:r>
        <w:br/>
      </w:r>
      <w:r>
        <w:rPr>
          <w:rFonts w:ascii="Times New Roman"/>
          <w:b w:val="false"/>
          <w:i w:val="false"/>
          <w:color w:val="000000"/>
          <w:sz w:val="28"/>
        </w:rPr>
        <w:t>
</w:t>
      </w:r>
      <w:r>
        <w:rPr>
          <w:rFonts w:ascii="Times New Roman"/>
          <w:b/>
          <w:i w:val="false"/>
          <w:color w:val="000000"/>
          <w:sz w:val="28"/>
        </w:rPr>
        <w:t xml:space="preserve">               және ЖҚТБ-ның алдын алу мен емдеу туралы </w:t>
      </w:r>
      <w:r>
        <w:br/>
      </w:r>
      <w:r>
        <w:rPr>
          <w:rFonts w:ascii="Times New Roman"/>
          <w:b w:val="false"/>
          <w:i w:val="false"/>
          <w:color w:val="000000"/>
          <w:sz w:val="28"/>
        </w:rPr>
        <w:t>
</w:t>
      </w:r>
      <w:r>
        <w:rPr>
          <w:rFonts w:ascii="Times New Roman"/>
          <w:b/>
          <w:i w:val="false"/>
          <w:color w:val="000000"/>
          <w:sz w:val="28"/>
        </w:rPr>
        <w:t xml:space="preserve">               заңнамасы </w:t>
      </w:r>
    </w:p>
    <w:bookmarkEnd w:id="13"/>
    <w:p>
      <w:pPr>
        <w:spacing w:after="0"/>
        <w:ind w:left="0"/>
        <w:jc w:val="both"/>
      </w:pPr>
      <w:r>
        <w:rPr>
          <w:rFonts w:ascii="Times New Roman"/>
          <w:b w:val="false"/>
          <w:i w:val="false"/>
          <w:color w:val="000000"/>
          <w:sz w:val="28"/>
        </w:rPr>
        <w:t>      1. Қазақстан Республикасының АҚТҚ инфекциясының және ЖҚТБ-ның алдын алу мен емдеу туралы заңнамасы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негiзделедi және осы Заң мен Қазақстан Республикасының өзге де </w:t>
      </w:r>
      <w:r>
        <w:rPr>
          <w:rFonts w:ascii="Times New Roman"/>
          <w:b w:val="false"/>
          <w:i w:val="false"/>
          <w:color w:val="000000"/>
          <w:sz w:val="28"/>
        </w:rPr>
        <w:t xml:space="preserve">нормативтiк құқықтық актiлерiнен </w:t>
      </w:r>
      <w:r>
        <w:rPr>
          <w:rFonts w:ascii="Times New Roman"/>
          <w:b w:val="false"/>
          <w:i w:val="false"/>
          <w:color w:val="000000"/>
          <w:sz w:val="28"/>
        </w:rPr>
        <w:t xml:space="preserve">тұрады. </w:t>
      </w:r>
    </w:p>
    <w:bookmarkStart w:name="z37" w:id="14"/>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белгiленсе, онда халықаралық </w:t>
      </w:r>
      <w:r>
        <w:rPr>
          <w:rFonts w:ascii="Times New Roman"/>
          <w:b w:val="false"/>
          <w:i w:val="false"/>
          <w:color w:val="000000"/>
          <w:sz w:val="28"/>
        </w:rPr>
        <w:t xml:space="preserve">шарттың </w:t>
      </w:r>
      <w:r>
        <w:rPr>
          <w:rFonts w:ascii="Times New Roman"/>
          <w:b w:val="false"/>
          <w:i w:val="false"/>
          <w:color w:val="000000"/>
          <w:sz w:val="28"/>
        </w:rPr>
        <w:t xml:space="preserve">ережелерi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1-1-баппен толықтырылды - Қазақстан Республикасының 2006.07.07. </w:t>
      </w:r>
      <w:r>
        <w:rPr>
          <w:rFonts w:ascii="Times New Roman"/>
          <w:b w:val="false"/>
          <w:i w:val="false"/>
          <w:color w:val="000000"/>
          <w:sz w:val="28"/>
        </w:rPr>
        <w:t xml:space="preserve">N 172 </w:t>
      </w:r>
      <w:r>
        <w:rPr>
          <w:rFonts w:ascii="Times New Roman"/>
          <w:b w:val="false"/>
          <w:i w:val="false"/>
          <w:color w:val="ff0000"/>
          <w:sz w:val="28"/>
        </w:rPr>
        <w:t xml:space="preserve">Заңымен. </w:t>
      </w:r>
    </w:p>
    <w:bookmarkEnd w:id="14"/>
    <w:bookmarkStart w:name="z21" w:id="15"/>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АҚТҚ инфекциясының және ЖҚТБ-ның алдын </w:t>
      </w:r>
      <w:r>
        <w:br/>
      </w:r>
      <w:r>
        <w:rPr>
          <w:rFonts w:ascii="Times New Roman"/>
          <w:b w:val="false"/>
          <w:i w:val="false"/>
          <w:color w:val="000000"/>
          <w:sz w:val="28"/>
        </w:rPr>
        <w:t>
</w:t>
      </w:r>
      <w:r>
        <w:rPr>
          <w:rFonts w:ascii="Times New Roman"/>
          <w:b/>
          <w:i w:val="false"/>
          <w:color w:val="000000"/>
          <w:sz w:val="28"/>
        </w:rPr>
        <w:t xml:space="preserve">              алу мен емдеу саласындағы мемлекеттiк </w:t>
      </w:r>
      <w:r>
        <w:br/>
      </w:r>
      <w:r>
        <w:rPr>
          <w:rFonts w:ascii="Times New Roman"/>
          <w:b w:val="false"/>
          <w:i w:val="false"/>
          <w:color w:val="000000"/>
          <w:sz w:val="28"/>
        </w:rPr>
        <w:t>
</w:t>
      </w:r>
      <w:r>
        <w:rPr>
          <w:rFonts w:ascii="Times New Roman"/>
          <w:b/>
          <w:i w:val="false"/>
          <w:color w:val="000000"/>
          <w:sz w:val="28"/>
        </w:rPr>
        <w:t xml:space="preserve">              реттеу </w:t>
      </w:r>
    </w:p>
    <w:bookmarkEnd w:id="15"/>
    <w:p>
      <w:pPr>
        <w:spacing w:after="0"/>
        <w:ind w:left="0"/>
        <w:jc w:val="both"/>
      </w:pPr>
      <w:r>
        <w:rPr>
          <w:rFonts w:ascii="Times New Roman"/>
          <w:b w:val="false"/>
          <w:i w:val="false"/>
          <w:color w:val="000000"/>
          <w:sz w:val="28"/>
        </w:rPr>
        <w:t xml:space="preserve">      АҚТҚ инфекциясының және ЖҚТБ-ның алдын алу мен емдеу саласындағы мемлекеттiк реттеудi Қазақстан Республикасының Үкiметi, уәкiлеттi орган, өзге де орталық және жергiлiктi атқарушы органдар Қазақстан Республикасының заңнамасында белгiленген құзыретi шегiнде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1-2-баппен толықтырылды - Қазақстан Республикасының 2006.07.07. </w:t>
      </w:r>
      <w:r>
        <w:rPr>
          <w:rFonts w:ascii="Times New Roman"/>
          <w:b w:val="false"/>
          <w:i w:val="false"/>
          <w:color w:val="000000"/>
          <w:sz w:val="28"/>
        </w:rPr>
        <w:t xml:space="preserve">N 172 </w:t>
      </w:r>
      <w:r>
        <w:rPr>
          <w:rFonts w:ascii="Times New Roman"/>
          <w:b w:val="false"/>
          <w:i w:val="false"/>
          <w:color w:val="ff0000"/>
          <w:sz w:val="28"/>
        </w:rPr>
        <w:t xml:space="preserve">Заңымен. </w:t>
      </w:r>
    </w:p>
    <w:bookmarkStart w:name="z2" w:id="16"/>
    <w:p>
      <w:pPr>
        <w:spacing w:after="0"/>
        <w:ind w:left="0"/>
        <w:jc w:val="both"/>
      </w:pPr>
      <w:r>
        <w:rPr>
          <w:rFonts w:ascii="Times New Roman"/>
          <w:b w:val="false"/>
          <w:i w:val="false"/>
          <w:color w:val="000000"/>
          <w:sz w:val="28"/>
        </w:rPr>
        <w:t>
</w:t>
      </w:r>
      <w:r>
        <w:rPr>
          <w:rFonts w:ascii="Times New Roman"/>
          <w:b/>
          <w:i w:val="false"/>
          <w:color w:val="000000"/>
          <w:sz w:val="28"/>
        </w:rPr>
        <w:t xml:space="preserve">      2-бап. &lt;*&gt; </w:t>
      </w:r>
    </w:p>
    <w:bookmarkEnd w:id="16"/>
    <w:p>
      <w:pPr>
        <w:spacing w:after="0"/>
        <w:ind w:left="0"/>
        <w:jc w:val="both"/>
      </w:pPr>
      <w:r>
        <w:rPr>
          <w:rFonts w:ascii="Times New Roman"/>
          <w:b w:val="false"/>
          <w:i w:val="false"/>
          <w:color w:val="ff0000"/>
          <w:sz w:val="28"/>
        </w:rPr>
        <w:t xml:space="preserve">      Ескерту. 2-бап алып тасталды - Қазақстан Республикасының 2004.12.20. </w:t>
      </w:r>
      <w:r>
        <w:rPr>
          <w:rFonts w:ascii="Times New Roman"/>
          <w:b w:val="false"/>
          <w:i w:val="false"/>
          <w:color w:val="ff0000"/>
          <w:sz w:val="28"/>
        </w:rPr>
        <w:t xml:space="preserve">N 13 </w:t>
      </w:r>
      <w:r>
        <w:rPr>
          <w:rFonts w:ascii="Times New Roman"/>
          <w:b w:val="false"/>
          <w:i w:val="false"/>
          <w:color w:val="ff0000"/>
          <w:sz w:val="28"/>
        </w:rPr>
        <w:t xml:space="preserve">(2005 жылғы 1 қаңтардан бастап күшіне енеді) Заңымен. </w:t>
      </w:r>
    </w:p>
    <w:bookmarkStart w:name="z15" w:id="17"/>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Қазақстан Республикасы Yкiметiнiң құзыретi </w:t>
      </w:r>
    </w:p>
    <w:bookmarkEnd w:id="17"/>
    <w:p>
      <w:pPr>
        <w:spacing w:after="0"/>
        <w:ind w:left="0"/>
        <w:jc w:val="both"/>
      </w:pPr>
      <w:r>
        <w:rPr>
          <w:rFonts w:ascii="Times New Roman"/>
          <w:b w:val="false"/>
          <w:i w:val="false"/>
          <w:color w:val="000000"/>
          <w:sz w:val="28"/>
        </w:rPr>
        <w:t xml:space="preserve">      Қазақстан Республикасының Үкiметi: </w:t>
      </w:r>
    </w:p>
    <w:bookmarkStart w:name="z38" w:id="18"/>
    <w:p>
      <w:pPr>
        <w:spacing w:after="0"/>
        <w:ind w:left="0"/>
        <w:jc w:val="both"/>
      </w:pPr>
      <w:r>
        <w:rPr>
          <w:rFonts w:ascii="Times New Roman"/>
          <w:b w:val="false"/>
          <w:i w:val="false"/>
          <w:color w:val="000000"/>
          <w:sz w:val="28"/>
        </w:rPr>
        <w:t>
      1) АҚТҚ инфекциясының және ЖҚТБ-ның алдын алу мен емдеу саласындағы мемлекеттiк саясаттың негiзгi бағыттарын </w:t>
      </w:r>
      <w:r>
        <w:rPr>
          <w:rFonts w:ascii="Times New Roman"/>
          <w:b w:val="false"/>
          <w:i w:val="false"/>
          <w:color w:val="000000"/>
          <w:sz w:val="28"/>
        </w:rPr>
        <w:t xml:space="preserve">айқындайды </w:t>
      </w:r>
      <w:r>
        <w:rPr>
          <w:rFonts w:ascii="Times New Roman"/>
          <w:b w:val="false"/>
          <w:i w:val="false"/>
          <w:color w:val="000000"/>
          <w:sz w:val="28"/>
        </w:rPr>
        <w:t xml:space="preserve">; </w:t>
      </w:r>
    </w:p>
    <w:bookmarkEnd w:id="18"/>
    <w:bookmarkStart w:name="z39" w:id="19"/>
    <w:p>
      <w:pPr>
        <w:spacing w:after="0"/>
        <w:ind w:left="0"/>
        <w:jc w:val="both"/>
      </w:pPr>
      <w:r>
        <w:rPr>
          <w:rFonts w:ascii="Times New Roman"/>
          <w:b w:val="false"/>
          <w:i w:val="false"/>
          <w:color w:val="000000"/>
          <w:sz w:val="28"/>
        </w:rPr>
        <w:t>
      2) АҚТҚ инфекциясының және ЖҚТБ-ның алдын алу мен емдеу саласындағы </w:t>
      </w:r>
      <w:r>
        <w:rPr>
          <w:rFonts w:ascii="Times New Roman"/>
          <w:b w:val="false"/>
          <w:i w:val="false"/>
          <w:color w:val="000000"/>
          <w:sz w:val="28"/>
        </w:rPr>
        <w:t xml:space="preserve">бағдарламаларды </w:t>
      </w:r>
      <w:r>
        <w:rPr>
          <w:rFonts w:ascii="Times New Roman"/>
          <w:b w:val="false"/>
          <w:i w:val="false"/>
          <w:color w:val="000000"/>
          <w:sz w:val="28"/>
        </w:rPr>
        <w:t xml:space="preserve">бекiтедi; </w:t>
      </w:r>
    </w:p>
    <w:bookmarkEnd w:id="19"/>
    <w:bookmarkStart w:name="z40" w:id="20"/>
    <w:p>
      <w:pPr>
        <w:spacing w:after="0"/>
        <w:ind w:left="0"/>
        <w:jc w:val="both"/>
      </w:pPr>
      <w:r>
        <w:rPr>
          <w:rFonts w:ascii="Times New Roman"/>
          <w:b w:val="false"/>
          <w:i w:val="false"/>
          <w:color w:val="000000"/>
          <w:sz w:val="28"/>
        </w:rPr>
        <w:t xml:space="preserve">
      3) орталық атқарушы органдардың АҚТҚ инфекциясының және ЖҚТБ-ның алдын алу мен емдеу мәселелерi бойынша қызметiн үйлестiрудi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2-1-баппен толықтырылды - Қазақстан Республикасының 2004.12.20. </w:t>
      </w:r>
      <w:r>
        <w:rPr>
          <w:rFonts w:ascii="Times New Roman"/>
          <w:b w:val="false"/>
          <w:i w:val="false"/>
          <w:color w:val="000000"/>
          <w:sz w:val="28"/>
        </w:rPr>
        <w:t xml:space="preserve">N 13 </w:t>
      </w:r>
      <w:r>
        <w:rPr>
          <w:rFonts w:ascii="Times New Roman"/>
          <w:b w:val="false"/>
          <w:i w:val="false"/>
          <w:color w:val="ff0000"/>
          <w:sz w:val="28"/>
        </w:rPr>
        <w:t xml:space="preserve">(2005 жылғы 1 қаңтардан бастап күшіне енеді),  өзгерту енгізілді - 2006.07.07. </w:t>
      </w:r>
      <w:r>
        <w:rPr>
          <w:rFonts w:ascii="Times New Roman"/>
          <w:b w:val="false"/>
          <w:i w:val="false"/>
          <w:color w:val="000000"/>
          <w:sz w:val="28"/>
        </w:rPr>
        <w:t xml:space="preserve">N 172 </w:t>
      </w:r>
      <w:r>
        <w:rPr>
          <w:rFonts w:ascii="Times New Roman"/>
          <w:b w:val="false"/>
          <w:i w:val="false"/>
          <w:color w:val="ff0000"/>
          <w:sz w:val="28"/>
        </w:rPr>
        <w:t xml:space="preserve">Заңдарымен. </w:t>
      </w:r>
    </w:p>
    <w:bookmarkEnd w:id="20"/>
    <w:bookmarkStart w:name="z16" w:id="21"/>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Уәкiлеттi органның құзыретi </w:t>
      </w:r>
    </w:p>
    <w:bookmarkEnd w:id="21"/>
    <w:p>
      <w:pPr>
        <w:spacing w:after="0"/>
        <w:ind w:left="0"/>
        <w:jc w:val="both"/>
      </w:pPr>
      <w:r>
        <w:rPr>
          <w:rFonts w:ascii="Times New Roman"/>
          <w:b w:val="false"/>
          <w:i w:val="false"/>
          <w:color w:val="000000"/>
          <w:sz w:val="28"/>
        </w:rPr>
        <w:t xml:space="preserve">      Уәкiлеттi орган: </w:t>
      </w:r>
    </w:p>
    <w:bookmarkStart w:name="z41" w:id="22"/>
    <w:p>
      <w:pPr>
        <w:spacing w:after="0"/>
        <w:ind w:left="0"/>
        <w:jc w:val="both"/>
      </w:pPr>
      <w:r>
        <w:rPr>
          <w:rFonts w:ascii="Times New Roman"/>
          <w:b w:val="false"/>
          <w:i w:val="false"/>
          <w:color w:val="000000"/>
          <w:sz w:val="28"/>
        </w:rPr>
        <w:t xml:space="preserve">
      1) АҚТҚ инфекциясының және ЖҚТБ-ның алдын алу мен емдеу саласында бiрыңғай мемлекеттiк саясатты жүргiзедi; </w:t>
      </w:r>
    </w:p>
    <w:bookmarkEnd w:id="22"/>
    <w:bookmarkStart w:name="z42" w:id="23"/>
    <w:p>
      <w:pPr>
        <w:spacing w:after="0"/>
        <w:ind w:left="0"/>
        <w:jc w:val="both"/>
      </w:pPr>
      <w:r>
        <w:rPr>
          <w:rFonts w:ascii="Times New Roman"/>
          <w:b w:val="false"/>
          <w:i w:val="false"/>
          <w:color w:val="000000"/>
          <w:sz w:val="28"/>
        </w:rPr>
        <w:t xml:space="preserve">
      2) Қазақстан Республикасының Үкiметiне республикада ЖҚТБ iндетi таралуынан сақтандыру жөнiндегi ұсыныстар енгiзедi; </w:t>
      </w:r>
    </w:p>
    <w:bookmarkEnd w:id="23"/>
    <w:bookmarkStart w:name="z43" w:id="24"/>
    <w:p>
      <w:pPr>
        <w:spacing w:after="0"/>
        <w:ind w:left="0"/>
        <w:jc w:val="both"/>
      </w:pPr>
      <w:r>
        <w:rPr>
          <w:rFonts w:ascii="Times New Roman"/>
          <w:b w:val="false"/>
          <w:i w:val="false"/>
          <w:color w:val="000000"/>
          <w:sz w:val="28"/>
        </w:rPr>
        <w:t>
      3) АҚТҚ инфекциясының және ЖҚТБ-ның алдын алу мен емдеу саласында </w:t>
      </w:r>
      <w:r>
        <w:rPr>
          <w:rFonts w:ascii="Times New Roman"/>
          <w:b w:val="false"/>
          <w:i w:val="false"/>
          <w:color w:val="000000"/>
          <w:sz w:val="28"/>
        </w:rPr>
        <w:t xml:space="preserve">нормативтiк </w:t>
      </w:r>
      <w:r>
        <w:rPr>
          <w:rFonts w:ascii="Times New Roman"/>
          <w:b w:val="false"/>
          <w:i w:val="false"/>
          <w:color w:val="000000"/>
          <w:sz w:val="28"/>
        </w:rPr>
        <w:t xml:space="preserve">құқықтық </w:t>
      </w:r>
      <w:r>
        <w:rPr>
          <w:rFonts w:ascii="Times New Roman"/>
          <w:b w:val="false"/>
          <w:i w:val="false"/>
          <w:color w:val="000000"/>
          <w:sz w:val="28"/>
        </w:rPr>
        <w:t xml:space="preserve">актiлер </w:t>
      </w:r>
      <w:r>
        <w:rPr>
          <w:rFonts w:ascii="Times New Roman"/>
          <w:b w:val="false"/>
          <w:i w:val="false"/>
          <w:color w:val="000000"/>
          <w:sz w:val="28"/>
        </w:rPr>
        <w:t xml:space="preserve">әзiрлейдi және бекiтедi; </w:t>
      </w:r>
    </w:p>
    <w:bookmarkEnd w:id="24"/>
    <w:bookmarkStart w:name="z44" w:id="25"/>
    <w:p>
      <w:pPr>
        <w:spacing w:after="0"/>
        <w:ind w:left="0"/>
        <w:jc w:val="both"/>
      </w:pPr>
      <w:r>
        <w:rPr>
          <w:rFonts w:ascii="Times New Roman"/>
          <w:b w:val="false"/>
          <w:i w:val="false"/>
          <w:color w:val="000000"/>
          <w:sz w:val="28"/>
        </w:rPr>
        <w:t xml:space="preserve">
      4) АҚТҚ инфекциясының және ЖҚТБ-ның алдын алу мен емдеу бойынша мемлекеттiк органдар мен ұйымдардың қызметiн үйлестiредi; </w:t>
      </w:r>
    </w:p>
    <w:bookmarkEnd w:id="25"/>
    <w:bookmarkStart w:name="z45" w:id="26"/>
    <w:p>
      <w:pPr>
        <w:spacing w:after="0"/>
        <w:ind w:left="0"/>
        <w:jc w:val="both"/>
      </w:pPr>
      <w:r>
        <w:rPr>
          <w:rFonts w:ascii="Times New Roman"/>
          <w:b w:val="false"/>
          <w:i w:val="false"/>
          <w:color w:val="000000"/>
          <w:sz w:val="28"/>
        </w:rPr>
        <w:t xml:space="preserve">
      5) салааралық үйлестiрудi, сондай-ақ мемлекеттiк және салалық бағдарламаларды iске асыру бойынша қоғамдық және халықаралық ұйымдармен өзара ic-қимылды жүзеге асырады; </w:t>
      </w:r>
    </w:p>
    <w:bookmarkEnd w:id="26"/>
    <w:bookmarkStart w:name="z46" w:id="27"/>
    <w:p>
      <w:pPr>
        <w:spacing w:after="0"/>
        <w:ind w:left="0"/>
        <w:jc w:val="both"/>
      </w:pPr>
      <w:r>
        <w:rPr>
          <w:rFonts w:ascii="Times New Roman"/>
          <w:b w:val="false"/>
          <w:i w:val="false"/>
          <w:color w:val="000000"/>
          <w:sz w:val="28"/>
        </w:rPr>
        <w:t>
      6) АҚТҚ инфекциясын тiркеу, АҚТҚ инфекциясының және ЖҚТБ-ның алдын алу мен емдеу мәселелерi бойынша есепке алудың, есептiлiктiң тәртiбiн және құжаттама нысандарын </w:t>
      </w:r>
      <w:r>
        <w:rPr>
          <w:rFonts w:ascii="Times New Roman"/>
          <w:b w:val="false"/>
          <w:i w:val="false"/>
          <w:color w:val="000000"/>
          <w:sz w:val="28"/>
        </w:rPr>
        <w:t xml:space="preserve">айқындайды </w:t>
      </w:r>
      <w:r>
        <w:rPr>
          <w:rFonts w:ascii="Times New Roman"/>
          <w:b w:val="false"/>
          <w:i w:val="false"/>
          <w:color w:val="000000"/>
          <w:sz w:val="28"/>
        </w:rPr>
        <w:t xml:space="preserve">; </w:t>
      </w:r>
    </w:p>
    <w:bookmarkEnd w:id="27"/>
    <w:bookmarkStart w:name="z47" w:id="28"/>
    <w:p>
      <w:pPr>
        <w:spacing w:after="0"/>
        <w:ind w:left="0"/>
        <w:jc w:val="both"/>
      </w:pPr>
      <w:r>
        <w:rPr>
          <w:rFonts w:ascii="Times New Roman"/>
          <w:b w:val="false"/>
          <w:i w:val="false"/>
          <w:color w:val="000000"/>
          <w:sz w:val="28"/>
        </w:rPr>
        <w:t xml:space="preserve">
      7) ЖҚТБ-ға қарсы күрес саласындағы мемлекеттiк және салалық бағдарламаларды iске асыру мониторингiн ұйымдастырады; </w:t>
      </w:r>
    </w:p>
    <w:bookmarkEnd w:id="28"/>
    <w:bookmarkStart w:name="z48" w:id="29"/>
    <w:p>
      <w:pPr>
        <w:spacing w:after="0"/>
        <w:ind w:left="0"/>
        <w:jc w:val="both"/>
      </w:pPr>
      <w:r>
        <w:rPr>
          <w:rFonts w:ascii="Times New Roman"/>
          <w:b w:val="false"/>
          <w:i w:val="false"/>
          <w:color w:val="000000"/>
          <w:sz w:val="28"/>
        </w:rPr>
        <w:t xml:space="preserve">
      8) АҚТҚ инфекциясының және ЖҚТБ-ның алдын алу мен емдеу жөнiндегi Қазақстан Республикасының заңдарында белгiленген талаптардың орындалуына бақылауды жүзеге асырады; </w:t>
      </w:r>
    </w:p>
    <w:bookmarkEnd w:id="29"/>
    <w:bookmarkStart w:name="z49" w:id="30"/>
    <w:p>
      <w:pPr>
        <w:spacing w:after="0"/>
        <w:ind w:left="0"/>
        <w:jc w:val="both"/>
      </w:pPr>
      <w:r>
        <w:rPr>
          <w:rFonts w:ascii="Times New Roman"/>
          <w:b w:val="false"/>
          <w:i w:val="false"/>
          <w:color w:val="000000"/>
          <w:sz w:val="28"/>
        </w:rPr>
        <w:t xml:space="preserve">
      9) AҚTҚ инфекциясын эпидемиологиялық қадағалауды және алдын алу мен емдеу iс-шараларының мониторингiн жүзеге асырады; </w:t>
      </w:r>
    </w:p>
    <w:bookmarkEnd w:id="30"/>
    <w:bookmarkStart w:name="z50" w:id="31"/>
    <w:p>
      <w:pPr>
        <w:spacing w:after="0"/>
        <w:ind w:left="0"/>
        <w:jc w:val="both"/>
      </w:pPr>
      <w:r>
        <w:rPr>
          <w:rFonts w:ascii="Times New Roman"/>
          <w:b w:val="false"/>
          <w:i w:val="false"/>
          <w:color w:val="000000"/>
          <w:sz w:val="28"/>
        </w:rPr>
        <w:t>
      10) АҚТҚ жұқтырғандарға және ЖҚТБ-мен ауыратын науқастарға тегiн медициналық және дәрi-дәрмектiк көмек көрсету, сондай-ақ жасырын тексеру мен құпия медициналық </w:t>
      </w:r>
      <w:r>
        <w:rPr>
          <w:rFonts w:ascii="Times New Roman"/>
          <w:b w:val="false"/>
          <w:i w:val="false"/>
          <w:color w:val="000000"/>
          <w:sz w:val="28"/>
        </w:rPr>
        <w:t xml:space="preserve">куәландыру </w:t>
      </w:r>
      <w:r>
        <w:rPr>
          <w:rFonts w:ascii="Times New Roman"/>
          <w:b w:val="false"/>
          <w:i w:val="false"/>
          <w:color w:val="000000"/>
          <w:sz w:val="28"/>
        </w:rPr>
        <w:t>тәртiбiн </w:t>
      </w:r>
      <w:r>
        <w:rPr>
          <w:rFonts w:ascii="Times New Roman"/>
          <w:b w:val="false"/>
          <w:i w:val="false"/>
          <w:color w:val="000000"/>
          <w:sz w:val="28"/>
        </w:rPr>
        <w:t xml:space="preserve">белгiлейдi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2-2-бапқа өзгерту енгізілді - Қазақстан Республикасының 2004.12.20. </w:t>
      </w:r>
      <w:r>
        <w:rPr>
          <w:rFonts w:ascii="Times New Roman"/>
          <w:b w:val="false"/>
          <w:i w:val="false"/>
          <w:color w:val="000000"/>
          <w:sz w:val="28"/>
        </w:rPr>
        <w:t xml:space="preserve">N 13 </w:t>
      </w:r>
      <w:r>
        <w:rPr>
          <w:rFonts w:ascii="Times New Roman"/>
          <w:b w:val="false"/>
          <w:i w:val="false"/>
          <w:color w:val="ff0000"/>
          <w:sz w:val="28"/>
        </w:rPr>
        <w:t xml:space="preserve">(2005 жылғы 1 қаңтардан бастап күшіне енеді), 2006.07.07. </w:t>
      </w:r>
      <w:r>
        <w:rPr>
          <w:rFonts w:ascii="Times New Roman"/>
          <w:b w:val="false"/>
          <w:i w:val="false"/>
          <w:color w:val="000000"/>
          <w:sz w:val="28"/>
        </w:rPr>
        <w:t xml:space="preserve">N 172 </w:t>
      </w:r>
      <w:r>
        <w:rPr>
          <w:rFonts w:ascii="Times New Roman"/>
          <w:b w:val="false"/>
          <w:i w:val="false"/>
          <w:color w:val="ff0000"/>
          <w:sz w:val="28"/>
        </w:rPr>
        <w:t xml:space="preserve">Заңдарымен. </w:t>
      </w:r>
    </w:p>
    <w:bookmarkEnd w:id="31"/>
    <w:bookmarkStart w:name="z17" w:id="32"/>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Облыстардың (республикалық маңызы бар қаланың, </w:t>
      </w:r>
      <w:r>
        <w:br/>
      </w:r>
      <w:r>
        <w:rPr>
          <w:rFonts w:ascii="Times New Roman"/>
          <w:b w:val="false"/>
          <w:i w:val="false"/>
          <w:color w:val="000000"/>
          <w:sz w:val="28"/>
        </w:rPr>
        <w:t>
</w:t>
      </w:r>
      <w:r>
        <w:rPr>
          <w:rFonts w:ascii="Times New Roman"/>
          <w:b/>
          <w:i w:val="false"/>
          <w:color w:val="000000"/>
          <w:sz w:val="28"/>
        </w:rPr>
        <w:t xml:space="preserve">               астананың) жергiлiктi өкiлдi және атқарушы </w:t>
      </w:r>
      <w:r>
        <w:br/>
      </w:r>
      <w:r>
        <w:rPr>
          <w:rFonts w:ascii="Times New Roman"/>
          <w:b w:val="false"/>
          <w:i w:val="false"/>
          <w:color w:val="000000"/>
          <w:sz w:val="28"/>
        </w:rPr>
        <w:t>
</w:t>
      </w:r>
      <w:r>
        <w:rPr>
          <w:rFonts w:ascii="Times New Roman"/>
          <w:b/>
          <w:i w:val="false"/>
          <w:color w:val="000000"/>
          <w:sz w:val="28"/>
        </w:rPr>
        <w:t xml:space="preserve">               органдарының құзыретi </w:t>
      </w:r>
    </w:p>
    <w:bookmarkEnd w:id="32"/>
    <w:p>
      <w:pPr>
        <w:spacing w:after="0"/>
        <w:ind w:left="0"/>
        <w:jc w:val="both"/>
      </w:pPr>
      <w:r>
        <w:rPr>
          <w:rFonts w:ascii="Times New Roman"/>
          <w:b w:val="false"/>
          <w:i w:val="false"/>
          <w:color w:val="000000"/>
          <w:sz w:val="28"/>
        </w:rPr>
        <w:t xml:space="preserve">      1. Облыстардың (республикалық маңызы бар қаланың, астананың) жергiлiктi өкiлдi органдары: </w:t>
      </w:r>
    </w:p>
    <w:bookmarkStart w:name="z51" w:id="33"/>
    <w:p>
      <w:pPr>
        <w:spacing w:after="0"/>
        <w:ind w:left="0"/>
        <w:jc w:val="both"/>
      </w:pPr>
      <w:r>
        <w:rPr>
          <w:rFonts w:ascii="Times New Roman"/>
          <w:b w:val="false"/>
          <w:i w:val="false"/>
          <w:color w:val="000000"/>
          <w:sz w:val="28"/>
        </w:rPr>
        <w:t xml:space="preserve">
      1) АҚТҚ инфекциясының және ЖҚТБ-ның алдын алу мен емдеу саласындағы өңiрлiк бағдарламаларды бекiтедi; </w:t>
      </w:r>
    </w:p>
    <w:bookmarkEnd w:id="33"/>
    <w:bookmarkStart w:name="z52" w:id="34"/>
    <w:p>
      <w:pPr>
        <w:spacing w:after="0"/>
        <w:ind w:left="0"/>
        <w:jc w:val="both"/>
      </w:pPr>
      <w:r>
        <w:rPr>
          <w:rFonts w:ascii="Times New Roman"/>
          <w:b w:val="false"/>
          <w:i w:val="false"/>
          <w:color w:val="000000"/>
          <w:sz w:val="28"/>
        </w:rPr>
        <w:t xml:space="preserve">
      2) АҚТҚ инфекциясының және ЖҚТБ-ның алдын алу мен емдеу саласындағы жұмыстың жай-күйi туралы жергiлiктi атқарушы органдар мен ұйымдардың ақпаратын тыңдайды. </w:t>
      </w:r>
    </w:p>
    <w:bookmarkEnd w:id="34"/>
    <w:bookmarkStart w:name="z53" w:id="35"/>
    <w:p>
      <w:pPr>
        <w:spacing w:after="0"/>
        <w:ind w:left="0"/>
        <w:jc w:val="both"/>
      </w:pPr>
      <w:r>
        <w:rPr>
          <w:rFonts w:ascii="Times New Roman"/>
          <w:b w:val="false"/>
          <w:i w:val="false"/>
          <w:color w:val="000000"/>
          <w:sz w:val="28"/>
        </w:rPr>
        <w:t xml:space="preserve">
      2. Облыстардың (республикалық маңызы бар қаланың, астананың) жергiлiктi атқарушы органдары: </w:t>
      </w:r>
    </w:p>
    <w:bookmarkEnd w:id="35"/>
    <w:bookmarkStart w:name="z54" w:id="36"/>
    <w:p>
      <w:pPr>
        <w:spacing w:after="0"/>
        <w:ind w:left="0"/>
        <w:jc w:val="both"/>
      </w:pPr>
      <w:r>
        <w:rPr>
          <w:rFonts w:ascii="Times New Roman"/>
          <w:b w:val="false"/>
          <w:i w:val="false"/>
          <w:color w:val="000000"/>
          <w:sz w:val="28"/>
        </w:rPr>
        <w:t xml:space="preserve">
      1) АҚТҚ инфекциясының және ЖҚТБ-ның алдын алу мен емдеу саласындағы өңiрлiк бағдарламаларды әзiрлейдi; </w:t>
      </w:r>
    </w:p>
    <w:bookmarkEnd w:id="36"/>
    <w:bookmarkStart w:name="z55" w:id="37"/>
    <w:p>
      <w:pPr>
        <w:spacing w:after="0"/>
        <w:ind w:left="0"/>
        <w:jc w:val="both"/>
      </w:pPr>
      <w:r>
        <w:rPr>
          <w:rFonts w:ascii="Times New Roman"/>
          <w:b w:val="false"/>
          <w:i w:val="false"/>
          <w:color w:val="000000"/>
          <w:sz w:val="28"/>
        </w:rPr>
        <w:t xml:space="preserve">
      2) АҚТҚ инфекциясының және ЖҚТБ-ның алдын алу мен емдеу саласындағы мемлекеттiк саясатты iске асырады; </w:t>
      </w:r>
      <w:r>
        <w:br/>
      </w:r>
      <w:r>
        <w:rPr>
          <w:rFonts w:ascii="Times New Roman"/>
          <w:b w:val="false"/>
          <w:i w:val="false"/>
          <w:color w:val="000000"/>
          <w:sz w:val="28"/>
        </w:rPr>
        <w:t xml:space="preserve">
      3) өңiрде АҚТҚ инфекциясының және ЖҚТБ-ның алдын алу мен емдеудi қамтамасыз ету жөнiнде шешiмдер қабылдайды; </w:t>
      </w:r>
    </w:p>
    <w:bookmarkEnd w:id="37"/>
    <w:bookmarkStart w:name="z56" w:id="38"/>
    <w:p>
      <w:pPr>
        <w:spacing w:after="0"/>
        <w:ind w:left="0"/>
        <w:jc w:val="both"/>
      </w:pPr>
      <w:r>
        <w:rPr>
          <w:rFonts w:ascii="Times New Roman"/>
          <w:b w:val="false"/>
          <w:i w:val="false"/>
          <w:color w:val="000000"/>
          <w:sz w:val="28"/>
        </w:rPr>
        <w:t xml:space="preserve">
      4) өңiрлiк бағдарламаларды iске асыру мониторингiн ұйымдастырады; </w:t>
      </w:r>
    </w:p>
    <w:bookmarkEnd w:id="38"/>
    <w:bookmarkStart w:name="z57" w:id="39"/>
    <w:p>
      <w:pPr>
        <w:spacing w:after="0"/>
        <w:ind w:left="0"/>
        <w:jc w:val="both"/>
      </w:pPr>
      <w:r>
        <w:rPr>
          <w:rFonts w:ascii="Times New Roman"/>
          <w:b w:val="false"/>
          <w:i w:val="false"/>
          <w:color w:val="000000"/>
          <w:sz w:val="28"/>
        </w:rPr>
        <w:t xml:space="preserve">
      5) салааралық үйлестiрудi, сондай-ақ өңiрлiк бағдарламаларды iске асыру бойынша қоғамдық және халықаралық ұйымдармен өзара iс-қимылды жүзеге асырады; </w:t>
      </w:r>
    </w:p>
    <w:bookmarkEnd w:id="39"/>
    <w:bookmarkStart w:name="z58" w:id="40"/>
    <w:p>
      <w:pPr>
        <w:spacing w:after="0"/>
        <w:ind w:left="0"/>
        <w:jc w:val="both"/>
      </w:pPr>
      <w:r>
        <w:rPr>
          <w:rFonts w:ascii="Times New Roman"/>
          <w:b w:val="false"/>
          <w:i w:val="false"/>
          <w:color w:val="000000"/>
          <w:sz w:val="28"/>
        </w:rPr>
        <w:t xml:space="preserve">
      6) мемлекеттiк органдар мен қоғамдық ұйымдардың АҚТҚ инфекциясының және ЖҚТБ-ның алдын алу мен емдеу саласындағы өзара iс-қимылын қамтамасыз етедi. </w:t>
      </w:r>
      <w:r>
        <w:br/>
      </w:r>
      <w:r>
        <w:rPr>
          <w:rFonts w:ascii="Times New Roman"/>
          <w:b w:val="false"/>
          <w:i w:val="false"/>
          <w:color w:val="000000"/>
          <w:sz w:val="28"/>
        </w:rPr>
        <w:t>
</w:t>
      </w:r>
      <w:r>
        <w:rPr>
          <w:rFonts w:ascii="Times New Roman"/>
          <w:b w:val="false"/>
          <w:i w:val="false"/>
          <w:color w:val="ff0000"/>
          <w:sz w:val="28"/>
        </w:rPr>
        <w:t xml:space="preserve">      Ескерту. 2-3-баппен толықтырылды - Қазақстан Республикасының 2004.12.20. </w:t>
      </w:r>
      <w:r>
        <w:rPr>
          <w:rFonts w:ascii="Times New Roman"/>
          <w:b w:val="false"/>
          <w:i w:val="false"/>
          <w:color w:val="000000"/>
          <w:sz w:val="28"/>
        </w:rPr>
        <w:t xml:space="preserve">N 13 </w:t>
      </w:r>
      <w:r>
        <w:rPr>
          <w:rFonts w:ascii="Times New Roman"/>
          <w:b w:val="false"/>
          <w:i w:val="false"/>
          <w:color w:val="ff0000"/>
          <w:sz w:val="28"/>
        </w:rPr>
        <w:t xml:space="preserve">(2005 жылғы 1 қаңтардан бастап күшіне енеді),  өзгерту енгізілді - 2006.07.07. </w:t>
      </w:r>
      <w:r>
        <w:rPr>
          <w:rFonts w:ascii="Times New Roman"/>
          <w:b w:val="false"/>
          <w:i w:val="false"/>
          <w:color w:val="000000"/>
          <w:sz w:val="28"/>
        </w:rPr>
        <w:t xml:space="preserve">N 172 </w:t>
      </w:r>
      <w:r>
        <w:rPr>
          <w:rFonts w:ascii="Times New Roman"/>
          <w:b w:val="false"/>
          <w:i w:val="false"/>
          <w:color w:val="ff0000"/>
          <w:sz w:val="28"/>
        </w:rPr>
        <w:t xml:space="preserve">Заңдарымен. </w:t>
      </w:r>
    </w:p>
    <w:bookmarkEnd w:id="40"/>
    <w:bookmarkStart w:name="z22" w:id="41"/>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АҚТҚ инфекциясының және ЖҚТБ-ның алдын алу </w:t>
      </w:r>
      <w:r>
        <w:br/>
      </w:r>
      <w:r>
        <w:rPr>
          <w:rFonts w:ascii="Times New Roman"/>
          <w:b w:val="false"/>
          <w:i w:val="false"/>
          <w:color w:val="000000"/>
          <w:sz w:val="28"/>
        </w:rPr>
        <w:t>
</w:t>
      </w:r>
      <w:r>
        <w:rPr>
          <w:rFonts w:ascii="Times New Roman"/>
          <w:b/>
          <w:i w:val="false"/>
          <w:color w:val="000000"/>
          <w:sz w:val="28"/>
        </w:rPr>
        <w:t xml:space="preserve">               мен емдеу мәселелерiндегi мемлекет </w:t>
      </w:r>
      <w:r>
        <w:br/>
      </w:r>
      <w:r>
        <w:rPr>
          <w:rFonts w:ascii="Times New Roman"/>
          <w:b w:val="false"/>
          <w:i w:val="false"/>
          <w:color w:val="000000"/>
          <w:sz w:val="28"/>
        </w:rPr>
        <w:t>
</w:t>
      </w:r>
      <w:r>
        <w:rPr>
          <w:rFonts w:ascii="Times New Roman"/>
          <w:b/>
          <w:i w:val="false"/>
          <w:color w:val="000000"/>
          <w:sz w:val="28"/>
        </w:rPr>
        <w:t xml:space="preserve">               кепiлдiктерi </w:t>
      </w:r>
    </w:p>
    <w:bookmarkEnd w:id="41"/>
    <w:p>
      <w:pPr>
        <w:spacing w:after="0"/>
        <w:ind w:left="0"/>
        <w:jc w:val="both"/>
      </w:pPr>
      <w:r>
        <w:rPr>
          <w:rFonts w:ascii="Times New Roman"/>
          <w:b w:val="false"/>
          <w:i w:val="false"/>
          <w:color w:val="000000"/>
          <w:sz w:val="28"/>
        </w:rPr>
        <w:t xml:space="preserve">      Мемлекет: </w:t>
      </w:r>
    </w:p>
    <w:bookmarkStart w:name="z59" w:id="42"/>
    <w:p>
      <w:pPr>
        <w:spacing w:after="0"/>
        <w:ind w:left="0"/>
        <w:jc w:val="both"/>
      </w:pPr>
      <w:r>
        <w:rPr>
          <w:rFonts w:ascii="Times New Roman"/>
          <w:b w:val="false"/>
          <w:i w:val="false"/>
          <w:color w:val="000000"/>
          <w:sz w:val="28"/>
        </w:rPr>
        <w:t xml:space="preserve">
      1) тегiн негiзде жасырын тексерудiң, ерiктi, құпия медициналық куәландырудың қолжетiмдiлiгi мен сапасына, АҚТҚ жұқтырғандарды және ЖҚТБ-мен ауыратын науқастарды диспансерлеудi, психологиялық-әлеуметтiк, заңдық және медициналық консультациялар берудi қамтамасыз етуге; </w:t>
      </w:r>
    </w:p>
    <w:bookmarkEnd w:id="42"/>
    <w:bookmarkStart w:name="z60" w:id="43"/>
    <w:p>
      <w:pPr>
        <w:spacing w:after="0"/>
        <w:ind w:left="0"/>
        <w:jc w:val="both"/>
      </w:pPr>
      <w:r>
        <w:rPr>
          <w:rFonts w:ascii="Times New Roman"/>
          <w:b w:val="false"/>
          <w:i w:val="false"/>
          <w:color w:val="000000"/>
          <w:sz w:val="28"/>
        </w:rPr>
        <w:t>
      2) ЖҚТБ-ның алдын алу және оған қарсы күрес жөнiндегi орталықтар мен денсаулық сақтау ұйымдарында </w:t>
      </w:r>
      <w:r>
        <w:rPr>
          <w:rFonts w:ascii="Times New Roman"/>
          <w:b w:val="false"/>
          <w:i w:val="false"/>
          <w:color w:val="000000"/>
          <w:sz w:val="28"/>
        </w:rPr>
        <w:t xml:space="preserve">Қазақстан </w:t>
      </w:r>
      <w:r>
        <w:rPr>
          <w:rFonts w:ascii="Times New Roman"/>
          <w:b w:val="false"/>
          <w:i w:val="false"/>
          <w:color w:val="000000"/>
          <w:sz w:val="28"/>
        </w:rPr>
        <w:t xml:space="preserve">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тегiн медициналық көмектiң кепiлдiк берiлген көлемi шегiнде АҚТҚ жұқтырғандарға және ЖҚТБ-мен ауыратын науқастарға тегiн медициналық және дәрi-дәрмектiк көмек көрсетуге; </w:t>
      </w:r>
    </w:p>
    <w:bookmarkEnd w:id="43"/>
    <w:bookmarkStart w:name="z61" w:id="44"/>
    <w:p>
      <w:pPr>
        <w:spacing w:after="0"/>
        <w:ind w:left="0"/>
        <w:jc w:val="both"/>
      </w:pPr>
      <w:r>
        <w:rPr>
          <w:rFonts w:ascii="Times New Roman"/>
          <w:b w:val="false"/>
          <w:i w:val="false"/>
          <w:color w:val="000000"/>
          <w:sz w:val="28"/>
        </w:rPr>
        <w:t xml:space="preserve">
      3) АҚТҚ жұқтырғандар мен ЖҚТБ-мен ауыратын науқастарды әлеуметтiк және құқықтық қорғауға; </w:t>
      </w:r>
    </w:p>
    <w:bookmarkEnd w:id="44"/>
    <w:bookmarkStart w:name="z62" w:id="45"/>
    <w:p>
      <w:pPr>
        <w:spacing w:after="0"/>
        <w:ind w:left="0"/>
        <w:jc w:val="both"/>
      </w:pPr>
      <w:r>
        <w:rPr>
          <w:rFonts w:ascii="Times New Roman"/>
          <w:b w:val="false"/>
          <w:i w:val="false"/>
          <w:color w:val="000000"/>
          <w:sz w:val="28"/>
        </w:rPr>
        <w:t xml:space="preserve">
      4) АҚТҚ жұқтырғандар мен ЖҚТБ-мен ауыратын науқастарды ауруының сипатына байланысты қандай да бiр кемсiтушiлiк нысандарына жол бермеуге; </w:t>
      </w:r>
    </w:p>
    <w:bookmarkEnd w:id="45"/>
    <w:bookmarkStart w:name="z63" w:id="46"/>
    <w:p>
      <w:pPr>
        <w:spacing w:after="0"/>
        <w:ind w:left="0"/>
        <w:jc w:val="both"/>
      </w:pPr>
      <w:r>
        <w:rPr>
          <w:rFonts w:ascii="Times New Roman"/>
          <w:b w:val="false"/>
          <w:i w:val="false"/>
          <w:color w:val="000000"/>
          <w:sz w:val="28"/>
        </w:rPr>
        <w:t>
      5) </w:t>
      </w:r>
      <w:r>
        <w:rPr>
          <w:rFonts w:ascii="Times New Roman"/>
          <w:b w:val="false"/>
          <w:i w:val="false"/>
          <w:color w:val="000000"/>
          <w:sz w:val="28"/>
        </w:rPr>
        <w:t xml:space="preserve">Қазақстан </w:t>
      </w:r>
      <w:r>
        <w:rPr>
          <w:rFonts w:ascii="Times New Roman"/>
          <w:b w:val="false"/>
          <w:i w:val="false"/>
          <w:color w:val="000000"/>
          <w:sz w:val="28"/>
        </w:rPr>
        <w:t xml:space="preserve">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тегiн медициналық көмектiң кепiлдiк берiлген көлемi шегiнде АҚТҚ инфекциясы мен ЖҚТБ кезiнде қоздырғыштарға қарсы тегiн әрi арнайы емдеуге; </w:t>
      </w:r>
    </w:p>
    <w:bookmarkEnd w:id="46"/>
    <w:bookmarkStart w:name="z64" w:id="47"/>
    <w:p>
      <w:pPr>
        <w:spacing w:after="0"/>
        <w:ind w:left="0"/>
        <w:jc w:val="both"/>
      </w:pPr>
      <w:r>
        <w:rPr>
          <w:rFonts w:ascii="Times New Roman"/>
          <w:b w:val="false"/>
          <w:i w:val="false"/>
          <w:color w:val="000000"/>
          <w:sz w:val="28"/>
        </w:rPr>
        <w:t xml:space="preserve">
      6) AҚTҚ инфекциясының анадан ұрыққа берiлу қаупiн азайту жөнiндегi алдын алу iс-шараларын жүзеге асыруға; </w:t>
      </w:r>
    </w:p>
    <w:bookmarkEnd w:id="47"/>
    <w:bookmarkStart w:name="z65" w:id="48"/>
    <w:p>
      <w:pPr>
        <w:spacing w:after="0"/>
        <w:ind w:left="0"/>
        <w:jc w:val="both"/>
      </w:pPr>
      <w:r>
        <w:rPr>
          <w:rFonts w:ascii="Times New Roman"/>
          <w:b w:val="false"/>
          <w:i w:val="false"/>
          <w:color w:val="000000"/>
          <w:sz w:val="28"/>
        </w:rPr>
        <w:t xml:space="preserve">
      7) АҚТҚ инфекциясы проблемалары жөнiндегi ғылыми зерттеулердi дамытуға, АҚТҚ инфекциясының таралуының алдын алу жөнiндегi шараларды iске асыру үшiн мамандар даярлауға; </w:t>
      </w:r>
    </w:p>
    <w:bookmarkEnd w:id="48"/>
    <w:bookmarkStart w:name="z66" w:id="49"/>
    <w:p>
      <w:pPr>
        <w:spacing w:after="0"/>
        <w:ind w:left="0"/>
        <w:jc w:val="both"/>
      </w:pPr>
      <w:r>
        <w:rPr>
          <w:rFonts w:ascii="Times New Roman"/>
          <w:b w:val="false"/>
          <w:i w:val="false"/>
          <w:color w:val="000000"/>
          <w:sz w:val="28"/>
        </w:rPr>
        <w:t xml:space="preserve">
      8) АҚТҚ инфекциясы таралуының алдын алудың халықаралық бағдарламалары шеңберiнде халықаралық ынтымақтастықты дамытуға және ұдайы ақпарат алмасып отыруға кепiлдiк бередi. </w:t>
      </w:r>
      <w:r>
        <w:br/>
      </w:r>
      <w:r>
        <w:rPr>
          <w:rFonts w:ascii="Times New Roman"/>
          <w:b w:val="false"/>
          <w:i w:val="false"/>
          <w:color w:val="000000"/>
          <w:sz w:val="28"/>
        </w:rPr>
        <w:t>
</w:t>
      </w:r>
      <w:r>
        <w:rPr>
          <w:rFonts w:ascii="Times New Roman"/>
          <w:b w:val="false"/>
          <w:i w:val="false"/>
          <w:color w:val="ff0000"/>
          <w:sz w:val="28"/>
        </w:rPr>
        <w:t xml:space="preserve">      Ескерту. 2-4-баппен толықтырылды - Қазақстан Республикасының  2006.07.07. </w:t>
      </w:r>
      <w:r>
        <w:rPr>
          <w:rFonts w:ascii="Times New Roman"/>
          <w:b w:val="false"/>
          <w:i w:val="false"/>
          <w:color w:val="000000"/>
          <w:sz w:val="28"/>
        </w:rPr>
        <w:t xml:space="preserve">N 172 </w:t>
      </w:r>
      <w:r>
        <w:rPr>
          <w:rFonts w:ascii="Times New Roman"/>
          <w:b w:val="false"/>
          <w:i w:val="false"/>
          <w:color w:val="ff0000"/>
          <w:sz w:val="28"/>
        </w:rPr>
        <w:t xml:space="preserve">Заңымен. </w:t>
      </w:r>
    </w:p>
    <w:bookmarkEnd w:id="49"/>
    <w:bookmarkStart w:name="z23" w:id="50"/>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АҚТҚ инфекциясының алдын алу жөнiндегi </w:t>
      </w:r>
      <w:r>
        <w:br/>
      </w:r>
      <w:r>
        <w:rPr>
          <w:rFonts w:ascii="Times New Roman"/>
          <w:b w:val="false"/>
          <w:i w:val="false"/>
          <w:color w:val="000000"/>
          <w:sz w:val="28"/>
        </w:rPr>
        <w:t>
</w:t>
      </w:r>
      <w:r>
        <w:rPr>
          <w:rFonts w:ascii="Times New Roman"/>
          <w:b/>
          <w:i w:val="false"/>
          <w:color w:val="000000"/>
          <w:sz w:val="28"/>
        </w:rPr>
        <w:t xml:space="preserve">              iс-шаралар </w:t>
      </w:r>
    </w:p>
    <w:bookmarkEnd w:id="50"/>
    <w:p>
      <w:pPr>
        <w:spacing w:after="0"/>
        <w:ind w:left="0"/>
        <w:jc w:val="both"/>
      </w:pPr>
      <w:r>
        <w:rPr>
          <w:rFonts w:ascii="Times New Roman"/>
          <w:b w:val="false"/>
          <w:i w:val="false"/>
          <w:color w:val="000000"/>
          <w:sz w:val="28"/>
        </w:rPr>
        <w:t>      1. Қазақстан Республикасында АҚТҚ инфекциясының алдын алу жөнiндегi iс-шаралар осы Заңда және Қазақстан Республикасының өзге де  </w:t>
      </w:r>
      <w:r>
        <w:rPr>
          <w:rFonts w:ascii="Times New Roman"/>
          <w:b w:val="false"/>
          <w:i w:val="false"/>
          <w:color w:val="000000"/>
          <w:sz w:val="28"/>
        </w:rPr>
        <w:t xml:space="preserve">нормативтiк құқықтық актiлерiнде </w:t>
      </w:r>
      <w:r>
        <w:rPr>
          <w:rFonts w:ascii="Times New Roman"/>
          <w:b w:val="false"/>
          <w:i w:val="false"/>
          <w:color w:val="000000"/>
          <w:sz w:val="28"/>
        </w:rPr>
        <w:t xml:space="preserve">белгiленген негiзде және тәртiппен жүргiзiледi. </w:t>
      </w:r>
    </w:p>
    <w:bookmarkStart w:name="z67" w:id="51"/>
    <w:p>
      <w:pPr>
        <w:spacing w:after="0"/>
        <w:ind w:left="0"/>
        <w:jc w:val="both"/>
      </w:pPr>
      <w:r>
        <w:rPr>
          <w:rFonts w:ascii="Times New Roman"/>
          <w:b w:val="false"/>
          <w:i w:val="false"/>
          <w:color w:val="000000"/>
          <w:sz w:val="28"/>
        </w:rPr>
        <w:t xml:space="preserve">
      2. АҚТҚ инфекциясының алдын алу жөнiндегi iс-шаралар мынадай  принциптермен жүзеге асырылады: </w:t>
      </w:r>
    </w:p>
    <w:bookmarkEnd w:id="51"/>
    <w:bookmarkStart w:name="z68" w:id="52"/>
    <w:p>
      <w:pPr>
        <w:spacing w:after="0"/>
        <w:ind w:left="0"/>
        <w:jc w:val="both"/>
      </w:pPr>
      <w:r>
        <w:rPr>
          <w:rFonts w:ascii="Times New Roman"/>
          <w:b w:val="false"/>
          <w:i w:val="false"/>
          <w:color w:val="000000"/>
          <w:sz w:val="28"/>
        </w:rPr>
        <w:t xml:space="preserve">
      1) АҚТҚ жұқтырғандарға денсаулық сақтау ұйымдарында берiлетiн медициналық көмектiң қолжетiмдiлiгi; </w:t>
      </w:r>
    </w:p>
    <w:bookmarkEnd w:id="52"/>
    <w:bookmarkStart w:name="z69" w:id="53"/>
    <w:p>
      <w:pPr>
        <w:spacing w:after="0"/>
        <w:ind w:left="0"/>
        <w:jc w:val="both"/>
      </w:pPr>
      <w:r>
        <w:rPr>
          <w:rFonts w:ascii="Times New Roman"/>
          <w:b w:val="false"/>
          <w:i w:val="false"/>
          <w:color w:val="000000"/>
          <w:sz w:val="28"/>
        </w:rPr>
        <w:t xml:space="preserve">
      2) АҚТҚ инфекциясының алдын алуға қатысты ақпараттың қолжетiмдiлiгi; </w:t>
      </w:r>
    </w:p>
    <w:bookmarkEnd w:id="53"/>
    <w:bookmarkStart w:name="z70" w:id="54"/>
    <w:p>
      <w:pPr>
        <w:spacing w:after="0"/>
        <w:ind w:left="0"/>
        <w:jc w:val="both"/>
      </w:pPr>
      <w:r>
        <w:rPr>
          <w:rFonts w:ascii="Times New Roman"/>
          <w:b w:val="false"/>
          <w:i w:val="false"/>
          <w:color w:val="000000"/>
          <w:sz w:val="28"/>
        </w:rPr>
        <w:t xml:space="preserve">
      3) ведомствоаралық (сектораралық) өзара iс-қимыл; </w:t>
      </w:r>
    </w:p>
    <w:bookmarkEnd w:id="54"/>
    <w:bookmarkStart w:name="z71" w:id="55"/>
    <w:p>
      <w:pPr>
        <w:spacing w:after="0"/>
        <w:ind w:left="0"/>
        <w:jc w:val="both"/>
      </w:pPr>
      <w:r>
        <w:rPr>
          <w:rFonts w:ascii="Times New Roman"/>
          <w:b w:val="false"/>
          <w:i w:val="false"/>
          <w:color w:val="000000"/>
          <w:sz w:val="28"/>
        </w:rPr>
        <w:t xml:space="preserve">
      4) халықтың арасында АҚТҚ инфекциясының алдын алу мақсатында қоғамдық ұйымдарды тарту. </w:t>
      </w:r>
    </w:p>
    <w:bookmarkEnd w:id="55"/>
    <w:bookmarkStart w:name="z72" w:id="56"/>
    <w:p>
      <w:pPr>
        <w:spacing w:after="0"/>
        <w:ind w:left="0"/>
        <w:jc w:val="both"/>
      </w:pPr>
      <w:r>
        <w:rPr>
          <w:rFonts w:ascii="Times New Roman"/>
          <w:b w:val="false"/>
          <w:i w:val="false"/>
          <w:color w:val="000000"/>
          <w:sz w:val="28"/>
        </w:rPr>
        <w:t xml:space="preserve">
      3. АҚТҚ инфекциясының алдын алу жөнiндегi iс-шаралар: </w:t>
      </w:r>
    </w:p>
    <w:bookmarkEnd w:id="56"/>
    <w:bookmarkStart w:name="z73" w:id="57"/>
    <w:p>
      <w:pPr>
        <w:spacing w:after="0"/>
        <w:ind w:left="0"/>
        <w:jc w:val="both"/>
      </w:pPr>
      <w:r>
        <w:rPr>
          <w:rFonts w:ascii="Times New Roman"/>
          <w:b w:val="false"/>
          <w:i w:val="false"/>
          <w:color w:val="000000"/>
          <w:sz w:val="28"/>
        </w:rPr>
        <w:t xml:space="preserve">
      1) халықтың әртүрлi топтарына арналған нысаналы алдын алу және бiлiм беру бағдарламаларын әзiрлеу және iске асыру; </w:t>
      </w:r>
    </w:p>
    <w:bookmarkEnd w:id="57"/>
    <w:bookmarkStart w:name="z74" w:id="58"/>
    <w:p>
      <w:pPr>
        <w:spacing w:after="0"/>
        <w:ind w:left="0"/>
        <w:jc w:val="both"/>
      </w:pPr>
      <w:r>
        <w:rPr>
          <w:rFonts w:ascii="Times New Roman"/>
          <w:b w:val="false"/>
          <w:i w:val="false"/>
          <w:color w:val="000000"/>
          <w:sz w:val="28"/>
        </w:rPr>
        <w:t xml:space="preserve">
      2) халықты бұқаралық ақпарат құралдары арқылы АҚТҚ инфекциясы бойынша эпидемиялық ахуал және оның алдын алу шаралары туралы хабардар ету; </w:t>
      </w:r>
    </w:p>
    <w:bookmarkEnd w:id="58"/>
    <w:bookmarkStart w:name="z75" w:id="59"/>
    <w:p>
      <w:pPr>
        <w:spacing w:after="0"/>
        <w:ind w:left="0"/>
        <w:jc w:val="both"/>
      </w:pPr>
      <w:r>
        <w:rPr>
          <w:rFonts w:ascii="Times New Roman"/>
          <w:b w:val="false"/>
          <w:i w:val="false"/>
          <w:color w:val="000000"/>
          <w:sz w:val="28"/>
        </w:rPr>
        <w:t xml:space="preserve">
      3) халықтың әр түрлi топтары үшiн ақпараттық материалдар әзiрлеу және тарату; </w:t>
      </w:r>
    </w:p>
    <w:bookmarkEnd w:id="59"/>
    <w:bookmarkStart w:name="z76" w:id="60"/>
    <w:p>
      <w:pPr>
        <w:spacing w:after="0"/>
        <w:ind w:left="0"/>
        <w:jc w:val="both"/>
      </w:pPr>
      <w:r>
        <w:rPr>
          <w:rFonts w:ascii="Times New Roman"/>
          <w:b w:val="false"/>
          <w:i w:val="false"/>
          <w:color w:val="000000"/>
          <w:sz w:val="28"/>
        </w:rPr>
        <w:t xml:space="preserve">
      4) АҚТҚ инфекциясының жыныстық қатынас пен қан арқылы жұғуынан қорғау жөнiндегi бағдарламаларды iске асыру; </w:t>
      </w:r>
    </w:p>
    <w:bookmarkEnd w:id="60"/>
    <w:bookmarkStart w:name="z77" w:id="61"/>
    <w:p>
      <w:pPr>
        <w:spacing w:after="0"/>
        <w:ind w:left="0"/>
        <w:jc w:val="both"/>
      </w:pPr>
      <w:r>
        <w:rPr>
          <w:rFonts w:ascii="Times New Roman"/>
          <w:b w:val="false"/>
          <w:i w:val="false"/>
          <w:color w:val="000000"/>
          <w:sz w:val="28"/>
        </w:rPr>
        <w:t xml:space="preserve">
      5) сенiм, жасырын тестiлеу, психологиялық, заңдық және медициналық консультациялар беру пункттерiн ашу; </w:t>
      </w:r>
    </w:p>
    <w:bookmarkEnd w:id="61"/>
    <w:bookmarkStart w:name="z78" w:id="62"/>
    <w:p>
      <w:pPr>
        <w:spacing w:after="0"/>
        <w:ind w:left="0"/>
        <w:jc w:val="both"/>
      </w:pPr>
      <w:r>
        <w:rPr>
          <w:rFonts w:ascii="Times New Roman"/>
          <w:b w:val="false"/>
          <w:i w:val="false"/>
          <w:color w:val="000000"/>
          <w:sz w:val="28"/>
        </w:rPr>
        <w:t xml:space="preserve">
      6) халыққа терi қабаттары бүтiндiгiнiң бұзылуына байланысты қызметтер көрсету кезiнде қауiпсiздiктi қамтамасыз ету жолымен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2-5-баппен толықтырылды - Қазақстан Республикасының  2006.07.07. </w:t>
      </w:r>
      <w:r>
        <w:rPr>
          <w:rFonts w:ascii="Times New Roman"/>
          <w:b w:val="false"/>
          <w:i w:val="false"/>
          <w:color w:val="000000"/>
          <w:sz w:val="28"/>
        </w:rPr>
        <w:t xml:space="preserve">N 172 </w:t>
      </w:r>
      <w:r>
        <w:rPr>
          <w:rFonts w:ascii="Times New Roman"/>
          <w:b w:val="false"/>
          <w:i w:val="false"/>
          <w:color w:val="ff0000"/>
          <w:sz w:val="28"/>
        </w:rPr>
        <w:t xml:space="preserve">Заңымен. </w:t>
      </w:r>
    </w:p>
    <w:bookmarkEnd w:id="62"/>
    <w:bookmarkStart w:name="z3" w:id="63"/>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ЖҚТБ-ның алдын алу және оған қарсы күрес </w:t>
      </w:r>
      <w:r>
        <w:br/>
      </w:r>
      <w:r>
        <w:rPr>
          <w:rFonts w:ascii="Times New Roman"/>
          <w:b w:val="false"/>
          <w:i w:val="false"/>
          <w:color w:val="000000"/>
          <w:sz w:val="28"/>
        </w:rPr>
        <w:t>
</w:t>
      </w:r>
      <w:r>
        <w:rPr>
          <w:rFonts w:ascii="Times New Roman"/>
          <w:b/>
          <w:i w:val="false"/>
          <w:color w:val="000000"/>
          <w:sz w:val="28"/>
        </w:rPr>
        <w:t xml:space="preserve">              жөнiндегi орталықтар </w:t>
      </w:r>
    </w:p>
    <w:bookmarkEnd w:id="63"/>
    <w:p>
      <w:pPr>
        <w:spacing w:after="0"/>
        <w:ind w:left="0"/>
        <w:jc w:val="both"/>
      </w:pPr>
      <w:r>
        <w:rPr>
          <w:rFonts w:ascii="Times New Roman"/>
          <w:b w:val="false"/>
          <w:i w:val="false"/>
          <w:color w:val="000000"/>
          <w:sz w:val="28"/>
        </w:rPr>
        <w:t xml:space="preserve">      ЖҚТБ-ның алдын алу және оған қарсы күрес жөнiндегi республикалық, облыстық, қалалық орталықтар ЖҚТБ ауруын уақтылы анықтауға, емдеуге және оның таралуының алдын ала сақтандыруға бағытталған емдеу-анықтау, алдын алу, iндетке қарсы шаралар кешенiн орындайтын ерекше үлгiдегi мамандандырылған емдеу-алдын алу мекемелерi болып табылады. </w:t>
      </w:r>
    </w:p>
    <w:bookmarkStart w:name="z18" w:id="64"/>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ЖҚТБ-ның алдын алу және оған қарсы күрес </w:t>
      </w:r>
      <w:r>
        <w:br/>
      </w:r>
      <w:r>
        <w:rPr>
          <w:rFonts w:ascii="Times New Roman"/>
          <w:b w:val="false"/>
          <w:i w:val="false"/>
          <w:color w:val="000000"/>
          <w:sz w:val="28"/>
        </w:rPr>
        <w:t>
</w:t>
      </w:r>
      <w:r>
        <w:rPr>
          <w:rFonts w:ascii="Times New Roman"/>
          <w:b/>
          <w:i w:val="false"/>
          <w:color w:val="000000"/>
          <w:sz w:val="28"/>
        </w:rPr>
        <w:t xml:space="preserve">              жөнiндегi республикалық орталықтың құзыретi </w:t>
      </w:r>
    </w:p>
    <w:bookmarkEnd w:id="64"/>
    <w:p>
      <w:pPr>
        <w:spacing w:after="0"/>
        <w:ind w:left="0"/>
        <w:jc w:val="both"/>
      </w:pPr>
      <w:r>
        <w:rPr>
          <w:rFonts w:ascii="Times New Roman"/>
          <w:b w:val="false"/>
          <w:i w:val="false"/>
          <w:color w:val="000000"/>
          <w:sz w:val="28"/>
        </w:rPr>
        <w:t xml:space="preserve">      ЖҚТБ-ның алдын алу және оған қарсы күрес жөнiндегi республикалық орталық: </w:t>
      </w:r>
    </w:p>
    <w:bookmarkStart w:name="z79" w:id="65"/>
    <w:p>
      <w:pPr>
        <w:spacing w:after="0"/>
        <w:ind w:left="0"/>
        <w:jc w:val="both"/>
      </w:pPr>
      <w:r>
        <w:rPr>
          <w:rFonts w:ascii="Times New Roman"/>
          <w:b w:val="false"/>
          <w:i w:val="false"/>
          <w:color w:val="000000"/>
          <w:sz w:val="28"/>
        </w:rPr>
        <w:t xml:space="preserve">
      1) республикада АҚТҚ инфекциясын эпидемиологиялық қадағалауды және алдын алу iс-шараларын жүзеге асырады; </w:t>
      </w:r>
    </w:p>
    <w:bookmarkEnd w:id="65"/>
    <w:bookmarkStart w:name="z80" w:id="66"/>
    <w:p>
      <w:pPr>
        <w:spacing w:after="0"/>
        <w:ind w:left="0"/>
        <w:jc w:val="both"/>
      </w:pPr>
      <w:r>
        <w:rPr>
          <w:rFonts w:ascii="Times New Roman"/>
          <w:b w:val="false"/>
          <w:i w:val="false"/>
          <w:color w:val="000000"/>
          <w:sz w:val="28"/>
        </w:rPr>
        <w:t>
      2) Қазақстан Республикасының </w:t>
      </w:r>
      <w:r>
        <w:rPr>
          <w:rFonts w:ascii="Times New Roman"/>
          <w:b w:val="false"/>
          <w:i w:val="false"/>
          <w:color w:val="000000"/>
          <w:sz w:val="28"/>
        </w:rPr>
        <w:t xml:space="preserve">заңдарында </w:t>
      </w:r>
      <w:r>
        <w:rPr>
          <w:rFonts w:ascii="Times New Roman"/>
          <w:b w:val="false"/>
          <w:i w:val="false"/>
          <w:color w:val="000000"/>
          <w:sz w:val="28"/>
        </w:rPr>
        <w:t xml:space="preserve">белгiленген тәртiппен нормативтiк құқықтық актiлердi, есепке алу мен есептiлiк нысандарын әзiрлеуге қатысады; </w:t>
      </w:r>
    </w:p>
    <w:bookmarkEnd w:id="66"/>
    <w:bookmarkStart w:name="z81" w:id="67"/>
    <w:p>
      <w:pPr>
        <w:spacing w:after="0"/>
        <w:ind w:left="0"/>
        <w:jc w:val="both"/>
      </w:pPr>
      <w:r>
        <w:rPr>
          <w:rFonts w:ascii="Times New Roman"/>
          <w:b w:val="false"/>
          <w:i w:val="false"/>
          <w:color w:val="000000"/>
          <w:sz w:val="28"/>
        </w:rPr>
        <w:t xml:space="preserve">
      3) ЖҚТБ-ның алдын алу және оған қарсы күрес жөнiндегi орталықтардың қызметiн үйлестiрудi жүзеге асырады; </w:t>
      </w:r>
    </w:p>
    <w:bookmarkEnd w:id="67"/>
    <w:bookmarkStart w:name="z82" w:id="68"/>
    <w:p>
      <w:pPr>
        <w:spacing w:after="0"/>
        <w:ind w:left="0"/>
        <w:jc w:val="both"/>
      </w:pPr>
      <w:r>
        <w:rPr>
          <w:rFonts w:ascii="Times New Roman"/>
          <w:b w:val="false"/>
          <w:i w:val="false"/>
          <w:color w:val="000000"/>
          <w:sz w:val="28"/>
        </w:rPr>
        <w:t xml:space="preserve">
      4) бағдарламаларды iске асыру бойынша қоғамдық және халықаралық ұйымдармен өзара iс-қимылды ұйымдастырады; </w:t>
      </w:r>
    </w:p>
    <w:bookmarkEnd w:id="68"/>
    <w:bookmarkStart w:name="z83" w:id="69"/>
    <w:p>
      <w:pPr>
        <w:spacing w:after="0"/>
        <w:ind w:left="0"/>
        <w:jc w:val="both"/>
      </w:pPr>
      <w:r>
        <w:rPr>
          <w:rFonts w:ascii="Times New Roman"/>
          <w:b w:val="false"/>
          <w:i w:val="false"/>
          <w:color w:val="000000"/>
          <w:sz w:val="28"/>
        </w:rPr>
        <w:t xml:space="preserve">
      5) ЖҚТБ-ның алдын алу және оған қарсы күрес жөнiндегi өңiрлiк орталықтарға, республикалық денсаулық сақтау ұйымдарына АҚТҚ инфекциясының және ЖҚТБ-ның алдын алу мен емдеудi ұйымдастыруға қатысты өз құзыретiне жататын мәселелер бойынша әдiстемелiк және практикалық көмек көрсетедi; </w:t>
      </w:r>
    </w:p>
    <w:bookmarkEnd w:id="69"/>
    <w:bookmarkStart w:name="z84" w:id="70"/>
    <w:p>
      <w:pPr>
        <w:spacing w:after="0"/>
        <w:ind w:left="0"/>
        <w:jc w:val="both"/>
      </w:pPr>
      <w:r>
        <w:rPr>
          <w:rFonts w:ascii="Times New Roman"/>
          <w:b w:val="false"/>
          <w:i w:val="false"/>
          <w:color w:val="000000"/>
          <w:sz w:val="28"/>
        </w:rPr>
        <w:t xml:space="preserve">
      6) АҚТҚ инфекциясының және ЖҚТБ-ның алдын алу мен емдеу саласында ғылыми-зерттеу жұмыстарын жүргiзедi; </w:t>
      </w:r>
    </w:p>
    <w:bookmarkEnd w:id="70"/>
    <w:bookmarkStart w:name="z85" w:id="71"/>
    <w:p>
      <w:pPr>
        <w:spacing w:after="0"/>
        <w:ind w:left="0"/>
        <w:jc w:val="both"/>
      </w:pPr>
      <w:r>
        <w:rPr>
          <w:rFonts w:ascii="Times New Roman"/>
          <w:b w:val="false"/>
          <w:i w:val="false"/>
          <w:color w:val="000000"/>
          <w:sz w:val="28"/>
        </w:rPr>
        <w:t xml:space="preserve">
      7) АҚТҚ инфекциясын зертханалық зерттеулердiң сапасын тексерудi жүзеге асырады; </w:t>
      </w:r>
    </w:p>
    <w:bookmarkEnd w:id="71"/>
    <w:bookmarkStart w:name="z86" w:id="72"/>
    <w:p>
      <w:pPr>
        <w:spacing w:after="0"/>
        <w:ind w:left="0"/>
        <w:jc w:val="both"/>
      </w:pPr>
      <w:r>
        <w:rPr>
          <w:rFonts w:ascii="Times New Roman"/>
          <w:b w:val="false"/>
          <w:i w:val="false"/>
          <w:color w:val="000000"/>
          <w:sz w:val="28"/>
        </w:rPr>
        <w:t xml:space="preserve">
      8) дәрiгерлердi, орта медицина қызметкерлерiн мамандандыру мен олардың бiлiктiлiгiн арттыруды жүзеге асыруға қатысады; </w:t>
      </w:r>
    </w:p>
    <w:bookmarkEnd w:id="72"/>
    <w:bookmarkStart w:name="z87" w:id="73"/>
    <w:p>
      <w:pPr>
        <w:spacing w:after="0"/>
        <w:ind w:left="0"/>
        <w:jc w:val="both"/>
      </w:pPr>
      <w:r>
        <w:rPr>
          <w:rFonts w:ascii="Times New Roman"/>
          <w:b w:val="false"/>
          <w:i w:val="false"/>
          <w:color w:val="000000"/>
          <w:sz w:val="28"/>
        </w:rPr>
        <w:t xml:space="preserve">
      9) АҚТҚ инфекциясы мен ЖҚТБ-ға ұқсас инфекцияларды зертханалық зерттеулердi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3-1-баппен толықтырылды - Қазақстан Республикасының 2004.12.20. </w:t>
      </w:r>
      <w:r>
        <w:rPr>
          <w:rFonts w:ascii="Times New Roman"/>
          <w:b w:val="false"/>
          <w:i w:val="false"/>
          <w:color w:val="000000"/>
          <w:sz w:val="28"/>
        </w:rPr>
        <w:t xml:space="preserve">N 13 </w:t>
      </w:r>
      <w:r>
        <w:rPr>
          <w:rFonts w:ascii="Times New Roman"/>
          <w:b w:val="false"/>
          <w:i w:val="false"/>
          <w:color w:val="ff0000"/>
          <w:sz w:val="28"/>
        </w:rPr>
        <w:t xml:space="preserve">(2005 жылғы 1 қаңтардан бастап күшіне енеді),  өзгерту енгізілді - 2006.07.07. </w:t>
      </w:r>
      <w:r>
        <w:rPr>
          <w:rFonts w:ascii="Times New Roman"/>
          <w:b w:val="false"/>
          <w:i w:val="false"/>
          <w:color w:val="000000"/>
          <w:sz w:val="28"/>
        </w:rPr>
        <w:t xml:space="preserve">N 172 </w:t>
      </w:r>
      <w:r>
        <w:rPr>
          <w:rFonts w:ascii="Times New Roman"/>
          <w:b w:val="false"/>
          <w:i w:val="false"/>
          <w:color w:val="ff0000"/>
          <w:sz w:val="28"/>
        </w:rPr>
        <w:t xml:space="preserve">Заңдарымен. </w:t>
      </w:r>
    </w:p>
    <w:bookmarkEnd w:id="73"/>
    <w:bookmarkStart w:name="z19" w:id="74"/>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ЖҚТБ-ның алдын алу және оған қарсы күрес </w:t>
      </w:r>
      <w:r>
        <w:br/>
      </w:r>
      <w:r>
        <w:rPr>
          <w:rFonts w:ascii="Times New Roman"/>
          <w:b w:val="false"/>
          <w:i w:val="false"/>
          <w:color w:val="000000"/>
          <w:sz w:val="28"/>
        </w:rPr>
        <w:t>
</w:t>
      </w:r>
      <w:r>
        <w:rPr>
          <w:rFonts w:ascii="Times New Roman"/>
          <w:b/>
          <w:i w:val="false"/>
          <w:color w:val="000000"/>
          <w:sz w:val="28"/>
        </w:rPr>
        <w:t xml:space="preserve">              жөнiндегi өңiрлiк орталықтардың құзыретi </w:t>
      </w:r>
    </w:p>
    <w:bookmarkEnd w:id="74"/>
    <w:p>
      <w:pPr>
        <w:spacing w:after="0"/>
        <w:ind w:left="0"/>
        <w:jc w:val="both"/>
      </w:pPr>
      <w:r>
        <w:rPr>
          <w:rFonts w:ascii="Times New Roman"/>
          <w:b w:val="false"/>
          <w:i w:val="false"/>
          <w:color w:val="000000"/>
          <w:sz w:val="28"/>
        </w:rPr>
        <w:t xml:space="preserve">      ЖҚТБ-ның алдын алу және оған қарсы күрес жөнiндегi өңiрлiк орталықтар: </w:t>
      </w:r>
      <w:r>
        <w:br/>
      </w:r>
      <w:r>
        <w:rPr>
          <w:rFonts w:ascii="Times New Roman"/>
          <w:b w:val="false"/>
          <w:i w:val="false"/>
          <w:color w:val="000000"/>
          <w:sz w:val="28"/>
        </w:rPr>
        <w:t xml:space="preserve">
      1) халықтың түрлi топтары үшiн алдын алу жұмыстарын ұйымдастырады және жүргiзедi; </w:t>
      </w:r>
    </w:p>
    <w:bookmarkStart w:name="z88" w:id="75"/>
    <w:p>
      <w:pPr>
        <w:spacing w:after="0"/>
        <w:ind w:left="0"/>
        <w:jc w:val="both"/>
      </w:pPr>
      <w:r>
        <w:rPr>
          <w:rFonts w:ascii="Times New Roman"/>
          <w:b w:val="false"/>
          <w:i w:val="false"/>
          <w:color w:val="000000"/>
          <w:sz w:val="28"/>
        </w:rPr>
        <w:t xml:space="preserve">
      2) АҚТҚ-ны жұқтырған адамдарға, ЖҚТБ-мен ауыратын науқастарға, халықтың түрлi топтарына медициналық, консультациялық көмек көрсетедi; </w:t>
      </w:r>
    </w:p>
    <w:bookmarkEnd w:id="75"/>
    <w:bookmarkStart w:name="z89" w:id="76"/>
    <w:p>
      <w:pPr>
        <w:spacing w:after="0"/>
        <w:ind w:left="0"/>
        <w:jc w:val="both"/>
      </w:pPr>
      <w:r>
        <w:rPr>
          <w:rFonts w:ascii="Times New Roman"/>
          <w:b w:val="false"/>
          <w:i w:val="false"/>
          <w:color w:val="000000"/>
          <w:sz w:val="28"/>
        </w:rPr>
        <w:t xml:space="preserve">
      3) мемлекеттiк және қоғамдық ұйымдарға ЖҚТБ-ның алдын алу мәселелерi бойынша әдiстемелiк және практикалық көмек көрсетедi; </w:t>
      </w:r>
    </w:p>
    <w:bookmarkEnd w:id="76"/>
    <w:bookmarkStart w:name="z90" w:id="77"/>
    <w:p>
      <w:pPr>
        <w:spacing w:after="0"/>
        <w:ind w:left="0"/>
        <w:jc w:val="both"/>
      </w:pPr>
      <w:r>
        <w:rPr>
          <w:rFonts w:ascii="Times New Roman"/>
          <w:b w:val="false"/>
          <w:i w:val="false"/>
          <w:color w:val="000000"/>
          <w:sz w:val="28"/>
        </w:rPr>
        <w:t xml:space="preserve">
      4) АҚТҚ инфекциясын диагноз қоюды, иммунологиялық, басқа да зертханалық зерттеу түрлерiн жүзеге асырады; </w:t>
      </w:r>
    </w:p>
    <w:bookmarkEnd w:id="77"/>
    <w:bookmarkStart w:name="z91" w:id="78"/>
    <w:p>
      <w:pPr>
        <w:spacing w:after="0"/>
        <w:ind w:left="0"/>
        <w:jc w:val="both"/>
      </w:pPr>
      <w:r>
        <w:rPr>
          <w:rFonts w:ascii="Times New Roman"/>
          <w:b w:val="false"/>
          <w:i w:val="false"/>
          <w:color w:val="000000"/>
          <w:sz w:val="28"/>
        </w:rPr>
        <w:t xml:space="preserve">
      5) ЖҚТБ iндетiнiң алдын алу жөнiндегi өңiрлiк бағдарламаларды әзiрлеуге қатысады; </w:t>
      </w:r>
    </w:p>
    <w:bookmarkEnd w:id="78"/>
    <w:bookmarkStart w:name="z92" w:id="79"/>
    <w:p>
      <w:pPr>
        <w:spacing w:after="0"/>
        <w:ind w:left="0"/>
        <w:jc w:val="both"/>
      </w:pPr>
      <w:r>
        <w:rPr>
          <w:rFonts w:ascii="Times New Roman"/>
          <w:b w:val="false"/>
          <w:i w:val="false"/>
          <w:color w:val="000000"/>
          <w:sz w:val="28"/>
        </w:rPr>
        <w:t xml:space="preserve">
      6) өңiрлiк бағдарламаларды iске асыру мониторингiн жүргiзедi; </w:t>
      </w:r>
    </w:p>
    <w:bookmarkEnd w:id="79"/>
    <w:bookmarkStart w:name="z93" w:id="80"/>
    <w:p>
      <w:pPr>
        <w:spacing w:after="0"/>
        <w:ind w:left="0"/>
        <w:jc w:val="both"/>
      </w:pPr>
      <w:r>
        <w:rPr>
          <w:rFonts w:ascii="Times New Roman"/>
          <w:b w:val="false"/>
          <w:i w:val="false"/>
          <w:color w:val="000000"/>
          <w:sz w:val="28"/>
        </w:rPr>
        <w:t xml:space="preserve">
      7) өңiрде АҚТҚ инфекциясын эпидемиологиялық қадағалауды жүзеге асырады; </w:t>
      </w:r>
    </w:p>
    <w:bookmarkEnd w:id="80"/>
    <w:bookmarkStart w:name="z94" w:id="81"/>
    <w:p>
      <w:pPr>
        <w:spacing w:after="0"/>
        <w:ind w:left="0"/>
        <w:jc w:val="both"/>
      </w:pPr>
      <w:r>
        <w:rPr>
          <w:rFonts w:ascii="Times New Roman"/>
          <w:b w:val="false"/>
          <w:i w:val="false"/>
          <w:color w:val="000000"/>
          <w:sz w:val="28"/>
        </w:rPr>
        <w:t xml:space="preserve">
      8) халық арасында ЖҚТБ-ның алдын алу жөнiндегi санитарлық-ағарту жұмыстарын жүргiзудi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3-2-баппен толықтырылды - Қазақстан Республикасының 2004.12.20. </w:t>
      </w:r>
      <w:r>
        <w:rPr>
          <w:rFonts w:ascii="Times New Roman"/>
          <w:b w:val="false"/>
          <w:i w:val="false"/>
          <w:color w:val="000000"/>
          <w:sz w:val="28"/>
        </w:rPr>
        <w:t xml:space="preserve">N 13 </w:t>
      </w:r>
      <w:r>
        <w:rPr>
          <w:rFonts w:ascii="Times New Roman"/>
          <w:b w:val="false"/>
          <w:i w:val="false"/>
          <w:color w:val="ff0000"/>
          <w:sz w:val="28"/>
        </w:rPr>
        <w:t xml:space="preserve">(2005 жылғы 1 қаңтардан бастап күшіне енеді) Заңымен. </w:t>
      </w:r>
    </w:p>
    <w:bookmarkEnd w:id="81"/>
    <w:bookmarkStart w:name="z4" w:id="82"/>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ЖҚТБ-ның алдын алу және оған қарсы күрес </w:t>
      </w:r>
      <w:r>
        <w:br/>
      </w:r>
      <w:r>
        <w:rPr>
          <w:rFonts w:ascii="Times New Roman"/>
          <w:b w:val="false"/>
          <w:i w:val="false"/>
          <w:color w:val="000000"/>
          <w:sz w:val="28"/>
        </w:rPr>
        <w:t>
</w:t>
      </w:r>
      <w:r>
        <w:rPr>
          <w:rFonts w:ascii="Times New Roman"/>
          <w:b/>
          <w:i w:val="false"/>
          <w:color w:val="000000"/>
          <w:sz w:val="28"/>
        </w:rPr>
        <w:t xml:space="preserve">             жөнiндегi шараларды қаржыландыру </w:t>
      </w:r>
    </w:p>
    <w:bookmarkEnd w:id="82"/>
    <w:p>
      <w:pPr>
        <w:spacing w:after="0"/>
        <w:ind w:left="0"/>
        <w:jc w:val="both"/>
      </w:pPr>
      <w:r>
        <w:rPr>
          <w:rFonts w:ascii="Times New Roman"/>
          <w:b w:val="false"/>
          <w:i w:val="false"/>
          <w:color w:val="000000"/>
          <w:sz w:val="28"/>
        </w:rPr>
        <w:t xml:space="preserve">      ЖҚТБ-ның алдын алу және оған қарсы күрес жөнiндегi шараларды қаржыландыру бюджет қаражаты, сондай-ақ меншiк нысандарына қарамастан кәсiпорындардың, ұйымдар мен мекемелердiң, қоғамдық бiрлестiктер мен азаматтардың ерiктi жарналары, қайырмалдық қаржылар, қайырымдылық көмектер, сондай-ақ халықаралық қорлар қаражаттары есебiнен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Қазақстан Республикасының 2004.12.20. </w:t>
      </w:r>
      <w:r>
        <w:rPr>
          <w:rFonts w:ascii="Times New Roman"/>
          <w:b w:val="false"/>
          <w:i w:val="false"/>
          <w:color w:val="000000"/>
          <w:sz w:val="28"/>
        </w:rPr>
        <w:t xml:space="preserve">N 13 </w:t>
      </w:r>
      <w:r>
        <w:rPr>
          <w:rFonts w:ascii="Times New Roman"/>
          <w:b w:val="false"/>
          <w:i w:val="false"/>
          <w:color w:val="ff0000"/>
          <w:sz w:val="28"/>
        </w:rPr>
        <w:t xml:space="preserve">(2005 жылғы 1 қаңтардан бастап күшіне енеді) Заңымен. </w:t>
      </w:r>
    </w:p>
    <w:bookmarkStart w:name="z5" w:id="83"/>
    <w:p>
      <w:pPr>
        <w:spacing w:after="0"/>
        <w:ind w:left="0"/>
        <w:jc w:val="both"/>
      </w:pPr>
      <w:r>
        <w:rPr>
          <w:rFonts w:ascii="Times New Roman"/>
          <w:b w:val="false"/>
          <w:i w:val="false"/>
          <w:color w:val="000000"/>
          <w:sz w:val="28"/>
        </w:rPr>
        <w:t>
</w:t>
      </w:r>
      <w:r>
        <w:rPr>
          <w:rFonts w:ascii="Times New Roman"/>
          <w:b/>
          <w:i w:val="false"/>
          <w:color w:val="000000"/>
          <w:sz w:val="28"/>
        </w:rPr>
        <w:t xml:space="preserve">      5-бап. Қазақстан Республикасы азаматтарының, </w:t>
      </w:r>
      <w:r>
        <w:br/>
      </w:r>
      <w:r>
        <w:rPr>
          <w:rFonts w:ascii="Times New Roman"/>
          <w:b w:val="false"/>
          <w:i w:val="false"/>
          <w:color w:val="000000"/>
          <w:sz w:val="28"/>
        </w:rPr>
        <w:t>
</w:t>
      </w:r>
      <w:r>
        <w:rPr>
          <w:rFonts w:ascii="Times New Roman"/>
          <w:b/>
          <w:i w:val="false"/>
          <w:color w:val="000000"/>
          <w:sz w:val="28"/>
        </w:rPr>
        <w:t xml:space="preserve">             шетелдiктер мен азаматтығы жоқ адамдардың </w:t>
      </w:r>
      <w:r>
        <w:br/>
      </w:r>
      <w:r>
        <w:rPr>
          <w:rFonts w:ascii="Times New Roman"/>
          <w:b w:val="false"/>
          <w:i w:val="false"/>
          <w:color w:val="000000"/>
          <w:sz w:val="28"/>
        </w:rPr>
        <w:t>
</w:t>
      </w:r>
      <w:r>
        <w:rPr>
          <w:rFonts w:ascii="Times New Roman"/>
          <w:b/>
          <w:i w:val="false"/>
          <w:color w:val="000000"/>
          <w:sz w:val="28"/>
        </w:rPr>
        <w:t xml:space="preserve">             медициналық куәландырудан өту құқығы </w:t>
      </w:r>
    </w:p>
    <w:bookmarkEnd w:id="83"/>
    <w:p>
      <w:pPr>
        <w:spacing w:after="0"/>
        <w:ind w:left="0"/>
        <w:jc w:val="both"/>
      </w:pPr>
      <w:r>
        <w:rPr>
          <w:rFonts w:ascii="Times New Roman"/>
          <w:b w:val="false"/>
          <w:i w:val="false"/>
          <w:color w:val="000000"/>
          <w:sz w:val="28"/>
        </w:rPr>
        <w:t xml:space="preserve">      1. Қазақстан Республикасы азаматтарының, Қазақстан Республикасының аумағында тұратын немесе онда жүрген шетелдiктер мен азаматтығы жоқ адамдардың денсаулық сақтау ұйымдарында тегiн жасырын тексерiлуге, ерiктi, құпия медициналық куәландырудан өтуге және АҚТҚ жұқтыру мәселелерi бойынша консультация алуға құқығы бар. Қазақстан Республикасы әдiлет органдарының қылмыстық-атқару жүйесiнiң мекемелерiнде ұсталатын азаматтар АҚТҚ инфекциясына арналған мiндеттi құпия медициналық куәландырудан өтуге тиiс. </w:t>
      </w:r>
    </w:p>
    <w:bookmarkStart w:name="z95" w:id="84"/>
    <w:p>
      <w:pPr>
        <w:spacing w:after="0"/>
        <w:ind w:left="0"/>
        <w:jc w:val="both"/>
      </w:pPr>
      <w:r>
        <w:rPr>
          <w:rFonts w:ascii="Times New Roman"/>
          <w:b w:val="false"/>
          <w:i w:val="false"/>
          <w:color w:val="000000"/>
          <w:sz w:val="28"/>
        </w:rPr>
        <w:t xml:space="preserve">
      2. Он сегiз жасқа дейiнгi балалар мен әрекет қабiлетi жоқ адамдарды куәландыру олардың заңды өкiлдерiнiң келiсiмiмен немесе олардың қалауы бойынша жүргiзiледi. </w:t>
      </w:r>
    </w:p>
    <w:bookmarkEnd w:id="84"/>
    <w:bookmarkStart w:name="z96" w:id="85"/>
    <w:p>
      <w:pPr>
        <w:spacing w:after="0"/>
        <w:ind w:left="0"/>
        <w:jc w:val="both"/>
      </w:pPr>
      <w:r>
        <w:rPr>
          <w:rFonts w:ascii="Times New Roman"/>
          <w:b w:val="false"/>
          <w:i w:val="false"/>
          <w:color w:val="000000"/>
          <w:sz w:val="28"/>
        </w:rPr>
        <w:t xml:space="preserve">
      3. Медициналық куәландырудан өткен адамның өз қалауы бойынша сол немесе басқа денсаулық сақтау ұйымында қайта медициналық куәландырудан өтуге құқығы бар. </w:t>
      </w:r>
    </w:p>
    <w:bookmarkEnd w:id="85"/>
    <w:bookmarkStart w:name="z97" w:id="86"/>
    <w:p>
      <w:pPr>
        <w:spacing w:after="0"/>
        <w:ind w:left="0"/>
        <w:jc w:val="both"/>
      </w:pPr>
      <w:r>
        <w:rPr>
          <w:rFonts w:ascii="Times New Roman"/>
          <w:b w:val="false"/>
          <w:i w:val="false"/>
          <w:color w:val="000000"/>
          <w:sz w:val="28"/>
        </w:rPr>
        <w:t xml:space="preserve">
      4. Медициналық куәландыру кезiнде АҚТҚ жұқтырған адамды анықтаған денсаулық сақтау ұйымдары оған тексеру нәтижелерi туралы жазбаша түрде хабар берiп, өз денсаулығын және айналасындағылардың денсаулығын сақтауға бағытталған сақтық шараларын орындау қажеттiлiгi туралы ұғындырады, сондай-ақ емделуден жалтарып, басқа адамдарға жұқтырғаны үшiн әкiмшiлiк және қылмыстық жауапкершiлiгi туралы ескертедi. </w:t>
      </w:r>
    </w:p>
    <w:bookmarkEnd w:id="86"/>
    <w:bookmarkStart w:name="z98" w:id="87"/>
    <w:p>
      <w:pPr>
        <w:spacing w:after="0"/>
        <w:ind w:left="0"/>
        <w:jc w:val="both"/>
      </w:pPr>
      <w:r>
        <w:rPr>
          <w:rFonts w:ascii="Times New Roman"/>
          <w:b w:val="false"/>
          <w:i w:val="false"/>
          <w:color w:val="000000"/>
          <w:sz w:val="28"/>
        </w:rPr>
        <w:t xml:space="preserve">
      5. AҚTҚ жұқтырғандар мен ЖҚТБ-мен ауыратын науқастардың диагностикасына, оларды емдеуге, зертханалық зерттеу нәтижелерiне қатысты мәлiметтер құпия болып табылады және тек тiкелей бұл мәлiметтердiң қатысы бар адамға, оның заңды өкiлiне немесе денсаулық сақтау, прокуратура, алдын ала тергеу, анықтау және сот органдарының сұрауы бойынша ғана берiлуi мүмкiн. </w:t>
      </w:r>
      <w:r>
        <w:br/>
      </w: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Қазақстан Республикасының 2006.07.07. </w:t>
      </w:r>
      <w:r>
        <w:rPr>
          <w:rFonts w:ascii="Times New Roman"/>
          <w:b w:val="false"/>
          <w:i w:val="false"/>
          <w:color w:val="000000"/>
          <w:sz w:val="28"/>
        </w:rPr>
        <w:t xml:space="preserve">N 172 </w:t>
      </w:r>
      <w:r>
        <w:rPr>
          <w:rFonts w:ascii="Times New Roman"/>
          <w:b w:val="false"/>
          <w:i w:val="false"/>
          <w:color w:val="ff0000"/>
          <w:sz w:val="28"/>
        </w:rPr>
        <w:t xml:space="preserve">, өзгерту енгізілді - 2007.03.26. </w:t>
      </w:r>
      <w:r>
        <w:rPr>
          <w:rFonts w:ascii="Times New Roman"/>
          <w:b w:val="false"/>
          <w:i w:val="false"/>
          <w:color w:val="000000"/>
          <w:sz w:val="28"/>
        </w:rPr>
        <w:t xml:space="preserve">240 </w:t>
      </w:r>
      <w:r>
        <w:rPr>
          <w:rFonts w:ascii="Times New Roman"/>
          <w:b w:val="false"/>
          <w:i w:val="false"/>
          <w:color w:val="ff0000"/>
          <w:sz w:val="28"/>
        </w:rPr>
        <w:t xml:space="preserve">Заңдарымен. </w:t>
      </w:r>
    </w:p>
    <w:bookmarkEnd w:id="87"/>
    <w:bookmarkStart w:name="z6" w:id="88"/>
    <w:p>
      <w:pPr>
        <w:spacing w:after="0"/>
        <w:ind w:left="0"/>
        <w:jc w:val="both"/>
      </w:pPr>
      <w:r>
        <w:rPr>
          <w:rFonts w:ascii="Times New Roman"/>
          <w:b w:val="false"/>
          <w:i w:val="false"/>
          <w:color w:val="000000"/>
          <w:sz w:val="28"/>
        </w:rPr>
        <w:t>
</w:t>
      </w:r>
      <w:r>
        <w:rPr>
          <w:rFonts w:ascii="Times New Roman"/>
          <w:b/>
          <w:i w:val="false"/>
          <w:color w:val="000000"/>
          <w:sz w:val="28"/>
        </w:rPr>
        <w:t xml:space="preserve">      6-бап. Қазақстан Республикасы азаматтарының, </w:t>
      </w:r>
      <w:r>
        <w:br/>
      </w:r>
      <w:r>
        <w:rPr>
          <w:rFonts w:ascii="Times New Roman"/>
          <w:b w:val="false"/>
          <w:i w:val="false"/>
          <w:color w:val="000000"/>
          <w:sz w:val="28"/>
        </w:rPr>
        <w:t>
</w:t>
      </w:r>
      <w:r>
        <w:rPr>
          <w:rFonts w:ascii="Times New Roman"/>
          <w:b/>
          <w:i w:val="false"/>
          <w:color w:val="000000"/>
          <w:sz w:val="28"/>
        </w:rPr>
        <w:t xml:space="preserve">             шетелдiктер мен азаматтығы жоқ адамдардың </w:t>
      </w:r>
      <w:r>
        <w:br/>
      </w:r>
      <w:r>
        <w:rPr>
          <w:rFonts w:ascii="Times New Roman"/>
          <w:b w:val="false"/>
          <w:i w:val="false"/>
          <w:color w:val="000000"/>
          <w:sz w:val="28"/>
        </w:rPr>
        <w:t>
</w:t>
      </w:r>
      <w:r>
        <w:rPr>
          <w:rFonts w:ascii="Times New Roman"/>
          <w:b/>
          <w:i w:val="false"/>
          <w:color w:val="000000"/>
          <w:sz w:val="28"/>
        </w:rPr>
        <w:t xml:space="preserve">             медициналық куәландырудан өту жөнiндегi </w:t>
      </w:r>
      <w:r>
        <w:br/>
      </w:r>
      <w:r>
        <w:rPr>
          <w:rFonts w:ascii="Times New Roman"/>
          <w:b w:val="false"/>
          <w:i w:val="false"/>
          <w:color w:val="000000"/>
          <w:sz w:val="28"/>
        </w:rPr>
        <w:t>
</w:t>
      </w:r>
      <w:r>
        <w:rPr>
          <w:rFonts w:ascii="Times New Roman"/>
          <w:b/>
          <w:i w:val="false"/>
          <w:color w:val="000000"/>
          <w:sz w:val="28"/>
        </w:rPr>
        <w:t xml:space="preserve">             мiндеттерi </w:t>
      </w:r>
    </w:p>
    <w:bookmarkEnd w:id="88"/>
    <w:p>
      <w:pPr>
        <w:spacing w:after="0"/>
        <w:ind w:left="0"/>
        <w:jc w:val="both"/>
      </w:pPr>
      <w:r>
        <w:rPr>
          <w:rFonts w:ascii="Times New Roman"/>
          <w:b w:val="false"/>
          <w:i w:val="false"/>
          <w:color w:val="000000"/>
          <w:sz w:val="28"/>
        </w:rPr>
        <w:t xml:space="preserve">      1. Қазақстан Республикасының азаматтары, шетелдiктер мен азаматтығы жоқ адамдар олар AҚTҚ жұқтырған болуы мүмкiн деген жеткiлiктi негiздер болған ретте денсаулық сақтау, прокуратура, тергеу мен сот органдарының сұрауы бойынша медициналық куәландырудан өтуге мiндеттi. </w:t>
      </w:r>
      <w:r>
        <w:br/>
      </w:r>
      <w:r>
        <w:rPr>
          <w:rFonts w:ascii="Times New Roman"/>
          <w:b w:val="false"/>
          <w:i w:val="false"/>
          <w:color w:val="000000"/>
          <w:sz w:val="28"/>
        </w:rPr>
        <w:t xml:space="preserve">
      Куәландырудан өтуден немесе алдын алу бақылауынан жалтарған Қазақстан Республикасының аумағында тұратын шетелдiктер мен азаматтығы жоқ адамдар Қазақстан Республикасынан тысқары жерлерге аластатылады. </w:t>
      </w:r>
      <w:r>
        <w:br/>
      </w:r>
      <w:r>
        <w:rPr>
          <w:rFonts w:ascii="Times New Roman"/>
          <w:b w:val="false"/>
          <w:i w:val="false"/>
          <w:color w:val="000000"/>
          <w:sz w:val="28"/>
        </w:rPr>
        <w:t xml:space="preserve">
      Қазақстан Республикасының аумағында дипломатиялық артықшылықтар мен иммунитеттi пайдаланатын шет мемлекеттердiң дипломатиялық, өкiлдiк және консулдық мекемелерiнiң қызметкерлерi мен өзге де адамдары куәландырудан тек өздерiнiң келiсiмдерiмен ғана өтедi. Оларды куәландырудан өткiзу қажеттiгi туралы ұсынысты уәкiлеттi орган Қазақстан Республикасының Сыртқы iстер министрлiгiмен алдын ала келiседi. </w:t>
      </w:r>
    </w:p>
    <w:bookmarkStart w:name="z99" w:id="89"/>
    <w:p>
      <w:pPr>
        <w:spacing w:after="0"/>
        <w:ind w:left="0"/>
        <w:jc w:val="both"/>
      </w:pPr>
      <w:r>
        <w:rPr>
          <w:rFonts w:ascii="Times New Roman"/>
          <w:b w:val="false"/>
          <w:i w:val="false"/>
          <w:color w:val="000000"/>
          <w:sz w:val="28"/>
        </w:rPr>
        <w:t>
      2. Қан және оның компоненттерiнiң, тiндер мен органдардың донорлары мiндеттi түрде медициналық </w:t>
      </w:r>
      <w:r>
        <w:rPr>
          <w:rFonts w:ascii="Times New Roman"/>
          <w:b w:val="false"/>
          <w:i w:val="false"/>
          <w:color w:val="000000"/>
          <w:sz w:val="28"/>
        </w:rPr>
        <w:t xml:space="preserve">куәландыруға </w:t>
      </w:r>
      <w:r>
        <w:rPr>
          <w:rFonts w:ascii="Times New Roman"/>
          <w:b w:val="false"/>
          <w:i w:val="false"/>
          <w:color w:val="000000"/>
          <w:sz w:val="28"/>
        </w:rPr>
        <w:t xml:space="preserve">жатады. </w:t>
      </w:r>
      <w:r>
        <w:br/>
      </w: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Қазақстан Республикасының 2006.07.07. </w:t>
      </w:r>
      <w:r>
        <w:rPr>
          <w:rFonts w:ascii="Times New Roman"/>
          <w:b w:val="false"/>
          <w:i w:val="false"/>
          <w:color w:val="000000"/>
          <w:sz w:val="28"/>
        </w:rPr>
        <w:t xml:space="preserve">N 172 </w:t>
      </w:r>
      <w:r>
        <w:rPr>
          <w:rFonts w:ascii="Times New Roman"/>
          <w:b w:val="false"/>
          <w:i w:val="false"/>
          <w:color w:val="ff0000"/>
          <w:sz w:val="28"/>
        </w:rPr>
        <w:t xml:space="preserve">Заңымен. </w:t>
      </w:r>
    </w:p>
    <w:bookmarkEnd w:id="89"/>
    <w:bookmarkStart w:name="z7" w:id="90"/>
    <w:p>
      <w:pPr>
        <w:spacing w:after="0"/>
        <w:ind w:left="0"/>
        <w:jc w:val="both"/>
      </w:pPr>
      <w:r>
        <w:rPr>
          <w:rFonts w:ascii="Times New Roman"/>
          <w:b w:val="false"/>
          <w:i w:val="false"/>
          <w:color w:val="000000"/>
          <w:sz w:val="28"/>
        </w:rPr>
        <w:t>
</w:t>
      </w:r>
      <w:r>
        <w:rPr>
          <w:rFonts w:ascii="Times New Roman"/>
          <w:b/>
          <w:i w:val="false"/>
          <w:color w:val="000000"/>
          <w:sz w:val="28"/>
        </w:rPr>
        <w:t xml:space="preserve">       7-бап. Адамның қорғаныш тапшылығы қоздырғышын жұқтырған </w:t>
      </w:r>
      <w:r>
        <w:br/>
      </w:r>
      <w:r>
        <w:rPr>
          <w:rFonts w:ascii="Times New Roman"/>
          <w:b w:val="false"/>
          <w:i w:val="false"/>
          <w:color w:val="000000"/>
          <w:sz w:val="28"/>
        </w:rPr>
        <w:t>
</w:t>
      </w:r>
      <w:r>
        <w:rPr>
          <w:rFonts w:ascii="Times New Roman"/>
          <w:b/>
          <w:i w:val="false"/>
          <w:color w:val="000000"/>
          <w:sz w:val="28"/>
        </w:rPr>
        <w:t xml:space="preserve">              адамдарды әлеуметтiк қорғау </w:t>
      </w:r>
    </w:p>
    <w:bookmarkEnd w:id="90"/>
    <w:p>
      <w:pPr>
        <w:spacing w:after="0"/>
        <w:ind w:left="0"/>
        <w:jc w:val="both"/>
      </w:pPr>
      <w:r>
        <w:rPr>
          <w:rFonts w:ascii="Times New Roman"/>
          <w:b w:val="false"/>
          <w:i w:val="false"/>
          <w:color w:val="000000"/>
          <w:sz w:val="28"/>
        </w:rPr>
        <w:t xml:space="preserve">      1. Адамның қорғаныш тапшылығы қоздырғышын жұқтырып алған жағдайда Қазақстан Республикасының азаматтары мемлекеттiк денсаулық сақтау ұйымдарында тегiн дәрi-дәрмекпен қамтамасыз етiлуге, амбулаторияда және тұрақты көмек алуға әрi емдеу орнына барып, қайтуымен байланысты шығындарды тұрғылықты жерi бойынша денсаулық сақтау ұйымдары есебiнен өтеуге құқығы бар. </w:t>
      </w:r>
    </w:p>
    <w:bookmarkStart w:name="z100" w:id="91"/>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алынып тасталды </w:t>
      </w:r>
    </w:p>
    <w:bookmarkEnd w:id="91"/>
    <w:bookmarkStart w:name="z101" w:id="92"/>
    <w:p>
      <w:pPr>
        <w:spacing w:after="0"/>
        <w:ind w:left="0"/>
        <w:jc w:val="both"/>
      </w:pPr>
      <w:r>
        <w:rPr>
          <w:rFonts w:ascii="Times New Roman"/>
          <w:b w:val="false"/>
          <w:i w:val="false"/>
          <w:color w:val="000000"/>
          <w:sz w:val="28"/>
        </w:rPr>
        <w:t xml:space="preserve">
      3. Адамның қорғаныш тапшылығы қоздырғышын жұқтырған немесе ЖҚТБ-мен ауырған балалар мен жеткiншектердiң мектепте және басқа оқу орындарында оқуы қамтамасыз етiледi. </w:t>
      </w:r>
    </w:p>
    <w:bookmarkEnd w:id="92"/>
    <w:bookmarkStart w:name="z102" w:id="93"/>
    <w:p>
      <w:pPr>
        <w:spacing w:after="0"/>
        <w:ind w:left="0"/>
        <w:jc w:val="both"/>
      </w:pPr>
      <w:r>
        <w:rPr>
          <w:rFonts w:ascii="Times New Roman"/>
          <w:b w:val="false"/>
          <w:i w:val="false"/>
          <w:color w:val="000000"/>
          <w:sz w:val="28"/>
        </w:rPr>
        <w:t xml:space="preserve">
      4. Адамның қорғаныш тапшылығы қоздырғышын жұқтырған немесе ЖҚТБ-мен ауыратын адамдармен еңбек шартын тоқтатуға және оны жасасудан, мектеп жасына дейінгі балалар мекемелеріне және оқу орындарына қабылдаудан бас тартуға, сондай-ақ олардың өзге де құқықтары мен заңды мүдделеріне нұқсан келтіруге, сол сияқты олардың туысқандары мен жақындарының тұрғын үй және өзге де құқықтарына қысым жасауға жол берілмейді. </w:t>
      </w:r>
      <w:r>
        <w:br/>
      </w:r>
      <w:r>
        <w:rPr>
          <w:rFonts w:ascii="Times New Roman"/>
          <w:b w:val="false"/>
          <w:i w:val="false"/>
          <w:color w:val="000000"/>
          <w:sz w:val="28"/>
        </w:rPr>
        <w:t>
</w:t>
      </w:r>
      <w:r>
        <w:rPr>
          <w:rFonts w:ascii="Times New Roman"/>
          <w:b w:val="false"/>
          <w:i w:val="false"/>
          <w:color w:val="ff0000"/>
          <w:sz w:val="28"/>
        </w:rPr>
        <w:t xml:space="preserve">      Ескерту. 7-бапқа өзгерту енгізілді - Қазақстан Республикасының 1999.11.16. N 477 </w:t>
      </w:r>
      <w:r>
        <w:rPr>
          <w:rFonts w:ascii="Times New Roman"/>
          <w:b w:val="false"/>
          <w:i w:val="false"/>
          <w:color w:val="000000"/>
          <w:sz w:val="28"/>
        </w:rPr>
        <w:t xml:space="preserve">Заңымен </w:t>
      </w:r>
      <w:r>
        <w:rPr>
          <w:rFonts w:ascii="Times New Roman"/>
          <w:b w:val="false"/>
          <w:i w:val="false"/>
          <w:color w:val="ff0000"/>
          <w:sz w:val="28"/>
        </w:rPr>
        <w:t xml:space="preserve">, 2006.07.07. </w:t>
      </w:r>
      <w:r>
        <w:rPr>
          <w:rFonts w:ascii="Times New Roman"/>
          <w:b w:val="false"/>
          <w:i w:val="false"/>
          <w:color w:val="000000"/>
          <w:sz w:val="28"/>
        </w:rPr>
        <w:t xml:space="preserve">N 172 </w:t>
      </w:r>
      <w:r>
        <w:rPr>
          <w:rFonts w:ascii="Times New Roman"/>
          <w:b w:val="false"/>
          <w:i w:val="false"/>
          <w:color w:val="ff0000"/>
          <w:sz w:val="28"/>
        </w:rPr>
        <w:t xml:space="preserve">, 2007.05.15. N  </w:t>
      </w:r>
      <w:r>
        <w:rPr>
          <w:rFonts w:ascii="Times New Roman"/>
          <w:b w:val="false"/>
          <w:i w:val="false"/>
          <w:color w:val="000000"/>
          <w:sz w:val="28"/>
        </w:rPr>
        <w:t xml:space="preserve">253 </w:t>
      </w:r>
      <w:r>
        <w:rPr>
          <w:rFonts w:ascii="Times New Roman"/>
          <w:b w:val="false"/>
          <w:i w:val="false"/>
          <w:color w:val="ff0000"/>
          <w:sz w:val="28"/>
        </w:rPr>
        <w:t xml:space="preserve">Заңдарымен. </w:t>
      </w:r>
    </w:p>
    <w:bookmarkEnd w:id="93"/>
    <w:bookmarkStart w:name="z8" w:id="94"/>
    <w:p>
      <w:pPr>
        <w:spacing w:after="0"/>
        <w:ind w:left="0"/>
        <w:jc w:val="both"/>
      </w:pPr>
      <w:r>
        <w:rPr>
          <w:rFonts w:ascii="Times New Roman"/>
          <w:b w:val="false"/>
          <w:i w:val="false"/>
          <w:color w:val="000000"/>
          <w:sz w:val="28"/>
        </w:rPr>
        <w:t>
</w:t>
      </w:r>
      <w:r>
        <w:rPr>
          <w:rFonts w:ascii="Times New Roman"/>
          <w:b/>
          <w:i w:val="false"/>
          <w:color w:val="000000"/>
          <w:sz w:val="28"/>
        </w:rPr>
        <w:t xml:space="preserve">      8-бап. &lt;*&gt; </w:t>
      </w:r>
    </w:p>
    <w:bookmarkEnd w:id="94"/>
    <w:p>
      <w:pPr>
        <w:spacing w:after="0"/>
        <w:ind w:left="0"/>
        <w:jc w:val="both"/>
      </w:pPr>
      <w:r>
        <w:rPr>
          <w:rFonts w:ascii="Times New Roman"/>
          <w:b w:val="false"/>
          <w:i w:val="false"/>
          <w:color w:val="ff0000"/>
          <w:sz w:val="28"/>
        </w:rPr>
        <w:t xml:space="preserve">      Ескерту. 8-бап алып тасталды - Қазақстан Республикасының 2006.07.07. </w:t>
      </w:r>
      <w:r>
        <w:rPr>
          <w:rFonts w:ascii="Times New Roman"/>
          <w:b w:val="false"/>
          <w:i w:val="false"/>
          <w:color w:val="ff0000"/>
          <w:sz w:val="28"/>
        </w:rPr>
        <w:t xml:space="preserve">N 172 </w:t>
      </w:r>
      <w:r>
        <w:rPr>
          <w:rFonts w:ascii="Times New Roman"/>
          <w:b w:val="false"/>
          <w:i w:val="false"/>
          <w:color w:val="ff0000"/>
          <w:sz w:val="28"/>
        </w:rPr>
        <w:t xml:space="preserve">Заңымен. </w:t>
      </w:r>
    </w:p>
    <w:bookmarkStart w:name="z9" w:id="95"/>
    <w:p>
      <w:pPr>
        <w:spacing w:after="0"/>
        <w:ind w:left="0"/>
        <w:jc w:val="both"/>
      </w:pPr>
      <w:r>
        <w:rPr>
          <w:rFonts w:ascii="Times New Roman"/>
          <w:b w:val="false"/>
          <w:i w:val="false"/>
          <w:color w:val="000000"/>
          <w:sz w:val="28"/>
        </w:rPr>
        <w:t>
</w:t>
      </w:r>
      <w:r>
        <w:rPr>
          <w:rFonts w:ascii="Times New Roman"/>
          <w:b/>
          <w:i w:val="false"/>
          <w:color w:val="000000"/>
          <w:sz w:val="28"/>
        </w:rPr>
        <w:t xml:space="preserve">             9-бап. &lt;*&gt; </w:t>
      </w:r>
    </w:p>
    <w:bookmarkEnd w:id="95"/>
    <w:p>
      <w:pPr>
        <w:spacing w:after="0"/>
        <w:ind w:left="0"/>
        <w:jc w:val="both"/>
      </w:pPr>
      <w:r>
        <w:rPr>
          <w:rFonts w:ascii="Times New Roman"/>
          <w:b w:val="false"/>
          <w:i w:val="false"/>
          <w:color w:val="ff0000"/>
          <w:sz w:val="28"/>
        </w:rPr>
        <w:t xml:space="preserve">      Ескерту. 9-бап алып тасталды - Қазақстан Республикасының 2006.07.07. </w:t>
      </w:r>
      <w:r>
        <w:rPr>
          <w:rFonts w:ascii="Times New Roman"/>
          <w:b w:val="false"/>
          <w:i w:val="false"/>
          <w:color w:val="ff0000"/>
          <w:sz w:val="28"/>
        </w:rPr>
        <w:t xml:space="preserve">N 172 </w:t>
      </w:r>
      <w:r>
        <w:rPr>
          <w:rFonts w:ascii="Times New Roman"/>
          <w:b w:val="false"/>
          <w:i w:val="false"/>
          <w:color w:val="ff0000"/>
          <w:sz w:val="28"/>
        </w:rPr>
        <w:t xml:space="preserve">Заңымен. </w:t>
      </w:r>
    </w:p>
    <w:bookmarkStart w:name="z10" w:id="96"/>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&lt;*&gt; </w:t>
      </w:r>
    </w:p>
    <w:bookmarkEnd w:id="96"/>
    <w:p>
      <w:pPr>
        <w:spacing w:after="0"/>
        <w:ind w:left="0"/>
        <w:jc w:val="both"/>
      </w:pPr>
      <w:r>
        <w:rPr>
          <w:rFonts w:ascii="Times New Roman"/>
          <w:b w:val="false"/>
          <w:i w:val="false"/>
          <w:color w:val="ff0000"/>
          <w:sz w:val="28"/>
        </w:rPr>
        <w:t xml:space="preserve">      Ескерту. 10-бап алып тасталды - Қазақстан Республикасының 2006.07.07. </w:t>
      </w:r>
      <w:r>
        <w:rPr>
          <w:rFonts w:ascii="Times New Roman"/>
          <w:b w:val="false"/>
          <w:i w:val="false"/>
          <w:color w:val="ff0000"/>
          <w:sz w:val="28"/>
        </w:rPr>
        <w:t xml:space="preserve">N 172 </w:t>
      </w:r>
      <w:r>
        <w:rPr>
          <w:rFonts w:ascii="Times New Roman"/>
          <w:b w:val="false"/>
          <w:i w:val="false"/>
          <w:color w:val="ff0000"/>
          <w:sz w:val="28"/>
        </w:rPr>
        <w:t xml:space="preserve">Заңымен. </w:t>
      </w:r>
    </w:p>
    <w:bookmarkStart w:name="z11" w:id="97"/>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Дәрiгерлiк құпияны сақтау </w:t>
      </w:r>
    </w:p>
    <w:bookmarkEnd w:id="97"/>
    <w:p>
      <w:pPr>
        <w:spacing w:after="0"/>
        <w:ind w:left="0"/>
        <w:jc w:val="both"/>
      </w:pPr>
      <w:r>
        <w:rPr>
          <w:rFonts w:ascii="Times New Roman"/>
          <w:b w:val="false"/>
          <w:i w:val="false"/>
          <w:color w:val="000000"/>
          <w:sz w:val="28"/>
        </w:rPr>
        <w:t>      АҚТҚ жұқтырған және ЖҚТБ-мен ауырған адамдар туралы мәлiметтердi өздерiнiң қызмет мiндеттерiн орындаумен байланысты бiлетiн медицина қызметкерлерi мен басқа да адамдар </w:t>
      </w:r>
      <w:r>
        <w:rPr>
          <w:rFonts w:ascii="Times New Roman"/>
          <w:b w:val="false"/>
          <w:i w:val="false"/>
          <w:color w:val="000000"/>
          <w:sz w:val="28"/>
        </w:rPr>
        <w:t xml:space="preserve">заңмен </w:t>
      </w:r>
      <w:r>
        <w:rPr>
          <w:rFonts w:ascii="Times New Roman"/>
          <w:b w:val="false"/>
          <w:i w:val="false"/>
          <w:color w:val="000000"/>
          <w:sz w:val="28"/>
        </w:rPr>
        <w:t xml:space="preserve">қорғалатын осы мәлiметтердi құпия сақтауға мiндеттi. </w:t>
      </w:r>
      <w:r>
        <w:br/>
      </w:r>
      <w:r>
        <w:rPr>
          <w:rFonts w:ascii="Times New Roman"/>
          <w:b w:val="false"/>
          <w:i w:val="false"/>
          <w:color w:val="000000"/>
          <w:sz w:val="28"/>
        </w:rPr>
        <w:t>
</w:t>
      </w:r>
      <w:r>
        <w:rPr>
          <w:rFonts w:ascii="Times New Roman"/>
          <w:b w:val="false"/>
          <w:i w:val="false"/>
          <w:color w:val="ff0000"/>
          <w:sz w:val="28"/>
        </w:rPr>
        <w:t xml:space="preserve">      Ескерту. 11-бапқа өзгерту енгізілді - Қазақстан Республикасының 2006.07.07. </w:t>
      </w:r>
      <w:r>
        <w:rPr>
          <w:rFonts w:ascii="Times New Roman"/>
          <w:b w:val="false"/>
          <w:i w:val="false"/>
          <w:color w:val="000000"/>
          <w:sz w:val="28"/>
        </w:rPr>
        <w:t xml:space="preserve">N 172 </w:t>
      </w:r>
      <w:r>
        <w:rPr>
          <w:rFonts w:ascii="Times New Roman"/>
          <w:b w:val="false"/>
          <w:i w:val="false"/>
          <w:color w:val="ff0000"/>
          <w:sz w:val="28"/>
        </w:rPr>
        <w:t xml:space="preserve">Заңымен. </w:t>
      </w:r>
    </w:p>
    <w:bookmarkStart w:name="z12" w:id="98"/>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Еңбек қызметi АҚТҚ жұқтыру қаупiмен </w:t>
      </w:r>
      <w:r>
        <w:br/>
      </w:r>
      <w:r>
        <w:rPr>
          <w:rFonts w:ascii="Times New Roman"/>
          <w:b w:val="false"/>
          <w:i w:val="false"/>
          <w:color w:val="000000"/>
          <w:sz w:val="28"/>
        </w:rPr>
        <w:t>
</w:t>
      </w:r>
      <w:r>
        <w:rPr>
          <w:rFonts w:ascii="Times New Roman"/>
          <w:b/>
          <w:i w:val="false"/>
          <w:color w:val="000000"/>
          <w:sz w:val="28"/>
        </w:rPr>
        <w:t xml:space="preserve">              байланысты адамдар </w:t>
      </w:r>
    </w:p>
    <w:bookmarkEnd w:id="98"/>
    <w:p>
      <w:pPr>
        <w:spacing w:after="0"/>
        <w:ind w:left="0"/>
        <w:jc w:val="both"/>
      </w:pPr>
      <w:r>
        <w:rPr>
          <w:rFonts w:ascii="Times New Roman"/>
          <w:b w:val="false"/>
          <w:i w:val="false"/>
          <w:color w:val="000000"/>
          <w:sz w:val="28"/>
        </w:rPr>
        <w:t xml:space="preserve">      1. АҚТҚ жұқтырылған материалмен жұмыс iстейтiн денсаулық сақтау ұйымдарының медицина және фармацевтика қызметкерлерiнiң қызметтiк және кәсiби мiндеттерiн орындау кезiнде АҚТҚ жұқтыруы кәсiби ауруларға жатады. </w:t>
      </w:r>
    </w:p>
    <w:bookmarkStart w:name="z103" w:id="99"/>
    <w:p>
      <w:pPr>
        <w:spacing w:after="0"/>
        <w:ind w:left="0"/>
        <w:jc w:val="both"/>
      </w:pPr>
      <w:r>
        <w:rPr>
          <w:rFonts w:ascii="Times New Roman"/>
          <w:b w:val="false"/>
          <w:i w:val="false"/>
          <w:color w:val="000000"/>
          <w:sz w:val="28"/>
        </w:rPr>
        <w:t>
      2. Осы баптың 1-тармағында тiзiлген адамдарға кәсiби ауруына байланысты жұмысқа уақытша жарамсыздығы кезеңiне Қазақстан Республикасының </w:t>
      </w:r>
      <w:r>
        <w:rPr>
          <w:rFonts w:ascii="Times New Roman"/>
          <w:b w:val="false"/>
          <w:i w:val="false"/>
          <w:color w:val="000000"/>
          <w:sz w:val="28"/>
        </w:rPr>
        <w:t xml:space="preserve">еңбек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әлеуметтiк жәрдемақы тағайындалады. </w:t>
      </w:r>
      <w:r>
        <w:br/>
      </w: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Қазақстан Республикасының 2006.07.07. </w:t>
      </w:r>
      <w:r>
        <w:rPr>
          <w:rFonts w:ascii="Times New Roman"/>
          <w:b w:val="false"/>
          <w:i w:val="false"/>
          <w:color w:val="000000"/>
          <w:sz w:val="28"/>
        </w:rPr>
        <w:t xml:space="preserve">N 172 </w:t>
      </w:r>
      <w:r>
        <w:rPr>
          <w:rFonts w:ascii="Times New Roman"/>
          <w:b w:val="false"/>
          <w:i w:val="false"/>
          <w:color w:val="ff0000"/>
          <w:sz w:val="28"/>
        </w:rPr>
        <w:t xml:space="preserve">, 2007.05.15. N </w:t>
      </w:r>
      <w:r>
        <w:rPr>
          <w:rFonts w:ascii="Times New Roman"/>
          <w:b w:val="false"/>
          <w:i w:val="false"/>
          <w:color w:val="000000"/>
          <w:sz w:val="28"/>
        </w:rPr>
        <w:t xml:space="preserve">253 </w:t>
      </w:r>
      <w:r>
        <w:rPr>
          <w:rFonts w:ascii="Times New Roman"/>
          <w:b w:val="false"/>
          <w:i w:val="false"/>
          <w:color w:val="ff0000"/>
          <w:sz w:val="28"/>
        </w:rPr>
        <w:t xml:space="preserve">Заңдарымен. </w:t>
      </w:r>
    </w:p>
    <w:bookmarkEnd w:id="99"/>
    <w:bookmarkStart w:name="z13" w:id="100"/>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Адамның қорғаныш тапшылығы қоздырғышын кәсiби </w:t>
      </w:r>
      <w:r>
        <w:br/>
      </w:r>
      <w:r>
        <w:rPr>
          <w:rFonts w:ascii="Times New Roman"/>
          <w:b w:val="false"/>
          <w:i w:val="false"/>
          <w:color w:val="000000"/>
          <w:sz w:val="28"/>
        </w:rPr>
        <w:t>
</w:t>
      </w:r>
      <w:r>
        <w:rPr>
          <w:rFonts w:ascii="Times New Roman"/>
          <w:b/>
          <w:i w:val="false"/>
          <w:color w:val="000000"/>
          <w:sz w:val="28"/>
        </w:rPr>
        <w:t xml:space="preserve">              жұқтырған және ЖҚТБ-мен ауырған жағдайда </w:t>
      </w:r>
      <w:r>
        <w:br/>
      </w:r>
      <w:r>
        <w:rPr>
          <w:rFonts w:ascii="Times New Roman"/>
          <w:b w:val="false"/>
          <w:i w:val="false"/>
          <w:color w:val="000000"/>
          <w:sz w:val="28"/>
        </w:rPr>
        <w:t>
</w:t>
      </w:r>
      <w:r>
        <w:rPr>
          <w:rFonts w:ascii="Times New Roman"/>
          <w:b/>
          <w:i w:val="false"/>
          <w:color w:val="000000"/>
          <w:sz w:val="28"/>
        </w:rPr>
        <w:t xml:space="preserve">              медициналық және басқа қызметкерлердi </w:t>
      </w:r>
      <w:r>
        <w:br/>
      </w:r>
      <w:r>
        <w:rPr>
          <w:rFonts w:ascii="Times New Roman"/>
          <w:b w:val="false"/>
          <w:i w:val="false"/>
          <w:color w:val="000000"/>
          <w:sz w:val="28"/>
        </w:rPr>
        <w:t>
</w:t>
      </w:r>
      <w:r>
        <w:rPr>
          <w:rFonts w:ascii="Times New Roman"/>
          <w:b/>
          <w:i w:val="false"/>
          <w:color w:val="000000"/>
          <w:sz w:val="28"/>
        </w:rPr>
        <w:t xml:space="preserve">              сақтандыру </w:t>
      </w:r>
    </w:p>
    <w:bookmarkEnd w:id="100"/>
    <w:p>
      <w:pPr>
        <w:spacing w:after="0"/>
        <w:ind w:left="0"/>
        <w:jc w:val="both"/>
      </w:pPr>
      <w:r>
        <w:rPr>
          <w:rFonts w:ascii="Times New Roman"/>
          <w:b w:val="false"/>
          <w:i w:val="false"/>
          <w:color w:val="000000"/>
          <w:sz w:val="28"/>
        </w:rPr>
        <w:t>      Қызмет мiндеттерiн атқару ЖҚТБ-мен кәсiби ауруға шалықтыруы мүмкiн медициналық және басқа да қызметкерлер мiндеттi мемлекеттiк </w:t>
      </w:r>
      <w:r>
        <w:rPr>
          <w:rFonts w:ascii="Times New Roman"/>
          <w:b w:val="false"/>
          <w:i w:val="false"/>
          <w:color w:val="000000"/>
          <w:sz w:val="28"/>
        </w:rPr>
        <w:t xml:space="preserve">сақтандыруға </w:t>
      </w:r>
      <w:r>
        <w:rPr>
          <w:rFonts w:ascii="Times New Roman"/>
          <w:b w:val="false"/>
          <w:i w:val="false"/>
          <w:color w:val="000000"/>
          <w:sz w:val="28"/>
        </w:rPr>
        <w:t xml:space="preserve">жатады. </w:t>
      </w:r>
      <w:r>
        <w:br/>
      </w:r>
      <w:r>
        <w:rPr>
          <w:rFonts w:ascii="Times New Roman"/>
          <w:b w:val="false"/>
          <w:i w:val="false"/>
          <w:color w:val="000000"/>
          <w:sz w:val="28"/>
        </w:rPr>
        <w:t xml:space="preserve">
      Медицина қызметкерлерi мен тұрмыстық қызмет көрсету саласы қызметкерлерiнiң өз мiндеттерiн тиiсiнше атқармауы салдарынан адамның қорғаныш тапшылығы қоздырғышын жұқтырған немесе ЖҚТБ-мен ауырған адамдардың да өмірі мен денсаулығына келтірілген зиянды өтету құқығы бар. </w:t>
      </w:r>
      <w:r>
        <w:br/>
      </w:r>
      <w:r>
        <w:rPr>
          <w:rFonts w:ascii="Times New Roman"/>
          <w:b w:val="false"/>
          <w:i w:val="false"/>
          <w:color w:val="000000"/>
          <w:sz w:val="28"/>
        </w:rPr>
        <w:t>
</w:t>
      </w:r>
      <w:r>
        <w:rPr>
          <w:rFonts w:ascii="Times New Roman"/>
          <w:b w:val="false"/>
          <w:i w:val="false"/>
          <w:color w:val="ff0000"/>
          <w:sz w:val="28"/>
        </w:rPr>
        <w:t xml:space="preserve">      Ескерту. 13-бапқа өзгерту енгізілді - Қазақстан Республикасының 2006.07.07. </w:t>
      </w:r>
      <w:r>
        <w:rPr>
          <w:rFonts w:ascii="Times New Roman"/>
          <w:b w:val="false"/>
          <w:i w:val="false"/>
          <w:color w:val="000000"/>
          <w:sz w:val="28"/>
        </w:rPr>
        <w:t xml:space="preserve">N 172 </w:t>
      </w:r>
      <w:r>
        <w:rPr>
          <w:rFonts w:ascii="Times New Roman"/>
          <w:b w:val="false"/>
          <w:i w:val="false"/>
          <w:color w:val="ff0000"/>
          <w:sz w:val="28"/>
        </w:rPr>
        <w:t xml:space="preserve">, 2007.05.15. N </w:t>
      </w:r>
      <w:r>
        <w:rPr>
          <w:rFonts w:ascii="Times New Roman"/>
          <w:b w:val="false"/>
          <w:i w:val="false"/>
          <w:color w:val="000000"/>
          <w:sz w:val="28"/>
        </w:rPr>
        <w:t xml:space="preserve">253 </w:t>
      </w:r>
      <w:r>
        <w:rPr>
          <w:rFonts w:ascii="Times New Roman"/>
          <w:b w:val="false"/>
          <w:i w:val="false"/>
          <w:color w:val="ff0000"/>
          <w:sz w:val="28"/>
        </w:rPr>
        <w:t xml:space="preserve">Заңдарымен. </w:t>
      </w:r>
    </w:p>
    <w:bookmarkStart w:name="z14" w:id="101"/>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ЖҚТБ ауруының алдын алу және емдеумен </w:t>
      </w:r>
      <w:r>
        <w:br/>
      </w:r>
      <w:r>
        <w:rPr>
          <w:rFonts w:ascii="Times New Roman"/>
          <w:b w:val="false"/>
          <w:i w:val="false"/>
          <w:color w:val="000000"/>
          <w:sz w:val="28"/>
        </w:rPr>
        <w:t>
</w:t>
      </w:r>
      <w:r>
        <w:rPr>
          <w:rFonts w:ascii="Times New Roman"/>
          <w:b/>
          <w:i w:val="false"/>
          <w:color w:val="000000"/>
          <w:sz w:val="28"/>
        </w:rPr>
        <w:t xml:space="preserve">             айналысатын медицина қызметкерлерiнiң </w:t>
      </w:r>
      <w:r>
        <w:br/>
      </w:r>
      <w:r>
        <w:rPr>
          <w:rFonts w:ascii="Times New Roman"/>
          <w:b w:val="false"/>
          <w:i w:val="false"/>
          <w:color w:val="000000"/>
          <w:sz w:val="28"/>
        </w:rPr>
        <w:t>
</w:t>
      </w:r>
      <w:r>
        <w:rPr>
          <w:rFonts w:ascii="Times New Roman"/>
          <w:b/>
          <w:i w:val="false"/>
          <w:color w:val="000000"/>
          <w:sz w:val="28"/>
        </w:rPr>
        <w:t xml:space="preserve">              жеңiлдiктерi </w:t>
      </w:r>
    </w:p>
    <w:bookmarkEnd w:id="101"/>
    <w:p>
      <w:pPr>
        <w:spacing w:after="0"/>
        <w:ind w:left="0"/>
        <w:jc w:val="both"/>
      </w:pPr>
      <w:r>
        <w:rPr>
          <w:rFonts w:ascii="Times New Roman"/>
          <w:b w:val="false"/>
          <w:i w:val="false"/>
          <w:color w:val="000000"/>
          <w:sz w:val="28"/>
        </w:rPr>
        <w:t>      ЖҚТБ-ның алдын алу, емдеу-анықтау және ғылыми-зерттеу жұмысымен тiкелей айналысатын ЖҚТБ-ның алдын алу және оған қарсы күрес жөнiндегi орталықтар, басқа да денсаулық сақтау мекемелерi мен ведомстволары, медицина және ғылыми-зерттеу институттары медицина қызметкерлерiнiң, қызметшiлерi мен техник қызметкерлерiнiң қысқартылған алты сағаттық жұмыс күнiне, ұзақтығы күнтiзбелiк жиырма төрт жұмыс күн төленетiн қосымша демалысқа, кәсiби зияндылық үшiн белгiленген жалақының 60 процентi мөлшерiнде қосымша </w:t>
      </w:r>
      <w:r>
        <w:rPr>
          <w:rFonts w:ascii="Times New Roman"/>
          <w:b w:val="false"/>
          <w:i w:val="false"/>
          <w:color w:val="000000"/>
          <w:sz w:val="28"/>
        </w:rPr>
        <w:t xml:space="preserve">еңбекақы </w:t>
      </w:r>
      <w:r>
        <w:rPr>
          <w:rFonts w:ascii="Times New Roman"/>
          <w:b w:val="false"/>
          <w:i w:val="false"/>
          <w:color w:val="000000"/>
          <w:sz w:val="28"/>
        </w:rPr>
        <w:t xml:space="preserve">алуға құқығы бар. </w:t>
      </w:r>
      <w:r>
        <w:br/>
      </w:r>
      <w:r>
        <w:rPr>
          <w:rFonts w:ascii="Times New Roman"/>
          <w:b w:val="false"/>
          <w:i w:val="false"/>
          <w:color w:val="000000"/>
          <w:sz w:val="28"/>
        </w:rPr>
        <w:t>
</w:t>
      </w:r>
      <w:r>
        <w:rPr>
          <w:rFonts w:ascii="Times New Roman"/>
          <w:b w:val="false"/>
          <w:i w:val="false"/>
          <w:color w:val="ff0000"/>
          <w:sz w:val="28"/>
        </w:rPr>
        <w:t xml:space="preserve">      Ескерту. 14-бапқа өзгерту енгізілді - Қазақстан Республикасының 2006.07.07. </w:t>
      </w:r>
      <w:r>
        <w:rPr>
          <w:rFonts w:ascii="Times New Roman"/>
          <w:b w:val="false"/>
          <w:i w:val="false"/>
          <w:color w:val="000000"/>
          <w:sz w:val="28"/>
        </w:rPr>
        <w:t xml:space="preserve">N 172 </w:t>
      </w:r>
      <w:r>
        <w:rPr>
          <w:rFonts w:ascii="Times New Roman"/>
          <w:b w:val="false"/>
          <w:i w:val="false"/>
          <w:color w:val="ff0000"/>
          <w:sz w:val="28"/>
        </w:rPr>
        <w:t xml:space="preserve">Заңымен. </w:t>
      </w:r>
    </w:p>
    <w:bookmarkStart w:name="z24" w:id="102"/>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АҚТҚ жұқтырғандардың және ЖҚТБ-мен </w:t>
      </w:r>
      <w:r>
        <w:br/>
      </w:r>
      <w:r>
        <w:rPr>
          <w:rFonts w:ascii="Times New Roman"/>
          <w:b w:val="false"/>
          <w:i w:val="false"/>
          <w:color w:val="000000"/>
          <w:sz w:val="28"/>
        </w:rPr>
        <w:t>
</w:t>
      </w:r>
      <w:r>
        <w:rPr>
          <w:rFonts w:ascii="Times New Roman"/>
          <w:b/>
          <w:i w:val="false"/>
          <w:color w:val="000000"/>
          <w:sz w:val="28"/>
        </w:rPr>
        <w:t xml:space="preserve">               ауыратындардың құқықтары мен мiндеттерi </w:t>
      </w:r>
    </w:p>
    <w:bookmarkEnd w:id="102"/>
    <w:p>
      <w:pPr>
        <w:spacing w:after="0"/>
        <w:ind w:left="0"/>
        <w:jc w:val="both"/>
      </w:pPr>
      <w:r>
        <w:rPr>
          <w:rFonts w:ascii="Times New Roman"/>
          <w:b w:val="false"/>
          <w:i w:val="false"/>
          <w:color w:val="000000"/>
          <w:sz w:val="28"/>
        </w:rPr>
        <w:t xml:space="preserve">      1. АҚТҚ жұқтырғандардың және ЖҚТБ-мен ауыратындардың: </w:t>
      </w:r>
    </w:p>
    <w:bookmarkStart w:name="z104" w:id="103"/>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 xml:space="preserve">Конституциясында </w:t>
      </w:r>
      <w:r>
        <w:rPr>
          <w:rFonts w:ascii="Times New Roman"/>
          <w:b w:val="false"/>
          <w:i w:val="false"/>
          <w:color w:val="000000"/>
          <w:sz w:val="28"/>
        </w:rPr>
        <w:t>, Қазақстан Республикасының заңдарында, Қазақстан Республикасы ратификациялаған тиiстi халықаралық </w:t>
      </w:r>
      <w:r>
        <w:rPr>
          <w:rFonts w:ascii="Times New Roman"/>
          <w:b w:val="false"/>
          <w:i w:val="false"/>
          <w:color w:val="000000"/>
          <w:sz w:val="28"/>
        </w:rPr>
        <w:t xml:space="preserve">шарттарда </w:t>
      </w:r>
      <w:r>
        <w:rPr>
          <w:rFonts w:ascii="Times New Roman"/>
          <w:b w:val="false"/>
          <w:i w:val="false"/>
          <w:color w:val="000000"/>
          <w:sz w:val="28"/>
        </w:rPr>
        <w:t xml:space="preserve">көзделген Қазақстан Республикасы азаматтарының барлық құқықтарын пайдалануға; </w:t>
      </w:r>
    </w:p>
    <w:bookmarkEnd w:id="103"/>
    <w:bookmarkStart w:name="z105" w:id="104"/>
    <w:p>
      <w:pPr>
        <w:spacing w:after="0"/>
        <w:ind w:left="0"/>
        <w:jc w:val="both"/>
      </w:pPr>
      <w:r>
        <w:rPr>
          <w:rFonts w:ascii="Times New Roman"/>
          <w:b w:val="false"/>
          <w:i w:val="false"/>
          <w:color w:val="000000"/>
          <w:sz w:val="28"/>
        </w:rPr>
        <w:t>
      2) </w:t>
      </w:r>
      <w:r>
        <w:rPr>
          <w:rFonts w:ascii="Times New Roman"/>
          <w:b w:val="false"/>
          <w:i w:val="false"/>
          <w:color w:val="000000"/>
          <w:sz w:val="28"/>
        </w:rPr>
        <w:t xml:space="preserve">Қазақстан </w:t>
      </w:r>
      <w:r>
        <w:rPr>
          <w:rFonts w:ascii="Times New Roman"/>
          <w:b w:val="false"/>
          <w:i w:val="false"/>
          <w:color w:val="000000"/>
          <w:sz w:val="28"/>
        </w:rPr>
        <w:t xml:space="preserve">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тегiн медициналық көмектiң кепiлдiк берiлген көлемi шегiнде диспансерленуге және тегiн емделуге құқығы бар. </w:t>
      </w:r>
    </w:p>
    <w:bookmarkEnd w:id="104"/>
    <w:bookmarkStart w:name="z106" w:id="105"/>
    <w:p>
      <w:pPr>
        <w:spacing w:after="0"/>
        <w:ind w:left="0"/>
        <w:jc w:val="both"/>
      </w:pPr>
      <w:r>
        <w:rPr>
          <w:rFonts w:ascii="Times New Roman"/>
          <w:b w:val="false"/>
          <w:i w:val="false"/>
          <w:color w:val="000000"/>
          <w:sz w:val="28"/>
        </w:rPr>
        <w:t xml:space="preserve">
      2. АҚТҚ жұқтырғандар мен ЖҚТБ-мен ауыратындар өз денсаулығын және айналасындағылардың денсаулығын сақтау жөнiнде сақтық шараларын орындауға мiндеттi. </w:t>
      </w:r>
      <w:r>
        <w:br/>
      </w:r>
      <w:r>
        <w:rPr>
          <w:rFonts w:ascii="Times New Roman"/>
          <w:b w:val="false"/>
          <w:i w:val="false"/>
          <w:color w:val="000000"/>
          <w:sz w:val="28"/>
        </w:rPr>
        <w:t xml:space="preserve">
      АҚТҚ жұқтырғандарға қан және оның компоненттерiнiң, тiндер мен органдардың донорлары болуға тыйым салынады. </w:t>
      </w:r>
      <w:r>
        <w:br/>
      </w:r>
      <w:r>
        <w:rPr>
          <w:rFonts w:ascii="Times New Roman"/>
          <w:b w:val="false"/>
          <w:i w:val="false"/>
          <w:color w:val="000000"/>
          <w:sz w:val="28"/>
        </w:rPr>
        <w:t>
</w:t>
      </w:r>
      <w:r>
        <w:rPr>
          <w:rFonts w:ascii="Times New Roman"/>
          <w:b w:val="false"/>
          <w:i w:val="false"/>
          <w:color w:val="ff0000"/>
          <w:sz w:val="28"/>
        </w:rPr>
        <w:t xml:space="preserve">      Ескерту. 15-баппен толықтырылды - Қазақстан Республикасының 2006.07.07. </w:t>
      </w:r>
      <w:r>
        <w:rPr>
          <w:rFonts w:ascii="Times New Roman"/>
          <w:b w:val="false"/>
          <w:i w:val="false"/>
          <w:color w:val="000000"/>
          <w:sz w:val="28"/>
        </w:rPr>
        <w:t xml:space="preserve">N 172 </w:t>
      </w:r>
      <w:r>
        <w:rPr>
          <w:rFonts w:ascii="Times New Roman"/>
          <w:b w:val="false"/>
          <w:i w:val="false"/>
          <w:color w:val="ff0000"/>
          <w:sz w:val="28"/>
        </w:rPr>
        <w:t xml:space="preserve">Заңымен. </w:t>
      </w:r>
    </w:p>
    <w:bookmarkEnd w:id="105"/>
    <w:bookmarkStart w:name="z107" w:id="106"/>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Қазақстан Республикасының АҚТҚ инфекциясының </w:t>
      </w:r>
      <w:r>
        <w:br/>
      </w:r>
      <w:r>
        <w:rPr>
          <w:rFonts w:ascii="Times New Roman"/>
          <w:b w:val="false"/>
          <w:i w:val="false"/>
          <w:color w:val="000000"/>
          <w:sz w:val="28"/>
        </w:rPr>
        <w:t>
</w:t>
      </w:r>
      <w:r>
        <w:rPr>
          <w:rFonts w:ascii="Times New Roman"/>
          <w:b/>
          <w:i w:val="false"/>
          <w:color w:val="000000"/>
          <w:sz w:val="28"/>
        </w:rPr>
        <w:t xml:space="preserve">              және ЖҚТБ-ның алдын алу мен емдеу туралы </w:t>
      </w:r>
      <w:r>
        <w:br/>
      </w:r>
      <w:r>
        <w:rPr>
          <w:rFonts w:ascii="Times New Roman"/>
          <w:b w:val="false"/>
          <w:i w:val="false"/>
          <w:color w:val="000000"/>
          <w:sz w:val="28"/>
        </w:rPr>
        <w:t>
</w:t>
      </w:r>
      <w:r>
        <w:rPr>
          <w:rFonts w:ascii="Times New Roman"/>
          <w:b/>
          <w:i w:val="false"/>
          <w:color w:val="000000"/>
          <w:sz w:val="28"/>
        </w:rPr>
        <w:t xml:space="preserve">              заңнамасын бұзғаны үшiн жауаптылық </w:t>
      </w:r>
    </w:p>
    <w:bookmarkEnd w:id="106"/>
    <w:p>
      <w:pPr>
        <w:spacing w:after="0"/>
        <w:ind w:left="0"/>
        <w:jc w:val="both"/>
      </w:pPr>
      <w:r>
        <w:rPr>
          <w:rFonts w:ascii="Times New Roman"/>
          <w:b w:val="false"/>
          <w:i w:val="false"/>
          <w:color w:val="000000"/>
          <w:sz w:val="28"/>
        </w:rPr>
        <w:t>      Қазақстан Республикасының АҚТҚ инфекциясының және ЖҚТБ-ның алдын алу мен емдеу туралы заңнамасын бұзушылық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заңдарына </w:t>
      </w:r>
      <w:r>
        <w:rPr>
          <w:rFonts w:ascii="Times New Roman"/>
          <w:b w:val="false"/>
          <w:i w:val="false"/>
          <w:color w:val="000000"/>
          <w:sz w:val="28"/>
        </w:rPr>
        <w:t xml:space="preserve">сәйкес жауаптылыққа әкеп соғады. </w:t>
      </w:r>
      <w:r>
        <w:br/>
      </w:r>
      <w:r>
        <w:rPr>
          <w:rFonts w:ascii="Times New Roman"/>
          <w:b w:val="false"/>
          <w:i w:val="false"/>
          <w:color w:val="000000"/>
          <w:sz w:val="28"/>
        </w:rPr>
        <w:t>
</w:t>
      </w:r>
      <w:r>
        <w:rPr>
          <w:rFonts w:ascii="Times New Roman"/>
          <w:b w:val="false"/>
          <w:i w:val="false"/>
          <w:color w:val="ff0000"/>
          <w:sz w:val="28"/>
        </w:rPr>
        <w:t xml:space="preserve">      Ескерту. 16-баппен толықтырылды - Қазақстан Республикасының 2006.07.07. </w:t>
      </w:r>
      <w:r>
        <w:rPr>
          <w:rFonts w:ascii="Times New Roman"/>
          <w:b w:val="false"/>
          <w:i w:val="false"/>
          <w:color w:val="000000"/>
          <w:sz w:val="28"/>
        </w:rPr>
        <w:t xml:space="preserve">N 172 </w:t>
      </w:r>
      <w:r>
        <w:rPr>
          <w:rFonts w:ascii="Times New Roman"/>
          <w:b w:val="false"/>
          <w:i w:val="false"/>
          <w:color w:val="ff0000"/>
          <w:sz w:val="28"/>
        </w:rPr>
        <w:t xml:space="preserve">Заңымен.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