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83219" w14:textId="9a832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банктер және банк қызметі туралы</w:t>
      </w:r>
    </w:p>
    <w:p>
      <w:pPr>
        <w:spacing w:after="0"/>
        <w:ind w:left="0"/>
        <w:jc w:val="both"/>
      </w:pPr>
      <w:r>
        <w:rPr>
          <w:rFonts w:ascii="Times New Roman"/>
          <w:b w:val="false"/>
          <w:i w:val="false"/>
          <w:color w:val="000000"/>
          <w:sz w:val="28"/>
        </w:rPr>
        <w:t>Қазақстан Республикасының 1995 жылғы 31 тамыздағы N 2444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Тақырыбы өзгердi, кіріспе алып тасталды, мәтін бойынша "Жарлыққа", "Жарлығымен", "Жарлықпен", "Жарлықта", "Жарлықтың", "Жарлық" деген сөздер тиісінше "Заңға", "Заңымен", "Заңмен", "Заңда", "Заңның", "Заң" деген сөздермен ауыстырылды - ҚР 2001.03.02 </w:t>
      </w:r>
      <w:r>
        <w:rPr>
          <w:rFonts w:ascii="Times New Roman"/>
          <w:b w:val="false"/>
          <w:i w:val="false"/>
          <w:color w:val="ff0000"/>
          <w:sz w:val="28"/>
        </w:rPr>
        <w:t>№</w:t>
      </w:r>
      <w:r>
        <w:rPr>
          <w:rFonts w:ascii="Times New Roman"/>
          <w:b w:val="false"/>
          <w:i w:val="false"/>
          <w:color w:val="ff0000"/>
          <w:sz w:val="28"/>
        </w:rPr>
        <w:t xml:space="preserve"> 162</w:t>
      </w:r>
      <w:r>
        <w:rPr>
          <w:rFonts w:ascii="Times New Roman"/>
          <w:b w:val="false"/>
          <w:i w:val="false"/>
          <w:color w:val="ff0000"/>
          <w:sz w:val="28"/>
        </w:rPr>
        <w:t xml:space="preserve">, Бүкіл мәтiн бойынша "(мүдде)" деген сөз алынып тасталды - 2005.07.08 </w:t>
      </w:r>
      <w:r>
        <w:rPr>
          <w:rFonts w:ascii="Times New Roman"/>
          <w:b w:val="false"/>
          <w:i w:val="false"/>
          <w:color w:val="ff0000"/>
          <w:sz w:val="28"/>
        </w:rPr>
        <w:t>№ 69</w:t>
      </w:r>
      <w:r>
        <w:rPr>
          <w:rFonts w:ascii="Times New Roman"/>
          <w:b w:val="false"/>
          <w:i w:val="false"/>
          <w:color w:val="ff0000"/>
          <w:sz w:val="28"/>
        </w:rPr>
        <w:t xml:space="preserve"> Заңдарымен.</w:t>
      </w:r>
    </w:p>
    <w:p>
      <w:pPr>
        <w:spacing w:after="0"/>
        <w:ind w:left="0"/>
        <w:jc w:val="both"/>
      </w:pPr>
      <w:r>
        <w:rPr>
          <w:rFonts w:ascii="Times New Roman"/>
          <w:b w:val="false"/>
          <w:i w:val="false"/>
          <w:color w:val="000000"/>
          <w:sz w:val="28"/>
        </w:rPr>
        <w:t xml:space="preserve">
      Ескерту. Бүкіл мәтін бойынша "ставкаларды", "ставкасының", "ставкалар", "Ставкалар", "ставкалары", "ставкасын", "ставкасы", "ставкасына", "ставканың", "ставкаларын" деген сөздер тиісінше "мөлшерлемелерді", "мөлшерлемесінің", "мөлшерлемелер", "Мөлшерлемелер", "мөлшерлемелері", "мөлшерлемесін", "мөлшерлемесі", "мөлшерлемесіне", "мөлшерлеменің", "мөлшерлемелерін" деген сөздермен, "процентінен", "процентін", "процентімен", "процент", "проценттен", "проценті", "проценттік", "процентсіз" деген сөздер тиісінше "пайызынан", "пайызын", "пайызымен", "пайыз", "пайыздан", "пайызы", "пайыздық", "пайызсыз" деген сөздермен, "аффилиирленген", "аффилиирленгені", "аффилиирлендірілген" деген сөздер тиісінше "үлестес", "үлестестігі", "үлестес" деген сөздермен ауыстырылды - ҚР 28.11.2014 </w:t>
      </w:r>
      <w:r>
        <w:rPr>
          <w:rFonts w:ascii="Times New Roman"/>
          <w:b w:val="false"/>
          <w:i w:val="false"/>
          <w:color w:val="000000"/>
          <w:sz w:val="28"/>
        </w:rPr>
        <w:t>№</w:t>
      </w:r>
      <w:r>
        <w:rPr>
          <w:rFonts w:ascii="Times New Roman"/>
          <w:b w:val="false"/>
          <w:i w:val="false"/>
          <w:color w:val="000000"/>
          <w:sz w:val="28"/>
        </w:rPr>
        <w:t xml:space="preserve"> 257-V</w:t>
      </w:r>
      <w:r>
        <w:rPr>
          <w:rFonts w:ascii="Times New Roman"/>
          <w:b w:val="false"/>
          <w:i w:val="false"/>
          <w:color w:val="000000"/>
          <w:sz w:val="28"/>
        </w:rPr>
        <w:t xml:space="preserve"> Заңымен (қолданысқа енгізілу тәртібін 10-баптың </w:t>
      </w:r>
      <w:r>
        <w:rPr>
          <w:rFonts w:ascii="Times New Roman"/>
          <w:b w:val="false"/>
          <w:i w:val="false"/>
          <w:color w:val="000000"/>
          <w:sz w:val="28"/>
        </w:rPr>
        <w:t>12) тармақшасынан</w:t>
      </w:r>
      <w:r>
        <w:rPr>
          <w:rFonts w:ascii="Times New Roman"/>
          <w:b w:val="false"/>
          <w:i w:val="false"/>
          <w:color w:val="000000"/>
          <w:sz w:val="28"/>
        </w:rPr>
        <w:t xml:space="preserve"> қараңыз).</w:t>
      </w:r>
    </w:p>
    <w:bookmarkStart w:name="z1" w:id="0"/>
    <w:p>
      <w:pPr>
        <w:spacing w:after="0"/>
        <w:ind w:left="0"/>
        <w:jc w:val="left"/>
      </w:pPr>
      <w:r>
        <w:rPr>
          <w:rFonts w:ascii="Times New Roman"/>
          <w:b/>
          <w:i w:val="false"/>
          <w:color w:val="000000"/>
        </w:rPr>
        <w:t xml:space="preserve"> I Бөлiм</w:t>
      </w:r>
      <w:r>
        <w:br/>
      </w:r>
      <w:r>
        <w:rPr>
          <w:rFonts w:ascii="Times New Roman"/>
          <w:b/>
          <w:i w:val="false"/>
          <w:color w:val="000000"/>
        </w:rPr>
        <w:t>Банкiлердi құрудың және олардың қызметiнiң негiздемесi мен шарттары</w:t>
      </w:r>
    </w:p>
    <w:bookmarkEnd w:id="0"/>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 xml:space="preserve">1-бап. Банк, оның мәртебесi және тұрған жерi </w:t>
      </w:r>
    </w:p>
    <w:p>
      <w:pPr>
        <w:spacing w:after="0"/>
        <w:ind w:left="0"/>
        <w:jc w:val="both"/>
      </w:pPr>
      <w:r>
        <w:rPr>
          <w:rFonts w:ascii="Times New Roman"/>
          <w:b w:val="false"/>
          <w:i w:val="false"/>
          <w:color w:val="000000"/>
          <w:sz w:val="28"/>
        </w:rPr>
        <w:t>
      1. Банк - осы Заңға сәйкес банк қызметiн жүзеге асыруға құқылы коммерциялық ұйым болып табылатын заңды тұлға.</w:t>
      </w:r>
    </w:p>
    <w:p>
      <w:pPr>
        <w:spacing w:after="0"/>
        <w:ind w:left="0"/>
        <w:jc w:val="both"/>
      </w:pPr>
      <w:r>
        <w:rPr>
          <w:rFonts w:ascii="Times New Roman"/>
          <w:b w:val="false"/>
          <w:i w:val="false"/>
          <w:color w:val="000000"/>
          <w:sz w:val="28"/>
        </w:rPr>
        <w:t>
      2. Банктiң ресми мәртебесi заңды тұлғаны "Азаматтарға арналған үкімет" мемлекеттік корпорациясында (бұдан әрі – Корпорация) банк ретiнде мемлекеттiк тiркеумен (қайта тіркеумен) және банк операцияларын жүргiзуге қаржы нарығы мен қаржы ұйымдарын реттеу, бақылау және қадағалау жөніндегі уәкілетті орган (бұдан әрі – уәкілетті орган) лицензиясының болуымен айқындалады.</w:t>
      </w:r>
    </w:p>
    <w:p>
      <w:pPr>
        <w:spacing w:after="0"/>
        <w:ind w:left="0"/>
        <w:jc w:val="both"/>
      </w:pPr>
      <w:r>
        <w:rPr>
          <w:rFonts w:ascii="Times New Roman"/>
          <w:b w:val="false"/>
          <w:i w:val="false"/>
          <w:color w:val="000000"/>
          <w:sz w:val="28"/>
        </w:rPr>
        <w:t>
      3. Банкiнiң ресми мәртебесi жоқ бiрде-бiр заңды тұлға "банк" деп атала алмайды немесе өзiн банк қызметiмен айналысушы ретiнде сипаттай алмайды.</w:t>
      </w:r>
    </w:p>
    <w:p>
      <w:pPr>
        <w:spacing w:after="0"/>
        <w:ind w:left="0"/>
        <w:jc w:val="both"/>
      </w:pPr>
      <w:r>
        <w:rPr>
          <w:rFonts w:ascii="Times New Roman"/>
          <w:b w:val="false"/>
          <w:i w:val="false"/>
          <w:color w:val="000000"/>
          <w:sz w:val="28"/>
        </w:rPr>
        <w:t xml:space="preserve">
      4. Банк басқармасы тұрған жер (почта бойынша мекен-жайы) банк тұрған жер деп танылады.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1997.07.11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1999.07.16 </w:t>
      </w:r>
      <w:r>
        <w:rPr>
          <w:rFonts w:ascii="Times New Roman"/>
          <w:b w:val="false"/>
          <w:i w:val="false"/>
          <w:color w:val="000000"/>
          <w:sz w:val="28"/>
        </w:rPr>
        <w:t>№</w:t>
      </w:r>
      <w:r>
        <w:rPr>
          <w:rFonts w:ascii="Times New Roman"/>
          <w:b w:val="false"/>
          <w:i w:val="false"/>
          <w:color w:val="000000"/>
          <w:sz w:val="28"/>
        </w:rPr>
        <w:t xml:space="preserve"> 436</w:t>
      </w:r>
      <w:r>
        <w:rPr>
          <w:rFonts w:ascii="Times New Roman"/>
          <w:b w:val="false"/>
          <w:i w:val="false"/>
          <w:color w:val="ff0000"/>
          <w:sz w:val="28"/>
        </w:rPr>
        <w:t xml:space="preserve">, 2001.03.02 </w:t>
      </w:r>
      <w:r>
        <w:rPr>
          <w:rFonts w:ascii="Times New Roman"/>
          <w:b w:val="false"/>
          <w:i w:val="false"/>
          <w:color w:val="000000"/>
          <w:sz w:val="28"/>
        </w:rPr>
        <w:t>№</w:t>
      </w:r>
      <w:r>
        <w:rPr>
          <w:rFonts w:ascii="Times New Roman"/>
          <w:b w:val="false"/>
          <w:i w:val="false"/>
          <w:color w:val="000000"/>
          <w:sz w:val="28"/>
        </w:rPr>
        <w:t xml:space="preserve"> 162</w:t>
      </w:r>
      <w:r>
        <w:rPr>
          <w:rFonts w:ascii="Times New Roman"/>
          <w:b w:val="false"/>
          <w:i w:val="false"/>
          <w:color w:val="ff0000"/>
          <w:sz w:val="28"/>
        </w:rPr>
        <w:t xml:space="preserve">, 2003.07.10 </w:t>
      </w:r>
      <w:r>
        <w:rPr>
          <w:rFonts w:ascii="Times New Roman"/>
          <w:b w:val="false"/>
          <w:i w:val="false"/>
          <w:color w:val="000000"/>
          <w:sz w:val="28"/>
        </w:rPr>
        <w:t>№</w:t>
      </w:r>
      <w:r>
        <w:rPr>
          <w:rFonts w:ascii="Times New Roman"/>
          <w:b w:val="false"/>
          <w:i w:val="false"/>
          <w:color w:val="000000"/>
          <w:sz w:val="28"/>
        </w:rPr>
        <w:t xml:space="preserve"> 483</w:t>
      </w:r>
      <w:r>
        <w:rPr>
          <w:rFonts w:ascii="Times New Roman"/>
          <w:b w:val="false"/>
          <w:i w:val="false"/>
          <w:color w:val="ff0000"/>
          <w:sz w:val="28"/>
        </w:rPr>
        <w:t xml:space="preserve"> (01.04.2004 бастап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both"/>
      </w:pPr>
      <w:r>
        <w:rPr>
          <w:rFonts w:ascii="Times New Roman"/>
          <w:b w:val="false"/>
          <w:i w:val="false"/>
          <w:color w:val="000000"/>
          <w:sz w:val="28"/>
        </w:rPr>
        <w:t xml:space="preserve">
      1) бақылау - мынадай шарттардың бірі: </w:t>
      </w:r>
    </w:p>
    <w:p>
      <w:pPr>
        <w:spacing w:after="0"/>
        <w:ind w:left="0"/>
        <w:jc w:val="both"/>
      </w:pPr>
      <w:r>
        <w:rPr>
          <w:rFonts w:ascii="Times New Roman"/>
          <w:b w:val="false"/>
          <w:i w:val="false"/>
          <w:color w:val="000000"/>
          <w:sz w:val="28"/>
        </w:rPr>
        <w:t xml:space="preserve">
      бір тұлға заңды тұлғаның жарғылық капиталына қатысу үлестерінің не орналастырылған акцияларының (артықшылықты және қоғам сатып алған акцияларды шегере отырып) елу пайызынан астамына дербес не бір немесе бірнеше тұлғамен бірлесіп тікелей немесе жанама иеленген не оның заңды тұлға акцияларының елу пайызынан астамымен дербес дауыс беру мүмкіндігі болған; </w:t>
      </w:r>
    </w:p>
    <w:p>
      <w:pPr>
        <w:spacing w:after="0"/>
        <w:ind w:left="0"/>
        <w:jc w:val="both"/>
      </w:pPr>
      <w:r>
        <w:rPr>
          <w:rFonts w:ascii="Times New Roman"/>
          <w:b w:val="false"/>
          <w:i w:val="false"/>
          <w:color w:val="000000"/>
          <w:sz w:val="28"/>
        </w:rPr>
        <w:t>
      бір тұлғаның заңды тұлғаның басқару органы немесе атқарушы органы құрамының кемінде жартысын дербес сайлау мүмкіндігі болған;</w:t>
      </w:r>
    </w:p>
    <w:p>
      <w:pPr>
        <w:spacing w:after="0"/>
        <w:ind w:left="0"/>
        <w:jc w:val="both"/>
      </w:pPr>
      <w:r>
        <w:rPr>
          <w:rFonts w:ascii="Times New Roman"/>
          <w:b w:val="false"/>
          <w:i w:val="false"/>
          <w:color w:val="000000"/>
          <w:sz w:val="28"/>
        </w:rPr>
        <w:t xml:space="preserve">
      Қазақстан Республикасының жобалық қаржыландыру және секьюритилендіру туралы заңнамасына сәйкес құрылған арнайы қаржы компаниясының қаржылық есептілігін қоспағанда, заңды тұлғаның қаржылық есептілігін аудиторлық есепке сәйкес басқа заңды тұлғаның қаржылық есептілігіне қосқан; </w:t>
      </w:r>
    </w:p>
    <w:p>
      <w:pPr>
        <w:spacing w:after="0"/>
        <w:ind w:left="0"/>
        <w:jc w:val="both"/>
      </w:pPr>
      <w:r>
        <w:rPr>
          <w:rFonts w:ascii="Times New Roman"/>
          <w:b w:val="false"/>
          <w:i w:val="false"/>
          <w:color w:val="000000"/>
          <w:sz w:val="28"/>
        </w:rPr>
        <w:t>
      заңды тұлғаның шартқа (растайтын құжаттарға) сәйкес немесе уәкілетті органның нормативтік құқықтық актісінде көзделген жағдайларда өзгедей түрде шешімдерін бір тұлғаның дербес не бір немесе бірнеше тұлғамен бірлесіп айқындау мүмкіндігі болған кезде туындайтын заңды тұлғаның шешімдерін айқындау мүмкіндігі;</w:t>
      </w:r>
    </w:p>
    <w:p>
      <w:pPr>
        <w:spacing w:after="0"/>
        <w:ind w:left="0"/>
        <w:jc w:val="both"/>
      </w:pPr>
      <w:r>
        <w:rPr>
          <w:rFonts w:ascii="Times New Roman"/>
          <w:b w:val="false"/>
          <w:i w:val="false"/>
          <w:color w:val="000000"/>
          <w:sz w:val="28"/>
        </w:rPr>
        <w:t>
      2) банк акцияларын жанама иелену (олармен дауыс беру) - банктің, банктің ірі қатысушысының, банк холдингінің немесе заңды тұлғалардың акцияларын (жарғылық капиталға қатысу үлестерін) иелену арқылы банктің бірлескен ірі қатысушысы, банк холдингі болып табылатын тұлғалардың шешімін айқындау мүмкіндігі;</w:t>
      </w:r>
    </w:p>
    <w:bookmarkStart w:name="z1182" w:id="2"/>
    <w:p>
      <w:pPr>
        <w:spacing w:after="0"/>
        <w:ind w:left="0"/>
        <w:jc w:val="both"/>
      </w:pPr>
      <w:r>
        <w:rPr>
          <w:rFonts w:ascii="Times New Roman"/>
          <w:b w:val="false"/>
          <w:i w:val="false"/>
          <w:color w:val="000000"/>
          <w:sz w:val="28"/>
        </w:rPr>
        <w:t>
      2-1) банкаралық клиринг – төлемдерді жинау, салыстырып тексеру, сұрыптау және растау, сондай-ақ олардың өзара есепке жатқызуын жүргізу және клирингке қатысушылардың – банктердің және банк операцияларының жекелеген түрлерін жүзеге асыратын ұйымдардың таза позицияларын айқындау;</w:t>
      </w:r>
    </w:p>
    <w:bookmarkEnd w:id="2"/>
    <w:bookmarkStart w:name="z1793" w:id="3"/>
    <w:p>
      <w:pPr>
        <w:spacing w:after="0"/>
        <w:ind w:left="0"/>
        <w:jc w:val="both"/>
      </w:pPr>
      <w:r>
        <w:rPr>
          <w:rFonts w:ascii="Times New Roman"/>
          <w:b w:val="false"/>
          <w:i w:val="false"/>
          <w:color w:val="000000"/>
          <w:sz w:val="28"/>
        </w:rPr>
        <w:t>
      3) банк конгломераты – банк холдингінен (бар болса) және банктен, сондай-ақ банк холдингінің еншілес ұйымдарынан және (немесе) банктің еншілес ұйымдарынан және (немесе) капиталына банк холдингі және (немесе) оның еншілес ұйымдары және (немесе) банк қомақты түрде қатысатын ұйымдардан тұратын заңды тұлғалар тобы;</w:t>
      </w:r>
    </w:p>
    <w:bookmarkEnd w:id="3"/>
    <w:bookmarkStart w:name="z672" w:id="4"/>
    <w:p>
      <w:pPr>
        <w:spacing w:after="0"/>
        <w:ind w:left="0"/>
        <w:jc w:val="both"/>
      </w:pPr>
      <w:r>
        <w:rPr>
          <w:rFonts w:ascii="Times New Roman"/>
          <w:b w:val="false"/>
          <w:i w:val="false"/>
          <w:color w:val="000000"/>
          <w:sz w:val="28"/>
        </w:rPr>
        <w:t>
      Банк конгломератының құрамына ұлттық басқарушы холдинг, Қазақстан Республикасының резиденті емес – банк холдингі, сондай-ақ капиталына еншілес ұйымдар және Қазақстан Республикасының резиденті емес банк холдингі қомақты қатысатын, Қазақстан Республикасының резиденті еместер болып табылатын ұйымдар кірмейді.</w:t>
      </w:r>
    </w:p>
    <w:bookmarkEnd w:id="4"/>
    <w:bookmarkStart w:name="z1794" w:id="5"/>
    <w:p>
      <w:pPr>
        <w:spacing w:after="0"/>
        <w:ind w:left="0"/>
        <w:jc w:val="both"/>
      </w:pPr>
      <w:r>
        <w:rPr>
          <w:rFonts w:ascii="Times New Roman"/>
          <w:b w:val="false"/>
          <w:i w:val="false"/>
          <w:color w:val="000000"/>
          <w:sz w:val="28"/>
        </w:rPr>
        <w:t>
      3-1) банктің субординарлық борышы – осы Заңның 16-1-бабында көзделген шарттарға сәйкес келетін, банктің шығарылған облигациялар немесе алынған қарыз бойынша қамтамасыз етілмеген міндеттемесі;</w:t>
      </w:r>
    </w:p>
    <w:bookmarkEnd w:id="5"/>
    <w:bookmarkStart w:name="z1289" w:id="6"/>
    <w:p>
      <w:pPr>
        <w:spacing w:after="0"/>
        <w:ind w:left="0"/>
        <w:jc w:val="both"/>
      </w:pPr>
      <w:r>
        <w:rPr>
          <w:rFonts w:ascii="Times New Roman"/>
          <w:b w:val="false"/>
          <w:i w:val="false"/>
          <w:color w:val="000000"/>
          <w:sz w:val="28"/>
        </w:rPr>
        <w:t>
      3-2) банктің немесе банк операцияларының жекелеген түрлерін жүзеге асыратын ұйымның ақпараттық жүйесі (бұдан әрі – ақпараттық жүйе) – банктік және өзге де қызметтер көрсетілетін, аппараттық-бағдарламалық кешенді қолдана отырып ақпаратты сақтауға, өңдеуге, іздеуге, таратуға, беруге және ұсынуға арналған жүйе;</w:t>
      </w:r>
    </w:p>
    <w:bookmarkEnd w:id="6"/>
    <w:bookmarkStart w:name="z1795" w:id="7"/>
    <w:p>
      <w:pPr>
        <w:spacing w:after="0"/>
        <w:ind w:left="0"/>
        <w:jc w:val="both"/>
      </w:pPr>
      <w:r>
        <w:rPr>
          <w:rFonts w:ascii="Times New Roman"/>
          <w:b w:val="false"/>
          <w:i w:val="false"/>
          <w:color w:val="000000"/>
          <w:sz w:val="28"/>
        </w:rPr>
        <w:t>
      4) банк холдингі – уәкілетті органның жазбаша келісіміне сәйкес банктің орналастырылған (артықшылықты және банк сатып алған акцияларды шегере отырып) акцияларының жиырма бес немесе одан астам пайызын тікелей немесе жанама иеленетін (осындай иеленуші мемлекет немесе ұлттық басқарушы холдинг, екінші деңгейдегі банктердің кредиттік портфельдерінің сапасын жақсартуға маманданатын ұйым, Қазақстан Республикасы Ұлттық Банкінің еншілес ұйымдары болып табылатын жағдайларды, сондай-ақ осы Заңда көзделген жағдайларды қоспағанда) немесе:</w:t>
      </w:r>
    </w:p>
    <w:bookmarkEnd w:id="7"/>
    <w:p>
      <w:pPr>
        <w:spacing w:after="0"/>
        <w:ind w:left="0"/>
        <w:jc w:val="both"/>
      </w:pPr>
      <w:r>
        <w:rPr>
          <w:rFonts w:ascii="Times New Roman"/>
          <w:b w:val="false"/>
          <w:i w:val="false"/>
          <w:color w:val="000000"/>
          <w:sz w:val="28"/>
        </w:rPr>
        <w:t>
      банктің дауыс беретін акцияларының жиырма бес немесе одан астам пайызымен тікелей немесе жанама дауыс беруге;</w:t>
      </w:r>
    </w:p>
    <w:p>
      <w:pPr>
        <w:spacing w:after="0"/>
        <w:ind w:left="0"/>
        <w:jc w:val="both"/>
      </w:pPr>
      <w:r>
        <w:rPr>
          <w:rFonts w:ascii="Times New Roman"/>
          <w:b w:val="false"/>
          <w:i w:val="false"/>
          <w:color w:val="000000"/>
          <w:sz w:val="28"/>
        </w:rPr>
        <w:t>
      шарттың күшіне қарай не өзгеше түрде банк қабылдайтын шешімдерді айқындауға немесе бақылау жасауға мүмкіндігі бар заңды тұлға;</w:t>
      </w:r>
    </w:p>
    <w:bookmarkStart w:name="z1796" w:id="8"/>
    <w:p>
      <w:pPr>
        <w:spacing w:after="0"/>
        <w:ind w:left="0"/>
        <w:jc w:val="both"/>
      </w:pPr>
      <w:r>
        <w:rPr>
          <w:rFonts w:ascii="Times New Roman"/>
          <w:b w:val="false"/>
          <w:i w:val="false"/>
          <w:color w:val="000000"/>
          <w:sz w:val="28"/>
        </w:rPr>
        <w:t>
      5) банктің реттеуші меншікті капиталы (бұдан әрі - меншікті капитал) - банктің инвестициялары шегерілген капитал сомасы;</w:t>
      </w:r>
    </w:p>
    <w:bookmarkEnd w:id="8"/>
    <w:bookmarkStart w:name="z1797" w:id="9"/>
    <w:p>
      <w:pPr>
        <w:spacing w:after="0"/>
        <w:ind w:left="0"/>
        <w:jc w:val="both"/>
      </w:pPr>
      <w:r>
        <w:rPr>
          <w:rFonts w:ascii="Times New Roman"/>
          <w:b w:val="false"/>
          <w:i w:val="false"/>
          <w:color w:val="000000"/>
          <w:sz w:val="28"/>
        </w:rPr>
        <w:t>
      6) банктің ірі қатысушысы – уәкілетті органның жазбаша келісіміне сәйкес банктің орналастырылған (артықшылықты және банк сатып алған акцияларды шегере отырып) акцияларының он немесе одан астам пайызын тікелей немесе жанама иеленетін (осындай иеленуші мемлекет немесе ұлттық басқарушы холдинг, екінші деңгейдегі банктердің кредиттік портфельдерінің сапасын жақсартуға маманданатын ұйым, Қазақстан Республикасы Ұлттық Банкінің еншілес ұйымдары болып табылатын жағдайларды, сондай-ақ осы Заңда көзделген жағдайларды қоспағанда) немесе:</w:t>
      </w:r>
    </w:p>
    <w:bookmarkEnd w:id="9"/>
    <w:p>
      <w:pPr>
        <w:spacing w:after="0"/>
        <w:ind w:left="0"/>
        <w:jc w:val="both"/>
      </w:pPr>
      <w:r>
        <w:rPr>
          <w:rFonts w:ascii="Times New Roman"/>
          <w:b w:val="false"/>
          <w:i w:val="false"/>
          <w:color w:val="000000"/>
          <w:sz w:val="28"/>
        </w:rPr>
        <w:t>
      банктің дауыс беретін акцияларының он немесе одан астам пайызымен тікелей немесе жанама дауыс беруге;</w:t>
      </w:r>
    </w:p>
    <w:p>
      <w:pPr>
        <w:spacing w:after="0"/>
        <w:ind w:left="0"/>
        <w:jc w:val="both"/>
      </w:pPr>
      <w:r>
        <w:rPr>
          <w:rFonts w:ascii="Times New Roman"/>
          <w:b w:val="false"/>
          <w:i w:val="false"/>
          <w:color w:val="000000"/>
          <w:sz w:val="28"/>
        </w:rPr>
        <w:t>
      шарттың күшіне қарай не өзгеше түрде уәкілетті органның нормативтік құқықтық актісінде айқындалатын тәртіппен банк қабылдайтын шешімдерге ықпал ету мүмкіндігі бар жеке немесе заңды тұлға;</w:t>
      </w:r>
    </w:p>
    <w:bookmarkStart w:name="z1798" w:id="10"/>
    <w:p>
      <w:pPr>
        <w:spacing w:after="0"/>
        <w:ind w:left="0"/>
        <w:jc w:val="both"/>
      </w:pPr>
      <w:r>
        <w:rPr>
          <w:rFonts w:ascii="Times New Roman"/>
          <w:b w:val="false"/>
          <w:i w:val="false"/>
          <w:color w:val="000000"/>
          <w:sz w:val="28"/>
        </w:rPr>
        <w:t>
      7) бас ұйым - басқа заңды тұлғаға бақылау жасайтын заңды тұлға;</w:t>
      </w:r>
    </w:p>
    <w:bookmarkEnd w:id="10"/>
    <w:bookmarkStart w:name="z145" w:id="11"/>
    <w:p>
      <w:pPr>
        <w:spacing w:after="0"/>
        <w:ind w:left="0"/>
        <w:jc w:val="both"/>
      </w:pPr>
      <w:r>
        <w:rPr>
          <w:rFonts w:ascii="Times New Roman"/>
          <w:b w:val="false"/>
          <w:i w:val="false"/>
          <w:color w:val="000000"/>
          <w:sz w:val="28"/>
        </w:rPr>
        <w:t>
      8) депозит – бір тұлға (депозитор) басқа тұлғаға – банкке, оның ішінде Қазақстан Республикасының Ұлттық Банкіне және Ұлттық почта операторына олардың алғашқы талап ету бойынша немесе қандай да бір мерзімнен кейін алдын ала келісілген үстемесімен не онсыз толық немесе бөліп-бөліп тікелей депозиторға қайтарылуы не тапсыру бойынша үшінші тұлғаларға берілуі тиіс не тиіс емес екеніне қарамастан, оларды номиналды түрде (ислам банкіндегі инвестициялық депозитті қоспағанда) қайтару талабымен беретін ақша;</w:t>
      </w:r>
    </w:p>
    <w:bookmarkEnd w:id="11"/>
    <w:bookmarkStart w:name="z146" w:id="12"/>
    <w:p>
      <w:pPr>
        <w:spacing w:after="0"/>
        <w:ind w:left="0"/>
        <w:jc w:val="both"/>
      </w:pPr>
      <w:r>
        <w:rPr>
          <w:rFonts w:ascii="Times New Roman"/>
          <w:b w:val="false"/>
          <w:i w:val="false"/>
          <w:color w:val="000000"/>
          <w:sz w:val="28"/>
        </w:rPr>
        <w:t>
      9) еншілес ұйым - басқа заңды тұлға тарапынан бақылау жасалатын заңды тұлға;</w:t>
      </w:r>
    </w:p>
    <w:bookmarkEnd w:id="12"/>
    <w:bookmarkStart w:name="z147" w:id="13"/>
    <w:p>
      <w:pPr>
        <w:spacing w:after="0"/>
        <w:ind w:left="0"/>
        <w:jc w:val="both"/>
      </w:pPr>
      <w:r>
        <w:rPr>
          <w:rFonts w:ascii="Times New Roman"/>
          <w:b w:val="false"/>
          <w:i w:val="false"/>
          <w:color w:val="000000"/>
          <w:sz w:val="28"/>
        </w:rPr>
        <w:t>
      10) заңды тұлғаның жарғылық капиталға қатысу үлестерін жанама иелену не акцияларын иелену (олармен дауыс беру) - заңды тұлғаның, заңды тұлғаның ірі қатысушысының немесе басқа заңды тұлғалардың акцияларын (жарғылық капиталдағы қатысу үлестерін) иелену (олармен дауыс беру) арқылы бірлесіп заңды тұлғаның ірі қатысушысы болып табылатын тұлғалардың шешімдерін айқындау мүмкіндігі;</w:t>
      </w:r>
    </w:p>
    <w:bookmarkEnd w:id="13"/>
    <w:bookmarkStart w:name="z148" w:id="14"/>
    <w:p>
      <w:pPr>
        <w:spacing w:after="0"/>
        <w:ind w:left="0"/>
        <w:jc w:val="both"/>
      </w:pPr>
      <w:r>
        <w:rPr>
          <w:rFonts w:ascii="Times New Roman"/>
          <w:b w:val="false"/>
          <w:i w:val="false"/>
          <w:color w:val="000000"/>
          <w:sz w:val="28"/>
        </w:rPr>
        <w:t>
      11) заңды тұлғаның ірі қатысушысы - заңды тұлғаның жарғылық капиталға қатысу үлестерінің немесе дауыс беретін акцияларының он немесе одан астам пайызын иеленетін (осындай иеленуші мемлекет немесе басқарушы холдинг болып табылатын жағдайларды қоспағанда) жеке немесе заңды тұлға;</w:t>
      </w:r>
    </w:p>
    <w:bookmarkEnd w:id="14"/>
    <w:bookmarkStart w:name="z176" w:id="15"/>
    <w:p>
      <w:pPr>
        <w:spacing w:after="0"/>
        <w:ind w:left="0"/>
        <w:jc w:val="both"/>
      </w:pPr>
      <w:r>
        <w:rPr>
          <w:rFonts w:ascii="Times New Roman"/>
          <w:b w:val="false"/>
          <w:i w:val="false"/>
          <w:color w:val="000000"/>
          <w:sz w:val="28"/>
        </w:rPr>
        <w:t xml:space="preserve">
      12) капиталға қомақты қатысу - дауыс беретін акциялардың </w:t>
      </w:r>
    </w:p>
    <w:bookmarkEnd w:id="15"/>
    <w:p>
      <w:pPr>
        <w:spacing w:after="0"/>
        <w:ind w:left="0"/>
        <w:jc w:val="both"/>
      </w:pPr>
      <w:r>
        <w:rPr>
          <w:rFonts w:ascii="Times New Roman"/>
          <w:b w:val="false"/>
          <w:i w:val="false"/>
          <w:color w:val="000000"/>
          <w:sz w:val="28"/>
        </w:rPr>
        <w:t xml:space="preserve">
      (жарғылық капиталға қатысу үлестерінің) жиырма және одан астам </w:t>
      </w:r>
    </w:p>
    <w:p>
      <w:pPr>
        <w:spacing w:after="0"/>
        <w:ind w:left="0"/>
        <w:jc w:val="both"/>
      </w:pPr>
      <w:r>
        <w:rPr>
          <w:rFonts w:ascii="Times New Roman"/>
          <w:b w:val="false"/>
          <w:i w:val="false"/>
          <w:color w:val="000000"/>
          <w:sz w:val="28"/>
        </w:rPr>
        <w:t>
      пайызын тікелей немесе жанама, дербес немесе бір не бірнеше тұлғамен бірлесіп иелену не акциялардың жиырма және одан астам пайызымен дауыс беру мүмкіндігінің болуы;</w:t>
      </w:r>
    </w:p>
    <w:bookmarkStart w:name="z1183" w:id="16"/>
    <w:p>
      <w:pPr>
        <w:spacing w:after="0"/>
        <w:ind w:left="0"/>
        <w:jc w:val="both"/>
      </w:pPr>
      <w:r>
        <w:rPr>
          <w:rFonts w:ascii="Times New Roman"/>
          <w:b w:val="false"/>
          <w:i w:val="false"/>
          <w:color w:val="000000"/>
          <w:sz w:val="28"/>
        </w:rPr>
        <w:t>
      12-1) мамандандырылған салалық банк – қызметі Қазақстан Республикасының жеке заңнамалық актісімен реттелетін екінші деңгейдегі банк;</w:t>
      </w:r>
    </w:p>
    <w:bookmarkEnd w:id="16"/>
    <w:p>
      <w:pPr>
        <w:spacing w:after="0"/>
        <w:ind w:left="0"/>
        <w:jc w:val="both"/>
      </w:pPr>
      <w:r>
        <w:rPr>
          <w:rFonts w:ascii="Times New Roman"/>
          <w:b w:val="false"/>
          <w:i w:val="false"/>
          <w:color w:val="000000"/>
          <w:sz w:val="28"/>
        </w:rPr>
        <w:t>
      12-2) мерзімсіз қаржы құралы – банктің осы Заңның 16-2-бабында көзделген шарттарға сәйкес келетін, шығарылған облигациялар немесе алынған қарыз бойынша қамтамасыз етілмеген міндеттемесі;</w:t>
      </w:r>
    </w:p>
    <w:bookmarkStart w:name="z726" w:id="17"/>
    <w:p>
      <w:pPr>
        <w:spacing w:after="0"/>
        <w:ind w:left="0"/>
        <w:jc w:val="both"/>
      </w:pPr>
      <w:r>
        <w:rPr>
          <w:rFonts w:ascii="Times New Roman"/>
          <w:b w:val="false"/>
          <w:i w:val="false"/>
          <w:color w:val="000000"/>
          <w:sz w:val="28"/>
        </w:rPr>
        <w:t>
      13) мінсіз іскерлік бедел – кәсіпқойлықты, адалдықты растайтын фактілердің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bookmarkEnd w:id="17"/>
    <w:bookmarkStart w:name="z1799" w:id="18"/>
    <w:p>
      <w:pPr>
        <w:spacing w:after="0"/>
        <w:ind w:left="0"/>
        <w:jc w:val="both"/>
      </w:pPr>
      <w:r>
        <w:rPr>
          <w:rFonts w:ascii="Times New Roman"/>
          <w:b w:val="false"/>
          <w:i w:val="false"/>
          <w:color w:val="000000"/>
          <w:sz w:val="28"/>
        </w:rPr>
        <w:t xml:space="preserve">
      13-1) сервистік компания – осы Заңның 36-1-бабы </w:t>
      </w:r>
      <w:r>
        <w:rPr>
          <w:rFonts w:ascii="Times New Roman"/>
          <w:b w:val="false"/>
          <w:i w:val="false"/>
          <w:color w:val="000000"/>
          <w:sz w:val="28"/>
        </w:rPr>
        <w:t>4-тармағының</w:t>
      </w:r>
      <w:r>
        <w:rPr>
          <w:rFonts w:ascii="Times New Roman"/>
          <w:b w:val="false"/>
          <w:i w:val="false"/>
          <w:color w:val="000000"/>
          <w:sz w:val="28"/>
        </w:rPr>
        <w:t xml:space="preserve"> бірінші бөлігінде және (немесе) "Микроқаржылық қызмет туралы" Қазақстан Республикасы Заңының 9-1-бабы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бөлігінде аталған тұлғамен жасалған банктік қарыз шарттары және (немесе) микрокредит беру туралы шарттар бойынша құқықтарды (талаптарды) сенімгерлік басқару шарты (бұдан әрі – құқықтарды (талаптарды) сенімгерлік басқару шарты) шеңберінде банктік қарыз шарттары және (немесе) микрокредит беру туралы шарттар бойынша құқықтарды (талаптарды) сенімгерлік басқару бойынша, оның ішінде банктік қарыз шартының және (немесе) микрокредит беру туралы шарттың талаптарын өзгерту бойынша, өзімен құқықтарды (талаптарды) сенімгерлік басқару шарты жасалған тұлғаның мүдделерін сотта білдіру бойынша, борышкерден ақша және (немесе) өзге де мүлік қабылдау бойынша өкілеттіктерге және осы Заңда, Қазақстан Республикасының өзге де заңдарында және құқықтарды (талаптарды) сенімгерлік басқару шартында көзделген өзге де өкілеттіктерге ие болған, бас банктің күмәнді және үмітсіз активтеріне ие болатын банктің еншілес ұйымы, коллекторлық агенттік;</w:t>
      </w:r>
    </w:p>
    <w:bookmarkEnd w:id="18"/>
    <w:bookmarkStart w:name="z1800" w:id="19"/>
    <w:p>
      <w:pPr>
        <w:spacing w:after="0"/>
        <w:ind w:left="0"/>
        <w:jc w:val="both"/>
      </w:pPr>
      <w:r>
        <w:rPr>
          <w:rFonts w:ascii="Times New Roman"/>
          <w:b w:val="false"/>
          <w:i w:val="false"/>
          <w:color w:val="000000"/>
          <w:sz w:val="28"/>
        </w:rPr>
        <w:t>
      13-2) төлемге қабілетсіз банк – уәкілетті органның шешімімен осы Заңға сәйкес төлемге қабілетсіз банктер санатына жатқызылған банк;</w:t>
      </w:r>
    </w:p>
    <w:bookmarkEnd w:id="19"/>
    <w:bookmarkStart w:name="z149" w:id="20"/>
    <w:p>
      <w:pPr>
        <w:spacing w:after="0"/>
        <w:ind w:left="0"/>
        <w:jc w:val="both"/>
      </w:pPr>
      <w:r>
        <w:rPr>
          <w:rFonts w:ascii="Times New Roman"/>
          <w:b w:val="false"/>
          <w:i w:val="false"/>
          <w:color w:val="000000"/>
          <w:sz w:val="28"/>
        </w:rPr>
        <w:t>
      14) тұрақтандыру банкі - консервациялау режиміндегі банктің активтері мен міндеттемелерін беру жөніндегі операцияны жүзеге асыру мақсаты үшін уәкілетті органның шешімі бойынша құрылатын екінші деңгейдегі банк. Тұрақтандыру банкін құрудың, оның қызметінің ерекшеліктері осы Заңда белгіленген.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2008.11.20 </w:t>
      </w:r>
      <w:r>
        <w:rPr>
          <w:rFonts w:ascii="Times New Roman"/>
          <w:b w:val="false"/>
          <w:i w:val="false"/>
          <w:color w:val="000000"/>
          <w:sz w:val="28"/>
        </w:rPr>
        <w:t>№</w:t>
      </w:r>
      <w:r>
        <w:rPr>
          <w:rFonts w:ascii="Times New Roman"/>
          <w:b w:val="false"/>
          <w:i w:val="false"/>
          <w:color w:val="000000"/>
          <w:sz w:val="28"/>
        </w:rPr>
        <w:t xml:space="preserve">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өзгерістер енгізілді - ҚР 2009.02.12 </w:t>
      </w:r>
      <w:r>
        <w:rPr>
          <w:rFonts w:ascii="Times New Roman"/>
          <w:b w:val="false"/>
          <w:i w:val="false"/>
          <w:color w:val="000000"/>
          <w:sz w:val="28"/>
        </w:rPr>
        <w:t>№</w:t>
      </w:r>
      <w:r>
        <w:rPr>
          <w:rFonts w:ascii="Times New Roman"/>
          <w:b w:val="false"/>
          <w:i w:val="false"/>
          <w:color w:val="000000"/>
          <w:sz w:val="28"/>
        </w:rPr>
        <w:t xml:space="preserve"> 133-IV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2009.02.13 </w:t>
      </w:r>
      <w:r>
        <w:rPr>
          <w:rFonts w:ascii="Times New Roman"/>
          <w:b w:val="false"/>
          <w:i w:val="false"/>
          <w:color w:val="000000"/>
          <w:sz w:val="28"/>
        </w:rPr>
        <w:t>№</w:t>
      </w:r>
      <w:r>
        <w:rPr>
          <w:rFonts w:ascii="Times New Roman"/>
          <w:b w:val="false"/>
          <w:i w:val="false"/>
          <w:color w:val="000000"/>
          <w:sz w:val="28"/>
        </w:rPr>
        <w:t xml:space="preserve"> 135-IV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w:t>
      </w:r>
      <w:r>
        <w:rPr>
          <w:rFonts w:ascii="Times New Roman"/>
          <w:b w:val="false"/>
          <w:i w:val="false"/>
          <w:color w:val="000000"/>
          <w:sz w:val="28"/>
        </w:rPr>
        <w:t>баптан</w:t>
      </w:r>
      <w:r>
        <w:rPr>
          <w:rFonts w:ascii="Times New Roman"/>
          <w:b w:val="false"/>
          <w:i w:val="false"/>
          <w:color w:val="ff0000"/>
          <w:sz w:val="28"/>
        </w:rPr>
        <w:t xml:space="preserve"> қараңыз), 2009.07.11 </w:t>
      </w:r>
      <w:r>
        <w:rPr>
          <w:rFonts w:ascii="Times New Roman"/>
          <w:b w:val="false"/>
          <w:i w:val="false"/>
          <w:color w:val="000000"/>
          <w:sz w:val="28"/>
        </w:rPr>
        <w:t>№</w:t>
      </w:r>
      <w:r>
        <w:rPr>
          <w:rFonts w:ascii="Times New Roman"/>
          <w:b w:val="false"/>
          <w:i w:val="false"/>
          <w:color w:val="000000"/>
          <w:sz w:val="28"/>
        </w:rPr>
        <w:t xml:space="preserve">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2011.12.28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04.07.2022 </w:t>
      </w:r>
      <w:r>
        <w:rPr>
          <w:rFonts w:ascii="Times New Roman"/>
          <w:b w:val="false"/>
          <w:i w:val="false"/>
          <w:color w:val="ff0000"/>
          <w:sz w:val="28"/>
        </w:rPr>
        <w:t>№ 133-VII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Банктің үлестес тұлғалары </w:t>
      </w:r>
    </w:p>
    <w:bookmarkStart w:name="z1682" w:id="21"/>
    <w:p>
      <w:pPr>
        <w:spacing w:after="0"/>
        <w:ind w:left="0"/>
        <w:jc w:val="both"/>
      </w:pPr>
      <w:r>
        <w:rPr>
          <w:rFonts w:ascii="Times New Roman"/>
          <w:b w:val="false"/>
          <w:i w:val="false"/>
          <w:color w:val="000000"/>
          <w:sz w:val="28"/>
        </w:rPr>
        <w:t xml:space="preserve">
      1. "Акционерлік қоғамдар туралы" Қазақстан Республикасы Заңының </w:t>
      </w:r>
      <w:r>
        <w:rPr>
          <w:rFonts w:ascii="Times New Roman"/>
          <w:b w:val="false"/>
          <w:i w:val="false"/>
          <w:color w:val="000000"/>
          <w:sz w:val="28"/>
        </w:rPr>
        <w:t>64-бабында</w:t>
      </w:r>
      <w:r>
        <w:rPr>
          <w:rFonts w:ascii="Times New Roman"/>
          <w:b w:val="false"/>
          <w:i w:val="false"/>
          <w:color w:val="000000"/>
          <w:sz w:val="28"/>
        </w:rPr>
        <w:t xml:space="preserve"> айқындалған тұлғалар, сондай-ақ банк конгломератының қатысушылары банктің үлестес тұлғалары болып табылады. </w:t>
      </w:r>
    </w:p>
    <w:bookmarkEnd w:id="21"/>
    <w:p>
      <w:pPr>
        <w:spacing w:after="0"/>
        <w:ind w:left="0"/>
        <w:jc w:val="both"/>
      </w:pPr>
      <w:r>
        <w:rPr>
          <w:rFonts w:ascii="Times New Roman"/>
          <w:b w:val="false"/>
          <w:i w:val="false"/>
          <w:color w:val="000000"/>
          <w:sz w:val="28"/>
        </w:rPr>
        <w:t>
      Егер осы бапта өзгеше белгіленбесе, ұлттық басқарушы холдингте банктің ірі акционері белгісінің болуы банктің үлестес тұлғаларын "Акционерлік қоғамдар туралы" Қазақстан Республикасы Заңының 64-бабына сәйкес айқындау үшін негіз болып табылмайды.</w:t>
      </w:r>
    </w:p>
    <w:bookmarkStart w:name="z1683" w:id="22"/>
    <w:p>
      <w:pPr>
        <w:spacing w:after="0"/>
        <w:ind w:left="0"/>
        <w:jc w:val="both"/>
      </w:pPr>
      <w:r>
        <w:rPr>
          <w:rFonts w:ascii="Times New Roman"/>
          <w:b w:val="false"/>
          <w:i w:val="false"/>
          <w:color w:val="000000"/>
          <w:sz w:val="28"/>
        </w:rPr>
        <w:t>
      2. Егер осы бапта өзгеше белгіленбесе, ұлттық басқарушы холдинг не мемлекеттік жоспарлау жөніндегі уәкілетті орган бекітетін тізбе бойынша дауыс беретін акцияларының (қатысу үлестерінің) жүз пайызы ұлттық басқарушы холдингке тиесілі заңды тұлғалар, сондай-ақ ұлттық басқарушы холдингтің және жоғарыда көрсетілген заңды тұлғалардың лауазымды адамдары ірі акционері ұлттық басқарушы холдинг болып табылатын банктің үлестес тұлғалары болып табылмайды.</w:t>
      </w:r>
    </w:p>
    <w:bookmarkEnd w:id="22"/>
    <w:p>
      <w:pPr>
        <w:spacing w:after="0"/>
        <w:ind w:left="0"/>
        <w:jc w:val="both"/>
      </w:pPr>
      <w:r>
        <w:rPr>
          <w:rFonts w:ascii="Times New Roman"/>
          <w:b w:val="false"/>
          <w:i w:val="false"/>
          <w:color w:val="000000"/>
          <w:sz w:val="28"/>
        </w:rPr>
        <w:t>
      Банктер акционерлерінің құрамында ұлттық басқарушы холдингтің болуы осы банктерді бір-біріне қатысты үлестес тұлғалар деп тануға негіз болып табылмайды.</w:t>
      </w:r>
    </w:p>
    <w:bookmarkStart w:name="z1684" w:id="23"/>
    <w:p>
      <w:pPr>
        <w:spacing w:after="0"/>
        <w:ind w:left="0"/>
        <w:jc w:val="both"/>
      </w:pPr>
      <w:r>
        <w:rPr>
          <w:rFonts w:ascii="Times New Roman"/>
          <w:b w:val="false"/>
          <w:i w:val="false"/>
          <w:color w:val="000000"/>
          <w:sz w:val="28"/>
        </w:rPr>
        <w:t>
      3. Осы баптың 1-тармағы екінші бөлігінің, сондай-ақ 2-тармағының ережелері Қазақстан Республикасының салық заңнамасының және Қазақстан Республикасының трансферттік баға белгілеу туралы заңнамасының мақсаттары үшін ескерілмейді.</w:t>
      </w:r>
    </w:p>
    <w:bookmarkEnd w:id="23"/>
    <w:bookmarkStart w:name="z1685" w:id="24"/>
    <w:p>
      <w:pPr>
        <w:spacing w:after="0"/>
        <w:ind w:left="0"/>
        <w:jc w:val="both"/>
      </w:pPr>
      <w:r>
        <w:rPr>
          <w:rFonts w:ascii="Times New Roman"/>
          <w:b w:val="false"/>
          <w:i w:val="false"/>
          <w:color w:val="000000"/>
          <w:sz w:val="28"/>
        </w:rPr>
        <w:t xml:space="preserve">
      4. Қазақстан Республикасы бейрезидент-банкі филиалының үлестес тұлғалары деп Қазақстан Республикасының бейрезидент-банкі резиденті болып табылатын мемлекеттің заңнамасына сәйкес осылай деп танылатын Қазақстан Республикасы бейрезидент-банкінің үлестес тұлғалары танылады. </w:t>
      </w:r>
    </w:p>
    <w:bookmarkEnd w:id="24"/>
    <w:p>
      <w:pPr>
        <w:spacing w:after="0"/>
        <w:ind w:left="0"/>
        <w:jc w:val="both"/>
      </w:pPr>
      <w:r>
        <w:rPr>
          <w:rFonts w:ascii="Times New Roman"/>
          <w:b w:val="false"/>
          <w:i w:val="false"/>
          <w:color w:val="000000"/>
          <w:sz w:val="28"/>
        </w:rPr>
        <w:t>
      Қазақстан Республикасы бейрезидент-банкінің филиалы Қазақстан Республикасының бейрезидент-банкі ұсынатын мәліметтердің негізінде өзінің үлестес тұлғаларының есебін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2009.02.13 </w:t>
      </w:r>
      <w:r>
        <w:rPr>
          <w:rFonts w:ascii="Times New Roman"/>
          <w:b w:val="false"/>
          <w:i w:val="false"/>
          <w:color w:val="000000"/>
          <w:sz w:val="28"/>
        </w:rPr>
        <w:t>№</w:t>
      </w:r>
      <w:r>
        <w:rPr>
          <w:rFonts w:ascii="Times New Roman"/>
          <w:b w:val="false"/>
          <w:i w:val="false"/>
          <w:color w:val="000000"/>
          <w:sz w:val="28"/>
        </w:rPr>
        <w:t xml:space="preserve"> 135-IV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w:t>
      </w:r>
      <w:r>
        <w:rPr>
          <w:rFonts w:ascii="Times New Roman"/>
          <w:b w:val="false"/>
          <w:i w:val="false"/>
          <w:color w:val="000000"/>
          <w:sz w:val="28"/>
        </w:rPr>
        <w:t>баптан</w:t>
      </w:r>
      <w:r>
        <w:rPr>
          <w:rFonts w:ascii="Times New Roman"/>
          <w:b w:val="false"/>
          <w:i w:val="false"/>
          <w:color w:val="ff0000"/>
          <w:sz w:val="28"/>
        </w:rPr>
        <w:t xml:space="preserve"> қараңыз), өзгерістер енгізілді - ҚР 2009.12.30 </w:t>
      </w:r>
      <w:r>
        <w:rPr>
          <w:rFonts w:ascii="Times New Roman"/>
          <w:b w:val="false"/>
          <w:i w:val="false"/>
          <w:color w:val="000000"/>
          <w:sz w:val="28"/>
        </w:rPr>
        <w:t>№</w:t>
      </w:r>
      <w:r>
        <w:rPr>
          <w:rFonts w:ascii="Times New Roman"/>
          <w:b w:val="false"/>
          <w:i w:val="false"/>
          <w:color w:val="000000"/>
          <w:sz w:val="28"/>
        </w:rPr>
        <w:t xml:space="preserve"> 234-IV</w:t>
      </w:r>
      <w:r>
        <w:rPr>
          <w:rFonts w:ascii="Times New Roman"/>
          <w:b w:val="false"/>
          <w:i w:val="false"/>
          <w:color w:val="ff0000"/>
          <w:sz w:val="28"/>
        </w:rPr>
        <w:t xml:space="preserve"> (21.02.2009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Қазақстан Республикасының банк жүйесi </w:t>
      </w:r>
    </w:p>
    <w:p>
      <w:pPr>
        <w:spacing w:after="0"/>
        <w:ind w:left="0"/>
        <w:jc w:val="both"/>
      </w:pPr>
      <w:r>
        <w:rPr>
          <w:rFonts w:ascii="Times New Roman"/>
          <w:b w:val="false"/>
          <w:i w:val="false"/>
          <w:color w:val="000000"/>
          <w:sz w:val="28"/>
        </w:rPr>
        <w:t>
      1. Қазақстан Республикасының екi деңгейлi банк жүйесi бар.</w:t>
      </w:r>
    </w:p>
    <w:bookmarkStart w:name="z150" w:id="25"/>
    <w:p>
      <w:pPr>
        <w:spacing w:after="0"/>
        <w:ind w:left="0"/>
        <w:jc w:val="both"/>
      </w:pPr>
      <w:r>
        <w:rPr>
          <w:rFonts w:ascii="Times New Roman"/>
          <w:b w:val="false"/>
          <w:i w:val="false"/>
          <w:color w:val="000000"/>
          <w:sz w:val="28"/>
        </w:rPr>
        <w:t>
      2. Қазақстан Республикасының Ұлттық Банкі мемлекеттiң орталық банкi болып табылады және ол банк жүйесiнiң жоғарғы (бiрiншi) деңгейiн білдіреді.</w:t>
      </w:r>
    </w:p>
    <w:bookmarkEnd w:id="25"/>
    <w:bookmarkStart w:name="z1184" w:id="26"/>
    <w:p>
      <w:pPr>
        <w:spacing w:after="0"/>
        <w:ind w:left="0"/>
        <w:jc w:val="both"/>
      </w:pPr>
      <w:r>
        <w:rPr>
          <w:rFonts w:ascii="Times New Roman"/>
          <w:b w:val="false"/>
          <w:i w:val="false"/>
          <w:color w:val="000000"/>
          <w:sz w:val="28"/>
        </w:rPr>
        <w:t xml:space="preserve">
      Қазақстан Республикасы Ұлттық Банкiнiң мiндеттерi, қызмет қағидаттары, құқықтық мәртебесi және өкiлеттiктері "Қазақстан Республикасының Ұлттық Банкі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Республикасының басқа да заңдарымен айқындалады.</w:t>
      </w:r>
    </w:p>
    <w:bookmarkEnd w:id="26"/>
    <w:bookmarkStart w:name="z1185" w:id="27"/>
    <w:p>
      <w:pPr>
        <w:spacing w:after="0"/>
        <w:ind w:left="0"/>
        <w:jc w:val="both"/>
      </w:pPr>
      <w:r>
        <w:rPr>
          <w:rFonts w:ascii="Times New Roman"/>
          <w:b w:val="false"/>
          <w:i w:val="false"/>
          <w:color w:val="000000"/>
          <w:sz w:val="28"/>
        </w:rPr>
        <w:t>
      Қазақстан Республикасының Ұлттық Банкi өз құзыретi шегiнде банк қызметiнiң жекелеген мәселелерi бойынша реттеудi, сондай-ақ өзінің ведомствосымен қатар бақылау мен қадағалауды жүзеге асырады және банктер мен банк операцияларының жекелеген түрлерiн жүзеге асыратын ұйымдардың жұмыс iстеуi үшiн жалпы жағдайлар жасауға ықпал етеді.</w:t>
      </w:r>
    </w:p>
    <w:bookmarkEnd w:id="27"/>
    <w:bookmarkStart w:name="z1186" w:id="28"/>
    <w:p>
      <w:pPr>
        <w:spacing w:after="0"/>
        <w:ind w:left="0"/>
        <w:jc w:val="both"/>
      </w:pPr>
      <w:r>
        <w:rPr>
          <w:rFonts w:ascii="Times New Roman"/>
          <w:b w:val="false"/>
          <w:i w:val="false"/>
          <w:color w:val="000000"/>
          <w:sz w:val="28"/>
        </w:rPr>
        <w:t>
      Қазақстан Республикасы Ұлттық Банкiнiң құзыреті шегінде банктерге және банк операцияларының жекелеген түрлерiн жүзеге асыратын ұйымдарға қатысты реттеу, бақылау және қадағалау функциялары Қазақстан Республикасының ақша-кредит жүйесiнiң тұрақтылығын ұстап тұруға, банк кредиторларының, олардың салымшылары мен клиенттерiнiң мүдделерiн қорғауға бағытталған.</w:t>
      </w:r>
    </w:p>
    <w:bookmarkEnd w:id="28"/>
    <w:bookmarkStart w:name="z151" w:id="29"/>
    <w:p>
      <w:pPr>
        <w:spacing w:after="0"/>
        <w:ind w:left="0"/>
        <w:jc w:val="both"/>
      </w:pPr>
      <w:r>
        <w:rPr>
          <w:rFonts w:ascii="Times New Roman"/>
          <w:b w:val="false"/>
          <w:i w:val="false"/>
          <w:color w:val="000000"/>
          <w:sz w:val="28"/>
        </w:rPr>
        <w:t>
      3. Қазақстан Республикасының заң актісімен белгіленген ерекше құқықтық мәртебесі бар Қазақстанның Даму Банкін қоспағанда, өзге банкiлердiң бәрi банк жүйесiнiң төменгi (екiншi) деңгейiне жатады.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(алып тасталды)</w:t>
      </w:r>
      <w:r>
        <w:br/>
      </w:r>
      <w:r>
        <w:rPr>
          <w:rFonts w:ascii="Times New Roman"/>
          <w:b w:val="false"/>
          <w:i w:val="false"/>
          <w:color w:val="000000"/>
          <w:sz w:val="28"/>
        </w:rPr>
        <w:t>
</w:t>
      </w:r>
    </w:p>
    <w:bookmarkStart w:name="z152" w:id="30"/>
    <w:p>
      <w:pPr>
        <w:spacing w:after="0"/>
        <w:ind w:left="0"/>
        <w:jc w:val="both"/>
      </w:pPr>
      <w:r>
        <w:rPr>
          <w:rFonts w:ascii="Times New Roman"/>
          <w:b w:val="false"/>
          <w:i w:val="false"/>
          <w:color w:val="000000"/>
          <w:sz w:val="28"/>
        </w:rPr>
        <w:t>
      5. Шетелдер қатысушы банк - орналастырылған акцияларының үштен бiрiнен астамы:</w:t>
      </w:r>
    </w:p>
    <w:bookmarkEnd w:id="30"/>
    <w:bookmarkStart w:name="z153" w:id="31"/>
    <w:p>
      <w:pPr>
        <w:spacing w:after="0"/>
        <w:ind w:left="0"/>
        <w:jc w:val="both"/>
      </w:pPr>
      <w:r>
        <w:rPr>
          <w:rFonts w:ascii="Times New Roman"/>
          <w:b w:val="false"/>
          <w:i w:val="false"/>
          <w:color w:val="000000"/>
          <w:sz w:val="28"/>
        </w:rPr>
        <w:t>
      а) Қазақстан Республикасының резиденттерi еместердiң;</w:t>
      </w:r>
    </w:p>
    <w:bookmarkEnd w:id="31"/>
    <w:bookmarkStart w:name="z154" w:id="32"/>
    <w:p>
      <w:pPr>
        <w:spacing w:after="0"/>
        <w:ind w:left="0"/>
        <w:jc w:val="both"/>
      </w:pPr>
      <w:r>
        <w:rPr>
          <w:rFonts w:ascii="Times New Roman"/>
          <w:b w:val="false"/>
          <w:i w:val="false"/>
          <w:color w:val="000000"/>
          <w:sz w:val="28"/>
        </w:rPr>
        <w:t>
      б) орналастырылған акцияларының немесе жарғылық капиталдарға қатысу үлестерiнiң үштен бірiнен астамы Қазақстан Республикасының резиденттерi еместердiң не соларға ұқсас Қазақстан Республикасы резиденттерiнiң - заңды тұлғаларының иелiгiнде, меншiгiнде және/немесе басқаруында болатын Қазақстан Республикасы резиденттерiнiң - заңды тұлғаларының;</w:t>
      </w:r>
    </w:p>
    <w:bookmarkEnd w:id="32"/>
    <w:bookmarkStart w:name="z155" w:id="33"/>
    <w:p>
      <w:pPr>
        <w:spacing w:after="0"/>
        <w:ind w:left="0"/>
        <w:jc w:val="both"/>
      </w:pPr>
      <w:r>
        <w:rPr>
          <w:rFonts w:ascii="Times New Roman"/>
          <w:b w:val="false"/>
          <w:i w:val="false"/>
          <w:color w:val="000000"/>
          <w:sz w:val="28"/>
        </w:rPr>
        <w:t>
      в) Қазақстан Республикасының резиденттерi еместердiң не осы баптың 6 (б)-тармағында көрсетiлген заңды тұлғалардың қаражаттарына билiк етушiлер (сенiм бiлдiрiлген адамдар) болып табылатын Қазақстан Республикасы резиденттерiнiң иелiгiнде, меншiгiнде және/немесе басқаруында болатын екiншi деңгейдегi банк.</w:t>
      </w:r>
    </w:p>
    <w:bookmarkEnd w:id="33"/>
    <w:bookmarkStart w:name="z350" w:id="34"/>
    <w:p>
      <w:pPr>
        <w:spacing w:after="0"/>
        <w:ind w:left="0"/>
        <w:jc w:val="both"/>
      </w:pPr>
      <w:r>
        <w:rPr>
          <w:rFonts w:ascii="Times New Roman"/>
          <w:b w:val="false"/>
          <w:i w:val="false"/>
          <w:color w:val="000000"/>
          <w:sz w:val="28"/>
        </w:rPr>
        <w:t xml:space="preserve">
      5-1. Ислам банкі - уәкілетті органның лицензиясы негізінде осы Заңның 4-1-тарауында көзделген банк қызметін жүзеге асыратын екінші деңгейдегі банк. </w:t>
      </w:r>
    </w:p>
    <w:bookmarkEnd w:id="34"/>
    <w:p>
      <w:pPr>
        <w:spacing w:after="0"/>
        <w:ind w:left="0"/>
        <w:jc w:val="both"/>
      </w:pPr>
      <w:r>
        <w:rPr>
          <w:rFonts w:ascii="Times New Roman"/>
          <w:b w:val="false"/>
          <w:i w:val="false"/>
          <w:color w:val="000000"/>
          <w:sz w:val="28"/>
        </w:rPr>
        <w:t>
      Ислам банкі депозиттерге міндетті кепілдік беру жүйесінің қатысушысы болып табылмайды және депозиттерге міндетті кепілдік беру жүйесі ислам банкіндегі депозиттерге кепілдік бермейді. Ислам банктері акционерлік қоғамның ұйымдық-құқықтық нысанындағы, ислам банктері тартқан депозиттердің қайтарылуына кепілдік беретін коммерциялық емес ұйымды құруға құқылы.</w:t>
      </w:r>
    </w:p>
    <w:p>
      <w:pPr>
        <w:spacing w:after="0"/>
        <w:ind w:left="0"/>
        <w:jc w:val="both"/>
      </w:pPr>
      <w:r>
        <w:rPr>
          <w:rFonts w:ascii="Times New Roman"/>
          <w:b w:val="false"/>
          <w:i w:val="false"/>
          <w:color w:val="000000"/>
          <w:sz w:val="28"/>
        </w:rPr>
        <w:t>
      Ислам банкін құрудың және оның қызметінің ерекшеліктері осы Заңның 4-1-тарауында белгіленген.</w:t>
      </w:r>
    </w:p>
    <w:bookmarkStart w:name="z156" w:id="35"/>
    <w:p>
      <w:pPr>
        <w:spacing w:after="0"/>
        <w:ind w:left="0"/>
        <w:jc w:val="both"/>
      </w:pPr>
      <w:r>
        <w:rPr>
          <w:rFonts w:ascii="Times New Roman"/>
          <w:b w:val="false"/>
          <w:i w:val="false"/>
          <w:color w:val="000000"/>
          <w:sz w:val="28"/>
        </w:rPr>
        <w:t>
      6. Мемлекетаралық банк - халықаралық шарт (келiсiм) негiзiнде құрылып, жұмыс iстеп тұрған, құрылтайшылары Қазақстан Республикасының Үкiметi (немесе ол уәкiлдiк берген мемлекеттiк орган) мен сол шартқа (келiсiмге) қол қойған мемлекеттердiң үкiметтерi болып табылатын банк.</w:t>
      </w:r>
    </w:p>
    <w:bookmarkEnd w:id="35"/>
    <w:bookmarkStart w:name="z1187" w:id="36"/>
    <w:p>
      <w:pPr>
        <w:spacing w:after="0"/>
        <w:ind w:left="0"/>
        <w:jc w:val="both"/>
      </w:pPr>
      <w:r>
        <w:rPr>
          <w:rFonts w:ascii="Times New Roman"/>
          <w:b w:val="false"/>
          <w:i w:val="false"/>
          <w:color w:val="000000"/>
          <w:sz w:val="28"/>
        </w:rPr>
        <w:t>
      7. Қазақстан Республикасында "Қазақстанның тұрғын үй құрылыс жинақ банкі" акционерлік қоғамын қоспағанда, мемлекет қатысатын мамандандырылған салалық банктерді құруға жол берілмейді.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2001.03.02 </w:t>
      </w:r>
      <w:r>
        <w:rPr>
          <w:rFonts w:ascii="Times New Roman"/>
          <w:b w:val="false"/>
          <w:i w:val="false"/>
          <w:color w:val="000000"/>
          <w:sz w:val="28"/>
        </w:rPr>
        <w:t>№ 162</w:t>
      </w:r>
      <w:r>
        <w:rPr>
          <w:rFonts w:ascii="Times New Roman"/>
          <w:b w:val="false"/>
          <w:i w:val="false"/>
          <w:color w:val="ff0000"/>
          <w:sz w:val="28"/>
        </w:rPr>
        <w:t xml:space="preserve">, 2001.04.25 </w:t>
      </w:r>
      <w:r>
        <w:rPr>
          <w:rFonts w:ascii="Times New Roman"/>
          <w:b w:val="false"/>
          <w:i w:val="false"/>
          <w:color w:val="000000"/>
          <w:sz w:val="28"/>
        </w:rPr>
        <w:t>№ 179</w:t>
      </w:r>
      <w:r>
        <w:rPr>
          <w:rFonts w:ascii="Times New Roman"/>
          <w:b w:val="false"/>
          <w:i w:val="false"/>
          <w:color w:val="ff0000"/>
          <w:sz w:val="28"/>
        </w:rPr>
        <w:t xml:space="preserve">, 2003.07.10 </w:t>
      </w:r>
      <w:r>
        <w:rPr>
          <w:rFonts w:ascii="Times New Roman"/>
          <w:b w:val="false"/>
          <w:i w:val="false"/>
          <w:color w:val="000000"/>
          <w:sz w:val="28"/>
        </w:rPr>
        <w:t>№ 483</w:t>
      </w:r>
      <w:r>
        <w:rPr>
          <w:rFonts w:ascii="Times New Roman"/>
          <w:b w:val="false"/>
          <w:i w:val="false"/>
          <w:color w:val="ff0000"/>
          <w:sz w:val="28"/>
        </w:rPr>
        <w:t xml:space="preserve"> (2004 жылғы 1 қаңтардан бастап қолданысқа енгізіледі),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2009.02.12 </w:t>
      </w:r>
      <w:r>
        <w:rPr>
          <w:rFonts w:ascii="Times New Roman"/>
          <w:b w:val="false"/>
          <w:i w:val="false"/>
          <w:color w:val="000000"/>
          <w:sz w:val="28"/>
        </w:rPr>
        <w:t>№ 133-IV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Қазақстан Республикасының банк заңнамасы </w:t>
      </w:r>
    </w:p>
    <w:p>
      <w:pPr>
        <w:spacing w:after="0"/>
        <w:ind w:left="0"/>
        <w:jc w:val="both"/>
      </w:pPr>
      <w:r>
        <w:rPr>
          <w:rFonts w:ascii="Times New Roman"/>
          <w:b w:val="false"/>
          <w:i w:val="false"/>
          <w:color w:val="000000"/>
          <w:sz w:val="28"/>
        </w:rPr>
        <w:t xml:space="preserve">
      1. Қазақстан Республикасының банк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осы Заңнан және Қазақстан Республикасының өзге де нормативтік құқықтық актілерінен тұрады.</w:t>
      </w:r>
    </w:p>
    <w:p>
      <w:pPr>
        <w:spacing w:after="0"/>
        <w:ind w:left="0"/>
        <w:jc w:val="both"/>
      </w:pPr>
      <w:r>
        <w:rPr>
          <w:rFonts w:ascii="Times New Roman"/>
          <w:b w:val="false"/>
          <w:i w:val="false"/>
          <w:color w:val="000000"/>
          <w:sz w:val="28"/>
        </w:rPr>
        <w:t xml:space="preserve">
      2. Егер Қазақстан Республикасы ратификациялаған халықаралық шартта осы Заңда көзделгендерден өзгеше ережелер белгіленсе, онда халықаралық шарттың ережелері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өзгеріс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4-1-бап. Қазақстан Республикасы бейрезидент-банкінің филиалы </w:t>
      </w:r>
    </w:p>
    <w:bookmarkStart w:name="z1687" w:id="37"/>
    <w:p>
      <w:pPr>
        <w:spacing w:after="0"/>
        <w:ind w:left="0"/>
        <w:jc w:val="both"/>
      </w:pPr>
      <w:r>
        <w:rPr>
          <w:rFonts w:ascii="Times New Roman"/>
          <w:b w:val="false"/>
          <w:i w:val="false"/>
          <w:color w:val="000000"/>
          <w:sz w:val="28"/>
        </w:rPr>
        <w:t>
      1. Қазақстан Республикасы бейрезидент-банкінің филиалы Қазақстан Республикасы бейрезидент-банкінің заңды тұлға болып табылмайтын, Қазақстан Республикасының аумағында орналасқан, Корпорацияда есептік тіркеуден өткен және уәкілетті органның лицензиясы негізінде банк қызметін жүзеге асыратын оқшауланған бөлімшесі болып табылады.</w:t>
      </w:r>
    </w:p>
    <w:bookmarkEnd w:id="37"/>
    <w:bookmarkStart w:name="z1688" w:id="38"/>
    <w:p>
      <w:pPr>
        <w:spacing w:after="0"/>
        <w:ind w:left="0"/>
        <w:jc w:val="both"/>
      </w:pPr>
      <w:r>
        <w:rPr>
          <w:rFonts w:ascii="Times New Roman"/>
          <w:b w:val="false"/>
          <w:i w:val="false"/>
          <w:color w:val="000000"/>
          <w:sz w:val="28"/>
        </w:rPr>
        <w:t>
      2. Қазақстан Республикасы бейрезидент-банкінің филиалы өз атауы ретінде Қазақстан Республикасы бейрезидент-банкінің филиалы туралы ережеде көрсетілген атауды пайдаланады.</w:t>
      </w:r>
    </w:p>
    <w:bookmarkEnd w:id="38"/>
    <w:bookmarkStart w:name="z1689" w:id="39"/>
    <w:p>
      <w:pPr>
        <w:spacing w:after="0"/>
        <w:ind w:left="0"/>
        <w:jc w:val="both"/>
      </w:pPr>
      <w:r>
        <w:rPr>
          <w:rFonts w:ascii="Times New Roman"/>
          <w:b w:val="false"/>
          <w:i w:val="false"/>
          <w:color w:val="000000"/>
          <w:sz w:val="28"/>
        </w:rPr>
        <w:t>
      Қазақстан Республикасы бейрезидент-банкінің филиалы өз атауында Қазақстан Республикасы бейрезидент-банкінің атауын, сондай-ақ "филиал" деген сөзді пайдалануға міндетті.</w:t>
      </w:r>
    </w:p>
    <w:bookmarkEnd w:id="39"/>
    <w:bookmarkStart w:name="z1690" w:id="40"/>
    <w:p>
      <w:pPr>
        <w:spacing w:after="0"/>
        <w:ind w:left="0"/>
        <w:jc w:val="both"/>
      </w:pPr>
      <w:r>
        <w:rPr>
          <w:rFonts w:ascii="Times New Roman"/>
          <w:b w:val="false"/>
          <w:i w:val="false"/>
          <w:color w:val="000000"/>
          <w:sz w:val="28"/>
        </w:rPr>
        <w:t>
      3. Қазақстан Республикасы бейрезидент-банкі филиалының тұрған жері деп Қазақстан Республикасы бейрезидент-банкінің филиалы туралы ережеде көрсетілген Қазақстан Республикасының аумағындағы тұрған жері танылады.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Банк операцияларының жекелеген түрлерiн жүзеге асыратын ұйым</w:t>
      </w:r>
    </w:p>
    <w:bookmarkStart w:name="z434" w:id="41"/>
    <w:p>
      <w:pPr>
        <w:spacing w:after="0"/>
        <w:ind w:left="0"/>
        <w:jc w:val="both"/>
      </w:pPr>
      <w:r>
        <w:rPr>
          <w:rFonts w:ascii="Times New Roman"/>
          <w:b w:val="false"/>
          <w:i w:val="false"/>
          <w:color w:val="000000"/>
          <w:sz w:val="28"/>
        </w:rPr>
        <w:t>
      Егер осы Заңда өзгеше белгіленбесе, уәкiлеттi органның немесе Қазақстан Республикасы Ұлттық Банкiнiң лицензиясы негiзiнде не Қазақстан Республикасының заңдарына сәйкес осы Заңда көзделген банк операцияларының жекелеген түрлерін жүргiзуге құқылы, банк болып табылмайтын заңды тұлға банк операцияларының жекелеген түрлерiн жүзеге асыратын ұйым болып танылады.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16.05.2014 </w:t>
      </w:r>
      <w:r>
        <w:rPr>
          <w:rFonts w:ascii="Times New Roman"/>
          <w:b w:val="false"/>
          <w:i w:val="false"/>
          <w:color w:val="000000"/>
          <w:sz w:val="28"/>
        </w:rPr>
        <w:t>№</w:t>
      </w:r>
      <w:r>
        <w:rPr>
          <w:rFonts w:ascii="Times New Roman"/>
          <w:b w:val="false"/>
          <w:i w:val="false"/>
          <w:color w:val="000000"/>
          <w:sz w:val="28"/>
        </w:rPr>
        <w:t xml:space="preserve">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Екінші деңгейдегі банктердің кредиттік портфельдерінің сапасын жақсартуға маманданатын ұйым</w:t>
      </w:r>
    </w:p>
    <w:bookmarkStart w:name="z919" w:id="42"/>
    <w:p>
      <w:pPr>
        <w:spacing w:after="0"/>
        <w:ind w:left="0"/>
        <w:jc w:val="both"/>
      </w:pPr>
      <w:r>
        <w:rPr>
          <w:rFonts w:ascii="Times New Roman"/>
          <w:b w:val="false"/>
          <w:i w:val="false"/>
          <w:color w:val="000000"/>
          <w:sz w:val="28"/>
        </w:rPr>
        <w:t>
      1. Қазақстан Республикасының Үкіметі екінші деңгейдегі банктердің кредиттік портфельдерінің сапасын жақсартуға маманданатын ұйымның жалғыз акционері болып табылады.</w:t>
      </w:r>
    </w:p>
    <w:bookmarkEnd w:id="42"/>
    <w:bookmarkStart w:name="z1780" w:id="43"/>
    <w:p>
      <w:pPr>
        <w:spacing w:after="0"/>
        <w:ind w:left="0"/>
        <w:jc w:val="both"/>
      </w:pPr>
      <w:r>
        <w:rPr>
          <w:rFonts w:ascii="Times New Roman"/>
          <w:b w:val="false"/>
          <w:i w:val="false"/>
          <w:color w:val="000000"/>
          <w:sz w:val="28"/>
        </w:rPr>
        <w:t>
      2. Екінші деңгейдегі банктердің кредиттік портфельдерінің сапасын жақсартуға маманданатын ұйым іске асырылуы кезінде залалдар туындауы ықтимал мынадай қызмет түрлерін жүзеге асыруға:</w:t>
      </w:r>
    </w:p>
    <w:bookmarkEnd w:id="43"/>
    <w:p>
      <w:pPr>
        <w:spacing w:after="0"/>
        <w:ind w:left="0"/>
        <w:jc w:val="both"/>
      </w:pPr>
      <w:r>
        <w:rPr>
          <w:rFonts w:ascii="Times New Roman"/>
          <w:b w:val="false"/>
          <w:i w:val="false"/>
          <w:color w:val="000000"/>
          <w:sz w:val="28"/>
        </w:rPr>
        <w:t>
      1) жарғылық капиталды қалыптастыру үшін акциялар, сондай-ақ өз қызметін қаржыландыру үшін облигациялар шығаруға;</w:t>
      </w:r>
    </w:p>
    <w:p>
      <w:pPr>
        <w:spacing w:after="0"/>
        <w:ind w:left="0"/>
        <w:jc w:val="both"/>
      </w:pPr>
      <w:r>
        <w:rPr>
          <w:rFonts w:ascii="Times New Roman"/>
          <w:b w:val="false"/>
          <w:i w:val="false"/>
          <w:color w:val="000000"/>
          <w:sz w:val="28"/>
        </w:rPr>
        <w:t>
      2) меншікті орналастырылған акциялары мен облигацияларын сатып алуға;</w:t>
      </w:r>
    </w:p>
    <w:p>
      <w:pPr>
        <w:spacing w:after="0"/>
        <w:ind w:left="0"/>
        <w:jc w:val="both"/>
      </w:pPr>
      <w:r>
        <w:rPr>
          <w:rFonts w:ascii="Times New Roman"/>
          <w:b w:val="false"/>
          <w:i w:val="false"/>
          <w:color w:val="000000"/>
          <w:sz w:val="28"/>
        </w:rPr>
        <w:t>
      3) банктердің және (немесе) бұрын банктер болып табылған заңды тұлғалардың активтерін, талап ету құқықтарын сатып алу туралы шешім қабылдау мақсатында олардың сапасына бағалау жүргізуге;</w:t>
      </w:r>
    </w:p>
    <w:p>
      <w:pPr>
        <w:spacing w:after="0"/>
        <w:ind w:left="0"/>
        <w:jc w:val="both"/>
      </w:pPr>
      <w:r>
        <w:rPr>
          <w:rFonts w:ascii="Times New Roman"/>
          <w:b w:val="false"/>
          <w:i w:val="false"/>
          <w:color w:val="000000"/>
          <w:sz w:val="28"/>
        </w:rPr>
        <w:t>
      4) Қазақстан Республикасының Ұлттық Банкiнен және банктерден күмәнді және үмітсіз активтерді, өзге де талап ету құқықтары мен активтерді сатып алуға, оларды басқаруға, оның ішінде сенімгерлік басқаруға беру арқылы басқаруға, оларды иеленуге және (немесе) өткізуге құқылы.</w:t>
      </w:r>
    </w:p>
    <w:p>
      <w:pPr>
        <w:spacing w:after="0"/>
        <w:ind w:left="0"/>
        <w:jc w:val="both"/>
      </w:pPr>
      <w:r>
        <w:rPr>
          <w:rFonts w:ascii="Times New Roman"/>
          <w:b w:val="false"/>
          <w:i w:val="false"/>
          <w:color w:val="000000"/>
          <w:sz w:val="28"/>
        </w:rPr>
        <w:t>
      Құқықтар (талап ету) Қазақстан Республикасының Ұлттық Банкiнен екінші деңгейдегі банктердің кредиттік портфельдерінің сапасын жақсартуға маманданатын ұйымға өткен жағдайда, мұндай өтуге қарыз алушының, кепіл берушінің, кепілдің және өзге де тұлғалардың келісуі талап етілмейді;</w:t>
      </w:r>
    </w:p>
    <w:p>
      <w:pPr>
        <w:spacing w:after="0"/>
        <w:ind w:left="0"/>
        <w:jc w:val="both"/>
      </w:pPr>
      <w:r>
        <w:rPr>
          <w:rFonts w:ascii="Times New Roman"/>
          <w:b w:val="false"/>
          <w:i w:val="false"/>
          <w:color w:val="000000"/>
          <w:sz w:val="28"/>
        </w:rPr>
        <w:t>
      5) банктер шығарған және (немесе) банктер, бұрын банктер болып табылған заңды тұлғалар орналастырған акциялардың және (немесе) облигациялардың сапасына бағалау жүргізуге;</w:t>
      </w:r>
    </w:p>
    <w:p>
      <w:pPr>
        <w:spacing w:after="0"/>
        <w:ind w:left="0"/>
        <w:jc w:val="both"/>
      </w:pPr>
      <w:r>
        <w:rPr>
          <w:rFonts w:ascii="Times New Roman"/>
          <w:b w:val="false"/>
          <w:i w:val="false"/>
          <w:color w:val="000000"/>
          <w:sz w:val="28"/>
        </w:rPr>
        <w:t>
      6) заңды тұлғалардың, оның ішінде өздеріне қатысты талап ету құқықтары банктерден және (немесе) бұрын банктер болып табылған заңды тұлғалардан сатып алынған заңды тұлғалардың акцияларын және (немесе) жарғылық капиталға қатысу үлестерін сатып алуға, басқаруға, оның ішінде сенімгерлік басқаруға беру арқылы басқаруға, иеленуге және (немесе) оларды өткізуге;</w:t>
      </w:r>
    </w:p>
    <w:p>
      <w:pPr>
        <w:spacing w:after="0"/>
        <w:ind w:left="0"/>
        <w:jc w:val="both"/>
      </w:pPr>
      <w:r>
        <w:rPr>
          <w:rFonts w:ascii="Times New Roman"/>
          <w:b w:val="false"/>
          <w:i w:val="false"/>
          <w:color w:val="000000"/>
          <w:sz w:val="28"/>
        </w:rPr>
        <w:t>
      7) банктер шығарған және орналастырған акцияларды және (немесе) облигацияларды сатып алуға, басқаруға, оның ішінде сенімгерлік басқаруға беру арқылы басқаруға, иеленуге және (немесе) оларды өткізуге;</w:t>
      </w:r>
    </w:p>
    <w:p>
      <w:pPr>
        <w:spacing w:after="0"/>
        <w:ind w:left="0"/>
        <w:jc w:val="both"/>
      </w:pPr>
      <w:r>
        <w:rPr>
          <w:rFonts w:ascii="Times New Roman"/>
          <w:b w:val="false"/>
          <w:i w:val="false"/>
          <w:color w:val="000000"/>
          <w:sz w:val="28"/>
        </w:rPr>
        <w:t xml:space="preserve">
      8) банктерден және (немесе) бұрын банктер болып табылған заңды тұлғалардан сатып алынған және (немесе) алынған мүлікті мүліктік жалдауға (жалға) беруге немесе осындай мүлікті уақытша өтеулі пайдаланудың өзге де нысанын пайдалануға, оны сенімгерлік басқаруға беруге; </w:t>
      </w:r>
    </w:p>
    <w:p>
      <w:pPr>
        <w:spacing w:after="0"/>
        <w:ind w:left="0"/>
        <w:jc w:val="both"/>
      </w:pPr>
      <w:r>
        <w:rPr>
          <w:rFonts w:ascii="Times New Roman"/>
          <w:b w:val="false"/>
          <w:i w:val="false"/>
          <w:color w:val="000000"/>
          <w:sz w:val="28"/>
        </w:rPr>
        <w:t>
      9) банктерден және (немесе) бұрын банктер болып табылған заңды тұлғалардан сатып алынған талап ету құқықтарын және басқа да активтерді секьюритилендіру бойынша операциялар жүргізуге;</w:t>
      </w:r>
    </w:p>
    <w:p>
      <w:pPr>
        <w:spacing w:after="0"/>
        <w:ind w:left="0"/>
        <w:jc w:val="both"/>
      </w:pPr>
      <w:r>
        <w:rPr>
          <w:rFonts w:ascii="Times New Roman"/>
          <w:b w:val="false"/>
          <w:i w:val="false"/>
          <w:color w:val="000000"/>
          <w:sz w:val="28"/>
        </w:rPr>
        <w:t>
      10) дербес, сондай-ақ банктермен бірлесіп күмәнді және үмітсіз активтерді иеленетін ұйымды құруға (иеленуге);</w:t>
      </w:r>
    </w:p>
    <w:p>
      <w:pPr>
        <w:spacing w:after="0"/>
        <w:ind w:left="0"/>
        <w:jc w:val="both"/>
      </w:pPr>
      <w:r>
        <w:rPr>
          <w:rFonts w:ascii="Times New Roman"/>
          <w:b w:val="false"/>
          <w:i w:val="false"/>
          <w:color w:val="000000"/>
          <w:sz w:val="28"/>
        </w:rPr>
        <w:t>
      11) заңды тұлғалардың акцияларын және (немесе) жарғылық капиталға қатысу үлестерін қоса алғанда, бұрын банктер болып табылған заңды тұлғалардан талап ету құқықтары мен активтерді сатып алуға, күтіп-ұстауға, сақталуын қамтамасыз етуге, басқаруға, оның ішінде сенімгерлік басқаруға беру арқылы басқаруға, иеленуге және (немесе) оларды өткізуге құқылы.</w:t>
      </w:r>
    </w:p>
    <w:p>
      <w:pPr>
        <w:spacing w:after="0"/>
        <w:ind w:left="0"/>
        <w:jc w:val="both"/>
      </w:pPr>
      <w:r>
        <w:rPr>
          <w:rFonts w:ascii="Times New Roman"/>
          <w:b w:val="false"/>
          <w:i w:val="false"/>
          <w:color w:val="000000"/>
          <w:sz w:val="28"/>
        </w:rPr>
        <w:t>
      Егер осы тармақшаның бірінші абзацында көзделген мәмілелердің нәтижесінде екінші деңгейдегі банктердің кредиттік портфельдерінің сапасын жақсартуға маманданатын ұйымның активтерінің мөлшерінен он пайыз және одан да көп сомаға мүлік алған жағдайда, осындай мәміле жасасу туралы шешімді осы ұйымның акционері қабылдайды.</w:t>
      </w:r>
    </w:p>
    <w:p>
      <w:pPr>
        <w:spacing w:after="0"/>
        <w:ind w:left="0"/>
        <w:jc w:val="both"/>
      </w:pPr>
      <w:r>
        <w:rPr>
          <w:rFonts w:ascii="Times New Roman"/>
          <w:b w:val="false"/>
          <w:i w:val="false"/>
          <w:color w:val="000000"/>
          <w:sz w:val="28"/>
        </w:rPr>
        <w:t>
      Егер осы тармақшаның бірінші абзацында көзделген мәмілелердің нәтижесінде кредитордың құқықтары (талаптары) ауысуы болған жағдайда қарыз алушының, кепіл берушінің, кепілдік етушінің және өзге де тұлғалардың келісімі мұндай ауысуға талап етілмейді. Бұл ретте жаңа кредитордың жеке басы борышкер үшін аса маңызы жоқ деп танылады;</w:t>
      </w:r>
    </w:p>
    <w:p>
      <w:pPr>
        <w:spacing w:after="0"/>
        <w:ind w:left="0"/>
        <w:jc w:val="both"/>
      </w:pPr>
      <w:r>
        <w:rPr>
          <w:rFonts w:ascii="Times New Roman"/>
          <w:b w:val="false"/>
          <w:i w:val="false"/>
          <w:color w:val="000000"/>
          <w:sz w:val="28"/>
        </w:rPr>
        <w:t>
      12) ақшаны бағалы қағаздарға және өзге де қаржы құралдарына, сондай-ақ банк шоты мен банк салымы шарттарының талаптарымен екінші деңгейдегі банктерге, Қазақстан Республикасының Ұлттық Банкiне және осы Заңның 61-4-бабының 8-тармағында көрсетілген ұйымдарға орналастыруға;</w:t>
      </w:r>
    </w:p>
    <w:p>
      <w:pPr>
        <w:spacing w:after="0"/>
        <w:ind w:left="0"/>
        <w:jc w:val="both"/>
      </w:pPr>
      <w:r>
        <w:rPr>
          <w:rFonts w:ascii="Times New Roman"/>
          <w:b w:val="false"/>
          <w:i w:val="false"/>
          <w:color w:val="000000"/>
          <w:sz w:val="28"/>
        </w:rPr>
        <w:t>
      13) ақылылық, мерзімділік және қайтарымдылық шарттарымен банктерді және (немесе) бұрын банктер болып табылған заңды тұлғаларды қаржыландыруды жүзеге асыруға;</w:t>
      </w:r>
    </w:p>
    <w:p>
      <w:pPr>
        <w:spacing w:after="0"/>
        <w:ind w:left="0"/>
        <w:jc w:val="both"/>
      </w:pPr>
      <w:r>
        <w:rPr>
          <w:rFonts w:ascii="Times New Roman"/>
          <w:b w:val="false"/>
          <w:i w:val="false"/>
          <w:color w:val="000000"/>
          <w:sz w:val="28"/>
        </w:rPr>
        <w:t>
      14) екінші деңгейдегі банктердің кредиттік портфельдерінің сапасын жақсартуға байланысты мәселелер бойынша ұйымдардың көрсетілетін қызметтерін иеленуге;</w:t>
      </w:r>
    </w:p>
    <w:p>
      <w:pPr>
        <w:spacing w:after="0"/>
        <w:ind w:left="0"/>
        <w:jc w:val="both"/>
      </w:pPr>
      <w:r>
        <w:rPr>
          <w:rFonts w:ascii="Times New Roman"/>
          <w:b w:val="false"/>
          <w:i w:val="false"/>
          <w:color w:val="000000"/>
          <w:sz w:val="28"/>
        </w:rPr>
        <w:t>
      15) Қазақстан Республикасының Үкіметі және (немесе) Қазақстан Республикасының Ұлттық Банкі әзірлеген және бекіткен арнайы бағдарламалардың іске асырылуын жүзеге асыруға;</w:t>
      </w:r>
    </w:p>
    <w:bookmarkStart w:name="z1801" w:id="44"/>
    <w:p>
      <w:pPr>
        <w:spacing w:after="0"/>
        <w:ind w:left="0"/>
        <w:jc w:val="both"/>
      </w:pPr>
      <w:r>
        <w:rPr>
          <w:rFonts w:ascii="Times New Roman"/>
          <w:b w:val="false"/>
          <w:i w:val="false"/>
          <w:color w:val="000000"/>
          <w:sz w:val="28"/>
        </w:rPr>
        <w:t>
      15-1) активтер, оның ішінде құқықтар (талаптар) бойынша берешекті қайта құрылымдауды жүргізуге, негізгі борышты және (немесе) сыйақыны, комиссияларды, тұрақсыздық айыбын (айыппұлдарды, өсімпұлдарды), өзге де берешекті толық немесе ішінара есептен шығаруға және (немесе) олардың күшін жоюға, активтерді басқаруға және оларды өткізуге, көрсетілген әрекеттер салдарынан туындайтын ықтимал зиянды мойындауға;</w:t>
      </w:r>
    </w:p>
    <w:bookmarkEnd w:id="44"/>
    <w:p>
      <w:pPr>
        <w:spacing w:after="0"/>
        <w:ind w:left="0"/>
        <w:jc w:val="both"/>
      </w:pPr>
      <w:r>
        <w:rPr>
          <w:rFonts w:ascii="Times New Roman"/>
          <w:b w:val="false"/>
          <w:i w:val="false"/>
          <w:color w:val="000000"/>
          <w:sz w:val="28"/>
        </w:rPr>
        <w:t>
      16) Қазақстан Республикасының Үкіметі белгілеген өзге де қызмет түрлерін жүзеге асыруға құқылы.</w:t>
      </w:r>
    </w:p>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маманданатын ұйымның осы тармақта көзделген қызмет түрлерін жүзеге асыру тәртібін, сондай-ақ ол сатып алатын (сатып алған) активтер мен талап ету құқықтарына қойылатын талаптар жалғыз акционердің нормативтік құқықтық актісімен белгіленеді.</w:t>
      </w:r>
    </w:p>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маманданатын ұйым банктік қарыз шарттары бойынша өзіне берілген талап ету құқықтары бойынша банктік қарыз операциясы жөніндегі кредитор (қарыз беруші) деп танылады және ол банктік қарыз шартында белгіленген барлық құқықтар мен міндеттерге ие болады.</w:t>
      </w:r>
    </w:p>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маманданатын ұйым банктік қарыз шарты бойынша міндеттемені орындау мерзімін қатарынан күнтізбелік тоқсан күннен асырған банктік қарыздар бойынша өндіріп алу және талап ету құқықтарын басқаға беру үшін коллекторлық агенттіктерді тартуға, сондай-ақ осы Заңның 36-бабының 2-тармағына сәйкес төлем талабын ұсыну арқылы қарыз алушының банктік шоттарындағы ақшаға даусыз тәртіппен өндіріп алуды қолдануға құқылы.</w:t>
      </w:r>
    </w:p>
    <w:bookmarkStart w:name="z1779" w:id="45"/>
    <w:p>
      <w:pPr>
        <w:spacing w:after="0"/>
        <w:ind w:left="0"/>
        <w:jc w:val="both"/>
      </w:pPr>
      <w:r>
        <w:rPr>
          <w:rFonts w:ascii="Times New Roman"/>
          <w:b w:val="false"/>
          <w:i w:val="false"/>
          <w:color w:val="000000"/>
          <w:sz w:val="28"/>
        </w:rPr>
        <w:t>
      3. Екінші деңгейдегі банктердің кредиттік портфельдерінің сапасын жақсартуға маманданатын ұйым осы баптың 2-тармағында көрсетілген қызмет түрлерін жүзеге асыруға бюджеттен нысаналы аударымдар алуға құқығы бар.</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5-1-баппен толықтырылды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25.12.2017 </w:t>
      </w:r>
      <w:r>
        <w:rPr>
          <w:rFonts w:ascii="Times New Roman"/>
          <w:b w:val="false"/>
          <w:i w:val="false"/>
          <w:color w:val="000000"/>
          <w:sz w:val="28"/>
        </w:rPr>
        <w:t>№ 122-VI</w:t>
      </w:r>
      <w:r>
        <w:rPr>
          <w:rFonts w:ascii="Times New Roman"/>
          <w:b w:val="false"/>
          <w:i w:val="false"/>
          <w:color w:val="ff0000"/>
          <w:sz w:val="28"/>
        </w:rPr>
        <w:t xml:space="preserve"> (11.03.2017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Уәкiлеттiк берiлмеген қызметке тыйым салу</w:t>
      </w:r>
    </w:p>
    <w:bookmarkStart w:name="z1188" w:id="46"/>
    <w:p>
      <w:pPr>
        <w:spacing w:after="0"/>
        <w:ind w:left="0"/>
        <w:jc w:val="both"/>
      </w:pPr>
      <w:r>
        <w:rPr>
          <w:rFonts w:ascii="Times New Roman"/>
          <w:b w:val="false"/>
          <w:i w:val="false"/>
          <w:color w:val="000000"/>
          <w:sz w:val="28"/>
        </w:rPr>
        <w:t>
      1. Уәкiлеттi органның немесе Қазақстан Республикасы Ұлттық Банкiнiң тиiстi лицензиясы жоқ бiрде-бiр тұлғаның:</w:t>
      </w:r>
    </w:p>
    <w:bookmarkEnd w:id="46"/>
    <w:bookmarkStart w:name="z1189" w:id="47"/>
    <w:p>
      <w:pPr>
        <w:spacing w:after="0"/>
        <w:ind w:left="0"/>
        <w:jc w:val="both"/>
      </w:pPr>
      <w:r>
        <w:rPr>
          <w:rFonts w:ascii="Times New Roman"/>
          <w:b w:val="false"/>
          <w:i w:val="false"/>
          <w:color w:val="000000"/>
          <w:sz w:val="28"/>
        </w:rPr>
        <w:t>
      1) негiзгi немесе қосымша қызмет ретiнде банк операцияларын орындауға;</w:t>
      </w:r>
    </w:p>
    <w:bookmarkEnd w:id="47"/>
    <w:bookmarkStart w:name="z1190" w:id="48"/>
    <w:p>
      <w:pPr>
        <w:spacing w:after="0"/>
        <w:ind w:left="0"/>
        <w:jc w:val="both"/>
      </w:pPr>
      <w:r>
        <w:rPr>
          <w:rFonts w:ascii="Times New Roman"/>
          <w:b w:val="false"/>
          <w:i w:val="false"/>
          <w:color w:val="000000"/>
          <w:sz w:val="28"/>
        </w:rPr>
        <w:t>
      2) өзiнiң атауында, құжаттарда, хабарландырулар мен жарнамада "банк" деген сөздi немесе содан туындайтын, ол банк операцияларын орындайтындай әсер қалдыратын сөздi (ұғымды) пайдалануға құқығы жоқ. Бұл тыйым салу Қазақстан Республикасының Ұлттық Банкiне, банктердiң филиалдары мен өкiлдiктерiне, осы Заңның 61-4-бабының 8-тармағында көрсетілген ұйымдарға, халықаралық қаржы ұйымдарына қолданылмайды.</w:t>
      </w:r>
    </w:p>
    <w:bookmarkEnd w:id="48"/>
    <w:bookmarkStart w:name="z1191" w:id="49"/>
    <w:p>
      <w:pPr>
        <w:spacing w:after="0"/>
        <w:ind w:left="0"/>
        <w:jc w:val="both"/>
      </w:pPr>
      <w:r>
        <w:rPr>
          <w:rFonts w:ascii="Times New Roman"/>
          <w:b w:val="false"/>
          <w:i w:val="false"/>
          <w:color w:val="000000"/>
          <w:sz w:val="28"/>
        </w:rPr>
        <w:t>
      2. Мемлекеттiк орган, Ұлттық пошта операторы, осы Заңның 61-4-бабының 8-тармағында көрсетілген ұйымдар, сондай-ақ Қазақстан Даму Банкi осы Заңда және Қазақстан Республикасының өзге де заңдарында бекiтiлген өкiлеттiктерi шегiнде жүргiзетiн қызметтi (операцияларды) қоспағанда, уәкiлеттi органның немесе Қазақстан Республикасы Ұлттық Банкiнiң лицензиясынсыз жүзеге асырылған банк операциялары жарамсыз болып табылады.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(01.01.2015 бастап қолданысқа енгізіледі); 24.11.2015</w:t>
      </w:r>
      <w:r>
        <w:rPr>
          <w:rFonts w:ascii="Times New Roman"/>
          <w:b w:val="false"/>
          <w:i w:val="false"/>
          <w:color w:val="000000"/>
          <w:sz w:val="28"/>
        </w:rPr>
        <w:t xml:space="preserve"> №</w:t>
      </w:r>
      <w:r>
        <w:rPr>
          <w:rFonts w:ascii="Times New Roman"/>
          <w:b w:val="false"/>
          <w:i w:val="false"/>
          <w:color w:val="000000"/>
          <w:sz w:val="28"/>
        </w:rPr>
        <w:t xml:space="preserve"> 419-V</w:t>
      </w:r>
      <w:r>
        <w:rPr>
          <w:rFonts w:ascii="Times New Roman"/>
          <w:b w:val="false"/>
          <w:i w:val="false"/>
          <w:color w:val="ff0000"/>
          <w:sz w:val="28"/>
        </w:rPr>
        <w:t xml:space="preserve"> (01.01.2016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Банкiлер мен мемлекеттiң жауапкершiлiгiн шектеу. Банкiлердiң тәуелсiздiгi </w:t>
      </w:r>
    </w:p>
    <w:p>
      <w:pPr>
        <w:spacing w:after="0"/>
        <w:ind w:left="0"/>
        <w:jc w:val="both"/>
      </w:pPr>
      <w:r>
        <w:rPr>
          <w:rFonts w:ascii="Times New Roman"/>
          <w:b w:val="false"/>
          <w:i w:val="false"/>
          <w:color w:val="000000"/>
          <w:sz w:val="28"/>
        </w:rPr>
        <w:t>
      1. Банкiлер мемлекеттiң мiндеттемелерi бойынша жауап бермейдi, сол сияқты мемлекет те олардың мiндеттемелерi бойынша жауап бермейдi, бұған осы баптың 2-тармағында көрсетiлген реттер, сондай-ақ банкiлер мен мемлекет өзiне осындай жауапкершiлiк алған жағдайлар кiрмейдi.</w:t>
      </w:r>
    </w:p>
    <w:bookmarkStart w:name="z160" w:id="50"/>
    <w:p>
      <w:pPr>
        <w:spacing w:after="0"/>
        <w:ind w:left="0"/>
        <w:jc w:val="both"/>
      </w:pPr>
      <w:r>
        <w:rPr>
          <w:rFonts w:ascii="Times New Roman"/>
          <w:b w:val="false"/>
          <w:i w:val="false"/>
          <w:color w:val="000000"/>
          <w:sz w:val="28"/>
        </w:rPr>
        <w:t>
      2. Мемлекет Қазақстан Республикасының резиденттері - мемлекетаралық банкілер қабылдаған депозиттердің сақталуына кепілдік береді және олардың міндеттемелері бойынша осындай банкілердің (немесе олар уәкiлеттiк берген мемлекеттiк органның) жарғылық капиталындағы Қазақстан Республикасы Үкіметінің үлесіне тепе-тең мөлшерде жауап береді.</w:t>
      </w:r>
    </w:p>
    <w:bookmarkEnd w:id="50"/>
    <w:bookmarkStart w:name="z161" w:id="51"/>
    <w:p>
      <w:pPr>
        <w:spacing w:after="0"/>
        <w:ind w:left="0"/>
        <w:jc w:val="both"/>
      </w:pPr>
      <w:r>
        <w:rPr>
          <w:rFonts w:ascii="Times New Roman"/>
          <w:b w:val="false"/>
          <w:i w:val="false"/>
          <w:color w:val="000000"/>
          <w:sz w:val="28"/>
        </w:rPr>
        <w:t xml:space="preserve">
      3. Қазақстан Республикасының заңдарында тiкелей көзделгеннен басқа реттерде мемлекеттiк органдардың және олардың лауазымды адамдарының кез келген түрде банкiлердiң қызметiне араласуына тыйым салынады. </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өзгерту енгізілді - ҚР 1996.12.07 </w:t>
      </w:r>
      <w:r>
        <w:rPr>
          <w:rFonts w:ascii="Times New Roman"/>
          <w:b w:val="false"/>
          <w:i w:val="false"/>
          <w:color w:val="000000"/>
          <w:sz w:val="28"/>
        </w:rPr>
        <w:t>№ 50</w:t>
      </w:r>
      <w:r>
        <w:rPr>
          <w:rFonts w:ascii="Times New Roman"/>
          <w:b w:val="false"/>
          <w:i w:val="false"/>
          <w:color w:val="ff0000"/>
          <w:sz w:val="28"/>
        </w:rPr>
        <w:t xml:space="preserve">, 1997.07.11 </w:t>
      </w:r>
      <w:r>
        <w:rPr>
          <w:rFonts w:ascii="Times New Roman"/>
          <w:b w:val="false"/>
          <w:i w:val="false"/>
          <w:color w:val="000000"/>
          <w:sz w:val="28"/>
        </w:rPr>
        <w:t>№ 154</w:t>
      </w:r>
      <w:r>
        <w:rPr>
          <w:rFonts w:ascii="Times New Roman"/>
          <w:b w:val="false"/>
          <w:i w:val="false"/>
          <w:color w:val="ff0000"/>
          <w:sz w:val="28"/>
        </w:rPr>
        <w:t xml:space="preserve">, 2001.03.02 </w:t>
      </w:r>
      <w:r>
        <w:rPr>
          <w:rFonts w:ascii="Times New Roman"/>
          <w:b w:val="false"/>
          <w:i w:val="false"/>
          <w:color w:val="000000"/>
          <w:sz w:val="28"/>
        </w:rPr>
        <w:t>№ 162</w:t>
      </w:r>
      <w:r>
        <w:rPr>
          <w:rFonts w:ascii="Times New Roman"/>
          <w:b w:val="false"/>
          <w:i w:val="false"/>
          <w:color w:val="ff0000"/>
          <w:sz w:val="28"/>
        </w:rPr>
        <w:t xml:space="preserve">, 2003.07.10 </w:t>
      </w:r>
      <w:r>
        <w:rPr>
          <w:rFonts w:ascii="Times New Roman"/>
          <w:b w:val="false"/>
          <w:i w:val="false"/>
          <w:color w:val="000000"/>
          <w:sz w:val="28"/>
        </w:rPr>
        <w:t>№ 483</w:t>
      </w:r>
      <w:r>
        <w:rPr>
          <w:rFonts w:ascii="Times New Roman"/>
          <w:b w:val="false"/>
          <w:i w:val="false"/>
          <w:color w:val="ff0000"/>
          <w:sz w:val="28"/>
        </w:rPr>
        <w:t xml:space="preserve"> (2004 жылғы 1 қаңтардан бастап қолданысқа енгізіледі),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Банктер мен банк холдингтері үшін тыйым салынған немесе шектелген қызмет</w:t>
      </w:r>
    </w:p>
    <w:p>
      <w:pPr>
        <w:spacing w:after="0"/>
        <w:ind w:left="0"/>
        <w:jc w:val="both"/>
      </w:pPr>
      <w:r>
        <w:rPr>
          <w:rFonts w:ascii="Times New Roman"/>
          <w:b w:val="false"/>
          <w:i w:val="false"/>
          <w:color w:val="000000"/>
          <w:sz w:val="28"/>
        </w:rPr>
        <w:t>
      1. Банктерге Қазақстан Республикасының Ұлттық кәсіпкерлер палатасына мүшелікті, сондай-ақ осы Заңда белгiленген жағдайларды қоспағанда, банк қызметiне қатысы жоқ не осы Заңның осы бабының 9-тармағында және 30-бабының 12-тармағында көзделмеген операциялар мен мәмiлелердi кәсiпкерлiк қызмет ретiнде жүзеге асыруға, сондай-ақ заңды тұлғалардың жарғылық капиталдарына қатысу үлестерiн немесе акцияларын иемденуге, коммерциялық емес ұйымдарды құруға және олардың қызметiне қатысуға және осы баптың 8-тармағында көзделген жағдайларда бағалы қағаздармен жасалатын мәмiлелердi жүзеге асыруға тыйым салынады.</w:t>
      </w:r>
    </w:p>
    <w:bookmarkStart w:name="z162" w:id="52"/>
    <w:p>
      <w:pPr>
        <w:spacing w:after="0"/>
        <w:ind w:left="0"/>
        <w:jc w:val="both"/>
      </w:pPr>
      <w:r>
        <w:rPr>
          <w:rFonts w:ascii="Times New Roman"/>
          <w:b w:val="false"/>
          <w:i w:val="false"/>
          <w:color w:val="000000"/>
          <w:sz w:val="28"/>
        </w:rPr>
        <w:t>
      2. Банк холдингтерiне Қазақстан Республикасының Ұлттық кәсіпкерлер палатасына мүшелікті, сондай-ақ осы Заңда белгiленген жағдайларды қоспағанда, операциялар мен мәмiлелердi кәсiпкерлiк қызмет ретiнде жүзеге асыруға, сондай-ақ заңды тұлғалардың жарғылық капиталдарына қатысу үлестерiн немесе акцияларын иемденуге, коммерциялық емес ұйымдарды құруға және олардың қызметiне қатысуға және осы баптың 8-тармағында көзделген жағдайларда бағалы қағаздармен жасалатын мәмiлелердi жүзеге асыруға тыйым салынады.</w:t>
      </w:r>
    </w:p>
    <w:bookmarkEnd w:id="52"/>
    <w:bookmarkStart w:name="z163" w:id="53"/>
    <w:p>
      <w:pPr>
        <w:spacing w:after="0"/>
        <w:ind w:left="0"/>
        <w:jc w:val="both"/>
      </w:pPr>
      <w:r>
        <w:rPr>
          <w:rFonts w:ascii="Times New Roman"/>
          <w:b w:val="false"/>
          <w:i w:val="false"/>
          <w:color w:val="000000"/>
          <w:sz w:val="28"/>
        </w:rPr>
        <w:t>
      3. Осы баптың 1 және 2-тармақтарында белгіленген тыйым салу мынадай жағдайларда:</w:t>
      </w:r>
    </w:p>
    <w:bookmarkEnd w:id="53"/>
    <w:bookmarkStart w:name="z164" w:id="54"/>
    <w:p>
      <w:pPr>
        <w:spacing w:after="0"/>
        <w:ind w:left="0"/>
        <w:jc w:val="both"/>
      </w:pPr>
      <w:r>
        <w:rPr>
          <w:rFonts w:ascii="Times New Roman"/>
          <w:b w:val="false"/>
          <w:i w:val="false"/>
          <w:color w:val="000000"/>
          <w:sz w:val="28"/>
        </w:rPr>
        <w:t>
      1) банктер:</w:t>
      </w:r>
    </w:p>
    <w:bookmarkEnd w:id="54"/>
    <w:bookmarkStart w:name="z166" w:id="55"/>
    <w:p>
      <w:pPr>
        <w:spacing w:after="0"/>
        <w:ind w:left="0"/>
        <w:jc w:val="both"/>
      </w:pPr>
      <w:r>
        <w:rPr>
          <w:rFonts w:ascii="Times New Roman"/>
          <w:b w:val="false"/>
          <w:i w:val="false"/>
          <w:color w:val="000000"/>
          <w:sz w:val="28"/>
        </w:rPr>
        <w:t>
      орналастырылған (артықшылықты және қоғам сатып алған акциялары шегеріле отырып) акцияларының (жарғылық капиталға қатысу үлестерінің) он немесе одан көп пайызы мөлшерінде, банктер, сақтандыру ұйымдары, зейнетақы қорлары, бағалы қағаздар нарығына кәсіби қатысушылар, төлем ұйымдары мәртебесі бар қаржы ұйымдарын, сондай-ақ Қазақстан Республикасының бейрезидент-заңды тұлғаларын құрған, сондай-ақ акцияларға және жарғылық капиталға қатысу үлестеріне ие болған жағдайларда қолданылмайды;</w:t>
      </w:r>
    </w:p>
    <w:bookmarkEnd w:id="55"/>
    <w:bookmarkStart w:name="z167" w:id="56"/>
    <w:p>
      <w:pPr>
        <w:spacing w:after="0"/>
        <w:ind w:left="0"/>
        <w:jc w:val="both"/>
      </w:pPr>
      <w:r>
        <w:rPr>
          <w:rFonts w:ascii="Times New Roman"/>
          <w:b w:val="false"/>
          <w:i w:val="false"/>
          <w:color w:val="000000"/>
          <w:sz w:val="28"/>
        </w:rPr>
        <w:t>
      сатып алатын акциялары (жарғылық капиталға қатысу үлестері) уәкілетті органның нормативтік құқықтық актісінің талаптарына сәйкес келген жағдайда олардың орналастырылған (артықшылықты және қоғам сатып алған акциялары шегеріле отырып) акцияларының (жарғылық капиталға қатысу үлестерінің) он пайызынан аз мөлшерде заңды тұлғаларды;</w:t>
      </w:r>
    </w:p>
    <w:bookmarkEnd w:id="56"/>
    <w:bookmarkStart w:name="z168" w:id="57"/>
    <w:p>
      <w:pPr>
        <w:spacing w:after="0"/>
        <w:ind w:left="0"/>
        <w:jc w:val="both"/>
      </w:pPr>
      <w:r>
        <w:rPr>
          <w:rFonts w:ascii="Times New Roman"/>
          <w:b w:val="false"/>
          <w:i w:val="false"/>
          <w:color w:val="000000"/>
          <w:sz w:val="28"/>
        </w:rPr>
        <w:t>
      бағалы қағаздарды банк кепілдігімен шығару және орналастыру мақсатында құрылған Қазақстан Республикасының резиденті емес-еншілес арнайы ұйымдарды;</w:t>
      </w:r>
    </w:p>
    <w:bookmarkEnd w:id="57"/>
    <w:bookmarkStart w:name="z169" w:id="58"/>
    <w:p>
      <w:pPr>
        <w:spacing w:after="0"/>
        <w:ind w:left="0"/>
        <w:jc w:val="both"/>
      </w:pPr>
      <w:r>
        <w:rPr>
          <w:rFonts w:ascii="Times New Roman"/>
          <w:b w:val="false"/>
          <w:i w:val="false"/>
          <w:color w:val="000000"/>
          <w:sz w:val="28"/>
        </w:rPr>
        <w:t>
      Қазақстан Республикасының жобалық қаржыландыру және секьюритилендiру туралы заңнамасына сәйкес секьюритилендiру мәмілелері үшін құрылған еншілес арнайы қаржы компанияларын;</w:t>
      </w:r>
    </w:p>
    <w:bookmarkEnd w:id="58"/>
    <w:bookmarkStart w:name="z838" w:id="59"/>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маманданатын ұйыммен бірлесіп құрылған (иеленген), күмәнді және үмітсіз активтерді иеленетін Қазақстан Республикасының резидент ұйымдарын;</w:t>
      </w:r>
    </w:p>
    <w:bookmarkEnd w:id="59"/>
    <w:bookmarkStart w:name="z170" w:id="60"/>
    <w:p>
      <w:pPr>
        <w:spacing w:after="0"/>
        <w:ind w:left="0"/>
        <w:jc w:val="both"/>
      </w:pPr>
      <w:r>
        <w:rPr>
          <w:rFonts w:ascii="Times New Roman"/>
          <w:b w:val="false"/>
          <w:i w:val="false"/>
          <w:color w:val="000000"/>
          <w:sz w:val="28"/>
        </w:rPr>
        <w:t>
      бас банктің күмәнді және үмітсіз активтерін сатып алатын Қазақстан Республикасының резиденттері – еншілес ұйымдарды;</w:t>
      </w:r>
    </w:p>
    <w:bookmarkEnd w:id="60"/>
    <w:bookmarkStart w:name="z171" w:id="61"/>
    <w:p>
      <w:pPr>
        <w:spacing w:after="0"/>
        <w:ind w:left="0"/>
        <w:jc w:val="both"/>
      </w:pPr>
      <w:r>
        <w:rPr>
          <w:rFonts w:ascii="Times New Roman"/>
          <w:b w:val="false"/>
          <w:i w:val="false"/>
          <w:color w:val="000000"/>
          <w:sz w:val="28"/>
        </w:rPr>
        <w:t>
      айрықша қызметі банкноттарды, монеталарды және құндылықтарды инкассациялау болып табылатын еншілес ұйымдарды;</w:t>
      </w:r>
    </w:p>
    <w:bookmarkEnd w:id="61"/>
    <w:bookmarkStart w:name="z837" w:id="62"/>
    <w:p>
      <w:pPr>
        <w:spacing w:after="0"/>
        <w:ind w:left="0"/>
        <w:jc w:val="both"/>
      </w:pPr>
      <w:r>
        <w:rPr>
          <w:rFonts w:ascii="Times New Roman"/>
          <w:b w:val="false"/>
          <w:i w:val="false"/>
          <w:color w:val="000000"/>
          <w:sz w:val="28"/>
        </w:rPr>
        <w:t>
      электрондық ақша жүйесі операторының қызметтерін көрсететін ұйымдарды;</w:t>
      </w:r>
    </w:p>
    <w:bookmarkEnd w:id="62"/>
    <w:bookmarkStart w:name="z1246" w:id="63"/>
    <w:p>
      <w:pPr>
        <w:spacing w:after="0"/>
        <w:ind w:left="0"/>
        <w:jc w:val="both"/>
      </w:pPr>
      <w:r>
        <w:rPr>
          <w:rFonts w:ascii="Times New Roman"/>
          <w:b w:val="false"/>
          <w:i w:val="false"/>
          <w:color w:val="000000"/>
          <w:sz w:val="28"/>
        </w:rPr>
        <w:t>
      лизинг қызметін жүзеге асыратын еншілес ұйымдарды;</w:t>
      </w:r>
    </w:p>
    <w:bookmarkEnd w:id="63"/>
    <w:bookmarkStart w:name="z172" w:id="64"/>
    <w:p>
      <w:pPr>
        <w:spacing w:after="0"/>
        <w:ind w:left="0"/>
        <w:jc w:val="both"/>
      </w:pPr>
      <w:r>
        <w:rPr>
          <w:rFonts w:ascii="Times New Roman"/>
          <w:b w:val="false"/>
          <w:i w:val="false"/>
          <w:color w:val="000000"/>
          <w:sz w:val="28"/>
        </w:rPr>
        <w:t>
      төлем карточкаларымен жасалатын операциялар бойынша есеп айырысуларды қоса алғанда, банктік қызмет бойынша есеп айырысуға қатысушылардың арасында ақпараттық, телекоммуникациялық және технологиялық өзара іс-қимылдарды қамтамасыз ету бойынша қызмет көрсететін ұйымдарды;</w:t>
      </w:r>
    </w:p>
    <w:bookmarkEnd w:id="64"/>
    <w:bookmarkStart w:name="z173" w:id="65"/>
    <w:p>
      <w:pPr>
        <w:spacing w:after="0"/>
        <w:ind w:left="0"/>
        <w:jc w:val="both"/>
      </w:pPr>
      <w:r>
        <w:rPr>
          <w:rFonts w:ascii="Times New Roman"/>
          <w:b w:val="false"/>
          <w:i w:val="false"/>
          <w:color w:val="000000"/>
          <w:sz w:val="28"/>
        </w:rPr>
        <w:t>
      электронды цифрлық қолтаңбаның ашық кілтінің электронды цифрлық қолтаңбаның жабық кілтіне сәйкестігін куәландыру жөніндегі, сондай-ақ тіркеу куәлігінің дәйекті болуын растау жөніндегі қызметті жүзеге асыратын ұйымдарды;</w:t>
      </w:r>
    </w:p>
    <w:bookmarkEnd w:id="65"/>
    <w:bookmarkStart w:name="z174" w:id="66"/>
    <w:p>
      <w:pPr>
        <w:spacing w:after="0"/>
        <w:ind w:left="0"/>
        <w:jc w:val="both"/>
      </w:pPr>
      <w:r>
        <w:rPr>
          <w:rFonts w:ascii="Times New Roman"/>
          <w:b w:val="false"/>
          <w:i w:val="false"/>
          <w:color w:val="000000"/>
          <w:sz w:val="28"/>
        </w:rPr>
        <w:t>
      осы Заңның 10-бабында аталған заңды тұлғаларды;</w:t>
      </w:r>
    </w:p>
    <w:bookmarkEnd w:id="66"/>
    <w:bookmarkStart w:name="z175" w:id="67"/>
    <w:p>
      <w:pPr>
        <w:spacing w:after="0"/>
        <w:ind w:left="0"/>
        <w:jc w:val="both"/>
      </w:pPr>
      <w:r>
        <w:rPr>
          <w:rFonts w:ascii="Times New Roman"/>
          <w:b w:val="false"/>
          <w:i w:val="false"/>
          <w:color w:val="000000"/>
          <w:sz w:val="28"/>
        </w:rPr>
        <w:t>
      кепіл ретінде қабылданған акциялары немесе осы ұйымдардың жарғылық капиталына қатысу үлестері Қазақстан Республикасының азаматтық заңнамасына және шет мемлекеттің заңнамасына сәйкес банктердің меншігіне өткен кезде заңды тұлғаларды;</w:t>
      </w:r>
    </w:p>
    <w:bookmarkEnd w:id="67"/>
    <w:bookmarkStart w:name="z179" w:id="68"/>
    <w:p>
      <w:pPr>
        <w:spacing w:after="0"/>
        <w:ind w:left="0"/>
        <w:jc w:val="both"/>
      </w:pPr>
      <w:r>
        <w:rPr>
          <w:rFonts w:ascii="Times New Roman"/>
          <w:b w:val="false"/>
          <w:i w:val="false"/>
          <w:color w:val="000000"/>
          <w:sz w:val="28"/>
        </w:rPr>
        <w:t>
      қызметін Қазақстан Республикасының аумағында жүзеге асыратын қор биржалары мен орталық депозитарийді;</w:t>
      </w:r>
    </w:p>
    <w:bookmarkEnd w:id="68"/>
    <w:bookmarkStart w:name="z180" w:id="69"/>
    <w:p>
      <w:pPr>
        <w:spacing w:after="0"/>
        <w:ind w:left="0"/>
        <w:jc w:val="both"/>
      </w:pPr>
      <w:r>
        <w:rPr>
          <w:rFonts w:ascii="Times New Roman"/>
          <w:b w:val="false"/>
          <w:i w:val="false"/>
          <w:color w:val="000000"/>
          <w:sz w:val="28"/>
        </w:rPr>
        <w:t>
      кредиттік бюроларды;</w:t>
      </w:r>
    </w:p>
    <w:bookmarkEnd w:id="69"/>
    <w:bookmarkStart w:name="z1247" w:id="70"/>
    <w:p>
      <w:pPr>
        <w:spacing w:after="0"/>
        <w:ind w:left="0"/>
        <w:jc w:val="both"/>
      </w:pPr>
      <w:r>
        <w:rPr>
          <w:rFonts w:ascii="Times New Roman"/>
          <w:b w:val="false"/>
          <w:i w:val="false"/>
          <w:color w:val="000000"/>
          <w:sz w:val="28"/>
        </w:rPr>
        <w:t>
      осы Заңның 61-4-бабының 8-тармағында көрсетілген ұйымдарды;</w:t>
      </w:r>
    </w:p>
    <w:bookmarkEnd w:id="70"/>
    <w:p>
      <w:pPr>
        <w:spacing w:after="0"/>
        <w:ind w:left="0"/>
        <w:jc w:val="both"/>
      </w:pPr>
      <w:r>
        <w:rPr>
          <w:rFonts w:ascii="Times New Roman"/>
          <w:b w:val="false"/>
          <w:i w:val="false"/>
          <w:color w:val="000000"/>
          <w:sz w:val="28"/>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ұйымдарды (Қазақстан Республикасының резиденттері мен бейрезиденттерін);</w:t>
      </w:r>
    </w:p>
    <w:p>
      <w:pPr>
        <w:spacing w:after="0"/>
        <w:ind w:left="0"/>
        <w:jc w:val="both"/>
      </w:pPr>
      <w:r>
        <w:rPr>
          <w:rFonts w:ascii="Times New Roman"/>
          <w:b w:val="false"/>
          <w:i w:val="false"/>
          <w:color w:val="000000"/>
          <w:sz w:val="28"/>
        </w:rPr>
        <w:t>
      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ұйымдарды (Қазақстан Республикасының резиденттері мен бейрезиденттерін);</w:t>
      </w:r>
    </w:p>
    <w:p>
      <w:pPr>
        <w:spacing w:after="0"/>
        <w:ind w:left="0"/>
        <w:jc w:val="both"/>
      </w:pPr>
      <w:r>
        <w:rPr>
          <w:rFonts w:ascii="Times New Roman"/>
          <w:b w:val="false"/>
          <w:i w:val="false"/>
          <w:color w:val="000000"/>
          <w:sz w:val="28"/>
        </w:rPr>
        <w:t>
      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 (Қазақстан Республикасының резиденттері мен бейрезиденттерін);</w:t>
      </w:r>
    </w:p>
    <w:bookmarkStart w:name="z181" w:id="71"/>
    <w:p>
      <w:pPr>
        <w:spacing w:after="0"/>
        <w:ind w:left="0"/>
        <w:jc w:val="both"/>
      </w:pPr>
      <w:r>
        <w:rPr>
          <w:rFonts w:ascii="Times New Roman"/>
          <w:b w:val="false"/>
          <w:i w:val="false"/>
          <w:color w:val="000000"/>
          <w:sz w:val="28"/>
        </w:rPr>
        <w:t>
      ислам банкі осы Заңның 4-1-тарауында көзделген банк қызметін жүзеге асырғанда - өзге де заңды тұлғаларды;</w:t>
      </w:r>
    </w:p>
    <w:bookmarkEnd w:id="71"/>
    <w:bookmarkStart w:name="z182" w:id="72"/>
    <w:p>
      <w:pPr>
        <w:spacing w:after="0"/>
        <w:ind w:left="0"/>
        <w:jc w:val="both"/>
      </w:pPr>
      <w:r>
        <w:rPr>
          <w:rFonts w:ascii="Times New Roman"/>
          <w:b w:val="false"/>
          <w:i w:val="false"/>
          <w:color w:val="000000"/>
          <w:sz w:val="28"/>
        </w:rPr>
        <w:t>
      2) банк холдингтері:</w:t>
      </w:r>
    </w:p>
    <w:bookmarkEnd w:id="72"/>
    <w:bookmarkStart w:name="z183" w:id="73"/>
    <w:p>
      <w:pPr>
        <w:spacing w:after="0"/>
        <w:ind w:left="0"/>
        <w:jc w:val="both"/>
      </w:pPr>
      <w:r>
        <w:rPr>
          <w:rFonts w:ascii="Times New Roman"/>
          <w:b w:val="false"/>
          <w:i w:val="false"/>
          <w:color w:val="000000"/>
          <w:sz w:val="28"/>
        </w:rPr>
        <w:t>
      қаржы ұйымдарын;</w:t>
      </w:r>
    </w:p>
    <w:bookmarkEnd w:id="73"/>
    <w:bookmarkStart w:name="z184" w:id="74"/>
    <w:p>
      <w:pPr>
        <w:spacing w:after="0"/>
        <w:ind w:left="0"/>
        <w:jc w:val="both"/>
      </w:pPr>
      <w:r>
        <w:rPr>
          <w:rFonts w:ascii="Times New Roman"/>
          <w:b w:val="false"/>
          <w:i w:val="false"/>
          <w:color w:val="000000"/>
          <w:sz w:val="28"/>
        </w:rPr>
        <w:t>
      екінші деңгейдегі банктердің күмәнді және үмітсіз талаптарын оларды басқару және (немесе) одан кейін өткізу, қайта құрылымдау және (немесе) секьюритилендіру үшін сатып алатын Қазақстан Республикасының резиденттерін-ұйымдарды;</w:t>
      </w:r>
    </w:p>
    <w:bookmarkEnd w:id="74"/>
    <w:bookmarkStart w:name="z185" w:id="75"/>
    <w:p>
      <w:pPr>
        <w:spacing w:after="0"/>
        <w:ind w:left="0"/>
        <w:jc w:val="both"/>
      </w:pPr>
      <w:r>
        <w:rPr>
          <w:rFonts w:ascii="Times New Roman"/>
          <w:b w:val="false"/>
          <w:i w:val="false"/>
          <w:color w:val="000000"/>
          <w:sz w:val="28"/>
        </w:rPr>
        <w:t>
      бағалы қағаздарды банк холдингінің кепілдігімен шығару және орналастыру мақсатында құрылған Қазақстан Республикасының резиденттері емес-арнайы ұйымдарды;</w:t>
      </w:r>
    </w:p>
    <w:bookmarkEnd w:id="75"/>
    <w:bookmarkStart w:name="z186" w:id="76"/>
    <w:p>
      <w:pPr>
        <w:spacing w:after="0"/>
        <w:ind w:left="0"/>
        <w:jc w:val="both"/>
      </w:pPr>
      <w:r>
        <w:rPr>
          <w:rFonts w:ascii="Times New Roman"/>
          <w:b w:val="false"/>
          <w:i w:val="false"/>
          <w:color w:val="000000"/>
          <w:sz w:val="28"/>
        </w:rPr>
        <w:t>
      Қазақстан Республикасының жобалық қаржыландыру және секьюритилендiру туралы заңнамасына сәйкес секьюритилендiру мәмілелері үшін құрылған еншілес арнайы қаржы компанияларын;</w:t>
      </w:r>
    </w:p>
    <w:bookmarkEnd w:id="76"/>
    <w:bookmarkStart w:name="z351" w:id="77"/>
    <w:p>
      <w:pPr>
        <w:spacing w:after="0"/>
        <w:ind w:left="0"/>
        <w:jc w:val="both"/>
      </w:pPr>
      <w:r>
        <w:rPr>
          <w:rFonts w:ascii="Times New Roman"/>
          <w:b w:val="false"/>
          <w:i w:val="false"/>
          <w:color w:val="000000"/>
          <w:sz w:val="28"/>
        </w:rPr>
        <w:t>
      банкноттарды, монеталарды және құндылықтарды инкассациялау, лизингтік қызметті жүзеге асыру айрықша қызметі болып табылатын ұйымдарды;</w:t>
      </w:r>
    </w:p>
    <w:bookmarkEnd w:id="77"/>
    <w:bookmarkStart w:name="z669" w:id="78"/>
    <w:p>
      <w:pPr>
        <w:spacing w:after="0"/>
        <w:ind w:left="0"/>
        <w:jc w:val="both"/>
      </w:pPr>
      <w:r>
        <w:rPr>
          <w:rFonts w:ascii="Times New Roman"/>
          <w:b w:val="false"/>
          <w:i w:val="false"/>
          <w:color w:val="000000"/>
          <w:sz w:val="28"/>
        </w:rPr>
        <w:t>
      төлем карточкаларымен жасалатын операциялар бойынша есеп айырысуларды қоса алғанда, банктік қызмет бойынша есеп айырысуға қатысушылар арасында ақпараттық, телекоммуникациялық және технологиялық өзара іс-қимылды қамтамасыз ету бойынша қызмет көрсететін ұйымдарды;</w:t>
      </w:r>
    </w:p>
    <w:bookmarkEnd w:id="78"/>
    <w:bookmarkStart w:name="z670" w:id="79"/>
    <w:p>
      <w:pPr>
        <w:spacing w:after="0"/>
        <w:ind w:left="0"/>
        <w:jc w:val="both"/>
      </w:pPr>
      <w:r>
        <w:rPr>
          <w:rFonts w:ascii="Times New Roman"/>
          <w:b w:val="false"/>
          <w:i w:val="false"/>
          <w:color w:val="000000"/>
          <w:sz w:val="28"/>
        </w:rPr>
        <w:t>
      банктер, сақтандыру ұйымдары, зейнетақы қорлары, бағалы қағаздар нарығына кәсіби қатысушылар мәртебесі бар Қазақстан Республикасының бейрезиденті – заңды тұлғаларды;</w:t>
      </w:r>
    </w:p>
    <w:bookmarkEnd w:id="79"/>
    <w:bookmarkStart w:name="z1248" w:id="80"/>
    <w:p>
      <w:pPr>
        <w:spacing w:after="0"/>
        <w:ind w:left="0"/>
        <w:jc w:val="both"/>
      </w:pPr>
      <w:r>
        <w:rPr>
          <w:rFonts w:ascii="Times New Roman"/>
          <w:b w:val="false"/>
          <w:i w:val="false"/>
          <w:color w:val="000000"/>
          <w:sz w:val="28"/>
        </w:rPr>
        <w:t>
      осы Заңның 61-4-бабының 8-тармағында көрсетілген ұйымдарды;</w:t>
      </w:r>
    </w:p>
    <w:bookmarkEnd w:id="80"/>
    <w:p>
      <w:pPr>
        <w:spacing w:after="0"/>
        <w:ind w:left="0"/>
        <w:jc w:val="both"/>
      </w:pPr>
      <w:r>
        <w:rPr>
          <w:rFonts w:ascii="Times New Roman"/>
          <w:b w:val="false"/>
          <w:i w:val="false"/>
          <w:color w:val="000000"/>
          <w:sz w:val="28"/>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ұйымдарды (Қазақстан Республикасының резиденттері мен бейрезиденттерін);</w:t>
      </w:r>
    </w:p>
    <w:p>
      <w:pPr>
        <w:spacing w:after="0"/>
        <w:ind w:left="0"/>
        <w:jc w:val="both"/>
      </w:pPr>
      <w:r>
        <w:rPr>
          <w:rFonts w:ascii="Times New Roman"/>
          <w:b w:val="false"/>
          <w:i w:val="false"/>
          <w:color w:val="000000"/>
          <w:sz w:val="28"/>
        </w:rPr>
        <w:t>
      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ұйымдарды (Қазақстан Республикасының резиденттері мен бейрезиденттерін);</w:t>
      </w:r>
    </w:p>
    <w:p>
      <w:pPr>
        <w:spacing w:after="0"/>
        <w:ind w:left="0"/>
        <w:jc w:val="both"/>
      </w:pPr>
      <w:r>
        <w:rPr>
          <w:rFonts w:ascii="Times New Roman"/>
          <w:b w:val="false"/>
          <w:i w:val="false"/>
          <w:color w:val="000000"/>
          <w:sz w:val="28"/>
        </w:rPr>
        <w:t>
      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 (Қазақстан Республикасының резиденттері мен бейрезиденттерін) құру, сондай-ақ акцияларына немесе жарғылық капиталдарына қатысу үлестеріне ие болу жағдайларына қолданылмайды.</w:t>
      </w:r>
    </w:p>
    <w:p>
      <w:pPr>
        <w:spacing w:after="0"/>
        <w:ind w:left="0"/>
        <w:jc w:val="both"/>
      </w:pPr>
      <w:r>
        <w:rPr>
          <w:rFonts w:ascii="Times New Roman"/>
          <w:b w:val="false"/>
          <w:i w:val="false"/>
          <w:color w:val="000000"/>
          <w:sz w:val="28"/>
        </w:rPr>
        <w:t>
      Осы тармақтың бірінші бөлігі 1) тармақшасының он сегізінші, он тоғызыншы және жиырмасыншы абзацтарында және 2) тармақшасының оныншы, он бірінші және он екінші абзацтарында белгіленген талаптар уәкілетті орган мен шет мемлекеттің тиісті қадағалау органы арасында ақпарат алмасу туралы келісім болған кезде банктер мен банк холдингтерінің Қазақстан Республикасының бейрезидент-ұйымдарын құру, сондай-ақ олардың акцияларын немесе жарғылық капиталдарына қатысу үлестеріне ие болу жағдайларына қолданылады.</w:t>
      </w:r>
    </w:p>
    <w:bookmarkStart w:name="z671" w:id="81"/>
    <w:p>
      <w:pPr>
        <w:spacing w:after="0"/>
        <w:ind w:left="0"/>
        <w:jc w:val="both"/>
      </w:pPr>
      <w:r>
        <w:rPr>
          <w:rFonts w:ascii="Times New Roman"/>
          <w:b w:val="false"/>
          <w:i w:val="false"/>
          <w:color w:val="000000"/>
          <w:sz w:val="28"/>
        </w:rPr>
        <w:t>
      Банктің еншілес ұйымдары, осы Заңның 11-2-бабында көзделген жағдайларды қоспағанда, уәкілетті органның нормативтік құқықтық актісінде белгіленген талаптарға сай келетін заңды тұлғалардың акцияларын немесе жарғылық капиталға қатысу үлестерін ғана сатып алуға құқылы. Банктің еншілес сақтандыру (қайта сақтандыру) ұйымдары сақтандыру ұйымдары мәжбүрлеп таратылған жағдайда, сақтандырушыға (сақтандырылушыларға, пайда алушыларға) сақтандыру төлемдерін жүзеге асыруға кепілдік беретін ұйымның және деректер базасын қалыптастыру және жүргізу жөніндегі ұйымның акцияларын да сатып алуға құқылы.</w:t>
      </w:r>
    </w:p>
    <w:bookmarkEnd w:id="81"/>
    <w:bookmarkStart w:name="z937" w:id="82"/>
    <w:p>
      <w:pPr>
        <w:spacing w:after="0"/>
        <w:ind w:left="0"/>
        <w:jc w:val="both"/>
      </w:pPr>
      <w:r>
        <w:rPr>
          <w:rFonts w:ascii="Times New Roman"/>
          <w:b w:val="false"/>
          <w:i w:val="false"/>
          <w:color w:val="000000"/>
          <w:sz w:val="28"/>
        </w:rPr>
        <w:t>
      Банк холдингінің еншілес ұйымдары уәкілетті органның нормативтік құқықтық актісінде белгіленген талаптарға сай келетін заңды тұлғалардың акцияларын немесе жарғылық капиталға қатысу үлестерін ғана сатып алуға құқылы. Банк холдингінің еншілес сақтандыру (қайта сақтандыру) ұйымдары сақтандыру ұйымдары мәжбүрлеп таратылған жағдайда, сақтандырушыға (сақтандырылушыларға, пайда алушыларға) сақтандыру төлемдерін жүзеге асыруға кепілдік беретін ұйымның акцияларын және деректер базасын қалыптастыру және жүргізу жөніндегі ұйымның акцияларын да сатып алуға құқылы. Бұл талап:</w:t>
      </w:r>
    </w:p>
    <w:bookmarkEnd w:id="82"/>
    <w:bookmarkStart w:name="z938" w:id="83"/>
    <w:p>
      <w:pPr>
        <w:spacing w:after="0"/>
        <w:ind w:left="0"/>
        <w:jc w:val="both"/>
      </w:pPr>
      <w:r>
        <w:rPr>
          <w:rFonts w:ascii="Times New Roman"/>
          <w:b w:val="false"/>
          <w:i w:val="false"/>
          <w:color w:val="000000"/>
          <w:sz w:val="28"/>
        </w:rPr>
        <w:t>
      Қазақстан Республикасының резиденті-еншілес банктерге;</w:t>
      </w:r>
    </w:p>
    <w:bookmarkEnd w:id="83"/>
    <w:bookmarkStart w:name="z939" w:id="84"/>
    <w:p>
      <w:pPr>
        <w:spacing w:after="0"/>
        <w:ind w:left="0"/>
        <w:jc w:val="both"/>
      </w:pPr>
      <w:r>
        <w:rPr>
          <w:rFonts w:ascii="Times New Roman"/>
          <w:b w:val="false"/>
          <w:i w:val="false"/>
          <w:color w:val="000000"/>
          <w:sz w:val="28"/>
        </w:rPr>
        <w:t>
      көрсетілген заңды тұлғалардың акцияларын немесе жарғылық капиталға қатысу үлестерін тікелей иеленетін (дауыс беру, шешімді айқындау және (немесе) қабылдайтын шешімдерге шарттың күшіне қарай немесе өзгеше түрде ықпал ету мүмкіндігі бар) Қазақстан Республикасы резиденті банкінің акцияларын иелену (дауыс беру, шешімді айқындау және (немесе) қабылдайтын шешімдерге шарттың күшіне қарай немесе өзгеше түрде ықпал ету мүмкіндігінің болуы) арқылы банк холдингі бас ұйымы болып табылатын заңды тұлғаларға;</w:t>
      </w:r>
    </w:p>
    <w:bookmarkEnd w:id="84"/>
    <w:bookmarkStart w:name="z940" w:id="85"/>
    <w:p>
      <w:pPr>
        <w:spacing w:after="0"/>
        <w:ind w:left="0"/>
        <w:jc w:val="both"/>
      </w:pPr>
      <w:r>
        <w:rPr>
          <w:rFonts w:ascii="Times New Roman"/>
          <w:b w:val="false"/>
          <w:i w:val="false"/>
          <w:color w:val="000000"/>
          <w:sz w:val="28"/>
        </w:rPr>
        <w:t>
      мынадай талаптардың бірін орындаған кезде:</w:t>
      </w:r>
    </w:p>
    <w:bookmarkEnd w:id="85"/>
    <w:bookmarkStart w:name="z941" w:id="86"/>
    <w:p>
      <w:pPr>
        <w:spacing w:after="0"/>
        <w:ind w:left="0"/>
        <w:jc w:val="both"/>
      </w:pPr>
      <w:r>
        <w:rPr>
          <w:rFonts w:ascii="Times New Roman"/>
          <w:b w:val="false"/>
          <w:i w:val="false"/>
          <w:color w:val="000000"/>
          <w:sz w:val="28"/>
        </w:rPr>
        <w:t>
      банк холдингінде тізбесін уәкілетті орган белгілейтін рейтингтік агенттіктердің бірінің А рейтингінен төмен емес жеке кредиттік рейтингі, сондай-ақ көрсетілген тұлғалардың шоғырландырылған қадағалауға жататындығын білдіретін олар шыққан елдің қаржы қадағалау органының жазбаша растауы болған;</w:t>
      </w:r>
    </w:p>
    <w:bookmarkEnd w:id="86"/>
    <w:bookmarkStart w:name="z942" w:id="87"/>
    <w:p>
      <w:pPr>
        <w:spacing w:after="0"/>
        <w:ind w:left="0"/>
        <w:jc w:val="both"/>
      </w:pP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болып табылатын Қазақстан Республикасының резидент еместерінің еншілес ұйымдары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bookmarkEnd w:id="87"/>
    <w:bookmarkStart w:name="z943" w:id="88"/>
    <w:p>
      <w:pPr>
        <w:spacing w:after="0"/>
        <w:ind w:left="0"/>
        <w:jc w:val="both"/>
      </w:pPr>
      <w:r>
        <w:rPr>
          <w:rFonts w:ascii="Times New Roman"/>
          <w:b w:val="false"/>
          <w:i w:val="false"/>
          <w:color w:val="000000"/>
          <w:sz w:val="28"/>
        </w:rPr>
        <w:t>
      4. Осы баптың 3-тармағының 1) тармақшасында көрсетілген заңды тұлғалардың жарғылық капиталына қатысу үлестерін не акцияларын банктің сатып алуы бір заңды тұлғаға банктің меншікті капиталының он пайызынан аспауға тиіс. Бұл шектеу банктің жарғылық капиталға қатысу үлестерін не көрсетілген заңды тұлғалардың акцияларын иеленуіне, оның ішінде оларды құру жағдайларына да қолданылады.</w:t>
      </w:r>
    </w:p>
    <w:bookmarkEnd w:id="88"/>
    <w:bookmarkStart w:name="z944" w:id="89"/>
    <w:p>
      <w:pPr>
        <w:spacing w:after="0"/>
        <w:ind w:left="0"/>
        <w:jc w:val="both"/>
      </w:pPr>
      <w:r>
        <w:rPr>
          <w:rFonts w:ascii="Times New Roman"/>
          <w:b w:val="false"/>
          <w:i w:val="false"/>
          <w:color w:val="000000"/>
          <w:sz w:val="28"/>
        </w:rPr>
        <w:t>
      Банктің осы баптың 3-тармағының 1) тармақшасында көрсетілген заңды тұлғалардың жарғылық капиталына қатысу үлестерінің не акцияларының жиынтық құны уәкілетті органның нормативтік құқықтық актісінде айқындалған мөлшерден аспауға тиіс.</w:t>
      </w:r>
    </w:p>
    <w:bookmarkEnd w:id="89"/>
    <w:bookmarkStart w:name="z1231" w:id="90"/>
    <w:p>
      <w:pPr>
        <w:spacing w:after="0"/>
        <w:ind w:left="0"/>
        <w:jc w:val="both"/>
      </w:pPr>
      <w:r>
        <w:rPr>
          <w:rFonts w:ascii="Times New Roman"/>
          <w:b w:val="false"/>
          <w:i w:val="false"/>
          <w:color w:val="000000"/>
          <w:sz w:val="28"/>
        </w:rPr>
        <w:t>
      Осы тармақтың бірінші бөлігінде белгіленген шектеу басқа банкке бақылау жасауды:</w:t>
      </w:r>
    </w:p>
    <w:bookmarkEnd w:id="90"/>
    <w:p>
      <w:pPr>
        <w:spacing w:after="0"/>
        <w:ind w:left="0"/>
        <w:jc w:val="both"/>
      </w:pPr>
      <w:r>
        <w:rPr>
          <w:rFonts w:ascii="Times New Roman"/>
          <w:b w:val="false"/>
          <w:i w:val="false"/>
          <w:color w:val="000000"/>
          <w:sz w:val="28"/>
        </w:rPr>
        <w:t>
      осы Заңға сәйкес оған қатысты қайта құрылымдау жүргізілгенге;</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жүзеге асырғанға байланысты иемденген банктерге қолданылмайды.</w:t>
      </w:r>
    </w:p>
    <w:bookmarkStart w:name="z945" w:id="91"/>
    <w:p>
      <w:pPr>
        <w:spacing w:after="0"/>
        <w:ind w:left="0"/>
        <w:jc w:val="both"/>
      </w:pPr>
      <w:r>
        <w:rPr>
          <w:rFonts w:ascii="Times New Roman"/>
          <w:b w:val="false"/>
          <w:i w:val="false"/>
          <w:color w:val="000000"/>
          <w:sz w:val="28"/>
        </w:rPr>
        <w:t>
      5. Банктің қаржы ұйымдарының, сондай-ақ банктер, сақтандыру ұйымдары, жинақтаушы зейнетақы қорлары, бағалы қағаздар нарығына кәсіби қатысушылар мәртебесі бар Қазақстан Республикасының резиденті емес–заңды тұлғалардың орналастырылған (артықшылықты және қоғам сатып алған акциялары шегеріле отырып) акцияларының немесе жарғылық капиталға қатысу үлестерінің он немесе одан көп пайызы мөлшерінде сатып алуына және иеленуіне банк уәкілетті органның нормативтік құқықтық актісінде белгіленетін өз капиталының ең төменгі жеткіліктілігіне қойылатын қосымша талаптарды банк орындаған жағдайда жол беріледі. Бұл талап банк көрсетілген заңды тұлғаларды құрған жағдайларға да қолданылады.</w:t>
      </w:r>
    </w:p>
    <w:bookmarkEnd w:id="91"/>
    <w:bookmarkStart w:name="z946" w:id="92"/>
    <w:p>
      <w:pPr>
        <w:spacing w:after="0"/>
        <w:ind w:left="0"/>
        <w:jc w:val="both"/>
      </w:pPr>
      <w:r>
        <w:rPr>
          <w:rFonts w:ascii="Times New Roman"/>
          <w:b w:val="false"/>
          <w:i w:val="false"/>
          <w:color w:val="000000"/>
          <w:sz w:val="28"/>
        </w:rPr>
        <w:t>
      6. Банк конгломераты, банк немесе банк холдингі бас ұйымының банктің не банк холдингінің еншілес ұйымдарына, банк не банк холдингі капиталына қомақты қатысатын ұйымдарға тиесілі акцияларының (жарғылық капиталға қатысу үлестерінің) жиынтық үлесі уәкілетті органның нормативтік құқықтық актісінде айқындалатын лимиттерден аспауға тиіс.</w:t>
      </w:r>
    </w:p>
    <w:bookmarkEnd w:id="92"/>
    <w:bookmarkStart w:name="z947" w:id="93"/>
    <w:p>
      <w:pPr>
        <w:spacing w:after="0"/>
        <w:ind w:left="0"/>
        <w:jc w:val="both"/>
      </w:pPr>
      <w:r>
        <w:rPr>
          <w:rFonts w:ascii="Times New Roman"/>
          <w:b w:val="false"/>
          <w:i w:val="false"/>
          <w:color w:val="000000"/>
          <w:sz w:val="28"/>
        </w:rPr>
        <w:t>
      7. Заңды тұлғалардың кепіл ретінде қабылданған акциялары немесе жарғылық капиталға қатысу үлестері Қазақстан Республикасының азаматтық заңнамасына және шет мемлекеттің заңнамасына сәйкес банктің меншігіне өткен жағдайларда, банктер осы ұйымдардың акцияларын немесе жарғылық капиталына қатысу үлестерін сатып алған кезде банктің осындай заңды тұлғаларға қатысуы банктің меншікті капиталының он пайызынан аспауға тиіс.</w:t>
      </w:r>
    </w:p>
    <w:bookmarkEnd w:id="93"/>
    <w:bookmarkStart w:name="z948" w:id="94"/>
    <w:p>
      <w:pPr>
        <w:spacing w:after="0"/>
        <w:ind w:left="0"/>
        <w:jc w:val="both"/>
      </w:pPr>
      <w:r>
        <w:rPr>
          <w:rFonts w:ascii="Times New Roman"/>
          <w:b w:val="false"/>
          <w:i w:val="false"/>
          <w:color w:val="000000"/>
          <w:sz w:val="28"/>
        </w:rPr>
        <w:t>
      Акцияларды немесе жарғылық капиталға қатысу үлестерін өткізу мерзімі мынадай:</w:t>
      </w:r>
    </w:p>
    <w:bookmarkEnd w:id="94"/>
    <w:p>
      <w:pPr>
        <w:spacing w:after="0"/>
        <w:ind w:left="0"/>
        <w:jc w:val="both"/>
      </w:pPr>
      <w:r>
        <w:rPr>
          <w:rFonts w:ascii="Times New Roman"/>
          <w:b w:val="false"/>
          <w:i w:val="false"/>
          <w:color w:val="000000"/>
          <w:sz w:val="28"/>
        </w:rPr>
        <w:t xml:space="preserve">
      банк кепіл ретінде қабылдаған осы ұйымдардың акцияларын немесе жарғылық капиталдарына қатысу үлестерін банктің осы Заңның </w:t>
      </w:r>
      <w:r>
        <w:rPr>
          <w:rFonts w:ascii="Times New Roman"/>
          <w:b w:val="false"/>
          <w:i w:val="false"/>
          <w:color w:val="000000"/>
          <w:sz w:val="28"/>
        </w:rPr>
        <w:t>11-2-бабында</w:t>
      </w:r>
      <w:r>
        <w:rPr>
          <w:rFonts w:ascii="Times New Roman"/>
          <w:b w:val="false"/>
          <w:i w:val="false"/>
          <w:color w:val="000000"/>
          <w:sz w:val="28"/>
        </w:rPr>
        <w:t xml:space="preserve"> айқындалған шарттармен құрылған (сатып алынған) еншілес ұйымына беру;</w:t>
      </w:r>
    </w:p>
    <w:p>
      <w:pPr>
        <w:spacing w:after="0"/>
        <w:ind w:left="0"/>
        <w:jc w:val="both"/>
      </w:pPr>
      <w:r>
        <w:rPr>
          <w:rFonts w:ascii="Times New Roman"/>
          <w:b w:val="false"/>
          <w:i w:val="false"/>
          <w:color w:val="000000"/>
          <w:sz w:val="28"/>
        </w:rPr>
        <w:t xml:space="preserve">
      осы баптың 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ұйымдардың кепіл ретінде қабылданған акцияларының немесе жарғылық капиталдарына қатысу үлестерінің банк меншігіне өту жағдайларын қоспағанда, он екі айдан аспауға тиіс.</w:t>
      </w:r>
    </w:p>
    <w:bookmarkStart w:name="z949" w:id="95"/>
    <w:p>
      <w:pPr>
        <w:spacing w:after="0"/>
        <w:ind w:left="0"/>
        <w:jc w:val="both"/>
      </w:pPr>
      <w:r>
        <w:rPr>
          <w:rFonts w:ascii="Times New Roman"/>
          <w:b w:val="false"/>
          <w:i w:val="false"/>
          <w:color w:val="000000"/>
          <w:sz w:val="28"/>
        </w:rPr>
        <w:t>
      Осы тармақта белгіленген шектеулер, банктің осы Заңның 11-2-бабында айқындалған жағдайларда құрылған (сатып алынған) еншілес ұйымын қоспағанда, банктердің еншілес ұйымдарына қолданылады.</w:t>
      </w:r>
    </w:p>
    <w:bookmarkEnd w:id="95"/>
    <w:bookmarkStart w:name="z1802" w:id="96"/>
    <w:p>
      <w:pPr>
        <w:spacing w:after="0"/>
        <w:ind w:left="0"/>
        <w:jc w:val="both"/>
      </w:pPr>
      <w:r>
        <w:rPr>
          <w:rFonts w:ascii="Times New Roman"/>
          <w:b w:val="false"/>
          <w:i w:val="false"/>
          <w:color w:val="000000"/>
          <w:sz w:val="28"/>
        </w:rPr>
        <w:t>
      7-1. Банктік қарыз шарты бойынша міндеттемелерді орындауды қамтамасыз ету болып табылған кепіл мүлік оған өндіріп алуды қолдану нәтижесінде банктің меншігіне өткен жағдайда, банк көрсетілген мүлік банктің меншігіне өткен күннен бастап үш жыл ішінде сауда-саттық (аукцион) өткізу арқылы мұндай мүлікті өткізуге міндетті. Жер учаскесін өткізу мерзімі Қазақстан Республикасының Жер кодексінде көзделген ерекшеліктер ескеріле отырып айқындалады.</w:t>
      </w:r>
    </w:p>
    <w:bookmarkEnd w:id="96"/>
    <w:p>
      <w:pPr>
        <w:spacing w:after="0"/>
        <w:ind w:left="0"/>
        <w:jc w:val="both"/>
      </w:pPr>
      <w:r>
        <w:rPr>
          <w:rFonts w:ascii="Times New Roman"/>
          <w:b w:val="false"/>
          <w:i w:val="false"/>
          <w:color w:val="000000"/>
          <w:sz w:val="28"/>
        </w:rPr>
        <w:t>
      Банк Қазақстан Республикасының Ұлттық Банкі бекіткен Ипотекалық тұрғын үй қарыздарын (ипотекалық қарыздарды) қайта қаржыландыру бағдарламасы шеңберінде тұрғынжайды жалға берген жағдайда, банктік қарыз шарты бойынша міндеттемелерді орындауды қамтамасыз ету болып табылған кепіл мүлікті өткізу үшін осы тармақтың бірінші бөлігінде белгіленген мерзім жалдау мерзіміне ұзартылады.</w:t>
      </w:r>
    </w:p>
    <w:p>
      <w:pPr>
        <w:spacing w:after="0"/>
        <w:ind w:left="0"/>
        <w:jc w:val="both"/>
      </w:pPr>
      <w:r>
        <w:rPr>
          <w:rFonts w:ascii="Times New Roman"/>
          <w:b w:val="false"/>
          <w:i w:val="false"/>
          <w:color w:val="000000"/>
          <w:sz w:val="28"/>
        </w:rPr>
        <w:t>
      Осы тармақтың бірінші және екінші бөліктерінде белгіленген талаптар банк операцияларының жекелеген түрлерін жүзеге асыратын ұйымдарға қолданылады.</w:t>
      </w:r>
    </w:p>
    <w:p>
      <w:pPr>
        <w:spacing w:after="0"/>
        <w:ind w:left="0"/>
        <w:jc w:val="both"/>
      </w:pPr>
      <w:r>
        <w:rPr>
          <w:rFonts w:ascii="Times New Roman"/>
          <w:b w:val="false"/>
          <w:i w:val="false"/>
          <w:color w:val="000000"/>
          <w:sz w:val="28"/>
        </w:rPr>
        <w:t>
      Осы тармақтың талабы осы баптың 7-тармағында көзделген заңды тұлғалардың акциялары немесе жарғылық капиталдарына қатысу үлестері банктердің меншігіне өткен жағдайларға қолданылмайды.</w:t>
      </w:r>
    </w:p>
    <w:bookmarkStart w:name="z950" w:id="97"/>
    <w:p>
      <w:pPr>
        <w:spacing w:after="0"/>
        <w:ind w:left="0"/>
        <w:jc w:val="both"/>
      </w:pPr>
      <w:r>
        <w:rPr>
          <w:rFonts w:ascii="Times New Roman"/>
          <w:b w:val="false"/>
          <w:i w:val="false"/>
          <w:color w:val="000000"/>
          <w:sz w:val="28"/>
        </w:rPr>
        <w:t>
      8. Осы баптың 1 және 2-тармақтарында белгіленген тыйым салу:</w:t>
      </w:r>
    </w:p>
    <w:bookmarkEnd w:id="97"/>
    <w:bookmarkStart w:name="z951" w:id="98"/>
    <w:p>
      <w:pPr>
        <w:spacing w:after="0"/>
        <w:ind w:left="0"/>
        <w:jc w:val="both"/>
      </w:pPr>
      <w:r>
        <w:rPr>
          <w:rFonts w:ascii="Times New Roman"/>
          <w:b w:val="false"/>
          <w:i w:val="false"/>
          <w:color w:val="000000"/>
          <w:sz w:val="28"/>
        </w:rPr>
        <w:t>
      тізбесін уәкілетті орган белгілейтін халықаралық қаржы ұйымдарының облигацияларын;</w:t>
      </w:r>
    </w:p>
    <w:bookmarkEnd w:id="98"/>
    <w:bookmarkStart w:name="z952" w:id="99"/>
    <w:p>
      <w:pPr>
        <w:spacing w:after="0"/>
        <w:ind w:left="0"/>
        <w:jc w:val="both"/>
      </w:pPr>
      <w:r>
        <w:rPr>
          <w:rFonts w:ascii="Times New Roman"/>
          <w:b w:val="false"/>
          <w:i w:val="false"/>
          <w:color w:val="000000"/>
          <w:sz w:val="28"/>
        </w:rPr>
        <w:t>
      уәкілетті органның нормативтік құқықтық актісінде белгіленген талаптарға сәйкес келетін облигацияларды;</w:t>
      </w:r>
    </w:p>
    <w:bookmarkEnd w:id="99"/>
    <w:bookmarkStart w:name="z953" w:id="100"/>
    <w:p>
      <w:pPr>
        <w:spacing w:after="0"/>
        <w:ind w:left="0"/>
        <w:jc w:val="both"/>
      </w:pPr>
      <w:r>
        <w:rPr>
          <w:rFonts w:ascii="Times New Roman"/>
          <w:b w:val="false"/>
          <w:i w:val="false"/>
          <w:color w:val="000000"/>
          <w:sz w:val="28"/>
        </w:rPr>
        <w:t>
      Қазақстан Республикасының жобалық қаржыландыру және секьюритилендіру туралы заңнамасына сәйкес құрылған, банктің немесе банк холдингінің еншілес ұйымы болып табылатын арнайы қаржы компаниясының банк немесе банк холдингі мен арнайы қаржы компаниясы арасындағы секьюритилендіру мәмілесін жүзеге асыру шеңберінде шығарылған облигацияларын;</w:t>
      </w:r>
    </w:p>
    <w:bookmarkEnd w:id="100"/>
    <w:bookmarkStart w:name="z954" w:id="101"/>
    <w:p>
      <w:pPr>
        <w:spacing w:after="0"/>
        <w:ind w:left="0"/>
        <w:jc w:val="both"/>
      </w:pPr>
      <w:r>
        <w:rPr>
          <w:rFonts w:ascii="Times New Roman"/>
          <w:b w:val="false"/>
          <w:i w:val="false"/>
          <w:color w:val="000000"/>
          <w:sz w:val="28"/>
        </w:rPr>
        <w:t>
      банктің немесе банк холдингінің меншікті облигацияларын және банк немесе банк холдингі міндеттемелеріне кепілдік берген осы банктің немесе банк холдингінің еншілес ұйымдары шығарған облигацияларды меншікке сатып алу жағдайларына қолданылмайды. Мұндай облигациялармен мәмілелер жасасу тәртібі уәкілетті органның нормативтік құқықтық актісінде айқындалады.</w:t>
      </w:r>
    </w:p>
    <w:bookmarkEnd w:id="101"/>
    <w:bookmarkStart w:name="z955" w:id="102"/>
    <w:p>
      <w:pPr>
        <w:spacing w:after="0"/>
        <w:ind w:left="0"/>
        <w:jc w:val="both"/>
      </w:pPr>
      <w:r>
        <w:rPr>
          <w:rFonts w:ascii="Times New Roman"/>
          <w:b w:val="false"/>
          <w:i w:val="false"/>
          <w:color w:val="000000"/>
          <w:sz w:val="28"/>
        </w:rPr>
        <w:t>
      Осы бапта белгіленген шектеулер ұйымның бұдан бұрын шығарылған облигациялары бойынша міндеттемелері осы ұйымның қайта құрылымданатын міндеттемелерінің тізбесіне енгізілген жағдайда банктің, банк холдингінің бұдан бұрын сатып алған облигацияларының орнына қайта құрылымдау процесіндегі ұйымдардың облигацияларын сатып алу жағдайларына қолданылмайды.</w:t>
      </w:r>
    </w:p>
    <w:bookmarkEnd w:id="102"/>
    <w:bookmarkStart w:name="z956" w:id="103"/>
    <w:p>
      <w:pPr>
        <w:spacing w:after="0"/>
        <w:ind w:left="0"/>
        <w:jc w:val="both"/>
      </w:pPr>
      <w:r>
        <w:rPr>
          <w:rFonts w:ascii="Times New Roman"/>
          <w:b w:val="false"/>
          <w:i w:val="false"/>
          <w:color w:val="000000"/>
          <w:sz w:val="28"/>
        </w:rPr>
        <w:t>
      9. Осы баптың 1-тармағында көрсетілген қызметтен басқа банктер мынадай қызмет түрлерімен:</w:t>
      </w:r>
    </w:p>
    <w:bookmarkEnd w:id="103"/>
    <w:bookmarkStart w:name="z957" w:id="104"/>
    <w:p>
      <w:pPr>
        <w:spacing w:after="0"/>
        <w:ind w:left="0"/>
        <w:jc w:val="both"/>
      </w:pPr>
      <w:r>
        <w:rPr>
          <w:rFonts w:ascii="Times New Roman"/>
          <w:b w:val="false"/>
          <w:i w:val="false"/>
          <w:color w:val="000000"/>
          <w:sz w:val="28"/>
        </w:rPr>
        <w:t>
      1) банктердің және банк операцияларының жекелеген түрлерiн жүзеге асыратын ұйымдардың қызметiн автоматтандыру үшiн пайдаланылатын мамандандырылған бағдарламалық қамтылымды немесе қаржы ұйымдарының қызметінде пайдаланылатын өзге де бағдарламалық қамтылымды әзірлеумен, өткізумен және қолдап отырумен;</w:t>
      </w:r>
    </w:p>
    <w:bookmarkEnd w:id="104"/>
    <w:bookmarkStart w:name="z958" w:id="105"/>
    <w:p>
      <w:pPr>
        <w:spacing w:after="0"/>
        <w:ind w:left="0"/>
        <w:jc w:val="both"/>
      </w:pPr>
      <w:r>
        <w:rPr>
          <w:rFonts w:ascii="Times New Roman"/>
          <w:b w:val="false"/>
          <w:i w:val="false"/>
          <w:color w:val="000000"/>
          <w:sz w:val="28"/>
        </w:rPr>
        <w:t>
      2) ақпарат жеткізгіштің кез келген түрінде банк қызметiнiң мәселелерi жөнiндегi арнайы әдебиеттi өткізумен;</w:t>
      </w:r>
    </w:p>
    <w:bookmarkEnd w:id="105"/>
    <w:bookmarkStart w:name="z959" w:id="106"/>
    <w:p>
      <w:pPr>
        <w:spacing w:after="0"/>
        <w:ind w:left="0"/>
        <w:jc w:val="both"/>
      </w:pPr>
      <w:r>
        <w:rPr>
          <w:rFonts w:ascii="Times New Roman"/>
          <w:b w:val="false"/>
          <w:i w:val="false"/>
          <w:color w:val="000000"/>
          <w:sz w:val="28"/>
        </w:rPr>
        <w:t>
      3) өз мүлкін өткізумен;</w:t>
      </w:r>
    </w:p>
    <w:bookmarkEnd w:id="106"/>
    <w:bookmarkStart w:name="z960" w:id="107"/>
    <w:p>
      <w:pPr>
        <w:spacing w:after="0"/>
        <w:ind w:left="0"/>
        <w:jc w:val="both"/>
      </w:pPr>
      <w:r>
        <w:rPr>
          <w:rFonts w:ascii="Times New Roman"/>
          <w:b w:val="false"/>
          <w:i w:val="false"/>
          <w:color w:val="000000"/>
          <w:sz w:val="28"/>
        </w:rPr>
        <w:t>
      4) төлем карточкалары мен чек кітапшаларын шығарумен, өткізумен және таратумен;</w:t>
      </w:r>
    </w:p>
    <w:bookmarkEnd w:id="107"/>
    <w:bookmarkStart w:name="z961" w:id="108"/>
    <w:p>
      <w:pPr>
        <w:spacing w:after="0"/>
        <w:ind w:left="0"/>
        <w:jc w:val="both"/>
      </w:pPr>
      <w:r>
        <w:rPr>
          <w:rFonts w:ascii="Times New Roman"/>
          <w:b w:val="false"/>
          <w:i w:val="false"/>
          <w:color w:val="000000"/>
          <w:sz w:val="28"/>
        </w:rPr>
        <w:t>
      5) банкаралық клирингті жүзеге асырумен;</w:t>
      </w:r>
    </w:p>
    <w:bookmarkEnd w:id="108"/>
    <w:bookmarkStart w:name="z962" w:id="109"/>
    <w:p>
      <w:pPr>
        <w:spacing w:after="0"/>
        <w:ind w:left="0"/>
        <w:jc w:val="both"/>
      </w:pPr>
      <w:r>
        <w:rPr>
          <w:rFonts w:ascii="Times New Roman"/>
          <w:b w:val="false"/>
          <w:i w:val="false"/>
          <w:color w:val="000000"/>
          <w:sz w:val="28"/>
        </w:rPr>
        <w:t>
      6) электронды ақшаны шығару, өткізу, сатып алу және өтеу, сондай-ақ электрондық ақшамен операциялар жасау жөніндегі ақпаратты жинау және өңдеу бойынша қызмет көрсетумен;</w:t>
      </w:r>
    </w:p>
    <w:bookmarkEnd w:id="109"/>
    <w:bookmarkStart w:name="z963" w:id="110"/>
    <w:p>
      <w:pPr>
        <w:spacing w:after="0"/>
        <w:ind w:left="0"/>
        <w:jc w:val="both"/>
      </w:pPr>
      <w:r>
        <w:rPr>
          <w:rFonts w:ascii="Times New Roman"/>
          <w:b w:val="false"/>
          <w:i w:val="false"/>
          <w:color w:val="000000"/>
          <w:sz w:val="28"/>
        </w:rPr>
        <w:t>
      7) қарыз алушылар кепiлге қойған мүліктi Қазақстан Республикасының заңнамалық актілерінде белгiленген тәртiппен өткізумен;</w:t>
      </w:r>
    </w:p>
    <w:bookmarkEnd w:id="110"/>
    <w:bookmarkStart w:name="z964" w:id="111"/>
    <w:p>
      <w:pPr>
        <w:spacing w:after="0"/>
        <w:ind w:left="0"/>
        <w:jc w:val="both"/>
      </w:pPr>
      <w:r>
        <w:rPr>
          <w:rFonts w:ascii="Times New Roman"/>
          <w:b w:val="false"/>
          <w:i w:val="false"/>
          <w:color w:val="000000"/>
          <w:sz w:val="28"/>
        </w:rPr>
        <w:t>
      8) қаржылық қызметке байланысты мәселелер бойынша консультациялық қызметтер көрсетумен;</w:t>
      </w:r>
    </w:p>
    <w:bookmarkEnd w:id="111"/>
    <w:bookmarkStart w:name="z965" w:id="112"/>
    <w:p>
      <w:pPr>
        <w:spacing w:after="0"/>
        <w:ind w:left="0"/>
        <w:jc w:val="both"/>
      </w:pPr>
      <w:r>
        <w:rPr>
          <w:rFonts w:ascii="Times New Roman"/>
          <w:b w:val="false"/>
          <w:i w:val="false"/>
          <w:color w:val="000000"/>
          <w:sz w:val="28"/>
        </w:rPr>
        <w:t>
      9) банк қызметiне байланысты мәселелер бойынша басқа тұлғалардың мүдделерiн бiлдiрумен не облигация ұстаушылардың өкілі ретінде;</w:t>
      </w:r>
    </w:p>
    <w:bookmarkEnd w:id="112"/>
    <w:bookmarkStart w:name="z1839" w:id="113"/>
    <w:p>
      <w:pPr>
        <w:spacing w:after="0"/>
        <w:ind w:left="0"/>
        <w:jc w:val="both"/>
      </w:pPr>
      <w:r>
        <w:rPr>
          <w:rFonts w:ascii="Times New Roman"/>
          <w:b w:val="false"/>
          <w:i w:val="false"/>
          <w:color w:val="000000"/>
          <w:sz w:val="28"/>
        </w:rPr>
        <w:t>
      9-1) төлемді қолма-қол ақшасыз тәсілмен жүзеге асыруға болатын кезде, банк жүйелері, бағдарламалары, инфрақұрылымы пайдаланыла отырып, тауарларды, жұмыстар мен көрсетілетін қызметтерді алу және оларға қашықтан ақы төлеу мүмкіндігін қоса алғанда, қызмет көрсету сервисін ұсыну арқылы төлеуші мен тауарларды, жұмыстар мен көрсетілетін қызметтерді беруші арасында делдалдық көрсетілетін қызметтерді жүзеге асырумен;</w:t>
      </w:r>
    </w:p>
    <w:bookmarkEnd w:id="113"/>
    <w:bookmarkStart w:name="z966" w:id="114"/>
    <w:p>
      <w:pPr>
        <w:spacing w:after="0"/>
        <w:ind w:left="0"/>
        <w:jc w:val="both"/>
      </w:pPr>
      <w:r>
        <w:rPr>
          <w:rFonts w:ascii="Times New Roman"/>
          <w:b w:val="false"/>
          <w:i w:val="false"/>
          <w:color w:val="000000"/>
          <w:sz w:val="28"/>
        </w:rPr>
        <w:t>
      10) банктік және қаржылық қызмет саласындағы мамандардың бiлiктiлiгiн арттыру жөнiндегi оқуды ұйымдастырумен;</w:t>
      </w:r>
    </w:p>
    <w:bookmarkEnd w:id="114"/>
    <w:bookmarkStart w:name="z967" w:id="115"/>
    <w:p>
      <w:pPr>
        <w:spacing w:after="0"/>
        <w:ind w:left="0"/>
        <w:jc w:val="both"/>
      </w:pPr>
      <w:r>
        <w:rPr>
          <w:rFonts w:ascii="Times New Roman"/>
          <w:b w:val="false"/>
          <w:i w:val="false"/>
          <w:color w:val="000000"/>
          <w:sz w:val="28"/>
        </w:rPr>
        <w:t>
      11) ақпараттандыру саласындағы уәкілетті органның лицензиясы болған кезде электронды цифрлық қолтаңбаның ашық кілтінің электронды цифрлық қолтаңбаның жабық кілтіне сәйкестігін куәландыру жөніндегі, сондай-ақ көрсетілетін банктік қызметтерін пайдаланатын өз клиенттеріне қатысты тіркеу куәлігінің дәйекті екенін растау жөніндегі қызметпен;</w:t>
      </w:r>
    </w:p>
    <w:bookmarkEnd w:id="115"/>
    <w:bookmarkStart w:name="z968" w:id="116"/>
    <w:p>
      <w:pPr>
        <w:spacing w:after="0"/>
        <w:ind w:left="0"/>
        <w:jc w:val="both"/>
      </w:pPr>
      <w:r>
        <w:rPr>
          <w:rFonts w:ascii="Times New Roman"/>
          <w:b w:val="false"/>
          <w:i w:val="false"/>
          <w:color w:val="000000"/>
          <w:sz w:val="28"/>
        </w:rPr>
        <w:t>
      12) банк пен Қазақстан Республикасының резиденттері сақтандыру ұйымдарының арасында олардың атынан сақтандыру шарттарын жасасуға шарт болған кезде Қазақстан Республикасының резиденттері сақтандыру ұйымдарының атынан сақтандыру шарттарын жасасумен;</w:t>
      </w:r>
    </w:p>
    <w:bookmarkEnd w:id="116"/>
    <w:p>
      <w:pPr>
        <w:spacing w:after="0"/>
        <w:ind w:left="0"/>
        <w:jc w:val="both"/>
      </w:pPr>
      <w:r>
        <w:rPr>
          <w:rFonts w:ascii="Times New Roman"/>
          <w:b w:val="false"/>
          <w:i w:val="false"/>
          <w:color w:val="000000"/>
          <w:sz w:val="28"/>
        </w:rPr>
        <w:t>
      13) мүліктік жалдау (жалға беру) шартына сәйкес еншілес ұйымдарға өз мүлкін жалға берумен;</w:t>
      </w:r>
    </w:p>
    <w:p>
      <w:pPr>
        <w:spacing w:after="0"/>
        <w:ind w:left="0"/>
        <w:jc w:val="both"/>
      </w:pPr>
      <w:r>
        <w:rPr>
          <w:rFonts w:ascii="Times New Roman"/>
          <w:b w:val="false"/>
          <w:i w:val="false"/>
          <w:color w:val="000000"/>
          <w:sz w:val="28"/>
        </w:rPr>
        <w:t>
      14) қарыз алушының ипотекалық тұрғын үй қарызы (ипотекалық қарыз) шарты бойынша міндеттемелерді орындамауына немесе тиісінше орындамауына байланысты өндіріп алуды қолдану не ипотекалық тұрғын үй қарызы (ипотекалық қарыз) шарты бойынша кепіл ретінде болған тұрғынжай түрінде бас тарту төлемін қарыз алушының беруі нәтижесінде банктің меншігіне өткен тұрғынжайды мүліктік жалдау (жалға беру) шарты негізінде жалға берумен айналысуға;</w:t>
      </w:r>
    </w:p>
    <w:bookmarkStart w:name="z1691" w:id="117"/>
    <w:p>
      <w:pPr>
        <w:spacing w:after="0"/>
        <w:ind w:left="0"/>
        <w:jc w:val="both"/>
      </w:pPr>
      <w:r>
        <w:rPr>
          <w:rFonts w:ascii="Times New Roman"/>
          <w:b w:val="false"/>
          <w:i w:val="false"/>
          <w:color w:val="000000"/>
          <w:sz w:val="28"/>
        </w:rPr>
        <w:t>
      15) Қазақстан Республикасының жобалық қаржыландыру және секьюритилендiру туралы заңнамасына сәйкес синдикатталған қаржыландыруға қатысуға және (немесе) банк-агенттің және (немесе) кепілді басқарушының функцияларын орындауға құқылы.</w:t>
      </w:r>
    </w:p>
    <w:bookmarkEnd w:id="117"/>
    <w:p>
      <w:pPr>
        <w:spacing w:after="0"/>
        <w:ind w:left="0"/>
        <w:jc w:val="both"/>
      </w:pPr>
      <w:r>
        <w:rPr>
          <w:rFonts w:ascii="Times New Roman"/>
          <w:b w:val="false"/>
          <w:i w:val="false"/>
          <w:color w:val="000000"/>
          <w:sz w:val="28"/>
        </w:rPr>
        <w:t>
      Көрсетілген қызмет Қазақстан Республикасының Ұлттық Банкі бекіткен Ипотекалық тұрғын үй қарыздарын (ипотекалық қарыздарды) қайта қаржыландыру бағдарламасына сәйкес жүзеге асырылады.</w:t>
      </w:r>
    </w:p>
    <w:p>
      <w:pPr>
        <w:spacing w:after="0"/>
        <w:ind w:left="0"/>
        <w:jc w:val="both"/>
      </w:pPr>
      <w:r>
        <w:rPr>
          <w:rFonts w:ascii="Times New Roman"/>
          <w:b w:val="false"/>
          <w:i w:val="false"/>
          <w:color w:val="000000"/>
          <w:sz w:val="28"/>
        </w:rPr>
        <w:t>
      Ипотекалық тұрғын үй қарызы (ипотекалық қарыз) шарты бойынша міндеттемелерді орындамауына немесе тиісінше орындамауына байланысты өндіріп алуды қолдану не ипотекалық тұрғын үй қарызы (ипотекалық қарыз) шарты бойынша кепіл ретінде болған тұрғынжай түрінде бас тарту төлемін қарыз алушының беруі нәтижесінде тұрғынжайы банктің меншігіне өткен жеке тұлғалар ғана осы тармақшаның бірінші бөлігінде көрсетілген тұрғынжайды жалға алушылар ретінде бола алады.</w:t>
      </w:r>
    </w:p>
    <w:bookmarkStart w:name="z969" w:id="118"/>
    <w:p>
      <w:pPr>
        <w:spacing w:after="0"/>
        <w:ind w:left="0"/>
        <w:jc w:val="both"/>
      </w:pPr>
      <w:r>
        <w:rPr>
          <w:rFonts w:ascii="Times New Roman"/>
          <w:b w:val="false"/>
          <w:i w:val="false"/>
          <w:color w:val="000000"/>
          <w:sz w:val="28"/>
        </w:rPr>
        <w:t>
      10. Осы баптың 2-тармағында көрсетілген қызметтен басқа, банк холдингтері мынадай қызмет түрлерiмен:</w:t>
      </w:r>
    </w:p>
    <w:bookmarkEnd w:id="118"/>
    <w:bookmarkStart w:name="z970" w:id="119"/>
    <w:p>
      <w:pPr>
        <w:spacing w:after="0"/>
        <w:ind w:left="0"/>
        <w:jc w:val="both"/>
      </w:pPr>
      <w:r>
        <w:rPr>
          <w:rFonts w:ascii="Times New Roman"/>
          <w:b w:val="false"/>
          <w:i w:val="false"/>
          <w:color w:val="000000"/>
          <w:sz w:val="28"/>
        </w:rPr>
        <w:t>
      1) банк холдингімен ерекше қатынасы жоқ тұлғадан өз мұқтажы үшін иеленген мүлікті сатып алумен;</w:t>
      </w:r>
    </w:p>
    <w:bookmarkEnd w:id="119"/>
    <w:bookmarkStart w:name="z971" w:id="120"/>
    <w:p>
      <w:pPr>
        <w:spacing w:after="0"/>
        <w:ind w:left="0"/>
        <w:jc w:val="both"/>
      </w:pPr>
      <w:r>
        <w:rPr>
          <w:rFonts w:ascii="Times New Roman"/>
          <w:b w:val="false"/>
          <w:i w:val="false"/>
          <w:color w:val="000000"/>
          <w:sz w:val="28"/>
        </w:rPr>
        <w:t>
      2) қаржылық қызметпен байланысты мәселелер бойынша консультациялық қызметтер көрсетумен;</w:t>
      </w:r>
    </w:p>
    <w:bookmarkEnd w:id="120"/>
    <w:bookmarkStart w:name="z972" w:id="121"/>
    <w:p>
      <w:pPr>
        <w:spacing w:after="0"/>
        <w:ind w:left="0"/>
        <w:jc w:val="both"/>
      </w:pPr>
      <w:r>
        <w:rPr>
          <w:rFonts w:ascii="Times New Roman"/>
          <w:b w:val="false"/>
          <w:i w:val="false"/>
          <w:color w:val="000000"/>
          <w:sz w:val="28"/>
        </w:rPr>
        <w:t>
      3) өз мүлкін сатумен айналысуға құқылы.</w:t>
      </w:r>
    </w:p>
    <w:bookmarkEnd w:id="121"/>
    <w:bookmarkStart w:name="z973" w:id="122"/>
    <w:p>
      <w:pPr>
        <w:spacing w:after="0"/>
        <w:ind w:left="0"/>
        <w:jc w:val="both"/>
      </w:pPr>
      <w:r>
        <w:rPr>
          <w:rFonts w:ascii="Times New Roman"/>
          <w:b w:val="false"/>
          <w:i w:val="false"/>
          <w:color w:val="000000"/>
          <w:sz w:val="28"/>
        </w:rPr>
        <w:t>
      11. Банктер мен банк холдингтеріне "алтын акция" шығаруға тыйым салынады.</w:t>
      </w:r>
    </w:p>
    <w:bookmarkEnd w:id="122"/>
    <w:bookmarkStart w:name="z974" w:id="123"/>
    <w:p>
      <w:pPr>
        <w:spacing w:after="0"/>
        <w:ind w:left="0"/>
        <w:jc w:val="both"/>
      </w:pPr>
      <w:r>
        <w:rPr>
          <w:rFonts w:ascii="Times New Roman"/>
          <w:b w:val="false"/>
          <w:i w:val="false"/>
          <w:color w:val="000000"/>
          <w:sz w:val="28"/>
        </w:rPr>
        <w:t>
      12. Уәкілетті органның нормативтік құқықтық актісінде белгіленген жағдайларды қоспағанда, банктер қайталама нарықта мемлекеттік бағалы қағаздармен және мемлекеттік емес бағалы қағаздармен, сондай-ақ туынды қаржы құралдарымен жасалатын мәмілелерді тек қана бағалы қағаздардың ұйымдастырылған нарығында жасайды.</w:t>
      </w:r>
    </w:p>
    <w:bookmarkEnd w:id="123"/>
    <w:bookmarkStart w:name="z975" w:id="124"/>
    <w:p>
      <w:pPr>
        <w:spacing w:after="0"/>
        <w:ind w:left="0"/>
        <w:jc w:val="both"/>
      </w:pPr>
      <w:r>
        <w:rPr>
          <w:rFonts w:ascii="Times New Roman"/>
          <w:b w:val="false"/>
          <w:i w:val="false"/>
          <w:color w:val="000000"/>
          <w:sz w:val="28"/>
        </w:rPr>
        <w:t>
      13. Осы баптың талаптары:</w:t>
      </w:r>
    </w:p>
    <w:bookmarkEnd w:id="124"/>
    <w:bookmarkStart w:name="z976" w:id="125"/>
    <w:p>
      <w:pPr>
        <w:spacing w:after="0"/>
        <w:ind w:left="0"/>
        <w:jc w:val="both"/>
      </w:pPr>
      <w:r>
        <w:rPr>
          <w:rFonts w:ascii="Times New Roman"/>
          <w:b w:val="false"/>
          <w:i w:val="false"/>
          <w:color w:val="000000"/>
          <w:sz w:val="28"/>
        </w:rPr>
        <w:t>
      1) ислам банктерінің банк холдингтеріне;</w:t>
      </w:r>
    </w:p>
    <w:bookmarkEnd w:id="125"/>
    <w:bookmarkStart w:name="z977" w:id="126"/>
    <w:p>
      <w:pPr>
        <w:spacing w:after="0"/>
        <w:ind w:left="0"/>
        <w:jc w:val="both"/>
      </w:pPr>
      <w:r>
        <w:rPr>
          <w:rFonts w:ascii="Times New Roman"/>
          <w:b w:val="false"/>
          <w:i w:val="false"/>
          <w:color w:val="000000"/>
          <w:sz w:val="28"/>
        </w:rPr>
        <w:t>
      2) көрсетілген банктің акцияларын тікелей иеленетін (дауыс беру, шешімді айқындау және (немесе) қабылданатын шешімдерге шарттың күшіне қарай немесе өзгеше түрде ықпал ету мүмкіндігі бар) Қазақстан Республикасының резиденті банк холдингінің акцияларын немесе жарғылық капиталға қатысу үлестерін иелену (дауыс беру, шешімді айқындау және (немесе) қабылданатын шешімдерге шарттың күшіне қарай немесе өзгеше түрде ықпал ету мүмкіндігінің болуы) арқылы банктің акцияларын жанама иеленетін (дауыс беру, шешімді айқындау және (немесе) қабылданатын шешімдерге шарттың күшіне қарай немесе өзгеше түрде ықпал ету мүмкіндігі бар) банк холдингтеріне;</w:t>
      </w:r>
    </w:p>
    <w:bookmarkEnd w:id="126"/>
    <w:bookmarkStart w:name="z978" w:id="127"/>
    <w:p>
      <w:pPr>
        <w:spacing w:after="0"/>
        <w:ind w:left="0"/>
        <w:jc w:val="both"/>
      </w:pPr>
      <w:r>
        <w:rPr>
          <w:rFonts w:ascii="Times New Roman"/>
          <w:b w:val="false"/>
          <w:i w:val="false"/>
          <w:color w:val="000000"/>
          <w:sz w:val="28"/>
        </w:rPr>
        <w:t>
      3) мынадай талаптардың бірін орындаған кезде:</w:t>
      </w:r>
    </w:p>
    <w:bookmarkEnd w:id="127"/>
    <w:bookmarkStart w:name="z979" w:id="128"/>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емес жеке кредиттік рейтингі, сондай-ақ банк холдингі, банк холдингінің белгілеріне ие тұлға шыққан елдің қаржылық қадағалау органының көрсетілген Қазақстан Республикасының резиденттері емес-тұлғалардың шоғырландырылған қадағалауға жататындығы туралы жазбаша растауы болған;</w:t>
      </w:r>
    </w:p>
    <w:bookmarkEnd w:id="128"/>
    <w:bookmarkStart w:name="z980" w:id="129"/>
    <w:p>
      <w:pPr>
        <w:spacing w:after="0"/>
        <w:ind w:left="0"/>
        <w:jc w:val="both"/>
      </w:pP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bookmarkEnd w:id="129"/>
    <w:bookmarkStart w:name="z981" w:id="130"/>
    <w:p>
      <w:pPr>
        <w:spacing w:after="0"/>
        <w:ind w:left="0"/>
        <w:jc w:val="both"/>
      </w:pPr>
      <w:r>
        <w:rPr>
          <w:rFonts w:ascii="Times New Roman"/>
          <w:b w:val="false"/>
          <w:i w:val="false"/>
          <w:color w:val="000000"/>
          <w:sz w:val="28"/>
        </w:rPr>
        <w:t>
      4) қаржы ұйымдары болып табылатын Қазақстан Республикасының резиденттері - банк холдингтеріне;</w:t>
      </w:r>
    </w:p>
    <w:bookmarkEnd w:id="130"/>
    <w:bookmarkStart w:name="z1232" w:id="131"/>
    <w:p>
      <w:pPr>
        <w:spacing w:after="0"/>
        <w:ind w:left="0"/>
        <w:jc w:val="both"/>
      </w:pPr>
      <w:r>
        <w:rPr>
          <w:rFonts w:ascii="Times New Roman"/>
          <w:b w:val="false"/>
          <w:i w:val="false"/>
          <w:color w:val="000000"/>
          <w:sz w:val="28"/>
        </w:rPr>
        <w:t xml:space="preserve">
      5) Қазақстан Республикасының заңнамасында айқындалған тәртіппен біріктіру нысанында қайта ұйымдастыруды не осы Заңның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жүргізген кезде, басқа банктің акцияларын не ұстаушысы басқа банк болып табылатын өзге де бағалы қағаздарды не басқа банкке тиесілі заңды тұлғалардың жарғылық капиталдарына қатысу үлестерін сатып алуымен байланысты банктерге қолданылмайды.</w:t>
      </w:r>
    </w:p>
    <w:bookmarkEnd w:id="131"/>
    <w:bookmarkStart w:name="z1692" w:id="132"/>
    <w:p>
      <w:pPr>
        <w:spacing w:after="0"/>
        <w:ind w:left="0"/>
        <w:jc w:val="both"/>
      </w:pPr>
      <w:r>
        <w:rPr>
          <w:rFonts w:ascii="Times New Roman"/>
          <w:b w:val="false"/>
          <w:i w:val="false"/>
          <w:color w:val="000000"/>
          <w:sz w:val="28"/>
        </w:rPr>
        <w:t>
      14. Қазақстан Республикасы бейрезидент-банктерінің филиалдарына осы Заңның 30-бабының 2-1-тармағында және 52-5-бабының 4-тармағында көзделген банк қызметіне жатпайтын кәсіпкерлік қызмет, сондай-ақ осы баптың 10-тармағының 2) тармақшасында көзделген қызмет ретінде операциялар мен мәмілелерді жүзеге асыруға тыйым салынады.</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2011.12.28 </w:t>
      </w:r>
      <w:r>
        <w:rPr>
          <w:rFonts w:ascii="Times New Roman"/>
          <w:b w:val="false"/>
          <w:i w:val="false"/>
          <w:color w:val="000000"/>
          <w:sz w:val="28"/>
        </w:rPr>
        <w:t>№ 524-IV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w:t>
      </w:r>
      <w:r>
        <w:rPr>
          <w:rFonts w:ascii="Times New Roman"/>
          <w:b w:val="false"/>
          <w:i w:val="false"/>
          <w:color w:val="000000"/>
          <w:sz w:val="28"/>
        </w:rPr>
        <w:t>б</w:t>
      </w:r>
      <w:r>
        <w:rPr>
          <w:rFonts w:ascii="Times New Roman"/>
          <w:b w:val="false"/>
          <w:i w:val="false"/>
          <w:color w:val="ff0000"/>
          <w:sz w:val="28"/>
        </w:rPr>
        <w:t xml:space="preserve">. қараңыз), өзгерістер енгізілді - ҚР 2012.01.12 </w:t>
      </w:r>
      <w:r>
        <w:rPr>
          <w:rFonts w:ascii="Times New Roman"/>
          <w:b w:val="false"/>
          <w:i w:val="false"/>
          <w:color w:val="000000"/>
          <w:sz w:val="28"/>
        </w:rPr>
        <w:t>№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 61-V</w:t>
      </w:r>
      <w:r>
        <w:rPr>
          <w:rFonts w:ascii="Times New Roman"/>
          <w:b w:val="false"/>
          <w:i w:val="false"/>
          <w:color w:val="ff0000"/>
          <w:sz w:val="28"/>
        </w:rPr>
        <w:t xml:space="preserve"> (2012.02.04 бастап қолданысқа енгізіледі),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19.03.2014 </w:t>
      </w:r>
      <w:r>
        <w:rPr>
          <w:rFonts w:ascii="Times New Roman"/>
          <w:b w:val="false"/>
          <w:i w:val="false"/>
          <w:color w:val="000000"/>
          <w:sz w:val="28"/>
        </w:rPr>
        <w:t>№ 179-V</w:t>
      </w:r>
      <w:r>
        <w:rPr>
          <w:rFonts w:ascii="Times New Roman"/>
          <w:b w:val="false"/>
          <w:i w:val="false"/>
          <w:color w:val="ff0000"/>
          <w:sz w:val="28"/>
        </w:rPr>
        <w:t xml:space="preserve"> (алғашқы ресми жарияланған күнінен бастап қолданысқа енгізіледі); 2014.06.10 </w:t>
      </w:r>
      <w:r>
        <w:rPr>
          <w:rFonts w:ascii="Times New Roman"/>
          <w:b w:val="false"/>
          <w:i w:val="false"/>
          <w:color w:val="000000"/>
          <w:sz w:val="28"/>
        </w:rPr>
        <w:t>№</w:t>
      </w:r>
      <w:r>
        <w:rPr>
          <w:rFonts w:ascii="Times New Roman"/>
          <w:b w:val="false"/>
          <w:i w:val="false"/>
          <w:color w:val="000000"/>
          <w:sz w:val="28"/>
        </w:rPr>
        <w:t xml:space="preserve">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24.11.2015</w:t>
      </w:r>
      <w:r>
        <w:rPr>
          <w:rFonts w:ascii="Times New Roman"/>
          <w:b w:val="false"/>
          <w:i w:val="false"/>
          <w:color w:val="000000"/>
          <w:sz w:val="28"/>
        </w:rPr>
        <w:t xml:space="preserve"> №</w:t>
      </w:r>
      <w:r>
        <w:rPr>
          <w:rFonts w:ascii="Times New Roman"/>
          <w:b w:val="false"/>
          <w:i w:val="false"/>
          <w:color w:val="000000"/>
          <w:sz w:val="28"/>
        </w:rPr>
        <w:t xml:space="preserve"> 419-</w:t>
      </w:r>
      <w:r>
        <w:rPr>
          <w:rFonts w:ascii="Times New Roman"/>
          <w:b w:val="false"/>
          <w:i w:val="false"/>
          <w:color w:val="000000"/>
          <w:sz w:val="28"/>
        </w:rPr>
        <w:t>V</w:t>
      </w:r>
      <w:r>
        <w:rPr>
          <w:rFonts w:ascii="Times New Roman"/>
          <w:b w:val="false"/>
          <w:i w:val="false"/>
          <w:color w:val="ff0000"/>
          <w:sz w:val="28"/>
        </w:rPr>
        <w:t xml:space="preserve"> (01.01.2016 бастап қолданысқа енгізіледі); 24.11.2015</w:t>
      </w:r>
      <w:r>
        <w:rPr>
          <w:rFonts w:ascii="Times New Roman"/>
          <w:b w:val="false"/>
          <w:i w:val="false"/>
          <w:color w:val="000000"/>
          <w:sz w:val="28"/>
        </w:rPr>
        <w:t xml:space="preserve"> №</w:t>
      </w:r>
      <w:r>
        <w:rPr>
          <w:rFonts w:ascii="Times New Roman"/>
          <w:b w:val="false"/>
          <w:i w:val="false"/>
          <w:color w:val="000000"/>
          <w:sz w:val="28"/>
        </w:rPr>
        <w:t xml:space="preserve"> 422-V</w:t>
      </w:r>
      <w:r>
        <w:rPr>
          <w:rFonts w:ascii="Times New Roman"/>
          <w:b w:val="false"/>
          <w:i w:val="false"/>
          <w:color w:val="ff0000"/>
          <w:sz w:val="28"/>
        </w:rPr>
        <w:t xml:space="preserve"> (01.01.2016 бастап қолданысқа енгізіледі); 26.07.2016 </w:t>
      </w:r>
      <w:r>
        <w:rPr>
          <w:rFonts w:ascii="Times New Roman"/>
          <w:b w:val="false"/>
          <w:i w:val="false"/>
          <w:color w:val="000000"/>
          <w:sz w:val="28"/>
        </w:rPr>
        <w:t>№</w:t>
      </w:r>
      <w:r>
        <w:rPr>
          <w:rFonts w:ascii="Times New Roman"/>
          <w:b w:val="false"/>
          <w:i w:val="false"/>
          <w:color w:val="000000"/>
          <w:sz w:val="28"/>
        </w:rPr>
        <w:t xml:space="preserve">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04.07.2022 </w:t>
      </w:r>
      <w:r>
        <w:rPr>
          <w:rFonts w:ascii="Times New Roman"/>
          <w:b w:val="false"/>
          <w:i w:val="false"/>
          <w:color w:val="000000"/>
          <w:sz w:val="28"/>
        </w:rPr>
        <w:t>№ 133-VII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Мәмілелер жасасу кезінде банктерге қойылатын шектеулер</w:t>
      </w:r>
    </w:p>
    <w:bookmarkStart w:name="z983" w:id="133"/>
    <w:p>
      <w:pPr>
        <w:spacing w:after="0"/>
        <w:ind w:left="0"/>
        <w:jc w:val="both"/>
      </w:pPr>
      <w:r>
        <w:rPr>
          <w:rFonts w:ascii="Times New Roman"/>
          <w:b w:val="false"/>
          <w:i w:val="false"/>
          <w:color w:val="000000"/>
          <w:sz w:val="28"/>
        </w:rPr>
        <w:t>
      1. Банк:</w:t>
      </w:r>
    </w:p>
    <w:bookmarkEnd w:id="133"/>
    <w:bookmarkStart w:name="z984" w:id="134"/>
    <w:p>
      <w:pPr>
        <w:spacing w:after="0"/>
        <w:ind w:left="0"/>
        <w:jc w:val="both"/>
      </w:pPr>
      <w:r>
        <w:rPr>
          <w:rFonts w:ascii="Times New Roman"/>
          <w:b w:val="false"/>
          <w:i w:val="false"/>
          <w:color w:val="000000"/>
          <w:sz w:val="28"/>
        </w:rPr>
        <w:t>
      банк конгломератына қатысушылар болып табылатын тұлғаларға берілетін банктік қарыздар мен банк кепілдіктерін;</w:t>
      </w:r>
    </w:p>
    <w:bookmarkEnd w:id="134"/>
    <w:bookmarkStart w:name="z985" w:id="135"/>
    <w:p>
      <w:pPr>
        <w:spacing w:after="0"/>
        <w:ind w:left="0"/>
        <w:jc w:val="both"/>
      </w:pPr>
      <w:r>
        <w:rPr>
          <w:rFonts w:ascii="Times New Roman"/>
          <w:b w:val="false"/>
          <w:i w:val="false"/>
          <w:color w:val="000000"/>
          <w:sz w:val="28"/>
        </w:rPr>
        <w:t>
      уәкілетті органның нормативтік құқықтық актісінде белгіленетін талаптарға мөлшері мен түрі сәйкес келетін, қамтылымы бар банктік қарыздар мен банк кепілдіктерін;</w:t>
      </w:r>
    </w:p>
    <w:bookmarkEnd w:id="135"/>
    <w:bookmarkStart w:name="z986" w:id="136"/>
    <w:p>
      <w:pPr>
        <w:spacing w:after="0"/>
        <w:ind w:left="0"/>
        <w:jc w:val="both"/>
      </w:pPr>
      <w:r>
        <w:rPr>
          <w:rFonts w:ascii="Times New Roman"/>
          <w:b w:val="false"/>
          <w:i w:val="false"/>
          <w:color w:val="000000"/>
          <w:sz w:val="28"/>
        </w:rPr>
        <w:t>
      уәкілетті органның нормативтік құқықтық актісінде айқындалатын, қаржылық жағдайының тұрақсыздық белгілері жоқ тұлғаларға берілетін банктік қарыздар мен банк кепілдіктерін қоспағанда, осы Заңның 40-бабына сәйкес айқындалатын, өзімен ерекше байланыста болатын тұлғаларға банктік қарыздар мен банк кепілдіктерін беруге құқылы емес.</w:t>
      </w:r>
    </w:p>
    <w:bookmarkEnd w:id="136"/>
    <w:bookmarkStart w:name="z987" w:id="137"/>
    <w:p>
      <w:pPr>
        <w:spacing w:after="0"/>
        <w:ind w:left="0"/>
        <w:jc w:val="both"/>
      </w:pPr>
      <w:r>
        <w:rPr>
          <w:rFonts w:ascii="Times New Roman"/>
          <w:b w:val="false"/>
          <w:i w:val="false"/>
          <w:color w:val="000000"/>
          <w:sz w:val="28"/>
        </w:rPr>
        <w:t>
      2. Банк мынадай талаптардың біріне сәйкес келмейтін заңды тұлғаға (Қазақстан Республикасының резидентіне және резиденті емеске):</w:t>
      </w:r>
    </w:p>
    <w:bookmarkEnd w:id="137"/>
    <w:bookmarkStart w:name="z988" w:id="138"/>
    <w:p>
      <w:pPr>
        <w:spacing w:after="0"/>
        <w:ind w:left="0"/>
        <w:jc w:val="both"/>
      </w:pPr>
      <w:r>
        <w:rPr>
          <w:rFonts w:ascii="Times New Roman"/>
          <w:b w:val="false"/>
          <w:i w:val="false"/>
          <w:color w:val="000000"/>
          <w:sz w:val="28"/>
        </w:rPr>
        <w:t>
      1) заңды тұлғаның жарғылық капиталға қатысу үлесінің не орналастырылған (артықшылықты және қоғам сатып алған акциялары шегеріле отырып) акцияларының елу пайызынан астамына иелік ететін не осы заңды тұлғаның акцияларының (жарғылық капиталға қатысу үлестерінің) елу пайызынан астамымен дауыс беру мүмкіндігі бар немесе осындай тұлғаға бақылауды жүзеге асыратын жеке тұлға туралы ақпарат болса;</w:t>
      </w:r>
    </w:p>
    <w:bookmarkEnd w:id="138"/>
    <w:bookmarkStart w:name="z989" w:id="139"/>
    <w:p>
      <w:pPr>
        <w:spacing w:after="0"/>
        <w:ind w:left="0"/>
        <w:jc w:val="both"/>
      </w:pPr>
      <w:r>
        <w:rPr>
          <w:rFonts w:ascii="Times New Roman"/>
          <w:b w:val="false"/>
          <w:i w:val="false"/>
          <w:color w:val="000000"/>
          <w:sz w:val="28"/>
        </w:rPr>
        <w:t>
      2) жиынтығында заңды тұлғаның жарғылық капиталға қатысу үлестерінің не орналастырылған (артықшылықты және қоғам сатып алған акциялары шегеріле отырып) акцияларының елу пайызынан астамына иелік ететін не осы заңды тұлғаның акцияларының (жарғылық капиталға қатысу үлестерінің) елу пайызынан астамымен дауыс беру мүмкіндігі бар жеке тұлғалар туралы ақпарат болса;</w:t>
      </w:r>
    </w:p>
    <w:bookmarkEnd w:id="139"/>
    <w:bookmarkStart w:name="z990" w:id="140"/>
    <w:p>
      <w:pPr>
        <w:spacing w:after="0"/>
        <w:ind w:left="0"/>
        <w:jc w:val="both"/>
      </w:pPr>
      <w:r>
        <w:rPr>
          <w:rFonts w:ascii="Times New Roman"/>
          <w:b w:val="false"/>
          <w:i w:val="false"/>
          <w:color w:val="000000"/>
          <w:sz w:val="28"/>
        </w:rPr>
        <w:t>
      3) заңды тұлғаның жарғылық капиталындағы жай акциялардың (жарғылық капиталға қатысу үлестерінің) соңғы меншік иелеріне дейін жай акциялардың (жарғылық капиталға қатысу үлестерінің) он немесе одан көп пайызын иеленетін заңды тұлға акцияларының (жарғылық капиталға қатысу үлестерінің) барлық меншік иелері туралы ақпарат болса;</w:t>
      </w:r>
    </w:p>
    <w:bookmarkEnd w:id="140"/>
    <w:bookmarkStart w:name="z991" w:id="141"/>
    <w:p>
      <w:pPr>
        <w:spacing w:after="0"/>
        <w:ind w:left="0"/>
        <w:jc w:val="both"/>
      </w:pPr>
      <w:r>
        <w:rPr>
          <w:rFonts w:ascii="Times New Roman"/>
          <w:b w:val="false"/>
          <w:i w:val="false"/>
          <w:color w:val="000000"/>
          <w:sz w:val="28"/>
        </w:rPr>
        <w:t>
      4) талап етілетін ең төменгі рейтингі бар, Қазақстан Республикасының Үкіметі, жергілікті атқарушы орган не шет мемлекет бақылайтын заңды тұлға болып табылса, банктік қарыздар мен банк кепілдіктерін беруге құқылы емес. Талап етілетін ең төменгі рейтинг және рейтингтік агенттіктердің тізбесі уәкілетті органның нормативтік құқықтық актісінде белгіленеді;</w:t>
      </w:r>
    </w:p>
    <w:bookmarkEnd w:id="141"/>
    <w:bookmarkStart w:name="z992" w:id="142"/>
    <w:p>
      <w:pPr>
        <w:spacing w:after="0"/>
        <w:ind w:left="0"/>
        <w:jc w:val="both"/>
      </w:pPr>
      <w:r>
        <w:rPr>
          <w:rFonts w:ascii="Times New Roman"/>
          <w:b w:val="false"/>
          <w:i w:val="false"/>
          <w:color w:val="000000"/>
          <w:sz w:val="28"/>
        </w:rPr>
        <w:t>
      5) уәкілетті орган белгілеген тізбеге кіретін халықаралық ұйым болып табылса;</w:t>
      </w:r>
    </w:p>
    <w:bookmarkEnd w:id="142"/>
    <w:bookmarkStart w:name="z993" w:id="143"/>
    <w:p>
      <w:pPr>
        <w:spacing w:after="0"/>
        <w:ind w:left="0"/>
        <w:jc w:val="both"/>
      </w:pPr>
      <w:r>
        <w:rPr>
          <w:rFonts w:ascii="Times New Roman"/>
          <w:b w:val="false"/>
          <w:i w:val="false"/>
          <w:color w:val="000000"/>
          <w:sz w:val="28"/>
        </w:rPr>
        <w:t>
      6) талап етілетін ең төменгі рейтингі бар ұйым болып табылса, банктік қарыздар мен банк кепілдіктерін беруге құқылы емес. Талап етілетін ең төменгі рейтинг және рейтингтік агенттіктердің тізбесі уәкілетті органның нормативтік құқықтық актісінде белгіленеді;</w:t>
      </w:r>
    </w:p>
    <w:bookmarkEnd w:id="143"/>
    <w:bookmarkStart w:name="z994" w:id="144"/>
    <w:p>
      <w:pPr>
        <w:spacing w:after="0"/>
        <w:ind w:left="0"/>
        <w:jc w:val="both"/>
      </w:pPr>
      <w:r>
        <w:rPr>
          <w:rFonts w:ascii="Times New Roman"/>
          <w:b w:val="false"/>
          <w:i w:val="false"/>
          <w:color w:val="000000"/>
          <w:sz w:val="28"/>
        </w:rPr>
        <w:t>
      7) осы тармақтың 4)–6) тармақшаларында көрсетілген, жиынтығында заңды тұлғаның жарғылық капиталға қатысу үлестерінің не орналастырылған (артықшылықты және қоғам сатып алған акциялары шегеріле отырып) акцияларының елу пайызынан астамына иелік ететін не осы заңды тұлғаның акцияларының (жарғылық капиталға қатысу үлестерінің) елу пайызынан астамымен дауыс беру мүмкіндігі бар жеке және заңды тұлғалар туралы ақпарат болса;</w:t>
      </w:r>
    </w:p>
    <w:bookmarkEnd w:id="144"/>
    <w:bookmarkStart w:name="z995" w:id="145"/>
    <w:p>
      <w:pPr>
        <w:spacing w:after="0"/>
        <w:ind w:left="0"/>
        <w:jc w:val="both"/>
      </w:pPr>
      <w:r>
        <w:rPr>
          <w:rFonts w:ascii="Times New Roman"/>
          <w:b w:val="false"/>
          <w:i w:val="false"/>
          <w:color w:val="000000"/>
          <w:sz w:val="28"/>
        </w:rPr>
        <w:t>
      8) инвестициялық қордың басқарушы компаниясы, сондай-ақ осы тармақтың 4), 5), 6) және 7) тармақшаларында көрсетілген, аталған инвестициялық қордың акционерлері (пайшылары) болып табылатын және заңды тұлғаға бақылау жасауды жүзеге асыратын жеке және заңды тұлғалар туралы ақпарат болса;</w:t>
      </w:r>
    </w:p>
    <w:bookmarkEnd w:id="145"/>
    <w:bookmarkStart w:name="z996" w:id="146"/>
    <w:p>
      <w:pPr>
        <w:spacing w:after="0"/>
        <w:ind w:left="0"/>
        <w:jc w:val="both"/>
      </w:pPr>
      <w:r>
        <w:rPr>
          <w:rFonts w:ascii="Times New Roman"/>
          <w:b w:val="false"/>
          <w:i w:val="false"/>
          <w:color w:val="000000"/>
          <w:sz w:val="28"/>
        </w:rPr>
        <w:t>
      9) уәкілетті органның нормативтік құқықтық актісінде ашу тәртібі белгіленетін ақпараты бар заңды тұлға болып табылса, банктік қарыздар мен банк кепілдіктерін беруге құқылы емес.</w:t>
      </w:r>
    </w:p>
    <w:bookmarkEnd w:id="146"/>
    <w:bookmarkStart w:name="z1863" w:id="147"/>
    <w:p>
      <w:pPr>
        <w:spacing w:after="0"/>
        <w:ind w:left="0"/>
        <w:jc w:val="both"/>
      </w:pPr>
      <w:r>
        <w:rPr>
          <w:rFonts w:ascii="Times New Roman"/>
          <w:b w:val="false"/>
          <w:i w:val="false"/>
          <w:color w:val="000000"/>
          <w:sz w:val="28"/>
        </w:rPr>
        <w:t>
      2-1. Банк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соттан тыс банкроттық рәсімінің немесе сот арқылы банкроттық рәсімнің аяқталғаны туралы хабарландыру орналастырылған күннен бастап бес жыл ішінде Қазақстан Республикасының азаматына банктік қарыздар беруге, сондай-ақ мұндай адамдардан банктік қарыз шарттары бойынша кепіл, кепілдік және кепілгерлік түріндегі қамтамасыз етуді қабылдауға құқылы емес.</w:t>
      </w:r>
    </w:p>
    <w:bookmarkEnd w:id="147"/>
    <w:bookmarkStart w:name="z997" w:id="148"/>
    <w:p>
      <w:pPr>
        <w:spacing w:after="0"/>
        <w:ind w:left="0"/>
        <w:jc w:val="both"/>
      </w:pPr>
      <w:r>
        <w:rPr>
          <w:rFonts w:ascii="Times New Roman"/>
          <w:b w:val="false"/>
          <w:i w:val="false"/>
          <w:color w:val="000000"/>
          <w:sz w:val="28"/>
        </w:rPr>
        <w:t>
      3. Осы баптың 2-тармағының талаптары шамасы уәкілетті органның нормативтік құқықтық актісінде айқындалатын мөлшерден аспайтын банктік қарыздар мен банк кепілдіктеріне қолданылмайды.</w:t>
      </w:r>
    </w:p>
    <w:bookmarkEnd w:id="148"/>
    <w:bookmarkStart w:name="z998" w:id="149"/>
    <w:p>
      <w:pPr>
        <w:spacing w:after="0"/>
        <w:ind w:left="0"/>
        <w:jc w:val="both"/>
      </w:pPr>
      <w:r>
        <w:rPr>
          <w:rFonts w:ascii="Times New Roman"/>
          <w:b w:val="false"/>
          <w:i w:val="false"/>
          <w:color w:val="000000"/>
          <w:sz w:val="28"/>
        </w:rPr>
        <w:t>
      Осы баптың 1 және 2-тармақтарында көрсетілген барлық банктік қарыздар мен банк кепілдіктерінің жиынтық көлемі есеп айырысу тәртібін уәкілетті органның нормативтік құқықтық актісі айқындайтын мөлшерден аспауға тиіс.</w:t>
      </w:r>
    </w:p>
    <w:bookmarkEnd w:id="149"/>
    <w:bookmarkStart w:name="z999" w:id="150"/>
    <w:p>
      <w:pPr>
        <w:spacing w:after="0"/>
        <w:ind w:left="0"/>
        <w:jc w:val="both"/>
      </w:pPr>
      <w:r>
        <w:rPr>
          <w:rFonts w:ascii="Times New Roman"/>
          <w:b w:val="false"/>
          <w:i w:val="false"/>
          <w:color w:val="000000"/>
          <w:sz w:val="28"/>
        </w:rPr>
        <w:t>
      4. Банктің осы мәмілені алдын ала банктің директорлар кеңесінде бекіттіріп алмай, құны банктің меншікті капиталының он пайызынан асатын активтерді кепілге немесе ауыртпалықтың өзге нысанына беруіне тыйым салынады.</w:t>
      </w:r>
    </w:p>
    <w:bookmarkEnd w:id="150"/>
    <w:p>
      <w:pPr>
        <w:spacing w:after="0"/>
        <w:ind w:left="0"/>
        <w:jc w:val="both"/>
      </w:pPr>
      <w:r>
        <w:rPr>
          <w:rFonts w:ascii="Times New Roman"/>
          <w:b w:val="false"/>
          <w:i w:val="false"/>
          <w:color w:val="000000"/>
          <w:sz w:val="28"/>
        </w:rPr>
        <w:t>
      Қазақстан Республикасы бейрезидент-банкі филиалының осы мәмілені алдын ала Қазақстан Республикасы бейрезидент-банкінде бекіттіріп алмай, құны Қазақстан Республикасы бейрезидент-банкі филиалының активтері сомасының он пайызынан асатын, резерв ретінде қабылданған активтерді кепілге немесе ауыртпалықтың өзге нысанына беруіне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8-1-баппен толықтырылды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Шындыққа сай келмейтiн жарнамаға тыйым салу </w:t>
      </w:r>
    </w:p>
    <w:bookmarkStart w:name="z187" w:id="151"/>
    <w:p>
      <w:pPr>
        <w:spacing w:after="0"/>
        <w:ind w:left="0"/>
        <w:jc w:val="both"/>
      </w:pPr>
      <w:r>
        <w:rPr>
          <w:rFonts w:ascii="Times New Roman"/>
          <w:b w:val="false"/>
          <w:i w:val="false"/>
          <w:color w:val="000000"/>
          <w:sz w:val="28"/>
        </w:rPr>
        <w:t xml:space="preserve">
      1. Банкiлерге жарнама шығарылған күнi шындыққа сай келмейтiн қызметiн жарнамалауға тыйым салынады. </w:t>
      </w:r>
    </w:p>
    <w:bookmarkEnd w:id="151"/>
    <w:bookmarkStart w:name="z188" w:id="152"/>
    <w:p>
      <w:pPr>
        <w:spacing w:after="0"/>
        <w:ind w:left="0"/>
        <w:jc w:val="both"/>
      </w:pPr>
      <w:r>
        <w:rPr>
          <w:rFonts w:ascii="Times New Roman"/>
          <w:b w:val="false"/>
          <w:i w:val="false"/>
          <w:color w:val="000000"/>
          <w:sz w:val="28"/>
        </w:rPr>
        <w:t xml:space="preserve">
      2. Уәкiлеттi орган банкiден шындыққа сай келмейтiн жарнамаға өзгерiстер енгiзудi, оны тоқтатуды немесе терiске шығарып жариялауды талап етуге құқылы. </w:t>
      </w:r>
    </w:p>
    <w:bookmarkEnd w:id="152"/>
    <w:p>
      <w:pPr>
        <w:spacing w:after="0"/>
        <w:ind w:left="0"/>
        <w:jc w:val="both"/>
      </w:pPr>
      <w:r>
        <w:rPr>
          <w:rFonts w:ascii="Times New Roman"/>
          <w:b w:val="false"/>
          <w:i w:val="false"/>
          <w:color w:val="000000"/>
          <w:sz w:val="28"/>
        </w:rPr>
        <w:t xml:space="preserve">
      Бұл талап Уәкiлеттi орган белгiлеген мерзiмде орындалмаған жағдайда уәкiлеттi орган жарнамада баяндалған мәлiметтердiң шындыққа сай келмейтiндiгi туралы ақпарат жариялауға, не оларды мұндай жарнаманы жариялаған банкiнiң есебiнен нақтылауға құқылы. </w:t>
      </w:r>
    </w:p>
    <w:bookmarkStart w:name="z189" w:id="153"/>
    <w:p>
      <w:pPr>
        <w:spacing w:after="0"/>
        <w:ind w:left="0"/>
        <w:jc w:val="both"/>
      </w:pPr>
      <w:r>
        <w:rPr>
          <w:rFonts w:ascii="Times New Roman"/>
          <w:b w:val="false"/>
          <w:i w:val="false"/>
          <w:color w:val="000000"/>
          <w:sz w:val="28"/>
        </w:rPr>
        <w:t xml:space="preserve">
      3. Банк операцияларын жүргiзуге уәкiлеттi органның немесе Қазақстан Республикасы Ұлттық Банкiнiң лицензиясы жоқ заңды тұлғаларға банк операциялары санатына жатқызылған, жүзеге асырылатын қызметтердi жарнамалауға тыйым салынады. </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10-бап. Банкiлер ассоциациялары (одақтары) </w:t>
      </w:r>
    </w:p>
    <w:bookmarkStart w:name="z190" w:id="154"/>
    <w:p>
      <w:pPr>
        <w:spacing w:after="0"/>
        <w:ind w:left="0"/>
        <w:jc w:val="both"/>
      </w:pPr>
      <w:r>
        <w:rPr>
          <w:rFonts w:ascii="Times New Roman"/>
          <w:b w:val="false"/>
          <w:i w:val="false"/>
          <w:color w:val="000000"/>
          <w:sz w:val="28"/>
        </w:rPr>
        <w:t xml:space="preserve">
      1. Өз қызметiн үйлестiру, ортақ мүдделердi қорғау және бiлдiру, бiрлескен жобаларды жүзеге асыру және өзге де ортақ мiндеттердi шешу үшiн банкiлер қолданылып жүрген заңдарға сәйкес банкiлер ассоциациялары мен одақтарын құруға құқылы. </w:t>
      </w:r>
    </w:p>
    <w:bookmarkEnd w:id="154"/>
    <w:bookmarkStart w:name="z191" w:id="155"/>
    <w:p>
      <w:pPr>
        <w:spacing w:after="0"/>
        <w:ind w:left="0"/>
        <w:jc w:val="both"/>
      </w:pPr>
      <w:r>
        <w:rPr>
          <w:rFonts w:ascii="Times New Roman"/>
          <w:b w:val="false"/>
          <w:i w:val="false"/>
          <w:color w:val="000000"/>
          <w:sz w:val="28"/>
        </w:rPr>
        <w:t xml:space="preserve">
      2. Банкiлер ассоциациялары (одақтары) коммерциялық емес ұйымдар болып табылады. </w:t>
      </w:r>
    </w:p>
    <w:bookmarkEnd w:id="155"/>
    <w:bookmarkStart w:name="z192" w:id="156"/>
    <w:p>
      <w:pPr>
        <w:spacing w:after="0"/>
        <w:ind w:left="0"/>
        <w:jc w:val="both"/>
      </w:pPr>
      <w:r>
        <w:rPr>
          <w:rFonts w:ascii="Times New Roman"/>
          <w:b w:val="false"/>
          <w:i w:val="false"/>
          <w:color w:val="000000"/>
          <w:sz w:val="28"/>
        </w:rPr>
        <w:t xml:space="preserve">
      3. Банкiлер ассоциацияларын (одақтарын) банк жүйесiндегi бәсекенi шектеу, сыйақы мөлшерлемелерді, несиелер мен өзге де банк қызметтерiн ұсыну шарттарын үйлестiру мақсатында қолдануға болмайды. </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өзгерту енгізілді - Қазақстан Республикасының 1997.07.11. № 154 </w:t>
      </w:r>
      <w:r>
        <w:rPr>
          <w:rFonts w:ascii="Times New Roman"/>
          <w:b w:val="false"/>
          <w:i w:val="false"/>
          <w:color w:val="000000"/>
          <w:sz w:val="28"/>
        </w:rPr>
        <w:t>Заңымен</w:t>
      </w:r>
      <w:r>
        <w:rPr>
          <w:rFonts w:ascii="Times New Roman"/>
          <w:b w:val="false"/>
          <w:i w:val="false"/>
          <w:color w:val="ff0000"/>
          <w:sz w:val="28"/>
        </w:rPr>
        <w:t xml:space="preserve">, 2003.07.10. № 483 (2004 жылғы 1 қаңтардан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10-1-бап. Банктер қатысатын консорциумдар және басқа да бiрлестiктер </w:t>
      </w:r>
    </w:p>
    <w:p>
      <w:pPr>
        <w:spacing w:after="0"/>
        <w:ind w:left="0"/>
        <w:jc w:val="both"/>
      </w:pPr>
      <w:r>
        <w:rPr>
          <w:rFonts w:ascii="Times New Roman"/>
          <w:b w:val="false"/>
          <w:i w:val="false"/>
          <w:color w:val="000000"/>
          <w:sz w:val="28"/>
        </w:rPr>
        <w:t xml:space="preserve">
      Кредит беруге және өзге мiндеттердi шешуге байланысты бiрлескен жобаларды іске асыру мақсатында банктер бiрлескен қызметi туралы шарт негiзiнде консорциум құруға және басқа консорциумдар, қауымдастықтар жұмысына қатысуға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10-1-баппен толықтырылды – ҚР 1999.07.16. № 436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w:t>
      </w:r>
    </w:p>
    <w:p>
      <w:pPr>
        <w:spacing w:after="0"/>
        <w:ind w:left="0"/>
        <w:jc w:val="both"/>
      </w:pPr>
      <w:r>
        <w:rPr>
          <w:rFonts w:ascii="Times New Roman"/>
          <w:b w:val="false"/>
          <w:i w:val="false"/>
          <w:color w:val="ff0000"/>
          <w:sz w:val="28"/>
        </w:rPr>
        <w:t xml:space="preserve">
      Ескерту. 11-бап алып тасталды – ҚР 2005.12.23. № </w:t>
      </w:r>
      <w:r>
        <w:rPr>
          <w:rFonts w:ascii="Times New Roman"/>
          <w:b w:val="false"/>
          <w:i w:val="false"/>
          <w:color w:val="ff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p>
      <w:pPr>
        <w:spacing w:after="0"/>
        <w:ind w:left="0"/>
        <w:jc w:val="both"/>
      </w:pPr>
      <w:r>
        <w:rPr>
          <w:rFonts w:ascii="Times New Roman"/>
          <w:b/>
          <w:i w:val="false"/>
          <w:color w:val="000000"/>
          <w:sz w:val="28"/>
        </w:rPr>
        <w:t>11-1-бап. Банктер мен банк холдингтерінің еншілес ұйымдары және банктер мен банк холдингтерінің капиталға қомақты қатысуы</w:t>
      </w:r>
    </w:p>
    <w:bookmarkStart w:name="z1693" w:id="157"/>
    <w:p>
      <w:pPr>
        <w:spacing w:after="0"/>
        <w:ind w:left="0"/>
        <w:jc w:val="both"/>
      </w:pPr>
      <w:r>
        <w:rPr>
          <w:rFonts w:ascii="Times New Roman"/>
          <w:b w:val="false"/>
          <w:i w:val="false"/>
          <w:color w:val="000000"/>
          <w:sz w:val="28"/>
        </w:rPr>
        <w:t>
      1. Банк және банк холдингі өздеріне осы Заңның 8-бабымен берілген өкілеттіктерді жүзеге асыру мақсатында уәкілетті органның алдын ала рұқсаты болған кезде ғана еншілес ұйымды құра алады немесе иелене алады.</w:t>
      </w:r>
    </w:p>
    <w:bookmarkEnd w:id="157"/>
    <w:bookmarkStart w:name="z193" w:id="158"/>
    <w:p>
      <w:pPr>
        <w:spacing w:after="0"/>
        <w:ind w:left="0"/>
        <w:jc w:val="both"/>
      </w:pPr>
      <w:r>
        <w:rPr>
          <w:rFonts w:ascii="Times New Roman"/>
          <w:b w:val="false"/>
          <w:i w:val="false"/>
          <w:color w:val="000000"/>
          <w:sz w:val="28"/>
        </w:rPr>
        <w:t>
      Уәкілетті органның еншілес ұйымды құруға немесе сатып алуға рұқсатын алу жөніндегі талап көрсетілген ұйымның акцияларын немесе жарғылық капиталына қатысу үлестерін тікелей иеленетін (дауыс беру, шешімді айқындау және (немесе) шарттың күшіне қарай не өзгеше түрде қабылданатын шешімдерге ықпал ету мүмкіндігі бар) және уәкілетті органның тиісті рұқсаты бар Қазақстан Республикасының резиденті - банкінің акцияларын иелену (дауыс беру, шешімді айқындау және (немесе) шарттың күшіне қарай не өзгеше түрде қабылдайтын шешімдерге ықпал ету мүмкіндігі болуы) арқылы осы ұйымның акцияларын немесе жарғылық капиталға қатысу үлестерін жанама иеленетін (дауыс беру, шешімді айқындау және (немесе) шарттың күшіне қарай не өзгеше түрде қабылданатын шешімдерге ықпал ету мүмкіндігі бар) банк холдингтеріне қолданылмайды.</w:t>
      </w:r>
    </w:p>
    <w:bookmarkEnd w:id="158"/>
    <w:p>
      <w:pPr>
        <w:spacing w:after="0"/>
        <w:ind w:left="0"/>
        <w:jc w:val="both"/>
      </w:pPr>
      <w:r>
        <w:rPr>
          <w:rFonts w:ascii="Times New Roman"/>
          <w:b w:val="false"/>
          <w:i w:val="false"/>
          <w:color w:val="000000"/>
          <w:sz w:val="28"/>
        </w:rPr>
        <w:t>
      Еншілес ұйымды құруға немесе сатып алуға уәкілетті органның рұқсатын алу жөніндегі талап осы Заңның 8-бабы 13-тармағының 2) тармақшасында көрсетілген банк холдингтеріне қолданылмайды. Көрсетілген банк холдингтері еншілес ұйым құрылған не еншілес ұйымның жарғылық капиталына қатысу үлестері немесе дауыс беретін акциялары сатып алынған жағдайда, заңды тұлға мемлекеттік тіркелген күннен бастап он төрт жұмыс күні ішінде уәкілетті органды еншілес ұйымның құрылғаны немесе сатып алынғаны туралы хабардар етуге міндетті.</w:t>
      </w:r>
    </w:p>
    <w:bookmarkStart w:name="z1233" w:id="159"/>
    <w:p>
      <w:pPr>
        <w:spacing w:after="0"/>
        <w:ind w:left="0"/>
        <w:jc w:val="both"/>
      </w:pPr>
      <w:r>
        <w:rPr>
          <w:rFonts w:ascii="Times New Roman"/>
          <w:b w:val="false"/>
          <w:i w:val="false"/>
          <w:color w:val="000000"/>
          <w:sz w:val="28"/>
        </w:rPr>
        <w:t>
      Еншілес мекемені құруға немесе сатып алуға уәкілетті органның рұқсатын алу жөніндегі талап банкке оның осы Заңға сәйкес өзіне қайта құрылымдау жүргізілген басқа банкке бақылау жасауды сатып алуымен байланысты қолданылмайды.</w:t>
      </w:r>
    </w:p>
    <w:bookmarkEnd w:id="159"/>
    <w:bookmarkStart w:name="z194" w:id="160"/>
    <w:p>
      <w:pPr>
        <w:spacing w:after="0"/>
        <w:ind w:left="0"/>
        <w:jc w:val="both"/>
      </w:pPr>
      <w:r>
        <w:rPr>
          <w:rFonts w:ascii="Times New Roman"/>
          <w:b w:val="false"/>
          <w:i w:val="false"/>
          <w:color w:val="000000"/>
          <w:sz w:val="28"/>
        </w:rPr>
        <w:t>
      Банкке немесе банк холдингіне еншілес ұйымды құруға немесе сатып алуға рұқсат беру тәртібі уәкілетті органның нормативтік құқықтық актісінде айқындалады.</w:t>
      </w:r>
    </w:p>
    <w:bookmarkEnd w:id="160"/>
    <w:bookmarkStart w:name="z195" w:id="161"/>
    <w:p>
      <w:pPr>
        <w:spacing w:after="0"/>
        <w:ind w:left="0"/>
        <w:jc w:val="both"/>
      </w:pPr>
      <w:r>
        <w:rPr>
          <w:rFonts w:ascii="Times New Roman"/>
          <w:b w:val="false"/>
          <w:i w:val="false"/>
          <w:color w:val="000000"/>
          <w:sz w:val="28"/>
        </w:rPr>
        <w:t>
      2. 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Қазақстан Республикасының бейрезидент-ұйымдарын құруды немесе олардың капиталына қатысуды қоспағанда, банктердің еншілес ұйымдары еншілес ұйымдарды құруға және (немесе) оларға ие болуға, сондай-ақ капиталға қомақты қатысуға құқылы емес.</w:t>
      </w:r>
    </w:p>
    <w:bookmarkEnd w:id="161"/>
    <w:bookmarkStart w:name="z1234" w:id="162"/>
    <w:p>
      <w:pPr>
        <w:spacing w:after="0"/>
        <w:ind w:left="0"/>
        <w:jc w:val="both"/>
      </w:pPr>
      <w:r>
        <w:rPr>
          <w:rFonts w:ascii="Times New Roman"/>
          <w:b w:val="false"/>
          <w:i w:val="false"/>
          <w:color w:val="000000"/>
          <w:sz w:val="28"/>
        </w:rPr>
        <w:t xml:space="preserve">
      Бұл шектеу осы Заңға сәйкес өздеріне қатысты қайта құрылымдау жүргізілген және өздеріне бақылау жасауды басқа банк сатып алған банктерге, сондай-ақ осы Заңның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жүзеге асырған және оларға бақылау жасауды басқа банк сатып алған банктерге қолданылмайды.</w:t>
      </w:r>
    </w:p>
    <w:bookmarkEnd w:id="162"/>
    <w:bookmarkStart w:name="z196" w:id="163"/>
    <w:p>
      <w:pPr>
        <w:spacing w:after="0"/>
        <w:ind w:left="0"/>
        <w:jc w:val="both"/>
      </w:pPr>
      <w:r>
        <w:rPr>
          <w:rFonts w:ascii="Times New Roman"/>
          <w:b w:val="false"/>
          <w:i w:val="false"/>
          <w:color w:val="000000"/>
          <w:sz w:val="28"/>
        </w:rPr>
        <w:t>
      Банктің еншілес ұйымына:</w:t>
      </w:r>
    </w:p>
    <w:bookmarkEnd w:id="163"/>
    <w:bookmarkStart w:name="z197" w:id="164"/>
    <w:p>
      <w:pPr>
        <w:spacing w:after="0"/>
        <w:ind w:left="0"/>
        <w:jc w:val="both"/>
      </w:pPr>
      <w:r>
        <w:rPr>
          <w:rFonts w:ascii="Times New Roman"/>
          <w:b w:val="false"/>
          <w:i w:val="false"/>
          <w:color w:val="000000"/>
          <w:sz w:val="28"/>
        </w:rPr>
        <w:t>
      1) осы Заңның 8-бабының 7-тармағында белгіленген шектеулерді сақтаған кезде Қазақстан Республикасының азаматтық заңнамасына және шет мемлекеттің заңнамасына сәйкес акцияларын немесе жарғылық капиталға қатысу үлестерін кепіл ретінде қабылдаған жағдайда олар банктің меншігіне өтетін заңды тұлғалар;</w:t>
      </w:r>
    </w:p>
    <w:bookmarkEnd w:id="164"/>
    <w:bookmarkStart w:name="z198" w:id="165"/>
    <w:p>
      <w:pPr>
        <w:spacing w:after="0"/>
        <w:ind w:left="0"/>
        <w:jc w:val="both"/>
      </w:pPr>
      <w:r>
        <w:rPr>
          <w:rFonts w:ascii="Times New Roman"/>
          <w:b w:val="false"/>
          <w:i w:val="false"/>
          <w:color w:val="000000"/>
          <w:sz w:val="28"/>
        </w:rPr>
        <w:t>
      2) жарғылық капиталына банктің қатысуы осы Заңның 11-2-бабында айқындалған талаптар негізінде құрылған (сатып алынған) еншілес ұйымның акцияларын немесе жарғылық капиталға қатысу үлестерін иелену (дауыс беру, шешімді айқындау және (немесе) қабылданатын шешімге шарттың күшіне қарай немесе өзгеше түрде ықпал ету мүмкіндігінің болуы) арқылы жүзеге асырылатын заңды тұлғалар;</w:t>
      </w:r>
    </w:p>
    <w:bookmarkEnd w:id="165"/>
    <w:bookmarkStart w:name="z199" w:id="166"/>
    <w:p>
      <w:pPr>
        <w:spacing w:after="0"/>
        <w:ind w:left="0"/>
        <w:jc w:val="both"/>
      </w:pPr>
      <w:r>
        <w:rPr>
          <w:rFonts w:ascii="Times New Roman"/>
          <w:b w:val="false"/>
          <w:i w:val="false"/>
          <w:color w:val="000000"/>
          <w:sz w:val="28"/>
        </w:rPr>
        <w:t>
      3) акцияларын немесе жарғылық капиталға қатысу үлестерін осы Заңның 52-9-бабында белгіленген банктік операцияларды жүзеге асырған кезде ислам банкі сатып алған заңды тұлғалар жатпайды.</w:t>
      </w:r>
    </w:p>
    <w:bookmarkEnd w:id="166"/>
    <w:bookmarkStart w:name="z200" w:id="167"/>
    <w:p>
      <w:pPr>
        <w:spacing w:after="0"/>
        <w:ind w:left="0"/>
        <w:jc w:val="both"/>
      </w:pPr>
      <w:r>
        <w:rPr>
          <w:rFonts w:ascii="Times New Roman"/>
          <w:b w:val="false"/>
          <w:i w:val="false"/>
          <w:color w:val="000000"/>
          <w:sz w:val="28"/>
        </w:rPr>
        <w:t>
      3. Банк холдингтерінің еншілес ұйымдары, Қазақстан Республикасының резиденттері-еншілес банктерді, сондай-ақ осы Заңның 8-бабы 13-тармағының 2) тармақшасында көрсетілген банк холдингтерінің еншілес ұйымдарын қоспағанда, еншілес ұйымдарды құруға және (немесе) оларды иеленуге құқылы емес.</w:t>
      </w:r>
    </w:p>
    <w:bookmarkEnd w:id="167"/>
    <w:bookmarkStart w:name="z1504" w:id="168"/>
    <w:p>
      <w:pPr>
        <w:spacing w:after="0"/>
        <w:ind w:left="0"/>
        <w:jc w:val="both"/>
      </w:pPr>
      <w:r>
        <w:rPr>
          <w:rFonts w:ascii="Times New Roman"/>
          <w:b w:val="false"/>
          <w:i w:val="false"/>
          <w:color w:val="000000"/>
          <w:sz w:val="28"/>
        </w:rPr>
        <w:t>
      3-1. Еншілес ұйымды құруға, сатып алуға және (немесе) ұйымдардың капиталына қомақты қатысуға рұқсат бергені үшін мөлшері мен төлеу тәртібі Қазақстан Республикасының салық заңнамасында айқындалатын алым алынады.</w:t>
      </w:r>
    </w:p>
    <w:bookmarkEnd w:id="168"/>
    <w:bookmarkStart w:name="z201" w:id="169"/>
    <w:p>
      <w:pPr>
        <w:spacing w:after="0"/>
        <w:ind w:left="0"/>
        <w:jc w:val="both"/>
      </w:pPr>
      <w:r>
        <w:rPr>
          <w:rFonts w:ascii="Times New Roman"/>
          <w:b w:val="false"/>
          <w:i w:val="false"/>
          <w:color w:val="000000"/>
          <w:sz w:val="28"/>
        </w:rPr>
        <w:t>
      4. Уәкілетті органның нормативтік құқықтық актісінде белгіленген нысан бойынша ұсынылатын еншілес ұйымды құруға, сатып алуға рұқсат алуға берілген өтінішке мынадай құжаттар:</w:t>
      </w:r>
    </w:p>
    <w:bookmarkEnd w:id="169"/>
    <w:bookmarkStart w:name="z202" w:id="170"/>
    <w:p>
      <w:pPr>
        <w:spacing w:after="0"/>
        <w:ind w:left="0"/>
        <w:jc w:val="both"/>
      </w:pPr>
      <w:r>
        <w:rPr>
          <w:rFonts w:ascii="Times New Roman"/>
          <w:b w:val="false"/>
          <w:i w:val="false"/>
          <w:color w:val="000000"/>
          <w:sz w:val="28"/>
        </w:rPr>
        <w:t>
      1) қаржылық есептілік депозитарийінің интернет-ресурсында болмаған немесе уәкілетті органның "электрондық үкімет" веб-порталы арқылы алуға мүмкіндігі болмаған жағдайда – еншілес ұйымның құрылтай құжаттары;</w:t>
      </w:r>
    </w:p>
    <w:bookmarkEnd w:id="170"/>
    <w:bookmarkStart w:name="z203" w:id="171"/>
    <w:p>
      <w:pPr>
        <w:spacing w:after="0"/>
        <w:ind w:left="0"/>
        <w:jc w:val="both"/>
      </w:pPr>
      <w:r>
        <w:rPr>
          <w:rFonts w:ascii="Times New Roman"/>
          <w:b w:val="false"/>
          <w:i w:val="false"/>
          <w:color w:val="000000"/>
          <w:sz w:val="28"/>
        </w:rPr>
        <w:t>
      2) еншілес ұйым құрылған жағдайда, оны құру туралы шешім не еншілес ұйымды иеленген жағдайда, оны иелену туралы шешім (қаржылық есептілік депозитарийінің интернет-ресурсында мәліметтер болмаған жағдайда), сондай-ақ лицензияланатын қызмет түрін жүзеге асырған жағдайда – лицензияның көшірмесі;</w:t>
      </w:r>
    </w:p>
    <w:bookmarkEnd w:id="171"/>
    <w:bookmarkStart w:name="z204" w:id="172"/>
    <w:p>
      <w:pPr>
        <w:spacing w:after="0"/>
        <w:ind w:left="0"/>
        <w:jc w:val="both"/>
      </w:pPr>
      <w:r>
        <w:rPr>
          <w:rFonts w:ascii="Times New Roman"/>
          <w:b w:val="false"/>
          <w:i w:val="false"/>
          <w:color w:val="000000"/>
          <w:sz w:val="28"/>
        </w:rPr>
        <w:t>
      3) еншілес ұйымның басшы қызметкерлері (немесе басшы қызметкерлер лауазымына тағайындау немесе сайлау үшін ұсынылатын кандидаттар) туралы ақпарат;</w:t>
      </w:r>
    </w:p>
    <w:bookmarkEnd w:id="172"/>
    <w:bookmarkStart w:name="z205" w:id="173"/>
    <w:p>
      <w:pPr>
        <w:spacing w:after="0"/>
        <w:ind w:left="0"/>
        <w:jc w:val="both"/>
      </w:pPr>
      <w:r>
        <w:rPr>
          <w:rFonts w:ascii="Times New Roman"/>
          <w:b w:val="false"/>
          <w:i w:val="false"/>
          <w:color w:val="000000"/>
          <w:sz w:val="28"/>
        </w:rPr>
        <w:t>
      4) қаржылық есептілік депозитарийінің интернет-ресурсында мәліметтер болмаған жағдайда, үлестес тұлғалар туралы мәліметтер қоса берілуі қажет.</w:t>
      </w:r>
    </w:p>
    <w:bookmarkEnd w:id="173"/>
    <w:bookmarkStart w:name="z206" w:id="174"/>
    <w:p>
      <w:pPr>
        <w:spacing w:after="0"/>
        <w:ind w:left="0"/>
        <w:jc w:val="both"/>
      </w:pPr>
      <w:r>
        <w:rPr>
          <w:rFonts w:ascii="Times New Roman"/>
          <w:b w:val="false"/>
          <w:i w:val="false"/>
          <w:color w:val="000000"/>
          <w:sz w:val="28"/>
        </w:rPr>
        <w:t>
      Банкте банк холдингі болмаған жағдайда:</w:t>
      </w:r>
    </w:p>
    <w:bookmarkEnd w:id="174"/>
    <w:bookmarkStart w:name="z207" w:id="175"/>
    <w:p>
      <w:pPr>
        <w:spacing w:after="0"/>
        <w:ind w:left="0"/>
        <w:jc w:val="both"/>
      </w:pPr>
      <w:r>
        <w:rPr>
          <w:rFonts w:ascii="Times New Roman"/>
          <w:b w:val="false"/>
          <w:i w:val="false"/>
          <w:color w:val="000000"/>
          <w:sz w:val="28"/>
        </w:rPr>
        <w:t>
      осы ұйымдар қауымдастығы меморандумының немесе ережелерінің шарттарына сәйкес олардың қызметін бірлескен негізде басқаруға;</w:t>
      </w:r>
    </w:p>
    <w:bookmarkEnd w:id="175"/>
    <w:bookmarkStart w:name="z208" w:id="176"/>
    <w:p>
      <w:pPr>
        <w:spacing w:after="0"/>
        <w:ind w:left="0"/>
        <w:jc w:val="both"/>
      </w:pPr>
      <w:r>
        <w:rPr>
          <w:rFonts w:ascii="Times New Roman"/>
          <w:b w:val="false"/>
          <w:i w:val="false"/>
          <w:color w:val="000000"/>
          <w:sz w:val="28"/>
        </w:rPr>
        <w:t>
      егер көрсетілген ұйымдардың атқарушы органы, басқару органы (акционерлік қоғамдар үшін), байқаушы кеңесі (жауапкершілігі шектеулі серіктестік үшін) құрамының үштен бірінен астамын сол белгілі бір тұлғалар құрайтын болса, еншілес ұйымға байланысты ұйымдар туралы ақпарат;</w:t>
      </w:r>
    </w:p>
    <w:bookmarkEnd w:id="176"/>
    <w:bookmarkStart w:name="z209" w:id="177"/>
    <w:p>
      <w:pPr>
        <w:spacing w:after="0"/>
        <w:ind w:left="0"/>
        <w:jc w:val="both"/>
      </w:pPr>
      <w:r>
        <w:rPr>
          <w:rFonts w:ascii="Times New Roman"/>
          <w:b w:val="false"/>
          <w:i w:val="false"/>
          <w:color w:val="000000"/>
          <w:sz w:val="28"/>
        </w:rPr>
        <w:t>
      5) уәкілетті органның нормативтік құқықтық актісінде қойылатын талаптары айқындалатын еншілес ұйымның бизнес-жоспары;</w:t>
      </w:r>
    </w:p>
    <w:bookmarkEnd w:id="177"/>
    <w:bookmarkStart w:name="z210" w:id="178"/>
    <w:p>
      <w:pPr>
        <w:spacing w:after="0"/>
        <w:ind w:left="0"/>
        <w:jc w:val="both"/>
      </w:pPr>
      <w:r>
        <w:rPr>
          <w:rFonts w:ascii="Times New Roman"/>
          <w:b w:val="false"/>
          <w:i w:val="false"/>
          <w:color w:val="000000"/>
          <w:sz w:val="28"/>
        </w:rPr>
        <w:t>
      6) еншілес ұйым орналасқан елдің заңнамасын талдау негізінде Қазақстан Республикасының резиденті емес - банк конгломератына қатысушылар орналасқан елдердің заңнамасы олардың және банк конгломератының Қазақстан Республикасының заңнамалық актілерінде көзделген талаптарды орындау мүмкіндігін болғызбауына байланысты банк конгломератына шоғырландырылған қадағалауды жүргізу мүмкіндігінің болмауын көздейтін мән-жайлардың жоқ екендігі туралы ақпарат;</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2" w:id="179"/>
    <w:p>
      <w:pPr>
        <w:spacing w:after="0"/>
        <w:ind w:left="0"/>
        <w:jc w:val="both"/>
      </w:pPr>
      <w:r>
        <w:rPr>
          <w:rFonts w:ascii="Times New Roman"/>
          <w:b w:val="false"/>
          <w:i w:val="false"/>
          <w:color w:val="000000"/>
          <w:sz w:val="28"/>
        </w:rPr>
        <w:t>
      8) иеленетін еншілес ұйымның аудиторлық ұйым куәландырған, аяқталған соңғы есепті кезеңге қаржылық есептілігі;</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5" w:id="180"/>
    <w:p>
      <w:pPr>
        <w:spacing w:after="0"/>
        <w:ind w:left="0"/>
        <w:jc w:val="both"/>
      </w:pPr>
      <w:r>
        <w:rPr>
          <w:rFonts w:ascii="Times New Roman"/>
          <w:b w:val="false"/>
          <w:i w:val="false"/>
          <w:color w:val="000000"/>
          <w:sz w:val="28"/>
        </w:rPr>
        <w:t>
      11) банк және (немесе) банк холдингі жарғылық капиталға қатысу үлесін немесе акцияларын сатып алу арқылы еншілес ұйымды сатып алатын заңды тұлға туралы:</w:t>
      </w:r>
    </w:p>
    <w:bookmarkEnd w:id="180"/>
    <w:bookmarkStart w:name="z216" w:id="181"/>
    <w:p>
      <w:pPr>
        <w:spacing w:after="0"/>
        <w:ind w:left="0"/>
        <w:jc w:val="both"/>
      </w:pPr>
      <w:r>
        <w:rPr>
          <w:rFonts w:ascii="Times New Roman"/>
          <w:b w:val="false"/>
          <w:i w:val="false"/>
          <w:color w:val="000000"/>
          <w:sz w:val="28"/>
        </w:rPr>
        <w:t>
      заңды тұлғаның атауы мен орналасқан жерін;</w:t>
      </w:r>
    </w:p>
    <w:bookmarkEnd w:id="181"/>
    <w:bookmarkStart w:name="z217" w:id="182"/>
    <w:p>
      <w:pPr>
        <w:spacing w:after="0"/>
        <w:ind w:left="0"/>
        <w:jc w:val="both"/>
      </w:pPr>
      <w:r>
        <w:rPr>
          <w:rFonts w:ascii="Times New Roman"/>
          <w:b w:val="false"/>
          <w:i w:val="false"/>
          <w:color w:val="000000"/>
          <w:sz w:val="28"/>
        </w:rPr>
        <w:t>
      банк және (немесе) банк холдингі құрылтайшысы (қатысушысы) болып табылатын заңды тұлғаның жарғылық капиталына банктің және (немесе) банк холдингінің қатысу үлесінің мөлшері, оны сатып алу бағасы туралы мәліметті;</w:t>
      </w:r>
    </w:p>
    <w:bookmarkEnd w:id="182"/>
    <w:bookmarkStart w:name="z218" w:id="183"/>
    <w:p>
      <w:pPr>
        <w:spacing w:after="0"/>
        <w:ind w:left="0"/>
        <w:jc w:val="both"/>
      </w:pPr>
      <w:r>
        <w:rPr>
          <w:rFonts w:ascii="Times New Roman"/>
          <w:b w:val="false"/>
          <w:i w:val="false"/>
          <w:color w:val="000000"/>
          <w:sz w:val="28"/>
        </w:rPr>
        <w:t>
      банк және (немесе) банк холдингі акционері болып табылатын заңды тұлғаның акциялар саны, оларды сатып алу бағасы, олардың орналастырылған акциялардың (артықшылықты және қоғам сатып алған акциялары шегеріле отырып) жалпы санына пайыздық арақатынасы туралы мәліметті;</w:t>
      </w:r>
    </w:p>
    <w:bookmarkEnd w:id="183"/>
    <w:bookmarkStart w:name="z219" w:id="184"/>
    <w:p>
      <w:pPr>
        <w:spacing w:after="0"/>
        <w:ind w:left="0"/>
        <w:jc w:val="both"/>
      </w:pPr>
      <w:r>
        <w:rPr>
          <w:rFonts w:ascii="Times New Roman"/>
          <w:b w:val="false"/>
          <w:i w:val="false"/>
          <w:color w:val="000000"/>
          <w:sz w:val="28"/>
        </w:rPr>
        <w:t>
      заңды тұлғаның (банк және (немесе) банк холдингі құрылтайшысы, қатысушысы, акционері болған) қатысу үлесінің мөлшері, басқа заңды тұлғаның жарғылық капиталынан оны сатып алу бағасы туралы мәліметті;</w:t>
      </w:r>
    </w:p>
    <w:bookmarkEnd w:id="184"/>
    <w:bookmarkStart w:name="z220" w:id="185"/>
    <w:p>
      <w:pPr>
        <w:spacing w:after="0"/>
        <w:ind w:left="0"/>
        <w:jc w:val="both"/>
      </w:pPr>
      <w:r>
        <w:rPr>
          <w:rFonts w:ascii="Times New Roman"/>
          <w:b w:val="false"/>
          <w:i w:val="false"/>
          <w:color w:val="000000"/>
          <w:sz w:val="28"/>
        </w:rPr>
        <w:t>
      банк және (немесе) банк холдингі акционері (құрылтайшысы, қатысушысы) болып табылатын заңды тұлға сатып алған акциялардың саны, сатып алу бағасы, олардың орналастырылған акциялардың (артықшылықты және қоғам сатып алған акциялары шегеріле отырып) жалпы санына пайыздық арақатынасы туралы мәліметті қамтитын деректер қоса берілуі қажет;</w:t>
      </w:r>
    </w:p>
    <w:bookmarkEnd w:id="185"/>
    <w:bookmarkStart w:name="z221" w:id="186"/>
    <w:p>
      <w:pPr>
        <w:spacing w:after="0"/>
        <w:ind w:left="0"/>
        <w:jc w:val="both"/>
      </w:pPr>
      <w:r>
        <w:rPr>
          <w:rFonts w:ascii="Times New Roman"/>
          <w:b w:val="false"/>
          <w:i w:val="false"/>
          <w:color w:val="000000"/>
          <w:sz w:val="28"/>
        </w:rPr>
        <w:t>
      Бұл талаптар банк және (немесе) банк холдингі бірнеше заңды тұлғалардың жарғылық капиталға қатысу үлестерін немесе акцияларын сатып алу арқылы еншілес ұйымды сатып алатын жағдайларға қолданылады;</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05" w:id="187"/>
    <w:p>
      <w:pPr>
        <w:spacing w:after="0"/>
        <w:ind w:left="0"/>
        <w:jc w:val="both"/>
      </w:pPr>
      <w:r>
        <w:rPr>
          <w:rFonts w:ascii="Times New Roman"/>
          <w:b w:val="false"/>
          <w:i w:val="false"/>
          <w:color w:val="000000"/>
          <w:sz w:val="28"/>
        </w:rPr>
        <w:t>
      13-1) "электрондық үкімет" төлем шлюзі арқылы ақы төлеу жағдайларын қоспағанда, рұқсат беру үшін алым төленгенін растайтын құжат;</w:t>
      </w:r>
    </w:p>
    <w:bookmarkEnd w:id="187"/>
    <w:bookmarkStart w:name="z728" w:id="188"/>
    <w:p>
      <w:pPr>
        <w:spacing w:after="0"/>
        <w:ind w:left="0"/>
        <w:jc w:val="both"/>
      </w:pPr>
      <w:r>
        <w:rPr>
          <w:rFonts w:ascii="Times New Roman"/>
          <w:b w:val="false"/>
          <w:i w:val="false"/>
          <w:color w:val="000000"/>
          <w:sz w:val="28"/>
        </w:rPr>
        <w:t>
      14) бақылаудың туындау негізін көрсете отырып, олардың негізінде еншілес ұйымды бақылауды сатып алу көзделетін немесе бақылауды растайтын өзге де құжаттар қоса берілуі қажет.</w:t>
      </w:r>
    </w:p>
    <w:bookmarkEnd w:id="188"/>
    <w:bookmarkStart w:name="z729" w:id="189"/>
    <w:p>
      <w:pPr>
        <w:spacing w:after="0"/>
        <w:ind w:left="0"/>
        <w:jc w:val="both"/>
      </w:pPr>
      <w:r>
        <w:rPr>
          <w:rFonts w:ascii="Times New Roman"/>
          <w:b w:val="false"/>
          <w:i w:val="false"/>
          <w:color w:val="000000"/>
          <w:sz w:val="28"/>
        </w:rPr>
        <w:t>
      5. Банк және (немесе) банк холдингі соңғы аяқталған екі қаржы жылының әрқайсысының қорытындылары бойынша шоғырландырылған және шоғырландырылмаған негіздерде қызметі шығынсыз болған жағдайда және уәкілетті органға рұқсат алуға өтініш берілген күннің алдындағы соңғы үш ай ішінде уәкілетті орган белгілеген пруденциалдық нормативтерді сақтаған, оның ішінде шоғырландырылған негізде сақтаған жағдайда еншілес ұйымды құруға құқылы.</w:t>
      </w:r>
    </w:p>
    <w:bookmarkEnd w:id="189"/>
    <w:bookmarkStart w:name="z1000" w:id="190"/>
    <w:p>
      <w:pPr>
        <w:spacing w:after="0"/>
        <w:ind w:left="0"/>
        <w:jc w:val="both"/>
      </w:pPr>
      <w:r>
        <w:rPr>
          <w:rFonts w:ascii="Times New Roman"/>
          <w:b w:val="false"/>
          <w:i w:val="false"/>
          <w:color w:val="000000"/>
          <w:sz w:val="28"/>
        </w:rPr>
        <w:t>
      6. Еншілес ұйымды құруға, сатып алуға рұқсат беруден бас тартуға:</w:t>
      </w:r>
    </w:p>
    <w:bookmarkEnd w:id="190"/>
    <w:bookmarkStart w:name="z1001" w:id="191"/>
    <w:p>
      <w:pPr>
        <w:spacing w:after="0"/>
        <w:ind w:left="0"/>
        <w:jc w:val="both"/>
      </w:pPr>
      <w:r>
        <w:rPr>
          <w:rFonts w:ascii="Times New Roman"/>
          <w:b w:val="false"/>
          <w:i w:val="false"/>
          <w:color w:val="000000"/>
          <w:sz w:val="28"/>
        </w:rPr>
        <w:t>
      1) ұсынылған құжаттар бойынша уәкілетті орган ескертулерінің жойылмауы;</w:t>
      </w:r>
    </w:p>
    <w:bookmarkEnd w:id="191"/>
    <w:bookmarkStart w:name="z1002" w:id="192"/>
    <w:p>
      <w:pPr>
        <w:spacing w:after="0"/>
        <w:ind w:left="0"/>
        <w:jc w:val="both"/>
      </w:pPr>
      <w:r>
        <w:rPr>
          <w:rFonts w:ascii="Times New Roman"/>
          <w:b w:val="false"/>
          <w:i w:val="false"/>
          <w:color w:val="000000"/>
          <w:sz w:val="28"/>
        </w:rPr>
        <w:t>
      2) құрылатын немесе сатып алынатын еншілес ұйым орналасқан елдің қаржы ұйымдарын шоғырландырылған қадағалау саласындағы заңнамасының Қазақстан Республикасының заңнамалық актілерінде белгіленген шоғырландырылған қадағалау жөніндегі талаптарға сәйкес келмеуі;</w:t>
      </w:r>
    </w:p>
    <w:bookmarkEnd w:id="192"/>
    <w:bookmarkStart w:name="z1003" w:id="193"/>
    <w:p>
      <w:pPr>
        <w:spacing w:after="0"/>
        <w:ind w:left="0"/>
        <w:jc w:val="both"/>
      </w:pPr>
      <w:r>
        <w:rPr>
          <w:rFonts w:ascii="Times New Roman"/>
          <w:b w:val="false"/>
          <w:i w:val="false"/>
          <w:color w:val="000000"/>
          <w:sz w:val="28"/>
        </w:rPr>
        <w:t xml:space="preserve">
      3) еншілес ұйымның басшы қызметкерлерінің (немесе басшы қызметкерлер лауазымына тағайындауға немесе сайлауға ұсынылатын кандидаттардың) осы Заңның </w:t>
      </w:r>
      <w:r>
        <w:rPr>
          <w:rFonts w:ascii="Times New Roman"/>
          <w:b w:val="false"/>
          <w:i w:val="false"/>
          <w:color w:val="000000"/>
          <w:sz w:val="28"/>
        </w:rPr>
        <w:t>20-бабы</w:t>
      </w:r>
      <w:r>
        <w:rPr>
          <w:rFonts w:ascii="Times New Roman"/>
          <w:b w:val="false"/>
          <w:i w:val="false"/>
          <w:color w:val="000000"/>
          <w:sz w:val="28"/>
        </w:rPr>
        <w:t xml:space="preserve"> 3-тармағының 3), 4), 5) және 6) тармақшаларының талаптарына сай келмеуі;</w:t>
      </w:r>
    </w:p>
    <w:bookmarkEnd w:id="193"/>
    <w:bookmarkStart w:name="z1004" w:id="194"/>
    <w:p>
      <w:pPr>
        <w:spacing w:after="0"/>
        <w:ind w:left="0"/>
        <w:jc w:val="both"/>
      </w:pPr>
      <w:r>
        <w:rPr>
          <w:rFonts w:ascii="Times New Roman"/>
          <w:b w:val="false"/>
          <w:i w:val="false"/>
          <w:color w:val="000000"/>
          <w:sz w:val="28"/>
        </w:rPr>
        <w:t>
      4) банктің және (немесе) банк холдингінің болжанып отырған еншілес ұйымдарының болуы нәтижесінде құрамына банк және (немесе) банк холдингі кіретін банк конгломератының пруденциалдық нормативтерді сақтамауы;</w:t>
      </w:r>
    </w:p>
    <w:bookmarkEnd w:id="194"/>
    <w:bookmarkStart w:name="z1005" w:id="195"/>
    <w:p>
      <w:pPr>
        <w:spacing w:after="0"/>
        <w:ind w:left="0"/>
        <w:jc w:val="both"/>
      </w:pPr>
      <w:r>
        <w:rPr>
          <w:rFonts w:ascii="Times New Roman"/>
          <w:b w:val="false"/>
          <w:i w:val="false"/>
          <w:color w:val="000000"/>
          <w:sz w:val="28"/>
        </w:rPr>
        <w:t>
      5) еншілес ұйымның қызметі немесе банк және (немесе) банк холдингі жоспарлаған инвестициялар салдарынан банктің, банк холдингінің немесе банк конгломератының қаржылық жай-күйінің нашарлауы көзделетін қаржылық салдарды талдау;</w:t>
      </w:r>
    </w:p>
    <w:bookmarkEnd w:id="195"/>
    <w:bookmarkStart w:name="z1006" w:id="196"/>
    <w:p>
      <w:pPr>
        <w:spacing w:after="0"/>
        <w:ind w:left="0"/>
        <w:jc w:val="both"/>
      </w:pPr>
      <w:r>
        <w:rPr>
          <w:rFonts w:ascii="Times New Roman"/>
          <w:b w:val="false"/>
          <w:i w:val="false"/>
          <w:color w:val="000000"/>
          <w:sz w:val="28"/>
        </w:rPr>
        <w:t>
      6) тәуекелдерді басқару және ішкі бақылау жүйелерінің, оның ішінде еншілес ұйымның қызметіне байланысты тәуекелдерге қатысты жүйелердің уәкілетті органның тәуекелдерді басқару және ішкі бақылау жүйелеріне қоятын талаптарына сәйкес келмеуі;</w:t>
      </w:r>
    </w:p>
    <w:bookmarkEnd w:id="196"/>
    <w:bookmarkStart w:name="z1007" w:id="197"/>
    <w:p>
      <w:pPr>
        <w:spacing w:after="0"/>
        <w:ind w:left="0"/>
        <w:jc w:val="both"/>
      </w:pPr>
      <w:r>
        <w:rPr>
          <w:rFonts w:ascii="Times New Roman"/>
          <w:b w:val="false"/>
          <w:i w:val="false"/>
          <w:color w:val="000000"/>
          <w:sz w:val="28"/>
        </w:rPr>
        <w:t>
      7) еншілес ұйым орналасқан елдің заңнамасында көзделген жағдайларда еншілес ұйымның белгіленген пруденциалдық нормативтерді, сондай-ақ банктің және банк холдингінің пруденциалдық нормативтерді сақтамауы, оның ішінде шоғырландырылған негізде сақтамауы және уәкілетті органға рұқсат алуға өтініш берген күннің алдындағы соңғы үш ай ішінде және (немесе) өтінішті қарау кезеңінде басқа да сақталуға міндетті нормативтер мен лимиттерді сақтамауы;</w:t>
      </w:r>
    </w:p>
    <w:bookmarkEnd w:id="197"/>
    <w:bookmarkStart w:name="z1008" w:id="198"/>
    <w:p>
      <w:pPr>
        <w:spacing w:after="0"/>
        <w:ind w:left="0"/>
        <w:jc w:val="both"/>
      </w:pPr>
      <w:r>
        <w:rPr>
          <w:rFonts w:ascii="Times New Roman"/>
          <w:b w:val="false"/>
          <w:i w:val="false"/>
          <w:color w:val="000000"/>
          <w:sz w:val="28"/>
        </w:rPr>
        <w:t xml:space="preserve">
      8) өтініш берілген күнге және құжаттарды қарау кезеңінде банкте және (немесе) банк холдингінде және (немесе) сатып алынуы болжанып отырған еншілес ұйымда осы Заңның 46-бабы </w:t>
      </w:r>
      <w:r>
        <w:rPr>
          <w:rFonts w:ascii="Times New Roman"/>
          <w:b w:val="false"/>
          <w:i w:val="false"/>
          <w:color w:val="000000"/>
          <w:sz w:val="28"/>
        </w:rPr>
        <w:t>1-тармағының</w:t>
      </w:r>
      <w:r>
        <w:rPr>
          <w:rFonts w:ascii="Times New Roman"/>
          <w:b w:val="false"/>
          <w:i w:val="false"/>
          <w:color w:val="000000"/>
          <w:sz w:val="28"/>
        </w:rPr>
        <w:t xml:space="preserve"> 1), 2), 3), 4), 5), 6), 9), 14) және 15) тармақшаларында, </w:t>
      </w:r>
      <w:r>
        <w:rPr>
          <w:rFonts w:ascii="Times New Roman"/>
          <w:b w:val="false"/>
          <w:i w:val="false"/>
          <w:color w:val="000000"/>
          <w:sz w:val="28"/>
        </w:rPr>
        <w:t>47-1-бабында</w:t>
      </w:r>
      <w:r>
        <w:rPr>
          <w:rFonts w:ascii="Times New Roman"/>
          <w:b w:val="false"/>
          <w:i w:val="false"/>
          <w:color w:val="000000"/>
          <w:sz w:val="28"/>
        </w:rPr>
        <w:t xml:space="preserve"> көзделген қолданыстағы қадағалап ден қою шараларының және (немесе) Қазақстан Республикасы Әкімшілік құқық бұзушылық туралы кодексінің </w:t>
      </w:r>
      <w:r>
        <w:rPr>
          <w:rFonts w:ascii="Times New Roman"/>
          <w:b w:val="false"/>
          <w:i w:val="false"/>
          <w:color w:val="000000"/>
          <w:sz w:val="28"/>
        </w:rPr>
        <w:t>213-бабының</w:t>
      </w:r>
      <w:r>
        <w:rPr>
          <w:rFonts w:ascii="Times New Roman"/>
          <w:b w:val="false"/>
          <w:i w:val="false"/>
          <w:color w:val="000000"/>
          <w:sz w:val="28"/>
        </w:rPr>
        <w:t xml:space="preserve"> алтыншы, сегізінші бөліктерінде, </w:t>
      </w:r>
      <w:r>
        <w:rPr>
          <w:rFonts w:ascii="Times New Roman"/>
          <w:b w:val="false"/>
          <w:i w:val="false"/>
          <w:color w:val="000000"/>
          <w:sz w:val="28"/>
        </w:rPr>
        <w:t>227-бабында</w:t>
      </w:r>
      <w:r>
        <w:rPr>
          <w:rFonts w:ascii="Times New Roman"/>
          <w:b w:val="false"/>
          <w:i w:val="false"/>
          <w:color w:val="000000"/>
          <w:sz w:val="28"/>
        </w:rPr>
        <w:t xml:space="preserve"> көзделген әкімшілік құқық бұзушылықтар үшін әкімшілік жазалардың болуы;</w:t>
      </w:r>
    </w:p>
    <w:bookmarkEnd w:id="198"/>
    <w:bookmarkStart w:name="z1009" w:id="199"/>
    <w:p>
      <w:pPr>
        <w:spacing w:after="0"/>
        <w:ind w:left="0"/>
        <w:jc w:val="both"/>
      </w:pPr>
      <w:r>
        <w:rPr>
          <w:rFonts w:ascii="Times New Roman"/>
          <w:b w:val="false"/>
          <w:i w:val="false"/>
          <w:color w:val="000000"/>
          <w:sz w:val="28"/>
        </w:rPr>
        <w:t>
      9) банк және (немесе) банк холдингі еншілес ұйымды - Қазақстан Республикасының резиденттері банкті, сақтандыру (қайта сақтандыру) ұйымын, инвестициялық портфельді басқарушыны құрған немесе иемденген жағдайларда, осы Заңда, Қазақстан Республикасының сақтандыру ісі және сақтандыру қызметі, бағалы қағаздар нарығы туралы заңнамасында көзделген Қазақстан Республикасының резиденттері банк немесе сақтандыру холдингі, банктің, сақтандыру (қайта сақтандыру) ұйымының, инвестициялық портфельді басқарушының ірі қатысушысы мәртебесін алуға келісім беруге қатысты талаптарды сақтамау;</w:t>
      </w:r>
    </w:p>
    <w:bookmarkEnd w:id="199"/>
    <w:p>
      <w:pPr>
        <w:spacing w:after="0"/>
        <w:ind w:left="0"/>
        <w:jc w:val="both"/>
      </w:pPr>
      <w:r>
        <w:rPr>
          <w:rFonts w:ascii="Times New Roman"/>
          <w:b w:val="false"/>
          <w:i w:val="false"/>
          <w:color w:val="000000"/>
          <w:sz w:val="28"/>
        </w:rPr>
        <w:t>
      10) банктің, банк холдингінің еншілес ұйымдарын құруға, банктердің, банк холдингтерінің заңды тұлғалардың акцияларына немесе жарғылық капиталдарына қатысу үлестеріне ие болуына қойылатын осы Заңның талаптарын банктің, банк холдингінің сақтамауы;</w:t>
      </w:r>
    </w:p>
    <w:p>
      <w:pPr>
        <w:spacing w:after="0"/>
        <w:ind w:left="0"/>
        <w:jc w:val="both"/>
      </w:pPr>
      <w:r>
        <w:rPr>
          <w:rFonts w:ascii="Times New Roman"/>
          <w:b w:val="false"/>
          <w:i w:val="false"/>
          <w:color w:val="000000"/>
          <w:sz w:val="28"/>
        </w:rPr>
        <w:t>
      11) уәкілетті органға еншілес ұйымды құруға, оған ие болуға рұқсат алуға өтініш берілген күннің алдындағы соңғы аяқталған екі қаржы жылының әрқайсысының қорытындысы бойынша шоғырландырылған және шоғырландырылмаған негіздерде банктің және (немесе) банк холдингінің залал шеккен қызметі негіздер болып табылады.</w:t>
      </w:r>
    </w:p>
    <w:bookmarkStart w:name="z1010" w:id="200"/>
    <w:p>
      <w:pPr>
        <w:spacing w:after="0"/>
        <w:ind w:left="0"/>
        <w:jc w:val="both"/>
      </w:pPr>
      <w:r>
        <w:rPr>
          <w:rFonts w:ascii="Times New Roman"/>
          <w:b w:val="false"/>
          <w:i w:val="false"/>
          <w:color w:val="000000"/>
          <w:sz w:val="28"/>
        </w:rPr>
        <w:t>
      7. Уәкілетті орган өтініш берілгеннен кейін елу жұмыс күні ішінде рұқсат беруге немесе рұқсат беруден бас тартуға міндетті.</w:t>
      </w:r>
    </w:p>
    <w:bookmarkEnd w:id="200"/>
    <w:bookmarkStart w:name="z1011" w:id="201"/>
    <w:p>
      <w:pPr>
        <w:spacing w:after="0"/>
        <w:ind w:left="0"/>
        <w:jc w:val="both"/>
      </w:pPr>
      <w:r>
        <w:rPr>
          <w:rFonts w:ascii="Times New Roman"/>
          <w:b w:val="false"/>
          <w:i w:val="false"/>
          <w:color w:val="000000"/>
          <w:sz w:val="28"/>
        </w:rPr>
        <w:t>
      Рұқсат беруден бас тартқан жағдайда уәкілетті орган өтініш берушіге бас тартудың негіздері туралы жазбаша хабарлауға міндетті.</w:t>
      </w:r>
    </w:p>
    <w:bookmarkEnd w:id="201"/>
    <w:p>
      <w:pPr>
        <w:spacing w:after="0"/>
        <w:ind w:left="0"/>
        <w:jc w:val="both"/>
      </w:pPr>
      <w:r>
        <w:rPr>
          <w:rFonts w:ascii="Times New Roman"/>
          <w:b w:val="false"/>
          <w:i w:val="false"/>
          <w:color w:val="000000"/>
          <w:sz w:val="28"/>
        </w:rPr>
        <w:t>
      Банк ашуға рұқсаттар алу шеңберінде берілген еншілес ұйымды құруға, оған ие болуға немесе микроқаржы ұйымын банкке айналдыру нысанында ерікті түрде қайта ұйымдастыруға рұқсат алуға арналған өтінішті уәкілетті орган көрсетілген рұқсаттарды беруге өтініштерді қарау үшін белгіленген мерзімдерде қарайды.</w:t>
      </w:r>
    </w:p>
    <w:bookmarkStart w:name="z1012" w:id="202"/>
    <w:p>
      <w:pPr>
        <w:spacing w:after="0"/>
        <w:ind w:left="0"/>
        <w:jc w:val="both"/>
      </w:pPr>
      <w:r>
        <w:rPr>
          <w:rFonts w:ascii="Times New Roman"/>
          <w:b w:val="false"/>
          <w:i w:val="false"/>
          <w:color w:val="000000"/>
          <w:sz w:val="28"/>
        </w:rPr>
        <w:t>
      8. Банктің және (немесе) банк холдингінің еншілес ұйымы құрылтай құжаттарына енгізілген барлық өзгерістер мен толықтырулар туралы күнтізбелік отыз күн ішінде уәкілетті органды хабардар етуге міндетті.</w:t>
      </w:r>
    </w:p>
    <w:bookmarkEnd w:id="202"/>
    <w:bookmarkStart w:name="z1013" w:id="203"/>
    <w:p>
      <w:pPr>
        <w:spacing w:after="0"/>
        <w:ind w:left="0"/>
        <w:jc w:val="both"/>
      </w:pPr>
      <w:r>
        <w:rPr>
          <w:rFonts w:ascii="Times New Roman"/>
          <w:b w:val="false"/>
          <w:i w:val="false"/>
          <w:color w:val="000000"/>
          <w:sz w:val="28"/>
        </w:rPr>
        <w:t>
      9. Қазақстан Республикасының резиденті емес - банктің және (немесе) банк холдингінің еншілес ұйымы, сондай-ақ банк және (немесе) банк холдингі жарғылық капиталына қомақты қатысатын Қазақстан Республикасының резиденті емес - ұйым уәкілетті органға жүктелген шоғырландырылған қадағалауды жүзеге асыру жөніндегі функциялардың сапалы және уақтылы орындалуын қамтамасыз ету мақсатында тиісті сұрау салу негізінде уәкілетті органға қажетті ақпаратты ашып көрсетуге міндетті. Бұл ретте алынған мәліметтер жария болмауға тиіс.</w:t>
      </w:r>
    </w:p>
    <w:bookmarkEnd w:id="203"/>
    <w:bookmarkStart w:name="z1014" w:id="204"/>
    <w:p>
      <w:pPr>
        <w:spacing w:after="0"/>
        <w:ind w:left="0"/>
        <w:jc w:val="both"/>
      </w:pPr>
      <w:r>
        <w:rPr>
          <w:rFonts w:ascii="Times New Roman"/>
          <w:b w:val="false"/>
          <w:i w:val="false"/>
          <w:color w:val="000000"/>
          <w:sz w:val="28"/>
        </w:rPr>
        <w:t>
      10. Банк және (немесе) банк холдингі уәкілетті органның рұқсаты болмаған кезде басқа заңды тұлғаға бақылау жасау белгілерін иеленген жағдайда, уәкілетті орган банкке және (немесе) банк холдингіне қатысты осы Заңда көзделген қадағалап ден қою шараларын қолданады. Бұл жағдайда банк және (немесе) банк холдингі заңды тұлғаның өздеріне тиесілі акцияларын (жарғылық капиталға қатысу үлестерін) бақылау жасау белгілері туындаған немесе уәкілетті орган аталған бұзушылықты анықтаған кезден бастап алты ай ішінде олармен ерекше қатынасы жоқ тұлғаларға иеліктен шығаруға және уәкілетті органға растайтын құжаттарды ұсынуға тиіс.</w:t>
      </w:r>
    </w:p>
    <w:bookmarkEnd w:id="204"/>
    <w:bookmarkStart w:name="z1015" w:id="205"/>
    <w:p>
      <w:pPr>
        <w:spacing w:after="0"/>
        <w:ind w:left="0"/>
        <w:jc w:val="both"/>
      </w:pPr>
      <w:r>
        <w:rPr>
          <w:rFonts w:ascii="Times New Roman"/>
          <w:b w:val="false"/>
          <w:i w:val="false"/>
          <w:color w:val="000000"/>
          <w:sz w:val="28"/>
        </w:rPr>
        <w:t>
      11. Банктің және (немесе) банк холдингінің ұйымдардың жарғылық капиталына қомақты қатысуына уәкілетті органның алдын ала рұқсаты болғанда ғана жол беріледі.</w:t>
      </w:r>
    </w:p>
    <w:bookmarkEnd w:id="205"/>
    <w:bookmarkStart w:name="z1016" w:id="206"/>
    <w:p>
      <w:pPr>
        <w:spacing w:after="0"/>
        <w:ind w:left="0"/>
        <w:jc w:val="both"/>
      </w:pPr>
      <w:r>
        <w:rPr>
          <w:rFonts w:ascii="Times New Roman"/>
          <w:b w:val="false"/>
          <w:i w:val="false"/>
          <w:color w:val="000000"/>
          <w:sz w:val="28"/>
        </w:rPr>
        <w:t>
      Ұйымның капиталына қомақты қатысуға уәкілетті органның рұқсатын алу жөніндегі талап:</w:t>
      </w:r>
    </w:p>
    <w:bookmarkEnd w:id="206"/>
    <w:bookmarkStart w:name="z1291" w:id="207"/>
    <w:p>
      <w:pPr>
        <w:spacing w:after="0"/>
        <w:ind w:left="0"/>
        <w:jc w:val="both"/>
      </w:pPr>
      <w:r>
        <w:rPr>
          <w:rFonts w:ascii="Times New Roman"/>
          <w:b w:val="false"/>
          <w:i w:val="false"/>
          <w:color w:val="000000"/>
          <w:sz w:val="28"/>
        </w:rPr>
        <w:t>
      1) көрсетілген ұйымның акцияларын немесе жарғылық капиталға қатысу үлестерін тікелей иеленетін (дауыс беру, шешімді айқындау және (немесе) қабылданатын шешімдерге шарттың күшіне қарай немесе өзгеше түрде ықпал ету мүмкіндігі бар) және уәкілетті органның тиісті рұқсаты бар Қазақстан Республикасының резидент банкінің акцияларын иелену (дауыс беру, шешімді айқындау және (немесе) қабылданатын шешімдерге шарттың күшіне қарай немесе өзгеше түрде ықпал ету мүмкіндігінің болуы) арқылы осы ұйымның акцияларын немесе жарғылық капиталға қатысу үлестерін жанама иеленетін (дауыс беру, шешімді айқындау және (немесе) қабылданатын шешімдерге шарттың күшіне қарай немесе өзгеше түрде ықпал ету мүмкіндігі бар) банк холдингтеріне;</w:t>
      </w:r>
    </w:p>
    <w:bookmarkEnd w:id="207"/>
    <w:bookmarkStart w:name="z1292" w:id="208"/>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11-2-бабында</w:t>
      </w:r>
      <w:r>
        <w:rPr>
          <w:rFonts w:ascii="Times New Roman"/>
          <w:b w:val="false"/>
          <w:i w:val="false"/>
          <w:color w:val="000000"/>
          <w:sz w:val="28"/>
        </w:rPr>
        <w:t xml:space="preserve"> айқындалған талаптармен құрылған (иеленген) еншілес ұйымның акцияларына немесе жарғылық капиталға қатысу үлестеріне иелік ету (дауыс беру, шешімді айқындау және (немесе) қабылданатын шешімдерге шарттың күшіне қарай немесе өзгеше түрде ықпал ету мүмкіндігінің болуы) арқылы заңды тұлғалардың жарғылық капиталына қатысуды жүзеге асырған жағдайда банктерге;</w:t>
      </w:r>
    </w:p>
    <w:bookmarkEnd w:id="208"/>
    <w:bookmarkStart w:name="z1293" w:id="209"/>
    <w:p>
      <w:pPr>
        <w:spacing w:after="0"/>
        <w:ind w:left="0"/>
        <w:jc w:val="both"/>
      </w:pPr>
      <w:r>
        <w:rPr>
          <w:rFonts w:ascii="Times New Roman"/>
          <w:b w:val="false"/>
          <w:i w:val="false"/>
          <w:color w:val="000000"/>
          <w:sz w:val="28"/>
        </w:rPr>
        <w:t xml:space="preserve">
      3) осы Заңның 8-бабының </w:t>
      </w:r>
      <w:r>
        <w:rPr>
          <w:rFonts w:ascii="Times New Roman"/>
          <w:b w:val="false"/>
          <w:i w:val="false"/>
          <w:color w:val="000000"/>
          <w:sz w:val="28"/>
        </w:rPr>
        <w:t>7-тармағында</w:t>
      </w:r>
      <w:r>
        <w:rPr>
          <w:rFonts w:ascii="Times New Roman"/>
          <w:b w:val="false"/>
          <w:i w:val="false"/>
          <w:color w:val="000000"/>
          <w:sz w:val="28"/>
        </w:rPr>
        <w:t xml:space="preserve"> белгіленген шектеулер сақталған кезде, Қазақстан Республикасының азаматтық заңнамасына және шет мемлекеттің заңнамасына сәйкес банк кепіл ретінде қабылдаған, заңды тұлғалардың акциялары немесе жарғылық капиталға қатысу үлестері өздерінің меншігіне өткен жағдайда банктерге қолданылмайды.</w:t>
      </w:r>
    </w:p>
    <w:bookmarkEnd w:id="209"/>
    <w:bookmarkStart w:name="z1017" w:id="210"/>
    <w:p>
      <w:pPr>
        <w:spacing w:after="0"/>
        <w:ind w:left="0"/>
        <w:jc w:val="both"/>
      </w:pPr>
      <w:r>
        <w:rPr>
          <w:rFonts w:ascii="Times New Roman"/>
          <w:b w:val="false"/>
          <w:i w:val="false"/>
          <w:color w:val="000000"/>
          <w:sz w:val="28"/>
        </w:rPr>
        <w:t>
      Ислам банкі өндірістік және сауда қызметін қаржыландыру кезінде заңды тұлғалардың жарғылық капиталына қатысу жолымен және (немесе) әріптестік талаптары бойынша акцияларды (жарғылық капиталына қатысу үлестерін) сатып алған жағдайда, оның ұйымдар капиталына қомақты қатысуына уәкілетті орган рұқсатының болуы талап етілмейді.</w:t>
      </w:r>
    </w:p>
    <w:bookmarkEnd w:id="210"/>
    <w:p>
      <w:pPr>
        <w:spacing w:after="0"/>
        <w:ind w:left="0"/>
        <w:jc w:val="both"/>
      </w:pPr>
      <w:r>
        <w:rPr>
          <w:rFonts w:ascii="Times New Roman"/>
          <w:b w:val="false"/>
          <w:i w:val="false"/>
          <w:color w:val="000000"/>
          <w:sz w:val="28"/>
        </w:rPr>
        <w:t>
      Банкке немесе банк холдингіне ұйымдардың капиталына қомақты қатысуға рұқсат беру уәкілетті органның нормативтік құқықтық актісінде айқындалған тәртіппен жүзеге асырылады.</w:t>
      </w:r>
    </w:p>
    <w:bookmarkStart w:name="z1018" w:id="2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Банк және (немесе) банк холдингі уәкілетті органның алдын ала келісімін алмастан ұйымның жарғылық капиталына қомақты қатысуды сатып алған жағдайда уәкілетті орган банкке және (немесе) банк холдингіне осы Заңда көзделген қадағалап ден қою шараларын қолданады. Бұл жағдайда банк және (немесе) банк холдингі өздері капиталына қомақты қатысатын ұйымның оларға тиесілі акцияларын (жарғылық капиталға қатысу үлестерін) банкпен және (немесе) банк холдингімен ерекше қатынасы жоқ тұлғаларға иеліктен шығаруға және алты ай ішінде уәкілетті органға растайтын құжаттарды ұсынуға тиіс.</w:t>
      </w:r>
    </w:p>
    <w:bookmarkEnd w:id="211"/>
    <w:bookmarkStart w:name="z1020" w:id="212"/>
    <w:p>
      <w:pPr>
        <w:spacing w:after="0"/>
        <w:ind w:left="0"/>
        <w:jc w:val="both"/>
      </w:pPr>
      <w:r>
        <w:rPr>
          <w:rFonts w:ascii="Times New Roman"/>
          <w:b w:val="false"/>
          <w:i w:val="false"/>
          <w:color w:val="000000"/>
          <w:sz w:val="28"/>
        </w:rPr>
        <w:t>
      12. Уәкілетті органның нормативтік құқықтық актісінде белгіленген нысан бойынша ұйымдардың капиталына қомақты қатысуға рұқсат алуға арналған өтініш осы баптың 4-тармағының 2), 3), 5), 6) және 11) тармақшаларында көзделген құжаттар, сондай-ақ "электрондық үкімет" төлем шлюзі арқылы ақы төлеу жағдайларын қоспағанда, ұйымдардың капиталына қомақты қатысуға рұқсат беру үшін алым төленгенін растайтын құжат қоса беріле отырып ұсынылады.</w:t>
      </w:r>
    </w:p>
    <w:bookmarkEnd w:id="212"/>
    <w:bookmarkStart w:name="z1021" w:id="213"/>
    <w:p>
      <w:pPr>
        <w:spacing w:after="0"/>
        <w:ind w:left="0"/>
        <w:jc w:val="both"/>
      </w:pPr>
      <w:r>
        <w:rPr>
          <w:rFonts w:ascii="Times New Roman"/>
          <w:b w:val="false"/>
          <w:i w:val="false"/>
          <w:color w:val="000000"/>
          <w:sz w:val="28"/>
        </w:rPr>
        <w:t>
      Ұйымдардың капиталына қомақты қатысуға рұқсат беруден бас тарту осы баптың 6-тармағында көзделген негіздер бойынша жүргізіледі.</w:t>
      </w:r>
    </w:p>
    <w:bookmarkEnd w:id="213"/>
    <w:bookmarkStart w:name="z1022" w:id="214"/>
    <w:p>
      <w:pPr>
        <w:spacing w:after="0"/>
        <w:ind w:left="0"/>
        <w:jc w:val="both"/>
      </w:pPr>
      <w:r>
        <w:rPr>
          <w:rFonts w:ascii="Times New Roman"/>
          <w:b w:val="false"/>
          <w:i w:val="false"/>
          <w:color w:val="000000"/>
          <w:sz w:val="28"/>
        </w:rPr>
        <w:t>
      13. Уәкілетті орган:</w:t>
      </w:r>
    </w:p>
    <w:bookmarkEnd w:id="214"/>
    <w:p>
      <w:pPr>
        <w:spacing w:after="0"/>
        <w:ind w:left="0"/>
        <w:jc w:val="both"/>
      </w:pPr>
      <w:r>
        <w:rPr>
          <w:rFonts w:ascii="Times New Roman"/>
          <w:b w:val="false"/>
          <w:i w:val="false"/>
          <w:color w:val="000000"/>
          <w:sz w:val="28"/>
        </w:rPr>
        <w:t>
      1) рұқсат беруге негіз болған анық емес мәліметтер анықталған;</w:t>
      </w:r>
    </w:p>
    <w:p>
      <w:pPr>
        <w:spacing w:after="0"/>
        <w:ind w:left="0"/>
        <w:jc w:val="both"/>
      </w:pPr>
      <w:r>
        <w:rPr>
          <w:rFonts w:ascii="Times New Roman"/>
          <w:b w:val="false"/>
          <w:i w:val="false"/>
          <w:color w:val="000000"/>
          <w:sz w:val="28"/>
        </w:rPr>
        <w:t>
      2) банктің және (немесе) банк холдингінің еншілес ұйымы, сондай-ақ капиталына банк және (немесе) банк холдингі қомақты қатысатын ұйым қызметінің осы Заңның 8-бабы 3-тармағының талаптарына сәйкес келмейтіні анықталған жағдайларда, еншілес ұйымды құруға, оған ие болуға, ұйымның капиталына қомақты қатысуға рұқсатты кері қайтарып алады.</w:t>
      </w:r>
    </w:p>
    <w:p>
      <w:pPr>
        <w:spacing w:after="0"/>
        <w:ind w:left="0"/>
        <w:jc w:val="both"/>
      </w:pPr>
      <w:r>
        <w:rPr>
          <w:rFonts w:ascii="Times New Roman"/>
          <w:b w:val="false"/>
          <w:i w:val="false"/>
          <w:color w:val="000000"/>
          <w:sz w:val="28"/>
        </w:rPr>
        <w:t>
      Еншілес ұйымды құруға, оған ие болуға, ұйымның капиталына қомақты қатысуға рұқсатты кері қайтарып алған кезде уәкілетті орган рұқсатты кері қайтарып алуға негіз болып табылатын факт анықталған күннен бастап екі ай ішінде бұрын берілген рұқсаттың күшін жою туралы шешім қабылдайды.</w:t>
      </w:r>
    </w:p>
    <w:bookmarkStart w:name="z1809" w:id="215"/>
    <w:p>
      <w:pPr>
        <w:spacing w:after="0"/>
        <w:ind w:left="0"/>
        <w:jc w:val="both"/>
      </w:pPr>
      <w:r>
        <w:rPr>
          <w:rFonts w:ascii="Times New Roman"/>
          <w:b w:val="false"/>
          <w:i w:val="false"/>
          <w:color w:val="000000"/>
          <w:sz w:val="28"/>
        </w:rPr>
        <w:t>
      13-1. Уәкілетті орган:</w:t>
      </w:r>
    </w:p>
    <w:bookmarkEnd w:id="215"/>
    <w:p>
      <w:pPr>
        <w:spacing w:after="0"/>
        <w:ind w:left="0"/>
        <w:jc w:val="both"/>
      </w:pPr>
      <w:r>
        <w:rPr>
          <w:rFonts w:ascii="Times New Roman"/>
          <w:b w:val="false"/>
          <w:i w:val="false"/>
          <w:color w:val="000000"/>
          <w:sz w:val="28"/>
        </w:rPr>
        <w:t>
      1) еншілес ұйымды құруға, оған ие болуға, ұйымның капиталына қомақты қатысуға рұқсат кері қайтарып алынған;</w:t>
      </w:r>
    </w:p>
    <w:p>
      <w:pPr>
        <w:spacing w:after="0"/>
        <w:ind w:left="0"/>
        <w:jc w:val="both"/>
      </w:pPr>
      <w:r>
        <w:rPr>
          <w:rFonts w:ascii="Times New Roman"/>
          <w:b w:val="false"/>
          <w:i w:val="false"/>
          <w:color w:val="000000"/>
          <w:sz w:val="28"/>
        </w:rPr>
        <w:t>
      2) банктің және (немесе) банк холдингінің еншілес ұйымының, банк және (немесе) банк холдингі капиталына қомақты қатысатын ұйымдардың қызметі қайта ұйымдастырылу (бірігу, қосылу нысанында) немесе таратылу жолымен тоқтатылған;</w:t>
      </w:r>
    </w:p>
    <w:p>
      <w:pPr>
        <w:spacing w:after="0"/>
        <w:ind w:left="0"/>
        <w:jc w:val="both"/>
      </w:pPr>
      <w:r>
        <w:rPr>
          <w:rFonts w:ascii="Times New Roman"/>
          <w:b w:val="false"/>
          <w:i w:val="false"/>
          <w:color w:val="000000"/>
          <w:sz w:val="28"/>
        </w:rPr>
        <w:t>
      3) банкте және (немесе) банк холдингінде еншілес ұйымды бақылау белгілері болмаған;</w:t>
      </w:r>
    </w:p>
    <w:p>
      <w:pPr>
        <w:spacing w:after="0"/>
        <w:ind w:left="0"/>
        <w:jc w:val="both"/>
      </w:pPr>
      <w:r>
        <w:rPr>
          <w:rFonts w:ascii="Times New Roman"/>
          <w:b w:val="false"/>
          <w:i w:val="false"/>
          <w:color w:val="000000"/>
          <w:sz w:val="28"/>
        </w:rPr>
        <w:t>
      4) банкте және (немесе) банк холдингінде ұйымның капиталына қомақты қатысу белгілері болмаған;</w:t>
      </w:r>
    </w:p>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17-1-бабы</w:t>
      </w:r>
      <w:r>
        <w:rPr>
          <w:rFonts w:ascii="Times New Roman"/>
          <w:b w:val="false"/>
          <w:i w:val="false"/>
          <w:color w:val="000000"/>
          <w:sz w:val="28"/>
        </w:rPr>
        <w:t xml:space="preserve"> 18-тармағының үшінші бөлігіне сәйкес банк холдингінің мәртебесіне ие болуға уәкілетті орган берген келісімнің күші жойылған жағдайларда, еншілес ұйымды құруға, оған ие болуға, ұйымның капиталына қомақты қатысуға бұрын берілген рұқсаттың күшін жою туралы шешім қабылдайды.</w:t>
      </w:r>
    </w:p>
    <w:p>
      <w:pPr>
        <w:spacing w:after="0"/>
        <w:ind w:left="0"/>
        <w:jc w:val="both"/>
      </w:pPr>
      <w:r>
        <w:rPr>
          <w:rFonts w:ascii="Times New Roman"/>
          <w:b w:val="false"/>
          <w:i w:val="false"/>
          <w:color w:val="000000"/>
          <w:sz w:val="28"/>
        </w:rPr>
        <w:t xml:space="preserve">
      Уәкілетті орган банктің, банк холдингінің осы тармақтың бірінші бөлігінің 2), 3) және 4) тармақшаларында көзделген негіздер бойынша бұрын берілген рұқсаттың күшін жою туралы растайтын құжаттармен қоса берілген өтінішін алған күннен кейінгі не уәкілетті орган берілген рұқсаттың күшін жоюға негіз болып табылатын фактілерді анықтаған күннен кейінгі күннен бастап уәкілетті органның еншілес ұйымды құруға, оған ие болуға, ұйымның капиталына қомақты қатысуға берілген рұқсатының күші жойылды деп есептеледі. </w:t>
      </w:r>
    </w:p>
    <w:p>
      <w:pPr>
        <w:spacing w:after="0"/>
        <w:ind w:left="0"/>
        <w:jc w:val="both"/>
      </w:pPr>
      <w:r>
        <w:rPr>
          <w:rFonts w:ascii="Times New Roman"/>
          <w:b w:val="false"/>
          <w:i w:val="false"/>
          <w:color w:val="000000"/>
          <w:sz w:val="28"/>
        </w:rPr>
        <w:t>
      Осы тармақтың бірінші бөлігінің 5) тармақшасында көзделген жағдайда, уәкілетті органның банк холдингі мәртебесіне ие болуға берілген келісімінің күші жойылған күннен бастап уәкілетті органның еншілес ұйымды құруға, оған ие болуға, ұйымның капиталына қомақты қатысуға бұрын берілген рұқсатының күші жойылды деп есептеледі.</w:t>
      </w:r>
    </w:p>
    <w:bookmarkStart w:name="z1840" w:id="216"/>
    <w:p>
      <w:pPr>
        <w:spacing w:after="0"/>
        <w:ind w:left="0"/>
        <w:jc w:val="both"/>
      </w:pPr>
      <w:r>
        <w:rPr>
          <w:rFonts w:ascii="Times New Roman"/>
          <w:b w:val="false"/>
          <w:i w:val="false"/>
          <w:color w:val="000000"/>
          <w:sz w:val="28"/>
        </w:rPr>
        <w:t>
      13-2. Еншілес ұйымды құруға, оған ие болуға, ұйымның капиталына қомақты қатысуға рұқсат осы баптың 13-тармағының бірінші бөлігінде көрсетілген негіздер бойынша кері қайтарып алынған жағдайда, банк және (немесе) банк холдингі осындай рұқсат кері қайтарып алынған күннен бастап алты ай ішінде көрсетілген ұйымдардың өздеріне тиесілі акцияларын (жарғылық капиталына қатысу үлестерін) осы банкпен немесе банк холдингімен ерекше қатынастары жоқ тұлғаларға иеліктен шығаруды жүргізуге және уәкілетті органға растайтын құжаттарды ұсынуға міндетті.</w:t>
      </w:r>
    </w:p>
    <w:bookmarkEnd w:id="216"/>
    <w:p>
      <w:pPr>
        <w:spacing w:after="0"/>
        <w:ind w:left="0"/>
        <w:jc w:val="both"/>
      </w:pPr>
      <w:r>
        <w:rPr>
          <w:rFonts w:ascii="Times New Roman"/>
          <w:b w:val="false"/>
          <w:i w:val="false"/>
          <w:color w:val="000000"/>
          <w:sz w:val="28"/>
        </w:rPr>
        <w:t>
      Еншілес ұйымды құруға, оған ие болуға, ұйымдардың капиталына қомақты қатысуға рұқсатты кері қайтарып алу және (немесе) оның күшін жою тәртібі уәкілетті органның нормативтік құқықтық актісінде белгіленеді."</w:t>
      </w:r>
    </w:p>
    <w:bookmarkStart w:name="z1030" w:id="217"/>
    <w:p>
      <w:pPr>
        <w:spacing w:after="0"/>
        <w:ind w:left="0"/>
        <w:jc w:val="both"/>
      </w:pPr>
      <w:r>
        <w:rPr>
          <w:rFonts w:ascii="Times New Roman"/>
          <w:b w:val="false"/>
          <w:i w:val="false"/>
          <w:color w:val="000000"/>
          <w:sz w:val="28"/>
        </w:rPr>
        <w:t>
      14. Осы баптың талаптары:</w:t>
      </w:r>
    </w:p>
    <w:bookmarkEnd w:id="217"/>
    <w:bookmarkStart w:name="z1031" w:id="218"/>
    <w:p>
      <w:pPr>
        <w:spacing w:after="0"/>
        <w:ind w:left="0"/>
        <w:jc w:val="both"/>
      </w:pPr>
      <w:r>
        <w:rPr>
          <w:rFonts w:ascii="Times New Roman"/>
          <w:b w:val="false"/>
          <w:i w:val="false"/>
          <w:color w:val="000000"/>
          <w:sz w:val="28"/>
        </w:rPr>
        <w:t>
      1) банктің осы Заңның 11-2-бабында айқындалған талаптар негізінде еншілес ұйымды құру (сатып алу) жағдайларына;</w:t>
      </w:r>
    </w:p>
    <w:bookmarkEnd w:id="218"/>
    <w:bookmarkStart w:name="z1032" w:id="219"/>
    <w:p>
      <w:pPr>
        <w:spacing w:after="0"/>
        <w:ind w:left="0"/>
        <w:jc w:val="both"/>
      </w:pPr>
      <w:r>
        <w:rPr>
          <w:rFonts w:ascii="Times New Roman"/>
          <w:b w:val="false"/>
          <w:i w:val="false"/>
          <w:color w:val="000000"/>
          <w:sz w:val="28"/>
        </w:rPr>
        <w:t>
      2) мына талаптардың бірін орындаған кезде:</w:t>
      </w:r>
    </w:p>
    <w:bookmarkEnd w:id="219"/>
    <w:bookmarkStart w:name="z1033" w:id="220"/>
    <w:p>
      <w:pPr>
        <w:spacing w:after="0"/>
        <w:ind w:left="0"/>
        <w:jc w:val="both"/>
      </w:pPr>
      <w:r>
        <w:rPr>
          <w:rFonts w:ascii="Times New Roman"/>
          <w:b w:val="false"/>
          <w:i w:val="false"/>
          <w:color w:val="000000"/>
          <w:sz w:val="28"/>
        </w:rPr>
        <w:t>
      банк холдингінде, банк холдингінің белгілеріне ие тұлғада тізбесін уәкілетті орган белгілейтін рейтингтік агенттіктердің бірінің А рейтингінен төмен емес жеке кредиттік рейтингінің, сондай-ақ аталған тұлғалар шыққан елдің қаржылық қадағалау органының олардың шоғырландырылған қадағалауға жататындығы туралы жазбаша растауы болған;</w:t>
      </w:r>
    </w:p>
    <w:bookmarkEnd w:id="220"/>
    <w:bookmarkStart w:name="z1034" w:id="221"/>
    <w:p>
      <w:pPr>
        <w:spacing w:after="0"/>
        <w:ind w:left="0"/>
        <w:jc w:val="both"/>
      </w:pP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холдингi, банк холдингiнiң белгiлерiн иеленушi тұлға болып табылатын Қазақстан Республикасының резидентi еместерінiң еншiлес немесе тәуелдi ұйымдары болып табылатын Қазақстан Республикасының резидентi еместеріне, сондай-ақ еншiлес және тәуелдi ұйымдарды - Қазақстан Республикасының резиденті еместерiн құрған немесе сатып алған кезде банк холдингi, банк холдингiнiң белгiлерiн иеленушi тұлға болып табылатын Қазақстан Республикасының резиденті еместеріне қолданылмайды. Ең төменгі рейтинг пен рейтингтік агенттіктердің тізбесі уәкілетті органның нормативтік құқықтық актісімен белгіленеді;</w:t>
      </w:r>
    </w:p>
    <w:bookmarkEnd w:id="221"/>
    <w:bookmarkStart w:name="z1235" w:id="222"/>
    <w:p>
      <w:pPr>
        <w:spacing w:after="0"/>
        <w:ind w:left="0"/>
        <w:jc w:val="both"/>
      </w:pPr>
      <w:r>
        <w:rPr>
          <w:rFonts w:ascii="Times New Roman"/>
          <w:b w:val="false"/>
          <w:i w:val="false"/>
          <w:color w:val="000000"/>
          <w:sz w:val="28"/>
        </w:rPr>
        <w:t>
      3) олар Қазақстан Республикасының заңнамасында айқындалған тәртіппен біріктіру нысанында қайта ұйымдастыруды жүргізген кезде, банктің басқа банк акцияларын не басқа банкке тиесілі заңды тұлғалардың жарғылық капиталдарындағы акциялары мен қатысу үлестерін сатып алу жағдайларына қолданылмайды.</w:t>
      </w:r>
    </w:p>
    <w:bookmarkEnd w:id="222"/>
    <w:p>
      <w:pPr>
        <w:spacing w:after="0"/>
        <w:ind w:left="0"/>
        <w:jc w:val="both"/>
      </w:pPr>
      <w:r>
        <w:rPr>
          <w:rFonts w:ascii="Times New Roman"/>
          <w:b w:val="false"/>
          <w:i w:val="false"/>
          <w:color w:val="000000"/>
          <w:sz w:val="28"/>
        </w:rPr>
        <w:t>
      15. Егер банк холдингі еншілес қаржы ұйымын құрған немесе иеленген не капиталға қатысуға тиісті рұқсат беру құжаттарын алу Қазақстан Республикасының заңнамасында көзделген қаржы ұйымының капиталына қомақты қатысуды иеленген жағдайда, банк холдингіне еншілес ұйым құруға немесе иеленуге және (немесе) капиталға қомақты қатысуға рұқсатты қаржы ұйымының акцияларына Қазақстан Республикасының заңнамасында белгіленген мөлшерде иелік ету, пайдалану және (немесе) билік ету құқығын беретін тиісті құжатты бір мезгілде бере отырып, рұқсат бергені үшін алымның төленгенін растайтын құжатты қоспағанда, осы бапта көзделген тиісті құжаттар ұсынылмай уәкілетті орган береді.</w:t>
      </w:r>
    </w:p>
    <w:bookmarkStart w:name="z1294" w:id="223"/>
    <w:p>
      <w:pPr>
        <w:spacing w:after="0"/>
        <w:ind w:left="0"/>
        <w:jc w:val="both"/>
      </w:pPr>
      <w:r>
        <w:rPr>
          <w:rFonts w:ascii="Times New Roman"/>
          <w:b w:val="false"/>
          <w:i w:val="false"/>
          <w:color w:val="000000"/>
          <w:sz w:val="28"/>
        </w:rPr>
        <w:t>
      Осы тармақтың бірінші бөлігінің талаптары банк холдингі мәртебесін иеленуге ниет білдіретін тұлғаларға қолданылады.</w:t>
      </w:r>
    </w:p>
    <w:bookmarkEnd w:id="223"/>
    <w:bookmarkStart w:name="z1523" w:id="224"/>
    <w:p>
      <w:pPr>
        <w:spacing w:after="0"/>
        <w:ind w:left="0"/>
        <w:jc w:val="both"/>
      </w:pPr>
      <w:r>
        <w:rPr>
          <w:rFonts w:ascii="Times New Roman"/>
          <w:b w:val="false"/>
          <w:i w:val="false"/>
          <w:color w:val="000000"/>
          <w:sz w:val="28"/>
        </w:rPr>
        <w:t xml:space="preserve">
      16. Егер банктің еншілес ұйымды немесе ұйымның капиталына қомақты қатысуды сатып алуы банктің осы Заңның 8-бабы 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ұйымдардың кепіл ретінде қабылдаған акцияларын немесе жарғылық капиталдарына қатысу үлестерін өз меншігіне айналдыруы нәтижесінде орын алған жағдайда, уәкілетті орган банкке қадағалап ден қою шараларын қолдану шеңберінде белгілеген мерзімде, банк уәкілетті органның еншілес ұйымды құруға немесе сатып алуға немесе ұйымдардың капиталына қомақты қатысуға рұқсатын алуға міндетті.</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 жаңа редакцияда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2012.12.26 </w:t>
      </w:r>
      <w:r>
        <w:rPr>
          <w:rFonts w:ascii="Times New Roman"/>
          <w:b w:val="false"/>
          <w:i w:val="false"/>
          <w:color w:val="000000"/>
          <w:sz w:val="28"/>
        </w:rPr>
        <w:t>№ 61-V</w:t>
      </w:r>
      <w:r>
        <w:rPr>
          <w:rFonts w:ascii="Times New Roman"/>
          <w:b w:val="false"/>
          <w:i w:val="false"/>
          <w:color w:val="ff0000"/>
          <w:sz w:val="28"/>
        </w:rPr>
        <w:t xml:space="preserve"> (2012.02.04 бастап қолданысқа енгізіледі),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19.03.2014 </w:t>
      </w:r>
      <w:r>
        <w:rPr>
          <w:rFonts w:ascii="Times New Roman"/>
          <w:b w:val="false"/>
          <w:i w:val="false"/>
          <w:color w:val="000000"/>
          <w:sz w:val="28"/>
        </w:rPr>
        <w:t>№ 179-V</w:t>
      </w:r>
      <w:r>
        <w:rPr>
          <w:rFonts w:ascii="Times New Roman"/>
          <w:b w:val="false"/>
          <w:i w:val="false"/>
          <w:color w:val="ff0000"/>
          <w:sz w:val="28"/>
        </w:rPr>
        <w:t xml:space="preserve"> (алғашқы ресми жарияланған күнінен бастап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11-2-бап. Бас банктiң күмәндi және үмiтсiз активтерiн иеленетін банктердiң еншiлес ұйымдары және қатысушылары банк және екінші деңгейдегі банктердің кредиттік портфелдерінің сапасын жақсартуға маманданатын ұйым болып табылатын күмәндi және үмiтсiз активтерді иеленетін ұйым</w:t>
      </w:r>
    </w:p>
    <w:p>
      <w:pPr>
        <w:spacing w:after="0"/>
        <w:ind w:left="0"/>
        <w:jc w:val="both"/>
      </w:pPr>
      <w:r>
        <w:rPr>
          <w:rFonts w:ascii="Times New Roman"/>
          <w:b w:val="false"/>
          <w:i w:val="false"/>
          <w:color w:val="ff0000"/>
          <w:sz w:val="28"/>
        </w:rPr>
        <w:t>
      Ескерту. 11-2-баптың тақырыбы жаңа редакцияда - ҚР 24.11.2015</w:t>
      </w:r>
      <w:r>
        <w:rPr>
          <w:rFonts w:ascii="Times New Roman"/>
          <w:b w:val="false"/>
          <w:i w:val="false"/>
          <w:color w:val="ff0000"/>
          <w:sz w:val="28"/>
        </w:rPr>
        <w:t xml:space="preserve"> № 422-V</w:t>
      </w:r>
      <w:r>
        <w:rPr>
          <w:rFonts w:ascii="Times New Roman"/>
          <w:b w:val="false"/>
          <w:i w:val="false"/>
          <w:color w:val="ff0000"/>
          <w:sz w:val="28"/>
        </w:rPr>
        <w:t xml:space="preserve"> (01.01.2016 бастап қолданысқа енгізіледі) Заңымен.</w:t>
      </w:r>
    </w:p>
    <w:bookmarkStart w:name="z1036" w:id="225"/>
    <w:p>
      <w:pPr>
        <w:spacing w:after="0"/>
        <w:ind w:left="0"/>
        <w:jc w:val="both"/>
      </w:pPr>
      <w:r>
        <w:rPr>
          <w:rFonts w:ascii="Times New Roman"/>
          <w:b w:val="false"/>
          <w:i w:val="false"/>
          <w:color w:val="000000"/>
          <w:sz w:val="28"/>
        </w:rPr>
        <w:t>
      1. Банк уәкілетті органның алдын ала рұқсаты болған кезде ғана өзіне осы Заңның 8-бабында берілген өкілеттіктерді жүзеге асыру мақсатында бас банктің күмәнді және үмітсіз активтерін сатып алатын еншілес ұйымды құруға немесе сатып алуға құқылы.</w:t>
      </w:r>
    </w:p>
    <w:bookmarkEnd w:id="225"/>
    <w:bookmarkStart w:name="z1037" w:id="226"/>
    <w:p>
      <w:pPr>
        <w:spacing w:after="0"/>
        <w:ind w:left="0"/>
        <w:jc w:val="both"/>
      </w:pPr>
      <w:r>
        <w:rPr>
          <w:rFonts w:ascii="Times New Roman"/>
          <w:b w:val="false"/>
          <w:i w:val="false"/>
          <w:color w:val="000000"/>
          <w:sz w:val="28"/>
        </w:rPr>
        <w:t>
      Бас банктің күмәнді және үмітсіз активтерін сатып алатын еншілес ұйымды банктің құруына немесе сатып алуына рұқсат берудің тәртібі уәкілетті органның нормативтік құқықтық актісінде айқындалады.</w:t>
      </w:r>
    </w:p>
    <w:bookmarkEnd w:id="226"/>
    <w:p>
      <w:pPr>
        <w:spacing w:after="0"/>
        <w:ind w:left="0"/>
        <w:jc w:val="both"/>
      </w:pPr>
      <w:r>
        <w:rPr>
          <w:rFonts w:ascii="Times New Roman"/>
          <w:b w:val="false"/>
          <w:i w:val="false"/>
          <w:color w:val="000000"/>
          <w:sz w:val="28"/>
        </w:rPr>
        <w:t xml:space="preserve">
      1-1. Банк екінші деңгейдегі банктердің кредиттік портфельдерінің сапасын жақсартуға маманданатын ұйыммен бірлесіп күмәнді және үмітсіз активтерді иеленетін ұйым құруға (иеленуге) құқылы. </w:t>
      </w:r>
    </w:p>
    <w:p>
      <w:pPr>
        <w:spacing w:after="0"/>
        <w:ind w:left="0"/>
        <w:jc w:val="both"/>
      </w:pPr>
      <w:r>
        <w:rPr>
          <w:rFonts w:ascii="Times New Roman"/>
          <w:b w:val="false"/>
          <w:i w:val="false"/>
          <w:color w:val="000000"/>
          <w:sz w:val="28"/>
        </w:rPr>
        <w:t>
      Егер осы тармақтың бірінші бөлігінде көрсетілген ұйымды құру немесе иелену нәтижесінде банкте осы ұйымның капиталына қомақты қатысу туындаған жағдайда, осы қатысуға уәкілетті органның алдын ала рұқсаты болған кезде ғана жол беріледі.</w:t>
      </w:r>
    </w:p>
    <w:p>
      <w:pPr>
        <w:spacing w:after="0"/>
        <w:ind w:left="0"/>
        <w:jc w:val="both"/>
      </w:pPr>
      <w:r>
        <w:rPr>
          <w:rFonts w:ascii="Times New Roman"/>
          <w:b w:val="false"/>
          <w:i w:val="false"/>
          <w:color w:val="000000"/>
          <w:sz w:val="28"/>
        </w:rPr>
        <w:t>
      Қазақстан Республикасының азаматтық заңнамасында көрсетілген мүлік, сондай-ақ банктердің күмәнді және үмітсіз активтері және (немесе) екінші деңгейдегі банктердің кредиттік портфельдерінің сапасын жақсартуға маманданатын ұйым иеленген банктің күмәнді және үмітсіз активтер бойынша талап ету құқықтары осы тармақтың бірінші бөлігінде көрсетілген, жауапкершілігі шектеулі серіктестіктің ұйымдық-құқықтық нысанында құрылған ұйымның жарғылық капиталына салым болуы мүмкін.</w:t>
      </w:r>
    </w:p>
    <w:p>
      <w:pPr>
        <w:spacing w:after="0"/>
        <w:ind w:left="0"/>
        <w:jc w:val="both"/>
      </w:pPr>
      <w:r>
        <w:rPr>
          <w:rFonts w:ascii="Times New Roman"/>
          <w:b w:val="false"/>
          <w:i w:val="false"/>
          <w:color w:val="000000"/>
          <w:sz w:val="28"/>
        </w:rPr>
        <w:t xml:space="preserve">
      Осы тармақтың бірінші бөлігінде көрсетілген ұйым,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қызмет түрлерін жүзеге асыруға байланысты шығыстарға ақы төлеуге жіберілген ақшаны қоспағанда, өзінің қызметінен алынған ақшаны осы ұйымның қатысушыларының (акционерлерінің) жалпы жиналысында бекітілетін күмәнді және үмітсіз активтердің сапасын жақсарту жөніндегі іс-шаралар жоспарында көзделген тәртіппен және мөлшерде өзінің қатысушыларына (акционерлеріне) аударуға міндетті.</w:t>
      </w:r>
    </w:p>
    <w:bookmarkStart w:name="z1038" w:id="227"/>
    <w:p>
      <w:pPr>
        <w:spacing w:after="0"/>
        <w:ind w:left="0"/>
        <w:jc w:val="both"/>
      </w:pPr>
      <w:r>
        <w:rPr>
          <w:rFonts w:ascii="Times New Roman"/>
          <w:b w:val="false"/>
          <w:i w:val="false"/>
          <w:color w:val="000000"/>
          <w:sz w:val="28"/>
        </w:rPr>
        <w:t>
      2. Бас банктің күмәнді және үмітсіз активтерін сатып алатын еншілес ұйым осы баптың 4-тармағында көзделген қызмет түрлерін жүзеге асыруға байланысты шығыстарды төлеу үшін жұмсалатын ақшаны қоспағанда, өз қызметінен алынған ақшаны бас банкке аударуға міндетті.</w:t>
      </w:r>
    </w:p>
    <w:bookmarkEnd w:id="227"/>
    <w:bookmarkStart w:name="z1039" w:id="228"/>
    <w:p>
      <w:pPr>
        <w:spacing w:after="0"/>
        <w:ind w:left="0"/>
        <w:jc w:val="both"/>
      </w:pPr>
      <w:r>
        <w:rPr>
          <w:rFonts w:ascii="Times New Roman"/>
          <w:b w:val="false"/>
          <w:i w:val="false"/>
          <w:color w:val="000000"/>
          <w:sz w:val="28"/>
        </w:rPr>
        <w:t>
      3. Бас банктің күмәнді және үмітсіз активтерін сатып алатын еншілес ұйым қызметінің тәртібі, сатып алынған күмәнді және үмітсіз активтерді еншілес ұйымдардың басқару мерзімі, сондай-ақ ол сатып алатын (сатып алған) күмәнді және үмітсіз активтерге қойылатын талаптар уәкілетті органның нормативтік құқықтық актісінде белгіленеді.</w:t>
      </w:r>
    </w:p>
    <w:bookmarkEnd w:id="228"/>
    <w:bookmarkStart w:name="z1040" w:id="229"/>
    <w:p>
      <w:pPr>
        <w:spacing w:after="0"/>
        <w:ind w:left="0"/>
        <w:jc w:val="both"/>
      </w:pPr>
      <w:r>
        <w:rPr>
          <w:rFonts w:ascii="Times New Roman"/>
          <w:b w:val="false"/>
          <w:i w:val="false"/>
          <w:color w:val="000000"/>
          <w:sz w:val="28"/>
        </w:rPr>
        <w:t>
      4. Бас банктің күмәнді және үмітсіз активтерін иеленетін банктің еншілес ұйымы, сондай-ақ күмәнді және үмітсіз активтерді иеленетін, қатысушылары банк және екінші деңгейдегі банктердің кредиттік портфельдерінің сапасын жақсартуға маманданатын ұйым болып табылатын ұйым:</w:t>
      </w:r>
    </w:p>
    <w:bookmarkEnd w:id="229"/>
    <w:bookmarkStart w:name="z1041" w:id="230"/>
    <w:p>
      <w:pPr>
        <w:spacing w:after="0"/>
        <w:ind w:left="0"/>
        <w:jc w:val="both"/>
      </w:pPr>
      <w:r>
        <w:rPr>
          <w:rFonts w:ascii="Times New Roman"/>
          <w:b w:val="false"/>
          <w:i w:val="false"/>
          <w:color w:val="000000"/>
          <w:sz w:val="28"/>
        </w:rPr>
        <w:t>
      1) банктің күмәнді және үмітсіз активтерін иеленуге және өткізуге;</w:t>
      </w:r>
    </w:p>
    <w:bookmarkEnd w:id="230"/>
    <w:bookmarkStart w:name="z1042" w:id="231"/>
    <w:p>
      <w:pPr>
        <w:spacing w:after="0"/>
        <w:ind w:left="0"/>
        <w:jc w:val="both"/>
      </w:pPr>
      <w:r>
        <w:rPr>
          <w:rFonts w:ascii="Times New Roman"/>
          <w:b w:val="false"/>
          <w:i w:val="false"/>
          <w:color w:val="000000"/>
          <w:sz w:val="28"/>
        </w:rPr>
        <w:t>
      2) жылжымалы және жылжымайтын мүлікті және (немесе) иеленген күмәнді және үмітсіз талап ету құқықтары бойынша кепілге салынған мүлікке өндіріп алуды қолдану нәтижесінде банктің меншігіне өткен, аяқталмаған құрылыс объектілеріне меншік құқығын иеленуге және өткізуге;</w:t>
      </w:r>
    </w:p>
    <w:bookmarkEnd w:id="231"/>
    <w:bookmarkStart w:name="z1043" w:id="232"/>
    <w:p>
      <w:pPr>
        <w:spacing w:after="0"/>
        <w:ind w:left="0"/>
        <w:jc w:val="both"/>
      </w:pPr>
      <w:r>
        <w:rPr>
          <w:rFonts w:ascii="Times New Roman"/>
          <w:b w:val="false"/>
          <w:i w:val="false"/>
          <w:color w:val="000000"/>
          <w:sz w:val="28"/>
        </w:rPr>
        <w:t>
      3) заңды тұлғалардың акцияларын және (немесе) жарғылық капиталға қатысу үлестерін иеленген күмәнді және үмітсіз талап ету құқықтары бойынша кепіл (бас тарту төлемі немесе қамтамасыз ету) ретінде қабылдаған не кепілге салынған мүлікке өндіріп алуды қолдану нәтижесінде бас банктің меншігіне өткен жағдайларда, оларды иеленуге және өткізуге;</w:t>
      </w:r>
    </w:p>
    <w:bookmarkEnd w:id="232"/>
    <w:bookmarkStart w:name="z1044" w:id="233"/>
    <w:p>
      <w:pPr>
        <w:spacing w:after="0"/>
        <w:ind w:left="0"/>
        <w:jc w:val="both"/>
      </w:pPr>
      <w:r>
        <w:rPr>
          <w:rFonts w:ascii="Times New Roman"/>
          <w:b w:val="false"/>
          <w:i w:val="false"/>
          <w:color w:val="000000"/>
          <w:sz w:val="28"/>
        </w:rPr>
        <w:t>
      4) мүлікке өндіріп алуды қолдану нәтижесінде оның меншігіне өткен, кепіл нысанасы, өзге де қамтамасыз ету ретінде болған немесе банктен иеленген күмәнді және үмітсіз талап ету құқықтары бойынша бас тарту төлемі түрінде алынған, сондай-ақ осы тармақтың 2) тармақшасында көрсетілген мүлікті жалға беруге немесе осындай мүлікті өтеулі уақытша пайдаланудың өзге де нысанын пайдалануға;</w:t>
      </w:r>
    </w:p>
    <w:bookmarkEnd w:id="233"/>
    <w:bookmarkStart w:name="z1045" w:id="234"/>
    <w:p>
      <w:pPr>
        <w:spacing w:after="0"/>
        <w:ind w:left="0"/>
        <w:jc w:val="both"/>
      </w:pPr>
      <w:r>
        <w:rPr>
          <w:rFonts w:ascii="Times New Roman"/>
          <w:b w:val="false"/>
          <w:i w:val="false"/>
          <w:color w:val="000000"/>
          <w:sz w:val="28"/>
        </w:rPr>
        <w:t>
      5) иеленген күмәнді және үмітсіз талап ету құқықтарының немесе өзге де активтердің сапасын жақсарту мақсатында уәкілетті органның нормативтік-құқықтық актісінде белгіленген өзге де қызмет түрлерін жүзеге асыруға құқылы.</w:t>
      </w:r>
    </w:p>
    <w:bookmarkEnd w:id="234"/>
    <w:bookmarkStart w:name="z1803" w:id="235"/>
    <w:p>
      <w:pPr>
        <w:spacing w:after="0"/>
        <w:ind w:left="0"/>
        <w:jc w:val="both"/>
      </w:pPr>
      <w:r>
        <w:rPr>
          <w:rFonts w:ascii="Times New Roman"/>
          <w:b w:val="false"/>
          <w:i w:val="false"/>
          <w:color w:val="000000"/>
          <w:sz w:val="28"/>
        </w:rPr>
        <w:t>
      4-1. Бас банктің күмәнді және үмітсіз активтеріне ие болатын банктің еншілес ұйымы құқықтарды (талаптарды) сенімгерлік басқару шарты шеңберінде сервистік компания ретінде әрекет етуге құқылы.</w:t>
      </w:r>
    </w:p>
    <w:bookmarkEnd w:id="235"/>
    <w:p>
      <w:pPr>
        <w:spacing w:after="0"/>
        <w:ind w:left="0"/>
        <w:jc w:val="both"/>
      </w:pPr>
      <w:r>
        <w:rPr>
          <w:rFonts w:ascii="Times New Roman"/>
          <w:b w:val="false"/>
          <w:i w:val="false"/>
          <w:color w:val="000000"/>
          <w:sz w:val="28"/>
        </w:rPr>
        <w:t xml:space="preserve">
      Бас банктің күмәнді және үмітсіз активтеріне ие болатын банктің еншілес ұйымы шарттарды тіркеу журналында құқықтарды (талаптарды) сенімгерлік басқарудың барлық шарттарын тіркейді және құқықтарды (талаптарды) сенімгерлік басқару шартында берілуі көзделген қабылданатын және өзге де құжаттарды есепке алуды жүргізеді. </w:t>
      </w:r>
    </w:p>
    <w:p>
      <w:pPr>
        <w:spacing w:after="0"/>
        <w:ind w:left="0"/>
        <w:jc w:val="both"/>
      </w:pPr>
      <w:r>
        <w:rPr>
          <w:rFonts w:ascii="Times New Roman"/>
          <w:b w:val="false"/>
          <w:i w:val="false"/>
          <w:color w:val="000000"/>
          <w:sz w:val="28"/>
        </w:rPr>
        <w:t>
      Бас банктің күмәнді және үмітсіз активтеріне ие болатын банктің еншілес ұйымы құқықтарды (талаптарды) сенімгерлік басқару шарты шеңберінде:</w:t>
      </w:r>
    </w:p>
    <w:p>
      <w:pPr>
        <w:spacing w:after="0"/>
        <w:ind w:left="0"/>
        <w:jc w:val="both"/>
      </w:pPr>
      <w:r>
        <w:rPr>
          <w:rFonts w:ascii="Times New Roman"/>
          <w:b w:val="false"/>
          <w:i w:val="false"/>
          <w:color w:val="000000"/>
          <w:sz w:val="28"/>
        </w:rPr>
        <w:t xml:space="preserve">
      тараптардың келісімі бойынша өзімен құқықтарды (талаптарды) сенімгерлік басқару шарты жасалған тұлға берген өкілеттіктер шеңберінде банктік қарыз шартының немесе микрокредит беру туралы шарттың талаптарын өзгертуге құқылы. Банктік қарыз шартының және (немесе) микрокредит беру туралы шарттың талаптары осы Заңның 34-бабы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бөлігіне және "Микроқаржылық қызмет туралы" Қазақстан Республикасы Заңының 3-бабы 6-тармағының екінші бөлігіне сәйкес қарыз алушы үшін жақсартылған жағдайларда, оларды біржақты тәртіппен өзгертуге жол беріледі;</w:t>
      </w:r>
    </w:p>
    <w:p>
      <w:pPr>
        <w:spacing w:after="0"/>
        <w:ind w:left="0"/>
        <w:jc w:val="both"/>
      </w:pPr>
      <w:r>
        <w:rPr>
          <w:rFonts w:ascii="Times New Roman"/>
          <w:b w:val="false"/>
          <w:i w:val="false"/>
          <w:color w:val="000000"/>
          <w:sz w:val="28"/>
        </w:rPr>
        <w:t xml:space="preserve">
      өзімен құқықтарды (талаптарды) сенімгерлік басқару шарты жасалған тұлғаның мүдделерін сотта, оның ішінде берешекті өндіріп алу және (немесе) кепіл затына өндіріп алуды қолдану процесінде, білдіруге; </w:t>
      </w:r>
    </w:p>
    <w:p>
      <w:pPr>
        <w:spacing w:after="0"/>
        <w:ind w:left="0"/>
        <w:jc w:val="both"/>
      </w:pPr>
      <w:r>
        <w:rPr>
          <w:rFonts w:ascii="Times New Roman"/>
          <w:b w:val="false"/>
          <w:i w:val="false"/>
          <w:color w:val="000000"/>
          <w:sz w:val="28"/>
        </w:rPr>
        <w:t>
      борышкерден өзімен құқықтарды (талаптарды) сенімгерлік басқару шарты жасалған тұлғаның мүддесі үшін берешекті өтеу есебіне қолма-қол емес нысандағы ақшаны және (немесе) өзге де мүлікті, кейіннен осындай ақшаны және (немесе) осындай мүлікті оның пайдасына беретін болып, қабылдауға;</w:t>
      </w:r>
    </w:p>
    <w:p>
      <w:pPr>
        <w:spacing w:after="0"/>
        <w:ind w:left="0"/>
        <w:jc w:val="both"/>
      </w:pPr>
      <w:r>
        <w:rPr>
          <w:rFonts w:ascii="Times New Roman"/>
          <w:b w:val="false"/>
          <w:i w:val="false"/>
          <w:color w:val="000000"/>
          <w:sz w:val="28"/>
        </w:rPr>
        <w:t>
      бағалаушылардың, аудиторлардың, заңгерлердің және өзге де консультанттардың көрсетілетін қызметтерін пайдалануға;</w:t>
      </w:r>
    </w:p>
    <w:p>
      <w:pPr>
        <w:spacing w:after="0"/>
        <w:ind w:left="0"/>
        <w:jc w:val="both"/>
      </w:pPr>
      <w:r>
        <w:rPr>
          <w:rFonts w:ascii="Times New Roman"/>
          <w:b w:val="false"/>
          <w:i w:val="false"/>
          <w:color w:val="000000"/>
          <w:sz w:val="28"/>
        </w:rPr>
        <w:t>
      құқықтарды (талаптарды) сенімгерлік басқару шартында көзделген өзге де құқықтарды жүзеге асыруға құқылы.</w:t>
      </w:r>
    </w:p>
    <w:p>
      <w:pPr>
        <w:spacing w:after="0"/>
        <w:ind w:left="0"/>
        <w:jc w:val="both"/>
      </w:pPr>
      <w:r>
        <w:rPr>
          <w:rFonts w:ascii="Times New Roman"/>
          <w:b w:val="false"/>
          <w:i w:val="false"/>
          <w:color w:val="000000"/>
          <w:sz w:val="28"/>
        </w:rPr>
        <w:t>
      Бас банктің күмәнді және үмітсіз активтеріне ие болатын, сервистік компания ретінде әрекет ететін банктің еншілес ұйымына сыйақыны, сондай-ақ сенімгерлік басқарумен байланысты шығыстарды банктік қарыз шарттары және (немесе) микрокредит беру туралы шарттар бойынша құқықтарға (талаптарға) ие болған тұлға құқықтарды (талаптарды) сенімгерлік басқару шартының талаптарына сәйкес төлейді (өтейді).</w:t>
      </w:r>
    </w:p>
    <w:bookmarkStart w:name="z1822" w:id="236"/>
    <w:p>
      <w:pPr>
        <w:spacing w:after="0"/>
        <w:ind w:left="0"/>
        <w:jc w:val="both"/>
      </w:pPr>
      <w:r>
        <w:rPr>
          <w:rFonts w:ascii="Times New Roman"/>
          <w:b w:val="false"/>
          <w:i w:val="false"/>
          <w:color w:val="000000"/>
          <w:sz w:val="28"/>
        </w:rPr>
        <w:t>
      Қарыз алушы және (немесе) оның өкілі:</w:t>
      </w:r>
    </w:p>
    <w:bookmarkEnd w:id="236"/>
    <w:bookmarkStart w:name="z1823" w:id="237"/>
    <w:p>
      <w:pPr>
        <w:spacing w:after="0"/>
        <w:ind w:left="0"/>
        <w:jc w:val="both"/>
      </w:pPr>
      <w:r>
        <w:rPr>
          <w:rFonts w:ascii="Times New Roman"/>
          <w:b w:val="false"/>
          <w:i w:val="false"/>
          <w:color w:val="000000"/>
          <w:sz w:val="28"/>
        </w:rPr>
        <w:t>
      1) құқықтарды (талаптарды) сенімгерлік басқару шартын жасасқан тұлғадан бас банктің күмәнді және үмітсіз активтеріне ие болатын банктің еншілес ұйымы, оның орналасқан жері, онда қарыз алушының дербес деректерінің болуы, берешектің мөлшері мен құрылымы туралы мәліметтерді алуға;</w:t>
      </w:r>
    </w:p>
    <w:bookmarkEnd w:id="237"/>
    <w:bookmarkStart w:name="z1824" w:id="238"/>
    <w:p>
      <w:pPr>
        <w:spacing w:after="0"/>
        <w:ind w:left="0"/>
        <w:jc w:val="both"/>
      </w:pPr>
      <w:r>
        <w:rPr>
          <w:rFonts w:ascii="Times New Roman"/>
          <w:b w:val="false"/>
          <w:i w:val="false"/>
          <w:color w:val="000000"/>
          <w:sz w:val="28"/>
        </w:rPr>
        <w:t>
      2) жүгіну себептерін негіздей отырып, бас банктің күмәнді және үмітсіз активтеріне ие болатын, құқықтарды (талаптарды) сенімгерлік басқару шартына сәйкес сенімгерлік басқаруды жүзеге асыратын банктің еншілес ұйымына банктік қарыз шарты және (немесе) микрокредит беру туралы шарт бойынша міндеттемелерді орындаумен байланысты көрсетілген шарттың талаптарын өзгерту туралы өтінішпен жүгінуге құқылы.</w:t>
      </w:r>
    </w:p>
    <w:bookmarkEnd w:id="238"/>
    <w:bookmarkStart w:name="z1825" w:id="239"/>
    <w:p>
      <w:pPr>
        <w:spacing w:after="0"/>
        <w:ind w:left="0"/>
        <w:jc w:val="both"/>
      </w:pPr>
      <w:r>
        <w:rPr>
          <w:rFonts w:ascii="Times New Roman"/>
          <w:b w:val="false"/>
          <w:i w:val="false"/>
          <w:color w:val="000000"/>
          <w:sz w:val="28"/>
        </w:rPr>
        <w:t xml:space="preserve">
      4-2. Бас банктің күмәнді және үмітсіз активтеріне ие болатын банктің еншілес ұйымы "Коллекторлық қызмет туралы" Қазақстан Республикасы Заңының 5-бабының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4-тармақтарында</w:t>
      </w:r>
      <w:r>
        <w:rPr>
          <w:rFonts w:ascii="Times New Roman"/>
          <w:b w:val="false"/>
          <w:i w:val="false"/>
          <w:color w:val="000000"/>
          <w:sz w:val="28"/>
        </w:rPr>
        <w:t xml:space="preserve">, </w:t>
      </w:r>
      <w:r>
        <w:rPr>
          <w:rFonts w:ascii="Times New Roman"/>
          <w:b w:val="false"/>
          <w:i w:val="false"/>
          <w:color w:val="000000"/>
          <w:sz w:val="28"/>
        </w:rPr>
        <w:t>5-тармағының</w:t>
      </w:r>
      <w:r>
        <w:rPr>
          <w:rFonts w:ascii="Times New Roman"/>
          <w:b w:val="false"/>
          <w:i w:val="false"/>
          <w:color w:val="000000"/>
          <w:sz w:val="28"/>
        </w:rPr>
        <w:t xml:space="preserve"> 1), 3), 4), 5), 6) және 9) тармақшаларында және 6-тармағында көзделген талаптарды ескере отырып, құқықтарды (талаптарды) сенімгерлік басқару шарты шеңберінде қарыз алушылармен өзара іс-қимылды жүзеге асырады және құқықтарды (талаптарды) сенімгерлік басқару шарты шеңберінде Қазақстан Республикасының заңнамасымен кредитор мен борышкердің банктік қарыз шарты және (немесе) микрокредит беру туралы шарт шеңберіндегі өзара қатынастарына қойылатын талаптар мен шектеулерді сақтауға міндетті.</w:t>
      </w:r>
    </w:p>
    <w:bookmarkEnd w:id="239"/>
    <w:bookmarkStart w:name="z1826" w:id="240"/>
    <w:p>
      <w:pPr>
        <w:spacing w:after="0"/>
        <w:ind w:left="0"/>
        <w:jc w:val="both"/>
      </w:pPr>
      <w:r>
        <w:rPr>
          <w:rFonts w:ascii="Times New Roman"/>
          <w:b w:val="false"/>
          <w:i w:val="false"/>
          <w:color w:val="000000"/>
          <w:sz w:val="28"/>
        </w:rPr>
        <w:t>
      Бас банктің күмәнді және үмітсіз активтеріне ие болатын банктің еншілес ұйымы өзінің қызметін ерікті түрде тоқтату туралы шешім қабылдаған не сот бас банктің күмәнді және үмітсіз активтеріне ие болатын банктің еншілес ұйымының қызметін тоқтату туралы шешім қабылдаған жағдайда:</w:t>
      </w:r>
    </w:p>
    <w:bookmarkEnd w:id="240"/>
    <w:bookmarkStart w:name="z1827" w:id="241"/>
    <w:p>
      <w:pPr>
        <w:spacing w:after="0"/>
        <w:ind w:left="0"/>
        <w:jc w:val="both"/>
      </w:pPr>
      <w:r>
        <w:rPr>
          <w:rFonts w:ascii="Times New Roman"/>
          <w:b w:val="false"/>
          <w:i w:val="false"/>
          <w:color w:val="000000"/>
          <w:sz w:val="28"/>
        </w:rPr>
        <w:t>
      1) жоғарыда көрсетілген шешім қабылданғаннан кейін күнтізбелік отыз күн ішінде:</w:t>
      </w:r>
    </w:p>
    <w:bookmarkEnd w:id="241"/>
    <w:p>
      <w:pPr>
        <w:spacing w:after="0"/>
        <w:ind w:left="0"/>
        <w:jc w:val="both"/>
      </w:pPr>
      <w:r>
        <w:rPr>
          <w:rFonts w:ascii="Times New Roman"/>
          <w:b w:val="false"/>
          <w:i w:val="false"/>
          <w:color w:val="000000"/>
          <w:sz w:val="28"/>
        </w:rPr>
        <w:t>
      өзіне банктік қарыз шарты және (немесе) микрокредит беру туралы шарт бойынша құқықтар (талаптар) берілген тұлғаға не оның нұсқауы бойынша мұндай тұлға құқықтарды (талаптарды) сенімгерлік басқарудың жаңа шартын жасасқан сервистік компанияға құқықтарды (талаптарды) сенімгерлік басқару шарты негізінде, өз қызметін ерікті түрде тоқтату туралы шешім қабылданған не сот оның қызметін тоқтату туралы шешім қабылдаған күнге бас банктің күмәнді және үмітсіз активтеріне ие болатын банктің еншілес ұйымына берілген, банктік қарыз шарттары және (немесе) микрокредит беру туралы шарттар бойынша құқықтар (талаптар) бойынша барлық мәліметтер мен құжаттарды беруге;</w:t>
      </w:r>
    </w:p>
    <w:p>
      <w:pPr>
        <w:spacing w:after="0"/>
        <w:ind w:left="0"/>
        <w:jc w:val="both"/>
      </w:pPr>
      <w:r>
        <w:rPr>
          <w:rFonts w:ascii="Times New Roman"/>
          <w:b w:val="false"/>
          <w:i w:val="false"/>
          <w:color w:val="000000"/>
          <w:sz w:val="28"/>
        </w:rPr>
        <w:t>
      құқықтарды (талаптарды) сенімгерлік басқарудың жасалған барлық шарттарын бұзуға міндетті.</w:t>
      </w:r>
    </w:p>
    <w:p>
      <w:pPr>
        <w:spacing w:after="0"/>
        <w:ind w:left="0"/>
        <w:jc w:val="both"/>
      </w:pPr>
      <w:r>
        <w:rPr>
          <w:rFonts w:ascii="Times New Roman"/>
          <w:b w:val="false"/>
          <w:i w:val="false"/>
          <w:color w:val="000000"/>
          <w:sz w:val="28"/>
        </w:rPr>
        <w:t>
      Өзіне банктік қарыз шарты және (немесе) микрокредит беру туралы шарт бойынша құқықтар (талаптар) берілген тұлға не мұндай тұлға құқықтарды (талаптарды) сенімгерлік басқарудың жаңа шартын жасасқан сервистік компания осы тармақтың екінші бөлігі 1) тармақшасының екінші абзацында көзделген жағдайда, мәліметтер мен құжаттардың қабылдануын қамтамасыз етуге міндетті;</w:t>
      </w:r>
    </w:p>
    <w:bookmarkStart w:name="z1828" w:id="242"/>
    <w:p>
      <w:pPr>
        <w:spacing w:after="0"/>
        <w:ind w:left="0"/>
        <w:jc w:val="both"/>
      </w:pPr>
      <w:r>
        <w:rPr>
          <w:rFonts w:ascii="Times New Roman"/>
          <w:b w:val="false"/>
          <w:i w:val="false"/>
          <w:color w:val="000000"/>
          <w:sz w:val="28"/>
        </w:rPr>
        <w:t>
      2) жоғарыда көрсетілген шешім қабылданған күннен бастап күнтізбелік бес күн ішінде бұл туралы:</w:t>
      </w:r>
    </w:p>
    <w:bookmarkEnd w:id="242"/>
    <w:p>
      <w:pPr>
        <w:spacing w:after="0"/>
        <w:ind w:left="0"/>
        <w:jc w:val="both"/>
      </w:pPr>
      <w:r>
        <w:rPr>
          <w:rFonts w:ascii="Times New Roman"/>
          <w:b w:val="false"/>
          <w:i w:val="false"/>
          <w:color w:val="000000"/>
          <w:sz w:val="28"/>
        </w:rPr>
        <w:t>
      құқықтарды (талаптарды) сенімгерлік басқару шартында көзделген тәсілдермен өздерімен құқықтарды (талаптарды) сенімгерлік басқару шарттары жасалған тұлғаларды;</w:t>
      </w:r>
    </w:p>
    <w:p>
      <w:pPr>
        <w:spacing w:after="0"/>
        <w:ind w:left="0"/>
        <w:jc w:val="both"/>
      </w:pPr>
      <w:r>
        <w:rPr>
          <w:rFonts w:ascii="Times New Roman"/>
          <w:b w:val="false"/>
          <w:i w:val="false"/>
          <w:color w:val="000000"/>
          <w:sz w:val="28"/>
        </w:rPr>
        <w:t>
      өздеріне банктік қарыз шарттары немесе микрокредит беру туралы шарттар бойынша құқықтар (талаптар) құқықтарды (талаптарды) сенімгерлік басқару шарттары негізінде берілген борышкерлерді мына тәсілдердің бірімен:</w:t>
      </w:r>
    </w:p>
    <w:p>
      <w:pPr>
        <w:spacing w:after="0"/>
        <w:ind w:left="0"/>
        <w:jc w:val="both"/>
      </w:pPr>
      <w:r>
        <w:rPr>
          <w:rFonts w:ascii="Times New Roman"/>
          <w:b w:val="false"/>
          <w:i w:val="false"/>
          <w:color w:val="000000"/>
          <w:sz w:val="28"/>
        </w:rPr>
        <w:t>
      бас банктің күмәнді және үмітсіз активтеріне ие болатын банктің еншілес ұйымының борышкерлермен байланыстарға арналған телефон нөмірлерінен телефонмен сөйлесу арқылы;</w:t>
      </w:r>
    </w:p>
    <w:p>
      <w:pPr>
        <w:spacing w:after="0"/>
        <w:ind w:left="0"/>
        <w:jc w:val="both"/>
      </w:pPr>
      <w:r>
        <w:rPr>
          <w:rFonts w:ascii="Times New Roman"/>
          <w:b w:val="false"/>
          <w:i w:val="false"/>
          <w:color w:val="000000"/>
          <w:sz w:val="28"/>
        </w:rPr>
        <w:t>
      жеке кездесулер арқылы;</w:t>
      </w:r>
    </w:p>
    <w:p>
      <w:pPr>
        <w:spacing w:after="0"/>
        <w:ind w:left="0"/>
        <w:jc w:val="both"/>
      </w:pPr>
      <w:r>
        <w:rPr>
          <w:rFonts w:ascii="Times New Roman"/>
          <w:b w:val="false"/>
          <w:i w:val="false"/>
          <w:color w:val="000000"/>
          <w:sz w:val="28"/>
        </w:rPr>
        <w:t>
      борышкер – жеке тұлғаға тұрғылықты жері (заңды мекенжайы) бойынша, борышкер – заңды тұлғаға орналасқан жері (нақты мекенжайы) бойынша жіберілетін жазбаша (пошталық) хабарламалар арқылы;</w:t>
      </w:r>
    </w:p>
    <w:p>
      <w:pPr>
        <w:spacing w:after="0"/>
        <w:ind w:left="0"/>
        <w:jc w:val="both"/>
      </w:pPr>
      <w:r>
        <w:rPr>
          <w:rFonts w:ascii="Times New Roman"/>
          <w:b w:val="false"/>
          <w:i w:val="false"/>
          <w:color w:val="000000"/>
          <w:sz w:val="28"/>
        </w:rPr>
        <w:t>
      ұялы байланыс бойынша мәтіндік, дауыстық және өзге де хабарлар арқылы;</w:t>
      </w:r>
    </w:p>
    <w:p>
      <w:pPr>
        <w:spacing w:after="0"/>
        <w:ind w:left="0"/>
        <w:jc w:val="both"/>
      </w:pPr>
      <w:r>
        <w:rPr>
          <w:rFonts w:ascii="Times New Roman"/>
          <w:b w:val="false"/>
          <w:i w:val="false"/>
          <w:color w:val="000000"/>
          <w:sz w:val="28"/>
        </w:rPr>
        <w:t>
      Интернет желісі арқылы хабардар етуге міндетті.</w:t>
      </w:r>
    </w:p>
    <w:bookmarkStart w:name="z1046" w:id="243"/>
    <w:p>
      <w:pPr>
        <w:spacing w:after="0"/>
        <w:ind w:left="0"/>
        <w:jc w:val="both"/>
      </w:pPr>
      <w:r>
        <w:rPr>
          <w:rFonts w:ascii="Times New Roman"/>
          <w:b w:val="false"/>
          <w:i w:val="false"/>
          <w:color w:val="000000"/>
          <w:sz w:val="28"/>
        </w:rPr>
        <w:t xml:space="preserve">
      5. Уәкілетті органның нормативтік құқықтық актісінде белгіленген нысан бойынша ұсынылатын бас банктің күмәнді және үмітсіз активтерін сатып алатын  еншілес ұйымды құруға, сатып алуға рұқсат алуға арналған өтінішке осы Заңның 11-1-бабы 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13-1) және </w:t>
      </w:r>
      <w:r>
        <w:rPr>
          <w:rFonts w:ascii="Times New Roman"/>
          <w:b w:val="false"/>
          <w:i w:val="false"/>
          <w:color w:val="000000"/>
          <w:sz w:val="28"/>
        </w:rPr>
        <w:t>14) тармақшаларында</w:t>
      </w:r>
      <w:r>
        <w:rPr>
          <w:rFonts w:ascii="Times New Roman"/>
          <w:b w:val="false"/>
          <w:i w:val="false"/>
          <w:color w:val="000000"/>
          <w:sz w:val="28"/>
        </w:rPr>
        <w:t xml:space="preserve"> көзделген құжаттар мен мәліметтер, сондай-ақ:</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1048" w:id="244"/>
    <w:p>
      <w:pPr>
        <w:spacing w:after="0"/>
        <w:ind w:left="0"/>
        <w:jc w:val="both"/>
      </w:pPr>
      <w:r>
        <w:rPr>
          <w:rFonts w:ascii="Times New Roman"/>
          <w:b w:val="false"/>
          <w:i w:val="false"/>
          <w:color w:val="000000"/>
          <w:sz w:val="28"/>
        </w:rPr>
        <w:t>
      2) еншілес ұйымды сатып алған жағдайда тиісті өтініш берудің алдындағы соңғы аяқталған тоқсан үшін еншілес ұйымның қаржылық есептілігі;</w:t>
      </w:r>
    </w:p>
    <w:bookmarkEnd w:id="244"/>
    <w:bookmarkStart w:name="z1049" w:id="245"/>
    <w:p>
      <w:pPr>
        <w:spacing w:after="0"/>
        <w:ind w:left="0"/>
        <w:jc w:val="both"/>
      </w:pPr>
      <w:r>
        <w:rPr>
          <w:rFonts w:ascii="Times New Roman"/>
          <w:b w:val="false"/>
          <w:i w:val="false"/>
          <w:color w:val="000000"/>
          <w:sz w:val="28"/>
        </w:rPr>
        <w:t>
      3) оларға қойылатын талаптар уәкілетті органның нормативтік құқықтық актісінде айқындалатын күмәнді және үмітсіз активтердің сапасын жақсарту бойынша бизнес-жоспар мен іс-шаралар жоспары қоса беріледі.</w:t>
      </w:r>
    </w:p>
    <w:bookmarkEnd w:id="245"/>
    <w:bookmarkStart w:name="z1516" w:id="246"/>
    <w:p>
      <w:pPr>
        <w:spacing w:after="0"/>
        <w:ind w:left="0"/>
        <w:jc w:val="both"/>
      </w:pPr>
      <w:r>
        <w:rPr>
          <w:rFonts w:ascii="Times New Roman"/>
          <w:b w:val="false"/>
          <w:i w:val="false"/>
          <w:color w:val="000000"/>
          <w:sz w:val="28"/>
        </w:rPr>
        <w:t xml:space="preserve">
      5-1. Күмәнді және үмітсіз активтерді сатып алатын, екінші деңгейдегі банктердің кредиттік портфельдерінің сапасын жақсартуға маманданатын ұйыммен бірлесіп құрылатын (сатып алынатын) ұйымның капиталына қомақты қатысуға рұқсатты алуға арналған өтінішке осы Заңның 11-1-бабы 4-тармағының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11) тармақшаларында</w:t>
      </w:r>
      <w:r>
        <w:rPr>
          <w:rFonts w:ascii="Times New Roman"/>
          <w:b w:val="false"/>
          <w:i w:val="false"/>
          <w:color w:val="000000"/>
          <w:sz w:val="28"/>
        </w:rPr>
        <w:t xml:space="preserve"> және осы баптың </w:t>
      </w:r>
      <w:r>
        <w:rPr>
          <w:rFonts w:ascii="Times New Roman"/>
          <w:b w:val="false"/>
          <w:i w:val="false"/>
          <w:color w:val="000000"/>
          <w:sz w:val="28"/>
        </w:rPr>
        <w:t>5-тармағының</w:t>
      </w:r>
      <w:r>
        <w:rPr>
          <w:rFonts w:ascii="Times New Roman"/>
          <w:b w:val="false"/>
          <w:i w:val="false"/>
          <w:color w:val="000000"/>
          <w:sz w:val="28"/>
        </w:rPr>
        <w:t xml:space="preserve"> 2) және 3) тармақшаларында көзделген құжаттар мен мәліметтер, сондай-ақ электрондық үкімет" төлем шлюзі арқылы ақы төлеу жағдайларын қоспағанда, ұйымдардың капиталына қомақты қатысуға рұқсат бергені үшін алымның төленгенін растайтын құжат қоса беріледі.</w:t>
      </w:r>
    </w:p>
    <w:bookmarkEnd w:id="246"/>
    <w:p>
      <w:pPr>
        <w:spacing w:after="0"/>
        <w:ind w:left="0"/>
        <w:jc w:val="both"/>
      </w:pPr>
      <w:r>
        <w:rPr>
          <w:rFonts w:ascii="Times New Roman"/>
          <w:b w:val="false"/>
          <w:i w:val="false"/>
          <w:color w:val="000000"/>
          <w:sz w:val="28"/>
        </w:rPr>
        <w:t>
      Күмәнді және үмітсіз активтерді иеленетін, екінші деңгейдегі банктердің кредиттік портфельдерінің сапасын жақсартуға маманданатын ұйыммен бірлесіп құрылатын (иеленетін) ұйымның капиталына қомақты қатысуға рұқсат беруден бас тарту осы баптың 6-тармағында көзделген негіздер бойынша жүргізіледі.</w:t>
      </w:r>
    </w:p>
    <w:bookmarkStart w:name="z1050" w:id="247"/>
    <w:p>
      <w:pPr>
        <w:spacing w:after="0"/>
        <w:ind w:left="0"/>
        <w:jc w:val="both"/>
      </w:pPr>
      <w:r>
        <w:rPr>
          <w:rFonts w:ascii="Times New Roman"/>
          <w:b w:val="false"/>
          <w:i w:val="false"/>
          <w:color w:val="000000"/>
          <w:sz w:val="28"/>
        </w:rPr>
        <w:t>
      6. Бас банктің күмәнді және үмітсіз активтерін сатып алатын еншілес ұйымды құруға, сатып алуға рұқсат беруден бас тартуға:</w:t>
      </w:r>
    </w:p>
    <w:bookmarkEnd w:id="247"/>
    <w:bookmarkStart w:name="z1051" w:id="248"/>
    <w:p>
      <w:pPr>
        <w:spacing w:after="0"/>
        <w:ind w:left="0"/>
        <w:jc w:val="both"/>
      </w:pPr>
      <w:r>
        <w:rPr>
          <w:rFonts w:ascii="Times New Roman"/>
          <w:b w:val="false"/>
          <w:i w:val="false"/>
          <w:color w:val="000000"/>
          <w:sz w:val="28"/>
        </w:rPr>
        <w:t>
      1) осы Заңның 11-1-бабы 6-тармағының 1), 3) және 4) тармақшаларында көзделген негіздер;</w:t>
      </w:r>
    </w:p>
    <w:bookmarkEnd w:id="248"/>
    <w:bookmarkStart w:name="z1052" w:id="249"/>
    <w:p>
      <w:pPr>
        <w:spacing w:after="0"/>
        <w:ind w:left="0"/>
        <w:jc w:val="both"/>
      </w:pPr>
      <w:r>
        <w:rPr>
          <w:rFonts w:ascii="Times New Roman"/>
          <w:b w:val="false"/>
          <w:i w:val="false"/>
          <w:color w:val="000000"/>
          <w:sz w:val="28"/>
        </w:rPr>
        <w:t>
      2) еншілес ұйымға берілетін күмәнді және үмітсіз активтердің осы баптың 4-тармағының талаптарына және (немесе) уәкілетті органның нормативтік құқықтық актісінің талаптарына сәйкес келмеуі негіз болады.</w:t>
      </w:r>
    </w:p>
    <w:bookmarkEnd w:id="249"/>
    <w:bookmarkStart w:name="z1053" w:id="250"/>
    <w:p>
      <w:pPr>
        <w:spacing w:after="0"/>
        <w:ind w:left="0"/>
        <w:jc w:val="both"/>
      </w:pPr>
      <w:r>
        <w:rPr>
          <w:rFonts w:ascii="Times New Roman"/>
          <w:b w:val="false"/>
          <w:i w:val="false"/>
          <w:color w:val="000000"/>
          <w:sz w:val="28"/>
        </w:rPr>
        <w:t>
      7. Бас банктің күмәнді және үмітсіз активтерін иеленетін банктердің еншілес ұйымдары, сондай-ақ қатысушылары банк және екінші деңгейдегі банктердің кредиттік портфельдерінің сапасын жақсартуға маманданатын ұйым болып табылатын күмәнді және үмітсіз активтерді иеленетін ұйым банктік қарыз шарттары бойынша банк берген талап ету құқықтары бойынша банктік қарыз операциялары жөніндегі кредиторлар (қарыз берушілер) болып танылады және банк талап ету құқықтарын ұйымның пайдасына берген банктік қарыз шартында белгіленген банктің барлық құқықтары мен міндеттеріне ие болады.</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Алып тасталды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Алып тасталды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1056" w:id="251"/>
    <w:p>
      <w:pPr>
        <w:spacing w:after="0"/>
        <w:ind w:left="0"/>
        <w:jc w:val="both"/>
      </w:pPr>
      <w:r>
        <w:rPr>
          <w:rFonts w:ascii="Times New Roman"/>
          <w:b w:val="false"/>
          <w:i w:val="false"/>
          <w:color w:val="000000"/>
          <w:sz w:val="28"/>
        </w:rPr>
        <w:t>
      Рұқсатты қайтарып алған жағдайда осы Заңның 11-1-бабының 13-тармағының екінші бөлігінде көзделген салдар басталады.</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11-2-баппен толықтырылды - ҚР 2011.12.28 </w:t>
      </w:r>
      <w:r>
        <w:rPr>
          <w:rFonts w:ascii="Times New Roman"/>
          <w:b w:val="false"/>
          <w:i w:val="false"/>
          <w:color w:val="000000"/>
          <w:sz w:val="28"/>
        </w:rPr>
        <w:t>№ 524-IV</w:t>
      </w:r>
      <w:r>
        <w:rPr>
          <w:rFonts w:ascii="Times New Roman"/>
          <w:b w:val="false"/>
          <w:i w:val="false"/>
          <w:color w:val="ff0000"/>
          <w:sz w:val="28"/>
        </w:rPr>
        <w:t xml:space="preserve"> (2011.01.01 бастап қолданысқа енгізіледі); өзгерістер енгізілді - ҚР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6" w:id="252"/>
    <w:p>
      <w:pPr>
        <w:spacing w:after="0"/>
        <w:ind w:left="0"/>
        <w:jc w:val="left"/>
      </w:pPr>
      <w:r>
        <w:rPr>
          <w:rFonts w:ascii="Times New Roman"/>
          <w:b/>
          <w:i w:val="false"/>
          <w:color w:val="000000"/>
        </w:rPr>
        <w:t xml:space="preserve"> 2-тарау. Банк құру және банк қызметiн жүзеге асыру</w:t>
      </w:r>
    </w:p>
    <w:bookmarkEnd w:id="252"/>
    <w:p>
      <w:pPr>
        <w:spacing w:after="0"/>
        <w:ind w:left="0"/>
        <w:jc w:val="both"/>
      </w:pPr>
      <w:r>
        <w:rPr>
          <w:rFonts w:ascii="Times New Roman"/>
          <w:b w:val="false"/>
          <w:i w:val="false"/>
          <w:color w:val="ff0000"/>
          <w:sz w:val="28"/>
        </w:rPr>
        <w:t xml:space="preserve">
      Ескерту. 2-тараудың тақырыбы жаңа редакцияда – ҚР 2005.07.08. № 72 (қолданысқа енгізілу тәртібін 2-баптан қараңыз) </w:t>
      </w:r>
      <w:r>
        <w:rPr>
          <w:rFonts w:ascii="Times New Roman"/>
          <w:b w:val="false"/>
          <w:i w:val="false"/>
          <w:color w:val="ff0000"/>
          <w:sz w:val="28"/>
        </w:rPr>
        <w:t>Заңымен</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12-бап. </w:t>
      </w:r>
    </w:p>
    <w:p>
      <w:pPr>
        <w:spacing w:after="0"/>
        <w:ind w:left="0"/>
        <w:jc w:val="both"/>
      </w:pPr>
      <w:r>
        <w:rPr>
          <w:rFonts w:ascii="Times New Roman"/>
          <w:b w:val="false"/>
          <w:i w:val="false"/>
          <w:color w:val="ff0000"/>
          <w:sz w:val="28"/>
        </w:rPr>
        <w:t xml:space="preserve">
      Ескерту. 12-бап алып тасталды – ҚР 2003.07.10. № 483 (01.01.2004 бастап қолданысқа енгізіледі) </w:t>
      </w:r>
      <w:r>
        <w:rPr>
          <w:rFonts w:ascii="Times New Roman"/>
          <w:b w:val="false"/>
          <w:i w:val="false"/>
          <w:color w:val="ff0000"/>
          <w:sz w:val="28"/>
        </w:rPr>
        <w:t>Заңымен</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13-бап. Уәкiлеттi органның банк ашуға рұқсат беруi </w:t>
      </w:r>
    </w:p>
    <w:p>
      <w:pPr>
        <w:spacing w:after="0"/>
        <w:ind w:left="0"/>
        <w:jc w:val="both"/>
      </w:pPr>
      <w:r>
        <w:rPr>
          <w:rFonts w:ascii="Times New Roman"/>
          <w:b w:val="false"/>
          <w:i w:val="false"/>
          <w:color w:val="000000"/>
          <w:sz w:val="28"/>
        </w:rPr>
        <w:t xml:space="preserve">
      1. Банк ашуға рұқсат беру тәртiбi Қазақстан Республикасының банк заңнамасында айқындалады. </w:t>
      </w:r>
    </w:p>
    <w:p>
      <w:pPr>
        <w:spacing w:after="0"/>
        <w:ind w:left="0"/>
        <w:jc w:val="both"/>
      </w:pPr>
      <w:r>
        <w:rPr>
          <w:rFonts w:ascii="Times New Roman"/>
          <w:b w:val="false"/>
          <w:i w:val="false"/>
          <w:color w:val="000000"/>
          <w:sz w:val="28"/>
        </w:rPr>
        <w:t>
      Микроқаржы ұйымын банкке айналдыру нысанында ерікті түрде қайта ұйымдастыруға рұқсат беру тәртібі Қазақстан Республикасының микроқаржылық қызмет туралы заңнамасында айқындалады.</w:t>
      </w:r>
    </w:p>
    <w:bookmarkStart w:name="z223" w:id="253"/>
    <w:p>
      <w:pPr>
        <w:spacing w:after="0"/>
        <w:ind w:left="0"/>
        <w:jc w:val="both"/>
      </w:pPr>
      <w:r>
        <w:rPr>
          <w:rFonts w:ascii="Times New Roman"/>
          <w:b w:val="false"/>
          <w:i w:val="false"/>
          <w:color w:val="000000"/>
          <w:sz w:val="28"/>
        </w:rPr>
        <w:t>
      2. Банк ашуға берiлген рұқсаттың банк операцияларын жүргiзуге банкке лицензия беру туралы уәкiлеттi орган шешiм қабылдағанға дейiн заңды күшi болады.</w:t>
      </w:r>
    </w:p>
    <w:bookmarkEnd w:id="253"/>
    <w:bookmarkStart w:name="z224" w:id="254"/>
    <w:p>
      <w:pPr>
        <w:spacing w:after="0"/>
        <w:ind w:left="0"/>
        <w:jc w:val="both"/>
      </w:pPr>
      <w:r>
        <w:rPr>
          <w:rFonts w:ascii="Times New Roman"/>
          <w:b w:val="false"/>
          <w:i w:val="false"/>
          <w:color w:val="000000"/>
          <w:sz w:val="28"/>
        </w:rPr>
        <w:t>
      3. Банк ашуға берiлген рұқсат:</w:t>
      </w:r>
    </w:p>
    <w:bookmarkEnd w:id="254"/>
    <w:p>
      <w:pPr>
        <w:spacing w:after="0"/>
        <w:ind w:left="0"/>
        <w:jc w:val="both"/>
      </w:pPr>
      <w:r>
        <w:rPr>
          <w:rFonts w:ascii="Times New Roman"/>
          <w:b w:val="false"/>
          <w:i w:val="false"/>
          <w:color w:val="000000"/>
          <w:sz w:val="28"/>
        </w:rPr>
        <w:t xml:space="preserve">
      1) банк қайта ұйымдастыру немесе тарату арқылы өз қызметін ерікті түрде тоқтату туралы шешім қабылдаған; </w:t>
      </w:r>
    </w:p>
    <w:p>
      <w:pPr>
        <w:spacing w:after="0"/>
        <w:ind w:left="0"/>
        <w:jc w:val="both"/>
      </w:pPr>
      <w:r>
        <w:rPr>
          <w:rFonts w:ascii="Times New Roman"/>
          <w:b w:val="false"/>
          <w:i w:val="false"/>
          <w:color w:val="000000"/>
          <w:sz w:val="28"/>
        </w:rPr>
        <w:t xml:space="preserve">
      2) сот банктің қызметін тоқтату туралы шешім қабылдаған; </w:t>
      </w:r>
    </w:p>
    <w:p>
      <w:pPr>
        <w:spacing w:after="0"/>
        <w:ind w:left="0"/>
        <w:jc w:val="both"/>
      </w:pPr>
      <w:r>
        <w:rPr>
          <w:rFonts w:ascii="Times New Roman"/>
          <w:b w:val="false"/>
          <w:i w:val="false"/>
          <w:color w:val="000000"/>
          <w:sz w:val="28"/>
        </w:rPr>
        <w:t xml:space="preserve">
      3) банк ашуға рұқсат берілген күннен бастап екі ай ішінде банк ретінде Заңды тұлғаны мемлекеттік тіркеу корпорациясынан өтпеген; </w:t>
      </w:r>
    </w:p>
    <w:p>
      <w:pPr>
        <w:spacing w:after="0"/>
        <w:ind w:left="0"/>
        <w:jc w:val="both"/>
      </w:pPr>
      <w:r>
        <w:rPr>
          <w:rFonts w:ascii="Times New Roman"/>
          <w:b w:val="false"/>
          <w:i w:val="false"/>
          <w:color w:val="000000"/>
          <w:sz w:val="28"/>
        </w:rPr>
        <w:t>
      4) банк ашуға рұқсат берілген күннен бастап бір жыл ішінде банк операцияларын немесе өзге де операцияларды жүргізуге арналған лицензияны алмаған жағдайларда күші жойылды деп есептеледі.</w:t>
      </w:r>
    </w:p>
    <w:p>
      <w:pPr>
        <w:spacing w:after="0"/>
        <w:ind w:left="0"/>
        <w:jc w:val="both"/>
      </w:pPr>
      <w:r>
        <w:rPr>
          <w:rFonts w:ascii="Times New Roman"/>
          <w:b w:val="false"/>
          <w:i w:val="false"/>
          <w:color w:val="000000"/>
          <w:sz w:val="28"/>
        </w:rPr>
        <w:t>
      Осы тармақтың бірінші бөлігінің 3) тармақшасында көзделген жағдайда, еншілес ұйымды құруға немесе иеленуге, ұйымның капиталына қомақты қатысуға бұрын берілген рұқсаттардың және банктің ірі қатысушысы, банк холдингі мәртебесін иеленуге келісімнің күші жойылды деп есептеледі.</w:t>
      </w:r>
    </w:p>
    <w:bookmarkStart w:name="z225" w:id="255"/>
    <w:p>
      <w:pPr>
        <w:spacing w:after="0"/>
        <w:ind w:left="0"/>
        <w:jc w:val="both"/>
      </w:pPr>
      <w:r>
        <w:rPr>
          <w:rFonts w:ascii="Times New Roman"/>
          <w:b w:val="false"/>
          <w:i w:val="false"/>
          <w:color w:val="000000"/>
          <w:sz w:val="28"/>
        </w:rPr>
        <w:t xml:space="preserve">
      4. Банк өзiне банк ашуға берiлген рұқсатты ерiктi түрде қайтаруға және заңда белгiленген тәртiппен қайта тiркелуге құқылы. </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1997.07.11. № 154 </w:t>
      </w:r>
      <w:r>
        <w:rPr>
          <w:rFonts w:ascii="Times New Roman"/>
          <w:b w:val="false"/>
          <w:i w:val="false"/>
          <w:color w:val="000000"/>
          <w:sz w:val="28"/>
        </w:rPr>
        <w:t>Заңымен</w:t>
      </w:r>
      <w:r>
        <w:rPr>
          <w:rFonts w:ascii="Times New Roman"/>
          <w:b w:val="false"/>
          <w:i w:val="false"/>
          <w:color w:val="ff0000"/>
          <w:sz w:val="28"/>
        </w:rPr>
        <w:t xml:space="preserve">, өзгерістер енгізілді - ҚР 2003.07.10. </w:t>
      </w:r>
      <w:r>
        <w:rPr>
          <w:rFonts w:ascii="Times New Roman"/>
          <w:b w:val="false"/>
          <w:i w:val="false"/>
          <w:color w:val="000000"/>
          <w:sz w:val="28"/>
        </w:rPr>
        <w:t xml:space="preserve">№ 483 </w:t>
      </w:r>
      <w:r>
        <w:rPr>
          <w:rFonts w:ascii="Times New Roman"/>
          <w:b w:val="false"/>
          <w:i w:val="false"/>
          <w:color w:val="ff0000"/>
          <w:sz w:val="28"/>
        </w:rPr>
        <w:t xml:space="preserve">(01.01.2004 бастап қолданысқа енгізіледі),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25.11.2019 </w:t>
      </w:r>
      <w:r>
        <w:rPr>
          <w:rFonts w:ascii="Times New Roman"/>
          <w:b w:val="false"/>
          <w:i w:val="false"/>
          <w:color w:val="000000"/>
          <w:sz w:val="28"/>
        </w:rPr>
        <w:t>№ 272-VI</w:t>
      </w:r>
      <w:r>
        <w:rPr>
          <w:rFonts w:ascii="Times New Roman"/>
          <w:b w:val="false"/>
          <w:i w:val="false"/>
          <w:color w:val="ff0000"/>
          <w:sz w:val="28"/>
        </w:rPr>
        <w:t xml:space="preserve"> (02.01.2020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Қазақстан Республикасы бейрезидент-банкінің филиалын ашу</w:t>
      </w:r>
    </w:p>
    <w:bookmarkStart w:name="z1695" w:id="256"/>
    <w:p>
      <w:pPr>
        <w:spacing w:after="0"/>
        <w:ind w:left="0"/>
        <w:jc w:val="both"/>
      </w:pPr>
      <w:r>
        <w:rPr>
          <w:rFonts w:ascii="Times New Roman"/>
          <w:b w:val="false"/>
          <w:i w:val="false"/>
          <w:color w:val="000000"/>
          <w:sz w:val="28"/>
        </w:rPr>
        <w:t>
      1. Қазақстан Республикасының бейрезидент-банкі мынадай талаптар орындалған кезде Қазақстан Республикасының аумағында филиал ашуға рұқсат алу үшін уәкілетті органға жүгінуге құқылы:</w:t>
      </w:r>
    </w:p>
    <w:bookmarkEnd w:id="256"/>
    <w:bookmarkStart w:name="z1696" w:id="257"/>
    <w:p>
      <w:pPr>
        <w:spacing w:after="0"/>
        <w:ind w:left="0"/>
        <w:jc w:val="both"/>
      </w:pPr>
      <w:r>
        <w:rPr>
          <w:rFonts w:ascii="Times New Roman"/>
          <w:b w:val="false"/>
          <w:i w:val="false"/>
          <w:color w:val="000000"/>
          <w:sz w:val="28"/>
        </w:rPr>
        <w:t>
      1) Қазақстан Республикасы бейрезидент-банкінің жиынтық активтерінің сомасы жиырма миллиард АҚШ долларына балама сомадан төмен болмауға тиіс;</w:t>
      </w:r>
    </w:p>
    <w:bookmarkEnd w:id="257"/>
    <w:bookmarkStart w:name="z1697" w:id="258"/>
    <w:p>
      <w:pPr>
        <w:spacing w:after="0"/>
        <w:ind w:left="0"/>
        <w:jc w:val="both"/>
      </w:pPr>
      <w:r>
        <w:rPr>
          <w:rFonts w:ascii="Times New Roman"/>
          <w:b w:val="false"/>
          <w:i w:val="false"/>
          <w:color w:val="000000"/>
          <w:sz w:val="28"/>
        </w:rPr>
        <w:t>
      2) Қазақстан Республикасының бейрезидент-банкі резиденті болып табылатын мемлекет қылмыстық жолмен алынған кірістерді заңдастырудың (жылыстатудың) және терроризмді қаржыландырудың алдын алу және оған қарсы іс-қимыл саласындағы халықаралық ынтымақтастыққа қатысушы болып табылады, сондай-ақ ақшаны жылыстатуға қарсы күрестің қаржылық шараларын әзірлеу тобымен (ФАТФ) ынтымақтастықты жүзеге асырады;</w:t>
      </w:r>
    </w:p>
    <w:bookmarkEnd w:id="258"/>
    <w:bookmarkStart w:name="z1698" w:id="259"/>
    <w:p>
      <w:pPr>
        <w:spacing w:after="0"/>
        <w:ind w:left="0"/>
        <w:jc w:val="both"/>
      </w:pPr>
      <w:r>
        <w:rPr>
          <w:rFonts w:ascii="Times New Roman"/>
          <w:b w:val="false"/>
          <w:i w:val="false"/>
          <w:color w:val="000000"/>
          <w:sz w:val="28"/>
        </w:rPr>
        <w:t>
      3) уәкілетті орган мен Қазақстан Республикасының бейрезидент-банкі резиденті болып табылатын мемлекеттің қаржылық қадағалау органының арасында келісімнің болуы.</w:t>
      </w:r>
    </w:p>
    <w:bookmarkEnd w:id="259"/>
    <w:p>
      <w:pPr>
        <w:spacing w:after="0"/>
        <w:ind w:left="0"/>
        <w:jc w:val="both"/>
      </w:pPr>
      <w:r>
        <w:rPr>
          <w:rFonts w:ascii="Times New Roman"/>
          <w:b w:val="false"/>
          <w:i w:val="false"/>
          <w:color w:val="000000"/>
          <w:sz w:val="28"/>
        </w:rPr>
        <w:t>
      Уәкілетті орган мен Қазақстан Республикасының бейрезидент-банкі резиденті болып табылатын мемлекеттің қаржылық қадағалау органының арасындағы келісімде бағалы қағаздар нарығындағы коммерциялық құпияны, банк құпиясын, сақтандыру құпиясын немесе заңмен қорғалатын өзге де құпияны құрайтын құпия ақпаратты алмасу тәртібі, Қазақстан Республикасы бейрезидент-банкінің филиалын ашу, Қазақстан Республикасы бейрезидент-банкінің және оның филиалының қызметін лицензиялау, басшы қызметкерлерін келісу, қызметін реттеу, бақылау мен қадағалау (оның ішінде қызметіне тексерулер жүргізу) және тоқтату мәселелері бойынша ынтымақтасу тәртібі, сондай-ақ бақылау және қадағалау функцияларын жүзеге асыру мақсаттары үшін өзара іс-қимылдың өзге де мәселелері қамтылуға тиіс;</w:t>
      </w:r>
    </w:p>
    <w:bookmarkStart w:name="z1699" w:id="260"/>
    <w:p>
      <w:pPr>
        <w:spacing w:after="0"/>
        <w:ind w:left="0"/>
        <w:jc w:val="both"/>
      </w:pPr>
      <w:r>
        <w:rPr>
          <w:rFonts w:ascii="Times New Roman"/>
          <w:b w:val="false"/>
          <w:i w:val="false"/>
          <w:color w:val="000000"/>
          <w:sz w:val="28"/>
        </w:rPr>
        <w:t>
      4) Қазақстан Республикасының бейрезидент-банкі резиденті болып табылатын мемлекеттің қаржылық қадағалау органының Қазақстан Республикасының аумағында Қазақстан Республикасы бейрезидент-банкінің филиалын ашуға қарсылық білдірмейтіні туралы жазбаша хабарламасының не көрсетілген мемлекеттің қаржылық қадағалау органының Қазақстан Республикасының бейрезидент-банкі резиденті болып табылатын мемлекеттің заңнамасы бойынша мұндай рұқсаттың талап етілмейтіні туралы мәлімдемесінің болуы;</w:t>
      </w:r>
    </w:p>
    <w:bookmarkEnd w:id="260"/>
    <w:bookmarkStart w:name="z1700" w:id="261"/>
    <w:p>
      <w:pPr>
        <w:spacing w:after="0"/>
        <w:ind w:left="0"/>
        <w:jc w:val="both"/>
      </w:pPr>
      <w:r>
        <w:rPr>
          <w:rFonts w:ascii="Times New Roman"/>
          <w:b w:val="false"/>
          <w:i w:val="false"/>
          <w:color w:val="000000"/>
          <w:sz w:val="28"/>
        </w:rPr>
        <w:t>
      5) Қазақстан Республикасының бейрезидент-банкі резиденті болып табылатын мемлекеттің қаржылық қадағалау органының Қазақстан Республикасы бейрезидент-банкінің банк қызметін жүзеге асыруға қолданыстағы лицензиясының бар екені туралы жазбаша растауының болуы.</w:t>
      </w:r>
    </w:p>
    <w:bookmarkEnd w:id="261"/>
    <w:bookmarkStart w:name="z1701" w:id="262"/>
    <w:p>
      <w:pPr>
        <w:spacing w:after="0"/>
        <w:ind w:left="0"/>
        <w:jc w:val="both"/>
      </w:pPr>
      <w:r>
        <w:rPr>
          <w:rFonts w:ascii="Times New Roman"/>
          <w:b w:val="false"/>
          <w:i w:val="false"/>
          <w:color w:val="000000"/>
          <w:sz w:val="28"/>
        </w:rPr>
        <w:t>
      2. Қазақстан Республикасы бейрезидент-банкінің филиалын ашуға рұқсат беру туралы қазақ немесе орыс тіліндегі өтініш уәкілетті органның нормативтік құқықтық актісінде белгіленген нысан бойынша мынадай құжаттармен қоса беріледі:</w:t>
      </w:r>
    </w:p>
    <w:bookmarkEnd w:id="262"/>
    <w:bookmarkStart w:name="z1702" w:id="263"/>
    <w:p>
      <w:pPr>
        <w:spacing w:after="0"/>
        <w:ind w:left="0"/>
        <w:jc w:val="both"/>
      </w:pPr>
      <w:r>
        <w:rPr>
          <w:rFonts w:ascii="Times New Roman"/>
          <w:b w:val="false"/>
          <w:i w:val="false"/>
          <w:color w:val="000000"/>
          <w:sz w:val="28"/>
        </w:rPr>
        <w:t>
      1) Қазақстан Республикасы бейрезидент-банкінің Қазақстан Республикасының аумағында филиал ашу туралы шешімі;</w:t>
      </w:r>
    </w:p>
    <w:bookmarkEnd w:id="263"/>
    <w:bookmarkStart w:name="z1703" w:id="264"/>
    <w:p>
      <w:pPr>
        <w:spacing w:after="0"/>
        <w:ind w:left="0"/>
        <w:jc w:val="both"/>
      </w:pPr>
      <w:r>
        <w:rPr>
          <w:rFonts w:ascii="Times New Roman"/>
          <w:b w:val="false"/>
          <w:i w:val="false"/>
          <w:color w:val="000000"/>
          <w:sz w:val="28"/>
        </w:rPr>
        <w:t>
      2) Қазақстан Республикасы бейрезидент-банкінің филиалы туралы ереженің жобасы;</w:t>
      </w:r>
    </w:p>
    <w:bookmarkEnd w:id="264"/>
    <w:bookmarkStart w:name="z1704" w:id="265"/>
    <w:p>
      <w:pPr>
        <w:spacing w:after="0"/>
        <w:ind w:left="0"/>
        <w:jc w:val="both"/>
      </w:pPr>
      <w:r>
        <w:rPr>
          <w:rFonts w:ascii="Times New Roman"/>
          <w:b w:val="false"/>
          <w:i w:val="false"/>
          <w:color w:val="000000"/>
          <w:sz w:val="28"/>
        </w:rPr>
        <w:t>
      3) Қазақстан Республикасы бейрезидент-банкінің құрылтай құжаттарының (салыстырып тексеру үшін түпнұсқаларын ұсынбаған жағдайда нотариат куәландырған) көшірмелері;</w:t>
      </w:r>
    </w:p>
    <w:bookmarkEnd w:id="265"/>
    <w:bookmarkStart w:name="z1705" w:id="266"/>
    <w:p>
      <w:pPr>
        <w:spacing w:after="0"/>
        <w:ind w:left="0"/>
        <w:jc w:val="both"/>
      </w:pPr>
      <w:r>
        <w:rPr>
          <w:rFonts w:ascii="Times New Roman"/>
          <w:b w:val="false"/>
          <w:i w:val="false"/>
          <w:color w:val="000000"/>
          <w:sz w:val="28"/>
        </w:rPr>
        <w:t>
      4) уәкілетті орган айқындаған нысан бойынша Қазақстан Республикасының бейрезидент-банкі туралы мәліметтер, оның ішінде аяқталған соңғы екі қаржы жылы үшін аудиторлық ұйым растаған қаржылық есептілік (бар болса шоғырландырылған есептілікті қоса алғанда);</w:t>
      </w:r>
    </w:p>
    <w:bookmarkEnd w:id="266"/>
    <w:bookmarkStart w:name="z1706" w:id="267"/>
    <w:p>
      <w:pPr>
        <w:spacing w:after="0"/>
        <w:ind w:left="0"/>
        <w:jc w:val="both"/>
      </w:pPr>
      <w:r>
        <w:rPr>
          <w:rFonts w:ascii="Times New Roman"/>
          <w:b w:val="false"/>
          <w:i w:val="false"/>
          <w:color w:val="000000"/>
          <w:sz w:val="28"/>
        </w:rPr>
        <w:t>
      5) Қазақстан Республикасы бейрезидент-банкі филиалының ұйымдық құрылымы және Қазақстан Республикасы бейрезидент-банкінің үлестес тұлғалары туралы мәліметтер;</w:t>
      </w:r>
    </w:p>
    <w:bookmarkEnd w:id="267"/>
    <w:bookmarkStart w:name="z1707" w:id="268"/>
    <w:p>
      <w:pPr>
        <w:spacing w:after="0"/>
        <w:ind w:left="0"/>
        <w:jc w:val="both"/>
      </w:pPr>
      <w:r>
        <w:rPr>
          <w:rFonts w:ascii="Times New Roman"/>
          <w:b w:val="false"/>
          <w:i w:val="false"/>
          <w:color w:val="000000"/>
          <w:sz w:val="28"/>
        </w:rPr>
        <w:t>
      6) Қазақстан Республикасы бейрезидент-банкінің лауазымды адамы не Қазақстан Республикасының бейрезидент-банкі құжаттарға қол қоюға уәкілеттік берген адам бекіткен Қазақстан Республикасы бейрезидент-банкі филиалының бизнес-жоспары. Бизнес-жоспардың мазмұнына қойылатын талаптарды уәкілетті орган белгілейді, оған қызмет стратегиясын, қызмет бағыттары мен ауқымдарын, қаржылық перспективаларды ашып көрсету (бюджет, активтер мен міндеттемелер туралы есеп, алғашқы үш қаржы (операциялық) жылы үшін кірістер мен шығыстар туралы есеп, маркетинг жоспары (Қазақстан Республикасы бейрезидент-банкі филиалының клиентурасын қалыптастыру), еңбек ресурстарын тарту жоспары, тәуекелдерді басқаруды ұйымдастыру кіреді;</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09" w:id="269"/>
    <w:p>
      <w:pPr>
        <w:spacing w:after="0"/>
        <w:ind w:left="0"/>
        <w:jc w:val="both"/>
      </w:pPr>
      <w:r>
        <w:rPr>
          <w:rFonts w:ascii="Times New Roman"/>
          <w:b w:val="false"/>
          <w:i w:val="false"/>
          <w:color w:val="000000"/>
          <w:sz w:val="28"/>
        </w:rPr>
        <w:t>
      8) Қазақстан Республикасының бейрезидент-банкінде өтініш берілетін күнге тізбесі уәкілетті органның нормативтік құқықтық актісінде белгіленетін рейтингтік агенттіктердің бірінің ең төмен талап етілетін рейтингінің болуын куәландыратын құжат;</w:t>
      </w:r>
    </w:p>
    <w:bookmarkEnd w:id="269"/>
    <w:bookmarkStart w:name="z1710" w:id="270"/>
    <w:p>
      <w:pPr>
        <w:spacing w:after="0"/>
        <w:ind w:left="0"/>
        <w:jc w:val="both"/>
      </w:pPr>
      <w:r>
        <w:rPr>
          <w:rFonts w:ascii="Times New Roman"/>
          <w:b w:val="false"/>
          <w:i w:val="false"/>
          <w:color w:val="000000"/>
          <w:sz w:val="28"/>
        </w:rPr>
        <w:t>
      9) Қазақстан Республикасының бейрезидент-банкі резиденті болып табылатын мемлекеттің қаржылық қадағалау органының Қазақстан Республикасының аумағында Қазақстан Республикасы бейрезидент-банкінің филиалын ашуға қарсылығының жоқ екені туралы жазбаша хабарламасы не Қазақстан Республикасының бейрезидент-банкі резиденті болып табылатын мемлекеттің заңнамасы бойынша мұндай рұқсаттың талап етілмейтіні туралы мәлімдемесі;</w:t>
      </w:r>
    </w:p>
    <w:bookmarkEnd w:id="270"/>
    <w:bookmarkStart w:name="z1711" w:id="271"/>
    <w:p>
      <w:pPr>
        <w:spacing w:after="0"/>
        <w:ind w:left="0"/>
        <w:jc w:val="both"/>
      </w:pPr>
      <w:r>
        <w:rPr>
          <w:rFonts w:ascii="Times New Roman"/>
          <w:b w:val="false"/>
          <w:i w:val="false"/>
          <w:color w:val="000000"/>
          <w:sz w:val="28"/>
        </w:rPr>
        <w:t>
      10) Қазақстан Республикасының бейрезидент-банкі резиденті болып табылатын мемлекеттің қаржылық қадағалау органының Қазақстан Республикасының бейрезидент-банкінде банк қызметін жүзеге асыруға қолданыстағы лицензиясының бар екені туралы жазбаша растауы;</w:t>
      </w:r>
    </w:p>
    <w:bookmarkEnd w:id="271"/>
    <w:bookmarkStart w:name="z1712" w:id="272"/>
    <w:p>
      <w:pPr>
        <w:spacing w:after="0"/>
        <w:ind w:left="0"/>
        <w:jc w:val="both"/>
      </w:pPr>
      <w:r>
        <w:rPr>
          <w:rFonts w:ascii="Times New Roman"/>
          <w:b w:val="false"/>
          <w:i w:val="false"/>
          <w:color w:val="000000"/>
          <w:sz w:val="28"/>
        </w:rPr>
        <w:t>
      11) Қазақстан Республикасының бейрезидент-банкі резиденті болып табылатын мемлекеттің қаржылық қадағалау органының Қазақстан Республикасы бейрезидент-банкінің өтініш ұсынудың алдындағы екі жыл ішінде Қазақстан Республикасының бейрезидент-банкі резиденті болып табылатын мемлекеттің заңнамасында белгіленген пруденциялық нормативтер мен сақталуы міндетті өзге де нормалар мен лимиттерді бұзбағаны туралы жазбаша растамасы;</w:t>
      </w:r>
    </w:p>
    <w:bookmarkEnd w:id="272"/>
    <w:bookmarkStart w:name="z1713" w:id="273"/>
    <w:p>
      <w:pPr>
        <w:spacing w:after="0"/>
        <w:ind w:left="0"/>
        <w:jc w:val="both"/>
      </w:pPr>
      <w:r>
        <w:rPr>
          <w:rFonts w:ascii="Times New Roman"/>
          <w:b w:val="false"/>
          <w:i w:val="false"/>
          <w:color w:val="000000"/>
          <w:sz w:val="28"/>
        </w:rPr>
        <w:t>
      12) Қазақстан Республикасы бейрезидент-банкінің Қазақстан Республикасының аумағында әрекет ететін өз филиалының қызметіне байланысты міндеттемелер филиал тарапынан орындалмаған және (немесе) тиісінше орындалмаған жағдайларда оларды осы Қазақстан Республикасы бейрезидент-банкінің сөзсіз және дереу орындайтыны туралы жазбаша міндеттемесі;</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15" w:id="274"/>
    <w:p>
      <w:pPr>
        <w:spacing w:after="0"/>
        <w:ind w:left="0"/>
        <w:jc w:val="both"/>
      </w:pPr>
      <w:r>
        <w:rPr>
          <w:rFonts w:ascii="Times New Roman"/>
          <w:b w:val="false"/>
          <w:i w:val="false"/>
          <w:color w:val="000000"/>
          <w:sz w:val="28"/>
        </w:rPr>
        <w:t>
      14) Қазақстан Республикасының бейрезидент-банкі резиденті болып табылатын мемлекеттің қаржылық қадағалау органы берген Қазақстан Республикасы бейрезидент-банкінің қолданыстағы лицензиясының көшірмесі;</w:t>
      </w:r>
    </w:p>
    <w:bookmarkEnd w:id="274"/>
    <w:bookmarkStart w:name="z1716" w:id="275"/>
    <w:p>
      <w:pPr>
        <w:spacing w:after="0"/>
        <w:ind w:left="0"/>
        <w:jc w:val="both"/>
      </w:pPr>
      <w:r>
        <w:rPr>
          <w:rFonts w:ascii="Times New Roman"/>
          <w:b w:val="false"/>
          <w:i w:val="false"/>
          <w:color w:val="000000"/>
          <w:sz w:val="28"/>
        </w:rPr>
        <w:t xml:space="preserve">
      15) "Заңды тұлғаларды мемлекеттік тіркеу және филиалдар мен өкілдіктерді есептік тіркеу туралы" Қазақстан Республикасы Заңының </w:t>
      </w:r>
      <w:r>
        <w:rPr>
          <w:rFonts w:ascii="Times New Roman"/>
          <w:b w:val="false"/>
          <w:i w:val="false"/>
          <w:color w:val="000000"/>
          <w:sz w:val="28"/>
        </w:rPr>
        <w:t>6-2-бабында</w:t>
      </w:r>
      <w:r>
        <w:rPr>
          <w:rFonts w:ascii="Times New Roman"/>
          <w:b w:val="false"/>
          <w:i w:val="false"/>
          <w:color w:val="000000"/>
          <w:sz w:val="28"/>
        </w:rPr>
        <w:t xml:space="preserve"> көзделген құжаттар.</w:t>
      </w:r>
    </w:p>
    <w:bookmarkEnd w:id="275"/>
    <w:p>
      <w:pPr>
        <w:spacing w:after="0"/>
        <w:ind w:left="0"/>
        <w:jc w:val="both"/>
      </w:pPr>
      <w:r>
        <w:rPr>
          <w:rFonts w:ascii="Times New Roman"/>
          <w:b w:val="false"/>
          <w:i w:val="false"/>
          <w:color w:val="000000"/>
          <w:sz w:val="28"/>
        </w:rPr>
        <w:t>
      Уәкілетті орган Қазақстан Республикасы бейрезидент-банкінің филиалын ашуға рұқсат беру туралы шешім қабылдауға қажетті қосымша ақпаратты немесе құжаттарды сұратуға құқылы.</w:t>
      </w:r>
    </w:p>
    <w:p>
      <w:pPr>
        <w:spacing w:after="0"/>
        <w:ind w:left="0"/>
        <w:jc w:val="both"/>
      </w:pPr>
      <w:r>
        <w:rPr>
          <w:rFonts w:ascii="Times New Roman"/>
          <w:b w:val="false"/>
          <w:i w:val="false"/>
          <w:color w:val="000000"/>
          <w:sz w:val="28"/>
        </w:rPr>
        <w:t>
      Қазақстан Республикасының бейрезидент-банкі Қазақстан Республикасы бейрезидент-банкінің филиалын ашуға рұқсат беру туралы өтінішті уәкілетті орган қарап жатқан кез келген сәтте кері қайтарып алуы мүмкін.</w:t>
      </w:r>
    </w:p>
    <w:p>
      <w:pPr>
        <w:spacing w:after="0"/>
        <w:ind w:left="0"/>
        <w:jc w:val="both"/>
      </w:pPr>
      <w:r>
        <w:rPr>
          <w:rFonts w:ascii="Times New Roman"/>
          <w:b w:val="false"/>
          <w:i w:val="false"/>
          <w:color w:val="000000"/>
          <w:sz w:val="28"/>
        </w:rPr>
        <w:t>
      Қазақстан Республикасы бейрезидент-банкінің филиалын ашуға рұқсат беру тәртібі уәкілетті органның нормативтік құқықтық актісінде айқындалады.</w:t>
      </w:r>
    </w:p>
    <w:bookmarkStart w:name="z1717" w:id="276"/>
    <w:p>
      <w:pPr>
        <w:spacing w:after="0"/>
        <w:ind w:left="0"/>
        <w:jc w:val="both"/>
      </w:pPr>
      <w:r>
        <w:rPr>
          <w:rFonts w:ascii="Times New Roman"/>
          <w:b w:val="false"/>
          <w:i w:val="false"/>
          <w:color w:val="000000"/>
          <w:sz w:val="28"/>
        </w:rPr>
        <w:t>
      3. Қазақстан Республикасы бейрезидент-банкінің филиалын ашуға рұқсат беруден бас тарту мынадай негіздердің кез келгені бойынша жүргізіледі:</w:t>
      </w:r>
    </w:p>
    <w:bookmarkEnd w:id="276"/>
    <w:bookmarkStart w:name="z1718" w:id="277"/>
    <w:p>
      <w:pPr>
        <w:spacing w:after="0"/>
        <w:ind w:left="0"/>
        <w:jc w:val="both"/>
      </w:pPr>
      <w:r>
        <w:rPr>
          <w:rFonts w:ascii="Times New Roman"/>
          <w:b w:val="false"/>
          <w:i w:val="false"/>
          <w:color w:val="000000"/>
          <w:sz w:val="28"/>
        </w:rPr>
        <w:t>
      1) осы баптың 1-тармағында белгіленген талаптарға сәйкес келмеу;</w:t>
      </w:r>
    </w:p>
    <w:bookmarkEnd w:id="277"/>
    <w:bookmarkStart w:name="z1719" w:id="278"/>
    <w:p>
      <w:pPr>
        <w:spacing w:after="0"/>
        <w:ind w:left="0"/>
        <w:jc w:val="both"/>
      </w:pPr>
      <w:r>
        <w:rPr>
          <w:rFonts w:ascii="Times New Roman"/>
          <w:b w:val="false"/>
          <w:i w:val="false"/>
          <w:color w:val="000000"/>
          <w:sz w:val="28"/>
        </w:rPr>
        <w:t>
      2) осы баптың 2-тармағы бірінші бөлігінің 8) және 11) тармақшаларында белгіленген талаптарды сақтамау;</w:t>
      </w:r>
    </w:p>
    <w:bookmarkEnd w:id="278"/>
    <w:bookmarkStart w:name="z1720" w:id="279"/>
    <w:p>
      <w:pPr>
        <w:spacing w:after="0"/>
        <w:ind w:left="0"/>
        <w:jc w:val="both"/>
      </w:pPr>
      <w:r>
        <w:rPr>
          <w:rFonts w:ascii="Times New Roman"/>
          <w:b w:val="false"/>
          <w:i w:val="false"/>
          <w:color w:val="000000"/>
          <w:sz w:val="28"/>
        </w:rPr>
        <w:t>
      3) бизнес-жоспардың және өзге де ұсынған құжаттардың:</w:t>
      </w:r>
    </w:p>
    <w:bookmarkEnd w:id="279"/>
    <w:p>
      <w:pPr>
        <w:spacing w:after="0"/>
        <w:ind w:left="0"/>
        <w:jc w:val="both"/>
      </w:pPr>
      <w:r>
        <w:rPr>
          <w:rFonts w:ascii="Times New Roman"/>
          <w:b w:val="false"/>
          <w:i w:val="false"/>
          <w:color w:val="000000"/>
          <w:sz w:val="28"/>
        </w:rPr>
        <w:t>
      алғашқы үш қаржы (операциялық) жылы өткеннен кейiн Қазақстан Республикасы бейрезидент-банкінің филиалы қызметiнiң рентабельдi болатынын;</w:t>
      </w:r>
    </w:p>
    <w:p>
      <w:pPr>
        <w:spacing w:after="0"/>
        <w:ind w:left="0"/>
        <w:jc w:val="both"/>
      </w:pPr>
      <w:r>
        <w:rPr>
          <w:rFonts w:ascii="Times New Roman"/>
          <w:b w:val="false"/>
          <w:i w:val="false"/>
          <w:color w:val="000000"/>
          <w:sz w:val="28"/>
        </w:rPr>
        <w:t>
      Қазақстан Республикасы бейрезидент-банкі филиалының тәуекелдi шектеуге қойылатын талаптарды сақтауға және тиiсті басқару құрылымын құруға ниетті екенін;</w:t>
      </w:r>
    </w:p>
    <w:p>
      <w:pPr>
        <w:spacing w:after="0"/>
        <w:ind w:left="0"/>
        <w:jc w:val="both"/>
      </w:pPr>
      <w:r>
        <w:rPr>
          <w:rFonts w:ascii="Times New Roman"/>
          <w:b w:val="false"/>
          <w:i w:val="false"/>
          <w:color w:val="000000"/>
          <w:sz w:val="28"/>
        </w:rPr>
        <w:t>
      Қазақстан Республикасы бейрезидент-банкі филиалының өз қызмет жоспарларына сәйкес келетін ұйымдық құрылымының бар екенін;</w:t>
      </w:r>
    </w:p>
    <w:p>
      <w:pPr>
        <w:spacing w:after="0"/>
        <w:ind w:left="0"/>
        <w:jc w:val="both"/>
      </w:pPr>
      <w:r>
        <w:rPr>
          <w:rFonts w:ascii="Times New Roman"/>
          <w:b w:val="false"/>
          <w:i w:val="false"/>
          <w:color w:val="000000"/>
          <w:sz w:val="28"/>
        </w:rPr>
        <w:t>
      Қазақстан Республикасы бейрезидент-банкі филиалының өз қызмет жоспарларына сәйкес келетін есепке алу және бақылау құрылымы бар екенін көрсетпеуі;</w:t>
      </w:r>
    </w:p>
    <w:bookmarkStart w:name="z1721" w:id="280"/>
    <w:p>
      <w:pPr>
        <w:spacing w:after="0"/>
        <w:ind w:left="0"/>
        <w:jc w:val="both"/>
      </w:pPr>
      <w:r>
        <w:rPr>
          <w:rFonts w:ascii="Times New Roman"/>
          <w:b w:val="false"/>
          <w:i w:val="false"/>
          <w:color w:val="000000"/>
          <w:sz w:val="28"/>
        </w:rPr>
        <w:t>
      4) Қазақстан Республикасы бейрезидент-банкінің филиалы атауының осы Заңның 4-1-бабы 2-тармағының талаптарына сәйкес келмеуі;</w:t>
      </w:r>
    </w:p>
    <w:bookmarkEnd w:id="280"/>
    <w:bookmarkStart w:name="z1722" w:id="281"/>
    <w:p>
      <w:pPr>
        <w:spacing w:after="0"/>
        <w:ind w:left="0"/>
        <w:jc w:val="both"/>
      </w:pPr>
      <w:r>
        <w:rPr>
          <w:rFonts w:ascii="Times New Roman"/>
          <w:b w:val="false"/>
          <w:i w:val="false"/>
          <w:color w:val="000000"/>
          <w:sz w:val="28"/>
        </w:rPr>
        <w:t>
      5) уәкілетті органның ұсынылған құжаттар бойынша ескертулерін ол белгілеген мерзімде жоймау.</w:t>
      </w:r>
    </w:p>
    <w:bookmarkEnd w:id="281"/>
    <w:p>
      <w:pPr>
        <w:spacing w:after="0"/>
        <w:ind w:left="0"/>
        <w:jc w:val="both"/>
      </w:pPr>
      <w:r>
        <w:rPr>
          <w:rFonts w:ascii="Times New Roman"/>
          <w:b w:val="false"/>
          <w:i w:val="false"/>
          <w:color w:val="000000"/>
          <w:sz w:val="28"/>
        </w:rPr>
        <w:t>
      Уәкілетті орган Қазақстан Республикасының бейрезидент-банкін бас тарту негіздері туралы жазбаша хабардар етеді.</w:t>
      </w:r>
    </w:p>
    <w:bookmarkStart w:name="z1723" w:id="282"/>
    <w:p>
      <w:pPr>
        <w:spacing w:after="0"/>
        <w:ind w:left="0"/>
        <w:jc w:val="both"/>
      </w:pPr>
      <w:r>
        <w:rPr>
          <w:rFonts w:ascii="Times New Roman"/>
          <w:b w:val="false"/>
          <w:i w:val="false"/>
          <w:color w:val="000000"/>
          <w:sz w:val="28"/>
        </w:rPr>
        <w:t>
      4. Қазақстан Республикасы бейрезидент-банкінің филиалын ашуға берiлген рұқсаттың күші:</w:t>
      </w:r>
    </w:p>
    <w:bookmarkEnd w:id="282"/>
    <w:bookmarkStart w:name="z1724" w:id="283"/>
    <w:p>
      <w:pPr>
        <w:spacing w:after="0"/>
        <w:ind w:left="0"/>
        <w:jc w:val="both"/>
      </w:pPr>
      <w:r>
        <w:rPr>
          <w:rFonts w:ascii="Times New Roman"/>
          <w:b w:val="false"/>
          <w:i w:val="false"/>
          <w:color w:val="000000"/>
          <w:sz w:val="28"/>
        </w:rPr>
        <w:t>
      1) Қазақстан Республикасының бейрезидент-банкі Қазақстан Республикасы бейрезидент-банкі филиалының қызметін ерікті түрде тоқтату туралы шешім қабылдаған;</w:t>
      </w:r>
    </w:p>
    <w:bookmarkEnd w:id="283"/>
    <w:bookmarkStart w:name="z1725" w:id="284"/>
    <w:p>
      <w:pPr>
        <w:spacing w:after="0"/>
        <w:ind w:left="0"/>
        <w:jc w:val="both"/>
      </w:pPr>
      <w:r>
        <w:rPr>
          <w:rFonts w:ascii="Times New Roman"/>
          <w:b w:val="false"/>
          <w:i w:val="false"/>
          <w:color w:val="000000"/>
          <w:sz w:val="28"/>
        </w:rPr>
        <w:t>
      2) уәкілетті орган Қазақстан Республикасы бейрезидент-банкінің филиалын банк операцияларын немесе өзге де операцияларды жүргізуге арналған лицензиядан айыру туралы шешім қабылдаған;</w:t>
      </w:r>
    </w:p>
    <w:bookmarkEnd w:id="284"/>
    <w:bookmarkStart w:name="z1726" w:id="285"/>
    <w:p>
      <w:pPr>
        <w:spacing w:after="0"/>
        <w:ind w:left="0"/>
        <w:jc w:val="both"/>
      </w:pPr>
      <w:r>
        <w:rPr>
          <w:rFonts w:ascii="Times New Roman"/>
          <w:b w:val="false"/>
          <w:i w:val="false"/>
          <w:color w:val="000000"/>
          <w:sz w:val="28"/>
        </w:rPr>
        <w:t>
      3) Қазақстан Республикасы бейрезидент-банкінің филиалын ашуға рұқсат берілген күннен бастап екі ай ішінде Корпорацияда есептік тіркеуден өтпеген;</w:t>
      </w:r>
    </w:p>
    <w:bookmarkEnd w:id="285"/>
    <w:bookmarkStart w:name="z1727" w:id="286"/>
    <w:p>
      <w:pPr>
        <w:spacing w:after="0"/>
        <w:ind w:left="0"/>
        <w:jc w:val="both"/>
      </w:pPr>
      <w:r>
        <w:rPr>
          <w:rFonts w:ascii="Times New Roman"/>
          <w:b w:val="false"/>
          <w:i w:val="false"/>
          <w:color w:val="000000"/>
          <w:sz w:val="28"/>
        </w:rPr>
        <w:t>
      4) Қазақстан Республикасы бейрезидент-банкінің филиалын ашуға рұқсат берілген күннен бастап бір жыл ішінде банк операцияларын және өзге де операцияларды жүргізуге арналған лицензияны алмаған жағдайларда, жойылды деп есептеледі.</w:t>
      </w:r>
    </w:p>
    <w:bookmarkEnd w:id="286"/>
    <w:bookmarkStart w:name="z1728" w:id="287"/>
    <w:p>
      <w:pPr>
        <w:spacing w:after="0"/>
        <w:ind w:left="0"/>
        <w:jc w:val="both"/>
      </w:pPr>
      <w:r>
        <w:rPr>
          <w:rFonts w:ascii="Times New Roman"/>
          <w:b w:val="false"/>
          <w:i w:val="false"/>
          <w:color w:val="000000"/>
          <w:sz w:val="28"/>
        </w:rPr>
        <w:t>
      5. Қазақстан Республикасы бейрезидент-банкінің филиалын ашуға рұқсат беру туралы өтінішті уәкілетті орган өтініш берілген күннен бастап алпыс бес жұмыс күні ішінде қарайды.</w:t>
      </w:r>
    </w:p>
    <w:bookmarkEnd w:id="287"/>
    <w:p>
      <w:pPr>
        <w:spacing w:after="0"/>
        <w:ind w:left="0"/>
        <w:jc w:val="both"/>
      </w:pPr>
      <w:r>
        <w:rPr>
          <w:rFonts w:ascii="Times New Roman"/>
          <w:b w:val="false"/>
          <w:i w:val="false"/>
          <w:color w:val="000000"/>
          <w:sz w:val="28"/>
        </w:rPr>
        <w:t>
      Қазақстан Республикасы бейрезидент-банкінің филиалын ашуға рұқсат беру туралы хабарлама Қазақстан Республикасының бейрезидент-банкіне және Корпорацияға жіберіледі.</w:t>
      </w:r>
    </w:p>
    <w:p>
      <w:pPr>
        <w:spacing w:after="0"/>
        <w:ind w:left="0"/>
        <w:jc w:val="both"/>
      </w:pPr>
      <w:r>
        <w:rPr>
          <w:rFonts w:ascii="Times New Roman"/>
          <w:b w:val="false"/>
          <w:i w:val="false"/>
          <w:color w:val="000000"/>
          <w:sz w:val="28"/>
        </w:rPr>
        <w:t>
      Уәкілетті орган Қазақстан Республикасы бейрезидент-банкінің филиалын ашуға берілген рұқсаттардың есебін жүргізеді.</w:t>
      </w:r>
    </w:p>
    <w:p>
      <w:pPr>
        <w:spacing w:after="0"/>
        <w:ind w:left="0"/>
        <w:jc w:val="both"/>
      </w:pPr>
      <w:r>
        <w:rPr>
          <w:rFonts w:ascii="Times New Roman"/>
          <w:b w:val="false"/>
          <w:i w:val="false"/>
          <w:color w:val="000000"/>
          <w:sz w:val="28"/>
        </w:rPr>
        <w:t>
      Уәкілетті орган Қазақстан Республикасы бейрезидент-банкінің филиалына банк операцияларын және өзге де операцияларды жүргізуге арналған лицензияны беру туралы шешім қабылдағанға дейін Қазақстан Республикасы бейрезидент-банкінің филиалын ашуға берілген рұқсаттың заңды күші болады.</w:t>
      </w:r>
    </w:p>
    <w:bookmarkStart w:name="z1729" w:id="288"/>
    <w:p>
      <w:pPr>
        <w:spacing w:after="0"/>
        <w:ind w:left="0"/>
        <w:jc w:val="both"/>
      </w:pPr>
      <w:r>
        <w:rPr>
          <w:rFonts w:ascii="Times New Roman"/>
          <w:b w:val="false"/>
          <w:i w:val="false"/>
          <w:color w:val="000000"/>
          <w:sz w:val="28"/>
        </w:rPr>
        <w:t>
      6. Қазақстан Республикасы бейрезидент-банкінің филиалын есептік тіркеуді Корпорация уәкілетті органның Қазақстан Республикасы бейрезидент-банкінің филиалын ашуға берген рұқсаты негізінде жүзеге асырады.</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Банкiнiң құрылтай құжаттары </w:t>
      </w:r>
    </w:p>
    <w:p>
      <w:pPr>
        <w:spacing w:after="0"/>
        <w:ind w:left="0"/>
        <w:jc w:val="both"/>
      </w:pPr>
      <w:r>
        <w:rPr>
          <w:rFonts w:ascii="Times New Roman"/>
          <w:b w:val="false"/>
          <w:i w:val="false"/>
          <w:color w:val="000000"/>
          <w:sz w:val="28"/>
        </w:rPr>
        <w:t xml:space="preserve">
      1. Банк Қазақстан Республикасының азаматтық заңдарында заңды тұлғалар үшiн белгiленген тәртiппен, Қазақстан Республикасының банк заңнамасында белгiленген ерекшелiктер ескерiле отырып құрылады. </w:t>
      </w:r>
    </w:p>
    <w:bookmarkStart w:name="z226" w:id="289"/>
    <w:p>
      <w:pPr>
        <w:spacing w:after="0"/>
        <w:ind w:left="0"/>
        <w:jc w:val="both"/>
      </w:pPr>
      <w:r>
        <w:rPr>
          <w:rFonts w:ascii="Times New Roman"/>
          <w:b w:val="false"/>
          <w:i w:val="false"/>
          <w:color w:val="000000"/>
          <w:sz w:val="28"/>
        </w:rPr>
        <w:t xml:space="preserve">
      2. Банк құру жөнiндегi құрылтай шартында, қолданылып жүрген заңдарда көзделген мәлiметтерден басқа, мiндеттi түрде: </w:t>
      </w:r>
    </w:p>
    <w:bookmarkEnd w:id="289"/>
    <w:p>
      <w:pPr>
        <w:spacing w:after="0"/>
        <w:ind w:left="0"/>
        <w:jc w:val="both"/>
      </w:pPr>
      <w:r>
        <w:rPr>
          <w:rFonts w:ascii="Times New Roman"/>
          <w:b w:val="false"/>
          <w:i w:val="false"/>
          <w:color w:val="000000"/>
          <w:sz w:val="28"/>
        </w:rPr>
        <w:t xml:space="preserve">
      толық атауы мен олардың әрқайсысының тұрған жерiн қоса құрылтайшылар туралы мәлiметтер, сондай-ақ олардың мемлекеттiк тiркеуден өткендiгi жөнiндегi деректер (заңды тұлғалар үшiн), аты-жөнi, азаматтығы, тұрғылықты жерi мен жеке өзiн (жеке адамдар үшiн) куәландыратын құжат деректерi; </w:t>
      </w:r>
    </w:p>
    <w:p>
      <w:pPr>
        <w:spacing w:after="0"/>
        <w:ind w:left="0"/>
        <w:jc w:val="both"/>
      </w:pPr>
      <w:r>
        <w:rPr>
          <w:rFonts w:ascii="Times New Roman"/>
          <w:b w:val="false"/>
          <w:i w:val="false"/>
          <w:color w:val="000000"/>
          <w:sz w:val="28"/>
        </w:rPr>
        <w:t xml:space="preserve">
      акциялардың саны, санаттары мен орналастыру бағалары туралы мәлiметтер көрсетiлуге тиiс. </w:t>
      </w:r>
    </w:p>
    <w:bookmarkStart w:name="z227" w:id="290"/>
    <w:p>
      <w:pPr>
        <w:spacing w:after="0"/>
        <w:ind w:left="0"/>
        <w:jc w:val="both"/>
      </w:pPr>
      <w:r>
        <w:rPr>
          <w:rFonts w:ascii="Times New Roman"/>
          <w:b w:val="false"/>
          <w:i w:val="false"/>
          <w:color w:val="000000"/>
          <w:sz w:val="28"/>
        </w:rPr>
        <w:t xml:space="preserve">
      3. Банк жарғысында, қолданылып жүрген заңдарда көзделген мәлiметтерден басқа, мiндеттi түрде: </w:t>
      </w:r>
    </w:p>
    <w:bookmarkEnd w:id="290"/>
    <w:p>
      <w:pPr>
        <w:spacing w:after="0"/>
        <w:ind w:left="0"/>
        <w:jc w:val="both"/>
      </w:pPr>
      <w:r>
        <w:rPr>
          <w:rFonts w:ascii="Times New Roman"/>
          <w:b w:val="false"/>
          <w:i w:val="false"/>
          <w:color w:val="000000"/>
          <w:sz w:val="28"/>
        </w:rPr>
        <w:t xml:space="preserve">
      банкiнiң толық және қысқартылған атауы; </w:t>
      </w:r>
    </w:p>
    <w:p>
      <w:pPr>
        <w:spacing w:after="0"/>
        <w:ind w:left="0"/>
        <w:jc w:val="both"/>
      </w:pPr>
      <w:r>
        <w:rPr>
          <w:rFonts w:ascii="Times New Roman"/>
          <w:b w:val="false"/>
          <w:i w:val="false"/>
          <w:color w:val="000000"/>
          <w:sz w:val="28"/>
        </w:rPr>
        <w:t>
      банк қорларын пайдалану түрлерi мен тәртiбi туралы мәлiметтер;</w:t>
      </w:r>
    </w:p>
    <w:p>
      <w:pPr>
        <w:spacing w:after="0"/>
        <w:ind w:left="0"/>
        <w:jc w:val="both"/>
      </w:pPr>
      <w:r>
        <w:rPr>
          <w:rFonts w:ascii="Times New Roman"/>
          <w:b w:val="false"/>
          <w:i w:val="false"/>
          <w:color w:val="000000"/>
          <w:sz w:val="28"/>
        </w:rPr>
        <w:t xml:space="preserve">
      банк органдарының шешiм қабылдау тәртiбi; </w:t>
      </w:r>
    </w:p>
    <w:p>
      <w:pPr>
        <w:spacing w:after="0"/>
        <w:ind w:left="0"/>
        <w:jc w:val="both"/>
      </w:pPr>
      <w:r>
        <w:rPr>
          <w:rFonts w:ascii="Times New Roman"/>
          <w:b w:val="false"/>
          <w:i w:val="false"/>
          <w:color w:val="000000"/>
          <w:sz w:val="28"/>
        </w:rPr>
        <w:t xml:space="preserve">
      осы Заңның 52-4-бабында көзделген мәліметтер (ислам банкі үшін) қамтылуға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1999.07.16 </w:t>
      </w:r>
      <w:r>
        <w:rPr>
          <w:rFonts w:ascii="Times New Roman"/>
          <w:b w:val="false"/>
          <w:i w:val="false"/>
          <w:color w:val="000000"/>
          <w:sz w:val="28"/>
        </w:rPr>
        <w:t>№ 436</w:t>
      </w:r>
      <w:r>
        <w:rPr>
          <w:rFonts w:ascii="Times New Roman"/>
          <w:b w:val="false"/>
          <w:i w:val="false"/>
          <w:color w:val="ff0000"/>
          <w:sz w:val="28"/>
        </w:rPr>
        <w:t xml:space="preserve">, 2003.05.16 </w:t>
      </w:r>
      <w:r>
        <w:rPr>
          <w:rFonts w:ascii="Times New Roman"/>
          <w:b w:val="false"/>
          <w:i w:val="false"/>
          <w:color w:val="000000"/>
          <w:sz w:val="28"/>
        </w:rPr>
        <w:t>№ 416</w:t>
      </w:r>
      <w:r>
        <w:rPr>
          <w:rFonts w:ascii="Times New Roman"/>
          <w:b w:val="false"/>
          <w:i w:val="false"/>
          <w:color w:val="ff0000"/>
          <w:sz w:val="28"/>
        </w:rPr>
        <w:t xml:space="preserve">, 2009.02.12 </w:t>
      </w:r>
      <w:r>
        <w:rPr>
          <w:rFonts w:ascii="Times New Roman"/>
          <w:b w:val="false"/>
          <w:i w:val="false"/>
          <w:color w:val="000000"/>
          <w:sz w:val="28"/>
        </w:rPr>
        <w:t>№ 133-IV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Банктiң ұйымдық-құқықтық нысаны және атауы </w:t>
      </w:r>
    </w:p>
    <w:p>
      <w:pPr>
        <w:spacing w:after="0"/>
        <w:ind w:left="0"/>
        <w:jc w:val="both"/>
      </w:pPr>
      <w:r>
        <w:rPr>
          <w:rFonts w:ascii="Times New Roman"/>
          <w:b w:val="false"/>
          <w:i w:val="false"/>
          <w:color w:val="000000"/>
          <w:sz w:val="28"/>
        </w:rPr>
        <w:t xml:space="preserve">
      1. Банктер акционерлiк қоғамдар нысанында құрылады. </w:t>
      </w:r>
    </w:p>
    <w:p>
      <w:pPr>
        <w:spacing w:after="0"/>
        <w:ind w:left="0"/>
        <w:jc w:val="both"/>
      </w:pPr>
      <w:r>
        <w:rPr>
          <w:rFonts w:ascii="Times New Roman"/>
          <w:b w:val="false"/>
          <w:i w:val="false"/>
          <w:color w:val="000000"/>
          <w:sz w:val="28"/>
        </w:rPr>
        <w:t xml:space="preserve">
      1-1. Банк өз жарғысында жазылған атауды өзiнiң атауы ретiнде пайдаланады. </w:t>
      </w:r>
    </w:p>
    <w:p>
      <w:pPr>
        <w:spacing w:after="0"/>
        <w:ind w:left="0"/>
        <w:jc w:val="both"/>
      </w:pPr>
      <w:r>
        <w:rPr>
          <w:rFonts w:ascii="Times New Roman"/>
          <w:b w:val="false"/>
          <w:i w:val="false"/>
          <w:color w:val="000000"/>
          <w:sz w:val="28"/>
        </w:rPr>
        <w:t>
      Банктiң атауында "банк" деген сөз немесе одан туындаған сөз болуға тиiс.</w:t>
      </w:r>
    </w:p>
    <w:bookmarkStart w:name="z228" w:id="291"/>
    <w:p>
      <w:pPr>
        <w:spacing w:after="0"/>
        <w:ind w:left="0"/>
        <w:jc w:val="both"/>
      </w:pPr>
      <w:r>
        <w:rPr>
          <w:rFonts w:ascii="Times New Roman"/>
          <w:b w:val="false"/>
          <w:i w:val="false"/>
          <w:color w:val="000000"/>
          <w:sz w:val="28"/>
        </w:rPr>
        <w:t>
      2. Қазақстан Республикасының Ұлттық Банкiнен басқа барлық банктерге өз атауында кез келген тiлде толық немесе қысқарған түрде "ұлттық", "орталық" деген сөздердi пайдалануға тыйым салынады.</w:t>
      </w:r>
    </w:p>
    <w:bookmarkEnd w:id="291"/>
    <w:bookmarkStart w:name="z229" w:id="292"/>
    <w:p>
      <w:pPr>
        <w:spacing w:after="0"/>
        <w:ind w:left="0"/>
        <w:jc w:val="both"/>
      </w:pPr>
      <w:r>
        <w:rPr>
          <w:rFonts w:ascii="Times New Roman"/>
          <w:b w:val="false"/>
          <w:i w:val="false"/>
          <w:color w:val="000000"/>
          <w:sz w:val="28"/>
        </w:rPr>
        <w:t>
      3. Банктердiң бәрiне өзiнiң атауында кез келген тiлде толық және қысқарған түрiнде "мемлекеттiк" деген сөздi қолдануға тыйым салынады.</w:t>
      </w:r>
    </w:p>
    <w:bookmarkEnd w:id="292"/>
    <w:bookmarkStart w:name="z352" w:id="293"/>
    <w:p>
      <w:pPr>
        <w:spacing w:after="0"/>
        <w:ind w:left="0"/>
        <w:jc w:val="both"/>
      </w:pPr>
      <w:r>
        <w:rPr>
          <w:rFonts w:ascii="Times New Roman"/>
          <w:b w:val="false"/>
          <w:i w:val="false"/>
          <w:color w:val="000000"/>
          <w:sz w:val="28"/>
        </w:rPr>
        <w:t>
      3-1. Ислам банкінің атауында "ислам банкі" деген сөз тіркесі болуға тиіс.</w:t>
      </w:r>
    </w:p>
    <w:bookmarkEnd w:id="293"/>
    <w:bookmarkStart w:name="z230" w:id="294"/>
    <w:p>
      <w:pPr>
        <w:spacing w:after="0"/>
        <w:ind w:left="0"/>
        <w:jc w:val="both"/>
      </w:pPr>
      <w:r>
        <w:rPr>
          <w:rFonts w:ascii="Times New Roman"/>
          <w:b w:val="false"/>
          <w:i w:val="false"/>
          <w:color w:val="000000"/>
          <w:sz w:val="28"/>
        </w:rPr>
        <w:t>
      4. Бұрын құрылған банкiлердiң, еншiлес банктердi қоспағанда соның iшiнде Қазақстан Республикасының резиденттерi емес банкiлердiң атауымен бiрдей немесе орнын ауыстырған дәрежеде ұқсас таңбаларды атау ретiнде қолдануға жол берiлмейдi.</w:t>
      </w:r>
    </w:p>
    <w:bookmarkEnd w:id="294"/>
    <w:p>
      <w:pPr>
        <w:spacing w:after="0"/>
        <w:ind w:left="0"/>
        <w:jc w:val="both"/>
      </w:pPr>
      <w:r>
        <w:rPr>
          <w:rFonts w:ascii="Times New Roman"/>
          <w:b w:val="false"/>
          <w:i w:val="false"/>
          <w:color w:val="000000"/>
          <w:sz w:val="28"/>
        </w:rPr>
        <w:t>
      Еншiлес банктер өзiнiң атауына негiзгi банктердiң атауын пайдалануға мiндеттi.</w:t>
      </w:r>
    </w:p>
    <w:p>
      <w:pPr>
        <w:spacing w:after="0"/>
        <w:ind w:left="0"/>
        <w:jc w:val="both"/>
      </w:pPr>
      <w:r>
        <w:rPr>
          <w:rFonts w:ascii="Times New Roman"/>
          <w:b w:val="false"/>
          <w:i w:val="false"/>
          <w:color w:val="000000"/>
          <w:sz w:val="28"/>
        </w:rPr>
        <w:t xml:space="preserve">
      Осы тармақтың екінші бөлігінде көзделген талап өздеріне қатысты осы Заңға сәйкес қайта құрылымдау жүргізілген еншілес банктерге, сондай-ақ осы Заңның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жүзеге асырған еншілес банктерге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1999.07.16 </w:t>
      </w:r>
      <w:r>
        <w:rPr>
          <w:rFonts w:ascii="Times New Roman"/>
          <w:b w:val="false"/>
          <w:i w:val="false"/>
          <w:color w:val="000000"/>
          <w:sz w:val="28"/>
        </w:rPr>
        <w:t>№ 436</w:t>
      </w:r>
      <w:r>
        <w:rPr>
          <w:rFonts w:ascii="Times New Roman"/>
          <w:b w:val="false"/>
          <w:i w:val="false"/>
          <w:color w:val="ff0000"/>
          <w:sz w:val="28"/>
        </w:rPr>
        <w:t xml:space="preserve">, 2001.03.02 </w:t>
      </w:r>
      <w:r>
        <w:rPr>
          <w:rFonts w:ascii="Times New Roman"/>
          <w:b w:val="false"/>
          <w:i w:val="false"/>
          <w:color w:val="000000"/>
          <w:sz w:val="28"/>
        </w:rPr>
        <w:t>№ 162</w:t>
      </w:r>
      <w:r>
        <w:rPr>
          <w:rFonts w:ascii="Times New Roman"/>
          <w:b w:val="false"/>
          <w:i w:val="false"/>
          <w:color w:val="ff0000"/>
          <w:sz w:val="28"/>
        </w:rPr>
        <w:t xml:space="preserve">, 2003.07.10 </w:t>
      </w:r>
      <w:r>
        <w:rPr>
          <w:rFonts w:ascii="Times New Roman"/>
          <w:b w:val="false"/>
          <w:i w:val="false"/>
          <w:color w:val="000000"/>
          <w:sz w:val="28"/>
        </w:rPr>
        <w:t>№ 483</w:t>
      </w:r>
      <w:r>
        <w:rPr>
          <w:rFonts w:ascii="Times New Roman"/>
          <w:b w:val="false"/>
          <w:i w:val="false"/>
          <w:color w:val="ff0000"/>
          <w:sz w:val="28"/>
        </w:rPr>
        <w:t xml:space="preserve"> (2004 жылғы 1 қаңтардан бастап қолданысқа енгізіледі), 2009.02.12 </w:t>
      </w:r>
      <w:r>
        <w:rPr>
          <w:rFonts w:ascii="Times New Roman"/>
          <w:b w:val="false"/>
          <w:i w:val="false"/>
          <w:color w:val="000000"/>
          <w:sz w:val="28"/>
        </w:rPr>
        <w:t xml:space="preserve">№ 133-IV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(01.06.2014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Банктiң жарғылық және меншiк капиталы</w:t>
      </w:r>
    </w:p>
    <w:bookmarkStart w:name="z788" w:id="295"/>
    <w:p>
      <w:pPr>
        <w:spacing w:after="0"/>
        <w:ind w:left="0"/>
        <w:jc w:val="both"/>
      </w:pPr>
      <w:r>
        <w:rPr>
          <w:rFonts w:ascii="Times New Roman"/>
          <w:b w:val="false"/>
          <w:i w:val="false"/>
          <w:color w:val="000000"/>
          <w:sz w:val="28"/>
        </w:rPr>
        <w:t>
      1. Банктің жарғылық капиталы, осы баптың 2-тармағында белгіленген жағдайларды қоспағанда, акцияларды орналастыру есебінен Қазақстан Республикасының ұлттық валютасымен қалыптастырылады.</w:t>
      </w:r>
    </w:p>
    <w:bookmarkEnd w:id="295"/>
    <w:bookmarkStart w:name="z810" w:id="296"/>
    <w:p>
      <w:pPr>
        <w:spacing w:after="0"/>
        <w:ind w:left="0"/>
        <w:jc w:val="both"/>
      </w:pPr>
      <w:r>
        <w:rPr>
          <w:rFonts w:ascii="Times New Roman"/>
          <w:b w:val="false"/>
          <w:i w:val="false"/>
          <w:color w:val="000000"/>
          <w:sz w:val="28"/>
        </w:rPr>
        <w:t>
      2. Банктің акциялары орналастырылған кезде ақы тек қана ақшамен төленуге тиіс. Осы талап мынадай:</w:t>
      </w:r>
    </w:p>
    <w:bookmarkEnd w:id="296"/>
    <w:bookmarkStart w:name="z811" w:id="297"/>
    <w:p>
      <w:pPr>
        <w:spacing w:after="0"/>
        <w:ind w:left="0"/>
        <w:jc w:val="both"/>
      </w:pPr>
      <w:r>
        <w:rPr>
          <w:rFonts w:ascii="Times New Roman"/>
          <w:b w:val="false"/>
          <w:i w:val="false"/>
          <w:color w:val="000000"/>
          <w:sz w:val="28"/>
        </w:rPr>
        <w:t>
      1) банктің акцияларын банк кредиторлары арасында орналастырған және осы Заң мен Қазақстан Республикасының өзге де заңдарында көзделген жағдайларда банк қайта құрылымдау жүргізген кезде банктің тиісті кредитор алдындағы ақшалай міндеттемесі жөніндегі кез келген құқығын (талабын) есепке жатқызу арқылы оларды төлеген;</w:t>
      </w:r>
    </w:p>
    <w:bookmarkEnd w:id="297"/>
    <w:bookmarkStart w:name="z1524" w:id="298"/>
    <w:p>
      <w:pPr>
        <w:spacing w:after="0"/>
        <w:ind w:left="0"/>
        <w:jc w:val="both"/>
      </w:pPr>
      <w:r>
        <w:rPr>
          <w:rFonts w:ascii="Times New Roman"/>
          <w:b w:val="false"/>
          <w:i w:val="false"/>
          <w:color w:val="000000"/>
          <w:sz w:val="28"/>
        </w:rPr>
        <w:t>
      1-1) осы Заңның 61-10-бабында көзделген негізде және тәртіппен төлемге қабілетсіз банкті реттеу жөнінде шаралар қолданылған жағдайда, банктің бағалы қағаздары мен өзге де ақшалай міндеттемелерін банктің жай акцияларына айырбастаған;</w:t>
      </w:r>
    </w:p>
    <w:bookmarkEnd w:id="298"/>
    <w:bookmarkStart w:name="z812" w:id="299"/>
    <w:p>
      <w:pPr>
        <w:spacing w:after="0"/>
        <w:ind w:left="0"/>
        <w:jc w:val="both"/>
      </w:pPr>
      <w:r>
        <w:rPr>
          <w:rFonts w:ascii="Times New Roman"/>
          <w:b w:val="false"/>
          <w:i w:val="false"/>
          <w:color w:val="000000"/>
          <w:sz w:val="28"/>
        </w:rPr>
        <w:t>
      2) банктің акцияларына айырбасталатын эмиссиялық бағалы қағаздар шығарылымының проспектісі негізінде бағалы қағаздарды банктің акцияларына айырбастаған;</w:t>
      </w:r>
    </w:p>
    <w:bookmarkEnd w:id="299"/>
    <w:bookmarkStart w:name="z1249" w:id="300"/>
    <w:p>
      <w:pPr>
        <w:spacing w:after="0"/>
        <w:ind w:left="0"/>
        <w:jc w:val="both"/>
      </w:pPr>
      <w:r>
        <w:rPr>
          <w:rFonts w:ascii="Times New Roman"/>
          <w:b w:val="false"/>
          <w:i w:val="false"/>
          <w:color w:val="000000"/>
          <w:sz w:val="28"/>
        </w:rPr>
        <w:t>
      2-1) банктің жарғысы және оның акциялар шығарылымының проспектісі негізінде банктің орналастырылған акцияларының бір түрін осы банк акцияларының басқа түріне айырбастаған;</w:t>
      </w:r>
    </w:p>
    <w:bookmarkEnd w:id="300"/>
    <w:bookmarkStart w:name="z1057" w:id="301"/>
    <w:p>
      <w:pPr>
        <w:spacing w:after="0"/>
        <w:ind w:left="0"/>
        <w:jc w:val="both"/>
      </w:pPr>
      <w:r>
        <w:rPr>
          <w:rFonts w:ascii="Times New Roman"/>
          <w:b w:val="false"/>
          <w:i w:val="false"/>
          <w:color w:val="000000"/>
          <w:sz w:val="28"/>
        </w:rPr>
        <w:t xml:space="preserve">
      3)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жүзеге асырылатын қайта ұйымдастыру кезінде банктің акцияларын төлеген;</w:t>
      </w:r>
    </w:p>
    <w:bookmarkEnd w:id="301"/>
    <w:p>
      <w:pPr>
        <w:spacing w:after="0"/>
        <w:ind w:left="0"/>
        <w:jc w:val="both"/>
      </w:pPr>
      <w:r>
        <w:rPr>
          <w:rFonts w:ascii="Times New Roman"/>
          <w:b w:val="false"/>
          <w:i w:val="false"/>
          <w:color w:val="000000"/>
          <w:sz w:val="28"/>
        </w:rPr>
        <w:t>
      4) осы Заңның 17-2-бабында көзделген жағдайда банктің акцияларын Қазақстан Республикасының мемлекеттік бағалы қағаздарымен төлеген жағдайларда, банктерге қолданылмайды.</w:t>
      </w:r>
    </w:p>
    <w:bookmarkStart w:name="z1058" w:id="302"/>
    <w:p>
      <w:pPr>
        <w:spacing w:after="0"/>
        <w:ind w:left="0"/>
        <w:jc w:val="both"/>
      </w:pPr>
      <w:r>
        <w:rPr>
          <w:rFonts w:ascii="Times New Roman"/>
          <w:b w:val="false"/>
          <w:i w:val="false"/>
          <w:color w:val="000000"/>
          <w:sz w:val="28"/>
        </w:rPr>
        <w:t>
      Осы тармақта көзделген жағдайларда банк акцияларын орналастырған кезде бағалау жүргізу талап етілмейді.</w:t>
      </w:r>
    </w:p>
    <w:bookmarkEnd w:id="302"/>
    <w:bookmarkStart w:name="z813" w:id="303"/>
    <w:p>
      <w:pPr>
        <w:spacing w:after="0"/>
        <w:ind w:left="0"/>
        <w:jc w:val="both"/>
      </w:pPr>
      <w:r>
        <w:rPr>
          <w:rFonts w:ascii="Times New Roman"/>
          <w:b w:val="false"/>
          <w:i w:val="false"/>
          <w:color w:val="000000"/>
          <w:sz w:val="28"/>
        </w:rPr>
        <w:t>
      3. Банкті қайта құрылымдау рәсімі шеңберінде және (немесе) осы Заңның 61-10-бабында көзделген тәртіппен төлемге қабілетсіз банкті реттеу жөнінде шаралар қолдану шеңберінде бағалы қағаздарды банктің акцияларына айырбастаған жағдайда банк акционерлеріне бағалы қағаздарды және (немесе) банктің ақшалай міндеттемелерін оның акцияларына айырбастау арқылы өзінің акцияларын орналастырған кезде басымдықпен сатып алу құқығы берілмейді.</w:t>
      </w:r>
    </w:p>
    <w:bookmarkEnd w:id="303"/>
    <w:bookmarkStart w:name="z1480" w:id="304"/>
    <w:p>
      <w:pPr>
        <w:spacing w:after="0"/>
        <w:ind w:left="0"/>
        <w:jc w:val="both"/>
      </w:pPr>
      <w:r>
        <w:rPr>
          <w:rFonts w:ascii="Times New Roman"/>
          <w:b w:val="false"/>
          <w:i w:val="false"/>
          <w:color w:val="000000"/>
          <w:sz w:val="28"/>
        </w:rPr>
        <w:t>
      3-1. Банк, егер акциялар бойынша дивидендтерді есепке жазу пруденциялық нормативтерді уәкілетті органның нормативтік-құқықтық актісінде белгіленген мәннен төмен азайтуға алып келген жағдайда, шығару проспектісімен банктің атқарушы органының артықшылықты акциялар бойынша дивиденттерді есепке жазбау құқығы көзделетін артықшылықты акцияларды шығаруға құқылы.</w:t>
      </w:r>
    </w:p>
    <w:bookmarkEnd w:id="304"/>
    <w:bookmarkStart w:name="z1860" w:id="305"/>
    <w:p>
      <w:pPr>
        <w:spacing w:after="0"/>
        <w:ind w:left="0"/>
        <w:jc w:val="both"/>
      </w:pPr>
      <w:r>
        <w:rPr>
          <w:rFonts w:ascii="Times New Roman"/>
          <w:b w:val="false"/>
          <w:i w:val="false"/>
          <w:color w:val="000000"/>
          <w:sz w:val="28"/>
        </w:rPr>
        <w:t>
      3-2. Қаржылық орнықтылықты қамтамасыз ету және (немесе) сауықтыру үшін мемлекеттік бюджеттің, Қазақстан Республикасы Ұлттық қорының, Қазақстан Республикасы Ұлттық Банкінің және (немесе) оның еншілес ұйымдарының қаражаты пайдаланылатын банк мемлекеттік бюджеттің, Қазақстан Республикасы Ұлттық қорының, Қазақстан Республикасы Ұлттық Банкінің және (немесе) оның еншілес ұйымдарының қаражатын беру туралы шешім қабылданған кезден бастап және алынған қаражатты қайтару жөніндегі міндеттемелерді банк толық орындағанға дейінгі кезеңде пайданы бөледі, қарапайым және (немесе) артықшылықты акциялар және (немесе мерзімсіз) қаржы құралдары бойынша дивидендтерді есепке жазады, сондай-ақ уәкілетті органның нормативтік құқықтық актісінде көзделген шарттар сақталған кезде өз акцияларын кері сатып алуды жүргізеді.</w:t>
      </w:r>
    </w:p>
    <w:bookmarkEnd w:id="305"/>
    <w:bookmarkStart w:name="z814" w:id="306"/>
    <w:p>
      <w:pPr>
        <w:spacing w:after="0"/>
        <w:ind w:left="0"/>
        <w:jc w:val="both"/>
      </w:pPr>
      <w:r>
        <w:rPr>
          <w:rFonts w:ascii="Times New Roman"/>
          <w:b w:val="false"/>
          <w:i w:val="false"/>
          <w:color w:val="000000"/>
          <w:sz w:val="28"/>
        </w:rPr>
        <w:t>
      4. Жаңадан құрылған банктiң жарғылық капиталының ең төмен мөлшерін оның құрылтайшылары банк мемлекеттік тiркелгеннен кейін күнтізбелік отыз күн ішінде толық төлеуге тиiс.</w:t>
      </w:r>
    </w:p>
    <w:bookmarkEnd w:id="306"/>
    <w:p>
      <w:pPr>
        <w:spacing w:after="0"/>
        <w:ind w:left="0"/>
        <w:jc w:val="both"/>
      </w:pPr>
      <w:r>
        <w:rPr>
          <w:rFonts w:ascii="Times New Roman"/>
          <w:b w:val="false"/>
          <w:i w:val="false"/>
          <w:color w:val="000000"/>
          <w:sz w:val="28"/>
        </w:rPr>
        <w:t>
      Микроқаржы ұйымын банкке айналдыру нысанында ерікті түрде қайта ұйымдастыру нәтижесінде құрылған банктің жарғылық капиталының ең төмен мөлшері банк операцияларын және өзге де операцияларды жүргізуге арналған лицензия алуға өтініш берілгенге дейін осы Заңның 42-бабы 1-тармағы бірінші бөлігінің талаптарын сақтау ескеріле отырып, микроқаржы ұйымының жарғылық капиталы есебінен қалыптастырылады.</w:t>
      </w:r>
    </w:p>
    <w:bookmarkStart w:name="z815" w:id="307"/>
    <w:p>
      <w:pPr>
        <w:spacing w:after="0"/>
        <w:ind w:left="0"/>
        <w:jc w:val="both"/>
      </w:pPr>
      <w:r>
        <w:rPr>
          <w:rFonts w:ascii="Times New Roman"/>
          <w:b w:val="false"/>
          <w:i w:val="false"/>
          <w:color w:val="000000"/>
          <w:sz w:val="28"/>
        </w:rPr>
        <w:t>
      5. Банктің меншік капиталын және инвестицияларын есептеу әдістемесін уәкілетті орган айқындайды.</w:t>
      </w:r>
    </w:p>
    <w:bookmarkEnd w:id="307"/>
    <w:p>
      <w:pPr>
        <w:spacing w:after="0"/>
        <w:ind w:left="0"/>
        <w:jc w:val="both"/>
      </w:pPr>
      <w:r>
        <w:rPr>
          <w:rFonts w:ascii="Times New Roman"/>
          <w:b w:val="false"/>
          <w:i w:val="false"/>
          <w:color w:val="000000"/>
          <w:sz w:val="28"/>
        </w:rPr>
        <w:t>
      Банк міндеттемелерінің сомасы оның активтерінің құнынан артық болған жағдайда, банктің меншік капиталы теріс болып табылады.</w:t>
      </w:r>
    </w:p>
    <w:bookmarkStart w:name="z816" w:id="308"/>
    <w:p>
      <w:pPr>
        <w:spacing w:after="0"/>
        <w:ind w:left="0"/>
        <w:jc w:val="both"/>
      </w:pPr>
      <w:r>
        <w:rPr>
          <w:rFonts w:ascii="Times New Roman"/>
          <w:b w:val="false"/>
          <w:i w:val="false"/>
          <w:color w:val="000000"/>
          <w:sz w:val="28"/>
        </w:rPr>
        <w:t>
      6. Банктің меншік капиталының терiс мөлшерi анықталған жағдайда уәкiлеттi орган оның акционерлерiнiң акцияларын мәжбүрлеп сатып алу туралы шешiм қабылдауға және оларды банк капиталының ұлғаюына және инвестор алған мiндеттемелердi ескере отырып оның қалыпты жұмыс iстеуiне кепiлдiк беретiн шарттармен жаңа инвесторға сатып алынған бағасымен дереу сатуға құқылы.</w:t>
      </w:r>
    </w:p>
    <w:bookmarkEnd w:id="308"/>
    <w:p>
      <w:pPr>
        <w:spacing w:after="0"/>
        <w:ind w:left="0"/>
        <w:jc w:val="both"/>
      </w:pPr>
      <w:r>
        <w:rPr>
          <w:rFonts w:ascii="Times New Roman"/>
          <w:b w:val="false"/>
          <w:i w:val="false"/>
          <w:color w:val="000000"/>
          <w:sz w:val="28"/>
        </w:rPr>
        <w:t>
      Уәкілетті органның банк акцияларын мәжбүрлеп сатып алуы, ол банк акцияларын (акционерлердiң үлестерiн) кейiннен жаңа инвесторға сату мақсатында оларды мәжбүрлеп сатып алу туралы шешiм қабылдаған күнгi оның міндеттемелерінің сомасы шегеріле отырып, банк активтерінің құнын негiзге ала отырып айқындалатын баға бойынша жүзеге асырылады. Уәкілетті орган банктiң сатып алынған акцияларын олардың сатып алынған бағасымен дереу сатады. Банктiң мәжбүрлеп сатып алынған барлық акциялары иелерiнiң құқықтары мен мiндеттерi жаңа инвесторға көшедi.</w:t>
      </w:r>
    </w:p>
    <w:p>
      <w:pPr>
        <w:spacing w:after="0"/>
        <w:ind w:left="0"/>
        <w:jc w:val="both"/>
      </w:pPr>
      <w:r>
        <w:rPr>
          <w:rFonts w:ascii="Times New Roman"/>
          <w:b w:val="false"/>
          <w:i w:val="false"/>
          <w:color w:val="000000"/>
          <w:sz w:val="28"/>
        </w:rPr>
        <w:t>
      Банкке талаптар қойылуы мүмкiн мiндеттемелердi орындау мерзiмi басталған, бiрақ осы талаптар банктiң акцияларын мәжбүрлеп сатып алу туралы шешiм қабылдағанға дейiн қойылмаған жағдайда, жеке және заңды тұлғалардың депозиттерi бойынша талаптарды қоспағанда, мұндай талаптар өтелген болып есептеледi.</w:t>
      </w:r>
    </w:p>
    <w:p>
      <w:pPr>
        <w:spacing w:after="0"/>
        <w:ind w:left="0"/>
        <w:jc w:val="both"/>
      </w:pPr>
      <w:r>
        <w:rPr>
          <w:rFonts w:ascii="Times New Roman"/>
          <w:b w:val="false"/>
          <w:i w:val="false"/>
          <w:color w:val="000000"/>
          <w:sz w:val="28"/>
        </w:rPr>
        <w:t>
      Банк акцияларын мәжбүрлеп сатып алудың және оларды кейiннен инвесторларға мiндеттi түрде сатудың тәртiбiн уәкілетті орган белгiлейдi.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2009.12.30 </w:t>
      </w:r>
      <w:r>
        <w:rPr>
          <w:rFonts w:ascii="Times New Roman"/>
          <w:b w:val="false"/>
          <w:i w:val="false"/>
          <w:color w:val="000000"/>
          <w:sz w:val="28"/>
        </w:rPr>
        <w:t>№</w:t>
      </w:r>
      <w:r>
        <w:rPr>
          <w:rFonts w:ascii="Times New Roman"/>
          <w:b w:val="false"/>
          <w:i w:val="false"/>
          <w:color w:val="000000"/>
          <w:sz w:val="28"/>
        </w:rPr>
        <w:t xml:space="preserve"> 234</w:t>
      </w:r>
      <w:r>
        <w:rPr>
          <w:rFonts w:ascii="Times New Roman"/>
          <w:b w:val="false"/>
          <w:i w:val="false"/>
          <w:color w:val="000000"/>
          <w:sz w:val="28"/>
        </w:rPr>
        <w:t>-IV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w:t>
      </w:r>
      <w:r>
        <w:rPr>
          <w:rFonts w:ascii="Times New Roman"/>
          <w:b w:val="false"/>
          <w:i w:val="false"/>
          <w:color w:val="000000"/>
          <w:sz w:val="28"/>
        </w:rPr>
        <w:t>б</w:t>
      </w:r>
      <w:r>
        <w:rPr>
          <w:rFonts w:ascii="Times New Roman"/>
          <w:b w:val="false"/>
          <w:i w:val="false"/>
          <w:color w:val="ff0000"/>
          <w:sz w:val="28"/>
        </w:rPr>
        <w:t xml:space="preserve">. қараңыз) Заңымен, өзгерістер енгізілді - ҚР 2011.12.28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(02.01.2020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16-1-бап. Субординарлық борыш</w:t>
      </w:r>
    </w:p>
    <w:p>
      <w:pPr>
        <w:spacing w:after="0"/>
        <w:ind w:left="0"/>
        <w:jc w:val="both"/>
      </w:pPr>
      <w:r>
        <w:rPr>
          <w:rFonts w:ascii="Times New Roman"/>
          <w:b w:val="false"/>
          <w:i w:val="false"/>
          <w:color w:val="000000"/>
          <w:sz w:val="28"/>
        </w:rPr>
        <w:t>
      Бір мезгілде мынадай шарттардың болуы қамтамасыз етілмеген міндеттемені субординарлық борышқа жатқызу шарттары болып табылады:</w:t>
      </w:r>
    </w:p>
    <w:bookmarkStart w:name="z1295" w:id="309"/>
    <w:p>
      <w:pPr>
        <w:spacing w:after="0"/>
        <w:ind w:left="0"/>
        <w:jc w:val="both"/>
      </w:pPr>
      <w:r>
        <w:rPr>
          <w:rFonts w:ascii="Times New Roman"/>
          <w:b w:val="false"/>
          <w:i w:val="false"/>
          <w:color w:val="000000"/>
          <w:sz w:val="28"/>
        </w:rPr>
        <w:t>
      1) қамтамасыз етілмеген міндеттеме шығарылған не алынған мерзім кемінде бес жыл құрайды;</w:t>
      </w:r>
    </w:p>
    <w:bookmarkEnd w:id="309"/>
    <w:bookmarkStart w:name="z1296" w:id="310"/>
    <w:p>
      <w:pPr>
        <w:spacing w:after="0"/>
        <w:ind w:left="0"/>
        <w:jc w:val="both"/>
      </w:pPr>
      <w:r>
        <w:rPr>
          <w:rFonts w:ascii="Times New Roman"/>
          <w:b w:val="false"/>
          <w:i w:val="false"/>
          <w:color w:val="000000"/>
          <w:sz w:val="28"/>
        </w:rPr>
        <w:t>
      2) кредиторлар қамтамасыз етілмеген міндеттемені мерзімінен бұрын өтеу не орындау туралы талапты қоя алмайды;</w:t>
      </w:r>
    </w:p>
    <w:bookmarkEnd w:id="310"/>
    <w:bookmarkStart w:name="z1297" w:id="311"/>
    <w:p>
      <w:pPr>
        <w:spacing w:after="0"/>
        <w:ind w:left="0"/>
        <w:jc w:val="both"/>
      </w:pPr>
      <w:r>
        <w:rPr>
          <w:rFonts w:ascii="Times New Roman"/>
          <w:b w:val="false"/>
          <w:i w:val="false"/>
          <w:color w:val="000000"/>
          <w:sz w:val="28"/>
        </w:rPr>
        <w:t>
      3) қамтамасыз етілмеген міндеттеме банктің бастамасы бойынша, егер бұл пруденциялық нормативтерді уәкілетті органның нормативтік-құқықтық актісінде белгіленген мәннен төмен азайтуға алып келетін жағдайда, мерзімінен бұрын өтелуі не орындалуы мүмкін;</w:t>
      </w:r>
    </w:p>
    <w:bookmarkEnd w:id="311"/>
    <w:bookmarkStart w:name="z1298" w:id="312"/>
    <w:p>
      <w:pPr>
        <w:spacing w:after="0"/>
        <w:ind w:left="0"/>
        <w:jc w:val="both"/>
      </w:pPr>
      <w:r>
        <w:rPr>
          <w:rFonts w:ascii="Times New Roman"/>
          <w:b w:val="false"/>
          <w:i w:val="false"/>
          <w:color w:val="000000"/>
          <w:sz w:val="28"/>
        </w:rPr>
        <w:t xml:space="preserve">
      4) банк таратылған кезде, қамтамасыз етілмеген міндеттеме осы Заңның </w:t>
      </w:r>
      <w:r>
        <w:rPr>
          <w:rFonts w:ascii="Times New Roman"/>
          <w:b w:val="false"/>
          <w:i w:val="false"/>
          <w:color w:val="000000"/>
          <w:sz w:val="28"/>
        </w:rPr>
        <w:t>74-2-бабында</w:t>
      </w:r>
      <w:r>
        <w:rPr>
          <w:rFonts w:ascii="Times New Roman"/>
          <w:b w:val="false"/>
          <w:i w:val="false"/>
          <w:color w:val="000000"/>
          <w:sz w:val="28"/>
        </w:rPr>
        <w:t xml:space="preserve"> айқындалған оныншы кезекте қанағаттандырылады.</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16-1-баппен толықтырылды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16-2-бап. Мерзімсіз қаржы құралдары </w:t>
      </w:r>
    </w:p>
    <w:p>
      <w:pPr>
        <w:spacing w:after="0"/>
        <w:ind w:left="0"/>
        <w:jc w:val="both"/>
      </w:pPr>
      <w:r>
        <w:rPr>
          <w:rFonts w:ascii="Times New Roman"/>
          <w:b w:val="false"/>
          <w:i w:val="false"/>
          <w:color w:val="000000"/>
          <w:sz w:val="28"/>
        </w:rPr>
        <w:t>
      Бір мезгілде мынадай шарттардың болуы қамтамасыз етілмеген міндеттемені мерзімсіз қаржы құралдарына жатқызу шарттары болып табылады:</w:t>
      </w:r>
    </w:p>
    <w:p>
      <w:pPr>
        <w:spacing w:after="0"/>
        <w:ind w:left="0"/>
        <w:jc w:val="both"/>
      </w:pPr>
      <w:r>
        <w:rPr>
          <w:rFonts w:ascii="Times New Roman"/>
          <w:b w:val="false"/>
          <w:i w:val="false"/>
          <w:color w:val="000000"/>
          <w:sz w:val="28"/>
        </w:rPr>
        <w:t>
      1) қамтамасыз етілмеген міндеттеме шығарылған не алынған мерзім кемінде елу жылды құрайды;</w:t>
      </w:r>
    </w:p>
    <w:p>
      <w:pPr>
        <w:spacing w:after="0"/>
        <w:ind w:left="0"/>
        <w:jc w:val="both"/>
      </w:pPr>
      <w:r>
        <w:rPr>
          <w:rFonts w:ascii="Times New Roman"/>
          <w:b w:val="false"/>
          <w:i w:val="false"/>
          <w:color w:val="000000"/>
          <w:sz w:val="28"/>
        </w:rPr>
        <w:t>
      2) кредиторлар қамтамасыз етілмеген міндеттемені мерзімінен бұрын өтеу не орындау туралы талапты қоя алмайды;</w:t>
      </w:r>
    </w:p>
    <w:p>
      <w:pPr>
        <w:spacing w:after="0"/>
        <w:ind w:left="0"/>
        <w:jc w:val="both"/>
      </w:pPr>
      <w:r>
        <w:rPr>
          <w:rFonts w:ascii="Times New Roman"/>
          <w:b w:val="false"/>
          <w:i w:val="false"/>
          <w:color w:val="000000"/>
          <w:sz w:val="28"/>
        </w:rPr>
        <w:t>
      3) қамтамасыз етілмеген міндеттеме банктің бастамасы бойынша, егер бұл пруденциялық нормативтердің уәкілетті органның нормативтік құқықтық актісінде белгіленген мәндерден төмен түсуіне алып келмеген жағдайда, мерзімінен бұрын өтелуі не орындалуы мүмкін;</w:t>
      </w:r>
    </w:p>
    <w:p>
      <w:pPr>
        <w:spacing w:after="0"/>
        <w:ind w:left="0"/>
        <w:jc w:val="both"/>
      </w:pPr>
      <w:r>
        <w:rPr>
          <w:rFonts w:ascii="Times New Roman"/>
          <w:b w:val="false"/>
          <w:i w:val="false"/>
          <w:color w:val="000000"/>
          <w:sz w:val="28"/>
        </w:rPr>
        <w:t xml:space="preserve">
      4) банк таратылған кезде, қамтамасыз етілмеген міндеттеме субординарлық борыш бойынша талаптардан кейін, осы Заңның </w:t>
      </w:r>
      <w:r>
        <w:rPr>
          <w:rFonts w:ascii="Times New Roman"/>
          <w:b w:val="false"/>
          <w:i w:val="false"/>
          <w:color w:val="000000"/>
          <w:sz w:val="28"/>
        </w:rPr>
        <w:t>74-2-бабында</w:t>
      </w:r>
      <w:r>
        <w:rPr>
          <w:rFonts w:ascii="Times New Roman"/>
          <w:b w:val="false"/>
          <w:i w:val="false"/>
          <w:color w:val="000000"/>
          <w:sz w:val="28"/>
        </w:rPr>
        <w:t xml:space="preserve"> айқындалған оныншы кезекте қанағаттандырылады.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16-2-баппен толықтырылды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16-3-бап. Банктің шет мемлекеттің аумағында эмиссиялық бағалы қағаздарды шығару және (немесе) орналастыру ерекшеліктері</w:t>
      </w:r>
    </w:p>
    <w:bookmarkStart w:name="z1841" w:id="313"/>
    <w:p>
      <w:pPr>
        <w:spacing w:after="0"/>
        <w:ind w:left="0"/>
        <w:jc w:val="both"/>
      </w:pPr>
      <w:r>
        <w:rPr>
          <w:rFonts w:ascii="Times New Roman"/>
          <w:b w:val="false"/>
          <w:i w:val="false"/>
          <w:color w:val="000000"/>
          <w:sz w:val="28"/>
        </w:rPr>
        <w:t>
      1. Қазақстан Республикасының резидент-банкі "Бағалы қағаздар рыногы туралы" Қазақстан Республикасы Заңының 22-1-бабының 1-тармағында белгіленген шарт сақталған кезде шет мемлекеттің аумағында эмиссиялық бағалы қағаздар орналастыруды жүзеге асыруға құқылы.</w:t>
      </w:r>
    </w:p>
    <w:bookmarkEnd w:id="313"/>
    <w:bookmarkStart w:name="z1842" w:id="314"/>
    <w:p>
      <w:pPr>
        <w:spacing w:after="0"/>
        <w:ind w:left="0"/>
        <w:jc w:val="both"/>
      </w:pPr>
      <w:r>
        <w:rPr>
          <w:rFonts w:ascii="Times New Roman"/>
          <w:b w:val="false"/>
          <w:i w:val="false"/>
          <w:color w:val="000000"/>
          <w:sz w:val="28"/>
        </w:rPr>
        <w:t>
      2. Қазақстан Республикасының резидент-банкі шығару шарттарында Қазақстан Республикасы резидент-банкінің кепілдігін беру көзделген борыштық бағалы қағаздар шет мемлекеттің аумағында шығарылған және (немесе) орналастырылған кезде "Бағалы қағаздар рыногы туралы" Қазақстан Республикасы Заңының 22-1-бабының 1-тармағында көрсетілген шарттан бөлек, мынадай қосымша шарттарды сақтауға міндетті:</w:t>
      </w:r>
    </w:p>
    <w:bookmarkEnd w:id="314"/>
    <w:bookmarkStart w:name="z1843" w:id="315"/>
    <w:p>
      <w:pPr>
        <w:spacing w:after="0"/>
        <w:ind w:left="0"/>
        <w:jc w:val="both"/>
      </w:pPr>
      <w:r>
        <w:rPr>
          <w:rFonts w:ascii="Times New Roman"/>
          <w:b w:val="false"/>
          <w:i w:val="false"/>
          <w:color w:val="000000"/>
          <w:sz w:val="28"/>
        </w:rPr>
        <w:t>
      1) борыштық бағалы қағаздарды шығару шартында уәкілетті орган осы Заңда көзделген тәртіппен төлемге қабілетсіз банкті реттеу жөнінде шаралар қолданған жағдайда, борыштық бағалы қағаздардың мәжбүрлеп қайта құрылымдалуы мүмкін екендігі туралы ереже қамтылады;</w:t>
      </w:r>
    </w:p>
    <w:bookmarkEnd w:id="315"/>
    <w:bookmarkStart w:name="z1844" w:id="316"/>
    <w:p>
      <w:pPr>
        <w:spacing w:after="0"/>
        <w:ind w:left="0"/>
        <w:jc w:val="both"/>
      </w:pPr>
      <w:r>
        <w:rPr>
          <w:rFonts w:ascii="Times New Roman"/>
          <w:b w:val="false"/>
          <w:i w:val="false"/>
          <w:color w:val="000000"/>
          <w:sz w:val="28"/>
        </w:rPr>
        <w:t>
      2) борыштық бағалы қағаздарды шығару шартында төлемге қабілетсіз банкке осы Заңда көзделген оны реттеу жөнінде шаралар қолданылған жағдайда, борыштық бағалы қағаздарды ұстаушылардың өздерінің алдындағы міндеттемелерді мерзімінен бұрын орындауды талап етуге құқығы болмайтыны туралы ереже қамтылады.</w:t>
      </w:r>
    </w:p>
    <w:bookmarkEnd w:id="316"/>
    <w:bookmarkStart w:name="z1845" w:id="317"/>
    <w:p>
      <w:pPr>
        <w:spacing w:after="0"/>
        <w:ind w:left="0"/>
        <w:jc w:val="both"/>
      </w:pPr>
      <w:r>
        <w:rPr>
          <w:rFonts w:ascii="Times New Roman"/>
          <w:b w:val="false"/>
          <w:i w:val="false"/>
          <w:color w:val="000000"/>
          <w:sz w:val="28"/>
        </w:rPr>
        <w:t>
      3. Қазақстан Республикасының төлемге қабілетсіз резидент-банкінің міндеттемелері осы Заңда көзделген тәртіппен мәжбүрлеп қайта құрылымдалған жағдайда, осы баптың 1 және 2-тармақтарының талаптары Қазақстан Республикасының резидент-банкіне және (немесе) шығару шарттарында Қазақстан Республикасы резидент-банкінің кепілдігін беру көзделген эмиссиялық бағалы қағаздарды орналастырған кезінде ұйымға қолданылмайды.</w:t>
      </w:r>
    </w:p>
    <w:bookmarkEnd w:id="317"/>
    <w:bookmarkStart w:name="z1846" w:id="318"/>
    <w:p>
      <w:pPr>
        <w:spacing w:after="0"/>
        <w:ind w:left="0"/>
        <w:jc w:val="both"/>
      </w:pPr>
      <w:r>
        <w:rPr>
          <w:rFonts w:ascii="Times New Roman"/>
          <w:b w:val="false"/>
          <w:i w:val="false"/>
          <w:color w:val="000000"/>
          <w:sz w:val="28"/>
        </w:rPr>
        <w:t>
      4. Шет мемлекеттің аумағында эмиссиялық бағалы қағаздар орналастырған Қазақстан Республикасының резидент-банкі уәкілетті органды "Бағалы қағаздар рыногы туралы" Қазақстан Республикасы Заңының 22-1-бабының 2-тармағына сәйкес осы бағалы қағаздарды орналастыру қорытындысы туралы хабардар етеді.</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16-3-баппен толықтырылды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жаңа редакцияда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17-бап. Банкiнiң құрылтайшылары мен акционерлерi </w:t>
      </w:r>
    </w:p>
    <w:p>
      <w:pPr>
        <w:spacing w:after="0"/>
        <w:ind w:left="0"/>
        <w:jc w:val="both"/>
      </w:pPr>
      <w:r>
        <w:rPr>
          <w:rFonts w:ascii="Times New Roman"/>
          <w:b w:val="false"/>
          <w:i w:val="false"/>
          <w:color w:val="000000"/>
          <w:sz w:val="28"/>
        </w:rPr>
        <w:t xml:space="preserve">
      1. Қазақстан Республикасының резиденттерi мен резиденттерi емес заңды және жеке тұлғалар (осы баптың 5-тармағында және осы Заңның 18-бабында белгiленген шектеулердi ескере отырып) банкiнiң құрылтайшылары мен акционерлерi бола алады. </w:t>
      </w:r>
    </w:p>
    <w:bookmarkStart w:name="z238" w:id="319"/>
    <w:p>
      <w:pPr>
        <w:spacing w:after="0"/>
        <w:ind w:left="0"/>
        <w:jc w:val="both"/>
      </w:pPr>
      <w:r>
        <w:rPr>
          <w:rFonts w:ascii="Times New Roman"/>
          <w:b w:val="false"/>
          <w:i w:val="false"/>
          <w:color w:val="000000"/>
          <w:sz w:val="28"/>
        </w:rPr>
        <w:t>
      2. Осы бапта көзделген жағдайларды қоспағанда, мемлекет Қазақстан Республикасының Үкіметі арқылы ғана банктің құрылтайшысы және акционері бола алады. Ұлттық басқарушы холдингті, екінші деңгейдегі банктердің кредиттік портфельдерінің сапасын жақсартуға маманданатын ұйымды және Қазақстан Республикасы Ұлттық Банкінің еншілес ұйымдарын қоспағанда, жарғылық капиталындағы қатысу үлестерінің не орналастырылған акцияларының елу пайыздан астамы мемлекетке тиесілі мемлекеттік кәсіпорындар мен ұйымдар банктің құрылтайшылары және акционерлері бола алмайды.</w:t>
      </w:r>
    </w:p>
    <w:bookmarkEnd w:id="319"/>
    <w:p>
      <w:pPr>
        <w:spacing w:after="0"/>
        <w:ind w:left="0"/>
        <w:jc w:val="both"/>
      </w:pPr>
      <w:r>
        <w:rPr>
          <w:rFonts w:ascii="Times New Roman"/>
          <w:b w:val="false"/>
          <w:i w:val="false"/>
          <w:color w:val="000000"/>
          <w:sz w:val="28"/>
        </w:rPr>
        <w:t xml:space="preserve">
      Уәкілетті орган банктің осы Заңның 61-12-бабында көзделген, активтері мен міндеттемелерін беру жөніндегі операцияларды жүзеге асыру мақсатында тұрақтандыру банкінің жалғыз құрылтайшысы болуы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w:t>
      </w:r>
      <w:r>
        <w:br/>
      </w:r>
      <w:r>
        <w:rPr>
          <w:rFonts w:ascii="Times New Roman"/>
          <w:b w:val="false"/>
          <w:i w:val="false"/>
          <w:color w:val="000000"/>
          <w:sz w:val="28"/>
        </w:rPr>
        <w:t>
</w:t>
      </w:r>
    </w:p>
    <w:bookmarkStart w:name="z240" w:id="320"/>
    <w:p>
      <w:pPr>
        <w:spacing w:after="0"/>
        <w:ind w:left="0"/>
        <w:jc w:val="both"/>
      </w:pPr>
      <w:r>
        <w:rPr>
          <w:rFonts w:ascii="Times New Roman"/>
          <w:b w:val="false"/>
          <w:i w:val="false"/>
          <w:color w:val="000000"/>
          <w:sz w:val="28"/>
        </w:rPr>
        <w:t xml:space="preserve">
      4. Банк кредиторларының мүддесін қорғау және Қазақстан Республикасының банк жүйесінің тұрақтылығын қамтамасыз ету мақсатында, егер уәкілетті орган қолданған шаралар банктің қаржылық жай-күйін жақсартуға әкелмесе: </w:t>
      </w:r>
    </w:p>
    <w:bookmarkEnd w:id="320"/>
    <w:p>
      <w:pPr>
        <w:spacing w:after="0"/>
        <w:ind w:left="0"/>
        <w:jc w:val="both"/>
      </w:pPr>
      <w:r>
        <w:rPr>
          <w:rFonts w:ascii="Times New Roman"/>
          <w:b w:val="false"/>
          <w:i w:val="false"/>
          <w:color w:val="000000"/>
          <w:sz w:val="28"/>
        </w:rPr>
        <w:t xml:space="preserve">
      1) банк меншікті капиталының жеткіліктілік коэффициентін және (немесе) өтімділік коэффициентін бір рет бұзған не өзге де пруденциялық нормативтерді және (немесе) сақталуға міндетті басқа да нормалар мен лимиттерді қатарынан күнтізбелік он екі ай ішінде екі рет және одан да көп бұзған жағдайда, Қазақстан Республикасының Үкіметі уәкілетті органның ұсынысы бойынша осы Заңның 17-2-бабында көзделген тәртіппен, банктің қаржылық жай-күйін жақсартуға және оның пруденциялық нормативтерді және (немесе) сақталуға міндетті басқа да нормалар мен лимиттерді орындауы үшін қажетті мөлшерде банктің жарияланған акцияларын Қазақстан Республикасы Үкіметінің не ұлттық басқарушы холдингтің сатып алатыны туралы шешім қабылдауға құқылы; </w:t>
      </w:r>
    </w:p>
    <w:p>
      <w:pPr>
        <w:spacing w:after="0"/>
        <w:ind w:left="0"/>
        <w:jc w:val="both"/>
      </w:pPr>
      <w:r>
        <w:rPr>
          <w:rFonts w:ascii="Times New Roman"/>
          <w:b w:val="false"/>
          <w:i w:val="false"/>
          <w:color w:val="000000"/>
          <w:sz w:val="28"/>
        </w:rPr>
        <w:t xml:space="preserve">
      2) банкте капиталдың теріс мөлшері болған кезде, уәкілетті орган банктің қаржылық жағдайын қажетті жақсартуға кепілдік беретін жаңа инвесторға сатып алу бағасы бойынша кейіннен міндетті түрде дереу өткізу шартымен банк акцияларын мәжбүрлеп сатып алуды жүзеге асыруға құқылы. </w:t>
      </w:r>
    </w:p>
    <w:bookmarkStart w:name="z241" w:id="321"/>
    <w:p>
      <w:pPr>
        <w:spacing w:after="0"/>
        <w:ind w:left="0"/>
        <w:jc w:val="both"/>
      </w:pPr>
      <w:r>
        <w:rPr>
          <w:rFonts w:ascii="Times New Roman"/>
          <w:b w:val="false"/>
          <w:i w:val="false"/>
          <w:color w:val="000000"/>
          <w:sz w:val="28"/>
        </w:rPr>
        <w:t>
      5. Оффшорлық аймақтарда тіркелген, тізбесін уәкiлеттi орган белгілейтін заңды тұлғалар Қазақстан Республикасының резидент банктерінің дауыс беретiн акцияларын тiкелей немесе жанама иелене және (немесе) пайдалана алмайды және (немесе) оларға билiк ете алмайды.</w:t>
      </w:r>
    </w:p>
    <w:bookmarkEnd w:id="321"/>
    <w:p>
      <w:pPr>
        <w:spacing w:after="0"/>
        <w:ind w:left="0"/>
        <w:jc w:val="both"/>
      </w:pPr>
      <w:r>
        <w:rPr>
          <w:rFonts w:ascii="Times New Roman"/>
          <w:b w:val="false"/>
          <w:i w:val="false"/>
          <w:color w:val="000000"/>
          <w:sz w:val="28"/>
        </w:rPr>
        <w:t>
      Көрсетілген шектеу Қазақстан Республикасының резидент емес банктерінің еншілес ұйымдары болып табылатын, рейтинг агенттіктерінің бірінің талап етілетін ең төменгі рейтингі бар банктерге қолданылмайды.</w:t>
      </w:r>
    </w:p>
    <w:p>
      <w:pPr>
        <w:spacing w:after="0"/>
        <w:ind w:left="0"/>
        <w:jc w:val="both"/>
      </w:pPr>
      <w:r>
        <w:rPr>
          <w:rFonts w:ascii="Times New Roman"/>
          <w:b w:val="false"/>
          <w:i w:val="false"/>
          <w:color w:val="000000"/>
          <w:sz w:val="28"/>
        </w:rPr>
        <w:t>
      Рейтинг агенттіктерінің тізбесін және талап етілетін ең төменгі рейтингті уәкілетті орган айқындайды.</w:t>
      </w:r>
    </w:p>
    <w:p>
      <w:pPr>
        <w:spacing w:after="0"/>
        <w:ind w:left="0"/>
        <w:jc w:val="both"/>
      </w:pPr>
      <w:r>
        <w:rPr>
          <w:rFonts w:ascii="Times New Roman"/>
          <w:b w:val="false"/>
          <w:i w:val="false"/>
          <w:color w:val="000000"/>
          <w:sz w:val="28"/>
        </w:rPr>
        <w:t>
      Осы тармақтың талаптары төлемге қабілетсіз банктің міндеттемелерін осы Заңның 61-10-бабына сәйкес мәжбүрлеп қайта құрылымдау жағдайларына қолданылмайды.</w:t>
      </w:r>
    </w:p>
    <w:p>
      <w:pPr>
        <w:spacing w:after="0"/>
        <w:ind w:left="0"/>
        <w:jc w:val="both"/>
      </w:pPr>
      <w:r>
        <w:rPr>
          <w:rFonts w:ascii="Times New Roman"/>
          <w:b w:val="false"/>
          <w:i w:val="false"/>
          <w:color w:val="000000"/>
          <w:sz w:val="28"/>
        </w:rPr>
        <w:t xml:space="preserve">
      5-1. Акционерлердің жалпы жиналысына қатысатын акционер, егер оның өз акционерлерінің (қатысушылардың) тіркелген елі туралы ақпарат банкте жоқ болса, өтінішті табыс етеді, онда осындай акционерлердің (қатысушылардың) осы баптың 5-тармағының талаптарын орындағаны туралы көрсетеді. </w:t>
      </w:r>
    </w:p>
    <w:p>
      <w:pPr>
        <w:spacing w:after="0"/>
        <w:ind w:left="0"/>
        <w:jc w:val="both"/>
      </w:pPr>
      <w:r>
        <w:rPr>
          <w:rFonts w:ascii="Times New Roman"/>
          <w:b w:val="false"/>
          <w:i w:val="false"/>
          <w:color w:val="000000"/>
          <w:sz w:val="28"/>
        </w:rPr>
        <w:t xml:space="preserve">
      Көрсетілген өтінішті табыс етпеген акционер акционерлердің жалпы жиналысына қатысуға жіберілмейді. </w:t>
      </w:r>
    </w:p>
    <w:p>
      <w:pPr>
        <w:spacing w:after="0"/>
        <w:ind w:left="0"/>
        <w:jc w:val="both"/>
      </w:pPr>
      <w:r>
        <w:rPr>
          <w:rFonts w:ascii="Times New Roman"/>
          <w:b w:val="false"/>
          <w:i w:val="false"/>
          <w:color w:val="000000"/>
          <w:sz w:val="28"/>
        </w:rPr>
        <w:t xml:space="preserve">
      Өтініште көрсетілген ақпараттың дәйексіздігі анықталған не осы баптың 5-тармағының талаптарының бұзылуы анықталған кезде: </w:t>
      </w:r>
    </w:p>
    <w:p>
      <w:pPr>
        <w:spacing w:after="0"/>
        <w:ind w:left="0"/>
        <w:jc w:val="both"/>
      </w:pPr>
      <w:r>
        <w:rPr>
          <w:rFonts w:ascii="Times New Roman"/>
          <w:b w:val="false"/>
          <w:i w:val="false"/>
          <w:color w:val="000000"/>
          <w:sz w:val="28"/>
        </w:rPr>
        <w:t xml:space="preserve">
      1) егер шешім үшін дауыс беретін акциялардың көпшілігі (өтінішті табыс еткен акционердің дауыс беретін акцияларын есепке алмағанда) дауыс берсе, акционерлердің жалпы отырысының шешімі осы акционердің дауысы есепке алынбай қабылданды деп есептеледі; </w:t>
      </w:r>
    </w:p>
    <w:p>
      <w:pPr>
        <w:spacing w:after="0"/>
        <w:ind w:left="0"/>
        <w:jc w:val="both"/>
      </w:pPr>
      <w:r>
        <w:rPr>
          <w:rFonts w:ascii="Times New Roman"/>
          <w:b w:val="false"/>
          <w:i w:val="false"/>
          <w:color w:val="000000"/>
          <w:sz w:val="28"/>
        </w:rPr>
        <w:t xml:space="preserve">
      2) егер өтінішті табыс еткен акционердің дауысы шешуші болса, аталған мән-жай уәкілетті органның не өзге де мүдделі тұлғалардың талабы бойынша акционерлердің жалпы отырысының шешімін Қазақстан Республикасының заңнамасында белгіленген тәртіппен жарамсыз деп тану үшін негіз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- 2005.12.23. № </w:t>
      </w:r>
      <w:r>
        <w:rPr>
          <w:rFonts w:ascii="Times New Roman"/>
          <w:b w:val="false"/>
          <w:i w:val="false"/>
          <w:color w:val="000000"/>
          <w:sz w:val="28"/>
        </w:rPr>
        <w:t>107</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243" w:id="322"/>
    <w:p>
      <w:pPr>
        <w:spacing w:after="0"/>
        <w:ind w:left="0"/>
        <w:jc w:val="both"/>
      </w:pPr>
      <w:r>
        <w:rPr>
          <w:rFonts w:ascii="Times New Roman"/>
          <w:b w:val="false"/>
          <w:i w:val="false"/>
          <w:color w:val="000000"/>
          <w:sz w:val="28"/>
        </w:rPr>
        <w:t xml:space="preserve">
      7. Ұлттық басқарушы холдингті қоспағанда, тiкелей немесе жанама түрде банктiң акцияларын иеленетiн не банк акционерi қабылдайтын шешiмдерге ықпал ететiн тұлғалар уәкiлеттi органның талап етуі бойынша банктің ірі қатысушыларын және олардың қаржылық жай-күйiн айқындау үшін құрылтай құжаттарын және басқа да қажетті ақпарат беруге міндетті. </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Президентiнiң 1996.01.27 </w:t>
      </w:r>
      <w:r>
        <w:rPr>
          <w:rFonts w:ascii="Times New Roman"/>
          <w:b w:val="false"/>
          <w:i w:val="false"/>
          <w:color w:val="000000"/>
          <w:sz w:val="28"/>
        </w:rPr>
        <w:t>№ 2</w:t>
      </w:r>
      <w:r>
        <w:rPr>
          <w:rFonts w:ascii="Times New Roman"/>
          <w:b w:val="false"/>
          <w:i w:val="false"/>
          <w:color w:val="000000"/>
          <w:sz w:val="28"/>
        </w:rPr>
        <w:t>830</w:t>
      </w:r>
      <w:r>
        <w:rPr>
          <w:rFonts w:ascii="Times New Roman"/>
          <w:b w:val="false"/>
          <w:i w:val="false"/>
          <w:color w:val="ff0000"/>
          <w:sz w:val="28"/>
        </w:rPr>
        <w:t xml:space="preserve">, 1996.12.07 </w:t>
      </w:r>
      <w:r>
        <w:rPr>
          <w:rFonts w:ascii="Times New Roman"/>
          <w:b w:val="false"/>
          <w:i w:val="false"/>
          <w:color w:val="000000"/>
          <w:sz w:val="28"/>
        </w:rPr>
        <w:t>№ 50</w:t>
      </w:r>
      <w:r>
        <w:rPr>
          <w:rFonts w:ascii="Times New Roman"/>
          <w:b w:val="false"/>
          <w:i w:val="false"/>
          <w:color w:val="ff0000"/>
          <w:sz w:val="28"/>
        </w:rPr>
        <w:t xml:space="preserve">, 1997.07.11 </w:t>
      </w:r>
      <w:r>
        <w:rPr>
          <w:rFonts w:ascii="Times New Roman"/>
          <w:b w:val="false"/>
          <w:i w:val="false"/>
          <w:color w:val="000000"/>
          <w:sz w:val="28"/>
        </w:rPr>
        <w:t>№ 154</w:t>
      </w:r>
      <w:r>
        <w:rPr>
          <w:rFonts w:ascii="Times New Roman"/>
          <w:b w:val="false"/>
          <w:i w:val="false"/>
          <w:color w:val="ff0000"/>
          <w:sz w:val="28"/>
        </w:rPr>
        <w:t xml:space="preserve">, 1998.06.29 </w:t>
      </w:r>
      <w:r>
        <w:rPr>
          <w:rFonts w:ascii="Times New Roman"/>
          <w:b w:val="false"/>
          <w:i w:val="false"/>
          <w:color w:val="000000"/>
          <w:sz w:val="28"/>
        </w:rPr>
        <w:t>№ 236</w:t>
      </w:r>
      <w:r>
        <w:rPr>
          <w:rFonts w:ascii="Times New Roman"/>
          <w:b w:val="false"/>
          <w:i w:val="false"/>
          <w:color w:val="ff0000"/>
          <w:sz w:val="28"/>
        </w:rPr>
        <w:t xml:space="preserve">, 1998.07.10 </w:t>
      </w:r>
      <w:r>
        <w:rPr>
          <w:rFonts w:ascii="Times New Roman"/>
          <w:b w:val="false"/>
          <w:i w:val="false"/>
          <w:color w:val="000000"/>
          <w:sz w:val="28"/>
        </w:rPr>
        <w:t>№ 282</w:t>
      </w:r>
      <w:r>
        <w:rPr>
          <w:rFonts w:ascii="Times New Roman"/>
          <w:b w:val="false"/>
          <w:i w:val="false"/>
          <w:color w:val="ff0000"/>
          <w:sz w:val="28"/>
        </w:rPr>
        <w:t xml:space="preserve">, 1999.07.16 </w:t>
      </w:r>
      <w:r>
        <w:rPr>
          <w:rFonts w:ascii="Times New Roman"/>
          <w:b w:val="false"/>
          <w:i w:val="false"/>
          <w:color w:val="000000"/>
          <w:sz w:val="28"/>
        </w:rPr>
        <w:t>№ 436</w:t>
      </w:r>
      <w:r>
        <w:rPr>
          <w:rFonts w:ascii="Times New Roman"/>
          <w:b w:val="false"/>
          <w:i w:val="false"/>
          <w:color w:val="ff0000"/>
          <w:sz w:val="28"/>
        </w:rPr>
        <w:t xml:space="preserve">, 2001.03.02 </w:t>
      </w:r>
      <w:r>
        <w:rPr>
          <w:rFonts w:ascii="Times New Roman"/>
          <w:b w:val="false"/>
          <w:i w:val="false"/>
          <w:color w:val="000000"/>
          <w:sz w:val="28"/>
        </w:rPr>
        <w:t>№ 162</w:t>
      </w:r>
      <w:r>
        <w:rPr>
          <w:rFonts w:ascii="Times New Roman"/>
          <w:b w:val="false"/>
          <w:i w:val="false"/>
          <w:color w:val="ff0000"/>
          <w:sz w:val="28"/>
        </w:rPr>
        <w:t xml:space="preserve">, 2001.04.25 </w:t>
      </w:r>
      <w:r>
        <w:rPr>
          <w:rFonts w:ascii="Times New Roman"/>
          <w:b w:val="false"/>
          <w:i w:val="false"/>
          <w:color w:val="000000"/>
          <w:sz w:val="28"/>
        </w:rPr>
        <w:t>№ 179</w:t>
      </w:r>
      <w:r>
        <w:rPr>
          <w:rFonts w:ascii="Times New Roman"/>
          <w:b w:val="false"/>
          <w:i w:val="false"/>
          <w:color w:val="ff0000"/>
          <w:sz w:val="28"/>
        </w:rPr>
        <w:t xml:space="preserve">, 2003.07.10 </w:t>
      </w:r>
      <w:r>
        <w:rPr>
          <w:rFonts w:ascii="Times New Roman"/>
          <w:b w:val="false"/>
          <w:i w:val="false"/>
          <w:color w:val="000000"/>
          <w:sz w:val="28"/>
        </w:rPr>
        <w:t>№ 483</w:t>
      </w:r>
      <w:r>
        <w:rPr>
          <w:rFonts w:ascii="Times New Roman"/>
          <w:b w:val="false"/>
          <w:i w:val="false"/>
          <w:color w:val="ff0000"/>
          <w:sz w:val="28"/>
        </w:rPr>
        <w:t xml:space="preserve"> (2004 жылғы 1 қаңтардан бастап қолданысқа енгізіледі),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2006.07.07 № </w:t>
      </w:r>
      <w:r>
        <w:rPr>
          <w:rFonts w:ascii="Times New Roman"/>
          <w:b w:val="false"/>
          <w:i w:val="false"/>
          <w:color w:val="000000"/>
          <w:sz w:val="28"/>
        </w:rPr>
        <w:t>178</w:t>
      </w:r>
      <w:r>
        <w:rPr>
          <w:rFonts w:ascii="Times New Roman"/>
          <w:b w:val="false"/>
          <w:i w:val="false"/>
          <w:color w:val="ff0000"/>
          <w:sz w:val="28"/>
        </w:rPr>
        <w:t xml:space="preserve">, 2007.02.19 </w:t>
      </w:r>
      <w:r>
        <w:rPr>
          <w:rFonts w:ascii="Times New Roman"/>
          <w:b w:val="false"/>
          <w:i w:val="false"/>
          <w:color w:val="000000"/>
          <w:sz w:val="28"/>
        </w:rPr>
        <w:t xml:space="preserve">№ 230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2008.10.23 </w:t>
      </w:r>
      <w:r>
        <w:rPr>
          <w:rFonts w:ascii="Times New Roman"/>
          <w:b w:val="false"/>
          <w:i w:val="false"/>
          <w:color w:val="000000"/>
          <w:sz w:val="28"/>
        </w:rPr>
        <w:t xml:space="preserve">№ 72-IV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2009.02.12 </w:t>
      </w:r>
      <w:r>
        <w:rPr>
          <w:rFonts w:ascii="Times New Roman"/>
          <w:b w:val="false"/>
          <w:i w:val="false"/>
          <w:color w:val="000000"/>
          <w:sz w:val="28"/>
        </w:rPr>
        <w:t>№ 133</w:t>
      </w:r>
      <w:r>
        <w:rPr>
          <w:rFonts w:ascii="Times New Roman"/>
          <w:b w:val="false"/>
          <w:i w:val="false"/>
          <w:color w:val="000000"/>
          <w:sz w:val="28"/>
        </w:rPr>
        <w:t>-IV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2009.02.13 </w:t>
      </w:r>
      <w:r>
        <w:rPr>
          <w:rFonts w:ascii="Times New Roman"/>
          <w:b w:val="false"/>
          <w:i w:val="false"/>
          <w:color w:val="000000"/>
          <w:sz w:val="28"/>
        </w:rPr>
        <w:t>№ 135-IV</w:t>
      </w:r>
      <w:r>
        <w:rPr>
          <w:rFonts w:ascii="Times New Roman"/>
          <w:b w:val="false"/>
          <w:i w:val="false"/>
          <w:color w:val="ff0000"/>
          <w:sz w:val="28"/>
        </w:rPr>
        <w:t xml:space="preserve"> (қолданысқа енгізілу тәртібін 3-баптан қараңыз),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2011.03.01 </w:t>
      </w:r>
      <w:r>
        <w:rPr>
          <w:rFonts w:ascii="Times New Roman"/>
          <w:b w:val="false"/>
          <w:i w:val="false"/>
          <w:color w:val="000000"/>
          <w:sz w:val="28"/>
        </w:rPr>
        <w:t>№ 414-IV</w:t>
      </w:r>
      <w:r>
        <w:rPr>
          <w:rFonts w:ascii="Times New Roman"/>
          <w:b w:val="false"/>
          <w:i w:val="false"/>
          <w:color w:val="ff0000"/>
          <w:sz w:val="28"/>
        </w:rPr>
        <w:t xml:space="preserve"> (2010.01.01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17-1-бап. Банк холдингі және банктің ірі қатысушысы </w:t>
      </w:r>
    </w:p>
    <w:p>
      <w:pPr>
        <w:spacing w:after="0"/>
        <w:ind w:left="0"/>
        <w:jc w:val="both"/>
      </w:pPr>
      <w:r>
        <w:rPr>
          <w:rFonts w:ascii="Times New Roman"/>
          <w:b w:val="false"/>
          <w:i w:val="false"/>
          <w:color w:val="000000"/>
          <w:sz w:val="28"/>
        </w:rPr>
        <w:t>
      1. Бірде-бір тұлға уәкілетті органның алдын ала жазбаша келісімін алмастан, дербес немесе басқа тұлғамен (тұлғалармен) бірлесіп банктің орналастырылған акцияларының (артықшылықты және банк сатып алған акциялары шегеріле отырып) он немесе одан көп пайызын тікелей немесе жанама иелене, пайдалана және (немесе) оған билік ете алмайды, сондай-ақ банктің орналастырылған акцияларының (артықшылықты және банк сатып алған акциялары шегеріле отырып) он немесе одан көп пайызы мөлшерінде банк қабылдайтын шешімді бақылау немесе оған ықпал ету мүмкіндігіне ие бола алмайды. Бұл талап мемлекетке немесе ұлттық басқарушы холдингке, екінші деңгейдегі банктердің кредиттік портфельдерінің сапасын жақсартуға маманданатын ұйымға, Қазақстан Республикасы Ұлттық Банкінің еншілес ұйымдарына, бірыңғай жинақтаушы зейнетақы қоры банктің орналастырылған акцияларының (артықшылықты және банк сатып алған акциялары шегеріле отырып) он немесе одан көп пайызын зейнетақы активтерінің есебінен иеленген жағдайда бірыңғай жинақтаушы зейнетақы қорына, инвестициялық портфельді басқарушы банктің орналастырылған акцияларының (артықшылықты және банк сатып алған акциялары шегеріле отырып) он немесе одан көп пайызын зейнетақы активтерінің есебінен иеленген, пайдаланған және (немесе) оған билік еткен жағдайда инвестициялық портфельді басқарушыға, сондай-ақ осы Заңда көзделген жағдайларға қолданылмайды.</w:t>
      </w:r>
    </w:p>
    <w:p>
      <w:pPr>
        <w:spacing w:after="0"/>
        <w:ind w:left="0"/>
        <w:jc w:val="both"/>
      </w:pPr>
      <w:r>
        <w:rPr>
          <w:rFonts w:ascii="Times New Roman"/>
          <w:b w:val="false"/>
          <w:i w:val="false"/>
          <w:color w:val="000000"/>
          <w:sz w:val="28"/>
        </w:rPr>
        <w:t xml:space="preserve">
      Қазақстан Республикасының бейрезидент-заңды тұлғалары өздерінде не өздерінің бас ұйымында рейтингтік агенттіктердің бірінің талап етілетін ең төменгі рейтингі болған кезде банк холдингі немесе банктің ірі қатысушысы мәртебесін алу үшін уәкілетті органның келісімін ала алады. Ең төменгі рейтинг және рейтингтік агенттіктердің тізбесі уәкілетті органның нормативтік құқықтық актілерімен белгіленеді. </w:t>
      </w:r>
    </w:p>
    <w:p>
      <w:pPr>
        <w:spacing w:after="0"/>
        <w:ind w:left="0"/>
        <w:jc w:val="both"/>
      </w:pPr>
      <w:r>
        <w:rPr>
          <w:rFonts w:ascii="Times New Roman"/>
          <w:b w:val="false"/>
          <w:i w:val="false"/>
          <w:color w:val="000000"/>
          <w:sz w:val="28"/>
        </w:rPr>
        <w:t xml:space="preserve">
      Банктің орналастырылған акцияларының он немесе одан да көп пайызын тікелей иеленуші немесе ең төменгі талап етілетін рейтингі бар банктің дауыс беретін он немесе одан да көп акцияларымен дауыс беру мүмкіндігіне ие банктің ірі қатысушысы болып табылатын Қазақстан Республикасының резиденті емес заңды тұлғаның акцияларын (қатысу үлестерін) иелену (акцияларымен дауыс беру) арқылы банктің орналастырылған акцияларының он немесе одан да көп пайызын жанама иеленуді немесе банктің дауыс беретін акцияларының он немесе одан да көп акцияларымен жанама дауыс беруді көздейтін Қазақстан Республикасының резиденті емес заңды тұлға үшін аталған рейтингтің болуы талап етілмейді. </w:t>
      </w:r>
    </w:p>
    <w:p>
      <w:pPr>
        <w:spacing w:after="0"/>
        <w:ind w:left="0"/>
        <w:jc w:val="both"/>
      </w:pPr>
      <w:r>
        <w:rPr>
          <w:rFonts w:ascii="Times New Roman"/>
          <w:b w:val="false"/>
          <w:i w:val="false"/>
          <w:color w:val="000000"/>
          <w:sz w:val="28"/>
        </w:rPr>
        <w:t>
      Банктің ірі қатысушылары – жеке тұлғалар банктің акцияларын өзіне меншік құқығымен тиесілі мүліктің құнынан аспайтын мөлшерде төлейді. Бұл ретте мүліктің құны (банктің бұрын иеленген акцияларының құны шегеріле отырып) банктің бұрын иеленген және иеленетін акцияларының жиынтық құнынан кем болмауға тиіс.</w:t>
      </w:r>
    </w:p>
    <w:bookmarkStart w:name="z1059" w:id="323"/>
    <w:p>
      <w:pPr>
        <w:spacing w:after="0"/>
        <w:ind w:left="0"/>
        <w:jc w:val="both"/>
      </w:pPr>
      <w:r>
        <w:rPr>
          <w:rFonts w:ascii="Times New Roman"/>
          <w:b w:val="false"/>
          <w:i w:val="false"/>
          <w:color w:val="000000"/>
          <w:sz w:val="28"/>
        </w:rPr>
        <w:t>
      1-1. Өзі орналасқан елдің шоғырландырылған қадағалауына жататын Қазақстан Республикасының резиденті емес қаржы ұйымы ғана банктің орналастырылған акцияларының (артықшылықты және банк сатып алған акциялары шегеріле отырып) жиырма бес немесе одан көп пайызын тікелей иеленетін немесе банктің дауыс беретін акцияларының жиырма бес немесе одан көп пайызымен тікелей немесе жанама дауыс беру мүмкіндігі бар Қазақстан Республикасының резиденті емес - банк холдингі бола алады.</w:t>
      </w:r>
    </w:p>
    <w:bookmarkEnd w:id="323"/>
    <w:bookmarkStart w:name="z244" w:id="324"/>
    <w:p>
      <w:pPr>
        <w:spacing w:after="0"/>
        <w:ind w:left="0"/>
        <w:jc w:val="both"/>
      </w:pPr>
      <w:r>
        <w:rPr>
          <w:rFonts w:ascii="Times New Roman"/>
          <w:b w:val="false"/>
          <w:i w:val="false"/>
          <w:color w:val="000000"/>
          <w:sz w:val="28"/>
        </w:rPr>
        <w:t>
      2. Банктің ірі қатысушысы немесе банк холдингі мәртебесін алуға келісім беру, оны кері қайтарып алу ережелерін, осы келісімді алу үшін табыс етілетін құжаттарға қойылатын талаптарды уәкілетті орган айқындайды.</w:t>
      </w:r>
    </w:p>
    <w:bookmarkEnd w:id="324"/>
    <w:bookmarkStart w:name="z1060" w:id="325"/>
    <w:p>
      <w:pPr>
        <w:spacing w:after="0"/>
        <w:ind w:left="0"/>
        <w:jc w:val="both"/>
      </w:pPr>
      <w:r>
        <w:rPr>
          <w:rFonts w:ascii="Times New Roman"/>
          <w:b w:val="false"/>
          <w:i w:val="false"/>
          <w:color w:val="000000"/>
          <w:sz w:val="28"/>
        </w:rPr>
        <w:t>
      2-1. Банк холдингі немесе банктің ірі қатысушысы мәртебесін иелену жөніндегі талаптар өзі орналасқан елінде шоғырландырылған қадағалауға жататын және көрсетілген банктің ірі қатысушысы (банк холдингі) мәртебесі бар Қазақстан Республикасының резиденті емес басқа қаржы ұйымының акцияларын иелену (дауыс беру, шешімді айқындау және (немесе) қабылданатын шешімдерге шарттың күшіне қарай не өзгеше түрде ықпал ету мүмкіндігі болуы) арқылы банктің акцияларын жанама иеленуші (дауыс беру, шешімді айқындау және (немесе) қабылданатын шешімдерге шарттың күшіне қарай не өзгеше түрде ықпал ету мүмкіндігі бар) Қазақстан Республикасының резиденті емес тұлғаға қолданылмайды.</w:t>
      </w:r>
    </w:p>
    <w:bookmarkEnd w:id="325"/>
    <w:bookmarkStart w:name="z1061" w:id="326"/>
    <w:p>
      <w:pPr>
        <w:spacing w:after="0"/>
        <w:ind w:left="0"/>
        <w:jc w:val="both"/>
      </w:pPr>
      <w:r>
        <w:rPr>
          <w:rFonts w:ascii="Times New Roman"/>
          <w:b w:val="false"/>
          <w:i w:val="false"/>
          <w:color w:val="000000"/>
          <w:sz w:val="28"/>
        </w:rPr>
        <w:t>
      Егер осы Заңға сәйкес өзіне қатысты қайта құрылымдау жүргізілген банк қайта ұйымдастырылатын банктердің біреуі болып табылса, олар Қазақстан Республикасының заңнамасында айқындалған тәртіппен біріктіру нысанында қайта ұйымдастыруды жүргізген кезде, банк холдингі немесе банктің ірі қатысушысы мәртебесін алу жөніндегі талаптар банктің басқа банк акцияларын сатып алуы жағдайларына қолданылмайды.</w:t>
      </w:r>
    </w:p>
    <w:bookmarkEnd w:id="326"/>
    <w:bookmarkStart w:name="z1506" w:id="327"/>
    <w:p>
      <w:pPr>
        <w:spacing w:after="0"/>
        <w:ind w:left="0"/>
        <w:jc w:val="both"/>
      </w:pPr>
      <w:r>
        <w:rPr>
          <w:rFonts w:ascii="Times New Roman"/>
          <w:b w:val="false"/>
          <w:i w:val="false"/>
          <w:color w:val="000000"/>
          <w:sz w:val="28"/>
        </w:rPr>
        <w:t>
      2-2. Банк холдингі немесе банктің ірі қатысушысы мәртебесін иеленуге келісім алу үшін мөлшері мен төлеу тәртібі Қазақстан Республикасының салық заңнамасында айқындалатын алым төленеді.</w:t>
      </w:r>
    </w:p>
    <w:bookmarkEnd w:id="327"/>
    <w:bookmarkStart w:name="z245" w:id="328"/>
    <w:p>
      <w:pPr>
        <w:spacing w:after="0"/>
        <w:ind w:left="0"/>
        <w:jc w:val="both"/>
      </w:pPr>
      <w:r>
        <w:rPr>
          <w:rFonts w:ascii="Times New Roman"/>
          <w:b w:val="false"/>
          <w:i w:val="false"/>
          <w:color w:val="000000"/>
          <w:sz w:val="28"/>
        </w:rPr>
        <w:t xml:space="preserve">
      3. Банктің ірі қатысушысы болуға ниет білдірген тұлға келісім алу үшін уәкілетті органға осы баптың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7-1-тармақтарында айқындалған құжаттар мен мәліметтерді қоса бере отырып, банк акцияларын, оның ішінде бұрын сатып алынғандарын сатып алу шарттары мен тәртібі туралы мәліметтерді, сондай-ақ акцияларды сатып алу үшін пайдаланылатын көздер мен қаражат сипаттамасын қоса алғанда, уәкілетті органның нормативтік құқықтық актісінде белгіленген мәліметтер қамтылатын банктің ірі қатысушысы мәртебесін иелену туралы өтінішті ұсынуға міндетті.</w:t>
      </w:r>
    </w:p>
    <w:bookmarkEnd w:id="328"/>
    <w:bookmarkStart w:name="z246" w:id="329"/>
    <w:p>
      <w:pPr>
        <w:spacing w:after="0"/>
        <w:ind w:left="0"/>
        <w:jc w:val="both"/>
      </w:pPr>
      <w:r>
        <w:rPr>
          <w:rFonts w:ascii="Times New Roman"/>
          <w:b w:val="false"/>
          <w:i w:val="false"/>
          <w:color w:val="000000"/>
          <w:sz w:val="28"/>
        </w:rPr>
        <w:t>
      4. Банктің ірі қатысушысы мәртебесін алуға келісім алу үшін жеке тұлға мынадай құжаттарды:</w:t>
      </w:r>
    </w:p>
    <w:bookmarkEnd w:id="329"/>
    <w:bookmarkStart w:name="z247" w:id="330"/>
    <w:p>
      <w:pPr>
        <w:spacing w:after="0"/>
        <w:ind w:left="0"/>
        <w:jc w:val="both"/>
      </w:pPr>
      <w:r>
        <w:rPr>
          <w:rFonts w:ascii="Times New Roman"/>
          <w:b w:val="false"/>
          <w:i w:val="false"/>
          <w:color w:val="000000"/>
          <w:sz w:val="28"/>
        </w:rPr>
        <w:t>
      1) акцияларды сатып алу шарттары мен тәртібін, сондай-ақ акцияларды сатып алу үшін пайдаланылатын көздер мен қаражатты растайтын құжаттардың көшірмелерін ұсынады.</w:t>
      </w:r>
    </w:p>
    <w:bookmarkEnd w:id="330"/>
    <w:bookmarkStart w:name="z1066" w:id="331"/>
    <w:p>
      <w:pPr>
        <w:spacing w:after="0"/>
        <w:ind w:left="0"/>
        <w:jc w:val="both"/>
      </w:pPr>
      <w:r>
        <w:rPr>
          <w:rFonts w:ascii="Times New Roman"/>
          <w:b w:val="false"/>
          <w:i w:val="false"/>
          <w:color w:val="000000"/>
          <w:sz w:val="28"/>
        </w:rPr>
        <w:t>
      Мыналар:</w:t>
      </w:r>
    </w:p>
    <w:bookmarkEnd w:id="331"/>
    <w:bookmarkStart w:name="z1067" w:id="332"/>
    <w:p>
      <w:pPr>
        <w:spacing w:after="0"/>
        <w:ind w:left="0"/>
        <w:jc w:val="both"/>
      </w:pPr>
      <w:r>
        <w:rPr>
          <w:rFonts w:ascii="Times New Roman"/>
          <w:b w:val="false"/>
          <w:i w:val="false"/>
          <w:color w:val="000000"/>
          <w:sz w:val="28"/>
        </w:rPr>
        <w:t>
      кәсіпкерлік, еңбек қызметінен немесе басқа да ақысы төленетін қызметтен алынған кірістер;</w:t>
      </w:r>
    </w:p>
    <w:bookmarkEnd w:id="332"/>
    <w:bookmarkStart w:name="z1068" w:id="333"/>
    <w:p>
      <w:pPr>
        <w:spacing w:after="0"/>
        <w:ind w:left="0"/>
        <w:jc w:val="both"/>
      </w:pPr>
      <w:r>
        <w:rPr>
          <w:rFonts w:ascii="Times New Roman"/>
          <w:b w:val="false"/>
          <w:i w:val="false"/>
          <w:color w:val="000000"/>
          <w:sz w:val="28"/>
        </w:rPr>
        <w:t>
      өтініш берушінің құжатпен расталған жинақталған ақша қаражаты банктің акцияларын сатып алу үшін пайдаланылатын көздер болып табылады.</w:t>
      </w:r>
    </w:p>
    <w:bookmarkEnd w:id="333"/>
    <w:bookmarkStart w:name="z1069" w:id="334"/>
    <w:p>
      <w:pPr>
        <w:spacing w:after="0"/>
        <w:ind w:left="0"/>
        <w:jc w:val="both"/>
      </w:pPr>
      <w:r>
        <w:rPr>
          <w:rFonts w:ascii="Times New Roman"/>
          <w:b w:val="false"/>
          <w:i w:val="false"/>
          <w:color w:val="000000"/>
          <w:sz w:val="28"/>
        </w:rPr>
        <w:t>
      Сыйға тарту, ұтыс, өтеусіз алынған мүлікті сатудан түскен кіріс түрінде алынған, банктің сатып алынатын акциялары құнының жиырма бес пайызынан аспайтын мөлшердегі ақша банктің акцияларын сатып алу үшін осы тармақшаның екінші бөлігінде көрсетілген көздерге қосымша пайдаланылуы мүмкін.</w:t>
      </w:r>
    </w:p>
    <w:bookmarkEnd w:id="334"/>
    <w:bookmarkStart w:name="z1070" w:id="335"/>
    <w:p>
      <w:pPr>
        <w:spacing w:after="0"/>
        <w:ind w:left="0"/>
        <w:jc w:val="both"/>
      </w:pPr>
      <w:r>
        <w:rPr>
          <w:rFonts w:ascii="Times New Roman"/>
          <w:b w:val="false"/>
          <w:i w:val="false"/>
          <w:color w:val="000000"/>
          <w:sz w:val="28"/>
        </w:rPr>
        <w:t>
      Өтініш беруші сыйға тарту түрінде алынған мүлік есебінен банктің акцияларын сатып алған кезде сыйға тартушы және көрсетілген мүліктің сыйға тартушыда пайда болу көздері туралы мәліметтерді ұсынады;</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9" w:id="336"/>
    <w:p>
      <w:pPr>
        <w:spacing w:after="0"/>
        <w:ind w:left="0"/>
        <w:jc w:val="both"/>
      </w:pPr>
      <w:r>
        <w:rPr>
          <w:rFonts w:ascii="Times New Roman"/>
          <w:b w:val="false"/>
          <w:i w:val="false"/>
          <w:color w:val="000000"/>
          <w:sz w:val="28"/>
        </w:rPr>
        <w:t>
      3) уәкілетті органның нормативтік құқықтық актісінде белгіленген нысан бойынша ірі қатысушысы болып табылатын заңды тұлғалар жөніндегі мәліметтерді ұсынады. Егер өтініш беруші Қазақстан Республикасының бейрезидент-заңды тұлғасының акционері (қатысушысы) болып табылса, Қазақстан Республикасының бейрезидент-заңды тұлғасы құрылтай құжаттарының нотариат куәландырған көшірмелері қосымша ұсынылады;</w:t>
      </w:r>
    </w:p>
    <w:bookmarkEnd w:id="336"/>
    <w:bookmarkStart w:name="z250" w:id="337"/>
    <w:p>
      <w:pPr>
        <w:spacing w:after="0"/>
        <w:ind w:left="0"/>
        <w:jc w:val="both"/>
      </w:pPr>
      <w:r>
        <w:rPr>
          <w:rFonts w:ascii="Times New Roman"/>
          <w:b w:val="false"/>
          <w:i w:val="false"/>
          <w:color w:val="000000"/>
          <w:sz w:val="28"/>
        </w:rPr>
        <w:t>
      3-1) банктің қаржы жағдайының ықтимал нашарлауы жағдайларында банкті қайта капиталдандыру жоспарын;</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2" w:id="338"/>
    <w:p>
      <w:pPr>
        <w:spacing w:after="0"/>
        <w:ind w:left="0"/>
        <w:jc w:val="both"/>
      </w:pPr>
      <w:r>
        <w:rPr>
          <w:rFonts w:ascii="Times New Roman"/>
          <w:b w:val="false"/>
          <w:i w:val="false"/>
          <w:color w:val="000000"/>
          <w:sz w:val="28"/>
        </w:rPr>
        <w:t>
      3-3) кірістер мен мүлік туралы мәліметтерді, уәкілетті органның нормативтік құқықтық актісінде белгіленген нысанға сәйкес өтініш берушінің барлық міндеттемелері бойынша орын алған берешек туралы ақпаратты, ал Қазақстан Республикасының резидент-жеке тұлғасы сондай-ақ банктің ірі қатысушысы мәртебесін иемденіп алу туралы өтінішті уәкілетті органға берген күннің алдындағы күнтізбелік отыз күн ішінде Қазақстан Республикасының салық заңнамасында белгіленген тәртіппен ұсынылған, нотариат куәландырған немесе мемлекеттік кіріс органы растаған активтер мен міндеттемелер туралы декларацияның көшірмесін және Қазақстан Республикасының салық заңнамасында белгіленген тәртіппен және мерзімде ұсынылған, кірістер мен мүлік туралы декларацияның нотариат куәландырған немесе мемлекеттік кіріс органы растаған көшірмесін ұсынады.</w:t>
      </w:r>
    </w:p>
    <w:bookmarkEnd w:id="338"/>
    <w:p>
      <w:pPr>
        <w:spacing w:after="0"/>
        <w:ind w:left="0"/>
        <w:jc w:val="both"/>
      </w:pPr>
      <w:r>
        <w:rPr>
          <w:rFonts w:ascii="Times New Roman"/>
          <w:b w:val="false"/>
          <w:i w:val="false"/>
          <w:color w:val="000000"/>
          <w:sz w:val="28"/>
        </w:rPr>
        <w:t>
      Активтер мен міндеттемелер туралы декларациядағы мәліметтер активтер мен міндеттемелер туралы декларация ұсынылатын айдың бірінші күніне көрсетіледі.</w:t>
      </w:r>
    </w:p>
    <w:p>
      <w:pPr>
        <w:spacing w:after="0"/>
        <w:ind w:left="0"/>
        <w:jc w:val="both"/>
      </w:pPr>
      <w:r>
        <w:rPr>
          <w:rFonts w:ascii="Times New Roman"/>
          <w:b w:val="false"/>
          <w:i w:val="false"/>
          <w:color w:val="000000"/>
          <w:sz w:val="28"/>
        </w:rPr>
        <w:t>
      Көрсетілген мәліметтерге өтініш берушінің қаржылық жағдайын талдау үшін жеткілікті растайтын құжаттар қоса беріледі;</w:t>
      </w:r>
    </w:p>
    <w:bookmarkStart w:name="z253" w:id="339"/>
    <w:p>
      <w:pPr>
        <w:spacing w:after="0"/>
        <w:ind w:left="0"/>
        <w:jc w:val="both"/>
      </w:pPr>
      <w:r>
        <w:rPr>
          <w:rFonts w:ascii="Times New Roman"/>
          <w:b w:val="false"/>
          <w:i w:val="false"/>
          <w:color w:val="000000"/>
          <w:sz w:val="28"/>
        </w:rPr>
        <w:t>
      4)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 туралы мәліметтерді ұсынады. Бейрезидент-жеке тұлғалар мінсіз іскерлік беделін растау үшін өздері азаматы болып табылатын елдің, ал азаматтағы жоқ адамдар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bookmarkEnd w:id="339"/>
    <w:bookmarkStart w:name="z254" w:id="340"/>
    <w:p>
      <w:pPr>
        <w:spacing w:after="0"/>
        <w:ind w:left="0"/>
        <w:jc w:val="both"/>
      </w:pPr>
      <w:r>
        <w:rPr>
          <w:rFonts w:ascii="Times New Roman"/>
          <w:b w:val="false"/>
          <w:i w:val="false"/>
          <w:color w:val="000000"/>
          <w:sz w:val="28"/>
        </w:rPr>
        <w:t>
      5) Қазақстан Республикасының резиденті емес жеке тұлға тұратын елдің тиісті мемлекеттік органының Қазақстан Республикасының резидент-банкінің акцияларды сатып алуға осы ел заңнамасында рұқсат етілгені туралы жазбаша растауын не тиісті елдің уәкілетті органының көрсетілген құрылтайшы мемлекетінің заңнамасы бойынша мұндай рұқсат талап етілмейтіндігі туралы мәлімдемесін;</w:t>
      </w:r>
    </w:p>
    <w:bookmarkEnd w:id="340"/>
    <w:bookmarkStart w:name="z1507" w:id="341"/>
    <w:p>
      <w:pPr>
        <w:spacing w:after="0"/>
        <w:ind w:left="0"/>
        <w:jc w:val="both"/>
      </w:pPr>
      <w:r>
        <w:rPr>
          <w:rFonts w:ascii="Times New Roman"/>
          <w:b w:val="false"/>
          <w:i w:val="false"/>
          <w:color w:val="000000"/>
          <w:sz w:val="28"/>
        </w:rPr>
        <w:t>
      6) "электрондық үкімет" төлем шлюзі арқылы ақы төлеу жағдайларын қоспағанда, келісім бергені үшін алым төленгенін растайтын құжатты ұсынады.</w:t>
      </w:r>
    </w:p>
    <w:bookmarkEnd w:id="341"/>
    <w:p>
      <w:pPr>
        <w:spacing w:after="0"/>
        <w:ind w:left="0"/>
        <w:jc w:val="both"/>
      </w:pPr>
      <w:r>
        <w:rPr>
          <w:rFonts w:ascii="Times New Roman"/>
          <w:b w:val="false"/>
          <w:i w:val="false"/>
          <w:color w:val="000000"/>
          <w:sz w:val="28"/>
        </w:rPr>
        <w:t>
      4-1. Егер жеке немесе заңды тұлға уәкілетті органның алдын ала жазбаша келісімін алмай, сыйға тарту шарты немесе сенімгерлік басқару шарты негізінде банктің ірі қатысушысы белгілеріне сәйкес келген жағдайда, осы баптың 16-тармағында белгіленген талапқа сәйкес тиісті мәртебені иелену туралы өтінішті оның беруі кезінде, мыналар:</w:t>
      </w:r>
    </w:p>
    <w:bookmarkStart w:name="z1300" w:id="342"/>
    <w:p>
      <w:pPr>
        <w:spacing w:after="0"/>
        <w:ind w:left="0"/>
        <w:jc w:val="both"/>
      </w:pPr>
      <w:r>
        <w:rPr>
          <w:rFonts w:ascii="Times New Roman"/>
          <w:b w:val="false"/>
          <w:i w:val="false"/>
          <w:color w:val="000000"/>
          <w:sz w:val="28"/>
        </w:rPr>
        <w:t>
      1) банк акцияларын сыйға тарту немесе банк акцияларын сенімгерлік басқару шарттары мен тәртібін растайтын құжаттардың көшірмелері;</w:t>
      </w:r>
    </w:p>
    <w:bookmarkEnd w:id="342"/>
    <w:bookmarkStart w:name="z1301" w:id="343"/>
    <w:p>
      <w:pPr>
        <w:spacing w:after="0"/>
        <w:ind w:left="0"/>
        <w:jc w:val="both"/>
      </w:pPr>
      <w:r>
        <w:rPr>
          <w:rFonts w:ascii="Times New Roman"/>
          <w:b w:val="false"/>
          <w:i w:val="false"/>
          <w:color w:val="000000"/>
          <w:sz w:val="28"/>
        </w:rPr>
        <w:t xml:space="preserve">
      2) осы баптың 4-тармағының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6) тармақшаларында көзделген құжаттар;</w:t>
      </w:r>
    </w:p>
    <w:bookmarkEnd w:id="343"/>
    <w:bookmarkStart w:name="z1302" w:id="344"/>
    <w:p>
      <w:pPr>
        <w:spacing w:after="0"/>
        <w:ind w:left="0"/>
        <w:jc w:val="both"/>
      </w:pPr>
      <w:r>
        <w:rPr>
          <w:rFonts w:ascii="Times New Roman"/>
          <w:b w:val="false"/>
          <w:i w:val="false"/>
          <w:color w:val="000000"/>
          <w:sz w:val="28"/>
        </w:rPr>
        <w:t>
      3) растайтын құжаттардың көшірмелері қоса беріле отырып, Қазақстан Республикасының заңнамасына сәйкес бағалаушы айқындаған сыйға тарту шартының немесе сенімгерлік басқару шартының нысанасы болып табылатын акциялардың құны туралы мәліметтер қосымша ұсынылады.</w:t>
      </w:r>
    </w:p>
    <w:bookmarkEnd w:id="344"/>
    <w:p>
      <w:pPr>
        <w:spacing w:after="0"/>
        <w:ind w:left="0"/>
        <w:jc w:val="both"/>
      </w:pPr>
      <w:r>
        <w:rPr>
          <w:rFonts w:ascii="Times New Roman"/>
          <w:b w:val="false"/>
          <w:i w:val="false"/>
          <w:color w:val="000000"/>
          <w:sz w:val="28"/>
        </w:rPr>
        <w:t>
      Банктің ірі қатысушы мәртебесін иеленуге келісім алу үшін сыйға тарту шарты нәтижесінде банктің акцияларын иеленген жеке немесе заңды тұлға банктің ірі қатысушысы мәртебесін иелену туралы өтініш берген күнге мынадай талаптарды қосымша орындайды:</w:t>
      </w:r>
    </w:p>
    <w:bookmarkStart w:name="z1303" w:id="345"/>
    <w:p>
      <w:pPr>
        <w:spacing w:after="0"/>
        <w:ind w:left="0"/>
        <w:jc w:val="both"/>
      </w:pPr>
      <w:r>
        <w:rPr>
          <w:rFonts w:ascii="Times New Roman"/>
          <w:b w:val="false"/>
          <w:i w:val="false"/>
          <w:color w:val="000000"/>
          <w:sz w:val="28"/>
        </w:rPr>
        <w:t>
      1) жеке тұлғаға меншік құқығымен тиесілі мүліктің құны (банк бұрын иеленген акциялардың құны шегеріле отырып) сыйға тарту шартының нысанасы болып табылатын акциялардың және ол бұрын иеленген банк акцияларының жиынтық құнынан кем болмауға тиіс;</w:t>
      </w:r>
    </w:p>
    <w:bookmarkEnd w:id="345"/>
    <w:bookmarkStart w:name="z1304" w:id="346"/>
    <w:p>
      <w:pPr>
        <w:spacing w:after="0"/>
        <w:ind w:left="0"/>
        <w:jc w:val="both"/>
      </w:pPr>
      <w:r>
        <w:rPr>
          <w:rFonts w:ascii="Times New Roman"/>
          <w:b w:val="false"/>
          <w:i w:val="false"/>
          <w:color w:val="000000"/>
          <w:sz w:val="28"/>
        </w:rPr>
        <w:t>
      2) жеке тұлғаның кәсіпкерлік, еңбек немесе басқа да ақысы төленетін қызметтен алынған кірістері, сондай-ақ оның құжаттамалық расталған ақшалай жинақтары бағалаушы айқындаған, сыйға тартылған банк акциялары құнының кемінде жетпіс бес пайызын құрайды.</w:t>
      </w:r>
    </w:p>
    <w:bookmarkEnd w:id="346"/>
    <w:bookmarkStart w:name="z255" w:id="347"/>
    <w:p>
      <w:pPr>
        <w:spacing w:after="0"/>
        <w:ind w:left="0"/>
        <w:jc w:val="both"/>
      </w:pPr>
      <w:r>
        <w:rPr>
          <w:rFonts w:ascii="Times New Roman"/>
          <w:b w:val="false"/>
          <w:i w:val="false"/>
          <w:color w:val="000000"/>
          <w:sz w:val="28"/>
        </w:rPr>
        <w:t>
      5. Банктің ірі қатысушысы мәртебесін алуға келісім алу үшін Қазақстан Республикасының резиденті - заңды тұлға мынадай құжаттарды:</w:t>
      </w:r>
    </w:p>
    <w:bookmarkEnd w:id="347"/>
    <w:bookmarkStart w:name="z256" w:id="348"/>
    <w:p>
      <w:pPr>
        <w:spacing w:after="0"/>
        <w:ind w:left="0"/>
        <w:jc w:val="both"/>
      </w:pPr>
      <w:r>
        <w:rPr>
          <w:rFonts w:ascii="Times New Roman"/>
          <w:b w:val="false"/>
          <w:i w:val="false"/>
          <w:color w:val="000000"/>
          <w:sz w:val="28"/>
        </w:rPr>
        <w:t>
      1) өтініш берушінің тиісті органының банк акцияларын сатып алу туралы шешімінің көшірмесін (қаржылық есептілік депозитарийінің интернет-ресурсында шешім болмаған немесе уәкілетті органның оны "электрондық үкімет" веб-порталы арқылы алуға мүмкіндігі болмаған жағдайда) ұсынады.</w:t>
      </w:r>
    </w:p>
    <w:bookmarkEnd w:id="348"/>
    <w:p>
      <w:pPr>
        <w:spacing w:after="0"/>
        <w:ind w:left="0"/>
        <w:jc w:val="both"/>
      </w:pPr>
      <w:r>
        <w:rPr>
          <w:rFonts w:ascii="Times New Roman"/>
          <w:b w:val="false"/>
          <w:i w:val="false"/>
          <w:color w:val="000000"/>
          <w:sz w:val="28"/>
        </w:rPr>
        <w:t>
      Егер өтініш беруші осы Заңның 61-4 және 61-11-баптарында көзделген операцияны жүзеге асырған банктің ірі қатысушысы мәртебесін алушы банк немесе Қазақстан Республикасының бейрезидент-қаржы ұйымы болып табылған жағдайда өтініш берушінің басқару органының банк акцияларын сатып алу туралы шешімінің көшірмесі ұсынылады;</w:t>
      </w:r>
    </w:p>
    <w:bookmarkStart w:name="z1071" w:id="349"/>
    <w:p>
      <w:pPr>
        <w:spacing w:after="0"/>
        <w:ind w:left="0"/>
        <w:jc w:val="both"/>
      </w:pPr>
      <w:r>
        <w:rPr>
          <w:rFonts w:ascii="Times New Roman"/>
          <w:b w:val="false"/>
          <w:i w:val="false"/>
          <w:color w:val="000000"/>
          <w:sz w:val="28"/>
        </w:rPr>
        <w:t>
      1-1) заңды тұлға акцияларының (жарғылық капиталға қатысу үлестерінің) он немесе одан көп пайызына (дербес немесе басқа тұлғалармен бірлесіп) тікелей немесе жанама иелік ететін, сондай-ақ шарттың күшіне қарай не өзгеше түрде осы заңды тұлғаның шешімдерін айқындау немесе оларды бақылау мүмкіндігі бар тұлғалар туралы мәліметтерді және растайтын құжаттарды;</w:t>
      </w:r>
    </w:p>
    <w:bookmarkEnd w:id="349"/>
    <w:bookmarkStart w:name="z1072" w:id="350"/>
    <w:p>
      <w:pPr>
        <w:spacing w:after="0"/>
        <w:ind w:left="0"/>
        <w:jc w:val="both"/>
      </w:pPr>
      <w:r>
        <w:rPr>
          <w:rFonts w:ascii="Times New Roman"/>
          <w:b w:val="false"/>
          <w:i w:val="false"/>
          <w:color w:val="000000"/>
          <w:sz w:val="28"/>
        </w:rPr>
        <w:t>
      1-2) өтініш берушінің үлестес тұлғаларының тізімін (қаржылық есептілік депозитарийінің интернет-ресурсында тізім болмаған немесе уәкілетті органның оны "электрондық үкімет" веб-порталы арқылы алуға мүмкіндігі болмаған жағдайда);</w:t>
      </w:r>
    </w:p>
    <w:bookmarkEnd w:id="350"/>
    <w:bookmarkStart w:name="z257" w:id="351"/>
    <w:p>
      <w:pPr>
        <w:spacing w:after="0"/>
        <w:ind w:left="0"/>
        <w:jc w:val="both"/>
      </w:pPr>
      <w:r>
        <w:rPr>
          <w:rFonts w:ascii="Times New Roman"/>
          <w:b w:val="false"/>
          <w:i w:val="false"/>
          <w:color w:val="000000"/>
          <w:sz w:val="28"/>
        </w:rPr>
        <w:t xml:space="preserve">
      2) осы баптың 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6) тармақшаларында көрсетілген мәліметтер мен құжаттарды;</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8" w:id="352"/>
    <w:p>
      <w:pPr>
        <w:spacing w:after="0"/>
        <w:ind w:left="0"/>
        <w:jc w:val="both"/>
      </w:pPr>
      <w:r>
        <w:rPr>
          <w:rFonts w:ascii="Times New Roman"/>
          <w:b w:val="false"/>
          <w:i w:val="false"/>
          <w:color w:val="000000"/>
          <w:sz w:val="28"/>
        </w:rPr>
        <w:t>
      3) қаржылық есептілік депозитарийінің интернет-ресурсында болмаған немесе уәкілетті органның "электрондық үкімет" веб-порталы арқылы алуға мүмкіндігі болмаған жағдайда, құрылтай құжаттарының нотариат куәландырған көшірмелерін;</w:t>
      </w:r>
    </w:p>
    <w:bookmarkEnd w:id="352"/>
    <w:bookmarkStart w:name="z259" w:id="353"/>
    <w:p>
      <w:pPr>
        <w:spacing w:after="0"/>
        <w:ind w:left="0"/>
        <w:jc w:val="both"/>
      </w:pPr>
      <w:r>
        <w:rPr>
          <w:rFonts w:ascii="Times New Roman"/>
          <w:b w:val="false"/>
          <w:i w:val="false"/>
          <w:color w:val="000000"/>
          <w:sz w:val="28"/>
        </w:rPr>
        <w:t>
      4)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берушінің басшы қызметкерлері туралы қысқаша деректерді ұсынады. Бейрезидент-жеке тұлғалар мінсіз іскерлік беделін растау үшін өздері азаматы болып табылатын елдің, ал азаматтағы жоқ адамдар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bookmarkEnd w:id="353"/>
    <w:bookmarkStart w:name="z260" w:id="354"/>
    <w:p>
      <w:pPr>
        <w:spacing w:after="0"/>
        <w:ind w:left="0"/>
        <w:jc w:val="both"/>
      </w:pPr>
      <w:r>
        <w:rPr>
          <w:rFonts w:ascii="Times New Roman"/>
          <w:b w:val="false"/>
          <w:i w:val="false"/>
          <w:color w:val="000000"/>
          <w:sz w:val="28"/>
        </w:rPr>
        <w:t>
      5) аудиторлық ұйым куәландырған, аяқталған соңғы екі қаржы жылына жылдық қаржылық есептілікті, сондай-ақ тиісті өтінішті ұсынар алдында аяқталған соңғы тоқсанға қаржылық есептілікті ұсынады.</w:t>
      </w:r>
    </w:p>
    <w:bookmarkEnd w:id="354"/>
    <w:p>
      <w:pPr>
        <w:spacing w:after="0"/>
        <w:ind w:left="0"/>
        <w:jc w:val="both"/>
      </w:pPr>
      <w:r>
        <w:rPr>
          <w:rFonts w:ascii="Times New Roman"/>
          <w:b w:val="false"/>
          <w:i w:val="false"/>
          <w:color w:val="000000"/>
          <w:sz w:val="28"/>
        </w:rPr>
        <w:t>
      Қаржылық есептілік депозитарийінің интернет-ресурсында жылдық қаржылық есептілік орналастырылған немесе уәкілетті органның оны "электрондық үкімет" веб-порталы арқылы алуға мүмкіндігі болған жағдайда, осы есептілік ұсынылмайды;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2" w:id="355"/>
    <w:p>
      <w:pPr>
        <w:spacing w:after="0"/>
        <w:ind w:left="0"/>
        <w:jc w:val="both"/>
      </w:pPr>
      <w:r>
        <w:rPr>
          <w:rFonts w:ascii="Times New Roman"/>
          <w:b w:val="false"/>
          <w:i w:val="false"/>
          <w:color w:val="000000"/>
          <w:sz w:val="28"/>
        </w:rPr>
        <w:t>
      6. Қазақстан Республикасының резиденті емес заңды тұлға банктің ірі қатысушысы мәртебесін алуға келісім алу үшін мына құжаттарды:</w:t>
      </w:r>
    </w:p>
    <w:bookmarkEnd w:id="355"/>
    <w:bookmarkStart w:name="z263" w:id="356"/>
    <w:p>
      <w:pPr>
        <w:spacing w:after="0"/>
        <w:ind w:left="0"/>
        <w:jc w:val="both"/>
      </w:pPr>
      <w:r>
        <w:rPr>
          <w:rFonts w:ascii="Times New Roman"/>
          <w:b w:val="false"/>
          <w:i w:val="false"/>
          <w:color w:val="000000"/>
          <w:sz w:val="28"/>
        </w:rPr>
        <w:t>
      1) осы баптың 4-тармағының 1), 3), 3-1) және 6) тармақшаларында және 5-тармағының 1), 1-1), 1-2), 3), 4) және 5) тармақшаларында көрсетілген мәліметтер мен құжаттарды;</w:t>
      </w:r>
    </w:p>
    <w:bookmarkEnd w:id="356"/>
    <w:bookmarkStart w:name="z264" w:id="357"/>
    <w:p>
      <w:pPr>
        <w:spacing w:after="0"/>
        <w:ind w:left="0"/>
        <w:jc w:val="both"/>
      </w:pPr>
      <w:r>
        <w:rPr>
          <w:rFonts w:ascii="Times New Roman"/>
          <w:b w:val="false"/>
          <w:i w:val="false"/>
          <w:color w:val="000000"/>
          <w:sz w:val="28"/>
        </w:rPr>
        <w:t>
      2) осы баптың 1-тармақта көзделген жағдайларды қоспағанда, тізбесін уәкілетті орган белгілейтін халықаралық рейтингтік агенттіктердің бірі берген заңды тұлғаның не оның бас ұйымының кредит рейтингі туралы мәліметтерді;</w:t>
      </w:r>
    </w:p>
    <w:bookmarkEnd w:id="357"/>
    <w:bookmarkStart w:name="z1644" w:id="358"/>
    <w:p>
      <w:pPr>
        <w:spacing w:after="0"/>
        <w:ind w:left="0"/>
        <w:jc w:val="both"/>
      </w:pPr>
      <w:r>
        <w:rPr>
          <w:rFonts w:ascii="Times New Roman"/>
          <w:b w:val="false"/>
          <w:i w:val="false"/>
          <w:color w:val="000000"/>
          <w:sz w:val="28"/>
        </w:rPr>
        <w:t>
      3) өтініш беруші ірі қатысушысы болып табылатын заңды тұлғалардың тізімін және олардың құрылтай құжаттарының нотариат куәландырған көшірмелерін, сондай-ақ өтініш берушінің құрылтай құжаттарының нотариат куәландырған көшірмелерін ұсынады.</w:t>
      </w:r>
    </w:p>
    <w:bookmarkEnd w:id="358"/>
    <w:bookmarkStart w:name="z1073" w:id="359"/>
    <w:p>
      <w:pPr>
        <w:spacing w:after="0"/>
        <w:ind w:left="0"/>
        <w:jc w:val="both"/>
      </w:pPr>
      <w:r>
        <w:rPr>
          <w:rFonts w:ascii="Times New Roman"/>
          <w:b w:val="false"/>
          <w:i w:val="false"/>
          <w:color w:val="000000"/>
          <w:sz w:val="28"/>
        </w:rPr>
        <w:t>
      Қазақстан Республикасының резиденті емес қаржы ұйымы банктің ірі қатысушысы мәртебесін иеленуге келісім алу үшін осы тармақта көрсетілген құжаттарға қосымша өтініш беруші орналасқан елдің қаржылық қадағалау органының өтініш берушінің сол елдің заңнамасы шеңберінде қаржы қызметін жүзеге асыруға уәкілетті екендігін білдіретін жазбаша растауын, не өтініш беруші орналасқан елдің қаржылық қадағалау органының мұндай шешім осы елдің заңнамасы бойынша талап етілмейтіні туралы өтінішін ұсынады.</w:t>
      </w:r>
    </w:p>
    <w:bookmarkEnd w:id="359"/>
    <w:p>
      <w:pPr>
        <w:spacing w:after="0"/>
        <w:ind w:left="0"/>
        <w:jc w:val="both"/>
      </w:pPr>
      <w:r>
        <w:rPr>
          <w:rFonts w:ascii="Times New Roman"/>
          <w:b w:val="false"/>
          <w:i w:val="false"/>
          <w:color w:val="000000"/>
          <w:sz w:val="28"/>
        </w:rPr>
        <w:t>
      6-1. Осы баптың 6-тармағы 3) тармақшасының өтініш берушінің құрылтай құжаттарының нотариат куәландырған көшірмелерін беруі бөлігіндегі талаптары мынадай шарттардың біреуі орындалған кезде:</w:t>
      </w:r>
    </w:p>
    <w:p>
      <w:pPr>
        <w:spacing w:after="0"/>
        <w:ind w:left="0"/>
        <w:jc w:val="both"/>
      </w:pPr>
      <w:r>
        <w:rPr>
          <w:rFonts w:ascii="Times New Roman"/>
          <w:b w:val="false"/>
          <w:i w:val="false"/>
          <w:color w:val="000000"/>
          <w:sz w:val="28"/>
        </w:rPr>
        <w:t>
      1) Қазақстан Республикасының бейрезидент-заңды тұлғасында тізбесін уәкілетті орган белгілейтін рейтингтік агенттіктердің бірінің А-дан төмен емес кредиттік рейтингі болса;</w:t>
      </w:r>
    </w:p>
    <w:p>
      <w:pPr>
        <w:spacing w:after="0"/>
        <w:ind w:left="0"/>
        <w:jc w:val="both"/>
      </w:pPr>
      <w:r>
        <w:rPr>
          <w:rFonts w:ascii="Times New Roman"/>
          <w:b w:val="false"/>
          <w:i w:val="false"/>
          <w:color w:val="000000"/>
          <w:sz w:val="28"/>
        </w:rPr>
        <w:t>
      2) өтініш беруші тұрған елдің қадағалау органының интернет-ресурсында өтініш беруші ірі қатысушы болып табылатын заңды тұлғалар (қатысу үлесі, жарғылық қызмет түрлері) және өтініш берушінің ірі қатысушылары жөніндегі мәліметтер, сондай-ақ өтініш берушінің қаржылық жағдайы туралы ақпарат болса, Қазақстан Республикасының бейрезидент-заңды тұлғасына қолданылмайды.</w:t>
      </w:r>
    </w:p>
    <w:bookmarkStart w:name="z265" w:id="360"/>
    <w:p>
      <w:pPr>
        <w:spacing w:after="0"/>
        <w:ind w:left="0"/>
        <w:jc w:val="both"/>
      </w:pPr>
      <w:r>
        <w:rPr>
          <w:rFonts w:ascii="Times New Roman"/>
          <w:b w:val="false"/>
          <w:i w:val="false"/>
          <w:color w:val="000000"/>
          <w:sz w:val="28"/>
        </w:rPr>
        <w:t>
      7. Банк холдингі мәртебесін алуға келісім алу үшін Қазақстан Республикасының резиденті емес - қаржы ұйымы мынадай құжаттарды:</w:t>
      </w:r>
    </w:p>
    <w:bookmarkEnd w:id="360"/>
    <w:bookmarkStart w:name="z266" w:id="361"/>
    <w:p>
      <w:pPr>
        <w:spacing w:after="0"/>
        <w:ind w:left="0"/>
        <w:jc w:val="both"/>
      </w:pPr>
      <w:r>
        <w:rPr>
          <w:rFonts w:ascii="Times New Roman"/>
          <w:b w:val="false"/>
          <w:i w:val="false"/>
          <w:color w:val="000000"/>
          <w:sz w:val="28"/>
        </w:rPr>
        <w:t>
      1) осы баптың 6-тармағында көрсетілген мәліметтер мен құжаттарды;</w:t>
      </w:r>
    </w:p>
    <w:bookmarkEnd w:id="361"/>
    <w:bookmarkStart w:name="z1074" w:id="362"/>
    <w:p>
      <w:pPr>
        <w:spacing w:after="0"/>
        <w:ind w:left="0"/>
        <w:jc w:val="both"/>
      </w:pPr>
      <w:r>
        <w:rPr>
          <w:rFonts w:ascii="Times New Roman"/>
          <w:b w:val="false"/>
          <w:i w:val="false"/>
          <w:color w:val="000000"/>
          <w:sz w:val="28"/>
        </w:rPr>
        <w:t>
      1-1) өтініш беруші орналасқан елдің қаржылық қадағалау органының Қазақстан Республикасының резиденті емес қаржы ұйымының шоғырландырылған қадағалауға жататындығы туралы жазбаша растауын;</w:t>
      </w:r>
    </w:p>
    <w:bookmarkEnd w:id="362"/>
    <w:bookmarkStart w:name="z1075" w:id="363"/>
    <w:p>
      <w:pPr>
        <w:spacing w:after="0"/>
        <w:ind w:left="0"/>
        <w:jc w:val="both"/>
      </w:pPr>
      <w:r>
        <w:rPr>
          <w:rFonts w:ascii="Times New Roman"/>
          <w:b w:val="false"/>
          <w:i w:val="false"/>
          <w:color w:val="000000"/>
          <w:sz w:val="28"/>
        </w:rPr>
        <w:t>
      1-2) өтініш беруші орналасқан елдің қаржылық қадағалау органының Қазақстан Республикасының резиденті емес қаржы ұйымының банк холдингі мәртебесін иеленуге жазбаша рұқсатын (келісімін) не тиісті мемлекеттің уәкілетті органының көрсетілген мемлекеттің заңнамасы бойынша осындай рұқсат (келісім) талап етілмейтіні туралы өтінішін;</w:t>
      </w:r>
    </w:p>
    <w:bookmarkEnd w:id="363"/>
    <w:bookmarkStart w:name="z267" w:id="364"/>
    <w:p>
      <w:pPr>
        <w:spacing w:after="0"/>
        <w:ind w:left="0"/>
        <w:jc w:val="both"/>
      </w:pPr>
      <w:r>
        <w:rPr>
          <w:rFonts w:ascii="Times New Roman"/>
          <w:b w:val="false"/>
          <w:i w:val="false"/>
          <w:color w:val="000000"/>
          <w:sz w:val="28"/>
        </w:rPr>
        <w:t>
      2) өтініш беруші шыққан елдің қаржылық қадағалау органының өтініш беруші қаржылық қызметін осы ел заңнамасының шеңберінде жүзеге асыруға уәкілетті екендігі туралы жазбаша растауын не өтініш беруші шыққан елдің қаржылық қадағалау органының осы елдің заңнамасы бойынша мұндай рұқсат талап етілмейтіндігі туралы мәлімдемесін табыс етеді.</w:t>
      </w:r>
    </w:p>
    <w:bookmarkEnd w:id="364"/>
    <w:p>
      <w:pPr>
        <w:spacing w:after="0"/>
        <w:ind w:left="0"/>
        <w:jc w:val="both"/>
      </w:pPr>
      <w:r>
        <w:rPr>
          <w:rFonts w:ascii="Times New Roman"/>
          <w:b w:val="false"/>
          <w:i w:val="false"/>
          <w:color w:val="000000"/>
          <w:sz w:val="28"/>
        </w:rPr>
        <w:t>
      7-1. Орналастырылған акциялардың (артықшылықты және банк сатып алған акциялары шегеріле отырып) жиырма бес немесе одан көп пайызына иелік ету үлесі бар банктің ірі қатысушысы мәртебесін иеленгісі келетін жеке тұлғалар, сондай-ақ банк холдингі мәртебесін иеленгісі келетін заңды тұлғалар осы бапта көрсетілген құжаттар мен мәліметтерге қосымша таяу бес жылға арналған бизнес-жоспарды ұсынады, оған қойылатын талаптарды уәкілетті орган белгілейді.</w:t>
      </w:r>
    </w:p>
    <w:bookmarkStart w:name="z268" w:id="365"/>
    <w:p>
      <w:pPr>
        <w:spacing w:after="0"/>
        <w:ind w:left="0"/>
        <w:jc w:val="both"/>
      </w:pPr>
      <w:r>
        <w:rPr>
          <w:rFonts w:ascii="Times New Roman"/>
          <w:b w:val="false"/>
          <w:i w:val="false"/>
          <w:color w:val="000000"/>
          <w:sz w:val="28"/>
        </w:rPr>
        <w:t>
      8. Жиынтығында банктің орналастырылған акцияларының (артықшылықты және банк сатып алған акциялары шегеріле отырып) он және одан астам пайызын иеленетін немесе банк акцияларының он немесе одан астам пайызымен тікелей немесе жанама дауыс беруге мүмкіндігі бар және:</w:t>
      </w:r>
    </w:p>
    <w:bookmarkEnd w:id="365"/>
    <w:bookmarkStart w:name="z269" w:id="366"/>
    <w:p>
      <w:pPr>
        <w:spacing w:after="0"/>
        <w:ind w:left="0"/>
        <w:jc w:val="both"/>
      </w:pPr>
      <w:r>
        <w:rPr>
          <w:rFonts w:ascii="Times New Roman"/>
          <w:b w:val="false"/>
          <w:i w:val="false"/>
          <w:color w:val="000000"/>
          <w:sz w:val="28"/>
        </w:rPr>
        <w:t>
      1) банк қабылдайтын шешімдерге өздерінің арасында жасалған шартқа орай не өзгеше түрде бірлесіп ықпал ететін;</w:t>
      </w:r>
    </w:p>
    <w:bookmarkEnd w:id="366"/>
    <w:bookmarkStart w:name="z270" w:id="367"/>
    <w:p>
      <w:pPr>
        <w:spacing w:after="0"/>
        <w:ind w:left="0"/>
        <w:jc w:val="both"/>
      </w:pPr>
      <w:r>
        <w:rPr>
          <w:rFonts w:ascii="Times New Roman"/>
          <w:b w:val="false"/>
          <w:i w:val="false"/>
          <w:color w:val="000000"/>
          <w:sz w:val="28"/>
        </w:rPr>
        <w:t>
      2) жеке алғанда немесе өзара бір-бірінің ірі қатысушылары болып табылатын;</w:t>
      </w:r>
    </w:p>
    <w:bookmarkEnd w:id="367"/>
    <w:bookmarkStart w:name="z271" w:id="368"/>
    <w:p>
      <w:pPr>
        <w:spacing w:after="0"/>
        <w:ind w:left="0"/>
        <w:jc w:val="both"/>
      </w:pPr>
      <w:r>
        <w:rPr>
          <w:rFonts w:ascii="Times New Roman"/>
          <w:b w:val="false"/>
          <w:i w:val="false"/>
          <w:color w:val="000000"/>
          <w:sz w:val="28"/>
        </w:rPr>
        <w:t>
      3) олардың бірі лауазымды тұлға немесе басқа тұлғаның өкілі болып табылатын;</w:t>
      </w:r>
    </w:p>
    <w:bookmarkEnd w:id="368"/>
    <w:bookmarkStart w:name="z272" w:id="369"/>
    <w:p>
      <w:pPr>
        <w:spacing w:after="0"/>
        <w:ind w:left="0"/>
        <w:jc w:val="both"/>
      </w:pPr>
      <w:r>
        <w:rPr>
          <w:rFonts w:ascii="Times New Roman"/>
          <w:b w:val="false"/>
          <w:i w:val="false"/>
          <w:color w:val="000000"/>
          <w:sz w:val="28"/>
        </w:rPr>
        <w:t>
      4) олардың бірі өздерінің арасында жасалған шартқа сәйкес екінші тұлғаға банк акцияларын сатып алу мүмкіндігін берген;</w:t>
      </w:r>
    </w:p>
    <w:bookmarkEnd w:id="369"/>
    <w:bookmarkStart w:name="z273" w:id="370"/>
    <w:p>
      <w:pPr>
        <w:spacing w:after="0"/>
        <w:ind w:left="0"/>
        <w:jc w:val="both"/>
      </w:pPr>
      <w:r>
        <w:rPr>
          <w:rFonts w:ascii="Times New Roman"/>
          <w:b w:val="false"/>
          <w:i w:val="false"/>
          <w:color w:val="000000"/>
          <w:sz w:val="28"/>
        </w:rPr>
        <w:t>
      5) жақын туыстар немесе ерлі-зайыптылар болып табылатын тұлғалар;</w:t>
      </w:r>
    </w:p>
    <w:bookmarkEnd w:id="370"/>
    <w:bookmarkStart w:name="z1076" w:id="371"/>
    <w:p>
      <w:pPr>
        <w:spacing w:after="0"/>
        <w:ind w:left="0"/>
        <w:jc w:val="both"/>
      </w:pPr>
      <w:r>
        <w:rPr>
          <w:rFonts w:ascii="Times New Roman"/>
          <w:b w:val="false"/>
          <w:i w:val="false"/>
          <w:color w:val="000000"/>
          <w:sz w:val="28"/>
        </w:rPr>
        <w:t>
      6) олардың бірі екінші тұлғаға оның сыйға берген ақшасы немесе өтеусіз алған мүлкі есебінен банктің акцияларын сатып алуға мүмкіндік жасаған тұлғалар бірлесіп банктің ірі қатысушысы болып табылатын тұлғалар деп танылады.</w:t>
      </w:r>
    </w:p>
    <w:bookmarkEnd w:id="371"/>
    <w:bookmarkStart w:name="z274" w:id="372"/>
    <w:p>
      <w:pPr>
        <w:spacing w:after="0"/>
        <w:ind w:left="0"/>
        <w:jc w:val="both"/>
      </w:pPr>
      <w:r>
        <w:rPr>
          <w:rFonts w:ascii="Times New Roman"/>
          <w:b w:val="false"/>
          <w:i w:val="false"/>
          <w:color w:val="000000"/>
          <w:sz w:val="28"/>
        </w:rPr>
        <w:t xml:space="preserve">
      9. Уәкілетті органның банктің ірі қатысушысы немесе банк холдингі болғысы келетін тұлғаларға келісім беруден бас тартуына: </w:t>
      </w:r>
    </w:p>
    <w:bookmarkEnd w:id="372"/>
    <w:p>
      <w:pPr>
        <w:spacing w:after="0"/>
        <w:ind w:left="0"/>
        <w:jc w:val="both"/>
      </w:pPr>
      <w:r>
        <w:rPr>
          <w:rFonts w:ascii="Times New Roman"/>
          <w:b w:val="false"/>
          <w:i w:val="false"/>
          <w:color w:val="000000"/>
          <w:sz w:val="28"/>
        </w:rPr>
        <w:t xml:space="preserve">
      осы Заңның 20-бабы 3-тармағының 3), 4), 5) және 6) тармақшалары талаптарының (жеке тұлғаға немесе өтініш беруші заңды тұлғаның басшы қызметкерлеріне қатысты) сақталмауы; </w:t>
      </w:r>
    </w:p>
    <w:p>
      <w:pPr>
        <w:spacing w:after="0"/>
        <w:ind w:left="0"/>
        <w:jc w:val="both"/>
      </w:pPr>
      <w:r>
        <w:rPr>
          <w:rFonts w:ascii="Times New Roman"/>
          <w:b w:val="false"/>
          <w:i w:val="false"/>
          <w:color w:val="000000"/>
          <w:sz w:val="28"/>
        </w:rPr>
        <w:t xml:space="preserve">
      өтініш берушінің қаржылық жай-күйінің тұрақсыздығы; </w:t>
      </w:r>
    </w:p>
    <w:p>
      <w:pPr>
        <w:spacing w:after="0"/>
        <w:ind w:left="0"/>
        <w:jc w:val="both"/>
      </w:pPr>
      <w:r>
        <w:rPr>
          <w:rFonts w:ascii="Times New Roman"/>
          <w:b w:val="false"/>
          <w:i w:val="false"/>
          <w:color w:val="000000"/>
          <w:sz w:val="28"/>
        </w:rPr>
        <w:t>
      уәкілетті органның ұсынылған құжаттар бойынша ескертулерін жоймау;</w:t>
      </w:r>
    </w:p>
    <w:p>
      <w:pPr>
        <w:spacing w:after="0"/>
        <w:ind w:left="0"/>
        <w:jc w:val="both"/>
      </w:pPr>
      <w:r>
        <w:rPr>
          <w:rFonts w:ascii="Times New Roman"/>
          <w:b w:val="false"/>
          <w:i w:val="false"/>
          <w:color w:val="000000"/>
          <w:sz w:val="28"/>
        </w:rPr>
        <w:t xml:space="preserve">
      өтініш берушінің банктің ірі қатысушысы немесе банк холдингі мәртебесін алуы нәтижесінде Қазақстан Республикасының бәсекелестікті қорғау саласындағы заңнамасы талаптарының бұзылуы; </w:t>
      </w:r>
    </w:p>
    <w:p>
      <w:pPr>
        <w:spacing w:after="0"/>
        <w:ind w:left="0"/>
        <w:jc w:val="both"/>
      </w:pPr>
      <w:r>
        <w:rPr>
          <w:rFonts w:ascii="Times New Roman"/>
          <w:b w:val="false"/>
          <w:i w:val="false"/>
          <w:color w:val="000000"/>
          <w:sz w:val="28"/>
        </w:rPr>
        <w:t>
      банктің ірі қатысушысы немесе банк холдингі мәртебесін иелену жөніндегі мәміледе тізбесін уәкілетті орган белгілейтін оффшорлық аймақтарда тіркелген заңды тұлға (оның ірі қатысушысы (ірі акционері) сатып алушы тарап болып табылатын жағдайлар;</w:t>
      </w:r>
    </w:p>
    <w:p>
      <w:pPr>
        <w:spacing w:after="0"/>
        <w:ind w:left="0"/>
        <w:jc w:val="both"/>
      </w:pPr>
      <w:r>
        <w:rPr>
          <w:rFonts w:ascii="Times New Roman"/>
          <w:b w:val="false"/>
          <w:i w:val="false"/>
          <w:color w:val="000000"/>
          <w:sz w:val="28"/>
        </w:rPr>
        <w:t>
      өтініш берушінің Қазақстан Республикасының заңнамалық актілерінде белгіленген банктің ірі қатысушыларына және банк холдингтеріне қойылатын өзге де талаптарды сақтамауы;</w:t>
      </w:r>
    </w:p>
    <w:p>
      <w:pPr>
        <w:spacing w:after="0"/>
        <w:ind w:left="0"/>
        <w:jc w:val="both"/>
      </w:pPr>
      <w:r>
        <w:rPr>
          <w:rFonts w:ascii="Times New Roman"/>
          <w:b w:val="false"/>
          <w:i w:val="false"/>
          <w:color w:val="000000"/>
          <w:sz w:val="28"/>
        </w:rPr>
        <w:t xml:space="preserve">
      өтініш берушінің банктің ірі қатысушысы немесе банк холдингі мәртебесін алуының қаржылық салдарларын талдау банктің қаржылық жай-күйінің нашарлайтынын болжауы; </w:t>
      </w:r>
    </w:p>
    <w:p>
      <w:pPr>
        <w:spacing w:after="0"/>
        <w:ind w:left="0"/>
        <w:jc w:val="both"/>
      </w:pPr>
      <w:r>
        <w:rPr>
          <w:rFonts w:ascii="Times New Roman"/>
          <w:b w:val="false"/>
          <w:i w:val="false"/>
          <w:color w:val="000000"/>
          <w:sz w:val="28"/>
        </w:rPr>
        <w:t xml:space="preserve">
      өтініш берушіде - Қазақстан Республикасының резиденті емес қаржы ұйымында шыққан елі заңнамасының шеңберінде қаржылық қызметті жүзеге асыру өкілеттігінің болмауы; </w:t>
      </w:r>
    </w:p>
    <w:p>
      <w:pPr>
        <w:spacing w:after="0"/>
        <w:ind w:left="0"/>
        <w:jc w:val="both"/>
      </w:pPr>
      <w:r>
        <w:rPr>
          <w:rFonts w:ascii="Times New Roman"/>
          <w:b w:val="false"/>
          <w:i w:val="false"/>
          <w:color w:val="000000"/>
          <w:sz w:val="28"/>
        </w:rPr>
        <w:t xml:space="preserve">
      өтініш берушіде - Қазақстан Республикасының бейрезидент-заңды тұлғасында не оның бас ұйымында, осы баптың 1-тармағында көзделген жағдайларды қоспағанда, тізбесін уәкілетті орган айқындайтын халықаралық рейтингтік агенттіктердің бірінің ең төменгі қажетті рейтингінің болмауы; </w:t>
      </w:r>
    </w:p>
    <w:p>
      <w:pPr>
        <w:spacing w:after="0"/>
        <w:ind w:left="0"/>
        <w:jc w:val="both"/>
      </w:pPr>
      <w:r>
        <w:rPr>
          <w:rFonts w:ascii="Times New Roman"/>
          <w:b w:val="false"/>
          <w:i w:val="false"/>
          <w:color w:val="000000"/>
          <w:sz w:val="28"/>
        </w:rPr>
        <w:t xml:space="preserve">
      банктің қаржы жағдайының ықтимал нашарлауы жағдайларында банкті қайта капиталдандырудың ұсынылған жоспарының тиімсіздігі; </w:t>
      </w:r>
    </w:p>
    <w:p>
      <w:pPr>
        <w:spacing w:after="0"/>
        <w:ind w:left="0"/>
        <w:jc w:val="both"/>
      </w:pPr>
      <w:r>
        <w:rPr>
          <w:rFonts w:ascii="Times New Roman"/>
          <w:b w:val="false"/>
          <w:i w:val="false"/>
          <w:color w:val="000000"/>
          <w:sz w:val="28"/>
        </w:rPr>
        <w:t xml:space="preserve">
      өтініш берушіде - жеке тұлғада, өтініш берушінің басшы қызметкерінде - заңды тұлғада мінсіз іскерлік беделдің болмауы; </w:t>
      </w:r>
    </w:p>
    <w:p>
      <w:pPr>
        <w:spacing w:after="0"/>
        <w:ind w:left="0"/>
        <w:jc w:val="both"/>
      </w:pPr>
      <w:r>
        <w:rPr>
          <w:rFonts w:ascii="Times New Roman"/>
          <w:b w:val="false"/>
          <w:i w:val="false"/>
          <w:color w:val="000000"/>
          <w:sz w:val="28"/>
        </w:rPr>
        <w:t>
      бұрын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 қызметін жүзеге асыруын тоқтатуға алып келген, оларды лицензиядан айыру туралы шешім қабылдағанға дейін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енгенге дейін бір жылдан аспайтын кезеңде тұлға ірі қатысушы-жеке тұлға не ірі қатысушы-заңды тұлғаның бірінші басшысы және (немесе) қаржы ұйымының, оның ішінде Қазақстан Республикасы бейрезидент-қаржы ұйымының басшы қызметкері болып табылған не табылатын жағдайлар негіз болып табылады. Көрсетілген талап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нарығындағы қызметін жүзеге асыруын тоқтатуға алып келген, оларды лицензиядан айыру туралы шешім қабылдағаннан кейін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енгеннен кейін бес жыл бойы қолданылады. Осы абзацтың мақсаттары үшін қаржы ұйымы деп Қазақстан Республикасы бейрезидент-банкінің филиалы да, Қазақстан Республикасы бейрезидент-сақтандыру (қайта сақтандыру) ұйымының филиалы да, Қазақстан Республикасы бейрезидент-сақтандыру брокерінің филиалы да түсініледі;</w:t>
      </w:r>
    </w:p>
    <w:p>
      <w:pPr>
        <w:spacing w:after="0"/>
        <w:ind w:left="0"/>
        <w:jc w:val="both"/>
      </w:pPr>
      <w:r>
        <w:rPr>
          <w:rFonts w:ascii="Times New Roman"/>
          <w:b w:val="false"/>
          <w:i w:val="false"/>
          <w:color w:val="000000"/>
          <w:sz w:val="28"/>
        </w:rPr>
        <w:t>
      өтініш беруші заңды тұлға орналасқан елдің қаржы ұйымдарын шоғырландырылған қадағалау саласындағы заңнамасының Қазақстан Республикасының заңнамалық актілерінде белгіленген шоғырландырылған қадағалау жөніндегі талаптарға сәйкес келмеуі;</w:t>
      </w:r>
    </w:p>
    <w:p>
      <w:pPr>
        <w:spacing w:after="0"/>
        <w:ind w:left="0"/>
        <w:jc w:val="both"/>
      </w:pPr>
      <w:r>
        <w:rPr>
          <w:rFonts w:ascii="Times New Roman"/>
          <w:b w:val="false"/>
          <w:i w:val="false"/>
          <w:color w:val="000000"/>
          <w:sz w:val="28"/>
        </w:rPr>
        <w:t>
      ірі қатысушы-заңды тұлғалар және қаржы ұйымдары болып табылатын Қазақстан Республикасының бейрезидент-банк холдингтері бойынша – уәкілетті орган мен өтініш беруші резиденті болып табылатын мемлекеттің қаржылық қадағалау органдары арасында ақпарат алмасуды көздейтін келісімнің болмауы;</w:t>
      </w:r>
    </w:p>
    <w:p>
      <w:pPr>
        <w:spacing w:after="0"/>
        <w:ind w:left="0"/>
        <w:jc w:val="both"/>
      </w:pPr>
      <w:r>
        <w:rPr>
          <w:rFonts w:ascii="Times New Roman"/>
          <w:b w:val="false"/>
          <w:i w:val="false"/>
          <w:color w:val="000000"/>
          <w:sz w:val="28"/>
        </w:rPr>
        <w:t>
      өтініш беруші – қаржы ұйымы өзі тұрған елде шоғырландырылған негізде қадағалауға жатпайтын жағдайлар;</w:t>
      </w:r>
    </w:p>
    <w:p>
      <w:pPr>
        <w:spacing w:after="0"/>
        <w:ind w:left="0"/>
        <w:jc w:val="both"/>
      </w:pPr>
      <w:r>
        <w:rPr>
          <w:rFonts w:ascii="Times New Roman"/>
          <w:b w:val="false"/>
          <w:i w:val="false"/>
          <w:color w:val="000000"/>
          <w:sz w:val="28"/>
        </w:rPr>
        <w:t>
      Қазақстан Республикасының бейрезиденттері – банк конгломератының қатысушылары орналасқан елдердің заңнамалары олардың және банк конгломератының Қазақстан Республикасының заңдарында көзделген талаптарды орындауына мүмкіндік бермеуіне байланысты банк конгломератына шоғырландырылған қадағалау жүргізудің мүмкін болмауы;</w:t>
      </w:r>
    </w:p>
    <w:p>
      <w:pPr>
        <w:spacing w:after="0"/>
        <w:ind w:left="0"/>
        <w:jc w:val="both"/>
      </w:pPr>
      <w:r>
        <w:rPr>
          <w:rFonts w:ascii="Times New Roman"/>
          <w:b w:val="false"/>
          <w:i w:val="false"/>
          <w:color w:val="000000"/>
          <w:sz w:val="28"/>
        </w:rPr>
        <w:t>
      банк ашуға рұқсат беруден бас тарту үшін негіздердің болуы негіз болып табылады.</w:t>
      </w:r>
    </w:p>
    <w:p>
      <w:pPr>
        <w:spacing w:after="0"/>
        <w:ind w:left="0"/>
        <w:jc w:val="both"/>
      </w:pPr>
      <w:r>
        <w:rPr>
          <w:rFonts w:ascii="Times New Roman"/>
          <w:b w:val="false"/>
          <w:i w:val="false"/>
          <w:color w:val="000000"/>
          <w:sz w:val="28"/>
        </w:rPr>
        <w:t>
      Егер банк холдингі мәртебесін алғысы келетін тұлға еншілес қаржы ұйымын құратын немесе сатып алатын не қаржы ұйымының капиталына қомақты қатысуды сатып алатын жағдайда, уәкілетті орган ұсынылған құжаттарды қарау кезінде осы Заңның 11-1-бабының 6-тармағында көзделген бас тарту негіздерін ескереді. Еншілес ұйым құруға (сатып алуға), ұйымдардың жарғылық капиталына қомақты қатысуға рұқсат беруден бас тартуға негіздері болған кезде, уәкілетті орган банк холдингі немесе банктің ірі қатысушысы мәртебесін алуға келісім беруден бас тартады.</w:t>
      </w:r>
    </w:p>
    <w:bookmarkStart w:name="z275" w:id="373"/>
    <w:p>
      <w:pPr>
        <w:spacing w:after="0"/>
        <w:ind w:left="0"/>
        <w:jc w:val="both"/>
      </w:pPr>
      <w:r>
        <w:rPr>
          <w:rFonts w:ascii="Times New Roman"/>
          <w:b w:val="false"/>
          <w:i w:val="false"/>
          <w:color w:val="000000"/>
          <w:sz w:val="28"/>
        </w:rPr>
        <w:t xml:space="preserve">
      10. Мына жағдайлардың бірінің болуы: </w:t>
      </w:r>
    </w:p>
    <w:bookmarkEnd w:id="373"/>
    <w:p>
      <w:pPr>
        <w:spacing w:after="0"/>
        <w:ind w:left="0"/>
        <w:jc w:val="both"/>
      </w:pPr>
      <w:r>
        <w:rPr>
          <w:rFonts w:ascii="Times New Roman"/>
          <w:b w:val="false"/>
          <w:i w:val="false"/>
          <w:color w:val="000000"/>
          <w:sz w:val="28"/>
        </w:rPr>
        <w:t xml:space="preserve">
      өтініш беруші - заңды тұлға өтініш берген күнге дейін екі жылға жетпейтін уақытта құрылса; </w:t>
      </w:r>
    </w:p>
    <w:p>
      <w:pPr>
        <w:spacing w:after="0"/>
        <w:ind w:left="0"/>
        <w:jc w:val="both"/>
      </w:pPr>
      <w:r>
        <w:rPr>
          <w:rFonts w:ascii="Times New Roman"/>
          <w:b w:val="false"/>
          <w:i w:val="false"/>
          <w:color w:val="000000"/>
          <w:sz w:val="28"/>
        </w:rPr>
        <w:t xml:space="preserve">
      өтініш беруші міндеттемелері басқа заңды тұлғалардың акцияларына және жарғылық капиталдарына қатысу үлестеріне орналастырылған банк акцияларын сатып алуға көзделген активтерінің сомасын шегеріп тастағанда өзінің активтерінен асып кетсе; </w:t>
      </w:r>
    </w:p>
    <w:p>
      <w:pPr>
        <w:spacing w:after="0"/>
        <w:ind w:left="0"/>
        <w:jc w:val="both"/>
      </w:pPr>
      <w:r>
        <w:rPr>
          <w:rFonts w:ascii="Times New Roman"/>
          <w:b w:val="false"/>
          <w:i w:val="false"/>
          <w:color w:val="000000"/>
          <w:sz w:val="28"/>
        </w:rPr>
        <w:t xml:space="preserve">
      аяқталған әрбір соңғы екі қаржы жылының нәтижелері бойынша залал шексе; </w:t>
      </w:r>
    </w:p>
    <w:p>
      <w:pPr>
        <w:spacing w:after="0"/>
        <w:ind w:left="0"/>
        <w:jc w:val="both"/>
      </w:pPr>
      <w:r>
        <w:rPr>
          <w:rFonts w:ascii="Times New Roman"/>
          <w:b w:val="false"/>
          <w:i w:val="false"/>
          <w:color w:val="000000"/>
          <w:sz w:val="28"/>
        </w:rPr>
        <w:t xml:space="preserve">
      өтініш беруші міндеттемелерінің мөлшері банктің қаржылық жай-күйін айтарлықтай тәуекелге ұрындыратындай болса; </w:t>
      </w:r>
    </w:p>
    <w:p>
      <w:pPr>
        <w:spacing w:after="0"/>
        <w:ind w:left="0"/>
        <w:jc w:val="both"/>
      </w:pPr>
      <w:r>
        <w:rPr>
          <w:rFonts w:ascii="Times New Roman"/>
          <w:b w:val="false"/>
          <w:i w:val="false"/>
          <w:color w:val="000000"/>
          <w:sz w:val="28"/>
        </w:rPr>
        <w:t xml:space="preserve">
      өтініш берушінің банк алдында мерзімі өткен және (немесе) банк балансына жатқызылған берешегі болса; </w:t>
      </w:r>
    </w:p>
    <w:p>
      <w:pPr>
        <w:spacing w:after="0"/>
        <w:ind w:left="0"/>
        <w:jc w:val="both"/>
      </w:pPr>
      <w:r>
        <w:rPr>
          <w:rFonts w:ascii="Times New Roman"/>
          <w:b w:val="false"/>
          <w:i w:val="false"/>
          <w:color w:val="000000"/>
          <w:sz w:val="28"/>
        </w:rPr>
        <w:t xml:space="preserve">
      өтініш берушінің банктің ірі қатысушысы мәртебесін алуының қаржылық салдарларын талдау банктің қаржылық жай-күйінің нашарлайтынын болжаса; </w:t>
      </w:r>
    </w:p>
    <w:p>
      <w:pPr>
        <w:spacing w:after="0"/>
        <w:ind w:left="0"/>
        <w:jc w:val="both"/>
      </w:pPr>
      <w:r>
        <w:rPr>
          <w:rFonts w:ascii="Times New Roman"/>
          <w:b w:val="false"/>
          <w:i w:val="false"/>
          <w:color w:val="000000"/>
          <w:sz w:val="28"/>
        </w:rPr>
        <w:t>
      өтініш беруші мүлкінің құны (өтініш берушінің міндеттемелерін шегере отырып) банктің акцияларын сатып алу үшін жеткіліксіз болса;</w:t>
      </w:r>
    </w:p>
    <w:p>
      <w:pPr>
        <w:spacing w:after="0"/>
        <w:ind w:left="0"/>
        <w:jc w:val="both"/>
      </w:pPr>
      <w:r>
        <w:rPr>
          <w:rFonts w:ascii="Times New Roman"/>
          <w:b w:val="false"/>
          <w:i w:val="false"/>
          <w:color w:val="000000"/>
          <w:sz w:val="28"/>
        </w:rPr>
        <w:t>
      өтініш берушінің орнықсыз қаржылық жағдайының бар екенін және (немесе) банкке және (немесе) оның депозиторларына нұқсан келтіру мүмкіндігін куәландыратын өзге де негіздер өтініш берушінің қаржылық жағдайының тұрақсыздық белгісі болып табылады.</w:t>
      </w:r>
    </w:p>
    <w:bookmarkStart w:name="z276" w:id="374"/>
    <w:p>
      <w:pPr>
        <w:spacing w:after="0"/>
        <w:ind w:left="0"/>
        <w:jc w:val="both"/>
      </w:pPr>
      <w:r>
        <w:rPr>
          <w:rFonts w:ascii="Times New Roman"/>
          <w:b w:val="false"/>
          <w:i w:val="false"/>
          <w:color w:val="000000"/>
          <w:sz w:val="28"/>
        </w:rPr>
        <w:t>
      11. Тұлға уәкілетті органның жазбаша келісімінсіз банктің ірі қатысушысы не банк холдингі белгілерін иеленген жағдайда, уәкілетті орган осы тұлғаға осы Заңда көзделген қадағалап ден қою шараларын, оның ішінде алты айдан аспайтын мерзімде банктің акцияларын өткізу жөніндегі талаптар тұрғысынан осы Заңның 47-1-бабында көзделген мәжбүрлеу шараларын қолдануға құқылы.</w:t>
      </w:r>
    </w:p>
    <w:bookmarkEnd w:id="374"/>
    <w:bookmarkStart w:name="z277" w:id="375"/>
    <w:p>
      <w:pPr>
        <w:spacing w:after="0"/>
        <w:ind w:left="0"/>
        <w:jc w:val="both"/>
      </w:pPr>
      <w:r>
        <w:rPr>
          <w:rFonts w:ascii="Times New Roman"/>
          <w:b w:val="false"/>
          <w:i w:val="false"/>
          <w:color w:val="000000"/>
          <w:sz w:val="28"/>
        </w:rPr>
        <w:t xml:space="preserve">
      12. Банк холдингі болғысы келетін тұлғаларға уәкілетті органның келісім беруі банктің ірі қатысушысы үшін айқындалған шарттарда және тәртіппен жүзеге асырылады. </w:t>
      </w:r>
    </w:p>
    <w:bookmarkEnd w:id="375"/>
    <w:p>
      <w:pPr>
        <w:spacing w:after="0"/>
        <w:ind w:left="0"/>
        <w:jc w:val="both"/>
      </w:pPr>
      <w:r>
        <w:rPr>
          <w:rFonts w:ascii="Times New Roman"/>
          <w:b w:val="false"/>
          <w:i w:val="false"/>
          <w:color w:val="000000"/>
          <w:sz w:val="28"/>
        </w:rPr>
        <w:t>
      Банк холдингі болуға ниет білдірген тұлға тәуекелдерді басқару және ішкі бақылау жүйелерінің болуы бөлігінде, оның ішінде еншілес ұйымның қызметіне байланысты тәуекелдерге қатысты уәкілетті орган белгілеген талаптардың орындалуын қамтамасыз етуге тиіс.</w:t>
      </w:r>
    </w:p>
    <w:bookmarkStart w:name="z278" w:id="376"/>
    <w:p>
      <w:pPr>
        <w:spacing w:after="0"/>
        <w:ind w:left="0"/>
        <w:jc w:val="both"/>
      </w:pPr>
      <w:r>
        <w:rPr>
          <w:rFonts w:ascii="Times New Roman"/>
          <w:b w:val="false"/>
          <w:i w:val="false"/>
          <w:color w:val="000000"/>
          <w:sz w:val="28"/>
        </w:rPr>
        <w:t>
      12-1. Мынадай:</w:t>
      </w:r>
    </w:p>
    <w:bookmarkEnd w:id="376"/>
    <w:bookmarkStart w:name="z279" w:id="377"/>
    <w:p>
      <w:pPr>
        <w:spacing w:after="0"/>
        <w:ind w:left="0"/>
        <w:jc w:val="both"/>
      </w:pPr>
      <w:r>
        <w:rPr>
          <w:rFonts w:ascii="Times New Roman"/>
          <w:b w:val="false"/>
          <w:i w:val="false"/>
          <w:color w:val="000000"/>
          <w:sz w:val="28"/>
        </w:rPr>
        <w:t>
      1) акционерлердің кезектен тыс жалпы жиналысын шақыру немесе директорлар кеңесі акционерлердің жалпы жиналысын шақырудан бас тартқан жағдайда оны шақыру туралы сотқа талап-арызбен жүгіну;</w:t>
      </w:r>
    </w:p>
    <w:bookmarkEnd w:id="377"/>
    <w:bookmarkStart w:name="z280" w:id="378"/>
    <w:p>
      <w:pPr>
        <w:spacing w:after="0"/>
        <w:ind w:left="0"/>
        <w:jc w:val="both"/>
      </w:pPr>
      <w:r>
        <w:rPr>
          <w:rFonts w:ascii="Times New Roman"/>
          <w:b w:val="false"/>
          <w:i w:val="false"/>
          <w:color w:val="000000"/>
          <w:sz w:val="28"/>
        </w:rPr>
        <w:t>
      2) акционерлердің жалпы жиналысының күн тәртібіне қосымша мәселелер енгізу;</w:t>
      </w:r>
    </w:p>
    <w:bookmarkEnd w:id="378"/>
    <w:bookmarkStart w:name="z281" w:id="379"/>
    <w:p>
      <w:pPr>
        <w:spacing w:after="0"/>
        <w:ind w:left="0"/>
        <w:jc w:val="both"/>
      </w:pPr>
      <w:r>
        <w:rPr>
          <w:rFonts w:ascii="Times New Roman"/>
          <w:b w:val="false"/>
          <w:i w:val="false"/>
          <w:color w:val="000000"/>
          <w:sz w:val="28"/>
        </w:rPr>
        <w:t>
      3) директорлар кеңесінің отырысын шақыру;</w:t>
      </w:r>
    </w:p>
    <w:bookmarkEnd w:id="379"/>
    <w:bookmarkStart w:name="z282" w:id="380"/>
    <w:p>
      <w:pPr>
        <w:spacing w:after="0"/>
        <w:ind w:left="0"/>
        <w:jc w:val="both"/>
      </w:pPr>
      <w:r>
        <w:rPr>
          <w:rFonts w:ascii="Times New Roman"/>
          <w:b w:val="false"/>
          <w:i w:val="false"/>
          <w:color w:val="000000"/>
          <w:sz w:val="28"/>
        </w:rPr>
        <w:t>
      4) өз есебінен банкке аудиторлық ұйымның аудит өткізуі мәселелері бойынша акционерлердің шешім қабылдауын көздейтін олардың арасында жасалған келісім негізінде әрекет ететін және банктің орналастырылған (артықшылықты және банк сатып алған акциялары шегеріле отырып) немесе дауыс беретін акцияларының жиынтығы он және одан да көп пайызы өздеріне тиесілі акционерлер банктің ірі қатысушылары, банк холдингтері болып табылмайды.</w:t>
      </w:r>
    </w:p>
    <w:bookmarkEnd w:id="380"/>
    <w:bookmarkStart w:name="z283" w:id="381"/>
    <w:p>
      <w:pPr>
        <w:spacing w:after="0"/>
        <w:ind w:left="0"/>
        <w:jc w:val="both"/>
      </w:pPr>
      <w:r>
        <w:rPr>
          <w:rFonts w:ascii="Times New Roman"/>
          <w:b w:val="false"/>
          <w:i w:val="false"/>
          <w:color w:val="000000"/>
          <w:sz w:val="28"/>
        </w:rPr>
        <w:t>
      13. Банктің орналастырылған акцияларының (артықшылықты және банк сатып алған акциялары шегеріле отырып) жиырма бес және одан астам пайызын иеленетін немесе банк акцияларының жиырма бес және одан астам пайызымен тікелей немесе жанама дауыс беруге мүмкіндігі бар және:</w:t>
      </w:r>
    </w:p>
    <w:bookmarkEnd w:id="381"/>
    <w:bookmarkStart w:name="z284" w:id="382"/>
    <w:p>
      <w:pPr>
        <w:spacing w:after="0"/>
        <w:ind w:left="0"/>
        <w:jc w:val="both"/>
      </w:pPr>
      <w:r>
        <w:rPr>
          <w:rFonts w:ascii="Times New Roman"/>
          <w:b w:val="false"/>
          <w:i w:val="false"/>
          <w:color w:val="000000"/>
          <w:sz w:val="28"/>
        </w:rPr>
        <w:t>
      1) банк қабылдайтын шешімдерге өздерінің арасында жасалған шартқа орай не өзгеше түрде бірлесіп ықпал ететін;</w:t>
      </w:r>
    </w:p>
    <w:bookmarkEnd w:id="382"/>
    <w:bookmarkStart w:name="z285" w:id="383"/>
    <w:p>
      <w:pPr>
        <w:spacing w:after="0"/>
        <w:ind w:left="0"/>
        <w:jc w:val="both"/>
      </w:pPr>
      <w:r>
        <w:rPr>
          <w:rFonts w:ascii="Times New Roman"/>
          <w:b w:val="false"/>
          <w:i w:val="false"/>
          <w:color w:val="000000"/>
          <w:sz w:val="28"/>
        </w:rPr>
        <w:t>
      2) жеке алғанда немесе өзара бір-бірінің ірі қатысушылары болып табылатын;</w:t>
      </w:r>
    </w:p>
    <w:bookmarkEnd w:id="383"/>
    <w:bookmarkStart w:name="z286" w:id="384"/>
    <w:p>
      <w:pPr>
        <w:spacing w:after="0"/>
        <w:ind w:left="0"/>
        <w:jc w:val="both"/>
      </w:pPr>
      <w:r>
        <w:rPr>
          <w:rFonts w:ascii="Times New Roman"/>
          <w:b w:val="false"/>
          <w:i w:val="false"/>
          <w:color w:val="000000"/>
          <w:sz w:val="28"/>
        </w:rPr>
        <w:t>
      3) олардың бірі басқа тұлғаның өкілі болып табылатын;</w:t>
      </w:r>
    </w:p>
    <w:bookmarkEnd w:id="384"/>
    <w:bookmarkStart w:name="z287" w:id="385"/>
    <w:p>
      <w:pPr>
        <w:spacing w:after="0"/>
        <w:ind w:left="0"/>
        <w:jc w:val="both"/>
      </w:pPr>
      <w:r>
        <w:rPr>
          <w:rFonts w:ascii="Times New Roman"/>
          <w:b w:val="false"/>
          <w:i w:val="false"/>
          <w:color w:val="000000"/>
          <w:sz w:val="28"/>
        </w:rPr>
        <w:t>
      4) олардың бірі өздерінің арасында жасалған шартқа сәйкес екінші тұлғаға банк акцияларын сатып алу мүмкіндігін берген тұлғалар бірлесіп банк холдингі болып табылатын тұлғалар деп танылады.</w:t>
      </w:r>
    </w:p>
    <w:bookmarkEnd w:id="385"/>
    <w:bookmarkStart w:name="z288" w:id="386"/>
    <w:p>
      <w:pPr>
        <w:spacing w:after="0"/>
        <w:ind w:left="0"/>
        <w:jc w:val="both"/>
      </w:pPr>
      <w:r>
        <w:rPr>
          <w:rFonts w:ascii="Times New Roman"/>
          <w:b w:val="false"/>
          <w:i w:val="false"/>
          <w:color w:val="000000"/>
          <w:sz w:val="28"/>
        </w:rPr>
        <w:t>
      14. Осы баптың талаптарына сәйкес банк холдингі немесе банктің ірі қатысушысы мәртебесін иелену үшін берілген өтініш бойынша шешімді уәкілетті орган өтініш берілгеннен кейін елу жұмыс күні ішінде қабылдауға тиіс.</w:t>
      </w:r>
    </w:p>
    <w:bookmarkEnd w:id="386"/>
    <w:bookmarkStart w:name="z1645" w:id="387"/>
    <w:p>
      <w:pPr>
        <w:spacing w:after="0"/>
        <w:ind w:left="0"/>
        <w:jc w:val="both"/>
      </w:pPr>
      <w:r>
        <w:rPr>
          <w:rFonts w:ascii="Times New Roman"/>
          <w:b w:val="false"/>
          <w:i w:val="false"/>
          <w:color w:val="000000"/>
          <w:sz w:val="28"/>
        </w:rPr>
        <w:t>
      Банк ашуға рұқсат алу шеңберінде берілген банктің ірі қатысушысы немесе банк холдингі мәртебесін беру туралы өтінішті уәкілетті орган банк ашуға рұқсат беруге арналған өтiнiшті қарау үшін белгіленген мерзімдерде қарайды.</w:t>
      </w:r>
    </w:p>
    <w:bookmarkEnd w:id="387"/>
    <w:p>
      <w:pPr>
        <w:spacing w:after="0"/>
        <w:ind w:left="0"/>
        <w:jc w:val="both"/>
      </w:pPr>
      <w:r>
        <w:rPr>
          <w:rFonts w:ascii="Times New Roman"/>
          <w:b w:val="false"/>
          <w:i w:val="false"/>
          <w:color w:val="000000"/>
          <w:sz w:val="28"/>
        </w:rPr>
        <w:t>
      Микроқаржы ұйымын банкке айналдыру нысанында ерікті түрде қайта ұйымдастыруға рұқсат алу шеңберінде берілген банктің ірі қатысушысы немесе банк холдингі мәртебесін беру туралы өтінішті уәкілетті орган микроқаржы ұйымын банкке айналдыру нысанында ерікті түрде қайта ұйымдастыруға рұқсат беруге өтінішті қарау үшін белгіленген мерзімдерде қарайды.</w:t>
      </w:r>
    </w:p>
    <w:bookmarkStart w:name="z1077" w:id="388"/>
    <w:p>
      <w:pPr>
        <w:spacing w:after="0"/>
        <w:ind w:left="0"/>
        <w:jc w:val="both"/>
      </w:pPr>
      <w:r>
        <w:rPr>
          <w:rFonts w:ascii="Times New Roman"/>
          <w:b w:val="false"/>
          <w:i w:val="false"/>
          <w:color w:val="000000"/>
          <w:sz w:val="28"/>
        </w:rPr>
        <w:t>
      Уәкілетті орган өтініш берушіні өз шешімінің нәтижелері туралы жазбаша түрде хабардар етуге міндетті, бұл ретте тиісті мәртебені иеленуге келісім беруден бас тартылған жағдайда жазбаша хабарламада бас тарту негіздері көрсетіледі.</w:t>
      </w:r>
    </w:p>
    <w:bookmarkEnd w:id="388"/>
    <w:p>
      <w:pPr>
        <w:spacing w:after="0"/>
        <w:ind w:left="0"/>
        <w:jc w:val="both"/>
      </w:pPr>
      <w:r>
        <w:rPr>
          <w:rFonts w:ascii="Times New Roman"/>
          <w:b w:val="false"/>
          <w:i w:val="false"/>
          <w:color w:val="000000"/>
          <w:sz w:val="28"/>
        </w:rPr>
        <w:t>
      Уәкілетті орган тұлғаның банк холдингі мәртебесін иеленуіне келісім берген кезде, бір мезгілде банк капиталына қомақты қатысуына не еншілес банк құруына (иеленуіне) рұқсат береді.</w:t>
      </w:r>
    </w:p>
    <w:bookmarkStart w:name="z289" w:id="389"/>
    <w:p>
      <w:pPr>
        <w:spacing w:after="0"/>
        <w:ind w:left="0"/>
        <w:jc w:val="both"/>
      </w:pPr>
      <w:r>
        <w:rPr>
          <w:rFonts w:ascii="Times New Roman"/>
          <w:b w:val="false"/>
          <w:i w:val="false"/>
          <w:color w:val="000000"/>
          <w:sz w:val="28"/>
        </w:rPr>
        <w:t>
      15. Келісім беруге негіз болған мәліметтер анық емес деп анықталған немесе өтініш беруші ірі қатысушы немесе банк холдингі мәртебесін иелену салдарынан Қазақстан Республикасының бәсекелестікті қорғау саласындағы заңнамасының талаптарын бұзған немесе ірі қатысушылар немесе банк холдингі Қазақстан Республикасы заңдарының талаптарын сақтамаған жағдайда уәкілетті орган келісімді қайтарып алуға негіз болып табылатын факті анықталған күннен бастап екі ай ішінде осы бапқа сәйкес берілген келісімнің күшін жою туралы шешім қабылдай отырып, оны қайтарып алуға құқылы. Бұл жағдайда, өзіне осындай шара қолданылатын тұлға алты ай ішінде өзіне тиесілі банк акцияларының санын осы бапта белгіленгеннен төмен деңгейге дейін азайтуға міндетті.</w:t>
      </w:r>
    </w:p>
    <w:bookmarkEnd w:id="389"/>
    <w:p>
      <w:pPr>
        <w:spacing w:after="0"/>
        <w:ind w:left="0"/>
        <w:jc w:val="both"/>
      </w:pPr>
      <w:r>
        <w:rPr>
          <w:rFonts w:ascii="Times New Roman"/>
          <w:b w:val="false"/>
          <w:i w:val="false"/>
          <w:color w:val="000000"/>
          <w:sz w:val="28"/>
        </w:rPr>
        <w:t>
      Осы бапқа сәйкес берілген келісім қайтарып алынған тұлға банктің акцияларын үшінші тұлғаға сенімгерлік басқаруға беруге құқылы емес.</w:t>
      </w:r>
    </w:p>
    <w:p>
      <w:pPr>
        <w:spacing w:after="0"/>
        <w:ind w:left="0"/>
        <w:jc w:val="both"/>
      </w:pPr>
      <w:r>
        <w:rPr>
          <w:rFonts w:ascii="Times New Roman"/>
          <w:b w:val="false"/>
          <w:i w:val="false"/>
          <w:color w:val="000000"/>
          <w:sz w:val="28"/>
        </w:rPr>
        <w:t>
      Уәкілетті орган тиісті келісімді қайтарып алу туралы өздеріне қатысты шешім қабылдаған тұлғалар осы тармақтың талаптарын орындамаған жағдайда, осы тұлғалардың уәкілетті органның талаптарын орындауы үшін уәкілетті орган сотқа жүгінуге құқылы.</w:t>
      </w:r>
    </w:p>
    <w:bookmarkStart w:name="z290" w:id="390"/>
    <w:p>
      <w:pPr>
        <w:spacing w:after="0"/>
        <w:ind w:left="0"/>
        <w:jc w:val="both"/>
      </w:pPr>
      <w:r>
        <w:rPr>
          <w:rFonts w:ascii="Times New Roman"/>
          <w:b w:val="false"/>
          <w:i w:val="false"/>
          <w:color w:val="000000"/>
          <w:sz w:val="28"/>
        </w:rPr>
        <w:t>
      16. Егер тұлға уәкілетті органның алдын ала жазбаша келісімін алмастан банк холдингі, банктің ірі қатысушысы белгілеріне сәйкес келген болса, ол банктің басшылығына немесе саясатына ықпал етуге бағытталған ешқандай әрекеттер жасауға және (немесе) осы баптың ережелеріне сәйкес уәкілетті органның алдын ала жазбаша келісімін алғанға дейін осындай акциялар бойынша дауыс беруге құқылы емес.</w:t>
      </w:r>
    </w:p>
    <w:bookmarkEnd w:id="390"/>
    <w:bookmarkStart w:name="z1078" w:id="391"/>
    <w:p>
      <w:pPr>
        <w:spacing w:after="0"/>
        <w:ind w:left="0"/>
        <w:jc w:val="both"/>
      </w:pPr>
      <w:r>
        <w:rPr>
          <w:rFonts w:ascii="Times New Roman"/>
          <w:b w:val="false"/>
          <w:i w:val="false"/>
          <w:color w:val="000000"/>
          <w:sz w:val="28"/>
        </w:rPr>
        <w:t>
      Көрсетілген жағдайда банк холдингі, банктің ірі қатысушысы белгілеріне сәйкес келетін тұлға оның банк холдингі, банктің ірі қатысушысы белгілеріне сәйкес келетіні өзіне белгілі болған кезден бастап күнтізбелік он күн ішінде уәкілетті органды хабардар етуге міндетті.</w:t>
      </w:r>
    </w:p>
    <w:bookmarkEnd w:id="391"/>
    <w:bookmarkStart w:name="z1079" w:id="392"/>
    <w:p>
      <w:pPr>
        <w:spacing w:after="0"/>
        <w:ind w:left="0"/>
        <w:jc w:val="both"/>
      </w:pPr>
      <w:r>
        <w:rPr>
          <w:rFonts w:ascii="Times New Roman"/>
          <w:b w:val="false"/>
          <w:i w:val="false"/>
          <w:color w:val="000000"/>
          <w:sz w:val="28"/>
        </w:rPr>
        <w:t>
      Егер осы тұлға акцияларды көрсетілген мерзімде иеліктен шығарғысы келмесе ғана оның банк холдингі, банктің ірі қатысушысы белгілеріне сәйкес келетіні оған белгілі болған кезден бастап күнтізбелік отыз күн ішінде уәкілетті органға тиісті мәртебені иелену туралы өтініш табыс етіледі. Акцияларды иеліктен шығару туралы шешім қабылдау туралы ақпарат осындай шешім қабылданған күннен бастап дереу уәкілетті органға ұсынылады.</w:t>
      </w:r>
    </w:p>
    <w:bookmarkEnd w:id="392"/>
    <w:p>
      <w:pPr>
        <w:spacing w:after="0"/>
        <w:ind w:left="0"/>
        <w:jc w:val="both"/>
      </w:pPr>
      <w:r>
        <w:rPr>
          <w:rFonts w:ascii="Times New Roman"/>
          <w:b w:val="false"/>
          <w:i w:val="false"/>
          <w:color w:val="000000"/>
          <w:sz w:val="28"/>
        </w:rPr>
        <w:t>
      Уәкілетті орган банк холдингі, банктің ірі қатысушысы белгілеріне сәйкес келетін тұлғаға келісім беруден бас тартқан жағдайда, көрсетілген тұлға жазбаша хабарлама алған кезден бастап алты айдың ішінде өзіне тиесілі банк акцияларының санын осы бапта белгіленгеннен төмен деңгейге дейін азайтуға міндетті.</w:t>
      </w:r>
    </w:p>
    <w:bookmarkStart w:name="z291" w:id="393"/>
    <w:p>
      <w:pPr>
        <w:spacing w:after="0"/>
        <w:ind w:left="0"/>
        <w:jc w:val="both"/>
      </w:pPr>
      <w:r>
        <w:rPr>
          <w:rFonts w:ascii="Times New Roman"/>
          <w:b w:val="false"/>
          <w:i w:val="false"/>
          <w:color w:val="000000"/>
          <w:sz w:val="28"/>
        </w:rPr>
        <w:t>
      17. Егер уәкілетті органға тұлғаның банк холдингі немесе банктің ірі қатысушысы белгісіне сәйкес келетінін немесе банктің акцияларын тікелей, жанама иеленуші болып табылатынын немесе келісімнің негізінде немесе өзгеше түрде осы Заң талаптарына сәйкес уәкілетті органның келісімінсіз, банктің осы бапта белгіленген шектерге тең немесе одан асатын мөлшердегі акцияларымен дауыс беруге мүмкіндігі бар екенін көрсететін мәліметтер белгілі болса, ол жеке және заңды тұлғалардан ақпарат табыс етуді талап етуге құқылы. Ақпарат оны иеленетін кез келген тұлғадан, сондай-ақ осы тұлғалардың бақылауында болатын ұйымдардан талап етілуі мүмкін.</w:t>
      </w:r>
    </w:p>
    <w:bookmarkEnd w:id="393"/>
    <w:bookmarkStart w:name="z292" w:id="394"/>
    <w:p>
      <w:pPr>
        <w:spacing w:after="0"/>
        <w:ind w:left="0"/>
        <w:jc w:val="both"/>
      </w:pPr>
      <w:r>
        <w:rPr>
          <w:rFonts w:ascii="Times New Roman"/>
          <w:b w:val="false"/>
          <w:i w:val="false"/>
          <w:color w:val="000000"/>
          <w:sz w:val="28"/>
        </w:rPr>
        <w:t xml:space="preserve">
      18. Банктің ірі қатысушысы, банк холдингі банктің өзіне тиесілі тікелей немесе жанама иеленетін немесе тікелей не жанама дауыс беруге мүмкіндігі бар акциялары санының орналастырылған (артықшылықты және банк сатып алған акциялары шегеріле отырып) акцияларының және (немесе) дауыс беретін акцияларының санына пайыздық арақатынасын өзгерту туралы, мұндай өзгеріс банктің немесе банк холдингінің меншікті акцияларды өзге акционерлерден сатып алуы салдарларынан болған жағдайларды қоспағанда, шешім қабылданған күннен бастап күнтізбелік отыз күн ішінде, растайтын құжаттарды табыс ете отырып, уәкілетті органға хабарлауға міндетті. </w:t>
      </w:r>
    </w:p>
    <w:bookmarkEnd w:id="394"/>
    <w:p>
      <w:pPr>
        <w:spacing w:after="0"/>
        <w:ind w:left="0"/>
        <w:jc w:val="both"/>
      </w:pPr>
      <w:r>
        <w:rPr>
          <w:rFonts w:ascii="Times New Roman"/>
          <w:b w:val="false"/>
          <w:i w:val="false"/>
          <w:color w:val="000000"/>
          <w:sz w:val="28"/>
        </w:rPr>
        <w:t>
      Банктің ірі қатысушысына, банк холдингіне тиесілі банк акцияларының саны (пайыздық немесе абсолюттік мәнінде) банктің орналастырылған (артықшылықты және банк сатып алған акциялары шегеріле отырып) акцияларының санына және (немесе) банктің дауыс беретін акцияларының санына қатысты ұлғаю жағына қарай өзгерген жағдайда банктің ірі қатысушысы, банк холдингі уәкілетті органға растайтын құжаттардың көшірмелерін қоса тіркеп, банк акцияларын сатып алу үшін пайдаланылатын қаражат көздері туралы ақпарат ұсынуға тиіс. Банктің ірі қатысушылары - жеке тұлғалар банктің акцияларын сатып алу үшін пайдаланатын қаражат көздері осы баптың 4-тармағының 1) тармақшасында айқындалған.</w:t>
      </w:r>
    </w:p>
    <w:p>
      <w:pPr>
        <w:spacing w:after="0"/>
        <w:ind w:left="0"/>
        <w:jc w:val="both"/>
      </w:pPr>
      <w:r>
        <w:rPr>
          <w:rFonts w:ascii="Times New Roman"/>
          <w:b w:val="false"/>
          <w:i w:val="false"/>
          <w:color w:val="000000"/>
          <w:sz w:val="28"/>
        </w:rPr>
        <w:t>
      Банктің ірі қатысушысының, банк холдингінің өтініші бойынша банк акцияларының саны банктің орналастырылған акцияларының (артықшылықты және банк сатып алған акциялары шегеріле отырып) санына және (немесе) дауыс беретін акцияларының санына пайыздық арақатынасы банктің ірі қатысушысына, банк холдингіне тиесілі он немесе жиырма бес пайыздан кем болатын санға дейін өзгерген жағдайда не уәкілетті орган берілген келісімнің күшін жою үшін негіз болып табылатын фактілерді дербес анықтаған жағдайда, уәкілетті органның бұрын берілген жазбаша келісімінің күші уәкілетті орган көрсетілген өтінішті алған не уәкілетті орган берілген келісімнің күшін жою үшін негіз болып табылатын фактілерді анықтаған күннен кейінгі күннен бастап жойылды деп саналады.</w:t>
      </w:r>
    </w:p>
    <w:p>
      <w:pPr>
        <w:spacing w:after="0"/>
        <w:ind w:left="0"/>
        <w:jc w:val="both"/>
      </w:pPr>
      <w:r>
        <w:rPr>
          <w:rFonts w:ascii="Times New Roman"/>
          <w:b w:val="false"/>
          <w:i w:val="false"/>
          <w:color w:val="000000"/>
          <w:sz w:val="28"/>
        </w:rPr>
        <w:t>
      Жеке тұлға болып табылатын банктің ірі қатысушысы өзіне тиесілі акциялар санын банктің орналастырылған акцияларының (артықшылықты және банк иеленген акциялар шегеріле отырып) жиырма бес немесе одан көп пайызына дейін ұлғайтқан жағдайда, құжаттарға қосымша ретінде және осы тармақта көрсетілген мерзімдерде таяудағы бес жылға арналған бизнес-жоспарды ұсынады, оған қойылатын талаптарды уәкілетті орган белгілейді.</w:t>
      </w:r>
    </w:p>
    <w:bookmarkStart w:name="z293" w:id="395"/>
    <w:p>
      <w:pPr>
        <w:spacing w:after="0"/>
        <w:ind w:left="0"/>
        <w:jc w:val="both"/>
      </w:pPr>
      <w:r>
        <w:rPr>
          <w:rFonts w:ascii="Times New Roman"/>
          <w:b w:val="false"/>
          <w:i w:val="false"/>
          <w:color w:val="000000"/>
          <w:sz w:val="28"/>
        </w:rPr>
        <w:t>
      19. Банк және банк холдингі өздерінің барлық ірі қатысушыларының немесе банк холдингтерінің (банк үшін) оларға тиесілі орналастырылған акцияларының (артықшылықты және сатып алынған акциялары шегеріле отырып) немесе банктің немесе банк холдингінің жарғылық капиталына қатысу үлестерінің санын, сондай-ақ олардың пайыздық арақатынасын көрсете отырып, тізімін есепті тоқсаннан кейінгі айдың онынан кешіктірмей уәкілетті органға тоқсан сайын табыс етіп отыруға міндетті.</w:t>
      </w:r>
    </w:p>
    <w:bookmarkEnd w:id="395"/>
    <w:bookmarkStart w:name="z294" w:id="396"/>
    <w:p>
      <w:pPr>
        <w:spacing w:after="0"/>
        <w:ind w:left="0"/>
        <w:jc w:val="both"/>
      </w:pPr>
      <w:r>
        <w:rPr>
          <w:rFonts w:ascii="Times New Roman"/>
          <w:b w:val="false"/>
          <w:i w:val="false"/>
          <w:color w:val="000000"/>
          <w:sz w:val="28"/>
        </w:rPr>
        <w:t>
      20. Банктер өзінің дауыс беретін және (немесе) орналастырылған (артықшылықты және банк сатып алған акциялары шегеріле отырып) акцияларының он және одан астам пайызын иеленетін акционерлер құрамының өзгергені туралы осындай факт анықталған күннен бастап күнтізбелік он бес күн ішінде уәкілетті органды хабардар етуге міндетті.</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17-1-бап жаңа редакцияда - ҚР 2005.12.23 № </w:t>
      </w:r>
      <w:r>
        <w:rPr>
          <w:rFonts w:ascii="Times New Roman"/>
          <w:b w:val="false"/>
          <w:i w:val="false"/>
          <w:color w:val="000000"/>
          <w:sz w:val="28"/>
        </w:rPr>
        <w:t xml:space="preserve">107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өзгерістер енгізілді - ҚР 2007.02.19 </w:t>
      </w:r>
      <w:r>
        <w:rPr>
          <w:rFonts w:ascii="Times New Roman"/>
          <w:b w:val="false"/>
          <w:i w:val="false"/>
          <w:color w:val="000000"/>
          <w:sz w:val="28"/>
        </w:rPr>
        <w:t xml:space="preserve">№ 230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2008.10.23 </w:t>
      </w:r>
      <w:r>
        <w:rPr>
          <w:rFonts w:ascii="Times New Roman"/>
          <w:b w:val="false"/>
          <w:i w:val="false"/>
          <w:color w:val="000000"/>
          <w:sz w:val="28"/>
        </w:rPr>
        <w:t xml:space="preserve">№ 72-IV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2011.03.01 </w:t>
      </w:r>
      <w:r>
        <w:rPr>
          <w:rFonts w:ascii="Times New Roman"/>
          <w:b w:val="false"/>
          <w:i w:val="false"/>
          <w:color w:val="000000"/>
          <w:sz w:val="28"/>
        </w:rPr>
        <w:t>№ 414-IV</w:t>
      </w:r>
      <w:r>
        <w:rPr>
          <w:rFonts w:ascii="Times New Roman"/>
          <w:b w:val="false"/>
          <w:i w:val="false"/>
          <w:color w:val="ff0000"/>
          <w:sz w:val="28"/>
        </w:rPr>
        <w:t xml:space="preserve"> (2010.01.01 бастап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19.03.2014 </w:t>
      </w:r>
      <w:r>
        <w:rPr>
          <w:rFonts w:ascii="Times New Roman"/>
          <w:b w:val="false"/>
          <w:i w:val="false"/>
          <w:color w:val="000000"/>
          <w:sz w:val="28"/>
        </w:rPr>
        <w:t>№ 179-V</w:t>
      </w:r>
      <w:r>
        <w:rPr>
          <w:rFonts w:ascii="Times New Roman"/>
          <w:b w:val="false"/>
          <w:i w:val="false"/>
          <w:color w:val="ff0000"/>
          <w:sz w:val="28"/>
        </w:rPr>
        <w:t xml:space="preserve"> (алғашқы ресми жарияланған күнінен бастап қолданысқа енгізіледі);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(01.01.2014 бастап қолданысқа енгізіледі); 29.10.2015</w:t>
      </w:r>
      <w:r>
        <w:rPr>
          <w:rFonts w:ascii="Times New Roman"/>
          <w:b w:val="false"/>
          <w:i w:val="false"/>
          <w:color w:val="000000"/>
          <w:sz w:val="28"/>
        </w:rPr>
        <w:t xml:space="preserve"> №</w:t>
      </w:r>
      <w:r>
        <w:rPr>
          <w:rFonts w:ascii="Times New Roman"/>
          <w:b w:val="false"/>
          <w:i w:val="false"/>
          <w:color w:val="000000"/>
          <w:sz w:val="28"/>
        </w:rPr>
        <w:t xml:space="preserve"> 376</w:t>
      </w:r>
      <w:r>
        <w:rPr>
          <w:rFonts w:ascii="Times New Roman"/>
          <w:b w:val="false"/>
          <w:i w:val="false"/>
          <w:color w:val="000000"/>
          <w:sz w:val="28"/>
        </w:rPr>
        <w:t>-V</w:t>
      </w:r>
      <w:r>
        <w:rPr>
          <w:rFonts w:ascii="Times New Roman"/>
          <w:b w:val="false"/>
          <w:i w:val="false"/>
          <w:color w:val="ff0000"/>
          <w:sz w:val="28"/>
        </w:rPr>
        <w:t xml:space="preserve"> (01.01.2016 бастап қолданысқа енгізіледі);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25.11.2019 </w:t>
      </w:r>
      <w:r>
        <w:rPr>
          <w:rFonts w:ascii="Times New Roman"/>
          <w:b w:val="false"/>
          <w:i w:val="false"/>
          <w:color w:val="000000"/>
          <w:sz w:val="28"/>
        </w:rPr>
        <w:t>№ 272-VI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17-2-бап. Банктің жарияланған акцияларын Қазақстан Республикасы Үкіметінің сатып алу ерекшеліктері </w:t>
      </w:r>
    </w:p>
    <w:bookmarkStart w:name="z1730" w:id="397"/>
    <w:p>
      <w:pPr>
        <w:spacing w:after="0"/>
        <w:ind w:left="0"/>
        <w:jc w:val="both"/>
      </w:pPr>
      <w:r>
        <w:rPr>
          <w:rFonts w:ascii="Times New Roman"/>
          <w:b w:val="false"/>
          <w:i w:val="false"/>
          <w:color w:val="000000"/>
          <w:sz w:val="28"/>
        </w:rPr>
        <w:t xml:space="preserve">
      1. Осы Заңның 17-бабы 4-тармағының 1) тармақшасында көзделген жағдайда уәкілетті органның ұсынысы бойынша Қазақстан Республикасының Үкіметі банктің жарияланған акцияларын Үкімет не ұлттық басқарушы холдинг сатып алатын акцияларды қоса алғанда, Қазақстан Республикасы Үкіметінің не ұлттық басқарушы холдингтің орналастырылған акциялардың жалпы санының он пайызынан кем емес мөлшерде сатып алу мүмкіндігін қарайды. </w:t>
      </w:r>
    </w:p>
    <w:bookmarkEnd w:id="397"/>
    <w:p>
      <w:pPr>
        <w:spacing w:after="0"/>
        <w:ind w:left="0"/>
        <w:jc w:val="both"/>
      </w:pPr>
      <w:r>
        <w:rPr>
          <w:rFonts w:ascii="Times New Roman"/>
          <w:b w:val="false"/>
          <w:i w:val="false"/>
          <w:color w:val="000000"/>
          <w:sz w:val="28"/>
        </w:rPr>
        <w:t>
      Уәкілетті органның Қазақстан Республикасы Үкіметінің не ұлттық басқарушы холдингтің банктің жарияланған акцияларын орналастырылған акциялардың жалпы санының он пайызынан кем емес мөлшерде сатып алу мүмкіндігі туралы ұсынысы қаралғаннан кейін Қазақстан Республикасының Үкіметі банктің акцияларын сатып алу не сатып алудан бас тарту туралы шешім қабылдайды.</w:t>
      </w:r>
    </w:p>
    <w:p>
      <w:pPr>
        <w:spacing w:after="0"/>
        <w:ind w:left="0"/>
        <w:jc w:val="both"/>
      </w:pPr>
      <w:r>
        <w:rPr>
          <w:rFonts w:ascii="Times New Roman"/>
          <w:b w:val="false"/>
          <w:i w:val="false"/>
          <w:color w:val="000000"/>
          <w:sz w:val="28"/>
        </w:rPr>
        <w:t xml:space="preserve">
      Банк акцияларына мемлекеттік меншік құқығы Қазақстан Республикасының Үкіметі республикалық мемлекеттік меншікке билік етуге уәкілеттік берген мемлекеттік органға тіркеледі. </w:t>
      </w:r>
    </w:p>
    <w:bookmarkStart w:name="z1731" w:id="398"/>
    <w:p>
      <w:pPr>
        <w:spacing w:after="0"/>
        <w:ind w:left="0"/>
        <w:jc w:val="both"/>
      </w:pPr>
      <w:r>
        <w:rPr>
          <w:rFonts w:ascii="Times New Roman"/>
          <w:b w:val="false"/>
          <w:i w:val="false"/>
          <w:color w:val="000000"/>
          <w:sz w:val="28"/>
        </w:rPr>
        <w:t xml:space="preserve">
      2. Қазақстан Республикасы Үкіметінің банк акцияларын сатып алу туралы шешімі мыналарды: </w:t>
      </w:r>
    </w:p>
    <w:bookmarkEnd w:id="398"/>
    <w:p>
      <w:pPr>
        <w:spacing w:after="0"/>
        <w:ind w:left="0"/>
        <w:jc w:val="both"/>
      </w:pPr>
      <w:r>
        <w:rPr>
          <w:rFonts w:ascii="Times New Roman"/>
          <w:b w:val="false"/>
          <w:i w:val="false"/>
          <w:color w:val="000000"/>
          <w:sz w:val="28"/>
        </w:rPr>
        <w:t xml:space="preserve">
      банктің жарияланған орналастырылмаған немесе сатып алынған акциялары болмаған жағдайда не олардың саны жеткіліксіз болғанда, банктің жарияланған акцияларының жалпы саны соншама ұлғайтылатын акциялар санын; </w:t>
      </w:r>
    </w:p>
    <w:p>
      <w:pPr>
        <w:spacing w:after="0"/>
        <w:ind w:left="0"/>
        <w:jc w:val="both"/>
      </w:pPr>
      <w:r>
        <w:rPr>
          <w:rFonts w:ascii="Times New Roman"/>
          <w:b w:val="false"/>
          <w:i w:val="false"/>
          <w:color w:val="000000"/>
          <w:sz w:val="28"/>
        </w:rPr>
        <w:t xml:space="preserve">
      мәжбүрлеп орналастырылатын (өткізілетін) акциялардың орналастыру (өткізу) бағасын және санын қамтуға тиіс. </w:t>
      </w:r>
    </w:p>
    <w:bookmarkStart w:name="z1732" w:id="399"/>
    <w:p>
      <w:pPr>
        <w:spacing w:after="0"/>
        <w:ind w:left="0"/>
        <w:jc w:val="both"/>
      </w:pPr>
      <w:r>
        <w:rPr>
          <w:rFonts w:ascii="Times New Roman"/>
          <w:b w:val="false"/>
          <w:i w:val="false"/>
          <w:color w:val="000000"/>
          <w:sz w:val="28"/>
        </w:rPr>
        <w:t xml:space="preserve">
      3. Мәжбүрлеп орналастырылатын (өткізілетін) акциялардың орналастыру (өткізу) бағасы және саны ұлттық басқарушы холдингтің не Қазақстан Республикасының Үкіметі республикалық мемлекеттік меншікке билік етуге уәкілеттік берген мемлекеттік органның келісімі бойынша уәкілетті органның қорытындысы негізінде Қазақстан Республикасы Үкіметінің шешімімен, акцияларды орналастыру (өткізу) туралы шешім қабылданған күні қалыптасқан нарықтық баға бойынша айқындалады. </w:t>
      </w:r>
    </w:p>
    <w:bookmarkEnd w:id="399"/>
    <w:p>
      <w:pPr>
        <w:spacing w:after="0"/>
        <w:ind w:left="0"/>
        <w:jc w:val="both"/>
      </w:pPr>
      <w:r>
        <w:rPr>
          <w:rFonts w:ascii="Times New Roman"/>
          <w:b w:val="false"/>
          <w:i w:val="false"/>
          <w:color w:val="000000"/>
          <w:sz w:val="28"/>
        </w:rPr>
        <w:t xml:space="preserve">
      Қазақстан Республикасының Үкіметі республикалық мемлекеттік меншікке билік етуге уәкілеттік берген мемлекеттік органның не ұлттық басқарушы холдингтің бастамасы бойынша акцияларды орналастыру бағасын Қазақстан Республикасының заңнамасына сәйкес бағалаушы айқындауы мүмкін. </w:t>
      </w:r>
    </w:p>
    <w:p>
      <w:pPr>
        <w:spacing w:after="0"/>
        <w:ind w:left="0"/>
        <w:jc w:val="both"/>
      </w:pPr>
      <w:r>
        <w:rPr>
          <w:rFonts w:ascii="Times New Roman"/>
          <w:b w:val="false"/>
          <w:i w:val="false"/>
          <w:color w:val="000000"/>
          <w:sz w:val="28"/>
        </w:rPr>
        <w:t xml:space="preserve">
      Акцияларды орналастыру бағасын бағалаушы айқындаған жағдайда бағалаумен байланысты шығындарды банк көтереді. </w:t>
      </w:r>
    </w:p>
    <w:bookmarkStart w:name="z1733" w:id="400"/>
    <w:p>
      <w:pPr>
        <w:spacing w:after="0"/>
        <w:ind w:left="0"/>
        <w:jc w:val="both"/>
      </w:pPr>
      <w:r>
        <w:rPr>
          <w:rFonts w:ascii="Times New Roman"/>
          <w:b w:val="false"/>
          <w:i w:val="false"/>
          <w:color w:val="000000"/>
          <w:sz w:val="28"/>
        </w:rPr>
        <w:t xml:space="preserve">
      4. Қазақстан Республикасының Үкіметі банктің жарияланған акцияларын сатып алу және оларды ұлғайту туралы шешім қабылдаған күннен бастап үш жұмыс күні ішінде уәкілетті орган: </w:t>
      </w:r>
    </w:p>
    <w:bookmarkEnd w:id="400"/>
    <w:bookmarkStart w:name="z1734" w:id="401"/>
    <w:p>
      <w:pPr>
        <w:spacing w:after="0"/>
        <w:ind w:left="0"/>
        <w:jc w:val="both"/>
      </w:pPr>
      <w:r>
        <w:rPr>
          <w:rFonts w:ascii="Times New Roman"/>
          <w:b w:val="false"/>
          <w:i w:val="false"/>
          <w:color w:val="000000"/>
          <w:sz w:val="28"/>
        </w:rPr>
        <w:t xml:space="preserve">
      1) Қазақстан Республикасының заңнамасында көзделген тәртіппен және жағдайларда акциялар шығарылымы проспектісіне өзгерістер енгізеді; </w:t>
      </w:r>
    </w:p>
    <w:bookmarkEnd w:id="401"/>
    <w:bookmarkStart w:name="z1735" w:id="402"/>
    <w:p>
      <w:pPr>
        <w:spacing w:after="0"/>
        <w:ind w:left="0"/>
        <w:jc w:val="both"/>
      </w:pPr>
      <w:r>
        <w:rPr>
          <w:rFonts w:ascii="Times New Roman"/>
          <w:b w:val="false"/>
          <w:i w:val="false"/>
          <w:color w:val="000000"/>
          <w:sz w:val="28"/>
        </w:rPr>
        <w:t xml:space="preserve">
      2) проспектіге өзгерістер мен толықтыруларды мемлекеттік тіркеуді жүзеге асырады; </w:t>
      </w:r>
    </w:p>
    <w:bookmarkEnd w:id="402"/>
    <w:bookmarkStart w:name="z1736" w:id="403"/>
    <w:p>
      <w:pPr>
        <w:spacing w:after="0"/>
        <w:ind w:left="0"/>
        <w:jc w:val="both"/>
      </w:pPr>
      <w:r>
        <w:rPr>
          <w:rFonts w:ascii="Times New Roman"/>
          <w:b w:val="false"/>
          <w:i w:val="false"/>
          <w:color w:val="000000"/>
          <w:sz w:val="28"/>
        </w:rPr>
        <w:t xml:space="preserve">
      3) банкке акциялар шығарылымын мемлекеттік тіркеу туралы куәлікті жібереді және орталық депозитарийді жарияланған акциялар санының ұлғайтылғаны жөнінде хабардар етеді. </w:t>
      </w:r>
    </w:p>
    <w:bookmarkEnd w:id="403"/>
    <w:p>
      <w:pPr>
        <w:spacing w:after="0"/>
        <w:ind w:left="0"/>
        <w:jc w:val="both"/>
      </w:pPr>
      <w:r>
        <w:rPr>
          <w:rFonts w:ascii="Times New Roman"/>
          <w:b w:val="false"/>
          <w:i w:val="false"/>
          <w:color w:val="000000"/>
          <w:sz w:val="28"/>
        </w:rPr>
        <w:t xml:space="preserve">
      Банк акциялар шығарылымын мемлекеттік тіркеу туралы куәлікті алған күннен кейін күнтізбелік бес күн ішінде акцияларды мемлекеттік тіркеу туралы бұрын берілген куәліктің түпнұсқасын қайтаруға міндетті. </w:t>
      </w:r>
    </w:p>
    <w:bookmarkStart w:name="z1737" w:id="404"/>
    <w:p>
      <w:pPr>
        <w:spacing w:after="0"/>
        <w:ind w:left="0"/>
        <w:jc w:val="both"/>
      </w:pPr>
      <w:r>
        <w:rPr>
          <w:rFonts w:ascii="Times New Roman"/>
          <w:b w:val="false"/>
          <w:i w:val="false"/>
          <w:color w:val="000000"/>
          <w:sz w:val="28"/>
        </w:rPr>
        <w:t xml:space="preserve">
      5. Банк акцияларын сатып алғаннан кейін Қазақстан Республикасының Үкіметі республикалық мемлекеттік меншікке билік етуге уәкілеттік берген мемлекеттік орган не ұлттық басқарушы холдинг құрамның отыз пайызынан аспайтын санда банктің атқарушы органының және (немесе) басқару органының мүшелерін тағайындайды, олар мемлекеттің немесе ұлттық басқарушы холдингтің мүдделерін білдіретін өкілдер болып табылады. </w:t>
      </w:r>
    </w:p>
    <w:bookmarkEnd w:id="404"/>
    <w:p>
      <w:pPr>
        <w:spacing w:after="0"/>
        <w:ind w:left="0"/>
        <w:jc w:val="both"/>
      </w:pPr>
      <w:r>
        <w:rPr>
          <w:rFonts w:ascii="Times New Roman"/>
          <w:b w:val="false"/>
          <w:i w:val="false"/>
          <w:color w:val="000000"/>
          <w:sz w:val="28"/>
        </w:rPr>
        <w:t>
      Қазақстан Республикасының Үкіметі республикалық мемлекеттік меншікке билік етуге уәкілеттік берген мемлекеттік орган не ұлттық басқарушы холдинг банктің лауазымды адамдарын немесе қызметкерлерін ауыстыру, банк активтерін оңтайландыру, жарғылық капиталды ұлғайту туралы мәселелерді және Қазақстан Республикасының заңнамасында көзделген тәртіппен өзге де мәселелерді қарау үшін банк акционерлерінің кезектен тыс жалпы жиналысын шақырады.</w:t>
      </w:r>
    </w:p>
    <w:bookmarkStart w:name="z1738" w:id="405"/>
    <w:p>
      <w:pPr>
        <w:spacing w:after="0"/>
        <w:ind w:left="0"/>
        <w:jc w:val="both"/>
      </w:pPr>
      <w:r>
        <w:rPr>
          <w:rFonts w:ascii="Times New Roman"/>
          <w:b w:val="false"/>
          <w:i w:val="false"/>
          <w:color w:val="000000"/>
          <w:sz w:val="28"/>
        </w:rPr>
        <w:t>
      5-1. Қазақстан Республикасының Үкiметi не ұлттық басқарушы холдинг банктің жарияланған акцияларын сатып алған кезден бастап осы банктің еншілес ұйымдарына қатысты шешімдерді банктің директорлар кеңесі қабылдайды.</w:t>
      </w:r>
    </w:p>
    <w:bookmarkEnd w:id="405"/>
    <w:bookmarkStart w:name="z1739" w:id="406"/>
    <w:p>
      <w:pPr>
        <w:spacing w:after="0"/>
        <w:ind w:left="0"/>
        <w:jc w:val="both"/>
      </w:pPr>
      <w:r>
        <w:rPr>
          <w:rFonts w:ascii="Times New Roman"/>
          <w:b w:val="false"/>
          <w:i w:val="false"/>
          <w:color w:val="000000"/>
          <w:sz w:val="28"/>
        </w:rPr>
        <w:t>
      6. Банктің пруденциалдық нормативтерді және (немесе) сақталуға міндетті басқа да нормалар мен лимиттерді орындауына алып келген, оның қаржылық жай-күйі жақсарған жағдайда, Қазақстан Республикасының Үкіметі банктің осы бапқа сәйкес сатып алынған акцияларын тікелей атаулы сату жолымен не қор биржасында сауда-саттық жолымен өткізу жөнінде шаралар қолданады.</w:t>
      </w:r>
    </w:p>
    <w:bookmarkEnd w:id="406"/>
    <w:p>
      <w:pPr>
        <w:spacing w:after="0"/>
        <w:ind w:left="0"/>
        <w:jc w:val="both"/>
      </w:pPr>
      <w:r>
        <w:rPr>
          <w:rFonts w:ascii="Times New Roman"/>
          <w:b w:val="false"/>
          <w:i w:val="false"/>
          <w:color w:val="000000"/>
          <w:sz w:val="28"/>
        </w:rPr>
        <w:t>
      Банктің осы бапқа сәйкес сатып алынған акцияларын өткізу Қазақстан Республикасының Үкіметі белгілеген тәртіппен және мерзімдерде жүзеге асырылады.</w:t>
      </w:r>
    </w:p>
    <w:bookmarkStart w:name="z1740" w:id="407"/>
    <w:p>
      <w:pPr>
        <w:spacing w:after="0"/>
        <w:ind w:left="0"/>
        <w:jc w:val="both"/>
      </w:pPr>
      <w:r>
        <w:rPr>
          <w:rFonts w:ascii="Times New Roman"/>
          <w:b w:val="false"/>
          <w:i w:val="false"/>
          <w:color w:val="000000"/>
          <w:sz w:val="28"/>
        </w:rPr>
        <w:t xml:space="preserve">
      7. Банктің жарияланған акцияларының санын ұлғайту, банктің жарияланған акцияларын Қазақстан Республикасы Үкіметінің не ұлттық басқарушы холдингтің сатып алуы, сондай-ақ осы баптың негізінде банктің атқарушы органының және (немесе) басқару органының мүшелерін тағайындау банк органдарының шешім қабылдауынсыз жүзеге асырылады. </w:t>
      </w:r>
    </w:p>
    <w:bookmarkEnd w:id="407"/>
    <w:p>
      <w:pPr>
        <w:spacing w:after="0"/>
        <w:ind w:left="0"/>
        <w:jc w:val="both"/>
      </w:pPr>
      <w:r>
        <w:rPr>
          <w:rFonts w:ascii="Times New Roman"/>
          <w:b w:val="false"/>
          <w:i w:val="false"/>
          <w:color w:val="000000"/>
          <w:sz w:val="28"/>
        </w:rPr>
        <w:t xml:space="preserve">
      Акционерлердің банктің осы баптың 1-тармағына сәйкес орналастырылатын (өткізілетін) жарияланған акциялары бойынша басымдықпен сатып алу құқығы жоқ.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17-2-баппен толықтырылды - ҚР 2008.10.23 </w:t>
      </w:r>
      <w:r>
        <w:rPr>
          <w:rFonts w:ascii="Times New Roman"/>
          <w:b w:val="false"/>
          <w:i w:val="false"/>
          <w:color w:val="000000"/>
          <w:sz w:val="28"/>
        </w:rPr>
        <w:t xml:space="preserve">№ 72-IV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өзгеріс енгізілді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Қазақстан Республикасының резиденттерi емес банкiлердiң еншiлес банк құру ерекшелiктерi </w:t>
      </w:r>
    </w:p>
    <w:p>
      <w:pPr>
        <w:spacing w:after="0"/>
        <w:ind w:left="0"/>
        <w:jc w:val="both"/>
      </w:pPr>
      <w:r>
        <w:rPr>
          <w:rFonts w:ascii="Times New Roman"/>
          <w:b w:val="false"/>
          <w:i w:val="false"/>
          <w:color w:val="000000"/>
          <w:sz w:val="28"/>
        </w:rPr>
        <w:t xml:space="preserve">
      1. Рейтинг агенттiктерi бiрiнiң белгiлi бiр рейтингi бар Қазақстан Республикасының резиденттерi емес банкiлер еншiлес банкiге еншi берушi банк бола алады. Негiзгi рейтинг агенттiктерiнiң тiзбесi мен талап етiлетiн ең төменгi рейтингтi уәкiлеттi орган белгiлейдi.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w:t>
      </w:r>
      <w:r>
        <w:br/>
      </w: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1999.07.16 </w:t>
      </w:r>
      <w:r>
        <w:rPr>
          <w:rFonts w:ascii="Times New Roman"/>
          <w:b w:val="false"/>
          <w:i w:val="false"/>
          <w:color w:val="000000"/>
          <w:sz w:val="28"/>
        </w:rPr>
        <w:t>№ 436</w:t>
      </w:r>
      <w:r>
        <w:rPr>
          <w:rFonts w:ascii="Times New Roman"/>
          <w:b w:val="false"/>
          <w:i w:val="false"/>
          <w:color w:val="ff0000"/>
          <w:sz w:val="28"/>
        </w:rPr>
        <w:t xml:space="preserve">, 2003.07.10 </w:t>
      </w:r>
      <w:r>
        <w:rPr>
          <w:rFonts w:ascii="Times New Roman"/>
          <w:b w:val="false"/>
          <w:i w:val="false"/>
          <w:color w:val="000000"/>
          <w:sz w:val="28"/>
        </w:rPr>
        <w:t>№ 483</w:t>
      </w:r>
      <w:r>
        <w:rPr>
          <w:rFonts w:ascii="Times New Roman"/>
          <w:b w:val="false"/>
          <w:i w:val="false"/>
          <w:color w:val="ff0000"/>
          <w:sz w:val="28"/>
        </w:rPr>
        <w:t xml:space="preserve"> (01.01.2004 бастап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Банк ашуға рұқсат беру жөнiндегi өтiнiш </w:t>
      </w:r>
    </w:p>
    <w:p>
      <w:pPr>
        <w:spacing w:after="0"/>
        <w:ind w:left="0"/>
        <w:jc w:val="both"/>
      </w:pPr>
      <w:r>
        <w:rPr>
          <w:rFonts w:ascii="Times New Roman"/>
          <w:b w:val="false"/>
          <w:i w:val="false"/>
          <w:color w:val="000000"/>
          <w:sz w:val="28"/>
        </w:rPr>
        <w:t>
      1. Заңды тұлға немесе жеке тұлға банк ашуға рұқсат беру жөнiнде уәкiлеттi органға өтiнiш жасауға құқылы.</w:t>
      </w:r>
    </w:p>
    <w:bookmarkStart w:name="z297" w:id="408"/>
    <w:p>
      <w:pPr>
        <w:spacing w:after="0"/>
        <w:ind w:left="0"/>
        <w:jc w:val="both"/>
      </w:pPr>
      <w:r>
        <w:rPr>
          <w:rFonts w:ascii="Times New Roman"/>
          <w:b w:val="false"/>
          <w:i w:val="false"/>
          <w:color w:val="000000"/>
          <w:sz w:val="28"/>
        </w:rPr>
        <w:t>
      2. Өтiнiш қазақ немесе орыс тiлдерiнде берiледi және онда өтiнiш берушiнiң мекен-жайы көрсетiлуге тиiс.</w:t>
      </w:r>
    </w:p>
    <w:bookmarkEnd w:id="408"/>
    <w:bookmarkStart w:name="z298" w:id="409"/>
    <w:p>
      <w:pPr>
        <w:spacing w:after="0"/>
        <w:ind w:left="0"/>
        <w:jc w:val="both"/>
      </w:pPr>
      <w:r>
        <w:rPr>
          <w:rFonts w:ascii="Times New Roman"/>
          <w:b w:val="false"/>
          <w:i w:val="false"/>
          <w:color w:val="000000"/>
          <w:sz w:val="28"/>
        </w:rPr>
        <w:t xml:space="preserve">
      3. Уәкілетті органның нормативтік құқықтық актісінде белгіленген нысан бойынша берілген банк ашуға рұқсат беру туралы өтiнiшке мынадай құжаттар: </w:t>
      </w:r>
    </w:p>
    <w:bookmarkEnd w:id="409"/>
    <w:p>
      <w:pPr>
        <w:spacing w:after="0"/>
        <w:ind w:left="0"/>
        <w:jc w:val="both"/>
      </w:pPr>
      <w:r>
        <w:rPr>
          <w:rFonts w:ascii="Times New Roman"/>
          <w:b w:val="false"/>
          <w:i w:val="false"/>
          <w:color w:val="000000"/>
          <w:sz w:val="28"/>
        </w:rPr>
        <w:t>
      1) нотариат куәландырған және Қазақстан Республикасының заңнамасында белгіленген тәртіппен ресімделген құрылтай жиналысы хаттамасының көшірмесі;</w:t>
      </w:r>
    </w:p>
    <w:p>
      <w:pPr>
        <w:spacing w:after="0"/>
        <w:ind w:left="0"/>
        <w:jc w:val="both"/>
      </w:pPr>
      <w:r>
        <w:rPr>
          <w:rFonts w:ascii="Times New Roman"/>
          <w:b w:val="false"/>
          <w:i w:val="false"/>
          <w:color w:val="000000"/>
          <w:sz w:val="28"/>
        </w:rPr>
        <w:t>
      2) банктің жарғылық капиталындағы үлесі он пайыздан аз болатын құрылтайшылар – жеке және заңды тұлғалар (уәкілетті орган айқындаған тізбе бойынша) туралы мәліметтер, оның ішінде құрылтайшы-заңды тұлғаның аудиторлық ұйым куәландырған, аяқталған соңғы екі қаржы жылына қаржылық есептілігі (бар болса, шоғырландырылған есептілікті қоса алғанда) қоса берілуге тиiс.</w:t>
      </w:r>
    </w:p>
    <w:p>
      <w:pPr>
        <w:spacing w:after="0"/>
        <w:ind w:left="0"/>
        <w:jc w:val="both"/>
      </w:pPr>
      <w:r>
        <w:rPr>
          <w:rFonts w:ascii="Times New Roman"/>
          <w:b w:val="false"/>
          <w:i w:val="false"/>
          <w:color w:val="000000"/>
          <w:sz w:val="28"/>
        </w:rPr>
        <w:t>
      Қаржылық есептілік депозитарийінің интернет-ресурсында қаржылық есептілік болған немесе уәкілетті органның оны "электрондық үкімет" веб-порталы арқылы алуға мүмкіндігі болған жағдайда, осы есептілік ұсынылмайды;</w:t>
      </w:r>
    </w:p>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11-1-бабында</w:t>
      </w:r>
      <w:r>
        <w:rPr>
          <w:rFonts w:ascii="Times New Roman"/>
          <w:b w:val="false"/>
          <w:i w:val="false"/>
          <w:color w:val="000000"/>
          <w:sz w:val="28"/>
        </w:rPr>
        <w:t xml:space="preserve"> көзделген тәртіппен құжаттар мен мәліметтер;</w:t>
      </w:r>
    </w:p>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17-1-бабында</w:t>
      </w:r>
      <w:r>
        <w:rPr>
          <w:rFonts w:ascii="Times New Roman"/>
          <w:b w:val="false"/>
          <w:i w:val="false"/>
          <w:color w:val="000000"/>
          <w:sz w:val="28"/>
        </w:rPr>
        <w:t xml:space="preserve"> көзделген өтініш пен бизнес-жоспарды қоспағанда, өтініш берушінің банктің ірі қатысушысы немесе банк холдингі мәртебесін иеленуі қажет болған жағдайда, осы Заңның </w:t>
      </w:r>
      <w:r>
        <w:rPr>
          <w:rFonts w:ascii="Times New Roman"/>
          <w:b w:val="false"/>
          <w:i w:val="false"/>
          <w:color w:val="000000"/>
          <w:sz w:val="28"/>
        </w:rPr>
        <w:t>17-1-бабында</w:t>
      </w:r>
      <w:r>
        <w:rPr>
          <w:rFonts w:ascii="Times New Roman"/>
          <w:b w:val="false"/>
          <w:i w:val="false"/>
          <w:color w:val="000000"/>
          <w:sz w:val="28"/>
        </w:rPr>
        <w:t xml:space="preserve"> көзделген тәртіппен құжаттар мен мәліметтер;</w:t>
      </w:r>
    </w:p>
    <w:p>
      <w:pPr>
        <w:spacing w:after="0"/>
        <w:ind w:left="0"/>
        <w:jc w:val="both"/>
      </w:pPr>
      <w:r>
        <w:rPr>
          <w:rFonts w:ascii="Times New Roman"/>
          <w:b w:val="false"/>
          <w:i w:val="false"/>
          <w:color w:val="000000"/>
          <w:sz w:val="28"/>
        </w:rPr>
        <w:t xml:space="preserve">
      5) акцияларды сатып алу шарттары мен тәртібін, сондай-ақ акцияларды сатып алу үшін пайдаланылатын көздер мен қаражатты растайтын құжаттардың көшірмелері қоса берілуге тиiс. Осы Заңның 17-1-бабы 4-тармағының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қаражат банк акцияларын сатып алу үшін пайдаланылатын қаражат көзі болып табылады;</w:t>
      </w:r>
    </w:p>
    <w:p>
      <w:pPr>
        <w:spacing w:after="0"/>
        <w:ind w:left="0"/>
        <w:jc w:val="both"/>
      </w:pPr>
      <w:r>
        <w:rPr>
          <w:rFonts w:ascii="Times New Roman"/>
          <w:b w:val="false"/>
          <w:i w:val="false"/>
          <w:color w:val="000000"/>
          <w:sz w:val="28"/>
        </w:rPr>
        <w:t>
      6) құрылтайшылар құжаттарға қол қоюға уәкілеттік берген тұлға бекіткен, жаңадан құрылатын банктің бизнес-жоспары қоса берілуге тиiс. Бизнес-жоспардың мазмұнына қойылатын талаптарды ашылатын банктің толық құрылымын ашып көрсетуді, қызмет стратегиясын, қызмет бағыттары мен ауқымдарын, қаржылық перспективаларын (бюджетін, есеп-қисап балансын, алғашқы үш қаржы жылындағы (операциялық жылдағы) пайда мен шығындар есебін, маркетинг жоспарын (банк клиентурасын қалыптастыруды), еңбек ресурстарын тарту жоспарын, тәуекелдерді басқаруды ұйымдастыруды қоса алғанда, уәкілетті орган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8)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ресімделген құрылтай құжаттарының (құрылтай шарты, жарғы) (салыстырып тексеру үшін түпнұсқалары ұсынылмаған жағдайда нотариат куәландырған) көшірмелері қоса берілуге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11" w:id="410"/>
    <w:p>
      <w:pPr>
        <w:spacing w:after="0"/>
        <w:ind w:left="0"/>
        <w:jc w:val="both"/>
      </w:pPr>
      <w:r>
        <w:rPr>
          <w:rFonts w:ascii="Times New Roman"/>
          <w:b w:val="false"/>
          <w:i w:val="false"/>
          <w:color w:val="000000"/>
          <w:sz w:val="28"/>
        </w:rPr>
        <w:t xml:space="preserve">
      4. Аудиторлық ұйымның есебi: </w:t>
      </w:r>
    </w:p>
    <w:bookmarkEnd w:id="410"/>
    <w:p>
      <w:pPr>
        <w:spacing w:after="0"/>
        <w:ind w:left="0"/>
        <w:jc w:val="both"/>
      </w:pPr>
      <w:r>
        <w:rPr>
          <w:rFonts w:ascii="Times New Roman"/>
          <w:b w:val="false"/>
          <w:i w:val="false"/>
          <w:color w:val="000000"/>
          <w:sz w:val="28"/>
        </w:rPr>
        <w:t xml:space="preserve">
      ол акционерлер мен олардың лауазымды адамдарынан тәуелсiз екендiгiн; </w:t>
      </w:r>
    </w:p>
    <w:p>
      <w:pPr>
        <w:spacing w:after="0"/>
        <w:ind w:left="0"/>
        <w:jc w:val="both"/>
      </w:pPr>
      <w:r>
        <w:rPr>
          <w:rFonts w:ascii="Times New Roman"/>
          <w:b w:val="false"/>
          <w:i w:val="false"/>
          <w:color w:val="000000"/>
          <w:sz w:val="28"/>
        </w:rPr>
        <w:t>
      ол аудиторлық қызмет саласында мемлекеттік реттеу мен аудиторлық және кәсіби аудиторлық ұйымдардың қызметін бақылауды жүзеге асыратын уәкілетті мемлекеттік органның қаржы ұйымдарының міндетті аудитін жүргізу жөніндегі лицензиясына және біліктілік талаптарына сәйкес не резиденті болып табылатын мемлекеттің құзыретті органының аудиторлық қызметті жүзеге асыруға берілген лицензиясына сәйкес аудиторлық қызметті жүзеге асыруға уәкілетті екенін растайтын құжаттарды табыс еткен жағдайда ғана жарамды деп танылады.</w:t>
      </w:r>
    </w:p>
    <w:bookmarkStart w:name="z312" w:id="411"/>
    <w:p>
      <w:pPr>
        <w:spacing w:after="0"/>
        <w:ind w:left="0"/>
        <w:jc w:val="both"/>
      </w:pPr>
      <w:r>
        <w:rPr>
          <w:rFonts w:ascii="Times New Roman"/>
          <w:b w:val="false"/>
          <w:i w:val="false"/>
          <w:color w:val="000000"/>
          <w:sz w:val="28"/>
        </w:rPr>
        <w:t>
      5. Уәкiлеттi орган банк ашуға рұқсат беру жөнiнде шешiм қабылдау үшiн қажеттi қосымша ақпарат немесе құжаттар сұратуға құқылы.</w:t>
      </w:r>
    </w:p>
    <w:bookmarkEnd w:id="411"/>
    <w:bookmarkStart w:name="z313" w:id="412"/>
    <w:p>
      <w:pPr>
        <w:spacing w:after="0"/>
        <w:ind w:left="0"/>
        <w:jc w:val="both"/>
      </w:pPr>
      <w:r>
        <w:rPr>
          <w:rFonts w:ascii="Times New Roman"/>
          <w:b w:val="false"/>
          <w:i w:val="false"/>
          <w:color w:val="000000"/>
          <w:sz w:val="28"/>
        </w:rPr>
        <w:t>
      6. Өтiнiш берушi банк ашуға рұқсат беру жөнiндегi өтiнiштi ол уәкiлеттi органда қаралып жатқан кез келген сәтте қайтарып алуы мүмкiн.</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өзгерту енгізілді – ҚР 1997.07.11 № 154 </w:t>
      </w:r>
      <w:r>
        <w:rPr>
          <w:rFonts w:ascii="Times New Roman"/>
          <w:b w:val="false"/>
          <w:i w:val="false"/>
          <w:color w:val="000000"/>
          <w:sz w:val="28"/>
        </w:rPr>
        <w:t>Заңымен</w:t>
      </w:r>
      <w:r>
        <w:rPr>
          <w:rFonts w:ascii="Times New Roman"/>
          <w:b w:val="false"/>
          <w:i w:val="false"/>
          <w:color w:val="ff0000"/>
          <w:sz w:val="28"/>
        </w:rPr>
        <w:t xml:space="preserve">, 2001.03.02 № 162 </w:t>
      </w:r>
      <w:r>
        <w:rPr>
          <w:rFonts w:ascii="Times New Roman"/>
          <w:b w:val="false"/>
          <w:i w:val="false"/>
          <w:color w:val="000000"/>
          <w:sz w:val="28"/>
        </w:rPr>
        <w:t>Заңымен</w:t>
      </w:r>
      <w:r>
        <w:rPr>
          <w:rFonts w:ascii="Times New Roman"/>
          <w:b w:val="false"/>
          <w:i w:val="false"/>
          <w:color w:val="ff0000"/>
          <w:sz w:val="28"/>
        </w:rPr>
        <w:t xml:space="preserve">, 2003.07.10 № 483 (01.01.2004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 xml:space="preserve">, 2005.07.08 № 72 (қолданысқа енгізілу тәртібін 2-баптан қараңыз) </w:t>
      </w:r>
      <w:r>
        <w:rPr>
          <w:rFonts w:ascii="Times New Roman"/>
          <w:b w:val="false"/>
          <w:i w:val="false"/>
          <w:color w:val="000000"/>
          <w:sz w:val="28"/>
        </w:rPr>
        <w:t>Заңымен</w:t>
      </w:r>
      <w:r>
        <w:rPr>
          <w:rFonts w:ascii="Times New Roman"/>
          <w:b w:val="false"/>
          <w:i w:val="false"/>
          <w:color w:val="ff0000"/>
          <w:sz w:val="28"/>
        </w:rPr>
        <w:t xml:space="preserve">, 2005.12.23 № </w:t>
      </w:r>
      <w:r>
        <w:rPr>
          <w:rFonts w:ascii="Times New Roman"/>
          <w:b w:val="false"/>
          <w:i w:val="false"/>
          <w:color w:val="000000"/>
          <w:sz w:val="28"/>
        </w:rPr>
        <w:t xml:space="preserve">107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2006.05.05 № </w:t>
      </w:r>
      <w:r>
        <w:rPr>
          <w:rFonts w:ascii="Times New Roman"/>
          <w:b w:val="false"/>
          <w:i w:val="false"/>
          <w:color w:val="000000"/>
          <w:sz w:val="28"/>
        </w:rPr>
        <w:t xml:space="preserve">139 </w:t>
      </w:r>
      <w:r>
        <w:rPr>
          <w:rFonts w:ascii="Times New Roman"/>
          <w:b w:val="false"/>
          <w:i w:val="false"/>
          <w:color w:val="ff0000"/>
          <w:sz w:val="28"/>
        </w:rPr>
        <w:t xml:space="preserve">, 2008.10.23 </w:t>
      </w:r>
      <w:r>
        <w:rPr>
          <w:rFonts w:ascii="Times New Roman"/>
          <w:b w:val="false"/>
          <w:i w:val="false"/>
          <w:color w:val="000000"/>
          <w:sz w:val="28"/>
        </w:rPr>
        <w:t xml:space="preserve">№ 72-IV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2008.11.20 </w:t>
      </w:r>
      <w:r>
        <w:rPr>
          <w:rFonts w:ascii="Times New Roman"/>
          <w:b w:val="false"/>
          <w:i w:val="false"/>
          <w:color w:val="000000"/>
          <w:sz w:val="28"/>
        </w:rPr>
        <w:t xml:space="preserve">№ 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2009.07.11. </w:t>
      </w:r>
      <w:r>
        <w:rPr>
          <w:rFonts w:ascii="Times New Roman"/>
          <w:b w:val="false"/>
          <w:i w:val="false"/>
          <w:color w:val="000000"/>
          <w:sz w:val="28"/>
        </w:rPr>
        <w:t xml:space="preserve">№ 185-IV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(02.01.2020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Банктің және банк холдингінің басшы қызметкерлеріне қойылатын талаптар</w:t>
      </w:r>
    </w:p>
    <w:bookmarkStart w:name="z314" w:id="413"/>
    <w:p>
      <w:pPr>
        <w:spacing w:after="0"/>
        <w:ind w:left="0"/>
        <w:jc w:val="both"/>
      </w:pPr>
      <w:r>
        <w:rPr>
          <w:rFonts w:ascii="Times New Roman"/>
          <w:b w:val="false"/>
          <w:i w:val="false"/>
          <w:color w:val="000000"/>
          <w:sz w:val="28"/>
        </w:rPr>
        <w:t>
      1. Банктің басқару органының басшысы мен мүшелері, атқарушы органының басшысы, оның орынбасары және атқарушы органының мүшелері, банктің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 құқығына ие өзге де басшылары, бас бухгалтер, бас бухгалтердің орынбасары банктің басшы қызметкерлері деп танылады.</w:t>
      </w:r>
    </w:p>
    <w:bookmarkEnd w:id="413"/>
    <w:bookmarkStart w:name="z315" w:id="414"/>
    <w:p>
      <w:pPr>
        <w:spacing w:after="0"/>
        <w:ind w:left="0"/>
        <w:jc w:val="both"/>
      </w:pPr>
      <w:r>
        <w:rPr>
          <w:rFonts w:ascii="Times New Roman"/>
          <w:b w:val="false"/>
          <w:i w:val="false"/>
          <w:color w:val="000000"/>
          <w:sz w:val="28"/>
        </w:rPr>
        <w:t>
      Банктің оқшауланған бөлімшелерінің бірінші басшылары және олардың бас бухгалтерлері, сондай-ақ банк операцияларын жүргізуге негіз болатын құжаттарға қол қоюға құқығы бар және бір ғана құрылымдық бөлімшенің қызметін бақылауды жүзеге асыратын адамдар банктің басшы қызметкерлері болып табылмайды.</w:t>
      </w:r>
    </w:p>
    <w:bookmarkEnd w:id="414"/>
    <w:bookmarkStart w:name="z1741" w:id="415"/>
    <w:p>
      <w:pPr>
        <w:spacing w:after="0"/>
        <w:ind w:left="0"/>
        <w:jc w:val="both"/>
      </w:pPr>
      <w:r>
        <w:rPr>
          <w:rFonts w:ascii="Times New Roman"/>
          <w:b w:val="false"/>
          <w:i w:val="false"/>
          <w:color w:val="000000"/>
          <w:sz w:val="28"/>
        </w:rPr>
        <w:t>
      1-1. Қазақстан Республикасы бейрезидент-банкі филиалының басшысы және оның орынбасарлары, Қазақстан Республикасы бейрезидент-банкі филиалы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 құқығына ие өзге де басшылары, бас бухгалтер, бас бухгалтердің орынбасары Қазақстан Республикасы бейрезидент-банкі филиалының басшы қызметкерлері болып танылады. Қазақстан Республикасы бейрезидент-банкі филиалының кемінде екі басшы қызметкері Қазақстан Республикасының резиденті болуға тиіс.</w:t>
      </w:r>
    </w:p>
    <w:bookmarkEnd w:id="415"/>
    <w:p>
      <w:pPr>
        <w:spacing w:after="0"/>
        <w:ind w:left="0"/>
        <w:jc w:val="both"/>
      </w:pPr>
      <w:r>
        <w:rPr>
          <w:rFonts w:ascii="Times New Roman"/>
          <w:b w:val="false"/>
          <w:i w:val="false"/>
          <w:color w:val="000000"/>
          <w:sz w:val="28"/>
        </w:rPr>
        <w:t>
      Қазақстан Республикасы бейрезидент-банкі филиалының басшысы және оның орынбасарлары заңды тұлғаның атқарушы органы басшысының не атқарушы органының функцияларын жеке-дара жүзеге асыратын адамның, басқа қаржы ұйымдарында және Қазақстан Республикасы бейрезидент-банкінің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басшы қызметкердің лауазымын атқаруға құқылы емес.</w:t>
      </w:r>
    </w:p>
    <w:bookmarkStart w:name="z316" w:id="416"/>
    <w:p>
      <w:pPr>
        <w:spacing w:after="0"/>
        <w:ind w:left="0"/>
        <w:jc w:val="both"/>
      </w:pPr>
      <w:r>
        <w:rPr>
          <w:rFonts w:ascii="Times New Roman"/>
          <w:b w:val="false"/>
          <w:i w:val="false"/>
          <w:color w:val="000000"/>
          <w:sz w:val="28"/>
        </w:rPr>
        <w:t>
      2. Банк қаржы жылы аяқталған соң күнтізбелік бір жүз жиырма күн ішінде Қазақстан Республикасының Ұлттық Банкiне банктің қаржы жылы ішінде банктің барлық басшы қызметкерлеріне төлеген кірістері туралы мәліметтерді қамтитын есептілікті уәкілетті органмен келісу бойынша Қазақстан Республикасы Ұлттық Банкiнің нормативтік-құқықтық актісінде белгіленген нысан бойынша ұсынуға міндетті.</w:t>
      </w:r>
    </w:p>
    <w:bookmarkEnd w:id="416"/>
    <w:bookmarkStart w:name="z317" w:id="417"/>
    <w:p>
      <w:pPr>
        <w:spacing w:after="0"/>
        <w:ind w:left="0"/>
        <w:jc w:val="both"/>
      </w:pPr>
      <w:r>
        <w:rPr>
          <w:rFonts w:ascii="Times New Roman"/>
          <w:b w:val="false"/>
          <w:i w:val="false"/>
          <w:color w:val="000000"/>
          <w:sz w:val="28"/>
        </w:rPr>
        <w:t>
      Банктің басшы қызметкерлеріне еңбекақы төлеу, ақшалай сыйақыны, сондай-ақ оларға материалдық көтермелеудің басқа түрлерін есебіне жазу бойынша банктің ішкі саясатына қойылатын талаптар уәкілетті органның нормативтік-құқықтық актісінде айқындалады.</w:t>
      </w:r>
    </w:p>
    <w:bookmarkEnd w:id="417"/>
    <w:bookmarkStart w:name="z318" w:id="418"/>
    <w:p>
      <w:pPr>
        <w:spacing w:after="0"/>
        <w:ind w:left="0"/>
        <w:jc w:val="both"/>
      </w:pPr>
      <w:r>
        <w:rPr>
          <w:rFonts w:ascii="Times New Roman"/>
          <w:b w:val="false"/>
          <w:i w:val="false"/>
          <w:color w:val="000000"/>
          <w:sz w:val="28"/>
        </w:rPr>
        <w:t>
      3. Мыналар:</w:t>
      </w:r>
    </w:p>
    <w:bookmarkEnd w:id="418"/>
    <w:bookmarkStart w:name="z319" w:id="419"/>
    <w:p>
      <w:pPr>
        <w:spacing w:after="0"/>
        <w:ind w:left="0"/>
        <w:jc w:val="both"/>
      </w:pPr>
      <w:r>
        <w:rPr>
          <w:rFonts w:ascii="Times New Roman"/>
          <w:b w:val="false"/>
          <w:i w:val="false"/>
          <w:color w:val="000000"/>
          <w:sz w:val="28"/>
        </w:rPr>
        <w:t>
      1) жоғары білімі жоқ;</w:t>
      </w:r>
    </w:p>
    <w:bookmarkEnd w:id="419"/>
    <w:bookmarkStart w:name="z320" w:id="420"/>
    <w:p>
      <w:pPr>
        <w:spacing w:after="0"/>
        <w:ind w:left="0"/>
        <w:jc w:val="both"/>
      </w:pPr>
      <w:r>
        <w:rPr>
          <w:rFonts w:ascii="Times New Roman"/>
          <w:b w:val="false"/>
          <w:i w:val="false"/>
          <w:color w:val="000000"/>
          <w:sz w:val="28"/>
        </w:rPr>
        <w:t xml:space="preserve">
      2) мынадай: </w:t>
      </w:r>
    </w:p>
    <w:bookmarkEnd w:id="420"/>
    <w:p>
      <w:pPr>
        <w:spacing w:after="0"/>
        <w:ind w:left="0"/>
        <w:jc w:val="both"/>
      </w:pPr>
      <w:r>
        <w:rPr>
          <w:rFonts w:ascii="Times New Roman"/>
          <w:b w:val="false"/>
          <w:i w:val="false"/>
          <w:color w:val="000000"/>
          <w:sz w:val="28"/>
        </w:rPr>
        <w:t>
      тізбесін уәкілетті орган белгілейтін халықаралық қаржы ұйымдарында;</w:t>
      </w:r>
    </w:p>
    <w:p>
      <w:pPr>
        <w:spacing w:after="0"/>
        <w:ind w:left="0"/>
        <w:jc w:val="both"/>
      </w:pPr>
      <w:r>
        <w:rPr>
          <w:rFonts w:ascii="Times New Roman"/>
          <w:b w:val="false"/>
          <w:i w:val="false"/>
          <w:color w:val="000000"/>
          <w:sz w:val="28"/>
        </w:rPr>
        <w:t>
      және (немесе) қаржы нарығы мен қаржы ұйымдарын реттеу, бақылау және қадағалау саласында;</w:t>
      </w:r>
    </w:p>
    <w:p>
      <w:pPr>
        <w:spacing w:after="0"/>
        <w:ind w:left="0"/>
        <w:jc w:val="both"/>
      </w:pPr>
      <w:r>
        <w:rPr>
          <w:rFonts w:ascii="Times New Roman"/>
          <w:b w:val="false"/>
          <w:i w:val="false"/>
          <w:color w:val="000000"/>
          <w:sz w:val="28"/>
        </w:rPr>
        <w:t xml:space="preserve">
      және (немесе) қаржылық көрсетілетін қызметтерді ұсыну саласында; </w:t>
      </w:r>
    </w:p>
    <w:p>
      <w:pPr>
        <w:spacing w:after="0"/>
        <w:ind w:left="0"/>
        <w:jc w:val="both"/>
      </w:pPr>
      <w:r>
        <w:rPr>
          <w:rFonts w:ascii="Times New Roman"/>
          <w:b w:val="false"/>
          <w:i w:val="false"/>
          <w:color w:val="000000"/>
          <w:sz w:val="28"/>
        </w:rPr>
        <w:t xml:space="preserve">
      және (немесе) қаржы ұйымдарына аудит жүргізу бойынша; </w:t>
      </w:r>
    </w:p>
    <w:p>
      <w:pPr>
        <w:spacing w:after="0"/>
        <w:ind w:left="0"/>
        <w:jc w:val="both"/>
      </w:pPr>
      <w:r>
        <w:rPr>
          <w:rFonts w:ascii="Times New Roman"/>
          <w:b w:val="false"/>
          <w:i w:val="false"/>
          <w:color w:val="000000"/>
          <w:sz w:val="28"/>
        </w:rPr>
        <w:t>
      және (немесе) қаржы ұйымдарына аудит жүргізу жөніндегі көрсетілетін қызметтерді реттеу саласында осы бапта белгіленген еңбек өтілі жоқ;</w:t>
      </w:r>
    </w:p>
    <w:bookmarkStart w:name="z1810" w:id="421"/>
    <w:p>
      <w:pPr>
        <w:spacing w:after="0"/>
        <w:ind w:left="0"/>
        <w:jc w:val="both"/>
      </w:pPr>
      <w:r>
        <w:rPr>
          <w:rFonts w:ascii="Times New Roman"/>
          <w:b w:val="false"/>
          <w:i w:val="false"/>
          <w:color w:val="000000"/>
          <w:sz w:val="28"/>
        </w:rPr>
        <w:t>
      2-1) осы бапта белгіленген талаптарға сай келмейтін;</w:t>
      </w:r>
    </w:p>
    <w:bookmarkEnd w:id="421"/>
    <w:bookmarkStart w:name="z321" w:id="422"/>
    <w:p>
      <w:pPr>
        <w:spacing w:after="0"/>
        <w:ind w:left="0"/>
        <w:jc w:val="both"/>
      </w:pPr>
      <w:r>
        <w:rPr>
          <w:rFonts w:ascii="Times New Roman"/>
          <w:b w:val="false"/>
          <w:i w:val="false"/>
          <w:color w:val="000000"/>
          <w:sz w:val="28"/>
        </w:rPr>
        <w:t>
      3) мінсіз іскерлік беделі жоқ;</w:t>
      </w:r>
    </w:p>
    <w:bookmarkEnd w:id="422"/>
    <w:bookmarkStart w:name="z322" w:id="423"/>
    <w:p>
      <w:pPr>
        <w:spacing w:after="0"/>
        <w:ind w:left="0"/>
        <w:jc w:val="both"/>
      </w:pPr>
      <w:r>
        <w:rPr>
          <w:rFonts w:ascii="Times New Roman"/>
          <w:b w:val="false"/>
          <w:i w:val="false"/>
          <w:color w:val="000000"/>
          <w:sz w:val="28"/>
        </w:rPr>
        <w:t>
      4) бұрын уәкілетті орган немесе Қазақстан Республикасының бейрезидент-банкі резиденті болып табылатын мемлекеттің қаржылық қадағалау органы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туралы не банктің акцияларын мәжбүрлеп сатып алу, қаржы ұйымын, оның ішінде Қазақстан Республикасының бейрезидент-қаржы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таратуға және (немесе) олардың қаржы нарығындағы қызметін жүзеге асыруын тоқтатуға алып келген, оларды лицензиядан айыру туралы шешім қабылдағанға дейін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енгенге дейін не Қазақстан Республикасының заңдарында белгіленген жағдайларда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сот шешімі заңды күшіне енгенге дейін бір жылдан аспайтын кезеңде қаржы ұйымының басқару органының басшысы, мүшесі, атқарушы органының басшысы, оның орынбасары немесе атқарушы органының мүшесі, бас бухгалтері, бас бухгалтерінің орынбасары,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басшысы, басшысының орынбасары, бас бухгалтері, бас бухгалтерінің орынбасары, ірі қатысушы-жеке тұлға, қаржы ұйымының, оның ішінде Қазақстан Республикасы бейрезидент-қаржы ұйымының ірі қатысушы (банк холдингі)-заңды тұлғасының басшысы болып табылған адам банктің басшы қызметкері лауазымын атқара алмайды (олар тағайындала (сайлана) алмайды).</w:t>
      </w:r>
    </w:p>
    <w:bookmarkEnd w:id="423"/>
    <w:p>
      <w:pPr>
        <w:spacing w:after="0"/>
        <w:ind w:left="0"/>
        <w:jc w:val="both"/>
      </w:pPr>
      <w:r>
        <w:rPr>
          <w:rFonts w:ascii="Times New Roman"/>
          <w:b w:val="false"/>
          <w:i w:val="false"/>
          <w:color w:val="000000"/>
          <w:sz w:val="28"/>
        </w:rPr>
        <w:t>
      Көрсетілген талап уәкілетті орган немесе Қазақстан Республикасының бейрезидент-банкі резиденті болып табылатын мемлекеттің қаржылық қадағалау органы банкті, Қазақстан Республикасы бейрезидент-банкінің филиалын төлемге қабілетсіз банктер, Қазақстан Республикасы бейрезидент-банкінің филиалдары санатына жатқызу не банктің акцияларын мәжбүрлеп сатып алу, қаржы ұйымын, оның ішінде Қазақстан Республикасының бейрезидент-қаржы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таратуға және (немесе) олардың қаржы нарығындағы қызметін жүзеге асыруын тоқтатуға алып келген, оларды лицензиядан айыру туралы шешім қабылдағаннан кейін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енгеннен кейін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енгеннен кейін бес жыл бойы қолданылады.</w:t>
      </w:r>
    </w:p>
    <w:p>
      <w:pPr>
        <w:spacing w:after="0"/>
        <w:ind w:left="0"/>
        <w:jc w:val="both"/>
      </w:pPr>
      <w:r>
        <w:rPr>
          <w:rFonts w:ascii="Times New Roman"/>
          <w:b w:val="false"/>
          <w:i w:val="false"/>
          <w:color w:val="000000"/>
          <w:sz w:val="28"/>
        </w:rPr>
        <w:t>
      Осы тармақшаның талабы көрсетілген банктердің акцияларын осы Заңның 17-2-бабына сәйкес Қазақстан Республикасының Үкіметі не ұлттық басқарушы холдинг иеленгенге дейін тағайындалған (сайланған) басшы қызметкерлерді қоспағанда, дауыс беретін акцияларының елу және одан да көп пайызы ұлттық басқарушы холдингке тікелей немесе жанама түрде тиесілі, өздеріне қатысты осы Заңға сәйкес қайта құрылымдау жүзеге асырылған банктердің басшы қызметкерлеріне қолданылмайды;</w:t>
      </w:r>
    </w:p>
    <w:bookmarkStart w:name="z325" w:id="424"/>
    <w:p>
      <w:pPr>
        <w:spacing w:after="0"/>
        <w:ind w:left="0"/>
        <w:jc w:val="both"/>
      </w:pPr>
      <w:r>
        <w:rPr>
          <w:rFonts w:ascii="Times New Roman"/>
          <w:b w:val="false"/>
          <w:i w:val="false"/>
          <w:color w:val="000000"/>
          <w:sz w:val="28"/>
        </w:rPr>
        <w:t>
      5) қадағалап ден қою шарасын қолдану арқылы осы және (немесе) өзге қаржы ұйымында, банк, сақтандыру холдингінде, Қазақстан Республикасы бейрезидент-банкінің осы және (немесе) өзге филиалында, Қазақстан Республикасы бейрезидент-сақтандыру (қайта сақтандыру) ұйымының осы және (немесе) өзге филиалында, Қазақстан Республикасы бейрезидент-сақтандыру брокерінің осы және (немесе) өзге филиалында басшы қызметкер лауазымына тағайындауға (сайлауға) келісімі кері қайтарып алынған және (немесе) қызметтік міндеттерін орындаудан шеттетілген адам банктің басшы қызметкері лауазымын атқара алмайды (оған тағайындала (сайлана) алмайды). Көрсетілген талап уәкілетті орган басшы қызметкер лауазымына тағайындауға (сайлауға) келісімді кері қайтарып алу туралы немесе қызметтік міндеттерін орындаудан шеттету туралы шешім қабылдағаннан кейін қатарынан соңғы он екі ай бойы қолданылады.</w:t>
      </w:r>
    </w:p>
    <w:bookmarkEnd w:id="424"/>
    <w:p>
      <w:pPr>
        <w:spacing w:after="0"/>
        <w:ind w:left="0"/>
        <w:jc w:val="both"/>
      </w:pPr>
      <w:r>
        <w:rPr>
          <w:rFonts w:ascii="Times New Roman"/>
          <w:b w:val="false"/>
          <w:i w:val="false"/>
          <w:color w:val="000000"/>
          <w:sz w:val="28"/>
        </w:rPr>
        <w:t>
      Сыбайлас жемқорлық қылмыс жасаған не тағайындалған (сайланған) күнге дейін үш жыл ішінде сыбайлас жемқорлық құқық бұзушылық жасағаны үшін әкімшілік жазаға тартылған адам да банктің басшы қызметкері лауазымын атқара алмайды (оған тағайындала (сайлана) алмайды);</w:t>
      </w:r>
    </w:p>
    <w:bookmarkStart w:name="z327" w:id="425"/>
    <w:p>
      <w:pPr>
        <w:spacing w:after="0"/>
        <w:ind w:left="0"/>
        <w:jc w:val="both"/>
      </w:pPr>
      <w:r>
        <w:rPr>
          <w:rFonts w:ascii="Times New Roman"/>
          <w:b w:val="false"/>
          <w:i w:val="false"/>
          <w:color w:val="000000"/>
          <w:sz w:val="28"/>
        </w:rPr>
        <w:t>
      6) қатарынан төрт және одан да көп кезең бойы шығарылған эмиссиялық бағалы қағаздар бойынша купондық сыйақы төлеу бойынша дефолтқа жол берген не шығарылған эмиссиялық бағалы қағаздар бойынша купондық сыйақы төлеу бойынша берешегінің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дефолттың мөлшері республикалық бюджет туралы заңда төлеу күніне белгіленген айлық есептік көрсеткіштен он мың есе асып түсетін соманы құрайтын дефолтқа жол берген бұрын қаржы ұйымының басқару органының басшысы, мүшесі, атқарушы органының басшысы, мүшесі, бас бухгалтері, ірі қатысушы (ірі акционер) – жеке тұлға, ірі қатысушы (ірі акционер) – заңды тұлға – эмитенттің басқару органының басшысы, мүшесі, атқарушы органының басшысы, мүшесі, бас бухгалтері болған адам банктің басшы қызметкері лауазымын атқара алмайды (оған тағайындала (сайлана) алмайды). Көрсетілген талап осы тармақшада көзделген мән-жайлар туындаған кезден бастап бес жыл бойы қолданылады.</w:t>
      </w:r>
    </w:p>
    <w:bookmarkEnd w:id="425"/>
    <w:bookmarkStart w:name="z1811" w:id="426"/>
    <w:p>
      <w:pPr>
        <w:spacing w:after="0"/>
        <w:ind w:left="0"/>
        <w:jc w:val="both"/>
      </w:pPr>
      <w:r>
        <w:rPr>
          <w:rFonts w:ascii="Times New Roman"/>
          <w:b w:val="false"/>
          <w:i w:val="false"/>
          <w:color w:val="000000"/>
          <w:sz w:val="28"/>
        </w:rPr>
        <w:t>
      3-1. Банкпен ерекше қатынастар арқылы байланысты және (немесе) банктің директорлар кеңесінің мүшесі – тәуелсіз директор лауазымына өзін келісу туралы өтінішхат берілген күннің алдындағы үш жыл бойы сондай болған адам болып табылатын адам банктің директорлар кеңесінің мүшесі – тәуелсіз директор лауазымын атқара алмайды (оған тағайындала (сайлана) алмайды).</w:t>
      </w:r>
    </w:p>
    <w:bookmarkEnd w:id="426"/>
    <w:bookmarkStart w:name="z328" w:id="427"/>
    <w:p>
      <w:pPr>
        <w:spacing w:after="0"/>
        <w:ind w:left="0"/>
        <w:jc w:val="both"/>
      </w:pPr>
      <w:r>
        <w:rPr>
          <w:rFonts w:ascii="Times New Roman"/>
          <w:b w:val="false"/>
          <w:i w:val="false"/>
          <w:color w:val="000000"/>
          <w:sz w:val="28"/>
        </w:rPr>
        <w:t>
      4. Банктің ірі қатысушысы банктің атқарушы органының басшысы лауазымына тағайындала (сайлана) алмайды.</w:t>
      </w:r>
    </w:p>
    <w:bookmarkEnd w:id="427"/>
    <w:bookmarkStart w:name="z329" w:id="428"/>
    <w:p>
      <w:pPr>
        <w:spacing w:after="0"/>
        <w:ind w:left="0"/>
        <w:jc w:val="both"/>
      </w:pPr>
      <w:r>
        <w:rPr>
          <w:rFonts w:ascii="Times New Roman"/>
          <w:b w:val="false"/>
          <w:i w:val="false"/>
          <w:color w:val="000000"/>
          <w:sz w:val="28"/>
        </w:rPr>
        <w:t>
      Атқарушы орган мүшелерінің саны кемінде үш адам болуға тиіс.</w:t>
      </w:r>
    </w:p>
    <w:bookmarkEnd w:id="428"/>
    <w:bookmarkStart w:name="z330" w:id="429"/>
    <w:p>
      <w:pPr>
        <w:spacing w:after="0"/>
        <w:ind w:left="0"/>
        <w:jc w:val="both"/>
      </w:pPr>
      <w:r>
        <w:rPr>
          <w:rFonts w:ascii="Times New Roman"/>
          <w:b w:val="false"/>
          <w:i w:val="false"/>
          <w:color w:val="000000"/>
          <w:sz w:val="28"/>
        </w:rPr>
        <w:t>
      5. Осы баптың 3-тармағының 2) тармақшасында көзделген талапқа сай келу үшін:</w:t>
      </w:r>
    </w:p>
    <w:bookmarkEnd w:id="429"/>
    <w:p>
      <w:pPr>
        <w:spacing w:after="0"/>
        <w:ind w:left="0"/>
        <w:jc w:val="both"/>
      </w:pPr>
      <w:r>
        <w:rPr>
          <w:rFonts w:ascii="Times New Roman"/>
          <w:b w:val="false"/>
          <w:i w:val="false"/>
          <w:color w:val="000000"/>
          <w:sz w:val="28"/>
        </w:rPr>
        <w:t>
      1) бас банктің атқарушы органының мүшесі болып табылатын басқару органының басшысы немесе мүшесі, атқарушы органның басшысы, Қазақстан Республикасы бейрезидент-банкі филиалының басшысы лауазымдарына кандидаттар үшін – кемінде бес жыл, оның ішінде басшы лауазымында кемінде үш жыл;</w:t>
      </w:r>
    </w:p>
    <w:p>
      <w:pPr>
        <w:spacing w:after="0"/>
        <w:ind w:left="0"/>
        <w:jc w:val="both"/>
      </w:pPr>
      <w:r>
        <w:rPr>
          <w:rFonts w:ascii="Times New Roman"/>
          <w:b w:val="false"/>
          <w:i w:val="false"/>
          <w:color w:val="000000"/>
          <w:sz w:val="28"/>
        </w:rPr>
        <w:t>
      2) банктің басқару органының басшысы лауазымына кандидаттар үшін – кемінде бес жыл, оның ішінде басшы лауазымында кемінде екі жыл;</w:t>
      </w:r>
    </w:p>
    <w:p>
      <w:pPr>
        <w:spacing w:after="0"/>
        <w:ind w:left="0"/>
        <w:jc w:val="both"/>
      </w:pPr>
      <w:r>
        <w:rPr>
          <w:rFonts w:ascii="Times New Roman"/>
          <w:b w:val="false"/>
          <w:i w:val="false"/>
          <w:color w:val="000000"/>
          <w:sz w:val="28"/>
        </w:rPr>
        <w:t xml:space="preserve">
      3) банктің атқарушы органының мүшелері, банктің атқарушы органы басшысының орынбасары, Қазақстан Республикасы бейрезидент-банкінің филиалы басшысының орынбасары лауазымына кандидаттар үшін – кемінде үш жыл, оның ішінде басшы лауазымында кемінде екі жыл; </w:t>
      </w:r>
    </w:p>
    <w:p>
      <w:pPr>
        <w:spacing w:after="0"/>
        <w:ind w:left="0"/>
        <w:jc w:val="both"/>
      </w:pPr>
      <w:r>
        <w:rPr>
          <w:rFonts w:ascii="Times New Roman"/>
          <w:b w:val="false"/>
          <w:i w:val="false"/>
          <w:color w:val="000000"/>
          <w:sz w:val="28"/>
        </w:rPr>
        <w:t>
      4) басқару органының мүшесі лауазымына кандидаттар үшін – кемінде екі жыл, оның ішінде басшы лауазымында кемінде бір жыл;</w:t>
      </w:r>
    </w:p>
    <w:p>
      <w:pPr>
        <w:spacing w:after="0"/>
        <w:ind w:left="0"/>
        <w:jc w:val="both"/>
      </w:pPr>
      <w:r>
        <w:rPr>
          <w:rFonts w:ascii="Times New Roman"/>
          <w:b w:val="false"/>
          <w:i w:val="false"/>
          <w:color w:val="000000"/>
          <w:sz w:val="28"/>
        </w:rPr>
        <w:t xml:space="preserve">
      5) банктің, Қазақстан Республикасы бейрезидент-банкі филиалының бас бухгалтері лауазымына кандидаттар үшін – кемінде үш жыл; </w:t>
      </w:r>
    </w:p>
    <w:p>
      <w:pPr>
        <w:spacing w:after="0"/>
        <w:ind w:left="0"/>
        <w:jc w:val="both"/>
      </w:pPr>
      <w:r>
        <w:rPr>
          <w:rFonts w:ascii="Times New Roman"/>
          <w:b w:val="false"/>
          <w:i w:val="false"/>
          <w:color w:val="000000"/>
          <w:sz w:val="28"/>
        </w:rPr>
        <w:t xml:space="preserve">
      6) банктің, Қазақстан Республикасы бейрезидент-банкі филиалының бас бухгалтерінің орынбасары лауазымына кандидаттар үшін – кемінде екі жыл; </w:t>
      </w:r>
    </w:p>
    <w:p>
      <w:pPr>
        <w:spacing w:after="0"/>
        <w:ind w:left="0"/>
        <w:jc w:val="both"/>
      </w:pPr>
      <w:r>
        <w:rPr>
          <w:rFonts w:ascii="Times New Roman"/>
          <w:b w:val="false"/>
          <w:i w:val="false"/>
          <w:color w:val="000000"/>
          <w:sz w:val="28"/>
        </w:rPr>
        <w:t>
      7) банктің, Қазақстан Республикасы бейрезидент-банкі филиалының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 құқығына ие банктің, Қазақстан Республикасы бейрезидент-банкі филиалының өзге де басшылары лауазымдарына кандидаттар үшін кемінде бір жыл еңбек өтілі болуы қажет.</w:t>
      </w:r>
    </w:p>
    <w:p>
      <w:pPr>
        <w:spacing w:after="0"/>
        <w:ind w:left="0"/>
        <w:jc w:val="both"/>
      </w:pPr>
      <w:r>
        <w:rPr>
          <w:rFonts w:ascii="Times New Roman"/>
          <w:b w:val="false"/>
          <w:i w:val="false"/>
          <w:color w:val="000000"/>
          <w:sz w:val="28"/>
        </w:rPr>
        <w:t>
      Халықаралық сертификаттармен расталған кәсіби біліктілікке ие кандидаттар үшін еңбек өтілінің болуы жөніндегі ерекшеліктер және осындай сертификаттардың тізбесі уәкілетті органның нормативтік құқықтық актісінде белгіленеді.</w:t>
      </w:r>
    </w:p>
    <w:p>
      <w:pPr>
        <w:spacing w:after="0"/>
        <w:ind w:left="0"/>
        <w:jc w:val="both"/>
      </w:pPr>
      <w:r>
        <w:rPr>
          <w:rFonts w:ascii="Times New Roman"/>
          <w:b w:val="false"/>
          <w:i w:val="false"/>
          <w:color w:val="000000"/>
          <w:sz w:val="28"/>
        </w:rPr>
        <w:t>
      Банктің тек қана қауіпсіздік мәселелеріне, әкімшілік-шаруашылық мәселелеріне, ақпараттық технологиялар мәселелеріне жетекшілік ететін атқарушы органның мүшелері лауазымдарына кандидаттар үшін осы баптың 3-тармағының 2) тармақшасында көзделген еңбек өтілінің болуы талап етілмейді.</w:t>
      </w:r>
    </w:p>
    <w:p>
      <w:pPr>
        <w:spacing w:after="0"/>
        <w:ind w:left="0"/>
        <w:jc w:val="both"/>
      </w:pPr>
      <w:r>
        <w:rPr>
          <w:rFonts w:ascii="Times New Roman"/>
          <w:b w:val="false"/>
          <w:i w:val="false"/>
          <w:color w:val="000000"/>
          <w:sz w:val="28"/>
        </w:rPr>
        <w:t>
      Осы тармақта айқындалған еңбек өтіліне қаржы ұйымының бөлімшелеріндегі шаруашылық қызметті жүзеге асыруға, қауіпсіздікті қамтамасыз етуге, ақпараттық технологияларды дамытуға байланысты жұмыс, сондай-ақ өзара сақтандыру қоғамындағы және микроқаржылық қызметті жүзеге асыратын ұйымдағы жұмыс кірмейді.</w:t>
      </w:r>
    </w:p>
    <w:p>
      <w:pPr>
        <w:spacing w:after="0"/>
        <w:ind w:left="0"/>
        <w:jc w:val="both"/>
      </w:pPr>
      <w:r>
        <w:rPr>
          <w:rFonts w:ascii="Times New Roman"/>
          <w:b w:val="false"/>
          <w:i w:val="false"/>
          <w:color w:val="000000"/>
          <w:sz w:val="28"/>
        </w:rPr>
        <w:t>
      Уәкілетті органның нормативтік құқықтық актісінде көзделген жағдайларды қоспағанда, тәуелсіз директор болып табылатын басқару органының мүшесі осы банктің тәуелсіз директоры лауазымын қатарынан он жылдан аса атқаруға құқылы емес.</w:t>
      </w:r>
    </w:p>
    <w:bookmarkStart w:name="z1812" w:id="430"/>
    <w:p>
      <w:pPr>
        <w:spacing w:after="0"/>
        <w:ind w:left="0"/>
        <w:jc w:val="both"/>
      </w:pPr>
      <w:r>
        <w:rPr>
          <w:rFonts w:ascii="Times New Roman"/>
          <w:b w:val="false"/>
          <w:i w:val="false"/>
          <w:color w:val="000000"/>
          <w:sz w:val="28"/>
        </w:rPr>
        <w:t>
      5-1. Осы баптың 5-тармағы бірінші бөлігі 1), 2), 3) және 4) тармақшаларының мақсаттары үшін басшы лауазым деп:</w:t>
      </w:r>
    </w:p>
    <w:bookmarkEnd w:id="430"/>
    <w:p>
      <w:pPr>
        <w:spacing w:after="0"/>
        <w:ind w:left="0"/>
        <w:jc w:val="both"/>
      </w:pPr>
      <w:r>
        <w:rPr>
          <w:rFonts w:ascii="Times New Roman"/>
          <w:b w:val="false"/>
          <w:i w:val="false"/>
          <w:color w:val="000000"/>
          <w:sz w:val="28"/>
        </w:rPr>
        <w:t>
      1) қаржы ұйымы, Қазақстан Республикасы бейрезидент-банкінің филиалы, Қазақстан Республикасы бейрезидент-сақтандыру (қайта сақтандыру) ұйымының филиалы, Қазақстан Республикасы бейрезидент-сақтандыру брокерінің филиалы басшы қызметкерінің;</w:t>
      </w:r>
    </w:p>
    <w:p>
      <w:pPr>
        <w:spacing w:after="0"/>
        <w:ind w:left="0"/>
        <w:jc w:val="both"/>
      </w:pPr>
      <w:r>
        <w:rPr>
          <w:rFonts w:ascii="Times New Roman"/>
          <w:b w:val="false"/>
          <w:i w:val="false"/>
          <w:color w:val="000000"/>
          <w:sz w:val="28"/>
        </w:rPr>
        <w:t xml:space="preserve">
      2) қызметі қаржылық қызметтер көрсетуге байланысты,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дербес құрылымдық бөлімшесі басшысының; </w:t>
      </w:r>
    </w:p>
    <w:p>
      <w:pPr>
        <w:spacing w:after="0"/>
        <w:ind w:left="0"/>
        <w:jc w:val="both"/>
      </w:pPr>
      <w:r>
        <w:rPr>
          <w:rFonts w:ascii="Times New Roman"/>
          <w:b w:val="false"/>
          <w:i w:val="false"/>
          <w:color w:val="000000"/>
          <w:sz w:val="28"/>
        </w:rPr>
        <w:t>
      3) қаржылық көрсетілетін қызметтерді реттеу саласында және (немесе) қаржы ұйымдарының аудиторлық қызметі саласындағы реттеу және мемлекеттік бақылау саласындағы мемлекеттік органның бірінші басшысының және оның орынбасарының, дербес құрылымдық бөлімшесі басшысының немесе басшысы орынбасарының;</w:t>
      </w:r>
    </w:p>
    <w:p>
      <w:pPr>
        <w:spacing w:after="0"/>
        <w:ind w:left="0"/>
        <w:jc w:val="both"/>
      </w:pPr>
      <w:r>
        <w:rPr>
          <w:rFonts w:ascii="Times New Roman"/>
          <w:b w:val="false"/>
          <w:i w:val="false"/>
          <w:color w:val="000000"/>
          <w:sz w:val="28"/>
        </w:rPr>
        <w:t>
      4)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қаржылық қызметтер көрсетуге байланысты мәселелерге жетекшілік ететін өзге басшысының лауазымы түсініледі.</w:t>
      </w:r>
    </w:p>
    <w:bookmarkStart w:name="z1080" w:id="431"/>
    <w:p>
      <w:pPr>
        <w:spacing w:after="0"/>
        <w:ind w:left="0"/>
        <w:jc w:val="both"/>
      </w:pPr>
      <w:r>
        <w:rPr>
          <w:rFonts w:ascii="Times New Roman"/>
          <w:b w:val="false"/>
          <w:i w:val="false"/>
          <w:color w:val="000000"/>
          <w:sz w:val="28"/>
        </w:rPr>
        <w:t>
      6. Банктің басшы қызметкері лауазымына кандидат тиісті функцияларды уәкілетті органмен келіспей жүзеге асыруға құқылы емес.</w:t>
      </w:r>
    </w:p>
    <w:bookmarkEnd w:id="431"/>
    <w:p>
      <w:pPr>
        <w:spacing w:after="0"/>
        <w:ind w:left="0"/>
        <w:jc w:val="both"/>
      </w:pPr>
      <w:r>
        <w:rPr>
          <w:rFonts w:ascii="Times New Roman"/>
          <w:b w:val="false"/>
          <w:i w:val="false"/>
          <w:color w:val="000000"/>
          <w:sz w:val="28"/>
        </w:rPr>
        <w:t>
      Банктің басқару органының мүшесі өзі сайланған күннен бастап күнтізбелік алпыс күннен аспайтын мерзім бойы тиісті функцияларды уәкілетті органмен келіспей жүзеге асыруға құқылы.</w:t>
      </w:r>
    </w:p>
    <w:p>
      <w:pPr>
        <w:spacing w:after="0"/>
        <w:ind w:left="0"/>
        <w:jc w:val="both"/>
      </w:pPr>
      <w:r>
        <w:rPr>
          <w:rFonts w:ascii="Times New Roman"/>
          <w:b w:val="false"/>
          <w:i w:val="false"/>
          <w:color w:val="000000"/>
          <w:sz w:val="28"/>
        </w:rPr>
        <w:t xml:space="preserve">
      Банк холдингі мәртебесін алған тұлғаның басшы қызметкерлері заңды тұлға банк холдингі мәртебесін алған кезде тұлға банк холдингі белгілеріне ие болған күннен бастап күнтізбелік алпыс күннен аспайтын мерзім бойы тиісті функцияларды уәкілетті органмен келіспей жүзеге асыруға құқылы. </w:t>
      </w:r>
    </w:p>
    <w:p>
      <w:pPr>
        <w:spacing w:after="0"/>
        <w:ind w:left="0"/>
        <w:jc w:val="both"/>
      </w:pPr>
      <w:r>
        <w:rPr>
          <w:rFonts w:ascii="Times New Roman"/>
          <w:b w:val="false"/>
          <w:i w:val="false"/>
          <w:color w:val="000000"/>
          <w:sz w:val="28"/>
        </w:rPr>
        <w:t>
      Осы тармақта көрсетілген мерзім өткеннен кейін және келісуге арналған құжаттардың толық топтамасы уәкілетті органға ұсынылмаған не уәкілетті орган келісуден бас тартқан жағдайда, банк осы басшы қызметкердің өкілеттіктерін тоқтату жөнінде шаралар қабылдауға міндетті.</w:t>
      </w:r>
    </w:p>
    <w:p>
      <w:pPr>
        <w:spacing w:after="0"/>
        <w:ind w:left="0"/>
        <w:jc w:val="both"/>
      </w:pPr>
      <w:r>
        <w:rPr>
          <w:rFonts w:ascii="Times New Roman"/>
          <w:b w:val="false"/>
          <w:i w:val="false"/>
          <w:color w:val="000000"/>
          <w:sz w:val="28"/>
        </w:rPr>
        <w:t>
      Банктің атқарушы органының басшысы (Қазақстан Республикасы бейрезидент-банкі филиалының басшысы), банктің (Қазақстан Республикасы бейрезидент-банкі филиалының) бас бухгалтері басқа банктерде, оның ішінде Қазақстан Республикасының бейрезиденттері болып табылатындарында, Қазақстан Республикасы бейрезидент-банкінің филиалдарында атқарушы органның мүшесі (Қазақстан Республикасының бейрезидент-банкі филиалы басшысының орынбасары), бас бухгалтер лауазымын атқаруға құқылы емес.</w:t>
      </w:r>
    </w:p>
    <w:p>
      <w:pPr>
        <w:spacing w:after="0"/>
        <w:ind w:left="0"/>
        <w:jc w:val="both"/>
      </w:pPr>
      <w:r>
        <w:rPr>
          <w:rFonts w:ascii="Times New Roman"/>
          <w:b w:val="false"/>
          <w:i w:val="false"/>
          <w:color w:val="000000"/>
          <w:sz w:val="28"/>
        </w:rPr>
        <w:t xml:space="preserve">
      Егер банктер бір-біріне қатысты бас және еншілес ұйым болып табылса, көрсетілген шектеу қолданылмайды.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жетінші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Банктің атқарушы органы басшысының міндеттерін атқару банктің атқарушы органының мүшесіне күнтізбелік отыз күннен аспайтын мерзімге жүктелетін жағдайларды қоспағанда, осы баптың талаптарына сай келмейтін және уәкілетті органмен келісілмеген адамдардың банктің басшы қызметкерінің міндеттерін атқаруына (уақытша болмаған кезде алмастыруына) тыйым салынады.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 сегізінші бөлікпен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Уәкілетті орган банктің басшы қызметкерлерін тағайындауға (сайлауға) келісім беру үшін ұсынылған құжаттарды уәкілетті органның нормативтік құқықтық актісінің талаптарына сәйкес құжаттардың толық топтамасы ұсынылған күннен бастап отыз жұмыс күні ішінде қарайды. </w:t>
      </w:r>
    </w:p>
    <w:p>
      <w:pPr>
        <w:spacing w:after="0"/>
        <w:ind w:left="0"/>
        <w:jc w:val="both"/>
      </w:pPr>
      <w:r>
        <w:rPr>
          <w:rFonts w:ascii="Times New Roman"/>
          <w:b w:val="false"/>
          <w:i w:val="false"/>
          <w:color w:val="000000"/>
          <w:sz w:val="28"/>
        </w:rPr>
        <w:t>
      Уәкілетті орган банктің басшы қызметкерлерін тағайындауға (сайлауға) келісім алу үшін ұсынылған құжаттарды қарау мерзімін уәкілетті орган осы басшы қызметкерлерге немесе басшы қызметкер лауазымына кандидаттарға қатысты уәжді пайымдауды қалыптастыру кезінде тоқтата тұрады. Осы мерзім уәжді пайымдау жобасы банкке немесе банктің басшы қызметкеріне немесе банктің басшы қызметкері лауазымына кандидатқа жіберілген кезден бастап уәкілетті орган уәжді пайымдауды қабылдаған күнге дейін тоқтатыла тұрады.</w:t>
      </w:r>
    </w:p>
    <w:p>
      <w:pPr>
        <w:spacing w:after="0"/>
        <w:ind w:left="0"/>
        <w:jc w:val="both"/>
      </w:pPr>
      <w:r>
        <w:rPr>
          <w:rFonts w:ascii="Times New Roman"/>
          <w:b w:val="false"/>
          <w:i w:val="false"/>
          <w:color w:val="000000"/>
          <w:sz w:val="28"/>
        </w:rPr>
        <w:t>
      Уәкілетті органмен келісілген, банктің басшы қызметкері лауазымына кандидат банктің басшы қызметкерін тағайындауға (сайлауға) келісім алынған кезден бастап он екі ай ішінде келісілген лауазымға тағайындалуға (сайлануға) құқылы.</w:t>
      </w:r>
    </w:p>
    <w:p>
      <w:pPr>
        <w:spacing w:after="0"/>
        <w:ind w:left="0"/>
        <w:jc w:val="both"/>
      </w:pPr>
      <w:r>
        <w:rPr>
          <w:rFonts w:ascii="Times New Roman"/>
          <w:b w:val="false"/>
          <w:i w:val="false"/>
          <w:color w:val="000000"/>
          <w:sz w:val="28"/>
        </w:rPr>
        <w:t>
      Банктің уәкілетті органмен келісілген басшы қызметкері, осы тармақтың он үшінші бөлігінде көзделген жағдайды және уәкілетті органның осы баптың 11-тармағында көзделген негіздер бойынша банктің басшы қызметкері лауазымына тағайындауға (сайлауға) келісімді кері қайтарып алуын қоспағанда, банктің басшы қызметкерінің өкілеттігі тоқтатылған күннен бастап алты ай ішінде уәкілетті органның келісімін алмай осы немесе өзге банктегі ұқсас басшы қызметкер лауазымына тағайындалуы мүмкін.</w:t>
      </w:r>
    </w:p>
    <w:p>
      <w:pPr>
        <w:spacing w:after="0"/>
        <w:ind w:left="0"/>
        <w:jc w:val="both"/>
      </w:pPr>
      <w:r>
        <w:rPr>
          <w:rFonts w:ascii="Times New Roman"/>
          <w:b w:val="false"/>
          <w:i w:val="false"/>
          <w:color w:val="000000"/>
          <w:sz w:val="28"/>
        </w:rPr>
        <w:t xml:space="preserve">
      Тәуелсіз директор лауазымына уәкілетті органмен келісілген банктің басқару органының мүшесі осы бапта және "Акционерлік қоғамдар туралы" Қазақстан Республикасы Заңының </w:t>
      </w:r>
      <w:r>
        <w:rPr>
          <w:rFonts w:ascii="Times New Roman"/>
          <w:b w:val="false"/>
          <w:i w:val="false"/>
          <w:color w:val="000000"/>
          <w:sz w:val="28"/>
        </w:rPr>
        <w:t>1-бабының</w:t>
      </w:r>
      <w:r>
        <w:rPr>
          <w:rFonts w:ascii="Times New Roman"/>
          <w:b w:val="false"/>
          <w:i w:val="false"/>
          <w:color w:val="000000"/>
          <w:sz w:val="28"/>
        </w:rPr>
        <w:t xml:space="preserve"> 20) тармақшасында белгіленген талаптарға сәйкес келген кезде өкілеттігі тоқтатылған күннен бастап алты ай ішінде уәкілетті органның келісімін алмай осы банктің ғана тәуелсіз директоры болып қайта сайлана алады.</w:t>
      </w:r>
    </w:p>
    <w:p>
      <w:pPr>
        <w:spacing w:after="0"/>
        <w:ind w:left="0"/>
        <w:jc w:val="both"/>
      </w:pPr>
      <w:r>
        <w:rPr>
          <w:rFonts w:ascii="Times New Roman"/>
          <w:b w:val="false"/>
          <w:i w:val="false"/>
          <w:color w:val="000000"/>
          <w:sz w:val="28"/>
        </w:rPr>
        <w:t>
      Егер көрсетілген мерзімдер өткеннен кейін банк уәкілетті органға банктің осы басшы қызметкерінің тағайындалғаны (сайланғаны) туралы хабарламаны ұсынбаса, банктің басшы қызметкерін тағайындауға (сайлауға) бұрын берілген келісім жарамсыз деп есептеледі.</w:t>
      </w:r>
    </w:p>
    <w:bookmarkStart w:name="z1084" w:id="432"/>
    <w:p>
      <w:pPr>
        <w:spacing w:after="0"/>
        <w:ind w:left="0"/>
        <w:jc w:val="both"/>
      </w:pPr>
      <w:r>
        <w:rPr>
          <w:rFonts w:ascii="Times New Roman"/>
          <w:b w:val="false"/>
          <w:i w:val="false"/>
          <w:color w:val="000000"/>
          <w:sz w:val="28"/>
        </w:rPr>
        <w:t>
      7. Мінсіз іскерлік беделінің болмауы өлшемшартын қоса алғанда, банктің, банк холдингінің басшы қызметкерін тағайындауға (сайлауға) уәкілетті органның келісім беру тәртібі, келісім алу үшін қажетті құжаттар уәкілетті органның нормативтік құқықтық актілерінде айқындалады.</w:t>
      </w:r>
    </w:p>
    <w:bookmarkEnd w:id="432"/>
    <w:p>
      <w:pPr>
        <w:spacing w:after="0"/>
        <w:ind w:left="0"/>
        <w:jc w:val="both"/>
      </w:pPr>
      <w:r>
        <w:rPr>
          <w:rFonts w:ascii="Times New Roman"/>
          <w:b w:val="false"/>
          <w:i w:val="false"/>
          <w:color w:val="000000"/>
          <w:sz w:val="28"/>
        </w:rPr>
        <w:t>
      Банктің, банк холдингінің басшы қызметкерін тағайындауға (сайлауға) келісім бергені үшін мөлшері мен төлеу тәртібі Қазақстан Республикасының салық заңнамасында айқындалатын алым алынады.</w:t>
      </w:r>
    </w:p>
    <w:bookmarkStart w:name="z1085" w:id="433"/>
    <w:p>
      <w:pPr>
        <w:spacing w:after="0"/>
        <w:ind w:left="0"/>
        <w:jc w:val="both"/>
      </w:pPr>
      <w:r>
        <w:rPr>
          <w:rFonts w:ascii="Times New Roman"/>
          <w:b w:val="false"/>
          <w:i w:val="false"/>
          <w:color w:val="000000"/>
          <w:sz w:val="28"/>
        </w:rPr>
        <w:t>
      8. Уәкілетті орган банктің басшы қызметкерлерін тағайындауға (сайлауға) келісім беруден мынадай негіздер бойынша бас тартады:</w:t>
      </w:r>
    </w:p>
    <w:bookmarkEnd w:id="433"/>
    <w:bookmarkStart w:name="z1086" w:id="434"/>
    <w:p>
      <w:pPr>
        <w:spacing w:after="0"/>
        <w:ind w:left="0"/>
        <w:jc w:val="both"/>
      </w:pPr>
      <w:r>
        <w:rPr>
          <w:rFonts w:ascii="Times New Roman"/>
          <w:b w:val="false"/>
          <w:i w:val="false"/>
          <w:color w:val="000000"/>
          <w:sz w:val="28"/>
        </w:rPr>
        <w:t xml:space="preserve">
      1) банктің басшы қызметкерлерінің және банктің басшы қызметкері лауазымдарына кандидаттардың осы бапта, "Акционерлік қоғамдар туралы" Қазақстан Республикасы Заңының </w:t>
      </w:r>
      <w:r>
        <w:rPr>
          <w:rFonts w:ascii="Times New Roman"/>
          <w:b w:val="false"/>
          <w:i w:val="false"/>
          <w:color w:val="000000"/>
          <w:sz w:val="28"/>
        </w:rPr>
        <w:t>1-бабының</w:t>
      </w:r>
      <w:r>
        <w:rPr>
          <w:rFonts w:ascii="Times New Roman"/>
          <w:b w:val="false"/>
          <w:i w:val="false"/>
          <w:color w:val="000000"/>
          <w:sz w:val="28"/>
        </w:rPr>
        <w:t xml:space="preserve"> 20) тармақшасында, 54-бабының </w:t>
      </w:r>
      <w:r>
        <w:rPr>
          <w:rFonts w:ascii="Times New Roman"/>
          <w:b w:val="false"/>
          <w:i w:val="false"/>
          <w:color w:val="000000"/>
          <w:sz w:val="28"/>
        </w:rPr>
        <w:t>4-тармағында</w:t>
      </w:r>
      <w:r>
        <w:rPr>
          <w:rFonts w:ascii="Times New Roman"/>
          <w:b w:val="false"/>
          <w:i w:val="false"/>
          <w:color w:val="000000"/>
          <w:sz w:val="28"/>
        </w:rPr>
        <w:t xml:space="preserve">, 59-бабының </w:t>
      </w:r>
      <w:r>
        <w:rPr>
          <w:rFonts w:ascii="Times New Roman"/>
          <w:b w:val="false"/>
          <w:i w:val="false"/>
          <w:color w:val="000000"/>
          <w:sz w:val="28"/>
        </w:rPr>
        <w:t>2-тармағында</w:t>
      </w:r>
      <w:r>
        <w:rPr>
          <w:rFonts w:ascii="Times New Roman"/>
          <w:b w:val="false"/>
          <w:i w:val="false"/>
          <w:color w:val="000000"/>
          <w:sz w:val="28"/>
        </w:rPr>
        <w:t xml:space="preserve"> және "Бухгалтерлік есеп пен қаржылық есептілік туралы" Қазақстан Республикасы Заңының </w:t>
      </w:r>
      <w:r>
        <w:rPr>
          <w:rFonts w:ascii="Times New Roman"/>
          <w:b w:val="false"/>
          <w:i w:val="false"/>
          <w:color w:val="000000"/>
          <w:sz w:val="28"/>
        </w:rPr>
        <w:t>9-бабында</w:t>
      </w:r>
      <w:r>
        <w:rPr>
          <w:rFonts w:ascii="Times New Roman"/>
          <w:b w:val="false"/>
          <w:i w:val="false"/>
          <w:color w:val="000000"/>
          <w:sz w:val="28"/>
        </w:rPr>
        <w:t xml:space="preserve"> белгіленген талаптарға сай келмеуі;</w:t>
      </w:r>
    </w:p>
    <w:bookmarkEnd w:id="434"/>
    <w:bookmarkStart w:name="z1087" w:id="435"/>
    <w:p>
      <w:pPr>
        <w:spacing w:after="0"/>
        <w:ind w:left="0"/>
        <w:jc w:val="both"/>
      </w:pPr>
      <w:r>
        <w:rPr>
          <w:rFonts w:ascii="Times New Roman"/>
          <w:b w:val="false"/>
          <w:i w:val="false"/>
          <w:color w:val="000000"/>
          <w:sz w:val="28"/>
        </w:rPr>
        <w:t xml:space="preserve">
      2) тестілеудің теріс нәтижесі. </w:t>
      </w:r>
    </w:p>
    <w:bookmarkEnd w:id="435"/>
    <w:p>
      <w:pPr>
        <w:spacing w:after="0"/>
        <w:ind w:left="0"/>
        <w:jc w:val="both"/>
      </w:pPr>
      <w:r>
        <w:rPr>
          <w:rFonts w:ascii="Times New Roman"/>
          <w:b w:val="false"/>
          <w:i w:val="false"/>
          <w:color w:val="000000"/>
          <w:sz w:val="28"/>
        </w:rPr>
        <w:t>
      Мыналар тестілеудің теріс нәтижелері болып табылады:</w:t>
      </w:r>
    </w:p>
    <w:p>
      <w:pPr>
        <w:spacing w:after="0"/>
        <w:ind w:left="0"/>
        <w:jc w:val="both"/>
      </w:pPr>
      <w:r>
        <w:rPr>
          <w:rFonts w:ascii="Times New Roman"/>
          <w:b w:val="false"/>
          <w:i w:val="false"/>
          <w:color w:val="000000"/>
          <w:sz w:val="28"/>
        </w:rPr>
        <w:t>
      кандидатты тестілеу нәтижесі дұрыс жауаптардың жетпіс пайызынан аз болуы;</w:t>
      </w:r>
    </w:p>
    <w:p>
      <w:pPr>
        <w:spacing w:after="0"/>
        <w:ind w:left="0"/>
        <w:jc w:val="both"/>
      </w:pPr>
      <w:r>
        <w:rPr>
          <w:rFonts w:ascii="Times New Roman"/>
          <w:b w:val="false"/>
          <w:i w:val="false"/>
          <w:color w:val="000000"/>
          <w:sz w:val="28"/>
        </w:rPr>
        <w:t>
      кандидаттың уәкілетті орган айқындаған тестілеу тәртібін бұзуы;</w:t>
      </w:r>
    </w:p>
    <w:p>
      <w:pPr>
        <w:spacing w:after="0"/>
        <w:ind w:left="0"/>
        <w:jc w:val="both"/>
      </w:pPr>
      <w:r>
        <w:rPr>
          <w:rFonts w:ascii="Times New Roman"/>
          <w:b w:val="false"/>
          <w:i w:val="false"/>
          <w:color w:val="000000"/>
          <w:sz w:val="28"/>
        </w:rPr>
        <w:t>
      келісілген мерзім өткенге дейін кандидаттың уәкілетті орган белгілеген уақытта тестілеуге келмеуі;</w:t>
      </w:r>
    </w:p>
    <w:bookmarkStart w:name="z1309" w:id="436"/>
    <w:p>
      <w:pPr>
        <w:spacing w:after="0"/>
        <w:ind w:left="0"/>
        <w:jc w:val="both"/>
      </w:pPr>
      <w:r>
        <w:rPr>
          <w:rFonts w:ascii="Times New Roman"/>
          <w:b w:val="false"/>
          <w:i w:val="false"/>
          <w:color w:val="000000"/>
          <w:sz w:val="28"/>
        </w:rPr>
        <w:t>
      3) банктің немесе банктің басшы қызметкері лауазымына кандидаттың уәкілетті орган ескертулерін уәкілетті орган белгілеген мерзімде жоймауы немесе банктің, банк холдингінің немесе банктің басшы қызметкері лауазымына кандидаттың уәкілетті орган ескертулерін ескере отырып пысықталған құжаттарды осы баптың 6-тармағының сегізінші бөлігінде белгіленген, уәкілетті органның құжаттарды қарау мерзімі өткеннен кейін ұсынуы;</w:t>
      </w:r>
    </w:p>
    <w:bookmarkEnd w:id="436"/>
    <w:bookmarkStart w:name="z1813" w:id="437"/>
    <w:p>
      <w:pPr>
        <w:spacing w:after="0"/>
        <w:ind w:left="0"/>
        <w:jc w:val="both"/>
      </w:pPr>
      <w:r>
        <w:rPr>
          <w:rFonts w:ascii="Times New Roman"/>
          <w:b w:val="false"/>
          <w:i w:val="false"/>
          <w:color w:val="000000"/>
          <w:sz w:val="28"/>
        </w:rPr>
        <w:t>
      3-1) кандидатты банктің басшы қызметкері лауазымына сайлаудың (тағайындаудың) Қазақстан Республикасының заңнамасында белгіленген тәртібінің бұзылуы;</w:t>
      </w:r>
    </w:p>
    <w:bookmarkEnd w:id="437"/>
    <w:bookmarkStart w:name="z1310" w:id="438"/>
    <w:p>
      <w:pPr>
        <w:spacing w:after="0"/>
        <w:ind w:left="0"/>
        <w:jc w:val="both"/>
      </w:pPr>
      <w:r>
        <w:rPr>
          <w:rFonts w:ascii="Times New Roman"/>
          <w:b w:val="false"/>
          <w:i w:val="false"/>
          <w:color w:val="000000"/>
          <w:sz w:val="28"/>
        </w:rPr>
        <w:t>
      4) басшы қызметкер уәкілетті органның келісімінсіз өз лауазымын атқарып отырған осы баптың 6-тармағында белгіленген мерзім өткеннен кейін құжаттарды ұсынуы;</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1315" w:id="439"/>
    <w:p>
      <w:pPr>
        <w:spacing w:after="0"/>
        <w:ind w:left="0"/>
        <w:jc w:val="both"/>
      </w:pPr>
      <w:r>
        <w:rPr>
          <w:rFonts w:ascii="Times New Roman"/>
          <w:b w:val="false"/>
          <w:i w:val="false"/>
          <w:color w:val="000000"/>
          <w:sz w:val="28"/>
        </w:rPr>
        <w:t>
      7) уәкілетті органда кандидаттың бағалы қағаздар нарығында айла-шарғы жасау мақсатында жасалды деп танылған және (немесе) үшінші тұлғаға (үшінші тұлғаларға) нұқсан келтіруге алып келген әрекеттер жасағаны туралы мәліметтердің (фактілердің) болуы.</w:t>
      </w:r>
    </w:p>
    <w:bookmarkEnd w:id="439"/>
    <w:p>
      <w:pPr>
        <w:spacing w:after="0"/>
        <w:ind w:left="0"/>
        <w:jc w:val="both"/>
      </w:pPr>
      <w:r>
        <w:rPr>
          <w:rFonts w:ascii="Times New Roman"/>
          <w:b w:val="false"/>
          <w:i w:val="false"/>
          <w:color w:val="000000"/>
          <w:sz w:val="28"/>
        </w:rPr>
        <w:t>
      Осы талап санамаланған оқиғалардың ең алдыңғысы басталған:</w:t>
      </w:r>
    </w:p>
    <w:p>
      <w:pPr>
        <w:spacing w:after="0"/>
        <w:ind w:left="0"/>
        <w:jc w:val="both"/>
      </w:pPr>
      <w:r>
        <w:rPr>
          <w:rFonts w:ascii="Times New Roman"/>
          <w:b w:val="false"/>
          <w:i w:val="false"/>
          <w:color w:val="000000"/>
          <w:sz w:val="28"/>
        </w:rPr>
        <w:t>
      уәкілетті орган кандидаттың әрекеттерін бағалы қағаздар нарығында айла-шарғы жасау мақсатында жасалды деп таныған;</w:t>
      </w:r>
    </w:p>
    <w:p>
      <w:pPr>
        <w:spacing w:after="0"/>
        <w:ind w:left="0"/>
        <w:jc w:val="both"/>
      </w:pPr>
      <w:r>
        <w:rPr>
          <w:rFonts w:ascii="Times New Roman"/>
          <w:b w:val="false"/>
          <w:i w:val="false"/>
          <w:color w:val="000000"/>
          <w:sz w:val="28"/>
        </w:rPr>
        <w:t>
      уәкілетті орган осындай әрекеттерді жасау салдарынан үшінші тұлғаға (үшінші тұлғаларға) нұқсан келтірілгенін растайтын фактілерді алған күннен бастап бір жыл бойы қолданылады;</w:t>
      </w:r>
    </w:p>
    <w:bookmarkStart w:name="z1319" w:id="440"/>
    <w:p>
      <w:pPr>
        <w:spacing w:after="0"/>
        <w:ind w:left="0"/>
        <w:jc w:val="both"/>
      </w:pPr>
      <w:r>
        <w:rPr>
          <w:rFonts w:ascii="Times New Roman"/>
          <w:b w:val="false"/>
          <w:i w:val="false"/>
          <w:color w:val="000000"/>
          <w:sz w:val="28"/>
        </w:rPr>
        <w:t xml:space="preserve">
      8) уәкілетті органда кандидаттың уәкілетті орган бағалы қағаздар нарығында айла-шарғы жасау мақсатында жасалды деп танылған әрекеттерді жасағаны үшін қадағалап ден қою шараларын қолданған және (немесе) Қазақстан Республикасы Әкімшілік құқық бұзушылық туралы кодексінің </w:t>
      </w:r>
      <w:r>
        <w:rPr>
          <w:rFonts w:ascii="Times New Roman"/>
          <w:b w:val="false"/>
          <w:i w:val="false"/>
          <w:color w:val="000000"/>
          <w:sz w:val="28"/>
        </w:rPr>
        <w:t>259-бабында</w:t>
      </w:r>
      <w:r>
        <w:rPr>
          <w:rFonts w:ascii="Times New Roman"/>
          <w:b w:val="false"/>
          <w:i w:val="false"/>
          <w:color w:val="000000"/>
          <w:sz w:val="28"/>
        </w:rPr>
        <w:t xml:space="preserve"> көзделген әкімшілік құқық бұзушылық үшін әкімшілік жаза қолданылған қаржы ұйымының қызметкері және (немесе) әрекеттері мәмілеге қатысушы қаржы ұйымына және (немесе) үшінші тұлғаға (үшінші тұлғаларға) нұқсан келтіруге алып келген қаржы ұйымының қызметкері болып табылатындығы туралы мәліметтердің болуы.</w:t>
      </w:r>
    </w:p>
    <w:bookmarkEnd w:id="440"/>
    <w:p>
      <w:pPr>
        <w:spacing w:after="0"/>
        <w:ind w:left="0"/>
        <w:jc w:val="both"/>
      </w:pPr>
      <w:r>
        <w:rPr>
          <w:rFonts w:ascii="Times New Roman"/>
          <w:b w:val="false"/>
          <w:i w:val="false"/>
          <w:color w:val="000000"/>
          <w:sz w:val="28"/>
        </w:rPr>
        <w:t>
      Осы талап санамаланған оқиғалардың ең алдыңғысы басталған:</w:t>
      </w:r>
    </w:p>
    <w:p>
      <w:pPr>
        <w:spacing w:after="0"/>
        <w:ind w:left="0"/>
        <w:jc w:val="both"/>
      </w:pPr>
      <w:r>
        <w:rPr>
          <w:rFonts w:ascii="Times New Roman"/>
          <w:b w:val="false"/>
          <w:i w:val="false"/>
          <w:color w:val="000000"/>
          <w:sz w:val="28"/>
        </w:rPr>
        <w:t>
      уәкілетті орган кандидаттың әрекеттерін бағалы қағаздар нарығында айла-шарғы жасау мақсатында жасалды деп таныған;</w:t>
      </w:r>
    </w:p>
    <w:p>
      <w:pPr>
        <w:spacing w:after="0"/>
        <w:ind w:left="0"/>
        <w:jc w:val="both"/>
      </w:pPr>
      <w:r>
        <w:rPr>
          <w:rFonts w:ascii="Times New Roman"/>
          <w:b w:val="false"/>
          <w:i w:val="false"/>
          <w:color w:val="000000"/>
          <w:sz w:val="28"/>
        </w:rPr>
        <w:t>
      уәкілетті орган кандидаттың әрекеттері салдарынан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p>
      <w:pPr>
        <w:spacing w:after="0"/>
        <w:ind w:left="0"/>
        <w:jc w:val="both"/>
      </w:pPr>
      <w:r>
        <w:rPr>
          <w:rFonts w:ascii="Times New Roman"/>
          <w:b w:val="false"/>
          <w:i w:val="false"/>
          <w:color w:val="000000"/>
          <w:sz w:val="28"/>
        </w:rPr>
        <w:t>
      Осы тармақшаның мақсаттары үшін қаржы ұйымының қызметкері деп жоғарыда көрсетілген бұзушылықтарға алып келген мәселелер бойынша шешімдер қабылдау құзыретіне кірген қор биржасының басшы қызметкері не оның міндетін атқарған адам және (немесе) трейдері түсініледі.</w:t>
      </w:r>
    </w:p>
    <w:p>
      <w:pPr>
        <w:spacing w:after="0"/>
        <w:ind w:left="0"/>
        <w:jc w:val="both"/>
      </w:pPr>
      <w:r>
        <w:rPr>
          <w:rFonts w:ascii="Times New Roman"/>
          <w:b w:val="false"/>
          <w:i w:val="false"/>
          <w:color w:val="000000"/>
          <w:sz w:val="28"/>
        </w:rPr>
        <w:t>
      Осы тармақтың бірінші бөлігінің 7) және 8) тармақшаларында көрсетілген мәліметтерге уәкілетті орган Қазақстан Республикасының бейрезидент-қаржы ұйымы резиденті болып табылатын мемлекеттің қаржылық қадағалау органынан алған мәліметтер де жатады.</w:t>
      </w:r>
    </w:p>
    <w:bookmarkStart w:name="z1320" w:id="4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Уәкілетті орган банктің басқару органының мүшесін тағайындауға (сайлауға) келісім беруден бас тартқан не оның өкілеттігі көрсетілген келісім берілгенге дейін тоқтатылған немесе осы баптың 6-тармағында көзделген мерзімде құжаттар келісу үшін уәкілетті органға ұсынылмаған жағдайда, осы адам осы банктің басқару органы мүшесінің лауазымына, тиісінше, өзін тағайындауға (сайлауға) келісім беруден уәкілетті органның бас тартуын алғаннан, өзінің өкілеттігі тоқтатылғаннан кейін күнтізбелік тоқсан күннен кейін, бірақ қатарынан он екі ай ішінде екі реттен артық емес қайта тағайындалуы (сайлануы) мүмкін.</w:t>
      </w:r>
    </w:p>
    <w:bookmarkEnd w:id="441"/>
    <w:p>
      <w:pPr>
        <w:spacing w:after="0"/>
        <w:ind w:left="0"/>
        <w:jc w:val="both"/>
      </w:pPr>
      <w:r>
        <w:rPr>
          <w:rFonts w:ascii="Times New Roman"/>
          <w:b w:val="false"/>
          <w:i w:val="false"/>
          <w:color w:val="000000"/>
          <w:sz w:val="28"/>
        </w:rPr>
        <w:t>
      Банктің тиісті органы шешім қабылдаған күннен бастап бес жұмыс күні ішінде банк уәкілетті органды басшы қызметкерлердің құрамында болған, оларды тағайындауды (сайлауды), басқа лауазымға ауыстыруды, еңбек шартын бұзуды және (немесе) өкілеттіктерін тоқтатуды қоса алғанда, барлық өзгерістер туралы, басшы қызметкерді сыбайлас жемқорлық құқық бұзушылық жасағаны үшін әкімшілік жауаптылыққа тарту туралы, сондай-ақ растайтын құжаттарының көшірмелерін қоса бере отырып, басшы қызметкердің тегіндегі, атындағы, әкесінің атындағы (егер ол жеке басын куәландыратын құжатта көрсетілсе) өзгерістер туралы хабардар етуге міндетті.</w:t>
      </w:r>
    </w:p>
    <w:p>
      <w:pPr>
        <w:spacing w:after="0"/>
        <w:ind w:left="0"/>
        <w:jc w:val="both"/>
      </w:pPr>
      <w:r>
        <w:rPr>
          <w:rFonts w:ascii="Times New Roman"/>
          <w:b w:val="false"/>
          <w:i w:val="false"/>
          <w:color w:val="000000"/>
          <w:sz w:val="28"/>
        </w:rPr>
        <w:t>
      Банктің басшы қызметкері қылмыстық жауаптылыққа тартылған жағдайда, банк уәкілетті органды осындай ақпарат банкке белгілі болған күннен бастап бес жұмыс күні ішінде хабардар етеді.</w:t>
      </w:r>
    </w:p>
    <w:p>
      <w:pPr>
        <w:spacing w:after="0"/>
        <w:ind w:left="0"/>
        <w:jc w:val="both"/>
      </w:pPr>
      <w:r>
        <w:rPr>
          <w:rFonts w:ascii="Times New Roman"/>
          <w:b w:val="false"/>
          <w:i w:val="false"/>
          <w:color w:val="000000"/>
          <w:sz w:val="28"/>
        </w:rPr>
        <w:t xml:space="preserve">
      "Қаржы нарығы мен қаржы ұйымдарын мемлекеттiк реттеу, бақылау және қадағалау туралы" Қазақстан Республикасы Заңының </w:t>
      </w:r>
      <w:r>
        <w:rPr>
          <w:rFonts w:ascii="Times New Roman"/>
          <w:b w:val="false"/>
          <w:i w:val="false"/>
          <w:color w:val="000000"/>
          <w:sz w:val="28"/>
        </w:rPr>
        <w:t>13-5-бабына</w:t>
      </w:r>
      <w:r>
        <w:rPr>
          <w:rFonts w:ascii="Times New Roman"/>
          <w:b w:val="false"/>
          <w:i w:val="false"/>
          <w:color w:val="000000"/>
          <w:sz w:val="28"/>
        </w:rPr>
        <w:t xml:space="preserve"> сәйкес уәкілетті органның уәжді пайымдауды қалыптастыруы мен пайдалануына негіз болатын жағдайлар, фактілер және (немесе) мән-жайлар болған кезде уәкілетті орган банкке банктің басшы қызметкеріне қатысты уәжді пайымдауды қалыптастыру туралы хабарлама жібереді.</w:t>
      </w:r>
    </w:p>
    <w:p>
      <w:pPr>
        <w:spacing w:after="0"/>
        <w:ind w:left="0"/>
        <w:jc w:val="both"/>
      </w:pPr>
      <w:r>
        <w:rPr>
          <w:rFonts w:ascii="Times New Roman"/>
          <w:b w:val="false"/>
          <w:i w:val="false"/>
          <w:color w:val="000000"/>
          <w:sz w:val="28"/>
        </w:rPr>
        <w:t xml:space="preserve">
      Өзіне қатысты уәжді пайымдау қалыптастырылатын адам уәкілетті орган "Қаржы нарығы мен қаржы ұйымдарын мемлекеттiк реттеу, бақылау және қадағалау туралы" Қазақстан Республикасы Заңының </w:t>
      </w:r>
      <w:r>
        <w:rPr>
          <w:rFonts w:ascii="Times New Roman"/>
          <w:b w:val="false"/>
          <w:i w:val="false"/>
          <w:color w:val="000000"/>
          <w:sz w:val="28"/>
        </w:rPr>
        <w:t>13-5-бабында</w:t>
      </w:r>
      <w:r>
        <w:rPr>
          <w:rFonts w:ascii="Times New Roman"/>
          <w:b w:val="false"/>
          <w:i w:val="false"/>
          <w:color w:val="000000"/>
          <w:sz w:val="28"/>
        </w:rPr>
        <w:t xml:space="preserve"> көзделген тәртіппен және мерзімдерде шешім қабылдағанға дейін өз міндеттеріне кірісуге құқылы емес.</w:t>
      </w:r>
    </w:p>
    <w:p>
      <w:pPr>
        <w:spacing w:after="0"/>
        <w:ind w:left="0"/>
        <w:jc w:val="both"/>
      </w:pPr>
      <w:r>
        <w:rPr>
          <w:rFonts w:ascii="Times New Roman"/>
          <w:b w:val="false"/>
          <w:i w:val="false"/>
          <w:color w:val="000000"/>
          <w:sz w:val="28"/>
        </w:rPr>
        <w:t xml:space="preserve">
      Осы баптың 6-тармағының сегізінші бөлігінде көзделген мерзім уәкілетті орган "Қаржы нарығы мен қаржы ұйымдарын мемлекеттiк реттеу, бақылау және қадағалау туралы" Қазақстан Республикасы Заңының </w:t>
      </w:r>
      <w:r>
        <w:rPr>
          <w:rFonts w:ascii="Times New Roman"/>
          <w:b w:val="false"/>
          <w:i w:val="false"/>
          <w:color w:val="000000"/>
          <w:sz w:val="28"/>
        </w:rPr>
        <w:t>13-5-бабында</w:t>
      </w:r>
      <w:r>
        <w:rPr>
          <w:rFonts w:ascii="Times New Roman"/>
          <w:b w:val="false"/>
          <w:i w:val="false"/>
          <w:color w:val="000000"/>
          <w:sz w:val="28"/>
        </w:rPr>
        <w:t xml:space="preserve"> көзделген тәртіппен және мерзімдерде шешім қабылдағанға дейін тоқтатыла тұрады.</w:t>
      </w:r>
    </w:p>
    <w:bookmarkStart w:name="z1325" w:id="442"/>
    <w:p>
      <w:pPr>
        <w:spacing w:after="0"/>
        <w:ind w:left="0"/>
        <w:jc w:val="both"/>
      </w:pPr>
      <w:r>
        <w:rPr>
          <w:rFonts w:ascii="Times New Roman"/>
          <w:b w:val="false"/>
          <w:i w:val="false"/>
          <w:color w:val="000000"/>
          <w:sz w:val="28"/>
        </w:rPr>
        <w:t>
      10. Уәкілетті орган банктің басшы қызметкері лауазымына тағайындауға (сайлауға) келісім беруден қатарынан екі рет бас тартқан жағдайда:</w:t>
      </w:r>
    </w:p>
    <w:bookmarkEnd w:id="442"/>
    <w:p>
      <w:pPr>
        <w:spacing w:after="0"/>
        <w:ind w:left="0"/>
        <w:jc w:val="both"/>
      </w:pPr>
      <w:r>
        <w:rPr>
          <w:rFonts w:ascii="Times New Roman"/>
          <w:b w:val="false"/>
          <w:i w:val="false"/>
          <w:color w:val="000000"/>
          <w:sz w:val="28"/>
        </w:rPr>
        <w:t>
      1) осы адамды келісу жөніндегі құжаттар уәкілетті орган оны осы банкте тағайындауға (сайлауға) келісім беруден екінші рет бас тарту туралы шешім қабылдаған күннен бастап қатарынан он екі ай өткеннен кейін уәкілетті органға қайта ұсынылуы мүмкін;</w:t>
      </w:r>
    </w:p>
    <w:p>
      <w:pPr>
        <w:spacing w:after="0"/>
        <w:ind w:left="0"/>
        <w:jc w:val="both"/>
      </w:pPr>
      <w:r>
        <w:rPr>
          <w:rFonts w:ascii="Times New Roman"/>
          <w:b w:val="false"/>
          <w:i w:val="false"/>
          <w:color w:val="000000"/>
          <w:sz w:val="28"/>
        </w:rPr>
        <w:t>
      2) банктің басқару органының мүшесі уәкілетті орган оны осы банкте сайлауға келісім беруден екінші рет бас тарту туралы шешім қабылдаған күннен бастап қатарынан он екі ай өткеннен кейін банктің басшы қызметкері болып сайлануы мүмкін.</w:t>
      </w:r>
    </w:p>
    <w:bookmarkStart w:name="z1326" w:id="443"/>
    <w:p>
      <w:pPr>
        <w:spacing w:after="0"/>
        <w:ind w:left="0"/>
        <w:jc w:val="both"/>
      </w:pPr>
      <w:r>
        <w:rPr>
          <w:rFonts w:ascii="Times New Roman"/>
          <w:b w:val="false"/>
          <w:i w:val="false"/>
          <w:color w:val="000000"/>
          <w:sz w:val="28"/>
        </w:rPr>
        <w:t>
      11. Уәкілетті орган банктің басшы қызметкерін лауазымға тағайындауға (сайлауға) берілген келісімді:</w:t>
      </w:r>
    </w:p>
    <w:bookmarkEnd w:id="443"/>
    <w:bookmarkStart w:name="z1327" w:id="444"/>
    <w:p>
      <w:pPr>
        <w:spacing w:after="0"/>
        <w:ind w:left="0"/>
        <w:jc w:val="both"/>
      </w:pPr>
      <w:r>
        <w:rPr>
          <w:rFonts w:ascii="Times New Roman"/>
          <w:b w:val="false"/>
          <w:i w:val="false"/>
          <w:color w:val="000000"/>
          <w:sz w:val="28"/>
        </w:rPr>
        <w:t>
      1) келісім беруге негіз болған мәліметтердің анық еместігі анықталуы;</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1329" w:id="445"/>
    <w:p>
      <w:pPr>
        <w:spacing w:after="0"/>
        <w:ind w:left="0"/>
        <w:jc w:val="both"/>
      </w:pPr>
      <w:r>
        <w:rPr>
          <w:rFonts w:ascii="Times New Roman"/>
          <w:b w:val="false"/>
          <w:i w:val="false"/>
          <w:color w:val="000000"/>
          <w:sz w:val="28"/>
        </w:rPr>
        <w:t xml:space="preserve">
      3) уәкілетті органның осы Заңның 46-бабы </w:t>
      </w:r>
      <w:r>
        <w:rPr>
          <w:rFonts w:ascii="Times New Roman"/>
          <w:b w:val="false"/>
          <w:i w:val="false"/>
          <w:color w:val="000000"/>
          <w:sz w:val="28"/>
        </w:rPr>
        <w:t>1-тармағының</w:t>
      </w:r>
      <w:r>
        <w:rPr>
          <w:rFonts w:ascii="Times New Roman"/>
          <w:b w:val="false"/>
          <w:i w:val="false"/>
          <w:color w:val="000000"/>
          <w:sz w:val="28"/>
        </w:rPr>
        <w:t xml:space="preserve"> 12) тармақшасында көрсетілген қадағалап ден қою шарасын қолдануы;</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1331" w:id="446"/>
    <w:p>
      <w:pPr>
        <w:spacing w:after="0"/>
        <w:ind w:left="0"/>
        <w:jc w:val="both"/>
      </w:pPr>
      <w:r>
        <w:rPr>
          <w:rFonts w:ascii="Times New Roman"/>
          <w:b w:val="false"/>
          <w:i w:val="false"/>
          <w:color w:val="000000"/>
          <w:sz w:val="28"/>
        </w:rPr>
        <w:t>
      5) алынбаған немесе жойылмаған сотталғандығының болу;</w:t>
      </w:r>
    </w:p>
    <w:bookmarkEnd w:id="446"/>
    <w:p>
      <w:pPr>
        <w:spacing w:after="0"/>
        <w:ind w:left="0"/>
        <w:jc w:val="both"/>
      </w:pPr>
      <w:r>
        <w:rPr>
          <w:rFonts w:ascii="Times New Roman"/>
          <w:b w:val="false"/>
          <w:i w:val="false"/>
          <w:color w:val="000000"/>
          <w:sz w:val="28"/>
        </w:rPr>
        <w:t>
      6) осы бапта белгіленген талаптардың сақталмау негіздері бойынша кері қайтарып алады.</w:t>
      </w:r>
    </w:p>
    <w:bookmarkStart w:name="z1332" w:id="447"/>
    <w:p>
      <w:pPr>
        <w:spacing w:after="0"/>
        <w:ind w:left="0"/>
        <w:jc w:val="both"/>
      </w:pPr>
      <w:r>
        <w:rPr>
          <w:rFonts w:ascii="Times New Roman"/>
          <w:b w:val="false"/>
          <w:i w:val="false"/>
          <w:color w:val="000000"/>
          <w:sz w:val="28"/>
        </w:rPr>
        <w:t>
      Банктің, банк холдингінің басшы қызметкерін тағайындауға (сайлауға) келісімді уәкілетті органның кері қайтарып алуы өзге қаржы ұйымдарында, банк, сақтандыру холдингтерінде, Қазақстан Республикасы бейрезидент-банктерінің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осы басшы қызметкерге бұрын берілген келісімді (келісімдерді) кері қайтарып алуға негіз болып табылады.</w:t>
      </w:r>
    </w:p>
    <w:bookmarkEnd w:id="447"/>
    <w:p>
      <w:pPr>
        <w:spacing w:after="0"/>
        <w:ind w:left="0"/>
        <w:jc w:val="both"/>
      </w:pPr>
      <w:r>
        <w:rPr>
          <w:rFonts w:ascii="Times New Roman"/>
          <w:b w:val="false"/>
          <w:i w:val="false"/>
          <w:color w:val="000000"/>
          <w:sz w:val="28"/>
        </w:rPr>
        <w:t>
      Банк:</w:t>
      </w:r>
    </w:p>
    <w:p>
      <w:pPr>
        <w:spacing w:after="0"/>
        <w:ind w:left="0"/>
        <w:jc w:val="both"/>
      </w:pPr>
      <w:r>
        <w:rPr>
          <w:rFonts w:ascii="Times New Roman"/>
          <w:b w:val="false"/>
          <w:i w:val="false"/>
          <w:color w:val="000000"/>
          <w:sz w:val="28"/>
        </w:rPr>
        <w:t>
      1) уәкілетті орган банктің басшы қызметкері лауазымына тағайындауға (сайлауға) келісімді кері қайтарып алған;</w:t>
      </w:r>
    </w:p>
    <w:p>
      <w:pPr>
        <w:spacing w:after="0"/>
        <w:ind w:left="0"/>
        <w:jc w:val="both"/>
      </w:pPr>
      <w:r>
        <w:rPr>
          <w:rFonts w:ascii="Times New Roman"/>
          <w:b w:val="false"/>
          <w:i w:val="false"/>
          <w:color w:val="000000"/>
          <w:sz w:val="28"/>
        </w:rPr>
        <w:t>
      2) банк Қазақстан Республикасының заңнамасында белгіленген басшы қызметкер лауазымына кандидатты сайлаудың (тағайындаудың) тәртібін бұзған жағдайларда, банктің басшы қызметкерімен еңбек шартын бұзуға не еңбек шарты болмаған жағдайда, банктің басшы қызметкерінің өкілеттігін тоқтату жөнінде шаралар қабылдауға міндетті.</w:t>
      </w:r>
    </w:p>
    <w:p>
      <w:pPr>
        <w:spacing w:after="0"/>
        <w:ind w:left="0"/>
        <w:jc w:val="both"/>
      </w:pPr>
      <w:r>
        <w:rPr>
          <w:rFonts w:ascii="Times New Roman"/>
          <w:b w:val="false"/>
          <w:i w:val="false"/>
          <w:color w:val="000000"/>
          <w:sz w:val="28"/>
        </w:rPr>
        <w:t>
      Уәкілетті орган банктің басшы қызметкері лауазымына тағайындауға (сайлауға) келісімін кері қайтарып алған банктің директорлар кеңесі мүшесінің өкілеттігі банк және (немесе) банк холдингі осы бас тартуды алған кезден бастап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1335" w:id="448"/>
    <w:p>
      <w:pPr>
        <w:spacing w:after="0"/>
        <w:ind w:left="0"/>
        <w:jc w:val="both"/>
      </w:pPr>
      <w:r>
        <w:rPr>
          <w:rFonts w:ascii="Times New Roman"/>
          <w:b w:val="false"/>
          <w:i w:val="false"/>
          <w:color w:val="000000"/>
          <w:sz w:val="28"/>
        </w:rPr>
        <w:t>
      13. Банк операцияларының жекелеген түрлерін жүзеге асыратын ұйымның басқару органының басшысы мен мүшелері, атқарушы органының басшысы мен мүшелері осы бапта белгіленген талаптарға сай болуға тиіс. Көрсетілген талаптарға сай келген жағдайда, басқару органының басшысы мен мүшелері, атқарушы органның басшысы мен мүшелері лауазымдарға уәкілетті органның келісімінсіз тағайындалады (сайланады). Басқару органының басшысы мен мүшесі, атқарушы органның басшысы мен мүшесі осы баптың талаптарына сай келмеген жағдайда, банк операцияларының жекелеген түрлерін жүзеге асыратын ұйым уәкілетті органның талабы бойынша оларды қызметтен шеттетеді.</w:t>
      </w:r>
    </w:p>
    <w:bookmarkEnd w:id="448"/>
    <w:p>
      <w:pPr>
        <w:spacing w:after="0"/>
        <w:ind w:left="0"/>
        <w:jc w:val="both"/>
      </w:pPr>
      <w:r>
        <w:rPr>
          <w:rFonts w:ascii="Times New Roman"/>
          <w:b w:val="false"/>
          <w:i w:val="false"/>
          <w:color w:val="000000"/>
          <w:sz w:val="28"/>
        </w:rPr>
        <w:t xml:space="preserve">
      Уәкілетті орган банк операцияларының жекелеген түрлерін жүзеге асыратын ұйымның басқару органының басшысына (мүшесіне), атқарушы органының басшысына (мүшесіне) осы Заңның </w:t>
      </w:r>
      <w:r>
        <w:rPr>
          <w:rFonts w:ascii="Times New Roman"/>
          <w:b w:val="false"/>
          <w:i w:val="false"/>
          <w:color w:val="000000"/>
          <w:sz w:val="28"/>
        </w:rPr>
        <w:t>46-бабы</w:t>
      </w:r>
      <w:r>
        <w:rPr>
          <w:rFonts w:ascii="Times New Roman"/>
          <w:b w:val="false"/>
          <w:i w:val="false"/>
          <w:color w:val="000000"/>
          <w:sz w:val="28"/>
        </w:rPr>
        <w:t xml:space="preserve"> 1-тармағының 12) тармақшасында көрсетілген қадағалап ден қою шараларын қолданған жағдайда, осы ұйым аталған адаммен еңбек шартын бұзуға не оның өкілеттігін тоқтату жөнінде шаралар қолдануға міндетті.</w:t>
      </w:r>
    </w:p>
    <w:p>
      <w:pPr>
        <w:spacing w:after="0"/>
        <w:ind w:left="0"/>
        <w:jc w:val="both"/>
      </w:pPr>
      <w:r>
        <w:rPr>
          <w:rFonts w:ascii="Times New Roman"/>
          <w:b w:val="false"/>
          <w:i w:val="false"/>
          <w:color w:val="000000"/>
          <w:sz w:val="28"/>
        </w:rPr>
        <w:t>
      Банк операцияларының жекелеген түрлерін жүзеге асыратын, агроөнеркәсіптік кешен саласындағы ұлттық басқарушы холдингтің еншілес ұйымы болып табылатын ұйымның атқарушы органының басшылары үшін осы баптың 3-тармағының 2) тармақшасында белгіленген жұмыс өтіліне әлеуметтік-кәсіпкерлік корпорациялардағы жұмыс өтілі де қосылады.</w:t>
      </w:r>
    </w:p>
    <w:p>
      <w:pPr>
        <w:spacing w:after="0"/>
        <w:ind w:left="0"/>
        <w:jc w:val="both"/>
      </w:pPr>
      <w:r>
        <w:rPr>
          <w:rFonts w:ascii="Times New Roman"/>
          <w:b w:val="false"/>
          <w:i w:val="false"/>
          <w:color w:val="000000"/>
          <w:sz w:val="28"/>
        </w:rPr>
        <w:t>
      Ұлттық пошта операторына қатысты осы тармақтың талаптары лауазымдық міндеттеріне банк операцияларының жекелеген түрлерін жүргізуге байланысты мәселелерге жетекшілік ету кіретін атқарушы орган мүшелеріне қолданылады.</w:t>
      </w:r>
    </w:p>
    <w:bookmarkStart w:name="z1336" w:id="449"/>
    <w:p>
      <w:pPr>
        <w:spacing w:after="0"/>
        <w:ind w:left="0"/>
        <w:jc w:val="both"/>
      </w:pPr>
      <w:r>
        <w:rPr>
          <w:rFonts w:ascii="Times New Roman"/>
          <w:b w:val="false"/>
          <w:i w:val="false"/>
          <w:color w:val="000000"/>
          <w:sz w:val="28"/>
        </w:rPr>
        <w:t>
      14. Банк холдингінің басқару органының басшысы, оның орынбасары және басқару органының мүшелері, атқарушы органының басшысы, оның орынбасары және атқарушы органының мүшелері, бас бухгалтері, бас бухгалтерінің орынбасары, еншілес ұйымның (ұйымдардың) және (немесе) капиталына банк холдингі қомақты қатысатын ұйымның (ұйымдардың) қызметін үйлестіруді және (немесе) бақылауды жүзеге асыратын өзге де басшылары банк холдингінің басшы қызметкерлері деп танылады.</w:t>
      </w:r>
    </w:p>
    <w:bookmarkEnd w:id="449"/>
    <w:bookmarkStart w:name="z1337" w:id="450"/>
    <w:p>
      <w:pPr>
        <w:spacing w:after="0"/>
        <w:ind w:left="0"/>
        <w:jc w:val="both"/>
      </w:pPr>
      <w:r>
        <w:rPr>
          <w:rFonts w:ascii="Times New Roman"/>
          <w:b w:val="false"/>
          <w:i w:val="false"/>
          <w:color w:val="000000"/>
          <w:sz w:val="28"/>
        </w:rPr>
        <w:t>
      15. Осы баптың талаптары Қазақстан Республикасы бейрезидент банк холдингтерінің басшы қызметкерлерін қоспағанда, банк холдингтерінің басшы қызметкерлеріне мынадай талаптардың бірі орындалған кезде:</w:t>
      </w:r>
    </w:p>
    <w:bookmarkEnd w:id="450"/>
    <w:bookmarkStart w:name="z1338" w:id="451"/>
    <w:p>
      <w:pPr>
        <w:spacing w:after="0"/>
        <w:ind w:left="0"/>
        <w:jc w:val="both"/>
      </w:pPr>
      <w:r>
        <w:rPr>
          <w:rFonts w:ascii="Times New Roman"/>
          <w:b w:val="false"/>
          <w:i w:val="false"/>
          <w:color w:val="000000"/>
          <w:sz w:val="28"/>
        </w:rPr>
        <w:t>
      банк холдингінде тізбесін уәкілетті орган белгілейтін рейтингтік агенттіктердің бірінің А рейтингінен төмен емес жеке кредиттік рейтингі, сондай-ақ банк холдингі шыққан елдің қаржылық қадағалау органының оның шоғырландырылған қадағалауға жататындығы туралы жазбаша растауы болған;</w:t>
      </w:r>
    </w:p>
    <w:bookmarkEnd w:id="451"/>
    <w:bookmarkStart w:name="z1339" w:id="452"/>
    <w:p>
      <w:pPr>
        <w:spacing w:after="0"/>
        <w:ind w:left="0"/>
        <w:jc w:val="both"/>
      </w:pP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талап етілетін ең төмен рейтингі болған кезде қолданылады. Ең төмен рейтинг пен рейтингтік агенттіктердің тізбесі уәкілетті органның нормативтік-құқықтық актісімен белгіленеді.</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16-тармақпен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Ескерту. 20-бап жаңа редакцияда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өзгерістер енгізілді - ҚР 12.12.2017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(02.01.2020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Қазақстан Республикасының резидент емес тұлғаларының қатысуымен банк құруға қойылатын қосымша талаптар </w:t>
      </w:r>
    </w:p>
    <w:p>
      <w:pPr>
        <w:spacing w:after="0"/>
        <w:ind w:left="0"/>
        <w:jc w:val="both"/>
      </w:pPr>
      <w:r>
        <w:rPr>
          <w:rFonts w:ascii="Times New Roman"/>
          <w:b w:val="false"/>
          <w:i w:val="false"/>
          <w:color w:val="000000"/>
          <w:sz w:val="28"/>
        </w:rPr>
        <w:t xml:space="preserve">
      Банктің құрылтайшысы болып табылатын Қазақстан Республикасының резиденті емес-жеке немесе заңды тұлға осы Заңның 19-бабында аталған құжаттардан басқа, банк ашуға рұқсат беру туралы өтінішке тиісті мемлекеттің уәкілетті органының (Қазақстан Республикасының резиденті емес банктер үшін - банктік қадағалау органының) осы тұлғаға Қазақстан Республикасының резидент банкінің акцияларын иеленуге рұқсат берілетіні жөніндегі жазбаша хабарламасын не тиісті мемлекеттің уәкілетті органының (Қазақстан Республикасының резиденті емес банктер үшін - банктік қадағалау органының) аталған құрылтайшы мемлекетінің заңнамасы бойынша мұндай шешім талап етілмейтіні жөніндегі мәлімдемесін қоса тіркеуге міндетті. </w:t>
      </w:r>
    </w:p>
    <w:p>
      <w:pPr>
        <w:spacing w:after="0"/>
        <w:ind w:left="0"/>
        <w:jc w:val="both"/>
      </w:pPr>
      <w:r>
        <w:rPr>
          <w:rFonts w:ascii="Times New Roman"/>
          <w:b w:val="false"/>
          <w:i w:val="false"/>
          <w:color w:val="000000"/>
          <w:sz w:val="28"/>
        </w:rPr>
        <w:t>
      Микроқаржы ұйымын банкке айналдыру нысанында ерікті түрде қайта ұйымдастыру шеңберінде құрылған банктің құрылтайшысы болып табылатын Қазақстан Республикасының бейрезидент-жеке немесе заңды тұлғасы микроқаржы ұйымын банкке айналдыру нысанында ерікті түрде қайта ұйымдастыруға рұқсат беру туралы өтінішке қосымша тиісті мемлекеттің уәкілетті органының (Қазақстан Республикасының бейрезидент-банктері үшін – банктік қадағалау органының) осы тұлғаға Қазақстан Республикасы резидент-банкінің акцияларын иеленуге рұқсат берілетіні жөніндегі жазбаша хабарламасын не тиісті мемлекеттің уәкілетті органының (Қазақстан Республикасының бейрезидент-банктері үшін – банктік қадағалау органының) аталған құрылтайшы мемлекетінің заңнамасы бойынша мұндай рұқсаттың талап етілмейтіні жөніндегі мәлімдемесін қоса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2005.12.23. № </w:t>
      </w:r>
      <w:r>
        <w:rPr>
          <w:rFonts w:ascii="Times New Roman"/>
          <w:b w:val="false"/>
          <w:i w:val="false"/>
          <w:color w:val="000000"/>
          <w:sz w:val="28"/>
        </w:rPr>
        <w:t xml:space="preserve">107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22-бап. </w:t>
      </w:r>
    </w:p>
    <w:p>
      <w:pPr>
        <w:spacing w:after="0"/>
        <w:ind w:left="0"/>
        <w:jc w:val="both"/>
      </w:pPr>
      <w:r>
        <w:rPr>
          <w:rFonts w:ascii="Times New Roman"/>
          <w:b w:val="false"/>
          <w:i w:val="false"/>
          <w:color w:val="ff0000"/>
          <w:sz w:val="28"/>
        </w:rPr>
        <w:t xml:space="preserve">
      Ескерту. 22-бап алып тасталды – ҚР 2005.12.23. № </w:t>
      </w:r>
      <w:r>
        <w:rPr>
          <w:rFonts w:ascii="Times New Roman"/>
          <w:b w:val="false"/>
          <w:i w:val="false"/>
          <w:color w:val="ff0000"/>
          <w:sz w:val="28"/>
        </w:rPr>
        <w:t xml:space="preserve">107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2-баптан </w:t>
      </w:r>
      <w:r>
        <w:rPr>
          <w:rFonts w:ascii="Times New Roman"/>
          <w:b w:val="false"/>
          <w:i w:val="false"/>
          <w:color w:val="ff0000"/>
          <w:sz w:val="28"/>
        </w:rPr>
        <w:t xml:space="preserve">қараңыз) Заңымен. </w:t>
      </w:r>
    </w:p>
    <w:p>
      <w:pPr>
        <w:spacing w:after="0"/>
        <w:ind w:left="0"/>
        <w:jc w:val="both"/>
      </w:pPr>
      <w:r>
        <w:rPr>
          <w:rFonts w:ascii="Times New Roman"/>
          <w:b/>
          <w:i w:val="false"/>
          <w:color w:val="000000"/>
          <w:sz w:val="28"/>
        </w:rPr>
        <w:t xml:space="preserve">23-бап. Банк ашуға рұқсат беру жөнiндегi өтiнiштi қарау тәртiбi </w:t>
      </w:r>
    </w:p>
    <w:p>
      <w:pPr>
        <w:spacing w:after="0"/>
        <w:ind w:left="0"/>
        <w:jc w:val="both"/>
      </w:pPr>
      <w:r>
        <w:rPr>
          <w:rFonts w:ascii="Times New Roman"/>
          <w:b w:val="false"/>
          <w:i w:val="false"/>
          <w:color w:val="000000"/>
          <w:sz w:val="28"/>
        </w:rPr>
        <w:t>
      1. Банк ашуға рұқсат беру туралы өтiнiштi уәкiлеттi орган өтiнiш берілген күннен бастап алпыс бес жұмыс күні ішінде қарауға тиiс.</w:t>
      </w:r>
    </w:p>
    <w:bookmarkStart w:name="z335" w:id="453"/>
    <w:p>
      <w:pPr>
        <w:spacing w:after="0"/>
        <w:ind w:left="0"/>
        <w:jc w:val="both"/>
      </w:pPr>
      <w:r>
        <w:rPr>
          <w:rFonts w:ascii="Times New Roman"/>
          <w:b w:val="false"/>
          <w:i w:val="false"/>
          <w:color w:val="000000"/>
          <w:sz w:val="28"/>
        </w:rPr>
        <w:t>
      2. Банк ашуға рұқсат беру туралы хабарлама өтiнiш берушіге және Корпорацияға жiберiледi.</w:t>
      </w:r>
    </w:p>
    <w:bookmarkEnd w:id="453"/>
    <w:bookmarkStart w:name="z336" w:id="454"/>
    <w:p>
      <w:pPr>
        <w:spacing w:after="0"/>
        <w:ind w:left="0"/>
        <w:jc w:val="both"/>
      </w:pPr>
      <w:r>
        <w:rPr>
          <w:rFonts w:ascii="Times New Roman"/>
          <w:b w:val="false"/>
          <w:i w:val="false"/>
          <w:color w:val="000000"/>
          <w:sz w:val="28"/>
        </w:rPr>
        <w:t xml:space="preserve">
      3. Уәкiлеттi орган банк ашуға берiлген рұқсаттың есебiн жүргiзiп отырады. </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1997.07.11. № 154 </w:t>
      </w:r>
      <w:r>
        <w:rPr>
          <w:rFonts w:ascii="Times New Roman"/>
          <w:b w:val="false"/>
          <w:i w:val="false"/>
          <w:color w:val="000000"/>
          <w:sz w:val="28"/>
        </w:rPr>
        <w:t>Заңымен</w:t>
      </w:r>
      <w:r>
        <w:rPr>
          <w:rFonts w:ascii="Times New Roman"/>
          <w:b w:val="false"/>
          <w:i w:val="false"/>
          <w:color w:val="ff0000"/>
          <w:sz w:val="28"/>
        </w:rPr>
        <w:t xml:space="preserve"> , 2003.07.10. № 483 (01.01.2004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 xml:space="preserve">.; 25.11.2019 </w:t>
      </w:r>
      <w:r>
        <w:rPr>
          <w:rFonts w:ascii="Times New Roman"/>
          <w:b w:val="false"/>
          <w:i w:val="false"/>
          <w:color w:val="000000"/>
          <w:sz w:val="28"/>
        </w:rPr>
        <w:t>№ 272-VI</w:t>
      </w:r>
      <w:r>
        <w:rPr>
          <w:rFonts w:ascii="Times New Roman"/>
          <w:b w:val="false"/>
          <w:i w:val="false"/>
          <w:color w:val="ff0000"/>
          <w:sz w:val="28"/>
        </w:rPr>
        <w:t xml:space="preserve"> (02.01.2020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Банк ашуға рұқсат беруден бас тарту </w:t>
      </w:r>
    </w:p>
    <w:p>
      <w:pPr>
        <w:spacing w:after="0"/>
        <w:ind w:left="0"/>
        <w:jc w:val="both"/>
      </w:pPr>
      <w:r>
        <w:rPr>
          <w:rFonts w:ascii="Times New Roman"/>
          <w:b w:val="false"/>
          <w:i w:val="false"/>
          <w:color w:val="000000"/>
          <w:sz w:val="28"/>
        </w:rPr>
        <w:t>
      1. Банк ашуға рұқсат беруден бас тарту төмендегi кез келген негiздер бойынша жүргiзiледi: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а)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(02.01.2020 бастап қолданысқа енгізіледі);</w:t>
      </w:r>
      <w:r>
        <w:br/>
      </w:r>
      <w:r>
        <w:rPr>
          <w:rFonts w:ascii="Times New Roman"/>
          <w:b w:val="false"/>
          <w:i w:val="false"/>
          <w:color w:val="000000"/>
          <w:sz w:val="28"/>
        </w:rPr>
        <w:t>
</w:t>
      </w:r>
    </w:p>
    <w:bookmarkStart w:name="z338" w:id="455"/>
    <w:p>
      <w:pPr>
        <w:spacing w:after="0"/>
        <w:ind w:left="0"/>
        <w:jc w:val="both"/>
      </w:pPr>
      <w:r>
        <w:rPr>
          <w:rFonts w:ascii="Times New Roman"/>
          <w:b w:val="false"/>
          <w:i w:val="false"/>
          <w:color w:val="000000"/>
          <w:sz w:val="28"/>
        </w:rPr>
        <w:t>
      б) осы Заңның 15-бабы 2-4-тармақтарының талаптарына банк атауының сәйкес келмеуi;</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в)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(02.01.2020 бастап қолданысқа енгізіледі);</w:t>
      </w:r>
      <w:r>
        <w:br/>
      </w:r>
      <w:r>
        <w:rPr>
          <w:rFonts w:ascii="Times New Roman"/>
          <w:b w:val="false"/>
          <w:i w:val="false"/>
          <w:color w:val="000000"/>
          <w:sz w:val="28"/>
        </w:rPr>
        <w:t>
</w:t>
      </w:r>
    </w:p>
    <w:bookmarkStart w:name="z340" w:id="456"/>
    <w:p>
      <w:pPr>
        <w:spacing w:after="0"/>
        <w:ind w:left="0"/>
        <w:jc w:val="both"/>
      </w:pPr>
      <w:r>
        <w:rPr>
          <w:rFonts w:ascii="Times New Roman"/>
          <w:b w:val="false"/>
          <w:i w:val="false"/>
          <w:color w:val="000000"/>
          <w:sz w:val="28"/>
        </w:rPr>
        <w:t xml:space="preserve">
      г) банк құрылтайшыларының қаржылық жағдайының тұрақсыздығы. Қаржылық жағдайдың тұрақсыздығы деп осы Заңның 17-1-бабының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белгілердің болуы түсініледі;</w:t>
      </w:r>
    </w:p>
    <w:bookmarkEnd w:id="456"/>
    <w:bookmarkStart w:name="z341" w:id="457"/>
    <w:p>
      <w:pPr>
        <w:spacing w:after="0"/>
        <w:ind w:left="0"/>
        <w:jc w:val="both"/>
      </w:pPr>
      <w:r>
        <w:rPr>
          <w:rFonts w:ascii="Times New Roman"/>
          <w:b w:val="false"/>
          <w:i w:val="false"/>
          <w:color w:val="000000"/>
          <w:sz w:val="28"/>
        </w:rPr>
        <w:t>
      г-1) құрылтайшы-жеке тұлғаның не құрылтайшы-заңды тұлғаның атқарушы органы не басқару органы бірінші басшысының:</w:t>
      </w:r>
    </w:p>
    <w:bookmarkEnd w:id="457"/>
    <w:p>
      <w:pPr>
        <w:spacing w:after="0"/>
        <w:ind w:left="0"/>
        <w:jc w:val="both"/>
      </w:pPr>
      <w:r>
        <w:rPr>
          <w:rFonts w:ascii="Times New Roman"/>
          <w:b w:val="false"/>
          <w:i w:val="false"/>
          <w:color w:val="000000"/>
          <w:sz w:val="28"/>
        </w:rPr>
        <w:t xml:space="preserve">
      жойылмаған немесе алынбаған сотталғандығының болуы; </w:t>
      </w:r>
    </w:p>
    <w:p>
      <w:pPr>
        <w:spacing w:after="0"/>
        <w:ind w:left="0"/>
        <w:jc w:val="both"/>
      </w:pPr>
      <w:r>
        <w:rPr>
          <w:rFonts w:ascii="Times New Roman"/>
          <w:b w:val="false"/>
          <w:i w:val="false"/>
          <w:color w:val="000000"/>
          <w:sz w:val="28"/>
        </w:rPr>
        <w:t>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нарығындағы қызметін жүзеге асыруын тоқтатуға алып келген, оларды лицензиядан айыру туралы шешім қабылдағанға дейін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енгенге дейін бір жылдан аспайтын кезеңде қаржы ұйымының, оның ішінде Қазақстан Республикасы бейрезидент-қаржы ұйымының басқару органының бірінші басшысы, атқарушы органының бірінші басшысы немесе оның орынбасары, бас бухгалтері, бас бухгалтерінің орынбасары лауазымын атқаруы. Көрсетілген талап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 қызметін жүзеге асыруын тоқтатуға алып келген, оларды лицензиядан айыру туралы шешім қабылдағаннан кейін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енгеннен кейін бес жыл бойы қолданылады. Осы тармақшаның мақсаттары үшін қаржы ұйымы деп Қазақстан Республикасы бейрезидент-банкінің филиалы да, Қазақстан Республикасы бейрезидент-сақтандыру (қайта сақтандыру) ұйымының филиалы да, Қазақстан Республикасы бейрезидент-сақтандыру брокерінің филиалы да түсініледі;</w:t>
      </w:r>
    </w:p>
    <w:bookmarkStart w:name="z342" w:id="458"/>
    <w:p>
      <w:pPr>
        <w:spacing w:after="0"/>
        <w:ind w:left="0"/>
        <w:jc w:val="both"/>
      </w:pPr>
      <w:r>
        <w:rPr>
          <w:rFonts w:ascii="Times New Roman"/>
          <w:b w:val="false"/>
          <w:i w:val="false"/>
          <w:color w:val="000000"/>
          <w:sz w:val="28"/>
        </w:rPr>
        <w:t>
      г-2) осы Заңның 17-1-бабы талаптарының сақталмауы;</w:t>
      </w:r>
    </w:p>
    <w:bookmarkEnd w:id="458"/>
    <w:bookmarkStart w:name="z343" w:id="459"/>
    <w:p>
      <w:pPr>
        <w:spacing w:after="0"/>
        <w:ind w:left="0"/>
        <w:jc w:val="both"/>
      </w:pPr>
      <w:r>
        <w:rPr>
          <w:rFonts w:ascii="Times New Roman"/>
          <w:b w:val="false"/>
          <w:i w:val="false"/>
          <w:color w:val="000000"/>
          <w:sz w:val="28"/>
        </w:rPr>
        <w:t>
      д) осы Заңның 17-бабында белгiленген шектеулердiң сақталмауы;</w:t>
      </w:r>
    </w:p>
    <w:bookmarkEnd w:id="459"/>
    <w:bookmarkStart w:name="z1647" w:id="460"/>
    <w:p>
      <w:pPr>
        <w:spacing w:after="0"/>
        <w:ind w:left="0"/>
        <w:jc w:val="both"/>
      </w:pPr>
      <w:r>
        <w:rPr>
          <w:rFonts w:ascii="Times New Roman"/>
          <w:b w:val="false"/>
          <w:i w:val="false"/>
          <w:color w:val="000000"/>
          <w:sz w:val="28"/>
        </w:rPr>
        <w:t>
      д-1) уәкілетті органның банктің ірі қатысушысы, банк холдингі мәртебесін иемденуге келісім беруден бас тартуы;</w:t>
      </w:r>
    </w:p>
    <w:bookmarkEnd w:id="460"/>
    <w:bookmarkStart w:name="z1648" w:id="461"/>
    <w:p>
      <w:pPr>
        <w:spacing w:after="0"/>
        <w:ind w:left="0"/>
        <w:jc w:val="both"/>
      </w:pPr>
      <w:r>
        <w:rPr>
          <w:rFonts w:ascii="Times New Roman"/>
          <w:b w:val="false"/>
          <w:i w:val="false"/>
          <w:color w:val="000000"/>
          <w:sz w:val="28"/>
        </w:rPr>
        <w:t>
      д-2) банктің еншілес ұйымын құруға (иеленуге) рұқсат беруден бас тарту;</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 алып тасталды – ҚР 2008.10.23 </w:t>
      </w:r>
      <w:r>
        <w:rPr>
          <w:rFonts w:ascii="Times New Roman"/>
          <w:b w:val="false"/>
          <w:i w:val="false"/>
          <w:color w:val="000000"/>
          <w:sz w:val="28"/>
        </w:rPr>
        <w:t xml:space="preserve">№ 72-IV </w:t>
      </w:r>
      <w:r>
        <w:rPr>
          <w:rFonts w:ascii="Times New Roman"/>
          <w:b w:val="false"/>
          <w:i w:val="false"/>
          <w:color w:val="ff0000"/>
          <w:sz w:val="28"/>
        </w:rPr>
        <w:t>(қолданысқа енгізілу тәртібін</w:t>
      </w:r>
      <w:r>
        <w:rPr>
          <w:rFonts w:ascii="Times New Roman"/>
          <w:b w:val="false"/>
          <w:i w:val="false"/>
          <w:color w:val="000000"/>
          <w:sz w:val="28"/>
        </w:rPr>
        <w:t xml:space="preserve"> 2-баптан </w:t>
      </w:r>
      <w:r>
        <w:rPr>
          <w:rFonts w:ascii="Times New Roman"/>
          <w:b w:val="false"/>
          <w:i w:val="false"/>
          <w:color w:val="ff0000"/>
          <w:sz w:val="28"/>
        </w:rPr>
        <w:t>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ж) алып тасталды – ҚР 2005.12.23 № </w:t>
      </w:r>
      <w:r>
        <w:rPr>
          <w:rFonts w:ascii="Times New Roman"/>
          <w:b w:val="false"/>
          <w:i w:val="false"/>
          <w:color w:val="000000"/>
          <w:sz w:val="28"/>
        </w:rPr>
        <w:t xml:space="preserve">107 </w:t>
      </w:r>
      <w:r>
        <w:rPr>
          <w:rFonts w:ascii="Times New Roman"/>
          <w:b w:val="false"/>
          <w:i w:val="false"/>
          <w:color w:val="ff0000"/>
          <w:sz w:val="28"/>
        </w:rPr>
        <w:t>Заңымен;</w:t>
      </w:r>
      <w:r>
        <w:br/>
      </w:r>
      <w:r>
        <w:rPr>
          <w:rFonts w:ascii="Times New Roman"/>
          <w:b w:val="false"/>
          <w:i w:val="false"/>
          <w:color w:val="000000"/>
          <w:sz w:val="28"/>
        </w:rPr>
        <w:t>
</w:t>
      </w:r>
    </w:p>
    <w:bookmarkStart w:name="z346" w:id="462"/>
    <w:p>
      <w:pPr>
        <w:spacing w:after="0"/>
        <w:ind w:left="0"/>
        <w:jc w:val="both"/>
      </w:pPr>
      <w:r>
        <w:rPr>
          <w:rFonts w:ascii="Times New Roman"/>
          <w:b w:val="false"/>
          <w:i w:val="false"/>
          <w:color w:val="000000"/>
          <w:sz w:val="28"/>
        </w:rPr>
        <w:t xml:space="preserve">
      з) құрылатын банкiнiң бизнес-жоспары және өтiнiш берушiнiң өзге де құжаттары: </w:t>
      </w:r>
    </w:p>
    <w:bookmarkEnd w:id="462"/>
    <w:p>
      <w:pPr>
        <w:spacing w:after="0"/>
        <w:ind w:left="0"/>
        <w:jc w:val="both"/>
      </w:pPr>
      <w:r>
        <w:rPr>
          <w:rFonts w:ascii="Times New Roman"/>
          <w:b w:val="false"/>
          <w:i w:val="false"/>
          <w:color w:val="000000"/>
          <w:sz w:val="28"/>
        </w:rPr>
        <w:t xml:space="preserve">
      алғашқы үш қаржы (операциялық) жылы өткеннен кейiн банк қызметiнiң рентабельдi болатынын; </w:t>
      </w:r>
    </w:p>
    <w:p>
      <w:pPr>
        <w:spacing w:after="0"/>
        <w:ind w:left="0"/>
        <w:jc w:val="both"/>
      </w:pPr>
      <w:r>
        <w:rPr>
          <w:rFonts w:ascii="Times New Roman"/>
          <w:b w:val="false"/>
          <w:i w:val="false"/>
          <w:color w:val="000000"/>
          <w:sz w:val="28"/>
        </w:rPr>
        <w:t xml:space="preserve">
      банк тәуекелдi шектеуге қойылатын талаптарды сақтау және тиiстi басқару құрылымын құру ниетiнде екенiн; </w:t>
      </w:r>
    </w:p>
    <w:p>
      <w:pPr>
        <w:spacing w:after="0"/>
        <w:ind w:left="0"/>
        <w:jc w:val="both"/>
      </w:pPr>
      <w:r>
        <w:rPr>
          <w:rFonts w:ascii="Times New Roman"/>
          <w:b w:val="false"/>
          <w:i w:val="false"/>
          <w:color w:val="000000"/>
          <w:sz w:val="28"/>
        </w:rPr>
        <w:t xml:space="preserve">
      банк өзiнiң қызмет жоспарына сәйкес ұйымдық құрылымға ие болғандығын; </w:t>
      </w:r>
    </w:p>
    <w:p>
      <w:pPr>
        <w:spacing w:after="0"/>
        <w:ind w:left="0"/>
        <w:jc w:val="both"/>
      </w:pPr>
      <w:r>
        <w:rPr>
          <w:rFonts w:ascii="Times New Roman"/>
          <w:b w:val="false"/>
          <w:i w:val="false"/>
          <w:color w:val="000000"/>
          <w:sz w:val="28"/>
        </w:rPr>
        <w:t>
      банк өз қызметiнiң жоспарына сәйкес есеп және бақылау құрылымына ие болғандығын көрсетпесе.</w:t>
      </w:r>
    </w:p>
    <w:bookmarkStart w:name="z347" w:id="463"/>
    <w:p>
      <w:pPr>
        <w:spacing w:after="0"/>
        <w:ind w:left="0"/>
        <w:jc w:val="both"/>
      </w:pPr>
      <w:r>
        <w:rPr>
          <w:rFonts w:ascii="Times New Roman"/>
          <w:b w:val="false"/>
          <w:i w:val="false"/>
          <w:color w:val="000000"/>
          <w:sz w:val="28"/>
        </w:rPr>
        <w:t>
      2. Уәкiлеттi орган бас тарту негiздерi жөнiнде өтiнiш берушiнi жазбаша хабардар етуге мiндеттi.</w:t>
      </w:r>
    </w:p>
    <w:bookmarkEnd w:id="463"/>
    <w:bookmarkStart w:name="z348" w:id="464"/>
    <w:p>
      <w:pPr>
        <w:spacing w:after="0"/>
        <w:ind w:left="0"/>
        <w:jc w:val="both"/>
      </w:pPr>
      <w:r>
        <w:rPr>
          <w:rFonts w:ascii="Times New Roman"/>
          <w:b w:val="false"/>
          <w:i w:val="false"/>
          <w:color w:val="000000"/>
          <w:sz w:val="28"/>
        </w:rPr>
        <w:t xml:space="preserve">
      3. Осы Заңның 18-21-баптарының шарттары сақталмаған ретте банк ашуға рұқсат беруге жол берiлмейдi. </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1997.07.11. № 154 </w:t>
      </w:r>
      <w:r>
        <w:rPr>
          <w:rFonts w:ascii="Times New Roman"/>
          <w:b w:val="false"/>
          <w:i w:val="false"/>
          <w:color w:val="000000"/>
          <w:sz w:val="28"/>
        </w:rPr>
        <w:t>Заңымен</w:t>
      </w:r>
      <w:r>
        <w:rPr>
          <w:rFonts w:ascii="Times New Roman"/>
          <w:b w:val="false"/>
          <w:i w:val="false"/>
          <w:color w:val="ff0000"/>
          <w:sz w:val="28"/>
        </w:rPr>
        <w:t xml:space="preserve">, 2003.07.10. № 483 (2004 жылғы 1 қаңтардан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 xml:space="preserve">, 2005.12.23. № </w:t>
      </w:r>
      <w:r>
        <w:rPr>
          <w:rFonts w:ascii="Times New Roman"/>
          <w:b w:val="false"/>
          <w:i w:val="false"/>
          <w:color w:val="000000"/>
          <w:sz w:val="28"/>
        </w:rPr>
        <w:t xml:space="preserve">107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2007.01.12. № </w:t>
      </w:r>
      <w:r>
        <w:rPr>
          <w:rFonts w:ascii="Times New Roman"/>
          <w:b w:val="false"/>
          <w:i w:val="false"/>
          <w:color w:val="000000"/>
          <w:sz w:val="28"/>
        </w:rPr>
        <w:t xml:space="preserve">222 </w:t>
      </w:r>
      <w:r>
        <w:rPr>
          <w:rFonts w:ascii="Times New Roman"/>
          <w:b w:val="false"/>
          <w:i w:val="false"/>
          <w:color w:val="ff0000"/>
          <w:sz w:val="28"/>
        </w:rPr>
        <w:t xml:space="preserve">(ресми жарияланған күнінен бастап алты ай өткеннен кейін қолданысқа енгізіледі), 2008.10.23 </w:t>
      </w:r>
      <w:r>
        <w:rPr>
          <w:rFonts w:ascii="Times New Roman"/>
          <w:b w:val="false"/>
          <w:i w:val="false"/>
          <w:color w:val="000000"/>
          <w:sz w:val="28"/>
        </w:rPr>
        <w:t>№ 72</w:t>
      </w:r>
      <w:r>
        <w:rPr>
          <w:rFonts w:ascii="Times New Roman"/>
          <w:b w:val="false"/>
          <w:i w:val="false"/>
          <w:color w:val="000000"/>
          <w:sz w:val="28"/>
        </w:rPr>
        <w:t xml:space="preserve">-IV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(02.01.2020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Банктi мемлекеттiк тiркеу, микроқаржы ұйымын банк етіп қайта тіркеу </w:t>
      </w:r>
    </w:p>
    <w:p>
      <w:pPr>
        <w:spacing w:after="0"/>
        <w:ind w:left="0"/>
        <w:jc w:val="both"/>
      </w:pPr>
      <w:r>
        <w:rPr>
          <w:rFonts w:ascii="Times New Roman"/>
          <w:b w:val="false"/>
          <w:i w:val="false"/>
          <w:color w:val="ff0000"/>
          <w:sz w:val="28"/>
        </w:rPr>
        <w:t xml:space="preserve">
      Ескерту. 25-баптың тақырыбына өзгеріс енгізілді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Банктi мемлекеттiк тiркеудi Корпорация уәкiлеттi органның банк ашуға рұқсаты негiзiнде жүзеге асырады.</w:t>
      </w:r>
    </w:p>
    <w:p>
      <w:pPr>
        <w:spacing w:after="0"/>
        <w:ind w:left="0"/>
        <w:jc w:val="both"/>
      </w:pPr>
      <w:r>
        <w:rPr>
          <w:rFonts w:ascii="Times New Roman"/>
          <w:b w:val="false"/>
          <w:i w:val="false"/>
          <w:color w:val="000000"/>
          <w:sz w:val="28"/>
        </w:rPr>
        <w:t>
      Микроқаржы ұйымын банкке айналдыру нысанында ерікті түрде қайта ұйымдастыру шеңберінде микроқаржы ұйымын банк етіп мемлекеттік қайта тіркеуді Корпорация уәкілетті органның микроқаржы ұйымын банкке айналдыру нысанында ерікті түрде қайта ұйымдастыруға берген рұқсаты және микроқаржы ұйымын банкке айналдыру жөніндегі іс-шаралар жоспарында көзделген іс-шаралардың іске асырылуы туралы өзі мақұлдаған есеп негізінде жүзеге асырады.</w:t>
      </w:r>
    </w:p>
    <w:p>
      <w:pPr>
        <w:spacing w:after="0"/>
        <w:ind w:left="0"/>
        <w:jc w:val="both"/>
      </w:pPr>
      <w:r>
        <w:rPr>
          <w:rFonts w:ascii="Times New Roman"/>
          <w:b w:val="false"/>
          <w:i w:val="false"/>
          <w:color w:val="000000"/>
          <w:sz w:val="28"/>
        </w:rPr>
        <w:t>
      Микроқаржы ұйымын банкке айналдыру нысанында ерікті түрде қайта ұйымдастыру нәтижесінде құрылған банк оның барлық құқықтары (талаптары) мен міндеттемелерінің құқықтық мирасқоры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(02.01.2020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Банк операцияларын және өзге де операцияларды лицензиялау</w:t>
      </w:r>
    </w:p>
    <w:p>
      <w:pPr>
        <w:spacing w:after="0"/>
        <w:ind w:left="0"/>
        <w:jc w:val="both"/>
      </w:pPr>
      <w:r>
        <w:rPr>
          <w:rFonts w:ascii="Times New Roman"/>
          <w:b w:val="false"/>
          <w:i w:val="false"/>
          <w:color w:val="ff0000"/>
          <w:sz w:val="28"/>
        </w:rPr>
        <w:t xml:space="preserve">
      Ескерту. 26-баптың тақырыбына өзгеріс енгізілді – ҚР 02.07.2018 </w:t>
      </w:r>
      <w:r>
        <w:rPr>
          <w:rFonts w:ascii="Times New Roman"/>
          <w:b w:val="false"/>
          <w:i w:val="false"/>
          <w:color w:val="ff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p>
    <w:bookmarkStart w:name="z349" w:id="465"/>
    <w:p>
      <w:pPr>
        <w:spacing w:after="0"/>
        <w:ind w:left="0"/>
        <w:jc w:val="both"/>
      </w:pPr>
      <w:r>
        <w:rPr>
          <w:rFonts w:ascii="Times New Roman"/>
          <w:b w:val="false"/>
          <w:i w:val="false"/>
          <w:color w:val="000000"/>
          <w:sz w:val="28"/>
        </w:rPr>
        <w:t>
      1. Банк операцияларын, сондай-ақ осы Заңда белгiленген өзге де операцияларды жүргiзуге арналған лицензияларды уәкiлеттi орган немесе Қазақстан Республикасының Ұлттық Банкі осы Заңның талаптарына сәйкес өз құзыреті шегінде және уәкілетті орган немесе Қазақстан Республикасының Ұлттық Банкi айқындайтын тәртiппен бередi.</w:t>
      </w:r>
    </w:p>
    <w:bookmarkEnd w:id="465"/>
    <w:p>
      <w:pPr>
        <w:spacing w:after="0"/>
        <w:ind w:left="0"/>
        <w:jc w:val="both"/>
      </w:pPr>
      <w:r>
        <w:rPr>
          <w:rFonts w:ascii="Times New Roman"/>
          <w:b w:val="false"/>
          <w:i w:val="false"/>
          <w:color w:val="000000"/>
          <w:sz w:val="28"/>
        </w:rPr>
        <w:t>
      Осы Заңның 52-5-бабында көзделген банк операцияларын және өзге де операцияларды жүргізуге арналған лицензияларды уәкілетті орган ислам банктеріне ғана береді.</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52-5-бабы</w:t>
      </w:r>
      <w:r>
        <w:rPr>
          <w:rFonts w:ascii="Times New Roman"/>
          <w:b w:val="false"/>
          <w:i w:val="false"/>
          <w:color w:val="000000"/>
          <w:sz w:val="28"/>
        </w:rPr>
        <w:t xml:space="preserve"> 1-тармағының 1), 2), 3), 4) 5) және 6) тармақшаларында көзделген банк операцияларын жүргізуге арналған лицензияларды уәкілетті орган Қазақстан Республикасы бейрезидент-ислам банктерінің филиалдарына ғана береді.</w:t>
      </w:r>
    </w:p>
    <w:p>
      <w:pPr>
        <w:spacing w:after="0"/>
        <w:ind w:left="0"/>
        <w:jc w:val="both"/>
      </w:pPr>
      <w:r>
        <w:rPr>
          <w:rFonts w:ascii="Times New Roman"/>
          <w:b w:val="false"/>
          <w:i w:val="false"/>
          <w:color w:val="000000"/>
          <w:sz w:val="28"/>
        </w:rPr>
        <w:t>
      Қазақстан Республикасы бейрезидент-банкінің филиалына банк операцияларын және өзге де операцияларды жүргiзуге арналған лицензияларды уәкiлеттi орган Қазақстан Республикасының бейрезидент-банкінде Қазақстан Республикасының бейрезидент-банкі резиденті болып табылатын мемлекеттің қаржылық қадағалау органы берген, мәні бойынша ұқсас банк операцияларын және өзге де операцияларды жүргізуге қолданыстағы лицензиясы болған кезде береді.</w:t>
      </w:r>
    </w:p>
    <w:p>
      <w:pPr>
        <w:spacing w:after="0"/>
        <w:ind w:left="0"/>
        <w:jc w:val="both"/>
      </w:pPr>
      <w:r>
        <w:rPr>
          <w:rFonts w:ascii="Times New Roman"/>
          <w:b w:val="false"/>
          <w:i w:val="false"/>
          <w:color w:val="000000"/>
          <w:sz w:val="28"/>
        </w:rPr>
        <w:t>
      Уәкiлеттi орган лицензияны беру немесе қайта ресімдеу кезінде Қазақстан Республикасының заңнамасына сәйкес банктердің және (немесе) банк операцияларының жекелеген түрлерін жүзеге асыратын ұйымдардың жүзеге асыруына рұқсат берілген операциялардың атауларын нақтылауға құқылы.</w:t>
      </w:r>
    </w:p>
    <w:p>
      <w:pPr>
        <w:spacing w:after="0"/>
        <w:ind w:left="0"/>
        <w:jc w:val="both"/>
      </w:pPr>
      <w:r>
        <w:rPr>
          <w:rFonts w:ascii="Times New Roman"/>
          <w:b w:val="false"/>
          <w:i w:val="false"/>
          <w:color w:val="000000"/>
          <w:sz w:val="28"/>
        </w:rPr>
        <w:t>
      Лицензияны беру үшiн алым алынады, оның мөлшерi мен төлеу тәртiбi Қазақстан Республикасының заңнамасында айқындалады.</w:t>
      </w:r>
    </w:p>
    <w:bookmarkStart w:name="z356" w:id="466"/>
    <w:p>
      <w:pPr>
        <w:spacing w:after="0"/>
        <w:ind w:left="0"/>
        <w:jc w:val="both"/>
      </w:pPr>
      <w:r>
        <w:rPr>
          <w:rFonts w:ascii="Times New Roman"/>
          <w:b w:val="false"/>
          <w:i w:val="false"/>
          <w:color w:val="000000"/>
          <w:sz w:val="28"/>
        </w:rPr>
        <w:t>
      2. Банк ашуға рұқсат берілген күннен бастап бір жыл ішінде өтініш беруші барлық ұйымдастырушылық-техникалық іс-шараларды орындауға, оның ішінде уәкілетті органның және Қазақстан Республикасы Ұлттық Банкінің нормативтік құқықтық актілерінің талаптарына сәйкес келетін үй-жайды, жабдықты және бухгалтерлік есепке алу мен бас бухгалтерлік кітапты жүргізуді автоматтандыру бойынша бағдарламалық қамтылымды дайындауға, тиісті персоналды жалдауға, банк қызметі мен өзге де қызметті жүзеге асыру қағидаларын бекітуге және уәкілетті органға банк операциялары мен өзге де операцияларды жүргізуге лицензия алу үшін жүгінуге тиіс.</w:t>
      </w:r>
    </w:p>
    <w:bookmarkEnd w:id="466"/>
    <w:p>
      <w:pPr>
        <w:spacing w:after="0"/>
        <w:ind w:left="0"/>
        <w:jc w:val="both"/>
      </w:pPr>
      <w:r>
        <w:rPr>
          <w:rFonts w:ascii="Times New Roman"/>
          <w:b w:val="false"/>
          <w:i w:val="false"/>
          <w:color w:val="000000"/>
          <w:sz w:val="28"/>
        </w:rPr>
        <w:t>
      Банк банктің атқарушы органы орналасқан елді мекенде автоматтандырылған банктік ақпараттық жүйеге орталықтандырылған қолжетімділік бар меншікті үй-жайының болуын қамтамасыз етуге міндетті, оған қойылатын талаптар уәкілетті органның нормативтік құқықтық актісінде көзделеді.</w:t>
      </w:r>
    </w:p>
    <w:p>
      <w:pPr>
        <w:spacing w:after="0"/>
        <w:ind w:left="0"/>
        <w:jc w:val="both"/>
      </w:pPr>
      <w:r>
        <w:rPr>
          <w:rFonts w:ascii="Times New Roman"/>
          <w:b w:val="false"/>
          <w:i w:val="false"/>
          <w:color w:val="000000"/>
          <w:sz w:val="28"/>
        </w:rPr>
        <w:t>
      Қазақстан Республикасының бейрезидент-банкі Қазақстан Республикасының аумағында Қазақстан Республикасы бейрезидент-банкі филиалының деректерді өңдеу орталығы (сервері) бар меншікті үй-жайының болуын қамтамасыз етуге міндетті, оған қойылатын талаптар уәкілетті органның нормативтік құқықтық актісінде көзделеді.</w:t>
      </w:r>
    </w:p>
    <w:bookmarkStart w:name="z1814" w:id="467"/>
    <w:p>
      <w:pPr>
        <w:spacing w:after="0"/>
        <w:ind w:left="0"/>
        <w:jc w:val="both"/>
      </w:pPr>
      <w:r>
        <w:rPr>
          <w:rFonts w:ascii="Times New Roman"/>
          <w:b w:val="false"/>
          <w:i w:val="false"/>
          <w:color w:val="000000"/>
          <w:sz w:val="28"/>
        </w:rPr>
        <w:t>
      2-1. Қазақстан Республикасы резидент-заңды тұлғаларының банк операцияларын және өзге де операцияларды жүргізуге лицензияны алғаш рет алуы үшін қажетті құжаттардың тізбесі:</w:t>
      </w:r>
    </w:p>
    <w:bookmarkEnd w:id="467"/>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өтініш беруші жарғысының (салыстырып тексеру үшін түпнұсқалары ұсынылмаған жағдайда нотариат куәландырған) көшірмесі;</w:t>
      </w:r>
    </w:p>
    <w:p>
      <w:pPr>
        <w:spacing w:after="0"/>
        <w:ind w:left="0"/>
        <w:jc w:val="both"/>
      </w:pPr>
      <w:r>
        <w:rPr>
          <w:rFonts w:ascii="Times New Roman"/>
          <w:b w:val="false"/>
          <w:i w:val="false"/>
          <w:color w:val="000000"/>
          <w:sz w:val="28"/>
        </w:rPr>
        <w:t>
      3) "электрондық үкімет" төлем шлюзі арқылы ақы төлеу жағдайларын қоспағанда, жекелеген қызмет түрлерімен айналысу құқығына лицензиялық алымның бюджетке төленгенін растайтын құжат;</w:t>
      </w:r>
    </w:p>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20-бабының</w:t>
      </w:r>
      <w:r>
        <w:rPr>
          <w:rFonts w:ascii="Times New Roman"/>
          <w:b w:val="false"/>
          <w:i w:val="false"/>
          <w:color w:val="000000"/>
          <w:sz w:val="28"/>
        </w:rPr>
        <w:t xml:space="preserve"> талаптарына сәйкес банктің басшы қызметкері лауазымдарына ұсынылатын адамдардың құжаттары;</w:t>
      </w:r>
    </w:p>
    <w:p>
      <w:pPr>
        <w:spacing w:after="0"/>
        <w:ind w:left="0"/>
        <w:jc w:val="both"/>
      </w:pPr>
      <w:r>
        <w:rPr>
          <w:rFonts w:ascii="Times New Roman"/>
          <w:b w:val="false"/>
          <w:i w:val="false"/>
          <w:color w:val="000000"/>
          <w:sz w:val="28"/>
        </w:rPr>
        <w:t>
      5) банктің директорлар кеңесі бекіткен ішкі аудит қызметі, кредит комитеті туралы ережелер;</w:t>
      </w:r>
    </w:p>
    <w:p>
      <w:pPr>
        <w:spacing w:after="0"/>
        <w:ind w:left="0"/>
        <w:jc w:val="both"/>
      </w:pPr>
      <w:r>
        <w:rPr>
          <w:rFonts w:ascii="Times New Roman"/>
          <w:b w:val="false"/>
          <w:i w:val="false"/>
          <w:color w:val="000000"/>
          <w:sz w:val="28"/>
        </w:rPr>
        <w:t>
      6) қызметкерлердің тегі, аты және әкесінің аты (егер ол жеке басын куәландыратын құжатта көрсетілсе) көрсетілген штат кестесі;</w:t>
      </w:r>
    </w:p>
    <w:p>
      <w:pPr>
        <w:spacing w:after="0"/>
        <w:ind w:left="0"/>
        <w:jc w:val="both"/>
      </w:pPr>
      <w:r>
        <w:rPr>
          <w:rFonts w:ascii="Times New Roman"/>
          <w:b w:val="false"/>
          <w:i w:val="false"/>
          <w:color w:val="000000"/>
          <w:sz w:val="28"/>
        </w:rPr>
        <w:t>
      7) ең төмен мөлшері уәкілетті органның нормативтік құқықтық актісінде белгіленген жарғылық капиталдың төленгенін растайтын құжаттардың көшірмесі;</w:t>
      </w:r>
    </w:p>
    <w:p>
      <w:pPr>
        <w:spacing w:after="0"/>
        <w:ind w:left="0"/>
        <w:jc w:val="both"/>
      </w:pPr>
      <w:r>
        <w:rPr>
          <w:rFonts w:ascii="Times New Roman"/>
          <w:b w:val="false"/>
          <w:i w:val="false"/>
          <w:color w:val="000000"/>
          <w:sz w:val="28"/>
        </w:rPr>
        <w:t>
      8) уәкілетті органның нормативтік құқықтық актілерінде белгіленген тәртіппен осы баптың 2-тармағы талаптарының орындалғанын растайтын құжаттар.</w:t>
      </w:r>
    </w:p>
    <w:bookmarkStart w:name="z1847" w:id="468"/>
    <w:p>
      <w:pPr>
        <w:spacing w:after="0"/>
        <w:ind w:left="0"/>
        <w:jc w:val="both"/>
      </w:pPr>
      <w:r>
        <w:rPr>
          <w:rFonts w:ascii="Times New Roman"/>
          <w:b w:val="false"/>
          <w:i w:val="false"/>
          <w:color w:val="000000"/>
          <w:sz w:val="28"/>
        </w:rPr>
        <w:t>
      2-2. Қазақстан Республикасы бейрезидент-банкі филиалының банк операцияларын және өзге операцияларды жүргізуге лицензияны алғаш рет алуы үшін қажетті құжаттардың тізбесі:</w:t>
      </w:r>
    </w:p>
    <w:bookmarkEnd w:id="468"/>
    <w:p>
      <w:pPr>
        <w:spacing w:after="0"/>
        <w:ind w:left="0"/>
        <w:jc w:val="both"/>
      </w:pPr>
      <w:r>
        <w:rPr>
          <w:rFonts w:ascii="Times New Roman"/>
          <w:b w:val="false"/>
          <w:i w:val="false"/>
          <w:color w:val="000000"/>
          <w:sz w:val="28"/>
        </w:rPr>
        <w:t>
      1) уәкілетті органның нормативтік құқықтық актілерінде белгіленген тәртіппен осы баптың 2-тармағы талаптарының орындалғанын растайтын құжаттар;</w:t>
      </w:r>
    </w:p>
    <w:p>
      <w:pPr>
        <w:spacing w:after="0"/>
        <w:ind w:left="0"/>
        <w:jc w:val="both"/>
      </w:pPr>
      <w:r>
        <w:rPr>
          <w:rFonts w:ascii="Times New Roman"/>
          <w:b w:val="false"/>
          <w:i w:val="false"/>
          <w:color w:val="000000"/>
          <w:sz w:val="28"/>
        </w:rPr>
        <w:t>
      2) осы баптың 2-1-тармағының 1), 3), 4) және 6) тармақшаларында көзделген құжаттар;</w:t>
      </w:r>
    </w:p>
    <w:p>
      <w:pPr>
        <w:spacing w:after="0"/>
        <w:ind w:left="0"/>
        <w:jc w:val="both"/>
      </w:pPr>
      <w:r>
        <w:rPr>
          <w:rFonts w:ascii="Times New Roman"/>
          <w:b w:val="false"/>
          <w:i w:val="false"/>
          <w:color w:val="000000"/>
          <w:sz w:val="28"/>
        </w:rPr>
        <w:t xml:space="preserve">
      3) осы Заңның 42-бабы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бөлігіне сәйкес резерв ретінде қабылданатын активтердің қалыптастырылғанын растайтын құжат;</w:t>
      </w:r>
    </w:p>
    <w:p>
      <w:pPr>
        <w:spacing w:after="0"/>
        <w:ind w:left="0"/>
        <w:jc w:val="both"/>
      </w:pPr>
      <w:r>
        <w:rPr>
          <w:rFonts w:ascii="Times New Roman"/>
          <w:b w:val="false"/>
          <w:i w:val="false"/>
          <w:color w:val="000000"/>
          <w:sz w:val="28"/>
        </w:rPr>
        <w:t>
      4) Қазақстан Республикасы бейрезидент-банкінің директорлар кеңесі бекіткен ішкі аудит қызметі, кредит комитеті туралы ережелер.</w:t>
      </w:r>
    </w:p>
    <w:bookmarkStart w:name="z1848" w:id="469"/>
    <w:p>
      <w:pPr>
        <w:spacing w:after="0"/>
        <w:ind w:left="0"/>
        <w:jc w:val="both"/>
      </w:pPr>
      <w:r>
        <w:rPr>
          <w:rFonts w:ascii="Times New Roman"/>
          <w:b w:val="false"/>
          <w:i w:val="false"/>
          <w:color w:val="000000"/>
          <w:sz w:val="28"/>
        </w:rPr>
        <w:t>
      2-3. Уәкілетті орган "Микроқаржылық қызмет туралы" Қазақстан Республикасының Заңына сәйкес микроқаржы ұйымын банкке айналдыру нысанында ерікті түрде қайта ұйымдастыруға рұқсат берген күннен бастап бір жыл ішінде өтініш беруші осы баптың 2-тармағында көзделген барлық ұйымдастырушылық-техникалық іс-шараларды орындауға және уәкілетті органның рұқсатында көрсетілген айналдыру мерзімі аяқталғанға дейін күнтізбелік отыз күннен кешіктірмей уәкілетті органға банк операцияларын және өзге де операцияларды жүргізуге лицензия алу үшін жүгінуге тиіс.</w:t>
      </w:r>
    </w:p>
    <w:bookmarkEnd w:id="469"/>
    <w:bookmarkStart w:name="z732" w:id="470"/>
    <w:p>
      <w:pPr>
        <w:spacing w:after="0"/>
        <w:ind w:left="0"/>
        <w:jc w:val="both"/>
      </w:pPr>
      <w:r>
        <w:rPr>
          <w:rFonts w:ascii="Times New Roman"/>
          <w:b w:val="false"/>
          <w:i w:val="false"/>
          <w:color w:val="000000"/>
          <w:sz w:val="28"/>
        </w:rPr>
        <w:t>
      3. Жұмыс істеп тұрған банк қосымша банк операцияларын және өзге де операцияларды жүргізуге арналған лицензияны алу үшін:</w:t>
      </w:r>
    </w:p>
    <w:bookmarkEnd w:id="470"/>
    <w:bookmarkStart w:name="z733" w:id="471"/>
    <w:p>
      <w:pPr>
        <w:spacing w:after="0"/>
        <w:ind w:left="0"/>
        <w:jc w:val="both"/>
      </w:pPr>
      <w:r>
        <w:rPr>
          <w:rFonts w:ascii="Times New Roman"/>
          <w:b w:val="false"/>
          <w:i w:val="false"/>
          <w:color w:val="000000"/>
          <w:sz w:val="28"/>
        </w:rPr>
        <w:t>
      1) қосымша банк операцияларын жүргізуге арналған лицензияны алу үшін өтініш берген айдың алдындағы қатарынан үш ай ішінде пруденциялық нормативтердің орындалуын қамтамасыз етуге;</w:t>
      </w:r>
    </w:p>
    <w:bookmarkEnd w:id="471"/>
    <w:bookmarkStart w:name="z762" w:id="472"/>
    <w:p>
      <w:pPr>
        <w:spacing w:after="0"/>
        <w:ind w:left="0"/>
        <w:jc w:val="both"/>
      </w:pPr>
      <w:r>
        <w:rPr>
          <w:rFonts w:ascii="Times New Roman"/>
          <w:b w:val="false"/>
          <w:i w:val="false"/>
          <w:color w:val="000000"/>
          <w:sz w:val="28"/>
        </w:rPr>
        <w:t>
      2) уәкілетті органның талаптарына сәйкес келетін тәуекелдерді басқару және ішкі бақылау жүйелерінің болуын қамтамасыз етуге;</w:t>
      </w:r>
    </w:p>
    <w:bookmarkEnd w:id="472"/>
    <w:bookmarkStart w:name="z763" w:id="473"/>
    <w:p>
      <w:pPr>
        <w:spacing w:after="0"/>
        <w:ind w:left="0"/>
        <w:jc w:val="both"/>
      </w:pPr>
      <w:r>
        <w:rPr>
          <w:rFonts w:ascii="Times New Roman"/>
          <w:b w:val="false"/>
          <w:i w:val="false"/>
          <w:color w:val="000000"/>
          <w:sz w:val="28"/>
        </w:rPr>
        <w:t xml:space="preserve">
      3) банк операцияларының қосымша түрлерін жүргізудің жалпы шарттары туралы қағиданы ұсынуға тиіс. </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65" w:id="474"/>
    <w:p>
      <w:pPr>
        <w:spacing w:after="0"/>
        <w:ind w:left="0"/>
        <w:jc w:val="both"/>
      </w:pPr>
      <w:r>
        <w:rPr>
          <w:rFonts w:ascii="Times New Roman"/>
          <w:b w:val="false"/>
          <w:i w:val="false"/>
          <w:color w:val="000000"/>
          <w:sz w:val="28"/>
        </w:rPr>
        <w:t>
      5. Уәкiлеттi орган немесе Қазақстан Республикасының Ұлттық Банкi банк операцияларын және өзге де операцияларды жүргiзуге арналған лицензияны беру туралы өтiнiштi Қазақстан Республикасы заңнамасының талаптарына сай келетін құжаттар ұсынылған күннен бастап отыз жұмыс күні iшiнде қарауға тиiс.</w:t>
      </w:r>
    </w:p>
    <w:bookmarkEnd w:id="474"/>
    <w:bookmarkStart w:name="z1649" w:id="475"/>
    <w:p>
      <w:pPr>
        <w:spacing w:after="0"/>
        <w:ind w:left="0"/>
        <w:jc w:val="both"/>
      </w:pPr>
      <w:r>
        <w:rPr>
          <w:rFonts w:ascii="Times New Roman"/>
          <w:b w:val="false"/>
          <w:i w:val="false"/>
          <w:color w:val="000000"/>
          <w:sz w:val="28"/>
        </w:rPr>
        <w:t>
      Микроқаржы ұйымын банкке айналдыру нысанында ерікті түрде қайта ұйымдастыру шеңберінде берілген банк операцияларын және өзге де операцияларды жүргізуге лицензия беру туралы өтінішті уәкілетті орган Қазақстан Республикасы заңнамасының талаптарына сәйкес келетін құжаттар ұсынылған күннен бастап он жұмыс күні ішінде қарауға тиіс.</w:t>
      </w:r>
    </w:p>
    <w:bookmarkEnd w:id="475"/>
    <w:p>
      <w:pPr>
        <w:spacing w:after="0"/>
        <w:ind w:left="0"/>
        <w:jc w:val="both"/>
      </w:pPr>
      <w:r>
        <w:rPr>
          <w:rFonts w:ascii="Times New Roman"/>
          <w:b w:val="false"/>
          <w:i w:val="false"/>
          <w:color w:val="000000"/>
          <w:sz w:val="28"/>
        </w:rPr>
        <w:t>
      "Рұқсаттар және хабарламалар туралы" Қазақстан Республикасы Заңының 34-бабында көзделген жағдайларды қоспағанда, лицензияны қайта ресімдеу туралы өтінішті уәкілетті орган Қазақстан Республикасы заңнамасының талаптарына сәйкес келетін құжаттар ұсынылған күннен бастап он бес жұмыс күні ішінде қарауға тиіс.</w:t>
      </w:r>
    </w:p>
    <w:bookmarkStart w:name="z766" w:id="476"/>
    <w:p>
      <w:pPr>
        <w:spacing w:after="0"/>
        <w:ind w:left="0"/>
        <w:jc w:val="both"/>
      </w:pPr>
      <w:r>
        <w:rPr>
          <w:rFonts w:ascii="Times New Roman"/>
          <w:b w:val="false"/>
          <w:i w:val="false"/>
          <w:color w:val="000000"/>
          <w:sz w:val="28"/>
        </w:rPr>
        <w:t>
      6. Ұлттық және (немесе) шетелдiк валютамен банк операцияларын және өзге де операцияларды жүргізуге арналған лицензия шектеусiз мерзiмге берiледi.</w:t>
      </w:r>
    </w:p>
    <w:bookmarkEnd w:id="476"/>
    <w:bookmarkStart w:name="z767" w:id="477"/>
    <w:p>
      <w:pPr>
        <w:spacing w:after="0"/>
        <w:ind w:left="0"/>
        <w:jc w:val="both"/>
      </w:pPr>
      <w:r>
        <w:rPr>
          <w:rFonts w:ascii="Times New Roman"/>
          <w:b w:val="false"/>
          <w:i w:val="false"/>
          <w:color w:val="000000"/>
          <w:sz w:val="28"/>
        </w:rPr>
        <w:t>
      7. Банк операцияларын және өзге де операцияларды жүргiзуге арналған лицензия үшiншi адамдарға берiлуге жатпайды.</w:t>
      </w:r>
    </w:p>
    <w:bookmarkEnd w:id="477"/>
    <w:bookmarkStart w:name="z768" w:id="478"/>
    <w:p>
      <w:pPr>
        <w:spacing w:after="0"/>
        <w:ind w:left="0"/>
        <w:jc w:val="both"/>
      </w:pPr>
      <w:r>
        <w:rPr>
          <w:rFonts w:ascii="Times New Roman"/>
          <w:b w:val="false"/>
          <w:i w:val="false"/>
          <w:color w:val="000000"/>
          <w:sz w:val="28"/>
        </w:rPr>
        <w:t>
      8. Банк операцияларының және өзге де операциялардың барлық түрлерi оларды жүргiзу құқығы лицензияда тiкелей көрсетiлген кезде ғана жүзеге асырылуы мүмкiн.</w:t>
      </w:r>
    </w:p>
    <w:bookmarkEnd w:id="478"/>
    <w:bookmarkStart w:name="z1340" w:id="479"/>
    <w:p>
      <w:pPr>
        <w:spacing w:after="0"/>
        <w:ind w:left="0"/>
        <w:jc w:val="both"/>
      </w:pPr>
      <w:r>
        <w:rPr>
          <w:rFonts w:ascii="Times New Roman"/>
          <w:b w:val="false"/>
          <w:i w:val="false"/>
          <w:color w:val="000000"/>
          <w:sz w:val="28"/>
        </w:rPr>
        <w:t>
      9. Банк операцияларын және өзге де операцияларды жүргiзуге арналған лицензияны беру туралы шешiм қазақ және орыс тілдерінде уәкілетті органның немесе Қазақстан Республикасы Ұлттық Банкiнің интернет-ресурсында орналастырылады.</w:t>
      </w:r>
    </w:p>
    <w:bookmarkEnd w:id="479"/>
    <w:bookmarkStart w:name="z1341" w:id="480"/>
    <w:p>
      <w:pPr>
        <w:spacing w:after="0"/>
        <w:ind w:left="0"/>
        <w:jc w:val="both"/>
      </w:pPr>
      <w:r>
        <w:rPr>
          <w:rFonts w:ascii="Times New Roman"/>
          <w:b w:val="false"/>
          <w:i w:val="false"/>
          <w:color w:val="000000"/>
          <w:sz w:val="28"/>
        </w:rPr>
        <w:t>
      10. Банк операцияларын және өзге де операцияларды жүргiзуге арналған лицензияның тиiстi түрде куәландырылған көшiрмесi банк клиенттерiнің көруiне қолжетімді жерге орналастырылуға жатады.</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26-бап жаңа редакцияда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өзгерістер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(02.01.2020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27-бап. Банк операцияларын немесе өзге де операцияларды жүргiзуге лицензия беруден бас тарту негiздерi </w:t>
      </w:r>
    </w:p>
    <w:bookmarkStart w:name="z1660" w:id="481"/>
    <w:p>
      <w:pPr>
        <w:spacing w:after="0"/>
        <w:ind w:left="0"/>
        <w:jc w:val="both"/>
      </w:pPr>
      <w:r>
        <w:rPr>
          <w:rFonts w:ascii="Times New Roman"/>
          <w:b w:val="false"/>
          <w:i w:val="false"/>
          <w:color w:val="000000"/>
          <w:sz w:val="28"/>
        </w:rPr>
        <w:t>
      1. Банк операциясын немесе өзге де операцияны жүргізуге лицензия беруден бас тарту:</w:t>
      </w:r>
    </w:p>
    <w:bookmarkEnd w:id="481"/>
    <w:p>
      <w:pPr>
        <w:spacing w:after="0"/>
        <w:ind w:left="0"/>
        <w:jc w:val="both"/>
      </w:pPr>
      <w:r>
        <w:rPr>
          <w:rFonts w:ascii="Times New Roman"/>
          <w:b w:val="false"/>
          <w:i w:val="false"/>
          <w:color w:val="000000"/>
          <w:sz w:val="28"/>
        </w:rPr>
        <w:t xml:space="preserve">
      1) осы Заңның 26-бабының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52-17-бабының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талаптардың кез келгені сақталмаған;</w:t>
      </w:r>
    </w:p>
    <w:p>
      <w:pPr>
        <w:spacing w:after="0"/>
        <w:ind w:left="0"/>
        <w:jc w:val="both"/>
      </w:pPr>
      <w:r>
        <w:rPr>
          <w:rFonts w:ascii="Times New Roman"/>
          <w:b w:val="false"/>
          <w:i w:val="false"/>
          <w:color w:val="000000"/>
          <w:sz w:val="28"/>
        </w:rPr>
        <w:t>
      2) құрамына банк кіретін банк конгломераты белгіленген пруденциялық нормативтерді және сақталуы міндетті басқа да нормалар мен лимиттерді өтініш берілгенге дейін алты ай кезеңінде сақтамаған;</w:t>
      </w:r>
    </w:p>
    <w:p>
      <w:pPr>
        <w:spacing w:after="0"/>
        <w:ind w:left="0"/>
        <w:jc w:val="both"/>
      </w:pPr>
      <w:r>
        <w:rPr>
          <w:rFonts w:ascii="Times New Roman"/>
          <w:b w:val="false"/>
          <w:i w:val="false"/>
          <w:color w:val="000000"/>
          <w:sz w:val="28"/>
        </w:rPr>
        <w:t>
      2-1) осы Заңның 42-бабы 6-тармағының екінші бөлігіне сәйкес Қазақстан Республикасы бейрезидент-банкі филиалының резерв ретінде қабылданатын активтерін қалыптастыру жөніндегі талап орындалмаған;</w:t>
      </w:r>
    </w:p>
    <w:p>
      <w:pPr>
        <w:spacing w:after="0"/>
        <w:ind w:left="0"/>
        <w:jc w:val="both"/>
      </w:pPr>
      <w:r>
        <w:rPr>
          <w:rFonts w:ascii="Times New Roman"/>
          <w:b w:val="false"/>
          <w:i w:val="false"/>
          <w:color w:val="000000"/>
          <w:sz w:val="28"/>
        </w:rPr>
        <w:t>
      2-2) Қазақстан Республикасының бейрезидент-банкінде Қазақстан Республикасының бейрезидент-банкі резиденті болып табылатын мемлекеттің қаржылық қадағалау органы берген, мәні бойынша ұқсас банк операцияларын және өзге де операцияларды жүргізуге қолданыстағы лицензиясы болмаған;</w:t>
      </w:r>
    </w:p>
    <w:p>
      <w:pPr>
        <w:spacing w:after="0"/>
        <w:ind w:left="0"/>
        <w:jc w:val="both"/>
      </w:pPr>
      <w:r>
        <w:rPr>
          <w:rFonts w:ascii="Times New Roman"/>
          <w:b w:val="false"/>
          <w:i w:val="false"/>
          <w:color w:val="000000"/>
          <w:sz w:val="28"/>
        </w:rPr>
        <w:t xml:space="preserve">
      3) банктің жарғылық капиталының мөлшері, құрамы және құрылымы осы Заңның </w:t>
      </w:r>
      <w:r>
        <w:rPr>
          <w:rFonts w:ascii="Times New Roman"/>
          <w:b w:val="false"/>
          <w:i w:val="false"/>
          <w:color w:val="000000"/>
          <w:sz w:val="28"/>
        </w:rPr>
        <w:t>16-бабының</w:t>
      </w:r>
      <w:r>
        <w:rPr>
          <w:rFonts w:ascii="Times New Roman"/>
          <w:b w:val="false"/>
          <w:i w:val="false"/>
          <w:color w:val="000000"/>
          <w:sz w:val="28"/>
        </w:rPr>
        <w:t xml:space="preserve"> талаптарына сәйкес келмеген;</w:t>
      </w:r>
    </w:p>
    <w:p>
      <w:pPr>
        <w:spacing w:after="0"/>
        <w:ind w:left="0"/>
        <w:jc w:val="both"/>
      </w:pPr>
      <w:r>
        <w:rPr>
          <w:rFonts w:ascii="Times New Roman"/>
          <w:b w:val="false"/>
          <w:i w:val="false"/>
          <w:color w:val="000000"/>
          <w:sz w:val="28"/>
        </w:rPr>
        <w:t>
      4) ұсынылған құжаттар Қазақстан Республикасы заңнамасының талаптарына сәйкес келмеген;</w:t>
      </w:r>
    </w:p>
    <w:p>
      <w:pPr>
        <w:spacing w:after="0"/>
        <w:ind w:left="0"/>
        <w:jc w:val="both"/>
      </w:pPr>
      <w:r>
        <w:rPr>
          <w:rFonts w:ascii="Times New Roman"/>
          <w:b w:val="false"/>
          <w:i w:val="false"/>
          <w:color w:val="000000"/>
          <w:sz w:val="28"/>
        </w:rPr>
        <w:t>
      5) банк операцияларының жекелеген түрлерін жүргізуге арналған лицензияны алуды қалайтын заңды тұлғаның басшы қызметкері осы Заңның 20-бабының талаптарына сәйкес келмеген, тағайындауға (сайлауға) ұсынылатын кандидаттардың арасынан басшы қызметкерге келісім берілмеген (жаңадан құрылатын банк, ашылатын Қазақстан Республикасы бейрезидент-банкінің филиалы үшін);</w:t>
      </w:r>
    </w:p>
    <w:p>
      <w:pPr>
        <w:spacing w:after="0"/>
        <w:ind w:left="0"/>
        <w:jc w:val="both"/>
      </w:pPr>
      <w:r>
        <w:rPr>
          <w:rFonts w:ascii="Times New Roman"/>
          <w:b w:val="false"/>
          <w:i w:val="false"/>
          <w:color w:val="000000"/>
          <w:sz w:val="28"/>
        </w:rPr>
        <w:t>
      6) осы Заңның 20-бабының 1-1-тармағында көрсетілген, Қазақстан Республикасы бейрезидент-банкі филиалының басшы қызметкерлерінің ішінде кемінде екі Қазақстан Республикасының резидент-басшы қызметкердің болуы жөніндегі талап сақталмаған жағдайларда жүргізіледі.</w:t>
      </w:r>
    </w:p>
    <w:bookmarkStart w:name="z1661" w:id="482"/>
    <w:p>
      <w:pPr>
        <w:spacing w:after="0"/>
        <w:ind w:left="0"/>
        <w:jc w:val="both"/>
      </w:pPr>
      <w:r>
        <w:rPr>
          <w:rFonts w:ascii="Times New Roman"/>
          <w:b w:val="false"/>
          <w:i w:val="false"/>
          <w:color w:val="000000"/>
          <w:sz w:val="28"/>
        </w:rPr>
        <w:t>
      2. Осы баптың 3-тармағында белгіленген жағдайды қоспағанда, лицензия беруден бас тартуды алған жағдайда, өтініш беруші сәйкессіздіктерді жояды және лицензия беруден бас тартуды жіберуге негіз болған түзетілген құжаттарды ұсына отырып, лицензия алуға өтінішпен қайта жүгінеді.</w:t>
      </w:r>
    </w:p>
    <w:bookmarkEnd w:id="482"/>
    <w:bookmarkStart w:name="z1662" w:id="483"/>
    <w:p>
      <w:pPr>
        <w:spacing w:after="0"/>
        <w:ind w:left="0"/>
        <w:jc w:val="both"/>
      </w:pPr>
      <w:r>
        <w:rPr>
          <w:rFonts w:ascii="Times New Roman"/>
          <w:b w:val="false"/>
          <w:i w:val="false"/>
          <w:color w:val="000000"/>
          <w:sz w:val="28"/>
        </w:rPr>
        <w:t>
      3. Осы баптың 1-тармағының 5) тармақшасында көзделген негіз бойынша лицензия беруден бас тартуды алған жағдайда, өтініш беруші сәйкессіздіктерді жояды және келісім беруден бас тартылған адамдардың орнына осы Заңның 20-бабының талаптарына сәйкес банктің басшы қызметкерлері лауазымдарына ұсынылатын адамдардың құжаттарын ұсына отырып, лицензия алуға өтінішпен қайта жүгінеді.</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25.11.2019 </w:t>
      </w:r>
      <w:r>
        <w:rPr>
          <w:rFonts w:ascii="Times New Roman"/>
          <w:b w:val="false"/>
          <w:i w:val="false"/>
          <w:color w:val="000000"/>
          <w:sz w:val="28"/>
        </w:rPr>
        <w:t>№ 272-VI</w:t>
      </w:r>
      <w:r>
        <w:rPr>
          <w:rFonts w:ascii="Times New Roman"/>
          <w:b w:val="false"/>
          <w:i w:val="false"/>
          <w:color w:val="ff0000"/>
          <w:sz w:val="28"/>
        </w:rPr>
        <w:t xml:space="preserve"> (02.01.2020 бастап қолданысқа енгізіледі);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28-бап. Банкiнiң құрылтай құжаттарына енгiзiлетiн өзгерiстер мен толықтырулар </w:t>
      </w:r>
    </w:p>
    <w:p>
      <w:pPr>
        <w:spacing w:after="0"/>
        <w:ind w:left="0"/>
        <w:jc w:val="both"/>
      </w:pPr>
      <w:bookmarkStart w:name="z366" w:id="484"/>
      <w:r>
        <w:rPr>
          <w:rFonts w:ascii="Times New Roman"/>
          <w:b w:val="false"/>
          <w:i w:val="false"/>
          <w:color w:val="ff0000"/>
          <w:sz w:val="28"/>
        </w:rPr>
        <w:t xml:space="preserve">
      1. Алып тасталды - ҚР 2012.07.05 </w:t>
      </w:r>
      <w:r>
        <w:rPr>
          <w:rFonts w:ascii="Times New Roman"/>
          <w:b w:val="false"/>
          <w:i w:val="false"/>
          <w:color w:val="ff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4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Алып тасталды - ҚР 2012.07.05 </w:t>
      </w:r>
      <w:r>
        <w:rPr>
          <w:rFonts w:ascii="Times New Roman"/>
          <w:b w:val="false"/>
          <w:i w:val="false"/>
          <w:color w:val="000000"/>
          <w:sz w:val="28"/>
        </w:rPr>
        <w:t>№ 30-V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Start w:name="z367" w:id="485"/>
    <w:p>
      <w:pPr>
        <w:spacing w:after="0"/>
        <w:ind w:left="0"/>
        <w:jc w:val="both"/>
      </w:pPr>
      <w:r>
        <w:rPr>
          <w:rFonts w:ascii="Times New Roman"/>
          <w:b w:val="false"/>
          <w:i w:val="false"/>
          <w:color w:val="000000"/>
          <w:sz w:val="28"/>
        </w:rPr>
        <w:t>
      2-1. Құрылтай құжаттарына енгізілетін, Корпорацияда қайта тiркелудi талап ететiн өзгерiстердi және (немесе) толықтыруларды мемлекеттiк тiркегеннен кейiн банк қайта тіркеу күнінен бастап күнтiзбелiк он төрт күн iшiнде уәкiлеттi органға Корпорацияның белгiсi мен мөрi соғылған құрылтай құжаттарына өзгерiстердiң және (немесе) толықтырулардың нотариат куәландырған көшiрмесiн ұсынуға мiндеттi.</w:t>
      </w:r>
    </w:p>
    <w:bookmarkEnd w:id="485"/>
    <w:p>
      <w:pPr>
        <w:spacing w:after="0"/>
        <w:ind w:left="0"/>
        <w:jc w:val="both"/>
      </w:pPr>
      <w:r>
        <w:rPr>
          <w:rFonts w:ascii="Times New Roman"/>
          <w:b w:val="false"/>
          <w:i w:val="false"/>
          <w:color w:val="000000"/>
          <w:sz w:val="28"/>
        </w:rPr>
        <w:t>
      Құрылтай құжаттарына қайта тіркелуді қажет етпейтін өзгерістер және (немесе) толықтырулар енгізілген жағдайда банк Корпорацияның банктің хатын қабылдап алғаны туралы белгісі соғылған күннен бастап күнтізбелік он төрт күн ішінде уәкілетті органға банктің осы хатының көшірмесін, сондай-ақ құрылтай құжаттарына өзгерістердің және (немесе) толықтырулардың нотариат куәландырған көшірмесін ұсынуға міндетті.</w:t>
      </w:r>
    </w:p>
    <w:bookmarkStart w:name="z368" w:id="486"/>
    <w:p>
      <w:pPr>
        <w:spacing w:after="0"/>
        <w:ind w:left="0"/>
        <w:jc w:val="both"/>
      </w:pPr>
      <w:r>
        <w:rPr>
          <w:rFonts w:ascii="Times New Roman"/>
          <w:b w:val="false"/>
          <w:i w:val="false"/>
          <w:color w:val="000000"/>
          <w:sz w:val="28"/>
        </w:rPr>
        <w:t xml:space="preserve">
      3. Банктi банк операцияларының жекелеген түрлерiн жүзеге асыратын ұйым ретiнде ерiктi түрде қайта құру шарты, негiзi және тәртiбi уәкiлеттi органның нормативтiк құқықтық актiлерiмен белгiленедi. </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1997.07.11 </w:t>
      </w:r>
      <w:r>
        <w:rPr>
          <w:rFonts w:ascii="Times New Roman"/>
          <w:b w:val="false"/>
          <w:i w:val="false"/>
          <w:color w:val="000000"/>
          <w:sz w:val="28"/>
        </w:rPr>
        <w:t>№ 154</w:t>
      </w:r>
      <w:r>
        <w:rPr>
          <w:rFonts w:ascii="Times New Roman"/>
          <w:b w:val="false"/>
          <w:i w:val="false"/>
          <w:color w:val="ff0000"/>
          <w:sz w:val="28"/>
        </w:rPr>
        <w:t xml:space="preserve">, 1999.07.16. № 436 </w:t>
      </w:r>
      <w:r>
        <w:rPr>
          <w:rFonts w:ascii="Times New Roman"/>
          <w:b w:val="false"/>
          <w:i w:val="false"/>
          <w:color w:val="000000"/>
          <w:sz w:val="28"/>
        </w:rPr>
        <w:t>Заңымен</w:t>
      </w:r>
      <w:r>
        <w:rPr>
          <w:rFonts w:ascii="Times New Roman"/>
          <w:b w:val="false"/>
          <w:i w:val="false"/>
          <w:color w:val="ff0000"/>
          <w:sz w:val="28"/>
        </w:rPr>
        <w:t xml:space="preserve"> , 2001.03.02. № 162 </w:t>
      </w:r>
      <w:r>
        <w:rPr>
          <w:rFonts w:ascii="Times New Roman"/>
          <w:b w:val="false"/>
          <w:i w:val="false"/>
          <w:color w:val="000000"/>
          <w:sz w:val="28"/>
        </w:rPr>
        <w:t>Заңымен</w:t>
      </w:r>
      <w:r>
        <w:rPr>
          <w:rFonts w:ascii="Times New Roman"/>
          <w:b w:val="false"/>
          <w:i w:val="false"/>
          <w:color w:val="ff0000"/>
          <w:sz w:val="28"/>
        </w:rPr>
        <w:t xml:space="preserve"> , 2003.07.10 № 483 (2004.01.01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 xml:space="preserve"> ,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29-бап. Банктің филиалдары мен өкілдіктерін құру, жабу </w:t>
      </w:r>
    </w:p>
    <w:p>
      <w:pPr>
        <w:spacing w:after="0"/>
        <w:ind w:left="0"/>
        <w:jc w:val="both"/>
      </w:pPr>
      <w:r>
        <w:rPr>
          <w:rFonts w:ascii="Times New Roman"/>
          <w:b w:val="false"/>
          <w:i w:val="false"/>
          <w:color w:val="000000"/>
          <w:sz w:val="28"/>
        </w:rPr>
        <w:t>
      1. Қазақстан Республикасының резидент-банкі банктің директорлар кеңесінің шешімі негізінде уәкілетті органның келісімінсіз Қазақстан Республикасының аумағында да, сонымен қатар одан тысқары жерлерде де өзінің оқшауланған бөлімшелерін - өз филиалдары мен өкілдіктерін ашуға құқылы.</w:t>
      </w:r>
    </w:p>
    <w:bookmarkStart w:name="z369" w:id="487"/>
    <w:p>
      <w:pPr>
        <w:spacing w:after="0"/>
        <w:ind w:left="0"/>
        <w:jc w:val="both"/>
      </w:pPr>
      <w:r>
        <w:rPr>
          <w:rFonts w:ascii="Times New Roman"/>
          <w:b w:val="false"/>
          <w:i w:val="false"/>
          <w:color w:val="000000"/>
          <w:sz w:val="28"/>
        </w:rPr>
        <w:t>
      2. Банк өзінің филиалы мен өкілдігі Корпорацияда есептік тіркелген күннен бастап отыз жұмыс күні ішінде олардың ашылғаны туралы уәкілетті органға:</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bookmarkStart w:name="z371" w:id="488"/>
    <w:p>
      <w:pPr>
        <w:spacing w:after="0"/>
        <w:ind w:left="0"/>
        <w:jc w:val="both"/>
      </w:pPr>
      <w:r>
        <w:rPr>
          <w:rFonts w:ascii="Times New Roman"/>
          <w:b w:val="false"/>
          <w:i w:val="false"/>
          <w:color w:val="000000"/>
          <w:sz w:val="28"/>
        </w:rPr>
        <w:t>
      2) Корпорацияның белгісі мен мөрі соғылған филиал немесе өкілдік туралы ереженің нотариат куәландырған көшірмесін;</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373" w:id="489"/>
    <w:p>
      <w:pPr>
        <w:spacing w:after="0"/>
        <w:ind w:left="0"/>
        <w:jc w:val="both"/>
      </w:pPr>
      <w:r>
        <w:rPr>
          <w:rFonts w:ascii="Times New Roman"/>
          <w:b w:val="false"/>
          <w:i w:val="false"/>
          <w:color w:val="000000"/>
          <w:sz w:val="28"/>
        </w:rPr>
        <w:t>
      4) филиалдың немесе өкілдіктің бірінші басшысына берілген сенімхаттың нотариат куәландырған көшірмесін қоса тіркей отырып, жазбаша хабарлауға міндетті.</w:t>
      </w:r>
    </w:p>
    <w:bookmarkEnd w:id="489"/>
    <w:bookmarkStart w:name="z374" w:id="490"/>
    <w:p>
      <w:pPr>
        <w:spacing w:after="0"/>
        <w:ind w:left="0"/>
        <w:jc w:val="both"/>
      </w:pPr>
      <w:r>
        <w:rPr>
          <w:rFonts w:ascii="Times New Roman"/>
          <w:b w:val="false"/>
          <w:i w:val="false"/>
          <w:color w:val="000000"/>
          <w:sz w:val="28"/>
        </w:rPr>
        <w:t>
      3. Қазақстан Республикасы аумағында банктің филиалын немесе өкілдігін құруға, жабуға жергілікті өкілді және атқарушы органдардың келісімі талап етілмейді.</w:t>
      </w:r>
    </w:p>
    <w:bookmarkEnd w:id="490"/>
    <w:bookmarkStart w:name="z375" w:id="491"/>
    <w:p>
      <w:pPr>
        <w:spacing w:after="0"/>
        <w:ind w:left="0"/>
        <w:jc w:val="both"/>
      </w:pPr>
      <w:r>
        <w:rPr>
          <w:rFonts w:ascii="Times New Roman"/>
          <w:b w:val="false"/>
          <w:i w:val="false"/>
          <w:color w:val="000000"/>
          <w:sz w:val="28"/>
        </w:rPr>
        <w:t xml:space="preserve">
      4. Банктің филиалы - заңды тұлға болып табылмайтын, банк орналасқан жерден тысқары орналасқан, банк атынан банк қызметін жүзеге асыратын және өзіне банк берген өкілеттік шегінде әрекет ететін банктің оқшауланған бөлімшесі. Банк филиалының банкпен бірыңғай балансы, сондай-ақ банк атауымен толық сәйкес келетін атауы болады. </w:t>
      </w:r>
    </w:p>
    <w:bookmarkEnd w:id="491"/>
    <w:p>
      <w:pPr>
        <w:spacing w:after="0"/>
        <w:ind w:left="0"/>
        <w:jc w:val="both"/>
      </w:pPr>
      <w:r>
        <w:rPr>
          <w:rFonts w:ascii="Times New Roman"/>
          <w:b w:val="false"/>
          <w:i w:val="false"/>
          <w:color w:val="000000"/>
          <w:sz w:val="28"/>
        </w:rPr>
        <w:t>
      Банк филиалы бір облыс шегінде бірнеше мекен-жай бойынша орналасқан үй-жайларға ие болуға құқылы.</w:t>
      </w:r>
    </w:p>
    <w:p>
      <w:pPr>
        <w:spacing w:after="0"/>
        <w:ind w:left="0"/>
        <w:jc w:val="both"/>
      </w:pPr>
      <w:r>
        <w:rPr>
          <w:rFonts w:ascii="Times New Roman"/>
          <w:b w:val="false"/>
          <w:i w:val="false"/>
          <w:color w:val="000000"/>
          <w:sz w:val="28"/>
        </w:rPr>
        <w:t>
      Банк филиалы астанада және (немесе) республикалық маңызы бар қалада орналаса отырып, бірнеше мекенжай бойынша:</w:t>
      </w:r>
    </w:p>
    <w:p>
      <w:pPr>
        <w:spacing w:after="0"/>
        <w:ind w:left="0"/>
        <w:jc w:val="both"/>
      </w:pPr>
      <w:r>
        <w:rPr>
          <w:rFonts w:ascii="Times New Roman"/>
          <w:b w:val="false"/>
          <w:i w:val="false"/>
          <w:color w:val="000000"/>
          <w:sz w:val="28"/>
        </w:rPr>
        <w:t>
      астанада және (немесе) республикалық маңызы бар қалада;</w:t>
      </w:r>
    </w:p>
    <w:p>
      <w:pPr>
        <w:spacing w:after="0"/>
        <w:ind w:left="0"/>
        <w:jc w:val="both"/>
      </w:pPr>
      <w:r>
        <w:rPr>
          <w:rFonts w:ascii="Times New Roman"/>
          <w:b w:val="false"/>
          <w:i w:val="false"/>
          <w:color w:val="000000"/>
          <w:sz w:val="28"/>
        </w:rPr>
        <w:t>
      астанаға (республикалық маңызы бар қалаға) іргелес жатқан облыс шегінде орналасқан үй-жайларға ие болуға құқылы.</w:t>
      </w:r>
    </w:p>
    <w:bookmarkStart w:name="z376" w:id="492"/>
    <w:p>
      <w:pPr>
        <w:spacing w:after="0"/>
        <w:ind w:left="0"/>
        <w:jc w:val="both"/>
      </w:pPr>
      <w:r>
        <w:rPr>
          <w:rFonts w:ascii="Times New Roman"/>
          <w:b w:val="false"/>
          <w:i w:val="false"/>
          <w:color w:val="000000"/>
          <w:sz w:val="28"/>
        </w:rPr>
        <w:t>
      5. Банктің өкілдігі - заңды тұлға болып табылмайтын, банк орналасқан жерден тысқары орналасқан, банктің атынан және оның тапсыруы бойынша әрекет ететін, банк қызметін жүзеге асырмайтын банктің оқшауланған бөлімшесі.</w:t>
      </w:r>
    </w:p>
    <w:bookmarkEnd w:id="492"/>
    <w:bookmarkStart w:name="z377" w:id="493"/>
    <w:p>
      <w:pPr>
        <w:spacing w:after="0"/>
        <w:ind w:left="0"/>
        <w:jc w:val="both"/>
      </w:pPr>
      <w:r>
        <w:rPr>
          <w:rFonts w:ascii="Times New Roman"/>
          <w:b w:val="false"/>
          <w:i w:val="false"/>
          <w:color w:val="000000"/>
          <w:sz w:val="28"/>
        </w:rPr>
        <w:t>
      6. Филиалды Корпорацияда есептік тіркеген күннің немесе жұмыс істеп тұрған банк филиалының қосымша, оның ішінде бірнеше мекенжайдағы үй-жайларының санын ұлғайту туралы банк шешім қабылдаған күннің алдындағы үш ай ішінде уәкілетті органның немесе соттың банкке осы Заңның 47-2-бабының 1-тармағында көзделген санкцияны, сондай-ақ Қазақстан Республикасы Әкімшілік құқық бұзушылық туралы кодексінің 213-бабының алтыншы, жетінші, сегізінші және тоғызыншы бөліктерінде, 227-бабының бірінші бөлігінде көзделген әкімшілік құқық бұзушылықтар үшін әкімшілік жазаларды қолданбауы банктің филиалдар ашуының, филиалдардың қосымша, оның ішінде бірнеше мекенжайдағы үй-жайларының санын ұлғайтудың міндетті шарты болып табылады.</w:t>
      </w:r>
    </w:p>
    <w:bookmarkEnd w:id="493"/>
    <w:p>
      <w:pPr>
        <w:spacing w:after="0"/>
        <w:ind w:left="0"/>
        <w:jc w:val="both"/>
      </w:pPr>
      <w:r>
        <w:rPr>
          <w:rFonts w:ascii="Times New Roman"/>
          <w:b w:val="false"/>
          <w:i w:val="false"/>
          <w:color w:val="000000"/>
          <w:sz w:val="28"/>
        </w:rPr>
        <w:t>
      Қазақстан Республикасы бейрезидент-банкі филиалының қосымша үй-жайларының саны ұлғайған жағдайда, осы тармақтың бірінші бөлігінде көзделген міндетті шартты орындау туралы талап Қазақстан Республикасы бейрезидент-банкінің филиалына қолданылады.</w:t>
      </w:r>
    </w:p>
    <w:bookmarkStart w:name="z382" w:id="494"/>
    <w:p>
      <w:pPr>
        <w:spacing w:after="0"/>
        <w:ind w:left="0"/>
        <w:jc w:val="both"/>
      </w:pPr>
      <w:r>
        <w:rPr>
          <w:rFonts w:ascii="Times New Roman"/>
          <w:b w:val="false"/>
          <w:i w:val="false"/>
          <w:color w:val="000000"/>
          <w:sz w:val="28"/>
        </w:rPr>
        <w:t>
      7. Қазақстан Республикасының резидент банкі соңғы аяқталған қаржы жылының қорытындысы бойынша банктің қызметі залал шекпеген жағдайда өкілдігін ашуға құқылы.</w:t>
      </w:r>
    </w:p>
    <w:bookmarkEnd w:id="494"/>
    <w:bookmarkStart w:name="z383" w:id="495"/>
    <w:p>
      <w:pPr>
        <w:spacing w:after="0"/>
        <w:ind w:left="0"/>
        <w:jc w:val="both"/>
      </w:pPr>
      <w:r>
        <w:rPr>
          <w:rFonts w:ascii="Times New Roman"/>
          <w:b w:val="false"/>
          <w:i w:val="false"/>
          <w:color w:val="000000"/>
          <w:sz w:val="28"/>
        </w:rPr>
        <w:t>
      8. Филиал, өкілдік туралы ережелерге Корпорацияда есептік қайта тіркелуді талап ететін өзгерістер және (немесе) толықтырулар енгізілген кезде Қазақстан Республикасының резидент-банкі Корпорацияда есептік қайта тіркелген күннен бастап отыз жұмыс күні ішінде уәкілетті органға филиал, өкілдік туралы ережелерге өзгерістердің және (немесе) толықтырулардың нотариат куәландырған көшірмесін ұсынуға міндетті.</w:t>
      </w:r>
    </w:p>
    <w:bookmarkEnd w:id="495"/>
    <w:p>
      <w:pPr>
        <w:spacing w:after="0"/>
        <w:ind w:left="0"/>
        <w:jc w:val="both"/>
      </w:pPr>
      <w:r>
        <w:rPr>
          <w:rFonts w:ascii="Times New Roman"/>
          <w:b w:val="false"/>
          <w:i w:val="false"/>
          <w:color w:val="000000"/>
          <w:sz w:val="28"/>
        </w:rPr>
        <w:t>
      Филиал, өкілдік туралы ережелерге Корпорацияда есептік қайта тіркелуді талап етпейтін өзгерістер және (немесе) толықтырулар енгізілген кезде Қазақстан Республикасының резидент-банкі Корпорацияның банктің хатын қабылдап алғаны туралы белгісі соғылған күннен бастап отыз жұмыс күні ішінде уәкілетті органға банктің көрсетілген хатының көшірмесін, филиал, өкілдік туралы ережелерге өзгерістердің және (немесе) толықтырулардың нотариат куәландырған көшірмелерін ұсынуға міндетті.</w:t>
      </w:r>
    </w:p>
    <w:p>
      <w:pPr>
        <w:spacing w:after="0"/>
        <w:ind w:left="0"/>
        <w:jc w:val="both"/>
      </w:pPr>
      <w:r>
        <w:rPr>
          <w:rFonts w:ascii="Times New Roman"/>
          <w:b w:val="false"/>
          <w:i w:val="false"/>
          <w:color w:val="000000"/>
          <w:sz w:val="28"/>
        </w:rPr>
        <w:t>
      Банк филиалының қосымша үй-жайларының саны ұлғайған, банк филиалы үй-жайларының саны азайған немесе банк филиалы үй-жайларының орналасқан жері өзгерген жағдайда, банк филиалының қосымша үй-жайларының санын ұлғайту, банк филиалы үй-жайларының санын азайту немесе банк филиалы үй-жайларының орналасқан жерін өзгерту туралы банк шешім қабылдаған күннен бастап отыз жұмыс күні ішінде банк уәкілетті органға осындай шешімнен банк филиалының көрсетілген үй-жайларының мекенжайлары қамтылған үзінді-көшірмені ұсынуға міндетті.</w:t>
      </w:r>
    </w:p>
    <w:p>
      <w:pPr>
        <w:spacing w:after="0"/>
        <w:ind w:left="0"/>
        <w:jc w:val="both"/>
      </w:pPr>
      <w:r>
        <w:rPr>
          <w:rFonts w:ascii="Times New Roman"/>
          <w:b w:val="false"/>
          <w:i w:val="false"/>
          <w:color w:val="000000"/>
          <w:sz w:val="28"/>
        </w:rPr>
        <w:t>
      Қазақстан Республикасы бейрезидент-банкі филиалының қосымша үй-жайларының саны ұлғайған, оның үй-жайларының саны азайған немесе орналасқан жері өзгерген жағдайда, Қазақстан Республикасы бейрезидент-банкі филиалының қосымша үй-жайларының санын ұлғайту, Қазақстан Республикасы бейрезидент-банкі филиалы үй-жайларының санын азайту немесе олардың орналасқан жерін өзгерту туралы Қазақстан Республикасы бейрезидент-банкінің филиалы шешім қабылдаған күннен бастап отыз жұмыс күні ішінде Қазақстан Республикасы бейрезидент-банкінің филиалы уәкілетті органға филиалдың осындай шешімінен Қазақстан Республикасы бейрезидент-банкі филиалының көрсетілген үй-жайларының мекенжайлары қамтылған үзінді-көшірмені ұсынуға міндетті.</w:t>
      </w:r>
    </w:p>
    <w:bookmarkStart w:name="z384" w:id="496"/>
    <w:p>
      <w:pPr>
        <w:spacing w:after="0"/>
        <w:ind w:left="0"/>
        <w:jc w:val="both"/>
      </w:pPr>
      <w:r>
        <w:rPr>
          <w:rFonts w:ascii="Times New Roman"/>
          <w:b w:val="false"/>
          <w:i w:val="false"/>
          <w:color w:val="000000"/>
          <w:sz w:val="28"/>
        </w:rPr>
        <w:t>
      8-1. Банк - Қазақстан Республикасының резиденті Қазақстан Республикасының шегінен тыс жерлерде уәкілетті орган мен шет мемлекеттің тиісті қадағалау органының ақпарат алмасу туралы келісімі болған жағдайда ғана филиал ашуға құқылы.</w:t>
      </w:r>
    </w:p>
    <w:bookmarkEnd w:id="496"/>
    <w:bookmarkStart w:name="z385" w:id="497"/>
    <w:p>
      <w:pPr>
        <w:spacing w:after="0"/>
        <w:ind w:left="0"/>
        <w:jc w:val="both"/>
      </w:pPr>
      <w:r>
        <w:rPr>
          <w:rFonts w:ascii="Times New Roman"/>
          <w:b w:val="false"/>
          <w:i w:val="false"/>
          <w:color w:val="000000"/>
          <w:sz w:val="28"/>
        </w:rPr>
        <w:t>
      9. Қазақстан Республикасының резидент банкі Қазақстан Республикасынан тысқары жерлерде филиалдары мен өкілдіктерін ашқан жағдайда, мемлекеттің тиісті органында тіркелген күннен бастап күнтізбелік отыз күн ішінде мемлекеттің тиісті органында тіркелгендігін растайтын құжаттарды қоса бере отырып, олардың ашылғаны туралы уәкілетті органға жазбаша хабарлауға міндетті.</w:t>
      </w:r>
    </w:p>
    <w:bookmarkEnd w:id="497"/>
    <w:bookmarkStart w:name="z386" w:id="498"/>
    <w:p>
      <w:pPr>
        <w:spacing w:after="0"/>
        <w:ind w:left="0"/>
        <w:jc w:val="both"/>
      </w:pPr>
      <w:r>
        <w:rPr>
          <w:rFonts w:ascii="Times New Roman"/>
          <w:b w:val="false"/>
          <w:i w:val="false"/>
          <w:color w:val="000000"/>
          <w:sz w:val="28"/>
        </w:rPr>
        <w:t>
      10. Қазақстан Республикасының резидент емес банкі өз өкілдігін уәкілетті органның келісімін алмастан ашуға құқылы.</w:t>
      </w:r>
    </w:p>
    <w:bookmarkEnd w:id="498"/>
    <w:bookmarkStart w:name="z387" w:id="499"/>
    <w:p>
      <w:pPr>
        <w:spacing w:after="0"/>
        <w:ind w:left="0"/>
        <w:jc w:val="both"/>
      </w:pPr>
      <w:r>
        <w:rPr>
          <w:rFonts w:ascii="Times New Roman"/>
          <w:b w:val="false"/>
          <w:i w:val="false"/>
          <w:color w:val="000000"/>
          <w:sz w:val="28"/>
        </w:rPr>
        <w:t>
      11. Қазақстан Республикасының бейрезидент-банкінің өкілдігі Корпорацияда есептік тіркелген күннен бастап отыз жұмыс күні ішінде уәкілетті органға ашылғаны туралы:</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bookmarkStart w:name="z389" w:id="500"/>
    <w:p>
      <w:pPr>
        <w:spacing w:after="0"/>
        <w:ind w:left="0"/>
        <w:jc w:val="both"/>
      </w:pPr>
      <w:r>
        <w:rPr>
          <w:rFonts w:ascii="Times New Roman"/>
          <w:b w:val="false"/>
          <w:i w:val="false"/>
          <w:color w:val="000000"/>
          <w:sz w:val="28"/>
        </w:rPr>
        <w:t>
      2) Корпорацияның белгісі мен мөрі соғылған өкілдік туралы ереженің нотариат куәландырған көшірмесін;</w:t>
      </w:r>
    </w:p>
    <w:bookmarkEnd w:id="500"/>
    <w:bookmarkStart w:name="z390" w:id="501"/>
    <w:p>
      <w:pPr>
        <w:spacing w:after="0"/>
        <w:ind w:left="0"/>
        <w:jc w:val="both"/>
      </w:pPr>
      <w:r>
        <w:rPr>
          <w:rFonts w:ascii="Times New Roman"/>
          <w:b w:val="false"/>
          <w:i w:val="false"/>
          <w:color w:val="000000"/>
          <w:sz w:val="28"/>
        </w:rPr>
        <w:t>
      3) тиісті мемлекеттің банктік қадағалау органының Қазақстан Республикасының резиденті емес-банктің банк қызметін жүргізуге қолданыстағы лицензиясының бар екені туралы жазбаша растамасын;</w:t>
      </w:r>
    </w:p>
    <w:bookmarkEnd w:id="501"/>
    <w:bookmarkStart w:name="z391" w:id="502"/>
    <w:p>
      <w:pPr>
        <w:spacing w:after="0"/>
        <w:ind w:left="0"/>
        <w:jc w:val="both"/>
      </w:pPr>
      <w:r>
        <w:rPr>
          <w:rFonts w:ascii="Times New Roman"/>
          <w:b w:val="false"/>
          <w:i w:val="false"/>
          <w:color w:val="000000"/>
          <w:sz w:val="28"/>
        </w:rPr>
        <w:t>
      4) тиісті мемлекеттің банктік қадағалау органының Қазақстан Республикасының аумағында Қазақстан Республикасының резиденті емес-банк өкілдігінің ашылуына қарсы емес екені туралы жазбаша хабарламасын не банктік қадағалау органының немесе тиісті мемлекеттің беделді заң қызметінің Қазақстан Республикасының резиденті емес-банк мемлекетінің заңнамасы бойынша мұндай рұқсаттың талап етілмейтіні туралы өтінішін;</w:t>
      </w:r>
    </w:p>
    <w:bookmarkEnd w:id="502"/>
    <w:bookmarkStart w:name="z392" w:id="503"/>
    <w:p>
      <w:pPr>
        <w:spacing w:after="0"/>
        <w:ind w:left="0"/>
        <w:jc w:val="both"/>
      </w:pPr>
      <w:r>
        <w:rPr>
          <w:rFonts w:ascii="Times New Roman"/>
          <w:b w:val="false"/>
          <w:i w:val="false"/>
          <w:color w:val="000000"/>
          <w:sz w:val="28"/>
        </w:rPr>
        <w:t>
      5) банк өкілдігі басшысының атына берілген нотариат куәландырған сенімхатты қоса бере отырып, жазбаша хабарлауға міндетті.</w:t>
      </w:r>
    </w:p>
    <w:bookmarkEnd w:id="503"/>
    <w:bookmarkStart w:name="z393" w:id="504"/>
    <w:p>
      <w:pPr>
        <w:spacing w:after="0"/>
        <w:ind w:left="0"/>
        <w:jc w:val="both"/>
      </w:pPr>
      <w:r>
        <w:rPr>
          <w:rFonts w:ascii="Times New Roman"/>
          <w:b w:val="false"/>
          <w:i w:val="false"/>
          <w:color w:val="000000"/>
          <w:sz w:val="28"/>
        </w:rPr>
        <w:t>
      12. Қазақстан Республикасында бейрезидент-банктердің филиалдарын ашуға осы Заңда көзделген шарттарда рұқсат етіледі.</w:t>
      </w:r>
    </w:p>
    <w:bookmarkEnd w:id="504"/>
    <w:bookmarkStart w:name="z394" w:id="505"/>
    <w:p>
      <w:pPr>
        <w:spacing w:after="0"/>
        <w:ind w:left="0"/>
        <w:jc w:val="both"/>
      </w:pPr>
      <w:r>
        <w:rPr>
          <w:rFonts w:ascii="Times New Roman"/>
          <w:b w:val="false"/>
          <w:i w:val="false"/>
          <w:color w:val="000000"/>
          <w:sz w:val="28"/>
        </w:rPr>
        <w:t xml:space="preserve">
      13. Қазақстан Республикасы бейрезидент-банкінің өкілдігі Корпорацияда есептік қайта тіркелген күннен бастап отыз жұмыс күні ішінде уәкілетті органды өкілдік туралы ережеге өзгерістер және (немесе) толықтырулар енгізу туралы осы құжаттардың көшірмелерін қоса бере отырып хабардар етуге міндетті. </w:t>
      </w:r>
    </w:p>
    <w:bookmarkEnd w:id="505"/>
    <w:p>
      <w:pPr>
        <w:spacing w:after="0"/>
        <w:ind w:left="0"/>
        <w:jc w:val="both"/>
      </w:pPr>
      <w:r>
        <w:rPr>
          <w:rFonts w:ascii="Times New Roman"/>
          <w:b w:val="false"/>
          <w:i w:val="false"/>
          <w:color w:val="000000"/>
          <w:sz w:val="28"/>
        </w:rPr>
        <w:t>
      Өкілдік туралы ережеге есептік қайта тіркеуге алып келмейтін өзгерістер және (немесе) толықтырулар енгізілген жағдайда, Қазақстан Республикасы бейрезидент-банкінің өкілдігі Корпорация өтінішті (электрондық хабарламаны) және енгізілген өзгерістер және (немесе) толықтырулар туралы құжаттарды қабылдаған күннен бастап отыз жұмыс күні ішінде уәкілетті органға олардың қабылданғанын растайтын құжатты және өкілдік туралы ережеге өзгерістердің және (немесе) толықтырулардың нотариат куәландырған көшірмелерін ұсынуға міндетті.</w:t>
      </w:r>
    </w:p>
    <w:bookmarkStart w:name="z395" w:id="506"/>
    <w:p>
      <w:pPr>
        <w:spacing w:after="0"/>
        <w:ind w:left="0"/>
        <w:jc w:val="both"/>
      </w:pPr>
      <w:r>
        <w:rPr>
          <w:rFonts w:ascii="Times New Roman"/>
          <w:b w:val="false"/>
          <w:i w:val="false"/>
          <w:color w:val="000000"/>
          <w:sz w:val="28"/>
        </w:rPr>
        <w:t>
      14. Банк өзінің филиалы және (немесе) өкілдігі Корпорацияда (Қазақстан Республикасының шегінен тыс жерде филиалдың немесе өкілдіктің қызметі тоқтатылған кезде – мемлекеттің тиісті тіркеуші органында) есептік тіркеуден шығарылған күннен бастап отыз жұмыс күні ішінде уәкілетті органды банк филиалының және (немесе) өкілдігінің есептік тіркеуден шығарылғанын растайтын Корпорация құжатының нотариат куәландырған көшірмесін қоса бере отырып, олардың қызметінің тоқтатылғаны туралы жазбаша хабардар етуге тиіс.</w:t>
      </w:r>
    </w:p>
    <w:bookmarkEnd w:id="506"/>
    <w:bookmarkStart w:name="z396" w:id="507"/>
    <w:p>
      <w:pPr>
        <w:spacing w:after="0"/>
        <w:ind w:left="0"/>
        <w:jc w:val="both"/>
      </w:pPr>
      <w:r>
        <w:rPr>
          <w:rFonts w:ascii="Times New Roman"/>
          <w:b w:val="false"/>
          <w:i w:val="false"/>
          <w:color w:val="000000"/>
          <w:sz w:val="28"/>
        </w:rPr>
        <w:t>
      15. Осы баптың 6, 7, 8-1, 11 және 13-тармақтарының талаптары орындалмаған жағдайда, уәкілетті орган Қазақстан Республикасы резидент-банкінің филиалын не филиалының қосымша үй-жайын немесе өкілдігін және бейрезидент-банкі филиалының қосымша үй-жайын не өкілдігін жабуды талап етеді.</w:t>
      </w:r>
    </w:p>
    <w:bookmarkEnd w:id="507"/>
    <w:p>
      <w:pPr>
        <w:spacing w:after="0"/>
        <w:ind w:left="0"/>
        <w:jc w:val="both"/>
      </w:pPr>
      <w:r>
        <w:rPr>
          <w:rFonts w:ascii="Times New Roman"/>
          <w:b w:val="false"/>
          <w:i w:val="false"/>
          <w:color w:val="000000"/>
          <w:sz w:val="28"/>
        </w:rPr>
        <w:t>
      Уәкілетті орган осы баптың 2, 8, 9 және 14-тармақтарының талаптары орындалмаған жағдайда, банкке қадағалап ден қою шараларын қолданады.</w:t>
      </w:r>
    </w:p>
    <w:bookmarkStart w:name="z1250" w:id="508"/>
    <w:p>
      <w:pPr>
        <w:spacing w:after="0"/>
        <w:ind w:left="0"/>
        <w:jc w:val="both"/>
      </w:pPr>
      <w:r>
        <w:rPr>
          <w:rFonts w:ascii="Times New Roman"/>
          <w:b w:val="false"/>
          <w:i w:val="false"/>
          <w:color w:val="000000"/>
          <w:sz w:val="28"/>
        </w:rPr>
        <w:t>
      16. Осы баптың 6 және 7-тармақтарының талаптары осы Заңның 61-4 және 61-11-баптарында көзделген операцияны жүргізу нәтижесінде, сондай-ақ банкке басқа банкті біріктіру нысанында оны қайта ұйымдастырған кезде банктің филиалдарды және (немесе) өкілдіктерді ашуына және (немесе) жұмыс істеп тұрған, оның ішінде бірнеше мекенжайда орналасқан филиалдардың қосымша үй-жайларының санын ұлғайтуға байланысты оған қолданылмайды.</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 жаңа редакцияда, өзгерістер енгізілді - ҚР 2005.12.23. № </w:t>
      </w:r>
      <w:r>
        <w:rPr>
          <w:rFonts w:ascii="Times New Roman"/>
          <w:b w:val="false"/>
          <w:i w:val="false"/>
          <w:color w:val="000000"/>
          <w:sz w:val="28"/>
        </w:rPr>
        <w:t xml:space="preserve">107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2007.02.19. </w:t>
      </w:r>
      <w:r>
        <w:rPr>
          <w:rFonts w:ascii="Times New Roman"/>
          <w:b w:val="false"/>
          <w:i w:val="false"/>
          <w:color w:val="000000"/>
          <w:sz w:val="28"/>
        </w:rPr>
        <w:t xml:space="preserve">№ 230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16.05.2014 </w:t>
      </w:r>
      <w:r>
        <w:rPr>
          <w:rFonts w:ascii="Times New Roman"/>
          <w:b w:val="false"/>
          <w:i w:val="false"/>
          <w:color w:val="000000"/>
          <w:sz w:val="28"/>
        </w:rPr>
        <w:t>№</w:t>
      </w:r>
      <w:r>
        <w:rPr>
          <w:rFonts w:ascii="Times New Roman"/>
          <w:b w:val="false"/>
          <w:i w:val="false"/>
          <w:color w:val="000000"/>
          <w:sz w:val="28"/>
        </w:rPr>
        <w:t xml:space="preserve"> 203-V</w:t>
      </w:r>
      <w:r>
        <w:rPr>
          <w:rFonts w:ascii="Times New Roman"/>
          <w:b w:val="false"/>
          <w:i w:val="false"/>
          <w:color w:val="ff0000"/>
          <w:sz w:val="28"/>
        </w:rPr>
        <w:t xml:space="preserve"> (алғашқы ресми жарияланған күнінен кейін алты ай өткен соң қолданысқа енгізіледі) 05.07.2014</w:t>
      </w:r>
      <w:r>
        <w:rPr>
          <w:rFonts w:ascii="Times New Roman"/>
          <w:b w:val="false"/>
          <w:i w:val="false"/>
          <w:color w:val="000000"/>
          <w:sz w:val="28"/>
        </w:rPr>
        <w:t xml:space="preserve"> №</w:t>
      </w:r>
      <w:r>
        <w:rPr>
          <w:rFonts w:ascii="Times New Roman"/>
          <w:b w:val="false"/>
          <w:i w:val="false"/>
          <w:color w:val="000000"/>
          <w:sz w:val="28"/>
        </w:rPr>
        <w:t xml:space="preserve"> 236-V</w:t>
      </w:r>
      <w:r>
        <w:rPr>
          <w:rFonts w:ascii="Times New Roman"/>
          <w:b w:val="false"/>
          <w:i w:val="false"/>
          <w:color w:val="ff0000"/>
          <w:sz w:val="28"/>
        </w:rPr>
        <w:t xml:space="preserve"> (01.01.2015 бастап қолданысқа енгізіледі);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(01.09.2014 бастап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(02.01.2020 бастап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6" w:id="509"/>
    <w:p>
      <w:pPr>
        <w:spacing w:after="0"/>
        <w:ind w:left="0"/>
        <w:jc w:val="left"/>
      </w:pPr>
      <w:r>
        <w:rPr>
          <w:rFonts w:ascii="Times New Roman"/>
          <w:b/>
          <w:i w:val="false"/>
          <w:color w:val="000000"/>
        </w:rPr>
        <w:t xml:space="preserve"> 3-тарау. </w:t>
      </w:r>
    </w:p>
    <w:bookmarkEnd w:id="509"/>
    <w:p>
      <w:pPr>
        <w:spacing w:after="0"/>
        <w:ind w:left="0"/>
        <w:jc w:val="both"/>
      </w:pPr>
      <w:r>
        <w:rPr>
          <w:rFonts w:ascii="Times New Roman"/>
          <w:b w:val="false"/>
          <w:i w:val="false"/>
          <w:color w:val="ff0000"/>
          <w:sz w:val="28"/>
        </w:rPr>
        <w:t xml:space="preserve">
      Ескерту. 3-тараудың тақырыбы алынып тасталды - ҚР 2005.07.08 </w:t>
      </w:r>
      <w:r>
        <w:rPr>
          <w:rFonts w:ascii="Times New Roman"/>
          <w:b w:val="false"/>
          <w:i w:val="false"/>
          <w:color w:val="ff0000"/>
          <w:sz w:val="28"/>
        </w:rPr>
        <w:t>№ 72</w:t>
      </w:r>
      <w:r>
        <w:rPr>
          <w:rFonts w:ascii="Times New Roman"/>
          <w:b w:val="false"/>
          <w:i w:val="false"/>
          <w:color w:val="ff0000"/>
          <w:sz w:val="28"/>
        </w:rPr>
        <w:t xml:space="preserve"> (қолданысқа енгізілу тәртібін 2-баптан қараңыз) Заңымен.</w:t>
      </w:r>
    </w:p>
    <w:p>
      <w:pPr>
        <w:spacing w:after="0"/>
        <w:ind w:left="0"/>
        <w:jc w:val="both"/>
      </w:pPr>
      <w:r>
        <w:rPr>
          <w:rFonts w:ascii="Times New Roman"/>
          <w:b/>
          <w:i w:val="false"/>
          <w:color w:val="000000"/>
          <w:sz w:val="28"/>
        </w:rPr>
        <w:t xml:space="preserve">30-бап. Банк қызметі </w:t>
      </w:r>
    </w:p>
    <w:bookmarkStart w:name="z1665" w:id="510"/>
    <w:p>
      <w:pPr>
        <w:spacing w:after="0"/>
        <w:ind w:left="0"/>
        <w:jc w:val="both"/>
      </w:pPr>
      <w:r>
        <w:rPr>
          <w:rFonts w:ascii="Times New Roman"/>
          <w:b w:val="false"/>
          <w:i w:val="false"/>
          <w:color w:val="000000"/>
          <w:sz w:val="28"/>
        </w:rPr>
        <w:t>
      1. Банктердің осы бапта белгіленген банк және өзге де операцияларды жүзеге асыруы банк қызметі болып табылады.</w:t>
      </w:r>
    </w:p>
    <w:bookmarkEnd w:id="510"/>
    <w:bookmarkStart w:name="z113" w:id="511"/>
    <w:p>
      <w:pPr>
        <w:spacing w:after="0"/>
        <w:ind w:left="0"/>
        <w:jc w:val="both"/>
      </w:pPr>
      <w:r>
        <w:rPr>
          <w:rFonts w:ascii="Times New Roman"/>
          <w:b w:val="false"/>
          <w:i w:val="false"/>
          <w:color w:val="000000"/>
          <w:sz w:val="28"/>
        </w:rPr>
        <w:t xml:space="preserve">
      2. Банк операцияларына: </w:t>
      </w:r>
    </w:p>
    <w:bookmarkEnd w:id="511"/>
    <w:bookmarkStart w:name="z397" w:id="512"/>
    <w:p>
      <w:pPr>
        <w:spacing w:after="0"/>
        <w:ind w:left="0"/>
        <w:jc w:val="both"/>
      </w:pPr>
      <w:r>
        <w:rPr>
          <w:rFonts w:ascii="Times New Roman"/>
          <w:b w:val="false"/>
          <w:i w:val="false"/>
          <w:color w:val="000000"/>
          <w:sz w:val="28"/>
        </w:rPr>
        <w:t xml:space="preserve">
      1) депозиттерді қабылдау, заңды тұлғалардың банктік шоттарын ашу және жүргізу; </w:t>
      </w:r>
    </w:p>
    <w:bookmarkEnd w:id="512"/>
    <w:bookmarkStart w:name="z398" w:id="513"/>
    <w:p>
      <w:pPr>
        <w:spacing w:after="0"/>
        <w:ind w:left="0"/>
        <w:jc w:val="both"/>
      </w:pPr>
      <w:r>
        <w:rPr>
          <w:rFonts w:ascii="Times New Roman"/>
          <w:b w:val="false"/>
          <w:i w:val="false"/>
          <w:color w:val="000000"/>
          <w:sz w:val="28"/>
        </w:rPr>
        <w:t xml:space="preserve">
      2) депозиттерді қабылдау, жеке тұлғалардың банктік шоттарын ашу және жүргізу; </w:t>
      </w:r>
    </w:p>
    <w:bookmarkEnd w:id="513"/>
    <w:bookmarkStart w:name="z399" w:id="514"/>
    <w:p>
      <w:pPr>
        <w:spacing w:after="0"/>
        <w:ind w:left="0"/>
        <w:jc w:val="both"/>
      </w:pPr>
      <w:r>
        <w:rPr>
          <w:rFonts w:ascii="Times New Roman"/>
          <w:b w:val="false"/>
          <w:i w:val="false"/>
          <w:color w:val="000000"/>
          <w:sz w:val="28"/>
        </w:rPr>
        <w:t xml:space="preserve">
      3) банктер мен банк операцияларының жекелеген түрлерін жүзеге асыратын ұйымдардың корреспонденттік шоттарын ашу және жүргізу; </w:t>
      </w:r>
    </w:p>
    <w:bookmarkEnd w:id="514"/>
    <w:bookmarkStart w:name="z400" w:id="515"/>
    <w:p>
      <w:pPr>
        <w:spacing w:after="0"/>
        <w:ind w:left="0"/>
        <w:jc w:val="both"/>
      </w:pPr>
      <w:r>
        <w:rPr>
          <w:rFonts w:ascii="Times New Roman"/>
          <w:b w:val="false"/>
          <w:i w:val="false"/>
          <w:color w:val="000000"/>
          <w:sz w:val="28"/>
        </w:rPr>
        <w:t xml:space="preserve">
      4) банктердің жеке және заңды тұлғалардың металл шоттарын ашуы және жүргізуі жатады, оларда осы тұлғаға тиесілі тазартылған бағалы металдардың және бағалы металдардан жасалған монеталардың нақты саны көрсетіледі; </w:t>
      </w:r>
    </w:p>
    <w:bookmarkEnd w:id="515"/>
    <w:bookmarkStart w:name="z401" w:id="516"/>
    <w:p>
      <w:pPr>
        <w:spacing w:after="0"/>
        <w:ind w:left="0"/>
        <w:jc w:val="both"/>
      </w:pPr>
      <w:r>
        <w:rPr>
          <w:rFonts w:ascii="Times New Roman"/>
          <w:b w:val="false"/>
          <w:i w:val="false"/>
          <w:color w:val="000000"/>
          <w:sz w:val="28"/>
        </w:rPr>
        <w:t xml:space="preserve">
      5) кассалық операциялар: банктердің және Ұлттық почта операторының қолма-қол ақшаны ұсақтауды, айырбастауды, қайта санауды, сұрыптауды, орауды және сақтауды қоса алғанда, оны қабылдауы және беруі; </w:t>
      </w:r>
    </w:p>
    <w:bookmarkEnd w:id="516"/>
    <w:bookmarkStart w:name="z402" w:id="517"/>
    <w:p>
      <w:pPr>
        <w:spacing w:after="0"/>
        <w:ind w:left="0"/>
        <w:jc w:val="both"/>
      </w:pPr>
      <w:r>
        <w:rPr>
          <w:rFonts w:ascii="Times New Roman"/>
          <w:b w:val="false"/>
          <w:i w:val="false"/>
          <w:color w:val="000000"/>
          <w:sz w:val="28"/>
        </w:rPr>
        <w:t xml:space="preserve">
      6) аударым операциялары: жеке және заңды тұлғалардың ақша төлемі мен аударымы бойынша тапсырмаларын орындау. Аударым операциясын жүзеге асыруға лицензия банктерге және осы баптың 6-1-тармағында аталған заңды тұлғаларға беріледі; </w:t>
      </w:r>
    </w:p>
    <w:bookmarkEnd w:id="517"/>
    <w:bookmarkStart w:name="z403" w:id="518"/>
    <w:p>
      <w:pPr>
        <w:spacing w:after="0"/>
        <w:ind w:left="0"/>
        <w:jc w:val="both"/>
      </w:pPr>
      <w:r>
        <w:rPr>
          <w:rFonts w:ascii="Times New Roman"/>
          <w:b w:val="false"/>
          <w:i w:val="false"/>
          <w:color w:val="000000"/>
          <w:sz w:val="28"/>
        </w:rPr>
        <w:t xml:space="preserve">
      7) есепке алу операциялары: жеке және заңды тұлғалардың вексельдері мен өзге де борышкерлік міндеттемелерін есепке алу (дисконт); </w:t>
      </w:r>
    </w:p>
    <w:bookmarkEnd w:id="518"/>
    <w:bookmarkStart w:name="z404" w:id="519"/>
    <w:p>
      <w:pPr>
        <w:spacing w:after="0"/>
        <w:ind w:left="0"/>
        <w:jc w:val="both"/>
      </w:pPr>
      <w:r>
        <w:rPr>
          <w:rFonts w:ascii="Times New Roman"/>
          <w:b w:val="false"/>
          <w:i w:val="false"/>
          <w:color w:val="000000"/>
          <w:sz w:val="28"/>
        </w:rPr>
        <w:t xml:space="preserve">
      8) банктік қарыз операциялары: банктің, ипотекалық ұйымның, банк болып табылмайтын, бағалы қағаздар нарығында брокерлік және (немесе) дилерлік қызметті жүзеге асыратын ұйымның немесе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ақылылық, мерзімділік және қайтарымдылық шарттарымен ақшалай нысанда кредиттер беруі; </w:t>
      </w:r>
    </w:p>
    <w:bookmarkEnd w:id="519"/>
    <w:bookmarkStart w:name="z405" w:id="520"/>
    <w:p>
      <w:pPr>
        <w:spacing w:after="0"/>
        <w:ind w:left="0"/>
        <w:jc w:val="both"/>
      </w:pPr>
      <w:r>
        <w:rPr>
          <w:rFonts w:ascii="Times New Roman"/>
          <w:b w:val="false"/>
          <w:i w:val="false"/>
          <w:color w:val="000000"/>
          <w:sz w:val="28"/>
        </w:rPr>
        <w:t>
      9) қолма-қол шетел валютасымен айырбастау операцияларын қоса алғанда, шетел валютасымен айырбастау операциялары;</w:t>
      </w:r>
    </w:p>
    <w:bookmarkEnd w:id="520"/>
    <w:bookmarkStart w:name="z406" w:id="521"/>
    <w:p>
      <w:pPr>
        <w:spacing w:after="0"/>
        <w:ind w:left="0"/>
        <w:jc w:val="both"/>
      </w:pPr>
      <w:r>
        <w:rPr>
          <w:rFonts w:ascii="Times New Roman"/>
          <w:b w:val="false"/>
          <w:i w:val="false"/>
          <w:color w:val="000000"/>
          <w:sz w:val="28"/>
        </w:rPr>
        <w:t xml:space="preserve">
      10) алып тасталды </w:t>
      </w:r>
    </w:p>
    <w:bookmarkEnd w:id="521"/>
    <w:bookmarkStart w:name="z407" w:id="522"/>
    <w:p>
      <w:pPr>
        <w:spacing w:after="0"/>
        <w:ind w:left="0"/>
        <w:jc w:val="both"/>
      </w:pPr>
      <w:r>
        <w:rPr>
          <w:rFonts w:ascii="Times New Roman"/>
          <w:b w:val="false"/>
          <w:i w:val="false"/>
          <w:color w:val="000000"/>
          <w:sz w:val="28"/>
        </w:rPr>
        <w:t xml:space="preserve">
      11) алып тасталды </w:t>
      </w:r>
    </w:p>
    <w:bookmarkEnd w:id="522"/>
    <w:bookmarkStart w:name="z408" w:id="523"/>
    <w:p>
      <w:pPr>
        <w:spacing w:after="0"/>
        <w:ind w:left="0"/>
        <w:jc w:val="both"/>
      </w:pPr>
      <w:r>
        <w:rPr>
          <w:rFonts w:ascii="Times New Roman"/>
          <w:b w:val="false"/>
          <w:i w:val="false"/>
          <w:color w:val="000000"/>
          <w:sz w:val="28"/>
        </w:rPr>
        <w:t xml:space="preserve">
      12) банкноттарды, монеталар мен құндылықтарды инкассациялау; </w:t>
      </w:r>
    </w:p>
    <w:bookmarkEnd w:id="523"/>
    <w:bookmarkStart w:name="z409" w:id="524"/>
    <w:p>
      <w:pPr>
        <w:spacing w:after="0"/>
        <w:ind w:left="0"/>
        <w:jc w:val="both"/>
      </w:pPr>
      <w:r>
        <w:rPr>
          <w:rFonts w:ascii="Times New Roman"/>
          <w:b w:val="false"/>
          <w:i w:val="false"/>
          <w:color w:val="000000"/>
          <w:sz w:val="28"/>
        </w:rPr>
        <w:t xml:space="preserve">
      13) төлем құжаттарын (вексельдерді қоспағанда) инкассоға қабылдау; </w:t>
      </w:r>
    </w:p>
    <w:bookmarkEnd w:id="524"/>
    <w:bookmarkStart w:name="z410" w:id="525"/>
    <w:p>
      <w:pPr>
        <w:spacing w:after="0"/>
        <w:ind w:left="0"/>
        <w:jc w:val="both"/>
      </w:pPr>
      <w:r>
        <w:rPr>
          <w:rFonts w:ascii="Times New Roman"/>
          <w:b w:val="false"/>
          <w:i w:val="false"/>
          <w:color w:val="000000"/>
          <w:sz w:val="28"/>
        </w:rPr>
        <w:t xml:space="preserve">
      14) аккредитив ашу (ұсыну) мен оны растау және ол бойынша міндеттемелерді орындау; </w:t>
      </w:r>
    </w:p>
    <w:bookmarkEnd w:id="525"/>
    <w:bookmarkStart w:name="z411" w:id="526"/>
    <w:p>
      <w:pPr>
        <w:spacing w:after="0"/>
        <w:ind w:left="0"/>
        <w:jc w:val="both"/>
      </w:pPr>
      <w:r>
        <w:rPr>
          <w:rFonts w:ascii="Times New Roman"/>
          <w:b w:val="false"/>
          <w:i w:val="false"/>
          <w:color w:val="000000"/>
          <w:sz w:val="28"/>
        </w:rPr>
        <w:t>
      15) банктердің ақшалай нысанда орындау көзделетін банк кепілдіктерін беруі;</w:t>
      </w:r>
    </w:p>
    <w:bookmarkEnd w:id="526"/>
    <w:bookmarkStart w:name="z412" w:id="527"/>
    <w:p>
      <w:pPr>
        <w:spacing w:after="0"/>
        <w:ind w:left="0"/>
        <w:jc w:val="both"/>
      </w:pPr>
      <w:r>
        <w:rPr>
          <w:rFonts w:ascii="Times New Roman"/>
          <w:b w:val="false"/>
          <w:i w:val="false"/>
          <w:color w:val="000000"/>
          <w:sz w:val="28"/>
        </w:rPr>
        <w:t>
      16) банктердің үшінші тұлғалар үшін ақшалай нысанда орындау көзделетін банк кепілдемелерін және өзге де міндеттемелерді беруі жатады.</w:t>
      </w:r>
    </w:p>
    <w:bookmarkEnd w:id="527"/>
    <w:bookmarkStart w:name="z1742" w:id="528"/>
    <w:p>
      <w:pPr>
        <w:spacing w:after="0"/>
        <w:ind w:left="0"/>
        <w:jc w:val="both"/>
      </w:pPr>
      <w:r>
        <w:rPr>
          <w:rFonts w:ascii="Times New Roman"/>
          <w:b w:val="false"/>
          <w:i w:val="false"/>
          <w:color w:val="000000"/>
          <w:sz w:val="28"/>
        </w:rPr>
        <w:t>
      2-1. Қазақстан Республикасы бейрезидент-банкі филиалының осы баптың 2-тармағының 1), 2), 3), 4), 5), 6), 7), 8), 12), 13), 14), 15) және 16) тармақшаларында, 11-тармағының 1), 2), 3), 4), 6), 7), 8) және 9) тармақшаларында көрсетілген банк операцияларын және өзге де операцияларды жүзеге асыруы Қазақстан Республикасы бейрезидент-банкі филиалының банк қызметі болып табылады.</w:t>
      </w:r>
    </w:p>
    <w:bookmarkEnd w:id="528"/>
    <w:p>
      <w:pPr>
        <w:spacing w:after="0"/>
        <w:ind w:left="0"/>
        <w:jc w:val="both"/>
      </w:pPr>
      <w:r>
        <w:rPr>
          <w:rFonts w:ascii="Times New Roman"/>
          <w:b w:val="false"/>
          <w:i w:val="false"/>
          <w:color w:val="000000"/>
          <w:sz w:val="28"/>
        </w:rPr>
        <w:t>
      Қазақстан Республикасы бейрезидент-банкінің филиалы уәкілетті органның лицензиясы болған кезде Қазақстан Республикасының аумағында осы баптың 12-тармағының 1) және 2) тармақшаларында көрсетілген бағалы қағаздар нарығындағы кәсіби қызмет түрлерін жүзеге асыруға құқылы.</w:t>
      </w:r>
    </w:p>
    <w:bookmarkStart w:name="z413" w:id="529"/>
    <w:p>
      <w:pPr>
        <w:spacing w:after="0"/>
        <w:ind w:left="0"/>
        <w:jc w:val="both"/>
      </w:pPr>
      <w:r>
        <w:rPr>
          <w:rFonts w:ascii="Times New Roman"/>
          <w:b w:val="false"/>
          <w:i w:val="false"/>
          <w:color w:val="000000"/>
          <w:sz w:val="28"/>
        </w:rPr>
        <w:t>
      3. Қазақстан Республикасының микроқаржылық қызмет туралы заңнамасына сәйкес микроқаржылық қызметті жүзеге асыратын ұйымдардың микрокредиттер беруі жөніндегі қызмет банк операцияларына жатпайды.</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415" w:id="530"/>
    <w:p>
      <w:pPr>
        <w:spacing w:after="0"/>
        <w:ind w:left="0"/>
        <w:jc w:val="both"/>
      </w:pPr>
      <w:r>
        <w:rPr>
          <w:rFonts w:ascii="Times New Roman"/>
          <w:b w:val="false"/>
          <w:i w:val="false"/>
          <w:color w:val="000000"/>
          <w:sz w:val="28"/>
        </w:rPr>
        <w:t>
      5. Банктерге осы бапта көзделген банктік және өзге де операцияларды жүргізуге лицензияны уәкілетті орган береді.</w:t>
      </w:r>
    </w:p>
    <w:bookmarkEnd w:id="530"/>
    <w:p>
      <w:pPr>
        <w:spacing w:after="0"/>
        <w:ind w:left="0"/>
        <w:jc w:val="both"/>
      </w:pPr>
      <w:r>
        <w:rPr>
          <w:rFonts w:ascii="Times New Roman"/>
          <w:b w:val="false"/>
          <w:i w:val="false"/>
          <w:color w:val="000000"/>
          <w:sz w:val="28"/>
        </w:rPr>
        <w:t>
      Осы баптың 2-тармағының 1), 3), 5), 9) және 12) тармақшаларында көзделген банк операцияларын Ұлттық пошта операторы уәкілетті органның лицензиясынсыз жүзеге асырады.</w:t>
      </w:r>
    </w:p>
    <w:bookmarkStart w:name="z1666" w:id="531"/>
    <w:p>
      <w:pPr>
        <w:spacing w:after="0"/>
        <w:ind w:left="0"/>
        <w:jc w:val="both"/>
      </w:pPr>
      <w:r>
        <w:rPr>
          <w:rFonts w:ascii="Times New Roman"/>
          <w:b w:val="false"/>
          <w:i w:val="false"/>
          <w:color w:val="000000"/>
          <w:sz w:val="28"/>
        </w:rPr>
        <w:t>
      6. Осы баптың 2-тармағында көзделген банк операцияларының бір немесе бірнеше түрлерін жүргізуді банк операцияларының жекелеген түрлерін жүзеге асыратын ұйым мынадай:</w:t>
      </w:r>
    </w:p>
    <w:bookmarkEnd w:id="531"/>
    <w:bookmarkStart w:name="z1094" w:id="532"/>
    <w:p>
      <w:pPr>
        <w:spacing w:after="0"/>
        <w:ind w:left="0"/>
        <w:jc w:val="both"/>
      </w:pPr>
      <w:r>
        <w:rPr>
          <w:rFonts w:ascii="Times New Roman"/>
          <w:b w:val="false"/>
          <w:i w:val="false"/>
          <w:color w:val="000000"/>
          <w:sz w:val="28"/>
        </w:rPr>
        <w:t>
      1) осындай ұйымның қызметін реттейтін Қазақстан Республикасының заңында көрсетілген операцияларды лицензиясыз жүзеге асыру мүмкіндігі көзделген;</w:t>
      </w:r>
    </w:p>
    <w:bookmarkEnd w:id="532"/>
    <w:bookmarkStart w:name="z1095" w:id="533"/>
    <w:p>
      <w:pPr>
        <w:spacing w:after="0"/>
        <w:ind w:left="0"/>
        <w:jc w:val="both"/>
      </w:pPr>
      <w:r>
        <w:rPr>
          <w:rFonts w:ascii="Times New Roman"/>
          <w:b w:val="false"/>
          <w:i w:val="false"/>
          <w:color w:val="000000"/>
          <w:sz w:val="28"/>
        </w:rPr>
        <w:t>
      2) осы баптың 2-тармағының 8) тармақшасында көзделген банк операцияларын бас банктің күмәнді және үмітсіз активтерін сатып алатын банктердің еншілес ұйымдары, сондай-ақ екінші деңгейдегі банктердің кредиттік портфельдерінің сапасын жақсартуға маманданған ұйым лицензиясыз жүзеге асыра алатын жағдайларды қоспағанда, уәкілетті органның немесе Қазақстан Республикасы Ұлттық Банкiнің лицензиясы болғанда жүзеге асырады.</w:t>
      </w:r>
    </w:p>
    <w:bookmarkEnd w:id="533"/>
    <w:p>
      <w:pPr>
        <w:spacing w:after="0"/>
        <w:ind w:left="0"/>
        <w:jc w:val="both"/>
      </w:pPr>
      <w:r>
        <w:rPr>
          <w:rFonts w:ascii="Times New Roman"/>
          <w:b w:val="false"/>
          <w:i w:val="false"/>
          <w:color w:val="000000"/>
          <w:sz w:val="28"/>
        </w:rPr>
        <w:t>
      Банк операцияларының жекелеген түрлерін жүзеге асыратын ұйымдарға осы баптың 2-тармағында көзделген банк операцияларын жүргізуге лицензияны, осы баптың 7-тармағында көзделген жағдайларды қоспағанда, уәкілетті орган немесе Қазақстан Республикасының Ұлттық Банкi береді.</w:t>
      </w:r>
    </w:p>
    <w:p>
      <w:pPr>
        <w:spacing w:after="0"/>
        <w:ind w:left="0"/>
        <w:jc w:val="both"/>
      </w:pPr>
      <w:r>
        <w:rPr>
          <w:rFonts w:ascii="Times New Roman"/>
          <w:b w:val="false"/>
          <w:i w:val="false"/>
          <w:color w:val="000000"/>
          <w:sz w:val="28"/>
        </w:rPr>
        <w:t xml:space="preserve">
      Осы баптың 2-тармағының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көзделген банк операциясына арналған лицензия банк операцияларының жекелеген түрлерін жүзеге асыратын ұйымдарға:</w:t>
      </w:r>
    </w:p>
    <w:p>
      <w:pPr>
        <w:spacing w:after="0"/>
        <w:ind w:left="0"/>
        <w:jc w:val="both"/>
      </w:pPr>
      <w:r>
        <w:rPr>
          <w:rFonts w:ascii="Times New Roman"/>
          <w:b w:val="false"/>
          <w:i w:val="false"/>
          <w:color w:val="000000"/>
          <w:sz w:val="28"/>
        </w:rPr>
        <w:t xml:space="preserve">
      қолма-қол шетел валютасымен айырбастау операциялары </w:t>
      </w:r>
    </w:p>
    <w:p>
      <w:pPr>
        <w:spacing w:after="0"/>
        <w:ind w:left="0"/>
        <w:jc w:val="both"/>
      </w:pPr>
      <w:r>
        <w:rPr>
          <w:rFonts w:ascii="Times New Roman"/>
          <w:b w:val="false"/>
          <w:i w:val="false"/>
          <w:color w:val="000000"/>
          <w:sz w:val="28"/>
        </w:rPr>
        <w:t>бөлігінде – қызметін тек қана айырбастау пункттері арқылы жүзеге асыратын заңды тұлғаларға;</w:t>
      </w:r>
    </w:p>
    <w:p>
      <w:pPr>
        <w:spacing w:after="0"/>
        <w:ind w:left="0"/>
        <w:jc w:val="both"/>
      </w:pPr>
      <w:r>
        <w:rPr>
          <w:rFonts w:ascii="Times New Roman"/>
          <w:b w:val="false"/>
          <w:i w:val="false"/>
          <w:color w:val="000000"/>
          <w:sz w:val="28"/>
        </w:rPr>
        <w:t>
      қолма-қол емес шетел валютасымен айырбастау операциялары бөлігінде – өзге ұйымдарға беріледі.</w:t>
      </w:r>
    </w:p>
    <w:bookmarkStart w:name="z792" w:id="534"/>
    <w:p>
      <w:pPr>
        <w:spacing w:after="0"/>
        <w:ind w:left="0"/>
        <w:jc w:val="both"/>
      </w:pPr>
      <w:r>
        <w:rPr>
          <w:rFonts w:ascii="Times New Roman"/>
          <w:b w:val="false"/>
          <w:i w:val="false"/>
          <w:color w:val="000000"/>
          <w:sz w:val="28"/>
        </w:rPr>
        <w:t>
      6-1. Осы баптың 2-тармағының 6) тармақшасында көзделген банк операциясын қор биржасы, орталық контрагенттің функцияларын жүзеге асыратын клирингтік ұйым, орталық депозитарий аталған заңды тұлғаларда осы баптың 2-тармағының 1) және (немесе) 3) тармақшаларында көзделген банк операцияларын жүргізуге уәкілетті органның лицензиясы болған кезде, сондай-ақ банкаралық ақша аударымдары жүйесінің операциялық орталығы жүзеге асырады.</w:t>
      </w:r>
    </w:p>
    <w:bookmarkEnd w:id="534"/>
    <w:p>
      <w:pPr>
        <w:spacing w:after="0"/>
        <w:ind w:left="0"/>
        <w:jc w:val="both"/>
      </w:pPr>
      <w:r>
        <w:rPr>
          <w:rFonts w:ascii="Times New Roman"/>
          <w:b w:val="false"/>
          <w:i w:val="false"/>
          <w:color w:val="000000"/>
          <w:sz w:val="28"/>
        </w:rPr>
        <w:t>
      Өзге заңды тұлғалар осы баптың 2-тармағының 1) және 6) тармақшаларында көзделген банк операцияларын Қазақстан Республикасының заңдарында белгіленген өкілеттіктер шегінде жүргізеді.</w:t>
      </w:r>
    </w:p>
    <w:p>
      <w:pPr>
        <w:spacing w:after="0"/>
        <w:ind w:left="0"/>
        <w:jc w:val="both"/>
      </w:pPr>
      <w:r>
        <w:rPr>
          <w:rFonts w:ascii="Times New Roman"/>
          <w:b w:val="false"/>
          <w:i w:val="false"/>
          <w:color w:val="000000"/>
          <w:sz w:val="28"/>
        </w:rPr>
        <w:t>
      Банктер болып табылмайтын, бағалы қағаздар нарығында брокерлік және (немесе) дилерлік қызметті жүзеге асыратын ұйымдар Қазақстан Республикасының бағалы қағаздар нарығы туралы заңнамасында айқындалған тәртіппен уәкілетті органның тиісті лицензиялары негізінде банк операцияларының жекелеген түрлерін жүзеге асыруға құқылы.</w:t>
      </w:r>
    </w:p>
    <w:bookmarkStart w:name="z1667" w:id="535"/>
    <w:p>
      <w:pPr>
        <w:spacing w:after="0"/>
        <w:ind w:left="0"/>
        <w:jc w:val="both"/>
      </w:pPr>
      <w:r>
        <w:rPr>
          <w:rFonts w:ascii="Times New Roman"/>
          <w:b w:val="false"/>
          <w:i w:val="false"/>
          <w:color w:val="000000"/>
          <w:sz w:val="28"/>
        </w:rPr>
        <w:t>
      7. Мемлекеттік органдар, Ұлттық пошта операторы, сондай-ақ Қазақстан Даму Банкі өздерінің қызметін реттейтін Қазақстан Республикасының заңдарына сәйкес осы баптың 2-тармағының 6) тармақшасында көзделген банк операциясын уәкілетті органның лицензиясынсыз жүзеге асырады.</w:t>
      </w:r>
    </w:p>
    <w:bookmarkEnd w:id="535"/>
    <w:p>
      <w:pPr>
        <w:spacing w:after="0"/>
        <w:ind w:left="0"/>
        <w:jc w:val="both"/>
      </w:pPr>
      <w:r>
        <w:rPr>
          <w:rFonts w:ascii="Times New Roman"/>
          <w:b w:val="false"/>
          <w:i w:val="false"/>
          <w:color w:val="000000"/>
          <w:sz w:val="28"/>
        </w:rPr>
        <w:t>
      Осы баптың 2-тармағының 6) тармақшасында көзделген банк операциясын "Астана" халықаралық қаржы орталығының қор биржасында жасалған қаржы құралдарымен жасалатын мәмілелер бойынша есеп айырысуларды жүзеге асыру үшін "Астана" халықаралық қаржы орталығының аумағында бағалы қағаздармен жасалатын мәмілелерді тіркеуді жүзеге асыратын ұйым уәкілетті органның лицензиясынсыз жүзеге асырады.</w:t>
      </w:r>
    </w:p>
    <w:bookmarkStart w:name="z793" w:id="536"/>
    <w:p>
      <w:pPr>
        <w:spacing w:after="0"/>
        <w:ind w:left="0"/>
        <w:jc w:val="both"/>
      </w:pPr>
      <w:r>
        <w:rPr>
          <w:rFonts w:ascii="Times New Roman"/>
          <w:b w:val="false"/>
          <w:i w:val="false"/>
          <w:color w:val="000000"/>
          <w:sz w:val="28"/>
        </w:rPr>
        <w:t>
      7-1. Айрықша қызметі Қазақстан Республикасы Ұлттық Банкiнің лицензиясы негізінде банкноттарды, монеталарды және құндылықтарды инкассациялау болып табылатын заңды тұлғаларға банкноттарды, монеталарды және құндылықтарды қайта санау, сұрыптау, орау, сақтау, сондай-ақ оларды банктерге және банктердің тапсырмасы бойынша олардың клиенттеріне беру жөніндегі қызметті қоспағанда, қызметтің өзге түрлерімен (операциялармен) айналысуына тыйым салынады.</w:t>
      </w:r>
    </w:p>
    <w:bookmarkEnd w:id="536"/>
    <w:bookmarkStart w:name="z1668" w:id="537"/>
    <w:p>
      <w:pPr>
        <w:spacing w:after="0"/>
        <w:ind w:left="0"/>
        <w:jc w:val="both"/>
      </w:pPr>
      <w:r>
        <w:rPr>
          <w:rFonts w:ascii="Times New Roman"/>
          <w:b w:val="false"/>
          <w:i w:val="false"/>
          <w:color w:val="000000"/>
          <w:sz w:val="28"/>
        </w:rPr>
        <w:t xml:space="preserve">
      8. Банк операцияларын, сондай-ақ банктердің осы бапта көзделген жүзеге асыратын өзге де операцияларын лицензиялау тәртібі уәкілетті органның нормативтік құқықтық актілерінде белгіленеді. </w:t>
      </w:r>
    </w:p>
    <w:bookmarkEnd w:id="537"/>
    <w:bookmarkStart w:name="z1669" w:id="538"/>
    <w:p>
      <w:pPr>
        <w:spacing w:after="0"/>
        <w:ind w:left="0"/>
        <w:jc w:val="both"/>
      </w:pPr>
      <w:r>
        <w:rPr>
          <w:rFonts w:ascii="Times New Roman"/>
          <w:b w:val="false"/>
          <w:i w:val="false"/>
          <w:color w:val="000000"/>
          <w:sz w:val="28"/>
        </w:rPr>
        <w:t>
      9. Осы бапта көзделген банк операцияларының жекелеген түрлерін жүзеге асыратын ұйымдар жүзеге асыратын банк операцияларын лицензиялау тәртібі өздерінің құзыреті шегінде уәкілетті органның және Қазақстан Республикасы Ұлттық Банкінің нормативтік құқықтық актілерінде белгіленеді.</w:t>
      </w:r>
    </w:p>
    <w:bookmarkEnd w:id="538"/>
    <w:bookmarkStart w:name="z1670" w:id="539"/>
    <w:p>
      <w:pPr>
        <w:spacing w:after="0"/>
        <w:ind w:left="0"/>
        <w:jc w:val="both"/>
      </w:pPr>
      <w:r>
        <w:rPr>
          <w:rFonts w:ascii="Times New Roman"/>
          <w:b w:val="false"/>
          <w:i w:val="false"/>
          <w:color w:val="000000"/>
          <w:sz w:val="28"/>
        </w:rPr>
        <w:t>
      10. Уәкілетті органның және Қазақстан Республикасы Ұлттық Банкінің нормативтік құқықтық актілерінде банктерге және жекелеген қызмет түрлеріне лицензиялар алуына байланысты банк операцияларының жекелеген түрлерін жүзеге асыратын ұйымдарға қосымша талаптар белгіленуі мүмкін.</w:t>
      </w:r>
    </w:p>
    <w:bookmarkEnd w:id="539"/>
    <w:bookmarkStart w:name="z1671" w:id="540"/>
    <w:p>
      <w:pPr>
        <w:spacing w:after="0"/>
        <w:ind w:left="0"/>
        <w:jc w:val="both"/>
      </w:pPr>
      <w:r>
        <w:rPr>
          <w:rFonts w:ascii="Times New Roman"/>
          <w:b w:val="false"/>
          <w:i w:val="false"/>
          <w:color w:val="000000"/>
          <w:sz w:val="28"/>
        </w:rPr>
        <w:t>
      11. Банктер, осы баптың 2-тармағында көзделген банк операцияларымен қатар, уәкілетті органның лицензиясы болған жағдайда мына операцияларды жүзеге асыруға құқылы:</w:t>
      </w:r>
    </w:p>
    <w:bookmarkEnd w:id="540"/>
    <w:p>
      <w:pPr>
        <w:spacing w:after="0"/>
        <w:ind w:left="0"/>
        <w:jc w:val="both"/>
      </w:pPr>
      <w:r>
        <w:rPr>
          <w:rFonts w:ascii="Times New Roman"/>
          <w:b w:val="false"/>
          <w:i w:val="false"/>
          <w:color w:val="000000"/>
          <w:sz w:val="28"/>
        </w:rPr>
        <w:t>
      1) тазартылған қымбат бағалы металдарды (алтын, күміс, платина, платина тобына жататын металдар) құйма күйінде, тазартылған қымбат бағалы металдардан жасалған монеталарды сатып алу, кепілге қабылдау, есепке алу, сақтау және сату;</w:t>
      </w:r>
    </w:p>
    <w:p>
      <w:pPr>
        <w:spacing w:after="0"/>
        <w:ind w:left="0"/>
        <w:jc w:val="both"/>
      </w:pPr>
      <w:r>
        <w:rPr>
          <w:rFonts w:ascii="Times New Roman"/>
          <w:b w:val="false"/>
          <w:i w:val="false"/>
          <w:color w:val="000000"/>
          <w:sz w:val="28"/>
        </w:rPr>
        <w:t xml:space="preserve">
      2) құрамында бағалы металдар мен асыл тастар бар зергерлік бұйымдарды сатып алу, кепілге қабылдау, есепке алу, сақтау және сату; </w:t>
      </w:r>
    </w:p>
    <w:p>
      <w:pPr>
        <w:spacing w:after="0"/>
        <w:ind w:left="0"/>
        <w:jc w:val="both"/>
      </w:pPr>
      <w:r>
        <w:rPr>
          <w:rFonts w:ascii="Times New Roman"/>
          <w:b w:val="false"/>
          <w:i w:val="false"/>
          <w:color w:val="000000"/>
          <w:sz w:val="28"/>
        </w:rPr>
        <w:t xml:space="preserve">
      3) вексельдермен жасалатын операциялар: вексельдерді инкассоға қабылдау, төлемшілердің вексельдерді төлеуі жөнінде қызметтер көрсету, сондай-ақ делдалдық тәртібімен домицилденген вексельдерді, вексельдер акцептін төлеу; </w:t>
      </w:r>
    </w:p>
    <w:p>
      <w:pPr>
        <w:spacing w:after="0"/>
        <w:ind w:left="0"/>
        <w:jc w:val="both"/>
      </w:pPr>
      <w:r>
        <w:rPr>
          <w:rFonts w:ascii="Times New Roman"/>
          <w:b w:val="false"/>
          <w:i w:val="false"/>
          <w:color w:val="000000"/>
          <w:sz w:val="28"/>
        </w:rPr>
        <w:t xml:space="preserve">
      4) лизинг қызметін жүзеге асыру; </w:t>
      </w:r>
    </w:p>
    <w:p>
      <w:pPr>
        <w:spacing w:after="0"/>
        <w:ind w:left="0"/>
        <w:jc w:val="both"/>
      </w:pPr>
      <w:r>
        <w:rPr>
          <w:rFonts w:ascii="Times New Roman"/>
          <w:b w:val="false"/>
          <w:i w:val="false"/>
          <w:color w:val="000000"/>
          <w:sz w:val="28"/>
        </w:rPr>
        <w:t xml:space="preserve">
      5) өзінің бағалы қағаздарын (акцияларды қоспағанда) шығару; </w:t>
      </w:r>
    </w:p>
    <w:p>
      <w:pPr>
        <w:spacing w:after="0"/>
        <w:ind w:left="0"/>
        <w:jc w:val="both"/>
      </w:pPr>
      <w:r>
        <w:rPr>
          <w:rFonts w:ascii="Times New Roman"/>
          <w:b w:val="false"/>
          <w:i w:val="false"/>
          <w:color w:val="000000"/>
          <w:sz w:val="28"/>
        </w:rPr>
        <w:t xml:space="preserve">
      6) факторингтік операциялар: тауарларды (жұмыстарды, қызметтерді) сатып алушыдан төлемсіз тәуекел етіп қабылдай отырып, төлем жүргізуді талап ету құқығын алу; </w:t>
      </w:r>
    </w:p>
    <w:p>
      <w:pPr>
        <w:spacing w:after="0"/>
        <w:ind w:left="0"/>
        <w:jc w:val="both"/>
      </w:pPr>
      <w:r>
        <w:rPr>
          <w:rFonts w:ascii="Times New Roman"/>
          <w:b w:val="false"/>
          <w:i w:val="false"/>
          <w:color w:val="000000"/>
          <w:sz w:val="28"/>
        </w:rPr>
        <w:t xml:space="preserve">
      7) форфейтингтік операциялар (форфетингтеу): тауарларды (жұмыстарды, қызметтерді) сатып алушының қарыз міндеттемесін сатушыға айналым түспейтін жолмен вексель сатып алу арқылы төлеу; </w:t>
      </w:r>
    </w:p>
    <w:p>
      <w:pPr>
        <w:spacing w:after="0"/>
        <w:ind w:left="0"/>
        <w:jc w:val="both"/>
      </w:pPr>
      <w:r>
        <w:rPr>
          <w:rFonts w:ascii="Times New Roman"/>
          <w:b w:val="false"/>
          <w:i w:val="false"/>
          <w:color w:val="000000"/>
          <w:sz w:val="28"/>
        </w:rPr>
        <w:t>
      8) сенімгерлік операциялар: сенімгердің мүддесіне және тапсырмасы бойынша ақшаларды, банктік қарыздар және тазартылған қымбат бағалы металдар бойынша талап ету құқықтарын басқару;</w:t>
      </w:r>
    </w:p>
    <w:p>
      <w:pPr>
        <w:spacing w:after="0"/>
        <w:ind w:left="0"/>
        <w:jc w:val="both"/>
      </w:pPr>
      <w:r>
        <w:rPr>
          <w:rFonts w:ascii="Times New Roman"/>
          <w:b w:val="false"/>
          <w:i w:val="false"/>
          <w:color w:val="000000"/>
          <w:sz w:val="28"/>
        </w:rPr>
        <w:t>
      9) сейфтік операциялар: сейфтік жәшіктерді, шкафтарды және үй-жайларды жалға беруді қоса алғанда, құжаттандырылған нысанда шығарылған бағалы қағаздарды, клиенттердің құжаттары мен құндылықтарын сақтау жөніндегі көрсетілетін қызметтер.</w:t>
      </w:r>
    </w:p>
    <w:bookmarkStart w:name="z1672" w:id="541"/>
    <w:p>
      <w:pPr>
        <w:spacing w:after="0"/>
        <w:ind w:left="0"/>
        <w:jc w:val="both"/>
      </w:pPr>
      <w:r>
        <w:rPr>
          <w:rFonts w:ascii="Times New Roman"/>
          <w:b w:val="false"/>
          <w:i w:val="false"/>
          <w:color w:val="000000"/>
          <w:sz w:val="28"/>
        </w:rPr>
        <w:t xml:space="preserve">
      12. Банктер бағалы қағаздар нарығында мынадай кәсіби қызмет түрлерін жүзеге асыруға құқылы: </w:t>
      </w:r>
    </w:p>
    <w:bookmarkEnd w:id="541"/>
    <w:p>
      <w:pPr>
        <w:spacing w:after="0"/>
        <w:ind w:left="0"/>
        <w:jc w:val="both"/>
      </w:pPr>
      <w:r>
        <w:rPr>
          <w:rFonts w:ascii="Times New Roman"/>
          <w:b w:val="false"/>
          <w:i w:val="false"/>
          <w:color w:val="000000"/>
          <w:sz w:val="28"/>
        </w:rPr>
        <w:t xml:space="preserve">
      1) Қазақстан Республикасының және рейтингтік агенттіктердің бірінің ең төменгі талап етілетін рейтингін алған елдердің мемлекеттік бағалы қағаздарымен не онсыз уәкілетті органның шешімі бойынша мемлекеттік бағалы қағаздармен, базалық активтерінің тізбесі мен оны сатып алу тәртібін уәкілетті орган белгілейтін туынды бағалы қағаздармен және туынды қаржы құралдарымен - брокерлік; </w:t>
      </w:r>
    </w:p>
    <w:p>
      <w:pPr>
        <w:spacing w:after="0"/>
        <w:ind w:left="0"/>
        <w:jc w:val="both"/>
      </w:pPr>
      <w:r>
        <w:rPr>
          <w:rFonts w:ascii="Times New Roman"/>
          <w:b w:val="false"/>
          <w:i w:val="false"/>
          <w:color w:val="000000"/>
          <w:sz w:val="28"/>
        </w:rPr>
        <w:t>
      2) Қазақстан Республикасының және рейтингтік агенттіктердің бірінің ең төменгі талап етілетін рейтингін алған елдердің бағалы қағаздарымен не онсыз уәкілетті органның шешімі бойынша мемлекеттік бағалы қағаздармен, сондай-ақ базалық активтерінің тізбесі мен оны сатып алу тәртібін уәкілетті орган белгілейтін туынды бағалы қағаздармен және туынды қаржы құралдарымен, осы Заңның 8-бабында белгіленген жағдайларда өзге де бағалы қағаздармен - дилерлік;</w:t>
      </w:r>
    </w:p>
    <w:p>
      <w:pPr>
        <w:spacing w:after="0"/>
        <w:ind w:left="0"/>
        <w:jc w:val="both"/>
      </w:pPr>
      <w:r>
        <w:rPr>
          <w:rFonts w:ascii="Times New Roman"/>
          <w:b w:val="false"/>
          <w:i w:val="false"/>
          <w:color w:val="000000"/>
          <w:sz w:val="28"/>
        </w:rPr>
        <w:t>
      3) кастодиандық;</w:t>
      </w:r>
    </w:p>
    <w:p>
      <w:pPr>
        <w:spacing w:after="0"/>
        <w:ind w:left="0"/>
        <w:jc w:val="both"/>
      </w:pPr>
      <w:r>
        <w:rPr>
          <w:rFonts w:ascii="Times New Roman"/>
          <w:b w:val="false"/>
          <w:i w:val="false"/>
          <w:color w:val="000000"/>
          <w:sz w:val="28"/>
        </w:rPr>
        <w:t xml:space="preserve">
      4) трансфер-агенттік. </w:t>
      </w:r>
    </w:p>
    <w:p>
      <w:pPr>
        <w:spacing w:after="0"/>
        <w:ind w:left="0"/>
        <w:jc w:val="both"/>
      </w:pPr>
      <w:r>
        <w:rPr>
          <w:rFonts w:ascii="Times New Roman"/>
          <w:b w:val="false"/>
          <w:i w:val="false"/>
          <w:color w:val="000000"/>
          <w:sz w:val="28"/>
        </w:rPr>
        <w:t xml:space="preserve">
      Банктердің бағалы қағаздар нарығында кәсіби қызметтің жоғарыда аталған бір немесе бірнеше үйлесімді түрлерін жүзеге асыруына лицензияны уәкілетті орган береді. </w:t>
      </w:r>
    </w:p>
    <w:p>
      <w:pPr>
        <w:spacing w:after="0"/>
        <w:ind w:left="0"/>
        <w:jc w:val="both"/>
      </w:pPr>
      <w:r>
        <w:rPr>
          <w:rFonts w:ascii="Times New Roman"/>
          <w:b w:val="false"/>
          <w:i w:val="false"/>
          <w:color w:val="000000"/>
          <w:sz w:val="28"/>
        </w:rPr>
        <w:t>
      Осы тармақтың 1) және 2) тармақшаларында көзделген рейтингтік агенттіктердің тізбесін және ең төменгі талап етілетін рейтингін уәкілетті орган айқындайды.</w:t>
      </w:r>
    </w:p>
    <w:p>
      <w:pPr>
        <w:spacing w:after="0"/>
        <w:ind w:left="0"/>
        <w:jc w:val="both"/>
      </w:pPr>
      <w:r>
        <w:rPr>
          <w:rFonts w:ascii="Times New Roman"/>
          <w:b w:val="false"/>
          <w:i w:val="false"/>
          <w:color w:val="000000"/>
          <w:sz w:val="28"/>
        </w:rPr>
        <w:t>
      Уәкілетті органның нормативтік құқықтық актісінде белгіленген өлшемшарттарға сәйкес келетін банк осы тармақтың бірінші бөлігі 1) тармақшасының ережелерін есепке алмай Қазақстан Республикасының бағалы қағаздар рыногы туралы заңнамасына сәйкес брокерлік қызметті лицензия негізінде жүзеге асырады.</w:t>
      </w:r>
    </w:p>
    <w:bookmarkStart w:name="z1868" w:id="542"/>
    <w:p>
      <w:pPr>
        <w:spacing w:after="0"/>
        <w:ind w:left="0"/>
        <w:jc w:val="both"/>
      </w:pPr>
      <w:r>
        <w:rPr>
          <w:rFonts w:ascii="Times New Roman"/>
          <w:b w:val="false"/>
          <w:i w:val="false"/>
          <w:color w:val="000000"/>
          <w:sz w:val="28"/>
        </w:rPr>
        <w:t>
      12-1. Банктер мен банк операцияларының жекелеген түрлерін жүзеге асыратын ұйымдар бейрезиденттердің жеке басын куәландыратын құжаттардың көшірмелерін осы Заңда көзделген мақсаттар үшін жинауға құқылы.</w:t>
      </w:r>
    </w:p>
    <w:bookmarkEnd w:id="542"/>
    <w:bookmarkStart w:name="z1096" w:id="543"/>
    <w:p>
      <w:pPr>
        <w:spacing w:after="0"/>
        <w:ind w:left="0"/>
        <w:jc w:val="both"/>
      </w:pPr>
      <w:r>
        <w:rPr>
          <w:rFonts w:ascii="Times New Roman"/>
          <w:b w:val="false"/>
          <w:i w:val="false"/>
          <w:color w:val="000000"/>
          <w:sz w:val="28"/>
        </w:rPr>
        <w:t>
      13. Осы баптың 2-тармағының 2) тармақшасында көзделген банк операцияларын тек депозиттерге міндетті кепілдік беру жүйесінің қатысушылары болып табылатын банктер, сондай-ақ оның қызметін реттейтін Қазақстан Республикасының заңнамалық актілеріне сәйкес уәкілетті орган берген лицензиясы негізінде Ұлттық почта операторы жүргізуге құқылы.</w:t>
      </w:r>
    </w:p>
    <w:bookmarkEnd w:id="543"/>
    <w:bookmarkStart w:name="z1650" w:id="544"/>
    <w:p>
      <w:pPr>
        <w:spacing w:after="0"/>
        <w:ind w:left="0"/>
        <w:jc w:val="both"/>
      </w:pPr>
      <w:r>
        <w:rPr>
          <w:rFonts w:ascii="Times New Roman"/>
          <w:b w:val="false"/>
          <w:i w:val="false"/>
          <w:color w:val="000000"/>
          <w:sz w:val="28"/>
        </w:rPr>
        <w:t>
      Жаңадан құрылған банк осы бапқа сәйкес банк операцияларын жүргізуге лицензия алған күннен бастап күнтізбелік бір жыл ішінде банктің жұмыс істеуі осы баптың 2-тармағының 2) тармақшасында көзделген банк операцияларын жүргізуге лицензия алу шарты болып табылады.</w:t>
      </w:r>
    </w:p>
    <w:bookmarkEnd w:id="544"/>
    <w:p>
      <w:pPr>
        <w:spacing w:after="0"/>
        <w:ind w:left="0"/>
        <w:jc w:val="both"/>
      </w:pPr>
      <w:r>
        <w:rPr>
          <w:rFonts w:ascii="Times New Roman"/>
          <w:b w:val="false"/>
          <w:i w:val="false"/>
          <w:color w:val="000000"/>
          <w:sz w:val="28"/>
        </w:rPr>
        <w:t>
      Осы тармақтың бірінші және екінші бөліктерінде көзделген шарттардан басқа, жеке тұлғадан бір жүз жиырма мың АҚШ доллары баламасына тең сомадан төмен болмайтын салымды қабылдау Қазақстан Республикасы бейрезидент-банктері филиалдарының осы баптың 2-тармағының 2) тармақшасында көзделген банк операцияларын жүргізу шарты болып табылады.</w:t>
      </w:r>
    </w:p>
    <w:p>
      <w:pPr>
        <w:spacing w:after="0"/>
        <w:ind w:left="0"/>
        <w:jc w:val="both"/>
      </w:pPr>
      <w:r>
        <w:rPr>
          <w:rFonts w:ascii="Times New Roman"/>
          <w:b w:val="false"/>
          <w:i w:val="false"/>
          <w:color w:val="000000"/>
          <w:sz w:val="28"/>
        </w:rPr>
        <w:t>
      Осы баптың 2-тармағының 2) тармақшасында көзделген банк операцияларын орталық депозитарий, банктер болып табылмайтын, бағалы қағаздар нарығында брокерлік және (немесе) дилерлік қызметті жүзеге асыратын ұйымдар Қазақстан Республикасының бағалы қағаздар нарығы туралы заңнамасында айқындалған ерекшеліктерді ескере отырып жүзеге асыра алады.</w:t>
      </w:r>
    </w:p>
    <w:bookmarkStart w:name="z769" w:id="545"/>
    <w:p>
      <w:pPr>
        <w:spacing w:after="0"/>
        <w:ind w:left="0"/>
        <w:jc w:val="both"/>
      </w:pPr>
      <w:r>
        <w:rPr>
          <w:rFonts w:ascii="Times New Roman"/>
          <w:b w:val="false"/>
          <w:i w:val="false"/>
          <w:color w:val="000000"/>
          <w:sz w:val="28"/>
        </w:rPr>
        <w:t xml:space="preserve">
      14. Осы баптың ережелері ислам банктерінің қызметіне осы Заңның 52-1-бабында көрсетілген ислам банктері қызметіне қойылатын талаптарға қайшы келмейтін бөлігінде қолданылады. </w:t>
      </w:r>
    </w:p>
    <w:bookmarkEnd w:id="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Заңымен, өзгерістер енгізілді - ҚР 2006.07.07 № </w:t>
      </w:r>
      <w:r>
        <w:rPr>
          <w:rFonts w:ascii="Times New Roman"/>
          <w:b w:val="false"/>
          <w:i w:val="false"/>
          <w:color w:val="000000"/>
          <w:sz w:val="28"/>
        </w:rPr>
        <w:t>178</w:t>
      </w:r>
      <w:r>
        <w:rPr>
          <w:rFonts w:ascii="Times New Roman"/>
          <w:b w:val="false"/>
          <w:i w:val="false"/>
          <w:color w:val="ff0000"/>
          <w:sz w:val="28"/>
        </w:rPr>
        <w:t xml:space="preserve">, 2007.01.12 № </w:t>
      </w:r>
      <w:r>
        <w:rPr>
          <w:rFonts w:ascii="Times New Roman"/>
          <w:b w:val="false"/>
          <w:i w:val="false"/>
          <w:color w:val="000000"/>
          <w:sz w:val="28"/>
        </w:rPr>
        <w:t>222</w:t>
      </w:r>
      <w:r>
        <w:rPr>
          <w:rFonts w:ascii="Times New Roman"/>
          <w:b w:val="false"/>
          <w:i w:val="false"/>
          <w:color w:val="ff0000"/>
          <w:sz w:val="28"/>
        </w:rPr>
        <w:t xml:space="preserve"> (ресми жарияланған күнінен бастап алты ай өткеннен кейін қолданысқа енгізіледі),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2008.12.10 </w:t>
      </w:r>
      <w:r>
        <w:rPr>
          <w:rFonts w:ascii="Times New Roman"/>
          <w:b w:val="false"/>
          <w:i w:val="false"/>
          <w:color w:val="000000"/>
          <w:sz w:val="28"/>
        </w:rPr>
        <w:t>№ 101-IV</w:t>
      </w:r>
      <w:r>
        <w:rPr>
          <w:rFonts w:ascii="Times New Roman"/>
          <w:b w:val="false"/>
          <w:i w:val="false"/>
          <w:color w:val="ff0000"/>
          <w:sz w:val="28"/>
        </w:rPr>
        <w:t xml:space="preserve"> (2009.01.01 бастап қолданысқа енгізіледі), 2009.02.12 </w:t>
      </w:r>
      <w:r>
        <w:rPr>
          <w:rFonts w:ascii="Times New Roman"/>
          <w:b w:val="false"/>
          <w:i w:val="false"/>
          <w:color w:val="000000"/>
          <w:sz w:val="28"/>
        </w:rPr>
        <w:t>№ 133-IV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2009.02.13 </w:t>
      </w:r>
      <w:r>
        <w:rPr>
          <w:rFonts w:ascii="Times New Roman"/>
          <w:b w:val="false"/>
          <w:i w:val="false"/>
          <w:color w:val="000000"/>
          <w:sz w:val="28"/>
        </w:rPr>
        <w:t>№ 135-IV</w:t>
      </w:r>
      <w:r>
        <w:rPr>
          <w:rFonts w:ascii="Times New Roman"/>
          <w:b w:val="false"/>
          <w:i w:val="false"/>
          <w:color w:val="ff0000"/>
          <w:sz w:val="28"/>
        </w:rPr>
        <w:t xml:space="preserve"> (қолданысқа енгізілу тәртібін 3-баптан қараңыз),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2011.03.01 </w:t>
      </w:r>
      <w:r>
        <w:rPr>
          <w:rFonts w:ascii="Times New Roman"/>
          <w:b w:val="false"/>
          <w:i w:val="false"/>
          <w:color w:val="000000"/>
          <w:sz w:val="28"/>
        </w:rPr>
        <w:t>№ 414-IV</w:t>
      </w:r>
      <w:r>
        <w:rPr>
          <w:rFonts w:ascii="Times New Roman"/>
          <w:b w:val="false"/>
          <w:i w:val="false"/>
          <w:color w:val="ff0000"/>
          <w:sz w:val="28"/>
        </w:rPr>
        <w:t xml:space="preserve"> (2010.01.01 бастап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2012.11.26 </w:t>
      </w:r>
      <w:r>
        <w:rPr>
          <w:rFonts w:ascii="Times New Roman"/>
          <w:b w:val="false"/>
          <w:i w:val="false"/>
          <w:color w:val="00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w:t>
      </w:r>
      <w:r>
        <w:rPr>
          <w:rFonts w:ascii="Times New Roman"/>
          <w:b w:val="false"/>
          <w:i w:val="false"/>
          <w:color w:val="000000"/>
          <w:sz w:val="28"/>
        </w:rPr>
        <w:t xml:space="preserve"> 203-V</w:t>
      </w:r>
      <w:r>
        <w:rPr>
          <w:rFonts w:ascii="Times New Roman"/>
          <w:b w:val="false"/>
          <w:i w:val="false"/>
          <w:color w:val="ff0000"/>
          <w:sz w:val="28"/>
        </w:rPr>
        <w:t xml:space="preserve"> (алғашқы ресми жарияланған күнінен кейін алты ай өткен соң қолданысқа енгізіледі);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(01.01.2015 бастап қолданысқа енгізіледі); 24.11.2015</w:t>
      </w:r>
      <w:r>
        <w:rPr>
          <w:rFonts w:ascii="Times New Roman"/>
          <w:b w:val="false"/>
          <w:i w:val="false"/>
          <w:color w:val="000000"/>
          <w:sz w:val="28"/>
        </w:rPr>
        <w:t xml:space="preserve"> №</w:t>
      </w:r>
      <w:r>
        <w:rPr>
          <w:rFonts w:ascii="Times New Roman"/>
          <w:b w:val="false"/>
          <w:i w:val="false"/>
          <w:color w:val="000000"/>
          <w:sz w:val="28"/>
        </w:rPr>
        <w:t xml:space="preserve"> 419-V</w:t>
      </w:r>
      <w:r>
        <w:rPr>
          <w:rFonts w:ascii="Times New Roman"/>
          <w:b w:val="false"/>
          <w:i w:val="false"/>
          <w:color w:val="ff0000"/>
          <w:sz w:val="28"/>
        </w:rPr>
        <w:t xml:space="preserve"> (01.01.2016 бастап қолданысқа енгізіледі); 24.11.2015</w:t>
      </w:r>
      <w:r>
        <w:rPr>
          <w:rFonts w:ascii="Times New Roman"/>
          <w:b w:val="false"/>
          <w:i w:val="false"/>
          <w:color w:val="000000"/>
          <w:sz w:val="28"/>
        </w:rPr>
        <w:t xml:space="preserve"> №</w:t>
      </w:r>
      <w:r>
        <w:rPr>
          <w:rFonts w:ascii="Times New Roman"/>
          <w:b w:val="false"/>
          <w:i w:val="false"/>
          <w:color w:val="000000"/>
          <w:sz w:val="28"/>
        </w:rPr>
        <w:t xml:space="preserve"> 422-V</w:t>
      </w:r>
      <w:r>
        <w:rPr>
          <w:rFonts w:ascii="Times New Roman"/>
          <w:b w:val="false"/>
          <w:i w:val="false"/>
          <w:color w:val="ff0000"/>
          <w:sz w:val="28"/>
        </w:rPr>
        <w:t xml:space="preserve"> (01.01.2016 бастап қолданысқа енгізіледі); 29.03.2016 </w:t>
      </w:r>
      <w:r>
        <w:rPr>
          <w:rFonts w:ascii="Times New Roman"/>
          <w:b w:val="false"/>
          <w:i w:val="false"/>
          <w:color w:val="000000"/>
          <w:sz w:val="28"/>
        </w:rPr>
        <w:t>№</w:t>
      </w:r>
      <w:r>
        <w:rPr>
          <w:rFonts w:ascii="Times New Roman"/>
          <w:b w:val="false"/>
          <w:i w:val="false"/>
          <w:color w:val="000000"/>
          <w:sz w:val="28"/>
        </w:rPr>
        <w:t xml:space="preserve">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09.04.2016 </w:t>
      </w:r>
      <w:r>
        <w:rPr>
          <w:rFonts w:ascii="Times New Roman"/>
          <w:b w:val="false"/>
          <w:i w:val="false"/>
          <w:color w:val="000000"/>
          <w:sz w:val="28"/>
        </w:rPr>
        <w:t>№</w:t>
      </w:r>
      <w:r>
        <w:rPr>
          <w:rFonts w:ascii="Times New Roman"/>
          <w:b w:val="false"/>
          <w:i w:val="false"/>
          <w:color w:val="000000"/>
          <w:sz w:val="28"/>
        </w:rPr>
        <w:t xml:space="preserve"> 499-V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26.07.2016 </w:t>
      </w:r>
      <w:r>
        <w:rPr>
          <w:rFonts w:ascii="Times New Roman"/>
          <w:b w:val="false"/>
          <w:i w:val="false"/>
          <w:color w:val="000000"/>
          <w:sz w:val="28"/>
        </w:rPr>
        <w:t>№</w:t>
      </w:r>
      <w:r>
        <w:rPr>
          <w:rFonts w:ascii="Times New Roman"/>
          <w:b w:val="false"/>
          <w:i w:val="false"/>
          <w:color w:val="000000"/>
          <w:sz w:val="28"/>
        </w:rPr>
        <w:t xml:space="preserve">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(02.01.2020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11.12.2023 </w:t>
      </w:r>
      <w:r>
        <w:rPr>
          <w:rFonts w:ascii="Times New Roman"/>
          <w:b w:val="false"/>
          <w:i w:val="false"/>
          <w:color w:val="000000"/>
          <w:sz w:val="28"/>
        </w:rPr>
        <w:t>№ 44-VIII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31-бап. Банкiлер жүргiзетiн операцияларға қойылатын жалпы талаптар </w:t>
      </w:r>
    </w:p>
    <w:p>
      <w:pPr>
        <w:spacing w:after="0"/>
        <w:ind w:left="0"/>
        <w:jc w:val="both"/>
      </w:pPr>
      <w:r>
        <w:rPr>
          <w:rFonts w:ascii="Times New Roman"/>
          <w:b w:val="false"/>
          <w:i w:val="false"/>
          <w:color w:val="000000"/>
          <w:sz w:val="28"/>
        </w:rPr>
        <w:t>
      1. Банкiлер банк қызметiн операцияларды жүргiзудiң жалпы шарттарын белгiлейтiн ережелер мен iшкi ережелер болған жағдайда ғана жүзеге асыруға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416" w:id="546"/>
    <w:p>
      <w:pPr>
        <w:spacing w:after="0"/>
        <w:ind w:left="0"/>
        <w:jc w:val="both"/>
      </w:pPr>
      <w:r>
        <w:rPr>
          <w:rFonts w:ascii="Times New Roman"/>
          <w:b w:val="false"/>
          <w:i w:val="false"/>
          <w:color w:val="000000"/>
          <w:sz w:val="28"/>
        </w:rPr>
        <w:t xml:space="preserve">
      2. Операцияларды жүргiзудiң жалпы шарттары туралы қағидаларды банктің директорлар кеңесi бекiтуге және онда мынадай мәлiметтер мен рәсiмдер: </w:t>
      </w:r>
    </w:p>
    <w:bookmarkEnd w:id="546"/>
    <w:bookmarkStart w:name="z417" w:id="547"/>
    <w:p>
      <w:pPr>
        <w:spacing w:after="0"/>
        <w:ind w:left="0"/>
        <w:jc w:val="both"/>
      </w:pPr>
      <w:r>
        <w:rPr>
          <w:rFonts w:ascii="Times New Roman"/>
          <w:b w:val="false"/>
          <w:i w:val="false"/>
          <w:color w:val="000000"/>
          <w:sz w:val="28"/>
        </w:rPr>
        <w:t>
      1) қабылданатын депозиттер мен берiлетiн кредиттердің шектi сомалары мен мерзiмдерi;</w:t>
      </w:r>
    </w:p>
    <w:bookmarkEnd w:id="547"/>
    <w:bookmarkStart w:name="z418" w:id="548"/>
    <w:p>
      <w:pPr>
        <w:spacing w:after="0"/>
        <w:ind w:left="0"/>
        <w:jc w:val="both"/>
      </w:pPr>
      <w:r>
        <w:rPr>
          <w:rFonts w:ascii="Times New Roman"/>
          <w:b w:val="false"/>
          <w:i w:val="false"/>
          <w:color w:val="000000"/>
          <w:sz w:val="28"/>
        </w:rPr>
        <w:t xml:space="preserve">
      2) депозиттер мен кредиттер бойынша сыйақы мөлшерлемесінің шектi шамасы; </w:t>
      </w:r>
    </w:p>
    <w:bookmarkEnd w:id="548"/>
    <w:bookmarkStart w:name="z419" w:id="549"/>
    <w:p>
      <w:pPr>
        <w:spacing w:after="0"/>
        <w:ind w:left="0"/>
        <w:jc w:val="both"/>
      </w:pPr>
      <w:r>
        <w:rPr>
          <w:rFonts w:ascii="Times New Roman"/>
          <w:b w:val="false"/>
          <w:i w:val="false"/>
          <w:color w:val="000000"/>
          <w:sz w:val="28"/>
        </w:rPr>
        <w:t>
      3) депозиттер мен кредиттер бойынша сыйақы төлеу шарттары;</w:t>
      </w:r>
    </w:p>
    <w:bookmarkEnd w:id="549"/>
    <w:bookmarkStart w:name="z420" w:id="550"/>
    <w:p>
      <w:pPr>
        <w:spacing w:after="0"/>
        <w:ind w:left="0"/>
        <w:jc w:val="both"/>
      </w:pPr>
      <w:r>
        <w:rPr>
          <w:rFonts w:ascii="Times New Roman"/>
          <w:b w:val="false"/>
          <w:i w:val="false"/>
          <w:color w:val="000000"/>
          <w:sz w:val="28"/>
        </w:rPr>
        <w:t>
      4) банк қабылдайтын қамтамасыз етуге қойылатын талаптар;</w:t>
      </w:r>
    </w:p>
    <w:bookmarkEnd w:id="550"/>
    <w:bookmarkStart w:name="z421" w:id="551"/>
    <w:p>
      <w:pPr>
        <w:spacing w:after="0"/>
        <w:ind w:left="0"/>
        <w:jc w:val="both"/>
      </w:pPr>
      <w:r>
        <w:rPr>
          <w:rFonts w:ascii="Times New Roman"/>
          <w:b w:val="false"/>
          <w:i w:val="false"/>
          <w:color w:val="000000"/>
          <w:sz w:val="28"/>
        </w:rPr>
        <w:t>
      5) банк операцияларын жүргiзуге арналған мөлшерлемелер мен тарифтердің шекті шамасы;</w:t>
      </w:r>
    </w:p>
    <w:bookmarkEnd w:id="551"/>
    <w:bookmarkStart w:name="z422" w:id="552"/>
    <w:p>
      <w:pPr>
        <w:spacing w:after="0"/>
        <w:ind w:left="0"/>
        <w:jc w:val="both"/>
      </w:pPr>
      <w:r>
        <w:rPr>
          <w:rFonts w:ascii="Times New Roman"/>
          <w:b w:val="false"/>
          <w:i w:val="false"/>
          <w:color w:val="000000"/>
          <w:sz w:val="28"/>
        </w:rPr>
        <w:t>
      6) банктік қызметтерді көрсету туралы шешім қабылдаудың шекті мерзімдері;</w:t>
      </w:r>
    </w:p>
    <w:bookmarkEnd w:id="552"/>
    <w:bookmarkStart w:name="z423" w:id="553"/>
    <w:p>
      <w:pPr>
        <w:spacing w:after="0"/>
        <w:ind w:left="0"/>
        <w:jc w:val="both"/>
      </w:pPr>
      <w:r>
        <w:rPr>
          <w:rFonts w:ascii="Times New Roman"/>
          <w:b w:val="false"/>
          <w:i w:val="false"/>
          <w:color w:val="000000"/>
          <w:sz w:val="28"/>
        </w:rPr>
        <w:t>
      7) банктік қызметтерді көрсету үдерісінде туындайтын клиенттердің өтініштерін қарау тәртібі;</w:t>
      </w:r>
    </w:p>
    <w:bookmarkEnd w:id="553"/>
    <w:bookmarkStart w:name="z435" w:id="554"/>
    <w:p>
      <w:pPr>
        <w:spacing w:after="0"/>
        <w:ind w:left="0"/>
        <w:jc w:val="both"/>
      </w:pPr>
      <w:r>
        <w:rPr>
          <w:rFonts w:ascii="Times New Roman"/>
          <w:b w:val="false"/>
          <w:i w:val="false"/>
          <w:color w:val="000000"/>
          <w:sz w:val="28"/>
        </w:rPr>
        <w:t>
      8) банк пен оның клиентiнiң құқықтары мен мiндеттерi, олардың жауапкершiлiгi;</w:t>
      </w:r>
    </w:p>
    <w:bookmarkEnd w:id="554"/>
    <w:bookmarkStart w:name="z436" w:id="555"/>
    <w:p>
      <w:pPr>
        <w:spacing w:after="0"/>
        <w:ind w:left="0"/>
        <w:jc w:val="both"/>
      </w:pPr>
      <w:r>
        <w:rPr>
          <w:rFonts w:ascii="Times New Roman"/>
          <w:b w:val="false"/>
          <w:i w:val="false"/>
          <w:color w:val="000000"/>
          <w:sz w:val="28"/>
        </w:rPr>
        <w:t>
      9) ислам банкiнiң және оның клиентiнiң құқықтары мен мiндеттерi, ислам банкiнiң банк операцияларын жүргiзу шарттары және соған байланысты тәуекелдер;</w:t>
      </w:r>
    </w:p>
    <w:bookmarkEnd w:id="555"/>
    <w:bookmarkStart w:name="z437" w:id="556"/>
    <w:p>
      <w:pPr>
        <w:spacing w:after="0"/>
        <w:ind w:left="0"/>
        <w:jc w:val="both"/>
      </w:pPr>
      <w:r>
        <w:rPr>
          <w:rFonts w:ascii="Times New Roman"/>
          <w:b w:val="false"/>
          <w:i w:val="false"/>
          <w:color w:val="000000"/>
          <w:sz w:val="28"/>
        </w:rPr>
        <w:t>
      10) клиенттермен жұмыс тәртібі туралы ереже;</w:t>
      </w:r>
    </w:p>
    <w:bookmarkEnd w:id="556"/>
    <w:bookmarkStart w:name="z438" w:id="557"/>
    <w:p>
      <w:pPr>
        <w:spacing w:after="0"/>
        <w:ind w:left="0"/>
        <w:jc w:val="both"/>
      </w:pPr>
      <w:r>
        <w:rPr>
          <w:rFonts w:ascii="Times New Roman"/>
          <w:b w:val="false"/>
          <w:i w:val="false"/>
          <w:color w:val="000000"/>
          <w:sz w:val="28"/>
        </w:rPr>
        <w:t>
      11) банктің директорлар кеңесi операцияларды жүргiзудiң жалпы шарттарына енгiзу қажет деп есептейтiн өзге де шарттар, талаптар және шектеулер болуға тиiс.</w:t>
      </w:r>
    </w:p>
    <w:bookmarkEnd w:id="557"/>
    <w:bookmarkStart w:name="z439" w:id="558"/>
    <w:p>
      <w:pPr>
        <w:spacing w:after="0"/>
        <w:ind w:left="0"/>
        <w:jc w:val="both"/>
      </w:pPr>
      <w:r>
        <w:rPr>
          <w:rFonts w:ascii="Times New Roman"/>
          <w:b w:val="false"/>
          <w:i w:val="false"/>
          <w:color w:val="000000"/>
          <w:sz w:val="28"/>
        </w:rPr>
        <w:t>
      Операцияларды жүргізудің жалпы шарттары туралы қағидалар банктік қызметтерді көрсету және банктердің, банк операцияларының жекелеген түрлерін жүзеге асыратын ұйымдардың уәкілетті органның нормативтік құқықтық актісінде айқындалатын банктік қызметтерді көрсету үдерісінде туындайтын клиенттердің өтініштерін қарау тәртібіне сәйкес келуге тиіс.</w:t>
      </w:r>
    </w:p>
    <w:bookmarkEnd w:id="558"/>
    <w:bookmarkStart w:name="z771" w:id="559"/>
    <w:p>
      <w:pPr>
        <w:spacing w:after="0"/>
        <w:ind w:left="0"/>
        <w:jc w:val="both"/>
      </w:pPr>
      <w:r>
        <w:rPr>
          <w:rFonts w:ascii="Times New Roman"/>
          <w:b w:val="false"/>
          <w:i w:val="false"/>
          <w:color w:val="000000"/>
          <w:sz w:val="28"/>
        </w:rPr>
        <w:t>
      2-1. Ислам банкінің операцияларын жүргізудің жалпы талаптары туралы ережелерді ислам банкінің директорлар кеңесі осы Заңның 52-2-бабының 3-тармағында көзделген талапты ескере отырып бекітеді.</w:t>
      </w:r>
    </w:p>
    <w:bookmarkEnd w:id="559"/>
    <w:bookmarkStart w:name="z424" w:id="560"/>
    <w:p>
      <w:pPr>
        <w:spacing w:after="0"/>
        <w:ind w:left="0"/>
        <w:jc w:val="both"/>
      </w:pPr>
      <w:r>
        <w:rPr>
          <w:rFonts w:ascii="Times New Roman"/>
          <w:b w:val="false"/>
          <w:i w:val="false"/>
          <w:color w:val="000000"/>
          <w:sz w:val="28"/>
        </w:rPr>
        <w:t>
      3. Банкiнiң iшкi ережелерi:</w:t>
      </w:r>
    </w:p>
    <w:bookmarkEnd w:id="560"/>
    <w:bookmarkStart w:name="z425" w:id="561"/>
    <w:p>
      <w:pPr>
        <w:spacing w:after="0"/>
        <w:ind w:left="0"/>
        <w:jc w:val="both"/>
      </w:pPr>
      <w:r>
        <w:rPr>
          <w:rFonts w:ascii="Times New Roman"/>
          <w:b w:val="false"/>
          <w:i w:val="false"/>
          <w:color w:val="000000"/>
          <w:sz w:val="28"/>
        </w:rPr>
        <w:t>
      а) банк бөлiмшелерiнiң құрылымын, мiндеттерiн, қызметi мен өкiлеттiгiн;</w:t>
      </w:r>
    </w:p>
    <w:bookmarkEnd w:id="561"/>
    <w:bookmarkStart w:name="z426" w:id="562"/>
    <w:p>
      <w:pPr>
        <w:spacing w:after="0"/>
        <w:ind w:left="0"/>
        <w:jc w:val="both"/>
      </w:pPr>
      <w:r>
        <w:rPr>
          <w:rFonts w:ascii="Times New Roman"/>
          <w:b w:val="false"/>
          <w:i w:val="false"/>
          <w:color w:val="000000"/>
          <w:sz w:val="28"/>
        </w:rPr>
        <w:t>
      б) iшкi аудит қызметiнiң, несие комитетi мен басқа да тұрақты жұмыс iстейтiн органдар қызметiнiң құрылымын, мiндеттерiн, қызметi мен өкiлеттiгiн;</w:t>
      </w:r>
    </w:p>
    <w:bookmarkEnd w:id="562"/>
    <w:bookmarkStart w:name="z427" w:id="563"/>
    <w:p>
      <w:pPr>
        <w:spacing w:after="0"/>
        <w:ind w:left="0"/>
        <w:jc w:val="both"/>
      </w:pPr>
      <w:r>
        <w:rPr>
          <w:rFonts w:ascii="Times New Roman"/>
          <w:b w:val="false"/>
          <w:i w:val="false"/>
          <w:color w:val="000000"/>
          <w:sz w:val="28"/>
        </w:rPr>
        <w:t>
      в) құрылымдық бөлiмшелер басшыларының құқықтары мен мiндеттерiн;</w:t>
      </w:r>
    </w:p>
    <w:bookmarkEnd w:id="563"/>
    <w:bookmarkStart w:name="z428" w:id="564"/>
    <w:p>
      <w:pPr>
        <w:spacing w:after="0"/>
        <w:ind w:left="0"/>
        <w:jc w:val="both"/>
      </w:pPr>
      <w:r>
        <w:rPr>
          <w:rFonts w:ascii="Times New Roman"/>
          <w:b w:val="false"/>
          <w:i w:val="false"/>
          <w:color w:val="000000"/>
          <w:sz w:val="28"/>
        </w:rPr>
        <w:t>
      г) банкiнiң атынан және оның есебiнен мәмiле жасаған кездегi лауазымды адамдар мен банк қызметкерлерiнiң өкiлеттiгiн белгiлеуге тиiс.</w:t>
      </w:r>
    </w:p>
    <w:bookmarkEnd w:id="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364" w:id="565"/>
    <w:p>
      <w:pPr>
        <w:spacing w:after="0"/>
        <w:ind w:left="0"/>
        <w:jc w:val="both"/>
      </w:pPr>
      <w:r>
        <w:rPr>
          <w:rFonts w:ascii="Times New Roman"/>
          <w:b w:val="false"/>
          <w:i w:val="false"/>
          <w:color w:val="000000"/>
          <w:sz w:val="28"/>
        </w:rPr>
        <w:t>
      5. Банк клиенттерді тарту жөніндегі, банк талаптарына сәйкес келуін тексеруді жүзеге асыру, клиенттердің құжаттарын банкке беру жөніндегі шарттың (келісімнің) негізінде банкке қызметтер көрсететін тұлғаның (бұдан әрі – банкке қызмет көрсететін тұлға) құқыққа сыйымсыз әрекеттері (әрекетсіздігі) үшін банктің аталған тұлғамен жасалған тиісті шартының (келісімінің) талаптары бойынша жауапкершілікте болады.</w:t>
      </w:r>
    </w:p>
    <w:bookmarkEnd w:id="565"/>
    <w:bookmarkStart w:name="z1443" w:id="566"/>
    <w:p>
      <w:pPr>
        <w:spacing w:after="0"/>
        <w:ind w:left="0"/>
        <w:jc w:val="both"/>
      </w:pPr>
      <w:r>
        <w:rPr>
          <w:rFonts w:ascii="Times New Roman"/>
          <w:b w:val="false"/>
          <w:i w:val="false"/>
          <w:color w:val="000000"/>
          <w:sz w:val="28"/>
        </w:rPr>
        <w:t>
      Банк пен банкке қызметтер көрсететін тұлға арасындағы шарт (келісім) клиентке қарап шығуы үшін ұсынылуға жатады және онда банкке осы тармақтың бірінші бөлігінде аталған қызметтерді көрсететін тұлғаның құқыққа сыйымсыз әрекеттері үшін банктің клиент алдындағы жауапкершілігі міндетті түрде қамтылуға тиіс.</w:t>
      </w:r>
    </w:p>
    <w:bookmarkEnd w:id="566"/>
    <w:bookmarkStart w:name="z1444" w:id="567"/>
    <w:p>
      <w:pPr>
        <w:spacing w:after="0"/>
        <w:ind w:left="0"/>
        <w:jc w:val="both"/>
      </w:pPr>
      <w:r>
        <w:rPr>
          <w:rFonts w:ascii="Times New Roman"/>
          <w:b w:val="false"/>
          <w:i w:val="false"/>
          <w:color w:val="000000"/>
          <w:sz w:val="28"/>
        </w:rPr>
        <w:t>
      Банк және банкке қызметтер көрсететін тұлға арасында жасалған шарт (келісім) негізінде банкке қызметтер көрсететін тұлға қызметінің тәртібі уәкілетті орган бекітетін банкке клиенттерді тарту, банк талаптарына сәйкес келуін тексеруді жүзеге асыру, клиенттердің құжаттарын банкке беру жөніндегі қызметтерді көрсету қағидаларында белгіленеді.</w:t>
      </w:r>
    </w:p>
    <w:bookmarkEnd w:id="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1997.07.11 </w:t>
      </w:r>
      <w:r>
        <w:rPr>
          <w:rFonts w:ascii="Times New Roman"/>
          <w:b w:val="false"/>
          <w:i w:val="false"/>
          <w:color w:val="000000"/>
          <w:sz w:val="28"/>
        </w:rPr>
        <w:t xml:space="preserve">№ 154 </w:t>
      </w:r>
      <w:r>
        <w:rPr>
          <w:rFonts w:ascii="Times New Roman"/>
          <w:b w:val="false"/>
          <w:i w:val="false"/>
          <w:color w:val="ff0000"/>
          <w:sz w:val="28"/>
        </w:rPr>
        <w:t xml:space="preserve">, 1999.07.16 </w:t>
      </w:r>
      <w:r>
        <w:rPr>
          <w:rFonts w:ascii="Times New Roman"/>
          <w:b w:val="false"/>
          <w:i w:val="false"/>
          <w:color w:val="000000"/>
          <w:sz w:val="28"/>
        </w:rPr>
        <w:t xml:space="preserve">№ 436 </w:t>
      </w:r>
      <w:r>
        <w:rPr>
          <w:rFonts w:ascii="Times New Roman"/>
          <w:b w:val="false"/>
          <w:i w:val="false"/>
          <w:color w:val="ff0000"/>
          <w:sz w:val="28"/>
        </w:rPr>
        <w:t xml:space="preserve">, 2003.05.16 </w:t>
      </w:r>
      <w:r>
        <w:rPr>
          <w:rFonts w:ascii="Times New Roman"/>
          <w:b w:val="false"/>
          <w:i w:val="false"/>
          <w:color w:val="000000"/>
          <w:sz w:val="28"/>
        </w:rPr>
        <w:t xml:space="preserve">№ 416 </w:t>
      </w:r>
      <w:r>
        <w:rPr>
          <w:rFonts w:ascii="Times New Roman"/>
          <w:b w:val="false"/>
          <w:i w:val="false"/>
          <w:color w:val="ff0000"/>
          <w:sz w:val="28"/>
        </w:rPr>
        <w:t xml:space="preserve">, 2007.02.19 </w:t>
      </w:r>
      <w:r>
        <w:rPr>
          <w:rFonts w:ascii="Times New Roman"/>
          <w:b w:val="false"/>
          <w:i w:val="false"/>
          <w:color w:val="000000"/>
          <w:sz w:val="28"/>
        </w:rPr>
        <w:t xml:space="preserve">№ 230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2008.10.23 </w:t>
      </w:r>
      <w:r>
        <w:rPr>
          <w:rFonts w:ascii="Times New Roman"/>
          <w:b w:val="false"/>
          <w:i w:val="false"/>
          <w:color w:val="000000"/>
          <w:sz w:val="28"/>
        </w:rPr>
        <w:t xml:space="preserve">№ 72-IV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2009.02.12 </w:t>
      </w:r>
      <w:r>
        <w:rPr>
          <w:rFonts w:ascii="Times New Roman"/>
          <w:b w:val="false"/>
          <w:i w:val="false"/>
          <w:color w:val="000000"/>
          <w:sz w:val="28"/>
        </w:rPr>
        <w:t xml:space="preserve">№ 133-IV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w:t>
      </w:r>
      <w:r>
        <w:rPr>
          <w:rFonts w:ascii="Times New Roman"/>
          <w:b w:val="false"/>
          <w:i w:val="false"/>
          <w:color w:val="000000"/>
          <w:sz w:val="28"/>
        </w:rPr>
        <w:t xml:space="preserve"> 203-V</w:t>
      </w:r>
      <w:r>
        <w:rPr>
          <w:rFonts w:ascii="Times New Roman"/>
          <w:b w:val="false"/>
          <w:i w:val="false"/>
          <w:color w:val="ff0000"/>
          <w:sz w:val="28"/>
        </w:rPr>
        <w:t xml:space="preserve"> (алғашқы ресми жарияланған күнінен кейін алты ай өткен соң қолданысқа енгізіледі); 24.11.2015</w:t>
      </w:r>
      <w:r>
        <w:rPr>
          <w:rFonts w:ascii="Times New Roman"/>
          <w:b w:val="false"/>
          <w:i w:val="false"/>
          <w:color w:val="000000"/>
          <w:sz w:val="28"/>
        </w:rPr>
        <w:t xml:space="preserve"> №</w:t>
      </w:r>
      <w:r>
        <w:rPr>
          <w:rFonts w:ascii="Times New Roman"/>
          <w:b w:val="false"/>
          <w:i w:val="false"/>
          <w:color w:val="000000"/>
          <w:sz w:val="28"/>
        </w:rPr>
        <w:t xml:space="preserve"> 422-V</w:t>
      </w:r>
      <w:r>
        <w:rPr>
          <w:rFonts w:ascii="Times New Roman"/>
          <w:b w:val="false"/>
          <w:i w:val="false"/>
          <w:color w:val="ff0000"/>
          <w:sz w:val="28"/>
        </w:rPr>
        <w:t xml:space="preserve"> (01.01.2016 бастап қолданысқа енгізіледі); 29.03.2016 </w:t>
      </w:r>
      <w:r>
        <w:rPr>
          <w:rFonts w:ascii="Times New Roman"/>
          <w:b w:val="false"/>
          <w:i w:val="false"/>
          <w:color w:val="000000"/>
          <w:sz w:val="28"/>
        </w:rPr>
        <w:t>№</w:t>
      </w:r>
      <w:r>
        <w:rPr>
          <w:rFonts w:ascii="Times New Roman"/>
          <w:b w:val="false"/>
          <w:i w:val="false"/>
          <w:color w:val="000000"/>
          <w:sz w:val="28"/>
        </w:rPr>
        <w:t xml:space="preserve">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09.04.2016 </w:t>
      </w:r>
      <w:r>
        <w:rPr>
          <w:rFonts w:ascii="Times New Roman"/>
          <w:b w:val="false"/>
          <w:i w:val="false"/>
          <w:color w:val="000000"/>
          <w:sz w:val="28"/>
        </w:rPr>
        <w:t>№ 499-V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31-1-бап. Банктің, банк операцияларының жекелеген түрлерін жүзеге асыратын ұйымның қаржы өнімдерін бекітуі туралы хабардар етуі</w:t>
      </w:r>
    </w:p>
    <w:bookmarkStart w:name="z1241" w:id="568"/>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уәкілетті органды банктің, банк операцияларының жекелеген түрлерін жүзеге асыратын ұйымның қаржы өнімдерін бекітуге уәкілетті органының қаржы өнімдерін бекітуі туралы олар бекітілген күннен бастап он жұмыс күні ішінде хабардар етеді.</w:t>
      </w:r>
    </w:p>
    <w:bookmarkEnd w:id="568"/>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олардың бекітілгендігі туралы уәкілетті органды хабардар ететін қаржы өнімдерінің тізбесі, банктің, банк операцияларының жекелеген түрлерін жүзеге асыратын ұйымның қаржы өнімдерін бекітуі туралы уәкілетті органды хабардар ету тәртібі, сондай-ақ хабарламаға қоса берілетін құжаттардың тізбесі уәкілетті органның нормативтік құқықтық актілерінде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31-1-баппен толықтырылды - ҚР 16.05.2014 </w:t>
      </w:r>
      <w:r>
        <w:rPr>
          <w:rFonts w:ascii="Times New Roman"/>
          <w:b w:val="false"/>
          <w:i w:val="false"/>
          <w:color w:val="000000"/>
          <w:sz w:val="28"/>
        </w:rPr>
        <w:t>№</w:t>
      </w:r>
      <w:r>
        <w:rPr>
          <w:rFonts w:ascii="Times New Roman"/>
          <w:b w:val="false"/>
          <w:i w:val="false"/>
          <w:color w:val="000000"/>
          <w:sz w:val="28"/>
        </w:rPr>
        <w:t xml:space="preserve">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жаңа редакцияда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32-бап. Банкiнiң банк операцияларын жүргiзудiң жалпы шарттарын ашу жөнiндегi мiндетi </w:t>
      </w:r>
    </w:p>
    <w:p>
      <w:pPr>
        <w:spacing w:after="0"/>
        <w:ind w:left="0"/>
        <w:jc w:val="both"/>
      </w:pPr>
      <w:r>
        <w:rPr>
          <w:rFonts w:ascii="Times New Roman"/>
          <w:b w:val="false"/>
          <w:i w:val="false"/>
          <w:color w:val="000000"/>
          <w:sz w:val="28"/>
        </w:rPr>
        <w:t>
      1. Банк операцияларын жүргiзудiң жалпы шарттары ашық ақпарат болып табылады және ол коммерциялық немесе банк құпиясының мәнi бола алмайды. Бұл қалып осы Заңға сәйкес банк құпиясына не қолданылып жүрген заңдарға сәйкес коммерциялық құпия санатына жатқызылған нақты банк операциясын жүргiзу шарттарына қолданылмайды.</w:t>
      </w:r>
    </w:p>
    <w:bookmarkStart w:name="z430" w:id="569"/>
    <w:p>
      <w:pPr>
        <w:spacing w:after="0"/>
        <w:ind w:left="0"/>
        <w:jc w:val="both"/>
      </w:pPr>
      <w:r>
        <w:rPr>
          <w:rFonts w:ascii="Times New Roman"/>
          <w:b w:val="false"/>
          <w:i w:val="false"/>
          <w:color w:val="000000"/>
          <w:sz w:val="28"/>
        </w:rPr>
        <w:t>
      2. Банкiлер клиенттiң бiрiншi талап етуi бойынша банк операцияларын жүргiзудiң жалпы шарттар туралы ережесiн беруге мiндеттi.</w:t>
      </w:r>
    </w:p>
    <w:bookmarkEnd w:id="569"/>
    <w:bookmarkStart w:name="z431" w:id="570"/>
    <w:p>
      <w:pPr>
        <w:spacing w:after="0"/>
        <w:ind w:left="0"/>
        <w:jc w:val="both"/>
      </w:pPr>
      <w:r>
        <w:rPr>
          <w:rFonts w:ascii="Times New Roman"/>
          <w:b w:val="false"/>
          <w:i w:val="false"/>
          <w:color w:val="000000"/>
          <w:sz w:val="28"/>
        </w:rPr>
        <w:t>
      3. Банкiлердiң клиентке банк операциясын жүргiзуге байланысты ықтимал тәуекелдер туралы ақпарат беруден бас тартуға құқығы жоқ.</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19.02.2007 </w:t>
      </w:r>
      <w:r>
        <w:rPr>
          <w:rFonts w:ascii="Times New Roman"/>
          <w:b w:val="false"/>
          <w:i w:val="false"/>
          <w:color w:val="000000"/>
          <w:sz w:val="28"/>
        </w:rPr>
        <w:t xml:space="preserve">№ 230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772" w:id="571"/>
    <w:p>
      <w:pPr>
        <w:spacing w:after="0"/>
        <w:ind w:left="0"/>
        <w:jc w:val="both"/>
      </w:pPr>
      <w:r>
        <w:rPr>
          <w:rFonts w:ascii="Times New Roman"/>
          <w:b w:val="false"/>
          <w:i w:val="false"/>
          <w:color w:val="000000"/>
          <w:sz w:val="28"/>
        </w:rPr>
        <w:t xml:space="preserve">
      5. Ислам банктері клиенттерге осы Заңның 52-5-бабында көрсетілген банк операциялары ерекшеліктерін және солармен байланысты тәуекелдерді түсіндіруге міндетті. </w:t>
      </w:r>
    </w:p>
    <w:bookmarkEnd w:id="571"/>
    <w:bookmarkStart w:name="z1849" w:id="572"/>
    <w:p>
      <w:pPr>
        <w:spacing w:after="0"/>
        <w:ind w:left="0"/>
        <w:jc w:val="both"/>
      </w:pPr>
      <w:r>
        <w:rPr>
          <w:rFonts w:ascii="Times New Roman"/>
          <w:b w:val="false"/>
          <w:i w:val="false"/>
          <w:color w:val="000000"/>
          <w:sz w:val="28"/>
        </w:rPr>
        <w:t>
      6. Банк операцияларын немесе өзге де операцияларды жүргізуге арналған лицензияны алғаннан кейін банк он жұмыс күні ішінде клиенттерге микрокредит беру туралы шартта көзделген тәсілмен, жүргізілетін банк операцияларының және өзге де операциялардың тізбесін көрсете отырып, микроқаржы ұйымын банкке айналдыру нысанында ерікті түрде қайта ұйымдастырудың жүргізілгені туралы хабарлама жібереді.</w:t>
      </w:r>
    </w:p>
    <w:bookmarkEnd w:id="572"/>
    <w:bookmarkStart w:name="z1850" w:id="573"/>
    <w:p>
      <w:pPr>
        <w:spacing w:after="0"/>
        <w:ind w:left="0"/>
        <w:jc w:val="both"/>
      </w:pPr>
      <w:r>
        <w:rPr>
          <w:rFonts w:ascii="Times New Roman"/>
          <w:b w:val="false"/>
          <w:i w:val="false"/>
          <w:color w:val="000000"/>
          <w:sz w:val="28"/>
        </w:rPr>
        <w:t>
      7. Микроқаржы ұйымын банкке айналдыру нысанында ерікті түрде қайта ұйымдастыру нәтижесінде құрылған банктің, талаптарды қарыз алушылар үшін жақсарту жағына қарай өзгертуді қоспағанда, микрокредит беру туралы шарттардың талаптарын өзгертуіне тыйым салынады.</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өзгерту енгізілді – ҚР 1997.07.11 </w:t>
      </w:r>
      <w:r>
        <w:rPr>
          <w:rFonts w:ascii="Times New Roman"/>
          <w:b w:val="false"/>
          <w:i w:val="false"/>
          <w:color w:val="000000"/>
          <w:sz w:val="28"/>
        </w:rPr>
        <w:t xml:space="preserve">№ 154 </w:t>
      </w:r>
      <w:r>
        <w:rPr>
          <w:rFonts w:ascii="Times New Roman"/>
          <w:b w:val="false"/>
          <w:i w:val="false"/>
          <w:color w:val="ff0000"/>
          <w:sz w:val="28"/>
        </w:rPr>
        <w:t xml:space="preserve">, 2005.12.23 № </w:t>
      </w:r>
      <w:r>
        <w:rPr>
          <w:rFonts w:ascii="Times New Roman"/>
          <w:b w:val="false"/>
          <w:i w:val="false"/>
          <w:color w:val="000000"/>
          <w:sz w:val="28"/>
        </w:rPr>
        <w:t xml:space="preserve">107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2007.02.19 </w:t>
      </w:r>
      <w:r>
        <w:rPr>
          <w:rFonts w:ascii="Times New Roman"/>
          <w:b w:val="false"/>
          <w:i w:val="false"/>
          <w:color w:val="000000"/>
          <w:sz w:val="28"/>
        </w:rPr>
        <w:t xml:space="preserve">№ 230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2009.02.12 </w:t>
      </w:r>
      <w:r>
        <w:rPr>
          <w:rFonts w:ascii="Times New Roman"/>
          <w:b w:val="false"/>
          <w:i w:val="false"/>
          <w:color w:val="000000"/>
          <w:sz w:val="28"/>
        </w:rPr>
        <w:t xml:space="preserve">№ 133-IV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33-бап. Банк пен клиент арасындағы қатынастардың шарттық сипаты </w:t>
      </w:r>
    </w:p>
    <w:p>
      <w:pPr>
        <w:spacing w:after="0"/>
        <w:ind w:left="0"/>
        <w:jc w:val="both"/>
      </w:pPr>
      <w:r>
        <w:rPr>
          <w:rFonts w:ascii="Times New Roman"/>
          <w:b w:val="false"/>
          <w:i w:val="false"/>
          <w:color w:val="000000"/>
          <w:sz w:val="28"/>
        </w:rPr>
        <w:t>
      1. Банкiлер арасындағы, сондай-ақ банкiлер мен олардың клиенттерi арасындағы қатынастар, егер Қазақстан Республикасының заңдарында өзгеше көзделмесе, шарттар негiзiнде жүзеге асырылады.</w:t>
      </w:r>
    </w:p>
    <w:bookmarkStart w:name="z433" w:id="574"/>
    <w:p>
      <w:pPr>
        <w:spacing w:after="0"/>
        <w:ind w:left="0"/>
        <w:jc w:val="both"/>
      </w:pPr>
      <w:r>
        <w:rPr>
          <w:rFonts w:ascii="Times New Roman"/>
          <w:b w:val="false"/>
          <w:i w:val="false"/>
          <w:color w:val="000000"/>
          <w:sz w:val="28"/>
        </w:rPr>
        <w:t xml:space="preserve">
      2. Банк клиенттерi, егер Қазақстан Республикасының заңдарында өзгеше көзделмесе, кредитор-банктi хабардар ете отырып, басқа банктерде банктiк шоттар ашуға құқылы. </w:t>
      </w:r>
    </w:p>
    <w:bookmarkEnd w:id="574"/>
    <w:bookmarkStart w:name="z1815" w:id="575"/>
    <w:p>
      <w:pPr>
        <w:spacing w:after="0"/>
        <w:ind w:left="0"/>
        <w:jc w:val="both"/>
      </w:pPr>
      <w:r>
        <w:rPr>
          <w:rFonts w:ascii="Times New Roman"/>
          <w:b w:val="false"/>
          <w:i w:val="false"/>
          <w:color w:val="000000"/>
          <w:sz w:val="28"/>
        </w:rPr>
        <w:t xml:space="preserve">
      3. Осы Заңның 46-бабы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2), 3), 5), 8), 9) және 10) тармақшаларының, 47-1-бабының </w:t>
      </w:r>
      <w:r>
        <w:rPr>
          <w:rFonts w:ascii="Times New Roman"/>
          <w:b w:val="false"/>
          <w:i w:val="false"/>
          <w:color w:val="000000"/>
          <w:sz w:val="28"/>
        </w:rPr>
        <w:t>2-тармағы</w:t>
      </w:r>
      <w:r>
        <w:rPr>
          <w:rFonts w:ascii="Times New Roman"/>
          <w:b w:val="false"/>
          <w:i w:val="false"/>
          <w:color w:val="000000"/>
          <w:sz w:val="28"/>
        </w:rPr>
        <w:t xml:space="preserve"> 2), 3) және 5) тармақшаларының, 48-1-бабы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7-тармақтарының</w:t>
      </w:r>
      <w:r>
        <w:rPr>
          <w:rFonts w:ascii="Times New Roman"/>
          <w:b w:val="false"/>
          <w:i w:val="false"/>
          <w:color w:val="000000"/>
          <w:sz w:val="28"/>
        </w:rPr>
        <w:t xml:space="preserve">, 59-3-бабы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7-тармақтарының</w:t>
      </w:r>
      <w:r>
        <w:rPr>
          <w:rFonts w:ascii="Times New Roman"/>
          <w:b w:val="false"/>
          <w:i w:val="false"/>
          <w:color w:val="000000"/>
          <w:sz w:val="28"/>
        </w:rPr>
        <w:t xml:space="preserve">, 61-6-бабы </w:t>
      </w:r>
      <w:r>
        <w:rPr>
          <w:rFonts w:ascii="Times New Roman"/>
          <w:b w:val="false"/>
          <w:i w:val="false"/>
          <w:color w:val="000000"/>
          <w:sz w:val="28"/>
        </w:rPr>
        <w:t>3-тармағының</w:t>
      </w:r>
      <w:r>
        <w:rPr>
          <w:rFonts w:ascii="Times New Roman"/>
          <w:b w:val="false"/>
          <w:i w:val="false"/>
          <w:color w:val="000000"/>
          <w:sz w:val="28"/>
        </w:rPr>
        <w:t xml:space="preserve">, 61-8-бабы </w:t>
      </w:r>
      <w:r>
        <w:rPr>
          <w:rFonts w:ascii="Times New Roman"/>
          <w:b w:val="false"/>
          <w:i w:val="false"/>
          <w:color w:val="000000"/>
          <w:sz w:val="28"/>
        </w:rPr>
        <w:t>4-тармағының</w:t>
      </w:r>
      <w:r>
        <w:rPr>
          <w:rFonts w:ascii="Times New Roman"/>
          <w:b w:val="false"/>
          <w:i w:val="false"/>
          <w:color w:val="000000"/>
          <w:sz w:val="28"/>
        </w:rPr>
        <w:t xml:space="preserve">, 61-9-бабы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61-10-бабы </w:t>
      </w:r>
      <w:r>
        <w:rPr>
          <w:rFonts w:ascii="Times New Roman"/>
          <w:b w:val="false"/>
          <w:i w:val="false"/>
          <w:color w:val="000000"/>
          <w:sz w:val="28"/>
        </w:rPr>
        <w:t>1-тармағының</w:t>
      </w:r>
      <w:r>
        <w:rPr>
          <w:rFonts w:ascii="Times New Roman"/>
          <w:b w:val="false"/>
          <w:i w:val="false"/>
          <w:color w:val="000000"/>
          <w:sz w:val="28"/>
        </w:rPr>
        <w:t xml:space="preserve">, 61-11-бабының </w:t>
      </w:r>
      <w:r>
        <w:rPr>
          <w:rFonts w:ascii="Times New Roman"/>
          <w:b w:val="false"/>
          <w:i w:val="false"/>
          <w:color w:val="000000"/>
          <w:sz w:val="28"/>
        </w:rPr>
        <w:t>13-тармағы</w:t>
      </w:r>
      <w:r>
        <w:rPr>
          <w:rFonts w:ascii="Times New Roman"/>
          <w:b w:val="false"/>
          <w:i w:val="false"/>
          <w:color w:val="000000"/>
          <w:sz w:val="28"/>
        </w:rPr>
        <w:t xml:space="preserve"> 1) тармақшасының, 61-12-бабы </w:t>
      </w:r>
      <w:r>
        <w:rPr>
          <w:rFonts w:ascii="Times New Roman"/>
          <w:b w:val="false"/>
          <w:i w:val="false"/>
          <w:color w:val="000000"/>
          <w:sz w:val="28"/>
        </w:rPr>
        <w:t>4-тармағының</w:t>
      </w:r>
      <w:r>
        <w:rPr>
          <w:rFonts w:ascii="Times New Roman"/>
          <w:b w:val="false"/>
          <w:i w:val="false"/>
          <w:color w:val="000000"/>
          <w:sz w:val="28"/>
        </w:rPr>
        <w:t xml:space="preserve">, 61-13-бабы </w:t>
      </w:r>
      <w:r>
        <w:rPr>
          <w:rFonts w:ascii="Times New Roman"/>
          <w:b w:val="false"/>
          <w:i w:val="false"/>
          <w:color w:val="000000"/>
          <w:sz w:val="28"/>
        </w:rPr>
        <w:t>2-тармағының</w:t>
      </w:r>
      <w:r>
        <w:rPr>
          <w:rFonts w:ascii="Times New Roman"/>
          <w:b w:val="false"/>
          <w:i w:val="false"/>
          <w:color w:val="000000"/>
          <w:sz w:val="28"/>
        </w:rPr>
        <w:t xml:space="preserve">, 65-бабы </w:t>
      </w:r>
      <w:r>
        <w:rPr>
          <w:rFonts w:ascii="Times New Roman"/>
          <w:b w:val="false"/>
          <w:i w:val="false"/>
          <w:color w:val="000000"/>
          <w:sz w:val="28"/>
        </w:rPr>
        <w:t>2-тармағының</w:t>
      </w:r>
      <w:r>
        <w:rPr>
          <w:rFonts w:ascii="Times New Roman"/>
          <w:b w:val="false"/>
          <w:i w:val="false"/>
          <w:color w:val="000000"/>
          <w:sz w:val="28"/>
        </w:rPr>
        <w:t xml:space="preserve">, 73-бабы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4-1-тармақтарының</w:t>
      </w:r>
      <w:r>
        <w:rPr>
          <w:rFonts w:ascii="Times New Roman"/>
          <w:b w:val="false"/>
          <w:i w:val="false"/>
          <w:color w:val="000000"/>
          <w:sz w:val="28"/>
        </w:rPr>
        <w:t xml:space="preserve"> және 74-3-бабы </w:t>
      </w:r>
      <w:r>
        <w:rPr>
          <w:rFonts w:ascii="Times New Roman"/>
          <w:b w:val="false"/>
          <w:i w:val="false"/>
          <w:color w:val="000000"/>
          <w:sz w:val="28"/>
        </w:rPr>
        <w:t>5-тармағының</w:t>
      </w:r>
      <w:r>
        <w:rPr>
          <w:rFonts w:ascii="Times New Roman"/>
          <w:b w:val="false"/>
          <w:i w:val="false"/>
          <w:color w:val="000000"/>
          <w:sz w:val="28"/>
        </w:rPr>
        <w:t xml:space="preserve"> ережелері бас қаржылық келісім шеңберіндегі мәміле (мәмілелер) бойынша талаптарды есепке жатқызуға және (немесе) тарату неттингіне қатысты қолданылмайды.</w:t>
      </w:r>
    </w:p>
    <w:bookmarkEnd w:id="575"/>
    <w:p>
      <w:pPr>
        <w:spacing w:after="0"/>
        <w:ind w:left="0"/>
        <w:jc w:val="both"/>
      </w:pPr>
      <w:r>
        <w:rPr>
          <w:rFonts w:ascii="Times New Roman"/>
          <w:b w:val="false"/>
          <w:i w:val="false"/>
          <w:color w:val="000000"/>
          <w:sz w:val="28"/>
        </w:rPr>
        <w:t xml:space="preserve">
      Бас қаржылық келісім тараптары бас қаржылық келісімде айқындалған тәртіппен және шарттарда бас қаржылық келісім шеңберіндегі мәміле (мәмілелер) бойынша талаптарды есепке жатқызуды және (немесе) тарату неттингін жүзеге асырады (қолданады). </w:t>
      </w:r>
    </w:p>
    <w:p>
      <w:pPr>
        <w:spacing w:after="0"/>
        <w:ind w:left="0"/>
        <w:jc w:val="both"/>
      </w:pPr>
      <w:r>
        <w:rPr>
          <w:rFonts w:ascii="Times New Roman"/>
          <w:b w:val="false"/>
          <w:i w:val="false"/>
          <w:color w:val="000000"/>
          <w:sz w:val="28"/>
        </w:rPr>
        <w:t>
      Бас қаржылық келісімде айқындалған тәртіппен және шарттарда жүзеге асырылған (қолданылған) талаптарды есепке жатқызу және (немесе) тарату неттингі нәтижесінде туындаған (есептелген) нетто-талап осы Заңда және Қазақстан Республикасының азаматтық заңнамасында белгіленген кредиторлармен есеп айырысу қағидаларына сәйкес жалпы негіздерде қанағаттандырылады.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өзгерту енгізілді – ҚР 1997.07.11. № 154 </w:t>
      </w:r>
      <w:r>
        <w:rPr>
          <w:rFonts w:ascii="Times New Roman"/>
          <w:b w:val="false"/>
          <w:i w:val="false"/>
          <w:color w:val="000000"/>
          <w:sz w:val="28"/>
        </w:rPr>
        <w:t>Заңымен</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34-бап. Банктік қарыз операциясы </w:t>
      </w:r>
    </w:p>
    <w:p>
      <w:pPr>
        <w:spacing w:after="0"/>
        <w:ind w:left="0"/>
        <w:jc w:val="both"/>
      </w:pPr>
      <w:r>
        <w:rPr>
          <w:rFonts w:ascii="Times New Roman"/>
          <w:b w:val="false"/>
          <w:i w:val="false"/>
          <w:color w:val="000000"/>
          <w:sz w:val="28"/>
        </w:rPr>
        <w:t>
      1. Банкпен, банк операцияларының жекелеген түрлерін жүзеге асыратын ұйыммен жасалған банк қарызы, лизинг, факторинг, форфейтинг операцияларын жүзеге асыру, вексельдердi есепке алу, кепiлдiктер, кепiлдемелер, аккредитивтер шығару шарттары туралы ақпарат Қазақстан Республикасының кредиттік бюролар және кредиттік тарихты қалыптастыру туралы заңнамасында айқындалған шарттарда мемлекет қатысатын кредиттік бюроға міндетті түрде беруге жатады.</w:t>
      </w:r>
    </w:p>
    <w:bookmarkStart w:name="z231" w:id="576"/>
    <w:p>
      <w:pPr>
        <w:spacing w:after="0"/>
        <w:ind w:left="0"/>
        <w:jc w:val="both"/>
      </w:pPr>
      <w:r>
        <w:rPr>
          <w:rFonts w:ascii="Times New Roman"/>
          <w:b w:val="false"/>
          <w:i w:val="false"/>
          <w:color w:val="000000"/>
          <w:sz w:val="28"/>
        </w:rPr>
        <w:t>
      2. Банктік қарыз шартын жасасу тәртібі, оның ішінде банктік қарыз шартының мазмұнына, ресімделуіне, міндетті талаптарына қойылатын талаптар, қарызды өтеу графигінің нысандары және қарыз алушыға-жеке тұлғаға арналған жадынамалар Қазақстан Республикасының азаматтық заңнамасында белгіленген талаптар ескеріле отырып, уәкілетті органның нормативтік құқықтық актісімен бекітіледі.</w:t>
      </w:r>
    </w:p>
    <w:bookmarkEnd w:id="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232" w:id="577"/>
    <w:p>
      <w:pPr>
        <w:spacing w:after="0"/>
        <w:ind w:left="0"/>
        <w:jc w:val="both"/>
      </w:pPr>
      <w:r>
        <w:rPr>
          <w:rFonts w:ascii="Times New Roman"/>
          <w:b w:val="false"/>
          <w:i w:val="false"/>
          <w:color w:val="000000"/>
          <w:sz w:val="28"/>
        </w:rPr>
        <w:t>
      3. Банк, банк операцияларының жекелеген түрлерін жүзеге асыратын ұйым банктік қарыз шартының талаптарын, қарыз алушы үшін оларды жақсарту талаптарын қоспағанда, біржақты тәртіппен өзгертуге құқылы емес.</w:t>
      </w:r>
    </w:p>
    <w:bookmarkEnd w:id="577"/>
    <w:bookmarkStart w:name="z1243" w:id="578"/>
    <w:p>
      <w:pPr>
        <w:spacing w:after="0"/>
        <w:ind w:left="0"/>
        <w:jc w:val="both"/>
      </w:pPr>
      <w:r>
        <w:rPr>
          <w:rFonts w:ascii="Times New Roman"/>
          <w:b w:val="false"/>
          <w:i w:val="false"/>
          <w:color w:val="000000"/>
          <w:sz w:val="28"/>
        </w:rPr>
        <w:t>
      Осы тармақтың мақсаттарында қарыз алушы үшін банктік қарыз шартының талаптарын жақсарту деп:</w:t>
      </w:r>
    </w:p>
    <w:bookmarkEnd w:id="578"/>
    <w:bookmarkStart w:name="z1244" w:id="579"/>
    <w:p>
      <w:pPr>
        <w:spacing w:after="0"/>
        <w:ind w:left="0"/>
        <w:jc w:val="both"/>
      </w:pPr>
      <w:r>
        <w:rPr>
          <w:rFonts w:ascii="Times New Roman"/>
          <w:b w:val="false"/>
          <w:i w:val="false"/>
          <w:color w:val="000000"/>
          <w:sz w:val="28"/>
        </w:rPr>
        <w:t>
      банктік қарызға қызмет көрсетуге байланысты көрсетілетін қызметтер үшін комиссияларды және өзге де төлемдерді азайту жағына қарай өзгерту немесе толық күшін жою;</w:t>
      </w:r>
    </w:p>
    <w:bookmarkEnd w:id="579"/>
    <w:bookmarkStart w:name="z1445" w:id="580"/>
    <w:p>
      <w:pPr>
        <w:spacing w:after="0"/>
        <w:ind w:left="0"/>
        <w:jc w:val="both"/>
      </w:pPr>
      <w:r>
        <w:rPr>
          <w:rFonts w:ascii="Times New Roman"/>
          <w:b w:val="false"/>
          <w:i w:val="false"/>
          <w:color w:val="000000"/>
          <w:sz w:val="28"/>
        </w:rPr>
        <w:t>
      тұрақсыздық айыбын (айыппұлды, өсімпұлды) азайту жағына қарай өзгерту немесе толық күшін жою;</w:t>
      </w:r>
    </w:p>
    <w:bookmarkEnd w:id="580"/>
    <w:bookmarkStart w:name="z1446" w:id="581"/>
    <w:p>
      <w:pPr>
        <w:spacing w:after="0"/>
        <w:ind w:left="0"/>
        <w:jc w:val="both"/>
      </w:pPr>
      <w:r>
        <w:rPr>
          <w:rFonts w:ascii="Times New Roman"/>
          <w:b w:val="false"/>
          <w:i w:val="false"/>
          <w:color w:val="000000"/>
          <w:sz w:val="28"/>
        </w:rPr>
        <w:t>
      банктік қарыз шарты бойынша сыйақы мөлшерлемесін азайту жағына қарай өзгерту;</w:t>
      </w:r>
    </w:p>
    <w:bookmarkEnd w:id="581"/>
    <w:bookmarkStart w:name="z1447" w:id="582"/>
    <w:p>
      <w:pPr>
        <w:spacing w:after="0"/>
        <w:ind w:left="0"/>
        <w:jc w:val="both"/>
      </w:pPr>
      <w:r>
        <w:rPr>
          <w:rFonts w:ascii="Times New Roman"/>
          <w:b w:val="false"/>
          <w:i w:val="false"/>
          <w:color w:val="000000"/>
          <w:sz w:val="28"/>
        </w:rPr>
        <w:t>
      банктік қарыз шарты бойынша төлемдерді кейінге қалдыру және (немесе) ұзарту;</w:t>
      </w:r>
    </w:p>
    <w:bookmarkEnd w:id="582"/>
    <w:p>
      <w:pPr>
        <w:spacing w:after="0"/>
        <w:ind w:left="0"/>
        <w:jc w:val="both"/>
      </w:pPr>
      <w:r>
        <w:rPr>
          <w:rFonts w:ascii="Times New Roman"/>
          <w:b w:val="false"/>
          <w:i w:val="false"/>
          <w:color w:val="000000"/>
          <w:sz w:val="28"/>
        </w:rPr>
        <w:t>
      қарыздың шетел валютасын Қазақстан Республикасының ұлттық валютасына ауыстырған кезде шетел валютасымен берілген ипотекалық қарыз бойынша ақшалай міндеттемені азайту жағына қарай өзгерту түсініледі.</w:t>
      </w:r>
    </w:p>
    <w:bookmarkStart w:name="z1448" w:id="583"/>
    <w:p>
      <w:pPr>
        <w:spacing w:after="0"/>
        <w:ind w:left="0"/>
        <w:jc w:val="both"/>
      </w:pPr>
      <w:r>
        <w:rPr>
          <w:rFonts w:ascii="Times New Roman"/>
          <w:b w:val="false"/>
          <w:i w:val="false"/>
          <w:color w:val="000000"/>
          <w:sz w:val="28"/>
        </w:rPr>
        <w:t>
      Банктік қарыз шартында қарыз алушы үшін жақсарту талаптарының қосымша тізбесі көзделуі мүмкін.</w:t>
      </w:r>
    </w:p>
    <w:bookmarkEnd w:id="583"/>
    <w:bookmarkStart w:name="z1449" w:id="584"/>
    <w:p>
      <w:pPr>
        <w:spacing w:after="0"/>
        <w:ind w:left="0"/>
        <w:jc w:val="both"/>
      </w:pPr>
      <w:r>
        <w:rPr>
          <w:rFonts w:ascii="Times New Roman"/>
          <w:b w:val="false"/>
          <w:i w:val="false"/>
          <w:color w:val="000000"/>
          <w:sz w:val="28"/>
        </w:rPr>
        <w:t>
      Осы тармақтың екінші бөлігінің алтыншы абзацында көзделген жағдайды қоспағанда, банк, банк операцияларының жекелеген түрлерін жүзеге асыратын ұйым жақсарту талаптарын қолданған жағдайда, қарыз алушы банктік қарыз шартында көзделген тәртіппен банктік қарыз шарты талаптарының өзгергені жөнінде хабардар етіледі.</w:t>
      </w:r>
    </w:p>
    <w:bookmarkEnd w:id="584"/>
    <w:bookmarkStart w:name="z1450" w:id="585"/>
    <w:p>
      <w:pPr>
        <w:spacing w:after="0"/>
        <w:ind w:left="0"/>
        <w:jc w:val="both"/>
      </w:pPr>
      <w:r>
        <w:rPr>
          <w:rFonts w:ascii="Times New Roman"/>
          <w:b w:val="false"/>
          <w:i w:val="false"/>
          <w:color w:val="000000"/>
          <w:sz w:val="28"/>
        </w:rPr>
        <w:t>
      Қарыз алушы хабарламаны алған күннен бастап күнтізбелік он төрт күн ішінде банктік қарыз шартында көзделген тәртіппен банк, банк операцияларының жекелеген түрлерін жүзеге асыратын ұйым қолданған жақсарту талаптарынан бас тартуға құқылы.</w:t>
      </w:r>
    </w:p>
    <w:bookmarkEnd w:id="585"/>
    <w:bookmarkStart w:name="z1674" w:id="586"/>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Қазақстан Республикасының Ұлттық Банкі бекіткен Ипотекалық тұрғын үй қарыздарын (ипотекалық қарыздарды) қайта қаржыландыру бағдарламасын іске асыру мақсатында осы тармақтың екінші бөлігінің алтыншы абзацында көзделген жақсарту талабын қолданған жағдайда, мұндай талап туралы хабарландыру жарияланады. Хабарландыру Қазақстан Республикасының бүкіл аумағында таратылатын мерзімді баспасөз басылымдарында қазақ және орыс тілдерінде жарияланады. Хабарландыру жарияланған күннен бастап күнтізбелік отыз күн ішінде қарыз алушыдан және (немесе) кепіл берушіден жазбаша қарсылықтың болмауы қарыз алушының және (немесе) кепіл берушінің осы тармақтың екінші бөлігінің алтыншы абзацында көзделген жақсарту талабын қолдануға келісуі ретінде қаралады.</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233" w:id="587"/>
    <w:p>
      <w:pPr>
        <w:spacing w:after="0"/>
        <w:ind w:left="0"/>
        <w:jc w:val="both"/>
      </w:pPr>
      <w:r>
        <w:rPr>
          <w:rFonts w:ascii="Times New Roman"/>
          <w:b w:val="false"/>
          <w:i w:val="false"/>
          <w:color w:val="000000"/>
          <w:sz w:val="28"/>
        </w:rPr>
        <w:t>
      4. Кез келген валютаның баламасына таңылып, теңгемен берілген банктік қарыз шарты бойынша міндеттемені және төлемдерді индекстеуге жол берілмейді. Бұл шектеулер банктердің арасында жасалатын шарттарға қолданылмайды.</w:t>
      </w:r>
    </w:p>
    <w:bookmarkEnd w:id="587"/>
    <w:bookmarkStart w:name="z234" w:id="588"/>
    <w:p>
      <w:pPr>
        <w:spacing w:after="0"/>
        <w:ind w:left="0"/>
        <w:jc w:val="both"/>
      </w:pPr>
      <w:r>
        <w:rPr>
          <w:rFonts w:ascii="Times New Roman"/>
          <w:b w:val="false"/>
          <w:i w:val="false"/>
          <w:color w:val="000000"/>
          <w:sz w:val="28"/>
        </w:rPr>
        <w:t>
      5. Тізбесін уәкілетті орган белгілейтін оффшорлық аймақтарда тіркелген тұлғаларға банктік қарыздар беруге тыйым салынады.</w:t>
      </w:r>
    </w:p>
    <w:bookmarkEnd w:id="588"/>
    <w:bookmarkStart w:name="z1869" w:id="589"/>
    <w:p>
      <w:pPr>
        <w:spacing w:after="0"/>
        <w:ind w:left="0"/>
        <w:jc w:val="both"/>
      </w:pPr>
      <w:r>
        <w:rPr>
          <w:rFonts w:ascii="Times New Roman"/>
          <w:b w:val="false"/>
          <w:i w:val="false"/>
          <w:color w:val="000000"/>
          <w:sz w:val="28"/>
        </w:rPr>
        <w:t>
      5-1. Адам банктік қарыздар алудан ерікті түрде бас тартуын "электрондық үкімет" веб-порталы арқылы белгілеуге не оны алып тастауға құқылы.</w:t>
      </w:r>
    </w:p>
    <w:bookmarkEnd w:id="589"/>
    <w:bookmarkStart w:name="z1870" w:id="590"/>
    <w:p>
      <w:pPr>
        <w:spacing w:after="0"/>
        <w:ind w:left="0"/>
        <w:jc w:val="both"/>
      </w:pPr>
      <w:r>
        <w:rPr>
          <w:rFonts w:ascii="Times New Roman"/>
          <w:b w:val="false"/>
          <w:i w:val="false"/>
          <w:color w:val="000000"/>
          <w:sz w:val="28"/>
        </w:rPr>
        <w:t>
      5-2. Адамның кредиттік есебінде банктік қарыз алудан ерікті түрде бас тартуын белгілегені туралы ақпарат болған кезде банктің, банк операцияларының жекелеген түрлерін жүзеге асыратын ұйымның оған банктік қарыздар беруіне тыйым салынады.</w:t>
      </w:r>
    </w:p>
    <w:bookmarkEnd w:id="590"/>
    <w:bookmarkStart w:name="z235" w:id="591"/>
    <w:p>
      <w:pPr>
        <w:spacing w:after="0"/>
        <w:ind w:left="0"/>
        <w:jc w:val="both"/>
      </w:pPr>
      <w:r>
        <w:rPr>
          <w:rFonts w:ascii="Times New Roman"/>
          <w:b w:val="false"/>
          <w:i w:val="false"/>
          <w:color w:val="000000"/>
          <w:sz w:val="28"/>
        </w:rPr>
        <w:t>
      6. Банктің, банк операцияларының жекелеген түрлерін жүзеге асыратын ұйымның мынадай:</w:t>
      </w:r>
    </w:p>
    <w:bookmarkEnd w:id="591"/>
    <w:bookmarkStart w:name="z236" w:id="592"/>
    <w:p>
      <w:pPr>
        <w:spacing w:after="0"/>
        <w:ind w:left="0"/>
        <w:jc w:val="both"/>
      </w:pPr>
      <w:r>
        <w:rPr>
          <w:rFonts w:ascii="Times New Roman"/>
          <w:b w:val="false"/>
          <w:i w:val="false"/>
          <w:color w:val="000000"/>
          <w:sz w:val="28"/>
        </w:rPr>
        <w:t>
      1) банктің, банк операцияларының жекелеген түрлерін жүзеге асыратын ұйымның жаңа қарыздар беруді жүзеге асырмау құқығы туындайтын, банктік қарыз шартында көзделген;</w:t>
      </w:r>
    </w:p>
    <w:bookmarkEnd w:id="592"/>
    <w:bookmarkStart w:name="z237" w:id="593"/>
    <w:p>
      <w:pPr>
        <w:spacing w:after="0"/>
        <w:ind w:left="0"/>
        <w:jc w:val="both"/>
      </w:pPr>
      <w:r>
        <w:rPr>
          <w:rFonts w:ascii="Times New Roman"/>
          <w:b w:val="false"/>
          <w:i w:val="false"/>
          <w:color w:val="000000"/>
          <w:sz w:val="28"/>
        </w:rPr>
        <w:t>
      2) қарыз алушы банктік қарыз шарты бойынша банктің, банк операцияларының жекелеген түрлерін жүзеге асыратын ұйымның алдындағы өз міндеттемелерін бұзған;</w:t>
      </w:r>
    </w:p>
    <w:bookmarkEnd w:id="593"/>
    <w:bookmarkStart w:name="z440" w:id="594"/>
    <w:p>
      <w:pPr>
        <w:spacing w:after="0"/>
        <w:ind w:left="0"/>
        <w:jc w:val="both"/>
      </w:pPr>
      <w:r>
        <w:rPr>
          <w:rFonts w:ascii="Times New Roman"/>
          <w:b w:val="false"/>
          <w:i w:val="false"/>
          <w:color w:val="000000"/>
          <w:sz w:val="28"/>
        </w:rPr>
        <w:t>
      3) уәкілетті органның нормативтік құқықтық актісінің талаптарына сәйкес банктер, банк операцияларының жекелеген түрлерін жүзеге асыратын ұйымдар жүргізетін мониторинг нәтижелері бойынша анықталған қарыз алушының қаржылық жағдайы нашарлаған;</w:t>
      </w:r>
    </w:p>
    <w:bookmarkEnd w:id="594"/>
    <w:bookmarkStart w:name="z441" w:id="595"/>
    <w:p>
      <w:pPr>
        <w:spacing w:after="0"/>
        <w:ind w:left="0"/>
        <w:jc w:val="both"/>
      </w:pPr>
      <w:r>
        <w:rPr>
          <w:rFonts w:ascii="Times New Roman"/>
          <w:b w:val="false"/>
          <w:i w:val="false"/>
          <w:color w:val="000000"/>
          <w:sz w:val="28"/>
        </w:rPr>
        <w:t>
      4) банктің, банк операцияларының жекелеген түрлерін жүзеге асыратын ұйымның банктік қарыз шартын тиісінше орындауына әсер ететін Қазақстан Республикасы заңнамасының талаптары өзгерген жағдайларды қоспағанда, жасалған банктік қарыз шартының (шарттарының) шеңберінде жаңа қарыздар беруді біржақты тәртіппен тоқтата тұруға құқығы жоқ.</w:t>
      </w:r>
    </w:p>
    <w:bookmarkEnd w:id="595"/>
    <w:bookmarkStart w:name="z1663" w:id="596"/>
    <w:p>
      <w:pPr>
        <w:spacing w:after="0"/>
        <w:ind w:left="0"/>
        <w:jc w:val="both"/>
      </w:pPr>
      <w:r>
        <w:rPr>
          <w:rFonts w:ascii="Times New Roman"/>
          <w:b w:val="false"/>
          <w:i w:val="false"/>
          <w:color w:val="000000"/>
          <w:sz w:val="28"/>
        </w:rPr>
        <w:t>
      6-1. Қарыз алушы – жеке тұлғаның кәсіпкерлік қызметті жүзеге асыруға байланысты емес банктік қарыз шарты бойынша банкке, банк операцияларының жекелеген түрлерін жүзеге асыратын ұйымға негізгі борыш және (немесе) сыйақы сомалары бойынша төлемдердің кез келгенін өтеу міндеттемесін орындау мерзімін өткізіп алудың қатарынан күнтізбелік тоқсан күні өткен соң есепке жазылған сыйақыны, тұрақсыздық айыбын (айыппұлдарды, өсімпұлды), сондай-ақ қарызды беруге және оған қызмет көрсетуге байланысты комиссиялар мен өзге де төлемдерді төлеуді талап етуге тыйым салынады.</w:t>
      </w:r>
    </w:p>
    <w:bookmarkEnd w:id="596"/>
    <w:p>
      <w:pPr>
        <w:spacing w:after="0"/>
        <w:ind w:left="0"/>
        <w:jc w:val="both"/>
      </w:pPr>
      <w:r>
        <w:rPr>
          <w:rFonts w:ascii="Times New Roman"/>
          <w:b w:val="false"/>
          <w:i w:val="false"/>
          <w:color w:val="000000"/>
          <w:sz w:val="28"/>
        </w:rPr>
        <w:t>
      Осы тармақтың талабы банктік қарыз шартына, егер оны жасасу күні негізгі борыш сомасы тіркеуге жататын мүлік кепілімен және (немесе) ақша кепілімен толық қамтамасыз етілген болса, қолданылмайды.</w:t>
      </w:r>
    </w:p>
    <w:bookmarkStart w:name="z1781" w:id="597"/>
    <w:p>
      <w:pPr>
        <w:spacing w:after="0"/>
        <w:ind w:left="0"/>
        <w:jc w:val="both"/>
      </w:pPr>
      <w:r>
        <w:rPr>
          <w:rFonts w:ascii="Times New Roman"/>
          <w:b w:val="false"/>
          <w:i w:val="false"/>
          <w:color w:val="000000"/>
          <w:sz w:val="28"/>
        </w:rPr>
        <w:t>
      6-2. Жеке тұлғаның кәсіпкерлік қызметті жүзеге асыруға байланысты емес банктік қарыз шартын орындау талаптарын өзгерту немесе жеке тұлғаның кәсіпкерлік қызметті жүзеге асыруға байланысты емес банктік қарызын өтеу мақсатында жаңа қарыз беру кезінде негізгі борыш сомасына капиталдандырылған (жинақтап қосылған) мерзімі өткен сыйақыға, тұрақсыздық айыбына (айыппұлдарға, өсімпұлдарға), қарыз беруге және оған қызмет көрсетуге байланысты комиссиялар мен өзге де төлемдерге сыйақыны есепке жазуға жол берілмейді.</w:t>
      </w:r>
    </w:p>
    <w:bookmarkEnd w:id="597"/>
    <w:bookmarkStart w:name="z442" w:id="598"/>
    <w:p>
      <w:pPr>
        <w:spacing w:after="0"/>
        <w:ind w:left="0"/>
        <w:jc w:val="both"/>
      </w:pPr>
      <w:r>
        <w:rPr>
          <w:rFonts w:ascii="Times New Roman"/>
          <w:b w:val="false"/>
          <w:i w:val="false"/>
          <w:color w:val="000000"/>
          <w:sz w:val="28"/>
        </w:rPr>
        <w:t>
      7. Кәсіпкерлік қызметті жүзеге асыруға байланысты емес, тауарларды, жұмыстарды және көрсетілетін қызметтерді сатып алуға қарыз алған қарыз алушы - жеке тұлға, қарыз берілген күннен бастап банк есептеген сыйақыларды төлей отырып, банктік қарыз шартын жасасқан күннен бастап күнтізбелік он төрт күн ішінде қарызды қайтаруға құқылы.</w:t>
      </w:r>
    </w:p>
    <w:bookmarkEnd w:id="598"/>
    <w:bookmarkStart w:name="z443" w:id="599"/>
    <w:p>
      <w:pPr>
        <w:spacing w:after="0"/>
        <w:ind w:left="0"/>
        <w:jc w:val="both"/>
      </w:pPr>
      <w:r>
        <w:rPr>
          <w:rFonts w:ascii="Times New Roman"/>
          <w:b w:val="false"/>
          <w:i w:val="false"/>
          <w:color w:val="000000"/>
          <w:sz w:val="28"/>
        </w:rPr>
        <w:t>
      Осы тармақта көзделген жағдайда, қарызды қайтарғаны үшін тұрақсыздық айыбы немесе айыппұл санкцияларының өзге де түрлері алынбайды.</w:t>
      </w:r>
    </w:p>
    <w:bookmarkEnd w:id="599"/>
    <w:bookmarkStart w:name="z1440" w:id="600"/>
    <w:p>
      <w:pPr>
        <w:spacing w:after="0"/>
        <w:ind w:left="0"/>
        <w:jc w:val="both"/>
      </w:pPr>
      <w:r>
        <w:rPr>
          <w:rFonts w:ascii="Times New Roman"/>
          <w:b w:val="false"/>
          <w:i w:val="false"/>
          <w:color w:val="000000"/>
          <w:sz w:val="28"/>
        </w:rPr>
        <w:t>
      7-1. Жеке тұлғамен жасалған банктік қарыз шарты бойынша қарыз алушы жүргізген төлем сомасы, егер ол қарыз алушының банктік қарыз шарты бойынша міндеттемелерін орындауы үшін жеткіліксіз болса, қарыз алушының берешегін мынадай кезектілікпен өтейді:</w:t>
      </w:r>
    </w:p>
    <w:bookmarkEnd w:id="600"/>
    <w:bookmarkStart w:name="z1452" w:id="601"/>
    <w:p>
      <w:pPr>
        <w:spacing w:after="0"/>
        <w:ind w:left="0"/>
        <w:jc w:val="both"/>
      </w:pPr>
      <w:r>
        <w:rPr>
          <w:rFonts w:ascii="Times New Roman"/>
          <w:b w:val="false"/>
          <w:i w:val="false"/>
          <w:color w:val="000000"/>
          <w:sz w:val="28"/>
        </w:rPr>
        <w:t>
      1) негізгі борыш бойынша берешек;</w:t>
      </w:r>
    </w:p>
    <w:bookmarkEnd w:id="601"/>
    <w:bookmarkStart w:name="z1453" w:id="602"/>
    <w:p>
      <w:pPr>
        <w:spacing w:after="0"/>
        <w:ind w:left="0"/>
        <w:jc w:val="both"/>
      </w:pPr>
      <w:r>
        <w:rPr>
          <w:rFonts w:ascii="Times New Roman"/>
          <w:b w:val="false"/>
          <w:i w:val="false"/>
          <w:color w:val="000000"/>
          <w:sz w:val="28"/>
        </w:rPr>
        <w:t>
      2) сыйақы бойынша берешек;</w:t>
      </w:r>
    </w:p>
    <w:bookmarkEnd w:id="602"/>
    <w:bookmarkStart w:name="z1454" w:id="603"/>
    <w:p>
      <w:pPr>
        <w:spacing w:after="0"/>
        <w:ind w:left="0"/>
        <w:jc w:val="both"/>
      </w:pPr>
      <w:r>
        <w:rPr>
          <w:rFonts w:ascii="Times New Roman"/>
          <w:b w:val="false"/>
          <w:i w:val="false"/>
          <w:color w:val="000000"/>
          <w:sz w:val="28"/>
        </w:rPr>
        <w:t>
      3) осы Заңның 35-бабының 2-тармағына сәйкес айқындалған мөлшердегі тұрақсыздық айыбы (айыппұл, өсімпұл);</w:t>
      </w:r>
    </w:p>
    <w:bookmarkEnd w:id="603"/>
    <w:bookmarkStart w:name="z1455" w:id="604"/>
    <w:p>
      <w:pPr>
        <w:spacing w:after="0"/>
        <w:ind w:left="0"/>
        <w:jc w:val="both"/>
      </w:pPr>
      <w:r>
        <w:rPr>
          <w:rFonts w:ascii="Times New Roman"/>
          <w:b w:val="false"/>
          <w:i w:val="false"/>
          <w:color w:val="000000"/>
          <w:sz w:val="28"/>
        </w:rPr>
        <w:t xml:space="preserve">
      4) төлемдердің ағымдағы кезеңі үшін негізгі борыш сомасы; </w:t>
      </w:r>
    </w:p>
    <w:bookmarkEnd w:id="604"/>
    <w:bookmarkStart w:name="z1456" w:id="605"/>
    <w:p>
      <w:pPr>
        <w:spacing w:after="0"/>
        <w:ind w:left="0"/>
        <w:jc w:val="both"/>
      </w:pPr>
      <w:r>
        <w:rPr>
          <w:rFonts w:ascii="Times New Roman"/>
          <w:b w:val="false"/>
          <w:i w:val="false"/>
          <w:color w:val="000000"/>
          <w:sz w:val="28"/>
        </w:rPr>
        <w:t>
      5) төлемдердің ағымдағы кезеңі үшін есепке жазылған сыйақы;</w:t>
      </w:r>
    </w:p>
    <w:bookmarkEnd w:id="605"/>
    <w:bookmarkStart w:name="z1533" w:id="606"/>
    <w:p>
      <w:pPr>
        <w:spacing w:after="0"/>
        <w:ind w:left="0"/>
        <w:jc w:val="both"/>
      </w:pPr>
      <w:r>
        <w:rPr>
          <w:rFonts w:ascii="Times New Roman"/>
          <w:b w:val="false"/>
          <w:i w:val="false"/>
          <w:color w:val="000000"/>
          <w:sz w:val="28"/>
        </w:rPr>
        <w:t>
      5-1) қарызды беруге және оған қызмет көрсетуге байланысты комиссиялар мен өзге де төлемдер;</w:t>
      </w:r>
    </w:p>
    <w:bookmarkEnd w:id="606"/>
    <w:bookmarkStart w:name="z1457" w:id="607"/>
    <w:p>
      <w:pPr>
        <w:spacing w:after="0"/>
        <w:ind w:left="0"/>
        <w:jc w:val="both"/>
      </w:pPr>
      <w:r>
        <w:rPr>
          <w:rFonts w:ascii="Times New Roman"/>
          <w:b w:val="false"/>
          <w:i w:val="false"/>
          <w:color w:val="000000"/>
          <w:sz w:val="28"/>
        </w:rPr>
        <w:t>
      6) кредитордың орындауды алу бойынша шығасылары.</w:t>
      </w:r>
    </w:p>
    <w:bookmarkEnd w:id="607"/>
    <w:bookmarkStart w:name="z1458" w:id="608"/>
    <w:p>
      <w:pPr>
        <w:spacing w:after="0"/>
        <w:ind w:left="0"/>
        <w:jc w:val="both"/>
      </w:pPr>
      <w:r>
        <w:rPr>
          <w:rFonts w:ascii="Times New Roman"/>
          <w:b w:val="false"/>
          <w:i w:val="false"/>
          <w:color w:val="000000"/>
          <w:sz w:val="28"/>
        </w:rPr>
        <w:t>
      Мерзімін өткізіп алудың қатарынан күнтізбелік тоқсан күні өткеннен кейін жеке тұлғамен жасалған банктік қарыз шарты бойынша қарыз алушы жүргізген төлем сомасы, егер ол қарыз алушының банктік қарыз шарты бойынша міндеттемелерін орындауы үшін жеткіліксіз болса, қарыз алушының берешегін мынадай кезектілікпен өтейді:</w:t>
      </w:r>
    </w:p>
    <w:bookmarkEnd w:id="608"/>
    <w:bookmarkStart w:name="z1459" w:id="609"/>
    <w:p>
      <w:pPr>
        <w:spacing w:after="0"/>
        <w:ind w:left="0"/>
        <w:jc w:val="both"/>
      </w:pPr>
      <w:r>
        <w:rPr>
          <w:rFonts w:ascii="Times New Roman"/>
          <w:b w:val="false"/>
          <w:i w:val="false"/>
          <w:color w:val="000000"/>
          <w:sz w:val="28"/>
        </w:rPr>
        <w:t>
      1) негізгі борыш бойынша берешек;</w:t>
      </w:r>
    </w:p>
    <w:bookmarkEnd w:id="609"/>
    <w:bookmarkStart w:name="z1460" w:id="610"/>
    <w:p>
      <w:pPr>
        <w:spacing w:after="0"/>
        <w:ind w:left="0"/>
        <w:jc w:val="both"/>
      </w:pPr>
      <w:r>
        <w:rPr>
          <w:rFonts w:ascii="Times New Roman"/>
          <w:b w:val="false"/>
          <w:i w:val="false"/>
          <w:color w:val="000000"/>
          <w:sz w:val="28"/>
        </w:rPr>
        <w:t>
      2) сыйақы бойынша берешек;</w:t>
      </w:r>
    </w:p>
    <w:bookmarkEnd w:id="610"/>
    <w:bookmarkStart w:name="z1461" w:id="611"/>
    <w:p>
      <w:pPr>
        <w:spacing w:after="0"/>
        <w:ind w:left="0"/>
        <w:jc w:val="both"/>
      </w:pPr>
      <w:r>
        <w:rPr>
          <w:rFonts w:ascii="Times New Roman"/>
          <w:b w:val="false"/>
          <w:i w:val="false"/>
          <w:color w:val="000000"/>
          <w:sz w:val="28"/>
        </w:rPr>
        <w:t>
      3) төлемдердің ағымдағы кезеңі үшін негізгі борыш сомасы;</w:t>
      </w:r>
    </w:p>
    <w:bookmarkEnd w:id="611"/>
    <w:bookmarkStart w:name="z1462" w:id="612"/>
    <w:p>
      <w:pPr>
        <w:spacing w:after="0"/>
        <w:ind w:left="0"/>
        <w:jc w:val="both"/>
      </w:pPr>
      <w:r>
        <w:rPr>
          <w:rFonts w:ascii="Times New Roman"/>
          <w:b w:val="false"/>
          <w:i w:val="false"/>
          <w:color w:val="000000"/>
          <w:sz w:val="28"/>
        </w:rPr>
        <w:t>
      4) төлемдердің ағымдағы кезеңі үшін есепке жазылған сыйақы;</w:t>
      </w:r>
    </w:p>
    <w:bookmarkEnd w:id="612"/>
    <w:bookmarkStart w:name="z1463" w:id="613"/>
    <w:p>
      <w:pPr>
        <w:spacing w:after="0"/>
        <w:ind w:left="0"/>
        <w:jc w:val="both"/>
      </w:pPr>
      <w:r>
        <w:rPr>
          <w:rFonts w:ascii="Times New Roman"/>
          <w:b w:val="false"/>
          <w:i w:val="false"/>
          <w:color w:val="000000"/>
          <w:sz w:val="28"/>
        </w:rPr>
        <w:t xml:space="preserve">
      5) осы Заңның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мөлшердегі тұрақсыздық айыбы (айыппұл, өсімпұл);</w:t>
      </w:r>
    </w:p>
    <w:bookmarkEnd w:id="613"/>
    <w:bookmarkStart w:name="z1534" w:id="614"/>
    <w:p>
      <w:pPr>
        <w:spacing w:after="0"/>
        <w:ind w:left="0"/>
        <w:jc w:val="both"/>
      </w:pPr>
      <w:r>
        <w:rPr>
          <w:rFonts w:ascii="Times New Roman"/>
          <w:b w:val="false"/>
          <w:i w:val="false"/>
          <w:color w:val="000000"/>
          <w:sz w:val="28"/>
        </w:rPr>
        <w:t>
      5-1) қарыз беруге және оған қызмет көрсетуге байланысты комиссиялар мен өзге төлемдер бойынша берешек;</w:t>
      </w:r>
    </w:p>
    <w:bookmarkEnd w:id="614"/>
    <w:bookmarkStart w:name="z1464" w:id="615"/>
    <w:p>
      <w:pPr>
        <w:spacing w:after="0"/>
        <w:ind w:left="0"/>
        <w:jc w:val="both"/>
      </w:pPr>
      <w:r>
        <w:rPr>
          <w:rFonts w:ascii="Times New Roman"/>
          <w:b w:val="false"/>
          <w:i w:val="false"/>
          <w:color w:val="000000"/>
          <w:sz w:val="28"/>
        </w:rPr>
        <w:t>
      6) кредитордың орындауды алу бойынша шығасылары.</w:t>
      </w:r>
    </w:p>
    <w:bookmarkEnd w:id="615"/>
    <w:bookmarkStart w:name="z444" w:id="616"/>
    <w:p>
      <w:pPr>
        <w:spacing w:after="0"/>
        <w:ind w:left="0"/>
        <w:jc w:val="both"/>
      </w:pPr>
      <w:r>
        <w:rPr>
          <w:rFonts w:ascii="Times New Roman"/>
          <w:b w:val="false"/>
          <w:i w:val="false"/>
          <w:color w:val="000000"/>
          <w:sz w:val="28"/>
        </w:rPr>
        <w:t>
      8. Банктiк қарыз операциялары банктiң, ипотекалық ұйымның немесе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ұйымның басқару органы бекiтетiн Ішкi кредит саясаты туралы қағидаларға сәйкес жүзеге асырылады.</w:t>
      </w:r>
    </w:p>
    <w:bookmarkEnd w:id="616"/>
    <w:bookmarkStart w:name="z770" w:id="617"/>
    <w:p>
      <w:pPr>
        <w:spacing w:after="0"/>
        <w:ind w:left="0"/>
        <w:jc w:val="both"/>
      </w:pPr>
      <w:r>
        <w:rPr>
          <w:rFonts w:ascii="Times New Roman"/>
          <w:b w:val="false"/>
          <w:i w:val="false"/>
          <w:color w:val="000000"/>
          <w:sz w:val="28"/>
        </w:rPr>
        <w:t>
      9. Банктiң кредит комитетi ішкi кредиттік саясатты жүзеге асыратын орган болып табылады.</w:t>
      </w:r>
    </w:p>
    <w:bookmarkEnd w:id="617"/>
    <w:bookmarkStart w:name="z773" w:id="618"/>
    <w:p>
      <w:pPr>
        <w:spacing w:after="0"/>
        <w:ind w:left="0"/>
        <w:jc w:val="both"/>
      </w:pPr>
      <w:r>
        <w:rPr>
          <w:rFonts w:ascii="Times New Roman"/>
          <w:b w:val="false"/>
          <w:i w:val="false"/>
          <w:color w:val="000000"/>
          <w:sz w:val="28"/>
        </w:rPr>
        <w:t>
      10. Iшкi кредиттік саясат туралы қағидалар банктiк қарыз операцияларын жүзеге асыру кезiнде тәуекелдi төмендету мақсатында жасалады және мыналарды:</w:t>
      </w:r>
    </w:p>
    <w:bookmarkEnd w:id="618"/>
    <w:bookmarkStart w:name="z817" w:id="619"/>
    <w:p>
      <w:pPr>
        <w:spacing w:after="0"/>
        <w:ind w:left="0"/>
        <w:jc w:val="both"/>
      </w:pPr>
      <w:r>
        <w:rPr>
          <w:rFonts w:ascii="Times New Roman"/>
          <w:b w:val="false"/>
          <w:i w:val="false"/>
          <w:color w:val="000000"/>
          <w:sz w:val="28"/>
        </w:rPr>
        <w:t>
      1) жеке және заңды тұлғаларға кредиттер беру шарттарын;</w:t>
      </w:r>
    </w:p>
    <w:bookmarkEnd w:id="619"/>
    <w:bookmarkStart w:name="z818" w:id="620"/>
    <w:p>
      <w:pPr>
        <w:spacing w:after="0"/>
        <w:ind w:left="0"/>
        <w:jc w:val="both"/>
      </w:pPr>
      <w:r>
        <w:rPr>
          <w:rFonts w:ascii="Times New Roman"/>
          <w:b w:val="false"/>
          <w:i w:val="false"/>
          <w:color w:val="000000"/>
          <w:sz w:val="28"/>
        </w:rPr>
        <w:t>
      2) лауазымды адамдар мен банк қызметкерлерiне кредит беру шарттарын;</w:t>
      </w:r>
    </w:p>
    <w:bookmarkEnd w:id="620"/>
    <w:bookmarkStart w:name="z819" w:id="621"/>
    <w:p>
      <w:pPr>
        <w:spacing w:after="0"/>
        <w:ind w:left="0"/>
        <w:jc w:val="both"/>
      </w:pPr>
      <w:r>
        <w:rPr>
          <w:rFonts w:ascii="Times New Roman"/>
          <w:b w:val="false"/>
          <w:i w:val="false"/>
          <w:color w:val="000000"/>
          <w:sz w:val="28"/>
        </w:rPr>
        <w:t>
      3) кредиттік комитеттiң ұйымдық құрылымын, функциясын және өкiлеттiгiн;</w:t>
      </w:r>
    </w:p>
    <w:bookmarkEnd w:id="621"/>
    <w:bookmarkStart w:name="z820" w:id="622"/>
    <w:p>
      <w:pPr>
        <w:spacing w:after="0"/>
        <w:ind w:left="0"/>
        <w:jc w:val="both"/>
      </w:pPr>
      <w:r>
        <w:rPr>
          <w:rFonts w:ascii="Times New Roman"/>
          <w:b w:val="false"/>
          <w:i w:val="false"/>
          <w:color w:val="000000"/>
          <w:sz w:val="28"/>
        </w:rPr>
        <w:t>
      4) кредиттік комитет мүшелерiнiң жауапкершiлiгiн;</w:t>
      </w:r>
    </w:p>
    <w:bookmarkEnd w:id="622"/>
    <w:bookmarkStart w:name="z821" w:id="623"/>
    <w:p>
      <w:pPr>
        <w:spacing w:after="0"/>
        <w:ind w:left="0"/>
        <w:jc w:val="both"/>
      </w:pPr>
      <w:r>
        <w:rPr>
          <w:rFonts w:ascii="Times New Roman"/>
          <w:b w:val="false"/>
          <w:i w:val="false"/>
          <w:color w:val="000000"/>
          <w:sz w:val="28"/>
        </w:rPr>
        <w:t>
      5) кредит берудiң лимиттерін;</w:t>
      </w:r>
    </w:p>
    <w:bookmarkEnd w:id="623"/>
    <w:bookmarkStart w:name="z822" w:id="624"/>
    <w:p>
      <w:pPr>
        <w:spacing w:after="0"/>
        <w:ind w:left="0"/>
        <w:jc w:val="both"/>
      </w:pPr>
      <w:r>
        <w:rPr>
          <w:rFonts w:ascii="Times New Roman"/>
          <w:b w:val="false"/>
          <w:i w:val="false"/>
          <w:color w:val="000000"/>
          <w:sz w:val="28"/>
        </w:rPr>
        <w:t>
      6) кредиттік шарттарды бекiту рәсiмiн;</w:t>
      </w:r>
    </w:p>
    <w:bookmarkEnd w:id="624"/>
    <w:bookmarkStart w:name="z1517" w:id="625"/>
    <w:p>
      <w:pPr>
        <w:spacing w:after="0"/>
        <w:ind w:left="0"/>
        <w:jc w:val="both"/>
      </w:pPr>
      <w:r>
        <w:rPr>
          <w:rFonts w:ascii="Times New Roman"/>
          <w:b w:val="false"/>
          <w:i w:val="false"/>
          <w:color w:val="000000"/>
          <w:sz w:val="28"/>
        </w:rPr>
        <w:t>
      6-1) жеке тұлғаға банктік қарыз беру үшін кредиттік скорингтің болу қажеттілігін;</w:t>
      </w:r>
    </w:p>
    <w:bookmarkEnd w:id="625"/>
    <w:bookmarkStart w:name="z823" w:id="626"/>
    <w:p>
      <w:pPr>
        <w:spacing w:after="0"/>
        <w:ind w:left="0"/>
        <w:jc w:val="both"/>
      </w:pPr>
      <w:r>
        <w:rPr>
          <w:rFonts w:ascii="Times New Roman"/>
          <w:b w:val="false"/>
          <w:i w:val="false"/>
          <w:color w:val="000000"/>
          <w:sz w:val="28"/>
        </w:rPr>
        <w:t>
      7) кредит беру туралы өтініштерді қараудың, кредит беру (беруден бас тарту) туралы шешім қабылдаудың, кредит беру шарттарын өзгертудің шекті мерзімдерін айқындайды.</w:t>
      </w:r>
    </w:p>
    <w:bookmarkEnd w:id="626"/>
    <w:bookmarkStart w:name="z1518" w:id="627"/>
    <w:p>
      <w:pPr>
        <w:spacing w:after="0"/>
        <w:ind w:left="0"/>
        <w:jc w:val="both"/>
      </w:pPr>
      <w:r>
        <w:rPr>
          <w:rFonts w:ascii="Times New Roman"/>
          <w:b w:val="false"/>
          <w:i w:val="false"/>
          <w:color w:val="000000"/>
          <w:sz w:val="28"/>
        </w:rPr>
        <w:t>
      10-1. Банктік қарыз беру туралы мәселені қарау кезінде банк өз әдістемесі негізінде есептелген жеке тұлғаның кредиттік скорингін немесе кредиттік бюро берген кредиттік скорингті ескереді.</w:t>
      </w:r>
    </w:p>
    <w:bookmarkEnd w:id="627"/>
    <w:bookmarkStart w:name="z824" w:id="628"/>
    <w:p>
      <w:pPr>
        <w:spacing w:after="0"/>
        <w:ind w:left="0"/>
        <w:jc w:val="both"/>
      </w:pPr>
      <w:r>
        <w:rPr>
          <w:rFonts w:ascii="Times New Roman"/>
          <w:b w:val="false"/>
          <w:i w:val="false"/>
          <w:color w:val="000000"/>
          <w:sz w:val="28"/>
        </w:rPr>
        <w:t>
      11. Егер қарыз беру туралы шарттарда сақтандыру және (немесе) қамтамасыз ету болып табылатын мүліктің нарықтық құнын айқындау мақсатында бағалау жүргізу шарттарын жасасу туралы талаптар көзделген болса, банктің, банк операцияларының жекелеген түрлерін жүзеге асыратын ұйымның қарыз алушыға, кепіл берушіге сақтандыру ұйымын және (немесе) бағалаушыны таңдауда шек қоюға құқығы жоқ.</w:t>
      </w:r>
    </w:p>
    <w:bookmarkEnd w:id="628"/>
    <w:bookmarkStart w:name="z825" w:id="629"/>
    <w:p>
      <w:pPr>
        <w:spacing w:after="0"/>
        <w:ind w:left="0"/>
        <w:jc w:val="both"/>
      </w:pPr>
      <w:r>
        <w:rPr>
          <w:rFonts w:ascii="Times New Roman"/>
          <w:b w:val="false"/>
          <w:i w:val="false"/>
          <w:color w:val="000000"/>
          <w:sz w:val="28"/>
        </w:rPr>
        <w:t>
      Қарыз алушыға банктік қарыз шартымен өз өмірін немесе денсаулығын сақтандыру міндеті жүктелмейді.</w:t>
      </w:r>
    </w:p>
    <w:bookmarkEnd w:id="629"/>
    <w:bookmarkStart w:name="z826" w:id="630"/>
    <w:p>
      <w:pPr>
        <w:spacing w:after="0"/>
        <w:ind w:left="0"/>
        <w:jc w:val="both"/>
      </w:pPr>
      <w:r>
        <w:rPr>
          <w:rFonts w:ascii="Times New Roman"/>
          <w:b w:val="false"/>
          <w:i w:val="false"/>
          <w:color w:val="000000"/>
          <w:sz w:val="28"/>
        </w:rPr>
        <w:t>
      12. Осы баптың 4, 5, 8 – 11-тармақтарында белгіленген нормалар банктердің кепілдіктер мен кепілдемелер беру жөніндегі операцияларына, сондай-ақ ислам банктерінің осы Заңның 52-5-бабы 1-тармағының 3), 4), 4-1) және 5) тармақшаларында көрсетілген операцияларына қолданылады.</w:t>
      </w:r>
    </w:p>
    <w:bookmarkEnd w:id="630"/>
    <w:bookmarkStart w:name="z827" w:id="631"/>
    <w:p>
      <w:pPr>
        <w:spacing w:after="0"/>
        <w:ind w:left="0"/>
        <w:jc w:val="both"/>
      </w:pPr>
      <w:r>
        <w:rPr>
          <w:rFonts w:ascii="Times New Roman"/>
          <w:b w:val="false"/>
          <w:i w:val="false"/>
          <w:color w:val="000000"/>
          <w:sz w:val="28"/>
        </w:rPr>
        <w:t>
      13. Ислам банкiнiң банктiк қарыз және өзге де операцияларды жүргiзу ерекшелiктерi мен шектеулерi осы Заңның 4-1-тарауында белгiленедi.</w:t>
      </w:r>
    </w:p>
    <w:bookmarkEnd w:id="631"/>
    <w:bookmarkStart w:name="z1486" w:id="632"/>
    <w:p>
      <w:pPr>
        <w:spacing w:after="0"/>
        <w:ind w:left="0"/>
        <w:jc w:val="both"/>
      </w:pPr>
      <w:r>
        <w:rPr>
          <w:rFonts w:ascii="Times New Roman"/>
          <w:b w:val="false"/>
          <w:i w:val="false"/>
          <w:color w:val="000000"/>
          <w:sz w:val="28"/>
        </w:rPr>
        <w:t>
      14. Банктік қарыз шарты бойынша құқықтар (талаптар) үшінші тұлғаға берілген кезде Қазақстан Республикасының заңнамасымен кредитордың қарыз алушымен банктік қарыз шарты шеңберіндегі өзара қатынастарына қойылатын талаптар мен шектеулердің күші қарыз алушының өзіне банктік қарыз шарты бойынша құқықтар (талаптар) берілген үшінші тұлғамен құқықтық қатынастарына қолданылады, ал банктік қарыз шарты бойынша құқықтар (талаптар) сервистік компанияның сенімгерлік басқаруына берілген жағдайда, Қазақстан Республикасының заңнамасымен кредитордың қарыз алушымен банктік қарыз шарты шеңберіндегі өзара қатынастарына қойылатын талаптар мен шектеулердің күші қарыз алушының сервистік компаниямен құқықтық қатынастарына қолданылады.</w:t>
      </w:r>
    </w:p>
    <w:bookmarkEnd w:id="632"/>
    <w:p>
      <w:pPr>
        <w:spacing w:after="0"/>
        <w:ind w:left="0"/>
        <w:jc w:val="both"/>
      </w:pPr>
      <w:r>
        <w:rPr>
          <w:rFonts w:ascii="Times New Roman"/>
          <w:b w:val="false"/>
          <w:i w:val="false"/>
          <w:color w:val="000000"/>
          <w:sz w:val="28"/>
        </w:rPr>
        <w:t>
      Өзіне банктік қарыз шарты бойынша құқықтар (талаптар) берілген үшінші тұлғаның, сондай-ақ сервистік компанияның Қазақстан Республикасының заңнамасымен кредитордың қарыз алушымен банктік қарыз шарты шеңберіндегі өзара қатынастарына қойылатын талаптар мен шектеулерді бұзуы Қазақстан Республикасының заңдарында белгіленген жауаптылыққа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 жаңа редакцияда - ҚР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17.07.2015 </w:t>
      </w:r>
      <w:r>
        <w:rPr>
          <w:rFonts w:ascii="Times New Roman"/>
          <w:b w:val="false"/>
          <w:i w:val="false"/>
          <w:color w:val="000000"/>
          <w:sz w:val="28"/>
        </w:rPr>
        <w:t>№</w:t>
      </w:r>
      <w:r>
        <w:rPr>
          <w:rFonts w:ascii="Times New Roman"/>
          <w:b w:val="false"/>
          <w:i w:val="false"/>
          <w:color w:val="000000"/>
          <w:sz w:val="28"/>
        </w:rPr>
        <w:t xml:space="preserve"> 333-V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w:t>
      </w:r>
      <w:r>
        <w:rPr>
          <w:rFonts w:ascii="Times New Roman"/>
          <w:b w:val="false"/>
          <w:i w:val="false"/>
          <w:color w:val="000000"/>
          <w:sz w:val="28"/>
        </w:rPr>
        <w:t xml:space="preserve"> №</w:t>
      </w:r>
      <w:r>
        <w:rPr>
          <w:rFonts w:ascii="Times New Roman"/>
          <w:b w:val="false"/>
          <w:i w:val="false"/>
          <w:color w:val="000000"/>
          <w:sz w:val="28"/>
        </w:rPr>
        <w:t xml:space="preserve">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(01.10.2021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04.07.2022 </w:t>
      </w:r>
      <w:r>
        <w:rPr>
          <w:rFonts w:ascii="Times New Roman"/>
          <w:b w:val="false"/>
          <w:i w:val="false"/>
          <w:color w:val="000000"/>
          <w:sz w:val="28"/>
        </w:rPr>
        <w:t>№ 133-VII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11.12.2023 </w:t>
      </w:r>
      <w:r>
        <w:rPr>
          <w:rFonts w:ascii="Times New Roman"/>
          <w:b w:val="false"/>
          <w:i w:val="false"/>
          <w:color w:val="000000"/>
          <w:sz w:val="28"/>
        </w:rPr>
        <w:t>№ 44-VIII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34-1-бап. Жеке тұлғаға кәсіпкерлік қызметпен байланысты емес ипотекалық қарыз беру ерекшелiктерi</w:t>
      </w:r>
    </w:p>
    <w:p>
      <w:pPr>
        <w:spacing w:after="0"/>
        <w:ind w:left="0"/>
        <w:jc w:val="both"/>
      </w:pPr>
      <w:r>
        <w:rPr>
          <w:rFonts w:ascii="Times New Roman"/>
          <w:b w:val="false"/>
          <w:i w:val="false"/>
          <w:color w:val="000000"/>
          <w:sz w:val="28"/>
        </w:rPr>
        <w:t>
      1. Банк, банк операцияларының жекелеген түрлерін жүзеге асыратын ұйым жеке тұлғамен кәсiпкерлiк қызметпен байланысты емес ипотекалық қарыз шартын жасағанға дейін банктің, банк операцияларының жекелеген түрлерін жүзеге асыратын ұйымның ішкі қағидаларына сәйкес қарыз алушының кредит төлеу қабілеттілігін (төлем қабілеттілігін) жан-жақты, толық және сапалы бағалауды (бұдан әрі – қарыз алушының кредит төлеу қабілеттілігін тиісінше бағалау) жүзеге асыруға міндетті.</w:t>
      </w:r>
    </w:p>
    <w:p>
      <w:pPr>
        <w:spacing w:after="0"/>
        <w:ind w:left="0"/>
        <w:jc w:val="both"/>
      </w:pPr>
      <w:r>
        <w:rPr>
          <w:rFonts w:ascii="Times New Roman"/>
          <w:b w:val="false"/>
          <w:i w:val="false"/>
          <w:color w:val="000000"/>
          <w:sz w:val="28"/>
        </w:rPr>
        <w:t>
      Банктің, банк операцияларының жекелеген түрлерін жүзеге асыратын ұйымның:</w:t>
      </w:r>
    </w:p>
    <w:p>
      <w:pPr>
        <w:spacing w:after="0"/>
        <w:ind w:left="0"/>
        <w:jc w:val="both"/>
      </w:pPr>
      <w:r>
        <w:rPr>
          <w:rFonts w:ascii="Times New Roman"/>
          <w:b w:val="false"/>
          <w:i w:val="false"/>
          <w:color w:val="000000"/>
          <w:sz w:val="28"/>
        </w:rPr>
        <w:t>
      1) банктің, банк операцияларының жекелеген түрлерін жүзеге асыратын ұйымның қалауы бойынша мынадай құжаттардың бірімен:</w:t>
      </w:r>
    </w:p>
    <w:p>
      <w:pPr>
        <w:spacing w:after="0"/>
        <w:ind w:left="0"/>
        <w:jc w:val="both"/>
      </w:pPr>
      <w:r>
        <w:rPr>
          <w:rFonts w:ascii="Times New Roman"/>
          <w:b w:val="false"/>
          <w:i w:val="false"/>
          <w:color w:val="000000"/>
          <w:sz w:val="28"/>
        </w:rPr>
        <w:t xml:space="preserve">
      жеке зейнетақы шотынан берілетін бірыңғай жинақтаушы зейнетақы қорының соңғы алты айдағы үзінді-көшірмесімен; </w:t>
      </w:r>
    </w:p>
    <w:p>
      <w:pPr>
        <w:spacing w:after="0"/>
        <w:ind w:left="0"/>
        <w:jc w:val="both"/>
      </w:pPr>
      <w:r>
        <w:rPr>
          <w:rFonts w:ascii="Times New Roman"/>
          <w:b w:val="false"/>
          <w:i w:val="false"/>
          <w:color w:val="000000"/>
          <w:sz w:val="28"/>
        </w:rPr>
        <w:t>
      жұмыс орнынан берілген соңғы алты айдағы кірістері туралы анықтамамен;</w:t>
      </w:r>
    </w:p>
    <w:p>
      <w:pPr>
        <w:spacing w:after="0"/>
        <w:ind w:left="0"/>
        <w:jc w:val="both"/>
      </w:pPr>
      <w:r>
        <w:rPr>
          <w:rFonts w:ascii="Times New Roman"/>
          <w:b w:val="false"/>
          <w:i w:val="false"/>
          <w:color w:val="000000"/>
          <w:sz w:val="28"/>
        </w:rPr>
        <w:t>
      қарыз алушының – жеке тұлғаның жеке табыс салығы бойынша соңғы салық кезеңіндегі салық декларациясымен;</w:t>
      </w:r>
    </w:p>
    <w:p>
      <w:pPr>
        <w:spacing w:after="0"/>
        <w:ind w:left="0"/>
        <w:jc w:val="both"/>
      </w:pPr>
      <w:r>
        <w:rPr>
          <w:rFonts w:ascii="Times New Roman"/>
          <w:b w:val="false"/>
          <w:i w:val="false"/>
          <w:color w:val="000000"/>
          <w:sz w:val="28"/>
        </w:rPr>
        <w:t>
      банктің, банк операцияларының жекелеген түрлерін жүзеге асыратын ұйымның ішкі құжаттарына және рәсімдеріне сәйкес жеке тұлғаның кәсiпкерлiк қызметпен байланысты емес ипотекалық қарыз шарты бойынша қарыз алушының міндеттемелерін орындау мүмкіндігінің бар екенін көрсететін өзге де құжаттармен расталған, жеке тұлғаның кәсiпкерлiк қызметпен байланысты емес ипотекалық қарыз шарты бойынша қарыз алушының міндеттемелерді орындау мүмкіндігінің болуын;</w:t>
      </w:r>
    </w:p>
    <w:p>
      <w:pPr>
        <w:spacing w:after="0"/>
        <w:ind w:left="0"/>
        <w:jc w:val="both"/>
      </w:pPr>
      <w:r>
        <w:rPr>
          <w:rFonts w:ascii="Times New Roman"/>
          <w:b w:val="false"/>
          <w:i w:val="false"/>
          <w:color w:val="000000"/>
          <w:sz w:val="28"/>
        </w:rPr>
        <w:t>
      2) қарыз алушының соңғы алты айдағы кредиттік тарихының бар екенін не жоқ екенін;</w:t>
      </w:r>
    </w:p>
    <w:p>
      <w:pPr>
        <w:spacing w:after="0"/>
        <w:ind w:left="0"/>
        <w:jc w:val="both"/>
      </w:pPr>
      <w:r>
        <w:rPr>
          <w:rFonts w:ascii="Times New Roman"/>
          <w:b w:val="false"/>
          <w:i w:val="false"/>
          <w:color w:val="000000"/>
          <w:sz w:val="28"/>
        </w:rPr>
        <w:t>
      3) салықтар және бюджетке төленетін басқа да міндетті төлемдер бойынша берешегінің бар екенін не жоқ екенін;</w:t>
      </w:r>
    </w:p>
    <w:p>
      <w:pPr>
        <w:spacing w:after="0"/>
        <w:ind w:left="0"/>
        <w:jc w:val="both"/>
      </w:pPr>
      <w:r>
        <w:rPr>
          <w:rFonts w:ascii="Times New Roman"/>
          <w:b w:val="false"/>
          <w:i w:val="false"/>
          <w:color w:val="000000"/>
          <w:sz w:val="28"/>
        </w:rPr>
        <w:t xml:space="preserve">
      4) үшінші тұлғалар алдында кредиттік есепте көрсетілген берешектің бар екенін не жоқ екенін айқындау жөніндегі іс-шаралары осы баптың мақсаттары үшін қарыз алушының кредит төлеу қабілеттілігін тиісінше бағалау болып танылады. </w:t>
      </w:r>
    </w:p>
    <w:p>
      <w:pPr>
        <w:spacing w:after="0"/>
        <w:ind w:left="0"/>
        <w:jc w:val="both"/>
      </w:pPr>
      <w:r>
        <w:rPr>
          <w:rFonts w:ascii="Times New Roman"/>
          <w:b w:val="false"/>
          <w:i w:val="false"/>
          <w:color w:val="000000"/>
          <w:sz w:val="28"/>
        </w:rPr>
        <w:t>
      Қарыз алушының кредит төлеу қабілеттілігін қарыз алушы жөніндегі мәліметтермен жиынтықта тиісінше бағалау жеке тұлғаның кәсiпкерлiк қызметпен байланысты емес ипотекалық қарыз шарты бойынша қарызды қайтару жөніндегі міндеттемелердің орындалуы үшін ынтамақты жауапты ретінде әрекет ететін жеке тұлға (қоса қарыз алушы) жөніндегі мәліметтерді ескереді.</w:t>
      </w:r>
    </w:p>
    <w:p>
      <w:pPr>
        <w:spacing w:after="0"/>
        <w:ind w:left="0"/>
        <w:jc w:val="both"/>
      </w:pPr>
      <w:r>
        <w:rPr>
          <w:rFonts w:ascii="Times New Roman"/>
          <w:b w:val="false"/>
          <w:i w:val="false"/>
          <w:color w:val="000000"/>
          <w:sz w:val="28"/>
        </w:rPr>
        <w:t>
      Банктің, банк операцияларының жекелеген түрлерін жүзеге асыратын ұйымның осы тармақта көзделген қарыз алушының кредит төлеу қабілеттілігін тиісінше бағалауды жүзеге асыруы үшін қарыз алушының (қоса қарыз алушының) анық емес ақпарат ұсынғаны үшін банк, банк операцияларының жекелеген түрлерін жүзеге асыратын ұйым жауапты болмайды.</w:t>
      </w:r>
    </w:p>
    <w:p>
      <w:pPr>
        <w:spacing w:after="0"/>
        <w:ind w:left="0"/>
        <w:jc w:val="both"/>
      </w:pPr>
      <w:r>
        <w:rPr>
          <w:rFonts w:ascii="Times New Roman"/>
          <w:b w:val="false"/>
          <w:i w:val="false"/>
          <w:color w:val="000000"/>
          <w:sz w:val="28"/>
        </w:rPr>
        <w:t>
      2. Жеке тұлға өтініш жасаған күннің алдындағы қатарынан алты ай ішінде шетел валютасында кірісі болмаған жеке тұлғаларға кәсiпкерлiк қызметпен байланысты емес ипотекалық қарыздарды шетел валютасында беруге тыйым салынады.</w:t>
      </w:r>
    </w:p>
    <w:p>
      <w:pPr>
        <w:spacing w:after="0"/>
        <w:ind w:left="0"/>
        <w:jc w:val="both"/>
      </w:pPr>
      <w:r>
        <w:rPr>
          <w:rFonts w:ascii="Times New Roman"/>
          <w:b w:val="false"/>
          <w:i w:val="false"/>
          <w:color w:val="000000"/>
          <w:sz w:val="28"/>
        </w:rPr>
        <w:t xml:space="preserve">
      3. Банк, банк операцияларының жекелеген түрлерін жүзеге асыратын ұйым жеке тұлғаның кәсіпкерлік қызметпен байланысты емес ипотекалық қарыз шарттары бойынша ипотекалық қарызды беруге және оған қызмет көрсетуге байланысты банктік шотты жүргізгені үшін, сондай-ақ банктік шотқа қарызды есепке жатқызғаны үшін комиссия белгілеуге және алуға құқылы емес. </w:t>
      </w:r>
    </w:p>
    <w:p>
      <w:pPr>
        <w:spacing w:after="0"/>
        <w:ind w:left="0"/>
        <w:jc w:val="both"/>
      </w:pPr>
      <w:r>
        <w:rPr>
          <w:rFonts w:ascii="Times New Roman"/>
          <w:b w:val="false"/>
          <w:i w:val="false"/>
          <w:color w:val="000000"/>
          <w:sz w:val="28"/>
        </w:rPr>
        <w:t>
      4. Жеке тұлғаның кәсіпкерлік қызметпен байланысты емес ипотекалық тұрғын үй қарызы шартының талаптарын өзгерту немесе ипотекалық тұрғын үй қарызы шартын өтеу мақсатында жаңа қарыз беру кезінде мерзімі өткен сыйақыны, тұрақсыздық айыбын (айыппұлды, өсімпұлды) негізгі борыш сомасына капиталдандыруға (жинақтауға) жол берілмейді.</w:t>
      </w:r>
    </w:p>
    <w:p>
      <w:pPr>
        <w:spacing w:after="0"/>
        <w:ind w:left="0"/>
        <w:jc w:val="both"/>
      </w:pPr>
      <w:r>
        <w:rPr>
          <w:rFonts w:ascii="Times New Roman"/>
          <w:b w:val="false"/>
          <w:i w:val="false"/>
          <w:color w:val="000000"/>
          <w:sz w:val="28"/>
        </w:rPr>
        <w:t>
      5. Жеке тұлға болып табылатын қарыз алушы ипотекалық тұрғын үй қарызының нысаналы пайдаланылуын қамтамасыз етуге міндетті.</w:t>
      </w:r>
    </w:p>
    <w:p>
      <w:pPr>
        <w:spacing w:after="0"/>
        <w:ind w:left="0"/>
        <w:jc w:val="both"/>
      </w:pPr>
      <w:r>
        <w:rPr>
          <w:rFonts w:ascii="Times New Roman"/>
          <w:b w:val="false"/>
          <w:i w:val="false"/>
          <w:color w:val="000000"/>
          <w:sz w:val="28"/>
        </w:rPr>
        <w:t xml:space="preserve">
      Банк, банк операцияларының жекелеген түрлерін жүзеге асыратын ұйым ипотекалық тұрғын үй қарызы шартында белгіленген тәртіппен жеке тұлғаның ипотекалық тұрғын үй қарызының нысаналы пайдаланылуын бақылауды жүзеге асырады. </w:t>
      </w:r>
    </w:p>
    <w:p>
      <w:pPr>
        <w:spacing w:after="0"/>
        <w:ind w:left="0"/>
        <w:jc w:val="both"/>
      </w:pPr>
      <w:r>
        <w:rPr>
          <w:rFonts w:ascii="Times New Roman"/>
          <w:b w:val="false"/>
          <w:i w:val="false"/>
          <w:color w:val="000000"/>
          <w:sz w:val="28"/>
        </w:rPr>
        <w:t>
      Жеке тұлғаның кәсіпкерлік қызметпен байланысты емес ипотекалық тұрғын үй қарызы нысаналы пайдаланылмаған кезде қарыз алушы банкке, банк операцияларының жекелеген түрлерін жүзеге асыратын ұйымға ипотекалық тұрғын үй қарызын мерзімінен бұрын қайтаруға және ипотекалық тұрғын үй қарызын пайдалану бөлігінде ипотекалық тұрғын үй қарызының нысанасы пайдаланылған бүкіл кезең үшін ипотекалық тұрғын үй қарызы шарты бойынша есепке жазылған сыйақы төлеуге міндетті.</w:t>
      </w:r>
    </w:p>
    <w:p>
      <w:pPr>
        <w:spacing w:after="0"/>
        <w:ind w:left="0"/>
        <w:jc w:val="both"/>
      </w:pPr>
      <w:r>
        <w:rPr>
          <w:rFonts w:ascii="Times New Roman"/>
          <w:b w:val="false"/>
          <w:i w:val="false"/>
          <w:color w:val="000000"/>
          <w:sz w:val="28"/>
        </w:rPr>
        <w:t xml:space="preserve">
      6. Қарыз алушының жеке басына байланысты өзгерістер болған күннен бастап он бес жұмыс күні ішінде қарыз алушы банкке, банк операцияларының жекелеген түрлерін жүзеге асыратын ұйымға осындай барлық өзгерістер туралы ақпарат береді. </w:t>
      </w:r>
    </w:p>
    <w:p>
      <w:pPr>
        <w:spacing w:after="0"/>
        <w:ind w:left="0"/>
        <w:jc w:val="both"/>
      </w:pPr>
      <w:r>
        <w:rPr>
          <w:rFonts w:ascii="Times New Roman"/>
          <w:b w:val="false"/>
          <w:i w:val="false"/>
          <w:color w:val="000000"/>
          <w:sz w:val="28"/>
        </w:rPr>
        <w:t>
      Қарыз алушының жеке басына байланысты өзгерістерге оның тұрғылықты жерінің өзгеруі, тегінің, атының, әкесінің атының (егер ол жеке басын куәландыратын құжатта көрсетілген болса) ауысуы, жеке басты куәландыратын құжаттарды ауыстыруы, қарыз алушымен байланысу үшін пайдаланылатын байланыс ақпаратының және байланыс тәсілінің өзгеруі жатады.</w:t>
      </w:r>
    </w:p>
    <w:p>
      <w:pPr>
        <w:spacing w:after="0"/>
        <w:ind w:left="0"/>
        <w:jc w:val="both"/>
      </w:pPr>
      <w:r>
        <w:rPr>
          <w:rFonts w:ascii="Times New Roman"/>
          <w:b w:val="false"/>
          <w:i w:val="false"/>
          <w:color w:val="000000"/>
          <w:sz w:val="28"/>
        </w:rPr>
        <w:t xml:space="preserve">
      Егер қарыз алушы ақпараттың тиісті түрде жіберілгенін дәлелдесе, банктің, банк операцияларының жекелеген түрлерін жүзеге асыратын ұйымның қарыз алушыдан оның жеке басына байланысты барлық өзгерістер туралы ақпарат алмағаны туралы мәлімдемесі қарыз алушының тарапынан осы баптың талаптарын бұзу болып табылмайды.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24.05.2021 </w:t>
      </w:r>
      <w:r>
        <w:rPr>
          <w:rFonts w:ascii="Times New Roman"/>
          <w:b w:val="false"/>
          <w:i w:val="false"/>
          <w:color w:val="000000"/>
          <w:sz w:val="28"/>
        </w:rPr>
        <w:t>№ 43-VII</w:t>
      </w:r>
      <w:r>
        <w:rPr>
          <w:rFonts w:ascii="Times New Roman"/>
          <w:b w:val="false"/>
          <w:i w:val="false"/>
          <w:color w:val="ff0000"/>
          <w:sz w:val="28"/>
        </w:rPr>
        <w:t xml:space="preserve"> (01.10.2021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8. Алып тасталды – ҚР 24.05.2021 </w:t>
      </w:r>
      <w:r>
        <w:rPr>
          <w:rFonts w:ascii="Times New Roman"/>
          <w:b w:val="false"/>
          <w:i w:val="false"/>
          <w:color w:val="000000"/>
          <w:sz w:val="28"/>
        </w:rPr>
        <w:t>№ 43-VII</w:t>
      </w:r>
      <w:r>
        <w:rPr>
          <w:rFonts w:ascii="Times New Roman"/>
          <w:b w:val="false"/>
          <w:i w:val="false"/>
          <w:color w:val="ff0000"/>
          <w:sz w:val="28"/>
        </w:rPr>
        <w:t xml:space="preserve"> (01.10.2021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82" w:id="633"/>
    <w:p>
      <w:pPr>
        <w:spacing w:after="0"/>
        <w:ind w:left="0"/>
        <w:jc w:val="both"/>
      </w:pPr>
      <w:r>
        <w:rPr>
          <w:rFonts w:ascii="Times New Roman"/>
          <w:b w:val="false"/>
          <w:i w:val="false"/>
          <w:color w:val="000000"/>
          <w:sz w:val="28"/>
        </w:rPr>
        <w:t>
      9. Жеке тұлға болып табылатын қарыз алушы берешегінің ұлғаюын болғызбау мақсатында банкке, банк операцияларының жекелеген түрлерін жүзеге асыратын ұйымға жеке тұлғаның кәсіпкерлік қызметпен байланысты емес ипотекалық қарыз шарты бойынша негізгі борыш және (немесе) сыйақы сомалары бойынша төлемдердің кез келгенін өтеу міндеттемесін орындау мерзімін өткізіп алудың қатарынан күнтізбелік бір жүз сексен күн өткен соң есепке жазылған сыйақыны, тұрақсыздық айыбын (айыппұлдарды, өсімпұлды), сондай-ақ қарызды беруге және оған қызмет көрсетуге байланысты комиссиялар мен өзге де төлемдерді төлеуді талап етуге тыйым салынады.</w:t>
      </w:r>
    </w:p>
    <w:bookmarkEnd w:id="633"/>
    <w:p>
      <w:pPr>
        <w:spacing w:after="0"/>
        <w:ind w:left="0"/>
        <w:jc w:val="both"/>
      </w:pPr>
      <w:r>
        <w:rPr>
          <w:rFonts w:ascii="Times New Roman"/>
          <w:b w:val="false"/>
          <w:i w:val="false"/>
          <w:color w:val="000000"/>
          <w:sz w:val="28"/>
        </w:rPr>
        <w:t xml:space="preserve">
      10. Егер қарыз алушы жүргізген төлем сомасы жеке тұлғаның кәсіпкерлік қызметпен байланысты емес ипотекалық қарыз шарты бойынша қарыз алушының міндеттемесін орындау үшін жеткіліксіз болса, ол қарыз алушының берешегін мынадай кезектілікпен өтейді: </w:t>
      </w:r>
    </w:p>
    <w:p>
      <w:pPr>
        <w:spacing w:after="0"/>
        <w:ind w:left="0"/>
        <w:jc w:val="both"/>
      </w:pPr>
      <w:r>
        <w:rPr>
          <w:rFonts w:ascii="Times New Roman"/>
          <w:b w:val="false"/>
          <w:i w:val="false"/>
          <w:color w:val="000000"/>
          <w:sz w:val="28"/>
        </w:rPr>
        <w:t>
      1) сыйақы бойынша берешек;</w:t>
      </w:r>
    </w:p>
    <w:p>
      <w:pPr>
        <w:spacing w:after="0"/>
        <w:ind w:left="0"/>
        <w:jc w:val="both"/>
      </w:pPr>
      <w:r>
        <w:rPr>
          <w:rFonts w:ascii="Times New Roman"/>
          <w:b w:val="false"/>
          <w:i w:val="false"/>
          <w:color w:val="000000"/>
          <w:sz w:val="28"/>
        </w:rPr>
        <w:t>
      2) ипотекалық қарызды беруге және оған қызмет көрсетуге байланысты комиссиялар мен өзге де төлемдер бойынша берешек;</w:t>
      </w:r>
    </w:p>
    <w:p>
      <w:pPr>
        <w:spacing w:after="0"/>
        <w:ind w:left="0"/>
        <w:jc w:val="both"/>
      </w:pPr>
      <w:r>
        <w:rPr>
          <w:rFonts w:ascii="Times New Roman"/>
          <w:b w:val="false"/>
          <w:i w:val="false"/>
          <w:color w:val="000000"/>
          <w:sz w:val="28"/>
        </w:rPr>
        <w:t xml:space="preserve">
      3) осы Заңның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мөлшерде тұрақсыздық айыбы (айыппұл, өсімпұл);</w:t>
      </w:r>
    </w:p>
    <w:p>
      <w:pPr>
        <w:spacing w:after="0"/>
        <w:ind w:left="0"/>
        <w:jc w:val="both"/>
      </w:pPr>
      <w:r>
        <w:rPr>
          <w:rFonts w:ascii="Times New Roman"/>
          <w:b w:val="false"/>
          <w:i w:val="false"/>
          <w:color w:val="000000"/>
          <w:sz w:val="28"/>
        </w:rPr>
        <w:t>
      4) төлемдердің ағымдағы кезеңі үшін есепке жазылған сыйақы;</w:t>
      </w:r>
    </w:p>
    <w:p>
      <w:pPr>
        <w:spacing w:after="0"/>
        <w:ind w:left="0"/>
        <w:jc w:val="both"/>
      </w:pPr>
      <w:r>
        <w:rPr>
          <w:rFonts w:ascii="Times New Roman"/>
          <w:b w:val="false"/>
          <w:i w:val="false"/>
          <w:color w:val="000000"/>
          <w:sz w:val="28"/>
        </w:rPr>
        <w:t>
      5) ипотекалық қарызды беруге және оған қызмет көрсетуге байланысты комиссиялар мен өзге де төлемдер;</w:t>
      </w:r>
    </w:p>
    <w:p>
      <w:pPr>
        <w:spacing w:after="0"/>
        <w:ind w:left="0"/>
        <w:jc w:val="both"/>
      </w:pPr>
      <w:r>
        <w:rPr>
          <w:rFonts w:ascii="Times New Roman"/>
          <w:b w:val="false"/>
          <w:i w:val="false"/>
          <w:color w:val="000000"/>
          <w:sz w:val="28"/>
        </w:rPr>
        <w:t xml:space="preserve">
      6) банктің, банк операцияларының жекелеген түрлерін жүзеге асыратын ұйымның орындауды алу бойынша шығасылары; </w:t>
      </w:r>
    </w:p>
    <w:p>
      <w:pPr>
        <w:spacing w:after="0"/>
        <w:ind w:left="0"/>
        <w:jc w:val="both"/>
      </w:pPr>
      <w:r>
        <w:rPr>
          <w:rFonts w:ascii="Times New Roman"/>
          <w:b w:val="false"/>
          <w:i w:val="false"/>
          <w:color w:val="000000"/>
          <w:sz w:val="28"/>
        </w:rPr>
        <w:t xml:space="preserve">
      7) негізгі борыш бойынша берешек; </w:t>
      </w:r>
    </w:p>
    <w:p>
      <w:pPr>
        <w:spacing w:after="0"/>
        <w:ind w:left="0"/>
        <w:jc w:val="both"/>
      </w:pPr>
      <w:r>
        <w:rPr>
          <w:rFonts w:ascii="Times New Roman"/>
          <w:b w:val="false"/>
          <w:i w:val="false"/>
          <w:color w:val="000000"/>
          <w:sz w:val="28"/>
        </w:rPr>
        <w:t>
      8) төлемдердің ағымдағы кезеңі үшін негізгі борыш сомасы.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34-1-баппен толықтырылды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(01.10.2021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Кредиттердің қайтарымдылығын қамтамасыз ету</w:t>
      </w:r>
    </w:p>
    <w:p>
      <w:pPr>
        <w:spacing w:after="0"/>
        <w:ind w:left="0"/>
        <w:jc w:val="both"/>
      </w:pPr>
      <w:r>
        <w:rPr>
          <w:rFonts w:ascii="Times New Roman"/>
          <w:b w:val="false"/>
          <w:i w:val="false"/>
          <w:color w:val="000000"/>
          <w:sz w:val="28"/>
        </w:rPr>
        <w:t>
      1. Кредиттердің қайтарымдылығы тұрақсыздық айыбымен, кепiлмен, кепiлдiкпен, кепiлдемемен және Қазақстан Республикасының заңнамасында немесе шартта көзделген басқа да әдiстермен қамтамасыз етiлуi мүмкiн.</w:t>
      </w:r>
    </w:p>
    <w:bookmarkStart w:name="z445" w:id="634"/>
    <w:p>
      <w:pPr>
        <w:spacing w:after="0"/>
        <w:ind w:left="0"/>
        <w:jc w:val="both"/>
      </w:pPr>
      <w:r>
        <w:rPr>
          <w:rFonts w:ascii="Times New Roman"/>
          <w:b w:val="false"/>
          <w:i w:val="false"/>
          <w:color w:val="000000"/>
          <w:sz w:val="28"/>
        </w:rPr>
        <w:t>
      2. Жеке тұлғамен жасалған банктік қарыз шарты бойынша қарыз сомасын қайтару және (немесе) сыйақы төлеу жөніндегі міндеттемені бұзғаны үшін тұрақсыздық айыбының (айыппұлдың, өсімпұлдың) мөлшері мерзімін өткізіп алудың тоқсан күні ішінде мерзімі өткен әрбір күн үшін мерзімі өткен төлем сомасының 0,5 пайызынан аспауға тиіс, мерзімін өткізіп алудың тоқсан күні өткеннен кейін мерзімі өткен әрбір күн үшін мерзімі өткен төлем сомасының 0,03 пайызынан аспауға, бірақ банктік қарыз шарты қолданылатын әрбір жылға берілген қарыз сомасының он пайызынан артық болмауға тиіс.</w:t>
      </w:r>
    </w:p>
    <w:bookmarkEnd w:id="634"/>
    <w:bookmarkStart w:name="z446" w:id="635"/>
    <w:p>
      <w:pPr>
        <w:spacing w:after="0"/>
        <w:ind w:left="0"/>
        <w:jc w:val="both"/>
      </w:pPr>
      <w:r>
        <w:rPr>
          <w:rFonts w:ascii="Times New Roman"/>
          <w:b w:val="false"/>
          <w:i w:val="false"/>
          <w:color w:val="000000"/>
          <w:sz w:val="28"/>
        </w:rPr>
        <w:t>
      3. Клиент кредитті өтеу қабiлеті жоғары және сенiмдi болған жағдайда, банк қамтылымсыз кредит (бланктік кредит) беру туралы шешiм қабылдауға құқылы. Қамтылымсыз кредит (бланкілік кредит) беру критерийлері уәкілетті органның нормативтік құқықтық актісінде белгіленеді.</w:t>
      </w:r>
    </w:p>
    <w:bookmarkEnd w:id="635"/>
    <w:bookmarkStart w:name="z828" w:id="636"/>
    <w:p>
      <w:pPr>
        <w:spacing w:after="0"/>
        <w:ind w:left="0"/>
        <w:jc w:val="both"/>
      </w:pPr>
      <w:r>
        <w:rPr>
          <w:rFonts w:ascii="Times New Roman"/>
          <w:b w:val="false"/>
          <w:i w:val="false"/>
          <w:color w:val="000000"/>
          <w:sz w:val="28"/>
        </w:rPr>
        <w:t>
      4. Егер кредиттің қайтарымдылығын қамтамасыз ету үшін бірнеше кепіл нысанасы берілсе, онда қарыз алушы банктік қарыз шарты бойынша міндеттемелерін тиісінше орындаған жағдайда және қарыз алушы, кепіл беруші кепілдік қамтамасыз етуді азайту туралы талаппен өтініш жасаған кезде бағалаушы айқындаған кепіл нысаналарының нарықтық құны банктің (банк операцияларының жекелеген түрлерін жүзеге асыратын ұйымның) кепілдік саясатының талаптарын ескергенде, қарыз алушы міндеттемелерінің орындалмаған бөлігінің сомасынан асып кеткен жағдайда, банк (банк операцияларының жекелеген түрлерін жүзеге асыратын ұйым) қарыз алушы, кепіл беруші өтініш жасаған күннен бастап он жұмыс күні ішінде қарыз алушы міндеттемелерінің мөлшерінен асып кеткен бөлігінде бір немесе бірнеше кепіл нысанасының кепілі туралы шартты (шарттарды) бұзу (өзгерту) жөнінде шаралар қабылдауға міндетті.</w:t>
      </w:r>
    </w:p>
    <w:bookmarkEnd w:id="636"/>
    <w:bookmarkStart w:name="z1788" w:id="637"/>
    <w:p>
      <w:pPr>
        <w:spacing w:after="0"/>
        <w:ind w:left="0"/>
        <w:jc w:val="both"/>
      </w:pPr>
      <w:r>
        <w:rPr>
          <w:rFonts w:ascii="Times New Roman"/>
          <w:b w:val="false"/>
          <w:i w:val="false"/>
          <w:color w:val="000000"/>
          <w:sz w:val="28"/>
        </w:rPr>
        <w:t>
      4-1. Егер орындалмаған міндеттемелердің сомасы кепілмен қамтамасыз ету құнының он пайызынан аз болса, банк (банк операцияларының жекелеген түрлерін жүзеге асыратын ұйым) қарыз алушы, кепіл беруші өтініш берген күннен бастап жиырма жұмыс күні ішінде банктің (банк операцияларының жекелеген түрлерін жүзеге асыратын ұйымның) кепілдік саясатының талаптарын ескере отырып, кепіл нысанасын өтініш жасалған кезде бағалаушы айқындаған нарықтық құны орындалмаған міндеттеменің сомасын жабатын өзге мүлікке ауыстыруды қарауға міндетті.</w:t>
      </w:r>
    </w:p>
    <w:bookmarkEnd w:id="637"/>
    <w:bookmarkStart w:name="z829" w:id="638"/>
    <w:p>
      <w:pPr>
        <w:spacing w:after="0"/>
        <w:ind w:left="0"/>
        <w:jc w:val="both"/>
      </w:pPr>
      <w:r>
        <w:rPr>
          <w:rFonts w:ascii="Times New Roman"/>
          <w:b w:val="false"/>
          <w:i w:val="false"/>
          <w:color w:val="000000"/>
          <w:sz w:val="28"/>
        </w:rPr>
        <w:t>
      5. Кепiл туралы шартта, сондай-ақ Қазақстан Республикасының заңнамалық актiлерiнде көзделген жағдайларда, банк кепiлдегі мүлiктi сауда-саттық (аукцион) өткiзу арқылы соттан тыс тәртіппен дербес өткiзуге құқылы.</w:t>
      </w:r>
    </w:p>
    <w:bookmarkEnd w:id="638"/>
    <w:bookmarkStart w:name="z830" w:id="639"/>
    <w:p>
      <w:pPr>
        <w:spacing w:after="0"/>
        <w:ind w:left="0"/>
        <w:jc w:val="both"/>
      </w:pPr>
      <w:r>
        <w:rPr>
          <w:rFonts w:ascii="Times New Roman"/>
          <w:b w:val="false"/>
          <w:i w:val="false"/>
          <w:color w:val="000000"/>
          <w:sz w:val="28"/>
        </w:rPr>
        <w:t xml:space="preserve">
      6. Осы баптың 1 - 5-тармақтарында белгiленген нормалар банктердiң </w:t>
      </w:r>
      <w:r>
        <w:rPr>
          <w:rFonts w:ascii="Times New Roman"/>
          <w:b w:val="false"/>
          <w:i w:val="false"/>
          <w:color w:val="000000"/>
          <w:sz w:val="28"/>
        </w:rPr>
        <w:t>кепiлдiктер мен кепiлдемелер беру жөнiндегi операцияларын қамтамасыз етуге қолданылады.</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 жаңа редакцияда - ҚР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(01.07.2016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Берешекті реттеу шарттары мен тәртібі және төлемге қабілетсіз қарыз алушыға қатысты қолданылатын шаралар</w:t>
      </w:r>
    </w:p>
    <w:p>
      <w:pPr>
        <w:spacing w:after="0"/>
        <w:ind w:left="0"/>
        <w:jc w:val="both"/>
      </w:pPr>
      <w:r>
        <w:rPr>
          <w:rFonts w:ascii="Times New Roman"/>
          <w:b w:val="false"/>
          <w:i w:val="false"/>
          <w:color w:val="ff0000"/>
          <w:sz w:val="28"/>
        </w:rPr>
        <w:t xml:space="preserve">
      Ескерту. 36-баптың тақырыбы жаңа редакцияда – ҚР 24.05.2021 </w:t>
      </w:r>
      <w:r>
        <w:rPr>
          <w:rFonts w:ascii="Times New Roman"/>
          <w:b w:val="false"/>
          <w:i w:val="false"/>
          <w:color w:val="ff0000"/>
          <w:sz w:val="28"/>
        </w:rPr>
        <w:t>№ 43-VII</w:t>
      </w:r>
      <w:r>
        <w:rPr>
          <w:rFonts w:ascii="Times New Roman"/>
          <w:b w:val="false"/>
          <w:i w:val="false"/>
          <w:color w:val="ff0000"/>
          <w:sz w:val="28"/>
        </w:rPr>
        <w:t xml:space="preserve"> (01.10.2021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378" w:id="640"/>
    <w:p>
      <w:pPr>
        <w:spacing w:after="0"/>
        <w:ind w:left="0"/>
        <w:jc w:val="both"/>
      </w:pPr>
      <w:r>
        <w:rPr>
          <w:rFonts w:ascii="Times New Roman"/>
          <w:b w:val="false"/>
          <w:i w:val="false"/>
          <w:color w:val="000000"/>
          <w:sz w:val="28"/>
        </w:rPr>
        <w:t>
      1. Банктік қарыз шарты бойынша міндеттемені орындаудың өткізіп алынған мерзімі болған кезде, бірақ ол басталған күннен бастап күнтізбелік жиырма күннен кешіктірмей, банк (банк операцияларының жекелеген түрлерін жүзеге асыратын ұйым) банктік қарыз шартында көзделген тәсілмен және мерзімдерде қарыз алушыны:</w:t>
      </w:r>
    </w:p>
    <w:bookmarkEnd w:id="640"/>
    <w:bookmarkStart w:name="z1866" w:id="641"/>
    <w:p>
      <w:pPr>
        <w:spacing w:after="0"/>
        <w:ind w:left="0"/>
        <w:jc w:val="both"/>
      </w:pPr>
      <w:r>
        <w:rPr>
          <w:rFonts w:ascii="Times New Roman"/>
          <w:b w:val="false"/>
          <w:i w:val="false"/>
          <w:color w:val="000000"/>
          <w:sz w:val="28"/>
        </w:rPr>
        <w:t xml:space="preserve">
      1) банктік қарыз шарты бойынша міндеттемені орындау бойынша мерзімді өткізіп алудың туындағаны және хабарламада көрсетілген күнге мерзімі өткен берешектің мөлшерін көрсете отырып, банктік қарыз шарты бойынша төлемдерді енгізу қажеттігі; </w:t>
      </w:r>
    </w:p>
    <w:bookmarkEnd w:id="641"/>
    <w:bookmarkStart w:name="z1783" w:id="642"/>
    <w:p>
      <w:pPr>
        <w:spacing w:after="0"/>
        <w:ind w:left="0"/>
        <w:jc w:val="both"/>
      </w:pPr>
      <w:r>
        <w:rPr>
          <w:rFonts w:ascii="Times New Roman"/>
          <w:b w:val="false"/>
          <w:i w:val="false"/>
          <w:color w:val="000000"/>
          <w:sz w:val="28"/>
        </w:rPr>
        <w:t>
      1-1) банктік қарыз шарты бойынша қарыз алушы – жеке тұлғаның банкке (банк операцияларының жекелеген түрлерін жүзеге асыратын ұйымға) өтініш жасау құқығы;</w:t>
      </w:r>
    </w:p>
    <w:bookmarkEnd w:id="642"/>
    <w:bookmarkStart w:name="z1864" w:id="643"/>
    <w:p>
      <w:pPr>
        <w:spacing w:after="0"/>
        <w:ind w:left="0"/>
        <w:jc w:val="both"/>
      </w:pPr>
      <w:r>
        <w:rPr>
          <w:rFonts w:ascii="Times New Roman"/>
          <w:b w:val="false"/>
          <w:i w:val="false"/>
          <w:color w:val="000000"/>
          <w:sz w:val="28"/>
        </w:rPr>
        <w:t>
      2) қарыз алушының банктік қарыз шарты бойынша өз міндеттемелерін орындамауының салдарлары туралы хабардар етуге міндетті.</w:t>
      </w:r>
    </w:p>
    <w:bookmarkEnd w:id="643"/>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қарыз алушыны хабардар ету үшін коллекторлық агенттікті тартуға құқылы.</w:t>
      </w:r>
    </w:p>
    <w:bookmarkStart w:name="z1487" w:id="644"/>
    <w:p>
      <w:pPr>
        <w:spacing w:after="0"/>
        <w:ind w:left="0"/>
        <w:jc w:val="both"/>
      </w:pPr>
      <w:r>
        <w:rPr>
          <w:rFonts w:ascii="Times New Roman"/>
          <w:b w:val="false"/>
          <w:i w:val="false"/>
          <w:color w:val="000000"/>
          <w:sz w:val="28"/>
        </w:rPr>
        <w:t>
      1-1. Банктік қарыз шарты бойынша міндеттемені орындау мерзімін өткізіп алу басталған күннен бастап күнтізбелік отыз күн ішінде қарыз алушы – жеке тұлға банкке (банк операцияларының жекелеген түрлерін жүзеге асыратын ұйымға) баруға және (немесе) өзінің банктік қарыз шартының талаптарына, оның ішінде:</w:t>
      </w:r>
    </w:p>
    <w:bookmarkEnd w:id="644"/>
    <w:p>
      <w:pPr>
        <w:spacing w:after="0"/>
        <w:ind w:left="0"/>
        <w:jc w:val="both"/>
      </w:pPr>
      <w:r>
        <w:rPr>
          <w:rFonts w:ascii="Times New Roman"/>
          <w:b w:val="false"/>
          <w:i w:val="false"/>
          <w:color w:val="000000"/>
          <w:sz w:val="28"/>
        </w:rPr>
        <w:t>
      1) банктік қарыз шарты бойынша сыйақы мөлшерлемесін азайту жағына қарай өзгертуге;</w:t>
      </w:r>
    </w:p>
    <w:p>
      <w:pPr>
        <w:spacing w:after="0"/>
        <w:ind w:left="0"/>
        <w:jc w:val="both"/>
      </w:pPr>
      <w:r>
        <w:rPr>
          <w:rFonts w:ascii="Times New Roman"/>
          <w:b w:val="false"/>
          <w:i w:val="false"/>
          <w:color w:val="000000"/>
          <w:sz w:val="28"/>
        </w:rPr>
        <w:t>
      2) шет ел валютасымен берілген банктік қарыз бойынша негізгі борыштың қалдық сомасының валютасын ұлттық валютаға өзгертуге;</w:t>
      </w:r>
    </w:p>
    <w:p>
      <w:pPr>
        <w:spacing w:after="0"/>
        <w:ind w:left="0"/>
        <w:jc w:val="both"/>
      </w:pPr>
      <w:r>
        <w:rPr>
          <w:rFonts w:ascii="Times New Roman"/>
          <w:b w:val="false"/>
          <w:i w:val="false"/>
          <w:color w:val="000000"/>
          <w:sz w:val="28"/>
        </w:rPr>
        <w:t>
      3) негізгі борыш және (немесе) сыйақы бойынша төлем мерзімін кейінге қалдыруға;</w:t>
      </w:r>
    </w:p>
    <w:p>
      <w:pPr>
        <w:spacing w:after="0"/>
        <w:ind w:left="0"/>
        <w:jc w:val="both"/>
      </w:pPr>
      <w:r>
        <w:rPr>
          <w:rFonts w:ascii="Times New Roman"/>
          <w:b w:val="false"/>
          <w:i w:val="false"/>
          <w:color w:val="000000"/>
          <w:sz w:val="28"/>
        </w:rPr>
        <w:t>
      4) берешекті өтеу әдісін немесе берешекті өтеу кезектілігін, оның ішінде негізгі борышты басым тәртіппен өтей отырып өзгертуге;</w:t>
      </w:r>
    </w:p>
    <w:bookmarkStart w:name="z99" w:id="645"/>
    <w:p>
      <w:pPr>
        <w:spacing w:after="0"/>
        <w:ind w:left="0"/>
        <w:jc w:val="both"/>
      </w:pPr>
      <w:r>
        <w:rPr>
          <w:rFonts w:ascii="Times New Roman"/>
          <w:b w:val="false"/>
          <w:i w:val="false"/>
          <w:color w:val="000000"/>
          <w:sz w:val="28"/>
        </w:rPr>
        <w:t>
      5) банктік қарыз мерзімін өзгертуге;</w:t>
      </w:r>
    </w:p>
    <w:bookmarkEnd w:id="645"/>
    <w:bookmarkStart w:name="z100" w:id="646"/>
    <w:p>
      <w:pPr>
        <w:spacing w:after="0"/>
        <w:ind w:left="0"/>
        <w:jc w:val="both"/>
      </w:pPr>
      <w:r>
        <w:rPr>
          <w:rFonts w:ascii="Times New Roman"/>
          <w:b w:val="false"/>
          <w:i w:val="false"/>
          <w:color w:val="000000"/>
          <w:sz w:val="28"/>
        </w:rPr>
        <w:t>
      6) мерзімі өткен негізгі борышты және (немесе) сыйақыны кешіруге, тұрақсыздық айыбының (айыппұлдың, өсімпұлдың), банктік қарызға қызмет көрсетуге байланысты комиссиялар мен өзге де төлемдердің күшін жоюға;</w:t>
      </w:r>
    </w:p>
    <w:bookmarkEnd w:id="646"/>
    <w:bookmarkStart w:name="z1784" w:id="647"/>
    <w:p>
      <w:pPr>
        <w:spacing w:after="0"/>
        <w:ind w:left="0"/>
        <w:jc w:val="both"/>
      </w:pPr>
      <w:r>
        <w:rPr>
          <w:rFonts w:ascii="Times New Roman"/>
          <w:b w:val="false"/>
          <w:i w:val="false"/>
          <w:color w:val="000000"/>
          <w:sz w:val="28"/>
        </w:rPr>
        <w:t>
      7) "Жылжымайтын мүлік ипотекасы туралы" Қазақстан Республикасы Заңының 20-1-бабында көзделген тәртіппен кепіл берушінің ипотека нысанасы болып табылатын жылжымайтын мүлікті өзі дербес өткізуіне;</w:t>
      </w:r>
    </w:p>
    <w:bookmarkEnd w:id="647"/>
    <w:bookmarkStart w:name="z1785" w:id="648"/>
    <w:p>
      <w:pPr>
        <w:spacing w:after="0"/>
        <w:ind w:left="0"/>
        <w:jc w:val="both"/>
      </w:pPr>
      <w:r>
        <w:rPr>
          <w:rFonts w:ascii="Times New Roman"/>
          <w:b w:val="false"/>
          <w:i w:val="false"/>
          <w:color w:val="000000"/>
          <w:sz w:val="28"/>
        </w:rPr>
        <w:t>
      8) банктік қарыз шарты бойынша міндеттемені орындаудың орнына банкке (банк операцияларының жекелеген түрлерін жүзеге асыратын ұйымға) кепіл мүлкін беру арқылы бас тарту төлемін ұсынуға;</w:t>
      </w:r>
    </w:p>
    <w:bookmarkEnd w:id="648"/>
    <w:bookmarkStart w:name="z1786" w:id="649"/>
    <w:p>
      <w:pPr>
        <w:spacing w:after="0"/>
        <w:ind w:left="0"/>
        <w:jc w:val="both"/>
      </w:pPr>
      <w:r>
        <w:rPr>
          <w:rFonts w:ascii="Times New Roman"/>
          <w:b w:val="false"/>
          <w:i w:val="false"/>
          <w:color w:val="000000"/>
          <w:sz w:val="28"/>
        </w:rPr>
        <w:t>
      9) сатып алушыға банктік қарыз шарты бойынша міндеттемені бере отырып, ипотека нысанасы болып табылатын жылжымайтын мүлікті өткізуге байланысты өзгерістер енгізу туралы өтінішін негіздейтін банктік қарыз шарты бойынша міндеттемені орындау мерзімін өткізіп алудың туындау себептері, кірістер және басқа да расталған мән-жайлар (фактілер) туралы мәліметтерді қамтитын жазбаша нысанда өтініш не банктік қарыз шартында көзделген тәсілмен ұсынуға құқылы.</w:t>
      </w:r>
    </w:p>
    <w:bookmarkEnd w:id="649"/>
    <w:bookmarkStart w:name="z101" w:id="650"/>
    <w:p>
      <w:pPr>
        <w:spacing w:after="0"/>
        <w:ind w:left="0"/>
        <w:jc w:val="both"/>
      </w:pPr>
      <w:r>
        <w:rPr>
          <w:rFonts w:ascii="Times New Roman"/>
          <w:b w:val="false"/>
          <w:i w:val="false"/>
          <w:color w:val="000000"/>
          <w:sz w:val="28"/>
        </w:rPr>
        <w:t>
      1-2. Уәкілетті органның нормативтік құқықтық актісінде белгіленген тәртіппен банк (банк операцияларының жекелеген түрлерін жүзеге асыратын ұйым) қарыз алушы – жеке тұлғаның өтінішін алған күннен кейін күнтізбелік он бес күн ішінде банктік қарыз шартының талаптарына ұсынылған өзгерістерді қарайды және қарыз алушы-жеке тұлғаға:</w:t>
      </w:r>
    </w:p>
    <w:bookmarkEnd w:id="650"/>
    <w:bookmarkStart w:name="z102" w:id="651"/>
    <w:p>
      <w:pPr>
        <w:spacing w:after="0"/>
        <w:ind w:left="0"/>
        <w:jc w:val="both"/>
      </w:pPr>
      <w:r>
        <w:rPr>
          <w:rFonts w:ascii="Times New Roman"/>
          <w:b w:val="false"/>
          <w:i w:val="false"/>
          <w:color w:val="000000"/>
          <w:sz w:val="28"/>
        </w:rPr>
        <w:t>
      1) банктік қарыз шартының талаптарына ұсынылған өзгерістермен келісетіні;</w:t>
      </w:r>
    </w:p>
    <w:bookmarkEnd w:id="651"/>
    <w:bookmarkStart w:name="z103" w:id="652"/>
    <w:p>
      <w:pPr>
        <w:spacing w:after="0"/>
        <w:ind w:left="0"/>
        <w:jc w:val="both"/>
      </w:pPr>
      <w:r>
        <w:rPr>
          <w:rFonts w:ascii="Times New Roman"/>
          <w:b w:val="false"/>
          <w:i w:val="false"/>
          <w:color w:val="000000"/>
          <w:sz w:val="28"/>
        </w:rPr>
        <w:t>
      2) банктік қарыз шартының талаптарын өзгерту бойынша өзінің ұсыныстары;</w:t>
      </w:r>
    </w:p>
    <w:bookmarkEnd w:id="652"/>
    <w:p>
      <w:pPr>
        <w:spacing w:after="0"/>
        <w:ind w:left="0"/>
        <w:jc w:val="both"/>
      </w:pPr>
      <w:r>
        <w:rPr>
          <w:rFonts w:ascii="Times New Roman"/>
          <w:b w:val="false"/>
          <w:i w:val="false"/>
          <w:color w:val="000000"/>
          <w:sz w:val="28"/>
        </w:rPr>
        <w:t>
      3) банктік қарыз шартының талаптарын өзгертуден бас тарту себептерінің уәжді негіздемесін көрсете отырып, осындай бас тарту туралы жазбаша нысанда не банктік қарыз шартында көзделген тәсілмен хабарлайды.</w:t>
      </w:r>
    </w:p>
    <w:bookmarkStart w:name="z1787" w:id="653"/>
    <w:p>
      <w:pPr>
        <w:spacing w:after="0"/>
        <w:ind w:left="0"/>
        <w:jc w:val="both"/>
      </w:pPr>
      <w:r>
        <w:rPr>
          <w:rFonts w:ascii="Times New Roman"/>
          <w:b w:val="false"/>
          <w:i w:val="false"/>
          <w:color w:val="000000"/>
          <w:sz w:val="28"/>
        </w:rPr>
        <w:t xml:space="preserve">
      1-3. Қарыз алушы-жеке тұлға банктің (банк операцияларының жекелеген түрлерін жүзеге асыратын ұйымның) осы баптың 1-2-тармағының 3) тармақшасында көзделген шешімін алған күннен бастап күнтізбелік он бес күн ішінде немесе банктік қарыз шартының талаптарын өзгерту туралы өзара қолайлы шешімге қол жеткізбеген кезде бір мезгілде банкті (банк операцияларының жекелеген түрлерін жүзеге асыратын ұйымды) хабардар ете отырып, уәкілетті органға өтініш жасауға құқылы. </w:t>
      </w:r>
    </w:p>
    <w:bookmarkEnd w:id="653"/>
    <w:p>
      <w:pPr>
        <w:spacing w:after="0"/>
        <w:ind w:left="0"/>
        <w:jc w:val="both"/>
      </w:pPr>
      <w:r>
        <w:rPr>
          <w:rFonts w:ascii="Times New Roman"/>
          <w:b w:val="false"/>
          <w:i w:val="false"/>
          <w:color w:val="000000"/>
          <w:sz w:val="28"/>
        </w:rPr>
        <w:t>
      Уәкілетті орган қарыз алушы – жеке тұлғаның өтінішін оның банкке (банк операцияларының жекелеген түрлерін жүзеге асыратын ұйымға) өтініш жасауының дәлелдемелері ұсынылған және банкпен (банк операцияларының жекелеген түрлерін жүзеге асыратын ұйыммен) банктік қарыз шартының талаптарын өзгерту туралы өзара қолайлы шешімге қол жеткізілмеген кезде қарайды.</w:t>
      </w:r>
    </w:p>
    <w:p>
      <w:pPr>
        <w:spacing w:after="0"/>
        <w:ind w:left="0"/>
        <w:jc w:val="both"/>
      </w:pPr>
      <w:r>
        <w:rPr>
          <w:rFonts w:ascii="Times New Roman"/>
          <w:b w:val="false"/>
          <w:i w:val="false"/>
          <w:color w:val="000000"/>
          <w:sz w:val="28"/>
        </w:rPr>
        <w:t>
      Уәкілетті органның "Тұрғын үй қатынастары туралы" Қазақстан Республикасының Заңына сәйкес халықтың әлеуметтік осал топтарына жататын қарыз алушы – жеке тұлғаның кәсіпкерлік қызметті жүзеге асыруға байланысты емес ипотекалық тұрғын үй қарызы жөніндегі өтінішін қарауы кезеңінде кепілге қойылған мүлікке сотқа талап қоюды беру арқылы не соттан тыс тәртіппен өндіріп алуды қолдануға жол берілмейді.</w:t>
      </w:r>
    </w:p>
    <w:p>
      <w:pPr>
        <w:spacing w:after="0"/>
        <w:ind w:left="0"/>
        <w:jc w:val="both"/>
      </w:pPr>
      <w:r>
        <w:rPr>
          <w:rFonts w:ascii="Times New Roman"/>
          <w:b w:val="false"/>
          <w:i w:val="false"/>
          <w:color w:val="000000"/>
          <w:sz w:val="28"/>
        </w:rPr>
        <w:t>
      Осы тармақтың үшінші бөлігінде белгіленген талап уәкілетті орган өтінішті өтініш жасалған күннен бастап күнтізбелік алпыс күннен астам қараған, сондай-ақ қарыз алушы – жеке тұлғаның бұрын қаралған мәселе бойынша өтініші қайта берілген жағдайларда қолданылмайды.</w:t>
      </w:r>
    </w:p>
    <w:p>
      <w:pPr>
        <w:spacing w:after="0"/>
        <w:ind w:left="0"/>
        <w:jc w:val="both"/>
      </w:pPr>
      <w:r>
        <w:rPr>
          <w:rFonts w:ascii="Times New Roman"/>
          <w:b w:val="false"/>
          <w:i w:val="false"/>
          <w:color w:val="000000"/>
          <w:sz w:val="28"/>
        </w:rPr>
        <w:t>
      Қарыз алушы – жеке тұлғаның өтінішін уәкілетті орган Қазақстан Республикасының заңнамасында белгіленген тәртіппен қарайды.</w:t>
      </w:r>
    </w:p>
    <w:bookmarkStart w:name="z379" w:id="654"/>
    <w:p>
      <w:pPr>
        <w:spacing w:after="0"/>
        <w:ind w:left="0"/>
        <w:jc w:val="both"/>
      </w:pPr>
      <w:r>
        <w:rPr>
          <w:rFonts w:ascii="Times New Roman"/>
          <w:b w:val="false"/>
          <w:i w:val="false"/>
          <w:color w:val="000000"/>
          <w:sz w:val="28"/>
        </w:rPr>
        <w:t xml:space="preserve">
      2. Осы баптың 1-тармағы бірінші бөлігінің 1) тармақшасында көзделген талап қанағаттандырылмаған кезде банк (банк операцияларының жекелеген түрлерін жүзеге асыратын ұйым),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 түрінде қарыз алушы алатын ақшаны (электрондық ақшаны),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 арналған ақшаны), сондай-ақ "Тұрғын үй қатынастары туралы" Қазақстан Республикасының Заңында көзделген тұрғын үй төлемдерін,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ақшаны, тұрғын үй жағдайларын жақсарту және (немесе) білім беру ақысын төлеу мақсатында бірыңғай жинақтаушы зейнетақы қорынан төленетін нысаналы жинақтарды және (немесе) нысаналы жинақ төлемдерін, Қазақстан Республикасының әлеуметтік қорғау туралы заңнамасында көзделген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тұрғын үй төлемдерін пайдалану есебінен жинақталған тұрғын үй құрылысы жинақ ақшасы түріндегі,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тұрғын үй құрылысы жинақ банктеріндегі банктік шоттардағы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ақшаны, нотариус депозиті шарттарында енгізілген ақшаны,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ақшаны,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ақшаны, қаржы құралдарымен жасалатын мәмілелер бойынша клирингтік қызметті жүзеге асыру үшін банктік шоттардағы ақшаны,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ақшаны, жеке сот орындаушыларының өндіріп алушылардың пайдасына өндіріп алынған сомаларды сақтауға арналған ағымдағы шоттарындағы ақшаны, өзіне қатысты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төлем қабілеттілігін қалпына келтіру, соттан тыс немесе сот арқылы банкроттық рәсімін қолдану туралы іс қозғалған қарыз алушы-Қазақстан Республикасы азаматының банктік шоттарындағы ақшаны қоспағанда, қарыз алушының банктік шоттарындағы ақшаны даусыз тәртіппен, оның ішінде төлем талабын қою арқылы өндіріп алуды қолдануға (егер мұндай өндіріп алу банктік қарыз шартында ескертілген болса) құқылы.</w:t>
      </w:r>
    </w:p>
    <w:bookmarkEnd w:id="654"/>
    <w:p>
      <w:pPr>
        <w:spacing w:after="0"/>
        <w:ind w:left="0"/>
        <w:jc w:val="both"/>
      </w:pPr>
      <w:r>
        <w:rPr>
          <w:rFonts w:ascii="Times New Roman"/>
          <w:b w:val="false"/>
          <w:i w:val="false"/>
          <w:color w:val="000000"/>
          <w:sz w:val="28"/>
        </w:rPr>
        <w:t>
      Банктік қарыз шарты бойынша берешекті банктік жинақ шоттарындағы, берілген банктік қарыздар бойынша кепіл нысанасы болып табылатын ақша есебінен осындай банктік қарыздар бойынша өтелмеген негізгі борыштың сомасы мөлшерінде төлем талабымен өндіріп алуға жол берілмейді.</w:t>
      </w:r>
    </w:p>
    <w:p>
      <w:pPr>
        <w:spacing w:after="0"/>
        <w:ind w:left="0"/>
        <w:jc w:val="both"/>
      </w:pPr>
      <w:r>
        <w:rPr>
          <w:rFonts w:ascii="Times New Roman"/>
          <w:b w:val="false"/>
          <w:i w:val="false"/>
          <w:color w:val="000000"/>
          <w:sz w:val="28"/>
        </w:rPr>
        <w:t>
      Инвестициялық шығындардың өтемақысын есепке жатқызуға арналған банктік шоттардағы ақшаны алып қою бөлігіндегі шектеулер Қазақстан Республикасы Азаматтық кодексінің 742-бабының 2-тармағында көзделген кезектілікке сәйкес бірінші, екінші және үшінші кезектерге жататын талаптарға қолданылмайды.</w:t>
      </w:r>
    </w:p>
    <w:p>
      <w:pPr>
        <w:spacing w:after="0"/>
        <w:ind w:left="0"/>
        <w:jc w:val="both"/>
      </w:pPr>
      <w:r>
        <w:rPr>
          <w:rFonts w:ascii="Times New Roman"/>
          <w:b w:val="false"/>
          <w:i w:val="false"/>
          <w:color w:val="000000"/>
          <w:sz w:val="28"/>
        </w:rPr>
        <w:t>
      Төлем талабын қою арқылы банктік қарыз шарты бойынша қарыз алушы – жеке тұлғаның берешегін өндіріп алу оның банктік шотындағы ақша сомасының және (немесе) кейіннен қарыз алушының банктік шотына түсетін әрбір ақша сомасының елу пайызы шегінде шектеледі және төлем талабын толық орындау үшін қажетті барлық соманың банктік шотқа түсуі күтілместен жүзеге асырылады. Бұл ретте жеке тұлғаның ағымдағы шотында сақталатын ақша сомасы республикалық бюджет туралы заңда тиісті қаржы жылына белгіленген ең төмен күнкөріс деңгейі мөлшерінен аз болмауға тиіс. Көрсетілген шектеу қарыз алушы – жеке тұлғаның жинақ шотындағы ақшаға қолданылмайды.</w:t>
      </w:r>
    </w:p>
    <w:bookmarkStart w:name="z1488" w:id="655"/>
    <w:p>
      <w:pPr>
        <w:spacing w:after="0"/>
        <w:ind w:left="0"/>
        <w:jc w:val="both"/>
      </w:pPr>
      <w:r>
        <w:rPr>
          <w:rFonts w:ascii="Times New Roman"/>
          <w:b w:val="false"/>
          <w:i w:val="false"/>
          <w:color w:val="000000"/>
          <w:sz w:val="28"/>
        </w:rPr>
        <w:t>
      2-1. Осы баптың 1-тармағы бірінші бөлігінің 1) тармақшасында көзделген талап қанағаттандырылмаған, сондай-ақ банктік қарыз шарты бойынша қарыз алушы-жеке тұлға осы баптың 1-1-тармағында көзделген құқықтарды іске асырмаған не қарыз алушы жеке тұлға мен банк (банк операцияларының жекелеген түрлерін жүзеге асыратын ұйым) арасында банктік қарыз шартының талаптарын өзгерту бойынша келісім болмаған жағдайларда, банк (банк операцияларының жекелеген түрлерін жүзеге асыратын ұйым) осы баптың 2-тармағында көзделген шаралардан басқа:</w:t>
      </w:r>
    </w:p>
    <w:bookmarkEnd w:id="655"/>
    <w:p>
      <w:pPr>
        <w:spacing w:after="0"/>
        <w:ind w:left="0"/>
        <w:jc w:val="both"/>
      </w:pPr>
      <w:r>
        <w:rPr>
          <w:rFonts w:ascii="Times New Roman"/>
          <w:b w:val="false"/>
          <w:i w:val="false"/>
          <w:color w:val="000000"/>
          <w:sz w:val="28"/>
        </w:rPr>
        <w:t xml:space="preserve">
      1) қарыз алушыға қатысты шаралар қолдану туралы мәселені қарауға құқылы. </w:t>
      </w:r>
    </w:p>
    <w:p>
      <w:pPr>
        <w:spacing w:after="0"/>
        <w:ind w:left="0"/>
        <w:jc w:val="both"/>
      </w:pPr>
      <w:r>
        <w:rPr>
          <w:rFonts w:ascii="Times New Roman"/>
          <w:b w:val="false"/>
          <w:i w:val="false"/>
          <w:color w:val="000000"/>
          <w:sz w:val="28"/>
        </w:rPr>
        <w:t xml:space="preserve">
      Шаралар қолдану туралы шешім қабылдау Банктің, банк операцияларының жекелеген түрлерін жүзеге асыратын ұйымның ішкі кредиттік саясаты туралы қағидаларына сәйкес жүзеге асырылады; </w:t>
      </w:r>
    </w:p>
    <w:p>
      <w:pPr>
        <w:spacing w:after="0"/>
        <w:ind w:left="0"/>
        <w:jc w:val="both"/>
      </w:pPr>
      <w:r>
        <w:rPr>
          <w:rFonts w:ascii="Times New Roman"/>
          <w:b w:val="false"/>
          <w:i w:val="false"/>
          <w:color w:val="000000"/>
          <w:sz w:val="28"/>
        </w:rPr>
        <w:t xml:space="preserve">
      2) берешекті сотқа дейін өндіріп алу және реттеу үшін коллекторлық агенттікке беруге құқылы. </w:t>
      </w:r>
    </w:p>
    <w:p>
      <w:pPr>
        <w:spacing w:after="0"/>
        <w:ind w:left="0"/>
        <w:jc w:val="both"/>
      </w:pPr>
      <w:r>
        <w:rPr>
          <w:rFonts w:ascii="Times New Roman"/>
          <w:b w:val="false"/>
          <w:i w:val="false"/>
          <w:color w:val="000000"/>
          <w:sz w:val="28"/>
        </w:rPr>
        <w:t>
      Банктік қарыз шартында қарыз алушы банктік қарыз шарты бойынша міндеттемелерді орындау мерзімін өткізіп алуға жол берген жағдайда банктің (банк операцияларының жекелеген түрлерін жүзеге асыратын ұйымның) коллекторлық агенттікті тартуға құқығы болған кезде берешекті сотқа дейін өндіріп алу және реттеу үшін коллекторлық агенттікке беруге жол беріледі.</w:t>
      </w:r>
    </w:p>
    <w:p>
      <w:pPr>
        <w:spacing w:after="0"/>
        <w:ind w:left="0"/>
        <w:jc w:val="both"/>
      </w:pPr>
      <w:r>
        <w:rPr>
          <w:rFonts w:ascii="Times New Roman"/>
          <w:b w:val="false"/>
          <w:i w:val="false"/>
          <w:color w:val="000000"/>
          <w:sz w:val="28"/>
        </w:rPr>
        <w:t xml:space="preserve">
      Берешек коллекторлық агенттікте сотқа дейін өндіріп алуда және реттеуде болған кезеңде банк (банк операцияларының жекелеген түрлерін жүзеге асыратын ұйым): </w:t>
      </w:r>
    </w:p>
    <w:p>
      <w:pPr>
        <w:spacing w:after="0"/>
        <w:ind w:left="0"/>
        <w:jc w:val="both"/>
      </w:pPr>
      <w:r>
        <w:rPr>
          <w:rFonts w:ascii="Times New Roman"/>
          <w:b w:val="false"/>
          <w:i w:val="false"/>
          <w:color w:val="000000"/>
          <w:sz w:val="28"/>
        </w:rPr>
        <w:t>
      сотқа берешекті өндіріп алу туралы талап қоюмен жүгінуге;</w:t>
      </w:r>
    </w:p>
    <w:p>
      <w:pPr>
        <w:spacing w:after="0"/>
        <w:ind w:left="0"/>
        <w:jc w:val="both"/>
      </w:pPr>
      <w:r>
        <w:rPr>
          <w:rFonts w:ascii="Times New Roman"/>
          <w:b w:val="false"/>
          <w:i w:val="false"/>
          <w:color w:val="000000"/>
          <w:sz w:val="28"/>
        </w:rPr>
        <w:t>
      берешек коллекторлық агенттікте жұмыста болған кезең үшін сыйақыны, қарыз беруге және оған қызмет көрсетуге байланысты комиссиялар мен өзге де төлемдерді төлеуді талап етуге, сондай-ақ негізгі борышты және сыйақыны уақтылы өтемегені үшін көрсетілген кезеңде тұрақсыздық айыбын (айыппұлды, өсімпұлды) есепке жазуға құқылы емес;</w:t>
      </w:r>
    </w:p>
    <w:bookmarkStart w:name="z1804" w:id="656"/>
    <w:p>
      <w:pPr>
        <w:spacing w:after="0"/>
        <w:ind w:left="0"/>
        <w:jc w:val="both"/>
      </w:pPr>
      <w:r>
        <w:rPr>
          <w:rFonts w:ascii="Times New Roman"/>
          <w:b w:val="false"/>
          <w:i w:val="false"/>
          <w:color w:val="000000"/>
          <w:sz w:val="28"/>
        </w:rPr>
        <w:t>
      3) қарыз алушыда жеке тұлғаның кәсіпкерлік қызметпен байланысты емес банктік қарыз шарты бойынша – қатарынан күнтізбелік тоқсан күннен асатын, жеке тұлғаға берілген ипотекалық қарыз бойынша қатарынан күнтізбелік бір жүз сексен күннен асатын міндеттемені орындау мерзімін өткізіп алу болған кезде банктік қарыз шарты бойынша құқықты (талап етуді) осы Заңның 36-1-бабының 4-тармағында аталған тұлғаға беруге құқылы.</w:t>
      </w:r>
    </w:p>
    <w:bookmarkEnd w:id="656"/>
    <w:p>
      <w:pPr>
        <w:spacing w:after="0"/>
        <w:ind w:left="0"/>
        <w:jc w:val="both"/>
      </w:pPr>
      <w:r>
        <w:rPr>
          <w:rFonts w:ascii="Times New Roman"/>
          <w:b w:val="false"/>
          <w:i w:val="false"/>
          <w:color w:val="000000"/>
          <w:sz w:val="28"/>
        </w:rPr>
        <w:t>
      Осы тармақшаның талабы қарыз алушы-Қазақстан Республикасының азаматына қатысты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төлем қабілеттілігін қалпына келтіру, соттан тыс немесе сот арқылы банкроттық рәсімін қолдану жағдайына қолданылмайды;</w:t>
      </w:r>
    </w:p>
    <w:p>
      <w:pPr>
        <w:spacing w:after="0"/>
        <w:ind w:left="0"/>
        <w:jc w:val="both"/>
      </w:pPr>
      <w:r>
        <w:rPr>
          <w:rFonts w:ascii="Times New Roman"/>
          <w:b w:val="false"/>
          <w:i w:val="false"/>
          <w:color w:val="000000"/>
          <w:sz w:val="28"/>
        </w:rPr>
        <w:t>
      4) Қазақстан Республикасының заңнамасында және (немесе) банктік қарыз шартында көзделген шараларды қолдануға, оның ішінде сотқа банктік қарыз шарты бойынша борыш сомасын өндіріп алу туралы талап қоюмен жүгінуге, сондай-ақ кепілге қойылған мүлікке соттан тыс тәртіппен ("Жылжымайтын мүлік ипотекасы туралы" Қазақстан Республикасының Заңында көзделген жағдайларды қоспағанда) не сот тәртібімен өндіріп алуды қолдануға;</w:t>
      </w:r>
    </w:p>
    <w:p>
      <w:pPr>
        <w:spacing w:after="0"/>
        <w:ind w:left="0"/>
        <w:jc w:val="both"/>
      </w:pPr>
      <w:r>
        <w:rPr>
          <w:rFonts w:ascii="Times New Roman"/>
          <w:b w:val="false"/>
          <w:i w:val="false"/>
          <w:color w:val="000000"/>
          <w:sz w:val="28"/>
        </w:rPr>
        <w:t>
      5) сотқа Қазақстан Республикасының заңнамасына сәйкес қарыз алушы – дара кәсіпкерді, заңды тұлғаны банкрот деп тану туралы талап қоюмен жүгінуге құқылы.</w:t>
      </w:r>
    </w:p>
    <w:bookmarkStart w:name="z1640" w:id="657"/>
    <w:p>
      <w:pPr>
        <w:spacing w:after="0"/>
        <w:ind w:left="0"/>
        <w:jc w:val="both"/>
      </w:pPr>
      <w:r>
        <w:rPr>
          <w:rFonts w:ascii="Times New Roman"/>
          <w:b w:val="false"/>
          <w:i w:val="false"/>
          <w:color w:val="000000"/>
          <w:sz w:val="28"/>
        </w:rPr>
        <w:t>
      2-2. Мүлкі жеке тұлғаның тұрғын үйімен қамтамасыз етілген, кәсіпкерлік қызметті жүзеге асырумен байланысты емес ипотекалық қарыз шарты бойынша қарыз алушының міндеттемесін қамтамасыз ететін кепіл берушінің "Жылжымайтын мүлік ипотекасы туралы" Қазақстан Республикасының Заңында көзделген тәртіппен берілген жылжымайтын мүлікті дербес өткізу туралы өтінішхатын алған банк (банк операцияларының жекелеген түрлерін жүзеге асыратын ұйым) қарыз алушыға және кепіл берушіге қатысты осы баптың 2 және 2-1-тармақтарында көзделген шараларды тоқтата тұрады.</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Ескерту. 36-бап жаңа редакцияда - ҚР 24.11.2015</w:t>
      </w:r>
      <w:r>
        <w:rPr>
          <w:rFonts w:ascii="Times New Roman"/>
          <w:b w:val="false"/>
          <w:i w:val="false"/>
          <w:color w:val="000000"/>
          <w:sz w:val="28"/>
        </w:rPr>
        <w:t xml:space="preserve"> №</w:t>
      </w:r>
      <w:r>
        <w:rPr>
          <w:rFonts w:ascii="Times New Roman"/>
          <w:b w:val="false"/>
          <w:i w:val="false"/>
          <w:color w:val="000000"/>
          <w:sz w:val="28"/>
        </w:rPr>
        <w:t xml:space="preserve">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26.07.2016 </w:t>
      </w:r>
      <w:r>
        <w:rPr>
          <w:rFonts w:ascii="Times New Roman"/>
          <w:b w:val="false"/>
          <w:i w:val="false"/>
          <w:color w:val="000000"/>
          <w:sz w:val="28"/>
        </w:rPr>
        <w:t>№</w:t>
      </w:r>
      <w:r>
        <w:rPr>
          <w:rFonts w:ascii="Times New Roman"/>
          <w:b w:val="false"/>
          <w:i w:val="false"/>
          <w:color w:val="000000"/>
          <w:sz w:val="28"/>
        </w:rPr>
        <w:t xml:space="preserve">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06.05.2017 </w:t>
      </w:r>
      <w:r>
        <w:rPr>
          <w:rFonts w:ascii="Times New Roman"/>
          <w:b w:val="false"/>
          <w:i w:val="false"/>
          <w:color w:val="000000"/>
          <w:sz w:val="28"/>
        </w:rPr>
        <w:t>№ 63-VI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12.12.2017 </w:t>
      </w:r>
      <w:r>
        <w:rPr>
          <w:rFonts w:ascii="Times New Roman"/>
          <w:b w:val="false"/>
          <w:i w:val="false"/>
          <w:color w:val="000000"/>
          <w:sz w:val="28"/>
        </w:rPr>
        <w:t>№ 114-VI</w:t>
      </w:r>
      <w:r>
        <w:rPr>
          <w:rFonts w:ascii="Times New Roman"/>
          <w:b w:val="false"/>
          <w:i w:val="false"/>
          <w:color w:val="ff0000"/>
          <w:sz w:val="28"/>
        </w:rPr>
        <w:t xml:space="preserve"> (01.01.2018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24.05.2021 </w:t>
      </w:r>
      <w:r>
        <w:rPr>
          <w:rFonts w:ascii="Times New Roman"/>
          <w:b w:val="false"/>
          <w:i w:val="false"/>
          <w:color w:val="000000"/>
          <w:sz w:val="28"/>
        </w:rPr>
        <w:t>№ 43-VII</w:t>
      </w:r>
      <w:r>
        <w:rPr>
          <w:rFonts w:ascii="Times New Roman"/>
          <w:b w:val="false"/>
          <w:i w:val="false"/>
          <w:color w:val="ff0000"/>
          <w:sz w:val="28"/>
        </w:rPr>
        <w:t xml:space="preserve"> (01.10.2021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16.05.2024 </w:t>
      </w:r>
      <w:r>
        <w:rPr>
          <w:rFonts w:ascii="Times New Roman"/>
          <w:b w:val="false"/>
          <w:i w:val="false"/>
          <w:color w:val="000000"/>
          <w:sz w:val="28"/>
        </w:rPr>
        <w:t>№ 82-VIII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36-1-бап. Берешекті сотқа дейін өндіріп алуға және реттеуге беру немесе құқықты (талап етуді) басқаға беру тәртібі</w:t>
      </w:r>
    </w:p>
    <w:bookmarkStart w:name="z114" w:id="658"/>
    <w:p>
      <w:pPr>
        <w:spacing w:after="0"/>
        <w:ind w:left="0"/>
        <w:jc w:val="both"/>
      </w:pPr>
      <w:r>
        <w:rPr>
          <w:rFonts w:ascii="Times New Roman"/>
          <w:b w:val="false"/>
          <w:i w:val="false"/>
          <w:color w:val="000000"/>
          <w:sz w:val="28"/>
        </w:rPr>
        <w:t>
      1. Банктің, банк операцияларының жекелеген түрлерін жүзеге асыратын ұйымның коллекторлық агенттікпен осындай шарт жасасу жағдайларын қоспағанда, оның үшінші тұлғалармен нысанасы берешекті сотқа дейін өндіріп алу және реттеу, сондай-ақ берешекке байланысты ақпарат жинау жөнінде қызметтер көрсету болып табылатын шарт (бұдан әрі – берешекті өндіріп алу туралы шарт) жасасуына тыйым салынады.</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3.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119" w:id="659"/>
    <w:p>
      <w:pPr>
        <w:spacing w:after="0"/>
        <w:ind w:left="0"/>
        <w:jc w:val="both"/>
      </w:pPr>
      <w:r>
        <w:rPr>
          <w:rFonts w:ascii="Times New Roman"/>
          <w:b w:val="false"/>
          <w:i w:val="false"/>
          <w:color w:val="000000"/>
          <w:sz w:val="28"/>
        </w:rPr>
        <w:t>
      4. Банктің, банк операцияларының жекелеген түрлерін жүзеге асыратын ұйымның құқықтарды (талаптарды) мынадай тұлғаларға:</w:t>
      </w:r>
    </w:p>
    <w:bookmarkEnd w:id="659"/>
    <w:p>
      <w:pPr>
        <w:spacing w:after="0"/>
        <w:ind w:left="0"/>
        <w:jc w:val="both"/>
      </w:pPr>
      <w:r>
        <w:rPr>
          <w:rFonts w:ascii="Times New Roman"/>
          <w:b w:val="false"/>
          <w:i w:val="false"/>
          <w:color w:val="000000"/>
          <w:sz w:val="28"/>
        </w:rPr>
        <w:t>
      коллекторлық агенттікке;</w:t>
      </w:r>
    </w:p>
    <w:p>
      <w:pPr>
        <w:spacing w:after="0"/>
        <w:ind w:left="0"/>
        <w:jc w:val="both"/>
      </w:pPr>
      <w:r>
        <w:rPr>
          <w:rFonts w:ascii="Times New Roman"/>
          <w:b w:val="false"/>
          <w:i w:val="false"/>
          <w:color w:val="000000"/>
          <w:sz w:val="28"/>
        </w:rPr>
        <w:t>
      банкке;</w:t>
      </w:r>
    </w:p>
    <w:p>
      <w:pPr>
        <w:spacing w:after="0"/>
        <w:ind w:left="0"/>
        <w:jc w:val="both"/>
      </w:pPr>
      <w:r>
        <w:rPr>
          <w:rFonts w:ascii="Times New Roman"/>
          <w:b w:val="false"/>
          <w:i w:val="false"/>
          <w:color w:val="000000"/>
          <w:sz w:val="28"/>
        </w:rPr>
        <w:t>
      банк операцияларының жекелеген түрлерін жүзеге асыратын ұйымға;</w:t>
      </w:r>
    </w:p>
    <w:p>
      <w:pPr>
        <w:spacing w:after="0"/>
        <w:ind w:left="0"/>
        <w:jc w:val="both"/>
      </w:pPr>
      <w:r>
        <w:rPr>
          <w:rFonts w:ascii="Times New Roman"/>
          <w:b w:val="false"/>
          <w:i w:val="false"/>
          <w:color w:val="000000"/>
          <w:sz w:val="28"/>
        </w:rPr>
        <w:t>
      бас банктің күмәнді және үмітсіз активтеріне ие болатын банктің еншілес ұйымына;</w:t>
      </w:r>
    </w:p>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маманданатын ұйымға;</w:t>
      </w:r>
    </w:p>
    <w:p>
      <w:pPr>
        <w:spacing w:after="0"/>
        <w:ind w:left="0"/>
        <w:jc w:val="both"/>
      </w:pPr>
      <w:r>
        <w:rPr>
          <w:rFonts w:ascii="Times New Roman"/>
          <w:b w:val="false"/>
          <w:i w:val="false"/>
          <w:color w:val="000000"/>
          <w:sz w:val="28"/>
        </w:rPr>
        <w:t>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w:t>
      </w:r>
    </w:p>
    <w:p>
      <w:pPr>
        <w:spacing w:after="0"/>
        <w:ind w:left="0"/>
        <w:jc w:val="both"/>
      </w:pPr>
      <w:r>
        <w:rPr>
          <w:rFonts w:ascii="Times New Roman"/>
          <w:b w:val="false"/>
          <w:i w:val="false"/>
          <w:color w:val="000000"/>
          <w:sz w:val="28"/>
        </w:rPr>
        <w:t>
      акцияларының жүз пайызы Қазақстан Республикасының Ұлттық Банкіне тиесілі, жеке тұлғалардың кәсіпкерлік қызметпен байланысты емес ипотекалық қарыздарын сатып алуды жүзеге асыратын тұлғаға;</w:t>
      </w:r>
    </w:p>
    <w:p>
      <w:pPr>
        <w:spacing w:after="0"/>
        <w:ind w:left="0"/>
        <w:jc w:val="both"/>
      </w:pPr>
      <w:r>
        <w:rPr>
          <w:rFonts w:ascii="Times New Roman"/>
          <w:b w:val="false"/>
          <w:i w:val="false"/>
          <w:color w:val="000000"/>
          <w:sz w:val="28"/>
        </w:rPr>
        <w:t xml:space="preserve">
      қаражатты банктерде және банк операцияларының жекелеген түрлерін жүзеге асыратын ұйымдарда шартты түрде орналастыру арқылы жеке кәсіпкерлік субъектілерін қаржыландыру жөніндегі мәміле шеңберінде жасалған банктік қарыз шарты бойынша – жеке кәсіпкерлікті дамытудың арнайы қорына; </w:t>
      </w:r>
    </w:p>
    <w:p>
      <w:pPr>
        <w:spacing w:after="0"/>
        <w:ind w:left="0"/>
        <w:jc w:val="both"/>
      </w:pPr>
      <w:r>
        <w:rPr>
          <w:rFonts w:ascii="Times New Roman"/>
          <w:b w:val="false"/>
          <w:i w:val="false"/>
          <w:color w:val="000000"/>
          <w:sz w:val="28"/>
        </w:rPr>
        <w:t>
      жеке тұлғаның кәсіпкерлік қызметті жүзеге асырумен байланысты банктік қарыз шарты бойынша немесе заңды тұлғаның халықаралық қаржылық есептілік стандарттарына сәйкес құнсыздану белгілері, оның ішінде банктік қарыз шарты бойынша құқыққа (талапқа) ие болған немесе ол туындаған (жасалған) кезде анықталған банктік қарыз шарты бойынша құқыққа (талапқа) қатысты өзге тұлғаға беруін қоспағанда, банктік қарыз шарты бойынша құқықтарды (талаптарды) үшінші тұлғаға беруді жүргізуіне тыйым салынады.</w:t>
      </w:r>
    </w:p>
    <w:p>
      <w:pPr>
        <w:spacing w:after="0"/>
        <w:ind w:left="0"/>
        <w:jc w:val="both"/>
      </w:pPr>
      <w:r>
        <w:rPr>
          <w:rFonts w:ascii="Times New Roman"/>
          <w:b w:val="false"/>
          <w:i w:val="false"/>
          <w:color w:val="000000"/>
          <w:sz w:val="28"/>
        </w:rPr>
        <w:t>
      Осы тармақтың бірінші бөлігінің оныншы абзацында аталған тұлға банктік қарыз шарты бойынша алынған құқықтарды (талаптарды) мынадай жағдайлардың бірінде:</w:t>
      </w:r>
    </w:p>
    <w:p>
      <w:pPr>
        <w:spacing w:after="0"/>
        <w:ind w:left="0"/>
        <w:jc w:val="both"/>
      </w:pPr>
      <w:r>
        <w:rPr>
          <w:rFonts w:ascii="Times New Roman"/>
          <w:b w:val="false"/>
          <w:i w:val="false"/>
          <w:color w:val="000000"/>
          <w:sz w:val="28"/>
        </w:rPr>
        <w:t>
      құқықтар (талаптар) жеке тұлғаның кәсіпкерлік қызметті жүзеге асырумен байланысты банктік қарыз шарты бойынша алынғанда;</w:t>
      </w:r>
    </w:p>
    <w:p>
      <w:pPr>
        <w:spacing w:after="0"/>
        <w:ind w:left="0"/>
        <w:jc w:val="both"/>
      </w:pPr>
      <w:r>
        <w:rPr>
          <w:rFonts w:ascii="Times New Roman"/>
          <w:b w:val="false"/>
          <w:i w:val="false"/>
          <w:color w:val="000000"/>
          <w:sz w:val="28"/>
        </w:rPr>
        <w:t>
      құқықтар (талаптар) берешегінің мөлшері басқаға беру күніне республикалық бюджет туралы заңда белгіленген айлық есептік көрсеткіштің 16 500 еселенген мөлшерінен аспайтын заңды тұлғаның банктік қарыз шарты бойынша алынғанда;</w:t>
      </w:r>
    </w:p>
    <w:p>
      <w:pPr>
        <w:spacing w:after="0"/>
        <w:ind w:left="0"/>
        <w:jc w:val="both"/>
      </w:pPr>
      <w:r>
        <w:rPr>
          <w:rFonts w:ascii="Times New Roman"/>
          <w:b w:val="false"/>
          <w:i w:val="false"/>
          <w:color w:val="000000"/>
          <w:sz w:val="28"/>
        </w:rPr>
        <w:t>
      егер өзіне банктік қарыз шарты бойынша құқықтар (талаптар) берілген тұлға Қазақстан Республикасының бейрезиденті болып табылса, сервистік компанияның сенімгерлік басқаруына береді.</w:t>
      </w:r>
    </w:p>
    <w:bookmarkStart w:name="z1829" w:id="660"/>
    <w:p>
      <w:pPr>
        <w:spacing w:after="0"/>
        <w:ind w:left="0"/>
        <w:jc w:val="both"/>
      </w:pPr>
      <w:r>
        <w:rPr>
          <w:rFonts w:ascii="Times New Roman"/>
          <w:b w:val="false"/>
          <w:i w:val="false"/>
          <w:color w:val="000000"/>
          <w:sz w:val="28"/>
        </w:rPr>
        <w:t>
      Банктік қарыз шарттары бойынша құқықтар (талаптар) мынадай шарттар бір мезгілде орындалған кезде:</w:t>
      </w:r>
    </w:p>
    <w:bookmarkEnd w:id="660"/>
    <w:bookmarkStart w:name="z1830" w:id="661"/>
    <w:p>
      <w:pPr>
        <w:spacing w:after="0"/>
        <w:ind w:left="0"/>
        <w:jc w:val="both"/>
      </w:pPr>
      <w:r>
        <w:rPr>
          <w:rFonts w:ascii="Times New Roman"/>
          <w:b w:val="false"/>
          <w:i w:val="false"/>
          <w:color w:val="000000"/>
          <w:sz w:val="28"/>
        </w:rPr>
        <w:t xml:space="preserve">
      1) коллекторлық агенттік жарғылық капиталының, бас банктің күмәнді және үмітсіз активтеріне ие болатын банктің еншілес ұйымы бас ұйымның меншікті капиталының мөлшері уәкілетті органның нормативтік құқықтық актісінде белгіленген ең аз мәннен төмен емес мәнді құрағанда; </w:t>
      </w:r>
    </w:p>
    <w:bookmarkEnd w:id="661"/>
    <w:bookmarkStart w:name="z1831" w:id="662"/>
    <w:p>
      <w:pPr>
        <w:spacing w:after="0"/>
        <w:ind w:left="0"/>
        <w:jc w:val="both"/>
      </w:pPr>
      <w:r>
        <w:rPr>
          <w:rFonts w:ascii="Times New Roman"/>
          <w:b w:val="false"/>
          <w:i w:val="false"/>
          <w:color w:val="000000"/>
          <w:sz w:val="28"/>
        </w:rPr>
        <w:t>
      2) қызметті:</w:t>
      </w:r>
    </w:p>
    <w:bookmarkEnd w:id="662"/>
    <w:p>
      <w:pPr>
        <w:spacing w:after="0"/>
        <w:ind w:left="0"/>
        <w:jc w:val="both"/>
      </w:pPr>
      <w:r>
        <w:rPr>
          <w:rFonts w:ascii="Times New Roman"/>
          <w:b w:val="false"/>
          <w:i w:val="false"/>
          <w:color w:val="000000"/>
          <w:sz w:val="28"/>
        </w:rPr>
        <w:t xml:space="preserve">
      банкке немесе банк холдингіне банктің бас банктің күмәнді және үмітсіз активтеріне ие болатын еншілес ұйым құруына рұқсат берілген; </w:t>
      </w:r>
    </w:p>
    <w:p>
      <w:pPr>
        <w:spacing w:after="0"/>
        <w:ind w:left="0"/>
        <w:jc w:val="both"/>
      </w:pPr>
      <w:r>
        <w:rPr>
          <w:rFonts w:ascii="Times New Roman"/>
          <w:b w:val="false"/>
          <w:i w:val="false"/>
          <w:color w:val="000000"/>
          <w:sz w:val="28"/>
        </w:rPr>
        <w:t>
      коллекторлық агенттік коллекторлық агенттіктер тізіліміне енгізілген кезден бастап үш жыл бойы жүзеге асырғанда;</w:t>
      </w:r>
    </w:p>
    <w:bookmarkStart w:name="z1832" w:id="663"/>
    <w:p>
      <w:pPr>
        <w:spacing w:after="0"/>
        <w:ind w:left="0"/>
        <w:jc w:val="both"/>
      </w:pPr>
      <w:r>
        <w:rPr>
          <w:rFonts w:ascii="Times New Roman"/>
          <w:b w:val="false"/>
          <w:i w:val="false"/>
          <w:color w:val="000000"/>
          <w:sz w:val="28"/>
        </w:rPr>
        <w:t xml:space="preserve">
      3) сервистік компаниялар тізіліміне енгізу күніне уәкілетті орган қолданған орындалмаған және (немесе) қолданыстағы қадағалап ден қою шаралары немесе шектеулі әсер ету шаралары және Қазақстан Республикасының Әкімшілік құқық бұзушылық туралы кодексінің </w:t>
      </w:r>
      <w:r>
        <w:rPr>
          <w:rFonts w:ascii="Times New Roman"/>
          <w:b w:val="false"/>
          <w:i w:val="false"/>
          <w:color w:val="000000"/>
          <w:sz w:val="28"/>
        </w:rPr>
        <w:t>211-1-бабында</w:t>
      </w:r>
      <w:r>
        <w:rPr>
          <w:rFonts w:ascii="Times New Roman"/>
          <w:b w:val="false"/>
          <w:i w:val="false"/>
          <w:color w:val="000000"/>
          <w:sz w:val="28"/>
        </w:rPr>
        <w:t xml:space="preserve"> және </w:t>
      </w:r>
      <w:r>
        <w:rPr>
          <w:rFonts w:ascii="Times New Roman"/>
          <w:b w:val="false"/>
          <w:i w:val="false"/>
          <w:color w:val="000000"/>
          <w:sz w:val="28"/>
        </w:rPr>
        <w:t>227-бабының</w:t>
      </w:r>
      <w:r>
        <w:rPr>
          <w:rFonts w:ascii="Times New Roman"/>
          <w:b w:val="false"/>
          <w:i w:val="false"/>
          <w:color w:val="000000"/>
          <w:sz w:val="28"/>
        </w:rPr>
        <w:t xml:space="preserve"> бірінші бөлігінде көзделген әкімшілік құқық бұзушылықтар үшін әкімшілік жазалар болмағанда;</w:t>
      </w:r>
    </w:p>
    <w:bookmarkEnd w:id="663"/>
    <w:bookmarkStart w:name="z1833" w:id="664"/>
    <w:p>
      <w:pPr>
        <w:spacing w:after="0"/>
        <w:ind w:left="0"/>
        <w:jc w:val="both"/>
      </w:pPr>
      <w:r>
        <w:rPr>
          <w:rFonts w:ascii="Times New Roman"/>
          <w:b w:val="false"/>
          <w:i w:val="false"/>
          <w:color w:val="000000"/>
          <w:sz w:val="28"/>
        </w:rPr>
        <w:t>
      4) сервистік компанияның бірінші басшысында алынбаған немесе жойылмаған сотталғандығы болмағанда;</w:t>
      </w:r>
    </w:p>
    <w:bookmarkEnd w:id="664"/>
    <w:bookmarkStart w:name="z1834" w:id="665"/>
    <w:p>
      <w:pPr>
        <w:spacing w:after="0"/>
        <w:ind w:left="0"/>
        <w:jc w:val="both"/>
      </w:pPr>
      <w:r>
        <w:rPr>
          <w:rFonts w:ascii="Times New Roman"/>
          <w:b w:val="false"/>
          <w:i w:val="false"/>
          <w:color w:val="000000"/>
          <w:sz w:val="28"/>
        </w:rPr>
        <w:t xml:space="preserve">
      5) сервистік компания уәкілетті орган белгілеген талаптарға сәйкес келгенде, сервистік компанияға берілуі мүмкін. </w:t>
      </w:r>
    </w:p>
    <w:bookmarkEnd w:id="665"/>
    <w:p>
      <w:pPr>
        <w:spacing w:after="0"/>
        <w:ind w:left="0"/>
        <w:jc w:val="both"/>
      </w:pPr>
      <w:r>
        <w:rPr>
          <w:rFonts w:ascii="Times New Roman"/>
          <w:b w:val="false"/>
          <w:i w:val="false"/>
          <w:color w:val="000000"/>
          <w:sz w:val="28"/>
        </w:rPr>
        <w:t xml:space="preserve">
      Бас банктің күмәнді және үмітсіз активтеріне ие болатын банктің еншілес ұйымдарына және банктік қарыз шарттары бойынша құқықтар (талаптар) сенімгерлік басқаруға берілуі мүмкін сервистік компаниялар ретінде әрекет ететін коллекторлық агенттіктерге қойылатын талаптар уәкілетті органның нормативтік құқықтық актісінде белгіленеді. </w:t>
      </w:r>
    </w:p>
    <w:p>
      <w:pPr>
        <w:spacing w:after="0"/>
        <w:ind w:left="0"/>
        <w:jc w:val="both"/>
      </w:pPr>
      <w:r>
        <w:rPr>
          <w:rFonts w:ascii="Times New Roman"/>
          <w:b w:val="false"/>
          <w:i w:val="false"/>
          <w:color w:val="000000"/>
          <w:sz w:val="28"/>
        </w:rPr>
        <w:t xml:space="preserve">
      Уәкілетті орган Қазақстан Республикасы заңнамасының талаптарына сәйкес келетін сервистік компаниялардың тізілімін жүргізеді және оны өзінің интернет-ресурсында орналастырады. </w:t>
      </w:r>
    </w:p>
    <w:p>
      <w:pPr>
        <w:spacing w:after="0"/>
        <w:ind w:left="0"/>
        <w:jc w:val="both"/>
      </w:pPr>
      <w:r>
        <w:rPr>
          <w:rFonts w:ascii="Times New Roman"/>
          <w:b w:val="false"/>
          <w:i w:val="false"/>
          <w:color w:val="000000"/>
          <w:sz w:val="28"/>
        </w:rPr>
        <w:t>
      Сервистік компанияны сервистік компаниялар тізілімінен шығару құқықтарды (талаптарды) сенімгерлік басқару шартын бұзу үшін негіз болып табылады.</w:t>
      </w:r>
    </w:p>
    <w:p>
      <w:pPr>
        <w:spacing w:after="0"/>
        <w:ind w:left="0"/>
        <w:jc w:val="both"/>
      </w:pPr>
      <w:r>
        <w:rPr>
          <w:rFonts w:ascii="Times New Roman"/>
          <w:b w:val="false"/>
          <w:i w:val="false"/>
          <w:color w:val="000000"/>
          <w:sz w:val="28"/>
        </w:rPr>
        <w:t>
      Банктік қарыз шарты бойынша құқықтар (талаптар) сервистік компанияның сенімгерлік басқаруына берілген жағдайда, осы тармақтың бірінші бөлігінің оныншы абзацында аталған тұлға банктік қарыз шарты бойынша өзіне берілген құқыққа (талапқа) қатысты кредитордың құқықтарын сервистік компаниямен жасалған құқықтарды (талаптарды) сенімгерлік басқару шарты шеңберінде не оны осы тармақтың бірінші бөлігінде аталған тұлғаларға қайта беру арқылы іске асырады.</w:t>
      </w:r>
    </w:p>
    <w:p>
      <w:pPr>
        <w:spacing w:after="0"/>
        <w:ind w:left="0"/>
        <w:jc w:val="both"/>
      </w:pPr>
      <w:r>
        <w:rPr>
          <w:rFonts w:ascii="Times New Roman"/>
          <w:b w:val="false"/>
          <w:i w:val="false"/>
          <w:color w:val="000000"/>
          <w:sz w:val="28"/>
        </w:rPr>
        <w:t>
      Сервистік компаниямен құқықтарды (талаптарды) сенімгерлік басқару шарты бұзылған жағдайда, осы тармақтың бірінші бөлігінің оныншы абзацында аталған тұлға басқа сервистік компаниямен құқықтарды (талаптарды) сенімгерлік басқару шартын жасасуға не құқықтарды (талаптарды) осы тармақтың бірінші бөлігінде аталған тұлғаларға қайта беруге міндетті.</w:t>
      </w:r>
    </w:p>
    <w:p>
      <w:pPr>
        <w:spacing w:after="0"/>
        <w:ind w:left="0"/>
        <w:jc w:val="both"/>
      </w:pPr>
      <w:r>
        <w:rPr>
          <w:rFonts w:ascii="Times New Roman"/>
          <w:b w:val="false"/>
          <w:i w:val="false"/>
          <w:color w:val="000000"/>
          <w:sz w:val="28"/>
        </w:rPr>
        <w:t>
      Осы тармақтың талаптары:</w:t>
      </w:r>
    </w:p>
    <w:p>
      <w:pPr>
        <w:spacing w:after="0"/>
        <w:ind w:left="0"/>
        <w:jc w:val="both"/>
      </w:pPr>
      <w:r>
        <w:rPr>
          <w:rFonts w:ascii="Times New Roman"/>
          <w:b w:val="false"/>
          <w:i w:val="false"/>
          <w:color w:val="000000"/>
          <w:sz w:val="28"/>
        </w:rPr>
        <w:t xml:space="preserve">
      1) соңғы сатыдағы қарыз бойынша міндеттемелерді орындау мақсатында банктің құқықты (талапты) Қазақстан Республикасының Ұлттық Банкіне беруі; </w:t>
      </w:r>
    </w:p>
    <w:p>
      <w:pPr>
        <w:spacing w:after="0"/>
        <w:ind w:left="0"/>
        <w:jc w:val="both"/>
      </w:pPr>
      <w:r>
        <w:rPr>
          <w:rFonts w:ascii="Times New Roman"/>
          <w:b w:val="false"/>
          <w:i w:val="false"/>
          <w:color w:val="000000"/>
          <w:sz w:val="28"/>
        </w:rPr>
        <w:t>
      2) Қазақстан Республикасының заңнамасына сәйкес ерікті сақтандыру шарттары бойынша сақтандыру төлемін жүзеге асыруға байланысты құқықтардың (талаптардың) суброгация тәртібімен Қазақстанның Экспорттық-кредиттік агенттігіне өтуі жағдайларына қолданылмайды.</w:t>
      </w:r>
    </w:p>
    <w:bookmarkStart w:name="z127" w:id="666"/>
    <w:p>
      <w:pPr>
        <w:spacing w:after="0"/>
        <w:ind w:left="0"/>
        <w:jc w:val="both"/>
      </w:pPr>
      <w:r>
        <w:rPr>
          <w:rFonts w:ascii="Times New Roman"/>
          <w:b w:val="false"/>
          <w:i w:val="false"/>
          <w:color w:val="000000"/>
          <w:sz w:val="28"/>
        </w:rPr>
        <w:t>
      5. Егер Қазақстан Республикасының заңдарында немесе банктік қарыз шартында өзгеше көзделмесе, банк, банк операцияларының жекелеген түрлерін жүзеге асыратын ұйым банктік қарыз шарты бойынша құқықты (талап етуді) қарыз алушының келісімінсіз басқаға беруге құқылы емес.</w:t>
      </w:r>
    </w:p>
    <w:bookmarkEnd w:id="666"/>
    <w:bookmarkStart w:name="z1805" w:id="667"/>
    <w:p>
      <w:pPr>
        <w:spacing w:after="0"/>
        <w:ind w:left="0"/>
        <w:jc w:val="both"/>
      </w:pPr>
      <w:r>
        <w:rPr>
          <w:rFonts w:ascii="Times New Roman"/>
          <w:b w:val="false"/>
          <w:i w:val="false"/>
          <w:color w:val="000000"/>
          <w:sz w:val="28"/>
        </w:rPr>
        <w:t>
      5-1. Банк, банк операцияларының жекелеген түрлерін жүзеге асыратын ұйым мүлік кепілімен қамтамасыз етілген банктік қарыз шарты бойынша құқықты (талапты) осы баптың 4-тармағының бірінші бөлігінде аталған тұлғаларға құқық (талап) берілгенге дейін соңғы алты ай ішінде "Қазақстан Республикасындағы бағалау қызметі туралы" Қазақстан Республикасының Заңына сәйкес бағалаушы жүргізген мүлік құнын бағалаусыз беруге құқылы емес.</w:t>
      </w:r>
    </w:p>
    <w:bookmarkEnd w:id="667"/>
    <w:bookmarkStart w:name="z128" w:id="668"/>
    <w:p>
      <w:pPr>
        <w:spacing w:after="0"/>
        <w:ind w:left="0"/>
        <w:jc w:val="both"/>
      </w:pPr>
      <w:r>
        <w:rPr>
          <w:rFonts w:ascii="Times New Roman"/>
          <w:b w:val="false"/>
          <w:i w:val="false"/>
          <w:color w:val="000000"/>
          <w:sz w:val="28"/>
        </w:rPr>
        <w:t>
      6. Бір қарыз алушыға қатысты банктік қарыз шарты бойынша құқықтарды (талаптарды), бұл құқықтар (талаптар) секъюритилендіру мәмілесінің нысанасы болып табылатын жағдайларды қоспағанда, бірнеше тұлғаға беруге жол берілмейді.</w:t>
      </w:r>
    </w:p>
    <w:bookmarkEnd w:id="668"/>
    <w:bookmarkStart w:name="z129" w:id="669"/>
    <w:p>
      <w:pPr>
        <w:spacing w:after="0"/>
        <w:ind w:left="0"/>
        <w:jc w:val="both"/>
      </w:pPr>
      <w:r>
        <w:rPr>
          <w:rFonts w:ascii="Times New Roman"/>
          <w:b w:val="false"/>
          <w:i w:val="false"/>
          <w:color w:val="000000"/>
          <w:sz w:val="28"/>
        </w:rPr>
        <w:t>
      7. Банктік қарыз шарты бойынша құқықтарды (талаптарды) басқаға беру шарты (бұдан әрі – басқаға беру шарты) жасалған кезде, банк, банк операцияларының жекелеген түрлерін жүзеге асыратын ұйым:</w:t>
      </w:r>
    </w:p>
    <w:bookmarkEnd w:id="669"/>
    <w:bookmarkStart w:name="z1835" w:id="670"/>
    <w:p>
      <w:pPr>
        <w:spacing w:after="0"/>
        <w:ind w:left="0"/>
        <w:jc w:val="both"/>
      </w:pPr>
      <w:r>
        <w:rPr>
          <w:rFonts w:ascii="Times New Roman"/>
          <w:b w:val="false"/>
          <w:i w:val="false"/>
          <w:color w:val="000000"/>
          <w:sz w:val="28"/>
        </w:rPr>
        <w:t>
      1) басқаға беру шарты жасалғанға дейін қарыз алушыны (немесе оның уәкілетті өкілін) банктік қарыз шартында көзделген не Қазақстан Республикасының заңнамасына қайшы келмейтін тәсілмен, банктік қарыз шарты бойынша құқықтардың (талаптардың) үшінші тұлғаға өту мүмкіндігі туралы, сондай-ақ осындай басқаға берумен байланысты қарыз алушының дербес деректерінің өңделетіні туралы хабардар етуге;</w:t>
      </w:r>
    </w:p>
    <w:bookmarkEnd w:id="670"/>
    <w:bookmarkStart w:name="z1836" w:id="671"/>
    <w:p>
      <w:pPr>
        <w:spacing w:after="0"/>
        <w:ind w:left="0"/>
        <w:jc w:val="both"/>
      </w:pPr>
      <w:r>
        <w:rPr>
          <w:rFonts w:ascii="Times New Roman"/>
          <w:b w:val="false"/>
          <w:i w:val="false"/>
          <w:color w:val="000000"/>
          <w:sz w:val="28"/>
        </w:rPr>
        <w:t>
      2) қарыз алушыны (немесе оның уәкілетті өкілін) банктік қарыз шартында көзделген не Қазақстан Республикасының заңнамасына қайшы келмейтін тәсілмен, үшінші тұлғаға банктік қарыз шарты бойынша құқықтардың (талаптардың) өтіп кеткені туралы, басқаға беру шарты жасалған күннен бастап күнтізбелік отыз күн ішінде, банктік қарыз шарты бойынша одан әрі төлемдерді үшінші тұлғаға (өзіне банктік қарыз шарты бойынша құқықтар (талаптар) берілген тұлғаның не банктік қарыз шарты бойынша құқықтар (талаптар) сенімгерлік басқаруға берілген жағдайда – сервистік компанияның атауын, орналасқан жерін және банктік деректемелерін) жүзеге асыру қажеттілігін, банктік қарыз шарты бойынша берілген құқықтардың (талаптардың) көлемін, банктік қарыз шарты бойынша берешектің мөлшері мен құрылымын (негізгі борышты, сыйақыны, комиссияларды, тұрақсыздық айыбын (айыппұлды, өсімпұлды) және төленуге жататын басқа да сомаларды көрсете отырып, хабардар етуге;</w:t>
      </w:r>
    </w:p>
    <w:bookmarkEnd w:id="671"/>
    <w:bookmarkStart w:name="z1837" w:id="672"/>
    <w:p>
      <w:pPr>
        <w:spacing w:after="0"/>
        <w:ind w:left="0"/>
        <w:jc w:val="both"/>
      </w:pPr>
      <w:r>
        <w:rPr>
          <w:rFonts w:ascii="Times New Roman"/>
          <w:b w:val="false"/>
          <w:i w:val="false"/>
          <w:color w:val="000000"/>
          <w:sz w:val="28"/>
        </w:rPr>
        <w:t>
      3) өзіне банктік қарыз шарты бойынша құқықтар (талаптар) берілген тұлғаға не сервистік компанияға (банктік қарыз шарты бойынша құқықтар (талаптар) сервистік компанияның сенімгерлік басқаруына берілген жағдайда) мынадай құжаттарды:</w:t>
      </w:r>
    </w:p>
    <w:bookmarkEnd w:id="672"/>
    <w:p>
      <w:pPr>
        <w:spacing w:after="0"/>
        <w:ind w:left="0"/>
        <w:jc w:val="both"/>
      </w:pPr>
      <w:r>
        <w:rPr>
          <w:rFonts w:ascii="Times New Roman"/>
          <w:b w:val="false"/>
          <w:i w:val="false"/>
          <w:color w:val="000000"/>
          <w:sz w:val="28"/>
        </w:rPr>
        <w:t>
      банктік қарыз шартын;</w:t>
      </w:r>
    </w:p>
    <w:p>
      <w:pPr>
        <w:spacing w:after="0"/>
        <w:ind w:left="0"/>
        <w:jc w:val="both"/>
      </w:pPr>
      <w:r>
        <w:rPr>
          <w:rFonts w:ascii="Times New Roman"/>
          <w:b w:val="false"/>
          <w:i w:val="false"/>
          <w:color w:val="000000"/>
          <w:sz w:val="28"/>
        </w:rPr>
        <w:t>
      кепіл шартын және кепіл затына құқық белгілейтін құжаттарды (банктік қарыз шарты бойынша міндеттемелерді орындау кепілмен қамтамасыз етілген жағдайда);</w:t>
      </w:r>
    </w:p>
    <w:p>
      <w:pPr>
        <w:spacing w:after="0"/>
        <w:ind w:left="0"/>
        <w:jc w:val="both"/>
      </w:pPr>
      <w:r>
        <w:rPr>
          <w:rFonts w:ascii="Times New Roman"/>
          <w:b w:val="false"/>
          <w:i w:val="false"/>
          <w:color w:val="000000"/>
          <w:sz w:val="28"/>
        </w:rPr>
        <w:t>
      кепілгерлік немесе кепілдік шартын (банктік қарыз шарты бойынша міндеттемелерді орындау кепілгерлікпен немесе кепілдікпен қамтамасыз етілген жағдайда);</w:t>
      </w:r>
    </w:p>
    <w:p>
      <w:pPr>
        <w:spacing w:after="0"/>
        <w:ind w:left="0"/>
        <w:jc w:val="both"/>
      </w:pPr>
      <w:r>
        <w:rPr>
          <w:rFonts w:ascii="Times New Roman"/>
          <w:b w:val="false"/>
          <w:i w:val="false"/>
          <w:color w:val="000000"/>
          <w:sz w:val="28"/>
        </w:rPr>
        <w:t>
      құқықтарды (талаптарды) басқаға беру күніне қарыз алушы берешегінің есеп-қисабын;</w:t>
      </w:r>
    </w:p>
    <w:p>
      <w:pPr>
        <w:spacing w:after="0"/>
        <w:ind w:left="0"/>
        <w:jc w:val="both"/>
      </w:pPr>
      <w:r>
        <w:rPr>
          <w:rFonts w:ascii="Times New Roman"/>
          <w:b w:val="false"/>
          <w:i w:val="false"/>
          <w:color w:val="000000"/>
          <w:sz w:val="28"/>
        </w:rPr>
        <w:t>
      қарыз алушымен наразылық хат алмасуды (бар болса);</w:t>
      </w:r>
    </w:p>
    <w:p>
      <w:pPr>
        <w:spacing w:after="0"/>
        <w:ind w:left="0"/>
        <w:jc w:val="both"/>
      </w:pPr>
      <w:r>
        <w:rPr>
          <w:rFonts w:ascii="Times New Roman"/>
          <w:b w:val="false"/>
          <w:i w:val="false"/>
          <w:color w:val="000000"/>
          <w:sz w:val="28"/>
        </w:rPr>
        <w:t>
      қарыз алушы – заңды тұлғаның құрылтай құжаттарын, қарыз алушы – жеке тұлғаның жеке басын куәландыратын құжатты;</w:t>
      </w:r>
    </w:p>
    <w:p>
      <w:pPr>
        <w:spacing w:after="0"/>
        <w:ind w:left="0"/>
        <w:jc w:val="both"/>
      </w:pPr>
      <w:r>
        <w:rPr>
          <w:rFonts w:ascii="Times New Roman"/>
          <w:b w:val="false"/>
          <w:i w:val="false"/>
          <w:color w:val="000000"/>
          <w:sz w:val="28"/>
        </w:rPr>
        <w:t>
      қарыз алушының берешекті өтегенін растайтын құжаттарды;</w:t>
      </w:r>
    </w:p>
    <w:p>
      <w:pPr>
        <w:spacing w:after="0"/>
        <w:ind w:left="0"/>
        <w:jc w:val="both"/>
      </w:pPr>
      <w:r>
        <w:rPr>
          <w:rFonts w:ascii="Times New Roman"/>
          <w:b w:val="false"/>
          <w:i w:val="false"/>
          <w:color w:val="000000"/>
          <w:sz w:val="28"/>
        </w:rPr>
        <w:t>
      кепілге салынған мүлікті өткізу жөніндегі құжаттарды (бар болса);</w:t>
      </w:r>
    </w:p>
    <w:p>
      <w:pPr>
        <w:spacing w:after="0"/>
        <w:ind w:left="0"/>
        <w:jc w:val="both"/>
      </w:pPr>
      <w:r>
        <w:rPr>
          <w:rFonts w:ascii="Times New Roman"/>
          <w:b w:val="false"/>
          <w:i w:val="false"/>
          <w:color w:val="000000"/>
          <w:sz w:val="28"/>
        </w:rPr>
        <w:t>
      басқаға беру шартына сәйкес өзге де құжаттарды беруге міндетті.</w:t>
      </w:r>
    </w:p>
    <w:p>
      <w:pPr>
        <w:spacing w:after="0"/>
        <w:ind w:left="0"/>
        <w:jc w:val="both"/>
      </w:pPr>
      <w:r>
        <w:rPr>
          <w:rFonts w:ascii="Times New Roman"/>
          <w:b w:val="false"/>
          <w:i w:val="false"/>
          <w:color w:val="000000"/>
          <w:sz w:val="28"/>
        </w:rPr>
        <w:t>
      Барлық құқықтар (талаптар) қарыз алушыға берілген жағдайда, банк, банк операцияларының жекелеген түрлерін жүзеге асыратын ұйым өзіне банктік қарыз шарты бойынша құқық (талап) берілген тұлғаға өздерінде бар барлық құжаттардың түпнұсқаларын береді, ал банктік қарыз шарты бойынша құқықтар (талаптар) сервистік компанияның сенімгерлік басқаруына берілген жағдайда, көрсетілген құжаттардың түпнұсқалары сервистік компанияға беріледі.</w:t>
      </w:r>
    </w:p>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өзіне банктік қарыз шарты бойынша құқықтар (талаптар) берілген тұлға, сервистік компания банктік қарыз шарты бойынша міндеттемелерді орындауды қамтамасыз ету болып табылатын мүлікке құқық белгілейтін құжаттардың түпнұсқаларын жоғалтқаны үшін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Құқықтардың (талаптардың) бір бөлігі қарыз алушыға берілген жағдайда, банк, банк операцияларының жекелеген түрлерін жүзеге асыратын ұйым осындай құқықтарды (талаптарды) куәландыратын құжаттардың түпнұсқаларын сақтауға және көрсетілген құжаттардың нотариат куәландырған көшірмелерін өзіне банктік қарыз шарты бойынша құқық (талап) ішінара берілген тұлғаға беруге құқылы, ал банктік қарыз шарты бойынша құқықтардың (талаптардың) бір бөлігі сервистік компанияның сенімгерлік басқаруына берілген жағдайда, көрсетілген құжаттардың нотариат куәландырған көшірмелері сервистік компанияға беріледі;</w:t>
      </w:r>
    </w:p>
    <w:bookmarkStart w:name="z1838" w:id="673"/>
    <w:p>
      <w:pPr>
        <w:spacing w:after="0"/>
        <w:ind w:left="0"/>
        <w:jc w:val="both"/>
      </w:pPr>
      <w:r>
        <w:rPr>
          <w:rFonts w:ascii="Times New Roman"/>
          <w:b w:val="false"/>
          <w:i w:val="false"/>
          <w:color w:val="000000"/>
          <w:sz w:val="28"/>
        </w:rPr>
        <w:t>
      4) басқаға беру шарты жасалғаннан кейін банктік қарыз шарты бойынша берешекті өтеу есебіне алынған ақшаны өзіне банктік қарыз шарты бойынша құқықтар (талаптар) берілген тұлғаның банктік шотына әрбір қарыз алушы бойынша төлемдердің таратып жазылуын бере отырып, аударуға міндетті.</w:t>
      </w:r>
    </w:p>
    <w:bookmarkEnd w:id="673"/>
    <w:bookmarkStart w:name="z1493" w:id="674"/>
    <w:p>
      <w:pPr>
        <w:spacing w:after="0"/>
        <w:ind w:left="0"/>
        <w:jc w:val="both"/>
      </w:pPr>
      <w:r>
        <w:rPr>
          <w:rFonts w:ascii="Times New Roman"/>
          <w:b w:val="false"/>
          <w:i w:val="false"/>
          <w:color w:val="000000"/>
          <w:sz w:val="28"/>
        </w:rPr>
        <w:t>
      8. Өзіне банктік қарыз шарты бойынша банктің, банк операцияларының жекелеген түрлерін жүзеге асыратын ұйымның құқығы (талабы) берілген тұлғаның осындай құқықты (талапты) осы бапта көзделген шарттарды сақтамай, қайта беруіне тыйым салынады.</w:t>
      </w:r>
    </w:p>
    <w:bookmarkEnd w:id="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36-1-баппен толықтырылды - ҚР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Талап қоюдың ескіру мерзімі</w:t>
      </w:r>
    </w:p>
    <w:p>
      <w:pPr>
        <w:spacing w:after="0"/>
        <w:ind w:left="0"/>
        <w:jc w:val="both"/>
      </w:pPr>
      <w:r>
        <w:rPr>
          <w:rFonts w:ascii="Times New Roman"/>
          <w:b w:val="false"/>
          <w:i w:val="false"/>
          <w:color w:val="000000"/>
          <w:sz w:val="28"/>
        </w:rPr>
        <w:t xml:space="preserve">
      Банктердің, бас банктің күмәнді және үмітсіз активтерін сатып алатын банктердің еншілес ұйымдарының, осы Заңның </w:t>
      </w:r>
      <w:r>
        <w:rPr>
          <w:rFonts w:ascii="Times New Roman"/>
          <w:b w:val="false"/>
          <w:i w:val="false"/>
          <w:color w:val="000000"/>
          <w:sz w:val="28"/>
        </w:rPr>
        <w:t>61-4-бабының</w:t>
      </w:r>
      <w:r>
        <w:rPr>
          <w:rFonts w:ascii="Times New Roman"/>
          <w:b w:val="false"/>
          <w:i w:val="false"/>
          <w:color w:val="000000"/>
          <w:sz w:val="28"/>
        </w:rPr>
        <w:t xml:space="preserve"> 8-тармағында көрсетілген ұйымның, сондай-ақ екінші деңгейдегі банктердің кредиттік портфельдерінің сапасын жақсартуға маманданатын ұйымның қарыз алушыларға банктік қарыз шарттарын орындамағаны және (немесе) тиісінше орындамағаны жөнінде қоятын талабы бойынша талап қоюдың ескіру мерзімі бес жылды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06.05.2017 </w:t>
      </w:r>
      <w:r>
        <w:rPr>
          <w:rFonts w:ascii="Times New Roman"/>
          <w:b w:val="false"/>
          <w:i w:val="false"/>
          <w:color w:val="000000"/>
          <w:sz w:val="28"/>
        </w:rPr>
        <w:t>№ 63-VI</w:t>
      </w:r>
      <w:r>
        <w:rPr>
          <w:rFonts w:ascii="Times New Roman"/>
          <w:b w:val="false"/>
          <w:i w:val="false"/>
          <w:color w:val="ff0000"/>
          <w:sz w:val="28"/>
        </w:rPr>
        <w:t xml:space="preserve"> Заңымен (01.10.2017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38-бап. Төлемдер және ақшалай қаражаттар аударуды жүзеге асыру </w:t>
      </w:r>
    </w:p>
    <w:p>
      <w:pPr>
        <w:spacing w:after="0"/>
        <w:ind w:left="0"/>
        <w:jc w:val="both"/>
      </w:pPr>
      <w:r>
        <w:rPr>
          <w:rFonts w:ascii="Times New Roman"/>
          <w:b w:val="false"/>
          <w:i w:val="false"/>
          <w:color w:val="000000"/>
          <w:sz w:val="28"/>
        </w:rPr>
        <w:t>
      1. Банктер Қазақстан Республикасының аумағында төлемдер мен ақша аударымдарын заңдарда белгiлеген тәртiппен жүзеге асырады.</w:t>
      </w:r>
    </w:p>
    <w:bookmarkStart w:name="z1284" w:id="675"/>
    <w:p>
      <w:pPr>
        <w:spacing w:after="0"/>
        <w:ind w:left="0"/>
        <w:jc w:val="both"/>
      </w:pPr>
      <w:r>
        <w:rPr>
          <w:rFonts w:ascii="Times New Roman"/>
          <w:b w:val="false"/>
          <w:i w:val="false"/>
          <w:color w:val="000000"/>
          <w:sz w:val="28"/>
        </w:rPr>
        <w:t>
      1-1. Екінші деңгейдегі банктер және банк операцияларының жекелеген түрлерін жүзеге асыратын ұйымдар "электрондық үкіметтің" веб-порталы арқылы электрондық нысанда қызметтер көрсеткені үшін төлемақыны қабылдауға және жүргізуге байланысты халыққа көрсетілетін қызметтерді ұсыну үшін өздерінің ақпараттық жүйелерін "электрондық үкіметтің" төлем шлюзімен тікелей немесе банкаралық ақша аудару жүйесі операторының ақпараттық жүйесі арқылы интеграциялауды жүзеге асырады.</w:t>
      </w:r>
    </w:p>
    <w:bookmarkEnd w:id="675"/>
    <w:bookmarkStart w:name="z1496" w:id="676"/>
    <w:p>
      <w:pPr>
        <w:spacing w:after="0"/>
        <w:ind w:left="0"/>
        <w:jc w:val="both"/>
      </w:pPr>
      <w:r>
        <w:rPr>
          <w:rFonts w:ascii="Times New Roman"/>
          <w:b w:val="false"/>
          <w:i w:val="false"/>
          <w:color w:val="000000"/>
          <w:sz w:val="28"/>
        </w:rPr>
        <w:t>
      1-2. Банктер және банк операцияларының жекелеген түрлерін жүзеге асыратын ұйымдар мемлекеттік кіріс органдарына қосылған құн салығын есепке алу үшін ашылған ағымдағы шоттар бойынша ақпарат беру үшін ақпараттандыру саласындағы уәкілетті орган айқындаған тәртіппен өздерінің ақпараттық жүйелерінің мемлекеттік кіріс органдарының ақпараттық жүйесімен өзара іс-қимылын жүзеге асырады.</w:t>
      </w:r>
    </w:p>
    <w:bookmarkEnd w:id="676"/>
    <w:bookmarkStart w:name="z448" w:id="677"/>
    <w:p>
      <w:pPr>
        <w:spacing w:after="0"/>
        <w:ind w:left="0"/>
        <w:jc w:val="both"/>
      </w:pPr>
      <w:r>
        <w:rPr>
          <w:rFonts w:ascii="Times New Roman"/>
          <w:b w:val="false"/>
          <w:i w:val="false"/>
          <w:color w:val="000000"/>
          <w:sz w:val="28"/>
        </w:rPr>
        <w:t xml:space="preserve">
      2. Ақша және төлемдер аудару тиiстi дәрежеде жүзеге асырылмаған ретте банк Қазақстан Республикасының заңдарына және клиентпен (депозитормен) жасасқан шартқа сәйкес жауапты болады. </w:t>
      </w:r>
    </w:p>
    <w:bookmarkEnd w:id="677"/>
    <w:bookmarkStart w:name="z449" w:id="678"/>
    <w:p>
      <w:pPr>
        <w:spacing w:after="0"/>
        <w:ind w:left="0"/>
        <w:jc w:val="both"/>
      </w:pPr>
      <w:r>
        <w:rPr>
          <w:rFonts w:ascii="Times New Roman"/>
          <w:b w:val="false"/>
          <w:i w:val="false"/>
          <w:color w:val="000000"/>
          <w:sz w:val="28"/>
        </w:rPr>
        <w:t xml:space="preserve">
      3. Ақшаның халықаралық төлемдерін және аударылымдарын банкiлер халықаралық банк тәжiрибесiнде қолданылатын және Қазақстан Республикасының қолданылып жүрген заңдарына қайшы келмейтiн түрлерiнде әдiстер мен тәртiп бойынша жүзеге асырады. </w:t>
      </w:r>
    </w:p>
    <w:bookmarkEnd w:id="678"/>
    <w:bookmarkStart w:name="z450" w:id="679"/>
    <w:p>
      <w:pPr>
        <w:spacing w:after="0"/>
        <w:ind w:left="0"/>
        <w:jc w:val="both"/>
      </w:pPr>
      <w:r>
        <w:rPr>
          <w:rFonts w:ascii="Times New Roman"/>
          <w:b w:val="false"/>
          <w:i w:val="false"/>
          <w:color w:val="000000"/>
          <w:sz w:val="28"/>
        </w:rPr>
        <w:t xml:space="preserve">
      4. Банк төлем құжатының қолдан жасалғандығын растайтын құжаттар болған жағдайда, сондай-ақ олардың қате есептелу фактiсi анықталған жағдайда клиенттердiң (депозиторлардың) шотынан есептелген ақшаны олардың келiсiмiнсiз есептен алып қоюға құқылы. </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1997.07.11. № 154 </w:t>
      </w:r>
      <w:r>
        <w:rPr>
          <w:rFonts w:ascii="Times New Roman"/>
          <w:b w:val="false"/>
          <w:i w:val="false"/>
          <w:color w:val="000000"/>
          <w:sz w:val="28"/>
        </w:rPr>
        <w:t>Заңымен</w:t>
      </w:r>
      <w:r>
        <w:rPr>
          <w:rFonts w:ascii="Times New Roman"/>
          <w:b w:val="false"/>
          <w:i w:val="false"/>
          <w:color w:val="ff0000"/>
          <w:sz w:val="28"/>
        </w:rPr>
        <w:t xml:space="preserve">, 1999.07.16. № 436 </w:t>
      </w:r>
      <w:r>
        <w:rPr>
          <w:rFonts w:ascii="Times New Roman"/>
          <w:b w:val="false"/>
          <w:i w:val="false"/>
          <w:color w:val="000000"/>
          <w:sz w:val="28"/>
        </w:rPr>
        <w:t>Заңымен</w:t>
      </w:r>
      <w:r>
        <w:rPr>
          <w:rFonts w:ascii="Times New Roman"/>
          <w:b w:val="false"/>
          <w:i w:val="false"/>
          <w:color w:val="ff0000"/>
          <w:sz w:val="28"/>
        </w:rPr>
        <w:t>;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Мөлшерлемелер мен тарифтер</w:t>
      </w:r>
    </w:p>
    <w:p>
      <w:pPr>
        <w:spacing w:after="0"/>
        <w:ind w:left="0"/>
        <w:jc w:val="both"/>
      </w:pPr>
      <w:r>
        <w:rPr>
          <w:rFonts w:ascii="Times New Roman"/>
          <w:b w:val="false"/>
          <w:i w:val="false"/>
          <w:color w:val="000000"/>
          <w:sz w:val="28"/>
        </w:rPr>
        <w:t>
      1. Сыйақы мөлшерлемелері мен комиссиялар, сондай-ақ банк қызметтерін көрсеткені үшін тарифтерді банктер, банк операцияларының жекелеген түрлерін жүзеге асыратын ұйымдар Қазақстан Республикасының заңдарында белгіленген шектеулерді ескере отырып дербес белгілейді.</w:t>
      </w:r>
    </w:p>
    <w:bookmarkStart w:name="z365" w:id="680"/>
    <w:p>
      <w:pPr>
        <w:spacing w:after="0"/>
        <w:ind w:left="0"/>
        <w:jc w:val="both"/>
      </w:pPr>
      <w:r>
        <w:rPr>
          <w:rFonts w:ascii="Times New Roman"/>
          <w:b w:val="false"/>
          <w:i w:val="false"/>
          <w:color w:val="000000"/>
          <w:sz w:val="28"/>
        </w:rPr>
        <w:t>
      2. Жеке тұлғалармен жасалатын банктік қарыз шарттарында, оның ішінде ипотекалық қарыз шарттарында банктер, банк операцияларының жекелеген түрлерін жүзеге асыратын ұйымдар сыйақының тіркелген не құбылмалы мөлшерлемесін белгілейді және қарыз алушының таңдауы бойынша банктік қарыз шартын жасасқан күнгі банк ұсынған қарызды өтеу әдісін көрсетеді.</w:t>
      </w:r>
    </w:p>
    <w:bookmarkEnd w:id="680"/>
    <w:bookmarkStart w:name="z451" w:id="681"/>
    <w:p>
      <w:pPr>
        <w:spacing w:after="0"/>
        <w:ind w:left="0"/>
        <w:jc w:val="both"/>
      </w:pPr>
      <w:r>
        <w:rPr>
          <w:rFonts w:ascii="Times New Roman"/>
          <w:b w:val="false"/>
          <w:i w:val="false"/>
          <w:color w:val="000000"/>
          <w:sz w:val="28"/>
        </w:rPr>
        <w:t>
      Уәкілетті органның нормативтік-құқықтық актісінде көзделген жағдайларда банктік қарыз шартын жасасқанға дейін банк, банк операцияларының жекелеген түрлерін жүзеге асыратын ұйым қарызды өтеу әдісін таңдау үшін түрлі әдістермен есептелген қарызды өтеу кестелерінің жобаларын жеке тұлғаға беруге міндетті. Қарыз алушыға банктер, банк операцияларының жекелеген түрлерін жүзеге асыратын ұйымдар жеке тұлғаларға беретін қарыз бойынша тұрақты төлемдерді есептеу әдістемесіне және уәкілетті органның нормативтік-құқықтық актісінде белгіленген осындай қарыздар бойынша сыйақыны есептеуге арналған уақытша базаларға сәйкес банктік қарыз шартында белгіленген кезектілікпен есептелген қарызды өтеу кестелерінің жобалары мынадай өтеу әдістерімен міндетті түрде ұсынылуға тиіс:</w:t>
      </w:r>
    </w:p>
    <w:bookmarkEnd w:id="681"/>
    <w:p>
      <w:pPr>
        <w:spacing w:after="0"/>
        <w:ind w:left="0"/>
        <w:jc w:val="both"/>
      </w:pPr>
      <w:r>
        <w:rPr>
          <w:rFonts w:ascii="Times New Roman"/>
          <w:b w:val="false"/>
          <w:i w:val="false"/>
          <w:color w:val="000000"/>
          <w:sz w:val="28"/>
        </w:rPr>
        <w:t>
      сараланған төлем әдісі, бұл ретте банктік қарыз бойынша берешектерді өтеу негізгі борыш бойынша төлемдердің тең сомаларын және негізгі борыштың қалдығы кезеңіне есептелген сыйақыны қамтитын азайтылып отыратын төлемдермен жүзеге асырылады;</w:t>
      </w:r>
    </w:p>
    <w:p>
      <w:pPr>
        <w:spacing w:after="0"/>
        <w:ind w:left="0"/>
        <w:jc w:val="both"/>
      </w:pPr>
      <w:r>
        <w:rPr>
          <w:rFonts w:ascii="Times New Roman"/>
          <w:b w:val="false"/>
          <w:i w:val="false"/>
          <w:color w:val="000000"/>
          <w:sz w:val="28"/>
        </w:rPr>
        <w:t>
      аннуитеттік төлем әдісі, бұл ретте банктік қарыз бойынша берешектерді өтеу негізгі борыш бойынша ұлғайтылып отыратын төлемдерді және негізгі борыштың қалдығы кезеңіне есептелген сыйақы бойынша азайтылып отыратын төлемдерді қамтитын банктік қарыздың бүкіл мерзімі ішінде тең төлемдермен жүзеге асырылады. Бірінші және соңғы төлем мөлшерлері басқаларынан ерекшеленуі мүмкін.</w:t>
      </w:r>
    </w:p>
    <w:bookmarkStart w:name="z839" w:id="682"/>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қарыз алушыға өздерінің ішкі қағидаларына сәйкес есептелген қарызды өтеудің қосымша әдістерін ұсынуға құқылы.</w:t>
      </w:r>
    </w:p>
    <w:bookmarkEnd w:id="682"/>
    <w:bookmarkStart w:name="z840" w:id="683"/>
    <w:p>
      <w:pPr>
        <w:spacing w:after="0"/>
        <w:ind w:left="0"/>
        <w:jc w:val="both"/>
      </w:pPr>
      <w:r>
        <w:rPr>
          <w:rFonts w:ascii="Times New Roman"/>
          <w:b w:val="false"/>
          <w:i w:val="false"/>
          <w:color w:val="000000"/>
          <w:sz w:val="28"/>
        </w:rPr>
        <w:t xml:space="preserve">
      Сыйақының тіркелген мөлшерлемесі, осы Заңның </w:t>
      </w:r>
      <w:r>
        <w:rPr>
          <w:rFonts w:ascii="Times New Roman"/>
          <w:b w:val="false"/>
          <w:i w:val="false"/>
          <w:color w:val="000000"/>
          <w:sz w:val="28"/>
        </w:rPr>
        <w:t>34-бабында</w:t>
      </w:r>
      <w:r>
        <w:rPr>
          <w:rFonts w:ascii="Times New Roman"/>
          <w:b w:val="false"/>
          <w:i w:val="false"/>
          <w:color w:val="000000"/>
          <w:sz w:val="28"/>
        </w:rPr>
        <w:t xml:space="preserve"> белгіленген тәртіппен жасалған, банктің, банк операцияларының жекелеген түрлерін жүзеге асыратын ұйымның оны азаю жағына қарай өзгертуі немесе азаю жағына қарай уақытша өзгертуі жағдайларын қоспағанда, біржақты тәртіппен өзгертілуге жатпайды.</w:t>
      </w:r>
    </w:p>
    <w:bookmarkEnd w:id="683"/>
    <w:bookmarkStart w:name="z841" w:id="684"/>
    <w:p>
      <w:pPr>
        <w:spacing w:after="0"/>
        <w:ind w:left="0"/>
        <w:jc w:val="both"/>
      </w:pPr>
      <w:r>
        <w:rPr>
          <w:rFonts w:ascii="Times New Roman"/>
          <w:b w:val="false"/>
          <w:i w:val="false"/>
          <w:color w:val="000000"/>
          <w:sz w:val="28"/>
        </w:rPr>
        <w:t>
      Сыйақы мөлшерлемесін азаю жағына қарай уақытша өзгерту деп банктің, банк операцияларының жекелеген түрлерін жүзеге асыратын ұйымның сыйақы мөлшерлемесінің мөлшерін белгілі бір мерзімге төмендетуі түсініледі, ол мерзім өткеннен кейін сыйақы мөлшерлемесі уақытша өзгеріске дейін қолданыста болған сыйақы мөлшерлемесінің мөлшерінен аспайтын мөлшерде белгіленеді.</w:t>
      </w:r>
    </w:p>
    <w:bookmarkEnd w:id="684"/>
    <w:p>
      <w:pPr>
        <w:spacing w:after="0"/>
        <w:ind w:left="0"/>
        <w:jc w:val="both"/>
      </w:pPr>
      <w:r>
        <w:rPr>
          <w:rFonts w:ascii="Times New Roman"/>
          <w:b w:val="false"/>
          <w:i w:val="false"/>
          <w:color w:val="000000"/>
          <w:sz w:val="28"/>
        </w:rPr>
        <w:t>
      Сыйақының тіркелген мөлшерлемесі тараптардың келісуі бойынша шарттың қолданылу мерзімі ішінде сыйақының құбылмалы мөлшерлемесіне өзгеруі мүмкін.</w:t>
      </w:r>
    </w:p>
    <w:bookmarkStart w:name="z842" w:id="685"/>
    <w:p>
      <w:pPr>
        <w:spacing w:after="0"/>
        <w:ind w:left="0"/>
        <w:jc w:val="both"/>
      </w:pPr>
      <w:r>
        <w:rPr>
          <w:rFonts w:ascii="Times New Roman"/>
          <w:b w:val="false"/>
          <w:i w:val="false"/>
          <w:color w:val="000000"/>
          <w:sz w:val="28"/>
        </w:rPr>
        <w:t>
      Сыйақының тіркелген мөлшерлемесі тараптардың келісімі бойынша оның шартта айқындалған қолданылу мерзімі аяқталғаннан кейін ұлғаю жағына қарай өзгеруі мүмкін, бірақ ол банктік қарыз шарты жасалған күннен бастап үш жылдан ерте өзгертілмейді. Тараптардың келісімі бойынша сыйақының тіркелген мөлшерлемесінің ұлғаю жағына қарай одан кейінгі әрбір өзгеруі тіркелген мөлшерлеменің қолданылу мерзімі аяқталғаннан кейін мүмкін болады, бірақ сыйақының тіркелген мөлшерлемесінің алдыңғы өзгерген күнінен бастап үш жылдан ерте өзгертілмейді.</w:t>
      </w:r>
    </w:p>
    <w:bookmarkEnd w:id="685"/>
    <w:bookmarkStart w:name="z843" w:id="686"/>
    <w:p>
      <w:pPr>
        <w:spacing w:after="0"/>
        <w:ind w:left="0"/>
        <w:jc w:val="both"/>
      </w:pPr>
      <w:r>
        <w:rPr>
          <w:rFonts w:ascii="Times New Roman"/>
          <w:b w:val="false"/>
          <w:i w:val="false"/>
          <w:color w:val="000000"/>
          <w:sz w:val="28"/>
        </w:rPr>
        <w:t>
      Сыйақының құбылмалы мөлшерлемесін есептеу тәртібі, оның қолданылу шарттары уәкілетті органның нормативтік құқықтық актісімен айқындалады.</w:t>
      </w:r>
    </w:p>
    <w:bookmarkEnd w:id="686"/>
    <w:bookmarkStart w:name="z844" w:id="687"/>
    <w:p>
      <w:pPr>
        <w:spacing w:after="0"/>
        <w:ind w:left="0"/>
        <w:jc w:val="both"/>
      </w:pPr>
      <w:r>
        <w:rPr>
          <w:rFonts w:ascii="Times New Roman"/>
          <w:b w:val="false"/>
          <w:i w:val="false"/>
          <w:color w:val="000000"/>
          <w:sz w:val="28"/>
        </w:rPr>
        <w:t>
      Банктер, банк операцияларының жекелеген түрлерін жүзеге асыратын ұйымдар банктік қарыз шартын жасасу күніне белгіленген қарызға қызмет көрсету жөніндегі комиссиялар мен тарифтердің мөлшерін және оларды есептеу тәртібін біржақты тәртіппен ұлғаю жағына өзгертуге құқылы емес.</w:t>
      </w:r>
    </w:p>
    <w:bookmarkEnd w:id="687"/>
    <w:bookmarkStart w:name="z845" w:id="688"/>
    <w:p>
      <w:pPr>
        <w:spacing w:after="0"/>
        <w:ind w:left="0"/>
        <w:jc w:val="both"/>
      </w:pPr>
      <w:r>
        <w:rPr>
          <w:rFonts w:ascii="Times New Roman"/>
          <w:b w:val="false"/>
          <w:i w:val="false"/>
          <w:color w:val="000000"/>
          <w:sz w:val="28"/>
        </w:rPr>
        <w:t>
      3. Жеке тұлғамен кәсіпкерлік қызметке байланысты емес банктік қарыз шартын жасасқанға дейін банк, банк операцияларының жекелеген түрлерін жүзеге асыратын ұйым жеке тұлғаға комиссиялар мен банктік қарыз беруге және оған қызмет көрсетуге байланысты өзге де төлемдерді алу көзделмейтін кредиттеу шарттарын, сондай-ақ сыйақы мөлшерлемесінен басқа, банктің, банк операцияларының жекелеген түрлерін жүзеге асыратын ұйымның қарыз беруге және оған қызмет көрсетуге байланысты және банктік қарыз шартында көзделген комиссиялар мен өзге де төлемдерді алу құқығы көзделетін кредиттеу шарттарын таңдау үшін беруге міндетті.</w:t>
      </w:r>
    </w:p>
    <w:bookmarkEnd w:id="688"/>
    <w:p>
      <w:pPr>
        <w:spacing w:after="0"/>
        <w:ind w:left="0"/>
        <w:jc w:val="both"/>
      </w:pPr>
      <w:r>
        <w:rPr>
          <w:rFonts w:ascii="Times New Roman"/>
          <w:b w:val="false"/>
          <w:i w:val="false"/>
          <w:color w:val="000000"/>
          <w:sz w:val="28"/>
        </w:rPr>
        <w:t>
      Банктер, банк операцияларының жекелеген түрлерін жүзеге асыратын ұйымдар банктік қарыз шарттарында қарыз беруге және оған қызмет көрсетуге байланысты алуға жататын барлық комиссиялар мен өзге де төлемдерді, сондай-ақ олардың мөлшерін көрсетуге міндетті және жасалған шарт шеңберінде комиссиялар мен өзге де төлемдердің жаңа түрлерін біржақты тәртіппен енгізуге құқылы емес.</w:t>
      </w:r>
    </w:p>
    <w:p>
      <w:pPr>
        <w:spacing w:after="0"/>
        <w:ind w:left="0"/>
        <w:jc w:val="both"/>
      </w:pPr>
      <w:r>
        <w:rPr>
          <w:rFonts w:ascii="Times New Roman"/>
          <w:b w:val="false"/>
          <w:i w:val="false"/>
          <w:color w:val="000000"/>
          <w:sz w:val="28"/>
        </w:rPr>
        <w:t>
      Жеке тұлғаға берілген банктік қарыз беруге және оған қызмет көрсетуге байланысты комиссиялар мен өзге де төлемдердің тізбесі уәкілетті органның нормативтік құқықтық актісімен бекітіледі</w:t>
      </w:r>
      <w:r>
        <w:rPr>
          <w:rFonts w:ascii="Times New Roman"/>
          <w:b/>
          <w:i w:val="false"/>
          <w:color w:val="000000"/>
          <w:sz w:val="28"/>
        </w:rPr>
        <w:t>.</w:t>
      </w:r>
    </w:p>
    <w:bookmarkStart w:name="z1641" w:id="689"/>
    <w:p>
      <w:pPr>
        <w:spacing w:after="0"/>
        <w:ind w:left="0"/>
        <w:jc w:val="both"/>
      </w:pPr>
      <w:r>
        <w:rPr>
          <w:rFonts w:ascii="Times New Roman"/>
          <w:b w:val="false"/>
          <w:i w:val="false"/>
          <w:color w:val="000000"/>
          <w:sz w:val="28"/>
        </w:rPr>
        <w:t>
      3-1. Банктер, банк операцияларының жекелеген түрлерін жүзеге асыратын ұйымдар тауарларды, жұмыстар мен көрсетілетін қызметтерді сатып алуға жеке тұлғалармен жасалатын, кәсіпкерлік қызметті жүзеге асырумен байланысты емес банктік қарыз шарттары бойынша банктік қарыз беруге және оған қызмет көрсетуге байланысты банктік шотты жүргізгені үшін, сондай-ақ банктік шотқа қарызды есепке жатқызғаны үшін комиссия белгілеуге және алуға құқылы емес.</w:t>
      </w:r>
    </w:p>
    <w:bookmarkEnd w:id="689"/>
    <w:bookmarkStart w:name="z846" w:id="690"/>
    <w:p>
      <w:pPr>
        <w:spacing w:after="0"/>
        <w:ind w:left="0"/>
        <w:jc w:val="both"/>
      </w:pPr>
      <w:r>
        <w:rPr>
          <w:rFonts w:ascii="Times New Roman"/>
          <w:b w:val="false"/>
          <w:i w:val="false"/>
          <w:color w:val="000000"/>
          <w:sz w:val="28"/>
        </w:rPr>
        <w:t>
      4. Банктің интернет-ресурсында жеке және заңды тұлғаларға көрсетілетін банктік және өзге де қызметтер үшін мөлшерлемелер мен тарифтер туралы ақпарат орналастырылуға тиіс. Мөлшерлемелер мен тарифтер туралы ақпарат қолданыстағы мөлшерлемелер мен тарифтерге өзгерістердің енгізілу күні туралы мәліметтер, ішкі құжаттың нөмірі және осы өзгерісті қабылдаған орган көрсетіліп, өзекті режимде сақталып тұруға тиіс.</w:t>
      </w:r>
    </w:p>
    <w:bookmarkEnd w:id="690"/>
    <w:bookmarkStart w:name="z847" w:id="691"/>
    <w:p>
      <w:pPr>
        <w:spacing w:after="0"/>
        <w:ind w:left="0"/>
        <w:jc w:val="both"/>
      </w:pPr>
      <w:r>
        <w:rPr>
          <w:rFonts w:ascii="Times New Roman"/>
          <w:b w:val="false"/>
          <w:i w:val="false"/>
          <w:color w:val="000000"/>
          <w:sz w:val="28"/>
        </w:rPr>
        <w:t>
      5. Банктер, банк операцияларының жекелеген түрлерін жүзеге асыратын ұйымдар, бір жылға дейінгі мерзімге берілген қарызды алған күннен бастап алты айға дейін, бір жылдан астам мерзімге берілген қарызды алған күннен бастап бір жылға дейін негізгі борышты ішінара мерзімінен бұрын өтеу немесе толық мерзімінен бұрын өтеу жағдайларын қоспағанда, қарыздарды мерзімінен бұрын өтегені үшін тұрақсыздық айыбын немесе айыппұл санкцияларының өзге де түрлерін алуға құқылы емес.</w:t>
      </w:r>
    </w:p>
    <w:bookmarkEnd w:id="691"/>
    <w:bookmarkStart w:name="z848" w:id="692"/>
    <w:p>
      <w:pPr>
        <w:spacing w:after="0"/>
        <w:ind w:left="0"/>
        <w:jc w:val="both"/>
      </w:pPr>
      <w:r>
        <w:rPr>
          <w:rFonts w:ascii="Times New Roman"/>
          <w:b w:val="false"/>
          <w:i w:val="false"/>
          <w:color w:val="000000"/>
          <w:sz w:val="28"/>
        </w:rPr>
        <w:t>
      6. Банктердің, банк операцияларының жекелеген түрлерін жүзеге асыратын ұйымдардың:</w:t>
      </w:r>
    </w:p>
    <w:bookmarkEnd w:id="692"/>
    <w:bookmarkStart w:name="z849" w:id="693"/>
    <w:p>
      <w:pPr>
        <w:spacing w:after="0"/>
        <w:ind w:left="0"/>
        <w:jc w:val="both"/>
      </w:pPr>
      <w:r>
        <w:rPr>
          <w:rFonts w:ascii="Times New Roman"/>
          <w:b w:val="false"/>
          <w:i w:val="false"/>
          <w:color w:val="000000"/>
          <w:sz w:val="28"/>
        </w:rPr>
        <w:t>
      1) банктік қарыз шартында көзделген жағдайларда, қарыз алуға және оған қызмет көрсетуге байланысты дәйекті ақпарат беру бойынша қарыз алушы өз міндеттемелерін бұзған;</w:t>
      </w:r>
    </w:p>
    <w:bookmarkEnd w:id="693"/>
    <w:bookmarkStart w:name="z850" w:id="694"/>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жағдайларда, сондай-ақ банктік қарыз шартында көзделген мынадай:</w:t>
      </w:r>
    </w:p>
    <w:bookmarkEnd w:id="694"/>
    <w:bookmarkStart w:name="z851" w:id="695"/>
    <w:p>
      <w:pPr>
        <w:spacing w:after="0"/>
        <w:ind w:left="0"/>
        <w:jc w:val="both"/>
      </w:pPr>
      <w:r>
        <w:rPr>
          <w:rFonts w:ascii="Times New Roman"/>
          <w:b w:val="false"/>
          <w:i w:val="false"/>
          <w:color w:val="000000"/>
          <w:sz w:val="28"/>
        </w:rPr>
        <w:t>
      банктің (банк операцияларының жекелеген түрлерін жүзеге асыратын ұйымның) алдын ала жазбаша хабарламасын алмай-ақ, акционерлік қоғам (шаруашылық серіктестік) акцияларының (қатысу үлесінің) он және одан да көп пайызын жинақтап алғанда иеленетін қарыз алушы қатысушыларының (акционерлерінің) құрамы өзгерген;</w:t>
      </w:r>
    </w:p>
    <w:bookmarkEnd w:id="695"/>
    <w:bookmarkStart w:name="z852" w:id="696"/>
    <w:p>
      <w:pPr>
        <w:spacing w:after="0"/>
        <w:ind w:left="0"/>
        <w:jc w:val="both"/>
      </w:pPr>
      <w:r>
        <w:rPr>
          <w:rFonts w:ascii="Times New Roman"/>
          <w:b w:val="false"/>
          <w:i w:val="false"/>
          <w:color w:val="000000"/>
          <w:sz w:val="28"/>
        </w:rPr>
        <w:t>
      кепіл ұстаушы болып табылатын банктің, банк операцияларының жекелеген түрлерін жүзеге асыратын ұйымның құжаттар бойынша және кепілге қойылған мүліктің іс жүзінде болуын, көлемін, жай-күйін және сақтау шартын тексеру, сондай-ақ үшінші тұлғалардың қарыз алушының (кепіл берушінің) мүлкіне, оның ішінде банкке, банк операцияларының жекелеген түрлерін жүзеге асыратын ұйымға кепілге қойылған мүлікке талап қою құқықтарын қарыз алушы және (немесе) кепіл беруші бұзған жағдайларда, банктің, банк операцияларының жекелеген түрлерін жүзеге асыратын ұйымның міндеттемелердің мерзімінен бұрын орындалуын талап ету құқығы туындаған жағдайларды қоспағанда, заңды тұлғалармен банктік қарыз шартын жасасқан күні белгіленген сыйақы мөлшерлемелерін ұлғайту жағына біржақты тәртіппен өзгертуге құқығы жоқ.</w:t>
      </w:r>
    </w:p>
    <w:bookmarkEnd w:id="696"/>
    <w:bookmarkStart w:name="z853" w:id="697"/>
    <w:p>
      <w:pPr>
        <w:spacing w:after="0"/>
        <w:ind w:left="0"/>
        <w:jc w:val="both"/>
      </w:pPr>
      <w:r>
        <w:rPr>
          <w:rFonts w:ascii="Times New Roman"/>
          <w:b w:val="false"/>
          <w:i w:val="false"/>
          <w:color w:val="000000"/>
          <w:sz w:val="28"/>
        </w:rPr>
        <w:t>
      7. Ислам банктерін қоспағанда, банктер, банк операцияларының жекелеген түрлерін жүзеге асыратын ұйымдар анық, жылдық, тиімді, салыстырмалы есептеудегі сыйақы мөлшерлемелерін (нақты құнды) клиенттермен жасалатын шарттарда, сондай-ақ қарыздар мен салымдар бойынша (банкаралықты қоспағанда) сыйақы шамалары туралы ақпаратты таратқанда, оның ішінде оны жариялағанда көрсетуге міндетті.</w:t>
      </w:r>
    </w:p>
    <w:bookmarkEnd w:id="697"/>
    <w:bookmarkStart w:name="z854" w:id="698"/>
    <w:p>
      <w:pPr>
        <w:spacing w:after="0"/>
        <w:ind w:left="0"/>
        <w:jc w:val="both"/>
      </w:pPr>
      <w:r>
        <w:rPr>
          <w:rFonts w:ascii="Times New Roman"/>
          <w:b w:val="false"/>
          <w:i w:val="false"/>
          <w:color w:val="000000"/>
          <w:sz w:val="28"/>
        </w:rPr>
        <w:t>
      Қарыздар мен салымдар бойынша анық, жылдық, тиімді, салыстырмалы есептеудегі сыйақы мөлшерлемелерін (нақты құнды) есептеу тәртібі уәкілетті органның нормативтік құқықтық актісімен бекітіледі.</w:t>
      </w:r>
    </w:p>
    <w:bookmarkEnd w:id="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24.11.2015</w:t>
      </w:r>
      <w:r>
        <w:rPr>
          <w:rFonts w:ascii="Times New Roman"/>
          <w:b w:val="false"/>
          <w:i w:val="false"/>
          <w:color w:val="000000"/>
          <w:sz w:val="28"/>
        </w:rPr>
        <w:t xml:space="preserve"> №</w:t>
      </w:r>
      <w:r>
        <w:rPr>
          <w:rFonts w:ascii="Times New Roman"/>
          <w:b w:val="false"/>
          <w:i w:val="false"/>
          <w:color w:val="000000"/>
          <w:sz w:val="28"/>
        </w:rPr>
        <w:t xml:space="preserve">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Банкпен ерекше қатынастар арқылы байланысты тұлғаларға жеңiлдiкті жағдайлар беруге тыйым салу</w:t>
      </w:r>
    </w:p>
    <w:bookmarkStart w:name="z1535" w:id="699"/>
    <w:p>
      <w:pPr>
        <w:spacing w:after="0"/>
        <w:ind w:left="0"/>
        <w:jc w:val="both"/>
      </w:pPr>
      <w:r>
        <w:rPr>
          <w:rFonts w:ascii="Times New Roman"/>
          <w:b w:val="false"/>
          <w:i w:val="false"/>
          <w:color w:val="000000"/>
          <w:sz w:val="28"/>
        </w:rPr>
        <w:t>
      1. Банктердің банкпен ерекше қатынастар арқылы байланысты тұлғаларға жеңiлдiкті жағдайлар беруіне тыйым салынады.</w:t>
      </w:r>
    </w:p>
    <w:bookmarkEnd w:id="699"/>
    <w:p>
      <w:pPr>
        <w:spacing w:after="0"/>
        <w:ind w:left="0"/>
        <w:jc w:val="both"/>
      </w:pPr>
      <w:r>
        <w:rPr>
          <w:rFonts w:ascii="Times New Roman"/>
          <w:b w:val="false"/>
          <w:i w:val="false"/>
          <w:color w:val="000000"/>
          <w:sz w:val="28"/>
        </w:rPr>
        <w:t>
      Уәкілетті органның нормативтік құқықтық актісінде белгіленген мөлшерден аспайтын мөлшердегі қарыздарды, сондай-ақ банк конгломератының қатысушылары болып табылатын тұлғаларға берілетін қарыздарды қоспағанда, банктердің банкпен ерекше қатынастар арқылы байланысты тұлғаларға қамтамасыз етілмеген қарыздарды (бланктік қарыздарды) беруіне тыйым салынады.</w:t>
      </w:r>
    </w:p>
    <w:p>
      <w:pPr>
        <w:spacing w:after="0"/>
        <w:ind w:left="0"/>
        <w:jc w:val="both"/>
      </w:pPr>
      <w:r>
        <w:rPr>
          <w:rFonts w:ascii="Times New Roman"/>
          <w:b w:val="false"/>
          <w:i w:val="false"/>
          <w:color w:val="000000"/>
          <w:sz w:val="28"/>
        </w:rPr>
        <w:t xml:space="preserve">
      Уәкілетті органның нормативтік құқықтық актісінде белгіленген мөлшерден аспайтын мөлшерде берілетін банктік қарыздарды және осы Заңның </w:t>
      </w:r>
      <w:r>
        <w:rPr>
          <w:rFonts w:ascii="Times New Roman"/>
          <w:b w:val="false"/>
          <w:i w:val="false"/>
          <w:color w:val="000000"/>
          <w:sz w:val="28"/>
        </w:rPr>
        <w:t>52-5-бабы</w:t>
      </w:r>
      <w:r>
        <w:rPr>
          <w:rFonts w:ascii="Times New Roman"/>
          <w:b w:val="false"/>
          <w:i w:val="false"/>
          <w:color w:val="000000"/>
          <w:sz w:val="28"/>
        </w:rPr>
        <w:t xml:space="preserve"> 1-тармағының 4) және 5) тармақшаларында көзделген, қаржыландыруды қоспағанда, банктердің осы банктердің директорлар кеңесінің мүшелеріне және ірі қатысушыларына қарыздар беруіне тыйым салынады. </w:t>
      </w:r>
    </w:p>
    <w:bookmarkStart w:name="z1536" w:id="700"/>
    <w:p>
      <w:pPr>
        <w:spacing w:after="0"/>
        <w:ind w:left="0"/>
        <w:jc w:val="both"/>
      </w:pPr>
      <w:r>
        <w:rPr>
          <w:rFonts w:ascii="Times New Roman"/>
          <w:b w:val="false"/>
          <w:i w:val="false"/>
          <w:color w:val="000000"/>
          <w:sz w:val="28"/>
        </w:rPr>
        <w:t>
      2. Банкпен ерекше қатынастар арқылы байланысты тұлғаға жеңiлдiкті жағдайлар беру мәні, мақсаты, ерекшеліктері мен тәуекелі бойынша банк өзімен ерекше қатынастар арқылы байланысты емес тұлғамен жасамайтын мәмілені банкпен ерекше қатынастар арқылы байланысты тұлғамен немесе оның мүддесінде жасауды білдіреді, атап айтқанда:</w:t>
      </w:r>
    </w:p>
    <w:bookmarkEnd w:id="700"/>
    <w:p>
      <w:pPr>
        <w:spacing w:after="0"/>
        <w:ind w:left="0"/>
        <w:jc w:val="both"/>
      </w:pPr>
      <w:r>
        <w:rPr>
          <w:rFonts w:ascii="Times New Roman"/>
          <w:b w:val="false"/>
          <w:i w:val="false"/>
          <w:color w:val="000000"/>
          <w:sz w:val="28"/>
        </w:rPr>
        <w:t>
      1) банк операциясын орындағаны үшін үшінші тұлғаларға ұсынылатын шарттарға қарағанда төмен сыйақы және төлем алу;</w:t>
      </w:r>
    </w:p>
    <w:p>
      <w:pPr>
        <w:spacing w:after="0"/>
        <w:ind w:left="0"/>
        <w:jc w:val="both"/>
      </w:pPr>
      <w:r>
        <w:rPr>
          <w:rFonts w:ascii="Times New Roman"/>
          <w:b w:val="false"/>
          <w:i w:val="false"/>
          <w:color w:val="000000"/>
          <w:sz w:val="28"/>
        </w:rPr>
        <w:t>
      2) банкпен ерекше қатынастар арқылы байланысты тұлғадан банк тартқан депозиттер мен өзге де қаражат бойынша үшінші тұлғаларға ұсынылатын шарттарға қарағанда жоғары сыйақы төлеу;</w:t>
      </w:r>
    </w:p>
    <w:p>
      <w:pPr>
        <w:spacing w:after="0"/>
        <w:ind w:left="0"/>
        <w:jc w:val="both"/>
      </w:pPr>
      <w:r>
        <w:rPr>
          <w:rFonts w:ascii="Times New Roman"/>
          <w:b w:val="false"/>
          <w:i w:val="false"/>
          <w:color w:val="000000"/>
          <w:sz w:val="28"/>
        </w:rPr>
        <w:t>
      3) кепілдерді, кепілдіктерді, кепілгерліктерді немесе міндеттемелердің орындалуын қамтамасыз етудің өзге де тәсілдерін үшінші тұлғалармен жасалатын ұқсас операциялар бойынша талап етiлетiннен төмен мөлшерде қабылдау;</w:t>
      </w:r>
    </w:p>
    <w:p>
      <w:pPr>
        <w:spacing w:after="0"/>
        <w:ind w:left="0"/>
        <w:jc w:val="both"/>
      </w:pPr>
      <w:r>
        <w:rPr>
          <w:rFonts w:ascii="Times New Roman"/>
          <w:b w:val="false"/>
          <w:i w:val="false"/>
          <w:color w:val="000000"/>
          <w:sz w:val="28"/>
        </w:rPr>
        <w:t xml:space="preserve">
      4) сыйақы алу, негізгі борышты және (немесе) банк операциялары үшін өзге де төлемдерді өтеу бойынша үшінші тұлғалармен жасалатын ұқсас операцияларға қарағанда мерзімін көбірек етіп кейінге қалдыруды ұсыну; </w:t>
      </w:r>
    </w:p>
    <w:p>
      <w:pPr>
        <w:spacing w:after="0"/>
        <w:ind w:left="0"/>
        <w:jc w:val="both"/>
      </w:pPr>
      <w:r>
        <w:rPr>
          <w:rFonts w:ascii="Times New Roman"/>
          <w:b w:val="false"/>
          <w:i w:val="false"/>
          <w:color w:val="000000"/>
          <w:sz w:val="28"/>
        </w:rPr>
        <w:t>
      5) банкпен ерекше қатынастар арқылы байланысты тұлғаға сатып алынатын мүлікке және (немесе) көрсетілетін қызметтерге құны уәкілетті органның нормативтік құқықтық актісінде белгіленген мөлшерден асатын мәміле немесе мәмілелер жиынтығы бойынша үшінші тұлғаларға осыған ұқсас сатып алынатын мүлік және (немесе) көрсетілетін қызметтер ақысын төлеуге қарағанда жоғары бағамен ақы төлеу;</w:t>
      </w:r>
    </w:p>
    <w:p>
      <w:pPr>
        <w:spacing w:after="0"/>
        <w:ind w:left="0"/>
        <w:jc w:val="both"/>
      </w:pPr>
      <w:r>
        <w:rPr>
          <w:rFonts w:ascii="Times New Roman"/>
          <w:b w:val="false"/>
          <w:i w:val="false"/>
          <w:color w:val="000000"/>
          <w:sz w:val="28"/>
        </w:rPr>
        <w:t>
      6) банкпен ерекше қатынастар арқылы байланысты тұлғаға мүлікті осыған осыған ұқсас мүлікті үшінші тұлғаларға сатқаннан төмен немесе нарықтық құнынан төмен құн бойынша сату;</w:t>
      </w:r>
    </w:p>
    <w:p>
      <w:pPr>
        <w:spacing w:after="0"/>
        <w:ind w:left="0"/>
        <w:jc w:val="both"/>
      </w:pPr>
      <w:r>
        <w:rPr>
          <w:rFonts w:ascii="Times New Roman"/>
          <w:b w:val="false"/>
          <w:i w:val="false"/>
          <w:color w:val="000000"/>
          <w:sz w:val="28"/>
        </w:rPr>
        <w:t xml:space="preserve">
      7) банкпен ерекше қатынастар арқылы байланысты тұлғаға бағалы қағаздарды осыған ұқсас бағалы қағаздарды үшінші тұлғаларға сатқаннан төмен немесе нарықтық құнынан төмен құны бойынша сату; </w:t>
      </w:r>
    </w:p>
    <w:p>
      <w:pPr>
        <w:spacing w:after="0"/>
        <w:ind w:left="0"/>
        <w:jc w:val="both"/>
      </w:pPr>
      <w:r>
        <w:rPr>
          <w:rFonts w:ascii="Times New Roman"/>
          <w:b w:val="false"/>
          <w:i w:val="false"/>
          <w:color w:val="000000"/>
          <w:sz w:val="28"/>
        </w:rPr>
        <w:t>
      8) уәжді пайымдауды пайдалану жолымен бұрын уәкілетті орган жеңілдікті жағдайлары бар мәмілелерге жатқызған мәмілелерді жасау.</w:t>
      </w:r>
    </w:p>
    <w:p>
      <w:pPr>
        <w:spacing w:after="0"/>
        <w:ind w:left="0"/>
        <w:jc w:val="both"/>
      </w:pPr>
      <w:r>
        <w:rPr>
          <w:rFonts w:ascii="Times New Roman"/>
          <w:b w:val="false"/>
          <w:i w:val="false"/>
          <w:color w:val="000000"/>
          <w:sz w:val="28"/>
        </w:rPr>
        <w:t>
      Мәмілелерді жеңілдікті жағдайлары бар мәмілелерге жатқызудың қосымша өлшемшарттары уәкілетті органның нормативтік құқықтық актісінде белгіленеді.</w:t>
      </w:r>
    </w:p>
    <w:bookmarkStart w:name="z1537" w:id="701"/>
    <w:p>
      <w:pPr>
        <w:spacing w:after="0"/>
        <w:ind w:left="0"/>
        <w:jc w:val="both"/>
      </w:pPr>
      <w:r>
        <w:rPr>
          <w:rFonts w:ascii="Times New Roman"/>
          <w:b w:val="false"/>
          <w:i w:val="false"/>
          <w:color w:val="000000"/>
          <w:sz w:val="28"/>
        </w:rPr>
        <w:t>
      3. Банкпен ерекше қатынастар арқылы байланысты тұлғалар деп мыналар танылады:</w:t>
      </w:r>
    </w:p>
    <w:bookmarkEnd w:id="701"/>
    <w:p>
      <w:pPr>
        <w:spacing w:after="0"/>
        <w:ind w:left="0"/>
        <w:jc w:val="both"/>
      </w:pPr>
      <w:r>
        <w:rPr>
          <w:rFonts w:ascii="Times New Roman"/>
          <w:b w:val="false"/>
          <w:i w:val="false"/>
          <w:color w:val="000000"/>
          <w:sz w:val="28"/>
        </w:rPr>
        <w:t xml:space="preserve">
      1) осы банктің лауазымды адамы немесе басшы қызметкері, өкілеттіктеріне активтерді иеліктен шығару, кепіл нысанасын өзгерту және кепілді тоқтату (борышкердің банк алдында кепілмен қамтамасыз етілген міндеттемелерін өтеу немесе банктің кепілді өндіріп алу жағдайларын қоспағанда) туралы шешімдер, уәкілетті органның нормативтік құқықтық актісінде белгіленгеннен жоғары мөлшерлерде банктік қарыздарды және банк кепілдіктерін беру туралы шешімдер қабылдау кіретін директорлар кеңесі комитеттерінің және тиісті органының басшылары және тұрақты мүшелері, сондай-ақ олардың жұбайлары (зайыптары) және жақын туыстары; </w:t>
      </w:r>
    </w:p>
    <w:p>
      <w:pPr>
        <w:spacing w:after="0"/>
        <w:ind w:left="0"/>
        <w:jc w:val="both"/>
      </w:pPr>
      <w:r>
        <w:rPr>
          <w:rFonts w:ascii="Times New Roman"/>
          <w:b w:val="false"/>
          <w:i w:val="false"/>
          <w:color w:val="000000"/>
          <w:sz w:val="28"/>
        </w:rPr>
        <w:t xml:space="preserve">
      2) осы банктің iрi қатысушысы болып табылатын жеке немесе заңды тұлға не банктің iрi қатысушысының лауазымды адамы, сондай-ақ олардың жұбайы (зайыбы) және жақын туыстары; </w:t>
      </w:r>
    </w:p>
    <w:p>
      <w:pPr>
        <w:spacing w:after="0"/>
        <w:ind w:left="0"/>
        <w:jc w:val="both"/>
      </w:pPr>
      <w:r>
        <w:rPr>
          <w:rFonts w:ascii="Times New Roman"/>
          <w:b w:val="false"/>
          <w:i w:val="false"/>
          <w:color w:val="000000"/>
          <w:sz w:val="28"/>
        </w:rPr>
        <w:t>
      3) осы тармақтың 1) және 2) тармақшаларында аталған тұлғалар орналастырылған акциялардың (артықшылықты және сатып алынған акцияларды қоспағанда) немесе жарғылық капиталға қатысу үлестерінің он және одан көп пайызын иеленетін не лауазымды адамдары болып табылатын заңды тұлға;</w:t>
      </w:r>
    </w:p>
    <w:p>
      <w:pPr>
        <w:spacing w:after="0"/>
        <w:ind w:left="0"/>
        <w:jc w:val="both"/>
      </w:pPr>
      <w:r>
        <w:rPr>
          <w:rFonts w:ascii="Times New Roman"/>
          <w:b w:val="false"/>
          <w:i w:val="false"/>
          <w:color w:val="000000"/>
          <w:sz w:val="28"/>
        </w:rPr>
        <w:t>
      4) банктің үлестес тұлғалары;</w:t>
      </w:r>
    </w:p>
    <w:p>
      <w:pPr>
        <w:spacing w:after="0"/>
        <w:ind w:left="0"/>
        <w:jc w:val="both"/>
      </w:pPr>
      <w:r>
        <w:rPr>
          <w:rFonts w:ascii="Times New Roman"/>
          <w:b w:val="false"/>
          <w:i w:val="false"/>
          <w:color w:val="000000"/>
          <w:sz w:val="28"/>
        </w:rPr>
        <w:t xml:space="preserve">
      5) уәкілетті органның нормативтік құқықтық актісінде белгіленген, банкпен ерекше қатынастар арқылы байланыстылық белгілеріне сәйкес келетін жеке немесе заңды тұлға. </w:t>
      </w:r>
    </w:p>
    <w:p>
      <w:pPr>
        <w:spacing w:after="0"/>
        <w:ind w:left="0"/>
        <w:jc w:val="both"/>
      </w:pPr>
      <w:r>
        <w:rPr>
          <w:rFonts w:ascii="Times New Roman"/>
          <w:b w:val="false"/>
          <w:i w:val="false"/>
          <w:color w:val="000000"/>
          <w:sz w:val="28"/>
        </w:rPr>
        <w:t xml:space="preserve">
      Уәкілетті орган уәжді пайымдауды пайдалану жолымен жеке немесе заңды тұлғаны банкпен ерекше қатынастар арқылы байланысты тұлғаларға жатқызуға құқылы. Бұл жағдайда банк уәкілетті органның қадағалап ден қоюдың тиісті шарасын алған күннен бастап банк осы жеке немесе заңды тұлғаны онымен ерекше қатынастар арқылы байланысты тұлға деп таниды. </w:t>
      </w:r>
    </w:p>
    <w:p>
      <w:pPr>
        <w:spacing w:after="0"/>
        <w:ind w:left="0"/>
        <w:jc w:val="both"/>
      </w:pPr>
      <w:r>
        <w:rPr>
          <w:rFonts w:ascii="Times New Roman"/>
          <w:b w:val="false"/>
          <w:i w:val="false"/>
          <w:color w:val="000000"/>
          <w:sz w:val="28"/>
        </w:rPr>
        <w:t>
      Тәуелсіз директор, банктің акционері болып табылатын ұлттық басқарушы холдинг және акцияларының (жарғылық капиталға қатысу үлестерінің) он және одан көп пайызы осындай ұлттық басқарушы холдингке тиесілі заңды тұлғалар, сондай-ақ банктің тәуелсіз директор болып табылатын лауазымды адамы басқару органдарында тәуелсіз директор болып табылатын заңды тұлғалар, екінші деңгейдегі банктердің кредиттік портфельдерінің сапасын жақсартуға маманданатын ұйым және акционері Қазақстан Республикасының Ұлттық Банкі болып табылатын сауда-саттықты ұйымдастырушы, егер банктің лауазымды адамы осы ұйымдарда лауазымды адам болып табылған жағдайда, сондай-ақ уәкілетті органның нормативтік құқықтық актісінде айқындалған өзге де тұлғалар осы баптың мақсаттары үшін банкпен ерекше қатынастар арқылы байланысты тұлғалар деп танылмайды.</w:t>
      </w:r>
    </w:p>
    <w:p>
      <w:pPr>
        <w:spacing w:after="0"/>
        <w:ind w:left="0"/>
        <w:jc w:val="both"/>
      </w:pPr>
      <w:r>
        <w:rPr>
          <w:rFonts w:ascii="Times New Roman"/>
          <w:b w:val="false"/>
          <w:i w:val="false"/>
          <w:color w:val="000000"/>
          <w:sz w:val="28"/>
        </w:rPr>
        <w:t>
      Қазақстан Республикасы бейрезидент-банкінің филиалымен ерекше қатынастар арқылы байланысты тұлғаларды тану мақсаттары үшін:</w:t>
      </w:r>
    </w:p>
    <w:p>
      <w:pPr>
        <w:spacing w:after="0"/>
        <w:ind w:left="0"/>
        <w:jc w:val="both"/>
      </w:pPr>
      <w:r>
        <w:rPr>
          <w:rFonts w:ascii="Times New Roman"/>
          <w:b w:val="false"/>
          <w:i w:val="false"/>
          <w:color w:val="000000"/>
          <w:sz w:val="28"/>
        </w:rPr>
        <w:t>
      осы тармақтың бірінші бөлігінің 1) тармақшасында банк деп Қазақстан Республикасы бейрезидент-банкінің филиалы және (немесе) Қазақстан Республикасының бейрезидент-банкі түсініледі;</w:t>
      </w:r>
    </w:p>
    <w:p>
      <w:pPr>
        <w:spacing w:after="0"/>
        <w:ind w:left="0"/>
        <w:jc w:val="both"/>
      </w:pPr>
      <w:r>
        <w:rPr>
          <w:rFonts w:ascii="Times New Roman"/>
          <w:b w:val="false"/>
          <w:i w:val="false"/>
          <w:color w:val="000000"/>
          <w:sz w:val="28"/>
        </w:rPr>
        <w:t>
      осы тармақтың бірінші бөлігінің 2) тармақшасында банк деп Қазақстан Республикасының бейрезидент-банкі түсініледі;</w:t>
      </w:r>
    </w:p>
    <w:p>
      <w:pPr>
        <w:spacing w:after="0"/>
        <w:ind w:left="0"/>
        <w:jc w:val="both"/>
      </w:pPr>
      <w:r>
        <w:rPr>
          <w:rFonts w:ascii="Times New Roman"/>
          <w:b w:val="false"/>
          <w:i w:val="false"/>
          <w:color w:val="000000"/>
          <w:sz w:val="28"/>
        </w:rPr>
        <w:t>
      осы тармақтың бірінші бөлігінің 4) және 5) тармақшаларында банк деп Қазақстан Республикасы бейрезидент-банкінің филиалы түсініледі.</w:t>
      </w:r>
    </w:p>
    <w:bookmarkStart w:name="z1538" w:id="702"/>
    <w:p>
      <w:pPr>
        <w:spacing w:after="0"/>
        <w:ind w:left="0"/>
        <w:jc w:val="both"/>
      </w:pPr>
      <w:r>
        <w:rPr>
          <w:rFonts w:ascii="Times New Roman"/>
          <w:b w:val="false"/>
          <w:i w:val="false"/>
          <w:color w:val="000000"/>
          <w:sz w:val="28"/>
        </w:rPr>
        <w:t>
      4. Банк қандай да бір тұлғамен құны уәкілетті органның нормативтік құқықтық актісінде белгіленген мөлшерден асатын және:</w:t>
      </w:r>
    </w:p>
    <w:bookmarkEnd w:id="702"/>
    <w:p>
      <w:pPr>
        <w:spacing w:after="0"/>
        <w:ind w:left="0"/>
        <w:jc w:val="both"/>
      </w:pPr>
      <w:r>
        <w:rPr>
          <w:rFonts w:ascii="Times New Roman"/>
          <w:b w:val="false"/>
          <w:i w:val="false"/>
          <w:color w:val="000000"/>
          <w:sz w:val="28"/>
        </w:rPr>
        <w:t>
      банкпен ерекше қатынастар арқылы байланысты тұлға алдындағы міндеттемелерге ақы төлеуге;</w:t>
      </w:r>
    </w:p>
    <w:p>
      <w:pPr>
        <w:spacing w:after="0"/>
        <w:ind w:left="0"/>
        <w:jc w:val="both"/>
      </w:pPr>
      <w:r>
        <w:rPr>
          <w:rFonts w:ascii="Times New Roman"/>
          <w:b w:val="false"/>
          <w:i w:val="false"/>
          <w:color w:val="000000"/>
          <w:sz w:val="28"/>
        </w:rPr>
        <w:t>
      банкпен ерекше қатынастар арқылы байланысты тұлғадан қандай да бір мүлікті сатып алуға;</w:t>
      </w:r>
    </w:p>
    <w:p>
      <w:pPr>
        <w:spacing w:after="0"/>
        <w:ind w:left="0"/>
        <w:jc w:val="both"/>
      </w:pPr>
      <w:r>
        <w:rPr>
          <w:rFonts w:ascii="Times New Roman"/>
          <w:b w:val="false"/>
          <w:i w:val="false"/>
          <w:color w:val="000000"/>
          <w:sz w:val="28"/>
        </w:rPr>
        <w:t>
      банктің меншігіндегі бағалы қағаздарды қоспағанда, банкпен ерекше қатынастар арқылы байланысты тұлға эмиссиялаған бағалы қағаздарды сатып алуға алып келетін мәмілені жасаса алмайды.</w:t>
      </w:r>
    </w:p>
    <w:bookmarkStart w:name="z1539" w:id="703"/>
    <w:p>
      <w:pPr>
        <w:spacing w:after="0"/>
        <w:ind w:left="0"/>
        <w:jc w:val="both"/>
      </w:pPr>
      <w:r>
        <w:rPr>
          <w:rFonts w:ascii="Times New Roman"/>
          <w:b w:val="false"/>
          <w:i w:val="false"/>
          <w:color w:val="000000"/>
          <w:sz w:val="28"/>
        </w:rPr>
        <w:t>
      5. Банкпен ерекше қатынастар арқылы байланысты тұлғамен мәміле, банктің директорлар кеңесі осындай мәмілелердің үлгілік шарттарын бекіткен және үшінші тұлғалармен жасалған ұқсас мәмілелерге қолданылатын жағдайларды қоспағанда, осы баптың 1-тармағының талаптары ескеріле отырып, банктің директорлар кеңесінің шешімімен ғана жасалуы мүмкін.</w:t>
      </w:r>
    </w:p>
    <w:bookmarkEnd w:id="703"/>
    <w:p>
      <w:pPr>
        <w:spacing w:after="0"/>
        <w:ind w:left="0"/>
        <w:jc w:val="both"/>
      </w:pPr>
      <w:r>
        <w:rPr>
          <w:rFonts w:ascii="Times New Roman"/>
          <w:b w:val="false"/>
          <w:i w:val="false"/>
          <w:color w:val="000000"/>
          <w:sz w:val="28"/>
        </w:rPr>
        <w:t xml:space="preserve">
      Банктің бас банктің күмәнді және үмітсіз активтерін сатып алатын еншілес ұйымдарын қоспағанда, банкпен ерекше қатынастар арқылы байланысты тұлғаларға (тұлғаларда) берiлген (орналастырылған) активтерге қатысты талап ету құқықтарынан бас тарту акционерлердiң жалпы жиналысын кейiннен хабардар ете отырып жүзеге асырылады. </w:t>
      </w:r>
    </w:p>
    <w:p>
      <w:pPr>
        <w:spacing w:after="0"/>
        <w:ind w:left="0"/>
        <w:jc w:val="both"/>
      </w:pPr>
      <w:r>
        <w:rPr>
          <w:rFonts w:ascii="Times New Roman"/>
          <w:b w:val="false"/>
          <w:i w:val="false"/>
          <w:color w:val="000000"/>
          <w:sz w:val="28"/>
        </w:rPr>
        <w:t xml:space="preserve">
      Осы баптың 3-тармағында аталған тұлға банк пен: </w:t>
      </w:r>
    </w:p>
    <w:p>
      <w:pPr>
        <w:spacing w:after="0"/>
        <w:ind w:left="0"/>
        <w:jc w:val="both"/>
      </w:pPr>
      <w:r>
        <w:rPr>
          <w:rFonts w:ascii="Times New Roman"/>
          <w:b w:val="false"/>
          <w:i w:val="false"/>
          <w:color w:val="000000"/>
          <w:sz w:val="28"/>
        </w:rPr>
        <w:t>
      оның өзі;</w:t>
      </w:r>
    </w:p>
    <w:p>
      <w:pPr>
        <w:spacing w:after="0"/>
        <w:ind w:left="0"/>
        <w:jc w:val="both"/>
      </w:pPr>
      <w:r>
        <w:rPr>
          <w:rFonts w:ascii="Times New Roman"/>
          <w:b w:val="false"/>
          <w:i w:val="false"/>
          <w:color w:val="000000"/>
          <w:sz w:val="28"/>
        </w:rPr>
        <w:t>
      кез келген жақын туысы немесе өзінің жұбайы (зайыбы);</w:t>
      </w:r>
    </w:p>
    <w:p>
      <w:pPr>
        <w:spacing w:after="0"/>
        <w:ind w:left="0"/>
        <w:jc w:val="both"/>
      </w:pPr>
      <w:r>
        <w:rPr>
          <w:rFonts w:ascii="Times New Roman"/>
          <w:b w:val="false"/>
          <w:i w:val="false"/>
          <w:color w:val="000000"/>
          <w:sz w:val="28"/>
        </w:rPr>
        <w:t xml:space="preserve">
      өзі немесе жақын туыстарының бірі, жұбайы (зайыбы) лауазымды адамы (тәуелсіз директорды қоспағанда) немесе ірі қатысушысы болып табылатын кез келген заңды тұлға арасындағы кез келген мәміле бойынша шешімдерді қарауға және қабылдауға қатыспауға тиіс. </w:t>
      </w:r>
    </w:p>
    <w:p>
      <w:pPr>
        <w:spacing w:after="0"/>
        <w:ind w:left="0"/>
        <w:jc w:val="both"/>
      </w:pPr>
      <w:r>
        <w:rPr>
          <w:rFonts w:ascii="Times New Roman"/>
          <w:b w:val="false"/>
          <w:i w:val="false"/>
          <w:color w:val="000000"/>
          <w:sz w:val="28"/>
        </w:rPr>
        <w:t xml:space="preserve">
      Банк және банкпен ерекше қатынастар арқылы байланысты тұлға арасындағы кез келген мәміле бойынша директорлар кеңесінің шешімі директорлар кеңесі оның барлық шарттарын қарағаннан кейін ғана қабылдануы мүмкін. </w:t>
      </w:r>
    </w:p>
    <w:p>
      <w:pPr>
        <w:spacing w:after="0"/>
        <w:ind w:left="0"/>
        <w:jc w:val="both"/>
      </w:pPr>
      <w:r>
        <w:rPr>
          <w:rFonts w:ascii="Times New Roman"/>
          <w:b w:val="false"/>
          <w:i w:val="false"/>
          <w:color w:val="000000"/>
          <w:sz w:val="28"/>
        </w:rPr>
        <w:t>
      Осы тармақтың және осы баптың 1-тармағының талаптарын Қазақстан Республикасы бейрезидент-банкінің филиалына қолдану мақсаттары үшін банктің директорлар кеңесі деп Қазақстан Республикасы бейрезидент-банкінің тиісті басқару органы түсініледі.</w:t>
      </w:r>
    </w:p>
    <w:bookmarkStart w:name="z1540" w:id="704"/>
    <w:p>
      <w:pPr>
        <w:spacing w:after="0"/>
        <w:ind w:left="0"/>
        <w:jc w:val="both"/>
      </w:pPr>
      <w:r>
        <w:rPr>
          <w:rFonts w:ascii="Times New Roman"/>
          <w:b w:val="false"/>
          <w:i w:val="false"/>
          <w:color w:val="000000"/>
          <w:sz w:val="28"/>
        </w:rPr>
        <w:t>
      6. Банк банкпен ерекше қатынастар арқылы байланысты тұлғалар туралы, сондай-ақ осы тұлғалармен жасалған барлық мәмілелер туралы ақпаратты уәкілетті органмен келісу бойынша Қазақстан Республикасы Ұлттық Банкінің нормативтік құқықтық актісінде көзделген тәртіппен, мерзімдерде және нысандар бойынша Қазақстан Республикасының Ұлттық Банкіне беруге міндетті.</w:t>
      </w:r>
    </w:p>
    <w:bookmarkEnd w:id="704"/>
    <w:bookmarkStart w:name="z1541" w:id="705"/>
    <w:p>
      <w:pPr>
        <w:spacing w:after="0"/>
        <w:ind w:left="0"/>
        <w:jc w:val="both"/>
      </w:pPr>
      <w:r>
        <w:rPr>
          <w:rFonts w:ascii="Times New Roman"/>
          <w:b w:val="false"/>
          <w:i w:val="false"/>
          <w:color w:val="000000"/>
          <w:sz w:val="28"/>
        </w:rPr>
        <w:t>
      7. Осы баптың талаптары банк холдингтеріне және банк операцияларының жекелеген түрлерін жүзеге асыратын ұйымдарға қолданылады.</w:t>
      </w:r>
    </w:p>
    <w:bookmarkEnd w:id="705"/>
    <w:p>
      <w:pPr>
        <w:spacing w:after="0"/>
        <w:ind w:left="0"/>
        <w:jc w:val="both"/>
      </w:pPr>
      <w:r>
        <w:rPr>
          <w:rFonts w:ascii="Times New Roman"/>
          <w:b w:val="false"/>
          <w:i w:val="false"/>
          <w:color w:val="000000"/>
          <w:sz w:val="28"/>
        </w:rPr>
        <w:t>
      Банк конгломератымен ерекше қатынастар арқылы байланысты тұлғалардың тізбесі уәкілетті органның нормативтік құқықтық актісінде белгіленеді.</w:t>
      </w:r>
    </w:p>
    <w:bookmarkStart w:name="z1542" w:id="706"/>
    <w:p>
      <w:pPr>
        <w:spacing w:after="0"/>
        <w:ind w:left="0"/>
        <w:jc w:val="both"/>
      </w:pPr>
      <w:r>
        <w:rPr>
          <w:rFonts w:ascii="Times New Roman"/>
          <w:b w:val="false"/>
          <w:i w:val="false"/>
          <w:color w:val="000000"/>
          <w:sz w:val="28"/>
        </w:rPr>
        <w:t xml:space="preserve">
      8. Осы баптың 1, 2 және 4-тармақтарының талаптары осы Заңның </w:t>
      </w:r>
      <w:r>
        <w:rPr>
          <w:rFonts w:ascii="Times New Roman"/>
          <w:b w:val="false"/>
          <w:i w:val="false"/>
          <w:color w:val="000000"/>
          <w:sz w:val="28"/>
        </w:rPr>
        <w:t>11-2-бабында</w:t>
      </w:r>
      <w:r>
        <w:rPr>
          <w:rFonts w:ascii="Times New Roman"/>
          <w:b w:val="false"/>
          <w:i w:val="false"/>
          <w:color w:val="000000"/>
          <w:sz w:val="28"/>
        </w:rPr>
        <w:t xml:space="preserve"> айқындалған шарттарда құрылған (сатып алынған) еншілес ұйым бас банкпен немесе банк конгломератының құрамына кіретін еншілес ұйыммен жасайтын мәмілелерге қолданылмайды.</w:t>
      </w:r>
    </w:p>
    <w:bookmarkEnd w:id="706"/>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4-тармағының</w:t>
      </w:r>
      <w:r>
        <w:rPr>
          <w:rFonts w:ascii="Times New Roman"/>
          <w:b w:val="false"/>
          <w:i w:val="false"/>
          <w:color w:val="000000"/>
          <w:sz w:val="28"/>
        </w:rPr>
        <w:t xml:space="preserve"> талаптары банктің осы Заңның </w:t>
      </w:r>
      <w:r>
        <w:rPr>
          <w:rFonts w:ascii="Times New Roman"/>
          <w:b w:val="false"/>
          <w:i w:val="false"/>
          <w:color w:val="000000"/>
          <w:sz w:val="28"/>
        </w:rPr>
        <w:t>11-2-бабында</w:t>
      </w:r>
      <w:r>
        <w:rPr>
          <w:rFonts w:ascii="Times New Roman"/>
          <w:b w:val="false"/>
          <w:i w:val="false"/>
          <w:color w:val="000000"/>
          <w:sz w:val="28"/>
        </w:rPr>
        <w:t xml:space="preserve"> айқындалған шарттарда құрылған (сатып алынған) еншілес ұйымынан және (немесе) еншілес банктің еншілес ұйымынан мүлікті сатып алуға алып келетін, банктің үшінші тұлғалармен жасаған мәмілелеріне де қолданылмайды.</w:t>
      </w:r>
    </w:p>
    <w:bookmarkStart w:name="z1543" w:id="707"/>
    <w:p>
      <w:pPr>
        <w:spacing w:after="0"/>
        <w:ind w:left="0"/>
        <w:jc w:val="both"/>
      </w:pPr>
      <w:r>
        <w:rPr>
          <w:rFonts w:ascii="Times New Roman"/>
          <w:b w:val="false"/>
          <w:i w:val="false"/>
          <w:color w:val="000000"/>
          <w:sz w:val="28"/>
        </w:rPr>
        <w:t>
      9. Осы баптың талаптары мынадай шарттардың бірі орындалған кезде:</w:t>
      </w:r>
    </w:p>
    <w:bookmarkEnd w:id="707"/>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емес жеке кредиттік рейтингі, сондай-ақ банк холдингі, банк холдингінің белгілері бар тұлға шыққан елдің қаржылық қадағалау органының көрсетілген Қазақстан Республикасының бейрезидент-тұлғаларының шоғырландырылған қадағалауға жататындығы туралы жазбаша растауы болса;</w:t>
      </w:r>
    </w:p>
    <w:p>
      <w:pPr>
        <w:spacing w:after="0"/>
        <w:ind w:left="0"/>
        <w:jc w:val="both"/>
      </w:pP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талап етілетін ең төмен рейтингі болса, банк холдингі, банк холдингінің белгілері бар тұлға болып табылатын Қазақстан Республикасының бейрезиденттеріне қолданылмайды. Ең төмен рейтинг пен рейтингтік агенттіктердің тізбесі уәкілетті органның нормативтік құқықтық актісінде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40-1-бап. Банк омбудсманы, оның мәртебесі және оны сайлау тәртібі</w:t>
      </w:r>
    </w:p>
    <w:bookmarkStart w:name="z856" w:id="708"/>
    <w:p>
      <w:pPr>
        <w:spacing w:after="0"/>
        <w:ind w:left="0"/>
        <w:jc w:val="both"/>
      </w:pPr>
      <w:r>
        <w:rPr>
          <w:rFonts w:ascii="Times New Roman"/>
          <w:b w:val="false"/>
          <w:i w:val="false"/>
          <w:color w:val="000000"/>
          <w:sz w:val="28"/>
        </w:rPr>
        <w:t>
      1. Қарыз алушының және банктің, банк операцияларының жекелеген түрлерін жүзеге асыратын ұйымның құқықтарын және заңмен қорғалатын мүдделерін қанағаттандыру туралы келісімге қол жеткізу мақсатында, сондай-ақ, осы баптың 1-1-тармағында көзделген жағдайларда банктің, банк операцияларының жекелеген түрлерін жүзеге асыратын ұйымның және қарыз алушы - жеке тұлға арасындағы ипотекалық қарыз шартынан туындайтын келіспеушіліктерді оның өтініші бойынша реттеуді жүзеге асыратын, өз қызметінде тәуелсіз жеке тұлға банк омбудсманы болып табылады.</w:t>
      </w:r>
    </w:p>
    <w:bookmarkEnd w:id="708"/>
    <w:bookmarkStart w:name="z857" w:id="709"/>
    <w:p>
      <w:pPr>
        <w:spacing w:after="0"/>
        <w:ind w:left="0"/>
        <w:jc w:val="both"/>
      </w:pPr>
      <w:r>
        <w:rPr>
          <w:rFonts w:ascii="Times New Roman"/>
          <w:b w:val="false"/>
          <w:i w:val="false"/>
          <w:color w:val="000000"/>
          <w:sz w:val="28"/>
        </w:rPr>
        <w:t>
      Банк омбудсманы өз қызметінде мынадай:</w:t>
      </w:r>
    </w:p>
    <w:bookmarkEnd w:id="709"/>
    <w:bookmarkStart w:name="z858" w:id="710"/>
    <w:p>
      <w:pPr>
        <w:spacing w:after="0"/>
        <w:ind w:left="0"/>
        <w:jc w:val="both"/>
      </w:pPr>
      <w:r>
        <w:rPr>
          <w:rFonts w:ascii="Times New Roman"/>
          <w:b w:val="false"/>
          <w:i w:val="false"/>
          <w:color w:val="000000"/>
          <w:sz w:val="28"/>
        </w:rPr>
        <w:t>
      1) тараптардың тең құқылығы;</w:t>
      </w:r>
    </w:p>
    <w:bookmarkEnd w:id="710"/>
    <w:bookmarkStart w:name="z859" w:id="711"/>
    <w:p>
      <w:pPr>
        <w:spacing w:after="0"/>
        <w:ind w:left="0"/>
        <w:jc w:val="both"/>
      </w:pPr>
      <w:r>
        <w:rPr>
          <w:rFonts w:ascii="Times New Roman"/>
          <w:b w:val="false"/>
          <w:i w:val="false"/>
          <w:color w:val="000000"/>
          <w:sz w:val="28"/>
        </w:rPr>
        <w:t>
      2) омбудсманның турашылдығы;</w:t>
      </w:r>
    </w:p>
    <w:bookmarkEnd w:id="711"/>
    <w:bookmarkStart w:name="z860" w:id="712"/>
    <w:p>
      <w:pPr>
        <w:spacing w:after="0"/>
        <w:ind w:left="0"/>
        <w:jc w:val="both"/>
      </w:pPr>
      <w:r>
        <w:rPr>
          <w:rFonts w:ascii="Times New Roman"/>
          <w:b w:val="false"/>
          <w:i w:val="false"/>
          <w:color w:val="000000"/>
          <w:sz w:val="28"/>
        </w:rPr>
        <w:t>
      3) банктік және өзге де заңмен қорғалатын құпияны сақтау;</w:t>
      </w:r>
    </w:p>
    <w:bookmarkEnd w:id="712"/>
    <w:bookmarkStart w:name="z861" w:id="713"/>
    <w:p>
      <w:pPr>
        <w:spacing w:after="0"/>
        <w:ind w:left="0"/>
        <w:jc w:val="both"/>
      </w:pPr>
      <w:r>
        <w:rPr>
          <w:rFonts w:ascii="Times New Roman"/>
          <w:b w:val="false"/>
          <w:i w:val="false"/>
          <w:color w:val="000000"/>
          <w:sz w:val="28"/>
        </w:rPr>
        <w:t>
      4) тараптардың құқықтарын сақтау және заңмен қорғалатын мүдделерін сыйлау;</w:t>
      </w:r>
    </w:p>
    <w:bookmarkEnd w:id="713"/>
    <w:bookmarkStart w:name="z862" w:id="714"/>
    <w:p>
      <w:pPr>
        <w:spacing w:after="0"/>
        <w:ind w:left="0"/>
        <w:jc w:val="both"/>
      </w:pPr>
      <w:r>
        <w:rPr>
          <w:rFonts w:ascii="Times New Roman"/>
          <w:b w:val="false"/>
          <w:i w:val="false"/>
          <w:color w:val="000000"/>
          <w:sz w:val="28"/>
        </w:rPr>
        <w:t>
      5) шешім қабылдау рәсімінің айқындығы мен негізділігі қағидаттарын басшылыққа алады.</w:t>
      </w:r>
    </w:p>
    <w:bookmarkEnd w:id="714"/>
    <w:bookmarkStart w:name="z1490" w:id="715"/>
    <w:p>
      <w:pPr>
        <w:spacing w:after="0"/>
        <w:ind w:left="0"/>
        <w:jc w:val="both"/>
      </w:pPr>
      <w:r>
        <w:rPr>
          <w:rFonts w:ascii="Times New Roman"/>
          <w:b w:val="false"/>
          <w:i w:val="false"/>
          <w:color w:val="000000"/>
          <w:sz w:val="28"/>
        </w:rPr>
        <w:t>
      1-1. Банк омбудсманы жеке тұлға болып табылатын қарыз алушы және осындай қарыз алушымен жасалған банктік қарыз шарты немесе микрокредит беру туралы шарт бойынша құқық (талап ету) берілген тұлға арасында туындайтын келіспеушіліктерді қарыз алушының жүгінуі негізінде реттеуді жүзеге асырады.</w:t>
      </w:r>
    </w:p>
    <w:bookmarkEnd w:id="715"/>
    <w:p>
      <w:pPr>
        <w:spacing w:after="0"/>
        <w:ind w:left="0"/>
        <w:jc w:val="both"/>
      </w:pPr>
      <w:r>
        <w:rPr>
          <w:rFonts w:ascii="Times New Roman"/>
          <w:b w:val="false"/>
          <w:i w:val="false"/>
          <w:color w:val="000000"/>
          <w:sz w:val="28"/>
        </w:rPr>
        <w:t>
      Банктік қарыз шарты немесе микрокредит беру туралы шарт бойынша құқық (талап ету) берілген тұлға өзі банктік қарыз шарты немесе микрокредит беру туралы шарт бойынша міндеттемелерін сатып алған қарыз алушы жүгінген кезде банк омбудсманымен өзара іс-қимыл жасасуға және банк омбудсманы сұратқан кез келген ақпарат пен мәліметтерді беруге міндетті.</w:t>
      </w:r>
    </w:p>
    <w:bookmarkStart w:name="z863" w:id="716"/>
    <w:p>
      <w:pPr>
        <w:spacing w:after="0"/>
        <w:ind w:left="0"/>
        <w:jc w:val="both"/>
      </w:pPr>
      <w:r>
        <w:rPr>
          <w:rFonts w:ascii="Times New Roman"/>
          <w:b w:val="false"/>
          <w:i w:val="false"/>
          <w:color w:val="000000"/>
          <w:sz w:val="28"/>
        </w:rPr>
        <w:t>
      2. Банк омбудсманын сайлауды және оның өкілеттігін мерзімінен бұрын тоқтатуды өкілдер кеңесі жүзеге асырады. Өкілдер кеңесі:</w:t>
      </w:r>
    </w:p>
    <w:bookmarkEnd w:id="716"/>
    <w:bookmarkStart w:name="z864" w:id="717"/>
    <w:p>
      <w:pPr>
        <w:spacing w:after="0"/>
        <w:ind w:left="0"/>
        <w:jc w:val="both"/>
      </w:pPr>
      <w:r>
        <w:rPr>
          <w:rFonts w:ascii="Times New Roman"/>
          <w:b w:val="false"/>
          <w:i w:val="false"/>
          <w:color w:val="000000"/>
          <w:sz w:val="28"/>
        </w:rPr>
        <w:t>
      1) ипотекалық қарыз беретін әрбір банктен, банк операцияларының жекелеген түрлерін жүзеге асыратын ұйымнан;</w:t>
      </w:r>
    </w:p>
    <w:bookmarkEnd w:id="717"/>
    <w:bookmarkStart w:name="z865" w:id="718"/>
    <w:p>
      <w:pPr>
        <w:spacing w:after="0"/>
        <w:ind w:left="0"/>
        <w:jc w:val="both"/>
      </w:pPr>
      <w:r>
        <w:rPr>
          <w:rFonts w:ascii="Times New Roman"/>
          <w:b w:val="false"/>
          <w:i w:val="false"/>
          <w:color w:val="000000"/>
          <w:sz w:val="28"/>
        </w:rPr>
        <w:t>
      2) әділет органдарында тіркелген және қаржылық қызметтерді тұтынушылардың құқықтарын іске асыруға және қорғауға бағытталған қызметті жүзеге асыратын, олар болған жағдайда, тұтынушылардың қоғамдық бірлестіктерінің қауымдастығынан (одағынан) және (немесе) тұтынушылардың республикалық қоғамдық бірлестігінен;</w:t>
      </w:r>
    </w:p>
    <w:bookmarkEnd w:id="718"/>
    <w:bookmarkStart w:name="z866" w:id="719"/>
    <w:p>
      <w:pPr>
        <w:spacing w:after="0"/>
        <w:ind w:left="0"/>
        <w:jc w:val="both"/>
      </w:pPr>
      <w:r>
        <w:rPr>
          <w:rFonts w:ascii="Times New Roman"/>
          <w:b w:val="false"/>
          <w:i w:val="false"/>
          <w:color w:val="000000"/>
          <w:sz w:val="28"/>
        </w:rPr>
        <w:t>
      3) уәкілетті органнан бір-бір өкілден құрылады.</w:t>
      </w:r>
    </w:p>
    <w:bookmarkEnd w:id="719"/>
    <w:bookmarkStart w:name="z867" w:id="720"/>
    <w:p>
      <w:pPr>
        <w:spacing w:after="0"/>
        <w:ind w:left="0"/>
        <w:jc w:val="both"/>
      </w:pPr>
      <w:r>
        <w:rPr>
          <w:rFonts w:ascii="Times New Roman"/>
          <w:b w:val="false"/>
          <w:i w:val="false"/>
          <w:color w:val="000000"/>
          <w:sz w:val="28"/>
        </w:rPr>
        <w:t xml:space="preserve">
      Өкілдер кеңесінің құрамында ипотекалық қарыз беретін банктердің, банк операцияларының жекелеген түрлерін жүзеге асыратын ұйымдардың қатысуы міндетті болып табылады және осы Заң мен өкілдер кеңесі бекіткен банк омбудсманының ішкі қағидаларында айқындалған тәртіппен жүзеге асырылады. </w:t>
      </w:r>
    </w:p>
    <w:bookmarkEnd w:id="720"/>
    <w:bookmarkStart w:name="z868" w:id="721"/>
    <w:p>
      <w:pPr>
        <w:spacing w:after="0"/>
        <w:ind w:left="0"/>
        <w:jc w:val="both"/>
      </w:pPr>
      <w:r>
        <w:rPr>
          <w:rFonts w:ascii="Times New Roman"/>
          <w:b w:val="false"/>
          <w:i w:val="false"/>
          <w:color w:val="000000"/>
          <w:sz w:val="28"/>
        </w:rPr>
        <w:t>
      3. Өкілдер кеңесінің құзыреті:</w:t>
      </w:r>
    </w:p>
    <w:bookmarkEnd w:id="721"/>
    <w:bookmarkStart w:name="z869" w:id="722"/>
    <w:p>
      <w:pPr>
        <w:spacing w:after="0"/>
        <w:ind w:left="0"/>
        <w:jc w:val="both"/>
      </w:pPr>
      <w:r>
        <w:rPr>
          <w:rFonts w:ascii="Times New Roman"/>
          <w:b w:val="false"/>
          <w:i w:val="false"/>
          <w:color w:val="000000"/>
          <w:sz w:val="28"/>
        </w:rPr>
        <w:t>
      1) банк омбудсманы қызметіне сайлау үшін кандидатура ұсыну және оны бекіту;</w:t>
      </w:r>
    </w:p>
    <w:bookmarkEnd w:id="722"/>
    <w:bookmarkStart w:name="z870" w:id="723"/>
    <w:p>
      <w:pPr>
        <w:spacing w:after="0"/>
        <w:ind w:left="0"/>
        <w:jc w:val="both"/>
      </w:pPr>
      <w:r>
        <w:rPr>
          <w:rFonts w:ascii="Times New Roman"/>
          <w:b w:val="false"/>
          <w:i w:val="false"/>
          <w:color w:val="000000"/>
          <w:sz w:val="28"/>
        </w:rPr>
        <w:t>
      2) құрылым мен штатты (банк омбудсманының офисін) бекіту;</w:t>
      </w:r>
    </w:p>
    <w:bookmarkEnd w:id="723"/>
    <w:bookmarkStart w:name="z871" w:id="724"/>
    <w:p>
      <w:pPr>
        <w:spacing w:after="0"/>
        <w:ind w:left="0"/>
        <w:jc w:val="both"/>
      </w:pPr>
      <w:r>
        <w:rPr>
          <w:rFonts w:ascii="Times New Roman"/>
          <w:b w:val="false"/>
          <w:i w:val="false"/>
          <w:color w:val="000000"/>
          <w:sz w:val="28"/>
        </w:rPr>
        <w:t>
      3) банк омбудсманының қызметін қаржыландыру тәртібін айқындау;</w:t>
      </w:r>
    </w:p>
    <w:bookmarkEnd w:id="724"/>
    <w:bookmarkStart w:name="z872" w:id="725"/>
    <w:p>
      <w:pPr>
        <w:spacing w:after="0"/>
        <w:ind w:left="0"/>
        <w:jc w:val="both"/>
      </w:pPr>
      <w:r>
        <w:rPr>
          <w:rFonts w:ascii="Times New Roman"/>
          <w:b w:val="false"/>
          <w:i w:val="false"/>
          <w:color w:val="000000"/>
          <w:sz w:val="28"/>
        </w:rPr>
        <w:t>
      4) осы Заңға сәйкес банк омбудсманының қызметін жүзеге асыруға байланысты өзге де мәселелер.</w:t>
      </w:r>
    </w:p>
    <w:bookmarkEnd w:id="725"/>
    <w:bookmarkStart w:name="z873" w:id="726"/>
    <w:p>
      <w:pPr>
        <w:spacing w:after="0"/>
        <w:ind w:left="0"/>
        <w:jc w:val="both"/>
      </w:pPr>
      <w:r>
        <w:rPr>
          <w:rFonts w:ascii="Times New Roman"/>
          <w:b w:val="false"/>
          <w:i w:val="false"/>
          <w:color w:val="000000"/>
          <w:sz w:val="28"/>
        </w:rPr>
        <w:t>
      4. Өкілдер кеңесінің отырысы, егер оған қатысқан өкілдер кеңесінің мүшелері жиынтығында жалпы дауыс санының елу және одан да көп пайызын иеленсе, заңды деп, ал кворум талабы сақталған болып танылады.</w:t>
      </w:r>
    </w:p>
    <w:bookmarkEnd w:id="726"/>
    <w:bookmarkStart w:name="z874" w:id="727"/>
    <w:p>
      <w:pPr>
        <w:spacing w:after="0"/>
        <w:ind w:left="0"/>
        <w:jc w:val="both"/>
      </w:pPr>
      <w:r>
        <w:rPr>
          <w:rFonts w:ascii="Times New Roman"/>
          <w:b w:val="false"/>
          <w:i w:val="false"/>
          <w:color w:val="000000"/>
          <w:sz w:val="28"/>
        </w:rPr>
        <w:t>
      Банк омбудсманы кеңестің отырысына қатысқан өкілдер кеңесінің көпшілік даусымен сайланады. Дауыс беру кезінде өкілдер кеңесінің әрбір мүшесі бір дауысқа ие болады. Дауыстар тең болған кезде уәкілетті орган өкілінің даусы шешуші болып табылады.</w:t>
      </w:r>
    </w:p>
    <w:bookmarkEnd w:id="727"/>
    <w:bookmarkStart w:name="z875" w:id="728"/>
    <w:p>
      <w:pPr>
        <w:spacing w:after="0"/>
        <w:ind w:left="0"/>
        <w:jc w:val="both"/>
      </w:pPr>
      <w:r>
        <w:rPr>
          <w:rFonts w:ascii="Times New Roman"/>
          <w:b w:val="false"/>
          <w:i w:val="false"/>
          <w:color w:val="000000"/>
          <w:sz w:val="28"/>
        </w:rPr>
        <w:t>
      Банк омбудсманын сайлау мәселесі бойынша дауыс беру құпия тәсілмен жүзеге асырылады. Дауыс беру бюллетенінде банк омбудсманы қызметіне сайлау үшін ұсынылған кандидаттар туралы мынадай ақпарат:</w:t>
      </w:r>
    </w:p>
    <w:bookmarkEnd w:id="728"/>
    <w:bookmarkStart w:name="z876" w:id="729"/>
    <w:p>
      <w:pPr>
        <w:spacing w:after="0"/>
        <w:ind w:left="0"/>
        <w:jc w:val="both"/>
      </w:pPr>
      <w:r>
        <w:rPr>
          <w:rFonts w:ascii="Times New Roman"/>
          <w:b w:val="false"/>
          <w:i w:val="false"/>
          <w:color w:val="000000"/>
          <w:sz w:val="28"/>
        </w:rPr>
        <w:t>
      1) тегі, аты, сондай-ақ қалауы бойынша - әкесінің аты;</w:t>
      </w:r>
    </w:p>
    <w:bookmarkEnd w:id="729"/>
    <w:bookmarkStart w:name="z877" w:id="730"/>
    <w:p>
      <w:pPr>
        <w:spacing w:after="0"/>
        <w:ind w:left="0"/>
        <w:jc w:val="both"/>
      </w:pPr>
      <w:r>
        <w:rPr>
          <w:rFonts w:ascii="Times New Roman"/>
          <w:b w:val="false"/>
          <w:i w:val="false"/>
          <w:color w:val="000000"/>
          <w:sz w:val="28"/>
        </w:rPr>
        <w:t>
      2) білімі туралы мәлімет;</w:t>
      </w:r>
    </w:p>
    <w:bookmarkEnd w:id="730"/>
    <w:bookmarkStart w:name="z878" w:id="731"/>
    <w:p>
      <w:pPr>
        <w:spacing w:after="0"/>
        <w:ind w:left="0"/>
        <w:jc w:val="both"/>
      </w:pPr>
      <w:r>
        <w:rPr>
          <w:rFonts w:ascii="Times New Roman"/>
          <w:b w:val="false"/>
          <w:i w:val="false"/>
          <w:color w:val="000000"/>
          <w:sz w:val="28"/>
        </w:rPr>
        <w:t>
      3) банктерге, банк операцияларының жекелеген түрлерін жүзеге асыратын ұйымдарға үлестестігі туралы мәлімет;</w:t>
      </w:r>
    </w:p>
    <w:bookmarkEnd w:id="731"/>
    <w:bookmarkStart w:name="z879" w:id="732"/>
    <w:p>
      <w:pPr>
        <w:spacing w:after="0"/>
        <w:ind w:left="0"/>
        <w:jc w:val="both"/>
      </w:pPr>
      <w:r>
        <w:rPr>
          <w:rFonts w:ascii="Times New Roman"/>
          <w:b w:val="false"/>
          <w:i w:val="false"/>
          <w:color w:val="000000"/>
          <w:sz w:val="28"/>
        </w:rPr>
        <w:t>
      4) жұмыс орындары мен атқаратын қызметтері туралы мәлімет;</w:t>
      </w:r>
    </w:p>
    <w:bookmarkEnd w:id="732"/>
    <w:bookmarkStart w:name="z880" w:id="733"/>
    <w:p>
      <w:pPr>
        <w:spacing w:after="0"/>
        <w:ind w:left="0"/>
        <w:jc w:val="both"/>
      </w:pPr>
      <w:r>
        <w:rPr>
          <w:rFonts w:ascii="Times New Roman"/>
          <w:b w:val="false"/>
          <w:i w:val="false"/>
          <w:color w:val="000000"/>
          <w:sz w:val="28"/>
        </w:rPr>
        <w:t>
      5) кандидаттардың біліктілігін, жұмыс тәжірибесін растайтын өзге де ақпарат;</w:t>
      </w:r>
    </w:p>
    <w:bookmarkEnd w:id="733"/>
    <w:bookmarkStart w:name="z881" w:id="734"/>
    <w:p>
      <w:pPr>
        <w:spacing w:after="0"/>
        <w:ind w:left="0"/>
        <w:jc w:val="both"/>
      </w:pPr>
      <w:r>
        <w:rPr>
          <w:rFonts w:ascii="Times New Roman"/>
          <w:b w:val="false"/>
          <w:i w:val="false"/>
          <w:color w:val="000000"/>
          <w:sz w:val="28"/>
        </w:rPr>
        <w:t>
      6) "жақтаймын" немесе "қарсымын" деген сөздермен білдірілген мәселе бойынша дауыс беру нұсқалары қамтылуға тиіс.</w:t>
      </w:r>
    </w:p>
    <w:bookmarkEnd w:id="734"/>
    <w:bookmarkStart w:name="z882" w:id="735"/>
    <w:p>
      <w:pPr>
        <w:spacing w:after="0"/>
        <w:ind w:left="0"/>
        <w:jc w:val="both"/>
      </w:pPr>
      <w:r>
        <w:rPr>
          <w:rFonts w:ascii="Times New Roman"/>
          <w:b w:val="false"/>
          <w:i w:val="false"/>
          <w:color w:val="000000"/>
          <w:sz w:val="28"/>
        </w:rPr>
        <w:t xml:space="preserve">
      5. Банк омбудсманы екі жыл мерзімге сайланады. </w:t>
      </w:r>
    </w:p>
    <w:bookmarkEnd w:id="735"/>
    <w:bookmarkStart w:name="z883" w:id="736"/>
    <w:p>
      <w:pPr>
        <w:spacing w:after="0"/>
        <w:ind w:left="0"/>
        <w:jc w:val="both"/>
      </w:pPr>
      <w:r>
        <w:rPr>
          <w:rFonts w:ascii="Times New Roman"/>
          <w:b w:val="false"/>
          <w:i w:val="false"/>
          <w:color w:val="000000"/>
          <w:sz w:val="28"/>
        </w:rPr>
        <w:t>
      Банк омбудсманының өкілеттігін оның бастамасы бойынша мерзімінен бұрын тоқтату өкілдер кеңесін жазбаша хабардар ету негізінде жүзеге асырылады.</w:t>
      </w:r>
    </w:p>
    <w:bookmarkEnd w:id="736"/>
    <w:bookmarkStart w:name="z884" w:id="737"/>
    <w:p>
      <w:pPr>
        <w:spacing w:after="0"/>
        <w:ind w:left="0"/>
        <w:jc w:val="both"/>
      </w:pPr>
      <w:r>
        <w:rPr>
          <w:rFonts w:ascii="Times New Roman"/>
          <w:b w:val="false"/>
          <w:i w:val="false"/>
          <w:color w:val="000000"/>
          <w:sz w:val="28"/>
        </w:rPr>
        <w:t>
      Өкілдер кеңесіне жазбаша хабарлама өкілдер кеңесі бекіткен банк омбудсманының ішкі қағидаларында белгіленген тәртіппен өкілеттігі тоқтатылғанға дейін бір ай бұрын беріледі.</w:t>
      </w:r>
    </w:p>
    <w:bookmarkEnd w:id="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40-1-баппен толықтырылды - ҚР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40-2-бап. Банк омбудсманына қойылатын талаптар</w:t>
      </w:r>
    </w:p>
    <w:bookmarkStart w:name="z886" w:id="738"/>
    <w:p>
      <w:pPr>
        <w:spacing w:after="0"/>
        <w:ind w:left="0"/>
        <w:jc w:val="both"/>
      </w:pPr>
      <w:r>
        <w:rPr>
          <w:rFonts w:ascii="Times New Roman"/>
          <w:b w:val="false"/>
          <w:i w:val="false"/>
          <w:color w:val="000000"/>
          <w:sz w:val="28"/>
        </w:rPr>
        <w:t>
      1. Банк омбудсманы етіп сайлау үшін:</w:t>
      </w:r>
    </w:p>
    <w:bookmarkEnd w:id="738"/>
    <w:bookmarkStart w:name="z887" w:id="739"/>
    <w:p>
      <w:pPr>
        <w:spacing w:after="0"/>
        <w:ind w:left="0"/>
        <w:jc w:val="both"/>
      </w:pPr>
      <w:r>
        <w:rPr>
          <w:rFonts w:ascii="Times New Roman"/>
          <w:b w:val="false"/>
          <w:i w:val="false"/>
          <w:color w:val="000000"/>
          <w:sz w:val="28"/>
        </w:rPr>
        <w:t>
      1) жоғары білімі жоқ;</w:t>
      </w:r>
    </w:p>
    <w:bookmarkEnd w:id="739"/>
    <w:bookmarkStart w:name="z888" w:id="740"/>
    <w:p>
      <w:pPr>
        <w:spacing w:after="0"/>
        <w:ind w:left="0"/>
        <w:jc w:val="both"/>
      </w:pPr>
      <w:r>
        <w:rPr>
          <w:rFonts w:ascii="Times New Roman"/>
          <w:b w:val="false"/>
          <w:i w:val="false"/>
          <w:color w:val="000000"/>
          <w:sz w:val="28"/>
        </w:rPr>
        <w:t>
      2) мінсіз іскерлік беделі жоқ;</w:t>
      </w:r>
    </w:p>
    <w:bookmarkEnd w:id="740"/>
    <w:bookmarkStart w:name="z889" w:id="741"/>
    <w:p>
      <w:pPr>
        <w:spacing w:after="0"/>
        <w:ind w:left="0"/>
        <w:jc w:val="both"/>
      </w:pPr>
      <w:r>
        <w:rPr>
          <w:rFonts w:ascii="Times New Roman"/>
          <w:b w:val="false"/>
          <w:i w:val="false"/>
          <w:color w:val="000000"/>
          <w:sz w:val="28"/>
        </w:rPr>
        <w:t>
      3) қаржылық қызмет көрсету және (немесе) қаржылық қызметтерді реттеу саласындағы жұмыста үш жылдан аз жұмыс өтілі бар;</w:t>
      </w:r>
    </w:p>
    <w:bookmarkEnd w:id="741"/>
    <w:bookmarkStart w:name="z890" w:id="742"/>
    <w:p>
      <w:pPr>
        <w:spacing w:after="0"/>
        <w:ind w:left="0"/>
        <w:jc w:val="both"/>
      </w:pPr>
      <w:r>
        <w:rPr>
          <w:rFonts w:ascii="Times New Roman"/>
          <w:b w:val="false"/>
          <w:i w:val="false"/>
          <w:color w:val="000000"/>
          <w:sz w:val="28"/>
        </w:rPr>
        <w:t>
      4) бұрын уәкілетті орган банкті төлемге қабілетсіз банктер санатына жатқызу, банк акцияларын мәжбүрлеп сатып алу, қаржы ұйымын лицензиядан айыру, сондай-ақ Қазақстан Республикасының заңнамасында белгіленген тәртіппен қаржы ұйымын мәжбүрлеп тарату немесе оны банкрот деп тану туралы шешім қабылдағанға дейін бір жылдан аспайтын кезеңде қаржы ұйымының басқарушы қызметкері болып табылған адам ұсынылмайды. Осы талап уәкілетті орган банкті төлемге қабілетсіз банктер санатына жатқызу, банк акцияларын мәжбүрлеп сатып алу, қаржы ұйымын лицензиядан айыру, сондай-ақ қаржы ұйымын мәжбүрлеп тарату немесе оны банкрот деп тану туралы шешім қабылдағаннан кейін үш жыл бойы қолданылады.</w:t>
      </w:r>
    </w:p>
    <w:bookmarkEnd w:id="742"/>
    <w:bookmarkStart w:name="z891" w:id="743"/>
    <w:p>
      <w:pPr>
        <w:spacing w:after="0"/>
        <w:ind w:left="0"/>
        <w:jc w:val="both"/>
      </w:pPr>
      <w:r>
        <w:rPr>
          <w:rFonts w:ascii="Times New Roman"/>
          <w:b w:val="false"/>
          <w:i w:val="false"/>
          <w:color w:val="000000"/>
          <w:sz w:val="28"/>
        </w:rPr>
        <w:t>
      2. Банк омбудсманының қаржы ұйымдарында және микроқаржылық қызметті жүзеге асыратын ұйымдарда кез келген қызметті атқаруға, банктердің, банк операцияларының жекелеген түрлерін жүзеге асыратын ұйымдардың үлестес тұлғасы болуға құқығы жоқ.</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40-2-баппен толықтырылды - ҚР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2012.11.26 </w:t>
      </w:r>
      <w:r>
        <w:rPr>
          <w:rFonts w:ascii="Times New Roman"/>
          <w:b w:val="false"/>
          <w:i w:val="false"/>
          <w:color w:val="00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40-3-бап. Банк омбудсманының шешім қабылдау тәртібі</w:t>
      </w:r>
    </w:p>
    <w:bookmarkStart w:name="z893" w:id="744"/>
    <w:p>
      <w:pPr>
        <w:spacing w:after="0"/>
        <w:ind w:left="0"/>
        <w:jc w:val="both"/>
      </w:pPr>
      <w:r>
        <w:rPr>
          <w:rFonts w:ascii="Times New Roman"/>
          <w:b w:val="false"/>
          <w:i w:val="false"/>
          <w:color w:val="000000"/>
          <w:sz w:val="28"/>
        </w:rPr>
        <w:t>
      1. Банк омбудсманы шешімді жеке-дара қабылдайды және ол дауға қатысушы тараптардың назарына жазбаша нысанда жеткізіледі.</w:t>
      </w:r>
    </w:p>
    <w:bookmarkEnd w:id="744"/>
    <w:bookmarkStart w:name="z894" w:id="745"/>
    <w:p>
      <w:pPr>
        <w:spacing w:after="0"/>
        <w:ind w:left="0"/>
        <w:jc w:val="both"/>
      </w:pPr>
      <w:r>
        <w:rPr>
          <w:rFonts w:ascii="Times New Roman"/>
          <w:b w:val="false"/>
          <w:i w:val="false"/>
          <w:color w:val="000000"/>
          <w:sz w:val="28"/>
        </w:rPr>
        <w:t>
      Банк омбудсманы шешім қабылдау кезінде Қазақстан Республикасының заңнамасын және жасалған шарттардың талаптарын басшылыққа алады.</w:t>
      </w:r>
    </w:p>
    <w:bookmarkEnd w:id="745"/>
    <w:bookmarkStart w:name="z895" w:id="746"/>
    <w:p>
      <w:pPr>
        <w:spacing w:after="0"/>
        <w:ind w:left="0"/>
        <w:jc w:val="both"/>
      </w:pPr>
      <w:r>
        <w:rPr>
          <w:rFonts w:ascii="Times New Roman"/>
          <w:b w:val="false"/>
          <w:i w:val="false"/>
          <w:color w:val="000000"/>
          <w:sz w:val="28"/>
        </w:rPr>
        <w:t>
      2. Банк омбудсманы мынадай:</w:t>
      </w:r>
    </w:p>
    <w:bookmarkEnd w:id="746"/>
    <w:bookmarkStart w:name="z896" w:id="747"/>
    <w:p>
      <w:pPr>
        <w:spacing w:after="0"/>
        <w:ind w:left="0"/>
        <w:jc w:val="both"/>
      </w:pPr>
      <w:r>
        <w:rPr>
          <w:rFonts w:ascii="Times New Roman"/>
          <w:b w:val="false"/>
          <w:i w:val="false"/>
          <w:color w:val="000000"/>
          <w:sz w:val="28"/>
        </w:rPr>
        <w:t>
      сот қарауға қабылдаған және (немесе) олар бойынша заңды күшіне енген сот шешімі бар;</w:t>
      </w:r>
    </w:p>
    <w:bookmarkEnd w:id="747"/>
    <w:bookmarkStart w:name="z897" w:id="748"/>
    <w:p>
      <w:pPr>
        <w:spacing w:after="0"/>
        <w:ind w:left="0"/>
        <w:jc w:val="both"/>
      </w:pPr>
      <w:r>
        <w:rPr>
          <w:rFonts w:ascii="Times New Roman"/>
          <w:b w:val="false"/>
          <w:i w:val="false"/>
          <w:color w:val="000000"/>
          <w:sz w:val="28"/>
        </w:rPr>
        <w:t>
      өтініш беруші адам ипотекалық қарыз шарты шеңберінде туындаған жағдайды реттеу мақсатында оның банкке, банк операцияларының жекелеген түрлерін жүзеге асыратын ұйымға жазған өтінішінің жазбаша дәлелдемесін ұсынбаған;</w:t>
      </w:r>
    </w:p>
    <w:bookmarkEnd w:id="748"/>
    <w:bookmarkStart w:name="z898" w:id="749"/>
    <w:p>
      <w:pPr>
        <w:spacing w:after="0"/>
        <w:ind w:left="0"/>
        <w:jc w:val="both"/>
      </w:pPr>
      <w:r>
        <w:rPr>
          <w:rFonts w:ascii="Times New Roman"/>
          <w:b w:val="false"/>
          <w:i w:val="false"/>
          <w:color w:val="000000"/>
          <w:sz w:val="28"/>
        </w:rPr>
        <w:t>
      істің жаңа мән-жайлары болмаған кезде қайтадан жіберілген;</w:t>
      </w:r>
    </w:p>
    <w:bookmarkEnd w:id="749"/>
    <w:bookmarkStart w:name="z899" w:id="750"/>
    <w:p>
      <w:pPr>
        <w:spacing w:after="0"/>
        <w:ind w:left="0"/>
        <w:jc w:val="both"/>
      </w:pPr>
      <w:r>
        <w:rPr>
          <w:rFonts w:ascii="Times New Roman"/>
          <w:b w:val="false"/>
          <w:i w:val="false"/>
          <w:color w:val="000000"/>
          <w:sz w:val="28"/>
        </w:rPr>
        <w:t>
      сомасы жиырма мың айлық есептік көрсеткіштен асатын ипотекалық қарыз шарты бойынша өтініштерді қарамайды.</w:t>
      </w:r>
    </w:p>
    <w:bookmarkEnd w:id="750"/>
    <w:bookmarkStart w:name="z1491" w:id="751"/>
    <w:p>
      <w:pPr>
        <w:spacing w:after="0"/>
        <w:ind w:left="0"/>
        <w:jc w:val="both"/>
      </w:pPr>
      <w:r>
        <w:rPr>
          <w:rFonts w:ascii="Times New Roman"/>
          <w:b w:val="false"/>
          <w:i w:val="false"/>
          <w:color w:val="000000"/>
          <w:sz w:val="28"/>
        </w:rPr>
        <w:t xml:space="preserve">
      Осы тармақтың талаптары осы Заңның </w:t>
      </w:r>
      <w:r>
        <w:rPr>
          <w:rFonts w:ascii="Times New Roman"/>
          <w:b w:val="false"/>
          <w:i w:val="false"/>
          <w:color w:val="000000"/>
          <w:sz w:val="28"/>
        </w:rPr>
        <w:t>40-1-бабы</w:t>
      </w:r>
      <w:r>
        <w:rPr>
          <w:rFonts w:ascii="Times New Roman"/>
          <w:b w:val="false"/>
          <w:i w:val="false"/>
          <w:color w:val="000000"/>
          <w:sz w:val="28"/>
        </w:rPr>
        <w:t xml:space="preserve"> 1-1-тармағының бірінші бөлігінде көзделген жағдайда қарыз алушының – жеке тұлғаның жүгінуіне қолданылады.</w:t>
      </w:r>
    </w:p>
    <w:bookmarkEnd w:id="751"/>
    <w:bookmarkStart w:name="z900" w:id="752"/>
    <w:p>
      <w:pPr>
        <w:spacing w:after="0"/>
        <w:ind w:left="0"/>
        <w:jc w:val="both"/>
      </w:pPr>
      <w:r>
        <w:rPr>
          <w:rFonts w:ascii="Times New Roman"/>
          <w:b w:val="false"/>
          <w:i w:val="false"/>
          <w:color w:val="000000"/>
          <w:sz w:val="28"/>
        </w:rPr>
        <w:t>
      3. Банк омбудсманының шешімі, қарыз алушы оны қабылдаған жағдайда, банк, банк операцияларының жекелеген түрлерін жүзеге асыратын ұйым үшін міндетті.</w:t>
      </w:r>
    </w:p>
    <w:bookmarkEnd w:id="752"/>
    <w:bookmarkStart w:name="z901" w:id="753"/>
    <w:p>
      <w:pPr>
        <w:spacing w:after="0"/>
        <w:ind w:left="0"/>
        <w:jc w:val="both"/>
      </w:pPr>
      <w:r>
        <w:rPr>
          <w:rFonts w:ascii="Times New Roman"/>
          <w:b w:val="false"/>
          <w:i w:val="false"/>
          <w:color w:val="000000"/>
          <w:sz w:val="28"/>
        </w:rPr>
        <w:t>
      Банк омбудсманының шешімімен келіспеген жағдайда мүдделі тарап өз құқықтарын қорғау үшін сотқа жүгінуге құқылы.</w:t>
      </w:r>
    </w:p>
    <w:bookmarkEnd w:id="753"/>
    <w:bookmarkStart w:name="z158" w:id="754"/>
    <w:p>
      <w:pPr>
        <w:spacing w:after="0"/>
        <w:ind w:left="0"/>
        <w:jc w:val="both"/>
      </w:pPr>
      <w:r>
        <w:rPr>
          <w:rFonts w:ascii="Times New Roman"/>
          <w:b w:val="false"/>
          <w:i w:val="false"/>
          <w:color w:val="000000"/>
          <w:sz w:val="28"/>
        </w:rPr>
        <w:t>
      4. Қарыз алушы – жеке тұлғалардың ипотекалық қарыз шарттары жөніндегі міндеттемелерді орындау шарттарын өзгертуге қатысты өтініштері бойынша банк омбудсманы тараптардың осы бапта көзделген шешімді қабылдамай-ақ, кездесулер өткізу және ұсынымдар беру жолымен өзара қолайлы шешімге қол жеткізуіне жәрдемдеседі.</w:t>
      </w:r>
    </w:p>
    <w:bookmarkEnd w:id="754"/>
    <w:bookmarkStart w:name="z1492" w:id="755"/>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40-1-бабының</w:t>
      </w:r>
      <w:r>
        <w:rPr>
          <w:rFonts w:ascii="Times New Roman"/>
          <w:b w:val="false"/>
          <w:i w:val="false"/>
          <w:color w:val="000000"/>
          <w:sz w:val="28"/>
        </w:rPr>
        <w:t xml:space="preserve"> 1-1-тармағында көзделген жағдайда қарыз алушының – жеке тұлғаның жүгінуі бойынша банк омбудсманы тараптардың осы бапта көзделген шешімді қабылдамай-ақ, кездесулер өткізу және ұсынымдар беру арқылы өзара қолайлы нәтижеге қол жеткізуіне жәрдемдеседі.</w:t>
      </w:r>
    </w:p>
    <w:bookmarkEnd w:id="755"/>
    <w:bookmarkStart w:name="z159" w:id="756"/>
    <w:p>
      <w:pPr>
        <w:spacing w:after="0"/>
        <w:ind w:left="0"/>
        <w:jc w:val="both"/>
      </w:pPr>
      <w:r>
        <w:rPr>
          <w:rFonts w:ascii="Times New Roman"/>
          <w:b w:val="false"/>
          <w:i w:val="false"/>
          <w:color w:val="000000"/>
          <w:sz w:val="28"/>
        </w:rPr>
        <w:t>
      Өтінішті қарау нәтижелері мүдделі тараптар немесе олардың өкілдері қол қоятын хаттамамен ресімделіп, қарыз алушының және банктің, банк операцияларының жекелеген түрлерін жүзеге асыратын ұйымның, банктік қарыз шарты немесе микрокредит беру туралы шарт бойынша құқық (талап ету) берілген тұлғаның назарына жеткізіледі.</w:t>
      </w:r>
    </w:p>
    <w:bookmarkEnd w:id="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40-3-баппен толықтырылды - ҚР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40-4-бап. Банк омбудсманының қызметі</w:t>
      </w:r>
    </w:p>
    <w:bookmarkStart w:name="z903" w:id="757"/>
    <w:p>
      <w:pPr>
        <w:spacing w:after="0"/>
        <w:ind w:left="0"/>
        <w:jc w:val="both"/>
      </w:pPr>
      <w:r>
        <w:rPr>
          <w:rFonts w:ascii="Times New Roman"/>
          <w:b w:val="false"/>
          <w:i w:val="false"/>
          <w:color w:val="000000"/>
          <w:sz w:val="28"/>
        </w:rPr>
        <w:t>
      1. Банк омбудсманының қызметі, оның ішінде дауларды шешу бойынша өтініштерді қарау және шешімдер қабылдау тәртібі мен мерзімдері уәкілетті органмен келісілген және өкілдер кеңесі бекіткен ішкі қағидалар негізінде жүзеге асырылады.</w:t>
      </w:r>
    </w:p>
    <w:bookmarkEnd w:id="757"/>
    <w:bookmarkStart w:name="z904" w:id="758"/>
    <w:p>
      <w:pPr>
        <w:spacing w:after="0"/>
        <w:ind w:left="0"/>
        <w:jc w:val="both"/>
      </w:pPr>
      <w:r>
        <w:rPr>
          <w:rFonts w:ascii="Times New Roman"/>
          <w:b w:val="false"/>
          <w:i w:val="false"/>
          <w:color w:val="000000"/>
          <w:sz w:val="28"/>
        </w:rPr>
        <w:t>
      2. Жүктелген функцияларды тиісінше орындау мақсатында банк омбудсманының қызметі өкілдер кеңесіне кіретін банктер мен банк операцияларының жекелеген түрлерін жүзеге асыратын ұйымдардың міндетті жарналары есебінен қаржыландырылады. Банк омбудсманы өкілдер кеңесімен келісім бойынша құрылым мен штат (банк омбудсманының офисін) құруға құқылы.</w:t>
      </w:r>
    </w:p>
    <w:bookmarkEnd w:id="758"/>
    <w:bookmarkStart w:name="z905" w:id="759"/>
    <w:p>
      <w:pPr>
        <w:spacing w:after="0"/>
        <w:ind w:left="0"/>
        <w:jc w:val="both"/>
      </w:pPr>
      <w:r>
        <w:rPr>
          <w:rFonts w:ascii="Times New Roman"/>
          <w:b w:val="false"/>
          <w:i w:val="false"/>
          <w:color w:val="000000"/>
          <w:sz w:val="28"/>
        </w:rPr>
        <w:t>
      3. Банк омбудсманы дауларды шешу барысында алынған ақпаратқа қатысты құпиялылықты сақтауға және оны үшінші тұлғаларға жария етпеуге міндетті.</w:t>
      </w:r>
    </w:p>
    <w:bookmarkEnd w:id="759"/>
    <w:bookmarkStart w:name="z906" w:id="760"/>
    <w:p>
      <w:pPr>
        <w:spacing w:after="0"/>
        <w:ind w:left="0"/>
        <w:jc w:val="both"/>
      </w:pPr>
      <w:r>
        <w:rPr>
          <w:rFonts w:ascii="Times New Roman"/>
          <w:b w:val="false"/>
          <w:i w:val="false"/>
          <w:color w:val="000000"/>
          <w:sz w:val="28"/>
        </w:rPr>
        <w:t>
      Банк омбудсманы өз функцияларын жүзеге асыру барысында алынған мәліметтерді жария еткені үшін Қазақстан Республикасының заңдарында белгіленген жауаптылықта болады.</w:t>
      </w:r>
    </w:p>
    <w:bookmarkEnd w:id="760"/>
    <w:bookmarkStart w:name="z907" w:id="761"/>
    <w:p>
      <w:pPr>
        <w:spacing w:after="0"/>
        <w:ind w:left="0"/>
        <w:jc w:val="both"/>
      </w:pPr>
      <w:r>
        <w:rPr>
          <w:rFonts w:ascii="Times New Roman"/>
          <w:b w:val="false"/>
          <w:i w:val="false"/>
          <w:color w:val="000000"/>
          <w:sz w:val="28"/>
        </w:rPr>
        <w:t>
      Банк омбудсманы осы баптың 1-тармағында және осы тармақта көзделген талаптарды орындамаған жағдайда, өкілдер кеңесі оның өкілеттігін мерзімінен бұрын тоқтатады.</w:t>
      </w:r>
    </w:p>
    <w:bookmarkEnd w:id="7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40-4-баппен толықтырылды - ҚР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40-5-бап. Тәуекелдерді басқару мен ішкі бақылау жүйесі</w:t>
      </w:r>
    </w:p>
    <w:bookmarkStart w:name="z1110" w:id="762"/>
    <w:p>
      <w:pPr>
        <w:spacing w:after="0"/>
        <w:ind w:left="0"/>
        <w:jc w:val="both"/>
      </w:pPr>
      <w:r>
        <w:rPr>
          <w:rFonts w:ascii="Times New Roman"/>
          <w:b w:val="false"/>
          <w:i w:val="false"/>
          <w:color w:val="000000"/>
          <w:sz w:val="28"/>
        </w:rPr>
        <w:t>
      1. Банктер тәуекелдерді басқару мен ішкі бақылау жүйесін қалыптастырады, ол:</w:t>
      </w:r>
    </w:p>
    <w:bookmarkEnd w:id="762"/>
    <w:bookmarkStart w:name="z1111" w:id="763"/>
    <w:p>
      <w:pPr>
        <w:spacing w:after="0"/>
        <w:ind w:left="0"/>
        <w:jc w:val="both"/>
      </w:pPr>
      <w:r>
        <w:rPr>
          <w:rFonts w:ascii="Times New Roman"/>
          <w:b w:val="false"/>
          <w:i w:val="false"/>
          <w:color w:val="000000"/>
          <w:sz w:val="28"/>
        </w:rPr>
        <w:t>
      1) банктің директорлар кеңесінің, басқармасының, бөлімшелерінің тәуекелдерді басқару және ішкі бақылау жөніндегі өкілеттіктері мен функционалдық міндеттерін, олардың жауапкершілігін;</w:t>
      </w:r>
    </w:p>
    <w:bookmarkEnd w:id="763"/>
    <w:bookmarkStart w:name="z1112" w:id="764"/>
    <w:p>
      <w:pPr>
        <w:spacing w:after="0"/>
        <w:ind w:left="0"/>
        <w:jc w:val="both"/>
      </w:pPr>
      <w:r>
        <w:rPr>
          <w:rFonts w:ascii="Times New Roman"/>
          <w:b w:val="false"/>
          <w:i w:val="false"/>
          <w:color w:val="000000"/>
          <w:sz w:val="28"/>
        </w:rPr>
        <w:t>
      2) тәуекелдерді басқару және ішкі бақылау жөніндегі ішкі саясат пен рәсімдерді;</w:t>
      </w:r>
    </w:p>
    <w:bookmarkEnd w:id="764"/>
    <w:bookmarkStart w:name="z1113" w:id="765"/>
    <w:p>
      <w:pPr>
        <w:spacing w:after="0"/>
        <w:ind w:left="0"/>
        <w:jc w:val="both"/>
      </w:pPr>
      <w:r>
        <w:rPr>
          <w:rFonts w:ascii="Times New Roman"/>
          <w:b w:val="false"/>
          <w:i w:val="false"/>
          <w:color w:val="000000"/>
          <w:sz w:val="28"/>
        </w:rPr>
        <w:t>
      3) банк операцияларының жекелеген түрлері бойынша тәуекелдердің жол берілетін мөлшеріне арналған лимиттерді;</w:t>
      </w:r>
    </w:p>
    <w:bookmarkEnd w:id="765"/>
    <w:bookmarkStart w:name="z1114" w:id="766"/>
    <w:p>
      <w:pPr>
        <w:spacing w:after="0"/>
        <w:ind w:left="0"/>
        <w:jc w:val="both"/>
      </w:pPr>
      <w:r>
        <w:rPr>
          <w:rFonts w:ascii="Times New Roman"/>
          <w:b w:val="false"/>
          <w:i w:val="false"/>
          <w:color w:val="000000"/>
          <w:sz w:val="28"/>
        </w:rPr>
        <w:t>
      4) банк органдарына тәуекелдерді басқару және ішкі бақылау жөніндегі есептілікті ұсынудың ішкі рәсімдерін;</w:t>
      </w:r>
    </w:p>
    <w:bookmarkEnd w:id="766"/>
    <w:bookmarkStart w:name="z1115" w:id="767"/>
    <w:p>
      <w:pPr>
        <w:spacing w:after="0"/>
        <w:ind w:left="0"/>
        <w:jc w:val="both"/>
      </w:pPr>
      <w:r>
        <w:rPr>
          <w:rFonts w:ascii="Times New Roman"/>
          <w:b w:val="false"/>
          <w:i w:val="false"/>
          <w:color w:val="000000"/>
          <w:sz w:val="28"/>
        </w:rPr>
        <w:t>
      5) тәуекелдерді басқару жүйесінің тиімділігін бағалаудың ішкі критерийлерін қамтуға тиіс.</w:t>
      </w:r>
    </w:p>
    <w:bookmarkEnd w:id="767"/>
    <w:bookmarkStart w:name="z1116" w:id="768"/>
    <w:p>
      <w:pPr>
        <w:spacing w:after="0"/>
        <w:ind w:left="0"/>
        <w:jc w:val="both"/>
      </w:pPr>
      <w:r>
        <w:rPr>
          <w:rFonts w:ascii="Times New Roman"/>
          <w:b w:val="false"/>
          <w:i w:val="false"/>
          <w:color w:val="000000"/>
          <w:sz w:val="28"/>
        </w:rPr>
        <w:t>
      Тәуекелдерді басқару мен ішкі бақылау жүйесін қалыптастыру тәртібі уәкілетті органның нормативтік құқықтық актісінде белгіленеді.</w:t>
      </w:r>
    </w:p>
    <w:bookmarkEnd w:id="768"/>
    <w:bookmarkStart w:name="z1117" w:id="769"/>
    <w:p>
      <w:pPr>
        <w:spacing w:after="0"/>
        <w:ind w:left="0"/>
        <w:jc w:val="both"/>
      </w:pPr>
      <w:r>
        <w:rPr>
          <w:rFonts w:ascii="Times New Roman"/>
          <w:b w:val="false"/>
          <w:i w:val="false"/>
          <w:color w:val="000000"/>
          <w:sz w:val="28"/>
        </w:rPr>
        <w:t>
      2. Банк конгломератының уәкілетті органның нормативтік құқықтық актілерінде белгіленген талаптарға сай келетін тәуекелдерді басқару мен ішкі бақылау жүйесі болуға тиіс.</w:t>
      </w:r>
    </w:p>
    <w:bookmarkEnd w:id="769"/>
    <w:bookmarkStart w:name="z1118" w:id="770"/>
    <w:p>
      <w:pPr>
        <w:spacing w:after="0"/>
        <w:ind w:left="0"/>
        <w:jc w:val="both"/>
      </w:pPr>
      <w:r>
        <w:rPr>
          <w:rFonts w:ascii="Times New Roman"/>
          <w:b w:val="false"/>
          <w:i w:val="false"/>
          <w:color w:val="000000"/>
          <w:sz w:val="28"/>
        </w:rPr>
        <w:t>
      Банк конгломератының бас ұйымы тәуекелдерді басқару мен ішкі бақылау жүйесіне қойылатын талаптардың сақталуын шоғырландырылған негізде қамтамасыз етеді.</w:t>
      </w:r>
    </w:p>
    <w:bookmarkEnd w:id="770"/>
    <w:bookmarkStart w:name="z1119" w:id="771"/>
    <w:p>
      <w:pPr>
        <w:spacing w:after="0"/>
        <w:ind w:left="0"/>
        <w:jc w:val="both"/>
      </w:pPr>
      <w:r>
        <w:rPr>
          <w:rFonts w:ascii="Times New Roman"/>
          <w:b w:val="false"/>
          <w:i w:val="false"/>
          <w:color w:val="000000"/>
          <w:sz w:val="28"/>
        </w:rPr>
        <w:t>
      Банк конгломератының бас ұйымы тәуекелдерді басқару мен ішкі бақылау жүйесіне қойылатын талаптарды банк конгломераты қатысушыларының сақтауы үшін жауаптылықта болады.</w:t>
      </w:r>
    </w:p>
    <w:bookmarkEnd w:id="771"/>
    <w:bookmarkStart w:name="z1544" w:id="772"/>
    <w:p>
      <w:pPr>
        <w:spacing w:after="0"/>
        <w:ind w:left="0"/>
        <w:jc w:val="both"/>
      </w:pPr>
      <w:r>
        <w:rPr>
          <w:rFonts w:ascii="Times New Roman"/>
          <w:b w:val="false"/>
          <w:i w:val="false"/>
          <w:color w:val="000000"/>
          <w:sz w:val="28"/>
        </w:rPr>
        <w:t>
      3. Уәкілетті орган тәуекелдерді басқару және ішкі бақылау жүйесінің осы бапта белгіленген талаптарға сәйкестігін бағалауды жүзеге асырады.</w:t>
      </w:r>
    </w:p>
    <w:bookmarkEnd w:id="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40-5-баппен толықтырылды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bookmarkStart w:name="z48" w:id="773"/>
    <w:p>
      <w:pPr>
        <w:spacing w:after="0"/>
        <w:ind w:left="0"/>
        <w:jc w:val="left"/>
      </w:pPr>
      <w:r>
        <w:rPr>
          <w:rFonts w:ascii="Times New Roman"/>
          <w:b/>
          <w:i w:val="false"/>
          <w:color w:val="000000"/>
        </w:rPr>
        <w:t xml:space="preserve"> 4-тарау. Банктердің қызметін реттеу</w:t>
      </w:r>
    </w:p>
    <w:bookmarkEnd w:id="773"/>
    <w:p>
      <w:pPr>
        <w:spacing w:after="0"/>
        <w:ind w:left="0"/>
        <w:jc w:val="both"/>
      </w:pPr>
      <w:r>
        <w:rPr>
          <w:rFonts w:ascii="Times New Roman"/>
          <w:b w:val="false"/>
          <w:i w:val="false"/>
          <w:color w:val="ff0000"/>
          <w:sz w:val="28"/>
        </w:rPr>
        <w:t xml:space="preserve">
      Ескерту. 4-тараудың тақырыбы жаңа редакцияда - ҚР 2009.07.11. </w:t>
      </w:r>
      <w:r>
        <w:rPr>
          <w:rFonts w:ascii="Times New Roman"/>
          <w:b w:val="false"/>
          <w:i w:val="false"/>
          <w:color w:val="ff0000"/>
          <w:sz w:val="28"/>
        </w:rPr>
        <w:t xml:space="preserve">№ 185-IV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p>
      <w:pPr>
        <w:spacing w:after="0"/>
        <w:ind w:left="0"/>
        <w:jc w:val="both"/>
      </w:pPr>
      <w:r>
        <w:rPr>
          <w:rFonts w:ascii="Times New Roman"/>
          <w:b/>
          <w:i w:val="false"/>
          <w:color w:val="000000"/>
          <w:sz w:val="28"/>
        </w:rPr>
        <w:t xml:space="preserve">41-бап. Банктерге және олардың лауазымды адамдарына қолданылатын шаралар. Банктiк реттеу тәсiлдерi </w:t>
      </w:r>
    </w:p>
    <w:p>
      <w:pPr>
        <w:spacing w:after="0"/>
        <w:ind w:left="0"/>
        <w:jc w:val="both"/>
      </w:pPr>
      <w:r>
        <w:rPr>
          <w:rFonts w:ascii="Times New Roman"/>
          <w:b w:val="false"/>
          <w:i w:val="false"/>
          <w:color w:val="000000"/>
          <w:sz w:val="28"/>
        </w:rPr>
        <w:t xml:space="preserve">
      Банкiлердiң қаржы тұрақтылығын қамтамасыз ету, олардың депозиторларының мүдделерiн қорғау, сондай-ақ Қазақстан Республикасының ақша-несие жүйесiнiң тұрақтылығын ұстап тұру мақсатында уәкiлеттi орган банкiлердiң қызметiн реттеудi, соның iшiнде: </w:t>
      </w:r>
    </w:p>
    <w:p>
      <w:pPr>
        <w:spacing w:after="0"/>
        <w:ind w:left="0"/>
        <w:jc w:val="both"/>
      </w:pPr>
      <w:r>
        <w:rPr>
          <w:rFonts w:ascii="Times New Roman"/>
          <w:b w:val="false"/>
          <w:i w:val="false"/>
          <w:color w:val="000000"/>
          <w:sz w:val="28"/>
        </w:rPr>
        <w:t xml:space="preserve">
      күдiктi және сенiмсiз активтерге қарсы провизияларды қоса, пруденциалдық қалыптарды және банкiлер сақтауға мiндеттi басқа да нормалар мен лимиттердi белгiлеу; </w:t>
      </w:r>
    </w:p>
    <w:p>
      <w:pPr>
        <w:spacing w:after="0"/>
        <w:ind w:left="0"/>
        <w:jc w:val="both"/>
      </w:pPr>
      <w:r>
        <w:rPr>
          <w:rFonts w:ascii="Times New Roman"/>
          <w:b w:val="false"/>
          <w:i w:val="false"/>
          <w:color w:val="000000"/>
          <w:sz w:val="28"/>
        </w:rPr>
        <w:t xml:space="preserve">
      банкiлер орындауға мiндеттi нормативтiк құқықтық құжаттарды басып шығару; </w:t>
      </w:r>
    </w:p>
    <w:p>
      <w:pPr>
        <w:spacing w:after="0"/>
        <w:ind w:left="0"/>
        <w:jc w:val="both"/>
      </w:pPr>
      <w:r>
        <w:rPr>
          <w:rFonts w:ascii="Times New Roman"/>
          <w:b w:val="false"/>
          <w:i w:val="false"/>
          <w:color w:val="000000"/>
          <w:sz w:val="28"/>
        </w:rPr>
        <w:t xml:space="preserve">
      банкiлердiң қызметiн тексеру; </w:t>
      </w:r>
    </w:p>
    <w:p>
      <w:pPr>
        <w:spacing w:after="0"/>
        <w:ind w:left="0"/>
        <w:jc w:val="both"/>
      </w:pPr>
      <w:r>
        <w:rPr>
          <w:rFonts w:ascii="Times New Roman"/>
          <w:b w:val="false"/>
          <w:i w:val="false"/>
          <w:color w:val="000000"/>
          <w:sz w:val="28"/>
        </w:rPr>
        <w:t>
      қадағалап ден қою шараларын қолдану;</w:t>
      </w:r>
    </w:p>
    <w:p>
      <w:pPr>
        <w:spacing w:after="0"/>
        <w:ind w:left="0"/>
        <w:jc w:val="both"/>
      </w:pPr>
      <w:r>
        <w:rPr>
          <w:rFonts w:ascii="Times New Roman"/>
          <w:b w:val="false"/>
          <w:i w:val="false"/>
          <w:color w:val="000000"/>
          <w:sz w:val="28"/>
        </w:rPr>
        <w:t>
      санкциялар салу арқылы реттеудi жүзеге асырады.</w:t>
      </w:r>
    </w:p>
    <w:p>
      <w:pPr>
        <w:spacing w:after="0"/>
        <w:ind w:left="0"/>
        <w:jc w:val="both"/>
      </w:pPr>
      <w:r>
        <w:rPr>
          <w:rFonts w:ascii="Times New Roman"/>
          <w:b w:val="false"/>
          <w:i w:val="false"/>
          <w:color w:val="000000"/>
          <w:sz w:val="28"/>
        </w:rPr>
        <w:t xml:space="preserve">
      Банктердің қызметін реттеу жекелеген банктерге қатысты да, шоғырландырылған негізде де, яғни банк конгломератына қатысты да жүзеге асырылады. Шоғырландырылған қадағалау ережелерін уәкiлеттi орган белгілейді.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өзгерту енгізілді - Қазақстан Республикасының 1997.07.11. № 154 </w:t>
      </w:r>
      <w:r>
        <w:rPr>
          <w:rFonts w:ascii="Times New Roman"/>
          <w:b w:val="false"/>
          <w:i w:val="false"/>
          <w:color w:val="000000"/>
          <w:sz w:val="28"/>
        </w:rPr>
        <w:t>Заңымен</w:t>
      </w:r>
      <w:r>
        <w:rPr>
          <w:rFonts w:ascii="Times New Roman"/>
          <w:b w:val="false"/>
          <w:i w:val="false"/>
          <w:color w:val="ff0000"/>
          <w:sz w:val="28"/>
        </w:rPr>
        <w:t xml:space="preserve">, 1999.07.16. № 436 </w:t>
      </w:r>
      <w:r>
        <w:rPr>
          <w:rFonts w:ascii="Times New Roman"/>
          <w:b w:val="false"/>
          <w:i w:val="false"/>
          <w:color w:val="000000"/>
          <w:sz w:val="28"/>
        </w:rPr>
        <w:t>Заңымен</w:t>
      </w:r>
      <w:r>
        <w:rPr>
          <w:rFonts w:ascii="Times New Roman"/>
          <w:b w:val="false"/>
          <w:i w:val="false"/>
          <w:color w:val="ff0000"/>
          <w:sz w:val="28"/>
        </w:rPr>
        <w:t xml:space="preserve">, 2001.03.02. № 162 </w:t>
      </w:r>
      <w:r>
        <w:rPr>
          <w:rFonts w:ascii="Times New Roman"/>
          <w:b w:val="false"/>
          <w:i w:val="false"/>
          <w:color w:val="000000"/>
          <w:sz w:val="28"/>
        </w:rPr>
        <w:t>Заңымен</w:t>
      </w:r>
      <w:r>
        <w:rPr>
          <w:rFonts w:ascii="Times New Roman"/>
          <w:b w:val="false"/>
          <w:i w:val="false"/>
          <w:color w:val="ff0000"/>
          <w:sz w:val="28"/>
        </w:rPr>
        <w:t xml:space="preserve">, 2003.07.10. № 483 (2004 жылғы 1 қаңтардан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 xml:space="preserve">, 2005.07.08. № 69 </w:t>
      </w:r>
      <w:r>
        <w:rPr>
          <w:rFonts w:ascii="Times New Roman"/>
          <w:b w:val="false"/>
          <w:i w:val="false"/>
          <w:color w:val="000000"/>
          <w:sz w:val="28"/>
        </w:rPr>
        <w:t>Заңымен</w:t>
      </w:r>
      <w:r>
        <w:rPr>
          <w:rFonts w:ascii="Times New Roman"/>
          <w:b w:val="false"/>
          <w:i w:val="false"/>
          <w:color w:val="ff0000"/>
          <w:sz w:val="28"/>
        </w:rPr>
        <w:t xml:space="preserve">,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2006.01.31 № </w:t>
      </w:r>
      <w:r>
        <w:rPr>
          <w:rFonts w:ascii="Times New Roman"/>
          <w:b w:val="false"/>
          <w:i w:val="false"/>
          <w:color w:val="000000"/>
          <w:sz w:val="28"/>
        </w:rPr>
        <w:t>1</w:t>
      </w:r>
      <w:r>
        <w:rPr>
          <w:rFonts w:ascii="Times New Roman"/>
          <w:b w:val="false"/>
          <w:i w:val="false"/>
          <w:color w:val="000000"/>
          <w:sz w:val="28"/>
        </w:rPr>
        <w:t>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42-бап. Пруденциалдық қалыптар және сақталуға мiндеттi өзге де нормалар мен лимиттер </w:t>
      </w:r>
    </w:p>
    <w:p>
      <w:pPr>
        <w:spacing w:after="0"/>
        <w:ind w:left="0"/>
        <w:jc w:val="both"/>
      </w:pPr>
      <w:r>
        <w:rPr>
          <w:rFonts w:ascii="Times New Roman"/>
          <w:b w:val="false"/>
          <w:i w:val="false"/>
          <w:color w:val="000000"/>
          <w:sz w:val="28"/>
        </w:rPr>
        <w:t xml:space="preserve">
      1. Банкiлер мiндеттi түрде сақтау үшiн уәкiлеттi орган белгiлейтiн пруденциалдық қалыптардың құрамына: </w:t>
      </w:r>
    </w:p>
    <w:p>
      <w:pPr>
        <w:spacing w:after="0"/>
        <w:ind w:left="0"/>
        <w:jc w:val="both"/>
      </w:pPr>
      <w:r>
        <w:rPr>
          <w:rFonts w:ascii="Times New Roman"/>
          <w:b w:val="false"/>
          <w:i w:val="false"/>
          <w:color w:val="000000"/>
          <w:sz w:val="28"/>
        </w:rPr>
        <w:t>
      банкiнiң жарғылық капиталының ең төменгi мөлшерi;</w:t>
      </w:r>
    </w:p>
    <w:p>
      <w:pPr>
        <w:spacing w:after="0"/>
        <w:ind w:left="0"/>
        <w:jc w:val="both"/>
      </w:pPr>
      <w:r>
        <w:rPr>
          <w:rFonts w:ascii="Times New Roman"/>
          <w:b w:val="false"/>
          <w:i w:val="false"/>
          <w:color w:val="000000"/>
          <w:sz w:val="28"/>
        </w:rPr>
        <w:t>
      банктің меншікті капиталының ең төменгі мөлшері;</w:t>
      </w:r>
    </w:p>
    <w:p>
      <w:pPr>
        <w:spacing w:after="0"/>
        <w:ind w:left="0"/>
        <w:jc w:val="both"/>
      </w:pPr>
      <w:r>
        <w:rPr>
          <w:rFonts w:ascii="Times New Roman"/>
          <w:b w:val="false"/>
          <w:i w:val="false"/>
          <w:color w:val="000000"/>
          <w:sz w:val="28"/>
        </w:rPr>
        <w:t xml:space="preserve">
      өз капиталы жеткiлiктiлiгiнің коэффицентi; </w:t>
      </w:r>
    </w:p>
    <w:p>
      <w:pPr>
        <w:spacing w:after="0"/>
        <w:ind w:left="0"/>
        <w:jc w:val="both"/>
      </w:pPr>
      <w:r>
        <w:rPr>
          <w:rFonts w:ascii="Times New Roman"/>
          <w:b w:val="false"/>
          <w:i w:val="false"/>
          <w:color w:val="000000"/>
          <w:sz w:val="28"/>
        </w:rPr>
        <w:t xml:space="preserve">
      бiр қарыз алушыға жасалатын тәуекелдiң ең көп мөлшерi; </w:t>
      </w:r>
    </w:p>
    <w:p>
      <w:pPr>
        <w:spacing w:after="0"/>
        <w:ind w:left="0"/>
        <w:jc w:val="both"/>
      </w:pPr>
      <w:r>
        <w:rPr>
          <w:rFonts w:ascii="Times New Roman"/>
          <w:b w:val="false"/>
          <w:i w:val="false"/>
          <w:color w:val="000000"/>
          <w:sz w:val="28"/>
        </w:rPr>
        <w:t xml:space="preserve">
      өтiмдiлiк коэффицентi; </w:t>
      </w:r>
    </w:p>
    <w:p>
      <w:pPr>
        <w:spacing w:after="0"/>
        <w:ind w:left="0"/>
        <w:jc w:val="both"/>
      </w:pPr>
      <w:r>
        <w:rPr>
          <w:rFonts w:ascii="Times New Roman"/>
          <w:b w:val="false"/>
          <w:i w:val="false"/>
          <w:color w:val="000000"/>
          <w:sz w:val="28"/>
        </w:rPr>
        <w:t xml:space="preserve">
      ашық валюталық позиция лимиттерi енедi. </w:t>
      </w:r>
    </w:p>
    <w:p>
      <w:pPr>
        <w:spacing w:after="0"/>
        <w:ind w:left="0"/>
        <w:jc w:val="both"/>
      </w:pPr>
      <w:r>
        <w:rPr>
          <w:rFonts w:ascii="Times New Roman"/>
          <w:b w:val="false"/>
          <w:i w:val="false"/>
          <w:color w:val="000000"/>
          <w:sz w:val="28"/>
        </w:rPr>
        <w:t xml:space="preserve">
      Банк конгломераттары міндетті түрде сақтау үшін уәкiлеттi орган белгілейтін пруденциалдық нормативтердің құрамына: </w:t>
      </w:r>
    </w:p>
    <w:p>
      <w:pPr>
        <w:spacing w:after="0"/>
        <w:ind w:left="0"/>
        <w:jc w:val="both"/>
      </w:pPr>
      <w:r>
        <w:rPr>
          <w:rFonts w:ascii="Times New Roman"/>
          <w:b w:val="false"/>
          <w:i w:val="false"/>
          <w:color w:val="000000"/>
          <w:sz w:val="28"/>
        </w:rPr>
        <w:t xml:space="preserve">
      жарғылық капиталдың ең аз мөлшері; </w:t>
      </w:r>
    </w:p>
    <w:p>
      <w:pPr>
        <w:spacing w:after="0"/>
        <w:ind w:left="0"/>
        <w:jc w:val="both"/>
      </w:pPr>
      <w:r>
        <w:rPr>
          <w:rFonts w:ascii="Times New Roman"/>
          <w:b w:val="false"/>
          <w:i w:val="false"/>
          <w:color w:val="000000"/>
          <w:sz w:val="28"/>
        </w:rPr>
        <w:t xml:space="preserve">
      өз капиталы жеткіліктілігінің коэффиценті; </w:t>
      </w:r>
    </w:p>
    <w:p>
      <w:pPr>
        <w:spacing w:after="0"/>
        <w:ind w:left="0"/>
        <w:jc w:val="both"/>
      </w:pPr>
      <w:r>
        <w:rPr>
          <w:rFonts w:ascii="Times New Roman"/>
          <w:b w:val="false"/>
          <w:i w:val="false"/>
          <w:color w:val="000000"/>
          <w:sz w:val="28"/>
        </w:rPr>
        <w:t xml:space="preserve">
      бір қарыз алушыға жасалатын тәуекелдің ең көп мөлшері енеді. </w:t>
      </w:r>
    </w:p>
    <w:p>
      <w:pPr>
        <w:spacing w:after="0"/>
        <w:ind w:left="0"/>
        <w:jc w:val="both"/>
      </w:pPr>
      <w:r>
        <w:rPr>
          <w:rFonts w:ascii="Times New Roman"/>
          <w:b w:val="false"/>
          <w:i w:val="false"/>
          <w:color w:val="000000"/>
          <w:sz w:val="28"/>
        </w:rPr>
        <w:t xml:space="preserve">
      Уәкiлеттi орган халықаралық банк тәжiрибесiнде пайдаланылатын қосымша пруденциалдық қалыптар және өзге де орындалуы мiндеттi нормалар мен лимиттер белгiлеуге құқылы. </w:t>
      </w:r>
    </w:p>
    <w:p>
      <w:pPr>
        <w:spacing w:after="0"/>
        <w:ind w:left="0"/>
        <w:jc w:val="both"/>
      </w:pPr>
      <w:r>
        <w:rPr>
          <w:rFonts w:ascii="Times New Roman"/>
          <w:b w:val="false"/>
          <w:i w:val="false"/>
          <w:color w:val="000000"/>
          <w:sz w:val="28"/>
        </w:rPr>
        <w:t xml:space="preserve">
      Уәкiлеттi орган Қазақстан Республикасының банк заңнамасына сәйкес банктерді және (немесе) банк холдингтерін не олардың лауазымды адамдарын және (немесе) банктің ірі қатысушыларын пруденциалдық нормативтерді және (немесе) сақталуға міндетті өзге де нормалар мен лимиттерді банктің бұзғаны үшін жауапқа тарту жөнінде шаралар қолданады. </w:t>
      </w:r>
    </w:p>
    <w:p>
      <w:pPr>
        <w:spacing w:after="0"/>
        <w:ind w:left="0"/>
        <w:jc w:val="both"/>
      </w:pPr>
      <w:r>
        <w:rPr>
          <w:rFonts w:ascii="Times New Roman"/>
          <w:b w:val="false"/>
          <w:i w:val="false"/>
          <w:color w:val="000000"/>
          <w:sz w:val="28"/>
        </w:rPr>
        <w:t>
      Уәкілетті орган банк холдингі жоқ банктерге және банк конгломераттарына жекелеген пруденциялық нормативтер мен аталған банкке және банк конгломератына тән тәуекел факторларының ықтимал ең жоғары өзгерістері кезінде туындайтын әлеуетті қомақты шығындардың орнын толтыру үшін жеткілікті деңгейдегі олардың нормативтік мәнін белгілеуге құқылы.</w:t>
      </w:r>
    </w:p>
    <w:bookmarkStart w:name="z774" w:id="774"/>
    <w:p>
      <w:pPr>
        <w:spacing w:after="0"/>
        <w:ind w:left="0"/>
        <w:jc w:val="both"/>
      </w:pPr>
      <w:r>
        <w:rPr>
          <w:rFonts w:ascii="Times New Roman"/>
          <w:b w:val="false"/>
          <w:i w:val="false"/>
          <w:color w:val="000000"/>
          <w:sz w:val="28"/>
        </w:rPr>
        <w:t>
      1-1. Ислам банктері үшін пруденциалдық нормативтер және сақталуға міндетті өзге де нормалар мен лимиттер, олардың нормативтік мәндері және оларды есептеу әдістемесі ислам банктерінің банктік қызметті жүзеге асыруының осы Заңда көзделген ерекшеліктері ескеріле отырып, уәкілетті органның нормативтік құқықтық актісінде белгіленеді.</w:t>
      </w:r>
    </w:p>
    <w:bookmarkEnd w:id="774"/>
    <w:p>
      <w:pPr>
        <w:spacing w:after="0"/>
        <w:ind w:left="0"/>
        <w:jc w:val="both"/>
      </w:pPr>
      <w:r>
        <w:rPr>
          <w:rFonts w:ascii="Times New Roman"/>
          <w:b w:val="false"/>
          <w:i w:val="false"/>
          <w:color w:val="000000"/>
          <w:sz w:val="28"/>
        </w:rPr>
        <w:t>
      Ислам банктерінің пруденциялық нормативтерді орындауы туралы есептіліктің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актісінде белгіленеді.</w:t>
      </w:r>
    </w:p>
    <w:bookmarkStart w:name="z465" w:id="775"/>
    <w:p>
      <w:pPr>
        <w:spacing w:after="0"/>
        <w:ind w:left="0"/>
        <w:jc w:val="both"/>
      </w:pPr>
      <w:r>
        <w:rPr>
          <w:rFonts w:ascii="Times New Roman"/>
          <w:b w:val="false"/>
          <w:i w:val="false"/>
          <w:color w:val="000000"/>
          <w:sz w:val="28"/>
        </w:rPr>
        <w:t>
      2. Банктiң қаржы жағдайының қойылатын талаптарға сәйкестiгi туралы мәселенi шешу мақсатында уәкiлеттi орган белгiлi бiр күнге банк және банк тобы капиталының мөлшерiн белгiлеуге құқылы.</w:t>
      </w:r>
    </w:p>
    <w:bookmarkEnd w:id="775"/>
    <w:bookmarkStart w:name="z466" w:id="776"/>
    <w:p>
      <w:pPr>
        <w:spacing w:after="0"/>
        <w:ind w:left="0"/>
        <w:jc w:val="both"/>
      </w:pPr>
      <w:r>
        <w:rPr>
          <w:rFonts w:ascii="Times New Roman"/>
          <w:b w:val="false"/>
          <w:i w:val="false"/>
          <w:color w:val="000000"/>
          <w:sz w:val="28"/>
        </w:rPr>
        <w:t xml:space="preserve">
      3. Банктің және банк конгломератының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 ашық валюталық позицияны есептеу тәртібі мен оның лимиттері уәкiлеттi органның нормативтік құқықтық актілерінде белгiленедi. </w:t>
      </w:r>
    </w:p>
    <w:bookmarkEnd w:id="776"/>
    <w:p>
      <w:pPr>
        <w:spacing w:after="0"/>
        <w:ind w:left="0"/>
        <w:jc w:val="both"/>
      </w:pPr>
      <w:r>
        <w:rPr>
          <w:rFonts w:ascii="Times New Roman"/>
          <w:b w:val="false"/>
          <w:i w:val="false"/>
          <w:color w:val="000000"/>
          <w:sz w:val="28"/>
        </w:rPr>
        <w:t>
      Банктердің және банк конгломераттарының пруденциялық нормативтерді орындауы туралы есептіліктің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bookmarkStart w:name="z467" w:id="777"/>
    <w:p>
      <w:pPr>
        <w:spacing w:after="0"/>
        <w:ind w:left="0"/>
        <w:jc w:val="both"/>
      </w:pPr>
      <w:r>
        <w:rPr>
          <w:rFonts w:ascii="Times New Roman"/>
          <w:b w:val="false"/>
          <w:i w:val="false"/>
          <w:color w:val="000000"/>
          <w:sz w:val="28"/>
        </w:rPr>
        <w:t>
      3-1. Банк немесе банк конгломератының қатысушысы уәкілетті органның қаржы және (немесе) өзге де есептілік деректерін түзету жөнінде жазбаша нұсқамада көрсетілген талаптарын орындамаған жағдайда, пруденциалдық нормативтердің және басқа міндетті нормалар мен лимиттердің есебін уәкілетті орган өзі түзеткен есептілік негізінде жүзеге асырады.</w:t>
      </w:r>
    </w:p>
    <w:bookmarkEnd w:id="777"/>
    <w:bookmarkStart w:name="z468" w:id="778"/>
    <w:p>
      <w:pPr>
        <w:spacing w:after="0"/>
        <w:ind w:left="0"/>
        <w:jc w:val="both"/>
      </w:pPr>
      <w:r>
        <w:rPr>
          <w:rFonts w:ascii="Times New Roman"/>
          <w:b w:val="false"/>
          <w:i w:val="false"/>
          <w:color w:val="000000"/>
          <w:sz w:val="28"/>
        </w:rPr>
        <w:t>
      4. Банк, банк конгломераты уәкiлеттi органның нормативтік құқықтық актілерімен белгіленген өз капиталы жеткіліктілігінің коэффициентін бұзған жағдайда, банк, банк холдингі уәкiлеттi органға қайта капиталдандыру жоспарын жіберуі тиіс. Жоспарды бұзушылықтарды жою жөніндегі іс-шараларды және олардың мерзімін егжей-тегжейлі көрсете отырып, өз капиталы жеткіліктілігінің коэффициентін бұзған күннен бастап бір айдың ішінде ұсыну қажет.</w:t>
      </w:r>
    </w:p>
    <w:bookmarkEnd w:id="778"/>
    <w:bookmarkStart w:name="z469" w:id="779"/>
    <w:p>
      <w:pPr>
        <w:spacing w:after="0"/>
        <w:ind w:left="0"/>
        <w:jc w:val="both"/>
      </w:pPr>
      <w:r>
        <w:rPr>
          <w:rFonts w:ascii="Times New Roman"/>
          <w:b w:val="false"/>
          <w:i w:val="false"/>
          <w:color w:val="000000"/>
          <w:sz w:val="28"/>
        </w:rPr>
        <w:t>
      5. Банк холдингтері, сондай-ақ банктің ірі қатысушылары уәкілетті органның нормативтік құқықтық актілерінде көзделген банктің және банк конгломератының меншікті капиталының жеткіліктілігі коэффициенттерін қолдау жөнінде шаралар қабылдауға міндетті.</w:t>
      </w:r>
    </w:p>
    <w:bookmarkEnd w:id="7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Банктің немесе банк конгломератының қаржылық жай-күйі нашарлаған жағдайда, банк холдингі, банктің ірі қатысушысы уәкілетті органның талабы бойынша банктің немесе банк конгломератының қаржылық жай-күйін жақсарту, оның ішінде банктің немесе банк конгломератының қаржылық тұрақтылығын қамтамасыз етуге жеткілікті мөлшерде банктің және банк конгломератының меншікті капиталын ұлғайту жөнінде шаралар қолдануға міндетті.</w:t>
      </w:r>
    </w:p>
    <w:p>
      <w:pPr>
        <w:spacing w:after="0"/>
        <w:ind w:left="0"/>
        <w:jc w:val="both"/>
      </w:pPr>
      <w:r>
        <w:rPr>
          <w:rFonts w:ascii="Times New Roman"/>
          <w:b w:val="false"/>
          <w:i w:val="false"/>
          <w:color w:val="000000"/>
          <w:sz w:val="28"/>
        </w:rPr>
        <w:t xml:space="preserve">
      Осы тармақта көзделген талаптар орындалмаған кезде, уәкілетті орган банк холдингіне, банктің ірі қатысушысына осы Заңның </w:t>
      </w:r>
      <w:r>
        <w:rPr>
          <w:rFonts w:ascii="Times New Roman"/>
          <w:b w:val="false"/>
          <w:i w:val="false"/>
          <w:color w:val="000000"/>
          <w:sz w:val="28"/>
        </w:rPr>
        <w:t>47-1-бабында</w:t>
      </w:r>
      <w:r>
        <w:rPr>
          <w:rFonts w:ascii="Times New Roman"/>
          <w:b w:val="false"/>
          <w:i w:val="false"/>
          <w:color w:val="000000"/>
          <w:sz w:val="28"/>
        </w:rPr>
        <w:t xml:space="preserve"> көзделген қадағалап ден қоюдың мәжбүрлеу шараларын қолдануға құқылы.</w:t>
      </w:r>
    </w:p>
    <w:bookmarkStart w:name="z1441" w:id="780"/>
    <w:p>
      <w:pPr>
        <w:spacing w:after="0"/>
        <w:ind w:left="0"/>
        <w:jc w:val="both"/>
      </w:pPr>
      <w:r>
        <w:rPr>
          <w:rFonts w:ascii="Times New Roman"/>
          <w:b w:val="false"/>
          <w:i w:val="false"/>
          <w:color w:val="000000"/>
          <w:sz w:val="28"/>
        </w:rPr>
        <w:t>
      6. Уәкілетті орган қаржы жүйесінің тұтастығы мен тұрақтылығын қамтамасыз ету, депозиторлар мен кредиторлардың заңды мүдделерін қорғау мақсатында Қазақстан Республикасы бейрезидент-банкінің филиалы үшін пруденциялық нормативтерді және сақталуы міндетті өзге де нормалар мен лимиттерді белгілейді.</w:t>
      </w:r>
    </w:p>
    <w:bookmarkEnd w:id="780"/>
    <w:p>
      <w:pPr>
        <w:spacing w:after="0"/>
        <w:ind w:left="0"/>
        <w:jc w:val="both"/>
      </w:pPr>
      <w:r>
        <w:rPr>
          <w:rFonts w:ascii="Times New Roman"/>
          <w:b w:val="false"/>
          <w:i w:val="false"/>
          <w:color w:val="000000"/>
          <w:sz w:val="28"/>
        </w:rPr>
        <w:t>
      Қазақстан Республикасы бейрезидент-банкі филиалының қаржылық орнықтылығын қамтамасыз ету мақсатында Қазақстан Республикасының бейрезидент-банкі Қазақстан Республикасы бейрезидент-банкі филиалының резерв ретінде қабылданатын активтерін қалыптастырады.</w:t>
      </w:r>
    </w:p>
    <w:p>
      <w:pPr>
        <w:spacing w:after="0"/>
        <w:ind w:left="0"/>
        <w:jc w:val="both"/>
      </w:pPr>
      <w:r>
        <w:rPr>
          <w:rFonts w:ascii="Times New Roman"/>
          <w:b w:val="false"/>
          <w:i w:val="false"/>
          <w:color w:val="000000"/>
          <w:sz w:val="28"/>
        </w:rPr>
        <w:t>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 және сақталуы міндетті өзге де нормалар мен лимиттер, олардың нормативтік мәндері және есептеу әдістемесі уәкілетті органның нормативтік құқықтық актілерінде белгіленеді.</w:t>
      </w:r>
    </w:p>
    <w:p>
      <w:pPr>
        <w:spacing w:after="0"/>
        <w:ind w:left="0"/>
        <w:jc w:val="both"/>
      </w:pPr>
      <w:r>
        <w:rPr>
          <w:rFonts w:ascii="Times New Roman"/>
          <w:b w:val="false"/>
          <w:i w:val="false"/>
          <w:color w:val="000000"/>
          <w:sz w:val="28"/>
        </w:rPr>
        <w:t>
      Қазақстан Республикасы бейрезидент-банктері филиалдарының (оның ішінде Қазақстан Республикасы бейрезидент-ислам банктері филиалдарының) пруденциалдық нормативтерді орындауы туралы есептілік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p>
      <w:pPr>
        <w:spacing w:after="0"/>
        <w:ind w:left="0"/>
        <w:jc w:val="both"/>
      </w:pPr>
      <w:r>
        <w:rPr>
          <w:rFonts w:ascii="Times New Roman"/>
          <w:b w:val="false"/>
          <w:i w:val="false"/>
          <w:color w:val="000000"/>
          <w:sz w:val="28"/>
        </w:rPr>
        <w:t>
      Уәкілетті орган Қазақстан Республикасы бейрезидент-банкі филиалының пруденциялық нормативтерді және (немесе) сақталуы міндетті өзге де нормалар мен лимиттерді бұзғаны үшін Қазақстан Республикасының банк заңнамасына сәйкес Қазақстан Республикасы бейрезидент-банкінің филиалын жауаптылыққа тарту жөнінде шаралар қабылдайды.</w:t>
      </w:r>
    </w:p>
    <w:p>
      <w:pPr>
        <w:spacing w:after="0"/>
        <w:ind w:left="0"/>
        <w:jc w:val="both"/>
      </w:pPr>
      <w:r>
        <w:rPr>
          <w:rFonts w:ascii="Times New Roman"/>
          <w:b w:val="false"/>
          <w:i w:val="false"/>
          <w:color w:val="000000"/>
          <w:sz w:val="28"/>
        </w:rPr>
        <w:t>
      Қазақстан Республикасы бейрезидент-банкі филиалының қаржылық жағдайының қойылатын талаптарға сәйкестігі туралы мәселені шешу мақсатында уәкілетті орган Қазақстан Республикасы бейрезидент-банкі филиалының резерв ретінде қабылданатын активтерінің белгілі бір күнгі мөлшерін айқындауға құқылы.</w:t>
      </w:r>
    </w:p>
    <w:p>
      <w:pPr>
        <w:spacing w:after="0"/>
        <w:ind w:left="0"/>
        <w:jc w:val="both"/>
      </w:pPr>
      <w:r>
        <w:rPr>
          <w:rFonts w:ascii="Times New Roman"/>
          <w:b w:val="false"/>
          <w:i w:val="false"/>
          <w:color w:val="000000"/>
          <w:sz w:val="28"/>
        </w:rPr>
        <w:t>
      Қазақстан Республикасы бейрезидент-банкінің филиалы уәкілетті органның жазбаша нұсқамада көрсетілген бухгалтерлік есепке алу деректері бойынша есептіліктегі және (немесе) өзге де есептіліктегі деректерді түзету жөніндегі талаптарын орындамаған кезде пруденциялық нормативтерді және басқа да міндетті нормалар мен лимиттерді есептеуді уәкілетті орган өзі түзеткен есептілік негізінде жүзеге асырады.</w:t>
      </w:r>
    </w:p>
    <w:p>
      <w:pPr>
        <w:spacing w:after="0"/>
        <w:ind w:left="0"/>
        <w:jc w:val="both"/>
      </w:pPr>
      <w:r>
        <w:rPr>
          <w:rFonts w:ascii="Times New Roman"/>
          <w:b w:val="false"/>
          <w:i w:val="false"/>
          <w:color w:val="000000"/>
          <w:sz w:val="28"/>
        </w:rPr>
        <w:t>
      Қазақстан Республикасы бейрезидент-банкінің филиалы уәкілетті органның нормативтік құқықтық актісінде белгіленген, резерв ретінде қабылданатын активтердің жеткіліктілік коэффициентін бұзған жағдайда, Қазақстан Республикасы бейрезидент-банкінің филиалы уәкілетті органға қайта капиталдандыру жоспарын жіберуге тиіс. Жоспарды резерв ретінде қабылданатын активтердің жеткіліктілік коэффициенті бұзылған күннен бастап бір ай ішінде, бұзушылықтарды жою жөніндегі іс-шаралар мен мерзімдерді егжей-тегжейлі сипаттай отырып ұсыну қажет.</w:t>
      </w:r>
    </w:p>
    <w:p>
      <w:pPr>
        <w:spacing w:after="0"/>
        <w:ind w:left="0"/>
        <w:jc w:val="both"/>
      </w:pPr>
      <w:r>
        <w:rPr>
          <w:rFonts w:ascii="Times New Roman"/>
          <w:b w:val="false"/>
          <w:i w:val="false"/>
          <w:color w:val="000000"/>
          <w:sz w:val="28"/>
        </w:rPr>
        <w:t>
      Қазақстан Республикасының бейрезидент-банкі уәкілетті органның нормативтік құқықтық актісінде көзделген, Қазақстан Республикасы бейрезидент-банкі филиалының резерв ретінде қабылданатын активтерінің жеткіліктілік коэффициентін қолдау жөніндегі шараларды қабылдауға міндетті.</w:t>
      </w:r>
    </w:p>
    <w:p>
      <w:pPr>
        <w:spacing w:after="0"/>
        <w:ind w:left="0"/>
        <w:jc w:val="both"/>
      </w:pPr>
      <w:r>
        <w:rPr>
          <w:rFonts w:ascii="Times New Roman"/>
          <w:b w:val="false"/>
          <w:i w:val="false"/>
          <w:color w:val="000000"/>
          <w:sz w:val="28"/>
        </w:rPr>
        <w:t>
      Қазақстан Республикасы бейрезидент-банкі филиалының қаржылық жағдайы нашарлаған жағдайда, Қазақстан Республикасының бейрезидент-банкі уәкілетті органның талап етуі бойынша Қазақстан Республикасы бейрезидент-банкі филиалының қаржылық жағдайын жақсарту, оның ішінде Қазақстан Республикасы бейрезидент-банкі филиалының резерв ретінде қабылданатын активтерін Қазақстан Республикасы бейрезидент-банкі филиалының қаржылық орнықтылығын қамтамасыз етуге жеткілікті мөлшерде ұлғайту жөнінде шаралар қабылдауға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1996.12.07. № 50 </w:t>
      </w:r>
      <w:r>
        <w:rPr>
          <w:rFonts w:ascii="Times New Roman"/>
          <w:b w:val="false"/>
          <w:i w:val="false"/>
          <w:color w:val="000000"/>
          <w:sz w:val="28"/>
        </w:rPr>
        <w:t>Заңымен</w:t>
      </w:r>
      <w:r>
        <w:rPr>
          <w:rFonts w:ascii="Times New Roman"/>
          <w:b w:val="false"/>
          <w:i w:val="false"/>
          <w:color w:val="ff0000"/>
          <w:sz w:val="28"/>
        </w:rPr>
        <w:t xml:space="preserve"> , 1997.07.11. № 154 </w:t>
      </w:r>
      <w:r>
        <w:rPr>
          <w:rFonts w:ascii="Times New Roman"/>
          <w:b w:val="false"/>
          <w:i w:val="false"/>
          <w:color w:val="000000"/>
          <w:sz w:val="28"/>
        </w:rPr>
        <w:t>Заңымен</w:t>
      </w:r>
      <w:r>
        <w:rPr>
          <w:rFonts w:ascii="Times New Roman"/>
          <w:b w:val="false"/>
          <w:i w:val="false"/>
          <w:color w:val="ff0000"/>
          <w:sz w:val="28"/>
        </w:rPr>
        <w:t xml:space="preserve"> , 1999.07.16. № 436 </w:t>
      </w:r>
      <w:r>
        <w:rPr>
          <w:rFonts w:ascii="Times New Roman"/>
          <w:b w:val="false"/>
          <w:i w:val="false"/>
          <w:color w:val="000000"/>
          <w:sz w:val="28"/>
        </w:rPr>
        <w:t>Заңымен</w:t>
      </w:r>
      <w:r>
        <w:rPr>
          <w:rFonts w:ascii="Times New Roman"/>
          <w:b w:val="false"/>
          <w:i w:val="false"/>
          <w:color w:val="ff0000"/>
          <w:sz w:val="28"/>
        </w:rPr>
        <w:t xml:space="preserve"> , 2001.03.02. № 162 </w:t>
      </w:r>
      <w:r>
        <w:rPr>
          <w:rFonts w:ascii="Times New Roman"/>
          <w:b w:val="false"/>
          <w:i w:val="false"/>
          <w:color w:val="000000"/>
          <w:sz w:val="28"/>
        </w:rPr>
        <w:t>Заңымен</w:t>
      </w:r>
      <w:r>
        <w:rPr>
          <w:rFonts w:ascii="Times New Roman"/>
          <w:b w:val="false"/>
          <w:i w:val="false"/>
          <w:color w:val="ff0000"/>
          <w:sz w:val="28"/>
        </w:rPr>
        <w:t xml:space="preserve"> , 2003.07.10. № 483 (2004 жылғы 1 қаңтардан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 xml:space="preserve"> , 2005.07.08. № 69 </w:t>
      </w:r>
      <w:r>
        <w:rPr>
          <w:rFonts w:ascii="Times New Roman"/>
          <w:b w:val="false"/>
          <w:i w:val="false"/>
          <w:color w:val="000000"/>
          <w:sz w:val="28"/>
        </w:rPr>
        <w:t>Заңымен</w:t>
      </w:r>
      <w:r>
        <w:rPr>
          <w:rFonts w:ascii="Times New Roman"/>
          <w:b w:val="false"/>
          <w:i w:val="false"/>
          <w:color w:val="ff0000"/>
          <w:sz w:val="28"/>
        </w:rPr>
        <w:t xml:space="preserve"> , 2005.12.23. № </w:t>
      </w:r>
      <w:r>
        <w:rPr>
          <w:rFonts w:ascii="Times New Roman"/>
          <w:b w:val="false"/>
          <w:i w:val="false"/>
          <w:color w:val="000000"/>
          <w:sz w:val="28"/>
        </w:rPr>
        <w:t xml:space="preserve">107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2007.02.19. </w:t>
      </w:r>
      <w:r>
        <w:rPr>
          <w:rFonts w:ascii="Times New Roman"/>
          <w:b w:val="false"/>
          <w:i w:val="false"/>
          <w:color w:val="000000"/>
          <w:sz w:val="28"/>
        </w:rPr>
        <w:t xml:space="preserve">№ 230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2009.02.12 </w:t>
      </w:r>
      <w:r>
        <w:rPr>
          <w:rFonts w:ascii="Times New Roman"/>
          <w:b w:val="false"/>
          <w:i w:val="false"/>
          <w:color w:val="000000"/>
          <w:sz w:val="28"/>
        </w:rPr>
        <w:t xml:space="preserve">№ 133-IV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2009.07.11. </w:t>
      </w:r>
      <w:r>
        <w:rPr>
          <w:rFonts w:ascii="Times New Roman"/>
          <w:b w:val="false"/>
          <w:i w:val="false"/>
          <w:color w:val="000000"/>
          <w:sz w:val="28"/>
        </w:rPr>
        <w:t xml:space="preserve">№ 185-IV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w:t>
      </w:r>
      <w:r>
        <w:rPr>
          <w:rFonts w:ascii="Times New Roman"/>
          <w:b w:val="false"/>
          <w:i w:val="false"/>
          <w:color w:val="000000"/>
          <w:sz w:val="28"/>
        </w:rPr>
        <w:t>баптан</w:t>
      </w:r>
      <w:r>
        <w:rPr>
          <w:rFonts w:ascii="Times New Roman"/>
          <w:b w:val="false"/>
          <w:i w:val="false"/>
          <w:color w:val="ff0000"/>
          <w:sz w:val="28"/>
        </w:rPr>
        <w:t xml:space="preserve"> 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Провизиялар (резервтер)</w:t>
      </w:r>
    </w:p>
    <w:p>
      <w:pPr>
        <w:spacing w:after="0"/>
        <w:ind w:left="0"/>
        <w:jc w:val="both"/>
      </w:pPr>
      <w:r>
        <w:rPr>
          <w:rFonts w:ascii="Times New Roman"/>
          <w:b w:val="false"/>
          <w:i w:val="false"/>
          <w:color w:val="ff0000"/>
          <w:sz w:val="28"/>
        </w:rPr>
        <w:t xml:space="preserve">
      1. алып тасталды - ҚР 25.12.2017 </w:t>
      </w:r>
      <w:r>
        <w:rPr>
          <w:rFonts w:ascii="Times New Roman"/>
          <w:b w:val="false"/>
          <w:i w:val="false"/>
          <w:color w:val="ff0000"/>
          <w:sz w:val="28"/>
        </w:rPr>
        <w:t>№ 122-VI</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201" w:id="781"/>
    <w:p>
      <w:pPr>
        <w:spacing w:after="0"/>
        <w:ind w:left="0"/>
        <w:jc w:val="both"/>
      </w:pPr>
      <w:r>
        <w:rPr>
          <w:rFonts w:ascii="Times New Roman"/>
          <w:b w:val="false"/>
          <w:i w:val="false"/>
          <w:color w:val="000000"/>
          <w:sz w:val="28"/>
        </w:rPr>
        <w:t>
      2. Жүргiзiлiп жатқан операциялардың сипаты мен ауқымына сәйкес өз қызметiн бақылаудың тиiстi деңгейін және оның сенімдiлiгiн қамтамасыз ету мақсатында банктер халықаралық қаржылық есептілік стандарттарына сәйкес провизиялар (резервтер) құруға міндетті.</w:t>
      </w:r>
    </w:p>
    <w:bookmarkEnd w:id="781"/>
    <w:bookmarkStart w:name="z1545" w:id="782"/>
    <w:p>
      <w:pPr>
        <w:spacing w:after="0"/>
        <w:ind w:left="0"/>
        <w:jc w:val="both"/>
      </w:pPr>
      <w:r>
        <w:rPr>
          <w:rFonts w:ascii="Times New Roman"/>
          <w:b w:val="false"/>
          <w:i w:val="false"/>
          <w:color w:val="000000"/>
          <w:sz w:val="28"/>
        </w:rPr>
        <w:t>
      3. Уәкілетті орган банк құрған провизиялардың (резервтердің) жеткіліктілігін бағалауды, оның ішінде уәжді пайымдауды пайдалана отырып бағалауды халықаралық қаржылық есептілік стандарттарына сәйкестігі, олардың сақталуы және қолданылуы тұрғысынан жүзеге асырады.</w:t>
      </w:r>
    </w:p>
    <w:bookmarkEnd w:id="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 жаңа редакцияда - ҚР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өзгеріс енгізілді - ҚР 12.12.2017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Банктердің, банктердің ірі қатысушыларының, банк холдингтерінің және банк конгломератына қатысушылардың қызметiн тексеру</w:t>
      </w:r>
    </w:p>
    <w:p>
      <w:pPr>
        <w:spacing w:after="0"/>
        <w:ind w:left="0"/>
        <w:jc w:val="both"/>
      </w:pPr>
      <w:r>
        <w:rPr>
          <w:rFonts w:ascii="Times New Roman"/>
          <w:b w:val="false"/>
          <w:i w:val="false"/>
          <w:color w:val="ff0000"/>
          <w:sz w:val="28"/>
        </w:rPr>
        <w:t xml:space="preserve">
      Ескерту. 44-баптың тақырыбына өзгеріс енгізілді – ҚР 02.07.2018 </w:t>
      </w:r>
      <w:r>
        <w:rPr>
          <w:rFonts w:ascii="Times New Roman"/>
          <w:b w:val="false"/>
          <w:i w:val="false"/>
          <w:color w:val="ff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p>
    <w:bookmarkStart w:name="z1743" w:id="783"/>
    <w:p>
      <w:pPr>
        <w:spacing w:after="0"/>
        <w:ind w:left="0"/>
        <w:jc w:val="both"/>
      </w:pPr>
      <w:r>
        <w:rPr>
          <w:rFonts w:ascii="Times New Roman"/>
          <w:b w:val="false"/>
          <w:i w:val="false"/>
          <w:color w:val="000000"/>
          <w:sz w:val="28"/>
        </w:rPr>
        <w:t>
      1. Банктердің, банктердің ірі қатысушыларының, банк холдингтерінің және банк конгломератына қатысушылардың қызметiн тексеруді уәкілетті орган дербес не басқа мемлекеттік органдарды және (немесе) ұйымдарды тарта отырып жүргiзедi.</w:t>
      </w:r>
    </w:p>
    <w:bookmarkEnd w:id="783"/>
    <w:bookmarkStart w:name="z471" w:id="784"/>
    <w:p>
      <w:pPr>
        <w:spacing w:after="0"/>
        <w:ind w:left="0"/>
        <w:jc w:val="both"/>
      </w:pPr>
      <w:r>
        <w:rPr>
          <w:rFonts w:ascii="Times New Roman"/>
          <w:b w:val="false"/>
          <w:i w:val="false"/>
          <w:color w:val="000000"/>
          <w:sz w:val="28"/>
        </w:rPr>
        <w:t>
      Уәкiлеттi орган банктердің және (немесе) банк конгломераттарына қатысушылардың (банк холдингтерін қоспағанда) қызметіне тексеру жүргізген кезде банктердің үлестес тұлғаларының қызметін тек қана олардың банктердің қызметіне ықпал ету дәрежесі мен сипатын айқындау мақсатында тексеруге құқылы.</w:t>
      </w:r>
    </w:p>
    <w:bookmarkEnd w:id="784"/>
    <w:bookmarkStart w:name="z472" w:id="785"/>
    <w:p>
      <w:pPr>
        <w:spacing w:after="0"/>
        <w:ind w:left="0"/>
        <w:jc w:val="both"/>
      </w:pPr>
      <w:r>
        <w:rPr>
          <w:rFonts w:ascii="Times New Roman"/>
          <w:b w:val="false"/>
          <w:i w:val="false"/>
          <w:color w:val="000000"/>
          <w:sz w:val="28"/>
        </w:rPr>
        <w:t>
      2. Банктер, банктердің ірі қатысушылары, банк холдингтері, банк конгломератына қатысушылар, сондай-ақ олардың үлестес тұлғалары уәкiлеттi органның тексеру жөнiндегi тапсырмасында көрсетiлген мәселелер бойынша тексерушi органға жәрдем көрсетуге, сондай-ақ кез келген лауазымды адамдар мен қызметкерлерге сауал қою мүмкiндiгiн және тексерудi орындау үшiн қажеттi кез келген ақпарат көздерiне қол жеткізуін қамтамасыз етуге мiндеттi.</w:t>
      </w:r>
    </w:p>
    <w:bookmarkEnd w:id="785"/>
    <w:bookmarkStart w:name="z473" w:id="786"/>
    <w:p>
      <w:pPr>
        <w:spacing w:after="0"/>
        <w:ind w:left="0"/>
        <w:jc w:val="both"/>
      </w:pPr>
      <w:r>
        <w:rPr>
          <w:rFonts w:ascii="Times New Roman"/>
          <w:b w:val="false"/>
          <w:i w:val="false"/>
          <w:color w:val="000000"/>
          <w:sz w:val="28"/>
        </w:rPr>
        <w:t>
      3. Уәкiлеттi органның қызметкерлерiне банктердің, банктердің ірі қатысушыларының, банк холдингтерінің және банк конгломератына қатысушылардың қызметiн тексеру барысында алынған мәлiметтердi жария етуіне не үшiншi тұлғаларға беруіне тыйым салынады.</w:t>
      </w:r>
    </w:p>
    <w:bookmarkEnd w:id="786"/>
    <w:bookmarkStart w:name="z1121" w:id="787"/>
    <w:p>
      <w:pPr>
        <w:spacing w:after="0"/>
        <w:ind w:left="0"/>
        <w:jc w:val="both"/>
      </w:pPr>
      <w:r>
        <w:rPr>
          <w:rFonts w:ascii="Times New Roman"/>
          <w:b w:val="false"/>
          <w:i w:val="false"/>
          <w:color w:val="000000"/>
          <w:sz w:val="28"/>
        </w:rPr>
        <w:t>
      4. Тексерудi жүзеге асырушы адамдар банктердің, банктердің ірі қатысушыларының, банк холдингтерінің, банк конгломератына қатысушылардың қызметiн тексеру барысында алынған және банктік не коммерциялық құпия болып табылатын мәлiметтердi жария еткенi үшiн жауаптылықта болады.</w:t>
      </w:r>
    </w:p>
    <w:bookmarkEnd w:id="787"/>
    <w:bookmarkStart w:name="z1122" w:id="788"/>
    <w:p>
      <w:pPr>
        <w:spacing w:after="0"/>
        <w:ind w:left="0"/>
        <w:jc w:val="both"/>
      </w:pPr>
      <w:r>
        <w:rPr>
          <w:rFonts w:ascii="Times New Roman"/>
          <w:b w:val="false"/>
          <w:i w:val="false"/>
          <w:color w:val="000000"/>
          <w:sz w:val="28"/>
        </w:rPr>
        <w:t>
      5. Осы баптың 1 және 2-тармақтарының талаптары мына талаптардың бірі орындалған:</w:t>
      </w:r>
    </w:p>
    <w:bookmarkEnd w:id="788"/>
    <w:bookmarkStart w:name="z1123" w:id="789"/>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емес жеке кредиттік рейтингі, сондай-ақ банктің ірі қатысушысы – заңды тұлға, банк холдингі, банктің ірі қатысушысының немесе банк холдингінің белгілеріне ие тұлға шыққан елдің қаржылық қадағалау органының көрсетілген Қазақстан Республикасының резиденттері емес тұлғалардың шоғырландырылған қадағалауға жататындығы туралы жазбаша растауы болған;</w:t>
      </w:r>
    </w:p>
    <w:bookmarkEnd w:id="789"/>
    <w:bookmarkStart w:name="z1124" w:id="790"/>
    <w:p>
      <w:pPr>
        <w:spacing w:after="0"/>
        <w:ind w:left="0"/>
        <w:jc w:val="both"/>
      </w:pP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банктің ірі қатысушысы – заңды тұлға, банк холдингі, банктің ірі қатысушысының немесе,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bookmarkEnd w:id="790"/>
    <w:bookmarkStart w:name="z1744" w:id="791"/>
    <w:p>
      <w:pPr>
        <w:spacing w:after="0"/>
        <w:ind w:left="0"/>
        <w:jc w:val="both"/>
      </w:pPr>
      <w:r>
        <w:rPr>
          <w:rFonts w:ascii="Times New Roman"/>
          <w:b w:val="false"/>
          <w:i w:val="false"/>
          <w:color w:val="000000"/>
          <w:sz w:val="28"/>
        </w:rPr>
        <w:t>
      6. Қазақстан Республикасы бейрезидент-банкі филиалының қызметіне тексеру жүргізген кезде уәкілетті орган осы Заңның 13-1-бабы 1-тармағының 3) тармақшасында көрсетілген келісім шеңберінде Қазақстан Республикасының бейрезидент-банкі резиденті болып табылатын мемлекеттің қаржылық қадағалау органынан Қазақстан Республикасы бейрезидент-банкінің қызметі туралы ақпаратты алуға құқылы.</w:t>
      </w:r>
    </w:p>
    <w:bookmarkEnd w:id="7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2012.12.26 </w:t>
      </w:r>
      <w:r>
        <w:rPr>
          <w:rFonts w:ascii="Times New Roman"/>
          <w:b w:val="false"/>
          <w:i w:val="false"/>
          <w:color w:val="000000"/>
          <w:sz w:val="28"/>
        </w:rPr>
        <w:t>№ 61-V</w:t>
      </w:r>
      <w:r>
        <w:rPr>
          <w:rFonts w:ascii="Times New Roman"/>
          <w:b w:val="false"/>
          <w:i w:val="false"/>
          <w:color w:val="ff0000"/>
          <w:sz w:val="28"/>
        </w:rPr>
        <w:t xml:space="preserve"> (2012.02.04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45-бап. Ертерек ден қою шаралары </w:t>
      </w:r>
    </w:p>
    <w:p>
      <w:pPr>
        <w:spacing w:after="0"/>
        <w:ind w:left="0"/>
        <w:jc w:val="both"/>
      </w:pPr>
      <w:r>
        <w:rPr>
          <w:rFonts w:ascii="Times New Roman"/>
          <w:b w:val="false"/>
          <w:i w:val="false"/>
          <w:color w:val="000000"/>
          <w:sz w:val="28"/>
        </w:rPr>
        <w:t xml:space="preserve">
      1. Уәкілетті орган банктердің депозиторлары мен кредиторларының заңды мүдделерін қорғау, банктің қаржылық орнықтылығын қамтамасыз ету, оның қаржылық жай-күйінің нашарлауына және банк қызметіне байланысты тәуекелдердің ұлғаюына жол бермеу мақсатында банктің қаржылық жай-күйінің нашарлауына әсер ететін факторларды анықтау үшін банктердің қызметін талдауды жүзеге асырады. Банктің қаржылық жай-күйінің нашарлауына әсер ететін факторлар уәкілетті органның нормативтік-құқықтық актісінде белгіленеді. </w:t>
      </w:r>
    </w:p>
    <w:bookmarkStart w:name="z739" w:id="792"/>
    <w:p>
      <w:pPr>
        <w:spacing w:after="0"/>
        <w:ind w:left="0"/>
        <w:jc w:val="both"/>
      </w:pPr>
      <w:r>
        <w:rPr>
          <w:rFonts w:ascii="Times New Roman"/>
          <w:b w:val="false"/>
          <w:i w:val="false"/>
          <w:color w:val="000000"/>
          <w:sz w:val="28"/>
        </w:rPr>
        <w:t>
      2. Уәкілетті орган банк конгломератының қаржылық орнықтылығын қамтамасыз ету, оның қаржылық жай-күйінің нашарлауына және банк конгломератының қызметіне байланысты тәуекелдердің ұлғаюына жол бермеу мақсатында, банк конгломератының қаржылық жай-күйінің нашарлауына әсер ететін факторларды анықтау үшін банк конгломератының қызметін талдауды жүзеге асырады.</w:t>
      </w:r>
    </w:p>
    <w:bookmarkEnd w:id="792"/>
    <w:p>
      <w:pPr>
        <w:spacing w:after="0"/>
        <w:ind w:left="0"/>
        <w:jc w:val="both"/>
      </w:pPr>
      <w:r>
        <w:rPr>
          <w:rFonts w:ascii="Times New Roman"/>
          <w:b w:val="false"/>
          <w:i w:val="false"/>
          <w:color w:val="000000"/>
          <w:sz w:val="28"/>
        </w:rPr>
        <w:t>
      Банк конгломератының қаржылық жай-күйінің нашарлауына әсер ететін факторлар уәкілетті органның нормативтік-құқықтық актісінде белгіленеді.</w:t>
      </w:r>
    </w:p>
    <w:bookmarkStart w:name="z744" w:id="793"/>
    <w:p>
      <w:pPr>
        <w:spacing w:after="0"/>
        <w:ind w:left="0"/>
        <w:jc w:val="both"/>
      </w:pPr>
      <w:r>
        <w:rPr>
          <w:rFonts w:ascii="Times New Roman"/>
          <w:b w:val="false"/>
          <w:i w:val="false"/>
          <w:color w:val="000000"/>
          <w:sz w:val="28"/>
        </w:rPr>
        <w:t>
      3. Банктің қаржылық жағдайына талдау жасаудың нәтижесінде және (немесе) оны тексеру қорытындылары бойынша осы баптың 1-тармағында көрсетілген факторлар анықталған жағдайда уәкілетті орган банкке және (немесе) оның акционерлеріне банктің қаржылық тұрақтылығын арттыру, оның қаржылық жай-күйінің нашарлауына және банк қызметімен байланысты тәуекелдердің ұлғаюына жол бермеу жөніндегі ертерек ден қою шаралары көзделетін іс-шаралар жоспарын ұсыну жөнінде жазбаша нысанда талап жібереді.</w:t>
      </w:r>
    </w:p>
    <w:bookmarkEnd w:id="793"/>
    <w:bookmarkStart w:name="z745" w:id="794"/>
    <w:p>
      <w:pPr>
        <w:spacing w:after="0"/>
        <w:ind w:left="0"/>
        <w:jc w:val="both"/>
      </w:pPr>
      <w:r>
        <w:rPr>
          <w:rFonts w:ascii="Times New Roman"/>
          <w:b w:val="false"/>
          <w:i w:val="false"/>
          <w:color w:val="000000"/>
          <w:sz w:val="28"/>
        </w:rPr>
        <w:t>
      Банк және (немесе) оның акционерлері көрсетілген талапты алған күннен бастап бес жұмыс күнінен аспайтын мерзімде іс-шаралар жоспарын әрбір тармақ бойынша атқарылу мерзімдері мен жауапты басшы қызметкерлерді көрсете отырып әзірлеуге және уәкілетті органға ұсынуға міндетті.</w:t>
      </w:r>
    </w:p>
    <w:bookmarkEnd w:id="794"/>
    <w:bookmarkStart w:name="z746" w:id="795"/>
    <w:p>
      <w:pPr>
        <w:spacing w:after="0"/>
        <w:ind w:left="0"/>
        <w:jc w:val="both"/>
      </w:pPr>
      <w:r>
        <w:rPr>
          <w:rFonts w:ascii="Times New Roman"/>
          <w:b w:val="false"/>
          <w:i w:val="false"/>
          <w:color w:val="000000"/>
          <w:sz w:val="28"/>
        </w:rPr>
        <w:t>
      Уәкілетті орган іс-шаралар жоспарын мақұлдаған жағдайда, банк және (немесе) оның акционерлері жоспарда белгіленген мерзімдерде оның орындалу нәтижелері туралы уәкілетті органды хабардар ете отырып, жоспарды іске асыруға кіріседі.</w:t>
      </w:r>
    </w:p>
    <w:bookmarkEnd w:id="795"/>
    <w:bookmarkStart w:name="z747" w:id="796"/>
    <w:p>
      <w:pPr>
        <w:spacing w:after="0"/>
        <w:ind w:left="0"/>
        <w:jc w:val="both"/>
      </w:pPr>
      <w:r>
        <w:rPr>
          <w:rFonts w:ascii="Times New Roman"/>
          <w:b w:val="false"/>
          <w:i w:val="false"/>
          <w:color w:val="000000"/>
          <w:sz w:val="28"/>
        </w:rPr>
        <w:t>
      Іс-шаралар жоспары мақұлданбаған кезде, уәкілетті орган банкке және (немесе) оның ірі қатысушыларына (банк холдингтеріне) осы Заңда көзделген қадағалап ден қою шараларын қолданады.</w:t>
      </w:r>
    </w:p>
    <w:bookmarkEnd w:id="796"/>
    <w:bookmarkStart w:name="z1130" w:id="797"/>
    <w:p>
      <w:pPr>
        <w:spacing w:after="0"/>
        <w:ind w:left="0"/>
        <w:jc w:val="both"/>
      </w:pPr>
      <w:r>
        <w:rPr>
          <w:rFonts w:ascii="Times New Roman"/>
          <w:b w:val="false"/>
          <w:i w:val="false"/>
          <w:color w:val="000000"/>
          <w:sz w:val="28"/>
        </w:rPr>
        <w:t>
      4. Банк конгломератының қаржылық жағдайына талдау жасау нәтижесінде және (немесе) банк холдингін не банк конгломератының қатысушыларын тексеру қорытындылары бойынша осы баптың 2-тармағында көрсетілген факторлар анықталған жағдайда, уәкілетті орган банк холдингіне және (немесе) оның ірі қатысушыларына банк конгломератының қаржылық тұрақтылығын арттыру, оның қаржылық жай-күйінің нашарлауына және банк конгломератының қызметімен байланысты тәуекелдердің ұлғаюына жол бермеу бойынша ертерек ден қою шаралары көзделетін іс-шаралар жоспарын ұсыну жөнінде жазбаша нысанда талап жібереді.</w:t>
      </w:r>
    </w:p>
    <w:bookmarkEnd w:id="797"/>
    <w:bookmarkStart w:name="z1131" w:id="798"/>
    <w:p>
      <w:pPr>
        <w:spacing w:after="0"/>
        <w:ind w:left="0"/>
        <w:jc w:val="both"/>
      </w:pPr>
      <w:r>
        <w:rPr>
          <w:rFonts w:ascii="Times New Roman"/>
          <w:b w:val="false"/>
          <w:i w:val="false"/>
          <w:color w:val="000000"/>
          <w:sz w:val="28"/>
        </w:rPr>
        <w:t>
      Банк холдингі және (немесе) оның ірі қатысушылары көрсетілген талапты алған күннен бастап бес жұмыс күнінен аспайтын мерзімде іс-шаралар жоспарын әрбір тармақ бойынша атқарылу мерзімдері мен жауапты басшы қызметкерлерді көрсете отырып әзірлеуге және уәкілетті органға ұсынуға міндетті.</w:t>
      </w:r>
    </w:p>
    <w:bookmarkEnd w:id="798"/>
    <w:bookmarkStart w:name="z1132" w:id="799"/>
    <w:p>
      <w:pPr>
        <w:spacing w:after="0"/>
        <w:ind w:left="0"/>
        <w:jc w:val="both"/>
      </w:pPr>
      <w:r>
        <w:rPr>
          <w:rFonts w:ascii="Times New Roman"/>
          <w:b w:val="false"/>
          <w:i w:val="false"/>
          <w:color w:val="000000"/>
          <w:sz w:val="28"/>
        </w:rPr>
        <w:t>
      Уәкілетті орган іс-шаралар жоспарын мақұлдаған жағдайда, банк холдингі және (немесе) оның ірі қатысушылары жоспарда белгіленген мерзімдерде оның орындалу нәтижелері туралы уәкілетті органды хабардар ете отырып, жоспарды іске асыруға кіріседі.</w:t>
      </w:r>
    </w:p>
    <w:bookmarkEnd w:id="799"/>
    <w:bookmarkStart w:name="z1133" w:id="800"/>
    <w:p>
      <w:pPr>
        <w:spacing w:after="0"/>
        <w:ind w:left="0"/>
        <w:jc w:val="both"/>
      </w:pPr>
      <w:r>
        <w:rPr>
          <w:rFonts w:ascii="Times New Roman"/>
          <w:b w:val="false"/>
          <w:i w:val="false"/>
          <w:color w:val="000000"/>
          <w:sz w:val="28"/>
        </w:rPr>
        <w:t>
      Іс-шаралар жоспары мақұлданбаған кезде, уәкілетті орган банк холдингіне және (немесе) оның ірі қатысушыларына осы Заңда көзделген қадағалап ден қою шараларын қолданады.</w:t>
      </w:r>
    </w:p>
    <w:bookmarkEnd w:id="800"/>
    <w:bookmarkStart w:name="z1140" w:id="801"/>
    <w:p>
      <w:pPr>
        <w:spacing w:after="0"/>
        <w:ind w:left="0"/>
        <w:jc w:val="both"/>
      </w:pPr>
      <w:r>
        <w:rPr>
          <w:rFonts w:ascii="Times New Roman"/>
          <w:b w:val="false"/>
          <w:i w:val="false"/>
          <w:color w:val="000000"/>
          <w:sz w:val="28"/>
        </w:rPr>
        <w:t>
      5. Банктің (банк конгломератының) қаржылық тұрақтылығын арттыруға бағытталған іс-шаралар жоспары осы баптың 3 және 4-тармақтарында белгіленген мерзімдерде ұсынылмаған, осы жоспардың іс-шаралары орындалмаған немесе уақтылы орындалмаған жағдайда банкке (банк холдингіне) және (немесе) оның ірі қатысушыларына осы Заңда көзделген қадағалап ден қою шаралары қолданылады.</w:t>
      </w:r>
    </w:p>
    <w:bookmarkEnd w:id="801"/>
    <w:bookmarkStart w:name="z1141" w:id="802"/>
    <w:p>
      <w:pPr>
        <w:spacing w:after="0"/>
        <w:ind w:left="0"/>
        <w:jc w:val="both"/>
      </w:pPr>
      <w:r>
        <w:rPr>
          <w:rFonts w:ascii="Times New Roman"/>
          <w:b w:val="false"/>
          <w:i w:val="false"/>
          <w:color w:val="000000"/>
          <w:sz w:val="28"/>
        </w:rPr>
        <w:t>
      6. Ерте ден қою шаралары көзделетін іс-шаралар жоспарын мақұлдау тәртібі және банктің (банк конгломератының) қаржылық жай-күйінің нашарлауына әсер ететін факторларды анықтау әдістемесі уәкілетті органның нормативтік құқықтық актісінде белгіленеді.</w:t>
      </w:r>
    </w:p>
    <w:bookmarkEnd w:id="802"/>
    <w:bookmarkStart w:name="z1142" w:id="803"/>
    <w:p>
      <w:pPr>
        <w:spacing w:after="0"/>
        <w:ind w:left="0"/>
        <w:jc w:val="both"/>
      </w:pPr>
      <w:r>
        <w:rPr>
          <w:rFonts w:ascii="Times New Roman"/>
          <w:b w:val="false"/>
          <w:i w:val="false"/>
          <w:color w:val="000000"/>
          <w:sz w:val="28"/>
        </w:rPr>
        <w:t>
      7. Осы баптың талаптары мынадай шарттардың бірі орындалған:</w:t>
      </w:r>
    </w:p>
    <w:bookmarkEnd w:id="803"/>
    <w:bookmarkStart w:name="z1143" w:id="804"/>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емес жеке кредиттік рейтингінің, сондай-ақ банк холдингі, банк холдингі белгілерін иеленуші тұлға шыққан елдің қаржылық қадағалау органының аталған Қазақстан Республикасының резиденті емес тұлғалардың шоғырландырылған қадағалауға жататындығы туралы жазбаша растауы болған;</w:t>
      </w:r>
    </w:p>
    <w:bookmarkEnd w:id="804"/>
    <w:bookmarkStart w:name="z1144" w:id="805"/>
    <w:p>
      <w:pPr>
        <w:spacing w:after="0"/>
        <w:ind w:left="0"/>
        <w:jc w:val="both"/>
      </w:pP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bookmarkEnd w:id="8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 жаңа редакцияда - ҚР 2012.12.26 </w:t>
      </w:r>
      <w:r>
        <w:rPr>
          <w:rFonts w:ascii="Times New Roman"/>
          <w:b w:val="false"/>
          <w:i w:val="false"/>
          <w:color w:val="000000"/>
          <w:sz w:val="28"/>
        </w:rPr>
        <w:t>№ 61-V</w:t>
      </w:r>
      <w:r>
        <w:rPr>
          <w:rFonts w:ascii="Times New Roman"/>
          <w:b w:val="false"/>
          <w:i w:val="false"/>
          <w:color w:val="ff0000"/>
          <w:sz w:val="28"/>
        </w:rPr>
        <w:t xml:space="preserve"> (2012.02.04 бастап қолданысқа енгізіледі); өзгерістер енгізілді - ҚР </w:t>
      </w:r>
      <w:r>
        <w:rPr>
          <w:rFonts w:ascii="Times New Roman"/>
          <w:b w:val="false"/>
          <w:i w:val="false"/>
          <w:color w:val="000000"/>
          <w:sz w:val="28"/>
        </w:rPr>
        <w:t>№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45-1-бап. Қадағалап ден қою шаралары</w:t>
      </w:r>
    </w:p>
    <w:bookmarkStart w:name="z1547" w:id="806"/>
    <w:p>
      <w:pPr>
        <w:spacing w:after="0"/>
        <w:ind w:left="0"/>
        <w:jc w:val="both"/>
      </w:pPr>
      <w:r>
        <w:rPr>
          <w:rFonts w:ascii="Times New Roman"/>
          <w:b w:val="false"/>
          <w:i w:val="false"/>
          <w:color w:val="000000"/>
          <w:sz w:val="28"/>
        </w:rPr>
        <w:t>
      1. Банк депозиторларының, кредиторларының, клиенттерінің және корреспонденттерінің, банк операцияларының жекелеген түрлерін жүзеге асыратын ұйымдардың заңды мүдделерін қорғау, банктің және (немесе) банк конгломератының, банк операцияларының жекелеген түрлерін жүзеге асыратын ұйымның қаржылық орнықтылығын қамтамасыз ету, олардың қаржылық жағдайының нашарлауына және банк қызметіне байланысты тәуекелдердің ұлғаюына жол бермеу мақсатында уәкілетті орган банкке, банк операцияларының жекелеген түрлерін жүзеге асыратын ұйымға, банк холдингіне, олардың басшы қызметкерлеріне, банк конгломератының құрамына кіретін ұйымдарға, банктің iрі қатысушыларына, банктің ірі қатысушысының немесе банк холдингінің белгілері бар тұлғаларға қадағалап ден қою шараларын қолданады.</w:t>
      </w:r>
    </w:p>
    <w:bookmarkEnd w:id="806"/>
    <w:bookmarkStart w:name="z1548" w:id="807"/>
    <w:p>
      <w:pPr>
        <w:spacing w:after="0"/>
        <w:ind w:left="0"/>
        <w:jc w:val="both"/>
      </w:pPr>
      <w:r>
        <w:rPr>
          <w:rFonts w:ascii="Times New Roman"/>
          <w:b w:val="false"/>
          <w:i w:val="false"/>
          <w:color w:val="000000"/>
          <w:sz w:val="28"/>
        </w:rPr>
        <w:t>
      2. Қадағалап ден қою шараларын қолдануға мыналар негіз болып табылады:</w:t>
      </w:r>
    </w:p>
    <w:bookmarkEnd w:id="807"/>
    <w:p>
      <w:pPr>
        <w:spacing w:after="0"/>
        <w:ind w:left="0"/>
        <w:jc w:val="both"/>
      </w:pPr>
      <w:r>
        <w:rPr>
          <w:rFonts w:ascii="Times New Roman"/>
          <w:b w:val="false"/>
          <w:i w:val="false"/>
          <w:color w:val="000000"/>
          <w:sz w:val="28"/>
        </w:rPr>
        <w:t>
      1) уәкілетті органның құзыретіне кіретін мәселелер бойынша Қазақстан Республикасының заңнамасын бұзу;</w:t>
      </w:r>
    </w:p>
    <w:p>
      <w:pPr>
        <w:spacing w:after="0"/>
        <w:ind w:left="0"/>
        <w:jc w:val="both"/>
      </w:pPr>
      <w:r>
        <w:rPr>
          <w:rFonts w:ascii="Times New Roman"/>
          <w:b w:val="false"/>
          <w:i w:val="false"/>
          <w:color w:val="000000"/>
          <w:sz w:val="28"/>
        </w:rPr>
        <w:t>
      2) банктің, банк операцияларының жекелеген түрлерін жүзеге асыратын ұйымның, банк конгломератының құрамына кіретін ұйымдардың қызметінде уәкілетті орган бақылау және қадағалау жөніндегі функцияларды жүзеге асыру шеңберінде, оның ішінде уәжді пайымдауды пайдалана отырып анықтаған, банктің немесе банк операцияларының жекелеген түрлерін жүзеге асыратын ұйымның тұрақты жұмыс істеуіне және (немесе) олардың депозиторларының және (немесе) кредиторларының және (немесе) клиенттерінің мүдделеріне және (немесе) банк жүйесінің тұрақтылығына қатер төндіретін жағдайдың жасалуына алып келуі мүмкін кемшіліктер және (немесе) тәуекелдер;</w:t>
      </w:r>
    </w:p>
    <w:p>
      <w:pPr>
        <w:spacing w:after="0"/>
        <w:ind w:left="0"/>
        <w:jc w:val="both"/>
      </w:pPr>
      <w:r>
        <w:rPr>
          <w:rFonts w:ascii="Times New Roman"/>
          <w:b w:val="false"/>
          <w:i w:val="false"/>
          <w:color w:val="000000"/>
          <w:sz w:val="28"/>
        </w:rPr>
        <w:t>
      3) банктің, банк операцияларының жекелеген түрлерін жүзеге асыратын ұйымның, банк холдингінің басшы қызметкерлерінің олардың тұрақты жұмыс істеуіне және (немесе) олардың депозиторларының, кредиторларының, клиенттері мен корреспонденттерінің мүдделеріне қатер төндіруі мүмкін құқыққа сыйымсыз әрекеттерін немесе әрекетсіздігін анықтау;</w:t>
      </w:r>
    </w:p>
    <w:p>
      <w:pPr>
        <w:spacing w:after="0"/>
        <w:ind w:left="0"/>
        <w:jc w:val="both"/>
      </w:pPr>
      <w:r>
        <w:rPr>
          <w:rFonts w:ascii="Times New Roman"/>
          <w:b w:val="false"/>
          <w:i w:val="false"/>
          <w:color w:val="000000"/>
          <w:sz w:val="28"/>
        </w:rPr>
        <w:t>
      4) басшы қызметкердің (басшы қызметкерлердің) әрекеттерін (әрекетсіздігі) уәкілетті органның құзыретіне кіретін мәселелер бойынша Қазақстан Республикасы заңнамасының талаптарына сай келмейді және (немесе) банкке және (немесе) оның депозиторларына, кредиторларына және клиенттеріне залал келтіргені туралы куәландырады деп тану үшін жеткілікті деректер;</w:t>
      </w:r>
    </w:p>
    <w:p>
      <w:pPr>
        <w:spacing w:after="0"/>
        <w:ind w:left="0"/>
        <w:jc w:val="both"/>
      </w:pPr>
      <w:r>
        <w:rPr>
          <w:rFonts w:ascii="Times New Roman"/>
          <w:b w:val="false"/>
          <w:i w:val="false"/>
          <w:color w:val="000000"/>
          <w:sz w:val="28"/>
        </w:rPr>
        <w:t>
      5) банктің ірі қатысушысының немесе банк холдингінің белгілері бар тұлғаның, сондай-ақ банктің ірі қатысушысының (оның ішінде, ірі қатысушы бақылау жасайтын ұйымдардың), банк холдингінің немесе банк конгломераты құрамына кіретін заңды тұлғалардың нәтижесінде банкке залал келтірілген немесе келтірілуі мүмкін әрекеттер жасауы;</w:t>
      </w:r>
    </w:p>
    <w:p>
      <w:pPr>
        <w:spacing w:after="0"/>
        <w:ind w:left="0"/>
        <w:jc w:val="both"/>
      </w:pPr>
      <w:r>
        <w:rPr>
          <w:rFonts w:ascii="Times New Roman"/>
          <w:b w:val="false"/>
          <w:i w:val="false"/>
          <w:color w:val="000000"/>
          <w:sz w:val="28"/>
        </w:rPr>
        <w:t>
      6) банктің ірі қатысушысының немесе банк холдингінің белгілері бар тұлғалардың, сондай-ақ банктің ірі қатысушыларының (оның ішінде, банктің ірі қатысушысы бақылау жасайтын ұйымдардың), банк холдингінің немесе банк конгломераты құрамына кіретін ұйымдардың қаржылық жағдайының орнықсыздығы;</w:t>
      </w:r>
    </w:p>
    <w:p>
      <w:pPr>
        <w:spacing w:after="0"/>
        <w:ind w:left="0"/>
        <w:jc w:val="both"/>
      </w:pPr>
      <w:r>
        <w:rPr>
          <w:rFonts w:ascii="Times New Roman"/>
          <w:b w:val="false"/>
          <w:i w:val="false"/>
          <w:color w:val="000000"/>
          <w:sz w:val="28"/>
        </w:rPr>
        <w:t>
      7) осы Заңға сәйкес бұрын қолданылған қадағалап ден қою шараларын орындамау;</w:t>
      </w:r>
    </w:p>
    <w:p>
      <w:pPr>
        <w:spacing w:after="0"/>
        <w:ind w:left="0"/>
        <w:jc w:val="both"/>
      </w:pPr>
      <w:r>
        <w:rPr>
          <w:rFonts w:ascii="Times New Roman"/>
          <w:b w:val="false"/>
          <w:i w:val="false"/>
          <w:color w:val="000000"/>
          <w:sz w:val="28"/>
        </w:rPr>
        <w:t>
      8) уәкiлеттi органға немесе Қазақстан Республикасының Ұлттық Банкіне есептілікті немесе мәліметтерді, сондай-ақ уәкілетті орган немесе Қазақстан Республикасының Ұлттық Банкі сұрататын өзге ақпаратты ұсынбау не оларды анық емес ұсыну;</w:t>
      </w:r>
    </w:p>
    <w:p>
      <w:pPr>
        <w:spacing w:after="0"/>
        <w:ind w:left="0"/>
        <w:jc w:val="both"/>
      </w:pPr>
      <w:r>
        <w:rPr>
          <w:rFonts w:ascii="Times New Roman"/>
          <w:b w:val="false"/>
          <w:i w:val="false"/>
          <w:color w:val="000000"/>
          <w:sz w:val="28"/>
        </w:rPr>
        <w:t>
      9) банктің, банк операцияларының жекелеген түрлерін жүзеге асыратын ұйымның, банк холдингінің, банк конгломераты құрамына кіретін ұйымдардың, банктің ірі қатысушыларының тексеру жүргізуге оны белгіленген мерзімдерінде жүргізу мүмкіндігін бермей кедергі келтіруі;</w:t>
      </w:r>
    </w:p>
    <w:p>
      <w:pPr>
        <w:spacing w:after="0"/>
        <w:ind w:left="0"/>
        <w:jc w:val="both"/>
      </w:pPr>
      <w:r>
        <w:rPr>
          <w:rFonts w:ascii="Times New Roman"/>
          <w:b w:val="false"/>
          <w:i w:val="false"/>
          <w:color w:val="000000"/>
          <w:sz w:val="28"/>
        </w:rPr>
        <w:t xml:space="preserve">
      10) банктің, банк холдингінің, өзінде банк және (немесе) банк холдингі ірі қатысушы болып табылатын ұйымның аудиторлық есепте көрсетілген, банктің немесе банк конгломератының қаржылық жағдайына әсер ететін кемшіліктерді осы Заңның </w:t>
      </w:r>
      <w:r>
        <w:rPr>
          <w:rFonts w:ascii="Times New Roman"/>
          <w:b w:val="false"/>
          <w:i w:val="false"/>
          <w:color w:val="000000"/>
          <w:sz w:val="28"/>
        </w:rPr>
        <w:t>57-бабының</w:t>
      </w:r>
      <w:r>
        <w:rPr>
          <w:rFonts w:ascii="Times New Roman"/>
          <w:b w:val="false"/>
          <w:i w:val="false"/>
          <w:color w:val="000000"/>
          <w:sz w:val="28"/>
        </w:rPr>
        <w:t xml:space="preserve"> 6-тармағында көзделген мерзімдерде жоймауы.</w:t>
      </w:r>
    </w:p>
    <w:bookmarkStart w:name="z1549" w:id="808"/>
    <w:p>
      <w:pPr>
        <w:spacing w:after="0"/>
        <w:ind w:left="0"/>
        <w:jc w:val="both"/>
      </w:pPr>
      <w:r>
        <w:rPr>
          <w:rFonts w:ascii="Times New Roman"/>
          <w:b w:val="false"/>
          <w:i w:val="false"/>
          <w:color w:val="000000"/>
          <w:sz w:val="28"/>
        </w:rPr>
        <w:t>
      3. Қадағалап ден қою шараларын қолданудың орындылығын айқындау және қадағалап ден қою шарасын таңдау кезінде мыналар ескеріледі:</w:t>
      </w:r>
    </w:p>
    <w:bookmarkEnd w:id="808"/>
    <w:p>
      <w:pPr>
        <w:spacing w:after="0"/>
        <w:ind w:left="0"/>
        <w:jc w:val="both"/>
      </w:pPr>
      <w:r>
        <w:rPr>
          <w:rFonts w:ascii="Times New Roman"/>
          <w:b w:val="false"/>
          <w:i w:val="false"/>
          <w:color w:val="000000"/>
          <w:sz w:val="28"/>
        </w:rPr>
        <w:t>
      1) тәуекел деңгейі, бұзушылықтардың және (немесе) кемшіліктердің және олардың салдарларының сипаты;</w:t>
      </w:r>
    </w:p>
    <w:p>
      <w:pPr>
        <w:spacing w:after="0"/>
        <w:ind w:left="0"/>
        <w:jc w:val="both"/>
      </w:pPr>
      <w:r>
        <w:rPr>
          <w:rFonts w:ascii="Times New Roman"/>
          <w:b w:val="false"/>
          <w:i w:val="false"/>
          <w:color w:val="000000"/>
          <w:sz w:val="28"/>
        </w:rPr>
        <w:t>
      2) жол берілген бұзушылықтардың және (немесе) кемшіліктердің және олардың салдарларының ауқымы мен маңыздылығы;</w:t>
      </w:r>
    </w:p>
    <w:p>
      <w:pPr>
        <w:spacing w:after="0"/>
        <w:ind w:left="0"/>
        <w:jc w:val="both"/>
      </w:pPr>
      <w:r>
        <w:rPr>
          <w:rFonts w:ascii="Times New Roman"/>
          <w:b w:val="false"/>
          <w:i w:val="false"/>
          <w:color w:val="000000"/>
          <w:sz w:val="28"/>
        </w:rPr>
        <w:t>
      3) бұзушылықтардың және (немесе) кемшіліктердің жүйелілігі мен ұзақтығы;</w:t>
      </w:r>
    </w:p>
    <w:p>
      <w:pPr>
        <w:spacing w:after="0"/>
        <w:ind w:left="0"/>
        <w:jc w:val="both"/>
      </w:pPr>
      <w:r>
        <w:rPr>
          <w:rFonts w:ascii="Times New Roman"/>
          <w:b w:val="false"/>
          <w:i w:val="false"/>
          <w:color w:val="000000"/>
          <w:sz w:val="28"/>
        </w:rPr>
        <w:t>
      4) жол берілген бұзушылықтардың және (немесе) кемшіліктердің қаржылық жағдайға ықпалы;</w:t>
      </w:r>
    </w:p>
    <w:p>
      <w:pPr>
        <w:spacing w:after="0"/>
        <w:ind w:left="0"/>
        <w:jc w:val="both"/>
      </w:pPr>
      <w:r>
        <w:rPr>
          <w:rFonts w:ascii="Times New Roman"/>
          <w:b w:val="false"/>
          <w:i w:val="false"/>
          <w:color w:val="000000"/>
          <w:sz w:val="28"/>
        </w:rPr>
        <w:t>
      5) таңдап алынған қадағалап ден қою шарасын қолдану нәтижесінде жағдайды түзету қабілеті;</w:t>
      </w:r>
    </w:p>
    <w:p>
      <w:pPr>
        <w:spacing w:after="0"/>
        <w:ind w:left="0"/>
        <w:jc w:val="both"/>
      </w:pPr>
      <w:r>
        <w:rPr>
          <w:rFonts w:ascii="Times New Roman"/>
          <w:b w:val="false"/>
          <w:i w:val="false"/>
          <w:color w:val="000000"/>
          <w:sz w:val="28"/>
        </w:rPr>
        <w:t>
      6) бұрын қолданылған қадағалап ден қою шараларының болуы және тиімділігі (нәтижелілігі);</w:t>
      </w:r>
    </w:p>
    <w:p>
      <w:pPr>
        <w:spacing w:after="0"/>
        <w:ind w:left="0"/>
        <w:jc w:val="both"/>
      </w:pPr>
      <w:r>
        <w:rPr>
          <w:rFonts w:ascii="Times New Roman"/>
          <w:b w:val="false"/>
          <w:i w:val="false"/>
          <w:color w:val="000000"/>
          <w:sz w:val="28"/>
        </w:rPr>
        <w:t>
      7) қолданылатын қадағалап ден қою шарасының оны қолдану негіздеріне барабарлығы;</w:t>
      </w:r>
    </w:p>
    <w:p>
      <w:pPr>
        <w:spacing w:after="0"/>
        <w:ind w:left="0"/>
        <w:jc w:val="both"/>
      </w:pPr>
      <w:r>
        <w:rPr>
          <w:rFonts w:ascii="Times New Roman"/>
          <w:b w:val="false"/>
          <w:i w:val="false"/>
          <w:color w:val="000000"/>
          <w:sz w:val="28"/>
        </w:rPr>
        <w:t>
      8) анықталған бұзушылықтардың және (немесе) кемшіліктердің және (немесе) тәуекелдердің туындауына негіз болған себептер;</w:t>
      </w:r>
    </w:p>
    <w:p>
      <w:pPr>
        <w:spacing w:after="0"/>
        <w:ind w:left="0"/>
        <w:jc w:val="both"/>
      </w:pPr>
      <w:r>
        <w:rPr>
          <w:rFonts w:ascii="Times New Roman"/>
          <w:b w:val="false"/>
          <w:i w:val="false"/>
          <w:color w:val="000000"/>
          <w:sz w:val="28"/>
        </w:rPr>
        <w:t>
      9) банктің, банк операцияларының жекелеген түрлерін жүзеге асыратын ұйымның, банк холдингінің, банк конгломераты құрамына кіретін ұйымдардың, банктің ірі қатысушысының қызметте анықталған бұзушылықтарды және (немесе) кемшіліктерді жоюға бағытталған дербес шараларды қабылдауы, осыған байланысты қабылданған шараларды іске асыру жөнінде нақты шараларды жүзеге асырудың (жүзеге асырмаудың) тиімділігі және (немесе) осындай шараларды қабылдауға әзірлік.</w:t>
      </w:r>
    </w:p>
    <w:bookmarkStart w:name="z1550" w:id="809"/>
    <w:p>
      <w:pPr>
        <w:spacing w:after="0"/>
        <w:ind w:left="0"/>
        <w:jc w:val="both"/>
      </w:pPr>
      <w:r>
        <w:rPr>
          <w:rFonts w:ascii="Times New Roman"/>
          <w:b w:val="false"/>
          <w:i w:val="false"/>
          <w:color w:val="000000"/>
          <w:sz w:val="28"/>
        </w:rPr>
        <w:t>
      4. Уәкілетті орган мынадай қадағалап ден қою шараларын қолданады:</w:t>
      </w:r>
    </w:p>
    <w:bookmarkEnd w:id="809"/>
    <w:p>
      <w:pPr>
        <w:spacing w:after="0"/>
        <w:ind w:left="0"/>
        <w:jc w:val="both"/>
      </w:pPr>
      <w:r>
        <w:rPr>
          <w:rFonts w:ascii="Times New Roman"/>
          <w:b w:val="false"/>
          <w:i w:val="false"/>
          <w:color w:val="000000"/>
          <w:sz w:val="28"/>
        </w:rPr>
        <w:t>
      1) осы Заңның 45-2-бабына сәйкес қадағалап ден қоюдың ұсынымдық шаралары;</w:t>
      </w:r>
    </w:p>
    <w:p>
      <w:pPr>
        <w:spacing w:after="0"/>
        <w:ind w:left="0"/>
        <w:jc w:val="both"/>
      </w:pPr>
      <w:r>
        <w:rPr>
          <w:rFonts w:ascii="Times New Roman"/>
          <w:b w:val="false"/>
          <w:i w:val="false"/>
          <w:color w:val="000000"/>
          <w:sz w:val="28"/>
        </w:rPr>
        <w:t>
      2) осы Заңның 46-бабына сәйкес қаржылық жағдайды жақсарту және (немесе) тәуекелдерді барынша азайту жөніндегі шаралар;</w:t>
      </w:r>
    </w:p>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47-1-бабына</w:t>
      </w:r>
      <w:r>
        <w:rPr>
          <w:rFonts w:ascii="Times New Roman"/>
          <w:b w:val="false"/>
          <w:i w:val="false"/>
          <w:color w:val="000000"/>
          <w:sz w:val="28"/>
        </w:rPr>
        <w:t xml:space="preserve"> сәйкес қадағалап ден қоюдың мәжбүрлеу шаралары.</w:t>
      </w:r>
    </w:p>
    <w:bookmarkStart w:name="z1653" w:id="810"/>
    <w:p>
      <w:pPr>
        <w:spacing w:after="0"/>
        <w:ind w:left="0"/>
        <w:jc w:val="both"/>
      </w:pPr>
      <w:r>
        <w:rPr>
          <w:rFonts w:ascii="Times New Roman"/>
          <w:b w:val="false"/>
          <w:i w:val="false"/>
          <w:color w:val="000000"/>
          <w:sz w:val="28"/>
        </w:rPr>
        <w:t>
      4-1. Қазақстан Республикасының Ұлттық Банкі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осы баптың 4-тармағының 1) және 2) тармақшаларында айқындалған қадағалап ден қою шараларын қолданады.</w:t>
      </w:r>
    </w:p>
    <w:bookmarkEnd w:id="810"/>
    <w:bookmarkStart w:name="z1551" w:id="811"/>
    <w:p>
      <w:pPr>
        <w:spacing w:after="0"/>
        <w:ind w:left="0"/>
        <w:jc w:val="both"/>
      </w:pPr>
      <w:r>
        <w:rPr>
          <w:rFonts w:ascii="Times New Roman"/>
          <w:b w:val="false"/>
          <w:i w:val="false"/>
          <w:color w:val="000000"/>
          <w:sz w:val="28"/>
        </w:rPr>
        <w:t xml:space="preserve">
      5. Уәкілетті орган банкке, банк операцияларының жекелеген түрлерін жүзеге асыратын ұйымға, банк холдингіне, банк конгломератының құрамына кіретін ұйымдарға, банктің ірі қатысушыларына бұрын қолданылған қадағалап ден қою шараларына қарамастан, оларға осы баптың </w:t>
      </w:r>
      <w:r>
        <w:rPr>
          <w:rFonts w:ascii="Times New Roman"/>
          <w:b w:val="false"/>
          <w:i w:val="false"/>
          <w:color w:val="000000"/>
          <w:sz w:val="28"/>
        </w:rPr>
        <w:t>4-тармағында</w:t>
      </w:r>
      <w:r>
        <w:rPr>
          <w:rFonts w:ascii="Times New Roman"/>
          <w:b w:val="false"/>
          <w:i w:val="false"/>
          <w:color w:val="000000"/>
          <w:sz w:val="28"/>
        </w:rPr>
        <w:t xml:space="preserve"> айқындалған қадағалап ден қою шараларының кез келгенін қолдануға құқылы.</w:t>
      </w:r>
    </w:p>
    <w:bookmarkEnd w:id="811"/>
    <w:bookmarkStart w:name="z1552" w:id="812"/>
    <w:p>
      <w:pPr>
        <w:spacing w:after="0"/>
        <w:ind w:left="0"/>
        <w:jc w:val="both"/>
      </w:pPr>
      <w:r>
        <w:rPr>
          <w:rFonts w:ascii="Times New Roman"/>
          <w:b w:val="false"/>
          <w:i w:val="false"/>
          <w:color w:val="000000"/>
          <w:sz w:val="28"/>
        </w:rPr>
        <w:t>
      6. Қадағалап ден қою шараларын қолдану тәртібі уәкiлеттi органның нормативтік құқықтық актісінде белгіленеді.</w:t>
      </w:r>
    </w:p>
    <w:bookmarkEnd w:id="812"/>
    <w:bookmarkStart w:name="z1816" w:id="813"/>
    <w:p>
      <w:pPr>
        <w:spacing w:after="0"/>
        <w:ind w:left="0"/>
        <w:jc w:val="both"/>
      </w:pPr>
      <w:r>
        <w:rPr>
          <w:rFonts w:ascii="Times New Roman"/>
          <w:b w:val="false"/>
          <w:i w:val="false"/>
          <w:color w:val="000000"/>
          <w:sz w:val="28"/>
        </w:rPr>
        <w:t>
      7. Осы баптың 1-тармағында аталған тұлға қадағалап ден қою шараларын орындамаған жағдайда, уәкілетті орган атқарушы органның бірінші басшысын немесе осы тұлғаның атқарушы органының функцияларын жеке-дара жүзеге асыратын адамды шеттетуге құқылы.</w:t>
      </w:r>
    </w:p>
    <w:bookmarkEnd w:id="813"/>
    <w:p>
      <w:pPr>
        <w:spacing w:after="0"/>
        <w:ind w:left="0"/>
        <w:jc w:val="both"/>
      </w:pPr>
      <w:r>
        <w:rPr>
          <w:rFonts w:ascii="Times New Roman"/>
          <w:b w:val="false"/>
          <w:i w:val="false"/>
          <w:color w:val="000000"/>
          <w:sz w:val="28"/>
        </w:rPr>
        <w:t>
      Атқарушы органның бірінші басшысын немесе осы тұлғаның атқарушы органының функцияларын жеке-дара жүзеге асыратын адамды шеттету туралы ақпаратты уәкілетті орган осы баптың 1-тармағында аталған тұлғаның атына жібереді.</w:t>
      </w:r>
    </w:p>
    <w:p>
      <w:pPr>
        <w:spacing w:after="0"/>
        <w:ind w:left="0"/>
        <w:jc w:val="both"/>
      </w:pPr>
      <w:r>
        <w:rPr>
          <w:rFonts w:ascii="Times New Roman"/>
          <w:b w:val="false"/>
          <w:i w:val="false"/>
          <w:color w:val="000000"/>
          <w:sz w:val="28"/>
        </w:rPr>
        <w:t>
      Осы баптың 1-тармағында аталған тұлға атқарушы органның бірінші басшысын немесе атқарушы органның функцияларын жеке-дара жүзеге асыратын адамды шеттету туралы уәкілетті органның шешімін алған кезден бастап алқалы органның шеттетілген адам қатысқан барлық шешімдерін жарамсыз деп есептейді.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Заңды 45-1-баппен толықтырылды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45-2-бап. Қадағалап ден қоюдың ұсынымдық шаралары </w:t>
      </w:r>
    </w:p>
    <w:bookmarkStart w:name="z1554" w:id="814"/>
    <w:p>
      <w:pPr>
        <w:spacing w:after="0"/>
        <w:ind w:left="0"/>
        <w:jc w:val="both"/>
      </w:pPr>
      <w:r>
        <w:rPr>
          <w:rFonts w:ascii="Times New Roman"/>
          <w:b w:val="false"/>
          <w:i w:val="false"/>
          <w:color w:val="000000"/>
          <w:sz w:val="28"/>
        </w:rPr>
        <w:t>
      1. Уәкілетті орган банктің, банк операцияларының жекелеген түрлерін жүзеге асыратын ұйымның, банк конгломератының және (немесе) банк конгломераты құрамына кіретін ұйымдардың, банк холдингінің, банктің ірі қатысушысының қызметінде, оның ішінде уәжді пайымдауды пайдалана отырып анықталған кемшіліктер, тәуекелдер немесе бұзушылықтар банктің және (немесе) банк конгломератының қаржылық орнықтылығына елеулі әсер етпейтін, олардың қаржылық жағдайына және (немесе) банк депозиторларының мүдделеріне қатер төндірмейтін жағдайларда, қадағалап ден қоюдың ұсынымдық шараларын қолданады.</w:t>
      </w:r>
    </w:p>
    <w:bookmarkEnd w:id="814"/>
    <w:bookmarkStart w:name="z1555" w:id="815"/>
    <w:p>
      <w:pPr>
        <w:spacing w:after="0"/>
        <w:ind w:left="0"/>
        <w:jc w:val="both"/>
      </w:pPr>
      <w:r>
        <w:rPr>
          <w:rFonts w:ascii="Times New Roman"/>
          <w:b w:val="false"/>
          <w:i w:val="false"/>
          <w:color w:val="000000"/>
          <w:sz w:val="28"/>
        </w:rPr>
        <w:t>
      2. Қадағалап ден қоюдың ұсынымдық шаралары мыналарды қамтиды:</w:t>
      </w:r>
    </w:p>
    <w:bookmarkEnd w:id="815"/>
    <w:p>
      <w:pPr>
        <w:spacing w:after="0"/>
        <w:ind w:left="0"/>
        <w:jc w:val="both"/>
      </w:pPr>
      <w:r>
        <w:rPr>
          <w:rFonts w:ascii="Times New Roman"/>
          <w:b w:val="false"/>
          <w:i w:val="false"/>
          <w:color w:val="000000"/>
          <w:sz w:val="28"/>
        </w:rPr>
        <w:t>
      1) анықталған кемшіліктер, тәуекелдер немесе бұзушылықтар туралы банктің, банк операцияларының жекелеген түрлерін жүзеге асыратын ұйымның, банк конгломераты құрамына кіретін ұйымның, банктің ірі қатысушысының, банк холдингінің жекелеген органдарының назарына осы ақпаратты (қажет болған кезде уәкілетті орган айқындайтын) жеткізе отырып, хабардар ету;</w:t>
      </w:r>
    </w:p>
    <w:p>
      <w:pPr>
        <w:spacing w:after="0"/>
        <w:ind w:left="0"/>
        <w:jc w:val="both"/>
      </w:pPr>
      <w:r>
        <w:rPr>
          <w:rFonts w:ascii="Times New Roman"/>
          <w:b w:val="false"/>
          <w:i w:val="false"/>
          <w:color w:val="000000"/>
          <w:sz w:val="28"/>
        </w:rPr>
        <w:t>
      2) уәкілетті органның анықталған кемшіліктерді, тәуекелдерді немесе бұзушылықтарды жою жөніндегі ұсынымдарын беру;</w:t>
      </w:r>
    </w:p>
    <w:p>
      <w:pPr>
        <w:spacing w:after="0"/>
        <w:ind w:left="0"/>
        <w:jc w:val="both"/>
      </w:pPr>
      <w:r>
        <w:rPr>
          <w:rFonts w:ascii="Times New Roman"/>
          <w:b w:val="false"/>
          <w:i w:val="false"/>
          <w:color w:val="000000"/>
          <w:sz w:val="28"/>
        </w:rPr>
        <w:t xml:space="preserve">
      3) уәкілетті орган кемшіліктерді, тәуекелдерді немесе бұзушылықтарды қайта анықтаған, сондай-ақ қадағалап ден қоюдың ұсынымдық шаралары орындалмаған жағдайда, қадағалап ден қоюдың өзге шараларын қолдану мүмкіндігі туралы ескерту. </w:t>
      </w:r>
    </w:p>
    <w:bookmarkStart w:name="z1556" w:id="816"/>
    <w:p>
      <w:pPr>
        <w:spacing w:after="0"/>
        <w:ind w:left="0"/>
        <w:jc w:val="both"/>
      </w:pPr>
      <w:r>
        <w:rPr>
          <w:rFonts w:ascii="Times New Roman"/>
          <w:b w:val="false"/>
          <w:i w:val="false"/>
          <w:color w:val="000000"/>
          <w:sz w:val="28"/>
        </w:rPr>
        <w:t>
      3. Қадағалап ден қоюдың ұсынымдық шарасы уәкілетті органның хатымен ресімделеді.</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Заңды 45-2-баппен толықтырылды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Қаржылық жағдайды жақсарту және (немесе) тәуекелдерді барынша азайту жөніндегі шаралар</w:t>
      </w:r>
    </w:p>
    <w:bookmarkStart w:name="z1557" w:id="817"/>
    <w:p>
      <w:pPr>
        <w:spacing w:after="0"/>
        <w:ind w:left="0"/>
        <w:jc w:val="both"/>
      </w:pPr>
      <w:r>
        <w:rPr>
          <w:rFonts w:ascii="Times New Roman"/>
          <w:b w:val="false"/>
          <w:i w:val="false"/>
          <w:color w:val="000000"/>
          <w:sz w:val="28"/>
        </w:rPr>
        <w:t xml:space="preserve">
      1. Уәкілетті орган анықталған, оның ішінде уәжді пайымдауды пайдалана отырып анықталған кемшіліктерді, тәуекелдерді немесе бұзушылықтарды жою мақсатында банктің, банк операцияларының жекелеген түрлерін жүзеге асыратын ұйымның, банк холдингінің, банк конгломератының және (немесе) банк конгломераты құрамына кіретін ұйымдардың, банктің ірі қатысушысының қаржылық жағдайын жақсарту және (немесе) тәуекелдерін барынша азайту жөніндегі шараларды: </w:t>
      </w:r>
    </w:p>
    <w:bookmarkEnd w:id="817"/>
    <w:p>
      <w:pPr>
        <w:spacing w:after="0"/>
        <w:ind w:left="0"/>
        <w:jc w:val="both"/>
      </w:pPr>
      <w:r>
        <w:rPr>
          <w:rFonts w:ascii="Times New Roman"/>
          <w:b w:val="false"/>
          <w:i w:val="false"/>
          <w:color w:val="000000"/>
          <w:sz w:val="28"/>
        </w:rPr>
        <w:t>
      1) меншікті капиталдың жеткіліктілік коэффициенттерін және (немесе) өтімділік коэффициенттерін уәкілетті орган белгілеген ең төмен мәндерден жоғары ұстап тұру;</w:t>
      </w:r>
    </w:p>
    <w:p>
      <w:pPr>
        <w:spacing w:after="0"/>
        <w:ind w:left="0"/>
        <w:jc w:val="both"/>
      </w:pPr>
      <w:r>
        <w:rPr>
          <w:rFonts w:ascii="Times New Roman"/>
          <w:b w:val="false"/>
          <w:i w:val="false"/>
          <w:color w:val="000000"/>
          <w:sz w:val="28"/>
        </w:rPr>
        <w:t>
      2) банк операцияларының және өзге операциялардың жекелеген түрлерін жүргізуді, жекелеген мәміле түрлерін жасауды тоқтата тұру және (немесе) шектеу не оларды жүзеге асырудың ерекше тәртібін белгілеу;</w:t>
      </w:r>
    </w:p>
    <w:p>
      <w:pPr>
        <w:spacing w:after="0"/>
        <w:ind w:left="0"/>
        <w:jc w:val="both"/>
      </w:pPr>
      <w:r>
        <w:rPr>
          <w:rFonts w:ascii="Times New Roman"/>
          <w:b w:val="false"/>
          <w:i w:val="false"/>
          <w:color w:val="000000"/>
          <w:sz w:val="28"/>
        </w:rPr>
        <w:t>
      3) банк активтерінің және (немесе) міндеттемелерінің құрылымын өзгертуді қоса алғанда, оларды қайта құрылымдау;</w:t>
      </w:r>
    </w:p>
    <w:p>
      <w:pPr>
        <w:spacing w:after="0"/>
        <w:ind w:left="0"/>
        <w:jc w:val="both"/>
      </w:pPr>
      <w:r>
        <w:rPr>
          <w:rFonts w:ascii="Times New Roman"/>
          <w:b w:val="false"/>
          <w:i w:val="false"/>
          <w:color w:val="000000"/>
          <w:sz w:val="28"/>
        </w:rPr>
        <w:t>
      4) шығыстарды қысқарту, оның ішінде жұмыскерлерді қосымша жалдауды тоқтату немесе шектеу, жекелеген филиалдар мен өкілдіктерді, еншілес ұйымдарды жабу, басшы қызметкерлердің ақшалай сыйақыларын және басқа да материалдық көтермелеу түрлерін шектеу арқылы қысқарту;</w:t>
      </w:r>
    </w:p>
    <w:p>
      <w:pPr>
        <w:spacing w:after="0"/>
        <w:ind w:left="0"/>
        <w:jc w:val="both"/>
      </w:pPr>
      <w:r>
        <w:rPr>
          <w:rFonts w:ascii="Times New Roman"/>
          <w:b w:val="false"/>
          <w:i w:val="false"/>
          <w:color w:val="000000"/>
          <w:sz w:val="28"/>
        </w:rPr>
        <w:t>
      5) белгілі бір актив түрлеріне инвестицияларды тоқтата тұру және (немесе) шектеу не оларды жүзеге асырудың ерекше тәртібін белгілеу;</w:t>
      </w:r>
    </w:p>
    <w:p>
      <w:pPr>
        <w:spacing w:after="0"/>
        <w:ind w:left="0"/>
        <w:jc w:val="both"/>
      </w:pPr>
      <w:r>
        <w:rPr>
          <w:rFonts w:ascii="Times New Roman"/>
          <w:b w:val="false"/>
          <w:i w:val="false"/>
          <w:color w:val="000000"/>
          <w:sz w:val="28"/>
        </w:rPr>
        <w:t>
      6) халықаралық қаржылық есептілік стандарттары бойынша провизиялар (резервтер) қалыптастыру;</w:t>
      </w:r>
    </w:p>
    <w:p>
      <w:pPr>
        <w:spacing w:after="0"/>
        <w:ind w:left="0"/>
        <w:jc w:val="both"/>
      </w:pPr>
      <w:r>
        <w:rPr>
          <w:rFonts w:ascii="Times New Roman"/>
          <w:b w:val="false"/>
          <w:i w:val="false"/>
          <w:color w:val="000000"/>
          <w:sz w:val="28"/>
        </w:rPr>
        <w:t>
      7) жеке немесе заңды тұлғаны банкпен, банк холдингімен, банк операцияларының жекелеген түрлерін жүзеге асыратын ұйыммен ерекше қатынастар арқылы байланысты тұлға деп тану;</w:t>
      </w:r>
    </w:p>
    <w:p>
      <w:pPr>
        <w:spacing w:after="0"/>
        <w:ind w:left="0"/>
        <w:jc w:val="both"/>
      </w:pPr>
      <w:r>
        <w:rPr>
          <w:rFonts w:ascii="Times New Roman"/>
          <w:b w:val="false"/>
          <w:i w:val="false"/>
          <w:color w:val="000000"/>
          <w:sz w:val="28"/>
        </w:rPr>
        <w:t>
      8) банкпен, банк холдингімен, банк операцияларының жекелеген түрлерін жүзеге асыратын ұйыммен ерекше қатынастар арқылы байланысты тұлғамен жеңілдікті шарттарда жасалған мәміленің шарттарын жеңілдікті шарттармен мәміле жасалған күні үшінші тұлғалармен жасалған осыған ұқсас мәмілелер шарттарына өзгерту;</w:t>
      </w:r>
    </w:p>
    <w:p>
      <w:pPr>
        <w:spacing w:after="0"/>
        <w:ind w:left="0"/>
        <w:jc w:val="both"/>
      </w:pPr>
      <w:r>
        <w:rPr>
          <w:rFonts w:ascii="Times New Roman"/>
          <w:b w:val="false"/>
          <w:i w:val="false"/>
          <w:color w:val="000000"/>
          <w:sz w:val="28"/>
        </w:rPr>
        <w:t>
      9) банкпен, банк холдингімен, банк операцияларының жекелеген түрлерін жүзеге асыратын ұйыммен ерекше қатынастар арқылы байланысты тұлғалармен жасалатын операцияларды шектеу;</w:t>
      </w:r>
    </w:p>
    <w:p>
      <w:pPr>
        <w:spacing w:after="0"/>
        <w:ind w:left="0"/>
        <w:jc w:val="both"/>
      </w:pPr>
      <w:r>
        <w:rPr>
          <w:rFonts w:ascii="Times New Roman"/>
          <w:b w:val="false"/>
          <w:i w:val="false"/>
          <w:color w:val="000000"/>
          <w:sz w:val="28"/>
        </w:rPr>
        <w:t>
      10) жай және (немесе) артықшылықты акциялар және (немесе) мерзімсіз қаржы құралдары бойынша дивидендтерді есепке жазуды және (немесе) төлеуді тоқтату;</w:t>
      </w:r>
    </w:p>
    <w:p>
      <w:pPr>
        <w:spacing w:after="0"/>
        <w:ind w:left="0"/>
        <w:jc w:val="both"/>
      </w:pPr>
      <w:r>
        <w:rPr>
          <w:rFonts w:ascii="Times New Roman"/>
          <w:b w:val="false"/>
          <w:i w:val="false"/>
          <w:color w:val="000000"/>
          <w:sz w:val="28"/>
        </w:rPr>
        <w:t>
      11) ішкі саясаттар мен рәсімдерді, тәуекелдердің жол берілетін мөлшеріне лимиттерді, тәуекелдерді басқару және ішкі бақылау жүйесінің тиімділігін бағалау рәсімін қайта қарау;</w:t>
      </w:r>
    </w:p>
    <w:bookmarkStart w:name="z1817" w:id="818"/>
    <w:p>
      <w:pPr>
        <w:spacing w:after="0"/>
        <w:ind w:left="0"/>
        <w:jc w:val="both"/>
      </w:pPr>
      <w:r>
        <w:rPr>
          <w:rFonts w:ascii="Times New Roman"/>
          <w:b w:val="false"/>
          <w:i w:val="false"/>
          <w:color w:val="000000"/>
          <w:sz w:val="28"/>
        </w:rPr>
        <w:t>
      12) осы Заңның 20-бабында және уәкілетті органның тәуекелдерді басқару және ішкі бақылау жүйесін қалыптастыру тәртібін белгілейтін нормативтік құқықтық актісінде аталған адамдарды қызметтік міндеттерін орындаудан шеттету, оның ішінде банк, банк холдингі, банк операцияларының жекелеген түрлерін жүзеге асыратын ұйым, Қазақстан Республикасының бейрезидент-банкі осы Заңның 20-бабында аталған адамдарды уәкілетті орган осы қадағалап ден қою шарасын қолданғанға дейін қызметтік міндеттерін орындаудан шеттеткен жағдайда, шеттету жөніндегі талаптарды қою арқылы қолданады. Басшы қызметкерге осы қадағалап ден қою шарасы қолданылған кезде уәкілетті орган басшы қызметкер лауазымына тағайындауға (сайлауға) келісімін кері қайтарып алады;</w:t>
      </w:r>
    </w:p>
    <w:bookmarkEnd w:id="818"/>
    <w:p>
      <w:pPr>
        <w:spacing w:after="0"/>
        <w:ind w:left="0"/>
        <w:jc w:val="both"/>
      </w:pPr>
      <w:r>
        <w:rPr>
          <w:rFonts w:ascii="Times New Roman"/>
          <w:b w:val="false"/>
          <w:i w:val="false"/>
          <w:color w:val="000000"/>
          <w:sz w:val="28"/>
        </w:rPr>
        <w:t>
      13) банктің ірі қатысушысына және (немесе) банк холдингіне тиесілі мүліктің құнына бағалау жүргізу;</w:t>
      </w:r>
    </w:p>
    <w:p>
      <w:pPr>
        <w:spacing w:after="0"/>
        <w:ind w:left="0"/>
        <w:jc w:val="both"/>
      </w:pPr>
      <w:r>
        <w:rPr>
          <w:rFonts w:ascii="Times New Roman"/>
          <w:b w:val="false"/>
          <w:i w:val="false"/>
          <w:color w:val="000000"/>
          <w:sz w:val="28"/>
        </w:rPr>
        <w:t>
      14) банктер, банк операцияларының жекелеген түрлерін жүзеге асыратын ұйымдар депозиторларының және (немесе) кредиторларының және (немесе) клиенттерінің құқықтары мен заңды мүдделерінің бұзылуына ықпал еткен себептерді және (немесе) жағдайларды жою;</w:t>
      </w:r>
    </w:p>
    <w:p>
      <w:pPr>
        <w:spacing w:after="0"/>
        <w:ind w:left="0"/>
        <w:jc w:val="both"/>
      </w:pPr>
      <w:r>
        <w:rPr>
          <w:rFonts w:ascii="Times New Roman"/>
          <w:b w:val="false"/>
          <w:i w:val="false"/>
          <w:color w:val="000000"/>
          <w:sz w:val="28"/>
        </w:rPr>
        <w:t>
      15) олардың қызметінің Қазақстан Республикасының заңнамасына сәйкестігін қамтамасыз ету жөніндегі талаптарды қою арқылы қолданады.</w:t>
      </w:r>
    </w:p>
    <w:p>
      <w:pPr>
        <w:spacing w:after="0"/>
        <w:ind w:left="0"/>
        <w:jc w:val="both"/>
      </w:pPr>
      <w:r>
        <w:rPr>
          <w:rFonts w:ascii="Times New Roman"/>
          <w:b w:val="false"/>
          <w:i w:val="false"/>
          <w:color w:val="000000"/>
          <w:sz w:val="28"/>
        </w:rPr>
        <w:t>
      Қазақстан Республикасы бейрезидент-банктерінің филиалдарына осы тармақтың бірінші бөлігінің 1) тармақшасын қолдану мақсаттары үшін меншікті капиталдың жеткіліктілік коэффициенті деп резерв ретінде қабылданатын активтердің жеткіліктілік коэффициенті түсініледі.</w:t>
      </w:r>
    </w:p>
    <w:bookmarkStart w:name="z1558" w:id="81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шаралар жазбаша нұсқама немесе жазбаша келісім нысанында қолданылады.</w:t>
      </w:r>
    </w:p>
    <w:bookmarkEnd w:id="819"/>
    <w:bookmarkStart w:name="z1559" w:id="820"/>
    <w:p>
      <w:pPr>
        <w:spacing w:after="0"/>
        <w:ind w:left="0"/>
        <w:jc w:val="both"/>
      </w:pPr>
      <w:r>
        <w:rPr>
          <w:rFonts w:ascii="Times New Roman"/>
          <w:b w:val="false"/>
          <w:i w:val="false"/>
          <w:color w:val="000000"/>
          <w:sz w:val="28"/>
        </w:rPr>
        <w:t xml:space="preserve">
      3. Банкке, банк операцияларының жекелеген түрлерін жүзеге асыратын ұйымға, банк холдингіне, банк конгломератының құрамына кіретін ұйымдарға, банктің ірі қатысушысына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орындалуы міндетті шараларды қабылдау және (немесе) оларды орындау жөніндегі іс-шаралар жоспарын (бұдан әрі – іс-шаралар жоспары) белгіленген мерзімде ұсыну қажеттігіне нұсқау жазбаша нұсқама болып табылады.</w:t>
      </w:r>
    </w:p>
    <w:bookmarkEnd w:id="820"/>
    <w:p>
      <w:pPr>
        <w:spacing w:after="0"/>
        <w:ind w:left="0"/>
        <w:jc w:val="both"/>
      </w:pPr>
      <w:r>
        <w:rPr>
          <w:rFonts w:ascii="Times New Roman"/>
          <w:b w:val="false"/>
          <w:i w:val="false"/>
          <w:color w:val="000000"/>
          <w:sz w:val="28"/>
        </w:rPr>
        <w:t xml:space="preserve">
      Іс-шаралар жоспарында кемшіліктердің, тәуекелдердің немесе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басшы қызметкерлер көрсетіледі. </w:t>
      </w:r>
    </w:p>
    <w:bookmarkStart w:name="z1560" w:id="821"/>
    <w:p>
      <w:pPr>
        <w:spacing w:after="0"/>
        <w:ind w:left="0"/>
        <w:jc w:val="both"/>
      </w:pPr>
      <w:r>
        <w:rPr>
          <w:rFonts w:ascii="Times New Roman"/>
          <w:b w:val="false"/>
          <w:i w:val="false"/>
          <w:color w:val="000000"/>
          <w:sz w:val="28"/>
        </w:rPr>
        <w:t xml:space="preserve">
      4. Уәкілетті орган мен банк немесе банк операцияларының жекелеген түрлерін жүзеге асыратын ұйым немесе банк холдингі немесе банк конгломератының құрамына кіретін ұйымдар немесе банктің ірі қатысушысы арасында жасалған, анықталған кемшіліктерді, тәуекелдерді немесе бұзушылықтарды жою мерзімдерін және (немесе) анықталған бұзушылықтар және (немесе) кемшіліктер жойылғанға дейін аталған тұлғалар өздеріне қабылдайтын шектеулердің тізбесін көрсете отырып,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шараларды орындау туралы жазбаша келісім жазбаша келісім болып табылады. </w:t>
      </w:r>
    </w:p>
    <w:bookmarkEnd w:id="821"/>
    <w:p>
      <w:pPr>
        <w:spacing w:after="0"/>
        <w:ind w:left="0"/>
        <w:jc w:val="both"/>
      </w:pPr>
      <w:r>
        <w:rPr>
          <w:rFonts w:ascii="Times New Roman"/>
          <w:b w:val="false"/>
          <w:i w:val="false"/>
          <w:color w:val="000000"/>
          <w:sz w:val="28"/>
        </w:rPr>
        <w:t>
      Жазбаша келісім банк немесе банк операцияларының жекелеген түрлерін жүзеге асыратын ұйым немесе банк холдингі немесе банк конгломератының құрамына кіретін ұйымдар немесе банктің ірі қатысушысы тарапынан міндетті түрде қол қойылуға жатады.</w:t>
      </w:r>
    </w:p>
    <w:bookmarkStart w:name="z1561" w:id="822"/>
    <w:p>
      <w:pPr>
        <w:spacing w:after="0"/>
        <w:ind w:left="0"/>
        <w:jc w:val="both"/>
      </w:pPr>
      <w:r>
        <w:rPr>
          <w:rFonts w:ascii="Times New Roman"/>
          <w:b w:val="false"/>
          <w:i w:val="false"/>
          <w:color w:val="000000"/>
          <w:sz w:val="28"/>
        </w:rPr>
        <w:t>
      5. Банк, банк операцияларының жекелеген түрлерін жүзеге асыратын ұйым, банк холдингі, банк конгломератының құрамына кіретін ұйым немесе банктің ірі қатысушысы уәкілетті органды жазбаша нұсқамада және жазбаша келісімде көрсетілген шаралардың осы құжаттарда көзделген мерзімдерде орындалғаны туралы хабардар етуге міндетті.</w:t>
      </w:r>
    </w:p>
    <w:bookmarkEnd w:id="822"/>
    <w:bookmarkStart w:name="z1562" w:id="823"/>
    <w:p>
      <w:pPr>
        <w:spacing w:after="0"/>
        <w:ind w:left="0"/>
        <w:jc w:val="both"/>
      </w:pPr>
      <w:r>
        <w:rPr>
          <w:rFonts w:ascii="Times New Roman"/>
          <w:b w:val="false"/>
          <w:i w:val="false"/>
          <w:color w:val="000000"/>
          <w:sz w:val="28"/>
        </w:rPr>
        <w:t>
      6. Банкке, банк холдингіне, банк конгломератының құрамына кіретін ұйымға, банктің ірі қатысушысына, банк операцияларының жекелеген түрлерін жүзеге асыратын ұйымға байланысты емес себептермен жазбаша нұсқамада және (немесе) іс-шаралар жоспарында, жазбаша келісімде белгіленген мерзімдерде бұзушылықтарды жою мүмкін болмаған жағдайда, жазбаша нұсқаманы және (немесе) іс-шаралар жоспарын, жазбаша келісімді орындау бойынша мерзім уәкілетті орган белгілеген күнге дейін ұзартылуы мүмкін.</w:t>
      </w:r>
    </w:p>
    <w:bookmarkEnd w:id="8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47-бап. Санкциялар </w:t>
      </w:r>
    </w:p>
    <w:p>
      <w:pPr>
        <w:spacing w:after="0"/>
        <w:ind w:left="0"/>
        <w:jc w:val="both"/>
      </w:pPr>
      <w:r>
        <w:rPr>
          <w:rFonts w:ascii="Times New Roman"/>
          <w:b w:val="false"/>
          <w:i w:val="false"/>
          <w:color w:val="ff0000"/>
          <w:sz w:val="28"/>
        </w:rPr>
        <w:t xml:space="preserve">
      Ескерту. Алып тасталды – ҚР 02.07.2018 </w:t>
      </w:r>
      <w:r>
        <w:rPr>
          <w:rFonts w:ascii="Times New Roman"/>
          <w:b w:val="false"/>
          <w:i w:val="false"/>
          <w:color w:val="ff0000"/>
          <w:sz w:val="28"/>
        </w:rPr>
        <w:t>№ 168-VІ</w:t>
      </w:r>
      <w:r>
        <w:rPr>
          <w:rFonts w:ascii="Times New Roman"/>
          <w:b w:val="false"/>
          <w:i w:val="false"/>
          <w:color w:val="ff0000"/>
          <w:sz w:val="28"/>
        </w:rPr>
        <w:t xml:space="preserve"> (01.01.2019 бастап қолданысқа енгізіледі) Заңымен.</w:t>
      </w:r>
    </w:p>
    <w:p>
      <w:pPr>
        <w:spacing w:after="0"/>
        <w:ind w:left="0"/>
        <w:jc w:val="both"/>
      </w:pPr>
      <w:r>
        <w:rPr>
          <w:rFonts w:ascii="Times New Roman"/>
          <w:b/>
          <w:i w:val="false"/>
          <w:color w:val="000000"/>
          <w:sz w:val="28"/>
        </w:rPr>
        <w:t xml:space="preserve">47-1-бап. Қадағалап ден қоюдың мәжбүрлеу шаралары </w:t>
      </w:r>
    </w:p>
    <w:p>
      <w:pPr>
        <w:spacing w:after="0"/>
        <w:ind w:left="0"/>
        <w:jc w:val="both"/>
      </w:pPr>
      <w:r>
        <w:rPr>
          <w:rFonts w:ascii="Times New Roman"/>
          <w:b w:val="false"/>
          <w:i w:val="false"/>
          <w:color w:val="ff0000"/>
          <w:sz w:val="28"/>
        </w:rPr>
        <w:t xml:space="preserve">
      Ескерту. 47-1-баптың тақырыбы жаңа редакцияда – ҚР 02.07.2018 </w:t>
      </w:r>
      <w:r>
        <w:rPr>
          <w:rFonts w:ascii="Times New Roman"/>
          <w:b w:val="false"/>
          <w:i w:val="false"/>
          <w:color w:val="ff0000"/>
          <w:sz w:val="28"/>
        </w:rPr>
        <w:t>№ 168-VІ</w:t>
      </w:r>
      <w:r>
        <w:rPr>
          <w:rFonts w:ascii="Times New Roman"/>
          <w:b w:val="false"/>
          <w:i w:val="false"/>
          <w:color w:val="ff0000"/>
          <w:sz w:val="28"/>
        </w:rPr>
        <w:t xml:space="preserve"> (01.01.2019 бастап қолданысқа енгізіледі) Заңымен.</w:t>
      </w:r>
    </w:p>
    <w:bookmarkStart w:name="z1563" w:id="824"/>
    <w:p>
      <w:pPr>
        <w:spacing w:after="0"/>
        <w:ind w:left="0"/>
        <w:jc w:val="both"/>
      </w:pPr>
      <w:r>
        <w:rPr>
          <w:rFonts w:ascii="Times New Roman"/>
          <w:b w:val="false"/>
          <w:i w:val="false"/>
          <w:color w:val="000000"/>
          <w:sz w:val="28"/>
        </w:rPr>
        <w:t>
      1. Уәкілетті орган банктің ірі қатысушысының немесе банк холдингінің белгілері бар тұлғаларға, сондай-ақ банктің ірі қатысушысына, банк холдингіне және банк конгломератының құрамына кіретін ұйымдарға:</w:t>
      </w:r>
    </w:p>
    <w:bookmarkEnd w:id="824"/>
    <w:p>
      <w:pPr>
        <w:spacing w:after="0"/>
        <w:ind w:left="0"/>
        <w:jc w:val="both"/>
      </w:pPr>
      <w:r>
        <w:rPr>
          <w:rFonts w:ascii="Times New Roman"/>
          <w:b w:val="false"/>
          <w:i w:val="false"/>
          <w:color w:val="000000"/>
          <w:sz w:val="28"/>
        </w:rPr>
        <w:t xml:space="preserve">
      1) осы Заңның 17-1-бабының </w:t>
      </w:r>
      <w:r>
        <w:rPr>
          <w:rFonts w:ascii="Times New Roman"/>
          <w:b w:val="false"/>
          <w:i w:val="false"/>
          <w:color w:val="000000"/>
          <w:sz w:val="28"/>
        </w:rPr>
        <w:t>11-тармағында</w:t>
      </w:r>
      <w:r>
        <w:rPr>
          <w:rFonts w:ascii="Times New Roman"/>
          <w:b w:val="false"/>
          <w:i w:val="false"/>
          <w:color w:val="000000"/>
          <w:sz w:val="28"/>
        </w:rPr>
        <w:t xml:space="preserve">, 42-бабының </w:t>
      </w:r>
      <w:r>
        <w:rPr>
          <w:rFonts w:ascii="Times New Roman"/>
          <w:b w:val="false"/>
          <w:i w:val="false"/>
          <w:color w:val="000000"/>
          <w:sz w:val="28"/>
        </w:rPr>
        <w:t>5-тармағында</w:t>
      </w:r>
      <w:r>
        <w:rPr>
          <w:rFonts w:ascii="Times New Roman"/>
          <w:b w:val="false"/>
          <w:i w:val="false"/>
          <w:color w:val="000000"/>
          <w:sz w:val="28"/>
        </w:rPr>
        <w:t xml:space="preserve">, 57-бабының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w:t>
      </w:r>
    </w:p>
    <w:p>
      <w:pPr>
        <w:spacing w:after="0"/>
        <w:ind w:left="0"/>
        <w:jc w:val="both"/>
      </w:pPr>
      <w:r>
        <w:rPr>
          <w:rFonts w:ascii="Times New Roman"/>
          <w:b w:val="false"/>
          <w:i w:val="false"/>
          <w:color w:val="000000"/>
          <w:sz w:val="28"/>
        </w:rPr>
        <w:t>
      2) қадағалап ден қоюдың өзге де шараларын қолдану депозиторлар мен кредиторлардың заңды мүдделерін қорғауды, банктің және (немесе) банк конгломератының қаржылық орнықтылығын, банктің, банк холдингінің қызметіне байланысты тәуекелдерді барынша азайтуды қамтамасыз ете алмаған;</w:t>
      </w:r>
    </w:p>
    <w:p>
      <w:pPr>
        <w:spacing w:after="0"/>
        <w:ind w:left="0"/>
        <w:jc w:val="both"/>
      </w:pPr>
      <w:r>
        <w:rPr>
          <w:rFonts w:ascii="Times New Roman"/>
          <w:b w:val="false"/>
          <w:i w:val="false"/>
          <w:color w:val="000000"/>
          <w:sz w:val="28"/>
        </w:rPr>
        <w:t>
      3) банк холдингінің және (немесе) банктің ірі қатысушысының әрекеттері (әрекетсіздігі) банктің, банк холдингінің қаржылық жағдайын одан әрі нашарлатуға алып келуі мүмкін жағдайларда, қадағалап ден қоюдың мәжбүрлеу шараларын қолданады.</w:t>
      </w:r>
    </w:p>
    <w:bookmarkStart w:name="z502" w:id="825"/>
    <w:p>
      <w:pPr>
        <w:spacing w:after="0"/>
        <w:ind w:left="0"/>
        <w:jc w:val="both"/>
      </w:pPr>
      <w:r>
        <w:rPr>
          <w:rFonts w:ascii="Times New Roman"/>
          <w:b w:val="false"/>
          <w:i w:val="false"/>
          <w:color w:val="000000"/>
          <w:sz w:val="28"/>
        </w:rPr>
        <w:t>
      2. Осы баптың 1-тармағында көзделген жағдайлар болған кезде, уәкілетті орган:</w:t>
      </w:r>
    </w:p>
    <w:bookmarkEnd w:id="825"/>
    <w:bookmarkStart w:name="z1145" w:id="826"/>
    <w:p>
      <w:pPr>
        <w:spacing w:after="0"/>
        <w:ind w:left="0"/>
        <w:jc w:val="both"/>
      </w:pPr>
      <w:r>
        <w:rPr>
          <w:rFonts w:ascii="Times New Roman"/>
          <w:b w:val="false"/>
          <w:i w:val="false"/>
          <w:color w:val="000000"/>
          <w:sz w:val="28"/>
        </w:rPr>
        <w:t>
      1) ірі қатысушы белгілерін иеленуші тұлғадан, сондай-ақ банктің ірі қатысушысынан оның тікелей немесе жанама иелену үлесін банктің дауыс беретін акцияларының он пайызынан төмен деңгейге дейін азайтуды талап етуге;</w:t>
      </w:r>
    </w:p>
    <w:bookmarkEnd w:id="826"/>
    <w:bookmarkStart w:name="z1146" w:id="827"/>
    <w:p>
      <w:pPr>
        <w:spacing w:after="0"/>
        <w:ind w:left="0"/>
        <w:jc w:val="both"/>
      </w:pPr>
      <w:r>
        <w:rPr>
          <w:rFonts w:ascii="Times New Roman"/>
          <w:b w:val="false"/>
          <w:i w:val="false"/>
          <w:color w:val="000000"/>
          <w:sz w:val="28"/>
        </w:rPr>
        <w:t>
      2) банк холдингі белгілерін иеленуші тұлғадан, сондай-ақ банк холдингінен оның тікелей немесе жанама иелену үлесін банктің дауыс беретін акцияларының жиырма бес пайызынан төмен деңгейге дейін азайтуды және банкті тәуекелге ұшырататын, өзі мен банк арасындағы операцияларды (тікелей және жанама) жүзеге асыруды тоқтата тұруды талап етуге;</w:t>
      </w:r>
    </w:p>
    <w:bookmarkEnd w:id="827"/>
    <w:bookmarkStart w:name="z1147" w:id="828"/>
    <w:p>
      <w:pPr>
        <w:spacing w:after="0"/>
        <w:ind w:left="0"/>
        <w:jc w:val="both"/>
      </w:pPr>
      <w:r>
        <w:rPr>
          <w:rFonts w:ascii="Times New Roman"/>
          <w:b w:val="false"/>
          <w:i w:val="false"/>
          <w:color w:val="000000"/>
          <w:sz w:val="28"/>
        </w:rPr>
        <w:t>
      3) банктен және банк холдингінен банк немесе банк холдингі олардың акционері (қатысушысы) болып табылатын ұйымдарға, сондай-ақ банк конгломератының құрамына кіретін ұйымдарға қатысты банкті және (немесе) банк холдингін не банк конгломератының құрамына кіретін ұйымдарды тәуекелге ұшырататын олардың арасындағы операцияларды (тікелей және жанама) жүзеге асыруды тоқтата тұруды талап етуге;</w:t>
      </w:r>
    </w:p>
    <w:bookmarkEnd w:id="828"/>
    <w:bookmarkStart w:name="z1148" w:id="829"/>
    <w:p>
      <w:pPr>
        <w:spacing w:after="0"/>
        <w:ind w:left="0"/>
        <w:jc w:val="both"/>
      </w:pPr>
      <w:r>
        <w:rPr>
          <w:rFonts w:ascii="Times New Roman"/>
          <w:b w:val="false"/>
          <w:i w:val="false"/>
          <w:color w:val="000000"/>
          <w:sz w:val="28"/>
        </w:rPr>
        <w:t>
      4) банктен немесе банк холдингі белгілерін иеленуші тұлғадан, сондай-ақ банк холдингінен өзінің иелену үлесін иеліктен шығаруды немесе еншілес ұйымдарға немесе жарғылық капиталына қомақты қатысатын ұйымдарға бақылау жүргізуді талап етуге;</w:t>
      </w:r>
    </w:p>
    <w:bookmarkEnd w:id="829"/>
    <w:bookmarkStart w:name="z1149" w:id="830"/>
    <w:p>
      <w:pPr>
        <w:spacing w:after="0"/>
        <w:ind w:left="0"/>
        <w:jc w:val="both"/>
      </w:pPr>
      <w:r>
        <w:rPr>
          <w:rFonts w:ascii="Times New Roman"/>
          <w:b w:val="false"/>
          <w:i w:val="false"/>
          <w:color w:val="000000"/>
          <w:sz w:val="28"/>
        </w:rPr>
        <w:t>
      5) банк конгломератының құрамына кіретін ұйымдардан банк конгломератын тәуекелге ұшырататын, олар мен үлестес тұлғалар арасындағы операцияларды (тікелей және жанама) жүзеге асыруды тоқтата тұруды талап етуге;</w:t>
      </w:r>
    </w:p>
    <w:bookmarkEnd w:id="830"/>
    <w:bookmarkStart w:name="z1150" w:id="831"/>
    <w:p>
      <w:pPr>
        <w:spacing w:after="0"/>
        <w:ind w:left="0"/>
        <w:jc w:val="both"/>
      </w:pPr>
      <w:r>
        <w:rPr>
          <w:rFonts w:ascii="Times New Roman"/>
          <w:b w:val="false"/>
          <w:i w:val="false"/>
          <w:color w:val="000000"/>
          <w:sz w:val="28"/>
        </w:rPr>
        <w:t>
      6) банктің немесе банк конгломератының меншікті капиталын банктің немесе банк конгломератының қаржылық тұрақтылығын қамтамасыз ету үшін жеткілікті болатын мөлшерде арттыру мақсатында банк холдингінен, банктің ірі қатысушысынан банкті немесе банк конгломератын қосымша капиталдандыру жөнінде шаралар қолдануды талап етуге құқылы.</w:t>
      </w:r>
    </w:p>
    <w:bookmarkEnd w:id="831"/>
    <w:bookmarkStart w:name="z503" w:id="832"/>
    <w:p>
      <w:pPr>
        <w:spacing w:after="0"/>
        <w:ind w:left="0"/>
        <w:jc w:val="both"/>
      </w:pPr>
      <w:r>
        <w:rPr>
          <w:rFonts w:ascii="Times New Roman"/>
          <w:b w:val="false"/>
          <w:i w:val="false"/>
          <w:color w:val="000000"/>
          <w:sz w:val="28"/>
        </w:rPr>
        <w:t>
      3. Банктің ірі қатысушысы, банк холдингі не банктің не банк холдингінің ірі қатысушысы белгілерін иеленуші тұлға осы баптың 2-тармағында, сондай-ақ осы Заңның 57-бабының 6-тармағында көзделген талаптарды орындамаған жағдайда, уәкілетті органның шешімі негізінде банктің ірі қатысушысына, банк холдингіне не банктің, банк холдингінің ірі қатысушысы белгілерін иеленуші тұлғаға тиесілі банк акцияларын сенімгерлік басқару тағайындалады. Бұл акциялар уәкілетті органға үш айға дейінгі мерзімге сенімгерлік басқаруға беріледі.</w:t>
      </w:r>
    </w:p>
    <w:bookmarkEnd w:id="832"/>
    <w:bookmarkStart w:name="z1151" w:id="833"/>
    <w:p>
      <w:pPr>
        <w:spacing w:after="0"/>
        <w:ind w:left="0"/>
        <w:jc w:val="both"/>
      </w:pPr>
      <w:r>
        <w:rPr>
          <w:rFonts w:ascii="Times New Roman"/>
          <w:b w:val="false"/>
          <w:i w:val="false"/>
          <w:color w:val="000000"/>
          <w:sz w:val="28"/>
        </w:rPr>
        <w:t>
      Уәкілетті орган банктің ірі қатысушысына, банк холдингіне не банктің ірі қатысушысы не банк холдингі белгілерін иеленуші тұлғаға тиесілі банк акцияларын ұлттық басқарушы холдингке сенімгерлік басқаруға беру туралы шешім қабылдауға құқылы.</w:t>
      </w:r>
    </w:p>
    <w:bookmarkEnd w:id="833"/>
    <w:bookmarkStart w:name="z1152" w:id="834"/>
    <w:p>
      <w:pPr>
        <w:spacing w:after="0"/>
        <w:ind w:left="0"/>
        <w:jc w:val="both"/>
      </w:pPr>
      <w:r>
        <w:rPr>
          <w:rFonts w:ascii="Times New Roman"/>
          <w:b w:val="false"/>
          <w:i w:val="false"/>
          <w:color w:val="000000"/>
          <w:sz w:val="28"/>
        </w:rPr>
        <w:t>
      Банктің ірі қатысушысына, банк холдингіне не банктің ірі қатысушысы не банк холдингі белгілерін иеленуші тұлғаға тиесілі банк акциялары ұлттық басқарушы холдингке сенімгерлік басқаруға берілген жағдайда, акцияларды сенімгерлік басқаруды тағайындау мерзімі уәкілетті органның сенімгерлік басқаруды тағайындау туралы шешімінде айқындалады.</w:t>
      </w:r>
    </w:p>
    <w:bookmarkEnd w:id="834"/>
    <w:bookmarkStart w:name="z1153" w:id="835"/>
    <w:p>
      <w:pPr>
        <w:spacing w:after="0"/>
        <w:ind w:left="0"/>
        <w:jc w:val="both"/>
      </w:pPr>
      <w:r>
        <w:rPr>
          <w:rFonts w:ascii="Times New Roman"/>
          <w:b w:val="false"/>
          <w:i w:val="false"/>
          <w:color w:val="000000"/>
          <w:sz w:val="28"/>
        </w:rPr>
        <w:t>
      Уәкілетті орган не ұлттық басқарушы холдинг банктің акцияларын сенімгерлік басқаруды жүзеге асырған кезеңде акциялардың меншік иесі сенімгерлік басқарудағы акцияларға қатысты қандай да бір іс-әрекеттерді жүзеге асыруға құқылы емес.</w:t>
      </w:r>
    </w:p>
    <w:bookmarkEnd w:id="835"/>
    <w:bookmarkStart w:name="z1154" w:id="836"/>
    <w:p>
      <w:pPr>
        <w:spacing w:after="0"/>
        <w:ind w:left="0"/>
        <w:jc w:val="both"/>
      </w:pPr>
      <w:r>
        <w:rPr>
          <w:rFonts w:ascii="Times New Roman"/>
          <w:b w:val="false"/>
          <w:i w:val="false"/>
          <w:color w:val="000000"/>
          <w:sz w:val="28"/>
        </w:rPr>
        <w:t>
      Банктің ірі қатысушысы, банк холдингі не банктің ірі қатысушысы, банк холдингі белгілерін иеленуші тұлға уәкілетті органға банктің өзіне тиесілі барлық акцияларын өтінішхатта көрсетілген тұлғаларға сату туралы өтінішхат беруге құқылы.</w:t>
      </w:r>
    </w:p>
    <w:bookmarkEnd w:id="836"/>
    <w:bookmarkStart w:name="z1155" w:id="837"/>
    <w:p>
      <w:pPr>
        <w:spacing w:after="0"/>
        <w:ind w:left="0"/>
        <w:jc w:val="both"/>
      </w:pPr>
      <w:r>
        <w:rPr>
          <w:rFonts w:ascii="Times New Roman"/>
          <w:b w:val="false"/>
          <w:i w:val="false"/>
          <w:color w:val="000000"/>
          <w:sz w:val="28"/>
        </w:rPr>
        <w:t>
      Өтінішхатта көрсетілген акцияларды сатып алушылар Қазақстан Республикасының заңнамалық актілерінің талаптарын орындаған жағдайда уәкілетті орган өтінішхатты қанағаттандырады.</w:t>
      </w:r>
    </w:p>
    <w:bookmarkEnd w:id="837"/>
    <w:bookmarkStart w:name="z1156" w:id="838"/>
    <w:p>
      <w:pPr>
        <w:spacing w:after="0"/>
        <w:ind w:left="0"/>
        <w:jc w:val="both"/>
      </w:pPr>
      <w:r>
        <w:rPr>
          <w:rFonts w:ascii="Times New Roman"/>
          <w:b w:val="false"/>
          <w:i w:val="false"/>
          <w:color w:val="000000"/>
          <w:sz w:val="28"/>
        </w:rPr>
        <w:t>
      Банктің ірі қатысушысына, банк холдингіне не банктің ірі қатысушысы не банк холдингі белгілерін иеленуші тұлғаға тиесілі банк акцияларын ұлттық басқарушы холдингке сенімгерлік басқаруға беру үшін негіздер сенімгерлік басқару тағайындалған мерзім аяқталғанға дейін жойылмаған жағдайда, уәкілетті орган не ұлттық басқарушы холдинг банктің сенімгерлік басқарудағы акцияларын олардың акцияларды өткізу туралы шешім қабылданған күні қалыптасқан нарықтық құны бойынша бағалы қағаздардың ұйымдастырылған нарығында өткізу жолымен иеліктен шығарады. Акциялардың нарықтық құны туралы ақпарат болмаған жағдайда, акцияларды өткізу бағасын бағалаушы Қазақстан Республикасының заңнамасына сәйкес айқындауы мүмкін. Көрсетілген акцияларды сатудан түскен ақша акциялары сенімгерлік басқаруға берілген тұлғаларға аударылады.</w:t>
      </w:r>
    </w:p>
    <w:bookmarkEnd w:id="838"/>
    <w:bookmarkStart w:name="z1157" w:id="839"/>
    <w:p>
      <w:pPr>
        <w:spacing w:after="0"/>
        <w:ind w:left="0"/>
        <w:jc w:val="both"/>
      </w:pPr>
      <w:r>
        <w:rPr>
          <w:rFonts w:ascii="Times New Roman"/>
          <w:b w:val="false"/>
          <w:i w:val="false"/>
          <w:color w:val="000000"/>
          <w:sz w:val="28"/>
        </w:rPr>
        <w:t>
      Банктің ірі қатысушысына, банк холдингіне не банктің ірі қатысушысы, банк холдингі белгілерін иеленуші тұлғаға тиесілі банк акцияларын сату жөніндегі іс-шаралар банк қаражаты есебінен жүзеге асырылады.</w:t>
      </w:r>
    </w:p>
    <w:bookmarkEnd w:id="839"/>
    <w:bookmarkStart w:name="z1158" w:id="840"/>
    <w:p>
      <w:pPr>
        <w:spacing w:after="0"/>
        <w:ind w:left="0"/>
        <w:jc w:val="both"/>
      </w:pPr>
      <w:r>
        <w:rPr>
          <w:rFonts w:ascii="Times New Roman"/>
          <w:b w:val="false"/>
          <w:i w:val="false"/>
          <w:color w:val="000000"/>
          <w:sz w:val="28"/>
        </w:rPr>
        <w:t>
      Банктің ірі қатысушысына, банк холдингіне не банктің ірі қатысушысы не банк холдингі белгілерін иеленуші тұлғаларға тиесілі банк акцияларын сенімгерлік басқаруды жүзеге асырудың тәртібі, сондай-ақ уәкілетті органның не ұлттық басқарушы холдингтің сенімгерлік басқару кезеңіндегі іс-әрекеті уәкілетті органның нормативтік құқықтық актісінде белгіленеді.</w:t>
      </w:r>
    </w:p>
    <w:bookmarkEnd w:id="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47-1-бап жаңа редакцияда - ҚР 2008.10.23 </w:t>
      </w:r>
      <w:r>
        <w:rPr>
          <w:rFonts w:ascii="Times New Roman"/>
          <w:b w:val="false"/>
          <w:i w:val="false"/>
          <w:color w:val="000000"/>
          <w:sz w:val="28"/>
        </w:rPr>
        <w:t xml:space="preserve">№ 72-IV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өзгеріс енгізілді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47-2 -бап. Санкциялар</w:t>
      </w:r>
    </w:p>
    <w:bookmarkStart w:name="z1565" w:id="841"/>
    <w:p>
      <w:pPr>
        <w:spacing w:after="0"/>
        <w:ind w:left="0"/>
        <w:jc w:val="both"/>
      </w:pPr>
      <w:r>
        <w:rPr>
          <w:rFonts w:ascii="Times New Roman"/>
          <w:b w:val="false"/>
          <w:i w:val="false"/>
          <w:color w:val="000000"/>
          <w:sz w:val="28"/>
        </w:rPr>
        <w:t>
      1. Уәкiлеттi орган, Қазақстан Республикасының Ұлттық Банкі өздерінің құзыреті шегінде банкке, банк холдингіне, банк конгломератының құрамына кіретін ұйымдарға, банктің ірі қатысушыларына, сондай-ақ банк операцияларының жекелеген түрлерін жүзеге асыратын ұйымға бұрын оларға қолданылған қадағалап ден қою шараларына қарамастан, осы Заңның 48-бабында белгiленген негiздер бойынша барлық немесе жекелеген банк операцияларын жүргiзуге лицензияның және (немесе) лицензияға қосымшаның қолданысын тоқтата тұру не одан айыру түрінде санкция қолдануға құқылы.</w:t>
      </w:r>
    </w:p>
    <w:bookmarkEnd w:id="841"/>
    <w:bookmarkStart w:name="z1566" w:id="842"/>
    <w:p>
      <w:pPr>
        <w:spacing w:after="0"/>
        <w:ind w:left="0"/>
        <w:jc w:val="both"/>
      </w:pPr>
      <w:r>
        <w:rPr>
          <w:rFonts w:ascii="Times New Roman"/>
          <w:b w:val="false"/>
          <w:i w:val="false"/>
          <w:color w:val="000000"/>
          <w:sz w:val="28"/>
        </w:rPr>
        <w:t>
      2. Банктің барлық немесе жекелеген банк операцияларын жүргізуге арналған лицензиясының қолданысын тоқтата тұру немесе одан айыру туралы шешім қабылдаған күнінен бастап күшiне енедi.</w:t>
      </w:r>
    </w:p>
    <w:bookmarkEnd w:id="842"/>
    <w:p>
      <w:pPr>
        <w:spacing w:after="0"/>
        <w:ind w:left="0"/>
        <w:jc w:val="both"/>
      </w:pPr>
      <w:r>
        <w:rPr>
          <w:rFonts w:ascii="Times New Roman"/>
          <w:b w:val="false"/>
          <w:i w:val="false"/>
          <w:color w:val="000000"/>
          <w:sz w:val="28"/>
        </w:rPr>
        <w:t>
      Банктің барлық немесе жекелеген банк операцияларын жүргізуге арналған лицензиясының қолданысы осындай шешім банктің назарына жеткізілген күннен бастап тоқтатыла тұрды деп есептеледі.</w:t>
      </w:r>
    </w:p>
    <w:bookmarkStart w:name="z1567" w:id="843"/>
    <w:p>
      <w:pPr>
        <w:spacing w:after="0"/>
        <w:ind w:left="0"/>
        <w:jc w:val="both"/>
      </w:pPr>
      <w:r>
        <w:rPr>
          <w:rFonts w:ascii="Times New Roman"/>
          <w:b w:val="false"/>
          <w:i w:val="false"/>
          <w:color w:val="000000"/>
          <w:sz w:val="28"/>
        </w:rPr>
        <w:t>
      3. Лицензияның және (немесе) лицензияға қосымшаның қолданысын тоқтата тұру немесе одан айыру туралы қабылданған шешім бойынша ақпарат уәкілетті органның, Қазақстан Республикасы Ұлттық Банкінің интернет-ресурсында қазақ және орыс тілдерінде жарияланады.</w:t>
      </w:r>
    </w:p>
    <w:bookmarkEnd w:id="843"/>
    <w:bookmarkStart w:name="z1568" w:id="844"/>
    <w:p>
      <w:pPr>
        <w:spacing w:after="0"/>
        <w:ind w:left="0"/>
        <w:jc w:val="both"/>
      </w:pPr>
      <w:r>
        <w:rPr>
          <w:rFonts w:ascii="Times New Roman"/>
          <w:b w:val="false"/>
          <w:i w:val="false"/>
          <w:color w:val="000000"/>
          <w:sz w:val="28"/>
        </w:rPr>
        <w:t>
      4. Барлық банк операцияларын жүргiзуге арналған лицензиядан айыру туралы шешімге банктiң атынан оның акционерлерi ғана шағым жасауға құқылы.</w:t>
      </w:r>
    </w:p>
    <w:bookmarkEnd w:id="844"/>
    <w:bookmarkStart w:name="z1745" w:id="845"/>
    <w:p>
      <w:pPr>
        <w:spacing w:after="0"/>
        <w:ind w:left="0"/>
        <w:jc w:val="both"/>
      </w:pPr>
      <w:r>
        <w:rPr>
          <w:rFonts w:ascii="Times New Roman"/>
          <w:b w:val="false"/>
          <w:i w:val="false"/>
          <w:color w:val="000000"/>
          <w:sz w:val="28"/>
        </w:rPr>
        <w:t xml:space="preserve">
      4-1. Қазақстан Республикасы бейрезидент-банкінің филиалы атынан Қазақстан Республикасының бейрезидент-банкі ғана Қазақстан Республикасы бейрезидент-банкінің филиалын барлық банк операцияларын жүргізуге арналған лицензиядан айыру туралы шешімге шағым жасауға құқылы. </w:t>
      </w:r>
    </w:p>
    <w:bookmarkEnd w:id="845"/>
    <w:p>
      <w:pPr>
        <w:spacing w:after="0"/>
        <w:ind w:left="0"/>
        <w:jc w:val="both"/>
      </w:pPr>
      <w:r>
        <w:rPr>
          <w:rFonts w:ascii="Times New Roman"/>
          <w:b w:val="false"/>
          <w:i w:val="false"/>
          <w:color w:val="000000"/>
          <w:sz w:val="28"/>
        </w:rPr>
        <w:t>
      Барлық банк операцияларын жүргізуге арналған лицензиядан айырылған Қазақстан Республикасы бейрезидент-банкінің филиалы банктік немесе өзге де қызметті жүзеге асыруға құқылы емес.</w:t>
      </w:r>
    </w:p>
    <w:bookmarkStart w:name="z1569" w:id="846"/>
    <w:p>
      <w:pPr>
        <w:spacing w:after="0"/>
        <w:ind w:left="0"/>
        <w:jc w:val="both"/>
      </w:pPr>
      <w:r>
        <w:rPr>
          <w:rFonts w:ascii="Times New Roman"/>
          <w:b w:val="false"/>
          <w:i w:val="false"/>
          <w:color w:val="000000"/>
          <w:sz w:val="28"/>
        </w:rPr>
        <w:t>
      5. Осы баптың 2, 3 және 4-тармақтарының талаптары банк операцияларының жекелеген түрлерін жүзеге асыратын ұйымды лицензиядан және (немесе) лицензияға қосымшадан айыру жағдайларына қолданылады.</w:t>
      </w:r>
    </w:p>
    <w:bookmarkEnd w:id="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47-2-баппен толықтырылды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 өзгерістер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(02.01.2020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Барлық немесе жекелеген банк операцияларын жүргiзуге лицензияның және (немесе) лицензияға қосымшаның қолданысын тоқтата тұру, тоқтату не олардан айыру үшiн негiздер</w:t>
      </w:r>
    </w:p>
    <w:p>
      <w:pPr>
        <w:spacing w:after="0"/>
        <w:ind w:left="0"/>
        <w:jc w:val="both"/>
      </w:pPr>
      <w:r>
        <w:rPr>
          <w:rFonts w:ascii="Times New Roman"/>
          <w:b w:val="false"/>
          <w:i w:val="false"/>
          <w:color w:val="ff0000"/>
          <w:sz w:val="28"/>
        </w:rPr>
        <w:t xml:space="preserve">
      Ескерту. Тақырып жаңа редакцияда - ҚР 16.05.2014 </w:t>
      </w:r>
      <w:r>
        <w:rPr>
          <w:rFonts w:ascii="Times New Roman"/>
          <w:b w:val="false"/>
          <w:i w:val="false"/>
          <w:color w:val="ff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p>
    <w:bookmarkStart w:name="z1654" w:id="847"/>
    <w:p>
      <w:pPr>
        <w:spacing w:after="0"/>
        <w:ind w:left="0"/>
        <w:jc w:val="both"/>
      </w:pPr>
      <w:r>
        <w:rPr>
          <w:rFonts w:ascii="Times New Roman"/>
          <w:b w:val="false"/>
          <w:i w:val="false"/>
          <w:color w:val="000000"/>
          <w:sz w:val="28"/>
        </w:rPr>
        <w:t>
      1. Барлық немесе жекелеген банк операцияларын жүргiзуге арналған лицензияның және (немесе) оған қосымшаның қолданысын тоқтата тұру не олардан айыру мынадай негiздердің кез келгені бойынша жүргiзiледi:</w:t>
      </w:r>
    </w:p>
    <w:bookmarkEnd w:id="847"/>
    <w:p>
      <w:pPr>
        <w:spacing w:after="0"/>
        <w:ind w:left="0"/>
        <w:jc w:val="both"/>
      </w:pPr>
      <w:r>
        <w:rPr>
          <w:rFonts w:ascii="Times New Roman"/>
          <w:b w:val="false"/>
          <w:i w:val="false"/>
          <w:color w:val="000000"/>
          <w:sz w:val="28"/>
        </w:rPr>
        <w:t>
      1) банктің және банк операцияларының жекелеген түрлерін жүзеге асыратын ұйымның қызметi процесінде осы Заңның 20-бабының, 26-бабы 2 және 7-тармақтарының талаптарын сақтамау;</w:t>
      </w:r>
    </w:p>
    <w:p>
      <w:pPr>
        <w:spacing w:after="0"/>
        <w:ind w:left="0"/>
        <w:jc w:val="both"/>
      </w:pPr>
      <w:r>
        <w:rPr>
          <w:rFonts w:ascii="Times New Roman"/>
          <w:b w:val="false"/>
          <w:i w:val="false"/>
          <w:color w:val="000000"/>
          <w:sz w:val="28"/>
        </w:rPr>
        <w:t>
      2) банкте өзге банк холдингі немесе банк акцияларының жиырма бес немесе одан көп пайызын иеленетін ірі қатысушы-жеке тұлға болмағанда, банк холдингі, банктің орналастырылған (артықшылықты және банк сатып алған акциялар шегеріле отырып) акцияларының жиырма бес немесе одан көп пайызын иеленетін банктің ірі қатысушысы-жеке тұлға мәртебесін кері қайтарып алу;</w:t>
      </w:r>
    </w:p>
    <w:p>
      <w:pPr>
        <w:spacing w:after="0"/>
        <w:ind w:left="0"/>
        <w:jc w:val="both"/>
      </w:pPr>
      <w:r>
        <w:rPr>
          <w:rFonts w:ascii="Times New Roman"/>
          <w:b w:val="false"/>
          <w:i w:val="false"/>
          <w:color w:val="000000"/>
          <w:sz w:val="28"/>
        </w:rPr>
        <w:t>
      3) депозиттерді қабылдауға, жеке тұлғалардың банктік шоттарын ашуға және жүргізуге лицензиясы бар банкте (орналастырылған акцияларының елу пайыздан астамы мемлекетке және (немесе) ұлттық басқарушы холдингке тікелей немесе жанама тиесілі банктерді қоспағанда) тізбесі уәкілетті органның нормативтік құқықтық актісінде белгіленетін рейтингтік агенттіктердің бірінің талап етілетін ең төмен рейтингі бар бас банктің не банк холдингінің не ірі қатысушының-жеке тұлғаның болмауы;</w:t>
      </w:r>
    </w:p>
    <w:p>
      <w:pPr>
        <w:spacing w:after="0"/>
        <w:ind w:left="0"/>
        <w:jc w:val="both"/>
      </w:pPr>
      <w:r>
        <w:rPr>
          <w:rFonts w:ascii="Times New Roman"/>
          <w:b w:val="false"/>
          <w:i w:val="false"/>
          <w:color w:val="000000"/>
          <w:sz w:val="28"/>
        </w:rPr>
        <w:t>
      4) банк операцияларын қолданыстағы заңнама нормаларын үнемі (қатарынан күнтiзбелiк он екi ай iшiнде үш және одан көп рет) бұза отырып жүзеге асыру;</w:t>
      </w:r>
    </w:p>
    <w:p>
      <w:pPr>
        <w:spacing w:after="0"/>
        <w:ind w:left="0"/>
        <w:jc w:val="both"/>
      </w:pPr>
      <w:r>
        <w:rPr>
          <w:rFonts w:ascii="Times New Roman"/>
          <w:b w:val="false"/>
          <w:i w:val="false"/>
          <w:color w:val="000000"/>
          <w:sz w:val="28"/>
        </w:rPr>
        <w:t>
      5) осы Заңның 32-бабында белгiленген банк операцияларын жүргiзудiң жалпы шарттарын ашып көрсету жөнiндегi мiндеттi сақтамау;</w:t>
      </w:r>
    </w:p>
    <w:p>
      <w:pPr>
        <w:spacing w:after="0"/>
        <w:ind w:left="0"/>
        <w:jc w:val="both"/>
      </w:pPr>
      <w:r>
        <w:rPr>
          <w:rFonts w:ascii="Times New Roman"/>
          <w:b w:val="false"/>
          <w:i w:val="false"/>
          <w:color w:val="000000"/>
          <w:sz w:val="28"/>
        </w:rPr>
        <w:t>
      6) банкпен ерекше қатынастар арқылы байланысты тұлғаларға жеңiлдiкті жағдайлар жасауға осы Заңның 40-бабында белгiленген тыйым салуды бұзу;</w:t>
      </w:r>
    </w:p>
    <w:p>
      <w:pPr>
        <w:spacing w:after="0"/>
        <w:ind w:left="0"/>
        <w:jc w:val="both"/>
      </w:pPr>
      <w:r>
        <w:rPr>
          <w:rFonts w:ascii="Times New Roman"/>
          <w:b w:val="false"/>
          <w:i w:val="false"/>
          <w:color w:val="000000"/>
          <w:sz w:val="28"/>
        </w:rPr>
        <w:t>
      7) уәкілетті органның немесе Қазақстан Республикасы Ұлттық Банкінің құзыретіне кіретін мәселелер бойынша Қазақстан Республикасының заңнамасын үнемі (қатарынан күнтізбелік он екі ай ішінде үш және одан көп рет) бұзу не уәкілетті орган, Қазақстан Республикасының Ұлттық Банкі қолданған қадағалап ден қою шараларын үнемі (қатарынан күнтізбелік он екі ай ішінде үш және одан көп рет) орындамау;</w:t>
      </w:r>
    </w:p>
    <w:p>
      <w:pPr>
        <w:spacing w:after="0"/>
        <w:ind w:left="0"/>
        <w:jc w:val="both"/>
      </w:pPr>
      <w:r>
        <w:rPr>
          <w:rFonts w:ascii="Times New Roman"/>
          <w:b w:val="false"/>
          <w:i w:val="false"/>
          <w:color w:val="000000"/>
          <w:sz w:val="28"/>
        </w:rPr>
        <w:t>
      8) тәуекелдерді басқару және ішкі бақылау жүйесінің уәкілетті органның талаптарына сәйкес келмеуі;</w:t>
      </w:r>
    </w:p>
    <w:p>
      <w:pPr>
        <w:spacing w:after="0"/>
        <w:ind w:left="0"/>
        <w:jc w:val="both"/>
      </w:pPr>
      <w:r>
        <w:rPr>
          <w:rFonts w:ascii="Times New Roman"/>
          <w:b w:val="false"/>
          <w:i w:val="false"/>
          <w:color w:val="000000"/>
          <w:sz w:val="28"/>
        </w:rPr>
        <w:t>
      9) осы Заңның 8-бабының шарттарына сәйкес банктер үшiн тыйым салынған және шектелген қызметтi жүзеге асыру;</w:t>
      </w:r>
    </w:p>
    <w:p>
      <w:pPr>
        <w:spacing w:after="0"/>
        <w:ind w:left="0"/>
        <w:jc w:val="both"/>
      </w:pPr>
      <w:r>
        <w:rPr>
          <w:rFonts w:ascii="Times New Roman"/>
          <w:b w:val="false"/>
          <w:i w:val="false"/>
          <w:color w:val="000000"/>
          <w:sz w:val="28"/>
        </w:rPr>
        <w:t>
      10) банктің осы Заңда, банк жарғысында және банк операцияларын жүргiзуге арналған лицензияда белгiленген өзiнiң құқық қабiлетi шегiнен шығатын операцияларды жүзеге асыруы;</w:t>
      </w:r>
    </w:p>
    <w:p>
      <w:pPr>
        <w:spacing w:after="0"/>
        <w:ind w:left="0"/>
        <w:jc w:val="both"/>
      </w:pPr>
      <w:r>
        <w:rPr>
          <w:rFonts w:ascii="Times New Roman"/>
          <w:b w:val="false"/>
          <w:i w:val="false"/>
          <w:color w:val="000000"/>
          <w:sz w:val="28"/>
        </w:rPr>
        <w:t>
      11) банктiң, банк операцияларының жекелеген түрлерiн жүзеге асыратын ұйымның қызметтi өздерiне берiлген лицензияға және (немесе) оған қосымшаға сәйкес ол берiлген күннен бастап қатарынан күнтiзбелiк он екi ай бойы жүзеге асырмауы;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қызметті берілген лицензияға және (немесе) оған қосымшаға сәйкес қатарынан күнтiзбелiк он екі ай бойы жүзеге асырмауы;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13)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қолма-қол шетел валютасымен айырбастау операцияларын тек қана айырбастау пунктері арқылы жүзеге асыру жөніндегі қызметке қойылатын біліктілік талаптарына сәйкес келмеуі;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13-1)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соттың банк қызметiн тоқтату туралы шешiмді қабылдауы;</w:t>
      </w:r>
    </w:p>
    <w:p>
      <w:pPr>
        <w:spacing w:after="0"/>
        <w:ind w:left="0"/>
        <w:jc w:val="both"/>
      </w:pPr>
      <w:r>
        <w:rPr>
          <w:rFonts w:ascii="Times New Roman"/>
          <w:b w:val="false"/>
          <w:i w:val="false"/>
          <w:color w:val="000000"/>
          <w:sz w:val="28"/>
        </w:rPr>
        <w:t>
      15) уәкілетті органның банктің меншікті капиталын ұлғайту жөніндегі талаптарын, сондай-ақ осы Заңның 47-1-бабының 2-тармағына сәйкес қойылатын талаптарды банк холдингінің, банктің ірі қатысушысының орындамауы;</w:t>
      </w:r>
    </w:p>
    <w:p>
      <w:pPr>
        <w:spacing w:after="0"/>
        <w:ind w:left="0"/>
        <w:jc w:val="both"/>
      </w:pPr>
      <w:r>
        <w:rPr>
          <w:rFonts w:ascii="Times New Roman"/>
          <w:b w:val="false"/>
          <w:i w:val="false"/>
          <w:color w:val="000000"/>
          <w:sz w:val="28"/>
        </w:rPr>
        <w:t>
      16) банкті осы Заңға сәйкес төлемге қабілетсіз банк санатына жатқызу;</w:t>
      </w:r>
    </w:p>
    <w:bookmarkStart w:name="z1746" w:id="848"/>
    <w:p>
      <w:pPr>
        <w:spacing w:after="0"/>
        <w:ind w:left="0"/>
        <w:jc w:val="both"/>
      </w:pPr>
      <w:r>
        <w:rPr>
          <w:rFonts w:ascii="Times New Roman"/>
          <w:b w:val="false"/>
          <w:i w:val="false"/>
          <w:color w:val="000000"/>
          <w:sz w:val="28"/>
        </w:rPr>
        <w:t>
      17) Қазақстан Республикасы бейрезидент-банкі филиалының осы Заңның 42-бабы 6-тармағының үшінші бөлігіне сәйкес уәкілетті органның нормативтік құқықтық актісінде белгіленген, резерв ретінде қабылданатын активтердің мөлшеріне қойылатын талаптарды сақтамауы;</w:t>
      </w:r>
    </w:p>
    <w:bookmarkEnd w:id="848"/>
    <w:bookmarkStart w:name="z1747" w:id="849"/>
    <w:p>
      <w:pPr>
        <w:spacing w:after="0"/>
        <w:ind w:left="0"/>
        <w:jc w:val="both"/>
      </w:pPr>
      <w:r>
        <w:rPr>
          <w:rFonts w:ascii="Times New Roman"/>
          <w:b w:val="false"/>
          <w:i w:val="false"/>
          <w:color w:val="000000"/>
          <w:sz w:val="28"/>
        </w:rPr>
        <w:t>
      18) Қазақстан Республикасының бейрезидент-банкі резиденті болып табылатын мемлекеттің қаржылық қадағалау органының немесе сотының Қазақстан Республикасы бейрезидент-банкінің барлық немесе мәні бойынша ұқсас жекелеген банк операцияларын жүргізуге арналған лицензиясының қолданысын тоқтата тұруы не одан айыруы;</w:t>
      </w:r>
    </w:p>
    <w:bookmarkEnd w:id="849"/>
    <w:bookmarkStart w:name="z1748" w:id="850"/>
    <w:p>
      <w:pPr>
        <w:spacing w:after="0"/>
        <w:ind w:left="0"/>
        <w:jc w:val="both"/>
      </w:pPr>
      <w:r>
        <w:rPr>
          <w:rFonts w:ascii="Times New Roman"/>
          <w:b w:val="false"/>
          <w:i w:val="false"/>
          <w:color w:val="000000"/>
          <w:sz w:val="28"/>
        </w:rPr>
        <w:t>
      19) Қазақстан Республикасының бейрезидент-банкі резиденті болып табылатын мемлекет сотының Қазақстан Республикасының бейрезидент-банкін мәжбүрлеп тарату (қызметін тоқтату) туралы шешім қабылдауы;</w:t>
      </w:r>
    </w:p>
    <w:bookmarkEnd w:id="850"/>
    <w:bookmarkStart w:name="z1749" w:id="851"/>
    <w:p>
      <w:pPr>
        <w:spacing w:after="0"/>
        <w:ind w:left="0"/>
        <w:jc w:val="both"/>
      </w:pPr>
      <w:r>
        <w:rPr>
          <w:rFonts w:ascii="Times New Roman"/>
          <w:b w:val="false"/>
          <w:i w:val="false"/>
          <w:color w:val="000000"/>
          <w:sz w:val="28"/>
        </w:rPr>
        <w:t>
      20) осы Заңның 74-5-бабы 4-тармағының екінші бөлігінде көзделген жағдайларда соттың Қазақстан Республикасы бейрезидент-банкі филиалының қызметін тоқтату туралы шешім қабылдауы.</w:t>
      </w:r>
    </w:p>
    <w:bookmarkEnd w:id="851"/>
    <w:bookmarkStart w:name="z523" w:id="852"/>
    <w:p>
      <w:pPr>
        <w:spacing w:after="0"/>
        <w:ind w:left="0"/>
        <w:jc w:val="both"/>
      </w:pPr>
      <w:r>
        <w:rPr>
          <w:rFonts w:ascii="Times New Roman"/>
          <w:b w:val="false"/>
          <w:i w:val="false"/>
          <w:color w:val="000000"/>
          <w:sz w:val="28"/>
        </w:rPr>
        <w:t>
      1-1. Депозиттерге міндетті кепілдік беру жүйесінің қатысушысы болып табылмайтын банк (ислам банкін қоспағанда) депозиттер қабылдауға, жеке тұлғалардың банк шоттарын ашуға және жүргізуге арналған лицензияларынан айырылады.</w:t>
      </w:r>
    </w:p>
    <w:bookmarkEnd w:id="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8" w:id="853"/>
    <w:p>
      <w:pPr>
        <w:spacing w:after="0"/>
        <w:ind w:left="0"/>
        <w:jc w:val="both"/>
      </w:pPr>
      <w:r>
        <w:rPr>
          <w:rFonts w:ascii="Times New Roman"/>
          <w:b w:val="false"/>
          <w:i w:val="false"/>
          <w:color w:val="000000"/>
          <w:sz w:val="28"/>
        </w:rPr>
        <w:t>
      1-4. Барлық немесе жекелеген банк операцияларын жүргiзуге лицензияның және (немесе) лицензияға қосымшаның қолданысын тоқтату "Рұқсаттар және хабарламалар туралы" Қазақстан Республикасының Заңында көзделген негіздер бойынша, банкке ерікті түрде таратылуға рұқсат, Қазақстан Республикасы бейрезидент-банкінің филиалына қызметін ерікті түрде тоқтатуға рұқсат берілген кезде жүзеге асырылады.</w:t>
      </w:r>
    </w:p>
    <w:bookmarkEnd w:id="853"/>
    <w:bookmarkStart w:name="z524" w:id="854"/>
    <w:p>
      <w:pPr>
        <w:spacing w:after="0"/>
        <w:ind w:left="0"/>
        <w:jc w:val="both"/>
      </w:pPr>
      <w:r>
        <w:rPr>
          <w:rFonts w:ascii="Times New Roman"/>
          <w:b w:val="false"/>
          <w:i w:val="false"/>
          <w:color w:val="000000"/>
          <w:sz w:val="28"/>
        </w:rPr>
        <w:t>
      2. Барлық не жекелеген банк операцияларын жүргізуге арналған лицензияның және (немесе) лицензияға қосымшаның қолданысын тоқтата тұру не одан айыру түрінде санкция қолданудың мақсатқа лайықтығын айқындау және санкцияны таңдау кезінде мыналар ескеріледі:</w:t>
      </w:r>
    </w:p>
    <w:bookmarkEnd w:id="854"/>
    <w:p>
      <w:pPr>
        <w:spacing w:after="0"/>
        <w:ind w:left="0"/>
        <w:jc w:val="both"/>
      </w:pPr>
      <w:r>
        <w:rPr>
          <w:rFonts w:ascii="Times New Roman"/>
          <w:b w:val="false"/>
          <w:i w:val="false"/>
          <w:color w:val="000000"/>
          <w:sz w:val="28"/>
        </w:rPr>
        <w:t>
      1) тәуекел деңгейі, бұзушылықтардың және (немесе) кемшіліктердің және олардың салдарларының сипаты;</w:t>
      </w:r>
    </w:p>
    <w:p>
      <w:pPr>
        <w:spacing w:after="0"/>
        <w:ind w:left="0"/>
        <w:jc w:val="both"/>
      </w:pPr>
      <w:r>
        <w:rPr>
          <w:rFonts w:ascii="Times New Roman"/>
          <w:b w:val="false"/>
          <w:i w:val="false"/>
          <w:color w:val="000000"/>
          <w:sz w:val="28"/>
        </w:rPr>
        <w:t>
      2) жол берілген бұзушылықтардың және (немесе) кемшіліктердің және олардың салдарларының ауқымы мен маңыздылығы;</w:t>
      </w:r>
    </w:p>
    <w:p>
      <w:pPr>
        <w:spacing w:after="0"/>
        <w:ind w:left="0"/>
        <w:jc w:val="both"/>
      </w:pPr>
      <w:r>
        <w:rPr>
          <w:rFonts w:ascii="Times New Roman"/>
          <w:b w:val="false"/>
          <w:i w:val="false"/>
          <w:color w:val="000000"/>
          <w:sz w:val="28"/>
        </w:rPr>
        <w:t>
      3) бұзушылықтардың және (немесе) кемшіліктердің жүйелілігі мен ұзақтығы;</w:t>
      </w:r>
    </w:p>
    <w:p>
      <w:pPr>
        <w:spacing w:after="0"/>
        <w:ind w:left="0"/>
        <w:jc w:val="both"/>
      </w:pPr>
      <w:r>
        <w:rPr>
          <w:rFonts w:ascii="Times New Roman"/>
          <w:b w:val="false"/>
          <w:i w:val="false"/>
          <w:color w:val="000000"/>
          <w:sz w:val="28"/>
        </w:rPr>
        <w:t>
      4) жол берілген бұзушылықтардың және (немесе) кемшіліктердің қаржылық жағдайға тигізетін әсері;</w:t>
      </w:r>
    </w:p>
    <w:p>
      <w:pPr>
        <w:spacing w:after="0"/>
        <w:ind w:left="0"/>
        <w:jc w:val="both"/>
      </w:pPr>
      <w:r>
        <w:rPr>
          <w:rFonts w:ascii="Times New Roman"/>
          <w:b w:val="false"/>
          <w:i w:val="false"/>
          <w:color w:val="000000"/>
          <w:sz w:val="28"/>
        </w:rPr>
        <w:t>
      5) анықталған бұзушылықтардың және (немесе) кемшіліктердің туындауына негіз болған себептер;</w:t>
      </w:r>
    </w:p>
    <w:p>
      <w:pPr>
        <w:spacing w:after="0"/>
        <w:ind w:left="0"/>
        <w:jc w:val="both"/>
      </w:pPr>
      <w:r>
        <w:rPr>
          <w:rFonts w:ascii="Times New Roman"/>
          <w:b w:val="false"/>
          <w:i w:val="false"/>
          <w:color w:val="000000"/>
          <w:sz w:val="28"/>
        </w:rPr>
        <w:t>
      6) банктің, банк операцияларының жекелеген түрлерін жүзеге асыратын ұйымның қызметте анықталған кемшіліктерді, тәуекелдерді немесе бұзушылықтарды жоюға бағытталған дербес шаралар қабылдауы;</w:t>
      </w:r>
    </w:p>
    <w:p>
      <w:pPr>
        <w:spacing w:after="0"/>
        <w:ind w:left="0"/>
        <w:jc w:val="both"/>
      </w:pPr>
      <w:r>
        <w:rPr>
          <w:rFonts w:ascii="Times New Roman"/>
          <w:b w:val="false"/>
          <w:i w:val="false"/>
          <w:color w:val="000000"/>
          <w:sz w:val="28"/>
        </w:rPr>
        <w:t>
      7) төлемге қабілетсіз банкке реттеу шараларын қолдану мүмкіндігі.</w:t>
      </w:r>
    </w:p>
    <w:bookmarkStart w:name="z525" w:id="855"/>
    <w:p>
      <w:pPr>
        <w:spacing w:after="0"/>
        <w:ind w:left="0"/>
        <w:jc w:val="both"/>
      </w:pPr>
      <w:r>
        <w:rPr>
          <w:rFonts w:ascii="Times New Roman"/>
          <w:b w:val="false"/>
          <w:i w:val="false"/>
          <w:color w:val="000000"/>
          <w:sz w:val="28"/>
        </w:rPr>
        <w:t>
      3. Алынып тасталды.</w:t>
      </w:r>
    </w:p>
    <w:bookmarkEnd w:id="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Президентiнiң 1996.01.27 № 2830 Заң күші бар </w:t>
      </w:r>
      <w:r>
        <w:rPr>
          <w:rFonts w:ascii="Times New Roman"/>
          <w:b w:val="false"/>
          <w:i w:val="false"/>
          <w:color w:val="000000"/>
          <w:sz w:val="28"/>
        </w:rPr>
        <w:t>Жарлығымен</w:t>
      </w:r>
      <w:r>
        <w:rPr>
          <w:rFonts w:ascii="Times New Roman"/>
          <w:b w:val="false"/>
          <w:i w:val="false"/>
          <w:color w:val="ff0000"/>
          <w:sz w:val="28"/>
        </w:rPr>
        <w:t xml:space="preserve">, ҚР 1997.07.11 </w:t>
      </w:r>
      <w:r>
        <w:rPr>
          <w:rFonts w:ascii="Times New Roman"/>
          <w:b w:val="false"/>
          <w:i w:val="false"/>
          <w:color w:val="000000"/>
          <w:sz w:val="28"/>
        </w:rPr>
        <w:t>№ 154</w:t>
      </w:r>
      <w:r>
        <w:rPr>
          <w:rFonts w:ascii="Times New Roman"/>
          <w:b w:val="false"/>
          <w:i w:val="false"/>
          <w:color w:val="ff0000"/>
          <w:sz w:val="28"/>
        </w:rPr>
        <w:t xml:space="preserve">, 1997.08.12 </w:t>
      </w:r>
      <w:r>
        <w:rPr>
          <w:rFonts w:ascii="Times New Roman"/>
          <w:b w:val="false"/>
          <w:i w:val="false"/>
          <w:color w:val="000000"/>
          <w:sz w:val="28"/>
        </w:rPr>
        <w:t>№ 200</w:t>
      </w:r>
      <w:r>
        <w:rPr>
          <w:rFonts w:ascii="Times New Roman"/>
          <w:b w:val="false"/>
          <w:i w:val="false"/>
          <w:color w:val="ff0000"/>
          <w:sz w:val="28"/>
        </w:rPr>
        <w:t xml:space="preserve">, 1999.07.16 </w:t>
      </w:r>
      <w:r>
        <w:rPr>
          <w:rFonts w:ascii="Times New Roman"/>
          <w:b w:val="false"/>
          <w:i w:val="false"/>
          <w:color w:val="000000"/>
          <w:sz w:val="28"/>
        </w:rPr>
        <w:t>№ 436</w:t>
      </w:r>
      <w:r>
        <w:rPr>
          <w:rFonts w:ascii="Times New Roman"/>
          <w:b w:val="false"/>
          <w:i w:val="false"/>
          <w:color w:val="ff0000"/>
          <w:sz w:val="28"/>
        </w:rPr>
        <w:t xml:space="preserve">, 2001.03.02 </w:t>
      </w:r>
      <w:r>
        <w:rPr>
          <w:rFonts w:ascii="Times New Roman"/>
          <w:b w:val="false"/>
          <w:i w:val="false"/>
          <w:color w:val="000000"/>
          <w:sz w:val="28"/>
        </w:rPr>
        <w:t>№ 162</w:t>
      </w:r>
      <w:r>
        <w:rPr>
          <w:rFonts w:ascii="Times New Roman"/>
          <w:b w:val="false"/>
          <w:i w:val="false"/>
          <w:color w:val="ff0000"/>
          <w:sz w:val="28"/>
        </w:rPr>
        <w:t xml:space="preserve">, 2003.07.10 </w:t>
      </w:r>
      <w:r>
        <w:rPr>
          <w:rFonts w:ascii="Times New Roman"/>
          <w:b w:val="false"/>
          <w:i w:val="false"/>
          <w:color w:val="000000"/>
          <w:sz w:val="28"/>
        </w:rPr>
        <w:t>№ 483</w:t>
      </w:r>
      <w:r>
        <w:rPr>
          <w:rFonts w:ascii="Times New Roman"/>
          <w:b w:val="false"/>
          <w:i w:val="false"/>
          <w:color w:val="ff0000"/>
          <w:sz w:val="28"/>
        </w:rPr>
        <w:t xml:space="preserve"> (2004.01.01 бастап қолданысқа енгізіледі), 2005.07.08 </w:t>
      </w:r>
      <w:r>
        <w:rPr>
          <w:rFonts w:ascii="Times New Roman"/>
          <w:b w:val="false"/>
          <w:i w:val="false"/>
          <w:color w:val="000000"/>
          <w:sz w:val="28"/>
        </w:rPr>
        <w:t>№ 69</w:t>
      </w:r>
      <w:r>
        <w:rPr>
          <w:rFonts w:ascii="Times New Roman"/>
          <w:b w:val="false"/>
          <w:i w:val="false"/>
          <w:color w:val="ff0000"/>
          <w:sz w:val="28"/>
        </w:rPr>
        <w:t xml:space="preserve">,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2006.01.31 № </w:t>
      </w:r>
      <w:r>
        <w:rPr>
          <w:rFonts w:ascii="Times New Roman"/>
          <w:b w:val="false"/>
          <w:i w:val="false"/>
          <w:color w:val="000000"/>
          <w:sz w:val="28"/>
        </w:rPr>
        <w:t>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 </w:t>
      </w:r>
      <w:r>
        <w:rPr>
          <w:rFonts w:ascii="Times New Roman"/>
          <w:b w:val="false"/>
          <w:i w:val="false"/>
          <w:color w:val="000000"/>
          <w:sz w:val="28"/>
        </w:rPr>
        <w:t>222</w:t>
      </w:r>
      <w:r>
        <w:rPr>
          <w:rFonts w:ascii="Times New Roman"/>
          <w:b w:val="false"/>
          <w:i w:val="false"/>
          <w:color w:val="ff0000"/>
          <w:sz w:val="28"/>
        </w:rPr>
        <w:t xml:space="preserve"> (ресми жарияланған күнінен бастап алты ай өткеннен кейін қолданысқа енгізіледі), 2007.02.19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2009.02.12 </w:t>
      </w:r>
      <w:r>
        <w:rPr>
          <w:rFonts w:ascii="Times New Roman"/>
          <w:b w:val="false"/>
          <w:i w:val="false"/>
          <w:color w:val="000000"/>
          <w:sz w:val="28"/>
        </w:rPr>
        <w:t>№ 133-IV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2009.08.28 </w:t>
      </w:r>
      <w:r>
        <w:rPr>
          <w:rFonts w:ascii="Times New Roman"/>
          <w:b w:val="false"/>
          <w:i w:val="false"/>
          <w:color w:val="000000"/>
          <w:sz w:val="28"/>
        </w:rPr>
        <w:t>№ 192-IV</w:t>
      </w:r>
      <w:r>
        <w:rPr>
          <w:rFonts w:ascii="Times New Roman"/>
          <w:b w:val="false"/>
          <w:i w:val="false"/>
          <w:color w:val="ff0000"/>
          <w:sz w:val="28"/>
        </w:rPr>
        <w:t xml:space="preserve"> (2010.03.08 бастап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2012.06.21</w:t>
      </w:r>
      <w:r>
        <w:rPr>
          <w:rFonts w:ascii="Times New Roman"/>
          <w:b w:val="false"/>
          <w:i w:val="false"/>
          <w:color w:val="000000"/>
          <w:sz w:val="28"/>
        </w:rPr>
        <w:t xml:space="preserve"> № 19-V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(01.09.2014 бастап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48-1-бап. Банкті лицензиядан айырудың салдарлары</w:t>
      </w:r>
    </w:p>
    <w:p>
      <w:pPr>
        <w:spacing w:after="0"/>
        <w:ind w:left="0"/>
        <w:jc w:val="both"/>
      </w:pPr>
      <w:r>
        <w:rPr>
          <w:rFonts w:ascii="Times New Roman"/>
          <w:b w:val="false"/>
          <w:i w:val="false"/>
          <w:color w:val="000000"/>
          <w:sz w:val="28"/>
        </w:rPr>
        <w:t xml:space="preserve">
      1. Барлық банк операцияларын жүргізуге арналған лицензиядан айрылған банктің банктік немесе өзге де қызметті жүзеге асыруға құқығы жоқ. </w:t>
      </w:r>
    </w:p>
    <w:bookmarkStart w:name="z526" w:id="856"/>
    <w:p>
      <w:pPr>
        <w:spacing w:after="0"/>
        <w:ind w:left="0"/>
        <w:jc w:val="both"/>
      </w:pPr>
      <w:r>
        <w:rPr>
          <w:rFonts w:ascii="Times New Roman"/>
          <w:b w:val="false"/>
          <w:i w:val="false"/>
          <w:color w:val="000000"/>
          <w:sz w:val="28"/>
        </w:rPr>
        <w:t>
      Банк барлық банк операцияларын жүргізуге арналған лицензиядан айырылған күнінен бастап:</w:t>
      </w:r>
    </w:p>
    <w:bookmarkEnd w:id="856"/>
    <w:bookmarkStart w:name="z527" w:id="857"/>
    <w:p>
      <w:pPr>
        <w:spacing w:after="0"/>
        <w:ind w:left="0"/>
        <w:jc w:val="both"/>
      </w:pPr>
      <w:r>
        <w:rPr>
          <w:rFonts w:ascii="Times New Roman"/>
          <w:b w:val="false"/>
          <w:i w:val="false"/>
          <w:color w:val="000000"/>
          <w:sz w:val="28"/>
        </w:rPr>
        <w:t xml:space="preserve">
      1) мыналарға: </w:t>
      </w:r>
    </w:p>
    <w:bookmarkEnd w:id="857"/>
    <w:p>
      <w:pPr>
        <w:spacing w:after="0"/>
        <w:ind w:left="0"/>
        <w:jc w:val="both"/>
      </w:pPr>
      <w:r>
        <w:rPr>
          <w:rFonts w:ascii="Times New Roman"/>
          <w:b w:val="false"/>
          <w:i w:val="false"/>
          <w:color w:val="000000"/>
          <w:sz w:val="28"/>
        </w:rPr>
        <w:t>
      уәкілетті органның нормативтік құқықтық актілерінде көзделген шығыстарға;</w:t>
      </w:r>
    </w:p>
    <w:p>
      <w:pPr>
        <w:spacing w:after="0"/>
        <w:ind w:left="0"/>
        <w:jc w:val="both"/>
      </w:pPr>
      <w:r>
        <w:rPr>
          <w:rFonts w:ascii="Times New Roman"/>
          <w:b w:val="false"/>
          <w:i w:val="false"/>
          <w:color w:val="000000"/>
          <w:sz w:val="28"/>
        </w:rPr>
        <w:t>
      банктің пайдасына келіп түсетін ақшаны есепке жатқызуға;</w:t>
      </w:r>
    </w:p>
    <w:p>
      <w:pPr>
        <w:spacing w:after="0"/>
        <w:ind w:left="0"/>
        <w:jc w:val="both"/>
      </w:pPr>
      <w:r>
        <w:rPr>
          <w:rFonts w:ascii="Times New Roman"/>
          <w:b w:val="false"/>
          <w:i w:val="false"/>
          <w:color w:val="000000"/>
          <w:sz w:val="28"/>
        </w:rPr>
        <w:t>
      банктік шоттары жабылған тұлғалардың пайдасына келіп түскен және түсетін ақшаны, сондай-ақ қате көрсетулер бойынша келіп түскен және түсетін ақшаны қайтаруға;</w:t>
      </w:r>
    </w:p>
    <w:p>
      <w:pPr>
        <w:spacing w:after="0"/>
        <w:ind w:left="0"/>
        <w:jc w:val="both"/>
      </w:pPr>
      <w:r>
        <w:rPr>
          <w:rFonts w:ascii="Times New Roman"/>
          <w:b w:val="false"/>
          <w:i w:val="false"/>
          <w:color w:val="000000"/>
          <w:sz w:val="28"/>
        </w:rPr>
        <w:t>
      клиенттің банк алдында берешегі болмаған немесе клиент банк алдындағы берешегін өтеген жағдайда, клиенттердің банкті лицензиядан айырғаннан кейін өздерінің банктік шоттарына келіп түсетін ақшаны аудару жөніндегі нұсқауларын орындау бойынша шығыстарға;</w:t>
      </w:r>
    </w:p>
    <w:p>
      <w:pPr>
        <w:spacing w:after="0"/>
        <w:ind w:left="0"/>
        <w:jc w:val="both"/>
      </w:pPr>
      <w:r>
        <w:rPr>
          <w:rFonts w:ascii="Times New Roman"/>
          <w:b w:val="false"/>
          <w:i w:val="false"/>
          <w:color w:val="000000"/>
          <w:sz w:val="28"/>
        </w:rPr>
        <w:t>
      осы Заңның 61-11 және 61-12-баптарында көзделген операцияны жүргізуге байланысты жағдайларды қоспағанда, клиенттердің және банктің өзінің банктік шоттары бойынша барлық операциялар тоқтатылады;</w:t>
      </w:r>
    </w:p>
    <w:bookmarkStart w:name="z528" w:id="858"/>
    <w:p>
      <w:pPr>
        <w:spacing w:after="0"/>
        <w:ind w:left="0"/>
        <w:jc w:val="both"/>
      </w:pPr>
      <w:r>
        <w:rPr>
          <w:rFonts w:ascii="Times New Roman"/>
          <w:b w:val="false"/>
          <w:i w:val="false"/>
          <w:color w:val="000000"/>
          <w:sz w:val="28"/>
        </w:rPr>
        <w:t>
      2) құрылтайшылардың (қатысушылардың), банк органдарының банк мүлкіне билік етуге құқығы болмайды;</w:t>
      </w:r>
    </w:p>
    <w:bookmarkEnd w:id="858"/>
    <w:bookmarkStart w:name="z529" w:id="859"/>
    <w:p>
      <w:pPr>
        <w:spacing w:after="0"/>
        <w:ind w:left="0"/>
        <w:jc w:val="both"/>
      </w:pPr>
      <w:r>
        <w:rPr>
          <w:rFonts w:ascii="Times New Roman"/>
          <w:b w:val="false"/>
          <w:i w:val="false"/>
          <w:color w:val="000000"/>
          <w:sz w:val="28"/>
        </w:rPr>
        <w:t>
      3) банктің басшы, ал қажет болған жағдайда өзге де қызметкерлері Қазақстан Республикасының еңбек заңнамасына сәйкес жұмыстан шеттетіледі;</w:t>
      </w:r>
    </w:p>
    <w:bookmarkEnd w:id="859"/>
    <w:bookmarkStart w:name="z530" w:id="860"/>
    <w:p>
      <w:pPr>
        <w:spacing w:after="0"/>
        <w:ind w:left="0"/>
        <w:jc w:val="both"/>
      </w:pPr>
      <w:r>
        <w:rPr>
          <w:rFonts w:ascii="Times New Roman"/>
          <w:b w:val="false"/>
          <w:i w:val="false"/>
          <w:color w:val="000000"/>
          <w:sz w:val="28"/>
        </w:rPr>
        <w:t>
      4) банкті ұстап тұруға арналған ағымдағы шығыстарға байланысты талаптарды қоспағанда, кредиторлардың банкке қоятын талаптары тарату ісі жүргізілгенде ғана қойылуы мүмкін;</w:t>
      </w:r>
    </w:p>
    <w:bookmarkEnd w:id="860"/>
    <w:bookmarkStart w:name="z531" w:id="861"/>
    <w:p>
      <w:pPr>
        <w:spacing w:after="0"/>
        <w:ind w:left="0"/>
        <w:jc w:val="both"/>
      </w:pPr>
      <w:r>
        <w:rPr>
          <w:rFonts w:ascii="Times New Roman"/>
          <w:b w:val="false"/>
          <w:i w:val="false"/>
          <w:color w:val="000000"/>
          <w:sz w:val="28"/>
        </w:rPr>
        <w:t>
      5) кредиторлардың, мемлекеттік кіріс органдарының талаптары, оның ішінде даусыз (акцептсіз) тәртіппен қанағаттандыруға жататын талаптары бойынша банктің банк шоттарынан ақшаны өндіріп алуға, сондай-ақ банк мүлкінен өндіріп алуға жол берілмейді;</w:t>
      </w:r>
    </w:p>
    <w:bookmarkEnd w:id="861"/>
    <w:bookmarkStart w:name="z532" w:id="862"/>
    <w:p>
      <w:pPr>
        <w:spacing w:after="0"/>
        <w:ind w:left="0"/>
        <w:jc w:val="both"/>
      </w:pPr>
      <w:r>
        <w:rPr>
          <w:rFonts w:ascii="Times New Roman"/>
          <w:b w:val="false"/>
          <w:i w:val="false"/>
          <w:color w:val="000000"/>
          <w:sz w:val="28"/>
        </w:rPr>
        <w:t>
      6) банктің лауазымды адамдарына және ірі қатысушыларына өздеріне тиесілі банк акцияларын иеліктен шығаруға тыйым салынады;</w:t>
      </w:r>
    </w:p>
    <w:bookmarkEnd w:id="862"/>
    <w:bookmarkStart w:name="z533" w:id="863"/>
    <w:p>
      <w:pPr>
        <w:spacing w:after="0"/>
        <w:ind w:left="0"/>
        <w:jc w:val="both"/>
      </w:pPr>
      <w:r>
        <w:rPr>
          <w:rFonts w:ascii="Times New Roman"/>
          <w:b w:val="false"/>
          <w:i w:val="false"/>
          <w:color w:val="000000"/>
          <w:sz w:val="28"/>
        </w:rPr>
        <w:t>
      7) банкке қатысты соттардың бұрын қабылдаған шешімдерін орындау тоқтатыла тұрады;</w:t>
      </w:r>
    </w:p>
    <w:bookmarkEnd w:id="863"/>
    <w:bookmarkStart w:name="z908" w:id="864"/>
    <w:p>
      <w:pPr>
        <w:spacing w:after="0"/>
        <w:ind w:left="0"/>
        <w:jc w:val="both"/>
      </w:pPr>
      <w:r>
        <w:rPr>
          <w:rFonts w:ascii="Times New Roman"/>
          <w:b w:val="false"/>
          <w:i w:val="false"/>
          <w:color w:val="000000"/>
          <w:sz w:val="28"/>
        </w:rPr>
        <w:t>
      8) банктің борышкерлері негізгі борышты, сыйақыны және тұрақсыздық айыбын (айыппұлды, өсімпұлды) өтеу бойынша міндеттемелерді жасалған банктік қарыз шарттарына және мәмілелердің өзге де түрлеріне сәйкес орындайды;</w:t>
      </w:r>
    </w:p>
    <w:bookmarkEnd w:id="864"/>
    <w:p>
      <w:pPr>
        <w:spacing w:after="0"/>
        <w:ind w:left="0"/>
        <w:jc w:val="both"/>
      </w:pPr>
      <w:r>
        <w:rPr>
          <w:rFonts w:ascii="Times New Roman"/>
          <w:b w:val="false"/>
          <w:i w:val="false"/>
          <w:color w:val="000000"/>
          <w:sz w:val="28"/>
        </w:rPr>
        <w:t>
      9) клирингтік қатысушы болып табылатын банктің сауда-саттықты ұйымдастырушылардың сауда жүйелерінде ашық сауда-саттық әдісімен және (немесе) орталық контрагенттің қатысуымен жасалған қаржы құралдарымен мәмілелер бойынша міндеттемелерін клирингтік ұйым (орталық контрагент), оның ішінде клирингтік ұйымның (орталық контрагенттің) клирингтік қызмет жүзеге асырылатын мәмілелер бойынша міндеттемелердің толық немесе ішінара қамтамасыз етуі, маржалық жарналар, клирингтік ұйымның (орталық контрагенттің) кепілдік қорларына жарналар болып табылатын қаржы құралдарын уәкілетті органның нормативтік құқықтық актісінде және осы клирингтік ұйымның (орталық контрагенттің) ішкі құжаттарында белгіленген тәртіппен толық пайдалану есебінен орындайды.</w:t>
      </w:r>
    </w:p>
    <w:bookmarkStart w:name="z1570" w:id="865"/>
    <w:p>
      <w:pPr>
        <w:spacing w:after="0"/>
        <w:ind w:left="0"/>
        <w:jc w:val="both"/>
      </w:pPr>
      <w:r>
        <w:rPr>
          <w:rFonts w:ascii="Times New Roman"/>
          <w:b w:val="false"/>
          <w:i w:val="false"/>
          <w:color w:val="000000"/>
          <w:sz w:val="28"/>
        </w:rPr>
        <w:t>
      1-1. Банкті барлық банк операцияларын жүргiзуге арналған лицензиядан айырғаннан кейiн уәкiлеттi орган банктiң уақытша әкiмшiлiгiн (уақытша әкімшісін) тағайындайды.</w:t>
      </w:r>
    </w:p>
    <w:bookmarkEnd w:id="865"/>
    <w:p>
      <w:pPr>
        <w:spacing w:after="0"/>
        <w:ind w:left="0"/>
        <w:jc w:val="both"/>
      </w:pPr>
      <w:r>
        <w:rPr>
          <w:rFonts w:ascii="Times New Roman"/>
          <w:b w:val="false"/>
          <w:i w:val="false"/>
          <w:color w:val="000000"/>
          <w:sz w:val="28"/>
        </w:rPr>
        <w:t xml:space="preserve">
      Банктің бұрын әрекет еткен органдарының өкілеттіктері тоқтатыла тұрады. </w:t>
      </w:r>
    </w:p>
    <w:bookmarkStart w:name="z1571" w:id="866"/>
    <w:p>
      <w:pPr>
        <w:spacing w:after="0"/>
        <w:ind w:left="0"/>
        <w:jc w:val="both"/>
      </w:pPr>
      <w:r>
        <w:rPr>
          <w:rFonts w:ascii="Times New Roman"/>
          <w:b w:val="false"/>
          <w:i w:val="false"/>
          <w:color w:val="000000"/>
          <w:sz w:val="28"/>
        </w:rPr>
        <w:t xml:space="preserve">
      1-2. Банктің уақытша әкімшілігі (уақытша әкімшісі) банкті лицензиядан айырған күннен бастап он жұмыс күні ішінде осы Заңның 61-11 және 61-12-баптарында көзделген операцияны жүргізу туралы шешім қабылдауға және осы операцияны жүргізу туралы мәселені келісу үшін уәкілетті органға өтініш жасауға құқылы. </w:t>
      </w:r>
    </w:p>
    <w:bookmarkEnd w:id="866"/>
    <w:p>
      <w:pPr>
        <w:spacing w:after="0"/>
        <w:ind w:left="0"/>
        <w:jc w:val="both"/>
      </w:pPr>
      <w:r>
        <w:rPr>
          <w:rFonts w:ascii="Times New Roman"/>
          <w:b w:val="false"/>
          <w:i w:val="false"/>
          <w:color w:val="000000"/>
          <w:sz w:val="28"/>
        </w:rPr>
        <w:t xml:space="preserve">
      Уәкілетті орган он жұмыс күнінен аспайтын мерзімде банктің уақытша әкімшілігінің (уақытша әкімшісінің) осы Заңның 61-11 және 61-12-баптарында көзделген операцияны жүргізуіне келісім береді немесе оны жүргізуден бас тартады. </w:t>
      </w:r>
    </w:p>
    <w:p>
      <w:pPr>
        <w:spacing w:after="0"/>
        <w:ind w:left="0"/>
        <w:jc w:val="both"/>
      </w:pPr>
      <w:r>
        <w:rPr>
          <w:rFonts w:ascii="Times New Roman"/>
          <w:b w:val="false"/>
          <w:i w:val="false"/>
          <w:color w:val="000000"/>
          <w:sz w:val="28"/>
        </w:rPr>
        <w:t xml:space="preserve">
      Уәкілетті орган банктің уақытша әкімшілігі (уақытша әкімшісі) көрсетілген операцияны жүргізгеннен кейін он жұмыс күні ішінде банктің қызметін Қазақстан Республикасының заңнамасында белгіленген тәртіппен мәжбүрлеп тоқтату (банкті тарату) туралы арызбен сотқа жүгінеді. </w:t>
      </w:r>
    </w:p>
    <w:p>
      <w:pPr>
        <w:spacing w:after="0"/>
        <w:ind w:left="0"/>
        <w:jc w:val="both"/>
      </w:pPr>
      <w:r>
        <w:rPr>
          <w:rFonts w:ascii="Times New Roman"/>
          <w:b w:val="false"/>
          <w:i w:val="false"/>
          <w:color w:val="000000"/>
          <w:sz w:val="28"/>
        </w:rPr>
        <w:t xml:space="preserve">
      Банктің уақытша әкімшілігі (уақытша әкімшісі) осы тармақтың бірінші бөлігінде көрсетілген мерзімде осы Заңның 61-11 және 61-12-баптарында көзделген операцияны жүргізу туралы шешім қабылдамаған немесе уәкілетті орган осы операцияны жүргізуден бас тартқан жағдайда, уәкілетті орган он жұмыс күні ішінде банктің қызметін Қазақстан Республикасының заңнамасында белгіленген тәртіппен мәжбүрлеп тоқтату (банкті тарату) туралы арызбен сотқа жүгінеді. </w:t>
      </w:r>
    </w:p>
    <w:bookmarkStart w:name="z1572" w:id="867"/>
    <w:p>
      <w:pPr>
        <w:spacing w:after="0"/>
        <w:ind w:left="0"/>
        <w:jc w:val="both"/>
      </w:pPr>
      <w:r>
        <w:rPr>
          <w:rFonts w:ascii="Times New Roman"/>
          <w:b w:val="false"/>
          <w:i w:val="false"/>
          <w:color w:val="000000"/>
          <w:sz w:val="28"/>
        </w:rPr>
        <w:t xml:space="preserve">
      1-3. Банктің уақытша әкімшілігі (уақытша әкімшісі) барлық банк операцияларын жүргізуге арналған лицензиядан айырылған банк немесе ол уәкілеттік берген тұлға лицензиядан айыру күніне дейін үш жыл ішінде жасаған мәмілелер бойынша Қазақстан Республикасының азаматтық заңнамасында және осы Заңның 61-13-бабының 2-тармағында көзделген мәмілелердің жарамсыздық негіздері болған кезде, мәмілелерді жарамсыз деп тану туралы арызбен сотқа жүгінуге құқылы. </w:t>
      </w:r>
    </w:p>
    <w:bookmarkEnd w:id="867"/>
    <w:p>
      <w:pPr>
        <w:spacing w:after="0"/>
        <w:ind w:left="0"/>
        <w:jc w:val="both"/>
      </w:pPr>
      <w:r>
        <w:rPr>
          <w:rFonts w:ascii="Times New Roman"/>
          <w:b w:val="false"/>
          <w:i w:val="false"/>
          <w:color w:val="000000"/>
          <w:sz w:val="28"/>
        </w:rPr>
        <w:t>
      Осы Заңның 61-13-бабының 3-тармағында көзделген, мәмілелерді жарамсыз деп тану салдарлары барлық банк операцияларын жүргізуге арналған лицензиядан айырылған банкке қолданылады.</w:t>
      </w:r>
    </w:p>
    <w:bookmarkStart w:name="z909" w:id="868"/>
    <w:p>
      <w:pPr>
        <w:spacing w:after="0"/>
        <w:ind w:left="0"/>
        <w:jc w:val="both"/>
      </w:pPr>
      <w:r>
        <w:rPr>
          <w:rFonts w:ascii="Times New Roman"/>
          <w:b w:val="false"/>
          <w:i w:val="false"/>
          <w:color w:val="000000"/>
          <w:sz w:val="28"/>
        </w:rPr>
        <w:t>
      2. Банктiң жұмыс тәртібі, оның уақытша әкiмшiлiгін (уақытша әкiмшісін) тағайындау тәртібі, уақытша әкiмшiлiктің (уақытша әкiмшінің) өкілеттігі, сондай-ақ уақытша әкiмшiлiктiң (уақытша әкiмшінiң) есептілікті және өзге де ақпаратты уәкілетті органға ұсыну тәртібі, нысандары мен мерзімдері уәкiлеттi органның нормативтiк құқықтық актілерінде айқындалады.</w:t>
      </w:r>
    </w:p>
    <w:bookmarkEnd w:id="868"/>
    <w:bookmarkStart w:name="z910" w:id="869"/>
    <w:p>
      <w:pPr>
        <w:spacing w:after="0"/>
        <w:ind w:left="0"/>
        <w:jc w:val="both"/>
      </w:pPr>
      <w:r>
        <w:rPr>
          <w:rFonts w:ascii="Times New Roman"/>
          <w:b w:val="false"/>
          <w:i w:val="false"/>
          <w:color w:val="000000"/>
          <w:sz w:val="28"/>
        </w:rPr>
        <w:t>
      3. Банктiң уақытша әкiмшiлiгi (уақытша әкiмшісі) өз қызметiн уәкiлеттi орган банктiң тарату комиссиясын тағайындағанға дейiнгi кезеңде жүзеге асырады.</w:t>
      </w:r>
    </w:p>
    <w:bookmarkEnd w:id="869"/>
    <w:bookmarkStart w:name="z737" w:id="870"/>
    <w:p>
      <w:pPr>
        <w:spacing w:after="0"/>
        <w:ind w:left="0"/>
        <w:jc w:val="both"/>
      </w:pPr>
      <w:r>
        <w:rPr>
          <w:rFonts w:ascii="Times New Roman"/>
          <w:b w:val="false"/>
          <w:i w:val="false"/>
          <w:color w:val="000000"/>
          <w:sz w:val="28"/>
        </w:rPr>
        <w:t>
      Банктiң тарату комиссиясы тағайындалғанға дейiн банктiң уақытша әкiмшiлiгiнiң (уақытша әкiмшісінiң) қызметiн бақылауды уәкiлеттi орган жүзеге асырады.</w:t>
      </w:r>
    </w:p>
    <w:bookmarkEnd w:id="870"/>
    <w:bookmarkStart w:name="z738" w:id="871"/>
    <w:p>
      <w:pPr>
        <w:spacing w:after="0"/>
        <w:ind w:left="0"/>
        <w:jc w:val="both"/>
      </w:pPr>
      <w:r>
        <w:rPr>
          <w:rFonts w:ascii="Times New Roman"/>
          <w:b w:val="false"/>
          <w:i w:val="false"/>
          <w:color w:val="000000"/>
          <w:sz w:val="28"/>
        </w:rPr>
        <w:t xml:space="preserve">
      Уәкiлеттi орган уақытша әкiмшiлiктің (уақытша әкiмшінің) қызметiне бақылауды жүзеге асыру мақсатында уақытша әкiмшiлiктің (уақытша әкiмшінің) қызметiнде Қазақстан Республикасы заңнамасының талаптарын, кредиторлардың құқықтары мен заңды мүдделерін бұзушылықтарды анықтаған кезде уақытша әкiмшiлiктердің (уақытша әкiмшілердің) орындауы міндетті, анықталған бұзушылықтарды және (немесе) оларды жасауға ықпал еткен себептерді, сондай-ақ жағдайларды белгіленген мерзімде жою туралы және (немесе) белгіленген мерзімде іс-шаралар жоспарын беру туралы жазбаша нұсқамалар шығаруға құқылы. </w:t>
      </w:r>
    </w:p>
    <w:bookmarkEnd w:id="871"/>
    <w:bookmarkStart w:name="z740" w:id="872"/>
    <w:p>
      <w:pPr>
        <w:spacing w:after="0"/>
        <w:ind w:left="0"/>
        <w:jc w:val="both"/>
      </w:pPr>
      <w:r>
        <w:rPr>
          <w:rFonts w:ascii="Times New Roman"/>
          <w:b w:val="false"/>
          <w:i w:val="false"/>
          <w:color w:val="000000"/>
          <w:sz w:val="28"/>
        </w:rPr>
        <w:t>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bookmarkEnd w:id="872"/>
    <w:bookmarkStart w:name="z741" w:id="873"/>
    <w:p>
      <w:pPr>
        <w:spacing w:after="0"/>
        <w:ind w:left="0"/>
        <w:jc w:val="both"/>
      </w:pPr>
      <w:r>
        <w:rPr>
          <w:rFonts w:ascii="Times New Roman"/>
          <w:b w:val="false"/>
          <w:i w:val="false"/>
          <w:color w:val="000000"/>
          <w:sz w:val="28"/>
        </w:rPr>
        <w:t>
      Уәкілетті органның жазбаша нұсқамасына шағым жасау Қазақстан Республикасының заңдарында белгіленген тәртіппен жүзеге асырылады. Уәкілетті органның жазбаша нұсқамасына шағым жасау оның орындалуын тоқтата тұрмайды.</w:t>
      </w:r>
    </w:p>
    <w:bookmarkEnd w:id="873"/>
    <w:bookmarkStart w:name="z912" w:id="874"/>
    <w:p>
      <w:pPr>
        <w:spacing w:after="0"/>
        <w:ind w:left="0"/>
        <w:jc w:val="both"/>
      </w:pPr>
      <w:r>
        <w:rPr>
          <w:rFonts w:ascii="Times New Roman"/>
          <w:b w:val="false"/>
          <w:i w:val="false"/>
          <w:color w:val="000000"/>
          <w:sz w:val="28"/>
        </w:rPr>
        <w:t>
      4. Банктің уақытша әкімшілігінің (уақытша әкімшісінің) орындалған жұмыс туралы есебі уәкілетті органға бекіту үшін беріледі.</w:t>
      </w:r>
    </w:p>
    <w:bookmarkEnd w:id="874"/>
    <w:bookmarkStart w:name="z913" w:id="875"/>
    <w:p>
      <w:pPr>
        <w:spacing w:after="0"/>
        <w:ind w:left="0"/>
        <w:jc w:val="both"/>
      </w:pPr>
      <w:r>
        <w:rPr>
          <w:rFonts w:ascii="Times New Roman"/>
          <w:b w:val="false"/>
          <w:i w:val="false"/>
          <w:color w:val="000000"/>
          <w:sz w:val="28"/>
        </w:rPr>
        <w:t>
      5. Банктiң уақытша әкiмшiлiгi (уақытша әкiмшісi) банктің тарату комиссиясы тағайындалған күннен бастап бір айдан аспайтын мерзімде өз өкiлеттiгiн доғарады және банктiң құжаттары мен мүлкiн банктiң тарату комиссиясының төрағасына бередi.</w:t>
      </w:r>
    </w:p>
    <w:bookmarkEnd w:id="875"/>
    <w:bookmarkStart w:name="z914" w:id="876"/>
    <w:p>
      <w:pPr>
        <w:spacing w:after="0"/>
        <w:ind w:left="0"/>
        <w:jc w:val="both"/>
      </w:pPr>
      <w:r>
        <w:rPr>
          <w:rFonts w:ascii="Times New Roman"/>
          <w:b w:val="false"/>
          <w:i w:val="false"/>
          <w:color w:val="000000"/>
          <w:sz w:val="28"/>
        </w:rPr>
        <w:t>
      6. Банктiң құжаттары мен мүлкiн уақытша әкiмшiлiктен тарату комиссиясының төрағасына қабылдау-беру төрт данадан тұратын актiмен ресiмделедi, оның бір данасы уәкілетті органға, екіншісі - банкті тарату туралы шешім қабылдаған сотқа жіберіледі.</w:t>
      </w:r>
    </w:p>
    <w:bookmarkEnd w:id="876"/>
    <w:bookmarkStart w:name="z915" w:id="877"/>
    <w:p>
      <w:pPr>
        <w:spacing w:after="0"/>
        <w:ind w:left="0"/>
        <w:jc w:val="both"/>
      </w:pPr>
      <w:r>
        <w:rPr>
          <w:rFonts w:ascii="Times New Roman"/>
          <w:b w:val="false"/>
          <w:i w:val="false"/>
          <w:color w:val="000000"/>
          <w:sz w:val="28"/>
        </w:rPr>
        <w:t>
      7. Банктiң уақытша әкiмшiлiгi (уақытша әкiмшісі) өз қызметi кезеңiнде:</w:t>
      </w:r>
    </w:p>
    <w:bookmarkEnd w:id="877"/>
    <w:p>
      <w:pPr>
        <w:spacing w:after="0"/>
        <w:ind w:left="0"/>
        <w:jc w:val="both"/>
      </w:pPr>
      <w:r>
        <w:rPr>
          <w:rFonts w:ascii="Times New Roman"/>
          <w:b w:val="false"/>
          <w:i w:val="false"/>
          <w:color w:val="000000"/>
          <w:sz w:val="28"/>
        </w:rPr>
        <w:t>
      осы баптың 1-тармағында көзделген жағдайларды қоспағанда, шығыс операцияларын жүзеге асыруға;</w:t>
      </w:r>
    </w:p>
    <w:p>
      <w:pPr>
        <w:spacing w:after="0"/>
        <w:ind w:left="0"/>
        <w:jc w:val="both"/>
      </w:pPr>
      <w:r>
        <w:rPr>
          <w:rFonts w:ascii="Times New Roman"/>
          <w:b w:val="false"/>
          <w:i w:val="false"/>
          <w:color w:val="000000"/>
          <w:sz w:val="28"/>
        </w:rPr>
        <w:t>
      тараптардың келісімі бойынша банктің қаржылық жағдайын нашарлатпайтын өзгерістер енгізуді қоспағанда, банк бұрын жасасқан шарттардың талаптарын өзгертуге құқылы емес.</w:t>
      </w:r>
    </w:p>
    <w:bookmarkStart w:name="z916" w:id="878"/>
    <w:p>
      <w:pPr>
        <w:spacing w:after="0"/>
        <w:ind w:left="0"/>
        <w:jc w:val="both"/>
      </w:pPr>
      <w:r>
        <w:rPr>
          <w:rFonts w:ascii="Times New Roman"/>
          <w:b w:val="false"/>
          <w:i w:val="false"/>
          <w:color w:val="000000"/>
          <w:sz w:val="28"/>
        </w:rPr>
        <w:t>
      8. Банктiң уақытша әкiмшілігінің (уақытша әкiмшiсiнiң) және тарату комиссиясының құрамына енгізілген уәкiлеттi орган қызметкерлерiнің еңбегіне ақы төлеуге байланысты шығыстарды, сондай-ақ соттың банктi мәжбүрлеп тарату туралы қабылдаған шешiмi жөнiндегi ақпаратты Қазақстан Республикасы Әдiлет министрлiгiнiң ресми баспа басылымдарында қазақ және орыс тiлдерiнде жариялау жөнiндегi шығыстарды және Корпорацияның мәжбүрлеп тарату бойынша банк қызметiнiң тоқтатылғанын мемлекеттiк тiркеуге және банктiң мүлкi болмаған не оның құны осы шығыстарды жабуға жеткiлiксiз болған жағдайларда, банктi тарату аяқталғаннан кейiн құжаттарды сақтау үшін мұрағатқа тапсыруға байланысты шығыстарды қоспағанда, мәжбүрлеп тарату негiзi бойынша банктердi мәжбүрлеп қайта ұйымдастыруға және олардың қызметiн тоқтатуға байланысты шығыстарды уәкiлеттi органның қаржыландыруына тыйым салынады.</w:t>
      </w:r>
    </w:p>
    <w:bookmarkEnd w:id="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48-1-баппен толықтырылды - ҚР 1997.07.11 </w:t>
      </w:r>
      <w:r>
        <w:rPr>
          <w:rFonts w:ascii="Times New Roman"/>
          <w:b w:val="false"/>
          <w:i w:val="false"/>
          <w:color w:val="000000"/>
          <w:sz w:val="28"/>
        </w:rPr>
        <w:t>№ 154</w:t>
      </w:r>
      <w:r>
        <w:rPr>
          <w:rFonts w:ascii="Times New Roman"/>
          <w:b w:val="false"/>
          <w:i w:val="false"/>
          <w:color w:val="ff0000"/>
          <w:sz w:val="28"/>
        </w:rPr>
        <w:t xml:space="preserve">, жаңа редакцияда - ҚР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49-бап. Банк ашуға берiлген рұқсатты қайтарып алудың негiздерi мен тәртiбi </w:t>
      </w:r>
    </w:p>
    <w:p>
      <w:pPr>
        <w:spacing w:after="0"/>
        <w:ind w:left="0"/>
        <w:jc w:val="both"/>
      </w:pPr>
      <w:r>
        <w:rPr>
          <w:rFonts w:ascii="Times New Roman"/>
          <w:b w:val="false"/>
          <w:i w:val="false"/>
          <w:color w:val="ff0000"/>
          <w:sz w:val="28"/>
        </w:rPr>
        <w:t xml:space="preserve">
      Ескерту. 49-бап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(02.01.2020 бастап қолданысқа енгізіледі).</w:t>
      </w:r>
    </w:p>
    <w:p>
      <w:pPr>
        <w:spacing w:after="0"/>
        <w:ind w:left="0"/>
        <w:jc w:val="both"/>
      </w:pPr>
      <w:r>
        <w:rPr>
          <w:rFonts w:ascii="Times New Roman"/>
          <w:b/>
          <w:i w:val="false"/>
          <w:color w:val="000000"/>
          <w:sz w:val="28"/>
        </w:rPr>
        <w:t>50-бап. Банк құпиясы</w:t>
      </w:r>
    </w:p>
    <w:bookmarkStart w:name="z1485" w:id="879"/>
    <w:p>
      <w:pPr>
        <w:spacing w:after="0"/>
        <w:ind w:left="0"/>
        <w:jc w:val="both"/>
      </w:pPr>
      <w:r>
        <w:rPr>
          <w:rFonts w:ascii="Times New Roman"/>
          <w:b w:val="false"/>
          <w:i w:val="false"/>
          <w:color w:val="000000"/>
          <w:sz w:val="28"/>
        </w:rPr>
        <w:t>
      1. Банк құпиясына банктің клиенттерi мен корреспонденттерi, олардың операциялары мен көрсетілетін банктік қызметтерді алуға байланысты банктермен өзара қарым-қатынастары туралы мәліметтер, оның ішінде шектеусіз: банктік шоттардың бар екендігі, олардың иелерi мен нөмiрлерi және банктердің корреспонденттері, осы шоттардағы және банктің өз шоттарындағы ақшаның қалдығы мен қозғалысы, аударылған шоттардағы шектеулер (мемлекеттік органдардың шығыс операцияларын тоқтата тұру, тыйым салу, кепілдер туралы шешімдері және (немесе) өкімдері), клиенттер мен корреспонденттердің және банктің өз операциялары (банк операцияларын жүргiзудiң жалпы шарттарын қоспағанда), сондай-ақ банктің сейф жәшiктерiнде, шкафтарымен үй-жайларында сақтаулы жатқан клиенттер мүлкiнiң болуы, иелерi, сипаты мен құны туралы ақпарат, клиенттердің кредит алу (осы бапта айқындалған жағдайлардан басқа), төлемдер және (немесе) ақша аударымдары бойынша, оның ішінде банктік шотты ашпай орындалатын операцияларды жүргізу туралы ақпарат кiредi.</w:t>
      </w:r>
    </w:p>
    <w:bookmarkEnd w:id="879"/>
    <w:bookmarkStart w:name="z1466" w:id="880"/>
    <w:p>
      <w:pPr>
        <w:spacing w:after="0"/>
        <w:ind w:left="0"/>
        <w:jc w:val="both"/>
      </w:pPr>
      <w:r>
        <w:rPr>
          <w:rFonts w:ascii="Times New Roman"/>
          <w:b w:val="false"/>
          <w:i w:val="false"/>
          <w:color w:val="000000"/>
          <w:sz w:val="28"/>
        </w:rPr>
        <w:t>
      Тарату процесінде тұрған банк берген кредиттер туралы мәліметтер банк құпиясына жатпайды.</w:t>
      </w:r>
    </w:p>
    <w:bookmarkEnd w:id="880"/>
    <w:bookmarkStart w:name="z545" w:id="881"/>
    <w:p>
      <w:pPr>
        <w:spacing w:after="0"/>
        <w:ind w:left="0"/>
        <w:jc w:val="both"/>
      </w:pPr>
      <w:r>
        <w:rPr>
          <w:rFonts w:ascii="Times New Roman"/>
          <w:b w:val="false"/>
          <w:i w:val="false"/>
          <w:color w:val="000000"/>
          <w:sz w:val="28"/>
        </w:rPr>
        <w:t>
      2. Банктер өз депозиторларының, банктердің клиенттерi мен корреспонденттерiнiң операциялары мен шоттары жөніндегі құпияға, сондай-ақ банктердiң сейф жәшiктерiнде, шкафтары мен үй-жайларында сақтаулы жатқан мүлiктердiң құпиясына және осы бапқа сәйкес банк құпиясын құрайтын өзге де мәліметтерге кепiлдiк бередi.</w:t>
      </w:r>
    </w:p>
    <w:bookmarkEnd w:id="881"/>
    <w:bookmarkStart w:name="z546" w:id="882"/>
    <w:p>
      <w:pPr>
        <w:spacing w:after="0"/>
        <w:ind w:left="0"/>
        <w:jc w:val="both"/>
      </w:pPr>
      <w:r>
        <w:rPr>
          <w:rFonts w:ascii="Times New Roman"/>
          <w:b w:val="false"/>
          <w:i w:val="false"/>
          <w:color w:val="000000"/>
          <w:sz w:val="28"/>
        </w:rPr>
        <w:t>
      3. Осы баптың 4 – 8, 8-1-тармақтарында көзделген жағдайларды қоспағанда, өздерінің қызметтік мiндеттерiн жүзеге асыруына орай банк құпиясын құрайтын мәлiметтерге қолжетімділік алған банктердің, Қазақстан Республикасы резиденттерінің-банк холдингтерінің, осы баптың 4-тармағы екінші бөлігінің 8), 8-1) және 8-2) тармақшаларында көрсетілген заңды тұлғалардың лауазымды адамдары, жұмыскерлерi және өзге де тұлғалар оларды жария еткенi үшiн қылмыстық жауаптылықта болады.</w:t>
      </w:r>
    </w:p>
    <w:bookmarkEnd w:id="882"/>
    <w:bookmarkStart w:name="z547" w:id="883"/>
    <w:p>
      <w:pPr>
        <w:spacing w:after="0"/>
        <w:ind w:left="0"/>
        <w:jc w:val="both"/>
      </w:pPr>
      <w:r>
        <w:rPr>
          <w:rFonts w:ascii="Times New Roman"/>
          <w:b w:val="false"/>
          <w:i w:val="false"/>
          <w:color w:val="000000"/>
          <w:sz w:val="28"/>
        </w:rPr>
        <w:t>
      4. Банк құпиясы клиентке ғана, шот (мүлік) иесінің жазбаша нысанда берген келісімінің негізінде не шот иесінің сәйкестендіру құралы арқылы кез келген үшінші тұлғаға, Қазақстан Республикасының заңдарына сәйкес банктік қарыздар, лизингтік, факторингтік, форфейтингтік операциялар, вексельдерді есепке алу, сондай-ақ банк шығарған кепілдіктер, кепілгерліктер, аккредитивтер бойынша кредиттік бюроға, сондай-ақ осы баптың 5, 6, 6-1, 7, 7-1, 7-2, 8 және 8-1-тармақтарында аталған адамдарға осы бапта көзделген негіздер бойынша және шектерде ашылуы мүмкін.</w:t>
      </w:r>
    </w:p>
    <w:bookmarkEnd w:id="883"/>
    <w:p>
      <w:pPr>
        <w:spacing w:after="0"/>
        <w:ind w:left="0"/>
        <w:jc w:val="both"/>
      </w:pPr>
      <w:r>
        <w:rPr>
          <w:rFonts w:ascii="Times New Roman"/>
          <w:b w:val="false"/>
          <w:i w:val="false"/>
          <w:color w:val="000000"/>
          <w:sz w:val="28"/>
        </w:rPr>
        <w:t xml:space="preserve">
      Мыналар: </w:t>
      </w:r>
    </w:p>
    <w:bookmarkStart w:name="z1510" w:id="884"/>
    <w:p>
      <w:pPr>
        <w:spacing w:after="0"/>
        <w:ind w:left="0"/>
        <w:jc w:val="both"/>
      </w:pPr>
      <w:r>
        <w:rPr>
          <w:rFonts w:ascii="Times New Roman"/>
          <w:b w:val="false"/>
          <w:i w:val="false"/>
          <w:color w:val="000000"/>
          <w:sz w:val="28"/>
        </w:rPr>
        <w:t>
      1) банктердің дара кәсіпкер, жекеше нотариус, жеке сот орындаушысы, адвокат, кәсіби медиатор ретінде тіркеу есебінде тұрған жеке тұлғаға, шетелдікке және азаматтығы жоқ адамға, бейрезидентті қоса алғанда, заңды тұлғаға, оның құрылымдық бөлімшелеріне банк шоттарының ашылғаны туралы тек салықтық әкімшілендіру мақсатында мемлекеттік кіріс органдарын міндетті түрде хабардар етуі;</w:t>
      </w:r>
    </w:p>
    <w:bookmarkEnd w:id="884"/>
    <w:bookmarkStart w:name="z1511" w:id="885"/>
    <w:p>
      <w:pPr>
        <w:spacing w:after="0"/>
        <w:ind w:left="0"/>
        <w:jc w:val="both"/>
      </w:pPr>
      <w:r>
        <w:rPr>
          <w:rFonts w:ascii="Times New Roman"/>
          <w:b w:val="false"/>
          <w:i w:val="false"/>
          <w:color w:val="000000"/>
          <w:sz w:val="28"/>
        </w:rPr>
        <w:t xml:space="preserve">
      1-1) банктердiң қаржы мониторингi жөнiндегi уәкiлеттi органға "Қылмыстық жолмен алынған кiрiстердi заңдастыруға (жылыстатуға) және терроризмдi қаржыландыруға қарсы iс-қимыл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 мәліметтер мен құжаттар беруі;</w:t>
      </w:r>
    </w:p>
    <w:bookmarkEnd w:id="885"/>
    <w:bookmarkStart w:name="z1512" w:id="886"/>
    <w:p>
      <w:pPr>
        <w:spacing w:after="0"/>
        <w:ind w:left="0"/>
        <w:jc w:val="both"/>
      </w:pPr>
      <w:r>
        <w:rPr>
          <w:rFonts w:ascii="Times New Roman"/>
          <w:b w:val="false"/>
          <w:i w:val="false"/>
          <w:color w:val="000000"/>
          <w:sz w:val="28"/>
        </w:rPr>
        <w:t>
      1-2) төлемдер мен ақша аударымдарын жүргізу кезінде банктер тікелей жүзеге асыратын, төлемдерді бюджетке төлеуге, міндетті зейнетақы жарналарын, міндетті кәсіптік зейнетақы жарналары мен әлеуметтік аударымдарды аударуға, мемлекеттік көрсетілетін қызметтерге ақы төлеуге байланысты осы төлемдер мен ақша аударымдары туралы "электрондық үкімет" төлем шлюзінің операторына, мемлекеттік органдарға және соттарға "электрондық үкімет" төлем шлюзі арқылы мәліметтер мен ақпарат беруі, сондай-ақ бюджетті атқару жөніндегі орталық уәкілетті орган жүзеге асыратын, қайтарылған төлемдер мен ақша аударымдары туралы мәліметтер беруі;</w:t>
      </w:r>
    </w:p>
    <w:bookmarkEnd w:id="886"/>
    <w:bookmarkStart w:name="z1513" w:id="887"/>
    <w:p>
      <w:pPr>
        <w:spacing w:after="0"/>
        <w:ind w:left="0"/>
        <w:jc w:val="both"/>
      </w:pPr>
      <w:r>
        <w:rPr>
          <w:rFonts w:ascii="Times New Roman"/>
          <w:b w:val="false"/>
          <w:i w:val="false"/>
          <w:color w:val="000000"/>
          <w:sz w:val="28"/>
        </w:rPr>
        <w:t>
      1-3) банктердің мемлекеттік кіріс органына коллекторлық агенттіктермен жасалған басқаға беру шарттары бойынша мәліметтерді тек қана салықтық әкімшілендіру мақсатында салықтардың және бюджетке төленетiн басқа да мiндеттi төлемдердің түсуін қамтамасыз ету саласындағы басшылықты жүзеге асыратын уәкілетті мемлекеттік орган Қазақстан Республикасының Ұлттық Банкімен келісу бойынша белгілеген нысан бойынша ұсынуы;</w:t>
      </w:r>
    </w:p>
    <w:bookmarkEnd w:id="887"/>
    <w:bookmarkStart w:name="z1514" w:id="888"/>
    <w:p>
      <w:pPr>
        <w:spacing w:after="0"/>
        <w:ind w:left="0"/>
        <w:jc w:val="both"/>
      </w:pPr>
      <w:r>
        <w:rPr>
          <w:rFonts w:ascii="Times New Roman"/>
          <w:b w:val="false"/>
          <w:i w:val="false"/>
          <w:color w:val="000000"/>
          <w:sz w:val="28"/>
        </w:rPr>
        <w:t>
      1-4) банктердің, Қазақстан Республикасы Ұлттық Банкінің Қазақстан Республикасының заңнамасында айқындалған тәртіппен мемлекеттік кірістер органына Қазақстан Республикасының валюталық заңнамасына сәйкес бақылануға жататын экспорттық немесе импорттық операциялар бойынша ақпаратты және (немесе) құжаттарды беруі;</w:t>
      </w:r>
    </w:p>
    <w:bookmarkEnd w:id="888"/>
    <w:bookmarkStart w:name="z1515" w:id="889"/>
    <w:p>
      <w:pPr>
        <w:spacing w:after="0"/>
        <w:ind w:left="0"/>
        <w:jc w:val="both"/>
      </w:pPr>
      <w:r>
        <w:rPr>
          <w:rFonts w:ascii="Times New Roman"/>
          <w:b w:val="false"/>
          <w:i w:val="false"/>
          <w:color w:val="000000"/>
          <w:sz w:val="28"/>
        </w:rPr>
        <w:t>
      1-5) банктердің мемлекеттік кіріс органына салықтық тексеру және деңгейлес мониторинг жүргізу кезінде қажет болатын мәліметтер мен құжаттар ұсынуы;</w:t>
      </w:r>
    </w:p>
    <w:bookmarkEnd w:id="889"/>
    <w:bookmarkStart w:name="z1642" w:id="890"/>
    <w:p>
      <w:pPr>
        <w:spacing w:after="0"/>
        <w:ind w:left="0"/>
        <w:jc w:val="both"/>
      </w:pPr>
      <w:r>
        <w:rPr>
          <w:rFonts w:ascii="Times New Roman"/>
          <w:b w:val="false"/>
          <w:i w:val="false"/>
          <w:color w:val="000000"/>
          <w:sz w:val="28"/>
        </w:rPr>
        <w:t>
      1-6) Қазақстан Республикасының заңдарында белгіленген жағдайларда, мемлекеттік кіріс органдарына валюталық операциялар бойынша төлемдер және (немесе) ақша аударымдары туралы ақпарат ұсыну;</w:t>
      </w:r>
    </w:p>
    <w:bookmarkEnd w:id="890"/>
    <w:bookmarkStart w:name="z1657" w:id="891"/>
    <w:p>
      <w:pPr>
        <w:spacing w:after="0"/>
        <w:ind w:left="0"/>
        <w:jc w:val="both"/>
      </w:pPr>
      <w:r>
        <w:rPr>
          <w:rFonts w:ascii="Times New Roman"/>
          <w:b w:val="false"/>
          <w:i w:val="false"/>
          <w:color w:val="000000"/>
          <w:sz w:val="28"/>
        </w:rPr>
        <w:t>
      1-7) уәкілетті орган мен Қазақстан Республикасының Ұлттық Банкі арасында ақпарат, оның ішінде банк құпиясын құрайтын мәліметтер алмасу;</w:t>
      </w:r>
    </w:p>
    <w:bookmarkEnd w:id="891"/>
    <w:bookmarkStart w:name="z1673" w:id="892"/>
    <w:p>
      <w:pPr>
        <w:spacing w:after="0"/>
        <w:ind w:left="0"/>
        <w:jc w:val="both"/>
      </w:pPr>
      <w:r>
        <w:rPr>
          <w:rFonts w:ascii="Times New Roman"/>
          <w:b w:val="false"/>
          <w:i w:val="false"/>
          <w:color w:val="000000"/>
          <w:sz w:val="28"/>
        </w:rPr>
        <w:t>
      1-8) мемлекеттік кіріс органдарының сұрау салуы бойынша салық төлеушілер - дара кәсіпкер немесе жеке практикамен айналысатын адам ретінде тіркеу есебінде тұрған жеке тұлға, заңды тұлға бойынша, төлем карточкаларын және мобильді төлемдерді пайдалана отырып төлемдерді жүзеге асыруға арналған жабдықты (құрылғыны) қолдану арқылы ағымдағы шотқа келіп түскен, күнтізбелік жыл үшін төлемдердің қорытынды сомалары бойынша мәліметтер ұсыну;</w:t>
      </w:r>
    </w:p>
    <w:bookmarkEnd w:id="8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1-9) тармақшаның қолданысы тоқтатыла тұрады, тоқтатыла тұрған кезеңде 01.01.2024 бастап 01.01.2025 дейін мынадай редакцияда қолданыста болады - ҚР 31.12.2021 </w:t>
      </w:r>
      <w:r>
        <w:rPr>
          <w:rFonts w:ascii="Times New Roman"/>
          <w:b w:val="false"/>
          <w:i w:val="false"/>
          <w:color w:val="ff0000"/>
          <w:sz w:val="28"/>
        </w:rPr>
        <w:t>№ 100-VII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органға мынадай жеке тұлғалар:</w:t>
      </w:r>
    </w:p>
    <w:p>
      <w:pPr>
        <w:spacing w:after="0"/>
        <w:ind w:left="0"/>
        <w:jc w:val="both"/>
      </w:pPr>
      <w:r>
        <w:rPr>
          <w:rFonts w:ascii="Times New Roman"/>
          <w:b w:val="false"/>
          <w:i w:val="false"/>
          <w:color w:val="000000"/>
          <w:sz w:val="28"/>
        </w:rPr>
        <w:t>
      жауапты мемлекеттік лауазымды атқаратын адамдар мен олардың жұбайы (зайыбы);</w:t>
      </w:r>
    </w:p>
    <w:p>
      <w:pPr>
        <w:spacing w:after="0"/>
        <w:ind w:left="0"/>
        <w:jc w:val="both"/>
      </w:pPr>
      <w:r>
        <w:rPr>
          <w:rFonts w:ascii="Times New Roman"/>
          <w:b w:val="false"/>
          <w:i w:val="false"/>
          <w:color w:val="000000"/>
          <w:sz w:val="28"/>
        </w:rPr>
        <w:t>
      мемлекеттік функцияларды орындауға уәкілеттік берілген адамдар мен олардың жұбайы (зайыбы);</w:t>
      </w:r>
    </w:p>
    <w:p>
      <w:pPr>
        <w:spacing w:after="0"/>
        <w:ind w:left="0"/>
        <w:jc w:val="both"/>
      </w:pPr>
      <w:r>
        <w:rPr>
          <w:rFonts w:ascii="Times New Roman"/>
          <w:b w:val="false"/>
          <w:i w:val="false"/>
          <w:color w:val="000000"/>
          <w:sz w:val="28"/>
        </w:rPr>
        <w:t>
      мемлекеттік функцияларды орындауға уәкілеттік берілген адамдарға теңестірілген адамдар мен олардың жұбайы (зайыбы);</w:t>
      </w:r>
    </w:p>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тапсыру міндеті жүктелген адамдар;</w:t>
      </w:r>
    </w:p>
    <w:p>
      <w:pPr>
        <w:spacing w:after="0"/>
        <w:ind w:left="0"/>
        <w:jc w:val="both"/>
      </w:pPr>
      <w:r>
        <w:rPr>
          <w:rFonts w:ascii="Times New Roman"/>
          <w:b w:val="false"/>
          <w:i w:val="false"/>
          <w:color w:val="000000"/>
          <w:sz w:val="28"/>
        </w:rPr>
        <w:t>
      активтер мен міндеттемелер туралы декларацияны тапсыру жөніндегі міндеттемелерді орындаған адамдарды қоспағанда, мемлекеттік мекемелердің жұмыскерлері және олардың жұбайы, сондай-ақ квазимемлекеттік сектор субъектілерінің жұмыскерлері және олардың жұбайы;</w:t>
      </w:r>
    </w:p>
    <w:p>
      <w:pPr>
        <w:spacing w:after="0"/>
        <w:ind w:left="0"/>
        <w:jc w:val="both"/>
      </w:pPr>
      <w:r>
        <w:rPr>
          <w:rFonts w:ascii="Times New Roman"/>
          <w:b w:val="false"/>
          <w:i w:val="false"/>
          <w:color w:val="000000"/>
          <w:sz w:val="28"/>
        </w:rPr>
        <w:t>
      активтер мен міндеттемелер туралы декларацияны тапсыру жөніндегі міндеттемелерді орындаған адамдарды қоспағанда, заңды тұлғалардың басшылары, құрылтайшылары (қатысушылары) мен олардың жұбайы (зайыбы), дара кәсіпкерлер мен олардың жұбайы (зайыбы) бойынша мәліметтерді ұсыну банк құпиясын жария ету болып табылмайды.</w:t>
      </w:r>
    </w:p>
    <w:p>
      <w:pPr>
        <w:spacing w:after="0"/>
        <w:ind w:left="0"/>
        <w:jc w:val="both"/>
      </w:pPr>
      <w:r>
        <w:rPr>
          <w:rFonts w:ascii="Times New Roman"/>
          <w:b w:val="false"/>
          <w:i w:val="false"/>
          <w:color w:val="000000"/>
          <w:sz w:val="28"/>
        </w:rPr>
        <w:t>
      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 мен мерзімдерін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Қазақстан Республикасының Ұлттық Банкімен келісу бойынша белгілейді;</w:t>
      </w:r>
    </w:p>
    <w:bookmarkStart w:name="z1806" w:id="893"/>
    <w:p>
      <w:pPr>
        <w:spacing w:after="0"/>
        <w:ind w:left="0"/>
        <w:jc w:val="both"/>
      </w:pPr>
      <w:r>
        <w:rPr>
          <w:rFonts w:ascii="Times New Roman"/>
          <w:b w:val="false"/>
          <w:i w:val="false"/>
          <w:color w:val="000000"/>
          <w:sz w:val="28"/>
        </w:rPr>
        <w:t>
      2) ол бойынша құқықтар (талаптар) бағалы қағаздар бойынша қамтамасыз ету ретінде берілетін банктік қарыз шарты (берілген кредит) бойынша, оның ішінде секьюритилендіру мәмілесін жүзеге асыру шеңберінде мәліметтерді бағалы қағаздар эмитентіне және бағалы қағаздарды ұстаушылардың өкіліне ұсыну;</w:t>
      </w:r>
    </w:p>
    <w:bookmarkEnd w:id="893"/>
    <w:p>
      <w:pPr>
        <w:spacing w:after="0"/>
        <w:ind w:left="0"/>
        <w:jc w:val="both"/>
      </w:pPr>
      <w:r>
        <w:rPr>
          <w:rFonts w:ascii="Times New Roman"/>
          <w:b w:val="false"/>
          <w:i w:val="false"/>
          <w:color w:val="000000"/>
          <w:sz w:val="28"/>
        </w:rPr>
        <w:t>
      2-2) бағалы қағаздар нарығында айла-шарғы жасау шарттарының біріне сәйкес келетін, бағалы қағаздардың ұйымдастырылған және ұйымдастырылмаған нарығында жасалған бағалы қағаздармен және өзге де қаржы құралдарымен операциялар туралы мәліметтерді уәкілетті органның ашуы;</w:t>
      </w:r>
    </w:p>
    <w:p>
      <w:pPr>
        <w:spacing w:after="0"/>
        <w:ind w:left="0"/>
        <w:jc w:val="both"/>
      </w:pPr>
      <w:r>
        <w:rPr>
          <w:rFonts w:ascii="Times New Roman"/>
          <w:b w:val="false"/>
          <w:i w:val="false"/>
          <w:color w:val="000000"/>
          <w:sz w:val="28"/>
        </w:rPr>
        <w:t xml:space="preserve">
      3) жеке тұлғалардың банк шоттарындағы ақша қалдықтары және барлық банк операцияларын жүргізуге берілген лицензиядан айыруға байланысты енгізілген, банк және (немесе) уақытша әкімшілік солар бойынша есептеп шығарған сыйақы туралы, салымшыларға ақшасын қайтарумен байланысты іс-шараларды жүзеге асыру үшін агент банктерге; шот иесінің жазбаша келісімі негізінде аудиторлық ұйымға мәліметтер табыс ету; </w:t>
      </w:r>
    </w:p>
    <w:p>
      <w:pPr>
        <w:spacing w:after="0"/>
        <w:ind w:left="0"/>
        <w:jc w:val="both"/>
      </w:pPr>
      <w:r>
        <w:rPr>
          <w:rFonts w:ascii="Times New Roman"/>
          <w:b w:val="false"/>
          <w:i w:val="false"/>
          <w:color w:val="000000"/>
          <w:sz w:val="28"/>
        </w:rPr>
        <w:t>
      3-1)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жатқызылған және (немесе) төлемге қабілетсіз банктер санатына жатқызылған, депозиттерге міндетті кепілдік беру жүйесіне қатысушы-банктің, банкті басқару жөніндегі уақытша әкімшіліктің (банкті уақытша басқарушының) жеке тұлғалардың депозиттері бойынша мәліметтерді, сондай-ақ олардың міндеттемелері бойынша мәліметтерді, салымшы мен борышкер бір тұлға болған жағдайда, депозиттерге міндетті кепілдік беруді жүзеге асыратын ұйымға Қазақстан Республикасының депозиттерге міндетті кепілдік беру туралы заңнамасында көзделген функцияларды жүзеге асыру үшін ұсынуы;</w:t>
      </w:r>
    </w:p>
    <w:p>
      <w:pPr>
        <w:spacing w:after="0"/>
        <w:ind w:left="0"/>
        <w:jc w:val="both"/>
      </w:pPr>
      <w:r>
        <w:rPr>
          <w:rFonts w:ascii="Times New Roman"/>
          <w:b w:val="false"/>
          <w:i w:val="false"/>
          <w:color w:val="000000"/>
          <w:sz w:val="28"/>
        </w:rPr>
        <w:t>
      3-2) банктің, барлық банк операцияларын жүргізуге арналған лицензиядан айыруға байланысты енгізілген уақытша әкімшіліктің, банктің тарату комиссиясының депозиттерге міндетті кепілдік беруді жүзеге асыратын ұйымға жеке тұлғалардың банктік шоттарындағы ақша қалдықтары және олар бойынша есепке жазылған сыйақы туралы мәліметтерді, сондай-ақ салымшы мен борышкер бір тұлға болған жағдайда – олардың міндеттемелері бойынша мәліметтерді ұсынуы;</w:t>
      </w:r>
    </w:p>
    <w:p>
      <w:pPr>
        <w:spacing w:after="0"/>
        <w:ind w:left="0"/>
        <w:jc w:val="both"/>
      </w:pPr>
      <w:r>
        <w:rPr>
          <w:rFonts w:ascii="Times New Roman"/>
          <w:b w:val="false"/>
          <w:i w:val="false"/>
          <w:color w:val="000000"/>
          <w:sz w:val="28"/>
        </w:rPr>
        <w:t>
      4) басқа банктерге осы Заңның 61-2, 61-4, 61-11 және 61-12-баптарында көзделген операцияларды жүргізу үшін қажет мәліметтерді ұсыну;</w:t>
      </w:r>
    </w:p>
    <w:p>
      <w:pPr>
        <w:spacing w:after="0"/>
        <w:ind w:left="0"/>
        <w:jc w:val="both"/>
      </w:pPr>
      <w:r>
        <w:rPr>
          <w:rFonts w:ascii="Times New Roman"/>
          <w:b w:val="false"/>
          <w:i w:val="false"/>
          <w:color w:val="000000"/>
          <w:sz w:val="28"/>
        </w:rPr>
        <w:t>
      4-1) банктердің электрондық нысанда қызметтер көрсететін субъектінің және электрондық нысанда қызметтер алатын субъектінің сұрау салуы бойынша – сұрау салуда көрсетілген тұлғаға банк шотының тиесілілігі және "Ақпараттандыру туралы" Қазақстан Республикасының Заңына сәйкес мемлекеттік қызметтерді электрондық нысанда көрсету кезінде жылжымалы мүліктің кепіл шартының бар-жоғы туралы мәліметтерді электрондық нысанда беруі;</w:t>
      </w:r>
    </w:p>
    <w:bookmarkStart w:name="z1288" w:id="894"/>
    <w:p>
      <w:pPr>
        <w:spacing w:after="0"/>
        <w:ind w:left="0"/>
        <w:jc w:val="both"/>
      </w:pPr>
      <w:r>
        <w:rPr>
          <w:rFonts w:ascii="Times New Roman"/>
          <w:b w:val="false"/>
          <w:i w:val="false"/>
          <w:color w:val="000000"/>
          <w:sz w:val="28"/>
        </w:rPr>
        <w:t>
      4-2) банктердің электрондық нысанда қызметтер көрсететін субъектінің және электрондық нысанда қызметтер алатын субъектінің сұрау салуы бойынша, "Ақпараттандыру туралы" Қазақстан Республикасының Заңына сәйкес электрондық нысанда көрсетілетін қызметтер үшін жеке және заңды тұлғалар төлемдерді жүзеге асырған кезде ақша сомасы, төлемнің жүзеге асырылған күні, ақшаны жөнелтуші және бенефициар туралы мәліметтерді электрондық нысанда беруі;</w:t>
      </w:r>
    </w:p>
    <w:bookmarkEnd w:id="894"/>
    <w:bookmarkStart w:name="z1499" w:id="895"/>
    <w:p>
      <w:pPr>
        <w:spacing w:after="0"/>
        <w:ind w:left="0"/>
        <w:jc w:val="both"/>
      </w:pPr>
      <w:r>
        <w:rPr>
          <w:rFonts w:ascii="Times New Roman"/>
          <w:b w:val="false"/>
          <w:i w:val="false"/>
          <w:color w:val="000000"/>
          <w:sz w:val="28"/>
        </w:rPr>
        <w:t>
      4-3) банктің мемлекеттік кірістер органдарына шет мемлекеттің резиденттері (салық төлеушілері) болып табылатын және (немесе) ірі қатысушылары шет мемлекеттің резиденттері (салық төлеушілері) болып табылатын банк депозиторларының, клиенттерi мен корреспонденттерiнің банктік шоттарының бар-жоғы (ашылғаны), иелерi мен нөмiрлерi туралы, сондай-ақ осы шоттар мен банктің өз шоттарындағы ақша қалдықтары мен қозғалысы, банк операциялары туралы мәліметтерді және мемлекеттік кірістер органдарының Қазақстан Республикасының халықаралық шартында көзделген міндеттерді жүзеге асыруы үшін қажетті өзге де ақпаратты ұсынуы;</w:t>
      </w:r>
    </w:p>
    <w:bookmarkEnd w:id="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алып тасталды - ҚР 31.12.2021 </w:t>
      </w:r>
      <w:r>
        <w:rPr>
          <w:rFonts w:ascii="Times New Roman"/>
          <w:b w:val="false"/>
          <w:i w:val="false"/>
          <w:color w:val="000000"/>
          <w:sz w:val="28"/>
        </w:rPr>
        <w:t>№ 100-VII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509" w:id="896"/>
    <w:p>
      <w:pPr>
        <w:spacing w:after="0"/>
        <w:ind w:left="0"/>
        <w:jc w:val="both"/>
      </w:pPr>
      <w:r>
        <w:rPr>
          <w:rFonts w:ascii="Times New Roman"/>
          <w:b w:val="false"/>
          <w:i w:val="false"/>
          <w:color w:val="000000"/>
          <w:sz w:val="28"/>
        </w:rPr>
        <w:t>
      4-5) банктердің мемлекеттік кіріс органына тауарлардың электрондық сауда-саттығы жөніндегі қызметті жүзеге асыратын салық төлеушілер ретінде мемлекеттік кіріс органдарында тіркеу есебінде тұрған тұлғалардың банктік шоттарындағы ақшаның қалдықтары мен қозғалысы туралы мәліметтер ұсынуы;</w:t>
      </w:r>
    </w:p>
    <w:bookmarkEnd w:id="896"/>
    <w:bookmarkStart w:name="z1497" w:id="897"/>
    <w:p>
      <w:pPr>
        <w:spacing w:after="0"/>
        <w:ind w:left="0"/>
        <w:jc w:val="both"/>
      </w:pPr>
      <w:r>
        <w:rPr>
          <w:rFonts w:ascii="Times New Roman"/>
          <w:b w:val="false"/>
          <w:i w:val="false"/>
          <w:color w:val="000000"/>
          <w:sz w:val="28"/>
        </w:rPr>
        <w:t>
      4-6) банктің ақпараттық жүйелердегі бұзушылықтар, іркілістер туралы мәліметтерді қоса алғанда, банктің ақпараттық қауіпсіздігінің оқыс оқиғалары туралы ақпаратты уәкілетті органға беруі;</w:t>
      </w:r>
    </w:p>
    <w:bookmarkEnd w:id="897"/>
    <w:bookmarkStart w:name="z1498" w:id="898"/>
    <w:p>
      <w:pPr>
        <w:spacing w:after="0"/>
        <w:ind w:left="0"/>
        <w:jc w:val="both"/>
      </w:pPr>
      <w:r>
        <w:rPr>
          <w:rFonts w:ascii="Times New Roman"/>
          <w:b w:val="false"/>
          <w:i w:val="false"/>
          <w:color w:val="000000"/>
          <w:sz w:val="28"/>
        </w:rPr>
        <w:t>
      4-7) уәкілетті органның Қазақстан Республикасының қаржылық және (немесе) төлем жүйесінің тұрақтылығына қатер төнген кезде, ақпараттық жүйелердегі бұзушылықтар, іркілістер туралы мәліметтерді қоса алғанда, банктің ақпараттық қауіпсіздігінің оқыс оқиғалары туралы ақпаратты Ақпараттық қауіпсіздікті ұлттық үйлестіру орталығына беруі;</w:t>
      </w:r>
    </w:p>
    <w:bookmarkEnd w:id="898"/>
    <w:p>
      <w:pPr>
        <w:spacing w:after="0"/>
        <w:ind w:left="0"/>
        <w:jc w:val="both"/>
      </w:pPr>
      <w:r>
        <w:rPr>
          <w:rFonts w:ascii="Times New Roman"/>
          <w:b w:val="false"/>
          <w:i w:val="false"/>
          <w:color w:val="000000"/>
          <w:sz w:val="28"/>
        </w:rPr>
        <w:t>
      4-8) уәкілетті органның осы Заңның 57-бабы 9-тармағының бесінші бөлігінде көрсетілген ақпаратты аудиторлық ұйымға беруі;</w:t>
      </w:r>
    </w:p>
    <w:bookmarkStart w:name="z1750" w:id="899"/>
    <w:p>
      <w:pPr>
        <w:spacing w:after="0"/>
        <w:ind w:left="0"/>
        <w:jc w:val="both"/>
      </w:pPr>
      <w:r>
        <w:rPr>
          <w:rFonts w:ascii="Times New Roman"/>
          <w:b w:val="false"/>
          <w:i w:val="false"/>
          <w:color w:val="000000"/>
          <w:sz w:val="28"/>
        </w:rPr>
        <w:t>
      4-9) кредиторлар синдикатына қатысушы банктің банк-агентке Қазақстан Республикасының жобалық қаржыландыру және секьюритилендiру туралы заңнамасына сәйкес синдикатталған қаржыландыруды ұйымдастыру және жүзеге асыру үшін қажетті мәліметтерді беруі;</w:t>
      </w:r>
    </w:p>
    <w:bookmarkEnd w:id="899"/>
    <w:p>
      <w:pPr>
        <w:spacing w:after="0"/>
        <w:ind w:left="0"/>
        <w:jc w:val="both"/>
      </w:pPr>
      <w:r>
        <w:rPr>
          <w:rFonts w:ascii="Times New Roman"/>
          <w:b w:val="false"/>
          <w:i w:val="false"/>
          <w:color w:val="000000"/>
          <w:sz w:val="28"/>
        </w:rPr>
        <w:t>
      5) екінші деңгейдегі банктердің кредиттік портфельдерінің сапасын жақсартуға маманданған ұйымға, сондай-ақ активтерді тәуелсіз бағалауды, техникалық және (немесе) қаржылық және (немесе) заң аудитін, сондай-ақ екінші деңгейдегі банктердің кредиттік портфельдерінің сапасын жақсартуға маманданған ұйым өзінің жарғылық қызметін жүзеге асыру үшін қажетті басқа да қызметтерді жүзеге асыратын заңды тұлғаға екінші деңгейдегі банктердің мәліметтер ұсынуы;</w:t>
      </w:r>
    </w:p>
    <w:p>
      <w:pPr>
        <w:spacing w:after="0"/>
        <w:ind w:left="0"/>
        <w:jc w:val="both"/>
      </w:pPr>
      <w:r>
        <w:rPr>
          <w:rFonts w:ascii="Times New Roman"/>
          <w:b w:val="false"/>
          <w:i w:val="false"/>
          <w:color w:val="000000"/>
          <w:sz w:val="28"/>
        </w:rPr>
        <w:t>
      5-1) екінші деңгейдегі банктердің кредиттік портфельдерінің сапасын жақсартуға маманданатын ұйымға басқарма төрағасы немесе оның орынбасарлары қол қойған, ұйымның жазбаша сұрау салуы негізінде ұйымның қарыз алушысы, кепілі, кепілгері, лизинг алушысы немесе кепіл берушісі болып табылатын адамға қатысты берілетін, банк шоттарының бар-жоғы және нөмірлері, осы шоттардағы ақшаның қалдығы және қозғалысы, банк операциялары (банк операцияларын жүргізудің жалпы талаптарын қоспағанда) туралы анықтамаларды, сондай-ақ банктің сейф жәшiктерiнде, шкафтары мен үй-жайларында орналасқан мүліктің бар-жоғы, сипаты мен құны туралы мәлiметтерді ұйымның "Көшірмесі дұрыс" деген белгісі бар осы кредит бойынша ұйымның талап ету құқығын иеленуін растайтын құжаттардың көшірмесін ұсынған жағдайларда беруі – банк құпиясын ашу болып табылады.</w:t>
      </w:r>
    </w:p>
    <w:bookmarkStart w:name="z742" w:id="900"/>
    <w:p>
      <w:pPr>
        <w:spacing w:after="0"/>
        <w:ind w:left="0"/>
        <w:jc w:val="both"/>
      </w:pPr>
      <w:r>
        <w:rPr>
          <w:rFonts w:ascii="Times New Roman"/>
          <w:b w:val="false"/>
          <w:i w:val="false"/>
          <w:color w:val="000000"/>
          <w:sz w:val="28"/>
        </w:rPr>
        <w:t>
      "Көшірмесі дұрыс" деген жазу тырнақшасыз көрсетіледі, жеке кәсіпкерлік субъектілерін қоспағанда, құжаттардың көшірмелерін куәландыру жөнінде тиісті өкілеттіктер берілген ұйымның уәкілетті адамының лауазымы, тегі және аты-жөні, куәландыру күні көрсетіле отырып, оның қолымен куәландырылады және ұйым мөрінің бедерімен бекемделеді.</w:t>
      </w:r>
    </w:p>
    <w:bookmarkEnd w:id="900"/>
    <w:p>
      <w:pPr>
        <w:spacing w:after="0"/>
        <w:ind w:left="0"/>
        <w:jc w:val="both"/>
      </w:pPr>
      <w:r>
        <w:rPr>
          <w:rFonts w:ascii="Times New Roman"/>
          <w:b w:val="false"/>
          <w:i w:val="false"/>
          <w:color w:val="000000"/>
          <w:sz w:val="28"/>
        </w:rPr>
        <w:t>
      5-2) екінші деңгейдегі банктердің Қазақстан Республикасының Ұлттық Банкі бекіткен Ипотекалық тұрғын үй қарыздарын (ипотекалық қарыздарды) қайта қаржыландыру және (немесе) Қазақстан Республикасы банк секторының қаржылық орнықтылығын арттыру бағдарламаларын іске асыру үшін қажетті мәліметтерді дауыс беретін акцияларының жүз пайызы Қазақстан Республикасының Ұлттық Банкіне тиесілі орнықтылық ұйымына ұсынуы;</w:t>
      </w:r>
    </w:p>
    <w:p>
      <w:pPr>
        <w:spacing w:after="0"/>
        <w:ind w:left="0"/>
        <w:jc w:val="both"/>
      </w:pPr>
      <w:r>
        <w:rPr>
          <w:rFonts w:ascii="Times New Roman"/>
          <w:b w:val="false"/>
          <w:i w:val="false"/>
          <w:color w:val="000000"/>
          <w:sz w:val="28"/>
        </w:rPr>
        <w:t>
      6) қайта құрылымдалатын банктің олардың алдындағы міндеттемелерді қайта құрылымдау көзделетін банк кредиторларына, басқа банктерге қайта құрылымдалатын активтер мен міндеттемелер бойынша қайта құрылымдау шеңберінде мәліметтерді табыс етуі;</w:t>
      </w:r>
    </w:p>
    <w:p>
      <w:pPr>
        <w:spacing w:after="0"/>
        <w:ind w:left="0"/>
        <w:jc w:val="both"/>
      </w:pPr>
      <w:r>
        <w:rPr>
          <w:rFonts w:ascii="Times New Roman"/>
          <w:b w:val="false"/>
          <w:i w:val="false"/>
          <w:color w:val="000000"/>
          <w:sz w:val="28"/>
        </w:rPr>
        <w:t>
      7) банктердің және банк операцияларының жекелеген түрлерін жүзеге асыратын ұйымдардың кредиттік бюроға теріс ақпарат беруі және кредиттік бюроның кредиттік тарих субъектісі туралы мерзімі күнтізбелік бір жүз сексен күннен асып кеткен берешегі бөлігінде теріс ақпарат беруі;</w:t>
      </w:r>
    </w:p>
    <w:bookmarkStart w:name="z1807" w:id="901"/>
    <w:p>
      <w:pPr>
        <w:spacing w:after="0"/>
        <w:ind w:left="0"/>
        <w:jc w:val="both"/>
      </w:pPr>
      <w:r>
        <w:rPr>
          <w:rFonts w:ascii="Times New Roman"/>
          <w:b w:val="false"/>
          <w:i w:val="false"/>
          <w:color w:val="000000"/>
          <w:sz w:val="28"/>
        </w:rPr>
        <w:t>
      8) банктік қарыз шарты бойынша құқықтар (талаптар) басқаға берілген (қайта берілген) кезде осы Заңның 36-1-бабы 4-тармағының бірінші бөлігінде аталған тұлғалардың осы Заңның 36-1-бабы 4-тармағының бірінші бөлігінде аталған тұлғаларға банктік қарыз шарты (берілген кредит) бойынша ақпарат беруі;</w:t>
      </w:r>
    </w:p>
    <w:bookmarkEnd w:id="901"/>
    <w:p>
      <w:pPr>
        <w:spacing w:after="0"/>
        <w:ind w:left="0"/>
        <w:jc w:val="both"/>
      </w:pPr>
      <w:r>
        <w:rPr>
          <w:rFonts w:ascii="Times New Roman"/>
          <w:b w:val="false"/>
          <w:i w:val="false"/>
          <w:color w:val="000000"/>
          <w:sz w:val="28"/>
        </w:rPr>
        <w:t>
      8-1) екінші деңгейдегі банктердің кредиттік портфельдерінің сапасын жақсартуға маманданған ұйымның күмәнді және үмітсіз активтерді сенімгерлік басқаруды жүзеге асыратын заңды тұлғаға талап ету құқықтарын осы ұйым сатып алған кредит (қарыз) бойынша ақпаратты беруі;</w:t>
      </w:r>
    </w:p>
    <w:bookmarkStart w:name="z1808" w:id="902"/>
    <w:p>
      <w:pPr>
        <w:spacing w:after="0"/>
        <w:ind w:left="0"/>
        <w:jc w:val="both"/>
      </w:pPr>
      <w:r>
        <w:rPr>
          <w:rFonts w:ascii="Times New Roman"/>
          <w:b w:val="false"/>
          <w:i w:val="false"/>
          <w:color w:val="000000"/>
          <w:sz w:val="28"/>
        </w:rPr>
        <w:t xml:space="preserve">
      8-2) осы Заңның </w:t>
      </w:r>
      <w:r>
        <w:rPr>
          <w:rFonts w:ascii="Times New Roman"/>
          <w:b w:val="false"/>
          <w:i w:val="false"/>
          <w:color w:val="000000"/>
          <w:sz w:val="28"/>
        </w:rPr>
        <w:t>36-1-бабына</w:t>
      </w:r>
      <w:r>
        <w:rPr>
          <w:rFonts w:ascii="Times New Roman"/>
          <w:b w:val="false"/>
          <w:i w:val="false"/>
          <w:color w:val="000000"/>
          <w:sz w:val="28"/>
        </w:rPr>
        <w:t xml:space="preserve"> сәйкес құқықтарды (талаптарды) сенімгерлік басқару шарты шеңберінде осы Заңның 36-1-бабы </w:t>
      </w:r>
      <w:r>
        <w:rPr>
          <w:rFonts w:ascii="Times New Roman"/>
          <w:b w:val="false"/>
          <w:i w:val="false"/>
          <w:color w:val="000000"/>
          <w:sz w:val="28"/>
        </w:rPr>
        <w:t>4-тармағының</w:t>
      </w:r>
      <w:r>
        <w:rPr>
          <w:rFonts w:ascii="Times New Roman"/>
          <w:b w:val="false"/>
          <w:i w:val="false"/>
          <w:color w:val="000000"/>
          <w:sz w:val="28"/>
        </w:rPr>
        <w:t xml:space="preserve"> бірінші бөлігінде аталған тұлғалардың коллекторлық агенттікпен жасалған берешекті өндіріп алу туралы шарт шеңберінде осы коллекторлық агенттікке немесе сервистік компанияға кредит (қарыз) бойынша ақпарат беруі;</w:t>
      </w:r>
    </w:p>
    <w:bookmarkEnd w:id="902"/>
    <w:p>
      <w:pPr>
        <w:spacing w:after="0"/>
        <w:ind w:left="0"/>
        <w:jc w:val="both"/>
      </w:pPr>
      <w:r>
        <w:rPr>
          <w:rFonts w:ascii="Times New Roman"/>
          <w:b w:val="false"/>
          <w:i w:val="false"/>
          <w:color w:val="000000"/>
          <w:sz w:val="28"/>
        </w:rPr>
        <w:t>
      9) банктің Қазақстан Республикасының резиденті-банк холдингіне банк конгломератының пруденциялық нормативтерді есептеуі, сондай-ақ банк конгломератының тәуекелдерді басқару мен ішкі бақылау жүйесін қалыптастыру үшін мәліметтер беруі;</w:t>
      </w:r>
    </w:p>
    <w:p>
      <w:pPr>
        <w:spacing w:after="0"/>
        <w:ind w:left="0"/>
        <w:jc w:val="both"/>
      </w:pPr>
      <w:r>
        <w:rPr>
          <w:rFonts w:ascii="Times New Roman"/>
          <w:b w:val="false"/>
          <w:i w:val="false"/>
          <w:color w:val="000000"/>
          <w:sz w:val="28"/>
        </w:rPr>
        <w:t>
      10) банктік қарыз беру фактісін растайтын құжаттарды басқа банктерге беруі;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алынып тасталды - ҚР 07.03.2014 </w:t>
      </w:r>
      <w:r>
        <w:rPr>
          <w:rFonts w:ascii="Times New Roman"/>
          <w:b w:val="false"/>
          <w:i w:val="false"/>
          <w:color w:val="000000"/>
          <w:sz w:val="28"/>
        </w:rPr>
        <w:t>№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12) 01.01.2020 дейін қолданыста болды - ҚР 02.07.2014 </w:t>
      </w:r>
      <w:r>
        <w:rPr>
          <w:rFonts w:ascii="Times New Roman"/>
          <w:b w:val="false"/>
          <w:i w:val="false"/>
          <w:color w:val="000000"/>
          <w:sz w:val="28"/>
        </w:rPr>
        <w:t>№ 225-V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қылмыстық қудалау органына қылмыстық құқық бұзушылық туралы хабарлама жіберу кезінде мемлекеттік органның лауазымды адамының немесе ұйымда басқарушылық функцияларды атқаратын адамның растаушы құжаттар мен материалдар ретінде банк құпиясын құрайтын құжаттар мен мәліметтерді ұсынуы;</w:t>
      </w:r>
    </w:p>
    <w:p>
      <w:pPr>
        <w:spacing w:after="0"/>
        <w:ind w:left="0"/>
        <w:jc w:val="both"/>
      </w:pPr>
      <w:r>
        <w:rPr>
          <w:rFonts w:ascii="Times New Roman"/>
          <w:b w:val="false"/>
          <w:i w:val="false"/>
          <w:color w:val="000000"/>
          <w:sz w:val="28"/>
        </w:rPr>
        <w:t>
      14) жылжымайтын мүлікті иеліктен шығару туралы шартты нотариус жасайтын куәландыру бойынша жылжымайтын мүлікпен қолма-қол емес ақшасыз нысанда мәміле жасау үшін банк клиентіне ашылған эскроу-шоттағы ақшаның бар-жоғы және сомасы туралы ақпаратты банк клиентінің келісуімен нотариустың электрондық нысанда қалыптастырылған сұрау салуы бойынша банктің электрондық нысанда ұсынуы;</w:t>
      </w:r>
    </w:p>
    <w:bookmarkStart w:name="z1680" w:id="903"/>
    <w:p>
      <w:pPr>
        <w:spacing w:after="0"/>
        <w:ind w:left="0"/>
        <w:jc w:val="both"/>
      </w:pPr>
      <w:r>
        <w:rPr>
          <w:rFonts w:ascii="Times New Roman"/>
          <w:b w:val="false"/>
          <w:i w:val="false"/>
          <w:color w:val="000000"/>
          <w:sz w:val="28"/>
        </w:rPr>
        <w:t>
      15) Қазақстан Республикасы Ұлттық Банкінің мемлекеттік кіріс органдары мен уәкілетті органға кәсіпкерлік субъектілерінің банктік шоттардан қолма-қол ақша алу қағидаларына сәйкес кәсіпкерлік субъектілерінің банктік шоттардан қолма-қол ақшаны белгіленген шекті мөлшерлерден асырып алуы туралы мәліметтер мен ақпаратты ұсынуы;</w:t>
      </w:r>
    </w:p>
    <w:bookmarkEnd w:id="90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16) тармақшаға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активтерді қайтару жөніндегі уәкілетті органның бірінші басшысы не оның міндетін атқаратын адам қол қойған, "Заңсыз иемденілген активтерді мемлекетке қайтару туралы" Қазақстан Республикасының Заңына сәйкес бекітілген тізілімнің үзінді-көшірмесі қоса берілген жазбаша сұрау салуы бойынша банктердің тізілімге енгізілген тұлғалар бойынша банк құпиясын құрайтын ақпаратты, мәліметтер мен құжаттарды беруі банк құпиясын жария ету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17) тармақшамен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Банктік шоттардың бар екендігі және нөмiрлерi туралы анықтамалар шоттың (шоттардың) иесi қарыз алушы, кепiлдік берушi, кепілгер, лизинг алушы немесе кепiл берушi болып табылатын банкке кредит алынғанын растайтын, тізбесі мен ұсыну тәртібі Қазақстан Республикасы Ұлттық Банкінің нормативтік құқықтық актілерінде белгіленетін құжаттар ұсынылған жағдайда банктің сұратуы негізінде берiледi.</w:t>
      </w:r>
    </w:p>
    <w:bookmarkStart w:name="z1467" w:id="904"/>
    <w:p>
      <w:pPr>
        <w:spacing w:after="0"/>
        <w:ind w:left="0"/>
        <w:jc w:val="both"/>
      </w:pPr>
      <w:r>
        <w:rPr>
          <w:rFonts w:ascii="Times New Roman"/>
          <w:b w:val="false"/>
          <w:i w:val="false"/>
          <w:color w:val="000000"/>
          <w:sz w:val="28"/>
        </w:rPr>
        <w:t>
      Банк сұратуды және кредит алынғанын растайтын құжаттарды қағаз жеткізгіште не электрондық нысанда жібере алады.</w:t>
      </w:r>
    </w:p>
    <w:bookmarkEnd w:id="904"/>
    <w:bookmarkStart w:name="z549" w:id="905"/>
    <w:p>
      <w:pPr>
        <w:spacing w:after="0"/>
        <w:ind w:left="0"/>
        <w:jc w:val="both"/>
      </w:pPr>
      <w:r>
        <w:rPr>
          <w:rFonts w:ascii="Times New Roman"/>
          <w:b w:val="false"/>
          <w:i w:val="false"/>
          <w:color w:val="000000"/>
          <w:sz w:val="28"/>
        </w:rPr>
        <w:t>
      6. Заңды тұлғаның және (немесе) оның құрылымдық бөлімшесінің банк шоттарының, сондай-ақ заңды тұлға құрмай кәсіпкерлік қызметті жүзеге асыратын жеке тұлғаның, жеке нотариустың, жеке сот орындаушысының, адвокаттың, кәсіби медиатордың ағымдағы шоттарының бар-жоғы және нөмiрлерi туралы, осы шоттардағы ақша қалдықтары және ақша қозғалысы туралы анықтамалар мыналарға берiледi:</w:t>
      </w:r>
    </w:p>
    <w:bookmarkEnd w:id="905"/>
    <w:bookmarkStart w:name="z550" w:id="906"/>
    <w:p>
      <w:pPr>
        <w:spacing w:after="0"/>
        <w:ind w:left="0"/>
        <w:jc w:val="both"/>
      </w:pPr>
      <w:r>
        <w:rPr>
          <w:rFonts w:ascii="Times New Roman"/>
          <w:b w:val="false"/>
          <w:i w:val="false"/>
          <w:color w:val="000000"/>
          <w:sz w:val="28"/>
        </w:rPr>
        <w:t>
      а) қылмыстық қудалау функциясын жүзеге асыратын мемлекеттік органдарға және лауазымды адамдарға: мөрмен расталған және прокурор санкциялаған жазбаша сұрау салу негізінде, олардың іс жүргізуінде жатқан қылмыстық істер бойынша;</w:t>
      </w:r>
    </w:p>
    <w:bookmarkEnd w:id="906"/>
    <w:bookmarkStart w:name="z551" w:id="907"/>
    <w:p>
      <w:pPr>
        <w:spacing w:after="0"/>
        <w:ind w:left="0"/>
        <w:jc w:val="both"/>
      </w:pPr>
      <w:r>
        <w:rPr>
          <w:rFonts w:ascii="Times New Roman"/>
          <w:b w:val="false"/>
          <w:i w:val="false"/>
          <w:color w:val="000000"/>
          <w:sz w:val="28"/>
        </w:rPr>
        <w:t xml:space="preserve">
      б) соттарға: </w:t>
      </w:r>
    </w:p>
    <w:bookmarkEnd w:id="907"/>
    <w:p>
      <w:pPr>
        <w:spacing w:after="0"/>
        <w:ind w:left="0"/>
        <w:jc w:val="both"/>
      </w:pPr>
      <w:r>
        <w:rPr>
          <w:rFonts w:ascii="Times New Roman"/>
          <w:b w:val="false"/>
          <w:i w:val="false"/>
          <w:color w:val="000000"/>
          <w:sz w:val="28"/>
        </w:rPr>
        <w:t>
      сот ұйғарымы, қаулысы, шешімі және үкімі негізінде олардың іс жүргізуінде жатқан iстер бойынша;</w:t>
      </w:r>
    </w:p>
    <w:bookmarkStart w:name="z552" w:id="908"/>
    <w:p>
      <w:pPr>
        <w:spacing w:after="0"/>
        <w:ind w:left="0"/>
        <w:jc w:val="both"/>
      </w:pPr>
      <w:r>
        <w:rPr>
          <w:rFonts w:ascii="Times New Roman"/>
          <w:b w:val="false"/>
          <w:i w:val="false"/>
          <w:color w:val="000000"/>
          <w:sz w:val="28"/>
        </w:rPr>
        <w:t>
      в) прокурорға: тексеру жүргiзу туралы қаулының негiзiнде, өз құзыретi шегiнде, өз қарауындағы материалдар бойынша;</w:t>
      </w:r>
    </w:p>
    <w:bookmarkEnd w:id="908"/>
    <w:bookmarkStart w:name="z1481" w:id="909"/>
    <w:p>
      <w:pPr>
        <w:spacing w:after="0"/>
        <w:ind w:left="0"/>
        <w:jc w:val="both"/>
      </w:pPr>
      <w:r>
        <w:rPr>
          <w:rFonts w:ascii="Times New Roman"/>
          <w:b w:val="false"/>
          <w:i w:val="false"/>
          <w:color w:val="000000"/>
          <w:sz w:val="28"/>
        </w:rPr>
        <w:t>
      в-1) прокурордың санкциясымен Қазақстан Республикасының ұлттық қауіпсіздік органдарына және Мемлекеттік күзет қызметіне – барлау және (немесе) нұқсан келтіру акцияларының алдын алу, оларды әшкерелеу және жолын кесу мақсатында;</w:t>
      </w:r>
    </w:p>
    <w:bookmarkEnd w:id="9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г) алып тасталды - ҚР 28.11.2014 </w:t>
      </w:r>
      <w:r>
        <w:rPr>
          <w:rFonts w:ascii="Times New Roman"/>
          <w:b w:val="false"/>
          <w:i w:val="false"/>
          <w:color w:val="000000"/>
          <w:sz w:val="28"/>
        </w:rPr>
        <w:t>№ 257-V</w:t>
      </w:r>
      <w:r>
        <w:rPr>
          <w:rFonts w:ascii="Times New Roman"/>
          <w:b w:val="false"/>
          <w:i w:val="false"/>
          <w:color w:val="ff0000"/>
          <w:sz w:val="28"/>
        </w:rPr>
        <w:t xml:space="preserve"> Заңымен (қолданысқа енгізілу тәртібін 10-баптың</w:t>
      </w:r>
      <w:r>
        <w:rPr>
          <w:rFonts w:ascii="Times New Roman"/>
          <w:b w:val="false"/>
          <w:i w:val="false"/>
          <w:color w:val="000000"/>
          <w:sz w:val="28"/>
        </w:rPr>
        <w:t xml:space="preserve"> 12)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554" w:id="910"/>
    <w:p>
      <w:pPr>
        <w:spacing w:after="0"/>
        <w:ind w:left="0"/>
        <w:jc w:val="both"/>
      </w:pPr>
      <w:r>
        <w:rPr>
          <w:rFonts w:ascii="Times New Roman"/>
          <w:b w:val="false"/>
          <w:i w:val="false"/>
          <w:color w:val="000000"/>
          <w:sz w:val="28"/>
        </w:rPr>
        <w:t>
      д) мемлекеттік кіріс органдарына салықтық әкімшілендіру, кедендік бақылау мақсатында мыналарға:</w:t>
      </w:r>
    </w:p>
    <w:bookmarkEnd w:id="910"/>
    <w:p>
      <w:pPr>
        <w:spacing w:after="0"/>
        <w:ind w:left="0"/>
        <w:jc w:val="both"/>
      </w:pPr>
      <w:r>
        <w:rPr>
          <w:rFonts w:ascii="Times New Roman"/>
          <w:b w:val="false"/>
          <w:i w:val="false"/>
          <w:color w:val="000000"/>
          <w:sz w:val="28"/>
        </w:rPr>
        <w:t>
      тексерілетін заңды тұлғаға және (немесе) оның құрылымдық бөлімшесіне қатысты – салық салуға байланысты мәселелер бойынша;</w:t>
      </w:r>
    </w:p>
    <w:p>
      <w:pPr>
        <w:spacing w:after="0"/>
        <w:ind w:left="0"/>
        <w:jc w:val="both"/>
      </w:pPr>
      <w:r>
        <w:rPr>
          <w:rFonts w:ascii="Times New Roman"/>
          <w:b w:val="false"/>
          <w:i w:val="false"/>
          <w:color w:val="000000"/>
          <w:sz w:val="28"/>
        </w:rPr>
        <w:t>
      тексерілетін жеке тұлғаға;</w:t>
      </w:r>
    </w:p>
    <w:p>
      <w:pPr>
        <w:spacing w:after="0"/>
        <w:ind w:left="0"/>
        <w:jc w:val="both"/>
      </w:pPr>
      <w:r>
        <w:rPr>
          <w:rFonts w:ascii="Times New Roman"/>
          <w:b w:val="false"/>
          <w:i w:val="false"/>
          <w:color w:val="000000"/>
          <w:sz w:val="28"/>
        </w:rPr>
        <w:t>
      дара кәсіпкер, жекеше нотариус, адвокат, жеке сот орындаушысы, кәсіби медиатор ретінде тіркеу есебінде тұрған, тексерілетін жеке тұлғаға қатысты – салық салуға байланысты мәселелер бойынша;</w:t>
      </w:r>
    </w:p>
    <w:p>
      <w:pPr>
        <w:spacing w:after="0"/>
        <w:ind w:left="0"/>
        <w:jc w:val="both"/>
      </w:pPr>
      <w:r>
        <w:rPr>
          <w:rFonts w:ascii="Times New Roman"/>
          <w:b w:val="false"/>
          <w:i w:val="false"/>
          <w:color w:val="000000"/>
          <w:sz w:val="28"/>
        </w:rPr>
        <w:t>
      Қазақстан Республикасының салық заңнамасында белгіленген талап қоюдың ескіру мерзімінен аспайтын уақыт кезеңі үшін – дара кәсіпкер ретінде тіркеу есебінен шығарылған және қызметін оңайлатылған тәртіппен тоқтатқан жеке тұлғаға қатысты;</w:t>
      </w:r>
    </w:p>
    <w:p>
      <w:pPr>
        <w:spacing w:after="0"/>
        <w:ind w:left="0"/>
        <w:jc w:val="both"/>
      </w:pPr>
      <w:r>
        <w:rPr>
          <w:rFonts w:ascii="Times New Roman"/>
          <w:b w:val="false"/>
          <w:i w:val="false"/>
          <w:color w:val="000000"/>
          <w:sz w:val="28"/>
        </w:rPr>
        <w:t>
      орналасқан жерінде іс жүзінде болмауы Қазақстан Республикасының салық заңнамасында белгіленген тәртіппен расталған және Қазақстан Республикасының салық заңнамасында көзделген жағдайларда осындай мерзімді ұзарту кезеңін қоспағанда, Қазақстан Республикасының салық заңнамасында белгіленген табыс ету мерзімінен кейін алты ай өткенге дейін салық есептілігін табыс етпеген заңды тұлғаға және (немесе) оның құрылымдық бөлімшесіне, дара кәсіпкерге, жекеше нотариусқа, жеке сот орындаушысына, адвокатқа, кәсіби медиаторға қатысты;</w:t>
      </w:r>
    </w:p>
    <w:p>
      <w:pPr>
        <w:spacing w:after="0"/>
        <w:ind w:left="0"/>
        <w:jc w:val="both"/>
      </w:pPr>
      <w:r>
        <w:rPr>
          <w:rFonts w:ascii="Times New Roman"/>
          <w:b w:val="false"/>
          <w:i w:val="false"/>
          <w:color w:val="000000"/>
          <w:sz w:val="28"/>
        </w:rPr>
        <w:t>
      Қазақстан Республикасының салық заңнамасына сәйкес қызметі тоқтатылған кезде салықтық міндеттемені орындау ерекшеліктері қолданылатын заңды тұлғаға, дара кәсіпкерге, жекеше нотариусқа, жеке сот орындаушысына, адвокатқа, кәсіпқой медиаторға қатысты;</w:t>
      </w:r>
    </w:p>
    <w:p>
      <w:pPr>
        <w:spacing w:after="0"/>
        <w:ind w:left="0"/>
        <w:jc w:val="both"/>
      </w:pPr>
      <w:r>
        <w:rPr>
          <w:rFonts w:ascii="Times New Roman"/>
          <w:b w:val="false"/>
          <w:i w:val="false"/>
          <w:color w:val="000000"/>
          <w:sz w:val="28"/>
        </w:rPr>
        <w:t>
      әрекетсіз заңды тұлғаға, дара кәсіпкерге, жекеше нотариусқа, адвокатқа қатысты;</w:t>
      </w:r>
    </w:p>
    <w:p>
      <w:pPr>
        <w:spacing w:after="0"/>
        <w:ind w:left="0"/>
        <w:jc w:val="both"/>
      </w:pPr>
      <w:r>
        <w:rPr>
          <w:rFonts w:ascii="Times New Roman"/>
          <w:b w:val="false"/>
          <w:i w:val="false"/>
          <w:color w:val="000000"/>
          <w:sz w:val="28"/>
        </w:rPr>
        <w:t>
      кедендік тексеру шеңберінде Қазақстан Республикасының резиденттері болып табылатын тексерілетін заңды тұлғаға және (немесе) оның құрылымдық бөлімшесіне, дара кәсіпкерге қатысты;</w:t>
      </w:r>
    </w:p>
    <w:p>
      <w:pPr>
        <w:spacing w:after="0"/>
        <w:ind w:left="0"/>
        <w:jc w:val="both"/>
      </w:pPr>
      <w:r>
        <w:rPr>
          <w:rFonts w:ascii="Times New Roman"/>
          <w:b w:val="false"/>
          <w:i w:val="false"/>
          <w:color w:val="000000"/>
          <w:sz w:val="28"/>
        </w:rPr>
        <w:t>
      пайда болған күнінен бастап төрт ай ішінде республикалық бюджет туралы заңда белгіленген және тиісті қаржы жылының 1 қаңтарында қолданыста болатын айлық есептік көрсеткіштің 10000 еселенген мөлшерінен асатын мөлшерде өтелмеген салық берешегі бар заңды тұлғаға, заңды тұлғаның құрылымдық бөлімшесіне, дара кәсіпкер ретінде тіркеу есебінде тұрған жеке тұлғаға қатысты;</w:t>
      </w:r>
    </w:p>
    <w:bookmarkStart w:name="z555" w:id="911"/>
    <w:p>
      <w:pPr>
        <w:spacing w:after="0"/>
        <w:ind w:left="0"/>
        <w:jc w:val="both"/>
      </w:pPr>
      <w:r>
        <w:rPr>
          <w:rFonts w:ascii="Times New Roman"/>
          <w:b w:val="false"/>
          <w:i w:val="false"/>
          <w:color w:val="000000"/>
          <w:sz w:val="28"/>
        </w:rPr>
        <w:t>
      д-1) мемлекеттік сот орындаушыларына: өздерінің іс жүргiзуіндегі атқарушылық іс жүргізу істері бойынша мемлекеттік сот орындаушысының әділет органының мөрімен расталған және прокурор санкциялаған қаулысы негiзiнде заңды тұлғаның және (немесе) оның құрылымдық бөлімшесінің банктік шоттарының бар-жоғы және нөмірлері туралы, осы шоттарда өндіріп алынатын сома шегінде ақшаның бар-жоғы туралы мәліметтер бөлігінде ғана;</w:t>
      </w:r>
    </w:p>
    <w:bookmarkEnd w:id="911"/>
    <w:bookmarkStart w:name="z1193" w:id="912"/>
    <w:p>
      <w:pPr>
        <w:spacing w:after="0"/>
        <w:ind w:left="0"/>
        <w:jc w:val="both"/>
      </w:pPr>
      <w:r>
        <w:rPr>
          <w:rFonts w:ascii="Times New Roman"/>
          <w:b w:val="false"/>
          <w:i w:val="false"/>
          <w:color w:val="000000"/>
          <w:sz w:val="28"/>
        </w:rPr>
        <w:t>
      д-2) жеке сот орындаушыларына: өздерінің іс жүргiзуіндегі атқарушылық іс жүргізу істері бойынша жеке сот орындаушысының жеке мөрімен расталған және прокурор санкциялаған қаулысы не жеке мөрмен расталған оның көшірмесі негізінде заңды тұлғаның және (немесе) оның құрылымдық бөлімшесінің банктік шоттарының бар-жоғы және нөмірлері туралы, осы шоттарда өндіріп алынатын сома шегінде ақшаның бар-жоғы туралы мәліметтер бөлігінде ғана;</w:t>
      </w:r>
    </w:p>
    <w:bookmarkEnd w:id="912"/>
    <w:bookmarkStart w:name="z1194" w:id="913"/>
    <w:p>
      <w:pPr>
        <w:spacing w:after="0"/>
        <w:ind w:left="0"/>
        <w:jc w:val="both"/>
      </w:pPr>
      <w:r>
        <w:rPr>
          <w:rFonts w:ascii="Times New Roman"/>
          <w:b w:val="false"/>
          <w:i w:val="false"/>
          <w:color w:val="000000"/>
          <w:sz w:val="28"/>
        </w:rPr>
        <w:t>
      д-3) прокурордың санкциясымен банкрот деп тану туралы заңды күшіне енген сот шешімі бар тұлғаға қатысты банкроттық және (немесе) оңалту туралы іс қозғалғанға дейінгі бес жыл ішіндегі кезең үшін оңалту және банкроттық саласындағы уәкiлеттi органға.</w:t>
      </w:r>
    </w:p>
    <w:bookmarkEnd w:id="913"/>
    <w:bookmarkStart w:name="z722" w:id="914"/>
    <w:p>
      <w:pPr>
        <w:spacing w:after="0"/>
        <w:ind w:left="0"/>
        <w:jc w:val="both"/>
      </w:pPr>
      <w:r>
        <w:rPr>
          <w:rFonts w:ascii="Times New Roman"/>
          <w:b w:val="false"/>
          <w:i w:val="false"/>
          <w:color w:val="000000"/>
          <w:sz w:val="28"/>
        </w:rPr>
        <w:t>
      6-1. Жеке тұлғаның банк шоттарының бар-жоғы және нөмірлері туралы, осы шоттардағы ақша қалдықтары және қозғалысы туралы анықтамалар мемлекеттік кіріс органдарына мыналарға:</w:t>
      </w:r>
    </w:p>
    <w:bookmarkEnd w:id="914"/>
    <w:p>
      <w:pPr>
        <w:spacing w:after="0"/>
        <w:ind w:left="0"/>
        <w:jc w:val="both"/>
      </w:pPr>
      <w:r>
        <w:rPr>
          <w:rFonts w:ascii="Times New Roman"/>
          <w:b w:val="false"/>
          <w:i w:val="false"/>
          <w:color w:val="000000"/>
          <w:sz w:val="28"/>
        </w:rPr>
        <w:t>
      заңда белгіленген тәртіппен Қазақстан Республикасының Президенттігіне, Қазақстан Республикасы Парламентінің және мәслихаттың депутаттығына, сондай-ақ жергілікті өзін-өзі басқару органдарының мүшелігіне кандидат ретінде тіркелген адамға және оның жұбайына (зайыбына) қатысты;</w:t>
      </w:r>
    </w:p>
    <w:p>
      <w:pPr>
        <w:spacing w:after="0"/>
        <w:ind w:left="0"/>
        <w:jc w:val="both"/>
      </w:pPr>
      <w:r>
        <w:rPr>
          <w:rFonts w:ascii="Times New Roman"/>
          <w:b w:val="false"/>
          <w:i w:val="false"/>
          <w:color w:val="000000"/>
          <w:sz w:val="28"/>
        </w:rPr>
        <w:t>
      мемлекеттік лауазымға не мемлекеттік немесе оларға теңестірілген функцияларды орындауға байланысты лауазымға кандидат болып табылатын адамға және оның жұбайына (зайыбына) қатысты;</w:t>
      </w:r>
    </w:p>
    <w:p>
      <w:pPr>
        <w:spacing w:after="0"/>
        <w:ind w:left="0"/>
        <w:jc w:val="both"/>
      </w:pPr>
      <w:r>
        <w:rPr>
          <w:rFonts w:ascii="Times New Roman"/>
          <w:b w:val="false"/>
          <w:i w:val="false"/>
          <w:color w:val="000000"/>
          <w:sz w:val="28"/>
        </w:rPr>
        <w:t>
      өз өкілеттіктерін орындау кезеңінде мемлекеттік лауазым атқаратын адамға және осы кезеңде оның жұбайына (зайыбына) қатысты;</w:t>
      </w:r>
    </w:p>
    <w:p>
      <w:pPr>
        <w:spacing w:after="0"/>
        <w:ind w:left="0"/>
        <w:jc w:val="both"/>
      </w:pPr>
      <w:r>
        <w:rPr>
          <w:rFonts w:ascii="Times New Roman"/>
          <w:b w:val="false"/>
          <w:i w:val="false"/>
          <w:color w:val="000000"/>
          <w:sz w:val="28"/>
        </w:rPr>
        <w:t>
      жазасын өтеуден шартты түрде мерзімінен бұрын босатылған адамға қатысты беріледі.</w:t>
      </w:r>
    </w:p>
    <w:p>
      <w:pPr>
        <w:spacing w:after="0"/>
        <w:ind w:left="0"/>
        <w:jc w:val="both"/>
      </w:pPr>
      <w:r>
        <w:rPr>
          <w:rFonts w:ascii="Times New Roman"/>
          <w:b w:val="false"/>
          <w:i w:val="false"/>
          <w:color w:val="000000"/>
          <w:sz w:val="28"/>
        </w:rPr>
        <w:t>
      Осы тармақта, осы баптың 6-тармағының д) тармақшасында, 6-2-тармағы бірінші бөлігінің 1) тармақшасында көзделген мәліметтер мемлекеттік кіріс органының сұрау салуы негізінде тек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салықтық әкімшілендіру мақсатында ғана Қазақстан Республикасының Ұлттық Банкімен келісу бойынша ұсынылады.</w:t>
      </w:r>
    </w:p>
    <w:p>
      <w:pPr>
        <w:spacing w:after="0"/>
        <w:ind w:left="0"/>
        <w:jc w:val="both"/>
      </w:pPr>
      <w:r>
        <w:rPr>
          <w:rFonts w:ascii="Times New Roman"/>
          <w:b w:val="false"/>
          <w:i w:val="false"/>
          <w:color w:val="000000"/>
          <w:sz w:val="28"/>
        </w:rPr>
        <w:t>
      Осы баптың 6-2-тармағы бірінші бөлігінің 2) тармақшасында, 6-3 және 6-4-тармақтарында көзделген мәліметтер мемлекеттік кіріс органының сұрау салуы негізінде тек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салықтық әкімшілендіру мақсатында ғана уәкілетті органмен келісу бойынша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6-2-тармақ 01.01.2026 дейін </w:t>
      </w:r>
      <w:r>
        <w:rPr>
          <w:rFonts w:ascii="Times New Roman"/>
          <w:b w:val="false"/>
          <w:i w:val="false"/>
          <w:color w:val="ff0000"/>
          <w:sz w:val="28"/>
        </w:rPr>
        <w:t>қолданыста болады</w:t>
      </w:r>
      <w:r>
        <w:rPr>
          <w:rFonts w:ascii="Times New Roman"/>
          <w:b w:val="false"/>
          <w:i w:val="false"/>
          <w:color w:val="ff0000"/>
          <w:sz w:val="28"/>
        </w:rPr>
        <w:t xml:space="preserve"> - ҚР 18.11.2015 </w:t>
      </w:r>
      <w:r>
        <w:rPr>
          <w:rFonts w:ascii="Times New Roman"/>
          <w:b w:val="false"/>
          <w:i w:val="false"/>
          <w:color w:val="ff0000"/>
          <w:sz w:val="28"/>
        </w:rPr>
        <w:t>№ 412-V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Банктер мен банк операцияларының жекелеген түрлерін жүзеге асыратын ұйымдар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органға оның сұрау салуы негізінде мынадай:</w:t>
      </w:r>
    </w:p>
    <w:p>
      <w:pPr>
        <w:spacing w:after="0"/>
        <w:ind w:left="0"/>
        <w:jc w:val="both"/>
      </w:pPr>
      <w:r>
        <w:rPr>
          <w:rFonts w:ascii="Times New Roman"/>
          <w:b w:val="false"/>
          <w:i w:val="false"/>
          <w:color w:val="000000"/>
          <w:sz w:val="28"/>
        </w:rPr>
        <w:t>
      1) активтер мен міндеттемелер туралы декларацияны ұсынуға міндетті жеке тұлғалардың банк шоттарының бар-жоғы, нөмірлері туралы және олардың осы шоттардағы ақша қалдықтары туралы;</w:t>
      </w:r>
    </w:p>
    <w:p>
      <w:pPr>
        <w:spacing w:after="0"/>
        <w:ind w:left="0"/>
        <w:jc w:val="both"/>
      </w:pPr>
      <w:r>
        <w:rPr>
          <w:rFonts w:ascii="Times New Roman"/>
          <w:b w:val="false"/>
          <w:i w:val="false"/>
          <w:color w:val="000000"/>
          <w:sz w:val="28"/>
        </w:rPr>
        <w:t>
      2) сыйақыны қоса алғанда, өтеу сомаларын көрсете отырып, активтер мен міндеттемелер туралы декларацияны ұсынуға міндетті жеке тұлғаларға берілген кредиттер туралы мәліметтерді ұсынады.</w:t>
      </w:r>
    </w:p>
    <w:p>
      <w:pPr>
        <w:spacing w:after="0"/>
        <w:ind w:left="0"/>
        <w:jc w:val="both"/>
      </w:pPr>
      <w:r>
        <w:rPr>
          <w:rFonts w:ascii="Times New Roman"/>
          <w:b w:val="false"/>
          <w:i w:val="false"/>
          <w:color w:val="000000"/>
          <w:sz w:val="28"/>
        </w:rPr>
        <w:t>
      Осы тармақта көрсетілген мәліметтерді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Қазақстан Республикасының салық заңнамасында айқындалған жеке тұлғаларда активтері мен міндеттемелері туралы декларацияны ұсыну жөніндегі міндет туындаған жылдың 1 қаңтарындағы жағдай бойынша сұратады.</w:t>
      </w:r>
    </w:p>
    <w:p>
      <w:pPr>
        <w:spacing w:after="0"/>
        <w:ind w:left="0"/>
        <w:jc w:val="both"/>
      </w:pPr>
      <w:r>
        <w:rPr>
          <w:rFonts w:ascii="Times New Roman"/>
          <w:b w:val="false"/>
          <w:i w:val="false"/>
          <w:color w:val="000000"/>
          <w:sz w:val="28"/>
        </w:rPr>
        <w:t>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органның осы тармақтың бірінші бөлігінде көзделген сұрау салуына активтер мен міндеттемелер туралы декларацияны ұсыну жөніндегі міндет туындаған жеке тұлғалардың тізімі қоса берілуге тиіс.</w:t>
      </w:r>
    </w:p>
    <w:bookmarkStart w:name="z1675" w:id="915"/>
    <w:p>
      <w:pPr>
        <w:spacing w:after="0"/>
        <w:ind w:left="0"/>
        <w:jc w:val="both"/>
      </w:pPr>
      <w:r>
        <w:rPr>
          <w:rFonts w:ascii="Times New Roman"/>
          <w:b w:val="false"/>
          <w:i w:val="false"/>
          <w:color w:val="000000"/>
          <w:sz w:val="28"/>
        </w:rPr>
        <w:t>
      6-3. Тексерілетін жеке тұлғаға берілген кредиттер туралы, оның ішінде сыйақыны қоса алғанда, өтеу сомалары көрсетілген мәліметтерді банктер және банк операцияларының жекелеген түрлерін жүзеге асыратын ұйымдар мемлекеттік кіріс органдарының сұрау салулары бойынша Қазақстан Республикасының салық заңнамасына сәйкес ұсынады.</w:t>
      </w:r>
    </w:p>
    <w:bookmarkEnd w:id="915"/>
    <w:p>
      <w:pPr>
        <w:spacing w:after="0"/>
        <w:ind w:left="0"/>
        <w:jc w:val="both"/>
      </w:pPr>
      <w:r>
        <w:rPr>
          <w:rFonts w:ascii="Times New Roman"/>
          <w:b w:val="false"/>
          <w:i w:val="false"/>
          <w:color w:val="000000"/>
          <w:sz w:val="28"/>
        </w:rPr>
        <w:t>
      Мемлекеттік кіріс органдары осы тармақта көрсетілген мәліметтерді тексерілетін тұлғаға салық салумен байланысты мәселелер бойынша салықтық әкімшілендіру мақсатында пайдаланады.</w:t>
      </w:r>
    </w:p>
    <w:bookmarkStart w:name="z1676" w:id="916"/>
    <w:p>
      <w:pPr>
        <w:spacing w:after="0"/>
        <w:ind w:left="0"/>
        <w:jc w:val="both"/>
      </w:pPr>
      <w:r>
        <w:rPr>
          <w:rFonts w:ascii="Times New Roman"/>
          <w:b w:val="false"/>
          <w:i w:val="false"/>
          <w:color w:val="000000"/>
          <w:sz w:val="28"/>
        </w:rPr>
        <w:t>
      6-4. Жеке тұлғаның Қазақстан Республикасында тұрғын үй сатып алу үшін алынған ипотекалық тұрғын үй қарыздары бойынша сыйақыны өтеуі туралы мәліметтерді беру бөлігіндегі банктік құпия мемлекеттік кіріс органдарының талабы негізінде ашылуы мүмкін. Мемлекеттік кіріс органдарының талабы банктердің немесе жекелеген банктік операциялар түрлерін жүзеге асыратын ұйымдардың кірістер мен мүлік туралы декларацияда көрсетілген ипотекалық тұрғын үй қарыздары бойынша сыйақыны өтеу туралы мәліметтер беруіне жеке тұлға (шот иесі) келіскен жағдайда ресімделеді.</w:t>
      </w:r>
    </w:p>
    <w:bookmarkEnd w:id="916"/>
    <w:bookmarkStart w:name="z1677" w:id="917"/>
    <w:p>
      <w:pPr>
        <w:spacing w:after="0"/>
        <w:ind w:left="0"/>
        <w:jc w:val="both"/>
      </w:pPr>
      <w:r>
        <w:rPr>
          <w:rFonts w:ascii="Times New Roman"/>
          <w:b w:val="false"/>
          <w:i w:val="false"/>
          <w:color w:val="000000"/>
          <w:sz w:val="28"/>
        </w:rPr>
        <w:t>
      6-5. Банктік шоттарының бар-жоғы (ашылғаны), нөмірлері туралы және осы шоттардағы ақша қалдықтары, сондай-ақ өзге де мүліктің, оның ішінде металл шоттарда орналастырылған немесе басқарудағы мүліктің бар-жоғы, түрі және құны туралы мәліметтерді банктер және банк операцияларының жекелеген түрлерін жүзеге асыратын ұйымдар Қазақстан Республикасының салық заңнамасына сәйкес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органға:</w:t>
      </w:r>
    </w:p>
    <w:bookmarkEnd w:id="917"/>
    <w:p>
      <w:pPr>
        <w:spacing w:after="0"/>
        <w:ind w:left="0"/>
        <w:jc w:val="both"/>
      </w:pPr>
      <w:r>
        <w:rPr>
          <w:rFonts w:ascii="Times New Roman"/>
          <w:b w:val="false"/>
          <w:i w:val="false"/>
          <w:color w:val="000000"/>
          <w:sz w:val="28"/>
        </w:rPr>
        <w:t>
      1) бейрезидент жеке тұлғаларға және бейрезидент заңды тұлғаларға, сондай-ақ бенефициарлық меншік иелері бейрезиденттер болып табылатын заңды тұлғаларға;</w:t>
      </w:r>
    </w:p>
    <w:p>
      <w:pPr>
        <w:spacing w:after="0"/>
        <w:ind w:left="0"/>
        <w:jc w:val="both"/>
      </w:pPr>
      <w:r>
        <w:rPr>
          <w:rFonts w:ascii="Times New Roman"/>
          <w:b w:val="false"/>
          <w:i w:val="false"/>
          <w:color w:val="000000"/>
          <w:sz w:val="28"/>
        </w:rPr>
        <w:t>
      2) Қазақстан Республикасының халықаралық шартына сәйкес жолданған шет мемлекеттің уәкілетті органының сұрау салуында көрсетілген жеке және заңды тұлғаларға қатысты ұсынады.</w:t>
      </w:r>
    </w:p>
    <w:p>
      <w:pPr>
        <w:spacing w:after="0"/>
        <w:ind w:left="0"/>
        <w:jc w:val="both"/>
      </w:pPr>
      <w:r>
        <w:rPr>
          <w:rFonts w:ascii="Times New Roman"/>
          <w:b w:val="false"/>
          <w:i w:val="false"/>
          <w:color w:val="000000"/>
          <w:sz w:val="28"/>
        </w:rPr>
        <w:t>
      Осы тармақта көрсетілген мәліметтерді ұсыну тәртібін, мерзімдерін және нысанын уәкілетті органмен және Қазақстан Республикасының Ұлттық Банкімен келісу бойынша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 белгілейді.</w:t>
      </w:r>
    </w:p>
    <w:bookmarkStart w:name="z556" w:id="918"/>
    <w:p>
      <w:pPr>
        <w:spacing w:after="0"/>
        <w:ind w:left="0"/>
        <w:jc w:val="both"/>
      </w:pPr>
      <w:r>
        <w:rPr>
          <w:rFonts w:ascii="Times New Roman"/>
          <w:b w:val="false"/>
          <w:i w:val="false"/>
          <w:color w:val="000000"/>
          <w:sz w:val="28"/>
        </w:rPr>
        <w:t>
      7. Жеке тұлғаның банк шоттарының бар-жоғы және нөмiрлерi туралы, осы шоттардағы ақша қалдықтары мен ақша қозғалысы туралы анықтамалар, сондай-ақ оның банктiң сейф жәшiктерiнде, шкафтары мен үй-жайларында сақтаулы жатқан мүлкінің сипаты мен құны туралы қолда бар мәлiметтер мыналарға берiледi:</w:t>
      </w:r>
    </w:p>
    <w:bookmarkEnd w:id="918"/>
    <w:bookmarkStart w:name="z557" w:id="919"/>
    <w:p>
      <w:pPr>
        <w:spacing w:after="0"/>
        <w:ind w:left="0"/>
        <w:jc w:val="both"/>
      </w:pPr>
      <w:r>
        <w:rPr>
          <w:rFonts w:ascii="Times New Roman"/>
          <w:b w:val="false"/>
          <w:i w:val="false"/>
          <w:color w:val="000000"/>
          <w:sz w:val="28"/>
        </w:rPr>
        <w:t xml:space="preserve">
      а) жеке тұлғаның өкiлдерiне: </w:t>
      </w:r>
    </w:p>
    <w:bookmarkEnd w:id="919"/>
    <w:p>
      <w:pPr>
        <w:spacing w:after="0"/>
        <w:ind w:left="0"/>
        <w:jc w:val="both"/>
      </w:pPr>
      <w:r>
        <w:rPr>
          <w:rFonts w:ascii="Times New Roman"/>
          <w:b w:val="false"/>
          <w:i w:val="false"/>
          <w:color w:val="000000"/>
          <w:sz w:val="28"/>
        </w:rPr>
        <w:t>
      нотариалды түрде куәландырылған сенiмхат негiзiнде;</w:t>
      </w:r>
    </w:p>
    <w:bookmarkStart w:name="z558" w:id="920"/>
    <w:p>
      <w:pPr>
        <w:spacing w:after="0"/>
        <w:ind w:left="0"/>
        <w:jc w:val="both"/>
      </w:pPr>
      <w:r>
        <w:rPr>
          <w:rFonts w:ascii="Times New Roman"/>
          <w:b w:val="false"/>
          <w:i w:val="false"/>
          <w:color w:val="000000"/>
          <w:sz w:val="28"/>
        </w:rPr>
        <w:t>
      б) анықтау және алдын ала тергеу органдарына: олардың іс жүргiзуіндегі қылмыстық iстер бойынша, жеке тұлғаның шоттарда немесе банкте сақтаулы жатқан ақшасына және өзге де мүлкiне тыйым салынуы, олардан өндiрiп алу немесе мүлкiн тәркiлеу қолданылуы мүмкiн болатын жағдайларда, анықтау немесе алдын ала тергеу органының біріншi басшысы немесе тергеушісi қол қойған, мөрiмен расталған жазбаша сұрау салу не біріншi басшының немесе тергеушiнің электрондық цифрлық қолтаңбасымен куәландырылған электрондық нысандағы сұрау салу, прокурордың санкциясы, оның ішінде электрондық нысанда салынған санкциясы негiзiнде;</w:t>
      </w:r>
    </w:p>
    <w:bookmarkEnd w:id="920"/>
    <w:bookmarkStart w:name="z559" w:id="921"/>
    <w:p>
      <w:pPr>
        <w:spacing w:after="0"/>
        <w:ind w:left="0"/>
        <w:jc w:val="both"/>
      </w:pPr>
      <w:r>
        <w:rPr>
          <w:rFonts w:ascii="Times New Roman"/>
          <w:b w:val="false"/>
          <w:i w:val="false"/>
          <w:color w:val="000000"/>
          <w:sz w:val="28"/>
        </w:rPr>
        <w:t xml:space="preserve">
      в) соттарға: </w:t>
      </w:r>
    </w:p>
    <w:bookmarkEnd w:id="921"/>
    <w:p>
      <w:pPr>
        <w:spacing w:after="0"/>
        <w:ind w:left="0"/>
        <w:jc w:val="both"/>
      </w:pPr>
      <w:r>
        <w:rPr>
          <w:rFonts w:ascii="Times New Roman"/>
          <w:b w:val="false"/>
          <w:i w:val="false"/>
          <w:color w:val="000000"/>
          <w:sz w:val="28"/>
        </w:rPr>
        <w:t>
      шоттарда немесе банкiде сақтаулы жатқан жеке тұлғаның ақшасы мен өзге де мүлкiне арест салынуы, олар өндiрiп алынуы немесе мүлкiн тәркiлеу қолданылуы мүмкiн болатын реттерде, соттың ұйғарымы, қаулысы, шешімі, үкiмi негiзiнде олар жүргiзiп жатқан iстер бойынша;</w:t>
      </w:r>
    </w:p>
    <w:bookmarkStart w:name="z560" w:id="922"/>
    <w:p>
      <w:pPr>
        <w:spacing w:after="0"/>
        <w:ind w:left="0"/>
        <w:jc w:val="both"/>
      </w:pPr>
      <w:r>
        <w:rPr>
          <w:rFonts w:ascii="Times New Roman"/>
          <w:b w:val="false"/>
          <w:i w:val="false"/>
          <w:color w:val="000000"/>
          <w:sz w:val="28"/>
        </w:rPr>
        <w:t>
      г) прокурорға: қарауындағы материал бойынша оның құзыретi шегiнде, қағаз жеткізгіште немесе электрондық құжат нысанында ұсынылған тексеру жүргiзу туралы қаулының негiзiнде.</w:t>
      </w:r>
    </w:p>
    <w:bookmarkEnd w:id="922"/>
    <w:bookmarkStart w:name="z1482" w:id="923"/>
    <w:p>
      <w:pPr>
        <w:spacing w:after="0"/>
        <w:ind w:left="0"/>
        <w:jc w:val="both"/>
      </w:pPr>
      <w:r>
        <w:rPr>
          <w:rFonts w:ascii="Times New Roman"/>
          <w:b w:val="false"/>
          <w:i w:val="false"/>
          <w:color w:val="000000"/>
          <w:sz w:val="28"/>
        </w:rPr>
        <w:t>
      г-1) прокурордың санкциясымен Қазақстан Республикасының ұлттық қауіпсіздік органдарына және Мемлекеттік күзет қызметіне: барлау және (немесе) нұқсан келтіру акцияларының алдын алу, оларды әшкерелеу және жолын кесу мақсатында;</w:t>
      </w:r>
    </w:p>
    <w:bookmarkEnd w:id="923"/>
    <w:bookmarkStart w:name="z561" w:id="924"/>
    <w:p>
      <w:pPr>
        <w:spacing w:after="0"/>
        <w:ind w:left="0"/>
        <w:jc w:val="both"/>
      </w:pPr>
      <w:r>
        <w:rPr>
          <w:rFonts w:ascii="Times New Roman"/>
          <w:b w:val="false"/>
          <w:i w:val="false"/>
          <w:color w:val="000000"/>
          <w:sz w:val="28"/>
        </w:rPr>
        <w:t xml:space="preserve">
      д) </w:t>
      </w:r>
      <w:r>
        <w:rPr>
          <w:rFonts w:ascii="Times New Roman"/>
          <w:b w:val="false"/>
          <w:i/>
          <w:color w:val="000000"/>
          <w:sz w:val="28"/>
        </w:rPr>
        <w:t>(алып тасталды)</w:t>
      </w:r>
    </w:p>
    <w:bookmarkEnd w:id="924"/>
    <w:bookmarkStart w:name="z562" w:id="925"/>
    <w:p>
      <w:pPr>
        <w:spacing w:after="0"/>
        <w:ind w:left="0"/>
        <w:jc w:val="both"/>
      </w:pPr>
      <w:r>
        <w:rPr>
          <w:rFonts w:ascii="Times New Roman"/>
          <w:b w:val="false"/>
          <w:i w:val="false"/>
          <w:color w:val="000000"/>
          <w:sz w:val="28"/>
        </w:rPr>
        <w:t xml:space="preserve">
      е) </w:t>
      </w:r>
      <w:r>
        <w:rPr>
          <w:rFonts w:ascii="Times New Roman"/>
          <w:b w:val="false"/>
          <w:i/>
          <w:color w:val="000000"/>
          <w:sz w:val="28"/>
        </w:rPr>
        <w:t>(алып тасталды)</w:t>
      </w:r>
    </w:p>
    <w:bookmarkEnd w:id="925"/>
    <w:bookmarkStart w:name="z1281" w:id="926"/>
    <w:p>
      <w:pPr>
        <w:spacing w:after="0"/>
        <w:ind w:left="0"/>
        <w:jc w:val="both"/>
      </w:pPr>
      <w:r>
        <w:rPr>
          <w:rFonts w:ascii="Times New Roman"/>
          <w:b w:val="false"/>
          <w:i w:val="false"/>
          <w:color w:val="000000"/>
          <w:sz w:val="28"/>
        </w:rPr>
        <w:t>
      ж) мемлекеттік сот орындаушыларына: мемлекеттік сот орындаушысының әділет органының мөрімен расталған және прокурор санкциялаған қаулысының негізінде өздерінің іс жүргізуіндегі атқарушылық іс жүргізу істері бойынша борышкер жеке тұлғаның банк шоттарының бар-жоғы және нөмiрлерi туралы, осы шоттарда өндіріп алу сомасы шегіндегі ақшаның бар-жоғы туралы, ал ақша жеткіліксіз болған жағдайда атқарушылық іс жүргізу қозғалған кезден бастап осы шоттардағы ақша қозғалысы туралы және сейф жәшіктерінің бар-жоғы туралы мәліметтер бөлігінде ғана;</w:t>
      </w:r>
    </w:p>
    <w:bookmarkEnd w:id="926"/>
    <w:bookmarkStart w:name="z1285" w:id="927"/>
    <w:p>
      <w:pPr>
        <w:spacing w:after="0"/>
        <w:ind w:left="0"/>
        <w:jc w:val="both"/>
      </w:pPr>
      <w:r>
        <w:rPr>
          <w:rFonts w:ascii="Times New Roman"/>
          <w:b w:val="false"/>
          <w:i w:val="false"/>
          <w:color w:val="000000"/>
          <w:sz w:val="28"/>
        </w:rPr>
        <w:t>
      з) жеке сот орындаушыларына: жеке сот орындаушысының өз жеке мөрімен растаған және прокурор санкциялаған қаулысының негізінде өздерінің іс жүргізуіндегі атқарушылық іс жүргізу істері бойынша борышкер жеке тұлғаның банк шоттарының бар-жоғы және нөмiрлерi туралы, осы шоттарда өндіріп алу сомасы шегіндегі ақшаның бар-жоғы туралы, ал ақша жеткіліксіз болған жағдайда атқарушылық іс жүргізу қозғалған кезден бастап осы шоттардағы ақша қозғалысы туралы және сейф жәшіктерінің бар-жоғы туралы мәліметтер бөлігінде ғана.</w:t>
      </w:r>
    </w:p>
    <w:bookmarkEnd w:id="927"/>
    <w:p>
      <w:pPr>
        <w:spacing w:after="0"/>
        <w:ind w:left="0"/>
        <w:jc w:val="both"/>
      </w:pPr>
      <w:r>
        <w:rPr>
          <w:rFonts w:ascii="Times New Roman"/>
          <w:b w:val="false"/>
          <w:i w:val="false"/>
          <w:color w:val="000000"/>
          <w:sz w:val="28"/>
        </w:rPr>
        <w:t>
      и) төлем қабілеттілігін қалпына келтіру рәсімін немесе сот арқылы банкроттық рәсімін қолдану туралы іс қозғалған жеке тұлғаның банктік шоттарының бар-жоғы және нөмірлері, осы шоттардағы ақша қалдықтары туралы, сондай-ақ төлем қабілеттілігін қалпына келтіру рәсімін немесе сот арқылы банкроттық рәсімін қолдану туралы іс қозғалғанға дейінгі үш жыл ішіндегі кезеңде осындай шоттар бойынша ақша қозғалысы туралы мәліметтерді ұсыну туралы сұрау салу негізінде қаржы басқарушысына прокурордың санкциясымен беріледі. Өкілеттіктерді растау мақсатында сұрау салуға соттың рәсімді қолдану туралы іс қозғау жөніндегі ұйғарымы қоса беріледі.</w:t>
      </w:r>
    </w:p>
    <w:p>
      <w:pPr>
        <w:spacing w:after="0"/>
        <w:ind w:left="0"/>
        <w:jc w:val="both"/>
      </w:pPr>
      <w:r>
        <w:rPr>
          <w:rFonts w:ascii="Times New Roman"/>
          <w:b w:val="false"/>
          <w:i w:val="false"/>
          <w:color w:val="000000"/>
          <w:sz w:val="28"/>
        </w:rPr>
        <w:t>
      к) "Қазақстан Республикасы азаматтарының төлем қабілеттілігін қалпына келтіру және банкроттығы туралы" Қазақстан Республикасының Заңында көзделген рәсімдерді қолдану туралы арыз берген азаматқа қатысты банктік шоттардың бар-жоғы және нөмірлері, осы шоттардағы ақша қалдықтары туралы, сондай-ақ сұрау салу берілгенге дейінгі үш жыл ішіндегі кезеңде осындай шоттар бойынша ақша қозғалысы туралы мәліметтерді ұсыну туралы сұрау салу негізінде Қазақстан Республикасы азаматтарының төлем қабілеттілігін қалпына келтіру және банкроттығы бойынша мемлекеттік басқару саласындағы уәкілетті органға беріледі.</w:t>
      </w:r>
    </w:p>
    <w:bookmarkStart w:name="z563" w:id="928"/>
    <w:p>
      <w:pPr>
        <w:spacing w:after="0"/>
        <w:ind w:left="0"/>
        <w:jc w:val="both"/>
      </w:pPr>
      <w:r>
        <w:rPr>
          <w:rFonts w:ascii="Times New Roman"/>
          <w:b w:val="false"/>
          <w:i w:val="false"/>
          <w:color w:val="000000"/>
          <w:sz w:val="28"/>
        </w:rPr>
        <w:t>
      7-1. Клиенттің банктік шоттарының бар-жоғы екендігі және нөмiрлерi, банктік шоттары бойынша ақша қалдықтары мен қозғалысы туралы осы баптың 6 және 7-тармақтарында көзделген анықтамалар уәкілетті органның, Қазақстан Республикасы Ұлттық Банкінің сұратуы алынған күннен бастап үш операциялық күн ішінде қағаз жеткізгіште немесе электрондық нысанда ұсынылады.</w:t>
      </w:r>
    </w:p>
    <w:bookmarkEnd w:id="928"/>
    <w:bookmarkStart w:name="z1286" w:id="929"/>
    <w:p>
      <w:pPr>
        <w:spacing w:after="0"/>
        <w:ind w:left="0"/>
        <w:jc w:val="both"/>
      </w:pPr>
      <w:r>
        <w:rPr>
          <w:rFonts w:ascii="Times New Roman"/>
          <w:b w:val="false"/>
          <w:i w:val="false"/>
          <w:color w:val="000000"/>
          <w:sz w:val="28"/>
        </w:rPr>
        <w:t>
      Анықтама сот орындаушысының прокурор санкциялаған қаулысы атқарушылық іс жүргізудің мемлекеттік автоматтандырылған ақпараттық жүйесі арқылы электрондық нысанда келіп түскен кезде электрондық құжат нысанында ұсынылуы мүмкін.</w:t>
      </w:r>
    </w:p>
    <w:bookmarkEnd w:id="929"/>
    <w:bookmarkStart w:name="z1287" w:id="930"/>
    <w:p>
      <w:pPr>
        <w:spacing w:after="0"/>
        <w:ind w:left="0"/>
        <w:jc w:val="both"/>
      </w:pPr>
      <w:r>
        <w:rPr>
          <w:rFonts w:ascii="Times New Roman"/>
          <w:b w:val="false"/>
          <w:i w:val="false"/>
          <w:color w:val="000000"/>
          <w:sz w:val="28"/>
        </w:rPr>
        <w:t>
      Клиенттің банктік шоттарының бар екендігі және нөмiрлерi, банктік шоттары бойынша ақша қалдықтары мен қозғалысы туралы қағаз жеткізгіште ұсынылатын анықтамалар клиенттiң банктік шоттары бойынша ақша қозғалысы туралы үзінді-көшірме нысанында жіберіледі және Қазақстан Республикасы Ұлттық Банкінің нормативтік құқықтық актісінде айқындалған мәліметтерді қамтиды.</w:t>
      </w:r>
    </w:p>
    <w:bookmarkEnd w:id="930"/>
    <w:bookmarkStart w:name="z1468" w:id="931"/>
    <w:p>
      <w:pPr>
        <w:spacing w:after="0"/>
        <w:ind w:left="0"/>
        <w:jc w:val="both"/>
      </w:pPr>
      <w:r>
        <w:rPr>
          <w:rFonts w:ascii="Times New Roman"/>
          <w:b w:val="false"/>
          <w:i w:val="false"/>
          <w:color w:val="000000"/>
          <w:sz w:val="28"/>
        </w:rPr>
        <w:t>
      Клиенттің банктік шоттарының бар екендігі және нөмiрлерi, банктік шоттары бойынша ақша қалдықтары және қозғалысы туралы анықтамалар осы баптың 6-тармағының а), б), в), д), д-1) және д-2) тармақшаларында, сондай-ақ 7-тармағының б), в), г), ж) және з) тармақшаларында аталған тұлғаларға қағаз жеткізгіштегі немесе электрондық нысандағы сұрату негізінде беріледі.</w:t>
      </w:r>
    </w:p>
    <w:bookmarkEnd w:id="931"/>
    <w:bookmarkStart w:name="z917" w:id="932"/>
    <w:p>
      <w:pPr>
        <w:spacing w:after="0"/>
        <w:ind w:left="0"/>
        <w:jc w:val="both"/>
      </w:pPr>
      <w:r>
        <w:rPr>
          <w:rFonts w:ascii="Times New Roman"/>
          <w:b w:val="false"/>
          <w:i w:val="false"/>
          <w:color w:val="000000"/>
          <w:sz w:val="28"/>
        </w:rPr>
        <w:t>
      7-2. Банк омбудсманына өзінің қарауында жатқан, қарыз алушы жеке тұлғалардың банктік қарыз шарттарынан туындайтын келіспеушіліктерді реттеу жөніндегі өтініштерін қарау бойынша банктік құпия ашылуы мүмкін.</w:t>
      </w:r>
    </w:p>
    <w:bookmarkEnd w:id="932"/>
    <w:bookmarkStart w:name="z564" w:id="933"/>
    <w:p>
      <w:pPr>
        <w:spacing w:after="0"/>
        <w:ind w:left="0"/>
        <w:jc w:val="both"/>
      </w:pPr>
      <w:r>
        <w:rPr>
          <w:rFonts w:ascii="Times New Roman"/>
          <w:b w:val="false"/>
          <w:i w:val="false"/>
          <w:color w:val="000000"/>
          <w:sz w:val="28"/>
        </w:rPr>
        <w:t>
      8. Жеке тұлғаның банктік шоттарының бар-жоғы және нөмiрлерi және олардағы ақшаның қалдығы туралы анықтамалар, сондай-ақ банктiң сейф жәшiктерiнде, шкафтары мен үй-жайларында сақтаулы жатқан оның мүлкiнiң бар-жоғы, сипаты мен құны туралы қолда бар мәлiметтер, иесi қайтыс болған жағдайда мыналарға:</w:t>
      </w:r>
    </w:p>
    <w:bookmarkEnd w:id="933"/>
    <w:p>
      <w:pPr>
        <w:spacing w:after="0"/>
        <w:ind w:left="0"/>
        <w:jc w:val="both"/>
      </w:pPr>
      <w:r>
        <w:rPr>
          <w:rFonts w:ascii="Times New Roman"/>
          <w:b w:val="false"/>
          <w:i w:val="false"/>
          <w:color w:val="000000"/>
          <w:sz w:val="28"/>
        </w:rPr>
        <w:t>
      1) мұра өкiмiнде шот (мүлiк) иесi деп көрсетiлген адамдарға;</w:t>
      </w:r>
    </w:p>
    <w:p>
      <w:pPr>
        <w:spacing w:after="0"/>
        <w:ind w:left="0"/>
        <w:jc w:val="both"/>
      </w:pPr>
      <w:r>
        <w:rPr>
          <w:rFonts w:ascii="Times New Roman"/>
          <w:b w:val="false"/>
          <w:i w:val="false"/>
          <w:color w:val="000000"/>
          <w:sz w:val="28"/>
        </w:rPr>
        <w:t>
      2) сот ұйғарымы, қаулысы немесе нотариустың сұрау салуы негізінде, өздерінің іс жүргізуінде жатқан мұрагерлік істер бойынша соттар мен нотариустарға;</w:t>
      </w:r>
    </w:p>
    <w:p>
      <w:pPr>
        <w:spacing w:after="0"/>
        <w:ind w:left="0"/>
        <w:jc w:val="both"/>
      </w:pPr>
      <w:r>
        <w:rPr>
          <w:rFonts w:ascii="Times New Roman"/>
          <w:b w:val="false"/>
          <w:i w:val="false"/>
          <w:color w:val="000000"/>
          <w:sz w:val="28"/>
        </w:rPr>
        <w:t>
      3) шетелдiк консулдық мекемелерге: олар жүргізіп жатқан мұрагерлiк iстер бойынша;</w:t>
      </w:r>
    </w:p>
    <w:p>
      <w:pPr>
        <w:spacing w:after="0"/>
        <w:ind w:left="0"/>
        <w:jc w:val="both"/>
      </w:pPr>
      <w:r>
        <w:rPr>
          <w:rFonts w:ascii="Times New Roman"/>
          <w:b w:val="false"/>
          <w:i w:val="false"/>
          <w:color w:val="000000"/>
          <w:sz w:val="28"/>
        </w:rPr>
        <w:t>
      4) мұрагерлерге беріледі.</w:t>
      </w:r>
    </w:p>
    <w:bookmarkStart w:name="z1282" w:id="934"/>
    <w:p>
      <w:pPr>
        <w:spacing w:after="0"/>
        <w:ind w:left="0"/>
        <w:jc w:val="both"/>
      </w:pPr>
      <w:r>
        <w:rPr>
          <w:rFonts w:ascii="Times New Roman"/>
          <w:b w:val="false"/>
          <w:i w:val="false"/>
          <w:color w:val="000000"/>
          <w:sz w:val="28"/>
        </w:rPr>
        <w:t xml:space="preserve">
      8-1.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тұлғаның, оның ішінде кәсіпкерлік қызметін заңды тұлға құрмастан жүзеге асыратын жеке тұлғаның, жекеше нотариустың, жеке сот орындаушысының, адвокаттың, кәсіби медиатордың банктік шоттарының болуы және нөмірлері туралы, жария ету субъектілерінің ақшаны жария ету үшін ашылған осы шоттардағы ақшаның қалдықтары мен қозғалысы туралы анықтама Бас Прокурордың немесе оның орынбасарларының санкциясымен анықтау және алдын ала тергеу органдарына, мемлекеттік кіріс органдарына беріледі.</w:t>
      </w:r>
    </w:p>
    <w:bookmarkEnd w:id="9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(алып тасталды)</w:t>
      </w:r>
      <w:r>
        <w:br/>
      </w:r>
      <w:r>
        <w:rPr>
          <w:rFonts w:ascii="Times New Roman"/>
          <w:b w:val="false"/>
          <w:i w:val="false"/>
          <w:color w:val="000000"/>
          <w:sz w:val="28"/>
        </w:rPr>
        <w:t>
</w:t>
      </w:r>
    </w:p>
    <w:bookmarkStart w:name="z569" w:id="935"/>
    <w:p>
      <w:pPr>
        <w:spacing w:after="0"/>
        <w:ind w:left="0"/>
        <w:jc w:val="both"/>
      </w:pPr>
      <w:r>
        <w:rPr>
          <w:rFonts w:ascii="Times New Roman"/>
          <w:b w:val="false"/>
          <w:i w:val="false"/>
          <w:color w:val="000000"/>
          <w:sz w:val="28"/>
        </w:rPr>
        <w:t>
      10. Уәкілетті орган Қаржы нарығы мен қаржы ұйымдарын мемлекеттік реттеу, бақылау және қадағалау туралы" Қазақстан Республикасы Заңының 15-бабының 4-тармағында көрсетілген ұйымдарға банктік құпияны қамтитын ақпаратты аталған бапта көзделген шарттармен береді.</w:t>
      </w:r>
    </w:p>
    <w:bookmarkEnd w:id="935"/>
    <w:bookmarkStart w:name="z1658" w:id="936"/>
    <w:p>
      <w:pPr>
        <w:spacing w:after="0"/>
        <w:ind w:left="0"/>
        <w:jc w:val="both"/>
      </w:pPr>
      <w:r>
        <w:rPr>
          <w:rFonts w:ascii="Times New Roman"/>
          <w:b w:val="false"/>
          <w:i w:val="false"/>
          <w:color w:val="000000"/>
          <w:sz w:val="28"/>
        </w:rPr>
        <w:t>
      Қазақстан Республикасының Ұлттық Банкі "Қазақстан Республикасының Ұлттық Банкі туралы" Қазақстан Республикасы Заңының 8-бабының 38-2) тармақшасында көрсетілген ұйымдарға банк құпиясын қамтитын ақпаратты аталған бапта көзделген шарттармен береді.</w:t>
      </w:r>
    </w:p>
    <w:bookmarkEnd w:id="936"/>
    <w:bookmarkStart w:name="z743" w:id="937"/>
    <w:p>
      <w:pPr>
        <w:spacing w:after="0"/>
        <w:ind w:left="0"/>
        <w:jc w:val="both"/>
      </w:pPr>
      <w:r>
        <w:rPr>
          <w:rFonts w:ascii="Times New Roman"/>
          <w:b w:val="false"/>
          <w:i w:val="false"/>
          <w:color w:val="000000"/>
          <w:sz w:val="28"/>
        </w:rPr>
        <w:t>
      Уәкілетті орган, Қазақстан Республикасының Ұлттық Банкі Қазақстан Республикасының халықаралық шарттарына, құпия ақпарат алмасуды көздейтін шарттарға сәйкес алынған ақпаратты Қазақстан Республикасының басқа мемлекеттік органдарына өзіне осындай ақпаратты ұсынған тараптың келісімімен ғана береді.</w:t>
      </w:r>
    </w:p>
    <w:bookmarkEnd w:id="937"/>
    <w:bookmarkStart w:name="z1195" w:id="938"/>
    <w:p>
      <w:pPr>
        <w:spacing w:after="0"/>
        <w:ind w:left="0"/>
        <w:jc w:val="both"/>
      </w:pPr>
      <w:r>
        <w:rPr>
          <w:rFonts w:ascii="Times New Roman"/>
          <w:b w:val="false"/>
          <w:i w:val="false"/>
          <w:color w:val="000000"/>
          <w:sz w:val="28"/>
        </w:rPr>
        <w:t>
      11. Мемлекеттік кіріс органдарының сұратуларын қоспағанда, осы баптың 6 және 7-тармақтарында тізбеленген мемлекеттік органдардың немесе лауазымды адамдардың қағаз жеткізгіштегі сұратулары, қаулылары мемлекеттік органның немесе лауазымды адамның мөрімен куәландыруға жатады.</w:t>
      </w:r>
    </w:p>
    <w:bookmarkEnd w:id="938"/>
    <w:bookmarkStart w:name="z1469" w:id="939"/>
    <w:p>
      <w:pPr>
        <w:spacing w:after="0"/>
        <w:ind w:left="0"/>
        <w:jc w:val="both"/>
      </w:pPr>
      <w:r>
        <w:rPr>
          <w:rFonts w:ascii="Times New Roman"/>
          <w:b w:val="false"/>
          <w:i w:val="false"/>
          <w:color w:val="000000"/>
          <w:sz w:val="28"/>
        </w:rPr>
        <w:t>
      Мемлекеттік органдардың немесе лауазымды адамдардың сұратуларының, қаулыларының көшірмелері ұсынылған кезде көрсетілген құжаттардың көшірмелерінде "Көшірмесі дұрыс" деген белгі қойылады. "Көшірмесі дұрыс" деген белгі тырнақшасыз көрсетіледі, құжаттардың көшірмелерін куәландыру жөніндегі өкілеттіктер берілген уәкілетті адамның лауазымы, тегі және аты-жөні, куәландырған күні көрсетіліп, оның қолымен және мемлекеттік органның немесе лауазымды адамның мөрімен куәландырылады.</w:t>
      </w:r>
    </w:p>
    <w:bookmarkEnd w:id="939"/>
    <w:bookmarkStart w:name="z1470" w:id="940"/>
    <w:p>
      <w:pPr>
        <w:spacing w:after="0"/>
        <w:ind w:left="0"/>
        <w:jc w:val="both"/>
      </w:pPr>
      <w:r>
        <w:rPr>
          <w:rFonts w:ascii="Times New Roman"/>
          <w:b w:val="false"/>
          <w:i w:val="false"/>
          <w:color w:val="000000"/>
          <w:sz w:val="28"/>
        </w:rPr>
        <w:t xml:space="preserve">
      12. Банк құпиясын құрайтын мәліметтерді қамтитын құжаттарды немесе олардың көшірмелерін алып қою және (немесе) талап етіп алдыру Қазақстан Республикасы </w:t>
      </w:r>
      <w:r>
        <w:rPr>
          <w:rFonts w:ascii="Times New Roman"/>
          <w:b w:val="false"/>
          <w:i w:val="false"/>
          <w:color w:val="000000"/>
          <w:sz w:val="28"/>
        </w:rPr>
        <w:t>Қылмыстық-процестік кодексінің</w:t>
      </w:r>
      <w:r>
        <w:rPr>
          <w:rFonts w:ascii="Times New Roman"/>
          <w:b w:val="false"/>
          <w:i w:val="false"/>
          <w:color w:val="000000"/>
          <w:sz w:val="28"/>
        </w:rPr>
        <w:t xml:space="preserve"> нормаларына сәйкес сот санкциялаған алу ісін жүргізу туралы қаулылар негізінде немесе Қазақстан Республикасының </w:t>
      </w:r>
      <w:r>
        <w:rPr>
          <w:rFonts w:ascii="Times New Roman"/>
          <w:b w:val="false"/>
          <w:i w:val="false"/>
          <w:color w:val="000000"/>
          <w:sz w:val="28"/>
        </w:rPr>
        <w:t>Азаматтық процестік кодексінде</w:t>
      </w:r>
      <w:r>
        <w:rPr>
          <w:rFonts w:ascii="Times New Roman"/>
          <w:b w:val="false"/>
          <w:i w:val="false"/>
          <w:color w:val="000000"/>
          <w:sz w:val="28"/>
        </w:rPr>
        <w:t xml:space="preserve"> айқындалған тәртіппен соттың ұйғарымы негізінде жүргізіледі.</w:t>
      </w:r>
    </w:p>
    <w:bookmarkEnd w:id="940"/>
    <w:bookmarkStart w:name="z1471" w:id="941"/>
    <w:p>
      <w:pPr>
        <w:spacing w:after="0"/>
        <w:ind w:left="0"/>
        <w:jc w:val="both"/>
      </w:pPr>
      <w:r>
        <w:rPr>
          <w:rFonts w:ascii="Times New Roman"/>
          <w:b w:val="false"/>
          <w:i w:val="false"/>
          <w:color w:val="000000"/>
          <w:sz w:val="28"/>
        </w:rPr>
        <w:t>
      13. Осы баптың талаптары банк операцияларының жекелеген түрлерін жүзеге асыратын ұйымдарға да қолданылады.</w:t>
      </w:r>
    </w:p>
    <w:bookmarkEnd w:id="9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Президентiнiң 1996.01.27 </w:t>
      </w:r>
      <w:r>
        <w:rPr>
          <w:rFonts w:ascii="Times New Roman"/>
          <w:b w:val="false"/>
          <w:i w:val="false"/>
          <w:color w:val="000000"/>
          <w:sz w:val="28"/>
        </w:rPr>
        <w:t>№ 2830</w:t>
      </w:r>
      <w:r>
        <w:rPr>
          <w:rFonts w:ascii="Times New Roman"/>
          <w:b w:val="false"/>
          <w:i w:val="false"/>
          <w:color w:val="ff0000"/>
          <w:sz w:val="28"/>
        </w:rPr>
        <w:t xml:space="preserve"> Заң күші бар Жарлығымен, ҚР 1996.09.27 </w:t>
      </w:r>
      <w:r>
        <w:rPr>
          <w:rFonts w:ascii="Times New Roman"/>
          <w:b w:val="false"/>
          <w:i w:val="false"/>
          <w:color w:val="000000"/>
          <w:sz w:val="28"/>
        </w:rPr>
        <w:t>№ 37</w:t>
      </w:r>
      <w:r>
        <w:rPr>
          <w:rFonts w:ascii="Times New Roman"/>
          <w:b w:val="false"/>
          <w:i w:val="false"/>
          <w:color w:val="ff0000"/>
          <w:sz w:val="28"/>
        </w:rPr>
        <w:t xml:space="preserve">, 1997.07.11 </w:t>
      </w:r>
      <w:r>
        <w:rPr>
          <w:rFonts w:ascii="Times New Roman"/>
          <w:b w:val="false"/>
          <w:i w:val="false"/>
          <w:color w:val="000000"/>
          <w:sz w:val="28"/>
        </w:rPr>
        <w:t>№ 154</w:t>
      </w:r>
      <w:r>
        <w:rPr>
          <w:rFonts w:ascii="Times New Roman"/>
          <w:b w:val="false"/>
          <w:i w:val="false"/>
          <w:color w:val="ff0000"/>
          <w:sz w:val="28"/>
        </w:rPr>
        <w:t xml:space="preserve">, 1998.06.29 </w:t>
      </w:r>
      <w:r>
        <w:rPr>
          <w:rFonts w:ascii="Times New Roman"/>
          <w:b w:val="false"/>
          <w:i w:val="false"/>
          <w:color w:val="000000"/>
          <w:sz w:val="28"/>
        </w:rPr>
        <w:t>№ 236</w:t>
      </w:r>
      <w:r>
        <w:rPr>
          <w:rFonts w:ascii="Times New Roman"/>
          <w:b w:val="false"/>
          <w:i w:val="false"/>
          <w:color w:val="ff0000"/>
          <w:sz w:val="28"/>
        </w:rPr>
        <w:t xml:space="preserve">, 2000.03.29 </w:t>
      </w:r>
      <w:r>
        <w:rPr>
          <w:rFonts w:ascii="Times New Roman"/>
          <w:b w:val="false"/>
          <w:i w:val="false"/>
          <w:color w:val="000000"/>
          <w:sz w:val="28"/>
        </w:rPr>
        <w:t>№ 42</w:t>
      </w:r>
      <w:r>
        <w:rPr>
          <w:rFonts w:ascii="Times New Roman"/>
          <w:b w:val="false"/>
          <w:i w:val="false"/>
          <w:color w:val="ff0000"/>
          <w:sz w:val="28"/>
        </w:rPr>
        <w:t xml:space="preserve">, 2003.07.10 </w:t>
      </w:r>
      <w:r>
        <w:rPr>
          <w:rFonts w:ascii="Times New Roman"/>
          <w:b w:val="false"/>
          <w:i w:val="false"/>
          <w:color w:val="000000"/>
          <w:sz w:val="28"/>
        </w:rPr>
        <w:t>№ 483</w:t>
      </w:r>
      <w:r>
        <w:rPr>
          <w:rFonts w:ascii="Times New Roman"/>
          <w:b w:val="false"/>
          <w:i w:val="false"/>
          <w:color w:val="ff0000"/>
          <w:sz w:val="28"/>
        </w:rPr>
        <w:t xml:space="preserve"> (01.01.2004 бастап қолданысқа енгізіледі), 2004.07.06 № </w:t>
      </w:r>
      <w:r>
        <w:rPr>
          <w:rFonts w:ascii="Times New Roman"/>
          <w:b w:val="false"/>
          <w:i w:val="false"/>
          <w:color w:val="000000"/>
          <w:sz w:val="28"/>
        </w:rPr>
        <w:t>572</w:t>
      </w:r>
      <w:r>
        <w:rPr>
          <w:rFonts w:ascii="Times New Roman"/>
          <w:b w:val="false"/>
          <w:i w:val="false"/>
          <w:color w:val="ff0000"/>
          <w:sz w:val="28"/>
        </w:rPr>
        <w:t xml:space="preserve">, 2004.12.13 </w:t>
      </w:r>
      <w:r>
        <w:rPr>
          <w:rFonts w:ascii="Times New Roman"/>
          <w:b w:val="false"/>
          <w:i w:val="false"/>
          <w:color w:val="000000"/>
          <w:sz w:val="28"/>
        </w:rPr>
        <w:t>№ 11</w:t>
      </w:r>
      <w:r>
        <w:rPr>
          <w:rFonts w:ascii="Times New Roman"/>
          <w:b w:val="false"/>
          <w:i w:val="false"/>
          <w:color w:val="ff0000"/>
          <w:sz w:val="28"/>
        </w:rPr>
        <w:t xml:space="preserve"> (күшіне ену тәртібін 2-баптан қараңыз), 2005.07.08 </w:t>
      </w:r>
      <w:r>
        <w:rPr>
          <w:rFonts w:ascii="Times New Roman"/>
          <w:b w:val="false"/>
          <w:i w:val="false"/>
          <w:color w:val="000000"/>
          <w:sz w:val="28"/>
        </w:rPr>
        <w:t>№ 69</w:t>
      </w:r>
      <w:r>
        <w:rPr>
          <w:rFonts w:ascii="Times New Roman"/>
          <w:b w:val="false"/>
          <w:i w:val="false"/>
          <w:color w:val="ff0000"/>
          <w:sz w:val="28"/>
        </w:rPr>
        <w:t xml:space="preserve">,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000000"/>
          <w:sz w:val="28"/>
        </w:rPr>
        <w:t>аптан</w:t>
      </w:r>
      <w:r>
        <w:rPr>
          <w:rFonts w:ascii="Times New Roman"/>
          <w:b w:val="false"/>
          <w:i w:val="false"/>
          <w:color w:val="ff0000"/>
          <w:sz w:val="28"/>
        </w:rPr>
        <w:t xml:space="preserve"> қараңыз), 2006.06.22 № </w:t>
      </w:r>
      <w:r>
        <w:rPr>
          <w:rFonts w:ascii="Times New Roman"/>
          <w:b w:val="false"/>
          <w:i w:val="false"/>
          <w:color w:val="000000"/>
          <w:sz w:val="28"/>
        </w:rPr>
        <w:t>147</w:t>
      </w:r>
      <w:r>
        <w:rPr>
          <w:rFonts w:ascii="Times New Roman"/>
          <w:b w:val="false"/>
          <w:i w:val="false"/>
          <w:color w:val="ff0000"/>
          <w:sz w:val="28"/>
        </w:rPr>
        <w:t xml:space="preserve">, 2007.02.19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2008.12.10 </w:t>
      </w:r>
      <w:r>
        <w:rPr>
          <w:rFonts w:ascii="Times New Roman"/>
          <w:b w:val="false"/>
          <w:i w:val="false"/>
          <w:color w:val="000000"/>
          <w:sz w:val="28"/>
        </w:rPr>
        <w:t>№ 101-IV</w:t>
      </w:r>
      <w:r>
        <w:rPr>
          <w:rFonts w:ascii="Times New Roman"/>
          <w:b w:val="false"/>
          <w:i w:val="false"/>
          <w:color w:val="ff0000"/>
          <w:sz w:val="28"/>
        </w:rPr>
        <w:t xml:space="preserve"> (2009 жылғы 1 қаңтардан бастап қолданысқа енгізіледі), 2009.02.13 </w:t>
      </w:r>
      <w:r>
        <w:rPr>
          <w:rFonts w:ascii="Times New Roman"/>
          <w:b w:val="false"/>
          <w:i w:val="false"/>
          <w:color w:val="000000"/>
          <w:sz w:val="28"/>
        </w:rPr>
        <w:t>№ 135-IV</w:t>
      </w:r>
      <w:r>
        <w:rPr>
          <w:rFonts w:ascii="Times New Roman"/>
          <w:b w:val="false"/>
          <w:i w:val="false"/>
          <w:color w:val="ff0000"/>
          <w:sz w:val="28"/>
        </w:rPr>
        <w:t xml:space="preserve"> (қолданысқа енгізілу тәртібін 3-баптан қараңыз),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2009.08.28 </w:t>
      </w:r>
      <w:r>
        <w:rPr>
          <w:rFonts w:ascii="Times New Roman"/>
          <w:b w:val="false"/>
          <w:i w:val="false"/>
          <w:color w:val="000000"/>
          <w:sz w:val="28"/>
        </w:rPr>
        <w:t>№ 192-IV</w:t>
      </w:r>
      <w:r>
        <w:rPr>
          <w:rFonts w:ascii="Times New Roman"/>
          <w:b w:val="false"/>
          <w:i w:val="false"/>
          <w:color w:val="ff0000"/>
          <w:sz w:val="28"/>
        </w:rPr>
        <w:t xml:space="preserve"> (2010.03.08 бастап қолданысқа енгізіледі),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2010.04.02 </w:t>
      </w:r>
      <w:r>
        <w:rPr>
          <w:rFonts w:ascii="Times New Roman"/>
          <w:b w:val="false"/>
          <w:i w:val="false"/>
          <w:color w:val="000000"/>
          <w:sz w:val="28"/>
        </w:rPr>
        <w:t>№ 262-IV</w:t>
      </w:r>
      <w:r>
        <w:rPr>
          <w:rFonts w:ascii="Times New Roman"/>
          <w:b w:val="false"/>
          <w:i w:val="false"/>
          <w:color w:val="ff0000"/>
          <w:sz w:val="28"/>
        </w:rPr>
        <w:t xml:space="preserve"> (2010.10.21 бастап қолданысқа енгізіледі),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 467-IV</w:t>
      </w:r>
      <w:r>
        <w:rPr>
          <w:rFonts w:ascii="Times New Roman"/>
          <w:b w:val="false"/>
          <w:i w:val="false"/>
          <w:color w:val="ff0000"/>
          <w:sz w:val="28"/>
        </w:rPr>
        <w:t xml:space="preserve"> (2011.07.01 бастап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2012.06.21</w:t>
      </w:r>
      <w:r>
        <w:rPr>
          <w:rFonts w:ascii="Times New Roman"/>
          <w:b w:val="false"/>
          <w:i w:val="false"/>
          <w:color w:val="000000"/>
          <w:sz w:val="28"/>
        </w:rPr>
        <w:t xml:space="preserve"> № 19-V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28.11.2014 </w:t>
      </w:r>
      <w:r>
        <w:rPr>
          <w:rFonts w:ascii="Times New Roman"/>
          <w:b w:val="false"/>
          <w:i w:val="false"/>
          <w:color w:val="000000"/>
          <w:sz w:val="28"/>
        </w:rPr>
        <w:t>№ 257-V</w:t>
      </w:r>
      <w:r>
        <w:rPr>
          <w:rFonts w:ascii="Times New Roman"/>
          <w:b w:val="false"/>
          <w:i w:val="false"/>
          <w:color w:val="ff0000"/>
          <w:sz w:val="28"/>
        </w:rPr>
        <w:t xml:space="preserve"> (қолданысқа енгізілу тәртібін 10-баптың </w:t>
      </w:r>
      <w:r>
        <w:rPr>
          <w:rFonts w:ascii="Times New Roman"/>
          <w:b w:val="false"/>
          <w:i w:val="false"/>
          <w:color w:val="000000"/>
          <w:sz w:val="28"/>
        </w:rPr>
        <w:t>12) тармақшасынан</w:t>
      </w:r>
      <w:r>
        <w:rPr>
          <w:rFonts w:ascii="Times New Roman"/>
          <w:b w:val="false"/>
          <w:i w:val="false"/>
          <w:color w:val="ff0000"/>
          <w:sz w:val="28"/>
        </w:rPr>
        <w:t xml:space="preserve"> қараңыз);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02.08.2015 </w:t>
      </w:r>
      <w:r>
        <w:rPr>
          <w:rFonts w:ascii="Times New Roman"/>
          <w:b w:val="false"/>
          <w:i w:val="false"/>
          <w:color w:val="000000"/>
          <w:sz w:val="28"/>
        </w:rPr>
        <w:t>№ 343-V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31.10.2015 </w:t>
      </w:r>
      <w:r>
        <w:rPr>
          <w:rFonts w:ascii="Times New Roman"/>
          <w:b w:val="false"/>
          <w:i w:val="false"/>
          <w:color w:val="000000"/>
          <w:sz w:val="28"/>
        </w:rPr>
        <w:t>№ 378-V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400-V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30.11.2016 </w:t>
      </w:r>
      <w:r>
        <w:rPr>
          <w:rFonts w:ascii="Times New Roman"/>
          <w:b w:val="false"/>
          <w:i w:val="false"/>
          <w:color w:val="ff0000"/>
          <w:sz w:val="28"/>
        </w:rPr>
        <w:t>№ 26-VI</w:t>
      </w:r>
      <w:r>
        <w:rPr>
          <w:rFonts w:ascii="Times New Roman"/>
          <w:b w:val="false"/>
          <w:i w:val="false"/>
          <w:color w:val="ff0000"/>
          <w:sz w:val="28"/>
        </w:rPr>
        <w:t xml:space="preserve"> (01.01.2017 бастап қолданысқа енгізіледі);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бастап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12.07.2023 </w:t>
      </w:r>
      <w:r>
        <w:rPr>
          <w:rFonts w:ascii="Times New Roman"/>
          <w:b w:val="false"/>
          <w:i w:val="false"/>
          <w:color w:val="000000"/>
          <w:sz w:val="28"/>
        </w:rPr>
        <w:t>№ 23-VIII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Банкiде жатқан ақша мен мүлiкке тыйым салу және олардан өндiрiп алу</w:t>
      </w:r>
    </w:p>
    <w:p>
      <w:pPr>
        <w:spacing w:after="0"/>
        <w:ind w:left="0"/>
        <w:jc w:val="both"/>
      </w:pPr>
      <w:r>
        <w:rPr>
          <w:rFonts w:ascii="Times New Roman"/>
          <w:b w:val="false"/>
          <w:i w:val="false"/>
          <w:color w:val="ff0000"/>
          <w:sz w:val="28"/>
        </w:rPr>
        <w:t xml:space="preserve">
      Ескерту. 51-баптың тақырыбына өзгеріс енгізілді - ҚР 15.01.2014 </w:t>
      </w:r>
      <w:r>
        <w:rPr>
          <w:rFonts w:ascii="Times New Roman"/>
          <w:b w:val="false"/>
          <w:i w:val="false"/>
          <w:color w:val="ff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861" w:id="942"/>
    <w:p>
      <w:pPr>
        <w:spacing w:after="0"/>
        <w:ind w:left="0"/>
        <w:jc w:val="both"/>
      </w:pPr>
      <w:r>
        <w:rPr>
          <w:rFonts w:ascii="Times New Roman"/>
          <w:b w:val="false"/>
          <w:i w:val="false"/>
          <w:color w:val="000000"/>
          <w:sz w:val="28"/>
        </w:rPr>
        <w:t>
      1. Жеке немесе заңды тұлғаның банктік шоттардағы ақшасына және басқа да мүлкiне сот актілері негізінде соттар және сот орындаушыларының прокурор санкциялаған қаулылары негізінде сот орындаушылары тыйым салуы мүмкін. Жеке немесе заңды тұлғаның банктік шоттардағы ақшасына және басқа да мүлкiне Қазақстан Республикасының Қылмыстық-процестік заңнамасында көзделген негіздер бойынша және тәртіппен мүлікке билік етуге уақытша шектеу, мүлікпен мәмілелер және өзге де операциялар жасауға шектеулер белгіленуі мүмкін.</w:t>
      </w:r>
    </w:p>
    <w:bookmarkEnd w:id="942"/>
    <w:bookmarkStart w:name="z1242" w:id="943"/>
    <w:p>
      <w:pPr>
        <w:spacing w:after="0"/>
        <w:ind w:left="0"/>
        <w:jc w:val="both"/>
      </w:pPr>
      <w:r>
        <w:rPr>
          <w:rFonts w:ascii="Times New Roman"/>
          <w:b w:val="false"/>
          <w:i w:val="false"/>
          <w:color w:val="000000"/>
          <w:sz w:val="28"/>
        </w:rPr>
        <w:t>
      Мүлікке билік етуге уақытша шектеу, мүлікпен мәмілелер және өзге де операциялар жасауға шектеулер белгілеуге, мыналарға:</w:t>
      </w:r>
    </w:p>
    <w:bookmarkEnd w:id="943"/>
    <w:p>
      <w:pPr>
        <w:spacing w:after="0"/>
        <w:ind w:left="0"/>
        <w:jc w:val="both"/>
      </w:pPr>
      <w:r>
        <w:rPr>
          <w:rFonts w:ascii="Times New Roman"/>
          <w:b w:val="false"/>
          <w:i w:val="false"/>
          <w:color w:val="000000"/>
          <w:sz w:val="28"/>
        </w:rPr>
        <w:t>
      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 және (немесе) электрондық ақшаның электрондық әмияндарындағы электрондық ақшаға;</w:t>
      </w:r>
    </w:p>
    <w:p>
      <w:pPr>
        <w:spacing w:after="0"/>
        <w:ind w:left="0"/>
        <w:jc w:val="both"/>
      </w:pPr>
      <w:r>
        <w:rPr>
          <w:rFonts w:ascii="Times New Roman"/>
          <w:b w:val="false"/>
          <w:i w:val="false"/>
          <w:color w:val="000000"/>
          <w:sz w:val="28"/>
        </w:rPr>
        <w:t>
      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нысаналы активтерді,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есепке жатқызуға арналған банктік шоттардағы ақшаға;</w:t>
      </w:r>
    </w:p>
    <w:p>
      <w:pPr>
        <w:spacing w:after="0"/>
        <w:ind w:left="0"/>
        <w:jc w:val="both"/>
      </w:pPr>
      <w:r>
        <w:rPr>
          <w:rFonts w:ascii="Times New Roman"/>
          <w:b w:val="false"/>
          <w:i w:val="false"/>
          <w:color w:val="000000"/>
          <w:sz w:val="28"/>
        </w:rPr>
        <w:t>
      2-1) тұрғын үй төлемдерін пайдалану есебінен жинақталған тұрғын үй құрылысы жинақ ақшасы түріндегі,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w:t>
      </w:r>
    </w:p>
    <w:bookmarkStart w:name="z1862" w:id="944"/>
    <w:p>
      <w:pPr>
        <w:spacing w:after="0"/>
        <w:ind w:left="0"/>
        <w:jc w:val="both"/>
      </w:pPr>
      <w:r>
        <w:rPr>
          <w:rFonts w:ascii="Times New Roman"/>
          <w:b w:val="false"/>
          <w:i w:val="false"/>
          <w:color w:val="000000"/>
          <w:sz w:val="28"/>
        </w:rPr>
        <w:t>
      2-2)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bookmarkEnd w:id="944"/>
    <w:p>
      <w:pPr>
        <w:spacing w:after="0"/>
        <w:ind w:left="0"/>
        <w:jc w:val="both"/>
      </w:pPr>
      <w:r>
        <w:rPr>
          <w:rFonts w:ascii="Times New Roman"/>
          <w:b w:val="false"/>
          <w:i w:val="false"/>
          <w:color w:val="000000"/>
          <w:sz w:val="28"/>
        </w:rPr>
        <w:t>
      3) нотариус депозиті шарттарында енгізілген ақшаға;</w:t>
      </w:r>
    </w:p>
    <w:p>
      <w:pPr>
        <w:spacing w:after="0"/>
        <w:ind w:left="0"/>
        <w:jc w:val="both"/>
      </w:pPr>
      <w:r>
        <w:rPr>
          <w:rFonts w:ascii="Times New Roman"/>
          <w:b w:val="false"/>
          <w:i w:val="false"/>
          <w:color w:val="000000"/>
          <w:sz w:val="28"/>
        </w:rPr>
        <w:t>
      4)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w:t>
      </w:r>
    </w:p>
    <w:bookmarkStart w:name="z1865" w:id="945"/>
    <w:p>
      <w:pPr>
        <w:spacing w:after="0"/>
        <w:ind w:left="0"/>
        <w:jc w:val="both"/>
      </w:pPr>
      <w:r>
        <w:rPr>
          <w:rFonts w:ascii="Times New Roman"/>
          <w:b w:val="false"/>
          <w:i w:val="false"/>
          <w:color w:val="000000"/>
          <w:sz w:val="28"/>
        </w:rPr>
        <w:t>
      5) банктік шоттардағы әлеуметтік медициналық сақтандыру қорының активтеріне және тегін медициналық көмектің кепілдік берілген көлеміне бөлінетін нысаналы жарна қаражатына;</w:t>
      </w:r>
    </w:p>
    <w:bookmarkEnd w:id="945"/>
    <w:bookmarkStart w:name="z1851" w:id="946"/>
    <w:p>
      <w:pPr>
        <w:spacing w:after="0"/>
        <w:ind w:left="0"/>
        <w:jc w:val="both"/>
      </w:pPr>
      <w:r>
        <w:rPr>
          <w:rFonts w:ascii="Times New Roman"/>
          <w:b w:val="false"/>
          <w:i w:val="false"/>
          <w:color w:val="000000"/>
          <w:sz w:val="28"/>
        </w:rPr>
        <w:t>
      5-1)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bookmarkEnd w:id="946"/>
    <w:bookmarkStart w:name="z1852" w:id="947"/>
    <w:p>
      <w:pPr>
        <w:spacing w:after="0"/>
        <w:ind w:left="0"/>
        <w:jc w:val="both"/>
      </w:pPr>
      <w:r>
        <w:rPr>
          <w:rFonts w:ascii="Times New Roman"/>
          <w:b w:val="false"/>
          <w:i w:val="false"/>
          <w:color w:val="000000"/>
          <w:sz w:val="28"/>
        </w:rPr>
        <w:t>
      5-2)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w:t>
      </w:r>
    </w:p>
    <w:bookmarkEnd w:id="947"/>
    <w:bookmarkStart w:name="z1853" w:id="948"/>
    <w:p>
      <w:pPr>
        <w:spacing w:after="0"/>
        <w:ind w:left="0"/>
        <w:jc w:val="both"/>
      </w:pPr>
      <w:r>
        <w:rPr>
          <w:rFonts w:ascii="Times New Roman"/>
          <w:b w:val="false"/>
          <w:i w:val="false"/>
          <w:color w:val="000000"/>
          <w:sz w:val="28"/>
        </w:rPr>
        <w:t>
      5-3) қаржы құралдарымен жасалатын мәмілелер бойынша клирингтік қызметті жүзеге асыру үшін банктік шоттардағы ақшаға;</w:t>
      </w:r>
    </w:p>
    <w:bookmarkEnd w:id="948"/>
    <w:bookmarkStart w:name="z1818" w:id="949"/>
    <w:p>
      <w:pPr>
        <w:spacing w:after="0"/>
        <w:ind w:left="0"/>
        <w:jc w:val="both"/>
      </w:pPr>
      <w:r>
        <w:rPr>
          <w:rFonts w:ascii="Times New Roman"/>
          <w:b w:val="false"/>
          <w:i w:val="false"/>
          <w:color w:val="000000"/>
          <w:sz w:val="28"/>
        </w:rPr>
        <w:t>
      6) уәкілетті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w:t>
      </w:r>
    </w:p>
    <w:bookmarkEnd w:id="949"/>
    <w:bookmarkStart w:name="z1751" w:id="950"/>
    <w:p>
      <w:pPr>
        <w:spacing w:after="0"/>
        <w:ind w:left="0"/>
        <w:jc w:val="both"/>
      </w:pPr>
      <w:r>
        <w:rPr>
          <w:rFonts w:ascii="Times New Roman"/>
          <w:b w:val="false"/>
          <w:i w:val="false"/>
          <w:color w:val="000000"/>
          <w:sz w:val="28"/>
        </w:rPr>
        <w:t>
      6-1) уәкілетті мемлекеттік орган лицензиядан айырған және қызметі мәжбүрлеп тоқтату процесінде тұрған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w:t>
      </w:r>
    </w:p>
    <w:bookmarkEnd w:id="950"/>
    <w:bookmarkStart w:name="z1790" w:id="951"/>
    <w:p>
      <w:pPr>
        <w:spacing w:after="0"/>
        <w:ind w:left="0"/>
        <w:jc w:val="both"/>
      </w:pPr>
      <w:r>
        <w:rPr>
          <w:rFonts w:ascii="Times New Roman"/>
          <w:b w:val="false"/>
          <w:i w:val="false"/>
          <w:color w:val="000000"/>
          <w:sz w:val="28"/>
        </w:rPr>
        <w:t>
      7)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w:t>
      </w:r>
    </w:p>
    <w:bookmarkEnd w:id="951"/>
    <w:bookmarkStart w:name="z1791" w:id="952"/>
    <w:p>
      <w:pPr>
        <w:spacing w:after="0"/>
        <w:ind w:left="0"/>
        <w:jc w:val="both"/>
      </w:pPr>
      <w:r>
        <w:rPr>
          <w:rFonts w:ascii="Times New Roman"/>
          <w:b w:val="false"/>
          <w:i w:val="false"/>
          <w:color w:val="000000"/>
          <w:sz w:val="28"/>
        </w:rPr>
        <w:t>
      8) жеке сот орындаушысының өндіріп алушылардың пайдасына өндiрiп алынған сомаларды сақтауға арналған ағымдағы шотындағы ақшаға;</w:t>
      </w:r>
    </w:p>
    <w:bookmarkEnd w:id="952"/>
    <w:bookmarkStart w:name="z1792" w:id="953"/>
    <w:p>
      <w:pPr>
        <w:spacing w:after="0"/>
        <w:ind w:left="0"/>
        <w:jc w:val="both"/>
      </w:pPr>
      <w:r>
        <w:rPr>
          <w:rFonts w:ascii="Times New Roman"/>
          <w:b w:val="false"/>
          <w:i w:val="false"/>
          <w:color w:val="000000"/>
          <w:sz w:val="28"/>
        </w:rPr>
        <w:t>
      9)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w:t>
      </w:r>
    </w:p>
    <w:bookmarkEnd w:id="953"/>
    <w:p>
      <w:pPr>
        <w:spacing w:after="0"/>
        <w:ind w:left="0"/>
        <w:jc w:val="both"/>
      </w:pPr>
      <w:r>
        <w:rPr>
          <w:rFonts w:ascii="Times New Roman"/>
          <w:b w:val="false"/>
          <w:i w:val="false"/>
          <w:color w:val="000000"/>
          <w:sz w:val="28"/>
        </w:rPr>
        <w:t>
      10)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ақшаға;</w:t>
      </w:r>
    </w:p>
    <w:p>
      <w:pPr>
        <w:spacing w:after="0"/>
        <w:ind w:left="0"/>
        <w:jc w:val="both"/>
      </w:pPr>
      <w:r>
        <w:rPr>
          <w:rFonts w:ascii="Times New Roman"/>
          <w:b w:val="false"/>
          <w:i w:val="false"/>
          <w:color w:val="000000"/>
          <w:sz w:val="28"/>
        </w:rPr>
        <w:t>
      11)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ақшаға;</w:t>
      </w:r>
    </w:p>
    <w:p>
      <w:pPr>
        <w:spacing w:after="0"/>
        <w:ind w:left="0"/>
        <w:jc w:val="both"/>
      </w:pPr>
      <w:r>
        <w:rPr>
          <w:rFonts w:ascii="Times New Roman"/>
          <w:b w:val="false"/>
          <w:i w:val="false"/>
          <w:color w:val="000000"/>
          <w:sz w:val="28"/>
        </w:rPr>
        <w:t xml:space="preserve">
      12)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а сәйкес берілетін материалдық көмекті есепке жатқызуға арналған банктік шоттардағы ақшаға тыйым салуды қолдануға жол берілмейді.</w:t>
      </w:r>
    </w:p>
    <w:p>
      <w:pPr>
        <w:spacing w:after="0"/>
        <w:ind w:left="0"/>
        <w:jc w:val="both"/>
      </w:pPr>
      <w:r>
        <w:rPr>
          <w:rFonts w:ascii="Times New Roman"/>
          <w:b w:val="false"/>
          <w:i w:val="false"/>
          <w:color w:val="000000"/>
          <w:sz w:val="28"/>
        </w:rPr>
        <w:t xml:space="preserve">
      Осы тармақтың екінші бөлігі 7) тармақшасының ережесі мемлекеттік кіріс органдары, сондай-ақ сот актілерінің негізінде соттар және сот орындаушыларының прокурор санкциялаған қаулылары негізінде сот орындаушылары қоятын, Қазақстан Республикасы Азаматтық кодексінің </w:t>
      </w:r>
      <w:r>
        <w:rPr>
          <w:rFonts w:ascii="Times New Roman"/>
          <w:b w:val="false"/>
          <w:i w:val="false"/>
          <w:color w:val="000000"/>
          <w:sz w:val="28"/>
        </w:rPr>
        <w:t>742-бабының</w:t>
      </w:r>
      <w:r>
        <w:rPr>
          <w:rFonts w:ascii="Times New Roman"/>
          <w:b w:val="false"/>
          <w:i w:val="false"/>
          <w:color w:val="000000"/>
          <w:sz w:val="28"/>
        </w:rPr>
        <w:t xml:space="preserve"> 2-тармағында көзделген кезектілікке сәйкес бірінші, екінші және үшінші кезектерге жататын талаптар бар шектеулерге қолданылмайды.</w:t>
      </w:r>
    </w:p>
    <w:p>
      <w:pPr>
        <w:spacing w:after="0"/>
        <w:ind w:left="0"/>
        <w:jc w:val="both"/>
      </w:pPr>
      <w:r>
        <w:rPr>
          <w:rFonts w:ascii="Times New Roman"/>
          <w:b w:val="false"/>
          <w:i w:val="false"/>
          <w:color w:val="000000"/>
          <w:sz w:val="28"/>
        </w:rPr>
        <w:t>
      Осы тармақтың екінші бөлігінің 8) тармақшасының ережесі атқарушылық құжаттардың орындалуын қамтамасыз ету саласындағы уәкілетті орган, оның аумақтық органдары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қоятын шектеулерге қолданылмайды.</w:t>
      </w:r>
    </w:p>
    <w:bookmarkStart w:name="z1495" w:id="954"/>
    <w:p>
      <w:pPr>
        <w:spacing w:after="0"/>
        <w:ind w:left="0"/>
        <w:jc w:val="both"/>
      </w:pPr>
      <w:r>
        <w:rPr>
          <w:rFonts w:ascii="Times New Roman"/>
          <w:b w:val="false"/>
          <w:i w:val="false"/>
          <w:color w:val="000000"/>
          <w:sz w:val="28"/>
        </w:rPr>
        <w:t>
      Талап қою талаптарын қамтамасыз ету үшін тыйым салынған кезде тыйым салынатын ақша сомасы талап қою сомасы мен мемлекеттік баж мөлшерінен және соттың шешімдерін, үкімдерін, ұйғарымдары мен қаулыларын орындауға байланысты шығыстардан аспауға тиіс. Сот орындаушысы атқарушылық құжаттың орындалуын қамтамасыз ету үшін тыйым салған кезде тыйым салынатын ақша сомасы мен мүлік құны өндіріп алушыға ұйғарылған соманы өтеуге қажетті сомадан, сондай-ақ атқарушылық құжатты орындау процесінде борышкерге салынған айыппұлдардан, жеке сот орындаушысының қызметіне ақы төлеу сомаларынан және орындау жөніндегі шығыстардан аспауға тиіс.</w:t>
      </w:r>
    </w:p>
    <w:bookmarkEnd w:id="954"/>
    <w:bookmarkStart w:name="z1472" w:id="955"/>
    <w:p>
      <w:pPr>
        <w:spacing w:after="0"/>
        <w:ind w:left="0"/>
        <w:jc w:val="both"/>
      </w:pPr>
      <w:r>
        <w:rPr>
          <w:rFonts w:ascii="Times New Roman"/>
          <w:b w:val="false"/>
          <w:i w:val="false"/>
          <w:color w:val="000000"/>
          <w:sz w:val="28"/>
        </w:rPr>
        <w:t>
      Бұл ретте сот орындаушыларының прокурор санкциялаған қаулылары қағаз жеткізгіште немесе атқарушылық іс жүргізудің мемлекеттік автоматтандырылған ақпараттық жүйесі арқылы электрондық нысанда жіберілуі мүмкін.</w:t>
      </w:r>
    </w:p>
    <w:bookmarkEnd w:id="955"/>
    <w:bookmarkStart w:name="z1473" w:id="956"/>
    <w:p>
      <w:pPr>
        <w:spacing w:after="0"/>
        <w:ind w:left="0"/>
        <w:jc w:val="both"/>
      </w:pPr>
      <w:r>
        <w:rPr>
          <w:rFonts w:ascii="Times New Roman"/>
          <w:b w:val="false"/>
          <w:i w:val="false"/>
          <w:color w:val="000000"/>
          <w:sz w:val="28"/>
        </w:rPr>
        <w:t>
      Жеке және заңды тұлғалардың ақшасына тыйым салу үшін Қазақстан Республикасы заңнамасының талаптарына сәйкес соттар, анықтау және алдын ала тергеу органдары, сот орындаушылары құжаттарды банктерге немесе банк операцияларының жекелеген түрлерін жүзеге асыратын ұйымдарға жібереді.</w:t>
      </w:r>
    </w:p>
    <w:bookmarkEnd w:id="956"/>
    <w:bookmarkStart w:name="z1474" w:id="957"/>
    <w:p>
      <w:pPr>
        <w:spacing w:after="0"/>
        <w:ind w:left="0"/>
        <w:jc w:val="both"/>
      </w:pPr>
      <w:r>
        <w:rPr>
          <w:rFonts w:ascii="Times New Roman"/>
          <w:b w:val="false"/>
          <w:i w:val="false"/>
          <w:color w:val="000000"/>
          <w:sz w:val="28"/>
        </w:rPr>
        <w:t>
      Заңды тұлғаның, оның құрылымдық бөлімшелерінің, Қазақстан Республикасында қызметін тұрақты мекеме арқылы жүзеге асыратын бейрезиденттің, дара кәсіпкер, жекеше нотариус, жеке сот орындаушысы, адвокат және кәсіби медиатор ретінде тіркеу есебінде тұрған жеке тұлғаның банктік шоттарындағы (корреспонденттiк шоттардан басқа) барлық шығыс операциялары Қазақстан Республикасының заңдарында белгiленген жағдайларда мемлекеттік кіріс органдарының өкімдері бойынша тоқтатыла тұруы мүмкiн, ал өндiрiп алу Қазақстан Республикасының заңдарында көзделген негiздер бойынша ғана қолданылуы мүмкiн.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 атқарушылық құжаттардың орындалуын қамтамасыз ету саласындағы уәкілетті органның, оның аумақтық органдарының өкімі негізінде тоқтатыла тұруы мүмкін.</w:t>
      </w:r>
    </w:p>
    <w:bookmarkEnd w:id="957"/>
    <w:bookmarkStart w:name="z1475" w:id="958"/>
    <w:p>
      <w:pPr>
        <w:spacing w:after="0"/>
        <w:ind w:left="0"/>
        <w:jc w:val="both"/>
      </w:pPr>
      <w:r>
        <w:rPr>
          <w:rFonts w:ascii="Times New Roman"/>
          <w:b w:val="false"/>
          <w:i w:val="false"/>
          <w:color w:val="000000"/>
          <w:sz w:val="28"/>
        </w:rPr>
        <w:t xml:space="preserve">
      Жеке және заңды тұлғаның банктік шоттары бойынша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және тәртіппен тоқтатыла тұрады.</w:t>
      </w:r>
    </w:p>
    <w:bookmarkEnd w:id="958"/>
    <w:bookmarkStart w:name="z1476" w:id="959"/>
    <w:p>
      <w:pPr>
        <w:spacing w:after="0"/>
        <w:ind w:left="0"/>
        <w:jc w:val="both"/>
      </w:pPr>
      <w:r>
        <w:rPr>
          <w:rFonts w:ascii="Times New Roman"/>
          <w:b w:val="false"/>
          <w:i w:val="false"/>
          <w:color w:val="000000"/>
          <w:sz w:val="28"/>
        </w:rPr>
        <w:t>
      Бұл ретте мемлекеттік кіріс органдарының, атқарушылық құжаттардың орындалуын қамтамасыз ету саласындағы уәкілетті органның, оның аумақтық органдарының өкімдері банктерге немесе банк операцияларының жекелеген түрлерін жүзеге асыратын ұйымдарға қағаз жеткізгіште немесе телекоммуникациялар желісі бойынша беру не атқарушылық іс жүргізудің мемлекеттік автоматтандырылған ақпараттық жүйесі арқылы электрондық нысанда жіберілуі мүмкін.</w:t>
      </w:r>
    </w:p>
    <w:bookmarkEnd w:id="959"/>
    <w:bookmarkStart w:name="z1477" w:id="960"/>
    <w:p>
      <w:pPr>
        <w:spacing w:after="0"/>
        <w:ind w:left="0"/>
        <w:jc w:val="both"/>
      </w:pPr>
      <w:r>
        <w:rPr>
          <w:rFonts w:ascii="Times New Roman"/>
          <w:b w:val="false"/>
          <w:i w:val="false"/>
          <w:color w:val="000000"/>
          <w:sz w:val="28"/>
        </w:rPr>
        <w:t>
      Қағаз жеткізгіште жіберілетін өкімге мемлекеттік кіріс органдарының бірiншi басшысы қол қоюға және олардың мөрiмен куәландырылуға не атқарушылық құжаттардың орындалуын қамтамасыз ету саласындағы уәкілетті органның құрылымдық бөлімшесінің, оның аумақтық органдарының басшысы қол қоюға және олардың мөрiмен куәландырылуға тиіс.</w:t>
      </w:r>
    </w:p>
    <w:bookmarkEnd w:id="960"/>
    <w:bookmarkStart w:name="z1478" w:id="961"/>
    <w:p>
      <w:pPr>
        <w:spacing w:after="0"/>
        <w:ind w:left="0"/>
        <w:jc w:val="both"/>
      </w:pPr>
      <w:r>
        <w:rPr>
          <w:rFonts w:ascii="Times New Roman"/>
          <w:b w:val="false"/>
          <w:i w:val="false"/>
          <w:color w:val="000000"/>
          <w:sz w:val="28"/>
        </w:rPr>
        <w:t>
      Мемлекеттік кірістер органдарының не атқарушылық құжаттардың орындалуын қамтамасыз ету саласындағы уәкілетті органның, оның аумақтық органдарының электрондық нысанда жіберілетін өкімі Қазақстан Республикасының Ұлттық Банкімен келісу бойынша уәкілетті мемлекеттік органдар белгілеген форматтарға сәйкес қалыптастырылады.</w:t>
      </w:r>
    </w:p>
    <w:bookmarkEnd w:id="961"/>
    <w:bookmarkStart w:name="z1465" w:id="962"/>
    <w:p>
      <w:pPr>
        <w:spacing w:after="0"/>
        <w:ind w:left="0"/>
        <w:jc w:val="both"/>
      </w:pPr>
      <w:r>
        <w:rPr>
          <w:rFonts w:ascii="Times New Roman"/>
          <w:b w:val="false"/>
          <w:i w:val="false"/>
          <w:color w:val="000000"/>
          <w:sz w:val="28"/>
        </w:rPr>
        <w:t>
      1-1. Қазақстан Республикасының қылмыстық-процестік заңнамасының талаптарына сәйкес прокурордың келісімі болмаған жағдайда, банктер банктегі мүлікке билік етуді уақытша шектеу туралы актілерді орындаудан бас тартады.</w:t>
      </w:r>
    </w:p>
    <w:bookmarkEnd w:id="962"/>
    <w:bookmarkStart w:name="z1479" w:id="963"/>
    <w:p>
      <w:pPr>
        <w:spacing w:after="0"/>
        <w:ind w:left="0"/>
        <w:jc w:val="both"/>
      </w:pPr>
      <w:r>
        <w:rPr>
          <w:rFonts w:ascii="Times New Roman"/>
          <w:b w:val="false"/>
          <w:i w:val="false"/>
          <w:color w:val="000000"/>
          <w:sz w:val="28"/>
        </w:rPr>
        <w:t>
      Тыйым салынатын сома болмаған және (немесе) Қазақстан Республикасының қылмыстық-процестік заңнамасының және Қазақстан Республикасының атқарушылық іс жүргізу және сот орындаушыларының мәртебесі туралы заңнамасының көзделген келісімдер не санкциялар болмаған жағдайда, банктер тыйым салу туралы актілерді орындаудан бас тартады.</w:t>
      </w:r>
    </w:p>
    <w:bookmarkEnd w:id="963"/>
    <w:bookmarkStart w:name="z570" w:id="964"/>
    <w:p>
      <w:pPr>
        <w:spacing w:after="0"/>
        <w:ind w:left="0"/>
        <w:jc w:val="both"/>
      </w:pPr>
      <w:r>
        <w:rPr>
          <w:rFonts w:ascii="Times New Roman"/>
          <w:b w:val="false"/>
          <w:i w:val="false"/>
          <w:color w:val="000000"/>
          <w:sz w:val="28"/>
        </w:rPr>
        <w:t>
      2. Зейнетақы активтерін, әлеуметтік медициналық сақтандыру қорының активтерін және тегін медициналық көмектің кепілдік берілген көлеміне бөлінетін нысаналы жарна қаражатын қоспағанда, жеке және заңды тұлғаның банктегі ақшасы мен басқа да мүлкін тәркілеу соттың заңды күшіне енген шешімі (үкімі) негізінде ғана жүргізілуі мүмкін.</w:t>
      </w:r>
    </w:p>
    <w:bookmarkEnd w:id="9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1997.07.11 № </w:t>
      </w:r>
      <w:r>
        <w:rPr>
          <w:rFonts w:ascii="Times New Roman"/>
          <w:b w:val="false"/>
          <w:i w:val="false"/>
          <w:color w:val="000000"/>
          <w:sz w:val="28"/>
        </w:rPr>
        <w:t>154</w:t>
      </w:r>
      <w:r>
        <w:rPr>
          <w:rFonts w:ascii="Times New Roman"/>
          <w:b w:val="false"/>
          <w:i w:val="false"/>
          <w:color w:val="ff0000"/>
          <w:sz w:val="28"/>
        </w:rPr>
        <w:t xml:space="preserve">, 2000.03.29 </w:t>
      </w:r>
      <w:r>
        <w:rPr>
          <w:rFonts w:ascii="Times New Roman"/>
          <w:b w:val="false"/>
          <w:i w:val="false"/>
          <w:color w:val="000000"/>
          <w:sz w:val="28"/>
        </w:rPr>
        <w:t>№ 42</w:t>
      </w:r>
      <w:r>
        <w:rPr>
          <w:rFonts w:ascii="Times New Roman"/>
          <w:b w:val="false"/>
          <w:i w:val="false"/>
          <w:color w:val="ff0000"/>
          <w:sz w:val="28"/>
        </w:rPr>
        <w:t xml:space="preserve">, 2002.08.09 № </w:t>
      </w:r>
      <w:r>
        <w:rPr>
          <w:rFonts w:ascii="Times New Roman"/>
          <w:b w:val="false"/>
          <w:i w:val="false"/>
          <w:color w:val="000000"/>
          <w:sz w:val="28"/>
        </w:rPr>
        <w:t>346</w:t>
      </w:r>
      <w:r>
        <w:rPr>
          <w:rFonts w:ascii="Times New Roman"/>
          <w:b w:val="false"/>
          <w:i w:val="false"/>
          <w:color w:val="ff0000"/>
          <w:sz w:val="28"/>
        </w:rPr>
        <w:t xml:space="preserve">, 2006.06.22 № </w:t>
      </w:r>
      <w:r>
        <w:rPr>
          <w:rFonts w:ascii="Times New Roman"/>
          <w:b w:val="false"/>
          <w:i w:val="false"/>
          <w:color w:val="000000"/>
          <w:sz w:val="28"/>
        </w:rPr>
        <w:t>147</w:t>
      </w:r>
      <w:r>
        <w:rPr>
          <w:rFonts w:ascii="Times New Roman"/>
          <w:b w:val="false"/>
          <w:i w:val="false"/>
          <w:color w:val="ff0000"/>
          <w:sz w:val="28"/>
        </w:rPr>
        <w:t xml:space="preserve">, 2008.12.10 </w:t>
      </w:r>
      <w:r>
        <w:rPr>
          <w:rFonts w:ascii="Times New Roman"/>
          <w:b w:val="false"/>
          <w:i w:val="false"/>
          <w:color w:val="000000"/>
          <w:sz w:val="28"/>
        </w:rPr>
        <w:t>№ 101-IV</w:t>
      </w:r>
      <w:r>
        <w:rPr>
          <w:rFonts w:ascii="Times New Roman"/>
          <w:b w:val="false"/>
          <w:i w:val="false"/>
          <w:color w:val="ff0000"/>
          <w:sz w:val="28"/>
        </w:rPr>
        <w:t xml:space="preserve"> (2009.01.01 бастап қолданысқа енгізіледі), 2009.08.28 </w:t>
      </w:r>
      <w:r>
        <w:rPr>
          <w:rFonts w:ascii="Times New Roman"/>
          <w:b w:val="false"/>
          <w:i w:val="false"/>
          <w:color w:val="000000"/>
          <w:sz w:val="28"/>
        </w:rPr>
        <w:t>№ 192-IV</w:t>
      </w:r>
      <w:r>
        <w:rPr>
          <w:rFonts w:ascii="Times New Roman"/>
          <w:b w:val="false"/>
          <w:i w:val="false"/>
          <w:color w:val="ff0000"/>
          <w:sz w:val="28"/>
        </w:rPr>
        <w:t xml:space="preserve"> (2010.03.08 бастап қолданысқа енгізіледі), 2010.04.02 </w:t>
      </w:r>
      <w:r>
        <w:rPr>
          <w:rFonts w:ascii="Times New Roman"/>
          <w:b w:val="false"/>
          <w:i w:val="false"/>
          <w:color w:val="000000"/>
          <w:sz w:val="28"/>
        </w:rPr>
        <w:t>№ 262-IV</w:t>
      </w:r>
      <w:r>
        <w:rPr>
          <w:rFonts w:ascii="Times New Roman"/>
          <w:b w:val="false"/>
          <w:i w:val="false"/>
          <w:color w:val="ff0000"/>
          <w:sz w:val="28"/>
        </w:rPr>
        <w:t xml:space="preserve"> (2010.10.21 бастап қолданысқа енгізіледі),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 467-IV</w:t>
      </w:r>
      <w:r>
        <w:rPr>
          <w:rFonts w:ascii="Times New Roman"/>
          <w:b w:val="false"/>
          <w:i w:val="false"/>
          <w:color w:val="ff0000"/>
          <w:sz w:val="28"/>
        </w:rPr>
        <w:t xml:space="preserve"> (2012.01.01 бастап қолданысқа енгізіледі), 2012.06.21</w:t>
      </w:r>
      <w:r>
        <w:rPr>
          <w:rFonts w:ascii="Times New Roman"/>
          <w:b w:val="false"/>
          <w:i w:val="false"/>
          <w:color w:val="000000"/>
          <w:sz w:val="28"/>
        </w:rPr>
        <w:t xml:space="preserve"> № 19-V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28.11.2014 </w:t>
      </w:r>
      <w:r>
        <w:rPr>
          <w:rFonts w:ascii="Times New Roman"/>
          <w:b w:val="false"/>
          <w:i w:val="false"/>
          <w:color w:val="000000"/>
          <w:sz w:val="28"/>
        </w:rPr>
        <w:t>№ 257-V</w:t>
      </w:r>
      <w:r>
        <w:rPr>
          <w:rFonts w:ascii="Times New Roman"/>
          <w:b w:val="false"/>
          <w:i w:val="false"/>
          <w:color w:val="ff0000"/>
          <w:sz w:val="28"/>
        </w:rPr>
        <w:t xml:space="preserve"> (қолданысқа енгізілу тәртібін 10-баптың </w:t>
      </w:r>
      <w:r>
        <w:rPr>
          <w:rFonts w:ascii="Times New Roman"/>
          <w:b w:val="false"/>
          <w:i w:val="false"/>
          <w:color w:val="000000"/>
          <w:sz w:val="28"/>
        </w:rPr>
        <w:t>12) тармақшасынан</w:t>
      </w:r>
      <w:r>
        <w:rPr>
          <w:rFonts w:ascii="Times New Roman"/>
          <w:b w:val="false"/>
          <w:i w:val="false"/>
          <w:color w:val="ff0000"/>
          <w:sz w:val="28"/>
        </w:rPr>
        <w:t xml:space="preserve"> қараңыз); 29.10.2015</w:t>
      </w:r>
      <w:r>
        <w:rPr>
          <w:rFonts w:ascii="Times New Roman"/>
          <w:b w:val="false"/>
          <w:i w:val="false"/>
          <w:color w:val="000000"/>
          <w:sz w:val="28"/>
        </w:rPr>
        <w:t xml:space="preserve"> № 37</w:t>
      </w:r>
      <w:r>
        <w:rPr>
          <w:rFonts w:ascii="Times New Roman"/>
          <w:b w:val="false"/>
          <w:i w:val="false"/>
          <w:color w:val="000000"/>
          <w:sz w:val="28"/>
        </w:rPr>
        <w:t>6-V</w:t>
      </w:r>
      <w:r>
        <w:rPr>
          <w:rFonts w:ascii="Times New Roman"/>
          <w:b w:val="false"/>
          <w:i w:val="false"/>
          <w:color w:val="ff0000"/>
          <w:sz w:val="28"/>
        </w:rPr>
        <w:t xml:space="preserve"> (01.01.2016 бастап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 қолданысқа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бастап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16.05.2024 </w:t>
      </w:r>
      <w:r>
        <w:rPr>
          <w:rFonts w:ascii="Times New Roman"/>
          <w:b w:val="false"/>
          <w:i w:val="false"/>
          <w:color w:val="000000"/>
          <w:sz w:val="28"/>
        </w:rPr>
        <w:t>№ 82-VIII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52-бап. Депозиттерге міндетті кепілдік беру </w:t>
      </w:r>
    </w:p>
    <w:p>
      <w:pPr>
        <w:spacing w:after="0"/>
        <w:ind w:left="0"/>
        <w:jc w:val="both"/>
      </w:pPr>
      <w:r>
        <w:rPr>
          <w:rFonts w:ascii="Times New Roman"/>
          <w:b w:val="false"/>
          <w:i w:val="false"/>
          <w:color w:val="ff0000"/>
          <w:sz w:val="28"/>
        </w:rPr>
        <w:t xml:space="preserve">
      Ескерту. 52-бап алынып тасталды - ҚР 2009.07.11 </w:t>
      </w:r>
      <w:r>
        <w:rPr>
          <w:rFonts w:ascii="Times New Roman"/>
          <w:b w:val="false"/>
          <w:i w:val="false"/>
          <w:color w:val="ff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Start w:name="z775" w:id="965"/>
    <w:p>
      <w:pPr>
        <w:spacing w:after="0"/>
        <w:ind w:left="0"/>
        <w:jc w:val="left"/>
      </w:pPr>
      <w:r>
        <w:rPr>
          <w:rFonts w:ascii="Times New Roman"/>
          <w:b/>
          <w:i w:val="false"/>
          <w:color w:val="000000"/>
        </w:rPr>
        <w:t xml:space="preserve">  4-1-тарау. Ислам банктерін құрудың және оның қызметінің ерекшеліктері</w:t>
      </w:r>
    </w:p>
    <w:bookmarkEnd w:id="965"/>
    <w:p>
      <w:pPr>
        <w:spacing w:after="0"/>
        <w:ind w:left="0"/>
        <w:jc w:val="both"/>
      </w:pPr>
      <w:r>
        <w:rPr>
          <w:rFonts w:ascii="Times New Roman"/>
          <w:b w:val="false"/>
          <w:i w:val="false"/>
          <w:color w:val="ff0000"/>
          <w:sz w:val="28"/>
        </w:rPr>
        <w:t xml:space="preserve">
      Ескерту. Заң 4-1-тараумен толықтырылды – ҚР 2009.02.12 </w:t>
      </w:r>
      <w:r>
        <w:rPr>
          <w:rFonts w:ascii="Times New Roman"/>
          <w:b w:val="false"/>
          <w:i w:val="false"/>
          <w:color w:val="ff0000"/>
          <w:sz w:val="28"/>
        </w:rPr>
        <w:t xml:space="preserve">№ 133-IV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2-баптан </w:t>
      </w:r>
      <w:r>
        <w:rPr>
          <w:rFonts w:ascii="Times New Roman"/>
          <w:b w:val="false"/>
          <w:i w:val="false"/>
          <w:color w:val="ff0000"/>
          <w:sz w:val="28"/>
        </w:rPr>
        <w:t>қараңыз) Заңымен.</w:t>
      </w:r>
    </w:p>
    <w:p>
      <w:pPr>
        <w:spacing w:after="0"/>
        <w:ind w:left="0"/>
        <w:jc w:val="both"/>
      </w:pPr>
      <w:r>
        <w:rPr>
          <w:rFonts w:ascii="Times New Roman"/>
          <w:b/>
          <w:i w:val="false"/>
          <w:color w:val="000000"/>
          <w:sz w:val="28"/>
        </w:rPr>
        <w:t xml:space="preserve">52-1-бап. Ислам банкінің қызметіне қойылатын талаптар </w:t>
      </w:r>
    </w:p>
    <w:p>
      <w:pPr>
        <w:spacing w:after="0"/>
        <w:ind w:left="0"/>
        <w:jc w:val="both"/>
      </w:pPr>
      <w:r>
        <w:rPr>
          <w:rFonts w:ascii="Times New Roman"/>
          <w:b w:val="false"/>
          <w:i w:val="false"/>
          <w:color w:val="000000"/>
          <w:sz w:val="28"/>
        </w:rPr>
        <w:t xml:space="preserve">
      Ислам банкінің пайыз түрінде сыйақы алуға, инвестициялық депозитті қайтаруға немесе ол бойынша табысқа кепілдік беруге, темекі, ішімдік өнімдерін, қару-жарақ пен оқ-дәрі шығарумен және (немесе) сатумен, құмар ойындармен байланысты қызметті, сондай-ақ исламдық қаржыландыру принциптері жөніндегі кеңес қаржыландыруға (кредиттеуге) тыйым салған кәсіпкерлік қызметтің өзге де түрлерін қаржыландыруға (кредиттеуге) құқығы жоқ. </w:t>
      </w:r>
    </w:p>
    <w:p>
      <w:pPr>
        <w:spacing w:after="0"/>
        <w:ind w:left="0"/>
        <w:jc w:val="both"/>
      </w:pPr>
      <w:r>
        <w:rPr>
          <w:rFonts w:ascii="Times New Roman"/>
          <w:b w:val="false"/>
          <w:i w:val="false"/>
          <w:color w:val="000000"/>
          <w:sz w:val="28"/>
        </w:rPr>
        <w:t>
      Исламдық қаржыландыру принциптері жөніндегі кеңес ислам банкінің қызметіне ислам банкі сақтауға міндетті өзге де талаптарды қосымша айқындауға құқылы.</w:t>
      </w:r>
    </w:p>
    <w:bookmarkStart w:name="z777" w:id="966"/>
    <w:p>
      <w:pPr>
        <w:spacing w:after="0"/>
        <w:ind w:left="0"/>
        <w:jc w:val="both"/>
      </w:pPr>
      <w:r>
        <w:rPr>
          <w:rFonts w:ascii="Times New Roman"/>
          <w:b w:val="false"/>
          <w:i w:val="false"/>
          <w:color w:val="000000"/>
          <w:sz w:val="28"/>
        </w:rPr>
        <w:t xml:space="preserve">
      </w:t>
      </w:r>
      <w:r>
        <w:rPr>
          <w:rFonts w:ascii="Times New Roman"/>
          <w:b/>
          <w:i w:val="false"/>
          <w:color w:val="000000"/>
          <w:sz w:val="28"/>
        </w:rPr>
        <w:t>52-2-бап. Исламдық қаржыландыру принциптері жөніндегі кеңестің қызметі</w:t>
      </w:r>
    </w:p>
    <w:bookmarkEnd w:id="966"/>
    <w:p>
      <w:pPr>
        <w:spacing w:after="0"/>
        <w:ind w:left="0"/>
        <w:jc w:val="both"/>
      </w:pPr>
      <w:r>
        <w:rPr>
          <w:rFonts w:ascii="Times New Roman"/>
          <w:b w:val="false"/>
          <w:i w:val="false"/>
          <w:color w:val="000000"/>
          <w:sz w:val="28"/>
        </w:rPr>
        <w:t xml:space="preserve">
      1. Ислам банкі қызметінің, операцияларының және мәмілелерінің осы Заңның 52-1-бабында көрсетілген талаптарға сәйкес болуын айқындау үшін ислам банкінде міндетті түрде исламдық қаржыландыру принциптері жөніндегі кеңес құрылады. </w:t>
      </w:r>
    </w:p>
    <w:p>
      <w:pPr>
        <w:spacing w:after="0"/>
        <w:ind w:left="0"/>
        <w:jc w:val="both"/>
      </w:pPr>
      <w:r>
        <w:rPr>
          <w:rFonts w:ascii="Times New Roman"/>
          <w:b w:val="false"/>
          <w:i w:val="false"/>
          <w:color w:val="000000"/>
          <w:sz w:val="28"/>
        </w:rPr>
        <w:t xml:space="preserve">
      2. Исламдық қаржыландыру принциптері жөніндегі кеңес директорлар кеңесінің ұсынысы бойынша ислам банкі акционерлерінің жалпы жиналысы тағайындайтын тәуелсіз орган болып табылады. </w:t>
      </w:r>
    </w:p>
    <w:p>
      <w:pPr>
        <w:spacing w:after="0"/>
        <w:ind w:left="0"/>
        <w:jc w:val="both"/>
      </w:pPr>
      <w:r>
        <w:rPr>
          <w:rFonts w:ascii="Times New Roman"/>
          <w:b w:val="false"/>
          <w:i w:val="false"/>
          <w:color w:val="000000"/>
          <w:sz w:val="28"/>
        </w:rPr>
        <w:t xml:space="preserve">
      3. Ислам банкінің операцияларын жүргізудің жалпы талаптары туралы ережені, Ислам банкінің ішкі кредиттік саясаты туралы ережені исламдық қаржыландыру принциптері жөніндегі кеңестің оң қорытындысы болған кезде ислам банкінің директорлар кеңесі бекітуге тиіс. </w:t>
      </w:r>
    </w:p>
    <w:p>
      <w:pPr>
        <w:spacing w:after="0"/>
        <w:ind w:left="0"/>
        <w:jc w:val="both"/>
      </w:pPr>
      <w:r>
        <w:rPr>
          <w:rFonts w:ascii="Times New Roman"/>
          <w:b w:val="false"/>
          <w:i w:val="false"/>
          <w:color w:val="000000"/>
          <w:sz w:val="28"/>
        </w:rPr>
        <w:t xml:space="preserve">
      4. Егер осы Заңда, ислам банкінің жарғысында немесе ішкі ережелерінде өзгеше көзделмесе, ислам банкінің кредиттік комитетінің ислам банкінің ішкі кредиттік саясаты туралы ережеге сәйкес қабылданған шешімдері және Ислам банкінің операцияларын жүргізудің жалпы талаптары туралы ережеге сәйкес жасалған мәмілелер исламдық қаржыландыру принциптері жөніндегі кеңестің жеке бекітуін талап етпейді. Бұл ретте, исламдық қаржыландыру принциптері жөніндегі кеңестің қандай да бір мәмілені осы Заңның 52-1-бабында көрсетілген талаптарға сәйкес келуі тұрғысынан өз қарауы бойынша тексеруге құқығы бар. </w:t>
      </w:r>
    </w:p>
    <w:bookmarkStart w:name="z778" w:id="9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52-3-бап. Ислам банкінің операциялары мен мәмілелерін ислам банкінің қызметіне қойылатын талаптарға сәйкес келмейді деп танудың салдары </w:t>
      </w:r>
    </w:p>
    <w:bookmarkEnd w:id="967"/>
    <w:p>
      <w:pPr>
        <w:spacing w:after="0"/>
        <w:ind w:left="0"/>
        <w:jc w:val="both"/>
      </w:pPr>
      <w:r>
        <w:rPr>
          <w:rFonts w:ascii="Times New Roman"/>
          <w:b w:val="false"/>
          <w:i w:val="false"/>
          <w:color w:val="000000"/>
          <w:sz w:val="28"/>
        </w:rPr>
        <w:t xml:space="preserve">
      1. Исламдық қаржыландыру принциптері жөніндегі кеңес жасалу сатысындағы мәмілені осы Заңның 52-1-бабында көрсетілген талаптарға сәйкес келмейді деп таныған жағдайда, мұндай мәміленің жасалуы және орындалуы мүмкін емес. </w:t>
      </w:r>
    </w:p>
    <w:p>
      <w:pPr>
        <w:spacing w:after="0"/>
        <w:ind w:left="0"/>
        <w:jc w:val="both"/>
      </w:pPr>
      <w:r>
        <w:rPr>
          <w:rFonts w:ascii="Times New Roman"/>
          <w:b w:val="false"/>
          <w:i w:val="false"/>
          <w:color w:val="000000"/>
          <w:sz w:val="28"/>
        </w:rPr>
        <w:t xml:space="preserve">
      2. Исламдық қаржыландыру принциптері жөніндегі кеңес осы Заңның 52-1-бабында көрсетілген талаптарға сәйкес келмейтін мәмілені жасалған, бірақ орындалмаған немесе ішінара орындалған деп таныған жағдайда, мұндай мәміле ислам банкінің талабы бойынша Қазақстан Республикасының азаматтық заңнамасында белгіленген тәртіппен мерзімінен бұрын бұзылады. </w:t>
      </w:r>
    </w:p>
    <w:p>
      <w:pPr>
        <w:spacing w:after="0"/>
        <w:ind w:left="0"/>
        <w:jc w:val="both"/>
      </w:pPr>
      <w:r>
        <w:rPr>
          <w:rFonts w:ascii="Times New Roman"/>
          <w:b w:val="false"/>
          <w:i w:val="false"/>
          <w:color w:val="000000"/>
          <w:sz w:val="28"/>
        </w:rPr>
        <w:t xml:space="preserve">
      3. Исламдық қаржыландыру принциптері жөніндегі кеңес осы Заңның 52-1-бабында көрсетілген талаптарға сәйкес келмейтін мәмілені орындалған немесе ішінара орындалған деп таныған жағдайда, ислам банкінің осындай мәміле бойынша табысы қайырымдылық ісіне бағытталуға тиіс. </w:t>
      </w:r>
    </w:p>
    <w:bookmarkStart w:name="z779" w:id="9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52-4-бап. Ислам банкінің жарғысына қойылатын қосымша талаптар </w:t>
      </w:r>
    </w:p>
    <w:bookmarkEnd w:id="968"/>
    <w:p>
      <w:pPr>
        <w:spacing w:after="0"/>
        <w:ind w:left="0"/>
        <w:jc w:val="both"/>
      </w:pPr>
      <w:r>
        <w:rPr>
          <w:rFonts w:ascii="Times New Roman"/>
          <w:b w:val="false"/>
          <w:i w:val="false"/>
          <w:color w:val="000000"/>
          <w:sz w:val="28"/>
        </w:rPr>
        <w:t xml:space="preserve">
      Ислам банкінің жарғысы осы Заңның 14-бабында көзделген мәліметтерден бөлек мыналарды: </w:t>
      </w:r>
    </w:p>
    <w:p>
      <w:pPr>
        <w:spacing w:after="0"/>
        <w:ind w:left="0"/>
        <w:jc w:val="both"/>
      </w:pPr>
      <w:r>
        <w:rPr>
          <w:rFonts w:ascii="Times New Roman"/>
          <w:b w:val="false"/>
          <w:i w:val="false"/>
          <w:color w:val="000000"/>
          <w:sz w:val="28"/>
        </w:rPr>
        <w:t xml:space="preserve">
      1) ислам банкі қызметінің мақсаттарын; </w:t>
      </w:r>
    </w:p>
    <w:p>
      <w:pPr>
        <w:spacing w:after="0"/>
        <w:ind w:left="0"/>
        <w:jc w:val="both"/>
      </w:pPr>
      <w:r>
        <w:rPr>
          <w:rFonts w:ascii="Times New Roman"/>
          <w:b w:val="false"/>
          <w:i w:val="false"/>
          <w:color w:val="000000"/>
          <w:sz w:val="28"/>
        </w:rPr>
        <w:t xml:space="preserve">
      2) ислам банкінің тұрақты жұмыс істейтін органы - исламдық қаржыландыру принциптері жөніндегі кеңестің міндеттерін, функцияларын және өкілеттіктерін, сондай-ақ оны құрудың тәртібі мен исламдық қаржыландыру принциптері жөніндегі кеңестің мүшелеріне қойылатын талаптарды қамтуға тиіс. </w:t>
      </w:r>
    </w:p>
    <w:bookmarkStart w:name="z780" w:id="96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52-5-бап. Ислам банкінің банк операциялары және өзге де операциялары </w:t>
      </w:r>
    </w:p>
    <w:bookmarkEnd w:id="969"/>
    <w:p>
      <w:pPr>
        <w:spacing w:after="0"/>
        <w:ind w:left="0"/>
        <w:jc w:val="both"/>
      </w:pPr>
      <w:r>
        <w:rPr>
          <w:rFonts w:ascii="Times New Roman"/>
          <w:b w:val="false"/>
          <w:i w:val="false"/>
          <w:color w:val="000000"/>
          <w:sz w:val="28"/>
        </w:rPr>
        <w:t xml:space="preserve">
      1. Мына операциялар: </w:t>
      </w:r>
    </w:p>
    <w:p>
      <w:pPr>
        <w:spacing w:after="0"/>
        <w:ind w:left="0"/>
        <w:jc w:val="both"/>
      </w:pPr>
      <w:r>
        <w:rPr>
          <w:rFonts w:ascii="Times New Roman"/>
          <w:b w:val="false"/>
          <w:i w:val="false"/>
          <w:color w:val="000000"/>
          <w:sz w:val="28"/>
        </w:rPr>
        <w:t xml:space="preserve">
      1) жеке және заңды тұлғалардан талап етуге дейінгі пайызсыз депозиттерді қабылдау, жеке және заңды тұлғалардың банк шоттарын ашу және жүргізу; </w:t>
      </w:r>
    </w:p>
    <w:p>
      <w:pPr>
        <w:spacing w:after="0"/>
        <w:ind w:left="0"/>
        <w:jc w:val="both"/>
      </w:pPr>
      <w:r>
        <w:rPr>
          <w:rFonts w:ascii="Times New Roman"/>
          <w:b w:val="false"/>
          <w:i w:val="false"/>
          <w:color w:val="000000"/>
          <w:sz w:val="28"/>
        </w:rPr>
        <w:t>
      2) жеке және заңды тұлғалардың инвестициялық депозиттерін қабылдау;</w:t>
      </w:r>
    </w:p>
    <w:p>
      <w:pPr>
        <w:spacing w:after="0"/>
        <w:ind w:left="0"/>
        <w:jc w:val="both"/>
      </w:pPr>
      <w:r>
        <w:rPr>
          <w:rFonts w:ascii="Times New Roman"/>
          <w:b w:val="false"/>
          <w:i w:val="false"/>
          <w:color w:val="000000"/>
          <w:sz w:val="28"/>
        </w:rPr>
        <w:t xml:space="preserve">
      3) банктік қарыз операциялары: ислам банкінің мерзімділік, қайтарымдылық шарттарымен және сыйақы алмай ақшалай нысанда кредиттер беруі; </w:t>
      </w:r>
    </w:p>
    <w:p>
      <w:pPr>
        <w:spacing w:after="0"/>
        <w:ind w:left="0"/>
        <w:jc w:val="both"/>
      </w:pPr>
      <w:r>
        <w:rPr>
          <w:rFonts w:ascii="Times New Roman"/>
          <w:b w:val="false"/>
          <w:i w:val="false"/>
          <w:color w:val="000000"/>
          <w:sz w:val="28"/>
        </w:rPr>
        <w:t>
      4) жеке және заңды тұлғаларды:</w:t>
      </w:r>
    </w:p>
    <w:p>
      <w:pPr>
        <w:spacing w:after="0"/>
        <w:ind w:left="0"/>
        <w:jc w:val="both"/>
      </w:pPr>
      <w:r>
        <w:rPr>
          <w:rFonts w:ascii="Times New Roman"/>
          <w:b w:val="false"/>
          <w:i w:val="false"/>
          <w:color w:val="000000"/>
          <w:sz w:val="28"/>
        </w:rPr>
        <w:t>
      тауарды үшінші тұлғаға кейіннен сату туралы шарттарсыз;</w:t>
      </w:r>
    </w:p>
    <w:p>
      <w:pPr>
        <w:spacing w:after="0"/>
        <w:ind w:left="0"/>
        <w:jc w:val="both"/>
      </w:pPr>
      <w:r>
        <w:rPr>
          <w:rFonts w:ascii="Times New Roman"/>
          <w:b w:val="false"/>
          <w:i w:val="false"/>
          <w:color w:val="000000"/>
          <w:sz w:val="28"/>
        </w:rPr>
        <w:t>
      тауарды үшінші тұлғаға кейіннен сату шарттарымен коммерциялық кредит беру арқылы сауда делдалы ретінде қаржыландыру;</w:t>
      </w:r>
    </w:p>
    <w:p>
      <w:pPr>
        <w:spacing w:after="0"/>
        <w:ind w:left="0"/>
        <w:jc w:val="both"/>
      </w:pPr>
      <w:r>
        <w:rPr>
          <w:rFonts w:ascii="Times New Roman"/>
          <w:b w:val="false"/>
          <w:i w:val="false"/>
          <w:color w:val="000000"/>
          <w:sz w:val="28"/>
        </w:rPr>
        <w:t>
      4-1) өндірістік және сауда қызметін заңды тұлғалардың жарғылық капиталдарына қатысу арқылы және (немесе) әріптестік шарттарымен қаржыландыру;</w:t>
      </w:r>
    </w:p>
    <w:p>
      <w:pPr>
        <w:spacing w:after="0"/>
        <w:ind w:left="0"/>
        <w:jc w:val="both"/>
      </w:pPr>
      <w:r>
        <w:rPr>
          <w:rFonts w:ascii="Times New Roman"/>
          <w:b w:val="false"/>
          <w:i w:val="false"/>
          <w:color w:val="000000"/>
          <w:sz w:val="28"/>
        </w:rPr>
        <w:t xml:space="preserve">
      5) лизинг (жалдау) талаптары бойынша инвестициялық қызмет; </w:t>
      </w:r>
    </w:p>
    <w:p>
      <w:pPr>
        <w:spacing w:after="0"/>
        <w:ind w:left="0"/>
        <w:jc w:val="both"/>
      </w:pPr>
      <w:r>
        <w:rPr>
          <w:rFonts w:ascii="Times New Roman"/>
          <w:b w:val="false"/>
          <w:i w:val="false"/>
          <w:color w:val="000000"/>
          <w:sz w:val="28"/>
        </w:rPr>
        <w:t xml:space="preserve">
      6) ислам банкінің банк операцияларын жүргізу кезіндегі агенттік қызмет ислам банкінің банк операцияларына жатады. </w:t>
      </w:r>
    </w:p>
    <w:p>
      <w:pPr>
        <w:spacing w:after="0"/>
        <w:ind w:left="0"/>
        <w:jc w:val="both"/>
      </w:pPr>
      <w:r>
        <w:rPr>
          <w:rFonts w:ascii="Times New Roman"/>
          <w:b w:val="false"/>
          <w:i w:val="false"/>
          <w:color w:val="000000"/>
          <w:sz w:val="28"/>
        </w:rPr>
        <w:t>
      2. Осы баптың 1-тармағының 4), 4-1) және 5) тармақшаларында көзделген банк операцияларын ислам банкі өз ақшасы және (немесе) инвестициялық депозиттерге тартылған ақша есебінен жүзеге асырады. Бұл ретте, ислам банкі және (немесе) инвестициялық депозит бойынша клиенттер өздерінің ақшасы есебінен сатып алынған мүлікке ортақ үлестік меншік құқығын иемденеді, ал ислам банкі ортақ үлестік меншіктің қатысушысы және (немесе) ортақ үлестік меншікке жататын мүлікті басқаруды жүзеге асыратын сенімгерлік басқарушы болады. Ислам банкі сенімгерлік басқарушы ретінде Қазақстан Республикасының заңнамалық актілерінің талаптарына сәйкес жылжымайтын мүлікке құқықтарды мемлекеттік тіркеуді, көлік құралдарын және өзге де жылжымалы мүлікті тіркеуді қамтамасыз етуге құқылы. Ислам банкі сатып алынған мүлікке ортақ үлестік меншіктің қатысушыларының есебін жүргізеді.</w:t>
      </w:r>
    </w:p>
    <w:p>
      <w:pPr>
        <w:spacing w:after="0"/>
        <w:ind w:left="0"/>
        <w:jc w:val="both"/>
      </w:pPr>
      <w:r>
        <w:rPr>
          <w:rFonts w:ascii="Times New Roman"/>
          <w:b w:val="false"/>
          <w:i w:val="false"/>
          <w:color w:val="000000"/>
          <w:sz w:val="28"/>
        </w:rPr>
        <w:t xml:space="preserve">
      3. Ислам банкі, егер жарғыда осындай көзделсе, мына операцияларды: </w:t>
      </w:r>
    </w:p>
    <w:p>
      <w:pPr>
        <w:spacing w:after="0"/>
        <w:ind w:left="0"/>
        <w:jc w:val="both"/>
      </w:pPr>
      <w:r>
        <w:rPr>
          <w:rFonts w:ascii="Times New Roman"/>
          <w:b w:val="false"/>
          <w:i w:val="false"/>
          <w:color w:val="000000"/>
          <w:sz w:val="28"/>
        </w:rPr>
        <w:t xml:space="preserve">
      1) факторингтік операцияларды: төлем жасамау тәуекелін қабылдай отырып, тауарларды (жұмыстарды, қызмет көрсетулерді) сатып алушыдан төлемді талап ету құқықтарын сатып алуды; </w:t>
      </w:r>
    </w:p>
    <w:p>
      <w:pPr>
        <w:spacing w:after="0"/>
        <w:ind w:left="0"/>
        <w:jc w:val="both"/>
      </w:pPr>
      <w:r>
        <w:rPr>
          <w:rFonts w:ascii="Times New Roman"/>
          <w:b w:val="false"/>
          <w:i w:val="false"/>
          <w:color w:val="000000"/>
          <w:sz w:val="28"/>
        </w:rPr>
        <w:t xml:space="preserve">
      2) форфейтингтік операцияларды (форфейтингтеуді): тауарларды (жұмыстарды, қызмет көрсетулерді) сатып алушының борыштық міндеттемесін сатушыға айналымсыз вексельді сатып алу жолымен төлеуді қоспағанда, осы Заңның 52-1-бабында көрсетілген талаптарды сақтай отырып, осы Заңның 30-бабында көзделген банк операцияларын және өзге де операциялардың жекелеген түрлерін жүзеге асыруға құқылы. </w:t>
      </w:r>
    </w:p>
    <w:p>
      <w:pPr>
        <w:spacing w:after="0"/>
        <w:ind w:left="0"/>
        <w:jc w:val="both"/>
      </w:pPr>
      <w:r>
        <w:rPr>
          <w:rFonts w:ascii="Times New Roman"/>
          <w:b w:val="false"/>
          <w:i w:val="false"/>
          <w:color w:val="000000"/>
          <w:sz w:val="28"/>
        </w:rPr>
        <w:t>
      Исламдық қаржыландыру принциптері жөніндегі кеңес осы Заңның 30-бабында көзделген банк операцияларының және өзге де операциялардың жекелеген түрлерін осы Заңның 52-1-бабында көрсетілген талаптарға сәйкес келмейді деп тануға құқылы.</w:t>
      </w:r>
    </w:p>
    <w:bookmarkStart w:name="z1752" w:id="970"/>
    <w:p>
      <w:pPr>
        <w:spacing w:after="0"/>
        <w:ind w:left="0"/>
        <w:jc w:val="both"/>
      </w:pPr>
      <w:r>
        <w:rPr>
          <w:rFonts w:ascii="Times New Roman"/>
          <w:b w:val="false"/>
          <w:i w:val="false"/>
          <w:color w:val="000000"/>
          <w:sz w:val="28"/>
        </w:rPr>
        <w:t>
      4. Қазақстан Республикасы бейрезидент-ислам банкінің филиалы уәкілетті органның лицензиясы болған кезде Қазақстан Республикасының аумағында:</w:t>
      </w:r>
    </w:p>
    <w:bookmarkEnd w:id="970"/>
    <w:p>
      <w:pPr>
        <w:spacing w:after="0"/>
        <w:ind w:left="0"/>
        <w:jc w:val="both"/>
      </w:pPr>
      <w:r>
        <w:rPr>
          <w:rFonts w:ascii="Times New Roman"/>
          <w:b w:val="false"/>
          <w:i w:val="false"/>
          <w:color w:val="000000"/>
          <w:sz w:val="28"/>
        </w:rPr>
        <w:t>
      1) осы баптың 1-тармағының 1), 2), 3), 4), 5) және 6) тармақшаларында көзделген банк операцияларын;</w:t>
      </w:r>
    </w:p>
    <w:p>
      <w:pPr>
        <w:spacing w:after="0"/>
        <w:ind w:left="0"/>
        <w:jc w:val="both"/>
      </w:pPr>
      <w:r>
        <w:rPr>
          <w:rFonts w:ascii="Times New Roman"/>
          <w:b w:val="false"/>
          <w:i w:val="false"/>
          <w:color w:val="000000"/>
          <w:sz w:val="28"/>
        </w:rPr>
        <w:t>
      2) егер бұл филиал туралы ережеде көзделсе, осы Заңның 52-1-бабында көрсетілген талаптарды сақтай отырып, осы Заңның 30-бабының 2-1-тармағында көзделген банк операцияларының және өзге де операциялардың, бағалы қағаздар нарығындағы кәсіби қызметтің жекелеген түрлерін (осы Заңның 30-бабы 11-тармағының 6) және 7) тармақшаларында көрсетілген операцияларды қоспағанда) жүзеге асыруға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52-5-бапқа өзгерістер енгізілді-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52-6-бап. Ислам банкінің депозиттері </w:t>
      </w:r>
    </w:p>
    <w:p>
      <w:pPr>
        <w:spacing w:after="0"/>
        <w:ind w:left="0"/>
        <w:jc w:val="both"/>
      </w:pPr>
      <w:r>
        <w:rPr>
          <w:rFonts w:ascii="Times New Roman"/>
          <w:b w:val="false"/>
          <w:i w:val="false"/>
          <w:color w:val="000000"/>
          <w:sz w:val="28"/>
        </w:rPr>
        <w:t xml:space="preserve">
      1. Талап етуге дейінгі пайызсыз депозит шарты бойынша ислам банкі клиенттің ақшасын пайыз түрінде сыйақы төлеуді немесе төлеуге кепілдік беруді көздемейтін талап етуге дейінгі банктік салымға қабылдауға және клиент талаптарының түсуі бойынша депозитті немесе оның бір бөлігін қайтаруға міндеттенеді. Ислам банкінің пайызсыз депозит туралы шартына ол бойынша сыйақы төлеу туралы талаптарды қоспағанда, банктік салым туралы шарттың ережелері қолданылады. </w:t>
      </w:r>
    </w:p>
    <w:p>
      <w:pPr>
        <w:spacing w:after="0"/>
        <w:ind w:left="0"/>
        <w:jc w:val="both"/>
      </w:pPr>
      <w:r>
        <w:rPr>
          <w:rFonts w:ascii="Times New Roman"/>
          <w:b w:val="false"/>
          <w:i w:val="false"/>
          <w:color w:val="000000"/>
          <w:sz w:val="28"/>
        </w:rPr>
        <w:t xml:space="preserve">
      2. Инвестициялық депозит туралы шарт бойынша ислам банкі клиенттің ақшасын оларды номиналды түрде қайтару кепілдігінсіз белгілі бір мерзімге қабылдауға, олар бойынша табысты инвестициялық депозит туралы шартта көзделген тәртіппен берілген ақшаны пайдалану нәтижесіне байланысты төлеуге міндеттенеді. Ислам банкінің инвестициялық депозит туралы шартына ақшаны пайдалану және қайтару тәртібі, клиенттің және ислам банкінің құқықтары мен міндеттері, сенімгерлікпен басқарушының - ислам банкінің сыйақыны айқындау және есептеп шығару тәртібі бойынша осы бапта көзделген ерекшеліктері бар мүлікті сенімгерлікпен басқару туралы шарттың ережелері қолданылады. </w:t>
      </w:r>
    </w:p>
    <w:p>
      <w:pPr>
        <w:spacing w:after="0"/>
        <w:ind w:left="0"/>
        <w:jc w:val="both"/>
      </w:pPr>
      <w:r>
        <w:rPr>
          <w:rFonts w:ascii="Times New Roman"/>
          <w:b w:val="false"/>
          <w:i w:val="false"/>
          <w:color w:val="000000"/>
          <w:sz w:val="28"/>
        </w:rPr>
        <w:t xml:space="preserve">
      Инвестициялық депозит туралы шартты жасасу кезінде ағымдағы банк шоты ашылуы мүмкін. </w:t>
      </w:r>
    </w:p>
    <w:p>
      <w:pPr>
        <w:spacing w:after="0"/>
        <w:ind w:left="0"/>
        <w:jc w:val="both"/>
      </w:pPr>
      <w:r>
        <w:rPr>
          <w:rFonts w:ascii="Times New Roman"/>
          <w:b w:val="false"/>
          <w:i w:val="false"/>
          <w:color w:val="000000"/>
          <w:sz w:val="28"/>
        </w:rPr>
        <w:t xml:space="preserve">
      3. Инвестициялық депозит туралы шарттың талаптарында сенімгерлікпен басқарушының - клиенттің сенімгерлікпен басқару құрылтайшысының ақшасын басқарғаны үшін сыйақысының мөлшері, ақшаны қайтару мерзімі мен тәртібі, ақшаны пайдаланудан келген залалдар тәуекелдері және өзге де талаптар айқындалуға тиіс. </w:t>
      </w:r>
    </w:p>
    <w:p>
      <w:pPr>
        <w:spacing w:after="0"/>
        <w:ind w:left="0"/>
        <w:jc w:val="both"/>
      </w:pPr>
      <w:r>
        <w:rPr>
          <w:rFonts w:ascii="Times New Roman"/>
          <w:b w:val="false"/>
          <w:i w:val="false"/>
          <w:color w:val="000000"/>
          <w:sz w:val="28"/>
        </w:rPr>
        <w:t>
      4. Инвестициялық депозит бойынша ақшаны пайдаланудан түскен кіріс есебінен ғана сыйақы төленуі мүмкін болған жағдайда, ислам банкінің сыйақысы инвестициялық депозитке тартылған ақшаны пайдаланудан алынған кірістің бір бөлігі түрінде айқындалады. Ислам банкі инвестициялық депозит шығынды болған кезде (инвестициялық депозит бойынша тартылған ақшаны пайдалану нәтижесінде кіріс болмаған кезде) сыйақы алу құқығын жоғалтады.</w:t>
      </w:r>
    </w:p>
    <w:p>
      <w:pPr>
        <w:spacing w:after="0"/>
        <w:ind w:left="0"/>
        <w:jc w:val="both"/>
      </w:pPr>
      <w:r>
        <w:rPr>
          <w:rFonts w:ascii="Times New Roman"/>
          <w:b w:val="false"/>
          <w:i w:val="false"/>
          <w:color w:val="000000"/>
          <w:sz w:val="28"/>
        </w:rPr>
        <w:t>
      4-1. Ислам банкінің тартылған ақшаны инвестициялық депозит туралы шартта айқындалған деңгейде кіріс алынуы мүмкін активтерге орналастыруын көздейтін жағдайды қоспағанда, инвестициялық депозит туралы шарттың талаптары инвестициялық депозит бойынша кірістің және (немесе) ислам банкі сыйақысының кепілдік берілген мөлшерін көздей алмайды.</w:t>
      </w:r>
    </w:p>
    <w:p>
      <w:pPr>
        <w:spacing w:after="0"/>
        <w:ind w:left="0"/>
        <w:jc w:val="both"/>
      </w:pPr>
      <w:r>
        <w:rPr>
          <w:rFonts w:ascii="Times New Roman"/>
          <w:b w:val="false"/>
          <w:i w:val="false"/>
          <w:color w:val="000000"/>
          <w:sz w:val="28"/>
        </w:rPr>
        <w:t xml:space="preserve">
      5. Клиент өз талабы бойынша инвестициялық депозитті мерзімінен бұрын қайтарып алған кезде, егер инвестициялық депозит туралы шартта өзгеше көзделмесе, табыс алу құқығынан айрылады. </w:t>
      </w:r>
    </w:p>
    <w:p>
      <w:pPr>
        <w:spacing w:after="0"/>
        <w:ind w:left="0"/>
        <w:jc w:val="both"/>
      </w:pPr>
      <w:r>
        <w:rPr>
          <w:rFonts w:ascii="Times New Roman"/>
          <w:b w:val="false"/>
          <w:i w:val="false"/>
          <w:color w:val="000000"/>
          <w:sz w:val="28"/>
        </w:rPr>
        <w:t xml:space="preserve">
      6. Инвестициялық депозит туралы шарт клиенттің ақшаны пайдалану тәсілдерін, активтер немесе ақша салу объектілері түрлерінің тізбесін анықтауы бойынша талаптарды не клиенттің ақшасын оларды біріктіру құқығынсыз өзге клиенттердің ақшасынан бөлек пайдалану бойынша талаптарды көздеуі мүмкін. </w:t>
      </w:r>
    </w:p>
    <w:p>
      <w:pPr>
        <w:spacing w:after="0"/>
        <w:ind w:left="0"/>
        <w:jc w:val="both"/>
      </w:pPr>
      <w:r>
        <w:rPr>
          <w:rFonts w:ascii="Times New Roman"/>
          <w:b w:val="false"/>
          <w:i w:val="false"/>
          <w:color w:val="000000"/>
          <w:sz w:val="28"/>
        </w:rPr>
        <w:t>
      7. Ислам банкі ақшаны пайдаланудың тәртібі мен нәтижелерін анықтау, оның ішінде ақшаны пайдалану тәсілдерін, активтер немесе ақша салу объектілері түрлерінің тізбесін, мұндай пайдаланудан түскен табыстың немесе залалдың мөлшерін, ислам банкі сыйақысының мөлшерін анықтау мақсатында жекелеген инвестициялық депозиттер бойынша ақшаны пайдалану есебін жүргізуге міндетті.</w:t>
      </w:r>
    </w:p>
    <w:p>
      <w:pPr>
        <w:spacing w:after="0"/>
        <w:ind w:left="0"/>
        <w:jc w:val="both"/>
      </w:pPr>
      <w:r>
        <w:rPr>
          <w:rFonts w:ascii="Times New Roman"/>
          <w:b w:val="false"/>
          <w:i w:val="false"/>
          <w:color w:val="000000"/>
          <w:sz w:val="28"/>
        </w:rPr>
        <w:t xml:space="preserve">
      8. Клиенттің талабы бойынша ислам банкі инвестициялық депозит бойынша ақшаны пайдалану туралы есепті табыс етуге міндетті. </w:t>
      </w:r>
    </w:p>
    <w:p>
      <w:pPr>
        <w:spacing w:after="0"/>
        <w:ind w:left="0"/>
        <w:jc w:val="both"/>
      </w:pPr>
      <w:r>
        <w:rPr>
          <w:rFonts w:ascii="Times New Roman"/>
          <w:b w:val="false"/>
          <w:i w:val="false"/>
          <w:color w:val="000000"/>
          <w:sz w:val="28"/>
        </w:rPr>
        <w:t xml:space="preserve">
      9. Егер шартта өзгеше көзделмесе, инвестициялық депозитке ақша салған клиент ислам банкінің ақшаны орналастыруға байланысты туындаған міндеттемелері бойынша жауап бермейді, бірақ ақша салынған активтер құнының кемуіне байланысты инвестициялық депозитке салынған ақша сомасы шегінде залалдар тәуекелін көтереді. </w:t>
      </w:r>
    </w:p>
    <w:p>
      <w:pPr>
        <w:spacing w:after="0"/>
        <w:ind w:left="0"/>
        <w:jc w:val="both"/>
      </w:pPr>
      <w:r>
        <w:rPr>
          <w:rFonts w:ascii="Times New Roman"/>
          <w:b w:val="false"/>
          <w:i w:val="false"/>
          <w:color w:val="000000"/>
          <w:sz w:val="28"/>
        </w:rPr>
        <w:t xml:space="preserve">
      10. Ислам банкі инвестициялық депозиттің ақшасы салынған активтер құнының кемуіне байланысты залалдар өз кінәсінен болған жағдайларды қоспағанда, осындай залалдар үшін жауап бермейді. </w:t>
      </w:r>
    </w:p>
    <w:p>
      <w:pPr>
        <w:spacing w:after="0"/>
        <w:ind w:left="0"/>
        <w:jc w:val="both"/>
      </w:pPr>
      <w:r>
        <w:rPr>
          <w:rFonts w:ascii="Times New Roman"/>
          <w:b w:val="false"/>
          <w:i w:val="false"/>
          <w:color w:val="000000"/>
          <w:sz w:val="28"/>
        </w:rPr>
        <w:t>
      Егер инвестициялық депозиттің ақшасы салынған активтер құнының кемуіне байланысты залалдар ислам банкінің кінәсінен болса, ислам банкі осындай залалдардың туындағаны туралы клиентке хабарлауға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52-6-бапқа өзгеріс енгізілді - ҚР 27.04.2015 </w:t>
      </w:r>
      <w:r>
        <w:rPr>
          <w:rFonts w:ascii="Times New Roman"/>
          <w:b w:val="false"/>
          <w:i w:val="false"/>
          <w:color w:val="000000"/>
          <w:sz w:val="28"/>
        </w:rPr>
        <w:t>№ 311-V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52-7-бап. Ислам банкінің бағалы қағаздарды шығару ерекшеліктері </w:t>
      </w:r>
    </w:p>
    <w:p>
      <w:pPr>
        <w:spacing w:after="0"/>
        <w:ind w:left="0"/>
        <w:jc w:val="both"/>
      </w:pPr>
      <w:r>
        <w:rPr>
          <w:rFonts w:ascii="Times New Roman"/>
          <w:b w:val="false"/>
          <w:i w:val="false"/>
          <w:color w:val="000000"/>
          <w:sz w:val="28"/>
        </w:rPr>
        <w:t xml:space="preserve">
      Ислам банкі борышты, сыйақының кепілдік берілген мөлшерін немесе құнынан пайыз түрінде сыйақы төлеуді көздейтін артықшылығы бар акцияларды, облигацияларды немесе өзге де борыштық бағалы қағаздарды қоспағанда, акциялар немесе өзге де бағалы қағаздар шығаруға құқылы. </w:t>
      </w:r>
    </w:p>
    <w:bookmarkStart w:name="z783" w:id="971"/>
    <w:p>
      <w:pPr>
        <w:spacing w:after="0"/>
        <w:ind w:left="0"/>
        <w:jc w:val="both"/>
      </w:pPr>
      <w:r>
        <w:rPr>
          <w:rFonts w:ascii="Times New Roman"/>
          <w:b w:val="false"/>
          <w:i w:val="false"/>
          <w:color w:val="000000"/>
          <w:sz w:val="28"/>
        </w:rPr>
        <w:t xml:space="preserve">
      </w:t>
      </w:r>
      <w:r>
        <w:rPr>
          <w:rFonts w:ascii="Times New Roman"/>
          <w:b/>
          <w:i w:val="false"/>
          <w:color w:val="000000"/>
          <w:sz w:val="28"/>
        </w:rPr>
        <w:t>52-8-бап. Тауарды үшінші тұлғаға кейіннен сату туралы шарттарсыз коммерциялық кредит беру арқылы сауда делдалы ретінде жеке және заңды тұлғаларды қаржыландыру</w:t>
      </w:r>
    </w:p>
    <w:bookmarkEnd w:id="9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52-8-баптың тақырыбы жаңа редакцияда - ҚР 27.04.2015 </w:t>
      </w:r>
      <w:r>
        <w:rPr>
          <w:rFonts w:ascii="Times New Roman"/>
          <w:b w:val="false"/>
          <w:i w:val="false"/>
          <w:color w:val="000000"/>
          <w:sz w:val="28"/>
        </w:rPr>
        <w:t>№ 311-V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Ислам банктері ислам банкінің коммерциялық кредит туралы шарты (бұдан әрі – коммерциялық кредит туралы шарт) негізінде тауарды сатып алушыға немесе сатушыға коммерциялық кредит беру арқылы сауда делдалы ретінде жеке және заңды тұлғаларды қаржыландыруға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Коммерциялық кредит туралы шартқа осы бапта көзделген ерекшеліктер және осы Заңның 52-1-бабында көрсетілген талаптар ескеріле отырып, тауарларды кредитке (төлем мерзімін кейінге жылжыту немесе ұзарту арқылы) сатып алу-сату шартының ережелері қолданылады. </w:t>
      </w:r>
    </w:p>
    <w:p>
      <w:pPr>
        <w:spacing w:after="0"/>
        <w:ind w:left="0"/>
        <w:jc w:val="both"/>
      </w:pPr>
      <w:r>
        <w:rPr>
          <w:rFonts w:ascii="Times New Roman"/>
          <w:b w:val="false"/>
          <w:i w:val="false"/>
          <w:color w:val="000000"/>
          <w:sz w:val="28"/>
        </w:rPr>
        <w:t xml:space="preserve">
      4. Коммерциялық кредит туралы шартта тауардың атауы және саны, тауарға үстеме бағаның мөлшері көрсетіле отырып, сатып алушы ислам банкінен сатып алатын тауардың құны туралы талаптар, сондай-ақ коммерциялық кредиттің талаптары (төлем мерзімін кейінге жылжыту немесе ұзарту) қамтылуға тиіс. </w:t>
      </w:r>
    </w:p>
    <w:p>
      <w:pPr>
        <w:spacing w:after="0"/>
        <w:ind w:left="0"/>
        <w:jc w:val="both"/>
      </w:pPr>
      <w:r>
        <w:rPr>
          <w:rFonts w:ascii="Times New Roman"/>
          <w:b w:val="false"/>
          <w:i w:val="false"/>
          <w:color w:val="000000"/>
          <w:sz w:val="28"/>
        </w:rPr>
        <w:t xml:space="preserve">
      5. Егер коммерциялық кредит туралы шартта өзгеше көзделмесе, ислам банкінің сатып алушыға тауарды сату бағасы сатушыдан тауарды сатып алу бағасы мен тауарға үстеме баға сомаларынан құралады. Үстеме баға тіркелген сома немесе сатушыдан тауарды сатып алу бағасының пайызы түрінде белгіленуі мүмкін. </w:t>
      </w:r>
    </w:p>
    <w:p>
      <w:pPr>
        <w:spacing w:after="0"/>
        <w:ind w:left="0"/>
        <w:jc w:val="both"/>
      </w:pPr>
      <w:r>
        <w:rPr>
          <w:rFonts w:ascii="Times New Roman"/>
          <w:b w:val="false"/>
          <w:i w:val="false"/>
          <w:color w:val="000000"/>
          <w:sz w:val="28"/>
        </w:rPr>
        <w:t>
      6. Тауарды сатып алу кезінде ислам банкі сатушымен жасалған сатып алу-сату шартында тауардың коммерциялық кредит туралы шарт жасасу үшін сатып алынатынын көрсетуге міндетті.</w:t>
      </w:r>
    </w:p>
    <w:p>
      <w:pPr>
        <w:spacing w:after="0"/>
        <w:ind w:left="0"/>
        <w:jc w:val="both"/>
      </w:pPr>
      <w:r>
        <w:rPr>
          <w:rFonts w:ascii="Times New Roman"/>
          <w:b w:val="false"/>
          <w:i w:val="false"/>
          <w:color w:val="000000"/>
          <w:sz w:val="28"/>
        </w:rPr>
        <w:t xml:space="preserve">
      7. Коммерциялық кредит туралы шарт бойынша бір мезгілде сатып алушы болатын сатушыдан тауарды сатып алуға жол берілмейді. Ислам банкі тауарды сатушымен жасасқан сатып алу-сату шарты тауарға алдын ала төлем жасау, сатып алынған тауарды белгілі мерзімде қайтару және тауардың сатып алу бағасын қайтару мүмкіндігі туралы талаптарды көздеуі мүмкін. </w:t>
      </w:r>
    </w:p>
    <w:p>
      <w:pPr>
        <w:spacing w:after="0"/>
        <w:ind w:left="0"/>
        <w:jc w:val="both"/>
      </w:pPr>
      <w:r>
        <w:rPr>
          <w:rFonts w:ascii="Times New Roman"/>
          <w:b w:val="false"/>
          <w:i w:val="false"/>
          <w:color w:val="000000"/>
          <w:sz w:val="28"/>
        </w:rPr>
        <w:t xml:space="preserve">
      8. Коммерциялық кредит туралы шартта сатып алушының тауарларға ақша немесе өзге мүлік кепілімен төлем жасау бойынша міндеттемелерін орындауды қамтамасыз ету талаптары көзделуі мүмкін. </w:t>
      </w:r>
    </w:p>
    <w:p>
      <w:pPr>
        <w:spacing w:after="0"/>
        <w:ind w:left="0"/>
        <w:jc w:val="both"/>
      </w:pPr>
      <w:r>
        <w:rPr>
          <w:rFonts w:ascii="Times New Roman"/>
          <w:b w:val="false"/>
          <w:i w:val="false"/>
          <w:color w:val="000000"/>
          <w:sz w:val="28"/>
        </w:rPr>
        <w:t xml:space="preserve">
      9. Егер коммерциялық кредит туралы шарттың нысанасы дайындауға жататын тауарларды (қайта өңдеу өнімдерін, жылжымалы жаңа затты, жаңадан құрылатын жылжымайтын мүлікті), мүлікті пайдалану, жұмысты орындау не қызмет көрсету нәтижесінде алынатын тауарларды (ауыл шаруашылығы, мал шаруашылығы немесе өзге ұқсас өнімнен алынған мүлікті пайдалану кезінде бөлініп алынатын жемістер түрінде) сатып алу болып табылса, шарттың осы Заңның 52-1-бабында көрсетілген талаптарға сәйкестігі туралы исламдық қаржыландыру принциптері жөніндегі кеңестің қорытындысы талап етіледі. </w:t>
      </w:r>
    </w:p>
    <w:p>
      <w:pPr>
        <w:spacing w:after="0"/>
        <w:ind w:left="0"/>
        <w:jc w:val="both"/>
      </w:pPr>
      <w:r>
        <w:rPr>
          <w:rFonts w:ascii="Times New Roman"/>
          <w:b w:val="false"/>
          <w:i w:val="false"/>
          <w:color w:val="000000"/>
          <w:sz w:val="28"/>
        </w:rPr>
        <w:t xml:space="preserve">
      10. Ислам банкі мен осы баптың 9-тармағында көрсетілген тауарды өндіруші (дайындаушы) арасында жасалған коммерциялық кредит туралы шартта тараптардың келісімімен айқындалған мерзімде (тауар берудің мерзімін кейінге жылжыту) тауар беру талабымен сатып алынатын тауарға (аванс түріндегі коммерциялық кредит) дереу ішінара немесе толық төлем жасау көзделуі мүмкін. Тауар өндірушіге (шығарушыға) коммерциялық кредит беру кезінде ислам банкінің тауарды тікелей сатып алушымен жасасқан сатып алу-сату шарты тараптардың келісімімен айқындалған мерзімде (тауар берудің мерзімін кейінге жылжыту) тауар беру талабымен тауарға дереу ішінара немесе толық алдын ала төлем жасау туралы талаптарды көздеуі мүмкін. </w:t>
      </w:r>
    </w:p>
    <w:p>
      <w:pPr>
        <w:spacing w:after="0"/>
        <w:ind w:left="0"/>
        <w:jc w:val="both"/>
      </w:pPr>
      <w:r>
        <w:rPr>
          <w:rFonts w:ascii="Times New Roman"/>
          <w:b w:val="false"/>
          <w:i w:val="false"/>
          <w:color w:val="000000"/>
          <w:sz w:val="28"/>
        </w:rPr>
        <w:t>
      11. Осы баптың 9-тармағында көзделген коммерциялық кредит туралы шарт жасалған жағдайда банк пен тауар өндіруші (шығарушы) арасындағы қарым-қатынастарға мердігерлік, тауар беру, келісімшарт жасасу, өтелетін қызметтер көрсету туралы ережелер немесе осы қарым-қатынастарға сәйкес келетін, Қазақстан Республикасының азаматтық заңнамасында көзделген міндеттеме туралы басқа да ережелер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52-8-бапқа өзгеріс енгізілді - ҚР 27.04.2015 </w:t>
      </w:r>
      <w:r>
        <w:rPr>
          <w:rFonts w:ascii="Times New Roman"/>
          <w:b w:val="false"/>
          <w:i w:val="false"/>
          <w:color w:val="000000"/>
          <w:sz w:val="28"/>
        </w:rPr>
        <w:t>№ 311-V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52-9-бап. Өндірістік және сауда қызметін заңды тұлғалардың жарғылық капиталдарына қатысу жолымен және (немесе) әріптестік талаптары бойынша қаржыландыру </w:t>
      </w:r>
    </w:p>
    <w:p>
      <w:pPr>
        <w:spacing w:after="0"/>
        <w:ind w:left="0"/>
        <w:jc w:val="both"/>
      </w:pPr>
      <w:r>
        <w:rPr>
          <w:rFonts w:ascii="Times New Roman"/>
          <w:b w:val="false"/>
          <w:i w:val="false"/>
          <w:color w:val="000000"/>
          <w:sz w:val="28"/>
        </w:rPr>
        <w:t xml:space="preserve">
      1. Ислам банкі табыс алу немесе Қазақстан Республикасының заңнамасына қайшы келмейтін өзге де мақсаттарға қол жеткізу мақсатымен әріптестік туралы шарттың негізінде өндірістік және сауда қызметін қаржыландыруға құқылы. Әріптестік туралы шартта (заңды тұлғаны құруға байланысты әріптестік туралы шарт) заңды тұлғаны құру жөніндегі талап көзделуі мүмкін. </w:t>
      </w:r>
    </w:p>
    <w:p>
      <w:pPr>
        <w:spacing w:after="0"/>
        <w:ind w:left="0"/>
        <w:jc w:val="both"/>
      </w:pPr>
      <w:r>
        <w:rPr>
          <w:rFonts w:ascii="Times New Roman"/>
          <w:b w:val="false"/>
          <w:i w:val="false"/>
          <w:color w:val="000000"/>
          <w:sz w:val="28"/>
        </w:rPr>
        <w:t xml:space="preserve">
      2. Әріптестік туралы шарт исламдық қаржыландыру принциптері бойынша кеңестің оң қорытындысын алғаннан кейін жасалуы мүмкін. Осы Заңның 52-1-бабында көрсетілген талаптарды бұзу әріптестік туралы шартты мерзімінен бұрын бұзуға және (немесе) әріптестік туралы шарттың негізінде құрылған заңды тұлғаны таратуға не ислам банкінің үлесін, оның ішінде заңды тұлғалардың жарғы капиталдарындағы акциялары мен қатысу үлестерін шеттетуге және алынған табысты қайырымдылық ісіне бағыттауға негіз болады. </w:t>
      </w:r>
    </w:p>
    <w:p>
      <w:pPr>
        <w:spacing w:after="0"/>
        <w:ind w:left="0"/>
        <w:jc w:val="both"/>
      </w:pPr>
      <w:r>
        <w:rPr>
          <w:rFonts w:ascii="Times New Roman"/>
          <w:b w:val="false"/>
          <w:i w:val="false"/>
          <w:color w:val="000000"/>
          <w:sz w:val="28"/>
        </w:rPr>
        <w:t xml:space="preserve">
      3. Заңды тұлғаны құру талабынсыз жасалған әріптестік туралы шартқа (ислам банкінің қатысуымен жасалған қарапайым серіктестік шарты) осы бапта көзделген ерекшеліктері бар бірлескен қызмет туралы шарттың ережелері қолданылады. </w:t>
      </w:r>
    </w:p>
    <w:p>
      <w:pPr>
        <w:spacing w:after="0"/>
        <w:ind w:left="0"/>
        <w:jc w:val="both"/>
      </w:pPr>
      <w:r>
        <w:rPr>
          <w:rFonts w:ascii="Times New Roman"/>
          <w:b w:val="false"/>
          <w:i w:val="false"/>
          <w:color w:val="000000"/>
          <w:sz w:val="28"/>
        </w:rPr>
        <w:t xml:space="preserve">
      4. Ислам банкінің қатысуымен жасалған қарапайым серіктестік шартында бірлескен қызметтің мақсаты, шарттың қолданылу мерзімі немесе олардың туындауына байланысты шарт тоқтатылатын талаптар, бірлескен қызметтен түскен табысты бөлу тәртібі және кезеңділігі, қатысушының шарт талаптарын бұзғаны үшін жауапкершілігі, бірлескен қызметті жүзеге асыру үшін қатысушылардың әрқайсысы енгізген мүліктің тізбесі, түрлері және құны туралы мәліметтер қамтылуға тиіс. Егер шартта өзгеше көзделмесе, қатысушылардың әрқайсысының ортақ мүліктегі үлесінің мөлшері бірлескен қызметті жүзеге асыру үшін енгізілген мүліктің құнына бара-бар айқындалады. Шартта бірлескен қызметтен түскен табыс бөлігін қайырымдылық мақсаттарға пайдалану туралы талаптар көзделуі мүмкін. </w:t>
      </w:r>
    </w:p>
    <w:p>
      <w:pPr>
        <w:spacing w:after="0"/>
        <w:ind w:left="0"/>
        <w:jc w:val="both"/>
      </w:pPr>
      <w:r>
        <w:rPr>
          <w:rFonts w:ascii="Times New Roman"/>
          <w:b w:val="false"/>
          <w:i w:val="false"/>
          <w:color w:val="000000"/>
          <w:sz w:val="28"/>
        </w:rPr>
        <w:t xml:space="preserve">
      5. Бірлескен қызметтен түскен табыс, ислам банкі қатысатын қарапайым серіктестік шартына қатысушылардың жалпы шығыстары мен залалдары, егер шартта өзгеше көзделмесе, ортақ мүліктегі үлеске бара-бар бөлінеді. Ислам банкі қатысатын қарапайым серіктестіктің табысы күтілетін табыс ескерілмей, нақты нәтижелер бойынша бөлінуге тиіс. Қарапайым серіктестікке қатысушының табысы тіркелген ақша сомасы түрінде белгілене алмайды. </w:t>
      </w:r>
    </w:p>
    <w:p>
      <w:pPr>
        <w:spacing w:after="0"/>
        <w:ind w:left="0"/>
        <w:jc w:val="both"/>
      </w:pPr>
      <w:r>
        <w:rPr>
          <w:rFonts w:ascii="Times New Roman"/>
          <w:b w:val="false"/>
          <w:i w:val="false"/>
          <w:color w:val="000000"/>
          <w:sz w:val="28"/>
        </w:rPr>
        <w:t xml:space="preserve">
      6. Қарапайым серіктестіктің ортақ мүлкі жеткіліксіз болғанда оның қатысушылары қарапайым серіктестік шартына байланысты міндеттемелер бойынша ортақ мүліктегі үлестерге бара-бар жауаптылықта болады. </w:t>
      </w:r>
    </w:p>
    <w:p>
      <w:pPr>
        <w:spacing w:after="0"/>
        <w:ind w:left="0"/>
        <w:jc w:val="both"/>
      </w:pPr>
      <w:r>
        <w:rPr>
          <w:rFonts w:ascii="Times New Roman"/>
          <w:b w:val="false"/>
          <w:i w:val="false"/>
          <w:color w:val="000000"/>
          <w:sz w:val="28"/>
        </w:rPr>
        <w:t xml:space="preserve">
      7. Егер шартта немесе осы баптың ережелерінде өзгеше көзделмесе, заңды тұлғаны құруға байланысты әріптестік туралы шартқа тиісті ұйымдық-құқықтық нысандағы заңды тұлғаның құрылтай шарты туралы ережелер қолданылады. </w:t>
      </w:r>
    </w:p>
    <w:p>
      <w:pPr>
        <w:spacing w:after="0"/>
        <w:ind w:left="0"/>
        <w:jc w:val="both"/>
      </w:pPr>
      <w:r>
        <w:rPr>
          <w:rFonts w:ascii="Times New Roman"/>
          <w:b w:val="false"/>
          <w:i w:val="false"/>
          <w:color w:val="000000"/>
          <w:sz w:val="28"/>
        </w:rPr>
        <w:t xml:space="preserve">
      8. Заңды тұлғаны құруға байланысты әріптестік туралы шартта Қазақстан Республикасының заңнамасында белгілі бір ұйымдық-құқықтық нысандағы заңды тұлғаның құрылтай шарты үшін көзделген мәліметтерден бөлек, әріптестіктің мақсаты мен мерзімдері туралы мәліметтер, заңды тұлғаның табысын әрбір қатысушы енгізген үлеске бара-бар бөлу туралы талап қамтылуға тиіс. </w:t>
      </w:r>
    </w:p>
    <w:p>
      <w:pPr>
        <w:spacing w:after="0"/>
        <w:ind w:left="0"/>
        <w:jc w:val="both"/>
      </w:pPr>
      <w:r>
        <w:rPr>
          <w:rFonts w:ascii="Times New Roman"/>
          <w:b w:val="false"/>
          <w:i w:val="false"/>
          <w:color w:val="000000"/>
          <w:sz w:val="28"/>
        </w:rPr>
        <w:t xml:space="preserve">
      9. Заңды тұлға құрып әріптестік жасау туралы шарттың ережелері әріптестіктің мақсаты осы заңды тұлғаның өндірістік немесе сауда қызметін қаржыландыру болып табылатын маңызды талаптар болған кезде заңды тұлғаның акцияларын (қатысу үлестерін) сатып алу оның талаптары болып табылатын әріптестік жағдайларына да қолданылады. </w:t>
      </w:r>
    </w:p>
    <w:bookmarkStart w:name="z785" w:id="97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52-10-бап. Инвестициялық қызметті лизинг (жалдау) талаптары бойынша жүзеге асыру </w:t>
      </w:r>
    </w:p>
    <w:bookmarkEnd w:id="972"/>
    <w:p>
      <w:pPr>
        <w:spacing w:after="0"/>
        <w:ind w:left="0"/>
        <w:jc w:val="both"/>
      </w:pPr>
      <w:r>
        <w:rPr>
          <w:rFonts w:ascii="Times New Roman"/>
          <w:b w:val="false"/>
          <w:i w:val="false"/>
          <w:color w:val="000000"/>
          <w:sz w:val="28"/>
        </w:rPr>
        <w:t xml:space="preserve">
      1. Ислам банктері инвестициялық қызметті лизинг (жалдау) талаптары бойынша жүзеге асыруға құқылы. </w:t>
      </w:r>
    </w:p>
    <w:p>
      <w:pPr>
        <w:spacing w:after="0"/>
        <w:ind w:left="0"/>
        <w:jc w:val="both"/>
      </w:pPr>
      <w:r>
        <w:rPr>
          <w:rFonts w:ascii="Times New Roman"/>
          <w:b w:val="false"/>
          <w:i w:val="false"/>
          <w:color w:val="000000"/>
          <w:sz w:val="28"/>
        </w:rPr>
        <w:t xml:space="preserve">
      2. Ислам банкінің инвестициялық қызметті мүлік лизингі (жалдау) талаптары бойынша жүзеге асыруы жөніндегі қатынастарына осы бапта көзделген ерекшеліктерімен қаржы лизингі туралы немесе мүлікті жалдау туралы ережелер қолданылады. </w:t>
      </w:r>
    </w:p>
    <w:p>
      <w:pPr>
        <w:spacing w:after="0"/>
        <w:ind w:left="0"/>
        <w:jc w:val="both"/>
      </w:pPr>
      <w:r>
        <w:rPr>
          <w:rFonts w:ascii="Times New Roman"/>
          <w:b w:val="false"/>
          <w:i w:val="false"/>
          <w:color w:val="000000"/>
          <w:sz w:val="28"/>
        </w:rPr>
        <w:t xml:space="preserve">
      3. Ислам банкімен жасалған лизинг (жалдау) шартының талаптары жалға алынатын мүлікті сатып алу құқығын көздей алмайды. Жалға алынған мүлікке меншік құқығы жеке келісімнің негізінде лизинг алушыға (жалдаушыға) ауысуы мүмкін. </w:t>
      </w:r>
    </w:p>
    <w:p>
      <w:pPr>
        <w:spacing w:after="0"/>
        <w:ind w:left="0"/>
        <w:jc w:val="both"/>
      </w:pPr>
      <w:r>
        <w:rPr>
          <w:rFonts w:ascii="Times New Roman"/>
          <w:b w:val="false"/>
          <w:i w:val="false"/>
          <w:color w:val="000000"/>
          <w:sz w:val="28"/>
        </w:rPr>
        <w:t xml:space="preserve">
      4. Егер ислам банкінің жарғысында немесе ішкі ережелерінде өзгеше көзделмесе, мүлік лизингі немесе жалдау бойынша мәмілелер осы Заңның 52-2-бабы 3-тармағының талаптарына сәйкес бекітілген Ислам банкінің операцияларын жүргізудің жалпы талаптары туралы ережеге сәйкес жасалады және исламдық қаржыландыру принциптері жөніндегі кеңестің жеке бекітуін талап етпейді. </w:t>
      </w:r>
    </w:p>
    <w:p>
      <w:pPr>
        <w:spacing w:after="0"/>
        <w:ind w:left="0"/>
        <w:jc w:val="both"/>
      </w:pPr>
      <w:r>
        <w:rPr>
          <w:rFonts w:ascii="Times New Roman"/>
          <w:b w:val="false"/>
          <w:i w:val="false"/>
          <w:color w:val="000000"/>
          <w:sz w:val="28"/>
        </w:rPr>
        <w:t xml:space="preserve">
      5. Шартта лизингтік төлемдерге ақы төлеу (жалдау төлемін) жөніндегі міндеттемелерді мүлік кепілімен қамтамасыз ету туралы талап көзделуі мүмкін. </w:t>
      </w:r>
    </w:p>
    <w:bookmarkStart w:name="z786" w:id="9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52-11-бап. Ислам банкінің банк операцияларын жүргізу кезінде агенттік қызметті жүзеге асыру </w:t>
      </w:r>
    </w:p>
    <w:bookmarkEnd w:id="973"/>
    <w:p>
      <w:pPr>
        <w:spacing w:after="0"/>
        <w:ind w:left="0"/>
        <w:jc w:val="both"/>
      </w:pPr>
      <w:r>
        <w:rPr>
          <w:rFonts w:ascii="Times New Roman"/>
          <w:b w:val="false"/>
          <w:i w:val="false"/>
          <w:color w:val="000000"/>
          <w:sz w:val="28"/>
        </w:rPr>
        <w:t xml:space="preserve">
      1. Ислам банкінің банк операцияларын жүргізу кезінде ислам банкі агенттік қызметті жүзеге асыруға құқылы, оған сәйкес ислам банкі өз клиентінің агенті болады не үшінші тұлғаны өзінің агенті етіп тағайындайды. </w:t>
      </w:r>
    </w:p>
    <w:p>
      <w:pPr>
        <w:spacing w:after="0"/>
        <w:ind w:left="0"/>
        <w:jc w:val="both"/>
      </w:pPr>
      <w:r>
        <w:rPr>
          <w:rFonts w:ascii="Times New Roman"/>
          <w:b w:val="false"/>
          <w:i w:val="false"/>
          <w:color w:val="000000"/>
          <w:sz w:val="28"/>
        </w:rPr>
        <w:t xml:space="preserve">
      2. Агенттік келісімге сәйкес агент клиенттің атынан және оның тапсырмасы бойынша не өз атынан, бірақ клиенттің тапсырмасы бойынша және соның есебінен өзінің жеке тәжірибесі мен білімі негізінде сыйақы үшін табыс алуға бағытталған белгілі бір заңды іс-қимылдар жасауға міндеттенеді. </w:t>
      </w:r>
    </w:p>
    <w:p>
      <w:pPr>
        <w:spacing w:after="0"/>
        <w:ind w:left="0"/>
        <w:jc w:val="both"/>
      </w:pPr>
      <w:r>
        <w:rPr>
          <w:rFonts w:ascii="Times New Roman"/>
          <w:b w:val="false"/>
          <w:i w:val="false"/>
          <w:color w:val="000000"/>
          <w:sz w:val="28"/>
        </w:rPr>
        <w:t xml:space="preserve">
      3. Ислам банкінің агенттік келісімдеріне оның талаптарына байланысты осы бапта көзделген ерекшеліктері бар тапсырма немесе комиссия шарты туралы ережелер қолданылады. </w:t>
      </w:r>
    </w:p>
    <w:p>
      <w:pPr>
        <w:spacing w:after="0"/>
        <w:ind w:left="0"/>
        <w:jc w:val="both"/>
      </w:pPr>
      <w:r>
        <w:rPr>
          <w:rFonts w:ascii="Times New Roman"/>
          <w:b w:val="false"/>
          <w:i w:val="false"/>
          <w:color w:val="000000"/>
          <w:sz w:val="28"/>
        </w:rPr>
        <w:t xml:space="preserve">
      4. Жеке және заңды тұлғалар, оның ішінде банктер және өзге қаржы ұйымдары ислам банкімен жасалған агенттік келісім бойынша тараптар (клиент не агент) ретінде бола алады. </w:t>
      </w:r>
    </w:p>
    <w:p>
      <w:pPr>
        <w:spacing w:after="0"/>
        <w:ind w:left="0"/>
        <w:jc w:val="both"/>
      </w:pPr>
      <w:r>
        <w:rPr>
          <w:rFonts w:ascii="Times New Roman"/>
          <w:b w:val="false"/>
          <w:i w:val="false"/>
          <w:color w:val="000000"/>
          <w:sz w:val="28"/>
        </w:rPr>
        <w:t xml:space="preserve">
      5. Агенттік келісімнің талаптарында агенттің сыйақысын анықтау және төлеу тәртібі белгіленуге тиіс. Клиент табысының кепілдік берілген мөлшері агенттік келісімнің талаптарында көзделе алмайды. </w:t>
      </w:r>
    </w:p>
    <w:p>
      <w:pPr>
        <w:spacing w:after="0"/>
        <w:ind w:left="0"/>
        <w:jc w:val="both"/>
      </w:pPr>
      <w:r>
        <w:rPr>
          <w:rFonts w:ascii="Times New Roman"/>
          <w:b w:val="false"/>
          <w:i w:val="false"/>
          <w:color w:val="000000"/>
          <w:sz w:val="28"/>
        </w:rPr>
        <w:t xml:space="preserve">
      6. Агенттің сыйақы алу құқығы агенттік келісімнің орындалу нәтижелеріне қарамастан сақталады. </w:t>
      </w:r>
    </w:p>
    <w:p>
      <w:pPr>
        <w:spacing w:after="0"/>
        <w:ind w:left="0"/>
        <w:jc w:val="both"/>
      </w:pPr>
      <w:r>
        <w:rPr>
          <w:rFonts w:ascii="Times New Roman"/>
          <w:b w:val="false"/>
          <w:i w:val="false"/>
          <w:color w:val="000000"/>
          <w:sz w:val="28"/>
        </w:rPr>
        <w:t>
      7. Агенттің кінәсінен залалдар туындаған жағдайларды қоспағанда, агент қызметі нәтижесінде келтірілетін залалдар тәуекелін агенттік келісімнің клиенті көтереді.</w:t>
      </w:r>
    </w:p>
    <w:bookmarkStart w:name="z1251" w:id="974"/>
    <w:p>
      <w:pPr>
        <w:spacing w:after="0"/>
        <w:ind w:left="0"/>
        <w:jc w:val="both"/>
      </w:pPr>
      <w:r>
        <w:rPr>
          <w:rFonts w:ascii="Times New Roman"/>
          <w:b w:val="false"/>
          <w:i w:val="false"/>
          <w:color w:val="000000"/>
          <w:sz w:val="28"/>
        </w:rPr>
        <w:t xml:space="preserve">
      </w:t>
      </w:r>
      <w:r>
        <w:rPr>
          <w:rFonts w:ascii="Times New Roman"/>
          <w:b/>
          <w:i w:val="false"/>
          <w:color w:val="000000"/>
          <w:sz w:val="28"/>
        </w:rPr>
        <w:t>52-12-бап. Тауарды үшінші тұлғаға кейіннен сату шарттарымен коммерциялық кредит беру арқылы сауда делдалы ретінде жеке және заңды тұлғаларды ислам банкінің қатысуымен исламдық қаржыландыру</w:t>
      </w:r>
    </w:p>
    <w:bookmarkEnd w:id="974"/>
    <w:bookmarkStart w:name="z1252" w:id="975"/>
    <w:p>
      <w:pPr>
        <w:spacing w:after="0"/>
        <w:ind w:left="0"/>
        <w:jc w:val="both"/>
      </w:pPr>
      <w:r>
        <w:rPr>
          <w:rFonts w:ascii="Times New Roman"/>
          <w:b w:val="false"/>
          <w:i w:val="false"/>
          <w:color w:val="000000"/>
          <w:sz w:val="28"/>
        </w:rPr>
        <w:t>
      1. Тауарды үшінші тұлғаға кейіннен сату шарттарымен коммерциялық кредит беру арқылы сауда делдалы ретінде жеке және заңды тұлғаларды исламдық қаржыландыруға осы бапта көзделген ерекшеліктер ескеріле отырып, осы Заңның 52-8-бабының ережелері қолданылады.</w:t>
      </w:r>
    </w:p>
    <w:bookmarkEnd w:id="975"/>
    <w:p>
      <w:pPr>
        <w:spacing w:after="0"/>
        <w:ind w:left="0"/>
        <w:jc w:val="both"/>
      </w:pPr>
      <w:r>
        <w:rPr>
          <w:rFonts w:ascii="Times New Roman"/>
          <w:b w:val="false"/>
          <w:i w:val="false"/>
          <w:color w:val="000000"/>
          <w:sz w:val="28"/>
        </w:rPr>
        <w:t>
      Осы баптың мақсаттары үшін ислам банкінен тауарды сатып алатын және оны кейіннен үшінші тұлғаға сататын жеке немесе заңды тұлға банктің клиенті деп аталады.</w:t>
      </w:r>
    </w:p>
    <w:bookmarkStart w:name="z1253" w:id="976"/>
    <w:p>
      <w:pPr>
        <w:spacing w:after="0"/>
        <w:ind w:left="0"/>
        <w:jc w:val="both"/>
      </w:pPr>
      <w:r>
        <w:rPr>
          <w:rFonts w:ascii="Times New Roman"/>
          <w:b w:val="false"/>
          <w:i w:val="false"/>
          <w:color w:val="000000"/>
          <w:sz w:val="28"/>
        </w:rPr>
        <w:t>
      2. Тауарды үшінші тұлғаға кейіннен сату шарттарымен коммерциялық кредит беру арқылы сауда делдалы ретінде жеке және заңды тұлғаларды исламдық қаржыландыру деп мынадай талаптар сақтала отырып, коммерциялық кредит туралы шарт бойынша жүзеге асырылатын мәміле танылады:</w:t>
      </w:r>
    </w:p>
    <w:bookmarkEnd w:id="976"/>
    <w:p>
      <w:pPr>
        <w:spacing w:after="0"/>
        <w:ind w:left="0"/>
        <w:jc w:val="both"/>
      </w:pPr>
      <w:r>
        <w:rPr>
          <w:rFonts w:ascii="Times New Roman"/>
          <w:b w:val="false"/>
          <w:i w:val="false"/>
          <w:color w:val="000000"/>
          <w:sz w:val="28"/>
        </w:rPr>
        <w:t>
      1) ислам банкі және банктің клиенті коммерциялық кредит туралы шарттың тараптары болып табылады. Коммерциялық кредит туралы шартта банктің клиенті тауарды кейіннен сатуды жүзеге асыратын үшінші тұлға (осы баптың мақсаттары үшін – үшінші тарап) көрсетіледі;</w:t>
      </w:r>
    </w:p>
    <w:p>
      <w:pPr>
        <w:spacing w:after="0"/>
        <w:ind w:left="0"/>
        <w:jc w:val="both"/>
      </w:pPr>
      <w:r>
        <w:rPr>
          <w:rFonts w:ascii="Times New Roman"/>
          <w:b w:val="false"/>
          <w:i w:val="false"/>
          <w:color w:val="000000"/>
          <w:sz w:val="28"/>
        </w:rPr>
        <w:t>
      2) коммерциялық кредит туралы шарт бойынша банк клиентінің тауарды сатып алуы, сондай-ақ банк клиентінің тауарды үшінші тарапқа кейіннен сатуы ислам банкінің қатысуымен жүргізіледі;</w:t>
      </w:r>
    </w:p>
    <w:p>
      <w:pPr>
        <w:spacing w:after="0"/>
        <w:ind w:left="0"/>
        <w:jc w:val="both"/>
      </w:pPr>
      <w:r>
        <w:rPr>
          <w:rFonts w:ascii="Times New Roman"/>
          <w:b w:val="false"/>
          <w:i w:val="false"/>
          <w:color w:val="000000"/>
          <w:sz w:val="28"/>
        </w:rPr>
        <w:t>
      3) коммерциялық кредит банктің клиенті ислам банкінен сатып алған тауарды банк клиентінің үшінші тарапқа өткізуі шарттарымен беріледі. Бұл ретте, коммерциялық кредит туралы шарт бойынша өткізілген тауарға меншік құқығы коммерциялық кредит туралы шарт жасалғаннан кейін дереу үшінші тарапқа өтеді, үшінші тараптың тауардың ақысын төлеуі тауар мен осы тауардың құжаттары оған берілгеннен кейін кідіртілместен, мұндай тауарды ислам банкінің тауар берушіден сатып алу бағасы бойынша жүргізіледі;</w:t>
      </w:r>
    </w:p>
    <w:p>
      <w:pPr>
        <w:spacing w:after="0"/>
        <w:ind w:left="0"/>
        <w:jc w:val="both"/>
      </w:pPr>
      <w:r>
        <w:rPr>
          <w:rFonts w:ascii="Times New Roman"/>
          <w:b w:val="false"/>
          <w:i w:val="false"/>
          <w:color w:val="000000"/>
          <w:sz w:val="28"/>
        </w:rPr>
        <w:t>
      4) коммерциялық кредит туралы шартта тауар ретінде халықаралық тауар биржаларында өткізілетін және ислам банкі халықаралық тауар биржаларында не Қазақстан Республикасының шегінен тыс жердегі биржадан тыс нарықта сатып алатын тауар айқындалады. Ислам банкі және банктің клиенті сол бір тауарды коммерциялық кредит туралы бірнеше шарт бойынша бір мезгілде сатуды жүзеге асыруға құқылы емес;</w:t>
      </w:r>
    </w:p>
    <w:p>
      <w:pPr>
        <w:spacing w:after="0"/>
        <w:ind w:left="0"/>
        <w:jc w:val="both"/>
      </w:pPr>
      <w:r>
        <w:rPr>
          <w:rFonts w:ascii="Times New Roman"/>
          <w:b w:val="false"/>
          <w:i w:val="false"/>
          <w:color w:val="000000"/>
          <w:sz w:val="28"/>
        </w:rPr>
        <w:t>
      5) банктің клиенті коммерциялық кредит туралы шартта көрсетілген тауарды ислам банкінің үстемеақысын есептеместен, осындай шартта көрсетілген көлемде және баға бойынша үшінші тарапқа кейіннен сатуды жүзеге асырады;</w:t>
      </w:r>
    </w:p>
    <w:p>
      <w:pPr>
        <w:spacing w:after="0"/>
        <w:ind w:left="0"/>
        <w:jc w:val="both"/>
      </w:pPr>
      <w:r>
        <w:rPr>
          <w:rFonts w:ascii="Times New Roman"/>
          <w:b w:val="false"/>
          <w:i w:val="false"/>
          <w:color w:val="000000"/>
          <w:sz w:val="28"/>
        </w:rPr>
        <w:t>
      6) тауарды ислам банкіне сатуды жүзеге асыратын тауарды сатушы тауарды кейіннен сату жүргізілетін үшінші тарап бола алмайды;</w:t>
      </w:r>
    </w:p>
    <w:p>
      <w:pPr>
        <w:spacing w:after="0"/>
        <w:ind w:left="0"/>
        <w:jc w:val="both"/>
      </w:pPr>
      <w:r>
        <w:rPr>
          <w:rFonts w:ascii="Times New Roman"/>
          <w:b w:val="false"/>
          <w:i w:val="false"/>
          <w:color w:val="000000"/>
          <w:sz w:val="28"/>
        </w:rPr>
        <w:t>
      7) ислам банкі, банктің клиенті және үшінші тарап "Салық және бюджетке төленетін басқа да міндетті төлемдер туралы" Қазақстан Республикасының Кодексіне (Салық кодексі) сәйкес өзара байланысты тараптар болып табылмайды.</w:t>
      </w:r>
    </w:p>
    <w:bookmarkStart w:name="z1254" w:id="977"/>
    <w:p>
      <w:pPr>
        <w:spacing w:after="0"/>
        <w:ind w:left="0"/>
        <w:jc w:val="both"/>
      </w:pPr>
      <w:r>
        <w:rPr>
          <w:rFonts w:ascii="Times New Roman"/>
          <w:b w:val="false"/>
          <w:i w:val="false"/>
          <w:color w:val="000000"/>
          <w:sz w:val="28"/>
        </w:rPr>
        <w:t>
      3. Осы баптың мақсаттары үшін мынадай талаптарға сәйкес келетін тауар биржасы халықаралық тауар биржасы деп танылады:</w:t>
      </w:r>
    </w:p>
    <w:bookmarkEnd w:id="977"/>
    <w:p>
      <w:pPr>
        <w:spacing w:after="0"/>
        <w:ind w:left="0"/>
        <w:jc w:val="both"/>
      </w:pPr>
      <w:r>
        <w:rPr>
          <w:rFonts w:ascii="Times New Roman"/>
          <w:b w:val="false"/>
          <w:i w:val="false"/>
          <w:color w:val="000000"/>
          <w:sz w:val="28"/>
        </w:rPr>
        <w:t>
      тауар биржасы тізбесін уәкілетті орган белгілейтін рейтингтік агенттіктердің бірінің А рейтингінен төмен емес егемен рейтингі бар мемлекеттің аумағында қызметін жүзеге асырады;</w:t>
      </w:r>
    </w:p>
    <w:p>
      <w:pPr>
        <w:spacing w:after="0"/>
        <w:ind w:left="0"/>
        <w:jc w:val="both"/>
      </w:pPr>
      <w:r>
        <w:rPr>
          <w:rFonts w:ascii="Times New Roman"/>
          <w:b w:val="false"/>
          <w:i w:val="false"/>
          <w:color w:val="000000"/>
          <w:sz w:val="28"/>
        </w:rPr>
        <w:t>
      тауар биржасында жасалған биржалық мәмілелердің көлемі мен саны жөніндегі ақпарат Дүниежүзілік биржалар федерациясының интернет-ресурсында орналастырылған статистикалық есептерде жарияланады.</w:t>
      </w:r>
    </w:p>
    <w:p>
      <w:pPr>
        <w:spacing w:after="0"/>
        <w:ind w:left="0"/>
        <w:jc w:val="both"/>
      </w:pPr>
      <w:r>
        <w:rPr>
          <w:rFonts w:ascii="Times New Roman"/>
          <w:b w:val="false"/>
          <w:i w:val="false"/>
          <w:color w:val="000000"/>
          <w:sz w:val="28"/>
        </w:rPr>
        <w:t>
      Тауарды үшінші тұлғаға кейіннен сату шарттарымен коммерциялық кредит беру арқылы сауда делдалы ретінде жеке және заңды тұлғаларды қаржыландыру шеңберінде тауарды сатып алу және сату жүргізілетін халықаралық тауар биржаларының тізбесін Қазақстан Республикасының Үкіметі белгілейді.</w:t>
      </w:r>
    </w:p>
    <w:bookmarkStart w:name="z1255" w:id="978"/>
    <w:p>
      <w:pPr>
        <w:spacing w:after="0"/>
        <w:ind w:left="0"/>
        <w:jc w:val="both"/>
      </w:pPr>
      <w:r>
        <w:rPr>
          <w:rFonts w:ascii="Times New Roman"/>
          <w:b w:val="false"/>
          <w:i w:val="false"/>
          <w:color w:val="000000"/>
          <w:sz w:val="28"/>
        </w:rPr>
        <w:t>
      4. Осы бапта белгіленген талаптар бұзылған жағдайда, мұндай банк операциясы коммерциялық кредит беру туралы шарт ресімделе отырып, сауда делдалы ретінде жеке және заңды тұлғаларды ислам банкінің қатысуымен және үшінші тараптың қатысуымен исламдық қаржыландыру деп танылмайды.</w:t>
      </w:r>
    </w:p>
    <w:bookmarkEnd w:id="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4-1-тарау 52-12-баппен толықтырылды - ҚР 27.04.2015 </w:t>
      </w:r>
      <w:r>
        <w:rPr>
          <w:rFonts w:ascii="Times New Roman"/>
          <w:b w:val="false"/>
          <w:i w:val="false"/>
          <w:color w:val="000000"/>
          <w:sz w:val="28"/>
        </w:rPr>
        <w:t>№ 311-V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11" w:id="979"/>
    <w:p>
      <w:pPr>
        <w:spacing w:after="0"/>
        <w:ind w:left="0"/>
        <w:jc w:val="left"/>
      </w:pPr>
      <w:r>
        <w:rPr>
          <w:rFonts w:ascii="Times New Roman"/>
          <w:b/>
          <w:i w:val="false"/>
          <w:color w:val="000000"/>
        </w:rPr>
        <w:t xml:space="preserve"> 4-2-тарау. Банкті ислам банкіне айналдыру нысанында ерікті түрде қайта ұйымдастыру</w:t>
      </w:r>
    </w:p>
    <w:bookmarkEnd w:id="979"/>
    <w:p>
      <w:pPr>
        <w:spacing w:after="0"/>
        <w:ind w:left="0"/>
        <w:jc w:val="both"/>
      </w:pPr>
      <w:r>
        <w:rPr>
          <w:rFonts w:ascii="Times New Roman"/>
          <w:b w:val="false"/>
          <w:i w:val="false"/>
          <w:color w:val="ff0000"/>
          <w:sz w:val="28"/>
        </w:rPr>
        <w:t>
      Ескерту. Заң 4-2-тараумен толықтырылды - ҚР 24.11.2015</w:t>
      </w:r>
      <w:r>
        <w:rPr>
          <w:rFonts w:ascii="Times New Roman"/>
          <w:b w:val="false"/>
          <w:i w:val="false"/>
          <w:color w:val="ff0000"/>
          <w:sz w:val="28"/>
        </w:rPr>
        <w:t xml:space="preserve"> № 422-V</w:t>
      </w:r>
      <w:r>
        <w:rPr>
          <w:rFonts w:ascii="Times New Roman"/>
          <w:b w:val="false"/>
          <w:i w:val="false"/>
          <w:color w:val="ff0000"/>
          <w:sz w:val="28"/>
        </w:rPr>
        <w:t xml:space="preserve"> (01.01.2016 бастап қолданысқа енгізіледі) Заңымен.</w:t>
      </w:r>
    </w:p>
    <w:p>
      <w:pPr>
        <w:spacing w:after="0"/>
        <w:ind w:left="0"/>
        <w:jc w:val="both"/>
      </w:pPr>
      <w:r>
        <w:rPr>
          <w:rFonts w:ascii="Times New Roman"/>
          <w:b/>
          <w:i w:val="false"/>
          <w:color w:val="000000"/>
          <w:sz w:val="28"/>
        </w:rPr>
        <w:t>52-13-бап. Банкті ислам банкіне айналдыру нысанында ерікті түрде қайта ұйымдастыру ұғымы</w:t>
      </w:r>
    </w:p>
    <w:p>
      <w:pPr>
        <w:spacing w:after="0"/>
        <w:ind w:left="0"/>
        <w:jc w:val="both"/>
      </w:pPr>
      <w:r>
        <w:rPr>
          <w:rFonts w:ascii="Times New Roman"/>
          <w:b w:val="false"/>
          <w:i w:val="false"/>
          <w:color w:val="000000"/>
          <w:sz w:val="28"/>
        </w:rPr>
        <w:t xml:space="preserve">
      Банкті ислам банкіне айналдыру нысанында (бұдан әрі - банкті ислам банкіне айналдыру) ерікті түрде қайта ұйымдастыру деп ислам банкінің мәртебесін алу және қызметті осы Заңның </w:t>
      </w:r>
      <w:r>
        <w:rPr>
          <w:rFonts w:ascii="Times New Roman"/>
          <w:b w:val="false"/>
          <w:i w:val="false"/>
          <w:color w:val="000000"/>
          <w:sz w:val="28"/>
        </w:rPr>
        <w:t>52-1-бабында</w:t>
      </w:r>
      <w:r>
        <w:rPr>
          <w:rFonts w:ascii="Times New Roman"/>
          <w:b w:val="false"/>
          <w:i w:val="false"/>
          <w:color w:val="000000"/>
          <w:sz w:val="28"/>
        </w:rPr>
        <w:t xml:space="preserve"> көрсетілген талаптарға сәйкес жүзеге асыру мақсатында банктің қызметін қайта ұйымдастыруға бағытталған іс-шаралар жиынтығы түсініледі.</w:t>
      </w:r>
    </w:p>
    <w:bookmarkStart w:name="z1342" w:id="980"/>
    <w:p>
      <w:pPr>
        <w:spacing w:after="0"/>
        <w:ind w:left="0"/>
        <w:jc w:val="both"/>
      </w:pPr>
      <w:r>
        <w:rPr>
          <w:rFonts w:ascii="Times New Roman"/>
          <w:b w:val="false"/>
          <w:i w:val="false"/>
          <w:color w:val="000000"/>
          <w:sz w:val="28"/>
        </w:rPr>
        <w:t xml:space="preserve">
      </w:t>
      </w:r>
      <w:r>
        <w:rPr>
          <w:rFonts w:ascii="Times New Roman"/>
          <w:b/>
          <w:i w:val="false"/>
          <w:color w:val="000000"/>
          <w:sz w:val="28"/>
        </w:rPr>
        <w:t>52-14-бап. Уәкілетті органның банкті ислам банкіне айналдыруға рұқсаты</w:t>
      </w:r>
    </w:p>
    <w:bookmarkEnd w:id="980"/>
    <w:bookmarkStart w:name="z1343" w:id="981"/>
    <w:p>
      <w:pPr>
        <w:spacing w:after="0"/>
        <w:ind w:left="0"/>
        <w:jc w:val="both"/>
      </w:pPr>
      <w:r>
        <w:rPr>
          <w:rFonts w:ascii="Times New Roman"/>
          <w:b w:val="false"/>
          <w:i w:val="false"/>
          <w:color w:val="000000"/>
          <w:sz w:val="28"/>
        </w:rPr>
        <w:t>
      1. Банкті ислам банкіне айналдыру банк акционерлерінің жалпы жиналысының шешімі бойынша уәкілетті органның рұқсатымен жүзеге асырылады.</w:t>
      </w:r>
    </w:p>
    <w:bookmarkEnd w:id="981"/>
    <w:bookmarkStart w:name="z1344" w:id="982"/>
    <w:p>
      <w:pPr>
        <w:spacing w:after="0"/>
        <w:ind w:left="0"/>
        <w:jc w:val="both"/>
      </w:pPr>
      <w:r>
        <w:rPr>
          <w:rFonts w:ascii="Times New Roman"/>
          <w:b w:val="false"/>
          <w:i w:val="false"/>
          <w:color w:val="000000"/>
          <w:sz w:val="28"/>
        </w:rPr>
        <w:t>
      Уәкілетті органның банкті ислам банкіне айналдыруға рұқсат беру және рұқсат беруден бас тарту тәртібі осы Заңда және уәкілетті органның нормативтік-құқықтық актісінде айқындалады.</w:t>
      </w:r>
    </w:p>
    <w:bookmarkEnd w:id="982"/>
    <w:bookmarkStart w:name="z1345" w:id="983"/>
    <w:p>
      <w:pPr>
        <w:spacing w:after="0"/>
        <w:ind w:left="0"/>
        <w:jc w:val="both"/>
      </w:pPr>
      <w:r>
        <w:rPr>
          <w:rFonts w:ascii="Times New Roman"/>
          <w:b w:val="false"/>
          <w:i w:val="false"/>
          <w:color w:val="000000"/>
          <w:sz w:val="28"/>
        </w:rPr>
        <w:t>
      2. Уәкілетті органның банкті ислам банкіне айналдыруға рұқсатын беру туралы өтінішке мынадай құжаттар қоса беріледі:</w:t>
      </w:r>
    </w:p>
    <w:bookmarkEnd w:id="983"/>
    <w:bookmarkStart w:name="z1346" w:id="984"/>
    <w:p>
      <w:pPr>
        <w:spacing w:after="0"/>
        <w:ind w:left="0"/>
        <w:jc w:val="both"/>
      </w:pPr>
      <w:r>
        <w:rPr>
          <w:rFonts w:ascii="Times New Roman"/>
          <w:b w:val="false"/>
          <w:i w:val="false"/>
          <w:color w:val="000000"/>
          <w:sz w:val="28"/>
        </w:rPr>
        <w:t>
      1) банкті ислам банкіне айналдыру нысанында ерікті түрде қайта ұйымдастыру туралы шешім қабылданған банк акционерлерінің жалпы жиналысының шешімі;</w:t>
      </w:r>
    </w:p>
    <w:bookmarkEnd w:id="984"/>
    <w:bookmarkStart w:name="z1347" w:id="985"/>
    <w:p>
      <w:pPr>
        <w:spacing w:after="0"/>
        <w:ind w:left="0"/>
        <w:jc w:val="both"/>
      </w:pPr>
      <w:r>
        <w:rPr>
          <w:rFonts w:ascii="Times New Roman"/>
          <w:b w:val="false"/>
          <w:i w:val="false"/>
          <w:color w:val="000000"/>
          <w:sz w:val="28"/>
        </w:rPr>
        <w:t>
      2) осы Заңның 52-15-бабының талаптарына сәйкес келетін, банкті ислам банкіне айналдыру жөніндегі іс-шаралар жоспары;</w:t>
      </w:r>
    </w:p>
    <w:bookmarkEnd w:id="9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49" w:id="986"/>
    <w:p>
      <w:pPr>
        <w:spacing w:after="0"/>
        <w:ind w:left="0"/>
        <w:jc w:val="both"/>
      </w:pPr>
      <w:r>
        <w:rPr>
          <w:rFonts w:ascii="Times New Roman"/>
          <w:b w:val="false"/>
          <w:i w:val="false"/>
          <w:color w:val="000000"/>
          <w:sz w:val="28"/>
        </w:rPr>
        <w:t>
      4) банкті ислам банкіне айналдыру кезеңіне және ислам банкінің банктік және өзге де операцияларды жүргізуге лицензия алған соң кейінгі үш жылға арналған, мазмұнына қойылатын талаптар уәкілетті органның нормативтік құқықтық актісінде белгіленетін бизнес-жоспар, төмендегілерді қоса алғанда:</w:t>
      </w:r>
    </w:p>
    <w:bookmarkEnd w:id="986"/>
    <w:bookmarkStart w:name="z1350" w:id="987"/>
    <w:p>
      <w:pPr>
        <w:spacing w:after="0"/>
        <w:ind w:left="0"/>
        <w:jc w:val="both"/>
      </w:pPr>
      <w:r>
        <w:rPr>
          <w:rFonts w:ascii="Times New Roman"/>
          <w:b w:val="false"/>
          <w:i w:val="false"/>
          <w:color w:val="000000"/>
          <w:sz w:val="28"/>
        </w:rPr>
        <w:t>
      банктің мақсаты мен міндеттерінің сипаттамасы және ислам банкінің банктік және өзге де операцияларының түрлері;</w:t>
      </w:r>
    </w:p>
    <w:bookmarkEnd w:id="987"/>
    <w:bookmarkStart w:name="z1351" w:id="988"/>
    <w:p>
      <w:pPr>
        <w:spacing w:after="0"/>
        <w:ind w:left="0"/>
        <w:jc w:val="both"/>
      </w:pPr>
      <w:r>
        <w:rPr>
          <w:rFonts w:ascii="Times New Roman"/>
          <w:b w:val="false"/>
          <w:i w:val="false"/>
          <w:color w:val="000000"/>
          <w:sz w:val="28"/>
        </w:rPr>
        <w:t>
      банктің қызметін талдау (сыртқы және ішкі ортаны талдау);</w:t>
      </w:r>
    </w:p>
    <w:bookmarkEnd w:id="988"/>
    <w:bookmarkStart w:name="z1352" w:id="989"/>
    <w:p>
      <w:pPr>
        <w:spacing w:after="0"/>
        <w:ind w:left="0"/>
        <w:jc w:val="both"/>
      </w:pPr>
      <w:r>
        <w:rPr>
          <w:rFonts w:ascii="Times New Roman"/>
          <w:b w:val="false"/>
          <w:i w:val="false"/>
          <w:color w:val="000000"/>
          <w:sz w:val="28"/>
        </w:rPr>
        <w:t>
      банкті ислам банкіне айналдыру кезеңіне және банкті ислам банкіне айналдырғаннан кейін кейінгі үш қаржы (операциялық) жылына банк қызметін дамыту стратегиясы мен оның ауқымы;</w:t>
      </w:r>
    </w:p>
    <w:bookmarkEnd w:id="989"/>
    <w:bookmarkStart w:name="z1353" w:id="990"/>
    <w:p>
      <w:pPr>
        <w:spacing w:after="0"/>
        <w:ind w:left="0"/>
        <w:jc w:val="both"/>
      </w:pPr>
      <w:r>
        <w:rPr>
          <w:rFonts w:ascii="Times New Roman"/>
          <w:b w:val="false"/>
          <w:i w:val="false"/>
          <w:color w:val="000000"/>
          <w:sz w:val="28"/>
        </w:rPr>
        <w:t>
      банкті ислам банкіне айналдыру кезеңіне және банкті ислам банкіне айналдырғаннан кейін кейінгі үш қаржы (операциялық) жылына банктің тәптіштелген жылдық қаржылық жоспары;</w:t>
      </w:r>
    </w:p>
    <w:bookmarkEnd w:id="990"/>
    <w:bookmarkStart w:name="z1354" w:id="991"/>
    <w:p>
      <w:pPr>
        <w:spacing w:after="0"/>
        <w:ind w:left="0"/>
        <w:jc w:val="both"/>
      </w:pPr>
      <w:r>
        <w:rPr>
          <w:rFonts w:ascii="Times New Roman"/>
          <w:b w:val="false"/>
          <w:i w:val="false"/>
          <w:color w:val="000000"/>
          <w:sz w:val="28"/>
        </w:rPr>
        <w:t>
      тәуекелдерді басқару жоспары (ислам банкінің қызметін жүзеге асыруға байланысты тәуекелдердің сипаттамасы және банкті ислам банкіне айналдыру кезеңінде және банкті айналдырғаннан кейін кейінгі үш қаржы (операциялық) жылында оларды басқару тәсілдері).</w:t>
      </w:r>
    </w:p>
    <w:bookmarkEnd w:id="991"/>
    <w:bookmarkStart w:name="z1355" w:id="992"/>
    <w:p>
      <w:pPr>
        <w:spacing w:after="0"/>
        <w:ind w:left="0"/>
        <w:jc w:val="both"/>
      </w:pPr>
      <w:r>
        <w:rPr>
          <w:rFonts w:ascii="Times New Roman"/>
          <w:b w:val="false"/>
          <w:i w:val="false"/>
          <w:color w:val="000000"/>
          <w:sz w:val="28"/>
        </w:rPr>
        <w:t>
      3. Уәкілетті орган өтінішті осы баптың 2-тармағында көрсетілген құжаттарды өтініш беруші ұсынған күннен бастап екі ай ішінде қарайды.</w:t>
      </w:r>
    </w:p>
    <w:bookmarkEnd w:id="992"/>
    <w:bookmarkStart w:name="z1356" w:id="993"/>
    <w:p>
      <w:pPr>
        <w:spacing w:after="0"/>
        <w:ind w:left="0"/>
        <w:jc w:val="both"/>
      </w:pPr>
      <w:r>
        <w:rPr>
          <w:rFonts w:ascii="Times New Roman"/>
          <w:b w:val="false"/>
          <w:i w:val="false"/>
          <w:color w:val="000000"/>
          <w:sz w:val="28"/>
        </w:rPr>
        <w:t>
      Банк осы баптың 2-тармағында көрсетілген құжаттардың толық емес топтамасын ұсынған жағдайда, уәкілетті орган құжаттарды алған кезден бастап күнтізбелік он бес күн ішінде өтінішті одан әрі қараудан дәлелді бас тарту береді.</w:t>
      </w:r>
    </w:p>
    <w:bookmarkEnd w:id="993"/>
    <w:bookmarkStart w:name="z1357" w:id="994"/>
    <w:p>
      <w:pPr>
        <w:spacing w:after="0"/>
        <w:ind w:left="0"/>
        <w:jc w:val="both"/>
      </w:pPr>
      <w:r>
        <w:rPr>
          <w:rFonts w:ascii="Times New Roman"/>
          <w:b w:val="false"/>
          <w:i w:val="false"/>
          <w:color w:val="000000"/>
          <w:sz w:val="28"/>
        </w:rPr>
        <w:t>
      4. Банк уәкілетті органның банкті ислам банкіне айналдыруға рұқсат беру не рұқсат беруден бас тарту туралы шешімі қабылдағанға дейін уәкілетті органның банкті ислам банкіне айналдыруға рұқсат беруі туралы өтінішті еркін нысанда жазбаша өтініш беру арқылы кері қайтарып алуға құқылы.</w:t>
      </w:r>
    </w:p>
    <w:bookmarkEnd w:id="994"/>
    <w:bookmarkStart w:name="z1358" w:id="995"/>
    <w:p>
      <w:pPr>
        <w:spacing w:after="0"/>
        <w:ind w:left="0"/>
        <w:jc w:val="both"/>
      </w:pPr>
      <w:r>
        <w:rPr>
          <w:rFonts w:ascii="Times New Roman"/>
          <w:b w:val="false"/>
          <w:i w:val="false"/>
          <w:color w:val="000000"/>
          <w:sz w:val="28"/>
        </w:rPr>
        <w:t>
      5. Банкті ислам банкіне айналдыруға рұқсат беруден бас тартуға мыналар негіз болып табылады:</w:t>
      </w:r>
    </w:p>
    <w:bookmarkEnd w:id="995"/>
    <w:bookmarkStart w:name="z1359" w:id="996"/>
    <w:p>
      <w:pPr>
        <w:spacing w:after="0"/>
        <w:ind w:left="0"/>
        <w:jc w:val="both"/>
      </w:pPr>
      <w:r>
        <w:rPr>
          <w:rFonts w:ascii="Times New Roman"/>
          <w:b w:val="false"/>
          <w:i w:val="false"/>
          <w:color w:val="000000"/>
          <w:sz w:val="28"/>
        </w:rPr>
        <w:t>
      1) уәкілетті органның ұсынылған құжаттар бойынша ескертулерін өзі белгілеген мерзімде жоймауы;</w:t>
      </w:r>
    </w:p>
    <w:bookmarkEnd w:id="996"/>
    <w:bookmarkStart w:name="z1360" w:id="997"/>
    <w:p>
      <w:pPr>
        <w:spacing w:after="0"/>
        <w:ind w:left="0"/>
        <w:jc w:val="both"/>
      </w:pPr>
      <w:r>
        <w:rPr>
          <w:rFonts w:ascii="Times New Roman"/>
          <w:b w:val="false"/>
          <w:i w:val="false"/>
          <w:color w:val="000000"/>
          <w:sz w:val="28"/>
        </w:rPr>
        <w:t xml:space="preserve">
      2) банкті ислам банкіне айналдыру жөніндегі іс-шаралар жоспарының осы Заңның 52-15-бабында көзделген талаптарға сәйкес келмеуі; </w:t>
      </w:r>
    </w:p>
    <w:bookmarkEnd w:id="997"/>
    <w:bookmarkStart w:name="z1361" w:id="998"/>
    <w:p>
      <w:pPr>
        <w:spacing w:after="0"/>
        <w:ind w:left="0"/>
        <w:jc w:val="both"/>
      </w:pPr>
      <w:r>
        <w:rPr>
          <w:rFonts w:ascii="Times New Roman"/>
          <w:b w:val="false"/>
          <w:i w:val="false"/>
          <w:color w:val="000000"/>
          <w:sz w:val="28"/>
        </w:rPr>
        <w:t>
      3) бизнес-жоспардың осы баптың 2-тармағының 4) тармақшасында көзделген талаптарға сәйкес келмеуі;</w:t>
      </w:r>
    </w:p>
    <w:bookmarkEnd w:id="998"/>
    <w:bookmarkStart w:name="z1362" w:id="999"/>
    <w:p>
      <w:pPr>
        <w:spacing w:after="0"/>
        <w:ind w:left="0"/>
        <w:jc w:val="both"/>
      </w:pPr>
      <w:r>
        <w:rPr>
          <w:rFonts w:ascii="Times New Roman"/>
          <w:b w:val="false"/>
          <w:i w:val="false"/>
          <w:color w:val="000000"/>
          <w:sz w:val="28"/>
        </w:rPr>
        <w:t>
      4) банкті ислам банкіне айналдыру салдарларының қаржылық болжамы банкті ислам банкіне айналдыру салдарынан банктің қаржылық жай-күйінің нашарлауын болжауы;</w:t>
      </w:r>
    </w:p>
    <w:bookmarkEnd w:id="999"/>
    <w:bookmarkStart w:name="z1363" w:id="1000"/>
    <w:p>
      <w:pPr>
        <w:spacing w:after="0"/>
        <w:ind w:left="0"/>
        <w:jc w:val="both"/>
      </w:pPr>
      <w:r>
        <w:rPr>
          <w:rFonts w:ascii="Times New Roman"/>
          <w:b w:val="false"/>
          <w:i w:val="false"/>
          <w:color w:val="000000"/>
          <w:sz w:val="28"/>
        </w:rPr>
        <w:t xml:space="preserve">
      5) банктің және (немесе) банк конгломератының пруденциялық нормативтерді және (немесе) басқа да сақталуы міндетті нормалар мен лимиттерді бұзуы және (немесе) банкті ислам банкіне айналдыруға рұқсат беру туралы өтініш берілген күннің алдындағы қатарынан күнтізбелік үш ай ішінде банкте Қазақстан Республикасы Әкімшілік құқық бұзушылық туралы кодексінің </w:t>
      </w:r>
      <w:r>
        <w:rPr>
          <w:rFonts w:ascii="Times New Roman"/>
          <w:b w:val="false"/>
          <w:i w:val="false"/>
          <w:color w:val="000000"/>
          <w:sz w:val="28"/>
        </w:rPr>
        <w:t>213-бабының</w:t>
      </w:r>
      <w:r>
        <w:rPr>
          <w:rFonts w:ascii="Times New Roman"/>
          <w:b w:val="false"/>
          <w:i w:val="false"/>
          <w:color w:val="000000"/>
          <w:sz w:val="28"/>
        </w:rPr>
        <w:t xml:space="preserve"> алтыншы, сегізінші бөліктерінде, </w:t>
      </w:r>
      <w:r>
        <w:rPr>
          <w:rFonts w:ascii="Times New Roman"/>
          <w:b w:val="false"/>
          <w:i w:val="false"/>
          <w:color w:val="000000"/>
          <w:sz w:val="28"/>
        </w:rPr>
        <w:t>227-бабында</w:t>
      </w:r>
      <w:r>
        <w:rPr>
          <w:rFonts w:ascii="Times New Roman"/>
          <w:b w:val="false"/>
          <w:i w:val="false"/>
          <w:color w:val="000000"/>
          <w:sz w:val="28"/>
        </w:rPr>
        <w:t xml:space="preserve"> көзделген әкімшілік құқық бұзушылық үшін әкімшілік жазаның болуы болуы;</w:t>
      </w:r>
    </w:p>
    <w:bookmarkEnd w:id="1000"/>
    <w:bookmarkStart w:name="z1364" w:id="1001"/>
    <w:p>
      <w:pPr>
        <w:spacing w:after="0"/>
        <w:ind w:left="0"/>
        <w:jc w:val="both"/>
      </w:pPr>
      <w:r>
        <w:rPr>
          <w:rFonts w:ascii="Times New Roman"/>
          <w:b w:val="false"/>
          <w:i w:val="false"/>
          <w:color w:val="000000"/>
          <w:sz w:val="28"/>
        </w:rPr>
        <w:t>
      6) банкті ислам банкіне болжамды айналдыру нәтижесінде банк депозиторлары мүдделерінің бұзылуы.</w:t>
      </w:r>
    </w:p>
    <w:bookmarkEnd w:id="1001"/>
    <w:bookmarkStart w:name="z1365" w:id="1002"/>
    <w:p>
      <w:pPr>
        <w:spacing w:after="0"/>
        <w:ind w:left="0"/>
        <w:jc w:val="both"/>
      </w:pPr>
      <w:r>
        <w:rPr>
          <w:rFonts w:ascii="Times New Roman"/>
          <w:b w:val="false"/>
          <w:i w:val="false"/>
          <w:color w:val="000000"/>
          <w:sz w:val="28"/>
        </w:rPr>
        <w:t xml:space="preserve">
      6. Уәкілетті орган осы баптың 3-тармағының бірінші бөлігінде белгіленген мерзімде банкті ислам банкіне айналдыруға рұқсат беруге немесе осы рұқсатты беруден дәлелді бас тарту беруге міндетті. </w:t>
      </w:r>
    </w:p>
    <w:bookmarkEnd w:id="1002"/>
    <w:bookmarkStart w:name="z1366" w:id="1003"/>
    <w:p>
      <w:pPr>
        <w:spacing w:after="0"/>
        <w:ind w:left="0"/>
        <w:jc w:val="both"/>
      </w:pPr>
      <w:r>
        <w:rPr>
          <w:rFonts w:ascii="Times New Roman"/>
          <w:b w:val="false"/>
          <w:i w:val="false"/>
          <w:color w:val="000000"/>
          <w:sz w:val="28"/>
        </w:rPr>
        <w:t>
      7. Уәкілетті орган банкті ислам банкіне айналдыруға берілген рұқсатты мынадай жағдайларда кері қайтарып алады:</w:t>
      </w:r>
    </w:p>
    <w:bookmarkEnd w:id="1003"/>
    <w:bookmarkStart w:name="z1367" w:id="1004"/>
    <w:p>
      <w:pPr>
        <w:spacing w:after="0"/>
        <w:ind w:left="0"/>
        <w:jc w:val="both"/>
      </w:pPr>
      <w:r>
        <w:rPr>
          <w:rFonts w:ascii="Times New Roman"/>
          <w:b w:val="false"/>
          <w:i w:val="false"/>
          <w:color w:val="000000"/>
          <w:sz w:val="28"/>
        </w:rPr>
        <w:t>
      1) рұқсат беруге негіз болған мәліметтердің анық еместігі анықталуы;</w:t>
      </w:r>
    </w:p>
    <w:bookmarkEnd w:id="1004"/>
    <w:bookmarkStart w:name="z1368" w:id="1005"/>
    <w:p>
      <w:pPr>
        <w:spacing w:after="0"/>
        <w:ind w:left="0"/>
        <w:jc w:val="both"/>
      </w:pPr>
      <w:r>
        <w:rPr>
          <w:rFonts w:ascii="Times New Roman"/>
          <w:b w:val="false"/>
          <w:i w:val="false"/>
          <w:color w:val="000000"/>
          <w:sz w:val="28"/>
        </w:rPr>
        <w:t>
      2) банктің өз қызметін өзге нысандарда қайта ұйымдастыру немесе тарату арқылы ерікті түрде тоқтату туралы шешім қабылдауы не банктің қызметін тоқтату туралы сот шешімінің қабылдануы;</w:t>
      </w:r>
    </w:p>
    <w:bookmarkEnd w:id="1005"/>
    <w:bookmarkStart w:name="z1369" w:id="1006"/>
    <w:p>
      <w:pPr>
        <w:spacing w:after="0"/>
        <w:ind w:left="0"/>
        <w:jc w:val="both"/>
      </w:pPr>
      <w:r>
        <w:rPr>
          <w:rFonts w:ascii="Times New Roman"/>
          <w:b w:val="false"/>
          <w:i w:val="false"/>
          <w:color w:val="000000"/>
          <w:sz w:val="28"/>
        </w:rPr>
        <w:t>
      3) банктің осы Заңның 52-17-бабында көзделген талаптарды орындамауы не талаптарды орындау мерзімін бұзуы;</w:t>
      </w:r>
    </w:p>
    <w:bookmarkEnd w:id="1006"/>
    <w:bookmarkStart w:name="z1370" w:id="1007"/>
    <w:p>
      <w:pPr>
        <w:spacing w:after="0"/>
        <w:ind w:left="0"/>
        <w:jc w:val="both"/>
      </w:pPr>
      <w:r>
        <w:rPr>
          <w:rFonts w:ascii="Times New Roman"/>
          <w:b w:val="false"/>
          <w:i w:val="false"/>
          <w:color w:val="000000"/>
          <w:sz w:val="28"/>
        </w:rPr>
        <w:t xml:space="preserve">
      4) банкке ислам банкінің банк және өзге де операцияларын жүргізуге лицензия беруден бас тарту. </w:t>
      </w:r>
    </w:p>
    <w:bookmarkEnd w:id="1007"/>
    <w:bookmarkStart w:name="z1371" w:id="1008"/>
    <w:p>
      <w:pPr>
        <w:spacing w:after="0"/>
        <w:ind w:left="0"/>
        <w:jc w:val="both"/>
      </w:pPr>
      <w:r>
        <w:rPr>
          <w:rFonts w:ascii="Times New Roman"/>
          <w:b w:val="false"/>
          <w:i w:val="false"/>
          <w:color w:val="000000"/>
          <w:sz w:val="28"/>
        </w:rPr>
        <w:t>
      Банк уәкілетті органның банкті ислам банкіне айналдыруға берілген рұқсатында көрсетілген айналдыру мерзімі аяқталғанға дейін банкті ислам банкіне айналдыруға берілген рұқсатты ерікті түрде қайтаруға құқылы.</w:t>
      </w:r>
    </w:p>
    <w:bookmarkEnd w:id="1008"/>
    <w:bookmarkStart w:name="z1372" w:id="1009"/>
    <w:p>
      <w:pPr>
        <w:spacing w:after="0"/>
        <w:ind w:left="0"/>
        <w:jc w:val="both"/>
      </w:pPr>
      <w:r>
        <w:rPr>
          <w:rFonts w:ascii="Times New Roman"/>
          <w:b w:val="false"/>
          <w:i w:val="false"/>
          <w:color w:val="000000"/>
          <w:sz w:val="28"/>
        </w:rPr>
        <w:t>
      Банкті ислам банкіне айналдыруға арналған рұқсат кері қайтарып алынған кезде немесе банк осы рұқсатты ерікті түрде қайтарған кезде, уәкілетті орган рұқсатты кері қайтарып алуға негіз болған факті анықталған немесе банк рұқсатты ерікті түрде қайтару туралы өтініш берген күннен бастап екі айдың ішінде бұрын берілген рұқсаттың күшін жою туралы шешім қабылдайды.</w:t>
      </w:r>
    </w:p>
    <w:bookmarkEnd w:id="10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52-14-бапқа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73" w:id="1010"/>
    <w:p>
      <w:pPr>
        <w:spacing w:after="0"/>
        <w:ind w:left="0"/>
        <w:jc w:val="both"/>
      </w:pPr>
      <w:r>
        <w:rPr>
          <w:rFonts w:ascii="Times New Roman"/>
          <w:b w:val="false"/>
          <w:i w:val="false"/>
          <w:color w:val="000000"/>
          <w:sz w:val="28"/>
        </w:rPr>
        <w:t xml:space="preserve">
      </w:t>
      </w:r>
      <w:r>
        <w:rPr>
          <w:rFonts w:ascii="Times New Roman"/>
          <w:b/>
          <w:i w:val="false"/>
          <w:color w:val="000000"/>
          <w:sz w:val="28"/>
        </w:rPr>
        <w:t>52-15-бап. Банкті ислам банкіне айналдыру жөніндегі іс-шаралар жоспары</w:t>
      </w:r>
    </w:p>
    <w:bookmarkEnd w:id="1010"/>
    <w:bookmarkStart w:name="z1374" w:id="1011"/>
    <w:p>
      <w:pPr>
        <w:spacing w:after="0"/>
        <w:ind w:left="0"/>
        <w:jc w:val="both"/>
      </w:pPr>
      <w:r>
        <w:rPr>
          <w:rFonts w:ascii="Times New Roman"/>
          <w:b w:val="false"/>
          <w:i w:val="false"/>
          <w:color w:val="000000"/>
          <w:sz w:val="28"/>
        </w:rPr>
        <w:t>
      1. Банкті ислам банкіне айналдыру жөніндегі іс-шаралар жоспарын банктің директорлар кеңесі бекітеді.</w:t>
      </w:r>
    </w:p>
    <w:bookmarkEnd w:id="1011"/>
    <w:bookmarkStart w:name="z1375" w:id="1012"/>
    <w:p>
      <w:pPr>
        <w:spacing w:after="0"/>
        <w:ind w:left="0"/>
        <w:jc w:val="both"/>
      </w:pPr>
      <w:r>
        <w:rPr>
          <w:rFonts w:ascii="Times New Roman"/>
          <w:b w:val="false"/>
          <w:i w:val="false"/>
          <w:color w:val="000000"/>
          <w:sz w:val="28"/>
        </w:rPr>
        <w:t>
      2. Банкті ислам банкіне айналдыру жөніндегі іс-шаралар жоспарында төмендегі іс-шараларды іске асыру мерзімдерін қоса алғанда, олардың егжей-тегжейлі сипаттамасы қамтылуға тиіс:</w:t>
      </w:r>
    </w:p>
    <w:bookmarkEnd w:id="1012"/>
    <w:bookmarkStart w:name="z1376" w:id="1013"/>
    <w:p>
      <w:pPr>
        <w:spacing w:after="0"/>
        <w:ind w:left="0"/>
        <w:jc w:val="both"/>
      </w:pPr>
      <w:r>
        <w:rPr>
          <w:rFonts w:ascii="Times New Roman"/>
          <w:b w:val="false"/>
          <w:i w:val="false"/>
          <w:color w:val="000000"/>
          <w:sz w:val="28"/>
        </w:rPr>
        <w:t>
      1) исламдық қаржыландыру қағидаттары жөніндегі кеңесті құру;</w:t>
      </w:r>
    </w:p>
    <w:bookmarkEnd w:id="1013"/>
    <w:bookmarkStart w:name="z1377" w:id="1014"/>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52-5-бабының</w:t>
      </w:r>
      <w:r>
        <w:rPr>
          <w:rFonts w:ascii="Times New Roman"/>
          <w:b w:val="false"/>
          <w:i w:val="false"/>
          <w:color w:val="000000"/>
          <w:sz w:val="28"/>
        </w:rPr>
        <w:t xml:space="preserve"> 1-тармағында көзделген ислам банкінің банк операцияларын жүргізу туралы шарттардың үлгі талаптарын әзірлеу; </w:t>
      </w:r>
    </w:p>
    <w:bookmarkEnd w:id="1014"/>
    <w:bookmarkStart w:name="z1378" w:id="1015"/>
    <w:p>
      <w:pPr>
        <w:spacing w:after="0"/>
        <w:ind w:left="0"/>
        <w:jc w:val="both"/>
      </w:pPr>
      <w:r>
        <w:rPr>
          <w:rFonts w:ascii="Times New Roman"/>
          <w:b w:val="false"/>
          <w:i w:val="false"/>
          <w:color w:val="000000"/>
          <w:sz w:val="28"/>
        </w:rPr>
        <w:t>
      3) мынадай:</w:t>
      </w:r>
    </w:p>
    <w:bookmarkEnd w:id="1015"/>
    <w:bookmarkStart w:name="z1379" w:id="1016"/>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52-5-бабының</w:t>
      </w:r>
      <w:r>
        <w:rPr>
          <w:rFonts w:ascii="Times New Roman"/>
          <w:b w:val="false"/>
          <w:i w:val="false"/>
          <w:color w:val="000000"/>
          <w:sz w:val="28"/>
        </w:rPr>
        <w:t xml:space="preserve"> 1-тармағында көзделген ислам банкінің банк операцияларына айырбастауға жататын;</w:t>
      </w:r>
    </w:p>
    <w:bookmarkEnd w:id="1016"/>
    <w:bookmarkStart w:name="z1380" w:id="1017"/>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52-5-бабының</w:t>
      </w:r>
      <w:r>
        <w:rPr>
          <w:rFonts w:ascii="Times New Roman"/>
          <w:b w:val="false"/>
          <w:i w:val="false"/>
          <w:color w:val="000000"/>
          <w:sz w:val="28"/>
        </w:rPr>
        <w:t xml:space="preserve"> 3-тармағына сәйкес ислам банкіне жүзеге асыру рұқсат етілген айырбастауды талап етпейтін;</w:t>
      </w:r>
    </w:p>
    <w:bookmarkEnd w:id="1017"/>
    <w:bookmarkStart w:name="z1381" w:id="1018"/>
    <w:p>
      <w:pPr>
        <w:spacing w:after="0"/>
        <w:ind w:left="0"/>
        <w:jc w:val="both"/>
      </w:pPr>
      <w:r>
        <w:rPr>
          <w:rFonts w:ascii="Times New Roman"/>
          <w:b w:val="false"/>
          <w:i w:val="false"/>
          <w:color w:val="000000"/>
          <w:sz w:val="28"/>
        </w:rPr>
        <w:t>
      банкті ислам банкіне айырбастау жөніндегі іс-шаралар жоспарында көрсетілген айырбастау мерзімі аяқталғанға дейін шарттардың қолданылу мерзімінің өтуі негіздері бойынша айырбастауды талап етпейтін;</w:t>
      </w:r>
    </w:p>
    <w:bookmarkEnd w:id="1018"/>
    <w:bookmarkStart w:name="z1382" w:id="1019"/>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52-1-бабының</w:t>
      </w:r>
      <w:r>
        <w:rPr>
          <w:rFonts w:ascii="Times New Roman"/>
          <w:b w:val="false"/>
          <w:i w:val="false"/>
          <w:color w:val="000000"/>
          <w:sz w:val="28"/>
        </w:rPr>
        <w:t xml:space="preserve"> талаптарына сәйкес келмеу негіздері бойынша айырбастауға жатпайтын банктік және өзге де операцияларды айқындау;</w:t>
      </w:r>
    </w:p>
    <w:bookmarkEnd w:id="1019"/>
    <w:bookmarkStart w:name="z1383" w:id="1020"/>
    <w:p>
      <w:pPr>
        <w:spacing w:after="0"/>
        <w:ind w:left="0"/>
        <w:jc w:val="both"/>
      </w:pPr>
      <w:r>
        <w:rPr>
          <w:rFonts w:ascii="Times New Roman"/>
          <w:b w:val="false"/>
          <w:i w:val="false"/>
          <w:color w:val="000000"/>
          <w:sz w:val="28"/>
        </w:rPr>
        <w:t>
      4) банктің осы тармақтың 3) тармақшасында көрсетілген банктік және өзге де операциялар бойынша активтері мен міндеттемелерінің әлеуетті көлемін айқындау;</w:t>
      </w:r>
    </w:p>
    <w:bookmarkEnd w:id="1020"/>
    <w:bookmarkStart w:name="z1384" w:id="1021"/>
    <w:p>
      <w:pPr>
        <w:spacing w:after="0"/>
        <w:ind w:left="0"/>
        <w:jc w:val="both"/>
      </w:pPr>
      <w:r>
        <w:rPr>
          <w:rFonts w:ascii="Times New Roman"/>
          <w:b w:val="false"/>
          <w:i w:val="false"/>
          <w:color w:val="000000"/>
          <w:sz w:val="28"/>
        </w:rPr>
        <w:t>
      5) Қазақстан Республикасының барлық аумағында таратылатын мерзімді баспасөз басылымдарында айналдыру туралы хабарландыруды қазақ және орыс тілдерінде жариялау және банктің интернет-ресурсында орналастыру;</w:t>
      </w:r>
    </w:p>
    <w:bookmarkEnd w:id="1021"/>
    <w:bookmarkStart w:name="z1385" w:id="1022"/>
    <w:p>
      <w:pPr>
        <w:spacing w:after="0"/>
        <w:ind w:left="0"/>
        <w:jc w:val="both"/>
      </w:pPr>
      <w:r>
        <w:rPr>
          <w:rFonts w:ascii="Times New Roman"/>
          <w:b w:val="false"/>
          <w:i w:val="false"/>
          <w:color w:val="000000"/>
          <w:sz w:val="28"/>
        </w:rPr>
        <w:t>
      6) банк клиенттерін осы тармақтың 3) тармақшасында көзделген банктік және өзге де операциялардың тізбесін, осы Заңның 52-16-бабының 4-тармағында көзделген жазбаша бас тартуды не келісуді ұсыну мерзімін және олар қабылданатын мекенжайды көрсете отырып, банкті ислам банкіне айналдыруды жүргізу туралы жазбаша хабардар ету;</w:t>
      </w:r>
    </w:p>
    <w:bookmarkEnd w:id="1022"/>
    <w:bookmarkStart w:name="z1386" w:id="1023"/>
    <w:p>
      <w:pPr>
        <w:spacing w:after="0"/>
        <w:ind w:left="0"/>
        <w:jc w:val="both"/>
      </w:pPr>
      <w:r>
        <w:rPr>
          <w:rFonts w:ascii="Times New Roman"/>
          <w:b w:val="false"/>
          <w:i w:val="false"/>
          <w:color w:val="000000"/>
          <w:sz w:val="28"/>
        </w:rPr>
        <w:t>
      7) жаңа қызмет түрлерін ескере отырып, банктің корпоративтік басқару және ішкі саясаты мен рәсімдерін, өзге де ішкі құжаттарын қайта қарау және өзгерту;</w:t>
      </w:r>
    </w:p>
    <w:bookmarkEnd w:id="1023"/>
    <w:bookmarkStart w:name="z1387" w:id="1024"/>
    <w:p>
      <w:pPr>
        <w:spacing w:after="0"/>
        <w:ind w:left="0"/>
        <w:jc w:val="both"/>
      </w:pPr>
      <w:r>
        <w:rPr>
          <w:rFonts w:ascii="Times New Roman"/>
          <w:b w:val="false"/>
          <w:i w:val="false"/>
          <w:color w:val="000000"/>
          <w:sz w:val="28"/>
        </w:rPr>
        <w:t>
      8) банкті ислам банкіне айналдыру жөніндегі іс-шаралар жоспарын орындауға жауапты банктің басшы қызметкерлерін айқындау;</w:t>
      </w:r>
    </w:p>
    <w:bookmarkEnd w:id="1024"/>
    <w:bookmarkStart w:name="z1388" w:id="1025"/>
    <w:p>
      <w:pPr>
        <w:spacing w:after="0"/>
        <w:ind w:left="0"/>
        <w:jc w:val="both"/>
      </w:pPr>
      <w:r>
        <w:rPr>
          <w:rFonts w:ascii="Times New Roman"/>
          <w:b w:val="false"/>
          <w:i w:val="false"/>
          <w:color w:val="000000"/>
          <w:sz w:val="28"/>
        </w:rPr>
        <w:t>
      9) клиенттермен банктік және өзге де операцияларды жүргізу туралы шарттар бойынша жұмыс жүргізу;</w:t>
      </w:r>
    </w:p>
    <w:bookmarkEnd w:id="1025"/>
    <w:bookmarkStart w:name="z1389" w:id="1026"/>
    <w:p>
      <w:pPr>
        <w:spacing w:after="0"/>
        <w:ind w:left="0"/>
        <w:jc w:val="both"/>
      </w:pPr>
      <w:r>
        <w:rPr>
          <w:rFonts w:ascii="Times New Roman"/>
          <w:b w:val="false"/>
          <w:i w:val="false"/>
          <w:color w:val="000000"/>
          <w:sz w:val="28"/>
        </w:rPr>
        <w:t>
      10) ислам банкінің банктік және өзге де операцияларын жүргізу үшін бағдарламалық қамтылымды пысықтау;</w:t>
      </w:r>
    </w:p>
    <w:bookmarkEnd w:id="1026"/>
    <w:bookmarkStart w:name="z1390" w:id="1027"/>
    <w:p>
      <w:pPr>
        <w:spacing w:after="0"/>
        <w:ind w:left="0"/>
        <w:jc w:val="both"/>
      </w:pPr>
      <w:r>
        <w:rPr>
          <w:rFonts w:ascii="Times New Roman"/>
          <w:b w:val="false"/>
          <w:i w:val="false"/>
          <w:color w:val="000000"/>
          <w:sz w:val="28"/>
        </w:rPr>
        <w:t>
      11) уәкілетті органға банкті ислам банкіне айналдыру жөніндегі іс-шаралар жоспарында көзделген іс-шаралардың іске асырылуы туралы есепті ұсыну;</w:t>
      </w:r>
    </w:p>
    <w:bookmarkEnd w:id="1027"/>
    <w:bookmarkStart w:name="z1391" w:id="1028"/>
    <w:p>
      <w:pPr>
        <w:spacing w:after="0"/>
        <w:ind w:left="0"/>
        <w:jc w:val="both"/>
      </w:pPr>
      <w:r>
        <w:rPr>
          <w:rFonts w:ascii="Times New Roman"/>
          <w:b w:val="false"/>
          <w:i w:val="false"/>
          <w:color w:val="000000"/>
          <w:sz w:val="28"/>
        </w:rPr>
        <w:t>
      12) банкті ислам банкі етіп мемлекеттік қайта тіркеу үшін Корпорацияға өтініш жасау;</w:t>
      </w:r>
    </w:p>
    <w:bookmarkEnd w:id="1028"/>
    <w:bookmarkStart w:name="z1392" w:id="1029"/>
    <w:p>
      <w:pPr>
        <w:spacing w:after="0"/>
        <w:ind w:left="0"/>
        <w:jc w:val="both"/>
      </w:pPr>
      <w:r>
        <w:rPr>
          <w:rFonts w:ascii="Times New Roman"/>
          <w:b w:val="false"/>
          <w:i w:val="false"/>
          <w:color w:val="000000"/>
          <w:sz w:val="28"/>
        </w:rPr>
        <w:t>
      13) уәкілетті органға ислам банкінің банктік және өзге де операцияларын жүргізуге лицензия беру туралы өтініш жасау;</w:t>
      </w:r>
    </w:p>
    <w:bookmarkEnd w:id="1029"/>
    <w:bookmarkStart w:name="z1393" w:id="1030"/>
    <w:p>
      <w:pPr>
        <w:spacing w:after="0"/>
        <w:ind w:left="0"/>
        <w:jc w:val="both"/>
      </w:pPr>
      <w:r>
        <w:rPr>
          <w:rFonts w:ascii="Times New Roman"/>
          <w:b w:val="false"/>
          <w:i w:val="false"/>
          <w:color w:val="000000"/>
          <w:sz w:val="28"/>
        </w:rPr>
        <w:t>
      14) осы Заңның 52-16-бабының 7-тармағында көрсетілген мерзімнен аспауға тиіс банк жоспарлаған банкті ислам банкіне айналдыру мерзімі;</w:t>
      </w:r>
    </w:p>
    <w:bookmarkEnd w:id="1030"/>
    <w:bookmarkStart w:name="z1394" w:id="1031"/>
    <w:p>
      <w:pPr>
        <w:spacing w:after="0"/>
        <w:ind w:left="0"/>
        <w:jc w:val="both"/>
      </w:pPr>
      <w:r>
        <w:rPr>
          <w:rFonts w:ascii="Times New Roman"/>
          <w:b w:val="false"/>
          <w:i w:val="false"/>
          <w:color w:val="000000"/>
          <w:sz w:val="28"/>
        </w:rPr>
        <w:t>
      15) банкті ислам банкіне айналдыру үшін қажетті өзге де іс-шаралар.</w:t>
      </w:r>
    </w:p>
    <w:bookmarkEnd w:id="10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52-15-бапқа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(01.07.2019 бастап қолданысқа енгізіледі).</w:t>
      </w:r>
      <w:r>
        <w:br/>
      </w:r>
      <w:r>
        <w:rPr>
          <w:rFonts w:ascii="Times New Roman"/>
          <w:b w:val="false"/>
          <w:i w:val="false"/>
          <w:color w:val="000000"/>
          <w:sz w:val="28"/>
        </w:rPr>
        <w:t>
</w:t>
      </w:r>
    </w:p>
    <w:bookmarkStart w:name="z1395" w:id="1032"/>
    <w:p>
      <w:pPr>
        <w:spacing w:after="0"/>
        <w:ind w:left="0"/>
        <w:jc w:val="both"/>
      </w:pPr>
      <w:r>
        <w:rPr>
          <w:rFonts w:ascii="Times New Roman"/>
          <w:b w:val="false"/>
          <w:i w:val="false"/>
          <w:color w:val="000000"/>
          <w:sz w:val="28"/>
        </w:rPr>
        <w:t xml:space="preserve">
      </w:t>
      </w:r>
      <w:r>
        <w:rPr>
          <w:rFonts w:ascii="Times New Roman"/>
          <w:b/>
          <w:i w:val="false"/>
          <w:color w:val="000000"/>
          <w:sz w:val="28"/>
        </w:rPr>
        <w:t>52-16-бап. Банкті ислам банкіне айналдыру кезеңіндегі оның қызметі</w:t>
      </w:r>
    </w:p>
    <w:bookmarkEnd w:id="1032"/>
    <w:bookmarkStart w:name="z1396" w:id="1033"/>
    <w:p>
      <w:pPr>
        <w:spacing w:after="0"/>
        <w:ind w:left="0"/>
        <w:jc w:val="both"/>
      </w:pPr>
      <w:r>
        <w:rPr>
          <w:rFonts w:ascii="Times New Roman"/>
          <w:b w:val="false"/>
          <w:i w:val="false"/>
          <w:color w:val="000000"/>
          <w:sz w:val="28"/>
        </w:rPr>
        <w:t xml:space="preserve">
      1. Банкті ислам банкіне айналдыру кезеңінде банк айналдыру жөніндегі іс-шаралар жоспарында көзделген іс-шараларды жүзеге асыруға міндетті. </w:t>
      </w:r>
    </w:p>
    <w:bookmarkEnd w:id="1033"/>
    <w:bookmarkStart w:name="z1397" w:id="1034"/>
    <w:p>
      <w:pPr>
        <w:spacing w:after="0"/>
        <w:ind w:left="0"/>
        <w:jc w:val="both"/>
      </w:pPr>
      <w:r>
        <w:rPr>
          <w:rFonts w:ascii="Times New Roman"/>
          <w:b w:val="false"/>
          <w:i w:val="false"/>
          <w:color w:val="000000"/>
          <w:sz w:val="28"/>
        </w:rPr>
        <w:t>
      2. Банкті ислам банкіне айналдыруға уәкілетті органның рұқсатын алғаннан кейін банк акционерлерінің жалпы жиналысында директорлар кеңесінің ұсынымы бойынша исламдық қаржыландыру қағидаттары жөніндегі кеңес тағайындалады.</w:t>
      </w:r>
    </w:p>
    <w:bookmarkEnd w:id="1034"/>
    <w:bookmarkStart w:name="z1398" w:id="1035"/>
    <w:p>
      <w:pPr>
        <w:spacing w:after="0"/>
        <w:ind w:left="0"/>
        <w:jc w:val="both"/>
      </w:pPr>
      <w:r>
        <w:rPr>
          <w:rFonts w:ascii="Times New Roman"/>
          <w:b w:val="false"/>
          <w:i w:val="false"/>
          <w:color w:val="000000"/>
          <w:sz w:val="28"/>
        </w:rPr>
        <w:t xml:space="preserve">
      3. Банкті ислам банкіне айналдыруға уәкілетті органның рұқсатын алғаннан кейін банк он жұмыс күні ішінде: </w:t>
      </w:r>
    </w:p>
    <w:bookmarkEnd w:id="1035"/>
    <w:bookmarkStart w:name="z1399" w:id="1036"/>
    <w:p>
      <w:pPr>
        <w:spacing w:after="0"/>
        <w:ind w:left="0"/>
        <w:jc w:val="both"/>
      </w:pPr>
      <w:r>
        <w:rPr>
          <w:rFonts w:ascii="Times New Roman"/>
          <w:b w:val="false"/>
          <w:i w:val="false"/>
          <w:color w:val="000000"/>
          <w:sz w:val="28"/>
        </w:rPr>
        <w:t>
      1) Қазақстан Республикасының бүкіл аумағында таратылатын мерзімді баспасөз басылымдарында айналдыру туралы хабарландыруды қазақ және орыс тілдерінде жариялайды және банктің интернет-ресурсында орналастырады;</w:t>
      </w:r>
    </w:p>
    <w:bookmarkEnd w:id="1036"/>
    <w:bookmarkStart w:name="z1400" w:id="1037"/>
    <w:p>
      <w:pPr>
        <w:spacing w:after="0"/>
        <w:ind w:left="0"/>
        <w:jc w:val="both"/>
      </w:pPr>
      <w:r>
        <w:rPr>
          <w:rFonts w:ascii="Times New Roman"/>
          <w:b w:val="false"/>
          <w:i w:val="false"/>
          <w:color w:val="000000"/>
          <w:sz w:val="28"/>
        </w:rPr>
        <w:t>
      2) банк клиенттеріне осы Заңның 52-15-бабының 2-тармағының 3) тармақшасында көзделген банктік және өзге де операциялардың тізбесін, осы баптың 4-тармағында көзделген жазбаша бас тартуды не келісуді ұсыну мерзімін және олар қабылданатын мекенжайды көрсете отырып, банкті ислам банкіне айналдыруды жүргізу туралы жазбаша хабарламаны жібереді.</w:t>
      </w:r>
    </w:p>
    <w:bookmarkEnd w:id="1037"/>
    <w:bookmarkStart w:name="z1401" w:id="1038"/>
    <w:p>
      <w:pPr>
        <w:spacing w:after="0"/>
        <w:ind w:left="0"/>
        <w:jc w:val="both"/>
      </w:pPr>
      <w:r>
        <w:rPr>
          <w:rFonts w:ascii="Times New Roman"/>
          <w:b w:val="false"/>
          <w:i w:val="false"/>
          <w:color w:val="000000"/>
          <w:sz w:val="28"/>
        </w:rPr>
        <w:t xml:space="preserve">
      4. Банк клиенттері осы баптың 3-тармағында көрсетілген жазбаша хабарламаны алған күннен бастап күнтізбелік отыз күн ішінде банкке: </w:t>
      </w:r>
    </w:p>
    <w:bookmarkEnd w:id="1038"/>
    <w:bookmarkStart w:name="z1402" w:id="1039"/>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52-5-бабының</w:t>
      </w:r>
      <w:r>
        <w:rPr>
          <w:rFonts w:ascii="Times New Roman"/>
          <w:b w:val="false"/>
          <w:i w:val="false"/>
          <w:color w:val="000000"/>
          <w:sz w:val="28"/>
        </w:rPr>
        <w:t xml:space="preserve"> 1-тармағында көзделген ислам банкінің банк операцияларына айырбастауға жататын банктік және өзге де операциялар бойынша шарт талаптарын өзгертуге; </w:t>
      </w:r>
    </w:p>
    <w:bookmarkEnd w:id="1039"/>
    <w:bookmarkStart w:name="z1403" w:id="1040"/>
    <w:p>
      <w:pPr>
        <w:spacing w:after="0"/>
        <w:ind w:left="0"/>
        <w:jc w:val="both"/>
      </w:pPr>
      <w:r>
        <w:rPr>
          <w:rFonts w:ascii="Times New Roman"/>
          <w:b w:val="false"/>
          <w:i w:val="false"/>
          <w:color w:val="000000"/>
          <w:sz w:val="28"/>
        </w:rPr>
        <w:t xml:space="preserve">
      2) банкті ислам банкіне айналдыруға байланысты банктің атауын өзгерту бөлігінде ислам банкіне осы Заңның </w:t>
      </w:r>
      <w:r>
        <w:rPr>
          <w:rFonts w:ascii="Times New Roman"/>
          <w:b w:val="false"/>
          <w:i w:val="false"/>
          <w:color w:val="000000"/>
          <w:sz w:val="28"/>
        </w:rPr>
        <w:t>52-5-бабының</w:t>
      </w:r>
      <w:r>
        <w:rPr>
          <w:rFonts w:ascii="Times New Roman"/>
          <w:b w:val="false"/>
          <w:i w:val="false"/>
          <w:color w:val="000000"/>
          <w:sz w:val="28"/>
        </w:rPr>
        <w:t xml:space="preserve"> 3-тармағына сәйкес жүзеге асыру рұқсат етілген айырбастауды талап етпейтін банктік және өзге де операциялар бойынша шарт талаптарын өзгертуге; </w:t>
      </w:r>
    </w:p>
    <w:bookmarkEnd w:id="1040"/>
    <w:bookmarkStart w:name="z1404" w:id="1041"/>
    <w:p>
      <w:pPr>
        <w:spacing w:after="0"/>
        <w:ind w:left="0"/>
        <w:jc w:val="both"/>
      </w:pPr>
      <w:r>
        <w:rPr>
          <w:rFonts w:ascii="Times New Roman"/>
          <w:b w:val="false"/>
          <w:i w:val="false"/>
          <w:color w:val="000000"/>
          <w:sz w:val="28"/>
        </w:rPr>
        <w:t xml:space="preserve">
      3) уәкілетті органның банкті ислам банкіне айналдыруға рұқсатында көрсетілген айырбастау мерзімі аяқталғанға дейін шарттардың қолданылу мерзімінің өту негіздері бойынша айырбастауды талап етпейтін немесе осы Заңның </w:t>
      </w:r>
      <w:r>
        <w:rPr>
          <w:rFonts w:ascii="Times New Roman"/>
          <w:b w:val="false"/>
          <w:i w:val="false"/>
          <w:color w:val="000000"/>
          <w:sz w:val="28"/>
        </w:rPr>
        <w:t>52-1-бабының</w:t>
      </w:r>
      <w:r>
        <w:rPr>
          <w:rFonts w:ascii="Times New Roman"/>
          <w:b w:val="false"/>
          <w:i w:val="false"/>
          <w:color w:val="000000"/>
          <w:sz w:val="28"/>
        </w:rPr>
        <w:t xml:space="preserve"> талаптарына сәйкес келмеу негіздері бойынша айырбастауға жатпайтын банктік және өзге де операциялар жөніндегі шарттар бойынша құқықты (талапты) басқаға беруге немесе борышты аударуға жазбаша бас тартуды не келісуді беруге міндетті.</w:t>
      </w:r>
    </w:p>
    <w:bookmarkEnd w:id="1041"/>
    <w:bookmarkStart w:name="z1405" w:id="1042"/>
    <w:p>
      <w:pPr>
        <w:spacing w:after="0"/>
        <w:ind w:left="0"/>
        <w:jc w:val="both"/>
      </w:pPr>
      <w:r>
        <w:rPr>
          <w:rFonts w:ascii="Times New Roman"/>
          <w:b w:val="false"/>
          <w:i w:val="false"/>
          <w:color w:val="000000"/>
          <w:sz w:val="28"/>
        </w:rPr>
        <w:t xml:space="preserve">
      Осы тармақтың бірінші бөлігінің 1) және 2) тармақшаларына сәйкес көрсетілген мерзімде жауапты ұсынбау клиенттің бас тартуы ретінде қаралады, осы тармақтың бірінші бөлігінің 3) тармақшасына сәйкес клиенттің келісімі ретінде қаралады. </w:t>
      </w:r>
    </w:p>
    <w:bookmarkEnd w:id="1042"/>
    <w:bookmarkStart w:name="z1406" w:id="1043"/>
    <w:p>
      <w:pPr>
        <w:spacing w:after="0"/>
        <w:ind w:left="0"/>
        <w:jc w:val="both"/>
      </w:pPr>
      <w:r>
        <w:rPr>
          <w:rFonts w:ascii="Times New Roman"/>
          <w:b w:val="false"/>
          <w:i w:val="false"/>
          <w:color w:val="000000"/>
          <w:sz w:val="28"/>
        </w:rPr>
        <w:t>
      Клиент осы тармақтың бірінші бөлігінің 1), 2) және 3) тармақшаларында көрсетілген шарттар бойынша жазбаша бас тартуды ұсынған кезде, осы шарттардың қолданылуы осы Заңның 52-17-бабының 1-тармағында көрсетілген есепті банк уәкілетті органға ұсынғанға дейін тоқтатылуға жатады.</w:t>
      </w:r>
    </w:p>
    <w:bookmarkEnd w:id="1043"/>
    <w:bookmarkStart w:name="z1407" w:id="1044"/>
    <w:p>
      <w:pPr>
        <w:spacing w:after="0"/>
        <w:ind w:left="0"/>
        <w:jc w:val="both"/>
      </w:pPr>
      <w:r>
        <w:rPr>
          <w:rFonts w:ascii="Times New Roman"/>
          <w:b w:val="false"/>
          <w:i w:val="false"/>
          <w:color w:val="000000"/>
          <w:sz w:val="28"/>
        </w:rPr>
        <w:t>
      Осы тармақтың бірінші бөлігінің 1) және 2) тармақшаларында көзделген іс-шараларды жүзеге асыру ислам банкінің банк операцияларын жүргізу талаптары қамтылған не банкті ислам банкіне айналдыруға байланысты банктің атауын өзгертуді көздейтін, банк ислам банкінің банктік және өзге де операцияларын жүргізуге лицензияны алғаннан кейін оның күшіне енуі талаптарымен шартқа қосымша келісімді жасау арқылы жүргізіледі.</w:t>
      </w:r>
    </w:p>
    <w:bookmarkEnd w:id="1044"/>
    <w:bookmarkStart w:name="z1408" w:id="1045"/>
    <w:p>
      <w:pPr>
        <w:spacing w:after="0"/>
        <w:ind w:left="0"/>
        <w:jc w:val="both"/>
      </w:pPr>
      <w:r>
        <w:rPr>
          <w:rFonts w:ascii="Times New Roman"/>
          <w:b w:val="false"/>
          <w:i w:val="false"/>
          <w:color w:val="000000"/>
          <w:sz w:val="28"/>
        </w:rPr>
        <w:t>
      Банк клиенттерінің банк шоттарына орындалмаған талаптар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болған және ақша жеткіліксіз болған немесе болмаған (оның ішінде бір жылдан аз уақыт ақша қозғалысы болмаған) кезде, банк мұндай талаптарды кері қайтаруды жүзеге асыруға және банк шоттарын жабуға құқылы.</w:t>
      </w:r>
    </w:p>
    <w:bookmarkEnd w:id="1045"/>
    <w:bookmarkStart w:name="z1409" w:id="1046"/>
    <w:p>
      <w:pPr>
        <w:spacing w:after="0"/>
        <w:ind w:left="0"/>
        <w:jc w:val="both"/>
      </w:pPr>
      <w:r>
        <w:rPr>
          <w:rFonts w:ascii="Times New Roman"/>
          <w:b w:val="false"/>
          <w:i w:val="false"/>
          <w:color w:val="000000"/>
          <w:sz w:val="28"/>
        </w:rPr>
        <w:t>
      5. Банкке ислам банкінің банктік және өзге де операцияларын жүргізуге лицензия берілген кезде немесе банктің қызметін тоқтата тұру туралы сот шешімі қабылданған кезде, сондай-ақ уәкілетті орган рұқсатты кері қайтарып алған жағдайда, банкті ислам банкіне айналдыруға арналған рұқсатты банк уәкілетті органға қайтаруға тиіс.</w:t>
      </w:r>
    </w:p>
    <w:bookmarkEnd w:id="1046"/>
    <w:bookmarkStart w:name="z1410" w:id="1047"/>
    <w:p>
      <w:pPr>
        <w:spacing w:after="0"/>
        <w:ind w:left="0"/>
        <w:jc w:val="both"/>
      </w:pPr>
      <w:r>
        <w:rPr>
          <w:rFonts w:ascii="Times New Roman"/>
          <w:b w:val="false"/>
          <w:i w:val="false"/>
          <w:color w:val="000000"/>
          <w:sz w:val="28"/>
        </w:rPr>
        <w:t xml:space="preserve">
      6. Банкті ислам банкіне айналдыру кезеңінде оған шарттардың қолданылу мерзімін ұзартуға немесе банктік және өзге де операцияларды жүргізуге арналған жаңа шарттар жасауға, сондай-ақ осы Заңның 30-бабының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көзделген, бағалы қағаздар нарығындағы кәсіптік қызмет түрлерін жүзеге асыруға тыйым салынады.</w:t>
      </w:r>
    </w:p>
    <w:bookmarkEnd w:id="1047"/>
    <w:bookmarkStart w:name="z1411" w:id="1048"/>
    <w:p>
      <w:pPr>
        <w:spacing w:after="0"/>
        <w:ind w:left="0"/>
        <w:jc w:val="both"/>
      </w:pPr>
      <w:r>
        <w:rPr>
          <w:rFonts w:ascii="Times New Roman"/>
          <w:b w:val="false"/>
          <w:i w:val="false"/>
          <w:color w:val="000000"/>
          <w:sz w:val="28"/>
        </w:rPr>
        <w:t>
      7. Банкті ислам банкіне айналдыру мерзімі бес жылдан аспауға тиіс. Уәкілетті орган осы мерзімді банктің өтінішхаты бойынша бір жылдан аспайтын мерзімге ұзартады.</w:t>
      </w:r>
    </w:p>
    <w:bookmarkEnd w:id="1048"/>
    <w:bookmarkStart w:name="z1412" w:id="1049"/>
    <w:p>
      <w:pPr>
        <w:spacing w:after="0"/>
        <w:ind w:left="0"/>
        <w:jc w:val="both"/>
      </w:pPr>
      <w:r>
        <w:rPr>
          <w:rFonts w:ascii="Times New Roman"/>
          <w:b w:val="false"/>
          <w:i w:val="false"/>
          <w:color w:val="000000"/>
          <w:sz w:val="28"/>
        </w:rPr>
        <w:t xml:space="preserve">
      8. Осы Заңның </w:t>
      </w:r>
      <w:r>
        <w:rPr>
          <w:rFonts w:ascii="Times New Roman"/>
          <w:b w:val="false"/>
          <w:i w:val="false"/>
          <w:color w:val="000000"/>
          <w:sz w:val="28"/>
        </w:rPr>
        <w:t>52-1-бабында</w:t>
      </w:r>
      <w:r>
        <w:rPr>
          <w:rFonts w:ascii="Times New Roman"/>
          <w:b w:val="false"/>
          <w:i w:val="false"/>
          <w:color w:val="000000"/>
          <w:sz w:val="28"/>
        </w:rPr>
        <w:t xml:space="preserve"> көрсетілген талаптарға сәйкес келмейтін мәмілелерден айналдыру кезеңінде банктің алатын кірісін пайдалану туралы шешімді банктің исламдық қаржыландыру қағидаттары жөніндегі кеңесі қабылдайды.</w:t>
      </w:r>
    </w:p>
    <w:bookmarkEnd w:id="1049"/>
    <w:p>
      <w:pPr>
        <w:spacing w:after="0"/>
        <w:ind w:left="0"/>
        <w:jc w:val="both"/>
      </w:pPr>
      <w:r>
        <w:rPr>
          <w:rFonts w:ascii="Times New Roman"/>
          <w:b/>
          <w:i w:val="false"/>
          <w:color w:val="000000"/>
          <w:sz w:val="28"/>
        </w:rPr>
        <w:t>52-17-бап. Банкті Корпорацияда мемлекеттік қайта тіркеу және ислам банкінің банктік және өзге операцияларын жүргізуге лицензия беру</w:t>
      </w:r>
    </w:p>
    <w:p>
      <w:pPr>
        <w:spacing w:after="0"/>
        <w:ind w:left="0"/>
        <w:jc w:val="both"/>
      </w:pPr>
      <w:r>
        <w:rPr>
          <w:rFonts w:ascii="Times New Roman"/>
          <w:b w:val="false"/>
          <w:i w:val="false"/>
          <w:color w:val="ff0000"/>
          <w:sz w:val="28"/>
        </w:rPr>
        <w:t xml:space="preserve">
      Ескерту. 52-17-баптың тақырыбына өзгеріс енгізлді - ҚР 02.04.2019 </w:t>
      </w:r>
      <w:r>
        <w:rPr>
          <w:rFonts w:ascii="Times New Roman"/>
          <w:b w:val="false"/>
          <w:i w:val="false"/>
          <w:color w:val="ff0000"/>
          <w:sz w:val="28"/>
        </w:rPr>
        <w:t>№ 241-VI</w:t>
      </w:r>
      <w:r>
        <w:rPr>
          <w:rFonts w:ascii="Times New Roman"/>
          <w:b w:val="false"/>
          <w:i w:val="false"/>
          <w:color w:val="ff0000"/>
          <w:sz w:val="28"/>
        </w:rPr>
        <w:t xml:space="preserve"> Заңымен (01.07.2019 бастап қолданысқа енгізіледі).</w:t>
      </w:r>
    </w:p>
    <w:bookmarkStart w:name="z1414" w:id="1050"/>
    <w:p>
      <w:pPr>
        <w:spacing w:after="0"/>
        <w:ind w:left="0"/>
        <w:jc w:val="both"/>
      </w:pPr>
      <w:r>
        <w:rPr>
          <w:rFonts w:ascii="Times New Roman"/>
          <w:b w:val="false"/>
          <w:i w:val="false"/>
          <w:color w:val="000000"/>
          <w:sz w:val="28"/>
        </w:rPr>
        <w:t>
      1. Банк уәкілетті органның рұқсатында көрсетілген айналдыру мерзімі аяқталғанға дейін алты айдан кешіктірмей уәкілетті органға растау құжаттарын қоса бере отырып, банкті ислам банкіне айналдыру жөніндегі іс-шаралар жоспарында көзделген іс-шаралардың іске асырылуы туралы есепті ұсынады.</w:t>
      </w:r>
    </w:p>
    <w:bookmarkEnd w:id="1050"/>
    <w:bookmarkStart w:name="z1415" w:id="1051"/>
    <w:p>
      <w:pPr>
        <w:spacing w:after="0"/>
        <w:ind w:left="0"/>
        <w:jc w:val="both"/>
      </w:pPr>
      <w:r>
        <w:rPr>
          <w:rFonts w:ascii="Times New Roman"/>
          <w:b w:val="false"/>
          <w:i w:val="false"/>
          <w:color w:val="000000"/>
          <w:sz w:val="28"/>
        </w:rPr>
        <w:t>
      2. Осы баптың 1-тармағында көрсетілген есепке ескертулер болған кезде, уәкілетті орган банктен қосымша іс-шаралар орындауды және (немесе) қосымша ақпарат пен құжаттарды беруді талап етуге құқылы. Банк уәкілетті органның ескертулерін ескеруге (талап етілетін қосымша іс-шараларды орындауға және (немесе) қосымша ақпарат пен құжаттарды беруге) және уәкілетті органға банкті ислам банкіне айналдыру жөніндегі іс-шаралар жоспарында көзделген іс-шаралардың іске асырылуы туралы есепті уәкілетті орган белгілеген мерзімде растау құжаттарын қоса бере отырып қайтадан ұсынуға міндетті.</w:t>
      </w:r>
    </w:p>
    <w:bookmarkEnd w:id="1051"/>
    <w:bookmarkStart w:name="z1416" w:id="1052"/>
    <w:p>
      <w:pPr>
        <w:spacing w:after="0"/>
        <w:ind w:left="0"/>
        <w:jc w:val="both"/>
      </w:pPr>
      <w:r>
        <w:rPr>
          <w:rFonts w:ascii="Times New Roman"/>
          <w:b w:val="false"/>
          <w:i w:val="false"/>
          <w:color w:val="000000"/>
          <w:sz w:val="28"/>
        </w:rPr>
        <w:t>
      3. Уәкілетті орган банкті ислам банкіне айналдыру жөніндегі іс-шаралар жоспарында көзделген іс-шаралардың іске асырылуы туралы есепті уәкілетті органға ұсынылған күннен бастап екі ай ішінде мақұлдайды немесе мақұлдаудан бас тартады.</w:t>
      </w:r>
    </w:p>
    <w:bookmarkEnd w:id="1052"/>
    <w:bookmarkStart w:name="z1417" w:id="1053"/>
    <w:p>
      <w:pPr>
        <w:spacing w:after="0"/>
        <w:ind w:left="0"/>
        <w:jc w:val="both"/>
      </w:pPr>
      <w:r>
        <w:rPr>
          <w:rFonts w:ascii="Times New Roman"/>
          <w:b w:val="false"/>
          <w:i w:val="false"/>
          <w:color w:val="000000"/>
          <w:sz w:val="28"/>
        </w:rPr>
        <w:t>
      4. Уәкілетті орган осы баптың 1-тармағында көрсетілген есепті мақұлдағаннан кейін банк банкті мемлекеттік қайта тіркеу үшін күнтізбелік отыз күн ішінде Корпорацияға өтініш жасауға міндетті.</w:t>
      </w:r>
    </w:p>
    <w:bookmarkEnd w:id="1053"/>
    <w:bookmarkStart w:name="z1418" w:id="1054"/>
    <w:p>
      <w:pPr>
        <w:spacing w:after="0"/>
        <w:ind w:left="0"/>
        <w:jc w:val="both"/>
      </w:pPr>
      <w:r>
        <w:rPr>
          <w:rFonts w:ascii="Times New Roman"/>
          <w:b w:val="false"/>
          <w:i w:val="false"/>
          <w:color w:val="000000"/>
          <w:sz w:val="28"/>
        </w:rPr>
        <w:t xml:space="preserve">
      Ислам банкінің жарғысында осы Заңның 14-бабының </w:t>
      </w:r>
      <w:r>
        <w:rPr>
          <w:rFonts w:ascii="Times New Roman"/>
          <w:b w:val="false"/>
          <w:i w:val="false"/>
          <w:color w:val="000000"/>
          <w:sz w:val="28"/>
        </w:rPr>
        <w:t>3-тармағында</w:t>
      </w:r>
      <w:r>
        <w:rPr>
          <w:rFonts w:ascii="Times New Roman"/>
          <w:b w:val="false"/>
          <w:i w:val="false"/>
          <w:color w:val="000000"/>
          <w:sz w:val="28"/>
        </w:rPr>
        <w:t xml:space="preserve"> және </w:t>
      </w:r>
      <w:r>
        <w:rPr>
          <w:rFonts w:ascii="Times New Roman"/>
          <w:b w:val="false"/>
          <w:i w:val="false"/>
          <w:color w:val="000000"/>
          <w:sz w:val="28"/>
        </w:rPr>
        <w:t>52-4-бабында</w:t>
      </w:r>
      <w:r>
        <w:rPr>
          <w:rFonts w:ascii="Times New Roman"/>
          <w:b w:val="false"/>
          <w:i w:val="false"/>
          <w:color w:val="000000"/>
          <w:sz w:val="28"/>
        </w:rPr>
        <w:t xml:space="preserve"> көзделген ақпарат қамтылуға тиіс.</w:t>
      </w:r>
    </w:p>
    <w:bookmarkEnd w:id="1054"/>
    <w:bookmarkStart w:name="z1419" w:id="1055"/>
    <w:p>
      <w:pPr>
        <w:spacing w:after="0"/>
        <w:ind w:left="0"/>
        <w:jc w:val="both"/>
      </w:pPr>
      <w:r>
        <w:rPr>
          <w:rFonts w:ascii="Times New Roman"/>
          <w:b w:val="false"/>
          <w:i w:val="false"/>
          <w:color w:val="000000"/>
          <w:sz w:val="28"/>
        </w:rPr>
        <w:t>
      5. Банк Корпорацияда мемлекеттік қайта тіркелген күннен бастап күнтізбелік отыз күн ішінде, бірақ уәкілетті органның рұқсатында көрсетілген айналдыру мерзімі аяқталғанға дейін отыз жұмыс күнінен кешіктірмей, уәкілетті органға:</w:t>
      </w:r>
    </w:p>
    <w:bookmarkEnd w:id="1055"/>
    <w:bookmarkStart w:name="z1420" w:id="1056"/>
    <w:p>
      <w:pPr>
        <w:spacing w:after="0"/>
        <w:ind w:left="0"/>
        <w:jc w:val="both"/>
      </w:pPr>
      <w:r>
        <w:rPr>
          <w:rFonts w:ascii="Times New Roman"/>
          <w:b w:val="false"/>
          <w:i w:val="false"/>
          <w:color w:val="000000"/>
          <w:sz w:val="28"/>
        </w:rPr>
        <w:t xml:space="preserve">
      1) мына құжаттарды: </w:t>
      </w:r>
    </w:p>
    <w:bookmarkEnd w:id="1056"/>
    <w:bookmarkStart w:name="z1421" w:id="1057"/>
    <w:p>
      <w:pPr>
        <w:spacing w:after="0"/>
        <w:ind w:left="0"/>
        <w:jc w:val="both"/>
      </w:pPr>
      <w:r>
        <w:rPr>
          <w:rFonts w:ascii="Times New Roman"/>
          <w:b w:val="false"/>
          <w:i w:val="false"/>
          <w:color w:val="000000"/>
          <w:sz w:val="28"/>
        </w:rPr>
        <w:t>
      ислам банкі жарғысының нотариат куәландырған көшірмесін;</w:t>
      </w:r>
    </w:p>
    <w:bookmarkEnd w:id="1057"/>
    <w:bookmarkStart w:name="z1422" w:id="1058"/>
    <w:p>
      <w:pPr>
        <w:spacing w:after="0"/>
        <w:ind w:left="0"/>
        <w:jc w:val="both"/>
      </w:pPr>
      <w:r>
        <w:rPr>
          <w:rFonts w:ascii="Times New Roman"/>
          <w:b w:val="false"/>
          <w:i w:val="false"/>
          <w:color w:val="000000"/>
          <w:sz w:val="28"/>
        </w:rPr>
        <w:t xml:space="preserve">
      жекелеген қызмет түрлерімен айналысу құқығына лицензиялық алымның бюджетке төленгенін растайтын құжатты; </w:t>
      </w:r>
    </w:p>
    <w:bookmarkEnd w:id="1058"/>
    <w:bookmarkStart w:name="z1423" w:id="1059"/>
    <w:p>
      <w:pPr>
        <w:spacing w:after="0"/>
        <w:ind w:left="0"/>
        <w:jc w:val="both"/>
      </w:pPr>
      <w:r>
        <w:rPr>
          <w:rFonts w:ascii="Times New Roman"/>
          <w:b w:val="false"/>
          <w:i w:val="false"/>
          <w:color w:val="000000"/>
          <w:sz w:val="28"/>
        </w:rPr>
        <w:t>
      банктің исламдық қаржыландыру қағидаттары жөніндегі кеңесі туралы ережені;</w:t>
      </w:r>
    </w:p>
    <w:bookmarkEnd w:id="1059"/>
    <w:bookmarkStart w:name="z1424" w:id="1060"/>
    <w:p>
      <w:pPr>
        <w:spacing w:after="0"/>
        <w:ind w:left="0"/>
        <w:jc w:val="both"/>
      </w:pPr>
      <w:r>
        <w:rPr>
          <w:rFonts w:ascii="Times New Roman"/>
          <w:b w:val="false"/>
          <w:i w:val="false"/>
          <w:color w:val="000000"/>
          <w:sz w:val="28"/>
        </w:rPr>
        <w:t>
      ислам банкінің операцияларын жүргізудің жалпы шарттары туралы қағидаларды;</w:t>
      </w:r>
    </w:p>
    <w:bookmarkEnd w:id="1060"/>
    <w:bookmarkStart w:name="z1425" w:id="1061"/>
    <w:p>
      <w:pPr>
        <w:spacing w:after="0"/>
        <w:ind w:left="0"/>
        <w:jc w:val="both"/>
      </w:pPr>
      <w:r>
        <w:rPr>
          <w:rFonts w:ascii="Times New Roman"/>
          <w:b w:val="false"/>
          <w:i w:val="false"/>
          <w:color w:val="000000"/>
          <w:sz w:val="28"/>
        </w:rPr>
        <w:t>
      ислам банкінің ішкі кредиттік саясаты туралы қағидаларды қоса бере отырып, ислам банкінің банк және өзге де операцияларды жүргізуге лицензия беру туралы;</w:t>
      </w:r>
    </w:p>
    <w:bookmarkEnd w:id="1061"/>
    <w:bookmarkStart w:name="z1426" w:id="1062"/>
    <w:p>
      <w:pPr>
        <w:spacing w:after="0"/>
        <w:ind w:left="0"/>
        <w:jc w:val="both"/>
      </w:pPr>
      <w:r>
        <w:rPr>
          <w:rFonts w:ascii="Times New Roman"/>
          <w:b w:val="false"/>
          <w:i w:val="false"/>
          <w:color w:val="000000"/>
          <w:sz w:val="28"/>
        </w:rPr>
        <w:t xml:space="preserve">
      2)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тәртіппен бағалы қағаздар нарығында қызметті жүзеге асыруға берілген лицензияны (бар болса) қайта ресімдеу туралы өтінішпен жүгінуге міндетті. </w:t>
      </w:r>
    </w:p>
    <w:bookmarkEnd w:id="1062"/>
    <w:bookmarkStart w:name="z1427" w:id="1063"/>
    <w:p>
      <w:pPr>
        <w:spacing w:after="0"/>
        <w:ind w:left="0"/>
        <w:jc w:val="both"/>
      </w:pPr>
      <w:r>
        <w:rPr>
          <w:rFonts w:ascii="Times New Roman"/>
          <w:b w:val="false"/>
          <w:i w:val="false"/>
          <w:color w:val="000000"/>
          <w:sz w:val="28"/>
        </w:rPr>
        <w:t xml:space="preserve">
      6. Уәкiлеттi орган ислам банкінің банк операциялары мен өзге де операцияларын жүргiзуге лицензия беру және бағалы қағаздар нарығында қызметті жүзеге асыруға берілген лицензияны қайта ресімдеу туралы өтiнiшті Қазақстан Республикасы заңнамасының талаптарына сәйкес келетін құжаттар берілген күннен бастап отыз жұмыс күні iшiнде қарайды. </w:t>
      </w:r>
    </w:p>
    <w:bookmarkEnd w:id="1063"/>
    <w:bookmarkStart w:name="z1428" w:id="1064"/>
    <w:p>
      <w:pPr>
        <w:spacing w:after="0"/>
        <w:ind w:left="0"/>
        <w:jc w:val="both"/>
      </w:pPr>
      <w:r>
        <w:rPr>
          <w:rFonts w:ascii="Times New Roman"/>
          <w:b w:val="false"/>
          <w:i w:val="false"/>
          <w:color w:val="000000"/>
          <w:sz w:val="28"/>
        </w:rPr>
        <w:t xml:space="preserve">
      Ислам банкінің банктік және өзге операцияларын лицензиялау тәртібі осы Заңның </w:t>
      </w:r>
      <w:r>
        <w:rPr>
          <w:rFonts w:ascii="Times New Roman"/>
          <w:b w:val="false"/>
          <w:i w:val="false"/>
          <w:color w:val="000000"/>
          <w:sz w:val="28"/>
        </w:rPr>
        <w:t>26-бабында</w:t>
      </w:r>
      <w:r>
        <w:rPr>
          <w:rFonts w:ascii="Times New Roman"/>
          <w:b w:val="false"/>
          <w:i w:val="false"/>
          <w:color w:val="000000"/>
          <w:sz w:val="28"/>
        </w:rPr>
        <w:t xml:space="preserve"> айқындалады.</w:t>
      </w:r>
    </w:p>
    <w:bookmarkEnd w:id="1064"/>
    <w:bookmarkStart w:name="z1429" w:id="1065"/>
    <w:p>
      <w:pPr>
        <w:spacing w:after="0"/>
        <w:ind w:left="0"/>
        <w:jc w:val="both"/>
      </w:pPr>
      <w:r>
        <w:rPr>
          <w:rFonts w:ascii="Times New Roman"/>
          <w:b w:val="false"/>
          <w:i w:val="false"/>
          <w:color w:val="000000"/>
          <w:sz w:val="28"/>
        </w:rPr>
        <w:t>
      7. Банкке ислам банкінің банктік және өзге де операцияларын жүргізуге лицензия берілген кезден бастап:</w:t>
      </w:r>
    </w:p>
    <w:bookmarkEnd w:id="1065"/>
    <w:bookmarkStart w:name="z1430" w:id="1066"/>
    <w:p>
      <w:pPr>
        <w:spacing w:after="0"/>
        <w:ind w:left="0"/>
        <w:jc w:val="both"/>
      </w:pPr>
      <w:r>
        <w:rPr>
          <w:rFonts w:ascii="Times New Roman"/>
          <w:b w:val="false"/>
          <w:i w:val="false"/>
          <w:color w:val="000000"/>
          <w:sz w:val="28"/>
        </w:rPr>
        <w:t>
      1) банктік және өзге де операцияларды жүргізуге бұдан бұрын берілген лицензияның қолданылуы тоқтатылады;</w:t>
      </w:r>
    </w:p>
    <w:bookmarkEnd w:id="1066"/>
    <w:bookmarkStart w:name="z1431" w:id="1067"/>
    <w:p>
      <w:pPr>
        <w:spacing w:after="0"/>
        <w:ind w:left="0"/>
        <w:jc w:val="both"/>
      </w:pPr>
      <w:r>
        <w:rPr>
          <w:rFonts w:ascii="Times New Roman"/>
          <w:b w:val="false"/>
          <w:i w:val="false"/>
          <w:color w:val="000000"/>
          <w:sz w:val="28"/>
        </w:rPr>
        <w:t>
      2) банкті ислам банкіне айналдыру аяқталды деп есептеледі.</w:t>
      </w:r>
    </w:p>
    <w:bookmarkEnd w:id="1067"/>
    <w:bookmarkStart w:name="z1432" w:id="1068"/>
    <w:p>
      <w:pPr>
        <w:spacing w:after="0"/>
        <w:ind w:left="0"/>
        <w:jc w:val="both"/>
      </w:pPr>
      <w:r>
        <w:rPr>
          <w:rFonts w:ascii="Times New Roman"/>
          <w:b w:val="false"/>
          <w:i w:val="false"/>
          <w:color w:val="000000"/>
          <w:sz w:val="28"/>
        </w:rPr>
        <w:t>
      Банк ислам банкінің банктік және өзге де операцияларын жүргізуге, бағалы қағаздар нарығында қызметті жүзеге асыруға лицензия алғаннан кейін он жұмыс күні ішінде уәкілетті органға бұдан бұрын берілген лицензияның тұпнұсқасын қайтаруға міндетті.</w:t>
      </w:r>
    </w:p>
    <w:bookmarkEnd w:id="10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52-17-бапқа өзгеріс енгізлді - ҚР 02.04.2019 </w:t>
      </w:r>
      <w:r>
        <w:rPr>
          <w:rFonts w:ascii="Times New Roman"/>
          <w:b w:val="false"/>
          <w:i w:val="false"/>
          <w:color w:val="000000"/>
          <w:sz w:val="28"/>
        </w:rPr>
        <w:t>№ 241-VI</w:t>
      </w:r>
      <w:r>
        <w:rPr>
          <w:rFonts w:ascii="Times New Roman"/>
          <w:b w:val="false"/>
          <w:i w:val="false"/>
          <w:color w:val="ff0000"/>
          <w:sz w:val="28"/>
        </w:rPr>
        <w:t xml:space="preserve"> Заңымен (01.07.2019 бастап қолданысқа енгізіледі).</w:t>
      </w:r>
      <w:r>
        <w:br/>
      </w:r>
      <w:r>
        <w:rPr>
          <w:rFonts w:ascii="Times New Roman"/>
          <w:b w:val="false"/>
          <w:i w:val="false"/>
          <w:color w:val="000000"/>
          <w:sz w:val="28"/>
        </w:rPr>
        <w:t>
</w:t>
      </w:r>
    </w:p>
    <w:bookmarkStart w:name="z63" w:id="1069"/>
    <w:p>
      <w:pPr>
        <w:spacing w:after="0"/>
        <w:ind w:left="0"/>
        <w:jc w:val="left"/>
      </w:pPr>
      <w:r>
        <w:rPr>
          <w:rFonts w:ascii="Times New Roman"/>
          <w:b/>
          <w:i w:val="false"/>
          <w:color w:val="000000"/>
        </w:rPr>
        <w:t xml:space="preserve"> 5-тарау. Есеп және есеп беру</w:t>
      </w:r>
    </w:p>
    <w:bookmarkEnd w:id="1069"/>
    <w:p>
      <w:pPr>
        <w:spacing w:after="0"/>
        <w:ind w:left="0"/>
        <w:jc w:val="both"/>
      </w:pPr>
      <w:r>
        <w:rPr>
          <w:rFonts w:ascii="Times New Roman"/>
          <w:b/>
          <w:i w:val="false"/>
          <w:color w:val="000000"/>
          <w:sz w:val="28"/>
        </w:rPr>
        <w:t xml:space="preserve">53-бап. Банкiнiң қаржы (операция) жылы </w:t>
      </w:r>
    </w:p>
    <w:p>
      <w:pPr>
        <w:spacing w:after="0"/>
        <w:ind w:left="0"/>
        <w:jc w:val="both"/>
      </w:pPr>
      <w:r>
        <w:rPr>
          <w:rFonts w:ascii="Times New Roman"/>
          <w:b w:val="false"/>
          <w:i w:val="false"/>
          <w:color w:val="000000"/>
          <w:sz w:val="28"/>
        </w:rPr>
        <w:t xml:space="preserve">
      Банкiнiң қаржы (операция) жылы 1 қаңтарда басталып, 31-желтоқсанда аяқталады. Егер банкiнi тiркеу 1 қаңтардан кейiн жүзеге асырылса, онда бiрiншi қаржы (операция) жылы банк мемлекеттiк тiркеуден өткен күннен басталып, сол жылдың 31 желтоқсанында аяқталады. </w:t>
      </w:r>
    </w:p>
    <w:bookmarkStart w:name="z65" w:id="1070"/>
    <w:p>
      <w:pPr>
        <w:spacing w:after="0"/>
        <w:ind w:left="0"/>
        <w:jc w:val="both"/>
      </w:pPr>
      <w:r>
        <w:rPr>
          <w:rFonts w:ascii="Times New Roman"/>
          <w:b w:val="false"/>
          <w:i w:val="false"/>
          <w:color w:val="000000"/>
          <w:sz w:val="28"/>
        </w:rPr>
        <w:t xml:space="preserve">
      </w:t>
      </w:r>
      <w:r>
        <w:rPr>
          <w:rFonts w:ascii="Times New Roman"/>
          <w:b/>
          <w:i w:val="false"/>
          <w:color w:val="000000"/>
          <w:sz w:val="28"/>
        </w:rPr>
        <w:t>54-бап. Банктердегi есепке алу және есептілік</w:t>
      </w:r>
    </w:p>
    <w:bookmarkEnd w:id="1070"/>
    <w:bookmarkStart w:name="z1196" w:id="1071"/>
    <w:p>
      <w:pPr>
        <w:spacing w:after="0"/>
        <w:ind w:left="0"/>
        <w:jc w:val="both"/>
      </w:pPr>
      <w:r>
        <w:rPr>
          <w:rFonts w:ascii="Times New Roman"/>
          <w:b w:val="false"/>
          <w:i w:val="false"/>
          <w:color w:val="000000"/>
          <w:sz w:val="28"/>
        </w:rPr>
        <w:t>
      1. Шоғырландырылған негiздегі қаржылық және өзге де есептілiктi қоса алғанда, банктердің қаржылық және өзге де есептiлiгінiң тізбесі, нысандары, оны Қазақстан Республикасының Ұлттық Банкіне ұсыну мерзiмдерi мен тәртiбi уәкiлеттi органмен келісу бойынша Қазақстан Республикасы Ұлттық Банкінің нормативтік құқықтық актілерінде белгіленеді.</w:t>
      </w:r>
    </w:p>
    <w:bookmarkEnd w:id="1071"/>
    <w:p>
      <w:pPr>
        <w:spacing w:after="0"/>
        <w:ind w:left="0"/>
        <w:jc w:val="both"/>
      </w:pPr>
      <w:r>
        <w:rPr>
          <w:rFonts w:ascii="Times New Roman"/>
          <w:b w:val="false"/>
          <w:i w:val="false"/>
          <w:color w:val="000000"/>
          <w:sz w:val="28"/>
        </w:rPr>
        <w:t>
      Қазақстан Республикасы бейрезидент-банктері филиалдарының бухгалтерлік есепке алу деректері бойынша есептілігінің және өзге де есептілігінің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p>
      <w:pPr>
        <w:spacing w:after="0"/>
        <w:ind w:left="0"/>
        <w:jc w:val="both"/>
      </w:pPr>
      <w:r>
        <w:rPr>
          <w:rFonts w:ascii="Times New Roman"/>
          <w:b w:val="false"/>
          <w:i w:val="false"/>
          <w:color w:val="000000"/>
          <w:sz w:val="28"/>
        </w:rPr>
        <w:t>
      Банктер операциялар мен оқиғаларды есепке алуды Қазақстан Республикасының бухгалтерлiк есеп пен қаржылық есептiлiк туралы заңнамасына және халықаралық қаржылық есептілік стандарттарына сәйкес жүзеге асырады.</w:t>
      </w:r>
    </w:p>
    <w:bookmarkStart w:name="z1198" w:id="1072"/>
    <w:p>
      <w:pPr>
        <w:spacing w:after="0"/>
        <w:ind w:left="0"/>
        <w:jc w:val="both"/>
      </w:pPr>
      <w:r>
        <w:rPr>
          <w:rFonts w:ascii="Times New Roman"/>
          <w:b w:val="false"/>
          <w:i w:val="false"/>
          <w:color w:val="000000"/>
          <w:sz w:val="28"/>
        </w:rPr>
        <w:t>
      2. Банктер уәкілетті органның және Қазақстан Республикасы Ұлттық Банкінің сұратулары бойынша өздерiнiң қаражаттары, оның iшiнде Қазақстан Республикасы шегiнен тысқары жердегi қаражаттары, қабылданған депозиттер мен берiлген кредиттердiң мөлшерi, жасалған және жасалып жатқан банк операциялары туралы кез келген ақпаратты және банк құпиясын құрайтын мәлiметтердi қоса алғанда, өзге де мәлiметтердi беруге мiндеттi.</w:t>
      </w:r>
    </w:p>
    <w:bookmarkEnd w:id="10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54-бап жаңа редакцияда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54-1-бап. Банктің ірі қатысушыларының және банк холдингтерінің есептілігі</w:t>
      </w:r>
    </w:p>
    <w:bookmarkStart w:name="z1678" w:id="1073"/>
    <w:p>
      <w:pPr>
        <w:spacing w:after="0"/>
        <w:ind w:left="0"/>
        <w:jc w:val="both"/>
      </w:pPr>
      <w:r>
        <w:rPr>
          <w:rFonts w:ascii="Times New Roman"/>
          <w:b w:val="false"/>
          <w:i w:val="false"/>
          <w:color w:val="000000"/>
          <w:sz w:val="28"/>
        </w:rPr>
        <w:t>
      1. Банктің ірі қатысушыларының және банк холдингтерінің қаржылық және өзге де есептiлiгінiң тізбесі, нысандары, оны Қазақстан Республикасының Ұлттық Банкіне ұсыну мерзiмдерi мен тәртiбi уәкілетті органмен келісу бойынша Қазақстан Республикасы Ұлттық Банкінің нормативтік құқықтық актілерінде белгіленедi.</w:t>
      </w:r>
    </w:p>
    <w:bookmarkEnd w:id="1073"/>
    <w:bookmarkStart w:name="z1679" w:id="1074"/>
    <w:p>
      <w:pPr>
        <w:spacing w:after="0"/>
        <w:ind w:left="0"/>
        <w:jc w:val="both"/>
      </w:pPr>
      <w:r>
        <w:rPr>
          <w:rFonts w:ascii="Times New Roman"/>
          <w:b w:val="false"/>
          <w:i w:val="false"/>
          <w:color w:val="000000"/>
          <w:sz w:val="28"/>
        </w:rPr>
        <w:t>
      2. Қазақстан Республикасының резидент-жеке тұлғасы болып табылатын банктің ірі қатысушысы осы баптың 1-тармағында көзделген есептіліктен басқа салық органына кірістер мен мүлік туралы декларацияны ұсынған күннен кейін бес жұмыс күні ішінде салық органына декларацияны ұсынғаны туралы растаумен бірге уәкілетті органға оның көшірмесін ұсынуға тиіс.</w:t>
      </w:r>
    </w:p>
    <w:bookmarkEnd w:id="10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54-1-бап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55-бап. Банк және банк холдингі қызметiнiң негiзгi көрсеткiштерiн жариялау</w:t>
      </w:r>
    </w:p>
    <w:bookmarkStart w:name="z1753" w:id="1075"/>
    <w:p>
      <w:pPr>
        <w:spacing w:after="0"/>
        <w:ind w:left="0"/>
        <w:jc w:val="both"/>
      </w:pPr>
      <w:r>
        <w:rPr>
          <w:rFonts w:ascii="Times New Roman"/>
          <w:b w:val="false"/>
          <w:i w:val="false"/>
          <w:color w:val="000000"/>
          <w:sz w:val="28"/>
        </w:rPr>
        <w:t>
      1. Банктер жылдық шоғырландырылған қаржылық есептілікті, ал еншілес ұйымы (ұйымдары) болмаған жағдайда – шоғырландырылмаған қаржылық есептілікті, сондай-ақ аудиторлық есепті осы Заңның 19-бабы 4-тармағының талаптарына сай келетін аудиторлық ұйым оларда ұсынылған мәліметтердің анықтығын растағаннан кейін және банк акционерлерінің жылдық жиналысы қаржылық есептілікті бекіткеннен кейін уәкілетті органның нормативтік құқықтық актісінде белгіленген тәртіппен және мерзімдерде жариялайды, сондай-ақ уәкілетті органның талап етуі бойынша банктің интернет-ресурсында уәкілетті органның нормативтік құқықтық актісінде белгіленген тізбеге және мерзімдерге сәйкес өзге де есептілікті орналастырады.</w:t>
      </w:r>
    </w:p>
    <w:bookmarkEnd w:id="1075"/>
    <w:p>
      <w:pPr>
        <w:spacing w:after="0"/>
        <w:ind w:left="0"/>
        <w:jc w:val="both"/>
      </w:pPr>
      <w:r>
        <w:rPr>
          <w:rFonts w:ascii="Times New Roman"/>
          <w:b w:val="false"/>
          <w:i w:val="false"/>
          <w:color w:val="000000"/>
          <w:sz w:val="28"/>
        </w:rPr>
        <w:t>
      Банктер халықаралық қаржылық есептілік стандарттарына сәйкес келетін бухгалтерлік балансты, пайдасы мен шығыны туралы есепті аудиторлық растаусыз уәкілетті органның нормативтік құқықтық актісінде белгіленген тәртіппен және мерзімдерде тоқсан сайын жариялайды.</w:t>
      </w:r>
    </w:p>
    <w:p>
      <w:pPr>
        <w:spacing w:after="0"/>
        <w:ind w:left="0"/>
        <w:jc w:val="both"/>
      </w:pPr>
      <w:r>
        <w:rPr>
          <w:rFonts w:ascii="Times New Roman"/>
          <w:b w:val="false"/>
          <w:i w:val="false"/>
          <w:color w:val="000000"/>
          <w:sz w:val="28"/>
        </w:rPr>
        <w:t>
      Банк холдингтері жылдық шоғырландырылған қаржылық есептілікті, ал еншілес ұйымы (ұйымдары) болмаған жағдайда – шоғырландырылмаған қаржылық есептілікті, сондай-ақ аудиторлық есепті уәкілетті органның нормативтік құқықтық актісінде белгіленген тәртіппен және мерзімде жариялайды.</w:t>
      </w:r>
    </w:p>
    <w:p>
      <w:pPr>
        <w:spacing w:after="0"/>
        <w:ind w:left="0"/>
        <w:jc w:val="both"/>
      </w:pPr>
      <w:r>
        <w:rPr>
          <w:rFonts w:ascii="Times New Roman"/>
          <w:b w:val="false"/>
          <w:i w:val="false"/>
          <w:color w:val="000000"/>
          <w:sz w:val="28"/>
        </w:rPr>
        <w:t>
      Осы тармақтың талаптары Қазақстан Республикасының банк холдингі болып табылатын бейрезиденттеріне қолданылмайды.</w:t>
      </w:r>
    </w:p>
    <w:bookmarkStart w:name="z1754" w:id="1076"/>
    <w:p>
      <w:pPr>
        <w:spacing w:after="0"/>
        <w:ind w:left="0"/>
        <w:jc w:val="both"/>
      </w:pPr>
      <w:r>
        <w:rPr>
          <w:rFonts w:ascii="Times New Roman"/>
          <w:b w:val="false"/>
          <w:i w:val="false"/>
          <w:color w:val="000000"/>
          <w:sz w:val="28"/>
        </w:rPr>
        <w:t>
      2. Қазақстан Республикасы бейрезидент-банкінің филиалы:</w:t>
      </w:r>
    </w:p>
    <w:bookmarkEnd w:id="1076"/>
    <w:p>
      <w:pPr>
        <w:spacing w:after="0"/>
        <w:ind w:left="0"/>
        <w:jc w:val="both"/>
      </w:pPr>
      <w:r>
        <w:rPr>
          <w:rFonts w:ascii="Times New Roman"/>
          <w:b w:val="false"/>
          <w:i w:val="false"/>
          <w:color w:val="000000"/>
          <w:sz w:val="28"/>
        </w:rPr>
        <w:t>
      Қазақстан Республикасы бейрезидент-банкі филиалының бухгалтерлiк есепке алу деректері бойынша жылдық есептілікті;</w:t>
      </w:r>
    </w:p>
    <w:p>
      <w:pPr>
        <w:spacing w:after="0"/>
        <w:ind w:left="0"/>
        <w:jc w:val="both"/>
      </w:pPr>
      <w:r>
        <w:rPr>
          <w:rFonts w:ascii="Times New Roman"/>
          <w:b w:val="false"/>
          <w:i w:val="false"/>
          <w:color w:val="000000"/>
          <w:sz w:val="28"/>
        </w:rPr>
        <w:t>
      Қазақстан Республикасы бейрезидент-банкінің жылдық шоғырландырылған қаржылық есептілігін, ал еншілес ұйымы (ұйымдары) болмаған жағдайда – Қазақстан Республикасы бейрезидент-банкінің шоғырландырылмаған қаржылық есептілігін, аудиторлық ұйым онда ұсынылған мәліметтердің анықтығын растағаннан және Қазақстан Республикасының бейрезидент-банкі бекіткеннен кейін аудиторлық есепті уәкілетті органның нормативтік құқықтық актісінде белгіленген тәртіппен және мерзімдерде жариялайды.</w:t>
      </w:r>
    </w:p>
    <w:p>
      <w:pPr>
        <w:spacing w:after="0"/>
        <w:ind w:left="0"/>
        <w:jc w:val="both"/>
      </w:pPr>
      <w:r>
        <w:rPr>
          <w:rFonts w:ascii="Times New Roman"/>
          <w:b w:val="false"/>
          <w:i w:val="false"/>
          <w:color w:val="000000"/>
          <w:sz w:val="28"/>
        </w:rPr>
        <w:t xml:space="preserve">
      Қазақстан Республикасы бейрезидент-банкінің филиалы уәкiлеттi органның талап етуі бойынша Қазақстан Республикасы бейрезидент-банкі филиалының интернет-ресурсында уәкiлеттi органның нормативтік құқықтық актісінде белгіленген тізбеге және мерзімдерге сәйкес өзге де есептілікті орналастырады. </w:t>
      </w:r>
    </w:p>
    <w:p>
      <w:pPr>
        <w:spacing w:after="0"/>
        <w:ind w:left="0"/>
        <w:jc w:val="both"/>
      </w:pPr>
      <w:r>
        <w:rPr>
          <w:rFonts w:ascii="Times New Roman"/>
          <w:b w:val="false"/>
          <w:i w:val="false"/>
          <w:color w:val="000000"/>
          <w:sz w:val="28"/>
        </w:rPr>
        <w:t>
      Қазақстан Республикасы бейрезидент-банкінің филиалы халықаралық қаржылық есептілік стандарттарына сәйкес келетін активтер мен міндеттемелер туралы есепті, кірістер мен шығыстар туралы есепті аудиторлық растаусыз, тоқсан сайын уәкілетті органның нормативтік құқықтық актісінде белгіленген тәртіппен және мерзімдерде жариялайды.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56-бап. Құжаттарды есепке алу және сақтау </w:t>
      </w:r>
    </w:p>
    <w:p>
      <w:pPr>
        <w:spacing w:after="0"/>
        <w:ind w:left="0"/>
        <w:jc w:val="both"/>
      </w:pPr>
      <w:r>
        <w:rPr>
          <w:rFonts w:ascii="Times New Roman"/>
          <w:b w:val="false"/>
          <w:i w:val="false"/>
          <w:color w:val="000000"/>
          <w:sz w:val="28"/>
        </w:rPr>
        <w:t>
      1. Банкiлер бухгалтерлiк есепте және есеп берудi жасау кезiнде пайдаланылатын құжаттардың қатаң есепке алынуын және сақталуын қамтамасыз етуге мiндеттi.</w:t>
      </w:r>
    </w:p>
    <w:bookmarkStart w:name="z589" w:id="1077"/>
    <w:p>
      <w:pPr>
        <w:spacing w:after="0"/>
        <w:ind w:left="0"/>
        <w:jc w:val="both"/>
      </w:pPr>
      <w:r>
        <w:rPr>
          <w:rFonts w:ascii="Times New Roman"/>
          <w:b w:val="false"/>
          <w:i w:val="false"/>
          <w:color w:val="000000"/>
          <w:sz w:val="28"/>
        </w:rPr>
        <w:t xml:space="preserve">
      2. Сақталуға тиiс негiзгi құжаттар тiзбесiн және олардың сақталу мерзiмiн уәкiлеттi орган белгiлейдi. </w:t>
      </w:r>
    </w:p>
    <w:bookmarkEnd w:id="1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өзгерту енгізілді – ҚР 2003.07.10. № 483 (01.01.2004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69" w:id="1078"/>
    <w:p>
      <w:pPr>
        <w:spacing w:after="0"/>
        <w:ind w:left="0"/>
        <w:jc w:val="left"/>
      </w:pPr>
      <w:r>
        <w:rPr>
          <w:rFonts w:ascii="Times New Roman"/>
          <w:b/>
          <w:i w:val="false"/>
          <w:color w:val="000000"/>
        </w:rPr>
        <w:t xml:space="preserve"> 6-тарау. Банктерге және олардың үлестес тұлғаларына аудит</w:t>
      </w:r>
    </w:p>
    <w:bookmarkEnd w:id="1078"/>
    <w:p>
      <w:pPr>
        <w:spacing w:after="0"/>
        <w:ind w:left="0"/>
        <w:jc w:val="both"/>
      </w:pPr>
      <w:r>
        <w:rPr>
          <w:rFonts w:ascii="Times New Roman"/>
          <w:b/>
          <w:i w:val="false"/>
          <w:color w:val="000000"/>
          <w:sz w:val="28"/>
        </w:rPr>
        <w:t>57-бап. Банктерге және олардың үлестес тұлғаларына аудит</w:t>
      </w:r>
    </w:p>
    <w:bookmarkStart w:name="z1755" w:id="1079"/>
    <w:p>
      <w:pPr>
        <w:spacing w:after="0"/>
        <w:ind w:left="0"/>
        <w:jc w:val="both"/>
      </w:pPr>
      <w:r>
        <w:rPr>
          <w:rFonts w:ascii="Times New Roman"/>
          <w:b w:val="false"/>
          <w:i w:val="false"/>
          <w:color w:val="000000"/>
          <w:sz w:val="28"/>
        </w:rPr>
        <w:t>
      1. Банк аудитiн аудиторлық қызмет туралы заңдарға сәйкес аудит жүргiзуге құқылы және осы Заңның 19-бабы 4-тармағының талаптарына сай келетiн аудиторлық ұйым (аудитор) жүргізеді.</w:t>
      </w:r>
    </w:p>
    <w:bookmarkEnd w:id="1079"/>
    <w:bookmarkStart w:name="z590" w:id="1080"/>
    <w:p>
      <w:pPr>
        <w:spacing w:after="0"/>
        <w:ind w:left="0"/>
        <w:jc w:val="both"/>
      </w:pPr>
      <w:r>
        <w:rPr>
          <w:rFonts w:ascii="Times New Roman"/>
          <w:b w:val="false"/>
          <w:i w:val="false"/>
          <w:color w:val="000000"/>
          <w:sz w:val="28"/>
        </w:rPr>
        <w:t>
      1-1. Қаржы жылының қорытындысы бойынша аудит жүргізу банктер (барлық банк операцияларын жүргізуге арналған лицензиясынан айырылған немесе мәжбүрлеп тарату процесіндегі банкті қоспағанда), ірі қатысушысы банк болып табылатын ұйымдар, банк холдингтері үшін міндетті болып табылады, ол туралы есептің көшірмелері мен аудиторлық ұйымның ұсынымдарын банктер, банк холдингтері осы құжаттарды алған немесе олар банктерге, банк холдингтеріне ұсынылған күннен бастап күнтізбелік отыз күн ішінде ұсынуға тиіс.</w:t>
      </w:r>
    </w:p>
    <w:bookmarkEnd w:id="1080"/>
    <w:p>
      <w:pPr>
        <w:spacing w:after="0"/>
        <w:ind w:left="0"/>
        <w:jc w:val="both"/>
      </w:pPr>
      <w:r>
        <w:rPr>
          <w:rFonts w:ascii="Times New Roman"/>
          <w:b w:val="false"/>
          <w:i w:val="false"/>
          <w:color w:val="000000"/>
          <w:sz w:val="28"/>
        </w:rPr>
        <w:t xml:space="preserve">
      Банктің және банк холдингінің шоғырландырылған жылдық қаржылық есебін банктерге аудит жүргізуге құқылы аудиторлық ұйым куәландыруға тиіс. </w:t>
      </w:r>
    </w:p>
    <w:p>
      <w:pPr>
        <w:spacing w:after="0"/>
        <w:ind w:left="0"/>
        <w:jc w:val="both"/>
      </w:pPr>
      <w:r>
        <w:rPr>
          <w:rFonts w:ascii="Times New Roman"/>
          <w:b w:val="false"/>
          <w:i w:val="false"/>
          <w:color w:val="000000"/>
          <w:sz w:val="28"/>
        </w:rPr>
        <w:t>
      Банк холдингінің және банк холдингі ірі мөлшерде қатысатын банктің аудитін сол бір аудиторлық ұйым жүзеге асырады. Ірі қатысушысы банк болып табылатын Қазақстан Республикасы резидент-ұйымдарының аудитін сол бір аудиторлық ұйым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759" w:id="1081"/>
    <w:p>
      <w:pPr>
        <w:spacing w:after="0"/>
        <w:ind w:left="0"/>
        <w:jc w:val="both"/>
      </w:pPr>
      <w:r>
        <w:rPr>
          <w:rFonts w:ascii="Times New Roman"/>
          <w:b w:val="false"/>
          <w:i w:val="false"/>
          <w:color w:val="000000"/>
          <w:sz w:val="28"/>
        </w:rPr>
        <w:t>
      1-3. Қазақстан Республикасының резиденті емес болып табылатын банк холдингі уәкілетті органға аудиторлық есептің көшірмесін және аудиторлық ұйымның ұсынымдарын қазақ немесе орыс тілінде табыс етеді.</w:t>
      </w:r>
    </w:p>
    <w:bookmarkEnd w:id="10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2006.05.05. № </w:t>
      </w:r>
      <w:r>
        <w:rPr>
          <w:rFonts w:ascii="Times New Roman"/>
          <w:b w:val="false"/>
          <w:i w:val="false"/>
          <w:color w:val="000000"/>
          <w:sz w:val="28"/>
        </w:rPr>
        <w:t xml:space="preserve">139 </w:t>
      </w:r>
      <w:r>
        <w:rPr>
          <w:rFonts w:ascii="Times New Roman"/>
          <w:b w:val="false"/>
          <w:i w:val="false"/>
          <w:color w:val="ff0000"/>
          <w:sz w:val="28"/>
        </w:rPr>
        <w:t>Заңымен.</w:t>
      </w:r>
      <w:r>
        <w:br/>
      </w:r>
      <w:r>
        <w:rPr>
          <w:rFonts w:ascii="Times New Roman"/>
          <w:b w:val="false"/>
          <w:i w:val="false"/>
          <w:color w:val="000000"/>
          <w:sz w:val="28"/>
        </w:rPr>
        <w:t>
</w:t>
      </w:r>
    </w:p>
    <w:bookmarkStart w:name="z592" w:id="1082"/>
    <w:p>
      <w:pPr>
        <w:spacing w:after="0"/>
        <w:ind w:left="0"/>
        <w:jc w:val="both"/>
      </w:pPr>
      <w:r>
        <w:rPr>
          <w:rFonts w:ascii="Times New Roman"/>
          <w:b w:val="false"/>
          <w:i w:val="false"/>
          <w:color w:val="000000"/>
          <w:sz w:val="28"/>
        </w:rPr>
        <w:t xml:space="preserve">
      3. Банктерге аудит мыналарды анықтау мақсатында жүргiзiледi: </w:t>
      </w:r>
    </w:p>
    <w:bookmarkEnd w:id="1082"/>
    <w:p>
      <w:pPr>
        <w:spacing w:after="0"/>
        <w:ind w:left="0"/>
        <w:jc w:val="both"/>
      </w:pPr>
      <w:r>
        <w:rPr>
          <w:rFonts w:ascii="Times New Roman"/>
          <w:b w:val="false"/>
          <w:i w:val="false"/>
          <w:color w:val="000000"/>
          <w:sz w:val="28"/>
        </w:rPr>
        <w:t xml:space="preserve">
      жүргiзiлген банк операцияларының есепте және есеп беруде дер кезiнде, толық және дәлме-дәл көрсетiлуi; </w:t>
      </w:r>
    </w:p>
    <w:p>
      <w:pPr>
        <w:spacing w:after="0"/>
        <w:ind w:left="0"/>
        <w:jc w:val="both"/>
      </w:pPr>
      <w:r>
        <w:rPr>
          <w:rFonts w:ascii="Times New Roman"/>
          <w:b w:val="false"/>
          <w:i w:val="false"/>
          <w:color w:val="000000"/>
          <w:sz w:val="28"/>
        </w:rPr>
        <w:t>
      жүргiзiлген банк операцияларының осы Заңның және Қазақстан Республикасы заңнамасының талаптарына сәйкестiгi;</w:t>
      </w:r>
    </w:p>
    <w:p>
      <w:pPr>
        <w:spacing w:after="0"/>
        <w:ind w:left="0"/>
        <w:jc w:val="both"/>
      </w:pPr>
      <w:r>
        <w:rPr>
          <w:rFonts w:ascii="Times New Roman"/>
          <w:b w:val="false"/>
          <w:i w:val="false"/>
          <w:color w:val="000000"/>
          <w:sz w:val="28"/>
        </w:rPr>
        <w:t>
      жүргiзiлген банк операцияларының оларды жүргiзудiң жалпы шарттарына сәйкестiгi, сондай-ақ банк операцияларын жүргiзу тәртiбiнiң банкiнiң iшкi ережелерiне сәйкестiгi.</w:t>
      </w:r>
    </w:p>
    <w:bookmarkStart w:name="z593" w:id="1083"/>
    <w:p>
      <w:pPr>
        <w:spacing w:after="0"/>
        <w:ind w:left="0"/>
        <w:jc w:val="both"/>
      </w:pPr>
      <w:r>
        <w:rPr>
          <w:rFonts w:ascii="Times New Roman"/>
          <w:b w:val="false"/>
          <w:i w:val="false"/>
          <w:color w:val="000000"/>
          <w:sz w:val="28"/>
        </w:rPr>
        <w:t xml:space="preserve">
      4. Аудиторлық ұйым аудит нәтижелерін және өз қорытындыларын банктің директорлар кеңесі мен басқармасына, банк айқындайтын қажетті жағдайда банк конгломератының құрамына кіретін басқа заңды тұлғаларға табыс етілетін есепте баяндайды. </w:t>
      </w:r>
    </w:p>
    <w:bookmarkEnd w:id="1083"/>
    <w:p>
      <w:pPr>
        <w:spacing w:after="0"/>
        <w:ind w:left="0"/>
        <w:jc w:val="both"/>
      </w:pPr>
      <w:r>
        <w:rPr>
          <w:rFonts w:ascii="Times New Roman"/>
          <w:b w:val="false"/>
          <w:i w:val="false"/>
          <w:color w:val="000000"/>
          <w:sz w:val="28"/>
        </w:rPr>
        <w:t>
      Банктің немесе банк конгломератының құрамына кіретін басқа заңды тұлғалардың қаржылық есептілігінің аудиторлық есебі коммерциялық құпия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95" w:id="1084"/>
    <w:p>
      <w:pPr>
        <w:spacing w:after="0"/>
        <w:ind w:left="0"/>
        <w:jc w:val="both"/>
      </w:pPr>
      <w:r>
        <w:rPr>
          <w:rFonts w:ascii="Times New Roman"/>
          <w:b w:val="false"/>
          <w:i w:val="false"/>
          <w:color w:val="000000"/>
          <w:sz w:val="28"/>
        </w:rPr>
        <w:t xml:space="preserve">
      6. Банк, банк холдингі, өзінде банк және (немесе) банк холдингі ірі қатысушылар болып табылатын ұйым аудиторлық есепте көрсетілген, банктің немесе банк конгломератының қаржылық жағдайға әсер ететін кемшіліктерді уәкілетті орган айқындаған мерзім ішінде жоймаған жағдайда, уәкілетті орган кемшіліктер жойылғанға дейін: </w:t>
      </w:r>
    </w:p>
    <w:bookmarkEnd w:id="1084"/>
    <w:p>
      <w:pPr>
        <w:spacing w:after="0"/>
        <w:ind w:left="0"/>
        <w:jc w:val="both"/>
      </w:pPr>
      <w:r>
        <w:rPr>
          <w:rFonts w:ascii="Times New Roman"/>
          <w:b w:val="false"/>
          <w:i w:val="false"/>
          <w:color w:val="000000"/>
          <w:sz w:val="28"/>
        </w:rPr>
        <w:t xml:space="preserve">
      банкке – осы Заңның </w:t>
      </w:r>
      <w:r>
        <w:rPr>
          <w:rFonts w:ascii="Times New Roman"/>
          <w:b w:val="false"/>
          <w:i w:val="false"/>
          <w:color w:val="000000"/>
          <w:sz w:val="28"/>
        </w:rPr>
        <w:t>46-бабында</w:t>
      </w:r>
      <w:r>
        <w:rPr>
          <w:rFonts w:ascii="Times New Roman"/>
          <w:b w:val="false"/>
          <w:i w:val="false"/>
          <w:color w:val="000000"/>
          <w:sz w:val="28"/>
        </w:rPr>
        <w:t xml:space="preserve"> көзделген қаржылық жағдайын жақсарту және (немесе) тәуекелдерді барынша азайту жөніндегі шараларды;</w:t>
      </w:r>
    </w:p>
    <w:p>
      <w:pPr>
        <w:spacing w:after="0"/>
        <w:ind w:left="0"/>
        <w:jc w:val="both"/>
      </w:pPr>
      <w:r>
        <w:rPr>
          <w:rFonts w:ascii="Times New Roman"/>
          <w:b w:val="false"/>
          <w:i w:val="false"/>
          <w:color w:val="000000"/>
          <w:sz w:val="28"/>
        </w:rPr>
        <w:t xml:space="preserve">
      банк холдингіне, өзінде банк және (немесе) банк холдингі ірі қатысушылар болып табылатын ұйымға осы Заңның 47-1-бабының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қадағалап ден қоюдың мәжбүрлеу шараларын қолдануға құқылы.</w:t>
      </w:r>
    </w:p>
    <w:p>
      <w:pPr>
        <w:spacing w:after="0"/>
        <w:ind w:left="0"/>
        <w:jc w:val="both"/>
      </w:pPr>
      <w:r>
        <w:rPr>
          <w:rFonts w:ascii="Times New Roman"/>
          <w:b w:val="false"/>
          <w:i w:val="false"/>
          <w:color w:val="000000"/>
          <w:sz w:val="28"/>
        </w:rPr>
        <w:t xml:space="preserve">
      Банк холдингі аудиторлық есепте көрсетілген, банктің немесе банк конгломератының қаржылық жағдайына әсер ететін кемшіліктерді аталған тұлғалар осы есепті алған күннен бастап бір жыл ішінде жоймаған жағдайда, уәкілетті орган кемшіліктер жойылғанға дейін банк холдингіне осы Заңның 47-1-бабының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қадағалап ден қоюдың мәжбүрлеу шараларын қолдануға құқылы. </w:t>
      </w:r>
    </w:p>
    <w:bookmarkStart w:name="z1574" w:id="1085"/>
    <w:p>
      <w:pPr>
        <w:spacing w:after="0"/>
        <w:ind w:left="0"/>
        <w:jc w:val="both"/>
      </w:pPr>
      <w:r>
        <w:rPr>
          <w:rFonts w:ascii="Times New Roman"/>
          <w:b w:val="false"/>
          <w:i w:val="false"/>
          <w:color w:val="000000"/>
          <w:sz w:val="28"/>
        </w:rPr>
        <w:t>
      7. Банктердің, банк холдингтерінің және өздерінде банк және (немесе) банк холдингі ірі қатысушылар болып табылатын ұйымдардың активтерін, міндеттемелерін және шартты міндеттемелерін тану бөлігінде аудиторлық есепте жазылған, қаржылық есептілік және (немесе) қаржылық есептілікке байланысты өзге де ақпарат туралы пікірлер мен тұжырымдардың уәкілетті орган жүргізген тексеру нәтижелерінен ауытқуы анықталған жағдайда, уәкілетті орган аудиторлық ұйымнан осындай ауытқу себептерін түсіндіруді талап етуге құқылы.</w:t>
      </w:r>
    </w:p>
    <w:bookmarkEnd w:id="1085"/>
    <w:bookmarkStart w:name="z1756" w:id="1086"/>
    <w:p>
      <w:pPr>
        <w:spacing w:after="0"/>
        <w:ind w:left="0"/>
        <w:jc w:val="both"/>
      </w:pPr>
      <w:r>
        <w:rPr>
          <w:rFonts w:ascii="Times New Roman"/>
          <w:b w:val="false"/>
          <w:i w:val="false"/>
          <w:color w:val="000000"/>
          <w:sz w:val="28"/>
        </w:rPr>
        <w:t xml:space="preserve">
      7-1. Осы баптың 1, 1-1, 1-3, 3, 4, 6 және 7-тармақтарының ережелері Қазақстан Республикасы бейрезидент-банктерінің филиалдарына қолданылмайды. </w:t>
      </w:r>
    </w:p>
    <w:bookmarkEnd w:id="1086"/>
    <w:p>
      <w:pPr>
        <w:spacing w:after="0"/>
        <w:ind w:left="0"/>
        <w:jc w:val="both"/>
      </w:pPr>
      <w:r>
        <w:rPr>
          <w:rFonts w:ascii="Times New Roman"/>
          <w:b w:val="false"/>
          <w:i w:val="false"/>
          <w:color w:val="000000"/>
          <w:sz w:val="28"/>
        </w:rPr>
        <w:t>
      Аудиторлық ұйым Қазақстан Республикасының бейрезидент-банкіне қаржы жылының қорытындысы бойынша Қазақстан Республикасы бейрезидент-банкінің қаржылық есептілігінің аудиторлық есебінің көшірмесін және аудиторлық ұйымның ұсынымдарын ұсынғаннан кейін он жұмыс күні ішінде Қазақстан Республикасы бейрезидент-банкінің филиалы оларды қазақ немесе орыс тілінде уәкілетті органға ұсынуға міндетті.</w:t>
      </w:r>
    </w:p>
    <w:bookmarkStart w:name="z1573" w:id="1087"/>
    <w:p>
      <w:pPr>
        <w:spacing w:after="0"/>
        <w:ind w:left="0"/>
        <w:jc w:val="both"/>
      </w:pPr>
      <w:r>
        <w:rPr>
          <w:rFonts w:ascii="Times New Roman"/>
          <w:b w:val="false"/>
          <w:i w:val="false"/>
          <w:color w:val="000000"/>
          <w:sz w:val="28"/>
        </w:rPr>
        <w:t>
      8. Уәкілетті орган банк қызметінде тәуекелдер мен кемшіліктерді анықтаған жағдайда, одан тәуекелдерді басқару және ішкі бақылау жүйесін бағалауға, оның ішінде стратегия мен бизнес-модельге қатысты, корпоративтік басқару жүйесін бағалауға, ақпараттық технологиялар тәуекелдерін басқару жүйесін бағалауға, ақпараттық қауіпсіздік жүйесінің тиімділігін, сондай-ақ қылмыстық жолмен алынған кірістерді заңдастыруға (жылыстатуға) және терроризмді қаржыландыруға қарсы іс-қимыл саласындағы ішкі бақылау жүйесінің тиімділігін бағалауға қатысты өзге ақпаратқа аудит (бұдан әрі – өзге ақпарат аудиті) жүргізуді тексерілуге жататын мәселелер тізбесін, аудит жүргізілетін кезеңді және аудиторлық ұйымның уәкілетті органға өзге ақпарат аудиті бойынша аудиторлық қорытындыны ұсыну мерзімін көрсете отырып, талап етуге құқылы.</w:t>
      </w:r>
    </w:p>
    <w:bookmarkEnd w:id="1087"/>
    <w:p>
      <w:pPr>
        <w:spacing w:after="0"/>
        <w:ind w:left="0"/>
        <w:jc w:val="both"/>
      </w:pPr>
      <w:r>
        <w:rPr>
          <w:rFonts w:ascii="Times New Roman"/>
          <w:b w:val="false"/>
          <w:i w:val="false"/>
          <w:color w:val="000000"/>
          <w:sz w:val="28"/>
        </w:rPr>
        <w:t xml:space="preserve">
      Уәкілетті органның талап етуі бойынша өзге ақпарат аудитін жүргізу банктер үшін міндетті. </w:t>
      </w:r>
    </w:p>
    <w:p>
      <w:pPr>
        <w:spacing w:after="0"/>
        <w:ind w:left="0"/>
        <w:jc w:val="both"/>
      </w:pPr>
      <w:r>
        <w:rPr>
          <w:rFonts w:ascii="Times New Roman"/>
          <w:b w:val="false"/>
          <w:i w:val="false"/>
          <w:color w:val="000000"/>
          <w:sz w:val="28"/>
        </w:rPr>
        <w:t xml:space="preserve">
      Осы баптың 10-тармағында көзделген жағдайды қоспағанда, банк өзге ақпарат аудитін жылына бір реттен артық жүргізбейді, бір мәселе бойынша өзге ақпарат аудиті үш жылда бір реттен жиілетпей жүргізіледі. </w:t>
      </w:r>
    </w:p>
    <w:p>
      <w:pPr>
        <w:spacing w:after="0"/>
        <w:ind w:left="0"/>
        <w:jc w:val="both"/>
      </w:pPr>
      <w:r>
        <w:rPr>
          <w:rFonts w:ascii="Times New Roman"/>
          <w:b w:val="false"/>
          <w:i w:val="false"/>
          <w:color w:val="000000"/>
          <w:sz w:val="28"/>
        </w:rPr>
        <w:t>
      Өзге ақпарат аудиті шеңберінде тексеруге жататын мәселелердің тізбесі, өзге ақпарат аудиті бойынша аудиторлық қорытындының мазмұнына, оны аудиторлық ұйымның ұсыну мерзімдеріне қойылатын талаптар, өзге ақпарат аудитіне тартылатын аудиторлық ұйымның құрамындағы аудиторларға қойылатын талаптар аудиторлық қызмет саласындағы мемлекеттік реттеу мен аудиторлық және кәсіби аудиторлық ұйымдардың қызметін бақылауды жүзеге асыратын уәкілетті мемлекеттік органмен келісу бойынша уәкілетті органның нормативтік құқықтық актілерінде белгіленеді.</w:t>
      </w:r>
    </w:p>
    <w:p>
      <w:pPr>
        <w:spacing w:after="0"/>
        <w:ind w:left="0"/>
        <w:jc w:val="both"/>
      </w:pPr>
      <w:r>
        <w:rPr>
          <w:rFonts w:ascii="Times New Roman"/>
          <w:b w:val="false"/>
          <w:i w:val="false"/>
          <w:color w:val="000000"/>
          <w:sz w:val="28"/>
        </w:rPr>
        <w:t xml:space="preserve">
      Аудиттің болжамды бағыттары, көлемі, жүргізілу сипаты, аудит жүргізу кезінде пайдаланылатын әдістер мен стандарттардың ерекшеліктері сипатталған, өзге ақпарат аудиті бойынша тексеру жоспары аудиторлық ұйымның уәкілетті органмен алдын ала келісуіне жатады. </w:t>
      </w:r>
    </w:p>
    <w:p>
      <w:pPr>
        <w:spacing w:after="0"/>
        <w:ind w:left="0"/>
        <w:jc w:val="both"/>
      </w:pPr>
      <w:r>
        <w:rPr>
          <w:rFonts w:ascii="Times New Roman"/>
          <w:b w:val="false"/>
          <w:i w:val="false"/>
          <w:color w:val="000000"/>
          <w:sz w:val="28"/>
        </w:rPr>
        <w:t xml:space="preserve">
      Аудиторлық ұйым өзге ақпарат аудиті бойынша аудиторлық қорытындыны уәкілетті органға ұсынады және ол жариялауға жатпайды. </w:t>
      </w:r>
    </w:p>
    <w:p>
      <w:pPr>
        <w:spacing w:after="0"/>
        <w:ind w:left="0"/>
        <w:jc w:val="both"/>
      </w:pPr>
      <w:r>
        <w:rPr>
          <w:rFonts w:ascii="Times New Roman"/>
          <w:b w:val="false"/>
          <w:i w:val="false"/>
          <w:color w:val="000000"/>
          <w:sz w:val="28"/>
        </w:rPr>
        <w:t xml:space="preserve">
      Өзге ақпарат аудитінің нәтижелерін уәкілетті орган қадағалап ден қою шараларын қолданған кезде ескеруі мүмкін. </w:t>
      </w:r>
    </w:p>
    <w:bookmarkStart w:name="z1575" w:id="1088"/>
    <w:p>
      <w:pPr>
        <w:spacing w:after="0"/>
        <w:ind w:left="0"/>
        <w:jc w:val="both"/>
      </w:pPr>
      <w:r>
        <w:rPr>
          <w:rFonts w:ascii="Times New Roman"/>
          <w:b w:val="false"/>
          <w:i w:val="false"/>
          <w:color w:val="000000"/>
          <w:sz w:val="28"/>
        </w:rPr>
        <w:t>
      9. Аудитті немесе өзге ақпарат аудитін жүзеге асыру үшін банк, ірі қатысушысы банк болып табылатын ұйым, банк холдингі аудиторлық қызмет саласында реттеуді және аудиторлық қызмет пен кәсiби ұйымдардың қызметi саласында мемлекеттік бақылауды жүзеге асыратын орталық атқарушы орган уәкілетті органмен келісу бойынша әзірлеген, қаржы ұйымдарына міндетті аудит жүргізетін аудиторлық ұйымдарға қойылатын ең төмен талаптарға сәйкес келетін аудиторлық ұйымды тартады.</w:t>
      </w:r>
    </w:p>
    <w:bookmarkEnd w:id="1088"/>
    <w:p>
      <w:pPr>
        <w:spacing w:after="0"/>
        <w:ind w:left="0"/>
        <w:jc w:val="both"/>
      </w:pPr>
      <w:r>
        <w:rPr>
          <w:rFonts w:ascii="Times New Roman"/>
          <w:b w:val="false"/>
          <w:i w:val="false"/>
          <w:color w:val="000000"/>
          <w:sz w:val="28"/>
        </w:rPr>
        <w:t xml:space="preserve">
      Банк, ірі қатысушысы банк болып табылатын ұйым, банк холдингі аудитті немесе өзге ақпарат аудитін жүргізуге шарт жасасқаннан кейін он жұмыс күнінен кешіктірмей уәкілетті органды аудиторлық ұйымды таңдағаны туралы хабардар етеді. Өзге ақпарат аудиті жағдайында банк уәкілетті орган алдында өзге ақпаратқа аудиторлық ұйым болып табылмайтын ұйымның аудиттен өзге тәсілмен тексеру жүргізуі туралы өтінішхат беруге құқылы. </w:t>
      </w:r>
    </w:p>
    <w:p>
      <w:pPr>
        <w:spacing w:after="0"/>
        <w:ind w:left="0"/>
        <w:jc w:val="both"/>
      </w:pPr>
      <w:r>
        <w:rPr>
          <w:rFonts w:ascii="Times New Roman"/>
          <w:b w:val="false"/>
          <w:i w:val="false"/>
          <w:color w:val="000000"/>
          <w:sz w:val="28"/>
        </w:rPr>
        <w:t xml:space="preserve">
      Банктің өтінішхатын уәкілетті орган бес жұмыс күні ішінде қарайды. </w:t>
      </w:r>
    </w:p>
    <w:p>
      <w:pPr>
        <w:spacing w:after="0"/>
        <w:ind w:left="0"/>
        <w:jc w:val="both"/>
      </w:pPr>
      <w:r>
        <w:rPr>
          <w:rFonts w:ascii="Times New Roman"/>
          <w:b w:val="false"/>
          <w:i w:val="false"/>
          <w:color w:val="000000"/>
          <w:sz w:val="28"/>
        </w:rPr>
        <w:t xml:space="preserve">
      Өзге ақпарат аудитін жүргізу тәртібіне қойылатын осы бапта белгіленген талаптар өзге ақпаратқа аудиттен басқа өзге тәсілмен тексеру жүргізу тәртібіне қолданылады. </w:t>
      </w:r>
    </w:p>
    <w:p>
      <w:pPr>
        <w:spacing w:after="0"/>
        <w:ind w:left="0"/>
        <w:jc w:val="both"/>
      </w:pPr>
      <w:r>
        <w:rPr>
          <w:rFonts w:ascii="Times New Roman"/>
          <w:b w:val="false"/>
          <w:i w:val="false"/>
          <w:color w:val="000000"/>
          <w:sz w:val="28"/>
        </w:rPr>
        <w:t>
      Уәкілетті орган өзге ақпарат аудиті бойынша аудиторлық есепті және (немесе) аудиторлық қорытындыны аудиторлық ұйым шығарғанға дейін аудиторлық ұйымға осы баптың 1-1-тармағының бірінші бөлігінде аталған тұлғалардың келісімінсіз, құпиялылық жөніндегі талаптарды ескере отырып, осы баптың 1-1-тармағының бірінші бөлігінде аталған тұлғаларды тексеру нәтижелері бойынша ақпаратты және түсіндірмелерді, сондай-ақ банктік және (немесе) коммерциялық құпияны құрайтын ақпаратты қоса алғанда, банктің, ірі қатысушысы банк болып табылатын ұйымның, банк холдингінің қызметіне байланысты, оның ішінде уәкілетті органның уәжді пайымдауына негізделген өзге де ақпаратты беруге құқылы.</w:t>
      </w:r>
    </w:p>
    <w:p>
      <w:pPr>
        <w:spacing w:after="0"/>
        <w:ind w:left="0"/>
        <w:jc w:val="both"/>
      </w:pPr>
      <w:r>
        <w:rPr>
          <w:rFonts w:ascii="Times New Roman"/>
          <w:b w:val="false"/>
          <w:i w:val="false"/>
          <w:color w:val="000000"/>
          <w:sz w:val="28"/>
        </w:rPr>
        <w:t xml:space="preserve">
      Аудиторлық ұйым осы тармақтың бесінші бөлігіне сәйкес уәкілетті орган жіберген ақпаратқа міндетті бағалау мен талдау жүргізеді. Аудиторлық ұйым жүргізілген бағалау мен талдаудың нәтижелерін өзге ақпарат аудиті бойынша аудиторлық есепте немесе аудиторлық қорытындыда қамтылған пікірлер мен тұжырымдарды білдірген кезде пайдаланады. </w:t>
      </w:r>
    </w:p>
    <w:bookmarkStart w:name="z1576" w:id="1089"/>
    <w:p>
      <w:pPr>
        <w:spacing w:after="0"/>
        <w:ind w:left="0"/>
        <w:jc w:val="both"/>
      </w:pPr>
      <w:r>
        <w:rPr>
          <w:rFonts w:ascii="Times New Roman"/>
          <w:b w:val="false"/>
          <w:i w:val="false"/>
          <w:color w:val="000000"/>
          <w:sz w:val="28"/>
        </w:rPr>
        <w:t xml:space="preserve">
      10. Сот өзге ақпарат аудиті бойынша аудиторлық есепті және (немесе) аудиторлық қорытындыны жарамсыз деп таныған жағдайда, банк, банк холдингі, өзінде банк және (немесе) банк холдингі ірі қатысушылар болып табылатын ұйым аудитті және (немесе) өзге ақпарат аудитін қайта жүргізуге міндетті. </w:t>
      </w:r>
    </w:p>
    <w:bookmarkEnd w:id="1089"/>
    <w:bookmarkStart w:name="z1577" w:id="1090"/>
    <w:p>
      <w:pPr>
        <w:spacing w:after="0"/>
        <w:ind w:left="0"/>
        <w:jc w:val="both"/>
      </w:pPr>
      <w:r>
        <w:rPr>
          <w:rFonts w:ascii="Times New Roman"/>
          <w:b w:val="false"/>
          <w:i w:val="false"/>
          <w:color w:val="000000"/>
          <w:sz w:val="28"/>
        </w:rPr>
        <w:t>
      11. Уәкілетті орган аудиторлық ұйымнан коммерциялық құпияны құрайтын, оның ішінде клиенттер тізбесі жөніндегі мәліметтерді қоса алғанда, ақпаратты талап етуге құқылы. Клиенттер жөніндегі мәліметтер аудиторлық ұйым клиенттерінің келісуімен беріледі.</w:t>
      </w:r>
    </w:p>
    <w:bookmarkEnd w:id="10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1997.07.11. № 154 </w:t>
      </w:r>
      <w:r>
        <w:rPr>
          <w:rFonts w:ascii="Times New Roman"/>
          <w:b w:val="false"/>
          <w:i w:val="false"/>
          <w:color w:val="000000"/>
          <w:sz w:val="28"/>
        </w:rPr>
        <w:t xml:space="preserve">Заңымен </w:t>
      </w:r>
      <w:r>
        <w:rPr>
          <w:rFonts w:ascii="Times New Roman"/>
          <w:b w:val="false"/>
          <w:i w:val="false"/>
          <w:color w:val="ff0000"/>
          <w:sz w:val="28"/>
        </w:rPr>
        <w:t xml:space="preserve">, 1998.06.29. № 236 </w:t>
      </w:r>
      <w:r>
        <w:rPr>
          <w:rFonts w:ascii="Times New Roman"/>
          <w:b w:val="false"/>
          <w:i w:val="false"/>
          <w:color w:val="000000"/>
          <w:sz w:val="28"/>
        </w:rPr>
        <w:t xml:space="preserve">Заңымен </w:t>
      </w:r>
      <w:r>
        <w:rPr>
          <w:rFonts w:ascii="Times New Roman"/>
          <w:b w:val="false"/>
          <w:i w:val="false"/>
          <w:color w:val="ff0000"/>
          <w:sz w:val="28"/>
        </w:rPr>
        <w:t xml:space="preserve">, 2001.03.02. № 162 </w:t>
      </w:r>
      <w:r>
        <w:rPr>
          <w:rFonts w:ascii="Times New Roman"/>
          <w:b w:val="false"/>
          <w:i w:val="false"/>
          <w:color w:val="000000"/>
          <w:sz w:val="28"/>
        </w:rPr>
        <w:t xml:space="preserve">Заңымен </w:t>
      </w:r>
      <w:r>
        <w:rPr>
          <w:rFonts w:ascii="Times New Roman"/>
          <w:b w:val="false"/>
          <w:i w:val="false"/>
          <w:color w:val="ff0000"/>
          <w:sz w:val="28"/>
        </w:rPr>
        <w:t xml:space="preserve">, 2003.07.10. № 483 (2004 жылғы 1 қаңтардан бастап қолданысқа енгізіледі) </w:t>
      </w:r>
      <w:r>
        <w:rPr>
          <w:rFonts w:ascii="Times New Roman"/>
          <w:b w:val="false"/>
          <w:i w:val="false"/>
          <w:color w:val="000000"/>
          <w:sz w:val="28"/>
        </w:rPr>
        <w:t xml:space="preserve">Заңымен </w:t>
      </w:r>
      <w:r>
        <w:rPr>
          <w:rFonts w:ascii="Times New Roman"/>
          <w:b w:val="false"/>
          <w:i w:val="false"/>
          <w:color w:val="ff0000"/>
          <w:sz w:val="28"/>
        </w:rPr>
        <w:t xml:space="preserve">, 2005.12.23. № </w:t>
      </w:r>
      <w:r>
        <w:rPr>
          <w:rFonts w:ascii="Times New Roman"/>
          <w:b w:val="false"/>
          <w:i w:val="false"/>
          <w:color w:val="000000"/>
          <w:sz w:val="28"/>
        </w:rPr>
        <w:t xml:space="preserve">107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2006.05.05. № </w:t>
      </w:r>
      <w:r>
        <w:rPr>
          <w:rFonts w:ascii="Times New Roman"/>
          <w:b w:val="false"/>
          <w:i w:val="false"/>
          <w:color w:val="000000"/>
          <w:sz w:val="28"/>
        </w:rPr>
        <w:t xml:space="preserve">139 </w:t>
      </w:r>
      <w:r>
        <w:rPr>
          <w:rFonts w:ascii="Times New Roman"/>
          <w:b w:val="false"/>
          <w:i w:val="false"/>
          <w:color w:val="ff0000"/>
          <w:sz w:val="28"/>
        </w:rPr>
        <w:t xml:space="preserve">, 2007.01.12. № </w:t>
      </w:r>
      <w:r>
        <w:rPr>
          <w:rFonts w:ascii="Times New Roman"/>
          <w:b w:val="false"/>
          <w:i w:val="false"/>
          <w:color w:val="000000"/>
          <w:sz w:val="28"/>
        </w:rPr>
        <w:t xml:space="preserve">222 </w:t>
      </w:r>
      <w:r>
        <w:rPr>
          <w:rFonts w:ascii="Times New Roman"/>
          <w:b w:val="false"/>
          <w:i w:val="false"/>
          <w:color w:val="ff0000"/>
          <w:sz w:val="28"/>
        </w:rPr>
        <w:t xml:space="preserve">(ресми жарияланған күнінен бастап алты ай өткеннен кейін қолданысқа енгізіледі), 2008.10.23 </w:t>
      </w:r>
      <w:r>
        <w:rPr>
          <w:rFonts w:ascii="Times New Roman"/>
          <w:b w:val="false"/>
          <w:i w:val="false"/>
          <w:color w:val="000000"/>
          <w:sz w:val="28"/>
        </w:rPr>
        <w:t xml:space="preserve">№ 72-IV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2009.02.20. </w:t>
      </w:r>
      <w:r>
        <w:rPr>
          <w:rFonts w:ascii="Times New Roman"/>
          <w:b w:val="false"/>
          <w:i w:val="false"/>
          <w:color w:val="000000"/>
          <w:sz w:val="28"/>
        </w:rPr>
        <w:t xml:space="preserve">№ 138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58-бап. Банк қызметiн тексеруге байланысты аудиторлық қызметтi лицензиялау </w:t>
      </w:r>
    </w:p>
    <w:p>
      <w:pPr>
        <w:spacing w:after="0"/>
        <w:ind w:left="0"/>
        <w:jc w:val="both"/>
      </w:pPr>
      <w:r>
        <w:rPr>
          <w:rFonts w:ascii="Times New Roman"/>
          <w:b w:val="false"/>
          <w:i w:val="false"/>
          <w:color w:val="ff0000"/>
          <w:sz w:val="28"/>
        </w:rPr>
        <w:t xml:space="preserve">
      Ескерту. 58-бап алынып тасталды – ҚР 2006.05.05. № </w:t>
      </w:r>
      <w:r>
        <w:rPr>
          <w:rFonts w:ascii="Times New Roman"/>
          <w:b w:val="false"/>
          <w:i w:val="false"/>
          <w:color w:val="ff0000"/>
          <w:sz w:val="28"/>
        </w:rPr>
        <w:t xml:space="preserve">139 </w:t>
      </w:r>
      <w:r>
        <w:rPr>
          <w:rFonts w:ascii="Times New Roman"/>
          <w:b w:val="false"/>
          <w:i w:val="false"/>
          <w:color w:val="ff0000"/>
          <w:sz w:val="28"/>
        </w:rPr>
        <w:t>Заңымен.</w:t>
      </w:r>
    </w:p>
    <w:p>
      <w:pPr>
        <w:spacing w:after="0"/>
        <w:ind w:left="0"/>
        <w:jc w:val="both"/>
      </w:pPr>
      <w:r>
        <w:rPr>
          <w:rFonts w:ascii="Times New Roman"/>
          <w:b/>
          <w:i w:val="false"/>
          <w:color w:val="000000"/>
          <w:sz w:val="28"/>
        </w:rPr>
        <w:t xml:space="preserve">59-бап. Банк қызметіне аудиторлық ұйымның (аудитордың) аудит жүргізу жөніндегі есебін жарамсыз деп тану. Банк қызметіне аудит жүргізуге берілген лицензияны қайтарып алу, тоқтата тұру үшін негіздер </w:t>
      </w:r>
    </w:p>
    <w:p>
      <w:pPr>
        <w:spacing w:after="0"/>
        <w:ind w:left="0"/>
        <w:jc w:val="both"/>
      </w:pPr>
      <w:r>
        <w:rPr>
          <w:rFonts w:ascii="Times New Roman"/>
          <w:b w:val="false"/>
          <w:i w:val="false"/>
          <w:color w:val="ff0000"/>
          <w:sz w:val="28"/>
        </w:rPr>
        <w:t xml:space="preserve">
      Ескерту. 59-бап алынып тасталды - Қазақстан Республикасының 2006.05.05. № </w:t>
      </w:r>
      <w:r>
        <w:rPr>
          <w:rFonts w:ascii="Times New Roman"/>
          <w:b w:val="false"/>
          <w:i w:val="false"/>
          <w:color w:val="ff0000"/>
          <w:sz w:val="28"/>
        </w:rPr>
        <w:t xml:space="preserve">139 </w:t>
      </w:r>
      <w:r>
        <w:rPr>
          <w:rFonts w:ascii="Times New Roman"/>
          <w:b w:val="false"/>
          <w:i w:val="false"/>
          <w:color w:val="ff0000"/>
          <w:sz w:val="28"/>
        </w:rPr>
        <w:t>Заңымен.</w:t>
      </w:r>
    </w:p>
    <w:bookmarkStart w:name="z571" w:id="1091"/>
    <w:p>
      <w:pPr>
        <w:spacing w:after="0"/>
        <w:ind w:left="0"/>
        <w:jc w:val="left"/>
      </w:pPr>
      <w:r>
        <w:rPr>
          <w:rFonts w:ascii="Times New Roman"/>
          <w:b/>
          <w:i w:val="false"/>
          <w:color w:val="000000"/>
        </w:rPr>
        <w:t xml:space="preserve">  6-1-тарау. Банкті қайта құрылымдау</w:t>
      </w:r>
    </w:p>
    <w:bookmarkEnd w:id="1091"/>
    <w:p>
      <w:pPr>
        <w:spacing w:after="0"/>
        <w:ind w:left="0"/>
        <w:jc w:val="both"/>
      </w:pPr>
      <w:r>
        <w:rPr>
          <w:rFonts w:ascii="Times New Roman"/>
          <w:b w:val="false"/>
          <w:i w:val="false"/>
          <w:color w:val="ff0000"/>
          <w:sz w:val="28"/>
        </w:rPr>
        <w:t xml:space="preserve">
      Ескерту. 6-1-тараумен толықтырылды - ҚР 2009.07.11. </w:t>
      </w:r>
      <w:r>
        <w:rPr>
          <w:rFonts w:ascii="Times New Roman"/>
          <w:b w:val="false"/>
          <w:i w:val="false"/>
          <w:color w:val="ff0000"/>
          <w:sz w:val="28"/>
        </w:rPr>
        <w:t xml:space="preserve">№ 185-IV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2-баптан </w:t>
      </w:r>
      <w:r>
        <w:rPr>
          <w:rFonts w:ascii="Times New Roman"/>
          <w:b w:val="false"/>
          <w:i w:val="false"/>
          <w:color w:val="ff0000"/>
          <w:sz w:val="28"/>
        </w:rPr>
        <w:t>қараңыз) Заңымен.</w:t>
      </w:r>
    </w:p>
    <w:p>
      <w:pPr>
        <w:spacing w:after="0"/>
        <w:ind w:left="0"/>
        <w:jc w:val="both"/>
      </w:pPr>
      <w:r>
        <w:rPr>
          <w:rFonts w:ascii="Times New Roman"/>
          <w:b/>
          <w:i w:val="false"/>
          <w:color w:val="000000"/>
          <w:sz w:val="28"/>
        </w:rPr>
        <w:t xml:space="preserve">59-1-бап. Банкті қайта құрылымдау ұғымы </w:t>
      </w:r>
    </w:p>
    <w:p>
      <w:pPr>
        <w:spacing w:after="0"/>
        <w:ind w:left="0"/>
        <w:jc w:val="both"/>
      </w:pPr>
      <w:r>
        <w:rPr>
          <w:rFonts w:ascii="Times New Roman"/>
          <w:b w:val="false"/>
          <w:i w:val="false"/>
          <w:color w:val="000000"/>
          <w:sz w:val="28"/>
        </w:rPr>
        <w:t>
      Банкті қайта құрылымдау деп банктің қаржылық жағдайын сауықтыру және жұмыс сапасын жақсарту үшін банкті қайта құрылымдау жоспарының (бұдан әрі - қайта құрылымдау жоспары) негізінде банк іске асыратын әкімшілік, заңдық, қаржылық, ұйымдастырушылық-техникалық және басқа да іс-шаралар мен рәсімдер кешені түсініледі.</w:t>
      </w:r>
    </w:p>
    <w:p>
      <w:pPr>
        <w:spacing w:after="0"/>
        <w:ind w:left="0"/>
        <w:jc w:val="both"/>
      </w:pPr>
      <w:r>
        <w:rPr>
          <w:rFonts w:ascii="Times New Roman"/>
          <w:b w:val="false"/>
          <w:i w:val="false"/>
          <w:color w:val="000000"/>
          <w:sz w:val="28"/>
        </w:rPr>
        <w:t>
      Осы тараудың ережелері бас ұйым ретінде банк конгломератына кіретін және банк болып табылмайтын ұйымның қайта құрылымдауды жүргізуіне қолданылады.</w:t>
      </w:r>
    </w:p>
    <w:p>
      <w:pPr>
        <w:spacing w:after="0"/>
        <w:ind w:left="0"/>
        <w:jc w:val="both"/>
      </w:pPr>
      <w:r>
        <w:rPr>
          <w:rFonts w:ascii="Times New Roman"/>
          <w:b w:val="false"/>
          <w:i w:val="false"/>
          <w:color w:val="000000"/>
          <w:sz w:val="28"/>
        </w:rPr>
        <w:t>
      Осы тараудың ережелері банктің уәкілетті органның талабы бойынша активтерді және (немесе) міндеттемелерді қайта құрылымдауды жүргізуіне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59-1-бапқа өзгерту енгізілді - ҚР 2011.03.01 </w:t>
      </w:r>
      <w:r>
        <w:rPr>
          <w:rFonts w:ascii="Times New Roman"/>
          <w:b w:val="false"/>
          <w:i w:val="false"/>
          <w:color w:val="000000"/>
          <w:sz w:val="28"/>
        </w:rPr>
        <w:t>№ 414-IV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59-2-бап. Банкті қайта құрылымдаудың негізі мен қағидаттары</w:t>
      </w:r>
    </w:p>
    <w:p>
      <w:pPr>
        <w:spacing w:after="0"/>
        <w:ind w:left="0"/>
        <w:jc w:val="both"/>
      </w:pPr>
      <w:r>
        <w:rPr>
          <w:rFonts w:ascii="Times New Roman"/>
          <w:b w:val="false"/>
          <w:i w:val="false"/>
          <w:color w:val="ff0000"/>
          <w:sz w:val="28"/>
        </w:rPr>
        <w:t xml:space="preserve">
      Ескерту. 59-2-баптың тақырыбына өзгеріс енгізілді – ҚР 02.07.2018 </w:t>
      </w:r>
      <w:r>
        <w:rPr>
          <w:rFonts w:ascii="Times New Roman"/>
          <w:b w:val="false"/>
          <w:i w:val="false"/>
          <w:color w:val="ff0000"/>
          <w:sz w:val="28"/>
        </w:rPr>
        <w:t>№ 168-VІ</w:t>
      </w:r>
      <w:r>
        <w:rPr>
          <w:rFonts w:ascii="Times New Roman"/>
          <w:b w:val="false"/>
          <w:i w:val="false"/>
          <w:color w:val="ff0000"/>
          <w:sz w:val="28"/>
        </w:rPr>
        <w:t xml:space="preserve"> (01.01.2019 бастап қолданысқа енгізіледі) Заңымен.</w:t>
      </w:r>
    </w:p>
    <w:p>
      <w:pPr>
        <w:spacing w:after="0"/>
        <w:ind w:left="0"/>
        <w:jc w:val="both"/>
      </w:pPr>
      <w:r>
        <w:rPr>
          <w:rFonts w:ascii="Times New Roman"/>
          <w:b w:val="false"/>
          <w:i w:val="false"/>
          <w:color w:val="000000"/>
          <w:sz w:val="28"/>
        </w:rPr>
        <w:t>
      Банкті қайта құрылымдау банктің ақшасының болмауына немесе жеткіліксіз болуына байланысты банктің міндеттемелер бойынша жекелеген кредиторлардың талаптарын орындауға қабілетсіздігіне орай жүзеге асырылуы мүмкін.</w:t>
      </w:r>
    </w:p>
    <w:p>
      <w:pPr>
        <w:spacing w:after="0"/>
        <w:ind w:left="0"/>
        <w:jc w:val="both"/>
      </w:pPr>
      <w:r>
        <w:rPr>
          <w:rFonts w:ascii="Times New Roman"/>
          <w:b w:val="false"/>
          <w:i w:val="false"/>
          <w:color w:val="000000"/>
          <w:sz w:val="28"/>
        </w:rPr>
        <w:t>
      Банкті қайта құрылымдау мынадай қағидаттарға негізделеді:</w:t>
      </w:r>
    </w:p>
    <w:p>
      <w:pPr>
        <w:spacing w:after="0"/>
        <w:ind w:left="0"/>
        <w:jc w:val="both"/>
      </w:pPr>
      <w:r>
        <w:rPr>
          <w:rFonts w:ascii="Times New Roman"/>
          <w:b w:val="false"/>
          <w:i w:val="false"/>
          <w:color w:val="000000"/>
          <w:sz w:val="28"/>
        </w:rPr>
        <w:t xml:space="preserve">
      1) талаптарды қанағаттандырудың осы Заңның </w:t>
      </w:r>
      <w:r>
        <w:rPr>
          <w:rFonts w:ascii="Times New Roman"/>
          <w:b w:val="false"/>
          <w:i w:val="false"/>
          <w:color w:val="000000"/>
          <w:sz w:val="28"/>
        </w:rPr>
        <w:t>74-2-бабында</w:t>
      </w:r>
      <w:r>
        <w:rPr>
          <w:rFonts w:ascii="Times New Roman"/>
          <w:b w:val="false"/>
          <w:i w:val="false"/>
          <w:color w:val="000000"/>
          <w:sz w:val="28"/>
        </w:rPr>
        <w:t xml:space="preserve"> көзделген кері кезектілігіне сәйкес банктің депозиторлары мен кредиторларының құқықтарын және мүдделерін сақтау;</w:t>
      </w:r>
    </w:p>
    <w:p>
      <w:pPr>
        <w:spacing w:after="0"/>
        <w:ind w:left="0"/>
        <w:jc w:val="both"/>
      </w:pPr>
      <w:r>
        <w:rPr>
          <w:rFonts w:ascii="Times New Roman"/>
          <w:b w:val="false"/>
          <w:i w:val="false"/>
          <w:color w:val="000000"/>
          <w:sz w:val="28"/>
        </w:rPr>
        <w:t xml:space="preserve">
      2) талаптарды қанағаттандырудың осы Заңның </w:t>
      </w:r>
      <w:r>
        <w:rPr>
          <w:rFonts w:ascii="Times New Roman"/>
          <w:b w:val="false"/>
          <w:i w:val="false"/>
          <w:color w:val="000000"/>
          <w:sz w:val="28"/>
        </w:rPr>
        <w:t>74-2-бабында</w:t>
      </w:r>
      <w:r>
        <w:rPr>
          <w:rFonts w:ascii="Times New Roman"/>
          <w:b w:val="false"/>
          <w:i w:val="false"/>
          <w:color w:val="000000"/>
          <w:sz w:val="28"/>
        </w:rPr>
        <w:t xml:space="preserve"> көзделген бір кезегінде тұрған депозиторлар мен кредиторлардың құқықтарын және мүдделерін тең сақтау.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59-2-бапқа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796" w:id="10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59-3-бап. Банкті қайта құрылымдаудың жалпы шарттары </w:t>
      </w:r>
    </w:p>
    <w:bookmarkEnd w:id="1092"/>
    <w:p>
      <w:pPr>
        <w:spacing w:after="0"/>
        <w:ind w:left="0"/>
        <w:jc w:val="both"/>
      </w:pPr>
      <w:r>
        <w:rPr>
          <w:rFonts w:ascii="Times New Roman"/>
          <w:b w:val="false"/>
          <w:i w:val="false"/>
          <w:color w:val="000000"/>
          <w:sz w:val="28"/>
        </w:rPr>
        <w:t xml:space="preserve">
      1. Осы Заңның 59-2-бабында көрсетілген қайта құрылымдау үшін негіздеме туындаған кезден бастап банк директорлар кеңесінің отырысын өткізуге құқылы, онда банкті қайта құрылымдау туралы шешім қабылданады. </w:t>
      </w:r>
    </w:p>
    <w:bookmarkStart w:name="z683" w:id="1093"/>
    <w:p>
      <w:pPr>
        <w:spacing w:after="0"/>
        <w:ind w:left="0"/>
        <w:jc w:val="both"/>
      </w:pPr>
      <w:r>
        <w:rPr>
          <w:rFonts w:ascii="Times New Roman"/>
          <w:b w:val="false"/>
          <w:i w:val="false"/>
          <w:color w:val="000000"/>
          <w:sz w:val="28"/>
        </w:rPr>
        <w:t xml:space="preserve">
      2. Банк директорлар кеңесінің осы баптың 1-тармағында көрсетілген шешімі қабылданған күннен кейінгі келесі жұмыс күнінен кешіктірілмейтін мерзімде директорлар кеңесінің банкті қайта құрылымдау туралы шешімін уәкілетті органға жібереді. </w:t>
      </w:r>
    </w:p>
    <w:bookmarkEnd w:id="1093"/>
    <w:bookmarkStart w:name="z684" w:id="1094"/>
    <w:p>
      <w:pPr>
        <w:spacing w:after="0"/>
        <w:ind w:left="0"/>
        <w:jc w:val="both"/>
      </w:pPr>
      <w:r>
        <w:rPr>
          <w:rFonts w:ascii="Times New Roman"/>
          <w:b w:val="false"/>
          <w:i w:val="false"/>
          <w:color w:val="000000"/>
          <w:sz w:val="28"/>
        </w:rPr>
        <w:t xml:space="preserve">
      3. Уәкілетті орган директорлар кеңесінің банкті қайта құрылымдау туралы шешімін алғаннан кейін күнтізбелік жеті күн ішінде банкті қайта құрылымдау мәселелері жөнінде банкпен жазбаша келісім жасасады. </w:t>
      </w:r>
    </w:p>
    <w:bookmarkEnd w:id="1094"/>
    <w:bookmarkStart w:name="z685" w:id="1095"/>
    <w:p>
      <w:pPr>
        <w:spacing w:after="0"/>
        <w:ind w:left="0"/>
        <w:jc w:val="both"/>
      </w:pPr>
      <w:r>
        <w:rPr>
          <w:rFonts w:ascii="Times New Roman"/>
          <w:b w:val="false"/>
          <w:i w:val="false"/>
          <w:color w:val="000000"/>
          <w:sz w:val="28"/>
        </w:rPr>
        <w:t xml:space="preserve">
      4. Банк қайта құрылымдау жоспарының жобасын уәкілетті органға табыс етеді. Ескертпелер мен ұсыныстар болған жағдайда уәкілетті орган банктен қайта құрылымдау жоспарының жобасын пысықтауды талап етуге құқылы. Банк уәкілетті органның ескертпелері мен ұсыныстарын ескеруге және қайта құрылымдау жоспарының пысықталған жобасын уәкілетті органға қайтадан табыс етуге міндетті. </w:t>
      </w:r>
    </w:p>
    <w:bookmarkEnd w:id="1095"/>
    <w:bookmarkStart w:name="z761" w:id="1096"/>
    <w:p>
      <w:pPr>
        <w:spacing w:after="0"/>
        <w:ind w:left="0"/>
        <w:jc w:val="both"/>
      </w:pPr>
      <w:r>
        <w:rPr>
          <w:rFonts w:ascii="Times New Roman"/>
          <w:b w:val="false"/>
          <w:i w:val="false"/>
          <w:color w:val="000000"/>
          <w:sz w:val="28"/>
        </w:rPr>
        <w:t xml:space="preserve">
      5. Банк Қазақстан Республикасының азаматтық іс жүргізу заңнамасында белгіленген тәртіппен қайта құрылымдау туралы сотқа жүгінеді. Соттың банкті қайта құрылымдауды жүргізу туралы шешімі заңды күшіне енген кезден бастап және оны жүргізу кезеңінде Қазақстан Республикасының азаматтық іс жүргізу заңнамасында көзделген шектеулер қолданылады. </w:t>
      </w:r>
    </w:p>
    <w:bookmarkEnd w:id="1096"/>
    <w:bookmarkStart w:name="z791" w:id="1097"/>
    <w:p>
      <w:pPr>
        <w:spacing w:after="0"/>
        <w:ind w:left="0"/>
        <w:jc w:val="both"/>
      </w:pPr>
      <w:r>
        <w:rPr>
          <w:rFonts w:ascii="Times New Roman"/>
          <w:b w:val="false"/>
          <w:i w:val="false"/>
          <w:color w:val="000000"/>
          <w:sz w:val="28"/>
        </w:rPr>
        <w:t>
      6. Банк соттың қайта құрылымдау туралы шешімі заңды күшіне енген күннен бастап күнтізбелік жеті күн ішінде Қазақстан Республикасының бүкіл аумағында таратылатын кемінде екі мерзімді баспа басылымында қазақ және орыс тілдерінде тиісті хабарландыру жариялау арқылы депозиторларға, кредиторларға және өзге де клиенттерге қайта құрылымдау туралы хабарлайды.</w:t>
      </w:r>
    </w:p>
    <w:bookmarkEnd w:id="1097"/>
    <w:bookmarkStart w:name="z572" w:id="1098"/>
    <w:p>
      <w:pPr>
        <w:spacing w:after="0"/>
        <w:ind w:left="0"/>
        <w:jc w:val="both"/>
      </w:pPr>
      <w:r>
        <w:rPr>
          <w:rFonts w:ascii="Times New Roman"/>
          <w:b w:val="false"/>
          <w:i w:val="false"/>
          <w:color w:val="000000"/>
          <w:sz w:val="28"/>
        </w:rPr>
        <w:t>
      Банк соттың қайта құрылымдау туралы заңды күшіне енген шешімінің көшірмесін алған күннен кейінгі күннен кешіктірілмейтін мерзімде оны корреспондент-банктерге жібереді.</w:t>
      </w:r>
    </w:p>
    <w:bookmarkEnd w:id="1098"/>
    <w:bookmarkStart w:name="z801" w:id="1099"/>
    <w:p>
      <w:pPr>
        <w:spacing w:after="0"/>
        <w:ind w:left="0"/>
        <w:jc w:val="both"/>
      </w:pPr>
      <w:r>
        <w:rPr>
          <w:rFonts w:ascii="Times New Roman"/>
          <w:b w:val="false"/>
          <w:i w:val="false"/>
          <w:color w:val="000000"/>
          <w:sz w:val="28"/>
        </w:rPr>
        <w:t xml:space="preserve">
      7. Банк соттың банкті қайта құрылымдауды жүргізу туралы шешімі заңды күшіне енген кезден бастап: </w:t>
      </w:r>
    </w:p>
    <w:bookmarkEnd w:id="1099"/>
    <w:p>
      <w:pPr>
        <w:spacing w:after="0"/>
        <w:ind w:left="0"/>
        <w:jc w:val="both"/>
      </w:pPr>
      <w:r>
        <w:rPr>
          <w:rFonts w:ascii="Times New Roman"/>
          <w:b w:val="false"/>
          <w:i w:val="false"/>
          <w:color w:val="000000"/>
          <w:sz w:val="28"/>
        </w:rPr>
        <w:t xml:space="preserve">
      1) сату-сатып алу, айырбастау, сыйға тарту шарттарының немесе банктің мүлкін иеліктен шығару туралы өзге де мәмілелердің орындалуын, қарыз беру туралы шарттар мен кредиттік тәуекелі бар басқа да қаржыландыру түрлерін жасасуды тоқтата тұруға; </w:t>
      </w:r>
    </w:p>
    <w:p>
      <w:pPr>
        <w:spacing w:after="0"/>
        <w:ind w:left="0"/>
        <w:jc w:val="both"/>
      </w:pPr>
      <w:r>
        <w:rPr>
          <w:rFonts w:ascii="Times New Roman"/>
          <w:b w:val="false"/>
          <w:i w:val="false"/>
          <w:color w:val="000000"/>
          <w:sz w:val="28"/>
        </w:rPr>
        <w:t xml:space="preserve">
      2) банк міндеттемелерінің орындалуын толығымен немесе ішінара тоқтата тұруға құқылы. </w:t>
      </w:r>
    </w:p>
    <w:bookmarkStart w:name="z802" w:id="1100"/>
    <w:p>
      <w:pPr>
        <w:spacing w:after="0"/>
        <w:ind w:left="0"/>
        <w:jc w:val="both"/>
      </w:pPr>
      <w:r>
        <w:rPr>
          <w:rFonts w:ascii="Times New Roman"/>
          <w:b w:val="false"/>
          <w:i w:val="false"/>
          <w:color w:val="000000"/>
          <w:sz w:val="28"/>
        </w:rPr>
        <w:t xml:space="preserve">
      8. Банк соттың қайта құрылымдауды жүргізу туралы шешімінде көзделген мерзімде банк кредиторларымен келіссөздер жүргізу және олардың қайта құрылымдау жоспарын мақұлдауына қол жеткізу мақсатында олардың алдындағы міндеттемелерді қайта құрылымдау көзделетін банк кредиторларының жиналысын шақырады. </w:t>
      </w:r>
    </w:p>
    <w:bookmarkEnd w:id="1100"/>
    <w:p>
      <w:pPr>
        <w:spacing w:after="0"/>
        <w:ind w:left="0"/>
        <w:jc w:val="both"/>
      </w:pPr>
      <w:r>
        <w:rPr>
          <w:rFonts w:ascii="Times New Roman"/>
          <w:b w:val="false"/>
          <w:i w:val="false"/>
          <w:color w:val="000000"/>
          <w:sz w:val="28"/>
        </w:rPr>
        <w:t xml:space="preserve">
      Қайта құрылымдау жоспарының мақұлдауына қол жеткізу үшін міндеттемелер қайта құрылымдау көзделетін кредиторлар алдындағы банк міндеттемелері көлемінің кемінде үштен екісі үлесіне тиетін кредиторлардың келісімі талап етіледі. </w:t>
      </w:r>
    </w:p>
    <w:p>
      <w:pPr>
        <w:spacing w:after="0"/>
        <w:ind w:left="0"/>
        <w:jc w:val="both"/>
      </w:pPr>
      <w:r>
        <w:rPr>
          <w:rFonts w:ascii="Times New Roman"/>
          <w:b w:val="false"/>
          <w:i w:val="false"/>
          <w:color w:val="000000"/>
          <w:sz w:val="28"/>
        </w:rPr>
        <w:t xml:space="preserve">
      Банкті қайта құрылымдау банк кредиторлары қайта құрылымдау жоспарын осы тармақта көзделген тәртіппен мақұлдаған жағдайда қайта құрылымдау жоспарына сәйкес қайта құрылымдау көзделетін кредиторлар алдындағы банктің барлық міндеттемелеріне қатысты жүргізіледі. </w:t>
      </w:r>
    </w:p>
    <w:bookmarkStart w:name="z803" w:id="1101"/>
    <w:p>
      <w:pPr>
        <w:spacing w:after="0"/>
        <w:ind w:left="0"/>
        <w:jc w:val="both"/>
      </w:pPr>
      <w:r>
        <w:rPr>
          <w:rFonts w:ascii="Times New Roman"/>
          <w:b w:val="false"/>
          <w:i w:val="false"/>
          <w:color w:val="000000"/>
          <w:sz w:val="28"/>
        </w:rPr>
        <w:t xml:space="preserve">
      9. Банк қайта құрылымдау жоспарын кредиторлар мақұлдаған күннен бастап келесі жұмыс күнінен кешіктірілмейтін мерзімде кредиторлар мақұлдаған қайта құрылымдау жоспарын уәкілетті органға жібереді не осы баптың 8-тармағында көзделген тәртіппен банк кредиторларының мақұлдауын алмаған жағдайда банкті қайта құрылымдауды жүргізудің мүмкін еместігі туралы уәкілетті органға хабарлайды. </w:t>
      </w:r>
    </w:p>
    <w:bookmarkEnd w:id="1101"/>
    <w:p>
      <w:pPr>
        <w:spacing w:after="0"/>
        <w:ind w:left="0"/>
        <w:jc w:val="both"/>
      </w:pPr>
      <w:r>
        <w:rPr>
          <w:rFonts w:ascii="Times New Roman"/>
          <w:b w:val="false"/>
          <w:i w:val="false"/>
          <w:color w:val="000000"/>
          <w:sz w:val="28"/>
        </w:rPr>
        <w:t xml:space="preserve">
      Уәкілетті орган егер қайта құрылымдау жоспарының шарттары уәкілетті органға бұрын жіберілген қайта құрылымдау жоспары жобасының шарттарынан өзгеше болған жағдайда қайта құрылымдау жоспарын пысықтауды талап етуге құқылы. Банк уәкілетті органның ескертпелері мен ұсыныстарын ескеруге және осы баптың 8-тармағында көзделген тәртіппен банк кредиторлары мақұлдаған, пысықталған қайта құрылымдау жоспарын уәкілетті органға қайтадан табыс етуге міндетті. </w:t>
      </w:r>
    </w:p>
    <w:bookmarkStart w:name="z804" w:id="1102"/>
    <w:p>
      <w:pPr>
        <w:spacing w:after="0"/>
        <w:ind w:left="0"/>
        <w:jc w:val="both"/>
      </w:pPr>
      <w:r>
        <w:rPr>
          <w:rFonts w:ascii="Times New Roman"/>
          <w:b w:val="false"/>
          <w:i w:val="false"/>
          <w:color w:val="000000"/>
          <w:sz w:val="28"/>
        </w:rPr>
        <w:t xml:space="preserve">
      10. Осы баптың 9-тармағында көзделген талаптарды орындағаннан кейін банк қайта құрылымдау жоспарын сотқа бекітуге ұсынады. </w:t>
      </w:r>
    </w:p>
    <w:bookmarkEnd w:id="1102"/>
    <w:bookmarkStart w:name="z805" w:id="1103"/>
    <w:p>
      <w:pPr>
        <w:spacing w:after="0"/>
        <w:ind w:left="0"/>
        <w:jc w:val="both"/>
      </w:pPr>
      <w:r>
        <w:rPr>
          <w:rFonts w:ascii="Times New Roman"/>
          <w:b w:val="false"/>
          <w:i w:val="false"/>
          <w:color w:val="000000"/>
          <w:sz w:val="28"/>
        </w:rPr>
        <w:t xml:space="preserve">
      11. Қайта құрылымдау жоспары мынадай ақпаратты: </w:t>
      </w:r>
    </w:p>
    <w:bookmarkEnd w:id="1103"/>
    <w:p>
      <w:pPr>
        <w:spacing w:after="0"/>
        <w:ind w:left="0"/>
        <w:jc w:val="both"/>
      </w:pPr>
      <w:r>
        <w:rPr>
          <w:rFonts w:ascii="Times New Roman"/>
          <w:b w:val="false"/>
          <w:i w:val="false"/>
          <w:color w:val="000000"/>
          <w:sz w:val="28"/>
        </w:rPr>
        <w:t xml:space="preserve">
      қайта құрылымдауды жүргізудің тәртібі мен мерзімін; </w:t>
      </w:r>
    </w:p>
    <w:p>
      <w:pPr>
        <w:spacing w:after="0"/>
        <w:ind w:left="0"/>
        <w:jc w:val="both"/>
      </w:pPr>
      <w:r>
        <w:rPr>
          <w:rFonts w:ascii="Times New Roman"/>
          <w:b w:val="false"/>
          <w:i w:val="false"/>
          <w:color w:val="000000"/>
          <w:sz w:val="28"/>
        </w:rPr>
        <w:t xml:space="preserve">
      қайта құрылымдалатын активтер мен міндеттемелердің тізбесін; </w:t>
      </w:r>
    </w:p>
    <w:p>
      <w:pPr>
        <w:spacing w:after="0"/>
        <w:ind w:left="0"/>
        <w:jc w:val="both"/>
      </w:pPr>
      <w:r>
        <w:rPr>
          <w:rFonts w:ascii="Times New Roman"/>
          <w:b w:val="false"/>
          <w:i w:val="false"/>
          <w:color w:val="000000"/>
          <w:sz w:val="28"/>
        </w:rPr>
        <w:t xml:space="preserve">
      қайта құрылымдау шеңберінде өткізілетін іс-шараларды; </w:t>
      </w:r>
    </w:p>
    <w:p>
      <w:pPr>
        <w:spacing w:after="0"/>
        <w:ind w:left="0"/>
        <w:jc w:val="both"/>
      </w:pPr>
      <w:r>
        <w:rPr>
          <w:rFonts w:ascii="Times New Roman"/>
          <w:b w:val="false"/>
          <w:i w:val="false"/>
          <w:color w:val="000000"/>
          <w:sz w:val="28"/>
        </w:rPr>
        <w:t xml:space="preserve">
      активтер мен міндеттемелерді қайта құрылымдаудан алынатын болжамды қаржылық нәтижелерді; </w:t>
      </w:r>
    </w:p>
    <w:p>
      <w:pPr>
        <w:spacing w:after="0"/>
        <w:ind w:left="0"/>
        <w:jc w:val="both"/>
      </w:pPr>
      <w:r>
        <w:rPr>
          <w:rFonts w:ascii="Times New Roman"/>
          <w:b w:val="false"/>
          <w:i w:val="false"/>
          <w:color w:val="000000"/>
          <w:sz w:val="28"/>
        </w:rPr>
        <w:t>
      қызметте қолданылатын шектеулерді қамтуға тиіс.</w:t>
      </w:r>
    </w:p>
    <w:bookmarkStart w:name="z756" w:id="1104"/>
    <w:p>
      <w:pPr>
        <w:spacing w:after="0"/>
        <w:ind w:left="0"/>
        <w:jc w:val="both"/>
      </w:pPr>
      <w:r>
        <w:rPr>
          <w:rFonts w:ascii="Times New Roman"/>
          <w:b w:val="false"/>
          <w:i w:val="false"/>
          <w:color w:val="000000"/>
          <w:sz w:val="28"/>
        </w:rPr>
        <w:t>
      Банк конгломератының қатысушысы болып табылатын банктің қайта құрылымдау жоспарында, көрсетілген ақпараттан басқа, банкті қайта құрылымдаудың банк конгломератының басқа қатысушыларына ықпалының болжамды нәтижелер қамтылуға тиіс.</w:t>
      </w:r>
    </w:p>
    <w:bookmarkEnd w:id="1104"/>
    <w:bookmarkStart w:name="z806" w:id="1105"/>
    <w:p>
      <w:pPr>
        <w:spacing w:after="0"/>
        <w:ind w:left="0"/>
        <w:jc w:val="both"/>
      </w:pPr>
      <w:r>
        <w:rPr>
          <w:rFonts w:ascii="Times New Roman"/>
          <w:b w:val="false"/>
          <w:i w:val="false"/>
          <w:color w:val="000000"/>
          <w:sz w:val="28"/>
        </w:rPr>
        <w:t xml:space="preserve">
      12. Қайта құрылымдау Қазақстан Республикасының азаматтық іс жүргізу заңнамасында көзделген тәртіппен және жағдайларда тоқтатылады. </w:t>
      </w:r>
    </w:p>
    <w:bookmarkEnd w:id="1105"/>
    <w:bookmarkStart w:name="z807" w:id="1106"/>
    <w:p>
      <w:pPr>
        <w:spacing w:after="0"/>
        <w:ind w:left="0"/>
        <w:jc w:val="both"/>
      </w:pPr>
      <w:r>
        <w:rPr>
          <w:rFonts w:ascii="Times New Roman"/>
          <w:b w:val="false"/>
          <w:i w:val="false"/>
          <w:color w:val="000000"/>
          <w:sz w:val="28"/>
        </w:rPr>
        <w:t>
      13. Қайта құрылымдау жоспарында көзделген шаралар кешенін жүзеге асыруға байланысты банкті қайта құрылымдау тоқтатылған жағдайда, қайта құрылымдау жоспарына енгізілген банк міндеттемелері орындалды деп есептеледі, соттардың, төреліктің осындай міндеттемелер жөніндегі шешімдері бойынша атқарушылық іс жүргізу тоқтатылады.</w:t>
      </w:r>
    </w:p>
    <w:bookmarkEnd w:id="1106"/>
    <w:bookmarkStart w:name="z573" w:id="1107"/>
    <w:p>
      <w:pPr>
        <w:spacing w:after="0"/>
        <w:ind w:left="0"/>
        <w:jc w:val="both"/>
      </w:pPr>
      <w:r>
        <w:rPr>
          <w:rFonts w:ascii="Times New Roman"/>
          <w:b w:val="false"/>
          <w:i w:val="false"/>
          <w:color w:val="000000"/>
          <w:sz w:val="28"/>
        </w:rPr>
        <w:t>
      13-1. Банктер соттың қайта құрылымдауды тоқтату туралы заңды күшіне енген шешімінің көшірмесін алған күннен кейінгі күннен кешіктірілмейтін мерзімде оны корреспондент-банктерге жібереді.</w:t>
      </w:r>
    </w:p>
    <w:bookmarkEnd w:id="1107"/>
    <w:bookmarkStart w:name="z808" w:id="1108"/>
    <w:p>
      <w:pPr>
        <w:spacing w:after="0"/>
        <w:ind w:left="0"/>
        <w:jc w:val="both"/>
      </w:pPr>
      <w:r>
        <w:rPr>
          <w:rFonts w:ascii="Times New Roman"/>
          <w:b w:val="false"/>
          <w:i w:val="false"/>
          <w:color w:val="000000"/>
          <w:sz w:val="28"/>
        </w:rPr>
        <w:t xml:space="preserve">
      14. Банк қайта құрылымдау жоспарында белгіленген тәртіппен және жазбаша келісімімен банктің жүргізілген қайта құрылымдалуы туралы, оның ішінде қайта құрылымдау жоспарында көзделген іс-шаралардың орындалғаны туралы ақпаратты уәкілетті органға береді. </w:t>
      </w:r>
    </w:p>
    <w:bookmarkEnd w:id="1108"/>
    <w:bookmarkStart w:name="z809" w:id="1109"/>
    <w:p>
      <w:pPr>
        <w:spacing w:after="0"/>
        <w:ind w:left="0"/>
        <w:jc w:val="both"/>
      </w:pPr>
      <w:r>
        <w:rPr>
          <w:rFonts w:ascii="Times New Roman"/>
          <w:b w:val="false"/>
          <w:i w:val="false"/>
          <w:color w:val="000000"/>
          <w:sz w:val="28"/>
        </w:rPr>
        <w:t xml:space="preserve">
      15. Уәкілетті орган банктің қайта құрылымдау жоспарын орындауы жөніндегі іс-шаралардың жүзеге асырылуын қадағалауды жүзеге асырады. </w:t>
      </w:r>
    </w:p>
    <w:bookmarkEnd w:id="1109"/>
    <w:p>
      <w:pPr>
        <w:spacing w:after="0"/>
        <w:ind w:left="0"/>
        <w:jc w:val="both"/>
      </w:pPr>
      <w:r>
        <w:rPr>
          <w:rFonts w:ascii="Times New Roman"/>
          <w:b w:val="false"/>
          <w:i w:val="false"/>
          <w:color w:val="000000"/>
          <w:sz w:val="28"/>
        </w:rPr>
        <w:t>
      Банкті қайта құрылымдауды жүргізу кезеңінде уәкілетті орган банкке және (немесе) оның ірі қатысушыларына, банк холдингіне, банктің ірі қатысушысының немесе банк холдингінің белгілері бар тұлғаларға осы Заңда көзделген қадағалап ден қою шараларын қолдануға құқылы.</w:t>
      </w:r>
    </w:p>
    <w:bookmarkStart w:name="z1163" w:id="1110"/>
    <w:p>
      <w:pPr>
        <w:spacing w:after="0"/>
        <w:ind w:left="0"/>
        <w:jc w:val="both"/>
      </w:pPr>
      <w:r>
        <w:rPr>
          <w:rFonts w:ascii="Times New Roman"/>
          <w:b w:val="false"/>
          <w:i w:val="false"/>
          <w:color w:val="000000"/>
          <w:sz w:val="28"/>
        </w:rPr>
        <w:t>
      16. Банктің сот бекіткен қайта құрылымдау жоспарында көзделген жағдайларды қоспағанда, қайта құрылымдауды жүргізу кезеңінде банк ұйымдардағы қатысу сомасын (абсолюттік мәнде) өсіре алмайды.</w:t>
      </w:r>
    </w:p>
    <w:bookmarkEnd w:id="1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59-3-бапқа өзгерістер енгізілді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125-V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bookmarkStart w:name="z73" w:id="1111"/>
    <w:p>
      <w:pPr>
        <w:spacing w:after="0"/>
        <w:ind w:left="0"/>
        <w:jc w:val="left"/>
      </w:pPr>
      <w:r>
        <w:rPr>
          <w:rFonts w:ascii="Times New Roman"/>
          <w:b/>
          <w:i w:val="false"/>
          <w:color w:val="000000"/>
        </w:rPr>
        <w:t xml:space="preserve">  II бөлiм</w:t>
      </w:r>
      <w:r>
        <w:br/>
      </w:r>
      <w:r>
        <w:rPr>
          <w:rFonts w:ascii="Times New Roman"/>
          <w:b/>
          <w:i w:val="false"/>
          <w:color w:val="000000"/>
        </w:rPr>
        <w:t>Банктердің және банк холдингтерінің құқықтық мәртебесiн өзгерту және қызметiн тоқтату ерекшелiктерiнiң шарттары</w:t>
      </w:r>
    </w:p>
    <w:bookmarkEnd w:id="1111"/>
    <w:p>
      <w:pPr>
        <w:spacing w:after="0"/>
        <w:ind w:left="0"/>
        <w:jc w:val="both"/>
      </w:pPr>
      <w:r>
        <w:rPr>
          <w:rFonts w:ascii="Times New Roman"/>
          <w:b w:val="false"/>
          <w:i w:val="false"/>
          <w:color w:val="ff0000"/>
          <w:sz w:val="28"/>
        </w:rPr>
        <w:t xml:space="preserve">
      Ескерту. II-бөлімнің тақырыбына өзгеріс енгізілді - ҚР 2011.12.28 </w:t>
      </w:r>
      <w:r>
        <w:rPr>
          <w:rFonts w:ascii="Times New Roman"/>
          <w:b w:val="false"/>
          <w:i w:val="false"/>
          <w:color w:val="ff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75" w:id="1112"/>
    <w:p>
      <w:pPr>
        <w:spacing w:after="0"/>
        <w:ind w:left="0"/>
        <w:jc w:val="left"/>
      </w:pPr>
      <w:r>
        <w:rPr>
          <w:rFonts w:ascii="Times New Roman"/>
          <w:b/>
          <w:i w:val="false"/>
          <w:color w:val="000000"/>
        </w:rPr>
        <w:t xml:space="preserve"> 7-тарау. Банктердi және банк холдингтерін ерiктi түрде қайта құру</w:t>
      </w:r>
    </w:p>
    <w:bookmarkEnd w:id="1112"/>
    <w:p>
      <w:pPr>
        <w:spacing w:after="0"/>
        <w:ind w:left="0"/>
        <w:jc w:val="both"/>
      </w:pPr>
      <w:r>
        <w:rPr>
          <w:rFonts w:ascii="Times New Roman"/>
          <w:b w:val="false"/>
          <w:i w:val="false"/>
          <w:color w:val="ff0000"/>
          <w:sz w:val="28"/>
        </w:rPr>
        <w:t xml:space="preserve">
      Ескерту. 7-тараудың тақырыбына өзгеріс енгізілді - ҚР 2011.12.28 </w:t>
      </w:r>
      <w:r>
        <w:rPr>
          <w:rFonts w:ascii="Times New Roman"/>
          <w:b w:val="false"/>
          <w:i w:val="false"/>
          <w:color w:val="ff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60-бап. Банктерді (банк холдингтерін) ерiктi түрде қайта ұйымдастырудың жалпы шарттары</w:t>
      </w:r>
    </w:p>
    <w:p>
      <w:pPr>
        <w:spacing w:after="0"/>
        <w:ind w:left="0"/>
        <w:jc w:val="both"/>
      </w:pPr>
      <w:r>
        <w:rPr>
          <w:rFonts w:ascii="Times New Roman"/>
          <w:b w:val="false"/>
          <w:i w:val="false"/>
          <w:color w:val="ff0000"/>
          <w:sz w:val="28"/>
        </w:rPr>
        <w:t xml:space="preserve">
      Ескерту. Тақырыпқа өзгеріс енгізілді - ҚР 2011.12.28 </w:t>
      </w:r>
      <w:r>
        <w:rPr>
          <w:rFonts w:ascii="Times New Roman"/>
          <w:b w:val="false"/>
          <w:i w:val="false"/>
          <w:color w:val="ff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19.03.2014 </w:t>
      </w:r>
      <w:r>
        <w:rPr>
          <w:rFonts w:ascii="Times New Roman"/>
          <w:b w:val="false"/>
          <w:i w:val="false"/>
          <w:color w:val="ff0000"/>
          <w:sz w:val="28"/>
        </w:rPr>
        <w:t>№ 179-V</w:t>
      </w:r>
      <w:r>
        <w:rPr>
          <w:rFonts w:ascii="Times New Roman"/>
          <w:b w:val="false"/>
          <w:i w:val="false"/>
          <w:color w:val="ff0000"/>
          <w:sz w:val="28"/>
        </w:rPr>
        <w:t xml:space="preserve">  (алғашқы ресми жарияланған күнінен бастап қолданысқа енгізіледі) Заңдарымен.</w:t>
      </w:r>
    </w:p>
    <w:p>
      <w:pPr>
        <w:spacing w:after="0"/>
        <w:ind w:left="0"/>
        <w:jc w:val="both"/>
      </w:pPr>
      <w:r>
        <w:rPr>
          <w:rFonts w:ascii="Times New Roman"/>
          <w:b w:val="false"/>
          <w:i w:val="false"/>
          <w:color w:val="000000"/>
          <w:sz w:val="28"/>
        </w:rPr>
        <w:t>
      1. Банктерді (банк холдингтерін) ерiктi түрде қайта ұйымдастыру (бiрiктiру, қосу, бөлу, бөлiп шығару, өзгерту, айналдыру) уәкiлеттi органның рұқсатымен акционерлердiң (қатысушылардың) жалпы жиналысының шешiмi бойынша жүзеге асырылуы мүмкiн.</w:t>
      </w:r>
    </w:p>
    <w:bookmarkStart w:name="z1433" w:id="1113"/>
    <w:p>
      <w:pPr>
        <w:spacing w:after="0"/>
        <w:ind w:left="0"/>
        <w:jc w:val="both"/>
      </w:pPr>
      <w:r>
        <w:rPr>
          <w:rFonts w:ascii="Times New Roman"/>
          <w:b w:val="false"/>
          <w:i w:val="false"/>
          <w:color w:val="000000"/>
          <w:sz w:val="28"/>
        </w:rPr>
        <w:t>
      Банкті (банк холдингін) ерікті түрде қайта ұйымдастыруға рұқсат беру не аталған рұқсатты беруден бас тарту тәртібі уәкілетті органның нормативтік-құқықтық актісінде айқындалады.</w:t>
      </w:r>
    </w:p>
    <w:bookmarkEnd w:id="1113"/>
    <w:p>
      <w:pPr>
        <w:spacing w:after="0"/>
        <w:ind w:left="0"/>
        <w:jc w:val="both"/>
      </w:pPr>
      <w:r>
        <w:rPr>
          <w:rFonts w:ascii="Times New Roman"/>
          <w:b w:val="false"/>
          <w:i w:val="false"/>
          <w:color w:val="000000"/>
          <w:sz w:val="28"/>
        </w:rPr>
        <w:t>
      1-1. Банкті ислам банкіне айналдыру нысанында қайта ұйымдастыру тәртібі осы Заңның 4-2-тарауында белгіленеді.</w:t>
      </w:r>
    </w:p>
    <w:bookmarkStart w:name="z596" w:id="1114"/>
    <w:p>
      <w:pPr>
        <w:spacing w:after="0"/>
        <w:ind w:left="0"/>
        <w:jc w:val="both"/>
      </w:pPr>
      <w:r>
        <w:rPr>
          <w:rFonts w:ascii="Times New Roman"/>
          <w:b w:val="false"/>
          <w:i w:val="false"/>
          <w:color w:val="000000"/>
          <w:sz w:val="28"/>
        </w:rPr>
        <w:t>
      2. Осы банк (банк холдингі) акционерлерiнiң (қатысушыларының) жалпы жиналысы шешiмiнiң болуы банкті (банк холдингін) ерiктi түрде қайта ұйымдастыруды жүргiзуге рұқсат алу үшiн уәкiлеттi органға өтiнiш беруге негiз болып табылады.</w:t>
      </w:r>
    </w:p>
    <w:bookmarkEnd w:id="1114"/>
    <w:bookmarkStart w:name="z597" w:id="1115"/>
    <w:p>
      <w:pPr>
        <w:spacing w:after="0"/>
        <w:ind w:left="0"/>
        <w:jc w:val="both"/>
      </w:pPr>
      <w:r>
        <w:rPr>
          <w:rFonts w:ascii="Times New Roman"/>
          <w:b w:val="false"/>
          <w:i w:val="false"/>
          <w:color w:val="000000"/>
          <w:sz w:val="28"/>
        </w:rPr>
        <w:t>
      3. Банкті (банк холдингін) ерiктi қайта ұйымдастыруға уәкiлеттi органның рұқсатын алу туралы өтiнiшке мынадай құжаттар қоса тiркелуге тиiс:</w:t>
      </w:r>
    </w:p>
    <w:bookmarkEnd w:id="1115"/>
    <w:bookmarkStart w:name="z598" w:id="1116"/>
    <w:p>
      <w:pPr>
        <w:spacing w:after="0"/>
        <w:ind w:left="0"/>
        <w:jc w:val="both"/>
      </w:pPr>
      <w:r>
        <w:rPr>
          <w:rFonts w:ascii="Times New Roman"/>
          <w:b w:val="false"/>
          <w:i w:val="false"/>
          <w:color w:val="000000"/>
          <w:sz w:val="28"/>
        </w:rPr>
        <w:t>
      а) банктің (банк холдингінің) жоғары органының оны қайта ұйымдастыру туралы шешiмi;</w:t>
      </w:r>
    </w:p>
    <w:bookmarkEnd w:id="1116"/>
    <w:bookmarkStart w:name="z599" w:id="1117"/>
    <w:p>
      <w:pPr>
        <w:spacing w:after="0"/>
        <w:ind w:left="0"/>
        <w:jc w:val="both"/>
      </w:pPr>
      <w:r>
        <w:rPr>
          <w:rFonts w:ascii="Times New Roman"/>
          <w:b w:val="false"/>
          <w:i w:val="false"/>
          <w:color w:val="000000"/>
          <w:sz w:val="28"/>
        </w:rPr>
        <w:t>
      б) банкті (банк холдингін) қайта ұйымдастырудың көзделiп отырған шарттарын, түрлерiн, тәртiбi мен мерзiмдерiн сипаттайтын құжаттар;</w:t>
      </w:r>
    </w:p>
    <w:bookmarkEnd w:id="1117"/>
    <w:bookmarkStart w:name="z600" w:id="1118"/>
    <w:p>
      <w:pPr>
        <w:spacing w:after="0"/>
        <w:ind w:left="0"/>
        <w:jc w:val="both"/>
      </w:pPr>
      <w:r>
        <w:rPr>
          <w:rFonts w:ascii="Times New Roman"/>
          <w:b w:val="false"/>
          <w:i w:val="false"/>
          <w:color w:val="000000"/>
          <w:sz w:val="28"/>
        </w:rPr>
        <w:t>
      в) банктің (банк холдингінің) ол қайта ұйымдастырылғаннан кейiнгi және (немесе) банкті (банк холдингін) қайта ұйымдастыру нәтижесiнде құрылған заңды тұлғалардың есеп айырысу балансын қоса, қайта ұйымдастыру салдарының қаржылық болжамы.</w:t>
      </w:r>
    </w:p>
    <w:bookmarkEnd w:id="1118"/>
    <w:bookmarkStart w:name="z1062" w:id="1119"/>
    <w:p>
      <w:pPr>
        <w:spacing w:after="0"/>
        <w:ind w:left="0"/>
        <w:jc w:val="both"/>
      </w:pPr>
      <w:r>
        <w:rPr>
          <w:rFonts w:ascii="Times New Roman"/>
          <w:b w:val="false"/>
          <w:i w:val="false"/>
          <w:color w:val="000000"/>
          <w:sz w:val="28"/>
        </w:rPr>
        <w:t>
      Осы баптың бірінші бөлігінде көрсетілген құжаттардан басқа, біріктіру нысанында ерікті түрде қайта ұйымдастыруды жүргізуге уәкілетті органның рұқсатын алу туралы өтінішхатқа қайта ұйымдастырылатын банктердің атқарушы органдарының бірінші басшылары қол қойған біріктіру туралы шарт қоса берілуге тиіс.</w:t>
      </w:r>
    </w:p>
    <w:bookmarkEnd w:id="1119"/>
    <w:bookmarkStart w:name="z601" w:id="1120"/>
    <w:p>
      <w:pPr>
        <w:spacing w:after="0"/>
        <w:ind w:left="0"/>
        <w:jc w:val="both"/>
      </w:pPr>
      <w:r>
        <w:rPr>
          <w:rFonts w:ascii="Times New Roman"/>
          <w:b w:val="false"/>
          <w:i w:val="false"/>
          <w:color w:val="000000"/>
          <w:sz w:val="28"/>
        </w:rPr>
        <w:t>
      4. Банкті (банк холдингін) қайта ұйымдастыруды жүргiзуге рұқсат алу туралы өтiнiштi уәкiлеттi орган оны қабылдаған күннен бастап екi ай iшiнде қарауға тиiс.</w:t>
      </w:r>
    </w:p>
    <w:bookmarkEnd w:id="1120"/>
    <w:bookmarkStart w:name="z602" w:id="1121"/>
    <w:p>
      <w:pPr>
        <w:spacing w:after="0"/>
        <w:ind w:left="0"/>
        <w:jc w:val="both"/>
      </w:pPr>
      <w:r>
        <w:rPr>
          <w:rFonts w:ascii="Times New Roman"/>
          <w:b w:val="false"/>
          <w:i w:val="false"/>
          <w:color w:val="000000"/>
          <w:sz w:val="28"/>
        </w:rPr>
        <w:t>
      5. Қайта ұйымдастырылатын банк (банк холдингі) қайта ұйымдастыру жүргізуге уәкілетті органның рұқсатын алған күннен бастап екі апта ішінде бұқаралық ақпарат құралдарында, оның ішінде банктің интернет-ресурсында тиісті хабарландыруды жариялау жолымен өзінің барлық депозиторларына, клиенттеріне, корреспонденттеріне және қарыз алушыларына алда тұрған өзгерістер туралы ақпарат беруге міндетті.</w:t>
      </w:r>
    </w:p>
    <w:bookmarkEnd w:id="1121"/>
    <w:bookmarkStart w:name="z603" w:id="1122"/>
    <w:p>
      <w:pPr>
        <w:spacing w:after="0"/>
        <w:ind w:left="0"/>
        <w:jc w:val="both"/>
      </w:pPr>
      <w:r>
        <w:rPr>
          <w:rFonts w:ascii="Times New Roman"/>
          <w:b w:val="false"/>
          <w:i w:val="false"/>
          <w:color w:val="000000"/>
          <w:sz w:val="28"/>
        </w:rPr>
        <w:t>
      6. Қайта ұйымдастыру нәтижесiнде құрылған заңды тұлғаларды мемлекеттiк тiркеу немесе қайта тiркеу Қазақстан Республикасының заңнамалық актісіне сәйкес жүргiзiледi.</w:t>
      </w:r>
    </w:p>
    <w:bookmarkEnd w:id="1122"/>
    <w:bookmarkStart w:name="z1164" w:id="1123"/>
    <w:p>
      <w:pPr>
        <w:spacing w:after="0"/>
        <w:ind w:left="0"/>
        <w:jc w:val="both"/>
      </w:pPr>
      <w:r>
        <w:rPr>
          <w:rFonts w:ascii="Times New Roman"/>
          <w:b w:val="false"/>
          <w:i w:val="false"/>
          <w:color w:val="000000"/>
          <w:sz w:val="28"/>
        </w:rPr>
        <w:t>
      7. Осы баптың талаптары мынадай талаптардың бірі орындалған:</w:t>
      </w:r>
    </w:p>
    <w:bookmarkEnd w:id="1123"/>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емес жеке кредиттік рейтингі, сондай-ақ банк холдингінің, банк холдингі белгілерін иеленуші тұлғаның шыққан елінің қаржылық қадағалау органының көрсетілген Қазақстан Республикасының резиденттері емес тұлғалардың шоғырландырылған қадағалауға жататындығы туралы жазбаша растауы болған;</w:t>
      </w:r>
    </w:p>
    <w:bookmarkStart w:name="z1165" w:id="1124"/>
    <w:p>
      <w:pPr>
        <w:spacing w:after="0"/>
        <w:ind w:left="0"/>
        <w:jc w:val="both"/>
      </w:pP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bookmarkEnd w:id="1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1997.07.11 № 154 </w:t>
      </w:r>
      <w:r>
        <w:rPr>
          <w:rFonts w:ascii="Times New Roman"/>
          <w:b w:val="false"/>
          <w:i w:val="false"/>
          <w:color w:val="000000"/>
          <w:sz w:val="28"/>
        </w:rPr>
        <w:t>Заңы</w:t>
      </w:r>
      <w:r>
        <w:rPr>
          <w:rFonts w:ascii="Times New Roman"/>
          <w:b w:val="false"/>
          <w:i w:val="false"/>
          <w:color w:val="000000"/>
          <w:sz w:val="28"/>
        </w:rPr>
        <w:t>мен</w:t>
      </w:r>
      <w:r>
        <w:rPr>
          <w:rFonts w:ascii="Times New Roman"/>
          <w:b w:val="false"/>
          <w:i w:val="false"/>
          <w:color w:val="ff0000"/>
          <w:sz w:val="28"/>
        </w:rPr>
        <w:t xml:space="preserve">, 2003.07.10. № 483 (2004 жылғы 1 қаңтардан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 xml:space="preserve">,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 61-V</w:t>
      </w:r>
      <w:r>
        <w:rPr>
          <w:rFonts w:ascii="Times New Roman"/>
          <w:b w:val="false"/>
          <w:i w:val="false"/>
          <w:color w:val="ff0000"/>
          <w:sz w:val="28"/>
        </w:rPr>
        <w:t xml:space="preserve"> (2012.02.04 бастап қолданысқа енгізіледі); 19.03.2014 </w:t>
      </w:r>
      <w:r>
        <w:rPr>
          <w:rFonts w:ascii="Times New Roman"/>
          <w:b w:val="false"/>
          <w:i w:val="false"/>
          <w:color w:val="000000"/>
          <w:sz w:val="28"/>
        </w:rPr>
        <w:t>№ 179-V</w:t>
      </w:r>
      <w:r>
        <w:rPr>
          <w:rFonts w:ascii="Times New Roman"/>
          <w:b w:val="false"/>
          <w:i w:val="false"/>
          <w:color w:val="ff0000"/>
          <w:sz w:val="28"/>
        </w:rPr>
        <w:t xml:space="preserve"> (алғашқы ресми жарияланған күнінен бастап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60-1-бап. Банктерді ерікті түрде қайта ұйымдастыру ерекшеліктері</w:t>
      </w:r>
    </w:p>
    <w:p>
      <w:pPr>
        <w:spacing w:after="0"/>
        <w:ind w:left="0"/>
        <w:jc w:val="both"/>
      </w:pPr>
      <w:r>
        <w:rPr>
          <w:rFonts w:ascii="Times New Roman"/>
          <w:b w:val="false"/>
          <w:i w:val="false"/>
          <w:color w:val="ff0000"/>
          <w:sz w:val="28"/>
        </w:rPr>
        <w:t xml:space="preserve">
      Ескерту. 60-1-баптың тақырыбы жаңа редакцияда - ҚР 27.02.2017 </w:t>
      </w:r>
      <w:r>
        <w:rPr>
          <w:rFonts w:ascii="Times New Roman"/>
          <w:b w:val="false"/>
          <w:i w:val="false"/>
          <w:color w:val="ff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236" w:id="1125"/>
    <w:p>
      <w:pPr>
        <w:spacing w:after="0"/>
        <w:ind w:left="0"/>
        <w:jc w:val="both"/>
      </w:pPr>
      <w:r>
        <w:rPr>
          <w:rFonts w:ascii="Times New Roman"/>
          <w:b w:val="false"/>
          <w:i w:val="false"/>
          <w:color w:val="000000"/>
          <w:sz w:val="28"/>
        </w:rPr>
        <w:t xml:space="preserve">
      1. Банкті басқа банкке біріктірген кезде, біріктірілетін банктің акцияларын әрбір банктің директорлар кеңесі оны алдын ала мақұлдағаннан кейін қайта ұйымдастырылатын банктер акционерлерінің бірлескен жалпы жиналысында бекітілетін акцияларды айырбастау коэффициенті негізінде айқындалатын санда өз акцияларын біріктірілетін банктің акционерлері арасында орналастыру (өткізу) арқылы өзіне біріктірілу жүзеге асырылатын банк сатып алады. Бұл ретте "Акционерлік қоғамдар туралы" Қазақстан Республикасы Заңының </w:t>
      </w:r>
      <w:r>
        <w:rPr>
          <w:rFonts w:ascii="Times New Roman"/>
          <w:b w:val="false"/>
          <w:i w:val="false"/>
          <w:color w:val="000000"/>
          <w:sz w:val="28"/>
        </w:rPr>
        <w:t>83-бабының</w:t>
      </w:r>
      <w:r>
        <w:rPr>
          <w:rFonts w:ascii="Times New Roman"/>
          <w:b w:val="false"/>
          <w:i w:val="false"/>
          <w:color w:val="000000"/>
          <w:sz w:val="28"/>
        </w:rPr>
        <w:t xml:space="preserve"> біріктірілетін қоғамның акцияларын сату бағасына және өзіне біріктіру жүзеге асырылатын қоғамның акцияларын орналастыру (өткізу) бағасына қатысты ережелері (оның ішінде қоғам органдарының осы бағаларды айқындауы, қарауы және бекітуі жөніндегі ережелер) қолданылмайды.</w:t>
      </w:r>
    </w:p>
    <w:bookmarkEnd w:id="1125"/>
    <w:bookmarkStart w:name="z1237" w:id="1126"/>
    <w:p>
      <w:pPr>
        <w:spacing w:after="0"/>
        <w:ind w:left="0"/>
        <w:jc w:val="both"/>
      </w:pPr>
      <w:r>
        <w:rPr>
          <w:rFonts w:ascii="Times New Roman"/>
          <w:b w:val="false"/>
          <w:i w:val="false"/>
          <w:color w:val="000000"/>
          <w:sz w:val="28"/>
        </w:rPr>
        <w:t xml:space="preserve">
      2. Осы Заңның 60-бабының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құжаттардан басқа, біріктіру нысанында ерікті түрде қайта ұйымдастыруды жүргізуге уәкілетті органның рұқсатын алу туралы өтінішхатқа "Акционерлік қоғамдар туралы" Қазақстан Республикасының Заңына сәйкес қайта ұйымдастырылатын банктер акционерлерінің бірлескен жалпы жиналысында қабылданған шешім негізінде атқарушы органдардың бірінші басшылары қол қойған біріктіру туралы шарт қоса берілуге тиіс.</w:t>
      </w:r>
    </w:p>
    <w:bookmarkEnd w:id="1126"/>
    <w:bookmarkStart w:name="z1256" w:id="1127"/>
    <w:p>
      <w:pPr>
        <w:spacing w:after="0"/>
        <w:ind w:left="0"/>
        <w:jc w:val="both"/>
      </w:pPr>
      <w:r>
        <w:rPr>
          <w:rFonts w:ascii="Times New Roman"/>
          <w:b w:val="false"/>
          <w:i w:val="false"/>
          <w:color w:val="000000"/>
          <w:sz w:val="28"/>
        </w:rPr>
        <w:t>
      3. Біріктірілетін банктің кредиторлар және (немесе) депозиторлар алдындағы міндеттемелері бірігу жүзеге асырылатын банкке берілгеннен кейін осындай кредиторлар және (немесе) депозиторлар алдындағы міндеттемелерді орындауды, оның ішінде депозиторлардың берілген банк шоттарын жүргізуді бірігу жүзеге асырылатын банк жүзеге асырады.</w:t>
      </w:r>
    </w:p>
    <w:bookmarkEnd w:id="1127"/>
    <w:bookmarkStart w:name="z1257" w:id="1128"/>
    <w:p>
      <w:pPr>
        <w:spacing w:after="0"/>
        <w:ind w:left="0"/>
        <w:jc w:val="both"/>
      </w:pPr>
      <w:r>
        <w:rPr>
          <w:rFonts w:ascii="Times New Roman"/>
          <w:b w:val="false"/>
          <w:i w:val="false"/>
          <w:color w:val="000000"/>
          <w:sz w:val="28"/>
        </w:rPr>
        <w:t>
      4. Біріктірілетін банк бірігу жүзеге асырылатын банкке депозиторлар алдындағы міндеттемелерді банктік қызмет көрсету шарттарына қосымша келісімдер жасамастан, біріктірілетін банкте ашылған олардың банк шоттарымен (жеке сәйкестендіру кодтарын сақтай отырып), олар бойынша ақша қозғалысының тарихымен, банк шоттарын ашу және жүргізу кезінде қалыптастырылған дерекнамамен,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талаптармен және міндеттемелерді беру кезінде депозиторлардың біріктірілетін банктегі банк шоттары бойынша ауыртпалықтарымен бірге беруге құқылы.</w:t>
      </w:r>
    </w:p>
    <w:bookmarkEnd w:id="1128"/>
    <w:bookmarkStart w:name="z1258" w:id="1129"/>
    <w:p>
      <w:pPr>
        <w:spacing w:after="0"/>
        <w:ind w:left="0"/>
        <w:jc w:val="both"/>
      </w:pPr>
      <w:r>
        <w:rPr>
          <w:rFonts w:ascii="Times New Roman"/>
          <w:b w:val="false"/>
          <w:i w:val="false"/>
          <w:color w:val="000000"/>
          <w:sz w:val="28"/>
        </w:rPr>
        <w:t>
      5. Бірігу жүзеге асырылатын банк депозиторлардың банк шоттарының деректемелерінің (оның ішінде, біріктірілетін банк берген жеке сәйкестендіру кодтарының) сақталуын қамтамасыз ету мақсатында қайта ұйымдастыру рәсімдерін жүргізу мерзімінің шеңберіндегі қажетті мерзімде депозиторлардың бірігу жүзеге асырылатын банкке берілген банк шоттары бойынша нұсқауларды оларда көрсетілген, депозиторлардың біріктірілетін банк берген жеке сәйкестендіру кодтарымен, сондай-ақ төлемдер мен ақша аударымдарын жүзеге асыру кезінде пайдаланылатын біріктірілетін банктің тиісті деректемелерімен орындауға құқылы. Мұндай нұсқауларды орындау біріктірілетін банктің корреспонденттік шоты пайдаланыла отырып жүргізіледі. Бірігу жүзеге асырылатын банк біріктірілетін банктің банктік ақпараттық жүйесін пайдалануға құқылы.</w:t>
      </w:r>
    </w:p>
    <w:bookmarkEnd w:id="1129"/>
    <w:bookmarkStart w:name="z1259" w:id="1130"/>
    <w:p>
      <w:pPr>
        <w:spacing w:after="0"/>
        <w:ind w:left="0"/>
        <w:jc w:val="both"/>
      </w:pPr>
      <w:r>
        <w:rPr>
          <w:rFonts w:ascii="Times New Roman"/>
          <w:b w:val="false"/>
          <w:i w:val="false"/>
          <w:color w:val="000000"/>
          <w:sz w:val="28"/>
        </w:rPr>
        <w:t>
      6. Қайта ұйымдастыру рәсімінің шеңберінде құқықтары (талаптары) мен міндеттемелері берілетін банк клиенттерінің дербес деректерін жинауды және өңдеуді бірігу жүзеге асырылатын банк дербес деректер субъектілерінің немесе олардың заңды өкілдерінің келісуінсіз жүзеге асырады.</w:t>
      </w:r>
    </w:p>
    <w:bookmarkEnd w:id="1130"/>
    <w:bookmarkStart w:name="z1260" w:id="1131"/>
    <w:p>
      <w:pPr>
        <w:spacing w:after="0"/>
        <w:ind w:left="0"/>
        <w:jc w:val="both"/>
      </w:pPr>
      <w:r>
        <w:rPr>
          <w:rFonts w:ascii="Times New Roman"/>
          <w:b w:val="false"/>
          <w:i w:val="false"/>
          <w:color w:val="000000"/>
          <w:sz w:val="28"/>
        </w:rPr>
        <w:t xml:space="preserve">
      7. Банкті қайта ұйымдастыру рәсімдерін жүргізу шеңберіндегі қажетті мерзім ішінде өзіне қосылу жүзеге асырылатын банк депозиторлардың банктік шоттарына Қазақстан Республикасы заңнамасының талаптарын сақтай отырып жеке сәйкестендіру кодтарын береді және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24-бабы</w:t>
      </w:r>
      <w:r>
        <w:rPr>
          <w:rFonts w:ascii="Times New Roman"/>
          <w:b w:val="false"/>
          <w:i w:val="false"/>
          <w:color w:val="000000"/>
          <w:sz w:val="28"/>
        </w:rPr>
        <w:t xml:space="preserve"> бірінші бөлігінің 1) тармақшасында көзделген тәртіппен,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органды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24-бабы</w:t>
      </w:r>
      <w:r>
        <w:rPr>
          <w:rFonts w:ascii="Times New Roman"/>
          <w:b w:val="false"/>
          <w:i w:val="false"/>
          <w:color w:val="000000"/>
          <w:sz w:val="28"/>
        </w:rPr>
        <w:t xml:space="preserve"> бірінші бөлігінің 1) тармақшасында көзделген салық төлеушілердің банктік шоттары бойынша жеке сәйкестендіру кодтарының өзгергені туралы хабардар етеді.</w:t>
      </w:r>
    </w:p>
    <w:bookmarkEnd w:id="1131"/>
    <w:p>
      <w:pPr>
        <w:spacing w:after="0"/>
        <w:ind w:left="0"/>
        <w:jc w:val="both"/>
      </w:pPr>
      <w:r>
        <w:rPr>
          <w:rFonts w:ascii="Times New Roman"/>
          <w:b w:val="false"/>
          <w:i w:val="false"/>
          <w:color w:val="000000"/>
          <w:sz w:val="28"/>
        </w:rPr>
        <w:t xml:space="preserve">
      Банктік шот бойынша шығыс операцияларын тоқтата тұруға құқығы бар уәкілетті мемлекеттік органдардың орындауға қабылданған өкімдерін, сондай-ақ клиенттің ақшасына тыйым салуға, депозиторлардың банктік шоттары бойынша ауыртпалық салуға құқығы бар уәкілетті органдардың немесе лауазымды адамдардың шешімдерін (қаулыларын) қоса алғанда, депозиторлардың өздеріне қойылған орындалмаған талаптар бар банктік шоттарының жеке сәйкестендіру кодтарын өзгерткеннен кейін: </w:t>
      </w:r>
    </w:p>
    <w:p>
      <w:pPr>
        <w:spacing w:after="0"/>
        <w:ind w:left="0"/>
        <w:jc w:val="both"/>
      </w:pPr>
      <w:r>
        <w:rPr>
          <w:rFonts w:ascii="Times New Roman"/>
          <w:b w:val="false"/>
          <w:i w:val="false"/>
          <w:color w:val="000000"/>
          <w:sz w:val="28"/>
        </w:rPr>
        <w:t>
      өзіне қосылу жүзеге асырылатын банк депозитордың банктік шотына талапты (банктік шот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жіберген немесе депозиторлардың банктік шоттары бойынша ауыртпалықтар салған тұлғаны (органды) депозитордың банктік шоты деректемелерінің, оның ішінде жеке сәйкестендіру кодының өзгергені туралы хабардар етеді;</w:t>
      </w:r>
    </w:p>
    <w:p>
      <w:pPr>
        <w:spacing w:after="0"/>
        <w:ind w:left="0"/>
        <w:jc w:val="both"/>
      </w:pPr>
      <w:r>
        <w:rPr>
          <w:rFonts w:ascii="Times New Roman"/>
          <w:b w:val="false"/>
          <w:i w:val="false"/>
          <w:color w:val="000000"/>
          <w:sz w:val="28"/>
        </w:rPr>
        <w:t>
      депозитордың өзіне қосылу жүзеге асырылатын банкке берілген банктік шотына бұрын қойылған орындалмаған талаптарды өзіне қосылу жүзеге асырылатын банк қосылатын банктің деректемелерін (атауын, банктік сәйкестендіру кодын, бизнес-сәйкестендіру нөмірін) өзіне қосылу жүзеге асырылатын банктің тиісті деректемелеріне, сондай-ақ депозитордың жеке сәйкестендіру кодын осы тармақтың бірінші бөлігіне сәйкес банктік шотқа берілген депозитордың тиісті жеке сәйкестендіру кодына түзете отырып, депозиторлардың осындай банк ашқан банктік шоттарынан орындайды;</w:t>
      </w:r>
    </w:p>
    <w:p>
      <w:pPr>
        <w:spacing w:after="0"/>
        <w:ind w:left="0"/>
        <w:jc w:val="both"/>
      </w:pPr>
      <w:r>
        <w:rPr>
          <w:rFonts w:ascii="Times New Roman"/>
          <w:b w:val="false"/>
          <w:i w:val="false"/>
          <w:color w:val="000000"/>
          <w:sz w:val="28"/>
        </w:rPr>
        <w:t>
      депозитордың өзіне қосылу жүзеге асырылатын банкке берілген банктік шотына бұрын қойылған, банктік шот бойынша шығыс операцияларын тоқтата тұруға құқығы бар уәкілетті мемлекеттік органдардың орындалмаған өкімдерін, сондай-ақ клиенттің ақшасына тыйым салуға құқығы бар уәкілетті органдардың немесе лауазымды адамдардың орындалмаған шешімдерін (қаулыларын) өзіне қосылу жүзеге асырылатын банк олардың қосылатын банкке келіп түсуінің күнтізбелік кезектілігін сақтай отырып және Қазақстан Республикасының Азаматтық кодексінде көзделген тәртіппен, депозиторлардың өзіне қосылу жүзеге асырылатын банк ашқан банктік шоттарынан орындайды.</w:t>
      </w:r>
    </w:p>
    <w:p>
      <w:pPr>
        <w:spacing w:after="0"/>
        <w:ind w:left="0"/>
        <w:jc w:val="both"/>
      </w:pPr>
      <w:r>
        <w:rPr>
          <w:rFonts w:ascii="Times New Roman"/>
          <w:b w:val="false"/>
          <w:i w:val="false"/>
          <w:color w:val="000000"/>
          <w:sz w:val="28"/>
        </w:rPr>
        <w:t>
      Өзіне қосылу жүзеге асырылатын банк депозиторлардың банктік шоттарына қызмет көрсетуді Қазақстан Республикасы заңнамасының талаптарына және міндеттемелері осы банкке өткен банктік қызмет көрсету шарттарының талаптарына сәйкес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60-1-баппен толықтырылды - ҚР 19.03.2014 </w:t>
      </w:r>
      <w:r>
        <w:rPr>
          <w:rFonts w:ascii="Times New Roman"/>
          <w:b w:val="false"/>
          <w:i w:val="false"/>
          <w:color w:val="000000"/>
          <w:sz w:val="28"/>
        </w:rPr>
        <w:t>№ 179-V</w:t>
      </w:r>
      <w:r>
        <w:rPr>
          <w:rFonts w:ascii="Times New Roman"/>
          <w:b w:val="false"/>
          <w:i w:val="false"/>
          <w:color w:val="ff0000"/>
          <w:sz w:val="28"/>
        </w:rPr>
        <w:t xml:space="preserve"> (алғашқы ресми жарияланған күнінен бастап қолданысқа енгізіледі); өзгерістер енгізілді - ҚР 27.04.2015 </w:t>
      </w:r>
      <w:r>
        <w:rPr>
          <w:rFonts w:ascii="Times New Roman"/>
          <w:b w:val="false"/>
          <w:i w:val="false"/>
          <w:color w:val="000000"/>
          <w:sz w:val="28"/>
        </w:rPr>
        <w:t>№ 311-V</w:t>
      </w:r>
      <w:r>
        <w:rPr>
          <w:rFonts w:ascii="Times New Roman"/>
          <w:b w:val="false"/>
          <w:i w:val="false"/>
          <w:color w:val="ff0000"/>
          <w:sz w:val="28"/>
        </w:rPr>
        <w:t xml:space="preserve"> (01.09.2014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(01.06.2018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Банкті және банк холдингін ерiктi түрде қайта құруға рұқсат беруден бас тарту</w:t>
      </w:r>
    </w:p>
    <w:p>
      <w:pPr>
        <w:spacing w:after="0"/>
        <w:ind w:left="0"/>
        <w:jc w:val="both"/>
      </w:pPr>
      <w:r>
        <w:rPr>
          <w:rFonts w:ascii="Times New Roman"/>
          <w:b w:val="false"/>
          <w:i w:val="false"/>
          <w:color w:val="ff0000"/>
          <w:sz w:val="28"/>
        </w:rPr>
        <w:t xml:space="preserve">
      Ескерту. Тақырыпқа өзгеріс енгізілді - ҚР 2011.12.28 </w:t>
      </w:r>
      <w:r>
        <w:rPr>
          <w:rFonts w:ascii="Times New Roman"/>
          <w:b w:val="false"/>
          <w:i w:val="false"/>
          <w:color w:val="ff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Банкті (банк холдингін) ерiктi түрде қайта құруға Ұлттық Банкiнiң рұқсат беруден бас тартуы мынадай кез келген негiздер бойынша жүргiзiледi:</w:t>
      </w:r>
    </w:p>
    <w:bookmarkStart w:name="z604" w:id="1132"/>
    <w:p>
      <w:pPr>
        <w:spacing w:after="0"/>
        <w:ind w:left="0"/>
        <w:jc w:val="both"/>
      </w:pPr>
      <w:r>
        <w:rPr>
          <w:rFonts w:ascii="Times New Roman"/>
          <w:b w:val="false"/>
          <w:i w:val="false"/>
          <w:color w:val="000000"/>
          <w:sz w:val="28"/>
        </w:rPr>
        <w:t>
      а) ерiктi түрде қайта құрылатын банктердің (банк холдингтерінің) жоғары органдарының тиiстi шешiмдерiнiң болмауы;</w:t>
      </w:r>
    </w:p>
    <w:bookmarkEnd w:id="1132"/>
    <w:bookmarkStart w:name="z605" w:id="1133"/>
    <w:p>
      <w:pPr>
        <w:spacing w:after="0"/>
        <w:ind w:left="0"/>
        <w:jc w:val="both"/>
      </w:pPr>
      <w:r>
        <w:rPr>
          <w:rFonts w:ascii="Times New Roman"/>
          <w:b w:val="false"/>
          <w:i w:val="false"/>
          <w:color w:val="000000"/>
          <w:sz w:val="28"/>
        </w:rPr>
        <w:t>
      б) көзделiп отырған ерiктi түрде қайта құру салдарынан депозиторлар мүдделерiнiң бұзылуы;</w:t>
      </w:r>
    </w:p>
    <w:bookmarkEnd w:id="1133"/>
    <w:bookmarkStart w:name="z606" w:id="1134"/>
    <w:p>
      <w:pPr>
        <w:spacing w:after="0"/>
        <w:ind w:left="0"/>
        <w:jc w:val="both"/>
      </w:pPr>
      <w:r>
        <w:rPr>
          <w:rFonts w:ascii="Times New Roman"/>
          <w:b w:val="false"/>
          <w:i w:val="false"/>
          <w:color w:val="000000"/>
          <w:sz w:val="28"/>
        </w:rPr>
        <w:t>
      в) көзделiп отырған ерiктi түрде қайта құру салдарынан пруденциалдық қалыптардың және сақталуға мiндеттi өзге де нормалар мен лимиттердiң бұзылуы;</w:t>
      </w:r>
    </w:p>
    <w:bookmarkEnd w:id="1134"/>
    <w:bookmarkStart w:name="z607" w:id="1135"/>
    <w:p>
      <w:pPr>
        <w:spacing w:after="0"/>
        <w:ind w:left="0"/>
        <w:jc w:val="both"/>
      </w:pPr>
      <w:r>
        <w:rPr>
          <w:rFonts w:ascii="Times New Roman"/>
          <w:b w:val="false"/>
          <w:i w:val="false"/>
          <w:color w:val="000000"/>
          <w:sz w:val="28"/>
        </w:rPr>
        <w:t>
      г) көзделiп отырған қайта ұйымдастыру нәтижесінде Қазақстан Республикасының бәсекелестікті қорғау саласындағы заңнамасы талаптарының бұзылуы.</w:t>
      </w:r>
    </w:p>
    <w:bookmarkEnd w:id="1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1997.07.11 № 154 </w:t>
      </w:r>
      <w:r>
        <w:rPr>
          <w:rFonts w:ascii="Times New Roman"/>
          <w:b w:val="false"/>
          <w:i w:val="false"/>
          <w:color w:val="000000"/>
          <w:sz w:val="28"/>
        </w:rPr>
        <w:t>Заңымен</w:t>
      </w:r>
      <w:r>
        <w:rPr>
          <w:rFonts w:ascii="Times New Roman"/>
          <w:b w:val="false"/>
          <w:i w:val="false"/>
          <w:color w:val="ff0000"/>
          <w:sz w:val="28"/>
        </w:rPr>
        <w:t xml:space="preserve">,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797" w:id="1136"/>
    <w:p>
      <w:pPr>
        <w:spacing w:after="0"/>
        <w:ind w:left="0"/>
        <w:jc w:val="left"/>
      </w:pPr>
      <w:r>
        <w:rPr>
          <w:rFonts w:ascii="Times New Roman"/>
          <w:b/>
          <w:i w:val="false"/>
          <w:color w:val="000000"/>
        </w:rPr>
        <w:t xml:space="preserve"> 7-1-тарау. Банк қызметтерін тұтынушылардың құқықтарын қорғау жөніндегі шаралар</w:t>
      </w:r>
    </w:p>
    <w:bookmarkEnd w:id="1136"/>
    <w:p>
      <w:pPr>
        <w:spacing w:after="0"/>
        <w:ind w:left="0"/>
        <w:jc w:val="both"/>
      </w:pPr>
      <w:r>
        <w:rPr>
          <w:rFonts w:ascii="Times New Roman"/>
          <w:b w:val="false"/>
          <w:i w:val="false"/>
          <w:color w:val="ff0000"/>
          <w:sz w:val="28"/>
        </w:rPr>
        <w:t xml:space="preserve">
      Ескерту. 7-1-тараумен толықтырылды - ҚР 2009.07.11. </w:t>
      </w:r>
      <w:r>
        <w:rPr>
          <w:rFonts w:ascii="Times New Roman"/>
          <w:b w:val="false"/>
          <w:i w:val="false"/>
          <w:color w:val="ff0000"/>
          <w:sz w:val="28"/>
        </w:rPr>
        <w:t xml:space="preserve">№ 185-IV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2-баптан </w:t>
      </w:r>
      <w:r>
        <w:rPr>
          <w:rFonts w:ascii="Times New Roman"/>
          <w:b w:val="false"/>
          <w:i w:val="false"/>
          <w:color w:val="ff0000"/>
          <w:sz w:val="28"/>
        </w:rPr>
        <w:t>қараңыз) Заңымен.</w:t>
      </w:r>
    </w:p>
    <w:p>
      <w:pPr>
        <w:spacing w:after="0"/>
        <w:ind w:left="0"/>
        <w:jc w:val="both"/>
      </w:pPr>
      <w:r>
        <w:rPr>
          <w:rFonts w:ascii="Times New Roman"/>
          <w:b/>
          <w:i w:val="false"/>
          <w:color w:val="000000"/>
          <w:sz w:val="28"/>
        </w:rPr>
        <w:t xml:space="preserve">61-1-бап. Депозиттерге міндетті кепілдік беру </w:t>
      </w:r>
    </w:p>
    <w:bookmarkStart w:name="z165" w:id="1137"/>
    <w:p>
      <w:pPr>
        <w:spacing w:after="0"/>
        <w:ind w:left="0"/>
        <w:jc w:val="both"/>
      </w:pPr>
      <w:r>
        <w:rPr>
          <w:rFonts w:ascii="Times New Roman"/>
          <w:b w:val="false"/>
          <w:i w:val="false"/>
          <w:color w:val="000000"/>
          <w:sz w:val="28"/>
        </w:rPr>
        <w:t>
      1. Қазақстан Республикасының екінші деңгейдегі банктері депозиторларының мүдделерін қорғау мақсатында депозиттерге міндетті кепілдік беру жүйесі құрылады.</w:t>
      </w:r>
    </w:p>
    <w:bookmarkEnd w:id="1137"/>
    <w:bookmarkStart w:name="z1202" w:id="1138"/>
    <w:p>
      <w:pPr>
        <w:spacing w:after="0"/>
        <w:ind w:left="0"/>
        <w:jc w:val="both"/>
      </w:pPr>
      <w:r>
        <w:rPr>
          <w:rFonts w:ascii="Times New Roman"/>
          <w:b w:val="false"/>
          <w:i w:val="false"/>
          <w:color w:val="000000"/>
          <w:sz w:val="28"/>
        </w:rPr>
        <w:t xml:space="preserve">
      Депозиттерге міндетті кепілдік беруді арнайы құрылған коммерциялық емес ұйым жүзеге асырады. </w:t>
      </w:r>
    </w:p>
    <w:bookmarkEnd w:id="1138"/>
    <w:bookmarkStart w:name="z1203" w:id="1139"/>
    <w:p>
      <w:pPr>
        <w:spacing w:after="0"/>
        <w:ind w:left="0"/>
        <w:jc w:val="both"/>
      </w:pPr>
      <w:r>
        <w:rPr>
          <w:rFonts w:ascii="Times New Roman"/>
          <w:b w:val="false"/>
          <w:i w:val="false"/>
          <w:color w:val="000000"/>
          <w:sz w:val="28"/>
        </w:rPr>
        <w:t xml:space="preserve">
      Депозиттерге міндетті кепілдік беру жүйесінің жұмыс істеуінің құқықтық негіздері, оның қатысушыларының құқықтары, міндеттері Қазақстан Республикасының заңнамасында айқындалады. </w:t>
      </w:r>
    </w:p>
    <w:bookmarkEnd w:id="1139"/>
    <w:bookmarkStart w:name="z1204" w:id="1140"/>
    <w:p>
      <w:pPr>
        <w:spacing w:after="0"/>
        <w:ind w:left="0"/>
        <w:jc w:val="both"/>
      </w:pPr>
      <w:r>
        <w:rPr>
          <w:rFonts w:ascii="Times New Roman"/>
          <w:b w:val="false"/>
          <w:i w:val="false"/>
          <w:color w:val="000000"/>
          <w:sz w:val="28"/>
        </w:rPr>
        <w:t>
      2. Ислам банктерін қоспағанда, депозиттер қабылдауға, жеке тұлғалардың банктік шоттарын ашуға және жүргізуге лицензиялары бар екінші деңгейдегі барлық банктер үшін депозиттерге міндетті кепілдік беру жүйесіне қатысу міндетті болып табылады.</w:t>
      </w:r>
    </w:p>
    <w:bookmarkEnd w:id="1140"/>
    <w:bookmarkStart w:name="z799" w:id="1141"/>
    <w:p>
      <w:pPr>
        <w:spacing w:after="0"/>
        <w:ind w:left="0"/>
        <w:jc w:val="both"/>
      </w:pPr>
      <w:r>
        <w:rPr>
          <w:rFonts w:ascii="Times New Roman"/>
          <w:b w:val="false"/>
          <w:i w:val="false"/>
          <w:color w:val="000000"/>
          <w:sz w:val="28"/>
        </w:rPr>
        <w:t xml:space="preserve">
      </w:t>
      </w:r>
      <w:r>
        <w:rPr>
          <w:rFonts w:ascii="Times New Roman"/>
          <w:b/>
          <w:i w:val="false"/>
          <w:color w:val="000000"/>
          <w:sz w:val="28"/>
        </w:rPr>
        <w:t>61-2-бап. Банктің активтері мен міндеттемелерін басқа банкке (банктерге) бір мезгілде беру жөніндегі операция</w:t>
      </w:r>
    </w:p>
    <w:bookmarkEnd w:id="1141"/>
    <w:bookmarkStart w:name="z1205" w:id="1142"/>
    <w:p>
      <w:pPr>
        <w:spacing w:after="0"/>
        <w:ind w:left="0"/>
        <w:jc w:val="both"/>
      </w:pPr>
      <w:r>
        <w:rPr>
          <w:rFonts w:ascii="Times New Roman"/>
          <w:b w:val="false"/>
          <w:i w:val="false"/>
          <w:color w:val="000000"/>
          <w:sz w:val="28"/>
        </w:rPr>
        <w:t>
      1. Банк кредиторлары мен депозиторларының құқықтарын қорғау мақсатында уәкілетті органмен келісу бойынша банк активтері мен міндеттемелерінің бір бөлігін не оларды толық мөлшерде басқа банкке (банктерге) (бұдан әрі – сатып алушы банк) бір мезгілде беру жөніндегі операцияны жүргізуге жол беріледі.</w:t>
      </w:r>
    </w:p>
    <w:bookmarkEnd w:id="1142"/>
    <w:bookmarkStart w:name="z1206" w:id="1143"/>
    <w:p>
      <w:pPr>
        <w:spacing w:after="0"/>
        <w:ind w:left="0"/>
        <w:jc w:val="both"/>
      </w:pPr>
      <w:r>
        <w:rPr>
          <w:rFonts w:ascii="Times New Roman"/>
          <w:b w:val="false"/>
          <w:i w:val="false"/>
          <w:color w:val="000000"/>
          <w:sz w:val="28"/>
        </w:rPr>
        <w:t>
      2. Осы бапта көзделген операцияны жүргізу тәртібі, көрсетілген операцияны жүргізу кезінде берілуге жататын активтер мен міндеттемелердің түрлері, сондай-ақ осы операцияны уәкілетті органмен келісу тәртібі уәкілетті органның нормативтік құқықтық актісінде айқындалады.</w:t>
      </w:r>
    </w:p>
    <w:bookmarkEnd w:id="1143"/>
    <w:p>
      <w:pPr>
        <w:spacing w:after="0"/>
        <w:ind w:left="0"/>
        <w:jc w:val="both"/>
      </w:pPr>
      <w:r>
        <w:rPr>
          <w:rFonts w:ascii="Times New Roman"/>
          <w:b w:val="false"/>
          <w:i w:val="false"/>
          <w:color w:val="000000"/>
          <w:sz w:val="28"/>
        </w:rPr>
        <w:t xml:space="preserve">
      Бас банк пен еншілес банк арасында активтер мен міндеттемелерді бір мезгілде беру жөніндегі операция осы Заңның </w:t>
      </w:r>
      <w:r>
        <w:rPr>
          <w:rFonts w:ascii="Times New Roman"/>
          <w:b w:val="false"/>
          <w:i w:val="false"/>
          <w:color w:val="000000"/>
          <w:sz w:val="28"/>
        </w:rPr>
        <w:t>61-4-бабында</w:t>
      </w:r>
      <w:r>
        <w:rPr>
          <w:rFonts w:ascii="Times New Roman"/>
          <w:b w:val="false"/>
          <w:i w:val="false"/>
          <w:color w:val="000000"/>
          <w:sz w:val="28"/>
        </w:rPr>
        <w:t xml:space="preserve"> көзделген ерекшеліктер ескеріле отырып, осы бапқа сәйкес жүргізіледі. </w:t>
      </w:r>
    </w:p>
    <w:bookmarkStart w:name="z1207" w:id="1144"/>
    <w:p>
      <w:pPr>
        <w:spacing w:after="0"/>
        <w:ind w:left="0"/>
        <w:jc w:val="both"/>
      </w:pPr>
      <w:r>
        <w:rPr>
          <w:rFonts w:ascii="Times New Roman"/>
          <w:b w:val="false"/>
          <w:i w:val="false"/>
          <w:color w:val="000000"/>
          <w:sz w:val="28"/>
        </w:rPr>
        <w:t>
      3. Банк банктің активтерінің және (немесе) міндеттемелерінің бір бөлігін не оларды толық мөлшерде беру туралы хабарландыруды жариялайды. Хабарландыру осы баптың 1-тармағында көрсетілген операцияны уәкілетті органмен келіскеннен кейін Қазақстан Республикасының бүкіл аумағында таратылатын мерзімді баспасөз басылымдарында, банктің интернет-ресурсында қазақ және орыс тілдерінде жарияланады.</w:t>
      </w:r>
    </w:p>
    <w:bookmarkEnd w:id="1144"/>
    <w:bookmarkStart w:name="z1208" w:id="1145"/>
    <w:p>
      <w:pPr>
        <w:spacing w:after="0"/>
        <w:ind w:left="0"/>
        <w:jc w:val="both"/>
      </w:pPr>
      <w:r>
        <w:rPr>
          <w:rFonts w:ascii="Times New Roman"/>
          <w:b w:val="false"/>
          <w:i w:val="false"/>
          <w:color w:val="000000"/>
          <w:sz w:val="28"/>
        </w:rPr>
        <w:t>
      4. Осы тармақтың төртінші бөлігінде көзделген жағдайларды қоспағанда, банктің міндеттемелерін осы бапта көзделген тәртіппен беру банк депозиторларының және (немесе) кредиторларының келісімімен жүзеге асырылады.</w:t>
      </w:r>
    </w:p>
    <w:bookmarkEnd w:id="1145"/>
    <w:p>
      <w:pPr>
        <w:spacing w:after="0"/>
        <w:ind w:left="0"/>
        <w:jc w:val="both"/>
      </w:pPr>
      <w:r>
        <w:rPr>
          <w:rFonts w:ascii="Times New Roman"/>
          <w:b w:val="false"/>
          <w:i w:val="false"/>
          <w:color w:val="000000"/>
          <w:sz w:val="28"/>
        </w:rPr>
        <w:t>
      Банк активтер мен міндеттемелерді сатып алушы банкке бір мезгілде беру жөніндегі операцияны жүргізу кезінде хабарландыру жарияланған күннен бастап күнтізбелік он күн ішінде банк депозиторларынан және (немесе) кредиторларынан жазбаша қарсылықтың болмауы депозитордың және (немесе) кредитордың міндеттемелерді беруге келісуі ретінде қаралады.</w:t>
      </w:r>
    </w:p>
    <w:p>
      <w:pPr>
        <w:spacing w:after="0"/>
        <w:ind w:left="0"/>
        <w:jc w:val="both"/>
      </w:pPr>
      <w:r>
        <w:rPr>
          <w:rFonts w:ascii="Times New Roman"/>
          <w:b w:val="false"/>
          <w:i w:val="false"/>
          <w:color w:val="000000"/>
          <w:sz w:val="28"/>
        </w:rPr>
        <w:t xml:space="preserve">
      Осы тармақтың төртінші бөлігінде көзделген жағдайларды қоспағанда, осы Заңның 61-4-бабында көзделген операцияны жүргізу кезінде міндеттермелерді беруге қарсы депозиторлардың қарсылықтары болған кезде мұндай депозитор банктің міндеттемелерді беруіне жазбаша бас тартумен күнтізбелік он күннен кешіктірмей банкке жүгінуге міндетті. Депозитор бас тартуға Қазақстан Республикасы заңнамасының талаптарына және банктік қызмет көрсету шартының талаптарына сәйкес ресімделген, депозитті қолма-қол ақшамен беру туралы немесе оның сомасын басқа банкке аудару туралы нұсқауды қоса береді. </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жүргізу кезінде, банктік шоттарына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 депозиторлардың банк шоттары бойынша ауыртпалықтар бар, депозиторлар алдындағы банк міндеттемелері депозиторлардың міндеттемелерді беру бойынша қарсылықтарының болуына қарамастан сатып алушы банкке беріледі.</w:t>
      </w:r>
    </w:p>
    <w:bookmarkStart w:name="z1209" w:id="1146"/>
    <w:p>
      <w:pPr>
        <w:spacing w:after="0"/>
        <w:ind w:left="0"/>
        <w:jc w:val="both"/>
      </w:pPr>
      <w:r>
        <w:rPr>
          <w:rFonts w:ascii="Times New Roman"/>
          <w:b w:val="false"/>
          <w:i w:val="false"/>
          <w:color w:val="000000"/>
          <w:sz w:val="28"/>
        </w:rPr>
        <w:t>
      5. Кредиторлар және (немесе) депозиторлар алдындағы банк міндеттемелері сатып алушы банкке берілгеннен кейін осындай кредиторлар және (немесе) депозиторлар алдындағы міндеттемелерді орындауды, оның ішінде депозиторлардың берілген ағымдағы және жинақ шоттарын жүргізуді сатып алушы банк жүзеге асырады.</w:t>
      </w:r>
    </w:p>
    <w:bookmarkEnd w:id="1146"/>
    <w:bookmarkStart w:name="z1210" w:id="1147"/>
    <w:p>
      <w:pPr>
        <w:spacing w:after="0"/>
        <w:ind w:left="0"/>
        <w:jc w:val="both"/>
      </w:pPr>
      <w:r>
        <w:rPr>
          <w:rFonts w:ascii="Times New Roman"/>
          <w:b w:val="false"/>
          <w:i w:val="false"/>
          <w:color w:val="000000"/>
          <w:sz w:val="28"/>
        </w:rPr>
        <w:t>
      6. Банк сатып алушы банкке депозиторлар алдындағы міндеттемелерді банктік қызмет көрсету шарттарына қосымша келісімдер жасамастан, банкте бар олардың банк шоттарымен (жеке сәйкестендіру кодтарын сақтай отырып), олар бойынша ақша қозғалысының тарихымен, банк шоттарын ашу және жүргізу кезінде қалыптастырылған дерекнамамен,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талаптармен және міндеттемелерді беру кезінде депозиторлардың банктегі банк шоттары бойынша ауыртпалықтармен бірге беруге құқылы.</w:t>
      </w:r>
    </w:p>
    <w:bookmarkEnd w:id="1147"/>
    <w:bookmarkStart w:name="z1261" w:id="1148"/>
    <w:p>
      <w:pPr>
        <w:spacing w:after="0"/>
        <w:ind w:left="0"/>
        <w:jc w:val="both"/>
      </w:pPr>
      <w:r>
        <w:rPr>
          <w:rFonts w:ascii="Times New Roman"/>
          <w:b w:val="false"/>
          <w:i w:val="false"/>
          <w:color w:val="000000"/>
          <w:sz w:val="28"/>
        </w:rPr>
        <w:t>
      7. Сатып алушы банк депозиторлардың банк шоттары деректемелерінің (оның ішінде банк берген жеке сәйкестендіру кодтарының) сақталуын қамтамасыз ету мақсатында уәкілетті органның нормативтік құқықтық актісінде белгіленген өтпелі кезең ішінде депозиторлардың сатып алушы банкке берілген банк шоттары бойынша нұсқауларды оларда көрсетілген, депозиторлардың банк берген жеке сәйкестендіру кодтарымен, сондай-ақ төлемдер мен ақша аударымдарын жүзеге асыру кезінде пайдаланылатын банктің тиісті деректемелерімен орындауға құқылы. Банктің корреспонденттік шотын пайдалана отырып осындай нұсқауларды орындаудың ерекшеліктері банк пен сатып алушы банктің келісімі бойынша айқындалады.</w:t>
      </w:r>
    </w:p>
    <w:bookmarkEnd w:id="1148"/>
    <w:bookmarkStart w:name="z1262" w:id="1149"/>
    <w:p>
      <w:pPr>
        <w:spacing w:after="0"/>
        <w:ind w:left="0"/>
        <w:jc w:val="both"/>
      </w:pPr>
      <w:r>
        <w:rPr>
          <w:rFonts w:ascii="Times New Roman"/>
          <w:b w:val="false"/>
          <w:i w:val="false"/>
          <w:color w:val="000000"/>
          <w:sz w:val="28"/>
        </w:rPr>
        <w:t xml:space="preserve">
      8. Өтпелі кезең ішінде сатып алушы-банк депозиторлардың банктік шоттарына Қазақстан Республикасы заңнамасының талаптарын сақтай отырып жеке сәйкестендіру кодтарын береді және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24-бабы</w:t>
      </w:r>
      <w:r>
        <w:rPr>
          <w:rFonts w:ascii="Times New Roman"/>
          <w:b w:val="false"/>
          <w:i w:val="false"/>
          <w:color w:val="000000"/>
          <w:sz w:val="28"/>
        </w:rPr>
        <w:t xml:space="preserve"> бірінші бөлігінің 1) тармақшасында көзделген тәртіппен,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органды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24-бабы</w:t>
      </w:r>
      <w:r>
        <w:rPr>
          <w:rFonts w:ascii="Times New Roman"/>
          <w:b w:val="false"/>
          <w:i w:val="false"/>
          <w:color w:val="000000"/>
          <w:sz w:val="28"/>
        </w:rPr>
        <w:t xml:space="preserve"> бірінші бөлігінің 1) тармақшасында көзделген салық төлеушілердің банктік шоттары бойынша жеке сәйкестендіру кодтарының өзгергені туралы хабардар етеді.</w:t>
      </w:r>
    </w:p>
    <w:bookmarkEnd w:id="1149"/>
    <w:p>
      <w:pPr>
        <w:spacing w:after="0"/>
        <w:ind w:left="0"/>
        <w:jc w:val="both"/>
      </w:pPr>
      <w:r>
        <w:rPr>
          <w:rFonts w:ascii="Times New Roman"/>
          <w:b w:val="false"/>
          <w:i w:val="false"/>
          <w:color w:val="000000"/>
          <w:sz w:val="28"/>
        </w:rPr>
        <w:t xml:space="preserve">
      Банктік шот бойынша шығыс операцияларын тоқтата тұруға құқығы бар уәкілетті мемлекеттік органдардың орындауға қабылданған өкімдерін, сондай-ақ клиенттің ақшасына тыйым салуға, депозиторлардың банктік шоттары бойынша ауыртпалық салуға құқығы бар уәкілетті органдардың немесе лауазымды адамдардың шешімдерін (қаулыларын) қоса алғанда, депозиторлардың өздеріне қойылған орындалмаған талаптар бар банктік шоттарының жеке сәйкестендіру кодтарын өзгерткеннен кейін: </w:t>
      </w:r>
    </w:p>
    <w:p>
      <w:pPr>
        <w:spacing w:after="0"/>
        <w:ind w:left="0"/>
        <w:jc w:val="both"/>
      </w:pPr>
      <w:r>
        <w:rPr>
          <w:rFonts w:ascii="Times New Roman"/>
          <w:b w:val="false"/>
          <w:i w:val="false"/>
          <w:color w:val="000000"/>
          <w:sz w:val="28"/>
        </w:rPr>
        <w:t>
      сатып алушы-банк депозитордың банктік шотына талапты (банктік шот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жіберген немесе депозиторлардың банктік шоттарына ауыртпалықтар салған тұлғаны (органды) депозитордың банктік шоты деректемелерінің, оның ішінде жеке сәйкестендіру кодының өзгергені туралы хабардар етеді;</w:t>
      </w:r>
    </w:p>
    <w:p>
      <w:pPr>
        <w:spacing w:after="0"/>
        <w:ind w:left="0"/>
        <w:jc w:val="both"/>
      </w:pPr>
      <w:r>
        <w:rPr>
          <w:rFonts w:ascii="Times New Roman"/>
          <w:b w:val="false"/>
          <w:i w:val="false"/>
          <w:color w:val="000000"/>
          <w:sz w:val="28"/>
        </w:rPr>
        <w:t>
      депозитордың сатып алушы-банкке берілген банктік шотына бұрын қойылған орындалмаған талаптарды сатып алушы-банк банктің деректемелерін (атауын, банктік сәйкестендіру кодын, бизнес-сәйкестендіру нөмірін) сатып алушы-банктің тиісті деректемелеріне, сондай-ақ депозитордың жеке сәйкестендіру кодын осы тармақтың бірінші бөлігіне сәйкес банктік шотқа берілген депозитордың тиісті жеке сәйкестендіру кодына түзете отырып, депозиторлардың сатып алушы-банк ашқан банктік шоттарынан орындайды;</w:t>
      </w:r>
    </w:p>
    <w:p>
      <w:pPr>
        <w:spacing w:after="0"/>
        <w:ind w:left="0"/>
        <w:jc w:val="both"/>
      </w:pPr>
      <w:r>
        <w:rPr>
          <w:rFonts w:ascii="Times New Roman"/>
          <w:b w:val="false"/>
          <w:i w:val="false"/>
          <w:color w:val="000000"/>
          <w:sz w:val="28"/>
        </w:rPr>
        <w:t>
      депозитордың сатып алушы-банкке берілген банктік шотына бұрын қойылған, банктік шот бойынша шығыс операцияларын тоқтата тұруға құқығы бар уәкілетті мемлекеттік органдардың орындалмаған өкімдерін, сондай-ақ клиенттің ақшасына тыйым салуға құқығы бар уәкілетті органдардың немесе лауазымды адамдардың орындалмаған шешімдерін (қаулыларын) сатып алушы-банк олардың банкке келіп түсуінің күнтізбелік кезектілігін сақтай отырып және Қазақстан Республикасының Азаматтық кодексінде көзделген тәртіппен, депозиторлардың сатып алушы-банк ашқан банктік шоттарынан орындайды.</w:t>
      </w:r>
    </w:p>
    <w:p>
      <w:pPr>
        <w:spacing w:after="0"/>
        <w:ind w:left="0"/>
        <w:jc w:val="both"/>
      </w:pPr>
      <w:r>
        <w:rPr>
          <w:rFonts w:ascii="Times New Roman"/>
          <w:b w:val="false"/>
          <w:i w:val="false"/>
          <w:color w:val="000000"/>
          <w:sz w:val="28"/>
        </w:rPr>
        <w:t>
      Сатып алушы-банк депозиторлардың банктік шоттарына қызмет көрсетуді Қазақстан Республикасы заңнамасының талаптарына және міндеттемелері осы банкке өткен банктік қызмет көрсету шарттарының талаптарына сәйкес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1264" w:id="1150"/>
    <w:p>
      <w:pPr>
        <w:spacing w:after="0"/>
        <w:ind w:left="0"/>
        <w:jc w:val="both"/>
      </w:pPr>
      <w:r>
        <w:rPr>
          <w:rFonts w:ascii="Times New Roman"/>
          <w:b w:val="false"/>
          <w:i w:val="false"/>
          <w:color w:val="000000"/>
          <w:sz w:val="28"/>
        </w:rPr>
        <w:t>
      10. Егер шартта өзгеше көзделмесе, құқықтар (талаптар) түрінде банк активтерін беру борышкердің (борышкерлердің) келісімін талап етпейді.</w:t>
      </w:r>
    </w:p>
    <w:bookmarkEnd w:id="1150"/>
    <w:p>
      <w:pPr>
        <w:spacing w:after="0"/>
        <w:ind w:left="0"/>
        <w:jc w:val="both"/>
      </w:pPr>
      <w:r>
        <w:rPr>
          <w:rFonts w:ascii="Times New Roman"/>
          <w:b w:val="false"/>
          <w:i w:val="false"/>
          <w:color w:val="000000"/>
          <w:sz w:val="28"/>
        </w:rPr>
        <w:t>
      Банк борышкерді (борышкерлерді) хабардар ету мақсатында осы баптың 3-тармағында көрсетілген, банк құқықтарының (талаптарының) бір бөлігін не оларды толық мөлшерде беру туралы хабарландыруды жариялайды. Борышкер құқықтарды (талаптарды) берген банкке өзінің міндеттемелерінің бір бөлігін немесе оларды толық мөлшерде орындаған жағдайда, осы орындау тиісті кредитор үшін орындалған деп танылады.</w:t>
      </w:r>
    </w:p>
    <w:bookmarkStart w:name="z1265" w:id="1151"/>
    <w:p>
      <w:pPr>
        <w:spacing w:after="0"/>
        <w:ind w:left="0"/>
        <w:jc w:val="both"/>
      </w:pPr>
      <w:r>
        <w:rPr>
          <w:rFonts w:ascii="Times New Roman"/>
          <w:b w:val="false"/>
          <w:i w:val="false"/>
          <w:color w:val="000000"/>
          <w:sz w:val="28"/>
        </w:rPr>
        <w:t>
      11. Банк активтері мен міндеттемелерін беру шартқа тапсыру актісін қоса бере отырып, активтер мен міндеттемелерді бір мезгілде беру туралы шарт жасасу арқылы жүзеге асырылады.</w:t>
      </w:r>
    </w:p>
    <w:bookmarkEnd w:id="1151"/>
    <w:p>
      <w:pPr>
        <w:spacing w:after="0"/>
        <w:ind w:left="0"/>
        <w:jc w:val="both"/>
      </w:pPr>
      <w:r>
        <w:rPr>
          <w:rFonts w:ascii="Times New Roman"/>
          <w:b w:val="false"/>
          <w:i w:val="false"/>
          <w:color w:val="000000"/>
          <w:sz w:val="28"/>
        </w:rPr>
        <w:t>
      Тапсыру актісінде берілетін активтер, берілетін активтер бойынша міндеттемелердің орындалуын қамтамасыз ететін құқықтар және міндеттемелер туралы мәліметтер қамтылуға тиіс.</w:t>
      </w:r>
    </w:p>
    <w:p>
      <w:pPr>
        <w:spacing w:after="0"/>
        <w:ind w:left="0"/>
        <w:jc w:val="both"/>
      </w:pPr>
      <w:r>
        <w:rPr>
          <w:rFonts w:ascii="Times New Roman"/>
          <w:b w:val="false"/>
          <w:i w:val="false"/>
          <w:color w:val="000000"/>
          <w:sz w:val="28"/>
        </w:rPr>
        <w:t>
      Активтер мен міндеттемелерді бір мезгілде беру туралы шартқа Қазақстан Республикасы Азаматтық кодексінің мiндеттемедегi тұлғалардың ауысуы туралы ережелері қолданылады.</w:t>
      </w:r>
    </w:p>
    <w:bookmarkStart w:name="z1266" w:id="1152"/>
    <w:p>
      <w:pPr>
        <w:spacing w:after="0"/>
        <w:ind w:left="0"/>
        <w:jc w:val="both"/>
      </w:pPr>
      <w:r>
        <w:rPr>
          <w:rFonts w:ascii="Times New Roman"/>
          <w:b w:val="false"/>
          <w:i w:val="false"/>
          <w:color w:val="000000"/>
          <w:sz w:val="28"/>
        </w:rPr>
        <w:t>
      12. Осы Заңның 61-4-бабында көзделген жағдайды қоспағанда, акциялар немесе заңды тұлғалардың, филиалдар мен өкілдіктердің жарғылық капиталына қатысу үлестері түрінде банк активтерін сатып алушы банкке беру осы Заңның және Қазақстан Республикасының өзге де заңнамалық актілерінің талаптарына сәйкес жүргізіледі.</w:t>
      </w:r>
    </w:p>
    <w:bookmarkEnd w:id="1152"/>
    <w:bookmarkStart w:name="z1267" w:id="1153"/>
    <w:p>
      <w:pPr>
        <w:spacing w:after="0"/>
        <w:ind w:left="0"/>
        <w:jc w:val="both"/>
      </w:pPr>
      <w:r>
        <w:rPr>
          <w:rFonts w:ascii="Times New Roman"/>
          <w:b w:val="false"/>
          <w:i w:val="false"/>
          <w:color w:val="000000"/>
          <w:sz w:val="28"/>
        </w:rPr>
        <w:t>
      13. Сатып алушы банк активтер мен міндеттемелерді берген банктің банктік ақпараттық жүйесін пайдалануға құқылы.</w:t>
      </w:r>
    </w:p>
    <w:bookmarkEnd w:id="1153"/>
    <w:bookmarkStart w:name="z1268" w:id="1154"/>
    <w:p>
      <w:pPr>
        <w:spacing w:after="0"/>
        <w:ind w:left="0"/>
        <w:jc w:val="both"/>
      </w:pPr>
      <w:r>
        <w:rPr>
          <w:rFonts w:ascii="Times New Roman"/>
          <w:b w:val="false"/>
          <w:i w:val="false"/>
          <w:color w:val="000000"/>
          <w:sz w:val="28"/>
        </w:rPr>
        <w:t>
      14. Осы баптың 1-тармағында көрсетілген операцияны жүргізу кезінде құқықтары (талаптары) мен міндеттемелері берілетін банк клиенттерінің дербес деректерін жинауды және өңдеуді сатып алушы банк дербес деректер субъектілерінің немесе олардың заңды өкілдерінің келісуінсіз жүзеге асырады.</w:t>
      </w:r>
    </w:p>
    <w:bookmarkEnd w:id="1154"/>
    <w:bookmarkStart w:name="z1269" w:id="1155"/>
    <w:p>
      <w:pPr>
        <w:spacing w:after="0"/>
        <w:ind w:left="0"/>
        <w:jc w:val="both"/>
      </w:pPr>
      <w:r>
        <w:rPr>
          <w:rFonts w:ascii="Times New Roman"/>
          <w:b w:val="false"/>
          <w:i w:val="false"/>
          <w:color w:val="000000"/>
          <w:sz w:val="28"/>
        </w:rPr>
        <w:t>
      15. Қайта құрылымдау процесіндегі банктің активтері мен міндеттемелерін беру осы Заңның 6-1-тарауының ережелеріне сәйкес қайта құрылымдау жоспары шеңберінде жүзеге асырылады.</w:t>
      </w:r>
    </w:p>
    <w:bookmarkEnd w:id="1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61-2-бап жаңа редакцияда - ҚР 27.04.2015 </w:t>
      </w:r>
      <w:r>
        <w:rPr>
          <w:rFonts w:ascii="Times New Roman"/>
          <w:b w:val="false"/>
          <w:i w:val="false"/>
          <w:color w:val="000000"/>
          <w:sz w:val="28"/>
        </w:rPr>
        <w:t>№ 311-V</w:t>
      </w:r>
      <w:r>
        <w:rPr>
          <w:rFonts w:ascii="Times New Roman"/>
          <w:b w:val="false"/>
          <w:i w:val="false"/>
          <w:color w:val="ff0000"/>
          <w:sz w:val="28"/>
        </w:rPr>
        <w:t xml:space="preserve"> Заңымен (01.01.2015 бастап қолданысқа енгізіледі); өзгерістер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61-3-бап. Консервациялау режиміндегі банктің активтері мен міндеттемелерін тұрақтандыру банкіне берудің ерекшеліктері </w:t>
      </w:r>
    </w:p>
    <w:p>
      <w:pPr>
        <w:spacing w:after="0"/>
        <w:ind w:left="0"/>
        <w:jc w:val="both"/>
      </w:pPr>
      <w:r>
        <w:rPr>
          <w:rFonts w:ascii="Times New Roman"/>
          <w:b w:val="false"/>
          <w:i w:val="false"/>
          <w:color w:val="ff0000"/>
          <w:sz w:val="28"/>
        </w:rPr>
        <w:t xml:space="preserve">
      Ескерту. Алып тасталды – ҚР 02.07.2018 </w:t>
      </w:r>
      <w:r>
        <w:rPr>
          <w:rFonts w:ascii="Times New Roman"/>
          <w:b w:val="false"/>
          <w:i w:val="false"/>
          <w:color w:val="ff0000"/>
          <w:sz w:val="28"/>
        </w:rPr>
        <w:t>№ 168-VІ</w:t>
      </w:r>
      <w:r>
        <w:rPr>
          <w:rFonts w:ascii="Times New Roman"/>
          <w:b w:val="false"/>
          <w:i w:val="false"/>
          <w:color w:val="ff0000"/>
          <w:sz w:val="28"/>
        </w:rPr>
        <w:t xml:space="preserve"> (01.01.2019 бастап қолданысқа енгізіледі) Заңымен.</w:t>
      </w:r>
    </w:p>
    <w:p>
      <w:pPr>
        <w:spacing w:after="0"/>
        <w:ind w:left="0"/>
        <w:jc w:val="both"/>
      </w:pPr>
      <w:r>
        <w:rPr>
          <w:rFonts w:ascii="Times New Roman"/>
          <w:b/>
          <w:i w:val="false"/>
          <w:color w:val="000000"/>
          <w:sz w:val="28"/>
        </w:rPr>
        <w:t>61-4-бап. Бас банк пен еншілес банк арасында активтер мен міндеттемелерді бір мезгілде беру жөніндегі операцияны жүргізу ерекшеліктері</w:t>
      </w:r>
    </w:p>
    <w:p>
      <w:pPr>
        <w:spacing w:after="0"/>
        <w:ind w:left="0"/>
        <w:jc w:val="both"/>
      </w:pPr>
      <w:r>
        <w:rPr>
          <w:rFonts w:ascii="Times New Roman"/>
          <w:b w:val="false"/>
          <w:i w:val="false"/>
          <w:color w:val="ff0000"/>
          <w:sz w:val="28"/>
        </w:rPr>
        <w:t xml:space="preserve">
      Ескерту. 61-4-баптың тақырыбы жаңа редакцияда - ҚР 27.02.2017 </w:t>
      </w:r>
      <w:r>
        <w:rPr>
          <w:rFonts w:ascii="Times New Roman"/>
          <w:b w:val="false"/>
          <w:i w:val="false"/>
          <w:color w:val="ff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271" w:id="1156"/>
    <w:p>
      <w:pPr>
        <w:spacing w:after="0"/>
        <w:ind w:left="0"/>
        <w:jc w:val="both"/>
      </w:pPr>
      <w:r>
        <w:rPr>
          <w:rFonts w:ascii="Times New Roman"/>
          <w:b w:val="false"/>
          <w:i w:val="false"/>
          <w:color w:val="000000"/>
          <w:sz w:val="28"/>
        </w:rPr>
        <w:t>
      1. Еншілес банктен бас банкке активтердің бір бөлігін не оларды толық мөлшерде және салымдарды орналастыру мен ұлттық басқарушы холдингтің алынған қарыздарына байланысты міндеттемелерді қоспағанда, міндеттемелерді толық мөлшерде бір мезгілде беру және бас банктен еншілес банкке күмәнді және үмітсіз активтердің бір бөлігін не оларды толық мөлшерде бір мезгілде беру жөніндегі операция бір шарттың шеңберінде уәкілетті органмен келісу бойынша жүргізіледі.</w:t>
      </w:r>
    </w:p>
    <w:bookmarkEnd w:id="1156"/>
    <w:bookmarkStart w:name="z1272" w:id="1157"/>
    <w:p>
      <w:pPr>
        <w:spacing w:after="0"/>
        <w:ind w:left="0"/>
        <w:jc w:val="both"/>
      </w:pPr>
      <w:r>
        <w:rPr>
          <w:rFonts w:ascii="Times New Roman"/>
          <w:b w:val="false"/>
          <w:i w:val="false"/>
          <w:color w:val="000000"/>
          <w:sz w:val="28"/>
        </w:rPr>
        <w:t>
      2. Осы баптың мақсаттары үшін еншілес банк деп осы Заңға сәйкес өзіне қатысты қайта құрылымдау жүргізілген, бас банкке активтердің бір бөлігін не оларды толық мөлшерде және салымдарды орналастыру мен ұлттық басқарушы холдингтің алынған қарыздарына байланысты міндеттемелерді қоспағанда, міндеттемелерді толық мөлшерде беретін және бас банктен күмәнді және үмітсіз активтердің бір бөлігін не оларды толық мөлшерде қабылдайтын еншілес банк түсініледі.</w:t>
      </w:r>
    </w:p>
    <w:bookmarkEnd w:id="1157"/>
    <w:bookmarkStart w:name="z1273" w:id="1158"/>
    <w:p>
      <w:pPr>
        <w:spacing w:after="0"/>
        <w:ind w:left="0"/>
        <w:jc w:val="both"/>
      </w:pPr>
      <w:r>
        <w:rPr>
          <w:rFonts w:ascii="Times New Roman"/>
          <w:b w:val="false"/>
          <w:i w:val="false"/>
          <w:color w:val="000000"/>
          <w:sz w:val="28"/>
        </w:rPr>
        <w:t>
      3. Осы бапта айқындалған негіздер бойынша және тәртіппен құқықтарды (талаптарды) басқаға беру бас немесе еншілес банктің жеке және заңды тұлғалармен жасасқан шарттарына жаңа кредиторды, кепіл ұстаушыны көрсету бөлігінде өзгерістер мен толықтырулар енгізуді талап етпейді.</w:t>
      </w:r>
    </w:p>
    <w:bookmarkEnd w:id="1158"/>
    <w:p>
      <w:pPr>
        <w:spacing w:after="0"/>
        <w:ind w:left="0"/>
        <w:jc w:val="both"/>
      </w:pPr>
      <w:r>
        <w:rPr>
          <w:rFonts w:ascii="Times New Roman"/>
          <w:b w:val="false"/>
          <w:i w:val="false"/>
          <w:color w:val="000000"/>
          <w:sz w:val="28"/>
        </w:rPr>
        <w:t>
      Осы бапта айқындалған негіздер бойынша және тәртіппен құқықтарды (талаптарды) басқаға беру кезінде қарыз алушының, кепіл берушінің, кепілгердің және өзге де тұлғалардың басқаға беруге келісімі талап етілмейді. Бұл ретте, жаңа кредитордың жеке басы борышкер үшін елеулі маңызы жоқ деп танылады.</w:t>
      </w:r>
    </w:p>
    <w:bookmarkStart w:name="z1274" w:id="1159"/>
    <w:p>
      <w:pPr>
        <w:spacing w:after="0"/>
        <w:ind w:left="0"/>
        <w:jc w:val="both"/>
      </w:pPr>
      <w:r>
        <w:rPr>
          <w:rFonts w:ascii="Times New Roman"/>
          <w:b w:val="false"/>
          <w:i w:val="false"/>
          <w:color w:val="000000"/>
          <w:sz w:val="28"/>
        </w:rPr>
        <w:t>
      4. Активтер мен міндеттемелерді бір мезгілде беру туралы шартты (тапсыру актісі қоса беріле отырып) сатып алушы банк берілетін активтер бойынша міндеттемелердің орындалуын қамтамасыз ететін құқықтар өткен, бір мезгілде кепіл ұстаушы болып табылатын жаңа кредитор туралы мәліметтерді құқықтық кадастрға, сондай-ақ жылжымалы мүлік кепілінің тізіліміне, бағалы қағаздарды ұстаушылар тізілімдерінің жүйесіне енгізу мақсатында уәкілетті тіркеуші органға (ұйымға) береді.</w:t>
      </w:r>
    </w:p>
    <w:bookmarkEnd w:id="1159"/>
    <w:p>
      <w:pPr>
        <w:spacing w:after="0"/>
        <w:ind w:left="0"/>
        <w:jc w:val="both"/>
      </w:pPr>
      <w:r>
        <w:rPr>
          <w:rFonts w:ascii="Times New Roman"/>
          <w:b w:val="false"/>
          <w:i w:val="false"/>
          <w:color w:val="000000"/>
          <w:sz w:val="28"/>
        </w:rPr>
        <w:t>
      Осы бапта айқындалған негіздер бойынша және тәртіппен құқықтарды (талаптарды) басқаға беру бір мезгілде кепіл ұстаушы болып табылатын жаңа кредиторға үшінші тұлғалардың немесе мемлекеттік органдардың тарапынан тіркелген ауыртпалықтар, тыйым салулар, мүлікке иелік етуге қатысты өзге де шектеулер бар мүлікке құқықтардың өтуі үшін де негіз болып табылады.</w:t>
      </w:r>
    </w:p>
    <w:bookmarkStart w:name="z1275" w:id="1160"/>
    <w:p>
      <w:pPr>
        <w:spacing w:after="0"/>
        <w:ind w:left="0"/>
        <w:jc w:val="both"/>
      </w:pPr>
      <w:r>
        <w:rPr>
          <w:rFonts w:ascii="Times New Roman"/>
          <w:b w:val="false"/>
          <w:i w:val="false"/>
          <w:color w:val="000000"/>
          <w:sz w:val="28"/>
        </w:rPr>
        <w:t>
      5. Сатып алушы банк активтер мен міндеттемелерді бір мезгілде беру туралы шарт жасалған күннен бастап осы Заңның 30-бабында көзделген банк операциялары мен өзге де операциялар және қызмет түрлері бойынша кредитор (қарыз беруші) деп танылады және онда құқықтары (талаптары) берілген банктің барлық құқықтары мен міндеттері болады.</w:t>
      </w:r>
    </w:p>
    <w:bookmarkEnd w:id="1160"/>
    <w:bookmarkStart w:name="z1276" w:id="1161"/>
    <w:p>
      <w:pPr>
        <w:spacing w:after="0"/>
        <w:ind w:left="0"/>
        <w:jc w:val="both"/>
      </w:pPr>
      <w:r>
        <w:rPr>
          <w:rFonts w:ascii="Times New Roman"/>
          <w:b w:val="false"/>
          <w:i w:val="false"/>
          <w:color w:val="000000"/>
          <w:sz w:val="28"/>
        </w:rPr>
        <w:t>
      6. Акциялар немесе заңды тұлғалардың, филиалдар мен өкілдіктердің жарғылық капиталына қатысу үлестері түрінде еншілес банктің активтерін бас банкке беру, осы баптың 1-тармағында көрсетілген келісімнен басқа, осы Заңда және Қазақстан Республикасының өзге де заңдарында көзделген, уәкілетті органнның қосымша рұқсаттарын, келісімдерін немесе хабарламаларын бас банктің алуын талап етпейді.</w:t>
      </w:r>
    </w:p>
    <w:bookmarkEnd w:id="1161"/>
    <w:bookmarkStart w:name="z1277" w:id="1162"/>
    <w:p>
      <w:pPr>
        <w:spacing w:after="0"/>
        <w:ind w:left="0"/>
        <w:jc w:val="both"/>
      </w:pPr>
      <w:r>
        <w:rPr>
          <w:rFonts w:ascii="Times New Roman"/>
          <w:b w:val="false"/>
          <w:i w:val="false"/>
          <w:color w:val="000000"/>
          <w:sz w:val="28"/>
        </w:rPr>
        <w:t>
      7. Осы баптың 1-тармағында көрсетілген операция жүзеге асырылғаннан кейін банк операциялары мен өзге де операцияларды және бағалы қағаздар нарығындағы қызметті жүргізуге берілген лицензия еншілес банктің уәкілетті органға лицензияның қолданылуын тоқтату туралы ерікті түрдегі өтінішіне байланысты өз қолданысын тоқтатады.</w:t>
      </w:r>
    </w:p>
    <w:bookmarkEnd w:id="1162"/>
    <w:bookmarkStart w:name="z1278" w:id="1163"/>
    <w:p>
      <w:pPr>
        <w:spacing w:after="0"/>
        <w:ind w:left="0"/>
        <w:jc w:val="both"/>
      </w:pPr>
      <w:r>
        <w:rPr>
          <w:rFonts w:ascii="Times New Roman"/>
          <w:b w:val="false"/>
          <w:i w:val="false"/>
          <w:color w:val="000000"/>
          <w:sz w:val="28"/>
        </w:rPr>
        <w:t>
      8. Банк операциялары мен өзге де операцияларды және бағалы қағаздар нарығындағы қызметті жүргізуге берілген лицензияның қолданысы тоқтатылғаннан кейін бұрын еншілес банк болып табылған заңды тұлға:</w:t>
      </w:r>
    </w:p>
    <w:bookmarkEnd w:id="1163"/>
    <w:p>
      <w:pPr>
        <w:spacing w:after="0"/>
        <w:ind w:left="0"/>
        <w:jc w:val="both"/>
      </w:pPr>
      <w:r>
        <w:rPr>
          <w:rFonts w:ascii="Times New Roman"/>
          <w:b w:val="false"/>
          <w:i w:val="false"/>
          <w:color w:val="000000"/>
          <w:sz w:val="28"/>
        </w:rPr>
        <w:t>
      өз атауында "банк" деген сөзді сақтап қалуға құқылы;</w:t>
      </w:r>
    </w:p>
    <w:p>
      <w:pPr>
        <w:spacing w:after="0"/>
        <w:ind w:left="0"/>
        <w:jc w:val="both"/>
      </w:pPr>
      <w:r>
        <w:rPr>
          <w:rFonts w:ascii="Times New Roman"/>
          <w:b w:val="false"/>
          <w:i w:val="false"/>
          <w:color w:val="000000"/>
          <w:sz w:val="28"/>
        </w:rPr>
        <w:t>
      осы бапта көрсетілген операцияны жүргізу кезінде құқықтары (талаптары) мен міндеттемелері берілген, бас банк клиенттерінің дербес деректерін жинауды және өңдеуді дербес деректер субъектілерінің немесе олардың заңды өкілдерінің келісуінсіз жүзеге асыруға құқылы;</w:t>
      </w:r>
    </w:p>
    <w:p>
      <w:pPr>
        <w:spacing w:after="0"/>
        <w:ind w:left="0"/>
        <w:jc w:val="both"/>
      </w:pPr>
      <w:r>
        <w:rPr>
          <w:rFonts w:ascii="Times New Roman"/>
          <w:b w:val="false"/>
          <w:i w:val="false"/>
          <w:color w:val="000000"/>
          <w:sz w:val="28"/>
        </w:rPr>
        <w:t>
      өзіне берілген құқықтар (талаптар) бойынша кредитор (қарыз беруші) деп танылады және банктік қарыз шарттарында белгіленген, өзінде қалған құқықтар (талаптар) бойынша кредитордың (банктің, қарыз берушінің) құқықтары мен міндеттерін сақтап қалады;</w:t>
      </w:r>
    </w:p>
    <w:p>
      <w:pPr>
        <w:spacing w:after="0"/>
        <w:ind w:left="0"/>
        <w:jc w:val="both"/>
      </w:pPr>
      <w:r>
        <w:rPr>
          <w:rFonts w:ascii="Times New Roman"/>
          <w:b w:val="false"/>
          <w:i w:val="false"/>
          <w:color w:val="000000"/>
          <w:sz w:val="28"/>
        </w:rPr>
        <w:t>
      жекелеген банк операцияларын жүзеге асыратын ұйым болып табылмайды және осы баптың 9-тармағында көзделген тәртіппен банк операцияларын жүзеге асыруға құқылы.</w:t>
      </w:r>
    </w:p>
    <w:bookmarkStart w:name="z1279" w:id="1164"/>
    <w:p>
      <w:pPr>
        <w:spacing w:after="0"/>
        <w:ind w:left="0"/>
        <w:jc w:val="both"/>
      </w:pPr>
      <w:r>
        <w:rPr>
          <w:rFonts w:ascii="Times New Roman"/>
          <w:b w:val="false"/>
          <w:i w:val="false"/>
          <w:color w:val="000000"/>
          <w:sz w:val="28"/>
        </w:rPr>
        <w:t>
      9. Лицензияның қолданысы тоқтатылғаннан кейінгі өтпелі кезеңде бұрын еншілес банк болып табылған заңды тұлға уәкілетті органның лицензиясынсыз банк операцияларының мынадай түрлерін жүзеге асыруға құқылы:</w:t>
      </w:r>
    </w:p>
    <w:bookmarkEnd w:id="1164"/>
    <w:p>
      <w:pPr>
        <w:spacing w:after="0"/>
        <w:ind w:left="0"/>
        <w:jc w:val="both"/>
      </w:pPr>
      <w:r>
        <w:rPr>
          <w:rFonts w:ascii="Times New Roman"/>
          <w:b w:val="false"/>
          <w:i w:val="false"/>
          <w:color w:val="000000"/>
          <w:sz w:val="28"/>
        </w:rPr>
        <w:t>
      1) бас банктің төлемдер мен ақша аударымдарын жүзеге асыруына, оның ішінде депозиторлардың бас банкке берілген банк шоттары бойынша еншілес банктің корреспонденттік шотын пайдалана отырып жүзеге асыруына байланысты аударым операциялары;</w:t>
      </w:r>
    </w:p>
    <w:p>
      <w:pPr>
        <w:spacing w:after="0"/>
        <w:ind w:left="0"/>
        <w:jc w:val="both"/>
      </w:pPr>
      <w:r>
        <w:rPr>
          <w:rFonts w:ascii="Times New Roman"/>
          <w:b w:val="false"/>
          <w:i w:val="false"/>
          <w:color w:val="000000"/>
          <w:sz w:val="28"/>
        </w:rPr>
        <w:t>
      2) бас банктің корреспонденттік шотын ашу және жүргізу;</w:t>
      </w:r>
    </w:p>
    <w:p>
      <w:pPr>
        <w:spacing w:after="0"/>
        <w:ind w:left="0"/>
        <w:jc w:val="both"/>
      </w:pPr>
      <w:r>
        <w:rPr>
          <w:rFonts w:ascii="Times New Roman"/>
          <w:b w:val="false"/>
          <w:i w:val="false"/>
          <w:color w:val="000000"/>
          <w:sz w:val="28"/>
        </w:rPr>
        <w:t>
      3) депозиттерді қабылдау, ұлттық басқарушы холдингтің, екінші деңгейдегі банктердің кредиттік портфельдерінің сапасын жақсартуға маманданған ұйымның банк шоттарын ашу және жүргізу;</w:t>
      </w:r>
    </w:p>
    <w:p>
      <w:pPr>
        <w:spacing w:after="0"/>
        <w:ind w:left="0"/>
        <w:jc w:val="both"/>
      </w:pPr>
      <w:r>
        <w:rPr>
          <w:rFonts w:ascii="Times New Roman"/>
          <w:b w:val="false"/>
          <w:i w:val="false"/>
          <w:color w:val="000000"/>
          <w:sz w:val="28"/>
        </w:rPr>
        <w:t>
      4) осы баптың 8-тармағына сәйкес банктік қарыз шарттарында белгіленген, өзіне берілген және өзінде қалған құқықтар (талаптар) бойынша қарыз операциялары.</w:t>
      </w:r>
    </w:p>
    <w:bookmarkStart w:name="z1483" w:id="1165"/>
    <w:p>
      <w:pPr>
        <w:spacing w:after="0"/>
        <w:ind w:left="0"/>
        <w:jc w:val="both"/>
      </w:pPr>
      <w:r>
        <w:rPr>
          <w:rFonts w:ascii="Times New Roman"/>
          <w:b w:val="false"/>
          <w:i w:val="false"/>
          <w:color w:val="000000"/>
          <w:sz w:val="28"/>
        </w:rPr>
        <w:t>
      10. Осы баптың 1, 3, 4, 5 және 6-тармақтарының ережелері осы бапта көзделген операцияны бұрын жүзеге асырған еншілес банктен активтерді және міндеттемелерді бір мезгілде бас банкке беру жөніндегі операцияларға қолданылады.</w:t>
      </w:r>
    </w:p>
    <w:bookmarkEnd w:id="1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7-1-тарау 61-4-баппен толықтырылды - ҚР 27.04.2015 </w:t>
      </w:r>
      <w:r>
        <w:rPr>
          <w:rFonts w:ascii="Times New Roman"/>
          <w:b w:val="false"/>
          <w:i w:val="false"/>
          <w:color w:val="000000"/>
          <w:sz w:val="28"/>
        </w:rPr>
        <w:t>№ 311-V</w:t>
      </w:r>
      <w:r>
        <w:rPr>
          <w:rFonts w:ascii="Times New Roman"/>
          <w:b w:val="false"/>
          <w:i w:val="false"/>
          <w:color w:val="ff0000"/>
          <w:sz w:val="28"/>
        </w:rPr>
        <w:t xml:space="preserve"> Заңымен (01.01.2015 бастап қолданысқа енгізіледі);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61-5-бап. Банктік көрсетілетін қызметтерді ұсынудың үздіксіздігін қамтамасыз ету</w:t>
      </w:r>
    </w:p>
    <w:bookmarkStart w:name="z1434" w:id="1166"/>
    <w:p>
      <w:pPr>
        <w:spacing w:after="0"/>
        <w:ind w:left="0"/>
        <w:jc w:val="both"/>
      </w:pPr>
      <w:r>
        <w:rPr>
          <w:rFonts w:ascii="Times New Roman"/>
          <w:b w:val="false"/>
          <w:i w:val="false"/>
          <w:color w:val="000000"/>
          <w:sz w:val="28"/>
        </w:rPr>
        <w:t>
      1. Банк немесе банк операцияларының жекелеген түрлерін жүзеге асыратын ұйым ақпараттық жүйенің қызметін қалпына келтіру үшін банктің немесе банк операцияларының жекелеген түрлерін жүзеге асыратын ұйымның ақпараттық жүйесінің резервтік орталығының, резервтік байланыс арналарының жұмысын қамтамасыз етеді.</w:t>
      </w:r>
    </w:p>
    <w:bookmarkEnd w:id="1166"/>
    <w:bookmarkStart w:name="z1435" w:id="1167"/>
    <w:p>
      <w:pPr>
        <w:spacing w:after="0"/>
        <w:ind w:left="0"/>
        <w:jc w:val="both"/>
      </w:pPr>
      <w:r>
        <w:rPr>
          <w:rFonts w:ascii="Times New Roman"/>
          <w:b w:val="false"/>
          <w:i w:val="false"/>
          <w:color w:val="000000"/>
          <w:sz w:val="28"/>
        </w:rPr>
        <w:t>
      2. Банк немесе банк операцияларының жекелеген түрлерін жүзеге асыратын ұйым ақпараттық жүйенің жұмысын қамтамасыз ететін техникалық, бағдарламалық және басқа да құралдарға енгізілетін және банктік көрсетілетін қызметтердің клиентке қолжетімділігіне әсер ететін, қолданысқа енгізілуі жоспарланып отырған өзгерістер (жаңартулар) туралы банктің немесе банк операцияларының жекелеген түрлерін жүзеге асыратын ұйымның ішкі қағидаларында немесе шартта белгіленген тәртіппен және мерзімде клиенттерді хабардар етеді.</w:t>
      </w:r>
    </w:p>
    <w:bookmarkEnd w:id="1167"/>
    <w:bookmarkStart w:name="z1436" w:id="1168"/>
    <w:p>
      <w:pPr>
        <w:spacing w:after="0"/>
        <w:ind w:left="0"/>
        <w:jc w:val="both"/>
      </w:pPr>
      <w:r>
        <w:rPr>
          <w:rFonts w:ascii="Times New Roman"/>
          <w:b w:val="false"/>
          <w:i w:val="false"/>
          <w:color w:val="000000"/>
          <w:sz w:val="28"/>
        </w:rPr>
        <w:t>
      3. Банк немесе банк операцияларының жекелеген түрлерін жүзеге асыратын ұйым клиенттерге көрсетілетін қызметтерді ұсынудың кепілді үздіксіз деңгейін қамтамасыз етеді, ол банктің немесе банк операцияларының жекелеген түрлерін жүзеге асыратын ұйымның ішкі қағидаларында белгіленеді және банктің немесе банк операцияларының жекелеген түрлерін жүзеге асыратын ұйымның интернет-ресурсында міндетті түрде орналастырылуға жатады.</w:t>
      </w:r>
    </w:p>
    <w:bookmarkEnd w:id="1168"/>
    <w:bookmarkStart w:name="z1437" w:id="1169"/>
    <w:p>
      <w:pPr>
        <w:spacing w:after="0"/>
        <w:ind w:left="0"/>
        <w:jc w:val="both"/>
      </w:pPr>
      <w:r>
        <w:rPr>
          <w:rFonts w:ascii="Times New Roman"/>
          <w:b w:val="false"/>
          <w:i w:val="false"/>
          <w:color w:val="000000"/>
          <w:sz w:val="28"/>
        </w:rPr>
        <w:t>
      4. Банктердің және банк операцияларының жекелеген түрлерін жүзеге асыратын ұйымдардың ақпараттық жүйелері жұмысының қауіпсіздігі мен үздіксіздігіне қойылатын талаптарды уәкілетті орган белгілейді.</w:t>
      </w:r>
    </w:p>
    <w:bookmarkEnd w:id="1169"/>
    <w:bookmarkStart w:name="z1500" w:id="1170"/>
    <w:p>
      <w:pPr>
        <w:spacing w:after="0"/>
        <w:ind w:left="0"/>
        <w:jc w:val="both"/>
      </w:pPr>
      <w:r>
        <w:rPr>
          <w:rFonts w:ascii="Times New Roman"/>
          <w:b w:val="false"/>
          <w:i w:val="false"/>
          <w:color w:val="000000"/>
          <w:sz w:val="28"/>
        </w:rPr>
        <w:t>
      5. Банк немесе банк операцияларының жекелеген түрлерін жүзеге асыратын ұйым ақпараттық қауіпсіздік қатерлеріне қарсы іс-қимыл жасау, алдын алу шараларын іске асыру және ақпараттық қауіпсіздік қатерлерінің профилактикасы мақсаттарында ақпараттық қауіпсіздікті басқару жүйесінің болуын қамтамасыз етеді, онда мыналар:</w:t>
      </w:r>
    </w:p>
    <w:bookmarkEnd w:id="1170"/>
    <w:p>
      <w:pPr>
        <w:spacing w:after="0"/>
        <w:ind w:left="0"/>
        <w:jc w:val="both"/>
      </w:pPr>
      <w:r>
        <w:rPr>
          <w:rFonts w:ascii="Times New Roman"/>
          <w:b w:val="false"/>
          <w:i w:val="false"/>
          <w:color w:val="000000"/>
          <w:sz w:val="28"/>
        </w:rPr>
        <w:t>
      1) ақпараттық қауіпсіздікті қамтамасыз ету жөніндегі қызметті және қатерлерді анықтау мен талдау, шабуылдарға қарсы іс-қимыл жасау және ақпараттық қауіпсіздіктің оқыс оқиғаларын тергеп-тексеру жөніндегі іс-шараларды мониторингілеу;</w:t>
      </w:r>
    </w:p>
    <w:p>
      <w:pPr>
        <w:spacing w:after="0"/>
        <w:ind w:left="0"/>
        <w:jc w:val="both"/>
      </w:pPr>
      <w:r>
        <w:rPr>
          <w:rFonts w:ascii="Times New Roman"/>
          <w:b w:val="false"/>
          <w:i w:val="false"/>
          <w:color w:val="000000"/>
          <w:sz w:val="28"/>
        </w:rPr>
        <w:t>
      2) ақпараттық жүйелердегі бұзушылықтар, іркілістер туралы мәліметтерді қоса алғанда, ақпараттық қауіпсіздіктің оқыс оқиғалары туралы ақпаратты жинау, шоғырландыру және сақтау;</w:t>
      </w:r>
    </w:p>
    <w:p>
      <w:pPr>
        <w:spacing w:after="0"/>
        <w:ind w:left="0"/>
        <w:jc w:val="both"/>
      </w:pPr>
      <w:r>
        <w:rPr>
          <w:rFonts w:ascii="Times New Roman"/>
          <w:b w:val="false"/>
          <w:i w:val="false"/>
          <w:color w:val="000000"/>
          <w:sz w:val="28"/>
        </w:rPr>
        <w:t>
      3) ақпараттық жүйелердегі бұзушылықтар, іркілістер туралы мәліметтерді қоса алғанда, ақпараттық қауіпсіздіктің оқыс оқиғалары туралы ақпаратты талдау;</w:t>
      </w:r>
    </w:p>
    <w:p>
      <w:pPr>
        <w:spacing w:after="0"/>
        <w:ind w:left="0"/>
        <w:jc w:val="both"/>
      </w:pPr>
      <w:r>
        <w:rPr>
          <w:rFonts w:ascii="Times New Roman"/>
          <w:b w:val="false"/>
          <w:i w:val="false"/>
          <w:color w:val="000000"/>
          <w:sz w:val="28"/>
        </w:rPr>
        <w:t>
      4) уәкілетті органның нормативтік құқықтық актісінде белгіленген, ақпараттық қауіпсіздікті қамтамасыз етуге қойылатын өзге де талаптар көзделеді.</w:t>
      </w:r>
    </w:p>
    <w:bookmarkStart w:name="z1501" w:id="1171"/>
    <w:p>
      <w:pPr>
        <w:spacing w:after="0"/>
        <w:ind w:left="0"/>
        <w:jc w:val="both"/>
      </w:pPr>
      <w:r>
        <w:rPr>
          <w:rFonts w:ascii="Times New Roman"/>
          <w:b w:val="false"/>
          <w:i w:val="false"/>
          <w:color w:val="000000"/>
          <w:sz w:val="28"/>
        </w:rPr>
        <w:t>
      6. Банктер ақпараттық қауіпсіздікті басқару жүйелерінің бар-жоғы туралы, сондай-ақ ақпараттық қауіпсіздікті қамтамасыз етуге қойылатын талаптардың сақталуы туралы мәліметтерді ақпараттық қауіпсіздік саласындағы уәкілетті органмен келісу бойынша уәкілетті органның нормативтік құқықтық актісінде айқындалған тәртіппен және мерзімдерде Ақпараттық қауіпсіздікті ұлттық үйлестіру орталығына ұсынады.</w:t>
      </w:r>
    </w:p>
    <w:bookmarkEnd w:id="1171"/>
    <w:bookmarkStart w:name="z1502" w:id="1172"/>
    <w:p>
      <w:pPr>
        <w:spacing w:after="0"/>
        <w:ind w:left="0"/>
        <w:jc w:val="both"/>
      </w:pPr>
      <w:r>
        <w:rPr>
          <w:rFonts w:ascii="Times New Roman"/>
          <w:b w:val="false"/>
          <w:i w:val="false"/>
          <w:color w:val="000000"/>
          <w:sz w:val="28"/>
        </w:rPr>
        <w:t>
      7. Банктер және банк операцияларының жекелеген түрлерін жүзеге асыратын ұйымдар ақпараттық қауіпсіздікті қамтамасыз етеді және ақпараттық жүйелердегі бұзушылықтар, іркілістер туралы мәліметтерді қоса алғанда, ақпараттық қауіпсіздіктің оқыс оқиғалары туралы ақпаратты уәкілетті органға береді.</w:t>
      </w:r>
    </w:p>
    <w:bookmarkEnd w:id="1172"/>
    <w:p>
      <w:pPr>
        <w:spacing w:after="0"/>
        <w:ind w:left="0"/>
        <w:jc w:val="both"/>
      </w:pPr>
      <w:r>
        <w:rPr>
          <w:rFonts w:ascii="Times New Roman"/>
          <w:b w:val="false"/>
          <w:i w:val="false"/>
          <w:color w:val="000000"/>
          <w:sz w:val="28"/>
        </w:rPr>
        <w:t>
      Банктердің және банк операцияларының жекелеген түрлерін жүзеге асыратын ұйымдардың ақпараттық қауіпсіздігін қамтамасыз етуге қойылатын талаптар, ақпараттық жүйелердегі бұзушылықтар, іркілістер туралы мәліметтерді қоса алғанда, ақпараттық қауіпсіздіктің оқыс оқиғалары туралы ақпаратты беру тәртібі мен мерзімдері уәкілетті органның нормативтік құқықтық актісінде айқындалады.</w:t>
      </w:r>
    </w:p>
    <w:bookmarkStart w:name="z1503" w:id="1173"/>
    <w:p>
      <w:pPr>
        <w:spacing w:after="0"/>
        <w:ind w:left="0"/>
        <w:jc w:val="both"/>
      </w:pPr>
      <w:r>
        <w:rPr>
          <w:rFonts w:ascii="Times New Roman"/>
          <w:b w:val="false"/>
          <w:i w:val="false"/>
          <w:color w:val="000000"/>
          <w:sz w:val="28"/>
        </w:rPr>
        <w:t>
      8. Қазақстан Республикасының қаржылық және (немесе) төлем жүйесінің тұрақтылығына қатер төнген кезде, ақпараттық жүйелердегі бұзушылықтар, іркілістер туралы мәліметтерді қоса алғанда, ақпараттық қауіпсіздіктің оқыс оқиғасының елеулі екендігі туралы шешім қабылдаған жағдайда уәкілетті орган Ақпараттық қауіпсіздікті ұлттық үйлестіру орталығына ақпарат, оның ішінде банктік құпияны құрайтын ақпаратты жіберуге құқылы.</w:t>
      </w:r>
    </w:p>
    <w:bookmarkEnd w:id="117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7-1-тарау 61-5-баппен толықтырылды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Заңымен;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78" w:id="1174"/>
    <w:p>
      <w:pPr>
        <w:spacing w:after="0"/>
        <w:ind w:left="0"/>
        <w:jc w:val="left"/>
      </w:pPr>
      <w:r>
        <w:rPr>
          <w:rFonts w:ascii="Times New Roman"/>
          <w:b/>
          <w:i w:val="false"/>
          <w:color w:val="000000"/>
        </w:rPr>
        <w:t xml:space="preserve"> 7-2-тарау. Қаржылық тұрақтылықты қамтамасыз ету және төлемге қабілетсіз банктерді реттеу жөніндегі шаралар</w:t>
      </w:r>
    </w:p>
    <w:bookmarkEnd w:id="1174"/>
    <w:p>
      <w:pPr>
        <w:spacing w:after="0"/>
        <w:ind w:left="0"/>
        <w:jc w:val="both"/>
      </w:pPr>
      <w:r>
        <w:rPr>
          <w:rFonts w:ascii="Times New Roman"/>
          <w:b w:val="false"/>
          <w:i w:val="false"/>
          <w:color w:val="ff0000"/>
          <w:sz w:val="28"/>
        </w:rPr>
        <w:t xml:space="preserve">
      Ескерту. Заң 7-2-тараумен толықтырылды – ҚР 02.07.2018 </w:t>
      </w:r>
      <w:r>
        <w:rPr>
          <w:rFonts w:ascii="Times New Roman"/>
          <w:b w:val="false"/>
          <w:i w:val="false"/>
          <w:color w:val="ff0000"/>
          <w:sz w:val="28"/>
        </w:rPr>
        <w:t>№ 168-VІ</w:t>
      </w:r>
      <w:r>
        <w:rPr>
          <w:rFonts w:ascii="Times New Roman"/>
          <w:b w:val="false"/>
          <w:i w:val="false"/>
          <w:color w:val="ff0000"/>
          <w:sz w:val="28"/>
        </w:rPr>
        <w:t xml:space="preserve"> (01.01.2019 бастап қолданысқа енгізіледі) Заңымен.</w:t>
      </w:r>
    </w:p>
    <w:p>
      <w:pPr>
        <w:spacing w:after="0"/>
        <w:ind w:left="0"/>
        <w:jc w:val="both"/>
      </w:pPr>
      <w:r>
        <w:rPr>
          <w:rFonts w:ascii="Times New Roman"/>
          <w:b/>
          <w:i w:val="false"/>
          <w:color w:val="000000"/>
          <w:sz w:val="28"/>
        </w:rPr>
        <w:t>61-6-бап. Банкті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жатқызу</w:t>
      </w:r>
    </w:p>
    <w:bookmarkStart w:name="z1580" w:id="1175"/>
    <w:p>
      <w:pPr>
        <w:spacing w:after="0"/>
        <w:ind w:left="0"/>
        <w:jc w:val="both"/>
      </w:pPr>
      <w:r>
        <w:rPr>
          <w:rFonts w:ascii="Times New Roman"/>
          <w:b w:val="false"/>
          <w:i w:val="false"/>
          <w:color w:val="000000"/>
          <w:sz w:val="28"/>
        </w:rPr>
        <w:t>
      1. Уәкілетті орган мынадай белгілердің кез келгені болған кезде банкті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(бұдан әрі – қаржылық жағдайы орнықсыз банк) жатқызады:</w:t>
      </w:r>
    </w:p>
    <w:bookmarkEnd w:id="1175"/>
    <w:p>
      <w:pPr>
        <w:spacing w:after="0"/>
        <w:ind w:left="0"/>
        <w:jc w:val="both"/>
      </w:pPr>
      <w:r>
        <w:rPr>
          <w:rFonts w:ascii="Times New Roman"/>
          <w:b w:val="false"/>
          <w:i w:val="false"/>
          <w:color w:val="000000"/>
          <w:sz w:val="28"/>
        </w:rPr>
        <w:t>
      1) меншікті капиталдың жеткіліктілігі коэффициенттері мәндерінің және оның мөлшерінің уәкілетті орган белгілеген ең төмен мәндерден төмен деңгейге дейін төмендеуі;</w:t>
      </w:r>
    </w:p>
    <w:p>
      <w:pPr>
        <w:spacing w:after="0"/>
        <w:ind w:left="0"/>
        <w:jc w:val="both"/>
      </w:pPr>
      <w:r>
        <w:rPr>
          <w:rFonts w:ascii="Times New Roman"/>
          <w:b w:val="false"/>
          <w:i w:val="false"/>
          <w:color w:val="000000"/>
          <w:sz w:val="28"/>
        </w:rPr>
        <w:t>
      2) банкте ақшаның болмауына немесе жеткіліксіздігіне байланысты банктің кредиторлардың ақшалай міндеттемелерін және міндеттемелер бойынша ақшалай сипаттағы өзге де талаптарын орындамауы;</w:t>
      </w:r>
    </w:p>
    <w:p>
      <w:pPr>
        <w:spacing w:after="0"/>
        <w:ind w:left="0"/>
        <w:jc w:val="both"/>
      </w:pPr>
      <w:r>
        <w:rPr>
          <w:rFonts w:ascii="Times New Roman"/>
          <w:b w:val="false"/>
          <w:i w:val="false"/>
          <w:color w:val="000000"/>
          <w:sz w:val="28"/>
        </w:rPr>
        <w:t xml:space="preserve">
      3) банктің қаржылық және өзге де есептілігінде анық көрсетілуі банктің меншікті капиталының жеткіліктілігі коэффициенттерін бұзуына және (немесе) кредиторлардың ақшалай міндеттемелерін және ақшалай сипаттағы өзге де талаптарын орындамауына алып келетін фактілерді (мәмілелерді) уәкілетті органның анықтауы; </w:t>
      </w:r>
    </w:p>
    <w:p>
      <w:pPr>
        <w:spacing w:after="0"/>
        <w:ind w:left="0"/>
        <w:jc w:val="both"/>
      </w:pPr>
      <w:r>
        <w:rPr>
          <w:rFonts w:ascii="Times New Roman"/>
          <w:b w:val="false"/>
          <w:i w:val="false"/>
          <w:color w:val="000000"/>
          <w:sz w:val="28"/>
        </w:rPr>
        <w:t xml:space="preserve">
      4) уәкілетті органның бақылау және қадағалау жөніндегі функцияларды жүзеге асыру шеңберінде банк қызметінде банктің тұрақты жұмыс істеуіне және (немесе) оның депозиторларының және (немесе) кредиторларының мүдделеріне және (немесе) қаржы жүйесінің тұрақтылығына қатер төндіретін жағдайдың жасалуына алып келуі мүмкін кемшіліктерді және (немесе) тәуекелдерді анықтауы. </w:t>
      </w:r>
    </w:p>
    <w:p>
      <w:pPr>
        <w:spacing w:after="0"/>
        <w:ind w:left="0"/>
        <w:jc w:val="both"/>
      </w:pPr>
      <w:r>
        <w:rPr>
          <w:rFonts w:ascii="Times New Roman"/>
          <w:b w:val="false"/>
          <w:i w:val="false"/>
          <w:color w:val="000000"/>
          <w:sz w:val="28"/>
        </w:rPr>
        <w:t>
      Қазақстан Республикасы бейрезидент-банктерінің филиалдарына осы тармақтың бірінші бөлігінің 1) және 3) тармақшаларын қолдану мақсаттары үшін меншікті капиталдың жеткіліктілік коэффициенті деп резерв ретінде қабылданатын активтердің жеткіліктілік коэффициенті түсініледі, Қазақстан Республикасы бейрезидент-банкі филиалының қаржылық есептілігі деп Қазақстан Республикасы бейрезидент-банкі филиалының бухгалтерлік есепке алу деректері бойынша есептілік түсініледі.</w:t>
      </w:r>
    </w:p>
    <w:bookmarkStart w:name="z1581" w:id="1176"/>
    <w:p>
      <w:pPr>
        <w:spacing w:after="0"/>
        <w:ind w:left="0"/>
        <w:jc w:val="both"/>
      </w:pPr>
      <w:r>
        <w:rPr>
          <w:rFonts w:ascii="Times New Roman"/>
          <w:b w:val="false"/>
          <w:i w:val="false"/>
          <w:color w:val="000000"/>
          <w:sz w:val="28"/>
        </w:rPr>
        <w:t>
      2. Уәкілетті органның банкті қаржылық жағдайы орнықсыз банктер санатына жатқызу туралы шешімі қабылданған күнінен бастап бес жұмыс күні ішінде банктің, Қазақстан Республикасы Ұлттық Банкінің және депозиттерге міндетті кепілдік беруді жүзеге асыратын ұйымның назарына жеткізіледі және аталған тұлғалардың таратуына жатпайды.</w:t>
      </w:r>
    </w:p>
    <w:bookmarkEnd w:id="1176"/>
    <w:bookmarkStart w:name="z1582" w:id="1177"/>
    <w:p>
      <w:pPr>
        <w:spacing w:after="0"/>
        <w:ind w:left="0"/>
        <w:jc w:val="both"/>
      </w:pPr>
      <w:r>
        <w:rPr>
          <w:rFonts w:ascii="Times New Roman"/>
          <w:b w:val="false"/>
          <w:i w:val="false"/>
          <w:color w:val="000000"/>
          <w:sz w:val="28"/>
        </w:rPr>
        <w:t>
      3. Уәкілетті орган банкті қаржылық жағдайы орнықсыз банктер санатына жатқызған жағдайда, осы Заңның 45-1-бабында көзделген қадағалап ден қою шараларына қосымша банкке бару арқылы, оның ішінде бағалаушыларды, аудиторлық және басқа ұйымдарды тарта отырып, оның қаржылық және мүліктік жағдайына бағалау (талдау) жүргізуге құқылы.</w:t>
      </w:r>
    </w:p>
    <w:bookmarkEnd w:id="1177"/>
    <w:p>
      <w:pPr>
        <w:spacing w:after="0"/>
        <w:ind w:left="0"/>
        <w:jc w:val="both"/>
      </w:pPr>
      <w:r>
        <w:rPr>
          <w:rFonts w:ascii="Times New Roman"/>
          <w:b w:val="false"/>
          <w:i w:val="false"/>
          <w:color w:val="000000"/>
          <w:sz w:val="28"/>
        </w:rPr>
        <w:t>
      Уәкілетті органның банкті қаржылық жағдайы орнықсыз банктер санатына жатқызу туралы шешімінде көрсетілген күннен бастап:</w:t>
      </w:r>
    </w:p>
    <w:p>
      <w:pPr>
        <w:spacing w:after="0"/>
        <w:ind w:left="0"/>
        <w:jc w:val="both"/>
      </w:pPr>
      <w:r>
        <w:rPr>
          <w:rFonts w:ascii="Times New Roman"/>
          <w:b w:val="false"/>
          <w:i w:val="false"/>
          <w:color w:val="000000"/>
          <w:sz w:val="28"/>
        </w:rPr>
        <w:t>
      1) банк пайданы бөлу, дивидендтерді төлеу, ірі қатысушылар және (немесе) банк холдингтері алдында кез келген қаржылық міндеттемелерді орындау, сондай-ақ жалақы төлеу мен Қазақстан Республикасының заңнамасында белгіленген жағдайларды қоспағанда, банктің басшы қызметкерлеріне сыйақылар төлеу туралы шешімдер қабылдауға, сондай-ақ бұрын қабылданған шешімдерді орындауға құқылы емес;</w:t>
      </w:r>
    </w:p>
    <w:p>
      <w:pPr>
        <w:spacing w:after="0"/>
        <w:ind w:left="0"/>
        <w:jc w:val="both"/>
      </w:pPr>
      <w:r>
        <w:rPr>
          <w:rFonts w:ascii="Times New Roman"/>
          <w:b w:val="false"/>
          <w:i w:val="false"/>
          <w:color w:val="000000"/>
          <w:sz w:val="28"/>
        </w:rPr>
        <w:t>
      2) осы Заңға сәйкес алынған ірі қатысушы және (немесе) банк холдингі мәртебесі жоқ акционерлер банк акционерлерінің жалпы жиналысында дауыс беруге қатысуға құқылы емес. Қаржылық жағдайы орнықсыз банктер санатына жатқызылған банк акционерлерінің жалпы жиналысын өткізу үшін акционерлердің жалпы жиналысына банктің ірі қатысушысы немесе банк холдингі мәртебесі бар барлық акционерлер (акционерлердің өкілдері) қатысқан жағдайда кворум сақталған болып табылады.</w:t>
      </w:r>
    </w:p>
    <w:bookmarkStart w:name="z1583" w:id="1178"/>
    <w:p>
      <w:pPr>
        <w:spacing w:after="0"/>
        <w:ind w:left="0"/>
        <w:jc w:val="both"/>
      </w:pPr>
      <w:r>
        <w:rPr>
          <w:rFonts w:ascii="Times New Roman"/>
          <w:b w:val="false"/>
          <w:i w:val="false"/>
          <w:color w:val="000000"/>
          <w:sz w:val="28"/>
        </w:rPr>
        <w:t>
      4. Қаржылық жағдайы орнықсыз банктер санатына жатқызылған банк және оның ірі қатысушылары, банк холдингі оның қызметін Қазақстан Республикасы заңнамасына және уәкілетті органның талаптарына сәйкес келтіру арқылы банктің қаржылық жағдайын жақсарту, тәуекелдерді барынша азайту бойынша шаралар қабылдауға міндетті. Филиалы қаржылық жағдайы орнықсыз Қазақстан Республикасы бейрезидент-банктері филиалдарының санатына жатқызылған Қазақстан Республикасының бейрезидент-банкі Қазақстан Республикасы бейрезидент-банкі филиалының қаржылық жағдайын жақсарту жөнінде, оның ішінде осы Заңның 42-бабы 6-тармағының екінші бөлігінде көзделген, резерв ретінде қабылданатын активтердің мөлшерін ұлғайту, оның қызметін Қазақстан Республикасының заңнамасына және уәкілетті органның талаптарына сәйкес келтіру арқылы тәуекелдерді барынша азайту жөнінде шаралар қабылдауға міндетті.</w:t>
      </w:r>
    </w:p>
    <w:bookmarkEnd w:id="1178"/>
    <w:p>
      <w:pPr>
        <w:spacing w:after="0"/>
        <w:ind w:left="0"/>
        <w:jc w:val="both"/>
      </w:pPr>
      <w:r>
        <w:rPr>
          <w:rFonts w:ascii="Times New Roman"/>
          <w:b w:val="false"/>
          <w:i w:val="false"/>
          <w:color w:val="000000"/>
          <w:sz w:val="28"/>
        </w:rPr>
        <w:t>
      Осы тармақтың бірінші бөлігінде көрсетілген, Қазақстан Республикасының бейрезидент-банкі қабылдайтын шаралар жеткіліксіз болған кезде Қазақстан Республикасының бейрезидент-банкі бұрын уәкілетті органға осы Заңның 13-1-бабы 2-тармағының 12) тармақшасына сәйкес ұсынылған жазбаша міндеттемеге сәйкес Қазақстан Республикасы бейрезидент-банкі филиалының орындалмаған және (немесе) тиісінше орындалмаған міндеттемелерін уәкілетті орган белгілеген мерзімдерде орындайды.</w:t>
      </w:r>
    </w:p>
    <w:p>
      <w:pPr>
        <w:spacing w:after="0"/>
        <w:ind w:left="0"/>
        <w:jc w:val="both"/>
      </w:pPr>
      <w:r>
        <w:rPr>
          <w:rFonts w:ascii="Times New Roman"/>
          <w:b w:val="false"/>
          <w:i w:val="false"/>
          <w:color w:val="000000"/>
          <w:sz w:val="28"/>
        </w:rPr>
        <w:t>
      Осы тармақтың бірінші бөлігінде көрсетілген шаралар және оларды әрбір тармақ бойынша іске асыру мерзімдері, сондай-ақ жауапты лауазымды адамдар банк әзірлеген және уәкілетті органға мақұлдау үшін ұсынған қаржылық жағдайды жақсарту жөніндегі іс-шаралар жоспарында айқындалады. Қаржылық жағдайды жақсарту жөніндегі іс-шаралар жоспары банктің ірі қатысушысымен, банк холдингімен, Қазақстан Республикасының бейрезидент-банкімен келісілуге тиіс.</w:t>
      </w:r>
    </w:p>
    <w:p>
      <w:pPr>
        <w:spacing w:after="0"/>
        <w:ind w:left="0"/>
        <w:jc w:val="both"/>
      </w:pPr>
      <w:r>
        <w:rPr>
          <w:rFonts w:ascii="Times New Roman"/>
          <w:b w:val="false"/>
          <w:i w:val="false"/>
          <w:color w:val="000000"/>
          <w:sz w:val="28"/>
        </w:rPr>
        <w:t>
      Осы тармақтың бірінші бөлігінде көрсетілген шараларды іске асыру және банктің қаржылық жағдайы орнықсыз банктер санатында болу мерзімдері он екі айдан аспауға тиіс және банкті қаржылық жағдайы орнықсыз банктердің санатына жатқызғаннан кейін оның қаржылық жағдайының жақсару фактілері болған жағдайда, уәкілетті орган оны бір рет он екі айдан аспайтын мерзімге ұзартуы мүмкін.</w:t>
      </w:r>
    </w:p>
    <w:p>
      <w:pPr>
        <w:spacing w:after="0"/>
        <w:ind w:left="0"/>
        <w:jc w:val="both"/>
      </w:pPr>
      <w:r>
        <w:rPr>
          <w:rFonts w:ascii="Times New Roman"/>
          <w:b w:val="false"/>
          <w:i w:val="false"/>
          <w:color w:val="000000"/>
          <w:sz w:val="28"/>
        </w:rPr>
        <w:t xml:space="preserve">
      Уәкілетті орган қаржылық жағдайды жақсарту жөніндегі іс-шаралар жоспарын мақұлдаған кезде, осы тармақтың бірінші бөлігінде аталған тұлғалар уәкілетті органды жоспарда белгіленген мерзімдерде оны орындау нәтижелері туралы хабардар ете отырып, оны іске асыруға кіріседі. </w:t>
      </w:r>
    </w:p>
    <w:p>
      <w:pPr>
        <w:spacing w:after="0"/>
        <w:ind w:left="0"/>
        <w:jc w:val="both"/>
      </w:pPr>
      <w:r>
        <w:rPr>
          <w:rFonts w:ascii="Times New Roman"/>
          <w:b w:val="false"/>
          <w:i w:val="false"/>
          <w:color w:val="000000"/>
          <w:sz w:val="28"/>
        </w:rPr>
        <w:t xml:space="preserve">
      Қаржылық жағдайды жақсарту жөніндегі іс-шаралар жоспары белгіленген мерзімде ұсынылмаған, уәкілетті орган оны мақұлдамаған немесе ол орындалмаған кезде, уәкілетті орган қаржылық жағдайы орнықсыз банкке, оның ірі қатысушыларына, банк холдингіне осы Заңның 45-1-бабында көзделген бір немесе бірнеше қадағалап ден қою шарасын қолданады. </w:t>
      </w:r>
    </w:p>
    <w:p>
      <w:pPr>
        <w:spacing w:after="0"/>
        <w:ind w:left="0"/>
        <w:jc w:val="both"/>
      </w:pPr>
      <w:r>
        <w:rPr>
          <w:rFonts w:ascii="Times New Roman"/>
          <w:b w:val="false"/>
          <w:i w:val="false"/>
          <w:color w:val="000000"/>
          <w:sz w:val="28"/>
        </w:rPr>
        <w:t xml:space="preserve">
      Қаржылық жағдайды жақсарту жөніндегі іс-шаралар жоспарын ұсыну және уәкілетті органның оны мақұлдау тәртібі мен мерзімдері, сондай-ақ оның мазмұнына қойылатын талаптар уәкілетті органның нормативтік құқықтық актісінде белгіленеді. </w:t>
      </w:r>
    </w:p>
    <w:bookmarkStart w:name="z1584" w:id="1179"/>
    <w:p>
      <w:pPr>
        <w:spacing w:after="0"/>
        <w:ind w:left="0"/>
        <w:jc w:val="both"/>
      </w:pPr>
      <w:r>
        <w:rPr>
          <w:rFonts w:ascii="Times New Roman"/>
          <w:b w:val="false"/>
          <w:i w:val="false"/>
          <w:color w:val="000000"/>
          <w:sz w:val="28"/>
        </w:rPr>
        <w:t>
      5. Осы баптың 1-тармағында көрсетілген белгілер жойылған жағдайда, уәкілетті орган осы баптың 4-тармағында белгіленген мерзім ішінде банкті қаржылық жағдайы орнықсыз банктердің санатынан алып тастайды.</w:t>
      </w:r>
    </w:p>
    <w:bookmarkEnd w:id="1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61-6-бапқа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61-7-бап. Банкті төлемге қабілетсіз банктер санатына жатқызу</w:t>
      </w:r>
    </w:p>
    <w:bookmarkStart w:name="z1586" w:id="1180"/>
    <w:p>
      <w:pPr>
        <w:spacing w:after="0"/>
        <w:ind w:left="0"/>
        <w:jc w:val="both"/>
      </w:pPr>
      <w:r>
        <w:rPr>
          <w:rFonts w:ascii="Times New Roman"/>
          <w:b w:val="false"/>
          <w:i w:val="false"/>
          <w:color w:val="000000"/>
          <w:sz w:val="28"/>
        </w:rPr>
        <w:t>
      1. Банк осы Заңның 61-6-бабының 4-тармағында көрсетілген мерзім өткен соң банктің қаржылық жағдайының орнықсыздығы белгілерін жоймаған жағдайда, уәкілетті орган банкті төлемге қабілетсіз банктер санатына жатқызуға міндетті.</w:t>
      </w:r>
    </w:p>
    <w:bookmarkEnd w:id="1180"/>
    <w:bookmarkStart w:name="z1587" w:id="1181"/>
    <w:p>
      <w:pPr>
        <w:spacing w:after="0"/>
        <w:ind w:left="0"/>
        <w:jc w:val="both"/>
      </w:pPr>
      <w:r>
        <w:rPr>
          <w:rFonts w:ascii="Times New Roman"/>
          <w:b w:val="false"/>
          <w:i w:val="false"/>
          <w:color w:val="000000"/>
          <w:sz w:val="28"/>
        </w:rPr>
        <w:t>
      2. Уәкілетті орган мынадай негіздер бойынша банкті осы Заңның 61-6-бабының 4-тармағында белгіленген мерзімнен бұрын төлемге қабілетсіз банктер санатына жатқызу туралы шешім қабылдауға құқылы:</w:t>
      </w:r>
    </w:p>
    <w:bookmarkEnd w:id="1181"/>
    <w:p>
      <w:pPr>
        <w:spacing w:after="0"/>
        <w:ind w:left="0"/>
        <w:jc w:val="both"/>
      </w:pPr>
      <w:r>
        <w:rPr>
          <w:rFonts w:ascii="Times New Roman"/>
          <w:b w:val="false"/>
          <w:i w:val="false"/>
          <w:color w:val="000000"/>
          <w:sz w:val="28"/>
        </w:rPr>
        <w:t>
      1) банк өзін қаржылық жағдайы орнықсыз банктер санатына жатқызғаннан кейін банктің қаржылық жағдайының одан әрі нашарлауына алып келетін операциялар (мәмілелер) жасауы, оның ішінде:</w:t>
      </w:r>
    </w:p>
    <w:p>
      <w:pPr>
        <w:spacing w:after="0"/>
        <w:ind w:left="0"/>
        <w:jc w:val="both"/>
      </w:pPr>
      <w:r>
        <w:rPr>
          <w:rFonts w:ascii="Times New Roman"/>
          <w:b w:val="false"/>
          <w:i w:val="false"/>
          <w:color w:val="000000"/>
          <w:sz w:val="28"/>
        </w:rPr>
        <w:t xml:space="preserve">
      банктің өз нәтижесінде банк активтері сапасының едәуір нашарлауы орын алатын мәмілелер жасасуы, оның ішінде активтерді, кепіл нысаналарын банк үшін нашар жаққа қарай сату, алмастыру және егер алмастырудың салдарлары банктің залалдарына алып келсе (алып келетін болса); </w:t>
      </w:r>
    </w:p>
    <w:p>
      <w:pPr>
        <w:spacing w:after="0"/>
        <w:ind w:left="0"/>
        <w:jc w:val="both"/>
      </w:pPr>
      <w:r>
        <w:rPr>
          <w:rFonts w:ascii="Times New Roman"/>
          <w:b w:val="false"/>
          <w:i w:val="false"/>
          <w:color w:val="000000"/>
          <w:sz w:val="28"/>
        </w:rPr>
        <w:t xml:space="preserve">
      банктің тізбесі уәкілетті органның нормативтік құқықтық актісінде белгіленген, өздерінің нәтижесінде банк залал шегетін нарықтық емес шарттарда мәмілелер жасасуы, сондай-ақ осы Заңның </w:t>
      </w:r>
      <w:r>
        <w:rPr>
          <w:rFonts w:ascii="Times New Roman"/>
          <w:b w:val="false"/>
          <w:i w:val="false"/>
          <w:color w:val="000000"/>
          <w:sz w:val="28"/>
        </w:rPr>
        <w:t>40-бабының</w:t>
      </w:r>
      <w:r>
        <w:rPr>
          <w:rFonts w:ascii="Times New Roman"/>
          <w:b w:val="false"/>
          <w:i w:val="false"/>
          <w:color w:val="000000"/>
          <w:sz w:val="28"/>
        </w:rPr>
        <w:t xml:space="preserve"> талаптарын және (немесе) уәкілетті орган қадағалап ден қою шараларын қолдану арқылы белгілеген шектеулерді бұза отырып, банкпен ерекше қатынастар арқылы байланысты тұлғалармен мәмілелер жасасуы; </w:t>
      </w:r>
    </w:p>
    <w:p>
      <w:pPr>
        <w:spacing w:after="0"/>
        <w:ind w:left="0"/>
        <w:jc w:val="both"/>
      </w:pPr>
      <w:r>
        <w:rPr>
          <w:rFonts w:ascii="Times New Roman"/>
          <w:b w:val="false"/>
          <w:i w:val="false"/>
          <w:color w:val="000000"/>
          <w:sz w:val="28"/>
        </w:rPr>
        <w:t>
      банктің басқа депозиторлар және (немесе) өзге кредиторлар алдындағы ақшалай міндеттемелерді толық немесе ішінара орындауын мүмкін етпеуге алып келетін міндеттемелерді банктің қабылдауы;</w:t>
      </w:r>
    </w:p>
    <w:p>
      <w:pPr>
        <w:spacing w:after="0"/>
        <w:ind w:left="0"/>
        <w:jc w:val="both"/>
      </w:pPr>
      <w:r>
        <w:rPr>
          <w:rFonts w:ascii="Times New Roman"/>
          <w:b w:val="false"/>
          <w:i w:val="false"/>
          <w:color w:val="000000"/>
          <w:sz w:val="28"/>
        </w:rPr>
        <w:t>
      мүлікті өтеусіз не салыстырымды экономикалық жағдайлар кезінде ұқсас мүлік бағасына қарағанда банк үшін нашар жаққа қарай едәуір айырмашылығы болатын бағамен не негіздері болмаса да, кредиторлардың мүдделеріне нұқсан келтіре отырып беру (оның ішінде уақытша пайдалануға беру);</w:t>
      </w:r>
    </w:p>
    <w:p>
      <w:pPr>
        <w:spacing w:after="0"/>
        <w:ind w:left="0"/>
        <w:jc w:val="both"/>
      </w:pPr>
      <w:r>
        <w:rPr>
          <w:rFonts w:ascii="Times New Roman"/>
          <w:b w:val="false"/>
          <w:i w:val="false"/>
          <w:color w:val="000000"/>
          <w:sz w:val="28"/>
        </w:rPr>
        <w:t>
      2) банктің меншікті капиталының жеткіліктілігі коэффициенттерін уәкілетті органның нормативтік құқықтық актісінде белгіленген нормативтік мәндердің үштен бірінен төмен деңгейге дейін төмендету түрінде оларды бұзу;</w:t>
      </w:r>
    </w:p>
    <w:p>
      <w:pPr>
        <w:spacing w:after="0"/>
        <w:ind w:left="0"/>
        <w:jc w:val="both"/>
      </w:pPr>
      <w:r>
        <w:rPr>
          <w:rFonts w:ascii="Times New Roman"/>
          <w:b w:val="false"/>
          <w:i w:val="false"/>
          <w:color w:val="000000"/>
          <w:sz w:val="28"/>
        </w:rPr>
        <w:t>
      3) ақшаның болмауына немесе жеткіліксіздігіне байланысты банктің он жұмыс күні ішінде депозиторлар мен кредиторлар алдындағы ақшалай міндеттемелерді және ақшалай сипаттағы өзге де талаптарды орындамауы;</w:t>
      </w:r>
    </w:p>
    <w:p>
      <w:pPr>
        <w:spacing w:after="0"/>
        <w:ind w:left="0"/>
        <w:jc w:val="both"/>
      </w:pPr>
      <w:r>
        <w:rPr>
          <w:rFonts w:ascii="Times New Roman"/>
          <w:b w:val="false"/>
          <w:i w:val="false"/>
          <w:color w:val="000000"/>
          <w:sz w:val="28"/>
        </w:rPr>
        <w:t>
      4) төлем және аударым операциялары бойынша шарттық міндеттемелерді жүйелі түрде (қатарынын күнтізбелік он екі ай ішінде үш және одан көп рет) тиісінше орындамау;</w:t>
      </w:r>
    </w:p>
    <w:p>
      <w:pPr>
        <w:spacing w:after="0"/>
        <w:ind w:left="0"/>
        <w:jc w:val="both"/>
      </w:pPr>
      <w:r>
        <w:rPr>
          <w:rFonts w:ascii="Times New Roman"/>
          <w:b w:val="false"/>
          <w:i w:val="false"/>
          <w:color w:val="000000"/>
          <w:sz w:val="28"/>
        </w:rPr>
        <w:t>
      5) банктің осы Заңның 46-бабында көзделген қаржылық жағдайды жақсарту және (немесе) тәуекелдерді барынша азайту жөніндегі шараларды орындамауы.</w:t>
      </w:r>
    </w:p>
    <w:bookmarkStart w:name="z1588" w:id="1182"/>
    <w:p>
      <w:pPr>
        <w:spacing w:after="0"/>
        <w:ind w:left="0"/>
        <w:jc w:val="both"/>
      </w:pPr>
      <w:r>
        <w:rPr>
          <w:rFonts w:ascii="Times New Roman"/>
          <w:b w:val="false"/>
          <w:i w:val="false"/>
          <w:color w:val="000000"/>
          <w:sz w:val="28"/>
        </w:rPr>
        <w:t>
      3. Егер осы Заңның 61-8-бабында көзделген реттеу жөнінде қабылданған шаралардың нәтижелері бойынша банк өзін осы баптың 2-тармағында көрсетілген, төлемге қабілетсіз банктер санатына жатқызу негіздерін жойса және меншікті капиталдың жеткіліктілігі коэффициенттерін сақтаса, уәкілетті орган банкті төлемге қабілетсіз банктердің санатынан алып тастайды.</w:t>
      </w:r>
    </w:p>
    <w:bookmarkEnd w:id="1182"/>
    <w:bookmarkStart w:name="z1757" w:id="1183"/>
    <w:p>
      <w:pPr>
        <w:spacing w:after="0"/>
        <w:ind w:left="0"/>
        <w:jc w:val="both"/>
      </w:pPr>
      <w:r>
        <w:rPr>
          <w:rFonts w:ascii="Times New Roman"/>
          <w:b w:val="false"/>
          <w:i w:val="false"/>
          <w:color w:val="000000"/>
          <w:sz w:val="28"/>
        </w:rPr>
        <w:t>
      4. Қазақстан Республикасы бейрезидент-банктерінің филиалдарына осы баптың 2-тармағының 2) тармақшасын және 3-тармағын қолдану мақсаттары үшін меншікті капиталдың жеткіліктілік коэффициенті деп резерв ретінде қабылданатын активтердің жеткіліктілік коэффициенті түсініледі.</w:t>
      </w:r>
    </w:p>
    <w:bookmarkEnd w:id="1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61-7-бапқа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61-8-бап. Төлемге қабілетсіз банкті реттеу жөніндегі шаралар</w:t>
      </w:r>
    </w:p>
    <w:bookmarkStart w:name="z1590" w:id="1184"/>
    <w:p>
      <w:pPr>
        <w:spacing w:after="0"/>
        <w:ind w:left="0"/>
        <w:jc w:val="both"/>
      </w:pPr>
      <w:r>
        <w:rPr>
          <w:rFonts w:ascii="Times New Roman"/>
          <w:b w:val="false"/>
          <w:i w:val="false"/>
          <w:color w:val="000000"/>
          <w:sz w:val="28"/>
        </w:rPr>
        <w:t xml:space="preserve">
      1. Төлемге қабілетсіз банкті реттеу деп осы бапта көзделген және банктің қаржылық жағдайын сауықтыруға және (немесе) қызметін тоқтатуға бағытталған шараларды қабылдау түсініледі. </w:t>
      </w:r>
    </w:p>
    <w:bookmarkEnd w:id="1184"/>
    <w:p>
      <w:pPr>
        <w:spacing w:after="0"/>
        <w:ind w:left="0"/>
        <w:jc w:val="both"/>
      </w:pPr>
      <w:r>
        <w:rPr>
          <w:rFonts w:ascii="Times New Roman"/>
          <w:b w:val="false"/>
          <w:i w:val="false"/>
          <w:color w:val="000000"/>
          <w:sz w:val="28"/>
        </w:rPr>
        <w:t>
      Уәкілетті орган төлемге қабілетсіз банкті реттеу бойынша осы бапта көзделген бір немесе бірнеше шараны қолданады.</w:t>
      </w:r>
    </w:p>
    <w:bookmarkStart w:name="z1591" w:id="1185"/>
    <w:p>
      <w:pPr>
        <w:spacing w:after="0"/>
        <w:ind w:left="0"/>
        <w:jc w:val="both"/>
      </w:pPr>
      <w:r>
        <w:rPr>
          <w:rFonts w:ascii="Times New Roman"/>
          <w:b w:val="false"/>
          <w:i w:val="false"/>
          <w:color w:val="000000"/>
          <w:sz w:val="28"/>
        </w:rPr>
        <w:t>
      2. Осы баптың 4-тармағында көзделген, төлемге қабілетсіз банкті реттеу жөніндегі шаралар:</w:t>
      </w:r>
    </w:p>
    <w:bookmarkEnd w:id="1185"/>
    <w:p>
      <w:pPr>
        <w:spacing w:after="0"/>
        <w:ind w:left="0"/>
        <w:jc w:val="both"/>
      </w:pPr>
      <w:r>
        <w:rPr>
          <w:rFonts w:ascii="Times New Roman"/>
          <w:b w:val="false"/>
          <w:i w:val="false"/>
          <w:color w:val="000000"/>
          <w:sz w:val="28"/>
        </w:rPr>
        <w:t>
      1) банк операцияларын жүзеге асырудың үздіксіздігін қамтамасыз ету;</w:t>
      </w:r>
    </w:p>
    <w:p>
      <w:pPr>
        <w:spacing w:after="0"/>
        <w:ind w:left="0"/>
        <w:jc w:val="both"/>
      </w:pPr>
      <w:r>
        <w:rPr>
          <w:rFonts w:ascii="Times New Roman"/>
          <w:b w:val="false"/>
          <w:i w:val="false"/>
          <w:color w:val="000000"/>
          <w:sz w:val="28"/>
        </w:rPr>
        <w:t>
      2) қаржы жүйесінің жүйелік тәуекелдерінің туындауын және таралуын болғызбау;</w:t>
      </w:r>
    </w:p>
    <w:p>
      <w:pPr>
        <w:spacing w:after="0"/>
        <w:ind w:left="0"/>
        <w:jc w:val="both"/>
      </w:pPr>
      <w:r>
        <w:rPr>
          <w:rFonts w:ascii="Times New Roman"/>
          <w:b w:val="false"/>
          <w:i w:val="false"/>
          <w:color w:val="000000"/>
          <w:sz w:val="28"/>
        </w:rPr>
        <w:t>
      3) мемлекеттік бюджеттің төлемге қабілетсіз банкті реттеуге арналған шығыстарын барынша азайту;</w:t>
      </w:r>
    </w:p>
    <w:p>
      <w:pPr>
        <w:spacing w:after="0"/>
        <w:ind w:left="0"/>
        <w:jc w:val="both"/>
      </w:pPr>
      <w:r>
        <w:rPr>
          <w:rFonts w:ascii="Times New Roman"/>
          <w:b w:val="false"/>
          <w:i w:val="false"/>
          <w:color w:val="000000"/>
          <w:sz w:val="28"/>
        </w:rPr>
        <w:t>
      4) депозиторлар мен кредиторлардың құқықтарын және мүдделерін қорғауды қамтамасыз ету мақсатында қолданылады.</w:t>
      </w:r>
    </w:p>
    <w:bookmarkStart w:name="z1592" w:id="1186"/>
    <w:p>
      <w:pPr>
        <w:spacing w:after="0"/>
        <w:ind w:left="0"/>
        <w:jc w:val="both"/>
      </w:pPr>
      <w:r>
        <w:rPr>
          <w:rFonts w:ascii="Times New Roman"/>
          <w:b w:val="false"/>
          <w:i w:val="false"/>
          <w:color w:val="000000"/>
          <w:sz w:val="28"/>
        </w:rPr>
        <w:t>
      3. Төлемге қабілетсіз банкті реттеу жөніндегі шараларды қолдану мынадай қағидаттарға негізделеді:</w:t>
      </w:r>
    </w:p>
    <w:bookmarkEnd w:id="1186"/>
    <w:p>
      <w:pPr>
        <w:spacing w:after="0"/>
        <w:ind w:left="0"/>
        <w:jc w:val="both"/>
      </w:pPr>
      <w:r>
        <w:rPr>
          <w:rFonts w:ascii="Times New Roman"/>
          <w:b w:val="false"/>
          <w:i w:val="false"/>
          <w:color w:val="000000"/>
          <w:sz w:val="28"/>
        </w:rPr>
        <w:t xml:space="preserve">
      1) талаптарды қанағаттандырудың осы Заңның </w:t>
      </w:r>
      <w:r>
        <w:rPr>
          <w:rFonts w:ascii="Times New Roman"/>
          <w:b w:val="false"/>
          <w:i w:val="false"/>
          <w:color w:val="000000"/>
          <w:sz w:val="28"/>
        </w:rPr>
        <w:t>74-2-бабында</w:t>
      </w:r>
      <w:r>
        <w:rPr>
          <w:rFonts w:ascii="Times New Roman"/>
          <w:b w:val="false"/>
          <w:i w:val="false"/>
          <w:color w:val="000000"/>
          <w:sz w:val="28"/>
        </w:rPr>
        <w:t xml:space="preserve"> көзделген кезектілігіне сәйкес төлемге қабілетсіз банктің депозиторлары мен кредиторларының құқықтарын және мүдделерін сақтау;</w:t>
      </w:r>
    </w:p>
    <w:p>
      <w:pPr>
        <w:spacing w:after="0"/>
        <w:ind w:left="0"/>
        <w:jc w:val="both"/>
      </w:pPr>
      <w:r>
        <w:rPr>
          <w:rFonts w:ascii="Times New Roman"/>
          <w:b w:val="false"/>
          <w:i w:val="false"/>
          <w:color w:val="000000"/>
          <w:sz w:val="28"/>
        </w:rPr>
        <w:t xml:space="preserve">
      2) талаптарды қанағаттандырудың осы Заңның </w:t>
      </w:r>
      <w:r>
        <w:rPr>
          <w:rFonts w:ascii="Times New Roman"/>
          <w:b w:val="false"/>
          <w:i w:val="false"/>
          <w:color w:val="000000"/>
          <w:sz w:val="28"/>
        </w:rPr>
        <w:t>74-2-бабында</w:t>
      </w:r>
      <w:r>
        <w:rPr>
          <w:rFonts w:ascii="Times New Roman"/>
          <w:b w:val="false"/>
          <w:i w:val="false"/>
          <w:color w:val="000000"/>
          <w:sz w:val="28"/>
        </w:rPr>
        <w:t xml:space="preserve"> көзделген бір кезегінде тұрған депозиторлар мен кредиторлардың құқықтарын және мүдделерін тең сақтау;</w:t>
      </w:r>
    </w:p>
    <w:p>
      <w:pPr>
        <w:spacing w:after="0"/>
        <w:ind w:left="0"/>
        <w:jc w:val="both"/>
      </w:pPr>
      <w:r>
        <w:rPr>
          <w:rFonts w:ascii="Times New Roman"/>
          <w:b w:val="false"/>
          <w:i w:val="false"/>
          <w:color w:val="000000"/>
          <w:sz w:val="28"/>
        </w:rPr>
        <w:t>
      3) төлемге қабілетсіз банкті мәжбүрлеп тарату кезіндегі жағдайлармен салыстырғанда оған төлемге қабілетсіз банкті реттеу жөніндегі шараларды қолдануға байланысты төлемге қабілетсіз банктің депозиторлары мен кредиторлары жағдайының нашарлауына жол бермеу;</w:t>
      </w:r>
    </w:p>
    <w:p>
      <w:pPr>
        <w:spacing w:after="0"/>
        <w:ind w:left="0"/>
        <w:jc w:val="both"/>
      </w:pPr>
      <w:r>
        <w:rPr>
          <w:rFonts w:ascii="Times New Roman"/>
          <w:b w:val="false"/>
          <w:i w:val="false"/>
          <w:color w:val="000000"/>
          <w:sz w:val="28"/>
        </w:rPr>
        <w:t>
      4) осы баптың 4-тармағында көзделген, төлемге қабілетсіз банкті реттеу жөніндегі шығыны ең аз шараны таңдау.</w:t>
      </w:r>
    </w:p>
    <w:bookmarkStart w:name="z1593" w:id="1187"/>
    <w:p>
      <w:pPr>
        <w:spacing w:after="0"/>
        <w:ind w:left="0"/>
        <w:jc w:val="both"/>
      </w:pPr>
      <w:r>
        <w:rPr>
          <w:rFonts w:ascii="Times New Roman"/>
          <w:b w:val="false"/>
          <w:i w:val="false"/>
          <w:color w:val="000000"/>
          <w:sz w:val="28"/>
        </w:rPr>
        <w:t xml:space="preserve">
      4. Уәкілетті орган банкті төлемге қабілетсіз банктер санатына жатқызған жағдайда, төлемге қабілетсіз банкке мынадай шаралардың біреуін немесе бірнешеуін қолданады: </w:t>
      </w:r>
    </w:p>
    <w:bookmarkEnd w:id="1187"/>
    <w:p>
      <w:pPr>
        <w:spacing w:after="0"/>
        <w:ind w:left="0"/>
        <w:jc w:val="both"/>
      </w:pPr>
      <w:r>
        <w:rPr>
          <w:rFonts w:ascii="Times New Roman"/>
          <w:b w:val="false"/>
          <w:i w:val="false"/>
          <w:color w:val="000000"/>
          <w:sz w:val="28"/>
        </w:rPr>
        <w:t>
      1) төлемге қабілетсіз банктің міндеттемелерін мәжбүрлеп қайта құрылымдау;</w:t>
      </w:r>
    </w:p>
    <w:p>
      <w:pPr>
        <w:spacing w:after="0"/>
        <w:ind w:left="0"/>
        <w:jc w:val="both"/>
      </w:pPr>
      <w:r>
        <w:rPr>
          <w:rFonts w:ascii="Times New Roman"/>
          <w:b w:val="false"/>
          <w:i w:val="false"/>
          <w:color w:val="000000"/>
          <w:sz w:val="28"/>
        </w:rPr>
        <w:t>
      2) төлемге қабілетсіз банк активтерінің барлығын немесе бір бөлігін басқа банкке (басқа банктерге) беру;</w:t>
      </w:r>
    </w:p>
    <w:p>
      <w:pPr>
        <w:spacing w:after="0"/>
        <w:ind w:left="0"/>
        <w:jc w:val="both"/>
      </w:pPr>
      <w:r>
        <w:rPr>
          <w:rFonts w:ascii="Times New Roman"/>
          <w:b w:val="false"/>
          <w:i w:val="false"/>
          <w:color w:val="000000"/>
          <w:sz w:val="28"/>
        </w:rPr>
        <w:t>
      3) тұрақтандыру банкін құру және төлемге қабілетсіз банк активтері мен міндеттемелерінің барлығын немесе бір бөлігін осы тұрақтандыру банкіне беру;</w:t>
      </w:r>
    </w:p>
    <w:p>
      <w:pPr>
        <w:spacing w:after="0"/>
        <w:ind w:left="0"/>
        <w:jc w:val="both"/>
      </w:pPr>
      <w:r>
        <w:rPr>
          <w:rFonts w:ascii="Times New Roman"/>
          <w:b w:val="false"/>
          <w:i w:val="false"/>
          <w:color w:val="000000"/>
          <w:sz w:val="28"/>
        </w:rPr>
        <w:t xml:space="preserve">
      4) төлемге қабілетсіз банкті кейіннен мәжбүрлеп тарата отырып, барлық банк операциялары мен өзге де операцияларды жүргізуге берілген лицензиядан айыру. </w:t>
      </w:r>
    </w:p>
    <w:p>
      <w:pPr>
        <w:spacing w:after="0"/>
        <w:ind w:left="0"/>
        <w:jc w:val="both"/>
      </w:pPr>
      <w:r>
        <w:rPr>
          <w:rFonts w:ascii="Times New Roman"/>
          <w:b w:val="false"/>
          <w:i w:val="false"/>
          <w:color w:val="000000"/>
          <w:sz w:val="28"/>
        </w:rPr>
        <w:t>
      Қазақстан Республикасы бейрезидент-банкінің филиалы төлемге қабілетсіз Қазақстан Республикасы бейрезидент-банктері филиалдарының санатына жатқызылған жағдайда уәкілетті орган кейіннен төлемге қабілетсіз Қазақстан Республикасы бейрезидент-банкі филиалының қызметін мәжбүрлеп тоқтата отырып, оны барлық банк операцияларын және өзге операцияларды жүргізуге арналған лицензиядан айырады.</w:t>
      </w:r>
    </w:p>
    <w:bookmarkStart w:name="z1594" w:id="1188"/>
    <w:p>
      <w:pPr>
        <w:spacing w:after="0"/>
        <w:ind w:left="0"/>
        <w:jc w:val="both"/>
      </w:pPr>
      <w:r>
        <w:rPr>
          <w:rFonts w:ascii="Times New Roman"/>
          <w:b w:val="false"/>
          <w:i w:val="false"/>
          <w:color w:val="000000"/>
          <w:sz w:val="28"/>
        </w:rPr>
        <w:t>
      5. Төлемге қабілетсіз банкті реттеу кезінде мемлекеттің қатысуы:</w:t>
      </w:r>
    </w:p>
    <w:bookmarkEnd w:id="1188"/>
    <w:p>
      <w:pPr>
        <w:spacing w:after="0"/>
        <w:ind w:left="0"/>
        <w:jc w:val="both"/>
      </w:pPr>
      <w:r>
        <w:rPr>
          <w:rFonts w:ascii="Times New Roman"/>
          <w:b w:val="false"/>
          <w:i w:val="false"/>
          <w:color w:val="000000"/>
          <w:sz w:val="28"/>
        </w:rPr>
        <w:t>
      1) мәжбүрлеп таратылуы қаржы жүйесі үшін жүйелік тәуекелдер әкелетін банк төлемге қабілетсіз банк болып табылған;</w:t>
      </w:r>
    </w:p>
    <w:p>
      <w:pPr>
        <w:spacing w:after="0"/>
        <w:ind w:left="0"/>
        <w:jc w:val="both"/>
      </w:pPr>
      <w:r>
        <w:rPr>
          <w:rFonts w:ascii="Times New Roman"/>
          <w:b w:val="false"/>
          <w:i w:val="false"/>
          <w:color w:val="000000"/>
          <w:sz w:val="28"/>
        </w:rPr>
        <w:t xml:space="preserve">
      2) төлемге қабілетсіз банкке мемлекеттік қолдау ұсыну осы баптың 4-тармағының 1), 2) және 3) тармақшаларында көзделген, төлемге қабілетсіз банкті реттеу жөніндегі шараларды тиімді қолдануға мүмкіндік берген жағдайда жүзеге асырылады. </w:t>
      </w:r>
    </w:p>
    <w:bookmarkStart w:name="z1595" w:id="1189"/>
    <w:p>
      <w:pPr>
        <w:spacing w:after="0"/>
        <w:ind w:left="0"/>
        <w:jc w:val="both"/>
      </w:pPr>
      <w:r>
        <w:rPr>
          <w:rFonts w:ascii="Times New Roman"/>
          <w:b w:val="false"/>
          <w:i w:val="false"/>
          <w:color w:val="000000"/>
          <w:sz w:val="28"/>
        </w:rPr>
        <w:t>
      6. Төлемге қабілетсіз банкті реттеу кезінде мемлекеттің қатысуы:</w:t>
      </w:r>
    </w:p>
    <w:bookmarkEnd w:id="1189"/>
    <w:p>
      <w:pPr>
        <w:spacing w:after="0"/>
        <w:ind w:left="0"/>
        <w:jc w:val="both"/>
      </w:pPr>
      <w:r>
        <w:rPr>
          <w:rFonts w:ascii="Times New Roman"/>
          <w:b w:val="false"/>
          <w:i w:val="false"/>
          <w:color w:val="000000"/>
          <w:sz w:val="28"/>
        </w:rPr>
        <w:t>
      1) төлемге қабілетсіз банктің меншікті капиталы;</w:t>
      </w:r>
    </w:p>
    <w:p>
      <w:pPr>
        <w:spacing w:after="0"/>
        <w:ind w:left="0"/>
        <w:jc w:val="both"/>
      </w:pPr>
      <w:r>
        <w:rPr>
          <w:rFonts w:ascii="Times New Roman"/>
          <w:b w:val="false"/>
          <w:i w:val="false"/>
          <w:color w:val="000000"/>
          <w:sz w:val="28"/>
        </w:rPr>
        <w:t>
      2) төлемге қабілетсіз банктің міндеттемелерін мәжбүрлеп қайта құрылымдау арқылы төлемге қабілетсіз банктің төлемге қабілетсіз банкпен ерекше қатынастар арқылы байланысты тұлғалар болып табылатын кредиторлар алдындағы міндеттемелері есебінен залалдар жабылғаннан кейін жүзеге асырылады.</w:t>
      </w:r>
    </w:p>
    <w:bookmarkStart w:name="z1659" w:id="1190"/>
    <w:p>
      <w:pPr>
        <w:spacing w:after="0"/>
        <w:ind w:left="0"/>
        <w:jc w:val="both"/>
      </w:pPr>
      <w:r>
        <w:rPr>
          <w:rFonts w:ascii="Times New Roman"/>
          <w:b w:val="false"/>
          <w:i w:val="false"/>
          <w:color w:val="000000"/>
          <w:sz w:val="28"/>
        </w:rPr>
        <w:t>
      6-1. Мәжбүрлеп таратылуы қаржы жүйесінің жүйелік тәуекелдеріне әкелетін төлемге қабілетсіз банкті реттеу бойынша шаралар қабылдау туралы, сондай-ақ осындай банкті реттеу кезінде мемлекеттің қатысуы туралы мәселелерді уәкілетті орган Қазақстан Республикасының Президенті құратын Қазақстан Республикасының қаржылық тұрақтылығы жөніндегі кеңестің қарауына алдын ала шығарады.</w:t>
      </w:r>
    </w:p>
    <w:bookmarkEnd w:id="1190"/>
    <w:bookmarkStart w:name="z1596" w:id="1191"/>
    <w:p>
      <w:pPr>
        <w:spacing w:after="0"/>
        <w:ind w:left="0"/>
        <w:jc w:val="both"/>
      </w:pPr>
      <w:r>
        <w:rPr>
          <w:rFonts w:ascii="Times New Roman"/>
          <w:b w:val="false"/>
          <w:i w:val="false"/>
          <w:color w:val="000000"/>
          <w:sz w:val="28"/>
        </w:rPr>
        <w:t>
      7. Төлемге қабілетсіз банкті реттеу жөніндегі шараларды қолданудың алдында банкке бару арқылы, оның ішінде бағалаушыларды, аудиторлық және басқа да ұйымдарды тарта отырып, оның қаржылық және мүліктік жағдайы бағалануға (талдануға) тиіс.</w:t>
      </w:r>
    </w:p>
    <w:bookmarkEnd w:id="1191"/>
    <w:bookmarkStart w:name="z1597" w:id="1192"/>
    <w:p>
      <w:pPr>
        <w:spacing w:after="0"/>
        <w:ind w:left="0"/>
        <w:jc w:val="both"/>
      </w:pPr>
      <w:r>
        <w:rPr>
          <w:rFonts w:ascii="Times New Roman"/>
          <w:b w:val="false"/>
          <w:i w:val="false"/>
          <w:color w:val="000000"/>
          <w:sz w:val="28"/>
        </w:rPr>
        <w:t xml:space="preserve">
      8. Уәкілетті орган төлемге қабілетсіз банк акционерлерінің, депозиторлары мен кредиторларының, борышкерлерінің және өзге де мүдделі тұлғалардың келісімін алмастан, төлемге қабілетсіз банкті реттеу жөніндегі шараларды қабылдайды. </w:t>
      </w:r>
    </w:p>
    <w:bookmarkEnd w:id="1192"/>
    <w:p>
      <w:pPr>
        <w:spacing w:after="0"/>
        <w:ind w:left="0"/>
        <w:jc w:val="both"/>
      </w:pPr>
      <w:r>
        <w:rPr>
          <w:rFonts w:ascii="Times New Roman"/>
          <w:b w:val="false"/>
          <w:i w:val="false"/>
          <w:color w:val="000000"/>
          <w:sz w:val="28"/>
        </w:rPr>
        <w:t>
      Төлемге қабілетсіз банктің депозиторлары мен кредиторларын, борышкерлерін, сондай-ақ өзге де мүдделі тұлғаларды хабардар ету мақсатында төлемге қабілетсіз банкті реттеу жөніндегі шараларды қолдану туралы хабарландыру қазақ және орыс тілдерінде Қазақстан Республикасының бүкіл аумағында таратылатын мерзімді баспа басылымдарында жарияланады, сондай-ақ оны уәкілетті орган және төлемге қабілетсіз банк өздерінің интернет-ресурстарында жариялайды.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61-8-бапқа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61-9-бап. Банкті төлемге қабілетсіз банктер санатына жатқызудың және төлемге қабілетсіз банкті реттеу жөніндегі шараны қолданудың салдарлары</w:t>
      </w:r>
    </w:p>
    <w:bookmarkStart w:name="z1599" w:id="1193"/>
    <w:p>
      <w:pPr>
        <w:spacing w:after="0"/>
        <w:ind w:left="0"/>
        <w:jc w:val="both"/>
      </w:pPr>
      <w:r>
        <w:rPr>
          <w:rFonts w:ascii="Times New Roman"/>
          <w:b w:val="false"/>
          <w:i w:val="false"/>
          <w:color w:val="000000"/>
          <w:sz w:val="28"/>
        </w:rPr>
        <w:t xml:space="preserve">
      1. Уәкілетті орган төлемге қабілетсіз банкті реттеу жөніндегі шараларды іске асыру үшін осы Заңның </w:t>
      </w:r>
      <w:r>
        <w:rPr>
          <w:rFonts w:ascii="Times New Roman"/>
          <w:b w:val="false"/>
          <w:i w:val="false"/>
          <w:color w:val="000000"/>
          <w:sz w:val="28"/>
        </w:rPr>
        <w:t>62</w:t>
      </w:r>
      <w:r>
        <w:rPr>
          <w:rFonts w:ascii="Times New Roman"/>
          <w:b w:val="false"/>
          <w:i w:val="false"/>
          <w:color w:val="000000"/>
          <w:sz w:val="28"/>
        </w:rPr>
        <w:t xml:space="preserve"> – </w:t>
      </w:r>
      <w:r>
        <w:rPr>
          <w:rFonts w:ascii="Times New Roman"/>
          <w:b w:val="false"/>
          <w:i w:val="false"/>
          <w:color w:val="000000"/>
          <w:sz w:val="28"/>
        </w:rPr>
        <w:t>67-баптарында</w:t>
      </w:r>
      <w:r>
        <w:rPr>
          <w:rFonts w:ascii="Times New Roman"/>
          <w:b w:val="false"/>
          <w:i w:val="false"/>
          <w:color w:val="000000"/>
          <w:sz w:val="28"/>
        </w:rPr>
        <w:t xml:space="preserve"> көзделген тәртіппен банкті консервациялау режимін енгізуге және банкті басқару жөніндегі уақытша әкімшілікті (банкті уақытша басқарушыны) тағайындауға құқылы. </w:t>
      </w:r>
    </w:p>
    <w:bookmarkEnd w:id="1193"/>
    <w:bookmarkStart w:name="z1600" w:id="1194"/>
    <w:p>
      <w:pPr>
        <w:spacing w:after="0"/>
        <w:ind w:left="0"/>
        <w:jc w:val="both"/>
      </w:pPr>
      <w:r>
        <w:rPr>
          <w:rFonts w:ascii="Times New Roman"/>
          <w:b w:val="false"/>
          <w:i w:val="false"/>
          <w:color w:val="000000"/>
          <w:sz w:val="28"/>
        </w:rPr>
        <w:t>
      2. Уәкілетті орган консервациялау кезеңінде депозиторлар мен кредиторлардың талаптарын қанағаттандыруға мораторий енгізуге құқылы, оның қолданылу мерзімі ішінде:</w:t>
      </w:r>
    </w:p>
    <w:bookmarkEnd w:id="1194"/>
    <w:p>
      <w:pPr>
        <w:spacing w:after="0"/>
        <w:ind w:left="0"/>
        <w:jc w:val="both"/>
      </w:pPr>
      <w:r>
        <w:rPr>
          <w:rFonts w:ascii="Times New Roman"/>
          <w:b w:val="false"/>
          <w:i w:val="false"/>
          <w:color w:val="000000"/>
          <w:sz w:val="28"/>
        </w:rPr>
        <w:t>
      1) төлемге қабілетсіз банктің барлық міндеттемелері бойынша тұрақсыздық айыбын (айыппұлдарды, өсімпұлды) есепке жазу тоқтатылады және төлемге қабілетсіз банктің міндеттемелері бойынша ақшалай міндеттемелерді және ақшалай сипаттағы өзге де талаптарды орындамағаны немесе тиісінше орындамағаны үшін басқа жауаптылық шаралары қолданылмайды;</w:t>
      </w:r>
    </w:p>
    <w:p>
      <w:pPr>
        <w:spacing w:after="0"/>
        <w:ind w:left="0"/>
        <w:jc w:val="both"/>
      </w:pPr>
      <w:r>
        <w:rPr>
          <w:rFonts w:ascii="Times New Roman"/>
          <w:b w:val="false"/>
          <w:i w:val="false"/>
          <w:color w:val="000000"/>
          <w:sz w:val="28"/>
        </w:rPr>
        <w:t>
      2) мыналарға:</w:t>
      </w:r>
    </w:p>
    <w:p>
      <w:pPr>
        <w:spacing w:after="0"/>
        <w:ind w:left="0"/>
        <w:jc w:val="both"/>
      </w:pPr>
      <w:r>
        <w:rPr>
          <w:rFonts w:ascii="Times New Roman"/>
          <w:b w:val="false"/>
          <w:i w:val="false"/>
          <w:color w:val="000000"/>
          <w:sz w:val="28"/>
        </w:rPr>
        <w:t>
      уәкілетті органның нормативтік құқықтық актілерінде көзделген шығыстармен;</w:t>
      </w:r>
    </w:p>
    <w:p>
      <w:pPr>
        <w:spacing w:after="0"/>
        <w:ind w:left="0"/>
        <w:jc w:val="both"/>
      </w:pPr>
      <w:r>
        <w:rPr>
          <w:rFonts w:ascii="Times New Roman"/>
          <w:b w:val="false"/>
          <w:i w:val="false"/>
          <w:color w:val="000000"/>
          <w:sz w:val="28"/>
        </w:rPr>
        <w:t>
      төлемге қабілетсіз банктің пайдасына келіп түсетін ақшаны есепке жатқызумен;</w:t>
      </w:r>
    </w:p>
    <w:p>
      <w:pPr>
        <w:spacing w:after="0"/>
        <w:ind w:left="0"/>
        <w:jc w:val="both"/>
      </w:pPr>
      <w:r>
        <w:rPr>
          <w:rFonts w:ascii="Times New Roman"/>
          <w:b w:val="false"/>
          <w:i w:val="false"/>
          <w:color w:val="000000"/>
          <w:sz w:val="28"/>
        </w:rPr>
        <w:t>
      бұрын төлемге қабілетсіз банктің клиенттері болып табылған тұлғалардың жабық шоттарына келіп түсетін ақшаны қайтарумен;</w:t>
      </w:r>
    </w:p>
    <w:p>
      <w:pPr>
        <w:spacing w:after="0"/>
        <w:ind w:left="0"/>
        <w:jc w:val="both"/>
      </w:pPr>
      <w:r>
        <w:rPr>
          <w:rFonts w:ascii="Times New Roman"/>
          <w:b w:val="false"/>
          <w:i w:val="false"/>
          <w:color w:val="000000"/>
          <w:sz w:val="28"/>
        </w:rPr>
        <w:t xml:space="preserve">
      төлемге қабілетсіз банк өміріне немесе денсаулығына зиян келтірілгені үшін алдында жауапты болатын жеке тұлғаларға төленетін төлемдермен; </w:t>
      </w:r>
    </w:p>
    <w:p>
      <w:pPr>
        <w:spacing w:after="0"/>
        <w:ind w:left="0"/>
        <w:jc w:val="both"/>
      </w:pPr>
      <w:r>
        <w:rPr>
          <w:rFonts w:ascii="Times New Roman"/>
          <w:b w:val="false"/>
          <w:i w:val="false"/>
          <w:color w:val="000000"/>
          <w:sz w:val="28"/>
        </w:rPr>
        <w:t>
      еңбек шарты бойынша жұмыс істеген адамдардың еңбегіне ақы төлеу және оларға өтемақыны, Мемлекеттік әлеуметтік сақтандыру қорына әлеуметтік аударымдар бойынша берешекті төлеу жөніндегі, жалақыдан ұсталған алименттер мен міндетті зейнетақы жарналарын төлеу жөніндегі, міндетті кәсіптік зейнетақы жарналарын, сондай-ақ авторлық шарттар бойынша сыйақыларды төлеу жөніндегі есеп айырысулармен;</w:t>
      </w:r>
    </w:p>
    <w:p>
      <w:pPr>
        <w:spacing w:after="0"/>
        <w:ind w:left="0"/>
        <w:jc w:val="both"/>
      </w:pPr>
      <w:r>
        <w:rPr>
          <w:rFonts w:ascii="Times New Roman"/>
          <w:b w:val="false"/>
          <w:i w:val="false"/>
          <w:color w:val="000000"/>
          <w:sz w:val="28"/>
        </w:rPr>
        <w:t xml:space="preserve">
      төлемге қабілетсіз банк клиенттерінің салықтар, алымдар және бюджетке төленетін басқа да міндетті төлемдер төлеуімен; </w:t>
      </w:r>
    </w:p>
    <w:p>
      <w:pPr>
        <w:spacing w:after="0"/>
        <w:ind w:left="0"/>
        <w:jc w:val="both"/>
      </w:pPr>
      <w:r>
        <w:rPr>
          <w:rFonts w:ascii="Times New Roman"/>
          <w:b w:val="false"/>
          <w:i w:val="false"/>
          <w:color w:val="000000"/>
          <w:sz w:val="28"/>
        </w:rPr>
        <w:t xml:space="preserve">
      осы Заңның 61-11 және 61-12-баптарында көзделген операцияны жүргізумен; </w:t>
      </w:r>
    </w:p>
    <w:p>
      <w:pPr>
        <w:spacing w:after="0"/>
        <w:ind w:left="0"/>
        <w:jc w:val="both"/>
      </w:pPr>
      <w:r>
        <w:rPr>
          <w:rFonts w:ascii="Times New Roman"/>
          <w:b w:val="false"/>
          <w:i w:val="false"/>
          <w:color w:val="000000"/>
          <w:sz w:val="28"/>
        </w:rPr>
        <w:t>
      төлемге қабілетсіз банктің мәмілелерін осы Заңның 61-13-бабына сәйкес жарамсыз деп тануға байланысты шығыстармен байланысты жағдайларды қоспағанда, төлемге қабілетсіз банк клиенттерінің және банктің өзінің банктік шоттары бойынша барлық операциялар тоқтатылады;</w:t>
      </w:r>
    </w:p>
    <w:p>
      <w:pPr>
        <w:spacing w:after="0"/>
        <w:ind w:left="0"/>
        <w:jc w:val="both"/>
      </w:pPr>
      <w:r>
        <w:rPr>
          <w:rFonts w:ascii="Times New Roman"/>
          <w:b w:val="false"/>
          <w:i w:val="false"/>
          <w:color w:val="000000"/>
          <w:sz w:val="28"/>
        </w:rPr>
        <w:t>
      3) кредиторлардың талаптары бойынша төлемге қабілетсіз банктің банктік шоттарынан ақшаны өндіріп алу туралы талаптарды, оның ішінде даусыз тәртіппен қанағаттандырылуға жататын талаптарды орындау, сондай-ақ төлемге қабілетсіз банктің мүлкіне өндіріп алуды қолдану тоқтатыла тұрады;</w:t>
      </w:r>
    </w:p>
    <w:p>
      <w:pPr>
        <w:spacing w:after="0"/>
        <w:ind w:left="0"/>
        <w:jc w:val="both"/>
      </w:pPr>
      <w:r>
        <w:rPr>
          <w:rFonts w:ascii="Times New Roman"/>
          <w:b w:val="false"/>
          <w:i w:val="false"/>
          <w:color w:val="000000"/>
          <w:sz w:val="28"/>
        </w:rPr>
        <w:t>
      4) мораторий енгізілгенге дейін берілген атқарушылық құжаттарды қоспағанда, төлемге қабілетсіз банктен борыштарды өндіріп алу туралы атқарушылық құжаттарды орындау тоқтатыла тұрады.</w:t>
      </w:r>
    </w:p>
    <w:bookmarkStart w:name="z1601" w:id="1195"/>
    <w:p>
      <w:pPr>
        <w:spacing w:after="0"/>
        <w:ind w:left="0"/>
        <w:jc w:val="both"/>
      </w:pPr>
      <w:r>
        <w:rPr>
          <w:rFonts w:ascii="Times New Roman"/>
          <w:b w:val="false"/>
          <w:i w:val="false"/>
          <w:color w:val="000000"/>
          <w:sz w:val="28"/>
        </w:rPr>
        <w:t>
      3. Осы Заңда көзделген, төлемге қабілетсіз банкті реттеу жөніндегі шараларды қолдану:</w:t>
      </w:r>
    </w:p>
    <w:bookmarkEnd w:id="1195"/>
    <w:p>
      <w:pPr>
        <w:spacing w:after="0"/>
        <w:ind w:left="0"/>
        <w:jc w:val="both"/>
      </w:pPr>
      <w:r>
        <w:rPr>
          <w:rFonts w:ascii="Times New Roman"/>
          <w:b w:val="false"/>
          <w:i w:val="false"/>
          <w:color w:val="000000"/>
          <w:sz w:val="28"/>
        </w:rPr>
        <w:t>
      1) төлемге қабілетсіз банктің міндеттемелерін мерзімінен бұрын орындау немесе тоқтату;</w:t>
      </w:r>
    </w:p>
    <w:p>
      <w:pPr>
        <w:spacing w:after="0"/>
        <w:ind w:left="0"/>
        <w:jc w:val="both"/>
      </w:pPr>
      <w:r>
        <w:rPr>
          <w:rFonts w:ascii="Times New Roman"/>
          <w:b w:val="false"/>
          <w:i w:val="false"/>
          <w:color w:val="000000"/>
          <w:sz w:val="28"/>
        </w:rPr>
        <w:t>
      2) төлемге қабілетсіз банк банкрот болған жағдайда немесе банктің банкроттығына тең келетін оқиға ретінде саралануы мүмкін басқа оқиға басталған кезде осы банктің депозиторлар мен кредиторлар алдындағы міндеттемелерін мерзімінен бұрын орындау бойынша шарттардың және (немесе) бағалы қағаздар эмиссиясы проспектілерінің талаптарын іске асыру;</w:t>
      </w:r>
    </w:p>
    <w:p>
      <w:pPr>
        <w:spacing w:after="0"/>
        <w:ind w:left="0"/>
        <w:jc w:val="both"/>
      </w:pPr>
      <w:r>
        <w:rPr>
          <w:rFonts w:ascii="Times New Roman"/>
          <w:b w:val="false"/>
          <w:i w:val="false"/>
          <w:color w:val="000000"/>
          <w:sz w:val="28"/>
        </w:rPr>
        <w:t>
      3) кредиторлардың кепілмен қамтамасыз етілген міндеттемелер бойынша төлемге қабілетсіз банктің кепілге қойылған мүлкін өндіріп алуы үшін негіз болмайды.</w:t>
      </w:r>
    </w:p>
    <w:p>
      <w:pPr>
        <w:spacing w:after="0"/>
        <w:ind w:left="0"/>
        <w:jc w:val="both"/>
      </w:pPr>
      <w:r>
        <w:rPr>
          <w:rFonts w:ascii="Times New Roman"/>
          <w:b/>
          <w:i w:val="false"/>
          <w:color w:val="000000"/>
          <w:sz w:val="28"/>
        </w:rPr>
        <w:t>61-10-бап. Төлемге қабілетсіз банктің міндеттемелерін мәжбүрлеп қайта құрылымдау</w:t>
      </w:r>
    </w:p>
    <w:bookmarkStart w:name="z1603" w:id="1196"/>
    <w:p>
      <w:pPr>
        <w:spacing w:after="0"/>
        <w:ind w:left="0"/>
        <w:jc w:val="both"/>
      </w:pPr>
      <w:r>
        <w:rPr>
          <w:rFonts w:ascii="Times New Roman"/>
          <w:b w:val="false"/>
          <w:i w:val="false"/>
          <w:color w:val="000000"/>
          <w:sz w:val="28"/>
        </w:rPr>
        <w:t>
      1. Уәкілетті орган төлемге қабілетсіз банктің міндеттемелерін мәжбүрлеп қайта құрылымдау туралы шешім қабылдайды.</w:t>
      </w:r>
    </w:p>
    <w:bookmarkEnd w:id="1196"/>
    <w:p>
      <w:pPr>
        <w:spacing w:after="0"/>
        <w:ind w:left="0"/>
        <w:jc w:val="both"/>
      </w:pPr>
      <w:r>
        <w:rPr>
          <w:rFonts w:ascii="Times New Roman"/>
          <w:b w:val="false"/>
          <w:i w:val="false"/>
          <w:color w:val="000000"/>
          <w:sz w:val="28"/>
        </w:rPr>
        <w:t xml:space="preserve">
      Төлемге қабілетсіз банктің міндеттемелерін мәжбүрлеп қайта құрылымдау, оған: </w:t>
      </w:r>
    </w:p>
    <w:p>
      <w:pPr>
        <w:spacing w:after="0"/>
        <w:ind w:left="0"/>
        <w:jc w:val="both"/>
      </w:pPr>
      <w:r>
        <w:rPr>
          <w:rFonts w:ascii="Times New Roman"/>
          <w:b w:val="false"/>
          <w:i w:val="false"/>
          <w:color w:val="000000"/>
          <w:sz w:val="28"/>
        </w:rPr>
        <w:t xml:space="preserve">
      1) төлемге қабілетсіз банктің міндеттемелерін толығымен не ішінара есептен шығару; </w:t>
      </w:r>
    </w:p>
    <w:p>
      <w:pPr>
        <w:spacing w:after="0"/>
        <w:ind w:left="0"/>
        <w:jc w:val="both"/>
      </w:pPr>
      <w:r>
        <w:rPr>
          <w:rFonts w:ascii="Times New Roman"/>
          <w:b w:val="false"/>
          <w:i w:val="false"/>
          <w:color w:val="000000"/>
          <w:sz w:val="28"/>
        </w:rPr>
        <w:t xml:space="preserve">
      2) төлемге қабілетсіз банктің бағалы қағаздары мен өзге де ақшалай міндеттемелерін оның жай акцияларына конвертациялау, оның ішінде банкті осы Заңның 61-7-бабының 2-тармағында көрсетілген төлемге қабілетсіз банктер санатына жатқызу негіздерін жою және меншікті капиталдың жеткіліктілік коэффициенттерін сақтау үшін төлемге қабілетсіз банктің жарияланған жай акцияларының санын уәкілетті орган айқындаған мөлшерде көбейту; </w:t>
      </w:r>
    </w:p>
    <w:p>
      <w:pPr>
        <w:spacing w:after="0"/>
        <w:ind w:left="0"/>
        <w:jc w:val="both"/>
      </w:pPr>
      <w:r>
        <w:rPr>
          <w:rFonts w:ascii="Times New Roman"/>
          <w:b w:val="false"/>
          <w:i w:val="false"/>
          <w:color w:val="000000"/>
          <w:sz w:val="28"/>
        </w:rPr>
        <w:t>
      3) міндеттемеге қызмет көрсету бойынша төлемдердің орындалуын уақытша тоқтата тұруды қоса алғанда, төлемге қабілетсіз банктің міндеттемелері бойынша мерзімдерді және (немесе) пайыздық мөлшерлемелерді өзгерту жөніндегі бір немесе бірнеше шараны қолдану арқылы төлемге қабілетсіз банктің қаржылық жағдайын сауықтыру бойынша шаралар кешенін білдіреді.</w:t>
      </w:r>
    </w:p>
    <w:bookmarkStart w:name="z1604" w:id="1197"/>
    <w:p>
      <w:pPr>
        <w:spacing w:after="0"/>
        <w:ind w:left="0"/>
        <w:jc w:val="both"/>
      </w:pPr>
      <w:r>
        <w:rPr>
          <w:rFonts w:ascii="Times New Roman"/>
          <w:b w:val="false"/>
          <w:i w:val="false"/>
          <w:color w:val="000000"/>
          <w:sz w:val="28"/>
        </w:rPr>
        <w:t xml:space="preserve">
      2. Төлемге қабілетсіз банктің міндеттемелерін мәжбүрлеп қайта құрылымдау осы Заңның </w:t>
      </w:r>
      <w:r>
        <w:rPr>
          <w:rFonts w:ascii="Times New Roman"/>
          <w:b w:val="false"/>
          <w:i w:val="false"/>
          <w:color w:val="000000"/>
          <w:sz w:val="28"/>
        </w:rPr>
        <w:t>74-2-бабында</w:t>
      </w:r>
      <w:r>
        <w:rPr>
          <w:rFonts w:ascii="Times New Roman"/>
          <w:b w:val="false"/>
          <w:i w:val="false"/>
          <w:color w:val="000000"/>
          <w:sz w:val="28"/>
        </w:rPr>
        <w:t xml:space="preserve"> белгіленген кредиторлар талаптарын қанағаттандырудың кері кезектілігі тәртібімен жүзеге асырылады.</w:t>
      </w:r>
    </w:p>
    <w:bookmarkEnd w:id="1197"/>
    <w:bookmarkStart w:name="z1605" w:id="1198"/>
    <w:p>
      <w:pPr>
        <w:spacing w:after="0"/>
        <w:ind w:left="0"/>
        <w:jc w:val="both"/>
      </w:pPr>
      <w:r>
        <w:rPr>
          <w:rFonts w:ascii="Times New Roman"/>
          <w:b w:val="false"/>
          <w:i w:val="false"/>
          <w:color w:val="000000"/>
          <w:sz w:val="28"/>
        </w:rPr>
        <w:t>
      3. Мыналар:</w:t>
      </w:r>
    </w:p>
    <w:bookmarkEnd w:id="1198"/>
    <w:p>
      <w:pPr>
        <w:spacing w:after="0"/>
        <w:ind w:left="0"/>
        <w:jc w:val="both"/>
      </w:pPr>
      <w:r>
        <w:rPr>
          <w:rFonts w:ascii="Times New Roman"/>
          <w:b w:val="false"/>
          <w:i w:val="false"/>
          <w:color w:val="000000"/>
          <w:sz w:val="28"/>
        </w:rPr>
        <w:t xml:space="preserve">
      1) төлемге қабілетсіз банктің өз талаптары осы Заңның </w:t>
      </w:r>
      <w:r>
        <w:rPr>
          <w:rFonts w:ascii="Times New Roman"/>
          <w:b w:val="false"/>
          <w:i w:val="false"/>
          <w:color w:val="000000"/>
          <w:sz w:val="28"/>
        </w:rPr>
        <w:t>74-1-бабына</w:t>
      </w:r>
      <w:r>
        <w:rPr>
          <w:rFonts w:ascii="Times New Roman"/>
          <w:b w:val="false"/>
          <w:i w:val="false"/>
          <w:color w:val="000000"/>
          <w:sz w:val="28"/>
        </w:rPr>
        <w:t xml:space="preserve"> сәйкес таратудың конкурстық массасының құрамына енгізілмейтін тұлғалар алдындағы міндеттемелері; </w:t>
      </w:r>
    </w:p>
    <w:p>
      <w:pPr>
        <w:spacing w:after="0"/>
        <w:ind w:left="0"/>
        <w:jc w:val="both"/>
      </w:pPr>
      <w:r>
        <w:rPr>
          <w:rFonts w:ascii="Times New Roman"/>
          <w:b w:val="false"/>
          <w:i w:val="false"/>
          <w:color w:val="000000"/>
          <w:sz w:val="28"/>
        </w:rPr>
        <w:t xml:space="preserve">
      2) төлемге қабілетсіз банк мәжбүрлеп таратылған жағдайда, оның осы Заңның </w:t>
      </w:r>
      <w:r>
        <w:rPr>
          <w:rFonts w:ascii="Times New Roman"/>
          <w:b w:val="false"/>
          <w:i w:val="false"/>
          <w:color w:val="000000"/>
          <w:sz w:val="28"/>
        </w:rPr>
        <w:t>74-2-бабына</w:t>
      </w:r>
      <w:r>
        <w:rPr>
          <w:rFonts w:ascii="Times New Roman"/>
          <w:b w:val="false"/>
          <w:i w:val="false"/>
          <w:color w:val="000000"/>
          <w:sz w:val="28"/>
        </w:rPr>
        <w:t xml:space="preserve"> сәйкес бірінші, екінші, үшінші, төртінші, бесінші және жетінші кезектерде қанағаттандырылуға жататын міндеттемелері, сондай-ақ төлемге қабілетсіз банк мәжбүрлеп таратылған жағдайда, оның депозиттерге міндетті кепілдік беруді жүзеге асыратын ұйымның төлеуіне жататын кепілдік өтемі мөлшерінде депозиттер бойынша жеке тұлғалар алдындағы міндеттемелері мәжбүрлеп қайта құрылымдауға жатпайды.</w:t>
      </w:r>
    </w:p>
    <w:bookmarkStart w:name="z1606" w:id="1199"/>
    <w:p>
      <w:pPr>
        <w:spacing w:after="0"/>
        <w:ind w:left="0"/>
        <w:jc w:val="both"/>
      </w:pPr>
      <w:r>
        <w:rPr>
          <w:rFonts w:ascii="Times New Roman"/>
          <w:b w:val="false"/>
          <w:i w:val="false"/>
          <w:color w:val="000000"/>
          <w:sz w:val="28"/>
        </w:rPr>
        <w:t>
      4. Төлемге қабілетсіз банктің бағалы қағаздары мен өзге де ақшалай міндеттемелерін оның жай акцияларына конвертациялау кезінде:</w:t>
      </w:r>
    </w:p>
    <w:bookmarkEnd w:id="1199"/>
    <w:p>
      <w:pPr>
        <w:spacing w:after="0"/>
        <w:ind w:left="0"/>
        <w:jc w:val="both"/>
      </w:pPr>
      <w:r>
        <w:rPr>
          <w:rFonts w:ascii="Times New Roman"/>
          <w:b w:val="false"/>
          <w:i w:val="false"/>
          <w:color w:val="000000"/>
          <w:sz w:val="28"/>
        </w:rPr>
        <w:t>
      1) төлемге қабілетсіз банк акционерлері жалпы жиналысының төлемге қабілетсіз банктің акцияларын қосымша шығару туралы шешімі талап етілмейді;</w:t>
      </w:r>
    </w:p>
    <w:p>
      <w:pPr>
        <w:spacing w:after="0"/>
        <w:ind w:left="0"/>
        <w:jc w:val="both"/>
      </w:pPr>
      <w:r>
        <w:rPr>
          <w:rFonts w:ascii="Times New Roman"/>
          <w:b w:val="false"/>
          <w:i w:val="false"/>
          <w:color w:val="000000"/>
          <w:sz w:val="28"/>
        </w:rPr>
        <w:t xml:space="preserve">
      2) төлемге қабілетсіз банктің акционерлеріне төлемге қабілетсіз банктің акцияларын артықшылықты сатып алу құқығы берілмейді; </w:t>
      </w:r>
    </w:p>
    <w:p>
      <w:pPr>
        <w:spacing w:after="0"/>
        <w:ind w:left="0"/>
        <w:jc w:val="both"/>
      </w:pPr>
      <w:r>
        <w:rPr>
          <w:rFonts w:ascii="Times New Roman"/>
          <w:b w:val="false"/>
          <w:i w:val="false"/>
          <w:color w:val="000000"/>
          <w:sz w:val="28"/>
        </w:rPr>
        <w:t xml:space="preserve">
      3) осы Заңның 16-бабы </w:t>
      </w:r>
      <w:r>
        <w:rPr>
          <w:rFonts w:ascii="Times New Roman"/>
          <w:b w:val="false"/>
          <w:i w:val="false"/>
          <w:color w:val="000000"/>
          <w:sz w:val="28"/>
        </w:rPr>
        <w:t>2-тармағының</w:t>
      </w:r>
      <w:r>
        <w:rPr>
          <w:rFonts w:ascii="Times New Roman"/>
          <w:b w:val="false"/>
          <w:i w:val="false"/>
          <w:color w:val="000000"/>
          <w:sz w:val="28"/>
        </w:rPr>
        <w:t xml:space="preserve">, 17-бабы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5-тармақтарының</w:t>
      </w:r>
      <w:r>
        <w:rPr>
          <w:rFonts w:ascii="Times New Roman"/>
          <w:b w:val="false"/>
          <w:i w:val="false"/>
          <w:color w:val="000000"/>
          <w:sz w:val="28"/>
        </w:rPr>
        <w:t xml:space="preserve"> және </w:t>
      </w:r>
      <w:r>
        <w:rPr>
          <w:rFonts w:ascii="Times New Roman"/>
          <w:b w:val="false"/>
          <w:i w:val="false"/>
          <w:color w:val="000000"/>
          <w:sz w:val="28"/>
        </w:rPr>
        <w:t>17-1-бабының</w:t>
      </w:r>
      <w:r>
        <w:rPr>
          <w:rFonts w:ascii="Times New Roman"/>
          <w:b w:val="false"/>
          <w:i w:val="false"/>
          <w:color w:val="000000"/>
          <w:sz w:val="28"/>
        </w:rPr>
        <w:t xml:space="preserve"> талаптары қолданылмайды. </w:t>
      </w:r>
    </w:p>
    <w:bookmarkStart w:name="z1607" w:id="1200"/>
    <w:p>
      <w:pPr>
        <w:spacing w:after="0"/>
        <w:ind w:left="0"/>
        <w:jc w:val="both"/>
      </w:pPr>
      <w:r>
        <w:rPr>
          <w:rFonts w:ascii="Times New Roman"/>
          <w:b w:val="false"/>
          <w:i w:val="false"/>
          <w:color w:val="000000"/>
          <w:sz w:val="28"/>
        </w:rPr>
        <w:t>
      5. Төлемге қабілетсіз банктің міндеттемелерін мәжбүрлеп қайта құрылымдау тәртібі уәкілетті органның нормативтік құқықтық актісінде айқындалады.</w:t>
      </w:r>
    </w:p>
    <w:bookmarkEnd w:id="1200"/>
    <w:p>
      <w:pPr>
        <w:spacing w:after="0"/>
        <w:ind w:left="0"/>
        <w:jc w:val="both"/>
      </w:pPr>
      <w:r>
        <w:rPr>
          <w:rFonts w:ascii="Times New Roman"/>
          <w:b/>
          <w:i w:val="false"/>
          <w:color w:val="000000"/>
          <w:sz w:val="28"/>
        </w:rPr>
        <w:t>61-11-бап. Төлемге қабілетсіз банктің активтері мен міндеттемелерін басқа банкке (банктерге) бір мезгілде беру жөніндегі операция</w:t>
      </w:r>
    </w:p>
    <w:bookmarkStart w:name="z1609" w:id="1201"/>
    <w:p>
      <w:pPr>
        <w:spacing w:after="0"/>
        <w:ind w:left="0"/>
        <w:jc w:val="both"/>
      </w:pPr>
      <w:r>
        <w:rPr>
          <w:rFonts w:ascii="Times New Roman"/>
          <w:b w:val="false"/>
          <w:i w:val="false"/>
          <w:color w:val="000000"/>
          <w:sz w:val="28"/>
        </w:rPr>
        <w:t>
      1. Уәкілетті органның шешімі бойынша, осы бапта көзделген төлемге қабілетсіз банктің активтері мен міндеттемелерін басқа банкке (банктерге) (бұдан әрі – сатып алушы-банк) бір мезгілде беру жөніндегі операцияны банкті басқару жөніндегі уақытша әкімшілік (банкті уақытша басқарушы) консервациялау сатысында жүзеге асырады.</w:t>
      </w:r>
    </w:p>
    <w:bookmarkEnd w:id="1201"/>
    <w:bookmarkStart w:name="z1610" w:id="1202"/>
    <w:p>
      <w:pPr>
        <w:spacing w:after="0"/>
        <w:ind w:left="0"/>
        <w:jc w:val="both"/>
      </w:pPr>
      <w:r>
        <w:rPr>
          <w:rFonts w:ascii="Times New Roman"/>
          <w:b w:val="false"/>
          <w:i w:val="false"/>
          <w:color w:val="000000"/>
          <w:sz w:val="28"/>
        </w:rPr>
        <w:t xml:space="preserve">
      2. Осы баптың 1-тармағында көрсетілген операцияны жүргізу кезінде төлемге қабілетсіз банктің міндеттемелері осы Заңның </w:t>
      </w:r>
      <w:r>
        <w:rPr>
          <w:rFonts w:ascii="Times New Roman"/>
          <w:b w:val="false"/>
          <w:i w:val="false"/>
          <w:color w:val="000000"/>
          <w:sz w:val="28"/>
        </w:rPr>
        <w:t>74-2-бабында</w:t>
      </w:r>
      <w:r>
        <w:rPr>
          <w:rFonts w:ascii="Times New Roman"/>
          <w:b w:val="false"/>
          <w:i w:val="false"/>
          <w:color w:val="000000"/>
          <w:sz w:val="28"/>
        </w:rPr>
        <w:t xml:space="preserve"> көзделген кредиторлар талаптарын қанағаттандыру кезектілігі сақтала отырып, сатып алушы-банкке беріледі. </w:t>
      </w:r>
    </w:p>
    <w:bookmarkEnd w:id="1202"/>
    <w:bookmarkStart w:name="z1611" w:id="1203"/>
    <w:p>
      <w:pPr>
        <w:spacing w:after="0"/>
        <w:ind w:left="0"/>
        <w:jc w:val="both"/>
      </w:pPr>
      <w:r>
        <w:rPr>
          <w:rFonts w:ascii="Times New Roman"/>
          <w:b w:val="false"/>
          <w:i w:val="false"/>
          <w:color w:val="000000"/>
          <w:sz w:val="28"/>
        </w:rPr>
        <w:t xml:space="preserve">
      3. Осы баптың 1-тармағында көрсетілген операцияны жүргізу кезінде осы тармақтың екінші бөлігінде көрсетілген жағдайды қоспағанда, сатып алушы-банкке төлемге қабілетсіз банк активтерінің барлығы немесе бір бөлігі және міндеттемелерінің барлығы немесе бір бөлігі берілуі мүмкін. </w:t>
      </w:r>
    </w:p>
    <w:bookmarkEnd w:id="1203"/>
    <w:p>
      <w:pPr>
        <w:spacing w:after="0"/>
        <w:ind w:left="0"/>
        <w:jc w:val="both"/>
      </w:pPr>
      <w:r>
        <w:rPr>
          <w:rFonts w:ascii="Times New Roman"/>
          <w:b w:val="false"/>
          <w:i w:val="false"/>
          <w:color w:val="000000"/>
          <w:sz w:val="28"/>
        </w:rPr>
        <w:t>
      Сатып алушы-банкке бір кезектегі кредиторлар алдындағы міндеттемелерді беру кезінде төлемге қабілетсіз банктің активтері жеткіліксіз болған жағдайда, бұл міндеттемелер кредиторлардың қанағаттандырылуға жататын талаптарының сомасына пропорционалды түрде беріледі.</w:t>
      </w:r>
    </w:p>
    <w:p>
      <w:pPr>
        <w:spacing w:after="0"/>
        <w:ind w:left="0"/>
        <w:jc w:val="both"/>
      </w:pPr>
      <w:r>
        <w:rPr>
          <w:rFonts w:ascii="Times New Roman"/>
          <w:b w:val="false"/>
          <w:i w:val="false"/>
          <w:color w:val="000000"/>
          <w:sz w:val="28"/>
        </w:rPr>
        <w:t xml:space="preserve">
      Төлемге қабілетсіз банктің жеке тұлғалардың кепілдік берілетін депозиттері бойынша міндеттемелері сатып алушы-банкке толық көлемде берілуге тиіс. </w:t>
      </w:r>
    </w:p>
    <w:p>
      <w:pPr>
        <w:spacing w:after="0"/>
        <w:ind w:left="0"/>
        <w:jc w:val="both"/>
      </w:pPr>
      <w:r>
        <w:rPr>
          <w:rFonts w:ascii="Times New Roman"/>
          <w:b w:val="false"/>
          <w:i w:val="false"/>
          <w:color w:val="000000"/>
          <w:sz w:val="28"/>
        </w:rPr>
        <w:t xml:space="preserve">
      Егер сатып алушы-банкке берілетін кепілдік берілген депозиттер бойынша міндеттемелердің мөлшері төлемге қабілетсіз банк мүлкінің мөлшерінен асып кеткен жағдайда, депозиттерге міндетті кепілдік беруді жүзеге асыратын ұйым пайда болған айырманы арнайы резерв қаражатының есебінен толтыруға міндетті. </w:t>
      </w:r>
    </w:p>
    <w:p>
      <w:pPr>
        <w:spacing w:after="0"/>
        <w:ind w:left="0"/>
        <w:jc w:val="both"/>
      </w:pPr>
      <w:r>
        <w:rPr>
          <w:rFonts w:ascii="Times New Roman"/>
          <w:b w:val="false"/>
          <w:i w:val="false"/>
          <w:color w:val="000000"/>
          <w:sz w:val="28"/>
        </w:rPr>
        <w:t>
      Осы тармақтың төртінші бөлігіне сәйкес депозиттерге міндетті кепілдік беруді жүзеге асыратын ұйым беретін қаражаттың мөлшері кепілдік өтем ретінде төлеуге жататын, Қазақстан Республикасының депозиттерге міндетті кепілдік беру туралы заңнамасына сәйкес айқындалатын сомадан аспауға тиіс.</w:t>
      </w:r>
    </w:p>
    <w:bookmarkStart w:name="z1612" w:id="1204"/>
    <w:p>
      <w:pPr>
        <w:spacing w:after="0"/>
        <w:ind w:left="0"/>
        <w:jc w:val="both"/>
      </w:pPr>
      <w:r>
        <w:rPr>
          <w:rFonts w:ascii="Times New Roman"/>
          <w:b w:val="false"/>
          <w:i w:val="false"/>
          <w:color w:val="000000"/>
          <w:sz w:val="28"/>
        </w:rPr>
        <w:t>
      4. Банкті басқару жөніндегі уақытша әкімшіліктің (банкті уақытша басқарушының) төлемге қабілетсіз банктің активтері мен міндеттемелерін сатып алушы-банкке беруді жүзеге асыру тәртібі уәкілетті органның нормативтік құқықтық актісінде айқындалады.</w:t>
      </w:r>
    </w:p>
    <w:bookmarkEnd w:id="1204"/>
    <w:bookmarkStart w:name="z1613" w:id="1205"/>
    <w:p>
      <w:pPr>
        <w:spacing w:after="0"/>
        <w:ind w:left="0"/>
        <w:jc w:val="both"/>
      </w:pPr>
      <w:r>
        <w:rPr>
          <w:rFonts w:ascii="Times New Roman"/>
          <w:b w:val="false"/>
          <w:i w:val="false"/>
          <w:color w:val="000000"/>
          <w:sz w:val="28"/>
        </w:rPr>
        <w:t>
      5. Осы баптың 1-тармағында көрсетілген операцияны жүргізу:</w:t>
      </w:r>
    </w:p>
    <w:bookmarkEnd w:id="1205"/>
    <w:p>
      <w:pPr>
        <w:spacing w:after="0"/>
        <w:ind w:left="0"/>
        <w:jc w:val="both"/>
      </w:pPr>
      <w:r>
        <w:rPr>
          <w:rFonts w:ascii="Times New Roman"/>
          <w:b w:val="false"/>
          <w:i w:val="false"/>
          <w:color w:val="000000"/>
          <w:sz w:val="28"/>
        </w:rPr>
        <w:t>
      1) төлемге қабілетсіз банк акционерлерінің, депозиторлары мен кредиторларының, борышкерлерінің, сондай-ақ өзге де мүдделі тұлғалардың (кепіл берушілерді, кепілдерді, кепілгерлерді қоса алғанда) келісуін талап етпейді. Бұл ретте жаңа кредитордың жеке басы борышкер үшін айтарлықтай маңызы жоқ деп танылады;</w:t>
      </w:r>
    </w:p>
    <w:p>
      <w:pPr>
        <w:spacing w:after="0"/>
        <w:ind w:left="0"/>
        <w:jc w:val="both"/>
      </w:pPr>
      <w:r>
        <w:rPr>
          <w:rFonts w:ascii="Times New Roman"/>
          <w:b w:val="false"/>
          <w:i w:val="false"/>
          <w:color w:val="000000"/>
          <w:sz w:val="28"/>
        </w:rPr>
        <w:t>
      2) төлемге қабілетсіз банк төлемге қабілетсіз банктің депозиторларымен және кредиторларымен, борышкерлерімен, сондай-ақ өзге де тұлғалармен (кепіл берушілерді, кепілдерді, кепілгерлерді қоса алғанда) жасаған шарттарға шарттың жаңа тарапын көрсету бөлігінде өзгерістер енгізуді;</w:t>
      </w:r>
    </w:p>
    <w:p>
      <w:pPr>
        <w:spacing w:after="0"/>
        <w:ind w:left="0"/>
        <w:jc w:val="both"/>
      </w:pPr>
      <w:r>
        <w:rPr>
          <w:rFonts w:ascii="Times New Roman"/>
          <w:b w:val="false"/>
          <w:i w:val="false"/>
          <w:color w:val="000000"/>
          <w:sz w:val="28"/>
        </w:rPr>
        <w:t>
      3) сатып алушы-банктің төлемге қабілетсіз банк депозиторларымен жаңа банктік шот шарттарын жасасуын талап етпейді. Бұл ретте сатып алушы-банк депозиторларды жеке сәйкестендіру кодтарының өзгергені туралы хабардар етуге міндетті.</w:t>
      </w:r>
    </w:p>
    <w:bookmarkStart w:name="z1614" w:id="1206"/>
    <w:p>
      <w:pPr>
        <w:spacing w:after="0"/>
        <w:ind w:left="0"/>
        <w:jc w:val="both"/>
      </w:pPr>
      <w:r>
        <w:rPr>
          <w:rFonts w:ascii="Times New Roman"/>
          <w:b w:val="false"/>
          <w:i w:val="false"/>
          <w:color w:val="000000"/>
          <w:sz w:val="28"/>
        </w:rPr>
        <w:t>
      6. Төлемге қабілетсіз банктің өздері бойынша құқықтар (талап ету) мен міндеттемелер осы баптың 1-тармағында көрсетілген операцияны жүргізу кезінде берілетін клиенттерінің дербес деректерін жинауды және өңдеуді сатып алушы-банк дербес деректер субъектілерінің немесе олардың заңды өкілдерінің келісуінсіз жүзеге асырады.</w:t>
      </w:r>
    </w:p>
    <w:bookmarkEnd w:id="1206"/>
    <w:bookmarkStart w:name="z1615" w:id="1207"/>
    <w:p>
      <w:pPr>
        <w:spacing w:after="0"/>
        <w:ind w:left="0"/>
        <w:jc w:val="both"/>
      </w:pPr>
      <w:r>
        <w:rPr>
          <w:rFonts w:ascii="Times New Roman"/>
          <w:b w:val="false"/>
          <w:i w:val="false"/>
          <w:color w:val="000000"/>
          <w:sz w:val="28"/>
        </w:rPr>
        <w:t>
      7. Банкті басқару жөніндегі уақытша әкімшілік (банкті уақытша басқарушы) төлемге қабілетсіз банктің депозиторлары мен кредиторларын, борышкерлерін, сондай-ақ өзге де мүдделі тұлғаларды хабардар ету мақсатында төлемге қабілетсіз банктің активтері мен міндеттемелерін сатып алушы-банкке беру туралы хабарландыруды қазақ және орыс тілдерінде Қазақстан Республикасының бүкіл аумағында таратылатын мерзімді баспа басылымдарында жариялайды, сондай-ақ оны уәкілетті орган, төлемге қабілетсіз банк және сатып алушы-банк өздерінің интернет-ресурстарында жариялайды.</w:t>
      </w:r>
    </w:p>
    <w:bookmarkEnd w:id="1207"/>
    <w:bookmarkStart w:name="z1616" w:id="1208"/>
    <w:p>
      <w:pPr>
        <w:spacing w:after="0"/>
        <w:ind w:left="0"/>
        <w:jc w:val="both"/>
      </w:pPr>
      <w:r>
        <w:rPr>
          <w:rFonts w:ascii="Times New Roman"/>
          <w:b w:val="false"/>
          <w:i w:val="false"/>
          <w:color w:val="000000"/>
          <w:sz w:val="28"/>
        </w:rPr>
        <w:t xml:space="preserve">
      8. Сатып алушы-банкке заңды тұлғалардың, филиалдар мен өкілдіктердің акциялары немесе жарғылық капиталға қатысу үлестері түріндегі активтерді беру сатып алушы-банктің осы Заңда және Қазақстан Республикасының өзге де заңдарында көзделген уәкілетті органның қосымша рұқсаттарын, келісімдерін немесе хабарламаларын алуын талап етпейді. </w:t>
      </w:r>
    </w:p>
    <w:bookmarkEnd w:id="1208"/>
    <w:bookmarkStart w:name="z1617" w:id="1209"/>
    <w:p>
      <w:pPr>
        <w:spacing w:after="0"/>
        <w:ind w:left="0"/>
        <w:jc w:val="both"/>
      </w:pPr>
      <w:r>
        <w:rPr>
          <w:rFonts w:ascii="Times New Roman"/>
          <w:b w:val="false"/>
          <w:i w:val="false"/>
          <w:color w:val="000000"/>
          <w:sz w:val="28"/>
        </w:rPr>
        <w:t xml:space="preserve">
      9. Банкті басқару жөніндегі уақытша әкімшіліктің (банкті уақытша басқарушының) сатып алушы-банкке төлемге қабілетсіз банктің депозиторлар алдындағы міндеттемелерін беруі осы Заңның 61-2-бабының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сәйкес жүзеге асырылады.</w:t>
      </w:r>
    </w:p>
    <w:bookmarkEnd w:id="1209"/>
    <w:bookmarkStart w:name="z1618" w:id="1210"/>
    <w:p>
      <w:pPr>
        <w:spacing w:after="0"/>
        <w:ind w:left="0"/>
        <w:jc w:val="both"/>
      </w:pPr>
      <w:r>
        <w:rPr>
          <w:rFonts w:ascii="Times New Roman"/>
          <w:b w:val="false"/>
          <w:i w:val="false"/>
          <w:color w:val="000000"/>
          <w:sz w:val="28"/>
        </w:rPr>
        <w:t>
      10. Төлемге қабілетсіз банктің активтері мен міндеттемелерін беру активтер мен міндеттемелерді бір мезгілде беру туралы шарт жасасу арқылы, шартқа беру актісін қоса бере отырып жүзеге асырылады.</w:t>
      </w:r>
    </w:p>
    <w:bookmarkEnd w:id="1210"/>
    <w:p>
      <w:pPr>
        <w:spacing w:after="0"/>
        <w:ind w:left="0"/>
        <w:jc w:val="both"/>
      </w:pPr>
      <w:r>
        <w:rPr>
          <w:rFonts w:ascii="Times New Roman"/>
          <w:b w:val="false"/>
          <w:i w:val="false"/>
          <w:color w:val="000000"/>
          <w:sz w:val="28"/>
        </w:rPr>
        <w:t>
      Беру актісінде берілетін активтер, берілетін активтер бойынша міндеттемелердің орындалуын қамтамасыз ететін құқықтар және міндеттемелер туралы мәліметтер қамтылуға тиіс.</w:t>
      </w:r>
    </w:p>
    <w:p>
      <w:pPr>
        <w:spacing w:after="0"/>
        <w:ind w:left="0"/>
        <w:jc w:val="both"/>
      </w:pPr>
      <w:r>
        <w:rPr>
          <w:rFonts w:ascii="Times New Roman"/>
          <w:b w:val="false"/>
          <w:i w:val="false"/>
          <w:color w:val="000000"/>
          <w:sz w:val="28"/>
        </w:rPr>
        <w:t>
      Активтер мен міндеттемелерді бір мезгілде беру туралы шартқа Қазақстан Республикасы Азаматтық кодексінің міндеттемедегі тұлғалардың ауысуы туралы ережелері қолданылады.</w:t>
      </w:r>
    </w:p>
    <w:bookmarkStart w:name="z1619" w:id="1211"/>
    <w:p>
      <w:pPr>
        <w:spacing w:after="0"/>
        <w:ind w:left="0"/>
        <w:jc w:val="both"/>
      </w:pPr>
      <w:r>
        <w:rPr>
          <w:rFonts w:ascii="Times New Roman"/>
          <w:b w:val="false"/>
          <w:i w:val="false"/>
          <w:color w:val="000000"/>
          <w:sz w:val="28"/>
        </w:rPr>
        <w:t>
      11. Сатып алушы-банк құқықтық кадастрға, сондай-ақ жылжымалы мүлік кепілінің тізіліміне, бағалы қағаздарды ұстаушылардың тізілімдері жүйесіне бір мезгілде өзіне берілетін активтер бойынша міндеттемелердің орындалуын қамтамасыз ететін құқықтар өткен кепіл беруші болып табылатын жаңа кредитор туралы мәліметтерді енгізу мақсатында активтер мен міндеттемелерді беру туралы шартты (беру актісін қоса бере отырып) уәкілетті тіркеуші органға (ұйымға) береді.</w:t>
      </w:r>
    </w:p>
    <w:bookmarkEnd w:id="1211"/>
    <w:p>
      <w:pPr>
        <w:spacing w:after="0"/>
        <w:ind w:left="0"/>
        <w:jc w:val="both"/>
      </w:pPr>
      <w:r>
        <w:rPr>
          <w:rFonts w:ascii="Times New Roman"/>
          <w:b w:val="false"/>
          <w:i w:val="false"/>
          <w:color w:val="000000"/>
          <w:sz w:val="28"/>
        </w:rPr>
        <w:t xml:space="preserve">
      Осы бапта айқындалған негіздер бойынша және тәртіппен құқықтарды (талап етулерді) басқаға беру бір мезгілде кепіл ұстаушы болып табылатын жаңа кредиторға өзіне қатысты үшінші тұлғалар немесе мемлекеттік органдар тарапынан тіркелген ауыртпалықтар, тыйым салулар, мүлікке билік етуде өзге де шектеулер бар мүлікке құқықтардың өтуі үшін де негіз болып табылады. </w:t>
      </w:r>
    </w:p>
    <w:bookmarkStart w:name="z1620" w:id="1212"/>
    <w:p>
      <w:pPr>
        <w:spacing w:after="0"/>
        <w:ind w:left="0"/>
        <w:jc w:val="both"/>
      </w:pPr>
      <w:r>
        <w:rPr>
          <w:rFonts w:ascii="Times New Roman"/>
          <w:b w:val="false"/>
          <w:i w:val="false"/>
          <w:color w:val="000000"/>
          <w:sz w:val="28"/>
        </w:rPr>
        <w:t>
      12. Төлемге қабілетсіз банктің депозиторлар мен кредиторлар алдындағы міндеттемелері сатып алушы-банкке берілгеннен кейін осындай депозиторлар мен кредиторлар алдындағы міндеттемелерді орындауды сатып алушы-банк жүзеге асырады.</w:t>
      </w:r>
    </w:p>
    <w:bookmarkEnd w:id="1212"/>
    <w:bookmarkStart w:name="z1621" w:id="1213"/>
    <w:p>
      <w:pPr>
        <w:spacing w:after="0"/>
        <w:ind w:left="0"/>
        <w:jc w:val="both"/>
      </w:pPr>
      <w:r>
        <w:rPr>
          <w:rFonts w:ascii="Times New Roman"/>
          <w:b w:val="false"/>
          <w:i w:val="false"/>
          <w:color w:val="000000"/>
          <w:sz w:val="28"/>
        </w:rPr>
        <w:t>
      13. Төлемге қабілетсіз банктің активтері мен міндеттемелерін сатып алушы-банкке бір мезгілде беру туралы шарт жасалғаннан кейін:</w:t>
      </w:r>
    </w:p>
    <w:bookmarkEnd w:id="1213"/>
    <w:p>
      <w:pPr>
        <w:spacing w:after="0"/>
        <w:ind w:left="0"/>
        <w:jc w:val="both"/>
      </w:pPr>
      <w:r>
        <w:rPr>
          <w:rFonts w:ascii="Times New Roman"/>
          <w:b w:val="false"/>
          <w:i w:val="false"/>
          <w:color w:val="000000"/>
          <w:sz w:val="28"/>
        </w:rPr>
        <w:t>
      1) активтері мен міндеттемелері берілген төлемге қабілетсіз банктің акционерлері, депозиторлары мен кредиторлары сатып алушы-банктен активтері мен міндеттемелерін сатып алушы-банктің пайдасына беру салдарларынан шеккен кез келген залалды өтеуді талап етуге құқылы емес;</w:t>
      </w:r>
    </w:p>
    <w:p>
      <w:pPr>
        <w:spacing w:after="0"/>
        <w:ind w:left="0"/>
        <w:jc w:val="both"/>
      </w:pPr>
      <w:r>
        <w:rPr>
          <w:rFonts w:ascii="Times New Roman"/>
          <w:b w:val="false"/>
          <w:i w:val="false"/>
          <w:color w:val="000000"/>
          <w:sz w:val="28"/>
        </w:rPr>
        <w:t>
      2) сатып алушы-банкке берілген активтер мен міндеттемелер одан төлемге қабілетсіз банктің пайдасына талап етілмейді.</w:t>
      </w:r>
    </w:p>
    <w:bookmarkStart w:name="z1622" w:id="1214"/>
    <w:p>
      <w:pPr>
        <w:spacing w:after="0"/>
        <w:ind w:left="0"/>
        <w:jc w:val="both"/>
      </w:pPr>
      <w:r>
        <w:rPr>
          <w:rFonts w:ascii="Times New Roman"/>
          <w:b w:val="false"/>
          <w:i w:val="false"/>
          <w:color w:val="000000"/>
          <w:sz w:val="28"/>
        </w:rPr>
        <w:t>
      14. Банкті басқару жөніндегі уақытша әкімшілік (банкті уақытша басқарушы) төлемге қабілетсіз банктің активтері мен міндеттемелерін сатып алушы-банкке беруді аяқтағаннан кейін уәкілетті органға төлемге қабілетсіз банкті барлық банк операциялары мен өзге де операциялар жүргізуге арналған лицензиядан айыру және төлемге қабілетсіз банкті мәжбүрлеп тарату туралы ұсыныс береді.</w:t>
      </w:r>
    </w:p>
    <w:bookmarkEnd w:id="1214"/>
    <w:bookmarkStart w:name="z1623" w:id="1215"/>
    <w:p>
      <w:pPr>
        <w:spacing w:after="0"/>
        <w:ind w:left="0"/>
        <w:jc w:val="both"/>
      </w:pPr>
      <w:r>
        <w:rPr>
          <w:rFonts w:ascii="Times New Roman"/>
          <w:b w:val="false"/>
          <w:i w:val="false"/>
          <w:color w:val="000000"/>
          <w:sz w:val="28"/>
        </w:rPr>
        <w:t>
      15. Төлемге қабілетсіз банктің активтері мен міндеттемелерін тұрақтандыру банкіне бір мезгілде беру бойынша операция жүргізу ерекшеліктері осы Заңның 61-12-бабында белгіленеді.</w:t>
      </w:r>
    </w:p>
    <w:bookmarkEnd w:id="1215"/>
    <w:bookmarkStart w:name="z1624" w:id="1216"/>
    <w:p>
      <w:pPr>
        <w:spacing w:after="0"/>
        <w:ind w:left="0"/>
        <w:jc w:val="both"/>
      </w:pPr>
      <w:r>
        <w:rPr>
          <w:rFonts w:ascii="Times New Roman"/>
          <w:b w:val="false"/>
          <w:i w:val="false"/>
          <w:color w:val="000000"/>
          <w:sz w:val="28"/>
        </w:rPr>
        <w:t>
      16. Осы баптың 2 – 8, 10 – 13-тармақтарының ережелері соттың мәжбүрлеп тарату туралы шешімі заңды күшіне енгенге дейін банктің уақытша әкімшілігінің (уақытша басқарушының) барлық банк операциялары мен өзге де операциялар жүргізуге арналған лицензиядан айырылған банктің активтері мен міндеттемелерін бір мезгілде беру жөніндегі операцияны жүргізу жағдайларына қолданылады.</w:t>
      </w:r>
    </w:p>
    <w:bookmarkEnd w:id="1216"/>
    <w:p>
      <w:pPr>
        <w:spacing w:after="0"/>
        <w:ind w:left="0"/>
        <w:jc w:val="both"/>
      </w:pPr>
      <w:r>
        <w:rPr>
          <w:rFonts w:ascii="Times New Roman"/>
          <w:b w:val="false"/>
          <w:i w:val="false"/>
          <w:color w:val="000000"/>
          <w:sz w:val="28"/>
        </w:rPr>
        <w:t>
      Соттың банкті мәжбүрлеп тарату туралы шешімі заңды күшіне енгенге дейін банктің уақытша әкімшілігі (уақытша әкімшісі) барлық банк операциялары мен өзге де операцияларды жүргізуге арналған лицензиядан айырылған банктің активтері мен міндеттемелерін бір мезгілде беру жөніндегі операцияны жүргізген кезде, сатып алушы-банк депозиторлардың банктік шоттары бойынша жаңа банктік шот шартын жасамастан, депозиторларды хабардар ете отырып, жеке сәйкестендіру кодтарын береді және осы Заңның 61-2-бабының 8-тармағында көзделген талаптарды, оның ішінде банктік шот бойынша шығыс операцияларын тоқтата тұруға құқығы бар уәкілетті мемлекеттік органдардың өкімдерін, депозиторлардың банк шоттарына қойылған, клиенттің ақшасына тыйым салуға құқығы бар уәкілетті органдардың немесе лауазымды тұлғалардың шешімдерін (қаулыларды) осы Заңның 61-2-бабының 8-тармағында көзделген тәртіппен орындайды.</w:t>
      </w:r>
    </w:p>
    <w:p>
      <w:pPr>
        <w:spacing w:after="0"/>
        <w:ind w:left="0"/>
        <w:jc w:val="both"/>
      </w:pPr>
      <w:r>
        <w:rPr>
          <w:rFonts w:ascii="Times New Roman"/>
          <w:b/>
          <w:i w:val="false"/>
          <w:color w:val="000000"/>
          <w:sz w:val="28"/>
        </w:rPr>
        <w:t xml:space="preserve">61-12-бап. Төлемге қабілетсіз банктің активтері мен міндеттемелерін тұрақтандыру банкіне бір мезгілде беру жөніндегі операцияны жүргізу ерекшеліктері </w:t>
      </w:r>
    </w:p>
    <w:bookmarkStart w:name="z1626" w:id="1217"/>
    <w:p>
      <w:pPr>
        <w:spacing w:after="0"/>
        <w:ind w:left="0"/>
        <w:jc w:val="both"/>
      </w:pPr>
      <w:r>
        <w:rPr>
          <w:rFonts w:ascii="Times New Roman"/>
          <w:b w:val="false"/>
          <w:i w:val="false"/>
          <w:color w:val="000000"/>
          <w:sz w:val="28"/>
        </w:rPr>
        <w:t>
      1. Банкті басқару жөніндегі уақытша әкімшілік (банкті уақытша басқарушы) уәкілетті органға төлемге қабілетсіз банктің активтері мен міндеттемелерін тұрақтандыру банкіне беру жөніндегі операцияны жүргізу туралы ұсыныс енгізеді.</w:t>
      </w:r>
    </w:p>
    <w:bookmarkEnd w:id="1217"/>
    <w:p>
      <w:pPr>
        <w:spacing w:after="0"/>
        <w:ind w:left="0"/>
        <w:jc w:val="both"/>
      </w:pPr>
      <w:r>
        <w:rPr>
          <w:rFonts w:ascii="Times New Roman"/>
          <w:b w:val="false"/>
          <w:i w:val="false"/>
          <w:color w:val="000000"/>
          <w:sz w:val="28"/>
        </w:rPr>
        <w:t>
      Уәкілетті орган төлемге қабілетсіз банктің активтері мен міндеттемелерін тұрақтандыру банкіне бір мезгілде беру жөніндегі операцияны жүргізу мақсатында тұрақтандыру банкін құру туралы шешім қабылдайды және банктің уақытша әкімшілігіне (банкті уақытша басқарушыға) көрсетілген активтер мен міндеттемелерді тұрақтандыру банкіне беру жөніндегі операцияны жүргізуді тапсырады.</w:t>
      </w:r>
    </w:p>
    <w:p>
      <w:pPr>
        <w:spacing w:after="0"/>
        <w:ind w:left="0"/>
        <w:jc w:val="both"/>
      </w:pPr>
      <w:r>
        <w:rPr>
          <w:rFonts w:ascii="Times New Roman"/>
          <w:b w:val="false"/>
          <w:i w:val="false"/>
          <w:color w:val="000000"/>
          <w:sz w:val="28"/>
        </w:rPr>
        <w:t>
      Төлемге қабілетсіз банктің активтері мен міндеттемелерін тұрақтандыру банкіне беру жөніндегі операцияны жүргізудің шарттары мен тәртібі уәкілетті органның нормативтік құқықтық актісінде айқындалады.</w:t>
      </w:r>
    </w:p>
    <w:bookmarkStart w:name="z1627" w:id="1218"/>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28-баптарында</w:t>
      </w:r>
      <w:r>
        <w:rPr>
          <w:rFonts w:ascii="Times New Roman"/>
          <w:b w:val="false"/>
          <w:i w:val="false"/>
          <w:color w:val="000000"/>
          <w:sz w:val="28"/>
        </w:rPr>
        <w:t xml:space="preserve">, 29-бабының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30-бабының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42-баптарында</w:t>
      </w:r>
      <w:r>
        <w:rPr>
          <w:rFonts w:ascii="Times New Roman"/>
          <w:b w:val="false"/>
          <w:i w:val="false"/>
          <w:color w:val="000000"/>
          <w:sz w:val="28"/>
        </w:rPr>
        <w:t xml:space="preserve"> көзделген банктер құруға және олардың қызметін реттеуге қойылатын талаптар, сондай-ақ "Акционерлік қоғамдар туралы" Қазақстан Республикасы Заңының </w:t>
      </w:r>
      <w:r>
        <w:rPr>
          <w:rFonts w:ascii="Times New Roman"/>
          <w:b w:val="false"/>
          <w:i w:val="false"/>
          <w:color w:val="000000"/>
          <w:sz w:val="28"/>
        </w:rPr>
        <w:t>33</w:t>
      </w:r>
      <w:r>
        <w:rPr>
          <w:rFonts w:ascii="Times New Roman"/>
          <w:b w:val="false"/>
          <w:i w:val="false"/>
          <w:color w:val="000000"/>
          <w:sz w:val="28"/>
        </w:rPr>
        <w:t xml:space="preserve"> – </w:t>
      </w:r>
      <w:r>
        <w:rPr>
          <w:rFonts w:ascii="Times New Roman"/>
          <w:b w:val="false"/>
          <w:i w:val="false"/>
          <w:color w:val="000000"/>
          <w:sz w:val="28"/>
        </w:rPr>
        <w:t>74-баптарының</w:t>
      </w:r>
      <w:r>
        <w:rPr>
          <w:rFonts w:ascii="Times New Roman"/>
          <w:b w:val="false"/>
          <w:i w:val="false"/>
          <w:color w:val="000000"/>
          <w:sz w:val="28"/>
        </w:rPr>
        <w:t xml:space="preserve"> ережелері тұрақтандыру банкіне қолданылмайды.</w:t>
      </w:r>
    </w:p>
    <w:bookmarkEnd w:id="1218"/>
    <w:p>
      <w:pPr>
        <w:spacing w:after="0"/>
        <w:ind w:left="0"/>
        <w:jc w:val="both"/>
      </w:pPr>
      <w:r>
        <w:rPr>
          <w:rFonts w:ascii="Times New Roman"/>
          <w:b w:val="false"/>
          <w:i w:val="false"/>
          <w:color w:val="000000"/>
          <w:sz w:val="28"/>
        </w:rPr>
        <w:t>
      Тұрақтандыру банкін құру тәртібі, оның жарғылық және меншікті капиталдарының ең төмен мөлшері және оларды қалыптастыру тәртібі, тұрақтандыру банкін басқару тәртібі, жасалуына қатысты ерекше шарттар белгіленген мәмілелерді жасасу тәртібі, тұрақтандыру банкінің жарияланған акцияларының шығарылымын тіркеу және жарияланған акцияларының күшін жою тәртібі, сондай-ақ тұрақтандыру банкінің осы Заңда көзделген банк операциялары мен өзге де операцияларды жүргізуге арналған лицензияны алу тәртібі уәкілетті органның нормативтік құқықтық актілерінде белгіленеді.</w:t>
      </w:r>
    </w:p>
    <w:bookmarkStart w:name="z1628" w:id="1219"/>
    <w:p>
      <w:pPr>
        <w:spacing w:after="0"/>
        <w:ind w:left="0"/>
        <w:jc w:val="both"/>
      </w:pPr>
      <w:r>
        <w:rPr>
          <w:rFonts w:ascii="Times New Roman"/>
          <w:b w:val="false"/>
          <w:i w:val="false"/>
          <w:color w:val="000000"/>
          <w:sz w:val="28"/>
        </w:rPr>
        <w:t>
      3. Тұрақтандыру банкі уәкілетті органның лицензиясы негізінде осы Заңда көзделген банк операциялары мен өзге де операцияларды жүзеге асыруға құқылы.</w:t>
      </w:r>
    </w:p>
    <w:bookmarkEnd w:id="1219"/>
    <w:p>
      <w:pPr>
        <w:spacing w:after="0"/>
        <w:ind w:left="0"/>
        <w:jc w:val="both"/>
      </w:pPr>
      <w:r>
        <w:rPr>
          <w:rFonts w:ascii="Times New Roman"/>
          <w:b w:val="false"/>
          <w:i w:val="false"/>
          <w:color w:val="000000"/>
          <w:sz w:val="28"/>
        </w:rPr>
        <w:t xml:space="preserve">
      Тұрақтандыру банкі Қазақстан Республикасының азаматтық заңнамасына және шет мемлекеттің заңнамасына сәйкес заңды тұлғалардың кепіл ретінде қабылданған акциялары немесе жарғылық капиталдарына қатысу үлестері банктің меншігіне өткен кезде осы ұйымдардың акциялары немесе жарғылық капиталдарына қатысу үлестерін сатып алуды қоспағанда, осы Заңның </w:t>
      </w:r>
      <w:r>
        <w:rPr>
          <w:rFonts w:ascii="Times New Roman"/>
          <w:b w:val="false"/>
          <w:i w:val="false"/>
          <w:color w:val="000000"/>
          <w:sz w:val="28"/>
        </w:rPr>
        <w:t>8-бабында</w:t>
      </w:r>
      <w:r>
        <w:rPr>
          <w:rFonts w:ascii="Times New Roman"/>
          <w:b w:val="false"/>
          <w:i w:val="false"/>
          <w:color w:val="000000"/>
          <w:sz w:val="28"/>
        </w:rPr>
        <w:t xml:space="preserve"> банктер үшін рұқсат етілген қызметті жүзеге асыруға құқылы емес.</w:t>
      </w:r>
    </w:p>
    <w:bookmarkStart w:name="z1629" w:id="1220"/>
    <w:p>
      <w:pPr>
        <w:spacing w:after="0"/>
        <w:ind w:left="0"/>
        <w:jc w:val="both"/>
      </w:pPr>
      <w:r>
        <w:rPr>
          <w:rFonts w:ascii="Times New Roman"/>
          <w:b w:val="false"/>
          <w:i w:val="false"/>
          <w:color w:val="000000"/>
          <w:sz w:val="28"/>
        </w:rPr>
        <w:t>
      4. Активтер мен міндеттемелер тұрақтандыру банкіне берілгеннен кейін сыйақыны есепке жазу жөніндегі міндеттемелерді қоспағанда, жеке және заңды тұлғалар алдындағы міндеттемелерді орындау он екі ай мерзімге тоқтатыла тұрады. Тұрақтандыру банкі жеке және заңды тұлғалардың мерзімді салымдары бойынша міндеттемелерді, Қазақстан Республикасы Үкіметінің және Қазақстан Республикасы Ұлттық Банкінің алдындағы міндеттемелерді, сондай-ақ тұрақтандыру банкіне берілген активтермен қамтамасыз етілген екінші деңгейдегі банктердің алдындағы міндеттемелерді қоса алғанда, орындау мерзімі басталған міндеттемелерді орындауға тиіс. Тұрақтандыру банкі жеке және заңды тұлғалардың ағымдағы шоттары бойынша міндеттемелерді орындайды.</w:t>
      </w:r>
    </w:p>
    <w:bookmarkEnd w:id="1220"/>
    <w:bookmarkStart w:name="z1630" w:id="1221"/>
    <w:p>
      <w:pPr>
        <w:spacing w:after="0"/>
        <w:ind w:left="0"/>
        <w:jc w:val="both"/>
      </w:pPr>
      <w:r>
        <w:rPr>
          <w:rFonts w:ascii="Times New Roman"/>
          <w:b w:val="false"/>
          <w:i w:val="false"/>
          <w:color w:val="000000"/>
          <w:sz w:val="28"/>
        </w:rPr>
        <w:t>
      5. Соттың төлемге қабілетсіз банкті мәжбүрлеп тарату туралы шешімі заңды күшіне енгенге дейін тұрақтандыру банкі уәкілетті органмен келісу бойынша төлемге қабілетсіз банктің өзіне бұрын берілген активін басқа активіне ауыстыруға құқылы.</w:t>
      </w:r>
    </w:p>
    <w:bookmarkEnd w:id="1221"/>
    <w:bookmarkStart w:name="z1631" w:id="1222"/>
    <w:p>
      <w:pPr>
        <w:spacing w:after="0"/>
        <w:ind w:left="0"/>
        <w:jc w:val="both"/>
      </w:pPr>
      <w:r>
        <w:rPr>
          <w:rFonts w:ascii="Times New Roman"/>
          <w:b w:val="false"/>
          <w:i w:val="false"/>
          <w:color w:val="000000"/>
          <w:sz w:val="28"/>
        </w:rPr>
        <w:t>
      6. Тұрақтандыру банкі уәкілетті орган айқындайтын басқа банкке активтер мен міндеттемелерді уәкілетті органның нормативтік құқықтық актісінде белгіленген тәртіппен береді.</w:t>
      </w:r>
    </w:p>
    <w:bookmarkEnd w:id="1222"/>
    <w:p>
      <w:pPr>
        <w:spacing w:after="0"/>
        <w:ind w:left="0"/>
        <w:jc w:val="both"/>
      </w:pPr>
      <w:r>
        <w:rPr>
          <w:rFonts w:ascii="Times New Roman"/>
          <w:b w:val="false"/>
          <w:i w:val="false"/>
          <w:color w:val="000000"/>
          <w:sz w:val="28"/>
        </w:rPr>
        <w:t>
      Тұрақтандыру банкінің міндеттемелерін осы бапта көзделген тәртіппен беру тұрақтандыру банкінің депозиторлары мен кредиторларының келісуінсіз жүзеге асырылады. Тұрақтандыру банкі депозиторлар мен кредиторларды хабардар ету мақсатында Қазақстан Республикасының бүкіл аумағында таратылатын мерзімді баспа басылымдарында қазақ және орыс тілдерінде тұрақтандыру банкінің активтері мен міндеттемелерін сатып алушы-банкке беру туралы хабарландыру жариялайды.</w:t>
      </w:r>
    </w:p>
    <w:bookmarkStart w:name="z1632" w:id="1223"/>
    <w:p>
      <w:pPr>
        <w:spacing w:after="0"/>
        <w:ind w:left="0"/>
        <w:jc w:val="both"/>
      </w:pPr>
      <w:r>
        <w:rPr>
          <w:rFonts w:ascii="Times New Roman"/>
          <w:b w:val="false"/>
          <w:i w:val="false"/>
          <w:color w:val="000000"/>
          <w:sz w:val="28"/>
        </w:rPr>
        <w:t>
      7. Уәкілетті органның шешімі бойынша тұрақтандыру банкі қабылданған активтер мен міндеттемелерді сатып алушы-банкке уәкілетті орган көздеген тәртіппен және шарттарда толық бергеннен кейін өз қызметін тоқтатады.</w:t>
      </w:r>
    </w:p>
    <w:bookmarkEnd w:id="1223"/>
    <w:bookmarkStart w:name="z1633" w:id="1224"/>
    <w:p>
      <w:pPr>
        <w:spacing w:after="0"/>
        <w:ind w:left="0"/>
        <w:jc w:val="both"/>
      </w:pPr>
      <w:r>
        <w:rPr>
          <w:rFonts w:ascii="Times New Roman"/>
          <w:b w:val="false"/>
          <w:i w:val="false"/>
          <w:color w:val="000000"/>
          <w:sz w:val="28"/>
        </w:rPr>
        <w:t>
      8. Уәкілетті органның шешімі бойынша тұрақтандыру банкінің барлық акциялары тұрақтандыру банкінің капиталын ұлғайтуға және оның Қазақстан Республикасы заңнамасының талаптарына сәйкес жұмыс істеуіне кепілдік беретін шарттарда инвесторға өткізілуі мүмкін.</w:t>
      </w:r>
    </w:p>
    <w:bookmarkEnd w:id="1224"/>
    <w:p>
      <w:pPr>
        <w:spacing w:after="0"/>
        <w:ind w:left="0"/>
        <w:jc w:val="both"/>
      </w:pPr>
      <w:r>
        <w:rPr>
          <w:rFonts w:ascii="Times New Roman"/>
          <w:b w:val="false"/>
          <w:i w:val="false"/>
          <w:color w:val="000000"/>
          <w:sz w:val="28"/>
        </w:rPr>
        <w:t>
      Инвестордың тұрақтандыру банкінің акцияларын сатып алуы Қазақстан Республикасының заңнамасында көзделген тәртіппен және шарттарда жүзеге асырылады.</w:t>
      </w:r>
    </w:p>
    <w:p>
      <w:pPr>
        <w:spacing w:after="0"/>
        <w:ind w:left="0"/>
        <w:jc w:val="both"/>
      </w:pPr>
      <w:r>
        <w:rPr>
          <w:rFonts w:ascii="Times New Roman"/>
          <w:b w:val="false"/>
          <w:i w:val="false"/>
          <w:color w:val="000000"/>
          <w:sz w:val="28"/>
        </w:rPr>
        <w:t>
      Инвестор тұрақтандыру банкінің акцияларын сатып алған кезден бастап банк тұрақтандыру банкінің мәртебесін жоғалтады және өз қызметін Қазақстан Республикасы заңнамасының талаптарын сақтай отырып жүзеге асырады. Осы банктің қызметін реттеу, бақылау және қадағалау осы Заңның және Қазақстан Республикасының өзге де заңдарының талаптарына сәйкес жүзеге асырылады.</w:t>
      </w:r>
    </w:p>
    <w:bookmarkStart w:name="z1634" w:id="1225"/>
    <w:p>
      <w:pPr>
        <w:spacing w:after="0"/>
        <w:ind w:left="0"/>
        <w:jc w:val="both"/>
      </w:pPr>
      <w:r>
        <w:rPr>
          <w:rFonts w:ascii="Times New Roman"/>
          <w:b w:val="false"/>
          <w:i w:val="false"/>
          <w:color w:val="000000"/>
          <w:sz w:val="28"/>
        </w:rPr>
        <w:t>
      9. Осы Заңның 61-11-бабы 2, 3, 5 – 16-тармақтарының ережелері төлемге қабілетсіз банктің активтері мен міндеттемелерін тұрақтандыру банкіне бір мезгілде беру жөніндегі операцияны жүргізу жағдайларына қолданылады.</w:t>
      </w:r>
    </w:p>
    <w:bookmarkEnd w:id="1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61-12-бапқа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61-13-бап. Төлемге қабілетсіз банктің мәмілелерін жарамсыз деп тану және мүлікті қайтару</w:t>
      </w:r>
    </w:p>
    <w:bookmarkStart w:name="z1636" w:id="1226"/>
    <w:p>
      <w:pPr>
        <w:spacing w:after="0"/>
        <w:ind w:left="0"/>
        <w:jc w:val="both"/>
      </w:pPr>
      <w:r>
        <w:rPr>
          <w:rFonts w:ascii="Times New Roman"/>
          <w:b w:val="false"/>
          <w:i w:val="false"/>
          <w:color w:val="000000"/>
          <w:sz w:val="28"/>
        </w:rPr>
        <w:t>
      1. Уәкілетті орган, банкті басқару жөніндегі уақытша әкімшілік (банкті уақытша басқарушы) (оны уәкілетті орган тағайындаған жағдайда) және (немесе) банк, оның ішінде кредиторлардың өтінішхаты бойынша, банкті төлемге қабілетсіз банктер санатына жатқызған күнге дейін үш жыл ішінде төлемге қабілетсіз банк немесе ол уәкілеттік берген тұлға жасаған мәмілелер бойынша Қазақстан Республикасының азаматтық заңнамасында және осы бапта көзделген, мәмілелердің жарамсыздық негіздері болған кезде мәмілелерді жарамсыз деп тану туралы арызбен сотқа жүгінуге құқылы.</w:t>
      </w:r>
    </w:p>
    <w:bookmarkEnd w:id="1226"/>
    <w:bookmarkStart w:name="z1637" w:id="1227"/>
    <w:p>
      <w:pPr>
        <w:spacing w:after="0"/>
        <w:ind w:left="0"/>
        <w:jc w:val="both"/>
      </w:pPr>
      <w:r>
        <w:rPr>
          <w:rFonts w:ascii="Times New Roman"/>
          <w:b w:val="false"/>
          <w:i w:val="false"/>
          <w:color w:val="000000"/>
          <w:sz w:val="28"/>
        </w:rPr>
        <w:t>
      2. Қазақстан Республикасының Азаматтық кодексінде көзделгендерден бөлек, мыналар мәмілелердің жарамсыздығының негіздері болып табылады:</w:t>
      </w:r>
    </w:p>
    <w:bookmarkEnd w:id="1227"/>
    <w:p>
      <w:pPr>
        <w:spacing w:after="0"/>
        <w:ind w:left="0"/>
        <w:jc w:val="both"/>
      </w:pPr>
      <w:r>
        <w:rPr>
          <w:rFonts w:ascii="Times New Roman"/>
          <w:b w:val="false"/>
          <w:i w:val="false"/>
          <w:color w:val="000000"/>
          <w:sz w:val="28"/>
        </w:rPr>
        <w:t>
      1) егер мәміленің салдарлары төлемге қабілетсіз банктің залалдарына алып келсе (алып келетін болса), мәміле шарттарының салыстырмалы жағдайларда осыған ұқсас мәмілелер жасалатын шарттардан төлемге қабілетсіз банк үшін нашар жаққа қарай едәуір айырмашылығы болуы;</w:t>
      </w:r>
    </w:p>
    <w:p>
      <w:pPr>
        <w:spacing w:after="0"/>
        <w:ind w:left="0"/>
        <w:jc w:val="both"/>
      </w:pPr>
      <w:r>
        <w:rPr>
          <w:rFonts w:ascii="Times New Roman"/>
          <w:b w:val="false"/>
          <w:i w:val="false"/>
          <w:color w:val="000000"/>
          <w:sz w:val="28"/>
        </w:rPr>
        <w:t>
      2) егер мәміленің салдарлары төлемге қабілетсіз банктің залалдарына алып келсе (алып келетін болса), мәміленің Қазақстан Республикасының заңнамасында және (немесе) уәкілетті орган қолданған қадағалап ден қою шараларында белгіленген талаптарды және (немесе) шектеулерді бұза отырып жасалуы;</w:t>
      </w:r>
    </w:p>
    <w:p>
      <w:pPr>
        <w:spacing w:after="0"/>
        <w:ind w:left="0"/>
        <w:jc w:val="both"/>
      </w:pPr>
      <w:r>
        <w:rPr>
          <w:rFonts w:ascii="Times New Roman"/>
          <w:b w:val="false"/>
          <w:i w:val="false"/>
          <w:color w:val="000000"/>
          <w:sz w:val="28"/>
        </w:rPr>
        <w:t>
      3) мүліктің салыстырымды экономикалық жағдайлар кезінде осыған ұқсас мүлікті беру (иеліктен шығару) шарттарынан төлемге қабілетсіз банк үшін нашар жаққа қарай едәуір айырмашылығы болатын шарттарда не негіздері болмаса да, кредиторлардың мүдделеріне нұқсан келтіре отырып, өтеусіз (оның ішінде уақытша пайдалануға) берілуі не иеліктен шығарылуы;</w:t>
      </w:r>
    </w:p>
    <w:p>
      <w:pPr>
        <w:spacing w:after="0"/>
        <w:ind w:left="0"/>
        <w:jc w:val="both"/>
      </w:pPr>
      <w:r>
        <w:rPr>
          <w:rFonts w:ascii="Times New Roman"/>
          <w:b w:val="false"/>
          <w:i w:val="false"/>
          <w:color w:val="000000"/>
          <w:sz w:val="28"/>
        </w:rPr>
        <w:t>
      4) банкті төлемге қабілетсіз банктер санатына жатқызғанға дейін алты ай ішінде жасалған мәміленің төлемге қабілетсіз банктің бір кредиторларының талаптарын басқалардың алдында артықшылықпен қанағаттандыруға алып келуі;</w:t>
      </w:r>
    </w:p>
    <w:p>
      <w:pPr>
        <w:spacing w:after="0"/>
        <w:ind w:left="0"/>
        <w:jc w:val="both"/>
      </w:pPr>
      <w:r>
        <w:rPr>
          <w:rFonts w:ascii="Times New Roman"/>
          <w:b w:val="false"/>
          <w:i w:val="false"/>
          <w:color w:val="000000"/>
          <w:sz w:val="28"/>
        </w:rPr>
        <w:t>
      5) егер енгізілген өзгерістердің салдарлары төлемге қабілетсіз банктің залалдарына алып келсе (алып келетін болса), кепіл туралы шарттың талаптарына кепіл нысанасын төлемге қабілетсіз банк үшін нашар жаққа қарай өзгерту көзделетін өзгерістердің енгізілуі.</w:t>
      </w:r>
    </w:p>
    <w:bookmarkStart w:name="z1638" w:id="1228"/>
    <w:p>
      <w:pPr>
        <w:spacing w:after="0"/>
        <w:ind w:left="0"/>
        <w:jc w:val="both"/>
      </w:pPr>
      <w:r>
        <w:rPr>
          <w:rFonts w:ascii="Times New Roman"/>
          <w:b w:val="false"/>
          <w:i w:val="false"/>
          <w:color w:val="000000"/>
          <w:sz w:val="28"/>
        </w:rPr>
        <w:t xml:space="preserve">
      3. Мәміле жарамсыз деп танылған кезде жауапкер – мәміле бойынша алғанның бәрін қайтаруға, оларды заттай қайтару мүмкін болмаған кезде қайтарылуға жататын мүліктің, орындалған жұмыстардың немесе көрсетілген қызметтердің құнын өтеуге міндетті. </w:t>
      </w:r>
    </w:p>
    <w:bookmarkEnd w:id="1228"/>
    <w:p>
      <w:pPr>
        <w:spacing w:after="0"/>
        <w:ind w:left="0"/>
        <w:jc w:val="both"/>
      </w:pPr>
      <w:r>
        <w:rPr>
          <w:rFonts w:ascii="Times New Roman"/>
          <w:b w:val="false"/>
          <w:i w:val="false"/>
          <w:color w:val="000000"/>
          <w:sz w:val="28"/>
        </w:rPr>
        <w:t>
      Мүлікті қайтару мүмкін болмаған кезде немесе мүлік жоғалуына, бүлінуіне не кейіннен үшінші тұлғалардың адал жолмен сатып алуына байланысты өтеусіз берілген кезде талап етілетін мүліктің бастапқы сатып алушылары жоғалған, бүлінген не үшінші тұлғалар адал жолмен сатып алған мүліктің құны шегінде осыған байланысты туындаған залалдарды өтеу бойынша жауапты болады.</w:t>
      </w:r>
    </w:p>
    <w:p>
      <w:pPr>
        <w:spacing w:after="0"/>
        <w:ind w:left="0"/>
        <w:jc w:val="both"/>
      </w:pPr>
      <w:r>
        <w:rPr>
          <w:rFonts w:ascii="Times New Roman"/>
          <w:b w:val="false"/>
          <w:i w:val="false"/>
          <w:color w:val="000000"/>
          <w:sz w:val="28"/>
        </w:rPr>
        <w:t>
      Бастапқы сатып алушылардың мүлік құнын өтеуі мүмкін болмаған кезде төлемге қабілетсіз банктің мүлкін иеліктен шығару туралы шешім қабылдаған тұлға сот тәртібімен субсидиарлық жауаптылыққа тартылуға тиіс.</w:t>
      </w:r>
    </w:p>
    <w:bookmarkStart w:name="z1639" w:id="1229"/>
    <w:p>
      <w:pPr>
        <w:spacing w:after="0"/>
        <w:ind w:left="0"/>
        <w:jc w:val="both"/>
      </w:pPr>
      <w:r>
        <w:rPr>
          <w:rFonts w:ascii="Times New Roman"/>
          <w:b w:val="false"/>
          <w:i w:val="false"/>
          <w:color w:val="000000"/>
          <w:sz w:val="28"/>
        </w:rPr>
        <w:t>
      4. Уәкілетті органның немесе банкті басқару жөніндегі уақытша әкімшіліктің (банкті уақытша басқарушының) арызы бойынша қозғалған істе банкті төлемге қабілетсіз банктердің санатынан шығарғаннан кейін соттың банкті мәжбүрлеп тарату туралы шешімі заңды күшіне енгенге дейін банк не банктің уақытша әкімшілігі (уақытша әкімшісі) талапкер деп танылады.</w:t>
      </w:r>
    </w:p>
    <w:bookmarkEnd w:id="1229"/>
    <w:bookmarkStart w:name="z1819" w:id="1230"/>
    <w:p>
      <w:pPr>
        <w:spacing w:after="0"/>
        <w:ind w:left="0"/>
        <w:jc w:val="both"/>
      </w:pPr>
      <w:r>
        <w:rPr>
          <w:rFonts w:ascii="Times New Roman"/>
          <w:b w:val="false"/>
          <w:i w:val="false"/>
          <w:color w:val="000000"/>
          <w:sz w:val="28"/>
        </w:rPr>
        <w:t xml:space="preserve">
      5. Осы баптың 2-тармағының ережелері мынадай: </w:t>
      </w:r>
    </w:p>
    <w:bookmarkEnd w:id="1230"/>
    <w:bookmarkStart w:name="z1854" w:id="1231"/>
    <w:p>
      <w:pPr>
        <w:spacing w:after="0"/>
        <w:ind w:left="0"/>
        <w:jc w:val="both"/>
      </w:pPr>
      <w:r>
        <w:rPr>
          <w:rFonts w:ascii="Times New Roman"/>
          <w:b w:val="false"/>
          <w:i w:val="false"/>
          <w:color w:val="000000"/>
          <w:sz w:val="28"/>
        </w:rPr>
        <w:t xml:space="preserve">
      1) бас қаржылық келісім шеңберіндегі мәміле (мәмілелер) банкті мәжбүрлеп тарату туралы іс қозғалғаннан кейін немесе банкті мәжбүрлеп тарату туралы іс қозғалған күнге дейін бір ай ішінде жасалған; </w:t>
      </w:r>
    </w:p>
    <w:bookmarkEnd w:id="1231"/>
    <w:bookmarkStart w:name="z1855" w:id="1232"/>
    <w:p>
      <w:pPr>
        <w:spacing w:after="0"/>
        <w:ind w:left="0"/>
        <w:jc w:val="both"/>
      </w:pPr>
      <w:r>
        <w:rPr>
          <w:rFonts w:ascii="Times New Roman"/>
          <w:b w:val="false"/>
          <w:i w:val="false"/>
          <w:color w:val="000000"/>
          <w:sz w:val="28"/>
        </w:rPr>
        <w:t>
      2) бас қаржылық келісім шеңберіндегі мәміле (мәмілелер) банк операцияларын жүргізуге арналған лицензиясынан банк айырылған күнге дейін бір ай ішінде жасалған;</w:t>
      </w:r>
    </w:p>
    <w:bookmarkEnd w:id="1232"/>
    <w:bookmarkStart w:name="z1856" w:id="1233"/>
    <w:p>
      <w:pPr>
        <w:spacing w:after="0"/>
        <w:ind w:left="0"/>
        <w:jc w:val="both"/>
      </w:pPr>
      <w:r>
        <w:rPr>
          <w:rFonts w:ascii="Times New Roman"/>
          <w:b w:val="false"/>
          <w:i w:val="false"/>
          <w:color w:val="000000"/>
          <w:sz w:val="28"/>
        </w:rPr>
        <w:t>
      3) бас қаржылық келісім шеңберіндегі мәміле (мәмілелер) банкті мәжбүрлеп тарату туралы іс қозғалған күнге дейін алты ай ішінде банкпен ерекше қатынастар арқылы байланысты тұлғамен немесе оның мүддесінде жасалған;</w:t>
      </w:r>
    </w:p>
    <w:bookmarkEnd w:id="1233"/>
    <w:bookmarkStart w:name="z1857" w:id="1234"/>
    <w:p>
      <w:pPr>
        <w:spacing w:after="0"/>
        <w:ind w:left="0"/>
        <w:jc w:val="both"/>
      </w:pPr>
      <w:r>
        <w:rPr>
          <w:rFonts w:ascii="Times New Roman"/>
          <w:b w:val="false"/>
          <w:i w:val="false"/>
          <w:color w:val="000000"/>
          <w:sz w:val="28"/>
        </w:rPr>
        <w:t xml:space="preserve">
      4) бас қаржылық келісім шеңберіндегі мәміле (мәмілелер) банкті мәжбүрлеп тарату туралы іс қозғалған күнге немесе банк операцияларын жүргізуге арналған лицензиясынан банк айырылған күнге дейін алты ай ішінде банктің қаржылық жағдайының орнықсыздығы белгілері туралы білген (немесе білуге тиіс) тұлғамен жасалған; </w:t>
      </w:r>
    </w:p>
    <w:bookmarkEnd w:id="1234"/>
    <w:bookmarkStart w:name="z1858" w:id="1235"/>
    <w:p>
      <w:pPr>
        <w:spacing w:after="0"/>
        <w:ind w:left="0"/>
        <w:jc w:val="both"/>
      </w:pPr>
      <w:r>
        <w:rPr>
          <w:rFonts w:ascii="Times New Roman"/>
          <w:b w:val="false"/>
          <w:i w:val="false"/>
          <w:color w:val="000000"/>
          <w:sz w:val="28"/>
        </w:rPr>
        <w:t>
      5) бас қаржылық келісім шеңберіндегі мәміле (мәмілелер) бойынша мынадай жағдайлардың бірінде:</w:t>
      </w:r>
    </w:p>
    <w:bookmarkEnd w:id="1235"/>
    <w:p>
      <w:pPr>
        <w:spacing w:after="0"/>
        <w:ind w:left="0"/>
        <w:jc w:val="both"/>
      </w:pPr>
      <w:r>
        <w:rPr>
          <w:rFonts w:ascii="Times New Roman"/>
          <w:b w:val="false"/>
          <w:i w:val="false"/>
          <w:color w:val="000000"/>
          <w:sz w:val="28"/>
        </w:rPr>
        <w:t xml:space="preserve">
      банкті мәжбүрлеп тарату туралы іс қозғалғаннан кейін немесе банкті мәжбүрлеп тарату туралы іс қозғалған күнге дейін бір ай ішінде; </w:t>
      </w:r>
    </w:p>
    <w:p>
      <w:pPr>
        <w:spacing w:after="0"/>
        <w:ind w:left="0"/>
        <w:jc w:val="both"/>
      </w:pPr>
      <w:r>
        <w:rPr>
          <w:rFonts w:ascii="Times New Roman"/>
          <w:b w:val="false"/>
          <w:i w:val="false"/>
          <w:color w:val="000000"/>
          <w:sz w:val="28"/>
        </w:rPr>
        <w:t xml:space="preserve">
      банк операцияларын жүргізуге арналған лицензиясынан банк айырылған күнге дейін бір ай ішінде тараптарды ауыстыру жүзеге асырылған; </w:t>
      </w:r>
    </w:p>
    <w:p>
      <w:pPr>
        <w:spacing w:after="0"/>
        <w:ind w:left="0"/>
        <w:jc w:val="both"/>
      </w:pPr>
      <w:r>
        <w:rPr>
          <w:rFonts w:ascii="Times New Roman"/>
          <w:b w:val="false"/>
          <w:i w:val="false"/>
          <w:color w:val="000000"/>
          <w:sz w:val="28"/>
        </w:rPr>
        <w:t xml:space="preserve">
      банкті мәжбүрлеп тарату туралы іс қозғалған күнге дейін алты ай ішінде банкпен ерекше қатынастар арқылы байланысты тұлға; </w:t>
      </w:r>
    </w:p>
    <w:p>
      <w:pPr>
        <w:spacing w:after="0"/>
        <w:ind w:left="0"/>
        <w:jc w:val="both"/>
      </w:pPr>
      <w:r>
        <w:rPr>
          <w:rFonts w:ascii="Times New Roman"/>
          <w:b w:val="false"/>
          <w:i w:val="false"/>
          <w:color w:val="000000"/>
          <w:sz w:val="28"/>
        </w:rPr>
        <w:t>
      банкті мәжбүрлеп тарату туралы іс қозғалған күнге немесе банк операцияларын жүргізуге лицензиясынан банк айырылған күнге дейін алты ай ішінде банктің қаржылық жағдайының орнықсыздығы белгілері туралы білген (немесе білуге тиіс) тұлға тараптарды ауыстыруды жүзеге асырған (әмбебеп құқық мирасқорлығы нәтижесінде тараптардың ауысуын қоспағанда) жағдайларды қоспағанда, бас қаржылық келісім шеңберіндегі мәмілеге (мәмілелерге) қатысты қолданылмайды.</w:t>
      </w:r>
    </w:p>
    <w:bookmarkStart w:name="z1859" w:id="1236"/>
    <w:p>
      <w:pPr>
        <w:spacing w:after="0"/>
        <w:ind w:left="0"/>
        <w:jc w:val="both"/>
      </w:pPr>
      <w:r>
        <w:rPr>
          <w:rFonts w:ascii="Times New Roman"/>
          <w:b w:val="false"/>
          <w:i w:val="false"/>
          <w:color w:val="000000"/>
          <w:sz w:val="28"/>
        </w:rPr>
        <w:t>
      6. Бас қаржылық келісім шеңберіндегі бір немесе бірнеше мәміленің жарамсыз болуы, егер бас қаржылық келісімге және қалған мәмілелерге қатысты оларды жарамсыз деп тануға негіздер болмаса, бас қаржылық келісімнің өзінің және бас қаржылық келісім шеңберіндегі қалған мәмілелердің жарамсыз болуына алып келмейді.</w:t>
      </w:r>
    </w:p>
    <w:bookmarkEnd w:id="1236"/>
    <w:p>
      <w:pPr>
        <w:spacing w:after="0"/>
        <w:ind w:left="0"/>
        <w:jc w:val="both"/>
      </w:pPr>
      <w:r>
        <w:rPr>
          <w:rFonts w:ascii="Times New Roman"/>
          <w:b w:val="false"/>
          <w:i w:val="false"/>
          <w:color w:val="000000"/>
          <w:sz w:val="28"/>
        </w:rPr>
        <w:t>
      Бас қаржылық келісім шеңберіндегі бір немесе бірнеше мәміле нетто-міндеттемелер (нетто-талаптар) анықталғаннан кейін жарамсыз деп танылған жағдайда, нетто-міндеттеме (нетто-талап) одан жарамсыз деп танылған мәміленің немесе мәмілелердің нәтижелерін алып тастау арқылы, нетто-міндеттемені (нетто-талапты) айқындаған мәміле тарапының қайта есептеуіне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61-13-бапқа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8" w:id="1237"/>
    <w:p>
      <w:pPr>
        <w:spacing w:after="0"/>
        <w:ind w:left="0"/>
        <w:jc w:val="left"/>
      </w:pPr>
      <w:r>
        <w:rPr>
          <w:rFonts w:ascii="Times New Roman"/>
          <w:b/>
          <w:i w:val="false"/>
          <w:color w:val="000000"/>
        </w:rPr>
        <w:t xml:space="preserve"> 8-тарау. Банкті және банк холдингін консервациялау</w:t>
      </w:r>
    </w:p>
    <w:bookmarkEnd w:id="1237"/>
    <w:p>
      <w:pPr>
        <w:spacing w:after="0"/>
        <w:ind w:left="0"/>
        <w:jc w:val="both"/>
      </w:pPr>
      <w:r>
        <w:rPr>
          <w:rFonts w:ascii="Times New Roman"/>
          <w:b w:val="false"/>
          <w:i w:val="false"/>
          <w:color w:val="ff0000"/>
          <w:sz w:val="28"/>
        </w:rPr>
        <w:t xml:space="preserve">
      Ескерту. 8-тараудың тақырыбына өзгеріс енгізілді - ҚР 2011.12.28 </w:t>
      </w:r>
      <w:r>
        <w:rPr>
          <w:rFonts w:ascii="Times New Roman"/>
          <w:b w:val="false"/>
          <w:i w:val="false"/>
          <w:color w:val="ff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p>
      <w:pPr>
        <w:spacing w:after="0"/>
        <w:ind w:left="0"/>
        <w:jc w:val="both"/>
      </w:pPr>
      <w:r>
        <w:rPr>
          <w:rFonts w:ascii="Times New Roman"/>
          <w:b/>
          <w:i w:val="false"/>
          <w:color w:val="000000"/>
          <w:sz w:val="28"/>
        </w:rPr>
        <w:t xml:space="preserve">62-бап. Банкiнi консервациялау ұғымы </w:t>
      </w:r>
    </w:p>
    <w:bookmarkStart w:name="z1228" w:id="1238"/>
    <w:p>
      <w:pPr>
        <w:spacing w:after="0"/>
        <w:ind w:left="0"/>
        <w:jc w:val="both"/>
      </w:pPr>
      <w:r>
        <w:rPr>
          <w:rFonts w:ascii="Times New Roman"/>
          <w:b w:val="false"/>
          <w:i w:val="false"/>
          <w:color w:val="000000"/>
          <w:sz w:val="28"/>
        </w:rPr>
        <w:t xml:space="preserve">
      1. Банкті төлемге қабілетсіз банктердің санатына жатқызған және оған осы Заңның 61-8-бабында көзделген реттеу жөніндегі шаралар қолданылған жағдайда, ол консервациялауға ұшыратылуы мүмкін. </w:t>
      </w:r>
    </w:p>
    <w:bookmarkEnd w:id="1238"/>
    <w:p>
      <w:pPr>
        <w:spacing w:after="0"/>
        <w:ind w:left="0"/>
        <w:jc w:val="both"/>
      </w:pPr>
      <w:r>
        <w:rPr>
          <w:rFonts w:ascii="Times New Roman"/>
          <w:b w:val="false"/>
          <w:i w:val="false"/>
          <w:color w:val="000000"/>
          <w:sz w:val="28"/>
        </w:rPr>
        <w:t>
      Консервациялау төлемге қабілетсіз банкті реттеу жөніндегі шараларды іске асырған кезде, төлемге қабілетсіз банкке бақылау орнату үшін уәкілетті орган мәжбүрлеп енгізетін төлемге қабілетсіз банкті басқару мен оның қызметінің арнайы режимін білдіреді.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611" w:id="1239"/>
    <w:p>
      <w:pPr>
        <w:spacing w:after="0"/>
        <w:ind w:left="0"/>
        <w:jc w:val="both"/>
      </w:pPr>
      <w:r>
        <w:rPr>
          <w:rFonts w:ascii="Times New Roman"/>
          <w:b w:val="false"/>
          <w:i w:val="false"/>
          <w:color w:val="000000"/>
          <w:sz w:val="28"/>
        </w:rPr>
        <w:t>
      3. Консервациялау режимiн белгiлеу Ұлттық Банкiнiң шектеулi (бiр жылға дейiн) мерзiмге банкiнi басқару жөнiндегi уақытша әкiмшiлiктi немесе уақытша банк басқарушысын тағайындауын бiлдiредi.</w:t>
      </w:r>
    </w:p>
    <w:bookmarkEnd w:id="1239"/>
    <w:bookmarkStart w:name="z612" w:id="1240"/>
    <w:p>
      <w:pPr>
        <w:spacing w:after="0"/>
        <w:ind w:left="0"/>
        <w:jc w:val="both"/>
      </w:pPr>
      <w:r>
        <w:rPr>
          <w:rFonts w:ascii="Times New Roman"/>
          <w:b w:val="false"/>
          <w:i w:val="false"/>
          <w:color w:val="000000"/>
          <w:sz w:val="28"/>
        </w:rPr>
        <w:t>
      4. Банкiнi консервациялау банкiнiң өз қаражаты есебiнен жүзеге асырылады.</w:t>
      </w:r>
    </w:p>
    <w:bookmarkEnd w:id="1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Екінші деңгейдегі банктерге консервациялау режимін қолдану (орнату) тәртібі уәкілетті органның нормативтік құқықтық актісінде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Президентiнiң 1996.01.27 № 2830 Заң күші бар </w:t>
      </w:r>
      <w:r>
        <w:rPr>
          <w:rFonts w:ascii="Times New Roman"/>
          <w:b w:val="false"/>
          <w:i w:val="false"/>
          <w:color w:val="000000"/>
          <w:sz w:val="28"/>
        </w:rPr>
        <w:t xml:space="preserve">Жарлығымен </w:t>
      </w:r>
      <w:r>
        <w:rPr>
          <w:rFonts w:ascii="Times New Roman"/>
          <w:b w:val="false"/>
          <w:i w:val="false"/>
          <w:color w:val="ff0000"/>
          <w:sz w:val="28"/>
        </w:rPr>
        <w:t xml:space="preserve">, Қ 1997.07.11 </w:t>
      </w:r>
      <w:r>
        <w:rPr>
          <w:rFonts w:ascii="Times New Roman"/>
          <w:b w:val="false"/>
          <w:i w:val="false"/>
          <w:color w:val="000000"/>
          <w:sz w:val="28"/>
        </w:rPr>
        <w:t xml:space="preserve">№ 154 </w:t>
      </w:r>
      <w:r>
        <w:rPr>
          <w:rFonts w:ascii="Times New Roman"/>
          <w:b w:val="false"/>
          <w:i w:val="false"/>
          <w:color w:val="ff0000"/>
          <w:sz w:val="28"/>
        </w:rPr>
        <w:t xml:space="preserve">, 2009.02.13 </w:t>
      </w:r>
      <w:r>
        <w:rPr>
          <w:rFonts w:ascii="Times New Roman"/>
          <w:b w:val="false"/>
          <w:i w:val="false"/>
          <w:color w:val="000000"/>
          <w:sz w:val="28"/>
        </w:rPr>
        <w:t xml:space="preserve">№ 135-IV </w:t>
      </w:r>
      <w:r>
        <w:rPr>
          <w:rFonts w:ascii="Times New Roman"/>
          <w:b w:val="false"/>
          <w:i w:val="false"/>
          <w:color w:val="ff0000"/>
          <w:sz w:val="28"/>
        </w:rPr>
        <w:t xml:space="preserve">(қолданысқа енгізілу тәртібін 3-баптан 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63-бап. Банкiнi басқару жөнiндегi уақытша әкiмшiлiк (уақытша банк басқарушысы) </w:t>
      </w:r>
    </w:p>
    <w:p>
      <w:pPr>
        <w:spacing w:after="0"/>
        <w:ind w:left="0"/>
        <w:jc w:val="both"/>
      </w:pPr>
      <w:r>
        <w:rPr>
          <w:rFonts w:ascii="Times New Roman"/>
          <w:b w:val="false"/>
          <w:i w:val="false"/>
          <w:color w:val="000000"/>
          <w:sz w:val="28"/>
        </w:rPr>
        <w:t>
      1. Уақытша әкiмшiлiктi (уақытша банк басқарушысын) уәкiлеттi орган оның қызметкерлерi, депозиттерге міндетті кепілдік беруді жүзеге асыратын ұйымдардың өкілдері, не осы Заңның 20-бабының 3-тармағында белгіленген ең төменгі талаптарға сәйкес келетін өзге адамдар арасынан тағайындайды.</w:t>
      </w:r>
    </w:p>
    <w:bookmarkStart w:name="z614" w:id="1241"/>
    <w:p>
      <w:pPr>
        <w:spacing w:after="0"/>
        <w:ind w:left="0"/>
        <w:jc w:val="both"/>
      </w:pPr>
      <w:r>
        <w:rPr>
          <w:rFonts w:ascii="Times New Roman"/>
          <w:b w:val="false"/>
          <w:i w:val="false"/>
          <w:color w:val="000000"/>
          <w:sz w:val="28"/>
        </w:rPr>
        <w:t xml:space="preserve">
      2. Уақытша әкiмшiлiктiң басшысы мен мүшелерiнiң (уақытша банк басқарушысы) құқықтары мен мiндеттерi, сондай-ақ олардың еңбегiне ақы төлеу шарты уәкiлеттi орган пен уақытша әкiмшiлiк (уақытша банк басқарушысы) арасында жасалатын жеке шарт бойынша белгiленедi. </w:t>
      </w:r>
    </w:p>
    <w:bookmarkEnd w:id="1241"/>
    <w:bookmarkStart w:name="z615" w:id="1242"/>
    <w:p>
      <w:pPr>
        <w:spacing w:after="0"/>
        <w:ind w:left="0"/>
        <w:jc w:val="both"/>
      </w:pPr>
      <w:r>
        <w:rPr>
          <w:rFonts w:ascii="Times New Roman"/>
          <w:b w:val="false"/>
          <w:i w:val="false"/>
          <w:color w:val="000000"/>
          <w:sz w:val="28"/>
        </w:rPr>
        <w:t xml:space="preserve">
      3. Уақытша әкiмшiлiк (уақытша банк басқарушысы) өз қызметiнде осы Заңды, уәкiлеттi органның қалыптық құқықтық құжаттарын және Қазақстан Республикасының өзге де заңдарын басшылыққа алады. </w:t>
      </w:r>
    </w:p>
    <w:bookmarkEnd w:id="1242"/>
    <w:bookmarkStart w:name="z616" w:id="1243"/>
    <w:p>
      <w:pPr>
        <w:spacing w:after="0"/>
        <w:ind w:left="0"/>
        <w:jc w:val="both"/>
      </w:pPr>
      <w:r>
        <w:rPr>
          <w:rFonts w:ascii="Times New Roman"/>
          <w:b w:val="false"/>
          <w:i w:val="false"/>
          <w:color w:val="000000"/>
          <w:sz w:val="28"/>
        </w:rPr>
        <w:t xml:space="preserve">
      4. Уәкiлеттi орган уақытша әкiмшiлiк мүшелерiн (уақытша банк басқарушысын) кез келген сәтте ауыстыруға құқылы. </w:t>
      </w:r>
    </w:p>
    <w:bookmarkEnd w:id="1243"/>
    <w:bookmarkStart w:name="z617" w:id="1244"/>
    <w:p>
      <w:pPr>
        <w:spacing w:after="0"/>
        <w:ind w:left="0"/>
        <w:jc w:val="both"/>
      </w:pPr>
      <w:r>
        <w:rPr>
          <w:rFonts w:ascii="Times New Roman"/>
          <w:b w:val="false"/>
          <w:i w:val="false"/>
          <w:color w:val="000000"/>
          <w:sz w:val="28"/>
        </w:rPr>
        <w:t xml:space="preserve">
      5. Банкiге келтiрiлген залал үшiн уақытша әкiмшiлiк басшысы мен мүшелерi (уақытша басқарушы) қолданылып жүрген заңдармен белгiленген жауаптылықты көтередi. Уақытша әкiмшiлiк басшысы мен мүшелерiне (уақытша банк басқарушысына) қалыпты өндiрiстiк тәуекел санатына жатқызылуы мүмкiн залал үшiн жауапкершiлiк жүктеуге жол берiлмейдi. </w:t>
      </w:r>
    </w:p>
    <w:bookmarkEnd w:id="1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өзгерту енгізілді - ҚР 1997.07.11. № 154 </w:t>
      </w:r>
      <w:r>
        <w:rPr>
          <w:rFonts w:ascii="Times New Roman"/>
          <w:b w:val="false"/>
          <w:i w:val="false"/>
          <w:color w:val="000000"/>
          <w:sz w:val="28"/>
        </w:rPr>
        <w:t>Заңымен</w:t>
      </w:r>
      <w:r>
        <w:rPr>
          <w:rFonts w:ascii="Times New Roman"/>
          <w:b w:val="false"/>
          <w:i w:val="false"/>
          <w:color w:val="ff0000"/>
          <w:sz w:val="28"/>
        </w:rPr>
        <w:t xml:space="preserve">, 2003.07.10. № 483 (2004 жылғы 1 қаңтардан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 xml:space="preserve">,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64-бап. Банкiнi консервациялауды жүргiзу туралы қаулы </w:t>
      </w:r>
    </w:p>
    <w:p>
      <w:pPr>
        <w:spacing w:after="0"/>
        <w:ind w:left="0"/>
        <w:jc w:val="both"/>
      </w:pPr>
      <w:r>
        <w:rPr>
          <w:rFonts w:ascii="Times New Roman"/>
          <w:b w:val="false"/>
          <w:i w:val="false"/>
          <w:color w:val="000000"/>
          <w:sz w:val="28"/>
        </w:rPr>
        <w:t>
      1. Уәкiлеттi органның банкке консервациялау жүргiзу туралы шешiмiнде мыналар болуға тиiс:</w:t>
      </w:r>
    </w:p>
    <w:bookmarkStart w:name="z618" w:id="1245"/>
    <w:p>
      <w:pPr>
        <w:spacing w:after="0"/>
        <w:ind w:left="0"/>
        <w:jc w:val="both"/>
      </w:pPr>
      <w:r>
        <w:rPr>
          <w:rFonts w:ascii="Times New Roman"/>
          <w:b w:val="false"/>
          <w:i w:val="false"/>
          <w:color w:val="000000"/>
          <w:sz w:val="28"/>
        </w:rPr>
        <w:t xml:space="preserve">
      а) банкiнiң атауы және оның орналасқан жерi; </w:t>
      </w:r>
    </w:p>
    <w:bookmarkEnd w:id="1245"/>
    <w:bookmarkStart w:name="z619" w:id="1246"/>
    <w:p>
      <w:pPr>
        <w:spacing w:after="0"/>
        <w:ind w:left="0"/>
        <w:jc w:val="both"/>
      </w:pPr>
      <w:r>
        <w:rPr>
          <w:rFonts w:ascii="Times New Roman"/>
          <w:b w:val="false"/>
          <w:i w:val="false"/>
          <w:color w:val="000000"/>
          <w:sz w:val="28"/>
        </w:rPr>
        <w:t xml:space="preserve">
      б) банкiнi консервациялау туралы шешiмнiң негiздемесi; </w:t>
      </w:r>
    </w:p>
    <w:bookmarkEnd w:id="1246"/>
    <w:bookmarkStart w:name="z620" w:id="1247"/>
    <w:p>
      <w:pPr>
        <w:spacing w:after="0"/>
        <w:ind w:left="0"/>
        <w:jc w:val="both"/>
      </w:pPr>
      <w:r>
        <w:rPr>
          <w:rFonts w:ascii="Times New Roman"/>
          <w:b w:val="false"/>
          <w:i w:val="false"/>
          <w:color w:val="000000"/>
          <w:sz w:val="28"/>
        </w:rPr>
        <w:t xml:space="preserve">
      в) консервация күшiнiң басталуы мен мерзімi; </w:t>
      </w:r>
    </w:p>
    <w:bookmarkEnd w:id="1247"/>
    <w:bookmarkStart w:name="z621" w:id="1248"/>
    <w:p>
      <w:pPr>
        <w:spacing w:after="0"/>
        <w:ind w:left="0"/>
        <w:jc w:val="both"/>
      </w:pPr>
      <w:r>
        <w:rPr>
          <w:rFonts w:ascii="Times New Roman"/>
          <w:b w:val="false"/>
          <w:i w:val="false"/>
          <w:color w:val="000000"/>
          <w:sz w:val="28"/>
        </w:rPr>
        <w:t xml:space="preserve">
      г) банк қызметiне қойылатын шектеулер тiзбесi; </w:t>
      </w:r>
    </w:p>
    <w:bookmarkEnd w:id="1248"/>
    <w:bookmarkStart w:name="z622" w:id="1249"/>
    <w:p>
      <w:pPr>
        <w:spacing w:after="0"/>
        <w:ind w:left="0"/>
        <w:jc w:val="both"/>
      </w:pPr>
      <w:r>
        <w:rPr>
          <w:rFonts w:ascii="Times New Roman"/>
          <w:b w:val="false"/>
          <w:i w:val="false"/>
          <w:color w:val="000000"/>
          <w:sz w:val="28"/>
        </w:rPr>
        <w:t>
      д) уақытша әкiмшiлiктiң дербес құрамы немесе уақытша банк басқарушысының фамилиясы, аты, әкесiнiң аты;</w:t>
      </w:r>
    </w:p>
    <w:bookmarkEnd w:id="1249"/>
    <w:bookmarkStart w:name="z623" w:id="1250"/>
    <w:p>
      <w:pPr>
        <w:spacing w:after="0"/>
        <w:ind w:left="0"/>
        <w:jc w:val="both"/>
      </w:pPr>
      <w:r>
        <w:rPr>
          <w:rFonts w:ascii="Times New Roman"/>
          <w:b w:val="false"/>
          <w:i w:val="false"/>
          <w:color w:val="000000"/>
          <w:sz w:val="28"/>
        </w:rPr>
        <w:t>
      е) консервациялау режимiнде тұрған банкiнiң басшы қызметкерлерiне өз жұмысы туралы есеп, табыстары туралы декларация, меншiгiнiң бар-жоғы және оның мөлшерi туралы мәлiметтер әзiрлеу және осы құжаттарды уақытша әкiмшiлiкке (уақытша банк басқарушысына) беру туралы нұсқама;</w:t>
      </w:r>
    </w:p>
    <w:bookmarkEnd w:id="1250"/>
    <w:bookmarkStart w:name="z624" w:id="1251"/>
    <w:p>
      <w:pPr>
        <w:spacing w:after="0"/>
        <w:ind w:left="0"/>
        <w:jc w:val="both"/>
      </w:pPr>
      <w:r>
        <w:rPr>
          <w:rFonts w:ascii="Times New Roman"/>
          <w:b w:val="false"/>
          <w:i w:val="false"/>
          <w:color w:val="000000"/>
          <w:sz w:val="28"/>
        </w:rPr>
        <w:t>
      ж) уақытша әкiмшiлiкке (уақытша басқарушыға) берiлетiн ұсыныстар.</w:t>
      </w:r>
    </w:p>
    <w:bookmarkEnd w:id="1251"/>
    <w:bookmarkStart w:name="z625" w:id="1252"/>
    <w:p>
      <w:pPr>
        <w:spacing w:after="0"/>
        <w:ind w:left="0"/>
        <w:jc w:val="both"/>
      </w:pPr>
      <w:r>
        <w:rPr>
          <w:rFonts w:ascii="Times New Roman"/>
          <w:b w:val="false"/>
          <w:i w:val="false"/>
          <w:color w:val="000000"/>
          <w:sz w:val="28"/>
        </w:rPr>
        <w:t xml:space="preserve">
      2. Уәкiлеттi органның банкке консервациялау жүргiзу туралы шешiмi Қазақстан Республикасының бүкiл аумағына таратылатын мерзiмдiк екi баспа басылымында жарияланады. </w:t>
      </w:r>
    </w:p>
    <w:bookmarkEnd w:id="1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ҚР 1997.07.11. № 154 </w:t>
      </w:r>
      <w:r>
        <w:rPr>
          <w:rFonts w:ascii="Times New Roman"/>
          <w:b w:val="false"/>
          <w:i w:val="false"/>
          <w:color w:val="000000"/>
          <w:sz w:val="28"/>
        </w:rPr>
        <w:t xml:space="preserve">Заңымен </w:t>
      </w:r>
      <w:r>
        <w:rPr>
          <w:rFonts w:ascii="Times New Roman"/>
          <w:b w:val="false"/>
          <w:i w:val="false"/>
          <w:color w:val="ff0000"/>
          <w:sz w:val="28"/>
        </w:rPr>
        <w:t xml:space="preserve">, 2003.07.10. № 483 (01.01.2004 бастап қолданысқа енгізіледі) </w:t>
      </w:r>
      <w:r>
        <w:rPr>
          <w:rFonts w:ascii="Times New Roman"/>
          <w:b w:val="false"/>
          <w:i w:val="false"/>
          <w:color w:val="000000"/>
          <w:sz w:val="28"/>
        </w:rPr>
        <w:t xml:space="preserve">Заңымен </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65-бап. Банкті консервациялау режимін енгізудің салдарлары. Банкті басқару жөніндегі уақытша әкiмшiлiктiң (банкті уақытша басқарушының) өкiлеттiктерi</w:t>
      </w:r>
    </w:p>
    <w:p>
      <w:pPr>
        <w:spacing w:after="0"/>
        <w:ind w:left="0"/>
        <w:jc w:val="both"/>
      </w:pPr>
      <w:r>
        <w:rPr>
          <w:rFonts w:ascii="Times New Roman"/>
          <w:b w:val="false"/>
          <w:i w:val="false"/>
          <w:color w:val="ff0000"/>
          <w:sz w:val="28"/>
        </w:rPr>
        <w:t xml:space="preserve">
      Ескерту. 65-баптың тақырыбы жаңа редакцияда – ҚР 02.07.2018 </w:t>
      </w:r>
      <w:r>
        <w:rPr>
          <w:rFonts w:ascii="Times New Roman"/>
          <w:b w:val="false"/>
          <w:i w:val="false"/>
          <w:color w:val="ff0000"/>
          <w:sz w:val="28"/>
        </w:rPr>
        <w:t>№ 168-VІ</w:t>
      </w:r>
      <w:r>
        <w:rPr>
          <w:rFonts w:ascii="Times New Roman"/>
          <w:b w:val="false"/>
          <w:i w:val="false"/>
          <w:color w:val="ff0000"/>
          <w:sz w:val="28"/>
        </w:rPr>
        <w:t xml:space="preserve"> (01.01.2019 бастап қолданысқа енгізіледі) Заңымен.</w:t>
      </w:r>
    </w:p>
    <w:p>
      <w:pPr>
        <w:spacing w:after="0"/>
        <w:ind w:left="0"/>
        <w:jc w:val="both"/>
      </w:pPr>
      <w:r>
        <w:rPr>
          <w:rFonts w:ascii="Times New Roman"/>
          <w:b w:val="false"/>
          <w:i w:val="false"/>
          <w:color w:val="000000"/>
          <w:sz w:val="28"/>
        </w:rPr>
        <w:t>
      1. Консервациялау күшiнiң басталуымен және оның мерзiмiне:</w:t>
      </w:r>
    </w:p>
    <w:bookmarkStart w:name="z626" w:id="1253"/>
    <w:p>
      <w:pPr>
        <w:spacing w:after="0"/>
        <w:ind w:left="0"/>
        <w:jc w:val="both"/>
      </w:pPr>
      <w:r>
        <w:rPr>
          <w:rFonts w:ascii="Times New Roman"/>
          <w:b w:val="false"/>
          <w:i w:val="false"/>
          <w:color w:val="000000"/>
          <w:sz w:val="28"/>
        </w:rPr>
        <w:t xml:space="preserve">
      а) осы банк эмитенті болып табылатын банк акционерлерінің акцияларды пайдалану мен билік ету жөніндегі құқықтары тоқтатыла тұрады; </w:t>
      </w:r>
    </w:p>
    <w:bookmarkEnd w:id="1253"/>
    <w:bookmarkStart w:name="z627" w:id="1254"/>
    <w:p>
      <w:pPr>
        <w:spacing w:after="0"/>
        <w:ind w:left="0"/>
        <w:jc w:val="both"/>
      </w:pPr>
      <w:r>
        <w:rPr>
          <w:rFonts w:ascii="Times New Roman"/>
          <w:b w:val="false"/>
          <w:i w:val="false"/>
          <w:color w:val="000000"/>
          <w:sz w:val="28"/>
        </w:rPr>
        <w:t xml:space="preserve">
      б) банк органдарының өкілеттіктері тоқтатылады және оның басшы қызметкерлері жұмыстан шеттетіледі; </w:t>
      </w:r>
    </w:p>
    <w:bookmarkEnd w:id="1254"/>
    <w:bookmarkStart w:name="z628" w:id="1255"/>
    <w:p>
      <w:pPr>
        <w:spacing w:after="0"/>
        <w:ind w:left="0"/>
        <w:jc w:val="both"/>
      </w:pPr>
      <w:r>
        <w:rPr>
          <w:rFonts w:ascii="Times New Roman"/>
          <w:b w:val="false"/>
          <w:i w:val="false"/>
          <w:color w:val="000000"/>
          <w:sz w:val="28"/>
        </w:rPr>
        <w:t xml:space="preserve">
      в) банк органдарының барлық өкілеттіктері, сондай-ақ осы банк эмитенті болып табылатын банк акционерлерінің акцияларды пайдалану жөніндегі құқықтары уақытша әкімшілікке (уақытша басқарушыға) көшеді; </w:t>
      </w:r>
    </w:p>
    <w:bookmarkEnd w:id="1255"/>
    <w:bookmarkStart w:name="z629" w:id="1256"/>
    <w:p>
      <w:pPr>
        <w:spacing w:after="0"/>
        <w:ind w:left="0"/>
        <w:jc w:val="both"/>
      </w:pPr>
      <w:r>
        <w:rPr>
          <w:rFonts w:ascii="Times New Roman"/>
          <w:b w:val="false"/>
          <w:i w:val="false"/>
          <w:color w:val="000000"/>
          <w:sz w:val="28"/>
        </w:rPr>
        <w:t xml:space="preserve">
      г) уақытша әкiмшiлiкке (уақытша банк басқарушысына) айтпастан және оның жазбаша келiсiмiнсiз банкiнiң атынан және оның есебiнен жасалған барлық мәмiлелер жарамсыз деп танылады. </w:t>
      </w:r>
    </w:p>
    <w:bookmarkEnd w:id="1256"/>
    <w:bookmarkStart w:name="z630" w:id="1257"/>
    <w:p>
      <w:pPr>
        <w:spacing w:after="0"/>
        <w:ind w:left="0"/>
        <w:jc w:val="both"/>
      </w:pPr>
      <w:r>
        <w:rPr>
          <w:rFonts w:ascii="Times New Roman"/>
          <w:b w:val="false"/>
          <w:i w:val="false"/>
          <w:color w:val="000000"/>
          <w:sz w:val="28"/>
        </w:rPr>
        <w:t xml:space="preserve">
      2. Уақытша әкiмшiлiк (уақытша банк басқарушысы): </w:t>
      </w:r>
    </w:p>
    <w:bookmarkEnd w:id="1257"/>
    <w:bookmarkStart w:name="z631" w:id="1258"/>
    <w:p>
      <w:pPr>
        <w:spacing w:after="0"/>
        <w:ind w:left="0"/>
        <w:jc w:val="both"/>
      </w:pPr>
      <w:r>
        <w:rPr>
          <w:rFonts w:ascii="Times New Roman"/>
          <w:b w:val="false"/>
          <w:i w:val="false"/>
          <w:color w:val="000000"/>
          <w:sz w:val="28"/>
        </w:rPr>
        <w:t xml:space="preserve">
      а) осы Заңның 66-бабының талаптарын ескере отырып банк қызметiнiң барлық мәселелерi бойынша дербес шешiм қабылдауға; </w:t>
      </w:r>
    </w:p>
    <w:bookmarkEnd w:id="1258"/>
    <w:bookmarkStart w:name="z632" w:id="1259"/>
    <w:p>
      <w:pPr>
        <w:spacing w:after="0"/>
        <w:ind w:left="0"/>
        <w:jc w:val="both"/>
      </w:pPr>
      <w:r>
        <w:rPr>
          <w:rFonts w:ascii="Times New Roman"/>
          <w:b w:val="false"/>
          <w:i w:val="false"/>
          <w:color w:val="000000"/>
          <w:sz w:val="28"/>
        </w:rPr>
        <w:t xml:space="preserve">
      б) қажет болған жағдайда консервациялау кезеңiнде банктің депозиторлар мен өзге де кредиторлар алдындағы мiндеттемелерiн толық немесе iшiнара тоқтата тұруға; </w:t>
      </w:r>
    </w:p>
    <w:bookmarkEnd w:id="1259"/>
    <w:bookmarkStart w:name="z633" w:id="1260"/>
    <w:p>
      <w:pPr>
        <w:spacing w:after="0"/>
        <w:ind w:left="0"/>
        <w:jc w:val="both"/>
      </w:pPr>
      <w:r>
        <w:rPr>
          <w:rFonts w:ascii="Times New Roman"/>
          <w:b w:val="false"/>
          <w:i w:val="false"/>
          <w:color w:val="000000"/>
          <w:sz w:val="28"/>
        </w:rPr>
        <w:t xml:space="preserve">
      в) қажет болған жағдайда банк қаражатын салуды көздейтiн банк жасасқан шарттарды бұзуға не оларға, мөлшерлемелерін, тарифтерiн және қолданылу мерзiмiн өзгертудi қоса, бiржақты тәртiппен өзгерiстер мен толықтырулар енгiзуге; </w:t>
      </w:r>
    </w:p>
    <w:bookmarkEnd w:id="1260"/>
    <w:bookmarkStart w:name="z634" w:id="1261"/>
    <w:p>
      <w:pPr>
        <w:spacing w:after="0"/>
        <w:ind w:left="0"/>
        <w:jc w:val="both"/>
      </w:pPr>
      <w:r>
        <w:rPr>
          <w:rFonts w:ascii="Times New Roman"/>
          <w:b w:val="false"/>
          <w:i w:val="false"/>
          <w:color w:val="000000"/>
          <w:sz w:val="28"/>
        </w:rPr>
        <w:t xml:space="preserve">
      г) банкiнiң атынан кез келген шарттар мен құжаттарға қол қоюға; </w:t>
      </w:r>
    </w:p>
    <w:bookmarkEnd w:id="1261"/>
    <w:bookmarkStart w:name="z635" w:id="1262"/>
    <w:p>
      <w:pPr>
        <w:spacing w:after="0"/>
        <w:ind w:left="0"/>
        <w:jc w:val="both"/>
      </w:pPr>
      <w:r>
        <w:rPr>
          <w:rFonts w:ascii="Times New Roman"/>
          <w:b w:val="false"/>
          <w:i w:val="false"/>
          <w:color w:val="000000"/>
          <w:sz w:val="28"/>
        </w:rPr>
        <w:t xml:space="preserve">
      д) банкiнiң атынан және оның мүддесi үшiн ақы талабын қоюға; </w:t>
      </w:r>
    </w:p>
    <w:bookmarkEnd w:id="1262"/>
    <w:bookmarkStart w:name="z636" w:id="1263"/>
    <w:p>
      <w:pPr>
        <w:spacing w:after="0"/>
        <w:ind w:left="0"/>
        <w:jc w:val="both"/>
      </w:pPr>
      <w:r>
        <w:rPr>
          <w:rFonts w:ascii="Times New Roman"/>
          <w:b w:val="false"/>
          <w:i w:val="false"/>
          <w:color w:val="000000"/>
          <w:sz w:val="28"/>
        </w:rPr>
        <w:t xml:space="preserve">
      е) банк қызметкерлерiн қызметтен босату, қызметiн төмендету немесе қызметтен уақытша шеттету, олардың арасында мiндеттер бөлiсу туралы бұйрықтарды қоса, бұйрықтар шығаруға; </w:t>
      </w:r>
    </w:p>
    <w:bookmarkEnd w:id="1263"/>
    <w:bookmarkStart w:name="z637" w:id="1264"/>
    <w:p>
      <w:pPr>
        <w:spacing w:after="0"/>
        <w:ind w:left="0"/>
        <w:jc w:val="both"/>
      </w:pPr>
      <w:r>
        <w:rPr>
          <w:rFonts w:ascii="Times New Roman"/>
          <w:b w:val="false"/>
          <w:i w:val="false"/>
          <w:color w:val="000000"/>
          <w:sz w:val="28"/>
        </w:rPr>
        <w:t xml:space="preserve">
      ж) кредитор мен борышкер бір адам болғандықтан, өзара талаптарды есепке алуға; </w:t>
      </w:r>
    </w:p>
    <w:bookmarkEnd w:id="1264"/>
    <w:p>
      <w:pPr>
        <w:spacing w:after="0"/>
        <w:ind w:left="0"/>
        <w:jc w:val="both"/>
      </w:pPr>
      <w:r>
        <w:rPr>
          <w:rFonts w:ascii="Times New Roman"/>
          <w:b w:val="false"/>
          <w:i w:val="false"/>
          <w:color w:val="000000"/>
          <w:sz w:val="28"/>
        </w:rPr>
        <w:t>
      з) осы Заңның 61-11 және 61-12-баптарына сәйкес банктің активтері мен міндеттемелерін басқа банкке (банктерге) не тұрақтандыру банкіне беруге;</w:t>
      </w:r>
    </w:p>
    <w:p>
      <w:pPr>
        <w:spacing w:after="0"/>
        <w:ind w:left="0"/>
        <w:jc w:val="both"/>
      </w:pPr>
      <w:r>
        <w:rPr>
          <w:rFonts w:ascii="Times New Roman"/>
          <w:b w:val="false"/>
          <w:i w:val="false"/>
          <w:color w:val="000000"/>
          <w:sz w:val="28"/>
        </w:rPr>
        <w:t>
      и) осы Заңның 8-бабында көздеген қызметті жүзеге асыруға;</w:t>
      </w:r>
    </w:p>
    <w:p>
      <w:pPr>
        <w:spacing w:after="0"/>
        <w:ind w:left="0"/>
        <w:jc w:val="both"/>
      </w:pPr>
      <w:r>
        <w:rPr>
          <w:rFonts w:ascii="Times New Roman"/>
          <w:b w:val="false"/>
          <w:i w:val="false"/>
          <w:color w:val="000000"/>
          <w:sz w:val="28"/>
        </w:rPr>
        <w:t>
      к) осы Заңның 61-8-бабында көрсетілген, төлемге қабілетсіз банкті реттеу жөніндегі шараларды іске асыруға байланысты өзге де қызметті жүзеге асыруға құқылы.</w:t>
      </w:r>
    </w:p>
    <w:p>
      <w:pPr>
        <w:spacing w:after="0"/>
        <w:ind w:left="0"/>
        <w:jc w:val="both"/>
      </w:pPr>
      <w:r>
        <w:rPr>
          <w:rFonts w:ascii="Times New Roman"/>
          <w:b w:val="false"/>
          <w:i w:val="false"/>
          <w:color w:val="000000"/>
          <w:sz w:val="28"/>
        </w:rPr>
        <w:t xml:space="preserve">
      Консервациялау процесіндегі банкке қойылатын талаптар талап ету құқығын басқаға беру шартынан (шарттарынан) туындаса, кредитормен өзара талаптарды есепке алуға тыйым салынады.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 енгізілді - ҚР 2001.03.02 </w:t>
      </w:r>
      <w:r>
        <w:rPr>
          <w:rFonts w:ascii="Times New Roman"/>
          <w:b w:val="false"/>
          <w:i w:val="false"/>
          <w:color w:val="000000"/>
          <w:sz w:val="28"/>
        </w:rPr>
        <w:t>№ 162</w:t>
      </w:r>
      <w:r>
        <w:rPr>
          <w:rFonts w:ascii="Times New Roman"/>
          <w:b w:val="false"/>
          <w:i w:val="false"/>
          <w:color w:val="ff0000"/>
          <w:sz w:val="28"/>
        </w:rPr>
        <w:t xml:space="preserve">, 2005.12.23. № </w:t>
      </w:r>
      <w:r>
        <w:rPr>
          <w:rFonts w:ascii="Times New Roman"/>
          <w:b w:val="false"/>
          <w:i w:val="false"/>
          <w:color w:val="000000"/>
          <w:sz w:val="28"/>
        </w:rPr>
        <w:t xml:space="preserve">107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w:t>
      </w:r>
      <w:r>
        <w:rPr>
          <w:rFonts w:ascii="Times New Roman"/>
          <w:b w:val="false"/>
          <w:i w:val="false"/>
          <w:color w:val="000000"/>
          <w:sz w:val="28"/>
        </w:rPr>
        <w:t xml:space="preserve">аптан </w:t>
      </w:r>
      <w:r>
        <w:rPr>
          <w:rFonts w:ascii="Times New Roman"/>
          <w:b w:val="false"/>
          <w:i w:val="false"/>
          <w:color w:val="ff0000"/>
          <w:sz w:val="28"/>
        </w:rPr>
        <w:t xml:space="preserve">қараңыз), 2007.02.19 </w:t>
      </w:r>
      <w:r>
        <w:rPr>
          <w:rFonts w:ascii="Times New Roman"/>
          <w:b w:val="false"/>
          <w:i w:val="false"/>
          <w:color w:val="000000"/>
          <w:sz w:val="28"/>
        </w:rPr>
        <w:t xml:space="preserve">№ 230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2008.10.23 </w:t>
      </w:r>
      <w:r>
        <w:rPr>
          <w:rFonts w:ascii="Times New Roman"/>
          <w:b w:val="false"/>
          <w:i w:val="false"/>
          <w:color w:val="000000"/>
          <w:sz w:val="28"/>
        </w:rPr>
        <w:t xml:space="preserve">№ 72-IV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2009.07.11. </w:t>
      </w:r>
      <w:r>
        <w:rPr>
          <w:rFonts w:ascii="Times New Roman"/>
          <w:b w:val="false"/>
          <w:i w:val="false"/>
          <w:color w:val="000000"/>
          <w:sz w:val="28"/>
        </w:rPr>
        <w:t xml:space="preserve">№ 185-IV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66-бап. Уақытша әкiмшiлiктiң (уақытша банк басқарушысының) банкiнi басқару жөнiндегi қызметiн бақылау </w:t>
      </w:r>
    </w:p>
    <w:p>
      <w:pPr>
        <w:spacing w:after="0"/>
        <w:ind w:left="0"/>
        <w:jc w:val="both"/>
      </w:pPr>
      <w:r>
        <w:rPr>
          <w:rFonts w:ascii="Times New Roman"/>
          <w:b w:val="false"/>
          <w:i w:val="false"/>
          <w:color w:val="000000"/>
          <w:sz w:val="28"/>
        </w:rPr>
        <w:t xml:space="preserve">
      1. Банкiнi консервациялау мерзiмi iшiнде уақытша әкiмшiлiктiң (уақытша басқарушының) қызметiн бақылауды уәкiлеттi орган жүзеге асырады, ол: </w:t>
      </w:r>
    </w:p>
    <w:bookmarkStart w:name="z638" w:id="1265"/>
    <w:p>
      <w:pPr>
        <w:spacing w:after="0"/>
        <w:ind w:left="0"/>
        <w:jc w:val="both"/>
      </w:pPr>
      <w:r>
        <w:rPr>
          <w:rFonts w:ascii="Times New Roman"/>
          <w:b w:val="false"/>
          <w:i w:val="false"/>
          <w:color w:val="000000"/>
          <w:sz w:val="28"/>
        </w:rPr>
        <w:t xml:space="preserve">
      а) уақытша әкiмшiлiкке (уақытша банк басқарушысына) банкiнi консервациялау кезеңiнде шаралардың негiзгi бағыттары туралы ұсыныстар беруге (негiзгi шаралар жоспарын ұсынуға); </w:t>
      </w:r>
    </w:p>
    <w:bookmarkEnd w:id="1265"/>
    <w:bookmarkStart w:name="z639" w:id="1266"/>
    <w:p>
      <w:pPr>
        <w:spacing w:after="0"/>
        <w:ind w:left="0"/>
        <w:jc w:val="both"/>
      </w:pPr>
      <w:r>
        <w:rPr>
          <w:rFonts w:ascii="Times New Roman"/>
          <w:b w:val="false"/>
          <w:i w:val="false"/>
          <w:color w:val="000000"/>
          <w:sz w:val="28"/>
        </w:rPr>
        <w:t xml:space="preserve">
      б) уақытша әкiмшiлiк (уақытша банк басқарушысы) орындауға мiндеттi жазбаша нұсқаулар беруге; </w:t>
      </w:r>
    </w:p>
    <w:bookmarkEnd w:id="1266"/>
    <w:bookmarkStart w:name="z640" w:id="1267"/>
    <w:p>
      <w:pPr>
        <w:spacing w:after="0"/>
        <w:ind w:left="0"/>
        <w:jc w:val="both"/>
      </w:pPr>
      <w:r>
        <w:rPr>
          <w:rFonts w:ascii="Times New Roman"/>
          <w:b w:val="false"/>
          <w:i w:val="false"/>
          <w:color w:val="000000"/>
          <w:sz w:val="28"/>
        </w:rPr>
        <w:t xml:space="preserve">
      в) уақытша әкiмшiлiктен (уақытша банк басқарушысынан) өз қызметi мен банк қызметi туралы кез келген ақпарат берудi талап етуге; </w:t>
      </w:r>
    </w:p>
    <w:bookmarkEnd w:id="1267"/>
    <w:bookmarkStart w:name="z641" w:id="1268"/>
    <w:p>
      <w:pPr>
        <w:spacing w:after="0"/>
        <w:ind w:left="0"/>
        <w:jc w:val="both"/>
      </w:pPr>
      <w:r>
        <w:rPr>
          <w:rFonts w:ascii="Times New Roman"/>
          <w:b w:val="false"/>
          <w:i w:val="false"/>
          <w:color w:val="000000"/>
          <w:sz w:val="28"/>
        </w:rPr>
        <w:t xml:space="preserve">
      г) уақытша әкiмшiлiктiң (уақытша банк басқарушысының) iстелген жұмыс туралы есебiн тыңдауға; </w:t>
      </w:r>
    </w:p>
    <w:bookmarkEnd w:id="1268"/>
    <w:bookmarkStart w:name="z642" w:id="1269"/>
    <w:p>
      <w:pPr>
        <w:spacing w:after="0"/>
        <w:ind w:left="0"/>
        <w:jc w:val="both"/>
      </w:pPr>
      <w:r>
        <w:rPr>
          <w:rFonts w:ascii="Times New Roman"/>
          <w:b w:val="false"/>
          <w:i w:val="false"/>
          <w:color w:val="000000"/>
          <w:sz w:val="28"/>
        </w:rPr>
        <w:t xml:space="preserve">
      д) консервациялау мерзiмiн ұзартуға; </w:t>
      </w:r>
    </w:p>
    <w:bookmarkEnd w:id="1269"/>
    <w:bookmarkStart w:name="z643" w:id="1270"/>
    <w:p>
      <w:pPr>
        <w:spacing w:after="0"/>
        <w:ind w:left="0"/>
        <w:jc w:val="both"/>
      </w:pPr>
      <w:r>
        <w:rPr>
          <w:rFonts w:ascii="Times New Roman"/>
          <w:b w:val="false"/>
          <w:i w:val="false"/>
          <w:color w:val="000000"/>
          <w:sz w:val="28"/>
        </w:rPr>
        <w:t xml:space="preserve">
      е) банкiнi консервациялаудың аяқталғаны туралы шешiм қабылдауға құқылы. </w:t>
      </w:r>
    </w:p>
    <w:bookmarkEnd w:id="1270"/>
    <w:bookmarkStart w:name="z644" w:id="1271"/>
    <w:p>
      <w:pPr>
        <w:spacing w:after="0"/>
        <w:ind w:left="0"/>
        <w:jc w:val="both"/>
      </w:pPr>
      <w:r>
        <w:rPr>
          <w:rFonts w:ascii="Times New Roman"/>
          <w:b w:val="false"/>
          <w:i w:val="false"/>
          <w:color w:val="000000"/>
          <w:sz w:val="28"/>
        </w:rPr>
        <w:t xml:space="preserve">
      2. Уақытша әкiмшiлiк (уақытша банк басқарушысы) қызметiн егжей-тегжейлi регламенттеу және оның үшiншi жақтармен өзара қарым-қатынасының қағидаттары уәкiлеттi органның қалыптық құқықтық құжаттарымен белгiленедi. </w:t>
      </w:r>
    </w:p>
    <w:bookmarkEnd w:id="1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өзгерту енгізілді - Қазақстан Республикасының 1997.07.11. № 154 </w:t>
      </w:r>
      <w:r>
        <w:rPr>
          <w:rFonts w:ascii="Times New Roman"/>
          <w:b w:val="false"/>
          <w:i w:val="false"/>
          <w:color w:val="000000"/>
          <w:sz w:val="28"/>
        </w:rPr>
        <w:t xml:space="preserve">Заңымен </w:t>
      </w:r>
      <w:r>
        <w:rPr>
          <w:rFonts w:ascii="Times New Roman"/>
          <w:b w:val="false"/>
          <w:i w:val="false"/>
          <w:color w:val="ff0000"/>
          <w:sz w:val="28"/>
        </w:rPr>
        <w:t xml:space="preserve">, 2003.07.10. № 483 (2004 жылғы 1 қаңтардан бастап қолданысқа енгізіледі) </w:t>
      </w:r>
      <w:r>
        <w:rPr>
          <w:rFonts w:ascii="Times New Roman"/>
          <w:b w:val="false"/>
          <w:i w:val="false"/>
          <w:color w:val="000000"/>
          <w:sz w:val="28"/>
        </w:rPr>
        <w:t xml:space="preserve">Заңымен </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67-бап. Консервациялауды тоқтату </w:t>
      </w:r>
    </w:p>
    <w:p>
      <w:pPr>
        <w:spacing w:after="0"/>
        <w:ind w:left="0"/>
        <w:jc w:val="both"/>
      </w:pPr>
      <w:r>
        <w:rPr>
          <w:rFonts w:ascii="Times New Roman"/>
          <w:b w:val="false"/>
          <w:i w:val="false"/>
          <w:color w:val="000000"/>
          <w:sz w:val="28"/>
        </w:rPr>
        <w:t xml:space="preserve">
      1. Банкiнi консервациялау мынадай негiздер бойынша тоқтатылады: </w:t>
      </w:r>
    </w:p>
    <w:bookmarkStart w:name="z645" w:id="1272"/>
    <w:p>
      <w:pPr>
        <w:spacing w:after="0"/>
        <w:ind w:left="0"/>
        <w:jc w:val="both"/>
      </w:pPr>
      <w:r>
        <w:rPr>
          <w:rFonts w:ascii="Times New Roman"/>
          <w:b w:val="false"/>
          <w:i w:val="false"/>
          <w:color w:val="000000"/>
          <w:sz w:val="28"/>
        </w:rPr>
        <w:t xml:space="preserve">
      а) уәкiлеттi органның шешiмiмен белгiленген консервациялау мерзiмiнiң аяқталуы; </w:t>
      </w:r>
    </w:p>
    <w:bookmarkEnd w:id="1272"/>
    <w:bookmarkStart w:name="z646" w:id="1273"/>
    <w:p>
      <w:pPr>
        <w:spacing w:after="0"/>
        <w:ind w:left="0"/>
        <w:jc w:val="both"/>
      </w:pPr>
      <w:r>
        <w:rPr>
          <w:rFonts w:ascii="Times New Roman"/>
          <w:b w:val="false"/>
          <w:i w:val="false"/>
          <w:color w:val="000000"/>
          <w:sz w:val="28"/>
        </w:rPr>
        <w:t xml:space="preserve">
      б) уәкiлеттi органның консервациялауды мерзiмiнен бұрын аяқтау туралы шешiм қабылдауы. </w:t>
      </w:r>
    </w:p>
    <w:bookmarkEnd w:id="1273"/>
    <w:bookmarkStart w:name="z647" w:id="1274"/>
    <w:p>
      <w:pPr>
        <w:spacing w:after="0"/>
        <w:ind w:left="0"/>
        <w:jc w:val="both"/>
      </w:pPr>
      <w:r>
        <w:rPr>
          <w:rFonts w:ascii="Times New Roman"/>
          <w:b w:val="false"/>
          <w:i w:val="false"/>
          <w:color w:val="000000"/>
          <w:sz w:val="28"/>
        </w:rPr>
        <w:t xml:space="preserve">
      2. Банкiнiң қаржы жағдайының сауығуына және жұмыс сапасының жақсаруына байланысты оны консервациялауды тоқтату (оның iшiнде мерзiмiнен бұрын) осы банкiге қатысты уәкiлеттi орган немесе уақытша әкiмшiлiк (уақытша банк басқарушысы) белгiлеген барлық шектеулердiң алынып тасталуына әкеп соғады. Бұл орайда консервациялау мерзiмi iшiнде банкiнiң құрылтай құжаттарына, басқару органдарына және қызметкерлерiнiң құрамына енгiзiлген өзгерiстер мен толықтырулар күшiнде қала бередi. </w:t>
      </w:r>
    </w:p>
    <w:bookmarkEnd w:id="1274"/>
    <w:bookmarkStart w:name="z648" w:id="1275"/>
    <w:p>
      <w:pPr>
        <w:spacing w:after="0"/>
        <w:ind w:left="0"/>
        <w:jc w:val="both"/>
      </w:pPr>
      <w:r>
        <w:rPr>
          <w:rFonts w:ascii="Times New Roman"/>
          <w:b w:val="false"/>
          <w:i w:val="false"/>
          <w:color w:val="000000"/>
          <w:sz w:val="28"/>
        </w:rPr>
        <w:t xml:space="preserve">
      3. Егер банкiнi консервациялау оның қаржы жағдайы мен жұмыс сапасын сауықтыруға жеткiзбеген жағдайда, уәкiлеттi орган Қазақстан Республикасының банк заңнамасында көзделген негiзде банк операцияларын жүргiзуге берiлген лицензиядан айыруға құқылы. </w:t>
      </w:r>
    </w:p>
    <w:bookmarkEnd w:id="1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өзгерту енгізілді - Қазақстан Республикасының 1997.07.11. № 154 </w:t>
      </w:r>
      <w:r>
        <w:rPr>
          <w:rFonts w:ascii="Times New Roman"/>
          <w:b w:val="false"/>
          <w:i w:val="false"/>
          <w:color w:val="000000"/>
          <w:sz w:val="28"/>
        </w:rPr>
        <w:t xml:space="preserve">Заңымен </w:t>
      </w:r>
      <w:r>
        <w:rPr>
          <w:rFonts w:ascii="Times New Roman"/>
          <w:b w:val="false"/>
          <w:i w:val="false"/>
          <w:color w:val="ff0000"/>
          <w:sz w:val="28"/>
        </w:rPr>
        <w:t xml:space="preserve">, 2001.03.02. № 162 </w:t>
      </w:r>
      <w:r>
        <w:rPr>
          <w:rFonts w:ascii="Times New Roman"/>
          <w:b w:val="false"/>
          <w:i w:val="false"/>
          <w:color w:val="000000"/>
          <w:sz w:val="28"/>
        </w:rPr>
        <w:t xml:space="preserve">Заңымен </w:t>
      </w:r>
      <w:r>
        <w:rPr>
          <w:rFonts w:ascii="Times New Roman"/>
          <w:b w:val="false"/>
          <w:i w:val="false"/>
          <w:color w:val="ff0000"/>
          <w:sz w:val="28"/>
        </w:rPr>
        <w:t xml:space="preserve">, 2003.07.10. № 483 (2004 жылғы 1 қаңтардан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 xml:space="preserve"> , 2007.01.12. № </w:t>
      </w:r>
      <w:r>
        <w:rPr>
          <w:rFonts w:ascii="Times New Roman"/>
          <w:b w:val="false"/>
          <w:i w:val="false"/>
          <w:color w:val="000000"/>
          <w:sz w:val="28"/>
        </w:rPr>
        <w:t xml:space="preserve">222 </w:t>
      </w:r>
      <w:r>
        <w:rPr>
          <w:rFonts w:ascii="Times New Roman"/>
          <w:b w:val="false"/>
          <w:i w:val="false"/>
          <w:color w:val="ff0000"/>
          <w:sz w:val="28"/>
        </w:rPr>
        <w:t xml:space="preserve">(ресми жарияланған күнінен бастап алты ай өткеннен кейін қолданысқа енгізіледі), 2009.07.11. </w:t>
      </w:r>
      <w:r>
        <w:rPr>
          <w:rFonts w:ascii="Times New Roman"/>
          <w:b w:val="false"/>
          <w:i w:val="false"/>
          <w:color w:val="000000"/>
          <w:sz w:val="28"/>
        </w:rPr>
        <w:t xml:space="preserve">№ 185-IV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67-1-бап. Банктің бас ұйымы болып табылатын банк холдингін консервациялау</w:t>
      </w:r>
    </w:p>
    <w:bookmarkStart w:name="z1167" w:id="1276"/>
    <w:p>
      <w:pPr>
        <w:spacing w:after="0"/>
        <w:ind w:left="0"/>
        <w:jc w:val="both"/>
      </w:pPr>
      <w:r>
        <w:rPr>
          <w:rFonts w:ascii="Times New Roman"/>
          <w:b w:val="false"/>
          <w:i w:val="false"/>
          <w:color w:val="000000"/>
          <w:sz w:val="28"/>
        </w:rPr>
        <w:t>
      1. Банк холдингін консервациялау банк холдингінің қаржылық жағдайын сауықтыру және оның жұмыс сапасын жақсарту мақсатында банк холдингіне қатысты әкiмшiлiк, заңдық, қаржылық, ұйымдық-техникалық және басқа да іс-шаралар мен рәсiмдер кешенiн уәкілетті органның шешiмi бойынша мәжбүрлi түрде жүргiзудi бiлдiредi.</w:t>
      </w:r>
    </w:p>
    <w:bookmarkEnd w:id="1276"/>
    <w:bookmarkStart w:name="z1168" w:id="1277"/>
    <w:p>
      <w:pPr>
        <w:spacing w:after="0"/>
        <w:ind w:left="0"/>
        <w:jc w:val="both"/>
      </w:pPr>
      <w:r>
        <w:rPr>
          <w:rFonts w:ascii="Times New Roman"/>
          <w:b w:val="false"/>
          <w:i w:val="false"/>
          <w:color w:val="000000"/>
          <w:sz w:val="28"/>
        </w:rPr>
        <w:t>
      2. Қазақстан Республикасының резиденті болып табылатын банк холдингі ғана консервациялауға ұшыруы мүмкін.</w:t>
      </w:r>
    </w:p>
    <w:bookmarkEnd w:id="1277"/>
    <w:bookmarkStart w:name="z1169" w:id="1278"/>
    <w:p>
      <w:pPr>
        <w:spacing w:after="0"/>
        <w:ind w:left="0"/>
        <w:jc w:val="both"/>
      </w:pPr>
      <w:r>
        <w:rPr>
          <w:rFonts w:ascii="Times New Roman"/>
          <w:b w:val="false"/>
          <w:i w:val="false"/>
          <w:color w:val="000000"/>
          <w:sz w:val="28"/>
        </w:rPr>
        <w:t>
      Банк холдингі мынадай негiздердiң кез келгенi бойынша консервациялауға ұшырауы мүмкiн:</w:t>
      </w:r>
    </w:p>
    <w:bookmarkEnd w:id="1278"/>
    <w:bookmarkStart w:name="z1170" w:id="1279"/>
    <w:p>
      <w:pPr>
        <w:spacing w:after="0"/>
        <w:ind w:left="0"/>
        <w:jc w:val="both"/>
      </w:pPr>
      <w:r>
        <w:rPr>
          <w:rFonts w:ascii="Times New Roman"/>
          <w:b w:val="false"/>
          <w:i w:val="false"/>
          <w:color w:val="000000"/>
          <w:sz w:val="28"/>
        </w:rPr>
        <w:t>
      1) банк конгломератының меншікті капиталының жеткіліктілігі коэффициентінің орындалмауы;</w:t>
      </w:r>
    </w:p>
    <w:bookmarkEnd w:id="1279"/>
    <w:bookmarkStart w:name="z1171" w:id="1280"/>
    <w:p>
      <w:pPr>
        <w:spacing w:after="0"/>
        <w:ind w:left="0"/>
        <w:jc w:val="both"/>
      </w:pPr>
      <w:r>
        <w:rPr>
          <w:rFonts w:ascii="Times New Roman"/>
          <w:b w:val="false"/>
          <w:i w:val="false"/>
          <w:color w:val="000000"/>
          <w:sz w:val="28"/>
        </w:rPr>
        <w:t>
      2) қатарынан екі және одан кейінгі тоқсандарда теріс меншікті капиталдың болуы.</w:t>
      </w:r>
    </w:p>
    <w:bookmarkEnd w:id="1280"/>
    <w:bookmarkStart w:name="z1172" w:id="1281"/>
    <w:p>
      <w:pPr>
        <w:spacing w:after="0"/>
        <w:ind w:left="0"/>
        <w:jc w:val="both"/>
      </w:pPr>
      <w:r>
        <w:rPr>
          <w:rFonts w:ascii="Times New Roman"/>
          <w:b w:val="false"/>
          <w:i w:val="false"/>
          <w:color w:val="000000"/>
          <w:sz w:val="28"/>
        </w:rPr>
        <w:t>
      3. Консервациялау режимiн белгiлеу банк холдингін басқару жөнiндегi уақытша әкiмшiлiктi немесе банк холдингінің уақытша басқарушысын уәкілетті органның шектеулi (бiр жылға дейiнгі) мерзiмге тағайындауын көздейді.</w:t>
      </w:r>
    </w:p>
    <w:bookmarkEnd w:id="1281"/>
    <w:bookmarkStart w:name="z1173" w:id="1282"/>
    <w:p>
      <w:pPr>
        <w:spacing w:after="0"/>
        <w:ind w:left="0"/>
        <w:jc w:val="both"/>
      </w:pPr>
      <w:r>
        <w:rPr>
          <w:rFonts w:ascii="Times New Roman"/>
          <w:b w:val="false"/>
          <w:i w:val="false"/>
          <w:color w:val="000000"/>
          <w:sz w:val="28"/>
        </w:rPr>
        <w:t>
      4. Банк холдингін консервациялау банк холдингінің өз қаражаты есебiнен жүзеге асырылады.</w:t>
      </w:r>
    </w:p>
    <w:bookmarkEnd w:id="1282"/>
    <w:bookmarkStart w:name="z1174" w:id="1283"/>
    <w:p>
      <w:pPr>
        <w:spacing w:after="0"/>
        <w:ind w:left="0"/>
        <w:jc w:val="both"/>
      </w:pPr>
      <w:r>
        <w:rPr>
          <w:rFonts w:ascii="Times New Roman"/>
          <w:b w:val="false"/>
          <w:i w:val="false"/>
          <w:color w:val="000000"/>
          <w:sz w:val="28"/>
        </w:rPr>
        <w:t>
      5. Уәкілетті органның консервациялауды жүргiзу туралы шешiмiне банк холдингінің акционерлерi (қатысушылары) күнтізбелік он күн ішінде Қазақстан Республикасының заңдарында белгіленген тәртіппен шағым жасауы мүмкін. Көрсетілген шешiмге шағым жасау банк холдингін консервациялауды тоқтата тұрмайды.</w:t>
      </w:r>
    </w:p>
    <w:bookmarkEnd w:id="1283"/>
    <w:bookmarkStart w:name="z1175" w:id="1284"/>
    <w:p>
      <w:pPr>
        <w:spacing w:after="0"/>
        <w:ind w:left="0"/>
        <w:jc w:val="both"/>
      </w:pPr>
      <w:r>
        <w:rPr>
          <w:rFonts w:ascii="Times New Roman"/>
          <w:b w:val="false"/>
          <w:i w:val="false"/>
          <w:color w:val="000000"/>
          <w:sz w:val="28"/>
        </w:rPr>
        <w:t>
      6. Осы Заңның 63, 64, 65, 66 және 67-баптарының талаптары Қазақстан Республикасының заңнамалық актілеріне қайшы келмейтін бөлігінде банк холдингтеріне қолданылады.</w:t>
      </w:r>
    </w:p>
    <w:bookmarkEnd w:id="1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67-1-баппен толықтырылды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85" w:id="1285"/>
    <w:p>
      <w:pPr>
        <w:spacing w:after="0"/>
        <w:ind w:left="0"/>
        <w:jc w:val="left"/>
      </w:pPr>
      <w:r>
        <w:rPr>
          <w:rFonts w:ascii="Times New Roman"/>
          <w:b/>
          <w:i w:val="false"/>
          <w:color w:val="000000"/>
        </w:rPr>
        <w:t xml:space="preserve"> 9-тарау. Банктердi тарату және ерiксiз қайта құру</w:t>
      </w:r>
    </w:p>
    <w:bookmarkEnd w:id="1285"/>
    <w:p>
      <w:pPr>
        <w:spacing w:after="0"/>
        <w:ind w:left="0"/>
        <w:jc w:val="both"/>
      </w:pPr>
      <w:r>
        <w:rPr>
          <w:rFonts w:ascii="Times New Roman"/>
          <w:b w:val="false"/>
          <w:i w:val="false"/>
          <w:color w:val="ff0000"/>
          <w:sz w:val="28"/>
        </w:rPr>
        <w:t xml:space="preserve">
      Ескерту. 9-тарау жаңа редакцияда – ҚР 1997.07.11. № 154 </w:t>
      </w:r>
      <w:r>
        <w:rPr>
          <w:rFonts w:ascii="Times New Roman"/>
          <w:b w:val="false"/>
          <w:i w:val="false"/>
          <w:color w:val="ff0000"/>
          <w:sz w:val="28"/>
        </w:rPr>
        <w:t>Заңымен</w:t>
      </w:r>
      <w:r>
        <w:rPr>
          <w:rFonts w:ascii="Times New Roman"/>
          <w:b w:val="false"/>
          <w:i w:val="false"/>
          <w:color w:val="ff0000"/>
          <w:sz w:val="28"/>
        </w:rPr>
        <w:t>.</w:t>
      </w:r>
    </w:p>
    <w:p>
      <w:pPr>
        <w:spacing w:after="0"/>
        <w:ind w:left="0"/>
        <w:jc w:val="both"/>
      </w:pPr>
      <w:r>
        <w:rPr>
          <w:rFonts w:ascii="Times New Roman"/>
          <w:b/>
          <w:i w:val="false"/>
          <w:color w:val="000000"/>
          <w:sz w:val="28"/>
        </w:rPr>
        <w:t xml:space="preserve">68-бап. Банктердi тарату түрлерi мен негiздерi </w:t>
      </w:r>
    </w:p>
    <w:p>
      <w:pPr>
        <w:spacing w:after="0"/>
        <w:ind w:left="0"/>
        <w:jc w:val="both"/>
      </w:pPr>
      <w:r>
        <w:rPr>
          <w:rFonts w:ascii="Times New Roman"/>
          <w:b w:val="false"/>
          <w:i w:val="false"/>
          <w:color w:val="000000"/>
          <w:sz w:val="28"/>
        </w:rPr>
        <w:t xml:space="preserve">
      1. Банк: </w:t>
      </w:r>
    </w:p>
    <w:bookmarkStart w:name="z649" w:id="1286"/>
    <w:p>
      <w:pPr>
        <w:spacing w:after="0"/>
        <w:ind w:left="0"/>
        <w:jc w:val="both"/>
      </w:pPr>
      <w:r>
        <w:rPr>
          <w:rFonts w:ascii="Times New Roman"/>
          <w:b w:val="false"/>
          <w:i w:val="false"/>
          <w:color w:val="000000"/>
          <w:sz w:val="28"/>
        </w:rPr>
        <w:t xml:space="preserve">
      а) уәкiлеттi органның рұқсаты болған жағдайда (ерiктi тарату), оның акционерлерiнiң шешiмi бойынша; </w:t>
      </w:r>
    </w:p>
    <w:bookmarkEnd w:id="1286"/>
    <w:bookmarkStart w:name="z650" w:id="1287"/>
    <w:p>
      <w:pPr>
        <w:spacing w:after="0"/>
        <w:ind w:left="0"/>
        <w:jc w:val="both"/>
      </w:pPr>
      <w:r>
        <w:rPr>
          <w:rFonts w:ascii="Times New Roman"/>
          <w:b w:val="false"/>
          <w:i w:val="false"/>
          <w:color w:val="000000"/>
          <w:sz w:val="28"/>
        </w:rPr>
        <w:t xml:space="preserve">
      б) Қазақстан Республикасының заң актiлерiнде көзделген реттерде (ерiксiз тарату) соттың шешiмi бойынша; </w:t>
      </w:r>
    </w:p>
    <w:bookmarkEnd w:id="1287"/>
    <w:bookmarkStart w:name="z651" w:id="1288"/>
    <w:p>
      <w:pPr>
        <w:spacing w:after="0"/>
        <w:ind w:left="0"/>
        <w:jc w:val="both"/>
      </w:pPr>
      <w:r>
        <w:rPr>
          <w:rFonts w:ascii="Times New Roman"/>
          <w:b w:val="false"/>
          <w:i w:val="false"/>
          <w:color w:val="000000"/>
          <w:sz w:val="28"/>
        </w:rPr>
        <w:t xml:space="preserve">
      в) </w:t>
      </w:r>
      <w:r>
        <w:rPr>
          <w:rFonts w:ascii="Times New Roman"/>
          <w:b w:val="false"/>
          <w:i/>
          <w:color w:val="000000"/>
          <w:sz w:val="28"/>
        </w:rPr>
        <w:t xml:space="preserve">(алып тасталды) </w:t>
      </w:r>
    </w:p>
    <w:bookmarkEnd w:id="1288"/>
    <w:bookmarkStart w:name="z652" w:id="1289"/>
    <w:p>
      <w:pPr>
        <w:spacing w:after="0"/>
        <w:ind w:left="0"/>
        <w:jc w:val="both"/>
      </w:pPr>
      <w:r>
        <w:rPr>
          <w:rFonts w:ascii="Times New Roman"/>
          <w:b w:val="false"/>
          <w:i w:val="false"/>
          <w:color w:val="000000"/>
          <w:sz w:val="28"/>
        </w:rPr>
        <w:t>
      2. Банкті тарату, оның iшiнде банкроттық негiзі бойынша тарату осы Заңға және Қазақстан Республикасының өзге де нормативтік құқықтық актiлерiне сәйкес жүзеге асырылады.</w:t>
      </w:r>
    </w:p>
    <w:bookmarkEnd w:id="1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өзгерістер енгізілді - ҚР 2001.03.02. </w:t>
      </w:r>
      <w:r>
        <w:rPr>
          <w:rFonts w:ascii="Times New Roman"/>
          <w:b w:val="false"/>
          <w:i w:val="false"/>
          <w:color w:val="000000"/>
          <w:sz w:val="28"/>
        </w:rPr>
        <w:t>№ 162</w:t>
      </w:r>
      <w:r>
        <w:rPr>
          <w:rFonts w:ascii="Times New Roman"/>
          <w:b w:val="false"/>
          <w:i w:val="false"/>
          <w:color w:val="ff0000"/>
          <w:sz w:val="28"/>
        </w:rPr>
        <w:t xml:space="preserve">, 2003.07.10. </w:t>
      </w:r>
      <w:r>
        <w:rPr>
          <w:rFonts w:ascii="Times New Roman"/>
          <w:b w:val="false"/>
          <w:i w:val="false"/>
          <w:color w:val="000000"/>
          <w:sz w:val="28"/>
        </w:rPr>
        <w:t>№ 483</w:t>
      </w:r>
      <w:r>
        <w:rPr>
          <w:rFonts w:ascii="Times New Roman"/>
          <w:b w:val="false"/>
          <w:i w:val="false"/>
          <w:color w:val="ff0000"/>
          <w:sz w:val="28"/>
        </w:rPr>
        <w:t xml:space="preserve"> (01.01.2004 бастап қолданысқа енгізіледі);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68-1-бап. Ерікті және еріксіз таратылатын банктер кредиторларының комитеті </w:t>
      </w:r>
    </w:p>
    <w:p>
      <w:pPr>
        <w:spacing w:after="0"/>
        <w:ind w:left="0"/>
        <w:jc w:val="both"/>
      </w:pPr>
      <w:r>
        <w:rPr>
          <w:rFonts w:ascii="Times New Roman"/>
          <w:b w:val="false"/>
          <w:i w:val="false"/>
          <w:color w:val="000000"/>
          <w:sz w:val="28"/>
        </w:rPr>
        <w:t xml:space="preserve">
      1. Кредиторлардың мүдделерін қамтамасыз ету және олардың банктерді ерікті және еріксіз тарату рәсімдеріне қатысуымен шешімдер қабылдау мақсатында кредиторлар комитеті құрылады. </w:t>
      </w:r>
    </w:p>
    <w:p>
      <w:pPr>
        <w:spacing w:after="0"/>
        <w:ind w:left="0"/>
        <w:jc w:val="both"/>
      </w:pPr>
      <w:r>
        <w:rPr>
          <w:rFonts w:ascii="Times New Roman"/>
          <w:b w:val="false"/>
          <w:i w:val="false"/>
          <w:color w:val="000000"/>
          <w:sz w:val="28"/>
        </w:rPr>
        <w:t xml:space="preserve">
      Ерікті немесе мәжбүрлеп таратылатын банк кредиторлары комитетінің құрамын банктің тарату комиссиясының ұсынысы бойынша уәкiлеттi орган бекітеді. </w:t>
      </w:r>
    </w:p>
    <w:bookmarkStart w:name="z653" w:id="1290"/>
    <w:p>
      <w:pPr>
        <w:spacing w:after="0"/>
        <w:ind w:left="0"/>
        <w:jc w:val="both"/>
      </w:pPr>
      <w:r>
        <w:rPr>
          <w:rFonts w:ascii="Times New Roman"/>
          <w:b w:val="false"/>
          <w:i w:val="false"/>
          <w:color w:val="000000"/>
          <w:sz w:val="28"/>
        </w:rPr>
        <w:t xml:space="preserve">
      2. Кредиторлар комитетінің құрылу және қызметі ерекшеліктері уәкiлеттi органның нормативтік құқықтық актілерімен белгіленеді. </w:t>
      </w:r>
    </w:p>
    <w:bookmarkEnd w:id="1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68-1-баппен толықтырылды - Қазақстан Республикасының 2001.03.02. № 162 </w:t>
      </w:r>
      <w:r>
        <w:rPr>
          <w:rFonts w:ascii="Times New Roman"/>
          <w:b w:val="false"/>
          <w:i w:val="false"/>
          <w:color w:val="000000"/>
          <w:sz w:val="28"/>
        </w:rPr>
        <w:t xml:space="preserve">Заңымен </w:t>
      </w:r>
      <w:r>
        <w:rPr>
          <w:rFonts w:ascii="Times New Roman"/>
          <w:b w:val="false"/>
          <w:i w:val="false"/>
          <w:color w:val="ff0000"/>
          <w:sz w:val="28"/>
        </w:rPr>
        <w:t xml:space="preserve">, өзгерту енгізілді - 2003.07.10. № 483 (2004 жылғы 1 қаңтардан бастап қолданысқа енгізіледі) </w:t>
      </w:r>
      <w:r>
        <w:rPr>
          <w:rFonts w:ascii="Times New Roman"/>
          <w:b w:val="false"/>
          <w:i w:val="false"/>
          <w:color w:val="000000"/>
          <w:sz w:val="28"/>
        </w:rPr>
        <w:t xml:space="preserve">Заңымен </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69-бап. Ерiктi тарату</w:t>
      </w:r>
    </w:p>
    <w:bookmarkStart w:name="z1758" w:id="1291"/>
    <w:p>
      <w:pPr>
        <w:spacing w:after="0"/>
        <w:ind w:left="0"/>
        <w:jc w:val="both"/>
      </w:pPr>
      <w:r>
        <w:rPr>
          <w:rFonts w:ascii="Times New Roman"/>
          <w:b w:val="false"/>
          <w:i w:val="false"/>
          <w:color w:val="000000"/>
          <w:sz w:val="28"/>
        </w:rPr>
        <w:t xml:space="preserve">
      1. Банк акционерлерінің жалпы жиналысы оны ерікті тарату туралы шешім қабылдағаннан кейін банк жеке тұлғалардың депозиттерін оларды тікелей төлеу жолымен қайтару не оларды депозиттерге міндетті кепілдік беру жүйесіне қатысушы болып табылатын басқа банкке немесе Қазақстан Республикасы бейрезидент-банкінің филиалына аудару жөніндегі шараларды қолдануға міндетті. </w:t>
      </w:r>
    </w:p>
    <w:bookmarkEnd w:id="1291"/>
    <w:p>
      <w:pPr>
        <w:spacing w:after="0"/>
        <w:ind w:left="0"/>
        <w:jc w:val="both"/>
      </w:pPr>
      <w:r>
        <w:rPr>
          <w:rFonts w:ascii="Times New Roman"/>
          <w:b w:val="false"/>
          <w:i w:val="false"/>
          <w:color w:val="000000"/>
          <w:sz w:val="28"/>
        </w:rPr>
        <w:t>
      Жеке тұлғалардың депозиттерін Қазақстан Республикасы бейрезидент-банкінің филиалына аудару осы Заңның 30-бабы 13-тармағының үшінші бөлігінде көзделген шарттар сақтала отырып жүзеге асырылады.</w:t>
      </w:r>
    </w:p>
    <w:p>
      <w:pPr>
        <w:spacing w:after="0"/>
        <w:ind w:left="0"/>
        <w:jc w:val="both"/>
      </w:pPr>
      <w:r>
        <w:rPr>
          <w:rFonts w:ascii="Times New Roman"/>
          <w:b w:val="false"/>
          <w:i w:val="false"/>
          <w:color w:val="000000"/>
          <w:sz w:val="28"/>
        </w:rPr>
        <w:t>
      Банктерді ерікті түрде таратуға рұқсат берудің тәртібі, сондай-ақ жеке тұлғалардың депозиттерін қайтарудың, оларды депозиттерге міндетті кепілдік беру жүйесіне қатысушы болып табылатын басқа банкке немесе Қазақстан Республикасы бейрезидент-банкінің филиалына аударудың тәртібі уәкілетті органның нормативтік құқықтық актісінде айқындалады.</w:t>
      </w:r>
    </w:p>
    <w:bookmarkStart w:name="z760" w:id="1292"/>
    <w:p>
      <w:pPr>
        <w:spacing w:after="0"/>
        <w:ind w:left="0"/>
        <w:jc w:val="both"/>
      </w:pPr>
      <w:r>
        <w:rPr>
          <w:rFonts w:ascii="Times New Roman"/>
          <w:b w:val="false"/>
          <w:i w:val="false"/>
          <w:color w:val="000000"/>
          <w:sz w:val="28"/>
        </w:rPr>
        <w:t xml:space="preserve">
      1-1. Жеке тұлғалардың депозиттерін қайтаруды жүзеге асырғаннан кейін банк уәкілетті органға өзін ерікті таратуға рұқсат беру туралы өтінішхатпен жүгінуге құқылы. </w:t>
      </w:r>
    </w:p>
    <w:bookmarkEnd w:id="1292"/>
    <w:p>
      <w:pPr>
        <w:spacing w:after="0"/>
        <w:ind w:left="0"/>
        <w:jc w:val="both"/>
      </w:pPr>
      <w:r>
        <w:rPr>
          <w:rFonts w:ascii="Times New Roman"/>
          <w:b w:val="false"/>
          <w:i w:val="false"/>
          <w:color w:val="000000"/>
          <w:sz w:val="28"/>
        </w:rPr>
        <w:t xml:space="preserve">
      Өтінішхатқа акционерлердің жалпы жиналысында бекітілген банктің өз қызметін тоқтатуға дайындалу мерзімдері мен кезеңдері туралы іс-шаралар тізбесі, банктің өз міндеттемелері бойынша есеп айырысуды жүзеге асыру үшін қаражатының жеткілікті екендігі туралы куәландыратын баланстық есеп және басқа да қажетті мәліметтер қоса берілуге тиіс. Қажетті мәліметтер тізбесі уәкілетті органның нормативтік құқықтық актілерінде белгіленеді. </w:t>
      </w:r>
    </w:p>
    <w:bookmarkStart w:name="z654" w:id="1293"/>
    <w:p>
      <w:pPr>
        <w:spacing w:after="0"/>
        <w:ind w:left="0"/>
        <w:jc w:val="both"/>
      </w:pPr>
      <w:r>
        <w:rPr>
          <w:rFonts w:ascii="Times New Roman"/>
          <w:b w:val="false"/>
          <w:i w:val="false"/>
          <w:color w:val="000000"/>
          <w:sz w:val="28"/>
        </w:rPr>
        <w:t xml:space="preserve">
      2. Банктiң ерiктi түрде тарауына рұқсат алу туралы өтiнiшiн уәкiлеттi орган тиiстi түрде ресiмделген құжаттарды қабылдаған күннен бастап екi ай iшiнде қарауға тиiс. </w:t>
      </w:r>
    </w:p>
    <w:bookmarkEnd w:id="1293"/>
    <w:p>
      <w:pPr>
        <w:spacing w:after="0"/>
        <w:ind w:left="0"/>
        <w:jc w:val="both"/>
      </w:pPr>
      <w:r>
        <w:rPr>
          <w:rFonts w:ascii="Times New Roman"/>
          <w:b w:val="false"/>
          <w:i w:val="false"/>
          <w:color w:val="000000"/>
          <w:sz w:val="28"/>
        </w:rPr>
        <w:t>
      Банктiң ерiктi түрде тарауына рұқсат беруден бас тартқан жағдайда уәкiлеттi орган бұл туралы дәлелдi шешiм қабылдап, банкке хабарлайды.</w:t>
      </w:r>
    </w:p>
    <w:bookmarkStart w:name="z1176" w:id="1294"/>
    <w:p>
      <w:pPr>
        <w:spacing w:after="0"/>
        <w:ind w:left="0"/>
        <w:jc w:val="both"/>
      </w:pPr>
      <w:r>
        <w:rPr>
          <w:rFonts w:ascii="Times New Roman"/>
          <w:b w:val="false"/>
          <w:i w:val="false"/>
          <w:color w:val="000000"/>
          <w:sz w:val="28"/>
        </w:rPr>
        <w:t>
      2-1. Уәкілетті орган банкті өз еркімен таратуға рұқсат беруден бас тартуды мынадай негіздердің бірі:</w:t>
      </w:r>
    </w:p>
    <w:bookmarkEnd w:id="1294"/>
    <w:bookmarkStart w:name="z1177" w:id="1295"/>
    <w:p>
      <w:pPr>
        <w:spacing w:after="0"/>
        <w:ind w:left="0"/>
        <w:jc w:val="both"/>
      </w:pPr>
      <w:r>
        <w:rPr>
          <w:rFonts w:ascii="Times New Roman"/>
          <w:b w:val="false"/>
          <w:i w:val="false"/>
          <w:color w:val="000000"/>
          <w:sz w:val="28"/>
        </w:rPr>
        <w:t>
      1) ұсынылған құжаттардың толық болмауы немесе тиісті түрде ресімделмеуі;</w:t>
      </w:r>
    </w:p>
    <w:bookmarkEnd w:id="1295"/>
    <w:bookmarkStart w:name="z1178" w:id="1296"/>
    <w:p>
      <w:pPr>
        <w:spacing w:after="0"/>
        <w:ind w:left="0"/>
        <w:jc w:val="both"/>
      </w:pPr>
      <w:r>
        <w:rPr>
          <w:rFonts w:ascii="Times New Roman"/>
          <w:b w:val="false"/>
          <w:i w:val="false"/>
          <w:color w:val="000000"/>
          <w:sz w:val="28"/>
        </w:rPr>
        <w:t>
      2) өз міндеттемелері бойынша есеп айырысу үшін банк қаражатының жеткілікті болмауы;</w:t>
      </w:r>
    </w:p>
    <w:bookmarkEnd w:id="1296"/>
    <w:bookmarkStart w:name="z1179" w:id="1297"/>
    <w:p>
      <w:pPr>
        <w:spacing w:after="0"/>
        <w:ind w:left="0"/>
        <w:jc w:val="both"/>
      </w:pPr>
      <w:r>
        <w:rPr>
          <w:rFonts w:ascii="Times New Roman"/>
          <w:b w:val="false"/>
          <w:i w:val="false"/>
          <w:color w:val="000000"/>
          <w:sz w:val="28"/>
        </w:rPr>
        <w:t>
      3) жеке тұлғалардың депозиттерін тікелей төлеу арқылы қайтару не оларды депозиттерге міндетті кепілдік беру жүйесіне қатысушы болып табылатын басқа банкке немесе Қазақстан Республикасы бейрезидент-банкінің филиалына аудару жөніндегі іс-шараларды қабылдамауы бойынша жүргізеді.</w:t>
      </w:r>
    </w:p>
    <w:bookmarkEnd w:id="1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w:t>
      </w:r>
      <w:r>
        <w:br/>
      </w:r>
      <w:r>
        <w:rPr>
          <w:rFonts w:ascii="Times New Roman"/>
          <w:b w:val="false"/>
          <w:i w:val="false"/>
          <w:color w:val="000000"/>
          <w:sz w:val="28"/>
        </w:rPr>
        <w:t>
</w:t>
      </w:r>
    </w:p>
    <w:bookmarkStart w:name="z656" w:id="1298"/>
    <w:p>
      <w:pPr>
        <w:spacing w:after="0"/>
        <w:ind w:left="0"/>
        <w:jc w:val="both"/>
      </w:pPr>
      <w:r>
        <w:rPr>
          <w:rFonts w:ascii="Times New Roman"/>
          <w:b w:val="false"/>
          <w:i w:val="false"/>
          <w:color w:val="000000"/>
          <w:sz w:val="28"/>
        </w:rPr>
        <w:t xml:space="preserve">
      4. Ерiктi түрде тарауға рұқсат алған жағдайда банк банктiң филиалдары мен өкiлдiктерiн ескере отырып, тарату комиссиясын құрады, оған банктiң мүлкi мен iсiн басқару жөнiндегi өкiлеттiк ауысады. </w:t>
      </w:r>
    </w:p>
    <w:bookmarkEnd w:id="1298"/>
    <w:p>
      <w:pPr>
        <w:spacing w:after="0"/>
        <w:ind w:left="0"/>
        <w:jc w:val="both"/>
      </w:pPr>
      <w:r>
        <w:rPr>
          <w:rFonts w:ascii="Times New Roman"/>
          <w:b w:val="false"/>
          <w:i w:val="false"/>
          <w:color w:val="000000"/>
          <w:sz w:val="28"/>
        </w:rPr>
        <w:t>
      Ерiктi түрде таратылатын банктердiң тарату комиссиялары қызметiнiң ерекшелiктерi уәкiлеттi органның нормативтiк құқықтық актiлерiмен белгiленедi.</w:t>
      </w:r>
    </w:p>
    <w:bookmarkStart w:name="z657" w:id="1299"/>
    <w:p>
      <w:pPr>
        <w:spacing w:after="0"/>
        <w:ind w:left="0"/>
        <w:jc w:val="both"/>
      </w:pPr>
      <w:r>
        <w:rPr>
          <w:rFonts w:ascii="Times New Roman"/>
          <w:b w:val="false"/>
          <w:i w:val="false"/>
          <w:color w:val="000000"/>
          <w:sz w:val="28"/>
        </w:rPr>
        <w:t xml:space="preserve">
      4-1. Ерікті таратылатын банктің тарату комиссиясының қызметіне бақылауды уәкiлеттi орган жүзеге асырады. </w:t>
      </w:r>
    </w:p>
    <w:bookmarkEnd w:id="1299"/>
    <w:bookmarkStart w:name="z658" w:id="1300"/>
    <w:p>
      <w:pPr>
        <w:spacing w:after="0"/>
        <w:ind w:left="0"/>
        <w:jc w:val="both"/>
      </w:pPr>
      <w:r>
        <w:rPr>
          <w:rFonts w:ascii="Times New Roman"/>
          <w:b w:val="false"/>
          <w:i w:val="false"/>
          <w:color w:val="000000"/>
          <w:sz w:val="28"/>
        </w:rPr>
        <w:t>
      5. Ерiктi түрде таратылуға рұқсат алғаннан кейiн банк бұл туралы ақпаратты Қазақстан Республикасының бүкіл аумағына таралатын мерзімді баспасөз басылымдарында жариялауға мiндеттi.</w:t>
      </w:r>
    </w:p>
    <w:bookmarkEnd w:id="1300"/>
    <w:bookmarkStart w:name="z659" w:id="1301"/>
    <w:p>
      <w:pPr>
        <w:spacing w:after="0"/>
        <w:ind w:left="0"/>
        <w:jc w:val="both"/>
      </w:pPr>
      <w:r>
        <w:rPr>
          <w:rFonts w:ascii="Times New Roman"/>
          <w:b w:val="false"/>
          <w:i w:val="false"/>
          <w:color w:val="000000"/>
          <w:sz w:val="28"/>
        </w:rPr>
        <w:t>
      6. Тарату комиссиясы тарату балансы мен банктi тарату туралы есеп бекiтілгеннен кейiн жетi күн мерзiмде оларды Корпорацияға және уәкiлеттi органға ұсынуға мiндеттi.</w:t>
      </w:r>
    </w:p>
    <w:bookmarkEnd w:id="1301"/>
    <w:p>
      <w:pPr>
        <w:spacing w:after="0"/>
        <w:ind w:left="0"/>
        <w:jc w:val="both"/>
      </w:pPr>
      <w:r>
        <w:rPr>
          <w:rFonts w:ascii="Times New Roman"/>
          <w:b w:val="false"/>
          <w:i w:val="false"/>
          <w:color w:val="000000"/>
          <w:sz w:val="28"/>
        </w:rPr>
        <w:t xml:space="preserve">
      Банктi тарату аяқталған кезде тарату комиссиясы құжаттарды сақтау үшiн белгiленген тәртiппен мұрағатқа тапсыруға және бұл жөнiнде уәкiлеттi органға хабарлауға мiндеттi. </w:t>
      </w:r>
    </w:p>
    <w:bookmarkStart w:name="z660" w:id="1302"/>
    <w:p>
      <w:pPr>
        <w:spacing w:after="0"/>
        <w:ind w:left="0"/>
        <w:jc w:val="both"/>
      </w:pPr>
      <w:r>
        <w:rPr>
          <w:rFonts w:ascii="Times New Roman"/>
          <w:b w:val="false"/>
          <w:i w:val="false"/>
          <w:color w:val="000000"/>
          <w:sz w:val="28"/>
        </w:rPr>
        <w:t xml:space="preserve">
      7. Барлық кредиторлардың талаптарын қанағаттандыруға қаржысы жеткiлiксiз болған жағдайда, банк банкроттық негіздер бойынша ерiксiз түрде таратылуы тиiс. </w:t>
      </w:r>
    </w:p>
    <w:bookmarkEnd w:id="1302"/>
    <w:bookmarkStart w:name="z661" w:id="1303"/>
    <w:p>
      <w:pPr>
        <w:spacing w:after="0"/>
        <w:ind w:left="0"/>
        <w:jc w:val="both"/>
      </w:pPr>
      <w:r>
        <w:rPr>
          <w:rFonts w:ascii="Times New Roman"/>
          <w:b w:val="false"/>
          <w:i w:val="false"/>
          <w:color w:val="000000"/>
          <w:sz w:val="28"/>
        </w:rPr>
        <w:t xml:space="preserve">
      7-1. Ерiктi түрде таратылу процесiн аяқтаудың мүмкiн еместiгiне байланысты уәкiлеттi орган банктiң жұмысын ерiксiз тоқтату (тарату) туралы сотқа жүгiнуге құқылы. </w:t>
      </w:r>
    </w:p>
    <w:bookmarkEnd w:id="1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өзгерістер енгізілді - ҚР 1999.07.16. </w:t>
      </w:r>
      <w:r>
        <w:rPr>
          <w:rFonts w:ascii="Times New Roman"/>
          <w:b w:val="false"/>
          <w:i w:val="false"/>
          <w:color w:val="000000"/>
          <w:sz w:val="28"/>
        </w:rPr>
        <w:t xml:space="preserve">№ 436 </w:t>
      </w:r>
      <w:r>
        <w:rPr>
          <w:rFonts w:ascii="Times New Roman"/>
          <w:b w:val="false"/>
          <w:i w:val="false"/>
          <w:color w:val="ff0000"/>
          <w:sz w:val="28"/>
        </w:rPr>
        <w:t xml:space="preserve">, 2001.03.02. </w:t>
      </w:r>
      <w:r>
        <w:rPr>
          <w:rFonts w:ascii="Times New Roman"/>
          <w:b w:val="false"/>
          <w:i w:val="false"/>
          <w:color w:val="000000"/>
          <w:sz w:val="28"/>
        </w:rPr>
        <w:t xml:space="preserve">№ 162 </w:t>
      </w:r>
      <w:r>
        <w:rPr>
          <w:rFonts w:ascii="Times New Roman"/>
          <w:b w:val="false"/>
          <w:i w:val="false"/>
          <w:color w:val="ff0000"/>
          <w:sz w:val="28"/>
        </w:rPr>
        <w:t xml:space="preserve">, 2003.07.10. </w:t>
      </w:r>
      <w:r>
        <w:rPr>
          <w:rFonts w:ascii="Times New Roman"/>
          <w:b w:val="false"/>
          <w:i w:val="false"/>
          <w:color w:val="000000"/>
          <w:sz w:val="28"/>
        </w:rPr>
        <w:t xml:space="preserve">№ 483 </w:t>
      </w:r>
      <w:r>
        <w:rPr>
          <w:rFonts w:ascii="Times New Roman"/>
          <w:b w:val="false"/>
          <w:i w:val="false"/>
          <w:color w:val="ff0000"/>
          <w:sz w:val="28"/>
        </w:rPr>
        <w:t xml:space="preserve">(01.01.2004 бастап қолданысқа енгізіледі), 2008.10.23 </w:t>
      </w:r>
      <w:r>
        <w:rPr>
          <w:rFonts w:ascii="Times New Roman"/>
          <w:b w:val="false"/>
          <w:i w:val="false"/>
          <w:color w:val="000000"/>
          <w:sz w:val="28"/>
        </w:rPr>
        <w:t xml:space="preserve">№ 72-IV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70-бап. Банктердi ерiксiз тарату түрлерi </w:t>
      </w:r>
    </w:p>
    <w:p>
      <w:pPr>
        <w:spacing w:after="0"/>
        <w:ind w:left="0"/>
        <w:jc w:val="both"/>
      </w:pPr>
      <w:r>
        <w:rPr>
          <w:rFonts w:ascii="Times New Roman"/>
          <w:b w:val="false"/>
          <w:i w:val="false"/>
          <w:color w:val="000000"/>
          <w:sz w:val="28"/>
        </w:rPr>
        <w:t>
      Банктердi ерiксiз таратуды сот:</w:t>
      </w:r>
    </w:p>
    <w:bookmarkStart w:name="z662" w:id="1304"/>
    <w:p>
      <w:pPr>
        <w:spacing w:after="0"/>
        <w:ind w:left="0"/>
        <w:jc w:val="both"/>
      </w:pPr>
      <w:r>
        <w:rPr>
          <w:rFonts w:ascii="Times New Roman"/>
          <w:b w:val="false"/>
          <w:i w:val="false"/>
          <w:color w:val="000000"/>
          <w:sz w:val="28"/>
        </w:rPr>
        <w:t xml:space="preserve">
      а) банк банкроттығына; </w:t>
      </w:r>
    </w:p>
    <w:bookmarkEnd w:id="1304"/>
    <w:bookmarkStart w:name="z663" w:id="1305"/>
    <w:p>
      <w:pPr>
        <w:spacing w:after="0"/>
        <w:ind w:left="0"/>
        <w:jc w:val="both"/>
      </w:pPr>
      <w:r>
        <w:rPr>
          <w:rFonts w:ascii="Times New Roman"/>
          <w:b w:val="false"/>
          <w:i w:val="false"/>
          <w:color w:val="000000"/>
          <w:sz w:val="28"/>
        </w:rPr>
        <w:t xml:space="preserve">
      б) Қазақстан Республикасының банк заңнамасында көзделген негiздер бойынша банк операцияларын жүргiзуге берiлген лицензиялардан айыруға; </w:t>
      </w:r>
    </w:p>
    <w:bookmarkEnd w:id="1305"/>
    <w:bookmarkStart w:name="z664" w:id="1306"/>
    <w:p>
      <w:pPr>
        <w:spacing w:after="0"/>
        <w:ind w:left="0"/>
        <w:jc w:val="both"/>
      </w:pPr>
      <w:r>
        <w:rPr>
          <w:rFonts w:ascii="Times New Roman"/>
          <w:b w:val="false"/>
          <w:i w:val="false"/>
          <w:color w:val="000000"/>
          <w:sz w:val="28"/>
        </w:rPr>
        <w:t xml:space="preserve">
      в) банк заңдарында көздеген басқа негiздер бойынша банк қызметiн тоқтату туралы уәкiлеттi мемлекеттiк органдардың, заңды немесе жеке тұлғалардың өтiнiшiне (қуынымына) байланысты жүргiзедi. </w:t>
      </w:r>
    </w:p>
    <w:bookmarkEnd w:id="1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өзгерту енгізілді - Қазақстан Республикасының 2001.03.02. </w:t>
      </w:r>
      <w:r>
        <w:rPr>
          <w:rFonts w:ascii="Times New Roman"/>
          <w:b w:val="false"/>
          <w:i w:val="false"/>
          <w:color w:val="000000"/>
          <w:sz w:val="28"/>
        </w:rPr>
        <w:t xml:space="preserve">№ 162 </w:t>
      </w:r>
      <w:r>
        <w:rPr>
          <w:rFonts w:ascii="Times New Roman"/>
          <w:b w:val="false"/>
          <w:i w:val="false"/>
          <w:color w:val="ff0000"/>
          <w:sz w:val="28"/>
        </w:rPr>
        <w:t xml:space="preserve">, 2007.01.12. № </w:t>
      </w:r>
      <w:r>
        <w:rPr>
          <w:rFonts w:ascii="Times New Roman"/>
          <w:b w:val="false"/>
          <w:i w:val="false"/>
          <w:color w:val="000000"/>
          <w:sz w:val="28"/>
        </w:rPr>
        <w:t xml:space="preserve">222 </w:t>
      </w:r>
      <w:r>
        <w:rPr>
          <w:rFonts w:ascii="Times New Roman"/>
          <w:b w:val="false"/>
          <w:i w:val="false"/>
          <w:color w:val="ff0000"/>
          <w:sz w:val="28"/>
        </w:rPr>
        <w:t xml:space="preserve">(ресми жарияланған күнінен бастап алты ай өткеннен кейін қолданысқа енгізіледі), 2009.07.11. </w:t>
      </w:r>
      <w:r>
        <w:rPr>
          <w:rFonts w:ascii="Times New Roman"/>
          <w:b w:val="false"/>
          <w:i w:val="false"/>
          <w:color w:val="000000"/>
          <w:sz w:val="28"/>
        </w:rPr>
        <w:t xml:space="preserve">№ 185-IV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71-бап. Банктi банкрот деп тану </w:t>
      </w:r>
    </w:p>
    <w:p>
      <w:pPr>
        <w:spacing w:after="0"/>
        <w:ind w:left="0"/>
        <w:jc w:val="both"/>
      </w:pPr>
      <w:r>
        <w:rPr>
          <w:rFonts w:ascii="Times New Roman"/>
          <w:b w:val="false"/>
          <w:i w:val="false"/>
          <w:color w:val="000000"/>
          <w:sz w:val="28"/>
        </w:rPr>
        <w:t>
      1. Банктiң төлем қабiлетсiздiгi уәкiлеттi органның пруденциалдық нормативтердi және сақталуға мiндеттi өзге де нормалар мен лимиттердi, есеп айырысу әдiстемелерiн, банк капиталының мөлшерiн, оның ішінде орындау мерзімі басталған кезден бастап үш және одан да көп ай ішінде банк орындамаған, банктегі ақшалай міндеттемелер мен ақшалай сипаттағы өзге де талаптардың бар-жоғын ескере отырып жасаған, сотқа берген қорытындысы ескеріле отырып белгіленеді.</w:t>
      </w:r>
    </w:p>
    <w:p>
      <w:pPr>
        <w:spacing w:after="0"/>
        <w:ind w:left="0"/>
        <w:jc w:val="both"/>
      </w:pPr>
      <w:r>
        <w:rPr>
          <w:rFonts w:ascii="Times New Roman"/>
          <w:b w:val="false"/>
          <w:i w:val="false"/>
          <w:color w:val="000000"/>
          <w:sz w:val="28"/>
        </w:rPr>
        <w:t>
      Банк ақшалай міндеттемелерді және ақшалай сипаттағы өзге де талаптарды оларды орындау мерзімі басталған кезден бастап үш айдың ішінде орындауға қабілетсіз болған кезде төлемге қабілетсіз болып табылады.</w:t>
      </w:r>
    </w:p>
    <w:bookmarkStart w:name="z665" w:id="1307"/>
    <w:p>
      <w:pPr>
        <w:spacing w:after="0"/>
        <w:ind w:left="0"/>
        <w:jc w:val="both"/>
      </w:pPr>
      <w:r>
        <w:rPr>
          <w:rFonts w:ascii="Times New Roman"/>
          <w:b w:val="false"/>
          <w:i w:val="false"/>
          <w:color w:val="000000"/>
          <w:sz w:val="28"/>
        </w:rPr>
        <w:t xml:space="preserve">
      2. Банктiң белгiленген тәртiп бойынша сот шешiмiмен ғана банкрот деп танылуы мүмкiн. Дәрменсiз банктi оның кредиторлары мен банктiң өз шешiмi бойынша таратудың соттан тыс рәсiмiне жол берiлмейдi. </w:t>
      </w:r>
    </w:p>
    <w:bookmarkEnd w:id="1307"/>
    <w:bookmarkStart w:name="z666" w:id="1308"/>
    <w:p>
      <w:pPr>
        <w:spacing w:after="0"/>
        <w:ind w:left="0"/>
        <w:jc w:val="both"/>
      </w:pPr>
      <w:r>
        <w:rPr>
          <w:rFonts w:ascii="Times New Roman"/>
          <w:b w:val="false"/>
          <w:i w:val="false"/>
          <w:color w:val="000000"/>
          <w:sz w:val="28"/>
        </w:rPr>
        <w:t xml:space="preserve">
      3. Тараптардың банктiң банкроттығы туралы iс бойынша тату келiсiм жасауларына мүмкiндiк берiлмейдi. </w:t>
      </w:r>
    </w:p>
    <w:bookmarkEnd w:id="1308"/>
    <w:bookmarkStart w:name="z667" w:id="1309"/>
    <w:p>
      <w:pPr>
        <w:spacing w:after="0"/>
        <w:ind w:left="0"/>
        <w:jc w:val="both"/>
      </w:pPr>
      <w:r>
        <w:rPr>
          <w:rFonts w:ascii="Times New Roman"/>
          <w:b w:val="false"/>
          <w:i w:val="false"/>
          <w:color w:val="000000"/>
          <w:sz w:val="28"/>
        </w:rPr>
        <w:t xml:space="preserve">
      4. Сот банктi банкрот деп тану және оны мәжбүрлеп тарату туралы шешiмдi уәкiлеттi органға жiбередi. </w:t>
      </w:r>
    </w:p>
    <w:bookmarkEnd w:id="1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71-бапқа өзгерістер енгізілді - ҚР 2003.07.10. № 483 (01.01.2004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 xml:space="preserve">;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72-бап. Өзге негiздер бойынша банктi тарату </w:t>
      </w:r>
    </w:p>
    <w:p>
      <w:pPr>
        <w:spacing w:after="0"/>
        <w:ind w:left="0"/>
        <w:jc w:val="both"/>
      </w:pPr>
      <w:r>
        <w:rPr>
          <w:rFonts w:ascii="Times New Roman"/>
          <w:b w:val="false"/>
          <w:i w:val="false"/>
          <w:color w:val="000000"/>
          <w:sz w:val="28"/>
        </w:rPr>
        <w:t xml:space="preserve">
      1. Банктердi ерiксiз тарату уәкiлдiк берiлген мемлекеттiк органның, заңды немесе жеке тұлғаның өтiнiшi (қуынымы) бойынша (банк операцияларын жүргiзуге берiлген банк лицензияларынан айыру туралы шешiмi жоқ болған жағдайда) сот iс қозғаған жағдайларда осы Заңға сәйкес жүргiзiледi. </w:t>
      </w:r>
    </w:p>
    <w:bookmarkStart w:name="z668" w:id="1310"/>
    <w:p>
      <w:pPr>
        <w:spacing w:after="0"/>
        <w:ind w:left="0"/>
        <w:jc w:val="both"/>
      </w:pPr>
      <w:r>
        <w:rPr>
          <w:rFonts w:ascii="Times New Roman"/>
          <w:b w:val="false"/>
          <w:i w:val="false"/>
          <w:color w:val="000000"/>
          <w:sz w:val="28"/>
        </w:rPr>
        <w:t xml:space="preserve">
      2. Банктi ерiксiз тарату туралы шешiмдi сот уәкiлеттi органға жiбередi. </w:t>
      </w:r>
    </w:p>
    <w:bookmarkEnd w:id="1310"/>
    <w:p>
      <w:pPr>
        <w:spacing w:after="0"/>
        <w:ind w:left="0"/>
        <w:jc w:val="both"/>
      </w:pPr>
      <w:r>
        <w:rPr>
          <w:rFonts w:ascii="Times New Roman"/>
          <w:b w:val="false"/>
          <w:i w:val="false"/>
          <w:color w:val="000000"/>
          <w:sz w:val="28"/>
        </w:rPr>
        <w:t xml:space="preserve">
      Осы Заңның 70 бабының в) тармақшасында көзделген негiзде қозғалған iс бойынша банктi ерiксiз тарату туралы сот шешiм қабылдаған күннен бастап банк операцияларын жүргізуге берілген лицензияларынан банк айырылады.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72-бапқа өзгерту енгізілді - Қазақстан Республикасының 2001.03.02. № 162 </w:t>
      </w:r>
      <w:r>
        <w:rPr>
          <w:rFonts w:ascii="Times New Roman"/>
          <w:b w:val="false"/>
          <w:i w:val="false"/>
          <w:color w:val="000000"/>
          <w:sz w:val="28"/>
        </w:rPr>
        <w:t xml:space="preserve">Заңымен </w:t>
      </w:r>
      <w:r>
        <w:rPr>
          <w:rFonts w:ascii="Times New Roman"/>
          <w:b w:val="false"/>
          <w:i w:val="false"/>
          <w:color w:val="ff0000"/>
          <w:sz w:val="28"/>
        </w:rPr>
        <w:t xml:space="preserve">, 2003.07.10. № 483 (2004 жылғы 1 қаңтардан бастап қолданысқа енгізіледі) </w:t>
      </w:r>
      <w:r>
        <w:rPr>
          <w:rFonts w:ascii="Times New Roman"/>
          <w:b w:val="false"/>
          <w:i w:val="false"/>
          <w:color w:val="000000"/>
          <w:sz w:val="28"/>
        </w:rPr>
        <w:t xml:space="preserve">Заңымен </w:t>
      </w:r>
      <w:r>
        <w:rPr>
          <w:rFonts w:ascii="Times New Roman"/>
          <w:b w:val="false"/>
          <w:i w:val="false"/>
          <w:color w:val="ff0000"/>
          <w:sz w:val="28"/>
        </w:rPr>
        <w:t xml:space="preserve">, 2007.01.12. № </w:t>
      </w:r>
      <w:r>
        <w:rPr>
          <w:rFonts w:ascii="Times New Roman"/>
          <w:b w:val="false"/>
          <w:i w:val="false"/>
          <w:color w:val="000000"/>
          <w:sz w:val="28"/>
        </w:rPr>
        <w:t xml:space="preserve">222 </w:t>
      </w:r>
      <w:r>
        <w:rPr>
          <w:rFonts w:ascii="Times New Roman"/>
          <w:b w:val="false"/>
          <w:i w:val="false"/>
          <w:color w:val="ff0000"/>
          <w:sz w:val="28"/>
        </w:rPr>
        <w:t>(ресми жарияланған күнінен бастап алты ай өткеннен кейін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73-бап. Ерiксiз таратуды жүргiзудiң шарттары мен тәртiбi </w:t>
      </w:r>
    </w:p>
    <w:bookmarkStart w:name="z673" w:id="1311"/>
    <w:p>
      <w:pPr>
        <w:spacing w:after="0"/>
        <w:ind w:left="0"/>
        <w:jc w:val="both"/>
      </w:pPr>
      <w:r>
        <w:rPr>
          <w:rFonts w:ascii="Times New Roman"/>
          <w:b w:val="false"/>
          <w:i w:val="false"/>
          <w:color w:val="000000"/>
          <w:sz w:val="28"/>
        </w:rPr>
        <w:t>
      1. Соттың банкті мәжбүрлеп тарату туралы шешімі заңды күшіне енгізілген күннен бастап осы Заңның 48-1-бабының 1-тармағы екінші бөлігінің 1), 2), 4) - 9) тармақшаларында көзделген салдарлар басталады.</w:t>
      </w:r>
    </w:p>
    <w:bookmarkEnd w:id="1311"/>
    <w:p>
      <w:pPr>
        <w:spacing w:after="0"/>
        <w:ind w:left="0"/>
        <w:jc w:val="both"/>
      </w:pPr>
      <w:r>
        <w:rPr>
          <w:rFonts w:ascii="Times New Roman"/>
          <w:b w:val="false"/>
          <w:i w:val="false"/>
          <w:color w:val="000000"/>
          <w:sz w:val="28"/>
        </w:rPr>
        <w:t>
      Соттың банкті мәжбүрлеп тарату туралы шешімі күшіне енген күннен бастап банктің бұрын жұмыс істеп келген органдарының өкілеттіктері тоқтатылады, басшы қызметкерлері, ал қажет болған жағдайда өзге де қызметкерлері Қазақстан Республикасының еңбек заңнамасында белгіленген тәртіппен жұмыстан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07.03.2014 </w:t>
      </w:r>
      <w:r>
        <w:rPr>
          <w:rFonts w:ascii="Times New Roman"/>
          <w:b w:val="false"/>
          <w:i w:val="false"/>
          <w:color w:val="000000"/>
          <w:sz w:val="28"/>
        </w:rPr>
        <w:t>№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5" w:id="1312"/>
    <w:p>
      <w:pPr>
        <w:spacing w:after="0"/>
        <w:ind w:left="0"/>
        <w:jc w:val="both"/>
      </w:pPr>
      <w:r>
        <w:rPr>
          <w:rFonts w:ascii="Times New Roman"/>
          <w:b w:val="false"/>
          <w:i w:val="false"/>
          <w:color w:val="000000"/>
          <w:sz w:val="28"/>
        </w:rPr>
        <w:t xml:space="preserve">
      2. Банктi таратумен байланысты барлық шығыстар, осы Заңның 48-1 бабының 8-тармағында көзделген жағдайларды қоспағанда, сол банктiң қаражаты есебiнен ғана жүргiзiледi. </w:t>
      </w:r>
    </w:p>
    <w:bookmarkEnd w:id="1312"/>
    <w:bookmarkStart w:name="z676" w:id="1313"/>
    <w:p>
      <w:pPr>
        <w:spacing w:after="0"/>
        <w:ind w:left="0"/>
        <w:jc w:val="both"/>
      </w:pPr>
      <w:r>
        <w:rPr>
          <w:rFonts w:ascii="Times New Roman"/>
          <w:b w:val="false"/>
          <w:i w:val="false"/>
          <w:color w:val="000000"/>
          <w:sz w:val="28"/>
        </w:rPr>
        <w:t xml:space="preserve">
      3. Банк мүлкiн бағалауды тарату комиссиясы қолданылып жүрген заңдарға сәйкес жүргiзедi. </w:t>
      </w:r>
    </w:p>
    <w:bookmarkEnd w:id="1313"/>
    <w:bookmarkStart w:name="z677" w:id="1314"/>
    <w:p>
      <w:pPr>
        <w:spacing w:after="0"/>
        <w:ind w:left="0"/>
        <w:jc w:val="both"/>
      </w:pPr>
      <w:r>
        <w:rPr>
          <w:rFonts w:ascii="Times New Roman"/>
          <w:b w:val="false"/>
          <w:i w:val="false"/>
          <w:color w:val="000000"/>
          <w:sz w:val="28"/>
        </w:rPr>
        <w:t>
      4. Таратылатын банктiң аралық тарату балансын және кредиторлар талаптарының тiзiлiмiн уәкiлеттi орган бекiтедi.</w:t>
      </w:r>
    </w:p>
    <w:bookmarkEnd w:id="1314"/>
    <w:bookmarkStart w:name="z678" w:id="1315"/>
    <w:p>
      <w:pPr>
        <w:spacing w:after="0"/>
        <w:ind w:left="0"/>
        <w:jc w:val="both"/>
      </w:pPr>
      <w:r>
        <w:rPr>
          <w:rFonts w:ascii="Times New Roman"/>
          <w:b w:val="false"/>
          <w:i w:val="false"/>
          <w:color w:val="000000"/>
          <w:sz w:val="28"/>
        </w:rPr>
        <w:t>
      4-1. Аралық тарату балансы бекітілгенге дейін кредитор мен борышкер бір адам болатындықтан, өзара талаптарды есепке алуға жол беріледі.</w:t>
      </w:r>
    </w:p>
    <w:bookmarkEnd w:id="1315"/>
    <w:p>
      <w:pPr>
        <w:spacing w:after="0"/>
        <w:ind w:left="0"/>
        <w:jc w:val="both"/>
      </w:pPr>
      <w:r>
        <w:rPr>
          <w:rFonts w:ascii="Times New Roman"/>
          <w:b w:val="false"/>
          <w:i w:val="false"/>
          <w:color w:val="000000"/>
          <w:sz w:val="28"/>
        </w:rPr>
        <w:t xml:space="preserve">
      Аралық тарату балансы бекітілгеннен кейін осы кредитордың талаптарын қанағаттандырудың тиісінше кезегі келген кезде ғана өзара талаптарды есепке алу жүргізіледі. </w:t>
      </w:r>
    </w:p>
    <w:p>
      <w:pPr>
        <w:spacing w:after="0"/>
        <w:ind w:left="0"/>
        <w:jc w:val="both"/>
      </w:pPr>
      <w:r>
        <w:rPr>
          <w:rFonts w:ascii="Times New Roman"/>
          <w:b w:val="false"/>
          <w:i w:val="false"/>
          <w:color w:val="000000"/>
          <w:sz w:val="28"/>
        </w:rPr>
        <w:t>
      Таратылатын банкке қойылатын талаптар талап ету құқығын басқаға беру шартынан (шарттарынан) туындаса, кредитормен өзара талаптарды есепке алуды жүргізуге тыйым салынады.</w:t>
      </w:r>
    </w:p>
    <w:bookmarkStart w:name="z679" w:id="1316"/>
    <w:p>
      <w:pPr>
        <w:spacing w:after="0"/>
        <w:ind w:left="0"/>
        <w:jc w:val="both"/>
      </w:pPr>
      <w:r>
        <w:rPr>
          <w:rFonts w:ascii="Times New Roman"/>
          <w:b w:val="false"/>
          <w:i w:val="false"/>
          <w:color w:val="000000"/>
          <w:sz w:val="28"/>
        </w:rPr>
        <w:t>
      5. Таратылатын банктің мүлкін өткізуді банкті тарату комиссиясы уәкілетті органның нормативтік құқықтық актілерінде айқындалған тәртіппен жүргізеді.</w:t>
      </w:r>
    </w:p>
    <w:bookmarkEnd w:id="1316"/>
    <w:bookmarkStart w:name="z680" w:id="1317"/>
    <w:p>
      <w:pPr>
        <w:spacing w:after="0"/>
        <w:ind w:left="0"/>
        <w:jc w:val="both"/>
      </w:pPr>
      <w:r>
        <w:rPr>
          <w:rFonts w:ascii="Times New Roman"/>
          <w:b w:val="false"/>
          <w:i w:val="false"/>
          <w:color w:val="000000"/>
          <w:sz w:val="28"/>
        </w:rPr>
        <w:t>
      6. Банктi, оның iшiнде банкрот болу негiзi бойынша таратылатын банктi тарату комиссиясының қызметiне бақылау жасауды уәкiлеттi орган жүзеге асырады.</w:t>
      </w:r>
    </w:p>
    <w:bookmarkEnd w:id="1317"/>
    <w:bookmarkStart w:name="z681" w:id="1318"/>
    <w:p>
      <w:pPr>
        <w:spacing w:after="0"/>
        <w:ind w:left="0"/>
        <w:jc w:val="both"/>
      </w:pPr>
      <w:r>
        <w:rPr>
          <w:rFonts w:ascii="Times New Roman"/>
          <w:b w:val="false"/>
          <w:i w:val="false"/>
          <w:color w:val="000000"/>
          <w:sz w:val="28"/>
        </w:rPr>
        <w:t>
      6-1. Банктi тарату туралы шешiм қабылдаған сот уәкiлеттi органмен банктің тарату комиссиясының қызметіне байланысты кез келген ақпаратты сұратып алуға құқылы.</w:t>
      </w:r>
    </w:p>
    <w:bookmarkEnd w:id="1318"/>
    <w:bookmarkStart w:name="z682" w:id="1319"/>
    <w:p>
      <w:pPr>
        <w:spacing w:after="0"/>
        <w:ind w:left="0"/>
        <w:jc w:val="both"/>
      </w:pPr>
      <w:r>
        <w:rPr>
          <w:rFonts w:ascii="Times New Roman"/>
          <w:b w:val="false"/>
          <w:i w:val="false"/>
          <w:color w:val="000000"/>
          <w:sz w:val="28"/>
        </w:rPr>
        <w:t>
      7. Тарату комиссиясы сотқа уәкiлеттi органмен келiсiлген тарату туралы есептiлiктi және тарату балансын ұсынады.</w:t>
      </w:r>
    </w:p>
    <w:bookmarkEnd w:id="1319"/>
    <w:p>
      <w:pPr>
        <w:spacing w:after="0"/>
        <w:ind w:left="0"/>
        <w:jc w:val="both"/>
      </w:pPr>
      <w:r>
        <w:rPr>
          <w:rFonts w:ascii="Times New Roman"/>
          <w:b w:val="false"/>
          <w:i w:val="false"/>
          <w:color w:val="000000"/>
          <w:sz w:val="28"/>
        </w:rPr>
        <w:t xml:space="preserve">
      Сот тарату туралы есептiлiктi және тарату балансын бекiтiп, тарату iсiнiң аяқталғаны туралы ұйғарым шығарады. </w:t>
      </w:r>
    </w:p>
    <w:p>
      <w:pPr>
        <w:spacing w:after="0"/>
        <w:ind w:left="0"/>
        <w:jc w:val="both"/>
      </w:pPr>
      <w:r>
        <w:rPr>
          <w:rFonts w:ascii="Times New Roman"/>
          <w:b w:val="false"/>
          <w:i w:val="false"/>
          <w:color w:val="000000"/>
          <w:sz w:val="28"/>
        </w:rPr>
        <w:t>
      Тарату комиссиясы сот ұйғарымының көшiрмесiн Корпорацияға және уәкiлеттi органға жiбередi.</w:t>
      </w:r>
    </w:p>
    <w:p>
      <w:pPr>
        <w:spacing w:after="0"/>
        <w:ind w:left="0"/>
        <w:jc w:val="both"/>
      </w:pPr>
      <w:r>
        <w:rPr>
          <w:rFonts w:ascii="Times New Roman"/>
          <w:b w:val="false"/>
          <w:i w:val="false"/>
          <w:color w:val="000000"/>
          <w:sz w:val="28"/>
        </w:rPr>
        <w:t>
      Тарату комиссиясы тарату балансы мен тарату туралы есеп бекітілгеннен кейін күнтізбелік отыз күн ішінде оларды – Корпорацияға, ал көрсетілген құжаттардың көшірмелерін уәкілетті органға ұсынуға міндетті.</w:t>
      </w:r>
    </w:p>
    <w:p>
      <w:pPr>
        <w:spacing w:after="0"/>
        <w:ind w:left="0"/>
        <w:jc w:val="both"/>
      </w:pPr>
      <w:r>
        <w:rPr>
          <w:rFonts w:ascii="Times New Roman"/>
          <w:b w:val="false"/>
          <w:i w:val="false"/>
          <w:color w:val="000000"/>
          <w:sz w:val="28"/>
        </w:rPr>
        <w:t>
      Банктi тарату аяқталған кезде тарату комиссиясы құжаттарды сақтау үшiн белгiленген тәртiппен мұрағатқа тапсыруға және бұл жөнiнде уәкiлеттi органға хабарлауға мiндеттi.</w:t>
      </w:r>
    </w:p>
    <w:p>
      <w:pPr>
        <w:spacing w:after="0"/>
        <w:ind w:left="0"/>
        <w:jc w:val="both"/>
      </w:pPr>
      <w:r>
        <w:rPr>
          <w:rFonts w:ascii="Times New Roman"/>
          <w:b w:val="false"/>
          <w:i w:val="false"/>
          <w:color w:val="000000"/>
          <w:sz w:val="28"/>
        </w:rPr>
        <w:t>
      8. Тарату комиссиясы банк қызметінің тоқтатылуы тіркелгеннен кейін бес жұмыс күні ішінде банк қызметінің тоқтатылуының тіркелгені туралы бұйрықтың көшірмесін уәкілетті органға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өзгерістер енгізілді - ҚР 1999.07.16 </w:t>
      </w:r>
      <w:r>
        <w:rPr>
          <w:rFonts w:ascii="Times New Roman"/>
          <w:b w:val="false"/>
          <w:i w:val="false"/>
          <w:color w:val="000000"/>
          <w:sz w:val="28"/>
        </w:rPr>
        <w:t>№ 436</w:t>
      </w:r>
      <w:r>
        <w:rPr>
          <w:rFonts w:ascii="Times New Roman"/>
          <w:b w:val="false"/>
          <w:i w:val="false"/>
          <w:color w:val="ff0000"/>
          <w:sz w:val="28"/>
        </w:rPr>
        <w:t xml:space="preserve">, 2001.03.02 </w:t>
      </w:r>
      <w:r>
        <w:rPr>
          <w:rFonts w:ascii="Times New Roman"/>
          <w:b w:val="false"/>
          <w:i w:val="false"/>
          <w:color w:val="000000"/>
          <w:sz w:val="28"/>
        </w:rPr>
        <w:t>№ 162</w:t>
      </w:r>
      <w:r>
        <w:rPr>
          <w:rFonts w:ascii="Times New Roman"/>
          <w:b w:val="false"/>
          <w:i w:val="false"/>
          <w:color w:val="ff0000"/>
          <w:sz w:val="28"/>
        </w:rPr>
        <w:t xml:space="preserve">, 2003.07.10 </w:t>
      </w:r>
      <w:r>
        <w:rPr>
          <w:rFonts w:ascii="Times New Roman"/>
          <w:b w:val="false"/>
          <w:i w:val="false"/>
          <w:color w:val="000000"/>
          <w:sz w:val="28"/>
        </w:rPr>
        <w:t>№ 483</w:t>
      </w:r>
      <w:r>
        <w:rPr>
          <w:rFonts w:ascii="Times New Roman"/>
          <w:b w:val="false"/>
          <w:i w:val="false"/>
          <w:color w:val="ff0000"/>
          <w:sz w:val="28"/>
        </w:rPr>
        <w:t xml:space="preserve"> (2004.01.01 бастап қолданысқа енгізіледі), 2005.12.23. № </w:t>
      </w:r>
      <w:r>
        <w:rPr>
          <w:rFonts w:ascii="Times New Roman"/>
          <w:b w:val="false"/>
          <w:i w:val="false"/>
          <w:color w:val="000000"/>
          <w:sz w:val="28"/>
        </w:rPr>
        <w:t xml:space="preserve">107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73-1-бап. Банктің міндеттемелері мен мүлкін басқа банкке (банктерге) бір мезгілде беру жөніндегі операция </w:t>
      </w:r>
    </w:p>
    <w:p>
      <w:pPr>
        <w:spacing w:after="0"/>
        <w:ind w:left="0"/>
        <w:jc w:val="both"/>
      </w:pPr>
      <w:r>
        <w:rPr>
          <w:rFonts w:ascii="Times New Roman"/>
          <w:b w:val="false"/>
          <w:i w:val="false"/>
          <w:color w:val="ff0000"/>
          <w:sz w:val="28"/>
        </w:rPr>
        <w:t xml:space="preserve">
      Ескерту. 73-1-бап алып тасталды - ҚР-ның 2009.07.11. </w:t>
      </w:r>
      <w:r>
        <w:rPr>
          <w:rFonts w:ascii="Times New Roman"/>
          <w:b w:val="false"/>
          <w:i w:val="false"/>
          <w:color w:val="ff0000"/>
          <w:sz w:val="28"/>
        </w:rPr>
        <w:t xml:space="preserve">№ 185-IV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2-баптан </w:t>
      </w:r>
      <w:r>
        <w:rPr>
          <w:rFonts w:ascii="Times New Roman"/>
          <w:b w:val="false"/>
          <w:i w:val="false"/>
          <w:color w:val="ff0000"/>
          <w:sz w:val="28"/>
        </w:rPr>
        <w:t>қараңыз) Заңымен.</w:t>
      </w:r>
    </w:p>
    <w:p>
      <w:pPr>
        <w:spacing w:after="0"/>
        <w:ind w:left="0"/>
        <w:jc w:val="both"/>
      </w:pPr>
      <w:r>
        <w:rPr>
          <w:rFonts w:ascii="Times New Roman"/>
          <w:b/>
          <w:i w:val="false"/>
          <w:color w:val="000000"/>
          <w:sz w:val="28"/>
        </w:rPr>
        <w:t xml:space="preserve">74-бап. Ерiксiз таратылатын банктiң тарату комиссиясы </w:t>
      </w:r>
    </w:p>
    <w:p>
      <w:pPr>
        <w:spacing w:after="0"/>
        <w:ind w:left="0"/>
        <w:jc w:val="both"/>
      </w:pPr>
      <w:r>
        <w:rPr>
          <w:rFonts w:ascii="Times New Roman"/>
          <w:b w:val="false"/>
          <w:i w:val="false"/>
          <w:color w:val="000000"/>
          <w:sz w:val="28"/>
        </w:rPr>
        <w:t xml:space="preserve">
      1. Банктi тарату туралы, оның iшiнде банкроттық негiз бойынша тарату туралы шешiм қабылданғаннан кейiн сот тарату iсiн қозғайды және уәкiлеттi органға оның филиалдары мен өкiлдiктерiн ескере отырып, банктiң тарату комиссиясын құру жөнiнде мiндеттер жүктейдi. </w:t>
      </w:r>
    </w:p>
    <w:p>
      <w:pPr>
        <w:spacing w:after="0"/>
        <w:ind w:left="0"/>
        <w:jc w:val="both"/>
      </w:pPr>
      <w:r>
        <w:rPr>
          <w:rFonts w:ascii="Times New Roman"/>
          <w:b w:val="false"/>
          <w:i w:val="false"/>
          <w:color w:val="000000"/>
          <w:sz w:val="28"/>
        </w:rPr>
        <w:t xml:space="preserve">
      Банктi тарату комиссиясы банк iстерiн аяқтау және оның кредиторларымен есеп айырысуын қамтамасыз ету үшiн шаралар қолданады. </w:t>
      </w:r>
    </w:p>
    <w:p>
      <w:pPr>
        <w:spacing w:after="0"/>
        <w:ind w:left="0"/>
        <w:jc w:val="both"/>
      </w:pPr>
      <w:r>
        <w:rPr>
          <w:rFonts w:ascii="Times New Roman"/>
          <w:b w:val="false"/>
          <w:i w:val="false"/>
          <w:color w:val="000000"/>
          <w:sz w:val="28"/>
        </w:rPr>
        <w:t>
      Мәжбүрлеп таратылатын банктердiң тарату комиссияларын тағайындау және тарату тәртiбi, тарату комиссиясының төрағасына және мүшелерiне қойылатын талаптар, сондай-ақ таратуды жүзеге асыру тәртiбi және тарату комиссияларының жұмысына қойылатын талаптар уәкiлеттi органның нормативтiк құқықтық актiлерiмен айқындалады.</w:t>
      </w:r>
    </w:p>
    <w:p>
      <w:pPr>
        <w:spacing w:after="0"/>
        <w:ind w:left="0"/>
        <w:jc w:val="both"/>
      </w:pPr>
      <w:r>
        <w:rPr>
          <w:rFonts w:ascii="Times New Roman"/>
          <w:b w:val="false"/>
          <w:i w:val="false"/>
          <w:color w:val="000000"/>
          <w:sz w:val="28"/>
        </w:rPr>
        <w:t>
      Тарату комиссиясы төрағасының және мүшесінің құқықтары мен міндеттері, оның ішінде сыйақыға құқығы, мәжбүрлеп таратылатын банктің істері мен мүлкін басқару жөніндегі өкілеттіктердің көлемі уәкілетті органның нормативтік құқықтық актілерімен және кредиторлар комитеті Қазақстан Республикасының заңнамасында белгіленген талаптарды ескере отырып, олармен жасасатын келісіммен реттеледі.</w:t>
      </w:r>
    </w:p>
    <w:p>
      <w:pPr>
        <w:spacing w:after="0"/>
        <w:ind w:left="0"/>
        <w:jc w:val="both"/>
      </w:pPr>
      <w:r>
        <w:rPr>
          <w:rFonts w:ascii="Times New Roman"/>
          <w:b w:val="false"/>
          <w:i w:val="false"/>
          <w:color w:val="000000"/>
          <w:sz w:val="28"/>
        </w:rPr>
        <w:t>
      Банктiң тарату комиссиясының төрағасына, мүшелерiне және өзге де тартылған қызметкерлерiне төленетiн ай сайынғы сыйақының мөлшерi олардың әрқайсысына тиiстi қаржы жылына арналған республикалық бюджет туралы заңда белгiленетiн он еселенген ең төменгi жалақыдан аспауға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w:t>
      </w:r>
      <w:r>
        <w:br/>
      </w:r>
      <w:r>
        <w:rPr>
          <w:rFonts w:ascii="Times New Roman"/>
          <w:b w:val="false"/>
          <w:i w:val="false"/>
          <w:color w:val="000000"/>
          <w:sz w:val="28"/>
        </w:rPr>
        <w:t>
</w:t>
      </w:r>
      <w:r>
        <w:rPr>
          <w:rFonts w:ascii="Times New Roman"/>
          <w:b w:val="false"/>
          <w:i w:val="false"/>
          <w:color w:val="ff0000"/>
          <w:sz w:val="28"/>
        </w:rPr>
        <w:t xml:space="preserve">      Ескерту. 74-бапқа өзгеріс енгізілді – ҚР 2001.03.02. № 162 </w:t>
      </w:r>
      <w:r>
        <w:rPr>
          <w:rFonts w:ascii="Times New Roman"/>
          <w:b w:val="false"/>
          <w:i w:val="false"/>
          <w:color w:val="000000"/>
          <w:sz w:val="28"/>
        </w:rPr>
        <w:t>Заңымен</w:t>
      </w:r>
      <w:r>
        <w:rPr>
          <w:rFonts w:ascii="Times New Roman"/>
          <w:b w:val="false"/>
          <w:i w:val="false"/>
          <w:color w:val="ff0000"/>
          <w:sz w:val="28"/>
        </w:rPr>
        <w:t xml:space="preserve">, 2003.07.10. № 483 (01.01.2004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 xml:space="preserve">, 2005.12.23. № </w:t>
      </w:r>
      <w:r>
        <w:rPr>
          <w:rFonts w:ascii="Times New Roman"/>
          <w:b w:val="false"/>
          <w:i w:val="false"/>
          <w:color w:val="000000"/>
          <w:sz w:val="28"/>
        </w:rPr>
        <w:t xml:space="preserve">107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74-1-бап. Банктердi тарату кезiндегi тарату, конкурстық массасын қалыптастыру ерекшелiктерi </w:t>
      </w:r>
    </w:p>
    <w:p>
      <w:pPr>
        <w:spacing w:after="0"/>
        <w:ind w:left="0"/>
        <w:jc w:val="both"/>
      </w:pPr>
      <w:r>
        <w:rPr>
          <w:rFonts w:ascii="Times New Roman"/>
          <w:b w:val="false"/>
          <w:i w:val="false"/>
          <w:color w:val="000000"/>
          <w:sz w:val="28"/>
        </w:rPr>
        <w:t>
      1. Банктiң тарату, конкурстық массасы осы Заңда белгiленген ерекшелiктердi ескере отырып, қолданылып жүрген заңдарда айқындалған тәртiппен қалыптасады.</w:t>
      </w:r>
    </w:p>
    <w:bookmarkStart w:name="z688" w:id="1320"/>
    <w:p>
      <w:pPr>
        <w:spacing w:after="0"/>
        <w:ind w:left="0"/>
        <w:jc w:val="both"/>
      </w:pPr>
      <w:r>
        <w:rPr>
          <w:rFonts w:ascii="Times New Roman"/>
          <w:b w:val="false"/>
          <w:i w:val="false"/>
          <w:color w:val="000000"/>
          <w:sz w:val="28"/>
        </w:rPr>
        <w:t xml:space="preserve">
      1-1. Банктiң тарату конкурстық массасына Қазақстан Республикасының жобалық қаржыландыру және секьюритилендіру туралы заңнамасына сәйкес шығарылған облигациялар бойынша қамтамасыз ету болып табылатын бөлінген активтер және ипотекалық облигациялар бойынша мынадай қамтамасыз ету болып табылатын кепiл мүлкi: ипотекалық қарыз шарттары бойынша талап ету құқықтары (ипотекалық куәлiктердi қоса алғанда), сондай-ақ аталған облигацияларды ұстаушыларда оларға меншік құқығы туындаған немесе оларға мәмiлелер не Қазақстан Республикасының заңдарында көзделген өзге де негіздер бойынша ауысқан жағдайларда Қазақстан Республикасының мемлекеттiк бағалы қағаздары енгiзiлмейдi. </w:t>
      </w:r>
    </w:p>
    <w:bookmarkEnd w:id="1320"/>
    <w:p>
      <w:pPr>
        <w:spacing w:after="0"/>
        <w:ind w:left="0"/>
        <w:jc w:val="both"/>
      </w:pPr>
      <w:r>
        <w:rPr>
          <w:rFonts w:ascii="Times New Roman"/>
          <w:b w:val="false"/>
          <w:i w:val="false"/>
          <w:color w:val="000000"/>
          <w:sz w:val="28"/>
        </w:rPr>
        <w:t>
      Тарату комиссиясы бөлінген активтерді уәкілетті органның нормативтік құқықтық актісінде айқындалған тәртіппен арнаулы қаржы компаниясының облигацияларын ұстаушылардың өкіліне басқаруға (бөлінген активтерді өткізу және кепілге салынған мүлікке және бөлінген активтердің құрамына кіретін өзге де қамтамасыз етуге өндіріп алуды қолдану құқығымен) береді.</w:t>
      </w:r>
    </w:p>
    <w:p>
      <w:pPr>
        <w:spacing w:after="0"/>
        <w:ind w:left="0"/>
        <w:jc w:val="both"/>
      </w:pPr>
      <w:r>
        <w:rPr>
          <w:rFonts w:ascii="Times New Roman"/>
          <w:b w:val="false"/>
          <w:i w:val="false"/>
          <w:color w:val="000000"/>
          <w:sz w:val="28"/>
        </w:rPr>
        <w:t>
      Тарату комиссиясы осы тармақтың бірінші бөлігінде көрсетілген ипотекалық облигациялар бойынша қамтамасыз ету болып табылатын кепіл мүлкін ипотекалық облигациялар эмитенті кредиторларының талаптарын қанағаттандыру үшін ипотекалық облигацияларды ұстаушылардың өкіліне береді.</w:t>
      </w:r>
    </w:p>
    <w:bookmarkStart w:name="z1820" w:id="1321"/>
    <w:p>
      <w:pPr>
        <w:spacing w:after="0"/>
        <w:ind w:left="0"/>
        <w:jc w:val="both"/>
      </w:pPr>
      <w:r>
        <w:rPr>
          <w:rFonts w:ascii="Times New Roman"/>
          <w:b w:val="false"/>
          <w:i w:val="false"/>
          <w:color w:val="000000"/>
          <w:sz w:val="28"/>
        </w:rPr>
        <w:t>
      1-2. Банктің тарату конкурстық массасына бас қаржылық келісім шеңберіндегі мәміледе (мәмілелерде) айқындалған тәртіппен және шарттарда кредиторға берілген қамтамасыз ету ақысы банк операцияларын жүргізуге арналған лицензиясынан банк айырылған күнге дейін енгізілмейді.</w:t>
      </w:r>
    </w:p>
    <w:bookmarkEnd w:id="1321"/>
    <w:bookmarkStart w:name="z689" w:id="1322"/>
    <w:p>
      <w:pPr>
        <w:spacing w:after="0"/>
        <w:ind w:left="0"/>
        <w:jc w:val="both"/>
      </w:pPr>
      <w:r>
        <w:rPr>
          <w:rFonts w:ascii="Times New Roman"/>
          <w:b w:val="false"/>
          <w:i w:val="false"/>
          <w:color w:val="000000"/>
          <w:sz w:val="28"/>
        </w:rPr>
        <w:t>
      2. Таратудың конкурстық массасын қалыптастыру кезiнде оған үшiншi тұлғаларға тиесiлi және кастодиан-банкке сақтау мен есепке алу үшiн сенiп тапсырылған бағалы қағаздар, сондай-ақ есепке алу мен сақтау үшiн кастодиан-банкке сеніп тапсырылған зейнетақы активтерi, әлеуметтік медициналық сақтандыру қорының активтері, инвестициялық қорлардың активтерi, арнаулы қаржы компанияларының бөлінген активтері енгiзiлмейдi. Кастодиан-банкке сақтау мен есепке алу үшін сеніп тапсырылған зейнетақы активтерi, әлеуметтік медициналық сақтандыру қорының активтері, тегін медициналық көмектің кепілдік берілген көлеміне бөлінетін нысаналы жарна қаражаты, инвестициялық қордың активтерi, арнаулы қаржы компаниясының бөлінген активтері әлеуметтік медициналық сақтандыру қорының, ерікті жинақтаушы зейнетақы қорының, акционерлік инвестициялық қордың, арнаулы қаржы компаниясының немесе инвестициялық пай қорын басқарушы компанияның өтiнiшi бойынша басқа банкке аударылады.</w:t>
      </w:r>
    </w:p>
    <w:bookmarkEnd w:id="1322"/>
    <w:bookmarkStart w:name="z787" w:id="1323"/>
    <w:p>
      <w:pPr>
        <w:spacing w:after="0"/>
        <w:ind w:left="0"/>
        <w:jc w:val="both"/>
      </w:pPr>
      <w:r>
        <w:rPr>
          <w:rFonts w:ascii="Times New Roman"/>
          <w:b w:val="false"/>
          <w:i w:val="false"/>
          <w:color w:val="000000"/>
          <w:sz w:val="28"/>
        </w:rPr>
        <w:t xml:space="preserve">
      3. Ислам банкінің тарату конкурстық массасына ислам банкінің инвестициялық депозиті туралы шарт бойынша тартылған ақша есебінен сатып алынған мүлік қосылмайды. Тарату комиссиясы аталған мүлікті, сондай-ақ инвестициялық депозиттер бойынша міндеттемелерді басқа ислам банкіне беруге тиіс. </w:t>
      </w:r>
    </w:p>
    <w:bookmarkEnd w:id="1323"/>
    <w:p>
      <w:pPr>
        <w:spacing w:after="0"/>
        <w:ind w:left="0"/>
        <w:jc w:val="both"/>
      </w:pPr>
      <w:r>
        <w:rPr>
          <w:rFonts w:ascii="Times New Roman"/>
          <w:b w:val="false"/>
          <w:i w:val="false"/>
          <w:color w:val="000000"/>
          <w:sz w:val="28"/>
        </w:rPr>
        <w:t>
      Ислам банкін таңдау және оған инвестициялық депозит туралы шарт бойынша тартылған ақша және таратылатын ислам банкінің инвестициялық депозиттері бойынша міндеттемелер есебінен сатып алынған мүлікті беру тәртібі уәкілетті органның нормативтік құқықтық актісінде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74-1-бапқа өзгеріс енгізілді - ҚР 1998.06.29 </w:t>
      </w:r>
      <w:r>
        <w:rPr>
          <w:rFonts w:ascii="Times New Roman"/>
          <w:b w:val="false"/>
          <w:i w:val="false"/>
          <w:color w:val="000000"/>
          <w:sz w:val="28"/>
        </w:rPr>
        <w:t xml:space="preserve">№ 236 </w:t>
      </w:r>
      <w:r>
        <w:rPr>
          <w:rFonts w:ascii="Times New Roman"/>
          <w:b w:val="false"/>
          <w:i w:val="false"/>
          <w:color w:val="ff0000"/>
          <w:sz w:val="28"/>
        </w:rPr>
        <w:t xml:space="preserve">, 2003.06.03 </w:t>
      </w:r>
      <w:r>
        <w:rPr>
          <w:rFonts w:ascii="Times New Roman"/>
          <w:b w:val="false"/>
          <w:i w:val="false"/>
          <w:color w:val="000000"/>
          <w:sz w:val="28"/>
        </w:rPr>
        <w:t xml:space="preserve">№ 427 </w:t>
      </w:r>
      <w:r>
        <w:rPr>
          <w:rFonts w:ascii="Times New Roman"/>
          <w:b w:val="false"/>
          <w:i w:val="false"/>
          <w:color w:val="ff0000"/>
          <w:sz w:val="28"/>
        </w:rPr>
        <w:t xml:space="preserve">, 2004.07.07 </w:t>
      </w:r>
      <w:r>
        <w:rPr>
          <w:rFonts w:ascii="Times New Roman"/>
          <w:b w:val="false"/>
          <w:i w:val="false"/>
          <w:color w:val="000000"/>
          <w:sz w:val="28"/>
        </w:rPr>
        <w:t xml:space="preserve">№ 577 </w:t>
      </w:r>
      <w:r>
        <w:rPr>
          <w:rFonts w:ascii="Times New Roman"/>
          <w:b w:val="false"/>
          <w:i w:val="false"/>
          <w:color w:val="ff0000"/>
          <w:sz w:val="28"/>
        </w:rPr>
        <w:t xml:space="preserve">, 2006.02.20 </w:t>
      </w:r>
      <w:r>
        <w:rPr>
          <w:rFonts w:ascii="Times New Roman"/>
          <w:b w:val="false"/>
          <w:i w:val="false"/>
          <w:color w:val="000000"/>
          <w:sz w:val="28"/>
        </w:rPr>
        <w:t xml:space="preserve">№ 127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2008.11.20 </w:t>
      </w:r>
      <w:r>
        <w:rPr>
          <w:rFonts w:ascii="Times New Roman"/>
          <w:b w:val="false"/>
          <w:i w:val="false"/>
          <w:color w:val="000000"/>
          <w:sz w:val="28"/>
        </w:rPr>
        <w:t xml:space="preserve">№ 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2009.02.12 </w:t>
      </w:r>
      <w:r>
        <w:rPr>
          <w:rFonts w:ascii="Times New Roman"/>
          <w:b w:val="false"/>
          <w:i w:val="false"/>
          <w:color w:val="000000"/>
          <w:sz w:val="28"/>
        </w:rPr>
        <w:t xml:space="preserve">№ 133-IV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2012.01.12 </w:t>
      </w:r>
      <w:r>
        <w:rPr>
          <w:rFonts w:ascii="Times New Roman"/>
          <w:b w:val="false"/>
          <w:i w:val="false"/>
          <w:color w:val="000000"/>
          <w:sz w:val="28"/>
        </w:rPr>
        <w:t>№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74-2-бап. Мәжбүрлеп таратылатын банк кредиторларының талаптарын қанағаттандырудың кезектілігі </w:t>
      </w:r>
    </w:p>
    <w:p>
      <w:pPr>
        <w:spacing w:after="0"/>
        <w:ind w:left="0"/>
        <w:jc w:val="both"/>
      </w:pPr>
      <w:r>
        <w:rPr>
          <w:rFonts w:ascii="Times New Roman"/>
          <w:b w:val="false"/>
          <w:i w:val="false"/>
          <w:color w:val="ff0000"/>
          <w:sz w:val="28"/>
        </w:rPr>
        <w:t xml:space="preserve">
      Ескерту. 74-2-баптың тақырыбына өзгеріс енгізілді – ҚР 02.07.2018 </w:t>
      </w:r>
      <w:r>
        <w:rPr>
          <w:rFonts w:ascii="Times New Roman"/>
          <w:b w:val="false"/>
          <w:i w:val="false"/>
          <w:color w:val="ff0000"/>
          <w:sz w:val="28"/>
        </w:rPr>
        <w:t>№ 168-VІ</w:t>
      </w:r>
      <w:r>
        <w:rPr>
          <w:rFonts w:ascii="Times New Roman"/>
          <w:b w:val="false"/>
          <w:i w:val="false"/>
          <w:color w:val="ff0000"/>
          <w:sz w:val="28"/>
        </w:rPr>
        <w:t xml:space="preserve"> (01.01.2019 бастап қолданысқа енгізіледі) Заңымен.</w:t>
      </w:r>
    </w:p>
    <w:p>
      <w:pPr>
        <w:spacing w:after="0"/>
        <w:ind w:left="0"/>
        <w:jc w:val="both"/>
      </w:pPr>
      <w:r>
        <w:rPr>
          <w:rFonts w:ascii="Times New Roman"/>
          <w:b w:val="false"/>
          <w:i w:val="false"/>
          <w:color w:val="000000"/>
          <w:sz w:val="28"/>
        </w:rPr>
        <w:t>
      1. Мәжбүрлеп таратылатын банк кредиторларының, оның ішінде оның банкроттығымен байланысты талаптары осы бапта белгіленген тәртіппен қанағаттандырылады.</w:t>
      </w:r>
    </w:p>
    <w:bookmarkStart w:name="z690" w:id="1324"/>
    <w:p>
      <w:pPr>
        <w:spacing w:after="0"/>
        <w:ind w:left="0"/>
        <w:jc w:val="both"/>
      </w:pPr>
      <w:r>
        <w:rPr>
          <w:rFonts w:ascii="Times New Roman"/>
          <w:b w:val="false"/>
          <w:i w:val="false"/>
          <w:color w:val="000000"/>
          <w:sz w:val="28"/>
        </w:rPr>
        <w:t>
      2. Тарату ісін жүргізумен байланысты шығыстар, оның ішінде банктің тарату комиссиясының қызметін қамтамасыз ету жөніндегі шығыстар кезектен тыс жүргізіледі.</w:t>
      </w:r>
    </w:p>
    <w:bookmarkEnd w:id="1324"/>
    <w:bookmarkStart w:name="z691" w:id="1325"/>
    <w:p>
      <w:pPr>
        <w:spacing w:after="0"/>
        <w:ind w:left="0"/>
        <w:jc w:val="both"/>
      </w:pPr>
      <w:r>
        <w:rPr>
          <w:rFonts w:ascii="Times New Roman"/>
          <w:b w:val="false"/>
          <w:i w:val="false"/>
          <w:color w:val="000000"/>
          <w:sz w:val="28"/>
        </w:rPr>
        <w:t>
      3. Кредиторлардың белгіленген тәртіппен танылған талаптары мынадай кезектілікпен қанағаттандырылуға тиіс:</w:t>
      </w:r>
    </w:p>
    <w:bookmarkEnd w:id="1325"/>
    <w:p>
      <w:pPr>
        <w:spacing w:after="0"/>
        <w:ind w:left="0"/>
        <w:jc w:val="both"/>
      </w:pPr>
      <w:r>
        <w:rPr>
          <w:rFonts w:ascii="Times New Roman"/>
          <w:b w:val="false"/>
          <w:i w:val="false"/>
          <w:color w:val="000000"/>
          <w:sz w:val="28"/>
        </w:rPr>
        <w:t>
      1) бірінші кезекте:</w:t>
      </w:r>
    </w:p>
    <w:p>
      <w:pPr>
        <w:spacing w:after="0"/>
        <w:ind w:left="0"/>
        <w:jc w:val="both"/>
      </w:pPr>
      <w:r>
        <w:rPr>
          <w:rFonts w:ascii="Times New Roman"/>
          <w:b w:val="false"/>
          <w:i w:val="false"/>
          <w:color w:val="000000"/>
          <w:sz w:val="28"/>
        </w:rPr>
        <w:t xml:space="preserve">
      жалақыдан және (немесе) өзге кірістен ұсталған алименттерді төлеу жөніндегі тиісті мерзімдік төлемдерді капиталдандыру арқылы өміріне немесе денсаулығына зиян келтірілгені үшін өздерінің алдында мәжбүрлеп таратылатын банк жауапты болатын жеке тұлғалардың талаптары; </w:t>
      </w:r>
    </w:p>
    <w:p>
      <w:pPr>
        <w:spacing w:after="0"/>
        <w:ind w:left="0"/>
        <w:jc w:val="both"/>
      </w:pPr>
      <w:r>
        <w:rPr>
          <w:rFonts w:ascii="Times New Roman"/>
          <w:b w:val="false"/>
          <w:i w:val="false"/>
          <w:color w:val="000000"/>
          <w:sz w:val="28"/>
        </w:rPr>
        <w:t>
      мәжбүрлеп таратылатын банктің басшы қызметкерлерін қоспағанда, еңбек шарты бойынша жұмыс істеген адамдардың еңбегіне ақы төлеу мен оларға өтемақы төлеу, Мемлекеттік әлеуметтік сақтандыру қорына әлеуметтік аударымдар бойынша берешектерді, жалақыдан ұсталған міндетті зейнетақы жарналарын төлеу жөніндегі, жұмыс берушінің міндетті зейнетақы жарналарын, міндетті кәсіптік зейнетақы жарналарын, сондай-ақ авторлық шарттар бойынша сыйақылар төлеу жөніндегі талаптар қанағаттандырылады;</w:t>
      </w:r>
    </w:p>
    <w:p>
      <w:pPr>
        <w:spacing w:after="0"/>
        <w:ind w:left="0"/>
        <w:jc w:val="both"/>
      </w:pPr>
      <w:r>
        <w:rPr>
          <w:rFonts w:ascii="Times New Roman"/>
          <w:b w:val="false"/>
          <w:i w:val="false"/>
          <w:color w:val="000000"/>
          <w:sz w:val="28"/>
        </w:rPr>
        <w:t>
      2) екінші кезекте депозиттерге міндетті кепілдік беруді жүзеге асыратын ұйымның кепілдік берілетін депозиттер бойынша төлеген (төлейтін) өтем сомасы бойынша және банк мүлкінің мөлшері мен мәжбүрлеп таратылатын банктің активтері мен міндеттемелерін бір мезгілде беру жөніндегі операцияны жүргізу шеңберінде басқа банкке (банктерге) берілетін кепілдік берілетін депозиттер бойынша міндеттемелердің мөлшері арасындағы орны толтырылған айырманың сомасы бойынша талаптары қанағаттандырылады;</w:t>
      </w:r>
    </w:p>
    <w:p>
      <w:pPr>
        <w:spacing w:after="0"/>
        <w:ind w:left="0"/>
        <w:jc w:val="both"/>
      </w:pPr>
      <w:r>
        <w:rPr>
          <w:rFonts w:ascii="Times New Roman"/>
          <w:b w:val="false"/>
          <w:i w:val="false"/>
          <w:color w:val="000000"/>
          <w:sz w:val="28"/>
        </w:rPr>
        <w:t>
      3) үшінші кезекте мәжбүрлеп таратылатын банк мүлкінің кепілімен қамтамасыз етілген міндеттемелер бойынша кепіл мүлкінің құнынан аспайтын мөлшердегі талаптар, сондай-ақ орталық контрагенттің функцияларын жүзеге асыратын клирингтік ұйымның клирингтік қатысушысы болып табылатын мәжбүрлеп таратылатын банк орталық контрагенттің қатысуымен бұрын жасасқан және орындамаған мәмілелер нәтижесінде туындаған осы клирингтік ұйымның талаптары қанағаттандырылады. Кепілге қойылған мүліктің жоғалғаны немесе бүлінгені үшін сақтандыру төлемі алынған жағдайда, кепілді кредиторлардың талаптары сақтандыру төлемімен жабылған бөлікте қанағаттандыруға жатпайды. Кепілге қойылған мүлік жоғалған жағдайда, осы талаптардың өтелмеген бөлігі сегізінші кезек шеңберінде өтелуге тиіс;</w:t>
      </w:r>
    </w:p>
    <w:bookmarkStart w:name="z1821" w:id="1326"/>
    <w:p>
      <w:pPr>
        <w:spacing w:after="0"/>
        <w:ind w:left="0"/>
        <w:jc w:val="both"/>
      </w:pPr>
      <w:r>
        <w:rPr>
          <w:rFonts w:ascii="Times New Roman"/>
          <w:b w:val="false"/>
          <w:i w:val="false"/>
          <w:color w:val="000000"/>
          <w:sz w:val="28"/>
        </w:rPr>
        <w:t>
      4) төртінші кезекте мәжбүрлеп таратылатын банкпен ерекше қатынастар арқылы байланысты тұлғалар болып табылмайтын жеке тұлғалардың депозиттері, оның ішінде мәжбүрлеп таратылатын ислам банкінде орналастырылған талап етілгенге дейінгі пайызсыз депозиттер және ақша аударымдары бойынша талаптар, сондай-ақ зейнетақы активтері есебінен жүзеге асырылған депозиттер бойынша, "өмірді сақтандыру" саласы бойынша қызметті жүзеге асыратын сақтандыру ұйымдарының депозиттері бойынша талаптар қанағаттандырылады;</w:t>
      </w:r>
    </w:p>
    <w:bookmarkEnd w:id="1326"/>
    <w:p>
      <w:pPr>
        <w:spacing w:after="0"/>
        <w:ind w:left="0"/>
        <w:jc w:val="both"/>
      </w:pPr>
      <w:r>
        <w:rPr>
          <w:rFonts w:ascii="Times New Roman"/>
          <w:b w:val="false"/>
          <w:i w:val="false"/>
          <w:color w:val="000000"/>
          <w:sz w:val="28"/>
        </w:rPr>
        <w:t>
      5) бесінші кезекте тек қайырымдылықпен айналысатын коммерциялық емес ұйымдармен, Ұлы Отан соғысы ардагерлерінің ұйымдарымен, жеңілдіктер бойынша Ұлы Отан соғысының ардагерлеріне теңестірілген ардагерлердің ұйымдарымен және басқа мемлекеттердің аумағындағы ұрыс қимылдары ардагерлерінің ұйымдарымен, Қазақстан Республикасы мүгедектігі бар адамдарының ерікті қоғамымен, Қазақ зағиптар қоғамымен, Қазақ саңыраулар қоғамымен және осы заңды тұлғалардың меншігі болып табылатын және олардың қаражаты есебінен құрылған өндірістік ұйымдармен, мүгедектігі бар адамдардың басқа да ұйымдарымен олардың банктік шоттардағы және депозитке орналастырылған қаражаты бойынша есеп айырысулар жүзеге асырылады;</w:t>
      </w:r>
    </w:p>
    <w:p>
      <w:pPr>
        <w:spacing w:after="0"/>
        <w:ind w:left="0"/>
        <w:jc w:val="both"/>
      </w:pPr>
      <w:r>
        <w:rPr>
          <w:rFonts w:ascii="Times New Roman"/>
          <w:b w:val="false"/>
          <w:i w:val="false"/>
          <w:color w:val="000000"/>
          <w:sz w:val="28"/>
        </w:rPr>
        <w:t>
      6) алтыншы кезекте мәжбүрлеп таратылатын банкпен ерекше қатынастар арқылы байланысты тұлғалар болып табылмайтын заңды тұлғалардың депозиттері бойынша талаптар қанағаттандырылады;</w:t>
      </w:r>
    </w:p>
    <w:p>
      <w:pPr>
        <w:spacing w:after="0"/>
        <w:ind w:left="0"/>
        <w:jc w:val="both"/>
      </w:pPr>
      <w:r>
        <w:rPr>
          <w:rFonts w:ascii="Times New Roman"/>
          <w:b w:val="false"/>
          <w:i w:val="false"/>
          <w:color w:val="000000"/>
          <w:sz w:val="28"/>
        </w:rPr>
        <w:t>
      7) жетінші кезекте салықтар, алымдар және бюджетке төленетін басқа да міндетті төлемдер бойынша, сондай-ақ республикалық бюджеттің қаражаты және Қазақстан Республикасы Ұлттық қорының қаражаты есебінен берілген қарыздарды қайтару жөніндегі берешек өтеледі;</w:t>
      </w:r>
    </w:p>
    <w:p>
      <w:pPr>
        <w:spacing w:after="0"/>
        <w:ind w:left="0"/>
        <w:jc w:val="both"/>
      </w:pPr>
      <w:r>
        <w:rPr>
          <w:rFonts w:ascii="Times New Roman"/>
          <w:b w:val="false"/>
          <w:i w:val="false"/>
          <w:color w:val="000000"/>
          <w:sz w:val="28"/>
        </w:rPr>
        <w:t>
      8) сегізінші кезекте Қазақстан Республикасының заңдарына сәйкес басқа кредиторлармен есеп айырысулар жүргізіледі, оның ішінде мәжбүрлеп таратылатын банк мүлкінің кепілімен қамтамасыз етілген міндеттемелер бойынша кредиторлардың оған үшінші кезекке сәйкес жүзеге асырылған сақтандыру төлемінің сомасынан асатын бөліктегі талаптары қанағаттандырылады;</w:t>
      </w:r>
    </w:p>
    <w:p>
      <w:pPr>
        <w:spacing w:after="0"/>
        <w:ind w:left="0"/>
        <w:jc w:val="both"/>
      </w:pPr>
      <w:r>
        <w:rPr>
          <w:rFonts w:ascii="Times New Roman"/>
          <w:b w:val="false"/>
          <w:i w:val="false"/>
          <w:color w:val="000000"/>
          <w:sz w:val="28"/>
        </w:rPr>
        <w:t xml:space="preserve">
      9) тоғызыншы кезекте мәжбүрлеп таратылатын банкпен ерекше қатынастар арқылы байланысты тұлғалар болып табылатын кредиторлардың – жеке және заңды тұлғалардың депозиттерге міндетті кепілдік беруді жүзеге асыратын ұйым кепілдік берілетін депозиттер бойынша өтем есебінен жаппаған сома бөлігіндегі талаптары қанағаттандырылады; </w:t>
      </w:r>
    </w:p>
    <w:p>
      <w:pPr>
        <w:spacing w:after="0"/>
        <w:ind w:left="0"/>
        <w:jc w:val="both"/>
      </w:pPr>
      <w:r>
        <w:rPr>
          <w:rFonts w:ascii="Times New Roman"/>
          <w:b w:val="false"/>
          <w:i w:val="false"/>
          <w:color w:val="000000"/>
          <w:sz w:val="28"/>
        </w:rPr>
        <w:t>
      10) оныншы кезекте мәжбүрлеп таратылатын банктің субординарлық борышы және мерзімсіз қаржы құралдары бойынша есеп айырысулар жүргізіледі.</w:t>
      </w:r>
    </w:p>
    <w:bookmarkStart w:name="z700" w:id="1327"/>
    <w:p>
      <w:pPr>
        <w:spacing w:after="0"/>
        <w:ind w:left="0"/>
        <w:jc w:val="both"/>
      </w:pPr>
      <w:r>
        <w:rPr>
          <w:rFonts w:ascii="Times New Roman"/>
          <w:b w:val="false"/>
          <w:i w:val="false"/>
          <w:color w:val="000000"/>
          <w:sz w:val="28"/>
        </w:rPr>
        <w:t xml:space="preserve">
      4. Әр кезектің талабы алдыңғы кезектің талаптары толық қанағаттандырылғаннан кейін орындалады. </w:t>
      </w:r>
    </w:p>
    <w:bookmarkEnd w:id="1327"/>
    <w:p>
      <w:pPr>
        <w:spacing w:after="0"/>
        <w:ind w:left="0"/>
        <w:jc w:val="both"/>
      </w:pPr>
      <w:r>
        <w:rPr>
          <w:rFonts w:ascii="Times New Roman"/>
          <w:b w:val="false"/>
          <w:i w:val="false"/>
          <w:color w:val="000000"/>
          <w:sz w:val="28"/>
        </w:rPr>
        <w:t xml:space="preserve">
      Кредитордың талабы оның келісімімен Қазақстан Республикасының заңдарына қайшы келмейтін тәсілдермен, оның ішінде ақшалай нысанда және (немесе) мүлікті заттай беру арқылы қанағаттандырылуы мүмкін. </w:t>
      </w:r>
    </w:p>
    <w:p>
      <w:pPr>
        <w:spacing w:after="0"/>
        <w:ind w:left="0"/>
        <w:jc w:val="both"/>
      </w:pPr>
      <w:r>
        <w:rPr>
          <w:rFonts w:ascii="Times New Roman"/>
          <w:b w:val="false"/>
          <w:i w:val="false"/>
          <w:color w:val="000000"/>
          <w:sz w:val="28"/>
        </w:rPr>
        <w:t xml:space="preserve">
      Таратылатын банктің ақшасы және (немесе) өзге де мүлкі, бір кезектегі кредиторлардың талаптары қанағаттандырылған кезде, осы кезектегі кредиторлардың арасында қанағаттандырылуға тиісті талаптар сомасына бара-бар бір мезгілде бөлінеді.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74-2-бап жаңа редакцияда - ҚР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өзгерістер енгізілді - 2009.02.12 </w:t>
      </w:r>
      <w:r>
        <w:rPr>
          <w:rFonts w:ascii="Times New Roman"/>
          <w:b w:val="false"/>
          <w:i w:val="false"/>
          <w:color w:val="000000"/>
          <w:sz w:val="28"/>
        </w:rPr>
        <w:t>№ 133-IV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74-3-бап. Банктi ерiксiз қайта құру. Оңалту рәсiмдерi </w:t>
      </w:r>
    </w:p>
    <w:p>
      <w:pPr>
        <w:spacing w:after="0"/>
        <w:ind w:left="0"/>
        <w:jc w:val="both"/>
      </w:pPr>
      <w:r>
        <w:rPr>
          <w:rFonts w:ascii="Times New Roman"/>
          <w:b w:val="false"/>
          <w:i w:val="false"/>
          <w:color w:val="000000"/>
          <w:sz w:val="28"/>
        </w:rPr>
        <w:t xml:space="preserve">
      1. Банктi ерiксiз қайта құру қолданылып жүрген заңдарға сәйкес соттың шешiмiмен, осы Заңда көзделген ерекшелiктердi ескере отырып жүргiзiледi. </w:t>
      </w:r>
    </w:p>
    <w:p>
      <w:pPr>
        <w:spacing w:after="0"/>
        <w:ind w:left="0"/>
        <w:jc w:val="both"/>
      </w:pPr>
      <w:r>
        <w:rPr>
          <w:rFonts w:ascii="Times New Roman"/>
          <w:b w:val="false"/>
          <w:i w:val="false"/>
          <w:color w:val="000000"/>
          <w:sz w:val="28"/>
        </w:rPr>
        <w:t>
      Банкке қатысты оңалту рәсiмi соттың шешiмi бойынша банктi мәжбүрлеп тарату жөнiндегi шаралар шеңберiнде, оның төлем қабiлеттiлiгiн қалпына келтiру және (немесе) Қазақстан Республикасының заңдарында көзделген шарттар мен талаптарды орындау мүмкiндiгiн қамтамасыз ету мақсатында жүргiзiледi.</w:t>
      </w:r>
    </w:p>
    <w:bookmarkStart w:name="z701" w:id="1328"/>
    <w:p>
      <w:pPr>
        <w:spacing w:after="0"/>
        <w:ind w:left="0"/>
        <w:jc w:val="both"/>
      </w:pPr>
      <w:r>
        <w:rPr>
          <w:rFonts w:ascii="Times New Roman"/>
          <w:b w:val="false"/>
          <w:i w:val="false"/>
          <w:color w:val="000000"/>
          <w:sz w:val="28"/>
        </w:rPr>
        <w:t xml:space="preserve">
      2. Сот банктi ерiксiз қайта құру не банкке қатысты оңалту рәсiмдерiн жүргiзу туралы мәселенi уәкiлеттi органның тиiстi қорытындысы негiзiнде ғана шешуге құқылы. </w:t>
      </w:r>
    </w:p>
    <w:bookmarkEnd w:id="1328"/>
    <w:p>
      <w:pPr>
        <w:spacing w:after="0"/>
        <w:ind w:left="0"/>
        <w:jc w:val="both"/>
      </w:pPr>
      <w:r>
        <w:rPr>
          <w:rFonts w:ascii="Times New Roman"/>
          <w:b w:val="false"/>
          <w:i w:val="false"/>
          <w:color w:val="000000"/>
          <w:sz w:val="28"/>
        </w:rPr>
        <w:t xml:space="preserve">
      Банктi ерiксiз қайта құруды жүргiзудiң, оңалту рәсiмдерiнiң мiндеттi шарты банктiң өзiнде бар барлық депозиттердi мүдделi адамдарға ерiксiз қайта құру туралы шешiм қабылдаған күннен бастап бiр жылдың iшiнде қайтаруы болып табылады. </w:t>
      </w:r>
    </w:p>
    <w:p>
      <w:pPr>
        <w:spacing w:after="0"/>
        <w:ind w:left="0"/>
        <w:jc w:val="both"/>
      </w:pPr>
      <w:r>
        <w:rPr>
          <w:rFonts w:ascii="Times New Roman"/>
          <w:b w:val="false"/>
          <w:i w:val="false"/>
          <w:color w:val="000000"/>
          <w:sz w:val="28"/>
        </w:rPr>
        <w:t>
      Осы шартты орындамау банктi ерiксiз таратуға әкеп соғады.</w:t>
      </w:r>
    </w:p>
    <w:bookmarkStart w:name="z702" w:id="1329"/>
    <w:p>
      <w:pPr>
        <w:spacing w:after="0"/>
        <w:ind w:left="0"/>
        <w:jc w:val="both"/>
      </w:pPr>
      <w:r>
        <w:rPr>
          <w:rFonts w:ascii="Times New Roman"/>
          <w:b w:val="false"/>
          <w:i w:val="false"/>
          <w:color w:val="000000"/>
          <w:sz w:val="28"/>
        </w:rPr>
        <w:t xml:space="preserve">
      2-1. Банк өзiнiң төлем қабiлеттiлiгiн қалпына келтiру және (немесе) анықталған кемшiлiктердi жою мүмкiндiгi болған кезде оның банктi мәжбүрлеп қайта ұйымдастыру туралы мәселенi қарауына байланысты оған қатысты оңалту рәсiмдерiн қолдану туралы сотқа өтiнiш мәлiмдеуге құқылы. Банктi оңалту жоспары банктiң өтiнiшiмен қоса берiлуге тиiс. </w:t>
      </w:r>
    </w:p>
    <w:bookmarkEnd w:id="1329"/>
    <w:p>
      <w:pPr>
        <w:spacing w:after="0"/>
        <w:ind w:left="0"/>
        <w:jc w:val="both"/>
      </w:pPr>
      <w:r>
        <w:rPr>
          <w:rFonts w:ascii="Times New Roman"/>
          <w:b w:val="false"/>
          <w:i w:val="false"/>
          <w:color w:val="000000"/>
          <w:sz w:val="28"/>
        </w:rPr>
        <w:t>
      Банк өтiнiшiнiң бiр данасы қоса берiлетiн құжаттармен бiрге уәкiлеттi органға ұсынылады.</w:t>
      </w:r>
    </w:p>
    <w:bookmarkStart w:name="z703" w:id="1330"/>
    <w:p>
      <w:pPr>
        <w:spacing w:after="0"/>
        <w:ind w:left="0"/>
        <w:jc w:val="both"/>
      </w:pPr>
      <w:r>
        <w:rPr>
          <w:rFonts w:ascii="Times New Roman"/>
          <w:b w:val="false"/>
          <w:i w:val="false"/>
          <w:color w:val="000000"/>
          <w:sz w:val="28"/>
        </w:rPr>
        <w:t xml:space="preserve">
      2-2. Банктiң оңалту жоспары уәкiлеттi органмен алдын ала келiсiлуi тиiс және оны ұсынылған күннен бастап он күн iшiнде сот бекiтедi. </w:t>
      </w:r>
    </w:p>
    <w:bookmarkEnd w:id="1330"/>
    <w:p>
      <w:pPr>
        <w:spacing w:after="0"/>
        <w:ind w:left="0"/>
        <w:jc w:val="both"/>
      </w:pPr>
      <w:r>
        <w:rPr>
          <w:rFonts w:ascii="Times New Roman"/>
          <w:b w:val="false"/>
          <w:i w:val="false"/>
          <w:color w:val="000000"/>
          <w:sz w:val="28"/>
        </w:rPr>
        <w:t>
      Банктiң оңалту жоспарын өзгертуге сот шешiмi бойынша уәкiлеттi органның келiсiмiмен жол берiледi.</w:t>
      </w:r>
    </w:p>
    <w:bookmarkStart w:name="z704" w:id="1331"/>
    <w:p>
      <w:pPr>
        <w:spacing w:after="0"/>
        <w:ind w:left="0"/>
        <w:jc w:val="both"/>
      </w:pPr>
      <w:r>
        <w:rPr>
          <w:rFonts w:ascii="Times New Roman"/>
          <w:b w:val="false"/>
          <w:i w:val="false"/>
          <w:color w:val="000000"/>
          <w:sz w:val="28"/>
        </w:rPr>
        <w:t>
      2-3. Банкке қатысты оңалту рәсiмдерiн жүзеге асыру кезеңiнiң ұзақтығы алты айдан аспауға тиiс. Оңалту рәсiмдерiнiң басталу және аяқталу мерзiмдерiн сот айқындайды. Банктiң сот бекiткен оңалту жоспары банк пен оның лауазымды тұлғалары үшiн орындалуы мiндеттi құжат болып табылады.</w:t>
      </w:r>
    </w:p>
    <w:bookmarkEnd w:id="1331"/>
    <w:bookmarkStart w:name="z705" w:id="1332"/>
    <w:p>
      <w:pPr>
        <w:spacing w:after="0"/>
        <w:ind w:left="0"/>
        <w:jc w:val="both"/>
      </w:pPr>
      <w:r>
        <w:rPr>
          <w:rFonts w:ascii="Times New Roman"/>
          <w:b w:val="false"/>
          <w:i w:val="false"/>
          <w:color w:val="000000"/>
          <w:sz w:val="28"/>
        </w:rPr>
        <w:t>
      2-4. Банк оңалту рәсiмiн уәкiлеттi органның бақылауымен жүргiзедi. Оңалту рәсiмi кезеңiндегi банк қызметi осы баптың талаптары ескерiле отырып, әдеттегiдей тәртiппен жүзеге асырылады.</w:t>
      </w:r>
    </w:p>
    <w:bookmarkEnd w:id="1332"/>
    <w:bookmarkStart w:name="z706" w:id="1333"/>
    <w:p>
      <w:pPr>
        <w:spacing w:after="0"/>
        <w:ind w:left="0"/>
        <w:jc w:val="both"/>
      </w:pPr>
      <w:r>
        <w:rPr>
          <w:rFonts w:ascii="Times New Roman"/>
          <w:b w:val="false"/>
          <w:i w:val="false"/>
          <w:color w:val="000000"/>
          <w:sz w:val="28"/>
        </w:rPr>
        <w:t xml:space="preserve">
      3. Сот банктi ерiксiз тарату туралы шешiм қабылдаған жағдайда (iс қозғау негiзiне қарамастан), оны жүргiзу, осы баптың 2-1, 2-4-тармақтарында көзделген жағдайларды қоспағанда, банктiң сот бекiткен арнайы басқарушысына (басқару жөнiнде уәкiлеттiк берiлген адамдарға) тапсырылады. </w:t>
      </w:r>
    </w:p>
    <w:bookmarkEnd w:id="1333"/>
    <w:p>
      <w:pPr>
        <w:spacing w:after="0"/>
        <w:ind w:left="0"/>
        <w:jc w:val="both"/>
      </w:pPr>
      <w:r>
        <w:rPr>
          <w:rFonts w:ascii="Times New Roman"/>
          <w:b w:val="false"/>
          <w:i w:val="false"/>
          <w:color w:val="000000"/>
          <w:sz w:val="28"/>
        </w:rPr>
        <w:t>
      Банктiң арнайы басқарушысы (басқару жөнiндегi уәкiлеттiк берiлген адамдар) сот пен банк кредиторларына өз қызметi туралы ай сайын хабарлап тұруға мiндеттi.</w:t>
      </w:r>
    </w:p>
    <w:bookmarkStart w:name="z707" w:id="1334"/>
    <w:p>
      <w:pPr>
        <w:spacing w:after="0"/>
        <w:ind w:left="0"/>
        <w:jc w:val="both"/>
      </w:pPr>
      <w:r>
        <w:rPr>
          <w:rFonts w:ascii="Times New Roman"/>
          <w:b w:val="false"/>
          <w:i w:val="false"/>
          <w:color w:val="000000"/>
          <w:sz w:val="28"/>
        </w:rPr>
        <w:t>
      4. Банктi қайта құруға қатысушы үшiншi адам банктiң басқа коммерциялық ұйымға қосылуына немесе бiрiгуiне байланысты арнайы басқарушыға (басқару жөнiндегi уәкiлеттiк берiлген адамдарға) оның (олардың) қаржылық әлеуетiн және банктi қайта құрудың мақсатқа сай екенiн негiздейтiн қажеттi құжаттарды (деректердi) беруге мiндеттi.</w:t>
      </w:r>
    </w:p>
    <w:bookmarkEnd w:id="1334"/>
    <w:bookmarkStart w:name="z708" w:id="1335"/>
    <w:p>
      <w:pPr>
        <w:spacing w:after="0"/>
        <w:ind w:left="0"/>
        <w:jc w:val="both"/>
      </w:pPr>
      <w:r>
        <w:rPr>
          <w:rFonts w:ascii="Times New Roman"/>
          <w:b w:val="false"/>
          <w:i w:val="false"/>
          <w:color w:val="000000"/>
          <w:sz w:val="28"/>
        </w:rPr>
        <w:t>
      5. Банктi ерiксiз қайта құру сот белгiлеген тәртiппен және ол бекiткен кесте мен шаралар жоспарына сәйкес жүргiзiледi.</w:t>
      </w:r>
    </w:p>
    <w:bookmarkEnd w:id="1335"/>
    <w:bookmarkStart w:name="z709" w:id="1336"/>
    <w:p>
      <w:pPr>
        <w:spacing w:after="0"/>
        <w:ind w:left="0"/>
        <w:jc w:val="both"/>
      </w:pPr>
      <w:r>
        <w:rPr>
          <w:rFonts w:ascii="Times New Roman"/>
          <w:b w:val="false"/>
          <w:i w:val="false"/>
          <w:color w:val="000000"/>
          <w:sz w:val="28"/>
        </w:rPr>
        <w:t>
      6. Банктiң арнайы басқарушысының (басқару жөнiндегi уәкiлеттiк берiлген адамдардың) банктi ерiксiз қайта құрудың аяқталғаны туралы есебiн сот бекiтедi.</w:t>
      </w:r>
    </w:p>
    <w:bookmarkEnd w:id="1336"/>
    <w:bookmarkStart w:name="z710" w:id="1337"/>
    <w:p>
      <w:pPr>
        <w:spacing w:after="0"/>
        <w:ind w:left="0"/>
        <w:jc w:val="both"/>
      </w:pPr>
      <w:r>
        <w:rPr>
          <w:rFonts w:ascii="Times New Roman"/>
          <w:b w:val="false"/>
          <w:i w:val="false"/>
          <w:color w:val="000000"/>
          <w:sz w:val="28"/>
        </w:rPr>
        <w:t>
      7. Аталған сот рәсiмдерi шеңберiнде банктi қайта құру жүргiзiлгенiн растайтын ресми құжат күшiне енгеннен кейiн 5 күн мерзiм iшiнде банктiң құқықтық мұрагерi болып табылатын ұйым екi республикалық газетте қажеттi ақпараттың жариялануын қамтамасыз етуге мiндеттi.</w:t>
      </w:r>
    </w:p>
    <w:bookmarkEnd w:id="1337"/>
    <w:bookmarkStart w:name="z711" w:id="1338"/>
    <w:p>
      <w:pPr>
        <w:spacing w:after="0"/>
        <w:ind w:left="0"/>
        <w:jc w:val="both"/>
      </w:pPr>
      <w:r>
        <w:rPr>
          <w:rFonts w:ascii="Times New Roman"/>
          <w:b w:val="false"/>
          <w:i w:val="false"/>
          <w:color w:val="000000"/>
          <w:sz w:val="28"/>
        </w:rPr>
        <w:t>
      8. Банктi ерiксiз таратуды жүзеге асырумен байланысты шығыстар оның қаржысы есебiнен жүргiзiледi.</w:t>
      </w:r>
    </w:p>
    <w:bookmarkEnd w:id="1338"/>
    <w:bookmarkStart w:name="z712" w:id="1339"/>
    <w:p>
      <w:pPr>
        <w:spacing w:after="0"/>
        <w:ind w:left="0"/>
        <w:jc w:val="both"/>
      </w:pPr>
      <w:r>
        <w:rPr>
          <w:rFonts w:ascii="Times New Roman"/>
          <w:b w:val="false"/>
          <w:i w:val="false"/>
          <w:color w:val="000000"/>
          <w:sz w:val="28"/>
        </w:rPr>
        <w:t xml:space="preserve">
      9. Банктi мәжбүрлеп қайта ұйымдастыруды және оған қатысты оңалту рәсiмдерiн жүргiзудi жүзеге асырудың өзге де мәселелерi уәкiлеттi органның нормативтiк құқықтық актiлерiмен айқындалады. </w:t>
      </w:r>
    </w:p>
    <w:bookmarkEnd w:id="1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74-3-бапқа өзгерту енгізілді - Қазақстан Республикасының 2003.07.10. № 483 (2004 жылғы 1 қаңтардан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74-4-бап. Уәкiлеттi органның банктердi тарату процесiндегi бақылау өкiлеттiктерi </w:t>
      </w:r>
    </w:p>
    <w:p>
      <w:pPr>
        <w:spacing w:after="0"/>
        <w:ind w:left="0"/>
        <w:jc w:val="both"/>
      </w:pPr>
      <w:r>
        <w:rPr>
          <w:rFonts w:ascii="Times New Roman"/>
          <w:b w:val="false"/>
          <w:i w:val="false"/>
          <w:color w:val="000000"/>
          <w:sz w:val="28"/>
        </w:rPr>
        <w:t>
      1. Уәкiлеттi орган ерiктi және мәжбүрлеп, оның iшiнде банкроттық негiз бойынша таратылатын банктердiң тарату комиссияларының қызметiне бақылау жүргізуді жүзеге асыру мақсатында:</w:t>
      </w:r>
    </w:p>
    <w:bookmarkStart w:name="z713" w:id="1340"/>
    <w:p>
      <w:pPr>
        <w:spacing w:after="0"/>
        <w:ind w:left="0"/>
        <w:jc w:val="both"/>
      </w:pPr>
      <w:r>
        <w:rPr>
          <w:rFonts w:ascii="Times New Roman"/>
          <w:b w:val="false"/>
          <w:i w:val="false"/>
          <w:color w:val="000000"/>
          <w:sz w:val="28"/>
        </w:rPr>
        <w:t>
      1) тарату комиссияларынан атқарылған жұмыс туралы есептер, ал қажет болған жағдайда, қосымша ақпарат алуға;</w:t>
      </w:r>
    </w:p>
    <w:bookmarkEnd w:id="1340"/>
    <w:bookmarkStart w:name="z714" w:id="1341"/>
    <w:p>
      <w:pPr>
        <w:spacing w:after="0"/>
        <w:ind w:left="0"/>
        <w:jc w:val="both"/>
      </w:pPr>
      <w:r>
        <w:rPr>
          <w:rFonts w:ascii="Times New Roman"/>
          <w:b w:val="false"/>
          <w:i w:val="false"/>
          <w:color w:val="000000"/>
          <w:sz w:val="28"/>
        </w:rPr>
        <w:t xml:space="preserve">
      2) тарату комиссияларының есеп және қосымша ақпарат беру нысанын, мерзiмдерi мен кезеңдiлiгiн белгiлеуге; </w:t>
      </w:r>
    </w:p>
    <w:bookmarkEnd w:id="1341"/>
    <w:bookmarkStart w:name="z715" w:id="1342"/>
    <w:p>
      <w:pPr>
        <w:spacing w:after="0"/>
        <w:ind w:left="0"/>
        <w:jc w:val="both"/>
      </w:pPr>
      <w:r>
        <w:rPr>
          <w:rFonts w:ascii="Times New Roman"/>
          <w:b w:val="false"/>
          <w:i w:val="false"/>
          <w:color w:val="000000"/>
          <w:sz w:val="28"/>
        </w:rPr>
        <w:t xml:space="preserve">
      3) Қазақстан Республикасының заңдарында белгiленген тәртiппен тарату комиссияларының қызметiне тексеру жүргiзуге; </w:t>
      </w:r>
    </w:p>
    <w:bookmarkEnd w:id="1342"/>
    <w:bookmarkStart w:name="z716" w:id="1343"/>
    <w:p>
      <w:pPr>
        <w:spacing w:after="0"/>
        <w:ind w:left="0"/>
        <w:jc w:val="both"/>
      </w:pPr>
      <w:r>
        <w:rPr>
          <w:rFonts w:ascii="Times New Roman"/>
          <w:b w:val="false"/>
          <w:i w:val="false"/>
          <w:color w:val="000000"/>
          <w:sz w:val="28"/>
        </w:rPr>
        <w:t xml:space="preserve">
      4) тарату комиссияларының қызметiнде депозиторлардың және (немесе) кредиторлардың мүдделеріне қатер төндіретін жағдайдың жасалуына алып келуі мүмкін кемшіліктер және (немесе) тәуекелдер, Қазақстан Республикасы заңнамасының талаптарын, кредиторлардың құқықтары мен заңды мүдделерін бұзушылықтар тарату комиссияларының қызметіндегі анықталған кемшіліктерді және (немесе) тәуекелдерді, кезде, тарату комиссияларының анықталған бұзушылықтарды және (немесе) оларды жасауға ықпал еткен себептерді, сондай-ақ жағдайларды белгіленген мерзімде жою туралы және (немесе) белгіленген мерзімде іс-шаралар жоспарын ұсыну туралы орындалуы міндетті жазбаша нұсқамалар шығаруға құқылы. </w:t>
      </w:r>
    </w:p>
    <w:bookmarkEnd w:id="1343"/>
    <w:bookmarkStart w:name="z1438" w:id="1344"/>
    <w:p>
      <w:pPr>
        <w:spacing w:after="0"/>
        <w:ind w:left="0"/>
        <w:jc w:val="both"/>
      </w:pPr>
      <w:r>
        <w:rPr>
          <w:rFonts w:ascii="Times New Roman"/>
          <w:b w:val="false"/>
          <w:i w:val="false"/>
          <w:color w:val="000000"/>
          <w:sz w:val="28"/>
        </w:rPr>
        <w:t>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bookmarkEnd w:id="1344"/>
    <w:bookmarkStart w:name="z1439" w:id="1345"/>
    <w:p>
      <w:pPr>
        <w:spacing w:after="0"/>
        <w:ind w:left="0"/>
        <w:jc w:val="both"/>
      </w:pPr>
      <w:r>
        <w:rPr>
          <w:rFonts w:ascii="Times New Roman"/>
          <w:b w:val="false"/>
          <w:i w:val="false"/>
          <w:color w:val="000000"/>
          <w:sz w:val="28"/>
        </w:rPr>
        <w:t>
      Уәкілетті органның жазбаша нұсқамасына шағым жасау Қазақстан Республикасының заңдарында белгіленген тәртіппен жүзеге асырылады. Уәкілетті органның жазбаша нұсқамасына шағым жасау оның орындалуын тоқтата тұрмайды;</w:t>
      </w:r>
    </w:p>
    <w:bookmarkEnd w:id="1345"/>
    <w:bookmarkStart w:name="z717" w:id="1346"/>
    <w:p>
      <w:pPr>
        <w:spacing w:after="0"/>
        <w:ind w:left="0"/>
        <w:jc w:val="both"/>
      </w:pPr>
      <w:r>
        <w:rPr>
          <w:rFonts w:ascii="Times New Roman"/>
          <w:b w:val="false"/>
          <w:i w:val="false"/>
          <w:color w:val="000000"/>
          <w:sz w:val="28"/>
        </w:rPr>
        <w:t>
      5) тарату комиссиясы жазбаша нұсқаманы белгiленген мерзiмде орындамаған жағдайда, тарату комиссиясының мүшелерін ауыстыруға не банк ерікті түрде таратылған жағдайда оларды ауыстыруды талап етуге, Қазақстан Республикасының заңнамасында көзделген шараларды қолдануға, сондай-ақ кредиторлардың құқықтарын және заңмен қорғалатын мүдделерiн қорғау үшiн сотқа не прокуратура органдарына жүгінуге;</w:t>
      </w:r>
    </w:p>
    <w:bookmarkEnd w:id="1346"/>
    <w:bookmarkStart w:name="z718" w:id="1347"/>
    <w:p>
      <w:pPr>
        <w:spacing w:after="0"/>
        <w:ind w:left="0"/>
        <w:jc w:val="both"/>
      </w:pPr>
      <w:r>
        <w:rPr>
          <w:rFonts w:ascii="Times New Roman"/>
          <w:b w:val="false"/>
          <w:i w:val="false"/>
          <w:color w:val="000000"/>
          <w:sz w:val="28"/>
        </w:rPr>
        <w:t xml:space="preserve">
      6) тарату шығыстары сметасын қалыптастыру мен бекітудің ерекшеліктерін және тәртібін белгілеуге; </w:t>
      </w:r>
    </w:p>
    <w:bookmarkEnd w:id="1347"/>
    <w:bookmarkStart w:name="z719" w:id="1348"/>
    <w:p>
      <w:pPr>
        <w:spacing w:after="0"/>
        <w:ind w:left="0"/>
        <w:jc w:val="both"/>
      </w:pPr>
      <w:r>
        <w:rPr>
          <w:rFonts w:ascii="Times New Roman"/>
          <w:b w:val="false"/>
          <w:i w:val="false"/>
          <w:color w:val="000000"/>
          <w:sz w:val="28"/>
        </w:rPr>
        <w:t xml:space="preserve">
      7) тарату комиссиясының кассадағы қолма-қол ақшаны сақтау, қолма-қол ақшамен кіріс және шығыс операцияларын жасау, кассалық құжаттарды жүргізу ережелерін орындау, қолма-қол ақшаның жұмсалуын қамтамасыз ету жөніндегі талаптарын, касса қалдықтарының лимиттерін, сондай-ақ тарату комиссиясының ағымдағы шотына қолма-қол ақшаны өткізу мерзімдерін айқындауға құқылы. </w:t>
      </w:r>
    </w:p>
    <w:bookmarkEnd w:id="1348"/>
    <w:bookmarkStart w:name="z720" w:id="1349"/>
    <w:p>
      <w:pPr>
        <w:spacing w:after="0"/>
        <w:ind w:left="0"/>
        <w:jc w:val="both"/>
      </w:pPr>
      <w:r>
        <w:rPr>
          <w:rFonts w:ascii="Times New Roman"/>
          <w:b w:val="false"/>
          <w:i w:val="false"/>
          <w:color w:val="000000"/>
          <w:sz w:val="28"/>
        </w:rPr>
        <w:t xml:space="preserve">
      2. Уәкiлеттi орган банктердiң қызметiн мәжбүрлеп тоқтату туралы iстi соттың қарауына қатысты банктерден қажеттi ақпарат алуға құқылы. </w:t>
      </w:r>
    </w:p>
    <w:bookmarkEnd w:id="1349"/>
    <w:bookmarkStart w:name="z721" w:id="1350"/>
    <w:p>
      <w:pPr>
        <w:spacing w:after="0"/>
        <w:ind w:left="0"/>
        <w:jc w:val="both"/>
      </w:pPr>
      <w:r>
        <w:rPr>
          <w:rFonts w:ascii="Times New Roman"/>
          <w:b w:val="false"/>
          <w:i w:val="false"/>
          <w:color w:val="000000"/>
          <w:sz w:val="28"/>
        </w:rPr>
        <w:t>
      3. Тарату комиссиясы Қазақстан Республикасының заңнамасын бұзған жағдайда тарату комиссиясының төрағасы, бөлімше басшысы Қазақстан Республикасының заңдарына сәйкес жауапты болады.</w:t>
      </w:r>
    </w:p>
    <w:bookmarkEnd w:id="1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74-4-бапқа өзгеріс енгізілді - ҚР 2001.03.02 № 162 </w:t>
      </w:r>
      <w:r>
        <w:rPr>
          <w:rFonts w:ascii="Times New Roman"/>
          <w:b w:val="false"/>
          <w:i w:val="false"/>
          <w:color w:val="000000"/>
          <w:sz w:val="28"/>
        </w:rPr>
        <w:t>Заңымен</w:t>
      </w:r>
      <w:r>
        <w:rPr>
          <w:rFonts w:ascii="Times New Roman"/>
          <w:b w:val="false"/>
          <w:i w:val="false"/>
          <w:color w:val="ff0000"/>
          <w:sz w:val="28"/>
        </w:rPr>
        <w:t xml:space="preserve">, 2003.07.10 № 483 (2004.01.01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 xml:space="preserve">,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2006.01.31 № </w:t>
      </w:r>
      <w:r>
        <w:rPr>
          <w:rFonts w:ascii="Times New Roman"/>
          <w:b w:val="false"/>
          <w:i w:val="false"/>
          <w:color w:val="000000"/>
          <w:sz w:val="28"/>
        </w:rPr>
        <w:t>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74-5-бап. Қазақстан Республикасы бейрезидент-банкі филиалының қызметін тоқтату</w:t>
      </w:r>
    </w:p>
    <w:bookmarkStart w:name="z1760" w:id="1351"/>
    <w:p>
      <w:pPr>
        <w:spacing w:after="0"/>
        <w:ind w:left="0"/>
        <w:jc w:val="both"/>
      </w:pPr>
      <w:r>
        <w:rPr>
          <w:rFonts w:ascii="Times New Roman"/>
          <w:b w:val="false"/>
          <w:i w:val="false"/>
          <w:color w:val="000000"/>
          <w:sz w:val="28"/>
        </w:rPr>
        <w:t>
      1. Қазақстан Республикасы бейрезидент-банкі филиалының қызметін тоқтату осы Заңға және Қазақстан Республикасының өзге де нормативтік құқықтық актілеріне сәйкес жүзеге асырылады.</w:t>
      </w:r>
    </w:p>
    <w:bookmarkEnd w:id="1351"/>
    <w:p>
      <w:pPr>
        <w:spacing w:after="0"/>
        <w:ind w:left="0"/>
        <w:jc w:val="both"/>
      </w:pPr>
      <w:r>
        <w:rPr>
          <w:rFonts w:ascii="Times New Roman"/>
          <w:b w:val="false"/>
          <w:i w:val="false"/>
          <w:color w:val="000000"/>
          <w:sz w:val="28"/>
        </w:rPr>
        <w:t>
      Қазақстан Республикасы бейрезидент-банкі филиалының қызметін тоқтату:</w:t>
      </w:r>
    </w:p>
    <w:bookmarkStart w:name="z1761" w:id="1352"/>
    <w:p>
      <w:pPr>
        <w:spacing w:after="0"/>
        <w:ind w:left="0"/>
        <w:jc w:val="both"/>
      </w:pPr>
      <w:r>
        <w:rPr>
          <w:rFonts w:ascii="Times New Roman"/>
          <w:b w:val="false"/>
          <w:i w:val="false"/>
          <w:color w:val="000000"/>
          <w:sz w:val="28"/>
        </w:rPr>
        <w:t>
      1) Қазақстан Республикасының бейрезидент-банкі резиденті болып табылатын мемлекеттің қаржылық қадағалау органы рұқсатының не уәкілетті органның рұқсаты болған кезде Қазақстан Республикасы бейрезидент-банкінің заңнамасы бойынша осындай рұқсаттың талап етілмейтіні туралы тиісті мемлекеттің қаржылық қадағалау органы мәлімдемесінің (қызметті ерікті түрде тоқтату) негізінде Қазақстан Республикасы бейрезидент-банкінің шешімі бойынша;</w:t>
      </w:r>
    </w:p>
    <w:bookmarkEnd w:id="1352"/>
    <w:bookmarkStart w:name="z1762" w:id="1353"/>
    <w:p>
      <w:pPr>
        <w:spacing w:after="0"/>
        <w:ind w:left="0"/>
        <w:jc w:val="both"/>
      </w:pPr>
      <w:r>
        <w:rPr>
          <w:rFonts w:ascii="Times New Roman"/>
          <w:b w:val="false"/>
          <w:i w:val="false"/>
          <w:color w:val="000000"/>
          <w:sz w:val="28"/>
        </w:rPr>
        <w:t>
      2) уәкілетті органның лицензиядан айыру туралы шешімінің немесе осы баптың 4-тармағында көзделген жағдайларда сот шешімінің (қызметті мәжбүрлеп тоқтату) негізінде жүзеге асырылуы мүмкін.</w:t>
      </w:r>
    </w:p>
    <w:bookmarkEnd w:id="1353"/>
    <w:bookmarkStart w:name="z1763" w:id="1354"/>
    <w:p>
      <w:pPr>
        <w:spacing w:after="0"/>
        <w:ind w:left="0"/>
        <w:jc w:val="both"/>
      </w:pPr>
      <w:r>
        <w:rPr>
          <w:rFonts w:ascii="Times New Roman"/>
          <w:b w:val="false"/>
          <w:i w:val="false"/>
          <w:color w:val="000000"/>
          <w:sz w:val="28"/>
        </w:rPr>
        <w:t>
      2. Қазақстан Республикасы бейрезидент-банктері филиалдарының қызметін ерікті түрде және мәжбүрлеп тоқтату рәсімдерінде кредиторлардың мүдделерін қамтамасыз ету және олардың қатысуымен шешімдер қабылдау мақсатында кредиторлар комитеті құрылады.</w:t>
      </w:r>
    </w:p>
    <w:bookmarkEnd w:id="1354"/>
    <w:p>
      <w:pPr>
        <w:spacing w:after="0"/>
        <w:ind w:left="0"/>
        <w:jc w:val="both"/>
      </w:pPr>
      <w:r>
        <w:rPr>
          <w:rFonts w:ascii="Times New Roman"/>
          <w:b w:val="false"/>
          <w:i w:val="false"/>
          <w:color w:val="000000"/>
          <w:sz w:val="28"/>
        </w:rPr>
        <w:t>
      Қызметін ерікті түрде немесе мәжбүрлеп тоқтататын Қазақстан Республикасы бейрезидент-банкі филиалының кредиторлар комитетінің құрамын Қазақстан Республикасы бейрезидент-банкі филиалының тарату комиссиясының ұсынуы бойынша уәкілетті орган бекітеді. Кредиторлар комитетін қалыптастырудың және оның қызметінің ерекшеліктері уәкілетті органның нормативтік құқықтық актілерінде белгіленеді.</w:t>
      </w:r>
    </w:p>
    <w:bookmarkStart w:name="z1764" w:id="1355"/>
    <w:p>
      <w:pPr>
        <w:spacing w:after="0"/>
        <w:ind w:left="0"/>
        <w:jc w:val="both"/>
      </w:pPr>
      <w:r>
        <w:rPr>
          <w:rFonts w:ascii="Times New Roman"/>
          <w:b w:val="false"/>
          <w:i w:val="false"/>
          <w:color w:val="000000"/>
          <w:sz w:val="28"/>
        </w:rPr>
        <w:t>
      3. Қазақстан Республикасының бейрезидент-банкі Қазақстан Республикасы бейрезидент-банкі филиалының қызметін ерікті түрде тоқтату туралы шешім қабылдағаннан кейін Қазақстан Республикасы бейрезидент-банкінің филиалы жеке тұлғалардың депозиттерін оларды тікелей төлеу не оларды депозиттерге міндетті кепілдік беру жүйесіне қатысушы болып табылатын банкке немесе Қазақстан Республикасы бейрезидент-банкінің филиалына аудару арқылы қайтару жөнінде шаралар қабылдауға міндетті.</w:t>
      </w:r>
    </w:p>
    <w:bookmarkEnd w:id="1355"/>
    <w:p>
      <w:pPr>
        <w:spacing w:after="0"/>
        <w:ind w:left="0"/>
        <w:jc w:val="both"/>
      </w:pPr>
      <w:r>
        <w:rPr>
          <w:rFonts w:ascii="Times New Roman"/>
          <w:b w:val="false"/>
          <w:i w:val="false"/>
          <w:color w:val="000000"/>
          <w:sz w:val="28"/>
        </w:rPr>
        <w:t>
      Қазақстан Республикасының бейрезидент-банкі жеке тұлғалардың депозиттерін қайтару және (немесе) депозиттерге міндетті кепілдік беру жүйесіне қатысушы болып табылатын банкке немесе Қазақстан Республикасы бейрезидент-банкінің филиалына аудару жүзеге асырылғаннан кейін Қазақстан Республикасының бейрезидент-банкі филиалының қызметін ерікті түрде тоқтатуға рұқсат беру туралы өтінішхатпен уәкілетті органға жүгінуге құқылы.</w:t>
      </w:r>
    </w:p>
    <w:p>
      <w:pPr>
        <w:spacing w:after="0"/>
        <w:ind w:left="0"/>
        <w:jc w:val="both"/>
      </w:pPr>
      <w:r>
        <w:rPr>
          <w:rFonts w:ascii="Times New Roman"/>
          <w:b w:val="false"/>
          <w:i w:val="false"/>
          <w:color w:val="000000"/>
          <w:sz w:val="28"/>
        </w:rPr>
        <w:t>
      Өтінішхатқа Қазақстан Республикасы бейрезидент-банкінің тиісті органы бекіткен Қазақстан Республикасы бейрезидент-банкі филиалының өз қызметін тоқтатуға дайындалу мерзімдері мен кезеңдері туралы іс-шаралар тізбесі, Қазақстан Республикасы бейрезидент-банкі филиалының өз міндеттемелері бойынша есеп айырысуларды жүзеге асыру үшін қаражатының жеткіліктілігін куәландыратын активтер мен міндеттемелер туралы есеп және тізбесі уәкілетті органның нормативтік құқықтық актісінде белгіленетін басқа да қажетті мәліметтер қоса берілуге тиіс.</w:t>
      </w:r>
    </w:p>
    <w:p>
      <w:pPr>
        <w:spacing w:after="0"/>
        <w:ind w:left="0"/>
        <w:jc w:val="both"/>
      </w:pPr>
      <w:r>
        <w:rPr>
          <w:rFonts w:ascii="Times New Roman"/>
          <w:b w:val="false"/>
          <w:i w:val="false"/>
          <w:color w:val="000000"/>
          <w:sz w:val="28"/>
        </w:rPr>
        <w:t>
      Қазақстан Республикасы бейрезидент-банкі филиалының қызметін ерікті түрде тоқтатуға рұқсат беру, сондай-ақ жеке тұлғалардың депозиттерін қайтару, оларды депозиттерге міндетті кепілдік беру жүйесіне қатысушы болып табылатын банкке немесе Қазақстан Республикасы бейрезидент-банкінің филиалына аудару тәртібі уәкілетті органның нормативтік-құқықтық актісінде айқындалады.</w:t>
      </w:r>
    </w:p>
    <w:p>
      <w:pPr>
        <w:spacing w:after="0"/>
        <w:ind w:left="0"/>
        <w:jc w:val="both"/>
      </w:pPr>
      <w:r>
        <w:rPr>
          <w:rFonts w:ascii="Times New Roman"/>
          <w:b w:val="false"/>
          <w:i w:val="false"/>
          <w:color w:val="000000"/>
          <w:sz w:val="28"/>
        </w:rPr>
        <w:t>
      Қазақстан Республикасы бейрезидент-банкі филиалының қызметін ерікті түрде тоқтату осы Заңның 69-бабының 2, 2-1 және 5-тармақтарында көзделген тәртіппен жүзеге асырылады.</w:t>
      </w:r>
    </w:p>
    <w:p>
      <w:pPr>
        <w:spacing w:after="0"/>
        <w:ind w:left="0"/>
        <w:jc w:val="both"/>
      </w:pPr>
      <w:r>
        <w:rPr>
          <w:rFonts w:ascii="Times New Roman"/>
          <w:b w:val="false"/>
          <w:i w:val="false"/>
          <w:color w:val="000000"/>
          <w:sz w:val="28"/>
        </w:rPr>
        <w:t>
      Қызметін ерікті түрде тоқтатуға рұқсат алған кезде Қазақстан Республикасы бейрезидент-банкінің филиалы тарату комиссиясын құрады.</w:t>
      </w:r>
    </w:p>
    <w:p>
      <w:pPr>
        <w:spacing w:after="0"/>
        <w:ind w:left="0"/>
        <w:jc w:val="both"/>
      </w:pPr>
      <w:r>
        <w:rPr>
          <w:rFonts w:ascii="Times New Roman"/>
          <w:b w:val="false"/>
          <w:i w:val="false"/>
          <w:color w:val="000000"/>
          <w:sz w:val="28"/>
        </w:rPr>
        <w:t>
      Қызметін ерікті түрде тоқтататын Қазақстан Республикасы бейрезидент-банктері филиалдарының тарату комиссиялары қызметінің ерекшеліктері уәкілетті органның нормативтік құқықтық актілерінде айқындалады.</w:t>
      </w:r>
    </w:p>
    <w:p>
      <w:pPr>
        <w:spacing w:after="0"/>
        <w:ind w:left="0"/>
        <w:jc w:val="both"/>
      </w:pPr>
      <w:r>
        <w:rPr>
          <w:rFonts w:ascii="Times New Roman"/>
          <w:b w:val="false"/>
          <w:i w:val="false"/>
          <w:color w:val="000000"/>
          <w:sz w:val="28"/>
        </w:rPr>
        <w:t>
      Тарату комиссиясы Қазақстан Республикасы бейрезидент-банкінің филиалын тарату туралы есеп бекітілгеннен кейін күнтізбелік жеті күн ішінде оны уәкілетті органға ұсынуға міндетті. Уәкілетті орган Қазақстан Республикасы бейрезидент-банкі филиалының қызметін ерікті түрде тоқтату рәсімін аяқтау туралы шешім қабылдайды.</w:t>
      </w:r>
    </w:p>
    <w:p>
      <w:pPr>
        <w:spacing w:after="0"/>
        <w:ind w:left="0"/>
        <w:jc w:val="both"/>
      </w:pPr>
      <w:r>
        <w:rPr>
          <w:rFonts w:ascii="Times New Roman"/>
          <w:b w:val="false"/>
          <w:i w:val="false"/>
          <w:color w:val="000000"/>
          <w:sz w:val="28"/>
        </w:rPr>
        <w:t>
      Қазақстан Республикасы бейрезидент-банкі филиалының қызметін ерікті түрде тоқтату рәсімі аяқталған кезде тарату комиссиясы құжаттарды сақтау үшін белгіленген тәртіппен архивке тапсыруға және бұл туралы уәкілетті органды хабардар етуге міндетті.</w:t>
      </w:r>
    </w:p>
    <w:p>
      <w:pPr>
        <w:spacing w:after="0"/>
        <w:ind w:left="0"/>
        <w:jc w:val="both"/>
      </w:pPr>
      <w:r>
        <w:rPr>
          <w:rFonts w:ascii="Times New Roman"/>
          <w:b w:val="false"/>
          <w:i w:val="false"/>
          <w:color w:val="000000"/>
          <w:sz w:val="28"/>
        </w:rPr>
        <w:t>
      Қазақстан Республикасы бейрезидент-банкінің филиалы кредиторларының талаптарын қанағаттандыру және Қазақстан Республикасы бейрезидент-банкі филиалының қызметін ерікті түрде тоқтатуға байланысты барлық шығыстар Қазақстан Республикасы бейрезидент-банкі филиалының резерв ретінде қабылданған активтерін қоспағанда, Қазақстан Республикасы бейрезидент-банкінің қаражаты есебінен ғана жүргізіледі.</w:t>
      </w:r>
    </w:p>
    <w:p>
      <w:pPr>
        <w:spacing w:after="0"/>
        <w:ind w:left="0"/>
        <w:jc w:val="both"/>
      </w:pPr>
      <w:r>
        <w:rPr>
          <w:rFonts w:ascii="Times New Roman"/>
          <w:b w:val="false"/>
          <w:i w:val="false"/>
          <w:color w:val="000000"/>
          <w:sz w:val="28"/>
        </w:rPr>
        <w:t>
      Қазақстан Республикасы бейрезидент-банкі филиалының резерв ретінде қабылданған активтерін Қазақстан Республикасының бейрезидент-банкі Қазақстан Республикасы бейрезидент-банкі филиалының барлық кредиторының талаптары қанағаттандырылғаннан кейін пайдаланады.</w:t>
      </w:r>
    </w:p>
    <w:bookmarkStart w:name="z1765" w:id="1356"/>
    <w:p>
      <w:pPr>
        <w:spacing w:after="0"/>
        <w:ind w:left="0"/>
        <w:jc w:val="both"/>
      </w:pPr>
      <w:r>
        <w:rPr>
          <w:rFonts w:ascii="Times New Roman"/>
          <w:b w:val="false"/>
          <w:i w:val="false"/>
          <w:color w:val="000000"/>
          <w:sz w:val="28"/>
        </w:rPr>
        <w:t>
      4. Қазақстан Республикасы бейрезидент-банкі филиалының қызметін мәжбүрлеп тоқтату уәкілетті органның осы Заңда көзделген негіздер бойынша Қазақстан Республикасы бейрезидент-банкінің филиалын банк операцияларын және өзге де операцияларды жүргізуге арналған лицензиядан айыруына байланысты, оның ішінде Қазақстан Республикасының бейрезидент-банкі резиденті болып табылатын мемлекеттің құзыретті органының Қазақстан Республикасының бейрезидент-банкін банк қызметін жүргізуге арналған лицензиядан айыру және (немесе) Қазақстан Республикасының бейрезидент-банкін мәжбүрлеп тарату (қызметін тоқтату) туралы шешіміне байланысты жүргізіледі.</w:t>
      </w:r>
    </w:p>
    <w:bookmarkEnd w:id="1356"/>
    <w:p>
      <w:pPr>
        <w:spacing w:after="0"/>
        <w:ind w:left="0"/>
        <w:jc w:val="both"/>
      </w:pPr>
      <w:r>
        <w:rPr>
          <w:rFonts w:ascii="Times New Roman"/>
          <w:b w:val="false"/>
          <w:i w:val="false"/>
          <w:color w:val="000000"/>
          <w:sz w:val="28"/>
        </w:rPr>
        <w:t>
      Қазақстан Республикасы бейрезидент-банкі филиалының қызметін мәжбүрлеп тоқтатуды сондай-ақ сот уәкілетті мемлекеттік органдардың, жеке немесе заңды тұлғалардың Қазақстан Республикасының заңдарында көзделген басқа негіздер бойынша Қазақстан Республикасы бейрезидент-банкі филиалының қызметін тоқтату туралы өтінішіне (талап қоюына) байланысты жүргізеді.</w:t>
      </w:r>
    </w:p>
    <w:p>
      <w:pPr>
        <w:spacing w:after="0"/>
        <w:ind w:left="0"/>
        <w:jc w:val="both"/>
      </w:pPr>
      <w:r>
        <w:rPr>
          <w:rFonts w:ascii="Times New Roman"/>
          <w:b w:val="false"/>
          <w:i w:val="false"/>
          <w:color w:val="000000"/>
          <w:sz w:val="28"/>
        </w:rPr>
        <w:t xml:space="preserve">
      Соттың Қазақстан Республикасы бейрезидент-банкі филиалының қызметін мәжбүрлеп тоқтату туралы шешімі осы бапта белгіленген тәртіппен Қазақстан Республикасы бейрезидент-банкі филиалының қызметін тоқтату рәсімін жүргізу үшін уәкілетті органға жіберіледі. Соттың осы тармақтың екінші бөлігінде көрсетілген негіз бойынша Қазақстан Республикасы бейрезидент-банкі филиалының қызметін мәжбүрлеп тоқтату туралы шешімі заңды күшіне енген күннен бастап Қазақстан Республикасы бейрезидент-банкінің филиалы банк операцияларын және өзге де операцияларды жүргізуге арналған лицензиядан айырылады. </w:t>
      </w:r>
    </w:p>
    <w:bookmarkStart w:name="z1766" w:id="1357"/>
    <w:p>
      <w:pPr>
        <w:spacing w:after="0"/>
        <w:ind w:left="0"/>
        <w:jc w:val="both"/>
      </w:pPr>
      <w:r>
        <w:rPr>
          <w:rFonts w:ascii="Times New Roman"/>
          <w:b w:val="false"/>
          <w:i w:val="false"/>
          <w:color w:val="000000"/>
          <w:sz w:val="28"/>
        </w:rPr>
        <w:t>
      5. Қазақстан Республикасы бейрезидент-банкінің филиалы банк операцияларын және өзге де операцияларды жүргізуге арналған лицензиядан айырылған күннен бастап уәкілетті орган Қазақстан Республикасы бейрезидент-банкі филиалының тарату комиссиясын тағайындайды, ол Қазақстан Республикасы бейрезидент-банкі филиалының қызметін мәжбүрлеп тоқтату рәсімін жүзеге асырады.</w:t>
      </w:r>
    </w:p>
    <w:bookmarkEnd w:id="1357"/>
    <w:p>
      <w:pPr>
        <w:spacing w:after="0"/>
        <w:ind w:left="0"/>
        <w:jc w:val="both"/>
      </w:pPr>
      <w:r>
        <w:rPr>
          <w:rFonts w:ascii="Times New Roman"/>
          <w:b w:val="false"/>
          <w:i w:val="false"/>
          <w:color w:val="000000"/>
          <w:sz w:val="28"/>
        </w:rPr>
        <w:t>
      Қызметі мәжбүрлеп тоқтатылатын Қазақстан Республикасы бейрезидент-банкі филиалының тарату комиссиясы оның кредиторларымен есеп айырысуды қамтамасыз ету үшін шаралар қабылдайды.</w:t>
      </w:r>
    </w:p>
    <w:p>
      <w:pPr>
        <w:spacing w:after="0"/>
        <w:ind w:left="0"/>
        <w:jc w:val="both"/>
      </w:pPr>
      <w:r>
        <w:rPr>
          <w:rFonts w:ascii="Times New Roman"/>
          <w:b w:val="false"/>
          <w:i w:val="false"/>
          <w:color w:val="000000"/>
          <w:sz w:val="28"/>
        </w:rPr>
        <w:t>
      Қазақстан Республикасы бейрезидент-банкінің филиалы банк операцияларын және өзге де операцияларды жүргізуге арналған лицензиядан айырылған күннен бастап:</w:t>
      </w:r>
    </w:p>
    <w:bookmarkStart w:name="z1767" w:id="1358"/>
    <w:p>
      <w:pPr>
        <w:spacing w:after="0"/>
        <w:ind w:left="0"/>
        <w:jc w:val="both"/>
      </w:pPr>
      <w:r>
        <w:rPr>
          <w:rFonts w:ascii="Times New Roman"/>
          <w:b w:val="false"/>
          <w:i w:val="false"/>
          <w:color w:val="000000"/>
          <w:sz w:val="28"/>
        </w:rPr>
        <w:t>
      1) мыналарға:</w:t>
      </w:r>
    </w:p>
    <w:bookmarkEnd w:id="1358"/>
    <w:p>
      <w:pPr>
        <w:spacing w:after="0"/>
        <w:ind w:left="0"/>
        <w:jc w:val="both"/>
      </w:pPr>
      <w:r>
        <w:rPr>
          <w:rFonts w:ascii="Times New Roman"/>
          <w:b w:val="false"/>
          <w:i w:val="false"/>
          <w:color w:val="000000"/>
          <w:sz w:val="28"/>
        </w:rPr>
        <w:t>
      Қазақстан Республикасы бейрезидент-банкі филиалының қызметін мәжбүрлеп тоқтатуға байланысты, уәкілетті органның нормативтік құқықтық актілерінде көзделген шығыстарға;</w:t>
      </w:r>
    </w:p>
    <w:p>
      <w:pPr>
        <w:spacing w:after="0"/>
        <w:ind w:left="0"/>
        <w:jc w:val="both"/>
      </w:pPr>
      <w:r>
        <w:rPr>
          <w:rFonts w:ascii="Times New Roman"/>
          <w:b w:val="false"/>
          <w:i w:val="false"/>
          <w:color w:val="000000"/>
          <w:sz w:val="28"/>
        </w:rPr>
        <w:t>
      Қазақстан Республикасы бейрезидент-банкі филиалының пайдасына түскен ақшаны есепке жатқызуға;</w:t>
      </w:r>
    </w:p>
    <w:p>
      <w:pPr>
        <w:spacing w:after="0"/>
        <w:ind w:left="0"/>
        <w:jc w:val="both"/>
      </w:pPr>
      <w:r>
        <w:rPr>
          <w:rFonts w:ascii="Times New Roman"/>
          <w:b w:val="false"/>
          <w:i w:val="false"/>
          <w:color w:val="000000"/>
          <w:sz w:val="28"/>
        </w:rPr>
        <w:t>
      банктік шоттары жабылған тұлғалардың пайдасына түскен және түсетін ақшаны, сондай-ақ қате көрсетулер бойынша түскен және түсетін ақшаны қайтаруға;</w:t>
      </w:r>
    </w:p>
    <w:p>
      <w:pPr>
        <w:spacing w:after="0"/>
        <w:ind w:left="0"/>
        <w:jc w:val="both"/>
      </w:pPr>
      <w:r>
        <w:rPr>
          <w:rFonts w:ascii="Times New Roman"/>
          <w:b w:val="false"/>
          <w:i w:val="false"/>
          <w:color w:val="000000"/>
          <w:sz w:val="28"/>
        </w:rPr>
        <w:t>
      Қазақстан Республикасы бейрезидент-банкінің филиалын лицензиядан айырғаннан кейін клиенттің Қазақстан Республикасы бейрезидент-банкінің алдында берешегінің болмауы немесе клиенттің Қазақстан Республикасы бейрезидент-банкінің алдындағы бар берешегін өтеуі шартымен клиенттердің өздерінің банктік шоттарына түскен ақшаны аудару жөніндегі нұсқауларын орындау бойынша шығыстарға байланысты жағдайларды қоспағанда, Қазақстан Республикасы бейрезидент-банкінің филиалы клиенттерінің және филиалдың өзінің банктік шоттары бойынша барлық операциялар тоқтатылады;</w:t>
      </w:r>
    </w:p>
    <w:bookmarkStart w:name="z1768" w:id="1359"/>
    <w:p>
      <w:pPr>
        <w:spacing w:after="0"/>
        <w:ind w:left="0"/>
        <w:jc w:val="both"/>
      </w:pPr>
      <w:r>
        <w:rPr>
          <w:rFonts w:ascii="Times New Roman"/>
          <w:b w:val="false"/>
          <w:i w:val="false"/>
          <w:color w:val="000000"/>
          <w:sz w:val="28"/>
        </w:rPr>
        <w:t>
      2) Қазақстан Республикасы бейрезидент-банкі филиалының басшы қызметкерлерінің өкілеттіктері тоқтатылады, Қазақстан Республикасы бейрезидент-банкі филиалының басшы, ал қажет болған кезде өзге де қызметкерлері Қазақстан Республикасының еңбек заңнамасына сәйкес жұмыстан шеттетіледі және жұмыстан шығарылады;</w:t>
      </w:r>
    </w:p>
    <w:bookmarkEnd w:id="1359"/>
    <w:bookmarkStart w:name="z1769" w:id="1360"/>
    <w:p>
      <w:pPr>
        <w:spacing w:after="0"/>
        <w:ind w:left="0"/>
        <w:jc w:val="both"/>
      </w:pPr>
      <w:r>
        <w:rPr>
          <w:rFonts w:ascii="Times New Roman"/>
          <w:b w:val="false"/>
          <w:i w:val="false"/>
          <w:color w:val="000000"/>
          <w:sz w:val="28"/>
        </w:rPr>
        <w:t>
      3) Қазақстан Республикасы бейрезидент-банкінің құрылтайшылары (қатысушылары), органдары, басшы қызметкерлер Қазақстан Республикасы бейрезидент-банкінің Қазақстан Республикасының аумағындағы мүлкіне билік етуге құқылы болмайды;</w:t>
      </w:r>
    </w:p>
    <w:bookmarkEnd w:id="1360"/>
    <w:bookmarkStart w:name="z1770" w:id="1361"/>
    <w:p>
      <w:pPr>
        <w:spacing w:after="0"/>
        <w:ind w:left="0"/>
        <w:jc w:val="both"/>
      </w:pPr>
      <w:r>
        <w:rPr>
          <w:rFonts w:ascii="Times New Roman"/>
          <w:b w:val="false"/>
          <w:i w:val="false"/>
          <w:color w:val="000000"/>
          <w:sz w:val="28"/>
        </w:rPr>
        <w:t>
      4) кредиторлардың, мемлекеттік кірістер органдарының талаптары, оның ішінде даусыз тәртіппен қанағаттандырылуға жататын талаптары бойынша Қазақстан Республикасы бейрезидент-банкі филиалының банктік шоттарынан ақшаны өндіріп алуға, сондай-ақ Қазақстан Республикасы бейрезидент-банкінің Қазақстан Республикасының аумағындағы мүлкіне өндіріп алуды қолдануға жол берілмейді;</w:t>
      </w:r>
    </w:p>
    <w:bookmarkEnd w:id="1361"/>
    <w:bookmarkStart w:name="z1771" w:id="1362"/>
    <w:p>
      <w:pPr>
        <w:spacing w:after="0"/>
        <w:ind w:left="0"/>
        <w:jc w:val="both"/>
      </w:pPr>
      <w:r>
        <w:rPr>
          <w:rFonts w:ascii="Times New Roman"/>
          <w:b w:val="false"/>
          <w:i w:val="false"/>
          <w:color w:val="000000"/>
          <w:sz w:val="28"/>
        </w:rPr>
        <w:t>
      5) Қазақстан Республикасы бейрезидент-банкінің филиалына қатысты соттардың бұрын қабылданған шешімдерін орындау тоқтатыла тұрады;</w:t>
      </w:r>
    </w:p>
    <w:bookmarkEnd w:id="1362"/>
    <w:bookmarkStart w:name="z1772" w:id="1363"/>
    <w:p>
      <w:pPr>
        <w:spacing w:after="0"/>
        <w:ind w:left="0"/>
        <w:jc w:val="both"/>
      </w:pPr>
      <w:r>
        <w:rPr>
          <w:rFonts w:ascii="Times New Roman"/>
          <w:b w:val="false"/>
          <w:i w:val="false"/>
          <w:color w:val="000000"/>
          <w:sz w:val="28"/>
        </w:rPr>
        <w:t>
      6) негізгі борышты, сыйақыны және тұрақсыздық айыбын (айыппұлды, өсімпұлды) өтеу жөніндегі міндеттемелерді жасалған банктік қарыз шарттарына және өзге де мәмілелерге сәйкес Қазақстан Республикасының бейрезидент-банкі филиалының борышкерлері орындайды.</w:t>
      </w:r>
    </w:p>
    <w:bookmarkEnd w:id="1363"/>
    <w:p>
      <w:pPr>
        <w:spacing w:after="0"/>
        <w:ind w:left="0"/>
        <w:jc w:val="both"/>
      </w:pPr>
      <w:r>
        <w:rPr>
          <w:rFonts w:ascii="Times New Roman"/>
          <w:b w:val="false"/>
          <w:i w:val="false"/>
          <w:color w:val="000000"/>
          <w:sz w:val="28"/>
        </w:rPr>
        <w:t>
      Қазақстан Республикасы бейрезидент-банкі филиалының қызметін мәжбүрлеп тоқтату рәсімі осы Заңның 73-бабының 3, 4, 4-1, 5 және 6-тармақтарына және 74-2-бабына сәйкес жүзеге асырылады.</w:t>
      </w:r>
    </w:p>
    <w:p>
      <w:pPr>
        <w:spacing w:after="0"/>
        <w:ind w:left="0"/>
        <w:jc w:val="both"/>
      </w:pPr>
      <w:r>
        <w:rPr>
          <w:rFonts w:ascii="Times New Roman"/>
          <w:b w:val="false"/>
          <w:i w:val="false"/>
          <w:color w:val="000000"/>
          <w:sz w:val="28"/>
        </w:rPr>
        <w:t>
      Қазақстан Республикасы бейрезидент-банкінің филиалы кредиторларының талаптарын қанағаттандыру және Қазақстан Республикасы бейрезидент-банкі филиалының қызметін мәжбүрлеп тоқтатуға байланысты барлық шығыстар Қазақстан Республикасы бейрезидент-банкі филиалының резерв ретінде қабылданған активтерін қоса алғанда, Қазақстан Республикасы бейрезидент-банкінің қаражаты есебінен ғана жүргізіледі.</w:t>
      </w:r>
    </w:p>
    <w:p>
      <w:pPr>
        <w:spacing w:after="0"/>
        <w:ind w:left="0"/>
        <w:jc w:val="both"/>
      </w:pPr>
      <w:r>
        <w:rPr>
          <w:rFonts w:ascii="Times New Roman"/>
          <w:b w:val="false"/>
          <w:i w:val="false"/>
          <w:color w:val="000000"/>
          <w:sz w:val="28"/>
        </w:rPr>
        <w:t>
      Қазақстан Республикасы бейрезидент-банкі филиалының тарату комиссиясының құрамына енгізілген уәкілетті орган қызметкерлерінің еңбегіне ақы төлеуге байланысты шығыстарды қоспағанда, Қазақстан Республикасы бейрезидент-банкі филиалының қызметін мәжбүрлеп тоқтатуға байланысты шығыстарды уәкілетті органның қаржыландыруына тыйым салынады.</w:t>
      </w:r>
    </w:p>
    <w:p>
      <w:pPr>
        <w:spacing w:after="0"/>
        <w:ind w:left="0"/>
        <w:jc w:val="both"/>
      </w:pPr>
      <w:r>
        <w:rPr>
          <w:rFonts w:ascii="Times New Roman"/>
          <w:b w:val="false"/>
          <w:i w:val="false"/>
          <w:color w:val="000000"/>
          <w:sz w:val="28"/>
        </w:rPr>
        <w:t>
      Қызметі мәжбүрлеп тоқтатылатын Қазақстан Республикасы бейрезидент-банктері филиалдарының тарату комиссияларын тағайындау және босату тәртібі, тарату комиссиясының төрағасына және мүшелеріне қойылатын талаптар, сондай-ақ Қазақстан Республикасы бейрезидент-банкі филиалының қызметін мәжбүрлеп тоқтату тәртібі және тарату комиссияларының жұмысына қойылатын талаптар уәкілетті органның нормативтік құқықтық актілерінде айқындалады.</w:t>
      </w:r>
    </w:p>
    <w:p>
      <w:pPr>
        <w:spacing w:after="0"/>
        <w:ind w:left="0"/>
        <w:jc w:val="both"/>
      </w:pPr>
      <w:r>
        <w:rPr>
          <w:rFonts w:ascii="Times New Roman"/>
          <w:b w:val="false"/>
          <w:i w:val="false"/>
          <w:color w:val="000000"/>
          <w:sz w:val="28"/>
        </w:rPr>
        <w:t>
      Тарату комиссиясы төрағасының және мүшелерінің құқықтары мен міндеттері, оның ішінде сыйақыға құқығы, қызметі мәжбүрлеп тоқтатылатын Қазақстан Республикасы бейрезидент-банкі филиалының істері мен мүлкін басқару жөніндегі өкілеттіктердің көлемі уәкілетті органның нормативтік құқықтық актілерінде және олармен кредиторлар комитеті Қазақстан Республикасының заңнамасында белгіленген талаптарды сақтай отырып жасасқан келісімде реттеледі.</w:t>
      </w:r>
    </w:p>
    <w:p>
      <w:pPr>
        <w:spacing w:after="0"/>
        <w:ind w:left="0"/>
        <w:jc w:val="both"/>
      </w:pPr>
      <w:r>
        <w:rPr>
          <w:rFonts w:ascii="Times New Roman"/>
          <w:b w:val="false"/>
          <w:i w:val="false"/>
          <w:color w:val="000000"/>
          <w:sz w:val="28"/>
        </w:rPr>
        <w:t>
      Қазақстан Республикасы бейрезидент-банкі филиалының тарату комиссиясының төрағасына, мүшелеріне және тартылған өзге де қызметкерлерге төленетін сыйақының ай сайынғы мөлшері олардың әрқайсысына республикалық бюджет туралы заңда белгіленген және тиісті қаржы жылының 1 қаңтарына қолданыста болатын жалақының он еселенген ең төмен мөлшері сомасынан аспауға тиіс.</w:t>
      </w:r>
    </w:p>
    <w:p>
      <w:pPr>
        <w:spacing w:after="0"/>
        <w:ind w:left="0"/>
        <w:jc w:val="both"/>
      </w:pPr>
      <w:r>
        <w:rPr>
          <w:rFonts w:ascii="Times New Roman"/>
          <w:b w:val="false"/>
          <w:i w:val="false"/>
          <w:color w:val="000000"/>
          <w:sz w:val="28"/>
        </w:rPr>
        <w:t>
      Қазақстан Республикасы бейрезидент-банкі филиалының конкурстық тарату массасы уәкілетті органның нормативтік құқықтық актісінде айқындалған тәртіппен қалыптастырылады.</w:t>
      </w:r>
    </w:p>
    <w:p>
      <w:pPr>
        <w:spacing w:after="0"/>
        <w:ind w:left="0"/>
        <w:jc w:val="both"/>
      </w:pPr>
      <w:r>
        <w:rPr>
          <w:rFonts w:ascii="Times New Roman"/>
          <w:b w:val="false"/>
          <w:i w:val="false"/>
          <w:color w:val="000000"/>
          <w:sz w:val="28"/>
        </w:rPr>
        <w:t>
      Қазақстан Республикасы бейрезидент-ислам банкі филиалының конкурстық тарату массасына инвестициялық депозит туралы шарт бойынша тартылған ақша есебінен сатып алынған мүлік кірмейді. Көрсетілген мүлік, сондай-ақ инвестициялық депозиттер бойынша міндеттемелер тарату комиссиясының басқа ислам банкіне немесе Қазақстан Республикасы бейрезидент-ислам банкінің филиалына беруіне жатады.</w:t>
      </w:r>
    </w:p>
    <w:p>
      <w:pPr>
        <w:spacing w:after="0"/>
        <w:ind w:left="0"/>
        <w:jc w:val="both"/>
      </w:pPr>
      <w:r>
        <w:rPr>
          <w:rFonts w:ascii="Times New Roman"/>
          <w:b w:val="false"/>
          <w:i w:val="false"/>
          <w:color w:val="000000"/>
          <w:sz w:val="28"/>
        </w:rPr>
        <w:t>
      Ислам банкін, Қазақстан Республикасы бейрезидент-ислам банкінің филиалын таңдау және оларға қызметі мәжбүрлеп тоқтатылатын Қазақстан Республикасы бейрезидент-ислам банкі филиалының инвестициялық депозит туралы шарт бойынша тартылған ақша есебінен сатып алынған мүлкін және инвестициялық депозиттері бойынша міндеттемелерін беру тәртібі уәкілетті органның нормативтік құқықтық актісінде белгіленеді.</w:t>
      </w:r>
    </w:p>
    <w:p>
      <w:pPr>
        <w:spacing w:after="0"/>
        <w:ind w:left="0"/>
        <w:jc w:val="both"/>
      </w:pPr>
      <w:r>
        <w:rPr>
          <w:rFonts w:ascii="Times New Roman"/>
          <w:b w:val="false"/>
          <w:i w:val="false"/>
          <w:color w:val="000000"/>
          <w:sz w:val="28"/>
        </w:rPr>
        <w:t>
      Қазақстан Республикасы бейрезидент-банкінің филиалы кредиторларының талаптарын қанағаттандыру үшін қызметі мәжбүрлеп тоқтатылатын Қазақстан Республикасы бейрезидент-банкі филиалының тарату комиссиясы Қазақстан Республикасы бейрезидент-банкі филиалының активтерін, оның ішінде резерв ретінде қабылданған активтерін және Қазақстан Республикасы бейрезидент-банкі филиалының қызметін жүзеге асыру үшін ашылған банктік шоттардағы ақшаны пайдалануға құқылы.</w:t>
      </w:r>
    </w:p>
    <w:p>
      <w:pPr>
        <w:spacing w:after="0"/>
        <w:ind w:left="0"/>
        <w:jc w:val="both"/>
      </w:pPr>
      <w:r>
        <w:rPr>
          <w:rFonts w:ascii="Times New Roman"/>
          <w:b w:val="false"/>
          <w:i w:val="false"/>
          <w:color w:val="000000"/>
          <w:sz w:val="28"/>
        </w:rPr>
        <w:t>
      Қазақстан Республикасы бейрезидент-банкі филиалының активтері, оның ішінде резерв ретінде қабылданған активтері жеткіліксіз болған кезде Қазақстан Республикасының бейрезидент-банкі Қазақстан Республикасы бейрезидент-банкінің филиалы кредиторларының талаптарын осы Заңның 13-1-бабы 2-тармағының 12) тармақшасына сәйкес уәкілетті органға бұрын ұсынылған жазбаша міндеттемеге сәйкес қанағаттандырады.</w:t>
      </w:r>
    </w:p>
    <w:p>
      <w:pPr>
        <w:spacing w:after="0"/>
        <w:ind w:left="0"/>
        <w:jc w:val="both"/>
      </w:pPr>
      <w:r>
        <w:rPr>
          <w:rFonts w:ascii="Times New Roman"/>
          <w:b w:val="false"/>
          <w:i w:val="false"/>
          <w:color w:val="000000"/>
          <w:sz w:val="28"/>
        </w:rPr>
        <w:t>
      Уәкілетті орган тарату туралы есепті бекітеді және Қазақстан Республикасы бейрезидент-банкі филиалының қызметін мәжбүрлеп тоқтату рәсімін аяқтау туралы шешім қабылдайды.</w:t>
      </w:r>
    </w:p>
    <w:p>
      <w:pPr>
        <w:spacing w:after="0"/>
        <w:ind w:left="0"/>
        <w:jc w:val="both"/>
      </w:pPr>
      <w:r>
        <w:rPr>
          <w:rFonts w:ascii="Times New Roman"/>
          <w:b w:val="false"/>
          <w:i w:val="false"/>
          <w:color w:val="000000"/>
          <w:sz w:val="28"/>
        </w:rPr>
        <w:t>
      Қазақстан Республикасы бейрезидент-банкі филиалының қызметін мәжбүрлеп тоқтату рәсімі аяқталған кезде тарату комиссиясы құжаттарды сақтау үшін белгіленген тәртіппен архивке тапсыруға және бұл туралы уәкілетті органды хабардар етуге міндетті.</w:t>
      </w:r>
    </w:p>
    <w:p>
      <w:pPr>
        <w:spacing w:after="0"/>
        <w:ind w:left="0"/>
        <w:jc w:val="both"/>
      </w:pPr>
      <w:r>
        <w:rPr>
          <w:rFonts w:ascii="Times New Roman"/>
          <w:b w:val="false"/>
          <w:i w:val="false"/>
          <w:color w:val="000000"/>
          <w:sz w:val="28"/>
        </w:rPr>
        <w:t>
      Қазақстан Республикасы бейрезидент-банкінің филиалы есептік тіркеуден шығарылғаннан кейін қызметі мәжбүрлеп тоқтатылатын Қазақстан Республикасы бейрезидент-банкі филиалының тарату комиссиясы бес жұмыс күні ішінде уәкілетті органға филиалдың есептік тіркеуден шығарылғаны туралы анықтаманың көшірмесін ұсынады.</w:t>
      </w:r>
    </w:p>
    <w:bookmarkStart w:name="z1773" w:id="1364"/>
    <w:p>
      <w:pPr>
        <w:spacing w:after="0"/>
        <w:ind w:left="0"/>
        <w:jc w:val="both"/>
      </w:pPr>
      <w:r>
        <w:rPr>
          <w:rFonts w:ascii="Times New Roman"/>
          <w:b w:val="false"/>
          <w:i w:val="false"/>
          <w:color w:val="000000"/>
          <w:sz w:val="28"/>
        </w:rPr>
        <w:t xml:space="preserve">
      6. Қазақстан Республикасының бейрезидент-банкін банк қызметін жүзеге асыруға арналған лицензиядан айыру және (немесе) Қазақстан Республикасының бейрезидент-банкін мәжбүрлеп тарату (қызметін тоқтату) негіздері бойынша Қазақстан Республикасы бейрезидент-банкінің филиалын банк операцияларын және өзге де операцияларды жүргізуге арналған лицензиядан айырған жағдайда Қазақстан Республикасы бейрезидент-банкінің қызметін мәжбүрлеп тоқтату рәсімі мынадай ерекшеліктер ескеріле отырып жүзеге асырылады: </w:t>
      </w:r>
    </w:p>
    <w:bookmarkEnd w:id="1364"/>
    <w:bookmarkStart w:name="z1774" w:id="1365"/>
    <w:p>
      <w:pPr>
        <w:spacing w:after="0"/>
        <w:ind w:left="0"/>
        <w:jc w:val="both"/>
      </w:pPr>
      <w:r>
        <w:rPr>
          <w:rFonts w:ascii="Times New Roman"/>
          <w:b w:val="false"/>
          <w:i w:val="false"/>
          <w:color w:val="000000"/>
          <w:sz w:val="28"/>
        </w:rPr>
        <w:t xml:space="preserve">
      1) осы баптың 5-тармағы он төртінші бөлігінің ережелері қолданылмайды; </w:t>
      </w:r>
    </w:p>
    <w:bookmarkEnd w:id="1365"/>
    <w:bookmarkStart w:name="z1775" w:id="1366"/>
    <w:p>
      <w:pPr>
        <w:spacing w:after="0"/>
        <w:ind w:left="0"/>
        <w:jc w:val="both"/>
      </w:pPr>
      <w:r>
        <w:rPr>
          <w:rFonts w:ascii="Times New Roman"/>
          <w:b w:val="false"/>
          <w:i w:val="false"/>
          <w:color w:val="000000"/>
          <w:sz w:val="28"/>
        </w:rPr>
        <w:t>
      2) Қазақстан Республикасы бейрезидент-банкінің филиалы кредиторларының талаптарын қанағаттандыруды қызметі мәжбүрлеп тоқтатылатын Қазақстан Республикасы бейрезидент-банкі филиалының тарату комиссиясы осы Заңның 74-2-бабына сәйкес, Қазақстан Республикасы бейрезидент-банкінің филиалы активтерінің, оның ішінде резерв ретінде қабылданған активтерінің және Қазақстан Республикасы бейрезидент-банкі филиалының қызметін жүзеге асыру үшін ашылған банктік шоттардағы ақшаның есебінен жүргізеді;</w:t>
      </w:r>
    </w:p>
    <w:bookmarkEnd w:id="1366"/>
    <w:bookmarkStart w:name="z1776" w:id="1367"/>
    <w:p>
      <w:pPr>
        <w:spacing w:after="0"/>
        <w:ind w:left="0"/>
        <w:jc w:val="both"/>
      </w:pPr>
      <w:r>
        <w:rPr>
          <w:rFonts w:ascii="Times New Roman"/>
          <w:b w:val="false"/>
          <w:i w:val="false"/>
          <w:color w:val="000000"/>
          <w:sz w:val="28"/>
        </w:rPr>
        <w:t>
      3) Қазақстан Республикасы бейрезидент-банкі филиалының, оның ішінде резерв ретінде қабылданған активтері және Қазақстан Республикасы бейрезидент-банкі филиалының қызметін жүзеге асыру үшін ашылған банктік шоттардағы ақша жеткіліксіз болған кезде Қазақстан Республикасы бейрезидент-банкінің филиалы кредиторларының талаптарын қанағаттандыру Қазақстан Республикасының бейрезидент-банкі резиденті болып табылатын мемлекеттің заңнамасында көзделген тәртіппен жүргізіледі.</w:t>
      </w:r>
    </w:p>
    <w:bookmarkEnd w:id="1367"/>
    <w:p>
      <w:pPr>
        <w:spacing w:after="0"/>
        <w:ind w:left="0"/>
        <w:jc w:val="both"/>
      </w:pPr>
      <w:r>
        <w:rPr>
          <w:rFonts w:ascii="Times New Roman"/>
          <w:b w:val="false"/>
          <w:i w:val="false"/>
          <w:color w:val="000000"/>
          <w:sz w:val="28"/>
        </w:rPr>
        <w:t>
      Уәкілетті орган және Қазақстан Республикасының бейрезидент-банкі резиденті болып табылатын мемлекеттің қаржылық қадағалау органы арасында Қазақстан Республикасының бейрезидент-банкін тарату рәсімінің барысы мен нәтижелері туралы ақпарат алмасу осы Заңның 13-1-бабы 1-тармағының 3) тармақшасында көрсетілген келісімде көзделген негізде және тәртіппен жүзеге асырылады.</w:t>
      </w:r>
    </w:p>
    <w:bookmarkStart w:name="z1777" w:id="1368"/>
    <w:p>
      <w:pPr>
        <w:spacing w:after="0"/>
        <w:ind w:left="0"/>
        <w:jc w:val="both"/>
      </w:pPr>
      <w:r>
        <w:rPr>
          <w:rFonts w:ascii="Times New Roman"/>
          <w:b w:val="false"/>
          <w:i w:val="false"/>
          <w:color w:val="000000"/>
          <w:sz w:val="28"/>
        </w:rPr>
        <w:t>
      7. Уәкілетті орган қызметі ерікті түрде және мәжбүрлеп тоқтатылатын Қазақстан Республикасы бейрезидент-банктері филиалдарының тарату комиссияларының қызметін бақылауды осы Заңның 74-4-бабына сәйкес жүзеге асырады.</w:t>
      </w:r>
    </w:p>
    <w:bookmarkEnd w:id="1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74-5-баппен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8" w:id="1369"/>
    <w:p>
      <w:pPr>
        <w:spacing w:after="0"/>
        <w:ind w:left="0"/>
        <w:jc w:val="left"/>
      </w:pPr>
      <w:r>
        <w:rPr>
          <w:rFonts w:ascii="Times New Roman"/>
          <w:b/>
          <w:i w:val="false"/>
          <w:color w:val="000000"/>
        </w:rPr>
        <w:t xml:space="preserve"> 9-1-тарау.</w:t>
      </w:r>
    </w:p>
    <w:bookmarkEnd w:id="1369"/>
    <w:p>
      <w:pPr>
        <w:spacing w:after="0"/>
        <w:ind w:left="0"/>
        <w:jc w:val="both"/>
      </w:pPr>
      <w:r>
        <w:rPr>
          <w:rFonts w:ascii="Times New Roman"/>
          <w:b w:val="false"/>
          <w:i w:val="false"/>
          <w:color w:val="ff0000"/>
          <w:sz w:val="28"/>
        </w:rPr>
        <w:t xml:space="preserve">
      Ескерту. 9-1-тарау алынып тасталды - ҚР 2003.07.10 № 483 (01.01.2004 бастап қолданысқа енгізіледі) </w:t>
      </w:r>
      <w:r>
        <w:rPr>
          <w:rFonts w:ascii="Times New Roman"/>
          <w:b w:val="false"/>
          <w:i w:val="false"/>
          <w:color w:val="ff0000"/>
          <w:sz w:val="28"/>
        </w:rPr>
        <w:t>Заңымен</w:t>
      </w:r>
      <w:r>
        <w:rPr>
          <w:rFonts w:ascii="Times New Roman"/>
          <w:b w:val="false"/>
          <w:i w:val="false"/>
          <w:color w:val="ff0000"/>
          <w:sz w:val="28"/>
        </w:rPr>
        <w:t>.</w:t>
      </w:r>
    </w:p>
    <w:bookmarkStart w:name="z104" w:id="1370"/>
    <w:p>
      <w:pPr>
        <w:spacing w:after="0"/>
        <w:ind w:left="0"/>
        <w:jc w:val="left"/>
      </w:pPr>
      <w:r>
        <w:rPr>
          <w:rFonts w:ascii="Times New Roman"/>
          <w:b/>
          <w:i w:val="false"/>
          <w:color w:val="000000"/>
        </w:rPr>
        <w:t xml:space="preserve"> 10-тарау. Қорытынды және өтпелі ережелер</w:t>
      </w:r>
    </w:p>
    <w:bookmarkEnd w:id="1370"/>
    <w:p>
      <w:pPr>
        <w:spacing w:after="0"/>
        <w:ind w:left="0"/>
        <w:jc w:val="both"/>
      </w:pPr>
      <w:r>
        <w:rPr>
          <w:rFonts w:ascii="Times New Roman"/>
          <w:b w:val="false"/>
          <w:i w:val="false"/>
          <w:color w:val="ff0000"/>
          <w:sz w:val="28"/>
        </w:rPr>
        <w:t xml:space="preserve">
      Ескерту. 10-тараудың атауы жаңа редакцияда - ҚР 2007.02.19 </w:t>
      </w:r>
      <w:r>
        <w:rPr>
          <w:rFonts w:ascii="Times New Roman"/>
          <w:b w:val="false"/>
          <w:i w:val="false"/>
          <w:color w:val="ff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Заңдарымен.</w:t>
      </w:r>
    </w:p>
    <w:p>
      <w:pPr>
        <w:spacing w:after="0"/>
        <w:ind w:left="0"/>
        <w:jc w:val="both"/>
      </w:pPr>
      <w:r>
        <w:rPr>
          <w:rFonts w:ascii="Times New Roman"/>
          <w:b/>
          <w:i w:val="false"/>
          <w:color w:val="000000"/>
          <w:sz w:val="28"/>
        </w:rPr>
        <w:t xml:space="preserve">75-бап. Осы Заңның қолданылу аясы </w:t>
      </w:r>
    </w:p>
    <w:p>
      <w:pPr>
        <w:spacing w:after="0"/>
        <w:ind w:left="0"/>
        <w:jc w:val="both"/>
      </w:pPr>
      <w:r>
        <w:rPr>
          <w:rFonts w:ascii="Times New Roman"/>
          <w:b w:val="false"/>
          <w:i w:val="false"/>
          <w:color w:val="000000"/>
          <w:sz w:val="28"/>
        </w:rPr>
        <w:t xml:space="preserve">
      1. Осы Заңның қалыптары өз қызметiн Қазақстан Республикасының заңдарына сәйкес жүзеге асыратын барлық банкiлерге, соның iшiнде оларды ұйымдастырудың бастапқы кезеңiн регламенттейтiн жекелеген заңдық және қалыптық құжаттардың негiзiнде айрықша тәртiппен құрылған банкiлерге де, сондай-ақ банктердің тікелей және жанама қатысушылары болып табылатын тұлғаларға да қолданылады. </w:t>
      </w:r>
    </w:p>
    <w:bookmarkStart w:name="z723" w:id="1371"/>
    <w:p>
      <w:pPr>
        <w:spacing w:after="0"/>
        <w:ind w:left="0"/>
        <w:jc w:val="both"/>
      </w:pPr>
      <w:r>
        <w:rPr>
          <w:rFonts w:ascii="Times New Roman"/>
          <w:b w:val="false"/>
          <w:i w:val="false"/>
          <w:color w:val="000000"/>
          <w:sz w:val="28"/>
        </w:rPr>
        <w:t>
      2. Олардың әрқайсысы үшiн рұқсат етiлген банк операциялары түрлерiнiң тiзбесiн, оларға банк операцияларын жүргiзуге лицензия берудiң негiздерi мен олардың қызметiн ықтимал шектеулердi қоса алғанда, банк операцияларының жекелеген түрлерiн жүзеге асыратын ұйымдардың құқықтық мәртебесi, құрылу тәртiбi, лицензиялануы, қызметiнiң реттелуi мен тоқтатылуы осы Заң мен Қазақстан Республикасының өзге де заңдарында, ал Қазақстан Республикасының заңдарымен көзделген жағдайларда уәкiлеттi органның және Қазақстан Республикасы Ұлттық Банкінің нормативтiк құқықтық актiлерiнде белгiленедi.</w:t>
      </w:r>
    </w:p>
    <w:bookmarkEnd w:id="1371"/>
    <w:p>
      <w:pPr>
        <w:spacing w:after="0"/>
        <w:ind w:left="0"/>
        <w:jc w:val="both"/>
      </w:pPr>
      <w:r>
        <w:rPr>
          <w:rFonts w:ascii="Times New Roman"/>
          <w:b w:val="false"/>
          <w:i w:val="false"/>
          <w:color w:val="000000"/>
          <w:sz w:val="28"/>
        </w:rPr>
        <w:t xml:space="preserve">
      Мемлекеттік органдардың бөлімшелері болып табылатын ұйымдар банк операцияларын Қазақстан Республикасы Үкіметінің жоғарыда аталған ұйымдарды құру, қызметі, қызметін реттеу және тоқтату тәртібін айқындайтын нормативтік құқықтық актілеріне сәйкес, оларды жүзеге асыруды үшінші тұлғаларға беру құқығынсыз, тек қана мемлекеттік бюджетке қатысты және соның қаражаттары есебінен жүзеге асыруға құқылы. </w:t>
      </w:r>
    </w:p>
    <w:bookmarkStart w:name="z1778" w:id="1372"/>
    <w:p>
      <w:pPr>
        <w:spacing w:after="0"/>
        <w:ind w:left="0"/>
        <w:jc w:val="both"/>
      </w:pPr>
      <w:r>
        <w:rPr>
          <w:rFonts w:ascii="Times New Roman"/>
          <w:b w:val="false"/>
          <w:i w:val="false"/>
          <w:color w:val="000000"/>
          <w:sz w:val="28"/>
        </w:rPr>
        <w:t>
      2.1. "Қаржы нарығы мен қаржы ұйымдарын мемлекеттiк реттеу, бақылау және қадағалау туралы" Қазақстан Республикасының Заңына сәйкес енгізілген ерекше реттеу режимі шеңберінде қызметін жүзеге асыратын банктер мен өзге де заңды тұлғаларға осы Заңның және уәкілетті органның, Қазақстан Республикасы Ұлттық Банкінің осы Заңға сәйкес қабылданатын нормативтік құқықтық актілерінің нормалары ерекше реттеу режимінің шарттарында көзделген шекте қолданылады.</w:t>
      </w:r>
    </w:p>
    <w:bookmarkEnd w:id="1372"/>
    <w:p>
      <w:pPr>
        <w:spacing w:after="0"/>
        <w:ind w:left="0"/>
        <w:jc w:val="both"/>
      </w:pPr>
      <w:r>
        <w:rPr>
          <w:rFonts w:ascii="Times New Roman"/>
          <w:b w:val="false"/>
          <w:i w:val="false"/>
          <w:color w:val="000000"/>
          <w:sz w:val="28"/>
        </w:rPr>
        <w:t>
      Осы тармақтың бірінші бөлігінің ережелері Қазақстан Республикасы бейрезидент-банктерінің филиалдарына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442" w:id="1373"/>
    <w:p>
      <w:pPr>
        <w:spacing w:after="0"/>
        <w:ind w:left="0"/>
        <w:jc w:val="both"/>
      </w:pPr>
      <w:r>
        <w:rPr>
          <w:rFonts w:ascii="Times New Roman"/>
          <w:b w:val="false"/>
          <w:i w:val="false"/>
          <w:color w:val="000000"/>
          <w:sz w:val="28"/>
        </w:rPr>
        <w:t>
      4. Осы Заңның банктерге қатысты қолданылатын ережелері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52-13</w:t>
      </w:r>
      <w:r>
        <w:rPr>
          <w:rFonts w:ascii="Times New Roman"/>
          <w:b w:val="false"/>
          <w:i w:val="false"/>
          <w:color w:val="000000"/>
          <w:sz w:val="28"/>
        </w:rPr>
        <w:t xml:space="preserve">, </w:t>
      </w:r>
      <w:r>
        <w:rPr>
          <w:rFonts w:ascii="Times New Roman"/>
          <w:b w:val="false"/>
          <w:i w:val="false"/>
          <w:color w:val="000000"/>
          <w:sz w:val="28"/>
        </w:rPr>
        <w:t>52-14</w:t>
      </w:r>
      <w:r>
        <w:rPr>
          <w:rFonts w:ascii="Times New Roman"/>
          <w:b w:val="false"/>
          <w:i w:val="false"/>
          <w:color w:val="000000"/>
          <w:sz w:val="28"/>
        </w:rPr>
        <w:t xml:space="preserve">, </w:t>
      </w:r>
      <w:r>
        <w:rPr>
          <w:rFonts w:ascii="Times New Roman"/>
          <w:b w:val="false"/>
          <w:i w:val="false"/>
          <w:color w:val="000000"/>
          <w:sz w:val="28"/>
        </w:rPr>
        <w:t>52-15</w:t>
      </w:r>
      <w:r>
        <w:rPr>
          <w:rFonts w:ascii="Times New Roman"/>
          <w:b w:val="false"/>
          <w:i w:val="false"/>
          <w:color w:val="000000"/>
          <w:sz w:val="28"/>
        </w:rPr>
        <w:t xml:space="preserve">, </w:t>
      </w:r>
      <w:r>
        <w:rPr>
          <w:rFonts w:ascii="Times New Roman"/>
          <w:b w:val="false"/>
          <w:i w:val="false"/>
          <w:color w:val="000000"/>
          <w:sz w:val="28"/>
        </w:rPr>
        <w:t>52-16</w:t>
      </w:r>
      <w:r>
        <w:rPr>
          <w:rFonts w:ascii="Times New Roman"/>
          <w:b w:val="false"/>
          <w:i w:val="false"/>
          <w:color w:val="000000"/>
          <w:sz w:val="28"/>
        </w:rPr>
        <w:t xml:space="preserve">, </w:t>
      </w:r>
      <w:r>
        <w:rPr>
          <w:rFonts w:ascii="Times New Roman"/>
          <w:b w:val="false"/>
          <w:i w:val="false"/>
          <w:color w:val="000000"/>
          <w:sz w:val="28"/>
        </w:rPr>
        <w:t>52-17</w:t>
      </w:r>
      <w:r>
        <w:rPr>
          <w:rFonts w:ascii="Times New Roman"/>
          <w:b w:val="false"/>
          <w:i w:val="false"/>
          <w:color w:val="000000"/>
          <w:sz w:val="28"/>
        </w:rPr>
        <w:t xml:space="preserve">, </w:t>
      </w:r>
      <w:r>
        <w:rPr>
          <w:rFonts w:ascii="Times New Roman"/>
          <w:b w:val="false"/>
          <w:i w:val="false"/>
          <w:color w:val="000000"/>
          <w:sz w:val="28"/>
        </w:rPr>
        <w:t>54-1</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61-10</w:t>
      </w:r>
      <w:r>
        <w:rPr>
          <w:rFonts w:ascii="Times New Roman"/>
          <w:b w:val="false"/>
          <w:i w:val="false"/>
          <w:color w:val="000000"/>
          <w:sz w:val="28"/>
        </w:rPr>
        <w:t xml:space="preserve">, </w:t>
      </w:r>
      <w:r>
        <w:rPr>
          <w:rFonts w:ascii="Times New Roman"/>
          <w:b w:val="false"/>
          <w:i w:val="false"/>
          <w:color w:val="000000"/>
          <w:sz w:val="28"/>
        </w:rPr>
        <w:t>61-11</w:t>
      </w:r>
      <w:r>
        <w:rPr>
          <w:rFonts w:ascii="Times New Roman"/>
          <w:b w:val="false"/>
          <w:i w:val="false"/>
          <w:color w:val="000000"/>
          <w:sz w:val="28"/>
        </w:rPr>
        <w:t xml:space="preserve">, </w:t>
      </w:r>
      <w:r>
        <w:rPr>
          <w:rFonts w:ascii="Times New Roman"/>
          <w:b w:val="false"/>
          <w:i w:val="false"/>
          <w:color w:val="000000"/>
          <w:sz w:val="28"/>
        </w:rPr>
        <w:t>61-12</w:t>
      </w:r>
      <w:r>
        <w:rPr>
          <w:rFonts w:ascii="Times New Roman"/>
          <w:b w:val="false"/>
          <w:i w:val="false"/>
          <w:color w:val="000000"/>
          <w:sz w:val="28"/>
        </w:rPr>
        <w:t xml:space="preserve">, </w:t>
      </w:r>
      <w:r>
        <w:rPr>
          <w:rFonts w:ascii="Times New Roman"/>
          <w:b w:val="false"/>
          <w:i w:val="false"/>
          <w:color w:val="000000"/>
          <w:sz w:val="28"/>
        </w:rPr>
        <w:t>61-13</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67-1</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74-1</w:t>
      </w:r>
      <w:r>
        <w:rPr>
          <w:rFonts w:ascii="Times New Roman"/>
          <w:b w:val="false"/>
          <w:i w:val="false"/>
          <w:color w:val="000000"/>
          <w:sz w:val="28"/>
        </w:rPr>
        <w:t xml:space="preserve">, </w:t>
      </w:r>
      <w:r>
        <w:rPr>
          <w:rFonts w:ascii="Times New Roman"/>
          <w:b w:val="false"/>
          <w:i w:val="false"/>
          <w:color w:val="000000"/>
          <w:sz w:val="28"/>
        </w:rPr>
        <w:t>74-3</w:t>
      </w:r>
      <w:r>
        <w:rPr>
          <w:rFonts w:ascii="Times New Roman"/>
          <w:b w:val="false"/>
          <w:i w:val="false"/>
          <w:color w:val="000000"/>
          <w:sz w:val="28"/>
        </w:rPr>
        <w:t xml:space="preserve">, </w:t>
      </w:r>
      <w:r>
        <w:rPr>
          <w:rFonts w:ascii="Times New Roman"/>
          <w:b w:val="false"/>
          <w:i w:val="false"/>
          <w:color w:val="000000"/>
          <w:sz w:val="28"/>
        </w:rPr>
        <w:t>76-1</w:t>
      </w:r>
      <w:r>
        <w:rPr>
          <w:rFonts w:ascii="Times New Roman"/>
          <w:b w:val="false"/>
          <w:i w:val="false"/>
          <w:color w:val="000000"/>
          <w:sz w:val="28"/>
        </w:rPr>
        <w:t xml:space="preserve">, </w:t>
      </w:r>
      <w:r>
        <w:rPr>
          <w:rFonts w:ascii="Times New Roman"/>
          <w:b w:val="false"/>
          <w:i w:val="false"/>
          <w:color w:val="000000"/>
          <w:sz w:val="28"/>
        </w:rPr>
        <w:t>78-баптарды</w:t>
      </w:r>
      <w:r>
        <w:rPr>
          <w:rFonts w:ascii="Times New Roman"/>
          <w:b w:val="false"/>
          <w:i w:val="false"/>
          <w:color w:val="000000"/>
          <w:sz w:val="28"/>
        </w:rPr>
        <w:t xml:space="preserve"> қоспағанда) осы Заңда белгіленген ерекшеліктер ескеріле отырып, Қазақстан Республикасы бейрезидент-банктерінің филиалдарына қолданылады.</w:t>
      </w:r>
    </w:p>
    <w:bookmarkEnd w:id="1373"/>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40-5</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52-12</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61-5,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73-баптарында</w:t>
      </w:r>
      <w:r>
        <w:rPr>
          <w:rFonts w:ascii="Times New Roman"/>
          <w:b w:val="false"/>
          <w:i w:val="false"/>
          <w:color w:val="000000"/>
          <w:sz w:val="28"/>
        </w:rPr>
        <w:t xml:space="preserve"> көзделген, уәкілетті органның және Қазақстан Республикасы Ұлттық Банкінің банктерге байланысты құқықтық қатынастарды реттеу саласындағы өкілеттіктері, оның ішінде осы Заңды іске асыру мақсатында нормативтік құқықтық актілерді қабылдауға арналған өкілеттіктері Қазақстан Республикасы бейрезидент-банктерінің филиалдарына байланысты құқықтық қатынастарға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2001.03.02 </w:t>
      </w:r>
      <w:r>
        <w:rPr>
          <w:rFonts w:ascii="Times New Roman"/>
          <w:b w:val="false"/>
          <w:i w:val="false"/>
          <w:color w:val="000000"/>
          <w:sz w:val="28"/>
        </w:rPr>
        <w:t>№ 162</w:t>
      </w:r>
      <w:r>
        <w:rPr>
          <w:rFonts w:ascii="Times New Roman"/>
          <w:b w:val="false"/>
          <w:i w:val="false"/>
          <w:color w:val="ff0000"/>
          <w:sz w:val="28"/>
        </w:rPr>
        <w:t xml:space="preserve">, 2003.07.10 </w:t>
      </w:r>
      <w:r>
        <w:rPr>
          <w:rFonts w:ascii="Times New Roman"/>
          <w:b w:val="false"/>
          <w:i w:val="false"/>
          <w:color w:val="000000"/>
          <w:sz w:val="28"/>
        </w:rPr>
        <w:t>№ 483</w:t>
      </w:r>
      <w:r>
        <w:rPr>
          <w:rFonts w:ascii="Times New Roman"/>
          <w:b w:val="false"/>
          <w:i w:val="false"/>
          <w:color w:val="ff0000"/>
          <w:sz w:val="28"/>
        </w:rPr>
        <w:t xml:space="preserve"> (01.01.2004 бастап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76-1-бап. Өтпелі ережелер </w:t>
      </w:r>
    </w:p>
    <w:bookmarkStart w:name="z1230" w:id="1374"/>
    <w:p>
      <w:pPr>
        <w:spacing w:after="0"/>
        <w:ind w:left="0"/>
        <w:jc w:val="both"/>
      </w:pPr>
      <w:r>
        <w:rPr>
          <w:rFonts w:ascii="Times New Roman"/>
          <w:b w:val="false"/>
          <w:i w:val="false"/>
          <w:color w:val="000000"/>
          <w:sz w:val="28"/>
        </w:rPr>
        <w:t xml:space="preserve">
      Осы Заңның 57-бабы 1-1-тармағы үшінші бөлігінің талаптары 2005 және 2006 жылдардың қорытындылары бойынша банк конгломераты қатысушыларына аудитті жүзеге асыруда қолданылмайды. </w:t>
      </w:r>
    </w:p>
    <w:bookmarkEnd w:id="1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76-1-баппен толықтырылды - ҚР 2007.02.19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76-бап. </w:t>
      </w:r>
    </w:p>
    <w:p>
      <w:pPr>
        <w:spacing w:after="0"/>
        <w:ind w:left="0"/>
        <w:jc w:val="both"/>
      </w:pPr>
      <w:r>
        <w:rPr>
          <w:rFonts w:ascii="Times New Roman"/>
          <w:b w:val="false"/>
          <w:i w:val="false"/>
          <w:color w:val="ff0000"/>
          <w:sz w:val="28"/>
        </w:rPr>
        <w:t xml:space="preserve">
      Ескерту. 76-бап алынып тасталды - ҚР 1998.06.29 </w:t>
      </w:r>
      <w:r>
        <w:rPr>
          <w:rFonts w:ascii="Times New Roman"/>
          <w:b w:val="false"/>
          <w:i w:val="false"/>
          <w:color w:val="ff0000"/>
          <w:sz w:val="28"/>
        </w:rPr>
        <w:t>№ 236</w:t>
      </w:r>
      <w:r>
        <w:rPr>
          <w:rFonts w:ascii="Times New Roman"/>
          <w:b w:val="false"/>
          <w:i w:val="false"/>
          <w:color w:val="ff0000"/>
          <w:sz w:val="28"/>
        </w:rPr>
        <w:t xml:space="preserve"> Заңымен.</w:t>
      </w:r>
    </w:p>
    <w:p>
      <w:pPr>
        <w:spacing w:after="0"/>
        <w:ind w:left="0"/>
        <w:jc w:val="both"/>
      </w:pPr>
      <w:r>
        <w:rPr>
          <w:rFonts w:ascii="Times New Roman"/>
          <w:b/>
          <w:i w:val="false"/>
          <w:color w:val="000000"/>
          <w:sz w:val="28"/>
        </w:rPr>
        <w:t>77-бап. Уәкілетті органның және Қазақстан Республикасы Ұлттық Банкінің iс-әрекеттерiне (әрекетсіздігіне) шағым беру</w:t>
      </w:r>
    </w:p>
    <w:p>
      <w:pPr>
        <w:spacing w:after="0"/>
        <w:ind w:left="0"/>
        <w:jc w:val="both"/>
      </w:pPr>
      <w:r>
        <w:rPr>
          <w:rFonts w:ascii="Times New Roman"/>
          <w:b w:val="false"/>
          <w:i w:val="false"/>
          <w:color w:val="ff0000"/>
          <w:sz w:val="28"/>
        </w:rPr>
        <w:t xml:space="preserve">
      Ескерту. 77-баптың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bookmarkStart w:name="z574" w:id="1375"/>
    <w:p>
      <w:pPr>
        <w:spacing w:after="0"/>
        <w:ind w:left="0"/>
        <w:jc w:val="both"/>
      </w:pPr>
      <w:r>
        <w:rPr>
          <w:rFonts w:ascii="Times New Roman"/>
          <w:b w:val="false"/>
          <w:i w:val="false"/>
          <w:color w:val="000000"/>
          <w:sz w:val="28"/>
        </w:rPr>
        <w:t>
      Уәкiлеттi органның және Қазақстан Республикасы Ұлттық Банкінің банк қызметiн реттеу саласындағы iс-әрекеттерiне (әрекетсіздігіне) Қазақстан Республикасының заңдарында белгіленген тәртіппен шағым берілуі мүмкiн.</w:t>
      </w:r>
    </w:p>
    <w:bookmarkEnd w:id="1375"/>
    <w:p>
      <w:pPr>
        <w:spacing w:after="0"/>
        <w:ind w:left="0"/>
        <w:jc w:val="both"/>
      </w:pPr>
      <w:r>
        <w:rPr>
          <w:rFonts w:ascii="Times New Roman"/>
          <w:b w:val="false"/>
          <w:i w:val="false"/>
          <w:color w:val="000000"/>
          <w:sz w:val="28"/>
        </w:rPr>
        <w:t>
      Уәкілетті органның немесе Қазақстан Республикасы Ұлттық Банкінің қадағалап ден қою шараларын (қадағалап ден қоюдың ұсынымдық шараларынан басқа) және (немесе) санкцияларды қолдану туралы, банкті өзінің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жатқызу туралы, банкті төлемге қабілетсіз банктер санатына жатқызу туралы, оған реттеу жөніндегі шараларды қолдану туралы шешімдеріне, сондай-ақ банкті басқару жөніндегі уақытша әкімшіліктің (банкті уақытша басқарушының) консервациялау сатысындағы, соттың банкті мәжбүрлеп тарату туралы шешімі заңды күшіне енгенге дейін банктің уақытша әкімшілігінің (уақытша әкімшісінің) әрекеттеріне шағым жасау шағым жасалып отырған шешімнің орындалуын немесе әрекеттерді (әрекетсіздікті) тоқтата тұрмайды.</w:t>
      </w:r>
    </w:p>
    <w:p>
      <w:pPr>
        <w:spacing w:after="0"/>
        <w:ind w:left="0"/>
        <w:jc w:val="both"/>
      </w:pPr>
      <w:r>
        <w:rPr>
          <w:rFonts w:ascii="Times New Roman"/>
          <w:b w:val="false"/>
          <w:i w:val="false"/>
          <w:color w:val="000000"/>
          <w:sz w:val="28"/>
        </w:rPr>
        <w:t>
      Уәкілетті органның шешімі негізінде жасалған және (немесе) консервациялау сатысында банкті басқару жөніндегі уақытша әкімшілік (банкті уақытша басқарушы), банктің уақытша әкімшілігі (уақытша әкімшісі) тарапы болып табылатын мәміле жарамсыз деп танылған жағдайда, соттың банкті мәжбүрлеп тарату туралы шешімі заңды күшіне енгенге дейін тараптардың осы мәміле бойынша алғандарының барлығын қайтаруына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 жаңа редакцияда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78-бап. Осы Заңның күшiне енуi </w:t>
      </w:r>
    </w:p>
    <w:bookmarkStart w:name="z1229" w:id="1376"/>
    <w:p>
      <w:pPr>
        <w:spacing w:after="0"/>
        <w:ind w:left="0"/>
        <w:jc w:val="both"/>
      </w:pPr>
      <w:r>
        <w:rPr>
          <w:rFonts w:ascii="Times New Roman"/>
          <w:b w:val="false"/>
          <w:i w:val="false"/>
          <w:color w:val="000000"/>
          <w:sz w:val="28"/>
        </w:rPr>
        <w:t>
      1. Осы Заң жарияланған күннен бастап күшiне енедi.</w:t>
      </w:r>
    </w:p>
    <w:bookmarkEnd w:id="1376"/>
    <w:bookmarkStart w:name="z725" w:id="1377"/>
    <w:p>
      <w:pPr>
        <w:spacing w:after="0"/>
        <w:ind w:left="0"/>
        <w:jc w:val="both"/>
      </w:pPr>
      <w:r>
        <w:rPr>
          <w:rFonts w:ascii="Times New Roman"/>
          <w:b w:val="false"/>
          <w:i w:val="false"/>
          <w:color w:val="000000"/>
          <w:sz w:val="28"/>
        </w:rPr>
        <w:t>
      2. Осы Заң күшiне енген күннен бастап, "Қазақстан Республикасындағы банкiлер туралы" 1993 жылғы 14 сәуiрдегi Қазақстан Республикасы заңының қолданылу кезеңiнде банкiлердiң жарғылық капиталын қалыптастыру тәртiбiн бұзушылықтарға жол берiлгендiгi анықталған жағдайда, банкiлерге осы Заңда көзделген санкциялар қолданылады.</w:t>
      </w:r>
    </w:p>
    <w:bookmarkEnd w:id="1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өзгерту енгізілді - ҚР 1997.07.11 </w:t>
      </w:r>
      <w:r>
        <w:rPr>
          <w:rFonts w:ascii="Times New Roman"/>
          <w:b w:val="false"/>
          <w:i w:val="false"/>
          <w:color w:val="000000"/>
          <w:sz w:val="28"/>
        </w:rPr>
        <w:t>№ 154</w:t>
      </w:r>
      <w:r>
        <w:rPr>
          <w:rFonts w:ascii="Times New Roman"/>
          <w:b w:val="false"/>
          <w:i w:val="false"/>
          <w:color w:val="ff0000"/>
          <w:sz w:val="28"/>
        </w:rPr>
        <w:t xml:space="preserve">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