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100f1" w14:textId="4d100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туралы</w:t>
      </w:r>
    </w:p>
    <w:p>
      <w:pPr>
        <w:spacing w:after="0"/>
        <w:ind w:left="0"/>
        <w:jc w:val="both"/>
      </w:pPr>
      <w:r>
        <w:rPr>
          <w:rFonts w:ascii="Times New Roman"/>
          <w:b w:val="false"/>
          <w:i w:val="false"/>
          <w:color w:val="000000"/>
          <w:sz w:val="28"/>
        </w:rPr>
        <w:t>Қазақстан Республикасының 1995 жылғы 18 желтоқсандағы № 2688 Конституциялық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Осы Конституциялық заң Қазақстан Республикасының Конституциясына сәйкес Қазақстан Республикасы Үкiметiнiң құзыретiн, ұйымдастырылуы мен қызметiнiң тәртiбiн белгiлейдi.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Тақырып пен кіріспе жаңа редакцияда – ҚР 1999.05.06. № 379 Конституциялық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I ТАРАУ. ЖАЛПЫ ЕРЕЖЕЛЕР</w:t>
      </w:r>
    </w:p>
    <w:bookmarkEnd w:id="0"/>
    <w:p>
      <w:pPr>
        <w:spacing w:after="0"/>
        <w:ind w:left="0"/>
        <w:jc w:val="both"/>
      </w:pPr>
      <w:r>
        <w:rPr>
          <w:rFonts w:ascii="Times New Roman"/>
          <w:b/>
          <w:i w:val="false"/>
          <w:color w:val="000000"/>
          <w:sz w:val="28"/>
        </w:rPr>
        <w:t xml:space="preserve">1-бап. Қазақстан Республикасы Үкiметiнiң мәртебесi </w:t>
      </w:r>
    </w:p>
    <w:p>
      <w:pPr>
        <w:spacing w:after="0"/>
        <w:ind w:left="0"/>
        <w:jc w:val="both"/>
      </w:pPr>
      <w:r>
        <w:rPr>
          <w:rFonts w:ascii="Times New Roman"/>
          <w:b w:val="false"/>
          <w:i w:val="false"/>
          <w:color w:val="000000"/>
          <w:sz w:val="28"/>
        </w:rPr>
        <w:t xml:space="preserve">
      Үкiмет алқалы орган болып табылады, Қазақстан Республикасының атқарушы билiгiн жүзеге асырады, атқарушы органдардың жүйесiн басқарады және олардың қызметiне басшылық жасайды.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өзгерту енгізілді – ҚР 2007.06.19. № </w:t>
      </w:r>
      <w:r>
        <w:rPr>
          <w:rFonts w:ascii="Times New Roman"/>
          <w:b w:val="false"/>
          <w:i w:val="false"/>
          <w:color w:val="000000"/>
          <w:sz w:val="28"/>
        </w:rPr>
        <w:t>267</w:t>
      </w:r>
      <w:r>
        <w:rPr>
          <w:rFonts w:ascii="Times New Roman"/>
          <w:b w:val="false"/>
          <w:i w:val="false"/>
          <w:color w:val="ff0000"/>
          <w:sz w:val="28"/>
        </w:rPr>
        <w:t xml:space="preserve">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Республика Үкiметi қызметiнiң құқықтық негiзi </w:t>
      </w:r>
    </w:p>
    <w:p>
      <w:pPr>
        <w:spacing w:after="0"/>
        <w:ind w:left="0"/>
        <w:jc w:val="both"/>
      </w:pPr>
      <w:r>
        <w:rPr>
          <w:rFonts w:ascii="Times New Roman"/>
          <w:b w:val="false"/>
          <w:i w:val="false"/>
          <w:color w:val="000000"/>
          <w:sz w:val="28"/>
        </w:rPr>
        <w:t xml:space="preserve">
      Үкiмет Республика </w:t>
      </w:r>
      <w:r>
        <w:rPr>
          <w:rFonts w:ascii="Times New Roman"/>
          <w:b w:val="false"/>
          <w:i w:val="false"/>
          <w:color w:val="000000"/>
          <w:sz w:val="28"/>
        </w:rPr>
        <w:t>Конституциясының</w:t>
      </w:r>
      <w:r>
        <w:rPr>
          <w:rFonts w:ascii="Times New Roman"/>
          <w:b w:val="false"/>
          <w:i w:val="false"/>
          <w:color w:val="000000"/>
          <w:sz w:val="28"/>
        </w:rPr>
        <w:t xml:space="preserve">, осы Конституциялық заңның, Республиканың заңдары мен өзге де нормативтiк актiлерiнiң негiзiнде және оларды орындау үшiн iс-қимыл жасайды.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өзгерту енгізілді – ҚР 1999.05.06. № 379 Конституциялық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Қазақстан Республикасы Yкiметiнiң құрылуы, құрылымы және құрамы </w:t>
      </w:r>
    </w:p>
    <w:p>
      <w:pPr>
        <w:spacing w:after="0"/>
        <w:ind w:left="0"/>
        <w:jc w:val="both"/>
      </w:pPr>
      <w:r>
        <w:rPr>
          <w:rFonts w:ascii="Times New Roman"/>
          <w:b w:val="false"/>
          <w:i w:val="false"/>
          <w:color w:val="000000"/>
          <w:sz w:val="28"/>
        </w:rPr>
        <w:t xml:space="preserve">
      1. Үкiметтi Республика Президентi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көзделген тәртiппен құрады. </w:t>
      </w:r>
    </w:p>
    <w:p>
      <w:pPr>
        <w:spacing w:after="0"/>
        <w:ind w:left="0"/>
        <w:jc w:val="both"/>
      </w:pPr>
      <w:r>
        <w:rPr>
          <w:rFonts w:ascii="Times New Roman"/>
          <w:b w:val="false"/>
          <w:i w:val="false"/>
          <w:color w:val="000000"/>
          <w:sz w:val="28"/>
        </w:rPr>
        <w:t xml:space="preserve">
      2. Үкiметтiң құрылымы мен құрамы туралы ұсыныстарды Премьер-Министр тағайындалғаннан кейiн он күн мерзiмде Республика Премьер-Министрi Республика Президентiне енгiзедi. </w:t>
      </w:r>
    </w:p>
    <w:p>
      <w:pPr>
        <w:spacing w:after="0"/>
        <w:ind w:left="0"/>
        <w:jc w:val="both"/>
      </w:pPr>
      <w:r>
        <w:rPr>
          <w:rFonts w:ascii="Times New Roman"/>
          <w:b w:val="false"/>
          <w:i w:val="false"/>
          <w:color w:val="000000"/>
          <w:sz w:val="28"/>
        </w:rPr>
        <w:t>
      3. Үкiметтiң құрылымын министрлiктер құрайды.</w:t>
      </w:r>
    </w:p>
    <w:p>
      <w:pPr>
        <w:spacing w:after="0"/>
        <w:ind w:left="0"/>
        <w:jc w:val="both"/>
      </w:pPr>
      <w:r>
        <w:rPr>
          <w:rFonts w:ascii="Times New Roman"/>
          <w:b w:val="false"/>
          <w:i w:val="false"/>
          <w:color w:val="000000"/>
          <w:sz w:val="28"/>
        </w:rPr>
        <w:t xml:space="preserve">
      4. Үкiметтiң құрамына Үкiмет мүшелерi - Республиканың Премьер-Министрi, оның орынбасарлары, министрлер және Республиканың өзге де лауазымды адамдары кiредi.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1999.05.06. № 379 Конституциялық </w:t>
      </w:r>
      <w:r>
        <w:rPr>
          <w:rFonts w:ascii="Times New Roman"/>
          <w:b w:val="false"/>
          <w:i w:val="false"/>
          <w:color w:val="000000"/>
          <w:sz w:val="28"/>
        </w:rPr>
        <w:t>Заңымен</w:t>
      </w:r>
      <w:r>
        <w:rPr>
          <w:rFonts w:ascii="Times New Roman"/>
          <w:b w:val="false"/>
          <w:i w:val="false"/>
          <w:color w:val="ff0000"/>
          <w:sz w:val="28"/>
        </w:rPr>
        <w:t xml:space="preserve">;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3-1-бап. Қазақстан Республикасының Үкiметi мүшесiнiң ант беруi </w:t>
      </w:r>
    </w:p>
    <w:bookmarkStart w:name="z217" w:id="1"/>
    <w:p>
      <w:pPr>
        <w:spacing w:after="0"/>
        <w:ind w:left="0"/>
        <w:jc w:val="both"/>
      </w:pPr>
      <w:r>
        <w:rPr>
          <w:rFonts w:ascii="Times New Roman"/>
          <w:b w:val="false"/>
          <w:i w:val="false"/>
          <w:color w:val="000000"/>
          <w:sz w:val="28"/>
        </w:rPr>
        <w:t xml:space="preserve">
      1. Қазақстан Республикасы Үкiметiнiң мүшесi Қазақстан халқына және Президентiне мынадай мазмұнда ант бередi: </w:t>
      </w:r>
    </w:p>
    <w:bookmarkEnd w:id="1"/>
    <w:bookmarkStart w:name="z218" w:id="2"/>
    <w:p>
      <w:pPr>
        <w:spacing w:after="0"/>
        <w:ind w:left="0"/>
        <w:jc w:val="both"/>
      </w:pPr>
      <w:r>
        <w:rPr>
          <w:rFonts w:ascii="Times New Roman"/>
          <w:b w:val="false"/>
          <w:i w:val="false"/>
          <w:color w:val="000000"/>
          <w:sz w:val="28"/>
        </w:rPr>
        <w:t xml:space="preserve">
      "Қазақстан Республикасының халқы мен Президентi алдында өз Отаным - Қазақстан Республикасының экономикалық және рухани даму iсiне барлық күш-жiгерiм мен бiлiмiмдi жұмсауға, мемлекеттiң Конституциясы мен заңдарын қатаң сақтауға, өзiмнiң барлық iс-әрекетiмде заңдылық пен әдiлеттiк, азаматтық, ұлтаралық және конфессияаралық татулық принциптерiн ұстануға, Қазақстан халқына адал қызмет етуге, өз елiмнiң мемлекеттiлiгi мен дүниежүзiлiк қоғамдастықтағы беделiн нығайта беруге салтанатты түрде ант беремiн. Ант етемiн.". </w:t>
      </w:r>
    </w:p>
    <w:bookmarkEnd w:id="2"/>
    <w:bookmarkStart w:name="z219" w:id="3"/>
    <w:p>
      <w:pPr>
        <w:spacing w:after="0"/>
        <w:ind w:left="0"/>
        <w:jc w:val="both"/>
      </w:pPr>
      <w:r>
        <w:rPr>
          <w:rFonts w:ascii="Times New Roman"/>
          <w:b w:val="false"/>
          <w:i w:val="false"/>
          <w:color w:val="000000"/>
          <w:sz w:val="28"/>
        </w:rPr>
        <w:t xml:space="preserve">
      2. Үкiмет мүшелерiнiң антын Республика Президентi өзi белгiлейтiн тәртiппен қабылдайды.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Жаңа 3-1-баппен толықтырылды - ҚР 1999.05.06. № 379 Конституциялық </w:t>
      </w:r>
      <w:r>
        <w:rPr>
          <w:rFonts w:ascii="Times New Roman"/>
          <w:b w:val="false"/>
          <w:i w:val="false"/>
          <w:color w:val="000000"/>
          <w:sz w:val="28"/>
        </w:rPr>
        <w:t>Заңымен</w:t>
      </w:r>
      <w:r>
        <w:rPr>
          <w:rFonts w:ascii="Times New Roman"/>
          <w:b w:val="false"/>
          <w:i w:val="false"/>
          <w:color w:val="ff0000"/>
          <w:sz w:val="28"/>
        </w:rPr>
        <w:t xml:space="preserve">;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Республика Үкiметiнiң өкiлеттiк мерзiмi </w:t>
      </w:r>
    </w:p>
    <w:bookmarkStart w:name="z38" w:id="4"/>
    <w:p>
      <w:pPr>
        <w:spacing w:after="0"/>
        <w:ind w:left="0"/>
        <w:jc w:val="both"/>
      </w:pPr>
      <w:r>
        <w:rPr>
          <w:rFonts w:ascii="Times New Roman"/>
          <w:b w:val="false"/>
          <w:i w:val="false"/>
          <w:color w:val="000000"/>
          <w:sz w:val="28"/>
        </w:rPr>
        <w:t>
      1. Республика Үкiметi Парламент Мәжілісінiң өкiлеттiк мерзiмi шегінде жұмыс істейді және жаңадан сайланған Республика Парламенті Мәжілісінiң алдында өз өкiлеттiгiн доғарады.</w:t>
      </w:r>
    </w:p>
    <w:bookmarkEnd w:id="4"/>
    <w:bookmarkStart w:name="z39" w:id="5"/>
    <w:p>
      <w:pPr>
        <w:spacing w:after="0"/>
        <w:ind w:left="0"/>
        <w:jc w:val="both"/>
      </w:pPr>
      <w:r>
        <w:rPr>
          <w:rFonts w:ascii="Times New Roman"/>
          <w:b w:val="false"/>
          <w:i w:val="false"/>
          <w:color w:val="000000"/>
          <w:sz w:val="28"/>
        </w:rPr>
        <w:t>
      2. Үкiметтiң өкiлеттiкті доғаруы оның мүшелерiнiң өкiлеттiгi тоқтатылғанын бiлдiредi.</w:t>
      </w:r>
    </w:p>
    <w:bookmarkEnd w:id="5"/>
    <w:bookmarkStart w:name="z40" w:id="6"/>
    <w:p>
      <w:pPr>
        <w:spacing w:after="0"/>
        <w:ind w:left="0"/>
        <w:jc w:val="both"/>
      </w:pPr>
      <w:r>
        <w:rPr>
          <w:rFonts w:ascii="Times New Roman"/>
          <w:b w:val="false"/>
          <w:i w:val="false"/>
          <w:color w:val="000000"/>
          <w:sz w:val="28"/>
        </w:rPr>
        <w:t>
      3. Республика Үкiметiнiң жаңа құрамы бекiтiлгенге дейiн Республика Үкiметi өз мiндеттерiн атқара бередi.</w:t>
      </w:r>
    </w:p>
    <w:bookmarkEnd w:id="6"/>
    <w:bookmarkStart w:name="z41" w:id="7"/>
    <w:p>
      <w:pPr>
        <w:spacing w:after="0"/>
        <w:ind w:left="0"/>
        <w:jc w:val="both"/>
      </w:pPr>
      <w:r>
        <w:rPr>
          <w:rFonts w:ascii="Times New Roman"/>
          <w:b w:val="false"/>
          <w:i w:val="false"/>
          <w:color w:val="000000"/>
          <w:sz w:val="28"/>
        </w:rPr>
        <w:t xml:space="preserve">
      4. Үкiмет осы Конституциялық заңның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6-баптарында</w:t>
      </w:r>
      <w:r>
        <w:rPr>
          <w:rFonts w:ascii="Times New Roman"/>
          <w:b w:val="false"/>
          <w:i w:val="false"/>
          <w:color w:val="000000"/>
          <w:sz w:val="28"/>
        </w:rPr>
        <w:t xml:space="preserve"> көзделген Үкiмет орнынан түскен және өкiлеттiгiн тоқтатқан жағдайларда да өз өкілеттігін доғарады. </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Республика Үкiметiнiң орнынан түсуi </w:t>
      </w:r>
    </w:p>
    <w:bookmarkStart w:name="z213" w:id="8"/>
    <w:p>
      <w:pPr>
        <w:spacing w:after="0"/>
        <w:ind w:left="0"/>
        <w:jc w:val="both"/>
      </w:pPr>
      <w:r>
        <w:rPr>
          <w:rFonts w:ascii="Times New Roman"/>
          <w:b w:val="false"/>
          <w:i w:val="false"/>
          <w:color w:val="000000"/>
          <w:sz w:val="28"/>
        </w:rPr>
        <w:t xml:space="preserve">
      1. Егер өздерiне жүктелген функцияларды одан әрi жүзеге асыру мүмкiн емес деп санайтын болса, Үкiмет және оның кез-келген мүшесi Республика Президентiне өзiнiң орнынан түсуi туралы мәлiмдеуге хақылы. Үкiмет жүргiзiп отырған саясатпен келiспейтiн немесе оны жүргiзбей отырған Үкiмет мүшелерi де орнынан түседi. </w:t>
      </w:r>
    </w:p>
    <w:bookmarkEnd w:id="8"/>
    <w:bookmarkStart w:name="z214" w:id="9"/>
    <w:p>
      <w:pPr>
        <w:spacing w:after="0"/>
        <w:ind w:left="0"/>
        <w:jc w:val="both"/>
      </w:pPr>
      <w:r>
        <w:rPr>
          <w:rFonts w:ascii="Times New Roman"/>
          <w:b w:val="false"/>
          <w:i w:val="false"/>
          <w:color w:val="000000"/>
          <w:sz w:val="28"/>
        </w:rPr>
        <w:t xml:space="preserve">
      2. Республика </w:t>
      </w:r>
      <w:r>
        <w:rPr>
          <w:rFonts w:ascii="Times New Roman"/>
          <w:b w:val="false"/>
          <w:i w:val="false"/>
          <w:color w:val="000000"/>
          <w:sz w:val="28"/>
        </w:rPr>
        <w:t>Конституциясында</w:t>
      </w:r>
      <w:r>
        <w:rPr>
          <w:rFonts w:ascii="Times New Roman"/>
          <w:b w:val="false"/>
          <w:i w:val="false"/>
          <w:color w:val="000000"/>
          <w:sz w:val="28"/>
        </w:rPr>
        <w:t xml:space="preserve"> көзделген жағдайларда Парламент Мәжілісі немесе Парламент Үкiметке сенiмсiздiк бiлдiретiн болса, Үкiмет өзiнiң орнынан түсуi туралы Республика Президентiне мәлiмдейдi. Республика Президентi орнынан түсудi қабылдау немесе қабылдамау туралы мәселенi он күн мерзiмде қарайды. </w:t>
      </w:r>
    </w:p>
    <w:bookmarkEnd w:id="9"/>
    <w:bookmarkStart w:name="z215" w:id="10"/>
    <w:p>
      <w:pPr>
        <w:spacing w:after="0"/>
        <w:ind w:left="0"/>
        <w:jc w:val="both"/>
      </w:pPr>
      <w:r>
        <w:rPr>
          <w:rFonts w:ascii="Times New Roman"/>
          <w:b w:val="false"/>
          <w:i w:val="false"/>
          <w:color w:val="000000"/>
          <w:sz w:val="28"/>
        </w:rPr>
        <w:t xml:space="preserve">
      3. Орнынан түсудi қабылдау Үкiметтiң немесе оның тиiстi мүшесiнiң өкiлеттiгi тоқтатылғанын бiлдiредi. Премьер-Министрдiң орнынан түсуiн қабылдау бүкiл Үкiметтiң өкiлеттiгi тоқтатылғанын бiлдiредi. </w:t>
      </w:r>
    </w:p>
    <w:bookmarkEnd w:id="10"/>
    <w:bookmarkStart w:name="z216" w:id="11"/>
    <w:p>
      <w:pPr>
        <w:spacing w:after="0"/>
        <w:ind w:left="0"/>
        <w:jc w:val="both"/>
      </w:pPr>
      <w:r>
        <w:rPr>
          <w:rFonts w:ascii="Times New Roman"/>
          <w:b w:val="false"/>
          <w:i w:val="false"/>
          <w:color w:val="000000"/>
          <w:sz w:val="28"/>
        </w:rPr>
        <w:t xml:space="preserve">
      4. Үкiметтiң немесе оның мүшесiнiң орнынан түсуi қабылданбаған ретте, Президент оған өз мiндеттерiн одан әрi жүзеге асыра берудi тапсырады. </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өзгерту енгізілді - Қазақстан Республикасының 1999.05.06. № </w:t>
      </w:r>
      <w:r>
        <w:rPr>
          <w:rFonts w:ascii="Times New Roman"/>
          <w:b w:val="false"/>
          <w:i w:val="false"/>
          <w:color w:val="000000"/>
          <w:sz w:val="28"/>
        </w:rPr>
        <w:t>379</w:t>
      </w:r>
      <w:r>
        <w:rPr>
          <w:rFonts w:ascii="Times New Roman"/>
          <w:b w:val="false"/>
          <w:i w:val="false"/>
          <w:color w:val="ff0000"/>
          <w:sz w:val="28"/>
        </w:rPr>
        <w:t xml:space="preserve">, 2007.06.19. № </w:t>
      </w:r>
      <w:r>
        <w:rPr>
          <w:rFonts w:ascii="Times New Roman"/>
          <w:b w:val="false"/>
          <w:i w:val="false"/>
          <w:color w:val="000000"/>
          <w:sz w:val="28"/>
        </w:rPr>
        <w:t>267</w:t>
      </w:r>
      <w:r>
        <w:rPr>
          <w:rFonts w:ascii="Times New Roman"/>
          <w:b w:val="false"/>
          <w:i w:val="false"/>
          <w:color w:val="ff0000"/>
          <w:sz w:val="28"/>
        </w:rPr>
        <w:t xml:space="preserve"> Конституциялық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6-бап. Республика Президентiнiң бастамасымен Республика Үкiметiнiң өкiлеттiгiн тоқтату</w:t>
      </w:r>
    </w:p>
    <w:bookmarkStart w:name="z210" w:id="12"/>
    <w:p>
      <w:pPr>
        <w:spacing w:after="0"/>
        <w:ind w:left="0"/>
        <w:jc w:val="both"/>
      </w:pPr>
      <w:r>
        <w:rPr>
          <w:rFonts w:ascii="Times New Roman"/>
          <w:b w:val="false"/>
          <w:i w:val="false"/>
          <w:color w:val="000000"/>
          <w:sz w:val="28"/>
        </w:rPr>
        <w:t xml:space="preserve">
      1. Республика Президентi өз бастамасымен Үкiметтiң өкiлеттiгiн тоқтату туралы шешiм қабылдауға және оның кез-келген мүшесiн қызметiнен босатуға хақылы. </w:t>
      </w:r>
    </w:p>
    <w:bookmarkEnd w:id="12"/>
    <w:bookmarkStart w:name="z211" w:id="13"/>
    <w:p>
      <w:pPr>
        <w:spacing w:after="0"/>
        <w:ind w:left="0"/>
        <w:jc w:val="both"/>
      </w:pPr>
      <w:r>
        <w:rPr>
          <w:rFonts w:ascii="Times New Roman"/>
          <w:b w:val="false"/>
          <w:i w:val="false"/>
          <w:color w:val="000000"/>
          <w:sz w:val="28"/>
        </w:rPr>
        <w:t xml:space="preserve">
      2. Премьер-Министрдiң қызметiнен босатылуы бүкiл Үкiметтiң өкiлеттiгi тоқтатылғанын бiлдiредi. </w:t>
      </w:r>
    </w:p>
    <w:bookmarkEnd w:id="13"/>
    <w:bookmarkStart w:name="z212" w:id="14"/>
    <w:p>
      <w:pPr>
        <w:spacing w:after="0"/>
        <w:ind w:left="0"/>
        <w:jc w:val="both"/>
      </w:pPr>
      <w:r>
        <w:rPr>
          <w:rFonts w:ascii="Times New Roman"/>
          <w:b w:val="false"/>
          <w:i w:val="false"/>
          <w:color w:val="000000"/>
          <w:sz w:val="28"/>
        </w:rPr>
        <w:t xml:space="preserve">
      2-1. Үкiмет жүргiзiп отырған саясатпен келiспейтiн немесе оны жүргiзбей отырған Үкiмет мүшелерi атқарып келген қызметiнен босатылуға тиiс. </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өзгерту енгізілді – ҚР 1999.05.06. № 379 Конституциялық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w:t>
      </w:r>
    </w:p>
    <w:p>
      <w:pPr>
        <w:spacing w:after="0"/>
        <w:ind w:left="0"/>
        <w:jc w:val="both"/>
      </w:pPr>
      <w:r>
        <w:rPr>
          <w:rFonts w:ascii="Times New Roman"/>
          <w:b w:val="false"/>
          <w:i w:val="false"/>
          <w:color w:val="ff0000"/>
          <w:sz w:val="28"/>
        </w:rPr>
        <w:t xml:space="preserve">
      Ескерту. 7-бап алып тасталды – ҚР 2007.06.19. № </w:t>
      </w:r>
      <w:r>
        <w:rPr>
          <w:rFonts w:ascii="Times New Roman"/>
          <w:b w:val="false"/>
          <w:i w:val="false"/>
          <w:color w:val="ff0000"/>
          <w:sz w:val="28"/>
        </w:rPr>
        <w:t>267</w:t>
      </w:r>
      <w:r>
        <w:rPr>
          <w:rFonts w:ascii="Times New Roman"/>
          <w:b w:val="false"/>
          <w:i w:val="false"/>
          <w:color w:val="ff0000"/>
          <w:sz w:val="28"/>
        </w:rPr>
        <w:t xml:space="preserve"> Конституциялық Заңымен. </w:t>
      </w:r>
    </w:p>
    <w:p>
      <w:pPr>
        <w:spacing w:after="0"/>
        <w:ind w:left="0"/>
        <w:jc w:val="both"/>
      </w:pPr>
      <w:r>
        <w:rPr>
          <w:rFonts w:ascii="Times New Roman"/>
          <w:b/>
          <w:i w:val="false"/>
          <w:color w:val="000000"/>
          <w:sz w:val="28"/>
        </w:rPr>
        <w:t xml:space="preserve">8-бап. Республика Үкiметiнiң құрамында болуға байланысты шектеулер </w:t>
      </w:r>
    </w:p>
    <w:bookmarkStart w:name="z205" w:id="15"/>
    <w:p>
      <w:pPr>
        <w:spacing w:after="0"/>
        <w:ind w:left="0"/>
        <w:jc w:val="both"/>
      </w:pPr>
      <w:r>
        <w:rPr>
          <w:rFonts w:ascii="Times New Roman"/>
          <w:b w:val="false"/>
          <w:i w:val="false"/>
          <w:color w:val="000000"/>
          <w:sz w:val="28"/>
        </w:rPr>
        <w:t xml:space="preserve">
      Республика Үкiметi мүшелерiнiң: </w:t>
      </w:r>
    </w:p>
    <w:bookmarkEnd w:id="15"/>
    <w:bookmarkStart w:name="z206" w:id="16"/>
    <w:p>
      <w:pPr>
        <w:spacing w:after="0"/>
        <w:ind w:left="0"/>
        <w:jc w:val="both"/>
      </w:pPr>
      <w:r>
        <w:rPr>
          <w:rFonts w:ascii="Times New Roman"/>
          <w:b w:val="false"/>
          <w:i w:val="false"/>
          <w:color w:val="000000"/>
          <w:sz w:val="28"/>
        </w:rPr>
        <w:t xml:space="preserve">
      1) өкiлдi органның депутаттары болуға; </w:t>
      </w:r>
    </w:p>
    <w:bookmarkEnd w:id="16"/>
    <w:bookmarkStart w:name="z207" w:id="17"/>
    <w:p>
      <w:pPr>
        <w:spacing w:after="0"/>
        <w:ind w:left="0"/>
        <w:jc w:val="both"/>
      </w:pPr>
      <w:r>
        <w:rPr>
          <w:rFonts w:ascii="Times New Roman"/>
          <w:b w:val="false"/>
          <w:i w:val="false"/>
          <w:color w:val="000000"/>
          <w:sz w:val="28"/>
        </w:rPr>
        <w:t xml:space="preserve">
      2) оқытушылық, ғылыми немесе өзге шығармашылық қызметтерден басқа ақы төленетiн қызметтер атқаруға; </w:t>
      </w:r>
    </w:p>
    <w:bookmarkEnd w:id="17"/>
    <w:bookmarkStart w:name="z208" w:id="18"/>
    <w:p>
      <w:pPr>
        <w:spacing w:after="0"/>
        <w:ind w:left="0"/>
        <w:jc w:val="both"/>
      </w:pPr>
      <w:r>
        <w:rPr>
          <w:rFonts w:ascii="Times New Roman"/>
          <w:b w:val="false"/>
          <w:i w:val="false"/>
          <w:color w:val="000000"/>
          <w:sz w:val="28"/>
        </w:rPr>
        <w:t xml:space="preserve">
      3) кәсiпкерлiкпен шұғылдануға; </w:t>
      </w:r>
    </w:p>
    <w:bookmarkEnd w:id="18"/>
    <w:bookmarkStart w:name="z209" w:id="19"/>
    <w:p>
      <w:pPr>
        <w:spacing w:after="0"/>
        <w:ind w:left="0"/>
        <w:jc w:val="both"/>
      </w:pPr>
      <w:r>
        <w:rPr>
          <w:rFonts w:ascii="Times New Roman"/>
          <w:b w:val="false"/>
          <w:i w:val="false"/>
          <w:color w:val="000000"/>
          <w:sz w:val="28"/>
        </w:rPr>
        <w:t xml:space="preserve">
      4) Үкімет шешімдерімен белгіленген жағдайларда жарғылық капиталына мемлекет қатысатын коммерциялық ұйымдарды қоспағанда, коммерциялық ұйымның басшы органының немесе байқаушы кеңесінің құрамына кіруге хақы жоқ.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өзгерту енгізілді - Қазақстан Республикасының 2007.06.19. № </w:t>
      </w:r>
      <w:r>
        <w:rPr>
          <w:rFonts w:ascii="Times New Roman"/>
          <w:b w:val="false"/>
          <w:i w:val="false"/>
          <w:color w:val="000000"/>
          <w:sz w:val="28"/>
        </w:rPr>
        <w:t>267</w:t>
      </w:r>
      <w:r>
        <w:rPr>
          <w:rFonts w:ascii="Times New Roman"/>
          <w:b w:val="false"/>
          <w:i w:val="false"/>
          <w:color w:val="ff0000"/>
          <w:sz w:val="28"/>
        </w:rPr>
        <w:t xml:space="preserve"> Конституциялық Заңымен. </w:t>
      </w:r>
      <w:r>
        <w:br/>
      </w:r>
      <w:r>
        <w:rPr>
          <w:rFonts w:ascii="Times New Roman"/>
          <w:b w:val="false"/>
          <w:i w:val="false"/>
          <w:color w:val="000000"/>
          <w:sz w:val="28"/>
        </w:rPr>
        <w:t>
</w:t>
      </w:r>
    </w:p>
    <w:bookmarkStart w:name="z11" w:id="20"/>
    <w:p>
      <w:pPr>
        <w:spacing w:after="0"/>
        <w:ind w:left="0"/>
        <w:jc w:val="left"/>
      </w:pPr>
      <w:r>
        <w:rPr>
          <w:rFonts w:ascii="Times New Roman"/>
          <w:b/>
          <w:i w:val="false"/>
          <w:color w:val="000000"/>
        </w:rPr>
        <w:t xml:space="preserve"> II ТАРАУ. РЕСПУБЛИКА ҮКIМЕТIНIҢ ҚҰЗЫРЕТI, АКТIЛЕРI, ЕСЕПТIЛIГI ЖӘНЕ ЖАУАПКЕРШIЛIГI </w:t>
      </w:r>
    </w:p>
    <w:bookmarkEnd w:id="20"/>
    <w:p>
      <w:pPr>
        <w:spacing w:after="0"/>
        <w:ind w:left="0"/>
        <w:jc w:val="both"/>
      </w:pPr>
      <w:r>
        <w:rPr>
          <w:rFonts w:ascii="Times New Roman"/>
          <w:b/>
          <w:i w:val="false"/>
          <w:color w:val="000000"/>
          <w:sz w:val="28"/>
        </w:rPr>
        <w:t xml:space="preserve">9-бап. Республика Үкiметiнiң құзыретi </w:t>
      </w:r>
    </w:p>
    <w:bookmarkStart w:name="z144" w:id="21"/>
    <w:p>
      <w:pPr>
        <w:spacing w:after="0"/>
        <w:ind w:left="0"/>
        <w:jc w:val="both"/>
      </w:pPr>
      <w:r>
        <w:rPr>
          <w:rFonts w:ascii="Times New Roman"/>
          <w:b w:val="false"/>
          <w:i w:val="false"/>
          <w:color w:val="000000"/>
          <w:sz w:val="28"/>
        </w:rPr>
        <w:t>
      Республика Үкіметі:</w:t>
      </w:r>
    </w:p>
    <w:bookmarkEnd w:id="21"/>
    <w:bookmarkStart w:name="z145" w:id="22"/>
    <w:p>
      <w:pPr>
        <w:spacing w:after="0"/>
        <w:ind w:left="0"/>
        <w:jc w:val="both"/>
      </w:pPr>
      <w:r>
        <w:rPr>
          <w:rFonts w:ascii="Times New Roman"/>
          <w:b w:val="false"/>
          <w:i w:val="false"/>
          <w:color w:val="000000"/>
          <w:sz w:val="28"/>
        </w:rPr>
        <w:t>
      1) мемлекеттің әлеуметтік-экономикалық саясатының, оның қорғаныс қабілетінің, кауіпсіздігінің, қоғамдық тәртіпті қамтамасыз етудің негізгі бағыттарын әзірлейді және олардың жүзеге асырылуын ұйымдастырады;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19.04.2023 </w:t>
      </w:r>
      <w:r>
        <w:rPr>
          <w:rFonts w:ascii="Times New Roman"/>
          <w:b w:val="false"/>
          <w:i w:val="false"/>
          <w:color w:val="000000"/>
          <w:sz w:val="28"/>
        </w:rPr>
        <w:t>№ 222-VII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147" w:id="23"/>
    <w:p>
      <w:pPr>
        <w:spacing w:after="0"/>
        <w:ind w:left="0"/>
        <w:jc w:val="both"/>
      </w:pPr>
      <w:r>
        <w:rPr>
          <w:rFonts w:ascii="Times New Roman"/>
          <w:b w:val="false"/>
          <w:i w:val="false"/>
          <w:color w:val="000000"/>
          <w:sz w:val="28"/>
        </w:rPr>
        <w:t>
      3) әлеуметтік-экономикалық даму болжамын мақұлдайды;</w:t>
      </w:r>
    </w:p>
    <w:bookmarkEnd w:id="23"/>
    <w:bookmarkStart w:name="z148" w:id="24"/>
    <w:p>
      <w:pPr>
        <w:spacing w:after="0"/>
        <w:ind w:left="0"/>
        <w:jc w:val="both"/>
      </w:pPr>
      <w:r>
        <w:rPr>
          <w:rFonts w:ascii="Times New Roman"/>
          <w:b w:val="false"/>
          <w:i w:val="false"/>
          <w:color w:val="000000"/>
          <w:sz w:val="28"/>
        </w:rPr>
        <w:t>
      4) Республиканың сыртқы саясатын жүргізу жөніндегі шараларды тұжырымдайды;</w:t>
      </w:r>
    </w:p>
    <w:bookmarkEnd w:id="24"/>
    <w:bookmarkStart w:name="z149" w:id="25"/>
    <w:p>
      <w:pPr>
        <w:spacing w:after="0"/>
        <w:ind w:left="0"/>
        <w:jc w:val="both"/>
      </w:pPr>
      <w:r>
        <w:rPr>
          <w:rFonts w:ascii="Times New Roman"/>
          <w:b w:val="false"/>
          <w:i w:val="false"/>
          <w:color w:val="000000"/>
          <w:sz w:val="28"/>
        </w:rPr>
        <w:t>
      5) Парламентке республикалық бюджетті және оның атқарылуы туралы есепті ұсынады, бюджеттің атқарылуын қамтамасыз етеді;</w:t>
      </w:r>
    </w:p>
    <w:bookmarkEnd w:id="25"/>
    <w:bookmarkStart w:name="z150" w:id="26"/>
    <w:p>
      <w:pPr>
        <w:spacing w:after="0"/>
        <w:ind w:left="0"/>
        <w:jc w:val="both"/>
      </w:pPr>
      <w:r>
        <w:rPr>
          <w:rFonts w:ascii="Times New Roman"/>
          <w:b w:val="false"/>
          <w:i w:val="false"/>
          <w:color w:val="000000"/>
          <w:sz w:val="28"/>
        </w:rPr>
        <w:t>
      5-1) Республикалық бюджет комиссиясын құрады, ол туралы ережені бекітеді, оның құрамын айқындайды;</w:t>
      </w:r>
    </w:p>
    <w:bookmarkEnd w:id="26"/>
    <w:bookmarkStart w:name="z151" w:id="27"/>
    <w:p>
      <w:pPr>
        <w:spacing w:after="0"/>
        <w:ind w:left="0"/>
        <w:jc w:val="both"/>
      </w:pPr>
      <w:r>
        <w:rPr>
          <w:rFonts w:ascii="Times New Roman"/>
          <w:b w:val="false"/>
          <w:i w:val="false"/>
          <w:color w:val="000000"/>
          <w:sz w:val="28"/>
        </w:rPr>
        <w:t>
      5-2) Қазақстан Республикасының Президентімен келісу бойынша мемлекеттік жоспарлау жүйесін айқындайды;</w:t>
      </w:r>
    </w:p>
    <w:bookmarkEnd w:id="27"/>
    <w:bookmarkStart w:name="z152" w:id="28"/>
    <w:p>
      <w:pPr>
        <w:spacing w:after="0"/>
        <w:ind w:left="0"/>
        <w:jc w:val="both"/>
      </w:pPr>
      <w:r>
        <w:rPr>
          <w:rFonts w:ascii="Times New Roman"/>
          <w:b w:val="false"/>
          <w:i w:val="false"/>
          <w:color w:val="000000"/>
          <w:sz w:val="28"/>
        </w:rPr>
        <w:t>
      5-3) республикалық бюджеттің атқарылуы туралы жылдық есепті жасау және ұсыну тәртібін айқындайды;</w:t>
      </w:r>
    </w:p>
    <w:bookmarkEnd w:id="28"/>
    <w:bookmarkStart w:name="z153" w:id="29"/>
    <w:p>
      <w:pPr>
        <w:spacing w:after="0"/>
        <w:ind w:left="0"/>
        <w:jc w:val="both"/>
      </w:pPr>
      <w:r>
        <w:rPr>
          <w:rFonts w:ascii="Times New Roman"/>
          <w:b w:val="false"/>
          <w:i w:val="false"/>
          <w:color w:val="000000"/>
          <w:sz w:val="28"/>
        </w:rPr>
        <w:t>
      6) Республиканың қаржы жүйесін нығайту жөніндегі шараларды әзірлейді және жүзеге асырады; мемлекеттік валюта, қаржы ресурстары мен материалдық ресурстарды жасақтау және пайдалану кезінде заңдылықтың сақталуын мемлекеттік бақылауды қамтамасыз етеді;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19.04.2023 </w:t>
      </w:r>
      <w:r>
        <w:rPr>
          <w:rFonts w:ascii="Times New Roman"/>
          <w:b w:val="false"/>
          <w:i w:val="false"/>
          <w:color w:val="000000"/>
          <w:sz w:val="28"/>
        </w:rPr>
        <w:t>№ 222-VII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155" w:id="30"/>
    <w:p>
      <w:pPr>
        <w:spacing w:after="0"/>
        <w:ind w:left="0"/>
        <w:jc w:val="both"/>
      </w:pPr>
      <w:r>
        <w:rPr>
          <w:rFonts w:ascii="Times New Roman"/>
          <w:b w:val="false"/>
          <w:i w:val="false"/>
          <w:color w:val="000000"/>
          <w:sz w:val="28"/>
        </w:rPr>
        <w:t>
      8) мемлекеттік баға белгілеу саясатын тұжырымдайды; мемлекет реттейтін бағалар қолданылатын өнімдер, тауарлар және көрсетілетін қызметтер номенклатурасын белгілейді;</w:t>
      </w:r>
    </w:p>
    <w:bookmarkEnd w:id="30"/>
    <w:bookmarkStart w:name="z156" w:id="31"/>
    <w:p>
      <w:pPr>
        <w:spacing w:after="0"/>
        <w:ind w:left="0"/>
        <w:jc w:val="both"/>
      </w:pPr>
      <w:r>
        <w:rPr>
          <w:rFonts w:ascii="Times New Roman"/>
          <w:b w:val="false"/>
          <w:i w:val="false"/>
          <w:color w:val="000000"/>
          <w:sz w:val="28"/>
        </w:rPr>
        <w:t>
      9) мемлекеттік меншікті басқаруды ұйымдастырады, оны пайдалану жөніндегі шараларды тұжырымдайды және жүзеге асырады, мемлекеттік меншік құқығын қорғауды қамтамасыз етеді;</w:t>
      </w:r>
    </w:p>
    <w:bookmarkEnd w:id="31"/>
    <w:bookmarkStart w:name="z157" w:id="32"/>
    <w:p>
      <w:pPr>
        <w:spacing w:after="0"/>
        <w:ind w:left="0"/>
        <w:jc w:val="both"/>
      </w:pPr>
      <w:r>
        <w:rPr>
          <w:rFonts w:ascii="Times New Roman"/>
          <w:b w:val="false"/>
          <w:i w:val="false"/>
          <w:color w:val="000000"/>
          <w:sz w:val="28"/>
        </w:rPr>
        <w:t>
      10) еңбекке ақы төлеу, азаматтардың әлеуметтік қорғалуы, мемлекеттік әлеуметтік қамсыздандыру мен әлеуметтік сақтандыру жүйесін және шарттарын қалыптастырады;</w:t>
      </w:r>
    </w:p>
    <w:bookmarkEnd w:id="32"/>
    <w:bookmarkStart w:name="z158" w:id="33"/>
    <w:p>
      <w:pPr>
        <w:spacing w:after="0"/>
        <w:ind w:left="0"/>
        <w:jc w:val="both"/>
      </w:pPr>
      <w:r>
        <w:rPr>
          <w:rFonts w:ascii="Times New Roman"/>
          <w:b w:val="false"/>
          <w:i w:val="false"/>
          <w:color w:val="000000"/>
          <w:sz w:val="28"/>
        </w:rPr>
        <w:t>
      10-1) Республика Президентiмен келісу бойынша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bookmarkEnd w:id="33"/>
    <w:bookmarkStart w:name="z159" w:id="34"/>
    <w:p>
      <w:pPr>
        <w:spacing w:after="0"/>
        <w:ind w:left="0"/>
        <w:jc w:val="both"/>
      </w:pPr>
      <w:r>
        <w:rPr>
          <w:rFonts w:ascii="Times New Roman"/>
          <w:b w:val="false"/>
          <w:i w:val="false"/>
          <w:color w:val="000000"/>
          <w:sz w:val="28"/>
        </w:rPr>
        <w:t>
      11) мемлекеттік өңірлік саясаттың негізгі бағыттарын тұжырымдайды; өңіраралық проблемалар мен өңірлердің әлеуметтік-экономикалық даму мәселелерін шешуді қамтамасыз етеді;</w:t>
      </w:r>
    </w:p>
    <w:bookmarkEnd w:id="34"/>
    <w:bookmarkStart w:name="z160" w:id="35"/>
    <w:p>
      <w:pPr>
        <w:spacing w:after="0"/>
        <w:ind w:left="0"/>
        <w:jc w:val="both"/>
      </w:pPr>
      <w:r>
        <w:rPr>
          <w:rFonts w:ascii="Times New Roman"/>
          <w:b w:val="false"/>
          <w:i w:val="false"/>
          <w:color w:val="000000"/>
          <w:sz w:val="28"/>
        </w:rPr>
        <w:t>
      12) ғылым мен техниканы дамыту, жаңа технологияларды енгізу жөніндегі мемлекеттік саясатты қалыптастырады;</w:t>
      </w:r>
    </w:p>
    <w:bookmarkEnd w:id="35"/>
    <w:bookmarkStart w:name="z161" w:id="36"/>
    <w:p>
      <w:pPr>
        <w:spacing w:after="0"/>
        <w:ind w:left="0"/>
        <w:jc w:val="both"/>
      </w:pPr>
      <w:r>
        <w:rPr>
          <w:rFonts w:ascii="Times New Roman"/>
          <w:b w:val="false"/>
          <w:i w:val="false"/>
          <w:color w:val="000000"/>
          <w:sz w:val="28"/>
        </w:rPr>
        <w:t>
      13) табиғи ресурстар мен қоршаған табиғи ортаны ұтымды пайдалануды және қорғауды қамтамасыз ету жөніндегі іс-шараларды әзірлейді және жүзеге асырады;</w:t>
      </w:r>
    </w:p>
    <w:bookmarkEnd w:id="36"/>
    <w:bookmarkStart w:name="z162" w:id="37"/>
    <w:p>
      <w:pPr>
        <w:spacing w:after="0"/>
        <w:ind w:left="0"/>
        <w:jc w:val="both"/>
      </w:pPr>
      <w:r>
        <w:rPr>
          <w:rFonts w:ascii="Times New Roman"/>
          <w:b w:val="false"/>
          <w:i w:val="false"/>
          <w:color w:val="000000"/>
          <w:sz w:val="28"/>
        </w:rPr>
        <w:t>
      14) құқықтық саясаттың іске асырылуын қамтамасыз етеді; азаматтардың құқықтары мен бостандықтарын сақтау және қорғау, заңдылық пен құқық тәртібін, Республиканың қауіпсіздігі мен қорғаныс қабілетін, Республиканың аумақтық тұтастығын және мемлекеттік шекараларының күзетілуін қамтамасыз ету жөніндегі шараларды әзірлейді және іске асырады;</w:t>
      </w:r>
    </w:p>
    <w:bookmarkEnd w:id="37"/>
    <w:bookmarkStart w:name="z163" w:id="38"/>
    <w:p>
      <w:pPr>
        <w:spacing w:after="0"/>
        <w:ind w:left="0"/>
        <w:jc w:val="both"/>
      </w:pPr>
      <w:r>
        <w:rPr>
          <w:rFonts w:ascii="Times New Roman"/>
          <w:b w:val="false"/>
          <w:i w:val="false"/>
          <w:color w:val="000000"/>
          <w:sz w:val="28"/>
        </w:rPr>
        <w:t>
      15) келіссөздер жүргізу және үкіметаралық келісімдерге қол қою туралы шешімдер қабылдайды; Республиканың шет мемлекеттермен, халықаралық және өңірлік ұйымдармен өзара қарым-қатынасын дамытуды қамтамасыз етеді; сыртқы экономикалық саясатты іске асыру жөніндегі шараларды тұжырымдайды; сыртқы сауданы дамыту жөнінде шаралар қолданады; халықаралық қаржы ұйымдарымен ынтымақтастықты және өзара іс-қимыл жасауды жүзеге асырады;</w:t>
      </w:r>
    </w:p>
    <w:bookmarkEnd w:id="38"/>
    <w:bookmarkStart w:name="z164" w:id="39"/>
    <w:p>
      <w:pPr>
        <w:spacing w:after="0"/>
        <w:ind w:left="0"/>
        <w:jc w:val="both"/>
      </w:pPr>
      <w:r>
        <w:rPr>
          <w:rFonts w:ascii="Times New Roman"/>
          <w:b w:val="false"/>
          <w:i w:val="false"/>
          <w:color w:val="000000"/>
          <w:sz w:val="28"/>
        </w:rPr>
        <w:t xml:space="preserve">
      16) өзіне </w:t>
      </w:r>
      <w:r>
        <w:rPr>
          <w:rFonts w:ascii="Times New Roman"/>
          <w:b w:val="false"/>
          <w:i w:val="false"/>
          <w:color w:val="000000"/>
          <w:sz w:val="28"/>
        </w:rPr>
        <w:t>Конституциямен</w:t>
      </w:r>
      <w:r>
        <w:rPr>
          <w:rFonts w:ascii="Times New Roman"/>
          <w:b w:val="false"/>
          <w:i w:val="false"/>
          <w:color w:val="000000"/>
          <w:sz w:val="28"/>
        </w:rPr>
        <w:t>, заңдармен және Президент актілерімен жүктелген өзге де функцияларды орындайды.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29.09.2014 </w:t>
      </w:r>
      <w:r>
        <w:rPr>
          <w:rFonts w:ascii="Times New Roman"/>
          <w:b w:val="false"/>
          <w:i w:val="false"/>
          <w:color w:val="000000"/>
          <w:sz w:val="28"/>
        </w:rPr>
        <w:t>№ 238-V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03.07.2017 </w:t>
      </w:r>
      <w:r>
        <w:rPr>
          <w:rFonts w:ascii="Times New Roman"/>
          <w:b w:val="false"/>
          <w:i w:val="false"/>
          <w:color w:val="000000"/>
          <w:sz w:val="28"/>
        </w:rPr>
        <w:t>№ 85-VI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10-бап. Республика Үкiметiнiң актiлерi </w:t>
      </w:r>
    </w:p>
    <w:bookmarkStart w:name="z122" w:id="40"/>
    <w:p>
      <w:pPr>
        <w:spacing w:after="0"/>
        <w:ind w:left="0"/>
        <w:jc w:val="both"/>
      </w:pPr>
      <w:r>
        <w:rPr>
          <w:rFonts w:ascii="Times New Roman"/>
          <w:b w:val="false"/>
          <w:i w:val="false"/>
          <w:color w:val="000000"/>
          <w:sz w:val="28"/>
        </w:rPr>
        <w:t xml:space="preserve">
      1. Республика Үкiметi Республика </w:t>
      </w:r>
      <w:r>
        <w:rPr>
          <w:rFonts w:ascii="Times New Roman"/>
          <w:b w:val="false"/>
          <w:i w:val="false"/>
          <w:color w:val="000000"/>
          <w:sz w:val="28"/>
        </w:rPr>
        <w:t>Конституциясының</w:t>
      </w:r>
      <w:r>
        <w:rPr>
          <w:rFonts w:ascii="Times New Roman"/>
          <w:b w:val="false"/>
          <w:i w:val="false"/>
          <w:color w:val="000000"/>
          <w:sz w:val="28"/>
        </w:rPr>
        <w:t xml:space="preserve">, заңдарының, Президент актiлерiнiң, өзге нормативтiк құқықтық актiлердiң негiзiнде және оларды орындау үшiн нормативтiк және жеке қаулылар шығарады. </w:t>
      </w:r>
    </w:p>
    <w:bookmarkEnd w:id="40"/>
    <w:bookmarkStart w:name="z165" w:id="41"/>
    <w:p>
      <w:pPr>
        <w:spacing w:after="0"/>
        <w:ind w:left="0"/>
        <w:jc w:val="both"/>
      </w:pPr>
      <w:r>
        <w:rPr>
          <w:rFonts w:ascii="Times New Roman"/>
          <w:b w:val="false"/>
          <w:i w:val="false"/>
          <w:color w:val="000000"/>
          <w:sz w:val="28"/>
        </w:rPr>
        <w:t>
      Халықтың өмірі мен денсаулығына, конституциялық құрылысқа, қоғамдық тәртіпті сақтауға, елдің экономикалық қауіпсіздігіне қатер төндіретін жағдайларға жедел ден қою мақсатында заң жобалары Парламентке енгізілген жағдайда, Үкіметтің заң күші бар уақытша қаулыларын Республика Үкіметі өз жауапкершілігімен қабылдауға құқылы, олар Парламент қабылдаған заңдар күшіне енгенге дейін немесе Парламент заңдарды қабылдамағанға дейін қолданыста болады.</w:t>
      </w:r>
    </w:p>
    <w:bookmarkEnd w:id="41"/>
    <w:bookmarkStart w:name="z123" w:id="42"/>
    <w:p>
      <w:pPr>
        <w:spacing w:after="0"/>
        <w:ind w:left="0"/>
        <w:jc w:val="both"/>
      </w:pPr>
      <w:r>
        <w:rPr>
          <w:rFonts w:ascii="Times New Roman"/>
          <w:b w:val="false"/>
          <w:i w:val="false"/>
          <w:color w:val="000000"/>
          <w:sz w:val="28"/>
        </w:rPr>
        <w:t xml:space="preserve">
      2. Үкімет қаулылары Үкімет мүшелерінің жалпы санының көпшілік даусымен қабылданады. Үкімет қаулыларына Республика Премьер-Министрі қол қояды. </w:t>
      </w:r>
    </w:p>
    <w:bookmarkEnd w:id="42"/>
    <w:p>
      <w:pPr>
        <w:spacing w:after="0"/>
        <w:ind w:left="0"/>
        <w:jc w:val="both"/>
      </w:pPr>
      <w:r>
        <w:rPr>
          <w:rFonts w:ascii="Times New Roman"/>
          <w:b w:val="false"/>
          <w:i w:val="false"/>
          <w:color w:val="000000"/>
          <w:sz w:val="28"/>
        </w:rPr>
        <w:t>
      Үкіметтің заң күші бар уақытша қаулылары Үкімет мүшелері жалпы санының үштен екісінің даусымен қабылданады.</w:t>
      </w:r>
    </w:p>
    <w:bookmarkStart w:name="z124" w:id="43"/>
    <w:p>
      <w:pPr>
        <w:spacing w:after="0"/>
        <w:ind w:left="0"/>
        <w:jc w:val="both"/>
      </w:pPr>
      <w:r>
        <w:rPr>
          <w:rFonts w:ascii="Times New Roman"/>
          <w:b w:val="false"/>
          <w:i w:val="false"/>
          <w:color w:val="000000"/>
          <w:sz w:val="28"/>
        </w:rPr>
        <w:t xml:space="preserve">
      3. Республика Премьер-Министрi өкiмдер шығарады. Премьер-Министрдiң өкiмдерi әкiмшiлiк-өкiмдiк, жедел және жеке-дара сипаттағы мәселелер бойынша шығарылады. </w:t>
      </w:r>
    </w:p>
    <w:bookmarkEnd w:id="43"/>
    <w:bookmarkStart w:name="z125" w:id="44"/>
    <w:p>
      <w:pPr>
        <w:spacing w:after="0"/>
        <w:ind w:left="0"/>
        <w:jc w:val="both"/>
      </w:pPr>
      <w:r>
        <w:rPr>
          <w:rFonts w:ascii="Times New Roman"/>
          <w:b w:val="false"/>
          <w:i w:val="false"/>
          <w:color w:val="000000"/>
          <w:sz w:val="28"/>
        </w:rPr>
        <w:t xml:space="preserve">
      4. Өздерiнiң құзыретi шегiнде қабылданған Үкіметтің заң күші бар уақытша қаулыларының, Үкiмет қаулылары мен Республика Премьер-Министрi өкiмдерiнiң Республиканың бүкiл аумағында мiндеттi күшi болады. </w:t>
      </w:r>
    </w:p>
    <w:bookmarkEnd w:id="44"/>
    <w:bookmarkStart w:name="z126" w:id="45"/>
    <w:p>
      <w:pPr>
        <w:spacing w:after="0"/>
        <w:ind w:left="0"/>
        <w:jc w:val="both"/>
      </w:pPr>
      <w:r>
        <w:rPr>
          <w:rFonts w:ascii="Times New Roman"/>
          <w:b w:val="false"/>
          <w:i w:val="false"/>
          <w:color w:val="000000"/>
          <w:sz w:val="28"/>
        </w:rPr>
        <w:t xml:space="preserve">
      5. Үкiмет қаулылары мен Республика Премьер-Министрiнiң өкiмдерi Республика Үкiметiнiң Регламентiнде белгiленген тәртiппен әзiрленедi және қабылданады. </w:t>
      </w:r>
    </w:p>
    <w:bookmarkEnd w:id="45"/>
    <w:bookmarkStart w:name="z129" w:id="46"/>
    <w:p>
      <w:pPr>
        <w:spacing w:after="0"/>
        <w:ind w:left="0"/>
        <w:jc w:val="both"/>
      </w:pPr>
      <w:r>
        <w:rPr>
          <w:rFonts w:ascii="Times New Roman"/>
          <w:b w:val="false"/>
          <w:i w:val="false"/>
          <w:color w:val="000000"/>
          <w:sz w:val="28"/>
        </w:rPr>
        <w:t>
      5-1. Үкіметтің заң күші бар уақытша қаулылары "Құқықтық актілер туралы" Қазақстан Республикасының Заңында, сондай-ақ Республика Үкіметінің актілерінде айқындалатын тәртіппен әзірленеді және қабылданады.</w:t>
      </w:r>
    </w:p>
    <w:bookmarkEnd w:id="46"/>
    <w:bookmarkStart w:name="z127" w:id="47"/>
    <w:p>
      <w:pPr>
        <w:spacing w:after="0"/>
        <w:ind w:left="0"/>
        <w:jc w:val="both"/>
      </w:pPr>
      <w:r>
        <w:rPr>
          <w:rFonts w:ascii="Times New Roman"/>
          <w:b w:val="false"/>
          <w:i w:val="false"/>
          <w:color w:val="000000"/>
          <w:sz w:val="28"/>
        </w:rPr>
        <w:t>
      6. Үкiмет қаулыларының күшiн Республика Үкiметi жоя алады.</w:t>
      </w:r>
    </w:p>
    <w:bookmarkEnd w:id="47"/>
    <w:bookmarkStart w:name="z128" w:id="48"/>
    <w:p>
      <w:pPr>
        <w:spacing w:after="0"/>
        <w:ind w:left="0"/>
        <w:jc w:val="both"/>
      </w:pPr>
      <w:r>
        <w:rPr>
          <w:rFonts w:ascii="Times New Roman"/>
          <w:b w:val="false"/>
          <w:i w:val="false"/>
          <w:color w:val="000000"/>
          <w:sz w:val="28"/>
        </w:rPr>
        <w:t>
      7. Премьер-Министр өкiмдерiнiң күшiн Республика Үкiметi және Премьер-Министрi жоя алады.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1999.05.06. № </w:t>
      </w:r>
      <w:r>
        <w:rPr>
          <w:rFonts w:ascii="Times New Roman"/>
          <w:b w:val="false"/>
          <w:i w:val="false"/>
          <w:color w:val="000000"/>
          <w:sz w:val="28"/>
        </w:rPr>
        <w:t>379</w:t>
      </w:r>
      <w:r>
        <w:rPr>
          <w:rFonts w:ascii="Times New Roman"/>
          <w:b w:val="false"/>
          <w:i w:val="false"/>
          <w:color w:val="ff0000"/>
          <w:sz w:val="28"/>
        </w:rPr>
        <w:t xml:space="preserve">, 2007.06.19. № </w:t>
      </w:r>
      <w:r>
        <w:rPr>
          <w:rFonts w:ascii="Times New Roman"/>
          <w:b w:val="false"/>
          <w:i w:val="false"/>
          <w:color w:val="000000"/>
          <w:sz w:val="28"/>
        </w:rPr>
        <w:t>267</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05.11.2022 </w:t>
      </w:r>
      <w:r>
        <w:rPr>
          <w:rFonts w:ascii="Times New Roman"/>
          <w:b w:val="false"/>
          <w:i w:val="false"/>
          <w:color w:val="000000"/>
          <w:sz w:val="28"/>
        </w:rPr>
        <w:t>№ 156-VII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Республика Үкiметiнiң есептiлiгi мен жауапкершiлiгi </w:t>
      </w:r>
    </w:p>
    <w:bookmarkStart w:name="z166" w:id="49"/>
    <w:p>
      <w:pPr>
        <w:spacing w:after="0"/>
        <w:ind w:left="0"/>
        <w:jc w:val="both"/>
      </w:pPr>
      <w:r>
        <w:rPr>
          <w:rFonts w:ascii="Times New Roman"/>
          <w:b w:val="false"/>
          <w:i w:val="false"/>
          <w:color w:val="000000"/>
          <w:sz w:val="28"/>
        </w:rPr>
        <w:t>
      1. Үкiмет өзiнiң қызметiнде Конституцияда және осы Конституциялық заңда белгiленген нысандарда Республика Президентiнiң және Парламенттің алдында жауапты.</w:t>
      </w:r>
    </w:p>
    <w:bookmarkEnd w:id="49"/>
    <w:bookmarkStart w:name="z167" w:id="50"/>
    <w:p>
      <w:pPr>
        <w:spacing w:after="0"/>
        <w:ind w:left="0"/>
        <w:jc w:val="both"/>
      </w:pPr>
      <w:r>
        <w:rPr>
          <w:rFonts w:ascii="Times New Roman"/>
          <w:b w:val="false"/>
          <w:i w:val="false"/>
          <w:color w:val="000000"/>
          <w:sz w:val="28"/>
        </w:rPr>
        <w:t xml:space="preserve">
      2. Үкiмет мүшелерi өз құзыретiнің шегiнде өз бетiнше шешiм қабылдайды, Республика Премьер-Министрiнiң алдында өздерiне бағынысты мемлекеттiк органдардың жұмысы немесе өздерiне тапсырылған жұмыс аясы үшiн дербес жауап бередi.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bookmarkStart w:name="z169" w:id="51"/>
    <w:p>
      <w:pPr>
        <w:spacing w:after="0"/>
        <w:ind w:left="0"/>
        <w:jc w:val="both"/>
      </w:pPr>
      <w:r>
        <w:rPr>
          <w:rFonts w:ascii="Times New Roman"/>
          <w:b w:val="false"/>
          <w:i w:val="false"/>
          <w:color w:val="000000"/>
          <w:sz w:val="28"/>
        </w:rPr>
        <w:t xml:space="preserve">
      4. Республика </w:t>
      </w:r>
      <w:r>
        <w:rPr>
          <w:rFonts w:ascii="Times New Roman"/>
          <w:b w:val="false"/>
          <w:i w:val="false"/>
          <w:color w:val="000000"/>
          <w:sz w:val="28"/>
        </w:rPr>
        <w:t>Конституциясының</w:t>
      </w:r>
      <w:r>
        <w:rPr>
          <w:rFonts w:ascii="Times New Roman"/>
          <w:b w:val="false"/>
          <w:i w:val="false"/>
          <w:color w:val="000000"/>
          <w:sz w:val="28"/>
        </w:rPr>
        <w:t xml:space="preserve"> 57-бабының 6)-тармақшасында көзделген ретте Үкiмет мүшелерi Парламент Палаталарына есеп бередi. </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1999.05.06. № </w:t>
      </w:r>
      <w:r>
        <w:rPr>
          <w:rFonts w:ascii="Times New Roman"/>
          <w:b w:val="false"/>
          <w:i w:val="false"/>
          <w:color w:val="000000"/>
          <w:sz w:val="28"/>
        </w:rPr>
        <w:t>379</w:t>
      </w:r>
      <w:r>
        <w:rPr>
          <w:rFonts w:ascii="Times New Roman"/>
          <w:b w:val="false"/>
          <w:i w:val="false"/>
          <w:color w:val="ff0000"/>
          <w:sz w:val="28"/>
        </w:rPr>
        <w:t xml:space="preserve">, 2007.06.19. № </w:t>
      </w:r>
      <w:r>
        <w:rPr>
          <w:rFonts w:ascii="Times New Roman"/>
          <w:b w:val="false"/>
          <w:i w:val="false"/>
          <w:color w:val="000000"/>
          <w:sz w:val="28"/>
        </w:rPr>
        <w:t>267</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bookmarkStart w:name="z17" w:id="52"/>
    <w:p>
      <w:pPr>
        <w:spacing w:after="0"/>
        <w:ind w:left="0"/>
        <w:jc w:val="left"/>
      </w:pPr>
      <w:r>
        <w:rPr>
          <w:rFonts w:ascii="Times New Roman"/>
          <w:b/>
          <w:i w:val="false"/>
          <w:color w:val="000000"/>
        </w:rPr>
        <w:t xml:space="preserve"> III ТАРАУ. РЕСПУБЛИКА ҮКIМЕТIНIҢ МЕМЛЕКЕТТIК ОРГАНДАРМЕН ҚАРЫМ-ҚАТЫНАСЫ</w:t>
      </w:r>
    </w:p>
    <w:bookmarkEnd w:id="52"/>
    <w:p>
      <w:pPr>
        <w:spacing w:after="0"/>
        <w:ind w:left="0"/>
        <w:jc w:val="both"/>
      </w:pPr>
      <w:r>
        <w:rPr>
          <w:rFonts w:ascii="Times New Roman"/>
          <w:b/>
          <w:i w:val="false"/>
          <w:color w:val="000000"/>
          <w:sz w:val="28"/>
        </w:rPr>
        <w:t>12-бап. Республика Президентiмен қарым-қатынасы</w:t>
      </w:r>
    </w:p>
    <w:bookmarkStart w:name="z101" w:id="53"/>
    <w:p>
      <w:pPr>
        <w:spacing w:after="0"/>
        <w:ind w:left="0"/>
        <w:jc w:val="both"/>
      </w:pPr>
      <w:r>
        <w:rPr>
          <w:rFonts w:ascii="Times New Roman"/>
          <w:b w:val="false"/>
          <w:i w:val="false"/>
          <w:color w:val="000000"/>
          <w:sz w:val="28"/>
        </w:rPr>
        <w:t>
      1. Республика Үкiметi:</w:t>
      </w:r>
    </w:p>
    <w:bookmarkEnd w:id="53"/>
    <w:bookmarkStart w:name="z102" w:id="54"/>
    <w:p>
      <w:pPr>
        <w:spacing w:after="0"/>
        <w:ind w:left="0"/>
        <w:jc w:val="both"/>
      </w:pPr>
      <w:r>
        <w:rPr>
          <w:rFonts w:ascii="Times New Roman"/>
          <w:b w:val="false"/>
          <w:i w:val="false"/>
          <w:color w:val="000000"/>
          <w:sz w:val="28"/>
        </w:rPr>
        <w:t>
      1) Президент тапсырмаларының орындалуы және өз қызметiнiң басқа да бағыттары туралы Президентке тұрақты түрде ақпарат беріп отырады;</w:t>
      </w:r>
    </w:p>
    <w:bookmarkEnd w:id="54"/>
    <w:bookmarkStart w:name="z103" w:id="55"/>
    <w:p>
      <w:pPr>
        <w:spacing w:after="0"/>
        <w:ind w:left="0"/>
        <w:jc w:val="both"/>
      </w:pPr>
      <w:r>
        <w:rPr>
          <w:rFonts w:ascii="Times New Roman"/>
          <w:b w:val="false"/>
          <w:i w:val="false"/>
          <w:color w:val="000000"/>
          <w:sz w:val="28"/>
        </w:rPr>
        <w:t>
      2) Республика Президентi актiлерiнiң орындалуын ұйымдастырады және оларды министрлiктер мен жергiлiктi атқарушы органдардың орындауын бақылауды жүзеге асырады.</w:t>
      </w:r>
    </w:p>
    <w:bookmarkEnd w:id="55"/>
    <w:bookmarkStart w:name="z104" w:id="56"/>
    <w:p>
      <w:pPr>
        <w:spacing w:after="0"/>
        <w:ind w:left="0"/>
        <w:jc w:val="both"/>
      </w:pPr>
      <w:r>
        <w:rPr>
          <w:rFonts w:ascii="Times New Roman"/>
          <w:b w:val="false"/>
          <w:i w:val="false"/>
          <w:color w:val="000000"/>
          <w:sz w:val="28"/>
        </w:rPr>
        <w:t>
      2. Үкiмет Республика Президентiмен Үкiметтiң заң жобалау жұмыстарының жоспарларын келiседi.</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19.04.2023 </w:t>
      </w:r>
      <w:r>
        <w:rPr>
          <w:rFonts w:ascii="Times New Roman"/>
          <w:b w:val="false"/>
          <w:i w:val="false"/>
          <w:color w:val="000000"/>
          <w:sz w:val="28"/>
        </w:rPr>
        <w:t>№ 222-VII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19.04.2023 </w:t>
      </w:r>
      <w:r>
        <w:rPr>
          <w:rFonts w:ascii="Times New Roman"/>
          <w:b w:val="false"/>
          <w:i w:val="false"/>
          <w:color w:val="000000"/>
          <w:sz w:val="28"/>
        </w:rPr>
        <w:t>№ 222-VII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Республика Парламентiмен қарым-қатынасы</w:t>
      </w:r>
    </w:p>
    <w:bookmarkStart w:name="z171" w:id="57"/>
    <w:p>
      <w:pPr>
        <w:spacing w:after="0"/>
        <w:ind w:left="0"/>
        <w:jc w:val="both"/>
      </w:pPr>
      <w:r>
        <w:rPr>
          <w:rFonts w:ascii="Times New Roman"/>
          <w:b w:val="false"/>
          <w:i w:val="false"/>
          <w:color w:val="000000"/>
          <w:sz w:val="28"/>
        </w:rPr>
        <w:t xml:space="preserve">
      1. Республика Үкiметiнiң заң шығару бастамашылығы құқығы болады, ол тек қана Парламент Мәжiлiсiнде жүзеге асырылады. Заң актiсiнiң жобасын енгiзу туралы шешiм Үкiметтiң тиiстi қаулысын шығару жолымен қабылданады. </w:t>
      </w:r>
    </w:p>
    <w:bookmarkEnd w:id="57"/>
    <w:bookmarkStart w:name="z172" w:id="58"/>
    <w:p>
      <w:pPr>
        <w:spacing w:after="0"/>
        <w:ind w:left="0"/>
        <w:jc w:val="both"/>
      </w:pPr>
      <w:r>
        <w:rPr>
          <w:rFonts w:ascii="Times New Roman"/>
          <w:b w:val="false"/>
          <w:i w:val="false"/>
          <w:color w:val="000000"/>
          <w:sz w:val="28"/>
        </w:rPr>
        <w:t xml:space="preserve">
      2. Республика Үкiметi: </w:t>
      </w:r>
    </w:p>
    <w:bookmarkEnd w:id="58"/>
    <w:bookmarkStart w:name="z173" w:id="59"/>
    <w:p>
      <w:pPr>
        <w:spacing w:after="0"/>
        <w:ind w:left="0"/>
        <w:jc w:val="both"/>
      </w:pPr>
      <w:r>
        <w:rPr>
          <w:rFonts w:ascii="Times New Roman"/>
          <w:b w:val="false"/>
          <w:i w:val="false"/>
          <w:color w:val="000000"/>
          <w:sz w:val="28"/>
        </w:rPr>
        <w:t xml:space="preserve">
      1) Республика заңдарының орындалуын қамтамасыз етедi, оларды министрлiктердiң және жергiлiктi атқарушы органдардың орындауын бақылайды; </w:t>
      </w:r>
    </w:p>
    <w:bookmarkEnd w:id="59"/>
    <w:bookmarkStart w:name="z174" w:id="60"/>
    <w:p>
      <w:pPr>
        <w:spacing w:after="0"/>
        <w:ind w:left="0"/>
        <w:jc w:val="both"/>
      </w:pPr>
      <w:r>
        <w:rPr>
          <w:rFonts w:ascii="Times New Roman"/>
          <w:b w:val="false"/>
          <w:i w:val="false"/>
          <w:color w:val="000000"/>
          <w:sz w:val="28"/>
        </w:rPr>
        <w:t xml:space="preserve">
      2) Парламентке республикалық бюджеттi және оның атқарылуы туралы есептi табыс етедi; </w:t>
      </w:r>
    </w:p>
    <w:bookmarkEnd w:id="60"/>
    <w:bookmarkStart w:name="z175" w:id="61"/>
    <w:p>
      <w:pPr>
        <w:spacing w:after="0"/>
        <w:ind w:left="0"/>
        <w:jc w:val="both"/>
      </w:pPr>
      <w:r>
        <w:rPr>
          <w:rFonts w:ascii="Times New Roman"/>
          <w:b w:val="false"/>
          <w:i w:val="false"/>
          <w:color w:val="000000"/>
          <w:sz w:val="28"/>
        </w:rPr>
        <w:t xml:space="preserve">
      3) мемлекеттiк кiрiстi қысқартуды немесе мемлекеттiк шығысты ұлғайтуды көздейтiн Республика заңдарының жобалары жөнiнде қорытындылар бередi; </w:t>
      </w:r>
    </w:p>
    <w:bookmarkEnd w:id="61"/>
    <w:bookmarkStart w:name="z176" w:id="62"/>
    <w:p>
      <w:pPr>
        <w:spacing w:after="0"/>
        <w:ind w:left="0"/>
        <w:jc w:val="both"/>
      </w:pPr>
      <w:r>
        <w:rPr>
          <w:rFonts w:ascii="Times New Roman"/>
          <w:b w:val="false"/>
          <w:i w:val="false"/>
          <w:color w:val="000000"/>
          <w:sz w:val="28"/>
        </w:rPr>
        <w:t xml:space="preserve">
      4) Парламент депутаттарының сұрауларына жауап бередi. </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1999.05.06. № 379 Конституциялық </w:t>
      </w:r>
      <w:r>
        <w:rPr>
          <w:rFonts w:ascii="Times New Roman"/>
          <w:b w:val="false"/>
          <w:i w:val="false"/>
          <w:color w:val="000000"/>
          <w:sz w:val="28"/>
        </w:rPr>
        <w:t>Заңымен</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Министрліктермен қарым-қатынасы</w:t>
      </w:r>
    </w:p>
    <w:bookmarkStart w:name="z105" w:id="63"/>
    <w:p>
      <w:pPr>
        <w:spacing w:after="0"/>
        <w:ind w:left="0"/>
        <w:jc w:val="both"/>
      </w:pPr>
      <w:r>
        <w:rPr>
          <w:rFonts w:ascii="Times New Roman"/>
          <w:b w:val="false"/>
          <w:i w:val="false"/>
          <w:color w:val="000000"/>
          <w:sz w:val="28"/>
        </w:rPr>
        <w:t xml:space="preserve">
      Республика Үкiметi: </w:t>
      </w:r>
    </w:p>
    <w:bookmarkEnd w:id="63"/>
    <w:bookmarkStart w:name="z109" w:id="64"/>
    <w:p>
      <w:pPr>
        <w:spacing w:after="0"/>
        <w:ind w:left="0"/>
        <w:jc w:val="both"/>
      </w:pPr>
      <w:r>
        <w:rPr>
          <w:rFonts w:ascii="Times New Roman"/>
          <w:b w:val="false"/>
          <w:i w:val="false"/>
          <w:color w:val="000000"/>
          <w:sz w:val="28"/>
        </w:rPr>
        <w:t>
      1) министрліктердің қызметiне басшылықты жүзеге асырады, олардың Республика заңдарын, Президентiнің және Үкiметiнің актiлерiн орындауын қамтамасыз етеді;</w:t>
      </w:r>
    </w:p>
    <w:bookmarkEnd w:id="64"/>
    <w:bookmarkStart w:name="z110" w:id="65"/>
    <w:p>
      <w:pPr>
        <w:spacing w:after="0"/>
        <w:ind w:left="0"/>
        <w:jc w:val="both"/>
      </w:pPr>
      <w:r>
        <w:rPr>
          <w:rFonts w:ascii="Times New Roman"/>
          <w:b w:val="false"/>
          <w:i w:val="false"/>
          <w:color w:val="000000"/>
          <w:sz w:val="28"/>
        </w:rPr>
        <w:t>
      2) министрлердiң ұсынуы бойынша министрлiктер туралы ережелердi, олардың аумақтық органдарындағы және өздеріне ведомстволық бағынысты мемлекеттік мекемелердегі адам санын ескере отырып, солардың штат санының лимиттерiн бекiтедi;</w:t>
      </w:r>
    </w:p>
    <w:bookmarkEnd w:id="65"/>
    <w:bookmarkStart w:name="z111" w:id="66"/>
    <w:p>
      <w:pPr>
        <w:spacing w:after="0"/>
        <w:ind w:left="0"/>
        <w:jc w:val="both"/>
      </w:pPr>
      <w:r>
        <w:rPr>
          <w:rFonts w:ascii="Times New Roman"/>
          <w:b w:val="false"/>
          <w:i w:val="false"/>
          <w:color w:val="000000"/>
          <w:sz w:val="28"/>
        </w:rPr>
        <w:t>
      3) министрліктер актiлерiнiң толық немесе бір бөлiгiнде күшiн жояды немесе қолданылуын тоқтата тұрады;</w:t>
      </w:r>
    </w:p>
    <w:bookmarkEnd w:id="66"/>
    <w:bookmarkStart w:name="z112" w:id="67"/>
    <w:p>
      <w:pPr>
        <w:spacing w:after="0"/>
        <w:ind w:left="0"/>
        <w:jc w:val="both"/>
      </w:pPr>
      <w:r>
        <w:rPr>
          <w:rFonts w:ascii="Times New Roman"/>
          <w:b w:val="false"/>
          <w:i w:val="false"/>
          <w:color w:val="000000"/>
          <w:sz w:val="28"/>
        </w:rPr>
        <w:t>
      4) сыртқы істер, қорғаныс, ішкі істер министрлерінің орынбасарларын қоспағанда, министрлердің ұсынуы бойынша олардың орынбасарларын қызметке тағайындайды және қызметтен босатады;</w:t>
      </w:r>
    </w:p>
    <w:bookmarkEnd w:id="67"/>
    <w:p>
      <w:pPr>
        <w:spacing w:after="0"/>
        <w:ind w:left="0"/>
        <w:jc w:val="both"/>
      </w:pPr>
      <w:r>
        <w:rPr>
          <w:rFonts w:ascii="Times New Roman"/>
          <w:b w:val="false"/>
          <w:i w:val="false"/>
          <w:color w:val="000000"/>
          <w:sz w:val="28"/>
        </w:rPr>
        <w:t>
      5) өзіне Қазақстан Республикасының Конституциясымен, заңдарымен және Президентiнiң актiлерiмен жүктелген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15-бап. </w:t>
      </w:r>
    </w:p>
    <w:p>
      <w:pPr>
        <w:spacing w:after="0"/>
        <w:ind w:left="0"/>
        <w:jc w:val="both"/>
      </w:pPr>
      <w:r>
        <w:rPr>
          <w:rFonts w:ascii="Times New Roman"/>
          <w:b w:val="false"/>
          <w:i w:val="false"/>
          <w:color w:val="ff0000"/>
          <w:sz w:val="28"/>
        </w:rPr>
        <w:t xml:space="preserve">
      Ескерту. 15-бап алып тасталды - Қазақстан Республикасының 2007.06.19. № </w:t>
      </w:r>
      <w:r>
        <w:rPr>
          <w:rFonts w:ascii="Times New Roman"/>
          <w:b w:val="false"/>
          <w:i w:val="false"/>
          <w:color w:val="ff0000"/>
          <w:sz w:val="28"/>
        </w:rPr>
        <w:t>267</w:t>
      </w:r>
      <w:r>
        <w:rPr>
          <w:rFonts w:ascii="Times New Roman"/>
          <w:b w:val="false"/>
          <w:i w:val="false"/>
          <w:color w:val="ff0000"/>
          <w:sz w:val="28"/>
        </w:rPr>
        <w:t xml:space="preserve"> Конституциялық Заңымен. </w:t>
      </w:r>
    </w:p>
    <w:p>
      <w:pPr>
        <w:spacing w:after="0"/>
        <w:ind w:left="0"/>
        <w:jc w:val="both"/>
      </w:pPr>
      <w:r>
        <w:rPr>
          <w:rFonts w:ascii="Times New Roman"/>
          <w:b/>
          <w:i w:val="false"/>
          <w:color w:val="000000"/>
          <w:sz w:val="28"/>
        </w:rPr>
        <w:t xml:space="preserve">16-бап. Жергiлiктi атқарушы органдармен қарым-қатынасы </w:t>
      </w:r>
    </w:p>
    <w:bookmarkStart w:name="z177" w:id="68"/>
    <w:p>
      <w:pPr>
        <w:spacing w:after="0"/>
        <w:ind w:left="0"/>
        <w:jc w:val="both"/>
      </w:pPr>
      <w:r>
        <w:rPr>
          <w:rFonts w:ascii="Times New Roman"/>
          <w:b w:val="false"/>
          <w:i w:val="false"/>
          <w:color w:val="000000"/>
          <w:sz w:val="28"/>
        </w:rPr>
        <w:t xml:space="preserve">
      1. Республика Үкiметi: </w:t>
      </w:r>
    </w:p>
    <w:bookmarkEnd w:id="68"/>
    <w:bookmarkStart w:name="z178" w:id="69"/>
    <w:p>
      <w:pPr>
        <w:spacing w:after="0"/>
        <w:ind w:left="0"/>
        <w:jc w:val="both"/>
      </w:pPr>
      <w:r>
        <w:rPr>
          <w:rFonts w:ascii="Times New Roman"/>
          <w:b w:val="false"/>
          <w:i w:val="false"/>
          <w:color w:val="000000"/>
          <w:sz w:val="28"/>
        </w:rPr>
        <w:t xml:space="preserve">
      1) мемлекеттiк басқару мәселелерi жөнiндегi Республика атқарушы органдарының қызметiне басшылықты жүзеге асырады, олардың Республика заңдарын, Президентi мен Үкiметiнiң актiлерiн орындауын бақылайды; </w:t>
      </w:r>
    </w:p>
    <w:bookmarkEnd w:id="69"/>
    <w:bookmarkStart w:name="z179" w:id="70"/>
    <w:p>
      <w:pPr>
        <w:spacing w:after="0"/>
        <w:ind w:left="0"/>
        <w:jc w:val="both"/>
      </w:pPr>
      <w:r>
        <w:rPr>
          <w:rFonts w:ascii="Times New Roman"/>
          <w:b w:val="false"/>
          <w:i w:val="false"/>
          <w:color w:val="000000"/>
          <w:sz w:val="28"/>
        </w:rPr>
        <w:t xml:space="preserve">
      2) жергiлiктi атқарушы органдар актiлерiнiң күшiн толығымен немесе бiр бөлiгiнде жояды не тоқтата тұрады, оларды жою не тоқтата тұру туралы Республика Президентiнiң қарауына ұсыныстар енгiзедi; </w:t>
      </w:r>
    </w:p>
    <w:bookmarkEnd w:id="70"/>
    <w:bookmarkStart w:name="z180" w:id="71"/>
    <w:p>
      <w:pPr>
        <w:spacing w:after="0"/>
        <w:ind w:left="0"/>
        <w:jc w:val="both"/>
      </w:pPr>
      <w:r>
        <w:rPr>
          <w:rFonts w:ascii="Times New Roman"/>
          <w:b w:val="false"/>
          <w:i w:val="false"/>
          <w:color w:val="000000"/>
          <w:sz w:val="28"/>
        </w:rPr>
        <w:t xml:space="preserve">
      2. Тиiстi жергiлiктi атқарушы органдарды басқаратын әкiмшiлiк-аумақтық бөлiнiстердiң әкiмдерi Республика Президентi мен Үкiметiнiң өкiлдерi болып табылады және Республика Үкiметiне мемлекеттiк басқару мәселелерi жөнiнде ұсыныстар енгiзедi. </w:t>
      </w:r>
    </w:p>
    <w:bookmarkEnd w:id="71"/>
    <w:p>
      <w:pPr>
        <w:spacing w:after="0"/>
        <w:ind w:left="0"/>
        <w:jc w:val="both"/>
      </w:pPr>
      <w:r>
        <w:rPr>
          <w:rFonts w:ascii="Times New Roman"/>
          <w:b/>
          <w:i w:val="false"/>
          <w:color w:val="000000"/>
          <w:sz w:val="28"/>
        </w:rPr>
        <w:t xml:space="preserve">17-бап. Республика Үкiметiнiң республикалық бюджеттен қаржыландырылатын өзге де мемлекеттiк органдармен қарым-қатынасы </w:t>
      </w:r>
    </w:p>
    <w:p>
      <w:pPr>
        <w:spacing w:after="0"/>
        <w:ind w:left="0"/>
        <w:jc w:val="both"/>
      </w:pPr>
      <w:r>
        <w:rPr>
          <w:rFonts w:ascii="Times New Roman"/>
          <w:b w:val="false"/>
          <w:i w:val="false"/>
          <w:color w:val="000000"/>
          <w:sz w:val="28"/>
        </w:rPr>
        <w:t xml:space="preserve">
      Республика Үкiметi заңдарда белгiленген тәртiппен өзге де, соның iшiнде республикалық бюджеттен қаржыландырылатын, арнаулы мемлекеттiк органдардың қызметiн қаржылық және материалдық-техникалық қамтамасыз ету мәселелерiн шешедi. </w:t>
      </w:r>
    </w:p>
    <w:bookmarkStart w:name="z24" w:id="72"/>
    <w:p>
      <w:pPr>
        <w:spacing w:after="0"/>
        <w:ind w:left="0"/>
        <w:jc w:val="left"/>
      </w:pPr>
      <w:r>
        <w:rPr>
          <w:rFonts w:ascii="Times New Roman"/>
          <w:b/>
          <w:i w:val="false"/>
          <w:color w:val="000000"/>
        </w:rPr>
        <w:t xml:space="preserve"> IV ТАРАУ. РЕСПУБЛИКА ҮКIМЕТIНIҢ ҚЫЗМЕТIН ҰЙЫМДАСТЫРУ</w:t>
      </w:r>
    </w:p>
    <w:bookmarkEnd w:id="72"/>
    <w:p>
      <w:pPr>
        <w:spacing w:after="0"/>
        <w:ind w:left="0"/>
        <w:jc w:val="both"/>
      </w:pPr>
      <w:r>
        <w:rPr>
          <w:rFonts w:ascii="Times New Roman"/>
          <w:b/>
          <w:i w:val="false"/>
          <w:color w:val="000000"/>
          <w:sz w:val="28"/>
        </w:rPr>
        <w:t>18-бап. Республика Үкiметiнiң отырыстары</w:t>
      </w:r>
    </w:p>
    <w:bookmarkStart w:name="z181" w:id="73"/>
    <w:p>
      <w:pPr>
        <w:spacing w:after="0"/>
        <w:ind w:left="0"/>
        <w:jc w:val="both"/>
      </w:pPr>
      <w:r>
        <w:rPr>
          <w:rFonts w:ascii="Times New Roman"/>
          <w:b w:val="false"/>
          <w:i w:val="false"/>
          <w:color w:val="000000"/>
          <w:sz w:val="28"/>
        </w:rPr>
        <w:t xml:space="preserve">
      1. Үкiметтiң отырыстары айына кемiнде бiр рет өткiзiлiп отырады. </w:t>
      </w:r>
    </w:p>
    <w:bookmarkEnd w:id="73"/>
    <w:bookmarkStart w:name="z182" w:id="74"/>
    <w:p>
      <w:pPr>
        <w:spacing w:after="0"/>
        <w:ind w:left="0"/>
        <w:jc w:val="both"/>
      </w:pPr>
      <w:r>
        <w:rPr>
          <w:rFonts w:ascii="Times New Roman"/>
          <w:b w:val="false"/>
          <w:i w:val="false"/>
          <w:color w:val="000000"/>
          <w:sz w:val="28"/>
        </w:rPr>
        <w:t xml:space="preserve">
      2. Үкiметтiң отырыстарын Премьер-Министр не Республика Президентi шақырады. </w:t>
      </w:r>
    </w:p>
    <w:bookmarkEnd w:id="74"/>
    <w:bookmarkStart w:name="z183" w:id="75"/>
    <w:p>
      <w:pPr>
        <w:spacing w:after="0"/>
        <w:ind w:left="0"/>
        <w:jc w:val="both"/>
      </w:pPr>
      <w:r>
        <w:rPr>
          <w:rFonts w:ascii="Times New Roman"/>
          <w:b w:val="false"/>
          <w:i w:val="false"/>
          <w:color w:val="000000"/>
          <w:sz w:val="28"/>
        </w:rPr>
        <w:t xml:space="preserve">
      3. Үкiметтiң отырыстарында Премьер-Министр төрағалық етедi, ол болмаған кезде мiндеттердiң бөлiнуiне сәйкес Премьер-Министрдiң мiндетiн атқаратын Премьер-Министрдiң орынбасары төрағалық етедi. Үкiмет ерекше маңызды мәселелердi қараған кезде қажеттігіне қарай оның отырыстарында Республика Президентi төрағалық етедi. </w:t>
      </w:r>
    </w:p>
    <w:bookmarkEnd w:id="75"/>
    <w:bookmarkStart w:name="z184" w:id="76"/>
    <w:p>
      <w:pPr>
        <w:spacing w:after="0"/>
        <w:ind w:left="0"/>
        <w:jc w:val="both"/>
      </w:pPr>
      <w:r>
        <w:rPr>
          <w:rFonts w:ascii="Times New Roman"/>
          <w:b w:val="false"/>
          <w:i w:val="false"/>
          <w:color w:val="000000"/>
          <w:sz w:val="28"/>
        </w:rPr>
        <w:t xml:space="preserve">
      4. Үкiмет мүшелерiнiң кемiнде үштен екiсi Үкiмет отырысына қатысса, отырыс құқылы болып саналады. Үкiмет мүшелерi оның отырыстарына алмастыру құқығынсыз қатысады. </w:t>
      </w:r>
    </w:p>
    <w:bookmarkEnd w:id="76"/>
    <w:bookmarkStart w:name="z185" w:id="77"/>
    <w:p>
      <w:pPr>
        <w:spacing w:after="0"/>
        <w:ind w:left="0"/>
        <w:jc w:val="both"/>
      </w:pPr>
      <w:r>
        <w:rPr>
          <w:rFonts w:ascii="Times New Roman"/>
          <w:b w:val="false"/>
          <w:i w:val="false"/>
          <w:color w:val="000000"/>
          <w:sz w:val="28"/>
        </w:rPr>
        <w:t xml:space="preserve">
      5. Үкiмет отырыстары ашық болады. Президенттiң не Премьер-Министрдiң бастамасымен Үкiметтiң жабық отырыстары өткiзiлуi мүмкiн. </w:t>
      </w:r>
    </w:p>
    <w:bookmarkEnd w:id="77"/>
    <w:bookmarkStart w:name="z186" w:id="78"/>
    <w:p>
      <w:pPr>
        <w:spacing w:after="0"/>
        <w:ind w:left="0"/>
        <w:jc w:val="both"/>
      </w:pPr>
      <w:r>
        <w:rPr>
          <w:rFonts w:ascii="Times New Roman"/>
          <w:b w:val="false"/>
          <w:i w:val="false"/>
          <w:color w:val="000000"/>
          <w:sz w:val="28"/>
        </w:rPr>
        <w:t>
      6. Үкiмет отырыстарын әзiрлеу мен өткiзу тәртiбi Үкiмет Регламентiмен белгiленедi.</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Республика Премьер-Министрi</w:t>
      </w:r>
    </w:p>
    <w:bookmarkStart w:name="z130" w:id="79"/>
    <w:p>
      <w:pPr>
        <w:spacing w:after="0"/>
        <w:ind w:left="0"/>
        <w:jc w:val="both"/>
      </w:pPr>
      <w:r>
        <w:rPr>
          <w:rFonts w:ascii="Times New Roman"/>
          <w:b w:val="false"/>
          <w:i w:val="false"/>
          <w:color w:val="000000"/>
          <w:sz w:val="28"/>
        </w:rPr>
        <w:t>
      1. Республика Премьер-Министрі:</w:t>
      </w:r>
    </w:p>
    <w:bookmarkEnd w:id="79"/>
    <w:bookmarkStart w:name="z131" w:id="80"/>
    <w:p>
      <w:pPr>
        <w:spacing w:after="0"/>
        <w:ind w:left="0"/>
        <w:jc w:val="both"/>
      </w:pPr>
      <w:r>
        <w:rPr>
          <w:rFonts w:ascii="Times New Roman"/>
          <w:b w:val="false"/>
          <w:i w:val="false"/>
          <w:color w:val="000000"/>
          <w:sz w:val="28"/>
        </w:rPr>
        <w:t>
      1) Үкіметтің жұмысын ұйымдастырады және Үкімет мүшелерінің арасында функционалдық міндеттерді бөледі;</w:t>
      </w:r>
    </w:p>
    <w:bookmarkEnd w:id="80"/>
    <w:bookmarkStart w:name="z132" w:id="81"/>
    <w:p>
      <w:pPr>
        <w:spacing w:after="0"/>
        <w:ind w:left="0"/>
        <w:jc w:val="both"/>
      </w:pPr>
      <w:r>
        <w:rPr>
          <w:rFonts w:ascii="Times New Roman"/>
          <w:b w:val="false"/>
          <w:i w:val="false"/>
          <w:color w:val="000000"/>
          <w:sz w:val="28"/>
        </w:rPr>
        <w:t>
      2) Республика Президентімен, Парламентпен, Конституциялық Сотпен, Жоғарғы Сотпен, Бас прокуратурамен және басқа да мемлекеттік органдармен қарым-қатынастарда Үкімет атынан өкілдік етеді немесе Үкімет атынан өкілдік етуді тапсырады;</w:t>
      </w:r>
    </w:p>
    <w:bookmarkEnd w:id="81"/>
    <w:bookmarkStart w:name="z133" w:id="82"/>
    <w:p>
      <w:pPr>
        <w:spacing w:after="0"/>
        <w:ind w:left="0"/>
        <w:jc w:val="both"/>
      </w:pPr>
      <w:r>
        <w:rPr>
          <w:rFonts w:ascii="Times New Roman"/>
          <w:b w:val="false"/>
          <w:i w:val="false"/>
          <w:color w:val="000000"/>
          <w:sz w:val="28"/>
        </w:rPr>
        <w:t>
      3) халықаралық қатынастарда Үкімет атынан өкілдік етеді немесе Үкімет атынан өкілдік етуді тапсырады және үкіметаралық шарттар мен келісімдерге қол қояды;</w:t>
      </w:r>
    </w:p>
    <w:bookmarkEnd w:id="82"/>
    <w:bookmarkStart w:name="z134" w:id="83"/>
    <w:p>
      <w:pPr>
        <w:spacing w:after="0"/>
        <w:ind w:left="0"/>
        <w:jc w:val="both"/>
      </w:pPr>
      <w:r>
        <w:rPr>
          <w:rFonts w:ascii="Times New Roman"/>
          <w:b w:val="false"/>
          <w:i w:val="false"/>
          <w:color w:val="000000"/>
          <w:sz w:val="28"/>
        </w:rPr>
        <w:t>
      4) Республика Президентіне: Үкіметтің құрылымы мен құрамы туралы; сыртқы істер, қорғаныс, ішкі істер министрлерін қоспағанда, Парламент Мәжілісімен консультациялардан кейін Үкімет мүшелерін қызметке тағайындау үшін кандидатуралар жөнінде; сыртқы істер, қорғаныс, ішкі істер министрлерін қоспағанда, Үкімет мүшесін, оның ішінде Үкіметтің жүргізіп отырған саясатымен келіспейтін немесе оны жүргізбейтін Үкімет мүшесін қызметтен босату туралы ұсынулар енгізеді;</w:t>
      </w:r>
    </w:p>
    <w:bookmarkEnd w:id="83"/>
    <w:bookmarkStart w:name="z135" w:id="84"/>
    <w:p>
      <w:pPr>
        <w:spacing w:after="0"/>
        <w:ind w:left="0"/>
        <w:jc w:val="both"/>
      </w:pPr>
      <w:r>
        <w:rPr>
          <w:rFonts w:ascii="Times New Roman"/>
          <w:b w:val="false"/>
          <w:i w:val="false"/>
          <w:color w:val="000000"/>
          <w:sz w:val="28"/>
        </w:rPr>
        <w:t>
      5) Республика Президентімен мемлекеттік бюджет есебінен қамтылатын барлық органдар үшін қаржыландырудың және қызметкерлердің еңбегіне ақы төлеудің бірыңғай жүйесін келіседі;</w:t>
      </w:r>
    </w:p>
    <w:bookmarkEnd w:id="84"/>
    <w:bookmarkStart w:name="z136" w:id="85"/>
    <w:p>
      <w:pPr>
        <w:spacing w:after="0"/>
        <w:ind w:left="0"/>
        <w:jc w:val="both"/>
      </w:pPr>
      <w:r>
        <w:rPr>
          <w:rFonts w:ascii="Times New Roman"/>
          <w:b w:val="false"/>
          <w:i w:val="false"/>
          <w:color w:val="000000"/>
          <w:sz w:val="28"/>
        </w:rPr>
        <w:t>
      6) Үкімет қызметінің негізгі бағыттары жөнінде және оның аса маңызды барлық шешімдері жөнінде Президентке және Парламентке баяндап отырады;</w:t>
      </w:r>
    </w:p>
    <w:bookmarkEnd w:id="85"/>
    <w:bookmarkStart w:name="z137" w:id="86"/>
    <w:p>
      <w:pPr>
        <w:spacing w:after="0"/>
        <w:ind w:left="0"/>
        <w:jc w:val="both"/>
      </w:pPr>
      <w:r>
        <w:rPr>
          <w:rFonts w:ascii="Times New Roman"/>
          <w:b w:val="false"/>
          <w:i w:val="false"/>
          <w:color w:val="000000"/>
          <w:sz w:val="28"/>
        </w:rPr>
        <w:t>
      7) Үкімет мүшелерінің және жергілікті атқарушы органдар басшыларының есептерін тыңдайды;</w:t>
      </w:r>
    </w:p>
    <w:bookmarkEnd w:id="86"/>
    <w:bookmarkStart w:name="z138" w:id="87"/>
    <w:p>
      <w:pPr>
        <w:spacing w:after="0"/>
        <w:ind w:left="0"/>
        <w:jc w:val="both"/>
      </w:pPr>
      <w:r>
        <w:rPr>
          <w:rFonts w:ascii="Times New Roman"/>
          <w:b w:val="false"/>
          <w:i w:val="false"/>
          <w:color w:val="000000"/>
          <w:sz w:val="28"/>
        </w:rPr>
        <w:t>
      8) Үкімет жанындағы консультациялық-кеңесші органдарды құрады және таратады;</w:t>
      </w:r>
    </w:p>
    <w:bookmarkEnd w:id="87"/>
    <w:bookmarkStart w:name="z139" w:id="88"/>
    <w:p>
      <w:pPr>
        <w:spacing w:after="0"/>
        <w:ind w:left="0"/>
        <w:jc w:val="both"/>
      </w:pPr>
      <w:r>
        <w:rPr>
          <w:rFonts w:ascii="Times New Roman"/>
          <w:b w:val="false"/>
          <w:i w:val="false"/>
          <w:color w:val="000000"/>
          <w:sz w:val="28"/>
        </w:rPr>
        <w:t>
      9) Үкіметтің қызметін ұйымдастыруға және оған басшылық жасауға байланысты басқа да функцияларды орындайды.</w:t>
      </w:r>
    </w:p>
    <w:bookmarkEnd w:id="88"/>
    <w:bookmarkStart w:name="z140" w:id="89"/>
    <w:p>
      <w:pPr>
        <w:spacing w:after="0"/>
        <w:ind w:left="0"/>
        <w:jc w:val="both"/>
      </w:pPr>
      <w:r>
        <w:rPr>
          <w:rFonts w:ascii="Times New Roman"/>
          <w:b w:val="false"/>
          <w:i w:val="false"/>
          <w:color w:val="000000"/>
          <w:sz w:val="28"/>
        </w:rPr>
        <w:t xml:space="preserve">
      2. Премьер-Министр болмаған жағдайда оның мiндеттерiн Премьер-Министр </w:t>
      </w:r>
      <w:r>
        <w:rPr>
          <w:rFonts w:ascii="Times New Roman"/>
          <w:b w:val="false"/>
          <w:i w:val="false"/>
          <w:color w:val="000000"/>
          <w:sz w:val="28"/>
        </w:rPr>
        <w:t>белгiлеген</w:t>
      </w:r>
      <w:r>
        <w:rPr>
          <w:rFonts w:ascii="Times New Roman"/>
          <w:b w:val="false"/>
          <w:i w:val="false"/>
          <w:color w:val="000000"/>
          <w:sz w:val="28"/>
        </w:rPr>
        <w:t xml:space="preserve"> тәртiппен Премьер-Министрдiң орынбасарларының бiрi атқарады. </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1999.05.06 № 379 Конституциялық </w:t>
      </w:r>
      <w:r>
        <w:rPr>
          <w:rFonts w:ascii="Times New Roman"/>
          <w:b w:val="false"/>
          <w:i w:val="false"/>
          <w:color w:val="000000"/>
          <w:sz w:val="28"/>
        </w:rPr>
        <w:t>Заңымен</w:t>
      </w:r>
      <w:r>
        <w:rPr>
          <w:rFonts w:ascii="Times New Roman"/>
          <w:b w:val="false"/>
          <w:i w:val="false"/>
          <w:color w:val="ff0000"/>
          <w:sz w:val="28"/>
        </w:rPr>
        <w:t xml:space="preserve">, 2004.11.24 № 604 (01.01. 2005 бастап күшіне енеді) </w:t>
      </w:r>
      <w:r>
        <w:rPr>
          <w:rFonts w:ascii="Times New Roman"/>
          <w:b w:val="false"/>
          <w:i w:val="false"/>
          <w:color w:val="000000"/>
          <w:sz w:val="28"/>
        </w:rPr>
        <w:t>Заңымен</w:t>
      </w:r>
      <w:r>
        <w:rPr>
          <w:rFonts w:ascii="Times New Roman"/>
          <w:b w:val="false"/>
          <w:i w:val="false"/>
          <w:color w:val="ff0000"/>
          <w:sz w:val="28"/>
        </w:rPr>
        <w:t xml:space="preserve">, 2007.06.19 № </w:t>
      </w:r>
      <w:r>
        <w:rPr>
          <w:rFonts w:ascii="Times New Roman"/>
          <w:b w:val="false"/>
          <w:i w:val="false"/>
          <w:color w:val="000000"/>
          <w:sz w:val="28"/>
        </w:rPr>
        <w:t>267</w:t>
      </w:r>
      <w:r>
        <w:rPr>
          <w:rFonts w:ascii="Times New Roman"/>
          <w:b w:val="false"/>
          <w:i w:val="false"/>
          <w:color w:val="ff0000"/>
          <w:sz w:val="28"/>
        </w:rPr>
        <w:t xml:space="preserve">; 29.09.2014 </w:t>
      </w:r>
      <w:r>
        <w:rPr>
          <w:rFonts w:ascii="Times New Roman"/>
          <w:b w:val="false"/>
          <w:i w:val="false"/>
          <w:color w:val="000000"/>
          <w:sz w:val="28"/>
        </w:rPr>
        <w:t>№ 238-V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05.11.2022 </w:t>
      </w:r>
      <w:r>
        <w:rPr>
          <w:rFonts w:ascii="Times New Roman"/>
          <w:b w:val="false"/>
          <w:i w:val="false"/>
          <w:color w:val="000000"/>
          <w:sz w:val="28"/>
        </w:rPr>
        <w:t>№ 156-VII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20-бап. Премьер-Министрдiң орынбасарлары және Республика Үкiметiнiң өзге де мүшелерi </w:t>
      </w:r>
    </w:p>
    <w:bookmarkStart w:name="z187" w:id="90"/>
    <w:p>
      <w:pPr>
        <w:spacing w:after="0"/>
        <w:ind w:left="0"/>
        <w:jc w:val="both"/>
      </w:pPr>
      <w:r>
        <w:rPr>
          <w:rFonts w:ascii="Times New Roman"/>
          <w:b w:val="false"/>
          <w:i w:val="false"/>
          <w:color w:val="000000"/>
          <w:sz w:val="28"/>
        </w:rPr>
        <w:t xml:space="preserve">
      1. Премьер-Министрдiң орынбасарлары өз қызметiн Республиканың Премьер-Министрi </w:t>
      </w:r>
      <w:r>
        <w:rPr>
          <w:rFonts w:ascii="Times New Roman"/>
          <w:b w:val="false"/>
          <w:i w:val="false"/>
          <w:color w:val="000000"/>
          <w:sz w:val="28"/>
        </w:rPr>
        <w:t>белгiлейтiн</w:t>
      </w:r>
      <w:r>
        <w:rPr>
          <w:rFonts w:ascii="Times New Roman"/>
          <w:b w:val="false"/>
          <w:i w:val="false"/>
          <w:color w:val="000000"/>
          <w:sz w:val="28"/>
        </w:rPr>
        <w:t xml:space="preserve"> мiндеттердiң бөлiнуiне сәйкес жүзеге асырады. </w:t>
      </w:r>
    </w:p>
    <w:bookmarkEnd w:id="90"/>
    <w:bookmarkStart w:name="z188" w:id="91"/>
    <w:p>
      <w:pPr>
        <w:spacing w:after="0"/>
        <w:ind w:left="0"/>
        <w:jc w:val="both"/>
      </w:pPr>
      <w:r>
        <w:rPr>
          <w:rFonts w:ascii="Times New Roman"/>
          <w:b w:val="false"/>
          <w:i w:val="false"/>
          <w:color w:val="000000"/>
          <w:sz w:val="28"/>
        </w:rPr>
        <w:t xml:space="preserve">
      2. Үкімет мүшелері: </w:t>
      </w:r>
    </w:p>
    <w:bookmarkEnd w:id="91"/>
    <w:bookmarkStart w:name="z189" w:id="92"/>
    <w:p>
      <w:pPr>
        <w:spacing w:after="0"/>
        <w:ind w:left="0"/>
        <w:jc w:val="both"/>
      </w:pPr>
      <w:r>
        <w:rPr>
          <w:rFonts w:ascii="Times New Roman"/>
          <w:b w:val="false"/>
          <w:i w:val="false"/>
          <w:color w:val="000000"/>
          <w:sz w:val="28"/>
        </w:rPr>
        <w:t xml:space="preserve">
      1) тиісті мемлекеттік органдарға басшылықты жүзеге асырады; </w:t>
      </w:r>
    </w:p>
    <w:bookmarkEnd w:id="92"/>
    <w:bookmarkStart w:name="z190" w:id="93"/>
    <w:p>
      <w:pPr>
        <w:spacing w:after="0"/>
        <w:ind w:left="0"/>
        <w:jc w:val="both"/>
      </w:pPr>
      <w:r>
        <w:rPr>
          <w:rFonts w:ascii="Times New Roman"/>
          <w:b w:val="false"/>
          <w:i w:val="false"/>
          <w:color w:val="000000"/>
          <w:sz w:val="28"/>
        </w:rPr>
        <w:t xml:space="preserve">
      2) тиісті мемлекеттік органдардың қарауындағы мемлекеттік басқару салаларындағы (аясындағы) саясатты қалыптастырады; </w:t>
      </w:r>
    </w:p>
    <w:bookmarkEnd w:id="93"/>
    <w:bookmarkStart w:name="z191" w:id="94"/>
    <w:p>
      <w:pPr>
        <w:spacing w:after="0"/>
        <w:ind w:left="0"/>
        <w:jc w:val="both"/>
      </w:pPr>
      <w:r>
        <w:rPr>
          <w:rFonts w:ascii="Times New Roman"/>
          <w:b w:val="false"/>
          <w:i w:val="false"/>
          <w:color w:val="000000"/>
          <w:sz w:val="28"/>
        </w:rPr>
        <w:t xml:space="preserve">
      3) заңнамада көзделген шекте салааралық үйлестіруді қамтамасыз етеді; </w:t>
      </w:r>
    </w:p>
    <w:bookmarkEnd w:id="94"/>
    <w:bookmarkStart w:name="z192" w:id="95"/>
    <w:p>
      <w:pPr>
        <w:spacing w:after="0"/>
        <w:ind w:left="0"/>
        <w:jc w:val="both"/>
      </w:pPr>
      <w:r>
        <w:rPr>
          <w:rFonts w:ascii="Times New Roman"/>
          <w:b w:val="false"/>
          <w:i w:val="false"/>
          <w:color w:val="000000"/>
          <w:sz w:val="28"/>
        </w:rPr>
        <w:t xml:space="preserve">
      4) өз құзыреті шегінде шешімдер қабылдауда дербес болады; </w:t>
      </w:r>
    </w:p>
    <w:bookmarkEnd w:id="95"/>
    <w:bookmarkStart w:name="z193" w:id="96"/>
    <w:p>
      <w:pPr>
        <w:spacing w:after="0"/>
        <w:ind w:left="0"/>
        <w:jc w:val="both"/>
      </w:pPr>
      <w:r>
        <w:rPr>
          <w:rFonts w:ascii="Times New Roman"/>
          <w:b w:val="false"/>
          <w:i w:val="false"/>
          <w:color w:val="000000"/>
          <w:sz w:val="28"/>
        </w:rPr>
        <w:t xml:space="preserve">
      5) Республика Премьер-Министрінің алдында өздеріне бағынышты мемлекеттік органдардың жұмысы үшін дербес жауап береді; </w:t>
      </w:r>
    </w:p>
    <w:bookmarkEnd w:id="96"/>
    <w:bookmarkStart w:name="z194" w:id="97"/>
    <w:p>
      <w:pPr>
        <w:spacing w:after="0"/>
        <w:ind w:left="0"/>
        <w:jc w:val="both"/>
      </w:pPr>
      <w:r>
        <w:rPr>
          <w:rFonts w:ascii="Times New Roman"/>
          <w:b w:val="false"/>
          <w:i w:val="false"/>
          <w:color w:val="000000"/>
          <w:sz w:val="28"/>
        </w:rPr>
        <w:t>
      6) тиісті мемлекеттік органдардың қарауындағы мемлекеттік басқару саласындағы (аясындағы) істің жайына және заңдардың, Қазақстан Республикасының Президенті мен Үкіметі актілерінің орындалуын қамтамасыз ету үшін жауапты.</w:t>
      </w:r>
    </w:p>
    <w:bookmarkEnd w:id="97"/>
    <w:bookmarkStart w:name="z195" w:id="98"/>
    <w:p>
      <w:pPr>
        <w:spacing w:after="0"/>
        <w:ind w:left="0"/>
        <w:jc w:val="both"/>
      </w:pPr>
      <w:r>
        <w:rPr>
          <w:rFonts w:ascii="Times New Roman"/>
          <w:b w:val="false"/>
          <w:i w:val="false"/>
          <w:color w:val="000000"/>
          <w:sz w:val="28"/>
        </w:rPr>
        <w:t>
      3. Министрліктердің басшылары болып табылмайтын Үкімет мүшелері өз қызметін Қазақстан Республикасының Үкіметі бекітетін олар туралы ережелерге сәйкес жүзеге асырады.</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1999.05.06. № </w:t>
      </w:r>
      <w:r>
        <w:rPr>
          <w:rFonts w:ascii="Times New Roman"/>
          <w:b w:val="false"/>
          <w:i w:val="false"/>
          <w:color w:val="000000"/>
          <w:sz w:val="28"/>
        </w:rPr>
        <w:t>379</w:t>
      </w:r>
      <w:r>
        <w:rPr>
          <w:rFonts w:ascii="Times New Roman"/>
          <w:b w:val="false"/>
          <w:i w:val="false"/>
          <w:color w:val="ff0000"/>
          <w:sz w:val="28"/>
        </w:rPr>
        <w:t xml:space="preserve"> Конституциялық заңымен; өзгерістер енгізілді - ҚР 2007.06.19. № </w:t>
      </w:r>
      <w:r>
        <w:rPr>
          <w:rFonts w:ascii="Times New Roman"/>
          <w:b w:val="false"/>
          <w:i w:val="false"/>
          <w:color w:val="000000"/>
          <w:sz w:val="28"/>
        </w:rPr>
        <w:t>267</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w:t>
      </w:r>
    </w:p>
    <w:p>
      <w:pPr>
        <w:spacing w:after="0"/>
        <w:ind w:left="0"/>
        <w:jc w:val="both"/>
      </w:pPr>
      <w:r>
        <w:rPr>
          <w:rFonts w:ascii="Times New Roman"/>
          <w:b w:val="false"/>
          <w:i w:val="false"/>
          <w:color w:val="ff0000"/>
          <w:sz w:val="28"/>
        </w:rPr>
        <w:t xml:space="preserve">
      Ескерту. 21-бап алып тасталды – ҚР 1999.05.06. № 379 Конституциялық Заңымен. </w:t>
      </w:r>
    </w:p>
    <w:p>
      <w:pPr>
        <w:spacing w:after="0"/>
        <w:ind w:left="0"/>
        <w:jc w:val="both"/>
      </w:pPr>
      <w:r>
        <w:rPr>
          <w:rFonts w:ascii="Times New Roman"/>
          <w:b/>
          <w:i w:val="false"/>
          <w:color w:val="000000"/>
          <w:sz w:val="28"/>
        </w:rPr>
        <w:t>21-1-бап. Министрліктің жауапты хатшысы</w:t>
      </w:r>
    </w:p>
    <w:p>
      <w:pPr>
        <w:spacing w:after="0"/>
        <w:ind w:left="0"/>
        <w:jc w:val="both"/>
      </w:pPr>
      <w:r>
        <w:rPr>
          <w:rFonts w:ascii="Times New Roman"/>
          <w:b w:val="false"/>
          <w:i w:val="false"/>
          <w:color w:val="ff0000"/>
          <w:sz w:val="28"/>
        </w:rPr>
        <w:t xml:space="preserve">
      Ескерту. 21-1-бап алып тасталды – ҚР Конституциялық заңымен 30.12.2020 </w:t>
      </w:r>
      <w:r>
        <w:rPr>
          <w:rFonts w:ascii="Times New Roman"/>
          <w:b w:val="false"/>
          <w:i w:val="false"/>
          <w:color w:val="ff0000"/>
          <w:sz w:val="28"/>
        </w:rPr>
        <w:t>№ 392-VI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22-бап. Республика министрлiгi</w:t>
      </w:r>
    </w:p>
    <w:bookmarkStart w:name="z141" w:id="99"/>
    <w:p>
      <w:pPr>
        <w:spacing w:after="0"/>
        <w:ind w:left="0"/>
        <w:jc w:val="both"/>
      </w:pPr>
      <w:r>
        <w:rPr>
          <w:rFonts w:ascii="Times New Roman"/>
          <w:b w:val="false"/>
          <w:i w:val="false"/>
          <w:color w:val="000000"/>
          <w:sz w:val="28"/>
        </w:rPr>
        <w:t>
      1. Министрлік Республиканың тиісті мемлекеттік басқару саласына (аясына) – басшылықты, сондай-ақ заңнамада көзделген шектерде салааралық үйлестіруді жүзеге асыратын орталық атқарушы органы болып табылады.</w:t>
      </w:r>
    </w:p>
    <w:bookmarkEnd w:id="99"/>
    <w:bookmarkStart w:name="z204" w:id="100"/>
    <w:p>
      <w:pPr>
        <w:spacing w:after="0"/>
        <w:ind w:left="0"/>
        <w:jc w:val="both"/>
      </w:pPr>
      <w:r>
        <w:rPr>
          <w:rFonts w:ascii="Times New Roman"/>
          <w:b w:val="false"/>
          <w:i w:val="false"/>
          <w:color w:val="000000"/>
          <w:sz w:val="28"/>
        </w:rPr>
        <w:t>
      Министрлік өз құзыреті шегінде стратегиялық, реттеу, іске асыру және бақылау-қадағалау функцияларын жүзеге асырады.</w:t>
      </w:r>
    </w:p>
    <w:bookmarkEnd w:id="100"/>
    <w:p>
      <w:pPr>
        <w:spacing w:after="0"/>
        <w:ind w:left="0"/>
        <w:jc w:val="both"/>
      </w:pPr>
      <w:r>
        <w:rPr>
          <w:rFonts w:ascii="Times New Roman"/>
          <w:b w:val="false"/>
          <w:i w:val="false"/>
          <w:color w:val="000000"/>
          <w:sz w:val="28"/>
        </w:rPr>
        <w:t>
      Министрлік Қазақстан Республикасының қолданыстағы заңнамасына сәйкес тиісті салаларда мемлекеттік саясатты қалыптастырады.</w:t>
      </w:r>
    </w:p>
    <w:bookmarkStart w:name="z142" w:id="101"/>
    <w:p>
      <w:pPr>
        <w:spacing w:after="0"/>
        <w:ind w:left="0"/>
        <w:jc w:val="both"/>
      </w:pPr>
      <w:r>
        <w:rPr>
          <w:rFonts w:ascii="Times New Roman"/>
          <w:b w:val="false"/>
          <w:i w:val="false"/>
          <w:color w:val="000000"/>
          <w:sz w:val="28"/>
        </w:rPr>
        <w:t xml:space="preserve">
      2. Министрлiктi Республика Премьер-Министрiнiң ұсынысы бойынша Республика Президентi құрады, қайта ұйымдастырады және таратады. </w:t>
      </w:r>
    </w:p>
    <w:bookmarkEnd w:id="101"/>
    <w:bookmarkStart w:name="z143" w:id="102"/>
    <w:p>
      <w:pPr>
        <w:spacing w:after="0"/>
        <w:ind w:left="0"/>
        <w:jc w:val="both"/>
      </w:pPr>
      <w:r>
        <w:rPr>
          <w:rFonts w:ascii="Times New Roman"/>
          <w:b w:val="false"/>
          <w:i w:val="false"/>
          <w:color w:val="000000"/>
          <w:sz w:val="28"/>
        </w:rPr>
        <w:t xml:space="preserve">
      2-1. Министрлiк Республика Yкiметiнiң құзыретiне жатқызылмаған мәселелер бойынша өз құзыретi шегiнде шешiмдердi өз бетiнше қабылдауға өкiлеттi. </w:t>
      </w:r>
    </w:p>
    <w:bookmarkEnd w:id="102"/>
    <w:bookmarkStart w:name="z113" w:id="103"/>
    <w:p>
      <w:pPr>
        <w:spacing w:after="0"/>
        <w:ind w:left="0"/>
        <w:jc w:val="both"/>
      </w:pPr>
      <w:r>
        <w:rPr>
          <w:rFonts w:ascii="Times New Roman"/>
          <w:b w:val="false"/>
          <w:i w:val="false"/>
          <w:color w:val="000000"/>
          <w:sz w:val="28"/>
        </w:rPr>
        <w:t>
      2-2. Ведомстволар, департаменттер және басқармалар министрліктің құрылымдық бөлімшелері болып табылады.</w:t>
      </w:r>
    </w:p>
    <w:bookmarkEnd w:id="103"/>
    <w:bookmarkStart w:name="z196" w:id="104"/>
    <w:p>
      <w:pPr>
        <w:spacing w:after="0"/>
        <w:ind w:left="0"/>
        <w:jc w:val="both"/>
      </w:pPr>
      <w:r>
        <w:rPr>
          <w:rFonts w:ascii="Times New Roman"/>
          <w:b w:val="false"/>
          <w:i w:val="false"/>
          <w:color w:val="000000"/>
          <w:sz w:val="28"/>
        </w:rPr>
        <w:t>
      Үкімет құрамына кіретін құқық қорғау органдары үшін, мемлекеттік қызметтің ерекше түрі ескеріле отырып, қызметтер құруға жол беріледі.</w:t>
      </w:r>
    </w:p>
    <w:bookmarkEnd w:id="104"/>
    <w:bookmarkStart w:name="z197" w:id="105"/>
    <w:p>
      <w:pPr>
        <w:spacing w:after="0"/>
        <w:ind w:left="0"/>
        <w:jc w:val="both"/>
      </w:pPr>
      <w:r>
        <w:rPr>
          <w:rFonts w:ascii="Times New Roman"/>
          <w:b w:val="false"/>
          <w:i w:val="false"/>
          <w:color w:val="000000"/>
          <w:sz w:val="28"/>
        </w:rPr>
        <w:t>
      Министрліктің құрылымын және оның құрылымдық бөлімшелері туралы ережелерді министр бекітеді.</w:t>
      </w:r>
    </w:p>
    <w:bookmarkEnd w:id="105"/>
    <w:bookmarkStart w:name="z198" w:id="106"/>
    <w:p>
      <w:pPr>
        <w:spacing w:after="0"/>
        <w:ind w:left="0"/>
        <w:jc w:val="both"/>
      </w:pPr>
      <w:r>
        <w:rPr>
          <w:rFonts w:ascii="Times New Roman"/>
          <w:b w:val="false"/>
          <w:i w:val="false"/>
          <w:color w:val="000000"/>
          <w:sz w:val="28"/>
        </w:rPr>
        <w:t>
      Министрлік қызметтерінің, департаменттері мен басқармаларының жиынтығы оның аппараты болып табылады.</w:t>
      </w:r>
    </w:p>
    <w:bookmarkEnd w:id="106"/>
    <w:bookmarkStart w:name="z114" w:id="107"/>
    <w:p>
      <w:pPr>
        <w:spacing w:after="0"/>
        <w:ind w:left="0"/>
        <w:jc w:val="both"/>
      </w:pPr>
      <w:r>
        <w:rPr>
          <w:rFonts w:ascii="Times New Roman"/>
          <w:b w:val="false"/>
          <w:i w:val="false"/>
          <w:color w:val="000000"/>
          <w:sz w:val="28"/>
        </w:rPr>
        <w:t xml:space="preserve">
      3. Министрлiктiң алқасы министрдiң жанындағы консультативтiк-кеңесшi орган болып табылады. Алқаның сандық және адам құрамын министрлiктiң, мемлекеттiк комитеттiң құрылымдық бөлiмшелерi басшыларының қатарынан министр бекiтедi. </w:t>
      </w:r>
    </w:p>
    <w:bookmarkEnd w:id="107"/>
    <w:bookmarkStart w:name="z115" w:id="108"/>
    <w:p>
      <w:pPr>
        <w:spacing w:after="0"/>
        <w:ind w:left="0"/>
        <w:jc w:val="both"/>
      </w:pPr>
      <w:r>
        <w:rPr>
          <w:rFonts w:ascii="Times New Roman"/>
          <w:b w:val="false"/>
          <w:i w:val="false"/>
          <w:color w:val="000000"/>
          <w:sz w:val="28"/>
        </w:rPr>
        <w:t xml:space="preserve">
      4. Министрлiк, қабылдаған шешiмдер министрдiң бұйрықтарымен ресiмделедi. </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1999.05.06 № </w:t>
      </w:r>
      <w:r>
        <w:rPr>
          <w:rFonts w:ascii="Times New Roman"/>
          <w:b w:val="false"/>
          <w:i w:val="false"/>
          <w:color w:val="000000"/>
          <w:sz w:val="28"/>
        </w:rPr>
        <w:t>379</w:t>
      </w:r>
      <w:r>
        <w:rPr>
          <w:rFonts w:ascii="Times New Roman"/>
          <w:b w:val="false"/>
          <w:i w:val="false"/>
          <w:color w:val="ff0000"/>
          <w:sz w:val="28"/>
        </w:rPr>
        <w:t xml:space="preserve"> Заңымен; 2007.06.19 № </w:t>
      </w:r>
      <w:r>
        <w:rPr>
          <w:rFonts w:ascii="Times New Roman"/>
          <w:b w:val="false"/>
          <w:i w:val="false"/>
          <w:color w:val="000000"/>
          <w:sz w:val="28"/>
        </w:rPr>
        <w:t>267</w:t>
      </w:r>
      <w:r>
        <w:rPr>
          <w:rFonts w:ascii="Times New Roman"/>
          <w:b w:val="false"/>
          <w:i w:val="false"/>
          <w:color w:val="ff0000"/>
          <w:sz w:val="28"/>
        </w:rPr>
        <w:t xml:space="preserve">; 29.09.2014 </w:t>
      </w:r>
      <w:r>
        <w:rPr>
          <w:rFonts w:ascii="Times New Roman"/>
          <w:b w:val="false"/>
          <w:i w:val="false"/>
          <w:color w:val="000000"/>
          <w:sz w:val="28"/>
        </w:rPr>
        <w:t>№ 238-V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156-VII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Үкiметтің құрамына кірмейтiн орталық атқарушы орган</w:t>
      </w:r>
    </w:p>
    <w:p>
      <w:pPr>
        <w:spacing w:after="0"/>
        <w:ind w:left="0"/>
        <w:jc w:val="both"/>
      </w:pPr>
      <w:r>
        <w:rPr>
          <w:rFonts w:ascii="Times New Roman"/>
          <w:b w:val="false"/>
          <w:i w:val="false"/>
          <w:color w:val="ff0000"/>
          <w:sz w:val="28"/>
        </w:rPr>
        <w:t xml:space="preserve">
      Ескерту. 23-бап алып тасталды - ҚР 15.06.2017 </w:t>
      </w:r>
      <w:r>
        <w:rPr>
          <w:rFonts w:ascii="Times New Roman"/>
          <w:b w:val="false"/>
          <w:i w:val="false"/>
          <w:color w:val="ff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p>
    <w:p>
      <w:pPr>
        <w:spacing w:after="0"/>
        <w:ind w:left="0"/>
        <w:jc w:val="both"/>
      </w:pPr>
      <w:r>
        <w:rPr>
          <w:rFonts w:ascii="Times New Roman"/>
          <w:b/>
          <w:i w:val="false"/>
          <w:color w:val="000000"/>
          <w:sz w:val="28"/>
        </w:rPr>
        <w:t xml:space="preserve">24-бап. Орталық атқарушы органның ведомствосы </w:t>
      </w:r>
    </w:p>
    <w:bookmarkStart w:name="z117" w:id="109"/>
    <w:p>
      <w:pPr>
        <w:spacing w:after="0"/>
        <w:ind w:left="0"/>
        <w:jc w:val="both"/>
      </w:pPr>
      <w:r>
        <w:rPr>
          <w:rFonts w:ascii="Times New Roman"/>
          <w:b w:val="false"/>
          <w:i w:val="false"/>
          <w:color w:val="000000"/>
          <w:sz w:val="28"/>
        </w:rPr>
        <w:t xml:space="preserve">
      1. Республиканың орталық атқарушы органының комитеті ведомство болып табылады. </w:t>
      </w:r>
    </w:p>
    <w:bookmarkEnd w:id="109"/>
    <w:p>
      <w:pPr>
        <w:spacing w:after="0"/>
        <w:ind w:left="0"/>
        <w:jc w:val="both"/>
      </w:pPr>
      <w:r>
        <w:rPr>
          <w:rFonts w:ascii="Times New Roman"/>
          <w:b w:val="false"/>
          <w:i w:val="false"/>
          <w:color w:val="000000"/>
          <w:sz w:val="28"/>
        </w:rPr>
        <w:t xml:space="preserve">
      Ведомствоның аумақтық бөлімшелері болуы мүмкін. </w:t>
      </w:r>
    </w:p>
    <w:bookmarkStart w:name="z118" w:id="110"/>
    <w:p>
      <w:pPr>
        <w:spacing w:after="0"/>
        <w:ind w:left="0"/>
        <w:jc w:val="both"/>
      </w:pPr>
      <w:r>
        <w:rPr>
          <w:rFonts w:ascii="Times New Roman"/>
          <w:b w:val="false"/>
          <w:i w:val="false"/>
          <w:color w:val="000000"/>
          <w:sz w:val="28"/>
        </w:rPr>
        <w:t xml:space="preserve">
      2. Ведомствоны тиісті орталық атқарушы орган басшысының ұсынуымен Республика Үкіметі құрады, қайта ұйымдастырады және таратады. </w:t>
      </w:r>
    </w:p>
    <w:bookmarkEnd w:id="110"/>
    <w:bookmarkStart w:name="z119" w:id="111"/>
    <w:p>
      <w:pPr>
        <w:spacing w:after="0"/>
        <w:ind w:left="0"/>
        <w:jc w:val="both"/>
      </w:pPr>
      <w:r>
        <w:rPr>
          <w:rFonts w:ascii="Times New Roman"/>
          <w:b w:val="false"/>
          <w:i w:val="false"/>
          <w:color w:val="000000"/>
          <w:sz w:val="28"/>
        </w:rPr>
        <w:t xml:space="preserve">
      3. Ведомство басшысын тиісті орталық атқарушы органның басшысы қызметке тағайындайды және қызметтен босатады. </w:t>
      </w:r>
    </w:p>
    <w:bookmarkEnd w:id="111"/>
    <w:bookmarkStart w:name="z120" w:id="112"/>
    <w:p>
      <w:pPr>
        <w:spacing w:after="0"/>
        <w:ind w:left="0"/>
        <w:jc w:val="both"/>
      </w:pPr>
      <w:r>
        <w:rPr>
          <w:rFonts w:ascii="Times New Roman"/>
          <w:b w:val="false"/>
          <w:i w:val="false"/>
          <w:color w:val="000000"/>
          <w:sz w:val="28"/>
        </w:rPr>
        <w:t>
      4. Ведомство Республиканың орталық атқарушы органының құзыреті шегінде реттеу, іске асыру және бақылау-қадағалау функцияларын жүзеге асыра алады, сондай-ақ орталық атқарушы органның стратегиялық функцияларын орындауға ведомствоның құзыреті шегінде қатыса алады.</w:t>
      </w:r>
    </w:p>
    <w:bookmarkEnd w:id="112"/>
    <w:bookmarkStart w:name="z121" w:id="113"/>
    <w:p>
      <w:pPr>
        <w:spacing w:after="0"/>
        <w:ind w:left="0"/>
        <w:jc w:val="both"/>
      </w:pPr>
      <w:r>
        <w:rPr>
          <w:rFonts w:ascii="Times New Roman"/>
          <w:b w:val="false"/>
          <w:i w:val="false"/>
          <w:color w:val="000000"/>
          <w:sz w:val="28"/>
        </w:rPr>
        <w:t xml:space="preserve">
      5. Ведомство шығаратын актінің нысаны ведомство басшысының бұйрығы болып табылады. </w:t>
      </w:r>
    </w:p>
    <w:bookmarkEnd w:id="113"/>
    <w:p>
      <w:pPr>
        <w:spacing w:after="0"/>
        <w:ind w:left="0"/>
        <w:jc w:val="both"/>
      </w:pPr>
      <w:r>
        <w:rPr>
          <w:rFonts w:ascii="Times New Roman"/>
          <w:b w:val="false"/>
          <w:i w:val="false"/>
          <w:color w:val="000000"/>
          <w:sz w:val="28"/>
        </w:rPr>
        <w:t xml:space="preserve">
      Ведомствоның актілерін толығымен не бір бөлігінде күшін жоюды не тоқтата тұруды құрылымына ведомство кіретін орталық атқарушы органның басшысы жүзеге асырады. </w:t>
      </w:r>
    </w:p>
    <w:bookmarkStart w:name="z116" w:id="114"/>
    <w:p>
      <w:pPr>
        <w:spacing w:after="0"/>
        <w:ind w:left="0"/>
        <w:jc w:val="both"/>
      </w:pPr>
      <w:r>
        <w:rPr>
          <w:rFonts w:ascii="Times New Roman"/>
          <w:b w:val="false"/>
          <w:i w:val="false"/>
          <w:color w:val="000000"/>
          <w:sz w:val="28"/>
        </w:rPr>
        <w:t>
      6. Ведомство құрылымын тиісті орталық атқарушы органның басшысы бекітеді. Ведомствоның құзыретін және өзге мемлекеттік органдармен өзара іс-қимыл жасау тәртібін құрылымына осы ведомство кіретін орталық атқарушы органның басшысы айқындайды.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2007.06.19 № </w:t>
      </w:r>
      <w:r>
        <w:rPr>
          <w:rFonts w:ascii="Times New Roman"/>
          <w:b w:val="false"/>
          <w:i w:val="false"/>
          <w:color w:val="000000"/>
          <w:sz w:val="28"/>
        </w:rPr>
        <w:t>267</w:t>
      </w:r>
      <w:r>
        <w:rPr>
          <w:rFonts w:ascii="Times New Roman"/>
          <w:b w:val="false"/>
          <w:i w:val="false"/>
          <w:color w:val="ff0000"/>
          <w:sz w:val="28"/>
        </w:rPr>
        <w:t xml:space="preserve"> Конституциялық Заңымен; өзгеріс енгізілді - ҚР 29.09.2014 </w:t>
      </w:r>
      <w:r>
        <w:rPr>
          <w:rFonts w:ascii="Times New Roman"/>
          <w:b w:val="false"/>
          <w:i w:val="false"/>
          <w:color w:val="000000"/>
          <w:sz w:val="28"/>
        </w:rPr>
        <w:t>№ 238-V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25-бап. Республика Премьер-Министрi мен Үкiметiнiң қызметiн ақпараттық-талдау және ұйымдық-құқықтық жағынан қамтамасыз ету </w:t>
      </w:r>
    </w:p>
    <w:bookmarkStart w:name="z199" w:id="115"/>
    <w:p>
      <w:pPr>
        <w:spacing w:after="0"/>
        <w:ind w:left="0"/>
        <w:jc w:val="both"/>
      </w:pPr>
      <w:r>
        <w:rPr>
          <w:rFonts w:ascii="Times New Roman"/>
          <w:b w:val="false"/>
          <w:i w:val="false"/>
          <w:color w:val="000000"/>
          <w:sz w:val="28"/>
        </w:rPr>
        <w:t>
      1. Республика Премьер-Министрi мен Yкiметiнiң қызметiн ақпараттық-талдамалық және ұйымдық-құқықтық жағынан қамтамасыз етудi Республика Үкіметі Аппараты жүзеге асырады.</w:t>
      </w:r>
    </w:p>
    <w:bookmarkEnd w:id="115"/>
    <w:bookmarkStart w:name="z200" w:id="116"/>
    <w:p>
      <w:pPr>
        <w:spacing w:after="0"/>
        <w:ind w:left="0"/>
        <w:jc w:val="both"/>
      </w:pPr>
      <w:r>
        <w:rPr>
          <w:rFonts w:ascii="Times New Roman"/>
          <w:b w:val="false"/>
          <w:i w:val="false"/>
          <w:color w:val="000000"/>
          <w:sz w:val="28"/>
        </w:rPr>
        <w:t xml:space="preserve">
      2. Республика Үкіметі Аппаратын құру, қайта ұйымдастыру және тарату тәртібі, Республика Үкіметі Аппараты басшысының және оның өзге де мемлекеттік қызметшілерінің құқықтық жағдайы, оларды лауазымдарға тағайындау мен лауазымдарынан босатудың тәртібі Қазақстан Республикасының заңнамасында айқындалады. </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06.05.1999 </w:t>
      </w:r>
      <w:r>
        <w:rPr>
          <w:rFonts w:ascii="Times New Roman"/>
          <w:b w:val="false"/>
          <w:i w:val="false"/>
          <w:color w:val="000000"/>
          <w:sz w:val="28"/>
        </w:rPr>
        <w:t>№ 379</w:t>
      </w:r>
      <w:r>
        <w:rPr>
          <w:rFonts w:ascii="Times New Roman"/>
          <w:b w:val="false"/>
          <w:i w:val="false"/>
          <w:color w:val="ff0000"/>
          <w:sz w:val="28"/>
        </w:rPr>
        <w:t xml:space="preserve">; өзгеріс енгізілді – ҚР 19.04.2023 </w:t>
      </w:r>
      <w:r>
        <w:rPr>
          <w:rFonts w:ascii="Times New Roman"/>
          <w:b w:val="false"/>
          <w:i w:val="false"/>
          <w:color w:val="000000"/>
          <w:sz w:val="28"/>
        </w:rPr>
        <w:t>№ 222-VII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26-бап. Республика Үкiметi жанындағы консультативтiк-кеңесшi органдар </w:t>
      </w:r>
    </w:p>
    <w:bookmarkStart w:name="z201" w:id="117"/>
    <w:p>
      <w:pPr>
        <w:spacing w:after="0"/>
        <w:ind w:left="0"/>
        <w:jc w:val="both"/>
      </w:pPr>
      <w:r>
        <w:rPr>
          <w:rFonts w:ascii="Times New Roman"/>
          <w:b w:val="false"/>
          <w:i w:val="false"/>
          <w:color w:val="000000"/>
          <w:sz w:val="28"/>
        </w:rPr>
        <w:t xml:space="preserve">
      1. Республика Үкiметi жанындағы комиссиялар, кеңестер мен  </w:t>
      </w:r>
      <w:r>
        <w:rPr>
          <w:rFonts w:ascii="Times New Roman"/>
          <w:b w:val="false"/>
          <w:i w:val="false"/>
          <w:color w:val="000000"/>
          <w:sz w:val="28"/>
        </w:rPr>
        <w:t>консультативтiк-кеңесшi органдар</w:t>
      </w:r>
      <w:r>
        <w:rPr>
          <w:rFonts w:ascii="Times New Roman"/>
          <w:b w:val="false"/>
          <w:i w:val="false"/>
          <w:color w:val="000000"/>
          <w:sz w:val="28"/>
        </w:rPr>
        <w:t xml:space="preserve"> үкiмет құзыретiне жататын мәселелер бойынша ұсыныстарды талдап жасау үшiн құрылады. </w:t>
      </w:r>
    </w:p>
    <w:bookmarkEnd w:id="117"/>
    <w:bookmarkStart w:name="z202" w:id="118"/>
    <w:p>
      <w:pPr>
        <w:spacing w:after="0"/>
        <w:ind w:left="0"/>
        <w:jc w:val="both"/>
      </w:pPr>
      <w:r>
        <w:rPr>
          <w:rFonts w:ascii="Times New Roman"/>
          <w:b w:val="false"/>
          <w:i w:val="false"/>
          <w:color w:val="000000"/>
          <w:sz w:val="28"/>
        </w:rPr>
        <w:t xml:space="preserve">
      2. Консультативтiк-кеңесшi органдарды Премьер-Министр, оның орынбасарлары, Үкiмет мүшелерi басқарады. </w:t>
      </w:r>
    </w:p>
    <w:bookmarkEnd w:id="118"/>
    <w:bookmarkStart w:name="z203" w:id="119"/>
    <w:p>
      <w:pPr>
        <w:spacing w:after="0"/>
        <w:ind w:left="0"/>
        <w:jc w:val="both"/>
      </w:pPr>
      <w:r>
        <w:rPr>
          <w:rFonts w:ascii="Times New Roman"/>
          <w:b w:val="false"/>
          <w:i w:val="false"/>
          <w:color w:val="000000"/>
          <w:sz w:val="28"/>
        </w:rPr>
        <w:t xml:space="preserve">
      3. Үкiмет жанындағы консультативтiк-кеңесшi органдардың шешiмдерi ұсынымдық сипатта болады. </w:t>
      </w:r>
    </w:p>
    <w:bookmarkEnd w:id="119"/>
    <w:p>
      <w:pPr>
        <w:spacing w:after="0"/>
        <w:ind w:left="0"/>
        <w:jc w:val="both"/>
      </w:pPr>
      <w:r>
        <w:rPr>
          <w:rFonts w:ascii="Times New Roman"/>
          <w:b/>
          <w:i w:val="false"/>
          <w:color w:val="000000"/>
          <w:sz w:val="28"/>
        </w:rPr>
        <w:t xml:space="preserve">27-бап. Осы Конституциялық заңның күшiне енгiзiлу тәртiбi </w:t>
      </w:r>
    </w:p>
    <w:p>
      <w:pPr>
        <w:spacing w:after="0"/>
        <w:ind w:left="0"/>
        <w:jc w:val="both"/>
      </w:pPr>
      <w:r>
        <w:rPr>
          <w:rFonts w:ascii="Times New Roman"/>
          <w:b w:val="false"/>
          <w:i w:val="false"/>
          <w:color w:val="000000"/>
          <w:sz w:val="28"/>
        </w:rPr>
        <w:t xml:space="preserve">
      Осы Конституциялық заң жарияланған күнiнен бастап күшiне енедi.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