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0bf8" w14:textId="9ad0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"1996 жылға арналған республикалық бюджет туралы" Заң күшi бар Жарлығына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1996 жылғы 31 желтоқсандағы N 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"1996 жылға арналған республикалық бюджет туралы" 1995 жылғы 21 желтоқсандағы N 2700 Заң күшi бар Жарлығына (Қазақстан Республикасы Жоғарғы Кеңесiнiң Жаршысы, 1995 ж., N 23, 150-құжат) мынадай өзгерiстер мен толықтырулар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6-бап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"6-бап. Республикалық бюджеттiң кiрiстерiнде Қазақстан Республикасы Үкiметiнiң депозиттерiн екiншi деңгейдегi банктерде орналастырудан түсетiн түсiм - 824300 мың теңге болып белгiленсiн.";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27-баптың 2-абзацы алынып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28-бап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"28-бап. 1996 жылы мемлекеттiк iшкi қарызға және республикалық бюджет тапшылығына алынған несиелерге қызмет көрсету нөлдiк ставка бойынша жүзеге асырылатын болып белгiленсiн.";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жаңа 31-баппен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"31-бап. Министрлiктер, мемлекеттiк комитеттер, республикалық бюджет есебiнен ұсталатын басқа да мемлекеттiк органдар бойынша республикалық бюджет шығыстары ұлғайтылсын, сондай-ақ облыстар мен Алматы қаласының бюджеттерiне 17159500 млн. теңге" сомасында қаржы бөлiнсiн.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осы қаржыны атаулы бөлудi жүзеге асырсын";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31-бап 32-бап болып есептелсiн;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Жарлыққа "Қазақстан Республикасының 1996 жылға арналған республикалық бюджетi (қолданылып жүрген сыныптама бойынша) деген N 1 қосымшада: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"Кiрiстер" бөлiгiнде: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бойынша мекемелер мен шаралар" деген I бөлiмде: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Банкiне және екiншi деңгейдегi банктерден түсетiн түсiмдер, барлығы" деген жолдағы "4983800" деген сан "824300"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"ағымдағы жылдың пайдасынан" деген жолдағы "4159500" деген сан "0"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Алымдар және салыққа жатпайтын түрлi кiрiстер барлығы" деген жолдағы "17772400" деген сан "21931900"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"б) өзге түсiмдер" деген жолдағы "9607400" деген сан "13766900"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"Шығыстар" бөлiгiнде: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бойынша мекемелер мен шаралар" деген I бөлiмде: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Экономиканы қаржыландыру, барлығы" деген жолдағы "35151717" деген сан "31651717" деген санмен ауыстырылсын: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материалдық резервтер жөнiндегi комитет, барлығы" деген жолдағы "4754437" деген сан "1254437"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"Кешендерге кiрмейтiндер бойынша жиынтығы" деген жолдағы "19202904" деген сан "15702904"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Қазақстан Республикасы Үкiметiнiң Аппаратын, орталық және жергiлiктi атқарушы органдарды ұстауға арналған шығыстар" деген жолдағы "13168340" деген сан "8168340"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Мемлекеттiк iшкi қарызға қызмет көрсету жөнiндегi шығыстар барлығы" деген жолдағы "8064750" деген сан "3905250"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 - бюджет тапшылығына берiлген несие үшiн проценттер төлеу" деген жолдағы "1067000" деген сан "0"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- iшкi қарыз бойынша проценттер төлеу жөнiндегi шығыстар" деген жолдағы "3092500" деген сан "0"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 бөлiм бойынша шығыстар жиынтығы" деген жолдағы "153534799" деген сан "158034799" деген санмен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Министрлiктерге, мемлекеттiк комитеттерге, республикалық бюджет қаржылары есебiнен ұсталатын басқа да мемлекеттiк органдарға, сондай-ақ облыстар мен Алматы қаласының бюджеттерiне қаржы бөлу - 17159500";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"Сыртқы экономикалық қызмет" деген III бөлiмде: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"Елшiлiктердi, өкiлдiктердi ұстау жөнiнде және басқа да мақсаттарға валюта сатып алу, барлығы" деген жолдағы "28584479" деген сан "24084479"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Сыртқы заемдар мен мiндеттемелердi өтеуге жұмсалатын шығыстар" деген жолдағы "22046458" деген сан "17546458"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"III бөлiм бойынша шығыстар жиынтығы" деген жолдағы "36749479" деген сан "32249479" деген санмен ауыстырылсын.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