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2458" w14:textId="5ba2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қатынастары туралы</w:t>
      </w:r>
    </w:p>
    <w:p>
      <w:pPr>
        <w:spacing w:after="0"/>
        <w:ind w:left="0"/>
        <w:jc w:val="both"/>
      </w:pPr>
      <w:r>
        <w:rPr>
          <w:rFonts w:ascii="Times New Roman"/>
          <w:b w:val="false"/>
          <w:i w:val="false"/>
          <w:color w:val="000000"/>
          <w:sz w:val="28"/>
        </w:rPr>
        <w:t>Қазақстан Республикасының 1997 жылғы 16 сәуiрдегi N 94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Мәтіндегі "бөлiм" деген сөздiң алдындағы "I - VІ" деген цифрлар тиiсiнше "1 - 6" деген цифрлармен ауыстырылды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"мемлекеттік қажеттер", "мемлекеттік қажеттіліктер" деген сөздер "мемлекет мұқтажы" деген сөздермен, "бөлек (жеке-дара)", "бөлек (жеке)", "өзіндік (дара)", "бөлек", "бөлек (өзіндік)" деген сөздер "дара (бөлек)" деген сөздермен ауыстырылды - ҚР 2009.06.08 </w:t>
      </w:r>
      <w:r>
        <w:rPr>
          <w:rFonts w:ascii="Times New Roman"/>
          <w:b w:val="false"/>
          <w:i w:val="false"/>
          <w:color w:val="000000"/>
          <w:sz w:val="28"/>
        </w:rPr>
        <w:t>№ 163-IV</w:t>
      </w:r>
      <w:r>
        <w:rPr>
          <w:rFonts w:ascii="Times New Roman"/>
          <w:b w:val="false"/>
          <w:i w:val="false"/>
          <w:color w:val="ff0000"/>
          <w:sz w:val="28"/>
        </w:rPr>
        <w:t xml:space="preserve"> Заңдарымен.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"тұрғын жай" деген сөздер "тұрғынжай" деген сөзбен ауыстырылды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"оралмандарға", "оралмандар" және "оралмандарды" деген сөздерді тиісінше "қандастарға", "қандастар" және "қандастарды" деген сөздермен ауыстырылды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51" w:id="0"/>
    <w:p>
      <w:pPr>
        <w:spacing w:after="0"/>
        <w:ind w:left="0"/>
        <w:jc w:val="left"/>
      </w:pPr>
      <w:r>
        <w:rPr>
          <w:rFonts w:ascii="Times New Roman"/>
          <w:b/>
          <w:i w:val="false"/>
          <w:color w:val="000000"/>
        </w:rPr>
        <w:t xml:space="preserve"> 1 Бөлiм</w:t>
      </w:r>
      <w:r>
        <w:br/>
      </w:r>
      <w:r>
        <w:rPr>
          <w:rFonts w:ascii="Times New Roman"/>
          <w:b/>
          <w:i w:val="false"/>
          <w:color w:val="000000"/>
        </w:rPr>
        <w:t>1-тарау. Жалпы ережелер</w:t>
      </w:r>
    </w:p>
    <w:bookmarkEnd w:id="0"/>
    <w:p>
      <w:pPr>
        <w:spacing w:after="0"/>
        <w:ind w:left="0"/>
        <w:jc w:val="both"/>
      </w:pPr>
      <w:r>
        <w:rPr>
          <w:rFonts w:ascii="Times New Roman"/>
          <w:b/>
          <w:i w:val="false"/>
          <w:color w:val="000000"/>
          <w:sz w:val="28"/>
        </w:rPr>
        <w:t>1-бап. Қазақстан Республикасының тұрғын үй заңнамасы</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03" w:id="1"/>
    <w:p>
      <w:pPr>
        <w:spacing w:after="0"/>
        <w:ind w:left="0"/>
        <w:jc w:val="both"/>
      </w:pPr>
      <w:r>
        <w:rPr>
          <w:rFonts w:ascii="Times New Roman"/>
          <w:b w:val="false"/>
          <w:i w:val="false"/>
          <w:color w:val="000000"/>
          <w:sz w:val="28"/>
        </w:rPr>
        <w:t>
      1. Қазақстан Республикасының тұрғын үй заңнамасы азаматтардың, заңды тұлғалардың, мемлекеттiк органдардың қатысуымен:</w:t>
      </w:r>
    </w:p>
    <w:bookmarkEnd w:id="1"/>
    <w:bookmarkStart w:name="z188" w:id="2"/>
    <w:p>
      <w:pPr>
        <w:spacing w:after="0"/>
        <w:ind w:left="0"/>
        <w:jc w:val="both"/>
      </w:pPr>
      <w:r>
        <w:rPr>
          <w:rFonts w:ascii="Times New Roman"/>
          <w:b w:val="false"/>
          <w:i w:val="false"/>
          <w:color w:val="000000"/>
          <w:sz w:val="28"/>
        </w:rPr>
        <w:t>
      1) тұрғын үйлерге меншiк құқығының және оларды пайдалану құқығының пайда болуы мен тоқтатылу негiздерiне;</w:t>
      </w:r>
    </w:p>
    <w:bookmarkEnd w:id="2"/>
    <w:bookmarkStart w:name="z189" w:id="3"/>
    <w:p>
      <w:pPr>
        <w:spacing w:after="0"/>
        <w:ind w:left="0"/>
        <w:jc w:val="both"/>
      </w:pPr>
      <w:r>
        <w:rPr>
          <w:rFonts w:ascii="Times New Roman"/>
          <w:b w:val="false"/>
          <w:i w:val="false"/>
          <w:color w:val="000000"/>
          <w:sz w:val="28"/>
        </w:rPr>
        <w:t>
      2) пәтерлерді, тұрғын емес үй-жайларды, орынтұрақ орындарын, қоймаларды пайдалану құқығының жүзеге асырылуына және коммуналдық көрсетілетін қызметтерді алуға;</w:t>
      </w:r>
    </w:p>
    <w:bookmarkEnd w:id="3"/>
    <w:bookmarkStart w:name="z190" w:id="4"/>
    <w:p>
      <w:pPr>
        <w:spacing w:after="0"/>
        <w:ind w:left="0"/>
        <w:jc w:val="both"/>
      </w:pPr>
      <w:r>
        <w:rPr>
          <w:rFonts w:ascii="Times New Roman"/>
          <w:b w:val="false"/>
          <w:i w:val="false"/>
          <w:color w:val="000000"/>
          <w:sz w:val="28"/>
        </w:rPr>
        <w:t>
      3) жеке және көппәтерлі тұрғын үйлерге қойылатын талаптарға;</w:t>
      </w:r>
    </w:p>
    <w:bookmarkEnd w:id="4"/>
    <w:bookmarkStart w:name="z191" w:id="5"/>
    <w:p>
      <w:pPr>
        <w:spacing w:after="0"/>
        <w:ind w:left="0"/>
        <w:jc w:val="both"/>
      </w:pPr>
      <w:r>
        <w:rPr>
          <w:rFonts w:ascii="Times New Roman"/>
          <w:b w:val="false"/>
          <w:i w:val="false"/>
          <w:color w:val="000000"/>
          <w:sz w:val="28"/>
        </w:rPr>
        <w:t>
      4) тұрғын үй қорларының сақталуы мен жөнделуiнiң қамтамасыз етiлуiне;</w:t>
      </w:r>
    </w:p>
    <w:bookmarkEnd w:id="5"/>
    <w:bookmarkStart w:name="z192" w:id="6"/>
    <w:p>
      <w:pPr>
        <w:spacing w:after="0"/>
        <w:ind w:left="0"/>
        <w:jc w:val="both"/>
      </w:pPr>
      <w:r>
        <w:rPr>
          <w:rFonts w:ascii="Times New Roman"/>
          <w:b w:val="false"/>
          <w:i w:val="false"/>
          <w:color w:val="000000"/>
          <w:sz w:val="28"/>
        </w:rPr>
        <w:t>
      5) азаматтардың тұрғын үй саласындағы құқықтарының сақталуын және тұрғын үй қорының пайдаланылуын мемлекеттiк органдардың бақылауына;</w:t>
      </w:r>
    </w:p>
    <w:bookmarkEnd w:id="6"/>
    <w:bookmarkStart w:name="z609" w:id="7"/>
    <w:p>
      <w:pPr>
        <w:spacing w:after="0"/>
        <w:ind w:left="0"/>
        <w:jc w:val="both"/>
      </w:pPr>
      <w:r>
        <w:rPr>
          <w:rFonts w:ascii="Times New Roman"/>
          <w:b w:val="false"/>
          <w:i w:val="false"/>
          <w:color w:val="000000"/>
          <w:sz w:val="28"/>
        </w:rPr>
        <w:t>
      6)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жəне əскери қызметшілер қатысатын тұрғын үй қатынастарын реттеу ерекшеліктеріне байланысты қатынастарды реттейді.</w:t>
      </w:r>
    </w:p>
    <w:bookmarkEnd w:id="7"/>
    <w:bookmarkStart w:name="z193" w:id="8"/>
    <w:p>
      <w:pPr>
        <w:spacing w:after="0"/>
        <w:ind w:left="0"/>
        <w:jc w:val="both"/>
      </w:pPr>
      <w:r>
        <w:rPr>
          <w:rFonts w:ascii="Times New Roman"/>
          <w:b w:val="false"/>
          <w:i w:val="false"/>
          <w:color w:val="000000"/>
          <w:sz w:val="28"/>
        </w:rPr>
        <w:t>
      2. Қазақстан Республикасында тұрғын үй қатынастары осы Заңмен, Азаматтық кодекс нормаларымен және соларға сәйкес шығарылатын өзге де Қазақстан Республикасының заңнамасымен реттеледi.</w:t>
      </w:r>
    </w:p>
    <w:bookmarkEnd w:id="8"/>
    <w:bookmarkStart w:name="z194" w:id="9"/>
    <w:p>
      <w:pPr>
        <w:spacing w:after="0"/>
        <w:ind w:left="0"/>
        <w:jc w:val="both"/>
      </w:pPr>
      <w:r>
        <w:rPr>
          <w:rFonts w:ascii="Times New Roman"/>
          <w:b w:val="false"/>
          <w:i w:val="false"/>
          <w:color w:val="000000"/>
          <w:sz w:val="28"/>
        </w:rPr>
        <w:t>
      3. Тұрғын үй құрылысын қаржыландыруға, тұрғын үй қорының дамытылуы мен ұлғайтылуына байланысты қатынастар осы Заңда белгiленген талаптарды ескере отырып, тиiстi Қазақстан Республикасының заңнамасымен реттеледi.</w:t>
      </w:r>
    </w:p>
    <w:bookmarkEnd w:id="9"/>
    <w:bookmarkStart w:name="z195" w:id="10"/>
    <w:p>
      <w:pPr>
        <w:spacing w:after="0"/>
        <w:ind w:left="0"/>
        <w:jc w:val="both"/>
      </w:pPr>
      <w:r>
        <w:rPr>
          <w:rFonts w:ascii="Times New Roman"/>
          <w:b w:val="false"/>
          <w:i w:val="false"/>
          <w:color w:val="000000"/>
          <w:sz w:val="28"/>
        </w:rPr>
        <w:t>
      4. Қонақүйлерде, пансионаттарда, интернаттарда, медициналық-әлеуметтік мекемелерде (ұйымдарда) және ұқсас мақсаттағы басқа да объектілерде тұру (болу) Қазақстан Республикасының заңнамасымен реттеледі.</w:t>
      </w:r>
    </w:p>
    <w:bookmarkEnd w:id="10"/>
    <w:bookmarkStart w:name="z1561" w:id="11"/>
    <w:p>
      <w:pPr>
        <w:spacing w:after="0"/>
        <w:ind w:left="0"/>
        <w:jc w:val="both"/>
      </w:pPr>
      <w:r>
        <w:rPr>
          <w:rFonts w:ascii="Times New Roman"/>
          <w:b w:val="false"/>
          <w:i w:val="false"/>
          <w:color w:val="000000"/>
          <w:sz w:val="28"/>
        </w:rPr>
        <w:t xml:space="preserve">
      5. Осы Заңда реттелген құқықтық қатынастарға, егер пәтердің, тұрғын емес үй-жайдың меншік иесі мемлекет қатысатын ұйым болған жағдайда,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мынадай бөліктерде:</w:t>
      </w:r>
    </w:p>
    <w:bookmarkEnd w:id="11"/>
    <w:p>
      <w:pPr>
        <w:spacing w:after="0"/>
        <w:ind w:left="0"/>
        <w:jc w:val="both"/>
      </w:pPr>
      <w:r>
        <w:rPr>
          <w:rFonts w:ascii="Times New Roman"/>
          <w:b w:val="false"/>
          <w:i w:val="false"/>
          <w:color w:val="000000"/>
          <w:sz w:val="28"/>
        </w:rPr>
        <w:t>
      жылдық сметада көзделген кондоминиум объектісін басқаруға және кондоминиум объектісінің ортақ мүлкін күтіп-ұстауға арналған шығыстар бойынша жарналар бөлігінде;</w:t>
      </w:r>
    </w:p>
    <w:p>
      <w:pPr>
        <w:spacing w:after="0"/>
        <w:ind w:left="0"/>
        <w:jc w:val="both"/>
      </w:pPr>
      <w:r>
        <w:rPr>
          <w:rFonts w:ascii="Times New Roman"/>
          <w:b w:val="false"/>
          <w:i w:val="false"/>
          <w:color w:val="000000"/>
          <w:sz w:val="28"/>
        </w:rPr>
        <w:t>
      кондоминиум объектісінің ортақ мүлкін күрделі жөндеуге жинақтау жарналары бөлігінде;</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сметасында көзделмеген іс-шараларға ақы төлеу үшін нысаналы жарналар бөлігінде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65" w:id="12"/>
    <w:p>
      <w:pPr>
        <w:spacing w:after="0"/>
        <w:ind w:left="0"/>
        <w:jc w:val="both"/>
      </w:pPr>
      <w:r>
        <w:rPr>
          <w:rFonts w:ascii="Times New Roman"/>
          <w:b w:val="false"/>
          <w:i w:val="false"/>
          <w:color w:val="000000"/>
          <w:sz w:val="28"/>
        </w:rPr>
        <w:t>
      1) авариялық көппәтерлі тұрғын үй – негізгі тіреуіш конструкциялары (іргетастары, бағаналары, тіреуіш қабырғалары, арқалықтары, жабындылары) тіреуіш қабілетін жоғалтқан және одан әрі пайдалану тұратын (болатын) адамдардың өміріне қауіп төндіретін, ғимараттар мен құрылысжайлардың беріктігін және орнықтылығын техникалық қадағалауды және техникалық зерттеп-қарауды жүзеге асыруға аккредиттелген заңды тұлғаның қорытындысымен қалпына келтіруге жатпайды деп танылған көппәтерлі тұрғын үй;</w:t>
      </w:r>
    </w:p>
    <w:bookmarkEnd w:id="12"/>
    <w:bookmarkStart w:name="z571" w:id="13"/>
    <w:p>
      <w:pPr>
        <w:spacing w:after="0"/>
        <w:ind w:left="0"/>
        <w:jc w:val="both"/>
      </w:pPr>
      <w:r>
        <w:rPr>
          <w:rFonts w:ascii="Times New Roman"/>
          <w:b w:val="false"/>
          <w:i w:val="false"/>
          <w:color w:val="000000"/>
          <w:sz w:val="28"/>
        </w:rPr>
        <w:t>
      1-1) аз қамтылған отбасылар (азаматтар) – Қазақстан Республикасының тұрғын үй заңнамасына сәйкес тұрғын үй көмегін алуға құқығы бар адамдар;</w:t>
      </w:r>
    </w:p>
    <w:bookmarkEnd w:id="13"/>
    <w:bookmarkStart w:name="z836" w:id="14"/>
    <w:p>
      <w:pPr>
        <w:spacing w:after="0"/>
        <w:ind w:left="0"/>
        <w:jc w:val="both"/>
      </w:pPr>
      <w:r>
        <w:rPr>
          <w:rFonts w:ascii="Times New Roman"/>
          <w:b w:val="false"/>
          <w:i w:val="false"/>
          <w:color w:val="000000"/>
          <w:sz w:val="28"/>
        </w:rPr>
        <w:t>
      1-2)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p>
    <w:bookmarkEnd w:id="14"/>
    <w:bookmarkStart w:name="z904" w:id="15"/>
    <w:p>
      <w:pPr>
        <w:spacing w:after="0"/>
        <w:ind w:left="0"/>
        <w:jc w:val="both"/>
      </w:pPr>
      <w:r>
        <w:rPr>
          <w:rFonts w:ascii="Times New Roman"/>
          <w:b w:val="false"/>
          <w:i w:val="false"/>
          <w:color w:val="000000"/>
          <w:sz w:val="28"/>
        </w:rPr>
        <w:t>
      1-3) басқарушы компания – жасалған шарт негізінде кондоминиум объектісін басқару жөніндегі қызметтерді көрсететін жеке немесе заңды тұлға;</w:t>
      </w:r>
    </w:p>
    <w:bookmarkEnd w:id="15"/>
    <w:bookmarkStart w:name="z905" w:id="16"/>
    <w:p>
      <w:pPr>
        <w:spacing w:after="0"/>
        <w:ind w:left="0"/>
        <w:jc w:val="both"/>
      </w:pPr>
      <w:r>
        <w:rPr>
          <w:rFonts w:ascii="Times New Roman"/>
          <w:b w:val="false"/>
          <w:i w:val="false"/>
          <w:color w:val="000000"/>
          <w:sz w:val="28"/>
        </w:rPr>
        <w:t>
      1-4) бюджеттік ұйымдар – мемлекеттік мекемелер және қазыналық кәсіпорындар;</w:t>
      </w:r>
    </w:p>
    <w:bookmarkEnd w:id="16"/>
    <w:bookmarkStart w:name="z906" w:id="17"/>
    <w:p>
      <w:pPr>
        <w:spacing w:after="0"/>
        <w:ind w:left="0"/>
        <w:jc w:val="both"/>
      </w:pPr>
      <w:r>
        <w:rPr>
          <w:rFonts w:ascii="Times New Roman"/>
          <w:b w:val="false"/>
          <w:i w:val="false"/>
          <w:color w:val="000000"/>
          <w:sz w:val="28"/>
        </w:rPr>
        <w:t>
      1-5) ведомстволық тұрғынжай қоры – мемлекеттік мекемелердің балансында тұрған, лауазымға ротациялау тәртібімен тағайындалатын мемлекеттік қызметшілерге тұрғынжай комиссиясының шешімі бойынша лауазымдық міндеттерін атқару кезеңінде тұру үшін одан әрі жекешелендіру құқығынсыз беруге арналған қызметтік тұрғынжайлар;</w:t>
      </w:r>
    </w:p>
    <w:bookmarkEnd w:id="17"/>
    <w:bookmarkStart w:name="z166" w:id="18"/>
    <w:p>
      <w:pPr>
        <w:spacing w:after="0"/>
        <w:ind w:left="0"/>
        <w:jc w:val="both"/>
      </w:pPr>
      <w:r>
        <w:rPr>
          <w:rFonts w:ascii="Times New Roman"/>
          <w:b w:val="false"/>
          <w:i w:val="false"/>
          <w:color w:val="000000"/>
          <w:sz w:val="28"/>
        </w:rPr>
        <w:t>
      2) дара (бөлек) меншік – азаматтардың, заңды тұлғалардың, мемлекеттің пәтерге, тұрғын емес үй-жайға, орынтұрақ орнына, қоймаға меншігі;</w:t>
      </w:r>
    </w:p>
    <w:bookmarkEnd w:id="18"/>
    <w:bookmarkStart w:name="z167" w:id="19"/>
    <w:p>
      <w:pPr>
        <w:spacing w:after="0"/>
        <w:ind w:left="0"/>
        <w:jc w:val="both"/>
      </w:pPr>
      <w:r>
        <w:rPr>
          <w:rFonts w:ascii="Times New Roman"/>
          <w:b w:val="false"/>
          <w:i w:val="false"/>
          <w:color w:val="000000"/>
          <w:sz w:val="28"/>
        </w:rPr>
        <w:t>
      3) дауыс беру – келу тәртібімен өткізілетін жиналыста ерік-қалауын ашық білдіру арқылы немесе жазбаша сұрау жүргізу арқылы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сондай-ақ орынтұрақ орындары, қоймалар меншік иелерінің орынтұрақ орындарын және қоймаларды күтіп-ұстауға байланысты шешімдерді қабылдау процесі. Пәтерлердің, тұрғын емес үй-жайлардың, орынтұрақ орындарының, қоймалардың меншік иелері келу тәртібімен немесе жазбаша сұрау жүргізу арқылы өткізілетін жиналыста тұрғын үй қатынастары және тұрғын үй-коммуналдық шаруашылық саласындағы ақпараттандыру объектілері арқылы дауыс бере алады;</w:t>
      </w:r>
    </w:p>
    <w:bookmarkEnd w:id="19"/>
    <w:bookmarkStart w:name="z168" w:id="20"/>
    <w:p>
      <w:pPr>
        <w:spacing w:after="0"/>
        <w:ind w:left="0"/>
        <w:jc w:val="both"/>
      </w:pPr>
      <w:r>
        <w:rPr>
          <w:rFonts w:ascii="Times New Roman"/>
          <w:b w:val="false"/>
          <w:i w:val="false"/>
          <w:color w:val="000000"/>
          <w:sz w:val="28"/>
        </w:rPr>
        <w:t>
      4) жалдамалы үй – жеке немесе заңды тұлғаға меншік құқығымен тиесілі, пәтерлері жалдауға беруге арналған көппәтерлі тұрғын үй;</w:t>
      </w:r>
    </w:p>
    <w:bookmarkEnd w:id="20"/>
    <w:bookmarkStart w:name="z169" w:id="21"/>
    <w:p>
      <w:pPr>
        <w:spacing w:after="0"/>
        <w:ind w:left="0"/>
        <w:jc w:val="both"/>
      </w:pPr>
      <w:r>
        <w:rPr>
          <w:rFonts w:ascii="Times New Roman"/>
          <w:b w:val="false"/>
          <w:i w:val="false"/>
          <w:color w:val="000000"/>
          <w:sz w:val="28"/>
        </w:rPr>
        <w:t>
      5) жалдауға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w:t>
      </w:r>
    </w:p>
    <w:bookmarkEnd w:id="21"/>
    <w:bookmarkStart w:name="z170" w:id="22"/>
    <w:p>
      <w:pPr>
        <w:spacing w:after="0"/>
        <w:ind w:left="0"/>
        <w:jc w:val="both"/>
      </w:pPr>
      <w:r>
        <w:rPr>
          <w:rFonts w:ascii="Times New Roman"/>
          <w:b w:val="false"/>
          <w:i w:val="false"/>
          <w:color w:val="000000"/>
          <w:sz w:val="28"/>
        </w:rPr>
        <w:t>
      6) жалдаушы – тұрғынжайды жалдау шартындағы тұрғынжайды немесе оның бір бөлігін пайдалануға алушы тарап;</w:t>
      </w:r>
    </w:p>
    <w:bookmarkEnd w:id="22"/>
    <w:bookmarkStart w:name="z171" w:id="23"/>
    <w:p>
      <w:pPr>
        <w:spacing w:after="0"/>
        <w:ind w:left="0"/>
        <w:jc w:val="both"/>
      </w:pPr>
      <w:r>
        <w:rPr>
          <w:rFonts w:ascii="Times New Roman"/>
          <w:b w:val="false"/>
          <w:i w:val="false"/>
          <w:color w:val="000000"/>
          <w:sz w:val="28"/>
        </w:rPr>
        <w:t>
      7)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bookmarkEnd w:id="23"/>
    <w:bookmarkStart w:name="z610" w:id="24"/>
    <w:p>
      <w:pPr>
        <w:spacing w:after="0"/>
        <w:ind w:left="0"/>
        <w:jc w:val="both"/>
      </w:pPr>
      <w:r>
        <w:rPr>
          <w:rFonts w:ascii="Times New Roman"/>
          <w:b w:val="false"/>
          <w:i w:val="false"/>
          <w:color w:val="000000"/>
          <w:sz w:val="28"/>
        </w:rPr>
        <w:t>
      7-1) жеке арнайы шот – тұрғын үй төлемдерін алушылар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bookmarkEnd w:id="24"/>
    <w:bookmarkStart w:name="z172" w:id="25"/>
    <w:p>
      <w:pPr>
        <w:spacing w:after="0"/>
        <w:ind w:left="0"/>
        <w:jc w:val="both"/>
      </w:pPr>
      <w:r>
        <w:rPr>
          <w:rFonts w:ascii="Times New Roman"/>
          <w:b w:val="false"/>
          <w:i w:val="false"/>
          <w:color w:val="000000"/>
          <w:sz w:val="28"/>
        </w:rPr>
        <w:t xml:space="preserve">
      8) жеке тұрғын үй қоры - жеке немесе мемлекеттік емес заңды тұлғаларға меншік құқығымен тиесілі тұрғынжай; </w:t>
      </w:r>
    </w:p>
    <w:bookmarkEnd w:id="25"/>
    <w:bookmarkStart w:name="z173" w:id="26"/>
    <w:p>
      <w:pPr>
        <w:spacing w:after="0"/>
        <w:ind w:left="0"/>
        <w:jc w:val="both"/>
      </w:pPr>
      <w:r>
        <w:rPr>
          <w:rFonts w:ascii="Times New Roman"/>
          <w:b w:val="false"/>
          <w:i w:val="false"/>
          <w:color w:val="000000"/>
          <w:sz w:val="28"/>
        </w:rPr>
        <w:t xml:space="preserve">
      9) жер учаскесі - тұрғын үйге (тұрғын ғимаратқа) Қазақстан Республикасының заңнамасында белгіленген тәртіппен бекітіліп берілген жер аумағы; </w:t>
      </w:r>
    </w:p>
    <w:bookmarkEnd w:id="26"/>
    <w:bookmarkStart w:name="z176" w:id="2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7"/>
    <w:bookmarkStart w:name="z695" w:id="28"/>
    <w:p>
      <w:pPr>
        <w:spacing w:after="0"/>
        <w:ind w:left="0"/>
        <w:jc w:val="both"/>
      </w:pPr>
      <w:r>
        <w:rPr>
          <w:rFonts w:ascii="Times New Roman"/>
          <w:b w:val="false"/>
          <w:i w:val="false"/>
          <w:color w:val="000000"/>
          <w:sz w:val="28"/>
        </w:rPr>
        <w:t>
      10-1)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28"/>
    <w:bookmarkStart w:name="z174" w:id="29"/>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9"/>
    <w:bookmarkStart w:name="z175" w:id="30"/>
    <w:p>
      <w:pPr>
        <w:spacing w:after="0"/>
        <w:ind w:left="0"/>
        <w:jc w:val="both"/>
      </w:pPr>
      <w:r>
        <w:rPr>
          <w:rFonts w:ascii="Times New Roman"/>
          <w:b w:val="false"/>
          <w:i w:val="false"/>
          <w:color w:val="000000"/>
          <w:sz w:val="28"/>
        </w:rPr>
        <w:t>
      12)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30"/>
    <w:bookmarkStart w:name="z177" w:id="31"/>
    <w:p>
      <w:pPr>
        <w:spacing w:after="0"/>
        <w:ind w:left="0"/>
        <w:jc w:val="both"/>
      </w:pPr>
      <w:r>
        <w:rPr>
          <w:rFonts w:ascii="Times New Roman"/>
          <w:b w:val="false"/>
          <w:i w:val="false"/>
          <w:color w:val="000000"/>
          <w:sz w:val="28"/>
        </w:rPr>
        <w:t>
      13)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аз мөлшерін есептеу әдістемесіне сәйкес жиналыс шешімімен белгіленген, пәтерлер, тұрғын емес үй-жайлар меншік иелерінің міндетті жарналары;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w:t>
      </w:r>
    </w:p>
    <w:bookmarkStart w:name="z179" w:id="32"/>
    <w:p>
      <w:pPr>
        <w:spacing w:after="0"/>
        <w:ind w:left="0"/>
        <w:jc w:val="both"/>
      </w:pPr>
      <w:r>
        <w:rPr>
          <w:rFonts w:ascii="Times New Roman"/>
          <w:b w:val="false"/>
          <w:i w:val="false"/>
          <w:color w:val="000000"/>
          <w:sz w:val="28"/>
        </w:rPr>
        <w:t>
      15)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32"/>
    <w:bookmarkStart w:name="z837" w:id="33"/>
    <w:p>
      <w:pPr>
        <w:spacing w:after="0"/>
        <w:ind w:left="0"/>
        <w:jc w:val="both"/>
      </w:pPr>
      <w:r>
        <w:rPr>
          <w:rFonts w:ascii="Times New Roman"/>
          <w:b w:val="false"/>
          <w:i w:val="false"/>
          <w:color w:val="000000"/>
          <w:sz w:val="28"/>
        </w:rPr>
        <w:t>
      15-1)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33"/>
    <w:bookmarkStart w:name="z907" w:id="34"/>
    <w:p>
      <w:pPr>
        <w:spacing w:after="0"/>
        <w:ind w:left="0"/>
        <w:jc w:val="both"/>
      </w:pPr>
      <w:r>
        <w:rPr>
          <w:rFonts w:ascii="Times New Roman"/>
          <w:b w:val="false"/>
          <w:i w:val="false"/>
          <w:color w:val="000000"/>
          <w:sz w:val="28"/>
        </w:rPr>
        <w:t>
      15-2)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End w:id="34"/>
    <w:bookmarkStart w:name="z908" w:id="35"/>
    <w:p>
      <w:pPr>
        <w:spacing w:after="0"/>
        <w:ind w:left="0"/>
        <w:jc w:val="both"/>
      </w:pPr>
      <w:r>
        <w:rPr>
          <w:rFonts w:ascii="Times New Roman"/>
          <w:b w:val="false"/>
          <w:i w:val="false"/>
          <w:color w:val="000000"/>
          <w:sz w:val="28"/>
        </w:rPr>
        <w:t>
      15-3)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35"/>
    <w:bookmarkStart w:name="z909" w:id="36"/>
    <w:p>
      <w:pPr>
        <w:spacing w:after="0"/>
        <w:ind w:left="0"/>
        <w:jc w:val="both"/>
      </w:pPr>
      <w:r>
        <w:rPr>
          <w:rFonts w:ascii="Times New Roman"/>
          <w:b w:val="false"/>
          <w:i w:val="false"/>
          <w:color w:val="000000"/>
          <w:sz w:val="28"/>
        </w:rPr>
        <w:t>
      15-4) кондоминиум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 орынтұрақ орны, қойма меншік иесінің немесе үшінші тұлғаның пайдалануына берілген бір бөлігі;</w:t>
      </w:r>
    </w:p>
    <w:bookmarkEnd w:id="36"/>
    <w:bookmarkStart w:name="z180" w:id="37"/>
    <w:p>
      <w:pPr>
        <w:spacing w:after="0"/>
        <w:ind w:left="0"/>
        <w:jc w:val="both"/>
      </w:pPr>
      <w:r>
        <w:rPr>
          <w:rFonts w:ascii="Times New Roman"/>
          <w:b w:val="false"/>
          <w:i w:val="false"/>
          <w:color w:val="000000"/>
          <w:sz w:val="28"/>
        </w:rPr>
        <w:t>
      16)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жалпы орта,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отбасы;</w:t>
      </w:r>
    </w:p>
    <w:bookmarkEnd w:id="37"/>
    <w:bookmarkStart w:name="z910" w:id="38"/>
    <w:p>
      <w:pPr>
        <w:spacing w:after="0"/>
        <w:ind w:left="0"/>
        <w:jc w:val="both"/>
      </w:pPr>
      <w:r>
        <w:rPr>
          <w:rFonts w:ascii="Times New Roman"/>
          <w:b w:val="false"/>
          <w:i w:val="false"/>
          <w:color w:val="000000"/>
          <w:sz w:val="28"/>
        </w:rPr>
        <w:t>
      16-1)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38"/>
    <w:bookmarkStart w:name="z911" w:id="39"/>
    <w:p>
      <w:pPr>
        <w:spacing w:after="0"/>
        <w:ind w:left="0"/>
        <w:jc w:val="both"/>
      </w:pPr>
      <w:r>
        <w:rPr>
          <w:rFonts w:ascii="Times New Roman"/>
          <w:b w:val="false"/>
          <w:i w:val="false"/>
          <w:color w:val="000000"/>
          <w:sz w:val="28"/>
        </w:rPr>
        <w:t>
      16-2) көппәтерлі тұрғын үйді басқарушы – басқаратын көппәтерлі тұрғын үйдегі пәтердің, тұрғын емес үй-жайдың, орынтұрақ орнының, қойманың меншік иесі болып табылмайтын, уәкілетті орган бекіткен біліктілік талаптарына сай келетін Қазақстан Республикасының азаматы;</w:t>
      </w:r>
    </w:p>
    <w:bookmarkEnd w:id="39"/>
    <w:bookmarkStart w:name="z912" w:id="40"/>
    <w:p>
      <w:pPr>
        <w:spacing w:after="0"/>
        <w:ind w:left="0"/>
        <w:jc w:val="both"/>
      </w:pPr>
      <w:r>
        <w:rPr>
          <w:rFonts w:ascii="Times New Roman"/>
          <w:b w:val="false"/>
          <w:i w:val="false"/>
          <w:color w:val="000000"/>
          <w:sz w:val="28"/>
        </w:rPr>
        <w:t>
      16-3)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bookmarkEnd w:id="40"/>
    <w:bookmarkStart w:name="z913" w:id="41"/>
    <w:p>
      <w:pPr>
        <w:spacing w:after="0"/>
        <w:ind w:left="0"/>
        <w:jc w:val="both"/>
      </w:pPr>
      <w:r>
        <w:rPr>
          <w:rFonts w:ascii="Times New Roman"/>
          <w:b w:val="false"/>
          <w:i w:val="false"/>
          <w:color w:val="000000"/>
          <w:sz w:val="28"/>
        </w:rPr>
        <w:t>
      16-4) көппәтерлі тұрғын үй кеңесі (бұдан әрі – үй кеңесі) – пәтерлердің, тұрғын емес үй-жайлардың меншік иелері қатарынан сайланатын кондоминиум объектісін алқалы басқару органы;</w:t>
      </w:r>
    </w:p>
    <w:bookmarkEnd w:id="41"/>
    <w:bookmarkStart w:name="z914" w:id="42"/>
    <w:p>
      <w:pPr>
        <w:spacing w:after="0"/>
        <w:ind w:left="0"/>
        <w:jc w:val="both"/>
      </w:pPr>
      <w:r>
        <w:rPr>
          <w:rFonts w:ascii="Times New Roman"/>
          <w:b w:val="false"/>
          <w:i w:val="false"/>
          <w:color w:val="000000"/>
          <w:sz w:val="28"/>
        </w:rPr>
        <w:t>
      16-5)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42"/>
    <w:bookmarkStart w:name="z915" w:id="43"/>
    <w:p>
      <w:pPr>
        <w:spacing w:after="0"/>
        <w:ind w:left="0"/>
        <w:jc w:val="both"/>
      </w:pPr>
      <w:r>
        <w:rPr>
          <w:rFonts w:ascii="Times New Roman"/>
          <w:b w:val="false"/>
          <w:i w:val="false"/>
          <w:color w:val="000000"/>
          <w:sz w:val="28"/>
        </w:rPr>
        <w:t>
      16-6)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43"/>
    <w:bookmarkStart w:name="z916" w:id="44"/>
    <w:p>
      <w:pPr>
        <w:spacing w:after="0"/>
        <w:ind w:left="0"/>
        <w:jc w:val="both"/>
      </w:pPr>
      <w:r>
        <w:rPr>
          <w:rFonts w:ascii="Times New Roman"/>
          <w:b w:val="false"/>
          <w:i w:val="false"/>
          <w:color w:val="000000"/>
          <w:sz w:val="28"/>
        </w:rPr>
        <w:t>
      16-7) көппәтерлі тұрғын үй паркингі (бұдан әрі – паркинг) – құрылыс жобасына сәйкес көппәтерлі тұрғын үйдің арнайы айқындалған бөлігіндегі немесе көппәтерлі тұрғын үйге жапсарлас салынған, автокөлік құралдарын қоюға арналған, орынтұрақ орындарынан тұратын тұрғын емес үй-жай.</w:t>
      </w:r>
    </w:p>
    <w:bookmarkEnd w:id="44"/>
    <w:p>
      <w:pPr>
        <w:spacing w:after="0"/>
        <w:ind w:left="0"/>
        <w:jc w:val="both"/>
      </w:pPr>
      <w:r>
        <w:rPr>
          <w:rFonts w:ascii="Times New Roman"/>
          <w:b w:val="false"/>
          <w:i w:val="false"/>
          <w:color w:val="000000"/>
          <w:sz w:val="28"/>
        </w:rPr>
        <w:t>
      Паркинг кондоминиум объектісінің ортақ мүлкі құрамына кіруі немесе дара (бөлек) меншікте болуы мүмкін;</w:t>
      </w:r>
    </w:p>
    <w:bookmarkStart w:name="z917" w:id="45"/>
    <w:p>
      <w:pPr>
        <w:spacing w:after="0"/>
        <w:ind w:left="0"/>
        <w:jc w:val="both"/>
      </w:pPr>
      <w:r>
        <w:rPr>
          <w:rFonts w:ascii="Times New Roman"/>
          <w:b w:val="false"/>
          <w:i w:val="false"/>
          <w:color w:val="000000"/>
          <w:sz w:val="28"/>
        </w:rPr>
        <w:t>
      16-8)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45"/>
    <w:bookmarkStart w:name="z181" w:id="46"/>
    <w:p>
      <w:pPr>
        <w:spacing w:after="0"/>
        <w:ind w:left="0"/>
        <w:jc w:val="both"/>
      </w:pPr>
      <w:r>
        <w:rPr>
          <w:rFonts w:ascii="Times New Roman"/>
          <w:b w:val="false"/>
          <w:i w:val="false"/>
          <w:color w:val="000000"/>
          <w:sz w:val="28"/>
        </w:rPr>
        <w:t xml:space="preserve">
      17) қайта жабдықтау - үй-жайдың (үй-жайлардың) тіршілікті қамтамасыз ету және пайдалану үшін қажетті өзінің функционалдық мақсатының өзгеруіне, технологиялық және (немесе) инженерлік жабдықтардың ішкі жүйесін толық немесе ішінара ауыстыруға байланысты өзгертілуі; </w:t>
      </w:r>
    </w:p>
    <w:bookmarkEnd w:id="46"/>
    <w:bookmarkStart w:name="z182" w:id="47"/>
    <w:p>
      <w:pPr>
        <w:spacing w:after="0"/>
        <w:ind w:left="0"/>
        <w:jc w:val="both"/>
      </w:pPr>
      <w:r>
        <w:rPr>
          <w:rFonts w:ascii="Times New Roman"/>
          <w:b w:val="false"/>
          <w:i w:val="false"/>
          <w:color w:val="000000"/>
          <w:sz w:val="28"/>
        </w:rPr>
        <w:t xml:space="preserve">
      18) қайта жоспарлау - белгілі бір үй-жайдың (осы үй-жайлардың) шекараларын өзгертумен ұштасқан үй-жайдың (үй-жайлардың) жоспарлануын өзгерту; </w:t>
      </w:r>
    </w:p>
    <w:bookmarkEnd w:id="47"/>
    <w:bookmarkStart w:name="z1562" w:id="48"/>
    <w:p>
      <w:pPr>
        <w:spacing w:after="0"/>
        <w:ind w:left="0"/>
        <w:jc w:val="both"/>
      </w:pPr>
      <w:r>
        <w:rPr>
          <w:rFonts w:ascii="Times New Roman"/>
          <w:b w:val="false"/>
          <w:i w:val="false"/>
          <w:color w:val="000000"/>
          <w:sz w:val="28"/>
        </w:rPr>
        <w:t>
      18-1) қойма – көппәтерлі тұрғын үйдің жобалау-сметалық құжаттамасында көзделген, тұрғын емес үй-жай болып табылмайтын, өрт қауіпсіздігінің нормалары мен өзге де талаптарды сақтай отырып мүлікті сақтауға арналған, пәтерден тыс орналасқан, жиынтығында үйге ортақ инженерлік жүйелер, сондай-ақ жеке кіретін жері жоқ және дара (бөлек) меншіктегі орын;</w:t>
      </w:r>
    </w:p>
    <w:bookmarkEnd w:id="48"/>
    <w:bookmarkStart w:name="z183" w:id="49"/>
    <w:p>
      <w:pPr>
        <w:spacing w:after="0"/>
        <w:ind w:left="0"/>
        <w:jc w:val="both"/>
      </w:pPr>
      <w:r>
        <w:rPr>
          <w:rFonts w:ascii="Times New Roman"/>
          <w:b w:val="false"/>
          <w:i w:val="false"/>
          <w:color w:val="000000"/>
          <w:sz w:val="28"/>
        </w:rPr>
        <w:t>
      19) қосымша жалдаушы – тұрғынжайды қосымша жалдау шартындағы тұрғынжайды немесе оның бір бөлігін жалдаушыдан пайдалануға алатын тарап;</w:t>
      </w:r>
    </w:p>
    <w:bookmarkEnd w:id="49"/>
    <w:bookmarkStart w:name="z184" w:id="50"/>
    <w:p>
      <w:pPr>
        <w:spacing w:after="0"/>
        <w:ind w:left="0"/>
        <w:jc w:val="both"/>
      </w:pPr>
      <w:r>
        <w:rPr>
          <w:rFonts w:ascii="Times New Roman"/>
          <w:b w:val="false"/>
          <w:i w:val="false"/>
          <w:color w:val="000000"/>
          <w:sz w:val="28"/>
        </w:rPr>
        <w:t>
      20) 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95" w:id="51"/>
    <w:p>
      <w:pPr>
        <w:spacing w:after="0"/>
        <w:ind w:left="0"/>
        <w:jc w:val="both"/>
      </w:pPr>
      <w:r>
        <w:rPr>
          <w:rFonts w:ascii="Times New Roman"/>
          <w:b w:val="false"/>
          <w:i w:val="false"/>
          <w:color w:val="000000"/>
          <w:sz w:val="28"/>
        </w:rPr>
        <w:t>
      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үй;</w:t>
      </w:r>
    </w:p>
    <w:bookmarkEnd w:id="51"/>
    <w:bookmarkStart w:name="z696" w:id="52"/>
    <w:p>
      <w:pPr>
        <w:spacing w:after="0"/>
        <w:ind w:left="0"/>
        <w:jc w:val="both"/>
      </w:pPr>
      <w:r>
        <w:rPr>
          <w:rFonts w:ascii="Times New Roman"/>
          <w:b w:val="false"/>
          <w:i w:val="false"/>
          <w:color w:val="000000"/>
          <w:sz w:val="28"/>
        </w:rPr>
        <w:t>
      21-1) мемлекеттік кәсіпорынның тұрғын үй қоры – мемлекеттік кәсіпорынның қарауындағы тұрғын үйлер;</w:t>
      </w:r>
    </w:p>
    <w:bookmarkEnd w:id="52"/>
    <w:bookmarkStart w:name="z697" w:id="53"/>
    <w:p>
      <w:pPr>
        <w:spacing w:after="0"/>
        <w:ind w:left="0"/>
        <w:jc w:val="both"/>
      </w:pPr>
      <w:r>
        <w:rPr>
          <w:rFonts w:ascii="Times New Roman"/>
          <w:b w:val="false"/>
          <w:i w:val="false"/>
          <w:color w:val="000000"/>
          <w:sz w:val="28"/>
        </w:rPr>
        <w:t>
      21-2)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bookmarkEnd w:id="53"/>
    <w:bookmarkStart w:name="z185" w:id="54"/>
    <w:p>
      <w:pPr>
        <w:spacing w:after="0"/>
        <w:ind w:left="0"/>
        <w:jc w:val="both"/>
      </w:pPr>
      <w:r>
        <w:rPr>
          <w:rFonts w:ascii="Times New Roman"/>
          <w:b w:val="false"/>
          <w:i w:val="false"/>
          <w:color w:val="000000"/>
          <w:sz w:val="28"/>
        </w:rPr>
        <w:t>
      22)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bookmarkEnd w:id="54"/>
    <w:bookmarkStart w:name="z918" w:id="55"/>
    <w:p>
      <w:pPr>
        <w:spacing w:after="0"/>
        <w:ind w:left="0"/>
        <w:jc w:val="both"/>
      </w:pPr>
      <w:r>
        <w:rPr>
          <w:rFonts w:ascii="Times New Roman"/>
          <w:b w:val="false"/>
          <w:i w:val="false"/>
          <w:color w:val="000000"/>
          <w:sz w:val="28"/>
        </w:rPr>
        <w:t>
      22-1) нысаналы жарналар – жылдық шығыстар сметасында көзделмеген қосымша іс-шараларға ақы төлеу үшін жиналыстың шешімі бойынша пәтерлердің, тұрғын емес үй-жайлардың, орынтұрақ орындарының, қоймалардың меншік иелері енгізетін ақша;</w:t>
      </w:r>
    </w:p>
    <w:bookmarkEnd w:id="55"/>
    <w:bookmarkStart w:name="z186" w:id="56"/>
    <w:p>
      <w:pPr>
        <w:spacing w:after="0"/>
        <w:ind w:left="0"/>
        <w:jc w:val="both"/>
      </w:pPr>
      <w:r>
        <w:rPr>
          <w:rFonts w:ascii="Times New Roman"/>
          <w:b w:val="false"/>
          <w:i w:val="false"/>
          <w:color w:val="000000"/>
          <w:sz w:val="28"/>
        </w:rPr>
        <w:t>
      23) оралман – бұрын Қазақстан Республикасының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 (немесе) оның ұлты қазақ отбасы мүшелері;</w:t>
      </w:r>
    </w:p>
    <w:bookmarkEnd w:id="56"/>
    <w:bookmarkStart w:name="z919" w:id="57"/>
    <w:p>
      <w:pPr>
        <w:spacing w:after="0"/>
        <w:ind w:left="0"/>
        <w:jc w:val="both"/>
      </w:pPr>
      <w:r>
        <w:rPr>
          <w:rFonts w:ascii="Times New Roman"/>
          <w:b w:val="false"/>
          <w:i w:val="false"/>
          <w:color w:val="000000"/>
          <w:sz w:val="28"/>
        </w:rPr>
        <w:t>
      23-1) орынтұрақ орны – паркингте (болған кезде гаражда) автокөлік құралын қоюға арналған, тұрғын емес үй-жай болып табылмайтын және дара (бөлек) меншіктегі орын;</w:t>
      </w:r>
    </w:p>
    <w:bookmarkEnd w:id="57"/>
    <w:bookmarkStart w:name="z187" w:id="58"/>
    <w:p>
      <w:pPr>
        <w:spacing w:after="0"/>
        <w:ind w:left="0"/>
        <w:jc w:val="both"/>
      </w:pPr>
      <w:r>
        <w:rPr>
          <w:rFonts w:ascii="Times New Roman"/>
          <w:b w:val="false"/>
          <w:i w:val="false"/>
          <w:color w:val="000000"/>
          <w:sz w:val="28"/>
        </w:rPr>
        <w:t>
      24) пәтер – көппәтерлі тұрғын үйдің бір бөлігі болып табылатын, тұрақты тұруға арналған және пайдаланылатын жеке тұрғынжай;</w:t>
      </w:r>
    </w:p>
    <w:bookmarkEnd w:id="58"/>
    <w:bookmarkStart w:name="z572" w:id="59"/>
    <w:p>
      <w:pPr>
        <w:spacing w:after="0"/>
        <w:ind w:left="0"/>
        <w:jc w:val="both"/>
      </w:pPr>
      <w:r>
        <w:rPr>
          <w:rFonts w:ascii="Times New Roman"/>
          <w:b w:val="false"/>
          <w:i w:val="false"/>
          <w:color w:val="000000"/>
          <w:sz w:val="28"/>
        </w:rPr>
        <w:t>
      24-1) ротациялық төлемдер – басқа елді мекенге ротацияланған мемлекеттік қызметшілерге Қазақстан Республикасының мемлекеттік қызмет саласындағы заңнамасына сәйкес белгіленетін тұрғын үйді жалдау мақсатындағы төлемдер;</w:t>
      </w:r>
    </w:p>
    <w:bookmarkEnd w:id="59"/>
    <w:bookmarkStart w:name="z898" w:id="60"/>
    <w:p>
      <w:pPr>
        <w:spacing w:after="0"/>
        <w:ind w:left="0"/>
        <w:jc w:val="both"/>
      </w:pPr>
      <w:r>
        <w:rPr>
          <w:rFonts w:ascii="Times New Roman"/>
          <w:b w:val="false"/>
          <w:i w:val="false"/>
          <w:color w:val="000000"/>
          <w:sz w:val="28"/>
        </w:rPr>
        <w:t>
      24-2) сатып алу құқығынсыз жалға берілетін тұрғынжай – Қазақстан Республикасының азаматтарына коммуналдық тұрғын үй қорынан сатып алу құқығынсыз ақылы түрде пайдалануға берілетін тұрғынжай;</w:t>
      </w:r>
    </w:p>
    <w:bookmarkEnd w:id="60"/>
    <w:bookmarkStart w:name="z1560" w:id="61"/>
    <w:p>
      <w:pPr>
        <w:spacing w:after="0"/>
        <w:ind w:left="0"/>
        <w:jc w:val="both"/>
      </w:pPr>
      <w:r>
        <w:rPr>
          <w:rFonts w:ascii="Times New Roman"/>
          <w:b w:val="false"/>
          <w:i w:val="false"/>
          <w:color w:val="000000"/>
          <w:sz w:val="28"/>
        </w:rPr>
        <w:t>
      24-3)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69" w:id="62"/>
    <w:p>
      <w:pPr>
        <w:spacing w:after="0"/>
        <w:ind w:left="0"/>
        <w:jc w:val="both"/>
      </w:pPr>
      <w:r>
        <w:rPr>
          <w:rFonts w:ascii="Times New Roman"/>
          <w:b w:val="false"/>
          <w:i w:val="false"/>
          <w:color w:val="000000"/>
          <w:sz w:val="28"/>
        </w:rPr>
        <w:t xml:space="preserve">
      26) толық емес отбасы - балаларды (баланы) ата-ананың біреуі, оның ішінде ажырасқан, жесір ата-ана тәрбиелейтін отбасы; </w:t>
      </w:r>
    </w:p>
    <w:bookmarkEnd w:id="62"/>
    <w:bookmarkStart w:name="z670" w:id="63"/>
    <w:p>
      <w:pPr>
        <w:spacing w:after="0"/>
        <w:ind w:left="0"/>
        <w:jc w:val="both"/>
      </w:pPr>
      <w:r>
        <w:rPr>
          <w:rFonts w:ascii="Times New Roman"/>
          <w:b w:val="false"/>
          <w:i w:val="false"/>
          <w:color w:val="000000"/>
          <w:sz w:val="28"/>
        </w:rPr>
        <w:t>
      27)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bookmarkEnd w:id="63"/>
    <w:p>
      <w:pPr>
        <w:spacing w:after="0"/>
        <w:ind w:left="0"/>
        <w:jc w:val="both"/>
      </w:pPr>
      <w:r>
        <w:rPr>
          <w:rFonts w:ascii="Times New Roman"/>
          <w:b w:val="false"/>
          <w:i w:val="false"/>
          <w:color w:val="000000"/>
          <w:sz w:val="28"/>
        </w:rPr>
        <w:t>
      Егер паркинг дара (бөлек) меншікте болса, ол тұрғын емес үй-жайға жатқызылады;</w:t>
      </w:r>
    </w:p>
    <w:bookmarkStart w:name="z671" w:id="64"/>
    <w:p>
      <w:pPr>
        <w:spacing w:after="0"/>
        <w:ind w:left="0"/>
        <w:jc w:val="both"/>
      </w:pPr>
      <w:r>
        <w:rPr>
          <w:rFonts w:ascii="Times New Roman"/>
          <w:b w:val="false"/>
          <w:i w:val="false"/>
          <w:color w:val="000000"/>
          <w:sz w:val="28"/>
        </w:rPr>
        <w:t>
      28)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bookmarkEnd w:id="64"/>
    <w:p>
      <w:pPr>
        <w:spacing w:after="0"/>
        <w:ind w:left="0"/>
        <w:jc w:val="both"/>
      </w:pPr>
      <w:r>
        <w:rPr>
          <w:rFonts w:ascii="Times New Roman"/>
          <w:b w:val="false"/>
          <w:i w:val="false"/>
          <w:color w:val="000000"/>
          <w:sz w:val="28"/>
        </w:rPr>
        <w:t>
      Модульдік (мобильді) тұрғын үй деп арнаулы мемлекеттік органдар қызметкерлерінің, әскери қызметшілер мен олардың отбасы мүшелерінің тұруына арналған және соған пайдаланылатын, жабық және оқшауланған әскери қалашықтарда, шекара бөлімшелерінде және өзге де жабық объектілерде орналасқан объект түсініледі;</w:t>
      </w:r>
    </w:p>
    <w:bookmarkStart w:name="z672" w:id="65"/>
    <w:p>
      <w:pPr>
        <w:spacing w:after="0"/>
        <w:ind w:left="0"/>
        <w:jc w:val="both"/>
      </w:pPr>
      <w:r>
        <w:rPr>
          <w:rFonts w:ascii="Times New Roman"/>
          <w:b w:val="false"/>
          <w:i w:val="false"/>
          <w:color w:val="000000"/>
          <w:sz w:val="28"/>
        </w:rPr>
        <w:t xml:space="preserve">
      29)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 </w:t>
      </w:r>
    </w:p>
    <w:bookmarkEnd w:id="65"/>
    <w:bookmarkStart w:name="z673" w:id="66"/>
    <w:p>
      <w:pPr>
        <w:spacing w:after="0"/>
        <w:ind w:left="0"/>
        <w:jc w:val="both"/>
      </w:pPr>
      <w:r>
        <w:rPr>
          <w:rFonts w:ascii="Times New Roman"/>
          <w:b w:val="false"/>
          <w:i w:val="false"/>
          <w:color w:val="000000"/>
          <w:sz w:val="28"/>
        </w:rPr>
        <w:t>
      30) тұрғынжайды жалдау шарты – оған сәйкес жалдауға беруші жалдаушыға тұрғынжайды немесе оның бір бөлігін ақы төлеп пайдалану құқығын беретін шарт;</w:t>
      </w:r>
    </w:p>
    <w:bookmarkEnd w:id="66"/>
    <w:bookmarkStart w:name="z674" w:id="67"/>
    <w:p>
      <w:pPr>
        <w:spacing w:after="0"/>
        <w:ind w:left="0"/>
        <w:jc w:val="both"/>
      </w:pPr>
      <w:r>
        <w:rPr>
          <w:rFonts w:ascii="Times New Roman"/>
          <w:b w:val="false"/>
          <w:i w:val="false"/>
          <w:color w:val="000000"/>
          <w:sz w:val="28"/>
        </w:rPr>
        <w:t>
      31) тұрғынжайды жекешелендіру – осы Заңға сәйкес жүзеге асырылатын, азаматтардың мемлекеттік тұрғын үй қорынан өздері тұратын тұрғынжайларды меншігіне сатып алуы;</w:t>
      </w:r>
    </w:p>
    <w:bookmarkEnd w:id="67"/>
    <w:bookmarkStart w:name="z675" w:id="68"/>
    <w:p>
      <w:pPr>
        <w:spacing w:after="0"/>
        <w:ind w:left="0"/>
        <w:jc w:val="both"/>
      </w:pPr>
      <w:r>
        <w:rPr>
          <w:rFonts w:ascii="Times New Roman"/>
          <w:b w:val="false"/>
          <w:i w:val="false"/>
          <w:color w:val="000000"/>
          <w:sz w:val="28"/>
        </w:rPr>
        <w:t>
      32) тұрғынжайды қосымша жалдау шарты – тараптар шарты, оған сәйкес қосымша жалдаушы тұрғынжайды не оның бір бөлігін ақы төлеп пайдалану құқығын алады;</w:t>
      </w:r>
    </w:p>
    <w:bookmarkEnd w:id="68"/>
    <w:bookmarkStart w:name="z676" w:id="69"/>
    <w:p>
      <w:pPr>
        <w:spacing w:after="0"/>
        <w:ind w:left="0"/>
        <w:jc w:val="both"/>
      </w:pPr>
      <w:r>
        <w:rPr>
          <w:rFonts w:ascii="Times New Roman"/>
          <w:b w:val="false"/>
          <w:i w:val="false"/>
          <w:color w:val="000000"/>
          <w:sz w:val="28"/>
        </w:rPr>
        <w:t xml:space="preserve">
      33)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 </w:t>
      </w:r>
    </w:p>
    <w:bookmarkEnd w:id="69"/>
    <w:bookmarkStart w:name="z677" w:id="70"/>
    <w:p>
      <w:pPr>
        <w:spacing w:after="0"/>
        <w:ind w:left="0"/>
        <w:jc w:val="both"/>
      </w:pPr>
      <w:r>
        <w:rPr>
          <w:rFonts w:ascii="Times New Roman"/>
          <w:b w:val="false"/>
          <w:i w:val="false"/>
          <w:color w:val="000000"/>
          <w:sz w:val="28"/>
        </w:rPr>
        <w:t xml:space="preserve">
      34) тұрғынжайдың құны - тұрғынжайдың мәміле жасалған күні айқындалатын нарықтық құны; </w:t>
      </w:r>
    </w:p>
    <w:bookmarkEnd w:id="70"/>
    <w:bookmarkStart w:name="z678" w:id="71"/>
    <w:p>
      <w:pPr>
        <w:spacing w:after="0"/>
        <w:ind w:left="0"/>
        <w:jc w:val="both"/>
      </w:pPr>
      <w:r>
        <w:rPr>
          <w:rFonts w:ascii="Times New Roman"/>
          <w:b w:val="false"/>
          <w:i w:val="false"/>
          <w:color w:val="000000"/>
          <w:sz w:val="28"/>
        </w:rPr>
        <w:t xml:space="preserve">
      35) тұрғынжайдың пайдалы алаңы - тұрғынжайдың тұрғын алаңы мен тұрғын емес алаңының жиынтығы; </w:t>
      </w:r>
    </w:p>
    <w:bookmarkEnd w:id="71"/>
    <w:bookmarkStart w:name="z679" w:id="72"/>
    <w:p>
      <w:pPr>
        <w:spacing w:after="0"/>
        <w:ind w:left="0"/>
        <w:jc w:val="both"/>
      </w:pPr>
      <w:r>
        <w:rPr>
          <w:rFonts w:ascii="Times New Roman"/>
          <w:b w:val="false"/>
          <w:i w:val="false"/>
          <w:color w:val="000000"/>
          <w:sz w:val="28"/>
        </w:rPr>
        <w:t xml:space="preserve">
      36) тұрғынжайдың тұрғын алаңы - тұрғынжайдағы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 </w:t>
      </w:r>
    </w:p>
    <w:bookmarkEnd w:id="72"/>
    <w:bookmarkStart w:name="z680" w:id="73"/>
    <w:p>
      <w:pPr>
        <w:spacing w:after="0"/>
        <w:ind w:left="0"/>
        <w:jc w:val="both"/>
      </w:pPr>
      <w:r>
        <w:rPr>
          <w:rFonts w:ascii="Times New Roman"/>
          <w:b w:val="false"/>
          <w:i w:val="false"/>
          <w:color w:val="000000"/>
          <w:sz w:val="28"/>
        </w:rPr>
        <w:t xml:space="preserve">
      37) тұрғынжайдың тұрғын емес алаңы - тұрғынжайдағы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алаңының жиынтығы; </w:t>
      </w:r>
    </w:p>
    <w:bookmarkEnd w:id="73"/>
    <w:bookmarkStart w:name="z681" w:id="74"/>
    <w:p>
      <w:pPr>
        <w:spacing w:after="0"/>
        <w:ind w:left="0"/>
        <w:jc w:val="both"/>
      </w:pPr>
      <w:r>
        <w:rPr>
          <w:rFonts w:ascii="Times New Roman"/>
          <w:b w:val="false"/>
          <w:i w:val="false"/>
          <w:color w:val="000000"/>
          <w:sz w:val="28"/>
        </w:rPr>
        <w:t xml:space="preserve">
      38) тұрғынжайды реквизициялау - төтенше оқиғалар жағдайында мемлекеттік органдардың шешімі бойынша алып қойған тұрғынжайдың құнын не Қазақстан Республикасының заңнамалық актілеріне қайшы келмейтін өзге де өтем түрлерін төлей отырып, меншік иесінен тұрғынжайды Қазақстан Республикасының заңнамалық актілерінде белгіленген тәртіппен мәжбүрлеп алып қою;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98" w:id="75"/>
    <w:p>
      <w:pPr>
        <w:spacing w:after="0"/>
        <w:ind w:left="0"/>
        <w:jc w:val="both"/>
      </w:pPr>
      <w:r>
        <w:rPr>
          <w:rFonts w:ascii="Times New Roman"/>
          <w:b w:val="false"/>
          <w:i w:val="false"/>
          <w:color w:val="000000"/>
          <w:sz w:val="28"/>
        </w:rPr>
        <w:t>
      40-1) тұрғын үйдің қалдық құны (бұдан әрі – қалдық құны) – тұрғын үйдің табиғи тозуын шегергендегі тұрғын үйдің бастапқы құны;</w:t>
      </w:r>
    </w:p>
    <w:bookmarkEnd w:id="75"/>
    <w:bookmarkStart w:name="z699" w:id="76"/>
    <w:p>
      <w:pPr>
        <w:spacing w:after="0"/>
        <w:ind w:left="0"/>
        <w:jc w:val="both"/>
      </w:pPr>
      <w:r>
        <w:rPr>
          <w:rFonts w:ascii="Times New Roman"/>
          <w:b w:val="false"/>
          <w:i w:val="false"/>
          <w:color w:val="000000"/>
          <w:sz w:val="28"/>
        </w:rPr>
        <w:t>
      40-2)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76"/>
    <w:bookmarkStart w:name="z684" w:id="77"/>
    <w:p>
      <w:pPr>
        <w:spacing w:after="0"/>
        <w:ind w:left="0"/>
        <w:jc w:val="both"/>
      </w:pPr>
      <w:r>
        <w:rPr>
          <w:rFonts w:ascii="Times New Roman"/>
          <w:b w:val="false"/>
          <w:i w:val="false"/>
          <w:color w:val="000000"/>
          <w:sz w:val="28"/>
        </w:rPr>
        <w:t>
      41)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bookmarkEnd w:id="77"/>
    <w:bookmarkStart w:name="z685" w:id="78"/>
    <w:p>
      <w:pPr>
        <w:spacing w:after="0"/>
        <w:ind w:left="0"/>
        <w:jc w:val="both"/>
      </w:pPr>
      <w:r>
        <w:rPr>
          <w:rFonts w:ascii="Times New Roman"/>
          <w:b w:val="false"/>
          <w:i w:val="false"/>
          <w:color w:val="000000"/>
          <w:sz w:val="28"/>
        </w:rPr>
        <w:t>
      42) тұрғын үй-коммуналдық шаруашылық – тұрғын үй қоры, сондай-ақ көппәтерлі тұрғын үйлерді және инженерлік-коммуникациялық инфрақұрылымды бүкіл өмірлік циклінде күтіп-ұстауды қамтамасыз ететін, қауіпсіз және жайлы тұру (болу) жағдайларын жасайтын ұйымдар жиынтығы;</w:t>
      </w:r>
    </w:p>
    <w:bookmarkEnd w:id="78"/>
    <w:bookmarkStart w:name="z686" w:id="79"/>
    <w:p>
      <w:pPr>
        <w:spacing w:after="0"/>
        <w:ind w:left="0"/>
        <w:jc w:val="both"/>
      </w:pPr>
      <w:r>
        <w:rPr>
          <w:rFonts w:ascii="Times New Roman"/>
          <w:b w:val="false"/>
          <w:i w:val="false"/>
          <w:color w:val="000000"/>
          <w:sz w:val="28"/>
        </w:rPr>
        <w:t>
      43)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End w:id="79"/>
    <w:bookmarkStart w:name="z920" w:id="80"/>
    <w:p>
      <w:pPr>
        <w:spacing w:after="0"/>
        <w:ind w:left="0"/>
        <w:jc w:val="both"/>
      </w:pPr>
      <w:r>
        <w:rPr>
          <w:rFonts w:ascii="Times New Roman"/>
          <w:b w:val="false"/>
          <w:i w:val="false"/>
          <w:color w:val="000000"/>
          <w:sz w:val="28"/>
        </w:rPr>
        <w:t>
      43-1) тұрғын үй қоры – Қазақстан Республикасы аумағындағы барлық меншік нысанындағы тұрғынжайлар;</w:t>
      </w:r>
    </w:p>
    <w:bookmarkEnd w:id="80"/>
    <w:bookmarkStart w:name="z687" w:id="81"/>
    <w:p>
      <w:pPr>
        <w:spacing w:after="0"/>
        <w:ind w:left="0"/>
        <w:jc w:val="both"/>
      </w:pPr>
      <w:r>
        <w:rPr>
          <w:rFonts w:ascii="Times New Roman"/>
          <w:b w:val="false"/>
          <w:i w:val="false"/>
          <w:color w:val="000000"/>
          <w:sz w:val="28"/>
        </w:rPr>
        <w:t>
      44) тұрғын үй-құрылыс кооперативі – Қазақстан Республикасының заңнамасына сәйкес өз міндеттемелерін орындағанға дейін әрекет ететін, көппәтерлі тұрғын үйді салу және кейіннен тұрғын үй-құрылыс кооперативінің мүшелері арасында пәтерлерді, тұрғын емес үй-жайларды, орынтұрақ орындарын, қоймаларды енгізген пай жарналарының сомасына сәйкес бөлу мақсатындағы жеке тұлғалардың коммерциялық емес бірлестігі;</w:t>
      </w:r>
    </w:p>
    <w:bookmarkEnd w:id="81"/>
    <w:bookmarkStart w:name="z613" w:id="82"/>
    <w:p>
      <w:pPr>
        <w:spacing w:after="0"/>
        <w:ind w:left="0"/>
        <w:jc w:val="both"/>
      </w:pPr>
      <w:r>
        <w:rPr>
          <w:rFonts w:ascii="Times New Roman"/>
          <w:b w:val="false"/>
          <w:i w:val="false"/>
          <w:color w:val="000000"/>
          <w:sz w:val="28"/>
        </w:rPr>
        <w:t>
      44-1) тұрғын үй сертификаты –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бастапқы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bookmarkEnd w:id="82"/>
    <w:bookmarkStart w:name="z626" w:id="83"/>
    <w:p>
      <w:pPr>
        <w:spacing w:after="0"/>
        <w:ind w:left="0"/>
        <w:jc w:val="both"/>
      </w:pPr>
      <w:r>
        <w:rPr>
          <w:rFonts w:ascii="Times New Roman"/>
          <w:b w:val="false"/>
          <w:i w:val="false"/>
          <w:color w:val="000000"/>
          <w:sz w:val="28"/>
        </w:rPr>
        <w:t xml:space="preserve">
      44-2) тұрғын үй төлемдері – тұрғын үй төлемдерін алушыларға қызметтік тұрғынжай берудің орнына, сондай-ақ осы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бюджет қаражаты есебінен арнайы ақшалай қамтамасыз ету түрінде төленетін, өңірлер мен отбасы құрамы бойынша сараланған ақша;</w:t>
      </w:r>
    </w:p>
    <w:bookmarkEnd w:id="83"/>
    <w:bookmarkStart w:name="z891" w:id="84"/>
    <w:p>
      <w:pPr>
        <w:spacing w:after="0"/>
        <w:ind w:left="0"/>
        <w:jc w:val="both"/>
      </w:pPr>
      <w:r>
        <w:rPr>
          <w:rFonts w:ascii="Times New Roman"/>
          <w:b w:val="false"/>
          <w:i w:val="false"/>
          <w:color w:val="000000"/>
          <w:sz w:val="28"/>
        </w:rPr>
        <w:t>
      44-3) тұрғын үй төлемдерін алушылар – тұрғын үй төлемдерін алатын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сондай-ақ қызмет өткеру кезінде қаза тапқан (қайтыс болған), аталған қызметкерлер мен әскери қызметшілердің отбасы мүшелері;</w:t>
      </w:r>
    </w:p>
    <w:bookmarkEnd w:id="84"/>
    <w:bookmarkStart w:name="z688" w:id="85"/>
    <w:p>
      <w:pPr>
        <w:spacing w:after="0"/>
        <w:ind w:left="0"/>
        <w:jc w:val="both"/>
      </w:pPr>
      <w:r>
        <w:rPr>
          <w:rFonts w:ascii="Times New Roman"/>
          <w:b w:val="false"/>
          <w:i w:val="false"/>
          <w:color w:val="000000"/>
          <w:sz w:val="28"/>
        </w:rPr>
        <w:t xml:space="preserve">
      45) уақытша тұрғындар - жалдаушы (тұрғынжайдың меншік иесі, қосымша жалдаушы) олардан тұрғынжайды пайдаланғаны үшін ақы алмай, тұрғынжайда уақытша тұру құқығын берген азаматтар; </w:t>
      </w:r>
    </w:p>
    <w:bookmarkEnd w:id="85"/>
    <w:bookmarkStart w:name="z689" w:id="86"/>
    <w:p>
      <w:pPr>
        <w:spacing w:after="0"/>
        <w:ind w:left="0"/>
        <w:jc w:val="both"/>
      </w:pPr>
      <w:r>
        <w:rPr>
          <w:rFonts w:ascii="Times New Roman"/>
          <w:b w:val="false"/>
          <w:i w:val="false"/>
          <w:color w:val="000000"/>
          <w:sz w:val="28"/>
        </w:rPr>
        <w:t>
      46)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86"/>
    <w:bookmarkStart w:name="z690" w:id="87"/>
    <w:p>
      <w:pPr>
        <w:spacing w:after="0"/>
        <w:ind w:left="0"/>
        <w:jc w:val="both"/>
      </w:pPr>
      <w:r>
        <w:rPr>
          <w:rFonts w:ascii="Times New Roman"/>
          <w:b w:val="false"/>
          <w:i w:val="false"/>
          <w:color w:val="000000"/>
          <w:sz w:val="28"/>
        </w:rPr>
        <w:t>
      47)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87"/>
    <w:bookmarkStart w:name="z691" w:id="88"/>
    <w:p>
      <w:pPr>
        <w:spacing w:after="0"/>
        <w:ind w:left="0"/>
        <w:jc w:val="both"/>
      </w:pPr>
      <w:r>
        <w:rPr>
          <w:rFonts w:ascii="Times New Roman"/>
          <w:b w:val="false"/>
          <w:i w:val="false"/>
          <w:color w:val="000000"/>
          <w:sz w:val="28"/>
        </w:rPr>
        <w:t xml:space="preserve">
      48) хостел – жеке тұлғалардың уақытша тұруына (болуына) арналған және пайдаланылатын, белгіленген құрылыс, санитариялық, экологиялық, өртке қарсы және басқа да міндетті нормалар мен қағидаларға сай келетін, көппәтерлі тұрғын үйдегі жеке кірер тобы бар тұрғын емес үй-жай не жеке тұрған ғимарат (ғимараттың бір бөлігі); </w:t>
      </w:r>
    </w:p>
    <w:bookmarkEnd w:id="88"/>
    <w:bookmarkStart w:name="z692" w:id="89"/>
    <w:p>
      <w:pPr>
        <w:spacing w:after="0"/>
        <w:ind w:left="0"/>
        <w:jc w:val="both"/>
      </w:pPr>
      <w:r>
        <w:rPr>
          <w:rFonts w:ascii="Times New Roman"/>
          <w:b w:val="false"/>
          <w:i w:val="false"/>
          <w:color w:val="000000"/>
          <w:sz w:val="28"/>
        </w:rPr>
        <w:t>
      49) энергиялық тиімді көппәтерлі тұрғын үй – энергия, ресурс үнемдейтін және энергиялық тиімді технологиялар мен материалдар пайдаланып салынған, энергиялық тиімділік сыныптарының біріне сәйкес келетін көппәтерлі тұрғын үй;</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2009.06.08 </w:t>
      </w:r>
      <w:r>
        <w:rPr>
          <w:rFonts w:ascii="Times New Roman"/>
          <w:b w:val="false"/>
          <w:i w:val="false"/>
          <w:color w:val="000000"/>
          <w:sz w:val="28"/>
        </w:rPr>
        <w:t>№ 163-IV</w:t>
      </w:r>
      <w:r>
        <w:rPr>
          <w:rFonts w:ascii="Times New Roman"/>
          <w:b w:val="false"/>
          <w:i w:val="false"/>
          <w:color w:val="ff0000"/>
          <w:sz w:val="28"/>
        </w:rPr>
        <w:t xml:space="preserve">; өзгерістер енгізілді - 2011.06.27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тұрғын үй қоры </w:t>
      </w:r>
    </w:p>
    <w:bookmarkStart w:name="z196" w:id="90"/>
    <w:p>
      <w:pPr>
        <w:spacing w:after="0"/>
        <w:ind w:left="0"/>
        <w:jc w:val="both"/>
      </w:pPr>
      <w:r>
        <w:rPr>
          <w:rFonts w:ascii="Times New Roman"/>
          <w:b w:val="false"/>
          <w:i w:val="false"/>
          <w:color w:val="000000"/>
          <w:sz w:val="28"/>
        </w:rPr>
        <w:t>
      1. Қазақстан Республикасының тұрғын үй қоры жеке және мемлекеттік тұрғын үй қорларын қамтиды</w:t>
      </w:r>
      <w:r>
        <w:rPr>
          <w:rFonts w:ascii="Times New Roman"/>
          <w:b w:val="false"/>
          <w:i w:val="false"/>
          <w:color w:val="000000"/>
          <w:sz w:val="28"/>
        </w:rPr>
        <w:t>.</w:t>
      </w:r>
    </w:p>
    <w:bookmarkEnd w:id="90"/>
    <w:bookmarkStart w:name="z199" w:id="91"/>
    <w:p>
      <w:pPr>
        <w:spacing w:after="0"/>
        <w:ind w:left="0"/>
        <w:jc w:val="both"/>
      </w:pPr>
      <w:r>
        <w:rPr>
          <w:rFonts w:ascii="Times New Roman"/>
          <w:b w:val="false"/>
          <w:i w:val="false"/>
          <w:color w:val="000000"/>
          <w:sz w:val="28"/>
        </w:rPr>
        <w:t>
      2. Тұрғын үй қорына тұрғын үйлердегi тұрғын емес үй-жайлар, орынтұрақ орындары, қоймалар кiрмейдi.</w:t>
      </w:r>
    </w:p>
    <w:bookmarkEnd w:id="91"/>
    <w:bookmarkStart w:name="z614" w:id="92"/>
    <w:p>
      <w:pPr>
        <w:spacing w:after="0"/>
        <w:ind w:left="0"/>
        <w:jc w:val="both"/>
      </w:pPr>
      <w:r>
        <w:rPr>
          <w:rFonts w:ascii="Times New Roman"/>
          <w:b w:val="false"/>
          <w:i w:val="false"/>
          <w:color w:val="000000"/>
          <w:sz w:val="28"/>
        </w:rPr>
        <w:t xml:space="preserve">
      2-1. Арнаулы мемлекеттік органдарда қалыптастыру және беру тәртібін Қазақстан Республикасының Үкіметі белгілейтін қызметтік тұрғынжайлар болады. </w:t>
      </w:r>
    </w:p>
    <w:bookmarkEnd w:id="92"/>
    <w:bookmarkStart w:name="z200" w:id="93"/>
    <w:p>
      <w:pPr>
        <w:spacing w:after="0"/>
        <w:ind w:left="0"/>
        <w:jc w:val="both"/>
      </w:pPr>
      <w:r>
        <w:rPr>
          <w:rFonts w:ascii="Times New Roman"/>
          <w:b w:val="false"/>
          <w:i w:val="false"/>
          <w:color w:val="000000"/>
          <w:sz w:val="28"/>
        </w:rPr>
        <w:t>
      3. Тұрғынжайдан айыруға Қазақстан Республикасының заңдарында көзделген жағдайларда соттың шешімімен ғана жол беріледі.</w:t>
      </w:r>
    </w:p>
    <w:bookmarkEnd w:id="93"/>
    <w:bookmarkStart w:name="z702" w:id="94"/>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аудандардың, облыстық маңызы бар қалалардың жергілікті атқарушы органдарының Олимпиада, Паралимпиада және Сурдлимпиада ойындарының чемпиондары мен жүлдегерлері болып табылатын спортшыларға көтермелеу түрінде тұрғын үйлерді меншігіне беру ерекшеліктері "Дене шынықтыру және спорт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2009.06.08 </w:t>
      </w:r>
      <w:r>
        <w:rPr>
          <w:rFonts w:ascii="Times New Roman"/>
          <w:b w:val="false"/>
          <w:i w:val="false"/>
          <w:color w:val="000000"/>
          <w:sz w:val="28"/>
        </w:rPr>
        <w:t>№ 163-IV</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Пәтерлерді, тұрғын емес үй-жайларды пайдалану</w:t>
      </w:r>
    </w:p>
    <w:p>
      <w:pPr>
        <w:spacing w:after="0"/>
        <w:ind w:left="0"/>
        <w:jc w:val="both"/>
      </w:pPr>
      <w:r>
        <w:rPr>
          <w:rFonts w:ascii="Times New Roman"/>
          <w:b w:val="false"/>
          <w:i w:val="false"/>
          <w:color w:val="000000"/>
          <w:sz w:val="28"/>
        </w:rPr>
        <w:t>
      Пәтерлерді, тұрғын емес үй-жайларды, орынтұрақ орындарын, қоймаларды пайдалану олардың қирауына немесе бүлінуіне алып келмеуге, басқа пәтерлер (тұрғын емес үй-жайлар, орынтұрақ орындары, қоймалар) меншік иелерінің тұру (болу) жағдайларын бұзбауға және құрылыс, санитариялық, экологиялық, өртке қарсы және басқа да міндетті нормалар мен қағидаларға сәйкес келуге тиіс.</w:t>
      </w:r>
    </w:p>
    <w:p>
      <w:pPr>
        <w:spacing w:after="0"/>
        <w:ind w:left="0"/>
        <w:jc w:val="both"/>
      </w:pPr>
      <w:r>
        <w:rPr>
          <w:rFonts w:ascii="Times New Roman"/>
          <w:b w:val="false"/>
          <w:i w:val="false"/>
          <w:color w:val="000000"/>
          <w:sz w:val="28"/>
        </w:rPr>
        <w:t>
      Ортақ пайдалануға арналған тұрғын емес үй-жайлардың меншік иелері мүгедектігі бар адамдар мен халықтың жүріп-тұруы шектеулі басқа да топтары үшін қолжетімділікті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Тұрғын үйдi бiрлесiп пайдалану </w:t>
      </w:r>
    </w:p>
    <w:p>
      <w:pPr>
        <w:spacing w:after="0"/>
        <w:ind w:left="0"/>
        <w:jc w:val="both"/>
      </w:pPr>
      <w:r>
        <w:rPr>
          <w:rFonts w:ascii="Times New Roman"/>
          <w:b w:val="false"/>
          <w:i w:val="false"/>
          <w:color w:val="ff0000"/>
          <w:sz w:val="28"/>
        </w:rPr>
        <w:t xml:space="preserve">
      Ескерту.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6-бап. Кондоминиум объектісін басқару және кондоминиум объектісінің ортақ мүлкін күтіп-ұстау</w:t>
      </w:r>
    </w:p>
    <w:p>
      <w:pPr>
        <w:spacing w:after="0"/>
        <w:ind w:left="0"/>
        <w:jc w:val="both"/>
      </w:pPr>
      <w:r>
        <w:rPr>
          <w:rFonts w:ascii="Times New Roman"/>
          <w:b w:val="false"/>
          <w:i w:val="false"/>
          <w:color w:val="000000"/>
          <w:sz w:val="28"/>
        </w:rPr>
        <w:t>
      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шығыстарды төлеу арқылы жүзеге асырады.</w:t>
      </w:r>
    </w:p>
    <w:p>
      <w:pPr>
        <w:spacing w:after="0"/>
        <w:ind w:left="0"/>
        <w:jc w:val="both"/>
      </w:pPr>
      <w:r>
        <w:rPr>
          <w:rFonts w:ascii="Times New Roman"/>
          <w:b w:val="false"/>
          <w:i w:val="false"/>
          <w:color w:val="000000"/>
          <w:sz w:val="28"/>
        </w:rPr>
        <w:t>
      Кондоминиум объектісінің ортақ мүлкін күтіп-ұстау бойынша қызметтер көрсетуді сервистік қызмет субъектісі мүліктің меншік иелері бірлестігінің төрағасымен немесе жай серіктестіктің сенім білдірілген адамымен не көппәтерлі тұрғын үйді басқарушымен немесе басқарушы компаниямен не уақытша басқарушы компаниямен жасалатын шарт негізінде жүзеге асырады.</w:t>
      </w:r>
    </w:p>
    <w:p>
      <w:pPr>
        <w:spacing w:after="0"/>
        <w:ind w:left="0"/>
        <w:jc w:val="both"/>
      </w:pPr>
      <w:r>
        <w:rPr>
          <w:rFonts w:ascii="Times New Roman"/>
          <w:b w:val="false"/>
          <w:i w:val="false"/>
          <w:color w:val="000000"/>
          <w:sz w:val="28"/>
        </w:rPr>
        <w:t xml:space="preserve">
      Кондоминиум объектісін басқару және кондоминиум объектісінің ортақ мүлкін күтіп-ұстау функцияларын жүзеге асыратын жеке, заңды тұлғалардың пәтерлердің, тұрғын емес үй-жайлардың, орынтұрақ орындарының, қоймалардың меншік иелеріне келтірген шығындары Қазақстан Республикасының азаматтық заңнамасына сәйкес өтелуге жатады. </w:t>
      </w:r>
    </w:p>
    <w:p>
      <w:pPr>
        <w:spacing w:after="0"/>
        <w:ind w:left="0"/>
        <w:jc w:val="both"/>
      </w:pPr>
      <w:r>
        <w:rPr>
          <w:rFonts w:ascii="Times New Roman"/>
          <w:b w:val="false"/>
          <w:i w:val="false"/>
          <w:color w:val="000000"/>
          <w:sz w:val="28"/>
        </w:rPr>
        <w:t>
      Егер осы Заңда өзгеше көзделмесе, пәтерлердің, тұрғын емес үй-жайлардың меншік иелері мен сервистік қызмет субъектісі арасында жеке-дара шарт жасасу арқылы кондоминиум объектісінің ортақ мүлкін күтіп-ұстау бойынша қызметтер көрсетуге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Қазақстан Республикасының тұрғын үй қорын мемлекеттiк есепке алу </w:t>
      </w:r>
    </w:p>
    <w:p>
      <w:pPr>
        <w:spacing w:after="0"/>
        <w:ind w:left="0"/>
        <w:jc w:val="both"/>
      </w:pPr>
      <w:r>
        <w:rPr>
          <w:rFonts w:ascii="Times New Roman"/>
          <w:b w:val="false"/>
          <w:i w:val="false"/>
          <w:color w:val="000000"/>
          <w:sz w:val="28"/>
        </w:rPr>
        <w:t xml:space="preserve">
      Қазақстан Республикасының тұрғын үй қорын мемлекеттiк есепке алу, оның кiмге тиесiлi екенiне қарамастан, Қазақстан Республикасының Үкiметi белгiлейтiн тәртiппен Қазақстан Республикасы үшiн бiрыңғай жүйе бойынша жүзеге асырылады. </w:t>
      </w:r>
    </w:p>
    <w:p>
      <w:pPr>
        <w:spacing w:after="0"/>
        <w:ind w:left="0"/>
        <w:jc w:val="both"/>
      </w:pPr>
      <w:r>
        <w:rPr>
          <w:rFonts w:ascii="Times New Roman"/>
          <w:b/>
          <w:i w:val="false"/>
          <w:color w:val="000000"/>
          <w:sz w:val="28"/>
        </w:rPr>
        <w:t xml:space="preserve">8-бап. Тұрғын үй дауларын шешу </w:t>
      </w:r>
    </w:p>
    <w:bookmarkStart w:name="z204" w:id="95"/>
    <w:p>
      <w:pPr>
        <w:spacing w:after="0"/>
        <w:ind w:left="0"/>
        <w:jc w:val="both"/>
      </w:pPr>
      <w:r>
        <w:rPr>
          <w:rFonts w:ascii="Times New Roman"/>
          <w:b w:val="false"/>
          <w:i w:val="false"/>
          <w:color w:val="000000"/>
          <w:sz w:val="28"/>
        </w:rPr>
        <w:t>
      1. Тұрғын үйге құқықтық қатынастардан туындайтын дауларды сот шешедi.</w:t>
      </w:r>
    </w:p>
    <w:bookmarkEnd w:id="95"/>
    <w:bookmarkStart w:name="z205" w:id="96"/>
    <w:p>
      <w:pPr>
        <w:spacing w:after="0"/>
        <w:ind w:left="0"/>
        <w:jc w:val="both"/>
      </w:pPr>
      <w:r>
        <w:rPr>
          <w:rFonts w:ascii="Times New Roman"/>
          <w:b w:val="false"/>
          <w:i w:val="false"/>
          <w:color w:val="000000"/>
          <w:sz w:val="28"/>
        </w:rPr>
        <w:t>
      2. Азаматтарды және заңды тұлғаларды олардың тұратын тұрғын үй-жайларынан тек осы Заңда белгiленген негiздемелер бойынша, сот тәртiбiмен ғана шығаруға болады.</w:t>
      </w:r>
    </w:p>
    <w:bookmarkEnd w:id="96"/>
    <w:p>
      <w:pPr>
        <w:spacing w:after="0"/>
        <w:ind w:left="0"/>
        <w:jc w:val="both"/>
      </w:pPr>
      <w:r>
        <w:rPr>
          <w:rFonts w:ascii="Times New Roman"/>
          <w:b/>
          <w:i w:val="false"/>
          <w:color w:val="000000"/>
          <w:sz w:val="28"/>
        </w:rPr>
        <w:t>8-1-бап. Қазақстан Республикасының тұрғын үй заңнамасын бұзғаны үшін жауаптылық</w:t>
      </w:r>
    </w:p>
    <w:bookmarkStart w:name="z838" w:id="97"/>
    <w:p>
      <w:pPr>
        <w:spacing w:after="0"/>
        <w:ind w:left="0"/>
        <w:jc w:val="both"/>
      </w:pPr>
      <w:r>
        <w:rPr>
          <w:rFonts w:ascii="Times New Roman"/>
          <w:b w:val="false"/>
          <w:i w:val="false"/>
          <w:color w:val="000000"/>
          <w:sz w:val="28"/>
        </w:rPr>
        <w:t>
      Қазақстан Республикасының тұрғын үй заңнамасын бұзу Қазақстан Республикасының заңдарына сәйкес жауаптылыққа әкеп соғады.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8-1-баппен толықтырылды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Шетелдiк заңды тұлғалардың, шетелдiктердiң және азаматтығы жоқ адамдардың тұрғын үй қатынастарындағы құқықтары мен мiндеттерi </w:t>
      </w:r>
    </w:p>
    <w:bookmarkStart w:name="z206" w:id="98"/>
    <w:p>
      <w:pPr>
        <w:spacing w:after="0"/>
        <w:ind w:left="0"/>
        <w:jc w:val="both"/>
      </w:pPr>
      <w:r>
        <w:rPr>
          <w:rFonts w:ascii="Times New Roman"/>
          <w:b w:val="false"/>
          <w:i w:val="false"/>
          <w:color w:val="000000"/>
          <w:sz w:val="28"/>
        </w:rPr>
        <w:t>
      1. Қазақстан Республикасында шетелдiк заңды тұлғалар мен шетелдiктер, егер Қазақстан Республикасының заң актiлерiнде өзгеше белгiленбеген болса, тұрғын үй қатынастарында Қазақстан Республикасының заңды тұлғаларымен және азаматтарымен бiрдей құқықтарды пайдаланады және сондай мiндеттердi мойнына алады.</w:t>
      </w:r>
    </w:p>
    <w:bookmarkEnd w:id="98"/>
    <w:bookmarkStart w:name="z207" w:id="99"/>
    <w:p>
      <w:pPr>
        <w:spacing w:after="0"/>
        <w:ind w:left="0"/>
        <w:jc w:val="both"/>
      </w:pPr>
      <w:r>
        <w:rPr>
          <w:rFonts w:ascii="Times New Roman"/>
          <w:b w:val="false"/>
          <w:i w:val="false"/>
          <w:color w:val="000000"/>
          <w:sz w:val="28"/>
        </w:rPr>
        <w:t xml:space="preserve">
      2. Қазақстан Республикасында тұрақты тұратын азаматтығы жоқ адамдар тұрғын үй қатынастарында Қазақстан Республикасының азаматтарымен тең құқықтарды пайдаланады және сондай мiндеттердi мойнына алады. </w:t>
      </w:r>
    </w:p>
    <w:bookmarkEnd w:id="99"/>
    <w:p>
      <w:pPr>
        <w:spacing w:after="0"/>
        <w:ind w:left="0"/>
        <w:jc w:val="both"/>
      </w:pPr>
      <w:r>
        <w:rPr>
          <w:rFonts w:ascii="Times New Roman"/>
          <w:b/>
          <w:i w:val="false"/>
          <w:color w:val="000000"/>
          <w:sz w:val="28"/>
        </w:rPr>
        <w:t xml:space="preserve">10-бап. Халықаралық шарттар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Қазақстан Республикасының тұрғын үй заңдарындағыдан өзгеше ережелер белгiленсе, халықаралық шарттың ережелерi қолданылады. </w:t>
      </w:r>
    </w:p>
    <w:bookmarkStart w:name="z1" w:id="100"/>
    <w:p>
      <w:pPr>
        <w:spacing w:after="0"/>
        <w:ind w:left="0"/>
        <w:jc w:val="left"/>
      </w:pPr>
      <w:r>
        <w:rPr>
          <w:rFonts w:ascii="Times New Roman"/>
          <w:b/>
          <w:i w:val="false"/>
          <w:color w:val="000000"/>
        </w:rPr>
        <w:t xml:space="preserve"> 1-1-тарау. Тұрғын үй қатынастары және тұрғын үй-коммуналдық шаруашылық саласындағы реттеу</w:t>
      </w:r>
    </w:p>
    <w:bookmarkEnd w:id="100"/>
    <w:p>
      <w:pPr>
        <w:spacing w:after="0"/>
        <w:ind w:left="0"/>
        <w:jc w:val="both"/>
      </w:pPr>
      <w:r>
        <w:rPr>
          <w:rFonts w:ascii="Times New Roman"/>
          <w:b w:val="false"/>
          <w:i w:val="false"/>
          <w:color w:val="ff0000"/>
          <w:sz w:val="28"/>
        </w:rPr>
        <w:t xml:space="preserve">
      Ескерту. 1-1-тараудың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1-1-тараумен толықтырылды - ҚР 2009.06.08 </w:t>
      </w:r>
      <w:r>
        <w:rPr>
          <w:rFonts w:ascii="Times New Roman"/>
          <w:b w:val="false"/>
          <w:i w:val="false"/>
          <w:color w:val="000000"/>
          <w:sz w:val="28"/>
        </w:rPr>
        <w:t>№ 163-IV</w:t>
      </w:r>
      <w:r>
        <w:rPr>
          <w:rFonts w:ascii="Times New Roman"/>
          <w:b w:val="false"/>
          <w:i w:val="false"/>
          <w:color w:val="000000"/>
          <w:sz w:val="28"/>
        </w:rPr>
        <w:t xml:space="preserve"> Заңымен. </w:t>
      </w:r>
    </w:p>
    <w:p>
      <w:pPr>
        <w:spacing w:after="0"/>
        <w:ind w:left="0"/>
        <w:jc w:val="both"/>
      </w:pPr>
      <w:r>
        <w:rPr>
          <w:rFonts w:ascii="Times New Roman"/>
          <w:b/>
          <w:i w:val="false"/>
          <w:color w:val="000000"/>
          <w:sz w:val="28"/>
        </w:rPr>
        <w:t xml:space="preserve">10-1-бап. Қазақстан Республикасы Үкіметінің құзыреті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мемлекеттік тұрғын үй қорынан берілетін тұрғын үйлерді жекешелендіру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10-1-бапқа өзгерістер енгізілді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Уәкілетті органның құзыреті </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1-1) тұрғын үй қатынастары және тұрғын үй-коммуналдық шаруашылық саласында жергілікті атқарушы органдарды үйлестіруді және оларға әдістемелік басшылық жасауды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өз құзыреті шегінде тұрғын үй қатынастары және тұрғын үй-коммуналдық шаруашылық саласындағы нормативтік құқықтық актілерді, нормативтік-техникалық құжаттамаларды әзірлейді және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тұрғын үй заңнамасын қолдану мәселелері бойынша ақпараттық-әдістемелік көмек көрсетеді; </w:t>
      </w:r>
    </w:p>
    <w:p>
      <w:pPr>
        <w:spacing w:after="0"/>
        <w:ind w:left="0"/>
        <w:jc w:val="both"/>
      </w:pPr>
      <w:r>
        <w:rPr>
          <w:rFonts w:ascii="Times New Roman"/>
          <w:b w:val="false"/>
          <w:i w:val="false"/>
          <w:color w:val="000000"/>
          <w:sz w:val="28"/>
        </w:rPr>
        <w:t xml:space="preserve">
      7) тұрғын үй қорының жай-күйіне мониторингті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әзірлейді және бекітеді;</w:t>
      </w:r>
    </w:p>
    <w:p>
      <w:pPr>
        <w:spacing w:after="0"/>
        <w:ind w:left="0"/>
        <w:jc w:val="both"/>
      </w:pPr>
      <w:r>
        <w:rPr>
          <w:rFonts w:ascii="Times New Roman"/>
          <w:b w:val="false"/>
          <w:i w:val="false"/>
          <w:color w:val="000000"/>
          <w:sz w:val="28"/>
        </w:rPr>
        <w:t>
      9-1) тұрғын үй көмегін беру қағидаларын бекітеді;</w:t>
      </w:r>
    </w:p>
    <w:p>
      <w:pPr>
        <w:spacing w:after="0"/>
        <w:ind w:left="0"/>
        <w:jc w:val="both"/>
      </w:pPr>
      <w:r>
        <w:rPr>
          <w:rFonts w:ascii="Times New Roman"/>
          <w:b w:val="false"/>
          <w:i w:val="false"/>
          <w:color w:val="000000"/>
          <w:sz w:val="28"/>
        </w:rPr>
        <w:t>
      9-2)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әзірлейді және бекітеді;</w:t>
      </w:r>
    </w:p>
    <w:p>
      <w:pPr>
        <w:spacing w:after="0"/>
        <w:ind w:left="0"/>
        <w:jc w:val="both"/>
      </w:pPr>
      <w:r>
        <w:rPr>
          <w:rFonts w:ascii="Times New Roman"/>
          <w:b w:val="false"/>
          <w:i w:val="false"/>
          <w:color w:val="000000"/>
          <w:sz w:val="28"/>
        </w:rPr>
        <w:t>
      10-2) мемлекеттік тұрғын үй қорындағы тұрғын үйді пайдаланғаны үшін төлемақы мөлшерін есептеу әдістемесін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әзірлейді және бекітеді;</w:t>
      </w:r>
    </w:p>
    <w:p>
      <w:pPr>
        <w:spacing w:after="0"/>
        <w:ind w:left="0"/>
        <w:jc w:val="both"/>
      </w:pPr>
      <w:r>
        <w:rPr>
          <w:rFonts w:ascii="Times New Roman"/>
          <w:b w:val="false"/>
          <w:i w:val="false"/>
          <w:color w:val="000000"/>
          <w:sz w:val="28"/>
        </w:rPr>
        <w:t>
      10-5) тұрғын үй инспекциясы туралы үлгілік ережені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10-6) алып тасталды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10-7)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тұрғын үй көмегін көрсету мониторингін жүзеге асырады;</w:t>
      </w:r>
    </w:p>
    <w:p>
      <w:pPr>
        <w:spacing w:after="0"/>
        <w:ind w:left="0"/>
        <w:jc w:val="both"/>
      </w:pPr>
      <w:r>
        <w:rPr>
          <w:rFonts w:ascii="Times New Roman"/>
          <w:b w:val="false"/>
          <w:i w:val="false"/>
          <w:color w:val="000000"/>
          <w:sz w:val="28"/>
        </w:rPr>
        <w:t>
      10-9) тұрғын үй қорын басқарудың қазіргі заманғы әдістерін енгізуді әдістемелік қамтамасыз етуді жүзеге асырады;</w:t>
      </w:r>
    </w:p>
    <w:p>
      <w:pPr>
        <w:spacing w:after="0"/>
        <w:ind w:left="0"/>
        <w:jc w:val="both"/>
      </w:pPr>
      <w:r>
        <w:rPr>
          <w:rFonts w:ascii="Times New Roman"/>
          <w:b w:val="false"/>
          <w:i w:val="false"/>
          <w:color w:val="000000"/>
          <w:sz w:val="28"/>
        </w:rPr>
        <w:t>
      10-10) кондоминиум объектісін басқару және кондоминиум объектісінің ортақ мүлкін күтіп-ұстау жөніндегі қағидаларды бекітеді;</w:t>
      </w:r>
    </w:p>
    <w:p>
      <w:pPr>
        <w:spacing w:after="0"/>
        <w:ind w:left="0"/>
        <w:jc w:val="both"/>
      </w:pPr>
      <w:r>
        <w:rPr>
          <w:rFonts w:ascii="Times New Roman"/>
          <w:b w:val="false"/>
          <w:i w:val="false"/>
          <w:color w:val="000000"/>
          <w:sz w:val="28"/>
        </w:rPr>
        <w:t>
      10-11)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әзірлейді және бекітеді;</w:t>
      </w:r>
    </w:p>
    <w:bookmarkStart w:name="z831" w:id="101"/>
    <w:p>
      <w:pPr>
        <w:spacing w:after="0"/>
        <w:ind w:left="0"/>
        <w:jc w:val="both"/>
      </w:pPr>
      <w:r>
        <w:rPr>
          <w:rFonts w:ascii="Times New Roman"/>
          <w:b w:val="false"/>
          <w:i w:val="false"/>
          <w:color w:val="000000"/>
          <w:sz w:val="28"/>
        </w:rPr>
        <w:t>
      10-12) Қазақстан Республикасының тұрғын үй қорын мемлекеттік есепке алуды жүзеге асырудың бірыңғай тәртібін айқындайды;</w:t>
      </w:r>
    </w:p>
    <w:bookmarkEnd w:id="101"/>
    <w:bookmarkStart w:name="z832" w:id="102"/>
    <w:p>
      <w:pPr>
        <w:spacing w:after="0"/>
        <w:ind w:left="0"/>
        <w:jc w:val="both"/>
      </w:pPr>
      <w:r>
        <w:rPr>
          <w:rFonts w:ascii="Times New Roman"/>
          <w:b w:val="false"/>
          <w:i w:val="false"/>
          <w:color w:val="000000"/>
          <w:sz w:val="28"/>
        </w:rPr>
        <w:t>
      10-13) тұрғын үйлерге қойылатын техникалық талаптарды бекітеді;</w:t>
      </w:r>
    </w:p>
    <w:bookmarkEnd w:id="102"/>
    <w:bookmarkStart w:name="z892" w:id="103"/>
    <w:p>
      <w:pPr>
        <w:spacing w:after="0"/>
        <w:ind w:left="0"/>
        <w:jc w:val="both"/>
      </w:pPr>
      <w:r>
        <w:rPr>
          <w:rFonts w:ascii="Times New Roman"/>
          <w:b w:val="false"/>
          <w:i w:val="false"/>
          <w:color w:val="000000"/>
          <w:sz w:val="28"/>
        </w:rPr>
        <w:t>
      10-14) тұрғын үй сертификаттарын беру қағидаларын бекітеді;</w:t>
      </w:r>
    </w:p>
    <w:bookmarkEnd w:id="103"/>
    <w:p>
      <w:pPr>
        <w:spacing w:after="0"/>
        <w:ind w:left="0"/>
        <w:jc w:val="both"/>
      </w:pPr>
      <w:r>
        <w:rPr>
          <w:rFonts w:ascii="Times New Roman"/>
          <w:b w:val="false"/>
          <w:i w:val="false"/>
          <w:color w:val="000000"/>
          <w:sz w:val="28"/>
        </w:rPr>
        <w:t>
      10-15) коммуналдық көрсетілетін қызметтер тізбесін және коммуналдық көрсетілетін қызметтерді ұсынудың үлгілік қағидаларын әзірлейді және бекітеді;</w:t>
      </w:r>
    </w:p>
    <w:p>
      <w:pPr>
        <w:spacing w:after="0"/>
        <w:ind w:left="0"/>
        <w:jc w:val="both"/>
      </w:pPr>
      <w:r>
        <w:rPr>
          <w:rFonts w:ascii="Times New Roman"/>
          <w:b w:val="false"/>
          <w:i w:val="false"/>
          <w:color w:val="000000"/>
          <w:sz w:val="28"/>
        </w:rPr>
        <w:t>
      10-16)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әзірлейді және бекітеді;</w:t>
      </w:r>
    </w:p>
    <w:p>
      <w:pPr>
        <w:spacing w:after="0"/>
        <w:ind w:left="0"/>
        <w:jc w:val="both"/>
      </w:pPr>
      <w:r>
        <w:rPr>
          <w:rFonts w:ascii="Times New Roman"/>
          <w:b w:val="false"/>
          <w:i w:val="false"/>
          <w:color w:val="000000"/>
          <w:sz w:val="28"/>
        </w:rPr>
        <w:t>
      10-17) мүліктің меншік иелері бірлестігінің үлгілік жарғысын әзірлейді және бекітеді;</w:t>
      </w:r>
    </w:p>
    <w:p>
      <w:pPr>
        <w:spacing w:after="0"/>
        <w:ind w:left="0"/>
        <w:jc w:val="both"/>
      </w:pPr>
      <w:r>
        <w:rPr>
          <w:rFonts w:ascii="Times New Roman"/>
          <w:b w:val="false"/>
          <w:i w:val="false"/>
          <w:color w:val="000000"/>
          <w:sz w:val="28"/>
        </w:rPr>
        <w:t>
      10-18) жергілікті атқарушы органдардың тұрғын үй-құрылыс кооперативіне қатысу шарттарын тіркеу қағидаларын әзірлейді және бекітеді;</w:t>
      </w:r>
    </w:p>
    <w:p>
      <w:pPr>
        <w:spacing w:after="0"/>
        <w:ind w:left="0"/>
        <w:jc w:val="both"/>
      </w:pPr>
      <w:r>
        <w:rPr>
          <w:rFonts w:ascii="Times New Roman"/>
          <w:b w:val="false"/>
          <w:i w:val="false"/>
          <w:color w:val="000000"/>
          <w:sz w:val="28"/>
        </w:rPr>
        <w:t>
      10-19)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тексеру парақтарын және тәуекел дәрежесін бағалау өлшемшарттарын әзірлейді және бекітеді;</w:t>
      </w:r>
    </w:p>
    <w:p>
      <w:pPr>
        <w:spacing w:after="0"/>
        <w:ind w:left="0"/>
        <w:jc w:val="both"/>
      </w:pPr>
      <w:r>
        <w:rPr>
          <w:rFonts w:ascii="Times New Roman"/>
          <w:b w:val="false"/>
          <w:i w:val="false"/>
          <w:color w:val="000000"/>
          <w:sz w:val="28"/>
        </w:rPr>
        <w:t>
      10-20) жай серіктестіктің бірлескен қызмет туралы үлгілік шартын әзірлейді және бекітеді;</w:t>
      </w:r>
    </w:p>
    <w:p>
      <w:pPr>
        <w:spacing w:after="0"/>
        <w:ind w:left="0"/>
        <w:jc w:val="both"/>
      </w:pPr>
      <w:r>
        <w:rPr>
          <w:rFonts w:ascii="Times New Roman"/>
          <w:b w:val="false"/>
          <w:i w:val="false"/>
          <w:color w:val="000000"/>
          <w:sz w:val="28"/>
        </w:rPr>
        <w:t>
      10-21) тұрғынжайды жалдаудың үлгілік шартын әзірлейді және бекітеді;</w:t>
      </w:r>
    </w:p>
    <w:p>
      <w:pPr>
        <w:spacing w:after="0"/>
        <w:ind w:left="0"/>
        <w:jc w:val="both"/>
      </w:pPr>
      <w:r>
        <w:rPr>
          <w:rFonts w:ascii="Times New Roman"/>
          <w:b w:val="false"/>
          <w:i w:val="false"/>
          <w:color w:val="000000"/>
          <w:sz w:val="28"/>
        </w:rPr>
        <w:t>
      10-22)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қатысады;</w:t>
      </w:r>
    </w:p>
    <w:p>
      <w:pPr>
        <w:spacing w:after="0"/>
        <w:ind w:left="0"/>
        <w:jc w:val="both"/>
      </w:pPr>
      <w:r>
        <w:rPr>
          <w:rFonts w:ascii="Times New Roman"/>
          <w:b w:val="false"/>
          <w:i w:val="false"/>
          <w:color w:val="000000"/>
          <w:sz w:val="28"/>
        </w:rPr>
        <w:t>
      10-23) кондоминиум объектісінің ортақ мүлкіне күрделі жөндеу жүргізу тәртібін әзірлейді және бекітеді;</w:t>
      </w:r>
    </w:p>
    <w:p>
      <w:pPr>
        <w:spacing w:after="0"/>
        <w:ind w:left="0"/>
        <w:jc w:val="both"/>
      </w:pPr>
      <w:r>
        <w:rPr>
          <w:rFonts w:ascii="Times New Roman"/>
          <w:b w:val="false"/>
          <w:i w:val="false"/>
          <w:color w:val="000000"/>
          <w:sz w:val="28"/>
        </w:rPr>
        <w:t>
      10-24)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әзірлейді және бекітеді;</w:t>
      </w:r>
    </w:p>
    <w:p>
      <w:pPr>
        <w:spacing w:after="0"/>
        <w:ind w:left="0"/>
        <w:jc w:val="both"/>
      </w:pPr>
      <w:r>
        <w:rPr>
          <w:rFonts w:ascii="Times New Roman"/>
          <w:b w:val="false"/>
          <w:i w:val="false"/>
          <w:color w:val="000000"/>
          <w:sz w:val="28"/>
        </w:rPr>
        <w:t>
      10-25)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әзірлейді және бекітеді;</w:t>
      </w:r>
    </w:p>
    <w:p>
      <w:pPr>
        <w:spacing w:after="0"/>
        <w:ind w:left="0"/>
        <w:jc w:val="both"/>
      </w:pPr>
      <w:r>
        <w:rPr>
          <w:rFonts w:ascii="Times New Roman"/>
          <w:b w:val="false"/>
          <w:i w:val="false"/>
          <w:color w:val="000000"/>
          <w:sz w:val="28"/>
        </w:rPr>
        <w:t>
      10-26) кондоминиум объектісін басқару және кондоминиум объектісінің ортақ мүлкін күтіп-ұстау жөніндегі ай сайынғы және жылдық есептердің нысандарын әзірлейді және бекітеді;</w:t>
      </w:r>
    </w:p>
    <w:p>
      <w:pPr>
        <w:spacing w:after="0"/>
        <w:ind w:left="0"/>
        <w:jc w:val="both"/>
      </w:pPr>
      <w:r>
        <w:rPr>
          <w:rFonts w:ascii="Times New Roman"/>
          <w:b w:val="false"/>
          <w:i w:val="false"/>
          <w:color w:val="000000"/>
          <w:sz w:val="28"/>
        </w:rPr>
        <w:t>
      10-27) Қазақстан Республикасының заңнамасына сәйкес біржолғы зейнетақы төлемдерін тұрғын үй жағдайларын жақсарту үшін пайдалану қағидаларын әзірлейді және бекітеді;</w:t>
      </w:r>
    </w:p>
    <w:p>
      <w:pPr>
        <w:spacing w:after="0"/>
        <w:ind w:left="0"/>
        <w:jc w:val="both"/>
      </w:pPr>
      <w:r>
        <w:rPr>
          <w:rFonts w:ascii="Times New Roman"/>
          <w:b w:val="false"/>
          <w:i w:val="false"/>
          <w:color w:val="000000"/>
          <w:sz w:val="28"/>
        </w:rPr>
        <w:t>
      10-28) 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қағидаларын әзірлейді және бекітеді;</w:t>
      </w:r>
    </w:p>
    <w:p>
      <w:pPr>
        <w:spacing w:after="0"/>
        <w:ind w:left="0"/>
        <w:jc w:val="both"/>
      </w:pPr>
      <w:r>
        <w:rPr>
          <w:rFonts w:ascii="Times New Roman"/>
          <w:b w:val="false"/>
          <w:i w:val="false"/>
          <w:color w:val="000000"/>
          <w:sz w:val="28"/>
        </w:rPr>
        <w:t>
      10-29) ауылда, кентте, ауылдық округте жалға берілетін тұрғынжай салған жұмыс берушілердің шығындарын субсидиялау қағидаларын әзірлейді және бекітеді;</w:t>
      </w:r>
    </w:p>
    <w:p>
      <w:pPr>
        <w:spacing w:after="0"/>
        <w:ind w:left="0"/>
        <w:jc w:val="both"/>
      </w:pPr>
      <w:r>
        <w:rPr>
          <w:rFonts w:ascii="Times New Roman"/>
          <w:b w:val="false"/>
          <w:i w:val="false"/>
          <w:color w:val="000000"/>
          <w:sz w:val="28"/>
        </w:rPr>
        <w:t>
      10-30) ауылда, кентте, ауылдық округте жалға берілетін тұрғынжай салған жұмыс берушілердің шығындарын субсидиялауды жүзеге асырады;</w:t>
      </w:r>
    </w:p>
    <w:p>
      <w:pPr>
        <w:spacing w:after="0"/>
        <w:ind w:left="0"/>
        <w:jc w:val="both"/>
      </w:pPr>
      <w:r>
        <w:rPr>
          <w:rFonts w:ascii="Times New Roman"/>
          <w:b w:val="false"/>
          <w:i w:val="false"/>
          <w:color w:val="000000"/>
          <w:sz w:val="28"/>
        </w:rPr>
        <w:t>
      10-31)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қағидаларын әзірлейді және бекітеді;</w:t>
      </w:r>
    </w:p>
    <w:bookmarkStart w:name="z486" w:id="104"/>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bookmarkStart w:name="z921" w:id="105"/>
    <w:p>
      <w:pPr>
        <w:spacing w:after="0"/>
        <w:ind w:left="0"/>
        <w:jc w:val="both"/>
      </w:pPr>
      <w:r>
        <w:rPr>
          <w:rFonts w:ascii="Times New Roman"/>
          <w:b w:val="false"/>
          <w:i w:val="false"/>
          <w:color w:val="000000"/>
          <w:sz w:val="28"/>
        </w:rPr>
        <w:t>
      1. Республикалық маңызы бар қалалардың, астананың, аудандардың, облыстық маңызы бар қалалардың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 сондай-ақ кондоминиум объектісін басқаруға және кондоминиум объектісінің ортақ мүлкін күтіп-ұстауға арналған шығыстардың ең төмен мөлшерін бекiтедi.</w:t>
      </w:r>
    </w:p>
    <w:bookmarkEnd w:id="105"/>
    <w:bookmarkStart w:name="z922" w:id="106"/>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w:t>
      </w:r>
    </w:p>
    <w:bookmarkEnd w:id="106"/>
    <w:bookmarkStart w:name="z923" w:id="107"/>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іске асырады;</w:t>
      </w:r>
    </w:p>
    <w:bookmarkEnd w:id="107"/>
    <w:bookmarkStart w:name="z924" w:id="108"/>
    <w:p>
      <w:pPr>
        <w:spacing w:after="0"/>
        <w:ind w:left="0"/>
        <w:jc w:val="both"/>
      </w:pPr>
      <w:r>
        <w:rPr>
          <w:rFonts w:ascii="Times New Roman"/>
          <w:b w:val="false"/>
          <w:i w:val="false"/>
          <w:color w:val="000000"/>
          <w:sz w:val="28"/>
        </w:rPr>
        <w:t>
      2) тұрғын үй қорын сақтау және тиісінше пайдалану жөніндегі іс-шараларды ұйымдастыруды қамтамасыз етеді;</w:t>
      </w:r>
    </w:p>
    <w:bookmarkEnd w:id="108"/>
    <w:bookmarkStart w:name="z925" w:id="109"/>
    <w:p>
      <w:pPr>
        <w:spacing w:after="0"/>
        <w:ind w:left="0"/>
        <w:jc w:val="both"/>
      </w:pPr>
      <w:r>
        <w:rPr>
          <w:rFonts w:ascii="Times New Roman"/>
          <w:b w:val="false"/>
          <w:i w:val="false"/>
          <w:color w:val="000000"/>
          <w:sz w:val="28"/>
        </w:rPr>
        <w:t>
      3)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ұйымдастырады;</w:t>
      </w:r>
    </w:p>
    <w:bookmarkStart w:name="z927" w:id="110"/>
    <w:p>
      <w:pPr>
        <w:spacing w:after="0"/>
        <w:ind w:left="0"/>
        <w:jc w:val="both"/>
      </w:pPr>
      <w:r>
        <w:rPr>
          <w:rFonts w:ascii="Times New Roman"/>
          <w:b w:val="false"/>
          <w:i w:val="false"/>
          <w:color w:val="000000"/>
          <w:sz w:val="28"/>
        </w:rPr>
        <w:t>
      5)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bookmarkEnd w:id="110"/>
    <w:bookmarkStart w:name="z928" w:id="111"/>
    <w:p>
      <w:pPr>
        <w:spacing w:after="0"/>
        <w:ind w:left="0"/>
        <w:jc w:val="both"/>
      </w:pPr>
      <w:r>
        <w:rPr>
          <w:rFonts w:ascii="Times New Roman"/>
          <w:b w:val="false"/>
          <w:i w:val="false"/>
          <w:color w:val="000000"/>
          <w:sz w:val="28"/>
        </w:rPr>
        <w:t>
      6)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пәтерлердің, тұрғын емес үй-жайлардың меншік иелерінен тиісті өтініш келіп түскен жағдайда жиналыс шешімі негізінде көппәтерлі тұрғын үйге және үй жанындағы жер учаскесіне жылжымайтын мүлік объектісінің кадастрлық паспортын дайындауды және дайындау бойынша шығыстардың орнын толтыруды қамтамасыз етеді;</w:t>
      </w:r>
    </w:p>
    <w:bookmarkEnd w:id="111"/>
    <w:bookmarkStart w:name="z929" w:id="112"/>
    <w:p>
      <w:pPr>
        <w:spacing w:after="0"/>
        <w:ind w:left="0"/>
        <w:jc w:val="both"/>
      </w:pPr>
      <w:r>
        <w:rPr>
          <w:rFonts w:ascii="Times New Roman"/>
          <w:b w:val="false"/>
          <w:i w:val="false"/>
          <w:color w:val="000000"/>
          <w:sz w:val="28"/>
        </w:rPr>
        <w:t>
      7)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 ұсынады;</w:t>
      </w:r>
    </w:p>
    <w:bookmarkEnd w:id="112"/>
    <w:bookmarkStart w:name="z930" w:id="113"/>
    <w:p>
      <w:pPr>
        <w:spacing w:after="0"/>
        <w:ind w:left="0"/>
        <w:jc w:val="both"/>
      </w:pPr>
      <w:r>
        <w:rPr>
          <w:rFonts w:ascii="Times New Roman"/>
          <w:b w:val="false"/>
          <w:i w:val="false"/>
          <w:color w:val="000000"/>
          <w:sz w:val="28"/>
        </w:rPr>
        <w:t>
      8)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113"/>
    <w:bookmarkStart w:name="z931" w:id="114"/>
    <w:p>
      <w:pPr>
        <w:spacing w:after="0"/>
        <w:ind w:left="0"/>
        <w:jc w:val="both"/>
      </w:pPr>
      <w:r>
        <w:rPr>
          <w:rFonts w:ascii="Times New Roman"/>
          <w:b w:val="false"/>
          <w:i w:val="false"/>
          <w:color w:val="000000"/>
          <w:sz w:val="28"/>
        </w:rPr>
        <w:t>
      9)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114"/>
    <w:bookmarkStart w:name="z932" w:id="115"/>
    <w:p>
      <w:pPr>
        <w:spacing w:after="0"/>
        <w:ind w:left="0"/>
        <w:jc w:val="both"/>
      </w:pPr>
      <w:r>
        <w:rPr>
          <w:rFonts w:ascii="Times New Roman"/>
          <w:b w:val="false"/>
          <w:i w:val="false"/>
          <w:color w:val="000000"/>
          <w:sz w:val="28"/>
        </w:rPr>
        <w:t>
      10)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bookmarkEnd w:id="115"/>
    <w:bookmarkStart w:name="z933" w:id="116"/>
    <w:p>
      <w:pPr>
        <w:spacing w:after="0"/>
        <w:ind w:left="0"/>
        <w:jc w:val="both"/>
      </w:pPr>
      <w:r>
        <w:rPr>
          <w:rFonts w:ascii="Times New Roman"/>
          <w:b w:val="false"/>
          <w:i w:val="false"/>
          <w:color w:val="000000"/>
          <w:sz w:val="28"/>
        </w:rPr>
        <w:t>
      11)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қағидаларын әзірлейді және бекітеді;</w:t>
      </w:r>
    </w:p>
    <w:bookmarkEnd w:id="116"/>
    <w:bookmarkStart w:name="z934" w:id="117"/>
    <w:p>
      <w:pPr>
        <w:spacing w:after="0"/>
        <w:ind w:left="0"/>
        <w:jc w:val="both"/>
      </w:pPr>
      <w:r>
        <w:rPr>
          <w:rFonts w:ascii="Times New Roman"/>
          <w:b w:val="false"/>
          <w:i w:val="false"/>
          <w:color w:val="000000"/>
          <w:sz w:val="28"/>
        </w:rPr>
        <w:t>
      12) жергілікті бюджет қаражаты есебінен тұрғын үй көмегін көрсетеді;</w:t>
      </w:r>
    </w:p>
    <w:bookmarkEnd w:id="117"/>
    <w:bookmarkStart w:name="z935" w:id="118"/>
    <w:p>
      <w:pPr>
        <w:spacing w:after="0"/>
        <w:ind w:left="0"/>
        <w:jc w:val="both"/>
      </w:pPr>
      <w:r>
        <w:rPr>
          <w:rFonts w:ascii="Times New Roman"/>
          <w:b w:val="false"/>
          <w:i w:val="false"/>
          <w:color w:val="000000"/>
          <w:sz w:val="28"/>
        </w:rPr>
        <w:t xml:space="preserve">
      13) осы Заңға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 </w:t>
      </w:r>
    </w:p>
    <w:bookmarkEnd w:id="118"/>
    <w:bookmarkStart w:name="z936" w:id="119"/>
    <w:p>
      <w:pPr>
        <w:spacing w:after="0"/>
        <w:ind w:left="0"/>
        <w:jc w:val="both"/>
      </w:pPr>
      <w:r>
        <w:rPr>
          <w:rFonts w:ascii="Times New Roman"/>
          <w:b w:val="false"/>
          <w:i w:val="false"/>
          <w:color w:val="000000"/>
          <w:sz w:val="28"/>
        </w:rPr>
        <w:t xml:space="preserve">
      14) осы Заңда айқындалған шарттарда және тәртіппен мемлекеттік тұрғын үй қорынан тұрғынжайларды жекешелендіруді жүзеге асырады; </w:t>
      </w:r>
    </w:p>
    <w:bookmarkEnd w:id="119"/>
    <w:bookmarkStart w:name="z937" w:id="120"/>
    <w:p>
      <w:pPr>
        <w:spacing w:after="0"/>
        <w:ind w:left="0"/>
        <w:jc w:val="both"/>
      </w:pPr>
      <w:r>
        <w:rPr>
          <w:rFonts w:ascii="Times New Roman"/>
          <w:b w:val="false"/>
          <w:i w:val="false"/>
          <w:color w:val="000000"/>
          <w:sz w:val="28"/>
        </w:rPr>
        <w:t xml:space="preserve">
      15) тұрғын үй-құрылыс кооперативіне қатысу шарттарын тіркейді; </w:t>
      </w:r>
    </w:p>
    <w:bookmarkEnd w:id="120"/>
    <w:bookmarkStart w:name="z938" w:id="121"/>
    <w:p>
      <w:pPr>
        <w:spacing w:after="0"/>
        <w:ind w:left="0"/>
        <w:jc w:val="both"/>
      </w:pPr>
      <w:r>
        <w:rPr>
          <w:rFonts w:ascii="Times New Roman"/>
          <w:b w:val="false"/>
          <w:i w:val="false"/>
          <w:color w:val="000000"/>
          <w:sz w:val="28"/>
        </w:rPr>
        <w:t>
      16)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әзірлейді және бекітеді;</w:t>
      </w:r>
    </w:p>
    <w:bookmarkEnd w:id="121"/>
    <w:bookmarkStart w:name="z1563" w:id="122"/>
    <w:p>
      <w:pPr>
        <w:spacing w:after="0"/>
        <w:ind w:left="0"/>
        <w:jc w:val="both"/>
      </w:pPr>
      <w:r>
        <w:rPr>
          <w:rFonts w:ascii="Times New Roman"/>
          <w:b w:val="false"/>
          <w:i w:val="false"/>
          <w:color w:val="000000"/>
          <w:sz w:val="28"/>
        </w:rPr>
        <w:t>
      16-1)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қорытынды мәліметтерді толтыра отырып, тұрғын үй қорына түгендеу жүргізуді қамтамасыз етеді және пайдаланудағы көппәтерлі тұрғын үйлерді есепке алуды жүзеге асырады;</w:t>
      </w:r>
    </w:p>
    <w:bookmarkEnd w:id="122"/>
    <w:bookmarkStart w:name="z939" w:id="123"/>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Аудандардың, облыстық маңызы бар қалалардың жергілікті мемлекеттік басқару органдарының құзыреті</w:t>
      </w:r>
    </w:p>
    <w:p>
      <w:pPr>
        <w:spacing w:after="0"/>
        <w:ind w:left="0"/>
        <w:jc w:val="both"/>
      </w:pPr>
      <w:r>
        <w:rPr>
          <w:rFonts w:ascii="Times New Roman"/>
          <w:b w:val="false"/>
          <w:i w:val="false"/>
          <w:color w:val="ff0000"/>
          <w:sz w:val="28"/>
        </w:rPr>
        <w:t xml:space="preserve">
      Ескерту. 10-4-бап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10-5-бап. Тұрғын үй-коммуналдық шаруашылықты дамыту орталығы</w:t>
      </w:r>
    </w:p>
    <w:p>
      <w:pPr>
        <w:spacing w:after="0"/>
        <w:ind w:left="0"/>
        <w:jc w:val="both"/>
      </w:pPr>
      <w:r>
        <w:rPr>
          <w:rFonts w:ascii="Times New Roman"/>
          <w:b w:val="false"/>
          <w:i w:val="false"/>
          <w:color w:val="ff0000"/>
          <w:sz w:val="28"/>
        </w:rPr>
        <w:t xml:space="preserve">
      Ескерту. 10-5-бап алып тасталды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10-6-бап. Тұрғын үй қатынастары және тұрғын үй-коммуналдық шаруашылық саласындағы ақпараттандыру объектілері мен субъектілері</w:t>
      </w:r>
    </w:p>
    <w:bookmarkStart w:name="z944" w:id="124"/>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электрондық ақпараттық ресурстар, ақпараттық жүйелер тұрғын үй қатынастары және тұрғын үй-коммуналдық шаруашылық саласындағы ақпараттандыру объектілері болып табылады.</w:t>
      </w:r>
    </w:p>
    <w:bookmarkEnd w:id="124"/>
    <w:bookmarkStart w:name="z945" w:id="125"/>
    <w:p>
      <w:pPr>
        <w:spacing w:after="0"/>
        <w:ind w:left="0"/>
        <w:jc w:val="both"/>
      </w:pPr>
      <w:r>
        <w:rPr>
          <w:rFonts w:ascii="Times New Roman"/>
          <w:b w:val="false"/>
          <w:i w:val="false"/>
          <w:color w:val="000000"/>
          <w:sz w:val="28"/>
        </w:rPr>
        <w:t>
      2. Уәкілетті орган, жергілікті атқарушы органдар, табиғи монополиялар субъектілері, мүліктің меншік иелерінің бірлестіктері, жай серіктестіктер, көппәтерлі тұрғын үйді басқарушылар, басқарушы компаниялар, сервистік қызмет субъектілері, пәтерлердің, тұрғын емес үй-жайлардың меншік иелері және өзге де субъектілер тұрғын үй қатынастары және тұрғын үй-коммуналдық шаруашылық саласындағы ақпараттандыру субъектілері (қатысушылар) болып табылады.</w:t>
      </w:r>
    </w:p>
    <w:bookmarkEnd w:id="125"/>
    <w:bookmarkStart w:name="z946" w:id="126"/>
    <w:p>
      <w:pPr>
        <w:spacing w:after="0"/>
        <w:ind w:left="0"/>
        <w:jc w:val="both"/>
      </w:pPr>
      <w:r>
        <w:rPr>
          <w:rFonts w:ascii="Times New Roman"/>
          <w:b w:val="false"/>
          <w:i w:val="false"/>
          <w:color w:val="000000"/>
          <w:sz w:val="28"/>
        </w:rPr>
        <w:t>
      3. Пәтерлердің, тұрғын емес үй-жайлардың меншік иелері тұрғын үй қатынастары және тұрғын үй-коммуналдық шаруашылық саласындағы ақпараттандыру объектілерін пайдалану бойынша шығыстарды көтермейді.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 w:id="127"/>
    <w:p>
      <w:pPr>
        <w:spacing w:after="0"/>
        <w:ind w:left="0"/>
        <w:jc w:val="left"/>
      </w:pPr>
      <w:r>
        <w:rPr>
          <w:rFonts w:ascii="Times New Roman"/>
          <w:b/>
          <w:i w:val="false"/>
          <w:color w:val="000000"/>
        </w:rPr>
        <w:t xml:space="preserve"> 2 БӨЛIМ</w:t>
      </w:r>
    </w:p>
    <w:bookmarkEnd w:id="127"/>
    <w:bookmarkStart w:name="z14" w:id="128"/>
    <w:p>
      <w:pPr>
        <w:spacing w:after="0"/>
        <w:ind w:left="0"/>
        <w:jc w:val="left"/>
      </w:pPr>
      <w:r>
        <w:rPr>
          <w:rFonts w:ascii="Times New Roman"/>
          <w:b/>
          <w:i w:val="false"/>
          <w:color w:val="000000"/>
        </w:rPr>
        <w:t xml:space="preserve"> 2-тарау. ТҰРҒЫН ҮЙГЕ ЖЕКЕ МЕНШIК ҚҰҚЫҒЫН АЛУ</w:t>
      </w:r>
    </w:p>
    <w:bookmarkEnd w:id="128"/>
    <w:p>
      <w:pPr>
        <w:spacing w:after="0"/>
        <w:ind w:left="0"/>
        <w:jc w:val="both"/>
      </w:pPr>
      <w:r>
        <w:rPr>
          <w:rFonts w:ascii="Times New Roman"/>
          <w:b/>
          <w:i w:val="false"/>
          <w:color w:val="000000"/>
          <w:sz w:val="28"/>
        </w:rPr>
        <w:t xml:space="preserve">11-бап. Тұрғын үйдi сатып алу құқығы </w:t>
      </w:r>
    </w:p>
    <w:bookmarkStart w:name="z208" w:id="129"/>
    <w:p>
      <w:pPr>
        <w:spacing w:after="0"/>
        <w:ind w:left="0"/>
        <w:jc w:val="both"/>
      </w:pPr>
      <w:r>
        <w:rPr>
          <w:rFonts w:ascii="Times New Roman"/>
          <w:b w:val="false"/>
          <w:i w:val="false"/>
          <w:color w:val="000000"/>
          <w:sz w:val="28"/>
        </w:rPr>
        <w:t>
      1. Азамат немесе заңды тұлға, егер Қазақстан Республикасының заңнамалық актiлерiнде өзгеше көзделмесе, Қазақстан Республикасы аумағының қай жерiнде тұратынына қарамастан, жеке меншiгiне заңды түрде тұрғын үй сатып ала алады.</w:t>
      </w:r>
    </w:p>
    <w:bookmarkEnd w:id="129"/>
    <w:bookmarkStart w:name="z209" w:id="130"/>
    <w:p>
      <w:pPr>
        <w:spacing w:after="0"/>
        <w:ind w:left="0"/>
        <w:jc w:val="both"/>
      </w:pPr>
      <w:r>
        <w:rPr>
          <w:rFonts w:ascii="Times New Roman"/>
          <w:b w:val="false"/>
          <w:i w:val="false"/>
          <w:color w:val="000000"/>
          <w:sz w:val="28"/>
        </w:rPr>
        <w:t>
      2. Бiр азаматтың немесе заңды тұлғаның меншiгiндегi тұрғын үйлердiң саны мен көлемiне шек қойылмайды.</w:t>
      </w:r>
    </w:p>
    <w:bookmarkEnd w:id="130"/>
    <w:bookmarkStart w:name="z210" w:id="131"/>
    <w:p>
      <w:pPr>
        <w:spacing w:after="0"/>
        <w:ind w:left="0"/>
        <w:jc w:val="both"/>
      </w:pPr>
      <w:r>
        <w:rPr>
          <w:rFonts w:ascii="Times New Roman"/>
          <w:b w:val="false"/>
          <w:i w:val="false"/>
          <w:color w:val="000000"/>
          <w:sz w:val="28"/>
        </w:rPr>
        <w:t>
      3. Тұрғын үйге меншiк құқығын алуға немесе жүзеге асыруға байланысты қатынастар да Қазақстан Республикасының азаматтық заңнамасымен реттеледi.</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2009.06.08 </w:t>
      </w:r>
      <w:r>
        <w:rPr>
          <w:rFonts w:ascii="Times New Roman"/>
          <w:b w:val="false"/>
          <w:i w:val="false"/>
          <w:color w:val="000000"/>
          <w:sz w:val="28"/>
        </w:rPr>
        <w:t>№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Тұрғын үйге меншiк құқығы пайда болуының негiздерi</w:t>
      </w:r>
    </w:p>
    <w:p>
      <w:pPr>
        <w:spacing w:after="0"/>
        <w:ind w:left="0"/>
        <w:jc w:val="both"/>
      </w:pPr>
      <w:r>
        <w:rPr>
          <w:rFonts w:ascii="Times New Roman"/>
          <w:b w:val="false"/>
          <w:i w:val="false"/>
          <w:color w:val="000000"/>
          <w:sz w:val="28"/>
        </w:rPr>
        <w:t>
      Тұрғын үйге немесе оның бiр бөлiгiне меншiк құқығы мынадай негiздер бойынша:</w:t>
      </w:r>
    </w:p>
    <w:bookmarkStart w:name="z211" w:id="132"/>
    <w:p>
      <w:pPr>
        <w:spacing w:after="0"/>
        <w:ind w:left="0"/>
        <w:jc w:val="both"/>
      </w:pPr>
      <w:r>
        <w:rPr>
          <w:rFonts w:ascii="Times New Roman"/>
          <w:b w:val="false"/>
          <w:i w:val="false"/>
          <w:color w:val="000000"/>
          <w:sz w:val="28"/>
        </w:rPr>
        <w:t>
      1) үй (үйдiң бiр бөлiгiн) салу;</w:t>
      </w:r>
    </w:p>
    <w:bookmarkEnd w:id="132"/>
    <w:bookmarkStart w:name="z212" w:id="133"/>
    <w:p>
      <w:pPr>
        <w:spacing w:after="0"/>
        <w:ind w:left="0"/>
        <w:jc w:val="both"/>
      </w:pPr>
      <w:r>
        <w:rPr>
          <w:rFonts w:ascii="Times New Roman"/>
          <w:b w:val="false"/>
          <w:i w:val="false"/>
          <w:color w:val="000000"/>
          <w:sz w:val="28"/>
        </w:rPr>
        <w:t>
      2) сатып алу-сату, айырбастау, сыйға тарту, өмiр бойы күтiп ұстау шартымен, алып қою мәмiлелерi мен Қазақстан Республикасының заңнамасына қайшы келмейтiн басқа да азаматтық-құқықтық мәмiлелер жасасу;</w:t>
      </w:r>
    </w:p>
    <w:bookmarkEnd w:id="133"/>
    <w:bookmarkStart w:name="z213" w:id="134"/>
    <w:p>
      <w:pPr>
        <w:spacing w:after="0"/>
        <w:ind w:left="0"/>
        <w:jc w:val="both"/>
      </w:pPr>
      <w:r>
        <w:rPr>
          <w:rFonts w:ascii="Times New Roman"/>
          <w:b w:val="false"/>
          <w:i w:val="false"/>
          <w:color w:val="000000"/>
          <w:sz w:val="28"/>
        </w:rPr>
        <w:t>
      3) тұрғын үйдi мұраға немесе құқықтың әмбебап түрде ауысуы ретiмен алу;</w:t>
      </w:r>
    </w:p>
    <w:bookmarkEnd w:id="134"/>
    <w:bookmarkStart w:name="z214" w:id="135"/>
    <w:p>
      <w:pPr>
        <w:spacing w:after="0"/>
        <w:ind w:left="0"/>
        <w:jc w:val="both"/>
      </w:pPr>
      <w:r>
        <w:rPr>
          <w:rFonts w:ascii="Times New Roman"/>
          <w:b w:val="false"/>
          <w:i w:val="false"/>
          <w:color w:val="000000"/>
          <w:sz w:val="28"/>
        </w:rPr>
        <w:t>
      4) жалға алушының мемлекеттiк тұрғын үй қорынан берілген өзi тұратын тұрғынжайды немесе тұрғын үй-жайды (пәтерді) жекешелендiру (сатып алу немесе өтеусіз беру) жолымен меншiгiне алуы;</w:t>
      </w:r>
    </w:p>
    <w:bookmarkEnd w:id="135"/>
    <w:bookmarkStart w:name="z215" w:id="136"/>
    <w:p>
      <w:pPr>
        <w:spacing w:after="0"/>
        <w:ind w:left="0"/>
        <w:jc w:val="both"/>
      </w:pPr>
      <w:r>
        <w:rPr>
          <w:rFonts w:ascii="Times New Roman"/>
          <w:b w:val="false"/>
          <w:i w:val="false"/>
          <w:color w:val="000000"/>
          <w:sz w:val="28"/>
        </w:rPr>
        <w:t>
      5) тұрғын үй-құрылыс кооперативі мүшесiнiң пайдалануға берілген көппәтерлі тұрғын үйдегі пәтерді тұрғын үй-құрылыс кооперативіне қатысу шартына сәйкес тапсыру актісі бойынша қабылдауы;</w:t>
      </w:r>
    </w:p>
    <w:bookmarkEnd w:id="136"/>
    <w:bookmarkStart w:name="z216" w:id="137"/>
    <w:p>
      <w:pPr>
        <w:spacing w:after="0"/>
        <w:ind w:left="0"/>
        <w:jc w:val="both"/>
      </w:pPr>
      <w:r>
        <w:rPr>
          <w:rFonts w:ascii="Times New Roman"/>
          <w:b w:val="false"/>
          <w:i w:val="false"/>
          <w:color w:val="000000"/>
          <w:sz w:val="28"/>
        </w:rPr>
        <w:t>
      6) шарттық мiндеттеме, соның iшiнде азаматтың үй салуға өз қаражатымен немесе еңбегiмен қатысуы туралы шарт негiзiнде тұрғын үй-жайды меншiкке беру;</w:t>
      </w:r>
    </w:p>
    <w:bookmarkEnd w:id="137"/>
    <w:bookmarkStart w:name="z217" w:id="138"/>
    <w:p>
      <w:pPr>
        <w:spacing w:after="0"/>
        <w:ind w:left="0"/>
        <w:jc w:val="both"/>
      </w:pPr>
      <w:r>
        <w:rPr>
          <w:rFonts w:ascii="Times New Roman"/>
          <w:b w:val="false"/>
          <w:i w:val="false"/>
          <w:color w:val="000000"/>
          <w:sz w:val="28"/>
        </w:rPr>
        <w:t>
      7) заңды тұлғалардың мемлекеттiк емес меншiк нысанына негiзделген тұрғын үйдi сату не тегiн беру жолымен өз қызметкерiнiң немесе өзге азаматтың меншiгiне беруi;</w:t>
      </w:r>
    </w:p>
    <w:bookmarkEnd w:id="138"/>
    <w:bookmarkStart w:name="z218" w:id="139"/>
    <w:p>
      <w:pPr>
        <w:spacing w:after="0"/>
        <w:ind w:left="0"/>
        <w:jc w:val="both"/>
      </w:pPr>
      <w:r>
        <w:rPr>
          <w:rFonts w:ascii="Times New Roman"/>
          <w:b w:val="false"/>
          <w:i w:val="false"/>
          <w:color w:val="000000"/>
          <w:sz w:val="28"/>
        </w:rPr>
        <w:t>
      8) мемлекеттiң немесе заңды тұлғаның мемлекеттiк меншiк нысанына негiзделген тұрғын үйдi Қазақстан Республикасының заңнамасында белгiленген шарттармен өзқызметкерiнiң не өзге адамның меншiгiне беруi;</w:t>
      </w:r>
    </w:p>
    <w:bookmarkEnd w:id="139"/>
    <w:bookmarkStart w:name="z219" w:id="140"/>
    <w:p>
      <w:pPr>
        <w:spacing w:after="0"/>
        <w:ind w:left="0"/>
        <w:jc w:val="both"/>
      </w:pPr>
      <w:r>
        <w:rPr>
          <w:rFonts w:ascii="Times New Roman"/>
          <w:b w:val="false"/>
          <w:i w:val="false"/>
          <w:color w:val="000000"/>
          <w:sz w:val="28"/>
        </w:rPr>
        <w:t>
      9) жеке меншiкте болған тұрғынжайдың бұзылуы не күштеп алынуы салдарынан немесе тұрғынжай Қазақстан Республикасының аумағындағы экологиялық зілзалалардың, табиғи және техногендік сипаттағы төтенше жағдайлардың салдарынан тұруға жарамсыз болған жағдайда тұрғынжайдан айырылудың өтемi ретiнде тұрғынжай беру;</w:t>
      </w:r>
    </w:p>
    <w:bookmarkEnd w:id="140"/>
    <w:bookmarkStart w:name="z220" w:id="141"/>
    <w:p>
      <w:pPr>
        <w:spacing w:after="0"/>
        <w:ind w:left="0"/>
        <w:jc w:val="both"/>
      </w:pPr>
      <w:r>
        <w:rPr>
          <w:rFonts w:ascii="Times New Roman"/>
          <w:b w:val="false"/>
          <w:i w:val="false"/>
          <w:color w:val="000000"/>
          <w:sz w:val="28"/>
        </w:rPr>
        <w:t>
      10) Қазақстан Республикасының заң актiлерiнде тыйым салынбаған басқа да негiздер бойынша пайда болады.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Жалдаушының мемлекеттiк тұрғын үй қорындағы тұратын тұрғын үйiне жекешелендiру тәртiбiмен меншiк құқығын алуы</w:t>
      </w:r>
    </w:p>
    <w:bookmarkStart w:name="z712" w:id="142"/>
    <w:p>
      <w:pPr>
        <w:spacing w:after="0"/>
        <w:ind w:left="0"/>
        <w:jc w:val="both"/>
      </w:pPr>
      <w:r>
        <w:rPr>
          <w:rFonts w:ascii="Times New Roman"/>
          <w:b w:val="false"/>
          <w:i w:val="false"/>
          <w:color w:val="000000"/>
          <w:sz w:val="28"/>
        </w:rPr>
        <w:t>
      1. Осы Заңда көзделген жағдайларда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тұрғын үйдi осы Заңда көзделген шарттармен және Қазақстан Республикасының Үкіметі айқындайтын тәртiппен қалдық құны бойынша жекешелендiруге құқылы.</w:t>
      </w:r>
    </w:p>
    <w:bookmarkEnd w:id="142"/>
    <w:p>
      <w:pPr>
        <w:spacing w:after="0"/>
        <w:ind w:left="0"/>
        <w:jc w:val="both"/>
      </w:pPr>
      <w:r>
        <w:rPr>
          <w:rFonts w:ascii="Times New Roman"/>
          <w:b w:val="false"/>
          <w:i w:val="false"/>
          <w:color w:val="000000"/>
          <w:sz w:val="28"/>
        </w:rPr>
        <w:t>
      Жалдаушының отбасы мүшелерiнің ауқымы осы Заңның 21-бабына сәйкес айқындалады.</w:t>
      </w:r>
    </w:p>
    <w:p>
      <w:pPr>
        <w:spacing w:after="0"/>
        <w:ind w:left="0"/>
        <w:jc w:val="both"/>
      </w:pPr>
      <w:r>
        <w:rPr>
          <w:rFonts w:ascii="Times New Roman"/>
          <w:b w:val="false"/>
          <w:i w:val="false"/>
          <w:color w:val="000000"/>
          <w:sz w:val="28"/>
        </w:rPr>
        <w:t>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оның ішінде қызметтен шығарылғандардың отбасы мүшелерінің тобы осы Заңның 101-10-бабына сәйкес айқындалады.</w:t>
      </w:r>
    </w:p>
    <w:bookmarkStart w:name="z713" w:id="143"/>
    <w:p>
      <w:pPr>
        <w:spacing w:after="0"/>
        <w:ind w:left="0"/>
        <w:jc w:val="both"/>
      </w:pPr>
      <w:r>
        <w:rPr>
          <w:rFonts w:ascii="Times New Roman"/>
          <w:b w:val="false"/>
          <w:i w:val="false"/>
          <w:color w:val="000000"/>
          <w:sz w:val="28"/>
        </w:rPr>
        <w:t>
      2. Жекешелендiрiлген тұрғын үй жалдаушының және онымен тұрақты бiрге тұратын барлық отбасы мүшелерiнiң, оның iшiнде уақытша тұрмайтындарының, егер олардың арасындағы шартта өзгеше көзделмесе, ортақ бiрлескен меншiгiне өтедi.</w:t>
      </w:r>
    </w:p>
    <w:bookmarkEnd w:id="143"/>
    <w:bookmarkStart w:name="z714" w:id="144"/>
    <w:p>
      <w:pPr>
        <w:spacing w:after="0"/>
        <w:ind w:left="0"/>
        <w:jc w:val="both"/>
      </w:pPr>
      <w:r>
        <w:rPr>
          <w:rFonts w:ascii="Times New Roman"/>
          <w:b w:val="false"/>
          <w:i w:val="false"/>
          <w:color w:val="000000"/>
          <w:sz w:val="28"/>
        </w:rPr>
        <w:t>
      3. Ортақ бiрлескен меншiктегi тұрғын үйдiң иеліктен шығарылуына барлық меншiк иелерiнiң келiсiмiмен ғана жол берiледi. Егер мәмiле тұрғын үйдiң меншiк иелерi болып табылатын кәмелетке толмағандардың мүдделерiн қозғайтын болса, қорғаншы және қамқоршы органның келiсiмi талап етiледi.</w:t>
      </w:r>
    </w:p>
    <w:bookmarkEnd w:id="144"/>
    <w:bookmarkStart w:name="z715" w:id="145"/>
    <w:p>
      <w:pPr>
        <w:spacing w:after="0"/>
        <w:ind w:left="0"/>
        <w:jc w:val="both"/>
      </w:pPr>
      <w:r>
        <w:rPr>
          <w:rFonts w:ascii="Times New Roman"/>
          <w:b w:val="false"/>
          <w:i w:val="false"/>
          <w:color w:val="000000"/>
          <w:sz w:val="28"/>
        </w:rPr>
        <w:t>
      4. Мемлекеттік тұрғын үй қорынан берілген қызметтік тұрғын үйлер осы Заңның 109-бабының 2 немесе 2-1-тармағында көзделген негіз бойынша жекешелендірілуі мүмкін.</w:t>
      </w:r>
    </w:p>
    <w:bookmarkEnd w:id="145"/>
    <w:bookmarkStart w:name="z716" w:id="146"/>
    <w:p>
      <w:pPr>
        <w:spacing w:after="0"/>
        <w:ind w:left="0"/>
        <w:jc w:val="both"/>
      </w:pPr>
      <w:r>
        <w:rPr>
          <w:rFonts w:ascii="Times New Roman"/>
          <w:b w:val="false"/>
          <w:i w:val="false"/>
          <w:color w:val="000000"/>
          <w:sz w:val="28"/>
        </w:rPr>
        <w:t>
      5. Мемлекеттiк тұрғын үй қорынан берілген, қызметтiк тұрғын үйлерге теңестiрiлген тұрғын үйлер осы Заңның 101-бабының 3 және 4-тармақтарында көзделген негiздер бойынша жекешелендiрiлуi мүмкiн.</w:t>
      </w:r>
    </w:p>
    <w:bookmarkEnd w:id="146"/>
    <w:bookmarkStart w:name="z717" w:id="147"/>
    <w:p>
      <w:pPr>
        <w:spacing w:after="0"/>
        <w:ind w:left="0"/>
        <w:jc w:val="both"/>
      </w:pPr>
      <w:r>
        <w:rPr>
          <w:rFonts w:ascii="Times New Roman"/>
          <w:b w:val="false"/>
          <w:i w:val="false"/>
          <w:color w:val="000000"/>
          <w:sz w:val="28"/>
        </w:rPr>
        <w:t>
      6.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bookmarkEnd w:id="147"/>
    <w:bookmarkStart w:name="z718" w:id="148"/>
    <w:p>
      <w:pPr>
        <w:spacing w:after="0"/>
        <w:ind w:left="0"/>
        <w:jc w:val="both"/>
      </w:pPr>
      <w:r>
        <w:rPr>
          <w:rFonts w:ascii="Times New Roman"/>
          <w:b w:val="false"/>
          <w:i w:val="false"/>
          <w:color w:val="000000"/>
          <w:sz w:val="28"/>
        </w:rPr>
        <w:t>
      7. Мыналар:</w:t>
      </w:r>
    </w:p>
    <w:bookmarkEnd w:id="148"/>
    <w:bookmarkStart w:name="z719" w:id="149"/>
    <w:p>
      <w:pPr>
        <w:spacing w:after="0"/>
        <w:ind w:left="0"/>
        <w:jc w:val="both"/>
      </w:pP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p>
    <w:bookmarkEnd w:id="149"/>
    <w:bookmarkStart w:name="z899" w:id="150"/>
    <w:p>
      <w:pPr>
        <w:spacing w:after="0"/>
        <w:ind w:left="0"/>
        <w:jc w:val="both"/>
      </w:pPr>
      <w:r>
        <w:rPr>
          <w:rFonts w:ascii="Times New Roman"/>
          <w:b w:val="false"/>
          <w:i w:val="false"/>
          <w:color w:val="000000"/>
          <w:sz w:val="28"/>
        </w:rPr>
        <w:t>
      1-1) сатып алу құқығынсыз жалға берілетін тұрғынжай ретінде ұсынылатын;</w:t>
      </w:r>
    </w:p>
    <w:bookmarkEnd w:id="150"/>
    <w:bookmarkStart w:name="z720" w:id="151"/>
    <w:p>
      <w:pPr>
        <w:spacing w:after="0"/>
        <w:ind w:left="0"/>
        <w:jc w:val="both"/>
      </w:pPr>
      <w:r>
        <w:rPr>
          <w:rFonts w:ascii="Times New Roman"/>
          <w:b w:val="false"/>
          <w:i w:val="false"/>
          <w:color w:val="000000"/>
          <w:sz w:val="28"/>
        </w:rPr>
        <w:t>
      2) уақытша құрылыстардағы;</w:t>
      </w:r>
    </w:p>
    <w:bookmarkEnd w:id="151"/>
    <w:bookmarkStart w:name="z721" w:id="152"/>
    <w:p>
      <w:pPr>
        <w:spacing w:after="0"/>
        <w:ind w:left="0"/>
        <w:jc w:val="both"/>
      </w:pPr>
      <w:r>
        <w:rPr>
          <w:rFonts w:ascii="Times New Roman"/>
          <w:b w:val="false"/>
          <w:i w:val="false"/>
          <w:color w:val="000000"/>
          <w:sz w:val="28"/>
        </w:rPr>
        <w:t>
      3) белгіленген санитариялық-эпидемиологиялық және техникалық талаптарға сай келмейтін;</w:t>
      </w:r>
    </w:p>
    <w:bookmarkEnd w:id="152"/>
    <w:bookmarkStart w:name="z722" w:id="153"/>
    <w:p>
      <w:pPr>
        <w:spacing w:after="0"/>
        <w:ind w:left="0"/>
        <w:jc w:val="both"/>
      </w:pP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p>
    <w:bookmarkEnd w:id="153"/>
    <w:bookmarkStart w:name="z723" w:id="154"/>
    <w:p>
      <w:pPr>
        <w:spacing w:after="0"/>
        <w:ind w:left="0"/>
        <w:jc w:val="both"/>
      </w:pPr>
      <w:r>
        <w:rPr>
          <w:rFonts w:ascii="Times New Roman"/>
          <w:b w:val="false"/>
          <w:i w:val="false"/>
          <w:color w:val="000000"/>
          <w:sz w:val="28"/>
        </w:rPr>
        <w:t>
      5) жабық және оқшауланған әскери қалашықтардың, шекара бөлімшелерінің және өзге де жабық объектiлердің аумағында орналасқан;</w:t>
      </w:r>
    </w:p>
    <w:bookmarkEnd w:id="154"/>
    <w:bookmarkStart w:name="z724" w:id="155"/>
    <w:p>
      <w:pPr>
        <w:spacing w:after="0"/>
        <w:ind w:left="0"/>
        <w:jc w:val="both"/>
      </w:pPr>
      <w:r>
        <w:rPr>
          <w:rFonts w:ascii="Times New Roman"/>
          <w:b w:val="false"/>
          <w:i w:val="false"/>
          <w:color w:val="000000"/>
          <w:sz w:val="28"/>
        </w:rPr>
        <w:t>
      6) ерекше қорғалатын табиғи аумақтарда орналасқан;</w:t>
      </w:r>
    </w:p>
    <w:bookmarkEnd w:id="155"/>
    <w:bookmarkStart w:name="z725" w:id="156"/>
    <w:p>
      <w:pPr>
        <w:spacing w:after="0"/>
        <w:ind w:left="0"/>
        <w:jc w:val="both"/>
      </w:pPr>
      <w:r>
        <w:rPr>
          <w:rFonts w:ascii="Times New Roman"/>
          <w:b w:val="false"/>
          <w:i w:val="false"/>
          <w:color w:val="000000"/>
          <w:sz w:val="28"/>
        </w:rPr>
        <w:t>
      7) бұзылуға тиіс;</w:t>
      </w:r>
    </w:p>
    <w:bookmarkEnd w:id="156"/>
    <w:bookmarkStart w:name="z726" w:id="157"/>
    <w:p>
      <w:pPr>
        <w:spacing w:after="0"/>
        <w:ind w:left="0"/>
        <w:jc w:val="both"/>
      </w:pP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bookmarkEnd w:id="157"/>
    <w:bookmarkStart w:name="z764" w:id="158"/>
    <w:p>
      <w:pPr>
        <w:spacing w:after="0"/>
        <w:ind w:left="0"/>
        <w:jc w:val="both"/>
      </w:pPr>
      <w:r>
        <w:rPr>
          <w:rFonts w:ascii="Times New Roman"/>
          <w:b w:val="false"/>
          <w:i w:val="false"/>
          <w:color w:val="000000"/>
          <w:sz w:val="28"/>
        </w:rPr>
        <w:t>
      8-1) лауазымға ротациялау тәртібімен тағайындалған мемлекеттік қызметшілерге лауазымдық міндеттерін атқару кезеңіне ведомстволық тұрғынжай қорынан берілген тұрғынжайларды жекешелендіруге болмайды.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5" w:id="159"/>
    <w:p>
      <w:pPr>
        <w:spacing w:after="0"/>
        <w:ind w:left="0"/>
        <w:jc w:val="both"/>
      </w:pP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p>
    <w:bookmarkEnd w:id="159"/>
    <w:bookmarkStart w:name="z727" w:id="160"/>
    <w:p>
      <w:pPr>
        <w:spacing w:after="0"/>
        <w:ind w:left="0"/>
        <w:jc w:val="both"/>
      </w:pPr>
      <w:r>
        <w:rPr>
          <w:rFonts w:ascii="Times New Roman"/>
          <w:b w:val="false"/>
          <w:i w:val="false"/>
          <w:color w:val="000000"/>
          <w:sz w:val="28"/>
        </w:rPr>
        <w:t>
      8. Мемлекеттік тұрғын үй қорынан өздері тұратын тұрғын үйлерді меншігіне тегін алуға:</w:t>
      </w:r>
    </w:p>
    <w:bookmarkEnd w:id="160"/>
    <w:bookmarkStart w:name="z728" w:id="161"/>
    <w:p>
      <w:pPr>
        <w:spacing w:after="0"/>
        <w:ind w:left="0"/>
        <w:jc w:val="both"/>
      </w:pPr>
      <w:r>
        <w:rPr>
          <w:rFonts w:ascii="Times New Roman"/>
          <w:b w:val="false"/>
          <w:i w:val="false"/>
          <w:color w:val="000000"/>
          <w:sz w:val="28"/>
        </w:rPr>
        <w:t>
      1) Ұлы Отан соғысының ардагерлері құқылы. Тұрғын үй берілген Ұлы Отан соғысының ардагері қайтыс болған жағдайда, оны тегін алу құқығы оның отбасы мүшелеріне өтеді;</w:t>
      </w:r>
    </w:p>
    <w:bookmarkEnd w:id="161"/>
    <w:bookmarkStart w:name="z729" w:id="162"/>
    <w:p>
      <w:pPr>
        <w:spacing w:after="0"/>
        <w:ind w:left="0"/>
        <w:jc w:val="both"/>
      </w:pPr>
      <w:r>
        <w:rPr>
          <w:rFonts w:ascii="Times New Roman"/>
          <w:b w:val="false"/>
          <w:i w:val="false"/>
          <w:color w:val="000000"/>
          <w:sz w:val="28"/>
        </w:rPr>
        <w:t>
      2) бірінші және екінші топтардағы мүгедектігі бар адамдар;</w:t>
      </w:r>
    </w:p>
    <w:bookmarkEnd w:id="162"/>
    <w:bookmarkStart w:name="z730" w:id="163"/>
    <w:p>
      <w:pPr>
        <w:spacing w:after="0"/>
        <w:ind w:left="0"/>
        <w:jc w:val="both"/>
      </w:pP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p>
    <w:bookmarkEnd w:id="163"/>
    <w:bookmarkStart w:name="z731" w:id="164"/>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p>
    <w:bookmarkEnd w:id="164"/>
    <w:bookmarkStart w:name="z732" w:id="165"/>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шалдығуы салдарынан, сондай-ақ Ауғанстанда немесе ұрыс қимылдары жүргізілген басқа да мемлекеттерде әскери қызметін өткеру кезінде жаралануы, контузия алуы, мертігуі салдарынан болған мүгедектігі бар адамдар деп танылған әскери қызметшілер;</w:t>
      </w:r>
    </w:p>
    <w:bookmarkEnd w:id="165"/>
    <w:bookmarkStart w:name="z733" w:id="166"/>
    <w:p>
      <w:pPr>
        <w:spacing w:after="0"/>
        <w:ind w:left="0"/>
        <w:jc w:val="both"/>
      </w:pP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p>
    <w:bookmarkEnd w:id="166"/>
    <w:bookmarkStart w:name="z734" w:id="167"/>
    <w:p>
      <w:pPr>
        <w:spacing w:after="0"/>
        <w:ind w:left="0"/>
        <w:jc w:val="both"/>
      </w:pPr>
      <w:r>
        <w:rPr>
          <w:rFonts w:ascii="Times New Roman"/>
          <w:b w:val="false"/>
          <w:i w:val="false"/>
          <w:color w:val="000000"/>
          <w:sz w:val="28"/>
        </w:rPr>
        <w:t>
      7) мыналар:</w:t>
      </w:r>
    </w:p>
    <w:bookmarkEnd w:id="167"/>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w:t>
      </w:r>
    </w:p>
    <w:p>
      <w:pPr>
        <w:spacing w:after="0"/>
        <w:ind w:left="0"/>
        <w:jc w:val="both"/>
      </w:pPr>
      <w:r>
        <w:rPr>
          <w:rFonts w:ascii="Times New Roman"/>
          <w:b w:val="false"/>
          <w:i w:val="false"/>
          <w:color w:val="000000"/>
          <w:sz w:val="28"/>
        </w:rPr>
        <w:t xml:space="preserve">
      еңбек сіңірген жылдары күнтізбелік есептеумен он және одан көп жыл болған және жасына қарамастан мүгедектігі бар баланы (мүгедектігі бар балаларды), оның ішінде бала кезінен мүгедектігі бар адамды (мүгедектігі бар адамдарды) асырап-бағып отырған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тармақшаның бірінші бөлігінде аталған, тұрғынжай берілген адам қаза тапқан (қайтыс болған) жағдайда, оны өтеусіз жекешелендіру құқығы қаза тапқан (қайтыс болған) адамның отбасы мүшелеріне өтеді;</w:t>
      </w:r>
    </w:p>
    <w:bookmarkStart w:name="z839" w:id="168"/>
    <w:p>
      <w:pPr>
        <w:spacing w:after="0"/>
        <w:ind w:left="0"/>
        <w:jc w:val="both"/>
      </w:pPr>
      <w:r>
        <w:rPr>
          <w:rFonts w:ascii="Times New Roman"/>
          <w:b w:val="false"/>
          <w:i w:val="false"/>
          <w:color w:val="000000"/>
          <w:sz w:val="28"/>
        </w:rPr>
        <w:t>
      7-1) өз-өзіне қол жұмсау (өз-өзіне қол жұмсауға дейін жеткізу жағдайларын қоспағанда), қылмыстық құқық бұзушылық жасау, алкогольдік, есірткілік, психотроптық, уытқұмарлық масаң күйді туғызатын заттарды (сол тектестерді) медициналық емес мақсатта тұтыну салдарынан қаза тапқанды (қайтыс болғанды) қоспағанда,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bookmarkEnd w:id="168"/>
    <w:bookmarkStart w:name="z197" w:id="169"/>
    <w:p>
      <w:pPr>
        <w:spacing w:after="0"/>
        <w:ind w:left="0"/>
        <w:jc w:val="both"/>
      </w:pPr>
      <w:r>
        <w:rPr>
          <w:rFonts w:ascii="Times New Roman"/>
          <w:b w:val="false"/>
          <w:i w:val="false"/>
          <w:color w:val="000000"/>
          <w:sz w:val="28"/>
        </w:rPr>
        <w:t>
      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bookmarkEnd w:id="169"/>
    <w:bookmarkStart w:name="z840" w:id="170"/>
    <w:p>
      <w:pPr>
        <w:spacing w:after="0"/>
        <w:ind w:left="0"/>
        <w:jc w:val="both"/>
      </w:pPr>
      <w:r>
        <w:rPr>
          <w:rFonts w:ascii="Times New Roman"/>
          <w:b w:val="false"/>
          <w:i w:val="false"/>
          <w:color w:val="000000"/>
          <w:sz w:val="28"/>
        </w:rPr>
        <w:t xml:space="preserve">
      9) саяси қуғын-сүргiндер құрбандары, сондай-ақ "Жаппай саяси қуғын-сүргiндер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мүгедектігі бар немесе зейнеткерлер болып табылатын саяси қуғын-сүргiндерден зардап шеккен адамдар;</w:t>
      </w:r>
    </w:p>
    <w:bookmarkEnd w:id="170"/>
    <w:bookmarkStart w:name="z841" w:id="171"/>
    <w:p>
      <w:pPr>
        <w:spacing w:after="0"/>
        <w:ind w:left="0"/>
        <w:jc w:val="both"/>
      </w:pPr>
      <w:r>
        <w:rPr>
          <w:rFonts w:ascii="Times New Roman"/>
          <w:b w:val="false"/>
          <w:i w:val="false"/>
          <w:color w:val="000000"/>
          <w:sz w:val="28"/>
        </w:rPr>
        <w:t>
      10) ішкі істер органдарының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мүгедектігі бар балаларды асырап-бағып отырған қызметкерлер құқылы. 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bookmarkEnd w:id="171"/>
    <w:bookmarkStart w:name="z735" w:id="172"/>
    <w:p>
      <w:pPr>
        <w:spacing w:after="0"/>
        <w:ind w:left="0"/>
        <w:jc w:val="both"/>
      </w:pPr>
      <w:r>
        <w:rPr>
          <w:rFonts w:ascii="Times New Roman"/>
          <w:b w:val="false"/>
          <w:i w:val="false"/>
          <w:color w:val="000000"/>
          <w:sz w:val="28"/>
        </w:rPr>
        <w:t>
      9.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bookmarkEnd w:id="172"/>
    <w:p>
      <w:pPr>
        <w:spacing w:after="0"/>
        <w:ind w:left="0"/>
        <w:jc w:val="both"/>
      </w:pPr>
      <w:r>
        <w:rPr>
          <w:rFonts w:ascii="Times New Roman"/>
          <w:b w:val="false"/>
          <w:i w:val="false"/>
          <w:color w:val="000000"/>
          <w:sz w:val="28"/>
        </w:rPr>
        <w:t>
      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bookmarkStart w:name="z842" w:id="173"/>
    <w:p>
      <w:pPr>
        <w:spacing w:after="0"/>
        <w:ind w:left="0"/>
        <w:jc w:val="both"/>
      </w:pPr>
      <w:r>
        <w:rPr>
          <w:rFonts w:ascii="Times New Roman"/>
          <w:b w:val="false"/>
          <w:i w:val="false"/>
          <w:color w:val="000000"/>
          <w:sz w:val="28"/>
        </w:rPr>
        <w:t>
      10. Егер Қазақстан Республикасының азаматтары:</w:t>
      </w:r>
    </w:p>
    <w:bookmarkEnd w:id="173"/>
    <w:p>
      <w:pPr>
        <w:spacing w:after="0"/>
        <w:ind w:left="0"/>
        <w:jc w:val="both"/>
      </w:pPr>
      <w:r>
        <w:rPr>
          <w:rFonts w:ascii="Times New Roman"/>
          <w:b w:val="false"/>
          <w:i w:val="false"/>
          <w:color w:val="000000"/>
          <w:sz w:val="28"/>
        </w:rPr>
        <w:t>
      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p>
      <w:pPr>
        <w:spacing w:after="0"/>
        <w:ind w:left="0"/>
        <w:jc w:val="both"/>
      </w:pPr>
      <w:r>
        <w:rPr>
          <w:rFonts w:ascii="Times New Roman"/>
          <w:b w:val="false"/>
          <w:i w:val="false"/>
          <w:color w:val="000000"/>
          <w:sz w:val="28"/>
        </w:rPr>
        <w:t>
      2) Қазақстан Республикасының аумағында ипотекалық тұрғын үй қарызы шарты бойынша міндеттемесі болса;</w:t>
      </w:r>
    </w:p>
    <w:p>
      <w:pPr>
        <w:spacing w:after="0"/>
        <w:ind w:left="0"/>
        <w:jc w:val="both"/>
      </w:pPr>
      <w:r>
        <w:rPr>
          <w:rFonts w:ascii="Times New Roman"/>
          <w:b w:val="false"/>
          <w:i w:val="false"/>
          <w:color w:val="000000"/>
          <w:sz w:val="28"/>
        </w:rPr>
        <w:t>
      3) жекешелендіруге өтініш берген кезге дейін соңғы бес жыл ішінде өздеріне меншік құқығында тиесілі болған тұрғынжайды иеліктен шығарса;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101-9-бабы</w:t>
      </w:r>
      <w:r>
        <w:rPr>
          <w:rFonts w:ascii="Times New Roman"/>
          <w:b w:val="false"/>
          <w:i w:val="false"/>
          <w:color w:val="000000"/>
          <w:sz w:val="28"/>
        </w:rPr>
        <w:t xml:space="preserve"> 2-тармағының бірінші бөлігінде көзделген тұрғын үй төлемдерін, өтеусіз жекешелендіру құқығының орнына ақшалай өтемақы алса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тұрғын үй төлемдерін пайдалана отырып, міндеттемелерін орындаса, олар мемлекеттік тұрғын үй қорынан берілген тұрғынжайды жекешелендіре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Тұрғын үй (тұрғын үй-құрылыс) кооперативi мүшесiнiң пай жарнасының бүкiл сомасын төлеуi </w:t>
      </w:r>
    </w:p>
    <w:p>
      <w:pPr>
        <w:spacing w:after="0"/>
        <w:ind w:left="0"/>
        <w:jc w:val="both"/>
      </w:pPr>
      <w:r>
        <w:rPr>
          <w:rFonts w:ascii="Times New Roman"/>
          <w:b w:val="false"/>
          <w:i w:val="false"/>
          <w:color w:val="ff0000"/>
          <w:sz w:val="28"/>
        </w:rPr>
        <w:t xml:space="preserve">
      Ескерту. 14-бап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14-1-бап. Тұрғын үй сертификаттарын алу құқығын іске асыру</w:t>
      </w:r>
    </w:p>
    <w:bookmarkStart w:name="z896" w:id="174"/>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жергілікті атқарушы органдар бюджеттік кредит түріндегі әлеуметтік көмек немесе әлеуметтік қолдау ретінде тұрғын үй сертификаттарын береді.</w:t>
      </w:r>
    </w:p>
    <w:bookmarkEnd w:id="174"/>
    <w:bookmarkStart w:name="z897" w:id="175"/>
    <w:p>
      <w:pPr>
        <w:spacing w:after="0"/>
        <w:ind w:left="0"/>
        <w:jc w:val="both"/>
      </w:pPr>
      <w:r>
        <w:rPr>
          <w:rFonts w:ascii="Times New Roman"/>
          <w:b w:val="false"/>
          <w:i w:val="false"/>
          <w:color w:val="000000"/>
          <w:sz w:val="28"/>
        </w:rPr>
        <w:t>
      2. Тұрғын үй сертификаттарының мөлшері мен оларды алушылар санаттарының тізбесін жергілікті өкілді органдар (мәслихаттар) айқындайды.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Жер учаскелерiнiң мемлекет мұқтажы үшiн мәжбүрлеп иеліктен шығарылуына байланысты тұрғын үй бұзылған жағдайда меншiкке тұрғын үй беру</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227" w:id="176"/>
    <w:p>
      <w:pPr>
        <w:spacing w:after="0"/>
        <w:ind w:left="0"/>
        <w:jc w:val="both"/>
      </w:pPr>
      <w:r>
        <w:rPr>
          <w:rFonts w:ascii="Times New Roman"/>
          <w:b w:val="false"/>
          <w:i w:val="false"/>
          <w:color w:val="000000"/>
          <w:sz w:val="28"/>
        </w:rPr>
        <w:t xml:space="preserve">
      1. Жер учаскелерiнiң мемлекет мұқтажы үшiн мәжбүрлеп иеліктен шығарылуына байланысты тұрғын үй бұзылған жағдайда меншiк иесiне оның тұрғын үйi бұзылғанға дейiн өз таңдауы бойынша меншiгiне жайлы тұрғын үй берiледi немесе тұрғын үйдiң нарықтық құны мөлшерiнде өтемақы төленедi. </w:t>
      </w:r>
    </w:p>
    <w:bookmarkEnd w:id="176"/>
    <w:bookmarkStart w:name="z228" w:id="177"/>
    <w:p>
      <w:pPr>
        <w:spacing w:after="0"/>
        <w:ind w:left="0"/>
        <w:jc w:val="both"/>
      </w:pPr>
      <w:r>
        <w:rPr>
          <w:rFonts w:ascii="Times New Roman"/>
          <w:b w:val="false"/>
          <w:i w:val="false"/>
          <w:color w:val="000000"/>
          <w:sz w:val="28"/>
        </w:rPr>
        <w:t>
      2. Егер берiлетiн тұрғын үйдiң құны бұзылатын тұрғын үйдiң құнынан артық болса, олардың құнындағы айырма меншiк иесiнен алынбайды.</w:t>
      </w:r>
    </w:p>
    <w:bookmarkEnd w:id="177"/>
    <w:bookmarkStart w:name="z229" w:id="178"/>
    <w:p>
      <w:pPr>
        <w:spacing w:after="0"/>
        <w:ind w:left="0"/>
        <w:jc w:val="both"/>
      </w:pPr>
      <w:r>
        <w:rPr>
          <w:rFonts w:ascii="Times New Roman"/>
          <w:b w:val="false"/>
          <w:i w:val="false"/>
          <w:color w:val="000000"/>
          <w:sz w:val="28"/>
        </w:rPr>
        <w:t>
      3. Егер бұзылатын тұрғын үйдiң құны берiлетiн тұрғын үйдiң құнынан артық болса, олардың құнындағы айырма меншiк иесiне өтеледi.</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Тұрғын үйге ортақ меншiк құқығы </w:t>
      </w:r>
    </w:p>
    <w:bookmarkStart w:name="z230" w:id="179"/>
    <w:p>
      <w:pPr>
        <w:spacing w:after="0"/>
        <w:ind w:left="0"/>
        <w:jc w:val="both"/>
      </w:pPr>
      <w:r>
        <w:rPr>
          <w:rFonts w:ascii="Times New Roman"/>
          <w:b w:val="false"/>
          <w:i w:val="false"/>
          <w:color w:val="000000"/>
          <w:sz w:val="28"/>
        </w:rPr>
        <w:t>
      1. Тұрғын үйдi бiрлесiп салған, азаматтық-құқықтық мәмiлелер жолымен немесе мұраға алған жағдайда және Қазақстан Республикасының заңнамасына қайшы келмейтiн басқа жағдайларда екi немесе одан көп азаматтар тұрғын үйге ортақ меншiк құқығына ие бола алады.</w:t>
      </w:r>
    </w:p>
    <w:bookmarkEnd w:id="179"/>
    <w:bookmarkStart w:name="z231" w:id="180"/>
    <w:p>
      <w:pPr>
        <w:spacing w:after="0"/>
        <w:ind w:left="0"/>
        <w:jc w:val="both"/>
      </w:pPr>
      <w:r>
        <w:rPr>
          <w:rFonts w:ascii="Times New Roman"/>
          <w:b w:val="false"/>
          <w:i w:val="false"/>
          <w:color w:val="000000"/>
          <w:sz w:val="28"/>
        </w:rPr>
        <w:t>
      2. Бiрнеше адамның меншiгiндегi тұрғын үй оларға ортақ бiрлескен меншiк құқығымен:</w:t>
      </w:r>
    </w:p>
    <w:bookmarkEnd w:id="180"/>
    <w:bookmarkStart w:name="z232" w:id="181"/>
    <w:p>
      <w:pPr>
        <w:spacing w:after="0"/>
        <w:ind w:left="0"/>
        <w:jc w:val="both"/>
      </w:pPr>
      <w:r>
        <w:rPr>
          <w:rFonts w:ascii="Times New Roman"/>
          <w:b w:val="false"/>
          <w:i w:val="false"/>
          <w:color w:val="000000"/>
          <w:sz w:val="28"/>
        </w:rPr>
        <w:t>
      1) ерлi-зайыптылардың ортақ меншiгi;</w:t>
      </w:r>
    </w:p>
    <w:bookmarkEnd w:id="181"/>
    <w:bookmarkStart w:name="z233" w:id="182"/>
    <w:p>
      <w:pPr>
        <w:spacing w:after="0"/>
        <w:ind w:left="0"/>
        <w:jc w:val="both"/>
      </w:pPr>
      <w:r>
        <w:rPr>
          <w:rFonts w:ascii="Times New Roman"/>
          <w:b w:val="false"/>
          <w:i w:val="false"/>
          <w:color w:val="000000"/>
          <w:sz w:val="28"/>
        </w:rPr>
        <w:t>
      2) жекешелендiрiлген тұрғын үйге ортақ меншiк түрiнде тиесiлi болады.</w:t>
      </w:r>
    </w:p>
    <w:bookmarkEnd w:id="182"/>
    <w:bookmarkStart w:name="z234" w:id="183"/>
    <w:p>
      <w:pPr>
        <w:spacing w:after="0"/>
        <w:ind w:left="0"/>
        <w:jc w:val="both"/>
      </w:pPr>
      <w:r>
        <w:rPr>
          <w:rFonts w:ascii="Times New Roman"/>
          <w:b w:val="false"/>
          <w:i w:val="false"/>
          <w:color w:val="000000"/>
          <w:sz w:val="28"/>
        </w:rPr>
        <w:t>
      3. Ортақ меншiктегi тұрғын үйдiң меншiк иелерi арасында Қазақстан Республикасының Азаматтық кодексiне белгiленген тәртiппен бөлiнуi мүмкiн.</w:t>
      </w:r>
    </w:p>
    <w:bookmarkEnd w:id="183"/>
    <w:bookmarkStart w:name="z235" w:id="184"/>
    <w:p>
      <w:pPr>
        <w:spacing w:after="0"/>
        <w:ind w:left="0"/>
        <w:jc w:val="both"/>
      </w:pPr>
      <w:r>
        <w:rPr>
          <w:rFonts w:ascii="Times New Roman"/>
          <w:b w:val="false"/>
          <w:i w:val="false"/>
          <w:color w:val="000000"/>
          <w:sz w:val="28"/>
        </w:rPr>
        <w:t>
      4. Ерлi-зайыптылардың ортақ бiрлескен меншiк құқығының ерекшелiктерi неке және отбасы туралы заңдармен белгiленедi.</w:t>
      </w:r>
    </w:p>
    <w:bookmarkEnd w:id="184"/>
    <w:bookmarkStart w:name="z236" w:id="185"/>
    <w:p>
      <w:pPr>
        <w:spacing w:after="0"/>
        <w:ind w:left="0"/>
        <w:jc w:val="both"/>
      </w:pPr>
      <w:r>
        <w:rPr>
          <w:rFonts w:ascii="Times New Roman"/>
          <w:b w:val="false"/>
          <w:i w:val="false"/>
          <w:color w:val="000000"/>
          <w:sz w:val="28"/>
        </w:rPr>
        <w:t>
      5. Жекешелендiрiлген тұрғын үйге ортақ бiрлескен меншiк құқығының ерекшелiктерi осы Заңмен белгiленедi.</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Тұрғын үйге меншiк құқығын тiркеу </w:t>
      </w:r>
    </w:p>
    <w:p>
      <w:pPr>
        <w:spacing w:after="0"/>
        <w:ind w:left="0"/>
        <w:jc w:val="both"/>
      </w:pPr>
      <w:r>
        <w:rPr>
          <w:rFonts w:ascii="Times New Roman"/>
          <w:b w:val="false"/>
          <w:i w:val="false"/>
          <w:color w:val="000000"/>
          <w:sz w:val="28"/>
        </w:rPr>
        <w:t xml:space="preserve">
      Тұрғын үйге меншiк құқығы ол тiркеу органында тiркелген кезден бастап пайда болады. </w:t>
      </w:r>
    </w:p>
    <w:p>
      <w:pPr>
        <w:spacing w:after="0"/>
        <w:ind w:left="0"/>
        <w:jc w:val="both"/>
      </w:pPr>
      <w:r>
        <w:rPr>
          <w:rFonts w:ascii="Times New Roman"/>
          <w:b w:val="false"/>
          <w:i w:val="false"/>
          <w:color w:val="000000"/>
          <w:sz w:val="28"/>
        </w:rPr>
        <w:t xml:space="preserve">
      Тiркеу тиiстi тәртiппен ресiмделген, осы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негiздер бойынша тұрғын үй алынғандығын растайтын құжаттар көрсетiлген жағдайда жүргiзiледi. </w:t>
      </w:r>
    </w:p>
    <w:bookmarkStart w:name="z22" w:id="186"/>
    <w:p>
      <w:pPr>
        <w:spacing w:after="0"/>
        <w:ind w:left="0"/>
        <w:jc w:val="left"/>
      </w:pPr>
      <w:r>
        <w:rPr>
          <w:rFonts w:ascii="Times New Roman"/>
          <w:b/>
          <w:i w:val="false"/>
          <w:color w:val="000000"/>
        </w:rPr>
        <w:t xml:space="preserve"> 3-тарау. ТҰРҒЫН ҮЙГЕ ЖЕКЕ МЕНШIК ҚҰҚЫҒЫНЫҢ МАЗМҰНЫ</w:t>
      </w:r>
      <w:r>
        <w:br/>
      </w:r>
      <w:r>
        <w:rPr>
          <w:rFonts w:ascii="Times New Roman"/>
          <w:b/>
          <w:i w:val="false"/>
          <w:color w:val="000000"/>
        </w:rPr>
        <w:t>ЖӘНЕ ОНЫ ЖҮЗЕГЕ АСЫРУ ШАРТТАРЫ</w:t>
      </w:r>
    </w:p>
    <w:bookmarkEnd w:id="186"/>
    <w:p>
      <w:pPr>
        <w:spacing w:after="0"/>
        <w:ind w:left="0"/>
        <w:jc w:val="both"/>
      </w:pPr>
      <w:r>
        <w:rPr>
          <w:rFonts w:ascii="Times New Roman"/>
          <w:b/>
          <w:i w:val="false"/>
          <w:color w:val="000000"/>
          <w:sz w:val="28"/>
        </w:rPr>
        <w:t>18-бап. Тұрғын үй иесiнiң негiзгi құқықтары мен мiндеттерi</w:t>
      </w:r>
    </w:p>
    <w:bookmarkStart w:name="z237" w:id="187"/>
    <w:p>
      <w:pPr>
        <w:spacing w:after="0"/>
        <w:ind w:left="0"/>
        <w:jc w:val="both"/>
      </w:pPr>
      <w:r>
        <w:rPr>
          <w:rFonts w:ascii="Times New Roman"/>
          <w:b w:val="false"/>
          <w:i w:val="false"/>
          <w:color w:val="000000"/>
          <w:sz w:val="28"/>
        </w:rPr>
        <w:t>
      1. Тұрғын үйдiң, сондай-ақ салынып бiтпеген тұрғын үйдiң иесi оны, сату шартын белгiлей отырып, өз қалауы бойынша еркiн сатуға, сыйға тартуға, айырбастауға, басқа адамдарға мұраға қалдыруға, кепiлге беруге, осы бапта көзделген ерекшелiктердi ескере отырып, Қазақстан Республикасының заңнамалық актiлерiнде тыйым салынбаған өзге де жолмен оған билiк етуге құқылы.</w:t>
      </w:r>
    </w:p>
    <w:bookmarkEnd w:id="187"/>
    <w:bookmarkStart w:name="z238" w:id="188"/>
    <w:p>
      <w:pPr>
        <w:spacing w:after="0"/>
        <w:ind w:left="0"/>
        <w:jc w:val="both"/>
      </w:pPr>
      <w:r>
        <w:rPr>
          <w:rFonts w:ascii="Times New Roman"/>
          <w:b w:val="false"/>
          <w:i w:val="false"/>
          <w:color w:val="000000"/>
          <w:sz w:val="28"/>
        </w:rPr>
        <w:t>
      1-1. Ипотекалық тұрғын үй қарызы қаражатының есебiнен толық нeмece iшiнара сатып алынған тұрғын үйдi сатып алу-сату шарты мемлекеттiк тiркелген кезден бастап меншiк иесiнiң ипотекалық тұрғын үй қарызы толық өтелгенге дейiн кредитордың келiсiмiнсiз осы тұрғын үйге билiк етуге құқығы жоқ.</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0" w:id="189"/>
    <w:p>
      <w:pPr>
        <w:spacing w:after="0"/>
        <w:ind w:left="0"/>
        <w:jc w:val="both"/>
      </w:pPr>
      <w:r>
        <w:rPr>
          <w:rFonts w:ascii="Times New Roman"/>
          <w:b w:val="false"/>
          <w:i w:val="false"/>
          <w:color w:val="000000"/>
          <w:sz w:val="28"/>
        </w:rPr>
        <w:t>
      3.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шығыстарға қатысады және осы Заңда көзделген міндеттерді атқарады.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2003.06.03 </w:t>
      </w:r>
      <w:r>
        <w:rPr>
          <w:rFonts w:ascii="Times New Roman"/>
          <w:b w:val="false"/>
          <w:i w:val="false"/>
          <w:color w:val="000000"/>
          <w:sz w:val="28"/>
        </w:rPr>
        <w:t>№ 427</w:t>
      </w:r>
      <w:r>
        <w:rPr>
          <w:rFonts w:ascii="Times New Roman"/>
          <w:b w:val="false"/>
          <w:i w:val="false"/>
          <w:color w:val="ff0000"/>
          <w:sz w:val="28"/>
        </w:rPr>
        <w:t xml:space="preserve">, 2007.07.06 </w:t>
      </w:r>
      <w:r>
        <w:rPr>
          <w:rFonts w:ascii="Times New Roman"/>
          <w:b w:val="false"/>
          <w:i w:val="false"/>
          <w:color w:val="000000"/>
          <w:sz w:val="28"/>
        </w:rPr>
        <w:t>№ 276</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Тұрғын үй иесiнiң жер учаскесiне құқығы </w:t>
      </w:r>
    </w:p>
    <w:bookmarkStart w:name="z241" w:id="190"/>
    <w:p>
      <w:pPr>
        <w:spacing w:after="0"/>
        <w:ind w:left="0"/>
        <w:jc w:val="both"/>
      </w:pPr>
      <w:r>
        <w:rPr>
          <w:rFonts w:ascii="Times New Roman"/>
          <w:b w:val="false"/>
          <w:i w:val="false"/>
          <w:color w:val="000000"/>
          <w:sz w:val="28"/>
        </w:rPr>
        <w:t>
      1. Тұрғын үй, сондай-ақ салынып бiтпеген тұрғын үй сатылған, сыйға тартылған, мұраға қалдырылған, кепiлге берiлген жағдайда жер учаскесiн меншiктену (жердi пайдалану) құқығы тұрғын үйдiң жаңа иесiне тұрғын үйдiң бұрынғы иесi ие болған көлемде көшедi.</w:t>
      </w:r>
    </w:p>
    <w:bookmarkEnd w:id="190"/>
    <w:bookmarkStart w:name="z242" w:id="191"/>
    <w:p>
      <w:pPr>
        <w:spacing w:after="0"/>
        <w:ind w:left="0"/>
        <w:jc w:val="both"/>
      </w:pPr>
      <w:r>
        <w:rPr>
          <w:rFonts w:ascii="Times New Roman"/>
          <w:b w:val="false"/>
          <w:i w:val="false"/>
          <w:color w:val="000000"/>
          <w:sz w:val="28"/>
        </w:rPr>
        <w:t xml:space="preserve">
      2. Тұрғын үйге (тұрғынжайға) бекiтiлiп берiлген жер учаскесiне тұрғын үй иелерiнiң құқықтары Қазақстан Республикасының жер туралы заңдарымен белгiленедi. </w:t>
      </w:r>
    </w:p>
    <w:bookmarkEnd w:id="191"/>
    <w:p>
      <w:pPr>
        <w:spacing w:after="0"/>
        <w:ind w:left="0"/>
        <w:jc w:val="both"/>
      </w:pPr>
      <w:r>
        <w:rPr>
          <w:rFonts w:ascii="Times New Roman"/>
          <w:b/>
          <w:i w:val="false"/>
          <w:color w:val="000000"/>
          <w:sz w:val="28"/>
        </w:rPr>
        <w:t>20-бап. Тұрғын үйдiң меншiк иесiнде сақталуы</w:t>
      </w:r>
    </w:p>
    <w:p>
      <w:pPr>
        <w:spacing w:after="0"/>
        <w:ind w:left="0"/>
        <w:jc w:val="both"/>
      </w:pPr>
      <w:r>
        <w:rPr>
          <w:rFonts w:ascii="Times New Roman"/>
          <w:b w:val="false"/>
          <w:i w:val="false"/>
          <w:color w:val="ff0000"/>
          <w:sz w:val="28"/>
        </w:rPr>
        <w:t xml:space="preserve">
      Ескерту. 20-бап алынып тасталды - ҚР 2007.07.06 </w:t>
      </w:r>
      <w:r>
        <w:rPr>
          <w:rFonts w:ascii="Times New Roman"/>
          <w:b w:val="false"/>
          <w:i w:val="false"/>
          <w:color w:val="ff0000"/>
          <w:sz w:val="28"/>
        </w:rPr>
        <w:t>№ 278</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21-бап. Тұрғын үй иесi отбасының мүшелерi </w:t>
      </w:r>
    </w:p>
    <w:bookmarkStart w:name="z243" w:id="192"/>
    <w:p>
      <w:pPr>
        <w:spacing w:after="0"/>
        <w:ind w:left="0"/>
        <w:jc w:val="both"/>
      </w:pPr>
      <w:r>
        <w:rPr>
          <w:rFonts w:ascii="Times New Roman"/>
          <w:b w:val="false"/>
          <w:i w:val="false"/>
          <w:color w:val="000000"/>
          <w:sz w:val="28"/>
        </w:rPr>
        <w:t>
      1. Үнемi бiрге тұратын ерлi-зайыптылар мен олардың балалары тұрғын үй иесi отбасының мүшелерi деп танылады. Ерлi-зайыптылардың ата-аналары, сондай-ақ өздерiнiң отбасы бар және меншiк иесiмен үнемi бiрге тұратын балалары өзара келiсiм бойынша ғана меншiк иесi отбасының мүшелерi деп танылуы мүмкiн.</w:t>
      </w:r>
    </w:p>
    <w:bookmarkEnd w:id="192"/>
    <w:bookmarkStart w:name="z244" w:id="193"/>
    <w:p>
      <w:pPr>
        <w:spacing w:after="0"/>
        <w:ind w:left="0"/>
        <w:jc w:val="both"/>
      </w:pPr>
      <w:r>
        <w:rPr>
          <w:rFonts w:ascii="Times New Roman"/>
          <w:b w:val="false"/>
          <w:i w:val="false"/>
          <w:color w:val="000000"/>
          <w:sz w:val="28"/>
        </w:rPr>
        <w:t xml:space="preserve">
      2. Ерекше жағдайларда, егер меншiк иесiмен үнемi бiрге тұрса және онымен кемiнде бес жыл ортақ шаруашылық жүргiзсе, басқа адамдардың да тұрғын үй иесi отбасының мүшелерi деп танылуы мүмкiн. Еңбекке жарамсыз асырауындағылар, егер олар меншiк иесiмен үнемi бiрге тұрса, меншiк иесi отбасының мүшелерi болып табылады.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2001.07.10 № 227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Тұрғын үй иесi отбасы мүшелерiнiң негiзгi құқықтары мен мiндеттерi </w:t>
      </w:r>
    </w:p>
    <w:bookmarkStart w:name="z245" w:id="194"/>
    <w:p>
      <w:pPr>
        <w:spacing w:after="0"/>
        <w:ind w:left="0"/>
        <w:jc w:val="both"/>
      </w:pPr>
      <w:r>
        <w:rPr>
          <w:rFonts w:ascii="Times New Roman"/>
          <w:b w:val="false"/>
          <w:i w:val="false"/>
          <w:color w:val="000000"/>
          <w:sz w:val="28"/>
        </w:rPr>
        <w:t xml:space="preserve">
      1. Меншiк иесiнiң өзiне тиесiлi тұрғын үйiне өзi қоныстандырған отбасының мүшелерi, егер оларды қоныстандыру кезiнде өзгеше ескертiлмеген болса, тұрғын үйдi онымен бiрдей пайдалануға құқылы. Олар өздерiне меншiк иесi берген тұрғын үйге өздерiнiң кәмелетке толмаған балаларын тұрғызуға құқылы. Отбасының басқа мүшелерiн тұрғызуға меншiк иесiнiң келiсiмiмен ғана жол берiледi. </w:t>
      </w:r>
    </w:p>
    <w:bookmarkEnd w:id="194"/>
    <w:p>
      <w:pPr>
        <w:spacing w:after="0"/>
        <w:ind w:left="0"/>
        <w:jc w:val="both"/>
      </w:pPr>
      <w:r>
        <w:rPr>
          <w:rFonts w:ascii="Times New Roman"/>
          <w:b w:val="false"/>
          <w:i w:val="false"/>
          <w:color w:val="000000"/>
          <w:sz w:val="28"/>
        </w:rPr>
        <w:t>
      Меншiк иесiмен отбасылық қатынастар тоқтатылған жағдайда отбасының бұрынғы мүшелерi тұрғын үйдi, егер тұрғын үй иесiмен жазбаша келiсiмде өзгеше көзделмеген болса, жалға алу мерзiмiн көрсетпестен жалға алушы құқығын пайдалана алады. Бұл орайда отбасының бұрынғы мүшелерi тұрғын үйдi күтiп ұстау және коммуналдық қызметтердiң ақысын төлеу жөнiндегi шығындарға қатысуға мiндеттi.</w:t>
      </w:r>
    </w:p>
    <w:bookmarkStart w:name="z246" w:id="195"/>
    <w:p>
      <w:pPr>
        <w:spacing w:after="0"/>
        <w:ind w:left="0"/>
        <w:jc w:val="both"/>
      </w:pPr>
      <w:r>
        <w:rPr>
          <w:rFonts w:ascii="Times New Roman"/>
          <w:b w:val="false"/>
          <w:i w:val="false"/>
          <w:color w:val="000000"/>
          <w:sz w:val="28"/>
        </w:rPr>
        <w:t>
      2. Тұрғын үй иесi отбасы мүшелерi өздерiнiң тұрғын үйдi пайдалану құқығын бұзған кез келген адамнан, соның iшiнде меншiк иесiнен де аталған бұзушылықты жоюын талап ете алады.</w:t>
      </w:r>
    </w:p>
    <w:bookmarkEnd w:id="195"/>
    <w:bookmarkStart w:name="z247" w:id="196"/>
    <w:p>
      <w:pPr>
        <w:spacing w:after="0"/>
        <w:ind w:left="0"/>
        <w:jc w:val="both"/>
      </w:pPr>
      <w:r>
        <w:rPr>
          <w:rFonts w:ascii="Times New Roman"/>
          <w:b w:val="false"/>
          <w:i w:val="false"/>
          <w:color w:val="000000"/>
          <w:sz w:val="28"/>
        </w:rPr>
        <w:t>
      3. Меншiк иесi отбасының кәмелетке толған мүшелерi (бұрынғы мүшелерi) өздерiнiң тұрғын үй-жайды пайдалануынан туындайтын мiндеттемелерi бойынша ортақ мүлiктiк жауапкершiлікте болады.</w:t>
      </w:r>
    </w:p>
    <w:bookmarkEnd w:id="196"/>
    <w:bookmarkStart w:name="z28" w:id="197"/>
    <w:p>
      <w:pPr>
        <w:spacing w:after="0"/>
        <w:ind w:left="0"/>
        <w:jc w:val="left"/>
      </w:pPr>
      <w:r>
        <w:rPr>
          <w:rFonts w:ascii="Times New Roman"/>
          <w:b/>
          <w:i w:val="false"/>
          <w:color w:val="000000"/>
        </w:rPr>
        <w:t xml:space="preserve"> 4-тарау. ЖЕКЕ ТҰРҒЫН ҮЙ ҚОРЫНДАҒЫ ТҰРҒЫН ҮЙЛЕРДI ЖАЛДАУ</w:t>
      </w:r>
    </w:p>
    <w:bookmarkEnd w:id="197"/>
    <w:p>
      <w:pPr>
        <w:spacing w:after="0"/>
        <w:ind w:left="0"/>
        <w:jc w:val="both"/>
      </w:pPr>
      <w:r>
        <w:rPr>
          <w:rFonts w:ascii="Times New Roman"/>
          <w:b/>
          <w:i w:val="false"/>
          <w:color w:val="000000"/>
          <w:sz w:val="28"/>
        </w:rPr>
        <w:t xml:space="preserve">23-бап. Меншiк иесiнiң тұрғын үйдi басқа адамдарға жалға беруi </w:t>
      </w:r>
    </w:p>
    <w:bookmarkStart w:name="z248" w:id="198"/>
    <w:p>
      <w:pPr>
        <w:spacing w:after="0"/>
        <w:ind w:left="0"/>
        <w:jc w:val="both"/>
      </w:pPr>
      <w:r>
        <w:rPr>
          <w:rFonts w:ascii="Times New Roman"/>
          <w:b w:val="false"/>
          <w:i w:val="false"/>
          <w:color w:val="000000"/>
          <w:sz w:val="28"/>
        </w:rPr>
        <w:t>
      1. Меншiк иесi өзi тұратын тұрғын үйдi, не негiзгi мақсаты жалға алушыларға тұрақты не уақытша тұру үшiн берiлу болып табылатын тұрғын үйдi жалға беруге құқылы.</w:t>
      </w:r>
    </w:p>
    <w:bookmarkEnd w:id="198"/>
    <w:bookmarkStart w:name="z249" w:id="199"/>
    <w:p>
      <w:pPr>
        <w:spacing w:after="0"/>
        <w:ind w:left="0"/>
        <w:jc w:val="both"/>
      </w:pPr>
      <w:r>
        <w:rPr>
          <w:rFonts w:ascii="Times New Roman"/>
          <w:b w:val="false"/>
          <w:i w:val="false"/>
          <w:color w:val="000000"/>
          <w:sz w:val="28"/>
        </w:rPr>
        <w:t>
      2. Тұру шарттары (жалдау мерзiмi, ақы төлеу мөлшерi, жөндеу жөнiндегi мiндеттердi бөлiсу, жалға алушыларды шығарудың негiздерi және сол сияқтылар) осы Заңмен, сондай-ақ жалға берушi мен жалға алушы арасындағы шартпен белгiленедi.</w:t>
      </w:r>
    </w:p>
    <w:bookmarkEnd w:id="199"/>
    <w:bookmarkStart w:name="z250" w:id="200"/>
    <w:p>
      <w:pPr>
        <w:spacing w:after="0"/>
        <w:ind w:left="0"/>
        <w:jc w:val="both"/>
      </w:pPr>
      <w:r>
        <w:rPr>
          <w:rFonts w:ascii="Times New Roman"/>
          <w:b w:val="false"/>
          <w:i w:val="false"/>
          <w:color w:val="000000"/>
          <w:sz w:val="28"/>
        </w:rPr>
        <w:t>
      3. Тұрғын үйiн жалға беретiн адамдарды меншiк иесi таңдайды.</w:t>
      </w:r>
    </w:p>
    <w:bookmarkEnd w:id="200"/>
    <w:bookmarkStart w:name="z856" w:id="201"/>
    <w:p>
      <w:pPr>
        <w:spacing w:after="0"/>
        <w:ind w:left="0"/>
        <w:jc w:val="both"/>
      </w:pPr>
      <w:r>
        <w:rPr>
          <w:rFonts w:ascii="Times New Roman"/>
          <w:b w:val="false"/>
          <w:i w:val="false"/>
          <w:color w:val="000000"/>
          <w:sz w:val="28"/>
        </w:rPr>
        <w:t>
      3-1. Меншік иесі немесе тұрғынжайды жалдауға беруге меншік иесі уәкілеттік берген адам жалға беріліп отырған тұрғынжайда тұратын адамдарды Қазақстан Республикасының заңнамасында белгіленген тәртіппен тіркеуге міндетті.</w:t>
      </w:r>
    </w:p>
    <w:bookmarkEnd w:id="201"/>
    <w:bookmarkStart w:name="z251" w:id="202"/>
    <w:p>
      <w:pPr>
        <w:spacing w:after="0"/>
        <w:ind w:left="0"/>
        <w:jc w:val="both"/>
      </w:pPr>
      <w:r>
        <w:rPr>
          <w:rFonts w:ascii="Times New Roman"/>
          <w:b w:val="false"/>
          <w:i w:val="false"/>
          <w:color w:val="000000"/>
          <w:sz w:val="28"/>
        </w:rPr>
        <w:t xml:space="preserve">
      4. Жергiлiктi атқарушы орган Қазақстан Республикасының заңнамасына сәйкес осы Заңның 67-бабында аталған азаматтарға кейiннен беру үшiн жеке тұрғын үй қорынан тұрғынжайды жалдауға құқылы. </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Меншiк иесi тұрмайтын тұрғын үйдi жалдау шарттары</w:t>
      </w:r>
    </w:p>
    <w:bookmarkStart w:name="z252" w:id="203"/>
    <w:p>
      <w:pPr>
        <w:spacing w:after="0"/>
        <w:ind w:left="0"/>
        <w:jc w:val="both"/>
      </w:pPr>
      <w:r>
        <w:rPr>
          <w:rFonts w:ascii="Times New Roman"/>
          <w:b w:val="false"/>
          <w:i w:val="false"/>
          <w:color w:val="000000"/>
          <w:sz w:val="28"/>
        </w:rPr>
        <w:t>
      1. Жеке тұрғын үй қорындағы меншiк иесi тұрмайтын тұрғын үйдi ол жазбаша түрде жасалған шарт бойынша басқа адамға жалға бере алады.</w:t>
      </w:r>
    </w:p>
    <w:bookmarkEnd w:id="203"/>
    <w:bookmarkStart w:name="z253" w:id="204"/>
    <w:p>
      <w:pPr>
        <w:spacing w:after="0"/>
        <w:ind w:left="0"/>
        <w:jc w:val="both"/>
      </w:pPr>
      <w:r>
        <w:rPr>
          <w:rFonts w:ascii="Times New Roman"/>
          <w:b w:val="false"/>
          <w:i w:val="false"/>
          <w:color w:val="000000"/>
          <w:sz w:val="28"/>
        </w:rPr>
        <w:t>
      2. Құрылыс, санитариялық-эпидемиологиялық, өртке қарсы және өзге де мiндеттi талаптарға сай келетiн тұрғынжай не тұруға жарамды жеке бөлме (бөлмелер) жалдауға берiлуi мүмкiн.</w:t>
      </w:r>
    </w:p>
    <w:bookmarkEnd w:id="204"/>
    <w:bookmarkStart w:name="z254" w:id="205"/>
    <w:p>
      <w:pPr>
        <w:spacing w:after="0"/>
        <w:ind w:left="0"/>
        <w:jc w:val="both"/>
      </w:pPr>
      <w:r>
        <w:rPr>
          <w:rFonts w:ascii="Times New Roman"/>
          <w:b w:val="false"/>
          <w:i w:val="false"/>
          <w:color w:val="000000"/>
          <w:sz w:val="28"/>
        </w:rPr>
        <w:t xml:space="preserve">
      3. Егер жалдау шартында өзгеше көзделмеген болса, жалдаушы жалдаған тұрғынжайға өзiнiң отбасы мүшелерiн, қосымша жалдаушыларды және уақытша тұрғындарды қоныстандыруға құқылы. </w:t>
      </w:r>
    </w:p>
    <w:bookmarkEnd w:id="205"/>
    <w:p>
      <w:pPr>
        <w:spacing w:after="0"/>
        <w:ind w:left="0"/>
        <w:jc w:val="both"/>
      </w:pPr>
      <w:r>
        <w:rPr>
          <w:rFonts w:ascii="Times New Roman"/>
          <w:b w:val="false"/>
          <w:i w:val="false"/>
          <w:color w:val="000000"/>
          <w:sz w:val="28"/>
        </w:rPr>
        <w:t>
      Тұрғынжайды жергiлiктi атқарушы орган жалға алып берген адам оған қосымша жалдаушылар мен уақытша тұрғындарды қоныстандыруға құқылы емес.</w:t>
      </w:r>
    </w:p>
    <w:bookmarkStart w:name="z857" w:id="206"/>
    <w:p>
      <w:pPr>
        <w:spacing w:after="0"/>
        <w:ind w:left="0"/>
        <w:jc w:val="both"/>
      </w:pPr>
      <w:r>
        <w:rPr>
          <w:rFonts w:ascii="Times New Roman"/>
          <w:b w:val="false"/>
          <w:i w:val="false"/>
          <w:color w:val="000000"/>
          <w:sz w:val="28"/>
        </w:rPr>
        <w:t>
      3-1. Жалдаушы қосымша жалдау шарты бойынша жалға беріліп отырған тұрғынжайда тұратын адамдарды Қазақстан Республикасының заңнамасында белгіленген тәртіппен тіркеуге міндетті.</w:t>
      </w:r>
    </w:p>
    <w:bookmarkEnd w:id="206"/>
    <w:bookmarkStart w:name="z255" w:id="207"/>
    <w:p>
      <w:pPr>
        <w:spacing w:after="0"/>
        <w:ind w:left="0"/>
        <w:jc w:val="both"/>
      </w:pPr>
      <w:r>
        <w:rPr>
          <w:rFonts w:ascii="Times New Roman"/>
          <w:b w:val="false"/>
          <w:i w:val="false"/>
          <w:color w:val="000000"/>
          <w:sz w:val="28"/>
        </w:rPr>
        <w:t xml:space="preserve">
      4. Егер шартта өзгеше көзделмеген болса, жалдаушы жалдаған тұрғынжайды алты айға дейiнгi мерзiмге тастап кетуге құқылы. </w:t>
      </w:r>
    </w:p>
    <w:bookmarkEnd w:id="207"/>
    <w:p>
      <w:pPr>
        <w:spacing w:after="0"/>
        <w:ind w:left="0"/>
        <w:jc w:val="both"/>
      </w:pPr>
      <w:r>
        <w:rPr>
          <w:rFonts w:ascii="Times New Roman"/>
          <w:b w:val="false"/>
          <w:i w:val="false"/>
          <w:color w:val="000000"/>
          <w:sz w:val="28"/>
        </w:rPr>
        <w:t>
      Бұдан неғұрлым ұзақ уақыт бойы болмаған жағдайда шарттың күшi жалдауға берушінің келiсiмiмен ғана сақталады.</w:t>
      </w:r>
    </w:p>
    <w:bookmarkStart w:name="z256" w:id="208"/>
    <w:p>
      <w:pPr>
        <w:spacing w:after="0"/>
        <w:ind w:left="0"/>
        <w:jc w:val="both"/>
      </w:pPr>
      <w:r>
        <w:rPr>
          <w:rFonts w:ascii="Times New Roman"/>
          <w:b w:val="false"/>
          <w:i w:val="false"/>
          <w:color w:val="000000"/>
          <w:sz w:val="28"/>
        </w:rPr>
        <w:t xml:space="preserve">
      5. Жалға беру шартының күшi тараптар белгiлеген мерзiм бiткеннен кейiн не шартта көрсетiлген ахуал туғанда тоқтатылады. Жалға берушiнiң талап етуi бойынша шартты мерзiмiнен бұрын бұзуға жалдаушы жалдау шартының ережелерiн сақтамаған жағдайда, сондай-ақ осы Заңның 91-бабының 2 және 3-тармақтарында, 101-бабының 7-тармағында, 105-бабының 1-тармағындағы 1), 2) және 3) тармақшаларда, 106-бабының 5-тармағында, 107-бабының 1) - 5) тармақшаларында көзделген негiздер мен ережелер бойынша жол берiледi. </w:t>
      </w:r>
    </w:p>
    <w:bookmarkEnd w:id="208"/>
    <w:p>
      <w:pPr>
        <w:spacing w:after="0"/>
        <w:ind w:left="0"/>
        <w:jc w:val="both"/>
      </w:pPr>
      <w:r>
        <w:rPr>
          <w:rFonts w:ascii="Times New Roman"/>
          <w:b w:val="false"/>
          <w:i w:val="false"/>
          <w:color w:val="000000"/>
          <w:sz w:val="28"/>
        </w:rPr>
        <w:t>
      Қолданылу мерзiмi және тоқтатудың өзге де негiздерi көзделмейтiн шартты жалдауға беруші жалдаушыны кемiнде үш ай бұрын ескерте отырып, кез келген уақытта бұза алады. Шарт тоқтатылған не бұзылған жағдайда жалдаушы өзiмен бiрге тұратын барлық адамдармен қоса басқа тұрғынжай берiлместен шығарылуға тиiс.</w:t>
      </w:r>
    </w:p>
    <w:bookmarkStart w:name="z257" w:id="209"/>
    <w:p>
      <w:pPr>
        <w:spacing w:after="0"/>
        <w:ind w:left="0"/>
        <w:jc w:val="both"/>
      </w:pPr>
      <w:r>
        <w:rPr>
          <w:rFonts w:ascii="Times New Roman"/>
          <w:b w:val="false"/>
          <w:i w:val="false"/>
          <w:color w:val="000000"/>
          <w:sz w:val="28"/>
        </w:rPr>
        <w:t xml:space="preserve">
      6. Жалға алушы шартты мерзiмiнен бұрын бұзған жағдайда ол бұл туралы жалға берушiге кемiнде бiр ай бұрын ескертуге не сол ай үшiн шартта белгiленген ақыны төлеуге мiндеттi. </w:t>
      </w:r>
    </w:p>
    <w:bookmarkEnd w:id="209"/>
    <w:p>
      <w:pPr>
        <w:spacing w:after="0"/>
        <w:ind w:left="0"/>
        <w:jc w:val="both"/>
      </w:pPr>
      <w:r>
        <w:rPr>
          <w:rFonts w:ascii="Times New Roman"/>
          <w:b w:val="false"/>
          <w:i w:val="false"/>
          <w:color w:val="000000"/>
          <w:sz w:val="28"/>
        </w:rPr>
        <w:t>
      Егер шартта көзделген мерзiмге не шарттың қолданылуын тоқтататын өзге де ахуалға бiр айға жетпейтiн уақыт қалса, аталған мерзiм тиiсiнше қысқартылады.</w:t>
      </w:r>
    </w:p>
    <w:bookmarkStart w:name="z258" w:id="210"/>
    <w:p>
      <w:pPr>
        <w:spacing w:after="0"/>
        <w:ind w:left="0"/>
        <w:jc w:val="both"/>
      </w:pPr>
      <w:r>
        <w:rPr>
          <w:rFonts w:ascii="Times New Roman"/>
          <w:b w:val="false"/>
          <w:i w:val="false"/>
          <w:color w:val="000000"/>
          <w:sz w:val="28"/>
        </w:rPr>
        <w:t xml:space="preserve">
      7. Егер отбасы мүшесiн қоныстандырған кезде сол мүше мен жалдаушы арасында өзгеше келiсiм болмаса, жалдау шартының талаптарына сәйкес жалдаушының өзімен бiрге тұратын отбасы мүшесi, тұрғынжайды жалдаушының өзi сияқты, дәл сондай пайдалану құқығына ие болады. </w:t>
      </w:r>
    </w:p>
    <w:bookmarkEnd w:id="210"/>
    <w:p>
      <w:pPr>
        <w:spacing w:after="0"/>
        <w:ind w:left="0"/>
        <w:jc w:val="both"/>
      </w:pPr>
      <w:r>
        <w:rPr>
          <w:rFonts w:ascii="Times New Roman"/>
          <w:b w:val="false"/>
          <w:i w:val="false"/>
          <w:color w:val="000000"/>
          <w:sz w:val="28"/>
        </w:rPr>
        <w:t>
      Отбасы мүшелерiнiң ауқымы осы Заңның 21-бабына сәйкес айқындалады.</w:t>
      </w:r>
    </w:p>
    <w:bookmarkStart w:name="z259" w:id="211"/>
    <w:p>
      <w:pPr>
        <w:spacing w:after="0"/>
        <w:ind w:left="0"/>
        <w:jc w:val="both"/>
      </w:pPr>
      <w:r>
        <w:rPr>
          <w:rFonts w:ascii="Times New Roman"/>
          <w:b w:val="false"/>
          <w:i w:val="false"/>
          <w:color w:val="000000"/>
          <w:sz w:val="28"/>
        </w:rPr>
        <w:t xml:space="preserve">
      8. Тұрғынжайға меншiк құқығы басқа тұлғаға ауысқан жағдайда жалдау шарты, егер жалдаушы мен тұрғынжайды жалдауға берген меншік иесі арасындағы шартта өзгеше көзделмесе, жаңа меншiк иесi үшiн күшiн сақтап қалады.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Меншiк иесi тұрақты тұратын тұрғын үйдi жалдау ережелерi</w:t>
      </w:r>
    </w:p>
    <w:bookmarkStart w:name="z260" w:id="212"/>
    <w:p>
      <w:pPr>
        <w:spacing w:after="0"/>
        <w:ind w:left="0"/>
        <w:jc w:val="both"/>
      </w:pPr>
      <w:r>
        <w:rPr>
          <w:rFonts w:ascii="Times New Roman"/>
          <w:b w:val="false"/>
          <w:i w:val="false"/>
          <w:color w:val="000000"/>
          <w:sz w:val="28"/>
        </w:rPr>
        <w:t>
      1. Меншiк иесi тұрақты тұратын тұрғынжайында жалдаушыға тұрғынжайды немесе оның бiр бөлiгiн, оның iшiнде жапсарлас бөлменi немесе бөлменiң бiр бөлiгiн жалдауға бере алады. Тұрғынжайда бiрнеше меншiк иесi тұрған жағдайда тұрғынжайды жалдауға беру үшiн барлық меншiк иелерiнiң келiсiмi талап етiледi.</w:t>
      </w:r>
    </w:p>
    <w:bookmarkEnd w:id="212"/>
    <w:bookmarkStart w:name="z261" w:id="213"/>
    <w:p>
      <w:pPr>
        <w:spacing w:after="0"/>
        <w:ind w:left="0"/>
        <w:jc w:val="both"/>
      </w:pPr>
      <w:r>
        <w:rPr>
          <w:rFonts w:ascii="Times New Roman"/>
          <w:b w:val="false"/>
          <w:i w:val="false"/>
          <w:color w:val="000000"/>
          <w:sz w:val="28"/>
        </w:rPr>
        <w:t>
      2. Жалға алушының басқа адамдарды, оның iшiнде өз отбасының мүшелерiн де меншiк иелерiнiң келiсiмiнсiз тұрғызуға құқығы жоқ.</w:t>
      </w:r>
    </w:p>
    <w:bookmarkEnd w:id="213"/>
    <w:bookmarkStart w:name="z262" w:id="214"/>
    <w:p>
      <w:pPr>
        <w:spacing w:after="0"/>
        <w:ind w:left="0"/>
        <w:jc w:val="both"/>
      </w:pPr>
      <w:r>
        <w:rPr>
          <w:rFonts w:ascii="Times New Roman"/>
          <w:b w:val="false"/>
          <w:i w:val="false"/>
          <w:color w:val="000000"/>
          <w:sz w:val="28"/>
        </w:rPr>
        <w:t>
      3. Жалдау мерзiмi өткеннен кейiн жалдаушының шартты жаңарту құқығы болмайды және ол жалдауға берушінің талап етуi бойынша басқа тұрғынжай берiлместен шығарылуға тиiс. Жалдау шарты жалдауға берушінің талап етуi бойынша жалдаушы жалдау шартының талаптарын сақтамаған жағдайда, сондай-ақ дәлелді тосын жағдайлар болған кезде не осы Заңның 107-бабының 1) - 5) тармақшаларында көзделген негiздер бойынша мерзiмiнен бұрын бұзылуы мүмкiн.</w:t>
      </w:r>
    </w:p>
    <w:bookmarkEnd w:id="214"/>
    <w:bookmarkStart w:name="z263" w:id="215"/>
    <w:p>
      <w:pPr>
        <w:spacing w:after="0"/>
        <w:ind w:left="0"/>
        <w:jc w:val="both"/>
      </w:pPr>
      <w:r>
        <w:rPr>
          <w:rFonts w:ascii="Times New Roman"/>
          <w:b w:val="false"/>
          <w:i w:val="false"/>
          <w:color w:val="000000"/>
          <w:sz w:val="28"/>
        </w:rPr>
        <w:t>
      4. Мерзiмi көрсетiлмей жасалған жалдау шартын жалға берушi себебiн түсiндiрместен кез келген уақытта тоқтатуы мүмкiн. Жалға берушi жалға алушыға, жалдау шартының тоқтатылуы туралы кемiнде бiр ай бұрын ескертуге мiндеттi.</w:t>
      </w:r>
    </w:p>
    <w:bookmarkEnd w:id="215"/>
    <w:bookmarkStart w:name="z264" w:id="216"/>
    <w:p>
      <w:pPr>
        <w:spacing w:after="0"/>
        <w:ind w:left="0"/>
        <w:jc w:val="both"/>
      </w:pPr>
      <w:r>
        <w:rPr>
          <w:rFonts w:ascii="Times New Roman"/>
          <w:b w:val="false"/>
          <w:i w:val="false"/>
          <w:color w:val="000000"/>
          <w:sz w:val="28"/>
        </w:rPr>
        <w:t xml:space="preserve">
      5. Жалға алушы жалдау шартын, егер шартта өзгеше көзделмеген болса, мерзiмiнен бұрын және ескертусiз бұзуға құқылы. </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Қосымша жалдаушылар мен уақытша тұрғындардың құқықтық жағдайы </w:t>
      </w:r>
    </w:p>
    <w:bookmarkStart w:name="z265" w:id="217"/>
    <w:p>
      <w:pPr>
        <w:spacing w:after="0"/>
        <w:ind w:left="0"/>
        <w:jc w:val="both"/>
      </w:pPr>
      <w:r>
        <w:rPr>
          <w:rFonts w:ascii="Times New Roman"/>
          <w:b w:val="false"/>
          <w:i w:val="false"/>
          <w:color w:val="000000"/>
          <w:sz w:val="28"/>
        </w:rPr>
        <w:t>
      1. Қосымша жалдаушылардың тұру шарты, атап айтқанда, тұру мерзiмi, төленетiн ақының мөлшерi мен оны төлеу тәртiбi тұрғынжайды жалдаушы мен қосымша жалдаушы арасындағы шартта айқындалады.</w:t>
      </w:r>
    </w:p>
    <w:bookmarkEnd w:id="217"/>
    <w:bookmarkStart w:name="z266" w:id="218"/>
    <w:p>
      <w:pPr>
        <w:spacing w:after="0"/>
        <w:ind w:left="0"/>
        <w:jc w:val="both"/>
      </w:pPr>
      <w:r>
        <w:rPr>
          <w:rFonts w:ascii="Times New Roman"/>
          <w:b w:val="false"/>
          <w:i w:val="false"/>
          <w:color w:val="000000"/>
          <w:sz w:val="28"/>
        </w:rPr>
        <w:t xml:space="preserve">
      2. Қосымша жалдау шарты тараптар белгiлеген мерзiм бiткенде не шартта көрсетiлген ахуал пайда болғанда тоқтатылады. </w:t>
      </w:r>
    </w:p>
    <w:bookmarkEnd w:id="218"/>
    <w:p>
      <w:pPr>
        <w:spacing w:after="0"/>
        <w:ind w:left="0"/>
        <w:jc w:val="both"/>
      </w:pPr>
      <w:r>
        <w:rPr>
          <w:rFonts w:ascii="Times New Roman"/>
          <w:b w:val="false"/>
          <w:i w:val="false"/>
          <w:color w:val="000000"/>
          <w:sz w:val="28"/>
        </w:rPr>
        <w:t>
      Шарт қосымша жалдаушы шартты бұзған жағдайда жалға алушының талап етуi бойынша, ал мерзiм не өзге де тоқтату негiздерi белгiленбеген шарттар қосымша жалдаушыны кемiнде бiр ай бұрын ескерте отырып, кез келген уақытта мерзiмiнен бұрын тоқтатылуы мүмкiн. Қосымша жалдау шарты осы Заңның 29-бабында көзделген тұрғын үйге меншiк құқығы мәжбүр етiлiп тоқтатылған жағдайда да тоқтатылады.</w:t>
      </w:r>
    </w:p>
    <w:bookmarkStart w:name="z267" w:id="219"/>
    <w:p>
      <w:pPr>
        <w:spacing w:after="0"/>
        <w:ind w:left="0"/>
        <w:jc w:val="both"/>
      </w:pPr>
      <w:r>
        <w:rPr>
          <w:rFonts w:ascii="Times New Roman"/>
          <w:b w:val="false"/>
          <w:i w:val="false"/>
          <w:color w:val="000000"/>
          <w:sz w:val="28"/>
        </w:rPr>
        <w:t>
      3. Қосымша жалдаушы шартты, егер қосымша жалдау шартында өзгеше көзделмеген болса, кез келген уақытта бұзуға құқылы.</w:t>
      </w:r>
    </w:p>
    <w:bookmarkEnd w:id="219"/>
    <w:bookmarkStart w:name="z268" w:id="220"/>
    <w:p>
      <w:pPr>
        <w:spacing w:after="0"/>
        <w:ind w:left="0"/>
        <w:jc w:val="both"/>
      </w:pPr>
      <w:r>
        <w:rPr>
          <w:rFonts w:ascii="Times New Roman"/>
          <w:b w:val="false"/>
          <w:i w:val="false"/>
          <w:color w:val="000000"/>
          <w:sz w:val="28"/>
        </w:rPr>
        <w:t>
      4. Қосымша жалдау шарты тоқтатылған не оны жалдаушы бұзған жағдайда қосымша жалдаушы басқа тұрғынжай берiлместен шығарылуға тиiс.</w:t>
      </w:r>
    </w:p>
    <w:bookmarkEnd w:id="220"/>
    <w:bookmarkStart w:name="z269" w:id="221"/>
    <w:p>
      <w:pPr>
        <w:spacing w:after="0"/>
        <w:ind w:left="0"/>
        <w:jc w:val="both"/>
      </w:pPr>
      <w:r>
        <w:rPr>
          <w:rFonts w:ascii="Times New Roman"/>
          <w:b w:val="false"/>
          <w:i w:val="false"/>
          <w:color w:val="000000"/>
          <w:sz w:val="28"/>
        </w:rPr>
        <w:t>
      5. Жалдаушы тұрғынжайына уақытша тұрғындарды олармен қосымша жалдау шартын жасаспай кіргізуге құқылы. Уақытша тұрғындардың тұру шарттарын жалдаушы айқындайды. Уақытша тұрғындар жалдаушының талап етуі бойынша, басқа тұрғынжай берілместен, кез келген уақытта, кемінде жеті жұмыс күні бұрын ескертіле отырып шығарылуға жатады.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Жалдау шарты тоқтатылған жағдайда қосымша жалдаушылар мен уақытша тұрғындарды шығару </w:t>
      </w:r>
    </w:p>
    <w:p>
      <w:pPr>
        <w:spacing w:after="0"/>
        <w:ind w:left="0"/>
        <w:jc w:val="both"/>
      </w:pPr>
      <w:r>
        <w:rPr>
          <w:rFonts w:ascii="Times New Roman"/>
          <w:b w:val="false"/>
          <w:i w:val="false"/>
          <w:color w:val="000000"/>
          <w:sz w:val="28"/>
        </w:rPr>
        <w:t xml:space="preserve">
      Жалдау шарты тоқтатылған кезде бір мезгілде қосымша жалдау шарты тоқтатылады. Қосымша жалдаушылар мен уақытша тұрғындар жалдау шарты тоқтатылған жағдайда басқа тұрғынжай берiлместен шығарылуға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 w:id="222"/>
    <w:p>
      <w:pPr>
        <w:spacing w:after="0"/>
        <w:ind w:left="0"/>
        <w:jc w:val="left"/>
      </w:pPr>
      <w:r>
        <w:rPr>
          <w:rFonts w:ascii="Times New Roman"/>
          <w:b/>
          <w:i w:val="false"/>
          <w:color w:val="000000"/>
        </w:rPr>
        <w:t xml:space="preserve"> 5-тарау. ТҰРҒЫН ҮЙГЕ ЖЕКЕ МЕНШIК ҚҰҚЫҒЫНЫҢ ТОҚТАТЫЛУЫ</w:t>
      </w:r>
    </w:p>
    <w:bookmarkEnd w:id="222"/>
    <w:p>
      <w:pPr>
        <w:spacing w:after="0"/>
        <w:ind w:left="0"/>
        <w:jc w:val="both"/>
      </w:pPr>
      <w:r>
        <w:rPr>
          <w:rFonts w:ascii="Times New Roman"/>
          <w:b/>
          <w:i w:val="false"/>
          <w:color w:val="000000"/>
          <w:sz w:val="28"/>
        </w:rPr>
        <w:t xml:space="preserve">28-бап. Тұрғын үйге меншiк құқығының тоқтатылуы </w:t>
      </w:r>
    </w:p>
    <w:bookmarkStart w:name="z270" w:id="223"/>
    <w:p>
      <w:pPr>
        <w:spacing w:after="0"/>
        <w:ind w:left="0"/>
        <w:jc w:val="both"/>
      </w:pPr>
      <w:r>
        <w:rPr>
          <w:rFonts w:ascii="Times New Roman"/>
          <w:b w:val="false"/>
          <w:i w:val="false"/>
          <w:color w:val="000000"/>
          <w:sz w:val="28"/>
        </w:rPr>
        <w:t>
      1. Тұрғын үйге меншiк құқығы тұрғын үй иесi тұрғын үйдi басқа адамның иелiгiне берген кезде, меншiк иесi қайтыс болған жағдайда не тұрғын үй жойылған (қираған) жағдайда, сондай-ақ Қазақстан Республикасының Азаматтық кодексiнде көзделген өзге де жағдайларда тоқтатылады.</w:t>
      </w:r>
    </w:p>
    <w:bookmarkEnd w:id="223"/>
    <w:bookmarkStart w:name="z271" w:id="224"/>
    <w:p>
      <w:pPr>
        <w:spacing w:after="0"/>
        <w:ind w:left="0"/>
        <w:jc w:val="both"/>
      </w:pPr>
      <w:r>
        <w:rPr>
          <w:rFonts w:ascii="Times New Roman"/>
          <w:b w:val="false"/>
          <w:i w:val="false"/>
          <w:color w:val="000000"/>
          <w:sz w:val="28"/>
        </w:rPr>
        <w:t xml:space="preserve">
      2. Тұрғын үйге ортақ үлестi меншiкке қатысушылардың бiреуi өз үлесiн сатқан кезде ортақ үлесi бар меншiкке басқа қатысушының сатып алуға басым құқығы болады. </w:t>
      </w:r>
    </w:p>
    <w:bookmarkEnd w:id="224"/>
    <w:p>
      <w:pPr>
        <w:spacing w:after="0"/>
        <w:ind w:left="0"/>
        <w:jc w:val="both"/>
      </w:pPr>
      <w:r>
        <w:rPr>
          <w:rFonts w:ascii="Times New Roman"/>
          <w:b w:val="false"/>
          <w:i w:val="false"/>
          <w:color w:val="000000"/>
          <w:sz w:val="28"/>
        </w:rPr>
        <w:t xml:space="preserve">
      Егер сатылатын үлестi сатып алуға ортақ үлестi меншiкке қатысушылардың бiрнешеуi ниет бiлдiрсе, сатып алушыны таңдау құқығы сатушыға тиесiлi болады. Тұрғын үйге ортақ меншiктегi үлестi басымдықпен сатып алу құқығын iске асыру тәртiбi Қазақстан Республикасының Азаматтық кодексiмен белгiленедi. </w:t>
      </w:r>
    </w:p>
    <w:p>
      <w:pPr>
        <w:spacing w:after="0"/>
        <w:ind w:left="0"/>
        <w:jc w:val="both"/>
      </w:pPr>
      <w:r>
        <w:rPr>
          <w:rFonts w:ascii="Times New Roman"/>
          <w:b/>
          <w:i w:val="false"/>
          <w:color w:val="000000"/>
          <w:sz w:val="28"/>
        </w:rPr>
        <w:t xml:space="preserve">29-бап. Тұрғын үйге меншiк құқығын күштеп тоқтату </w:t>
      </w:r>
    </w:p>
    <w:bookmarkStart w:name="z272" w:id="225"/>
    <w:p>
      <w:pPr>
        <w:spacing w:after="0"/>
        <w:ind w:left="0"/>
        <w:jc w:val="both"/>
      </w:pPr>
      <w:r>
        <w:rPr>
          <w:rFonts w:ascii="Times New Roman"/>
          <w:b w:val="false"/>
          <w:i w:val="false"/>
          <w:color w:val="000000"/>
          <w:sz w:val="28"/>
        </w:rPr>
        <w:t>
      1. Тұрғын үйге меншiк құқығын күштеп (меншiк иесiнiң еркiнен тыс) тоқтатуға:</w:t>
      </w:r>
    </w:p>
    <w:bookmarkEnd w:id="225"/>
    <w:bookmarkStart w:name="z273" w:id="226"/>
    <w:p>
      <w:pPr>
        <w:spacing w:after="0"/>
        <w:ind w:left="0"/>
        <w:jc w:val="both"/>
      </w:pPr>
      <w:r>
        <w:rPr>
          <w:rFonts w:ascii="Times New Roman"/>
          <w:b w:val="false"/>
          <w:i w:val="false"/>
          <w:color w:val="000000"/>
          <w:sz w:val="28"/>
        </w:rPr>
        <w:t>
      1) меншiк иесiнiң қарыздары бойынша жер учаскесiмен бiрге төлеттiрiп алуды тұрғын үйге аудару;</w:t>
      </w:r>
    </w:p>
    <w:bookmarkEnd w:id="226"/>
    <w:bookmarkStart w:name="z274" w:id="227"/>
    <w:p>
      <w:pPr>
        <w:spacing w:after="0"/>
        <w:ind w:left="0"/>
        <w:jc w:val="both"/>
      </w:pPr>
      <w:r>
        <w:rPr>
          <w:rFonts w:ascii="Times New Roman"/>
          <w:b w:val="false"/>
          <w:i w:val="false"/>
          <w:color w:val="000000"/>
          <w:sz w:val="28"/>
        </w:rPr>
        <w:t>
      2) реквизициялау;</w:t>
      </w:r>
    </w:p>
    <w:bookmarkEnd w:id="227"/>
    <w:bookmarkStart w:name="z275" w:id="228"/>
    <w:p>
      <w:pPr>
        <w:spacing w:after="0"/>
        <w:ind w:left="0"/>
        <w:jc w:val="both"/>
      </w:pPr>
      <w:r>
        <w:rPr>
          <w:rFonts w:ascii="Times New Roman"/>
          <w:b w:val="false"/>
          <w:i w:val="false"/>
          <w:color w:val="000000"/>
          <w:sz w:val="28"/>
        </w:rPr>
        <w:t>
      3) тәркiлеу;</w:t>
      </w:r>
    </w:p>
    <w:bookmarkEnd w:id="228"/>
    <w:bookmarkStart w:name="z276" w:id="229"/>
    <w:p>
      <w:pPr>
        <w:spacing w:after="0"/>
        <w:ind w:left="0"/>
        <w:jc w:val="both"/>
      </w:pPr>
      <w:r>
        <w:rPr>
          <w:rFonts w:ascii="Times New Roman"/>
          <w:b w:val="false"/>
          <w:i w:val="false"/>
          <w:color w:val="000000"/>
          <w:sz w:val="28"/>
        </w:rPr>
        <w:t xml:space="preserve">
      4) үй орналасқан жер учаскесiн мемлекет мұқтажы үшiн мәжбүрлеп иеліктен </w:t>
      </w:r>
      <w:r>
        <w:rPr>
          <w:rFonts w:ascii="Times New Roman"/>
          <w:b w:val="false"/>
          <w:i w:val="false"/>
          <w:color w:val="000000"/>
          <w:sz w:val="28"/>
        </w:rPr>
        <w:t>шығару</w:t>
      </w:r>
      <w:r>
        <w:rPr>
          <w:rFonts w:ascii="Times New Roman"/>
          <w:b w:val="false"/>
          <w:i w:val="false"/>
          <w:color w:val="000000"/>
          <w:sz w:val="28"/>
        </w:rPr>
        <w:t>;</w:t>
      </w:r>
    </w:p>
    <w:bookmarkEnd w:id="229"/>
    <w:bookmarkStart w:name="z494" w:id="230"/>
    <w:p>
      <w:pPr>
        <w:spacing w:after="0"/>
        <w:ind w:left="0"/>
        <w:jc w:val="both"/>
      </w:pPr>
      <w:r>
        <w:rPr>
          <w:rFonts w:ascii="Times New Roman"/>
          <w:b w:val="false"/>
          <w:i w:val="false"/>
          <w:color w:val="000000"/>
          <w:sz w:val="28"/>
        </w:rPr>
        <w:t>
      5) авариялық көппәтерлі тұрғын үйді бұзу жағдайларында жол беріледі.</w:t>
      </w:r>
    </w:p>
    <w:bookmarkEnd w:id="230"/>
    <w:bookmarkStart w:name="z277" w:id="231"/>
    <w:p>
      <w:pPr>
        <w:spacing w:after="0"/>
        <w:ind w:left="0"/>
        <w:jc w:val="both"/>
      </w:pPr>
      <w:r>
        <w:rPr>
          <w:rFonts w:ascii="Times New Roman"/>
          <w:b w:val="false"/>
          <w:i w:val="false"/>
          <w:color w:val="000000"/>
          <w:sz w:val="28"/>
        </w:rPr>
        <w:t>
      2. Тұрғын үйге меншiк құқығын осы баптың 1-тармағындағы 2) және 4) тармақшаларда көзделген негiздер бойынша күштеп тоқтатқан кезде меншiк иесiне оның қалауы бойынша:</w:t>
      </w:r>
    </w:p>
    <w:bookmarkEnd w:id="231"/>
    <w:bookmarkStart w:name="z278" w:id="232"/>
    <w:p>
      <w:pPr>
        <w:spacing w:after="0"/>
        <w:ind w:left="0"/>
        <w:jc w:val="both"/>
      </w:pPr>
      <w:r>
        <w:rPr>
          <w:rFonts w:ascii="Times New Roman"/>
          <w:b w:val="false"/>
          <w:i w:val="false"/>
          <w:color w:val="000000"/>
          <w:sz w:val="28"/>
        </w:rPr>
        <w:t>
      1) тұрғын үйдiң және жер учаскесiнiң нарықтық құнын қоса, меншік иесiне құқығы тоқтатылғанға дейiн төленетiн ақшалай өтем төленуге, сондай-ақ меншiк иесiне келтiрiлген залалдардың орны толық толтырылуға;</w:t>
      </w:r>
    </w:p>
    <w:bookmarkEnd w:id="232"/>
    <w:bookmarkStart w:name="z279" w:id="23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тәртiп бойынша меншiгiне тұрмысқа жайлы тұрғын үй (пәтер немесе тұрғынжай) берiлуге;</w:t>
      </w:r>
    </w:p>
    <w:bookmarkEnd w:id="233"/>
    <w:bookmarkStart w:name="z280" w:id="234"/>
    <w:p>
      <w:pPr>
        <w:spacing w:after="0"/>
        <w:ind w:left="0"/>
        <w:jc w:val="both"/>
      </w:pPr>
      <w:r>
        <w:rPr>
          <w:rFonts w:ascii="Times New Roman"/>
          <w:b w:val="false"/>
          <w:i w:val="false"/>
          <w:color w:val="000000"/>
          <w:sz w:val="28"/>
        </w:rPr>
        <w:t>
      3) реквизициялауды туғызған төтенше жағдайлар тоқтатылғаннан кейiн меншiк иесiне реквизициялаудан келтiрiлген залалдардың өтемақысын толық төлеу арқылы реквизицияланған тұрғын үй қайтарылуға тиiс.</w:t>
      </w:r>
    </w:p>
    <w:bookmarkEnd w:id="234"/>
    <w:bookmarkStart w:name="z281" w:id="235"/>
    <w:p>
      <w:pPr>
        <w:spacing w:after="0"/>
        <w:ind w:left="0"/>
        <w:jc w:val="both"/>
      </w:pPr>
      <w:r>
        <w:rPr>
          <w:rFonts w:ascii="Times New Roman"/>
          <w:b w:val="false"/>
          <w:i w:val="false"/>
          <w:color w:val="000000"/>
          <w:sz w:val="28"/>
        </w:rPr>
        <w:t>
      3. Осы баптың 1-тармағындағы 1) және 3) тармақшаларда көзделген негiздер бойынша тұрғын үйдi меншiктену құқығы тоқтатылған кезде меншiк иесi мен алынатын тұрғын үйде тұратын барлық адамдар басқа тұрғын үй-жай берiлместен шығарылуға тиiс.</w:t>
      </w:r>
    </w:p>
    <w:bookmarkEnd w:id="235"/>
    <w:bookmarkStart w:name="z843" w:id="236"/>
    <w:p>
      <w:pPr>
        <w:spacing w:after="0"/>
        <w:ind w:left="0"/>
        <w:jc w:val="both"/>
      </w:pPr>
      <w:r>
        <w:rPr>
          <w:rFonts w:ascii="Times New Roman"/>
          <w:b w:val="false"/>
          <w:i w:val="false"/>
          <w:color w:val="000000"/>
          <w:sz w:val="28"/>
        </w:rPr>
        <w:t>
      3-1. Халықтың әлеуметтік жағынан осал топтарына жататын азаматтардың Қазақстан Республикасының аумағындағы жалғыз тұрғынжайына меншік құқығы осы баптың 1-тармағының 1) тармақшасында көзделген негіз бойынша мәжбүрлеп тоқтатылған кезде жылыту маусымында тұрғынжайдан шығаруға тыйым салынады.</w:t>
      </w:r>
    </w:p>
    <w:bookmarkEnd w:id="236"/>
    <w:bookmarkStart w:name="z844" w:id="237"/>
    <w:p>
      <w:pPr>
        <w:spacing w:after="0"/>
        <w:ind w:left="0"/>
        <w:jc w:val="both"/>
      </w:pPr>
      <w:r>
        <w:rPr>
          <w:rFonts w:ascii="Times New Roman"/>
          <w:b w:val="false"/>
          <w:i w:val="false"/>
          <w:color w:val="000000"/>
          <w:sz w:val="28"/>
        </w:rPr>
        <w:t>
      4. Осы баптың 1-тармағының 5) тармақшасында көзделген негіз бойынша тұрғын үйге меншiк құқығын мәжбүрлеп тоқтатқан кезде меншік иесіне осы Заңның 67-бабына сәйкес тұрғын үй беріледі.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2001.07.10 </w:t>
      </w:r>
      <w:r>
        <w:rPr>
          <w:rFonts w:ascii="Times New Roman"/>
          <w:b w:val="false"/>
          <w:i w:val="false"/>
          <w:color w:val="000000"/>
          <w:sz w:val="28"/>
        </w:rPr>
        <w:t>№ 227</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Меншiк иесiнiң отбасы мүшелерiн және басқа да тұрғындарды тұрғын үйден шығару </w:t>
      </w:r>
    </w:p>
    <w:bookmarkStart w:name="z282" w:id="238"/>
    <w:p>
      <w:pPr>
        <w:spacing w:after="0"/>
        <w:ind w:left="0"/>
        <w:jc w:val="both"/>
      </w:pPr>
      <w:r>
        <w:rPr>
          <w:rFonts w:ascii="Times New Roman"/>
          <w:b w:val="false"/>
          <w:i w:val="false"/>
          <w:color w:val="000000"/>
          <w:sz w:val="28"/>
        </w:rPr>
        <w:t xml:space="preserve">
      1. Осы Заңның 29-бабының 1-тармағындағы 2), 4) және 5) тармақшаларда көзделген негiздер бойынша тұрғын үйдi меншiктену құқығы тоқтатылған жағдайда меншiк иесiнiң отбасы мүшелерi (бұрынғы мүшелерi) тұрғын үйден шығарылады және бұрынғы тұрғын үйдiң өтемi ретiнде алынған тұрғын үйде тұру құқығын алады. </w:t>
      </w:r>
    </w:p>
    <w:bookmarkEnd w:id="238"/>
    <w:p>
      <w:pPr>
        <w:spacing w:after="0"/>
        <w:ind w:left="0"/>
        <w:jc w:val="both"/>
      </w:pPr>
      <w:r>
        <w:rPr>
          <w:rFonts w:ascii="Times New Roman"/>
          <w:b w:val="false"/>
          <w:i w:val="false"/>
          <w:color w:val="000000"/>
          <w:sz w:val="28"/>
        </w:rPr>
        <w:t>
      Бұрынғы тұрғын үйде тұратын басқа адамдар басқа тұрғын үй-жай берiлмей шығарылады.</w:t>
      </w:r>
    </w:p>
    <w:bookmarkStart w:name="z283" w:id="239"/>
    <w:p>
      <w:pPr>
        <w:spacing w:after="0"/>
        <w:ind w:left="0"/>
        <w:jc w:val="both"/>
      </w:pPr>
      <w:r>
        <w:rPr>
          <w:rFonts w:ascii="Times New Roman"/>
          <w:b w:val="false"/>
          <w:i w:val="false"/>
          <w:color w:val="000000"/>
          <w:sz w:val="28"/>
        </w:rPr>
        <w:t xml:space="preserve">
      2. Меншiк иесiнiң еркi бойынша (сату, сыйға тарту) тұрғын үйдi (тұрғын үй-жайды) меншiктену құқығы тоқтатылған жағдайда, егер тұрғын үйдi сатып алушымен жасалған шарт бойынша өзгеше көзделмесе, меншiк иесiнiң отбасы мүшелерi, меншiк иесi отбасының бұрынғы мүшелерi және уақытша тұрғындар басқа тұрғын үй-жай берiлмей шығарылады. </w:t>
      </w:r>
    </w:p>
    <w:bookmarkEnd w:id="239"/>
    <w:p>
      <w:pPr>
        <w:spacing w:after="0"/>
        <w:ind w:left="0"/>
        <w:jc w:val="both"/>
      </w:pPr>
      <w:r>
        <w:rPr>
          <w:rFonts w:ascii="Times New Roman"/>
          <w:b w:val="false"/>
          <w:i w:val="false"/>
          <w:color w:val="000000"/>
          <w:sz w:val="28"/>
        </w:rPr>
        <w:t xml:space="preserve">
      Меншiк құқығы тоқтатылуы, тұрғын үйдiң меншiк иесi болып табылатын кәмелетке толмағандардың мүдделерiне қатысты болса, ол осы Заңның 13-бабының 3-тармағында көзделген нормалармен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2003.06.03 </w:t>
      </w:r>
      <w:r>
        <w:rPr>
          <w:rFonts w:ascii="Times New Roman"/>
          <w:b w:val="false"/>
          <w:i w:val="false"/>
          <w:color w:val="000000"/>
          <w:sz w:val="28"/>
        </w:rPr>
        <w:t>№ 427</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240"/>
    <w:p>
      <w:pPr>
        <w:spacing w:after="0"/>
        <w:ind w:left="0"/>
        <w:jc w:val="left"/>
      </w:pPr>
      <w:r>
        <w:rPr>
          <w:rFonts w:ascii="Times New Roman"/>
          <w:b/>
          <w:i w:val="false"/>
          <w:color w:val="000000"/>
        </w:rPr>
        <w:t xml:space="preserve"> 3 БӨЛIМ</w:t>
      </w:r>
    </w:p>
    <w:bookmarkEnd w:id="240"/>
    <w:bookmarkStart w:name="z39" w:id="241"/>
    <w:p>
      <w:pPr>
        <w:spacing w:after="0"/>
        <w:ind w:left="0"/>
        <w:jc w:val="left"/>
      </w:pPr>
      <w:r>
        <w:rPr>
          <w:rFonts w:ascii="Times New Roman"/>
          <w:b/>
          <w:i w:val="false"/>
          <w:color w:val="000000"/>
        </w:rPr>
        <w:t xml:space="preserve"> 6-тарау. Көппәтерлі тұрғын үй кондоминиумы</w:t>
      </w:r>
    </w:p>
    <w:bookmarkEnd w:id="241"/>
    <w:p>
      <w:pPr>
        <w:spacing w:after="0"/>
        <w:ind w:left="0"/>
        <w:jc w:val="both"/>
      </w:pPr>
      <w:r>
        <w:rPr>
          <w:rFonts w:ascii="Times New Roman"/>
          <w:b w:val="false"/>
          <w:i w:val="false"/>
          <w:color w:val="ff0000"/>
          <w:sz w:val="28"/>
        </w:rPr>
        <w:t xml:space="preserve">
      Ескерту. 6-тараудың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 Кондоминиумды құру, мемлекеттік тіркеу және тоқтату</w:t>
      </w:r>
    </w:p>
    <w:bookmarkStart w:name="z947" w:id="242"/>
    <w:p>
      <w:pPr>
        <w:spacing w:after="0"/>
        <w:ind w:left="0"/>
        <w:jc w:val="both"/>
      </w:pPr>
      <w:r>
        <w:rPr>
          <w:rFonts w:ascii="Times New Roman"/>
          <w:b w:val="false"/>
          <w:i w:val="false"/>
          <w:color w:val="000000"/>
          <w:sz w:val="28"/>
        </w:rPr>
        <w:t>
      1. Көппәтерлі тұрғын үйлерде пәтерлердің, тұрғын емес үй-жайлардың екі және одан көп меншік иесі болған кезде жылжымайтын мүлікке меншік құқығы кондоминиум нысанында туындайды.</w:t>
      </w:r>
    </w:p>
    <w:bookmarkEnd w:id="242"/>
    <w:bookmarkStart w:name="z948" w:id="243"/>
    <w:p>
      <w:pPr>
        <w:spacing w:after="0"/>
        <w:ind w:left="0"/>
        <w:jc w:val="both"/>
      </w:pPr>
      <w:r>
        <w:rPr>
          <w:rFonts w:ascii="Times New Roman"/>
          <w:b w:val="false"/>
          <w:i w:val="false"/>
          <w:color w:val="000000"/>
          <w:sz w:val="28"/>
        </w:rPr>
        <w:t>
      2. Көппәтерлі тұрғын үйдің жобалау-сметалық құжаттамасында кондоминиум объектісінің ортақ мүлкі құрамына берілетін тұрғын емес үй-жайлардың алаңы көрсетіледі.</w:t>
      </w:r>
    </w:p>
    <w:bookmarkEnd w:id="243"/>
    <w:p>
      <w:pPr>
        <w:spacing w:after="0"/>
        <w:ind w:left="0"/>
        <w:jc w:val="both"/>
      </w:pPr>
      <w:r>
        <w:rPr>
          <w:rFonts w:ascii="Times New Roman"/>
          <w:b w:val="false"/>
          <w:i w:val="false"/>
          <w:color w:val="000000"/>
          <w:sz w:val="28"/>
        </w:rPr>
        <w:t>
      Көппәтерлі тұрғын үйдің тапсырыс берушісі (құрылыс салушысы) пәтерлерді, тұрғын емес үй-жайларды, орынтұрақ орындарын, қоймаларды дара (бөлек) меншікке сатуды бастағанға дейін "Жылжымайтын мүлікке құқықтарды мемлекеттік тіркеу туралы" Қазақстан Республикасының Заңына сәйкес көппәтерлі тұрғын үйді мемлекеттік тіркеуді қамтамасыз етуге міндетті.</w:t>
      </w:r>
    </w:p>
    <w:p>
      <w:pPr>
        <w:spacing w:after="0"/>
        <w:ind w:left="0"/>
        <w:jc w:val="both"/>
      </w:pPr>
      <w:r>
        <w:rPr>
          <w:rFonts w:ascii="Times New Roman"/>
          <w:b w:val="false"/>
          <w:i w:val="false"/>
          <w:color w:val="000000"/>
          <w:sz w:val="28"/>
        </w:rPr>
        <w:t>
      Тіркелмеген пәтерлерді, тұрғын емес үй-жайларды, орынтұрақ орындарын, қоймаларды дара (бөлек) меншікке сатуға жол берілмейді.</w:t>
      </w:r>
    </w:p>
    <w:p>
      <w:pPr>
        <w:spacing w:after="0"/>
        <w:ind w:left="0"/>
        <w:jc w:val="both"/>
      </w:pPr>
      <w:r>
        <w:rPr>
          <w:rFonts w:ascii="Times New Roman"/>
          <w:b w:val="false"/>
          <w:i w:val="false"/>
          <w:color w:val="000000"/>
          <w:sz w:val="28"/>
        </w:rPr>
        <w:t>
      Көппәтерлі тұрғын үйдің тапсырыс берушісі (құрылыс салушысы) көппәтерлі тұрғын үйді тіркеген кезден бастап алты ай ішінде көппәтерлі тұрғын үйдің сыртқы инженерлік желілері мен құрылысжайларын жобалау-сметалық құжаттамаға сәйкес коммуналдық меншікке өтеусіз беруді қамтамасыз етуге міндетті.</w:t>
      </w:r>
    </w:p>
    <w:p>
      <w:pPr>
        <w:spacing w:after="0"/>
        <w:ind w:left="0"/>
        <w:jc w:val="both"/>
      </w:pPr>
      <w:r>
        <w:rPr>
          <w:rFonts w:ascii="Times New Roman"/>
          <w:b w:val="false"/>
          <w:i w:val="false"/>
          <w:color w:val="000000"/>
          <w:sz w:val="28"/>
        </w:rPr>
        <w:t>
      Жер учаскесін кондоминиум объектісі ортақ мүлкінің құрамына енгізу Қазақстан Республикасының жер заңнамасына сәйкес көппәтерлі тұрғын үйдің тапсырыс берушісінің (құрылыс салушысының) қаражаты есебінен жүзеге асырылады. Бұл ретте тапсырыс берушіге (құрылыс салушыға) осы көппәтерлі тұрғын үйді салу үшін берілген немесе тапсырыс берушінің (құрылыс салушының) жеке меншігінде болған жер учаскесін пайдалану құқығы жер учаскесінің кондоминиум объектісінің ортақ мүлкінің құрамына енгізілуіне байланысты тоқтатылуға жатады.</w:t>
      </w:r>
    </w:p>
    <w:p>
      <w:pPr>
        <w:spacing w:after="0"/>
        <w:ind w:left="0"/>
        <w:jc w:val="both"/>
      </w:pPr>
      <w:r>
        <w:rPr>
          <w:rFonts w:ascii="Times New Roman"/>
          <w:b w:val="false"/>
          <w:i w:val="false"/>
          <w:color w:val="000000"/>
          <w:sz w:val="28"/>
        </w:rPr>
        <w:t>
      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қабылдау-тапсыру актісі бойынша қағаз және (немесе) электрондық жеткізгіштерде:</w:t>
      </w:r>
    </w:p>
    <w:p>
      <w:pPr>
        <w:spacing w:after="0"/>
        <w:ind w:left="0"/>
        <w:jc w:val="both"/>
      </w:pPr>
      <w:r>
        <w:rPr>
          <w:rFonts w:ascii="Times New Roman"/>
          <w:b w:val="false"/>
          <w:i w:val="false"/>
          <w:color w:val="000000"/>
          <w:sz w:val="28"/>
        </w:rPr>
        <w:t>
      кешенді ведомстводан тыс сараптаманың оң қорытындысын алған көппәтерлі тұрғын үйдің жобалау-сметалық құжаттамасының жобалау ұйымы куәландырған көшірмелерін;</w:t>
      </w:r>
    </w:p>
    <w:p>
      <w:pPr>
        <w:spacing w:after="0"/>
        <w:ind w:left="0"/>
        <w:jc w:val="both"/>
      </w:pPr>
      <w:r>
        <w:rPr>
          <w:rFonts w:ascii="Times New Roman"/>
          <w:b w:val="false"/>
          <w:i w:val="false"/>
          <w:color w:val="000000"/>
          <w:sz w:val="28"/>
        </w:rPr>
        <w:t>
      жобалау-сметалық құжаттамаға және оның барлық түзетулеріне кешенді ведомстводан тыс сараптаманың оң қорытындысының көшірмелерін;</w:t>
      </w:r>
    </w:p>
    <w:p>
      <w:pPr>
        <w:spacing w:after="0"/>
        <w:ind w:left="0"/>
        <w:jc w:val="both"/>
      </w:pPr>
      <w:r>
        <w:rPr>
          <w:rFonts w:ascii="Times New Roman"/>
          <w:b w:val="false"/>
          <w:i w:val="false"/>
          <w:color w:val="000000"/>
          <w:sz w:val="28"/>
        </w:rPr>
        <w:t>
      атқарушылық техникалық құжаттаманың көшірмелерін;</w:t>
      </w:r>
    </w:p>
    <w:p>
      <w:pPr>
        <w:spacing w:after="0"/>
        <w:ind w:left="0"/>
        <w:jc w:val="both"/>
      </w:pPr>
      <w:r>
        <w:rPr>
          <w:rFonts w:ascii="Times New Roman"/>
          <w:b w:val="false"/>
          <w:i w:val="false"/>
          <w:color w:val="000000"/>
          <w:sz w:val="28"/>
        </w:rPr>
        <w:t>
      міндетті қосымшаларымен бірге объектіні пайдалануға қабылдау актісінің көшірмесін;</w:t>
      </w:r>
    </w:p>
    <w:p>
      <w:pPr>
        <w:spacing w:after="0"/>
        <w:ind w:left="0"/>
        <w:jc w:val="both"/>
      </w:pPr>
      <w:r>
        <w:rPr>
          <w:rFonts w:ascii="Times New Roman"/>
          <w:b w:val="false"/>
          <w:i w:val="false"/>
          <w:color w:val="000000"/>
          <w:sz w:val="28"/>
        </w:rPr>
        <w:t>
      жер учаскесіне құқық белгілейтін құжаттың көшірмесін;</w:t>
      </w:r>
    </w:p>
    <w:p>
      <w:pPr>
        <w:spacing w:after="0"/>
        <w:ind w:left="0"/>
        <w:jc w:val="both"/>
      </w:pPr>
      <w:r>
        <w:rPr>
          <w:rFonts w:ascii="Times New Roman"/>
          <w:b w:val="false"/>
          <w:i w:val="false"/>
          <w:color w:val="000000"/>
          <w:sz w:val="28"/>
        </w:rPr>
        <w:t>
      көппәтерлі тұрғын үйдің технологиялық жабдығының паспорттарын (пайдалану жөніндегі нұсқаулықты) беруге міндетті.</w:t>
      </w:r>
    </w:p>
    <w:p>
      <w:pPr>
        <w:spacing w:after="0"/>
        <w:ind w:left="0"/>
        <w:jc w:val="both"/>
      </w:pPr>
      <w:r>
        <w:rPr>
          <w:rFonts w:ascii="Times New Roman"/>
          <w:b w:val="false"/>
          <w:i w:val="false"/>
          <w:color w:val="000000"/>
          <w:sz w:val="28"/>
        </w:rPr>
        <w:t xml:space="preserve">
      Көппәтерлі тұрғын үйдің тапсырыс берушісінен (құрылыс салушысынан) мүліктің меншік иелері бірлестігіне немесе жай серіктестікке қабылдау-тапсыру актісіне қосымшада кондоминиум объектісі ортақ мүлкінің тізбесі оның егжей-тегжейлі сипаттамасымен бірге айқындалуға тиіс. </w:t>
      </w:r>
    </w:p>
    <w:bookmarkStart w:name="z949" w:id="244"/>
    <w:p>
      <w:pPr>
        <w:spacing w:after="0"/>
        <w:ind w:left="0"/>
        <w:jc w:val="both"/>
      </w:pPr>
      <w:r>
        <w:rPr>
          <w:rFonts w:ascii="Times New Roman"/>
          <w:b w:val="false"/>
          <w:i w:val="false"/>
          <w:color w:val="000000"/>
          <w:sz w:val="28"/>
        </w:rPr>
        <w:t xml:space="preserve">
      3. Пайдалануға қабылданған көппәтерлі тұрғын үйдің кондоминиум объектісін мемлекеттік тіркеуді осы баптың 2-тармағына сәйкес тапсырыс беруші (құрылыс салушы) "Жылжымайтын мүлікке құқықтарды мемлекеттік тіркеу туралы" Қазақстан Республикасы Заңының талаптарына сәйкес тіркеуші органға өтініш беру арқылы пәтердің, тұрғын емес үй-жайдың бірінші меншік иесі меншік құқығын мемлекеттік тіркеген кезден бастап күнтізбелік отыз күннен кешіктірілмейтін мерзімде жүзеге асырады. </w:t>
      </w:r>
    </w:p>
    <w:bookmarkEnd w:id="244"/>
    <w:p>
      <w:pPr>
        <w:spacing w:after="0"/>
        <w:ind w:left="0"/>
        <w:jc w:val="both"/>
      </w:pPr>
      <w:r>
        <w:rPr>
          <w:rFonts w:ascii="Times New Roman"/>
          <w:b w:val="false"/>
          <w:i w:val="false"/>
          <w:color w:val="000000"/>
          <w:sz w:val="28"/>
        </w:rPr>
        <w:t>
      Тапсырыс беруші (құрылыс салушы) кондоминиум объектісін мемлекеттік тіркеген кезде кондоминиум объектісінің ортақ мүлкі құрамына көппәтерлі тұрғын үйдің жобалау-сметалық құжаттамасында көзделген барлық мүлікті (болған кезде паркингті қоса алғанда) енгізуге міндетті.</w:t>
      </w:r>
    </w:p>
    <w:bookmarkStart w:name="z950" w:id="245"/>
    <w:p>
      <w:pPr>
        <w:spacing w:after="0"/>
        <w:ind w:left="0"/>
        <w:jc w:val="both"/>
      </w:pPr>
      <w:r>
        <w:rPr>
          <w:rFonts w:ascii="Times New Roman"/>
          <w:b w:val="false"/>
          <w:i w:val="false"/>
          <w:color w:val="000000"/>
          <w:sz w:val="28"/>
        </w:rPr>
        <w:t>
      4. Республикалық маңызы бар қалалардың, астананың, аудандардың, облыстық маңызы бар қалалардың жергілікті атқарушы органдары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зерттеп-қарауды, сондай-ақ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құжаттарды қалыптастыруды және ұсынуды қамтамасыз етеді.</w:t>
      </w:r>
    </w:p>
    <w:bookmarkEnd w:id="245"/>
    <w:bookmarkStart w:name="z951" w:id="246"/>
    <w:p>
      <w:pPr>
        <w:spacing w:after="0"/>
        <w:ind w:left="0"/>
        <w:jc w:val="both"/>
      </w:pPr>
      <w:r>
        <w:rPr>
          <w:rFonts w:ascii="Times New Roman"/>
          <w:b w:val="false"/>
          <w:i w:val="false"/>
          <w:color w:val="000000"/>
          <w:sz w:val="28"/>
        </w:rPr>
        <w:t xml:space="preserve">
      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немесе жергілікті атқарушы органның өтініші бойынша жүргізіледі. </w:t>
      </w:r>
    </w:p>
    <w:bookmarkEnd w:id="246"/>
    <w:bookmarkStart w:name="z952" w:id="247"/>
    <w:p>
      <w:pPr>
        <w:spacing w:after="0"/>
        <w:ind w:left="0"/>
        <w:jc w:val="both"/>
      </w:pPr>
      <w:r>
        <w:rPr>
          <w:rFonts w:ascii="Times New Roman"/>
          <w:b w:val="false"/>
          <w:i w:val="false"/>
          <w:color w:val="000000"/>
          <w:sz w:val="28"/>
        </w:rPr>
        <w:t>
      6. Кондоминиум объектісін мемлекеттік тіркеген кезде мыналар көрсетіледі:</w:t>
      </w:r>
    </w:p>
    <w:bookmarkEnd w:id="247"/>
    <w:p>
      <w:pPr>
        <w:spacing w:after="0"/>
        <w:ind w:left="0"/>
        <w:jc w:val="both"/>
      </w:pPr>
      <w:r>
        <w:rPr>
          <w:rFonts w:ascii="Times New Roman"/>
          <w:b w:val="false"/>
          <w:i w:val="false"/>
          <w:color w:val="000000"/>
          <w:sz w:val="28"/>
        </w:rPr>
        <w:t>
      көппәтерлі тұрғын үй тұрған жер учаскесін қоса алғанда, көппәтерлі тұрғын үйдің жалпы алаңы;</w:t>
      </w:r>
    </w:p>
    <w:p>
      <w:pPr>
        <w:spacing w:after="0"/>
        <w:ind w:left="0"/>
        <w:jc w:val="both"/>
      </w:pPr>
      <w:r>
        <w:rPr>
          <w:rFonts w:ascii="Times New Roman"/>
          <w:b w:val="false"/>
          <w:i w:val="false"/>
          <w:color w:val="000000"/>
          <w:sz w:val="28"/>
        </w:rPr>
        <w:t>
      кондоминиум объектісі ортақ мүлкінің құрамы және кондоминиум объектісінің ортақ мүлкіндегі дара (бөлек) меншіктегі әрбір пәтер, тұрғын емес үй-жай, орынтұрақ орны, қойма үлесінің мөлшері;</w:t>
      </w:r>
    </w:p>
    <w:p>
      <w:pPr>
        <w:spacing w:after="0"/>
        <w:ind w:left="0"/>
        <w:jc w:val="both"/>
      </w:pPr>
      <w:r>
        <w:rPr>
          <w:rFonts w:ascii="Times New Roman"/>
          <w:b w:val="false"/>
          <w:i w:val="false"/>
          <w:color w:val="000000"/>
          <w:sz w:val="28"/>
        </w:rPr>
        <w:t>
      дара (бөлек) меншіктегі пәтерлердің жалпы алаңы мен тұрғын емес үй-жайлардың, орынтұрақ орындарының, қоймалардың алаңы.</w:t>
      </w:r>
    </w:p>
    <w:p>
      <w:pPr>
        <w:spacing w:after="0"/>
        <w:ind w:left="0"/>
        <w:jc w:val="both"/>
      </w:pPr>
      <w:r>
        <w:rPr>
          <w:rFonts w:ascii="Times New Roman"/>
          <w:b w:val="false"/>
          <w:i w:val="false"/>
          <w:color w:val="000000"/>
          <w:sz w:val="28"/>
        </w:rPr>
        <w:t>
      Үй жанындағы жер учаскесін тіркеу жиналыстың шешімі негізінде пәтерлердің, тұрғын емес үй-жайлардың кемінде екі меншік иесінен тұратын бастамашы топ өтініш берген кезде астананың, республикалық, облыстық маңызы бар қаланың және ауданның жергілікті атқарушы органының шешімі бойынша жүзеге асырылады.</w:t>
      </w:r>
    </w:p>
    <w:bookmarkStart w:name="z953" w:id="248"/>
    <w:p>
      <w:pPr>
        <w:spacing w:after="0"/>
        <w:ind w:left="0"/>
        <w:jc w:val="both"/>
      </w:pPr>
      <w:r>
        <w:rPr>
          <w:rFonts w:ascii="Times New Roman"/>
          <w:b w:val="false"/>
          <w:i w:val="false"/>
          <w:color w:val="000000"/>
          <w:sz w:val="28"/>
        </w:rPr>
        <w:t xml:space="preserve">
      7. Қазақстан Республикасының заңнамасында көзделген негіздер бойынша пәтерлердің жалпы алаңы мен тұрғын емес үй-жайлар, орынтұрақ орындары, қоймалар алаңдарының өзгеруі нәтижесінде кондоминиум объектісінің ортақ мүлкі құрамының және (немесе) пәтерлер, тұрғын емес үй-жайлар, орынтұрақ орындары, қоймалар меншік иелерінің кондоминиум объектісінің ортақ мүлкіндегі үлестері мөлшерінің өзгеруі мемлекеттік тіркеуге жатады. </w:t>
      </w:r>
    </w:p>
    <w:bookmarkEnd w:id="248"/>
    <w:p>
      <w:pPr>
        <w:spacing w:after="0"/>
        <w:ind w:left="0"/>
        <w:jc w:val="both"/>
      </w:pPr>
      <w:r>
        <w:rPr>
          <w:rFonts w:ascii="Times New Roman"/>
          <w:b w:val="false"/>
          <w:i w:val="false"/>
          <w:color w:val="000000"/>
          <w:sz w:val="28"/>
        </w:rPr>
        <w:t>
      Кондоминиум объектісінің сәйкестендіру сипаттамалары өзгерген кезде құқық белгілейтін және сәйкестендіру құжаттарына өзгерістер енгізу өзгеріске бастамашы болған тұлғаның есебінен жүргізіледі.</w:t>
      </w:r>
    </w:p>
    <w:bookmarkStart w:name="z954" w:id="249"/>
    <w:p>
      <w:pPr>
        <w:spacing w:after="0"/>
        <w:ind w:left="0"/>
        <w:jc w:val="both"/>
      </w:pPr>
      <w:r>
        <w:rPr>
          <w:rFonts w:ascii="Times New Roman"/>
          <w:b w:val="false"/>
          <w:i w:val="false"/>
          <w:color w:val="000000"/>
          <w:sz w:val="28"/>
        </w:rPr>
        <w:t>
      8. Дара (бөлек) меншіктегі мүлікпен мәміле жүзеге асырылған кезде ортақ мүліктегі үлеспен мәміле жасалды деп есептелетін жағдайларды қоспағанда, кондоминиум объектісін мемлекеттік тіркегенге дейін кондоминиум объектісінің ортақ мүлкімен мәмілелердің заңды күші болмайды.</w:t>
      </w:r>
    </w:p>
    <w:bookmarkEnd w:id="249"/>
    <w:p>
      <w:pPr>
        <w:spacing w:after="0"/>
        <w:ind w:left="0"/>
        <w:jc w:val="both"/>
      </w:pPr>
      <w:r>
        <w:rPr>
          <w:rFonts w:ascii="Times New Roman"/>
          <w:b w:val="false"/>
          <w:i w:val="false"/>
          <w:color w:val="000000"/>
          <w:sz w:val="28"/>
        </w:rPr>
        <w:t>
      Көппәтерлі тұрғын үйдің жобалау-сметалық құжаттамасында көзделгенге сәйкес кондоминиум объектісінің ортақ мүлкін дара (бөлек) меншікке иеліктен шығаруға жол берілмейді. Көрсетілген талап сақталмаған кезде жасалған мәміле маңызсыз деп есептеледі.</w:t>
      </w:r>
    </w:p>
    <w:bookmarkStart w:name="z955" w:id="250"/>
    <w:p>
      <w:pPr>
        <w:spacing w:after="0"/>
        <w:ind w:left="0"/>
        <w:jc w:val="both"/>
      </w:pPr>
      <w:r>
        <w:rPr>
          <w:rFonts w:ascii="Times New Roman"/>
          <w:b w:val="false"/>
          <w:i w:val="false"/>
          <w:color w:val="000000"/>
          <w:sz w:val="28"/>
        </w:rPr>
        <w:t xml:space="preserve">
      9. Кондоминиум нысанындағы меншік құқығы: </w:t>
      </w:r>
    </w:p>
    <w:bookmarkEnd w:id="250"/>
    <w:p>
      <w:pPr>
        <w:spacing w:after="0"/>
        <w:ind w:left="0"/>
        <w:jc w:val="both"/>
      </w:pPr>
      <w:r>
        <w:rPr>
          <w:rFonts w:ascii="Times New Roman"/>
          <w:b w:val="false"/>
          <w:i w:val="false"/>
          <w:color w:val="000000"/>
          <w:sz w:val="28"/>
        </w:rPr>
        <w:t>
      барлық пәтерге, тұрғын емес үй-жайға меншік құқықтары үй-жайға, орынтұрақ орнына, қоймаға меншік құқықтары жиынтығында бір меншік иесіне ауысқан;</w:t>
      </w:r>
    </w:p>
    <w:p>
      <w:pPr>
        <w:spacing w:after="0"/>
        <w:ind w:left="0"/>
        <w:jc w:val="both"/>
      </w:pPr>
      <w:r>
        <w:rPr>
          <w:rFonts w:ascii="Times New Roman"/>
          <w:b w:val="false"/>
          <w:i w:val="false"/>
          <w:color w:val="000000"/>
          <w:sz w:val="28"/>
        </w:rPr>
        <w:t>
      мемлекет мұқтажы үшін көппәтерлі тұрғын үй тұрған жер учаскесі мәжбүрлеп иеліктен шығарылған;</w:t>
      </w:r>
    </w:p>
    <w:p>
      <w:pPr>
        <w:spacing w:after="0"/>
        <w:ind w:left="0"/>
        <w:jc w:val="both"/>
      </w:pPr>
      <w:r>
        <w:rPr>
          <w:rFonts w:ascii="Times New Roman"/>
          <w:b w:val="false"/>
          <w:i w:val="false"/>
          <w:color w:val="000000"/>
          <w:sz w:val="28"/>
        </w:rPr>
        <w:t>
      көппәтерлі тұрғын үй зақымдалған (қираған) және авариялық деп танылған жағдайларда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Кондоминиум объектісінің ортақ мүлкін күтіп-үстау</w:t>
      </w:r>
    </w:p>
    <w:bookmarkStart w:name="z956" w:id="251"/>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251"/>
    <w:bookmarkStart w:name="z957" w:id="252"/>
    <w:p>
      <w:pPr>
        <w:spacing w:after="0"/>
        <w:ind w:left="0"/>
        <w:jc w:val="both"/>
      </w:pPr>
      <w:r>
        <w:rPr>
          <w:rFonts w:ascii="Times New Roman"/>
          <w:b w:val="false"/>
          <w:i w:val="false"/>
          <w:color w:val="000000"/>
          <w:sz w:val="28"/>
        </w:rPr>
        <w:t>
      2. Кондоминиум объектісінің ортақ мүлкі құрамына кірмейтін пәтерлердің, тұрғын емес үй-жайлардың, орынтұрақ орындарының, қоймалардың меншік иесі болып табылатын көппәтерлі тұрғын үйдің тапсырыс берушісі (құрылыс салушысы) объектіні пайдалануға қабылдау актісі тіркелгеннен кейін осы Заңда айқындалған тәртіппен пәтерлер, тұрғын емес үй-жайлар үшін кондоминиум объектісін басқаруға және кондоминиум объектісінің ортақ мүлкін күтіп-ұстауға арналған шығыстарды, сондай-ақ орынтұрақ орындарын, қоймаларды күтіп-ұстауға арналған шығыстарды төлеуге міндетті.</w:t>
      </w:r>
    </w:p>
    <w:bookmarkEnd w:id="252"/>
    <w:bookmarkStart w:name="z958" w:id="253"/>
    <w:p>
      <w:pPr>
        <w:spacing w:after="0"/>
        <w:ind w:left="0"/>
        <w:jc w:val="both"/>
      </w:pPr>
      <w:r>
        <w:rPr>
          <w:rFonts w:ascii="Times New Roman"/>
          <w:b w:val="false"/>
          <w:i w:val="false"/>
          <w:color w:val="000000"/>
          <w:sz w:val="28"/>
        </w:rPr>
        <w:t>
      3. Мүліктің меншік иелері бірлестігінің төрағасы мүліктің меншік иелері бірлестігі мемлекеттік тіркелген күннен бастап он бес жұмыс күні ішінде екінші деңгейдегі банкте:</w:t>
      </w:r>
    </w:p>
    <w:bookmarkEnd w:id="25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pPr>
        <w:spacing w:after="0"/>
        <w:ind w:left="0"/>
        <w:jc w:val="both"/>
      </w:pPr>
      <w:r>
        <w:rPr>
          <w:rFonts w:ascii="Times New Roman"/>
          <w:b w:val="false"/>
          <w:i w:val="false"/>
          <w:color w:val="000000"/>
          <w:sz w:val="28"/>
        </w:rPr>
        <w:t>
      кондоминиум объектісінің ортақ мүлкін күрделі жөндеуге ақша жинақтауға арналған жинақ шотын (жинақ шоты) ашуға міндетті.</w:t>
      </w:r>
    </w:p>
    <w:bookmarkStart w:name="z959" w:id="254"/>
    <w:p>
      <w:pPr>
        <w:spacing w:after="0"/>
        <w:ind w:left="0"/>
        <w:jc w:val="both"/>
      </w:pPr>
      <w:r>
        <w:rPr>
          <w:rFonts w:ascii="Times New Roman"/>
          <w:b w:val="false"/>
          <w:i w:val="false"/>
          <w:color w:val="000000"/>
          <w:sz w:val="28"/>
        </w:rPr>
        <w:t>
      4. Егер кондоминиум объектісін басқаруды пәтерлердің, тұрғын емес үй-жайлардың меншік иелері жай серіктестік нысанындағы заңды тұлғаны құрмай, өздері дербес жүзеге асырған жағдайда, екінші деңгейдегі банктерде шоттар ашуды жай серіктестіктің сенім білдірілген адамы жай жазбаша сенімхат негізінде жүзеге асырады, ол бойынша жай серіктестіктің сенім білдірілген адамына пәтерлердің, тұрғын емес үй-жайлардың барлық меншік иелері екінші деңгейдегі банктерде шоттар ашуға уәкілеттік береді. Жай серіктестіктің сенім білдірілген адамы ағымдағы шот пен жинақ шотын осы Заңда айқындалған мақсаттарда ғана, жай серіктестік шартына қол қойылған күннен бастап он бес жұмыс күні ішінде ашады.</w:t>
      </w:r>
    </w:p>
    <w:bookmarkEnd w:id="254"/>
    <w:bookmarkStart w:name="z960" w:id="255"/>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 төлеуге міндетті.</w:t>
      </w:r>
    </w:p>
    <w:bookmarkEnd w:id="25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пәтерлер, тұрғын емес үй-жайлар меншік иелерінің кондоминиум объектісін басқаруға және ортақ мүлкін күтіп-ұстауға, ағымдағы жөндеуге және кондоминиум объектісі ортақ мүлкінің өрт қауіпсіздігін қамтамасыз етуге, кондоминиум объектісінің ортақ мүлкін күтіп-ұстауға тұтынылған коммуналдық көрсетілетін қызметтерге ақы төлеуге арналған міндетті ай сайынғы жарналарды қамтиды.</w:t>
      </w:r>
    </w:p>
    <w:bookmarkStart w:name="z961" w:id="256"/>
    <w:p>
      <w:pPr>
        <w:spacing w:after="0"/>
        <w:ind w:left="0"/>
        <w:jc w:val="both"/>
      </w:pPr>
      <w:r>
        <w:rPr>
          <w:rFonts w:ascii="Times New Roman"/>
          <w:b w:val="false"/>
          <w:i w:val="false"/>
          <w:color w:val="000000"/>
          <w:sz w:val="28"/>
        </w:rPr>
        <w:t>
      6. Мүліктің меншік иелері бірлестігінің төрағасы немесе жай серіктестіктің сенім білдірілген адамы пәтерлердің, тұрғын емес үй-жайлардың барлық меншік иесіне жиналыста айқындалған жалпыға қолжетімді орында ақпаратты орналастыру арқылы ағымдағы шот бойынша ақша қозғалысы және кондоминиум объектісін басқаруға және кондоминиум объектісінің ортақ мүлкін күтіп-ұстауға арналған ақшаның жұмсалуы туралы ақпаратты ай сайын беруге міндетті.</w:t>
      </w:r>
    </w:p>
    <w:bookmarkEnd w:id="256"/>
    <w:bookmarkStart w:name="z962" w:id="257"/>
    <w:p>
      <w:pPr>
        <w:spacing w:after="0"/>
        <w:ind w:left="0"/>
        <w:jc w:val="both"/>
      </w:pPr>
      <w:r>
        <w:rPr>
          <w:rFonts w:ascii="Times New Roman"/>
          <w:b w:val="false"/>
          <w:i w:val="false"/>
          <w:color w:val="000000"/>
          <w:sz w:val="28"/>
        </w:rPr>
        <w:t>
      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w:t>
      </w:r>
    </w:p>
    <w:bookmarkEnd w:id="257"/>
    <w:p>
      <w:pPr>
        <w:spacing w:after="0"/>
        <w:ind w:left="0"/>
        <w:jc w:val="both"/>
      </w:pPr>
      <w:r>
        <w:rPr>
          <w:rFonts w:ascii="Times New Roman"/>
          <w:b w:val="false"/>
          <w:i w:val="false"/>
          <w:color w:val="000000"/>
          <w:sz w:val="28"/>
        </w:rPr>
        <w:t xml:space="preserve">
      Кондоминиум объектісінің ортақ мүлкін күрделі жөндеуге арналған ақша кондоминиум объектісінің ортақ мүлкін күрделі жөндеу мақсаттарына ғана талап етілуі мүмкін және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p>
      <w:pPr>
        <w:spacing w:after="0"/>
        <w:ind w:left="0"/>
        <w:jc w:val="both"/>
      </w:pPr>
      <w:r>
        <w:rPr>
          <w:rFonts w:ascii="Times New Roman"/>
          <w:b w:val="false"/>
          <w:i w:val="false"/>
          <w:color w:val="000000"/>
          <w:sz w:val="28"/>
        </w:rPr>
        <w:t xml:space="preserve">
      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 </w:t>
      </w:r>
    </w:p>
    <w:bookmarkStart w:name="z963" w:id="258"/>
    <w:p>
      <w:pPr>
        <w:spacing w:after="0"/>
        <w:ind w:left="0"/>
        <w:jc w:val="both"/>
      </w:pPr>
      <w:r>
        <w:rPr>
          <w:rFonts w:ascii="Times New Roman"/>
          <w:b w:val="false"/>
          <w:i w:val="false"/>
          <w:color w:val="000000"/>
          <w:sz w:val="28"/>
        </w:rPr>
        <w:t xml:space="preserve">
      8. Кондоминиум объектісінің ортақ мүлкін күрделі жөндеуге ақшаны төлейтін пәтердің, тұрғын емес үй-жайдың әрбір меншік иесі өзіне тиесілі пәтер, тұрғын емес үй-жай бойынша жинақталған ақша туралы ақпаратты алуға құқығы бар. </w:t>
      </w:r>
    </w:p>
    <w:bookmarkEnd w:id="258"/>
    <w:p>
      <w:pPr>
        <w:spacing w:after="0"/>
        <w:ind w:left="0"/>
        <w:jc w:val="both"/>
      </w:pPr>
      <w:r>
        <w:rPr>
          <w:rFonts w:ascii="Times New Roman"/>
          <w:b w:val="false"/>
          <w:i w:val="false"/>
          <w:color w:val="000000"/>
          <w:sz w:val="28"/>
        </w:rPr>
        <w:t xml:space="preserve">
      Мүліктің меншік иелері бірлестігінің төрағасы, жай серіктестіктің сенім білдірілген адамы пәтер, тұрғын емес үй-жай меншік иесінің сұрау салуы бойынша кондоминиум объектісінің ортақ мүлкін күрделі жөндеуге ақшаның жинақталуы туралы ақпарат беруге міндетті. </w:t>
      </w:r>
    </w:p>
    <w:bookmarkStart w:name="z1564" w:id="259"/>
    <w:p>
      <w:pPr>
        <w:spacing w:after="0"/>
        <w:ind w:left="0"/>
        <w:jc w:val="both"/>
      </w:pPr>
      <w:r>
        <w:rPr>
          <w:rFonts w:ascii="Times New Roman"/>
          <w:b w:val="false"/>
          <w:i w:val="false"/>
          <w:color w:val="000000"/>
          <w:sz w:val="28"/>
        </w:rPr>
        <w:t>
      9. Осы Заңның 42-бабы 1-тармағының 1) және 2) тармақшаларында айқындалған кондоминиум объектісін басқару нысаны ауыстырылған кезде мүліктің меншік иелері бірлестігінің төрағасы немесе жай серіктестіктің сенім білдірілген адамы бұрын жинақталған ақшаны екінші деңгейдегі банктегі жинақ шотынан жаңадан құрылған мүліктің меншік иелері бірлестігінің немесе жай серіктестіктің төрағасы не сенім білдірілген адамы ашқан екінші деңгейдегі банктегі жинақ шотына ол ашылған күннен бастап он жұмыс күні ішінде аударуды жүзеге асырады.</w:t>
      </w:r>
    </w:p>
    <w:bookmarkEnd w:id="259"/>
    <w:bookmarkStart w:name="z1565" w:id="260"/>
    <w:p>
      <w:pPr>
        <w:spacing w:after="0"/>
        <w:ind w:left="0"/>
        <w:jc w:val="both"/>
      </w:pPr>
      <w:r>
        <w:rPr>
          <w:rFonts w:ascii="Times New Roman"/>
          <w:b w:val="false"/>
          <w:i w:val="false"/>
          <w:color w:val="000000"/>
          <w:sz w:val="28"/>
        </w:rPr>
        <w:t>
      10. Сервистік қызмет субъектісінің кондоминиум объектісін басқару бойынша қызметтер көрсетуіне тыйым салынады.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Пәтер, тұрғын емес үй-жай меншік иесінің кондоминиум объектісінің ортақ мүлкіндегі үлесі</w:t>
      </w:r>
    </w:p>
    <w:bookmarkStart w:name="z964" w:id="261"/>
    <w:p>
      <w:pPr>
        <w:spacing w:after="0"/>
        <w:ind w:left="0"/>
        <w:jc w:val="both"/>
      </w:pPr>
      <w:r>
        <w:rPr>
          <w:rFonts w:ascii="Times New Roman"/>
          <w:b w:val="false"/>
          <w:i w:val="false"/>
          <w:color w:val="000000"/>
          <w:sz w:val="28"/>
        </w:rPr>
        <w:t>
      1. Кондоминиум объектісінің ортақ мүлкіндегі меншік иесіне тиесілі үлес өзіне тиесілі пәтерге, тұрғын емес үй-жайға, орынтұрақ орнына, қоймаға меншік құқығынан бөлінбейді және пәтерге, тұрғын емес үй-жайға, орынтұрақ орнына, қоймаға бекітіліп беріледі.</w:t>
      </w:r>
    </w:p>
    <w:bookmarkEnd w:id="261"/>
    <w:p>
      <w:pPr>
        <w:spacing w:after="0"/>
        <w:ind w:left="0"/>
        <w:jc w:val="both"/>
      </w:pPr>
      <w:r>
        <w:rPr>
          <w:rFonts w:ascii="Times New Roman"/>
          <w:b w:val="false"/>
          <w:i w:val="false"/>
          <w:color w:val="000000"/>
          <w:sz w:val="28"/>
        </w:rPr>
        <w:t xml:space="preserve">
      Үлес мөлшері дара (бөлек) меншіктегі пәтердің пайдалы алаңының немесе тұрғын емес үй-жай, орынтұрақ орны, қойма алаңының осы кондоминиум объектісіндегі барлық пәтердің пайдалы алаңдарының және барлық тұрғын емес үй-жай, орынтұрақ орны, қойма алаңдарының жиынтығына арақатынасымен айқындалады. Мұндай үлесті заттай бөліп беруге болмайды. </w:t>
      </w:r>
    </w:p>
    <w:bookmarkStart w:name="z965" w:id="262"/>
    <w:p>
      <w:pPr>
        <w:spacing w:after="0"/>
        <w:ind w:left="0"/>
        <w:jc w:val="both"/>
      </w:pPr>
      <w:r>
        <w:rPr>
          <w:rFonts w:ascii="Times New Roman"/>
          <w:b w:val="false"/>
          <w:i w:val="false"/>
          <w:color w:val="000000"/>
          <w:sz w:val="28"/>
        </w:rPr>
        <w:t>
      2. Көппәтерлі тұрғын үйге тұрғын емес үй-жай жапсарластырыла салынған немесе дара (бөлек) меншіктегі пәтерлердің жалпы алаңының, тұрғын емес үй-жайлар алаңының көлемі өзгерген жағдайда, кондоминиум объектісінің ортақ мүлкіндегі үлестердің мөлшері қайта есептеледі. Мұндай өзгерістер мемлекеттік тіркеуге жатады.</w:t>
      </w:r>
    </w:p>
    <w:bookmarkEnd w:id="262"/>
    <w:bookmarkStart w:name="z966" w:id="263"/>
    <w:p>
      <w:pPr>
        <w:spacing w:after="0"/>
        <w:ind w:left="0"/>
        <w:jc w:val="both"/>
      </w:pPr>
      <w:r>
        <w:rPr>
          <w:rFonts w:ascii="Times New Roman"/>
          <w:b w:val="false"/>
          <w:i w:val="false"/>
          <w:color w:val="000000"/>
          <w:sz w:val="28"/>
        </w:rPr>
        <w:t>
      3. Пәтерге, тұрғын емес үй-жайға, орынтұрақ орнына, қоймаға меншік құқығының ауысуы меншік иесіне кондоминиум объектісінің ортақ мүлкіндегі тиісті үлестің, сондай-ақ осы үлесті күтіп-ұстау жөніндегі құқықтар мен міндеттердің ауысуына алып келеді.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Пәтерлер, тұрғын емес үй-жайлар, орынтұрақ орындары, қоймалар меншік иелерінің құқықтары мен міндеттері</w:t>
      </w:r>
    </w:p>
    <w:p>
      <w:pPr>
        <w:spacing w:after="0"/>
        <w:ind w:left="0"/>
        <w:jc w:val="both"/>
      </w:pPr>
      <w:r>
        <w:rPr>
          <w:rFonts w:ascii="Times New Roman"/>
          <w:b w:val="false"/>
          <w:i w:val="false"/>
          <w:color w:val="ff0000"/>
          <w:sz w:val="28"/>
        </w:rPr>
        <w:t xml:space="preserve">
      Ескерту. 34-баптың тақырыбына өзгеріс енгізілді – ҚР 15.03.2023 </w:t>
      </w:r>
      <w:r>
        <w:rPr>
          <w:rFonts w:ascii="Times New Roman"/>
          <w:b w:val="false"/>
          <w:i w:val="false"/>
          <w:color w:val="ff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967" w:id="264"/>
    <w:p>
      <w:pPr>
        <w:spacing w:after="0"/>
        <w:ind w:left="0"/>
        <w:jc w:val="both"/>
      </w:pPr>
      <w:r>
        <w:rPr>
          <w:rFonts w:ascii="Times New Roman"/>
          <w:b w:val="false"/>
          <w:i w:val="false"/>
          <w:color w:val="000000"/>
          <w:sz w:val="28"/>
        </w:rPr>
        <w:t>
      1. Пәтерлердің, тұрғын емес үй-жайлардың, орынтұрақ орындарының, қоймалардың барлық меншік иелері кондоминиумға қатысушылар болып табылады.</w:t>
      </w:r>
    </w:p>
    <w:bookmarkEnd w:id="264"/>
    <w:p>
      <w:pPr>
        <w:spacing w:after="0"/>
        <w:ind w:left="0"/>
        <w:jc w:val="both"/>
      </w:pPr>
      <w:r>
        <w:rPr>
          <w:rFonts w:ascii="Times New Roman"/>
          <w:b w:val="false"/>
          <w:i w:val="false"/>
          <w:color w:val="000000"/>
          <w:sz w:val="28"/>
        </w:rPr>
        <w:t>
      Пәтердің, тұрғын емес үй-жайдың, орынтұрақ орнының, қойманың әрбір меншік иесі өзіне дара (бөлек) меншік құқығымен тиесілі өзінің мүлкін өз қалауы бойынша иеленуге, пайдалануға және оған билік етуге құқылы.</w:t>
      </w:r>
    </w:p>
    <w:p>
      <w:pPr>
        <w:spacing w:after="0"/>
        <w:ind w:left="0"/>
        <w:jc w:val="both"/>
      </w:pPr>
      <w:r>
        <w:rPr>
          <w:rFonts w:ascii="Times New Roman"/>
          <w:b w:val="false"/>
          <w:i w:val="false"/>
          <w:color w:val="000000"/>
          <w:sz w:val="28"/>
        </w:rPr>
        <w:t>
      Кондоминиум объектісінің ортақ мүлкі, оны орналастыру, пайдалану және күтіп-ұстау үшін қажет жер учаскесін қоса алғанда, пәтерлердің, тұрғын емес үй-жайлардың, орынтұрақ орындарының, қоймалардың меншік иелеріне ортақ үлестік меншік құқығымен тиесілі және дара (бөлек) меншіктегі пәтерге, тұрғын емес үй-жайға, орынтұрақ орнына, қоймаға құқықтардан бөлінбейді.</w:t>
      </w:r>
    </w:p>
    <w:bookmarkStart w:name="z968" w:id="265"/>
    <w:p>
      <w:pPr>
        <w:spacing w:after="0"/>
        <w:ind w:left="0"/>
        <w:jc w:val="both"/>
      </w:pPr>
      <w:r>
        <w:rPr>
          <w:rFonts w:ascii="Times New Roman"/>
          <w:b w:val="false"/>
          <w:i w:val="false"/>
          <w:color w:val="000000"/>
          <w:sz w:val="28"/>
        </w:rPr>
        <w:t>
      2. Пәтер меншік иесінің өзге мекенжай бойынша тұруы, сондай-ақ пәтерді, тұрғын емес үй-жайды мүліктік жалдауға (жалға) беруі пәтер, тұрғын емес үй-жай меншік иесінің Қазақстан Республикасының заңнамалық актілерінде, мүліктің меншік иелері бірлестігінің жарғысында, жай серіктестік шартында және жиналыс шешімінде айқындалған құқықтарын шектемейді және оны міндеттерінен босатпайды.</w:t>
      </w:r>
    </w:p>
    <w:bookmarkEnd w:id="265"/>
    <w:p>
      <w:pPr>
        <w:spacing w:after="0"/>
        <w:ind w:left="0"/>
        <w:jc w:val="both"/>
      </w:pPr>
      <w:r>
        <w:rPr>
          <w:rFonts w:ascii="Times New Roman"/>
          <w:b w:val="false"/>
          <w:i w:val="false"/>
          <w:color w:val="000000"/>
          <w:sz w:val="28"/>
        </w:rPr>
        <w:t xml:space="preserve">
      Пәтердің, тұрғын емес үй-жайдың, орынтұрақ орнының, қойманың меншік иесі үй кеңесін өзіне тиесілі пәтерді, тұрғын емес үй-жайды, орынтұрақ орнын, қойманы мүліктік жалдауға (жалға) беру туралы хабардар етеді. </w:t>
      </w:r>
    </w:p>
    <w:p>
      <w:pPr>
        <w:spacing w:after="0"/>
        <w:ind w:left="0"/>
        <w:jc w:val="both"/>
      </w:pPr>
      <w:r>
        <w:rPr>
          <w:rFonts w:ascii="Times New Roman"/>
          <w:b w:val="false"/>
          <w:i w:val="false"/>
          <w:color w:val="000000"/>
          <w:sz w:val="28"/>
        </w:rPr>
        <w:t>
      Пәтер, тұрғын емес үй-жай, орынтұрақ орны, қойма меншік иесінің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bookmarkStart w:name="z969" w:id="266"/>
    <w:p>
      <w:pPr>
        <w:spacing w:after="0"/>
        <w:ind w:left="0"/>
        <w:jc w:val="both"/>
      </w:pPr>
      <w:r>
        <w:rPr>
          <w:rFonts w:ascii="Times New Roman"/>
          <w:b w:val="false"/>
          <w:i w:val="false"/>
          <w:color w:val="000000"/>
          <w:sz w:val="28"/>
        </w:rPr>
        <w:t>
      3. Пәтерлердің, тұрғын емес үй-жайлардың, орынтұрақ орындарының, қоймалардың меншік иелері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пайдалануға құқылы.</w:t>
      </w:r>
    </w:p>
    <w:bookmarkEnd w:id="266"/>
    <w:bookmarkStart w:name="z970" w:id="267"/>
    <w:p>
      <w:pPr>
        <w:spacing w:after="0"/>
        <w:ind w:left="0"/>
        <w:jc w:val="both"/>
      </w:pPr>
      <w:r>
        <w:rPr>
          <w:rFonts w:ascii="Times New Roman"/>
          <w:b w:val="false"/>
          <w:i w:val="false"/>
          <w:color w:val="000000"/>
          <w:sz w:val="28"/>
        </w:rPr>
        <w:t>
      4. Тұрғын емес үй-жайдың меншік иесі кондоминиум объектісін басқаруға және кондоминиум объектісінің ортақ мүлкін күтіп-ұстауға арналған барлық шығыстарға қатысуға міндетті.</w:t>
      </w:r>
    </w:p>
    <w:bookmarkEnd w:id="267"/>
    <w:p>
      <w:pPr>
        <w:spacing w:after="0"/>
        <w:ind w:left="0"/>
        <w:jc w:val="both"/>
      </w:pPr>
      <w:r>
        <w:rPr>
          <w:rFonts w:ascii="Times New Roman"/>
          <w:b w:val="false"/>
          <w:i w:val="false"/>
          <w:color w:val="000000"/>
          <w:sz w:val="28"/>
        </w:rPr>
        <w:t>
      Жиналыс тұрғын емес үй-жайлардың меншік иелері үшін кондоминиум объектісін басқаруға және кондоминиум объектісінің ортақ мүлкін күтіп-ұстауға арналған ай сайынғы шығыстардың өзге мөлшерін белгілеуге құқылы, ол пәтерлердің меншік иелері үшін белгіленген ай сайынғы шығыстардың мөлшерінен екі еседен аспауға тиіс.</w:t>
      </w:r>
    </w:p>
    <w:bookmarkStart w:name="z1566" w:id="268"/>
    <w:p>
      <w:pPr>
        <w:spacing w:after="0"/>
        <w:ind w:left="0"/>
        <w:jc w:val="both"/>
      </w:pPr>
      <w:r>
        <w:rPr>
          <w:rFonts w:ascii="Times New Roman"/>
          <w:b w:val="false"/>
          <w:i w:val="false"/>
          <w:color w:val="000000"/>
          <w:sz w:val="28"/>
        </w:rPr>
        <w:t>
      4-1. Орынтұрақ орындарының, қоймалардың меншік иелері осы Заңның 42-1-бабы 2-тармағының 10) және 12-1) тармақшаларына сәйкес шығыстарды төлеуге міндетті.</w:t>
      </w:r>
    </w:p>
    <w:bookmarkEnd w:id="268"/>
    <w:bookmarkStart w:name="z971" w:id="269"/>
    <w:p>
      <w:pPr>
        <w:spacing w:after="0"/>
        <w:ind w:left="0"/>
        <w:jc w:val="both"/>
      </w:pPr>
      <w:r>
        <w:rPr>
          <w:rFonts w:ascii="Times New Roman"/>
          <w:b w:val="false"/>
          <w:i w:val="false"/>
          <w:color w:val="000000"/>
          <w:sz w:val="28"/>
        </w:rPr>
        <w:t>
      5. Пәтерлердің, тұрғын емес үй-жайлардың меншік иелері коммуналдық көрсетілетін қызметтерді ұсынатын ұйымдармен пәтерлерде, тұрғын емес үй-жайларда коммуналдық қызметтер көрсету туралы шарттарды өздері дербес жасасуға міндетті.</w:t>
      </w:r>
    </w:p>
    <w:bookmarkEnd w:id="269"/>
    <w:p>
      <w:pPr>
        <w:spacing w:after="0"/>
        <w:ind w:left="0"/>
        <w:jc w:val="both"/>
      </w:pPr>
      <w:r>
        <w:rPr>
          <w:rFonts w:ascii="Times New Roman"/>
          <w:b w:val="false"/>
          <w:i w:val="false"/>
          <w:color w:val="000000"/>
          <w:sz w:val="28"/>
        </w:rPr>
        <w:t>
      Көрсетілетін коммуналдық қызметтер ұлттық стандарт пен техникалық регламентте көзделген техникалық талаптарға сәйкес келуге тиіс.</w:t>
      </w:r>
    </w:p>
    <w:bookmarkStart w:name="z972" w:id="270"/>
    <w:p>
      <w:pPr>
        <w:spacing w:after="0"/>
        <w:ind w:left="0"/>
        <w:jc w:val="both"/>
      </w:pPr>
      <w:r>
        <w:rPr>
          <w:rFonts w:ascii="Times New Roman"/>
          <w:b w:val="false"/>
          <w:i w:val="false"/>
          <w:color w:val="000000"/>
          <w:sz w:val="28"/>
        </w:rPr>
        <w:t>
      6. Пәтерлердің, тұрғын емес үй-жайлардың меншік иелері жиналыста көппәтерлі тұрғын үйді басқарушыға немесе басқарушы компанияға мынадай функцияларын беру туралы шешім қабылдауға құқылы:</w:t>
      </w:r>
    </w:p>
    <w:bookmarkEnd w:id="270"/>
    <w:p>
      <w:pPr>
        <w:spacing w:after="0"/>
        <w:ind w:left="0"/>
        <w:jc w:val="both"/>
      </w:pPr>
      <w:r>
        <w:rPr>
          <w:rFonts w:ascii="Times New Roman"/>
          <w:b w:val="false"/>
          <w:i w:val="false"/>
          <w:color w:val="000000"/>
          <w:sz w:val="28"/>
        </w:rPr>
        <w:t>
      сенімхат негізінде мүліктің меншік иелері бірлестігінің немесе жай серіктестіктің ағымдағы шотын басқару;</w:t>
      </w:r>
    </w:p>
    <w:p>
      <w:pPr>
        <w:spacing w:after="0"/>
        <w:ind w:left="0"/>
        <w:jc w:val="both"/>
      </w:pPr>
      <w:r>
        <w:rPr>
          <w:rFonts w:ascii="Times New Roman"/>
          <w:b w:val="false"/>
          <w:i w:val="false"/>
          <w:color w:val="000000"/>
          <w:sz w:val="28"/>
        </w:rPr>
        <w:t>
      пәтерлер, тұрғын емес үй-жайлар меншік иелерінің ағымдағы шотқа ақшаны уақтылы енгізуіне мониторингті жүзеге асыру;</w:t>
      </w:r>
    </w:p>
    <w:p>
      <w:pPr>
        <w:spacing w:after="0"/>
        <w:ind w:left="0"/>
        <w:jc w:val="both"/>
      </w:pPr>
      <w:r>
        <w:rPr>
          <w:rFonts w:ascii="Times New Roman"/>
          <w:b w:val="false"/>
          <w:i w:val="false"/>
          <w:color w:val="000000"/>
          <w:sz w:val="28"/>
        </w:rPr>
        <w:t xml:space="preserve">
      Қазақстан Республикасының заңнамасында айқындалған тәртіпке сәйкес берешекті өндіріп алу.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Үй-жайлардың (пәтерлердің) меншік иелерiнiң мiндеттерi</w:t>
      </w:r>
    </w:p>
    <w:p>
      <w:pPr>
        <w:spacing w:after="0"/>
        <w:ind w:left="0"/>
        <w:jc w:val="both"/>
      </w:pPr>
      <w:r>
        <w:rPr>
          <w:rFonts w:ascii="Times New Roman"/>
          <w:b w:val="false"/>
          <w:i w:val="false"/>
          <w:color w:val="ff0000"/>
          <w:sz w:val="28"/>
        </w:rPr>
        <w:t xml:space="preserve">
      Ескерту. 35-бап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36-бап. Пәтерді жалдаушының (қосымша жалдаушының), тұрғын емес үй-жайды жалға алушының мiндеттерi</w:t>
      </w:r>
    </w:p>
    <w:bookmarkStart w:name="z974" w:id="271"/>
    <w:p>
      <w:pPr>
        <w:spacing w:after="0"/>
        <w:ind w:left="0"/>
        <w:jc w:val="both"/>
      </w:pPr>
      <w:r>
        <w:rPr>
          <w:rFonts w:ascii="Times New Roman"/>
          <w:b w:val="false"/>
          <w:i w:val="false"/>
          <w:color w:val="000000"/>
          <w:sz w:val="28"/>
        </w:rPr>
        <w:t xml:space="preserve">
      1. Мемлекеттік тұрғын үй қорынан берілген тұрғынжайды жалдау (қосымша жалдау) шартында жалдауға беруші жалдаушының (қосымша жалдаушының) кондоминиум объектісін басқаруға қатысу және дауыс беру құқығы мүмкіндігін көздеуге құқылы. </w:t>
      </w:r>
    </w:p>
    <w:bookmarkEnd w:id="271"/>
    <w:bookmarkStart w:name="z975" w:id="272"/>
    <w:p>
      <w:pPr>
        <w:spacing w:after="0"/>
        <w:ind w:left="0"/>
        <w:jc w:val="both"/>
      </w:pPr>
      <w:r>
        <w:rPr>
          <w:rFonts w:ascii="Times New Roman"/>
          <w:b w:val="false"/>
          <w:i w:val="false"/>
          <w:color w:val="000000"/>
          <w:sz w:val="28"/>
        </w:rPr>
        <w:t>
      2. Пәтерді жалдаушының (қосымша жалдаушының), тұрғын емес үй-жайды жалға алушының жалдау (қосымша жалдау, жалға беру) шарты негізінде ғана пәтерді, тұрғын емес үй-жайды (немесе олардың бір бөлігін) тұрақты немесе уақытша иеленуге немесе оны пайдалануға құқығы бар.</w:t>
      </w:r>
    </w:p>
    <w:bookmarkEnd w:id="272"/>
    <w:p>
      <w:pPr>
        <w:spacing w:after="0"/>
        <w:ind w:left="0"/>
        <w:jc w:val="both"/>
      </w:pPr>
      <w:r>
        <w:rPr>
          <w:rFonts w:ascii="Times New Roman"/>
          <w:b w:val="false"/>
          <w:i w:val="false"/>
          <w:color w:val="000000"/>
          <w:sz w:val="28"/>
        </w:rPr>
        <w:t>
      Жеке тұрғын үй қорынан пәтер жалдаушының (қосымша жалдаушының), тұрғын емес үй-жайды жалға алушының жиналыста дауыс беруге құқығы жоқ және кондоминиум объектісін басқаруға өзгеше түрде қатыса алмайды.</w:t>
      </w:r>
    </w:p>
    <w:p>
      <w:pPr>
        <w:spacing w:after="0"/>
        <w:ind w:left="0"/>
        <w:jc w:val="both"/>
      </w:pPr>
      <w:r>
        <w:rPr>
          <w:rFonts w:ascii="Times New Roman"/>
          <w:b w:val="false"/>
          <w:i w:val="false"/>
          <w:color w:val="000000"/>
          <w:sz w:val="28"/>
        </w:rPr>
        <w:t>
      Пәтерді жалдаушының (қосымша жалдаушының), тұрғын емес үй-жайды жалға алушының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Тұрғын емес үй-жайлар иелерiнiң құқықтары мен мiндеттерiнiң ерекшелiктерi </w:t>
      </w:r>
    </w:p>
    <w:p>
      <w:pPr>
        <w:spacing w:after="0"/>
        <w:ind w:left="0"/>
        <w:jc w:val="both"/>
      </w:pPr>
      <w:r>
        <w:rPr>
          <w:rFonts w:ascii="Times New Roman"/>
          <w:b w:val="false"/>
          <w:i w:val="false"/>
          <w:color w:val="ff0000"/>
          <w:sz w:val="28"/>
        </w:rPr>
        <w:t xml:space="preserve">
      Ескерту. 37-бап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38-бап. Кондоминиум объектісінің ортақ мүлкіне қол жеткізу</w:t>
      </w:r>
    </w:p>
    <w:p>
      <w:pPr>
        <w:spacing w:after="0"/>
        <w:ind w:left="0"/>
        <w:jc w:val="both"/>
      </w:pPr>
      <w:r>
        <w:rPr>
          <w:rFonts w:ascii="Times New Roman"/>
          <w:b w:val="false"/>
          <w:i w:val="false"/>
          <w:color w:val="ff0000"/>
          <w:sz w:val="28"/>
        </w:rPr>
        <w:t xml:space="preserve">
      Ескерту. 38-баптың тақырыбы жаңа редакцияда – ҚР 15.03.2023 </w:t>
      </w:r>
      <w:r>
        <w:rPr>
          <w:rFonts w:ascii="Times New Roman"/>
          <w:b w:val="false"/>
          <w:i w:val="false"/>
          <w:color w:val="ff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Пәтерде, тұрғын емес үй-жайда, орынтұрақ орнында, қоймада орналасқан кондоминиум объектісінің ортақ мүлкіне қол жеткізу пәтердің, тұрғын емес үй-жайдың меншік иесі хабардар етілген кезде жүзеге асырылады.</w:t>
      </w:r>
    </w:p>
    <w:p>
      <w:pPr>
        <w:spacing w:after="0"/>
        <w:ind w:left="0"/>
        <w:jc w:val="both"/>
      </w:pPr>
      <w:r>
        <w:rPr>
          <w:rFonts w:ascii="Times New Roman"/>
          <w:b w:val="false"/>
          <w:i w:val="false"/>
          <w:color w:val="000000"/>
          <w:sz w:val="28"/>
        </w:rPr>
        <w:t xml:space="preserve">
      Егер пәтерде, тұрғын емес үй-жайда, орынтұрақ орнында, қоймада орналасқан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орынтұрақ орнының, қойманың меншік иесі (жалға алушысы)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тұлғалардың өкілдерін кіргізуге міндетті. </w:t>
      </w:r>
    </w:p>
    <w:p>
      <w:pPr>
        <w:spacing w:after="0"/>
        <w:ind w:left="0"/>
        <w:jc w:val="both"/>
      </w:pPr>
      <w:r>
        <w:rPr>
          <w:rFonts w:ascii="Times New Roman"/>
          <w:b w:val="false"/>
          <w:i w:val="false"/>
          <w:color w:val="000000"/>
          <w:sz w:val="28"/>
        </w:rPr>
        <w:t>
      Бұл ретте пәтерде, тұрғын емес үй-жайда, орынтұрақ орнында, қоймада орналасқан кондоминиум объектісінің ортақ мүлкіне қол жеткізуді шектейтін конструкцияларды бөлшектеуді пәтердің, тұрғын емес үй-жайдың, орынтұрақ орнының, қойманың меншік иесі өзі дербес жүргізеді.</w:t>
      </w:r>
    </w:p>
    <w:p>
      <w:pPr>
        <w:spacing w:after="0"/>
        <w:ind w:left="0"/>
        <w:jc w:val="both"/>
      </w:pPr>
      <w:r>
        <w:rPr>
          <w:rFonts w:ascii="Times New Roman"/>
          <w:b w:val="false"/>
          <w:i w:val="false"/>
          <w:color w:val="000000"/>
          <w:sz w:val="28"/>
        </w:rPr>
        <w:t>
      Адамның денсаулығына немесе өмiрiне қатер төндiретiн авариялық жағдайларда немесе өзге де төтенше ахуалдар кезінде пәтерде, тұрғын емес үй-жайда, орынтұрақ орнында, қоймада орналасқан кондоминиум объектісінің ортақ мүлкіне қол жеткізуге пәтердің, тұрғын емес үй-жайдың, орынтұрақ орнының, қойманың меншік иесін күні бұрын хабардар етпей де рұқсат 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Пәтерге, тұрғын емес үй-жайға, орынтұрақ орнына, қоймаға, кондоминиум объектісінің ортақ мүлкіне келтірілген залалдың орнын толтыру</w:t>
      </w:r>
    </w:p>
    <w:p>
      <w:pPr>
        <w:spacing w:after="0"/>
        <w:ind w:left="0"/>
        <w:jc w:val="both"/>
      </w:pPr>
      <w:r>
        <w:rPr>
          <w:rFonts w:ascii="Times New Roman"/>
          <w:b w:val="false"/>
          <w:i w:val="false"/>
          <w:color w:val="ff0000"/>
          <w:sz w:val="28"/>
        </w:rPr>
        <w:t xml:space="preserve">
      Ескерту. 39-тармақтың тақырыбына өзгеріс енгізілді – ҚР 15.03.2023 </w:t>
      </w:r>
      <w:r>
        <w:rPr>
          <w:rFonts w:ascii="Times New Roman"/>
          <w:b w:val="false"/>
          <w:i w:val="false"/>
          <w:color w:val="ff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976" w:id="273"/>
    <w:p>
      <w:pPr>
        <w:spacing w:after="0"/>
        <w:ind w:left="0"/>
        <w:jc w:val="both"/>
      </w:pPr>
      <w:r>
        <w:rPr>
          <w:rFonts w:ascii="Times New Roman"/>
          <w:b w:val="false"/>
          <w:i w:val="false"/>
          <w:color w:val="000000"/>
          <w:sz w:val="28"/>
        </w:rPr>
        <w:t>
      1. Егер пәтердің, тұрғын емес үй-жайдың, орынтұрақ орнының, қойманың меншік иесі басқа пәтерге, тұрғын емес үй-жайға, орынтұрақ орнына, қоймаға, кондоминиум объектісінің ортақ мүлкіне залал келтірсе, ол залалды жоюға не оны жою бойынша шығыстардың орнын толтыруға міндетті.</w:t>
      </w:r>
    </w:p>
    <w:bookmarkEnd w:id="273"/>
    <w:bookmarkStart w:name="z977" w:id="274"/>
    <w:p>
      <w:pPr>
        <w:spacing w:after="0"/>
        <w:ind w:left="0"/>
        <w:jc w:val="both"/>
      </w:pPr>
      <w:r>
        <w:rPr>
          <w:rFonts w:ascii="Times New Roman"/>
          <w:b w:val="false"/>
          <w:i w:val="false"/>
          <w:color w:val="000000"/>
          <w:sz w:val="28"/>
        </w:rPr>
        <w:t xml:space="preserve">
      2. Осындай міндетті пәтерді тұрақты немесе уақытша иеленетін немесе пайдаланатын отбасы мүшелері немесе жалдаушы (қосымша жалдаушы), мүліктік жалдау (жалға беру) шарты негізінде тұрғын емес үй-жайды, орынтұрақ орнын, қойманы жалға алушы, егер олар тікелей залал келтірсе, меншік иесімен бірлесіп көтереді.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Пәтердің, тұрғын емес үй-жайдың, орынтұрақ орнының, қойманың конструкциялық бөлігін өзгерту</w:t>
      </w:r>
    </w:p>
    <w:p>
      <w:pPr>
        <w:spacing w:after="0"/>
        <w:ind w:left="0"/>
        <w:jc w:val="both"/>
      </w:pPr>
      <w:r>
        <w:rPr>
          <w:rFonts w:ascii="Times New Roman"/>
          <w:b w:val="false"/>
          <w:i w:val="false"/>
          <w:color w:val="ff0000"/>
          <w:sz w:val="28"/>
        </w:rPr>
        <w:t xml:space="preserve">
      Ескерту. 40-баптың тақырыбына өзгеріс енгізілді – ҚР 15.03.2023 </w:t>
      </w:r>
      <w:r>
        <w:rPr>
          <w:rFonts w:ascii="Times New Roman"/>
          <w:b w:val="false"/>
          <w:i w:val="false"/>
          <w:color w:val="ff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978" w:id="275"/>
    <w:p>
      <w:pPr>
        <w:spacing w:after="0"/>
        <w:ind w:left="0"/>
        <w:jc w:val="both"/>
      </w:pPr>
      <w:r>
        <w:rPr>
          <w:rFonts w:ascii="Times New Roman"/>
          <w:b w:val="false"/>
          <w:i w:val="false"/>
          <w:color w:val="000000"/>
          <w:sz w:val="28"/>
        </w:rPr>
        <w:t>
      1.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bookmarkEnd w:id="275"/>
    <w:bookmarkStart w:name="z1567" w:id="276"/>
    <w:p>
      <w:pPr>
        <w:spacing w:after="0"/>
        <w:ind w:left="0"/>
        <w:jc w:val="both"/>
      </w:pPr>
      <w:r>
        <w:rPr>
          <w:rFonts w:ascii="Times New Roman"/>
          <w:b w:val="false"/>
          <w:i w:val="false"/>
          <w:color w:val="000000"/>
          <w:sz w:val="28"/>
        </w:rPr>
        <w:t>
      1-1. Кондоминиум объектісінің ортақ мүлкі құрамына кіретін паркингтің немесе орынтұрақ орнының не қойманың конструкциялық бөлігін және функционалдық мақсатын өзгертуге тыйым салынады.</w:t>
      </w:r>
    </w:p>
    <w:bookmarkEnd w:id="276"/>
    <w:bookmarkStart w:name="z979" w:id="277"/>
    <w:p>
      <w:pPr>
        <w:spacing w:after="0"/>
        <w:ind w:left="0"/>
        <w:jc w:val="both"/>
      </w:pPr>
      <w:r>
        <w:rPr>
          <w:rFonts w:ascii="Times New Roman"/>
          <w:b w:val="false"/>
          <w:i w:val="false"/>
          <w:color w:val="000000"/>
          <w:sz w:val="28"/>
        </w:rPr>
        <w:t>
      2. Пәтерді, тұрғын емес үй-жайды қайта жабдықтау және (немесе) қайта жоспарлау Қазақстан Республикасының сәулет, қала құрылысы және құрылыс қызметі туралы заңнамасына сәйкес жоба болған кезде пәтер, тұрғын емес үй-жай меншік иесінің шешімі бойынша жүзеге асырылады.</w:t>
      </w:r>
    </w:p>
    <w:bookmarkEnd w:id="277"/>
    <w:p>
      <w:pPr>
        <w:spacing w:after="0"/>
        <w:ind w:left="0"/>
        <w:jc w:val="both"/>
      </w:pPr>
      <w:r>
        <w:rPr>
          <w:rFonts w:ascii="Times New Roman"/>
          <w:b w:val="false"/>
          <w:i w:val="false"/>
          <w:color w:val="000000"/>
          <w:sz w:val="28"/>
        </w:rPr>
        <w:t xml:space="preserve">
      Тұрғын емес үй-жайлар пәтерлерден оқшауланған болуға және олармен ортақ кіру (шығу) жері болмауға тиіс. </w:t>
      </w:r>
    </w:p>
    <w:bookmarkStart w:name="z980" w:id="278"/>
    <w:p>
      <w:pPr>
        <w:spacing w:after="0"/>
        <w:ind w:left="0"/>
        <w:jc w:val="both"/>
      </w:pPr>
      <w:r>
        <w:rPr>
          <w:rFonts w:ascii="Times New Roman"/>
          <w:b w:val="false"/>
          <w:i w:val="false"/>
          <w:color w:val="000000"/>
          <w:sz w:val="28"/>
        </w:rPr>
        <w:t>
      3. Пәтерлерді, тұрғын емес үй-жайларды қайта жабдықтау және (немесе) қайта жоспарлау кезінде, егер өзгерістер:</w:t>
      </w:r>
    </w:p>
    <w:bookmarkEnd w:id="278"/>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xml:space="preserve">
      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міндетті жазбаша келісімі талап етіледі. </w:t>
      </w:r>
    </w:p>
    <w:p>
      <w:pPr>
        <w:spacing w:after="0"/>
        <w:ind w:left="0"/>
        <w:jc w:val="both"/>
      </w:pPr>
      <w:r>
        <w:rPr>
          <w:rFonts w:ascii="Times New Roman"/>
          <w:b w:val="false"/>
          <w:i w:val="false"/>
          <w:color w:val="000000"/>
          <w:sz w:val="28"/>
        </w:rPr>
        <w:t>
      Осы тармақтың бірінші бөлігінде көрсетілген өзгерістер мүгедектігі бар адамдардың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Start w:name="z981" w:id="279"/>
    <w:p>
      <w:pPr>
        <w:spacing w:after="0"/>
        <w:ind w:left="0"/>
        <w:jc w:val="both"/>
      </w:pPr>
      <w:r>
        <w:rPr>
          <w:rFonts w:ascii="Times New Roman"/>
          <w:b w:val="false"/>
          <w:i w:val="false"/>
          <w:color w:val="000000"/>
          <w:sz w:val="28"/>
        </w:rPr>
        <w:t>
      4. Үйге ортақ инженерлік жүйелерге көппәтерлі тұрғын үйдегі пәтерден, тұрғын емес үй-жайдан, орынтұрақ орнынан, қоймадан тыс жердегі немесе олардың ішіндегі және екі және одан көп пәтерге, тұрғын емес үй-жайға, орынтұрақ орнына, қоймаға қызмет көрсететін жүйелер, атап айтқанда:</w:t>
      </w:r>
    </w:p>
    <w:bookmarkEnd w:id="279"/>
    <w:p>
      <w:pPr>
        <w:spacing w:after="0"/>
        <w:ind w:left="0"/>
        <w:jc w:val="both"/>
      </w:pPr>
      <w:r>
        <w:rPr>
          <w:rFonts w:ascii="Times New Roman"/>
          <w:b w:val="false"/>
          <w:i w:val="false"/>
          <w:color w:val="000000"/>
          <w:sz w:val="28"/>
        </w:rPr>
        <w:t>
      тікқұбырлардан, тікқұбырлардың тарамдарында орналасқан бірінші ажыратқыш құрылғыға дейін тікқұбырлардың тарамдарынан, тікқұбырлардан пәтерішілік тармақтау бұрмаларындағы бірінші бекіткіш-реттегіш шүмектерге дейін үйге ортақ суық және ыстық суды есепке алу аспаптарынан, ішкі өртке қарсы су құбырынан, сондай-ақ осы желілерде орналасқан жабдықтардан тұратын суық және ыстық сумен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тікқұбырлардан, жылыту элементтерінен, реттегіш және бекіткіш арматурадан, үйге ортақ жылу энергиясын есепке алу аспаптарынан, сондай-ақ осы желілерде орналасқан басқа да жабдықтардан тұратын жылу;</w:t>
      </w:r>
    </w:p>
    <w:p>
      <w:pPr>
        <w:spacing w:after="0"/>
        <w:ind w:left="0"/>
        <w:jc w:val="both"/>
      </w:pPr>
      <w:r>
        <w:rPr>
          <w:rFonts w:ascii="Times New Roman"/>
          <w:b w:val="false"/>
          <w:i w:val="false"/>
          <w:color w:val="000000"/>
          <w:sz w:val="28"/>
        </w:rPr>
        <w:t>
      пәтердегі, тұрғын емес үй-жайдағы бірінші түйісу қосылыстарына дейін тікқұбырлардан, кәріздік жеңсырықтардан, фасонды бөлшектерден (оның ішінде бұрмалар, ауыстырғыштар, келте құбырлар, ревизиялар, айқастырмалар, үштіктер), бітеуіштерден, сорып алатын құбырлардан, суағар шұқанақтардан, тазартқыштардан, тікқұбырлардың тарамдарынан, сондай-ақ осы желілерде орналасқан басқа да жабдықтардан тұратын су бұру;</w:t>
      </w:r>
    </w:p>
    <w:p>
      <w:pPr>
        <w:spacing w:after="0"/>
        <w:ind w:left="0"/>
        <w:jc w:val="both"/>
      </w:pPr>
      <w:r>
        <w:rPr>
          <w:rFonts w:ascii="Times New Roman"/>
          <w:b w:val="false"/>
          <w:i w:val="false"/>
          <w:color w:val="000000"/>
          <w:sz w:val="28"/>
        </w:rPr>
        <w:t>
      жеке электр энергиясын есепке алу аспаптарына дейін енгізу шкафтарынан, енгізу-тарату құрылғыларынан, қорғау, бақылау және басқару аппаратурасынан, үйге ортақ электр энергиясын есепке алу аспаптарынан, қабаттық қалқандар мен шкафтардан, ортақ пайдаланылатын үй-жайлардың жарықтандыру қондырғыларынан, түтін жою жүйелерінің электр қондырғыларынан, жүк және жолаушылар лифтілерінен (көтергіштерден), сыртқы шекара желілерінен (кәбілдерінен), сондай-ақ осы желілерде орналасқан басқа да электр жабдықтардан тұратын электрмен жабдықтау;</w:t>
      </w:r>
    </w:p>
    <w:p>
      <w:pPr>
        <w:spacing w:after="0"/>
        <w:ind w:left="0"/>
        <w:jc w:val="both"/>
      </w:pPr>
      <w:r>
        <w:rPr>
          <w:rFonts w:ascii="Times New Roman"/>
          <w:b w:val="false"/>
          <w:i w:val="false"/>
          <w:color w:val="000000"/>
          <w:sz w:val="28"/>
        </w:rPr>
        <w:t>
      газ көзінен (сұйытылған көмірсутегі газын пайдаланған кезде) немесе көрсетілген газ құбырларының газ тарату желісіне бірігу нүктесінен бастап пәтерішілік газ жабдығына тарамдарда орналасқан бекіткіш арматураға (шүмекке) дейін қоса алғанда, тартылған газ құбырларынан, бір көппәтерлі тұрғын үйге газ беруге арналған сұйытылған көмірсутегі газдарының резервуарлық және (немесе) топтық баллондық қондырғыларынан, газ құбырларындағы техникалық құрылғылардан, оның ішінде реттегіш және қорғауыш арматурадан, үй-жайлардың газдануын бақылау жүйесінен, газды есепке алу аспаптарынан тұратын газбен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қоқыс әкету, ауабаптау, жылуды реттеу және вакуумдау, сондай-ақ осы желілерде орналасқан басқа да жабдықтар;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сегізінші абзацына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пәтерде, тұрғын емес үй-жайда, қоймада орналасқан жабдықты қоспағанда, газ тарау, түтінге орану және су басу дабылы құрылғыларынан, автоматты өртке қарсы дабыл беру жүйелерінен, көппәтерлі тұрғын үйдің инженерлік жабдығын автоматтандыру және диспетчерлеу жүйелерінен (домофондық жүйелер мен жабдық, бейнебайқау), телефон байланысы, телевизия және интернет қызметтерін көрсету жүйелерінен тұратын тогы әлсіз инженерлік жүйелер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Пәтерлер, тұрғын емес үй-жайлар мен кондоминиум объектісінің ортақ мүлкі арасындағы шекараларды өзгерту</w:t>
      </w:r>
    </w:p>
    <w:bookmarkStart w:name="z982" w:id="280"/>
    <w:p>
      <w:pPr>
        <w:spacing w:after="0"/>
        <w:ind w:left="0"/>
        <w:jc w:val="both"/>
      </w:pPr>
      <w:r>
        <w:rPr>
          <w:rFonts w:ascii="Times New Roman"/>
          <w:b w:val="false"/>
          <w:i w:val="false"/>
          <w:color w:val="000000"/>
          <w:sz w:val="28"/>
        </w:rPr>
        <w:t xml:space="preserve">
      1. Пәтерлер, тұрғын емес үй-жайлар мен кондоминиум объектісінің ортақ мүлкі арасындағы шекараларды өзгертуге Қазақстан Республикасының сәулет, қала құрылысы және құрылыс қызметі туралы заңнамасының және осы Заңның </w:t>
      </w:r>
      <w:r>
        <w:rPr>
          <w:rFonts w:ascii="Times New Roman"/>
          <w:b w:val="false"/>
          <w:i w:val="false"/>
          <w:color w:val="000000"/>
          <w:sz w:val="28"/>
        </w:rPr>
        <w:t>40-бабы</w:t>
      </w:r>
      <w:r>
        <w:rPr>
          <w:rFonts w:ascii="Times New Roman"/>
          <w:b w:val="false"/>
          <w:i w:val="false"/>
          <w:color w:val="000000"/>
          <w:sz w:val="28"/>
        </w:rPr>
        <w:t xml:space="preserve"> 3-тармағының талаптары сақтала отырып жол беріледі.</w:t>
      </w:r>
    </w:p>
    <w:bookmarkEnd w:id="280"/>
    <w:bookmarkStart w:name="z983" w:id="281"/>
    <w:p>
      <w:pPr>
        <w:spacing w:after="0"/>
        <w:ind w:left="0"/>
        <w:jc w:val="both"/>
      </w:pPr>
      <w:r>
        <w:rPr>
          <w:rFonts w:ascii="Times New Roman"/>
          <w:b w:val="false"/>
          <w:i w:val="false"/>
          <w:color w:val="000000"/>
          <w:sz w:val="28"/>
        </w:rPr>
        <w:t>
      2. Көршілес (шектес) пәтерлер, тұрғын емес үй-жайлар арасындағы шекараларды өзгерту, егер өзгерістер:</w:t>
      </w:r>
    </w:p>
    <w:bookmarkEnd w:id="281"/>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пәтерлердің, тұрғын емес үй-жайлардың функционалдық мақсатын қозғамайтын жағдайларда, осы пәтерлер, тұрғын емес үй-жайлар меншік иелерінің өзара келісімі бойынша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48" w:id="282"/>
    <w:p>
      <w:pPr>
        <w:spacing w:after="0"/>
        <w:ind w:left="0"/>
        <w:jc w:val="left"/>
      </w:pPr>
      <w:r>
        <w:rPr>
          <w:rFonts w:ascii="Times New Roman"/>
          <w:b/>
          <w:i w:val="false"/>
          <w:color w:val="000000"/>
        </w:rPr>
        <w:t xml:space="preserve"> 6-1-тарау.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bookmarkEnd w:id="28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6-1-тарау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41-1-баптың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Елді мекендер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 сондай-ақ елді мекендер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тұрғын үй инспекциясы лауазымды адамдарының тексерулер және профилактикалық бақылау жүргізуі арқылы жүзеге асырылады.</w:t>
      </w:r>
    </w:p>
    <w:p>
      <w:pPr>
        <w:spacing w:after="0"/>
        <w:ind w:left="0"/>
        <w:jc w:val="both"/>
      </w:pPr>
      <w:r>
        <w:rPr>
          <w:rFonts w:ascii="Times New Roman"/>
          <w:b w:val="false"/>
          <w:i w:val="false"/>
          <w:color w:val="000000"/>
          <w:sz w:val="28"/>
        </w:rPr>
        <w:t>
      Кәсіпкерлік субъектілерін тексерулер және профилактикалық бақылау – Қазақстан Республикасының Кәсіпкерлік кодексіне, ал пәтерлерді, тұрғын емес үй-жайларды зерттеп-қарау осы Заңға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бақылау және мемлекеттік қадағалау объектілері мен субъектілері туралы, тексерулердің графиктері және олардың нәтижелері, анықталған кемшіліктер, сондай-ақ жасалған актілер мен шығарылған нұсқамалар туралы ақпарат жергілікті атқарушы органның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41-2-баптың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p>
    <w:bookmarkStart w:name="z986" w:id="283"/>
    <w:p>
      <w:pPr>
        <w:spacing w:after="0"/>
        <w:ind w:left="0"/>
        <w:jc w:val="both"/>
      </w:pPr>
      <w:r>
        <w:rPr>
          <w:rFonts w:ascii="Times New Roman"/>
          <w:b w:val="false"/>
          <w:i w:val="false"/>
          <w:color w:val="000000"/>
          <w:sz w:val="28"/>
        </w:rPr>
        <w:t xml:space="preserve">
      1. Тұрғын үй инспекциясы: </w:t>
      </w:r>
    </w:p>
    <w:bookmarkEnd w:id="283"/>
    <w:p>
      <w:pPr>
        <w:spacing w:after="0"/>
        <w:ind w:left="0"/>
        <w:jc w:val="both"/>
      </w:pPr>
      <w:r>
        <w:rPr>
          <w:rFonts w:ascii="Times New Roman"/>
          <w:b w:val="false"/>
          <w:i w:val="false"/>
          <w:color w:val="000000"/>
          <w:sz w:val="28"/>
        </w:rPr>
        <w:t>
      1) көппәтерлі тұрғын үйді мемлекеттік техникалық зерттеп-қарауды ұйымдастыру;</w:t>
      </w:r>
    </w:p>
    <w:p>
      <w:pPr>
        <w:spacing w:after="0"/>
        <w:ind w:left="0"/>
        <w:jc w:val="both"/>
      </w:pPr>
      <w:r>
        <w:rPr>
          <w:rFonts w:ascii="Times New Roman"/>
          <w:b w:val="false"/>
          <w:i w:val="false"/>
          <w:color w:val="000000"/>
          <w:sz w:val="28"/>
        </w:rPr>
        <w:t xml:space="preserve">
      2) кондоминиум объектісінің ортақ мүлкіне күрделі жөндеу жүргізу тізбесін, кезеңдері мен кезектілігін айқындау; </w:t>
      </w:r>
    </w:p>
    <w:p>
      <w:pPr>
        <w:spacing w:after="0"/>
        <w:ind w:left="0"/>
        <w:jc w:val="both"/>
      </w:pPr>
      <w:r>
        <w:rPr>
          <w:rFonts w:ascii="Times New Roman"/>
          <w:b w:val="false"/>
          <w:i w:val="false"/>
          <w:color w:val="000000"/>
          <w:sz w:val="28"/>
        </w:rPr>
        <w:t xml:space="preserve">
      3) кондоминиум объектісінің ортақ мүлкіне күрделі жөндеу жүргізуге арналған шығыстар сметасын келісу; </w:t>
      </w:r>
    </w:p>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p>
      <w:pPr>
        <w:spacing w:after="0"/>
        <w:ind w:left="0"/>
        <w:jc w:val="both"/>
      </w:pPr>
      <w:r>
        <w:rPr>
          <w:rFonts w:ascii="Times New Roman"/>
          <w:b w:val="false"/>
          <w:i w:val="false"/>
          <w:color w:val="000000"/>
          <w:sz w:val="28"/>
        </w:rPr>
        <w:t>
      5) осы Заңды және кондоминиум объектісін басқару және кондоминиум объектісінің ортақ мүлкін күтіп-ұстау жөніндегі қағидаларды бұзушылықтарды жою жөнінде орындалуы міндетті нұсқамалар (ұсынулар) шығару және әкімшілік құқық бұзушылықтар туралы хаттамалар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пәтерлердің, тұрғын емес үй-жайлардың меншік иелерi өтініш жасаған кезде кондоминиум объектісін басқару және кондоминиум объектісінің ортақ мүлкін күтіп-ұстау жөніндегі есептің бар-жоғына тексеру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уақытша басқарушы компанияны айқындау және тағайындау жөніндегі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87" w:id="284"/>
    <w:p>
      <w:pPr>
        <w:spacing w:after="0"/>
        <w:ind w:left="0"/>
        <w:jc w:val="both"/>
      </w:pPr>
      <w:r>
        <w:rPr>
          <w:rFonts w:ascii="Times New Roman"/>
          <w:b w:val="false"/>
          <w:i w:val="false"/>
          <w:color w:val="000000"/>
          <w:sz w:val="28"/>
        </w:rPr>
        <w:t>
      2. Тұрғын үй инспекциясының өкiлеттiгіне Қазақстан Республикасының заңдарында көзделген өзге де мәселелер кіреді.</w:t>
      </w:r>
    </w:p>
    <w:bookmarkEnd w:id="284"/>
    <w:bookmarkStart w:name="z988" w:id="285"/>
    <w:p>
      <w:pPr>
        <w:spacing w:after="0"/>
        <w:ind w:left="0"/>
        <w:jc w:val="both"/>
      </w:pPr>
      <w:r>
        <w:rPr>
          <w:rFonts w:ascii="Times New Roman"/>
          <w:b w:val="false"/>
          <w:i w:val="false"/>
          <w:color w:val="000000"/>
          <w:sz w:val="28"/>
        </w:rPr>
        <w:t>
      3. Тұрғын үй инспекциясының әрекеттеріне (әрекетсіздігіне) Қазақстан Республикасының заңнамасында айқындалған тәртіппен шағым жасалуы мүмкін.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49" w:id="286"/>
    <w:p>
      <w:pPr>
        <w:spacing w:after="0"/>
        <w:ind w:left="0"/>
        <w:jc w:val="left"/>
      </w:pPr>
      <w:r>
        <w:rPr>
          <w:rFonts w:ascii="Times New Roman"/>
          <w:b/>
          <w:i w:val="false"/>
          <w:color w:val="000000"/>
        </w:rPr>
        <w:t xml:space="preserve"> 7-тарау. КОНДОМИНИУМ ОБЪЕКТIСIН БАСҚАРУ</w:t>
      </w:r>
    </w:p>
    <w:bookmarkEnd w:id="286"/>
    <w:p>
      <w:pPr>
        <w:spacing w:after="0"/>
        <w:ind w:left="0"/>
        <w:jc w:val="both"/>
      </w:pPr>
      <w:r>
        <w:rPr>
          <w:rFonts w:ascii="Times New Roman"/>
          <w:b/>
          <w:i w:val="false"/>
          <w:color w:val="000000"/>
          <w:sz w:val="28"/>
        </w:rPr>
        <w:t>42-бап. Кондоминиум объектісін басқару нысандары</w:t>
      </w:r>
    </w:p>
    <w:bookmarkStart w:name="z1569" w:id="287"/>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мына кондоминиум объектісін басқару нысандарының біреуін таңдауға міндетті:</w:t>
      </w:r>
    </w:p>
    <w:bookmarkEnd w:id="287"/>
    <w:bookmarkStart w:name="z1570" w:id="288"/>
    <w:p>
      <w:pPr>
        <w:spacing w:after="0"/>
        <w:ind w:left="0"/>
        <w:jc w:val="both"/>
      </w:pPr>
      <w:r>
        <w:rPr>
          <w:rFonts w:ascii="Times New Roman"/>
          <w:b w:val="false"/>
          <w:i w:val="false"/>
          <w:color w:val="000000"/>
          <w:sz w:val="28"/>
        </w:rPr>
        <w:t>
      1) мүліктің меншік иелері бірлестігі;</w:t>
      </w:r>
    </w:p>
    <w:bookmarkEnd w:id="288"/>
    <w:bookmarkStart w:name="z1571" w:id="289"/>
    <w:p>
      <w:pPr>
        <w:spacing w:after="0"/>
        <w:ind w:left="0"/>
        <w:jc w:val="both"/>
      </w:pPr>
      <w:r>
        <w:rPr>
          <w:rFonts w:ascii="Times New Roman"/>
          <w:b w:val="false"/>
          <w:i w:val="false"/>
          <w:color w:val="000000"/>
          <w:sz w:val="28"/>
        </w:rPr>
        <w:t>
      2) егер пәтерлер, тұрғын емес үй-жайлар меншік иелерінің саны отыздан аспаса, көппәтерлі тұрғын үйдің жай серіктестігі (жай серіктестік);</w:t>
      </w:r>
    </w:p>
    <w:bookmarkEnd w:id="289"/>
    <w:bookmarkStart w:name="z1572" w:id="290"/>
    <w:p>
      <w:pPr>
        <w:spacing w:after="0"/>
        <w:ind w:left="0"/>
        <w:jc w:val="both"/>
      </w:pPr>
      <w:r>
        <w:rPr>
          <w:rFonts w:ascii="Times New Roman"/>
          <w:b w:val="false"/>
          <w:i w:val="false"/>
          <w:color w:val="000000"/>
          <w:sz w:val="28"/>
        </w:rPr>
        <w:t>
      3) егер пәтерлер, тұрғын емес үй-жайлар меншік иелерінің саны он алтыдан аспаса, пәтерлердің, тұрғын емес үй-жайлардың барлық меншік иелерінің тікелей бірлесіп басқаруы.</w:t>
      </w:r>
    </w:p>
    <w:bookmarkEnd w:id="290"/>
    <w:bookmarkStart w:name="z1573" w:id="291"/>
    <w:p>
      <w:pPr>
        <w:spacing w:after="0"/>
        <w:ind w:left="0"/>
        <w:jc w:val="both"/>
      </w:pPr>
      <w:r>
        <w:rPr>
          <w:rFonts w:ascii="Times New Roman"/>
          <w:b w:val="false"/>
          <w:i w:val="false"/>
          <w:color w:val="000000"/>
          <w:sz w:val="28"/>
        </w:rPr>
        <w:t>
      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w:t>
      </w:r>
    </w:p>
    <w:bookmarkEnd w:id="291"/>
    <w:bookmarkStart w:name="z1574" w:id="292"/>
    <w:p>
      <w:pPr>
        <w:spacing w:after="0"/>
        <w:ind w:left="0"/>
        <w:jc w:val="both"/>
      </w:pPr>
      <w:r>
        <w:rPr>
          <w:rFonts w:ascii="Times New Roman"/>
          <w:b w:val="false"/>
          <w:i w:val="false"/>
          <w:color w:val="000000"/>
          <w:sz w:val="28"/>
        </w:rPr>
        <w:t>
      3. Көппәтерлі тұрғын үйдің тапсырыс берушісі (құрылыс салушысы) көппәтерлі тұрғын үйді тіркегеннен кейін осы көппәтерлі тұрғын үйде осы баптың 1-тармағында айқындалған кондоминиум объектісін басқару нысандарының бірі құрылған кезге дейінгі кезеңге көппәтерлі тұрғын үйді басқару үшін алты айға дейінгі мерзімге басқарушы компанияны тартуға құқылы.</w:t>
      </w:r>
    </w:p>
    <w:bookmarkEnd w:id="292"/>
    <w:bookmarkStart w:name="z1575" w:id="293"/>
    <w:p>
      <w:pPr>
        <w:spacing w:after="0"/>
        <w:ind w:left="0"/>
        <w:jc w:val="both"/>
      </w:pPr>
      <w:r>
        <w:rPr>
          <w:rFonts w:ascii="Times New Roman"/>
          <w:b w:val="false"/>
          <w:i w:val="false"/>
          <w:color w:val="000000"/>
          <w:sz w:val="28"/>
        </w:rPr>
        <w:t>
      4.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осы баптың 3-тармағында айқындалған мүмкіндік пайдаланылған болса, тұрғын үй инспекциясы Қазақстан Республикасының заңнамасында белгіленген тәртіппен тұрғын үй инспекциясының көппәтерлі тұрғын үйдің кондоминиум объектісін басқару жөніндегі уақытша басқарушы компанияны айқындау және тағайындау қағидаларына сәйкес уақытша басқарушы компанияны айқындайды және бір жылға дейінгі мерзімге тағайындайды.</w:t>
      </w:r>
    </w:p>
    <w:bookmarkEnd w:id="293"/>
    <w:p>
      <w:pPr>
        <w:spacing w:after="0"/>
        <w:ind w:left="0"/>
        <w:jc w:val="both"/>
      </w:pPr>
      <w:r>
        <w:rPr>
          <w:rFonts w:ascii="Times New Roman"/>
          <w:b w:val="false"/>
          <w:i w:val="false"/>
          <w:color w:val="000000"/>
          <w:sz w:val="28"/>
        </w:rPr>
        <w:t>
      Уақытша басқарушы компания осы көппәтерлі тұрғын үйдің кондоминиум объектісін басқаруға және кондоминиум объектісінің ортақ мүлкін күтіп-ұстауға арналған шығыстар бойынша ақшаны есепке жатқызу үшін екінші деңгейдегі банкте ағымдағы шотты ашуға міндетті.</w:t>
      </w:r>
    </w:p>
    <w:p>
      <w:pPr>
        <w:spacing w:after="0"/>
        <w:ind w:left="0"/>
        <w:jc w:val="both"/>
      </w:pPr>
      <w:r>
        <w:rPr>
          <w:rFonts w:ascii="Times New Roman"/>
          <w:b w:val="false"/>
          <w:i w:val="false"/>
          <w:color w:val="000000"/>
          <w:sz w:val="28"/>
        </w:rPr>
        <w:t>
      Пәтерлердің, тұрғын емес үй-жайлардың меншік иелері уақытша басқарушы компания кондоминиум объектісін басқарған кезеңде осы баптың 1-тармағына сәйкес басқару нысандарының бірін таңдауға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Жиналыс</w:t>
      </w:r>
    </w:p>
    <w:bookmarkStart w:name="z991" w:id="294"/>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 </w:t>
      </w:r>
    </w:p>
    <w:bookmarkEnd w:id="294"/>
    <w:p>
      <w:pPr>
        <w:spacing w:after="0"/>
        <w:ind w:left="0"/>
        <w:jc w:val="both"/>
      </w:pPr>
      <w:r>
        <w:rPr>
          <w:rFonts w:ascii="Times New Roman"/>
          <w:b w:val="false"/>
          <w:i w:val="false"/>
          <w:color w:val="000000"/>
          <w:sz w:val="28"/>
        </w:rPr>
        <w:t>
      Орынтұрақ орындарының, қоймалардың меншік иелері жиналыста орынтұрақ орындарын, қоймаларды күтіп-ұстауға байланысты мәселелерді қарайды және шешімдер қабылдайды.</w:t>
      </w:r>
    </w:p>
    <w:p>
      <w:pPr>
        <w:spacing w:after="0"/>
        <w:ind w:left="0"/>
        <w:jc w:val="both"/>
      </w:pPr>
      <w:r>
        <w:rPr>
          <w:rFonts w:ascii="Times New Roman"/>
          <w:b w:val="false"/>
          <w:i w:val="false"/>
          <w:color w:val="000000"/>
          <w:sz w:val="28"/>
        </w:rPr>
        <w:t>
      Жиналыста қабылданған шешімдер пәтерлердің, тұрғын емес үй-жайлардың, орынтұрақ орындарының, қоймалардың барлық меншік иесі үшін міндетті болып табылады.</w:t>
      </w:r>
    </w:p>
    <w:p>
      <w:pPr>
        <w:spacing w:after="0"/>
        <w:ind w:left="0"/>
        <w:jc w:val="both"/>
      </w:pPr>
      <w:r>
        <w:rPr>
          <w:rFonts w:ascii="Times New Roman"/>
          <w:b w:val="false"/>
          <w:i w:val="false"/>
          <w:color w:val="000000"/>
          <w:sz w:val="28"/>
        </w:rPr>
        <w:t xml:space="preserve">
      Жиналыс шешімі хаттамамен ресімделеді. </w:t>
      </w:r>
    </w:p>
    <w:bookmarkStart w:name="z992" w:id="295"/>
    <w:p>
      <w:pPr>
        <w:spacing w:after="0"/>
        <w:ind w:left="0"/>
        <w:jc w:val="both"/>
      </w:pPr>
      <w:r>
        <w:rPr>
          <w:rFonts w:ascii="Times New Roman"/>
          <w:b w:val="false"/>
          <w:i w:val="false"/>
          <w:color w:val="000000"/>
          <w:sz w:val="28"/>
        </w:rPr>
        <w:t>
      2. Жиналыстың құзыретіне мынадай мәселелер жатады:</w:t>
      </w:r>
    </w:p>
    <w:bookmarkEnd w:id="295"/>
    <w:p>
      <w:pPr>
        <w:spacing w:after="0"/>
        <w:ind w:left="0"/>
        <w:jc w:val="both"/>
      </w:pPr>
      <w:r>
        <w:rPr>
          <w:rFonts w:ascii="Times New Roman"/>
          <w:b w:val="false"/>
          <w:i w:val="false"/>
          <w:color w:val="000000"/>
          <w:sz w:val="28"/>
        </w:rPr>
        <w:t>
      1) 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өкілеттіктерін мерзімінен бұрын тоқтату;</w:t>
      </w:r>
    </w:p>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p>
      <w:pPr>
        <w:spacing w:after="0"/>
        <w:ind w:left="0"/>
        <w:jc w:val="both"/>
      </w:pPr>
      <w:r>
        <w:rPr>
          <w:rFonts w:ascii="Times New Roman"/>
          <w:b w:val="false"/>
          <w:i w:val="false"/>
          <w:color w:val="000000"/>
          <w:sz w:val="28"/>
        </w:rPr>
        <w:t>
      6) көппәтерлі тұрғын үйдің лифтілерін ауыстыру (жөндеу) туралы шешім қабылдау;</w:t>
      </w:r>
    </w:p>
    <w:bookmarkStart w:name="z1576" w:id="296"/>
    <w:p>
      <w:pPr>
        <w:spacing w:after="0"/>
        <w:ind w:left="0"/>
        <w:jc w:val="both"/>
      </w:pPr>
      <w:r>
        <w:rPr>
          <w:rFonts w:ascii="Times New Roman"/>
          <w:b w:val="false"/>
          <w:i w:val="false"/>
          <w:color w:val="000000"/>
          <w:sz w:val="28"/>
        </w:rPr>
        <w:t>
      6-1) кондоминиум объектісінің ортақ мүлкіне күрделі жөндеу жүргізуге ақша жинақтау үшін осы Заңда көзделген жарналардың мөлшерінен асатын жарналардың мөлшерін бекіту;</w:t>
      </w:r>
    </w:p>
    <w:bookmarkEnd w:id="296"/>
    <w:p>
      <w:pPr>
        <w:spacing w:after="0"/>
        <w:ind w:left="0"/>
        <w:jc w:val="both"/>
      </w:pPr>
      <w:r>
        <w:rPr>
          <w:rFonts w:ascii="Times New Roman"/>
          <w:b w:val="false"/>
          <w:i w:val="false"/>
          <w:color w:val="000000"/>
          <w:sz w:val="28"/>
        </w:rPr>
        <w:t xml:space="preserve">
      7) кондоминиум объектісін басқаруға және кондоминиум объектісінің ортақ мүлкін күтіп-ұстауға арналған шығыстардың жылдық сметасының орындалуы туралы кондоминиум объектісін басқару және кондоминиум объектісінің ортақ мүлкін күтіп-ұстау жөніндегі жылдық есепті бекіту; </w:t>
      </w:r>
    </w:p>
    <w:p>
      <w:pPr>
        <w:spacing w:after="0"/>
        <w:ind w:left="0"/>
        <w:jc w:val="both"/>
      </w:pPr>
      <w:r>
        <w:rPr>
          <w:rFonts w:ascii="Times New Roman"/>
          <w:b w:val="false"/>
          <w:i w:val="false"/>
          <w:color w:val="000000"/>
          <w:sz w:val="28"/>
        </w:rPr>
        <w:t xml:space="preserve">
      8) кондоминиум объектісінің ортақ мүлкін айқындау, сондай-ақ оның құрамын өзгерту; </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арналған шығыстардың жылдық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шығыстардың мөлшерін бекіту;</w:t>
      </w:r>
    </w:p>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орынтұрақ орнын, қойманы күтіп-ұстау үшін ақы төлеу мөлшерін бекіту;</w:t>
      </w:r>
    </w:p>
    <w:p>
      <w:pPr>
        <w:spacing w:after="0"/>
        <w:ind w:left="0"/>
        <w:jc w:val="both"/>
      </w:pPr>
      <w:r>
        <w:rPr>
          <w:rFonts w:ascii="Times New Roman"/>
          <w:b w:val="false"/>
          <w:i w:val="false"/>
          <w:color w:val="000000"/>
          <w:sz w:val="28"/>
        </w:rPr>
        <w:t xml:space="preserve">
      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шығыстардың жылдық сметасын бекіту туралы шешім қабылдау; </w:t>
      </w:r>
    </w:p>
    <w:p>
      <w:pPr>
        <w:spacing w:after="0"/>
        <w:ind w:left="0"/>
        <w:jc w:val="both"/>
      </w:pPr>
      <w:r>
        <w:rPr>
          <w:rFonts w:ascii="Times New Roman"/>
          <w:b w:val="false"/>
          <w:i w:val="false"/>
          <w:color w:val="000000"/>
          <w:sz w:val="28"/>
        </w:rPr>
        <w:t>
      12) нысаналы жарналар жинау және олардың мөлшері туралы шешім қабылдау;</w:t>
      </w:r>
    </w:p>
    <w:bookmarkStart w:name="z1577" w:id="297"/>
    <w:p>
      <w:pPr>
        <w:spacing w:after="0"/>
        <w:ind w:left="0"/>
        <w:jc w:val="both"/>
      </w:pPr>
      <w:r>
        <w:rPr>
          <w:rFonts w:ascii="Times New Roman"/>
          <w:b w:val="false"/>
          <w:i w:val="false"/>
          <w:color w:val="000000"/>
          <w:sz w:val="28"/>
        </w:rPr>
        <w:t>
      12-1) орынтұрақ орындарының, қоймалардың меншік иелерінің нысаналы жарналар жинау және олардың мөлшері туралы шешім қабылдауы;</w:t>
      </w:r>
    </w:p>
    <w:bookmarkEnd w:id="297"/>
    <w:p>
      <w:pPr>
        <w:spacing w:after="0"/>
        <w:ind w:left="0"/>
        <w:jc w:val="both"/>
      </w:pPr>
      <w:r>
        <w:rPr>
          <w:rFonts w:ascii="Times New Roman"/>
          <w:b w:val="false"/>
          <w:i w:val="false"/>
          <w:color w:val="000000"/>
          <w:sz w:val="28"/>
        </w:rPr>
        <w:t>
      13) жинақ шотында жинақталған ақшаны жұмсау туралы шешім қабылдау;</w:t>
      </w:r>
    </w:p>
    <w:p>
      <w:pPr>
        <w:spacing w:after="0"/>
        <w:ind w:left="0"/>
        <w:jc w:val="both"/>
      </w:pPr>
      <w:r>
        <w:rPr>
          <w:rFonts w:ascii="Times New Roman"/>
          <w:b w:val="false"/>
          <w:i w:val="false"/>
          <w:color w:val="000000"/>
          <w:sz w:val="28"/>
        </w:rPr>
        <w:t>
      14)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 не мұндай өкілеттікті үй кеңесіне беру;</w:t>
      </w:r>
    </w:p>
    <w:bookmarkStart w:name="z1578" w:id="298"/>
    <w:p>
      <w:pPr>
        <w:spacing w:after="0"/>
        <w:ind w:left="0"/>
        <w:jc w:val="both"/>
      </w:pPr>
      <w:r>
        <w:rPr>
          <w:rFonts w:ascii="Times New Roman"/>
          <w:b w:val="false"/>
          <w:i w:val="false"/>
          <w:color w:val="000000"/>
          <w:sz w:val="28"/>
        </w:rPr>
        <w:t>
      14-1) сервистік қызмет субъектілерін таңдау туралы шешім қабылдау не мұндай өкілеттікті үй кеңесіне беру;</w:t>
      </w:r>
    </w:p>
    <w:bookmarkEnd w:id="298"/>
    <w:p>
      <w:pPr>
        <w:spacing w:after="0"/>
        <w:ind w:left="0"/>
        <w:jc w:val="both"/>
      </w:pPr>
      <w:r>
        <w:rPr>
          <w:rFonts w:ascii="Times New Roman"/>
          <w:b w:val="false"/>
          <w:i w:val="false"/>
          <w:color w:val="000000"/>
          <w:sz w:val="28"/>
        </w:rPr>
        <w:t>
      15) қажет болған кезде, есепті кезеңдегі қызметінің қорытындысы бойынша үй кеңесіне және ревизиялық комиссияға (ревизорға) сыйақы мөлшерін келісу;</w:t>
      </w:r>
    </w:p>
    <w:p>
      <w:pPr>
        <w:spacing w:after="0"/>
        <w:ind w:left="0"/>
        <w:jc w:val="both"/>
      </w:pPr>
      <w:r>
        <w:rPr>
          <w:rFonts w:ascii="Times New Roman"/>
          <w:b w:val="false"/>
          <w:i w:val="false"/>
          <w:color w:val="000000"/>
          <w:sz w:val="28"/>
        </w:rPr>
        <w:t>
      16) мүліктің меншік иелері бірлестігінің төрағасына, жай серіктестіктің сенім білдірілген адамына еңбекақы төлеу мөлшерін келісу;</w:t>
      </w:r>
    </w:p>
    <w:bookmarkStart w:name="z1579" w:id="299"/>
    <w:p>
      <w:pPr>
        <w:spacing w:after="0"/>
        <w:ind w:left="0"/>
        <w:jc w:val="both"/>
      </w:pPr>
      <w:r>
        <w:rPr>
          <w:rFonts w:ascii="Times New Roman"/>
          <w:b w:val="false"/>
          <w:i w:val="false"/>
          <w:color w:val="000000"/>
          <w:sz w:val="28"/>
        </w:rPr>
        <w:t>
      16-1) тұрғын үй қатынастары және тұрғын үй-коммуналдық шаруашылық саласындағы ақпараттандыру объектісін таңдау туралы шешім қабылдау не мұндай өкілеттікті үй кеңесіне беру;</w:t>
      </w:r>
    </w:p>
    <w:bookmarkEnd w:id="299"/>
    <w:p>
      <w:pPr>
        <w:spacing w:after="0"/>
        <w:ind w:left="0"/>
        <w:jc w:val="both"/>
      </w:pPr>
      <w:r>
        <w:rPr>
          <w:rFonts w:ascii="Times New Roman"/>
          <w:b w:val="false"/>
          <w:i w:val="false"/>
          <w:color w:val="000000"/>
          <w:sz w:val="28"/>
        </w:rPr>
        <w:t>
      17) кондоминиум объектісін басқаруға және кондоминиум объектісінің ортақ мүлкін күтіп-ұстауға байланысты өзге де мәселелер.</w:t>
      </w:r>
    </w:p>
    <w:bookmarkStart w:name="z993" w:id="300"/>
    <w:p>
      <w:pPr>
        <w:spacing w:after="0"/>
        <w:ind w:left="0"/>
        <w:jc w:val="both"/>
      </w:pPr>
      <w:r>
        <w:rPr>
          <w:rFonts w:ascii="Times New Roman"/>
          <w:b w:val="false"/>
          <w:i w:val="false"/>
          <w:color w:val="000000"/>
          <w:sz w:val="28"/>
        </w:rPr>
        <w:t>
      3. Пәтерлердің, тұрғын емес үй-жайлардың меншік иелерін үй кеңесі не мүліктің меншік иелері бірлестігінің төрағасы не жай серіктестіктің сенім білдірілген адамы не ревизиялық комиссия (ревизор) не пәтерлер, тұрғын емес үй-жайлар меншік иелерінің кемінде он пайызы не тұрғын үй инспекциясы жиналыстың өткізілетін күні туралы кемінде күнтізбелік он күн бұрын жалпыға қолжетімді орындарда хабарландыру орналастыру жолымен, сондай-ақ электрондық пошта немесе ұялы байланыстың абоненттік құрылғысының абоненттік нөмірі арқылы жеке-дара хабардар етеді.</w:t>
      </w:r>
    </w:p>
    <w:bookmarkEnd w:id="300"/>
    <w:bookmarkStart w:name="z994" w:id="301"/>
    <w:p>
      <w:pPr>
        <w:spacing w:after="0"/>
        <w:ind w:left="0"/>
        <w:jc w:val="both"/>
      </w:pPr>
      <w:r>
        <w:rPr>
          <w:rFonts w:ascii="Times New Roman"/>
          <w:b w:val="false"/>
          <w:i w:val="false"/>
          <w:color w:val="000000"/>
          <w:sz w:val="28"/>
        </w:rPr>
        <w:t xml:space="preserve">
      4. Пәтердің, тұрғын емес үй-жайдың әрбір меншік иесі дауыс беру кезінде бір дауысқа ие болады. Егер пәтердің, тұрғын емес үй-жайдың меншік иесіне бірнеше пәтер, тұрғын емес үй-жай тиесілі болса, ол тиісінше дауыс санына ие болады. </w:t>
      </w:r>
    </w:p>
    <w:bookmarkEnd w:id="301"/>
    <w:p>
      <w:pPr>
        <w:spacing w:after="0"/>
        <w:ind w:left="0"/>
        <w:jc w:val="both"/>
      </w:pPr>
      <w:r>
        <w:rPr>
          <w:rFonts w:ascii="Times New Roman"/>
          <w:b w:val="false"/>
          <w:i w:val="false"/>
          <w:color w:val="000000"/>
          <w:sz w:val="28"/>
        </w:rPr>
        <w:t>
      Екі және одан көп адамның бірлескен меншігіндегі пәтер, тұрғын емес үй-жай дауыс беру кезінде бір дауысқа ие болады.</w:t>
      </w:r>
    </w:p>
    <w:bookmarkStart w:name="z995" w:id="302"/>
    <w:p>
      <w:pPr>
        <w:spacing w:after="0"/>
        <w:ind w:left="0"/>
        <w:jc w:val="both"/>
      </w:pPr>
      <w:r>
        <w:rPr>
          <w:rFonts w:ascii="Times New Roman"/>
          <w:b w:val="false"/>
          <w:i w:val="false"/>
          <w:color w:val="000000"/>
          <w:sz w:val="28"/>
        </w:rPr>
        <w:t>
      5. Егер жиналысқа пәтерлер, тұрғын емес үй-жайлар меншік иелерінің жалпы санының жартысынан астамы қатысса, жиналыс шешім қабылдауға құқылы.</w:t>
      </w:r>
    </w:p>
    <w:bookmarkEnd w:id="302"/>
    <w:p>
      <w:pPr>
        <w:spacing w:after="0"/>
        <w:ind w:left="0"/>
        <w:jc w:val="both"/>
      </w:pPr>
      <w:r>
        <w:rPr>
          <w:rFonts w:ascii="Times New Roman"/>
          <w:b w:val="false"/>
          <w:i w:val="false"/>
          <w:color w:val="000000"/>
          <w:sz w:val="28"/>
        </w:rPr>
        <w:t>
      Шешім дауыс беруге тікелей қатысқан пәтерлер, тұрғын емес үй-жайлар меншік иелерінің жалпы санының көпшілігі келіскен кезде қабылданады, бұған осы баптың 2-тармағының 6-1), 8), 9), 10), 11), 12), 12-1) және 13) тармақшаларында көрсетілген мәселелер кірмейді, олар бойынша шешім пәтерлер, тұрғын емес үй-жайлар меншік иелерінің жалпы санының көпшілігі келіскен кезде қабылданады.</w:t>
      </w:r>
    </w:p>
    <w:p>
      <w:pPr>
        <w:spacing w:after="0"/>
        <w:ind w:left="0"/>
        <w:jc w:val="both"/>
      </w:pPr>
      <w:r>
        <w:rPr>
          <w:rFonts w:ascii="Times New Roman"/>
          <w:b w:val="false"/>
          <w:i w:val="false"/>
          <w:color w:val="000000"/>
          <w:sz w:val="28"/>
        </w:rPr>
        <w:t>
      Пәтердің, тұрғын емес үй-жайдың әрбір меншік иесінің басқа пәтерлер, тұрғын емес үй-жайлар меншік иелерінің қалай дауыс бергенін білуге құқылы.</w:t>
      </w:r>
    </w:p>
    <w:bookmarkStart w:name="z1580" w:id="303"/>
    <w:p>
      <w:pPr>
        <w:spacing w:after="0"/>
        <w:ind w:left="0"/>
        <w:jc w:val="both"/>
      </w:pPr>
      <w:r>
        <w:rPr>
          <w:rFonts w:ascii="Times New Roman"/>
          <w:b w:val="false"/>
          <w:i w:val="false"/>
          <w:color w:val="000000"/>
          <w:sz w:val="28"/>
        </w:rPr>
        <w:t>
      5-1. Орынтұрақ орындарының, қоймалардың меншік иелері жиналыста осы баптың 2-тармағының 10) және 12-1) тармақшаларында көрсетілген мәселелер бойынша шешім қабылдайды.</w:t>
      </w:r>
    </w:p>
    <w:bookmarkEnd w:id="303"/>
    <w:p>
      <w:pPr>
        <w:spacing w:after="0"/>
        <w:ind w:left="0"/>
        <w:jc w:val="both"/>
      </w:pPr>
      <w:r>
        <w:rPr>
          <w:rFonts w:ascii="Times New Roman"/>
          <w:b w:val="false"/>
          <w:i w:val="false"/>
          <w:color w:val="000000"/>
          <w:sz w:val="28"/>
        </w:rPr>
        <w:t>
      Егер орынтұрақ орындары, қоймалар меншік иелерінің жалпы санының көпшілігі дауыс берсе, орынтұрақ орындары мен қоймалардың меншік иелерінің шешімі қабылданды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81" w:id="304"/>
    <w:p>
      <w:pPr>
        <w:spacing w:after="0"/>
        <w:ind w:left="0"/>
        <w:jc w:val="both"/>
      </w:pPr>
      <w:r>
        <w:rPr>
          <w:rFonts w:ascii="Times New Roman"/>
          <w:b w:val="false"/>
          <w:i w:val="false"/>
          <w:color w:val="000000"/>
          <w:sz w:val="28"/>
        </w:rPr>
        <w:t>
      6-1. Егер көппәтерлі тұрғын үйдің кіреберістерінің біріндегі лифтіні ауыстыруды (жөндеуді) ұйымдастыру және қаржыландыру пәтерлер мен тұрғын емес үй-жайлардың меншік иелерінің қаражатты қайтаруын қамтамасыз ету шартымен бюджет қаражаты есебінен жүзеге асырылса, онда көппәтерлі тұрғын үйдің осы кіреберісіндегі пәтерлердің, тұрғын емес үй-жайлардың меншік иелері көппәтерлі тұрғын үйдің осы кіреберісіндегі пәтерлердің, тұрғын емес үй-жайлардың меншік иелерінің жалпы санының үштен екісінен астамының келісімі болған кезде тиісті хаттаманы ресімдей отырып, көппәтерлі тұрғын үйдің осы кіреберісіндегі лифтіні ауыстыру (жөндеу) туралы шешім қабылдай алады.</w:t>
      </w:r>
    </w:p>
    <w:bookmarkEnd w:id="304"/>
    <w:p>
      <w:pPr>
        <w:spacing w:after="0"/>
        <w:ind w:left="0"/>
        <w:jc w:val="both"/>
      </w:pPr>
      <w:r>
        <w:rPr>
          <w:rFonts w:ascii="Times New Roman"/>
          <w:b w:val="false"/>
          <w:i w:val="false"/>
          <w:color w:val="000000"/>
          <w:sz w:val="28"/>
        </w:rPr>
        <w:t>
      Осы тармақтың бірінші бөлігінде көзделген жағдайда лифтіні ауыстыру (жөндеу) бойынша шығыстарды төлеуді көппәтерлі тұрғын үйдің осы кіреберісіндегі пәтерлердің, тұрғын емес үй-жайлардың меншік иелері жүзеге асырады.</w:t>
      </w:r>
    </w:p>
    <w:bookmarkStart w:name="z1582" w:id="305"/>
    <w:p>
      <w:pPr>
        <w:spacing w:after="0"/>
        <w:ind w:left="0"/>
        <w:jc w:val="both"/>
      </w:pPr>
      <w:r>
        <w:rPr>
          <w:rFonts w:ascii="Times New Roman"/>
          <w:b w:val="false"/>
          <w:i w:val="false"/>
          <w:color w:val="000000"/>
          <w:sz w:val="28"/>
        </w:rPr>
        <w:t>
      6-2. Кондоминиум объектісін басқаруға және кондоминиум объектісінің ортақ мүлкін күтіп-ұстауға арналған шығыстардың ең төмен мөлшері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шығыстардың мөлшерін бекіту туралы шешім қабылдамаған немесе пәтерлердің, тұрғын емес үй-жайлардың меншік иелері бұрын кондоминиум объектісін басқаруға және кондоминиум объектісінің ортақ мүлкін күтіп-ұстауға арналған шығыстар мөлшерін жергілікті өкілді орган белгілеген кондоминиум объектісін басқаруға және кондоминиум объектісінің ортақ мүлкін күтіп-ұстауға арналған шығыстардың ең төмен мөлшерінен төмен етіп бекіту туралы шешім қабылдаған көппәтерлі тұрғын үйлерде қолданылады.</w:t>
      </w:r>
    </w:p>
    <w:bookmarkEnd w:id="305"/>
    <w:bookmarkStart w:name="z997" w:id="306"/>
    <w:p>
      <w:pPr>
        <w:spacing w:after="0"/>
        <w:ind w:left="0"/>
        <w:jc w:val="both"/>
      </w:pPr>
      <w:r>
        <w:rPr>
          <w:rFonts w:ascii="Times New Roman"/>
          <w:b w:val="false"/>
          <w:i w:val="false"/>
          <w:color w:val="000000"/>
          <w:sz w:val="28"/>
        </w:rPr>
        <w:t>
      7. Тегі, аты, әкесінің аты (егер ол жеке басты куәландыратын құжатта көрсетілсе), пәтерлердің, тұрғын емес үй-жайлардың нөмірлері көрсетіле отырып, дауыс берген пәтерлер, тұрғын емес үй-жайлар меншік иелерінің тізімі жиналыс хаттамасының ажырамас бөлігі болып табылады, тігіледі және нөмірленеді.</w:t>
      </w:r>
    </w:p>
    <w:bookmarkEnd w:id="306"/>
    <w:bookmarkStart w:name="z998" w:id="307"/>
    <w:p>
      <w:pPr>
        <w:spacing w:after="0"/>
        <w:ind w:left="0"/>
        <w:jc w:val="both"/>
      </w:pPr>
      <w:r>
        <w:rPr>
          <w:rFonts w:ascii="Times New Roman"/>
          <w:b w:val="false"/>
          <w:i w:val="false"/>
          <w:color w:val="000000"/>
          <w:sz w:val="28"/>
        </w:rPr>
        <w:t xml:space="preserve">
      8. Жиналыс хаттамасында мыналар көрсетіледі: </w:t>
      </w:r>
    </w:p>
    <w:bookmarkEnd w:id="307"/>
    <w:p>
      <w:pPr>
        <w:spacing w:after="0"/>
        <w:ind w:left="0"/>
        <w:jc w:val="both"/>
      </w:pPr>
      <w:r>
        <w:rPr>
          <w:rFonts w:ascii="Times New Roman"/>
          <w:b w:val="false"/>
          <w:i w:val="false"/>
          <w:color w:val="000000"/>
          <w:sz w:val="28"/>
        </w:rPr>
        <w:t xml:space="preserve">
      1) көппәтерлі тұрғын үйдің орналасқан жері; </w:t>
      </w:r>
    </w:p>
    <w:p>
      <w:pPr>
        <w:spacing w:after="0"/>
        <w:ind w:left="0"/>
        <w:jc w:val="both"/>
      </w:pPr>
      <w:r>
        <w:rPr>
          <w:rFonts w:ascii="Times New Roman"/>
          <w:b w:val="false"/>
          <w:i w:val="false"/>
          <w:color w:val="000000"/>
          <w:sz w:val="28"/>
        </w:rPr>
        <w:t xml:space="preserve">
      2) дауыс беруге шығарылған мәселелер; </w:t>
      </w:r>
    </w:p>
    <w:p>
      <w:pPr>
        <w:spacing w:after="0"/>
        <w:ind w:left="0"/>
        <w:jc w:val="both"/>
      </w:pPr>
      <w:r>
        <w:rPr>
          <w:rFonts w:ascii="Times New Roman"/>
          <w:b w:val="false"/>
          <w:i w:val="false"/>
          <w:color w:val="000000"/>
          <w:sz w:val="28"/>
        </w:rPr>
        <w:t xml:space="preserve">
      3) жиналыстың өткізілетін күні, нысаны, уақыты (дауыс беру мерзімдері); </w:t>
      </w:r>
    </w:p>
    <w:p>
      <w:pPr>
        <w:spacing w:after="0"/>
        <w:ind w:left="0"/>
        <w:jc w:val="both"/>
      </w:pPr>
      <w:r>
        <w:rPr>
          <w:rFonts w:ascii="Times New Roman"/>
          <w:b w:val="false"/>
          <w:i w:val="false"/>
          <w:color w:val="000000"/>
          <w:sz w:val="28"/>
        </w:rPr>
        <w:t>
      4) пәтерлер, тұрғын емес үй-жайлар меншік иелерінің жалпы саны;</w:t>
      </w:r>
    </w:p>
    <w:p>
      <w:pPr>
        <w:spacing w:after="0"/>
        <w:ind w:left="0"/>
        <w:jc w:val="both"/>
      </w:pPr>
      <w:r>
        <w:rPr>
          <w:rFonts w:ascii="Times New Roman"/>
          <w:b w:val="false"/>
          <w:i w:val="false"/>
          <w:color w:val="000000"/>
          <w:sz w:val="28"/>
        </w:rPr>
        <w:t>
      5) тегі, аты, әкесінің аты (егер ол жеке басты куәландыратын құжатта көрсетілсе), пәтерлердің, тұрғын емес үй-жайлардың нөмірлері көрсетіле отырып, жиналысқа қатысып отырған пәтерлер, тұрғын емес үй-жайлар меншік иелерінің саны;</w:t>
      </w:r>
    </w:p>
    <w:p>
      <w:pPr>
        <w:spacing w:after="0"/>
        <w:ind w:left="0"/>
        <w:jc w:val="both"/>
      </w:pPr>
      <w:r>
        <w:rPr>
          <w:rFonts w:ascii="Times New Roman"/>
          <w:b w:val="false"/>
          <w:i w:val="false"/>
          <w:color w:val="000000"/>
          <w:sz w:val="28"/>
        </w:rPr>
        <w:t>
      6) шақырылған адамдардың (болған жағдайда)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7) жиналыс төрағасының, хатшысының, үй кеңесі мүшелерінің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8) дауыс беру нысаны мен қорытындысы; </w:t>
      </w:r>
    </w:p>
    <w:p>
      <w:pPr>
        <w:spacing w:after="0"/>
        <w:ind w:left="0"/>
        <w:jc w:val="both"/>
      </w:pPr>
      <w:r>
        <w:rPr>
          <w:rFonts w:ascii="Times New Roman"/>
          <w:b w:val="false"/>
          <w:i w:val="false"/>
          <w:color w:val="000000"/>
          <w:sz w:val="28"/>
        </w:rPr>
        <w:t>
      9) жиналыста қабылданған шешім;</w:t>
      </w:r>
    </w:p>
    <w:p>
      <w:pPr>
        <w:spacing w:after="0"/>
        <w:ind w:left="0"/>
        <w:jc w:val="both"/>
      </w:pPr>
      <w:r>
        <w:rPr>
          <w:rFonts w:ascii="Times New Roman"/>
          <w:b w:val="false"/>
          <w:i w:val="false"/>
          <w:color w:val="000000"/>
          <w:sz w:val="28"/>
        </w:rPr>
        <w:t>
      10) жиналыс хаттамасына қосымша.</w:t>
      </w:r>
    </w:p>
    <w:bookmarkStart w:name="z999" w:id="308"/>
    <w:p>
      <w:pPr>
        <w:spacing w:after="0"/>
        <w:ind w:left="0"/>
        <w:jc w:val="both"/>
      </w:pPr>
      <w:r>
        <w:rPr>
          <w:rFonts w:ascii="Times New Roman"/>
          <w:b w:val="false"/>
          <w:i w:val="false"/>
          <w:color w:val="000000"/>
          <w:sz w:val="28"/>
        </w:rPr>
        <w:t>
      9. Жиналыс хаттамасына жиналыстың төрағасы, хатшысы, үй кеңесінің мүшелері қол қояды.</w:t>
      </w:r>
    </w:p>
    <w:bookmarkEnd w:id="308"/>
    <w:bookmarkStart w:name="z1000" w:id="309"/>
    <w:p>
      <w:pPr>
        <w:spacing w:after="0"/>
        <w:ind w:left="0"/>
        <w:jc w:val="both"/>
      </w:pPr>
      <w:r>
        <w:rPr>
          <w:rFonts w:ascii="Times New Roman"/>
          <w:b w:val="false"/>
          <w:i w:val="false"/>
          <w:color w:val="000000"/>
          <w:sz w:val="28"/>
        </w:rPr>
        <w:t>
      10. Жиналыс жылына бір реттен сиретпей өткізіледі. Жиналыс үй кеңесінің не мүліктің меншік иелері бірлестігі төрағасының не жай серіктестіктің сенім білдірілген адамының бастамасы бойынша не ревизиялық комиссияның (ревизордың)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 немесе жазбаша сұрау жүргізу белгіленеді.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қабылдауға құқылы.</w:t>
      </w:r>
    </w:p>
    <w:bookmarkEnd w:id="309"/>
    <w:bookmarkStart w:name="z1001" w:id="310"/>
    <w:p>
      <w:pPr>
        <w:spacing w:after="0"/>
        <w:ind w:left="0"/>
        <w:jc w:val="both"/>
      </w:pPr>
      <w:r>
        <w:rPr>
          <w:rFonts w:ascii="Times New Roman"/>
          <w:b w:val="false"/>
          <w:i w:val="false"/>
          <w:color w:val="000000"/>
          <w:sz w:val="28"/>
        </w:rPr>
        <w:t>
      11. Пәтер, тұрғын емес үй-жай меншік иесінің дауыс беруі пәтердің, тұрғын емес үй-жайдың меншік иесі міндетті түрде сәйкестендіріле отырып, тұрғын үй қатынастары және тұрғын үй-коммуналдық шаруашылық саласындағы ақпараттандыру объектілері, ұялы байланыстың абоненттік құрылғысы арқылы және Қазақстан Республикасының заңнамасында тыйым салынбаған өзге де тәсілдер пайдаланылып жүзеге асырылуы мүмкін.</w:t>
      </w:r>
    </w:p>
    <w:bookmarkEnd w:id="310"/>
    <w:p>
      <w:pPr>
        <w:spacing w:after="0"/>
        <w:ind w:left="0"/>
        <w:jc w:val="both"/>
      </w:pPr>
      <w:r>
        <w:rPr>
          <w:rFonts w:ascii="Times New Roman"/>
          <w:b w:val="false"/>
          <w:i w:val="false"/>
          <w:color w:val="000000"/>
          <w:sz w:val="28"/>
        </w:rPr>
        <w:t>
      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p>
      <w:pPr>
        <w:spacing w:after="0"/>
        <w:ind w:left="0"/>
        <w:jc w:val="both"/>
      </w:pPr>
      <w:r>
        <w:rPr>
          <w:rFonts w:ascii="Times New Roman"/>
          <w:b w:val="false"/>
          <w:i w:val="false"/>
          <w:color w:val="000000"/>
          <w:sz w:val="28"/>
        </w:rPr>
        <w:t>
      Дауыс беру қорытындысын шығару кезінде келу тәртібімен өткізілетін жиналыста және тұрғын үй қатынастары және тұрғын үй-коммуналдық шаруашылық саласындағы ақпараттандыру объектісі арқылы, жазбаша сұрау жүргізу жолымен және тұрғын үй қатынастары және тұрғын үй-коммуналдық шаруашылық саласындағы ақпараттандыру объектісі арқылы пәтерлер, тұрғын емес үй-жайлар меншік иелері берген дауыстар есепке алынады.</w:t>
      </w:r>
    </w:p>
    <w:bookmarkStart w:name="z1002" w:id="311"/>
    <w:p>
      <w:pPr>
        <w:spacing w:after="0"/>
        <w:ind w:left="0"/>
        <w:jc w:val="both"/>
      </w:pPr>
      <w:r>
        <w:rPr>
          <w:rFonts w:ascii="Times New Roman"/>
          <w:b w:val="false"/>
          <w:i w:val="false"/>
          <w:color w:val="000000"/>
          <w:sz w:val="28"/>
        </w:rPr>
        <w:t xml:space="preserve">
      12. Жиналыста қабылданған, хаттамамен ресімделген шешімдер сотта, өзге де мемлекеттік органдар мен ұйымдарда даулы және өзге де мәселелерді қараған кезде пәтерлер, тұрғын емес үй-жайлар меншік иелерінің еркін білдіруі түріндегі құжат болып табылады, сондай-ақ тұрғын үй көмегін есептеу үшін негіз болады. </w:t>
      </w:r>
    </w:p>
    <w:bookmarkEnd w:id="311"/>
    <w:bookmarkStart w:name="z1583" w:id="312"/>
    <w:p>
      <w:pPr>
        <w:spacing w:after="0"/>
        <w:ind w:left="0"/>
        <w:jc w:val="both"/>
      </w:pPr>
      <w:r>
        <w:rPr>
          <w:rFonts w:ascii="Times New Roman"/>
          <w:b w:val="false"/>
          <w:i w:val="false"/>
          <w:color w:val="000000"/>
          <w:sz w:val="28"/>
        </w:rPr>
        <w:t>
      13. Жиналыс хаттамалары мүліктің меншік иелері бірлестігінің төрағасында немесе жай серіктестіктің сенім білдірілген адамында сақталады. Электрондық құжат қалыптастырылған кезде жиналыс хаттамаларын сақтау "Электрондық құжат және электрондық цифрлық қолтаңба туралы" Қазақстан Республикасының Заңына сәйкес жүргізіледі. Жиналыс хаттамаларының көшірмелері пәтер, тұрғын емес үй-жай меншік иесінің не тұрғын үй инспекциясының талап етуі бойынша бес жұмыс күні ішінде ұсынылады.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42-1-баппен толықтырылды - ҚР 2009.06.08 </w:t>
      </w:r>
      <w:r>
        <w:rPr>
          <w:rFonts w:ascii="Times New Roman"/>
          <w:b w:val="false"/>
          <w:i w:val="false"/>
          <w:color w:val="000000"/>
          <w:sz w:val="28"/>
        </w:rPr>
        <w:t>№ 163-IV</w:t>
      </w:r>
      <w:r>
        <w:rPr>
          <w:rFonts w:ascii="Times New Roman"/>
          <w:b w:val="false"/>
          <w:i w:val="false"/>
          <w:color w:val="ff0000"/>
          <w:sz w:val="28"/>
        </w:rPr>
        <w:t xml:space="preserve">;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42-2-бап. Жазбаша сауалнама жүргізу </w:t>
      </w:r>
    </w:p>
    <w:bookmarkStart w:name="z1003" w:id="313"/>
    <w:p>
      <w:pPr>
        <w:spacing w:after="0"/>
        <w:ind w:left="0"/>
        <w:jc w:val="both"/>
      </w:pPr>
      <w:r>
        <w:rPr>
          <w:rFonts w:ascii="Times New Roman"/>
          <w:b w:val="false"/>
          <w:i w:val="false"/>
          <w:color w:val="000000"/>
          <w:sz w:val="28"/>
        </w:rPr>
        <w:t xml:space="preserve">
      1. Егер бұрын жарияланған келу тәртібімен өткізілетін жиналыс кворум болмағандықтан өтпесе, жиналыс жазбаша сұрау жүргізу арқылы өткізіледі. Жиналыс үй кеңесінің, мүліктің меншік иелері бірлестігі төрағасының, жай серіктестіктің сенім білдірілген адамының бастамасы бойынша не ревизиялық комиссияның (ревизордың) талап етуі бойынша не тұрғын үй инспекциясының бастамасы бойынша не пәтерлер, тұрғын емес үй-жайлар меншік иелерінің кемінде он пайызының талап етуі бойынша өткізіледі. </w:t>
      </w:r>
    </w:p>
    <w:bookmarkEnd w:id="313"/>
    <w:bookmarkStart w:name="z1004" w:id="314"/>
    <w:p>
      <w:pPr>
        <w:spacing w:after="0"/>
        <w:ind w:left="0"/>
        <w:jc w:val="both"/>
      </w:pPr>
      <w:r>
        <w:rPr>
          <w:rFonts w:ascii="Times New Roman"/>
          <w:b w:val="false"/>
          <w:i w:val="false"/>
          <w:color w:val="000000"/>
          <w:sz w:val="28"/>
        </w:rPr>
        <w:t>
      2. Жазбаша сұрау жүргізу арқылы жиналысты ұйымдастыру үшін пәтерлердің, тұрғын емес үй-жайлардың меншік иелері арасынан бастамашы топ айқындалады.</w:t>
      </w:r>
    </w:p>
    <w:bookmarkEnd w:id="314"/>
    <w:bookmarkStart w:name="z1005" w:id="315"/>
    <w:p>
      <w:pPr>
        <w:spacing w:after="0"/>
        <w:ind w:left="0"/>
        <w:jc w:val="both"/>
      </w:pPr>
      <w:r>
        <w:rPr>
          <w:rFonts w:ascii="Times New Roman"/>
          <w:b w:val="false"/>
          <w:i w:val="false"/>
          <w:color w:val="000000"/>
          <w:sz w:val="28"/>
        </w:rPr>
        <w:t>
      3. Жазбаша сұрау жүргізу жиналыс жарияланған күннен бастап екі айдан аспайтын мерзімде жүргізіледі.</w:t>
      </w:r>
    </w:p>
    <w:bookmarkEnd w:id="315"/>
    <w:bookmarkStart w:name="z1006" w:id="316"/>
    <w:p>
      <w:pPr>
        <w:spacing w:after="0"/>
        <w:ind w:left="0"/>
        <w:jc w:val="both"/>
      </w:pPr>
      <w:r>
        <w:rPr>
          <w:rFonts w:ascii="Times New Roman"/>
          <w:b w:val="false"/>
          <w:i w:val="false"/>
          <w:color w:val="000000"/>
          <w:sz w:val="28"/>
        </w:rPr>
        <w:t>
      4. Жазбаша сауалнама парағында көппәтерлі тұрғын үйдің реттік нөмірі, мекенжайы, дауыс беруге шығарылған мәселелер, пәтер, тұрғын емес үй-жай меншік иесінің қол қоюына, үй кеңесі мүшелерінің қол қоюына арналған орын қамтылуға тиіс.</w:t>
      </w:r>
    </w:p>
    <w:bookmarkEnd w:id="316"/>
    <w:bookmarkStart w:name="z1007" w:id="317"/>
    <w:p>
      <w:pPr>
        <w:spacing w:after="0"/>
        <w:ind w:left="0"/>
        <w:jc w:val="both"/>
      </w:pPr>
      <w:r>
        <w:rPr>
          <w:rFonts w:ascii="Times New Roman"/>
          <w:b w:val="false"/>
          <w:i w:val="false"/>
          <w:color w:val="000000"/>
          <w:sz w:val="28"/>
        </w:rPr>
        <w:t>
      5. Жазбаша сауалнама парағы пәтердің, тұрғын емес үй-жайдың әрбір меншік иесіне жазбаша сауалнама жарияланған күннен бастап күнтізбелік жеті күн ішінде қолма-қол не электрондық пошта арқылы жіберіледі.</w:t>
      </w:r>
    </w:p>
    <w:bookmarkEnd w:id="317"/>
    <w:p>
      <w:pPr>
        <w:spacing w:after="0"/>
        <w:ind w:left="0"/>
        <w:jc w:val="both"/>
      </w:pPr>
      <w:r>
        <w:rPr>
          <w:rFonts w:ascii="Times New Roman"/>
          <w:b w:val="false"/>
          <w:i w:val="false"/>
          <w:color w:val="000000"/>
          <w:sz w:val="28"/>
        </w:rPr>
        <w:t>
      Пәтердің, тұрғын емес үй-жайдың меншік иесі жазбаша сауалнама парағында тегін, атын, әкесінің атын (егер ол жеке басты куәландыратын құжатта көрсетілсе), пәтердің, тұрғын емес үй-жайдың нөмірін, дауыс беруге шығарылған мәселелер бойынша пікірін көрсетеді және жазбаша сауалнама парағына қол қояды.</w:t>
      </w:r>
    </w:p>
    <w:bookmarkStart w:name="z1008" w:id="318"/>
    <w:p>
      <w:pPr>
        <w:spacing w:after="0"/>
        <w:ind w:left="0"/>
        <w:jc w:val="both"/>
      </w:pPr>
      <w:r>
        <w:rPr>
          <w:rFonts w:ascii="Times New Roman"/>
          <w:b w:val="false"/>
          <w:i w:val="false"/>
          <w:color w:val="000000"/>
          <w:sz w:val="28"/>
        </w:rPr>
        <w:t>
      6. Үй кеңесі немесе бастамашы топ жазбаша сауалнаманы есепке алу және оның хаттамасын жасау үшін жазбаша сауалнама парақтарын қолма-қол не электрондық пошта арқылы жинауды және қабылдауды жүзеге асырады.</w:t>
      </w:r>
    </w:p>
    <w:bookmarkEnd w:id="318"/>
    <w:bookmarkStart w:name="z1009" w:id="319"/>
    <w:p>
      <w:pPr>
        <w:spacing w:after="0"/>
        <w:ind w:left="0"/>
        <w:jc w:val="both"/>
      </w:pPr>
      <w:r>
        <w:rPr>
          <w:rFonts w:ascii="Times New Roman"/>
          <w:b w:val="false"/>
          <w:i w:val="false"/>
          <w:color w:val="000000"/>
          <w:sz w:val="28"/>
        </w:rPr>
        <w:t>
      7. Жазбаша сұрау жүргізу арқылы дауыс берудің қорытындысын шығару үй кеңесінің мүшелері, пәтерлердің, тұрғын емес үй-жайлардың меншік иелері арасынан құрылған бастамашы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үйдің басқарушысы (олар болған кезде) құрамында алқалы түрде жүзеге асырылады.</w:t>
      </w:r>
    </w:p>
    <w:bookmarkEnd w:id="319"/>
    <w:bookmarkStart w:name="z1010" w:id="320"/>
    <w:p>
      <w:pPr>
        <w:spacing w:after="0"/>
        <w:ind w:left="0"/>
        <w:jc w:val="both"/>
      </w:pPr>
      <w:r>
        <w:rPr>
          <w:rFonts w:ascii="Times New Roman"/>
          <w:b w:val="false"/>
          <w:i w:val="false"/>
          <w:color w:val="000000"/>
          <w:sz w:val="28"/>
        </w:rPr>
        <w:t xml:space="preserve">
      8. Жазбаша сауалнама арқылы дауыс беру қорытындылары хаттамамен ресімделеді. Осы Заңның </w:t>
      </w:r>
      <w:r>
        <w:rPr>
          <w:rFonts w:ascii="Times New Roman"/>
          <w:b w:val="false"/>
          <w:i w:val="false"/>
          <w:color w:val="000000"/>
          <w:sz w:val="28"/>
        </w:rPr>
        <w:t>42-1-бабы</w:t>
      </w:r>
      <w:r>
        <w:rPr>
          <w:rFonts w:ascii="Times New Roman"/>
          <w:b w:val="false"/>
          <w:i w:val="false"/>
          <w:color w:val="000000"/>
          <w:sz w:val="28"/>
        </w:rPr>
        <w:t xml:space="preserve"> 5-тармағының талаптары ескеріле отырып, шешім қабылданды деп есептеледі.</w:t>
      </w:r>
    </w:p>
    <w:bookmarkEnd w:id="320"/>
    <w:p>
      <w:pPr>
        <w:spacing w:after="0"/>
        <w:ind w:left="0"/>
        <w:jc w:val="both"/>
      </w:pPr>
      <w:r>
        <w:rPr>
          <w:rFonts w:ascii="Times New Roman"/>
          <w:b w:val="false"/>
          <w:i w:val="false"/>
          <w:color w:val="000000"/>
          <w:sz w:val="28"/>
        </w:rPr>
        <w:t>
      Жазбаша сауалнама парақтары жиналыс хаттамасының ажырамас бөлігі болып табылады, тігіледі және нөмірленеді.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42-2-баппен толықтырылды - ҚР 2009.06.08 </w:t>
      </w:r>
      <w:r>
        <w:rPr>
          <w:rFonts w:ascii="Times New Roman"/>
          <w:b w:val="false"/>
          <w:i w:val="false"/>
          <w:color w:val="000000"/>
          <w:sz w:val="28"/>
        </w:rPr>
        <w:t>№ 163-IV</w:t>
      </w:r>
      <w:r>
        <w:rPr>
          <w:rFonts w:ascii="Times New Roman"/>
          <w:b w:val="false"/>
          <w:i w:val="false"/>
          <w:color w:val="ff0000"/>
          <w:sz w:val="28"/>
        </w:rPr>
        <w:t xml:space="preserve">;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Үй кеңесі</w:t>
      </w:r>
    </w:p>
    <w:bookmarkStart w:name="z1012" w:id="321"/>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 </w:t>
      </w:r>
    </w:p>
    <w:bookmarkEnd w:id="321"/>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ревизиялық комиссия мүшелері (ревизор) үй кеңесінің мүшелері болып сайлана алмайды.</w:t>
      </w:r>
    </w:p>
    <w:bookmarkStart w:name="z1013" w:id="322"/>
    <w:p>
      <w:pPr>
        <w:spacing w:after="0"/>
        <w:ind w:left="0"/>
        <w:jc w:val="both"/>
      </w:pPr>
      <w:r>
        <w:rPr>
          <w:rFonts w:ascii="Times New Roman"/>
          <w:b w:val="false"/>
          <w:i w:val="false"/>
          <w:color w:val="000000"/>
          <w:sz w:val="28"/>
        </w:rPr>
        <w:t xml:space="preserve">
      2.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 </w:t>
      </w:r>
    </w:p>
    <w:bookmarkEnd w:id="322"/>
    <w:bookmarkStart w:name="z1014" w:id="323"/>
    <w:p>
      <w:pPr>
        <w:spacing w:after="0"/>
        <w:ind w:left="0"/>
        <w:jc w:val="both"/>
      </w:pPr>
      <w:r>
        <w:rPr>
          <w:rFonts w:ascii="Times New Roman"/>
          <w:b w:val="false"/>
          <w:i w:val="false"/>
          <w:color w:val="000000"/>
          <w:sz w:val="28"/>
        </w:rPr>
        <w:t>
      3. Үй кеңесі мынадай функцияларды:</w:t>
      </w:r>
    </w:p>
    <w:bookmarkEnd w:id="323"/>
    <w:p>
      <w:pPr>
        <w:spacing w:after="0"/>
        <w:ind w:left="0"/>
        <w:jc w:val="both"/>
      </w:pPr>
      <w:r>
        <w:rPr>
          <w:rFonts w:ascii="Times New Roman"/>
          <w:b w:val="false"/>
          <w:i w:val="false"/>
          <w:color w:val="000000"/>
          <w:sz w:val="28"/>
        </w:rPr>
        <w:t>
      1) жиналыс мұндай өкілеттіктерді үй кеңесіне берген жағдайда кондоминиум объектісін басқару нысанын таңдауды және ауыстыруды;</w:t>
      </w:r>
    </w:p>
    <w:p>
      <w:pPr>
        <w:spacing w:after="0"/>
        <w:ind w:left="0"/>
        <w:jc w:val="both"/>
      </w:pPr>
      <w:r>
        <w:rPr>
          <w:rFonts w:ascii="Times New Roman"/>
          <w:b w:val="false"/>
          <w:i w:val="false"/>
          <w:color w:val="000000"/>
          <w:sz w:val="28"/>
        </w:rPr>
        <w:t>
      2) жиналыс мұндай өкілеттікті үй кеңесіне берген жағдайда көппәтерлі тұрғын үйді басқарушыны немесе басқарушы компанияны таңдау туралы шешім қабылдауды;</w:t>
      </w:r>
    </w:p>
    <w:p>
      <w:pPr>
        <w:spacing w:after="0"/>
        <w:ind w:left="0"/>
        <w:jc w:val="both"/>
      </w:pPr>
      <w:r>
        <w:rPr>
          <w:rFonts w:ascii="Times New Roman"/>
          <w:b w:val="false"/>
          <w:i w:val="false"/>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w:t>
      </w:r>
    </w:p>
    <w:p>
      <w:pPr>
        <w:spacing w:after="0"/>
        <w:ind w:left="0"/>
        <w:jc w:val="both"/>
      </w:pPr>
      <w:r>
        <w:rPr>
          <w:rFonts w:ascii="Times New Roman"/>
          <w:b w:val="false"/>
          <w:i w:val="false"/>
          <w:color w:val="000000"/>
          <w:sz w:val="28"/>
        </w:rPr>
        <w:t>
      4) егер осы Заңда өзгеше көзделмесе, кондоминиум объектісін басқаруға және кондоминиум объектісінің ортақ мүлкін күтіп-ұстауға арналған шығыстардың жылдық сметасының жобаларын, кондоминиум объектісін басқару және кондоминиум объектісінің ортақ мүлкін күтіп-ұстау жөніндегі ай сайынғы және жылдық есептерді қарауды және шығыстардың жылдық сметасының жобасын жиналыстың бекітуіне беруді;</w:t>
      </w:r>
    </w:p>
    <w:p>
      <w:pPr>
        <w:spacing w:after="0"/>
        <w:ind w:left="0"/>
        <w:jc w:val="both"/>
      </w:pPr>
      <w:r>
        <w:rPr>
          <w:rFonts w:ascii="Times New Roman"/>
          <w:b w:val="false"/>
          <w:i w:val="false"/>
          <w:color w:val="000000"/>
          <w:sz w:val="28"/>
        </w:rPr>
        <w:t>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коммуналдық көрсетілетін қызметтердің сапасын және пәтерлердің, тұрғын емес үй-жайлардың меншік иелеріне дейін олардың үзіліссіз берілуін;</w:t>
      </w:r>
    </w:p>
    <w:p>
      <w:pPr>
        <w:spacing w:after="0"/>
        <w:ind w:left="0"/>
        <w:jc w:val="both"/>
      </w:pPr>
      <w:r>
        <w:rPr>
          <w:rFonts w:ascii="Times New Roman"/>
          <w:b w:val="false"/>
          <w:i w:val="false"/>
          <w:color w:val="000000"/>
          <w:sz w:val="28"/>
        </w:rPr>
        <w:t>
      сервистік қызмет субъектілерімен жасалған шарттар талаптарының орындалуын мониторингтеуді;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84" w:id="324"/>
    <w:p>
      <w:pPr>
        <w:spacing w:after="0"/>
        <w:ind w:left="0"/>
        <w:jc w:val="both"/>
      </w:pPr>
      <w:r>
        <w:rPr>
          <w:rFonts w:ascii="Times New Roman"/>
          <w:b w:val="false"/>
          <w:i w:val="false"/>
          <w:color w:val="000000"/>
          <w:sz w:val="28"/>
        </w:rPr>
        <w:t>
      7-1) жиналыс мұндай өкілеттікті үй кеңесіне берген жағдайда сервистік қызмет субъектілерін таңдау туралы шешім қабылдауды;</w:t>
      </w:r>
    </w:p>
    <w:bookmarkEnd w:id="324"/>
    <w:bookmarkStart w:name="z1585" w:id="325"/>
    <w:p>
      <w:pPr>
        <w:spacing w:after="0"/>
        <w:ind w:left="0"/>
        <w:jc w:val="both"/>
      </w:pPr>
      <w:r>
        <w:rPr>
          <w:rFonts w:ascii="Times New Roman"/>
          <w:b w:val="false"/>
          <w:i w:val="false"/>
          <w:color w:val="000000"/>
          <w:sz w:val="28"/>
        </w:rPr>
        <w:t>
      7-2) жиналыс мұндай өкілеттікті үй кеңесіне берген жағдайда, пәтердің, тұрғын емес үй-жайдың меншік иесіне немесе үшінші тұлғаларға кондоминиум объектісі ортақ мүлкінің бір бөлігін мүліктік жалдауға (жалға алуға) беру туралы шешім қабылдауды;</w:t>
      </w:r>
    </w:p>
    <w:bookmarkEnd w:id="325"/>
    <w:bookmarkStart w:name="z1586" w:id="326"/>
    <w:p>
      <w:pPr>
        <w:spacing w:after="0"/>
        <w:ind w:left="0"/>
        <w:jc w:val="both"/>
      </w:pPr>
      <w:r>
        <w:rPr>
          <w:rFonts w:ascii="Times New Roman"/>
          <w:b w:val="false"/>
          <w:i w:val="false"/>
          <w:color w:val="000000"/>
          <w:sz w:val="28"/>
        </w:rPr>
        <w:t>
      7-3) жиналыс мұндай өкілеттікті үй кеңесіне берген жағдайда, тұрғын үй қатынастары және тұрғын үй-коммуналдық шаруашылық саласындағы ақпараттандыру объектісін таңдау туралы шешім қабылдауды;</w:t>
      </w:r>
    </w:p>
    <w:bookmarkEnd w:id="326"/>
    <w:bookmarkStart w:name="z1587" w:id="327"/>
    <w:p>
      <w:pPr>
        <w:spacing w:after="0"/>
        <w:ind w:left="0"/>
        <w:jc w:val="both"/>
      </w:pPr>
      <w:r>
        <w:rPr>
          <w:rFonts w:ascii="Times New Roman"/>
          <w:b w:val="false"/>
          <w:i w:val="false"/>
          <w:color w:val="000000"/>
          <w:sz w:val="28"/>
        </w:rPr>
        <w:t>
      8) ағымдағы және жинақ шоттарындағы ақшаның жұмсалуын мониторингтеуді;</w:t>
      </w:r>
    </w:p>
    <w:bookmarkEnd w:id="327"/>
    <w:bookmarkStart w:name="z1588" w:id="328"/>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End w:id="328"/>
    <w:p>
      <w:pPr>
        <w:spacing w:after="0"/>
        <w:ind w:left="0"/>
        <w:jc w:val="both"/>
      </w:pPr>
      <w:r>
        <w:rPr>
          <w:rFonts w:ascii="Times New Roman"/>
          <w:b w:val="false"/>
          <w:i w:val="false"/>
          <w:color w:val="000000"/>
          <w:sz w:val="28"/>
        </w:rPr>
        <w:t>
      Үй кеңесі кондоминиум объектісін басқару жөніндегі функцияларды көппәтерлі тұрғын үйді басқарушыға немесе басқарушы компанияға берген жағдайда, осы тармақтың бірінші бөлігінің 5) және 6) тармақшаларында айқындалған функцияларды орындау көппәтерлі тұрғын үйді басқарушыға немесе басқарушы компанияға жүктеледі.</w:t>
      </w:r>
    </w:p>
    <w:bookmarkStart w:name="z1015" w:id="329"/>
    <w:p>
      <w:pPr>
        <w:spacing w:after="0"/>
        <w:ind w:left="0"/>
        <w:jc w:val="both"/>
      </w:pPr>
      <w:r>
        <w:rPr>
          <w:rFonts w:ascii="Times New Roman"/>
          <w:b w:val="false"/>
          <w:i w:val="false"/>
          <w:color w:val="000000"/>
          <w:sz w:val="28"/>
        </w:rPr>
        <w:t xml:space="preserve">
      4.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(ревизор) болып сайлана алмайды. </w:t>
      </w:r>
    </w:p>
    <w:bookmarkEnd w:id="329"/>
    <w:bookmarkStart w:name="z1016" w:id="330"/>
    <w:p>
      <w:pPr>
        <w:spacing w:after="0"/>
        <w:ind w:left="0"/>
        <w:jc w:val="both"/>
      </w:pPr>
      <w:r>
        <w:rPr>
          <w:rFonts w:ascii="Times New Roman"/>
          <w:b w:val="false"/>
          <w:i w:val="false"/>
          <w:color w:val="000000"/>
          <w:sz w:val="28"/>
        </w:rPr>
        <w:t>
      5. Үй кеңесінің өз құзыретіне кіретін мәселелер бойынша шешімі үй кеңесі мүшелерінің қарапайым көпшілік даусымен қабылданады, үй кеңесінің мүшелері қол қоятын хаттамамен ресімделеді. Үй кеңесінің шешімі мүліктің меншік иелері бірлестігі төрағасының, жай серіктестіктің сенім білдірілген адамының, көппәтерлі тұрғын үйді басқарушының немесе басқарушы компанияның, пәтерлер, тұрғын емес үй-жайлар, орынтұрақ орындары, қоймалар меншік иелерінің орындауы үшін міндетті болып табылады.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Мүліктің меншік иелері бірлестігі </w:t>
      </w:r>
    </w:p>
    <w:bookmarkStart w:name="z1017" w:id="331"/>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мүліктің меншік иелері бірлестігін құрады.</w:t>
      </w:r>
    </w:p>
    <w:bookmarkEnd w:id="331"/>
    <w:bookmarkStart w:name="z1018" w:id="332"/>
    <w:p>
      <w:pPr>
        <w:spacing w:after="0"/>
        <w:ind w:left="0"/>
        <w:jc w:val="both"/>
      </w:pPr>
      <w:r>
        <w:rPr>
          <w:rFonts w:ascii="Times New Roman"/>
          <w:b w:val="false"/>
          <w:i w:val="false"/>
          <w:color w:val="000000"/>
          <w:sz w:val="28"/>
        </w:rPr>
        <w:t>
      2. Біртұтас іргетаста орналасқан не үйге ортақ біртұтас инженерлік жүйелері немесе көппәтерлі тұрғын үй тұрған бөлінбейтін біртұтас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мүліктің меншік иелерінің бір бірлестігін құрады.</w:t>
      </w:r>
    </w:p>
    <w:bookmarkEnd w:id="332"/>
    <w:bookmarkStart w:name="z1019" w:id="333"/>
    <w:p>
      <w:pPr>
        <w:spacing w:after="0"/>
        <w:ind w:left="0"/>
        <w:jc w:val="both"/>
      </w:pPr>
      <w:r>
        <w:rPr>
          <w:rFonts w:ascii="Times New Roman"/>
          <w:b w:val="false"/>
          <w:i w:val="false"/>
          <w:color w:val="000000"/>
          <w:sz w:val="28"/>
        </w:rPr>
        <w:t>
      3. Мүліктің меншік иелері бірлестігі пәтерлердің, тұрғын емес үй-жайлардың екі немесе одан да көп меншік иесінен тұрады.</w:t>
      </w:r>
    </w:p>
    <w:bookmarkEnd w:id="333"/>
    <w:bookmarkStart w:name="z1020" w:id="334"/>
    <w:p>
      <w:pPr>
        <w:spacing w:after="0"/>
        <w:ind w:left="0"/>
        <w:jc w:val="both"/>
      </w:pPr>
      <w:r>
        <w:rPr>
          <w:rFonts w:ascii="Times New Roman"/>
          <w:b w:val="false"/>
          <w:i w:val="false"/>
          <w:color w:val="000000"/>
          <w:sz w:val="28"/>
        </w:rPr>
        <w:t>
      4. Мүліктің меншік иелері бірлестігінің төрағасы жиналыста пәтерлердің, тұрғын емес үй-жайлардың меншік иелері арасынан бір жыл мерзімге сайланады. Пәтердің, тұрғын емес үй-жайдың меншік иесімен тұрақты тұратын пәтер, тұрғын емес үй-жай меншік иесінің отбасы мүшелері (жұбайы (зайыбы), ерлі-зайыптылардың ортақ немесе біреуінің балалары (оның ішінде асырап алған балалары), ата-анасы және жұбайының (зайыбының) ата-анасы) мүліктің меншік иелері бірлестігінің төрағасы болып сайлана алады.</w:t>
      </w:r>
    </w:p>
    <w:bookmarkEnd w:id="334"/>
    <w:bookmarkStart w:name="z1021" w:id="335"/>
    <w:p>
      <w:pPr>
        <w:spacing w:after="0"/>
        <w:ind w:left="0"/>
        <w:jc w:val="both"/>
      </w:pPr>
      <w:r>
        <w:rPr>
          <w:rFonts w:ascii="Times New Roman"/>
          <w:b w:val="false"/>
          <w:i w:val="false"/>
          <w:color w:val="000000"/>
          <w:sz w:val="28"/>
        </w:rPr>
        <w:t>
      5. Мүліктің меншік иелері бірлестігінің төрағасы барлық сотта, мемлекеттік орган мен ұйымда мүліктің меншік иелері бірлестігінің атынан сенімхатсыз өкілдік етуге құқылы.</w:t>
      </w:r>
    </w:p>
    <w:bookmarkEnd w:id="335"/>
    <w:bookmarkStart w:name="z1022" w:id="336"/>
    <w:p>
      <w:pPr>
        <w:spacing w:after="0"/>
        <w:ind w:left="0"/>
        <w:jc w:val="both"/>
      </w:pPr>
      <w:r>
        <w:rPr>
          <w:rFonts w:ascii="Times New Roman"/>
          <w:b w:val="false"/>
          <w:i w:val="false"/>
          <w:color w:val="000000"/>
          <w:sz w:val="28"/>
        </w:rPr>
        <w:t>
      6. Мүліктің меншік иелері бірлестігінің төрағасы көппәтерлі тұрғын үйдің жобалау құжаттамасы (сметалық бөлімінсіз), атқарушы техникалық құжаттама, қосымшаларымен бірге объектіні пайдалануға қабылдау актісі, көппәтерлі тұрғын үйді пайдалану жөніндегі нұсқаулықтар және оның технологиялық жабдығының паспорты (түпнұсқалары), көппәтерлі тұрғын үйге қаржылық және техникалық құжаттама мен кондоминиум объектісінің ортақ мүлкін пайдалануға және күтіп-ұстауға байланысты өзге де құжаттар көшірмелерінің, мөрдің (ол болған кезде), кондоминиум объектісі ортақ мүлкінің құрамына кіретін үй-жайлар кілттерінің, кондоминиум объектісі ортақ мүлкінің құрамына кіретін жабдыққа қол жеткізудің электрондық кодтарының және көппәтерлі тұрғын үйді пайдалану үшін қажетті өзге де техникалық құралдар мен жабдықтардың сақталуын қамтамасыз етуге міндетті.</w:t>
      </w:r>
    </w:p>
    <w:bookmarkEnd w:id="336"/>
    <w:bookmarkStart w:name="z1023" w:id="337"/>
    <w:p>
      <w:pPr>
        <w:spacing w:after="0"/>
        <w:ind w:left="0"/>
        <w:jc w:val="both"/>
      </w:pPr>
      <w:r>
        <w:rPr>
          <w:rFonts w:ascii="Times New Roman"/>
          <w:b w:val="false"/>
          <w:i w:val="false"/>
          <w:color w:val="000000"/>
          <w:sz w:val="28"/>
        </w:rPr>
        <w:t>
      7. Мүліктің меншік иелері бірлестігінің төрағасы мынадай функцияларды:</w:t>
      </w:r>
    </w:p>
    <w:bookmarkEnd w:id="337"/>
    <w:p>
      <w:pPr>
        <w:spacing w:after="0"/>
        <w:ind w:left="0"/>
        <w:jc w:val="both"/>
      </w:pPr>
      <w:r>
        <w:rPr>
          <w:rFonts w:ascii="Times New Roman"/>
          <w:b w:val="false"/>
          <w:i w:val="false"/>
          <w:color w:val="000000"/>
          <w:sz w:val="28"/>
        </w:rPr>
        <w:t>
      1) мүліктің меншік иелері бірлестігін әділет органдарында мемлекеттік тіркеуді;</w:t>
      </w:r>
    </w:p>
    <w:p>
      <w:pPr>
        <w:spacing w:after="0"/>
        <w:ind w:left="0"/>
        <w:jc w:val="both"/>
      </w:pPr>
      <w:r>
        <w:rPr>
          <w:rFonts w:ascii="Times New Roman"/>
          <w:b w:val="false"/>
          <w:i w:val="false"/>
          <w:color w:val="000000"/>
          <w:sz w:val="28"/>
        </w:rPr>
        <w:t>
      2) пәтерлер, тұрғын емес үй-жайлар, орынтұрақ орындары, қоймалар меншік иелерінің тізімін қалыптастыруды;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p>
      <w:pPr>
        <w:spacing w:after="0"/>
        <w:ind w:left="0"/>
        <w:jc w:val="both"/>
      </w:pPr>
      <w:r>
        <w:rPr>
          <w:rFonts w:ascii="Times New Roman"/>
          <w:b w:val="false"/>
          <w:i w:val="false"/>
          <w:color w:val="000000"/>
          <w:sz w:val="28"/>
        </w:rPr>
        <w:t>
      5)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6) үй кеңесінің шешімі бойынша сервистік қызмет субъектілерімен қызметтер көрсету туралы шарттарды жасасуды және орындауды;</w:t>
      </w:r>
    </w:p>
    <w:p>
      <w:pPr>
        <w:spacing w:after="0"/>
        <w:ind w:left="0"/>
        <w:jc w:val="both"/>
      </w:pPr>
      <w:r>
        <w:rPr>
          <w:rFonts w:ascii="Times New Roman"/>
          <w:b w:val="false"/>
          <w:i w:val="false"/>
          <w:color w:val="000000"/>
          <w:sz w:val="28"/>
        </w:rPr>
        <w:t>
      7)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bookmarkStart w:name="z1589" w:id="338"/>
    <w:p>
      <w:pPr>
        <w:spacing w:after="0"/>
        <w:ind w:left="0"/>
        <w:jc w:val="both"/>
      </w:pPr>
      <w:r>
        <w:rPr>
          <w:rFonts w:ascii="Times New Roman"/>
          <w:b w:val="false"/>
          <w:i w:val="false"/>
          <w:color w:val="000000"/>
          <w:sz w:val="28"/>
        </w:rPr>
        <w:t>
      8)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bookmarkEnd w:id="338"/>
    <w:bookmarkStart w:name="z1590" w:id="339"/>
    <w:p>
      <w:pPr>
        <w:spacing w:after="0"/>
        <w:ind w:left="0"/>
        <w:jc w:val="both"/>
      </w:pPr>
      <w:r>
        <w:rPr>
          <w:rFonts w:ascii="Times New Roman"/>
          <w:b w:val="false"/>
          <w:i w:val="false"/>
          <w:color w:val="000000"/>
          <w:sz w:val="28"/>
        </w:rPr>
        <w:t>
      9)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bookmarkEnd w:id="339"/>
    <w:bookmarkStart w:name="z1591" w:id="340"/>
    <w:p>
      <w:pPr>
        <w:spacing w:after="0"/>
        <w:ind w:left="0"/>
        <w:jc w:val="both"/>
      </w:pPr>
      <w:r>
        <w:rPr>
          <w:rFonts w:ascii="Times New Roman"/>
          <w:b w:val="false"/>
          <w:i w:val="false"/>
          <w:color w:val="000000"/>
          <w:sz w:val="28"/>
        </w:rPr>
        <w:t>
      9-1)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ұсынуды;</w:t>
      </w:r>
    </w:p>
    <w:bookmarkEnd w:id="340"/>
    <w:bookmarkStart w:name="z1592" w:id="341"/>
    <w:p>
      <w:pPr>
        <w:spacing w:after="0"/>
        <w:ind w:left="0"/>
        <w:jc w:val="both"/>
      </w:pPr>
      <w:r>
        <w:rPr>
          <w:rFonts w:ascii="Times New Roman"/>
          <w:b w:val="false"/>
          <w:i w:val="false"/>
          <w:color w:val="000000"/>
          <w:sz w:val="28"/>
        </w:rPr>
        <w:t>
      9-2)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9-3)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93" w:id="342"/>
    <w:p>
      <w:pPr>
        <w:spacing w:after="0"/>
        <w:ind w:left="0"/>
        <w:jc w:val="both"/>
      </w:pPr>
      <w:r>
        <w:rPr>
          <w:rFonts w:ascii="Times New Roman"/>
          <w:b w:val="false"/>
          <w:i w:val="false"/>
          <w:color w:val="000000"/>
          <w:sz w:val="28"/>
        </w:rPr>
        <w:t xml:space="preserve">
      10) кондоминиум объектісін басқаруға және кондоминиум объектісінің ортақ мүлкін күтіп-ұстауға байланысты өзге де функцияларды орындауды жүзеге асырады. </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Көппәтерлі тұрғын үйдің жай серіктестігі</w:t>
      </w:r>
    </w:p>
    <w:bookmarkStart w:name="z1025" w:id="343"/>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объектісінің ортақ мүлкінің сақталуын қамтамасыз ету үшін бір көппәтерлі тұрғын үй пәтерлерінің, тұрғын емес үй-жайларының барлық меншік иесі жай серіктестік құрады, ол Қазақстан Республикасының азаматтық заңнамасына сәйкес пәтерлердің, тұрғын емес үй-жайлардың барлық меншік иесі жасасатын бірлескен қызмет туралы шарт негізінде әрекет етеді.</w:t>
      </w:r>
    </w:p>
    <w:bookmarkEnd w:id="343"/>
    <w:p>
      <w:pPr>
        <w:spacing w:after="0"/>
        <w:ind w:left="0"/>
        <w:jc w:val="both"/>
      </w:pPr>
      <w:r>
        <w:rPr>
          <w:rFonts w:ascii="Times New Roman"/>
          <w:b w:val="false"/>
          <w:i w:val="false"/>
          <w:color w:val="000000"/>
          <w:sz w:val="28"/>
        </w:rPr>
        <w:t>
      Пәтерлердің, тұрғын емес үй-жайлардың меншік иелері осы Заңда көзделген шешімдерді бірлесіп қабылдау және міндеттерді орындау жөніндегі барлық міндеттемені өзіне қабылдайды.</w:t>
      </w:r>
    </w:p>
    <w:p>
      <w:pPr>
        <w:spacing w:after="0"/>
        <w:ind w:left="0"/>
        <w:jc w:val="both"/>
      </w:pPr>
      <w:r>
        <w:rPr>
          <w:rFonts w:ascii="Times New Roman"/>
          <w:b w:val="false"/>
          <w:i w:val="false"/>
          <w:color w:val="000000"/>
          <w:sz w:val="28"/>
        </w:rPr>
        <w:t>
      Біртұтас іргетаста орналасқан не үйге ортақ біртұтас инженерлік жүйелері немесе көппәтерлі тұрғын үй тұрған бөлінбейтін біртұтас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бір жай серіктестік құрады.</w:t>
      </w:r>
    </w:p>
    <w:bookmarkStart w:name="z1026" w:id="344"/>
    <w:p>
      <w:pPr>
        <w:spacing w:after="0"/>
        <w:ind w:left="0"/>
        <w:jc w:val="both"/>
      </w:pPr>
      <w:r>
        <w:rPr>
          <w:rFonts w:ascii="Times New Roman"/>
          <w:b w:val="false"/>
          <w:i w:val="false"/>
          <w:color w:val="000000"/>
          <w:sz w:val="28"/>
        </w:rPr>
        <w:t>
      2. Бірлескен қызмет туралы шарт бойынша (жай серіктестік) пәтерлердің, тұрғын емес үй-жайлардың меншік иелері кондоминиум объектісін басқару және кондоминиум объектісінің ортақ мүлкін күтіп-ұстау мақсатында бірлесіп әрекет етуге міндеттенеді.</w:t>
      </w:r>
    </w:p>
    <w:bookmarkEnd w:id="344"/>
    <w:p>
      <w:pPr>
        <w:spacing w:after="0"/>
        <w:ind w:left="0"/>
        <w:jc w:val="both"/>
      </w:pPr>
      <w:r>
        <w:rPr>
          <w:rFonts w:ascii="Times New Roman"/>
          <w:b w:val="false"/>
          <w:i w:val="false"/>
          <w:color w:val="000000"/>
          <w:sz w:val="28"/>
        </w:rPr>
        <w:t>
      Пәтерлердің, тұрғын емес үй-жайлардың меншік иелері өз құрамынан бірлескен қызметке басшылық жасау үшін жеке тұлға болып табылатын, жай серіктестіктің бірлескен қызмет туралы шарты және пәтерлердің, тұрғын емес үй-жайлардың барлық меншік иесі берген жай жазбаша сенімхат негізінде әрекет ететін сенім білдірілген адамды айқындай алады.</w:t>
      </w:r>
    </w:p>
    <w:p>
      <w:pPr>
        <w:spacing w:after="0"/>
        <w:ind w:left="0"/>
        <w:jc w:val="both"/>
      </w:pPr>
      <w:r>
        <w:rPr>
          <w:rFonts w:ascii="Times New Roman"/>
          <w:b w:val="false"/>
          <w:i w:val="false"/>
          <w:color w:val="000000"/>
          <w:sz w:val="28"/>
        </w:rPr>
        <w:t>
      Жай серіктестіктің сенім білдірілген адамы мынадай функцияларды:</w:t>
      </w:r>
    </w:p>
    <w:p>
      <w:pPr>
        <w:spacing w:after="0"/>
        <w:ind w:left="0"/>
        <w:jc w:val="both"/>
      </w:pPr>
      <w:r>
        <w:rPr>
          <w:rFonts w:ascii="Times New Roman"/>
          <w:b w:val="false"/>
          <w:i w:val="false"/>
          <w:color w:val="000000"/>
          <w:sz w:val="28"/>
        </w:rPr>
        <w:t>
      1) пәтерлер, тұрғын емес үй-жайлар, орынтұрақ орындары, қоймалар меншік иелерінің тізімін қалыптастыруды;</w:t>
      </w:r>
    </w:p>
    <w:p>
      <w:pPr>
        <w:spacing w:after="0"/>
        <w:ind w:left="0"/>
        <w:jc w:val="both"/>
      </w:pPr>
      <w:r>
        <w:rPr>
          <w:rFonts w:ascii="Times New Roman"/>
          <w:b w:val="false"/>
          <w:i w:val="false"/>
          <w:color w:val="000000"/>
          <w:sz w:val="28"/>
        </w:rPr>
        <w:t>
      2) жиналыс пен үй кеңесі шешімдерінің орындалуын ұйымдастыруды;</w:t>
      </w:r>
    </w:p>
    <w:p>
      <w:pPr>
        <w:spacing w:after="0"/>
        <w:ind w:left="0"/>
        <w:jc w:val="both"/>
      </w:pPr>
      <w:r>
        <w:rPr>
          <w:rFonts w:ascii="Times New Roman"/>
          <w:b w:val="false"/>
          <w:i w:val="false"/>
          <w:color w:val="000000"/>
          <w:sz w:val="28"/>
        </w:rPr>
        <w:t>
      3)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w:t>
      </w:r>
    </w:p>
    <w:p>
      <w:pPr>
        <w:spacing w:after="0"/>
        <w:ind w:left="0"/>
        <w:jc w:val="both"/>
      </w:pPr>
      <w:r>
        <w:rPr>
          <w:rFonts w:ascii="Times New Roman"/>
          <w:b w:val="false"/>
          <w:i w:val="false"/>
          <w:color w:val="000000"/>
          <w:sz w:val="28"/>
        </w:rPr>
        <w:t>
      4)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5) үй кеңесінің шешімі бойынша сервистік қызмет субъектілерімен қызметтер көрсету туралы шарттарды жасасуды және орындауды;</w:t>
      </w:r>
    </w:p>
    <w:p>
      <w:pPr>
        <w:spacing w:after="0"/>
        <w:ind w:left="0"/>
        <w:jc w:val="both"/>
      </w:pPr>
      <w:r>
        <w:rPr>
          <w:rFonts w:ascii="Times New Roman"/>
          <w:b w:val="false"/>
          <w:i w:val="false"/>
          <w:color w:val="000000"/>
          <w:sz w:val="28"/>
        </w:rPr>
        <w:t>
      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p>
      <w:pPr>
        <w:spacing w:after="0"/>
        <w:ind w:left="0"/>
        <w:jc w:val="both"/>
      </w:pPr>
      <w:r>
        <w:rPr>
          <w:rFonts w:ascii="Times New Roman"/>
          <w:b w:val="false"/>
          <w:i w:val="false"/>
          <w:color w:val="000000"/>
          <w:sz w:val="28"/>
        </w:rPr>
        <w:t>
      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bookmarkStart w:name="z1594" w:id="345"/>
    <w:p>
      <w:pPr>
        <w:spacing w:after="0"/>
        <w:ind w:left="0"/>
        <w:jc w:val="both"/>
      </w:pPr>
      <w:r>
        <w:rPr>
          <w:rFonts w:ascii="Times New Roman"/>
          <w:b w:val="false"/>
          <w:i w:val="false"/>
          <w:color w:val="000000"/>
          <w:sz w:val="28"/>
        </w:rPr>
        <w:t>
      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bookmarkEnd w:id="345"/>
    <w:bookmarkStart w:name="z1595" w:id="346"/>
    <w:p>
      <w:pPr>
        <w:spacing w:after="0"/>
        <w:ind w:left="0"/>
        <w:jc w:val="both"/>
      </w:pPr>
      <w:r>
        <w:rPr>
          <w:rFonts w:ascii="Times New Roman"/>
          <w:b w:val="false"/>
          <w:i w:val="false"/>
          <w:color w:val="000000"/>
          <w:sz w:val="28"/>
        </w:rPr>
        <w:t>
      8-1) жазбаша талап ету бойынша күнтізбелік он бес күн ішінде пәтердің, тұрғын емес үй-жайдың меншік иесіне, үй кеңесі мүшелерінің біреуіне немесе ревизиялық комиссия мүшелерінің біреуіне (ревизорға) кондоминиум объектісін басқару және кондоминиум объектісінің ортақ мүлкін күтіп-ұстау жөніндегі ай сайынғы және жылдық есептер бойынша қаржылық құжаттаманың (бастапқы есепке алу құжаттары, қаржылық есептілік, ағымдағы шот пен жинақ шоты бойынша операцияларға байланысты құжаттар) көшірмелерін қағаздағы және (немесе) электрондық түрінде беруді;</w:t>
      </w:r>
    </w:p>
    <w:bookmarkEnd w:id="346"/>
    <w:bookmarkStart w:name="z1596" w:id="347"/>
    <w:p>
      <w:pPr>
        <w:spacing w:after="0"/>
        <w:ind w:left="0"/>
        <w:jc w:val="both"/>
      </w:pPr>
      <w:r>
        <w:rPr>
          <w:rFonts w:ascii="Times New Roman"/>
          <w:b w:val="false"/>
          <w:i w:val="false"/>
          <w:color w:val="000000"/>
          <w:sz w:val="28"/>
        </w:rPr>
        <w:t>
      8-2) электрондық нысанда ақпаратты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қағидаларында көрсетілген талаптарға сәйкес ақпарат беруді;</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8-3)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597" w:id="348"/>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End w:id="348"/>
    <w:bookmarkStart w:name="z1027" w:id="349"/>
    <w:p>
      <w:pPr>
        <w:spacing w:after="0"/>
        <w:ind w:left="0"/>
        <w:jc w:val="both"/>
      </w:pPr>
      <w:r>
        <w:rPr>
          <w:rFonts w:ascii="Times New Roman"/>
          <w:b w:val="false"/>
          <w:i w:val="false"/>
          <w:color w:val="000000"/>
          <w:sz w:val="28"/>
        </w:rPr>
        <w:t>
      3. Жай серіктестік заңды тұлға болып табылмайды.</w:t>
      </w:r>
    </w:p>
    <w:bookmarkEnd w:id="349"/>
    <w:bookmarkStart w:name="z1028" w:id="350"/>
    <w:p>
      <w:pPr>
        <w:spacing w:after="0"/>
        <w:ind w:left="0"/>
        <w:jc w:val="both"/>
      </w:pPr>
      <w:r>
        <w:rPr>
          <w:rFonts w:ascii="Times New Roman"/>
          <w:b w:val="false"/>
          <w:i w:val="false"/>
          <w:color w:val="000000"/>
          <w:sz w:val="28"/>
        </w:rPr>
        <w:t>
      4. Жай серіктестіктің бірлескен қызмет туралы шартқа байланысты үшінші тұлғалар алдындағы міндеттемелері, егер бірлескен қызмет туралы шартта өзгеше көзделмесе, ортақ болып табылады.</w:t>
      </w:r>
    </w:p>
    <w:bookmarkEnd w:id="350"/>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үшін пәтерлердің, тұрғын емес үй-жайлардың меншік иелері жарналарды ақшалай не еңбек үлесі арқылы енгізеді.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жалпы шығыстарды жабу үшін жарналар жеткіліксіз болған және нәтижесінде залалдар туындаған кезде жалпы шығыстар мен залалдар кондоминиум объектісінің ортақ мүлкі есебінен жабылады, ал жетіспейтін сомалар жай серіктестікке қатысушылар арасында кондоминиум объектісінің ортақ мүлкіндегі олардың үлестеріне пропорционалды түрде бөлінеді.</w:t>
      </w:r>
    </w:p>
    <w:bookmarkStart w:name="z1029" w:id="351"/>
    <w:p>
      <w:pPr>
        <w:spacing w:after="0"/>
        <w:ind w:left="0"/>
        <w:jc w:val="both"/>
      </w:pPr>
      <w:r>
        <w:rPr>
          <w:rFonts w:ascii="Times New Roman"/>
          <w:b w:val="false"/>
          <w:i w:val="false"/>
          <w:color w:val="000000"/>
          <w:sz w:val="28"/>
        </w:rPr>
        <w:t xml:space="preserve">
      5. Кондоминиум объектісін басқаруға және кондоминиум объектісінің ортақ мүлкін күтіп-ұстауға, сондай-ақ жай серіктестік қызметіне байланысты мәселелер осы Заңның </w:t>
      </w:r>
      <w:r>
        <w:rPr>
          <w:rFonts w:ascii="Times New Roman"/>
          <w:b w:val="false"/>
          <w:i w:val="false"/>
          <w:color w:val="000000"/>
          <w:sz w:val="28"/>
        </w:rPr>
        <w:t>42-1-бабында</w:t>
      </w:r>
      <w:r>
        <w:rPr>
          <w:rFonts w:ascii="Times New Roman"/>
          <w:b w:val="false"/>
          <w:i w:val="false"/>
          <w:color w:val="000000"/>
          <w:sz w:val="28"/>
        </w:rPr>
        <w:t xml:space="preserve"> айқындалған тәртіппен жиналыста қаралады.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43-2-бап. Тікелей бірлесіп басқару</w:t>
      </w:r>
    </w:p>
    <w:bookmarkStart w:name="z1599" w:id="352"/>
    <w:p>
      <w:pPr>
        <w:spacing w:after="0"/>
        <w:ind w:left="0"/>
        <w:jc w:val="both"/>
      </w:pPr>
      <w:r>
        <w:rPr>
          <w:rFonts w:ascii="Times New Roman"/>
          <w:b w:val="false"/>
          <w:i w:val="false"/>
          <w:color w:val="000000"/>
          <w:sz w:val="28"/>
        </w:rPr>
        <w:t>
      1. Бір көппәтерлі тұрғын үй пәтерлерінің, тұрғын емес үй-жайларының меншік иелері, егер мұндай меншік иелерінің саны он алтыдан аспаса, кондоминиум объектісін басқаруды, оны күтіп-ұстауды қаржыландыруды және кондоминиум объектісі ортақ мүлкінің сақталуын қамтамасыз етуді өздері дербес жүзеге асыруға құқылы.</w:t>
      </w:r>
    </w:p>
    <w:bookmarkEnd w:id="352"/>
    <w:bookmarkStart w:name="z1600" w:id="353"/>
    <w:p>
      <w:pPr>
        <w:spacing w:after="0"/>
        <w:ind w:left="0"/>
        <w:jc w:val="both"/>
      </w:pPr>
      <w:r>
        <w:rPr>
          <w:rFonts w:ascii="Times New Roman"/>
          <w:b w:val="false"/>
          <w:i w:val="false"/>
          <w:color w:val="000000"/>
          <w:sz w:val="28"/>
        </w:rPr>
        <w:t>
      2. Пәтерлердің, тұрғын емес үй-жайлардың барлық меншік иесінің тікелей бірлесіп басқаруы екінші деңгейдегі банктерде ағымдағы шот пен жинақ шотын ашпай жүзеге асырылуы мүмкін.</w:t>
      </w:r>
    </w:p>
    <w:bookmarkEnd w:id="353"/>
    <w:bookmarkStart w:name="z1601" w:id="354"/>
    <w:p>
      <w:pPr>
        <w:spacing w:after="0"/>
        <w:ind w:left="0"/>
        <w:jc w:val="both"/>
      </w:pPr>
      <w:r>
        <w:rPr>
          <w:rFonts w:ascii="Times New Roman"/>
          <w:b w:val="false"/>
          <w:i w:val="false"/>
          <w:color w:val="000000"/>
          <w:sz w:val="28"/>
        </w:rPr>
        <w:t>
      3. Көппәтерлі тұрғын үй пәтерлерінің, тұрғын емес үй-жайларының меншік иелері пәтерлердің, тұрғын емес үй-жайлардың барлық меншік иесі қол қойған қызметтер көрсету шарты бойынша басқарушы компанияны жалдауға құқылы.</w:t>
      </w:r>
    </w:p>
    <w:bookmarkEnd w:id="354"/>
    <w:bookmarkStart w:name="z1602" w:id="355"/>
    <w:p>
      <w:pPr>
        <w:spacing w:after="0"/>
        <w:ind w:left="0"/>
        <w:jc w:val="both"/>
      </w:pPr>
      <w:r>
        <w:rPr>
          <w:rFonts w:ascii="Times New Roman"/>
          <w:b w:val="false"/>
          <w:i w:val="false"/>
          <w:color w:val="000000"/>
          <w:sz w:val="28"/>
        </w:rPr>
        <w:t>
      4. Басқарушы компания бір тұрғын үй алабында орналасқан, кондоминиум объектісін басқару нысаны ретінде тікелей бірлесіп басқаруды таңдаған бірнеше көппәтерлі тұрғын үйді өз басқаруына біріктіруге құқылы.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43-2-баппен толықтырылды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Мүліктің меншік иелері бірлестігін мемлекеттік тіркеу</w:t>
      </w:r>
    </w:p>
    <w:bookmarkStart w:name="z1030" w:id="356"/>
    <w:p>
      <w:pPr>
        <w:spacing w:after="0"/>
        <w:ind w:left="0"/>
        <w:jc w:val="both"/>
      </w:pPr>
      <w:r>
        <w:rPr>
          <w:rFonts w:ascii="Times New Roman"/>
          <w:b w:val="false"/>
          <w:i w:val="false"/>
          <w:color w:val="000000"/>
          <w:sz w:val="28"/>
        </w:rPr>
        <w:t>
      1. Мүліктің меншік иелері бірлестігі мемлекеттік тіркелген кезінен бастап құрылды деп есептеледі және заңды тұлға құқықтарына ие болады.</w:t>
      </w:r>
    </w:p>
    <w:bookmarkEnd w:id="356"/>
    <w:bookmarkStart w:name="z1031" w:id="357"/>
    <w:p>
      <w:pPr>
        <w:spacing w:after="0"/>
        <w:ind w:left="0"/>
        <w:jc w:val="both"/>
      </w:pPr>
      <w:r>
        <w:rPr>
          <w:rFonts w:ascii="Times New Roman"/>
          <w:b w:val="false"/>
          <w:i w:val="false"/>
          <w:color w:val="000000"/>
          <w:sz w:val="28"/>
        </w:rPr>
        <w:t>
      2. Мүліктің меншік иелері бірлестігін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жүзеге асырады.</w:t>
      </w:r>
    </w:p>
    <w:bookmarkEnd w:id="357"/>
    <w:bookmarkStart w:name="z1032" w:id="358"/>
    <w:p>
      <w:pPr>
        <w:spacing w:after="0"/>
        <w:ind w:left="0"/>
        <w:jc w:val="both"/>
      </w:pPr>
      <w:r>
        <w:rPr>
          <w:rFonts w:ascii="Times New Roman"/>
          <w:b w:val="false"/>
          <w:i w:val="false"/>
          <w:color w:val="000000"/>
          <w:sz w:val="28"/>
        </w:rPr>
        <w:t>
      3. Мүліктің меншік иелері бірлестігін мемлекеттік тіркеу үшін әділет органдарына:</w:t>
      </w:r>
    </w:p>
    <w:bookmarkEnd w:id="358"/>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өтініш;</w:t>
      </w:r>
    </w:p>
    <w:p>
      <w:pPr>
        <w:spacing w:after="0"/>
        <w:ind w:left="0"/>
        <w:jc w:val="both"/>
      </w:pPr>
      <w:r>
        <w:rPr>
          <w:rFonts w:ascii="Times New Roman"/>
          <w:b w:val="false"/>
          <w:i w:val="false"/>
          <w:color w:val="000000"/>
          <w:sz w:val="28"/>
        </w:rPr>
        <w:t>
      2) жиналыс хаттамасы;</w:t>
      </w:r>
    </w:p>
    <w:p>
      <w:pPr>
        <w:spacing w:after="0"/>
        <w:ind w:left="0"/>
        <w:jc w:val="both"/>
      </w:pPr>
      <w:r>
        <w:rPr>
          <w:rFonts w:ascii="Times New Roman"/>
          <w:b w:val="false"/>
          <w:i w:val="false"/>
          <w:color w:val="000000"/>
          <w:sz w:val="28"/>
        </w:rPr>
        <w:t xml:space="preserve">
      3) мүліктің меншік иелері бірлестігінің жарғысы; </w:t>
      </w:r>
    </w:p>
    <w:p>
      <w:pPr>
        <w:spacing w:after="0"/>
        <w:ind w:left="0"/>
        <w:jc w:val="both"/>
      </w:pPr>
      <w:r>
        <w:rPr>
          <w:rFonts w:ascii="Times New Roman"/>
          <w:b w:val="false"/>
          <w:i w:val="false"/>
          <w:color w:val="000000"/>
          <w:sz w:val="28"/>
        </w:rPr>
        <w:t xml:space="preserve">
      4) заңды тұлғаны мемлекеттік тіркегені үшін бюджетке тіркеу алымы төленгенін растайтын квитанция немесе өзге де құжат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Мүліктің меншік иелері бірлестігінің мүлкі</w:t>
      </w:r>
    </w:p>
    <w:bookmarkStart w:name="z1034" w:id="359"/>
    <w:p>
      <w:pPr>
        <w:spacing w:after="0"/>
        <w:ind w:left="0"/>
        <w:jc w:val="both"/>
      </w:pPr>
      <w:r>
        <w:rPr>
          <w:rFonts w:ascii="Times New Roman"/>
          <w:b w:val="false"/>
          <w:i w:val="false"/>
          <w:color w:val="000000"/>
          <w:sz w:val="28"/>
        </w:rPr>
        <w:t xml:space="preserve">
      1. Мүліктің меншік иелері бірлестігіне өзі сатып алған, өзі міндеттемелері бойынша жауап беретін мүлік меншік құқығымен тиесілі болады. </w:t>
      </w:r>
    </w:p>
    <w:bookmarkEnd w:id="359"/>
    <w:bookmarkStart w:name="z1035" w:id="360"/>
    <w:p>
      <w:pPr>
        <w:spacing w:after="0"/>
        <w:ind w:left="0"/>
        <w:jc w:val="both"/>
      </w:pPr>
      <w:r>
        <w:rPr>
          <w:rFonts w:ascii="Times New Roman"/>
          <w:b w:val="false"/>
          <w:i w:val="false"/>
          <w:color w:val="000000"/>
          <w:sz w:val="28"/>
        </w:rPr>
        <w:t>
      2. Мүліктің меншік иелері бірлестігі пәтерлердің, тұрғын емес үй-жайлардың, орынтұрақ орындарының, қоймалардың меншік иелерінің міндеттемелері бойынша жауап бермейді.</w:t>
      </w:r>
    </w:p>
    <w:bookmarkEnd w:id="360"/>
    <w:p>
      <w:pPr>
        <w:spacing w:after="0"/>
        <w:ind w:left="0"/>
        <w:jc w:val="both"/>
      </w:pPr>
      <w:r>
        <w:rPr>
          <w:rFonts w:ascii="Times New Roman"/>
          <w:b w:val="false"/>
          <w:i w:val="false"/>
          <w:color w:val="000000"/>
          <w:sz w:val="28"/>
        </w:rPr>
        <w:t>
      Пәтерлердің, тұрғын емес үй-жайлардың, орынтұрақ орындарының, қоймалардың меншік иелері мүліктің меншік иелері бірлестігінің борыштары бойынша жауап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Мүліктің меншік иелері бірлестігінің жарғысы</w:t>
      </w:r>
    </w:p>
    <w:bookmarkStart w:name="z1037" w:id="361"/>
    <w:p>
      <w:pPr>
        <w:spacing w:after="0"/>
        <w:ind w:left="0"/>
        <w:jc w:val="both"/>
      </w:pPr>
      <w:r>
        <w:rPr>
          <w:rFonts w:ascii="Times New Roman"/>
          <w:b w:val="false"/>
          <w:i w:val="false"/>
          <w:color w:val="000000"/>
          <w:sz w:val="28"/>
        </w:rPr>
        <w:t>
      1. Мүліктің меншік иелері бірлестігінің жарғысында:</w:t>
      </w:r>
    </w:p>
    <w:bookmarkEnd w:id="361"/>
    <w:p>
      <w:pPr>
        <w:spacing w:after="0"/>
        <w:ind w:left="0"/>
        <w:jc w:val="both"/>
      </w:pPr>
      <w:r>
        <w:rPr>
          <w:rFonts w:ascii="Times New Roman"/>
          <w:b w:val="false"/>
          <w:i w:val="false"/>
          <w:color w:val="000000"/>
          <w:sz w:val="28"/>
        </w:rPr>
        <w:t xml:space="preserve">
      мүліктің меншік иелері бірлестігінің атауы, қызмет нысанасы мен мақсаттары, орналасқан жері; </w:t>
      </w:r>
    </w:p>
    <w:p>
      <w:pPr>
        <w:spacing w:after="0"/>
        <w:ind w:left="0"/>
        <w:jc w:val="both"/>
      </w:pPr>
      <w:r>
        <w:rPr>
          <w:rFonts w:ascii="Times New Roman"/>
          <w:b w:val="false"/>
          <w:i w:val="false"/>
          <w:color w:val="000000"/>
          <w:sz w:val="28"/>
        </w:rPr>
        <w:t>
      басқару органдарының құрылымы, оларды қалыптастыру тәртібі және құзыреті;</w:t>
      </w:r>
    </w:p>
    <w:p>
      <w:pPr>
        <w:spacing w:after="0"/>
        <w:ind w:left="0"/>
        <w:jc w:val="both"/>
      </w:pPr>
      <w:r>
        <w:rPr>
          <w:rFonts w:ascii="Times New Roman"/>
          <w:b w:val="false"/>
          <w:i w:val="false"/>
          <w:color w:val="000000"/>
          <w:sz w:val="28"/>
        </w:rPr>
        <w:t>
      пәтерлердің, тұрғын емес үй-жайлардың, орынтұрақ орындарының, қоймалардың меншік иелерінің құқықтары мен міндеттері;</w:t>
      </w:r>
    </w:p>
    <w:p>
      <w:pPr>
        <w:spacing w:after="0"/>
        <w:ind w:left="0"/>
        <w:jc w:val="both"/>
      </w:pPr>
      <w:r>
        <w:rPr>
          <w:rFonts w:ascii="Times New Roman"/>
          <w:b w:val="false"/>
          <w:i w:val="false"/>
          <w:color w:val="000000"/>
          <w:sz w:val="28"/>
        </w:rPr>
        <w:t>
      мүліктің меншік иелері бірлестігінің мүлкін қалыптастыру көздері;</w:t>
      </w:r>
    </w:p>
    <w:p>
      <w:pPr>
        <w:spacing w:after="0"/>
        <w:ind w:left="0"/>
        <w:jc w:val="both"/>
      </w:pPr>
      <w:r>
        <w:rPr>
          <w:rFonts w:ascii="Times New Roman"/>
          <w:b w:val="false"/>
          <w:i w:val="false"/>
          <w:color w:val="000000"/>
          <w:sz w:val="28"/>
        </w:rPr>
        <w:t xml:space="preserve">
      мүліктің меншік иелері бірлестігінің жарғысына өзгерістер мен толықтырулар енгізу тәртібі; </w:t>
      </w:r>
    </w:p>
    <w:p>
      <w:pPr>
        <w:spacing w:after="0"/>
        <w:ind w:left="0"/>
        <w:jc w:val="both"/>
      </w:pPr>
      <w:r>
        <w:rPr>
          <w:rFonts w:ascii="Times New Roman"/>
          <w:b w:val="false"/>
          <w:i w:val="false"/>
          <w:color w:val="000000"/>
          <w:sz w:val="28"/>
        </w:rPr>
        <w:t>
      мүліктің меншік иелері бірлестігі таратылған жағдайда мүлікті пайдалану тәртібі, оны қайта ұйымдастыру және қызметін тоқтату шарттары көзделуге тиіс.</w:t>
      </w:r>
    </w:p>
    <w:p>
      <w:pPr>
        <w:spacing w:after="0"/>
        <w:ind w:left="0"/>
        <w:jc w:val="both"/>
      </w:pPr>
      <w:r>
        <w:rPr>
          <w:rFonts w:ascii="Times New Roman"/>
          <w:b w:val="false"/>
          <w:i w:val="false"/>
          <w:color w:val="000000"/>
          <w:sz w:val="28"/>
        </w:rPr>
        <w:t>
      Мүліктің меншік иелері бірлестігінің жарғысында Қазақстан Республикасының заңнамасына қайшы келмейтін өзге де ережелер қамтылуы мүмкін.</w:t>
      </w:r>
    </w:p>
    <w:bookmarkStart w:name="z1038" w:id="362"/>
    <w:p>
      <w:pPr>
        <w:spacing w:after="0"/>
        <w:ind w:left="0"/>
        <w:jc w:val="both"/>
      </w:pPr>
      <w:r>
        <w:rPr>
          <w:rFonts w:ascii="Times New Roman"/>
          <w:b w:val="false"/>
          <w:i w:val="false"/>
          <w:color w:val="000000"/>
          <w:sz w:val="28"/>
        </w:rPr>
        <w:t>
      2. Мүліктің меншік иелері бірлестігі өз қызметін үлгілік жарғы негізінде жүзеге асыруға құқылы.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Үй-жайлар (пәтерлер) иелерi кооперативiнiң мүлкi</w:t>
      </w:r>
    </w:p>
    <w:bookmarkStart w:name="z351" w:id="363"/>
    <w:p>
      <w:pPr>
        <w:spacing w:after="0"/>
        <w:ind w:left="0"/>
        <w:jc w:val="both"/>
      </w:pPr>
      <w:r>
        <w:rPr>
          <w:rFonts w:ascii="Times New Roman"/>
          <w:b w:val="false"/>
          <w:i w:val="false"/>
          <w:color w:val="000000"/>
          <w:sz w:val="28"/>
        </w:rPr>
        <w:t>
      1. Үй-жайлар (пәтерлер) иелерiнiң кооперативi өзi сатып алған, кооператив өз мiндеттемелерi бойынша жауап беретiн мүлiк оған меншiк құқығымен тиесiлi болады.</w:t>
      </w:r>
    </w:p>
    <w:bookmarkEnd w:id="363"/>
    <w:bookmarkStart w:name="z352" w:id="364"/>
    <w:p>
      <w:pPr>
        <w:spacing w:after="0"/>
        <w:ind w:left="0"/>
        <w:jc w:val="both"/>
      </w:pPr>
      <w:r>
        <w:rPr>
          <w:rFonts w:ascii="Times New Roman"/>
          <w:b w:val="false"/>
          <w:i w:val="false"/>
          <w:color w:val="000000"/>
          <w:sz w:val="28"/>
        </w:rPr>
        <w:t xml:space="preserve">
      2. Үй-жайлар (пәтерлер) иелерiнiң кооперативi өз мүшелерiнiң мiндеттемелерi бойынша жауап бермейдi. Кооператив мүшелерi кооператив қарыздары бойынша жауап бермейдi. </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өзгерту енгізілді - ҚР 2009.06.08 </w:t>
      </w:r>
      <w:r>
        <w:rPr>
          <w:rFonts w:ascii="Times New Roman"/>
          <w:b w:val="false"/>
          <w:i w:val="false"/>
          <w:color w:val="000000"/>
          <w:sz w:val="28"/>
        </w:rPr>
        <w:t>№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Үй-жайлар (пәтерлер) иелерi кооперативiнiң Жарғысы </w:t>
      </w:r>
    </w:p>
    <w:bookmarkStart w:name="z353" w:id="365"/>
    <w:p>
      <w:pPr>
        <w:spacing w:after="0"/>
        <w:ind w:left="0"/>
        <w:jc w:val="both"/>
      </w:pPr>
      <w:r>
        <w:rPr>
          <w:rFonts w:ascii="Times New Roman"/>
          <w:b w:val="false"/>
          <w:i w:val="false"/>
          <w:color w:val="000000"/>
          <w:sz w:val="28"/>
        </w:rPr>
        <w:t>
      1. Үй-жайлар (пәтерлер) иелерi кооперативiнiң Жарғысында Қазақстан Республикасының заңдарына көзделген мәлiметтер болуға тиiс.</w:t>
      </w:r>
    </w:p>
    <w:bookmarkEnd w:id="365"/>
    <w:bookmarkStart w:name="z354" w:id="366"/>
    <w:p>
      <w:pPr>
        <w:spacing w:after="0"/>
        <w:ind w:left="0"/>
        <w:jc w:val="both"/>
      </w:pPr>
      <w:r>
        <w:rPr>
          <w:rFonts w:ascii="Times New Roman"/>
          <w:b w:val="false"/>
          <w:i w:val="false"/>
          <w:color w:val="000000"/>
          <w:sz w:val="28"/>
        </w:rPr>
        <w:t xml:space="preserve">
      2. Үй-жайлар (пәтерлер) иелерi кооперативi құрылтай жиналысының шешiмi бойынша Жарғыға Қазақстан Республикасының заңнамасына қайшы келмейтiн басқа ережелер де енгiзiлуi мүмкiн.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ҚР 2009.06.08 </w:t>
      </w:r>
      <w:r>
        <w:rPr>
          <w:rFonts w:ascii="Times New Roman"/>
          <w:b w:val="false"/>
          <w:i w:val="false"/>
          <w:color w:val="000000"/>
          <w:sz w:val="28"/>
        </w:rPr>
        <w:t>№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Үй-жайлар (пәтерлер) иелерi кооперативiнiң жоғары органы </w:t>
      </w:r>
    </w:p>
    <w:bookmarkStart w:name="z355" w:id="367"/>
    <w:p>
      <w:pPr>
        <w:spacing w:after="0"/>
        <w:ind w:left="0"/>
        <w:jc w:val="both"/>
      </w:pPr>
      <w:r>
        <w:rPr>
          <w:rFonts w:ascii="Times New Roman"/>
          <w:b w:val="false"/>
          <w:i w:val="false"/>
          <w:color w:val="000000"/>
          <w:sz w:val="28"/>
        </w:rPr>
        <w:t xml:space="preserve">
      1. Үй-жайлар (пәтерлер) иелерi кооперативiнiң жоғары органы кооператив мүшелерiнiң жалпы жиналысы болып табылады. Кооператив мүшелерi жиналысқа сенiм бiлдiрiлген адамдар арқылы қатысуға немесе жазбаша сауалнамаға атсалысуға құқылы. </w:t>
      </w:r>
    </w:p>
    <w:bookmarkEnd w:id="367"/>
    <w:p>
      <w:pPr>
        <w:spacing w:after="0"/>
        <w:ind w:left="0"/>
        <w:jc w:val="both"/>
      </w:pPr>
      <w:r>
        <w:rPr>
          <w:rFonts w:ascii="Times New Roman"/>
          <w:b w:val="false"/>
          <w:i w:val="false"/>
          <w:color w:val="000000"/>
          <w:sz w:val="28"/>
        </w:rPr>
        <w:t>
      Кооператив мүшелерi жалпы жиналысының ерекше құзыретiне:</w:t>
      </w:r>
    </w:p>
    <w:bookmarkStart w:name="z356" w:id="368"/>
    <w:p>
      <w:pPr>
        <w:spacing w:after="0"/>
        <w:ind w:left="0"/>
        <w:jc w:val="both"/>
      </w:pPr>
      <w:r>
        <w:rPr>
          <w:rFonts w:ascii="Times New Roman"/>
          <w:b w:val="false"/>
          <w:i w:val="false"/>
          <w:color w:val="000000"/>
          <w:sz w:val="28"/>
        </w:rPr>
        <w:t>
      1) Жарғыға өзгерiстер енгiзу қажеттiгiн белгiлеу, басқа ережелер мен қағидаларды өзгерту және қабылдау;</w:t>
      </w:r>
    </w:p>
    <w:bookmarkEnd w:id="368"/>
    <w:bookmarkStart w:name="z357" w:id="369"/>
    <w:p>
      <w:pPr>
        <w:spacing w:after="0"/>
        <w:ind w:left="0"/>
        <w:jc w:val="both"/>
      </w:pPr>
      <w:r>
        <w:rPr>
          <w:rFonts w:ascii="Times New Roman"/>
          <w:b w:val="false"/>
          <w:i w:val="false"/>
          <w:color w:val="000000"/>
          <w:sz w:val="28"/>
        </w:rPr>
        <w:t>
      2) кооператив басқармасының төрағасын, басқарма мен тексеру комиссиясының мүшелерiн сайлау және босату, оларға сыйақылар төлеудi шешу;</w:t>
      </w:r>
    </w:p>
    <w:bookmarkEnd w:id="369"/>
    <w:bookmarkStart w:name="z358" w:id="370"/>
    <w:p>
      <w:pPr>
        <w:spacing w:after="0"/>
        <w:ind w:left="0"/>
        <w:jc w:val="both"/>
      </w:pPr>
      <w:r>
        <w:rPr>
          <w:rFonts w:ascii="Times New Roman"/>
          <w:b w:val="false"/>
          <w:i w:val="false"/>
          <w:color w:val="000000"/>
          <w:sz w:val="28"/>
        </w:rPr>
        <w:t>
      3) кооперативтiң жыл сайынғы есебiн бекiту;</w:t>
      </w:r>
    </w:p>
    <w:bookmarkEnd w:id="370"/>
    <w:bookmarkStart w:name="z359" w:id="371"/>
    <w:p>
      <w:pPr>
        <w:spacing w:after="0"/>
        <w:ind w:left="0"/>
        <w:jc w:val="both"/>
      </w:pPr>
      <w:r>
        <w:rPr>
          <w:rFonts w:ascii="Times New Roman"/>
          <w:b w:val="false"/>
          <w:i w:val="false"/>
          <w:color w:val="000000"/>
          <w:sz w:val="28"/>
        </w:rPr>
        <w:t>
      4) кiрiстер мен шығыстардың жылдық бюджетi мен жылдық сметасын бекiту, сондай-ақ оларға өзгерістер мен толықтырулар енгізу;</w:t>
      </w:r>
    </w:p>
    <w:bookmarkEnd w:id="371"/>
    <w:bookmarkStart w:name="z360" w:id="372"/>
    <w:p>
      <w:pPr>
        <w:spacing w:after="0"/>
        <w:ind w:left="0"/>
        <w:jc w:val="both"/>
      </w:pPr>
      <w:r>
        <w:rPr>
          <w:rFonts w:ascii="Times New Roman"/>
          <w:b w:val="false"/>
          <w:i w:val="false"/>
          <w:color w:val="000000"/>
          <w:sz w:val="28"/>
        </w:rPr>
        <w:t>
      5) кооперативтiң резерв және басқа да арнаулы қорларын құру;</w:t>
      </w:r>
    </w:p>
    <w:bookmarkEnd w:id="372"/>
    <w:bookmarkStart w:name="z361" w:id="373"/>
    <w:p>
      <w:pPr>
        <w:spacing w:after="0"/>
        <w:ind w:left="0"/>
        <w:jc w:val="both"/>
      </w:pPr>
      <w:r>
        <w:rPr>
          <w:rFonts w:ascii="Times New Roman"/>
          <w:b w:val="false"/>
          <w:i w:val="false"/>
          <w:color w:val="000000"/>
          <w:sz w:val="28"/>
        </w:rPr>
        <w:t>
      6) тұрғын үй-пайдалану және коммуналдық қызмет көрсету орнымен кооперативтiң шарт жасасуы туралы мәселенi шешу;</w:t>
      </w:r>
    </w:p>
    <w:bookmarkEnd w:id="373"/>
    <w:bookmarkStart w:name="z362" w:id="374"/>
    <w:p>
      <w:pPr>
        <w:spacing w:after="0"/>
        <w:ind w:left="0"/>
        <w:jc w:val="both"/>
      </w:pPr>
      <w:r>
        <w:rPr>
          <w:rFonts w:ascii="Times New Roman"/>
          <w:b w:val="false"/>
          <w:i w:val="false"/>
          <w:color w:val="000000"/>
          <w:sz w:val="28"/>
        </w:rPr>
        <w:t>
      7) заңды тұлғаны қоса алғанда, тұрғын үй басқарушысын шарт бойынша сырттан шақыру;</w:t>
      </w:r>
    </w:p>
    <w:bookmarkEnd w:id="374"/>
    <w:bookmarkStart w:name="z363" w:id="375"/>
    <w:p>
      <w:pPr>
        <w:spacing w:after="0"/>
        <w:ind w:left="0"/>
        <w:jc w:val="both"/>
      </w:pPr>
      <w:r>
        <w:rPr>
          <w:rFonts w:ascii="Times New Roman"/>
          <w:b w:val="false"/>
          <w:i w:val="false"/>
          <w:color w:val="000000"/>
          <w:sz w:val="28"/>
        </w:rPr>
        <w:t>
      8) осы жылға арналған сметаның шығыс бөлiгiнiң жиырма бес процентiнен асатын сомаға несие алуға келiсiм беру;</w:t>
      </w:r>
    </w:p>
    <w:bookmarkEnd w:id="375"/>
    <w:bookmarkStart w:name="z364" w:id="376"/>
    <w:p>
      <w:pPr>
        <w:spacing w:after="0"/>
        <w:ind w:left="0"/>
        <w:jc w:val="both"/>
      </w:pPr>
      <w:r>
        <w:rPr>
          <w:rFonts w:ascii="Times New Roman"/>
          <w:b w:val="false"/>
          <w:i w:val="false"/>
          <w:color w:val="000000"/>
          <w:sz w:val="28"/>
        </w:rPr>
        <w:t xml:space="preserve">
      9) үй-жайлар (пәтерлер) меншік иелерінің кооперативін тарату немесе қайта ұйымдастыру жатады. </w:t>
      </w:r>
    </w:p>
    <w:bookmarkEnd w:id="376"/>
    <w:p>
      <w:pPr>
        <w:spacing w:after="0"/>
        <w:ind w:left="0"/>
        <w:jc w:val="both"/>
      </w:pPr>
      <w:r>
        <w:rPr>
          <w:rFonts w:ascii="Times New Roman"/>
          <w:b w:val="false"/>
          <w:i w:val="false"/>
          <w:color w:val="000000"/>
          <w:sz w:val="28"/>
        </w:rPr>
        <w:t>
      Кооператив мүшелерiнiң жалпы жиналысы үй-жайлар (пәтерлер) иелерi кооперативi қызметiнiң кез-келген басқа да мәселелерiн өзiнiң қарауына қабылдай алады.</w:t>
      </w:r>
    </w:p>
    <w:bookmarkStart w:name="z365" w:id="377"/>
    <w:p>
      <w:pPr>
        <w:spacing w:after="0"/>
        <w:ind w:left="0"/>
        <w:jc w:val="both"/>
      </w:pPr>
      <w:r>
        <w:rPr>
          <w:rFonts w:ascii="Times New Roman"/>
          <w:b w:val="false"/>
          <w:i w:val="false"/>
          <w:color w:val="000000"/>
          <w:sz w:val="28"/>
        </w:rPr>
        <w:t>
      2. Үй-жайлар (пәтерлер) иелерi кооператив мүшелерiнiң жалпы жиналысы жылына кемiнде бiр рет өткiзiледi. Кезектен тыс жиналыс басқарманың шешiмi бойынша не тексеру комиссиясының талап етуi бойынша не кооператив мүшелерiнiң кемiнде жиырма процентiнiң талап етуi бойынша шақырылады.</w:t>
      </w:r>
    </w:p>
    <w:bookmarkEnd w:id="377"/>
    <w:bookmarkStart w:name="z366" w:id="378"/>
    <w:p>
      <w:pPr>
        <w:spacing w:after="0"/>
        <w:ind w:left="0"/>
        <w:jc w:val="both"/>
      </w:pPr>
      <w:r>
        <w:rPr>
          <w:rFonts w:ascii="Times New Roman"/>
          <w:b w:val="false"/>
          <w:i w:val="false"/>
          <w:color w:val="000000"/>
          <w:sz w:val="28"/>
        </w:rPr>
        <w:t>
      3. Алдағы жалпы жиналыс туралы кооператив мүшелерi кемiнде он күн бұрын құлақтандырылуға тиiс.</w:t>
      </w:r>
    </w:p>
    <w:bookmarkEnd w:id="378"/>
    <w:bookmarkStart w:name="z367" w:id="379"/>
    <w:p>
      <w:pPr>
        <w:spacing w:after="0"/>
        <w:ind w:left="0"/>
        <w:jc w:val="both"/>
      </w:pPr>
      <w:r>
        <w:rPr>
          <w:rFonts w:ascii="Times New Roman"/>
          <w:b w:val="false"/>
          <w:i w:val="false"/>
          <w:color w:val="000000"/>
          <w:sz w:val="28"/>
        </w:rPr>
        <w:t>
      4. Кооператив мүшелерiнiң не олардың сенiм бiлдiрілген адамдарының кемiнде елу пайызы қатысқан кезде кооператив мүшелерi жалпы жиналысының құқықтық күші болады.</w:t>
      </w:r>
    </w:p>
    <w:bookmarkEnd w:id="379"/>
    <w:bookmarkStart w:name="z368" w:id="380"/>
    <w:p>
      <w:pPr>
        <w:spacing w:after="0"/>
        <w:ind w:left="0"/>
        <w:jc w:val="both"/>
      </w:pPr>
      <w:r>
        <w:rPr>
          <w:rFonts w:ascii="Times New Roman"/>
          <w:b w:val="false"/>
          <w:i w:val="false"/>
          <w:color w:val="000000"/>
          <w:sz w:val="28"/>
        </w:rPr>
        <w:t>
      5. Жалпы жиналысқа қатысушы кооператив мүшелерiнiң (олардың сенiм бiлдiрген адамдарының) кемiнде жиырма процентiнiң талап етуi бойынша шешiм қабылдау жасырын дауыс беру арқылы жүргiзiледi.</w:t>
      </w:r>
    </w:p>
    <w:bookmarkEnd w:id="380"/>
    <w:bookmarkStart w:name="z369" w:id="381"/>
    <w:p>
      <w:pPr>
        <w:spacing w:after="0"/>
        <w:ind w:left="0"/>
        <w:jc w:val="both"/>
      </w:pPr>
      <w:r>
        <w:rPr>
          <w:rFonts w:ascii="Times New Roman"/>
          <w:b w:val="false"/>
          <w:i w:val="false"/>
          <w:color w:val="000000"/>
          <w:sz w:val="28"/>
        </w:rPr>
        <w:t>
      6. Кооператив мүшелерiнiң жалпы жиналысын кооператив басқармасының төрағасы, ал ол жоқта басқарма мүшелерiнiң бiрi жүргiзедi.</w:t>
      </w:r>
    </w:p>
    <w:bookmarkEnd w:id="381"/>
    <w:bookmarkStart w:name="z370" w:id="382"/>
    <w:p>
      <w:pPr>
        <w:spacing w:after="0"/>
        <w:ind w:left="0"/>
        <w:jc w:val="both"/>
      </w:pPr>
      <w:r>
        <w:rPr>
          <w:rFonts w:ascii="Times New Roman"/>
          <w:b w:val="false"/>
          <w:i w:val="false"/>
          <w:color w:val="000000"/>
          <w:sz w:val="28"/>
        </w:rPr>
        <w:t xml:space="preserve">
      7. Егер осы Заңмен немесе кооператив Жарғысымен өзгеше көзделмесе, жиналыс шешiмi жиналысқа қатысушы кооператив мүшелерiнiң көпшiлiк даусымен қабылданады. Кооперативтiң әрбiр мүшесiнiң бiр даусы болады. </w:t>
      </w:r>
    </w:p>
    <w:bookmarkEnd w:id="382"/>
    <w:p>
      <w:pPr>
        <w:spacing w:after="0"/>
        <w:ind w:left="0"/>
        <w:jc w:val="both"/>
      </w:pPr>
      <w:r>
        <w:rPr>
          <w:rFonts w:ascii="Times New Roman"/>
          <w:b w:val="false"/>
          <w:i w:val="false"/>
          <w:color w:val="000000"/>
          <w:sz w:val="28"/>
        </w:rPr>
        <w:t>
      Егер кооперативтiң бiр мүшесiнiң бiрнеше үй-жайы болса, оның тиiсiнше дауыс саны болады. Дауыстар тең бөлiнген жағдайда жиналыс төрағасының даусы шешушi дауыс болып табылады.</w:t>
      </w:r>
    </w:p>
    <w:bookmarkStart w:name="z371" w:id="383"/>
    <w:p>
      <w:pPr>
        <w:spacing w:after="0"/>
        <w:ind w:left="0"/>
        <w:jc w:val="both"/>
      </w:pPr>
      <w:r>
        <w:rPr>
          <w:rFonts w:ascii="Times New Roman"/>
          <w:b w:val="false"/>
          <w:i w:val="false"/>
          <w:color w:val="000000"/>
          <w:sz w:val="28"/>
        </w:rPr>
        <w:t>
      8. Осы баптың 1-тармағының 1), 6), 7), 8), 9) тармақшаларында көзделген мәселелер бойынша, сондай-ақ ортақ мүлiктi жақсарту немесе толықтыру мәселесi бойынша шешiм қабылдау үшiн жиналысқа қатысқан немесе жазбаша сауалнамаға атсалысқан кооператив мүшелерiнiң немесе олардың сенiм бiлдiрген өкiлдерi даусының үштен екiсi талап етiледi.</w:t>
      </w:r>
    </w:p>
    <w:bookmarkEnd w:id="383"/>
    <w:bookmarkStart w:name="z372" w:id="384"/>
    <w:p>
      <w:pPr>
        <w:spacing w:after="0"/>
        <w:ind w:left="0"/>
        <w:jc w:val="both"/>
      </w:pPr>
      <w:r>
        <w:rPr>
          <w:rFonts w:ascii="Times New Roman"/>
          <w:b w:val="false"/>
          <w:i w:val="false"/>
          <w:color w:val="000000"/>
          <w:sz w:val="28"/>
        </w:rPr>
        <w:t>
      9. Әрбiр қаржы жылы үшiн кооператив басқармасы кооператив мүшелерінің жалпы жиналысына қаржылық есептердi, сондай-ақ кондоминиум объектісінің ортақ мүлкін күтіп-ұстауға жұмсалатын күтiлiп отырған шығыстарды жабуға жеткiлiктi жылдық сметалардың жобаларын ұсынады. Смета кооперативтiң резервтік қорын құруды және толықтыруды көздеуге тиiс.</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2009.06.08 </w:t>
      </w:r>
      <w:r>
        <w:rPr>
          <w:rFonts w:ascii="Times New Roman"/>
          <w:b w:val="false"/>
          <w:i w:val="false"/>
          <w:color w:val="000000"/>
          <w:sz w:val="28"/>
        </w:rPr>
        <w:t>№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Үй-жайлар (пәтерлер) иелерi кооперативiнiң басқармасы және басқармасының төрағасы </w:t>
      </w:r>
    </w:p>
    <w:bookmarkStart w:name="z373" w:id="385"/>
    <w:p>
      <w:pPr>
        <w:spacing w:after="0"/>
        <w:ind w:left="0"/>
        <w:jc w:val="both"/>
      </w:pPr>
      <w:r>
        <w:rPr>
          <w:rFonts w:ascii="Times New Roman"/>
          <w:b w:val="false"/>
          <w:i w:val="false"/>
          <w:color w:val="000000"/>
          <w:sz w:val="28"/>
        </w:rPr>
        <w:t>
      1. Үй-жайлар (пәтерлер) иелерi кооперативi басқармасының сан құрамы мен өкiлеттiк мерзiмi Жарғымен белгiленедi.</w:t>
      </w:r>
    </w:p>
    <w:bookmarkEnd w:id="385"/>
    <w:bookmarkStart w:name="z374" w:id="386"/>
    <w:p>
      <w:pPr>
        <w:spacing w:after="0"/>
        <w:ind w:left="0"/>
        <w:jc w:val="both"/>
      </w:pPr>
      <w:r>
        <w:rPr>
          <w:rFonts w:ascii="Times New Roman"/>
          <w:b w:val="false"/>
          <w:i w:val="false"/>
          <w:color w:val="000000"/>
          <w:sz w:val="28"/>
        </w:rPr>
        <w:t>
      2. Үй-жайлар (пәтерлер) иелерi кооперативi мүшелерi жалпы жиналысының құзыретiне ғана жататындарды қоспағанда, басқарма кооперативтiң бүкiл өкiлеттiгiн жүзеге асырады. Басқарманың құзыретiне, атап айтқанда:</w:t>
      </w:r>
    </w:p>
    <w:bookmarkEnd w:id="386"/>
    <w:bookmarkStart w:name="z375" w:id="387"/>
    <w:p>
      <w:pPr>
        <w:spacing w:after="0"/>
        <w:ind w:left="0"/>
        <w:jc w:val="both"/>
      </w:pPr>
      <w:r>
        <w:rPr>
          <w:rFonts w:ascii="Times New Roman"/>
          <w:b w:val="false"/>
          <w:i w:val="false"/>
          <w:color w:val="000000"/>
          <w:sz w:val="28"/>
        </w:rPr>
        <w:t>
      1) кооператив мүшелерiнiң белгiленген мiндеттi төлемдер мен жарналарды уақытында төлеп отыруына бақылау жасау;</w:t>
      </w:r>
    </w:p>
    <w:bookmarkEnd w:id="387"/>
    <w:bookmarkStart w:name="z376" w:id="388"/>
    <w:p>
      <w:pPr>
        <w:spacing w:after="0"/>
        <w:ind w:left="0"/>
        <w:jc w:val="both"/>
      </w:pPr>
      <w:r>
        <w:rPr>
          <w:rFonts w:ascii="Times New Roman"/>
          <w:b w:val="false"/>
          <w:i w:val="false"/>
          <w:color w:val="000000"/>
          <w:sz w:val="28"/>
        </w:rPr>
        <w:t>
      2) кооперативтiң бюджетiн, сметалары мен есептерiн жасау, оларды кооперативтiң жалпы жиналысының бекiтуiне ұсыну;</w:t>
      </w:r>
    </w:p>
    <w:bookmarkEnd w:id="388"/>
    <w:bookmarkStart w:name="z161" w:id="389"/>
    <w:p>
      <w:pPr>
        <w:spacing w:after="0"/>
        <w:ind w:left="0"/>
        <w:jc w:val="both"/>
      </w:pPr>
      <w:r>
        <w:rPr>
          <w:rFonts w:ascii="Times New Roman"/>
          <w:b w:val="false"/>
          <w:i w:val="false"/>
          <w:color w:val="000000"/>
          <w:sz w:val="28"/>
        </w:rPr>
        <w:t>
      2-1) кондоминиум объектісін басқару жөніндегі есепті тоқсанына бір рет кезеңділікпен ұсыну;</w:t>
      </w:r>
    </w:p>
    <w:bookmarkEnd w:id="389"/>
    <w:bookmarkStart w:name="z377" w:id="390"/>
    <w:p>
      <w:pPr>
        <w:spacing w:after="0"/>
        <w:ind w:left="0"/>
        <w:jc w:val="both"/>
      </w:pPr>
      <w:r>
        <w:rPr>
          <w:rFonts w:ascii="Times New Roman"/>
          <w:b w:val="false"/>
          <w:i w:val="false"/>
          <w:color w:val="000000"/>
          <w:sz w:val="28"/>
        </w:rPr>
        <w:t>
      3) кооператив атынан шарттар жасасу;</w:t>
      </w:r>
    </w:p>
    <w:bookmarkEnd w:id="390"/>
    <w:bookmarkStart w:name="z378" w:id="391"/>
    <w:p>
      <w:pPr>
        <w:spacing w:after="0"/>
        <w:ind w:left="0"/>
        <w:jc w:val="both"/>
      </w:pPr>
      <w:r>
        <w:rPr>
          <w:rFonts w:ascii="Times New Roman"/>
          <w:b w:val="false"/>
          <w:i w:val="false"/>
          <w:color w:val="000000"/>
          <w:sz w:val="28"/>
        </w:rPr>
        <w:t>
      4) кондоминиум объектiсiн басқару немесе кондоминиум объектiсiн, басқаруға шарттар жасасу;</w:t>
      </w:r>
    </w:p>
    <w:bookmarkEnd w:id="391"/>
    <w:bookmarkStart w:name="z379" w:id="392"/>
    <w:p>
      <w:pPr>
        <w:spacing w:after="0"/>
        <w:ind w:left="0"/>
        <w:jc w:val="both"/>
      </w:pPr>
      <w:r>
        <w:rPr>
          <w:rFonts w:ascii="Times New Roman"/>
          <w:b w:val="false"/>
          <w:i w:val="false"/>
          <w:color w:val="000000"/>
          <w:sz w:val="28"/>
        </w:rPr>
        <w:t>
      5) кондоминиум объектісінің үй-жайлары (пәтерлері) меншік иелерінің жалпы жиналысында бекітілген штаттық кестеге сәйкес осы кондоминиум объектiсiн басқару үшiн қызметкерлерді жұмысқа қабылдау және оларды жұмыстан шығару;</w:t>
      </w:r>
    </w:p>
    <w:bookmarkEnd w:id="392"/>
    <w:bookmarkStart w:name="z380" w:id="393"/>
    <w:p>
      <w:pPr>
        <w:spacing w:after="0"/>
        <w:ind w:left="0"/>
        <w:jc w:val="both"/>
      </w:pPr>
      <w:r>
        <w:rPr>
          <w:rFonts w:ascii="Times New Roman"/>
          <w:b w:val="false"/>
          <w:i w:val="false"/>
          <w:color w:val="000000"/>
          <w:sz w:val="28"/>
        </w:rPr>
        <w:t>
      6) кооператив мүшелерiнiң тiзiмiн, iс қағаздарын, бухгалтерлiк есеп пен есеп берудi жүргiзу;</w:t>
      </w:r>
    </w:p>
    <w:bookmarkEnd w:id="393"/>
    <w:bookmarkStart w:name="z381" w:id="394"/>
    <w:p>
      <w:pPr>
        <w:spacing w:after="0"/>
        <w:ind w:left="0"/>
        <w:jc w:val="both"/>
      </w:pPr>
      <w:r>
        <w:rPr>
          <w:rFonts w:ascii="Times New Roman"/>
          <w:b w:val="false"/>
          <w:i w:val="false"/>
          <w:color w:val="000000"/>
          <w:sz w:val="28"/>
        </w:rPr>
        <w:t>
      7) жалпы жиналысты шақыру және оны немесе жазбаша сауалнаманы өткiзудi ұйымдастыру;</w:t>
      </w:r>
    </w:p>
    <w:bookmarkEnd w:id="394"/>
    <w:bookmarkStart w:name="z382" w:id="395"/>
    <w:p>
      <w:pPr>
        <w:spacing w:after="0"/>
        <w:ind w:left="0"/>
        <w:jc w:val="both"/>
      </w:pPr>
      <w:r>
        <w:rPr>
          <w:rFonts w:ascii="Times New Roman"/>
          <w:b w:val="false"/>
          <w:i w:val="false"/>
          <w:color w:val="000000"/>
          <w:sz w:val="28"/>
        </w:rPr>
        <w:t>
      8) кооператив Жарғысынан туындайтын өзге де мiндеттердi орындау жатады.</w:t>
      </w:r>
    </w:p>
    <w:bookmarkEnd w:id="395"/>
    <w:bookmarkStart w:name="z383" w:id="396"/>
    <w:p>
      <w:pPr>
        <w:spacing w:after="0"/>
        <w:ind w:left="0"/>
        <w:jc w:val="both"/>
      </w:pPr>
      <w:r>
        <w:rPr>
          <w:rFonts w:ascii="Times New Roman"/>
          <w:b w:val="false"/>
          <w:i w:val="false"/>
          <w:color w:val="000000"/>
          <w:sz w:val="28"/>
        </w:rPr>
        <w:t>
      3. Басқарма отырысын кооператив Жарғысында белгiленген мерзiмде төраға шақырады.</w:t>
      </w:r>
    </w:p>
    <w:bookmarkEnd w:id="396"/>
    <w:bookmarkStart w:name="z384" w:id="397"/>
    <w:p>
      <w:pPr>
        <w:spacing w:after="0"/>
        <w:ind w:left="0"/>
        <w:jc w:val="both"/>
      </w:pPr>
      <w:r>
        <w:rPr>
          <w:rFonts w:ascii="Times New Roman"/>
          <w:b w:val="false"/>
          <w:i w:val="false"/>
          <w:color w:val="000000"/>
          <w:sz w:val="28"/>
        </w:rPr>
        <w:t>
      4. Басқарма отырысы оған басқарма мүшелерiнiң көпшiлiгi қатысқан жағдайда заңды болып танылады.</w:t>
      </w:r>
    </w:p>
    <w:bookmarkEnd w:id="397"/>
    <w:bookmarkStart w:name="z385" w:id="398"/>
    <w:p>
      <w:pPr>
        <w:spacing w:after="0"/>
        <w:ind w:left="0"/>
        <w:jc w:val="both"/>
      </w:pPr>
      <w:r>
        <w:rPr>
          <w:rFonts w:ascii="Times New Roman"/>
          <w:b w:val="false"/>
          <w:i w:val="false"/>
          <w:color w:val="000000"/>
          <w:sz w:val="28"/>
        </w:rPr>
        <w:t>
      5. Кооператив басқармасының төрағасы азаматтық айналымда, мемлекеттiк және сот органдарында кооперативтiң сенiмхатсыз өкiлi болуға құқылы.</w:t>
      </w:r>
    </w:p>
    <w:bookmarkEnd w:id="398"/>
    <w:bookmarkStart w:name="z386" w:id="399"/>
    <w:p>
      <w:pPr>
        <w:spacing w:after="0"/>
        <w:ind w:left="0"/>
        <w:jc w:val="both"/>
      </w:pPr>
      <w:r>
        <w:rPr>
          <w:rFonts w:ascii="Times New Roman"/>
          <w:b w:val="false"/>
          <w:i w:val="false"/>
          <w:color w:val="000000"/>
          <w:sz w:val="28"/>
        </w:rPr>
        <w:t>
      6. Егер үй-жайлар (пәтерлер) иелерiнiң кооперативiн онға жетпейтiн мүше бiрiктiрсе, басқарма мiндеттерi кооператив төрағасына жүктелуi мүмкiн.</w:t>
      </w:r>
    </w:p>
    <w:bookmarkEnd w:id="399"/>
    <w:bookmarkStart w:name="z387" w:id="400"/>
    <w:p>
      <w:pPr>
        <w:spacing w:after="0"/>
        <w:ind w:left="0"/>
        <w:jc w:val="both"/>
      </w:pPr>
      <w:r>
        <w:rPr>
          <w:rFonts w:ascii="Times New Roman"/>
          <w:b w:val="false"/>
          <w:i w:val="false"/>
          <w:color w:val="000000"/>
          <w:sz w:val="28"/>
        </w:rPr>
        <w:t>
      7. Кооператив төрағасының құқықтары мен мiндеттерi Жарғымен белгiленедi.</w:t>
      </w:r>
    </w:p>
    <w:bookmarkEnd w:id="400"/>
    <w:bookmarkStart w:name="z388" w:id="401"/>
    <w:p>
      <w:pPr>
        <w:spacing w:after="0"/>
        <w:ind w:left="0"/>
        <w:jc w:val="both"/>
      </w:pPr>
      <w:r>
        <w:rPr>
          <w:rFonts w:ascii="Times New Roman"/>
          <w:b w:val="false"/>
          <w:i w:val="false"/>
          <w:color w:val="000000"/>
          <w:sz w:val="28"/>
        </w:rPr>
        <w:t xml:space="preserve">
      8. Кооператив басқармасының немесе оның төрағасының iс-әрекеттерiне кооператив мүшелерiнiң жалпы жиналысында шағым жасалуы мүмкiн.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2009.06.08 </w:t>
      </w:r>
      <w:r>
        <w:rPr>
          <w:rFonts w:ascii="Times New Roman"/>
          <w:b w:val="false"/>
          <w:i w:val="false"/>
          <w:color w:val="000000"/>
          <w:sz w:val="28"/>
        </w:rPr>
        <w:t>№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Көппәтерлі тұрғын үйді басқарушы немесе басқарушы компания</w:t>
      </w:r>
    </w:p>
    <w:bookmarkStart w:name="z1040" w:id="402"/>
    <w:p>
      <w:pPr>
        <w:spacing w:after="0"/>
        <w:ind w:left="0"/>
        <w:jc w:val="both"/>
      </w:pPr>
      <w:r>
        <w:rPr>
          <w:rFonts w:ascii="Times New Roman"/>
          <w:b w:val="false"/>
          <w:i w:val="false"/>
          <w:color w:val="000000"/>
          <w:sz w:val="28"/>
        </w:rPr>
        <w:t>
      1. Көппәтерлі тұрғын үйді басқарушы немесе басқарушы компания мүліктің меншік иелері бірлестігінің төрағасымен немесе жай серіктестіктің сенім білдірілген адамымен жасалатын шарт негізінде кондоминиум объектісін басқару бойынша қызметтер көрсетеді.</w:t>
      </w:r>
    </w:p>
    <w:bookmarkEnd w:id="402"/>
    <w:p>
      <w:pPr>
        <w:spacing w:after="0"/>
        <w:ind w:left="0"/>
        <w:jc w:val="both"/>
      </w:pPr>
      <w:r>
        <w:rPr>
          <w:rFonts w:ascii="Times New Roman"/>
          <w:b w:val="false"/>
          <w:i w:val="false"/>
          <w:color w:val="000000"/>
          <w:sz w:val="28"/>
        </w:rPr>
        <w:t xml:space="preserve">
      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 </w:t>
      </w:r>
    </w:p>
    <w:bookmarkStart w:name="z1041" w:id="403"/>
    <w:p>
      <w:pPr>
        <w:spacing w:after="0"/>
        <w:ind w:left="0"/>
        <w:jc w:val="both"/>
      </w:pPr>
      <w:r>
        <w:rPr>
          <w:rFonts w:ascii="Times New Roman"/>
          <w:b w:val="false"/>
          <w:i w:val="false"/>
          <w:color w:val="000000"/>
          <w:sz w:val="28"/>
        </w:rPr>
        <w:t>
      2. Көппәтерлі тұрғын үйді басқарушы немесе басқарушы компания мынадай функцияларды:</w:t>
      </w:r>
    </w:p>
    <w:bookmarkEnd w:id="403"/>
    <w:p>
      <w:pPr>
        <w:spacing w:after="0"/>
        <w:ind w:left="0"/>
        <w:jc w:val="both"/>
      </w:pPr>
      <w:r>
        <w:rPr>
          <w:rFonts w:ascii="Times New Roman"/>
          <w:b w:val="false"/>
          <w:i w:val="false"/>
          <w:color w:val="000000"/>
          <w:sz w:val="28"/>
        </w:rPr>
        <w:t>
      1) пәтерлер, тұрғын емес үй-жайлар, орынтұрақ орындары, қоймалар меншік иелерінің тізімін қалыптастыруды;</w:t>
      </w:r>
    </w:p>
    <w:p>
      <w:pPr>
        <w:spacing w:after="0"/>
        <w:ind w:left="0"/>
        <w:jc w:val="both"/>
      </w:pPr>
      <w:r>
        <w:rPr>
          <w:rFonts w:ascii="Times New Roman"/>
          <w:b w:val="false"/>
          <w:i w:val="false"/>
          <w:color w:val="000000"/>
          <w:sz w:val="28"/>
        </w:rPr>
        <w:t>
      2) жиналыс өткізуді ұйымдастыру үшін материалдар дайындауды;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5) коммуналдық қызметтерді ұсынатын ұйымдармен кондоминиум объектісінің ортақ мүлкін күтіп-ұстауға арналған коммуналдық қызметтер көрсету, олардың ақысын төлеу жөнінде шарттар жасасуды, сондай-ақ кондоминиум объектісінің ортақ мүлкін күтіп-ұстауға арналған коммуналдық қызметтер көрсету туралы шарттардың орындалуын мониторингтеуді;</w:t>
      </w:r>
    </w:p>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арналған шығыстардың жылдық сметасының жобаларын және кондоминиум объектісін басқару және кондоминиум объектісінің ортақ мүлкін күтіп-ұстау жөніндегі ай сайынғы және жылдық есептерді жасауды, оларды үй кеңесінің қарауына ұсынуды;</w:t>
      </w:r>
    </w:p>
    <w:p>
      <w:pPr>
        <w:spacing w:after="0"/>
        <w:ind w:left="0"/>
        <w:jc w:val="both"/>
      </w:pPr>
      <w:r>
        <w:rPr>
          <w:rFonts w:ascii="Times New Roman"/>
          <w:b w:val="false"/>
          <w:i w:val="false"/>
          <w:color w:val="000000"/>
          <w:sz w:val="28"/>
        </w:rPr>
        <w:t>
      7) үй кеңесіне кондоминиум объектісін басқару және кондоминиум объектісінің ортақ мүлкін күтіп-ұстау жөніндегі ай сайынғы есепті ұсынуды;</w:t>
      </w:r>
    </w:p>
    <w:p>
      <w:pPr>
        <w:spacing w:after="0"/>
        <w:ind w:left="0"/>
        <w:jc w:val="both"/>
      </w:pPr>
      <w:r>
        <w:rPr>
          <w:rFonts w:ascii="Times New Roman"/>
          <w:b w:val="false"/>
          <w:i w:val="false"/>
          <w:color w:val="000000"/>
          <w:sz w:val="28"/>
        </w:rPr>
        <w:t>
      8) пәтерлер, тұрғын емес үй-жайлар меншік иелерінің негізгі қызмет көрсеткіштері туралы,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сондай-ақ ағымдағы шот бойынша ақша қозғалысы туралы ақпаратқа еркін қол жеткізуін қамтамасыз етуді;</w:t>
      </w:r>
    </w:p>
    <w:p>
      <w:pPr>
        <w:spacing w:after="0"/>
        <w:ind w:left="0"/>
        <w:jc w:val="both"/>
      </w:pPr>
      <w:r>
        <w:rPr>
          <w:rFonts w:ascii="Times New Roman"/>
          <w:b w:val="false"/>
          <w:i w:val="false"/>
          <w:color w:val="000000"/>
          <w:sz w:val="28"/>
        </w:rPr>
        <w:t>
      9) коммуналдық көрсетілетін қызметтер сапасын және пәтерлердің, тұрғын емес үй-жайлардың меншік иелеріне дейін олардың үзіліссіз берілуін мониторингтеуді;</w:t>
      </w:r>
    </w:p>
    <w:p>
      <w:pPr>
        <w:spacing w:after="0"/>
        <w:ind w:left="0"/>
        <w:jc w:val="both"/>
      </w:pPr>
      <w:r>
        <w:rPr>
          <w:rFonts w:ascii="Times New Roman"/>
          <w:b w:val="false"/>
          <w:i w:val="false"/>
          <w:color w:val="000000"/>
          <w:sz w:val="28"/>
        </w:rPr>
        <w:t>
      10) жиналыс және үй кеңесі қабылдаған шешімдер туралы ақпаратты және өзге де ақпаратты Қазақстан Республикасының дербес деректер және оларды қорғау туралы заңнамасында белгіленген талаптарды ескере отырып, жалпыға қолжетімді орындарда орналастыруды жүзеге асырады.</w:t>
      </w:r>
    </w:p>
    <w:bookmarkStart w:name="z1042" w:id="404"/>
    <w:p>
      <w:pPr>
        <w:spacing w:after="0"/>
        <w:ind w:left="0"/>
        <w:jc w:val="both"/>
      </w:pPr>
      <w:r>
        <w:rPr>
          <w:rFonts w:ascii="Times New Roman"/>
          <w:b w:val="false"/>
          <w:i w:val="false"/>
          <w:color w:val="000000"/>
          <w:sz w:val="28"/>
        </w:rPr>
        <w:t>
      3. Көппәтерлі тұрғын үйді басқарушыға немесе басқарушы компанияға кондоминиум объектісінің ортақ мүлкін күтіп-ұстау бойынша қызметтер көрсетуге тыйым салынады.</w:t>
      </w:r>
    </w:p>
    <w:bookmarkEnd w:id="404"/>
    <w:bookmarkStart w:name="z1043" w:id="405"/>
    <w:p>
      <w:pPr>
        <w:spacing w:after="0"/>
        <w:ind w:left="0"/>
        <w:jc w:val="both"/>
      </w:pPr>
      <w:r>
        <w:rPr>
          <w:rFonts w:ascii="Times New Roman"/>
          <w:b w:val="false"/>
          <w:i w:val="false"/>
          <w:color w:val="000000"/>
          <w:sz w:val="28"/>
        </w:rPr>
        <w:t>
      4. Көппәтерлі тұрғын үйді басқарушы немесе басқарушы компания кондоминиум объектісін басқару жөніндегі шарттың қолданысы тоқтатылған күннен бастап үш жұмыс күні ішінде үй кеңесіне немесе мүліктің меншік иелері бірлестігінің төрағасына не жай серіктестіктің сенім білдірілген адамына қабылдау-тапсыру актісінің негізінде:</w:t>
      </w:r>
    </w:p>
    <w:bookmarkEnd w:id="405"/>
    <w:p>
      <w:pPr>
        <w:spacing w:after="0"/>
        <w:ind w:left="0"/>
        <w:jc w:val="both"/>
      </w:pPr>
      <w:r>
        <w:rPr>
          <w:rFonts w:ascii="Times New Roman"/>
          <w:b w:val="false"/>
          <w:i w:val="false"/>
          <w:color w:val="000000"/>
          <w:sz w:val="28"/>
        </w:rPr>
        <w:t>
      қаржылық құжаттаманы (бастапқы есепке алу құжаттарын, қаржылық есептілікті, ағымдағы шот бойынша операцияларға байланысты құжаттарды), сондай-ақ қаржылық құжаттаманың көшірмелерін;</w:t>
      </w:r>
    </w:p>
    <w:p>
      <w:pPr>
        <w:spacing w:after="0"/>
        <w:ind w:left="0"/>
        <w:jc w:val="both"/>
      </w:pPr>
      <w:r>
        <w:rPr>
          <w:rFonts w:ascii="Times New Roman"/>
          <w:b w:val="false"/>
          <w:i w:val="false"/>
          <w:color w:val="000000"/>
          <w:sz w:val="28"/>
        </w:rPr>
        <w:t>
      көппәтерлі тұрғын үйге арналған техникалық құжаттаманы;</w:t>
      </w:r>
    </w:p>
    <w:p>
      <w:pPr>
        <w:spacing w:after="0"/>
        <w:ind w:left="0"/>
        <w:jc w:val="both"/>
      </w:pPr>
      <w:r>
        <w:rPr>
          <w:rFonts w:ascii="Times New Roman"/>
          <w:b w:val="false"/>
          <w:i w:val="false"/>
          <w:color w:val="000000"/>
          <w:sz w:val="28"/>
        </w:rPr>
        <w:t>
      жиналыстардың хаттамаларын;</w:t>
      </w:r>
    </w:p>
    <w:p>
      <w:pPr>
        <w:spacing w:after="0"/>
        <w:ind w:left="0"/>
        <w:jc w:val="both"/>
      </w:pPr>
      <w:r>
        <w:rPr>
          <w:rFonts w:ascii="Times New Roman"/>
          <w:b w:val="false"/>
          <w:i w:val="false"/>
          <w:color w:val="000000"/>
          <w:sz w:val="28"/>
        </w:rPr>
        <w:t>
      сервистік қызмет субъектілерімен және коммуналдық қызметтерді ұсынатын ұйымдармен жасалған қызметтер көрсету туралы шарттардың көшірмелерін;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көшірмелерін;</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байланысты өзге де құжаттарды;</w:t>
      </w:r>
    </w:p>
    <w:p>
      <w:pPr>
        <w:spacing w:after="0"/>
        <w:ind w:left="0"/>
        <w:jc w:val="both"/>
      </w:pPr>
      <w:r>
        <w:rPr>
          <w:rFonts w:ascii="Times New Roman"/>
          <w:b w:val="false"/>
          <w:i w:val="false"/>
          <w:color w:val="000000"/>
          <w:sz w:val="28"/>
        </w:rPr>
        <w:t>
      кондоминиум объектісі ортақ мүлкінің құрамына кіретін үй-жайлардың кілттерін, кондоминиум объектісі ортақ мүлкінің құрамына кіретін жабдыққа қол жеткізудің электрондық кодтарын;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пайдалану үшін қажетті өзге де техникалық құралдар мен жабдықты беруге міндетті.</w:t>
      </w:r>
    </w:p>
    <w:bookmarkStart w:name="z1603" w:id="406"/>
    <w:p>
      <w:pPr>
        <w:spacing w:after="0"/>
        <w:ind w:left="0"/>
        <w:jc w:val="both"/>
      </w:pPr>
      <w:r>
        <w:rPr>
          <w:rFonts w:ascii="Times New Roman"/>
          <w:b w:val="false"/>
          <w:i w:val="false"/>
          <w:color w:val="000000"/>
          <w:sz w:val="28"/>
        </w:rPr>
        <w:t>
      5. Тұрғын үй инспекциясы уақытша басқарушы компанияны тағайындаған кезде кондоминиум объектісін басқару бойынша қызметтер көрсету тұрғын үй инспекциясы мен уақытша басқарушы компания арасындағы шарт негізінде жүзеге асырылады.</w:t>
      </w:r>
    </w:p>
    <w:bookmarkEnd w:id="406"/>
    <w:p>
      <w:pPr>
        <w:spacing w:after="0"/>
        <w:ind w:left="0"/>
        <w:jc w:val="both"/>
      </w:pPr>
      <w:r>
        <w:rPr>
          <w:rFonts w:ascii="Times New Roman"/>
          <w:b w:val="false"/>
          <w:i w:val="false"/>
          <w:color w:val="000000"/>
          <w:sz w:val="28"/>
        </w:rPr>
        <w:t>
      Уақытша басқарушы компания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кондоминиум объектісін басқаруға және кондоминиум объектісінің ортақ мүлкін күтіп-ұстауға арналған шығыстардың ең төмен мөлшерін қолдануға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Ревизиялық комиссия (ревизор)</w:t>
      </w:r>
    </w:p>
    <w:bookmarkStart w:name="z1044" w:id="407"/>
    <w:p>
      <w:pPr>
        <w:spacing w:after="0"/>
        <w:ind w:left="0"/>
        <w:jc w:val="both"/>
      </w:pPr>
      <w:r>
        <w:rPr>
          <w:rFonts w:ascii="Times New Roman"/>
          <w:b w:val="false"/>
          <w:i w:val="false"/>
          <w:color w:val="000000"/>
          <w:sz w:val="28"/>
        </w:rPr>
        <w:t>
      1.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bookmarkEnd w:id="407"/>
    <w:p>
      <w:pPr>
        <w:spacing w:after="0"/>
        <w:ind w:left="0"/>
        <w:jc w:val="both"/>
      </w:pPr>
      <w:r>
        <w:rPr>
          <w:rFonts w:ascii="Times New Roman"/>
          <w:b w:val="false"/>
          <w:i w:val="false"/>
          <w:color w:val="000000"/>
          <w:sz w:val="28"/>
        </w:rPr>
        <w:t>
      Мүліктің меншік иелері бірлестігі төрағасының, жай серіктестіктің сенім білдірілген адамының отбасы мүшелері немесе үй кеңесінің мүшелері ревизиялық комиссияның мүшелері (ревизор) болып сайлана алмайды.</w:t>
      </w:r>
    </w:p>
    <w:p>
      <w:pPr>
        <w:spacing w:after="0"/>
        <w:ind w:left="0"/>
        <w:jc w:val="both"/>
      </w:pPr>
      <w:r>
        <w:rPr>
          <w:rFonts w:ascii="Times New Roman"/>
          <w:b w:val="false"/>
          <w:i w:val="false"/>
          <w:color w:val="000000"/>
          <w:sz w:val="28"/>
        </w:rPr>
        <w:t>
      Ревизиялық комиссия (ревизор) кондоминиум объектісін басқару және кондоминиум объектісінің ортақ мүлкін күтіп-ұстау жөніндегі қаржылық құжаттаманы тексеруді жүзеге асырады.</w:t>
      </w:r>
    </w:p>
    <w:bookmarkStart w:name="z1045" w:id="408"/>
    <w:p>
      <w:pPr>
        <w:spacing w:after="0"/>
        <w:ind w:left="0"/>
        <w:jc w:val="both"/>
      </w:pPr>
      <w:r>
        <w:rPr>
          <w:rFonts w:ascii="Times New Roman"/>
          <w:b w:val="false"/>
          <w:i w:val="false"/>
          <w:color w:val="000000"/>
          <w:sz w:val="28"/>
        </w:rPr>
        <w:t>
      2.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bookmarkEnd w:id="408"/>
    <w:bookmarkStart w:name="z1046" w:id="409"/>
    <w:p>
      <w:pPr>
        <w:spacing w:after="0"/>
        <w:ind w:left="0"/>
        <w:jc w:val="both"/>
      </w:pPr>
      <w:r>
        <w:rPr>
          <w:rFonts w:ascii="Times New Roman"/>
          <w:b w:val="false"/>
          <w:i w:val="false"/>
          <w:color w:val="000000"/>
          <w:sz w:val="28"/>
        </w:rPr>
        <w:t>
      3.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bookmarkEnd w:id="409"/>
    <w:bookmarkStart w:name="z1047" w:id="410"/>
    <w:p>
      <w:pPr>
        <w:spacing w:after="0"/>
        <w:ind w:left="0"/>
        <w:jc w:val="both"/>
      </w:pPr>
      <w:r>
        <w:rPr>
          <w:rFonts w:ascii="Times New Roman"/>
          <w:b w:val="false"/>
          <w:i w:val="false"/>
          <w:color w:val="000000"/>
          <w:sz w:val="28"/>
        </w:rPr>
        <w:t>
      4.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қатысуы</w:t>
      </w:r>
    </w:p>
    <w:bookmarkStart w:name="z1048" w:id="411"/>
    <w:p>
      <w:pPr>
        <w:spacing w:after="0"/>
        <w:ind w:left="0"/>
        <w:jc w:val="both"/>
      </w:pPr>
      <w:r>
        <w:rPr>
          <w:rFonts w:ascii="Times New Roman"/>
          <w:b w:val="false"/>
          <w:i w:val="false"/>
          <w:color w:val="000000"/>
          <w:sz w:val="28"/>
        </w:rPr>
        <w:t>
      1. Пәтердің, тұрғын емес үй-жайдың, орынтұрақ орнының, қойманың меншік иесі өзіне тиесілі пәтерді, тұрғын емес үй-жайды, орынтұрақ орнын, қойманы, сондай-ақ кондоминиум объектісінің ортақ мүлкін күтіп-ұстау ауыртпалығын көтереді.</w:t>
      </w:r>
    </w:p>
    <w:bookmarkEnd w:id="4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ай сайын жүргізіледі.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шығыстардың мөлшері пәтер, тұрғын емес үй-жай меншік иесінің ортақ мүліктегі үлесіне мөлшерлес белгіленеді.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bookmarkStart w:name="z1049" w:id="412"/>
    <w:p>
      <w:pPr>
        <w:spacing w:after="0"/>
        <w:ind w:left="0"/>
        <w:jc w:val="both"/>
      </w:pPr>
      <w:r>
        <w:rPr>
          <w:rFonts w:ascii="Times New Roman"/>
          <w:b w:val="false"/>
          <w:i w:val="false"/>
          <w:color w:val="000000"/>
          <w:sz w:val="28"/>
        </w:rPr>
        <w:t>
      2.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энергиямен жабдықтау, сумен жабдықтау коммуналдық қызметтерін ұсынатын ұйымдарға жасалған шарттар негізінде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жарналарынан белгіленген тәртіппен бекітілген тарифтер бойынша пайдалану жауапкершілігі шегінде орнатылған есепке алу аспаптары бойынша кондоминиум объектісінің ортақ мүлкін күтіп-ұстауға тұтынылған коммуналдық көрсетілетін қызметтер үшін ақы төлеуді жүргізуге міндетті.</w:t>
      </w:r>
    </w:p>
    <w:bookmarkEnd w:id="412"/>
    <w:bookmarkStart w:name="z1050" w:id="413"/>
    <w:p>
      <w:pPr>
        <w:spacing w:after="0"/>
        <w:ind w:left="0"/>
        <w:jc w:val="both"/>
      </w:pPr>
      <w:r>
        <w:rPr>
          <w:rFonts w:ascii="Times New Roman"/>
          <w:b w:val="false"/>
          <w:i w:val="false"/>
          <w:color w:val="000000"/>
          <w:sz w:val="28"/>
        </w:rPr>
        <w:t>
      3. Тұрғын емес үй-жайлардың меншік иелері өздері жүзеге асыратын өндірістік, сауда және өзге де қызметке байланысты ортақ мүлікті пайдалану бойынша шығыстарды кондоминиум объектісін басқаруға және кондоминиум объектісінің ортақ мүлкін күтіп-ұстауға арналған шығыстардың жылдық сметасында белгіленгеннен тыс өтеуге міндетті.</w:t>
      </w:r>
    </w:p>
    <w:bookmarkEnd w:id="413"/>
    <w:p>
      <w:pPr>
        <w:spacing w:after="0"/>
        <w:ind w:left="0"/>
        <w:jc w:val="both"/>
      </w:pPr>
      <w:r>
        <w:rPr>
          <w:rFonts w:ascii="Times New Roman"/>
          <w:b w:val="false"/>
          <w:i w:val="false"/>
          <w:color w:val="000000"/>
          <w:sz w:val="28"/>
        </w:rPr>
        <w:t>
      Пәтерлердің, тұрғын емес үй-жайлардың, орынтұрақ орындарының, қоймалардың меншік иелерінің өздеріне мүліктің меншік иелері бірлестігі берген шектеулі пайдаланылатын ортақ мүлікті немесе жер учаскесін жеке-дара пайдалануға байланысты шығыстары да осындай тәртіппен төленеді.</w:t>
      </w:r>
    </w:p>
    <w:bookmarkStart w:name="z1051" w:id="414"/>
    <w:p>
      <w:pPr>
        <w:spacing w:after="0"/>
        <w:ind w:left="0"/>
        <w:jc w:val="both"/>
      </w:pPr>
      <w:r>
        <w:rPr>
          <w:rFonts w:ascii="Times New Roman"/>
          <w:b w:val="false"/>
          <w:i w:val="false"/>
          <w:color w:val="000000"/>
          <w:sz w:val="28"/>
        </w:rPr>
        <w:t>
      4. Кондоминиум объектісінің ортақ мүлкін жеке мақсаттар үшін пайдалануға байланысты шығыстарды осы мүлікті шектеулі пайдалану құқығы тиесілі пәтердің, тұрғын емес үй-жайдың, орынтұрақ орнының, қойманың меншік иесі өтеуге тиіс.</w:t>
      </w:r>
    </w:p>
    <w:bookmarkEnd w:id="414"/>
    <w:bookmarkStart w:name="z1052" w:id="415"/>
    <w:p>
      <w:pPr>
        <w:spacing w:after="0"/>
        <w:ind w:left="0"/>
        <w:jc w:val="both"/>
      </w:pPr>
      <w:r>
        <w:rPr>
          <w:rFonts w:ascii="Times New Roman"/>
          <w:b w:val="false"/>
          <w:i w:val="false"/>
          <w:color w:val="000000"/>
          <w:sz w:val="28"/>
        </w:rPr>
        <w:t>
      5. Пәтердің, тұрғын емес үй-жайдың меншік иесі кондоминиум объектісін басқаруға және кондоминиум объектісінің ортақ мүлкін күтіп-ұстауға арналған шығыстарды, сондай-ақ орынтұрақ орнының, қойманың меншік иесі орынтұрақ орнын, қойманы күтіп-ұстауға арналған шығыстарды уақтылы төлемеген кезде әрбір мерзімі өткен күн үшін келесі айдың бірінші күнінен бастап борыш сомасына Қазақстан Республикасының заңнамасында айқындалған мөлшерде өсімпұл есепке жазылады.</w:t>
      </w:r>
    </w:p>
    <w:bookmarkEnd w:id="415"/>
    <w:p>
      <w:pPr>
        <w:spacing w:after="0"/>
        <w:ind w:left="0"/>
        <w:jc w:val="both"/>
      </w:pPr>
      <w:r>
        <w:rPr>
          <w:rFonts w:ascii="Times New Roman"/>
          <w:b w:val="false"/>
          <w:i w:val="false"/>
          <w:color w:val="000000"/>
          <w:sz w:val="28"/>
        </w:rPr>
        <w:t>
      Берешекті өтеу жөніндегі талапқа талап қоюдың ескіру мерзімі қолданылмайды.</w:t>
      </w:r>
    </w:p>
    <w:bookmarkStart w:name="z1604" w:id="416"/>
    <w:p>
      <w:pPr>
        <w:spacing w:after="0"/>
        <w:ind w:left="0"/>
        <w:jc w:val="both"/>
      </w:pPr>
      <w:r>
        <w:rPr>
          <w:rFonts w:ascii="Times New Roman"/>
          <w:b w:val="false"/>
          <w:i w:val="false"/>
          <w:color w:val="000000"/>
          <w:sz w:val="28"/>
        </w:rPr>
        <w:t>
      6. Пәтердің, тұрғын емес үй-жайдың, орынтұрақ орнының, қойманың меншік иесі осы Заңның 42-1-бабы 2-тармағының 6-1), 9), 10), 12) және 12-1) тармақшаларында айқындалған төлемдер бойынша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үйдің басқарушысы не басқарушы компания не тұрғын үй инспекциясымен жасалған шарт негізінде уақытша басқарушы компания төлем белгіленген күннен кейін үш ай өткен соң берешекті өндіріп алу туралы нотариусқа немесе сотқа жүгінуге құқылы.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50-1-бап. Үй-жайлардың (пәтерлердің) меншік иелері кооперативтерінің құқығы </w:t>
      </w:r>
    </w:p>
    <w:p>
      <w:pPr>
        <w:spacing w:after="0"/>
        <w:ind w:left="0"/>
        <w:jc w:val="both"/>
      </w:pPr>
      <w:r>
        <w:rPr>
          <w:rFonts w:ascii="Times New Roman"/>
          <w:b w:val="false"/>
          <w:i w:val="false"/>
          <w:color w:val="ff0000"/>
          <w:sz w:val="28"/>
        </w:rPr>
        <w:t xml:space="preserve">
      Ескерту. 50-1-бап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50-2-бап. Кондоминиум объектісін басқару және кондоминиум объектісінің ортақ мүлкін күтіп-ұстау жөніндегі ай сайынғы есеп</w:t>
      </w:r>
    </w:p>
    <w:p>
      <w:pPr>
        <w:spacing w:after="0"/>
        <w:ind w:left="0"/>
        <w:jc w:val="both"/>
      </w:pPr>
      <w:r>
        <w:rPr>
          <w:rFonts w:ascii="Times New Roman"/>
          <w:b w:val="false"/>
          <w:i w:val="false"/>
          <w:color w:val="000000"/>
          <w:sz w:val="28"/>
        </w:rPr>
        <w:t>
      Мүліктің меншік иелері бірлестігінің төрағасы немесе жай серіктестіктің сенім білдірілген адамы не көппәтерлі тұрғын үйдің басқарушысы немесе басқарушы компания не тұрғын үй инспекциясы тағайындаған уақытша басқарушы компания есепті кезеңнен кейінгі айдың оныншы күніне дейін пәтерлердің, тұрғын емес үй-жайлардың меншік иелеріне кондоминиум объектісін басқару және кондоминиум объектісінің ортақ мүлкін күтіп-ұстау жөніндегі ай сайынғы есепті тұрғын үй қатынастары және тұрғын үй-коммуналдық шаруашылық саласындағы ақпараттандыру объектілері арқылы ұсынады және оны жалпыға қолжетімді орындарда орналастырады.</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есепте кондоминиум объектісін басқаруға және кондоминиум объектісінің ортақ мүлкін күтіп-ұстауға арналған шығыстарға жатпайтын қосымша шығыстар болған жағдайда, олар да көрсетілуге тиіс.</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Қазақстан Республикасының дербес деректер және оларды қорғау туралы заңнамасында белгіленген талаптар ескеріле отырып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50-3-бап. Кондоминиум объектісінің ортақ мүлкін күрделі жөндеуді қаржыландыру ерекшеліктері</w:t>
      </w:r>
    </w:p>
    <w:bookmarkStart w:name="z1054" w:id="417"/>
    <w:p>
      <w:pPr>
        <w:spacing w:after="0"/>
        <w:ind w:left="0"/>
        <w:jc w:val="both"/>
      </w:pPr>
      <w:r>
        <w:rPr>
          <w:rFonts w:ascii="Times New Roman"/>
          <w:b w:val="false"/>
          <w:i w:val="false"/>
          <w:color w:val="000000"/>
          <w:sz w:val="28"/>
        </w:rPr>
        <w:t>
      1. 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бірінде жинақ шотын ашады.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056" w:id="418"/>
    <w:p>
      <w:pPr>
        <w:spacing w:after="0"/>
        <w:ind w:left="0"/>
        <w:jc w:val="both"/>
      </w:pPr>
      <w:r>
        <w:rPr>
          <w:rFonts w:ascii="Times New Roman"/>
          <w:b w:val="false"/>
          <w:i w:val="false"/>
          <w:color w:val="000000"/>
          <w:sz w:val="28"/>
        </w:rPr>
        <w:t>
      3. Кондоминиум объектісінің ортақ мүлкін күрделі жөндеу үшін ақша жинақтауға қатысу екінші деңгейдегі банктердің құқығы болып табылады. Екінші деңгейдегі банктер кондоминиум объектісінің ортақ мүлкін күрделі жөндеу үшін ақша жинақтауға қатысқан жағдайда, олар осы Заңның талаптарын сақтауға тиіс.</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058" w:id="419"/>
    <w:p>
      <w:pPr>
        <w:spacing w:after="0"/>
        <w:ind w:left="0"/>
        <w:jc w:val="both"/>
      </w:pPr>
      <w:r>
        <w:rPr>
          <w:rFonts w:ascii="Times New Roman"/>
          <w:b w:val="false"/>
          <w:i w:val="false"/>
          <w:color w:val="000000"/>
          <w:sz w:val="28"/>
        </w:rPr>
        <w:t>
      5. Тұрғын үй инспекциясы көппәтерлі тұрғын үйді бюджет қаражаты есебінен күрделі жөндеу жүргізуді талап ететін көппәтерлі тұрғын үйлердің тізбесіне енгізген кезде кондоминиум объектісінің ортақ мүлкін күрделі жөндеу үшін жобалау ұйымын айқындауға және жобалау-сметалық құжаттаманы дайындауға жергілікті бюджет қаражатының есебінен конкурс өткізеді.</w:t>
      </w:r>
    </w:p>
    <w:bookmarkEnd w:id="419"/>
    <w:bookmarkStart w:name="z1059" w:id="420"/>
    <w:p>
      <w:pPr>
        <w:spacing w:after="0"/>
        <w:ind w:left="0"/>
        <w:jc w:val="both"/>
      </w:pPr>
      <w:r>
        <w:rPr>
          <w:rFonts w:ascii="Times New Roman"/>
          <w:b w:val="false"/>
          <w:i w:val="false"/>
          <w:color w:val="000000"/>
          <w:sz w:val="28"/>
        </w:rPr>
        <w:t>
      6. Кондоминиум объектісінің ортақ мүлкіне күрделі жөндеу жүргізу үшін мердігер ұйым таңдауды үй кеңесі жүзеге асырады. Үй кеңесі кондоминиум объектісінің ортақ мүлкін күрделі жөндеуге арналған ақшаның нысаналы жұмсалуына мониторингті жүзеге асырады.</w:t>
      </w:r>
    </w:p>
    <w:bookmarkEnd w:id="420"/>
    <w:bookmarkStart w:name="z1060" w:id="421"/>
    <w:p>
      <w:pPr>
        <w:spacing w:after="0"/>
        <w:ind w:left="0"/>
        <w:jc w:val="both"/>
      </w:pPr>
      <w:r>
        <w:rPr>
          <w:rFonts w:ascii="Times New Roman"/>
          <w:b w:val="false"/>
          <w:i w:val="false"/>
          <w:color w:val="000000"/>
          <w:sz w:val="28"/>
        </w:rPr>
        <w:t>
      7. Тұрғын үй инспекциясы көппәтерлі тұрғын үйді күрделі жөндеу жүргізуді талап ететін көппәтерлі тұрғын үйлер тізбесіне қосқан кезде пәтерлердің, тұрғын емес үй-жайлардың меншік иелері қаражаттың қайтарымдылығын қамтамасыз етуі шартымен жергілікті атқарушы органдар жергілікті бюджет қаражаты болған кезде жобалау-сметалық құжаттамасы бар кондоминиум объектісінің ортақ мүлкіне күрделі жөндеу жүргізуге құқылы.</w:t>
      </w:r>
    </w:p>
    <w:bookmarkEnd w:id="421"/>
    <w:p>
      <w:pPr>
        <w:spacing w:after="0"/>
        <w:ind w:left="0"/>
        <w:jc w:val="both"/>
      </w:pPr>
      <w:r>
        <w:rPr>
          <w:rFonts w:ascii="Times New Roman"/>
          <w:b w:val="false"/>
          <w:i w:val="false"/>
          <w:color w:val="000000"/>
          <w:sz w:val="28"/>
        </w:rPr>
        <w:t>
      Жүргізілген күрделі жөндеуге жұмсалған нақты шығындарды пәтерлердің, тұрғын емес үй-жайлардың барлық меншік иесі кондоминиум объектісінің ортақ мүлкіндегі өз үлестеріне пропорционалды түрде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50-3-баппен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Үй-жайлар (пәтерлер) иелерiнiң кооперативiн тоқтату</w:t>
      </w:r>
    </w:p>
    <w:bookmarkStart w:name="z396" w:id="422"/>
    <w:p>
      <w:pPr>
        <w:spacing w:after="0"/>
        <w:ind w:left="0"/>
        <w:jc w:val="both"/>
      </w:pPr>
      <w:r>
        <w:rPr>
          <w:rFonts w:ascii="Times New Roman"/>
          <w:b w:val="false"/>
          <w:i w:val="false"/>
          <w:color w:val="000000"/>
          <w:sz w:val="28"/>
        </w:rPr>
        <w:t>
      1. Үй-жайлар (пәтерлер) иелерiнiң кооперативi мынадай жағдайларда:</w:t>
      </w:r>
    </w:p>
    <w:bookmarkEnd w:id="422"/>
    <w:bookmarkStart w:name="z397" w:id="423"/>
    <w:p>
      <w:pPr>
        <w:spacing w:after="0"/>
        <w:ind w:left="0"/>
        <w:jc w:val="both"/>
      </w:pPr>
      <w:r>
        <w:rPr>
          <w:rFonts w:ascii="Times New Roman"/>
          <w:b w:val="false"/>
          <w:i w:val="false"/>
          <w:color w:val="000000"/>
          <w:sz w:val="28"/>
        </w:rPr>
        <w:t>
      1) жер учаскесi мемлекет мұқтажы үшiн мәжбүрлеп иеліктен шығарылған ретте;</w:t>
      </w:r>
    </w:p>
    <w:bookmarkEnd w:id="423"/>
    <w:bookmarkStart w:name="z398" w:id="424"/>
    <w:p>
      <w:pPr>
        <w:spacing w:after="0"/>
        <w:ind w:left="0"/>
        <w:jc w:val="both"/>
      </w:pPr>
      <w:r>
        <w:rPr>
          <w:rFonts w:ascii="Times New Roman"/>
          <w:b w:val="false"/>
          <w:i w:val="false"/>
          <w:color w:val="000000"/>
          <w:sz w:val="28"/>
        </w:rPr>
        <w:t>
      2) кондоминиум объектiсiн басқарудың басқа нысанына көшу туралы үй-жайлар иелерiнiң қабылдаған шешiмi бойынша;</w:t>
      </w:r>
    </w:p>
    <w:bookmarkEnd w:id="424"/>
    <w:bookmarkStart w:name="z399" w:id="425"/>
    <w:p>
      <w:pPr>
        <w:spacing w:after="0"/>
        <w:ind w:left="0"/>
        <w:jc w:val="both"/>
      </w:pPr>
      <w:r>
        <w:rPr>
          <w:rFonts w:ascii="Times New Roman"/>
          <w:b w:val="false"/>
          <w:i w:val="false"/>
          <w:color w:val="000000"/>
          <w:sz w:val="28"/>
        </w:rPr>
        <w:t>
      3) өрт, жер сiлкiнiсi немесе өзге де зiлзалалар салдарынан үйдiң елу проценттен астамы зақымдалған (қираған) жағдайда тұрғынжайдың зақымдалған (қираған) бөлiгiн қалпына келтiрмеу жөнiнде үй-жайлар иелерiнiң қабылданған шешiмi бойынша;</w:t>
      </w:r>
    </w:p>
    <w:bookmarkEnd w:id="425"/>
    <w:bookmarkStart w:name="z400" w:id="426"/>
    <w:p>
      <w:pPr>
        <w:spacing w:after="0"/>
        <w:ind w:left="0"/>
        <w:jc w:val="both"/>
      </w:pPr>
      <w:r>
        <w:rPr>
          <w:rFonts w:ascii="Times New Roman"/>
          <w:b w:val="false"/>
          <w:i w:val="false"/>
          <w:color w:val="000000"/>
          <w:sz w:val="28"/>
        </w:rPr>
        <w:t>
      4) кондоминиумды тоқтатқан ретте тоқтатылуы мүмкiн.</w:t>
      </w:r>
    </w:p>
    <w:bookmarkEnd w:id="426"/>
    <w:bookmarkStart w:name="z401" w:id="427"/>
    <w:p>
      <w:pPr>
        <w:spacing w:after="0"/>
        <w:ind w:left="0"/>
        <w:jc w:val="both"/>
      </w:pPr>
      <w:r>
        <w:rPr>
          <w:rFonts w:ascii="Times New Roman"/>
          <w:b w:val="false"/>
          <w:i w:val="false"/>
          <w:color w:val="000000"/>
          <w:sz w:val="28"/>
        </w:rPr>
        <w:t>
      2. Кооперативтi тоқтатқан ретте оның борыштарды өтегеннен кейiн қалған мүлкi, егер меншiк иелерiнiң арасындағы келiсiмде өзгеше көзделмесе, кооператив мүшелерiнiң арасында олардың ортақ мүлiктегi үлестерiне мөлшерлi бөлiнедi.</w:t>
      </w:r>
    </w:p>
    <w:bookmarkEnd w:id="427"/>
    <w:bookmarkStart w:name="z402" w:id="428"/>
    <w:p>
      <w:pPr>
        <w:spacing w:after="0"/>
        <w:ind w:left="0"/>
        <w:jc w:val="both"/>
      </w:pPr>
      <w:r>
        <w:rPr>
          <w:rFonts w:ascii="Times New Roman"/>
          <w:b w:val="false"/>
          <w:i w:val="false"/>
          <w:color w:val="000000"/>
          <w:sz w:val="28"/>
        </w:rPr>
        <w:t xml:space="preserve">
      3. Кооперативтiң тоқтатылуы оның құрылуы сияқты тiркеледi. </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өзгерту енгізілді - ҚР 2009.06.08 </w:t>
      </w:r>
      <w:r>
        <w:rPr>
          <w:rFonts w:ascii="Times New Roman"/>
          <w:b w:val="false"/>
          <w:i w:val="false"/>
          <w:color w:val="000000"/>
          <w:sz w:val="28"/>
        </w:rPr>
        <w:t>№ 163-IV</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2" w:id="429"/>
    <w:p>
      <w:pPr>
        <w:spacing w:after="0"/>
        <w:ind w:left="0"/>
        <w:jc w:val="left"/>
      </w:pPr>
      <w:r>
        <w:rPr>
          <w:rFonts w:ascii="Times New Roman"/>
          <w:b/>
          <w:i w:val="false"/>
          <w:color w:val="000000"/>
        </w:rPr>
        <w:t xml:space="preserve"> 8-тарау. Тұрғын үй-құрылыс кооперативтері</w:t>
      </w:r>
    </w:p>
    <w:bookmarkEnd w:id="429"/>
    <w:p>
      <w:pPr>
        <w:spacing w:after="0"/>
        <w:ind w:left="0"/>
        <w:jc w:val="both"/>
      </w:pPr>
      <w:r>
        <w:rPr>
          <w:rFonts w:ascii="Times New Roman"/>
          <w:b w:val="false"/>
          <w:i w:val="false"/>
          <w:color w:val="ff0000"/>
          <w:sz w:val="28"/>
        </w:rPr>
        <w:t xml:space="preserve">
      Ескерту. 8-тараудың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52-бап. Тұрғын үй-құрылыс кооперативтерін құру</w:t>
      </w:r>
    </w:p>
    <w:bookmarkStart w:name="z1061" w:id="430"/>
    <w:p>
      <w:pPr>
        <w:spacing w:after="0"/>
        <w:ind w:left="0"/>
        <w:jc w:val="both"/>
      </w:pPr>
      <w:r>
        <w:rPr>
          <w:rFonts w:ascii="Times New Roman"/>
          <w:b w:val="false"/>
          <w:i w:val="false"/>
          <w:color w:val="000000"/>
          <w:sz w:val="28"/>
        </w:rPr>
        <w:t xml:space="preserve">
      1. Тұрғын үй-құрылыс кооперативі көппәтерлі тұрғын үйді салу және кейіннен тұрғын үй-құрылыс кооперативі мүшелерінің арасында пәтерлерді, тұрғын емес үй-жайларды, тұрақ орындарын енгізілген немесе енгізілуге жататын пай жарналарының сомасына сәйкес бөлу үшін құрылады және Қазақстан Республикасының заңнамасына сәйкес өз міндеттемелерін орындағанға дейін әрекет етеді. </w:t>
      </w:r>
    </w:p>
    <w:bookmarkEnd w:id="430"/>
    <w:bookmarkStart w:name="z1062" w:id="431"/>
    <w:p>
      <w:pPr>
        <w:spacing w:after="0"/>
        <w:ind w:left="0"/>
        <w:jc w:val="both"/>
      </w:pPr>
      <w:r>
        <w:rPr>
          <w:rFonts w:ascii="Times New Roman"/>
          <w:b w:val="false"/>
          <w:i w:val="false"/>
          <w:color w:val="000000"/>
          <w:sz w:val="28"/>
        </w:rPr>
        <w:t>
      2. Тұрғын үй-құрылыс кооперативінен өзге нысанда азаматтар бірлестігінің көппәтерлі тұрғын үй салуына жол берілмейді.</w:t>
      </w:r>
    </w:p>
    <w:bookmarkEnd w:id="431"/>
    <w:bookmarkStart w:name="z1063" w:id="432"/>
    <w:p>
      <w:pPr>
        <w:spacing w:after="0"/>
        <w:ind w:left="0"/>
        <w:jc w:val="both"/>
      </w:pPr>
      <w:r>
        <w:rPr>
          <w:rFonts w:ascii="Times New Roman"/>
          <w:b w:val="false"/>
          <w:i w:val="false"/>
          <w:color w:val="000000"/>
          <w:sz w:val="28"/>
        </w:rPr>
        <w:t>
      3. Тұрғын үй-құрылыс кооперативін құру тұрғын үй-құрылыс кооперативінің құрылтай жиналысын өткізуден басталады және заңды тұлға ретінде мемлекеттік тіркеумен аяқталады.</w:t>
      </w:r>
    </w:p>
    <w:bookmarkEnd w:id="432"/>
    <w:bookmarkStart w:name="z1064" w:id="433"/>
    <w:p>
      <w:pPr>
        <w:spacing w:after="0"/>
        <w:ind w:left="0"/>
        <w:jc w:val="both"/>
      </w:pPr>
      <w:r>
        <w:rPr>
          <w:rFonts w:ascii="Times New Roman"/>
          <w:b w:val="false"/>
          <w:i w:val="false"/>
          <w:color w:val="000000"/>
          <w:sz w:val="28"/>
        </w:rPr>
        <w:t>
      4. Азаматтар тұрғын үй-құрылыс кооперативінің құрылтай жиналысын өткізуді және оның қарауына шығарылатын құжаттардың жобаларын дайындау жөніндегі бастамашы топтарды құра алады.</w:t>
      </w:r>
    </w:p>
    <w:bookmarkEnd w:id="433"/>
    <w:bookmarkStart w:name="z1065" w:id="434"/>
    <w:p>
      <w:pPr>
        <w:spacing w:after="0"/>
        <w:ind w:left="0"/>
        <w:jc w:val="both"/>
      </w:pPr>
      <w:r>
        <w:rPr>
          <w:rFonts w:ascii="Times New Roman"/>
          <w:b w:val="false"/>
          <w:i w:val="false"/>
          <w:color w:val="000000"/>
          <w:sz w:val="28"/>
        </w:rPr>
        <w:t>
      5. Тұрғын үй-құрылыс кооперативінің құрылтай жиналысы мынадай мәселелерді шешеді:</w:t>
      </w:r>
    </w:p>
    <w:bookmarkEnd w:id="434"/>
    <w:p>
      <w:pPr>
        <w:spacing w:after="0"/>
        <w:ind w:left="0"/>
        <w:jc w:val="both"/>
      </w:pPr>
      <w:r>
        <w:rPr>
          <w:rFonts w:ascii="Times New Roman"/>
          <w:b w:val="false"/>
          <w:i w:val="false"/>
          <w:color w:val="000000"/>
          <w:sz w:val="28"/>
        </w:rPr>
        <w:t>
      1) тұрғын үй-құрылыс кооперативін құру, оның атауы және орналасқан жері туралы шешім қабылдайды;</w:t>
      </w:r>
    </w:p>
    <w:p>
      <w:pPr>
        <w:spacing w:after="0"/>
        <w:ind w:left="0"/>
        <w:jc w:val="both"/>
      </w:pPr>
      <w:r>
        <w:rPr>
          <w:rFonts w:ascii="Times New Roman"/>
          <w:b w:val="false"/>
          <w:i w:val="false"/>
          <w:color w:val="000000"/>
          <w:sz w:val="28"/>
        </w:rPr>
        <w:t>
      2) қызмет нысаны мен мақсатын айқындайды;</w:t>
      </w:r>
    </w:p>
    <w:p>
      <w:pPr>
        <w:spacing w:after="0"/>
        <w:ind w:left="0"/>
        <w:jc w:val="both"/>
      </w:pPr>
      <w:r>
        <w:rPr>
          <w:rFonts w:ascii="Times New Roman"/>
          <w:b w:val="false"/>
          <w:i w:val="false"/>
          <w:color w:val="000000"/>
          <w:sz w:val="28"/>
        </w:rPr>
        <w:t>
      3) тұрғын үй-құрылыс кооперативінің жарғысы мен құрылтай шартын бекітеді;</w:t>
      </w:r>
    </w:p>
    <w:p>
      <w:pPr>
        <w:spacing w:after="0"/>
        <w:ind w:left="0"/>
        <w:jc w:val="both"/>
      </w:pPr>
      <w:r>
        <w:rPr>
          <w:rFonts w:ascii="Times New Roman"/>
          <w:b w:val="false"/>
          <w:i w:val="false"/>
          <w:color w:val="000000"/>
          <w:sz w:val="28"/>
        </w:rPr>
        <w:t>
      4) атқарушы, бақылау және өзге де органдарды сайлайды;</w:t>
      </w:r>
    </w:p>
    <w:p>
      <w:pPr>
        <w:spacing w:after="0"/>
        <w:ind w:left="0"/>
        <w:jc w:val="both"/>
      </w:pPr>
      <w:r>
        <w:rPr>
          <w:rFonts w:ascii="Times New Roman"/>
          <w:b w:val="false"/>
          <w:i w:val="false"/>
          <w:color w:val="000000"/>
          <w:sz w:val="28"/>
        </w:rPr>
        <w:t>
      5) мемлекеттік тіркеу мерзімдерін және оған жауапты адамдарды айқындайды;</w:t>
      </w:r>
    </w:p>
    <w:p>
      <w:pPr>
        <w:spacing w:after="0"/>
        <w:ind w:left="0"/>
        <w:jc w:val="both"/>
      </w:pPr>
      <w:r>
        <w:rPr>
          <w:rFonts w:ascii="Times New Roman"/>
          <w:b w:val="false"/>
          <w:i w:val="false"/>
          <w:color w:val="000000"/>
          <w:sz w:val="28"/>
        </w:rPr>
        <w:t>
      6) тұрғын үй-құрылыс кооперативін құруға байланысты өзге де мәселелерді шешеді.</w:t>
      </w:r>
    </w:p>
    <w:p>
      <w:pPr>
        <w:spacing w:after="0"/>
        <w:ind w:left="0"/>
        <w:jc w:val="both"/>
      </w:pPr>
      <w:r>
        <w:rPr>
          <w:rFonts w:ascii="Times New Roman"/>
          <w:b w:val="false"/>
          <w:i w:val="false"/>
          <w:color w:val="000000"/>
          <w:sz w:val="28"/>
        </w:rPr>
        <w:t>
      Тұрғын үй-құрылыс кооперативі құрылтай жиналысының шешімі хаттамамен ресімделеді. Тұрғын үй-құрылыс кооперативі құрылтай жиналысының хаттамасына төраға мен хатшы қол қояды.</w:t>
      </w:r>
    </w:p>
    <w:p>
      <w:pPr>
        <w:spacing w:after="0"/>
        <w:ind w:left="0"/>
        <w:jc w:val="both"/>
      </w:pPr>
      <w:r>
        <w:rPr>
          <w:rFonts w:ascii="Times New Roman"/>
          <w:b w:val="false"/>
          <w:i w:val="false"/>
          <w:color w:val="000000"/>
          <w:sz w:val="28"/>
        </w:rPr>
        <w:t>
      Тұрғын үй-құрылыс кооперативі құрылтай жиналысының төрағасы оның қатысушыларының көпшілік даусымен сайланады.</w:t>
      </w:r>
    </w:p>
    <w:bookmarkStart w:name="z1066" w:id="435"/>
    <w:p>
      <w:pPr>
        <w:spacing w:after="0"/>
        <w:ind w:left="0"/>
        <w:jc w:val="both"/>
      </w:pPr>
      <w:r>
        <w:rPr>
          <w:rFonts w:ascii="Times New Roman"/>
          <w:b w:val="false"/>
          <w:i w:val="false"/>
          <w:color w:val="000000"/>
          <w:sz w:val="28"/>
        </w:rPr>
        <w:t>
      6. Тұрғын үй-құрылыс кооперативін құру арқылы көппәтерлі тұрғын үйді салу жобасында бір жер учаскесіне бірнеше құрылыс объектісі көзделуі мүмкін.</w:t>
      </w:r>
    </w:p>
    <w:bookmarkEnd w:id="435"/>
    <w:bookmarkStart w:name="z1067" w:id="436"/>
    <w:p>
      <w:pPr>
        <w:spacing w:after="0"/>
        <w:ind w:left="0"/>
        <w:jc w:val="both"/>
      </w:pPr>
      <w:r>
        <w:rPr>
          <w:rFonts w:ascii="Times New Roman"/>
          <w:b w:val="false"/>
          <w:i w:val="false"/>
          <w:color w:val="000000"/>
          <w:sz w:val="28"/>
        </w:rPr>
        <w:t>
      7. Осы баптың 1-тармағының қолданысы аз қабатты құрылысқа байланысты құқықтық қатынастарға қолданылмайды.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52-1-бап. Тұрғын үй-құрылыс кооперативінің басқару органдары</w:t>
      </w:r>
    </w:p>
    <w:bookmarkStart w:name="z1069" w:id="437"/>
    <w:p>
      <w:pPr>
        <w:spacing w:after="0"/>
        <w:ind w:left="0"/>
        <w:jc w:val="both"/>
      </w:pPr>
      <w:r>
        <w:rPr>
          <w:rFonts w:ascii="Times New Roman"/>
          <w:b w:val="false"/>
          <w:i w:val="false"/>
          <w:color w:val="000000"/>
          <w:sz w:val="28"/>
        </w:rPr>
        <w:t>
      1. Тұрғын үй-құрылыс кооперативінің басқару органдары:</w:t>
      </w:r>
    </w:p>
    <w:bookmarkEnd w:id="437"/>
    <w:p>
      <w:pPr>
        <w:spacing w:after="0"/>
        <w:ind w:left="0"/>
        <w:jc w:val="both"/>
      </w:pPr>
      <w:r>
        <w:rPr>
          <w:rFonts w:ascii="Times New Roman"/>
          <w:b w:val="false"/>
          <w:i w:val="false"/>
          <w:color w:val="000000"/>
          <w:sz w:val="28"/>
        </w:rPr>
        <w:t>
      1) жоғары орган – жалпы жиналыс;</w:t>
      </w:r>
    </w:p>
    <w:p>
      <w:pPr>
        <w:spacing w:after="0"/>
        <w:ind w:left="0"/>
        <w:jc w:val="both"/>
      </w:pPr>
      <w:r>
        <w:rPr>
          <w:rFonts w:ascii="Times New Roman"/>
          <w:b w:val="false"/>
          <w:i w:val="false"/>
          <w:color w:val="000000"/>
          <w:sz w:val="28"/>
        </w:rPr>
        <w:t>
      2) атқарушы орган – басқарма (төраға);</w:t>
      </w:r>
    </w:p>
    <w:p>
      <w:pPr>
        <w:spacing w:after="0"/>
        <w:ind w:left="0"/>
        <w:jc w:val="both"/>
      </w:pPr>
      <w:r>
        <w:rPr>
          <w:rFonts w:ascii="Times New Roman"/>
          <w:b w:val="false"/>
          <w:i w:val="false"/>
          <w:color w:val="000000"/>
          <w:sz w:val="28"/>
        </w:rPr>
        <w:t>
      3) бақылау органы – ревизиялық комиссия (ревизор) болып табылады.</w:t>
      </w:r>
    </w:p>
    <w:bookmarkStart w:name="z1070" w:id="438"/>
    <w:p>
      <w:pPr>
        <w:spacing w:after="0"/>
        <w:ind w:left="0"/>
        <w:jc w:val="both"/>
      </w:pPr>
      <w:r>
        <w:rPr>
          <w:rFonts w:ascii="Times New Roman"/>
          <w:b w:val="false"/>
          <w:i w:val="false"/>
          <w:color w:val="000000"/>
          <w:sz w:val="28"/>
        </w:rPr>
        <w:t>
      2. Тұрғын үй-құрылыс кооперативінің жарғысында тұрғын үй-құрылыс кооперативінің өзге де органдарын құру көзделуі мүмкін.</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Тұрғын үй-құрылыс кооперативтеріне мүше болу шарттары</w:t>
      </w:r>
    </w:p>
    <w:bookmarkStart w:name="z1071" w:id="439"/>
    <w:p>
      <w:pPr>
        <w:spacing w:after="0"/>
        <w:ind w:left="0"/>
        <w:jc w:val="both"/>
      </w:pPr>
      <w:r>
        <w:rPr>
          <w:rFonts w:ascii="Times New Roman"/>
          <w:b w:val="false"/>
          <w:i w:val="false"/>
          <w:color w:val="000000"/>
          <w:sz w:val="28"/>
        </w:rPr>
        <w:t>
      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bookmarkEnd w:id="439"/>
    <w:bookmarkStart w:name="z1072" w:id="440"/>
    <w:p>
      <w:pPr>
        <w:spacing w:after="0"/>
        <w:ind w:left="0"/>
        <w:jc w:val="both"/>
      </w:pPr>
      <w:r>
        <w:rPr>
          <w:rFonts w:ascii="Times New Roman"/>
          <w:b w:val="false"/>
          <w:i w:val="false"/>
          <w:color w:val="000000"/>
          <w:sz w:val="28"/>
        </w:rPr>
        <w:t>
      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қатысу шартын жасасу арқылы ресімделеді.</w:t>
      </w:r>
    </w:p>
    <w:bookmarkEnd w:id="440"/>
    <w:p>
      <w:pPr>
        <w:spacing w:after="0"/>
        <w:ind w:left="0"/>
        <w:jc w:val="both"/>
      </w:pPr>
      <w:r>
        <w:rPr>
          <w:rFonts w:ascii="Times New Roman"/>
          <w:b w:val="false"/>
          <w:i w:val="false"/>
          <w:color w:val="000000"/>
          <w:sz w:val="28"/>
        </w:rPr>
        <w:t>
      Тұрғын үй-құрылыс кооперативі мүшелерінің саны тұрғын үй-құрылыс кооперативіндегі пай санынан аспауға тиіс.</w:t>
      </w:r>
    </w:p>
    <w:bookmarkStart w:name="z1073" w:id="441"/>
    <w:p>
      <w:pPr>
        <w:spacing w:after="0"/>
        <w:ind w:left="0"/>
        <w:jc w:val="both"/>
      </w:pPr>
      <w:r>
        <w:rPr>
          <w:rFonts w:ascii="Times New Roman"/>
          <w:b w:val="false"/>
          <w:i w:val="false"/>
          <w:color w:val="000000"/>
          <w:sz w:val="28"/>
        </w:rPr>
        <w:t>
      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bookmarkEnd w:id="441"/>
    <w:bookmarkStart w:name="z1074" w:id="442"/>
    <w:p>
      <w:pPr>
        <w:spacing w:after="0"/>
        <w:ind w:left="0"/>
        <w:jc w:val="both"/>
      </w:pPr>
      <w:r>
        <w:rPr>
          <w:rFonts w:ascii="Times New Roman"/>
          <w:b w:val="false"/>
          <w:i w:val="false"/>
          <w:color w:val="000000"/>
          <w:sz w:val="28"/>
        </w:rPr>
        <w:t>
      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кооперативіне қатысу шартын жасасады.</w:t>
      </w:r>
    </w:p>
    <w:bookmarkEnd w:id="442"/>
    <w:bookmarkStart w:name="z1075" w:id="443"/>
    <w:p>
      <w:pPr>
        <w:spacing w:after="0"/>
        <w:ind w:left="0"/>
        <w:jc w:val="both"/>
      </w:pPr>
      <w:r>
        <w:rPr>
          <w:rFonts w:ascii="Times New Roman"/>
          <w:b w:val="false"/>
          <w:i w:val="false"/>
          <w:color w:val="000000"/>
          <w:sz w:val="28"/>
        </w:rPr>
        <w:t>
      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bookmarkEnd w:id="443"/>
    <w:bookmarkStart w:name="z1076" w:id="444"/>
    <w:p>
      <w:pPr>
        <w:spacing w:after="0"/>
        <w:ind w:left="0"/>
        <w:jc w:val="both"/>
      </w:pPr>
      <w:r>
        <w:rPr>
          <w:rFonts w:ascii="Times New Roman"/>
          <w:b w:val="false"/>
          <w:i w:val="false"/>
          <w:color w:val="000000"/>
          <w:sz w:val="28"/>
        </w:rPr>
        <w:t>
      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жарғысында өзгеше көзделмесе, шектелмейді.</w:t>
      </w:r>
    </w:p>
    <w:bookmarkEnd w:id="444"/>
    <w:bookmarkStart w:name="z1077" w:id="445"/>
    <w:p>
      <w:pPr>
        <w:spacing w:after="0"/>
        <w:ind w:left="0"/>
        <w:jc w:val="both"/>
      </w:pPr>
      <w:r>
        <w:rPr>
          <w:rFonts w:ascii="Times New Roman"/>
          <w:b w:val="false"/>
          <w:i w:val="false"/>
          <w:color w:val="000000"/>
          <w:sz w:val="28"/>
        </w:rPr>
        <w:t xml:space="preserve">
      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үй-құрылыс кооперативіндегі пай деп танылады. </w:t>
      </w:r>
    </w:p>
    <w:bookmarkEnd w:id="445"/>
    <w:bookmarkStart w:name="z1078" w:id="446"/>
    <w:p>
      <w:pPr>
        <w:spacing w:after="0"/>
        <w:ind w:left="0"/>
        <w:jc w:val="both"/>
      </w:pPr>
      <w:r>
        <w:rPr>
          <w:rFonts w:ascii="Times New Roman"/>
          <w:b w:val="false"/>
          <w:i w:val="false"/>
          <w:color w:val="000000"/>
          <w:sz w:val="28"/>
        </w:rPr>
        <w:t xml:space="preserve">
      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 </w:t>
      </w:r>
    </w:p>
    <w:bookmarkEnd w:id="446"/>
    <w:bookmarkStart w:name="z1079" w:id="447"/>
    <w:p>
      <w:pPr>
        <w:spacing w:after="0"/>
        <w:ind w:left="0"/>
        <w:jc w:val="both"/>
      </w:pPr>
      <w:r>
        <w:rPr>
          <w:rFonts w:ascii="Times New Roman"/>
          <w:b w:val="false"/>
          <w:i w:val="false"/>
          <w:color w:val="000000"/>
          <w:sz w:val="28"/>
        </w:rPr>
        <w:t>
      9. Пай жарналарын енгізу тұрғын үй-құрылыс кооперативіне қатысу шартына сәйкес ақшамен жүзеге асырылады.</w:t>
      </w:r>
    </w:p>
    <w:bookmarkEnd w:id="447"/>
    <w:bookmarkStart w:name="z1080" w:id="448"/>
    <w:p>
      <w:pPr>
        <w:spacing w:after="0"/>
        <w:ind w:left="0"/>
        <w:jc w:val="both"/>
      </w:pPr>
      <w:r>
        <w:rPr>
          <w:rFonts w:ascii="Times New Roman"/>
          <w:b w:val="false"/>
          <w:i w:val="false"/>
          <w:color w:val="000000"/>
          <w:sz w:val="28"/>
        </w:rPr>
        <w:t>
      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bookmarkEnd w:id="448"/>
    <w:bookmarkStart w:name="z1081" w:id="449"/>
    <w:p>
      <w:pPr>
        <w:spacing w:after="0"/>
        <w:ind w:left="0"/>
        <w:jc w:val="both"/>
      </w:pPr>
      <w:r>
        <w:rPr>
          <w:rFonts w:ascii="Times New Roman"/>
          <w:b w:val="false"/>
          <w:i w:val="false"/>
          <w:color w:val="000000"/>
          <w:sz w:val="28"/>
        </w:rPr>
        <w:t>
      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bookmarkEnd w:id="449"/>
    <w:bookmarkStart w:name="z1082" w:id="450"/>
    <w:p>
      <w:pPr>
        <w:spacing w:after="0"/>
        <w:ind w:left="0"/>
        <w:jc w:val="both"/>
      </w:pPr>
      <w:r>
        <w:rPr>
          <w:rFonts w:ascii="Times New Roman"/>
          <w:b w:val="false"/>
          <w:i w:val="false"/>
          <w:color w:val="000000"/>
          <w:sz w:val="28"/>
        </w:rPr>
        <w:t xml:space="preserve">
      12. Тұрғын үй-құрылыс кооперативінің мүшелері: </w:t>
      </w:r>
    </w:p>
    <w:bookmarkEnd w:id="450"/>
    <w:p>
      <w:pPr>
        <w:spacing w:after="0"/>
        <w:ind w:left="0"/>
        <w:jc w:val="both"/>
      </w:pPr>
      <w:r>
        <w:rPr>
          <w:rFonts w:ascii="Times New Roman"/>
          <w:b w:val="false"/>
          <w:i w:val="false"/>
          <w:color w:val="000000"/>
          <w:sz w:val="28"/>
        </w:rPr>
        <w:t>
      1) тұрғын үй-құрылыс кооперативінен белгіленген тәртіппен ерікті түрде шығуға;</w:t>
      </w:r>
    </w:p>
    <w:p>
      <w:pPr>
        <w:spacing w:after="0"/>
        <w:ind w:left="0"/>
        <w:jc w:val="both"/>
      </w:pPr>
      <w:r>
        <w:rPr>
          <w:rFonts w:ascii="Times New Roman"/>
          <w:b w:val="false"/>
          <w:i w:val="false"/>
          <w:color w:val="000000"/>
          <w:sz w:val="28"/>
        </w:rPr>
        <w:t>
      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pPr>
        <w:spacing w:after="0"/>
        <w:ind w:left="0"/>
        <w:jc w:val="both"/>
      </w:pPr>
      <w:r>
        <w:rPr>
          <w:rFonts w:ascii="Times New Roman"/>
          <w:b w:val="false"/>
          <w:i w:val="false"/>
          <w:color w:val="000000"/>
          <w:sz w:val="28"/>
        </w:rPr>
        <w:t>
      3) тұрғын үй-құрылыс кооперативінің басқару 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pPr>
        <w:spacing w:after="0"/>
        <w:ind w:left="0"/>
        <w:jc w:val="both"/>
      </w:pPr>
      <w:r>
        <w:rPr>
          <w:rFonts w:ascii="Times New Roman"/>
          <w:b w:val="false"/>
          <w:i w:val="false"/>
          <w:color w:val="000000"/>
          <w:sz w:val="28"/>
        </w:rPr>
        <w:t>
      4) тұрғын үй-құрылыс кооперативі басқару органдарының өздерінің мүдделерін қозғайтын шешіміне сотқа шағым жасауға құқылы.</w:t>
      </w:r>
    </w:p>
    <w:bookmarkStart w:name="z1083" w:id="451"/>
    <w:p>
      <w:pPr>
        <w:spacing w:after="0"/>
        <w:ind w:left="0"/>
        <w:jc w:val="both"/>
      </w:pPr>
      <w:r>
        <w:rPr>
          <w:rFonts w:ascii="Times New Roman"/>
          <w:b w:val="false"/>
          <w:i w:val="false"/>
          <w:color w:val="000000"/>
          <w:sz w:val="28"/>
        </w:rPr>
        <w:t>
      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bookmarkEnd w:id="451"/>
    <w:bookmarkStart w:name="z1084" w:id="452"/>
    <w:p>
      <w:pPr>
        <w:spacing w:after="0"/>
        <w:ind w:left="0"/>
        <w:jc w:val="both"/>
      </w:pPr>
      <w:r>
        <w:rPr>
          <w:rFonts w:ascii="Times New Roman"/>
          <w:b w:val="false"/>
          <w:i w:val="false"/>
          <w:color w:val="000000"/>
          <w:sz w:val="28"/>
        </w:rPr>
        <w:t xml:space="preserve">
      14. Тұрғын үй-құрылыс кооперативінің мүшелері: </w:t>
      </w:r>
    </w:p>
    <w:bookmarkEnd w:id="452"/>
    <w:p>
      <w:pPr>
        <w:spacing w:after="0"/>
        <w:ind w:left="0"/>
        <w:jc w:val="both"/>
      </w:pPr>
      <w:r>
        <w:rPr>
          <w:rFonts w:ascii="Times New Roman"/>
          <w:b w:val="false"/>
          <w:i w:val="false"/>
          <w:color w:val="000000"/>
          <w:sz w:val="28"/>
        </w:rPr>
        <w:t>
      1) тұрғын үй-құрылыс кооперативінің жарғысын сақтауға;</w:t>
      </w:r>
    </w:p>
    <w:p>
      <w:pPr>
        <w:spacing w:after="0"/>
        <w:ind w:left="0"/>
        <w:jc w:val="both"/>
      </w:pPr>
      <w:r>
        <w:rPr>
          <w:rFonts w:ascii="Times New Roman"/>
          <w:b w:val="false"/>
          <w:i w:val="false"/>
          <w:color w:val="000000"/>
          <w:sz w:val="28"/>
        </w:rPr>
        <w:t>
      2) тұрғын үй-құрылыс кооперативі жалпы жиналысының шешімдерін орындауға;</w:t>
      </w:r>
    </w:p>
    <w:p>
      <w:pPr>
        <w:spacing w:after="0"/>
        <w:ind w:left="0"/>
        <w:jc w:val="both"/>
      </w:pPr>
      <w:r>
        <w:rPr>
          <w:rFonts w:ascii="Times New Roman"/>
          <w:b w:val="false"/>
          <w:i w:val="false"/>
          <w:color w:val="000000"/>
          <w:sz w:val="28"/>
        </w:rPr>
        <w:t>
      3) тұрғын үй-құрылыс кооперативінің алдындағы, тұрғын үй-құрылыс кооперативінің жарғысында айқындалған оның қызметіне қатысу жөніндегі міндеттемелерді орындауға;</w:t>
      </w:r>
    </w:p>
    <w:bookmarkStart w:name="z1085" w:id="453"/>
    <w:p>
      <w:pPr>
        <w:spacing w:after="0"/>
        <w:ind w:left="0"/>
        <w:jc w:val="both"/>
      </w:pPr>
      <w:r>
        <w:rPr>
          <w:rFonts w:ascii="Times New Roman"/>
          <w:b w:val="false"/>
          <w:i w:val="false"/>
          <w:color w:val="000000"/>
          <w:sz w:val="28"/>
        </w:rPr>
        <w:t>
      4) тұрғын үй-құрылыс кооперативіне қатысу шартына сәйкес пай жарналарын енгізуге міндетті.</w:t>
      </w:r>
    </w:p>
    <w:bookmarkEnd w:id="453"/>
    <w:bookmarkStart w:name="z1086" w:id="454"/>
    <w:p>
      <w:pPr>
        <w:spacing w:after="0"/>
        <w:ind w:left="0"/>
        <w:jc w:val="both"/>
      </w:pPr>
      <w:r>
        <w:rPr>
          <w:rFonts w:ascii="Times New Roman"/>
          <w:b w:val="false"/>
          <w:i w:val="false"/>
          <w:color w:val="000000"/>
          <w:sz w:val="28"/>
        </w:rPr>
        <w:t>
      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Тұрғын үй-құрылыс кооперативінің мүшесіне пай беру</w:t>
      </w:r>
    </w:p>
    <w:bookmarkStart w:name="z1087" w:id="455"/>
    <w:p>
      <w:pPr>
        <w:spacing w:after="0"/>
        <w:ind w:left="0"/>
        <w:jc w:val="both"/>
      </w:pPr>
      <w:r>
        <w:rPr>
          <w:rFonts w:ascii="Times New Roman"/>
          <w:b w:val="false"/>
          <w:i w:val="false"/>
          <w:color w:val="000000"/>
          <w:sz w:val="28"/>
        </w:rPr>
        <w:t>
      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bookmarkEnd w:id="455"/>
    <w:bookmarkStart w:name="z1088" w:id="456"/>
    <w:p>
      <w:pPr>
        <w:spacing w:after="0"/>
        <w:ind w:left="0"/>
        <w:jc w:val="both"/>
      </w:pPr>
      <w:r>
        <w:rPr>
          <w:rFonts w:ascii="Times New Roman"/>
          <w:b w:val="false"/>
          <w:i w:val="false"/>
          <w:color w:val="000000"/>
          <w:sz w:val="28"/>
        </w:rPr>
        <w:t>
      2. Тұрғын үй-құрылыс кооперативінің мүшесіне оның көппәтерлі тұрғын үйдегі пайын 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Тұрғын үй-құрылыс кооперативтерін қаржылық (кредиттік) қолдау</w:t>
      </w:r>
    </w:p>
    <w:bookmarkStart w:name="z1089" w:id="457"/>
    <w:p>
      <w:pPr>
        <w:spacing w:after="0"/>
        <w:ind w:left="0"/>
        <w:jc w:val="both"/>
      </w:pPr>
      <w:r>
        <w:rPr>
          <w:rFonts w:ascii="Times New Roman"/>
          <w:b w:val="false"/>
          <w:i w:val="false"/>
          <w:color w:val="000000"/>
          <w:sz w:val="28"/>
        </w:rPr>
        <w:t>
      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bookmarkEnd w:id="457"/>
    <w:bookmarkStart w:name="z1090" w:id="458"/>
    <w:p>
      <w:pPr>
        <w:spacing w:after="0"/>
        <w:ind w:left="0"/>
        <w:jc w:val="both"/>
      </w:pPr>
      <w:r>
        <w:rPr>
          <w:rFonts w:ascii="Times New Roman"/>
          <w:b w:val="false"/>
          <w:i w:val="false"/>
          <w:color w:val="000000"/>
          <w:sz w:val="28"/>
        </w:rPr>
        <w:t>
      2. Тұрғын үй-құрылыс кооперативтері жалпы негіздерде кредиттер де ала алады.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Тұрғын үй-құрылыс кооперативiнiң жарғысы</w:t>
      </w:r>
    </w:p>
    <w:bookmarkStart w:name="z1091" w:id="459"/>
    <w:p>
      <w:pPr>
        <w:spacing w:after="0"/>
        <w:ind w:left="0"/>
        <w:jc w:val="both"/>
      </w:pPr>
      <w:r>
        <w:rPr>
          <w:rFonts w:ascii="Times New Roman"/>
          <w:b w:val="false"/>
          <w:i w:val="false"/>
          <w:color w:val="000000"/>
          <w:sz w:val="28"/>
        </w:rPr>
        <w:t>
      1. Тұрғын үй-құрылыс кооперативтері тұрғын үй-құрылыс кооперативінің үлгілік жарғысына сәйкес әзірленген және тұрғын үй-құрылыс кооперативінің құрылтай жиналысында қабылданған жарғы негізінде әрекет етеді.</w:t>
      </w:r>
    </w:p>
    <w:bookmarkEnd w:id="459"/>
    <w:bookmarkStart w:name="z1092" w:id="460"/>
    <w:p>
      <w:pPr>
        <w:spacing w:after="0"/>
        <w:ind w:left="0"/>
        <w:jc w:val="both"/>
      </w:pPr>
      <w:r>
        <w:rPr>
          <w:rFonts w:ascii="Times New Roman"/>
          <w:b w:val="false"/>
          <w:i w:val="false"/>
          <w:color w:val="000000"/>
          <w:sz w:val="28"/>
        </w:rPr>
        <w:t>
      2. Тұрғын үй-құрылыс кооперативінің жарғысында:</w:t>
      </w:r>
    </w:p>
    <w:bookmarkEnd w:id="460"/>
    <w:p>
      <w:pPr>
        <w:spacing w:after="0"/>
        <w:ind w:left="0"/>
        <w:jc w:val="both"/>
      </w:pPr>
      <w:r>
        <w:rPr>
          <w:rFonts w:ascii="Times New Roman"/>
          <w:b w:val="false"/>
          <w:i w:val="false"/>
          <w:color w:val="000000"/>
          <w:sz w:val="28"/>
        </w:rPr>
        <w:t>
      1) тұрғын үй-құрылыс кооперативінің атауы, мақсаттары мен міндеттері;</w:t>
      </w:r>
    </w:p>
    <w:p>
      <w:pPr>
        <w:spacing w:after="0"/>
        <w:ind w:left="0"/>
        <w:jc w:val="both"/>
      </w:pPr>
      <w:r>
        <w:rPr>
          <w:rFonts w:ascii="Times New Roman"/>
          <w:b w:val="false"/>
          <w:i w:val="false"/>
          <w:color w:val="000000"/>
          <w:sz w:val="28"/>
        </w:rPr>
        <w:t>
      2) тұрғын үй-құрылыс кооперативінің орналасқан жері;</w:t>
      </w:r>
    </w:p>
    <w:p>
      <w:pPr>
        <w:spacing w:after="0"/>
        <w:ind w:left="0"/>
        <w:jc w:val="both"/>
      </w:pPr>
      <w:r>
        <w:rPr>
          <w:rFonts w:ascii="Times New Roman"/>
          <w:b w:val="false"/>
          <w:i w:val="false"/>
          <w:color w:val="000000"/>
          <w:sz w:val="28"/>
        </w:rPr>
        <w:t>
      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pPr>
        <w:spacing w:after="0"/>
        <w:ind w:left="0"/>
        <w:jc w:val="both"/>
      </w:pPr>
      <w:r>
        <w:rPr>
          <w:rFonts w:ascii="Times New Roman"/>
          <w:b w:val="false"/>
          <w:i w:val="false"/>
          <w:color w:val="000000"/>
          <w:sz w:val="28"/>
        </w:rPr>
        <w:t>
      4) тұрғын үй-құрылыс кооперативі мүшелерінің пай жарналарын енгізу тәртібі;</w:t>
      </w:r>
    </w:p>
    <w:p>
      <w:pPr>
        <w:spacing w:after="0"/>
        <w:ind w:left="0"/>
        <w:jc w:val="both"/>
      </w:pPr>
      <w:r>
        <w:rPr>
          <w:rFonts w:ascii="Times New Roman"/>
          <w:b w:val="false"/>
          <w:i w:val="false"/>
          <w:color w:val="000000"/>
          <w:sz w:val="28"/>
        </w:rPr>
        <w:t>
      5) тұрғын үй-құрылыс кооперативінің мүшелерін есепке алу тәртібі;</w:t>
      </w:r>
    </w:p>
    <w:p>
      <w:pPr>
        <w:spacing w:after="0"/>
        <w:ind w:left="0"/>
        <w:jc w:val="both"/>
      </w:pPr>
      <w:r>
        <w:rPr>
          <w:rFonts w:ascii="Times New Roman"/>
          <w:b w:val="false"/>
          <w:i w:val="false"/>
          <w:color w:val="000000"/>
          <w:sz w:val="28"/>
        </w:rPr>
        <w:t>
      6) тұрғын үй-құрылыс кооперативін құру, қайта ұйымдастыру және тарату тәртібі;</w:t>
      </w:r>
    </w:p>
    <w:p>
      <w:pPr>
        <w:spacing w:after="0"/>
        <w:ind w:left="0"/>
        <w:jc w:val="both"/>
      </w:pPr>
      <w:r>
        <w:rPr>
          <w:rFonts w:ascii="Times New Roman"/>
          <w:b w:val="false"/>
          <w:i w:val="false"/>
          <w:color w:val="000000"/>
          <w:sz w:val="28"/>
        </w:rPr>
        <w:t>
      7) тұрғын үй-құрылыс кооперативінің басқару органдарын сайлау тәртібі, өкілеттіктері мерзімі және олардың құзыреті;</w:t>
      </w:r>
    </w:p>
    <w:p>
      <w:pPr>
        <w:spacing w:after="0"/>
        <w:ind w:left="0"/>
        <w:jc w:val="both"/>
      </w:pPr>
      <w:r>
        <w:rPr>
          <w:rFonts w:ascii="Times New Roman"/>
          <w:b w:val="false"/>
          <w:i w:val="false"/>
          <w:color w:val="000000"/>
          <w:sz w:val="28"/>
        </w:rPr>
        <w:t>
      8) тұрғын үй-құрылыс кооперативінің жарғысына өзгерістер мен толықтырулар енгізу тәртібі;</w:t>
      </w:r>
    </w:p>
    <w:p>
      <w:pPr>
        <w:spacing w:after="0"/>
        <w:ind w:left="0"/>
        <w:jc w:val="both"/>
      </w:pPr>
      <w:r>
        <w:rPr>
          <w:rFonts w:ascii="Times New Roman"/>
          <w:b w:val="false"/>
          <w:i w:val="false"/>
          <w:color w:val="000000"/>
          <w:sz w:val="28"/>
        </w:rPr>
        <w:t>
      9) Қазақстан Республикасының Азаматтық кодексінде көзделген өзге де мәліметтер қамтылуға тиіс.</w:t>
      </w:r>
    </w:p>
    <w:bookmarkStart w:name="z1093" w:id="461"/>
    <w:p>
      <w:pPr>
        <w:spacing w:after="0"/>
        <w:ind w:left="0"/>
        <w:jc w:val="both"/>
      </w:pPr>
      <w:r>
        <w:rPr>
          <w:rFonts w:ascii="Times New Roman"/>
          <w:b w:val="false"/>
          <w:i w:val="false"/>
          <w:color w:val="000000"/>
          <w:sz w:val="28"/>
        </w:rPr>
        <w:t>
      3. Тұрғын үй-құрылыс кооперативінің жарғысында Қазақстан Республикасының заңнамасына қайшы келмейтін өзге де ережелер қамтылуы мүмкін.</w:t>
      </w:r>
    </w:p>
    <w:bookmarkEnd w:id="461"/>
    <w:bookmarkStart w:name="z1094" w:id="462"/>
    <w:p>
      <w:pPr>
        <w:spacing w:after="0"/>
        <w:ind w:left="0"/>
        <w:jc w:val="both"/>
      </w:pPr>
      <w:r>
        <w:rPr>
          <w:rFonts w:ascii="Times New Roman"/>
          <w:b w:val="false"/>
          <w:i w:val="false"/>
          <w:color w:val="000000"/>
          <w:sz w:val="28"/>
        </w:rPr>
        <w:t xml:space="preserve">
      4. Тұрғын үй-құрылыс кооперативінің жарғысын тұрғын үй-құрылыс кооперативі құрылтай жиналысының барлық қатысушысы бекітуге тиіс. </w:t>
      </w:r>
    </w:p>
    <w:bookmarkEnd w:id="462"/>
    <w:bookmarkStart w:name="z1095" w:id="463"/>
    <w:p>
      <w:pPr>
        <w:spacing w:after="0"/>
        <w:ind w:left="0"/>
        <w:jc w:val="both"/>
      </w:pPr>
      <w:r>
        <w:rPr>
          <w:rFonts w:ascii="Times New Roman"/>
          <w:b w:val="false"/>
          <w:i w:val="false"/>
          <w:color w:val="000000"/>
          <w:sz w:val="28"/>
        </w:rPr>
        <w:t>
      5. Тұрғын үй-құрылыс кооперативінің жарғысына енгізілетін өзгерістер мен толықтырулар мемлекеттік тіркелуге жатады.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Тұрғын үй-құрылыс кооперативін мемлекеттік тіркеу және оның қызметін жүзеге асыру</w:t>
      </w:r>
    </w:p>
    <w:bookmarkStart w:name="z1096" w:id="464"/>
    <w:p>
      <w:pPr>
        <w:spacing w:after="0"/>
        <w:ind w:left="0"/>
        <w:jc w:val="both"/>
      </w:pPr>
      <w:r>
        <w:rPr>
          <w:rFonts w:ascii="Times New Roman"/>
          <w:b w:val="false"/>
          <w:i w:val="false"/>
          <w:color w:val="000000"/>
          <w:sz w:val="28"/>
        </w:rPr>
        <w:t>
      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bookmarkEnd w:id="464"/>
    <w:p>
      <w:pPr>
        <w:spacing w:after="0"/>
        <w:ind w:left="0"/>
        <w:jc w:val="both"/>
      </w:pPr>
      <w:r>
        <w:rPr>
          <w:rFonts w:ascii="Times New Roman"/>
          <w:b w:val="false"/>
          <w:i w:val="false"/>
          <w:color w:val="000000"/>
          <w:sz w:val="28"/>
        </w:rPr>
        <w:t>
      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bookmarkStart w:name="z1097" w:id="465"/>
    <w:p>
      <w:pPr>
        <w:spacing w:after="0"/>
        <w:ind w:left="0"/>
        <w:jc w:val="both"/>
      </w:pPr>
      <w:r>
        <w:rPr>
          <w:rFonts w:ascii="Times New Roman"/>
          <w:b w:val="false"/>
          <w:i w:val="false"/>
          <w:color w:val="000000"/>
          <w:sz w:val="28"/>
        </w:rPr>
        <w:t>
      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bookmarkEnd w:id="465"/>
    <w:bookmarkStart w:name="z1098" w:id="466"/>
    <w:p>
      <w:pPr>
        <w:spacing w:after="0"/>
        <w:ind w:left="0"/>
        <w:jc w:val="both"/>
      </w:pPr>
      <w:r>
        <w:rPr>
          <w:rFonts w:ascii="Times New Roman"/>
          <w:b w:val="false"/>
          <w:i w:val="false"/>
          <w:color w:val="000000"/>
          <w:sz w:val="28"/>
        </w:rPr>
        <w:t>
      3. Тұрғын үй-құрылыс кооперативінің атқарушы органы орналасқан жері өзгерген кезде әділет органдарына хабар беруге міндетті.</w:t>
      </w:r>
    </w:p>
    <w:bookmarkEnd w:id="466"/>
    <w:bookmarkStart w:name="z1127" w:id="467"/>
    <w:p>
      <w:pPr>
        <w:spacing w:after="0"/>
        <w:ind w:left="0"/>
        <w:jc w:val="both"/>
      </w:pPr>
      <w:r>
        <w:rPr>
          <w:rFonts w:ascii="Times New Roman"/>
          <w:b w:val="false"/>
          <w:i w:val="false"/>
          <w:color w:val="000000"/>
          <w:sz w:val="28"/>
        </w:rPr>
        <w:t>
      4. Тұрғын үй-құрылыс кооперативі мынадай өкілеттіктерге ие:</w:t>
      </w:r>
    </w:p>
    <w:bookmarkEnd w:id="467"/>
    <w:p>
      <w:pPr>
        <w:spacing w:after="0"/>
        <w:ind w:left="0"/>
        <w:jc w:val="both"/>
      </w:pPr>
      <w:r>
        <w:rPr>
          <w:rFonts w:ascii="Times New Roman"/>
          <w:b w:val="false"/>
          <w:i w:val="false"/>
          <w:color w:val="000000"/>
          <w:sz w:val="28"/>
        </w:rPr>
        <w:t>
      1) көппәтерлі тұрғын үй салуға ғана бағытталған қызметпен айналысу;</w:t>
      </w:r>
    </w:p>
    <w:p>
      <w:pPr>
        <w:spacing w:after="0"/>
        <w:ind w:left="0"/>
        <w:jc w:val="both"/>
      </w:pPr>
      <w:r>
        <w:rPr>
          <w:rFonts w:ascii="Times New Roman"/>
          <w:b w:val="false"/>
          <w:i w:val="false"/>
          <w:color w:val="000000"/>
          <w:sz w:val="28"/>
        </w:rPr>
        <w:t>
      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Қазақстан Республикасының әкімшілік рәсімдер туралы заңнамасында және Қазақстан Республикасының әкімшілік сот ісін жүргізу туралы заңнамасында белгіленген тәртіппен шағым жасау;</w:t>
      </w:r>
    </w:p>
    <w:p>
      <w:pPr>
        <w:spacing w:after="0"/>
        <w:ind w:left="0"/>
        <w:jc w:val="both"/>
      </w:pPr>
      <w:r>
        <w:rPr>
          <w:rFonts w:ascii="Times New Roman"/>
          <w:b w:val="false"/>
          <w:i w:val="false"/>
          <w:color w:val="000000"/>
          <w:sz w:val="28"/>
        </w:rPr>
        <w:t xml:space="preserve">
      3) заңды тұлғаның тұрғын үй-құрылыс кооперативінің жарғысында көзделген мақсаттарға қол жеткізу үшін қажетті өзге де құқықтарын жүзеге асыру.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Кооператив мүшесiнiң отбасы мүшелерiнiң құқықтары</w:t>
      </w:r>
    </w:p>
    <w:bookmarkStart w:name="z427" w:id="468"/>
    <w:p>
      <w:pPr>
        <w:spacing w:after="0"/>
        <w:ind w:left="0"/>
        <w:jc w:val="both"/>
      </w:pPr>
      <w:r>
        <w:rPr>
          <w:rFonts w:ascii="Times New Roman"/>
          <w:b w:val="false"/>
          <w:i w:val="false"/>
          <w:color w:val="000000"/>
          <w:sz w:val="28"/>
        </w:rPr>
        <w:t>
      1. Тұрғын үй-құрылыс кооперативi мүшесiнiң отбасы мүшелерiнiң ауқымы осы Заңның 21-бабына сәйкес белгiленедi.</w:t>
      </w:r>
    </w:p>
    <w:bookmarkEnd w:id="468"/>
    <w:bookmarkStart w:name="z428" w:id="469"/>
    <w:p>
      <w:pPr>
        <w:spacing w:after="0"/>
        <w:ind w:left="0"/>
        <w:jc w:val="both"/>
      </w:pPr>
      <w:r>
        <w:rPr>
          <w:rFonts w:ascii="Times New Roman"/>
          <w:b w:val="false"/>
          <w:i w:val="false"/>
          <w:color w:val="000000"/>
          <w:sz w:val="28"/>
        </w:rPr>
        <w:t>
      2. Егер жиналған пайға төлемдер ерлi-зайыптылар бiрлесiп өмiр сүрген кезеңде төленсе, егер олардың арасындағы келiсiмде өзгеше белгiленбеген болса, жиналған пайдың бiр бөлiгiне кооператив мүшесi зайыбының (жұбайының) құқығы танылуы мүмкiн.</w:t>
      </w:r>
    </w:p>
    <w:bookmarkEnd w:id="469"/>
    <w:bookmarkStart w:name="z429" w:id="470"/>
    <w:p>
      <w:pPr>
        <w:spacing w:after="0"/>
        <w:ind w:left="0"/>
        <w:jc w:val="both"/>
      </w:pPr>
      <w:r>
        <w:rPr>
          <w:rFonts w:ascii="Times New Roman"/>
          <w:b w:val="false"/>
          <w:i w:val="false"/>
          <w:color w:val="000000"/>
          <w:sz w:val="28"/>
        </w:rPr>
        <w:t>
      3. Қайтыс болған кооператив мүшесi мұрагерiнiң пай жинауға құқығы танылуы мүмкiн.</w:t>
      </w:r>
    </w:p>
    <w:bookmarkEnd w:id="470"/>
    <w:bookmarkStart w:name="z430" w:id="471"/>
    <w:p>
      <w:pPr>
        <w:spacing w:after="0"/>
        <w:ind w:left="0"/>
        <w:jc w:val="both"/>
      </w:pPr>
      <w:r>
        <w:rPr>
          <w:rFonts w:ascii="Times New Roman"/>
          <w:b w:val="false"/>
          <w:i w:val="false"/>
          <w:color w:val="000000"/>
          <w:sz w:val="28"/>
        </w:rPr>
        <w:t xml:space="preserve">
      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 </w:t>
      </w:r>
    </w:p>
    <w:bookmarkEnd w:id="471"/>
    <w:p>
      <w:pPr>
        <w:spacing w:after="0"/>
        <w:ind w:left="0"/>
        <w:jc w:val="both"/>
      </w:pPr>
      <w:r>
        <w:rPr>
          <w:rFonts w:ascii="Times New Roman"/>
          <w:b w:val="false"/>
          <w:i w:val="false"/>
          <w:color w:val="000000"/>
          <w:sz w:val="28"/>
        </w:rPr>
        <w:t xml:space="preserve">
      Кооператив мүшесi отбасының басқа мүшелерi кооператив мүшесiнiң үй-жайында тұрақты тұру (пайдалану) құқығын пайдаланады.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Тұрғын үй-құрылыс кооперативіне мүшелікті тоқтату</w:t>
      </w:r>
    </w:p>
    <w:bookmarkStart w:name="z1099" w:id="472"/>
    <w:p>
      <w:pPr>
        <w:spacing w:after="0"/>
        <w:ind w:left="0"/>
        <w:jc w:val="both"/>
      </w:pPr>
      <w:r>
        <w:rPr>
          <w:rFonts w:ascii="Times New Roman"/>
          <w:b w:val="false"/>
          <w:i w:val="false"/>
          <w:color w:val="000000"/>
          <w:sz w:val="28"/>
        </w:rPr>
        <w:t xml:space="preserve">
      1. Тұрғын үй-құрылыс кооперативіне мүшелік мынадай жағдайларда: </w:t>
      </w:r>
    </w:p>
    <w:bookmarkEnd w:id="472"/>
    <w:p>
      <w:pPr>
        <w:spacing w:after="0"/>
        <w:ind w:left="0"/>
        <w:jc w:val="both"/>
      </w:pPr>
      <w:r>
        <w:rPr>
          <w:rFonts w:ascii="Times New Roman"/>
          <w:b w:val="false"/>
          <w:i w:val="false"/>
          <w:color w:val="000000"/>
          <w:sz w:val="28"/>
        </w:rPr>
        <w:t>
      1) ерікті түрде шыққанда;</w:t>
      </w:r>
    </w:p>
    <w:p>
      <w:pPr>
        <w:spacing w:after="0"/>
        <w:ind w:left="0"/>
        <w:jc w:val="both"/>
      </w:pPr>
      <w:r>
        <w:rPr>
          <w:rFonts w:ascii="Times New Roman"/>
          <w:b w:val="false"/>
          <w:i w:val="false"/>
          <w:color w:val="000000"/>
          <w:sz w:val="28"/>
        </w:rPr>
        <w:t>
      2) сату, сыйға тарту, өзгеше түрде билік ету арқылы пайға құқықты жоғалтқанда немесе иеліктен шығарылғанда;</w:t>
      </w:r>
    </w:p>
    <w:p>
      <w:pPr>
        <w:spacing w:after="0"/>
        <w:ind w:left="0"/>
        <w:jc w:val="both"/>
      </w:pPr>
      <w:r>
        <w:rPr>
          <w:rFonts w:ascii="Times New Roman"/>
          <w:b w:val="false"/>
          <w:i w:val="false"/>
          <w:color w:val="000000"/>
          <w:sz w:val="28"/>
        </w:rPr>
        <w:t>
      3) тұрғын үй-құрылыс кооперативі жалпы жиналысының немесе соттың шешімі бойынша шығарғанда;</w:t>
      </w:r>
    </w:p>
    <w:p>
      <w:pPr>
        <w:spacing w:after="0"/>
        <w:ind w:left="0"/>
        <w:jc w:val="both"/>
      </w:pPr>
      <w:r>
        <w:rPr>
          <w:rFonts w:ascii="Times New Roman"/>
          <w:b w:val="false"/>
          <w:i w:val="false"/>
          <w:color w:val="000000"/>
          <w:sz w:val="28"/>
        </w:rPr>
        <w:t xml:space="preserve">
      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 </w:t>
      </w:r>
    </w:p>
    <w:p>
      <w:pPr>
        <w:spacing w:after="0"/>
        <w:ind w:left="0"/>
        <w:jc w:val="both"/>
      </w:pPr>
      <w:r>
        <w:rPr>
          <w:rFonts w:ascii="Times New Roman"/>
          <w:b w:val="false"/>
          <w:i w:val="false"/>
          <w:color w:val="000000"/>
          <w:sz w:val="28"/>
        </w:rPr>
        <w:t>
      5) тұрғын үй-құрылыс кооперативі таратылғанда, тоқтатылады.</w:t>
      </w:r>
    </w:p>
    <w:bookmarkStart w:name="z1100" w:id="473"/>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bookmarkEnd w:id="473"/>
    <w:p>
      <w:pPr>
        <w:spacing w:after="0"/>
        <w:ind w:left="0"/>
        <w:jc w:val="both"/>
      </w:pPr>
      <w:r>
        <w:rPr>
          <w:rFonts w:ascii="Times New Roman"/>
          <w:b w:val="false"/>
          <w:i w:val="false"/>
          <w:color w:val="000000"/>
          <w:sz w:val="28"/>
        </w:rPr>
        <w:t>
      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60-бап. Кооперативтен шығудың салдары </w:t>
      </w:r>
    </w:p>
    <w:bookmarkStart w:name="z435" w:id="474"/>
    <w:p>
      <w:pPr>
        <w:spacing w:after="0"/>
        <w:ind w:left="0"/>
        <w:jc w:val="both"/>
      </w:pPr>
      <w:r>
        <w:rPr>
          <w:rFonts w:ascii="Times New Roman"/>
          <w:b w:val="false"/>
          <w:i w:val="false"/>
          <w:color w:val="000000"/>
          <w:sz w:val="28"/>
        </w:rPr>
        <w:t>
      1. Кооператив мүшесi оның құрамынан шыққан кезде пай жарнасының толық сомасын өзi төлегенге дейiн пәтерде тұратын жиналған пайдың бiр бөлiгiне құқығы болатын отбасы мүшесi кооперативке кiруге басым құқыққа ие болады.</w:t>
      </w:r>
    </w:p>
    <w:bookmarkEnd w:id="474"/>
    <w:bookmarkStart w:name="z436" w:id="475"/>
    <w:p>
      <w:pPr>
        <w:spacing w:after="0"/>
        <w:ind w:left="0"/>
        <w:jc w:val="both"/>
      </w:pPr>
      <w:r>
        <w:rPr>
          <w:rFonts w:ascii="Times New Roman"/>
          <w:b w:val="false"/>
          <w:i w:val="false"/>
          <w:color w:val="000000"/>
          <w:sz w:val="28"/>
        </w:rPr>
        <w:t xml:space="preserve">
      2. Кооперативтен шыққан оның мүшесi жиналған пайдың бiр бөлiгiне құқығы болатын отбасы мүшесiнiң келiсiмiмен кооператив мүшесiнiң құқықтары мен мiндеттерiн беруге өзi тiлек бiлдiретiн басқа адамды көрсете алады. </w:t>
      </w:r>
    </w:p>
    <w:bookmarkEnd w:id="475"/>
    <w:p>
      <w:pPr>
        <w:spacing w:after="0"/>
        <w:ind w:left="0"/>
        <w:jc w:val="both"/>
      </w:pPr>
      <w:r>
        <w:rPr>
          <w:rFonts w:ascii="Times New Roman"/>
          <w:b w:val="false"/>
          <w:i w:val="false"/>
          <w:color w:val="000000"/>
          <w:sz w:val="28"/>
        </w:rPr>
        <w:t>
      Мұндай адам кооперативке кiруге басым құқық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Тұрғын үй-құрылыс кооперативінен шығару</w:t>
      </w:r>
    </w:p>
    <w:p>
      <w:pPr>
        <w:spacing w:after="0"/>
        <w:ind w:left="0"/>
        <w:jc w:val="both"/>
      </w:pPr>
      <w:r>
        <w:rPr>
          <w:rFonts w:ascii="Times New Roman"/>
          <w:b w:val="false"/>
          <w:i w:val="false"/>
          <w:color w:val="000000"/>
          <w:sz w:val="28"/>
        </w:rPr>
        <w:t>
      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pPr>
        <w:spacing w:after="0"/>
        <w:ind w:left="0"/>
        <w:jc w:val="both"/>
      </w:pPr>
      <w:r>
        <w:rPr>
          <w:rFonts w:ascii="Times New Roman"/>
          <w:b w:val="false"/>
          <w:i w:val="false"/>
          <w:color w:val="000000"/>
          <w:sz w:val="28"/>
        </w:rPr>
        <w:t>
      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pPr>
        <w:spacing w:after="0"/>
        <w:ind w:left="0"/>
        <w:jc w:val="both"/>
      </w:pPr>
      <w:r>
        <w:rPr>
          <w:rFonts w:ascii="Times New Roman"/>
          <w:b w:val="false"/>
          <w:i w:val="false"/>
          <w:color w:val="000000"/>
          <w:sz w:val="28"/>
        </w:rPr>
        <w:t>
      Тұрғын үй-құрылыс кооперативінің шығарылатын мүшесі келмеген және одан тұрғын үй-құрылыс кооперативінің жалпы 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pPr>
        <w:spacing w:after="0"/>
        <w:ind w:left="0"/>
        <w:jc w:val="both"/>
      </w:pPr>
      <w:r>
        <w:rPr>
          <w:rFonts w:ascii="Times New Roman"/>
          <w:b w:val="false"/>
          <w:i w:val="false"/>
          <w:color w:val="000000"/>
          <w:sz w:val="28"/>
        </w:rPr>
        <w:t>
      Тұрғын үй-құрылыс кооперативінің мүшесін тұрғын үй-құрылыс кооперативінен шығару туралы жалпы жиналыстың шешіміне сотқа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Тұрғын үй-құрылыс кооперативінен шығарудың немесе ерікті түрде шығудың салдарлары</w:t>
      </w:r>
    </w:p>
    <w:bookmarkStart w:name="z1101" w:id="476"/>
    <w:p>
      <w:pPr>
        <w:spacing w:after="0"/>
        <w:ind w:left="0"/>
        <w:jc w:val="both"/>
      </w:pPr>
      <w:r>
        <w:rPr>
          <w:rFonts w:ascii="Times New Roman"/>
          <w:b w:val="false"/>
          <w:i w:val="false"/>
          <w:color w:val="000000"/>
          <w:sz w:val="28"/>
        </w:rPr>
        <w:t>
      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bookmarkEnd w:id="476"/>
    <w:p>
      <w:pPr>
        <w:spacing w:after="0"/>
        <w:ind w:left="0"/>
        <w:jc w:val="both"/>
      </w:pPr>
      <w:r>
        <w:rPr>
          <w:rFonts w:ascii="Times New Roman"/>
          <w:b w:val="false"/>
          <w:i w:val="false"/>
          <w:color w:val="000000"/>
          <w:sz w:val="28"/>
        </w:rPr>
        <w:t>
      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bookmarkStart w:name="z1102" w:id="477"/>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өзіне тиесілі пайды өзі дербес өткізген немесе басқаға берген кезде тұрғын үй-құрылыс кооперативінен ерікті түрде шығады.</w:t>
      </w:r>
    </w:p>
    <w:bookmarkEnd w:id="477"/>
    <w:p>
      <w:pPr>
        <w:spacing w:after="0"/>
        <w:ind w:left="0"/>
        <w:jc w:val="both"/>
      </w:pPr>
      <w:r>
        <w:rPr>
          <w:rFonts w:ascii="Times New Roman"/>
          <w:b w:val="false"/>
          <w:i w:val="false"/>
          <w:color w:val="000000"/>
          <w:sz w:val="28"/>
        </w:rPr>
        <w:t>
      Тұрғын үй-құрылыс кооперативіне мүшелік осы Заңның 59 және 61-баптарында айқындалған тәртіппен тоқтатылады.</w:t>
      </w:r>
    </w:p>
    <w:bookmarkStart w:name="z1103" w:id="478"/>
    <w:p>
      <w:pPr>
        <w:spacing w:after="0"/>
        <w:ind w:left="0"/>
        <w:jc w:val="both"/>
      </w:pPr>
      <w:r>
        <w:rPr>
          <w:rFonts w:ascii="Times New Roman"/>
          <w:b w:val="false"/>
          <w:i w:val="false"/>
          <w:color w:val="000000"/>
          <w:sz w:val="28"/>
        </w:rPr>
        <w:t>
      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bookmarkEnd w:id="478"/>
    <w:p>
      <w:pPr>
        <w:spacing w:after="0"/>
        <w:ind w:left="0"/>
        <w:jc w:val="both"/>
      </w:pPr>
      <w:r>
        <w:rPr>
          <w:rFonts w:ascii="Times New Roman"/>
          <w:b w:val="false"/>
          <w:i w:val="false"/>
          <w:color w:val="000000"/>
          <w:sz w:val="28"/>
        </w:rPr>
        <w:t>
      Пайды өткізуден алынған ақша мынадай тәртіппен бөлінеді:</w:t>
      </w:r>
    </w:p>
    <w:p>
      <w:pPr>
        <w:spacing w:after="0"/>
        <w:ind w:left="0"/>
        <w:jc w:val="both"/>
      </w:pPr>
      <w:r>
        <w:rPr>
          <w:rFonts w:ascii="Times New Roman"/>
          <w:b w:val="false"/>
          <w:i w:val="false"/>
          <w:color w:val="000000"/>
          <w:sz w:val="28"/>
        </w:rPr>
        <w:t>
      тұрғын үй-құрылыс кооперативінің шығарылған мүшесі енгізген ақша қайтарылады;</w:t>
      </w:r>
    </w:p>
    <w:p>
      <w:pPr>
        <w:spacing w:after="0"/>
        <w:ind w:left="0"/>
        <w:jc w:val="both"/>
      </w:pPr>
      <w:r>
        <w:rPr>
          <w:rFonts w:ascii="Times New Roman"/>
          <w:b w:val="false"/>
          <w:i w:val="false"/>
          <w:color w:val="000000"/>
          <w:sz w:val="28"/>
        </w:rPr>
        <w:t>
      тұрғын үй-құрылыс кооперативінің шығарылған мүшесі берешегінің сомасы тұрғын үй-құрылыс кооперативіне аударылады.</w:t>
      </w:r>
    </w:p>
    <w:bookmarkStart w:name="z1104" w:id="479"/>
    <w:p>
      <w:pPr>
        <w:spacing w:after="0"/>
        <w:ind w:left="0"/>
        <w:jc w:val="both"/>
      </w:pPr>
      <w:r>
        <w:rPr>
          <w:rFonts w:ascii="Times New Roman"/>
          <w:b w:val="false"/>
          <w:i w:val="false"/>
          <w:color w:val="000000"/>
          <w:sz w:val="28"/>
        </w:rPr>
        <w:t>
      4. Осы баптың 3-тармағында көрсетілген төлемдерден кейін қалған сома тұрғын үй-құрылыс кооперативі мен тұрғын үй-құрылыс кооперативінің шығарылған мүшесі арасында тең үлестермен бөлінеді.</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Тұрғын үй-құрылыс кооперативі мүшесiнiң пай жарнасының толық сомасын енгізуі</w:t>
      </w:r>
    </w:p>
    <w:p>
      <w:pPr>
        <w:spacing w:after="0"/>
        <w:ind w:left="0"/>
        <w:jc w:val="both"/>
      </w:pPr>
      <w:r>
        <w:rPr>
          <w:rFonts w:ascii="Times New Roman"/>
          <w:b w:val="false"/>
          <w:i w:val="false"/>
          <w:color w:val="000000"/>
          <w:sz w:val="28"/>
        </w:rPr>
        <w:t>
      Тұрғын үй-құрылыс кооперативінің мүшесі көппәтерлі тұрғын үйді пайдалануға қабылдағанға дейін пай жарнасының толық сомасын енгізуге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64-бап. Босаған тұрғын үйдi басқа адамға беру </w:t>
      </w:r>
    </w:p>
    <w:p>
      <w:pPr>
        <w:spacing w:after="0"/>
        <w:ind w:left="0"/>
        <w:jc w:val="both"/>
      </w:pPr>
      <w:r>
        <w:rPr>
          <w:rFonts w:ascii="Times New Roman"/>
          <w:b w:val="false"/>
          <w:i w:val="false"/>
          <w:color w:val="ff0000"/>
          <w:sz w:val="28"/>
        </w:rPr>
        <w:t xml:space="preserve">
      Ескерту. 64-бап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65-бап. Пай жарнасын қайтару </w:t>
      </w:r>
    </w:p>
    <w:p>
      <w:pPr>
        <w:spacing w:after="0"/>
        <w:ind w:left="0"/>
        <w:jc w:val="both"/>
      </w:pPr>
      <w:r>
        <w:rPr>
          <w:rFonts w:ascii="Times New Roman"/>
          <w:b w:val="false"/>
          <w:i w:val="false"/>
          <w:color w:val="ff0000"/>
          <w:sz w:val="28"/>
        </w:rPr>
        <w:t xml:space="preserve">
      Ескерту. 65-бап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66-бап. Тұрғын үй-құрылыс кооперативінің қызметін тоқтату</w:t>
      </w:r>
    </w:p>
    <w:bookmarkStart w:name="z1105" w:id="480"/>
    <w:p>
      <w:pPr>
        <w:spacing w:after="0"/>
        <w:ind w:left="0"/>
        <w:jc w:val="both"/>
      </w:pPr>
      <w:r>
        <w:rPr>
          <w:rFonts w:ascii="Times New Roman"/>
          <w:b w:val="false"/>
          <w:i w:val="false"/>
          <w:color w:val="000000"/>
          <w:sz w:val="28"/>
        </w:rPr>
        <w:t xml:space="preserve">
      1. Көппәтерлі тұрғын үй құрылысының аяқталуы Қазақстан Республикасының сәулет, қала құрылысы және құрылыс қызметі туралы заңнамасына сәйкес объектіні пайдалануға қабылдау актісімен ресімделеді. </w:t>
      </w:r>
    </w:p>
    <w:bookmarkEnd w:id="480"/>
    <w:p>
      <w:pPr>
        <w:spacing w:after="0"/>
        <w:ind w:left="0"/>
        <w:jc w:val="both"/>
      </w:pPr>
      <w:r>
        <w:rPr>
          <w:rFonts w:ascii="Times New Roman"/>
          <w:b w:val="false"/>
          <w:i w:val="false"/>
          <w:color w:val="000000"/>
          <w:sz w:val="28"/>
        </w:rPr>
        <w:t>
      Объектіні пайдалануға қабылдау актісі құқықтық кадастрдың ақпараттық жүйесіне объект туралы және (немесе) 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bookmarkStart w:name="z1106" w:id="481"/>
    <w:p>
      <w:pPr>
        <w:spacing w:after="0"/>
        <w:ind w:left="0"/>
        <w:jc w:val="both"/>
      </w:pPr>
      <w:r>
        <w:rPr>
          <w:rFonts w:ascii="Times New Roman"/>
          <w:b w:val="false"/>
          <w:i w:val="false"/>
          <w:color w:val="000000"/>
          <w:sz w:val="28"/>
        </w:rPr>
        <w:t>
      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bookmarkEnd w:id="481"/>
    <w:bookmarkStart w:name="z1107" w:id="482"/>
    <w:p>
      <w:pPr>
        <w:spacing w:after="0"/>
        <w:ind w:left="0"/>
        <w:jc w:val="both"/>
      </w:pPr>
      <w:r>
        <w:rPr>
          <w:rFonts w:ascii="Times New Roman"/>
          <w:b w:val="false"/>
          <w:i w:val="false"/>
          <w:color w:val="000000"/>
          <w:sz w:val="28"/>
        </w:rPr>
        <w:t>
      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bookmarkEnd w:id="482"/>
    <w:bookmarkStart w:name="z1108" w:id="483"/>
    <w:p>
      <w:pPr>
        <w:spacing w:after="0"/>
        <w:ind w:left="0"/>
        <w:jc w:val="both"/>
      </w:pPr>
      <w:r>
        <w:rPr>
          <w:rFonts w:ascii="Times New Roman"/>
          <w:b w:val="false"/>
          <w:i w:val="false"/>
          <w:color w:val="000000"/>
          <w:sz w:val="28"/>
        </w:rPr>
        <w:t>
      4. Кепілдік мерзімі шегінде анықталған көппәтерлі тұрғын үй құрылысының кемшіліктерін жою бойынша талап ету құқығы тұрғын үй-құрылыс кооперативінде, пәтердің, тұрғын емес үй-жайдың меншік иесінде, мүліктің меншік иелері бірлестігінде, жай серіктестікте туындайды.</w:t>
      </w:r>
    </w:p>
    <w:bookmarkEnd w:id="483"/>
    <w:p>
      <w:pPr>
        <w:spacing w:after="0"/>
        <w:ind w:left="0"/>
        <w:jc w:val="both"/>
      </w:pPr>
      <w:r>
        <w:rPr>
          <w:rFonts w:ascii="Times New Roman"/>
          <w:b w:val="false"/>
          <w:i w:val="false"/>
          <w:color w:val="000000"/>
          <w:sz w:val="28"/>
        </w:rPr>
        <w:t>
      Бұл ереже тұрғын үй-құрылыс кооперативі мен мердігер арасындағы құрылыс мердігерлігі шартында көзделуге тиіс.</w:t>
      </w:r>
    </w:p>
    <w:bookmarkStart w:name="z1109" w:id="484"/>
    <w:p>
      <w:pPr>
        <w:spacing w:after="0"/>
        <w:ind w:left="0"/>
        <w:jc w:val="both"/>
      </w:pPr>
      <w:r>
        <w:rPr>
          <w:rFonts w:ascii="Times New Roman"/>
          <w:b w:val="false"/>
          <w:i w:val="false"/>
          <w:color w:val="000000"/>
          <w:sz w:val="28"/>
        </w:rPr>
        <w:t>
      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485"/>
    <w:p>
      <w:pPr>
        <w:spacing w:after="0"/>
        <w:ind w:left="0"/>
        <w:jc w:val="left"/>
      </w:pPr>
      <w:r>
        <w:rPr>
          <w:rFonts w:ascii="Times New Roman"/>
          <w:b/>
          <w:i w:val="false"/>
          <w:color w:val="000000"/>
        </w:rPr>
        <w:t xml:space="preserve">  4 БӨЛIМ</w:t>
      </w:r>
      <w:r>
        <w:br/>
      </w:r>
      <w:r>
        <w:rPr>
          <w:rFonts w:ascii="Times New Roman"/>
          <w:b/>
          <w:i w:val="false"/>
          <w:color w:val="000000"/>
        </w:rPr>
        <w:t>9-тарау. МЕМЛЕКЕТТIК ТҰРҒЫН ҮЙ ҚОРЫНАН ТҰРҒЫН ҮЙ НЕМЕСЕ ЖЕКЕ</w:t>
      </w:r>
      <w:r>
        <w:br/>
      </w:r>
      <w:r>
        <w:rPr>
          <w:rFonts w:ascii="Times New Roman"/>
          <w:b/>
          <w:i w:val="false"/>
          <w:color w:val="000000"/>
        </w:rPr>
        <w:t>ТҰРҒЫН ҮЙ ҚОРЫНАН ЖЕРГІЛІКТІ АТҚАРУШЫ ОРГАН ЖАЛДАҒАН ТҰРҒЫН</w:t>
      </w:r>
      <w:r>
        <w:br/>
      </w:r>
      <w:r>
        <w:rPr>
          <w:rFonts w:ascii="Times New Roman"/>
          <w:b/>
          <w:i w:val="false"/>
          <w:color w:val="000000"/>
        </w:rPr>
        <w:t>ҮЙ БЕРУ</w:t>
      </w:r>
    </w:p>
    <w:bookmarkEnd w:id="485"/>
    <w:p>
      <w:pPr>
        <w:spacing w:after="0"/>
        <w:ind w:left="0"/>
        <w:jc w:val="both"/>
      </w:pPr>
      <w:r>
        <w:rPr>
          <w:rFonts w:ascii="Times New Roman"/>
          <w:b w:val="false"/>
          <w:i w:val="false"/>
          <w:color w:val="ff0000"/>
          <w:sz w:val="28"/>
        </w:rPr>
        <w:t xml:space="preserve">
      Ескерту. Тарау тақырыбына өзгерту енгізілді - ҚР 2006.07.07 №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67-бап. Мемлекеттiк тұрғын үй қорынан тұрғын үйлер беру шарттары</w:t>
      </w:r>
    </w:p>
    <w:bookmarkStart w:name="z221" w:id="486"/>
    <w:p>
      <w:pPr>
        <w:spacing w:after="0"/>
        <w:ind w:left="0"/>
        <w:jc w:val="both"/>
      </w:pPr>
      <w:r>
        <w:rPr>
          <w:rFonts w:ascii="Times New Roman"/>
          <w:b w:val="false"/>
          <w:i w:val="false"/>
          <w:color w:val="000000"/>
          <w:sz w:val="28"/>
        </w:rPr>
        <w:t>
      1. Коммуналдық тұрғын үй қорынан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азаматтарына пайдалануға беріледі. Қазақстан Республикасының азаматтарын республикалық маңызы бар қалаларда, астанада есепке қою үшін кемінде үш жыл тұрақты тұруы талап етіледі.</w:t>
      </w:r>
    </w:p>
    <w:bookmarkEnd w:id="486"/>
    <w:p>
      <w:pPr>
        <w:spacing w:after="0"/>
        <w:ind w:left="0"/>
        <w:jc w:val="both"/>
      </w:pPr>
      <w:r>
        <w:rPr>
          <w:rFonts w:ascii="Times New Roman"/>
          <w:b w:val="false"/>
          <w:i w:val="false"/>
          <w:color w:val="000000"/>
          <w:sz w:val="28"/>
        </w:rPr>
        <w:t>
      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w:t>
      </w:r>
    </w:p>
    <w:bookmarkStart w:name="z222" w:id="487"/>
    <w:p>
      <w:pPr>
        <w:spacing w:after="0"/>
        <w:ind w:left="0"/>
        <w:jc w:val="both"/>
      </w:pPr>
      <w:r>
        <w:rPr>
          <w:rFonts w:ascii="Times New Roman"/>
          <w:b w:val="false"/>
          <w:i w:val="false"/>
          <w:color w:val="000000"/>
          <w:sz w:val="28"/>
        </w:rPr>
        <w:t>
      1) Ұлы Отан соғысының ардагерлеріне;</w:t>
      </w:r>
    </w:p>
    <w:bookmarkEnd w:id="487"/>
    <w:bookmarkStart w:name="z487" w:id="488"/>
    <w:p>
      <w:pPr>
        <w:spacing w:after="0"/>
        <w:ind w:left="0"/>
        <w:jc w:val="both"/>
      </w:pPr>
      <w:r>
        <w:rPr>
          <w:rFonts w:ascii="Times New Roman"/>
          <w:b w:val="false"/>
          <w:i w:val="false"/>
          <w:color w:val="000000"/>
          <w:sz w:val="28"/>
        </w:rPr>
        <w:t>
      1-1) жетiм балаларға, ата-анасының қамқорлығынсыз қалған балаларға;</w:t>
      </w:r>
    </w:p>
    <w:bookmarkEnd w:id="488"/>
    <w:bookmarkStart w:name="z900" w:id="489"/>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w:t>
      </w:r>
    </w:p>
    <w:bookmarkEnd w:id="489"/>
    <w:bookmarkStart w:name="z223" w:id="490"/>
    <w:p>
      <w:pPr>
        <w:spacing w:after="0"/>
        <w:ind w:left="0"/>
        <w:jc w:val="both"/>
      </w:pPr>
      <w:r>
        <w:rPr>
          <w:rFonts w:ascii="Times New Roman"/>
          <w:b w:val="false"/>
          <w:i w:val="false"/>
          <w:color w:val="000000"/>
          <w:sz w:val="28"/>
        </w:rPr>
        <w:t>
      2) осы Заңның 68-бабының 1-1) – 5), 7,) 8), 10) және 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p>
    <w:bookmarkEnd w:id="490"/>
    <w:bookmarkStart w:name="z488" w:id="491"/>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мүгедектігі бар балаларға қолданылмайды;</w:t>
      </w:r>
    </w:p>
    <w:bookmarkEnd w:id="491"/>
    <w:bookmarkStart w:name="z224" w:id="492"/>
    <w:p>
      <w:pPr>
        <w:spacing w:after="0"/>
        <w:ind w:left="0"/>
        <w:jc w:val="both"/>
      </w:pPr>
      <w:r>
        <w:rPr>
          <w:rFonts w:ascii="Times New Roman"/>
          <w:b w:val="false"/>
          <w:i w:val="false"/>
          <w:color w:val="000000"/>
          <w:sz w:val="28"/>
        </w:rPr>
        <w:t>
      3)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bookmarkEnd w:id="492"/>
    <w:bookmarkStart w:name="z225" w:id="493"/>
    <w:p>
      <w:pPr>
        <w:spacing w:after="0"/>
        <w:ind w:left="0"/>
        <w:jc w:val="both"/>
      </w:pP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p>
    <w:bookmarkEnd w:id="493"/>
    <w:bookmarkStart w:name="z226" w:id="494"/>
    <w:p>
      <w:pPr>
        <w:spacing w:after="0"/>
        <w:ind w:left="0"/>
        <w:jc w:val="both"/>
      </w:pPr>
      <w:r>
        <w:rPr>
          <w:rFonts w:ascii="Times New Roman"/>
          <w:b w:val="false"/>
          <w:i w:val="false"/>
          <w:color w:val="000000"/>
          <w:sz w:val="28"/>
        </w:rPr>
        <w:t>
      Жеке тұрғын үй қорынан жергiлiктi атқарушы орган жалдаған тұрғын үйлердi қоспағанда,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 берiлетiн тұрғын үйлер қызметтiк тұрғын үйге теңестiрiледi.</w:t>
      </w:r>
    </w:p>
    <w:bookmarkEnd w:id="494"/>
    <w:bookmarkStart w:name="z901" w:id="495"/>
    <w:p>
      <w:pPr>
        <w:spacing w:after="0"/>
        <w:ind w:left="0"/>
        <w:jc w:val="both"/>
      </w:pPr>
      <w:r>
        <w:rPr>
          <w:rFonts w:ascii="Times New Roman"/>
          <w:b w:val="false"/>
          <w:i w:val="false"/>
          <w:color w:val="000000"/>
          <w:sz w:val="28"/>
        </w:rPr>
        <w:t>
      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w:t>
      </w:r>
    </w:p>
    <w:bookmarkEnd w:id="495"/>
    <w:bookmarkStart w:name="z845" w:id="496"/>
    <w:p>
      <w:pPr>
        <w:spacing w:after="0"/>
        <w:ind w:left="0"/>
        <w:jc w:val="both"/>
      </w:pPr>
      <w:r>
        <w:rPr>
          <w:rFonts w:ascii="Times New Roman"/>
          <w:b w:val="false"/>
          <w:i w:val="false"/>
          <w:color w:val="000000"/>
          <w:sz w:val="28"/>
        </w:rPr>
        <w:t>
      1-1.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bookmarkEnd w:id="496"/>
    <w:p>
      <w:pPr>
        <w:spacing w:after="0"/>
        <w:ind w:left="0"/>
        <w:jc w:val="both"/>
      </w:pPr>
      <w:r>
        <w:rPr>
          <w:rFonts w:ascii="Times New Roman"/>
          <w:b w:val="false"/>
          <w:i w:val="false"/>
          <w:color w:val="000000"/>
          <w:sz w:val="28"/>
        </w:rPr>
        <w:t>
      Коммуналдық тұрғын үй қорынан тұрғынжай алған жалдаушының отбасы мүшелері тұрғынжайды жалдаушы сияқты негіздер бойынша коммуналдық тұрғын үй қорынан тұрғынжайға мұқтаж деп танылмайды.</w:t>
      </w:r>
    </w:p>
    <w:bookmarkStart w:name="z736" w:id="497"/>
    <w:p>
      <w:pPr>
        <w:spacing w:after="0"/>
        <w:ind w:left="0"/>
        <w:jc w:val="both"/>
      </w:pPr>
      <w:r>
        <w:rPr>
          <w:rFonts w:ascii="Times New Roman"/>
          <w:b w:val="false"/>
          <w:i w:val="false"/>
          <w:color w:val="000000"/>
          <w:sz w:val="28"/>
        </w:rPr>
        <w:t>
      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w:t>
      </w:r>
    </w:p>
    <w:bookmarkEnd w:id="497"/>
    <w:bookmarkStart w:name="z737" w:id="498"/>
    <w:p>
      <w:pPr>
        <w:spacing w:after="0"/>
        <w:ind w:left="0"/>
        <w:jc w:val="both"/>
      </w:pPr>
      <w:r>
        <w:rPr>
          <w:rFonts w:ascii="Times New Roman"/>
          <w:b w:val="false"/>
          <w:i w:val="false"/>
          <w:color w:val="000000"/>
          <w:sz w:val="28"/>
        </w:rPr>
        <w:t>
      3. Мемлекеттік мекемелердің тұрғын үй қорынан тұрғынжайлар, осы баптың 3-1, 3-2, 3-3 және 3-4-тармақтарында көзделген жағдайларды қоспағанда, аталған мекеменің осы елді мекендегі тұрғынжайға мұқтаж жұмыскерлеріне пайдалануға беріледі.</w:t>
      </w:r>
    </w:p>
    <w:bookmarkEnd w:id="498"/>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тұру-тұрмауына қарамастан,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азаматтарына және қандастарға да беріледі.</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азаматтарына және қандастарға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w:t>
      </w:r>
    </w:p>
    <w:p>
      <w:pPr>
        <w:spacing w:after="0"/>
        <w:ind w:left="0"/>
        <w:jc w:val="both"/>
      </w:pPr>
      <w:r>
        <w:rPr>
          <w:rFonts w:ascii="Times New Roman"/>
          <w:b w:val="false"/>
          <w:i w:val="false"/>
          <w:color w:val="000000"/>
          <w:sz w:val="28"/>
        </w:rPr>
        <w:t>
      Мемлекеттік мекемелер беретін тұрғын үйлер қызметтік болып табылады.</w:t>
      </w:r>
    </w:p>
    <w:bookmarkStart w:name="z846" w:id="499"/>
    <w:p>
      <w:pPr>
        <w:spacing w:after="0"/>
        <w:ind w:left="0"/>
        <w:jc w:val="both"/>
      </w:pPr>
      <w:r>
        <w:rPr>
          <w:rFonts w:ascii="Times New Roman"/>
          <w:b w:val="false"/>
          <w:i w:val="false"/>
          <w:color w:val="000000"/>
          <w:sz w:val="28"/>
        </w:rPr>
        <w:t>
      3-1. Мемлекеттік мекемелердің тұрғын үй қорынан тұрғынжайлар Қазақстан Республикасы Президентінің,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де, сондай-ақ Қазақстан Республикасының Президенті айқындайтын өзге де адамдардың пайдалануына беріледі.</w:t>
      </w:r>
    </w:p>
    <w:bookmarkEnd w:id="499"/>
    <w:bookmarkStart w:name="z766" w:id="500"/>
    <w:p>
      <w:pPr>
        <w:spacing w:after="0"/>
        <w:ind w:left="0"/>
        <w:jc w:val="both"/>
      </w:pPr>
      <w:r>
        <w:rPr>
          <w:rFonts w:ascii="Times New Roman"/>
          <w:b w:val="false"/>
          <w:i w:val="false"/>
          <w:color w:val="000000"/>
          <w:sz w:val="28"/>
        </w:rPr>
        <w:t>
      3-2. Ведомстволық тұрғынжай қорынан тұрғынжайлар лауазымға ротациялау тәртібімен тағайындалған, осы елді мекендегі тұрғын үйге мұқтаж мемлекеттік қызметшілерге лауазымдық міндеттерін атқару кезеңіне пайдалануға беріледі.</w:t>
      </w:r>
    </w:p>
    <w:bookmarkEnd w:id="500"/>
    <w:bookmarkStart w:name="z862" w:id="501"/>
    <w:p>
      <w:pPr>
        <w:spacing w:after="0"/>
        <w:ind w:left="0"/>
        <w:jc w:val="both"/>
      </w:pPr>
      <w:r>
        <w:rPr>
          <w:rFonts w:ascii="Times New Roman"/>
          <w:b w:val="false"/>
          <w:i w:val="false"/>
          <w:color w:val="000000"/>
          <w:sz w:val="28"/>
        </w:rPr>
        <w:t>
      3-3. Осы елді мекенде ұлттық қауіпсіздік органдары мен ішкі істер органдары мемлекеттік мекемелерінің тұрғын үй қорының жекешелендіруге жатпайтын қызметтік тұрғынжайлары тұрғынжайға мұқтаж деп танылған және тиісінше ұлттық қауіпсіздік органдары мен ішкі істер органдарының кадрларында тұрған адамдарға қызмет өткеру (еңбек қатынастары) кезеңіне беріледі.</w:t>
      </w:r>
    </w:p>
    <w:bookmarkEnd w:id="501"/>
    <w:bookmarkStart w:name="z1120" w:id="502"/>
    <w:p>
      <w:pPr>
        <w:spacing w:after="0"/>
        <w:ind w:left="0"/>
        <w:jc w:val="both"/>
      </w:pPr>
      <w:r>
        <w:rPr>
          <w:rFonts w:ascii="Times New Roman"/>
          <w:b w:val="false"/>
          <w:i w:val="false"/>
          <w:color w:val="000000"/>
          <w:sz w:val="28"/>
        </w:rPr>
        <w:t>
      3-4. Астананың тұрғын үй қорын есепке алу және күтіп-ұстау саласындағы коммуналдық мемлекеттік мекеменің тұрғын үй қорынан тұрғынжай осы елді мекендегі тұрғын үйге мұқтаж мемлекеттік қызметшілер мен бюджеттік ұйымдардың жұмыскерлеріне пайдалануға беріледі.</w:t>
      </w:r>
    </w:p>
    <w:bookmarkEnd w:id="502"/>
    <w:bookmarkStart w:name="z738" w:id="503"/>
    <w:p>
      <w:pPr>
        <w:spacing w:after="0"/>
        <w:ind w:left="0"/>
        <w:jc w:val="both"/>
      </w:pPr>
      <w:r>
        <w:rPr>
          <w:rFonts w:ascii="Times New Roman"/>
          <w:b w:val="false"/>
          <w:i w:val="false"/>
          <w:color w:val="000000"/>
          <w:sz w:val="28"/>
        </w:rPr>
        <w:t>
      4. Жалғыз тұрғын үйi ипотекалық тұрғын үй қарызы бойынша ипотека нысанасы болған және оны Қазақстан Республикасының тұрғын үй заңнамасына сәйкес жергiлiктi атқарушы орган сатып алған Қазақстан Республикасының азаматтарына мемлекеттiк тұрғын үй қорынан тұрғын үй берiледi.</w:t>
      </w:r>
    </w:p>
    <w:bookmarkEnd w:id="503"/>
    <w:bookmarkStart w:name="z847" w:id="504"/>
    <w:p>
      <w:pPr>
        <w:spacing w:after="0"/>
        <w:ind w:left="0"/>
        <w:jc w:val="both"/>
      </w:pPr>
      <w:r>
        <w:rPr>
          <w:rFonts w:ascii="Times New Roman"/>
          <w:b w:val="false"/>
          <w:i w:val="false"/>
          <w:color w:val="000000"/>
          <w:sz w:val="28"/>
        </w:rPr>
        <w:t>
      5. Мемлекеттік мекемелер мен қазыналық кәсіпорындар шаруашылық жүргізу құқығындағы мемлекеттік кәсіпорындар етіп қайта ұйымдастырылған жағдайда, "бюджеттік ұйымдардың жұмыскерлері" санаты бойынша тұрғынжайға мұқтаждардың есебінде тұрған Қазақстан Республикасының азаматтары бюджеттік ұйымдардың жұмыскерлеріне теңестіріледі.</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Халықтың әлеуметтiк жағынан осал топтарына жататын азаматтар</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әлеуметтiк жағынан осал топтарына:</w:t>
      </w:r>
    </w:p>
    <w:bookmarkStart w:name="z460" w:id="505"/>
    <w:p>
      <w:pPr>
        <w:spacing w:after="0"/>
        <w:ind w:left="0"/>
        <w:jc w:val="both"/>
      </w:pPr>
      <w:r>
        <w:rPr>
          <w:rFonts w:ascii="Times New Roman"/>
          <w:b w:val="false"/>
          <w:i w:val="false"/>
          <w:color w:val="000000"/>
          <w:sz w:val="28"/>
        </w:rPr>
        <w:t>
      1) Ұлы Отан соғысының ардагерлері;</w:t>
      </w:r>
    </w:p>
    <w:bookmarkEnd w:id="505"/>
    <w:bookmarkStart w:name="z694" w:id="506"/>
    <w:p>
      <w:pPr>
        <w:spacing w:after="0"/>
        <w:ind w:left="0"/>
        <w:jc w:val="both"/>
      </w:pPr>
      <w:r>
        <w:rPr>
          <w:rFonts w:ascii="Times New Roman"/>
          <w:b w:val="false"/>
          <w:i w:val="false"/>
          <w:color w:val="000000"/>
          <w:sz w:val="28"/>
        </w:rPr>
        <w:t>
      1-1) жеңілдіктер бойынша Ұлы Отан соғысының ардагерлеріне теңестірілген ардагерлер;</w:t>
      </w:r>
    </w:p>
    <w:bookmarkEnd w:id="506"/>
    <w:bookmarkStart w:name="z1121" w:id="507"/>
    <w:p>
      <w:pPr>
        <w:spacing w:after="0"/>
        <w:ind w:left="0"/>
        <w:jc w:val="both"/>
      </w:pPr>
      <w:r>
        <w:rPr>
          <w:rFonts w:ascii="Times New Roman"/>
          <w:b w:val="false"/>
          <w:i w:val="false"/>
          <w:color w:val="000000"/>
          <w:sz w:val="28"/>
        </w:rPr>
        <w:t>
      1-2) басқа мемлекеттердің аумағындағы ұрыс қимылдарының ардагерлері;</w:t>
      </w:r>
    </w:p>
    <w:bookmarkEnd w:id="507"/>
    <w:bookmarkStart w:name="z461" w:id="508"/>
    <w:p>
      <w:pPr>
        <w:spacing w:after="0"/>
        <w:ind w:left="0"/>
        <w:jc w:val="both"/>
      </w:pPr>
      <w:r>
        <w:rPr>
          <w:rFonts w:ascii="Times New Roman"/>
          <w:b w:val="false"/>
          <w:i w:val="false"/>
          <w:color w:val="000000"/>
          <w:sz w:val="28"/>
        </w:rPr>
        <w:t>
      2) бірінші және екінші топтардағы мүгедектігі бар адамдар;</w:t>
      </w:r>
    </w:p>
    <w:bookmarkEnd w:id="508"/>
    <w:bookmarkStart w:name="z462" w:id="509"/>
    <w:p>
      <w:pPr>
        <w:spacing w:after="0"/>
        <w:ind w:left="0"/>
        <w:jc w:val="both"/>
      </w:pPr>
      <w:r>
        <w:rPr>
          <w:rFonts w:ascii="Times New Roman"/>
          <w:b w:val="false"/>
          <w:i w:val="false"/>
          <w:color w:val="000000"/>
          <w:sz w:val="28"/>
        </w:rPr>
        <w:t>
      3) мүгедектігі бар балалары бар немесе оларды тәрбиелеп отырған отбасылар;</w:t>
      </w:r>
    </w:p>
    <w:bookmarkEnd w:id="509"/>
    <w:bookmarkStart w:name="z463" w:id="510"/>
    <w:p>
      <w:pPr>
        <w:spacing w:after="0"/>
        <w:ind w:left="0"/>
        <w:jc w:val="both"/>
      </w:pPr>
      <w:r>
        <w:rPr>
          <w:rFonts w:ascii="Times New Roman"/>
          <w:b w:val="false"/>
          <w:i w:val="false"/>
          <w:color w:val="000000"/>
          <w:sz w:val="28"/>
        </w:rPr>
        <w:t>
      4) денсаулық сақтау саласындағы уәкілетті орган бекiтетiн аурулар тiзiмiнде аталған кейбiр созылмалы аурулардың ауыр түрлерiмен ауыратын адамдар;</w:t>
      </w:r>
    </w:p>
    <w:bookmarkEnd w:id="510"/>
    <w:bookmarkStart w:name="z464" w:id="511"/>
    <w:p>
      <w:pPr>
        <w:spacing w:after="0"/>
        <w:ind w:left="0"/>
        <w:jc w:val="both"/>
      </w:pPr>
      <w:r>
        <w:rPr>
          <w:rFonts w:ascii="Times New Roman"/>
          <w:b w:val="false"/>
          <w:i w:val="false"/>
          <w:color w:val="000000"/>
          <w:sz w:val="28"/>
        </w:rPr>
        <w:t>
      5) жасына қарай зейнет демалысына шыққан зейнеткерлер;</w:t>
      </w:r>
    </w:p>
    <w:bookmarkEnd w:id="511"/>
    <w:bookmarkStart w:name="z465" w:id="512"/>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512"/>
    <w:bookmarkStart w:name="z466" w:id="513"/>
    <w:p>
      <w:pPr>
        <w:spacing w:after="0"/>
        <w:ind w:left="0"/>
        <w:jc w:val="both"/>
      </w:pPr>
      <w:r>
        <w:rPr>
          <w:rFonts w:ascii="Times New Roman"/>
          <w:b w:val="false"/>
          <w:i w:val="false"/>
          <w:color w:val="000000"/>
          <w:sz w:val="28"/>
        </w:rPr>
        <w:t>
      7) қандастар;</w:t>
      </w:r>
    </w:p>
    <w:bookmarkEnd w:id="513"/>
    <w:bookmarkStart w:name="z467" w:id="514"/>
    <w:p>
      <w:pPr>
        <w:spacing w:after="0"/>
        <w:ind w:left="0"/>
        <w:jc w:val="both"/>
      </w:pP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p>
    <w:bookmarkEnd w:id="514"/>
    <w:bookmarkStart w:name="z468" w:id="515"/>
    <w:p>
      <w:pPr>
        <w:spacing w:after="0"/>
        <w:ind w:left="0"/>
        <w:jc w:val="both"/>
      </w:pPr>
      <w:r>
        <w:rPr>
          <w:rFonts w:ascii="Times New Roman"/>
          <w:b w:val="false"/>
          <w:i w:val="false"/>
          <w:color w:val="000000"/>
          <w:sz w:val="28"/>
        </w:rPr>
        <w:t>
      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515"/>
    <w:bookmarkStart w:name="z469" w:id="516"/>
    <w:p>
      <w:pPr>
        <w:spacing w:after="0"/>
        <w:ind w:left="0"/>
        <w:jc w:val="both"/>
      </w:pPr>
      <w:r>
        <w:rPr>
          <w:rFonts w:ascii="Times New Roman"/>
          <w:b w:val="false"/>
          <w:i w:val="false"/>
          <w:color w:val="000000"/>
          <w:sz w:val="28"/>
        </w:rPr>
        <w:t>
      10)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516"/>
    <w:bookmarkStart w:name="z470" w:id="517"/>
    <w:p>
      <w:pPr>
        <w:spacing w:after="0"/>
        <w:ind w:left="0"/>
        <w:jc w:val="both"/>
      </w:pPr>
      <w:r>
        <w:rPr>
          <w:rFonts w:ascii="Times New Roman"/>
          <w:b w:val="false"/>
          <w:i w:val="false"/>
          <w:color w:val="000000"/>
          <w:sz w:val="28"/>
        </w:rPr>
        <w:t xml:space="preserve">
      11) толық емес отбасылар жатады. </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2007.07.06 </w:t>
      </w:r>
      <w:r>
        <w:rPr>
          <w:rFonts w:ascii="Times New Roman"/>
          <w:b w:val="false"/>
          <w:i w:val="false"/>
          <w:color w:val="000000"/>
          <w:sz w:val="28"/>
        </w:rPr>
        <w:t>№ 276</w:t>
      </w:r>
      <w:r>
        <w:rPr>
          <w:rFonts w:ascii="Times New Roman"/>
          <w:b w:val="false"/>
          <w:i w:val="false"/>
          <w:color w:val="ff0000"/>
          <w:sz w:val="28"/>
        </w:rPr>
        <w:t xml:space="preserve">, 2009.06.08 </w:t>
      </w:r>
      <w:r>
        <w:rPr>
          <w:rFonts w:ascii="Times New Roman"/>
          <w:b w:val="false"/>
          <w:i w:val="false"/>
          <w:color w:val="000000"/>
          <w:sz w:val="28"/>
        </w:rPr>
        <w:t>№ 163-IV</w:t>
      </w:r>
      <w:r>
        <w:rPr>
          <w:rFonts w:ascii="Times New Roman"/>
          <w:b w:val="false"/>
          <w:i w:val="false"/>
          <w:color w:val="ff0000"/>
          <w:sz w:val="28"/>
        </w:rPr>
        <w:t xml:space="preserve">,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Қазақстан Республикасының азаматтарын мемлекеттік тұрғын үй қорынан тұрғын үйге мұқтаж деп тану</w:t>
      </w:r>
    </w:p>
    <w:bookmarkStart w:name="z457" w:id="518"/>
    <w:p>
      <w:pPr>
        <w:spacing w:after="0"/>
        <w:ind w:left="0"/>
        <w:jc w:val="both"/>
      </w:pPr>
      <w:r>
        <w:rPr>
          <w:rFonts w:ascii="Times New Roman"/>
          <w:b w:val="false"/>
          <w:i w:val="false"/>
          <w:color w:val="000000"/>
          <w:sz w:val="28"/>
        </w:rPr>
        <w:t>
      Осы елді мекенде тұрақты пайдалануында коммуналдық тұрғын үй қорынан берілген тұрғынжайы жоқ Қазақстан Республикасының азаматтары, егер:</w:t>
      </w:r>
    </w:p>
    <w:bookmarkEnd w:id="518"/>
    <w:bookmarkStart w:name="z458" w:id="519"/>
    <w:p>
      <w:pPr>
        <w:spacing w:after="0"/>
        <w:ind w:left="0"/>
        <w:jc w:val="both"/>
      </w:pP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p>
    <w:bookmarkEnd w:id="519"/>
    <w:bookmarkStart w:name="z459" w:id="520"/>
    <w:p>
      <w:pPr>
        <w:spacing w:after="0"/>
        <w:ind w:left="0"/>
        <w:jc w:val="both"/>
      </w:pP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p>
    <w:bookmarkEnd w:id="520"/>
    <w:bookmarkStart w:name="z902" w:id="521"/>
    <w:p>
      <w:pPr>
        <w:spacing w:after="0"/>
        <w:ind w:left="0"/>
        <w:jc w:val="both"/>
      </w:pPr>
      <w:r>
        <w:rPr>
          <w:rFonts w:ascii="Times New Roman"/>
          <w:b w:val="false"/>
          <w:i w:val="false"/>
          <w:color w:val="000000"/>
          <w:sz w:val="28"/>
        </w:rPr>
        <w:t>
      2-1) өздеріне берілген сатып алу құқығынсыз жалға берілетін тұрғынжайы болмаса;</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40" w:id="522"/>
    <w:p>
      <w:pPr>
        <w:spacing w:after="0"/>
        <w:ind w:left="0"/>
        <w:jc w:val="both"/>
      </w:pPr>
      <w:r>
        <w:rPr>
          <w:rFonts w:ascii="Times New Roman"/>
          <w:b w:val="false"/>
          <w:i w:val="false"/>
          <w:color w:val="000000"/>
          <w:sz w:val="28"/>
        </w:rPr>
        <w:t>
      4) өздерінің тұрып жатқан тұрғынжайы белгіленген санитариялық-эпидемиологиялық және техникалық талаптарға сай келмесе;</w:t>
      </w:r>
    </w:p>
    <w:bookmarkEnd w:id="522"/>
    <w:bookmarkStart w:name="z741" w:id="523"/>
    <w:p>
      <w:pPr>
        <w:spacing w:after="0"/>
        <w:ind w:left="0"/>
        <w:jc w:val="both"/>
      </w:pPr>
      <w:r>
        <w:rPr>
          <w:rFonts w:ascii="Times New Roman"/>
          <w:b w:val="false"/>
          <w:i w:val="false"/>
          <w:color w:val="000000"/>
          <w:sz w:val="28"/>
        </w:rPr>
        <w:t>
      5) жапсарлас, оқшауланбаған тұрғын үй-жайларда екi және одан да көп отбасы тұрып жатса;</w:t>
      </w:r>
    </w:p>
    <w:bookmarkEnd w:id="523"/>
    <w:bookmarkStart w:name="z742" w:id="524"/>
    <w:p>
      <w:pPr>
        <w:spacing w:after="0"/>
        <w:ind w:left="0"/>
        <w:jc w:val="both"/>
      </w:pPr>
      <w:r>
        <w:rPr>
          <w:rFonts w:ascii="Times New Roman"/>
          <w:b w:val="false"/>
          <w:i w:val="false"/>
          <w:color w:val="000000"/>
          <w:sz w:val="28"/>
        </w:rPr>
        <w:t>
      6) отбасы құрамында кейбiр созылмалы аурулардың (денсаулық сақтау саласындағы уәкілетті орган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тұрғынжайға мұқтаж деп танылады.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70-бап. Азаматтардың мемлекеттiк тұрғын үй қорынан тұрғын үй немесе жеке тұрғын үй қорынан жергiлiктi атқарушы орган жалдаған тұрғын үй алу құқығы </w:t>
      </w:r>
    </w:p>
    <w:p>
      <w:pPr>
        <w:spacing w:after="0"/>
        <w:ind w:left="0"/>
        <w:jc w:val="both"/>
      </w:pPr>
      <w:r>
        <w:rPr>
          <w:rFonts w:ascii="Times New Roman"/>
          <w:b w:val="false"/>
          <w:i w:val="false"/>
          <w:color w:val="000000"/>
          <w:sz w:val="28"/>
        </w:rPr>
        <w:t xml:space="preserve">
      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өзгерту енгізілді – ҚР 2006.07.07.№ </w:t>
      </w:r>
      <w:r>
        <w:rPr>
          <w:rFonts w:ascii="Times New Roman"/>
          <w:b w:val="false"/>
          <w:i w:val="false"/>
          <w:color w:val="000000"/>
          <w:sz w:val="28"/>
        </w:rPr>
        <w:t xml:space="preserve">182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84" w:id="525"/>
    <w:p>
      <w:pPr>
        <w:spacing w:after="0"/>
        <w:ind w:left="0"/>
        <w:jc w:val="left"/>
      </w:pPr>
      <w:r>
        <w:rPr>
          <w:rFonts w:ascii="Times New Roman"/>
          <w:b/>
          <w:i w:val="false"/>
          <w:color w:val="000000"/>
        </w:rPr>
        <w:t xml:space="preserve"> 10-тарау. МЕМЛЕКЕТТIК ТҰРҒЫН ҮЙ ҚОРЫНАН ТҰРҒЫН ҮЙ НЕМЕСЕ ЖЕКЕ ТҰРҒЫН ҮЙ ҚОРЫНАН ЖЕРГІЛІКТІ АТҚАРУШЫ ОРГАН ЖАЛДАҒАН ТҰРҒЫН ҮЙ БЕРУ ТӘРТIБI </w:t>
      </w:r>
    </w:p>
    <w:bookmarkEnd w:id="525"/>
    <w:p>
      <w:pPr>
        <w:spacing w:after="0"/>
        <w:ind w:left="0"/>
        <w:jc w:val="both"/>
      </w:pPr>
      <w:r>
        <w:rPr>
          <w:rFonts w:ascii="Times New Roman"/>
          <w:b w:val="false"/>
          <w:i w:val="false"/>
          <w:color w:val="ff0000"/>
          <w:sz w:val="28"/>
        </w:rPr>
        <w:t xml:space="preserve">
      Ескерту. Тарау тақырыбына өзгерту енгізілді – ҚР 2006.07.07.№ </w:t>
      </w:r>
      <w:r>
        <w:rPr>
          <w:rFonts w:ascii="Times New Roman"/>
          <w:b w:val="false"/>
          <w:i w:val="false"/>
          <w:color w:val="ff0000"/>
          <w:sz w:val="28"/>
        </w:rPr>
        <w:t xml:space="preserve">182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71-бап. Мемлекеттiк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p>
    <w:bookmarkStart w:name="z471" w:id="526"/>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атқарушы органы жүзеге асырады.</w:t>
      </w:r>
    </w:p>
    <w:bookmarkEnd w:id="526"/>
    <w:bookmarkStart w:name="z858" w:id="527"/>
    <w:p>
      <w:pPr>
        <w:spacing w:after="0"/>
        <w:ind w:left="0"/>
        <w:jc w:val="both"/>
      </w:pPr>
      <w:r>
        <w:rPr>
          <w:rFonts w:ascii="Times New Roman"/>
          <w:b w:val="false"/>
          <w:i w:val="false"/>
          <w:color w:val="000000"/>
          <w:sz w:val="28"/>
        </w:rPr>
        <w:t>
      Есепке осы Заңның 67-бабының 1-тармағында аталған Қазақстан Республикасының азаматтары қойылады.</w:t>
      </w:r>
    </w:p>
    <w:bookmarkEnd w:id="527"/>
    <w:bookmarkStart w:name="z859" w:id="528"/>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bookmarkEnd w:id="528"/>
    <w:bookmarkStart w:name="z860" w:id="529"/>
    <w:p>
      <w:pPr>
        <w:spacing w:after="0"/>
        <w:ind w:left="0"/>
        <w:jc w:val="both"/>
      </w:pPr>
      <w:r>
        <w:rPr>
          <w:rFonts w:ascii="Times New Roman"/>
          <w:b w:val="false"/>
          <w:i w:val="false"/>
          <w:color w:val="000000"/>
          <w:sz w:val="28"/>
        </w:rPr>
        <w:t>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бастап не патронат тәрбиешімен шарт жасасқан күннен бастап үш ай ішінде баланы тұрғын үй алу үшін жергілікті атқарушы органда есепке қоюға міндетті.</w:t>
      </w:r>
    </w:p>
    <w:bookmarkEnd w:id="529"/>
    <w:bookmarkStart w:name="z472" w:id="530"/>
    <w:p>
      <w:pPr>
        <w:spacing w:after="0"/>
        <w:ind w:left="0"/>
        <w:jc w:val="both"/>
      </w:pPr>
      <w:r>
        <w:rPr>
          <w:rFonts w:ascii="Times New Roman"/>
          <w:b w:val="false"/>
          <w:i w:val="false"/>
          <w:color w:val="000000"/>
          <w:sz w:val="28"/>
        </w:rPr>
        <w:t>
      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w:t>
      </w:r>
    </w:p>
    <w:bookmarkEnd w:id="530"/>
    <w:p>
      <w:pPr>
        <w:spacing w:after="0"/>
        <w:ind w:left="0"/>
        <w:jc w:val="both"/>
      </w:pPr>
      <w:r>
        <w:rPr>
          <w:rFonts w:ascii="Times New Roman"/>
          <w:b w:val="false"/>
          <w:i w:val="false"/>
          <w:color w:val="000000"/>
          <w:sz w:val="28"/>
        </w:rPr>
        <w:t>
      Есепке осы Заңның 67-бабының 2-тармағында аталған Қазақстан Республикасының азаматтары қойылады.</w:t>
      </w:r>
    </w:p>
    <w:bookmarkStart w:name="z473" w:id="531"/>
    <w:p>
      <w:pPr>
        <w:spacing w:after="0"/>
        <w:ind w:left="0"/>
        <w:jc w:val="both"/>
      </w:pPr>
      <w:r>
        <w:rPr>
          <w:rFonts w:ascii="Times New Roman"/>
          <w:b w:val="false"/>
          <w:i w:val="false"/>
          <w:color w:val="000000"/>
          <w:sz w:val="28"/>
        </w:rPr>
        <w:t>
      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w:t>
      </w:r>
    </w:p>
    <w:bookmarkEnd w:id="531"/>
    <w:p>
      <w:pPr>
        <w:spacing w:after="0"/>
        <w:ind w:left="0"/>
        <w:jc w:val="both"/>
      </w:pPr>
      <w:r>
        <w:rPr>
          <w:rFonts w:ascii="Times New Roman"/>
          <w:b w:val="false"/>
          <w:i w:val="false"/>
          <w:color w:val="000000"/>
          <w:sz w:val="28"/>
        </w:rPr>
        <w:t>
      Есепке осы Заңның 67-бабының 3-тармағында аталған Қазақстан Республикасының азаматтары қойылады.</w:t>
      </w:r>
    </w:p>
    <w:bookmarkStart w:name="z474" w:id="532"/>
    <w:p>
      <w:pPr>
        <w:spacing w:after="0"/>
        <w:ind w:left="0"/>
        <w:jc w:val="both"/>
      </w:pPr>
      <w:r>
        <w:rPr>
          <w:rFonts w:ascii="Times New Roman"/>
          <w:b w:val="false"/>
          <w:i w:val="false"/>
          <w:color w:val="000000"/>
          <w:sz w:val="28"/>
        </w:rPr>
        <w:t>
      4. Мемлекеттік тұрғын үй қорынан тұрғынжайға немесе жеке тұрғын үй қорынан жергілікті атқарушы орган жалдаған тұрғынжайға мұқтаж Қазақстан Республикасының азаматтарын есепке қою тәртібін уәкілетті орган айқындайды.</w:t>
      </w:r>
    </w:p>
    <w:bookmarkEnd w:id="532"/>
    <w:bookmarkStart w:name="z475" w:id="533"/>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жергiлiктi атқарушы органдары коммуналдық тұрғын үй қорынан тұрғынжайға мұқтаждар есебінде тұрған Қазақстан Республикасы азаматтарының кезектілік тізімдеріне, оның ішінде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және кезектілігінің электрондық базасын пайдалана отырып, жыл сайын түгендеу жүргізеді.</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72-бап. Мемлекеттiк тұрғын үй қорынан тұрғын үй немесе жеке тұрғын үй қорынан жергiлiктi атқарушы орган жалдаған тұрғын үй беру үшiн есепке қоюдан бас тарту негiздерi </w:t>
      </w:r>
    </w:p>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bookmarkStart w:name="z479" w:id="534"/>
    <w:p>
      <w:pPr>
        <w:spacing w:after="0"/>
        <w:ind w:left="0"/>
        <w:jc w:val="both"/>
      </w:pPr>
      <w:r>
        <w:rPr>
          <w:rFonts w:ascii="Times New Roman"/>
          <w:b w:val="false"/>
          <w:i w:val="false"/>
          <w:color w:val="000000"/>
          <w:sz w:val="28"/>
        </w:rPr>
        <w:t>
      1) тұрғын үй-жайын ауыстырғаны;</w:t>
      </w:r>
    </w:p>
    <w:bookmarkEnd w:id="534"/>
    <w:bookmarkStart w:name="z480" w:id="535"/>
    <w:p>
      <w:pPr>
        <w:spacing w:after="0"/>
        <w:ind w:left="0"/>
        <w:jc w:val="both"/>
      </w:pPr>
      <w:r>
        <w:rPr>
          <w:rFonts w:ascii="Times New Roman"/>
          <w:b w:val="false"/>
          <w:i w:val="false"/>
          <w:color w:val="000000"/>
          <w:sz w:val="28"/>
        </w:rPr>
        <w:t>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осы Заңның 98-1-бабына сәйкес сатып алғаннан басқа жағдайларда, иелiгiнен шығаруы;</w:t>
      </w:r>
    </w:p>
    <w:bookmarkEnd w:id="535"/>
    <w:bookmarkStart w:name="z481" w:id="536"/>
    <w:p>
      <w:pPr>
        <w:spacing w:after="0"/>
        <w:ind w:left="0"/>
        <w:jc w:val="both"/>
      </w:pPr>
      <w:r>
        <w:rPr>
          <w:rFonts w:ascii="Times New Roman"/>
          <w:b w:val="false"/>
          <w:i w:val="false"/>
          <w:color w:val="000000"/>
          <w:sz w:val="28"/>
        </w:rPr>
        <w:t>
      3) тұрғын үйдiң өз кiнәсiнен бұзылуы немесе бүлiнуi;</w:t>
      </w:r>
    </w:p>
    <w:bookmarkEnd w:id="536"/>
    <w:bookmarkStart w:name="z482" w:id="537"/>
    <w:p>
      <w:pPr>
        <w:spacing w:after="0"/>
        <w:ind w:left="0"/>
        <w:jc w:val="both"/>
      </w:pP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bookmarkEnd w:id="537"/>
    <w:bookmarkStart w:name="z483" w:id="538"/>
    <w:p>
      <w:pPr>
        <w:spacing w:after="0"/>
        <w:ind w:left="0"/>
        <w:jc w:val="both"/>
      </w:pPr>
      <w:r>
        <w:rPr>
          <w:rFonts w:ascii="Times New Roman"/>
          <w:b w:val="false"/>
          <w:i w:val="false"/>
          <w:color w:val="000000"/>
          <w:sz w:val="28"/>
        </w:rPr>
        <w:t xml:space="preserve">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 </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2004.07.09 № </w:t>
      </w:r>
      <w:r>
        <w:rPr>
          <w:rFonts w:ascii="Times New Roman"/>
          <w:b w:val="false"/>
          <w:i w:val="false"/>
          <w:color w:val="000000"/>
          <w:sz w:val="28"/>
        </w:rPr>
        <w:t>587</w:t>
      </w:r>
      <w:r>
        <w:rPr>
          <w:rFonts w:ascii="Times New Roman"/>
          <w:b w:val="false"/>
          <w:i w:val="false"/>
          <w:color w:val="ff0000"/>
          <w:sz w:val="28"/>
        </w:rPr>
        <w:t xml:space="preserve">, 2006.07.07 № </w:t>
      </w:r>
      <w:r>
        <w:rPr>
          <w:rFonts w:ascii="Times New Roman"/>
          <w:b w:val="false"/>
          <w:i w:val="false"/>
          <w:color w:val="000000"/>
          <w:sz w:val="28"/>
        </w:rPr>
        <w:t>182</w:t>
      </w:r>
      <w:r>
        <w:rPr>
          <w:rFonts w:ascii="Times New Roman"/>
          <w:b w:val="false"/>
          <w:i w:val="false"/>
          <w:color w:val="ff0000"/>
          <w:sz w:val="28"/>
        </w:rPr>
        <w:t xml:space="preserve">, 2009.06.08 </w:t>
      </w:r>
      <w:r>
        <w:rPr>
          <w:rFonts w:ascii="Times New Roman"/>
          <w:b w:val="false"/>
          <w:i w:val="false"/>
          <w:color w:val="000000"/>
          <w:sz w:val="28"/>
        </w:rPr>
        <w:t>№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Азаматтарды мемлекеттiк тұрғын үй қорынан тұрғын үй немесе жеке тұрғын үй қорынан жергiлiктi атқарушы орган жалдаған тұрғын үйге мұқтаждар есебiнен шығару негiздерi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84" w:id="539"/>
    <w:p>
      <w:pPr>
        <w:spacing w:after="0"/>
        <w:ind w:left="0"/>
        <w:jc w:val="both"/>
      </w:pPr>
      <w:r>
        <w:rPr>
          <w:rFonts w:ascii="Times New Roman"/>
          <w:b w:val="false"/>
          <w:i w:val="false"/>
          <w:color w:val="000000"/>
          <w:sz w:val="28"/>
        </w:rPr>
        <w:t>
      1. Азаматтар:</w:t>
      </w:r>
    </w:p>
    <w:bookmarkEnd w:id="539"/>
    <w:p>
      <w:pPr>
        <w:spacing w:after="0"/>
        <w:ind w:left="0"/>
        <w:jc w:val="both"/>
      </w:pPr>
      <w:r>
        <w:rPr>
          <w:rFonts w:ascii="Times New Roman"/>
          <w:b w:val="false"/>
          <w:i w:val="false"/>
          <w:color w:val="000000"/>
          <w:sz w:val="28"/>
        </w:rPr>
        <w:t>
      1) егер мемлекеттiк тұрғын үй қорынан тұрғын үй немесе жеке тұрғын үй қорынан жергiлiктi атқарушы орган жалдаған тұрғын үй берiлуi үшiн негiздер жойылған;</w:t>
      </w:r>
    </w:p>
    <w:p>
      <w:pPr>
        <w:spacing w:after="0"/>
        <w:ind w:left="0"/>
        <w:jc w:val="both"/>
      </w:pPr>
      <w:r>
        <w:rPr>
          <w:rFonts w:ascii="Times New Roman"/>
          <w:b w:val="false"/>
          <w:i w:val="false"/>
          <w:color w:val="000000"/>
          <w:sz w:val="28"/>
        </w:rPr>
        <w:t>
      2) басқа елдi мекенге тұрақты тұру үшiн кеткен немесе мемлекеттік кәсіпорындағы немесе мемлекеттік мекемедегі еңбек қатынастарын тоқтатқан;</w:t>
      </w:r>
    </w:p>
    <w:p>
      <w:pPr>
        <w:spacing w:after="0"/>
        <w:ind w:left="0"/>
        <w:jc w:val="both"/>
      </w:pPr>
      <w:r>
        <w:rPr>
          <w:rFonts w:ascii="Times New Roman"/>
          <w:b w:val="false"/>
          <w:i w:val="false"/>
          <w:color w:val="000000"/>
          <w:sz w:val="28"/>
        </w:rPr>
        <w:t>
      3) азамат мемлекеттiк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w:t>
      </w:r>
    </w:p>
    <w:p>
      <w:pPr>
        <w:spacing w:after="0"/>
        <w:ind w:left="0"/>
        <w:jc w:val="both"/>
      </w:pPr>
      <w:r>
        <w:rPr>
          <w:rFonts w:ascii="Times New Roman"/>
          <w:b w:val="false"/>
          <w:i w:val="false"/>
          <w:color w:val="000000"/>
          <w:sz w:val="28"/>
        </w:rPr>
        <w:t>
      4) жер учаскесiн алған және өзiнiң тұрғын үйiн салуды аяқтаған немесе тұрғын үй сатып алған;</w:t>
      </w:r>
    </w:p>
    <w:p>
      <w:pPr>
        <w:spacing w:after="0"/>
        <w:ind w:left="0"/>
        <w:jc w:val="both"/>
      </w:pPr>
      <w:r>
        <w:rPr>
          <w:rFonts w:ascii="Times New Roman"/>
          <w:b w:val="false"/>
          <w:i w:val="false"/>
          <w:color w:val="000000"/>
          <w:sz w:val="28"/>
        </w:rPr>
        <w:t>
      5) сатып алу құқығынсыз жалға берілетін тұрғынжай алған жағдайларда, оларды мемлекеттiк тұрғын үй қорынан тұрғынжайға немесе жеке тұрғын үй қорынан жергiлiктi атқарушы орган жалдаған тұрғынжайға мұқтаж адамдар есебiнен шығару жүзеге асырылады.</w:t>
      </w:r>
    </w:p>
    <w:p>
      <w:pPr>
        <w:spacing w:after="0"/>
        <w:ind w:left="0"/>
        <w:jc w:val="both"/>
      </w:pPr>
      <w:r>
        <w:rPr>
          <w:rFonts w:ascii="Times New Roman"/>
          <w:b w:val="false"/>
          <w:i w:val="false"/>
          <w:color w:val="000000"/>
          <w:sz w:val="28"/>
        </w:rPr>
        <w:t>
      Осы Заңда белгіленген тәртіппен тұрғынжайға мұқтаж деп танылған және тұрғынжай алғанға дейін есепке қойылған Қазақстан Республикасының Үкіметі айқындайтын өңірлерге қоныс аудару тәртібімен Қазақстан Республикасының азаматтығын алған қандастар,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есептен шығарып тасталуға жатпайды.</w:t>
      </w:r>
    </w:p>
    <w:bookmarkStart w:name="z489" w:id="540"/>
    <w:p>
      <w:pPr>
        <w:spacing w:after="0"/>
        <w:ind w:left="0"/>
        <w:jc w:val="both"/>
      </w:pPr>
      <w:r>
        <w:rPr>
          <w:rFonts w:ascii="Times New Roman"/>
          <w:b w:val="false"/>
          <w:i w:val="false"/>
          <w:color w:val="000000"/>
          <w:sz w:val="28"/>
        </w:rPr>
        <w:t>
      2. Есепте тұрған азамат тұрақты тұруға басқа жаққа қоныс аударған не ол қайтыс болған жағдайда, егер бұл орайда мемлекеттiк тұрғын үй қорынан тұрғын үй немесе жеке тұрғын үй қорынан жергiлiктi атқарушы орган жалдаған тұрғын үйге мұқтаж деп тану үшiн негiздер жойылмаса, отбасының онымен бiрге есепке тұрған өзге мүшелерiнiң кезегi сақталады.</w:t>
      </w:r>
    </w:p>
    <w:bookmarkEnd w:id="540"/>
    <w:bookmarkStart w:name="z1128" w:id="541"/>
    <w:p>
      <w:pPr>
        <w:spacing w:after="0"/>
        <w:ind w:left="0"/>
        <w:jc w:val="both"/>
      </w:pPr>
      <w:r>
        <w:rPr>
          <w:rFonts w:ascii="Times New Roman"/>
          <w:b w:val="false"/>
          <w:i w:val="false"/>
          <w:color w:val="000000"/>
          <w:sz w:val="28"/>
        </w:rPr>
        <w:t>
      2-1. Егер бірінші немесе екінші топтағы мүгедектік он сегіз жасқа толған, отбасы мүгедектігі бар балалары бар немесе оларды тәрбиелеп отырған отбасы ретінде есепте тұрған мүгедектігі бар балаға белгіленсе, оның мемлекеттік тұрғын үй қорынан тұрғынжай немесе жергілікті атқарушы орган жеке тұрғын үй қорынан жалға алған тұрғынжай беру кезектілігі тұрғынжайды алғанға дейін сақталады.</w:t>
      </w:r>
    </w:p>
    <w:bookmarkEnd w:id="541"/>
    <w:bookmarkStart w:name="z490" w:id="542"/>
    <w:p>
      <w:pPr>
        <w:spacing w:after="0"/>
        <w:ind w:left="0"/>
        <w:jc w:val="both"/>
      </w:pPr>
      <w:r>
        <w:rPr>
          <w:rFonts w:ascii="Times New Roman"/>
          <w:b w:val="false"/>
          <w:i w:val="false"/>
          <w:color w:val="000000"/>
          <w:sz w:val="28"/>
        </w:rPr>
        <w:t>
      3. Мүдделi адамдарға есептен шығару туралы шешiм қабылданғаннан кейiн он күн мерзiм iшiнде есептен шығарудың негiздерi көрсетiлiп жазбаша түрде хабарланады.</w:t>
      </w:r>
    </w:p>
    <w:bookmarkEnd w:id="542"/>
    <w:bookmarkStart w:name="z491" w:id="543"/>
    <w:p>
      <w:pPr>
        <w:spacing w:after="0"/>
        <w:ind w:left="0"/>
        <w:jc w:val="both"/>
      </w:pPr>
      <w:r>
        <w:rPr>
          <w:rFonts w:ascii="Times New Roman"/>
          <w:b w:val="false"/>
          <w:i w:val="false"/>
          <w:color w:val="000000"/>
          <w:sz w:val="28"/>
        </w:rPr>
        <w:t xml:space="preserve">
      4. Азамат мемлекеттiк тұрғын үй қорынан тұрғын үй немесе жеке тұрғын үй қорынан жергiлiктi атқарушы орган жалдаған тұрғын үйге мұқтаждар есебiне ол үшiн негiздер болмаса да қойылып, тәртiп бұзушылық байқалған, бiрақ кейiннен мұндай негiздер пайда болған (отбасы мүшелерi санының көбеюi, отбасының жиынтық табысының кемуi және сол сияқтылар) жағдайларда ол негiздер пайда болған күннен бастап мұқтаж деп танылады және оның кезегi соған сәйкес ауыстырылады. </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Азаматтарға мемлекеттiк тұрғын үй қорынан тұрғын үй немесе жеке тұрғын үй қорынан жергiлiктi атқарушы орган жалдаған тұрғын үй беру кезегi</w:t>
      </w:r>
    </w:p>
    <w:bookmarkStart w:name="z492" w:id="544"/>
    <w:p>
      <w:pPr>
        <w:spacing w:after="0"/>
        <w:ind w:left="0"/>
        <w:jc w:val="both"/>
      </w:pPr>
      <w:r>
        <w:rPr>
          <w:rFonts w:ascii="Times New Roman"/>
          <w:b w:val="false"/>
          <w:i w:val="false"/>
          <w:color w:val="000000"/>
          <w:sz w:val="28"/>
        </w:rPr>
        <w:t xml:space="preserve">
      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w:t>
      </w:r>
      <w:r>
        <w:rPr>
          <w:rFonts w:ascii="Times New Roman"/>
          <w:b w:val="false"/>
          <w:i w:val="false"/>
          <w:color w:val="000000"/>
          <w:sz w:val="28"/>
        </w:rPr>
        <w:t>98-1</w:t>
      </w:r>
      <w:r>
        <w:rPr>
          <w:rFonts w:ascii="Times New Roman"/>
          <w:b w:val="false"/>
          <w:i w:val="false"/>
          <w:color w:val="000000"/>
          <w:sz w:val="28"/>
        </w:rPr>
        <w:t xml:space="preserve"> және 98-2-баптарында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bookmarkEnd w:id="544"/>
    <w:bookmarkStart w:name="z493" w:id="545"/>
    <w:p>
      <w:pPr>
        <w:spacing w:after="0"/>
        <w:ind w:left="0"/>
        <w:jc w:val="both"/>
      </w:pPr>
      <w:r>
        <w:rPr>
          <w:rFonts w:ascii="Times New Roman"/>
          <w:b w:val="false"/>
          <w:i w:val="false"/>
          <w:color w:val="000000"/>
          <w:sz w:val="28"/>
        </w:rPr>
        <w:t>
      2. Ауданның, облыстық маңызы бар қаланың, республикалық маңызы бар қаланың, астананың жергілікті атқарушы органдары коммуналдық тұрғын үй қорынан тұрғынжайға немесе жеке тұрғын үй қорынан жергілікті атқарушы орган жалдаған тұрғынжайға мұқтаж мынадай адамдар есебінің бөлек тізімдерін жүргізеді:</w:t>
      </w:r>
    </w:p>
    <w:bookmarkEnd w:id="545"/>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жетiм балалар, ата-анасының қамқорлығынсыз қалған балалар;</w:t>
      </w:r>
    </w:p>
    <w:p>
      <w:pPr>
        <w:spacing w:after="0"/>
        <w:ind w:left="0"/>
        <w:jc w:val="both"/>
      </w:pPr>
      <w:r>
        <w:rPr>
          <w:rFonts w:ascii="Times New Roman"/>
          <w:b w:val="false"/>
          <w:i w:val="false"/>
          <w:color w:val="000000"/>
          <w:sz w:val="28"/>
        </w:rPr>
        <w:t>
      3)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68-бабының</w:t>
      </w:r>
      <w:r>
        <w:rPr>
          <w:rFonts w:ascii="Times New Roman"/>
          <w:b w:val="false"/>
          <w:i w:val="false"/>
          <w:color w:val="000000"/>
          <w:sz w:val="28"/>
        </w:rPr>
        <w:t xml:space="preserve"> 1-1) – 5), 7), 8), 10) және 11) тармақшаларында аталған халықтың әлеуметтік жағынан әлсіз топтары;</w:t>
      </w:r>
    </w:p>
    <w:p>
      <w:pPr>
        <w:spacing w:after="0"/>
        <w:ind w:left="0"/>
        <w:jc w:val="both"/>
      </w:pPr>
      <w:r>
        <w:rPr>
          <w:rFonts w:ascii="Times New Roman"/>
          <w:b w:val="false"/>
          <w:i w:val="false"/>
          <w:color w:val="000000"/>
          <w:sz w:val="28"/>
        </w:rPr>
        <w:t>
      5)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w:t>
      </w:r>
    </w:p>
    <w:p>
      <w:pPr>
        <w:spacing w:after="0"/>
        <w:ind w:left="0"/>
        <w:jc w:val="both"/>
      </w:pPr>
      <w:r>
        <w:rPr>
          <w:rFonts w:ascii="Times New Roman"/>
          <w:b w:val="false"/>
          <w:i w:val="false"/>
          <w:color w:val="000000"/>
          <w:sz w:val="28"/>
        </w:rPr>
        <w:t>
      6) жалғыз тұрғынжайы Қазақстан Республикасының заңнамасында айқындалған тәртіппен авариялық жағдайда деп танылған азаматтар.</w:t>
      </w:r>
    </w:p>
    <w:p>
      <w:pPr>
        <w:spacing w:after="0"/>
        <w:ind w:left="0"/>
        <w:jc w:val="both"/>
      </w:pPr>
      <w:r>
        <w:rPr>
          <w:rFonts w:ascii="Times New Roman"/>
          <w:b w:val="false"/>
          <w:i w:val="false"/>
          <w:color w:val="000000"/>
          <w:sz w:val="28"/>
        </w:rPr>
        <w:t xml:space="preserve">
      Ұлы Отан соғысының ардагерлерін, жетім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оның ішінде тұрғынжайды бөлудің орталықтандырылған есепке алу бағдарламасын пайдалана отырып, егер осы Заңда немесе Қазақстан Республикасының басқа да заңнамалық актілерінде өзгеше белгіленбесе, бөлек тізімдердің, сондай-ақ мемлекеттік кәсіпорында және (немесе) мемлекеттік мекемеде, осы Заңның 67-бабының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мемлекеттік органдарда есепте тұрған, тұрғынжайға мұқтаж адамдар тізімдерінің санына пропорционалды түрде жүргізеді.</w:t>
      </w:r>
    </w:p>
    <w:p>
      <w:pPr>
        <w:spacing w:after="0"/>
        <w:ind w:left="0"/>
        <w:jc w:val="both"/>
      </w:pPr>
      <w:r>
        <w:rPr>
          <w:rFonts w:ascii="Times New Roman"/>
          <w:b w:val="false"/>
          <w:i w:val="false"/>
          <w:color w:val="000000"/>
          <w:sz w:val="28"/>
        </w:rPr>
        <w:t>
      Ауданның, облыстық маңызы бар қаланың, республикалық маңызы бар қаланың, астананың жергілікті атқарушы органдары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w:t>
      </w:r>
    </w:p>
    <w:p>
      <w:pPr>
        <w:spacing w:after="0"/>
        <w:ind w:left="0"/>
        <w:jc w:val="both"/>
      </w:pPr>
      <w:r>
        <w:rPr>
          <w:rFonts w:ascii="Times New Roman"/>
          <w:b w:val="false"/>
          <w:i w:val="false"/>
          <w:color w:val="000000"/>
          <w:sz w:val="28"/>
        </w:rPr>
        <w:t>
      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мұқтаждарды есепке алудың бөлек тізімдерін;</w:t>
      </w:r>
    </w:p>
    <w:p>
      <w:pPr>
        <w:spacing w:after="0"/>
        <w:ind w:left="0"/>
        <w:jc w:val="both"/>
      </w:pPr>
      <w:r>
        <w:rPr>
          <w:rFonts w:ascii="Times New Roman"/>
          <w:b w:val="false"/>
          <w:i w:val="false"/>
          <w:color w:val="000000"/>
          <w:sz w:val="28"/>
        </w:rPr>
        <w:t>
      2) жергілікті атқарушы органның тұрғынжай беру туралы шешім қабылдаған күнінен бастап он жұмыс күні ішінде – тұрғынжай алған адамдардың тізімдерін тұрғын үй беруге мұқтаждарды есепке алу тізімдерінде белгіленген олардың кезектілігін көрсете отырып жариялауға міндетті.</w:t>
      </w:r>
    </w:p>
    <w:bookmarkStart w:name="z476" w:id="546"/>
    <w:p>
      <w:pPr>
        <w:spacing w:after="0"/>
        <w:ind w:left="0"/>
        <w:jc w:val="both"/>
      </w:pPr>
      <w:r>
        <w:rPr>
          <w:rFonts w:ascii="Times New Roman"/>
          <w:b w:val="false"/>
          <w:i w:val="false"/>
          <w:color w:val="000000"/>
          <w:sz w:val="28"/>
        </w:rPr>
        <w:t>
      2-1. Мемлекеттік кәсіпорындар мемлекеттік кәсіпорынның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bookmarkEnd w:id="546"/>
    <w:bookmarkStart w:name="z477" w:id="547"/>
    <w:p>
      <w:pPr>
        <w:spacing w:after="0"/>
        <w:ind w:left="0"/>
        <w:jc w:val="both"/>
      </w:pPr>
      <w:r>
        <w:rPr>
          <w:rFonts w:ascii="Times New Roman"/>
          <w:b w:val="false"/>
          <w:i w:val="false"/>
          <w:color w:val="000000"/>
          <w:sz w:val="28"/>
        </w:rPr>
        <w:t xml:space="preserve">
      2-2.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w:t>
      </w:r>
    </w:p>
    <w:bookmarkEnd w:id="547"/>
    <w:p>
      <w:pPr>
        <w:spacing w:after="0"/>
        <w:ind w:left="0"/>
        <w:jc w:val="both"/>
      </w:pPr>
      <w:r>
        <w:rPr>
          <w:rFonts w:ascii="Times New Roman"/>
          <w:b w:val="false"/>
          <w:i w:val="false"/>
          <w:color w:val="000000"/>
          <w:sz w:val="28"/>
        </w:rPr>
        <w:t>
      интернет-ресурстарында жариялайды.</w:t>
      </w:r>
    </w:p>
    <w:bookmarkStart w:name="z496" w:id="548"/>
    <w:p>
      <w:pPr>
        <w:spacing w:after="0"/>
        <w:ind w:left="0"/>
        <w:jc w:val="both"/>
      </w:pPr>
      <w:r>
        <w:rPr>
          <w:rFonts w:ascii="Times New Roman"/>
          <w:b w:val="false"/>
          <w:i w:val="false"/>
          <w:color w:val="000000"/>
          <w:sz w:val="28"/>
        </w:rPr>
        <w:t>
      3. Көрсетілген тізімдерге енгізілген азаматтардың құқықтары тең деп танылады. Егер осы Заңда өзгеше көзделмесе, мемлекеттік тұрғын үй қорынан тұрғынжай немесе жеке тұрғын үй қорынан жергілікті атқарушы орган жалдаған тұрғынжай алуға осы тізімдерге енгізілген басқалар алдында, Ұлы Отан соғысының ардагерлерін, жетiм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ешкімнің де басым құқығы болмайды.</w:t>
      </w:r>
    </w:p>
    <w:bookmarkEnd w:id="548"/>
    <w:bookmarkStart w:name="z478" w:id="549"/>
    <w:p>
      <w:pPr>
        <w:spacing w:after="0"/>
        <w:ind w:left="0"/>
        <w:jc w:val="both"/>
      </w:pPr>
      <w:r>
        <w:rPr>
          <w:rFonts w:ascii="Times New Roman"/>
          <w:b w:val="false"/>
          <w:i w:val="false"/>
          <w:color w:val="000000"/>
          <w:sz w:val="28"/>
        </w:rPr>
        <w:t>
      4. Ұлы Отан соғысының ардагерлерінің, жетiм балалардың және ата-анасының қамқорлығынсыз қалған балалардың,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көпбалалы отбасылардың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bookmarkEnd w:id="549"/>
    <w:bookmarkStart w:name="z35" w:id="550"/>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ұсынылатын сатып алу құқығынсыз жалға берілетін тұрғынжай көлемі Қазақстан Республикасы Мемлекеттік жоспарлау жүйесінің құжаттарына сәйкес айқындалады.</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2004.07.09 </w:t>
      </w:r>
      <w:r>
        <w:rPr>
          <w:rFonts w:ascii="Times New Roman"/>
          <w:b w:val="false"/>
          <w:i w:val="false"/>
          <w:color w:val="000000"/>
          <w:sz w:val="28"/>
        </w:rPr>
        <w:t>№ 587</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2006.07.07 </w:t>
      </w:r>
      <w:r>
        <w:rPr>
          <w:rFonts w:ascii="Times New Roman"/>
          <w:b w:val="false"/>
          <w:i w:val="false"/>
          <w:color w:val="000000"/>
          <w:sz w:val="28"/>
        </w:rPr>
        <w:t>№ 182</w:t>
      </w:r>
      <w:r>
        <w:rPr>
          <w:rFonts w:ascii="Times New Roman"/>
          <w:b w:val="false"/>
          <w:i w:val="false"/>
          <w:color w:val="ff0000"/>
          <w:sz w:val="28"/>
        </w:rPr>
        <w:t xml:space="preserve">,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75-бап. Мемлекеттiк тұрғын үй қорынан тұрғын үй немесе жеке тұрғын үй қорынан жергiлiктi атқарушы орган жалдаған тұрғын үй беру нормасы </w:t>
      </w:r>
    </w:p>
    <w:bookmarkStart w:name="z497" w:id="551"/>
    <w:p>
      <w:pPr>
        <w:spacing w:after="0"/>
        <w:ind w:left="0"/>
        <w:jc w:val="both"/>
      </w:pPr>
      <w:r>
        <w:rPr>
          <w:rFonts w:ascii="Times New Roman"/>
          <w:b w:val="false"/>
          <w:i w:val="false"/>
          <w:color w:val="000000"/>
          <w:sz w:val="28"/>
        </w:rPr>
        <w:t xml:space="preserve">
      1. Мемлекеттiк тұрғын үй қорынан тұрғын үй немесе жеке тұрғын үй қорынан жергiлiктi атқарушы орган жалдаған тұрғын үй әр адамға кемiнде он бес шаршы метр және көп дегенде он сегiз шаршы метр пайдалы алаң, бiрақ кемiнде бiр бөлмелi пәтер мөлшерiнде немесе жатақханадан бөлме берiледi. </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99" w:id="552"/>
    <w:p>
      <w:pPr>
        <w:spacing w:after="0"/>
        <w:ind w:left="0"/>
        <w:jc w:val="both"/>
      </w:pPr>
      <w:r>
        <w:rPr>
          <w:rFonts w:ascii="Times New Roman"/>
          <w:b w:val="false"/>
          <w:i w:val="false"/>
          <w:color w:val="000000"/>
          <w:sz w:val="28"/>
        </w:rPr>
        <w:t xml:space="preserve">
      3. Осы баптың 1-тармағында белгiленген мөлшерден асатын тұрғын үй алаңы артық деп есептеледi. </w:t>
      </w:r>
    </w:p>
    <w:bookmarkEnd w:id="552"/>
    <w:bookmarkStart w:name="z500" w:id="553"/>
    <w:p>
      <w:pPr>
        <w:spacing w:after="0"/>
        <w:ind w:left="0"/>
        <w:jc w:val="both"/>
      </w:pPr>
      <w:r>
        <w:rPr>
          <w:rFonts w:ascii="Times New Roman"/>
          <w:b w:val="false"/>
          <w:i w:val="false"/>
          <w:color w:val="000000"/>
          <w:sz w:val="28"/>
        </w:rPr>
        <w:t xml:space="preserve">
      4. Денсаулық сақтау саласындағы уәкілетті орган бекiткен аурулар тiзiмiнде санамаланған кейбiр созылмалы аурулардың ауыр түрлерiмен ауыратын азаматтарға жеке қосымша бөлме берiледi. Аталған қосымша алаң артық деп есептелмейдi. </w:t>
      </w:r>
    </w:p>
    <w:bookmarkEnd w:id="553"/>
    <w:bookmarkStart w:name="z501" w:id="554"/>
    <w:p>
      <w:pPr>
        <w:spacing w:after="0"/>
        <w:ind w:left="0"/>
        <w:jc w:val="both"/>
      </w:pPr>
      <w:r>
        <w:rPr>
          <w:rFonts w:ascii="Times New Roman"/>
          <w:b w:val="false"/>
          <w:i w:val="false"/>
          <w:color w:val="000000"/>
          <w:sz w:val="28"/>
        </w:rPr>
        <w:t>
      5. Мемлекеттiк тұрғын үй қорынан берiлетiн тұрғын үй мөлшерiн анықтаған кезде отбасында жүктi болғанына жиырма екі аптадан асқан әйелдiң болуы ескерiледi.</w:t>
      </w:r>
    </w:p>
    <w:bookmarkEnd w:id="554"/>
    <w:bookmarkStart w:name="z848" w:id="555"/>
    <w:p>
      <w:pPr>
        <w:spacing w:after="0"/>
        <w:ind w:left="0"/>
        <w:jc w:val="both"/>
      </w:pPr>
      <w:r>
        <w:rPr>
          <w:rFonts w:ascii="Times New Roman"/>
          <w:b w:val="false"/>
          <w:i w:val="false"/>
          <w:color w:val="000000"/>
          <w:sz w:val="28"/>
        </w:rPr>
        <w:t>
      5-1. Белгіленген санитариялық-эпидемиологиялық және техникалық талаптарға сай келмейтін тұрғынжайда тұрып жатқан азаматқа (отбасына) тұрғынжай беру нормасын есептеген кезде оның меншігіндегі тұрғынжай алаңының мөлшері ескеріледі. Бұл талап жалғыз тұрғынжайы Қазақстан Республикасының заңнамасында белгіленген тәртіппен авариялық деп танылған жағдайға қолданылмайды.</w:t>
      </w:r>
    </w:p>
    <w:bookmarkEnd w:id="555"/>
    <w:bookmarkStart w:name="z502" w:id="556"/>
    <w:p>
      <w:pPr>
        <w:spacing w:after="0"/>
        <w:ind w:left="0"/>
        <w:jc w:val="both"/>
      </w:pPr>
      <w:r>
        <w:rPr>
          <w:rFonts w:ascii="Times New Roman"/>
          <w:b w:val="false"/>
          <w:i w:val="false"/>
          <w:color w:val="000000"/>
          <w:sz w:val="28"/>
        </w:rPr>
        <w:t xml:space="preserve">
      6. Осы баптың талаптары Қазақстан Республикасы азаматтарының осы Заңның 98-1-бабында аталған санаттарына мемлекеттiк тұрғын үй қорынан тұрғын үй беру жөнiндегi қатынастарға қолданылмайды. </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2004.07.09 № </w:t>
      </w:r>
      <w:r>
        <w:rPr>
          <w:rFonts w:ascii="Times New Roman"/>
          <w:b w:val="false"/>
          <w:i w:val="false"/>
          <w:color w:val="000000"/>
          <w:sz w:val="28"/>
        </w:rPr>
        <w:t>587</w:t>
      </w:r>
      <w:r>
        <w:rPr>
          <w:rFonts w:ascii="Times New Roman"/>
          <w:b w:val="false"/>
          <w:i w:val="false"/>
          <w:color w:val="ff0000"/>
          <w:sz w:val="28"/>
        </w:rPr>
        <w:t xml:space="preserve">,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Мемлекеттiк тұрғын үй қорының тұрғын үйлерiне немесе жеке тұрғын үй қорынан жергiлiктi атқарушы орган жалдаған тұрғын үйлерiне қойылатын талаптар </w:t>
      </w:r>
    </w:p>
    <w:bookmarkStart w:name="z503" w:id="557"/>
    <w:p>
      <w:pPr>
        <w:spacing w:after="0"/>
        <w:ind w:left="0"/>
        <w:jc w:val="both"/>
      </w:pPr>
      <w:r>
        <w:rPr>
          <w:rFonts w:ascii="Times New Roman"/>
          <w:b w:val="false"/>
          <w:i w:val="false"/>
          <w:color w:val="000000"/>
          <w:sz w:val="28"/>
        </w:rPr>
        <w:t xml:space="preserve">
      1. Азаматтарға тұру үшiн берiлетiн мемлекеттiк тұрғын үй қорындағы тұрғын үй сол елдi мекеннiң жағдайларына қарай тұрмысқа жайлы және мұқтаж адам есепте тұрған елдi мекеннiң шегiнде болуға тиiс. </w:t>
      </w:r>
    </w:p>
    <w:bookmarkEnd w:id="557"/>
    <w:p>
      <w:pPr>
        <w:spacing w:after="0"/>
        <w:ind w:left="0"/>
        <w:jc w:val="both"/>
      </w:pPr>
      <w:r>
        <w:rPr>
          <w:rFonts w:ascii="Times New Roman"/>
          <w:b w:val="false"/>
          <w:i w:val="false"/>
          <w:color w:val="000000"/>
          <w:sz w:val="28"/>
        </w:rPr>
        <w:t xml:space="preserve">
      Осы тармақпен белгiленген талаптарға сай келмейтiн тұрғын үй мұқтаж адамның және оның отбасының кәмелетке толған барлық мүшелерiнiң жазбаша келiсiмiмен ғана берiлуi мүмкiн. Мұндай тұрғын үй беру мұқтаж адамдарды есептен шығаруға әкеп соғады. </w:t>
      </w:r>
    </w:p>
    <w:bookmarkStart w:name="z504" w:id="558"/>
    <w:p>
      <w:pPr>
        <w:spacing w:after="0"/>
        <w:ind w:left="0"/>
        <w:jc w:val="both"/>
      </w:pPr>
      <w:r>
        <w:rPr>
          <w:rFonts w:ascii="Times New Roman"/>
          <w:b w:val="false"/>
          <w:i w:val="false"/>
          <w:color w:val="000000"/>
          <w:sz w:val="28"/>
        </w:rPr>
        <w:t xml:space="preserve">
      2. Мемлекеттiк тұрғын үй қорынан тұрғын үй немесе жеке тұрғын үй қорынан жергiлiктi атқарушы орган жалдаған тұрғын үй беру кезiнде бiр бөлмеге әр жынысты адамдарды (ерлi-зайыптылардан басқа) тұрғызуға жол берiлмейдi. </w:t>
      </w:r>
    </w:p>
    <w:bookmarkEnd w:id="558"/>
    <w:bookmarkStart w:name="z505" w:id="559"/>
    <w:p>
      <w:pPr>
        <w:spacing w:after="0"/>
        <w:ind w:left="0"/>
        <w:jc w:val="both"/>
      </w:pPr>
      <w:r>
        <w:rPr>
          <w:rFonts w:ascii="Times New Roman"/>
          <w:b w:val="false"/>
          <w:i w:val="false"/>
          <w:color w:val="000000"/>
          <w:sz w:val="28"/>
        </w:rPr>
        <w:t>
      3. Мүгедектігі бар адамдарға,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ескеріле отырып,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bookmarkEnd w:id="559"/>
    <w:p>
      <w:pPr>
        <w:spacing w:after="0"/>
        <w:ind w:left="0"/>
        <w:jc w:val="both"/>
      </w:pPr>
      <w:r>
        <w:rPr>
          <w:rFonts w:ascii="Times New Roman"/>
          <w:b w:val="false"/>
          <w:i w:val="false"/>
          <w:color w:val="000000"/>
          <w:sz w:val="28"/>
        </w:rPr>
        <w:t>
      Мүгедектігі бар адамдарға ғимараттың типін, жайлылық дәрежесі мен тұруға қажетті басқа да жағдайларды ескере отырып, тұрғын үй-жайды таңдау құқығы беріледі.</w:t>
      </w:r>
    </w:p>
    <w:bookmarkStart w:name="z506" w:id="560"/>
    <w:p>
      <w:pPr>
        <w:spacing w:after="0"/>
        <w:ind w:left="0"/>
        <w:jc w:val="both"/>
      </w:pPr>
      <w:r>
        <w:rPr>
          <w:rFonts w:ascii="Times New Roman"/>
          <w:b w:val="false"/>
          <w:i w:val="false"/>
          <w:color w:val="000000"/>
          <w:sz w:val="28"/>
        </w:rPr>
        <w:t xml:space="preserve">
      4. Осы баптың талаптары Қазақстан Республикасы азаматтарының осы Заңның 98-бабында аталған санаттарына мемлекеттiк тұрғын үй қорынан тұрғын үй немесе жеке тұрғын үй қорынан жергiлiктi атқарушы орган жалдаған тұрғын үй беру жөнiндегi қатынастарға қолданылмайды. </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2004.07.09 № </w:t>
      </w:r>
      <w:r>
        <w:rPr>
          <w:rFonts w:ascii="Times New Roman"/>
          <w:b w:val="false"/>
          <w:i w:val="false"/>
          <w:color w:val="000000"/>
          <w:sz w:val="28"/>
        </w:rPr>
        <w:t>587</w:t>
      </w:r>
      <w:r>
        <w:rPr>
          <w:rFonts w:ascii="Times New Roman"/>
          <w:b w:val="false"/>
          <w:i w:val="false"/>
          <w:color w:val="ff0000"/>
          <w:sz w:val="28"/>
        </w:rPr>
        <w:t xml:space="preserve">,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Мемлекеттiк тұрғын үй қорынан тұрғын үй немесе жеке тұрғын үй қорынан жергiлiктi атқарушы орган жалдаған тұрғын үй беру туралы шешiм</w:t>
      </w:r>
    </w:p>
    <w:bookmarkStart w:name="z743" w:id="561"/>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p>
    <w:bookmarkEnd w:id="561"/>
    <w:bookmarkStart w:name="z744" w:id="562"/>
    <w:p>
      <w:pPr>
        <w:spacing w:after="0"/>
        <w:ind w:left="0"/>
        <w:jc w:val="both"/>
      </w:pPr>
      <w:r>
        <w:rPr>
          <w:rFonts w:ascii="Times New Roman"/>
          <w:b w:val="false"/>
          <w:i w:val="false"/>
          <w:color w:val="000000"/>
          <w:sz w:val="28"/>
        </w:rPr>
        <w:t>
      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562"/>
    <w:bookmarkStart w:name="z745" w:id="563"/>
    <w:p>
      <w:pPr>
        <w:spacing w:after="0"/>
        <w:ind w:left="0"/>
        <w:jc w:val="both"/>
      </w:pPr>
      <w:r>
        <w:rPr>
          <w:rFonts w:ascii="Times New Roman"/>
          <w:b w:val="false"/>
          <w:i w:val="false"/>
          <w:color w:val="000000"/>
          <w:sz w:val="28"/>
        </w:rPr>
        <w:t>
      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563"/>
    <w:bookmarkStart w:name="z849" w:id="564"/>
    <w:p>
      <w:pPr>
        <w:spacing w:after="0"/>
        <w:ind w:left="0"/>
        <w:jc w:val="both"/>
      </w:pPr>
      <w:r>
        <w:rPr>
          <w:rFonts w:ascii="Times New Roman"/>
          <w:b w:val="false"/>
          <w:i w:val="false"/>
          <w:color w:val="000000"/>
          <w:sz w:val="28"/>
        </w:rPr>
        <w:t>
      3-1. Осы Заңның 67-бабының 3-1-тармағында көрсетілген мемлекеттік органдар тұрғынжай беретін органға тұрғын үй комиссиясы бекіткен тұрғынжайға мұқтаждардың тізімдерін жібереді.</w:t>
      </w:r>
    </w:p>
    <w:bookmarkEnd w:id="564"/>
    <w:p>
      <w:pPr>
        <w:spacing w:after="0"/>
        <w:ind w:left="0"/>
        <w:jc w:val="both"/>
      </w:pPr>
      <w:r>
        <w:rPr>
          <w:rFonts w:ascii="Times New Roman"/>
          <w:b w:val="false"/>
          <w:i w:val="false"/>
          <w:color w:val="000000"/>
          <w:sz w:val="28"/>
        </w:rPr>
        <w:t>
      Тұрғынжай беретін мемлекеттік органның тұрғын үй комиссиясының шешімі тұрғынжайға мұқтаждардың ұсынылған тізімдері негізінде қабылданады.</w:t>
      </w:r>
    </w:p>
    <w:bookmarkStart w:name="z861" w:id="565"/>
    <w:p>
      <w:pPr>
        <w:spacing w:after="0"/>
        <w:ind w:left="0"/>
        <w:jc w:val="both"/>
      </w:pPr>
      <w:r>
        <w:rPr>
          <w:rFonts w:ascii="Times New Roman"/>
          <w:b w:val="false"/>
          <w:i w:val="false"/>
          <w:color w:val="000000"/>
          <w:sz w:val="28"/>
        </w:rPr>
        <w:t>
      3-2. Қарулы Күштер, басқа да əскерлер мен əскери құралымдар, сондай-ақ арнаулы мемлекеттік органдар мемлекеттік мекемелерінің тұрғын үй қорынан қызметтік тұрғынжай тұрғын үй комиссиясының тұрғынжай беру туралы шешімі негізінде беріледі.</w:t>
      </w:r>
    </w:p>
    <w:bookmarkEnd w:id="565"/>
    <w:p>
      <w:pPr>
        <w:spacing w:after="0"/>
        <w:ind w:left="0"/>
        <w:jc w:val="both"/>
      </w:pPr>
      <w:r>
        <w:rPr>
          <w:rFonts w:ascii="Times New Roman"/>
          <w:b w:val="false"/>
          <w:i w:val="false"/>
          <w:color w:val="000000"/>
          <w:sz w:val="28"/>
        </w:rPr>
        <w:t>
      Қарулы Күштердің, басқа да əскерлер мен əскери құралымдардың, сондай-ақ арнаулы мемлекеттік органдардың тұрғын үй комиссиялары қызметінің тəртібін уəкілетті мемлекеттік органның басшысы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Мемлекеттiк тұрғын үй қорынан тұрғынжай немесе жеке тұрғын үй қорынан жергiлiктi атқарушы орган жалдаған тұрғынжай берудiң жариялылығы мен ашықтығы</w:t>
      </w:r>
    </w:p>
    <w:p>
      <w:pPr>
        <w:spacing w:after="0"/>
        <w:ind w:left="0"/>
        <w:jc w:val="both"/>
      </w:pPr>
      <w:r>
        <w:rPr>
          <w:rFonts w:ascii="Times New Roman"/>
          <w:b w:val="false"/>
          <w:i w:val="false"/>
          <w:color w:val="ff0000"/>
          <w:sz w:val="28"/>
        </w:rPr>
        <w:t xml:space="preserve">
      Ескерту. 78-баптың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қорынан тұрғын үй немесе жеке тұрғын үй қорынан жергiлiктi атқарушы орган жалдаған тұрғын үй алу есебiнде тұрған адамдардың тiзiмi, сондай-ақ мемлекеттiк тұрғын үй қорынан соңғы жиырма төрт ай iшiнде тұрғын үй алған адамдардың тiзiмi осы тiзiмдерде тұрған адамдардың талап етуi бойынша танысу үшiн берiледi және осы жергілікті атқарушы органның интернет-ресурсында жарияланады. Мұндай тiзiмдердiң нысанына отбасының құрамы, есепке қойылған уақыты, мемлекеттiк тұрғын үй қорынан тұрғын үй немесе жеке тұрғын үй қорынан жергiлiктi атқарушы орган жалдаған тұрғын үй алуға арналған негiздер және оның көлемi, тұрғын үй берiлген уақыт туралы мәлiметтер мiндеттi түрде енгiзiлуге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79-бап. Мемлекеттiк тұрғын үй қорынан тұрғын үйдiң немесе жеке тұрғын үй қорынан жергiлiктi атқарушы орган жалдаған тұрғын үйдiң босаған бөлiгiн беру </w:t>
      </w:r>
    </w:p>
    <w:p>
      <w:pPr>
        <w:spacing w:after="0"/>
        <w:ind w:left="0"/>
        <w:jc w:val="both"/>
      </w:pPr>
      <w:r>
        <w:rPr>
          <w:rFonts w:ascii="Times New Roman"/>
          <w:b w:val="false"/>
          <w:i w:val="false"/>
          <w:color w:val="ff0000"/>
          <w:sz w:val="28"/>
        </w:rPr>
        <w:t xml:space="preserve">
      Ескерту. 79-бап алынып тасталды - ҚР 2011.06.27 </w:t>
      </w:r>
      <w:r>
        <w:rPr>
          <w:rFonts w:ascii="Times New Roman"/>
          <w:b w:val="false"/>
          <w:i w:val="false"/>
          <w:color w:val="ff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4" w:id="566"/>
    <w:p>
      <w:pPr>
        <w:spacing w:after="0"/>
        <w:ind w:left="0"/>
        <w:jc w:val="left"/>
      </w:pPr>
      <w:r>
        <w:rPr>
          <w:rFonts w:ascii="Times New Roman"/>
          <w:b/>
          <w:i w:val="false"/>
          <w:color w:val="000000"/>
        </w:rPr>
        <w:t xml:space="preserve"> 11-тарау. Мемлекеттiк тұрғын үй қорынан үйлердi немесе жеке тұрғын үй қорынан жергiлiктi атқарушы орган жалдаған үйлердi жалдаушылардың (қосымша жалдаушылардың) құқықтары мен мiндеттерi</w:t>
      </w:r>
    </w:p>
    <w:bookmarkEnd w:id="566"/>
    <w:p>
      <w:pPr>
        <w:spacing w:after="0"/>
        <w:ind w:left="0"/>
        <w:jc w:val="both"/>
      </w:pPr>
      <w:r>
        <w:rPr>
          <w:rFonts w:ascii="Times New Roman"/>
          <w:b w:val="false"/>
          <w:i w:val="false"/>
          <w:color w:val="ff0000"/>
          <w:sz w:val="28"/>
        </w:rPr>
        <w:t xml:space="preserve">
      Ескерту. Тарау тақырыбына өзгерту енгізілді - ҚР 2006.07.07 №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80-бап. Мемлекеттiк тұрғын үй қорынан тұрғын үйдi немесе жеке тұрғын үй қорынан жергiлiктi атқарушы орган жалдаған тұрғын үйдi жалдау (қосымша жалдау) шарты </w:t>
      </w:r>
    </w:p>
    <w:bookmarkStart w:name="z507" w:id="567"/>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тұрғын үй беру туралы шешiмнiң негiзiнде жергiлiктi атқарушы орган немесе мемлекеттiк кәсiпорынның немесе мемлекеттік мекеменің әкiмшiлiгi (жалға берушi) мен азаматтың (жалға алушының) арасында жазбаша түрде жасалады. Мұндай шарттар мемлекеттiк тiркеуден өткiзiлмеуге тиiс.</w:t>
      </w:r>
    </w:p>
    <w:bookmarkEnd w:id="567"/>
    <w:bookmarkStart w:name="z508" w:id="568"/>
    <w:p>
      <w:pPr>
        <w:spacing w:after="0"/>
        <w:ind w:left="0"/>
        <w:jc w:val="both"/>
      </w:pPr>
      <w:r>
        <w:rPr>
          <w:rFonts w:ascii="Times New Roman"/>
          <w:b w:val="false"/>
          <w:i w:val="false"/>
          <w:color w:val="000000"/>
          <w:sz w:val="28"/>
        </w:rPr>
        <w:t>
      1-1. Жеке тұрғын үй қорынан жергiлiктi атқарушы орган жалдаған тұрғын үйдi қосымша жалдау шарты тұрғын үй беру туралы шешiмнiң негiзiнде жергiлiктi атқарушы орган мен азаматтың арасында жазбаша нысанда жасалады.</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10" w:id="569"/>
    <w:p>
      <w:pPr>
        <w:spacing w:after="0"/>
        <w:ind w:left="0"/>
        <w:jc w:val="both"/>
      </w:pPr>
      <w:r>
        <w:rPr>
          <w:rFonts w:ascii="Times New Roman"/>
          <w:b w:val="false"/>
          <w:i w:val="false"/>
          <w:color w:val="000000"/>
          <w:sz w:val="28"/>
        </w:rPr>
        <w:t xml:space="preserve">
      3.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қатынастарға тиiстi реттерде Қазақстан Республикасы азаматтық заңнамасының нормалары да қолданылады.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2006.07.07 № </w:t>
      </w:r>
      <w:r>
        <w:rPr>
          <w:rFonts w:ascii="Times New Roman"/>
          <w:b w:val="false"/>
          <w:i w:val="false"/>
          <w:color w:val="000000"/>
          <w:sz w:val="28"/>
        </w:rPr>
        <w:t>182</w:t>
      </w:r>
      <w:r>
        <w:rPr>
          <w:rFonts w:ascii="Times New Roman"/>
          <w:b w:val="false"/>
          <w:i w:val="false"/>
          <w:color w:val="ff0000"/>
          <w:sz w:val="28"/>
        </w:rPr>
        <w:t xml:space="preserve">;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81-бап. Мемлекеттiк тұрғын үй қорынан тұрғын үйдi немесе жеке тұрғын үй қорынан жергiлiктi атқарушы орган жалдаған тұрғын үйдi жалдау (қосымша жалдау)шартының мәнi </w:t>
      </w:r>
    </w:p>
    <w:bookmarkStart w:name="z511" w:id="570"/>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шартының нысанасы дара (бөлек) тұрғын үй болып табылады.</w:t>
      </w:r>
    </w:p>
    <w:bookmarkEnd w:id="570"/>
    <w:bookmarkStart w:name="z512" w:id="571"/>
    <w:p>
      <w:pPr>
        <w:spacing w:after="0"/>
        <w:ind w:left="0"/>
        <w:jc w:val="both"/>
      </w:pPr>
      <w:r>
        <w:rPr>
          <w:rFonts w:ascii="Times New Roman"/>
          <w:b w:val="false"/>
          <w:i w:val="false"/>
          <w:color w:val="000000"/>
          <w:sz w:val="28"/>
        </w:rPr>
        <w:t xml:space="preserve">
      2. Басқа тұрғын бөлмеге (бөлмелерге) шығатын (кiретiн) есiгi бар тұрғын бөлме, бөлменiң бiр бөлiгi, сондай-ақ пәтердегi қосалқы үй-жайлар мемлекеттiк тұрғын үй қорынан тұрғын үйдi немесе жеке тұрғын үй қорынан жергiлiктi атқарушы орган жалдаған тұрғын үйдi жалдау (қосымша жалдау) шартының дербес мәнi бола алмайды. </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82-бап. Мемлекеттiк тұрғын үй қорынан тұрғын үйдi немесе жеке тұрғын үй қорынан жергiлiктi атқарушы орган жалдаған тұрғын үйдi жалдау (қосымша жалдау) шартын жарамсыз деп тану </w:t>
      </w:r>
    </w:p>
    <w:bookmarkStart w:name="z513" w:id="572"/>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w:t>
      </w:r>
    </w:p>
    <w:bookmarkEnd w:id="572"/>
    <w:bookmarkStart w:name="z514" w:id="573"/>
    <w:p>
      <w:pPr>
        <w:spacing w:after="0"/>
        <w:ind w:left="0"/>
        <w:jc w:val="both"/>
      </w:pPr>
      <w:r>
        <w:rPr>
          <w:rFonts w:ascii="Times New Roman"/>
          <w:b w:val="false"/>
          <w:i w:val="false"/>
          <w:color w:val="000000"/>
          <w:sz w:val="28"/>
        </w:rPr>
        <w:t>
      1) азаматтар мұндай тұрғын үй берiлуiне мұқтаждық туралы шындыққа сай келмейтiн мәлiметтер берген;</w:t>
      </w:r>
    </w:p>
    <w:bookmarkEnd w:id="573"/>
    <w:bookmarkStart w:name="z515" w:id="574"/>
    <w:p>
      <w:pPr>
        <w:spacing w:after="0"/>
        <w:ind w:left="0"/>
        <w:jc w:val="both"/>
      </w:pPr>
      <w:r>
        <w:rPr>
          <w:rFonts w:ascii="Times New Roman"/>
          <w:b w:val="false"/>
          <w:i w:val="false"/>
          <w:color w:val="000000"/>
          <w:sz w:val="28"/>
        </w:rPr>
        <w:t>
      2) шартта көрсетiлген тұрғын үйге басқа азаматтардың немесе ұйымдардың құқықтарын бұзған;</w:t>
      </w:r>
    </w:p>
    <w:bookmarkEnd w:id="574"/>
    <w:bookmarkStart w:name="z516" w:id="575"/>
    <w:p>
      <w:pPr>
        <w:spacing w:after="0"/>
        <w:ind w:left="0"/>
        <w:jc w:val="both"/>
      </w:pPr>
      <w:r>
        <w:rPr>
          <w:rFonts w:ascii="Times New Roman"/>
          <w:b w:val="false"/>
          <w:i w:val="false"/>
          <w:color w:val="000000"/>
          <w:sz w:val="28"/>
        </w:rPr>
        <w:t>
      3) лауазымды адамдар тұрғын үй беру туралы мәселенi шешу кезiнде заңсыз әрекеттер жасаған;</w:t>
      </w:r>
    </w:p>
    <w:bookmarkEnd w:id="575"/>
    <w:bookmarkStart w:name="z517" w:id="576"/>
    <w:p>
      <w:pPr>
        <w:spacing w:after="0"/>
        <w:ind w:left="0"/>
        <w:jc w:val="both"/>
      </w:pPr>
      <w:r>
        <w:rPr>
          <w:rFonts w:ascii="Times New Roman"/>
          <w:b w:val="false"/>
          <w:i w:val="false"/>
          <w:color w:val="000000"/>
          <w:sz w:val="28"/>
        </w:rPr>
        <w:t>
      4) тұрғын үйдi беру кезегi бұзылған;</w:t>
      </w:r>
    </w:p>
    <w:bookmarkEnd w:id="576"/>
    <w:bookmarkStart w:name="z518" w:id="577"/>
    <w:p>
      <w:pPr>
        <w:spacing w:after="0"/>
        <w:ind w:left="0"/>
        <w:jc w:val="both"/>
      </w:pPr>
      <w:r>
        <w:rPr>
          <w:rFonts w:ascii="Times New Roman"/>
          <w:b w:val="false"/>
          <w:i w:val="false"/>
          <w:color w:val="000000"/>
          <w:sz w:val="28"/>
        </w:rPr>
        <w:t>
      5) Қазақстан Республикасының заңнамасында белгiленген тұрғын үй берудiң тәртiбi мен шарттары бұзылған өзге де жағдайларда жарамсыз деп танылуы мүмкiн.</w:t>
      </w:r>
    </w:p>
    <w:bookmarkEnd w:id="577"/>
    <w:bookmarkStart w:name="z519" w:id="578"/>
    <w:p>
      <w:pPr>
        <w:spacing w:after="0"/>
        <w:ind w:left="0"/>
        <w:jc w:val="both"/>
      </w:pPr>
      <w:r>
        <w:rPr>
          <w:rFonts w:ascii="Times New Roman"/>
          <w:b w:val="false"/>
          <w:i w:val="false"/>
          <w:color w:val="000000"/>
          <w:sz w:val="28"/>
        </w:rPr>
        <w:t xml:space="preserve">
      2. Шартты жарамсыз деп тану туралы талап шарт жасалған күннен бастап үш жыл iшiнде мәлiмделуi мүмкiн. </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83-бап. Жалға алушының (қосымша жалға алушының) отбасы мүшелерiнiң құқықтары мен мiндеттерi </w:t>
      </w:r>
    </w:p>
    <w:bookmarkStart w:name="z520" w:id="579"/>
    <w:p>
      <w:pPr>
        <w:spacing w:after="0"/>
        <w:ind w:left="0"/>
        <w:jc w:val="both"/>
      </w:pPr>
      <w:r>
        <w:rPr>
          <w:rFonts w:ascii="Times New Roman"/>
          <w:b w:val="false"/>
          <w:i w:val="false"/>
          <w:color w:val="000000"/>
          <w:sz w:val="28"/>
        </w:rPr>
        <w:t>
      1. Жалға алушының (қосымша жалға алушының) отбасы мүшелерiнiң ауқымы осы Заңның 21-бабына сәйкес айқындалады.</w:t>
      </w:r>
    </w:p>
    <w:bookmarkEnd w:id="579"/>
    <w:bookmarkStart w:name="z521" w:id="580"/>
    <w:p>
      <w:pPr>
        <w:spacing w:after="0"/>
        <w:ind w:left="0"/>
        <w:jc w:val="both"/>
      </w:pPr>
      <w:r>
        <w:rPr>
          <w:rFonts w:ascii="Times New Roman"/>
          <w:b w:val="false"/>
          <w:i w:val="false"/>
          <w:color w:val="000000"/>
          <w:sz w:val="28"/>
        </w:rPr>
        <w:t>
      2. Жалға алушының (қосымша жалға алушының) отбасы мүшелерi жалға алушымен тең құқықтарды пайдаланады және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мiндеттердi атқарады. Отбасының кәмелетке толған мүшелерi аталған шарттан туындайтын мiндеттемелер бойынша жалға алушымен (қосымша жалға алушымен) бiрге мүлiктiк жағынан жауапты болады.</w:t>
      </w:r>
    </w:p>
    <w:bookmarkEnd w:id="580"/>
    <w:bookmarkStart w:name="z522" w:id="581"/>
    <w:p>
      <w:pPr>
        <w:spacing w:after="0"/>
        <w:ind w:left="0"/>
        <w:jc w:val="both"/>
      </w:pPr>
      <w:r>
        <w:rPr>
          <w:rFonts w:ascii="Times New Roman"/>
          <w:b w:val="false"/>
          <w:i w:val="false"/>
          <w:color w:val="000000"/>
          <w:sz w:val="28"/>
        </w:rPr>
        <w:t xml:space="preserve">
      3. Егер осы Заңның 21-бабында аталған азаматтар жалға алушының (қосымша жалға алушының) отбасы мүшелерi болуын тоқтатса, бiрақ олар тұратын тұрғын үйде тұруды жалғастырса, олар да жалға алушы (қосымша жалға алушы) мен оның отбасы мүшелерi сияқты тұрғын үй құқықтары мен мiндеттерiн сақтап қалады. </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84-бап. Жалға алушының (қосымша жалға алушының) өзiтұратын мемлекеттiк тұрғын үй қорындағы тұрғын үйге немесе жеке тұрғын үй қорындағы жергiлiктiатқарушы орган жалдаған тұрғын үйге өз отбасының мүшелерiн кiргiзу құқығы </w:t>
      </w:r>
    </w:p>
    <w:bookmarkStart w:name="z523" w:id="582"/>
    <w:p>
      <w:pPr>
        <w:spacing w:after="0"/>
        <w:ind w:left="0"/>
        <w:jc w:val="both"/>
      </w:pPr>
      <w:r>
        <w:rPr>
          <w:rFonts w:ascii="Times New Roman"/>
          <w:b w:val="false"/>
          <w:i w:val="false"/>
          <w:color w:val="000000"/>
          <w:sz w:val="28"/>
        </w:rPr>
        <w:t xml:space="preserve">
      1. Жалға алушы (қосымша жалға алушы) мемлекеттiк тұрғын үй қорындағы өзi тұратын тұрғын үйге немесе жеке тұрғын үй қорындағы жергiлiктi атқарушы орган жалдаған тұрғын үйге жұбайын, балаларын, ата-анасын өз отбасының кәмелетке толған мүшелерiнiң жазбаша келiсiмiн алып кiргiзуге құқылы. </w:t>
      </w:r>
    </w:p>
    <w:bookmarkEnd w:id="582"/>
    <w:p>
      <w:pPr>
        <w:spacing w:after="0"/>
        <w:ind w:left="0"/>
        <w:jc w:val="both"/>
      </w:pPr>
      <w:r>
        <w:rPr>
          <w:rFonts w:ascii="Times New Roman"/>
          <w:b w:val="false"/>
          <w:i w:val="false"/>
          <w:color w:val="000000"/>
          <w:sz w:val="28"/>
        </w:rPr>
        <w:t>
      Кәмелетке толмаған балаларын ата-аналарымен бiрге тұрғызуға отбасының басқа мүшелерiнiң келiсiмi талап етiлмейдi.</w:t>
      </w:r>
    </w:p>
    <w:bookmarkStart w:name="z524" w:id="583"/>
    <w:p>
      <w:pPr>
        <w:spacing w:after="0"/>
        <w:ind w:left="0"/>
        <w:jc w:val="both"/>
      </w:pPr>
      <w:r>
        <w:rPr>
          <w:rFonts w:ascii="Times New Roman"/>
          <w:b w:val="false"/>
          <w:i w:val="false"/>
          <w:color w:val="000000"/>
          <w:sz w:val="28"/>
        </w:rPr>
        <w:t>
      2. Мемлекеттiк тұрғын үй қорындағы тұрғын үйге немесе жеке тұрғын үй қорындағы жергiлiктi атқарушы орган жалдаған тұрғын үйге отбасының мүшелерi ретiнде кiргiзiлген адамдар осы бапқа сәйкес, егер кiргiзiлген осы азаматтардың, жалдаушының (қосымша жалдаушының) және онымен бiрге тұратын кәмелетке толған отбасы мүшелерiнiң арасында өзгеше бiр жазбаша келiсiм болмаса, бұл тұрғын үй-жайды онда тұратын қалған адамдармен бiрдей пайдалануға құқық алады.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84-бапқа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85-бап. Мемлекеттiк тұрғын үй немесе жеке тұрғын үй қорынан жергiлiктi атқарушы орган жалдаған тұрғын үй қорындағы тұрғын үйдiң уақытша болмаған азаматтар үшiн сақталу мерзiмдерi </w:t>
      </w:r>
    </w:p>
    <w:bookmarkStart w:name="z526" w:id="584"/>
    <w:p>
      <w:pPr>
        <w:spacing w:after="0"/>
        <w:ind w:left="0"/>
        <w:jc w:val="both"/>
      </w:pPr>
      <w:r>
        <w:rPr>
          <w:rFonts w:ascii="Times New Roman"/>
          <w:b w:val="false"/>
          <w:i w:val="false"/>
          <w:color w:val="000000"/>
          <w:sz w:val="28"/>
        </w:rPr>
        <w:t xml:space="preserve">
      1. Жалға алушы (қосымша жалға алушы) немесе оның отбасының мүшелерi уақытша болмаған кезде оларға мемлекеттiк тұрғын үй немесе жеке тұрғын үй қорынан жергiлiктi атқарушы орган жалдаған тұрғын үй қорынан алынған тұрғын үй алты ай бойы сақталады. </w:t>
      </w:r>
    </w:p>
    <w:bookmarkEnd w:id="584"/>
    <w:bookmarkStart w:name="z527" w:id="585"/>
    <w:p>
      <w:pPr>
        <w:spacing w:after="0"/>
        <w:ind w:left="0"/>
        <w:jc w:val="both"/>
      </w:pPr>
      <w:r>
        <w:rPr>
          <w:rFonts w:ascii="Times New Roman"/>
          <w:b w:val="false"/>
          <w:i w:val="false"/>
          <w:color w:val="000000"/>
          <w:sz w:val="28"/>
        </w:rPr>
        <w:t xml:space="preserve">
      2. Егер жалға алушы (қосымша жалға алушы) немесе оның отбасының мүшелерi дәлелдi себептермен алты айдан артық уақыт болмаса, бұл мерзiм болмаған адамның өтiнiшi бойынша тиiсiнше ұзартылады. </w:t>
      </w:r>
    </w:p>
    <w:bookmarkEnd w:id="585"/>
    <w:bookmarkStart w:name="z528" w:id="586"/>
    <w:p>
      <w:pPr>
        <w:spacing w:after="0"/>
        <w:ind w:left="0"/>
        <w:jc w:val="both"/>
      </w:pPr>
      <w:r>
        <w:rPr>
          <w:rFonts w:ascii="Times New Roman"/>
          <w:b w:val="false"/>
          <w:i w:val="false"/>
          <w:color w:val="000000"/>
          <w:sz w:val="28"/>
        </w:rPr>
        <w:t xml:space="preserve">
      3. Мемлекеттiк тұрғын үй немесе жеке тұрғын үй қорынан жергiлiктi атқарушы орган жалдаған тұрғын үй қорындағы тұрғын үйдiң немесе жеке тұрғын үй қорындағы жергiлiктi атқарушы орган жалдаған тұрғын үйдiң уақытша болмаған азаматтарға неғұрлым ұзақ мерзiмге сақталуының шарттары мен жағдайлары осы Заңның 86-бабымен белгiленедi.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86-бап. Мемлекеттiк тұрғын үй қорындағы тұрғын үйдiң немесе жеке тұрғын үй қорынан жергiлiктi атқарушы орган жалдаған тұрғын үйдiң азаматтар үшiн сақталу жағдайлары </w:t>
      </w:r>
    </w:p>
    <w:bookmarkStart w:name="z529" w:id="587"/>
    <w:p>
      <w:pPr>
        <w:spacing w:after="0"/>
        <w:ind w:left="0"/>
        <w:jc w:val="both"/>
      </w:pPr>
      <w:r>
        <w:rPr>
          <w:rFonts w:ascii="Times New Roman"/>
          <w:b w:val="false"/>
          <w:i w:val="false"/>
          <w:color w:val="000000"/>
          <w:sz w:val="28"/>
        </w:rPr>
        <w:t>
      1. Мемлекеттiк тұрғын үй қорындағы тұрғын үй немесе жеке тұрғын үй қорынан жергiлiктi атқарушы орган жалдаған тұрғын үй азаматтар үшiн мынадай жағдайларда:</w:t>
      </w:r>
    </w:p>
    <w:bookmarkEnd w:id="587"/>
    <w:bookmarkStart w:name="z530" w:id="588"/>
    <w:p>
      <w:pPr>
        <w:spacing w:after="0"/>
        <w:ind w:left="0"/>
        <w:jc w:val="both"/>
      </w:pPr>
      <w:r>
        <w:rPr>
          <w:rFonts w:ascii="Times New Roman"/>
          <w:b w:val="false"/>
          <w:i w:val="false"/>
          <w:color w:val="000000"/>
          <w:sz w:val="28"/>
        </w:rPr>
        <w:t>
      1) Қазақстан Республикасының Қарулы Күштерiнде не Қазақстан Республикасының қатысуымен одан тыс жерлерде құрылған қарулы күштер құрамында әскери қызметтен өткенде - қызмет мерзiмi iшiнде;</w:t>
      </w:r>
    </w:p>
    <w:bookmarkEnd w:id="588"/>
    <w:bookmarkStart w:name="z531" w:id="589"/>
    <w:p>
      <w:pPr>
        <w:spacing w:after="0"/>
        <w:ind w:left="0"/>
        <w:jc w:val="both"/>
      </w:pPr>
      <w:r>
        <w:rPr>
          <w:rFonts w:ascii="Times New Roman"/>
          <w:b w:val="false"/>
          <w:i w:val="false"/>
          <w:color w:val="000000"/>
          <w:sz w:val="28"/>
        </w:rPr>
        <w:t>
      2) еңбек шарты бойынша немесе сайланбалы қызметке сайлануына байланысты жұмысқа кеткенде - бүкiл жұмыс iстеген уақыты iшiнде;</w:t>
      </w:r>
    </w:p>
    <w:bookmarkEnd w:id="589"/>
    <w:bookmarkStart w:name="z532" w:id="590"/>
    <w:p>
      <w:pPr>
        <w:spacing w:after="0"/>
        <w:ind w:left="0"/>
        <w:jc w:val="both"/>
      </w:pPr>
      <w:r>
        <w:rPr>
          <w:rFonts w:ascii="Times New Roman"/>
          <w:b w:val="false"/>
          <w:i w:val="false"/>
          <w:color w:val="000000"/>
          <w:sz w:val="28"/>
        </w:rPr>
        <w:t>
      3) Қазақстан Республикасының заңнамалық актiлерiнде көзделген негiздер бойынша шетелге кеткенде - шетелде болған уақыты iшiнде;</w:t>
      </w:r>
    </w:p>
    <w:bookmarkEnd w:id="590"/>
    <w:bookmarkStart w:name="z533" w:id="591"/>
    <w:p>
      <w:pPr>
        <w:spacing w:after="0"/>
        <w:ind w:left="0"/>
        <w:jc w:val="both"/>
      </w:pPr>
      <w:r>
        <w:rPr>
          <w:rFonts w:ascii="Times New Roman"/>
          <w:b w:val="false"/>
          <w:i w:val="false"/>
          <w:color w:val="000000"/>
          <w:sz w:val="28"/>
        </w:rPr>
        <w:t>
      4) оқуға кеткенде - оқу уақыты iшiнде;</w:t>
      </w:r>
    </w:p>
    <w:bookmarkEnd w:id="591"/>
    <w:bookmarkStart w:name="z534" w:id="592"/>
    <w:p>
      <w:pPr>
        <w:spacing w:after="0"/>
        <w:ind w:left="0"/>
        <w:jc w:val="both"/>
      </w:pPr>
      <w:r>
        <w:rPr>
          <w:rFonts w:ascii="Times New Roman"/>
          <w:b w:val="false"/>
          <w:i w:val="false"/>
          <w:color w:val="000000"/>
          <w:sz w:val="28"/>
        </w:rPr>
        <w:t>
      5) балаларды балалар мекемесiне тәрбиелеуге орналастырғанда - олардың осы мекемеде болған бүкiл уақыты iшiнде, туысқандарының немесе қорғаншысының (қамқоршысының) қолында - балалар кәмелетке толғанға дейiн;</w:t>
      </w:r>
    </w:p>
    <w:bookmarkEnd w:id="592"/>
    <w:bookmarkStart w:name="z535" w:id="593"/>
    <w:p>
      <w:pPr>
        <w:spacing w:after="0"/>
        <w:ind w:left="0"/>
        <w:jc w:val="both"/>
      </w:pPr>
      <w:r>
        <w:rPr>
          <w:rFonts w:ascii="Times New Roman"/>
          <w:b w:val="false"/>
          <w:i w:val="false"/>
          <w:color w:val="000000"/>
          <w:sz w:val="28"/>
        </w:rPr>
        <w:t>
      6) қорғаншы (қамқоршы) мiндеттерiн орындауға байланысты кеткенде - бұл мiндеттердi тоқтатқанға дейiнгi барлық уақытта;</w:t>
      </w:r>
    </w:p>
    <w:bookmarkEnd w:id="593"/>
    <w:bookmarkStart w:name="z536" w:id="594"/>
    <w:p>
      <w:pPr>
        <w:spacing w:after="0"/>
        <w:ind w:left="0"/>
        <w:jc w:val="both"/>
      </w:pPr>
      <w:r>
        <w:rPr>
          <w:rFonts w:ascii="Times New Roman"/>
          <w:b w:val="false"/>
          <w:i w:val="false"/>
          <w:color w:val="000000"/>
          <w:sz w:val="28"/>
        </w:rPr>
        <w:t>
      7) емделуге кеткенде - емделуде болған уақыты iшiнде;</w:t>
      </w:r>
    </w:p>
    <w:bookmarkEnd w:id="594"/>
    <w:bookmarkStart w:name="z850" w:id="595"/>
    <w:p>
      <w:pPr>
        <w:spacing w:after="0"/>
        <w:ind w:left="0"/>
        <w:jc w:val="both"/>
      </w:pPr>
      <w:r>
        <w:rPr>
          <w:rFonts w:ascii="Times New Roman"/>
          <w:b w:val="false"/>
          <w:i w:val="false"/>
          <w:color w:val="000000"/>
          <w:sz w:val="28"/>
        </w:rPr>
        <w:t>
      7-1) мемлекеттік медициналық-әлеуметтік мекемеде (ұйымда) уақытша тұрған кезде – тұрған кезеңінде;</w:t>
      </w:r>
    </w:p>
    <w:bookmarkEnd w:id="595"/>
    <w:bookmarkStart w:name="z537" w:id="596"/>
    <w:p>
      <w:pPr>
        <w:spacing w:after="0"/>
        <w:ind w:left="0"/>
        <w:jc w:val="both"/>
      </w:pPr>
      <w:r>
        <w:rPr>
          <w:rFonts w:ascii="Times New Roman"/>
          <w:b w:val="false"/>
          <w:i w:val="false"/>
          <w:color w:val="000000"/>
          <w:sz w:val="28"/>
        </w:rPr>
        <w:t>
      8) күзетпен ұстау не адамға сол жерде тұру мүмкiндiгiнен айыратын қылмыстық жаза немесе қылмыстық-құқықтық ықпал етудің өзге де шарасын қолдану кезiнде – күзетпен ұстау не қылмыстық жазасын немесе қылмыстық-құқықтық ықпал етудің өзге де шарасын өтеген мерзiмi iшiнде сақталады. Мемлекеттiк тұрғын үй қорындағы тұрғынжайға құқығынан айыру бұл жағдайда сот үкiмiмен көзделуi мүмкiн.</w:t>
      </w:r>
    </w:p>
    <w:bookmarkEnd w:id="596"/>
    <w:bookmarkStart w:name="z701" w:id="597"/>
    <w:p>
      <w:pPr>
        <w:spacing w:after="0"/>
        <w:ind w:left="0"/>
        <w:jc w:val="both"/>
      </w:pPr>
      <w:r>
        <w:rPr>
          <w:rFonts w:ascii="Times New Roman"/>
          <w:b w:val="false"/>
          <w:i w:val="false"/>
          <w:color w:val="000000"/>
          <w:sz w:val="28"/>
        </w:rPr>
        <w:t xml:space="preserve">
      1-1. Жетім балалардың, ата-анасының қамқорлығынсыз қалған балалардың тұрғын үйін сақтау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End w:id="597"/>
    <w:bookmarkStart w:name="z538" w:id="598"/>
    <w:p>
      <w:pPr>
        <w:spacing w:after="0"/>
        <w:ind w:left="0"/>
        <w:jc w:val="both"/>
      </w:pPr>
      <w:r>
        <w:rPr>
          <w:rFonts w:ascii="Times New Roman"/>
          <w:b w:val="false"/>
          <w:i w:val="false"/>
          <w:color w:val="000000"/>
          <w:sz w:val="28"/>
        </w:rPr>
        <w:t xml:space="preserve">
      2. Мемлекеттiк тұрғын үй қорындағы тұрғын үйдi немесе жеке тұрғын үй қорынан жергiлiктi атқарушы орган жалдаған тұрғын үйдi пайдалану құқығы онда болмаған адамдарға осы бапта көрсетiлген мерзiмдер аяқталған күннен бастап алты ай бойы сақталады. </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2007.05.15 № </w:t>
      </w:r>
      <w:r>
        <w:rPr>
          <w:rFonts w:ascii="Times New Roman"/>
          <w:b w:val="false"/>
          <w:i w:val="false"/>
          <w:color w:val="000000"/>
          <w:sz w:val="28"/>
        </w:rPr>
        <w:t>253</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Адамдарды мемлекеттiк тұрғын үй қорындағы тұрғын үйдi немесе жеке тұрғын үй қорынан жергiлiктi атқарушы орган жалдаған тұрғын үйдi пайдалану құқығынан айырылды деп тану тәртiбi</w:t>
      </w:r>
    </w:p>
    <w:p>
      <w:pPr>
        <w:spacing w:after="0"/>
        <w:ind w:left="0"/>
        <w:jc w:val="both"/>
      </w:pPr>
      <w:r>
        <w:rPr>
          <w:rFonts w:ascii="Times New Roman"/>
          <w:b w:val="false"/>
          <w:i w:val="false"/>
          <w:color w:val="000000"/>
          <w:sz w:val="28"/>
        </w:rPr>
        <w:t xml:space="preserve">
      Адамдарды осы заңның 85 және 86-баптарында белгiленген мерзiмiнен артық уақыт болмауы салдарынан мемлекеттiк тұрғын үй қорындағы тұрғын үйдi немесе жеке тұрғын үй қорынан жергiлiктi атқарушы орган жалдаған тұрғын үйдi пайдалану құқығынан айырылды деп тану жалға берушiнiң немесе бұл үй-жайда тұруға қалған жалға алушының (қосымша жалға алушының) не оның отбасы мүшелерiнiң (бұрынғы мүшелерiнiң) талабы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88-бап. Жалға алушы (қосымша жалға алушы) уақытша болмаған жағдайда мемлекеттiк тұрғын үй қорындағы тұрғын үйдi немесе жеке тұрғын үй қорынан жергiлiктiатқарушы орган жалдаған тұрғын үйдi пайдалану құқығы </w:t>
      </w:r>
    </w:p>
    <w:p>
      <w:pPr>
        <w:spacing w:after="0"/>
        <w:ind w:left="0"/>
        <w:jc w:val="both"/>
      </w:pPr>
      <w:r>
        <w:rPr>
          <w:rFonts w:ascii="Times New Roman"/>
          <w:b w:val="false"/>
          <w:i w:val="false"/>
          <w:color w:val="000000"/>
          <w:sz w:val="28"/>
        </w:rPr>
        <w:t xml:space="preserve">
      Жалға алушы (қосымша жалға алушы) уақытша болмаған мемлекеттiк тұрғын үй қорындағы тұрғын үйде немесе жеке тұрғын үй қорынан жергiлiктi атқарушы орган жалдаған тұрғын үйде тұратын отбасының мүшелерi бүкiл тұрғын үйдi немесе жеке тұрғын үй қорынан жергiлiктi атқарушы орган жалдаған тұрғын үйдi бұрынғы шарттармен пайдалануға құқылы. Бұл орайда олар осы тұрғын үйдi немесе жеке тұрғын үй қорынан жергiлiктi атқарушы орган жалдаған тұрғын үйдi жалға алу шарты бойынша құқықтарын жүзеге асырып, сол бойынша мiндеттi болады. </w:t>
      </w:r>
    </w:p>
    <w:p>
      <w:pPr>
        <w:spacing w:after="0"/>
        <w:ind w:left="0"/>
        <w:jc w:val="both"/>
      </w:pPr>
      <w:r>
        <w:rPr>
          <w:rFonts w:ascii="Times New Roman"/>
          <w:b w:val="false"/>
          <w:i w:val="false"/>
          <w:color w:val="000000"/>
          <w:sz w:val="28"/>
        </w:rPr>
        <w:t xml:space="preserve">
      Азамат уақытша болмаған кезде мемлекеттiк тұрғын үй немесе жеке тұрғын үй қорынан жергiлiктi атқарушы орган жалдаған тұрғын үй қорындағы пайдалану құқығы сақталатын тұрғын үй алаңы артық деп есептелмейдi.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89-бап. Уақытша болмаған жалға алушының (қосымша жалға алушының) мiндеттерi </w:t>
      </w:r>
    </w:p>
    <w:p>
      <w:pPr>
        <w:spacing w:after="0"/>
        <w:ind w:left="0"/>
        <w:jc w:val="both"/>
      </w:pPr>
      <w:r>
        <w:rPr>
          <w:rFonts w:ascii="Times New Roman"/>
          <w:b w:val="false"/>
          <w:i w:val="false"/>
          <w:color w:val="000000"/>
          <w:sz w:val="28"/>
        </w:rPr>
        <w:t xml:space="preserve">
      Жалға алушының уақытша болмауы осы Заңның 90-бабында көзделген жағдайларды қоспағанда, оны мемлекеттiк тұрғын үй қорынан тұрғын үйдi жалға алу шарты бойынша мiндеттердi атқарудан босатпайды. </w:t>
      </w:r>
    </w:p>
    <w:p>
      <w:pPr>
        <w:spacing w:after="0"/>
        <w:ind w:left="0"/>
        <w:jc w:val="both"/>
      </w:pPr>
      <w:r>
        <w:rPr>
          <w:rFonts w:ascii="Times New Roman"/>
          <w:b w:val="false"/>
          <w:i w:val="false"/>
          <w:color w:val="000000"/>
          <w:sz w:val="28"/>
        </w:rPr>
        <w:t xml:space="preserve">
      Қосымша жалға алушының уақытша болмауы оны жеке тұрғын үй қорынан жергiлiктi атқарушы орган жалдаған тұрғын үйдi қосымша жалға алу шарты бойынша мiндеттердi атқарудан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90-бап. Уақытша болмаған азаматқа тиесiлi мемлекеттiк тұрғын үй қорындағы тұрғын үйдiң пайдаланылуы </w:t>
      </w:r>
    </w:p>
    <w:bookmarkStart w:name="z539" w:id="599"/>
    <w:p>
      <w:pPr>
        <w:spacing w:after="0"/>
        <w:ind w:left="0"/>
        <w:jc w:val="both"/>
      </w:pPr>
      <w:r>
        <w:rPr>
          <w:rFonts w:ascii="Times New Roman"/>
          <w:b w:val="false"/>
          <w:i w:val="false"/>
          <w:color w:val="000000"/>
          <w:sz w:val="28"/>
        </w:rPr>
        <w:t xml:space="preserve">
      1. Егер мемлекеттiк тұрғын үй қорындағы тұрғын үйде осы Заңның 85 және 86-баптарына сәйкес тұрғын үй сақталатын уақытша болмаған жалға алушының отбасы мүшелерi тұрмайтын болса, жалға алушы сақталған тұрғын үйге қосымша жалдау шарты бойынша тұрғындарды кiргiзуге не тұрғын үйдiң сақталу мерзiмiнде уақытша тұрғындар тұрғызуға құқылы. </w:t>
      </w:r>
    </w:p>
    <w:bookmarkEnd w:id="599"/>
    <w:p>
      <w:pPr>
        <w:spacing w:after="0"/>
        <w:ind w:left="0"/>
        <w:jc w:val="both"/>
      </w:pPr>
      <w:r>
        <w:rPr>
          <w:rFonts w:ascii="Times New Roman"/>
          <w:b w:val="false"/>
          <w:i w:val="false"/>
          <w:color w:val="000000"/>
          <w:sz w:val="28"/>
        </w:rPr>
        <w:t xml:space="preserve">
      Егер жалға алушы мемлекеттiк тұрғын үй қорындағы өзiне сақталатын тұрғын үйге өз қалауы бойынша үш ай мерзiм iшiнде ешкiмдi тұрғызбаса, жалға берушi бұл тұрғын үйдi жалға алушының келiсiмiмен мемлекеттiк тұрғын үй қорындағы тұрғын үй жалға алушыға сақталатын мерзiмнiң шегiнде қосымша жалдау шарты бойынша басқа азаматтарға беруге құқылы. </w:t>
      </w:r>
    </w:p>
    <w:p>
      <w:pPr>
        <w:spacing w:after="0"/>
        <w:ind w:left="0"/>
        <w:jc w:val="both"/>
      </w:pPr>
      <w:r>
        <w:rPr>
          <w:rFonts w:ascii="Times New Roman"/>
          <w:b w:val="false"/>
          <w:i w:val="false"/>
          <w:color w:val="000000"/>
          <w:sz w:val="28"/>
        </w:rPr>
        <w:t>
      Қосымша жалдау мерзiмi (уақытша қоныстандыру) жалдаушы мен оның отбасы мүшелерi мерзiмiнен бұрын қайтып келген кезде қысқартылуы мүмкiн.</w:t>
      </w:r>
    </w:p>
    <w:bookmarkStart w:name="z540" w:id="600"/>
    <w:p>
      <w:pPr>
        <w:spacing w:after="0"/>
        <w:ind w:left="0"/>
        <w:jc w:val="both"/>
      </w:pPr>
      <w:r>
        <w:rPr>
          <w:rFonts w:ascii="Times New Roman"/>
          <w:b w:val="false"/>
          <w:i w:val="false"/>
          <w:color w:val="000000"/>
          <w:sz w:val="28"/>
        </w:rPr>
        <w:t xml:space="preserve">
      2. Жалға алушының немесе оның отбасы мүшелерiнiң қайтып оралуына қарай олар қосымша жалдаушыларды немесе уақытша тұрғындарды жалға берушi берген тұрғын үйден дереу шығаруды талап етуге құқылы. </w:t>
      </w:r>
    </w:p>
    <w:bookmarkEnd w:id="600"/>
    <w:p>
      <w:pPr>
        <w:spacing w:after="0"/>
        <w:ind w:left="0"/>
        <w:jc w:val="both"/>
      </w:pPr>
      <w:r>
        <w:rPr>
          <w:rFonts w:ascii="Times New Roman"/>
          <w:b w:val="false"/>
          <w:i w:val="false"/>
          <w:color w:val="000000"/>
          <w:sz w:val="28"/>
        </w:rPr>
        <w:t xml:space="preserve">
      Қосымша жалдаушылар (уақытша тұрғындар) тұрғын үйдi босатудан бас тартқан жағдайда жалға алушының немесе оның отбасы мүшелерiнiң талап етуi бойынша мемлекеттiк тұрғын үй қорынан басқа тұрғын үй берiлместен шығарылуға тиiс. </w:t>
      </w:r>
    </w:p>
    <w:p>
      <w:pPr>
        <w:spacing w:after="0"/>
        <w:ind w:left="0"/>
        <w:jc w:val="both"/>
      </w:pPr>
      <w:r>
        <w:rPr>
          <w:rFonts w:ascii="Times New Roman"/>
          <w:b/>
          <w:i w:val="false"/>
          <w:color w:val="000000"/>
          <w:sz w:val="28"/>
        </w:rPr>
        <w:t xml:space="preserve">91-бап. Тұрғын үйдi күрделi жөндеуден өткiзуге байланысты азаматтарға мемлекеттiк тұрғын үй қорынан тұрғын үй беру </w:t>
      </w:r>
    </w:p>
    <w:bookmarkStart w:name="z541" w:id="601"/>
    <w:p>
      <w:pPr>
        <w:spacing w:after="0"/>
        <w:ind w:left="0"/>
        <w:jc w:val="both"/>
      </w:pPr>
      <w:r>
        <w:rPr>
          <w:rFonts w:ascii="Times New Roman"/>
          <w:b w:val="false"/>
          <w:i w:val="false"/>
          <w:color w:val="000000"/>
          <w:sz w:val="28"/>
        </w:rPr>
        <w:t>
      1. Мемлекеттiк тұрғын үй қорындағы көппәтерлі тұрғын үйге күрделi жөндеу жүргiзiлген кезде жөндеудi тұрғындарды (жалға алушының) көшiрмей жүргiзу мүмкiн болмаса, жалға берушi жөнделетiн үй-жайды жалдау шартын бұзбастан, күрделi жөндеу жүргiзiлетiн уақытқа жалға алушыға және оның отбасы мүшелерiне басқа тұрғын үй беруге мiндеттi.</w:t>
      </w:r>
    </w:p>
    <w:bookmarkEnd w:id="601"/>
    <w:bookmarkStart w:name="z542" w:id="602"/>
    <w:p>
      <w:pPr>
        <w:spacing w:after="0"/>
        <w:ind w:left="0"/>
        <w:jc w:val="both"/>
      </w:pPr>
      <w:r>
        <w:rPr>
          <w:rFonts w:ascii="Times New Roman"/>
          <w:b w:val="false"/>
          <w:i w:val="false"/>
          <w:color w:val="000000"/>
          <w:sz w:val="28"/>
        </w:rPr>
        <w:t>
      2. Тараптардың келiсiмi бойынша көшiрудiң орнына жалдау шартының бұзылуы, ал жалға алушыға жаңа жалдау шарты бойынша тұрақты пайдалануға осы Заңның 75 және 76-баптарында, 106-бабының 2, 3, 4-тармақтарында көзделген талаптарға сай келетiн басқа тұрғынжай берiлуi мүмкiн.</w:t>
      </w:r>
    </w:p>
    <w:bookmarkEnd w:id="602"/>
    <w:bookmarkStart w:name="z543" w:id="603"/>
    <w:p>
      <w:pPr>
        <w:spacing w:after="0"/>
        <w:ind w:left="0"/>
        <w:jc w:val="both"/>
      </w:pPr>
      <w:r>
        <w:rPr>
          <w:rFonts w:ascii="Times New Roman"/>
          <w:b w:val="false"/>
          <w:i w:val="false"/>
          <w:color w:val="000000"/>
          <w:sz w:val="28"/>
        </w:rPr>
        <w:t xml:space="preserve">
      3. Жалға алушыға күрделi жөндеуге байланысты көшу кезiнде келтiрiлген шығындарды жалға берушi өтеуге тиiс. </w:t>
      </w:r>
    </w:p>
    <w:bookmarkEnd w:id="603"/>
    <w:p>
      <w:pPr>
        <w:spacing w:after="0"/>
        <w:ind w:left="0"/>
        <w:jc w:val="both"/>
      </w:pPr>
      <w:r>
        <w:rPr>
          <w:rFonts w:ascii="Times New Roman"/>
          <w:b w:val="false"/>
          <w:i w:val="false"/>
          <w:color w:val="000000"/>
          <w:sz w:val="28"/>
        </w:rPr>
        <w:t>
      Жалға алушы тек күрделi жөндеу кезiнде берiлген тұрғын үйдi пайдаланғаны үшiн, сондай-ақ бұл тұрғын үйде көрсетiлген коммуналдық қызметтер үшiн ғана ақы төлейдi.</w:t>
      </w:r>
    </w:p>
    <w:bookmarkStart w:name="z544" w:id="604"/>
    <w:p>
      <w:pPr>
        <w:spacing w:after="0"/>
        <w:ind w:left="0"/>
        <w:jc w:val="both"/>
      </w:pPr>
      <w:r>
        <w:rPr>
          <w:rFonts w:ascii="Times New Roman"/>
          <w:b w:val="false"/>
          <w:i w:val="false"/>
          <w:color w:val="000000"/>
          <w:sz w:val="28"/>
        </w:rPr>
        <w:t xml:space="preserve">
      4. Жалға алушы және оның отбасы мүшелерi тұратын мемлекеттiк тұрғын үй қорындағы тұрғын үй күрделi жөндеудiң нәтижесiнде сақталмайтын жағдайларда жалға алушыға күрделi жөндеу басталғанға дейiн басқа тұрғын үй берiлуге тиiс. </w:t>
      </w:r>
    </w:p>
    <w:bookmarkEnd w:id="604"/>
    <w:p>
      <w:pPr>
        <w:spacing w:after="0"/>
        <w:ind w:left="0"/>
        <w:jc w:val="both"/>
      </w:pPr>
      <w:r>
        <w:rPr>
          <w:rFonts w:ascii="Times New Roman"/>
          <w:b w:val="false"/>
          <w:i w:val="false"/>
          <w:color w:val="000000"/>
          <w:sz w:val="28"/>
        </w:rPr>
        <w:t xml:space="preserve">
      Жалға алушының немесе жалға берушiнiң талап етуi бойынша басқа тұрғын үй күрделi жөндеудiң нәтижесiнде үй-жай едәуiр үлкейтiлiп және жалға алушыда артық алаң пайда болған жағдайларда да берiледi. </w:t>
      </w:r>
    </w:p>
    <w:p>
      <w:pPr>
        <w:spacing w:after="0"/>
        <w:ind w:left="0"/>
        <w:jc w:val="both"/>
      </w:pPr>
      <w:r>
        <w:rPr>
          <w:rFonts w:ascii="Times New Roman"/>
          <w:b w:val="false"/>
          <w:i w:val="false"/>
          <w:color w:val="000000"/>
          <w:sz w:val="28"/>
        </w:rPr>
        <w:t xml:space="preserve">
      Егер күрделi жөндеудiң нәтижесiнде тұрғын үй тарылып кетсе, жалға алушыға оның талап етуi бойынша мемлекеттiк тұрғын үй қорынан осы Заңның 75 және 76-баптарында, 106-бабының 2, 3, 4-тармақтарында көзделген талаптарға сай келетiн басқа тұрғын үй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92-бап. Мемлекеттiк тұрғын үй қорынан тұрғын үйдi немесе жеке тұрғын үй қорынан жергiлiктi атқарушы орган жалдаған тұрғын үйдi жалдау (қосымша жалдау) шартын өзгерту </w:t>
      </w:r>
    </w:p>
    <w:p>
      <w:pPr>
        <w:spacing w:after="0"/>
        <w:ind w:left="0"/>
        <w:jc w:val="both"/>
      </w:pPr>
      <w:r>
        <w:rPr>
          <w:rFonts w:ascii="Times New Roman"/>
          <w:b w:val="false"/>
          <w:i w:val="false"/>
          <w:color w:val="000000"/>
          <w:sz w:val="28"/>
        </w:rPr>
        <w:t xml:space="preserve">
      Мемлекеттiк тұрғын үй қорынан тұрғын үйдi немесе жеке тұрғын үй қорынан жергiлiктi атқарушы орган жалдаған тұрғын үйдi жалдау (қосымша жалдау) шарты жалдаушының, оның кәмелетке толған отбасы мүшелерiнiң және жалға берушiнiң келiсiмiмен ғана өзгертiлуi мүмкiн, бұған осы Заңда көзделген реттер қосылмайды. </w:t>
      </w:r>
    </w:p>
    <w:p>
      <w:pPr>
        <w:spacing w:after="0"/>
        <w:ind w:left="0"/>
        <w:jc w:val="both"/>
      </w:pPr>
      <w:r>
        <w:rPr>
          <w:rFonts w:ascii="Times New Roman"/>
          <w:b w:val="false"/>
          <w:i w:val="false"/>
          <w:color w:val="000000"/>
          <w:sz w:val="28"/>
        </w:rPr>
        <w:t xml:space="preserve">
      Жеке тұрғын үй қорынан жергiлiктi атқарушы орган жалдаған тұрғын үйдi қосымша жалдау шарты, осы Заңда көзделген жағдайларды қоспағанда, қосымша жалдаушының, оның кәмелетке толған отбасы мүшелерiнiң және жергiлiктi атқарушы органның келiсiмiмен ғана өзгертiлуi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Бiр отбасына бiрiккен жалдаушылардың (қосымша жалдаушылардың) талап етуi бойынша шарттың өзгертiлуi</w:t>
      </w:r>
    </w:p>
    <w:p>
      <w:pPr>
        <w:spacing w:after="0"/>
        <w:ind w:left="0"/>
        <w:jc w:val="both"/>
      </w:pPr>
      <w:r>
        <w:rPr>
          <w:rFonts w:ascii="Times New Roman"/>
          <w:b w:val="false"/>
          <w:i w:val="false"/>
          <w:color w:val="ff0000"/>
          <w:sz w:val="28"/>
        </w:rPr>
        <w:t xml:space="preserve">
      Ескерту. 93-баптың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қорындағы бiр тұрғын үйде немесе жеке тұрғын үй қорынан жергiлiктi атқарушы орган жалдаған тұрғын үйде тұратын және тұрғынжайларды жеке жалдау шарты бойынша пайдаланатын азаматтар бiр отбасына бiрiгуi жағдайында өздерi тұратын бүкiл тұрғын үйге өздерiнiң бiреуiмен жалдау (қосымша жалдау) шартын жасауды жалға берушiден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94-бап. Жалға алушы (қосымша жалға алушы) отбасы мүшелерiнiң арасында отбасылық қатынастарды тоқтатқан кезде мемлекеттiк тұрғын үй қорындағы тұрғын үйдi немесе жеке тұрғын үй қорынан жергiлiктi атқарушы орган жалдаған тұрғын үйдi пайдалану тәртiбiн белгiлеу </w:t>
      </w:r>
    </w:p>
    <w:p>
      <w:pPr>
        <w:spacing w:after="0"/>
        <w:ind w:left="0"/>
        <w:jc w:val="both"/>
      </w:pPr>
      <w:r>
        <w:rPr>
          <w:rFonts w:ascii="Times New Roman"/>
          <w:b w:val="false"/>
          <w:i w:val="false"/>
          <w:color w:val="000000"/>
          <w:sz w:val="28"/>
        </w:rPr>
        <w:t xml:space="preserve">
      Отбасылық қатынасты тоқтатқан, бiрақ тұрғын үйдi жалға алудың ортақ шарты бойынша мемлекеттiк тұрғын үй қорындағы бiр тұрғын үйде немесе жеке тұрғын үй қорынан жергiлiктi атқарушы орган жалдаған тұрғын үйде тұрып жатқан адамдар жекелеген жалға алу (қосымша жалға алу) шартын жасамастан, тұрғын үйдi пайдалану тәртiбiн анықтауға құқылы. </w:t>
      </w:r>
    </w:p>
    <w:p>
      <w:pPr>
        <w:spacing w:after="0"/>
        <w:ind w:left="0"/>
        <w:jc w:val="both"/>
      </w:pPr>
      <w:r>
        <w:rPr>
          <w:rFonts w:ascii="Times New Roman"/>
          <w:b w:val="false"/>
          <w:i w:val="false"/>
          <w:color w:val="000000"/>
          <w:sz w:val="28"/>
        </w:rPr>
        <w:t xml:space="preserve">
      Келiсiмге келе алмаған кезде дау пайда болғанға дейiнгi тұру жағдайы ескерiлiп дау сотпен шешiледi.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95-бап. Отбасының басқа мүшесiн жалға алушы (қосымша жалға алушы) деп танудың салдарынан шарттың өзгертiлуi </w:t>
      </w:r>
    </w:p>
    <w:p>
      <w:pPr>
        <w:spacing w:after="0"/>
        <w:ind w:left="0"/>
        <w:jc w:val="both"/>
      </w:pPr>
      <w:r>
        <w:rPr>
          <w:rFonts w:ascii="Times New Roman"/>
          <w:b w:val="false"/>
          <w:i w:val="false"/>
          <w:color w:val="000000"/>
          <w:sz w:val="28"/>
        </w:rPr>
        <w:t xml:space="preserve">
      Жалға алушы (қосымша жалға алушы) отбасының кәмелетке толған мүшесi жалға алушының (қосымша жалға алушының) және отбасының кәмелетке толған басқа мүшелерiнiң келiсiмiмен бұрын жасалған жалға алу шарты бойынша алғашқы жалға алушының (қосымша жалға алушының) орнына оны жалға алушы (қосымша жалға алушы) деп тануды талап ете алады. Жалға алушы (қосымша жалға алушы) қайтыс болған жағдайда қайтыс болған (қаза тапқан) адамның отбасының кәмелетке толған кез келген мүшесiне нақ осындай құқық берiледi. </w:t>
      </w:r>
    </w:p>
    <w:p>
      <w:pPr>
        <w:spacing w:after="0"/>
        <w:ind w:left="0"/>
        <w:jc w:val="both"/>
      </w:pPr>
      <w:r>
        <w:rPr>
          <w:rFonts w:ascii="Times New Roman"/>
          <w:b w:val="false"/>
          <w:i w:val="false"/>
          <w:color w:val="000000"/>
          <w:sz w:val="28"/>
        </w:rPr>
        <w:t xml:space="preserve">
      Жалға алушының (қосымша жалға алушының) өзгеруi тұрғын үйдi жалдау (қосымша жалдау) шартын қайта ресiмдеуге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Мемлекеттiк тұрғын үй қорындағы тұрғын үйдi айырбастау</w:t>
      </w:r>
    </w:p>
    <w:p>
      <w:pPr>
        <w:spacing w:after="0"/>
        <w:ind w:left="0"/>
        <w:jc w:val="both"/>
      </w:pPr>
      <w:r>
        <w:rPr>
          <w:rFonts w:ascii="Times New Roman"/>
          <w:b w:val="false"/>
          <w:i w:val="false"/>
          <w:color w:val="000000"/>
          <w:sz w:val="28"/>
        </w:rPr>
        <w:t xml:space="preserve">
      Мемлекеттік тұрғын үй қорынан тұрғынжайлармен алмасу тәртібі осы Заңның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110-баптарында</w:t>
      </w:r>
      <w:r>
        <w:rPr>
          <w:rFonts w:ascii="Times New Roman"/>
          <w:b w:val="false"/>
          <w:i w:val="false"/>
          <w:color w:val="000000"/>
          <w:sz w:val="28"/>
        </w:rPr>
        <w:t xml:space="preserve"> белгіленген тұрғынжайлардың құқықтық режимдерімен айқындалады.</w:t>
      </w:r>
    </w:p>
    <w:p>
      <w:pPr>
        <w:spacing w:after="0"/>
        <w:ind w:left="0"/>
        <w:jc w:val="both"/>
      </w:pPr>
      <w:r>
        <w:rPr>
          <w:rFonts w:ascii="Times New Roman"/>
          <w:b w:val="false"/>
          <w:i w:val="false"/>
          <w:color w:val="000000"/>
          <w:sz w:val="28"/>
        </w:rPr>
        <w:t>
      Мемлекеттiк тұрғын үй қорынан тұрғын үйдi жалға алушы айырбастауды ресiмдеу үшiн уақытша болмағандарды қоса алғанда, өзiмен бiрге тұратын отбасының кәмелетке толған мүшелерiнiң келiсiмiн 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2" w:id="605"/>
    <w:p>
      <w:pPr>
        <w:spacing w:after="0"/>
        <w:ind w:left="0"/>
        <w:jc w:val="left"/>
      </w:pPr>
      <w:r>
        <w:rPr>
          <w:rFonts w:ascii="Times New Roman"/>
          <w:b/>
          <w:i w:val="false"/>
          <w:color w:val="000000"/>
        </w:rPr>
        <w:t xml:space="preserve"> 12-тарау. Мемлекеттік тұрғын үй қорындағы тұрғын үйлерге немесе жеке тұрғын үй қорынан жергiлiктi атқарушы орган жалдаған тұрғын үйге, тұрғын үйді (тұрғын ғимаратты) күтіп-ұстауға, коммуналдық қызметтерге және телекоммуникация желісіне қосылған телефон үшін абоненттік ақыны ұлғайту бөлігіндегі байланыс қызметтеріне</w:t>
      </w:r>
      <w:r>
        <w:br/>
      </w:r>
      <w:r>
        <w:rPr>
          <w:rFonts w:ascii="Times New Roman"/>
          <w:b/>
          <w:i w:val="false"/>
          <w:color w:val="000000"/>
        </w:rPr>
        <w:t>АҚЫ ТӨЛЕУ</w:t>
      </w:r>
    </w:p>
    <w:bookmarkEnd w:id="605"/>
    <w:p>
      <w:pPr>
        <w:spacing w:after="0"/>
        <w:ind w:left="0"/>
        <w:jc w:val="both"/>
      </w:pPr>
      <w:r>
        <w:rPr>
          <w:rFonts w:ascii="Times New Roman"/>
          <w:b w:val="false"/>
          <w:i w:val="false"/>
          <w:color w:val="ff0000"/>
          <w:sz w:val="28"/>
        </w:rPr>
        <w:t xml:space="preserve">
      Ескерту. 12-тараудың тақырыбына өзгерту енгізілді - ҚР 2004.07.05 № </w:t>
      </w:r>
      <w:r>
        <w:rPr>
          <w:rFonts w:ascii="Times New Roman"/>
          <w:b w:val="false"/>
          <w:i w:val="false"/>
          <w:color w:val="ff0000"/>
          <w:sz w:val="28"/>
        </w:rPr>
        <w:t>568</w:t>
      </w:r>
      <w:r>
        <w:rPr>
          <w:rFonts w:ascii="Times New Roman"/>
          <w:b w:val="false"/>
          <w:i w:val="false"/>
          <w:color w:val="ff0000"/>
          <w:sz w:val="28"/>
        </w:rPr>
        <w:t xml:space="preserve">, 2006.07.07 № </w:t>
      </w:r>
      <w:r>
        <w:rPr>
          <w:rFonts w:ascii="Times New Roman"/>
          <w:b w:val="false"/>
          <w:i w:val="false"/>
          <w:color w:val="ff0000"/>
          <w:sz w:val="28"/>
        </w:rPr>
        <w:t>182</w:t>
      </w:r>
      <w:r>
        <w:rPr>
          <w:rFonts w:ascii="Times New Roman"/>
          <w:b w:val="false"/>
          <w:i w:val="false"/>
          <w:color w:val="ff0000"/>
          <w:sz w:val="28"/>
        </w:rPr>
        <w:t xml:space="preserve">, 2009.06.08 </w:t>
      </w:r>
      <w:r>
        <w:rPr>
          <w:rFonts w:ascii="Times New Roman"/>
          <w:b w:val="false"/>
          <w:i w:val="false"/>
          <w:color w:val="ff0000"/>
          <w:sz w:val="28"/>
        </w:rPr>
        <w:t>№ 163-IV</w:t>
      </w:r>
      <w:r>
        <w:rPr>
          <w:rFonts w:ascii="Times New Roman"/>
          <w:b w:val="false"/>
          <w:i w:val="false"/>
          <w:color w:val="ff0000"/>
          <w:sz w:val="28"/>
        </w:rPr>
        <w:t xml:space="preserve">,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97-бап.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p>
    <w:bookmarkStart w:name="z1110" w:id="606"/>
    <w:p>
      <w:pPr>
        <w:spacing w:after="0"/>
        <w:ind w:left="0"/>
        <w:jc w:val="both"/>
      </w:pPr>
      <w:r>
        <w:rPr>
          <w:rFonts w:ascii="Times New Roman"/>
          <w:b w:val="false"/>
          <w:i w:val="false"/>
          <w:color w:val="000000"/>
          <w:sz w:val="28"/>
        </w:rPr>
        <w:t xml:space="preserve">
      1. Мемлекеттік тұрғын үй қорынан тұрғынжайды пайдаланғаны үшін төлемақының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ауданның, облыстық маңызы бар қаланың, республикалық маңызы бар қаланың, астананың жергілікті атқарушы органы (коммуналдық тұрғын үй қорынан), мемлекеттік мекеменің әкімшілігі (мемлекеттік мекеменің тұрғын үй қорынан) немесе мемлекеттік кәсіпорынның әкімшілігі (мемлекеттік кәсіпорынның тұрғын үй қорынан) белгілейді. </w:t>
      </w:r>
    </w:p>
    <w:bookmarkEnd w:id="606"/>
    <w:bookmarkStart w:name="z1111" w:id="607"/>
    <w:p>
      <w:pPr>
        <w:spacing w:after="0"/>
        <w:ind w:left="0"/>
        <w:jc w:val="both"/>
      </w:pPr>
      <w:r>
        <w:rPr>
          <w:rFonts w:ascii="Times New Roman"/>
          <w:b w:val="false"/>
          <w:i w:val="false"/>
          <w:color w:val="000000"/>
          <w:sz w:val="28"/>
        </w:rPr>
        <w:t>
      2. Жеке тұрғын үй қорынан жергілікті атқарушы орган жалға алған тұрғынжайды пайдаланғаны үшін төлемақы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жергілікті атқарушы орган белгілейді.</w:t>
      </w:r>
    </w:p>
    <w:bookmarkEnd w:id="607"/>
    <w:bookmarkStart w:name="z1112" w:id="608"/>
    <w:p>
      <w:pPr>
        <w:spacing w:after="0"/>
        <w:ind w:left="0"/>
        <w:jc w:val="both"/>
      </w:pPr>
      <w:r>
        <w:rPr>
          <w:rFonts w:ascii="Times New Roman"/>
          <w:b w:val="false"/>
          <w:i w:val="false"/>
          <w:color w:val="000000"/>
          <w:sz w:val="28"/>
        </w:rPr>
        <w:t>
      3. Жергiлiктi атқарушы орган азаматтардың белгiлi бiр санаттарына жеке тұрғын үй қорындағы немесе жалға берiлетін үйлердегі тұрғынжайды пайдаланғаны үшiн төлемақыны бюджет қаражаты есебiнен жүргізуге құқылы.</w:t>
      </w:r>
    </w:p>
    <w:bookmarkEnd w:id="608"/>
    <w:p>
      <w:pPr>
        <w:spacing w:after="0"/>
        <w:ind w:left="0"/>
        <w:jc w:val="both"/>
      </w:pPr>
      <w:r>
        <w:rPr>
          <w:rFonts w:ascii="Times New Roman"/>
          <w:b w:val="false"/>
          <w:i w:val="false"/>
          <w:color w:val="000000"/>
          <w:sz w:val="28"/>
        </w:rPr>
        <w:t>
      Жергілікті өкілді орган айқындайтын азаматтардың санаттарына жеке тұрғын үй қорындағы және жалға берiлетін үйлердегі тұрғынжайды пайдаланғаны үшiн төлемақы төлеу жөніндегі шығыстар жергілікті бюджетке жүктеледі.</w:t>
      </w:r>
    </w:p>
    <w:bookmarkStart w:name="z1113" w:id="609"/>
    <w:p>
      <w:pPr>
        <w:spacing w:after="0"/>
        <w:ind w:left="0"/>
        <w:jc w:val="both"/>
      </w:pPr>
      <w:r>
        <w:rPr>
          <w:rFonts w:ascii="Times New Roman"/>
          <w:b w:val="false"/>
          <w:i w:val="false"/>
          <w:color w:val="000000"/>
          <w:sz w:val="28"/>
        </w:rPr>
        <w:t>
      4. Мемлекет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60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Start w:name="z1114" w:id="610"/>
    <w:p>
      <w:pPr>
        <w:spacing w:after="0"/>
        <w:ind w:left="0"/>
        <w:jc w:val="both"/>
      </w:pPr>
      <w:r>
        <w:rPr>
          <w:rFonts w:ascii="Times New Roman"/>
          <w:b w:val="false"/>
          <w:i w:val="false"/>
          <w:color w:val="000000"/>
          <w:sz w:val="28"/>
        </w:rPr>
        <w:t>
      5. Тұрғын үй көмегін көрсету мөлшері мен тәртібін республикалық маңызы бар қалалардың, астананың, аудандардың, облыстық маңызы бар қалалардың жергілікті өкілді органдары тұрғын үй көмегін беру қағидалары негізінде айқындайды.</w:t>
      </w:r>
    </w:p>
    <w:bookmarkEnd w:id="610"/>
    <w:bookmarkStart w:name="z1115" w:id="611"/>
    <w:p>
      <w:pPr>
        <w:spacing w:after="0"/>
        <w:ind w:left="0"/>
        <w:jc w:val="both"/>
      </w:pPr>
      <w:r>
        <w:rPr>
          <w:rFonts w:ascii="Times New Roman"/>
          <w:b w:val="false"/>
          <w:i w:val="false"/>
          <w:color w:val="000000"/>
          <w:sz w:val="28"/>
        </w:rPr>
        <w:t>
      6. Меншіктің барлық нысанындағы тұрғынжайлардағы коммуналдық көрсетілетін қызметтер үшін төлемақы Қазақстан Республикасының Үкіметі айқындаған тәртіппен бекітілген тарифтер бойынша алынады.</w:t>
      </w:r>
    </w:p>
    <w:bookmarkEnd w:id="611"/>
    <w:bookmarkStart w:name="z1116" w:id="612"/>
    <w:p>
      <w:pPr>
        <w:spacing w:after="0"/>
        <w:ind w:left="0"/>
        <w:jc w:val="both"/>
      </w:pPr>
      <w:r>
        <w:rPr>
          <w:rFonts w:ascii="Times New Roman"/>
          <w:b w:val="false"/>
          <w:i w:val="false"/>
          <w:color w:val="000000"/>
          <w:sz w:val="28"/>
        </w:rPr>
        <w:t>
      7. Тұрғынжайға ақы төлеу және коммуналдық көрсетілетін қызметтер үшін төлемақы жөніндегі шығыстарды тұрғынжайда тұратын бірнеше жалдаушы (қосымша жалдаушы) немесе меншік иесі арасында бөлу тәртібі – тараптардың келісуімен, ал келісімге қол жеткізілмеген кезде сот тәртібімен айқындалады.</w:t>
      </w:r>
    </w:p>
    <w:bookmarkEnd w:id="612"/>
    <w:bookmarkStart w:name="z1117" w:id="613"/>
    <w:p>
      <w:pPr>
        <w:spacing w:after="0"/>
        <w:ind w:left="0"/>
        <w:jc w:val="both"/>
      </w:pPr>
      <w:r>
        <w:rPr>
          <w:rFonts w:ascii="Times New Roman"/>
          <w:b w:val="false"/>
          <w:i w:val="false"/>
          <w:color w:val="000000"/>
          <w:sz w:val="28"/>
        </w:rPr>
        <w:t xml:space="preserve">
      8. Осы баптың 4-тармағында көзделген шығыстарға ақы төлеу бойынша жеңілдіктер Қазақстан Республикасының заңнамалық актілерінде белгіленеді. </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 w:id="614"/>
    <w:p>
      <w:pPr>
        <w:spacing w:after="0"/>
        <w:ind w:left="0"/>
        <w:jc w:val="left"/>
      </w:pPr>
      <w:r>
        <w:rPr>
          <w:rFonts w:ascii="Times New Roman"/>
          <w:b/>
          <w:i w:val="false"/>
          <w:color w:val="000000"/>
        </w:rPr>
        <w:t xml:space="preserve"> 13-тарау. МЕМЛЕКЕТТIК ТҰРҒЫН ҮЙ ҚОРЫНАН ТҰРҒЫН ҮЙ БЕРУДIҢ ЖӘНЕ ОНЫ ПАЙДАЛАНУДЫҢ ЕРЕКШЕЛIКТЕРI </w:t>
      </w:r>
    </w:p>
    <w:bookmarkEnd w:id="614"/>
    <w:p>
      <w:pPr>
        <w:spacing w:after="0"/>
        <w:ind w:left="0"/>
        <w:jc w:val="both"/>
      </w:pPr>
      <w:r>
        <w:rPr>
          <w:rFonts w:ascii="Times New Roman"/>
          <w:b/>
          <w:i w:val="false"/>
          <w:color w:val="000000"/>
          <w:sz w:val="28"/>
        </w:rPr>
        <w:t>98-бап. Халықтың әлеуметтік жағынан әлсіз топтарының пайдалануына берiлген коммуналдық тұрғын үй қорындағы тұрғын үйлердiң құқықтық режимi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51" w:id="615"/>
    <w:p>
      <w:pPr>
        <w:spacing w:after="0"/>
        <w:ind w:left="0"/>
        <w:jc w:val="both"/>
      </w:pPr>
      <w:r>
        <w:rPr>
          <w:rFonts w:ascii="Times New Roman"/>
          <w:b w:val="false"/>
          <w:i w:val="false"/>
          <w:color w:val="000000"/>
          <w:sz w:val="28"/>
        </w:rPr>
        <w:t>
      1. Сатып алу құқығынсыз жалға берілетін тұрғынжайды қоспағанда, коммуналдық тұрғын үй қорынан халықтың әлеуметтік жағынан әлсіз топтарына берiлетiн тұрғынжайды жалдаушы осы Заңда көзделген шарттармен және Қазақстан Республикасының Үкіметі айқындайтын тәртіппен қалдық құны бойынша жекешелендiре алады.</w:t>
      </w:r>
    </w:p>
    <w:bookmarkEnd w:id="615"/>
    <w:bookmarkStart w:name="z552" w:id="616"/>
    <w:p>
      <w:pPr>
        <w:spacing w:after="0"/>
        <w:ind w:left="0"/>
        <w:jc w:val="both"/>
      </w:pPr>
      <w:r>
        <w:rPr>
          <w:rFonts w:ascii="Times New Roman"/>
          <w:b w:val="false"/>
          <w:i w:val="false"/>
          <w:color w:val="000000"/>
          <w:sz w:val="28"/>
        </w:rPr>
        <w:t xml:space="preserve">
      2. Осы бапта аталған азаматтарға берiлген, сондай-ақ халықтың әлеуметтік жағынан осал топтарына берiлген тұрғын үйдi жергiлiктi атқару органының келiсiмiмен басқа тұрғын үйге ауыстыруға болады. </w:t>
      </w:r>
    </w:p>
    <w:bookmarkEnd w:id="616"/>
    <w:p>
      <w:pPr>
        <w:spacing w:after="0"/>
        <w:ind w:left="0"/>
        <w:jc w:val="both"/>
      </w:pPr>
      <w:r>
        <w:rPr>
          <w:rFonts w:ascii="Times New Roman"/>
          <w:b w:val="false"/>
          <w:i w:val="false"/>
          <w:color w:val="000000"/>
          <w:sz w:val="28"/>
        </w:rPr>
        <w:t>
      Бұл орайда ауыстыру азаматтардың тұрғын үй жағдайын қасақана нашарлатуға әкеп соқпауға тиiс, өйткенi бұл жағдайда ол осы Заңның 69-бабына сәйкес тұрғын үй жағдайын жақсартуға мұқтаж адам болып шығады.</w:t>
      </w:r>
    </w:p>
    <w:bookmarkStart w:name="z553" w:id="617"/>
    <w:p>
      <w:pPr>
        <w:spacing w:after="0"/>
        <w:ind w:left="0"/>
        <w:jc w:val="both"/>
      </w:pPr>
      <w:r>
        <w:rPr>
          <w:rFonts w:ascii="Times New Roman"/>
          <w:b w:val="false"/>
          <w:i w:val="false"/>
          <w:color w:val="000000"/>
          <w:sz w:val="28"/>
        </w:rPr>
        <w:t>
      3. Осы Заңда белгіленген жағдайларда коммуналдық тұрғын үй қорынан тұрғын үйлер жалдаушылардың меншігіне өтеусіз беріледі.</w:t>
      </w:r>
    </w:p>
    <w:bookmarkEnd w:id="617"/>
    <w:bookmarkStart w:name="z1118" w:id="618"/>
    <w:p>
      <w:pPr>
        <w:spacing w:after="0"/>
        <w:ind w:left="0"/>
        <w:jc w:val="both"/>
      </w:pPr>
      <w:r>
        <w:rPr>
          <w:rFonts w:ascii="Times New Roman"/>
          <w:b w:val="false"/>
          <w:i w:val="false"/>
          <w:color w:val="000000"/>
          <w:sz w:val="28"/>
        </w:rPr>
        <w:t>
      4. Коммуналдық тұрғын үй қорынан пәтер алуға құқығы бар азаматтар үшін жаңа көпқабатты тұрғын үйлерді салу арқылы коммуналдық тұрғын үй қорын ұлғайту кезінде жергілікті атқарушы органдар жергілікті бюджет қаражаты есебінен пәтерлері жекешелендірілмейтін (сатып алу құқығынсыз жалға берілетін тұрғын үй) энергиялық тиімді көппәтерлі тұрғын үйлерді ғана салады.</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1999.06.07 </w:t>
      </w:r>
      <w:r>
        <w:rPr>
          <w:rFonts w:ascii="Times New Roman"/>
          <w:b w:val="false"/>
          <w:i w:val="false"/>
          <w:color w:val="000000"/>
          <w:sz w:val="28"/>
        </w:rPr>
        <w:t>№ 391-I</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98-1-бап. Жергiлiктi атқарушы орган сатып алған тұрғын үйдiң құқықтық режимi </w:t>
      </w:r>
    </w:p>
    <w:bookmarkStart w:name="z554" w:id="619"/>
    <w:p>
      <w:pPr>
        <w:spacing w:after="0"/>
        <w:ind w:left="0"/>
        <w:jc w:val="both"/>
      </w:pPr>
      <w:r>
        <w:rPr>
          <w:rFonts w:ascii="Times New Roman"/>
          <w:b w:val="false"/>
          <w:i w:val="false"/>
          <w:color w:val="000000"/>
          <w:sz w:val="28"/>
        </w:rPr>
        <w:t>
      1. Ипотекалық тұрғын үй заемы бойынша оған талап ету құқығын беру нәтижесiнде кепiл ұстаушы ретiнде әрекет ететiн жергiлiктi атқарушы орган жалғыз тұрғын үйi Қазақстан Республикасының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заемы бойынша мiндеттеменi орындауға қабiлетi болмаған жағдайда, кепiл берушiнiң өтiнiшi бойынша келiсiмнiң басқаға беру туралы шарттарына сәйкес тұрғын үйдi сатып алуға құқылы.</w:t>
      </w:r>
    </w:p>
    <w:bookmarkEnd w:id="619"/>
    <w:bookmarkStart w:name="z555" w:id="620"/>
    <w:p>
      <w:pPr>
        <w:spacing w:after="0"/>
        <w:ind w:left="0"/>
        <w:jc w:val="both"/>
      </w:pPr>
      <w:r>
        <w:rPr>
          <w:rFonts w:ascii="Times New Roman"/>
          <w:b w:val="false"/>
          <w:i w:val="false"/>
          <w:color w:val="000000"/>
          <w:sz w:val="28"/>
        </w:rPr>
        <w:t xml:space="preserve">
      2. Осы баптың 1-тармағына сәйкес жергiлiктi атқарушы орган сатып алған тұрғын үй коммуналдық меншiкке өтедi және кепiл берушiге берiледi, ол оны кепiл ұстаушының ипотекалық талап ету құқығын беру құны бойынша жекешелендiруге құқылы. </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98-1-баппен толықтырылды - ҚР 2004.07.09 № 587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98-2 бап. Коммуналдық тұрғын үй қорынан берілетін тұрғынжайлардың құқықтық режимі</w:t>
      </w:r>
    </w:p>
    <w:bookmarkStart w:name="z1551" w:id="621"/>
    <w:p>
      <w:pPr>
        <w:spacing w:after="0"/>
        <w:ind w:left="0"/>
        <w:jc w:val="both"/>
      </w:pPr>
      <w:r>
        <w:rPr>
          <w:rFonts w:ascii="Times New Roman"/>
          <w:b w:val="false"/>
          <w:i w:val="false"/>
          <w:color w:val="000000"/>
          <w:sz w:val="28"/>
        </w:rPr>
        <w:t>
      1. 1990 жылға дейінгі кезеңде пайдалануға берілген, меншік нысанын өзгерткен мемлекеттік кәсіпорынға тиесілі болған, мемлекеттік тұрғын үй қорының тұрғынжайында тұратын Қазақстан Республикасының азаматы өзі тұрып жатқан тұрғынжайды осы Заңда белгіленген тәртіпке сәйкес жекешелендіруге құқылы.</w:t>
      </w:r>
    </w:p>
    <w:bookmarkEnd w:id="621"/>
    <w:bookmarkStart w:name="z1552" w:id="622"/>
    <w:p>
      <w:pPr>
        <w:spacing w:after="0"/>
        <w:ind w:left="0"/>
        <w:jc w:val="both"/>
      </w:pPr>
      <w:r>
        <w:rPr>
          <w:rFonts w:ascii="Times New Roman"/>
          <w:b w:val="false"/>
          <w:i w:val="false"/>
          <w:color w:val="000000"/>
          <w:sz w:val="28"/>
        </w:rPr>
        <w:t>
      2. Осы баптың 1-тармағында көрсетілген, коммуналдық меншікке берілген тұрғынжай онда тұратын жалдаушыға беріледі, ол оны Қазақстан Республикасының Үкіметі айқындайтын тәртіппен қалдық құны бойынша жекешелендіруге құқылы.</w:t>
      </w:r>
    </w:p>
    <w:bookmarkEnd w:id="622"/>
    <w:bookmarkStart w:name="z1553" w:id="623"/>
    <w:p>
      <w:pPr>
        <w:spacing w:after="0"/>
        <w:ind w:left="0"/>
        <w:jc w:val="both"/>
      </w:pPr>
      <w:r>
        <w:rPr>
          <w:rFonts w:ascii="Times New Roman"/>
          <w:b w:val="false"/>
          <w:i w:val="false"/>
          <w:color w:val="000000"/>
          <w:sz w:val="28"/>
        </w:rPr>
        <w:t>
      3. Жалдаушы қайтыс болған жағдайда, осы тұрғынжайды жекешелендіру құқығы қайтыс болған (қаза тапқан) адамның отбасы мүшелеріне өтеді.</w:t>
      </w:r>
    </w:p>
    <w:bookmarkEnd w:id="623"/>
    <w:bookmarkStart w:name="z1554" w:id="624"/>
    <w:p>
      <w:pPr>
        <w:spacing w:after="0"/>
        <w:ind w:left="0"/>
        <w:jc w:val="both"/>
      </w:pPr>
      <w:r>
        <w:rPr>
          <w:rFonts w:ascii="Times New Roman"/>
          <w:b w:val="false"/>
          <w:i w:val="false"/>
          <w:color w:val="000000"/>
          <w:sz w:val="28"/>
        </w:rPr>
        <w:t>
      4. Тұрғынжайды жалдаушының коммуналдық тұрғын үй қорынан берілетін тұрғынжайды жекешелендіруі кәмелетке толған отбасы мүшелерінің келісуімен және кәмелетке толмағандардың құқықтары ескеріле отырып жүргізіледі.</w:t>
      </w:r>
    </w:p>
    <w:bookmarkEnd w:id="624"/>
    <w:bookmarkStart w:name="z1555" w:id="625"/>
    <w:p>
      <w:pPr>
        <w:spacing w:after="0"/>
        <w:ind w:left="0"/>
        <w:jc w:val="both"/>
      </w:pPr>
      <w:r>
        <w:rPr>
          <w:rFonts w:ascii="Times New Roman"/>
          <w:b w:val="false"/>
          <w:i w:val="false"/>
          <w:color w:val="000000"/>
          <w:sz w:val="28"/>
        </w:rPr>
        <w:t>
      5. Тұрғынжайды жекешелендіру жалдаушы (оның мұрагері) мен жергілікті атқарушы орган арасында жасалатын тұрғынжайды жекешелендіру туралы шартпен ресімделеді.</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98-2-баппен толықтырылды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Қарулы Күштер, басқа да əскерлер мен əскери құралымдар, сондай-ақ ұлттық қауіпсіздік органдары мемлекеттік мекемелерінің тұрғын үй қорынан əскери қызметшілерге берілетін қызметтік тұрғынжайлардың құқықтық режимі</w:t>
      </w:r>
    </w:p>
    <w:p>
      <w:pPr>
        <w:spacing w:after="0"/>
        <w:ind w:left="0"/>
        <w:jc w:val="both"/>
      </w:pPr>
      <w:r>
        <w:rPr>
          <w:rFonts w:ascii="Times New Roman"/>
          <w:b w:val="false"/>
          <w:i w:val="false"/>
          <w:color w:val="ff0000"/>
          <w:sz w:val="28"/>
        </w:rPr>
        <w:t xml:space="preserve">
      Ескерту. 99-бап алып тасталды - ҚР 12.12.2017 </w:t>
      </w:r>
      <w:r>
        <w:rPr>
          <w:rFonts w:ascii="Times New Roman"/>
          <w:b w:val="false"/>
          <w:i w:val="false"/>
          <w:color w:val="ff0000"/>
          <w:sz w:val="28"/>
        </w:rPr>
        <w:t>№ 114-VI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100-бап. Мемлекеттiк кәсiпорындардың тұрғын үй қорынан берiлетiн тұрғын үйлердiң құқықтық режимi</w:t>
      </w:r>
    </w:p>
    <w:p>
      <w:pPr>
        <w:spacing w:after="0"/>
        <w:ind w:left="0"/>
        <w:jc w:val="both"/>
      </w:pPr>
      <w:r>
        <w:rPr>
          <w:rFonts w:ascii="Times New Roman"/>
          <w:b w:val="false"/>
          <w:i w:val="false"/>
          <w:color w:val="ff0000"/>
          <w:sz w:val="28"/>
        </w:rPr>
        <w:t xml:space="preserve">
      Ескерту. 100-бап алынып тасталды - ҚР 2011.06.27 </w:t>
      </w:r>
      <w:r>
        <w:rPr>
          <w:rFonts w:ascii="Times New Roman"/>
          <w:b w:val="false"/>
          <w:i w:val="false"/>
          <w:color w:val="ff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101-бап. Қызметтiк тұрғын үйлерге теңестiрiлген тұрғын үйлердiң құқықтық режимi</w:t>
      </w:r>
    </w:p>
    <w:bookmarkStart w:name="z560" w:id="626"/>
    <w:p>
      <w:pPr>
        <w:spacing w:after="0"/>
        <w:ind w:left="0"/>
        <w:jc w:val="both"/>
      </w:pPr>
      <w:r>
        <w:rPr>
          <w:rFonts w:ascii="Times New Roman"/>
          <w:b w:val="false"/>
          <w:i w:val="false"/>
          <w:color w:val="000000"/>
          <w:sz w:val="28"/>
        </w:rPr>
        <w:t>
      1. Қызметтiк тұрғын үйлерге теңестiрiлген тұрғын үйлердi пайдалану жөнiндегi қатынастарға осы Заңның 93 және 95-баптарының қағидалары қолданылмайды.</w:t>
      </w:r>
    </w:p>
    <w:bookmarkEnd w:id="626"/>
    <w:bookmarkStart w:name="z558" w:id="627"/>
    <w:p>
      <w:pPr>
        <w:spacing w:after="0"/>
        <w:ind w:left="0"/>
        <w:jc w:val="both"/>
      </w:pPr>
      <w:r>
        <w:rPr>
          <w:rFonts w:ascii="Times New Roman"/>
          <w:b w:val="false"/>
          <w:i w:val="false"/>
          <w:color w:val="000000"/>
          <w:sz w:val="28"/>
        </w:rPr>
        <w:t>
      2. Қызметтік тұрғынжайларға теңестірілген тұрғынжайларды беру және оларды пайдалану тәртібін уәкілетті орган бекітеді.</w:t>
      </w:r>
    </w:p>
    <w:bookmarkEnd w:id="627"/>
    <w:bookmarkStart w:name="z559" w:id="628"/>
    <w:p>
      <w:pPr>
        <w:spacing w:after="0"/>
        <w:ind w:left="0"/>
        <w:jc w:val="both"/>
      </w:pPr>
      <w:r>
        <w:rPr>
          <w:rFonts w:ascii="Times New Roman"/>
          <w:b w:val="false"/>
          <w:i w:val="false"/>
          <w:color w:val="000000"/>
          <w:sz w:val="28"/>
        </w:rPr>
        <w:t>
      3. Мемлекеттiк қызметшiлер мен бюджеттiк ұйымдардың, мемлекеттік кәсіпорындардың жұмыскерлерi, ғарышкерлікке кандидаттар, ғарышкерлер,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bookmarkEnd w:id="628"/>
    <w:bookmarkStart w:name="z746" w:id="629"/>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629"/>
    <w:bookmarkStart w:name="z747" w:id="630"/>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630"/>
    <w:bookmarkStart w:name="z748" w:id="631"/>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қызметтік тұрғынжайларға теңестірілген тұрғынжайларды қалдық құны бойынша жекешелендiре алады.</w:t>
      </w:r>
    </w:p>
    <w:bookmarkEnd w:id="631"/>
    <w:p>
      <w:pPr>
        <w:spacing w:after="0"/>
        <w:ind w:left="0"/>
        <w:jc w:val="both"/>
      </w:pPr>
      <w:r>
        <w:rPr>
          <w:rFonts w:ascii="Times New Roman"/>
          <w:b w:val="false"/>
          <w:i w:val="false"/>
          <w:color w:val="000000"/>
          <w:sz w:val="28"/>
        </w:rPr>
        <w:t>
      Ғарыш қызметі саласында он бес жылдан астам жұмыс стажы бар ғарышкерлікке кандидаттардың, ғарышкерлердің тұрғын үйді өтеуіз жекешелендіру құқығы бар.</w:t>
      </w:r>
    </w:p>
    <w:p>
      <w:pPr>
        <w:spacing w:after="0"/>
        <w:ind w:left="0"/>
        <w:jc w:val="both"/>
      </w:pPr>
      <w:r>
        <w:rPr>
          <w:rFonts w:ascii="Times New Roman"/>
          <w:b w:val="false"/>
          <w:i w:val="false"/>
          <w:color w:val="000000"/>
          <w:sz w:val="28"/>
        </w:rPr>
        <w:t>
      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bookmarkStart w:name="z749" w:id="632"/>
    <w:p>
      <w:pPr>
        <w:spacing w:after="0"/>
        <w:ind w:left="0"/>
        <w:jc w:val="both"/>
      </w:pPr>
      <w:r>
        <w:rPr>
          <w:rFonts w:ascii="Times New Roman"/>
          <w:b w:val="false"/>
          <w:i w:val="false"/>
          <w:color w:val="000000"/>
          <w:sz w:val="28"/>
        </w:rPr>
        <w:t>
      4.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қалдық құны бойынша жекешелендіруге құқылы.</w:t>
      </w:r>
    </w:p>
    <w:bookmarkEnd w:id="632"/>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өтеусіз жекешелендіруге құқылы.</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тармақтың бірінші және екінші бөліктерінде аталған, қызметтік тұрғынжайға теңестірілген тұрғынжай берілген адам қаза тапқан (қайтыс болған) жағдайда, жекешелендіру құқығы қаза тапқан (қайтыс болған) адамның отбасы мүшелеріне өтеді.</w:t>
      </w:r>
    </w:p>
    <w:bookmarkStart w:name="z750" w:id="633"/>
    <w:p>
      <w:pPr>
        <w:spacing w:after="0"/>
        <w:ind w:left="0"/>
        <w:jc w:val="both"/>
      </w:pPr>
      <w:r>
        <w:rPr>
          <w:rFonts w:ascii="Times New Roman"/>
          <w:b w:val="false"/>
          <w:i w:val="false"/>
          <w:color w:val="000000"/>
          <w:sz w:val="28"/>
        </w:rPr>
        <w:t>
      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мемлекеттiк кәсіпорынның тұрғын үй қорындағы басқа тұрғын үйге айырбастауға болады.</w:t>
      </w:r>
    </w:p>
    <w:bookmarkEnd w:id="633"/>
    <w:bookmarkStart w:name="z751" w:id="634"/>
    <w:p>
      <w:pPr>
        <w:spacing w:after="0"/>
        <w:ind w:left="0"/>
        <w:jc w:val="both"/>
      </w:pPr>
      <w:r>
        <w:rPr>
          <w:rFonts w:ascii="Times New Roman"/>
          <w:b w:val="false"/>
          <w:i w:val="false"/>
          <w:color w:val="000000"/>
          <w:sz w:val="28"/>
        </w:rPr>
        <w:t>
      6. Осы баптың 3-тармағында белгіленген негіздер болған кезде тұрғын үй комиссиясы тұрғын үйді жекешелендіру туралы шешім шығарады.</w:t>
      </w:r>
    </w:p>
    <w:bookmarkEnd w:id="634"/>
    <w:bookmarkStart w:name="z752" w:id="635"/>
    <w:p>
      <w:pPr>
        <w:spacing w:after="0"/>
        <w:ind w:left="0"/>
        <w:jc w:val="both"/>
      </w:pPr>
      <w:r>
        <w:rPr>
          <w:rFonts w:ascii="Times New Roman"/>
          <w:b w:val="false"/>
          <w:i w:val="false"/>
          <w:color w:val="000000"/>
          <w:sz w:val="28"/>
        </w:rPr>
        <w:t>
      Бұл тұрғын үй кейіннен оны жалдаушының жекешелендіруі үшін коммуналдық тұрғын үй қорына ауыстырылады.</w:t>
      </w:r>
    </w:p>
    <w:bookmarkEnd w:id="635"/>
    <w:bookmarkStart w:name="z753" w:id="636"/>
    <w:p>
      <w:pPr>
        <w:spacing w:after="0"/>
        <w:ind w:left="0"/>
        <w:jc w:val="both"/>
      </w:pPr>
      <w:r>
        <w:rPr>
          <w:rFonts w:ascii="Times New Roman"/>
          <w:b w:val="false"/>
          <w:i w:val="false"/>
          <w:color w:val="000000"/>
          <w:sz w:val="28"/>
        </w:rPr>
        <w:t>
      7. Осы бапта көрсетілген адамдарды шығаруға осы Заңның 14-тарауында көзделген негiздер бойынша жол берiледi.</w:t>
      </w:r>
    </w:p>
    <w:bookmarkEnd w:id="636"/>
    <w:bookmarkStart w:name="z754" w:id="637"/>
    <w:p>
      <w:pPr>
        <w:spacing w:after="0"/>
        <w:ind w:left="0"/>
        <w:jc w:val="both"/>
      </w:pPr>
      <w:r>
        <w:rPr>
          <w:rFonts w:ascii="Times New Roman"/>
          <w:b w:val="false"/>
          <w:i w:val="false"/>
          <w:color w:val="000000"/>
          <w:sz w:val="28"/>
        </w:rPr>
        <w:t>
      8. Қызметтiк тұрғын үйлерге теңестiрiлген тұрғын үйлерді жекешелендіру тәртібін Қазақстан Республикасының Үкіметі айқындайды.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(2013.01.01 бастап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6" w:id="638"/>
    <w:p>
      <w:pPr>
        <w:spacing w:after="0"/>
        <w:ind w:left="0"/>
        <w:jc w:val="left"/>
      </w:pPr>
      <w:r>
        <w:rPr>
          <w:rFonts w:ascii="Times New Roman"/>
          <w:b/>
          <w:i w:val="false"/>
          <w:color w:val="000000"/>
        </w:rPr>
        <w:t xml:space="preserve"> 13-1-тарау.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қатысуымен тұрғын үй қатынастарын реттеудің ерекшеліктері</w:t>
      </w:r>
    </w:p>
    <w:bookmarkEnd w:id="638"/>
    <w:p>
      <w:pPr>
        <w:spacing w:after="0"/>
        <w:ind w:left="0"/>
        <w:jc w:val="both"/>
      </w:pPr>
      <w:r>
        <w:rPr>
          <w:rFonts w:ascii="Times New Roman"/>
          <w:b w:val="false"/>
          <w:i w:val="false"/>
          <w:color w:val="ff0000"/>
          <w:sz w:val="28"/>
        </w:rPr>
        <w:t xml:space="preserve">
      Ескерту. 13-1-тараудың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xml:space="preserve">
      Ескерту. 4-бөлім 13-1-тараумен толықтырылды - ҚР 2012.02.13 </w:t>
      </w:r>
      <w:r>
        <w:rPr>
          <w:rFonts w:ascii="Times New Roman"/>
          <w:b w:val="false"/>
          <w:i w:val="false"/>
          <w:color w:val="000000"/>
          <w:sz w:val="28"/>
        </w:rPr>
        <w:t>№ 553-IV</w:t>
      </w:r>
      <w:r>
        <w:rPr>
          <w:rFonts w:ascii="Times New Roman"/>
          <w:b w:val="false"/>
          <w:i w:val="false"/>
          <w:color w:val="000000"/>
          <w:sz w:val="28"/>
        </w:rPr>
        <w:t xml:space="preserve"> (2013.01.01 бастап қолданысқа енгізіледі); жаңа редакцияда - ҚР 12.12.2017 </w:t>
      </w:r>
      <w:r>
        <w:rPr>
          <w:rFonts w:ascii="Times New Roman"/>
          <w:b w:val="false"/>
          <w:i w:val="false"/>
          <w:color w:val="000000"/>
          <w:sz w:val="28"/>
        </w:rPr>
        <w:t>№ 114-VI</w:t>
      </w:r>
      <w:r>
        <w:rPr>
          <w:rFonts w:ascii="Times New Roman"/>
          <w:b w:val="false"/>
          <w:i w:val="false"/>
          <w:color w:val="000000"/>
          <w:sz w:val="28"/>
        </w:rPr>
        <w:t xml:space="preserve"> (01.01.2018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Заңдарымен.</w:t>
      </w:r>
    </w:p>
    <w:p>
      <w:pPr>
        <w:spacing w:after="0"/>
        <w:ind w:left="0"/>
        <w:jc w:val="both"/>
      </w:pPr>
      <w:r>
        <w:rPr>
          <w:rFonts w:ascii="Times New Roman"/>
          <w:b/>
          <w:i w:val="false"/>
          <w:color w:val="000000"/>
          <w:sz w:val="28"/>
        </w:rPr>
        <w:t>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p>
    <w:p>
      <w:pPr>
        <w:spacing w:after="0"/>
        <w:ind w:left="0"/>
        <w:jc w:val="both"/>
      </w:pPr>
      <w:r>
        <w:rPr>
          <w:rFonts w:ascii="Times New Roman"/>
          <w:b w:val="false"/>
          <w:i w:val="false"/>
          <w:color w:val="ff0000"/>
          <w:sz w:val="28"/>
        </w:rPr>
        <w:t xml:space="preserve">
      Ескерту. 101-1-баптың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72" w:id="639"/>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арнаулы мемлекеттік органдар қызметкерлерінің (әскери, арнаулы оқу орындарының курсанттары мен тыңдаушыларын қоспағанда) және сыбайлас жемқорлыққа қарсы іс-қимыл жөніндегі уәкілетті органның жедел-тергеу бөлімшелері қызметкерлерінің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63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w:t>
      </w:r>
    </w:p>
    <w:p>
      <w:pPr>
        <w:spacing w:after="0"/>
        <w:ind w:left="0"/>
        <w:jc w:val="both"/>
      </w:pPr>
      <w:r>
        <w:rPr>
          <w:rFonts w:ascii="Times New Roman"/>
          <w:b w:val="false"/>
          <w:i w:val="false"/>
          <w:color w:val="000000"/>
          <w:sz w:val="28"/>
        </w:rPr>
        <w:t xml:space="preserve">
      Арнаулы мемлекеттік органдардың және сыбайлас жемқорлыққа қарсы іс-қимыл жөніндегі уәкілетті органның жедел-тергеу бөлімшелерінің қызметкерлері не олардың зайыбы (жұбайы) осы 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bookmarkStart w:name="z873" w:id="640"/>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өзін қоса алғанда, отбасының әрбір мүшесіне он сегіз шаршы метр пайдалы алаң есебінен айқындалады.</w:t>
      </w:r>
    </w:p>
    <w:bookmarkEnd w:id="640"/>
    <w:bookmarkStart w:name="z874" w:id="641"/>
    <w:p>
      <w:pPr>
        <w:spacing w:after="0"/>
        <w:ind w:left="0"/>
        <w:jc w:val="both"/>
      </w:pPr>
      <w:r>
        <w:rPr>
          <w:rFonts w:ascii="Times New Roman"/>
          <w:b w:val="false"/>
          <w:i w:val="false"/>
          <w:color w:val="000000"/>
          <w:sz w:val="28"/>
        </w:rPr>
        <w:t>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End w:id="641"/>
    <w:p>
      <w:pPr>
        <w:spacing w:after="0"/>
        <w:ind w:left="0"/>
        <w:jc w:val="both"/>
      </w:pPr>
      <w:r>
        <w:rPr>
          <w:rFonts w:ascii="Times New Roman"/>
          <w:b w:val="false"/>
          <w:i w:val="false"/>
          <w:color w:val="000000"/>
          <w:sz w:val="28"/>
        </w:rPr>
        <w:t>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Start w:name="z875" w:id="642"/>
    <w:p>
      <w:pPr>
        <w:spacing w:after="0"/>
        <w:ind w:left="0"/>
        <w:jc w:val="both"/>
      </w:pPr>
      <w:r>
        <w:rPr>
          <w:rFonts w:ascii="Times New Roman"/>
          <w:b w:val="false"/>
          <w:i w:val="false"/>
          <w:color w:val="000000"/>
          <w:sz w:val="28"/>
        </w:rPr>
        <w:t>
      Арнайы жедел тапсырмаларды орындау үшін ерекше тәртіппен қызмет өткеретін арнаулы мемлекеттік органдардың қызметкерлеріне, сыбайлас жемқорлыққа қарсы іс-қимыл жөніндегі уәкілетті органның жедел-тергеу бөлімшелерінің қызметкерлеріне және штаттық жасырын қызметкерлерге тұрғын үй төлемдерін жүзеге асыру қағидаларын арнаулы мемлекеттік органдардың және сыбайлас жемқорлыққа қарсы іс-қимыл жөніндегі уәкілетті органның бірінші басшылары бекітеді.</w:t>
      </w:r>
    </w:p>
    <w:bookmarkEnd w:id="642"/>
    <w:bookmarkStart w:name="z876" w:id="643"/>
    <w:p>
      <w:pPr>
        <w:spacing w:after="0"/>
        <w:ind w:left="0"/>
        <w:jc w:val="both"/>
      </w:pPr>
      <w:r>
        <w:rPr>
          <w:rFonts w:ascii="Times New Roman"/>
          <w:b w:val="false"/>
          <w:i w:val="false"/>
          <w:color w:val="000000"/>
          <w:sz w:val="28"/>
        </w:rPr>
        <w:t>
      2. Осы баптың 1-тармағының жетінші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643"/>
    <w:bookmarkStart w:name="z877" w:id="644"/>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bookmarkEnd w:id="644"/>
    <w:bookmarkStart w:name="z878" w:id="645"/>
    <w:p>
      <w:pPr>
        <w:spacing w:after="0"/>
        <w:ind w:left="0"/>
        <w:jc w:val="both"/>
      </w:pPr>
      <w:r>
        <w:rPr>
          <w:rFonts w:ascii="Times New Roman"/>
          <w:b w:val="false"/>
          <w:i w:val="false"/>
          <w:color w:val="000000"/>
          <w:sz w:val="28"/>
        </w:rPr>
        <w:t>
      3. Тұрғын үй төлемдерін арнаулы мемлекеттік орган немесе сыбайлас жемқорлыққа қарсы іс-қимыл жөніндегі уәкілетті орган олар тағайындалған күннен бастап бір ай мерзімде жүргізеді.</w:t>
      </w:r>
    </w:p>
    <w:bookmarkEnd w:id="645"/>
    <w:bookmarkStart w:name="z879" w:id="646"/>
    <w:p>
      <w:pPr>
        <w:spacing w:after="0"/>
        <w:ind w:left="0"/>
        <w:jc w:val="both"/>
      </w:pPr>
      <w:r>
        <w:rPr>
          <w:rFonts w:ascii="Times New Roman"/>
          <w:b w:val="false"/>
          <w:i w:val="false"/>
          <w:color w:val="000000"/>
          <w:sz w:val="28"/>
        </w:rPr>
        <w:t>
      4. Арнаулы мемлекеттік органдар қызметкерлерінің мемлекеттік тұрғын үй қорынан өздері тұрып жатқан тұрғынжайларды осы Заңда белгіленген тәртіппен жекешелендіруге құқығы бар.</w:t>
      </w:r>
    </w:p>
    <w:bookmarkEnd w:id="646"/>
    <w:bookmarkStart w:name="z880" w:id="647"/>
    <w:p>
      <w:pPr>
        <w:spacing w:after="0"/>
        <w:ind w:left="0"/>
        <w:jc w:val="both"/>
      </w:pPr>
      <w:r>
        <w:rPr>
          <w:rFonts w:ascii="Times New Roman"/>
          <w:b w:val="false"/>
          <w:i w:val="false"/>
          <w:color w:val="000000"/>
          <w:sz w:val="28"/>
        </w:rPr>
        <w:t>
      5. Арнаулы мемлекеттік органдардың қызметкерлері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мемлекеттік тұрғын үй қорынан берілетін тұрғынжаймен қамтамасыз етілмеген кезеңдері үшін:</w:t>
      </w:r>
    </w:p>
    <w:bookmarkEnd w:id="647"/>
    <w:p>
      <w:pPr>
        <w:spacing w:after="0"/>
        <w:ind w:left="0"/>
        <w:jc w:val="both"/>
      </w:pPr>
      <w:r>
        <w:rPr>
          <w:rFonts w:ascii="Times New Roman"/>
          <w:b w:val="false"/>
          <w:i w:val="false"/>
          <w:color w:val="000000"/>
          <w:sz w:val="28"/>
        </w:rPr>
        <w:t>
      1) бұрын жүзеге асырылған тұрғын үй төлемдері;</w:t>
      </w:r>
    </w:p>
    <w:p>
      <w:pPr>
        <w:spacing w:after="0"/>
        <w:ind w:left="0"/>
        <w:jc w:val="both"/>
      </w:pPr>
      <w:r>
        <w:rPr>
          <w:rFonts w:ascii="Times New Roman"/>
          <w:b w:val="false"/>
          <w:i w:val="false"/>
          <w:color w:val="000000"/>
          <w:sz w:val="28"/>
        </w:rPr>
        <w:t>
      2) Қазақстан Республикасының аумағында мемлекеттік тұрғын үй қорынан бұрын берілген немесе әрбір қызмет өткеру орны бойынша меншік құқығындағы тұрғынжайда тұру кезеңдері шегеріле отырып, арнаулы мемлекеттік органдарға, Қарулы Күштерге, басқа да әскерлер мен әскери құралымдарға қызметке кірген күннен бастап 2013 жылғы 1 қаңтарға дейін, ал олар көрсетілген күннен кейін Қарулы Күштерден, басқа да әскерлер мен әскери құралымдардан ауыстырылған жағдайда 2018 жылғы 1 қаңтарға дейін тұрғын үй төлемдерін алады.</w:t>
      </w:r>
    </w:p>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арнаулы мемлекеттік органдардың қызметкерлеріне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Осы тармақтың күші арнаулы мемлекеттік органдардың қызметкерлеріне, егер олар не олардың зайыбы (жұбайы):</w:t>
      </w:r>
    </w:p>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2) осы тармақтың бірінші және үшінші бөліктерінде,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жағдайды қоспағанда, осы елді мекенде меншік құқығында тұрғынжайы болса, қолданылмайды.</w:t>
      </w:r>
    </w:p>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Start w:name="z882" w:id="648"/>
    <w:p>
      <w:pPr>
        <w:spacing w:after="0"/>
        <w:ind w:left="0"/>
        <w:jc w:val="both"/>
      </w:pPr>
      <w:r>
        <w:rPr>
          <w:rFonts w:ascii="Times New Roman"/>
          <w:b w:val="false"/>
          <w:i w:val="false"/>
          <w:color w:val="000000"/>
          <w:sz w:val="28"/>
        </w:rPr>
        <w:t xml:space="preserve">
      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 </w:t>
      </w:r>
    </w:p>
    <w:bookmarkEnd w:id="648"/>
    <w:bookmarkStart w:name="z883" w:id="649"/>
    <w:p>
      <w:pPr>
        <w:spacing w:after="0"/>
        <w:ind w:left="0"/>
        <w:jc w:val="both"/>
      </w:pPr>
      <w:r>
        <w:rPr>
          <w:rFonts w:ascii="Times New Roman"/>
          <w:b w:val="false"/>
          <w:i w:val="false"/>
          <w:color w:val="000000"/>
          <w:sz w:val="28"/>
        </w:rPr>
        <w:t>
      Біржолғы ақшалай өтемақының мөлшері бұрын жүзеге асырылған тұрғын үй төлемдерінің сомасы шегеріле отырып, қызметкердің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өңіріндегі жаңа тұрғынжай сатудың бір шаршы метрінің бағасына көбейту арқылы айқындалады.</w:t>
      </w:r>
    </w:p>
    <w:bookmarkEnd w:id="649"/>
    <w:bookmarkStart w:name="z884" w:id="650"/>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bookmarkEnd w:id="650"/>
    <w:p>
      <w:pPr>
        <w:spacing w:after="0"/>
        <w:ind w:left="0"/>
        <w:jc w:val="both"/>
      </w:pPr>
      <w:r>
        <w:rPr>
          <w:rFonts w:ascii="Times New Roman"/>
          <w:b w:val="false"/>
          <w:i w:val="false"/>
          <w:color w:val="000000"/>
          <w:sz w:val="28"/>
        </w:rPr>
        <w:t>
      1)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қызметкер не оның зайыбы (жұбайы)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қызметкермен не оның зайыбымен (жұбайымен) жасалған шарт бойынша міндеттеме орындалса;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қызметкердің не оның зайыбының (жұбайының) осы елді мекенде меншік құқығында тұрғынжайы болса;</w:t>
      </w:r>
    </w:p>
    <w:p>
      <w:pPr>
        <w:spacing w:after="0"/>
        <w:ind w:left="0"/>
        <w:jc w:val="both"/>
      </w:pPr>
      <w:r>
        <w:rPr>
          <w:rFonts w:ascii="Times New Roman"/>
          <w:b w:val="false"/>
          <w:i w:val="false"/>
          <w:color w:val="000000"/>
          <w:sz w:val="28"/>
        </w:rPr>
        <w:t>
      5) қызметкер не оның зайыбы (жұбайы)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6) қызметкер не оның зайыбы (жұбайы) осы баптың 5-тармағының бірінші және үшінші бөліктерінде, осы тармақтың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алса, төленбейді.</w:t>
      </w:r>
    </w:p>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Start w:name="z885" w:id="651"/>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bookmarkEnd w:id="651"/>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арнаулы мемлекеттік органның қызметкері не оның зайыбы (жұбайы):</w:t>
      </w:r>
    </w:p>
    <w:p>
      <w:pPr>
        <w:spacing w:after="0"/>
        <w:ind w:left="0"/>
        <w:jc w:val="both"/>
      </w:pPr>
      <w:r>
        <w:rPr>
          <w:rFonts w:ascii="Times New Roman"/>
          <w:b w:val="false"/>
          <w:i w:val="false"/>
          <w:color w:val="000000"/>
          <w:sz w:val="28"/>
        </w:rPr>
        <w:t xml:space="preserve">
      1)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Start w:name="z886" w:id="652"/>
    <w:p>
      <w:pPr>
        <w:spacing w:after="0"/>
        <w:ind w:left="0"/>
        <w:jc w:val="both"/>
      </w:pPr>
      <w:r>
        <w:rPr>
          <w:rFonts w:ascii="Times New Roman"/>
          <w:b w:val="false"/>
          <w:i w:val="false"/>
          <w:color w:val="000000"/>
          <w:sz w:val="28"/>
        </w:rPr>
        <w:t>
      8. Шетелге қызмет өткеру үшін жіберілген арнаулы мемлекеттік органдар қызметкерлерінің тұрып жатқан тұрғынжайлары және (немесе) тағайындалған тұрғын үй төлемдері шетелде болатын барлық уақытына сақталады.</w:t>
      </w:r>
    </w:p>
    <w:bookmarkEnd w:id="652"/>
    <w:bookmarkStart w:name="z887" w:id="653"/>
    <w:p>
      <w:pPr>
        <w:spacing w:after="0"/>
        <w:ind w:left="0"/>
        <w:jc w:val="both"/>
      </w:pPr>
      <w:r>
        <w:rPr>
          <w:rFonts w:ascii="Times New Roman"/>
          <w:b w:val="false"/>
          <w:i w:val="false"/>
          <w:color w:val="000000"/>
          <w:sz w:val="28"/>
        </w:rPr>
        <w:t>
      9. Арнаулы мемлекеттік органдар және сыбайлас жемқорлыққа қарсы іс-қимыл жөніндегі уәкілетті органның жедел-тергеу бөлімшелері қызметкерлерінің тұрғын үй төлемдерін пайдалану арқылы тұрғынжайды меншікке алу құқығы бір рет жүзеге асырылады.</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101-2-бап. Әскери қызметшілердің тұрғынжай құқығын іске асыруы</w:t>
      </w:r>
    </w:p>
    <w:bookmarkStart w:name="z888" w:id="654"/>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әскери қызметшілердің (мерзімді әскери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654"/>
    <w:p>
      <w:pPr>
        <w:spacing w:after="0"/>
        <w:ind w:left="0"/>
        <w:jc w:val="both"/>
      </w:pPr>
      <w:r>
        <w:rPr>
          <w:rFonts w:ascii="Times New Roman"/>
          <w:b w:val="false"/>
          <w:i w:val="false"/>
          <w:color w:val="000000"/>
          <w:sz w:val="28"/>
        </w:rPr>
        <w:t xml:space="preserve">
      Осы баптың 7 және 10-тармақтарында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 </w:t>
      </w:r>
    </w:p>
    <w:p>
      <w:pPr>
        <w:spacing w:after="0"/>
        <w:ind w:left="0"/>
        <w:jc w:val="both"/>
      </w:pPr>
      <w:r>
        <w:rPr>
          <w:rFonts w:ascii="Times New Roman"/>
          <w:b w:val="false"/>
          <w:i w:val="false"/>
          <w:color w:val="000000"/>
          <w:sz w:val="28"/>
        </w:rPr>
        <w:t xml:space="preserve">
      Әскери қызметші не оның зайыбы (жұбайы) осы баптың 6-тармағының бірінші бөлігінде немесе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әскери қызметшінің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 ұлттық қауіпсіздік органдары жасырын құрамының әскери қызметшілеріне тұрғын үй төлемдерін жүзеге асыру қағидаларын – Қазақстан Республикасы Ұлттық қауіпсіздік комитетінің Төрағасы, ал Қазақстан Республикасы Қорғаныс министрлігі әскери барлау органдарының әскери қызметшілеріне Қазақстан Республикасының Қорғаныс министрі бекітеді.</w:t>
      </w:r>
    </w:p>
    <w:p>
      <w:pPr>
        <w:spacing w:after="0"/>
        <w:ind w:left="0"/>
        <w:jc w:val="both"/>
      </w:pPr>
      <w:r>
        <w:rPr>
          <w:rFonts w:ascii="Times New Roman"/>
          <w:b w:val="false"/>
          <w:i w:val="false"/>
          <w:color w:val="000000"/>
          <w:sz w:val="28"/>
        </w:rPr>
        <w:t>
      2. Осы баптың 1-тармағының алтыншы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p>
      <w:pPr>
        <w:spacing w:after="0"/>
        <w:ind w:left="0"/>
        <w:jc w:val="both"/>
      </w:pPr>
      <w:r>
        <w:rPr>
          <w:rFonts w:ascii="Times New Roman"/>
          <w:b w:val="false"/>
          <w:i w:val="false"/>
          <w:color w:val="000000"/>
          <w:sz w:val="28"/>
        </w:rPr>
        <w:t xml:space="preserve">
      3. Тұрғын үй төлемдерін әскери қызметші әскери қызмет өткеретін Қарулы Күштердің, басқа да әскерлер мен әскери құралымдардың мемлекеттік мекемесі олар тағайындалған күннен бастап бір ай мерзімде жүргізеді. </w:t>
      </w:r>
    </w:p>
    <w:p>
      <w:pPr>
        <w:spacing w:after="0"/>
        <w:ind w:left="0"/>
        <w:jc w:val="both"/>
      </w:pPr>
      <w:r>
        <w:rPr>
          <w:rFonts w:ascii="Times New Roman"/>
          <w:b w:val="false"/>
          <w:i w:val="false"/>
          <w:color w:val="000000"/>
          <w:sz w:val="28"/>
        </w:rPr>
        <w:t>
      4. Әскери қызметшілердің мемлекеттік тұрғын үй қорынан берілген өздері тұрып жатқан тұрғынжайларды осы Заңда белгіленген тәртіппен жекешелендіруге құқығы бар.</w:t>
      </w:r>
    </w:p>
    <w:p>
      <w:pPr>
        <w:spacing w:after="0"/>
        <w:ind w:left="0"/>
        <w:jc w:val="both"/>
      </w:pPr>
      <w:r>
        <w:rPr>
          <w:rFonts w:ascii="Times New Roman"/>
          <w:b w:val="false"/>
          <w:i w:val="false"/>
          <w:color w:val="000000"/>
          <w:sz w:val="28"/>
        </w:rPr>
        <w:t>
      Әскери қызметте 2013 жылғы 1 қаңтарға күнтізбелік есептеумен он және одан көп жыл болған, әскери қызмет мерзімі күнтізбелік есептеумен жиырма және одан көп жыл болған және жекешелендіруге жатпайтын қызметтік тұрғынжайда тұратын әскери қызметшілердің Қазақстан Республикасының Үкіметі бекіткен Ақшалай өтемақыны жүзеге асыру қағидаларына сәйкес тұрғын үй төлемдері түрінде өтеусіз жекешелендіру құқығының орнына ақшалай өтемақы алуға құқығы бар.</w:t>
      </w:r>
    </w:p>
    <w:p>
      <w:pPr>
        <w:spacing w:after="0"/>
        <w:ind w:left="0"/>
        <w:jc w:val="both"/>
      </w:pPr>
      <w:r>
        <w:rPr>
          <w:rFonts w:ascii="Times New Roman"/>
          <w:b w:val="false"/>
          <w:i w:val="false"/>
          <w:color w:val="000000"/>
          <w:sz w:val="28"/>
        </w:rPr>
        <w:t>
      Осы тармақта көзделген өтеусіз жекешелендіру құқығының орнына ақшалай өтемақы, егер әскери қызметшінің не оның зайыбының (жұбайының):</w:t>
      </w:r>
    </w:p>
    <w:p>
      <w:pPr>
        <w:spacing w:after="0"/>
        <w:ind w:left="0"/>
        <w:jc w:val="both"/>
      </w:pPr>
      <w:r>
        <w:rPr>
          <w:rFonts w:ascii="Times New Roman"/>
          <w:b w:val="false"/>
          <w:i w:val="false"/>
          <w:color w:val="000000"/>
          <w:sz w:val="28"/>
        </w:rPr>
        <w:t>
      1) Қазақстан Республикасының аумағында меншік құқығында тұрғынжайы болса, төленбейді,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4) Қазақстан Республикасының аумағында меншік құқығында өзіне тиесілі тұрғынжайды соңғы бес жыл ішінде иеліктен шығаруды жүргізсе, төленбейді.</w:t>
      </w:r>
    </w:p>
    <w:p>
      <w:pPr>
        <w:spacing w:after="0"/>
        <w:ind w:left="0"/>
        <w:jc w:val="both"/>
      </w:pPr>
      <w:r>
        <w:rPr>
          <w:rFonts w:ascii="Times New Roman"/>
          <w:b w:val="false"/>
          <w:i w:val="false"/>
          <w:color w:val="000000"/>
          <w:sz w:val="28"/>
        </w:rPr>
        <w:t>
      Бұл ретте әскери қызметшіге осы тармақтың екінші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Өтеусіз жекешелендіру құқығының орнына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pPr>
        <w:spacing w:after="0"/>
        <w:ind w:left="0"/>
        <w:jc w:val="both"/>
      </w:pPr>
      <w:r>
        <w:rPr>
          <w:rFonts w:ascii="Times New Roman"/>
          <w:b w:val="false"/>
          <w:i w:val="false"/>
          <w:color w:val="000000"/>
          <w:sz w:val="28"/>
        </w:rPr>
        <w:t>
      Өтеусіз жекешелендіру құқығының орнына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p>
      <w:pPr>
        <w:spacing w:after="0"/>
        <w:ind w:left="0"/>
        <w:jc w:val="both"/>
      </w:pPr>
      <w:r>
        <w:rPr>
          <w:rFonts w:ascii="Times New Roman"/>
          <w:b w:val="false"/>
          <w:i w:val="false"/>
          <w:color w:val="000000"/>
          <w:sz w:val="28"/>
        </w:rPr>
        <w:t>
      Егер ерлі-зайыптылардың екеуі де әскери қызметші болып табылса, өтеусіз жекешелендіру құқығының орнына ақшалай өтемақы олардың таңдауы бойынша ерлі-зайыптылардың біреуіне төленеді.</w:t>
      </w:r>
    </w:p>
    <w:p>
      <w:pPr>
        <w:spacing w:after="0"/>
        <w:ind w:left="0"/>
        <w:jc w:val="both"/>
      </w:pPr>
      <w:r>
        <w:rPr>
          <w:rFonts w:ascii="Times New Roman"/>
          <w:b w:val="false"/>
          <w:i w:val="false"/>
          <w:color w:val="000000"/>
          <w:sz w:val="28"/>
        </w:rPr>
        <w:t>
      Қызметтік тұрғынжай жекешелендіруге жатпайтын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p>
      <w:pPr>
        <w:spacing w:after="0"/>
        <w:ind w:left="0"/>
        <w:jc w:val="both"/>
      </w:pPr>
      <w:r>
        <w:rPr>
          <w:rFonts w:ascii="Times New Roman"/>
          <w:b w:val="false"/>
          <w:i w:val="false"/>
          <w:color w:val="000000"/>
          <w:sz w:val="28"/>
        </w:rPr>
        <w:t>
      Осы тармақта көзделген жеңілдіктер бір рет қолданылады.</w:t>
      </w:r>
    </w:p>
    <w:p>
      <w:pPr>
        <w:spacing w:after="0"/>
        <w:ind w:left="0"/>
        <w:jc w:val="both"/>
      </w:pPr>
      <w:r>
        <w:rPr>
          <w:rFonts w:ascii="Times New Roman"/>
          <w:b w:val="false"/>
          <w:i w:val="false"/>
          <w:color w:val="000000"/>
          <w:sz w:val="28"/>
        </w:rPr>
        <w:t>
      5. Әскери қызметшілер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мемлекеттік тұрғын үй қорынан берілетін тұрғынжаймен қамтамасыз етілмеген кезеңдері үшін:</w:t>
      </w:r>
    </w:p>
    <w:p>
      <w:pPr>
        <w:spacing w:after="0"/>
        <w:ind w:left="0"/>
        <w:jc w:val="both"/>
      </w:pPr>
      <w:r>
        <w:rPr>
          <w:rFonts w:ascii="Times New Roman"/>
          <w:b w:val="false"/>
          <w:i w:val="false"/>
          <w:color w:val="000000"/>
          <w:sz w:val="28"/>
        </w:rPr>
        <w:t>
      1) бұрын жүзеге асырылған тұрғын үй төлемдері;</w:t>
      </w:r>
    </w:p>
    <w:p>
      <w:pPr>
        <w:spacing w:after="0"/>
        <w:ind w:left="0"/>
        <w:jc w:val="both"/>
      </w:pPr>
      <w:r>
        <w:rPr>
          <w:rFonts w:ascii="Times New Roman"/>
          <w:b w:val="false"/>
          <w:i w:val="false"/>
          <w:color w:val="000000"/>
          <w:sz w:val="28"/>
        </w:rPr>
        <w:t>
      2) бұрын Қазақстан Республикасының аумағында мемлекеттік тұрғын үй қорынан берілген немесе әрбір қызмет өткеру орны бойынша меншік құқығындағы тұрғынжайда тұрған кезеңдері шегеріле отырып, арнаулы мемлекеттік органдарға, Қарулы Күштерге, басқа да әскерлер мен әскери құралымдарға қызметке кірген күннен бастап 2018 жылғы 1 қаңтарға дейін тұрғын үй төлемдерін алады.</w:t>
      </w:r>
    </w:p>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әскери қызметшілерге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Осы тармақтың күші әскери қызметшілерге, егер олар не олардың зайыбы (жұбайы):</w:t>
      </w:r>
    </w:p>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тармақтың бірінші және үшінші бөліктерінде, осы баптың 6-тармағының бірінші бөлігінде көзделген тұрғын үй төлемдерін немесе өтеусіз жекешелендіру құқығының орнына ақшалай өтемақы алса; </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осы елді мекенде меншік құқығында тұрғынжайы болса, қолданылмайды.</w:t>
      </w:r>
    </w:p>
    <w:p>
      <w:pPr>
        <w:spacing w:after="0"/>
        <w:ind w:left="0"/>
        <w:jc w:val="both"/>
      </w:pPr>
      <w:r>
        <w:rPr>
          <w:rFonts w:ascii="Times New Roman"/>
          <w:b w:val="false"/>
          <w:i w:val="false"/>
          <w:color w:val="000000"/>
          <w:sz w:val="28"/>
        </w:rPr>
        <w:t>
      Бұл ретте әскери қызметшіге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әскери қызметшінің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p>
      <w:pPr>
        <w:spacing w:after="0"/>
        <w:ind w:left="0"/>
        <w:jc w:val="both"/>
      </w:pPr>
      <w:r>
        <w:rPr>
          <w:rFonts w:ascii="Times New Roman"/>
          <w:b w:val="false"/>
          <w:i w:val="false"/>
          <w:color w:val="000000"/>
          <w:sz w:val="28"/>
        </w:rPr>
        <w:t>
      1)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әскери қызметші не оның зайыбы (жұбайы)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3) әскери қызметші не оның зайыбы (жұбайы)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4) әскери қызметші не оның зайыбы (жұбайы)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осы тармақтың бірінші бөлігінде көзделген тұрғын үй төлемдерін алса;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әскери қызметшімен не оның зайыбымен (жұбайымен) жасалған шарт бойынша міндеттеме орындалса;</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әскери қызметшінің не оның зайыбының (жұбайының) осы елді мекенде меншік құқығында тұрғынжайы болса, төленбейді.</w:t>
      </w:r>
    </w:p>
    <w:p>
      <w:pPr>
        <w:spacing w:after="0"/>
        <w:ind w:left="0"/>
        <w:jc w:val="both"/>
      </w:pPr>
      <w:r>
        <w:rPr>
          <w:rFonts w:ascii="Times New Roman"/>
          <w:b w:val="false"/>
          <w:i w:val="false"/>
          <w:color w:val="000000"/>
          <w:sz w:val="28"/>
        </w:rPr>
        <w:t>
      Бұл ретте әскери қызметшіге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әскери қызметшілер не олардың зайыбы (жұбайы):</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осы баптың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p>
      <w:pPr>
        <w:spacing w:after="0"/>
        <w:ind w:left="0"/>
        <w:jc w:val="both"/>
      </w:pPr>
      <w:r>
        <w:rPr>
          <w:rFonts w:ascii="Times New Roman"/>
          <w:b w:val="false"/>
          <w:i w:val="false"/>
          <w:color w:val="000000"/>
          <w:sz w:val="28"/>
        </w:rPr>
        <w:t>
      9. Әскери қызмет өткеру кезінде қаза тапқан (қайтыс болған) әскери қызметшінің отбасы мүшелері өтеусіз негізде басқа тұрғынжай берілмей, тұрып жатқан тұрғынжайынан шығарылмайды.</w:t>
      </w:r>
    </w:p>
    <w:p>
      <w:pPr>
        <w:spacing w:after="0"/>
        <w:ind w:left="0"/>
        <w:jc w:val="both"/>
      </w:pPr>
      <w:r>
        <w:rPr>
          <w:rFonts w:ascii="Times New Roman"/>
          <w:b w:val="false"/>
          <w:i w:val="false"/>
          <w:color w:val="000000"/>
          <w:sz w:val="28"/>
        </w:rPr>
        <w:t>
      10. Шетелге әскери қызмет өткеру үшін жіберілген әскери қызметшілердің тұрып жатқан тұрғынжайлары және (немесе) тағайындалған тұрғын үй төлемдері шетелде болатын барлық уақытына сақталады.</w:t>
      </w:r>
    </w:p>
    <w:p>
      <w:pPr>
        <w:spacing w:after="0"/>
        <w:ind w:left="0"/>
        <w:jc w:val="both"/>
      </w:pPr>
      <w:r>
        <w:rPr>
          <w:rFonts w:ascii="Times New Roman"/>
          <w:b w:val="false"/>
          <w:i w:val="false"/>
          <w:color w:val="000000"/>
          <w:sz w:val="28"/>
        </w:rPr>
        <w:t>
      11. Қазақстан Республикасы Мемлекеттік күзет қызметі әскери қызметшілерінің (мерзімді қызметтегі әскери қызметшілерден басқа) тұрғынжай құқығын іске асыруы, осы баптың 1 – 10-тармақтарын қоспағанда, осы тарауда көзделген тәртіппен жүргізіледі.</w:t>
      </w:r>
    </w:p>
    <w:p>
      <w:pPr>
        <w:spacing w:after="0"/>
        <w:ind w:left="0"/>
        <w:jc w:val="both"/>
      </w:pPr>
      <w:r>
        <w:rPr>
          <w:rFonts w:ascii="Times New Roman"/>
          <w:b w:val="false"/>
          <w:i w:val="false"/>
          <w:color w:val="000000"/>
          <w:sz w:val="28"/>
        </w:rPr>
        <w:t>
      12. Әскери қызметшілердің тұрғын үй төлемдерін пайдалану арқылы тұрғынжайды меншікке алу құқығы бір рет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101-2-бапқа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101-3-бап.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 тұрғынжайға мұқтаж деп тану</w:t>
      </w:r>
    </w:p>
    <w:p>
      <w:pPr>
        <w:spacing w:after="0"/>
        <w:ind w:left="0"/>
        <w:jc w:val="both"/>
      </w:pPr>
      <w:r>
        <w:rPr>
          <w:rFonts w:ascii="Times New Roman"/>
          <w:b w:val="false"/>
          <w:i w:val="false"/>
          <w:color w:val="ff0000"/>
          <w:sz w:val="28"/>
        </w:rPr>
        <w:t xml:space="preserve">
      Ескерту. 101-3-баптың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 26-VII</w:t>
      </w:r>
      <w:r>
        <w:rPr>
          <w:rFonts w:ascii="Times New Roman"/>
          <w:b w:val="false"/>
          <w:i w:val="false"/>
          <w:color w:val="ff0000"/>
          <w:sz w:val="28"/>
        </w:rPr>
        <w:t xml:space="preserve"> (01.01.2021 бастап қолданысқа енгізіледі) Заңдарымен.</w:t>
      </w:r>
    </w:p>
    <w:bookmarkStart w:name="z1124" w:id="655"/>
    <w:p>
      <w:pPr>
        <w:spacing w:after="0"/>
        <w:ind w:left="0"/>
        <w:jc w:val="both"/>
      </w:pPr>
      <w:r>
        <w:rPr>
          <w:rFonts w:ascii="Times New Roman"/>
          <w:b w:val="false"/>
          <w:i w:val="false"/>
          <w:color w:val="000000"/>
          <w:sz w:val="28"/>
        </w:rPr>
        <w:t>
      1. Арнаулы мемлекеттік органдардың (әскери, арнаулы оқу орындарының курсанттары мен тыңдаушыларын қоспағанда), ішкі істер органдарының қызметкерлері, сыбайлас жемқорлыққа қарсы іс-қимыл жөніндегі уәкілетті органның жедел-тергеу бөлімшелерінің қызметкерлері мен әскери қызметшілер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егер:</w:t>
      </w:r>
    </w:p>
    <w:bookmarkEnd w:id="655"/>
    <w:p>
      <w:pPr>
        <w:spacing w:after="0"/>
        <w:ind w:left="0"/>
        <w:jc w:val="both"/>
      </w:pPr>
      <w:r>
        <w:rPr>
          <w:rFonts w:ascii="Times New Roman"/>
          <w:b w:val="false"/>
          <w:i w:val="false"/>
          <w:color w:val="000000"/>
          <w:sz w:val="28"/>
        </w:rPr>
        <w:t>
      1) олардың осы елді мекенде меншік құқығында тұрғынжайы болмаса, тұрғынжайға мұқтаж деп танылады,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xml:space="preserve">
      Осы тармақшаның талабы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орындалмаған міндеттемесі бар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қызметкерлеріне немесе әскери қызметшілерге қолданылмайды;</w:t>
      </w:r>
    </w:p>
    <w:p>
      <w:pPr>
        <w:spacing w:after="0"/>
        <w:ind w:left="0"/>
        <w:jc w:val="both"/>
      </w:pPr>
      <w:r>
        <w:rPr>
          <w:rFonts w:ascii="Times New Roman"/>
          <w:b w:val="false"/>
          <w:i w:val="false"/>
          <w:color w:val="000000"/>
          <w:sz w:val="28"/>
        </w:rPr>
        <w:t>
      2) олардың Қазақстан Республикасының аумағында мемлекеттік тұрғын үй қорынан алған тұрақты пайдалануында тұрғынжайы болмаса;</w:t>
      </w:r>
    </w:p>
    <w:p>
      <w:pPr>
        <w:spacing w:after="0"/>
        <w:ind w:left="0"/>
        <w:jc w:val="both"/>
      </w:pPr>
      <w:r>
        <w:rPr>
          <w:rFonts w:ascii="Times New Roman"/>
          <w:b w:val="false"/>
          <w:i w:val="false"/>
          <w:color w:val="000000"/>
          <w:sz w:val="28"/>
        </w:rPr>
        <w:t>
      3) олар тұрып жатқан тұрғынжай белгіленген санитариялық-эпидемиологиялық және техникалық талаптарға сай келмесе;</w:t>
      </w:r>
    </w:p>
    <w:p>
      <w:pPr>
        <w:spacing w:after="0"/>
        <w:ind w:left="0"/>
        <w:jc w:val="both"/>
      </w:pPr>
      <w:r>
        <w:rPr>
          <w:rFonts w:ascii="Times New Roman"/>
          <w:b w:val="false"/>
          <w:i w:val="false"/>
          <w:color w:val="000000"/>
          <w:sz w:val="28"/>
        </w:rPr>
        <w:t>
      4) отбасы құрамында кейбір созылмалы аурулардың (денсаулық сақтау саласындағы уәкілетті орган бекіткен аурулардың тізімі бойынша) ауыр түрлерімен ауыратын науқастар болып, бір үй-жайда (пәтерде) олармен бірге тұру мүмкін болмаса, тұрғынжайға мұқтаж деп танылады.</w:t>
      </w:r>
    </w:p>
    <w:p>
      <w:pPr>
        <w:spacing w:after="0"/>
        <w:ind w:left="0"/>
        <w:jc w:val="both"/>
      </w:pPr>
      <w:r>
        <w:rPr>
          <w:rFonts w:ascii="Times New Roman"/>
          <w:b w:val="false"/>
          <w:i w:val="false"/>
          <w:color w:val="000000"/>
          <w:sz w:val="28"/>
        </w:rPr>
        <w:t>
      Тұрғынжайға мұқтаж деп тану бөлігінде осы тармақтың күші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отбасы мүшелеріне қолданылады.</w:t>
      </w:r>
    </w:p>
    <w:p>
      <w:pPr>
        <w:spacing w:after="0"/>
        <w:ind w:left="0"/>
        <w:jc w:val="both"/>
      </w:pPr>
      <w:r>
        <w:rPr>
          <w:rFonts w:ascii="Times New Roman"/>
          <w:b w:val="false"/>
          <w:i w:val="false"/>
          <w:color w:val="000000"/>
          <w:sz w:val="28"/>
        </w:rPr>
        <w:t>
      Арнаулы мемлекеттік орган, ішкі істер органы, сыбайлас жемқорлыққа қарсы іс-қимыл жөніндегі уәкілетті органның жедел-тергеу бөлімшесі қызметкері немесе әскери қызметші жұбайының (зайыбының) некеге тұрғанға дейін осы елді мекенде тұрғынжайы болған жағдайда,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жұбайы (зайыбы) есепке алынбай тұрғынжайға мұқтаж деп танылады.</w:t>
      </w:r>
    </w:p>
    <w:bookmarkStart w:name="z1125" w:id="656"/>
    <w:p>
      <w:pPr>
        <w:spacing w:after="0"/>
        <w:ind w:left="0"/>
        <w:jc w:val="both"/>
      </w:pPr>
      <w:r>
        <w:rPr>
          <w:rFonts w:ascii="Times New Roman"/>
          <w:b w:val="false"/>
          <w:i w:val="false"/>
          <w:color w:val="000000"/>
          <w:sz w:val="28"/>
        </w:rPr>
        <w:t>
      2. Егер ерлі-зайыптының екеуі де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(немесе) әскери қызметшілер болып табылса, тұрғын үй төлемдері ерлі-зайыптылардың таңдауы бойынша олардың біреуіне жүргізіледі.</w:t>
      </w:r>
    </w:p>
    <w:bookmarkEnd w:id="656"/>
    <w:bookmarkStart w:name="z1126" w:id="657"/>
    <w:p>
      <w:pPr>
        <w:spacing w:after="0"/>
        <w:ind w:left="0"/>
        <w:jc w:val="both"/>
      </w:pPr>
      <w:r>
        <w:rPr>
          <w:rFonts w:ascii="Times New Roman"/>
          <w:b w:val="false"/>
          <w:i w:val="false"/>
          <w:color w:val="000000"/>
          <w:sz w:val="28"/>
        </w:rPr>
        <w:t>
      3.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 және (немесе) әскери қызметшілерді, егер олар не олардың зайыбы (жұбайы):</w:t>
      </w:r>
    </w:p>
    <w:bookmarkEnd w:id="657"/>
    <w:p>
      <w:pPr>
        <w:spacing w:after="0"/>
        <w:ind w:left="0"/>
        <w:jc w:val="both"/>
      </w:pPr>
      <w:r>
        <w:rPr>
          <w:rFonts w:ascii="Times New Roman"/>
          <w:b w:val="false"/>
          <w:i w:val="false"/>
          <w:color w:val="000000"/>
          <w:sz w:val="28"/>
        </w:rPr>
        <w:t>
      1) өтеусіз жекешелендіру құқығының орнына ақшалай өтемақыны алу орны бойынша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немесе 101-2-бабы 5-тармағының бірінші және үшінші бөліктерінде, 6-тармағының бірінші бөлігінде көзделген тұрғын үй төлемдерін алу орны бойынша алса;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міндеттемелерін шартты ресімдеу орны бойынша орындаса;</w:t>
      </w:r>
    </w:p>
    <w:p>
      <w:pPr>
        <w:spacing w:after="0"/>
        <w:ind w:left="0"/>
        <w:jc w:val="both"/>
      </w:pPr>
      <w:r>
        <w:rPr>
          <w:rFonts w:ascii="Times New Roman"/>
          <w:b w:val="false"/>
          <w:i w:val="false"/>
          <w:color w:val="000000"/>
          <w:sz w:val="28"/>
        </w:rPr>
        <w:t>
      4)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құқықты іске асыру орны бойынша іске асырса;</w:t>
      </w:r>
    </w:p>
    <w:p>
      <w:pPr>
        <w:spacing w:after="0"/>
        <w:ind w:left="0"/>
        <w:jc w:val="both"/>
      </w:pPr>
      <w:r>
        <w:rPr>
          <w:rFonts w:ascii="Times New Roman"/>
          <w:b w:val="false"/>
          <w:i w:val="false"/>
          <w:color w:val="000000"/>
          <w:sz w:val="28"/>
        </w:rPr>
        <w:t>
      5) зайыбының (жұбайының) некеге тұрғанға дейін тұрғынжайы болған жағдайды қоспағанда, өздері қызмет өткеріп жүрген елді мекенде тұруға жарамды тұрғынжайды соңғы бес жыл ішінде иеліктен шығаруды жүргізсе, тұрғынжайға мұқтаж деп танудан бас тартылады. Бұл жағдайда тұрғынжайда елу пайыздан кем үлестің иеліктен шығарылуы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101-3-бапқа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101-4-бап. Тұрғын үй төлемдерін тоқтата тұру, қайта бастау және тоқтату негіздері</w:t>
      </w:r>
    </w:p>
    <w:p>
      <w:pPr>
        <w:spacing w:after="0"/>
        <w:ind w:left="0"/>
        <w:jc w:val="both"/>
      </w:pPr>
      <w:r>
        <w:rPr>
          <w:rFonts w:ascii="Times New Roman"/>
          <w:b w:val="false"/>
          <w:i w:val="false"/>
          <w:color w:val="000000"/>
          <w:sz w:val="28"/>
        </w:rPr>
        <w:t>
      1. Тұрғын үй төлемдерін алушылар орын ауыстырған кезде тұрғын үй төлемдері Қазақстан Республикасының заңнамасында белгіленген тәртіппен тоқтатыла тұрады және қайта басталады.</w:t>
      </w:r>
    </w:p>
    <w:p>
      <w:pPr>
        <w:spacing w:after="0"/>
        <w:ind w:left="0"/>
        <w:jc w:val="both"/>
      </w:pPr>
      <w:r>
        <w:rPr>
          <w:rFonts w:ascii="Times New Roman"/>
          <w:b w:val="false"/>
          <w:i w:val="false"/>
          <w:color w:val="000000"/>
          <w:sz w:val="28"/>
        </w:rPr>
        <w:t>
      Ішкі істер органдарының қызметкерлеріне бұрын тағайындалған тұрғын үй төлемдері мынадай жағдайларда:</w:t>
      </w:r>
    </w:p>
    <w:p>
      <w:pPr>
        <w:spacing w:after="0"/>
        <w:ind w:left="0"/>
        <w:jc w:val="both"/>
      </w:pPr>
      <w:r>
        <w:rPr>
          <w:rFonts w:ascii="Times New Roman"/>
          <w:b w:val="false"/>
          <w:i w:val="false"/>
          <w:color w:val="000000"/>
          <w:sz w:val="28"/>
        </w:rPr>
        <w:t xml:space="preserve">
      1) тұрғын үй төлемдері алғаш рет ресімделген, кейіннен сатып алатын жалға алу немесе ипотекалық кредит сомасын өтеуге пайдаланылған жағдайда, тұрғын үй төлемдерін алу құқығы бар ішкі істер органдары қызметкерлерінің лауазымдары санаттарына жататын лауазымдарға қайта тағайындалғанда осы Заңның 101-11-бабына сәйкес – көрсетілген лауазымдарға тағайындалған күннен бастап; </w:t>
      </w:r>
    </w:p>
    <w:p>
      <w:pPr>
        <w:spacing w:after="0"/>
        <w:ind w:left="0"/>
        <w:jc w:val="both"/>
      </w:pPr>
      <w:r>
        <w:rPr>
          <w:rFonts w:ascii="Times New Roman"/>
          <w:b w:val="false"/>
          <w:i w:val="false"/>
          <w:color w:val="000000"/>
          <w:sz w:val="28"/>
        </w:rPr>
        <w:t>
      2) қарамағына қабылданғанға дейін ішкі істер органдары жүйесінде тұрғын үй төлемдерін алушылар болып табылған, қарамағында болғаннан кейін тұрғын үй төлемдерін алу құқығы бар ішкі істер органдары қызметкерлерінің лауазымдары санаттарына жататын лауазымдарға қайта тағайындалғанда – қарамағына қабылданған күннен бастап қайта басталады. Қарамағында болу мерзімі "Құқық қорғау қызметі туралы" Қазақстан Республикасының Заңына сәйкес есептеледі.</w:t>
      </w:r>
    </w:p>
    <w:p>
      <w:pPr>
        <w:spacing w:after="0"/>
        <w:ind w:left="0"/>
        <w:jc w:val="both"/>
      </w:pPr>
      <w:r>
        <w:rPr>
          <w:rFonts w:ascii="Times New Roman"/>
          <w:b w:val="false"/>
          <w:i w:val="false"/>
          <w:color w:val="000000"/>
          <w:sz w:val="28"/>
        </w:rPr>
        <w:t>
      Тағайындалған тұрғын үй төлемдері ішкі істер органы қызметкерінің жүктілігіне және босануына байланысты демалыста, жаңа туған баланы (балаларды) асырап алуға байланысты демалыста, бала үш жасқа толғанға дейін оның күтіміне байланысты жалақысы сақталмайтын демалыста болған кезеңіне, оның ішінде тиісті органның қарамағына қабылдана отырып сақталады.</w:t>
      </w:r>
    </w:p>
    <w:bookmarkStart w:name="z152" w:id="658"/>
    <w:p>
      <w:pPr>
        <w:spacing w:after="0"/>
        <w:ind w:left="0"/>
        <w:jc w:val="both"/>
      </w:pPr>
      <w:r>
        <w:rPr>
          <w:rFonts w:ascii="Times New Roman"/>
          <w:b w:val="false"/>
          <w:i w:val="false"/>
          <w:color w:val="000000"/>
          <w:sz w:val="28"/>
        </w:rPr>
        <w:t>
      2. Тұрғын үй төлемдері:</w:t>
      </w:r>
    </w:p>
    <w:bookmarkEnd w:id="658"/>
    <w:p>
      <w:pPr>
        <w:spacing w:after="0"/>
        <w:ind w:left="0"/>
        <w:jc w:val="both"/>
      </w:pPr>
      <w:r>
        <w:rPr>
          <w:rFonts w:ascii="Times New Roman"/>
          <w:b w:val="false"/>
          <w:i w:val="false"/>
          <w:color w:val="000000"/>
          <w:sz w:val="28"/>
        </w:rPr>
        <w:t>
      1) қызметкер арнаулы мемлекеттік органнан, ішкі істер органынан немесе әскери қызметші әскери қызметтен шығарылған, жедел-тергеу бөлімшесінің қызметкері сыбайлас жемқорлыққа қарсы іс-қимыл жөніндегі уәкілетті органнан шығарылған немесе ол сыбайлас жемқорлыққа қарсы іс-қимыл жөніндегі уәкілетті органның жедел-тергеу бөлімшесі болып табылмайтын бөлімшесіне ауыстырылған;</w:t>
      </w:r>
    </w:p>
    <w:p>
      <w:pPr>
        <w:spacing w:after="0"/>
        <w:ind w:left="0"/>
        <w:jc w:val="both"/>
      </w:pPr>
      <w:r>
        <w:rPr>
          <w:rFonts w:ascii="Times New Roman"/>
          <w:b w:val="false"/>
          <w:i w:val="false"/>
          <w:color w:val="000000"/>
          <w:sz w:val="28"/>
        </w:rPr>
        <w:t>
      2)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жағдайларын қоспағанда,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тұрғынжайға мұқтаж мәртебесінен айырылған;</w:t>
      </w:r>
    </w:p>
    <w:p>
      <w:pPr>
        <w:spacing w:after="0"/>
        <w:ind w:left="0"/>
        <w:jc w:val="both"/>
      </w:pPr>
      <w:r>
        <w:rPr>
          <w:rFonts w:ascii="Times New Roman"/>
          <w:b w:val="false"/>
          <w:i w:val="false"/>
          <w:color w:val="000000"/>
          <w:sz w:val="28"/>
        </w:rPr>
        <w:t>
      3)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w:t>
      </w:r>
    </w:p>
    <w:p>
      <w:pPr>
        <w:spacing w:after="0"/>
        <w:ind w:left="0"/>
        <w:jc w:val="both"/>
      </w:pPr>
      <w:r>
        <w:rPr>
          <w:rFonts w:ascii="Times New Roman"/>
          <w:b w:val="false"/>
          <w:i w:val="false"/>
          <w:color w:val="000000"/>
          <w:sz w:val="28"/>
        </w:rPr>
        <w:t>
      4)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 үй төлемдерін алудан бас тартқан;</w:t>
      </w:r>
    </w:p>
    <w:p>
      <w:pPr>
        <w:spacing w:after="0"/>
        <w:ind w:left="0"/>
        <w:jc w:val="both"/>
      </w:pPr>
      <w:r>
        <w:rPr>
          <w:rFonts w:ascii="Times New Roman"/>
          <w:b w:val="false"/>
          <w:i w:val="false"/>
          <w:color w:val="000000"/>
          <w:sz w:val="28"/>
        </w:rPr>
        <w:t>
      5) ішкі істер органының қызметкері тұрғын үй төлемдерін алу құқығы бар ішкі істер органдары қызметкерлерінің лауазымдары санатына жататын лауазымынан босатылған;</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жағдайларды қоспағанда, арнаулы мемлекеттік органның қызметкері немесе әскери қызметші қызмет орны бойынша берілген, жабық және оқшауланған әскери қалашықтардың, шекара бөлімшелерінің және өзге де жабық объектілердің аумағындағы қызметтік тұрғынжайдан бас тартқан;</w:t>
      </w:r>
    </w:p>
    <w:p>
      <w:pPr>
        <w:spacing w:after="0"/>
        <w:ind w:left="0"/>
        <w:jc w:val="both"/>
      </w:pPr>
      <w:r>
        <w:rPr>
          <w:rFonts w:ascii="Times New Roman"/>
          <w:b w:val="false"/>
          <w:i w:val="false"/>
          <w:color w:val="000000"/>
          <w:sz w:val="28"/>
        </w:rPr>
        <w:t>
      7) Қазақстан Республикасының аумағында меншік құқығында өзге тұрғынжай сатып алған жағдайларда тоқтатылады, бұл ретте тұрғынжайда елу пайыздан кем үлестің болуы не мұраға қалдырылған меншік құқығындағы тұрғынжайдың пайда болуы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101-5-бап. Тұрғын үй төлемдерін пайдалану мақсаттары</w:t>
      </w:r>
    </w:p>
    <w:p>
      <w:pPr>
        <w:spacing w:after="0"/>
        <w:ind w:left="0"/>
        <w:jc w:val="both"/>
      </w:pPr>
      <w:r>
        <w:rPr>
          <w:rFonts w:ascii="Times New Roman"/>
          <w:b w:val="false"/>
          <w:i w:val="false"/>
          <w:color w:val="000000"/>
          <w:sz w:val="28"/>
        </w:rPr>
        <w:t>
      Тұрғын үй төлемдерін алушы Қазақстан Республикасының заңнамасында белгіленген тәртіппен тіркелген тиісті шарттар негізінде жеке арнайы шотындағы ақшаны:</w:t>
      </w:r>
    </w:p>
    <w:p>
      <w:pPr>
        <w:spacing w:after="0"/>
        <w:ind w:left="0"/>
        <w:jc w:val="both"/>
      </w:pPr>
      <w:r>
        <w:rPr>
          <w:rFonts w:ascii="Times New Roman"/>
          <w:b w:val="false"/>
          <w:i w:val="false"/>
          <w:color w:val="000000"/>
          <w:sz w:val="28"/>
        </w:rPr>
        <w:t>
      1) тұрғынжайды меншікке, оның ішінде төлемдерді бөліп төлеумен немесе ипотекалық кредитті (қарызды) пайдалана отырып меншікке алу;</w:t>
      </w:r>
    </w:p>
    <w:p>
      <w:pPr>
        <w:spacing w:after="0"/>
        <w:ind w:left="0"/>
        <w:jc w:val="both"/>
      </w:pPr>
      <w:r>
        <w:rPr>
          <w:rFonts w:ascii="Times New Roman"/>
          <w:b w:val="false"/>
          <w:i w:val="false"/>
          <w:color w:val="000000"/>
          <w:sz w:val="28"/>
        </w:rPr>
        <w:t>
      2) тұрғынжайды жалға алу ақысын төлеу немесе кейіннен сатып алатын тұрғынжайды жалға алу ақысын төлеу;</w:t>
      </w:r>
    </w:p>
    <w:p>
      <w:pPr>
        <w:spacing w:after="0"/>
        <w:ind w:left="0"/>
        <w:jc w:val="both"/>
      </w:pPr>
      <w:r>
        <w:rPr>
          <w:rFonts w:ascii="Times New Roman"/>
          <w:b w:val="false"/>
          <w:i w:val="false"/>
          <w:color w:val="000000"/>
          <w:sz w:val="28"/>
        </w:rPr>
        <w:t>
      3) бұрын алынған ипотекалық кредитті (қарызды) өтеу;</w:t>
      </w:r>
    </w:p>
    <w:p>
      <w:pPr>
        <w:spacing w:after="0"/>
        <w:ind w:left="0"/>
        <w:jc w:val="both"/>
      </w:pPr>
      <w:r>
        <w:rPr>
          <w:rFonts w:ascii="Times New Roman"/>
          <w:b w:val="false"/>
          <w:i w:val="false"/>
          <w:color w:val="000000"/>
          <w:sz w:val="28"/>
        </w:rPr>
        <w:t>
      4) тұрғын үй құрылысына үлестік қатысу кезінде жарналарды төлеу;</w:t>
      </w:r>
    </w:p>
    <w:p>
      <w:pPr>
        <w:spacing w:after="0"/>
        <w:ind w:left="0"/>
        <w:jc w:val="both"/>
      </w:pPr>
      <w:r>
        <w:rPr>
          <w:rFonts w:ascii="Times New Roman"/>
          <w:b w:val="false"/>
          <w:i w:val="false"/>
          <w:color w:val="000000"/>
          <w:sz w:val="28"/>
        </w:rPr>
        <w:t>
      5) тұрғын үй және тұрғын үй-құрылысы кооперативіне қатысу кезінде жарналарды төлеу;</w:t>
      </w:r>
    </w:p>
    <w:p>
      <w:pPr>
        <w:spacing w:after="0"/>
        <w:ind w:left="0"/>
        <w:jc w:val="both"/>
      </w:pPr>
      <w:r>
        <w:rPr>
          <w:rFonts w:ascii="Times New Roman"/>
          <w:b w:val="false"/>
          <w:i w:val="false"/>
          <w:color w:val="000000"/>
          <w:sz w:val="28"/>
        </w:rPr>
        <w:t>
      6) қызметтен шығарылған адамдарды қоспағанда, "Қазақстан Республикасындағы тұрғын үй құрылысы жинақ ақшасы туралы" Қазақстан Республикасының Заңында айқындалған тұрғын үй жағдайларын жақсарту мақсатынан басқаға талап етуге болмайтын тұрғын үй құрылысы жинақ ақшасы түріндегі жинақтарды толықтыру;</w:t>
      </w:r>
    </w:p>
    <w:p>
      <w:pPr>
        <w:spacing w:after="0"/>
        <w:ind w:left="0"/>
        <w:jc w:val="both"/>
      </w:pPr>
      <w:r>
        <w:rPr>
          <w:rFonts w:ascii="Times New Roman"/>
          <w:b w:val="false"/>
          <w:i w:val="false"/>
          <w:color w:val="000000"/>
          <w:sz w:val="28"/>
        </w:rPr>
        <w:t>
      7) "Қазақстан Республикасындағы тұрғын үй құрылысы жинақ ақшасы туралы" Қазақстан Республикасының Заңына сәйкес тұрғын үй жағдайларын жақсарту мақсаттарында қолданады.</w:t>
      </w:r>
    </w:p>
    <w:p>
      <w:pPr>
        <w:spacing w:after="0"/>
        <w:ind w:left="0"/>
        <w:jc w:val="both"/>
      </w:pPr>
      <w:r>
        <w:rPr>
          <w:rFonts w:ascii="Times New Roman"/>
          <w:b/>
          <w:i w:val="false"/>
          <w:color w:val="000000"/>
          <w:sz w:val="28"/>
        </w:rPr>
        <w:t>101-6-бап. Тұрғын үй төлемдерін алушының құқықтары</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қызмет өткеретін арнаулы мемлекеттік органнан, ішкі істер органынан, сыбайлас жемқорлыққа қарсы іс-қимыл жөніндегі уәкілетті органнан немесе Қарулы Күштердің, басқа да әскерлер мен әскери құралымдардың мемлекеттік мекемесінен өзінің жеке арнайы шотына аударылған ақша туралы мәліметтерді жыл сайын талап етуге;</w:t>
      </w:r>
    </w:p>
    <w:p>
      <w:pPr>
        <w:spacing w:after="0"/>
        <w:ind w:left="0"/>
        <w:jc w:val="both"/>
      </w:pPr>
      <w:r>
        <w:rPr>
          <w:rFonts w:ascii="Times New Roman"/>
          <w:b w:val="false"/>
          <w:i w:val="false"/>
          <w:color w:val="000000"/>
          <w:sz w:val="28"/>
        </w:rPr>
        <w:t>
      2) жеке арнайы шотына пайдаланылмаған тұрғын үй төлемдерінің сомасын жинақтауға;</w:t>
      </w:r>
    </w:p>
    <w:p>
      <w:pPr>
        <w:spacing w:after="0"/>
        <w:ind w:left="0"/>
        <w:jc w:val="both"/>
      </w:pPr>
      <w:r>
        <w:rPr>
          <w:rFonts w:ascii="Times New Roman"/>
          <w:b w:val="false"/>
          <w:i w:val="false"/>
          <w:color w:val="000000"/>
          <w:sz w:val="28"/>
        </w:rPr>
        <w:t>
      3) тұрғын үй төлемдерін қызмет өткеретін жеріне қарамастан, Қазақстанның кез келген өңірінде мақсаты бойынша пайдалануға;</w:t>
      </w:r>
    </w:p>
    <w:p>
      <w:pPr>
        <w:spacing w:after="0"/>
        <w:ind w:left="0"/>
        <w:jc w:val="both"/>
      </w:pPr>
      <w:r>
        <w:rPr>
          <w:rFonts w:ascii="Times New Roman"/>
          <w:b w:val="false"/>
          <w:i w:val="false"/>
          <w:color w:val="000000"/>
          <w:sz w:val="28"/>
        </w:rPr>
        <w:t>
      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101-7-бап. Тұрғын үй төлемдерін алушының міндеттері</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отбасы құрамы өзгерген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азаматтық хал актісі тіркелген және тиісті куәлікті алған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2) тұрғынжайға мұқтаж мәртебесінен айырылған кезде,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тұрғынжайға мұқтаж мәртебесінен айырылған және осы міндеттемелерді орындаған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деңгейдегі банк арасында жасалатын шартқа сәйкес оларды осы Заңның 101-5-бабында көзделген мақсаттарға жұмсауға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101-7-бапқа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101-8-бап. Тұрғын үй төлемдеріне қолсұғылмаушылық кепілдіктері</w:t>
      </w:r>
    </w:p>
    <w:p>
      <w:pPr>
        <w:spacing w:after="0"/>
        <w:ind w:left="0"/>
        <w:jc w:val="both"/>
      </w:pPr>
      <w:r>
        <w:rPr>
          <w:rFonts w:ascii="Times New Roman"/>
          <w:b w:val="false"/>
          <w:i w:val="false"/>
          <w:color w:val="000000"/>
          <w:sz w:val="28"/>
        </w:rPr>
        <w:t xml:space="preserve">
      Тұрғын үй төлемдерін алушының міндеттемелері бойынша тұрғын үй төлемдері есепке жатқызылатын жеке арнайы шот ретінде ашылған банктік шоттар бойынша, сондай-ақ осы Заңның 101-5-бабының 6) тармақшасында көрсетілген мақсаттар үшін жинақ шоттарындағы тұрғын үй төлемдерінің сомасына тыйым салуға, өндіріп алуды қолдануға және шығыс операцияларын тоқтата тұруға жол берілмейді. </w:t>
      </w:r>
    </w:p>
    <w:p>
      <w:pPr>
        <w:spacing w:after="0"/>
        <w:ind w:left="0"/>
        <w:jc w:val="both"/>
      </w:pPr>
      <w:r>
        <w:rPr>
          <w:rFonts w:ascii="Times New Roman"/>
          <w:b w:val="false"/>
          <w:i w:val="false"/>
          <w:color w:val="000000"/>
          <w:sz w:val="28"/>
        </w:rPr>
        <w:t>
      Тұрғын үй төлемдерін алушылардың тұрғынжайға жеке қажеттіліктерін қамтамасыз ету жөніндегі шарттарды қоспағанда, тұрғын үй төлемдері,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 бюджетке алып қоюға жатпайды, иесінің немесе басқа адамдардың міндеттемелері бойынша кепіл немесе өзге де ауыртпалық нысанасы бола алмайды.</w:t>
      </w:r>
    </w:p>
    <w:p>
      <w:pPr>
        <w:spacing w:after="0"/>
        <w:ind w:left="0"/>
        <w:jc w:val="both"/>
      </w:pPr>
      <w:r>
        <w:rPr>
          <w:rFonts w:ascii="Times New Roman"/>
          <w:b/>
          <w:i w:val="false"/>
          <w:color w:val="000000"/>
          <w:sz w:val="28"/>
        </w:rPr>
        <w:t>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мүшелерінің, мұрагерлерінің құқықтары</w:t>
      </w:r>
    </w:p>
    <w:p>
      <w:pPr>
        <w:spacing w:after="0"/>
        <w:ind w:left="0"/>
        <w:jc w:val="both"/>
      </w:pPr>
      <w:r>
        <w:rPr>
          <w:rFonts w:ascii="Times New Roman"/>
          <w:b w:val="false"/>
          <w:i w:val="false"/>
          <w:color w:val="ff0000"/>
          <w:sz w:val="28"/>
        </w:rPr>
        <w:t xml:space="preserve">
      Ескерту. 101-9-баптың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1.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жағдайда – оның отбасы мүшелерінің, ал олар болмаған жағдайда мұрагерлерінің жеке арнайы шоттағы тұрғын үй төлемдерін осы Заңның 101-5-бабында көзделген мақсаттарға пайдалануға құқығы бар. Бұл ретте мұндай қызметкердің немесе әскери қызметшінің жеке арнайы шоты тұрғын үй төлемдері толық пайдаланылғаннан кейін жабылады.</w:t>
      </w:r>
    </w:p>
    <w:bookmarkStart w:name="z1556" w:id="659"/>
    <w:p>
      <w:pPr>
        <w:spacing w:after="0"/>
        <w:ind w:left="0"/>
        <w:jc w:val="both"/>
      </w:pPr>
      <w:r>
        <w:rPr>
          <w:rFonts w:ascii="Times New Roman"/>
          <w:b w:val="false"/>
          <w:i w:val="false"/>
          <w:color w:val="000000"/>
          <w:sz w:val="28"/>
        </w:rPr>
        <w:t>
      2. Қызмет өткеру кезінде қаза тапқан (қайтыс болған)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өзін қоса алғанда ол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арнаулы мемлекеттік органның, сыбайлас жемқорлыққа қарсы іс-қимыл жөніндегі уәкілетті органның жедел-тергеу бөлімшесінің қызметкері немесе әскери қызметші қызмет өткерген Қазақстан Республикасының тиісті өңірінде жаңа тұрғынжай сатудың бір шаршы метрінің бағасына көбейту арқылы айқындалады.</w:t>
      </w:r>
    </w:p>
    <w:bookmarkEnd w:id="659"/>
    <w:p>
      <w:pPr>
        <w:spacing w:after="0"/>
        <w:ind w:left="0"/>
        <w:jc w:val="both"/>
      </w:pPr>
      <w:r>
        <w:rPr>
          <w:rFonts w:ascii="Times New Roman"/>
          <w:b w:val="false"/>
          <w:i w:val="false"/>
          <w:color w:val="000000"/>
          <w:sz w:val="28"/>
        </w:rPr>
        <w:t>
      Біржолғы ақшалай өтемақы, егер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қаза табуы (қайтыс болуы):</w:t>
      </w:r>
    </w:p>
    <w:p>
      <w:pPr>
        <w:spacing w:after="0"/>
        <w:ind w:left="0"/>
        <w:jc w:val="both"/>
      </w:pPr>
      <w:r>
        <w:rPr>
          <w:rFonts w:ascii="Times New Roman"/>
          <w:b w:val="false"/>
          <w:i w:val="false"/>
          <w:color w:val="000000"/>
          <w:sz w:val="28"/>
        </w:rPr>
        <w:t>
      1) өз-өзiне қол жұмсауға дейін жеткізген жағдайларды қоспағанда, өз-өзiне қол жұмсауы салдарынан;</w:t>
      </w:r>
    </w:p>
    <w:p>
      <w:pPr>
        <w:spacing w:after="0"/>
        <w:ind w:left="0"/>
        <w:jc w:val="both"/>
      </w:pPr>
      <w:r>
        <w:rPr>
          <w:rFonts w:ascii="Times New Roman"/>
          <w:b w:val="false"/>
          <w:i w:val="false"/>
          <w:color w:val="000000"/>
          <w:sz w:val="28"/>
        </w:rPr>
        <w:t>
      2) қылмыстық құқық бұзушылық жасаған кезде;</w:t>
      </w:r>
    </w:p>
    <w:p>
      <w:pPr>
        <w:spacing w:after="0"/>
        <w:ind w:left="0"/>
        <w:jc w:val="both"/>
      </w:pPr>
      <w:r>
        <w:rPr>
          <w:rFonts w:ascii="Times New Roman"/>
          <w:b w:val="false"/>
          <w:i w:val="false"/>
          <w:color w:val="000000"/>
          <w:sz w:val="28"/>
        </w:rPr>
        <w:t>
      3) алкогольдік, есiрткiлік, психотроптық, уытқұмарлық масаңдық күйді туындататын заттарды (сол тектестерді) медициналық емес мақсатта тұтыну салдарынан;</w:t>
      </w:r>
    </w:p>
    <w:p>
      <w:pPr>
        <w:spacing w:after="0"/>
        <w:ind w:left="0"/>
        <w:jc w:val="both"/>
      </w:pPr>
      <w:r>
        <w:rPr>
          <w:rFonts w:ascii="Times New Roman"/>
          <w:b w:val="false"/>
          <w:i w:val="false"/>
          <w:color w:val="000000"/>
          <w:sz w:val="28"/>
        </w:rPr>
        <w:t>
      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p>
      <w:pPr>
        <w:spacing w:after="0"/>
        <w:ind w:left="0"/>
        <w:jc w:val="both"/>
      </w:pPr>
      <w:r>
        <w:rPr>
          <w:rFonts w:ascii="Times New Roman"/>
          <w:b w:val="false"/>
          <w:i w:val="false"/>
          <w:color w:val="000000"/>
          <w:sz w:val="28"/>
        </w:rPr>
        <w:t>
      5) қызмет өткеру туралы келісімшарт талаптарын бұзған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әрекеттері салдарынан болғаны Қазақстан Республикасының заңнамасында белгiленген тәртiппен дәлелденсе, төленбейдi.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101-9-бапқа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101-10-бап.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w:t>
      </w:r>
    </w:p>
    <w:p>
      <w:pPr>
        <w:spacing w:after="0"/>
        <w:ind w:left="0"/>
        <w:jc w:val="both"/>
      </w:pPr>
      <w:r>
        <w:rPr>
          <w:rFonts w:ascii="Times New Roman"/>
          <w:b w:val="false"/>
          <w:i w:val="false"/>
          <w:color w:val="ff0000"/>
          <w:sz w:val="28"/>
        </w:rPr>
        <w:t xml:space="preserve">
      Ескерту. 101-10-баптың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Осы Заңның мақсаттары үшін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мүшелеріне:</w:t>
      </w:r>
    </w:p>
    <w:p>
      <w:pPr>
        <w:spacing w:after="0"/>
        <w:ind w:left="0"/>
        <w:jc w:val="both"/>
      </w:pPr>
      <w:r>
        <w:rPr>
          <w:rFonts w:ascii="Times New Roman"/>
          <w:b w:val="false"/>
          <w:i w:val="false"/>
          <w:color w:val="000000"/>
          <w:sz w:val="28"/>
        </w:rPr>
        <w:t>
      1) жұбайы (зайыбы);</w:t>
      </w:r>
    </w:p>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мүгедектігі бар баланы (мүгедектігі бар балаларды) қоспағанда, жасына қарамастан, ортақ немесе ерлі-зайыптылардың біреуінің мүгедектігі бар баласы (мүгедектігі бар балалары), оның ішінде бала кезінен мүгедектігі бар адам (мүгедектігі бар адамдар)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101-10-бапқа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101-11-бап. Ішкі істер органдары қызметкерлерінің тұрғынжай құқығын іске асыруы</w:t>
      </w:r>
    </w:p>
    <w:bookmarkStart w:name="z154" w:id="660"/>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ішкі істер органдары қызметкерлерінің тұрғынжай құқығын іске асыруы осы тарауда белгіленген тәртіппен олар тұрғынжайға мұқтаж деп танылған күннен бастап тұрғын үй төлемдерін алу құқығы бар ішкі істер органдары қызметкерлерінің лауазымдары санатына жататын қызметкерлерге қызметтік тұрғынжай беру немесе жеке арнайы шотына тұрғын үй төлемдерін аудару арқылы жүзеге асырылады.</w:t>
      </w:r>
    </w:p>
    <w:bookmarkEnd w:id="660"/>
    <w:p>
      <w:pPr>
        <w:spacing w:after="0"/>
        <w:ind w:left="0"/>
        <w:jc w:val="both"/>
      </w:pPr>
      <w:r>
        <w:rPr>
          <w:rFonts w:ascii="Times New Roman"/>
          <w:b w:val="false"/>
          <w:i w:val="false"/>
          <w:color w:val="000000"/>
          <w:sz w:val="28"/>
        </w:rPr>
        <w:t>
      Осы баптың 5 және 7-тармақтарында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p>
      <w:pPr>
        <w:spacing w:after="0"/>
        <w:ind w:left="0"/>
        <w:jc w:val="both"/>
      </w:pPr>
      <w:r>
        <w:rPr>
          <w:rFonts w:ascii="Times New Roman"/>
          <w:b w:val="false"/>
          <w:i w:val="false"/>
          <w:color w:val="000000"/>
          <w:sz w:val="28"/>
        </w:rPr>
        <w:t xml:space="preserve">
      Ішкі істер органдарының қызметкері не оның зайыбы (жұбайы) осы Заңның 101-1-бабы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оның жеке арнайы шотына тұрғын үй төлемдері аударылады, олар тұрғынжайды жалға алу ақысын төлеу үшін ғана пайдаланылады.</w:t>
      </w:r>
    </w:p>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ішкі істер органы қызметкерінің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 құқығы бар ішкі істер органдары қызметкерлерінің лауазымдары санаттарын Қазақстан Республикасының Үкіметі айқындайды.</w:t>
      </w:r>
    </w:p>
    <w:bookmarkStart w:name="z157" w:id="661"/>
    <w:p>
      <w:pPr>
        <w:spacing w:after="0"/>
        <w:ind w:left="0"/>
        <w:jc w:val="both"/>
      </w:pPr>
      <w:r>
        <w:rPr>
          <w:rFonts w:ascii="Times New Roman"/>
          <w:b w:val="false"/>
          <w:i w:val="false"/>
          <w:color w:val="000000"/>
          <w:sz w:val="28"/>
        </w:rPr>
        <w:t>
      2. Тұрғын үй төлемдері ішкі істер органы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661"/>
    <w:p>
      <w:pPr>
        <w:spacing w:after="0"/>
        <w:ind w:left="0"/>
        <w:jc w:val="both"/>
      </w:pPr>
      <w:r>
        <w:rPr>
          <w:rFonts w:ascii="Times New Roman"/>
          <w:b w:val="false"/>
          <w:i w:val="false"/>
          <w:color w:val="000000"/>
          <w:sz w:val="28"/>
        </w:rPr>
        <w:t>
      Ішкі істер органының әрбір қызметкері жеке арнайы шотты өз бетінше ашады және оған қызмет көрсетеді.</w:t>
      </w:r>
    </w:p>
    <w:bookmarkStart w:name="z158" w:id="662"/>
    <w:p>
      <w:pPr>
        <w:spacing w:after="0"/>
        <w:ind w:left="0"/>
        <w:jc w:val="both"/>
      </w:pPr>
      <w:r>
        <w:rPr>
          <w:rFonts w:ascii="Times New Roman"/>
          <w:b w:val="false"/>
          <w:i w:val="false"/>
          <w:color w:val="000000"/>
          <w:sz w:val="28"/>
        </w:rPr>
        <w:t>
      3. Тұрғын үй төлемдерін ішкі істер органдарының мемлекеттік мекемесі олар тағайындалған күннен бастап бір ай мерзімде жүргізеді.</w:t>
      </w:r>
    </w:p>
    <w:bookmarkEnd w:id="662"/>
    <w:bookmarkStart w:name="z51" w:id="663"/>
    <w:p>
      <w:pPr>
        <w:spacing w:after="0"/>
        <w:ind w:left="0"/>
        <w:jc w:val="both"/>
      </w:pPr>
      <w:r>
        <w:rPr>
          <w:rFonts w:ascii="Times New Roman"/>
          <w:b w:val="false"/>
          <w:i w:val="false"/>
          <w:color w:val="000000"/>
          <w:sz w:val="28"/>
        </w:rPr>
        <w:t>
      4. Қызметтік тұрғынжаймен қамтамасыз етілген ішкі істер органдары қызметкерлерінің осы тұрғынжайда тұру және осы Заңда белгіленген тәртіппен оны жекешелендіру құқығы сақталады.</w:t>
      </w:r>
    </w:p>
    <w:bookmarkEnd w:id="663"/>
    <w:bookmarkStart w:name="z162" w:id="664"/>
    <w:p>
      <w:pPr>
        <w:spacing w:after="0"/>
        <w:ind w:left="0"/>
        <w:jc w:val="both"/>
      </w:pPr>
      <w:r>
        <w:rPr>
          <w:rFonts w:ascii="Times New Roman"/>
          <w:b w:val="false"/>
          <w:i w:val="false"/>
          <w:color w:val="000000"/>
          <w:sz w:val="28"/>
        </w:rPr>
        <w:t>
      5. Жатақханадағы қызметтік тұрғынжаймен қамтамасыз етілген ішкі істер органдарының қызметкерлеріне тұрғын үй төлемдері осы тарауға сәйкес айқындалған тұрғын үй төлемдері мөлшерінің елу пайызы мөлшерінде жүргізіледі.</w:t>
      </w:r>
    </w:p>
    <w:bookmarkEnd w:id="664"/>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ішкі істер органдарының қызметкерлері не олардың зайыбы (жұбайы):</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және 101-2-бабы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Start w:name="z201" w:id="665"/>
    <w:p>
      <w:pPr>
        <w:spacing w:after="0"/>
        <w:ind w:left="0"/>
        <w:jc w:val="both"/>
      </w:pPr>
      <w:r>
        <w:rPr>
          <w:rFonts w:ascii="Times New Roman"/>
          <w:b w:val="false"/>
          <w:i w:val="false"/>
          <w:color w:val="000000"/>
          <w:sz w:val="28"/>
        </w:rPr>
        <w:t>
      6. Ішкі істер органдарында қызметін өткеру кезінде қаза тапқан (қайтыс болған) ішкі істер органы қызметкерінің отбасы мүшелері өтеусіз негізде басқа тұрғынжай берілмей, тұрып жатқан тұрғынжайынан шығарылмайды.</w:t>
      </w:r>
    </w:p>
    <w:bookmarkEnd w:id="665"/>
    <w:p>
      <w:pPr>
        <w:spacing w:after="0"/>
        <w:ind w:left="0"/>
        <w:jc w:val="both"/>
      </w:pPr>
      <w:r>
        <w:rPr>
          <w:rFonts w:ascii="Times New Roman"/>
          <w:b w:val="false"/>
          <w:i w:val="false"/>
          <w:color w:val="000000"/>
          <w:sz w:val="28"/>
        </w:rPr>
        <w:t>
      Ішкі істер органдарының қызметкері қызмет өткеру кезінде қаза тапқан (қайтыс болған) және оның осы Заңның 101-5-бабының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 болған жағдайда жүзеге асыру тәртібін Қазақстан Республикасының Үкіметі айқындайтын тағайындалған тұрғын үй төлемдерін алу құқығы қаза тапқан (қайтыс болған) адамның отбасы мүшелеріне өтеді.</w:t>
      </w:r>
    </w:p>
    <w:p>
      <w:pPr>
        <w:spacing w:after="0"/>
        <w:ind w:left="0"/>
        <w:jc w:val="both"/>
      </w:pPr>
      <w:r>
        <w:rPr>
          <w:rFonts w:ascii="Times New Roman"/>
          <w:b w:val="false"/>
          <w:i w:val="false"/>
          <w:color w:val="000000"/>
          <w:sz w:val="28"/>
        </w:rPr>
        <w:t>
      Бұл ретте тұрғын үй төлемдерінің мөлшері ішкі істер органдары қызметкері қызмет өткеру кезінде қаза тапқан (қайтыс болған) кезде алатын тағайындалған тұрғын үй төлемдерінің мөлшерінен төмен болмайды.</w:t>
      </w:r>
    </w:p>
    <w:p>
      <w:pPr>
        <w:spacing w:after="0"/>
        <w:ind w:left="0"/>
        <w:jc w:val="both"/>
      </w:pPr>
      <w:r>
        <w:rPr>
          <w:rFonts w:ascii="Times New Roman"/>
          <w:b w:val="false"/>
          <w:i w:val="false"/>
          <w:color w:val="000000"/>
          <w:sz w:val="28"/>
        </w:rPr>
        <w:t>
      Қаза тапқан (қайтыс болған) қызметкердің отбасы мүшелерінің, егер ішкі істер органдары қызметкерінің қаза табуы (қайтыс болуы):</w:t>
      </w:r>
    </w:p>
    <w:p>
      <w:pPr>
        <w:spacing w:after="0"/>
        <w:ind w:left="0"/>
        <w:jc w:val="both"/>
      </w:pPr>
      <w:r>
        <w:rPr>
          <w:rFonts w:ascii="Times New Roman"/>
          <w:b w:val="false"/>
          <w:i w:val="false"/>
          <w:color w:val="000000"/>
          <w:sz w:val="28"/>
        </w:rPr>
        <w:t>
      1) өз-өзіне қол жұмсауға дейін жеткізген жағдайларды қоспағанда, өз-өзіне қол жұмсауы салдарынан;</w:t>
      </w:r>
    </w:p>
    <w:p>
      <w:pPr>
        <w:spacing w:after="0"/>
        <w:ind w:left="0"/>
        <w:jc w:val="both"/>
      </w:pPr>
      <w:r>
        <w:rPr>
          <w:rFonts w:ascii="Times New Roman"/>
          <w:b w:val="false"/>
          <w:i w:val="false"/>
          <w:color w:val="000000"/>
          <w:sz w:val="28"/>
        </w:rPr>
        <w:t>
      2) қылмыстық құқық бұзушылық жасаған кезде;</w:t>
      </w:r>
    </w:p>
    <w:p>
      <w:pPr>
        <w:spacing w:after="0"/>
        <w:ind w:left="0"/>
        <w:jc w:val="both"/>
      </w:pPr>
      <w:r>
        <w:rPr>
          <w:rFonts w:ascii="Times New Roman"/>
          <w:b w:val="false"/>
          <w:i w:val="false"/>
          <w:color w:val="000000"/>
          <w:sz w:val="28"/>
        </w:rPr>
        <w:t>
      3) алкогольдік, есірткілік, психотроптық, уытқұмарлық масаңдық күйді туындататын заттарды (сол тектестерді) медициналық емес мақсатта тұтыну салдарынан;</w:t>
      </w:r>
    </w:p>
    <w:p>
      <w:pPr>
        <w:spacing w:after="0"/>
        <w:ind w:left="0"/>
        <w:jc w:val="both"/>
      </w:pPr>
      <w:r>
        <w:rPr>
          <w:rFonts w:ascii="Times New Roman"/>
          <w:b w:val="false"/>
          <w:i w:val="false"/>
          <w:color w:val="000000"/>
          <w:sz w:val="28"/>
        </w:rPr>
        <w:t>
      4) қызметтен жалтару мақсатында қасақана өзіне қандай да бір дене зақымын (өзінің дене мүшесін зақымдау) немесе денсаулығына өзге де зиян келтіру салдарынан;</w:t>
      </w:r>
    </w:p>
    <w:p>
      <w:pPr>
        <w:spacing w:after="0"/>
        <w:ind w:left="0"/>
        <w:jc w:val="both"/>
      </w:pPr>
      <w:r>
        <w:rPr>
          <w:rFonts w:ascii="Times New Roman"/>
          <w:b w:val="false"/>
          <w:i w:val="false"/>
          <w:color w:val="000000"/>
          <w:sz w:val="28"/>
        </w:rPr>
        <w:t>
      5) қызметкердің ішкі істер органдарында қызмет өткеру шарттарын бұзған әрекеттерінің салдарынан болғаны Қазақстан Республикасының заңнамасында белгіленген тәртіппен дәлелденсе, тұрғын үй төлемдеріне құқықтары болмайды.</w:t>
      </w:r>
    </w:p>
    <w:bookmarkStart w:name="z202" w:id="666"/>
    <w:p>
      <w:pPr>
        <w:spacing w:after="0"/>
        <w:ind w:left="0"/>
        <w:jc w:val="both"/>
      </w:pPr>
      <w:r>
        <w:rPr>
          <w:rFonts w:ascii="Times New Roman"/>
          <w:b w:val="false"/>
          <w:i w:val="false"/>
          <w:color w:val="000000"/>
          <w:sz w:val="28"/>
        </w:rPr>
        <w:t>
      7. Шетелге қызмет өткеру үшін жіберілген ішкі істер органдары қызметкерлерінің тұрып жатқан тұрғынжайлары және (немесе) тағайындалған тұрғын үй төлемдері шетелде болатын барлық уақытына сақталады.</w:t>
      </w:r>
    </w:p>
    <w:bookmarkEnd w:id="666"/>
    <w:bookmarkStart w:name="z203" w:id="667"/>
    <w:p>
      <w:pPr>
        <w:spacing w:after="0"/>
        <w:ind w:left="0"/>
        <w:jc w:val="both"/>
      </w:pPr>
      <w:r>
        <w:rPr>
          <w:rFonts w:ascii="Times New Roman"/>
          <w:b w:val="false"/>
          <w:i w:val="false"/>
          <w:color w:val="000000"/>
          <w:sz w:val="28"/>
        </w:rPr>
        <w:t xml:space="preserve">
      8. Ішкі істер органдары қызметкерлерінің тұрғын үй төлемдерін пайдалану арқылы тұрғынжайды меншікке алу құқығы бір рет жүзеге асырылады. </w:t>
      </w:r>
    </w:p>
    <w:bookmarkEnd w:id="667"/>
    <w:bookmarkStart w:name="z284" w:id="668"/>
    <w:p>
      <w:pPr>
        <w:spacing w:after="0"/>
        <w:ind w:left="0"/>
        <w:jc w:val="both"/>
      </w:pPr>
      <w:r>
        <w:rPr>
          <w:rFonts w:ascii="Times New Roman"/>
          <w:b w:val="false"/>
          <w:i w:val="false"/>
          <w:color w:val="000000"/>
          <w:sz w:val="28"/>
        </w:rPr>
        <w:t xml:space="preserve">
      9. Ішкі істер органдарының қызметкеріне қызметтік міндеттерін атқару кезінде алған, әскери-дәрігерлік комиссияның қызметке жарамсыздығы немесе шектеулі жарамдылығы туралы қорытындысы шығарылған мертігуі (жаралануы, жарақаттануы, контузиясы) немесе ауруы себебінен қызметтен шығарылған кезде тағайындалған тұрғын үй төлемдері ол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міндеттемелерін орындағанға дейін Қазақстан Республикасының Үкіметі айқындайтын мөлшерде және тәртіппен сақталады.</w:t>
      </w:r>
    </w:p>
    <w:bookmarkEnd w:id="668"/>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ішкі істер органдарының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тұтынуы немесе өзіне қандай да бір дене зақымын (өзінің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101-11-баппен толықтырылды - ҚР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өзгеріс енгізілді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669"/>
    <w:p>
      <w:pPr>
        <w:spacing w:after="0"/>
        <w:ind w:left="0"/>
        <w:jc w:val="left"/>
      </w:pPr>
      <w:r>
        <w:rPr>
          <w:rFonts w:ascii="Times New Roman"/>
          <w:b/>
          <w:i w:val="false"/>
          <w:color w:val="000000"/>
        </w:rPr>
        <w:t xml:space="preserve"> 14-тарау. МЕМЛЕКЕТТIК ТҰРҒЫН ҮЙ ҚОРЫНДАҒЫ ТҰРҒЫН ҮЙЛЕРДI ЖӘНЕ ЖЕКЕ ТҰРҒЫН ҮЙ ҚОРЫНАН  ЖЕРГІЛІКТІ АТҚАРУШЫ ОРГАН ЖАЛДАҒАН ТҰРҒЫН ҮЙДІ ПАЙДАЛАНУ ҚҰҚЫҒЫН ТОҚТАТУ ЖӘНЕ</w:t>
      </w:r>
      <w:r>
        <w:br/>
      </w:r>
      <w:r>
        <w:rPr>
          <w:rFonts w:ascii="Times New Roman"/>
          <w:b/>
          <w:i w:val="false"/>
          <w:color w:val="000000"/>
        </w:rPr>
        <w:t>ОЛАРДАН ШЫҒАРУ</w:t>
      </w:r>
    </w:p>
    <w:bookmarkEnd w:id="669"/>
    <w:p>
      <w:pPr>
        <w:spacing w:after="0"/>
        <w:ind w:left="0"/>
        <w:jc w:val="both"/>
      </w:pPr>
      <w:r>
        <w:rPr>
          <w:rFonts w:ascii="Times New Roman"/>
          <w:b w:val="false"/>
          <w:i w:val="false"/>
          <w:color w:val="ff0000"/>
          <w:sz w:val="28"/>
        </w:rPr>
        <w:t xml:space="preserve">
      Ескерту. 14-тараудың тақырыбына өзгерту енгізілді - ҚР 2006.07.07 №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102-бап. Жалдаушының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бұзуы </w:t>
      </w:r>
    </w:p>
    <w:bookmarkStart w:name="z573" w:id="670"/>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жалдаушы (қосымша жалдаушы) кез келген уақытта (кәмелетке толған отбасы мүшелерiнiң келiсiмiмен) жалдау (қосымша жалдау) шартын бұзуға құқылы.</w:t>
      </w:r>
    </w:p>
    <w:bookmarkEnd w:id="670"/>
    <w:bookmarkStart w:name="z574" w:id="671"/>
    <w:p>
      <w:pPr>
        <w:spacing w:after="0"/>
        <w:ind w:left="0"/>
        <w:jc w:val="both"/>
      </w:pPr>
      <w:r>
        <w:rPr>
          <w:rFonts w:ascii="Times New Roman"/>
          <w:b w:val="false"/>
          <w:i w:val="false"/>
          <w:color w:val="000000"/>
          <w:sz w:val="28"/>
        </w:rPr>
        <w:t xml:space="preserve">
      2. Жалдаушы (қосымша жалдаушы) мен отбасы мүшелерi тұрақты тұру үшiн басқа жаққа көшiп кеткен жағдайда тұрғын үйдi немесе жеке тұрғын үй қорынан жергiлiктi атқарушы орган жалдаған тұрғын үйдi жалдау шарты олар кеткен күннен бастап бұзылды деп есептеледi. </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103-бап. Жалға берушiнiң талап етуi бойынша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 және жалдаушыны (қосымша жалдаушыны) тұрғын үйден шығару </w:t>
      </w:r>
    </w:p>
    <w:bookmarkStart w:name="z575" w:id="672"/>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жалға берушiнiң талап етуiмен осы Заңда белгiленген негiздер бойынша ғана бұзылуы мүмкiн.</w:t>
      </w:r>
    </w:p>
    <w:bookmarkEnd w:id="672"/>
    <w:bookmarkStart w:name="z576" w:id="673"/>
    <w:p>
      <w:pPr>
        <w:spacing w:after="0"/>
        <w:ind w:left="0"/>
        <w:jc w:val="both"/>
      </w:pPr>
      <w:r>
        <w:rPr>
          <w:rFonts w:ascii="Times New Roman"/>
          <w:b w:val="false"/>
          <w:i w:val="false"/>
          <w:color w:val="000000"/>
          <w:sz w:val="28"/>
        </w:rPr>
        <w:t>
      2. Мемлекеттiк тұрғын үй қорындағы тұрғын үйлерден және жеке тұрғын үй қорынан жергiлiктi атқарушы орган жалдаған тұрғын үйлерден шығаруға жалдау (қосымша жалдау) шарты бұзылған реттерде, сондай-ақ осы Заңда көзделген басқа негiздер бойынша жол берiледi.</w:t>
      </w:r>
    </w:p>
    <w:bookmarkEnd w:id="673"/>
    <w:bookmarkStart w:name="z577" w:id="674"/>
    <w:p>
      <w:pPr>
        <w:spacing w:after="0"/>
        <w:ind w:left="0"/>
        <w:jc w:val="both"/>
      </w:pPr>
      <w:r>
        <w:rPr>
          <w:rFonts w:ascii="Times New Roman"/>
          <w:b w:val="false"/>
          <w:i w:val="false"/>
          <w:color w:val="000000"/>
          <w:sz w:val="28"/>
        </w:rPr>
        <w:t xml:space="preserve">
      3. Мемлекеттiк тұрғын үй және жеке тұрғын үй қорынан жергiлiктi атқарушы орган жалдаған тұрғын үй қорынан басқа жарамды тұрғын үй берместен ата-ана қамқорлығынсыз қалған кәмелетке толмаған балаларды шығаруға жол берiлмейдi. </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104-бап. Мемлекеттiк тұрғын үй қорынан басқа тұрғын үй беру арқылы шығару </w:t>
      </w:r>
    </w:p>
    <w:bookmarkStart w:name="z578" w:id="675"/>
    <w:p>
      <w:pPr>
        <w:spacing w:after="0"/>
        <w:ind w:left="0"/>
        <w:jc w:val="both"/>
      </w:pPr>
      <w:r>
        <w:rPr>
          <w:rFonts w:ascii="Times New Roman"/>
          <w:b w:val="false"/>
          <w:i w:val="false"/>
          <w:color w:val="000000"/>
          <w:sz w:val="28"/>
        </w:rPr>
        <w:t>
      1. Азаматтар осы Заңның 107-бабында, 108-бабының 1-тармағында, 111 және 114-баптарында көзделгенiнен басқа реттерде мемлекеттiк тұрғын үй қорындағы тұрғын үйден және жеке тұрғын үй қорынан жергiлiктi атқарушы орган жалдаған тұрғын үйден тұрмысқа жайлы басқа тұрғын үй берiлiп шығарылады.</w:t>
      </w:r>
    </w:p>
    <w:bookmarkEnd w:id="675"/>
    <w:bookmarkStart w:name="z579" w:id="676"/>
    <w:p>
      <w:pPr>
        <w:spacing w:after="0"/>
        <w:ind w:left="0"/>
        <w:jc w:val="both"/>
      </w:pPr>
      <w:r>
        <w:rPr>
          <w:rFonts w:ascii="Times New Roman"/>
          <w:b w:val="false"/>
          <w:i w:val="false"/>
          <w:color w:val="000000"/>
          <w:sz w:val="28"/>
        </w:rPr>
        <w:t>
      2. Осы Заңның 91-бабының 1-тармағында және 103-бабының 3-тармағында көрсетiлген реттерде тұру үшiн жарамды басқа тұрғын үй-жай берiледi.</w:t>
      </w:r>
    </w:p>
    <w:bookmarkEnd w:id="676"/>
    <w:bookmarkStart w:name="z580" w:id="677"/>
    <w:p>
      <w:pPr>
        <w:spacing w:after="0"/>
        <w:ind w:left="0"/>
        <w:jc w:val="both"/>
      </w:pPr>
      <w:r>
        <w:rPr>
          <w:rFonts w:ascii="Times New Roman"/>
          <w:b w:val="false"/>
          <w:i w:val="false"/>
          <w:color w:val="000000"/>
          <w:sz w:val="28"/>
        </w:rPr>
        <w:t xml:space="preserve">
      3. Үйден шығару туралы талап етушi заңды тұлға басқа тұрғын үй берiлуiн қамтамасыз етедi. </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105-бап. Мемлекеттiк тұрғын үй қорынан немесе жеке тұрғын үй қорынан жергiлiктi атқарушы орган жалдаған тұрғын үйден тұрмысқа жайлы басқа тұрғын үй беру арқылы үйден шығару негiздерi </w:t>
      </w:r>
    </w:p>
    <w:bookmarkStart w:name="z581" w:id="678"/>
    <w:p>
      <w:pPr>
        <w:spacing w:after="0"/>
        <w:ind w:left="0"/>
        <w:jc w:val="both"/>
      </w:pPr>
      <w:r>
        <w:rPr>
          <w:rFonts w:ascii="Times New Roman"/>
          <w:b w:val="false"/>
          <w:i w:val="false"/>
          <w:color w:val="000000"/>
          <w:sz w:val="28"/>
        </w:rPr>
        <w:t>
      1. Мына реттерде:</w:t>
      </w:r>
    </w:p>
    <w:bookmarkEnd w:id="678"/>
    <w:bookmarkStart w:name="z582" w:id="679"/>
    <w:p>
      <w:pPr>
        <w:spacing w:after="0"/>
        <w:ind w:left="0"/>
        <w:jc w:val="both"/>
      </w:pPr>
      <w:r>
        <w:rPr>
          <w:rFonts w:ascii="Times New Roman"/>
          <w:b w:val="false"/>
          <w:i w:val="false"/>
          <w:color w:val="000000"/>
          <w:sz w:val="28"/>
        </w:rPr>
        <w:t>
      1) егер көппәтерлі тұрғын үй жер учаскесiнiң мемлекет мұқтажы үшiн мәжбүрлеп иеліктен шығарылуына байланысты бұзылуға жататын болса;</w:t>
      </w:r>
    </w:p>
    <w:bookmarkEnd w:id="679"/>
    <w:bookmarkStart w:name="z583" w:id="680"/>
    <w:p>
      <w:pPr>
        <w:spacing w:after="0"/>
        <w:ind w:left="0"/>
        <w:jc w:val="both"/>
      </w:pPr>
      <w:r>
        <w:rPr>
          <w:rFonts w:ascii="Times New Roman"/>
          <w:b w:val="false"/>
          <w:i w:val="false"/>
          <w:color w:val="000000"/>
          <w:sz w:val="28"/>
        </w:rPr>
        <w:t>
      2) егер көппәтерлі тұрғын үй одан әрі тұру (болу) үшін жарамсыздығына байланысты қайта жабдықтауға жататын болса;</w:t>
      </w:r>
    </w:p>
    <w:bookmarkEnd w:id="680"/>
    <w:bookmarkStart w:name="z584" w:id="681"/>
    <w:p>
      <w:pPr>
        <w:spacing w:after="0"/>
        <w:ind w:left="0"/>
        <w:jc w:val="both"/>
      </w:pPr>
      <w:r>
        <w:rPr>
          <w:rFonts w:ascii="Times New Roman"/>
          <w:b w:val="false"/>
          <w:i w:val="false"/>
          <w:color w:val="000000"/>
          <w:sz w:val="28"/>
        </w:rPr>
        <w:t>
      3) егер көппәтерлі тұрғын үй авариялық деп танылса;</w:t>
      </w:r>
    </w:p>
    <w:bookmarkEnd w:id="681"/>
    <w:bookmarkStart w:name="z585" w:id="682"/>
    <w:p>
      <w:pPr>
        <w:spacing w:after="0"/>
        <w:ind w:left="0"/>
        <w:jc w:val="both"/>
      </w:pPr>
      <w:r>
        <w:rPr>
          <w:rFonts w:ascii="Times New Roman"/>
          <w:b w:val="false"/>
          <w:i w:val="false"/>
          <w:color w:val="000000"/>
          <w:sz w:val="28"/>
        </w:rPr>
        <w:t>
      4) тұрғын үйдi күрделi жөндеудiң нәтижесiнде тұру жағдайы айтарлықтай өзгерсе (осы Заңның 91-бабының 2 және 3-тармақтары);</w:t>
      </w:r>
    </w:p>
    <w:bookmarkEnd w:id="682"/>
    <w:bookmarkStart w:name="z586" w:id="683"/>
    <w:p>
      <w:pPr>
        <w:spacing w:after="0"/>
        <w:ind w:left="0"/>
        <w:jc w:val="both"/>
      </w:pPr>
      <w:r>
        <w:rPr>
          <w:rFonts w:ascii="Times New Roman"/>
          <w:b w:val="false"/>
          <w:i w:val="false"/>
          <w:color w:val="000000"/>
          <w:sz w:val="28"/>
        </w:rPr>
        <w:t>
      5) тұрғын үйдi жалдау (қосымша жалдау) шарты осы Заңның 108-бабының 2-тармағында көзделген негiздер бойынша жарамсыз деп танылса, мемлекеттiк тұрғын үй қорынан тұрғын үйдi немесе жеке тұрғын үй қорынан жергiлiктi атқарушы орган жалдаған тұрғын үйді жалдау (қосымша жалдау) шарты бұзылуы, ал жалдаушы (қосымша жалдаушы) тұрмысқа жайлы басқа тұрғын үй берiлiп шығарылуы мүмкiн.</w:t>
      </w:r>
    </w:p>
    <w:bookmarkEnd w:id="683"/>
    <w:bookmarkStart w:name="z587" w:id="684"/>
    <w:p>
      <w:pPr>
        <w:spacing w:after="0"/>
        <w:ind w:left="0"/>
        <w:jc w:val="both"/>
      </w:pPr>
      <w:r>
        <w:rPr>
          <w:rFonts w:ascii="Times New Roman"/>
          <w:b w:val="false"/>
          <w:i w:val="false"/>
          <w:color w:val="000000"/>
          <w:sz w:val="28"/>
        </w:rPr>
        <w:t xml:space="preserve">
      2. Босатылған үйдiң орнына берiлетiн тұрмысқа жайлы тұрғын үй осы Заңның 75 және 76-баптарының, 106-бабындағы 2, 3, 4-тармақтардың талаптары мен ережелерiне сай келуге тиiс. </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өзгерту енгізілді - ҚР 2006.07.07 № </w:t>
      </w:r>
      <w:r>
        <w:rPr>
          <w:rFonts w:ascii="Times New Roman"/>
          <w:b w:val="false"/>
          <w:i w:val="false"/>
          <w:color w:val="000000"/>
          <w:sz w:val="28"/>
        </w:rPr>
        <w:t>182</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106-бап.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тұрғын үй </w:t>
      </w:r>
    </w:p>
    <w:bookmarkStart w:name="z588" w:id="685"/>
    <w:p>
      <w:pPr>
        <w:spacing w:after="0"/>
        <w:ind w:left="0"/>
        <w:jc w:val="both"/>
      </w:pPr>
      <w:r>
        <w:rPr>
          <w:rFonts w:ascii="Times New Roman"/>
          <w:b w:val="false"/>
          <w:i w:val="false"/>
          <w:color w:val="000000"/>
          <w:sz w:val="28"/>
        </w:rPr>
        <w:t>
      1.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басқа тұрғын үй осы Заңның 75 және 76-баптарының талаптарына сай келуге және шығарылған адамдар тұрған бұрынғы тұрғын үйдiң көлемiнен кем болмауға тиiс.</w:t>
      </w:r>
    </w:p>
    <w:bookmarkEnd w:id="685"/>
    <w:bookmarkStart w:name="z589" w:id="686"/>
    <w:p>
      <w:pPr>
        <w:spacing w:after="0"/>
        <w:ind w:left="0"/>
        <w:jc w:val="both"/>
      </w:pPr>
      <w:r>
        <w:rPr>
          <w:rFonts w:ascii="Times New Roman"/>
          <w:b w:val="false"/>
          <w:i w:val="false"/>
          <w:color w:val="000000"/>
          <w:sz w:val="28"/>
        </w:rPr>
        <w:t>
      2. Егер жалдаушы (қосымша жалдаушы) бұрын бiр бөлмеден артық алаңда тұрған болса, оған сонша бөлмелер санынан тұратын жеке тұрғын үй берiлуге тиiс.</w:t>
      </w:r>
    </w:p>
    <w:bookmarkEnd w:id="686"/>
    <w:bookmarkStart w:name="z590" w:id="687"/>
    <w:p>
      <w:pPr>
        <w:spacing w:after="0"/>
        <w:ind w:left="0"/>
        <w:jc w:val="both"/>
      </w:pPr>
      <w:r>
        <w:rPr>
          <w:rFonts w:ascii="Times New Roman"/>
          <w:b w:val="false"/>
          <w:i w:val="false"/>
          <w:color w:val="000000"/>
          <w:sz w:val="28"/>
        </w:rPr>
        <w:t>
      3. Егер жалдаушыда (қосымша жалдаушыда) артық алаң болса, тұрғын үй осы Заңның 75-бабындағы 1-тармақта көзделген нормаларға сәйкес берiледi, ал қосымша алаңға құқығы бар жалдаушыға (қосымша жалдаушыға) немесе онымен бiрге тұратын адамға - қосымша алаңға құқығы ескерiле отырып берiледi.</w:t>
      </w:r>
    </w:p>
    <w:bookmarkEnd w:id="687"/>
    <w:bookmarkStart w:name="z591" w:id="688"/>
    <w:p>
      <w:pPr>
        <w:spacing w:after="0"/>
        <w:ind w:left="0"/>
        <w:jc w:val="both"/>
      </w:pPr>
      <w:r>
        <w:rPr>
          <w:rFonts w:ascii="Times New Roman"/>
          <w:b w:val="false"/>
          <w:i w:val="false"/>
          <w:color w:val="000000"/>
          <w:sz w:val="28"/>
        </w:rPr>
        <w:t>
      4. Бұзылатын үйде кемiнде он бес жыл тұратын азаматтарға олардың қалауы бойынша басқа жайлы тұрғын үй бұзылған құрылыстың орнына немесе соған жақын жерден салынған тұрғын үйлерден берiледi. Бұл азаматтар осындай тұрғын үй берiлгенге дейiн осы баптың 5-тармағының талаптарына сәйкес келетiн уақытша тұрғын үймен қамтамасыз етiледi.</w:t>
      </w:r>
    </w:p>
    <w:bookmarkEnd w:id="688"/>
    <w:bookmarkStart w:name="z592" w:id="689"/>
    <w:p>
      <w:pPr>
        <w:spacing w:after="0"/>
        <w:ind w:left="0"/>
        <w:jc w:val="both"/>
      </w:pPr>
      <w:r>
        <w:rPr>
          <w:rFonts w:ascii="Times New Roman"/>
          <w:b w:val="false"/>
          <w:i w:val="false"/>
          <w:color w:val="000000"/>
          <w:sz w:val="28"/>
        </w:rPr>
        <w:t>
      5. Тұру үшiн жарамды тұрғынжай осы елдi мекен шегiнде болуға әрі санитариялық-эпидемиологиялық және техникалық талаптарға сай келуге тиiс.</w:t>
      </w:r>
    </w:p>
    <w:bookmarkEnd w:id="689"/>
    <w:p>
      <w:pPr>
        <w:spacing w:after="0"/>
        <w:ind w:left="0"/>
        <w:jc w:val="both"/>
      </w:pPr>
      <w:r>
        <w:rPr>
          <w:rFonts w:ascii="Times New Roman"/>
          <w:b w:val="false"/>
          <w:i w:val="false"/>
          <w:color w:val="000000"/>
          <w:sz w:val="28"/>
        </w:rPr>
        <w:t>
      Көшiп-қону азаматтың тұрғын үй жағдайының, осы Заңның 69-бабында көрсетiлгенiндей, тұрғын үй жағдайын жақсартуға мұқтаждыққа әкелiп соқтырмауға тиiс. Жалға алушының (қосымша жалға алушының) осы Заңның 105-бабындағы 1-тармақтың 1), 2), 3), 4) тармақшаларында көрсетiлген жағдайларда көшiп-қонуға байланысты шығындарын жалға берушi өтеуге тиiс.</w:t>
      </w:r>
    </w:p>
    <w:bookmarkStart w:name="z593" w:id="690"/>
    <w:p>
      <w:pPr>
        <w:spacing w:after="0"/>
        <w:ind w:left="0"/>
        <w:jc w:val="both"/>
      </w:pPr>
      <w:r>
        <w:rPr>
          <w:rFonts w:ascii="Times New Roman"/>
          <w:b w:val="false"/>
          <w:i w:val="false"/>
          <w:color w:val="000000"/>
          <w:sz w:val="28"/>
        </w:rPr>
        <w:t xml:space="preserve">
      6. Осы Заңның 105-бабында көзделген негiздер бойынша азаматтарды шығаруға байланысты даулар сот тәртiбiмен шешiледi. </w:t>
      </w:r>
    </w:p>
    <w:bookmarkEnd w:id="690"/>
    <w:p>
      <w:pPr>
        <w:spacing w:after="0"/>
        <w:ind w:left="0"/>
        <w:jc w:val="both"/>
      </w:pPr>
      <w:r>
        <w:rPr>
          <w:rFonts w:ascii="Times New Roman"/>
          <w:b w:val="false"/>
          <w:i w:val="false"/>
          <w:color w:val="000000"/>
          <w:sz w:val="28"/>
        </w:rPr>
        <w:t xml:space="preserve">
      Осы Заңның 108-бабындағы 2-тармақта көзделген жағдайдан басқа реттерде, жалға алушыны (қосымша жалдаушыны) шығару туралы сот шешiмiнде шығарылған адамға берiлетiн тұрғын үй, осы тұрғын үй орналасқан мекен-жай көрсетiле отырып жүргiзiлуге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2006.07.07 №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107-бап. Мемлекеттiк тұрғын үй қорынан немесе жеке тұрғын үй қорынан жергiлiктi атқарушы орган жалдаған тұрғын үйден басқа тұрғын үй берiлмей шығару негiздерi </w:t>
      </w:r>
    </w:p>
    <w:p>
      <w:pPr>
        <w:spacing w:after="0"/>
        <w:ind w:left="0"/>
        <w:jc w:val="both"/>
      </w:pPr>
      <w:r>
        <w:rPr>
          <w:rFonts w:ascii="Times New Roman"/>
          <w:b w:val="false"/>
          <w:i w:val="false"/>
          <w:color w:val="000000"/>
          <w:sz w:val="28"/>
        </w:rPr>
        <w:t>
      Жалдаушыны (қосымша жалдаушыны), оның отбасы мүшелерiн немесе онымен бiрге тұратын басқа адамдарды басқа тұрғын үй бермей шығаруға, егер:</w:t>
      </w:r>
    </w:p>
    <w:bookmarkStart w:name="z594" w:id="691"/>
    <w:p>
      <w:pPr>
        <w:spacing w:after="0"/>
        <w:ind w:left="0"/>
        <w:jc w:val="both"/>
      </w:pPr>
      <w:r>
        <w:rPr>
          <w:rFonts w:ascii="Times New Roman"/>
          <w:b w:val="false"/>
          <w:i w:val="false"/>
          <w:color w:val="000000"/>
          <w:sz w:val="28"/>
        </w:rPr>
        <w:t>
      1) олар тұрғын үйдi үнемi қиратса немесе бүлдiрсе;</w:t>
      </w:r>
    </w:p>
    <w:bookmarkEnd w:id="691"/>
    <w:bookmarkStart w:name="z595" w:id="692"/>
    <w:p>
      <w:pPr>
        <w:spacing w:after="0"/>
        <w:ind w:left="0"/>
        <w:jc w:val="both"/>
      </w:pPr>
      <w:r>
        <w:rPr>
          <w:rFonts w:ascii="Times New Roman"/>
          <w:b w:val="false"/>
          <w:i w:val="false"/>
          <w:color w:val="000000"/>
          <w:sz w:val="28"/>
        </w:rPr>
        <w:t>
      2) олар тұрған үйдi осы Заңның 4-бабының талаптарын бұза отырып пайдаланса;</w:t>
      </w:r>
    </w:p>
    <w:bookmarkEnd w:id="692"/>
    <w:bookmarkStart w:name="z596" w:id="693"/>
    <w:p>
      <w:pPr>
        <w:spacing w:after="0"/>
        <w:ind w:left="0"/>
        <w:jc w:val="both"/>
      </w:pPr>
      <w:r>
        <w:rPr>
          <w:rFonts w:ascii="Times New Roman"/>
          <w:b w:val="false"/>
          <w:i w:val="false"/>
          <w:color w:val="000000"/>
          <w:sz w:val="28"/>
        </w:rPr>
        <w:t>
      3) олар жатақхана ережелерiн үнемi бұзу арқылы басқалардың өздерiмен бiр бөлмеде немесе бiр тұрғын үйдi тұруына мүмкiндiк бермейтiн болса;</w:t>
      </w:r>
    </w:p>
    <w:bookmarkEnd w:id="693"/>
    <w:bookmarkStart w:name="z597" w:id="694"/>
    <w:p>
      <w:pPr>
        <w:spacing w:after="0"/>
        <w:ind w:left="0"/>
        <w:jc w:val="both"/>
      </w:pPr>
      <w:r>
        <w:rPr>
          <w:rFonts w:ascii="Times New Roman"/>
          <w:b w:val="false"/>
          <w:i w:val="false"/>
          <w:color w:val="000000"/>
          <w:sz w:val="28"/>
        </w:rPr>
        <w:t>
      4) олар дәлелдi себептерсiз тұрғын үйдi пайдаланғаны үшiн ақы төлеуден қатарынан алты ай бойы жалтарса;</w:t>
      </w:r>
    </w:p>
    <w:bookmarkEnd w:id="694"/>
    <w:bookmarkStart w:name="z598" w:id="695"/>
    <w:p>
      <w:pPr>
        <w:spacing w:after="0"/>
        <w:ind w:left="0"/>
        <w:jc w:val="both"/>
      </w:pPr>
      <w:r>
        <w:rPr>
          <w:rFonts w:ascii="Times New Roman"/>
          <w:b w:val="false"/>
          <w:i w:val="false"/>
          <w:color w:val="000000"/>
          <w:sz w:val="28"/>
        </w:rPr>
        <w:t>
      5) адамдар ата-аналық құқығынан айырылған болса және олардың ата-аналық құқықтарынан айырылуына байланысты балаларымен бiрге тұруы мүмкiн емес деп танылса;</w:t>
      </w:r>
    </w:p>
    <w:bookmarkEnd w:id="695"/>
    <w:bookmarkStart w:name="z599" w:id="696"/>
    <w:p>
      <w:pPr>
        <w:spacing w:after="0"/>
        <w:ind w:left="0"/>
        <w:jc w:val="both"/>
      </w:pPr>
      <w:r>
        <w:rPr>
          <w:rFonts w:ascii="Times New Roman"/>
          <w:b w:val="false"/>
          <w:i w:val="false"/>
          <w:color w:val="000000"/>
          <w:sz w:val="28"/>
        </w:rPr>
        <w:t>
      6) адам тұрғын үйге өз бетiмен басып кiрiп алса;</w:t>
      </w:r>
    </w:p>
    <w:bookmarkEnd w:id="696"/>
    <w:bookmarkStart w:name="z600" w:id="697"/>
    <w:p>
      <w:pPr>
        <w:spacing w:after="0"/>
        <w:ind w:left="0"/>
        <w:jc w:val="both"/>
      </w:pPr>
      <w:r>
        <w:rPr>
          <w:rFonts w:ascii="Times New Roman"/>
          <w:b w:val="false"/>
          <w:i w:val="false"/>
          <w:color w:val="000000"/>
          <w:sz w:val="28"/>
        </w:rPr>
        <w:t>
      7) тұрғын үйдi жалдау (қосымша жалдау) шарты осы Заңның 108-бабындағы 1-тармақта көзделген негiздер бойынша жарамсыз деп танылса;</w:t>
      </w:r>
    </w:p>
    <w:bookmarkEnd w:id="697"/>
    <w:bookmarkStart w:name="z601" w:id="698"/>
    <w:p>
      <w:pPr>
        <w:spacing w:after="0"/>
        <w:ind w:left="0"/>
        <w:jc w:val="both"/>
      </w:pPr>
      <w:r>
        <w:rPr>
          <w:rFonts w:ascii="Times New Roman"/>
          <w:b w:val="false"/>
          <w:i w:val="false"/>
          <w:color w:val="000000"/>
          <w:sz w:val="28"/>
        </w:rPr>
        <w:t>
      8) олар меншiк құқығымен орналасқан жерiне қарамастан өзге тұрғын үйдi сатып алған болса;</w:t>
      </w:r>
    </w:p>
    <w:bookmarkEnd w:id="698"/>
    <w:bookmarkStart w:name="z1119" w:id="699"/>
    <w:p>
      <w:pPr>
        <w:spacing w:after="0"/>
        <w:ind w:left="0"/>
        <w:jc w:val="both"/>
      </w:pPr>
      <w:r>
        <w:rPr>
          <w:rFonts w:ascii="Times New Roman"/>
          <w:b w:val="false"/>
          <w:i w:val="false"/>
          <w:color w:val="000000"/>
          <w:sz w:val="28"/>
        </w:rPr>
        <w:t>
      8-1) олар тұрғын үй-құрылыс кооперативіне қатысу арқылы сол елді мекенде орналасқан көппәтерлі тұрғын үйдегі пәтерді меншікке сатып алған болса;</w:t>
      </w:r>
    </w:p>
    <w:bookmarkEnd w:id="699"/>
    <w:bookmarkStart w:name="z602" w:id="700"/>
    <w:p>
      <w:pPr>
        <w:spacing w:after="0"/>
        <w:ind w:left="0"/>
        <w:jc w:val="both"/>
      </w:pPr>
      <w:r>
        <w:rPr>
          <w:rFonts w:ascii="Times New Roman"/>
          <w:b w:val="false"/>
          <w:i w:val="false"/>
          <w:color w:val="000000"/>
          <w:sz w:val="28"/>
        </w:rPr>
        <w:t xml:space="preserve">
      9) Осы Заңның 111 (101-баптың 3-тармағында, 109-баптың 2-тармағында көзделген реттердi қоспағанда) және 114-баптарында көзделген негiздер пайда болса, басқа тұрғын үй берiлместен шығаруға жол берiледi. </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108-бап. Тұрғын үйдi жалға алу (қосымша жалға алу) шартын жарамсыз деп танудың салдары </w:t>
      </w:r>
    </w:p>
    <w:bookmarkStart w:name="z603" w:id="701"/>
    <w:p>
      <w:pPr>
        <w:spacing w:after="0"/>
        <w:ind w:left="0"/>
        <w:jc w:val="both"/>
      </w:pPr>
      <w:r>
        <w:rPr>
          <w:rFonts w:ascii="Times New Roman"/>
          <w:b w:val="false"/>
          <w:i w:val="false"/>
          <w:color w:val="000000"/>
          <w:sz w:val="28"/>
        </w:rPr>
        <w:t>
      1. Шарт жасасып, тұрғын үй алған адамдардың қасақана заңсыз әрекеттерiнiң салдарынан тұрғын үйдi жалға алу (қосымша жалға алу) шарты жарамсыз деп танылған жағдайда олар басқа тұрғын үй берiлместен шығарылуға тиiс.</w:t>
      </w:r>
    </w:p>
    <w:bookmarkEnd w:id="701"/>
    <w:bookmarkStart w:name="z604" w:id="702"/>
    <w:p>
      <w:pPr>
        <w:spacing w:after="0"/>
        <w:ind w:left="0"/>
        <w:jc w:val="both"/>
      </w:pPr>
      <w:r>
        <w:rPr>
          <w:rFonts w:ascii="Times New Roman"/>
          <w:b w:val="false"/>
          <w:i w:val="false"/>
          <w:color w:val="000000"/>
          <w:sz w:val="28"/>
        </w:rPr>
        <w:t>
      2. Егер тұрғын үйдi жалға алу (қосымша жалға алу) шарты осы баптың 1-тармағында көзделген жағдайлардан басқа негiздер бойынша жарамсыз деп танылса, шартта аталған азаматтар өздерiнiң бұрын тұрып келген тұрғын үйi немесе басқа жайлы тұрғын үй берiп шығарылуға тиiс. Басқа тұрғын үй беру мiндетi шартты жарамсыз деп тануға әрекетi негiз болған заңды тұлғаға жүктеледi. Бұл жағдайда соттың шешiмiнде берiлетiн тұрғын үйдiң мекен-жайы көрсетiлмеуi мүмкiн.</w:t>
      </w:r>
    </w:p>
    <w:bookmarkEnd w:id="702"/>
    <w:bookmarkStart w:name="z605" w:id="703"/>
    <w:p>
      <w:pPr>
        <w:spacing w:after="0"/>
        <w:ind w:left="0"/>
        <w:jc w:val="both"/>
      </w:pPr>
      <w:r>
        <w:rPr>
          <w:rFonts w:ascii="Times New Roman"/>
          <w:b w:val="false"/>
          <w:i w:val="false"/>
          <w:color w:val="000000"/>
          <w:sz w:val="28"/>
        </w:rPr>
        <w:t xml:space="preserve">
      3. Жалдау (қосымша жалдау) шартын жасасу кезiнде заңсыз әрекетке жол берген лауазымды адам Қазақстан Республикасының заңдарында белгiленген тәртiппен жауапқа тартылады. </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2007.07.06 </w:t>
      </w:r>
      <w:r>
        <w:rPr>
          <w:rFonts w:ascii="Times New Roman"/>
          <w:b w:val="false"/>
          <w:i w:val="false"/>
          <w:color w:val="000000"/>
          <w:sz w:val="28"/>
        </w:rPr>
        <w:t>№ 276</w:t>
      </w:r>
      <w:r>
        <w:rPr>
          <w:rFonts w:ascii="Times New Roman"/>
          <w:b w:val="false"/>
          <w:i w:val="false"/>
          <w:color w:val="ff0000"/>
          <w:sz w:val="28"/>
        </w:rPr>
        <w:t xml:space="preserve"> (орыс тіліндегі мәтінге өзгеріс енгізілді, қазақ тіліндегі мәтін өзгермейді) Заңдарымен. </w:t>
      </w:r>
      <w:r>
        <w:br/>
      </w:r>
      <w:r>
        <w:rPr>
          <w:rFonts w:ascii="Times New Roman"/>
          <w:b w:val="false"/>
          <w:i w:val="false"/>
          <w:color w:val="000000"/>
          <w:sz w:val="28"/>
        </w:rPr>
        <w:t>
</w:t>
      </w:r>
    </w:p>
    <w:bookmarkStart w:name="z127" w:id="704"/>
    <w:p>
      <w:pPr>
        <w:spacing w:after="0"/>
        <w:ind w:left="0"/>
        <w:jc w:val="left"/>
      </w:pPr>
      <w:r>
        <w:rPr>
          <w:rFonts w:ascii="Times New Roman"/>
          <w:b/>
          <w:i w:val="false"/>
          <w:color w:val="000000"/>
        </w:rPr>
        <w:t xml:space="preserve"> 15-тарау. ҚЫЗМЕТТIК ТҰРҒЫН ҮЙЛЕРДI ЖӘНЕ МЕМЛЕКЕТТIК ТҰРҒЫН ҮЙ ҚОРЫНЫҢ ЖАТАҚХАНАЛАРЫНДАҒЫ ТҰРҒЫН БӨЛМЕЛЕРДI ПАЙДАЛАНУ</w:t>
      </w:r>
    </w:p>
    <w:bookmarkEnd w:id="704"/>
    <w:p>
      <w:pPr>
        <w:spacing w:after="0"/>
        <w:ind w:left="0"/>
        <w:jc w:val="both"/>
      </w:pPr>
      <w:r>
        <w:rPr>
          <w:rFonts w:ascii="Times New Roman"/>
          <w:b/>
          <w:i w:val="false"/>
          <w:color w:val="000000"/>
          <w:sz w:val="28"/>
        </w:rPr>
        <w:t>109-бап. Қызметтiк тұрғын үйлер</w:t>
      </w:r>
    </w:p>
    <w:bookmarkStart w:name="z561" w:id="705"/>
    <w:p>
      <w:pPr>
        <w:spacing w:after="0"/>
        <w:ind w:left="0"/>
        <w:jc w:val="both"/>
      </w:pPr>
      <w:r>
        <w:rPr>
          <w:rFonts w:ascii="Times New Roman"/>
          <w:b w:val="false"/>
          <w:i w:val="false"/>
          <w:color w:val="000000"/>
          <w:sz w:val="28"/>
        </w:rPr>
        <w:t>
      1. 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 және қандастарды жалдау шарты бойынша қоныстандыруға арналады.</w:t>
      </w:r>
    </w:p>
    <w:bookmarkEnd w:id="705"/>
    <w:bookmarkStart w:name="z562" w:id="706"/>
    <w:p>
      <w:pPr>
        <w:spacing w:after="0"/>
        <w:ind w:left="0"/>
        <w:jc w:val="both"/>
      </w:pPr>
      <w:r>
        <w:rPr>
          <w:rFonts w:ascii="Times New Roman"/>
          <w:b w:val="false"/>
          <w:i w:val="false"/>
          <w:color w:val="000000"/>
          <w:sz w:val="28"/>
        </w:rPr>
        <w:t>
      2. Осы Заңда көзделген жағдайларды қоспағанда, мемлекеттiк мекемелердің жұмыскерлері мен судьялар, егер олар мемлекеттiк қызметте, бюджеттiк ұйымдарда, мемлекеттік кәсіпорындарда немесе судья лауазымында (мемлекеттiк сайланбалы лауазымда болу мерзiмiн қоса алғанда) кемiнде он жыл (жиынтығында) жұмыс iстесе, сондай-ақ еңбек қатынастары мынадай негіздер бойынша:</w:t>
      </w:r>
    </w:p>
    <w:bookmarkEnd w:id="706"/>
    <w:bookmarkStart w:name="z563" w:id="707"/>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707"/>
    <w:bookmarkStart w:name="z564" w:id="708"/>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708"/>
    <w:bookmarkStart w:name="z565" w:id="709"/>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тұрғынжайларды қалдық құны бойынша жекешелендiре алады.</w:t>
      </w:r>
    </w:p>
    <w:bookmarkEnd w:id="709"/>
    <w:p>
      <w:pPr>
        <w:spacing w:after="0"/>
        <w:ind w:left="0"/>
        <w:jc w:val="both"/>
      </w:pPr>
      <w:r>
        <w:rPr>
          <w:rFonts w:ascii="Times New Roman"/>
          <w:b w:val="false"/>
          <w:i w:val="false"/>
          <w:color w:val="000000"/>
          <w:sz w:val="28"/>
        </w:rPr>
        <w:t>
      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қандастар, егер олар қызметтік тұрғынжайда кемінде бес жыл тұрса, өздері тұратын қызметтік тұрғынжайларды қалдық құны бойынша жекешелендіре алады.</w:t>
      </w:r>
    </w:p>
    <w:bookmarkStart w:name="z1557" w:id="710"/>
    <w:p>
      <w:pPr>
        <w:spacing w:after="0"/>
        <w:ind w:left="0"/>
        <w:jc w:val="both"/>
      </w:pPr>
      <w:r>
        <w:rPr>
          <w:rFonts w:ascii="Times New Roman"/>
          <w:b w:val="false"/>
          <w:i w:val="false"/>
          <w:color w:val="000000"/>
          <w:sz w:val="28"/>
        </w:rPr>
        <w:t>
      2-1.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қалдық құны бойынша жекешелендіруге құқылы.</w:t>
      </w:r>
    </w:p>
    <w:bookmarkEnd w:id="710"/>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өтеусіз жекешелендіруге құқылы.</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тармақта аталған, қызметтік тұрғынжай берілген адам қаза тапқан (қайтыс болған) жағдайда, оны жекешелендіру құқығы қаза тапқан (қайтыс болған) адамның отбасы мүшелеріне өтеді;</w:t>
      </w:r>
    </w:p>
    <w:bookmarkStart w:name="z566" w:id="711"/>
    <w:p>
      <w:pPr>
        <w:spacing w:after="0"/>
        <w:ind w:left="0"/>
        <w:jc w:val="both"/>
      </w:pPr>
      <w:r>
        <w:rPr>
          <w:rFonts w:ascii="Times New Roman"/>
          <w:b w:val="false"/>
          <w:i w:val="false"/>
          <w:color w:val="000000"/>
          <w:sz w:val="28"/>
        </w:rPr>
        <w:t>
      3. Қызметтiк тұрғын үйлерді жекешелендіру тәртібін Қазақстан Республикасының Үкіметі айқындайды.</w:t>
      </w:r>
    </w:p>
    <w:bookmarkEnd w:id="711"/>
    <w:bookmarkStart w:name="z567" w:id="712"/>
    <w:p>
      <w:pPr>
        <w:spacing w:after="0"/>
        <w:ind w:left="0"/>
        <w:jc w:val="both"/>
      </w:pPr>
      <w:r>
        <w:rPr>
          <w:rFonts w:ascii="Times New Roman"/>
          <w:b w:val="false"/>
          <w:i w:val="false"/>
          <w:color w:val="000000"/>
          <w:sz w:val="28"/>
        </w:rPr>
        <w:t>
      4. Осы баптың 2 немесе 2-1-тармақтарында белгіленген негіздер болған кезде тұрғын үй комиссиясы тұрғын үйді жекешелендіру туралы шешім шығарады. Бұл тұрғын үйді жалдаушының кейіннен жекешелендіруі үшін ол коммуналдық тұрғын үй қорына ауыстырылады.</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110-бап. Қызметтiк тұрғын үйдi беру және оны пайдалану</w:t>
      </w:r>
    </w:p>
    <w:bookmarkStart w:name="z568" w:id="713"/>
    <w:p>
      <w:pPr>
        <w:spacing w:after="0"/>
        <w:ind w:left="0"/>
        <w:jc w:val="both"/>
      </w:pPr>
      <w:r>
        <w:rPr>
          <w:rFonts w:ascii="Times New Roman"/>
          <w:b w:val="false"/>
          <w:i w:val="false"/>
          <w:color w:val="000000"/>
          <w:sz w:val="28"/>
        </w:rPr>
        <w:t>
      1. Қазақстан Республикасы азаматтарын еңбек қатынастарының сипатына байланысты өз міндеттерін орындауы кезеңінде, оның ішінде ротациялау тәртібімен лауазымға тағайындалған мемлекеттік қызметшілерді қоныстандыруға арналған қызметтік тұрғынжайды беру және оны пайдалану тәртібін уәкілетті орган айқындайды.</w:t>
      </w:r>
    </w:p>
    <w:bookmarkEnd w:id="713"/>
    <w:p>
      <w:pPr>
        <w:spacing w:after="0"/>
        <w:ind w:left="0"/>
        <w:jc w:val="both"/>
      </w:pPr>
      <w:r>
        <w:rPr>
          <w:rFonts w:ascii="Times New Roman"/>
          <w:b w:val="false"/>
          <w:i w:val="false"/>
          <w:color w:val="000000"/>
          <w:sz w:val="28"/>
        </w:rPr>
        <w:t xml:space="preserve">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тұрғынжайды пайдалануға осы Заңның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95-баптарының</w:t>
      </w:r>
      <w:r>
        <w:rPr>
          <w:rFonts w:ascii="Times New Roman"/>
          <w:b w:val="false"/>
          <w:i w:val="false"/>
          <w:color w:val="000000"/>
          <w:sz w:val="28"/>
        </w:rPr>
        <w:t xml:space="preserve"> қағидалары қолданылмайды.</w:t>
      </w:r>
    </w:p>
    <w:p>
      <w:pPr>
        <w:spacing w:after="0"/>
        <w:ind w:left="0"/>
        <w:jc w:val="both"/>
      </w:pPr>
      <w:r>
        <w:rPr>
          <w:rFonts w:ascii="Times New Roman"/>
          <w:b w:val="false"/>
          <w:i w:val="false"/>
          <w:color w:val="000000"/>
          <w:sz w:val="28"/>
        </w:rPr>
        <w:t>
      Лауазымға ротациялау тәртібімен тағайындалған мемлекеттік қызметшілерге ротациялау орны бойынша қызметтік тұрғынжай болмаған жағдайда олардың еңбек қатынастарының сипатына байланысты міндеттерін орындауы кезеңіне ротациялық төлемдер төленеді.</w:t>
      </w:r>
    </w:p>
    <w:p>
      <w:pPr>
        <w:spacing w:after="0"/>
        <w:ind w:left="0"/>
        <w:jc w:val="both"/>
      </w:pPr>
      <w:r>
        <w:rPr>
          <w:rFonts w:ascii="Times New Roman"/>
          <w:b w:val="false"/>
          <w:i w:val="false"/>
          <w:color w:val="000000"/>
          <w:sz w:val="28"/>
        </w:rPr>
        <w:t>
      Ротациялық төлемдер Қазақстан Республикасының Үкіметі бекіткен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қағидаларына сәйкес жүргізіледі.</w:t>
      </w:r>
    </w:p>
    <w:bookmarkStart w:name="z570" w:id="714"/>
    <w:p>
      <w:pPr>
        <w:spacing w:after="0"/>
        <w:ind w:left="0"/>
        <w:jc w:val="both"/>
      </w:pPr>
      <w:r>
        <w:rPr>
          <w:rFonts w:ascii="Times New Roman"/>
          <w:b w:val="false"/>
          <w:i w:val="false"/>
          <w:color w:val="000000"/>
          <w:sz w:val="28"/>
        </w:rPr>
        <w:t>
      2. Қазақстан Республикасының әлеуметтік қорғау туралы заңнамасына сәйкес жұмыспен қамтуға жәрдемдесудің пәрменді шараларына қатысатын Қазақстан Республикасының азаматтарын және қандастарды қоныстандыруға арналған қызметтік тұрғынжайды беру және оларды пайдалану тәртібін уәкілетті орган айқындайды.</w:t>
      </w:r>
    </w:p>
    <w:bookmarkEnd w:id="714"/>
    <w:bookmarkStart w:name="z772" w:id="715"/>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жұмыспен қамтуға жәрдемдесудің белсенді шараларына қатысатын Қазақстан Республикасының азаматтарын және қандастарды қоныстандыруға берілетін қызметтік тұрғын үйге осы Заңның 71, 72, 73, 74, 90, 93 және 95-баптарының күші қолданылмайды.</w:t>
      </w:r>
    </w:p>
    <w:bookmarkEnd w:id="715"/>
    <w:bookmarkStart w:name="z1558" w:id="716"/>
    <w:p>
      <w:pPr>
        <w:spacing w:after="0"/>
        <w:ind w:left="0"/>
        <w:jc w:val="both"/>
      </w:pPr>
      <w:r>
        <w:rPr>
          <w:rFonts w:ascii="Times New Roman"/>
          <w:b w:val="false"/>
          <w:i w:val="false"/>
          <w:color w:val="000000"/>
          <w:sz w:val="28"/>
        </w:rPr>
        <w:t>
      3. Қызметтік тұрғынжай осы Заңда көзделген шарттарда және тәртіппен басқа қызметтік тұрғынжайға айырбасталуы мүмкін.</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111-бап. Қызметтiк тұрғын үйлерден шығару </w:t>
      </w:r>
    </w:p>
    <w:bookmarkStart w:name="z611" w:id="71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109-бабының</w:t>
      </w:r>
      <w:r>
        <w:rPr>
          <w:rFonts w:ascii="Times New Roman"/>
          <w:b w:val="false"/>
          <w:i w:val="false"/>
          <w:color w:val="000000"/>
          <w:sz w:val="28"/>
        </w:rPr>
        <w:t xml:space="preserve"> 2-тармағында көзделген жағдайларды қоспағанда, еңбек қатынастарына байланысты қызметтік тұрғынжай берiлiп, ол қатынастарды тоқтатқан жұмыскерлер, оның ішінде лауазымға ротациялау тәртібімен тағайындалған мемлекеттік қызметшілер өздерiмен бiрге тұратын барлық адамдармен қоса басқа тұрғын үй-жай берiлместен шығарылуға жатады.</w:t>
      </w:r>
    </w:p>
    <w:bookmarkEnd w:id="717"/>
    <w:bookmarkStart w:name="z1559" w:id="718"/>
    <w:p>
      <w:pPr>
        <w:spacing w:after="0"/>
        <w:ind w:left="0"/>
        <w:jc w:val="both"/>
      </w:pPr>
      <w:r>
        <w:rPr>
          <w:rFonts w:ascii="Times New Roman"/>
          <w:b w:val="false"/>
          <w:i w:val="false"/>
          <w:color w:val="000000"/>
          <w:sz w:val="28"/>
        </w:rPr>
        <w:t>
      1-1. Әскери қызметтен немесе арнаулы мемлекеттік органдардағы қызметтен шығарылған, тұрып жатқан қызметтік тұрғынжайды жекешелендіру құқығы жоқ адамдар өздерімен тұрып жатқан барлық адамдармен қоса басқа тұрғынжай берілместен шығарылуға жатады.</w:t>
      </w:r>
    </w:p>
    <w:bookmarkEnd w:id="718"/>
    <w:bookmarkStart w:name="z612" w:id="719"/>
    <w:p>
      <w:pPr>
        <w:spacing w:after="0"/>
        <w:ind w:left="0"/>
        <w:jc w:val="both"/>
      </w:pPr>
      <w:r>
        <w:rPr>
          <w:rFonts w:ascii="Times New Roman"/>
          <w:b w:val="false"/>
          <w:i w:val="false"/>
          <w:color w:val="000000"/>
          <w:sz w:val="28"/>
        </w:rPr>
        <w:t>
      2. Аталған негiздер бойынша қызметтiк тұрғын үйден шығару туралы талап еңбек қатынастарын тоқтатқан күннен бастап үш жылдың iшiнде қойылуы мүмкiн.</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112-бап. Мемлекеттiк тұрғын үй қорындағы жатақханалардан тұрғын үй-жай беру тәртiбi </w:t>
      </w:r>
    </w:p>
    <w:p>
      <w:pPr>
        <w:spacing w:after="0"/>
        <w:ind w:left="0"/>
        <w:jc w:val="both"/>
      </w:pPr>
      <w:r>
        <w:rPr>
          <w:rFonts w:ascii="Times New Roman"/>
          <w:b w:val="false"/>
          <w:i w:val="false"/>
          <w:color w:val="000000"/>
          <w:sz w:val="28"/>
        </w:rPr>
        <w:t>
      Мемлекеттiк тұрғын үй қорындағы жатақханалардан тұрғын үй-жай кәсiпорын, мекеме әкiмшiлiгiнiң шешiмi бойынша еңбек шартымен жұмыс iстейтiн кезеңiнде, сондай-ақ студенттер (курсанттар, аспиранттар) мен оқушылардың оқуы кезеңiнде тұруы үшiн берiледi.</w:t>
      </w:r>
    </w:p>
    <w:p>
      <w:pPr>
        <w:spacing w:after="0"/>
        <w:ind w:left="0"/>
        <w:jc w:val="both"/>
      </w:pPr>
      <w:r>
        <w:rPr>
          <w:rFonts w:ascii="Times New Roman"/>
          <w:b w:val="false"/>
          <w:i w:val="false"/>
          <w:color w:val="000000"/>
          <w:sz w:val="28"/>
        </w:rPr>
        <w:t xml:space="preserve">
      Шешiмде жатақханадан тұрғын үй-жай берiлген адаммен бiрге тұрғызылатын барлық адамдар аталуға тиiс. Басқа адамдарды тұрғызуға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өзгерту енгізілді - ҚР 1999.06.07 № 391-I, 2007.05.15 №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Мемлекеттiк тұрғын үй қорының жатақханаларындағы тұрғын үй-жайларды пайдалану тәртiбi</w:t>
      </w:r>
    </w:p>
    <w:p>
      <w:pPr>
        <w:spacing w:after="0"/>
        <w:ind w:left="0"/>
        <w:jc w:val="both"/>
      </w:pPr>
      <w:r>
        <w:rPr>
          <w:rFonts w:ascii="Times New Roman"/>
          <w:b w:val="false"/>
          <w:i w:val="false"/>
          <w:color w:val="ff0000"/>
          <w:sz w:val="28"/>
        </w:rPr>
        <w:t xml:space="preserve">
      Ескерту. 113-бап алынып тасталды - ҚР 2011.06.27 </w:t>
      </w:r>
      <w:r>
        <w:rPr>
          <w:rFonts w:ascii="Times New Roman"/>
          <w:b w:val="false"/>
          <w:i w:val="false"/>
          <w:color w:val="ff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114-бап. Мемлекеттiк тұрғын үй қорындағы жатақханадан шығару </w:t>
      </w:r>
    </w:p>
    <w:bookmarkStart w:name="z617" w:id="720"/>
    <w:p>
      <w:pPr>
        <w:spacing w:after="0"/>
        <w:ind w:left="0"/>
        <w:jc w:val="both"/>
      </w:pPr>
      <w:r>
        <w:rPr>
          <w:rFonts w:ascii="Times New Roman"/>
          <w:b w:val="false"/>
          <w:i w:val="false"/>
          <w:color w:val="000000"/>
          <w:sz w:val="28"/>
        </w:rPr>
        <w:t xml:space="preserve">
      1. Еңбек шарты бойынша жұмыс iстеген және осы еңбек қатынастарын тоқтатқан адамдар, сондай-ақ оқу орындарында оқыған және олардан шығып қалған адамдар өздерiмен бiрге тұратын отбасыларының мүшелерiмен қоса оларға жұмысына немесе оқуына байланысты берiлген мемлекеттiк тұрғын үй қорының жатақханасынан басқа тұрғын үй-жай берiлмей шығарылуға тиiс. </w:t>
      </w:r>
    </w:p>
    <w:bookmarkEnd w:id="720"/>
    <w:p>
      <w:pPr>
        <w:spacing w:after="0"/>
        <w:ind w:left="0"/>
        <w:jc w:val="both"/>
      </w:pPr>
      <w:r>
        <w:rPr>
          <w:rFonts w:ascii="Times New Roman"/>
          <w:b w:val="false"/>
          <w:i w:val="false"/>
          <w:color w:val="000000"/>
          <w:sz w:val="28"/>
        </w:rPr>
        <w:t>
      Осы ереже еңбек шарты немесе жергілікті атқарушы органдардың және кәсіпорындар (мекемелер) әкімшіліктерінің өзге де шешімдері негізінде мемлекеттік тұрғын үй қоры жатақханаларындағы бөлмелік үлгідегі тұрғын үй-жайларда тұру құқығын алған адамдарға, сондай-ақ қоныстанған кезінен бастап осы Заң күшіне енгенге дейін іс жүзінде тұрып жатқан басқа да адамдарға қолданылмайды.</w:t>
      </w:r>
    </w:p>
    <w:bookmarkStart w:name="z618" w:id="721"/>
    <w:p>
      <w:pPr>
        <w:spacing w:after="0"/>
        <w:ind w:left="0"/>
        <w:jc w:val="both"/>
      </w:pPr>
      <w:r>
        <w:rPr>
          <w:rFonts w:ascii="Times New Roman"/>
          <w:b w:val="false"/>
          <w:i w:val="false"/>
          <w:color w:val="000000"/>
          <w:sz w:val="28"/>
        </w:rPr>
        <w:t xml:space="preserve">
      2. Осы Заңның 107-бабында көзделген негiздер бойынша да жатақханадан басқа тұрғын үй-жай берiлместен шығарылуы мүмкiн. </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өзгерту енгізілді - ҚР 1999.06.07 </w:t>
      </w:r>
      <w:r>
        <w:rPr>
          <w:rFonts w:ascii="Times New Roman"/>
          <w:b w:val="false"/>
          <w:i w:val="false"/>
          <w:color w:val="000000"/>
          <w:sz w:val="28"/>
        </w:rPr>
        <w:t>№ 391-I</w:t>
      </w:r>
      <w:r>
        <w:rPr>
          <w:rFonts w:ascii="Times New Roman"/>
          <w:b w:val="false"/>
          <w:i w:val="false"/>
          <w:color w:val="ff0000"/>
          <w:sz w:val="28"/>
        </w:rPr>
        <w:t xml:space="preserve">, 2007.05.15 №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34" w:id="722"/>
    <w:p>
      <w:pPr>
        <w:spacing w:after="0"/>
        <w:ind w:left="0"/>
        <w:jc w:val="left"/>
      </w:pPr>
      <w:r>
        <w:rPr>
          <w:rFonts w:ascii="Times New Roman"/>
          <w:b/>
          <w:i w:val="false"/>
          <w:color w:val="000000"/>
        </w:rPr>
        <w:t xml:space="preserve"> 5 БӨЛIМ</w:t>
      </w:r>
    </w:p>
    <w:bookmarkEnd w:id="722"/>
    <w:bookmarkStart w:name="z135" w:id="723"/>
    <w:p>
      <w:pPr>
        <w:spacing w:after="0"/>
        <w:ind w:left="0"/>
        <w:jc w:val="left"/>
      </w:pPr>
      <w:r>
        <w:rPr>
          <w:rFonts w:ascii="Times New Roman"/>
          <w:b/>
          <w:i w:val="false"/>
          <w:color w:val="000000"/>
        </w:rPr>
        <w:t xml:space="preserve"> 16-тарау. ТҰРҒЫН ҮЙ БЕРУ ЖӨНIНДЕГI ШАРТТЫҚ МIНДЕТТЕМЕЛЕР</w:t>
      </w:r>
    </w:p>
    <w:bookmarkEnd w:id="723"/>
    <w:p>
      <w:pPr>
        <w:spacing w:after="0"/>
        <w:ind w:left="0"/>
        <w:jc w:val="both"/>
      </w:pPr>
      <w:r>
        <w:rPr>
          <w:rFonts w:ascii="Times New Roman"/>
          <w:b/>
          <w:i w:val="false"/>
          <w:color w:val="000000"/>
          <w:sz w:val="28"/>
        </w:rPr>
        <w:t>115-бап. Шарттық мiндеттемелер ұғымы және олардың түрлерi</w:t>
      </w:r>
    </w:p>
    <w:bookmarkStart w:name="z619" w:id="724"/>
    <w:p>
      <w:pPr>
        <w:spacing w:after="0"/>
        <w:ind w:left="0"/>
        <w:jc w:val="both"/>
      </w:pPr>
      <w:r>
        <w:rPr>
          <w:rFonts w:ascii="Times New Roman"/>
          <w:b w:val="false"/>
          <w:i w:val="false"/>
          <w:color w:val="ff0000"/>
          <w:sz w:val="28"/>
        </w:rPr>
        <w:t xml:space="preserve">
      Ескерту. 115-бап алынып тасталды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24"/>
    <w:p>
      <w:pPr>
        <w:spacing w:after="0"/>
        <w:ind w:left="0"/>
        <w:jc w:val="both"/>
      </w:pPr>
      <w:r>
        <w:rPr>
          <w:rFonts w:ascii="Times New Roman"/>
          <w:b/>
          <w:i w:val="false"/>
          <w:color w:val="000000"/>
          <w:sz w:val="28"/>
        </w:rPr>
        <w:t xml:space="preserve">116-бап. Орнына басқа тұрғын үй беру жағдайымен бұзылуға тиiстi тұрғын үйдi босату туралы шарт </w:t>
      </w:r>
    </w:p>
    <w:bookmarkStart w:name="z627" w:id="725"/>
    <w:p>
      <w:pPr>
        <w:spacing w:after="0"/>
        <w:ind w:left="0"/>
        <w:jc w:val="both"/>
      </w:pPr>
      <w:r>
        <w:rPr>
          <w:rFonts w:ascii="Times New Roman"/>
          <w:b w:val="false"/>
          <w:i w:val="false"/>
          <w:color w:val="000000"/>
          <w:sz w:val="28"/>
        </w:rPr>
        <w:t xml:space="preserve">
      1. Жер учаскесiнiң мемлекет мұқтажы үшiн мәжбүрлеп иеліктен шығарылуына байланысты тұрғын үйлердi бұзған жағдайда жергілікті атқарушы орган мен меншiк иелерiнiң (жалдаушылардың) арасында бұзылған тұрғынжайлардың орнына бұрынғы меншiк иелерiне (жалдаушыларға) нақ сол немесе басқа жер учаскесiндегi жаңадан салынған басқа тұрғынжайларды меншiкке (жалдауға) беру туралы шарт жасалуы мүмкiн. </w:t>
      </w:r>
    </w:p>
    <w:bookmarkEnd w:id="725"/>
    <w:p>
      <w:pPr>
        <w:spacing w:after="0"/>
        <w:ind w:left="0"/>
        <w:jc w:val="both"/>
      </w:pPr>
      <w:r>
        <w:rPr>
          <w:rFonts w:ascii="Times New Roman"/>
          <w:b w:val="false"/>
          <w:i w:val="false"/>
          <w:color w:val="000000"/>
          <w:sz w:val="28"/>
        </w:rPr>
        <w:t xml:space="preserve">
      Бұл жағдайда жергілікті атқарушы орган меншiк иесiне (жалдаушыға) сол Заңның 75-бабы 1-тармағының талаптарына сай келетiн тұрмысқа жайлы тұрғын үй беруге мiндеттi, ал бұзылуға тиiстi тұрғын үй иелерi (жалдаушылар) өздерi тұратын тұрғынжайды шартта көрсетiлген мерзiмде босатуға мiндеттi. Тараптардың келiсiмi бойынша шартта тұрмысқа жайлы тұрғын үй берудiң өзге де жағдайлары мен мерзiмдерi, мүмкiн болатын өтемақы сомасы, тұрғын үйдiң көлемi, қабаты, бөлмелер саны, отбасының құрамы және басқа тараптардың мүддесiн қозғайтын жағдайлар көрсетiледi. </w:t>
      </w:r>
    </w:p>
    <w:p>
      <w:pPr>
        <w:spacing w:after="0"/>
        <w:ind w:left="0"/>
        <w:jc w:val="both"/>
      </w:pPr>
      <w:r>
        <w:rPr>
          <w:rFonts w:ascii="Times New Roman"/>
          <w:b w:val="false"/>
          <w:i w:val="false"/>
          <w:color w:val="000000"/>
          <w:sz w:val="28"/>
        </w:rPr>
        <w:t xml:space="preserve">
      Тұрғын үй тиiсiнше меншiкке немесе пайдалануға берiлуi мүмкiн. </w:t>
      </w:r>
    </w:p>
    <w:p>
      <w:pPr>
        <w:spacing w:after="0"/>
        <w:ind w:left="0"/>
        <w:jc w:val="both"/>
      </w:pPr>
      <w:r>
        <w:rPr>
          <w:rFonts w:ascii="Times New Roman"/>
          <w:b w:val="false"/>
          <w:i w:val="false"/>
          <w:color w:val="000000"/>
          <w:sz w:val="28"/>
        </w:rPr>
        <w:t>
      Тұрмысқа жайлы тұрғынжай берiлгенге дейiн көшiрiлуге тиiстi азаматтар осы елдi мекенде орналасқан әрi санитариялық-эпидемиологиялық және техникалық талаптарға сай келетiн уақытша тұрғынжайларға (олардың келiсiмiмен) орналастырылады. Уақытша тұрғынжайға ақы төлеу жөнiндегi шығындар жергілікті атқарушы органға жүктеледi.</w:t>
      </w:r>
    </w:p>
    <w:bookmarkStart w:name="z628" w:id="726"/>
    <w:p>
      <w:pPr>
        <w:spacing w:after="0"/>
        <w:ind w:left="0"/>
        <w:jc w:val="both"/>
      </w:pPr>
      <w:r>
        <w:rPr>
          <w:rFonts w:ascii="Times New Roman"/>
          <w:b w:val="false"/>
          <w:i w:val="false"/>
          <w:color w:val="000000"/>
          <w:sz w:val="28"/>
        </w:rPr>
        <w:t xml:space="preserve">
      2. Егер тұрмысқа жайлы тұрғын үй шартта көрсетiлген мерзiмде берiлмесе, жергілікті атқарушы орган соттың шешiмi бойынша өз қаражаты есебiнен тұрған үйiнен айрылған меншiк иесiне (жалға алушыға) шарттың ережелерiнде көзделген талаптарға сәйкес басқа тұрғын үй сатып алуға, сондай-ақ шарттық мiндеттемелердiң бұзылуы салдарынан келтiрiлген залалды өтеуге мiндеттi болады. </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2001.07.10 </w:t>
      </w:r>
      <w:r>
        <w:rPr>
          <w:rFonts w:ascii="Times New Roman"/>
          <w:b w:val="false"/>
          <w:i w:val="false"/>
          <w:color w:val="000000"/>
          <w:sz w:val="28"/>
        </w:rPr>
        <w:t>№ 227</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8" w:id="727"/>
    <w:p>
      <w:pPr>
        <w:spacing w:after="0"/>
        <w:ind w:left="0"/>
        <w:jc w:val="left"/>
      </w:pPr>
      <w:r>
        <w:rPr>
          <w:rFonts w:ascii="Times New Roman"/>
          <w:b/>
          <w:i w:val="false"/>
          <w:color w:val="000000"/>
        </w:rPr>
        <w:t xml:space="preserve">  6 БӨЛIМ</w:t>
      </w:r>
      <w:r>
        <w:br/>
      </w:r>
      <w:r>
        <w:rPr>
          <w:rFonts w:ascii="Times New Roman"/>
          <w:b/>
          <w:i w:val="false"/>
          <w:color w:val="000000"/>
        </w:rPr>
        <w:t>17-тарау. ӨТПЕЛI ЕРЕЖЕЛЕР</w:t>
      </w:r>
    </w:p>
    <w:bookmarkEnd w:id="727"/>
    <w:p>
      <w:pPr>
        <w:spacing w:after="0"/>
        <w:ind w:left="0"/>
        <w:jc w:val="both"/>
      </w:pPr>
      <w:r>
        <w:rPr>
          <w:rFonts w:ascii="Times New Roman"/>
          <w:b/>
          <w:i w:val="false"/>
          <w:color w:val="000000"/>
          <w:sz w:val="28"/>
        </w:rPr>
        <w:t xml:space="preserve">117-бап. Тұрғын үйге мұқтаждар есебiнде тұратын азаматтар кезегiнiң сақталуы </w:t>
      </w:r>
    </w:p>
    <w:bookmarkStart w:name="z629" w:id="728"/>
    <w:p>
      <w:pPr>
        <w:spacing w:after="0"/>
        <w:ind w:left="0"/>
        <w:jc w:val="both"/>
      </w:pPr>
      <w:r>
        <w:rPr>
          <w:rFonts w:ascii="Times New Roman"/>
          <w:b w:val="false"/>
          <w:i w:val="false"/>
          <w:color w:val="000000"/>
          <w:sz w:val="28"/>
        </w:rPr>
        <w:t>
      1. Тұрғын үйге мұқтаждар есебiнде тұрған азаматтар осы Заң күшiне енгiзiлген кезден бастап мемлекеттiк тұрғын үй қорынан бұрынғы тәртiппен тұрғын үй алу құқығын сақтайды.</w:t>
      </w:r>
    </w:p>
    <w:bookmarkEnd w:id="728"/>
    <w:bookmarkStart w:name="z630" w:id="729"/>
    <w:p>
      <w:pPr>
        <w:spacing w:after="0"/>
        <w:ind w:left="0"/>
        <w:jc w:val="both"/>
      </w:pPr>
      <w:r>
        <w:rPr>
          <w:rFonts w:ascii="Times New Roman"/>
          <w:b w:val="false"/>
          <w:i w:val="false"/>
          <w:color w:val="000000"/>
          <w:sz w:val="28"/>
        </w:rPr>
        <w:t xml:space="preserve">
      2. Мемлекеттiк кәсiпорындардың тұрғын үй қоры мемлекеттiк коммуналдық тұрғын үй қорына берiлген жағдайда тиiстi жергiлiктi атқарушы органға тұрғын үй қорымен бiрге жұмыс орны бойынша тұрғын үйге мұқтаждар есебiнде тұратын азаматтардың тiзiмi де берiледi. </w:t>
      </w:r>
    </w:p>
    <w:bookmarkEnd w:id="729"/>
    <w:p>
      <w:pPr>
        <w:spacing w:after="0"/>
        <w:ind w:left="0"/>
        <w:jc w:val="both"/>
      </w:pPr>
      <w:r>
        <w:rPr>
          <w:rFonts w:ascii="Times New Roman"/>
          <w:b w:val="false"/>
          <w:i w:val="false"/>
          <w:color w:val="000000"/>
          <w:sz w:val="28"/>
        </w:rPr>
        <w:t xml:space="preserve">
      Бұл орайда тұрғын үй қоры берiлген кезде жұмыс орны бойынша тұрғын үйге мұқтаждар есебiнде тұратын адамдар оларды жұмыс орны бойынша есепке қабылдау күнiн негiзге ала отырып тұрғылықты жерi бойынша жасалған тiзiмге енгiзiледi. Егер аталған адамдар тұрғылықты жерi бойынша да есепке тұрса, олар арыз берушiнiң таңдауымен жұмыс орны немесе тұрғылықты жерi бойынша есепке қойылған күнiне қарай тiзiмге енгiзiледi. </w:t>
      </w:r>
    </w:p>
    <w:p>
      <w:pPr>
        <w:spacing w:after="0"/>
        <w:ind w:left="0"/>
        <w:jc w:val="both"/>
      </w:pPr>
      <w:r>
        <w:rPr>
          <w:rFonts w:ascii="Times New Roman"/>
          <w:b w:val="false"/>
          <w:i w:val="false"/>
          <w:color w:val="000000"/>
          <w:sz w:val="28"/>
        </w:rPr>
        <w:t xml:space="preserve">
      Жергiлiктi атқарушы органдар тұрғын үйге мұқтаждар тiзiмiне өзгерiстердi осы Заңның 78-бабында белгiленген тәртiп бойынша, енгiзiлген өзгерiстер себебiн көрсету және анықтау арқылы он күн мерзiм iшiнде жария етедi. </w:t>
      </w:r>
    </w:p>
    <w:p>
      <w:pPr>
        <w:spacing w:after="0"/>
        <w:ind w:left="0"/>
        <w:jc w:val="both"/>
      </w:pPr>
      <w:r>
        <w:rPr>
          <w:rFonts w:ascii="Times New Roman"/>
          <w:b/>
          <w:i w:val="false"/>
          <w:color w:val="000000"/>
          <w:sz w:val="28"/>
        </w:rPr>
        <w:t xml:space="preserve">118-бап. Мемлекеттiк тұрғын үй қорынан бiрiншi кезекте және кезектен тыс тұрғын үй беру </w:t>
      </w:r>
    </w:p>
    <w:bookmarkStart w:name="z631" w:id="730"/>
    <w:p>
      <w:pPr>
        <w:spacing w:after="0"/>
        <w:ind w:left="0"/>
        <w:jc w:val="both"/>
      </w:pPr>
      <w:r>
        <w:rPr>
          <w:rFonts w:ascii="Times New Roman"/>
          <w:b w:val="false"/>
          <w:i w:val="false"/>
          <w:color w:val="000000"/>
          <w:sz w:val="28"/>
        </w:rPr>
        <w:t>
      1. Осы Заң күшiне енгiзiлгенге дейiн есепте тұрғандар қатарынан тұрғын үйге мұқтаждарға мемлекеттiк тұрғын үй қорынан бiрiншi кезекте тұрғын үй:</w:t>
      </w:r>
    </w:p>
    <w:bookmarkEnd w:id="730"/>
    <w:bookmarkStart w:name="z632" w:id="731"/>
    <w:p>
      <w:pPr>
        <w:spacing w:after="0"/>
        <w:ind w:left="0"/>
        <w:jc w:val="both"/>
      </w:pPr>
      <w:r>
        <w:rPr>
          <w:rFonts w:ascii="Times New Roman"/>
          <w:b w:val="false"/>
          <w:i w:val="false"/>
          <w:color w:val="000000"/>
          <w:sz w:val="28"/>
        </w:rPr>
        <w:t xml:space="preserve">
      1) Ұлы Отан соғысының ардагерлеріне және жеңілдіктер бойынша Ұлы Отан соғысының ардагерлеріне теңестірілген ардагерлерге, сондай-ақ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ардагерлеріне;</w:t>
      </w:r>
    </w:p>
    <w:bookmarkEnd w:id="731"/>
    <w:bookmarkStart w:name="z633" w:id="732"/>
    <w:p>
      <w:pPr>
        <w:spacing w:after="0"/>
        <w:ind w:left="0"/>
        <w:jc w:val="both"/>
      </w:pPr>
      <w:r>
        <w:rPr>
          <w:rFonts w:ascii="Times New Roman"/>
          <w:b w:val="false"/>
          <w:i w:val="false"/>
          <w:color w:val="000000"/>
          <w:sz w:val="28"/>
        </w:rPr>
        <w:t>
      2) Кеңес Одағының Батырларына, Социалистiк Еңбек Ерлерiне, "Алтын алқа" алқасымен марапатталған және бұрын "Ардақты ана" атағы берiлген аналарға, сондай-ақ Даңқ, Еңбек Даңқы, "КСРО Қарулы Күштерiнде Отанға қызмет еткенi үшiн" ордендерiмен марапатталғандарға;</w:t>
      </w:r>
    </w:p>
    <w:bookmarkEnd w:id="732"/>
    <w:bookmarkStart w:name="z634" w:id="733"/>
    <w:p>
      <w:pPr>
        <w:spacing w:after="0"/>
        <w:ind w:left="0"/>
        <w:jc w:val="both"/>
      </w:pPr>
      <w:r>
        <w:rPr>
          <w:rFonts w:ascii="Times New Roman"/>
          <w:b w:val="false"/>
          <w:i w:val="false"/>
          <w:color w:val="000000"/>
          <w:sz w:val="28"/>
        </w:rPr>
        <w:t>
      3) азамат және Ұлы Отан соғыстары кезеңiнде және КСРО мен Қазақстан Республикасын қорғау жөнiндегi басқа да жауынгерлiк операциялар кезiнде ұрыс қимылдарын жүргiзген армия құрамында болған адамдарға, азамат және Ұлы Отан соғыстарының партизандарына, жауынгер-интернационалистерге, сондай-ақ КСРО мен Қазақстан Республикасын қорғау жөнiндегi жауынгерлiк операцияларға қатысқан басқа да адамдарға;</w:t>
      </w:r>
    </w:p>
    <w:bookmarkEnd w:id="733"/>
    <w:bookmarkStart w:name="z635" w:id="734"/>
    <w:p>
      <w:pPr>
        <w:spacing w:after="0"/>
        <w:ind w:left="0"/>
        <w:jc w:val="both"/>
      </w:pPr>
      <w:r>
        <w:rPr>
          <w:rFonts w:ascii="Times New Roman"/>
          <w:b w:val="false"/>
          <w:i w:val="false"/>
          <w:color w:val="000000"/>
          <w:sz w:val="28"/>
        </w:rPr>
        <w:t>
      4) бірінші және екінші топтардағы мүгедектігі бар адамдарға (өздері жасаған қылмыс салдарынан мүгедектік белгіленген адамдарды қоспағанда);</w:t>
      </w:r>
    </w:p>
    <w:bookmarkEnd w:id="734"/>
    <w:bookmarkStart w:name="z636" w:id="735"/>
    <w:p>
      <w:pPr>
        <w:spacing w:after="0"/>
        <w:ind w:left="0"/>
        <w:jc w:val="both"/>
      </w:pPr>
      <w:r>
        <w:rPr>
          <w:rFonts w:ascii="Times New Roman"/>
          <w:b w:val="false"/>
          <w:i w:val="false"/>
          <w:color w:val="000000"/>
          <w:sz w:val="28"/>
        </w:rPr>
        <w:t>
      5) мемлекеттiк немесе қоғамдық мiндеттердi атқару кезiнде, адам өмiрiн құтқару кезiнде, құқық тәртiбiн қорғау кезiнде не өндiрiстегi жазатайым жағдайдың салдарынан қаза тапқан адамдардың немесе хабар-ошарсыз кеткен жауынгерлердiң (партизандардың) отбасыларына;</w:t>
      </w:r>
    </w:p>
    <w:bookmarkEnd w:id="735"/>
    <w:bookmarkStart w:name="z637" w:id="736"/>
    <w:p>
      <w:pPr>
        <w:spacing w:after="0"/>
        <w:ind w:left="0"/>
        <w:jc w:val="both"/>
      </w:pPr>
      <w:r>
        <w:rPr>
          <w:rFonts w:ascii="Times New Roman"/>
          <w:b w:val="false"/>
          <w:i w:val="false"/>
          <w:color w:val="000000"/>
          <w:sz w:val="28"/>
        </w:rPr>
        <w:t>
      6) заңдарда белгiленген тәртiппен бекiтiлген аурулар тiзiмiнде аталған кейбiр созылмалы аурулардың ауыр түрлерiмен ауыратын адамдарға;</w:t>
      </w:r>
    </w:p>
    <w:bookmarkEnd w:id="736"/>
    <w:bookmarkStart w:name="z638" w:id="737"/>
    <w:p>
      <w:pPr>
        <w:spacing w:after="0"/>
        <w:ind w:left="0"/>
        <w:jc w:val="both"/>
      </w:pPr>
      <w:r>
        <w:rPr>
          <w:rFonts w:ascii="Times New Roman"/>
          <w:b w:val="false"/>
          <w:i w:val="false"/>
          <w:color w:val="000000"/>
          <w:sz w:val="28"/>
        </w:rPr>
        <w:t>
      7) Халықты әлеуметтік қорғау саласындағы орталық атқарушы органның аумақтық бөлімшесінің қорытындысы бойынша экологиялық зiлзалалардың, Чернобыль апатының, Семей полигонындағы ядролық сынақтар жарылыстарының, сондай-ақ азаматтық және әскери мақсаттағы басқа да ядролық объектiлердегi жарылыстардың салдарынан денсаулық жағдайы нашарлаған азаматтарға;</w:t>
      </w:r>
    </w:p>
    <w:bookmarkEnd w:id="737"/>
    <w:bookmarkStart w:name="z639" w:id="738"/>
    <w:p>
      <w:pPr>
        <w:spacing w:after="0"/>
        <w:ind w:left="0"/>
        <w:jc w:val="both"/>
      </w:pPr>
      <w:r>
        <w:rPr>
          <w:rFonts w:ascii="Times New Roman"/>
          <w:b w:val="false"/>
          <w:i w:val="false"/>
          <w:color w:val="000000"/>
          <w:sz w:val="28"/>
        </w:rPr>
        <w:t>
      8) заңсыз сотталу немесе саяси тұрғыда сотсыз қуғын-сүргiнге ұшырау (сот тәртiбiмен саяси қуғын-сүргiн құрбандары деп таныту немесе саяси қуғын-сүргiннен зардап шегу) фактiлерi сот тәртiбiмен анықталған азаматтарға;</w:t>
      </w:r>
    </w:p>
    <w:bookmarkEnd w:id="738"/>
    <w:bookmarkStart w:name="z640" w:id="739"/>
    <w:p>
      <w:pPr>
        <w:spacing w:after="0"/>
        <w:ind w:left="0"/>
        <w:jc w:val="both"/>
      </w:pPr>
      <w:r>
        <w:rPr>
          <w:rFonts w:ascii="Times New Roman"/>
          <w:b w:val="false"/>
          <w:i w:val="false"/>
          <w:color w:val="000000"/>
          <w:sz w:val="28"/>
        </w:rPr>
        <w:t>
      9) 30 жасқа дейiн алғаш некеге отырған және некеге отырғаннан кейiнгi алғашқы үш жылда балалы болған жас жұбайлар отбасыларына;</w:t>
      </w:r>
    </w:p>
    <w:bookmarkEnd w:id="739"/>
    <w:bookmarkStart w:name="z641" w:id="740"/>
    <w:p>
      <w:pPr>
        <w:spacing w:after="0"/>
        <w:ind w:left="0"/>
        <w:jc w:val="both"/>
      </w:pPr>
      <w:r>
        <w:rPr>
          <w:rFonts w:ascii="Times New Roman"/>
          <w:b w:val="false"/>
          <w:i w:val="false"/>
          <w:color w:val="000000"/>
          <w:sz w:val="28"/>
        </w:rPr>
        <w:t>
      10) мүгедектігі бар балаларды тәрбиелеп отырған адамдарға;</w:t>
      </w:r>
    </w:p>
    <w:bookmarkEnd w:id="740"/>
    <w:bookmarkStart w:name="z642" w:id="741"/>
    <w:p>
      <w:pPr>
        <w:spacing w:after="0"/>
        <w:ind w:left="0"/>
        <w:jc w:val="both"/>
      </w:pPr>
      <w:r>
        <w:rPr>
          <w:rFonts w:ascii="Times New Roman"/>
          <w:b w:val="false"/>
          <w:i w:val="false"/>
          <w:color w:val="000000"/>
          <w:sz w:val="28"/>
        </w:rPr>
        <w:t>
      11) көп балалы отбасыларға;</w:t>
      </w:r>
    </w:p>
    <w:bookmarkEnd w:id="741"/>
    <w:bookmarkStart w:name="z643" w:id="742"/>
    <w:p>
      <w:pPr>
        <w:spacing w:after="0"/>
        <w:ind w:left="0"/>
        <w:jc w:val="both"/>
      </w:pPr>
      <w:r>
        <w:rPr>
          <w:rFonts w:ascii="Times New Roman"/>
          <w:b w:val="false"/>
          <w:i w:val="false"/>
          <w:color w:val="000000"/>
          <w:sz w:val="28"/>
        </w:rPr>
        <w:t>
      12) үшінші топтағы мүгедектігі бар адамдарға, жасына байланысты зейнеткерлерге, жалғызілікті аналарға (некеге тұрмаған, бала тәрбиелеп отырған әйелдерге), егіз бала тапқан отбасыларға, егер азаматтардың бұл санаттары Қазақстан Республикасының заңнамасында белгіленген тәртіппен айқындалатын ең төмен күнкөріс деңгейінен төмен кіріс алатын болса;</w:t>
      </w:r>
    </w:p>
    <w:bookmarkEnd w:id="742"/>
    <w:bookmarkStart w:name="z644" w:id="743"/>
    <w:p>
      <w:pPr>
        <w:spacing w:after="0"/>
        <w:ind w:left="0"/>
        <w:jc w:val="both"/>
      </w:pPr>
      <w:r>
        <w:rPr>
          <w:rFonts w:ascii="Times New Roman"/>
          <w:b w:val="false"/>
          <w:i w:val="false"/>
          <w:color w:val="000000"/>
          <w:sz w:val="28"/>
        </w:rPr>
        <w:t>
      13) жиырма жылдан артық қызмет атқарған және әскери қызметтен жасына, денсаулық жағдайына немесе штаттың (қызметкерлер санының) қысқаруына байланысты босатылған әскери қызметшiлерге Қазақстан Республикасының аумағындағы әскери қызметке дейiнгi тұрған жерiне қайтып оралған кезде;</w:t>
      </w:r>
    </w:p>
    <w:bookmarkEnd w:id="743"/>
    <w:bookmarkStart w:name="z645" w:id="744"/>
    <w:p>
      <w:pPr>
        <w:spacing w:after="0"/>
        <w:ind w:left="0"/>
        <w:jc w:val="both"/>
      </w:pPr>
      <w:r>
        <w:rPr>
          <w:rFonts w:ascii="Times New Roman"/>
          <w:b w:val="false"/>
          <w:i w:val="false"/>
          <w:color w:val="000000"/>
          <w:sz w:val="28"/>
        </w:rPr>
        <w:t>
      14) мемлекеттiк бiлiм беру мекемелерiнiң педагогтеріне;</w:t>
      </w:r>
    </w:p>
    <w:bookmarkEnd w:id="744"/>
    <w:bookmarkStart w:name="z646" w:id="745"/>
    <w:p>
      <w:pPr>
        <w:spacing w:after="0"/>
        <w:ind w:left="0"/>
        <w:jc w:val="both"/>
      </w:pPr>
      <w:r>
        <w:rPr>
          <w:rFonts w:ascii="Times New Roman"/>
          <w:b w:val="false"/>
          <w:i w:val="false"/>
          <w:color w:val="000000"/>
          <w:sz w:val="28"/>
        </w:rPr>
        <w:t>
      15) мемлекеттiк денсаулық сақтау мекемелерiнде халыққа тiкелей медициналық және дәрi-дәрмек көмегiн көрсетушi медицина және фармацевтика қызметкерлерiне;</w:t>
      </w:r>
    </w:p>
    <w:bookmarkEnd w:id="745"/>
    <w:bookmarkStart w:name="z647" w:id="746"/>
    <w:p>
      <w:pPr>
        <w:spacing w:after="0"/>
        <w:ind w:left="0"/>
        <w:jc w:val="both"/>
      </w:pPr>
      <w:r>
        <w:rPr>
          <w:rFonts w:ascii="Times New Roman"/>
          <w:b w:val="false"/>
          <w:i w:val="false"/>
          <w:color w:val="000000"/>
          <w:sz w:val="28"/>
        </w:rPr>
        <w:t>
      16) судьяларға, құқық қорғау органдарының қызметкерлеріне тең дәрежеде беріледі.</w:t>
      </w:r>
    </w:p>
    <w:bookmarkEnd w:id="746"/>
    <w:p>
      <w:pPr>
        <w:spacing w:after="0"/>
        <w:ind w:left="0"/>
        <w:jc w:val="both"/>
      </w:pPr>
      <w:r>
        <w:rPr>
          <w:rFonts w:ascii="Times New Roman"/>
          <w:b w:val="false"/>
          <w:i w:val="false"/>
          <w:color w:val="000000"/>
          <w:sz w:val="28"/>
        </w:rPr>
        <w:t>
      Мемлекеттiк тұрғын үй қорынан бiрiншi кезектi тәртiппен тұрғын үй алған азаматтар жергiлiктi атқару органдарының шешiмi бойынша ғана бiрiншi кезектi тәртiппен басқа тұрғын үй алудың тiзiмiне тағы да енгiзiлуi мүмкiн.</w:t>
      </w:r>
    </w:p>
    <w:bookmarkStart w:name="z648" w:id="747"/>
    <w:p>
      <w:pPr>
        <w:spacing w:after="0"/>
        <w:ind w:left="0"/>
        <w:jc w:val="both"/>
      </w:pPr>
      <w:r>
        <w:rPr>
          <w:rFonts w:ascii="Times New Roman"/>
          <w:b w:val="false"/>
          <w:i w:val="false"/>
          <w:color w:val="000000"/>
          <w:sz w:val="28"/>
        </w:rPr>
        <w:t>
      2. Осы Заң күшiне енгiзiлгенге дейiн есепте тұрғандар қатарынан тұрғын үйге мұқтаждарға мемлекеттiк тұрғын үй қорынан кезексiз тұрғын үй:</w:t>
      </w:r>
    </w:p>
    <w:bookmarkEnd w:id="747"/>
    <w:bookmarkStart w:name="z649" w:id="748"/>
    <w:p>
      <w:pPr>
        <w:spacing w:after="0"/>
        <w:ind w:left="0"/>
        <w:jc w:val="both"/>
      </w:pPr>
      <w:r>
        <w:rPr>
          <w:rFonts w:ascii="Times New Roman"/>
          <w:b w:val="false"/>
          <w:i w:val="false"/>
          <w:color w:val="000000"/>
          <w:sz w:val="28"/>
        </w:rPr>
        <w:t>
      1) тұрғын үйi Қазақстан Республикасының аумағындағы табиғат апаттарының салдарынан тұру үшiн жарамсыз болып қалған азаматтарға;</w:t>
      </w:r>
    </w:p>
    <w:bookmarkEnd w:id="748"/>
    <w:bookmarkStart w:name="z650" w:id="749"/>
    <w:p>
      <w:pPr>
        <w:spacing w:after="0"/>
        <w:ind w:left="0"/>
        <w:jc w:val="both"/>
      </w:pPr>
      <w:r>
        <w:rPr>
          <w:rFonts w:ascii="Times New Roman"/>
          <w:b w:val="false"/>
          <w:i w:val="false"/>
          <w:color w:val="000000"/>
          <w:sz w:val="28"/>
        </w:rPr>
        <w:t>
      2) мемлекеттiк балалар мекемесiнен, туған-туысқандарынан, қорғаншысынан немесе қамқоршысынан қайтып оралған адамдарға, бұрын тұратын тұрғын үйiне оның бұзылуы немесе тұрғын емес үй-жай етiп жабдықталуы себептi қайтып оралуы мүмкiн болмаған жағдайда;</w:t>
      </w:r>
    </w:p>
    <w:bookmarkEnd w:id="749"/>
    <w:bookmarkStart w:name="z651" w:id="750"/>
    <w:p>
      <w:pPr>
        <w:spacing w:after="0"/>
        <w:ind w:left="0"/>
        <w:jc w:val="both"/>
      </w:pPr>
      <w:r>
        <w:rPr>
          <w:rFonts w:ascii="Times New Roman"/>
          <w:b w:val="false"/>
          <w:i w:val="false"/>
          <w:color w:val="000000"/>
          <w:sz w:val="28"/>
        </w:rPr>
        <w:t xml:space="preserve">
      3)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1), 2), 5), 6), 7) және 8) тармақтарының негізінде қылмыстық iстiң тоқтатылуына байланысты үкімнің күші жойылуы нәтижесінде жазаны өтеуден босатылған, заңсыз сотталу салдарынан тұрғынжайынан айырылған адамдарға бұрынғы тұрғынжайын қайтару мүмкіндігі болмаған кезде, егер тұрғынжай беру туралы талап ақталғаннан кейін бір жылдың ішінде мәлімделсе;</w:t>
      </w:r>
    </w:p>
    <w:bookmarkEnd w:id="750"/>
    <w:bookmarkStart w:name="z652" w:id="751"/>
    <w:p>
      <w:pPr>
        <w:spacing w:after="0"/>
        <w:ind w:left="0"/>
        <w:jc w:val="both"/>
      </w:pPr>
      <w:r>
        <w:rPr>
          <w:rFonts w:ascii="Times New Roman"/>
          <w:b w:val="false"/>
          <w:i w:val="false"/>
          <w:color w:val="000000"/>
          <w:sz w:val="28"/>
        </w:rPr>
        <w:t>
      4) кәмелетке толғанға дейiн ата-анасынан айрылған жиырма жасқа толмаған жетiм балаларға берiледi. Әскери қызметке шақырылған кезде мұндай адамдардың жасы олардың мерзiмдi әскери қызметтен өту мерзiмiне ұзартылады;</w:t>
      </w:r>
    </w:p>
    <w:bookmarkEnd w:id="751"/>
    <w:bookmarkStart w:name="z653" w:id="752"/>
    <w:p>
      <w:pPr>
        <w:spacing w:after="0"/>
        <w:ind w:left="0"/>
        <w:jc w:val="both"/>
      </w:pPr>
      <w:r>
        <w:rPr>
          <w:rFonts w:ascii="Times New Roman"/>
          <w:b w:val="false"/>
          <w:i w:val="false"/>
          <w:color w:val="000000"/>
          <w:sz w:val="28"/>
        </w:rPr>
        <w:t>
      5) еңбек шартынан туындайтын мемлекеттiк мiндеттемелер әсерiмен тұрғын үй берiлуге тиiстi не бұрынғы тұрғын үйiн пайдалану мүмкiндiгiнен заңсыз айрылған адамдарға;</w:t>
      </w:r>
    </w:p>
    <w:bookmarkEnd w:id="752"/>
    <w:bookmarkStart w:name="z654" w:id="753"/>
    <w:p>
      <w:pPr>
        <w:spacing w:after="0"/>
        <w:ind w:left="0"/>
        <w:jc w:val="both"/>
      </w:pPr>
      <w:r>
        <w:rPr>
          <w:rFonts w:ascii="Times New Roman"/>
          <w:b w:val="false"/>
          <w:i w:val="false"/>
          <w:color w:val="000000"/>
          <w:sz w:val="28"/>
        </w:rPr>
        <w:t>
      6) бұрынғы тұрғын үйi өздерiне сақталмайтын жағдайда, егер бұл басқа жерге көшумен байланысты болса, сайланбалы мемлекеттiк қызметке сайланған адамдарға берiледi.</w:t>
      </w:r>
    </w:p>
    <w:bookmarkEnd w:id="753"/>
    <w:bookmarkStart w:name="z655" w:id="754"/>
    <w:p>
      <w:pPr>
        <w:spacing w:after="0"/>
        <w:ind w:left="0"/>
        <w:jc w:val="both"/>
      </w:pPr>
      <w:r>
        <w:rPr>
          <w:rFonts w:ascii="Times New Roman"/>
          <w:b w:val="false"/>
          <w:i w:val="false"/>
          <w:color w:val="000000"/>
          <w:sz w:val="28"/>
        </w:rPr>
        <w:t xml:space="preserve">
      3. Қазақстан Республикасының мемлекеттiк наградалары берiлген адамдар Қазақстан Республикасының мемлекеттiк наградалары туралы заңдарда белгiленген тәртiппен тұрғын үй алуға құқылы. </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өзгерістер енгізілді - ҚР 2002.03.21 </w:t>
      </w:r>
      <w:r>
        <w:rPr>
          <w:rFonts w:ascii="Times New Roman"/>
          <w:b w:val="false"/>
          <w:i w:val="false"/>
          <w:color w:val="000000"/>
          <w:sz w:val="28"/>
        </w:rPr>
        <w:t>№ 308</w:t>
      </w:r>
      <w:r>
        <w:rPr>
          <w:rFonts w:ascii="Times New Roman"/>
          <w:b w:val="false"/>
          <w:i w:val="false"/>
          <w:color w:val="ff0000"/>
          <w:sz w:val="28"/>
        </w:rPr>
        <w:t xml:space="preserve">, 2007.05.15 № </w:t>
      </w:r>
      <w:r>
        <w:rPr>
          <w:rFonts w:ascii="Times New Roman"/>
          <w:b w:val="false"/>
          <w:i w:val="false"/>
          <w:color w:val="000000"/>
          <w:sz w:val="28"/>
        </w:rPr>
        <w:t>253</w:t>
      </w:r>
      <w:r>
        <w:rPr>
          <w:rFonts w:ascii="Times New Roman"/>
          <w:b w:val="false"/>
          <w:i w:val="false"/>
          <w:color w:val="ff0000"/>
          <w:sz w:val="28"/>
        </w:rPr>
        <w:t xml:space="preserve">,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119-бап. Мемлекеттiк тұрғын үй қорынан шарт арқылы тұрғын үй беру </w:t>
      </w:r>
    </w:p>
    <w:bookmarkStart w:name="z656" w:id="755"/>
    <w:p>
      <w:pPr>
        <w:spacing w:after="0"/>
        <w:ind w:left="0"/>
        <w:jc w:val="both"/>
      </w:pPr>
      <w:r>
        <w:rPr>
          <w:rFonts w:ascii="Times New Roman"/>
          <w:b w:val="false"/>
          <w:i w:val="false"/>
          <w:color w:val="000000"/>
          <w:sz w:val="28"/>
        </w:rPr>
        <w:t>
      1. Осы Заң қабылданғанға дейiн қолданылып келген тұрғын үй заңдарына сәйкес жасалған шарттар осы Заңда мұндай шарттар жасау көзделмеген жағдайларда да орындалуға тиiс.</w:t>
      </w:r>
    </w:p>
    <w:bookmarkEnd w:id="755"/>
    <w:bookmarkStart w:name="z657" w:id="756"/>
    <w:p>
      <w:pPr>
        <w:spacing w:after="0"/>
        <w:ind w:left="0"/>
        <w:jc w:val="both"/>
      </w:pPr>
      <w:r>
        <w:rPr>
          <w:rFonts w:ascii="Times New Roman"/>
          <w:b w:val="false"/>
          <w:i w:val="false"/>
          <w:color w:val="000000"/>
          <w:sz w:val="28"/>
        </w:rPr>
        <w:t>
      2. Тұрғын үй-жай беру туралы шарт жасасқан мемлекеттiк кәсiпорынның тұрғын үй қоры мемлекеттiк коммуналдық тұрғын үй қорына берiлген жағдайда шартпен келiсiлген тұрғын үй беру мiндетi бұл қорды өз иелiгiне қабылдаған жергiлiктi атқарушы органдарға жүктеледi.</w:t>
      </w:r>
    </w:p>
    <w:bookmarkEnd w:id="756"/>
    <w:bookmarkStart w:name="z658" w:id="757"/>
    <w:p>
      <w:pPr>
        <w:spacing w:after="0"/>
        <w:ind w:left="0"/>
        <w:jc w:val="both"/>
      </w:pPr>
      <w:r>
        <w:rPr>
          <w:rFonts w:ascii="Times New Roman"/>
          <w:b w:val="false"/>
          <w:i w:val="false"/>
          <w:color w:val="000000"/>
          <w:sz w:val="28"/>
        </w:rPr>
        <w:t xml:space="preserve">
      3. Мемлекеттiк тұрғын үй қоры мен аяқталмаған тұрғын үй құрылысы басқа құрылыс салушыға берiлген кезде оған бұрынғы құрылыс салушының шартпен келiсiлген тұрғын үй беру мiндеттерi жүктеледi. </w:t>
      </w:r>
    </w:p>
    <w:bookmarkEnd w:id="757"/>
    <w:p>
      <w:pPr>
        <w:spacing w:after="0"/>
        <w:ind w:left="0"/>
        <w:jc w:val="both"/>
      </w:pPr>
      <w:r>
        <w:rPr>
          <w:rFonts w:ascii="Times New Roman"/>
          <w:b/>
          <w:i w:val="false"/>
          <w:color w:val="000000"/>
          <w:sz w:val="28"/>
        </w:rPr>
        <w:t>119-1-бап. Қазақстан Республикасының астанасында мемлекет мұқтажы үшiн жер учаскелерiн мәжбүрлеп иеліктен шығаруға байланысты бұзған кезде меншiкке тұрғын үй беру ерекшелiктерi</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 414-IV</w:t>
      </w:r>
      <w:r>
        <w:rPr>
          <w:rFonts w:ascii="Times New Roman"/>
          <w:b w:val="false"/>
          <w:i w:val="false"/>
          <w:color w:val="ff0000"/>
          <w:sz w:val="28"/>
        </w:rPr>
        <w:t xml:space="preserve"> (алғашқы ресми жарияланған күнінен бастап қолданысқа енгізіледі);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xml:space="preserve">
      Қазақстан Республикасының астанасында мемлекет мұқтажы үшiн жер учаскелерiн мәжбүрлеп иеліктен шығарған кезде иеліктен шығарылатын жер учаскесiнде орналасқан тұрғын үйдiң меншiк иесiнің таңдауы бойынша тұрғын үйдiң нарықтық құны мөлшерiнде өтем төленедi не меншігіне тұрмысқа жайлы тұрғын үй берiледi, егер азаматтарға заңмен өзге де жеңiлдiктi нормаларға кепiлдiк берiлмеген болса, оның пайдалы алаңы мәжбүрлеп иеліктен шығарылатын тұрғын үйдiң пайдалы алаңынан аспауға тиiс. </w:t>
      </w:r>
    </w:p>
    <w:p>
      <w:pPr>
        <w:spacing w:after="0"/>
        <w:ind w:left="0"/>
        <w:jc w:val="both"/>
      </w:pPr>
      <w:r>
        <w:rPr>
          <w:rFonts w:ascii="Times New Roman"/>
          <w:b w:val="false"/>
          <w:i w:val="false"/>
          <w:color w:val="000000"/>
          <w:sz w:val="28"/>
        </w:rPr>
        <w:t xml:space="preserve">
      Шарттық мiндеттемелерге орай нақ сол немесе басқа жер учаскесiнде бұзылғандардың орнына жаңадан салынған тұрғынжайлардан бұрынғы меншiк иелерiнiң (жалға алушылардың) меншiгiне (жалға) басқа тұрғын үй беру құрылыс салушының келiсiмiмен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119-1-баппен толықтырылды - ҚР 2001.07.10 </w:t>
      </w:r>
      <w:r>
        <w:rPr>
          <w:rFonts w:ascii="Times New Roman"/>
          <w:b w:val="false"/>
          <w:i w:val="false"/>
          <w:color w:val="000000"/>
          <w:sz w:val="28"/>
        </w:rPr>
        <w:t>№ 227</w:t>
      </w:r>
      <w:r>
        <w:rPr>
          <w:rFonts w:ascii="Times New Roman"/>
          <w:b w:val="false"/>
          <w:i w:val="false"/>
          <w:color w:val="ff0000"/>
          <w:sz w:val="28"/>
        </w:rPr>
        <w:t xml:space="preserve"> Заңымен,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119-2-бап. Ипотекалық тұрғын үй заемы бойынша талап ету құқығын беру ерекшелiктерi </w:t>
      </w:r>
    </w:p>
    <w:p>
      <w:pPr>
        <w:spacing w:after="0"/>
        <w:ind w:left="0"/>
        <w:jc w:val="both"/>
      </w:pPr>
      <w:r>
        <w:rPr>
          <w:rFonts w:ascii="Times New Roman"/>
          <w:b w:val="false"/>
          <w:i w:val="false"/>
          <w:color w:val="000000"/>
          <w:sz w:val="28"/>
        </w:rPr>
        <w:t xml:space="preserve">
      Осы Заңның 98-1-бабының күшi Қазақстан Республикасы Президентiнiң "Жаңа тұрғын үй саясаты туралы" 1993 жылғы 6 қыркүйектегi № 1344 Жарлығын iске асыруға байланысты туындайтын құқық қатынастарына ғана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119-2-баппен толықтырылды - ҚР 2004.07.09 № 587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120-бап. Қызметтiк тұрғын үйден шығару ерекшелiктерi </w:t>
      </w:r>
    </w:p>
    <w:p>
      <w:pPr>
        <w:spacing w:after="0"/>
        <w:ind w:left="0"/>
        <w:jc w:val="both"/>
      </w:pPr>
      <w:r>
        <w:rPr>
          <w:rFonts w:ascii="Times New Roman"/>
          <w:b w:val="false"/>
          <w:i w:val="false"/>
          <w:color w:val="000000"/>
          <w:sz w:val="28"/>
        </w:rPr>
        <w:t>
      Осы Заң күшiне енгiзiлгенге дейiн берiлген қызметтiк тұрғын үйден тұру үшiн жарамды басқа тұрғын үй берiлместен:</w:t>
      </w:r>
    </w:p>
    <w:bookmarkStart w:name="z659" w:id="758"/>
    <w:p>
      <w:pPr>
        <w:spacing w:after="0"/>
        <w:ind w:left="0"/>
        <w:jc w:val="both"/>
      </w:pPr>
      <w:r>
        <w:rPr>
          <w:rFonts w:ascii="Times New Roman"/>
          <w:b w:val="false"/>
          <w:i w:val="false"/>
          <w:color w:val="000000"/>
          <w:sz w:val="28"/>
        </w:rPr>
        <w:t>
      1) мүгедектігі бар адамдарды (өздері жасаған қылмыс салдарынан мүгедектік белгіленген адамдарды қоспағанда);</w:t>
      </w:r>
    </w:p>
    <w:bookmarkEnd w:id="758"/>
    <w:bookmarkStart w:name="z660" w:id="759"/>
    <w:p>
      <w:pPr>
        <w:spacing w:after="0"/>
        <w:ind w:left="0"/>
        <w:jc w:val="both"/>
      </w:pPr>
      <w:r>
        <w:rPr>
          <w:rFonts w:ascii="Times New Roman"/>
          <w:b w:val="false"/>
          <w:i w:val="false"/>
          <w:color w:val="000000"/>
          <w:sz w:val="28"/>
        </w:rPr>
        <w:t>
      2) Ұлы Отан соғысының қатысушыларын, сондай-ақ жеңілдіктер бойынша Ұлы Отан соғысының қатысушыларына теңестірілген адамдарды;</w:t>
      </w:r>
    </w:p>
    <w:bookmarkEnd w:id="759"/>
    <w:bookmarkStart w:name="z1122" w:id="760"/>
    <w:p>
      <w:pPr>
        <w:spacing w:after="0"/>
        <w:ind w:left="0"/>
        <w:jc w:val="both"/>
      </w:pPr>
      <w:r>
        <w:rPr>
          <w:rFonts w:ascii="Times New Roman"/>
          <w:b w:val="false"/>
          <w:i w:val="false"/>
          <w:color w:val="000000"/>
          <w:sz w:val="28"/>
        </w:rPr>
        <w:t xml:space="preserve">
      2-1)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w:t>
      </w:r>
    </w:p>
    <w:bookmarkEnd w:id="760"/>
    <w:bookmarkStart w:name="z661" w:id="761"/>
    <w:p>
      <w:pPr>
        <w:spacing w:after="0"/>
        <w:ind w:left="0"/>
        <w:jc w:val="both"/>
      </w:pPr>
      <w:r>
        <w:rPr>
          <w:rFonts w:ascii="Times New Roman"/>
          <w:b w:val="false"/>
          <w:i w:val="false"/>
          <w:color w:val="000000"/>
          <w:sz w:val="28"/>
        </w:rPr>
        <w:t>
      3) мемлекеттiк немесе қоғамдық мiндеттердi, әскери қызмет мiндеттерiн атқару кезiнде, адам өмiрiн құтқару кезiнде, құқық тәртiбiн қорғау кезiнде, өндiрiстегi жазатайым жағдайдың салдарынан қаза тапқандардың немесе хабар-ошарсыз кеткен жауынгерлердiң отбасыларын;</w:t>
      </w:r>
    </w:p>
    <w:bookmarkEnd w:id="761"/>
    <w:bookmarkStart w:name="z662" w:id="762"/>
    <w:p>
      <w:pPr>
        <w:spacing w:after="0"/>
        <w:ind w:left="0"/>
        <w:jc w:val="both"/>
      </w:pPr>
      <w:r>
        <w:rPr>
          <w:rFonts w:ascii="Times New Roman"/>
          <w:b w:val="false"/>
          <w:i w:val="false"/>
          <w:color w:val="000000"/>
          <w:sz w:val="28"/>
        </w:rPr>
        <w:t>
      4) халықты әлеуметтік қорғау саласындағы орталық атқарушы органның аумақтық бөлімшесінің қорытындысы бойынша Чернобыль апатының, Семей полигонындағы ядролық сынақтар жарылыстарының, сондай-ақ басқа да азаматтық және әскери мақсаттағы ядролық объектiлердегi төтенше жағдайлардың салдарынан денсаулық жағдайы нашарлаған азаматтарды;</w:t>
      </w:r>
    </w:p>
    <w:bookmarkEnd w:id="762"/>
    <w:bookmarkStart w:name="z663" w:id="763"/>
    <w:p>
      <w:pPr>
        <w:spacing w:after="0"/>
        <w:ind w:left="0"/>
        <w:jc w:val="both"/>
      </w:pPr>
      <w:r>
        <w:rPr>
          <w:rFonts w:ascii="Times New Roman"/>
          <w:b w:val="false"/>
          <w:i w:val="false"/>
          <w:color w:val="000000"/>
          <w:sz w:val="28"/>
        </w:rPr>
        <w:t>
      5) қызметтiк тұрғын үй берген кәсiпорында немесе мекемеде кемiнде он жыл жұмыс iстеген адамдарды;</w:t>
      </w:r>
    </w:p>
    <w:bookmarkEnd w:id="763"/>
    <w:bookmarkStart w:name="z664" w:id="764"/>
    <w:p>
      <w:pPr>
        <w:spacing w:after="0"/>
        <w:ind w:left="0"/>
        <w:jc w:val="both"/>
      </w:pPr>
      <w:r>
        <w:rPr>
          <w:rFonts w:ascii="Times New Roman"/>
          <w:b w:val="false"/>
          <w:i w:val="false"/>
          <w:color w:val="000000"/>
          <w:sz w:val="28"/>
        </w:rPr>
        <w:t>
      6) қызметтен босатылған, өздерiне соған байланысты қызметтiк тұрғын үй берiлген, бiрақ сол кәсiпорынмен немесе мекемемен еңбек қатынастарын тоқтатпаған адамдарды;</w:t>
      </w:r>
    </w:p>
    <w:bookmarkEnd w:id="764"/>
    <w:bookmarkStart w:name="z665" w:id="765"/>
    <w:p>
      <w:pPr>
        <w:spacing w:after="0"/>
        <w:ind w:left="0"/>
        <w:jc w:val="both"/>
      </w:pPr>
      <w:r>
        <w:rPr>
          <w:rFonts w:ascii="Times New Roman"/>
          <w:b w:val="false"/>
          <w:i w:val="false"/>
          <w:color w:val="000000"/>
          <w:sz w:val="28"/>
        </w:rPr>
        <w:t>
      7) жасы бойынша немесе денсаулық жағдайы бойынша, сондай-ақ штаттардың қысқаруына, кәсiпорынның немесе мекеменiң таратылуына байланысты жұмыстан босатылған адамдарды;</w:t>
      </w:r>
    </w:p>
    <w:bookmarkEnd w:id="765"/>
    <w:bookmarkStart w:name="z666" w:id="766"/>
    <w:p>
      <w:pPr>
        <w:spacing w:after="0"/>
        <w:ind w:left="0"/>
        <w:jc w:val="both"/>
      </w:pPr>
      <w:r>
        <w:rPr>
          <w:rFonts w:ascii="Times New Roman"/>
          <w:b w:val="false"/>
          <w:i w:val="false"/>
          <w:color w:val="000000"/>
          <w:sz w:val="28"/>
        </w:rPr>
        <w:t>
      8) қызметтiк тұрғын үй берiлiп, қайтыс болған қызметкерлердiң отбасы мүшелерiн;</w:t>
      </w:r>
    </w:p>
    <w:bookmarkEnd w:id="766"/>
    <w:bookmarkStart w:name="z667" w:id="767"/>
    <w:p>
      <w:pPr>
        <w:spacing w:after="0"/>
        <w:ind w:left="0"/>
        <w:jc w:val="both"/>
      </w:pPr>
      <w:r>
        <w:rPr>
          <w:rFonts w:ascii="Times New Roman"/>
          <w:b w:val="false"/>
          <w:i w:val="false"/>
          <w:color w:val="000000"/>
          <w:sz w:val="28"/>
        </w:rPr>
        <w:t xml:space="preserve">
      9) көп балалы отбасыларын шығаруға болмайды. </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2002.03.21 </w:t>
      </w:r>
      <w:r>
        <w:rPr>
          <w:rFonts w:ascii="Times New Roman"/>
          <w:b w:val="false"/>
          <w:i w:val="false"/>
          <w:color w:val="000000"/>
          <w:sz w:val="28"/>
        </w:rPr>
        <w:t>№ 308</w:t>
      </w:r>
      <w:r>
        <w:rPr>
          <w:rFonts w:ascii="Times New Roman"/>
          <w:b w:val="false"/>
          <w:i w:val="false"/>
          <w:color w:val="ff0000"/>
          <w:sz w:val="28"/>
        </w:rPr>
        <w:t xml:space="preserve">;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Мемлекеттiк емес меншiк нысанына негiзделген заңды тұлғаларға тиесiлi тұрғын үйлердiпайдалану</w:t>
      </w:r>
    </w:p>
    <w:p>
      <w:pPr>
        <w:spacing w:after="0"/>
        <w:ind w:left="0"/>
        <w:jc w:val="both"/>
      </w:pPr>
      <w:r>
        <w:rPr>
          <w:rFonts w:ascii="Times New Roman"/>
          <w:b w:val="false"/>
          <w:i w:val="false"/>
          <w:color w:val="000000"/>
          <w:sz w:val="28"/>
        </w:rPr>
        <w:t xml:space="preserve">
      Мемлекеттiк емес меншiк нысанына негiзделген заңды тұлғаға тиесiлi тұрғын үйдi жалдау жөнiнде осы Заң күшiне енгiзiлгенге дейiн жасалған шарт аталған шарттың қолданылу мерзiмiнде күшiн сақтап қалады.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