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92fa" w14:textId="c129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1999 жылғы 16 шілдедегі N 436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 КСР Жоғарғы Кеңесі 1984 жылғы 22 наурызда қабылдаған Қазақ КСР-інің Әкімшілік құқық бұзушылық туралы кодексіне (Қазақ КСР Жоғарғы Кеңесінің Жаршысы, 1984 ж.,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Кеңесінің Жаршысы, 1992 ж., N 4, 96, 98, 100-құжаттар; N 13-14, 323-құжат; N 15, 380-құжат; N 16, 400-құжат; 1993 ж., N 3, 42-құжат; N 4, 70-құжат; N 8, 159,161-құжаттар;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Парламентінің Жаршысы, 1996 ж., N 1, 177-құжат; N 14, 274,277-құжаттар; N 15, 281-құжат; 1997 ж., N 6, 66-құжат; N 11, 146, 152-құжаттар; N 12, 184-құжат; N 13-14, 208-құжат; N 22, 333-құжат; 1998 ж., N 11, 12, 176-құжат; N 13, 194-құжат; N 14, 201-құжат; N 22, 310-құжат): 
</w:t>
      </w:r>
      <w:r>
        <w:br/>
      </w:r>
      <w:r>
        <w:rPr>
          <w:rFonts w:ascii="Times New Roman"/>
          <w:b w:val="false"/>
          <w:i w:val="false"/>
          <w:color w:val="000000"/>
          <w:sz w:val="28"/>
        </w:rPr>
        <w:t>
      1) 13-тарау мынадай мазмұндағы 169-9, 169-10-баптармен толықтырылсын: 
</w:t>
      </w:r>
      <w:r>
        <w:br/>
      </w:r>
      <w:r>
        <w:rPr>
          <w:rFonts w:ascii="Times New Roman"/>
          <w:b w:val="false"/>
          <w:i w:val="false"/>
          <w:color w:val="000000"/>
          <w:sz w:val="28"/>
        </w:rPr>
        <w:t>
      "169-9-бап. Ақпарат беру ережелерін бұзу және жазбаша
</w:t>
      </w:r>
      <w:r>
        <w:br/>
      </w:r>
      <w:r>
        <w:rPr>
          <w:rFonts w:ascii="Times New Roman"/>
          <w:b w:val="false"/>
          <w:i w:val="false"/>
          <w:color w:val="000000"/>
          <w:sz w:val="28"/>
        </w:rPr>
        <w:t>
                  нұсқамаларды орындамау
</w:t>
      </w:r>
    </w:p>
    <w:p>
      <w:pPr>
        <w:spacing w:after="0"/>
        <w:ind w:left="0"/>
        <w:jc w:val="both"/>
      </w:pPr>
      <w:r>
        <w:rPr>
          <w:rFonts w:ascii="Times New Roman"/>
          <w:b w:val="false"/>
          <w:i w:val="false"/>
          <w:color w:val="000000"/>
          <w:sz w:val="28"/>
        </w:rPr>
        <w:t>
      Сақтандыру ұйымының лауазымды адамның уәкілетті мемлекеттік органға сақтандыру туралы заңдарға сәйкес талап етілетін ақпаратты беруден жалтаруы, сондай-ақ сенімсіз ақпарат немесе сақтандыру туралы заңдарға сәйкес талап етілетін мәліметтері жоқ ақпарат беруі, не уәкілетті мемлекеттік органның сақтандыру туралы заңдардың анықталған бұзылуын жою туралы жазбаша нұсқамаларын орындамауы, - 
</w:t>
      </w:r>
      <w:r>
        <w:br/>
      </w:r>
      <w:r>
        <w:rPr>
          <w:rFonts w:ascii="Times New Roman"/>
          <w:b w:val="false"/>
          <w:i w:val="false"/>
          <w:color w:val="000000"/>
          <w:sz w:val="28"/>
        </w:rPr>
        <w:t>
      лауазымды адамдарға айлық есептік көрсеткіштің қырықтан жетпіске дейінгі мөлшерінде айыппұл салуға әкеп соғады. 
</w:t>
      </w:r>
      <w:r>
        <w:br/>
      </w:r>
      <w:r>
        <w:rPr>
          <w:rFonts w:ascii="Times New Roman"/>
          <w:b w:val="false"/>
          <w:i w:val="false"/>
          <w:color w:val="000000"/>
          <w:sz w:val="28"/>
        </w:rPr>
        <w:t>
      Осы баптың бірінші бөлігінде көзделген әкімшілік жаза қолданылғаннан кейін бір жыл ішінде қайталап жасалған әрекеттер (немесе әрекетсіздіктер), - 
</w:t>
      </w:r>
      <w:r>
        <w:br/>
      </w:r>
      <w:r>
        <w:rPr>
          <w:rFonts w:ascii="Times New Roman"/>
          <w:b w:val="false"/>
          <w:i w:val="false"/>
          <w:color w:val="000000"/>
          <w:sz w:val="28"/>
        </w:rPr>
        <w:t>
      лауазымды адамдарға айлық есептік көрсеткіштің алпыстан жүзге дейінгі мөлшерінде айыппұл салуға әкеп соғады. 
</w:t>
      </w:r>
    </w:p>
    <w:p>
      <w:pPr>
        <w:spacing w:after="0"/>
        <w:ind w:left="0"/>
        <w:jc w:val="both"/>
      </w:pPr>
      <w:r>
        <w:rPr>
          <w:rFonts w:ascii="Times New Roman"/>
          <w:b w:val="false"/>
          <w:i w:val="false"/>
          <w:color w:val="000000"/>
          <w:sz w:val="28"/>
        </w:rPr>
        <w:t>
      169-10-бап. Сақтандыру ұйымдарының бухгалтерлік есепті және
</w:t>
      </w:r>
      <w:r>
        <w:br/>
      </w:r>
      <w:r>
        <w:rPr>
          <w:rFonts w:ascii="Times New Roman"/>
          <w:b w:val="false"/>
          <w:i w:val="false"/>
          <w:color w:val="000000"/>
          <w:sz w:val="28"/>
        </w:rPr>
        <w:t>
                  есеп беруді жүргізу ережелерін бұзуы
</w:t>
      </w:r>
    </w:p>
    <w:p>
      <w:pPr>
        <w:spacing w:after="0"/>
        <w:ind w:left="0"/>
        <w:jc w:val="both"/>
      </w:pPr>
      <w:r>
        <w:rPr>
          <w:rFonts w:ascii="Times New Roman"/>
          <w:b w:val="false"/>
          <w:i w:val="false"/>
          <w:color w:val="000000"/>
          <w:sz w:val="28"/>
        </w:rPr>
        <w:t>
      Сақтандыру ұйымының лауазымды адамның бухгалтерлік есепті оның белгіленген стандарттарын немесе әдістерін (принциптерін) бұза отырып жүргізуі не ондағы көрсеткіштерді не сақтандыру ұйымдарының қаржылық тұрақтылығын сақтау туралы мәліметтерді және (немесе) сақтандыру туралы заңдарда белгіленген сақталуға міндетті басқа да нормалар мен лимиттерді бұрмалауға апаратын есеп жасауы,- 
</w:t>
      </w:r>
      <w:r>
        <w:br/>
      </w:r>
      <w:r>
        <w:rPr>
          <w:rFonts w:ascii="Times New Roman"/>
          <w:b w:val="false"/>
          <w:i w:val="false"/>
          <w:color w:val="000000"/>
          <w:sz w:val="28"/>
        </w:rPr>
        <w:t>
      лауазымды адамдарға айлық есептік көрсеткіштің қырықтан жетпіске дейінгі мөлшерінде айыппұл салуға әкеп соғады. 
</w:t>
      </w:r>
      <w:r>
        <w:br/>
      </w:r>
      <w:r>
        <w:rPr>
          <w:rFonts w:ascii="Times New Roman"/>
          <w:b w:val="false"/>
          <w:i w:val="false"/>
          <w:color w:val="000000"/>
          <w:sz w:val="28"/>
        </w:rPr>
        <w:t>
      Осы баптың бірінші бөлігінде көзделген, әкімшілік жаза қолданылғаннан кейін бір жыл ішінде қайталап жасалған әрекеттер (немесе әрекетсіздіктер),- 
</w:t>
      </w:r>
      <w:r>
        <w:br/>
      </w:r>
      <w:r>
        <w:rPr>
          <w:rFonts w:ascii="Times New Roman"/>
          <w:b w:val="false"/>
          <w:i w:val="false"/>
          <w:color w:val="000000"/>
          <w:sz w:val="28"/>
        </w:rPr>
        <w:t>
      лауазымды адамдарға айлық есептік көрсеткіштің алпыстан жүзге дейінгі мөлшерінде айыппұл салуға әкеп соғады.". 
</w:t>
      </w:r>
      <w:r>
        <w:br/>
      </w:r>
      <w:r>
        <w:rPr>
          <w:rFonts w:ascii="Times New Roman"/>
          <w:b w:val="false"/>
          <w:i w:val="false"/>
          <w:color w:val="000000"/>
          <w:sz w:val="28"/>
        </w:rPr>
        <w:t>
      2) 237-9-баптың бірінші бөлігі "169-9, 169-10" деген сандармен толықтырылсын. 
</w:t>
      </w:r>
      <w:r>
        <w:br/>
      </w:r>
      <w:r>
        <w:rPr>
          <w:rFonts w:ascii="Times New Roman"/>
          <w:b w:val="false"/>
          <w:i w:val="false"/>
          <w:color w:val="000000"/>
          <w:sz w:val="28"/>
        </w:rPr>
        <w:t>
      3) 248-1-баптың бірінші бөлігінің 6) тармақшасындағы "қадағалау (169-5 - 169-8-баптар)" деген сөздер "және сақтандыруды қадағалау - (169-5 - 169-8, 169-9 және 169-10-баптар)"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 3, 23-құжат; N 5-6, 50-құжат; N 11-12, 178-құжат; N 17-18, 224, 225-құжаттар; 1998 жылғы 30 желтоқсанда "Егемен Қазақстан" және "Казахстанская правда" газеттерінде жарияланған "Қазақстан Республикасының кейбір заң актілеріне мемлекеттік заңды тұлғалар мәселелері бойынша өзгерістер мен толықтырулар енгізу туралы" 1998 жылғы 16 желтоқсандағы Қазақстан Республикасының Заңы):
</w:t>
      </w:r>
    </w:p>
    <w:p>
      <w:pPr>
        <w:spacing w:after="0"/>
        <w:ind w:left="0"/>
        <w:jc w:val="both"/>
      </w:pPr>
      <w:r>
        <w:rPr>
          <w:rFonts w:ascii="Times New Roman"/>
          <w:b w:val="false"/>
          <w:i w:val="false"/>
          <w:color w:val="000000"/>
          <w:sz w:val="28"/>
        </w:rPr>
        <w:t>
      1) 62-баптың 1-тармағы "не" деген сөзден кейін "акционерлік қоғамдар немесе" деген сөздермен толықтырылсын. 
</w:t>
      </w:r>
      <w:r>
        <w:br/>
      </w:r>
      <w:r>
        <w:rPr>
          <w:rFonts w:ascii="Times New Roman"/>
          <w:b w:val="false"/>
          <w:i w:val="false"/>
          <w:color w:val="000000"/>
          <w:sz w:val="28"/>
        </w:rPr>
        <w:t>
      2) 77-бапта: 
</w:t>
      </w:r>
      <w:r>
        <w:br/>
      </w:r>
      <w:r>
        <w:rPr>
          <w:rFonts w:ascii="Times New Roman"/>
          <w:b w:val="false"/>
          <w:i w:val="false"/>
          <w:color w:val="000000"/>
          <w:sz w:val="28"/>
        </w:rPr>
        <w:t>
      2-тармақтың бірінші бөлігіндегі "елу" сөздері "жүз" сөздерімен ауыстырылсын, "шаруашылық серіктестік" деген сөздерден кейін "акционерлік қоғам" деген сөздермен толықтырылсын; 
</w:t>
      </w:r>
      <w:r>
        <w:br/>
      </w:r>
      <w:r>
        <w:rPr>
          <w:rFonts w:ascii="Times New Roman"/>
          <w:b w:val="false"/>
          <w:i w:val="false"/>
          <w:color w:val="000000"/>
          <w:sz w:val="28"/>
        </w:rPr>
        <w:t>
      4-тармақтың екінші бөлігі "шаруашылық серіктестіктері" деген сөздерден кейін "акционерлік қоғам" деген сөздермен толықтырылсын. 
</w:t>
      </w:r>
      <w:r>
        <w:br/>
      </w:r>
      <w:r>
        <w:rPr>
          <w:rFonts w:ascii="Times New Roman"/>
          <w:b w:val="false"/>
          <w:i w:val="false"/>
          <w:color w:val="000000"/>
          <w:sz w:val="28"/>
        </w:rPr>
        <w:t>
      3) 107-баптың 2-тармағындағы "есеп айырысу" деген сөздер "банктiк" деген сөзбен ауыстырылсын; 
</w:t>
      </w:r>
      <w:r>
        <w:br/>
      </w:r>
      <w:r>
        <w:rPr>
          <w:rFonts w:ascii="Times New Roman"/>
          <w:b w:val="false"/>
          <w:i w:val="false"/>
          <w:color w:val="000000"/>
          <w:sz w:val="28"/>
        </w:rPr>
        <w:t>
      4) 282-баптың 1-тармағының екiншi бөлiгiндегi үшiншi сөйлем мынадай редакцияда жазылсын: 
</w:t>
      </w:r>
      <w:r>
        <w:br/>
      </w:r>
      <w:r>
        <w:rPr>
          <w:rFonts w:ascii="Times New Roman"/>
          <w:b w:val="false"/>
          <w:i w:val="false"/>
          <w:color w:val="000000"/>
          <w:sz w:val="28"/>
        </w:rPr>
        <w:t>
      "Бұл жағдайда теңгемен төленуге тиiстi сома Ұлттық Банктiң тиiстi шетел валютасы үшiн төлем күнi белгiленген ресми бағамы бойынша не тараптардың келiсiмiмен белгiленген өзге бағаммен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"Қазақстан Республикасының Ұлттық банкi туралы" 1995 жылғы 30 наурыздағы N 2155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w:t>
      </w:r>
    </w:p>
    <w:p>
      <w:pPr>
        <w:spacing w:after="0"/>
        <w:ind w:left="0"/>
        <w:jc w:val="both"/>
      </w:pPr>
      <w:r>
        <w:rPr>
          <w:rFonts w:ascii="Times New Roman"/>
          <w:b w:val="false"/>
          <w:i w:val="false"/>
          <w:color w:val="000000"/>
          <w:sz w:val="28"/>
        </w:rPr>
        <w:t>
      1) 7-баптың екiншi бөлiгiнiң екiншi абзацындағы "банктiк есеп айырысуды" деген сөздер "банктер мен олардың клиенттерi арасындағы ақша аударымдарын" деген сөздермен ауыстырылсын; 
</w:t>
      </w:r>
      <w:r>
        <w:br/>
      </w:r>
      <w:r>
        <w:rPr>
          <w:rFonts w:ascii="Times New Roman"/>
          <w:b w:val="false"/>
          <w:i w:val="false"/>
          <w:color w:val="000000"/>
          <w:sz w:val="28"/>
        </w:rPr>
        <w:t>
      2) 8-бапта: 
</w:t>
      </w:r>
      <w:r>
        <w:br/>
      </w:r>
      <w:r>
        <w:rPr>
          <w:rFonts w:ascii="Times New Roman"/>
          <w:b w:val="false"/>
          <w:i w:val="false"/>
          <w:color w:val="000000"/>
          <w:sz w:val="28"/>
        </w:rPr>
        <w:t>
      г) тармақшасындағы "оның" деген сөз "олардың" деген сөзбен ауыстырылсын; 
</w:t>
      </w:r>
      <w:r>
        <w:br/>
      </w:r>
      <w:r>
        <w:rPr>
          <w:rFonts w:ascii="Times New Roman"/>
          <w:b w:val="false"/>
          <w:i w:val="false"/>
          <w:color w:val="000000"/>
          <w:sz w:val="28"/>
        </w:rPr>
        <w:t>
      д) тармақшасы мынадай мазмұндағы абзацпен толықтырылсын: 
</w:t>
      </w:r>
      <w:r>
        <w:br/>
      </w:r>
      <w:r>
        <w:rPr>
          <w:rFonts w:ascii="Times New Roman"/>
          <w:b w:val="false"/>
          <w:i w:val="false"/>
          <w:color w:val="000000"/>
          <w:sz w:val="28"/>
        </w:rPr>
        <w:t>
      "Қазақстан Ұлттық Банкiнiң Басқармасы белгiлейтiн тәртiппен және шартпен банктердiң және басқа ұйымдардың алған кредиттерi бойынша Қазақстанның Ұлттық Банкi алдындағы борыштарын қайта құрылымдауға құқылы;"; 
</w:t>
      </w:r>
      <w:r>
        <w:br/>
      </w:r>
      <w:r>
        <w:rPr>
          <w:rFonts w:ascii="Times New Roman"/>
          <w:b w:val="false"/>
          <w:i w:val="false"/>
          <w:color w:val="000000"/>
          <w:sz w:val="28"/>
        </w:rPr>
        <w:t>
      з) тармақшасы мынадай редакцияда жазылсын: 
</w:t>
      </w:r>
      <w:r>
        <w:br/>
      </w:r>
      <w:r>
        <w:rPr>
          <w:rFonts w:ascii="Times New Roman"/>
          <w:b w:val="false"/>
          <w:i w:val="false"/>
          <w:color w:val="000000"/>
          <w:sz w:val="28"/>
        </w:rPr>
        <w:t>
      "з) Қазақстан Республикасында ақша төлемдерi мен аударымдарын жүзеге асыру тәртiбiн, жүйесi мен нысанын белгiлейдi, банктер арасында Қазақстан теңгесiмен ақша аударымдарының уақтылы және кiдiрiссiз жүргiзiлуiн қамтамасыз ететiн төлем жүйесiнiң жұмыс iстеуiн ұйымдастырады, банктердiң өздерi пайдаланатын автоматтандырылған жүйелер мен банк ақпаратын қорғаудың сенiмдi, қауiпсiз болуын қамтамасыз ету жөнiндегi ең төменгi талаптарын белгiлейдi;"; 
</w:t>
      </w:r>
      <w:r>
        <w:br/>
      </w:r>
      <w:r>
        <w:rPr>
          <w:rFonts w:ascii="Times New Roman"/>
          <w:b w:val="false"/>
          <w:i w:val="false"/>
          <w:color w:val="000000"/>
          <w:sz w:val="28"/>
        </w:rPr>
        <w:t>
      к) тармақшасындағы "есеп айырысу" деген сөздер "ақша төлемдерi мен аударымдары" деген сөздермен ауыстырылсын; 
</w:t>
      </w:r>
      <w:r>
        <w:br/>
      </w:r>
      <w:r>
        <w:rPr>
          <w:rFonts w:ascii="Times New Roman"/>
          <w:b w:val="false"/>
          <w:i w:val="false"/>
          <w:color w:val="000000"/>
          <w:sz w:val="28"/>
        </w:rPr>
        <w:t>
      л) тармақшасында "белгiлейдi" деген сөз "Қазақстан Республикасының Қаржы министрлiгiмен және басқа да уәкiлеттi мемлекеттiк органдармен келiсе отырып, бухгалтерлiк есептiң стандарттарын белгiлейдi" деген сөздермен ауыстырылсын; 
</w:t>
      </w:r>
      <w:r>
        <w:br/>
      </w:r>
      <w:r>
        <w:rPr>
          <w:rFonts w:ascii="Times New Roman"/>
          <w:b w:val="false"/>
          <w:i w:val="false"/>
          <w:color w:val="000000"/>
          <w:sz w:val="28"/>
        </w:rPr>
        <w:t>
      м) тармақшасындағы "есеп айырысу" деген сөздер "ақша төлемдерi мен аударымдары" деген сөздермен ауыстырылсын; 
</w:t>
      </w:r>
      <w:r>
        <w:br/>
      </w:r>
      <w:r>
        <w:rPr>
          <w:rFonts w:ascii="Times New Roman"/>
          <w:b w:val="false"/>
          <w:i w:val="false"/>
          <w:color w:val="000000"/>
          <w:sz w:val="28"/>
        </w:rPr>
        <w:t>
      р) тармақшасы мынадай редакцияда жазылсын: 
</w:t>
      </w:r>
      <w:r>
        <w:br/>
      </w:r>
      <w:r>
        <w:rPr>
          <w:rFonts w:ascii="Times New Roman"/>
          <w:b w:val="false"/>
          <w:i w:val="false"/>
          <w:color w:val="000000"/>
          <w:sz w:val="28"/>
        </w:rPr>
        <w:t>
      "р) елдiң есептiк төлем балансын қалыптастырады және төлем балансы көрсеткiштерiнiң қысқа мерзiмдi, орташа мерзiмдi және ұзақ мерзімді болжамды бағаларын әзiрлеуге қатысады, мемлекеттiк кепiлдiгi жоқ мемлекеттік емес сыртқы займдардың шарттарын тіркеу мен мониторингін жүзеге асырады және елдiң жалпы сыртқы борышының бағасын қалыптастырады;"; 
</w:t>
      </w:r>
      <w:r>
        <w:br/>
      </w:r>
      <w:r>
        <w:rPr>
          <w:rFonts w:ascii="Times New Roman"/>
          <w:b w:val="false"/>
          <w:i w:val="false"/>
          <w:color w:val="000000"/>
          <w:sz w:val="28"/>
        </w:rPr>
        <w:t>
      с) тармақшасында: 
</w:t>
      </w:r>
      <w:r>
        <w:br/>
      </w:r>
      <w:r>
        <w:rPr>
          <w:rFonts w:ascii="Times New Roman"/>
          <w:b w:val="false"/>
          <w:i w:val="false"/>
          <w:color w:val="000000"/>
          <w:sz w:val="28"/>
        </w:rPr>
        <w:t>
      "сондай-ақ" деген сөз алып тасталсын; 
</w:t>
      </w:r>
      <w:r>
        <w:br/>
      </w:r>
      <w:r>
        <w:rPr>
          <w:rFonts w:ascii="Times New Roman"/>
          <w:b w:val="false"/>
          <w:i w:val="false"/>
          <w:color w:val="000000"/>
          <w:sz w:val="28"/>
        </w:rPr>
        <w:t>
      ", сондай-ақ индоссаттың банк шотындағы қайта есептелген вексельдер сомасын төлеуге қарсылық бiлдiру негiзiнде осы вексель бойынша төлем жасаудан бас тартқан жағдайда," деген сөздермен толықтырылсын; 
</w:t>
      </w:r>
      <w:r>
        <w:br/>
      </w:r>
      <w:r>
        <w:rPr>
          <w:rFonts w:ascii="Times New Roman"/>
          <w:b w:val="false"/>
          <w:i w:val="false"/>
          <w:color w:val="000000"/>
          <w:sz w:val="28"/>
        </w:rPr>
        <w:t>
      мынадай мазмұндағы у-1) және у-2) тармақшаларымен толықтырылсын; 
</w:t>
      </w:r>
      <w:r>
        <w:br/>
      </w:r>
      <w:r>
        <w:rPr>
          <w:rFonts w:ascii="Times New Roman"/>
          <w:b w:val="false"/>
          <w:i w:val="false"/>
          <w:color w:val="000000"/>
          <w:sz w:val="28"/>
        </w:rPr>
        <w:t>
      "у- 1) банктер ашатын есеп айырысу-кассалық бөлiмдерiн (жинақ кассаларын) - банктердiң тұрған жерiнен тыс жерде банк операцияларының жекелеген түрлерiн жүзеге асыратын, заңды тұлға мәртебесiне ие болмаған және өкiлдiктер немесе филиалдар болып есептелмейтiн, аумақтық жағынан ерекшеленген бөлiмшелерiн, сондай-ақ ломбардтардың тұрған жерiнен тыс жерде ломбардтар ашатын қабылдау пункттерiн ашуға келiсiм бередi және арнайы есебiн жүргiзедi; 
</w:t>
      </w:r>
      <w:r>
        <w:br/>
      </w:r>
      <w:r>
        <w:rPr>
          <w:rFonts w:ascii="Times New Roman"/>
          <w:b w:val="false"/>
          <w:i w:val="false"/>
          <w:color w:val="000000"/>
          <w:sz w:val="28"/>
        </w:rPr>
        <w:t>
      у-2) Қазақстан Ұлттық Банкiнiң нормативтiк құқықтық актiлерiне сәйкес вексельдердi қайта есептеудi жүзеге асырады;"; 
</w:t>
      </w:r>
      <w:r>
        <w:br/>
      </w:r>
      <w:r>
        <w:rPr>
          <w:rFonts w:ascii="Times New Roman"/>
          <w:b w:val="false"/>
          <w:i w:val="false"/>
          <w:color w:val="000000"/>
          <w:sz w:val="28"/>
        </w:rPr>
        <w:t>
      3) III тараудың атауы мынадай редакцияда жазылсын:
</w:t>
      </w:r>
    </w:p>
    <w:p>
      <w:pPr>
        <w:spacing w:after="0"/>
        <w:ind w:left="0"/>
        <w:jc w:val="both"/>
      </w:pPr>
      <w:r>
        <w:rPr>
          <w:rFonts w:ascii="Times New Roman"/>
          <w:b w:val="false"/>
          <w:i w:val="false"/>
          <w:color w:val="000000"/>
          <w:sz w:val="28"/>
        </w:rPr>
        <w:t>
      "ІІІ тарау. Қазақстан Ұлттық Банкінің капиталы 
</w:t>
      </w:r>
      <w:r>
        <w:br/>
      </w:r>
      <w:r>
        <w:rPr>
          <w:rFonts w:ascii="Times New Roman"/>
          <w:b w:val="false"/>
          <w:i w:val="false"/>
          <w:color w:val="000000"/>
          <w:sz w:val="28"/>
        </w:rPr>
        <w:t>
                  және резервтері";
</w:t>
      </w:r>
    </w:p>
    <w:p>
      <w:pPr>
        <w:spacing w:after="0"/>
        <w:ind w:left="0"/>
        <w:jc w:val="both"/>
      </w:pPr>
      <w:r>
        <w:rPr>
          <w:rFonts w:ascii="Times New Roman"/>
          <w:b w:val="false"/>
          <w:i w:val="false"/>
          <w:color w:val="000000"/>
          <w:sz w:val="28"/>
        </w:rPr>
        <w:t>
      4) 9-баптың бiрiншi бөлiгiндегi "оның табысынан алынған" деген сөздер "оның таза табысынан алынған" деген сөздермен ауыстырылсын; 
</w:t>
      </w:r>
      <w:r>
        <w:br/>
      </w:r>
      <w:r>
        <w:rPr>
          <w:rFonts w:ascii="Times New Roman"/>
          <w:b w:val="false"/>
          <w:i w:val="false"/>
          <w:color w:val="000000"/>
          <w:sz w:val="28"/>
        </w:rPr>
        <w:t>
      5) 10-бапта: 
</w:t>
      </w:r>
      <w:r>
        <w:br/>
      </w:r>
      <w:r>
        <w:rPr>
          <w:rFonts w:ascii="Times New Roman"/>
          <w:b w:val="false"/>
          <w:i w:val="false"/>
          <w:color w:val="000000"/>
          <w:sz w:val="28"/>
        </w:rPr>
        <w:t>
      баптың атауындағы "қоры" деген сөз "капиталы" деген сөзбен ауыстырылсын; 
</w:t>
      </w:r>
      <w:r>
        <w:br/>
      </w:r>
      <w:r>
        <w:rPr>
          <w:rFonts w:ascii="Times New Roman"/>
          <w:b w:val="false"/>
          <w:i w:val="false"/>
          <w:color w:val="000000"/>
          <w:sz w:val="28"/>
        </w:rPr>
        <w:t>
      бiрiншi бөлiкте: 
</w:t>
      </w:r>
      <w:r>
        <w:br/>
      </w:r>
      <w:r>
        <w:rPr>
          <w:rFonts w:ascii="Times New Roman"/>
          <w:b w:val="false"/>
          <w:i w:val="false"/>
          <w:color w:val="000000"/>
          <w:sz w:val="28"/>
        </w:rPr>
        <w:t>
      "қоры" деген сөз "капиталы" деген сөзбен ауыстырылсын; 
</w:t>
      </w:r>
      <w:r>
        <w:br/>
      </w:r>
      <w:r>
        <w:rPr>
          <w:rFonts w:ascii="Times New Roman"/>
          <w:b w:val="false"/>
          <w:i w:val="false"/>
          <w:color w:val="000000"/>
          <w:sz w:val="28"/>
        </w:rPr>
        <w:t>
      "өз" деген сөз "таза" деген сөзбен ауыстырылсын; 
</w:t>
      </w:r>
      <w:r>
        <w:br/>
      </w:r>
      <w:r>
        <w:rPr>
          <w:rFonts w:ascii="Times New Roman"/>
          <w:b w:val="false"/>
          <w:i w:val="false"/>
          <w:color w:val="000000"/>
          <w:sz w:val="28"/>
        </w:rPr>
        <w:t>
      "осы қор туралы" деген сөздер алып тасталсын; 
</w:t>
      </w:r>
      <w:r>
        <w:br/>
      </w:r>
      <w:r>
        <w:rPr>
          <w:rFonts w:ascii="Times New Roman"/>
          <w:b w:val="false"/>
          <w:i w:val="false"/>
          <w:color w:val="000000"/>
          <w:sz w:val="28"/>
        </w:rPr>
        <w:t>
      екiншi бөлiкте: 
</w:t>
      </w:r>
      <w:r>
        <w:br/>
      </w:r>
      <w:r>
        <w:rPr>
          <w:rFonts w:ascii="Times New Roman"/>
          <w:b w:val="false"/>
          <w:i w:val="false"/>
          <w:color w:val="000000"/>
          <w:sz w:val="28"/>
        </w:rPr>
        <w:t>
      "шығынды банк активтерiнен" деген сөздер "үмiтсiз талаптарынан" деген сөздермен ауыстырылсын; 
</w:t>
      </w:r>
      <w:r>
        <w:br/>
      </w:r>
      <w:r>
        <w:rPr>
          <w:rFonts w:ascii="Times New Roman"/>
          <w:b w:val="false"/>
          <w:i w:val="false"/>
          <w:color w:val="000000"/>
          <w:sz w:val="28"/>
        </w:rPr>
        <w:t>
      "банктiк емес активтерден құралады, оған аяқталмаған құрылыс көлемi және Қазақстан Ұлттық Банкiнiң монетарлық емес өзге де талаптары, сондай-ақ әлеуметтiк сипаттағы төлемдер кiредi." деген сөздермен толықтырылсын; 
</w:t>
      </w:r>
      <w:r>
        <w:br/>
      </w:r>
      <w:r>
        <w:rPr>
          <w:rFonts w:ascii="Times New Roman"/>
          <w:b w:val="false"/>
          <w:i w:val="false"/>
          <w:color w:val="000000"/>
          <w:sz w:val="28"/>
        </w:rPr>
        <w:t>
      6) 11-баптың екiншi және үшiншi бөлiктерiндегi "жарғылық капитал мен резерв қорын" деген сөздер "жарғылық және резерв капиталын" деген сөздермен ауыстырылсын;
</w:t>
      </w:r>
      <w:r>
        <w:br/>
      </w:r>
      <w:r>
        <w:rPr>
          <w:rFonts w:ascii="Times New Roman"/>
          <w:b w:val="false"/>
          <w:i w:val="false"/>
          <w:color w:val="000000"/>
          <w:sz w:val="28"/>
        </w:rPr>
        <w:t>
      7) IY тараудың атауы мынадай редакцияда жазылсын:
</w:t>
      </w:r>
    </w:p>
    <w:p>
      <w:pPr>
        <w:spacing w:after="0"/>
        <w:ind w:left="0"/>
        <w:jc w:val="both"/>
      </w:pPr>
      <w:r>
        <w:rPr>
          <w:rFonts w:ascii="Times New Roman"/>
          <w:b w:val="false"/>
          <w:i w:val="false"/>
          <w:color w:val="000000"/>
          <w:sz w:val="28"/>
        </w:rPr>
        <w:t>
      "IҮ тарау. Қазақстан Ұлттық банкінің құрылымы
</w:t>
      </w:r>
      <w:r>
        <w:br/>
      </w:r>
      <w:r>
        <w:rPr>
          <w:rFonts w:ascii="Times New Roman"/>
          <w:b w:val="false"/>
          <w:i w:val="false"/>
          <w:color w:val="000000"/>
          <w:sz w:val="28"/>
        </w:rPr>
        <w:t>
                 мен органдары. Оларды қалыптастыру
</w:t>
      </w:r>
      <w:r>
        <w:br/>
      </w:r>
      <w:r>
        <w:rPr>
          <w:rFonts w:ascii="Times New Roman"/>
          <w:b w:val="false"/>
          <w:i w:val="false"/>
          <w:color w:val="000000"/>
          <w:sz w:val="28"/>
        </w:rPr>
        <w:t>
                 тәртібі және құзыреті";
</w:t>
      </w:r>
    </w:p>
    <w:p>
      <w:pPr>
        <w:spacing w:after="0"/>
        <w:ind w:left="0"/>
        <w:jc w:val="both"/>
      </w:pPr>
      <w:r>
        <w:rPr>
          <w:rFonts w:ascii="Times New Roman"/>
          <w:b w:val="false"/>
          <w:i w:val="false"/>
          <w:color w:val="000000"/>
          <w:sz w:val="28"/>
        </w:rPr>
        <w:t>
      8) 12-баптың атауындағы және екiншi бөлiгiндегi "басқару" деген сөз алып тасталсын;
</w:t>
      </w:r>
      <w:r>
        <w:br/>
      </w:r>
      <w:r>
        <w:rPr>
          <w:rFonts w:ascii="Times New Roman"/>
          <w:b w:val="false"/>
          <w:i w:val="false"/>
          <w:color w:val="000000"/>
          <w:sz w:val="28"/>
        </w:rPr>
        <w:t>
      9) 15-бапта:
</w:t>
      </w:r>
      <w:r>
        <w:br/>
      </w:r>
      <w:r>
        <w:rPr>
          <w:rFonts w:ascii="Times New Roman"/>
          <w:b w:val="false"/>
          <w:i w:val="false"/>
          <w:color w:val="000000"/>
          <w:sz w:val="28"/>
        </w:rPr>
        <w:t>
      бiрiншi бөлiкте:
</w:t>
      </w:r>
      <w:r>
        <w:br/>
      </w:r>
      <w:r>
        <w:rPr>
          <w:rFonts w:ascii="Times New Roman"/>
          <w:b w:val="false"/>
          <w:i w:val="false"/>
          <w:color w:val="000000"/>
          <w:sz w:val="28"/>
        </w:rPr>
        <w:t>
      "басқару" деген сөз алып тасталсын;
</w:t>
      </w:r>
      <w:r>
        <w:br/>
      </w:r>
      <w:r>
        <w:rPr>
          <w:rFonts w:ascii="Times New Roman"/>
          <w:b w:val="false"/>
          <w:i w:val="false"/>
          <w:color w:val="000000"/>
          <w:sz w:val="28"/>
        </w:rPr>
        <w:t>
      мынадай мазмұндағы е-1), е-2) тармақшаларымен толықтырылсын:
</w:t>
      </w:r>
      <w:r>
        <w:br/>
      </w:r>
      <w:r>
        <w:rPr>
          <w:rFonts w:ascii="Times New Roman"/>
          <w:b w:val="false"/>
          <w:i w:val="false"/>
          <w:color w:val="000000"/>
          <w:sz w:val="28"/>
        </w:rPr>
        <w:t>
      "е-1) банк болып табылмайтын заңды тұлғалардың Қазақстан Ұлттық Банкiнде банк шоттарын ашу шарттарын белгiлеуге;
</w:t>
      </w:r>
      <w:r>
        <w:br/>
      </w:r>
      <w:r>
        <w:rPr>
          <w:rFonts w:ascii="Times New Roman"/>
          <w:b w:val="false"/>
          <w:i w:val="false"/>
          <w:color w:val="000000"/>
          <w:sz w:val="28"/>
        </w:rPr>
        <w:t>
      е-2) банктер мен басқа ұйымдардың Қазақстан Ұлттық Банкi берген кредиттері бойынша Қазақстан Ұлттық Банкi алдындағы борыштарын қайта құрылымдау шарттарын анықтауға; 
</w:t>
      </w:r>
      <w:r>
        <w:br/>
      </w:r>
      <w:r>
        <w:rPr>
          <w:rFonts w:ascii="Times New Roman"/>
          <w:b w:val="false"/>
          <w:i w:val="false"/>
          <w:color w:val="000000"/>
          <w:sz w:val="28"/>
        </w:rPr>
        <w:t>
      л) тармақшасындағы "табыстары мен шығындары" деген "қаржы-шаруашылық қызметiнiң нәтижелерi" деген сөздермен ауыстырылсын;
</w:t>
      </w:r>
      <w:r>
        <w:br/>
      </w:r>
      <w:r>
        <w:rPr>
          <w:rFonts w:ascii="Times New Roman"/>
          <w:b w:val="false"/>
          <w:i w:val="false"/>
          <w:color w:val="000000"/>
          <w:sz w:val="28"/>
        </w:rPr>
        <w:t>
      м) тармақшасындағы "жарғылық капиталы мен резерв қорын" деген сөздер "жарғылық және резерв капиталын" деген сөздермен ауыстырылсын;
</w:t>
      </w:r>
      <w:r>
        <w:br/>
      </w:r>
      <w:r>
        <w:rPr>
          <w:rFonts w:ascii="Times New Roman"/>
          <w:b w:val="false"/>
          <w:i w:val="false"/>
          <w:color w:val="000000"/>
          <w:sz w:val="28"/>
        </w:rPr>
        <w:t>
      10) 17-бапта:
</w:t>
      </w:r>
      <w:r>
        <w:br/>
      </w:r>
      <w:r>
        <w:rPr>
          <w:rFonts w:ascii="Times New Roman"/>
          <w:b w:val="false"/>
          <w:i w:val="false"/>
          <w:color w:val="000000"/>
          <w:sz w:val="28"/>
        </w:rPr>
        <w:t>
      екiншi бөлiктегi "шақырылады" деген сөз "өткiзiледi" деген сөзбен ауыстырылсын;
</w:t>
      </w:r>
      <w:r>
        <w:br/>
      </w:r>
      <w:r>
        <w:rPr>
          <w:rFonts w:ascii="Times New Roman"/>
          <w:b w:val="false"/>
          <w:i w:val="false"/>
          <w:color w:val="000000"/>
          <w:sz w:val="28"/>
        </w:rPr>
        <w:t>
      бесiншi бөлiктегi "қатысқан" деген сөз "қатынасқан" деген сөзбен ауыстырылсын;
</w:t>
      </w:r>
      <w:r>
        <w:br/>
      </w:r>
      <w:r>
        <w:rPr>
          <w:rFonts w:ascii="Times New Roman"/>
          <w:b w:val="false"/>
          <w:i w:val="false"/>
          <w:color w:val="000000"/>
          <w:sz w:val="28"/>
        </w:rPr>
        <w:t>
      алтыншы бөлiктегi "қатысқан мүшелерiнiң" деген сөздер "Басқарма мүшелерiнiң" деген сөздермен ауыстырылсын;
</w:t>
      </w:r>
      <w:r>
        <w:br/>
      </w:r>
      <w:r>
        <w:rPr>
          <w:rFonts w:ascii="Times New Roman"/>
          <w:b w:val="false"/>
          <w:i w:val="false"/>
          <w:color w:val="000000"/>
          <w:sz w:val="28"/>
        </w:rPr>
        <w:t>
      11) 19-бапта:
</w:t>
      </w:r>
      <w:r>
        <w:br/>
      </w:r>
      <w:r>
        <w:rPr>
          <w:rFonts w:ascii="Times New Roman"/>
          <w:b w:val="false"/>
          <w:i w:val="false"/>
          <w:color w:val="000000"/>
          <w:sz w:val="28"/>
        </w:rPr>
        <w:t>
      төртiншi бөлiкте:
</w:t>
      </w:r>
      <w:r>
        <w:br/>
      </w:r>
      <w:r>
        <w:rPr>
          <w:rFonts w:ascii="Times New Roman"/>
          <w:b w:val="false"/>
          <w:i w:val="false"/>
          <w:color w:val="000000"/>
          <w:sz w:val="28"/>
        </w:rPr>
        <w:t>
      "барлық" деген сөз алып тасталсын;
</w:t>
      </w:r>
      <w:r>
        <w:br/>
      </w:r>
      <w:r>
        <w:rPr>
          <w:rFonts w:ascii="Times New Roman"/>
          <w:b w:val="false"/>
          <w:i w:val="false"/>
          <w:color w:val="000000"/>
          <w:sz w:val="28"/>
        </w:rPr>
        <w:t>
      "(немесе оның орынбасарларының)" деген сөздермен толықтырылсын;
</w:t>
      </w:r>
      <w:r>
        <w:br/>
      </w:r>
      <w:r>
        <w:rPr>
          <w:rFonts w:ascii="Times New Roman"/>
          <w:b w:val="false"/>
          <w:i w:val="false"/>
          <w:color w:val="000000"/>
          <w:sz w:val="28"/>
        </w:rPr>
        <w:t>
      12) 43-баптың бiрiншi бөлiгiндегi "шоттарға, салымдарға, аккредитивтерге" деген сөздер "банк шоттарына" деген сөздермен ауыстырылсын;
</w:t>
      </w:r>
      <w:r>
        <w:br/>
      </w:r>
      <w:r>
        <w:rPr>
          <w:rFonts w:ascii="Times New Roman"/>
          <w:b w:val="false"/>
          <w:i w:val="false"/>
          <w:color w:val="000000"/>
          <w:sz w:val="28"/>
        </w:rPr>
        <w:t>
      13) 46-баптың бiрiншi бөлiгiндегi "жартысынан" деген сөз "үштен екісiнен" деген сөздермен ауыстырылсын;
</w:t>
      </w:r>
      <w:r>
        <w:br/>
      </w:r>
      <w:r>
        <w:rPr>
          <w:rFonts w:ascii="Times New Roman"/>
          <w:b w:val="false"/>
          <w:i w:val="false"/>
          <w:color w:val="000000"/>
          <w:sz w:val="28"/>
        </w:rPr>
        <w:t>
      14) ҮIII тараудың атауы мынадай редакцияда жазылсын:
</w:t>
      </w:r>
    </w:p>
    <w:p>
      <w:pPr>
        <w:spacing w:after="0"/>
        <w:ind w:left="0"/>
        <w:jc w:val="both"/>
      </w:pPr>
      <w:r>
        <w:rPr>
          <w:rFonts w:ascii="Times New Roman"/>
          <w:b w:val="false"/>
          <w:i w:val="false"/>
          <w:color w:val="000000"/>
          <w:sz w:val="28"/>
        </w:rPr>
        <w:t>
      YIII тарау. Ақша төлемі мен аударымын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15) 48-бап мынадай редакцияда жазылсын:
</w:t>
      </w:r>
    </w:p>
    <w:p>
      <w:pPr>
        <w:spacing w:after="0"/>
        <w:ind w:left="0"/>
        <w:jc w:val="both"/>
      </w:pPr>
      <w:r>
        <w:rPr>
          <w:rFonts w:ascii="Times New Roman"/>
          <w:b w:val="false"/>
          <w:i w:val="false"/>
          <w:color w:val="000000"/>
          <w:sz w:val="28"/>
        </w:rPr>
        <w:t>
      "48-бап. Қазақстан Ұлттық Банкiнiң ақша төлемi мен
</w:t>
      </w:r>
      <w:r>
        <w:br/>
      </w:r>
      <w:r>
        <w:rPr>
          <w:rFonts w:ascii="Times New Roman"/>
          <w:b w:val="false"/>
          <w:i w:val="false"/>
          <w:color w:val="000000"/>
          <w:sz w:val="28"/>
        </w:rPr>
        <w:t>
               аударымын ұйымдастыруға өкiлеттiгi
</w:t>
      </w:r>
    </w:p>
    <w:p>
      <w:pPr>
        <w:spacing w:after="0"/>
        <w:ind w:left="0"/>
        <w:jc w:val="both"/>
      </w:pPr>
      <w:r>
        <w:rPr>
          <w:rFonts w:ascii="Times New Roman"/>
          <w:b w:val="false"/>
          <w:i w:val="false"/>
          <w:color w:val="000000"/>
          <w:sz w:val="28"/>
        </w:rPr>
        <w:t>
      Қазақстан Ұлттық Банкi төлем жүйесiнiң қызметiн ұйымдастырады, үйлестiредi және реттейдi, сондай-ақ:
</w:t>
      </w:r>
      <w:r>
        <w:br/>
      </w:r>
      <w:r>
        <w:rPr>
          <w:rFonts w:ascii="Times New Roman"/>
          <w:b w:val="false"/>
          <w:i w:val="false"/>
          <w:color w:val="000000"/>
          <w:sz w:val="28"/>
        </w:rPr>
        <w:t>
      1) ақша төлемiн және (немесе) аударымын жүзеге асыру тәсiлдерiн қолдану ережелерi мен ерекшелiктерiн, төлем нұсқаулары мазмұнына қойылатын негiзгi талаптарды; 
</w:t>
      </w:r>
      <w:r>
        <w:br/>
      </w:r>
      <w:r>
        <w:rPr>
          <w:rFonts w:ascii="Times New Roman"/>
          <w:b w:val="false"/>
          <w:i w:val="false"/>
          <w:color w:val="000000"/>
          <w:sz w:val="28"/>
        </w:rPr>
        <w:t>
      2) банктер мен олардың клиенттерiне кассалық қызмет көрсету тәртiбiн белгiлейдi."; 
</w:t>
      </w:r>
      <w:r>
        <w:br/>
      </w:r>
      <w:r>
        <w:rPr>
          <w:rFonts w:ascii="Times New Roman"/>
          <w:b w:val="false"/>
          <w:i w:val="false"/>
          <w:color w:val="000000"/>
          <w:sz w:val="28"/>
        </w:rPr>
        <w:t>
      16) 50-бап мынадай редакцияда жазылсын: 
</w:t>
      </w:r>
      <w:r>
        <w:br/>
      </w:r>
      <w:r>
        <w:rPr>
          <w:rFonts w:ascii="Times New Roman"/>
          <w:b w:val="false"/>
          <w:i w:val="false"/>
          <w:color w:val="000000"/>
          <w:sz w:val="28"/>
        </w:rPr>
        <w:t>
      "50-бап. Ақша төлемi мен аударымын жүзеге асыру тәсiлдерi Қазақстан Республикасының аумағында қолданылатын ақша төлемi мен аударымын жүзеге асыру тәсiлдерi Қазақстан Республикасының заң актiлерiнде және соларға сәйкес қабылданған нормативтiк құқықтық актiлерiнде белгіленедi."; 
</w:t>
      </w:r>
      <w:r>
        <w:br/>
      </w:r>
      <w:r>
        <w:rPr>
          <w:rFonts w:ascii="Times New Roman"/>
          <w:b w:val="false"/>
          <w:i w:val="false"/>
          <w:color w:val="000000"/>
          <w:sz w:val="28"/>
        </w:rPr>
        <w:t>
      17) 52-бап мынадай редакцияда жазылсын:
</w:t>
      </w:r>
    </w:p>
    <w:p>
      <w:pPr>
        <w:spacing w:after="0"/>
        <w:ind w:left="0"/>
        <w:jc w:val="both"/>
      </w:pPr>
      <w:r>
        <w:rPr>
          <w:rFonts w:ascii="Times New Roman"/>
          <w:b w:val="false"/>
          <w:i w:val="false"/>
          <w:color w:val="000000"/>
          <w:sz w:val="28"/>
        </w:rPr>
        <w:t>
      "52-бап. Қазақстан Ұлттық Банкiндегi банк шоттарының иелерi
</w:t>
      </w:r>
    </w:p>
    <w:p>
      <w:pPr>
        <w:spacing w:after="0"/>
        <w:ind w:left="0"/>
        <w:jc w:val="both"/>
      </w:pPr>
      <w:r>
        <w:rPr>
          <w:rFonts w:ascii="Times New Roman"/>
          <w:b w:val="false"/>
          <w:i w:val="false"/>
          <w:color w:val="000000"/>
          <w:sz w:val="28"/>
        </w:rPr>
        <w:t>
      Қазақстан Ұлттық Банкiнiң Басқармасы белгiлеген тәртiппен Қазақстан Ұлттық Банкiнде банк шоттарын ашқан заңды тұлғалар және банктер ондағы банк шоттарының иелерi болып есептеледi."; 
</w:t>
      </w:r>
      <w:r>
        <w:br/>
      </w:r>
      <w:r>
        <w:rPr>
          <w:rFonts w:ascii="Times New Roman"/>
          <w:b w:val="false"/>
          <w:i w:val="false"/>
          <w:color w:val="000000"/>
          <w:sz w:val="28"/>
        </w:rPr>
        <w:t>
      18) мынадай мазмұндағы 52-1-баппен толықтырылсын:
</w:t>
      </w:r>
    </w:p>
    <w:p>
      <w:pPr>
        <w:spacing w:after="0"/>
        <w:ind w:left="0"/>
        <w:jc w:val="both"/>
      </w:pPr>
      <w:r>
        <w:rPr>
          <w:rFonts w:ascii="Times New Roman"/>
          <w:b w:val="false"/>
          <w:i w:val="false"/>
          <w:color w:val="000000"/>
          <w:sz w:val="28"/>
        </w:rPr>
        <w:t>
      "52-1-бап. Қазақстан Ұлттық Банкiнiң ұлттық валютамен
</w:t>
      </w:r>
      <w:r>
        <w:br/>
      </w:r>
      <w:r>
        <w:rPr>
          <w:rFonts w:ascii="Times New Roman"/>
          <w:b w:val="false"/>
          <w:i w:val="false"/>
          <w:color w:val="000000"/>
          <w:sz w:val="28"/>
        </w:rPr>
        <w:t>
                 операциялары және мәмiлелерi
</w:t>
      </w:r>
    </w:p>
    <w:p>
      <w:pPr>
        <w:spacing w:after="0"/>
        <w:ind w:left="0"/>
        <w:jc w:val="both"/>
      </w:pPr>
      <w:r>
        <w:rPr>
          <w:rFonts w:ascii="Times New Roman"/>
          <w:b w:val="false"/>
          <w:i w:val="false"/>
          <w:color w:val="000000"/>
          <w:sz w:val="28"/>
        </w:rPr>
        <w:t>
      Қазақстанның Ұлттық Банкi ұлттық валютамен мынадай операциялар жүргiзедi: 
</w:t>
      </w:r>
      <w:r>
        <w:br/>
      </w:r>
      <w:r>
        <w:rPr>
          <w:rFonts w:ascii="Times New Roman"/>
          <w:b w:val="false"/>
          <w:i w:val="false"/>
          <w:color w:val="000000"/>
          <w:sz w:val="28"/>
        </w:rPr>
        <w:t>
      1) осы Жарлықта көзделген жағдайларды қоспағанда, Қазақстан Ұлттық Банкiнде ашылған банк шоттарының иелерiне алты айдан аспайтын мерзімге өтімділігі жоғары, тәуекелсіз бағалы қағаздармен және басқа да активтермен қамтамасыз етiлген кредиттер бередi; 
</w:t>
      </w:r>
      <w:r>
        <w:br/>
      </w:r>
      <w:r>
        <w:rPr>
          <w:rFonts w:ascii="Times New Roman"/>
          <w:b w:val="false"/>
          <w:i w:val="false"/>
          <w:color w:val="000000"/>
          <w:sz w:val="28"/>
        </w:rPr>
        <w:t>
      2) өтеу мерзiмi алты айдан аспайтын, саудаға шығарылған бiрiншi сыныпты эмитенттердiң вексельдерiн қайта есепке алады; 
</w:t>
      </w:r>
      <w:r>
        <w:br/>
      </w:r>
      <w:r>
        <w:rPr>
          <w:rFonts w:ascii="Times New Roman"/>
          <w:b w:val="false"/>
          <w:i w:val="false"/>
          <w:color w:val="000000"/>
          <w:sz w:val="28"/>
        </w:rPr>
        <w:t>
      3) мемлекеттiк бағалы қағаздарды сатып алады және сатады; 
</w:t>
      </w:r>
      <w:r>
        <w:br/>
      </w:r>
      <w:r>
        <w:rPr>
          <w:rFonts w:ascii="Times New Roman"/>
          <w:b w:val="false"/>
          <w:i w:val="false"/>
          <w:color w:val="000000"/>
          <w:sz w:val="28"/>
        </w:rPr>
        <w:t>
      4) Қазақстанның Ұлттық Банкi кредиттердi қамтамасыз ету үшiн жарамды деп есептейтiн, өтеу мерзiмi бiр жылдан аспайтын депозиттiк сертификаттарды, борыштық бағалы қағаздарды сатып алады және сатады; 
</w:t>
      </w:r>
      <w:r>
        <w:br/>
      </w:r>
      <w:r>
        <w:rPr>
          <w:rFonts w:ascii="Times New Roman"/>
          <w:b w:val="false"/>
          <w:i w:val="false"/>
          <w:color w:val="000000"/>
          <w:sz w:val="28"/>
        </w:rPr>
        <w:t>
      5) депозиттердi қабылдайды, ақша төлемi мен аударымдарын жүзеге асырады, бағалы қағаздар мен өзге де құндылықтарды сақтауға және басқаруға қабылдайды; 
</w:t>
      </w:r>
      <w:r>
        <w:br/>
      </w:r>
      <w:r>
        <w:rPr>
          <w:rFonts w:ascii="Times New Roman"/>
          <w:b w:val="false"/>
          <w:i w:val="false"/>
          <w:color w:val="000000"/>
          <w:sz w:val="28"/>
        </w:rPr>
        <w:t>
      6) туынды қаржы құралдарымен операцияны жүзеге асырады; 
</w:t>
      </w:r>
      <w:r>
        <w:br/>
      </w:r>
      <w:r>
        <w:rPr>
          <w:rFonts w:ascii="Times New Roman"/>
          <w:b w:val="false"/>
          <w:i w:val="false"/>
          <w:color w:val="000000"/>
          <w:sz w:val="28"/>
        </w:rPr>
        <w:t>
      7) қажет болған жағдайда Қазақстан Республикасының аумағындағы және одан тыс жерлердегi банктер мен қаржы ұйымдарында шоттар ашады; 
</w:t>
      </w:r>
      <w:r>
        <w:br/>
      </w:r>
      <w:r>
        <w:rPr>
          <w:rFonts w:ascii="Times New Roman"/>
          <w:b w:val="false"/>
          <w:i w:val="false"/>
          <w:color w:val="000000"/>
          <w:sz w:val="28"/>
        </w:rPr>
        <w:t>
      8) чек жазып бередi және вексельдер бередi; 
</w:t>
      </w:r>
      <w:r>
        <w:br/>
      </w:r>
      <w:r>
        <w:rPr>
          <w:rFonts w:ascii="Times New Roman"/>
          <w:b w:val="false"/>
          <w:i w:val="false"/>
          <w:color w:val="000000"/>
          <w:sz w:val="28"/>
        </w:rPr>
        <w:t>
      9) егер осы Жарлықта тікелей тыйым салынбаған болса, басқа банк операцияларын, сондай-ақ өз міндеттеріне сәйкес өз атынан мәмілелерді жүзеге асырады."; 
</w:t>
      </w:r>
      <w:r>
        <w:br/>
      </w:r>
      <w:r>
        <w:rPr>
          <w:rFonts w:ascii="Times New Roman"/>
          <w:b w:val="false"/>
          <w:i w:val="false"/>
          <w:color w:val="000000"/>
          <w:sz w:val="28"/>
        </w:rPr>
        <w:t>
      19) 54-баптың бiрiншi бөлiгiнде: 
</w:t>
      </w:r>
      <w:r>
        <w:br/>
      </w:r>
      <w:r>
        <w:rPr>
          <w:rFonts w:ascii="Times New Roman"/>
          <w:b w:val="false"/>
          <w:i w:val="false"/>
          <w:color w:val="000000"/>
          <w:sz w:val="28"/>
        </w:rPr>
        <w:t>
      үшiншi абзац алып тасталсын; 
</w:t>
      </w:r>
      <w:r>
        <w:br/>
      </w:r>
      <w:r>
        <w:rPr>
          <w:rFonts w:ascii="Times New Roman"/>
          <w:b w:val="false"/>
          <w:i w:val="false"/>
          <w:color w:val="000000"/>
          <w:sz w:val="28"/>
        </w:rPr>
        <w:t>
      төртiншi абзацтағы "өндiрiстiк" деген сөз алып тасталсын; 
</w:t>
      </w:r>
      <w:r>
        <w:br/>
      </w:r>
      <w:r>
        <w:rPr>
          <w:rFonts w:ascii="Times New Roman"/>
          <w:b w:val="false"/>
          <w:i w:val="false"/>
          <w:color w:val="000000"/>
          <w:sz w:val="28"/>
        </w:rPr>
        <w:t>
      20) 56-баптың бiрiншi бөлiгiндегi в) тармақшасы мынадай редакцияда жазылсын: 
</w:t>
      </w:r>
      <w:r>
        <w:br/>
      </w:r>
      <w:r>
        <w:rPr>
          <w:rFonts w:ascii="Times New Roman"/>
          <w:b w:val="false"/>
          <w:i w:val="false"/>
          <w:color w:val="000000"/>
          <w:sz w:val="28"/>
        </w:rPr>
        <w:t>
      "в) валюта құндылықтарын Қазақстан Республикасына әкелу және Қазақстан Республикасынан алып кету және жiберу тәртiбiн белгiлейдi. Резиденттер үшiн Қазақстан Республикасына шетел валютасын және шетел валютасындағы бағалы қағаздарды міндетті түрде аудару тәртiбiн белгiлейді, сондай-ақ Қазақстан Республикасы резиденттерiнiң шетел банктерiнде шот ашу шарттарын анықтайды."; 
</w:t>
      </w:r>
      <w:r>
        <w:br/>
      </w:r>
      <w:r>
        <w:rPr>
          <w:rFonts w:ascii="Times New Roman"/>
          <w:b w:val="false"/>
          <w:i w:val="false"/>
          <w:color w:val="000000"/>
          <w:sz w:val="28"/>
        </w:rPr>
        <w:t>
      21) 57-бапта: 
</w:t>
      </w:r>
      <w:r>
        <w:br/>
      </w:r>
      <w:r>
        <w:rPr>
          <w:rFonts w:ascii="Times New Roman"/>
          <w:b w:val="false"/>
          <w:i w:val="false"/>
          <w:color w:val="000000"/>
          <w:sz w:val="28"/>
        </w:rPr>
        <w:t>
      атауындағы "шетелдiк валютамен" деген сөздер "валюталық құндылықтармен" деген сөздермен ауыстырылсын: 
</w:t>
      </w:r>
      <w:r>
        <w:br/>
      </w:r>
      <w:r>
        <w:rPr>
          <w:rFonts w:ascii="Times New Roman"/>
          <w:b w:val="false"/>
          <w:i w:val="false"/>
          <w:color w:val="000000"/>
          <w:sz w:val="28"/>
        </w:rPr>
        <w:t>
      бiрiншi бөлiктiң үшiншi абзацындағы "кепiлдiк берген" деген сөздердiң алдынан "Қазақстан Республикасының Үкiметi шетел валютасымен" деген сөздермен толықтырылсын; 
</w:t>
      </w:r>
      <w:r>
        <w:br/>
      </w:r>
      <w:r>
        <w:rPr>
          <w:rFonts w:ascii="Times New Roman"/>
          <w:b w:val="false"/>
          <w:i w:val="false"/>
          <w:color w:val="000000"/>
          <w:sz w:val="28"/>
        </w:rPr>
        <w:t>
      22) 58-баптың төртiншi бөлiгiнiң екiншi және бесiншi абзацтарындағы "монетарлық" деген сөз "тазартылған" деген сөзбен ауыстырылсын; 
</w:t>
      </w:r>
      <w:r>
        <w:br/>
      </w:r>
      <w:r>
        <w:rPr>
          <w:rFonts w:ascii="Times New Roman"/>
          <w:b w:val="false"/>
          <w:i w:val="false"/>
          <w:color w:val="000000"/>
          <w:sz w:val="28"/>
        </w:rPr>
        <w:t>
      23) мынадай мазмұндағы 62-1-баппен толықтырылсын:
</w:t>
      </w:r>
    </w:p>
    <w:p>
      <w:pPr>
        <w:spacing w:after="0"/>
        <w:ind w:left="0"/>
        <w:jc w:val="both"/>
      </w:pPr>
      <w:r>
        <w:rPr>
          <w:rFonts w:ascii="Times New Roman"/>
          <w:b w:val="false"/>
          <w:i w:val="false"/>
          <w:color w:val="000000"/>
          <w:sz w:val="28"/>
        </w:rPr>
        <w:t>
      "62- 1-бап. Сақтандыру қызметiн реттеу және қадағалау 
</w:t>
      </w:r>
      <w:r>
        <w:br/>
      </w:r>
      <w:r>
        <w:rPr>
          <w:rFonts w:ascii="Times New Roman"/>
          <w:b w:val="false"/>
          <w:i w:val="false"/>
          <w:color w:val="000000"/>
          <w:sz w:val="28"/>
        </w:rPr>
        <w:t>
                  жөнiндегi функциялар мен өкiлеттiктi жүзеге асыру 
</w:t>
      </w:r>
    </w:p>
    <w:p>
      <w:pPr>
        <w:spacing w:after="0"/>
        <w:ind w:left="0"/>
        <w:jc w:val="both"/>
      </w:pPr>
      <w:r>
        <w:rPr>
          <w:rFonts w:ascii="Times New Roman"/>
          <w:b w:val="false"/>
          <w:i w:val="false"/>
          <w:color w:val="000000"/>
          <w:sz w:val="28"/>
        </w:rPr>
        <w:t>
      1. Қазақстан Ұлттық банкi Қазақстан Республикасының Президентi өзiне жүктеген өкілеттiкке сәйкес сақтандыру қызметін мемлекеттiк реттеудi және қадағалауды жүзеге асырады. 
</w:t>
      </w:r>
      <w:r>
        <w:br/>
      </w:r>
      <w:r>
        <w:rPr>
          <w:rFonts w:ascii="Times New Roman"/>
          <w:b w:val="false"/>
          <w:i w:val="false"/>
          <w:color w:val="000000"/>
          <w:sz w:val="28"/>
        </w:rPr>
        <w:t>
      2. Сақтандыру қызметiн реттеу және қадағалау жөнiндегi уәкiлеттi мемлекеттiк орган ретiнде Қазақстан Ұлттық Банкiнiң мiндеттерi мен мақсаттары осы Жарлықта және Қазақстан Республикасының басқа да заң актiлерiнде белгiленедi. 
</w:t>
      </w:r>
      <w:r>
        <w:br/>
      </w:r>
      <w:r>
        <w:rPr>
          <w:rFonts w:ascii="Times New Roman"/>
          <w:b w:val="false"/>
          <w:i w:val="false"/>
          <w:color w:val="000000"/>
          <w:sz w:val="28"/>
        </w:rPr>
        <w:t>
      3. Қазақстан Ұлттық Банкi сақтандыру қызметiн реттеу және қадағалау жөнiндегi уәкiлеттi мемлекеттiк орган ретiнде: 
</w:t>
      </w:r>
      <w:r>
        <w:br/>
      </w:r>
      <w:r>
        <w:rPr>
          <w:rFonts w:ascii="Times New Roman"/>
          <w:b w:val="false"/>
          <w:i w:val="false"/>
          <w:color w:val="000000"/>
          <w:sz w:val="28"/>
        </w:rPr>
        <w:t>
      1) Қазақстан Республикасы сақтандыру рыногының жұмыс iстеуiн, сақтандырушылардың және басқа адамдардың құқықтары мен заңды мүдделерін қорғауды қамтамасыз ету жөнінде шаралар қолданады, сақтандыру және қайта сақтандыру ұйымдарының, сақтандыру және қайта сақтандыру брокерлерiнiң қызметiн мемлекеттiк реттеу жөнiндегi шараларды белгілейдi және iске асырады; 
</w:t>
      </w:r>
      <w:r>
        <w:br/>
      </w:r>
      <w:r>
        <w:rPr>
          <w:rFonts w:ascii="Times New Roman"/>
          <w:b w:val="false"/>
          <w:i w:val="false"/>
          <w:color w:val="000000"/>
          <w:sz w:val="28"/>
        </w:rPr>
        <w:t>
      2) өз құзiретi шегiнде сақтандыру рыногының барлық субъектiлерi үшiн мiндеттi сақтандыру қызметi мен оны қадағалау мәселелерi бойынша нормативтiк құқықтық актiлер қабылдайды; 
</w:t>
      </w:r>
      <w:r>
        <w:br/>
      </w:r>
      <w:r>
        <w:rPr>
          <w:rFonts w:ascii="Times New Roman"/>
          <w:b w:val="false"/>
          <w:i w:val="false"/>
          <w:color w:val="000000"/>
          <w:sz w:val="28"/>
        </w:rPr>
        <w:t>
      3) сақтандыру және қайта сақтандыру ұйымдары үшiн жарғылық капиталдың ең аз мөлшерiн белгiлейдi; 
</w:t>
      </w:r>
      <w:r>
        <w:br/>
      </w:r>
      <w:r>
        <w:rPr>
          <w:rFonts w:ascii="Times New Roman"/>
          <w:b w:val="false"/>
          <w:i w:val="false"/>
          <w:color w:val="000000"/>
          <w:sz w:val="28"/>
        </w:rPr>
        <w:t>
      4) сақтандыру және қайта сақтандыру ұйымдарының, сақтандыру және қайта сақтандыру брокерлерiнiң қызметiн лицензиялайды; 
</w:t>
      </w:r>
      <w:r>
        <w:br/>
      </w:r>
      <w:r>
        <w:rPr>
          <w:rFonts w:ascii="Times New Roman"/>
          <w:b w:val="false"/>
          <w:i w:val="false"/>
          <w:color w:val="000000"/>
          <w:sz w:val="28"/>
        </w:rPr>
        <w:t>
      5) сақтандыру және қайта сақтандыру ұйымдарын ашуға, олардың өз еркiмен қайта құрылуына және таратылуына рұқсат бередi, Қазақстан Республикасының аумағында да, республика аумағынан тыс жерлерде де сақтандыру және қайта сақтандыру ұйымдарының филиалдары мен өкілдіктерін ашуға келiсiм бередi; 
</w:t>
      </w:r>
      <w:r>
        <w:br/>
      </w:r>
      <w:r>
        <w:rPr>
          <w:rFonts w:ascii="Times New Roman"/>
          <w:b w:val="false"/>
          <w:i w:val="false"/>
          <w:color w:val="000000"/>
          <w:sz w:val="28"/>
        </w:rPr>
        <w:t>
      6) сақтандыру және қайта сақтандыру ұйымдарының Басқарма Төрағалары мен мүшелері, бас бухгалтерлері, сақтандыру және қайта сақтандыру ұйымдары филиалдарының басшылары мен бас бухгалтерлерi лауазымдарына адамдарды сайлауға (тағайындауға) келiсiм бередi не келiсiм беруден бас тартады; 
</w:t>
      </w:r>
      <w:r>
        <w:br/>
      </w:r>
      <w:r>
        <w:rPr>
          <w:rFonts w:ascii="Times New Roman"/>
          <w:b w:val="false"/>
          <w:i w:val="false"/>
          <w:color w:val="000000"/>
          <w:sz w:val="28"/>
        </w:rPr>
        <w:t>
      7) сақтандыру қызметiн жүзеге асыратын ұйымдарды тексередi (инспекциялайды); 
</w:t>
      </w:r>
      <w:r>
        <w:br/>
      </w:r>
      <w:r>
        <w:rPr>
          <w:rFonts w:ascii="Times New Roman"/>
          <w:b w:val="false"/>
          <w:i w:val="false"/>
          <w:color w:val="000000"/>
          <w:sz w:val="28"/>
        </w:rPr>
        <w:t>
      3) сақтандыру рыногының субъектiлерiнен өзiнiң бақылау және қадағалау қызметін жүзеге асыруға қажетті ақпарат алып отырады; 
</w:t>
      </w:r>
      <w:r>
        <w:br/>
      </w:r>
      <w:r>
        <w:rPr>
          <w:rFonts w:ascii="Times New Roman"/>
          <w:b w:val="false"/>
          <w:i w:val="false"/>
          <w:color w:val="000000"/>
          <w:sz w:val="28"/>
        </w:rPr>
        <w:t>
      9) өзiнiң бақылау және қадағалау қызметiн қамтамасыз ету үшiн сақтандыру және қайта сақтандыру ұйымдарының, сақтандыру және қайта сақтандыру брокерлерiнiң бухгалтерлiк, статистикалық және өзге есептерiнiң тiзбесiн, нысандарын, беру мерзiмiн белгiлейдi; 
</w:t>
      </w:r>
      <w:r>
        <w:br/>
      </w:r>
      <w:r>
        <w:rPr>
          <w:rFonts w:ascii="Times New Roman"/>
          <w:b w:val="false"/>
          <w:i w:val="false"/>
          <w:color w:val="000000"/>
          <w:sz w:val="28"/>
        </w:rPr>
        <w:t>
      10) сақтандыру статистикасын әзірлеу сақтандыру рыногының жай-күйiне экономикалық талдау жасау үшiн сақтандыру және қайта сақтандыру ұйымдары қауымдастықтарынан, одақтары мен бірлестіктерінен, мемлекеттік органдардан қажетті ақпарат алып отырады; 
</w:t>
      </w:r>
      <w:r>
        <w:br/>
      </w:r>
      <w:r>
        <w:rPr>
          <w:rFonts w:ascii="Times New Roman"/>
          <w:b w:val="false"/>
          <w:i w:val="false"/>
          <w:color w:val="000000"/>
          <w:sz w:val="28"/>
        </w:rPr>
        <w:t>
      11) сақтандыру және қайта сақтандыру ұйымдарына, сақтандыру және қайта сақтандыру брокерлерiне берiлген лицензиялардың күшiн тоқтата тұру туралы шешім қабылдайды, сондай-ақ олардың қызметін заңдарда көзделген негіздемелер бойынша сот тәртібімен тоқтату жөнінде шаралар қолданады; 
</w:t>
      </w:r>
      <w:r>
        <w:br/>
      </w:r>
      <w:r>
        <w:rPr>
          <w:rFonts w:ascii="Times New Roman"/>
          <w:b w:val="false"/>
          <w:i w:val="false"/>
          <w:color w:val="000000"/>
          <w:sz w:val="28"/>
        </w:rPr>
        <w:t>
      12) басқа мемлекеттердiң сақтандыруды қадағалайтын орталық органдарымен қарым-қатынастарда, халықаралық және өзге де сақтандыру ұйымдарында Қазақстан Республикасының мүдделерiн бiлдiредi. 
</w:t>
      </w:r>
      <w:r>
        <w:br/>
      </w:r>
      <w:r>
        <w:rPr>
          <w:rFonts w:ascii="Times New Roman"/>
          <w:b w:val="false"/>
          <w:i w:val="false"/>
          <w:color w:val="000000"/>
          <w:sz w:val="28"/>
        </w:rPr>
        <w:t>
      4. Қазақстан Ұлттық Банкiнiң сақтандыру қызметiн қадағалау жөнiндегi уәкiлеттi мемлекеттiк орган ретiндегi өзге функциялары және өкiлеттiгi сақтандыру және сақтандыру қызметi туралы заңдарда белгiленедi."; 
</w:t>
      </w:r>
      <w:r>
        <w:br/>
      </w:r>
      <w:r>
        <w:rPr>
          <w:rFonts w:ascii="Times New Roman"/>
          <w:b w:val="false"/>
          <w:i w:val="false"/>
          <w:color w:val="000000"/>
          <w:sz w:val="28"/>
        </w:rPr>
        <w:t>
      24) 64-баптың екiншi бөлiгiнiң алтыншы абзацындағы "Байқаушы Кеңесiнiң" деген сөздер "Директорлар кеңесiнiң" деген сөздермен ауыстырылсын; 
</w:t>
      </w:r>
      <w:r>
        <w:br/>
      </w:r>
      <w:r>
        <w:rPr>
          <w:rFonts w:ascii="Times New Roman"/>
          <w:b w:val="false"/>
          <w:i w:val="false"/>
          <w:color w:val="000000"/>
          <w:sz w:val="28"/>
        </w:rPr>
        <w:t>
      25) 66-бапта: 
</w:t>
      </w:r>
      <w:r>
        <w:br/>
      </w:r>
      <w:r>
        <w:rPr>
          <w:rFonts w:ascii="Times New Roman"/>
          <w:b w:val="false"/>
          <w:i w:val="false"/>
          <w:color w:val="000000"/>
          <w:sz w:val="28"/>
        </w:rPr>
        <w:t>
      екiншi бөлiктегi "Банкiнiң" деген сөзден кейiн "жылдық" деген сөзбен толықтырылсын: 
</w:t>
      </w:r>
      <w:r>
        <w:br/>
      </w:r>
      <w:r>
        <w:rPr>
          <w:rFonts w:ascii="Times New Roman"/>
          <w:b w:val="false"/>
          <w:i w:val="false"/>
          <w:color w:val="000000"/>
          <w:sz w:val="28"/>
        </w:rPr>
        <w:t>
      үшiншi бөлiктегi "пайдасы мен шығыны" деген сөздер "қаржы шаруашылық қызметiнiң нәтижелерi" деген сөздермен ауыстырылсын; 
</w:t>
      </w:r>
      <w:r>
        <w:br/>
      </w:r>
      <w:r>
        <w:rPr>
          <w:rFonts w:ascii="Times New Roman"/>
          <w:b w:val="false"/>
          <w:i w:val="false"/>
          <w:color w:val="000000"/>
          <w:sz w:val="28"/>
        </w:rPr>
        <w:t>
      26) 67-бапта: 
</w:t>
      </w:r>
      <w:r>
        <w:br/>
      </w:r>
      <w:r>
        <w:rPr>
          <w:rFonts w:ascii="Times New Roman"/>
          <w:b w:val="false"/>
          <w:i w:val="false"/>
          <w:color w:val="000000"/>
          <w:sz w:val="28"/>
        </w:rPr>
        <w:t>
      бiрiншi бөлiктiң төртiншi абзацындағы "пайдасы мен шығынының", "пайда" деген сөздер "қаржы-шаруашылық қызметi нәтижелерiнiң", "таза табыс" деген сөздермен ауыстырылсын; 
</w:t>
      </w:r>
      <w:r>
        <w:br/>
      </w:r>
      <w:r>
        <w:rPr>
          <w:rFonts w:ascii="Times New Roman"/>
          <w:b w:val="false"/>
          <w:i w:val="false"/>
          <w:color w:val="000000"/>
          <w:sz w:val="28"/>
        </w:rPr>
        <w:t>
      екiншi бөлiктегi "балансының" деген сөз "қаржы-шаруашылық қызметiнiң нәтижелерi туралы жылдық баланстың және есептiң" деген сөздермен ауыстырылсын;
</w:t>
      </w:r>
      <w:r>
        <w:br/>
      </w:r>
      <w:r>
        <w:rPr>
          <w:rFonts w:ascii="Times New Roman"/>
          <w:b w:val="false"/>
          <w:i w:val="false"/>
          <w:color w:val="000000"/>
          <w:sz w:val="28"/>
        </w:rPr>
        <w:t>
      27) 72-баптың екiншi бөлiгiндегi "есеп айырысу ұйымдары" деген сөздер "банк операцияларының жекелеген түрлерiн жүзеге асыратын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"Заңды тұлғаларды мемлекеттiк тiркеу туралы" 1995 жырығы 17 сәуірдегі N 2198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w:t>
      </w:r>
      <w:r>
        <w:br/>
      </w:r>
      <w:r>
        <w:rPr>
          <w:rFonts w:ascii="Times New Roman"/>
          <w:b w:val="false"/>
          <w:i w:val="false"/>
          <w:color w:val="000000"/>
          <w:sz w:val="28"/>
        </w:rPr>
        <w:t>
      1) 6-бапта:
</w:t>
      </w:r>
      <w:r>
        <w:br/>
      </w:r>
      <w:r>
        <w:rPr>
          <w:rFonts w:ascii="Times New Roman"/>
          <w:b w:val="false"/>
          <w:i w:val="false"/>
          <w:color w:val="000000"/>
          <w:sz w:val="28"/>
        </w:rPr>
        <w:t>
      үшiншi бөлiкте:
</w:t>
      </w:r>
      <w:r>
        <w:br/>
      </w:r>
      <w:r>
        <w:rPr>
          <w:rFonts w:ascii="Times New Roman"/>
          <w:b w:val="false"/>
          <w:i w:val="false"/>
          <w:color w:val="000000"/>
          <w:sz w:val="28"/>
        </w:rPr>
        <w:t>
      "Банк" деген сөзден кейiн "және сақтандыру (сақтандыру делдалдығын қоспағанда)" деген сөздермен толықтырылсын; 
</w:t>
      </w:r>
      <w:r>
        <w:br/>
      </w:r>
      <w:r>
        <w:rPr>
          <w:rFonts w:ascii="Times New Roman"/>
          <w:b w:val="false"/>
          <w:i w:val="false"/>
          <w:color w:val="000000"/>
          <w:sz w:val="28"/>
        </w:rPr>
        <w:t>
      "банктердiң филиалдарын және өкiлдiктерiн" деген сөздерден кейiн ", сондай-ақ сақтандыру және қайта сақтандыру ұйымдарын" деген сөздермен толықтырылсын; 
</w:t>
      </w:r>
      <w:r>
        <w:br/>
      </w:r>
      <w:r>
        <w:rPr>
          <w:rFonts w:ascii="Times New Roman"/>
          <w:b w:val="false"/>
          <w:i w:val="false"/>
          <w:color w:val="000000"/>
          <w:sz w:val="28"/>
        </w:rPr>
        <w:t>
      мынадай мазмұндағы төртiншi бөлiкпен толықтырылсын: 
</w:t>
      </w:r>
      <w:r>
        <w:br/>
      </w:r>
      <w:r>
        <w:rPr>
          <w:rFonts w:ascii="Times New Roman"/>
          <w:b w:val="false"/>
          <w:i w:val="false"/>
          <w:color w:val="000000"/>
          <w:sz w:val="28"/>
        </w:rPr>
        <w:t>
      "Банктердiң, сақтандыру және қайта сақтандыру ұйымдарының филиалдар және өкiлдiктер болып табылмайтын аумақтық оқшау бөлiмшелерi тиiсiнше банк және сақтандыру заңдарында белгiленген тәртiппен құрылады және есептiк (мемлекеттiк) тiркелуге жатпайды."; 
</w:t>
      </w:r>
      <w:r>
        <w:br/>
      </w:r>
      <w:r>
        <w:rPr>
          <w:rFonts w:ascii="Times New Roman"/>
          <w:b w:val="false"/>
          <w:i w:val="false"/>
          <w:color w:val="000000"/>
          <w:sz w:val="28"/>
        </w:rPr>
        <w:t>
      төртiншi-тоғызыншы бөліктер бесінші-оныншы бөліктер болып есептелсін; 
</w:t>
      </w:r>
      <w:r>
        <w:br/>
      </w:r>
      <w:r>
        <w:rPr>
          <w:rFonts w:ascii="Times New Roman"/>
          <w:b w:val="false"/>
          <w:i w:val="false"/>
          <w:color w:val="000000"/>
          <w:sz w:val="28"/>
        </w:rPr>
        <w:t>
      2) 14-баптың алтыншы бөлiгi мынадай редакцияда жазылсын: 
</w:t>
      </w:r>
      <w:r>
        <w:br/>
      </w:r>
      <w:r>
        <w:rPr>
          <w:rFonts w:ascii="Times New Roman"/>
          <w:b w:val="false"/>
          <w:i w:val="false"/>
          <w:color w:val="000000"/>
          <w:sz w:val="28"/>
        </w:rPr>
        <w:t>
      "Банк операцияларының жекелеген түрлерiн жүзеге асыратын банктердiң, ұйымдардың, сондай-ақ сақтандыру және қайта сақтандыру ұйымдарының құрылтай құжаттарына өзгерiстер мен толықтырулар енгiзу тиiстi банк және сақтандыру заңдарында көзделген ерекшелiктер ескерiле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Президентiнiң "Лицензиялау туралы" 1995 жылғы 17 сәуірдегі N 2200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144-149-құжаттар; N 12, 184-құжат; N 13-14, 195-205-құжаттар; N 22, 333-құжат; 1998 ж., N 14, 201-құжат; N 16, 219-құжат; N 17-18, 222, 224, 225-құжаттар; 1998 жылғы 15 желтоқсанда "Егемен Қазақстан" және "Казахстанская правда" газеттерiнде жарияланған "Қазақстан Республикасының кейбiр заң актiлерiне өзгерiстер мен толықтырылар енгiзу және Қазақстан Республикасы Президентiнiң "Қазақстан Республикасының анықтау мен тергеуді жүзеге асыратын арнаулы мемлекеттік органдары туралы" және Қазақстан Республикасының мемлекеттiк тергеу комитетi және оның органдары туралы" заң күшi бар Жарлықтарының күшi жойылды деп тану туралы" 1998 жылғы 9 желтоқсандағы Қазақстан Республикасының Заңы; 1999 жылғы 8 қаңтарда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 пен толықтырулар енгiзу туралы" 1998 жылғы 30 желтоқсандағы Қазақстан Республикасының Заңы):
</w:t>
      </w:r>
    </w:p>
    <w:p>
      <w:pPr>
        <w:spacing w:after="0"/>
        <w:ind w:left="0"/>
        <w:jc w:val="both"/>
      </w:pPr>
      <w:r>
        <w:rPr>
          <w:rFonts w:ascii="Times New Roman"/>
          <w:b w:val="false"/>
          <w:i w:val="false"/>
          <w:color w:val="000000"/>
          <w:sz w:val="28"/>
        </w:rPr>
        <w:t>
      1) 6-баптың екiншi бөлiгiндегi "операцияларын жасауға" деген сөздерден кейiн "және сақтандыру рыногындағы қызметтi жүзеге асыруға" деген сөздермен толықтырылсын; 
</w:t>
      </w:r>
      <w:r>
        <w:br/>
      </w:r>
      <w:r>
        <w:rPr>
          <w:rFonts w:ascii="Times New Roman"/>
          <w:b w:val="false"/>
          <w:i w:val="false"/>
          <w:color w:val="000000"/>
          <w:sz w:val="28"/>
        </w:rPr>
        <w:t>
      2) 11-баптың 1-тармағындағы 3) тармақша мынадай редакцияда жазылсын: 
</w:t>
      </w:r>
      <w:r>
        <w:br/>
      </w:r>
      <w:r>
        <w:rPr>
          <w:rFonts w:ascii="Times New Roman"/>
          <w:b w:val="false"/>
          <w:i w:val="false"/>
          <w:color w:val="000000"/>
          <w:sz w:val="28"/>
        </w:rPr>
        <w:t>
      "3) сақтандыру және қайта сақтандыру ұйымдары мен брокерлерiнiң сақтандыру және қайта сақтандыру саласындағы қызметi;" 
</w:t>
      </w:r>
      <w:r>
        <w:br/>
      </w:r>
      <w:r>
        <w:rPr>
          <w:rFonts w:ascii="Times New Roman"/>
          <w:b w:val="false"/>
          <w:i w:val="false"/>
          <w:color w:val="000000"/>
          <w:sz w:val="28"/>
        </w:rPr>
        <w:t>
      3) 15-бап мынадай мазмұндағы жетiншi бөлiкпен толықтырылсын: 
</w:t>
      </w:r>
      <w:r>
        <w:br/>
      </w:r>
      <w:r>
        <w:rPr>
          <w:rFonts w:ascii="Times New Roman"/>
          <w:b w:val="false"/>
          <w:i w:val="false"/>
          <w:color w:val="000000"/>
          <w:sz w:val="28"/>
        </w:rPr>
        <w:t>
      "Сақтандыру және қайта сақтандыру ұйымдары мен брокерлерiне сақтандыру және қайта сақтандырумен байланысты қызметтi жүзеге асыру үшiн лицензия беру шарты мен тәртiбi сақтандыру және қайта сақтандыру туралы заңдарда белгiленедi."; 
</w:t>
      </w:r>
      <w:r>
        <w:br/>
      </w:r>
      <w:r>
        <w:rPr>
          <w:rFonts w:ascii="Times New Roman"/>
          <w:b w:val="false"/>
          <w:i w:val="false"/>
          <w:color w:val="000000"/>
          <w:sz w:val="28"/>
        </w:rPr>
        <w:t>
      4) 19-баптың 1-тармағы мынадай мазмұндағы үшiншi бөлiкпен толықтырылсын: 
</w:t>
      </w:r>
      <w:r>
        <w:br/>
      </w:r>
      <w:r>
        <w:rPr>
          <w:rFonts w:ascii="Times New Roman"/>
          <w:b w:val="false"/>
          <w:i w:val="false"/>
          <w:color w:val="000000"/>
          <w:sz w:val="28"/>
        </w:rPr>
        <w:t>
      "Сақтандыру және қайта сақтандыру қызметi туралы заңдарда сақтандыру және қайта сақтандыруға байланысты қызметті жүзеге асыруға лицензия беруден бас тартудың өзге де негiздерi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Президентiнiң "Қазақстан Республикасындағы банктер және банк қызметi туралы" 1995 жылғы 31 тамыздағы N 2444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231-құжат; N 19; 370-құжат; 1997 ж., N 5; 58-құжат; N 13-14, 205-құжат; N 22, 333-құжат; 1998 ж., N 11-12, 176-құжат; N 17-18, 224-құжат):
</w:t>
      </w:r>
    </w:p>
    <w:p>
      <w:pPr>
        <w:spacing w:after="0"/>
        <w:ind w:left="0"/>
        <w:jc w:val="both"/>
      </w:pPr>
      <w:r>
        <w:rPr>
          <w:rFonts w:ascii="Times New Roman"/>
          <w:b w:val="false"/>
          <w:i w:val="false"/>
          <w:color w:val="000000"/>
          <w:sz w:val="28"/>
        </w:rPr>
        <w:t>
      1) 1-баптың 2-тармағындағы "министрлiгiнде", "министрлiгi" деген сөздер "министрлігі органдарында", "министрлігінің органдарында" деген сөздермен ауыстырылсын; 
</w:t>
      </w:r>
      <w:r>
        <w:br/>
      </w:r>
      <w:r>
        <w:rPr>
          <w:rFonts w:ascii="Times New Roman"/>
          <w:b w:val="false"/>
          <w:i w:val="false"/>
          <w:color w:val="000000"/>
          <w:sz w:val="28"/>
        </w:rPr>
        <w:t>
      2) 8-бапта: 
</w:t>
      </w:r>
      <w:r>
        <w:br/>
      </w:r>
      <w:r>
        <w:rPr>
          <w:rFonts w:ascii="Times New Roman"/>
          <w:b w:val="false"/>
          <w:i w:val="false"/>
          <w:color w:val="000000"/>
          <w:sz w:val="28"/>
        </w:rPr>
        <w:t>
      2-тармақта: 
</w:t>
      </w:r>
      <w:r>
        <w:br/>
      </w:r>
      <w:r>
        <w:rPr>
          <w:rFonts w:ascii="Times New Roman"/>
          <w:b w:val="false"/>
          <w:i w:val="false"/>
          <w:color w:val="000000"/>
          <w:sz w:val="28"/>
        </w:rPr>
        <w:t>
      а) тармақшасындағы "жарғылық капиталдағы" деген сөздер жарғылық капиталдардағы" деген сөздермен ауыстырылсын; 
</w:t>
      </w:r>
      <w:r>
        <w:br/>
      </w:r>
      <w:r>
        <w:rPr>
          <w:rFonts w:ascii="Times New Roman"/>
          <w:b w:val="false"/>
          <w:i w:val="false"/>
          <w:color w:val="000000"/>
          <w:sz w:val="28"/>
        </w:rPr>
        <w:t>
      "олардың жалпы санынан олардың бiр эмитентiнiң акцияларына" деген сөздер "шығарылған акциялардың жалпы санынан бiр эмитенттiң акциялары" деген сөздермен ауыстырылсын; 
</w:t>
      </w:r>
      <w:r>
        <w:br/>
      </w:r>
      <w:r>
        <w:rPr>
          <w:rFonts w:ascii="Times New Roman"/>
          <w:b w:val="false"/>
          <w:i w:val="false"/>
          <w:color w:val="000000"/>
          <w:sz w:val="28"/>
        </w:rPr>
        <w:t>
      д) тармақшасы алып тасталсын; 
</w:t>
      </w:r>
      <w:r>
        <w:br/>
      </w:r>
      <w:r>
        <w:rPr>
          <w:rFonts w:ascii="Times New Roman"/>
          <w:b w:val="false"/>
          <w:i w:val="false"/>
          <w:color w:val="000000"/>
          <w:sz w:val="28"/>
        </w:rPr>
        <w:t>
      мынадай мазмұндағы е-1) тармақшамен толықтырылсын: 
</w:t>
      </w:r>
      <w:r>
        <w:br/>
      </w:r>
      <w:r>
        <w:rPr>
          <w:rFonts w:ascii="Times New Roman"/>
          <w:b w:val="false"/>
          <w:i w:val="false"/>
          <w:color w:val="000000"/>
          <w:sz w:val="28"/>
        </w:rPr>
        <w:t>
      "е-1) бағалы қағаздары қор биржасында листингтен өткен заңды тұлғалардың облигацияларымен мәмілелерді жүзеге асыру"; 
</w:t>
      </w:r>
      <w:r>
        <w:br/>
      </w:r>
      <w:r>
        <w:rPr>
          <w:rFonts w:ascii="Times New Roman"/>
          <w:b w:val="false"/>
          <w:i w:val="false"/>
          <w:color w:val="000000"/>
          <w:sz w:val="28"/>
        </w:rPr>
        <w:t>
      3) мынадай мазмұндағы 10-1-баппен толықтырылсын:
</w:t>
      </w:r>
    </w:p>
    <w:p>
      <w:pPr>
        <w:spacing w:after="0"/>
        <w:ind w:left="0"/>
        <w:jc w:val="both"/>
      </w:pPr>
      <w:r>
        <w:rPr>
          <w:rFonts w:ascii="Times New Roman"/>
          <w:b w:val="false"/>
          <w:i w:val="false"/>
          <w:color w:val="000000"/>
          <w:sz w:val="28"/>
        </w:rPr>
        <w:t>
      "10-1-бап. Банктер қатысатын консорциумдар және басқа да 
</w:t>
      </w:r>
      <w:r>
        <w:br/>
      </w:r>
      <w:r>
        <w:rPr>
          <w:rFonts w:ascii="Times New Roman"/>
          <w:b w:val="false"/>
          <w:i w:val="false"/>
          <w:color w:val="000000"/>
          <w:sz w:val="28"/>
        </w:rPr>
        <w:t>
                 бiрлестiктер
</w:t>
      </w:r>
    </w:p>
    <w:p>
      <w:pPr>
        <w:spacing w:after="0"/>
        <w:ind w:left="0"/>
        <w:jc w:val="both"/>
      </w:pPr>
      <w:r>
        <w:rPr>
          <w:rFonts w:ascii="Times New Roman"/>
          <w:b w:val="false"/>
          <w:i w:val="false"/>
          <w:color w:val="000000"/>
          <w:sz w:val="28"/>
        </w:rPr>
        <w:t>
      Кредит беруге және өзге мiндеттердi шешуге байланысты бiрлескен жобаларды іске асыру мақсатында банктер бiрлескен қызметi туралы шарт негiзiнде консорциум құруға және басқа консорциумдар, қауымдастықтар жұмысына қатысуға құқылы."; 
</w:t>
      </w:r>
      <w:r>
        <w:br/>
      </w:r>
      <w:r>
        <w:rPr>
          <w:rFonts w:ascii="Times New Roman"/>
          <w:b w:val="false"/>
          <w:i w:val="false"/>
          <w:color w:val="000000"/>
          <w:sz w:val="28"/>
        </w:rPr>
        <w:t>
      4) 11-бапта: 
</w:t>
      </w:r>
      <w:r>
        <w:br/>
      </w:r>
      <w:r>
        <w:rPr>
          <w:rFonts w:ascii="Times New Roman"/>
          <w:b w:val="false"/>
          <w:i w:val="false"/>
          <w:color w:val="000000"/>
          <w:sz w:val="28"/>
        </w:rPr>
        <w:t>
      баптың атауындағы "мен өкiлдiктерi" деген сөздер "өкiлдiктерi және есеп айырысу-касса бөлiмдерi (жинақ кассалары)" деген сөздермен ауыстырылсын;
</w:t>
      </w:r>
      <w:r>
        <w:br/>
      </w:r>
      <w:r>
        <w:rPr>
          <w:rFonts w:ascii="Times New Roman"/>
          <w:b w:val="false"/>
          <w:i w:val="false"/>
          <w:color w:val="000000"/>
          <w:sz w:val="28"/>
        </w:rPr>
        <w:t>
      1-тармақ мынадай мазмұндағы үшiншi бөлiкпен толықтырылсын:
</w:t>
      </w:r>
      <w:r>
        <w:br/>
      </w:r>
      <w:r>
        <w:rPr>
          <w:rFonts w:ascii="Times New Roman"/>
          <w:b w:val="false"/>
          <w:i w:val="false"/>
          <w:color w:val="000000"/>
          <w:sz w:val="28"/>
        </w:rPr>
        <w:t>
      Қазақстан Республикасында шетелдiң қатысуымен банктердiң филиалдарын ашу тәртiбiн Ұлттық Банк белгiлейдi.";
</w:t>
      </w:r>
      <w:r>
        <w:br/>
      </w:r>
      <w:r>
        <w:rPr>
          <w:rFonts w:ascii="Times New Roman"/>
          <w:b w:val="false"/>
          <w:i w:val="false"/>
          <w:color w:val="000000"/>
          <w:sz w:val="28"/>
        </w:rPr>
        <w:t>
      5) 12-баптың 2-тармағында:
</w:t>
      </w:r>
      <w:r>
        <w:br/>
      </w:r>
      <w:r>
        <w:rPr>
          <w:rFonts w:ascii="Times New Roman"/>
          <w:b w:val="false"/>
          <w:i w:val="false"/>
          <w:color w:val="000000"/>
          <w:sz w:val="28"/>
        </w:rPr>
        <w:t>
      "қайта құруға" деген сөздер "үлгiсiн өзгертуге" деген сөздермен ауыстырылсын, "жағдайда" деген сөзден кейiн "ғана" деген сөз қосылсын;
</w:t>
      </w:r>
      <w:r>
        <w:br/>
      </w:r>
      <w:r>
        <w:rPr>
          <w:rFonts w:ascii="Times New Roman"/>
          <w:b w:val="false"/>
          <w:i w:val="false"/>
          <w:color w:val="000000"/>
          <w:sz w:val="28"/>
        </w:rPr>
        <w:t>
      6) 14-баптың 3-тармағында:
</w:t>
      </w:r>
      <w:r>
        <w:br/>
      </w:r>
      <w:r>
        <w:rPr>
          <w:rFonts w:ascii="Times New Roman"/>
          <w:b w:val="false"/>
          <w:i w:val="false"/>
          <w:color w:val="000000"/>
          <w:sz w:val="28"/>
        </w:rPr>
        <w:t>
      үшiншi абзацтағы "және пайдалану" деген сөздерден кейiн "(резервтiк капиталын)" деген сөздермен толықтырылсын;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"банк органдарының шешiм қабылдау тәртiбi";
</w:t>
      </w:r>
      <w:r>
        <w:br/>
      </w:r>
      <w:r>
        <w:rPr>
          <w:rFonts w:ascii="Times New Roman"/>
          <w:b w:val="false"/>
          <w:i w:val="false"/>
          <w:color w:val="000000"/>
          <w:sz w:val="28"/>
        </w:rPr>
        <w:t>
      7) 15-баптың 4-тармағында:
</w:t>
      </w:r>
      <w:r>
        <w:br/>
      </w:r>
      <w:r>
        <w:rPr>
          <w:rFonts w:ascii="Times New Roman"/>
          <w:b w:val="false"/>
          <w:i w:val="false"/>
          <w:color w:val="000000"/>
          <w:sz w:val="28"/>
        </w:rPr>
        <w:t>
      бiрiншi бөлiгi "деңгейде" деген сөзден кейiн "еншiлес банктердi қоспағанда" деген сөздермен толықтырылсын;
</w:t>
      </w:r>
      <w:r>
        <w:br/>
      </w: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"Еншiлес банктер өзiнiң атауына негiзгi банктердiң атауын пайдалануға мiндеттi";
</w:t>
      </w:r>
      <w:r>
        <w:br/>
      </w:r>
      <w:r>
        <w:rPr>
          <w:rFonts w:ascii="Times New Roman"/>
          <w:b w:val="false"/>
          <w:i w:val="false"/>
          <w:color w:val="000000"/>
          <w:sz w:val="28"/>
        </w:rPr>
        <w:t>
      8) 16-бапта:
</w:t>
      </w:r>
      <w:r>
        <w:br/>
      </w:r>
      <w:r>
        <w:rPr>
          <w:rFonts w:ascii="Times New Roman"/>
          <w:b w:val="false"/>
          <w:i w:val="false"/>
          <w:color w:val="000000"/>
          <w:sz w:val="28"/>
        </w:rPr>
        <w:t>
      1-тармағы мынадай мазмұндағы екiншi бөлiкпен толықтырылсын:
</w:t>
      </w:r>
      <w:r>
        <w:br/>
      </w:r>
      <w:r>
        <w:rPr>
          <w:rFonts w:ascii="Times New Roman"/>
          <w:b w:val="false"/>
          <w:i w:val="false"/>
          <w:color w:val="000000"/>
          <w:sz w:val="28"/>
        </w:rPr>
        <w:t>
      "Банктiң мемлекет құрылтайшы (қатысушы) ретiнде сатып алатын (иелiк ететiн) акцияларының құнын төлеуге ақша немесе өзге мүлiк енгiзiлуi мүмкiн."; 
</w:t>
      </w:r>
      <w:r>
        <w:br/>
      </w:r>
      <w:r>
        <w:rPr>
          <w:rFonts w:ascii="Times New Roman"/>
          <w:b w:val="false"/>
          <w:i w:val="false"/>
          <w:color w:val="000000"/>
          <w:sz w:val="28"/>
        </w:rPr>
        <w:t>
      2-тармақ 
</w:t>
      </w:r>
      <w:r>
        <w:br/>
      </w:r>
      <w:r>
        <w:rPr>
          <w:rFonts w:ascii="Times New Roman"/>
          <w:b w:val="false"/>
          <w:i w:val="false"/>
          <w:color w:val="000000"/>
          <w:sz w:val="28"/>
        </w:rPr>
        <w:t>
      "осы баптың 1-тармағында көзделген жағдайларды қоспағанда" деген сөздермен толықтырылсын; 
</w:t>
      </w:r>
      <w:r>
        <w:br/>
      </w:r>
      <w:r>
        <w:rPr>
          <w:rFonts w:ascii="Times New Roman"/>
          <w:b w:val="false"/>
          <w:i w:val="false"/>
          <w:color w:val="000000"/>
          <w:sz w:val="28"/>
        </w:rPr>
        <w:t>
      9) 17-бапта: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Оффшорлық аймақтарда тiркелген заңды тұлғалар немесе тiзбесiн Ұлттық Банк бекiтетiн оффшорлық аймақтарда тiркелген заңды тұлғалардың құрылтайшылары (акционерлерi) болып табылатын жеке тұлғалар Қазақстан Республикасының резидент банктерiнiң құрылтайшысы немесе акционерi бола алмайды."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Қазақстан Республикасының резидент емес заңды тұлғалары, банктердi қоса алғанда, егер оларда тiзбесiн Ұлттық Банк белгiлейтiн негiзгi рейтингтiк агенттiктердiң бiрiнiң ең аз талап етiлетiн рейтингi болса Қазақстан Республикасының резидент банктерi акцияларының бес және одан да кеп процентiне ие бола алады."; 
</w:t>
      </w:r>
      <w:r>
        <w:br/>
      </w:r>
      <w:r>
        <w:rPr>
          <w:rFonts w:ascii="Times New Roman"/>
          <w:b w:val="false"/>
          <w:i w:val="false"/>
          <w:color w:val="000000"/>
          <w:sz w:val="28"/>
        </w:rPr>
        <w:t>
      10) 18-баптың 2-тармағының екiншi бөлiгiндегi "қолданылмайды" деген сөз "да қолданылады" деген сөздермен ауыстырылсын; 
</w:t>
      </w:r>
      <w:r>
        <w:br/>
      </w:r>
      <w:r>
        <w:rPr>
          <w:rFonts w:ascii="Times New Roman"/>
          <w:b w:val="false"/>
          <w:i w:val="false"/>
          <w:color w:val="000000"/>
          <w:sz w:val="28"/>
        </w:rPr>
        <w:t>
      11) 20-бапта: 
</w:t>
      </w:r>
      <w:r>
        <w:br/>
      </w:r>
      <w:r>
        <w:rPr>
          <w:rFonts w:ascii="Times New Roman"/>
          <w:b w:val="false"/>
          <w:i w:val="false"/>
          <w:color w:val="000000"/>
          <w:sz w:val="28"/>
        </w:rPr>
        <w:t>
      1-тармақтағы "Байқаушы кеңесiнiң" деген сөздер "Директорлар кеңесiнiң" деген сөздермен ауыстырылсын; 
</w:t>
      </w:r>
      <w:r>
        <w:br/>
      </w:r>
      <w:r>
        <w:rPr>
          <w:rFonts w:ascii="Times New Roman"/>
          <w:b w:val="false"/>
          <w:i w:val="false"/>
          <w:color w:val="000000"/>
          <w:sz w:val="28"/>
        </w:rPr>
        <w:t>
      4-тармақтағы "Байқаушы кеңесiнiң" деген сөздер "және Директорлар кеңесi мүшелерiнiң" деген сөздермен ауыстырылсын; 
</w:t>
      </w:r>
      <w:r>
        <w:br/>
      </w:r>
      <w:r>
        <w:rPr>
          <w:rFonts w:ascii="Times New Roman"/>
          <w:b w:val="false"/>
          <w:i w:val="false"/>
          <w:color w:val="000000"/>
          <w:sz w:val="28"/>
        </w:rPr>
        <w:t>
      12) 21-бапта: 
</w:t>
      </w:r>
      <w:r>
        <w:br/>
      </w:r>
      <w:r>
        <w:rPr>
          <w:rFonts w:ascii="Times New Roman"/>
          <w:b w:val="false"/>
          <w:i w:val="false"/>
          <w:color w:val="000000"/>
          <w:sz w:val="28"/>
        </w:rPr>
        <w:t>
      1-тармақтағы "туралы өтiнiшiне" деген сөздерден кейiн "оның басқа банктер мен қаржы ұйымдарының жарғылық капиталына қатысуы туралы мәлiметтерiн" деген сөздермен толықтырылсын;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Ұлттық Банк жарғылық капиталына банктiң құрылтайшысы болып табылатын резидент емес заңды немесе жеке тұлға қатысқан банктердiң немесе қаржы ұйымдарының қаржылық жағдайы туралы ақпарат сұратуға құқылы. Аталған банктердiң немесе қаржы ұйымдарының қаржылық жағдайы қанағаттанғысыз болған жағдайда Ұлттық Банк аталған резидент емес заңды немесе жеке тұлғаға резидент банктiң жарғылық капиталына қатысуға рұқсат беруден бас тартуға құқылы."; 
</w:t>
      </w:r>
      <w:r>
        <w:br/>
      </w:r>
      <w:r>
        <w:rPr>
          <w:rFonts w:ascii="Times New Roman"/>
          <w:b w:val="false"/>
          <w:i w:val="false"/>
          <w:color w:val="000000"/>
          <w:sz w:val="28"/>
        </w:rPr>
        <w:t>
      13) 22-баптың 1-тармағында: 
</w:t>
      </w:r>
      <w:r>
        <w:br/>
      </w:r>
      <w:r>
        <w:rPr>
          <w:rFonts w:ascii="Times New Roman"/>
          <w:b w:val="false"/>
          <w:i w:val="false"/>
          <w:color w:val="000000"/>
          <w:sz w:val="28"/>
        </w:rPr>
        <w:t>
      а) тармақшасындағы "жиырма бес" деген сөздер "елу" деген сөзбен ауыстырылсын; 
</w:t>
      </w:r>
      <w:r>
        <w:br/>
      </w:r>
      <w:r>
        <w:rPr>
          <w:rFonts w:ascii="Times New Roman"/>
          <w:b w:val="false"/>
          <w:i w:val="false"/>
          <w:color w:val="000000"/>
          <w:sz w:val="28"/>
        </w:rPr>
        <w:t>
      б) тармақшасындағы "Байқаушы кеңесiнiң" деген сөздер "Басқармасының" деген сөзбен ауыстырылсын; 
</w:t>
      </w:r>
      <w:r>
        <w:br/>
      </w:r>
      <w:r>
        <w:rPr>
          <w:rFonts w:ascii="Times New Roman"/>
          <w:b w:val="false"/>
          <w:i w:val="false"/>
          <w:color w:val="000000"/>
          <w:sz w:val="28"/>
        </w:rPr>
        <w:t>
      14) 25-баптың бiрiншi және екiншi бөлiгiндегi "министрлiгi", "министрлiгiне" деген сөздер "министрлiгiнiң органдары", "министрлiгiнiң органдарына" деген сөздермен ауыстырылсын; 
</w:t>
      </w:r>
      <w:r>
        <w:br/>
      </w:r>
      <w:r>
        <w:rPr>
          <w:rFonts w:ascii="Times New Roman"/>
          <w:b w:val="false"/>
          <w:i w:val="false"/>
          <w:color w:val="000000"/>
          <w:sz w:val="28"/>
        </w:rPr>
        <w:t>
      15) 26-баптың 6-тармағындағы бәсiрелiк болып табылады және" деген сөздер алып тасталсын; 
</w:t>
      </w:r>
      <w:r>
        <w:br/>
      </w:r>
      <w:r>
        <w:rPr>
          <w:rFonts w:ascii="Times New Roman"/>
          <w:b w:val="false"/>
          <w:i w:val="false"/>
          <w:color w:val="000000"/>
          <w:sz w:val="28"/>
        </w:rPr>
        <w:t>
      16) 28-баптың 1-тармағындағы "министрлiгiнде" деген сөз "министрлiгiнiң органдарында" деген сөздермен ауыстырылсын; 
</w:t>
      </w:r>
      <w:r>
        <w:br/>
      </w:r>
      <w:r>
        <w:rPr>
          <w:rFonts w:ascii="Times New Roman"/>
          <w:b w:val="false"/>
          <w:i w:val="false"/>
          <w:color w:val="000000"/>
          <w:sz w:val="28"/>
        </w:rPr>
        <w:t>
      17) 29-бапта: 
</w:t>
      </w:r>
      <w:r>
        <w:br/>
      </w:r>
      <w:r>
        <w:rPr>
          <w:rFonts w:ascii="Times New Roman"/>
          <w:b w:val="false"/>
          <w:i w:val="false"/>
          <w:color w:val="000000"/>
          <w:sz w:val="28"/>
        </w:rPr>
        <w:t>
      атаудағы "мен өкiлдiктерiн" деген сөздерден кейiн "және есеп айырысу-касса бөлiмдерiн (жинақ кассаларын)" деген сөздермен толықтырылсын;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Банктiң есеп айырысу-касса бөлiмi (жинақ кассасы) - банктiң Ұлттық Банк келiсiмi негiзiнде құрылған, заңды тұлға болып табылмайтын, филиалдық не өкiлдiк мәртебесi жоқ, Қазақстан Республикасының аумағында банк операцияларының жекелеген түрлерiн орындайтын аумақтық оқшау бөлiмшесi."; 
</w:t>
      </w:r>
      <w:r>
        <w:br/>
      </w:r>
      <w:r>
        <w:rPr>
          <w:rFonts w:ascii="Times New Roman"/>
          <w:b w:val="false"/>
          <w:i w:val="false"/>
          <w:color w:val="000000"/>
          <w:sz w:val="28"/>
        </w:rPr>
        <w:t>
      8-тармақта: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"Есеп айырысу-касса бөлiмдерi (жинақ кассалары) қолданылып жүрген банк заңдарына сәйкес ашылады және жабылады."; 
</w:t>
      </w:r>
      <w:r>
        <w:br/>
      </w:r>
      <w:r>
        <w:rPr>
          <w:rFonts w:ascii="Times New Roman"/>
          <w:b w:val="false"/>
          <w:i w:val="false"/>
          <w:color w:val="000000"/>
          <w:sz w:val="28"/>
        </w:rPr>
        <w:t>
      екiншi бөлiк "органдарына" деген сөздiң алуынан "министрлiгiнiң" деген сөзбен толықтырылсын; 
</w:t>
      </w:r>
      <w:r>
        <w:br/>
      </w:r>
      <w:r>
        <w:rPr>
          <w:rFonts w:ascii="Times New Roman"/>
          <w:b w:val="false"/>
          <w:i w:val="false"/>
          <w:color w:val="000000"/>
          <w:sz w:val="28"/>
        </w:rPr>
        <w:t>
      екiншi бөлiк үшiншi бөлiк болып есептелсін; 
</w:t>
      </w:r>
      <w:r>
        <w:br/>
      </w:r>
      <w:r>
        <w:rPr>
          <w:rFonts w:ascii="Times New Roman"/>
          <w:b w:val="false"/>
          <w:i w:val="false"/>
          <w:color w:val="000000"/>
          <w:sz w:val="28"/>
        </w:rPr>
        <w:t>
      18) 30-бапта: 
</w:t>
      </w:r>
      <w:r>
        <w:br/>
      </w:r>
      <w:r>
        <w:rPr>
          <w:rFonts w:ascii="Times New Roman"/>
          <w:b w:val="false"/>
          <w:i w:val="false"/>
          <w:color w:val="000000"/>
          <w:sz w:val="28"/>
        </w:rPr>
        <w:t>
      2-тармақта: 
</w:t>
      </w:r>
      <w:r>
        <w:br/>
      </w:r>
      <w:r>
        <w:rPr>
          <w:rFonts w:ascii="Times New Roman"/>
          <w:b w:val="false"/>
          <w:i w:val="false"/>
          <w:color w:val="000000"/>
          <w:sz w:val="28"/>
        </w:rPr>
        <w:t>
      а) және б) тармақшаларындағы "депозиттерiн" деген сөз "банк шоттарын ашуды және жүргізуді" деген сөздермен толықтырылсын; 
</w:t>
      </w:r>
      <w:r>
        <w:br/>
      </w:r>
      <w:r>
        <w:rPr>
          <w:rFonts w:ascii="Times New Roman"/>
          <w:b w:val="false"/>
          <w:i w:val="false"/>
          <w:color w:val="000000"/>
          <w:sz w:val="28"/>
        </w:rPr>
        <w:t>
      в) тармақшасындағы "сондай-ақ банктердiң металл шоттарын" деген сөздер алып тасталсын; 
</w:t>
      </w:r>
      <w:r>
        <w:br/>
      </w:r>
      <w:r>
        <w:rPr>
          <w:rFonts w:ascii="Times New Roman"/>
          <w:b w:val="false"/>
          <w:i w:val="false"/>
          <w:color w:val="000000"/>
          <w:sz w:val="28"/>
        </w:rPr>
        <w:t>
      мынадай мазмұндағы в-1) тармақшасымен толықтырылсын: 
</w:t>
      </w:r>
      <w:r>
        <w:br/>
      </w:r>
      <w:r>
        <w:rPr>
          <w:rFonts w:ascii="Times New Roman"/>
          <w:b w:val="false"/>
          <w:i w:val="false"/>
          <w:color w:val="000000"/>
          <w:sz w:val="28"/>
        </w:rPr>
        <w:t>
      "в-1) осы адамның иелігiндегi тазартылған бағалы металдардың нақты саны көрiнiс табатын жеке және заңды тұлғалардың металл шоттарын ашу және жүргiзу;";
</w:t>
      </w:r>
      <w:r>
        <w:br/>
      </w:r>
      <w:r>
        <w:rPr>
          <w:rFonts w:ascii="Times New Roman"/>
          <w:b w:val="false"/>
          <w:i w:val="false"/>
          <w:color w:val="000000"/>
          <w:sz w:val="28"/>
        </w:rPr>
        <w:t>
      г) тармақшасы "қабылдау" деген сөзден соң "беруді" деген сөзбен толықтырылсын;
</w:t>
      </w:r>
      <w:r>
        <w:br/>
      </w:r>
      <w:r>
        <w:rPr>
          <w:rFonts w:ascii="Times New Roman"/>
          <w:b w:val="false"/>
          <w:i w:val="false"/>
          <w:color w:val="000000"/>
          <w:sz w:val="28"/>
        </w:rPr>
        <w:t>
      ж) тармақшасы "төлем, мерзім, қайтарым талаптарына сәйкес" деген сөздермен толықтырылсын;
</w:t>
      </w:r>
      <w:r>
        <w:br/>
      </w:r>
      <w:r>
        <w:rPr>
          <w:rFonts w:ascii="Times New Roman"/>
          <w:b w:val="false"/>
          <w:i w:val="false"/>
          <w:color w:val="000000"/>
          <w:sz w:val="28"/>
        </w:rPr>
        <w:t>
      и) тармақшасы "қаражатты" деген сөзден кейін "тазартылған бағалы металдарды және құнды қағаздарды" деген сөздермен толықтырылсын;
</w:t>
      </w:r>
      <w:r>
        <w:br/>
      </w:r>
      <w:r>
        <w:rPr>
          <w:rFonts w:ascii="Times New Roman"/>
          <w:b w:val="false"/>
          <w:i w:val="false"/>
          <w:color w:val="000000"/>
          <w:sz w:val="28"/>
        </w:rPr>
        <w:t>
      к) тармақшасындағы "(есеп айырысу)" деген сөздер алып тасталсын;
</w:t>
      </w:r>
      <w:r>
        <w:br/>
      </w:r>
      <w:r>
        <w:rPr>
          <w:rFonts w:ascii="Times New Roman"/>
          <w:b w:val="false"/>
          <w:i w:val="false"/>
          <w:color w:val="000000"/>
          <w:sz w:val="28"/>
        </w:rPr>
        <w:t>
      үшiншi бөлiк "басқа" деген сөзден кейiн "заңды" деген сөзбен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г) тармақшасы мынадай редакцияда жазылсын:
</w:t>
      </w:r>
      <w:r>
        <w:br/>
      </w:r>
      <w:r>
        <w:rPr>
          <w:rFonts w:ascii="Times New Roman"/>
          <w:b w:val="false"/>
          <w:i w:val="false"/>
          <w:color w:val="000000"/>
          <w:sz w:val="28"/>
        </w:rPr>
        <w:t>
      "г) ақша түрiнде орындауды көздейтiн кепiлдiктер беру;";
</w:t>
      </w:r>
      <w:r>
        <w:br/>
      </w:r>
      <w:r>
        <w:rPr>
          <w:rFonts w:ascii="Times New Roman"/>
          <w:b w:val="false"/>
          <w:i w:val="false"/>
          <w:color w:val="000000"/>
          <w:sz w:val="28"/>
        </w:rPr>
        <w:t>
      мынадай мазмұндағы г-1) тармақшасымен толықтырылсын:
</w:t>
      </w:r>
      <w:r>
        <w:br/>
      </w:r>
      <w:r>
        <w:rPr>
          <w:rFonts w:ascii="Times New Roman"/>
          <w:b w:val="false"/>
          <w:i w:val="false"/>
          <w:color w:val="000000"/>
          <w:sz w:val="28"/>
        </w:rPr>
        <w:t>
      "г-1) ақша түрiнде орындауды көздейтiн үшiншi адамдар үшiн тапсырымдар және басқа мiндеттемелер беру";
</w:t>
      </w:r>
      <w:r>
        <w:br/>
      </w:r>
      <w:r>
        <w:rPr>
          <w:rFonts w:ascii="Times New Roman"/>
          <w:b w:val="false"/>
          <w:i w:val="false"/>
          <w:color w:val="000000"/>
          <w:sz w:val="28"/>
        </w:rPr>
        <w:t>
      19) 31-бапта:
</w:t>
      </w:r>
      <w:r>
        <w:br/>
      </w:r>
      <w:r>
        <w:rPr>
          <w:rFonts w:ascii="Times New Roman"/>
          <w:b w:val="false"/>
          <w:i w:val="false"/>
          <w:color w:val="000000"/>
          <w:sz w:val="28"/>
        </w:rPr>
        <w:t>
      2-тармақта:
</w:t>
      </w:r>
      <w:r>
        <w:br/>
      </w:r>
      <w:r>
        <w:rPr>
          <w:rFonts w:ascii="Times New Roman"/>
          <w:b w:val="false"/>
          <w:i w:val="false"/>
          <w:color w:val="000000"/>
          <w:sz w:val="28"/>
        </w:rPr>
        <w:t>
      бiрiншi абзацта "банктiң Байқаушы кеңесi" деген сөздер "банк директорларының кеңесі (жабық қоғамда мұндай орган болмаған жағдайда - акционерлердiң жалпы жиналысы)" деген сөздермен ауыстырылсын; 
</w:t>
      </w:r>
      <w:r>
        <w:br/>
      </w:r>
      <w:r>
        <w:rPr>
          <w:rFonts w:ascii="Times New Roman"/>
          <w:b w:val="false"/>
          <w:i w:val="false"/>
          <w:color w:val="000000"/>
          <w:sz w:val="28"/>
        </w:rPr>
        <w:t>
      ж) тармақшасындағы "банктiң Байқаушы кеңесi" деген сөздер "банк директорларының кеңесі (жабық қоғамда мұндай орган болмаған жағдайда 
</w:t>
      </w:r>
      <w:r>
        <w:br/>
      </w:r>
      <w:r>
        <w:rPr>
          <w:rFonts w:ascii="Times New Roman"/>
          <w:b w:val="false"/>
          <w:i w:val="false"/>
          <w:color w:val="000000"/>
          <w:sz w:val="28"/>
        </w:rPr>
        <w:t>
- акционерлердiң жалпы жиналысы)" деген сөздермен ауыстырылсын; 
</w:t>
      </w:r>
      <w:r>
        <w:br/>
      </w:r>
      <w:r>
        <w:rPr>
          <w:rFonts w:ascii="Times New Roman"/>
          <w:b w:val="false"/>
          <w:i w:val="false"/>
          <w:color w:val="000000"/>
          <w:sz w:val="28"/>
        </w:rPr>
        <w:t>
      20) 34-бапта: 
</w:t>
      </w:r>
      <w:r>
        <w:br/>
      </w:r>
      <w:r>
        <w:rPr>
          <w:rFonts w:ascii="Times New Roman"/>
          <w:b w:val="false"/>
          <w:i w:val="false"/>
          <w:color w:val="000000"/>
          <w:sz w:val="28"/>
        </w:rPr>
        <w:t>
      1-тармақ "төлем" деген сөзден кейiн "мерзiмi" деген сөзбен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"ережеге" деген сөз "ережелерге" деген сөзбен ауыстырылсын; 
</w:t>
      </w:r>
      <w:r>
        <w:br/>
      </w:r>
      <w:r>
        <w:rPr>
          <w:rFonts w:ascii="Times New Roman"/>
          <w:b w:val="false"/>
          <w:i w:val="false"/>
          <w:color w:val="000000"/>
          <w:sz w:val="28"/>
        </w:rPr>
        <w:t>
      "Байқаушы кеңесi" деген сөздер "банк директорларының кеңесi (жабық қоғамда бұл орган болмаған жағдайда - акционерлердiң жалпы жиналысы)" деген сөздермен ауыстырылсын; 
</w:t>
      </w:r>
      <w:r>
        <w:br/>
      </w:r>
      <w:r>
        <w:rPr>
          <w:rFonts w:ascii="Times New Roman"/>
          <w:b w:val="false"/>
          <w:i w:val="false"/>
          <w:color w:val="000000"/>
          <w:sz w:val="28"/>
        </w:rPr>
        <w:t>
      4-тармақтың бiрiншi абзацындағы "ереже" деген сөз "ережелер" деген сөзбен ауыстырылсын; 
</w:t>
      </w:r>
      <w:r>
        <w:br/>
      </w:r>
      <w:r>
        <w:rPr>
          <w:rFonts w:ascii="Times New Roman"/>
          <w:b w:val="false"/>
          <w:i w:val="false"/>
          <w:color w:val="000000"/>
          <w:sz w:val="28"/>
        </w:rPr>
        <w:t>
      5-тармақтағы "банктердiң кепiлдiк операцияларына" деген сөздер "банктердiң кепiлдiктер және кепiлдемелер беру жөнiндегi операцияларына" деген сөздермен ауыстырылсын; 
</w:t>
      </w:r>
      <w:r>
        <w:br/>
      </w:r>
      <w:r>
        <w:rPr>
          <w:rFonts w:ascii="Times New Roman"/>
          <w:b w:val="false"/>
          <w:i w:val="false"/>
          <w:color w:val="000000"/>
          <w:sz w:val="28"/>
        </w:rPr>
        <w:t>
      21) 35-бапта: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"Банк бiр заемшыға осы заемшының банктерден және банк операцияларының жекелеген түрлерiн жүзеге асыратын ұйымдардан алған заем қаражатының көлемiн шегерiп тастағанда активтердiң орташа жылдық құнынан асып кететiн жалпы сомаға банк кредитiн беруге құқылы емес. Заемшының активтерiнiң орташа жылдық құны есептi жылдың басынан осы кредиттi алған күнге дейiнгi кезеңге есептеледi."; 
</w:t>
      </w:r>
      <w:r>
        <w:br/>
      </w:r>
      <w:r>
        <w:rPr>
          <w:rFonts w:ascii="Times New Roman"/>
          <w:b w:val="false"/>
          <w:i w:val="false"/>
          <w:color w:val="000000"/>
          <w:sz w:val="28"/>
        </w:rPr>
        <w:t>
      4-тармақтағы "банктердiң кепiлдi операцияларын" деген сөздер "банктердiң кепiлдiктер мен кепiлдемелер беру жөнiндегi операцияларын" деген сөздермен ауыстырылсын; 
</w:t>
      </w:r>
      <w:r>
        <w:br/>
      </w:r>
      <w:r>
        <w:rPr>
          <w:rFonts w:ascii="Times New Roman"/>
          <w:b w:val="false"/>
          <w:i w:val="false"/>
          <w:color w:val="000000"/>
          <w:sz w:val="28"/>
        </w:rPr>
        <w:t>
      22) 38-бапта: 
</w:t>
      </w:r>
      <w:r>
        <w:br/>
      </w:r>
      <w:r>
        <w:rPr>
          <w:rFonts w:ascii="Times New Roman"/>
          <w:b w:val="false"/>
          <w:i w:val="false"/>
          <w:color w:val="000000"/>
          <w:sz w:val="28"/>
        </w:rPr>
        <w:t>
      баптың атауындағы "Ақшалай қаражаттар" деген сөздер "Төлемдер және ақшалай қаражаттар" деген сөздермен толықтырылсын 1-тармақ мынадай редакцияда жазылсын: 
</w:t>
      </w:r>
      <w:r>
        <w:br/>
      </w:r>
      <w:r>
        <w:rPr>
          <w:rFonts w:ascii="Times New Roman"/>
          <w:b w:val="false"/>
          <w:i w:val="false"/>
          <w:color w:val="000000"/>
          <w:sz w:val="28"/>
        </w:rPr>
        <w:t>
      "1. Банктер Қазақстан Республикасының аумағында төлемдер мен ақша аударымдарын заңдарда белгiлеген тәртiппен жүзеге асырады."; 
</w:t>
      </w:r>
      <w:r>
        <w:br/>
      </w:r>
      <w:r>
        <w:rPr>
          <w:rFonts w:ascii="Times New Roman"/>
          <w:b w:val="false"/>
          <w:i w:val="false"/>
          <w:color w:val="000000"/>
          <w:sz w:val="28"/>
        </w:rPr>
        <w:t>
      2-тармақтағы "Ақшалай қаражаттар" деген сөздерден кейiн "және төлемдер" деген сөздермен толықтырылсын; 
</w:t>
      </w:r>
      <w:r>
        <w:br/>
      </w:r>
      <w:r>
        <w:rPr>
          <w:rFonts w:ascii="Times New Roman"/>
          <w:b w:val="false"/>
          <w:i w:val="false"/>
          <w:color w:val="000000"/>
          <w:sz w:val="28"/>
        </w:rPr>
        <w:t>
      3-тармақтағы "халықаралық" деген сөзден кейiн "төлемдерiн және" деген сөздермен толықтырылсын; 
</w:t>
      </w:r>
      <w:r>
        <w:br/>
      </w:r>
      <w:r>
        <w:rPr>
          <w:rFonts w:ascii="Times New Roman"/>
          <w:b w:val="false"/>
          <w:i w:val="false"/>
          <w:color w:val="000000"/>
          <w:sz w:val="28"/>
        </w:rPr>
        <w:t>
      23) 40-баптың 7-тармағында: 
</w:t>
      </w:r>
      <w:r>
        <w:br/>
      </w:r>
      <w:r>
        <w:rPr>
          <w:rFonts w:ascii="Times New Roman"/>
          <w:b w:val="false"/>
          <w:i w:val="false"/>
          <w:color w:val="000000"/>
          <w:sz w:val="28"/>
        </w:rPr>
        <w:t>
      "кепiлдiк" деген сөзден кейiн "кепілдемелер" деген сөзбен толықтырылсын; 
</w:t>
      </w:r>
      <w:r>
        <w:br/>
      </w:r>
      <w:r>
        <w:rPr>
          <w:rFonts w:ascii="Times New Roman"/>
          <w:b w:val="false"/>
          <w:i w:val="false"/>
          <w:color w:val="000000"/>
          <w:sz w:val="28"/>
        </w:rPr>
        <w:t>
      "банктiң Байқаушы кеңесiнiң" деген сөздер "банк директорлары кеңесiнiң (жабық қоғамда мұндай орган болмаған жағдайда акционерлердiң жалпы жиналысының)" деген сөздермен ауыстырылсын; 
</w:t>
      </w:r>
      <w:r>
        <w:br/>
      </w:r>
      <w:r>
        <w:rPr>
          <w:rFonts w:ascii="Times New Roman"/>
          <w:b w:val="false"/>
          <w:i w:val="false"/>
          <w:color w:val="000000"/>
          <w:sz w:val="28"/>
        </w:rPr>
        <w:t>
      24) 41 - бапта: 
</w:t>
      </w:r>
      <w:r>
        <w:br/>
      </w:r>
      <w:r>
        <w:rPr>
          <w:rFonts w:ascii="Times New Roman"/>
          <w:b w:val="false"/>
          <w:i w:val="false"/>
          <w:color w:val="000000"/>
          <w:sz w:val="28"/>
        </w:rPr>
        <w:t>
      баптың атауы мынадаЙ редакцияда жазылсын: 
</w:t>
      </w:r>
      <w:r>
        <w:br/>
      </w:r>
      <w:r>
        <w:rPr>
          <w:rFonts w:ascii="Times New Roman"/>
          <w:b w:val="false"/>
          <w:i w:val="false"/>
          <w:color w:val="000000"/>
          <w:sz w:val="28"/>
        </w:rPr>
        <w:t>
      "41-бап. Банктерге және олардың лауазымдар адамдарына қолданылатын шаралар. Банктiк реттеу тәсiлдерi"; 
</w:t>
      </w:r>
      <w:r>
        <w:br/>
      </w:r>
      <w:r>
        <w:rPr>
          <w:rFonts w:ascii="Times New Roman"/>
          <w:b w:val="false"/>
          <w:i w:val="false"/>
          <w:color w:val="000000"/>
          <w:sz w:val="28"/>
        </w:rPr>
        <w:t>
      жетiншi абзац "банктерге" деген сөзден кейiн "немесе олардың лауазымды адамдарына" деген сөздермен толықтырылсын; 
</w:t>
      </w:r>
      <w:r>
        <w:br/>
      </w:r>
      <w:r>
        <w:rPr>
          <w:rFonts w:ascii="Times New Roman"/>
          <w:b w:val="false"/>
          <w:i w:val="false"/>
          <w:color w:val="000000"/>
          <w:sz w:val="28"/>
        </w:rPr>
        <w:t>
      25) 42-баптың 1-тармағының үшiншi бөлiгiнде "бұзғаны үшiн" деген сөздер "банктiң және олардың лауазымды адамдары бұзғаны үшiн" деген сөздермен ауыстырылсын; 
</w:t>
      </w:r>
      <w:r>
        <w:br/>
      </w:r>
      <w:r>
        <w:rPr>
          <w:rFonts w:ascii="Times New Roman"/>
          <w:b w:val="false"/>
          <w:i w:val="false"/>
          <w:color w:val="000000"/>
          <w:sz w:val="28"/>
        </w:rPr>
        <w:t>
      26) 43-баптың атауындағы және 1-тармағындағы "Резервтiк қорлар", "қорының" деген сөздер тиiсiнше "Резервтiк капитал", "капиталдың" деген сөздермен ауыстырылсын; 
</w:t>
      </w:r>
      <w:r>
        <w:br/>
      </w:r>
      <w:r>
        <w:rPr>
          <w:rFonts w:ascii="Times New Roman"/>
          <w:b w:val="false"/>
          <w:i w:val="false"/>
          <w:color w:val="000000"/>
          <w:sz w:val="28"/>
        </w:rPr>
        <w:t>
      27) 48-баптың 1-тармағында: 
</w:t>
      </w:r>
      <w:r>
        <w:br/>
      </w:r>
      <w:r>
        <w:rPr>
          <w:rFonts w:ascii="Times New Roman"/>
          <w:b w:val="false"/>
          <w:i w:val="false"/>
          <w:color w:val="000000"/>
          <w:sz w:val="28"/>
        </w:rPr>
        <w:t>
      в) тармақшасындағы "есеп айырысу" деген сөздер "төлем" деген сөзбен ауыстырылсын; 
</w:t>
      </w:r>
      <w:r>
        <w:br/>
      </w:r>
      <w:r>
        <w:rPr>
          <w:rFonts w:ascii="Times New Roman"/>
          <w:b w:val="false"/>
          <w:i w:val="false"/>
          <w:color w:val="000000"/>
          <w:sz w:val="28"/>
        </w:rPr>
        <w:t>
      мынадай мазмұндағы л-1) тармақшасымен толықтырылсын: 
</w:t>
      </w:r>
      <w:r>
        <w:br/>
      </w:r>
      <w:r>
        <w:rPr>
          <w:rFonts w:ascii="Times New Roman"/>
          <w:b w:val="false"/>
          <w:i w:val="false"/>
          <w:color w:val="000000"/>
          <w:sz w:val="28"/>
        </w:rPr>
        <w:t>
      "л-1) банктiң қайта құрылу немесе таратылу жолымен өз қызметiн ерiктi түрде тоқтату туралы шешiм қабылдауы."; 
</w:t>
      </w:r>
      <w:r>
        <w:br/>
      </w:r>
      <w:r>
        <w:rPr>
          <w:rFonts w:ascii="Times New Roman"/>
          <w:b w:val="false"/>
          <w:i w:val="false"/>
          <w:color w:val="000000"/>
          <w:sz w:val="28"/>
        </w:rPr>
        <w:t>
      28) 54-баптың 1-тармағының үшiншi бөлiгiндегi "Байқаушы кеңесi" деген сөздер "банк директорларының кеңесi (жабық қоғамда мұндай орган болмаған жағдайда акционерлердің жалпы жиналысы)" деген сөздермен ауыстырылсын; 
</w:t>
      </w:r>
      <w:r>
        <w:br/>
      </w:r>
      <w:r>
        <w:rPr>
          <w:rFonts w:ascii="Times New Roman"/>
          <w:b w:val="false"/>
          <w:i w:val="false"/>
          <w:color w:val="000000"/>
          <w:sz w:val="28"/>
        </w:rPr>
        <w:t>
      29) 55-баптағы "пайда мен залал туралы есептi" деген сөздер тиiсiнше "кiрiстер мен шығыстар туралы есептi" деген сөздермен ауыстырылсын; 
</w:t>
      </w:r>
      <w:r>
        <w:br/>
      </w:r>
      <w:r>
        <w:rPr>
          <w:rFonts w:ascii="Times New Roman"/>
          <w:b w:val="false"/>
          <w:i w:val="false"/>
          <w:color w:val="000000"/>
          <w:sz w:val="28"/>
        </w:rPr>
        <w:t>
      30) 69-бап мынадай мазмұндағы 7-1-тармақпен толықтырылсын: 
</w:t>
      </w:r>
      <w:r>
        <w:br/>
      </w:r>
      <w:r>
        <w:rPr>
          <w:rFonts w:ascii="Times New Roman"/>
          <w:b w:val="false"/>
          <w:i w:val="false"/>
          <w:color w:val="000000"/>
          <w:sz w:val="28"/>
        </w:rPr>
        <w:t>
      "7-1. Ерiктi түрде таратылу процесiн аяқтаудың мүмкiн еместiгiне байланысты Ұлттық Банк банктiң жұмысын ерiксiз тоқтату (тарату) туралы сотқа жүгiнуге құқылы."; 
</w:t>
      </w:r>
      <w:r>
        <w:br/>
      </w:r>
      <w:r>
        <w:rPr>
          <w:rFonts w:ascii="Times New Roman"/>
          <w:b w:val="false"/>
          <w:i w:val="false"/>
          <w:color w:val="000000"/>
          <w:sz w:val="28"/>
        </w:rPr>
        <w:t>
      31) 73-баптың 7-тармағындағы "министрлiгi" деген сөз "министрлiгiнiң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Президентiнiң "Сақтандыру туралы" 1995 жылғы 3 қазандағы N 2475 
</w:t>
      </w:r>
      <w:r>
        <w:rPr>
          <w:rFonts w:ascii="Times New Roman"/>
          <w:b w:val="false"/>
          <w:i w:val="false"/>
          <w:color w:val="000000"/>
          <w:sz w:val="28"/>
        </w:rPr>
        <w:t xml:space="preserve"> U952475_ </w:t>
      </w:r>
      <w:r>
        <w:rPr>
          <w:rFonts w:ascii="Times New Roman"/>
          <w:b w:val="false"/>
          <w:i w:val="false"/>
          <w:color w:val="000000"/>
          <w:sz w:val="28"/>
        </w:rPr>
        <w:t>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19, 115-құжат; Қазақстан Республикасы Парламентiнiң Жаршысы, 1996 ж., N 15, 279-құжат; 1997 ж., N 11, 143-құжат; N 13-14, 205-құжат): 
</w:t>
      </w:r>
      <w:r>
        <w:br/>
      </w:r>
      <w:r>
        <w:rPr>
          <w:rFonts w:ascii="Times New Roman"/>
          <w:b w:val="false"/>
          <w:i w:val="false"/>
          <w:color w:val="000000"/>
          <w:sz w:val="28"/>
        </w:rPr>
        <w:t>
      1) 1-бапта 
</w:t>
      </w:r>
      <w:r>
        <w:br/>
      </w:r>
      <w:r>
        <w:rPr>
          <w:rFonts w:ascii="Times New Roman"/>
          <w:b w:val="false"/>
          <w:i w:val="false"/>
          <w:color w:val="000000"/>
          <w:sz w:val="28"/>
        </w:rPr>
        <w:t>
      2-тармақтағы "Сақтандыру қызметi-" деген сөздерден кейiн "сақтандыру және қайта сақтандыру ұйымдарының, сақтандыру және қайта сақтандыру брокерлерiнiң уәкiлеттi мемлекеттiк органның тиiстi лицензиясы негiзiнде жүзеге асыратын және" деген сөздермен толықтырылып, "сақтандырушының" деген сөз алып тасталсын;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Уәкілеттi мемлекеттiк орган - мемлекеттiң сақтандыру қызметiн реттеу және қадағалау жөнiндегi мiндеттер мен өкiлеттiктердi заңдарда белгiленген өкiлеттiктерге сәйкес жүзеге асыратын органы."; 
</w:t>
      </w:r>
      <w:r>
        <w:br/>
      </w:r>
      <w:r>
        <w:rPr>
          <w:rFonts w:ascii="Times New Roman"/>
          <w:b w:val="false"/>
          <w:i w:val="false"/>
          <w:color w:val="000000"/>
          <w:sz w:val="28"/>
        </w:rPr>
        <w:t>
      2) 2-бап:
</w:t>
      </w:r>
      <w:r>
        <w:br/>
      </w:r>
      <w:r>
        <w:rPr>
          <w:rFonts w:ascii="Times New Roman"/>
          <w:b w:val="false"/>
          <w:i w:val="false"/>
          <w:color w:val="000000"/>
          <w:sz w:val="28"/>
        </w:rPr>
        <w:t>
      "нормативтiк" деген сөзден кейін "құқықтық" деген сөзбен толықтырылсын;
</w:t>
      </w:r>
      <w:r>
        <w:br/>
      </w:r>
      <w:r>
        <w:rPr>
          <w:rFonts w:ascii="Times New Roman"/>
          <w:b w:val="false"/>
          <w:i w:val="false"/>
          <w:color w:val="000000"/>
          <w:sz w:val="28"/>
        </w:rPr>
        <w:t>
      "Үкiметiнiң" деген сөзден кейiн ", сондай-ақ уәкiлеттi мемлекеттiк органның" деген сөздермен толықтырылсын;
</w:t>
      </w:r>
      <w:r>
        <w:br/>
      </w:r>
      <w:r>
        <w:rPr>
          <w:rFonts w:ascii="Times New Roman"/>
          <w:b w:val="false"/>
          <w:i w:val="false"/>
          <w:color w:val="000000"/>
          <w:sz w:val="28"/>
        </w:rPr>
        <w:t>
      3) 3-бапта:
</w:t>
      </w:r>
      <w:r>
        <w:br/>
      </w:r>
      <w:r>
        <w:rPr>
          <w:rFonts w:ascii="Times New Roman"/>
          <w:b w:val="false"/>
          <w:i w:val="false"/>
          <w:color w:val="000000"/>
          <w:sz w:val="28"/>
        </w:rPr>
        <w:t>
      баптың атауындағы "сақтандыру қатынастары" деген сөздер "қатынастары" деген сөзбен ауыстырылсын;
</w:t>
      </w:r>
      <w:r>
        <w:br/>
      </w:r>
      <w:r>
        <w:rPr>
          <w:rFonts w:ascii="Times New Roman"/>
          <w:b w:val="false"/>
          <w:i w:val="false"/>
          <w:color w:val="000000"/>
          <w:sz w:val="28"/>
        </w:rPr>
        <w:t>
      1-тармақ мынадай мазмұндағы үшiншi абзацпен толықтырылсын:
</w:t>
      </w:r>
      <w:r>
        <w:br/>
      </w:r>
      <w:r>
        <w:rPr>
          <w:rFonts w:ascii="Times New Roman"/>
          <w:b w:val="false"/>
          <w:i w:val="false"/>
          <w:color w:val="000000"/>
          <w:sz w:val="28"/>
        </w:rPr>
        <w:t>
      " - уәкiлеттi мемлекеттiк органның сақтандыру қызметiн реттеу және қадағалау жөнiндегi өзiнiң қызметi мен өкiлеттiктерiн жүзеге асырумен байланысты туындайтын қатынастарды реттейдi.";
</w:t>
      </w:r>
      <w:r>
        <w:br/>
      </w:r>
      <w:r>
        <w:rPr>
          <w:rFonts w:ascii="Times New Roman"/>
          <w:b w:val="false"/>
          <w:i w:val="false"/>
          <w:color w:val="000000"/>
          <w:sz w:val="28"/>
        </w:rPr>
        <w:t>
      4) 5-баптың 4-тармағында:
</w:t>
      </w:r>
      <w:r>
        <w:br/>
      </w:r>
      <w:r>
        <w:rPr>
          <w:rFonts w:ascii="Times New Roman"/>
          <w:b w:val="false"/>
          <w:i w:val="false"/>
          <w:color w:val="000000"/>
          <w:sz w:val="28"/>
        </w:rPr>
        <w:t>
      "заңдарда" деген сөз "заң актiсiнде" деген сөздермен ауыстырылсын;
</w:t>
      </w:r>
      <w:r>
        <w:br/>
      </w:r>
      <w:r>
        <w:rPr>
          <w:rFonts w:ascii="Times New Roman"/>
          <w:b w:val="false"/>
          <w:i w:val="false"/>
          <w:color w:val="000000"/>
          <w:sz w:val="28"/>
        </w:rPr>
        <w:t>
      екiншi сөйлем алып тасталсын;
</w:t>
      </w:r>
      <w:r>
        <w:br/>
      </w:r>
      <w:r>
        <w:rPr>
          <w:rFonts w:ascii="Times New Roman"/>
          <w:b w:val="false"/>
          <w:i w:val="false"/>
          <w:color w:val="000000"/>
          <w:sz w:val="28"/>
        </w:rPr>
        <w:t>
      5) 8-бапта:
</w:t>
      </w:r>
      <w:r>
        <w:br/>
      </w:r>
      <w:r>
        <w:rPr>
          <w:rFonts w:ascii="Times New Roman"/>
          <w:b w:val="false"/>
          <w:i w:val="false"/>
          <w:color w:val="000000"/>
          <w:sz w:val="28"/>
        </w:rPr>
        <w:t>
      2-тармақта:
</w:t>
      </w:r>
      <w:r>
        <w:br/>
      </w:r>
      <w:r>
        <w:rPr>
          <w:rFonts w:ascii="Times New Roman"/>
          <w:b w:val="false"/>
          <w:i w:val="false"/>
          <w:color w:val="000000"/>
          <w:sz w:val="28"/>
        </w:rPr>
        <w:t>
      бiрiншi бөлiк алып тасталсын;
</w:t>
      </w:r>
      <w:r>
        <w:br/>
      </w:r>
      <w:r>
        <w:rPr>
          <w:rFonts w:ascii="Times New Roman"/>
          <w:b w:val="false"/>
          <w:i w:val="false"/>
          <w:color w:val="000000"/>
          <w:sz w:val="28"/>
        </w:rPr>
        <w:t>
      екiншi бөлiктегi "ұйымдардың" деген сөздер "және қайта сақтандырушы ұйымдардың, шетелдік сақтандыру делдалдарының" сөздермен ауыстырылсын; 
</w:t>
      </w:r>
      <w:r>
        <w:br/>
      </w:r>
      <w:r>
        <w:rPr>
          <w:rFonts w:ascii="Times New Roman"/>
          <w:b w:val="false"/>
          <w:i w:val="false"/>
          <w:color w:val="000000"/>
          <w:sz w:val="28"/>
        </w:rPr>
        <w:t>
      мынадай мазмұндағы 5-1 және 5-2-тармақтармен толықтырылсын: 
</w:t>
      </w:r>
      <w:r>
        <w:br/>
      </w:r>
      <w:r>
        <w:rPr>
          <w:rFonts w:ascii="Times New Roman"/>
          <w:b w:val="false"/>
          <w:i w:val="false"/>
          <w:color w:val="000000"/>
          <w:sz w:val="28"/>
        </w:rPr>
        <w:t>
      "5-1. Шетел қатысатын сақтандыру (қайта сақтандыру) ұйымы - акцияларының үштен бірінен астамы мыналардың: 
</w:t>
      </w:r>
      <w:r>
        <w:br/>
      </w:r>
      <w:r>
        <w:rPr>
          <w:rFonts w:ascii="Times New Roman"/>
          <w:b w:val="false"/>
          <w:i w:val="false"/>
          <w:color w:val="000000"/>
          <w:sz w:val="28"/>
        </w:rPr>
        <w:t>
      1) Қазақстан Республикасының резидент еместерiнiң; 
</w:t>
      </w:r>
      <w:r>
        <w:br/>
      </w:r>
      <w:r>
        <w:rPr>
          <w:rFonts w:ascii="Times New Roman"/>
          <w:b w:val="false"/>
          <w:i w:val="false"/>
          <w:color w:val="000000"/>
          <w:sz w:val="28"/>
        </w:rPr>
        <w:t>
      2) акцияларының (қатысушылар салымдарының) үштен бiрiнен астамы Қазақстан Республикасы резидент еместерінiң не соларға ұқсас Қазақстан Республикасы резиденттерiнiң - заңды тұлғаларының меншiгiнде және (немесе) басқаруында болатын Қазақстан Республикасының резиденттерi - заңды тұлғалардың; 
</w:t>
      </w:r>
      <w:r>
        <w:br/>
      </w:r>
      <w:r>
        <w:rPr>
          <w:rFonts w:ascii="Times New Roman"/>
          <w:b w:val="false"/>
          <w:i w:val="false"/>
          <w:color w:val="000000"/>
          <w:sz w:val="28"/>
        </w:rPr>
        <w:t>
      3) Қазақстан Республикасының резидент еместерiнiң қаражатын бөлушiлер (сенiм көрсетiлген адамдар) болып табылатын Қазақстан Республикасының резиденттерi не осы тармақтың 2) тармақшасында көрсетiлген заңды тұлғалардың иелiгiндегi және (немесе) басқаруындағы сақтандыру (қайта сақтандыру) ұйымы. 
</w:t>
      </w:r>
      <w:r>
        <w:br/>
      </w:r>
      <w:r>
        <w:rPr>
          <w:rFonts w:ascii="Times New Roman"/>
          <w:b w:val="false"/>
          <w:i w:val="false"/>
          <w:color w:val="000000"/>
          <w:sz w:val="28"/>
        </w:rPr>
        <w:t>
      5-2. Шетел қатысқан сақтандыру (қайта сақтандыру) ұйымдарының жиынтық тiркелген жарғы капиталы, уәкiлеттi мемлекеттiк орган рұқсат берген жағдайды қоспағанда, Қазақстан Республикасының барлық сақтандыру (қайта сақтандыру) ұйымдарының бiрге тiркелген жарғы капиталының жиырма бес процентiнен аспауға тиiс."; 
</w:t>
      </w:r>
      <w:r>
        <w:br/>
      </w:r>
      <w:r>
        <w:rPr>
          <w:rFonts w:ascii="Times New Roman"/>
          <w:b w:val="false"/>
          <w:i w:val="false"/>
          <w:color w:val="000000"/>
          <w:sz w:val="28"/>
        </w:rPr>
        <w:t>
      6) 10-бап мынадай редакцияда жазылсын:
</w:t>
      </w:r>
    </w:p>
    <w:p>
      <w:pPr>
        <w:spacing w:after="0"/>
        <w:ind w:left="0"/>
        <w:jc w:val="both"/>
      </w:pPr>
      <w:r>
        <w:rPr>
          <w:rFonts w:ascii="Times New Roman"/>
          <w:b w:val="false"/>
          <w:i w:val="false"/>
          <w:color w:val="000000"/>
          <w:sz w:val="28"/>
        </w:rPr>
        <w:t>
      "10-бап. Сақтандыру және қайта сақтандыру ұйымдарының
</w:t>
      </w:r>
      <w:r>
        <w:br/>
      </w:r>
      <w:r>
        <w:rPr>
          <w:rFonts w:ascii="Times New Roman"/>
          <w:b w:val="false"/>
          <w:i w:val="false"/>
          <w:color w:val="000000"/>
          <w:sz w:val="28"/>
        </w:rPr>
        <w:t>
               құрылуы мен қызметiнiң ерекшелiктерi
</w:t>
      </w:r>
    </w:p>
    <w:p>
      <w:pPr>
        <w:spacing w:after="0"/>
        <w:ind w:left="0"/>
        <w:jc w:val="both"/>
      </w:pPr>
      <w:r>
        <w:rPr>
          <w:rFonts w:ascii="Times New Roman"/>
          <w:b w:val="false"/>
          <w:i w:val="false"/>
          <w:color w:val="000000"/>
          <w:sz w:val="28"/>
        </w:rPr>
        <w:t>
      1. Құрылатын сақтандыру және қайта сақтандыру ұйымдарын мемлекеттiк тiркеудi уәкiлеттi мемлекеттiк органның оны ашуға рұқсаты негiзiнде Әдiлет министрлiгiнiң органдары жүзеге асырады. 
</w:t>
      </w:r>
      <w:r>
        <w:br/>
      </w:r>
      <w:r>
        <w:rPr>
          <w:rFonts w:ascii="Times New Roman"/>
          <w:b w:val="false"/>
          <w:i w:val="false"/>
          <w:color w:val="000000"/>
          <w:sz w:val="28"/>
        </w:rPr>
        <w:t>
      2. Сақтандыру және қайта сақтандыру ұйымдары акционерлiк қоғам және мемлекеттiк кәсiпорын нысанында құрылады. 
</w:t>
      </w:r>
      <w:r>
        <w:br/>
      </w:r>
      <w:r>
        <w:rPr>
          <w:rFonts w:ascii="Times New Roman"/>
          <w:b w:val="false"/>
          <w:i w:val="false"/>
          <w:color w:val="000000"/>
          <w:sz w:val="28"/>
        </w:rPr>
        <w:t>
      3. Сақтандыру және қайта сақтандыру ұйымдарын ашуға рұқсат беру (кері қайтарып алу) тәртiбi, оларды құрған кезде қойылатын қосымша талаптар, құрылтай құжаттарына өзгерiстер мен толықтырулар енгiзу, бұл ұйымдарды мемлекеттiк тiркеу және қайта тiркеу, оларды қайта құру және тарату ерекшелiктерi, сондай-ақ олардың қызметiн реттеу (сақтандырушының шарттық қатынастарын қоспағанда) Қазақстан Республикасының заңдарымен белгiленедi. 
</w:t>
      </w:r>
      <w:r>
        <w:br/>
      </w:r>
      <w:r>
        <w:rPr>
          <w:rFonts w:ascii="Times New Roman"/>
          <w:b w:val="false"/>
          <w:i w:val="false"/>
          <w:color w:val="000000"/>
          <w:sz w:val="28"/>
        </w:rPr>
        <w:t>
      4. Сақтандыру және қайта сақтандыру ұйымдарына сақтандыруға жатпайтын немесе сақтандыру қызметiнiң нысанасынан тiкелей туындамайтын кәсiпкерлiк қызмет ретiнде (сауда және материалдық өндiрiс саласын қосқанда) мәмiлелер мен операцияларды жүзеге асыруға тыйым салынады."; 
</w:t>
      </w:r>
      <w:r>
        <w:br/>
      </w:r>
      <w:r>
        <w:rPr>
          <w:rFonts w:ascii="Times New Roman"/>
          <w:b w:val="false"/>
          <w:i w:val="false"/>
          <w:color w:val="000000"/>
          <w:sz w:val="28"/>
        </w:rPr>
        <w:t>
      7) мынадай мазмұндағы 10-1-баппен толықтырылсын:
</w:t>
      </w:r>
    </w:p>
    <w:p>
      <w:pPr>
        <w:spacing w:after="0"/>
        <w:ind w:left="0"/>
        <w:jc w:val="both"/>
      </w:pPr>
      <w:r>
        <w:rPr>
          <w:rFonts w:ascii="Times New Roman"/>
          <w:b w:val="false"/>
          <w:i w:val="false"/>
          <w:color w:val="000000"/>
          <w:sz w:val="28"/>
        </w:rPr>
        <w:t>
      "10-1-бап. Сақтандыру және қайта сақтандыру брокерлерi 
</w:t>
      </w:r>
    </w:p>
    <w:p>
      <w:pPr>
        <w:spacing w:after="0"/>
        <w:ind w:left="0"/>
        <w:jc w:val="both"/>
      </w:pPr>
      <w:r>
        <w:rPr>
          <w:rFonts w:ascii="Times New Roman"/>
          <w:b w:val="false"/>
          <w:i w:val="false"/>
          <w:color w:val="000000"/>
          <w:sz w:val="28"/>
        </w:rPr>
        <w:t>
      1. Мемлекеттiк уәкiлеттi органның нормативтiк құқықтық актiлерiнде белгiленген талаптарға сәйкес келетiн коммерциялық ұйымдар сақтандыру және қайта сақтандыру брокерлерi ретiнде өкiлеттiк етуге құқылы. 
</w:t>
      </w:r>
      <w:r>
        <w:br/>
      </w:r>
      <w:r>
        <w:rPr>
          <w:rFonts w:ascii="Times New Roman"/>
          <w:b w:val="false"/>
          <w:i w:val="false"/>
          <w:color w:val="000000"/>
          <w:sz w:val="28"/>
        </w:rPr>
        <w:t>
      2. Сақтандыру және қайта сақтандыру брокерлерi сақтандырушы делдалдар болып табылады және сақтандырушы, қайта сақтандырушы тараптармен немесе үшiншi тұлғамен тиiстi шарттарда (келiсiмдерде) белгiленген талаптар шегiнде жауапкершiлiкте болады. 
</w:t>
      </w:r>
      <w:r>
        <w:br/>
      </w:r>
      <w:r>
        <w:rPr>
          <w:rFonts w:ascii="Times New Roman"/>
          <w:b w:val="false"/>
          <w:i w:val="false"/>
          <w:color w:val="000000"/>
          <w:sz w:val="28"/>
        </w:rPr>
        <w:t>
      3. Сақтандыру және қайта сақтандыру брокерлерi уәкiлеттi мемлекеттiк орган Қазақстан Республикасының аумағында сақтандыру қызметiн (сақтандыру делдалдығын) жүргiзуге берген тиiстi лицензияның негiзiнде өз қызметiн жүзеге асырады."; 
</w:t>
      </w:r>
      <w:r>
        <w:br/>
      </w:r>
      <w:r>
        <w:rPr>
          <w:rFonts w:ascii="Times New Roman"/>
          <w:b w:val="false"/>
          <w:i w:val="false"/>
          <w:color w:val="000000"/>
          <w:sz w:val="28"/>
        </w:rPr>
        <w:t>
      8) 11-бап мынадай редакцияда жазылсын:
</w:t>
      </w:r>
    </w:p>
    <w:p>
      <w:pPr>
        <w:spacing w:after="0"/>
        <w:ind w:left="0"/>
        <w:jc w:val="both"/>
      </w:pPr>
      <w:r>
        <w:rPr>
          <w:rFonts w:ascii="Times New Roman"/>
          <w:b w:val="false"/>
          <w:i w:val="false"/>
          <w:color w:val="000000"/>
          <w:sz w:val="28"/>
        </w:rPr>
        <w:t>
      "11-бап. Сақтандыру және қайта сақтандыру ұйымының капиталы
</w:t>
      </w:r>
    </w:p>
    <w:p>
      <w:pPr>
        <w:spacing w:after="0"/>
        <w:ind w:left="0"/>
        <w:jc w:val="both"/>
      </w:pPr>
      <w:r>
        <w:rPr>
          <w:rFonts w:ascii="Times New Roman"/>
          <w:b w:val="false"/>
          <w:i w:val="false"/>
          <w:color w:val="000000"/>
          <w:sz w:val="28"/>
        </w:rPr>
        <w:t>
      1. Сақтандыру және қайта сақтандыру ұйымдарының жарғылық капиталының ең төменгi мөлшерiн уәкiлеттi мемлекеттiк орган белгiлейдi. 
</w:t>
      </w:r>
      <w:r>
        <w:br/>
      </w:r>
      <w:r>
        <w:rPr>
          <w:rFonts w:ascii="Times New Roman"/>
          <w:b w:val="false"/>
          <w:i w:val="false"/>
          <w:color w:val="000000"/>
          <w:sz w:val="28"/>
        </w:rPr>
        <w:t>
      2. Сақтандыру және қайта сақтандыру ұйымдарының құрылтайшылары (акционерлерi) сатып алатын акцияларға тек қана ақша төлеуге мiндеттi. 
</w:t>
      </w:r>
      <w:r>
        <w:br/>
      </w:r>
      <w:r>
        <w:rPr>
          <w:rFonts w:ascii="Times New Roman"/>
          <w:b w:val="false"/>
          <w:i w:val="false"/>
          <w:color w:val="000000"/>
          <w:sz w:val="28"/>
        </w:rPr>
        <w:t>
      3. Құрылған сақтандыру және қайта сақтандыру ұйымдарының жарғылық капиталына акционерлердiң меншiк капиталы шегiнде ақша салынуы мүмкін. 
</w:t>
      </w:r>
      <w:r>
        <w:br/>
      </w:r>
      <w:r>
        <w:rPr>
          <w:rFonts w:ascii="Times New Roman"/>
          <w:b w:val="false"/>
          <w:i w:val="false"/>
          <w:color w:val="000000"/>
          <w:sz w:val="28"/>
        </w:rPr>
        <w:t>
      4. Сақтандыру және қайта сақтандыру ұйымдарының құрылтай құжаттарында жарияланған жарғылық капиталын олардың акционерлері бұл ұйымдарды мемлекеттiк тiркеу кезiне төлеуге тиiс."; 
</w:t>
      </w:r>
      <w:r>
        <w:br/>
      </w:r>
      <w:r>
        <w:rPr>
          <w:rFonts w:ascii="Times New Roman"/>
          <w:b w:val="false"/>
          <w:i w:val="false"/>
          <w:color w:val="000000"/>
          <w:sz w:val="28"/>
        </w:rPr>
        <w:t>
      9) 35-бап мынадай редакцияда жазылсын:
</w:t>
      </w:r>
    </w:p>
    <w:p>
      <w:pPr>
        <w:spacing w:after="0"/>
        <w:ind w:left="0"/>
        <w:jc w:val="both"/>
      </w:pPr>
      <w:r>
        <w:rPr>
          <w:rFonts w:ascii="Times New Roman"/>
          <w:b w:val="false"/>
          <w:i w:val="false"/>
          <w:color w:val="000000"/>
          <w:sz w:val="28"/>
        </w:rPr>
        <w:t>
      "35-бап. Сақтандырушылардың қаржылық орнықтылығын 
</w:t>
      </w:r>
      <w:r>
        <w:br/>
      </w:r>
      <w:r>
        <w:rPr>
          <w:rFonts w:ascii="Times New Roman"/>
          <w:b w:val="false"/>
          <w:i w:val="false"/>
          <w:color w:val="000000"/>
          <w:sz w:val="28"/>
        </w:rPr>
        <w:t>
               қамтамасыз етудiң ең төменгi шарттары
</w:t>
      </w:r>
    </w:p>
    <w:p>
      <w:pPr>
        <w:spacing w:after="0"/>
        <w:ind w:left="0"/>
        <w:jc w:val="both"/>
      </w:pPr>
      <w:r>
        <w:rPr>
          <w:rFonts w:ascii="Times New Roman"/>
          <w:b w:val="false"/>
          <w:i w:val="false"/>
          <w:color w:val="000000"/>
          <w:sz w:val="28"/>
        </w:rPr>
        <w:t>
      1. Сақтандырушы өзiнiң қаржылық орнықтылығын қамтамасыз етуге мiндеттi. Қаржылық орнықтылықты қамтамасыз етудiң ең төменгi шарттарына: меншiктi капиталы мен сақтандыру резервтерiнiң қажеттi мөлшерде болуы сақтандырушының жекелеген шарт бойынша ең төменгi мiндеттеме нормативiн сақтауы және уәкiлеттi мемлекеттiк орган белгiлеген сақталуға мiндеттi басқа нормалар мен лимиттердi орындау жатады. 
</w:t>
      </w:r>
      <w:r>
        <w:br/>
      </w:r>
      <w:r>
        <w:rPr>
          <w:rFonts w:ascii="Times New Roman"/>
          <w:b w:val="false"/>
          <w:i w:val="false"/>
          <w:color w:val="000000"/>
          <w:sz w:val="28"/>
        </w:rPr>
        <w:t>
      2. Сақтандырушының меншiктi капиталы сақтандырушының сақтандыру резервтерi мен басқа да мiндеттемелерi (кредиторлық борышы) сомасын шығарып тастағаннан кейiнгi барлық активтерiнiң құны ретiнде белгiленедi. Сақтандырушылардың активтерiнiң көлемiн анықтау әдiсiн уәкiлеттi мемлекеттiк орган белгiлейдi. 
</w:t>
      </w:r>
      <w:r>
        <w:br/>
      </w:r>
      <w:r>
        <w:rPr>
          <w:rFonts w:ascii="Times New Roman"/>
          <w:b w:val="false"/>
          <w:i w:val="false"/>
          <w:color w:val="000000"/>
          <w:sz w:val="28"/>
        </w:rPr>
        <w:t>
      3. Сақтандыру резервтерi сақтандыру төлемдерiнiң есебiнен құралады. Сақтандыру резервтерiн қалыптастыру тәртiбi мен мөлшерiн уәкiлеттi мемлекеттiк орган белгiлейдi. 
</w:t>
      </w:r>
      <w:r>
        <w:br/>
      </w:r>
      <w:r>
        <w:rPr>
          <w:rFonts w:ascii="Times New Roman"/>
          <w:b w:val="false"/>
          <w:i w:val="false"/>
          <w:color w:val="000000"/>
          <w:sz w:val="28"/>
        </w:rPr>
        <w:t>
      10) 36-баптың атауындағы және мәтiнiндегi "қоры", "қордың" деген сөздер "капиталы", "капиталдың" деген сөздермен ауыстырылсын; 
</w:t>
      </w:r>
      <w:r>
        <w:br/>
      </w:r>
      <w:r>
        <w:rPr>
          <w:rFonts w:ascii="Times New Roman"/>
          <w:b w:val="false"/>
          <w:i w:val="false"/>
          <w:color w:val="000000"/>
          <w:sz w:val="28"/>
        </w:rPr>
        <w:t>
      11) 37-бапта: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Сақтандыру резервтерін орналастыруды сақтандырушылар бағалы қағаздар рыногын реттеу жөнiндегi уәкiлеттi органмен келiсе отырып, уәкiлеттi мемлекеттiк орган белгiлеген тәртiппен жүзеге асырады."; 
</w:t>
      </w:r>
      <w:r>
        <w:br/>
      </w:r>
      <w:r>
        <w:rPr>
          <w:rFonts w:ascii="Times New Roman"/>
          <w:b w:val="false"/>
          <w:i w:val="false"/>
          <w:color w:val="000000"/>
          <w:sz w:val="28"/>
        </w:rPr>
        <w:t>
      3 және 4-тармақтар алып тасталсын; 
</w:t>
      </w:r>
      <w:r>
        <w:br/>
      </w:r>
      <w:r>
        <w:rPr>
          <w:rFonts w:ascii="Times New Roman"/>
          <w:b w:val="false"/>
          <w:i w:val="false"/>
          <w:color w:val="000000"/>
          <w:sz w:val="28"/>
        </w:rPr>
        <w:t>
      12) 38-40-баптар мынадай редакцияда жазылсын:
</w:t>
      </w:r>
    </w:p>
    <w:p>
      <w:pPr>
        <w:spacing w:after="0"/>
        <w:ind w:left="0"/>
        <w:jc w:val="both"/>
      </w:pPr>
      <w:r>
        <w:rPr>
          <w:rFonts w:ascii="Times New Roman"/>
          <w:b w:val="false"/>
          <w:i w:val="false"/>
          <w:color w:val="000000"/>
          <w:sz w:val="28"/>
        </w:rPr>
        <w:t>
      "38-бап. Сақталуға мiндеттi нормалар мен лимиттер
</w:t>
      </w:r>
    </w:p>
    <w:p>
      <w:pPr>
        <w:spacing w:after="0"/>
        <w:ind w:left="0"/>
        <w:jc w:val="both"/>
      </w:pPr>
      <w:r>
        <w:rPr>
          <w:rFonts w:ascii="Times New Roman"/>
          <w:b w:val="false"/>
          <w:i w:val="false"/>
          <w:color w:val="000000"/>
          <w:sz w:val="28"/>
        </w:rPr>
        <w:t>
      1. Сақтандырушының, сақтандырудың немесе қайта сақтандырудың жеке шарты бойынша қайта сақтандырушының міндеттемелерінің ең жоғарғы көлемі меншікті капиталы мен сақтандыру резервтерi сомасының 10 процентiнен аспауға тиiс. 
</w:t>
      </w:r>
      <w:r>
        <w:br/>
      </w:r>
      <w:r>
        <w:rPr>
          <w:rFonts w:ascii="Times New Roman"/>
          <w:b w:val="false"/>
          <w:i w:val="false"/>
          <w:color w:val="000000"/>
          <w:sz w:val="28"/>
        </w:rPr>
        <w:t>
      2. Егер сақтандырушы немесе қайта сақтандырушы аталған нормативтен асыра отырып мiндеттемелер қабылдаған жағдайда, олардың артық бөлiгi қайта сақтандырылуға тиiс. 
</w:t>
      </w:r>
      <w:r>
        <w:br/>
      </w:r>
      <w:r>
        <w:rPr>
          <w:rFonts w:ascii="Times New Roman"/>
          <w:b w:val="false"/>
          <w:i w:val="false"/>
          <w:color w:val="000000"/>
          <w:sz w:val="28"/>
        </w:rPr>
        <w:t>
      3. Уәкілеттi мемлекеттiк орган сақтандырушылар мен қайта сақтандырушылар сақтауға міндетті басқа нормалар мен лимиттерді белгiлеуге құқылы. 
</w:t>
      </w:r>
    </w:p>
    <w:p>
      <w:pPr>
        <w:spacing w:after="0"/>
        <w:ind w:left="0"/>
        <w:jc w:val="both"/>
      </w:pPr>
      <w:r>
        <w:rPr>
          <w:rFonts w:ascii="Times New Roman"/>
          <w:b w:val="false"/>
          <w:i w:val="false"/>
          <w:color w:val="000000"/>
          <w:sz w:val="28"/>
        </w:rPr>
        <w:t>
      39-бап. Есеп және есеп беру 
</w:t>
      </w:r>
    </w:p>
    <w:p>
      <w:pPr>
        <w:spacing w:after="0"/>
        <w:ind w:left="0"/>
        <w:jc w:val="both"/>
      </w:pPr>
      <w:r>
        <w:rPr>
          <w:rFonts w:ascii="Times New Roman"/>
          <w:b w:val="false"/>
          <w:i w:val="false"/>
          <w:color w:val="000000"/>
          <w:sz w:val="28"/>
        </w:rPr>
        <w:t>
      Сақтандырушылар мен қайта сақтандырушылардың, сақтандыру және қайта сақтандыру брокерлерiнiң бухгалтерлiк, статистикалық және өзге де есеп берулерiнiң тiзбесiн, нысанын, мерзiмiн, сондай-ақ олардың жылдық есептi жариялау мерзiмiн уәкiлеттi мемлекеттiк орган белгiлейдi. 
</w:t>
      </w:r>
    </w:p>
    <w:p>
      <w:pPr>
        <w:spacing w:after="0"/>
        <w:ind w:left="0"/>
        <w:jc w:val="both"/>
      </w:pPr>
      <w:r>
        <w:rPr>
          <w:rFonts w:ascii="Times New Roman"/>
          <w:b w:val="false"/>
          <w:i w:val="false"/>
          <w:color w:val="000000"/>
          <w:sz w:val="28"/>
        </w:rPr>
        <w:t>
      40-бап. Сақтандыру қызметiн мемлекеттiк реттеу және 
</w:t>
      </w:r>
      <w:r>
        <w:br/>
      </w:r>
      <w:r>
        <w:rPr>
          <w:rFonts w:ascii="Times New Roman"/>
          <w:b w:val="false"/>
          <w:i w:val="false"/>
          <w:color w:val="000000"/>
          <w:sz w:val="28"/>
        </w:rPr>
        <w:t>
               қадағалау мiндеттерi 
</w:t>
      </w:r>
    </w:p>
    <w:p>
      <w:pPr>
        <w:spacing w:after="0"/>
        <w:ind w:left="0"/>
        <w:jc w:val="both"/>
      </w:pPr>
      <w:r>
        <w:rPr>
          <w:rFonts w:ascii="Times New Roman"/>
          <w:b w:val="false"/>
          <w:i w:val="false"/>
          <w:color w:val="000000"/>
          <w:sz w:val="28"/>
        </w:rPr>
        <w:t>
      1. Сақтандыру қызметi мен сақтандыруды қадағалауды мемлекеттiк реттеу мiндеттерi Қазақстан Республикасының сақтандыру жүйесiнiң тұрақтылығын қолдау, сақтандыру ұйымдары мен сақтандыру қызметiнiң өзге де субъектiлерi клиенттерiнiң құқықтары мен заңды мүдделерiн қорғау, өздерi өткiзетiн сақтандыру мәмiлелерi мен операцияларының сенiмдiлiгiн қамтамасыз ету мақсатында сақтандыру рыногының субъектiлерi үшiн арнайы талаптар, сақтандыру және қайта сақтандыру ұйымдары, сақтандыру және қайта сақтандыру брокерлерi үшiн мiндеттi нормативтер белгiлеу болып табылады. 
</w:t>
      </w:r>
      <w:r>
        <w:br/>
      </w:r>
      <w:r>
        <w:rPr>
          <w:rFonts w:ascii="Times New Roman"/>
          <w:b w:val="false"/>
          <w:i w:val="false"/>
          <w:color w:val="000000"/>
          <w:sz w:val="28"/>
        </w:rPr>
        <w:t>
      2. Сақтандыру қызметiн реттеудi және оны сақтандыруды қадағалауды уәкiлеттi мемлекеттiк орган жүзеге асырады."; 
</w:t>
      </w:r>
      <w:r>
        <w:br/>
      </w:r>
      <w:r>
        <w:rPr>
          <w:rFonts w:ascii="Times New Roman"/>
          <w:b w:val="false"/>
          <w:i w:val="false"/>
          <w:color w:val="000000"/>
          <w:sz w:val="28"/>
        </w:rPr>
        <w:t>
      13) 41-бапта: 
</w:t>
      </w:r>
      <w:r>
        <w:br/>
      </w:r>
      <w:r>
        <w:rPr>
          <w:rFonts w:ascii="Times New Roman"/>
          <w:b w:val="false"/>
          <w:i w:val="false"/>
          <w:color w:val="000000"/>
          <w:sz w:val="28"/>
        </w:rPr>
        <w:t>
      баптың атауындағы және бiрiншi абзацтағы "Мемсаққадағалаудың" деген сөз "Уәкілетті мемлекеттік органның" деген сөздермен ауыстырылсын; 
</w:t>
      </w:r>
      <w:r>
        <w:br/>
      </w:r>
      <w:r>
        <w:rPr>
          <w:rFonts w:ascii="Times New Roman"/>
          <w:b w:val="false"/>
          <w:i w:val="false"/>
          <w:color w:val="000000"/>
          <w:sz w:val="28"/>
        </w:rPr>
        <w:t>
      1) тармақшадағы "қызметiн" деген сөз "қызметiнiң түрiн" деген сөздермен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сақтандырушылар мен қайта сақтандырушылардың қаржылық орнықтырылығын қамтамасыз етудің ең төменгі шарттарын сақтауды бақылау;";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Қазақстан Республикасының заңдарымен белгiленген тәртiппен сақтандыру қызметiн жүзеге асыруға берiлген лицензиялардың күшiн тоқтата тұруды қоса алғанда, сақтандырушылардың, қайта сақтандырушылардың, сақтандыру және қайта сақтандыру брокерлерiнiң сақтандыру қызметiн реттеу және оны қадағалау;"; 
</w:t>
      </w:r>
      <w:r>
        <w:br/>
      </w:r>
      <w:r>
        <w:rPr>
          <w:rFonts w:ascii="Times New Roman"/>
          <w:b w:val="false"/>
          <w:i w:val="false"/>
          <w:color w:val="000000"/>
          <w:sz w:val="28"/>
        </w:rPr>
        <w:t>
      мынадай мазмұндағы 6-1) - 6-3) тармақшалармен толықтырылсын: 
</w:t>
      </w:r>
      <w:r>
        <w:br/>
      </w:r>
      <w:r>
        <w:rPr>
          <w:rFonts w:ascii="Times New Roman"/>
          <w:b w:val="false"/>
          <w:i w:val="false"/>
          <w:color w:val="000000"/>
          <w:sz w:val="28"/>
        </w:rPr>
        <w:t>
      "6-1) осы Жарлықта көзделген мәселелер бойынша рұқсаттар мен келiсiмдер беру; 
</w:t>
      </w:r>
      <w:r>
        <w:br/>
      </w:r>
      <w:r>
        <w:rPr>
          <w:rFonts w:ascii="Times New Roman"/>
          <w:b w:val="false"/>
          <w:i w:val="false"/>
          <w:color w:val="000000"/>
          <w:sz w:val="28"/>
        </w:rPr>
        <w:t>
      6-2) Қазақстан Республикасының сақтандыру рыногының жұмыс iстеуiн қамтамасыз ету, сақтанушылардың (сақтандырылғандардың) құқықтары мен заңды мүдделерiн қорғау жөнiнде шаралар қабылдау; 
</w:t>
      </w:r>
      <w:r>
        <w:br/>
      </w:r>
      <w:r>
        <w:rPr>
          <w:rFonts w:ascii="Times New Roman"/>
          <w:b w:val="false"/>
          <w:i w:val="false"/>
          <w:color w:val="000000"/>
          <w:sz w:val="28"/>
        </w:rPr>
        <w:t>
      6-3) басқа мемлекеттердiң сақтандыруды қадағалау орталық органдарымен халықаралық және өзге де сақтандыру ұйымдарымен қатынастарда Қазақстан Республикасының мүддесiн бiлдiру болып табылады."; 
</w:t>
      </w:r>
      <w:r>
        <w:br/>
      </w:r>
      <w:r>
        <w:rPr>
          <w:rFonts w:ascii="Times New Roman"/>
          <w:b w:val="false"/>
          <w:i w:val="false"/>
          <w:color w:val="000000"/>
          <w:sz w:val="28"/>
        </w:rPr>
        <w:t>
      14) 42-бапта: 
</w:t>
      </w:r>
      <w:r>
        <w:br/>
      </w:r>
      <w:r>
        <w:rPr>
          <w:rFonts w:ascii="Times New Roman"/>
          <w:b w:val="false"/>
          <w:i w:val="false"/>
          <w:color w:val="000000"/>
          <w:sz w:val="28"/>
        </w:rPr>
        <w:t>
      баптың атауындағы және бiрiншi бөлiктегi "Мемсаққадағалаудың" деген сөз "Уәкiлеттi мемлекеттiк органның" деген сөздермен ауыстырылсын; 
</w:t>
      </w:r>
      <w:r>
        <w:br/>
      </w:r>
      <w:r>
        <w:rPr>
          <w:rFonts w:ascii="Times New Roman"/>
          <w:b w:val="false"/>
          <w:i w:val="false"/>
          <w:color w:val="000000"/>
          <w:sz w:val="28"/>
        </w:rPr>
        <w:t>
      5) тармақшадағы "шетел қатысатын кәсiпорындарды қоса алғанда" деген сөздер алып тасталсын; 
</w:t>
      </w:r>
      <w:r>
        <w:br/>
      </w:r>
      <w:r>
        <w:rPr>
          <w:rFonts w:ascii="Times New Roman"/>
          <w:b w:val="false"/>
          <w:i w:val="false"/>
          <w:color w:val="000000"/>
          <w:sz w:val="28"/>
        </w:rPr>
        <w:t>
      мынадаЙ мазмұндағы 7-1) - 7-10) тармақшалармен толықтырылсын: 
</w:t>
      </w:r>
      <w:r>
        <w:br/>
      </w:r>
      <w:r>
        <w:rPr>
          <w:rFonts w:ascii="Times New Roman"/>
          <w:b w:val="false"/>
          <w:i w:val="false"/>
          <w:color w:val="000000"/>
          <w:sz w:val="28"/>
        </w:rPr>
        <w:t>
      "7-1) сақтандыру ұйымдары мен басқа сақтандыру қызметi субъектілерiнiң мiндеттi түрде орындауға тиiстi нормативтiк құқықтық актiлерiн шығаруға; 
</w:t>
      </w:r>
      <w:r>
        <w:br/>
      </w:r>
      <w:r>
        <w:rPr>
          <w:rFonts w:ascii="Times New Roman"/>
          <w:b w:val="false"/>
          <w:i w:val="false"/>
          <w:color w:val="000000"/>
          <w:sz w:val="28"/>
        </w:rPr>
        <w:t>
      7-2) сақтандыру резервтерiн қалыптастыру және пайдалану тәртiбiн белгiлеуге, сақтандырушылар мен қайта сақтандырушылардың қаржылық жай-күйiн бағалау әдiсiн, сондай-ақ олардың қызметiнiң нәтижесiн анықтауға; 
</w:t>
      </w:r>
      <w:r>
        <w:br/>
      </w:r>
      <w:r>
        <w:rPr>
          <w:rFonts w:ascii="Times New Roman"/>
          <w:b w:val="false"/>
          <w:i w:val="false"/>
          <w:color w:val="000000"/>
          <w:sz w:val="28"/>
        </w:rPr>
        <w:t>
      7-3) сақтандыру және қайта сақтандыру ұйымдары үшін жарғылық капиталдың ең төменгi мөлшерiн белгiлеуге; 
</w:t>
      </w:r>
      <w:r>
        <w:br/>
      </w:r>
      <w:r>
        <w:rPr>
          <w:rFonts w:ascii="Times New Roman"/>
          <w:b w:val="false"/>
          <w:i w:val="false"/>
          <w:color w:val="000000"/>
          <w:sz w:val="28"/>
        </w:rPr>
        <w:t>
      7-4) сақтандыру және қайта сақтандыру ұйымдарын ашуға, олардың ерiктi түрде қайта құрылуына және тарауына, сақтандыру және қайта сақтандыру ұйымдарының филиалдары мен өкiлеттiктерiн республика аумағында және Қазақстан Республикасының аумағынан тыс жерлерде де ашуға рұқсат беруге; 
</w:t>
      </w:r>
      <w:r>
        <w:br/>
      </w:r>
      <w:r>
        <w:rPr>
          <w:rFonts w:ascii="Times New Roman"/>
          <w:b w:val="false"/>
          <w:i w:val="false"/>
          <w:color w:val="000000"/>
          <w:sz w:val="28"/>
        </w:rPr>
        <w:t>
      7-5) сақтандыру және қайта сақтандыру ұйымдарының Басқарма төрағалары мен мүшелерi, бас бухгалтерлерi, сақтандыру және қайта сақтандыру ұйымдары филиалдарының басшылары мен бас бухгалтерлерi қызметiне адамдар сайлауға (тағайындауға) келiсiм беруге немесе келiсiм беруден бас тартуға; 
</w:t>
      </w:r>
      <w:r>
        <w:br/>
      </w:r>
      <w:r>
        <w:rPr>
          <w:rFonts w:ascii="Times New Roman"/>
          <w:b w:val="false"/>
          <w:i w:val="false"/>
          <w:color w:val="000000"/>
          <w:sz w:val="28"/>
        </w:rPr>
        <w:t>
      7-6) сақтандыру қызметiн дербес немесе аудиторлық ұйымдарды тарту арқылы жүзеге асыратын ұйымдарға тексеру жүргiзуге (инспекциялауға); 
</w:t>
      </w:r>
      <w:r>
        <w:br/>
      </w:r>
      <w:r>
        <w:rPr>
          <w:rFonts w:ascii="Times New Roman"/>
          <w:b w:val="false"/>
          <w:i w:val="false"/>
          <w:color w:val="000000"/>
          <w:sz w:val="28"/>
        </w:rPr>
        <w:t>
      7-7) сақтандыру рыногының субъектiлерiнен өзiнiң бақылау және қадағалау қызметiн жүзеге асыруға қажеттi ақпарат алып отыруға; 
</w:t>
      </w:r>
      <w:r>
        <w:br/>
      </w:r>
      <w:r>
        <w:rPr>
          <w:rFonts w:ascii="Times New Roman"/>
          <w:b w:val="false"/>
          <w:i w:val="false"/>
          <w:color w:val="000000"/>
          <w:sz w:val="28"/>
        </w:rPr>
        <w:t>
      7-8) өзiнiң бақылау және қадағалау қызметiн қамтамасыз ету үшiн сақтандыру және қайта сақтандыру ұйымдарының, сақтандыру және қайта сақтандыру брокерлерiнiң бухгалтерлiк, статистикалық және өзге есептерiнiң тiзбесiн, нысанын, тапсыру мерзiмiн белгiлеуге; 
</w:t>
      </w:r>
      <w:r>
        <w:br/>
      </w:r>
      <w:r>
        <w:rPr>
          <w:rFonts w:ascii="Times New Roman"/>
          <w:b w:val="false"/>
          <w:i w:val="false"/>
          <w:color w:val="000000"/>
          <w:sz w:val="28"/>
        </w:rPr>
        <w:t>
      7-9) сақтандыру статистикасын, сақтандыру рыногының жай-күйiне экономикалық талдау әзiрлеу үшiн сақтандыру және қайта сақтандыру ұйымдарының қауымдастықтарынан, одақтары мен бiрлестiктерiнен, мемлекеттiк органдардан қажеттi ақпарат алуға; 
</w:t>
      </w:r>
      <w:r>
        <w:br/>
      </w:r>
      <w:r>
        <w:rPr>
          <w:rFonts w:ascii="Times New Roman"/>
          <w:b w:val="false"/>
          <w:i w:val="false"/>
          <w:color w:val="000000"/>
          <w:sz w:val="28"/>
        </w:rPr>
        <w:t>
      7-10) заңдарда көзделген негiздемелер бойынша сақтандыру және қайта сақтандыру ұйымдарына, сақтандыру және қайта сақтандыру брокерлерiне берiлген лицензиялардың күшiн тоқтата тұру туралы шешімдер, сондай-ақ сотта қарау тәртiбiмен олардың қызметiн тоқтату туралы шаралар қабылдауға құқығы бар.": 
</w:t>
      </w:r>
      <w:r>
        <w:br/>
      </w:r>
      <w:r>
        <w:rPr>
          <w:rFonts w:ascii="Times New Roman"/>
          <w:b w:val="false"/>
          <w:i w:val="false"/>
          <w:color w:val="000000"/>
          <w:sz w:val="28"/>
        </w:rPr>
        <w:t>
      15) 43-бапта: 
</w:t>
      </w:r>
      <w:r>
        <w:br/>
      </w:r>
      <w:r>
        <w:rPr>
          <w:rFonts w:ascii="Times New Roman"/>
          <w:b w:val="false"/>
          <w:i w:val="false"/>
          <w:color w:val="000000"/>
          <w:sz w:val="28"/>
        </w:rPr>
        <w:t>
      2 -тармақ мынадай редакцияда жазылсын: 
</w:t>
      </w:r>
      <w:r>
        <w:br/>
      </w:r>
      <w:r>
        <w:rPr>
          <w:rFonts w:ascii="Times New Roman"/>
          <w:b w:val="false"/>
          <w:i w:val="false"/>
          <w:color w:val="000000"/>
          <w:sz w:val="28"/>
        </w:rPr>
        <w:t>
      "2. Сақтандыру қызметiнiң түрлерiн жүзеге асыруға лицензияларды уәкiлеттi мемлекеттiк орган бередi."; 
</w:t>
      </w:r>
      <w:r>
        <w:br/>
      </w:r>
      <w:r>
        <w:rPr>
          <w:rFonts w:ascii="Times New Roman"/>
          <w:b w:val="false"/>
          <w:i w:val="false"/>
          <w:color w:val="000000"/>
          <w:sz w:val="28"/>
        </w:rPr>
        <w:t>
      5-тармақ "Сақтандыру" деген сөзден кейiн "(қайта сақтандыру)" деген сөздермен толықтырылсын; 
</w:t>
      </w:r>
      <w:r>
        <w:br/>
      </w:r>
      <w:r>
        <w:rPr>
          <w:rFonts w:ascii="Times New Roman"/>
          <w:b w:val="false"/>
          <w:i w:val="false"/>
          <w:color w:val="000000"/>
          <w:sz w:val="28"/>
        </w:rPr>
        <w:t>
      6-тармақта: 
</w:t>
      </w:r>
      <w:r>
        <w:br/>
      </w:r>
      <w:r>
        <w:rPr>
          <w:rFonts w:ascii="Times New Roman"/>
          <w:b w:val="false"/>
          <w:i w:val="false"/>
          <w:color w:val="000000"/>
          <w:sz w:val="28"/>
        </w:rPr>
        <w:t>
      "сақтандыру делдалының" деген сөздер алып тасталсын; 
</w:t>
      </w:r>
      <w:r>
        <w:br/>
      </w:r>
      <w:r>
        <w:rPr>
          <w:rFonts w:ascii="Times New Roman"/>
          <w:b w:val="false"/>
          <w:i w:val="false"/>
          <w:color w:val="000000"/>
          <w:sz w:val="28"/>
        </w:rPr>
        <w:t>
      "сақтандыру тәуекелдерiн бағалаумен, залалдың мөлшерiн, сақтандыру төлемдерiнiң мөлшерiн анықтаумен" деген сөздер "сақтандыру тәуекелдерiн, сақтандыру төлемдерiнiң мөлшерiн бағалаумен" деген сөздермен ауыстырылсын; 
</w:t>
      </w:r>
      <w:r>
        <w:br/>
      </w:r>
      <w:r>
        <w:rPr>
          <w:rFonts w:ascii="Times New Roman"/>
          <w:b w:val="false"/>
          <w:i w:val="false"/>
          <w:color w:val="000000"/>
          <w:sz w:val="28"/>
        </w:rPr>
        <w:t>
      7 және 8-тармақтар мынадай редакцияда жазылсын: 
</w:t>
      </w:r>
      <w:r>
        <w:br/>
      </w:r>
      <w:r>
        <w:rPr>
          <w:rFonts w:ascii="Times New Roman"/>
          <w:b w:val="false"/>
          <w:i w:val="false"/>
          <w:color w:val="000000"/>
          <w:sz w:val="28"/>
        </w:rPr>
        <w:t>
      "7. Сақтандыру және қайта сақтандыру ұйымдарының, сақтандыру және қайта сақтандыру брокерлерiнiң қызметiн лицензиялау тәртiбi мен шарты, сондай-ақ бұл ретте оларға қойылатын талаптар уәкiлеттi мемлекеттiк органның нормативтiк құқықтық актiлерiмен белгіленедi. 
</w:t>
      </w:r>
      <w:r>
        <w:br/>
      </w:r>
      <w:r>
        <w:rPr>
          <w:rFonts w:ascii="Times New Roman"/>
          <w:b w:val="false"/>
          <w:i w:val="false"/>
          <w:color w:val="000000"/>
          <w:sz w:val="28"/>
        </w:rPr>
        <w:t>
      8. Сақтандыру қызметiн жүзеге асыруға берiлетiн лицензияның нысанын уәкiлеттi мемлекеттiк орган бекiтедi."; 
</w:t>
      </w:r>
      <w:r>
        <w:br/>
      </w:r>
      <w:r>
        <w:rPr>
          <w:rFonts w:ascii="Times New Roman"/>
          <w:b w:val="false"/>
          <w:i w:val="false"/>
          <w:color w:val="000000"/>
          <w:sz w:val="28"/>
        </w:rPr>
        <w:t>
      9-тармақтың бірінші бөлiгiндегi "Мемсаққадағалау" деген сөз "Уәкiлеттi мемлекеттiк орган" деген сөздермен ауыстырылсын; 
</w:t>
      </w:r>
      <w:r>
        <w:br/>
      </w:r>
      <w:r>
        <w:rPr>
          <w:rFonts w:ascii="Times New Roman"/>
          <w:b w:val="false"/>
          <w:i w:val="false"/>
          <w:color w:val="000000"/>
          <w:sz w:val="28"/>
        </w:rPr>
        <w:t>
      16) 44-баптағы "Мемсаққадағалауға" деген сөз "уәкiлеттi мемлекеттік органға" деген сөздермен ауыстырылсын; 
</w:t>
      </w:r>
      <w:r>
        <w:br/>
      </w:r>
      <w:r>
        <w:rPr>
          <w:rFonts w:ascii="Times New Roman"/>
          <w:b w:val="false"/>
          <w:i w:val="false"/>
          <w:color w:val="000000"/>
          <w:sz w:val="28"/>
        </w:rPr>
        <w:t>
      17) 46-бапта: 
</w:t>
      </w:r>
      <w:r>
        <w:br/>
      </w:r>
      <w:r>
        <w:rPr>
          <w:rFonts w:ascii="Times New Roman"/>
          <w:b w:val="false"/>
          <w:i w:val="false"/>
          <w:color w:val="000000"/>
          <w:sz w:val="28"/>
        </w:rPr>
        <w:t>
      1-тармақта: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"егер өтiнiш берушi осы Жарлықта немесе уәкiлеттi мемлекеттiк органның нормативтiк құқықтық актiлерiнде белгiленген тиiстi құжаттарды беру жөніндегі талаптарды орындамаса;"; 
</w:t>
      </w:r>
      <w:r>
        <w:br/>
      </w:r>
      <w:r>
        <w:rPr>
          <w:rFonts w:ascii="Times New Roman"/>
          <w:b w:val="false"/>
          <w:i w:val="false"/>
          <w:color w:val="000000"/>
          <w:sz w:val="28"/>
        </w:rPr>
        <w:t>
      төртiншi абзац "сақтандыру" деген сөзден кейiн "немесе қайта сақтандыру" деген сөздермен толықтырылсын; 
</w:t>
      </w:r>
      <w:r>
        <w:br/>
      </w:r>
      <w:r>
        <w:rPr>
          <w:rFonts w:ascii="Times New Roman"/>
          <w:b w:val="false"/>
          <w:i w:val="false"/>
          <w:color w:val="000000"/>
          <w:sz w:val="28"/>
        </w:rPr>
        <w:t>
      бесінші және алтыншы абзацтар мынадай редакцияда жазылсын: 
</w:t>
      </w:r>
      <w:r>
        <w:br/>
      </w:r>
      <w:r>
        <w:rPr>
          <w:rFonts w:ascii="Times New Roman"/>
          <w:b w:val="false"/>
          <w:i w:val="false"/>
          <w:color w:val="000000"/>
          <w:sz w:val="28"/>
        </w:rPr>
        <w:t>
      "егер сақтандыру қызметі субъектiсiнiң жарғылық капиталын қалыптастыру жөнiндегi шарттар орындалмаса не оның қаржылық тұрақтылығын қамтамасыз етудiң ең төменгi шарттары сақталмаса; 
</w:t>
      </w:r>
      <w:r>
        <w:br/>
      </w:r>
      <w:r>
        <w:rPr>
          <w:rFonts w:ascii="Times New Roman"/>
          <w:b w:val="false"/>
          <w:i w:val="false"/>
          <w:color w:val="000000"/>
          <w:sz w:val="28"/>
        </w:rPr>
        <w:t>
      егер лицензиар берген құжаттар (шарттық сақтандыру құжаттамасының үлгiлерi - сақтандыру түрлерi бойынша iшкi ережелер, шарт нысандары және сақтандырудың өзге де талаптарын өзінiң мазмұны бойынша заңдардың талаптарына сай келмесе, лицензия беруден бас тартылуы мүмкiн.";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Сақтандырушыға және қайта сақтандырушыға сақтандырудың (қайта сақтандырудың) қосымша түрлерiн жүзеге асыруға лицензия беруден бас тартудың негіздемесі уәкілетті мемлекеттік органның нормативтік құқықтық актiлерiнде белгiленедi." 
</w:t>
      </w:r>
      <w:r>
        <w:br/>
      </w:r>
      <w:r>
        <w:rPr>
          <w:rFonts w:ascii="Times New Roman"/>
          <w:b w:val="false"/>
          <w:i w:val="false"/>
          <w:color w:val="000000"/>
          <w:sz w:val="28"/>
        </w:rPr>
        <w:t>
      18) 47-баптағы "Мемсаққадағалауға" деген сөз "уәкiлеттi мемлекеттiк органға" деген сөздермен ауыстырылсын;
</w:t>
      </w:r>
      <w:r>
        <w:br/>
      </w:r>
      <w:r>
        <w:rPr>
          <w:rFonts w:ascii="Times New Roman"/>
          <w:b w:val="false"/>
          <w:i w:val="false"/>
          <w:color w:val="000000"/>
          <w:sz w:val="28"/>
        </w:rPr>
        <w:t>
      19) 48-бапта:
</w:t>
      </w:r>
      <w:r>
        <w:br/>
      </w:r>
      <w:r>
        <w:rPr>
          <w:rFonts w:ascii="Times New Roman"/>
          <w:b w:val="false"/>
          <w:i w:val="false"/>
          <w:color w:val="000000"/>
          <w:sz w:val="28"/>
        </w:rPr>
        <w:t>
      1-тармақтағы "Мемсаққадағалаудың" деген сөз уәкiлеттi мемлекеттiк органның"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сақтандырушы қаржылық орнықтылықтың ең төменгi шарттарының бiреуiн болса да орындамаған;
</w:t>
      </w:r>
      <w:r>
        <w:br/>
      </w:r>
      <w:r>
        <w:rPr>
          <w:rFonts w:ascii="Times New Roman"/>
          <w:b w:val="false"/>
          <w:i w:val="false"/>
          <w:color w:val="000000"/>
          <w:sz w:val="28"/>
        </w:rPr>
        <w:t>
      3) тармақша "ұйғарылған" деген сөзден кейiн "нормативтiк" деген сөзбен толықтырылсын;
</w:t>
      </w:r>
      <w:r>
        <w:br/>
      </w:r>
      <w:r>
        <w:rPr>
          <w:rFonts w:ascii="Times New Roman"/>
          <w:b w:val="false"/>
          <w:i w:val="false"/>
          <w:color w:val="000000"/>
          <w:sz w:val="28"/>
        </w:rPr>
        <w:t>
      4) тармақша "сақтандыру" деген сөзден кейiн "немесе қайта сақтандыру" деген сөздермен толықтырылсын;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сақтандыру немесе қайта сақтандыру шарты бойынша қабылданған мiндеттемелердi жүйелi түрде орындамаған;";
</w:t>
      </w:r>
      <w:r>
        <w:br/>
      </w:r>
      <w:r>
        <w:rPr>
          <w:rFonts w:ascii="Times New Roman"/>
          <w:b w:val="false"/>
          <w:i w:val="false"/>
          <w:color w:val="000000"/>
          <w:sz w:val="28"/>
        </w:rPr>
        <w:t>
      6) тармақшадағы "Мемсаққадағалау" деген сөз "уәкiлеттi мемлекеттiк орган" деген сөздермен ауыстырылсын;
</w:t>
      </w:r>
      <w:r>
        <w:br/>
      </w:r>
      <w:r>
        <w:rPr>
          <w:rFonts w:ascii="Times New Roman"/>
          <w:b w:val="false"/>
          <w:i w:val="false"/>
          <w:color w:val="000000"/>
          <w:sz w:val="28"/>
        </w:rPr>
        <w:t>
      7) тармақшадағы "сақтандырушыға", "оның" деген сөздер алып тасталсын;
</w:t>
      </w:r>
      <w:r>
        <w:br/>
      </w:r>
      <w:r>
        <w:rPr>
          <w:rFonts w:ascii="Times New Roman"/>
          <w:b w:val="false"/>
          <w:i w:val="false"/>
          <w:color w:val="000000"/>
          <w:sz w:val="28"/>
        </w:rPr>
        <w:t>
      5-тармақтағы "сақтандырушыға" деген сөз "орындау үшiн лицензиардың назарына" деген сөздермен ауыстырылсын; 
</w:t>
      </w:r>
      <w:r>
        <w:br/>
      </w:r>
      <w:r>
        <w:rPr>
          <w:rFonts w:ascii="Times New Roman"/>
          <w:b w:val="false"/>
          <w:i w:val="false"/>
          <w:color w:val="000000"/>
          <w:sz w:val="28"/>
        </w:rPr>
        <w:t>
      мынадай мазмұндағы 6-1 және 6-2-тармақтармен толықтырылсын: 
</w:t>
      </w:r>
      <w:r>
        <w:br/>
      </w:r>
      <w:r>
        <w:rPr>
          <w:rFonts w:ascii="Times New Roman"/>
          <w:b w:val="false"/>
          <w:i w:val="false"/>
          <w:color w:val="000000"/>
          <w:sz w:val="28"/>
        </w:rPr>
        <w:t>
      "6-1. Қайта сақтандыру ұйымы (тек қана қайта сақтандыру жөнiндегi қызметтi жүзеге асыратын) лицензиясының қолданылуын тоқтата тұру осы баптың 3-тармағының 1), 4), 5), 7) және 8) тармақшаларында белгiленген негiздемелер бойынша жүргiзiледi. 
</w:t>
      </w:r>
      <w:r>
        <w:br/>
      </w:r>
      <w:r>
        <w:rPr>
          <w:rFonts w:ascii="Times New Roman"/>
          <w:b w:val="false"/>
          <w:i w:val="false"/>
          <w:color w:val="000000"/>
          <w:sz w:val="28"/>
        </w:rPr>
        <w:t>
      6-2. Сақтандыру немесе қайта сақтандыру брокерлерi лицензияларының қолданылуы осы баптың 3-тармағының 1), 4), 7) және 8) тармақшаларында белгiленген негіздемелер бойынша тоқтатыла тұрады."; 
</w:t>
      </w:r>
      <w:r>
        <w:br/>
      </w:r>
      <w:r>
        <w:rPr>
          <w:rFonts w:ascii="Times New Roman"/>
          <w:b w:val="false"/>
          <w:i w:val="false"/>
          <w:color w:val="000000"/>
          <w:sz w:val="28"/>
        </w:rPr>
        <w:t>
      20) 49-бапта: 
</w:t>
      </w:r>
      <w:r>
        <w:br/>
      </w:r>
      <w:r>
        <w:rPr>
          <w:rFonts w:ascii="Times New Roman"/>
          <w:b w:val="false"/>
          <w:i w:val="false"/>
          <w:color w:val="000000"/>
          <w:sz w:val="28"/>
        </w:rPr>
        <w:t>
      1 және 3-тармақтардағы "Мемсаққадағалау" және "Мемсаққадағалауға" деген сөздер "уәкiлеттi мемлекеттiк орган" және "уәкiлеттi мемлекеттiк органға" деген сөздермен ауыстырылсын; 
</w:t>
      </w:r>
      <w:r>
        <w:br/>
      </w:r>
      <w:r>
        <w:rPr>
          <w:rFonts w:ascii="Times New Roman"/>
          <w:b w:val="false"/>
          <w:i w:val="false"/>
          <w:color w:val="000000"/>
          <w:sz w:val="28"/>
        </w:rPr>
        <w:t>
      мынадай мазмұндағы 3-1 және 3-2-тармақтармен толықтырылсын: 
</w:t>
      </w:r>
      <w:r>
        <w:br/>
      </w:r>
      <w:r>
        <w:rPr>
          <w:rFonts w:ascii="Times New Roman"/>
          <w:b w:val="false"/>
          <w:i w:val="false"/>
          <w:color w:val="000000"/>
          <w:sz w:val="28"/>
        </w:rPr>
        <w:t>
      "3-1. Сақтандыру және қайта сақтандыру ұйымдарын өз еркiмен тарату осы Жарлықта көзделген шарттарды ескере отырып жүзеге асырылады. 
</w:t>
      </w:r>
      <w:r>
        <w:br/>
      </w:r>
      <w:r>
        <w:rPr>
          <w:rFonts w:ascii="Times New Roman"/>
          <w:b w:val="false"/>
          <w:i w:val="false"/>
          <w:color w:val="000000"/>
          <w:sz w:val="28"/>
        </w:rPr>
        <w:t>
      Сақтандыру және қайта сақтандыру ұйымдарын өз еркімен таратылу тәртібі уәкілетті мемлекеттік органның нормативтік құқықтық актілерінде белгіленеді. 
</w:t>
      </w:r>
      <w:r>
        <w:br/>
      </w:r>
      <w:r>
        <w:rPr>
          <w:rFonts w:ascii="Times New Roman"/>
          <w:b w:val="false"/>
          <w:i w:val="false"/>
          <w:color w:val="000000"/>
          <w:sz w:val="28"/>
        </w:rPr>
        <w:t>
      3-2. Қайта сақтандыру ұйымына, сақтандыру немесе қайта сақтандыру брокерiне берiлген лицензияны оларды мәжбүрлеп тарату кезiнде қайтарып алу және қолданылуын тоқтату осы баптың 1-3-тармақтарында белгіленген тәртiппен жүргiзiледi."; 
</w:t>
      </w:r>
      <w:r>
        <w:br/>
      </w:r>
      <w:r>
        <w:rPr>
          <w:rFonts w:ascii="Times New Roman"/>
          <w:b w:val="false"/>
          <w:i w:val="false"/>
          <w:color w:val="000000"/>
          <w:sz w:val="28"/>
        </w:rPr>
        <w:t>
      21) 50-баптың атауындағы "күшi шектелген, оны тоқтата тұрған немесе" деген сөздер "қолданылуын тоқтата тұрған немесе оны" деген сөздермен ауыстырылсын; 
</w:t>
      </w:r>
      <w:r>
        <w:br/>
      </w:r>
      <w:r>
        <w:rPr>
          <w:rFonts w:ascii="Times New Roman"/>
          <w:b w:val="false"/>
          <w:i w:val="false"/>
          <w:color w:val="000000"/>
          <w:sz w:val="28"/>
        </w:rPr>
        <w:t>
      22) 51-баптың атауындағы "Мемсаққадағалау" және мәтiнiндегi "Мемсаққадағалаудың" деген сөздер "Уәкiлеттi мемлекеттiк орган" және "уәкiлеттi мемлекеттiк органның" деген сөздермен ауыстырылсын; 
</w:t>
      </w:r>
      <w:r>
        <w:br/>
      </w:r>
      <w:r>
        <w:rPr>
          <w:rFonts w:ascii="Times New Roman"/>
          <w:b w:val="false"/>
          <w:i w:val="false"/>
          <w:color w:val="000000"/>
          <w:sz w:val="28"/>
        </w:rPr>
        <w:t>
      23) 52-баптың атауындағы "Мемсаққадағалау" және мәтiнiндегi "Мемсаққадағалаудың" деген сөздер "Уәкiлеттi мемлекеттiк орган" және "Уәкiлеттi мемлекеттiк органның" деген сөздермен ауыстырылсын; 
</w:t>
      </w:r>
      <w:r>
        <w:br/>
      </w:r>
      <w:r>
        <w:rPr>
          <w:rFonts w:ascii="Times New Roman"/>
          <w:b w:val="false"/>
          <w:i w:val="false"/>
          <w:color w:val="000000"/>
          <w:sz w:val="28"/>
        </w:rPr>
        <w:t>
      24) 53-баптың 1-тармағының төртiншi абзацындағы "актілерi мен нұсқаулықтарын" деген сөздер "құқықтық актiлерiн"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Президентiнiң "Бухгалтерлiк есепке алу туралы" 1995 жылғы 26 желтоқсандағы N 2732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24, 171-құжат; Қазақстан Республикасы Парламентiнiң Жаршысы, 1997 ж., N 13-14, 205-құжат): 
</w:t>
      </w:r>
      <w:r>
        <w:br/>
      </w:r>
      <w:r>
        <w:rPr>
          <w:rFonts w:ascii="Times New Roman"/>
          <w:b w:val="false"/>
          <w:i w:val="false"/>
          <w:color w:val="000000"/>
          <w:sz w:val="28"/>
        </w:rPr>
        <w:t>
      1-баптың 2-тармағындағы "жүйесiндегi қатынастары банк туралы заңдармен реттеледi" деген сөздер "және сақтандыру жүйесiндегi банк туралы және сақтандыру туралы тиісті заңдармен реттеледі"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5-6, 49-құжат): 
</w:t>
      </w:r>
      <w:r>
        <w:br/>
      </w:r>
      <w:r>
        <w:rPr>
          <w:rFonts w:ascii="Times New Roman"/>
          <w:b w:val="false"/>
          <w:i w:val="false"/>
          <w:color w:val="000000"/>
          <w:sz w:val="28"/>
        </w:rPr>
        <w:t>
      1) 1-баптың 2-тармағы мынадай мазмұндағы екiншi бөлiкпен толықтырылсын: "Банк операцияларының жекелеген түрлерiн жүзеге асыратын жауапкершiлiгi шектеулi және қосымша жауапкершiлiгi бар серiктестiктердiң ерекшелiктерi банк заңдарымен белгіленуi мүмкiн.". 
</w:t>
      </w:r>
      <w:r>
        <w:br/>
      </w:r>
      <w:r>
        <w:rPr>
          <w:rFonts w:ascii="Times New Roman"/>
          <w:b w:val="false"/>
          <w:i w:val="false"/>
          <w:color w:val="000000"/>
          <w:sz w:val="28"/>
        </w:rPr>
        <w:t>
      2) 9-баптың бiрiншi абзацындағы "елуден" деген сөз "жүзден" деген сөзбен ауыстырылсын; 
</w:t>
      </w:r>
      <w:r>
        <w:br/>
      </w:r>
      <w:r>
        <w:rPr>
          <w:rFonts w:ascii="Times New Roman"/>
          <w:b w:val="false"/>
          <w:i w:val="false"/>
          <w:color w:val="000000"/>
          <w:sz w:val="28"/>
        </w:rPr>
        <w:t>
      3) 65-бапта: 
</w:t>
      </w:r>
      <w:r>
        <w:br/>
      </w:r>
      <w:r>
        <w:rPr>
          <w:rFonts w:ascii="Times New Roman"/>
          <w:b w:val="false"/>
          <w:i w:val="false"/>
          <w:color w:val="000000"/>
          <w:sz w:val="28"/>
        </w:rPr>
        <w:t>
      1-тармақ "шаруашылық серiктестiк" деген сөздерден кейін ", акционерлiк қоғам" деген сөздермен толықтырылсын; 
</w:t>
      </w:r>
      <w:r>
        <w:br/>
      </w:r>
      <w:r>
        <w:rPr>
          <w:rFonts w:ascii="Times New Roman"/>
          <w:b w:val="false"/>
          <w:i w:val="false"/>
          <w:color w:val="000000"/>
          <w:sz w:val="28"/>
        </w:rPr>
        <w:t>
      2-тармақ "жаңадан пайда болатын" деген сөздерден кейін "акционерлiк қоғам," деген сөздермен толықтырылсын; 
</w:t>
      </w:r>
      <w:r>
        <w:br/>
      </w:r>
      <w:r>
        <w:rPr>
          <w:rFonts w:ascii="Times New Roman"/>
          <w:b w:val="false"/>
          <w:i w:val="false"/>
          <w:color w:val="000000"/>
          <w:sz w:val="28"/>
        </w:rPr>
        <w:t>
      4) 69-бапта: 
</w:t>
      </w:r>
      <w:r>
        <w:br/>
      </w:r>
      <w:r>
        <w:rPr>
          <w:rFonts w:ascii="Times New Roman"/>
          <w:b w:val="false"/>
          <w:i w:val="false"/>
          <w:color w:val="000000"/>
          <w:sz w:val="28"/>
        </w:rPr>
        <w:t>
      1-тармақтың 1) тармақшасындағы "елуден" деген сөз "жүзден" деген сөзбен ауыстырылсын; 
</w:t>
      </w:r>
      <w:r>
        <w:br/>
      </w:r>
      <w:r>
        <w:rPr>
          <w:rFonts w:ascii="Times New Roman"/>
          <w:b w:val="false"/>
          <w:i w:val="false"/>
          <w:color w:val="000000"/>
          <w:sz w:val="28"/>
        </w:rPr>
        <w:t>
      2-тармақтағы "елуден" және "елуге" деген сөздер тиiсiнше "жүзден" және "жүзге" деген сөздермен, "серiктестiк" деген сөз "шаруашылық серiктестiк, акционерлiк қоғам"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"Акционерлiк қоғамдар туралы" 1998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17-18, 223-құжат): 
</w:t>
      </w:r>
      <w:r>
        <w:br/>
      </w:r>
      <w:r>
        <w:rPr>
          <w:rFonts w:ascii="Times New Roman"/>
          <w:b w:val="false"/>
          <w:i w:val="false"/>
          <w:color w:val="000000"/>
          <w:sz w:val="28"/>
        </w:rPr>
        <w:t>
      1) 1-бап мынадай мазмұндағы екiншi бөлiкпен толықтырылсын: 
</w:t>
      </w:r>
      <w:r>
        <w:br/>
      </w:r>
      <w:r>
        <w:rPr>
          <w:rFonts w:ascii="Times New Roman"/>
          <w:b w:val="false"/>
          <w:i w:val="false"/>
          <w:color w:val="000000"/>
          <w:sz w:val="28"/>
        </w:rPr>
        <w:t>
      "Акционерлiк қоғамдар туралы жалпы ережелер банк және сақтандыру қызметi туралы заң актілерiнде өзге ережелер белгiленбеген жағдайларда қолданылады."; 
</w:t>
      </w:r>
      <w:r>
        <w:br/>
      </w:r>
      <w:r>
        <w:rPr>
          <w:rFonts w:ascii="Times New Roman"/>
          <w:b w:val="false"/>
          <w:i w:val="false"/>
          <w:color w:val="000000"/>
          <w:sz w:val="28"/>
        </w:rPr>
        <w:t>
      2) 2-баптың он жетiншi абзацы мынадаЙ жаңа редакцияда жазылсын: 
</w:t>
      </w:r>
      <w:r>
        <w:br/>
      </w:r>
      <w:r>
        <w:rPr>
          <w:rFonts w:ascii="Times New Roman"/>
          <w:b w:val="false"/>
          <w:i w:val="false"/>
          <w:color w:val="000000"/>
          <w:sz w:val="28"/>
        </w:rPr>
        <w:t>
      "баспасөз басылымы - таралымы кемiнде 30.000 дана болатын мерзiмдi баспасөз басылымы немесе бағалы қағаздар рыногының мәселелерi жөнiнде материалдар жариялайтын мамандандырылған басылым. Баспасөз басылымдарының тiзбесiн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 "Бағалы қағаздар рыногы туралы" Қазақстан Республикасының 1997 жылғы 5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5, 52-құжат; N 12, 184-құжат; N 13-14, 205-құжат; 1998 ж., N 17-18, 224-құжат): 
</w:t>
      </w:r>
      <w:r>
        <w:br/>
      </w:r>
      <w:r>
        <w:rPr>
          <w:rFonts w:ascii="Times New Roman"/>
          <w:b w:val="false"/>
          <w:i w:val="false"/>
          <w:color w:val="000000"/>
          <w:sz w:val="28"/>
        </w:rPr>
        <w:t>
      1) 2-баптың отыз жетiншi абзацындағы "бағалы қағаздармен" деген сөздер "қаржы құралдарымен" деген сөздермен ауыстырылсын; 
</w:t>
      </w:r>
      <w:r>
        <w:br/>
      </w:r>
      <w:r>
        <w:rPr>
          <w:rFonts w:ascii="Times New Roman"/>
          <w:b w:val="false"/>
          <w:i w:val="false"/>
          <w:color w:val="000000"/>
          <w:sz w:val="28"/>
        </w:rPr>
        <w:t>
      2) 24-баптың 1-тармағының бiрiншi абзацы "оларды орналастырудың әрбiр алты айдағы" деген сөздерден кейiн "(әрбір алты ай аяқталғаннан кейiн бiр ай iшiнде)" деген сөздермен толықтырылсын; 
</w:t>
      </w:r>
      <w:r>
        <w:br/>
      </w:r>
      <w:r>
        <w:rPr>
          <w:rFonts w:ascii="Times New Roman"/>
          <w:b w:val="false"/>
          <w:i w:val="false"/>
          <w:color w:val="000000"/>
          <w:sz w:val="28"/>
        </w:rPr>
        <w:t>
      3) 37-бапта: 
</w:t>
      </w:r>
      <w:r>
        <w:br/>
      </w:r>
      <w:r>
        <w:rPr>
          <w:rFonts w:ascii="Times New Roman"/>
          <w:b w:val="false"/>
          <w:i w:val="false"/>
          <w:color w:val="000000"/>
          <w:sz w:val="28"/>
        </w:rPr>
        <w:t>
      1-тармақ мынадай мазмұндағы екiншi абзацпен толықтырылсын: 
</w:t>
      </w:r>
      <w:r>
        <w:br/>
      </w:r>
      <w:r>
        <w:rPr>
          <w:rFonts w:ascii="Times New Roman"/>
          <w:b w:val="false"/>
          <w:i w:val="false"/>
          <w:color w:val="000000"/>
          <w:sz w:val="28"/>
        </w:rPr>
        <w:t>
      "Уәкiлеттi органның шешiмi бойынша қор биржасының акционерлерi бағалы қағаздар рыногының кәсiпқой қатысушылары болып табылмайтын, бiрақ заңдарға сәйкес бағалы қағаздардан басқа өзге қаржы құралдарымен мәмiлелердi жүзеге асыруға құқығы бар заңды тұлғаларға қор биржасының акцияларын сатып алу құқығы берiлуi мүмкін."; 
</w:t>
      </w:r>
      <w:r>
        <w:br/>
      </w:r>
      <w:r>
        <w:rPr>
          <w:rFonts w:ascii="Times New Roman"/>
          <w:b w:val="false"/>
          <w:i w:val="false"/>
          <w:color w:val="000000"/>
          <w:sz w:val="28"/>
        </w:rPr>
        <w:t>
      5-тармақ алып тасталсын; 
</w:t>
      </w:r>
      <w:r>
        <w:br/>
      </w:r>
      <w:r>
        <w:rPr>
          <w:rFonts w:ascii="Times New Roman"/>
          <w:b w:val="false"/>
          <w:i w:val="false"/>
          <w:color w:val="000000"/>
          <w:sz w:val="28"/>
        </w:rPr>
        <w:t>
      4) 38-бапта: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"өзiнiң мүшелерiне қаржы құралдарымен мәмiлелердi жасау немесе тiркеу үшiн арнаулы жабдықталған үйлер және (немесе) арнаулы бағдарламалық-техникалық кешендер болып табылатын сауда алаңдарын (сауда жүйелерiн) бередi;"; 
</w:t>
      </w:r>
      <w:r>
        <w:br/>
      </w:r>
      <w:r>
        <w:rPr>
          <w:rFonts w:ascii="Times New Roman"/>
          <w:b w:val="false"/>
          <w:i w:val="false"/>
          <w:color w:val="000000"/>
          <w:sz w:val="28"/>
        </w:rPr>
        <w:t>
      жетiншi абзацтағы "бағалы қағаздар рыногында" деген сөздер "қаржы рыногында (қаржы құралдары мен қаржы қызметтерiнiң рыногында)" деген сөздермен ауыстырылсын; 
</w:t>
      </w:r>
      <w:r>
        <w:br/>
      </w:r>
      <w:r>
        <w:rPr>
          <w:rFonts w:ascii="Times New Roman"/>
          <w:b w:val="false"/>
          <w:i w:val="false"/>
          <w:color w:val="000000"/>
          <w:sz w:val="28"/>
        </w:rPr>
        <w:t>
      5) 39-баптың 1-тармағы мынадай редакцияда жазылсын: 
</w:t>
      </w:r>
      <w:r>
        <w:br/>
      </w:r>
      <w:r>
        <w:rPr>
          <w:rFonts w:ascii="Times New Roman"/>
          <w:b w:val="false"/>
          <w:i w:val="false"/>
          <w:color w:val="000000"/>
          <w:sz w:val="28"/>
        </w:rPr>
        <w:t>
      "1. Бағалы қағаздар рыногының кәсiпқой қатысушылары және бағалы қағаздар рыногының кәсiпқой қатысушылары болып табылмайтын, бiрақ заңдарға сәйкес бағалы қағаздардан басқа өзге қаржы құралдарымен мәмiлелердi жүзеге асыруға құқығы бар заңды тұлғалар қор биржасының мүшелерi бола алады."; 
</w:t>
      </w:r>
      <w:r>
        <w:br/>
      </w:r>
      <w:r>
        <w:rPr>
          <w:rFonts w:ascii="Times New Roman"/>
          <w:b w:val="false"/>
          <w:i w:val="false"/>
          <w:color w:val="000000"/>
          <w:sz w:val="28"/>
        </w:rPr>
        <w:t>
      6) 40-бапта:
</w:t>
      </w:r>
      <w:r>
        <w:br/>
      </w:r>
      <w:r>
        <w:rPr>
          <w:rFonts w:ascii="Times New Roman"/>
          <w:b w:val="false"/>
          <w:i w:val="false"/>
          <w:color w:val="000000"/>
          <w:sz w:val="28"/>
        </w:rPr>
        <w:t>
      1-тармақта:
</w:t>
      </w:r>
      <w:r>
        <w:br/>
      </w:r>
      <w:r>
        <w:rPr>
          <w:rFonts w:ascii="Times New Roman"/>
          <w:b w:val="false"/>
          <w:i w:val="false"/>
          <w:color w:val="000000"/>
          <w:sz w:val="28"/>
        </w:rPr>
        <w:t>
      бiрiншi сөйлемдегi "Қор биржасын басқару" деген сөздер "Қор биржасының" деген сөздермен ауыстырылсын;
</w:t>
      </w:r>
      <w:r>
        <w:br/>
      </w:r>
      <w:r>
        <w:rPr>
          <w:rFonts w:ascii="Times New Roman"/>
          <w:b w:val="false"/>
          <w:i w:val="false"/>
          <w:color w:val="000000"/>
          <w:sz w:val="28"/>
        </w:rPr>
        <w:t>
      екiншi сөйлемдегi "Қор биржасын басқару" деген сөздер "Қор биржасы"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Қор биржасы органдарының құрамына сайланған, бағалы қағаздары осы қор биржасының листингiне енгiзiлген ұйымдардың лауазымды адамдарының дауыстары листинг мәселелерi бойынша шешiмдер қабылдау кезiнде дауыстарды санағанда есептелмейдi.";
</w:t>
      </w:r>
      <w:r>
        <w:br/>
      </w:r>
      <w:r>
        <w:rPr>
          <w:rFonts w:ascii="Times New Roman"/>
          <w:b w:val="false"/>
          <w:i w:val="false"/>
          <w:color w:val="000000"/>
          <w:sz w:val="28"/>
        </w:rPr>
        <w:t>
      3-тармақ мынадай жаңа редакцияда жазылсын:
</w:t>
      </w:r>
      <w:r>
        <w:br/>
      </w:r>
      <w:r>
        <w:rPr>
          <w:rFonts w:ascii="Times New Roman"/>
          <w:b w:val="false"/>
          <w:i w:val="false"/>
          <w:color w:val="000000"/>
          <w:sz w:val="28"/>
        </w:rPr>
        <w:t>
      "Қор биржасының жоғары органы шешiмдер қабылдаған кезде оның акционерлерiнiң дауыс саны бiрдей болады.";
</w:t>
      </w:r>
      <w:r>
        <w:br/>
      </w:r>
      <w:r>
        <w:rPr>
          <w:rFonts w:ascii="Times New Roman"/>
          <w:b w:val="false"/>
          <w:i w:val="false"/>
          <w:color w:val="000000"/>
          <w:sz w:val="28"/>
        </w:rPr>
        <w:t>
      7) 42-баптың төртiншi абзацы мынадай редакцияда жазылсын:
</w:t>
      </w:r>
      <w:r>
        <w:br/>
      </w:r>
      <w:r>
        <w:rPr>
          <w:rFonts w:ascii="Times New Roman"/>
          <w:b w:val="false"/>
          <w:i w:val="false"/>
          <w:color w:val="000000"/>
          <w:sz w:val="28"/>
        </w:rPr>
        <w:t>
      "бағалы қағаздар листингi үшiн";
</w:t>
      </w:r>
      <w:r>
        <w:br/>
      </w:r>
      <w:r>
        <w:rPr>
          <w:rFonts w:ascii="Times New Roman"/>
          <w:b w:val="false"/>
          <w:i w:val="false"/>
          <w:color w:val="000000"/>
          <w:sz w:val="28"/>
        </w:rPr>
        <w:t>
      8) 44-бапта:
</w:t>
      </w:r>
      <w:r>
        <w:br/>
      </w:r>
      <w:r>
        <w:rPr>
          <w:rFonts w:ascii="Times New Roman"/>
          <w:b w:val="false"/>
          <w:i w:val="false"/>
          <w:color w:val="000000"/>
          <w:sz w:val="28"/>
        </w:rPr>
        <w:t>
      2-тармақта:
</w:t>
      </w:r>
      <w:r>
        <w:br/>
      </w:r>
      <w:r>
        <w:rPr>
          <w:rFonts w:ascii="Times New Roman"/>
          <w:b w:val="false"/>
          <w:i w:val="false"/>
          <w:color w:val="000000"/>
          <w:sz w:val="28"/>
        </w:rPr>
        <w:t>
      бiрiншi және екiншi сөйлемдер "Биржалық" деген сөздiң алдынан "Бағалы қағаздармен" деген сөздермен толықтырылсын; 
</w:t>
      </w:r>
      <w:r>
        <w:br/>
      </w:r>
      <w:r>
        <w:rPr>
          <w:rFonts w:ascii="Times New Roman"/>
          <w:b w:val="false"/>
          <w:i w:val="false"/>
          <w:color w:val="000000"/>
          <w:sz w:val="28"/>
        </w:rPr>
        <w:t>
      үшiншi сөйлем мынадай редакцияда жазылсын: "Қор биржасының мүшелерi келiскен кезде биржа олардың бағалы қағаздардың биржадан тыс рыногындағы қызметiн реттеуге құқылы"; 
</w:t>
      </w:r>
      <w:r>
        <w:br/>
      </w:r>
      <w:r>
        <w:rPr>
          <w:rFonts w:ascii="Times New Roman"/>
          <w:b w:val="false"/>
          <w:i w:val="false"/>
          <w:color w:val="000000"/>
          <w:sz w:val="28"/>
        </w:rPr>
        <w:t>
      3-тармақта: 
</w:t>
      </w:r>
      <w:r>
        <w:br/>
      </w:r>
      <w:r>
        <w:rPr>
          <w:rFonts w:ascii="Times New Roman"/>
          <w:b w:val="false"/>
          <w:i w:val="false"/>
          <w:color w:val="000000"/>
          <w:sz w:val="28"/>
        </w:rPr>
        <w:t>
      біріншi абзац "Биржалық" деген сөздің алдынан "Бағалы қағаздармен" деген сөздермен толықтырылсын; 
</w:t>
      </w:r>
      <w:r>
        <w:br/>
      </w:r>
      <w:r>
        <w:rPr>
          <w:rFonts w:ascii="Times New Roman"/>
          <w:b w:val="false"/>
          <w:i w:val="false"/>
          <w:color w:val="000000"/>
          <w:sz w:val="28"/>
        </w:rPr>
        <w:t>
      бесiншi абзацта "қаржы құралдарымен" деген сөздер "бағалы қағаздармен" деген сөздермен ауыстырылсын; 
</w:t>
      </w:r>
      <w:r>
        <w:br/>
      </w:r>
      <w:r>
        <w:rPr>
          <w:rFonts w:ascii="Times New Roman"/>
          <w:b w:val="false"/>
          <w:i w:val="false"/>
          <w:color w:val="000000"/>
          <w:sz w:val="28"/>
        </w:rPr>
        <w:t>
      4-тармақтағы "қаржы құралдарын" деген сөздер "бағалы қағаздарды" деген сөздермен ауыстырылсын; 
</w:t>
      </w:r>
      <w:r>
        <w:br/>
      </w:r>
      <w:r>
        <w:rPr>
          <w:rFonts w:ascii="Times New Roman"/>
          <w:b w:val="false"/>
          <w:i w:val="false"/>
          <w:color w:val="000000"/>
          <w:sz w:val="28"/>
        </w:rPr>
        <w:t>
      9) 46-бапта: 
</w:t>
      </w:r>
      <w:r>
        <w:br/>
      </w:r>
      <w:r>
        <w:rPr>
          <w:rFonts w:ascii="Times New Roman"/>
          <w:b w:val="false"/>
          <w:i w:val="false"/>
          <w:color w:val="000000"/>
          <w:sz w:val="28"/>
        </w:rPr>
        <w:t>
      2-тармақтағы "ережелерін" деген сөз "1-тармақпен белгіленген талаптарды" деген сөздермен, "биржа листингінен" деген сөздер "қор биржасында айналысқа жіберілген бағалы қағаздар санынан (осы бағалы қағаздардың делистингінен)" деген сөздермен ауыстырылсын; 
</w:t>
      </w:r>
      <w:r>
        <w:br/>
      </w:r>
      <w:r>
        <w:rPr>
          <w:rFonts w:ascii="Times New Roman"/>
          <w:b w:val="false"/>
          <w:i w:val="false"/>
          <w:color w:val="000000"/>
          <w:sz w:val="28"/>
        </w:rPr>
        <w:t>
      3-тармақтағы "осы бағалы қағаздарды биржа листингінен шығарып тастау" деген сөздер "олардың делистінгі" деген сөздермен, "осы бапта" деген сөздер "осы баптың 1-тармағында"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күшіне енгізіледі.
</w:t>
      </w:r>
      <w:r>
        <w:br/>
      </w:r>
      <w:r>
        <w:rPr>
          <w:rFonts w:ascii="Times New Roman"/>
          <w:b w:val="false"/>
          <w:i w:val="false"/>
          <w:color w:val="000000"/>
          <w:sz w:val="28"/>
        </w:rPr>
        <w:t>
      Осы заңда белгіленген ұйымдастыру-құқықтық нысандағы сақтандыру және қайта сақтандыру ұйымдары 1999 жылғы 1 қазанға дейін қайта тіркелуге міндетті.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